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F637" w14:textId="0A3CAD10" w:rsidR="00B20F4A" w:rsidRPr="009A65E0" w:rsidRDefault="009766D2" w:rsidP="00FC1E6B">
      <w:pPr>
        <w:tabs>
          <w:tab w:val="left" w:pos="709"/>
          <w:tab w:val="left" w:pos="3405"/>
        </w:tabs>
        <w:spacing w:line="360" w:lineRule="auto"/>
        <w:ind w:left="142" w:right="57" w:hanging="85"/>
        <w:contextualSpacing/>
        <w:jc w:val="right"/>
        <w:rPr>
          <w:rFonts w:ascii="Verdana" w:hAnsi="Verdana"/>
          <w:sz w:val="24"/>
          <w:szCs w:val="24"/>
        </w:rPr>
      </w:pPr>
      <w:r w:rsidRPr="009A65E0">
        <w:rPr>
          <w:rFonts w:ascii="Verdana" w:hAnsi="Verdana"/>
          <w:sz w:val="24"/>
          <w:szCs w:val="24"/>
        </w:rPr>
        <w:t xml:space="preserve">Bełżyce, dnia </w:t>
      </w:r>
      <w:r w:rsidR="00277E89" w:rsidRPr="00B67E83">
        <w:rPr>
          <w:rFonts w:ascii="Verdana" w:hAnsi="Verdana"/>
          <w:sz w:val="24"/>
          <w:szCs w:val="24"/>
        </w:rPr>
        <w:t>2</w:t>
      </w:r>
      <w:r w:rsidR="00581A8D" w:rsidRPr="00B67E83">
        <w:rPr>
          <w:rFonts w:ascii="Verdana" w:hAnsi="Verdana"/>
          <w:sz w:val="24"/>
          <w:szCs w:val="24"/>
        </w:rPr>
        <w:t>2</w:t>
      </w:r>
      <w:r w:rsidRPr="00B67E83">
        <w:rPr>
          <w:rFonts w:ascii="Verdana" w:hAnsi="Verdana"/>
          <w:sz w:val="24"/>
          <w:szCs w:val="24"/>
        </w:rPr>
        <w:t>.</w:t>
      </w:r>
      <w:r w:rsidR="002873CD" w:rsidRPr="00B67E83">
        <w:rPr>
          <w:rFonts w:ascii="Verdana" w:hAnsi="Verdana"/>
          <w:sz w:val="24"/>
          <w:szCs w:val="24"/>
        </w:rPr>
        <w:t>0</w:t>
      </w:r>
      <w:r w:rsidR="00C13C56" w:rsidRPr="00B67E83">
        <w:rPr>
          <w:rFonts w:ascii="Verdana" w:hAnsi="Verdana"/>
          <w:sz w:val="24"/>
          <w:szCs w:val="24"/>
        </w:rPr>
        <w:t>2</w:t>
      </w:r>
      <w:r w:rsidRPr="00B67E83">
        <w:rPr>
          <w:rFonts w:ascii="Verdana" w:hAnsi="Verdana"/>
          <w:sz w:val="24"/>
          <w:szCs w:val="24"/>
        </w:rPr>
        <w:t>.202</w:t>
      </w:r>
      <w:r w:rsidR="002873CD" w:rsidRPr="00B67E83">
        <w:rPr>
          <w:rFonts w:ascii="Verdana" w:hAnsi="Verdana"/>
          <w:sz w:val="24"/>
          <w:szCs w:val="24"/>
        </w:rPr>
        <w:t>2</w:t>
      </w:r>
      <w:r w:rsidRPr="00B67E83">
        <w:rPr>
          <w:rFonts w:ascii="Verdana" w:hAnsi="Verdana"/>
          <w:sz w:val="24"/>
          <w:szCs w:val="24"/>
        </w:rPr>
        <w:t xml:space="preserve"> r.</w:t>
      </w:r>
      <w:bookmarkStart w:id="0" w:name="_Hlk59429758"/>
    </w:p>
    <w:p w14:paraId="5AA6D677" w14:textId="77777777" w:rsidR="00FC1E6B" w:rsidRPr="009A65E0" w:rsidRDefault="00FC1E6B" w:rsidP="00584319">
      <w:pPr>
        <w:tabs>
          <w:tab w:val="left" w:pos="709"/>
          <w:tab w:val="left" w:pos="3405"/>
        </w:tabs>
        <w:spacing w:line="360" w:lineRule="auto"/>
        <w:ind w:left="142" w:right="57" w:hanging="85"/>
        <w:contextualSpacing/>
        <w:rPr>
          <w:rFonts w:ascii="Verdana" w:hAnsi="Verdan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9A65E0"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9A65E0" w:rsidRDefault="008929F6" w:rsidP="00494A4A">
            <w:pPr>
              <w:tabs>
                <w:tab w:val="left" w:pos="709"/>
              </w:tabs>
              <w:spacing w:line="360" w:lineRule="auto"/>
              <w:ind w:left="142" w:right="57" w:hanging="85"/>
              <w:contextualSpacing/>
              <w:jc w:val="center"/>
              <w:rPr>
                <w:rFonts w:ascii="Verdana" w:hAnsi="Verdana"/>
                <w:sz w:val="24"/>
                <w:szCs w:val="24"/>
              </w:rPr>
            </w:pPr>
            <w:r w:rsidRPr="009A65E0">
              <w:rPr>
                <w:rFonts w:ascii="Verdana" w:hAnsi="Verdana"/>
                <w:sz w:val="24"/>
                <w:szCs w:val="24"/>
              </w:rPr>
              <w:t>Rozdział 1</w:t>
            </w:r>
          </w:p>
          <w:p w14:paraId="2F41F2D5" w14:textId="77777777" w:rsidR="008929F6" w:rsidRPr="009A65E0" w:rsidRDefault="008929F6" w:rsidP="00494A4A">
            <w:pPr>
              <w:tabs>
                <w:tab w:val="left" w:pos="709"/>
              </w:tabs>
              <w:spacing w:line="360" w:lineRule="auto"/>
              <w:ind w:left="142" w:right="57" w:hanging="85"/>
              <w:contextualSpacing/>
              <w:jc w:val="center"/>
              <w:rPr>
                <w:rFonts w:ascii="Verdana" w:hAnsi="Verdana"/>
                <w:b/>
                <w:bCs/>
                <w:sz w:val="24"/>
                <w:szCs w:val="24"/>
              </w:rPr>
            </w:pPr>
            <w:r w:rsidRPr="009A65E0">
              <w:rPr>
                <w:rFonts w:ascii="Verdana" w:hAnsi="Verdana"/>
                <w:b/>
                <w:bCs/>
                <w:sz w:val="24"/>
                <w:szCs w:val="24"/>
              </w:rPr>
              <w:t>POSTANOWIENIA OGÓLNE</w:t>
            </w:r>
          </w:p>
        </w:tc>
      </w:tr>
    </w:tbl>
    <w:p w14:paraId="77EB0A4E" w14:textId="332CE878" w:rsidR="008929F6" w:rsidRPr="009A65E0" w:rsidRDefault="008929F6" w:rsidP="00494A4A">
      <w:pPr>
        <w:widowControl w:val="0"/>
        <w:tabs>
          <w:tab w:val="left" w:pos="709"/>
        </w:tabs>
        <w:spacing w:line="360" w:lineRule="auto"/>
        <w:ind w:left="142" w:right="57" w:hanging="85"/>
        <w:contextualSpacing/>
        <w:jc w:val="both"/>
        <w:outlineLvl w:val="3"/>
        <w:rPr>
          <w:rFonts w:ascii="Verdana" w:hAnsi="Verdana" w:cs="Arial"/>
          <w:b/>
          <w:bCs/>
          <w:sz w:val="24"/>
          <w:szCs w:val="24"/>
        </w:rPr>
      </w:pPr>
    </w:p>
    <w:p w14:paraId="1EEA47A5" w14:textId="77777777" w:rsidR="007A5526" w:rsidRPr="009A65E0" w:rsidRDefault="008929F6" w:rsidP="00494A4A">
      <w:pPr>
        <w:widowControl w:val="0"/>
        <w:numPr>
          <w:ilvl w:val="1"/>
          <w:numId w:val="1"/>
        </w:numPr>
        <w:tabs>
          <w:tab w:val="left" w:pos="-284"/>
        </w:tabs>
        <w:spacing w:line="360" w:lineRule="auto"/>
        <w:ind w:left="0" w:right="57" w:hanging="567"/>
        <w:contextualSpacing/>
        <w:jc w:val="both"/>
        <w:outlineLvl w:val="3"/>
        <w:rPr>
          <w:rFonts w:ascii="Verdana" w:hAnsi="Verdana" w:cs="Arial"/>
          <w:b/>
          <w:bCs/>
          <w:sz w:val="24"/>
          <w:szCs w:val="24"/>
        </w:rPr>
      </w:pPr>
      <w:r w:rsidRPr="009A65E0">
        <w:rPr>
          <w:rFonts w:ascii="Verdana" w:hAnsi="Verdana" w:cs="Arial"/>
          <w:b/>
          <w:bCs/>
          <w:sz w:val="24"/>
          <w:szCs w:val="24"/>
        </w:rPr>
        <w:t>Nazwa oraz adres Zamawiającego</w:t>
      </w:r>
      <w:r w:rsidR="005B200C" w:rsidRPr="009A65E0">
        <w:rPr>
          <w:rFonts w:ascii="Verdana" w:hAnsi="Verdana" w:cs="Arial"/>
          <w:b/>
          <w:bCs/>
          <w:sz w:val="24"/>
          <w:szCs w:val="24"/>
        </w:rPr>
        <w:t>:</w:t>
      </w:r>
    </w:p>
    <w:p w14:paraId="173965DB" w14:textId="5B0B6B61" w:rsidR="00CC66B8" w:rsidRPr="009A65E0" w:rsidRDefault="008929F6" w:rsidP="00494A4A">
      <w:pPr>
        <w:widowControl w:val="0"/>
        <w:tabs>
          <w:tab w:val="left" w:pos="-284"/>
        </w:tabs>
        <w:spacing w:line="360" w:lineRule="auto"/>
        <w:ind w:right="57"/>
        <w:contextualSpacing/>
        <w:jc w:val="both"/>
        <w:outlineLvl w:val="3"/>
        <w:rPr>
          <w:rFonts w:ascii="Verdana" w:hAnsi="Verdana" w:cs="Arial"/>
          <w:b/>
          <w:bCs/>
          <w:sz w:val="24"/>
          <w:szCs w:val="24"/>
        </w:rPr>
      </w:pPr>
      <w:r w:rsidRPr="009A65E0">
        <w:rPr>
          <w:rFonts w:ascii="Verdana" w:hAnsi="Verdana" w:cs="Arial"/>
          <w:bCs/>
          <w:sz w:val="24"/>
          <w:szCs w:val="24"/>
        </w:rPr>
        <w:t xml:space="preserve">Nazwa </w:t>
      </w:r>
      <w:r w:rsidR="000A3126" w:rsidRPr="009A65E0">
        <w:rPr>
          <w:rFonts w:ascii="Verdana" w:hAnsi="Verdana" w:cs="Arial"/>
          <w:bCs/>
          <w:sz w:val="24"/>
          <w:szCs w:val="24"/>
        </w:rPr>
        <w:t>Z</w:t>
      </w:r>
      <w:r w:rsidRPr="009A65E0">
        <w:rPr>
          <w:rFonts w:ascii="Verdana" w:hAnsi="Verdana" w:cs="Arial"/>
          <w:bCs/>
          <w:sz w:val="24"/>
          <w:szCs w:val="24"/>
        </w:rPr>
        <w:t xml:space="preserve">amawiającego: </w:t>
      </w:r>
      <w:r w:rsidR="000A3126" w:rsidRPr="009A65E0">
        <w:rPr>
          <w:rFonts w:ascii="Verdana" w:hAnsi="Verdana" w:cs="Arial"/>
          <w:bCs/>
          <w:sz w:val="24"/>
          <w:szCs w:val="24"/>
        </w:rPr>
        <w:t>Gmina Bełżyce</w:t>
      </w:r>
      <w:r w:rsidR="00AA5F97" w:rsidRPr="009A65E0">
        <w:rPr>
          <w:rFonts w:ascii="Verdana" w:hAnsi="Verdana" w:cs="Arial"/>
          <w:bCs/>
          <w:sz w:val="24"/>
          <w:szCs w:val="24"/>
        </w:rPr>
        <w:t xml:space="preserve"> (jednostka samorządu terytorialnego)</w:t>
      </w:r>
    </w:p>
    <w:p w14:paraId="6BF991FE" w14:textId="17490872" w:rsidR="00CC66B8" w:rsidRPr="009A65E0" w:rsidRDefault="008929F6" w:rsidP="00494A4A">
      <w:pPr>
        <w:widowControl w:val="0"/>
        <w:tabs>
          <w:tab w:val="left" w:pos="0"/>
        </w:tabs>
        <w:spacing w:line="360" w:lineRule="auto"/>
        <w:ind w:right="57"/>
        <w:contextualSpacing/>
        <w:jc w:val="both"/>
        <w:outlineLvl w:val="3"/>
        <w:rPr>
          <w:rFonts w:ascii="Verdana" w:hAnsi="Verdana" w:cs="Arial"/>
          <w:b/>
          <w:bCs/>
          <w:sz w:val="24"/>
          <w:szCs w:val="24"/>
        </w:rPr>
      </w:pPr>
      <w:r w:rsidRPr="009A65E0">
        <w:rPr>
          <w:rFonts w:ascii="Verdana" w:hAnsi="Verdana" w:cs="Arial"/>
          <w:bCs/>
          <w:sz w:val="24"/>
          <w:szCs w:val="24"/>
        </w:rPr>
        <w:t xml:space="preserve">Adres </w:t>
      </w:r>
      <w:r w:rsidR="00B6363C" w:rsidRPr="009A65E0">
        <w:rPr>
          <w:rFonts w:ascii="Verdana" w:hAnsi="Verdana" w:cs="Arial"/>
          <w:bCs/>
          <w:sz w:val="24"/>
          <w:szCs w:val="24"/>
        </w:rPr>
        <w:t>Z</w:t>
      </w:r>
      <w:r w:rsidRPr="009A65E0">
        <w:rPr>
          <w:rFonts w:ascii="Verdana" w:hAnsi="Verdana" w:cs="Arial"/>
          <w:bCs/>
          <w:sz w:val="24"/>
          <w:szCs w:val="24"/>
        </w:rPr>
        <w:t>amawiającego:</w:t>
      </w:r>
      <w:r w:rsidR="000A3126" w:rsidRPr="009A65E0">
        <w:rPr>
          <w:rFonts w:ascii="Verdana" w:hAnsi="Verdana" w:cs="Arial"/>
          <w:bCs/>
          <w:sz w:val="24"/>
          <w:szCs w:val="24"/>
        </w:rPr>
        <w:t xml:space="preserve"> ul. Lubelska 3, 24-200 Bełżyce, woj. </w:t>
      </w:r>
      <w:r w:rsidR="00F4490A" w:rsidRPr="009A65E0">
        <w:rPr>
          <w:rFonts w:ascii="Verdana" w:hAnsi="Verdana" w:cs="Arial"/>
          <w:bCs/>
          <w:sz w:val="24"/>
          <w:szCs w:val="24"/>
        </w:rPr>
        <w:t>l</w:t>
      </w:r>
      <w:r w:rsidR="000A3126" w:rsidRPr="009A65E0">
        <w:rPr>
          <w:rFonts w:ascii="Verdana" w:hAnsi="Verdana" w:cs="Arial"/>
          <w:bCs/>
          <w:sz w:val="24"/>
          <w:szCs w:val="24"/>
        </w:rPr>
        <w:t>ubelskie</w:t>
      </w:r>
    </w:p>
    <w:p w14:paraId="0FEFC34D" w14:textId="77777777" w:rsidR="00CC66B8" w:rsidRPr="009A65E0" w:rsidRDefault="008929F6" w:rsidP="00494A4A">
      <w:pPr>
        <w:widowControl w:val="0"/>
        <w:tabs>
          <w:tab w:val="left" w:pos="0"/>
        </w:tabs>
        <w:spacing w:line="360" w:lineRule="auto"/>
        <w:ind w:right="57"/>
        <w:contextualSpacing/>
        <w:jc w:val="both"/>
        <w:outlineLvl w:val="3"/>
        <w:rPr>
          <w:rFonts w:ascii="Verdana" w:hAnsi="Verdana" w:cs="Arial"/>
          <w:b/>
          <w:bCs/>
          <w:sz w:val="24"/>
          <w:szCs w:val="24"/>
        </w:rPr>
      </w:pPr>
      <w:r w:rsidRPr="009A65E0">
        <w:rPr>
          <w:rFonts w:ascii="Verdana" w:hAnsi="Verdana" w:cs="Arial"/>
          <w:bCs/>
          <w:sz w:val="24"/>
          <w:szCs w:val="24"/>
        </w:rPr>
        <w:t xml:space="preserve">NIP: </w:t>
      </w:r>
      <w:r w:rsidR="000A3126" w:rsidRPr="009A65E0">
        <w:rPr>
          <w:rFonts w:ascii="Verdana" w:hAnsi="Verdana" w:cs="Arial"/>
          <w:bCs/>
          <w:sz w:val="24"/>
          <w:szCs w:val="24"/>
        </w:rPr>
        <w:t>713-29-84-379</w:t>
      </w:r>
      <w:r w:rsidR="0049116E" w:rsidRPr="009A65E0">
        <w:rPr>
          <w:rFonts w:ascii="Verdana" w:hAnsi="Verdana" w:cs="Arial"/>
          <w:bCs/>
          <w:sz w:val="24"/>
          <w:szCs w:val="24"/>
        </w:rPr>
        <w:t xml:space="preserve"> </w:t>
      </w:r>
      <w:r w:rsidRPr="009A65E0">
        <w:rPr>
          <w:rFonts w:ascii="Verdana" w:hAnsi="Verdana" w:cs="Arial"/>
          <w:bCs/>
          <w:sz w:val="24"/>
          <w:szCs w:val="24"/>
        </w:rPr>
        <w:t>REGON:</w:t>
      </w:r>
      <w:r w:rsidR="00B6363C" w:rsidRPr="009A65E0">
        <w:rPr>
          <w:rFonts w:ascii="Verdana" w:hAnsi="Verdana" w:cs="Arial"/>
          <w:bCs/>
          <w:sz w:val="24"/>
          <w:szCs w:val="24"/>
        </w:rPr>
        <w:t xml:space="preserve"> 431020084</w:t>
      </w:r>
    </w:p>
    <w:p w14:paraId="33F2A7E4" w14:textId="60CBC7E7" w:rsidR="000D50B5" w:rsidRPr="009A65E0" w:rsidRDefault="004C65DF" w:rsidP="00494A4A">
      <w:pPr>
        <w:widowControl w:val="0"/>
        <w:tabs>
          <w:tab w:val="left" w:pos="0"/>
        </w:tabs>
        <w:spacing w:line="360" w:lineRule="auto"/>
        <w:ind w:right="57"/>
        <w:contextualSpacing/>
        <w:jc w:val="both"/>
        <w:outlineLvl w:val="3"/>
        <w:rPr>
          <w:rFonts w:ascii="Verdana" w:hAnsi="Verdana" w:cs="Arial"/>
          <w:b/>
          <w:bCs/>
          <w:sz w:val="24"/>
          <w:szCs w:val="24"/>
        </w:rPr>
      </w:pPr>
      <w:r w:rsidRPr="009A65E0">
        <w:rPr>
          <w:rFonts w:ascii="Verdana" w:hAnsi="Verdana" w:cs="Arial"/>
          <w:bCs/>
          <w:sz w:val="24"/>
          <w:szCs w:val="24"/>
        </w:rPr>
        <w:t>Wskazanie osób i n</w:t>
      </w:r>
      <w:r w:rsidR="000D50B5" w:rsidRPr="009A65E0">
        <w:rPr>
          <w:rFonts w:ascii="Verdana" w:hAnsi="Verdana" w:cs="Arial"/>
          <w:bCs/>
          <w:sz w:val="24"/>
          <w:szCs w:val="24"/>
        </w:rPr>
        <w:t>umer</w:t>
      </w:r>
      <w:r w:rsidR="00544F56" w:rsidRPr="009A65E0">
        <w:rPr>
          <w:rFonts w:ascii="Verdana" w:hAnsi="Verdana" w:cs="Arial"/>
          <w:bCs/>
          <w:sz w:val="24"/>
          <w:szCs w:val="24"/>
        </w:rPr>
        <w:t>ów</w:t>
      </w:r>
      <w:r w:rsidR="008929F6" w:rsidRPr="009A65E0">
        <w:rPr>
          <w:rFonts w:ascii="Verdana" w:hAnsi="Verdana" w:cs="Arial"/>
          <w:bCs/>
          <w:sz w:val="24"/>
          <w:szCs w:val="24"/>
        </w:rPr>
        <w:t xml:space="preserve"> </w:t>
      </w:r>
      <w:r w:rsidR="00B6363C" w:rsidRPr="009A65E0">
        <w:rPr>
          <w:rFonts w:ascii="Verdana" w:hAnsi="Verdana" w:cs="Arial"/>
          <w:bCs/>
          <w:sz w:val="24"/>
          <w:szCs w:val="24"/>
        </w:rPr>
        <w:t>telefo</w:t>
      </w:r>
      <w:r w:rsidR="000D50B5" w:rsidRPr="009A65E0">
        <w:rPr>
          <w:rFonts w:ascii="Verdana" w:hAnsi="Verdana" w:cs="Arial"/>
          <w:bCs/>
          <w:sz w:val="24"/>
          <w:szCs w:val="24"/>
        </w:rPr>
        <w:t>n</w:t>
      </w:r>
      <w:r w:rsidR="00787B4C" w:rsidRPr="009A65E0">
        <w:rPr>
          <w:rFonts w:ascii="Verdana" w:hAnsi="Verdana" w:cs="Arial"/>
          <w:bCs/>
          <w:sz w:val="24"/>
          <w:szCs w:val="24"/>
        </w:rPr>
        <w:t>ów</w:t>
      </w:r>
      <w:r w:rsidRPr="009A65E0">
        <w:rPr>
          <w:rFonts w:ascii="Verdana" w:hAnsi="Verdana" w:cs="Arial"/>
          <w:bCs/>
          <w:sz w:val="24"/>
          <w:szCs w:val="24"/>
        </w:rPr>
        <w:t xml:space="preserve"> os</w:t>
      </w:r>
      <w:r w:rsidR="00544F56" w:rsidRPr="009A65E0">
        <w:rPr>
          <w:rFonts w:ascii="Verdana" w:hAnsi="Verdana" w:cs="Arial"/>
          <w:bCs/>
          <w:sz w:val="24"/>
          <w:szCs w:val="24"/>
        </w:rPr>
        <w:t>ób</w:t>
      </w:r>
      <w:r w:rsidRPr="009A65E0">
        <w:rPr>
          <w:rFonts w:ascii="Verdana" w:hAnsi="Verdana" w:cs="Arial"/>
          <w:bCs/>
          <w:sz w:val="24"/>
          <w:szCs w:val="24"/>
        </w:rPr>
        <w:t xml:space="preserve"> </w:t>
      </w:r>
      <w:r w:rsidR="00AF23FD" w:rsidRPr="009A65E0">
        <w:rPr>
          <w:rFonts w:ascii="Verdana" w:hAnsi="Verdana" w:cs="Arial"/>
          <w:bCs/>
          <w:sz w:val="24"/>
          <w:szCs w:val="24"/>
        </w:rPr>
        <w:t>upraw</w:t>
      </w:r>
      <w:r w:rsidR="007D1186" w:rsidRPr="009A65E0">
        <w:rPr>
          <w:rFonts w:ascii="Verdana" w:hAnsi="Verdana" w:cs="Arial"/>
          <w:bCs/>
          <w:sz w:val="24"/>
          <w:szCs w:val="24"/>
        </w:rPr>
        <w:t>nion</w:t>
      </w:r>
      <w:r w:rsidR="00544F56" w:rsidRPr="009A65E0">
        <w:rPr>
          <w:rFonts w:ascii="Verdana" w:hAnsi="Verdana" w:cs="Arial"/>
          <w:bCs/>
          <w:sz w:val="24"/>
          <w:szCs w:val="24"/>
        </w:rPr>
        <w:t>ych</w:t>
      </w:r>
      <w:r w:rsidR="007D1186" w:rsidRPr="009A65E0">
        <w:rPr>
          <w:rFonts w:ascii="Verdana" w:hAnsi="Verdana" w:cs="Arial"/>
          <w:bCs/>
          <w:sz w:val="24"/>
          <w:szCs w:val="24"/>
        </w:rPr>
        <w:t xml:space="preserve"> </w:t>
      </w:r>
      <w:r w:rsidRPr="009A65E0">
        <w:rPr>
          <w:rFonts w:ascii="Verdana" w:hAnsi="Verdana" w:cs="Arial"/>
          <w:bCs/>
          <w:sz w:val="24"/>
          <w:szCs w:val="24"/>
        </w:rPr>
        <w:t>do komunikowania</w:t>
      </w:r>
      <w:r w:rsidR="0085654E" w:rsidRPr="009A65E0">
        <w:rPr>
          <w:rFonts w:ascii="Verdana" w:hAnsi="Verdana" w:cs="Arial"/>
          <w:bCs/>
          <w:sz w:val="24"/>
          <w:szCs w:val="24"/>
        </w:rPr>
        <w:t xml:space="preserve"> </w:t>
      </w:r>
      <w:r w:rsidRPr="009A65E0">
        <w:rPr>
          <w:rFonts w:ascii="Verdana" w:hAnsi="Verdana" w:cs="Arial"/>
          <w:bCs/>
          <w:sz w:val="24"/>
          <w:szCs w:val="24"/>
        </w:rPr>
        <w:t>się z</w:t>
      </w:r>
      <w:r w:rsidR="007D1186" w:rsidRPr="009A65E0">
        <w:rPr>
          <w:rFonts w:ascii="Verdana" w:hAnsi="Verdana" w:cs="Arial"/>
          <w:bCs/>
          <w:sz w:val="24"/>
          <w:szCs w:val="24"/>
        </w:rPr>
        <w:t> </w:t>
      </w:r>
      <w:r w:rsidRPr="009A65E0">
        <w:rPr>
          <w:rFonts w:ascii="Verdana" w:hAnsi="Verdana" w:cs="Arial"/>
          <w:bCs/>
          <w:sz w:val="24"/>
          <w:szCs w:val="24"/>
        </w:rPr>
        <w:t>Wykonawcami</w:t>
      </w:r>
      <w:r w:rsidR="00B6363C" w:rsidRPr="009A65E0">
        <w:rPr>
          <w:rFonts w:ascii="Verdana" w:hAnsi="Verdana" w:cs="Arial"/>
          <w:bCs/>
          <w:sz w:val="24"/>
          <w:szCs w:val="24"/>
        </w:rPr>
        <w:t>:</w:t>
      </w:r>
    </w:p>
    <w:tbl>
      <w:tblPr>
        <w:tblStyle w:val="Tabela-Siatka"/>
        <w:tblW w:w="4995" w:type="pct"/>
        <w:tblLook w:val="04A0" w:firstRow="1" w:lastRow="0" w:firstColumn="1" w:lastColumn="0" w:noHBand="0" w:noVBand="1"/>
      </w:tblPr>
      <w:tblGrid>
        <w:gridCol w:w="721"/>
        <w:gridCol w:w="3144"/>
        <w:gridCol w:w="2424"/>
        <w:gridCol w:w="3188"/>
      </w:tblGrid>
      <w:tr w:rsidR="002775C2" w:rsidRPr="009A65E0" w14:paraId="337DDF7E" w14:textId="77777777" w:rsidTr="00D21E47">
        <w:tc>
          <w:tcPr>
            <w:tcW w:w="380" w:type="pct"/>
            <w:vAlign w:val="center"/>
          </w:tcPr>
          <w:p w14:paraId="5CE316EC" w14:textId="7688655B" w:rsidR="00466ED8" w:rsidRPr="009A65E0" w:rsidRDefault="00466ED8" w:rsidP="00494A4A">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9A65E0">
              <w:rPr>
                <w:rFonts w:ascii="Verdana" w:hAnsi="Verdana" w:cs="Arial"/>
                <w:bCs/>
                <w:sz w:val="24"/>
                <w:szCs w:val="24"/>
              </w:rPr>
              <w:t>l</w:t>
            </w:r>
            <w:r w:rsidR="00391C86" w:rsidRPr="009A65E0">
              <w:rPr>
                <w:rFonts w:ascii="Verdana" w:hAnsi="Verdana" w:cs="Arial"/>
                <w:bCs/>
                <w:sz w:val="24"/>
                <w:szCs w:val="24"/>
              </w:rPr>
              <w:t>.</w:t>
            </w:r>
            <w:r w:rsidRPr="009A65E0">
              <w:rPr>
                <w:rFonts w:ascii="Verdana" w:hAnsi="Verdana" w:cs="Arial"/>
                <w:bCs/>
                <w:sz w:val="24"/>
                <w:szCs w:val="24"/>
              </w:rPr>
              <w:t>p.</w:t>
            </w:r>
          </w:p>
        </w:tc>
        <w:tc>
          <w:tcPr>
            <w:tcW w:w="1659" w:type="pct"/>
            <w:vAlign w:val="center"/>
          </w:tcPr>
          <w:p w14:paraId="0EF33B7F" w14:textId="6EE9D352" w:rsidR="00466ED8" w:rsidRPr="009A65E0" w:rsidRDefault="00466ED8" w:rsidP="00494A4A">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9A65E0">
              <w:rPr>
                <w:rFonts w:ascii="Verdana" w:hAnsi="Verdana" w:cs="Arial"/>
                <w:bCs/>
                <w:sz w:val="24"/>
                <w:szCs w:val="24"/>
              </w:rPr>
              <w:t>imię i nazwisko</w:t>
            </w:r>
          </w:p>
        </w:tc>
        <w:tc>
          <w:tcPr>
            <w:tcW w:w="1279" w:type="pct"/>
            <w:vAlign w:val="center"/>
          </w:tcPr>
          <w:p w14:paraId="243E2FDC" w14:textId="2A26FF34" w:rsidR="00466ED8" w:rsidRPr="009A65E0" w:rsidRDefault="00466ED8" w:rsidP="00494A4A">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9A65E0">
              <w:rPr>
                <w:rFonts w:ascii="Verdana" w:hAnsi="Verdana" w:cs="Arial"/>
                <w:bCs/>
                <w:sz w:val="24"/>
                <w:szCs w:val="24"/>
              </w:rPr>
              <w:t>nr telefonu</w:t>
            </w:r>
          </w:p>
        </w:tc>
        <w:tc>
          <w:tcPr>
            <w:tcW w:w="1682" w:type="pct"/>
            <w:vAlign w:val="center"/>
          </w:tcPr>
          <w:p w14:paraId="00BED1A9" w14:textId="083A62B0" w:rsidR="00466ED8" w:rsidRPr="009A65E0" w:rsidRDefault="00466ED8" w:rsidP="00494A4A">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9A65E0">
              <w:rPr>
                <w:rFonts w:ascii="Verdana" w:hAnsi="Verdana" w:cs="Arial"/>
                <w:bCs/>
                <w:sz w:val="24"/>
                <w:szCs w:val="24"/>
              </w:rPr>
              <w:t>kontakt w sprawie</w:t>
            </w:r>
          </w:p>
        </w:tc>
      </w:tr>
      <w:tr w:rsidR="00143C99" w:rsidRPr="009A65E0" w14:paraId="5BA51DDC" w14:textId="77777777" w:rsidTr="00D21E47">
        <w:tc>
          <w:tcPr>
            <w:tcW w:w="380" w:type="pct"/>
            <w:vAlign w:val="center"/>
          </w:tcPr>
          <w:p w14:paraId="7EF3A6DC" w14:textId="42E8C05F" w:rsidR="00143C99" w:rsidRPr="009A65E0" w:rsidRDefault="00143C99" w:rsidP="00494A4A">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9A65E0">
              <w:rPr>
                <w:rFonts w:ascii="Verdana" w:hAnsi="Verdana" w:cs="Arial"/>
                <w:bCs/>
                <w:sz w:val="24"/>
                <w:szCs w:val="24"/>
              </w:rPr>
              <w:t>1</w:t>
            </w:r>
          </w:p>
        </w:tc>
        <w:tc>
          <w:tcPr>
            <w:tcW w:w="1659" w:type="pct"/>
            <w:vAlign w:val="center"/>
          </w:tcPr>
          <w:p w14:paraId="64553334" w14:textId="226B117A" w:rsidR="00143C99" w:rsidRPr="009A65E0" w:rsidRDefault="00143C99" w:rsidP="00494A4A">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9A65E0">
              <w:rPr>
                <w:rFonts w:ascii="Verdana" w:hAnsi="Verdana"/>
                <w:bCs/>
                <w:sz w:val="24"/>
                <w:szCs w:val="24"/>
              </w:rPr>
              <w:t>Małgorzata Węgiel</w:t>
            </w:r>
          </w:p>
        </w:tc>
        <w:tc>
          <w:tcPr>
            <w:tcW w:w="1279" w:type="pct"/>
            <w:vAlign w:val="center"/>
          </w:tcPr>
          <w:p w14:paraId="339A3C11" w14:textId="0722B3EB" w:rsidR="00143C99" w:rsidRPr="009A65E0" w:rsidRDefault="00143C99" w:rsidP="00494A4A">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9A65E0">
              <w:rPr>
                <w:rFonts w:ascii="Verdana" w:hAnsi="Verdana" w:cs="Arial"/>
                <w:bCs/>
                <w:sz w:val="24"/>
                <w:szCs w:val="24"/>
              </w:rPr>
              <w:t>81-516-27-37</w:t>
            </w:r>
          </w:p>
        </w:tc>
        <w:tc>
          <w:tcPr>
            <w:tcW w:w="1682" w:type="pct"/>
            <w:vAlign w:val="center"/>
          </w:tcPr>
          <w:p w14:paraId="3EFF1A6A" w14:textId="50CE1D03" w:rsidR="00143C99" w:rsidRPr="009A65E0" w:rsidRDefault="00143C99" w:rsidP="00494A4A">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9A65E0">
              <w:rPr>
                <w:rFonts w:ascii="Verdana" w:hAnsi="Verdana"/>
                <w:bCs/>
                <w:sz w:val="24"/>
                <w:szCs w:val="24"/>
              </w:rPr>
              <w:t>sprawy proceduralne</w:t>
            </w:r>
          </w:p>
        </w:tc>
      </w:tr>
      <w:tr w:rsidR="00D21E47" w:rsidRPr="009A65E0" w14:paraId="5BF1F04D" w14:textId="77777777" w:rsidTr="00D21E47">
        <w:tc>
          <w:tcPr>
            <w:tcW w:w="380" w:type="pct"/>
            <w:vAlign w:val="center"/>
          </w:tcPr>
          <w:p w14:paraId="390EC498" w14:textId="52FF5EC4" w:rsidR="00D21E47" w:rsidRPr="009A65E0" w:rsidRDefault="00D21E47" w:rsidP="00494A4A">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9A65E0">
              <w:rPr>
                <w:rFonts w:ascii="Verdana" w:hAnsi="Verdana" w:cs="Arial"/>
                <w:bCs/>
                <w:sz w:val="24"/>
                <w:szCs w:val="24"/>
              </w:rPr>
              <w:t>2</w:t>
            </w:r>
          </w:p>
        </w:tc>
        <w:tc>
          <w:tcPr>
            <w:tcW w:w="1659" w:type="pct"/>
            <w:vAlign w:val="center"/>
          </w:tcPr>
          <w:p w14:paraId="0698CA7F" w14:textId="26CDD7D7" w:rsidR="00D21E47" w:rsidRPr="009A65E0" w:rsidRDefault="00D21E47" w:rsidP="00494A4A">
            <w:pPr>
              <w:tabs>
                <w:tab w:val="left" w:pos="567"/>
                <w:tab w:val="left" w:pos="709"/>
              </w:tabs>
              <w:autoSpaceDE w:val="0"/>
              <w:autoSpaceDN w:val="0"/>
              <w:adjustRightInd w:val="0"/>
              <w:spacing w:line="360" w:lineRule="auto"/>
              <w:ind w:left="142" w:right="57" w:hanging="85"/>
              <w:contextualSpacing/>
              <w:jc w:val="center"/>
              <w:rPr>
                <w:rFonts w:ascii="Verdana" w:hAnsi="Verdana"/>
                <w:bCs/>
                <w:sz w:val="24"/>
                <w:szCs w:val="24"/>
              </w:rPr>
            </w:pPr>
            <w:r w:rsidRPr="009A65E0">
              <w:rPr>
                <w:rFonts w:ascii="Verdana" w:hAnsi="Verdana"/>
                <w:bCs/>
                <w:sz w:val="24"/>
                <w:szCs w:val="24"/>
              </w:rPr>
              <w:t>Justyna Węgrzyn</w:t>
            </w:r>
          </w:p>
        </w:tc>
        <w:tc>
          <w:tcPr>
            <w:tcW w:w="1279" w:type="pct"/>
            <w:vMerge w:val="restart"/>
            <w:vAlign w:val="center"/>
          </w:tcPr>
          <w:p w14:paraId="2E9D245B" w14:textId="7AA55C9E" w:rsidR="00D21E47" w:rsidRPr="009A65E0" w:rsidRDefault="00D21E47" w:rsidP="00494A4A">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9A65E0">
              <w:rPr>
                <w:rFonts w:ascii="Verdana" w:hAnsi="Verdana" w:cs="Arial"/>
                <w:bCs/>
                <w:sz w:val="24"/>
                <w:szCs w:val="24"/>
              </w:rPr>
              <w:t>81-516-27-41</w:t>
            </w:r>
          </w:p>
        </w:tc>
        <w:tc>
          <w:tcPr>
            <w:tcW w:w="1682" w:type="pct"/>
            <w:vMerge w:val="restart"/>
            <w:vAlign w:val="center"/>
          </w:tcPr>
          <w:p w14:paraId="5D889611" w14:textId="0229397C" w:rsidR="00D21E47" w:rsidRPr="009A65E0" w:rsidRDefault="00D21E47" w:rsidP="00494A4A">
            <w:pPr>
              <w:tabs>
                <w:tab w:val="left" w:pos="567"/>
                <w:tab w:val="left" w:pos="709"/>
              </w:tabs>
              <w:autoSpaceDE w:val="0"/>
              <w:autoSpaceDN w:val="0"/>
              <w:adjustRightInd w:val="0"/>
              <w:spacing w:line="360" w:lineRule="auto"/>
              <w:ind w:left="142" w:right="57" w:hanging="85"/>
              <w:contextualSpacing/>
              <w:jc w:val="center"/>
              <w:rPr>
                <w:rFonts w:ascii="Verdana" w:hAnsi="Verdana"/>
                <w:bCs/>
                <w:sz w:val="24"/>
                <w:szCs w:val="24"/>
              </w:rPr>
            </w:pPr>
            <w:r w:rsidRPr="009A65E0">
              <w:rPr>
                <w:rFonts w:ascii="Verdana" w:hAnsi="Verdana"/>
                <w:sz w:val="24"/>
                <w:szCs w:val="24"/>
              </w:rPr>
              <w:t>sprawy merytoryczne</w:t>
            </w:r>
          </w:p>
        </w:tc>
      </w:tr>
      <w:tr w:rsidR="00D21E47" w:rsidRPr="009A65E0" w14:paraId="1059758D" w14:textId="77777777" w:rsidTr="00D21E47">
        <w:tc>
          <w:tcPr>
            <w:tcW w:w="380" w:type="pct"/>
            <w:vAlign w:val="center"/>
          </w:tcPr>
          <w:p w14:paraId="6E43231F" w14:textId="29E3560D" w:rsidR="00D21E47" w:rsidRPr="009A65E0" w:rsidRDefault="00D21E47" w:rsidP="00494A4A">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9A65E0">
              <w:rPr>
                <w:rFonts w:ascii="Verdana" w:hAnsi="Verdana" w:cs="Arial"/>
                <w:bCs/>
                <w:sz w:val="24"/>
                <w:szCs w:val="24"/>
              </w:rPr>
              <w:t>3</w:t>
            </w:r>
          </w:p>
        </w:tc>
        <w:tc>
          <w:tcPr>
            <w:tcW w:w="1659" w:type="pct"/>
            <w:vAlign w:val="center"/>
          </w:tcPr>
          <w:p w14:paraId="20A76010" w14:textId="325141F4" w:rsidR="00D21E47" w:rsidRPr="009A65E0" w:rsidRDefault="00D21E47" w:rsidP="00494A4A">
            <w:pPr>
              <w:tabs>
                <w:tab w:val="left" w:pos="567"/>
                <w:tab w:val="left" w:pos="709"/>
              </w:tabs>
              <w:autoSpaceDE w:val="0"/>
              <w:autoSpaceDN w:val="0"/>
              <w:adjustRightInd w:val="0"/>
              <w:spacing w:line="360" w:lineRule="auto"/>
              <w:ind w:left="142" w:right="57" w:hanging="85"/>
              <w:contextualSpacing/>
              <w:jc w:val="center"/>
              <w:rPr>
                <w:rFonts w:ascii="Verdana" w:hAnsi="Verdana"/>
                <w:bCs/>
                <w:sz w:val="24"/>
                <w:szCs w:val="24"/>
              </w:rPr>
            </w:pPr>
            <w:r w:rsidRPr="009A65E0">
              <w:rPr>
                <w:rFonts w:ascii="Verdana" w:hAnsi="Verdana"/>
                <w:sz w:val="24"/>
                <w:szCs w:val="24"/>
              </w:rPr>
              <w:t>Szymon Topyło</w:t>
            </w:r>
          </w:p>
        </w:tc>
        <w:tc>
          <w:tcPr>
            <w:tcW w:w="1279" w:type="pct"/>
            <w:vMerge/>
            <w:vAlign w:val="center"/>
          </w:tcPr>
          <w:p w14:paraId="501D0CC5" w14:textId="77777777" w:rsidR="00D21E47" w:rsidRPr="009A65E0" w:rsidRDefault="00D21E47" w:rsidP="00494A4A">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p>
        </w:tc>
        <w:tc>
          <w:tcPr>
            <w:tcW w:w="1682" w:type="pct"/>
            <w:vMerge/>
            <w:vAlign w:val="center"/>
          </w:tcPr>
          <w:p w14:paraId="057FBBEF" w14:textId="77777777" w:rsidR="00D21E47" w:rsidRPr="009A65E0" w:rsidRDefault="00D21E47" w:rsidP="00494A4A">
            <w:pPr>
              <w:tabs>
                <w:tab w:val="left" w:pos="567"/>
                <w:tab w:val="left" w:pos="709"/>
              </w:tabs>
              <w:autoSpaceDE w:val="0"/>
              <w:autoSpaceDN w:val="0"/>
              <w:adjustRightInd w:val="0"/>
              <w:spacing w:line="360" w:lineRule="auto"/>
              <w:ind w:left="142" w:right="57" w:hanging="85"/>
              <w:contextualSpacing/>
              <w:jc w:val="center"/>
              <w:rPr>
                <w:rFonts w:ascii="Verdana" w:hAnsi="Verdana"/>
                <w:bCs/>
                <w:sz w:val="24"/>
                <w:szCs w:val="24"/>
              </w:rPr>
            </w:pPr>
          </w:p>
        </w:tc>
      </w:tr>
      <w:tr w:rsidR="00D21E47" w:rsidRPr="009A65E0" w14:paraId="4F58250A" w14:textId="77777777" w:rsidTr="00D21E47">
        <w:tc>
          <w:tcPr>
            <w:tcW w:w="380" w:type="pct"/>
            <w:vAlign w:val="center"/>
          </w:tcPr>
          <w:p w14:paraId="397D8F3B" w14:textId="0391DF75" w:rsidR="00D21E47" w:rsidRPr="009A65E0" w:rsidRDefault="00D21E47" w:rsidP="00494A4A">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9A65E0">
              <w:rPr>
                <w:rFonts w:ascii="Verdana" w:hAnsi="Verdana" w:cs="Arial"/>
                <w:bCs/>
                <w:sz w:val="24"/>
                <w:szCs w:val="24"/>
              </w:rPr>
              <w:t>4</w:t>
            </w:r>
          </w:p>
        </w:tc>
        <w:tc>
          <w:tcPr>
            <w:tcW w:w="1659" w:type="pct"/>
            <w:vAlign w:val="center"/>
          </w:tcPr>
          <w:p w14:paraId="20ECABB1" w14:textId="1EFCCD21" w:rsidR="00D21E47" w:rsidRPr="009A65E0" w:rsidRDefault="00D21E47" w:rsidP="00494A4A">
            <w:pPr>
              <w:tabs>
                <w:tab w:val="left" w:pos="567"/>
                <w:tab w:val="left" w:pos="709"/>
              </w:tabs>
              <w:autoSpaceDE w:val="0"/>
              <w:autoSpaceDN w:val="0"/>
              <w:adjustRightInd w:val="0"/>
              <w:spacing w:line="360" w:lineRule="auto"/>
              <w:ind w:left="142" w:right="57" w:hanging="85"/>
              <w:contextualSpacing/>
              <w:jc w:val="center"/>
              <w:rPr>
                <w:rFonts w:ascii="Verdana" w:hAnsi="Verdana"/>
                <w:sz w:val="24"/>
                <w:szCs w:val="24"/>
              </w:rPr>
            </w:pPr>
            <w:r w:rsidRPr="009A65E0">
              <w:rPr>
                <w:rFonts w:ascii="Verdana" w:hAnsi="Verdana"/>
                <w:sz w:val="24"/>
                <w:szCs w:val="24"/>
              </w:rPr>
              <w:t>Wojciech Sarna</w:t>
            </w:r>
          </w:p>
        </w:tc>
        <w:tc>
          <w:tcPr>
            <w:tcW w:w="1279" w:type="pct"/>
            <w:vAlign w:val="center"/>
          </w:tcPr>
          <w:p w14:paraId="3283764D" w14:textId="04577B1E" w:rsidR="00D21E47" w:rsidRPr="009A65E0" w:rsidRDefault="00D21E47" w:rsidP="00494A4A">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9A65E0">
              <w:rPr>
                <w:rFonts w:ascii="Verdana" w:hAnsi="Verdana" w:cs="Arial"/>
                <w:bCs/>
                <w:sz w:val="24"/>
                <w:szCs w:val="24"/>
              </w:rPr>
              <w:t>81-516-27-38</w:t>
            </w:r>
          </w:p>
        </w:tc>
        <w:tc>
          <w:tcPr>
            <w:tcW w:w="1682" w:type="pct"/>
            <w:vMerge/>
            <w:vAlign w:val="center"/>
          </w:tcPr>
          <w:p w14:paraId="785E2902" w14:textId="77777777" w:rsidR="00D21E47" w:rsidRPr="009A65E0" w:rsidRDefault="00D21E47" w:rsidP="00494A4A">
            <w:pPr>
              <w:tabs>
                <w:tab w:val="left" w:pos="567"/>
                <w:tab w:val="left" w:pos="709"/>
              </w:tabs>
              <w:autoSpaceDE w:val="0"/>
              <w:autoSpaceDN w:val="0"/>
              <w:adjustRightInd w:val="0"/>
              <w:spacing w:line="360" w:lineRule="auto"/>
              <w:ind w:left="142" w:right="57" w:hanging="85"/>
              <w:contextualSpacing/>
              <w:jc w:val="center"/>
              <w:rPr>
                <w:rFonts w:ascii="Verdana" w:hAnsi="Verdana"/>
                <w:bCs/>
                <w:sz w:val="24"/>
                <w:szCs w:val="24"/>
              </w:rPr>
            </w:pPr>
          </w:p>
        </w:tc>
      </w:tr>
    </w:tbl>
    <w:p w14:paraId="2D0F0DF2" w14:textId="45C0163A" w:rsidR="00CC66B8" w:rsidRPr="009A65E0" w:rsidRDefault="00361CB0" w:rsidP="00494A4A">
      <w:pPr>
        <w:pStyle w:val="Standard"/>
        <w:tabs>
          <w:tab w:val="left" w:pos="709"/>
        </w:tabs>
        <w:spacing w:line="360" w:lineRule="auto"/>
        <w:ind w:right="57"/>
        <w:contextualSpacing/>
        <w:jc w:val="both"/>
        <w:rPr>
          <w:rFonts w:ascii="Verdana" w:hAnsi="Verdana"/>
        </w:rPr>
      </w:pPr>
      <w:r w:rsidRPr="009A65E0">
        <w:rPr>
          <w:rFonts w:ascii="Verdana" w:hAnsi="Verdana"/>
        </w:rPr>
        <w:t>SWZ zawiera n</w:t>
      </w:r>
      <w:r w:rsidR="00217854" w:rsidRPr="009A65E0">
        <w:rPr>
          <w:rFonts w:ascii="Verdana" w:hAnsi="Verdana"/>
        </w:rPr>
        <w:t>umer</w:t>
      </w:r>
      <w:r w:rsidRPr="009A65E0">
        <w:rPr>
          <w:rFonts w:ascii="Verdana" w:hAnsi="Verdana"/>
        </w:rPr>
        <w:t xml:space="preserve"> telefon</w:t>
      </w:r>
      <w:r w:rsidR="00217854" w:rsidRPr="009A65E0">
        <w:rPr>
          <w:rFonts w:ascii="Verdana" w:hAnsi="Verdana"/>
        </w:rPr>
        <w:t>u</w:t>
      </w:r>
      <w:r w:rsidRPr="009A65E0">
        <w:rPr>
          <w:rFonts w:ascii="Verdana" w:hAnsi="Verdana"/>
        </w:rPr>
        <w:t xml:space="preserve"> Zamawiającego (art. 281 ust. 1 pkt. 1 ustawy Pzp).</w:t>
      </w:r>
      <w:r w:rsidR="00217854" w:rsidRPr="009A65E0">
        <w:rPr>
          <w:rFonts w:ascii="Verdana" w:hAnsi="Verdana"/>
        </w:rPr>
        <w:t xml:space="preserve"> </w:t>
      </w:r>
      <w:r w:rsidRPr="009A65E0">
        <w:rPr>
          <w:rFonts w:ascii="Verdana" w:hAnsi="Verdana"/>
        </w:rPr>
        <w:t>Poda</w:t>
      </w:r>
      <w:r w:rsidR="00217854" w:rsidRPr="009A65E0">
        <w:rPr>
          <w:rFonts w:ascii="Verdana" w:hAnsi="Verdana"/>
        </w:rPr>
        <w:t>ne</w:t>
      </w:r>
      <w:r w:rsidRPr="009A65E0">
        <w:rPr>
          <w:rFonts w:ascii="Verdana" w:hAnsi="Verdana"/>
        </w:rPr>
        <w:t xml:space="preserve"> numer</w:t>
      </w:r>
      <w:r w:rsidR="00217854" w:rsidRPr="009A65E0">
        <w:rPr>
          <w:rFonts w:ascii="Verdana" w:hAnsi="Verdana"/>
        </w:rPr>
        <w:t>y</w:t>
      </w:r>
      <w:r w:rsidRPr="009A65E0">
        <w:rPr>
          <w:rFonts w:ascii="Verdana" w:hAnsi="Verdana"/>
        </w:rPr>
        <w:t xml:space="preserve"> telef</w:t>
      </w:r>
      <w:r w:rsidR="00217854" w:rsidRPr="009A65E0">
        <w:rPr>
          <w:rFonts w:ascii="Verdana" w:hAnsi="Verdana"/>
        </w:rPr>
        <w:t>onów</w:t>
      </w:r>
      <w:r w:rsidRPr="009A65E0">
        <w:rPr>
          <w:rFonts w:ascii="Verdana" w:hAnsi="Verdana"/>
        </w:rPr>
        <w:t xml:space="preserve"> należy wykorzystać na wypadek jakiś nadzwyczajnych zdarzeń (np. powiadomienie Zamawiającego o awarii platformy). </w:t>
      </w:r>
      <w:r w:rsidR="00621AA4" w:rsidRPr="009A65E0">
        <w:rPr>
          <w:rFonts w:ascii="Verdana" w:hAnsi="Verdana"/>
        </w:rPr>
        <w:t>Zamawiający przypomina, że w toku postępowania zgodnie z art. 61 ust. 2 ustawy P</w:t>
      </w:r>
      <w:r w:rsidR="00870A7D" w:rsidRPr="009A65E0">
        <w:rPr>
          <w:rFonts w:ascii="Verdana" w:hAnsi="Verdana"/>
        </w:rPr>
        <w:t>zp</w:t>
      </w:r>
      <w:r w:rsidR="00F8264E" w:rsidRPr="009A65E0">
        <w:rPr>
          <w:rFonts w:ascii="Verdana" w:hAnsi="Verdana"/>
        </w:rPr>
        <w:t xml:space="preserve"> </w:t>
      </w:r>
      <w:r w:rsidR="00621AA4" w:rsidRPr="009A65E0">
        <w:rPr>
          <w:rFonts w:ascii="Verdana" w:hAnsi="Verdana"/>
        </w:rPr>
        <w:t>komunikacja ustna dopuszczalna jest jedynie w toku negocjacji lub dialogu oraz w</w:t>
      </w:r>
      <w:r w:rsidR="00F8264E" w:rsidRPr="009A65E0">
        <w:rPr>
          <w:rFonts w:ascii="Verdana" w:hAnsi="Verdana"/>
        </w:rPr>
        <w:t xml:space="preserve"> </w:t>
      </w:r>
      <w:r w:rsidR="00621AA4" w:rsidRPr="009A65E0">
        <w:rPr>
          <w:rFonts w:ascii="Verdana" w:hAnsi="Verdana"/>
        </w:rPr>
        <w:t xml:space="preserve">odniesieniu do informacji, które nie są istotne. </w:t>
      </w:r>
      <w:r w:rsidR="0074051B" w:rsidRPr="009A65E0">
        <w:rPr>
          <w:rFonts w:ascii="Verdana" w:hAnsi="Verdana"/>
          <w:b/>
          <w:bCs/>
        </w:rPr>
        <w:t>Wszelkie kontakty Zamawiającego z Wykonawcami odbywać się będą za pomocą platformy.</w:t>
      </w:r>
      <w:r w:rsidR="00F143F9" w:rsidRPr="009A65E0">
        <w:rPr>
          <w:rFonts w:ascii="Verdana" w:hAnsi="Verdana"/>
          <w:b/>
          <w:bCs/>
        </w:rPr>
        <w:t xml:space="preserve"> </w:t>
      </w:r>
      <w:r w:rsidR="00621AA4" w:rsidRPr="009A65E0">
        <w:rPr>
          <w:rFonts w:ascii="Verdana" w:hAnsi="Verdana"/>
        </w:rPr>
        <w:t>Zasady dotyczące sposobu</w:t>
      </w:r>
      <w:r w:rsidR="00F8264E" w:rsidRPr="009A65E0">
        <w:rPr>
          <w:rFonts w:ascii="Verdana" w:hAnsi="Verdana"/>
        </w:rPr>
        <w:t xml:space="preserve"> </w:t>
      </w:r>
      <w:r w:rsidR="00621AA4" w:rsidRPr="009A65E0">
        <w:rPr>
          <w:rFonts w:ascii="Verdana" w:hAnsi="Verdana"/>
        </w:rPr>
        <w:t>komunikowania się zostały przez Zamawiającego umieszczone w</w:t>
      </w:r>
      <w:r w:rsidR="00CF5FED" w:rsidRPr="009A65E0">
        <w:rPr>
          <w:rFonts w:ascii="Verdana" w:hAnsi="Verdana"/>
        </w:rPr>
        <w:t xml:space="preserve"> </w:t>
      </w:r>
      <w:r w:rsidR="00621AA4" w:rsidRPr="009A65E0">
        <w:rPr>
          <w:rFonts w:ascii="Verdana" w:hAnsi="Verdana"/>
        </w:rPr>
        <w:t xml:space="preserve">rozdziale </w:t>
      </w:r>
      <w:r w:rsidR="006D69D0" w:rsidRPr="009A65E0">
        <w:rPr>
          <w:rFonts w:ascii="Verdana" w:hAnsi="Verdana"/>
        </w:rPr>
        <w:t>11</w:t>
      </w:r>
      <w:r w:rsidR="00F143F9" w:rsidRPr="009A65E0">
        <w:rPr>
          <w:rFonts w:ascii="Verdana" w:hAnsi="Verdana"/>
        </w:rPr>
        <w:t xml:space="preserve"> SWZ.</w:t>
      </w:r>
    </w:p>
    <w:p w14:paraId="39846C22" w14:textId="06742DA2" w:rsidR="00CC66B8" w:rsidRPr="009A65E0" w:rsidRDefault="008929F6" w:rsidP="00494A4A">
      <w:pPr>
        <w:pStyle w:val="Standard"/>
        <w:tabs>
          <w:tab w:val="left" w:pos="709"/>
        </w:tabs>
        <w:spacing w:line="360" w:lineRule="auto"/>
        <w:ind w:right="57"/>
        <w:contextualSpacing/>
        <w:jc w:val="both"/>
        <w:rPr>
          <w:rFonts w:ascii="Verdana" w:hAnsi="Verdana" w:cs="Arial"/>
          <w:bCs/>
        </w:rPr>
      </w:pPr>
      <w:r w:rsidRPr="009A65E0">
        <w:rPr>
          <w:rFonts w:ascii="Verdana" w:hAnsi="Verdana" w:cs="Arial"/>
          <w:bCs/>
        </w:rPr>
        <w:t xml:space="preserve">Poczta elektroniczna </w:t>
      </w:r>
      <w:r w:rsidR="004604B2" w:rsidRPr="009A65E0">
        <w:rPr>
          <w:rFonts w:ascii="Verdana" w:hAnsi="Verdana" w:cs="Arial"/>
          <w:bCs/>
        </w:rPr>
        <w:t>(</w:t>
      </w:r>
      <w:r w:rsidRPr="009A65E0">
        <w:rPr>
          <w:rFonts w:ascii="Verdana" w:hAnsi="Verdana" w:cs="Arial"/>
          <w:bCs/>
        </w:rPr>
        <w:t>e-mail</w:t>
      </w:r>
      <w:r w:rsidR="004604B2" w:rsidRPr="009A65E0">
        <w:rPr>
          <w:rFonts w:ascii="Verdana" w:hAnsi="Verdana" w:cs="Arial"/>
          <w:bCs/>
        </w:rPr>
        <w:t>)</w:t>
      </w:r>
      <w:r w:rsidRPr="009A65E0">
        <w:rPr>
          <w:rFonts w:ascii="Verdana" w:hAnsi="Verdana" w:cs="Arial"/>
          <w:bCs/>
        </w:rPr>
        <w:t>:</w:t>
      </w:r>
      <w:r w:rsidR="00CF5E48" w:rsidRPr="009A65E0">
        <w:rPr>
          <w:rFonts w:ascii="Verdana" w:hAnsi="Verdana" w:cs="Arial"/>
          <w:bCs/>
        </w:rPr>
        <w:t xml:space="preserve"> </w:t>
      </w:r>
      <w:hyperlink r:id="rId8" w:history="1">
        <w:r w:rsidR="00FF4F3E" w:rsidRPr="009A65E0">
          <w:rPr>
            <w:rStyle w:val="Hipercze"/>
            <w:rFonts w:ascii="Verdana" w:hAnsi="Verdana" w:cs="Arial"/>
            <w:bCs/>
          </w:rPr>
          <w:t>m.wegiel@belzyce.pl</w:t>
        </w:r>
      </w:hyperlink>
      <w:r w:rsidR="00FF4F3E" w:rsidRPr="009A65E0">
        <w:rPr>
          <w:rFonts w:ascii="Verdana" w:hAnsi="Verdana" w:cs="Arial"/>
          <w:bCs/>
        </w:rPr>
        <w:t xml:space="preserve"> </w:t>
      </w:r>
    </w:p>
    <w:p w14:paraId="5F8F8587" w14:textId="6B935436" w:rsidR="00D0096B" w:rsidRPr="009A65E0" w:rsidRDefault="008929F6" w:rsidP="00494A4A">
      <w:pPr>
        <w:pStyle w:val="Standard"/>
        <w:tabs>
          <w:tab w:val="left" w:pos="709"/>
        </w:tabs>
        <w:spacing w:line="360" w:lineRule="auto"/>
        <w:ind w:right="57"/>
        <w:contextualSpacing/>
        <w:jc w:val="both"/>
        <w:rPr>
          <w:rStyle w:val="Hipercze"/>
          <w:rFonts w:ascii="Verdana" w:hAnsi="Verdana" w:cs="Arial"/>
          <w:bCs/>
          <w:color w:val="auto"/>
        </w:rPr>
      </w:pPr>
      <w:r w:rsidRPr="009A65E0">
        <w:rPr>
          <w:rFonts w:ascii="Verdana" w:hAnsi="Verdana" w:cs="Arial"/>
          <w:bCs/>
        </w:rPr>
        <w:t xml:space="preserve">Strona internetowa </w:t>
      </w:r>
      <w:r w:rsidR="00817E44" w:rsidRPr="009A65E0">
        <w:rPr>
          <w:rFonts w:ascii="Verdana" w:hAnsi="Verdana" w:cs="Arial"/>
          <w:bCs/>
        </w:rPr>
        <w:t>Z</w:t>
      </w:r>
      <w:r w:rsidRPr="009A65E0">
        <w:rPr>
          <w:rFonts w:ascii="Verdana" w:hAnsi="Verdana" w:cs="Arial"/>
          <w:bCs/>
        </w:rPr>
        <w:t xml:space="preserve">amawiającego: </w:t>
      </w:r>
      <w:hyperlink r:id="rId9" w:history="1">
        <w:r w:rsidR="00FF4F3E" w:rsidRPr="009A65E0">
          <w:rPr>
            <w:rStyle w:val="Hipercze"/>
            <w:rFonts w:ascii="Verdana" w:hAnsi="Verdana" w:cs="Arial"/>
            <w:bCs/>
          </w:rPr>
          <w:t>https://belzyce.pl/</w:t>
        </w:r>
      </w:hyperlink>
      <w:r w:rsidR="00FF4F3E" w:rsidRPr="009A65E0">
        <w:rPr>
          <w:rFonts w:ascii="Verdana" w:hAnsi="Verdana" w:cs="Arial"/>
          <w:bCs/>
        </w:rPr>
        <w:t xml:space="preserve"> </w:t>
      </w:r>
    </w:p>
    <w:p w14:paraId="3FA510F9" w14:textId="6D0CC1A6" w:rsidR="00CC66B8" w:rsidRPr="009A65E0" w:rsidRDefault="00145239" w:rsidP="00494A4A">
      <w:pPr>
        <w:pStyle w:val="Standard"/>
        <w:tabs>
          <w:tab w:val="left" w:pos="709"/>
        </w:tabs>
        <w:spacing w:line="360" w:lineRule="auto"/>
        <w:ind w:right="57"/>
        <w:contextualSpacing/>
        <w:jc w:val="both"/>
        <w:rPr>
          <w:rFonts w:ascii="Verdana" w:hAnsi="Verdana"/>
        </w:rPr>
      </w:pPr>
      <w:r w:rsidRPr="009A65E0">
        <w:rPr>
          <w:rFonts w:ascii="Verdana" w:hAnsi="Verdana"/>
        </w:rPr>
        <w:t xml:space="preserve">BIP: </w:t>
      </w:r>
      <w:hyperlink r:id="rId10" w:history="1">
        <w:r w:rsidR="00FF4F3E" w:rsidRPr="009A65E0">
          <w:rPr>
            <w:rStyle w:val="Hipercze"/>
            <w:rFonts w:ascii="Verdana" w:hAnsi="Verdana"/>
          </w:rPr>
          <w:t>https://umbelzyce.bip.lubelskie.pl/index.php?id=6</w:t>
        </w:r>
      </w:hyperlink>
      <w:r w:rsidR="00FF4F3E" w:rsidRPr="009A65E0">
        <w:rPr>
          <w:rFonts w:ascii="Verdana" w:hAnsi="Verdana"/>
        </w:rPr>
        <w:t xml:space="preserve"> </w:t>
      </w:r>
    </w:p>
    <w:p w14:paraId="43E083AB" w14:textId="4EDB4DCA" w:rsidR="008929F6" w:rsidRPr="009A65E0" w:rsidRDefault="008929F6" w:rsidP="00494A4A">
      <w:pPr>
        <w:pStyle w:val="Standard"/>
        <w:tabs>
          <w:tab w:val="left" w:pos="709"/>
        </w:tabs>
        <w:spacing w:line="360" w:lineRule="auto"/>
        <w:ind w:right="57"/>
        <w:contextualSpacing/>
        <w:jc w:val="both"/>
        <w:rPr>
          <w:rFonts w:ascii="Verdana" w:hAnsi="Verdana"/>
        </w:rPr>
      </w:pPr>
      <w:r w:rsidRPr="009A65E0">
        <w:rPr>
          <w:rFonts w:ascii="Verdana" w:hAnsi="Verdana" w:cs="Arial"/>
          <w:bCs/>
        </w:rPr>
        <w:t xml:space="preserve">Strona internetowa prowadzonego postępowania na której udostępniane będą zmiany i wyjaśnienia treści SWZ oraz inne dokumenty zamówienia </w:t>
      </w:r>
      <w:r w:rsidRPr="009A65E0">
        <w:rPr>
          <w:rFonts w:ascii="Verdana" w:hAnsi="Verdana" w:cs="Arial"/>
          <w:bCs/>
        </w:rPr>
        <w:lastRenderedPageBreak/>
        <w:t xml:space="preserve">bezpośrednio związane z postępowaniem o udzielenie zamówienia: </w:t>
      </w:r>
      <w:hyperlink r:id="rId11" w:history="1">
        <w:r w:rsidR="006C42DA" w:rsidRPr="009A65E0">
          <w:rPr>
            <w:rStyle w:val="Hipercze"/>
            <w:rFonts w:ascii="Verdana" w:hAnsi="Verdana" w:cs="Arial"/>
            <w:bCs/>
          </w:rPr>
          <w:t>https://platformazakupowa.pl/pn/belzyce/proceedings</w:t>
        </w:r>
      </w:hyperlink>
      <w:r w:rsidR="000B12DD" w:rsidRPr="009A65E0">
        <w:rPr>
          <w:rFonts w:ascii="Verdana" w:hAnsi="Verdana" w:cs="Arial"/>
          <w:bCs/>
        </w:rPr>
        <w:t xml:space="preserve"> </w:t>
      </w:r>
    </w:p>
    <w:p w14:paraId="18D834D3" w14:textId="198A8294" w:rsidR="009765ED" w:rsidRPr="009A65E0" w:rsidRDefault="00D32CDA" w:rsidP="00494A4A">
      <w:pPr>
        <w:tabs>
          <w:tab w:val="left" w:pos="567"/>
          <w:tab w:val="left" w:pos="709"/>
        </w:tabs>
        <w:autoSpaceDE w:val="0"/>
        <w:autoSpaceDN w:val="0"/>
        <w:adjustRightInd w:val="0"/>
        <w:spacing w:line="360" w:lineRule="auto"/>
        <w:ind w:right="57"/>
        <w:contextualSpacing/>
        <w:jc w:val="both"/>
        <w:rPr>
          <w:rFonts w:ascii="Verdana" w:hAnsi="Verdana"/>
          <w:sz w:val="24"/>
          <w:szCs w:val="24"/>
        </w:rPr>
      </w:pPr>
      <w:r w:rsidRPr="009A65E0">
        <w:rPr>
          <w:rFonts w:ascii="Verdana" w:hAnsi="Verdana"/>
          <w:sz w:val="24"/>
          <w:szCs w:val="24"/>
        </w:rPr>
        <w:t>Zamawiający</w:t>
      </w:r>
      <w:r w:rsidR="00B358B3" w:rsidRPr="009A65E0">
        <w:rPr>
          <w:rFonts w:ascii="Verdana" w:hAnsi="Verdana"/>
          <w:sz w:val="24"/>
          <w:szCs w:val="24"/>
        </w:rPr>
        <w:t xml:space="preserve"> zaleca, aby Wykonawca komunikował się za pomocą platformy </w:t>
      </w:r>
      <w:r w:rsidRPr="009A65E0">
        <w:rPr>
          <w:rFonts w:ascii="Verdana" w:hAnsi="Verdana"/>
          <w:sz w:val="24"/>
          <w:szCs w:val="24"/>
        </w:rPr>
        <w:t>w</w:t>
      </w:r>
      <w:r w:rsidR="00092EDA" w:rsidRPr="009A65E0">
        <w:rPr>
          <w:rFonts w:ascii="Verdana" w:hAnsi="Verdana"/>
          <w:sz w:val="24"/>
          <w:szCs w:val="24"/>
        </w:rPr>
        <w:t> </w:t>
      </w:r>
      <w:r w:rsidRPr="009A65E0">
        <w:rPr>
          <w:rFonts w:ascii="Verdana" w:hAnsi="Verdana"/>
          <w:sz w:val="24"/>
          <w:szCs w:val="24"/>
        </w:rPr>
        <w:t xml:space="preserve">godzinach </w:t>
      </w:r>
      <w:r w:rsidR="006E01EA" w:rsidRPr="009A65E0">
        <w:rPr>
          <w:rFonts w:ascii="Verdana" w:hAnsi="Verdana"/>
          <w:sz w:val="24"/>
          <w:szCs w:val="24"/>
        </w:rPr>
        <w:t xml:space="preserve">pracy </w:t>
      </w:r>
      <w:r w:rsidR="00B358B3" w:rsidRPr="009A65E0">
        <w:rPr>
          <w:rFonts w:ascii="Verdana" w:hAnsi="Verdana" w:cs="Arial"/>
          <w:bCs/>
          <w:sz w:val="24"/>
          <w:szCs w:val="24"/>
        </w:rPr>
        <w:t xml:space="preserve">Urzędu Miejskiego w Bełżycach </w:t>
      </w:r>
      <w:r w:rsidRPr="009A65E0">
        <w:rPr>
          <w:rFonts w:ascii="Verdana" w:hAnsi="Verdana"/>
          <w:sz w:val="24"/>
          <w:szCs w:val="24"/>
        </w:rPr>
        <w:t xml:space="preserve">- to znaczy </w:t>
      </w:r>
      <w:r w:rsidR="00BC5CA6" w:rsidRPr="009A65E0">
        <w:rPr>
          <w:rFonts w:ascii="Verdana" w:hAnsi="Verdana"/>
          <w:sz w:val="24"/>
          <w:szCs w:val="24"/>
        </w:rPr>
        <w:t xml:space="preserve">od </w:t>
      </w:r>
      <w:r w:rsidRPr="009A65E0">
        <w:rPr>
          <w:rFonts w:ascii="Verdana" w:hAnsi="Verdana"/>
          <w:sz w:val="24"/>
          <w:szCs w:val="24"/>
        </w:rPr>
        <w:t>poniedziałku do piątku</w:t>
      </w:r>
      <w:r w:rsidR="00551641" w:rsidRPr="009A65E0">
        <w:rPr>
          <w:rFonts w:ascii="Verdana" w:hAnsi="Verdana"/>
          <w:sz w:val="24"/>
          <w:szCs w:val="24"/>
        </w:rPr>
        <w:t xml:space="preserve"> (z wyłączeniem dni ustawowo wolnych od pracy</w:t>
      </w:r>
      <w:r w:rsidR="006A6BCA" w:rsidRPr="009A65E0">
        <w:rPr>
          <w:rFonts w:ascii="Verdana" w:hAnsi="Verdana"/>
          <w:sz w:val="24"/>
          <w:szCs w:val="24"/>
        </w:rPr>
        <w:t xml:space="preserve"> </w:t>
      </w:r>
      <w:r w:rsidRPr="009A65E0">
        <w:rPr>
          <w:rFonts w:ascii="Verdana" w:hAnsi="Verdana"/>
          <w:sz w:val="24"/>
          <w:szCs w:val="24"/>
        </w:rPr>
        <w:t>od godziny 7:30 do godziny 15:30</w:t>
      </w:r>
      <w:r w:rsidR="006A6BCA" w:rsidRPr="009A65E0">
        <w:rPr>
          <w:rFonts w:ascii="Verdana" w:hAnsi="Verdana"/>
          <w:sz w:val="24"/>
          <w:szCs w:val="24"/>
        </w:rPr>
        <w:t>)</w:t>
      </w:r>
      <w:r w:rsidR="00C93B81" w:rsidRPr="009A65E0">
        <w:rPr>
          <w:rFonts w:ascii="Verdana" w:hAnsi="Verdana"/>
          <w:sz w:val="24"/>
          <w:szCs w:val="24"/>
        </w:rPr>
        <w:t xml:space="preserve">, tak by Zamawiający mógł zapoznać się </w:t>
      </w:r>
      <w:r w:rsidR="00585EC2" w:rsidRPr="009A65E0">
        <w:rPr>
          <w:rFonts w:ascii="Verdana" w:hAnsi="Verdana"/>
          <w:sz w:val="24"/>
          <w:szCs w:val="24"/>
        </w:rPr>
        <w:t xml:space="preserve">np. </w:t>
      </w:r>
      <w:r w:rsidR="00C93B81" w:rsidRPr="009A65E0">
        <w:rPr>
          <w:rFonts w:ascii="Verdana" w:hAnsi="Verdana"/>
          <w:sz w:val="24"/>
          <w:szCs w:val="24"/>
        </w:rPr>
        <w:t>z treścią</w:t>
      </w:r>
      <w:r w:rsidR="00585EC2" w:rsidRPr="009A65E0">
        <w:rPr>
          <w:rFonts w:ascii="Verdana" w:hAnsi="Verdana"/>
          <w:sz w:val="24"/>
          <w:szCs w:val="24"/>
        </w:rPr>
        <w:t xml:space="preserve"> pytań</w:t>
      </w:r>
      <w:r w:rsidR="00C93B81" w:rsidRPr="009A65E0">
        <w:rPr>
          <w:rFonts w:ascii="Verdana" w:hAnsi="Verdana"/>
          <w:sz w:val="24"/>
          <w:szCs w:val="24"/>
        </w:rPr>
        <w:t xml:space="preserve">. </w:t>
      </w:r>
      <w:r w:rsidR="009765ED" w:rsidRPr="009A65E0">
        <w:rPr>
          <w:rFonts w:ascii="Verdana" w:hAnsi="Verdana"/>
          <w:sz w:val="24"/>
          <w:szCs w:val="24"/>
        </w:rPr>
        <w:t>Wszelką korespondencję należy oznaczyć tytułem przetargu i</w:t>
      </w:r>
      <w:r w:rsidR="006E01EA" w:rsidRPr="009A65E0">
        <w:rPr>
          <w:rFonts w:ascii="Verdana" w:hAnsi="Verdana"/>
          <w:sz w:val="24"/>
          <w:szCs w:val="24"/>
        </w:rPr>
        <w:t> </w:t>
      </w:r>
      <w:r w:rsidR="009765ED" w:rsidRPr="009A65E0">
        <w:rPr>
          <w:rFonts w:ascii="Verdana" w:hAnsi="Verdana"/>
          <w:sz w:val="24"/>
          <w:szCs w:val="24"/>
        </w:rPr>
        <w:t>znakiem sprawy.</w:t>
      </w:r>
    </w:p>
    <w:p w14:paraId="17280713" w14:textId="77777777" w:rsidR="008929F6" w:rsidRPr="009A65E0" w:rsidRDefault="008929F6" w:rsidP="00494A4A">
      <w:pPr>
        <w:widowControl w:val="0"/>
        <w:numPr>
          <w:ilvl w:val="1"/>
          <w:numId w:val="1"/>
        </w:numPr>
        <w:tabs>
          <w:tab w:val="left" w:pos="709"/>
        </w:tabs>
        <w:spacing w:line="360" w:lineRule="auto"/>
        <w:ind w:left="0" w:hanging="567"/>
        <w:contextualSpacing/>
        <w:jc w:val="both"/>
        <w:outlineLvl w:val="3"/>
        <w:rPr>
          <w:rFonts w:ascii="Verdana" w:hAnsi="Verdana" w:cs="Arial"/>
          <w:sz w:val="24"/>
          <w:szCs w:val="24"/>
        </w:rPr>
      </w:pPr>
      <w:r w:rsidRPr="009A65E0">
        <w:rPr>
          <w:rFonts w:ascii="Verdana" w:hAnsi="Verdana" w:cs="Arial"/>
          <w:sz w:val="24"/>
          <w:szCs w:val="24"/>
        </w:rPr>
        <w:t>Tryb udzielenia zamówienia.</w:t>
      </w:r>
    </w:p>
    <w:p w14:paraId="33B11A0D" w14:textId="0EDE180A" w:rsidR="00951319" w:rsidRPr="009A65E0" w:rsidRDefault="008929F6" w:rsidP="00494A4A">
      <w:pPr>
        <w:widowControl w:val="0"/>
        <w:tabs>
          <w:tab w:val="left" w:pos="709"/>
        </w:tabs>
        <w:spacing w:line="360" w:lineRule="auto"/>
        <w:ind w:right="57"/>
        <w:contextualSpacing/>
        <w:jc w:val="both"/>
        <w:outlineLvl w:val="3"/>
        <w:rPr>
          <w:rFonts w:ascii="Verdana" w:hAnsi="Verdana"/>
          <w:sz w:val="24"/>
          <w:szCs w:val="24"/>
        </w:rPr>
      </w:pPr>
      <w:r w:rsidRPr="009A65E0">
        <w:rPr>
          <w:rFonts w:ascii="Verdana" w:hAnsi="Verdana" w:cs="Arial"/>
          <w:bCs/>
          <w:sz w:val="24"/>
          <w:szCs w:val="24"/>
        </w:rPr>
        <w:t xml:space="preserve">Niniejsze postępowanie o udzielenie zamówienia publicznego </w:t>
      </w:r>
      <w:r w:rsidR="008B782B" w:rsidRPr="009A65E0">
        <w:rPr>
          <w:rFonts w:ascii="Verdana" w:hAnsi="Verdana" w:cs="Arial"/>
          <w:bCs/>
          <w:sz w:val="24"/>
          <w:szCs w:val="24"/>
        </w:rPr>
        <w:t xml:space="preserve">jest </w:t>
      </w:r>
      <w:r w:rsidRPr="009A65E0">
        <w:rPr>
          <w:rFonts w:ascii="Verdana" w:hAnsi="Verdana" w:cs="Arial"/>
          <w:bCs/>
          <w:sz w:val="24"/>
          <w:szCs w:val="24"/>
        </w:rPr>
        <w:t>prowadzone w</w:t>
      </w:r>
      <w:r w:rsidR="00A52A6A" w:rsidRPr="009A65E0">
        <w:rPr>
          <w:rFonts w:ascii="Verdana" w:hAnsi="Verdana" w:cs="Arial"/>
          <w:bCs/>
          <w:sz w:val="24"/>
          <w:szCs w:val="24"/>
        </w:rPr>
        <w:t> </w:t>
      </w:r>
      <w:r w:rsidRPr="009A65E0">
        <w:rPr>
          <w:rFonts w:ascii="Verdana" w:hAnsi="Verdana" w:cs="Arial"/>
          <w:bCs/>
          <w:sz w:val="24"/>
          <w:szCs w:val="24"/>
        </w:rPr>
        <w:t xml:space="preserve">trybie podstawowym w </w:t>
      </w:r>
      <w:r w:rsidRPr="009A65E0">
        <w:rPr>
          <w:rFonts w:ascii="Verdana" w:hAnsi="Verdana"/>
          <w:sz w:val="24"/>
          <w:szCs w:val="24"/>
        </w:rPr>
        <w:t>którym w</w:t>
      </w:r>
      <w:r w:rsidR="00C3123B" w:rsidRPr="009A65E0">
        <w:rPr>
          <w:rFonts w:ascii="Verdana" w:hAnsi="Verdana"/>
          <w:sz w:val="24"/>
          <w:szCs w:val="24"/>
        </w:rPr>
        <w:t> </w:t>
      </w:r>
      <w:r w:rsidRPr="009A65E0">
        <w:rPr>
          <w:rFonts w:ascii="Verdana" w:hAnsi="Verdana"/>
          <w:sz w:val="24"/>
          <w:szCs w:val="24"/>
        </w:rPr>
        <w:t xml:space="preserve">odpowiedzi na ogłoszenie o zamówieniu oferty mogą składać wszyscy zainteresowani </w:t>
      </w:r>
      <w:r w:rsidR="00143553" w:rsidRPr="009A65E0">
        <w:rPr>
          <w:rFonts w:ascii="Verdana" w:hAnsi="Verdana"/>
          <w:sz w:val="24"/>
          <w:szCs w:val="24"/>
        </w:rPr>
        <w:t>W</w:t>
      </w:r>
      <w:r w:rsidRPr="009A65E0">
        <w:rPr>
          <w:rFonts w:ascii="Verdana" w:hAnsi="Verdana"/>
          <w:sz w:val="24"/>
          <w:szCs w:val="24"/>
        </w:rPr>
        <w:t xml:space="preserve">ykonawcy, a następnie </w:t>
      </w:r>
      <w:r w:rsidR="00143553" w:rsidRPr="009A65E0">
        <w:rPr>
          <w:rFonts w:ascii="Verdana" w:hAnsi="Verdana"/>
          <w:sz w:val="24"/>
          <w:szCs w:val="24"/>
        </w:rPr>
        <w:t>Z</w:t>
      </w:r>
      <w:r w:rsidRPr="009A65E0">
        <w:rPr>
          <w:rFonts w:ascii="Verdana" w:hAnsi="Verdana"/>
          <w:sz w:val="24"/>
          <w:szCs w:val="24"/>
        </w:rPr>
        <w:t>amawiający wybiera najkorzystniejszą ofertę bez przeprowadzenia negocjacji (art. 275 pkt 1 ustawy Pzp).</w:t>
      </w:r>
      <w:r w:rsidR="00306A53" w:rsidRPr="009A65E0">
        <w:rPr>
          <w:rFonts w:ascii="Verdana" w:hAnsi="Verdana"/>
          <w:sz w:val="24"/>
          <w:szCs w:val="24"/>
        </w:rPr>
        <w:t xml:space="preserve"> </w:t>
      </w:r>
      <w:r w:rsidR="00951319" w:rsidRPr="009A65E0">
        <w:rPr>
          <w:rFonts w:ascii="Verdana" w:hAnsi="Verdana" w:cs="Helvetica"/>
          <w:bCs/>
          <w:sz w:val="24"/>
          <w:szCs w:val="24"/>
        </w:rPr>
        <w:t xml:space="preserve">Zamawiający </w:t>
      </w:r>
      <w:r w:rsidR="00951319" w:rsidRPr="009A65E0">
        <w:rPr>
          <w:rFonts w:ascii="Verdana" w:hAnsi="Verdana" w:cs="Helvetica"/>
          <w:sz w:val="24"/>
          <w:szCs w:val="24"/>
        </w:rPr>
        <w:t>nie przewiduje</w:t>
      </w:r>
      <w:r w:rsidR="00951319" w:rsidRPr="009A65E0">
        <w:rPr>
          <w:rFonts w:ascii="Verdana" w:hAnsi="Verdana" w:cs="Helvetica"/>
          <w:b/>
          <w:bCs/>
          <w:sz w:val="24"/>
          <w:szCs w:val="24"/>
        </w:rPr>
        <w:t xml:space="preserve"> </w:t>
      </w:r>
      <w:r w:rsidR="00951319" w:rsidRPr="009A65E0">
        <w:rPr>
          <w:rFonts w:ascii="Verdana" w:hAnsi="Verdana" w:cs="Helvetica"/>
          <w:bCs/>
          <w:sz w:val="24"/>
          <w:szCs w:val="24"/>
        </w:rPr>
        <w:t>wyboru najkorzystniejszej oferty z możliwością prowadzenia negocjacji.</w:t>
      </w:r>
    </w:p>
    <w:p w14:paraId="50A83AFD" w14:textId="0D9109C2" w:rsidR="008929F6" w:rsidRPr="009A65E0" w:rsidRDefault="008929F6" w:rsidP="00494A4A">
      <w:pPr>
        <w:widowControl w:val="0"/>
        <w:numPr>
          <w:ilvl w:val="1"/>
          <w:numId w:val="1"/>
        </w:numPr>
        <w:tabs>
          <w:tab w:val="left" w:pos="709"/>
        </w:tabs>
        <w:spacing w:line="360" w:lineRule="auto"/>
        <w:ind w:left="0" w:right="57" w:hanging="567"/>
        <w:contextualSpacing/>
        <w:jc w:val="both"/>
        <w:outlineLvl w:val="3"/>
        <w:rPr>
          <w:rFonts w:ascii="Verdana" w:eastAsia="MS Mincho" w:hAnsi="Verdana" w:cs="MS Mincho"/>
          <w:sz w:val="24"/>
          <w:szCs w:val="24"/>
        </w:rPr>
      </w:pPr>
      <w:r w:rsidRPr="009A65E0">
        <w:rPr>
          <w:rFonts w:ascii="Verdana" w:eastAsia="MS Mincho" w:hAnsi="Verdana" w:cs="MS Mincho"/>
          <w:sz w:val="24"/>
          <w:szCs w:val="24"/>
        </w:rPr>
        <w:t>Słownik.</w:t>
      </w:r>
      <w:r w:rsidR="007A5526" w:rsidRPr="009A65E0">
        <w:rPr>
          <w:rFonts w:ascii="Verdana" w:eastAsia="MS Mincho" w:hAnsi="Verdana" w:cs="MS Mincho"/>
          <w:sz w:val="24"/>
          <w:szCs w:val="24"/>
        </w:rPr>
        <w:t xml:space="preserve"> </w:t>
      </w:r>
      <w:r w:rsidRPr="009A65E0">
        <w:rPr>
          <w:rFonts w:ascii="Verdana" w:eastAsia="MS Mincho" w:hAnsi="Verdana" w:cs="MS Mincho"/>
          <w:bCs/>
          <w:sz w:val="24"/>
          <w:szCs w:val="24"/>
        </w:rPr>
        <w:t>Użyte w niniejszej SWZ (oraz w załącznikach) terminy mają następujące znaczenie:</w:t>
      </w:r>
    </w:p>
    <w:p w14:paraId="03496A17" w14:textId="09446A9D" w:rsidR="005E7143" w:rsidRPr="009A65E0" w:rsidRDefault="00AC21FD" w:rsidP="00494A4A">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9A65E0">
        <w:rPr>
          <w:rFonts w:ascii="Verdana" w:eastAsia="MS Mincho" w:hAnsi="Verdana" w:cs="MS Mincho"/>
          <w:sz w:val="24"/>
          <w:szCs w:val="24"/>
        </w:rPr>
        <w:t>u</w:t>
      </w:r>
      <w:r w:rsidR="008929F6" w:rsidRPr="009A65E0">
        <w:rPr>
          <w:rFonts w:ascii="Verdana" w:eastAsia="MS Mincho" w:hAnsi="Verdana" w:cs="MS Mincho"/>
          <w:sz w:val="24"/>
          <w:szCs w:val="24"/>
        </w:rPr>
        <w:t>stawa</w:t>
      </w:r>
      <w:r w:rsidR="00751301" w:rsidRPr="009A65E0">
        <w:rPr>
          <w:rFonts w:ascii="Verdana" w:eastAsia="MS Mincho" w:hAnsi="Verdana" w:cs="MS Mincho"/>
          <w:sz w:val="24"/>
          <w:szCs w:val="24"/>
        </w:rPr>
        <w:t xml:space="preserve"> Pzp</w:t>
      </w:r>
      <w:r w:rsidR="008929F6" w:rsidRPr="009A65E0">
        <w:rPr>
          <w:rFonts w:ascii="Verdana" w:eastAsia="MS Mincho" w:hAnsi="Verdana" w:cs="MS Mincho"/>
          <w:bCs/>
          <w:sz w:val="24"/>
          <w:szCs w:val="24"/>
        </w:rPr>
        <w:t xml:space="preserve"> – ustawa z dnia 11 września 2019 r. Prawo zamówień publicznych</w:t>
      </w:r>
      <w:r w:rsidR="005E7143" w:rsidRPr="009A65E0">
        <w:rPr>
          <w:rFonts w:ascii="Verdana" w:eastAsia="MS Mincho" w:hAnsi="Verdana" w:cs="MS Mincho"/>
          <w:bCs/>
          <w:sz w:val="24"/>
          <w:szCs w:val="24"/>
        </w:rPr>
        <w:t>, dostępna pod linkiem</w:t>
      </w:r>
      <w:r w:rsidR="00822E69" w:rsidRPr="009A65E0">
        <w:rPr>
          <w:rFonts w:ascii="Verdana" w:eastAsia="MS Mincho" w:hAnsi="Verdana" w:cs="MS Mincho"/>
          <w:bCs/>
          <w:sz w:val="24"/>
          <w:szCs w:val="24"/>
        </w:rPr>
        <w:t xml:space="preserve"> </w:t>
      </w:r>
      <w:hyperlink r:id="rId12" w:history="1">
        <w:r w:rsidR="004955AA" w:rsidRPr="009A65E0">
          <w:rPr>
            <w:rStyle w:val="Hipercze"/>
            <w:rFonts w:ascii="Verdana" w:eastAsia="MS Mincho" w:hAnsi="Verdana" w:cs="MS Mincho"/>
            <w:bCs/>
            <w:sz w:val="24"/>
            <w:szCs w:val="24"/>
          </w:rPr>
          <w:t>https://isap.sejm.gov.pl/isap.nsf/DocDetails.xsp?id=WDU20190002019</w:t>
        </w:r>
      </w:hyperlink>
      <w:r w:rsidR="004955AA" w:rsidRPr="009A65E0">
        <w:rPr>
          <w:rFonts w:ascii="Verdana" w:eastAsia="MS Mincho" w:hAnsi="Verdana" w:cs="MS Mincho"/>
          <w:bCs/>
          <w:sz w:val="24"/>
          <w:szCs w:val="24"/>
        </w:rPr>
        <w:t xml:space="preserve"> </w:t>
      </w:r>
      <w:r w:rsidR="00F80877" w:rsidRPr="009A65E0">
        <w:rPr>
          <w:rFonts w:ascii="Verdana" w:eastAsia="MS Mincho" w:hAnsi="Verdana" w:cs="MS Mincho"/>
          <w:bCs/>
          <w:sz w:val="24"/>
          <w:szCs w:val="24"/>
        </w:rPr>
        <w:t>oraz akty wykonawcze</w:t>
      </w:r>
      <w:r w:rsidR="0048629C" w:rsidRPr="009A65E0">
        <w:rPr>
          <w:rFonts w:ascii="Verdana" w:eastAsia="MS Mincho" w:hAnsi="Verdana" w:cs="MS Mincho"/>
          <w:bCs/>
          <w:sz w:val="24"/>
          <w:szCs w:val="24"/>
        </w:rPr>
        <w:t xml:space="preserve"> do ustawy</w:t>
      </w:r>
      <w:r w:rsidR="009D7C6B" w:rsidRPr="009A65E0">
        <w:rPr>
          <w:rFonts w:ascii="Verdana" w:eastAsia="MS Mincho" w:hAnsi="Verdana" w:cs="MS Mincho"/>
          <w:bCs/>
          <w:sz w:val="24"/>
          <w:szCs w:val="24"/>
        </w:rPr>
        <w:t xml:space="preserve"> Pzp</w:t>
      </w:r>
      <w:r w:rsidR="00822E69" w:rsidRPr="009A65E0">
        <w:rPr>
          <w:rFonts w:ascii="Verdana" w:eastAsia="MS Mincho" w:hAnsi="Verdana" w:cs="MS Mincho"/>
          <w:bCs/>
          <w:sz w:val="24"/>
          <w:szCs w:val="24"/>
        </w:rPr>
        <w:t>.</w:t>
      </w:r>
    </w:p>
    <w:p w14:paraId="5101291B" w14:textId="26BDFEA7" w:rsidR="008929F6" w:rsidRPr="009A65E0" w:rsidRDefault="008929F6" w:rsidP="00494A4A">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9A65E0">
        <w:rPr>
          <w:rFonts w:ascii="Verdana" w:eastAsia="MS Mincho" w:hAnsi="Verdana" w:cs="MS Mincho"/>
          <w:sz w:val="24"/>
          <w:szCs w:val="24"/>
        </w:rPr>
        <w:t>SWZ</w:t>
      </w:r>
      <w:r w:rsidRPr="009A65E0">
        <w:rPr>
          <w:rFonts w:ascii="Verdana" w:eastAsia="MS Mincho" w:hAnsi="Verdana" w:cs="MS Mincho"/>
          <w:bCs/>
          <w:sz w:val="24"/>
          <w:szCs w:val="24"/>
        </w:rPr>
        <w:t xml:space="preserve"> – niniejsza Specyfikacja Warunków Zamówienia</w:t>
      </w:r>
      <w:r w:rsidR="00822E69" w:rsidRPr="009A65E0">
        <w:rPr>
          <w:rFonts w:ascii="Verdana" w:eastAsia="MS Mincho" w:hAnsi="Verdana" w:cs="MS Mincho"/>
          <w:bCs/>
          <w:sz w:val="24"/>
          <w:szCs w:val="24"/>
        </w:rPr>
        <w:t>.</w:t>
      </w:r>
    </w:p>
    <w:p w14:paraId="3492C4BB" w14:textId="1CCF479A" w:rsidR="008929F6" w:rsidRPr="009A65E0" w:rsidRDefault="008929F6" w:rsidP="00494A4A">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9A65E0">
        <w:rPr>
          <w:rFonts w:ascii="Verdana" w:eastAsia="MS Mincho" w:hAnsi="Verdana" w:cs="MS Mincho"/>
          <w:sz w:val="24"/>
          <w:szCs w:val="24"/>
        </w:rPr>
        <w:t>zamówienie</w:t>
      </w:r>
      <w:r w:rsidRPr="009A65E0">
        <w:rPr>
          <w:rFonts w:ascii="Verdana" w:eastAsia="MS Mincho" w:hAnsi="Verdana" w:cs="MS Mincho"/>
          <w:bCs/>
          <w:sz w:val="24"/>
          <w:szCs w:val="24"/>
        </w:rPr>
        <w:t xml:space="preserve"> – zamówienie publiczne</w:t>
      </w:r>
      <w:r w:rsidR="00822E69" w:rsidRPr="009A65E0">
        <w:rPr>
          <w:rFonts w:ascii="Verdana" w:eastAsia="MS Mincho" w:hAnsi="Verdana" w:cs="MS Mincho"/>
          <w:bCs/>
          <w:sz w:val="24"/>
          <w:szCs w:val="24"/>
        </w:rPr>
        <w:t>,</w:t>
      </w:r>
      <w:r w:rsidRPr="009A65E0">
        <w:rPr>
          <w:rFonts w:ascii="Verdana" w:eastAsia="MS Mincho" w:hAnsi="Verdana" w:cs="MS Mincho"/>
          <w:bCs/>
          <w:sz w:val="24"/>
          <w:szCs w:val="24"/>
        </w:rPr>
        <w:t xml:space="preserve"> będące przedmiotem niniejszego postępowania</w:t>
      </w:r>
      <w:r w:rsidR="00822E69" w:rsidRPr="009A65E0">
        <w:rPr>
          <w:rFonts w:ascii="Verdana" w:eastAsia="MS Mincho" w:hAnsi="Verdana" w:cs="MS Mincho"/>
          <w:bCs/>
          <w:sz w:val="24"/>
          <w:szCs w:val="24"/>
        </w:rPr>
        <w:t>.</w:t>
      </w:r>
    </w:p>
    <w:p w14:paraId="7D91FE31" w14:textId="697C009D" w:rsidR="008929F6" w:rsidRPr="009A65E0" w:rsidRDefault="008929F6" w:rsidP="00494A4A">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9A65E0">
        <w:rPr>
          <w:rFonts w:ascii="Verdana" w:eastAsia="MS Mincho" w:hAnsi="Verdana" w:cs="MS Mincho"/>
          <w:sz w:val="24"/>
          <w:szCs w:val="24"/>
        </w:rPr>
        <w:t>postępowanie</w:t>
      </w:r>
      <w:r w:rsidRPr="009A65E0">
        <w:rPr>
          <w:rFonts w:ascii="Verdana" w:eastAsia="MS Mincho" w:hAnsi="Verdana" w:cs="MS Mincho"/>
          <w:bCs/>
          <w:sz w:val="24"/>
          <w:szCs w:val="24"/>
        </w:rPr>
        <w:t xml:space="preserve"> – postępowanie o udzielenie zamówienia publicznego, którego dotyczy niniejsza SWZ</w:t>
      </w:r>
      <w:r w:rsidR="00822E69" w:rsidRPr="009A65E0">
        <w:rPr>
          <w:rFonts w:ascii="Verdana" w:eastAsia="MS Mincho" w:hAnsi="Verdana" w:cs="MS Mincho"/>
          <w:bCs/>
          <w:sz w:val="24"/>
          <w:szCs w:val="24"/>
        </w:rPr>
        <w:t>.</w:t>
      </w:r>
    </w:p>
    <w:p w14:paraId="64D189D8" w14:textId="40F4EA04" w:rsidR="008929F6" w:rsidRPr="009A65E0" w:rsidRDefault="008929F6" w:rsidP="00494A4A">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9A65E0">
        <w:rPr>
          <w:rFonts w:ascii="Verdana" w:eastAsia="MS Mincho" w:hAnsi="Verdana" w:cs="MS Mincho"/>
          <w:sz w:val="24"/>
          <w:szCs w:val="24"/>
        </w:rPr>
        <w:t>Zamawiający</w:t>
      </w:r>
      <w:r w:rsidRPr="009A65E0">
        <w:rPr>
          <w:rFonts w:ascii="Verdana" w:eastAsia="MS Mincho" w:hAnsi="Verdana" w:cs="MS Mincho"/>
          <w:bCs/>
          <w:sz w:val="24"/>
          <w:szCs w:val="24"/>
        </w:rPr>
        <w:t xml:space="preserve"> –</w:t>
      </w:r>
      <w:r w:rsidR="005E7143" w:rsidRPr="009A65E0">
        <w:rPr>
          <w:rFonts w:ascii="Verdana" w:eastAsia="MS Mincho" w:hAnsi="Verdana" w:cs="MS Mincho"/>
          <w:bCs/>
          <w:sz w:val="24"/>
          <w:szCs w:val="24"/>
        </w:rPr>
        <w:t xml:space="preserve"> Gmina Bełżyce</w:t>
      </w:r>
      <w:r w:rsidR="00822E69" w:rsidRPr="009A65E0">
        <w:rPr>
          <w:rFonts w:ascii="Verdana" w:eastAsia="MS Mincho" w:hAnsi="Verdana" w:cs="MS Mincho"/>
          <w:bCs/>
          <w:sz w:val="24"/>
          <w:szCs w:val="24"/>
        </w:rPr>
        <w:t>.</w:t>
      </w:r>
    </w:p>
    <w:p w14:paraId="55A220F9" w14:textId="52E44965" w:rsidR="008929F6" w:rsidRPr="009A65E0" w:rsidRDefault="008929F6" w:rsidP="00494A4A">
      <w:pPr>
        <w:pStyle w:val="Akapitzlist"/>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9A65E0">
        <w:rPr>
          <w:rFonts w:ascii="Verdana" w:eastAsia="MS Mincho" w:hAnsi="Verdana" w:cs="MS Mincho"/>
          <w:sz w:val="24"/>
          <w:szCs w:val="24"/>
        </w:rPr>
        <w:t>Wykonawca</w:t>
      </w:r>
      <w:r w:rsidRPr="009A65E0">
        <w:rPr>
          <w:rFonts w:ascii="Verdana" w:eastAsia="MS Mincho" w:hAnsi="Verdana" w:cs="MS Mincho"/>
          <w:bCs/>
          <w:sz w:val="24"/>
          <w:szCs w:val="24"/>
        </w:rPr>
        <w:t xml:space="preserve"> – </w:t>
      </w:r>
      <w:r w:rsidR="000003EB" w:rsidRPr="009A65E0">
        <w:rPr>
          <w:rFonts w:ascii="Verdana" w:hAnsi="Verdana"/>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9A65E0">
        <w:rPr>
          <w:rFonts w:ascii="Verdana" w:hAnsi="Verdana"/>
          <w:sz w:val="24"/>
          <w:szCs w:val="24"/>
        </w:rPr>
        <w:t>.</w:t>
      </w:r>
    </w:p>
    <w:p w14:paraId="60E75917" w14:textId="410DAE14" w:rsidR="00822E69" w:rsidRPr="009A65E0" w:rsidRDefault="008929F6" w:rsidP="00494A4A">
      <w:pPr>
        <w:pStyle w:val="Kolorowalistaakcent11"/>
        <w:widowControl w:val="0"/>
        <w:numPr>
          <w:ilvl w:val="0"/>
          <w:numId w:val="5"/>
        </w:numPr>
        <w:tabs>
          <w:tab w:val="left" w:pos="426"/>
          <w:tab w:val="left" w:pos="709"/>
        </w:tabs>
        <w:spacing w:before="0" w:after="0" w:line="360" w:lineRule="auto"/>
        <w:ind w:left="426" w:right="57" w:hanging="426"/>
        <w:outlineLvl w:val="3"/>
        <w:rPr>
          <w:rFonts w:ascii="Verdana" w:eastAsia="MS Mincho" w:hAnsi="Verdana" w:cs="MS Mincho"/>
          <w:bCs/>
          <w:sz w:val="24"/>
          <w:szCs w:val="24"/>
        </w:rPr>
      </w:pPr>
      <w:r w:rsidRPr="009A65E0">
        <w:rPr>
          <w:rFonts w:ascii="Verdana" w:eastAsia="MS Mincho" w:hAnsi="Verdana" w:cs="MS Mincho"/>
          <w:sz w:val="24"/>
          <w:szCs w:val="24"/>
        </w:rPr>
        <w:t>RODO</w:t>
      </w:r>
      <w:r w:rsidRPr="009A65E0">
        <w:rPr>
          <w:rFonts w:ascii="Verdana" w:eastAsia="MS Mincho" w:hAnsi="Verdana" w:cs="MS Mincho"/>
          <w:bCs/>
          <w:sz w:val="24"/>
          <w:szCs w:val="24"/>
        </w:rPr>
        <w:t xml:space="preserve"> - rozporządzenie Parlamentu Europejskiego i Rady (UE) 2016/679 z</w:t>
      </w:r>
      <w:r w:rsidR="00822E69" w:rsidRPr="009A65E0">
        <w:rPr>
          <w:rFonts w:ascii="Verdana" w:eastAsia="MS Mincho" w:hAnsi="Verdana" w:cs="MS Mincho"/>
          <w:bCs/>
          <w:sz w:val="24"/>
          <w:szCs w:val="24"/>
        </w:rPr>
        <w:t> </w:t>
      </w:r>
      <w:r w:rsidRPr="009A65E0">
        <w:rPr>
          <w:rFonts w:ascii="Verdana" w:eastAsia="MS Mincho" w:hAnsi="Verdana" w:cs="MS Mincho"/>
          <w:bCs/>
          <w:sz w:val="24"/>
          <w:szCs w:val="24"/>
        </w:rPr>
        <w:t>dnia 27 kwietnia</w:t>
      </w:r>
      <w:r w:rsidR="00075C1B" w:rsidRPr="009A65E0">
        <w:rPr>
          <w:rFonts w:ascii="Verdana" w:eastAsia="MS Mincho" w:hAnsi="Verdana" w:cs="MS Mincho"/>
          <w:bCs/>
          <w:sz w:val="24"/>
          <w:szCs w:val="24"/>
        </w:rPr>
        <w:t xml:space="preserve"> </w:t>
      </w:r>
      <w:r w:rsidRPr="009A65E0">
        <w:rPr>
          <w:rFonts w:ascii="Verdana" w:eastAsia="MS Mincho" w:hAnsi="Verdana" w:cs="MS Mincho"/>
          <w:bCs/>
          <w:sz w:val="24"/>
          <w:szCs w:val="24"/>
        </w:rPr>
        <w:t>2016 r. w sprawie ochrony osób fizycznych w związku z</w:t>
      </w:r>
      <w:r w:rsidR="00822E69" w:rsidRPr="009A65E0">
        <w:rPr>
          <w:rFonts w:ascii="Verdana" w:eastAsia="MS Mincho" w:hAnsi="Verdana" w:cs="MS Mincho"/>
          <w:bCs/>
          <w:sz w:val="24"/>
          <w:szCs w:val="24"/>
        </w:rPr>
        <w:t> </w:t>
      </w:r>
      <w:r w:rsidRPr="009A65E0">
        <w:rPr>
          <w:rFonts w:ascii="Verdana" w:eastAsia="MS Mincho" w:hAnsi="Verdana" w:cs="MS Mincho"/>
          <w:bCs/>
          <w:sz w:val="24"/>
          <w:szCs w:val="24"/>
        </w:rPr>
        <w:t>przetwarzaniem danych osobowych i w sprawie swobodnego przepływu takich danych oraz uchylenia dyrektywy 95/46/WE (ogólne rozporządzenie o</w:t>
      </w:r>
      <w:r w:rsidR="00822E69" w:rsidRPr="009A65E0">
        <w:rPr>
          <w:rFonts w:ascii="Verdana" w:eastAsia="MS Mincho" w:hAnsi="Verdana" w:cs="MS Mincho"/>
          <w:bCs/>
          <w:sz w:val="24"/>
          <w:szCs w:val="24"/>
        </w:rPr>
        <w:t> </w:t>
      </w:r>
      <w:r w:rsidRPr="009A65E0">
        <w:rPr>
          <w:rFonts w:ascii="Verdana" w:eastAsia="MS Mincho" w:hAnsi="Verdana" w:cs="MS Mincho"/>
          <w:bCs/>
          <w:sz w:val="24"/>
          <w:szCs w:val="24"/>
        </w:rPr>
        <w:t>ochronie danych) (Dz. Urz. UE L 119 z 04.05.2016, str. 1),</w:t>
      </w:r>
    </w:p>
    <w:p w14:paraId="399A3C20" w14:textId="1BC1BB01" w:rsidR="00AC3DFD" w:rsidRPr="009A65E0" w:rsidRDefault="00A164A9" w:rsidP="00494A4A">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Verdana" w:eastAsia="MS Mincho" w:hAnsi="Verdana" w:cs="MS Mincho"/>
          <w:bCs/>
          <w:color w:val="auto"/>
          <w:sz w:val="24"/>
          <w:szCs w:val="24"/>
          <w:u w:val="none"/>
        </w:rPr>
      </w:pPr>
      <w:r w:rsidRPr="009A65E0">
        <w:rPr>
          <w:rFonts w:ascii="Verdana" w:eastAsia="MS Mincho" w:hAnsi="Verdana" w:cs="MS Mincho"/>
          <w:sz w:val="24"/>
          <w:szCs w:val="24"/>
        </w:rPr>
        <w:t>p</w:t>
      </w:r>
      <w:r w:rsidR="00075C1B" w:rsidRPr="009A65E0">
        <w:rPr>
          <w:rFonts w:ascii="Verdana" w:eastAsia="MS Mincho" w:hAnsi="Verdana" w:cs="MS Mincho"/>
          <w:sz w:val="24"/>
          <w:szCs w:val="24"/>
        </w:rPr>
        <w:t>latforma</w:t>
      </w:r>
      <w:r w:rsidRPr="009A65E0">
        <w:rPr>
          <w:rFonts w:ascii="Verdana" w:eastAsia="MS Mincho" w:hAnsi="Verdana" w:cs="MS Mincho"/>
          <w:sz w:val="24"/>
          <w:szCs w:val="24"/>
        </w:rPr>
        <w:t xml:space="preserve"> </w:t>
      </w:r>
      <w:r w:rsidR="008929F6" w:rsidRPr="009A65E0">
        <w:rPr>
          <w:rFonts w:ascii="Verdana" w:eastAsia="MS Mincho" w:hAnsi="Verdana" w:cs="MS Mincho"/>
          <w:sz w:val="24"/>
          <w:szCs w:val="24"/>
        </w:rPr>
        <w:t>–</w:t>
      </w:r>
      <w:r w:rsidR="00075C1B" w:rsidRPr="009A65E0">
        <w:rPr>
          <w:rFonts w:ascii="Verdana" w:eastAsia="MS Mincho" w:hAnsi="Verdana" w:cs="MS Mincho"/>
          <w:bCs/>
          <w:sz w:val="24"/>
          <w:szCs w:val="24"/>
        </w:rPr>
        <w:t xml:space="preserve"> </w:t>
      </w:r>
      <w:r w:rsidR="00B26615" w:rsidRPr="009A65E0">
        <w:rPr>
          <w:rFonts w:ascii="Verdana" w:eastAsia="MS Mincho" w:hAnsi="Verdana" w:cs="MS Mincho"/>
          <w:bCs/>
          <w:sz w:val="24"/>
          <w:szCs w:val="24"/>
        </w:rPr>
        <w:t xml:space="preserve">komercyjny </w:t>
      </w:r>
      <w:r w:rsidR="003F6360" w:rsidRPr="009A65E0">
        <w:rPr>
          <w:rFonts w:ascii="Verdana" w:eastAsia="MS Mincho" w:hAnsi="Verdana" w:cs="MS Mincho"/>
          <w:bCs/>
          <w:sz w:val="24"/>
          <w:szCs w:val="24"/>
        </w:rPr>
        <w:t>portal e-usług</w:t>
      </w:r>
      <w:r w:rsidR="00075C1B" w:rsidRPr="009A65E0">
        <w:rPr>
          <w:rFonts w:ascii="Verdana" w:eastAsia="MS Mincho" w:hAnsi="Verdana" w:cs="MS Mincho"/>
          <w:bCs/>
          <w:sz w:val="24"/>
          <w:szCs w:val="24"/>
        </w:rPr>
        <w:t xml:space="preserve"> dostępny pod adresem </w:t>
      </w:r>
      <w:hyperlink r:id="rId13" w:history="1">
        <w:r w:rsidR="00817563" w:rsidRPr="009A65E0">
          <w:rPr>
            <w:rStyle w:val="Hipercze"/>
            <w:rFonts w:ascii="Verdana" w:eastAsia="MS Mincho" w:hAnsi="Verdana" w:cs="MS Mincho"/>
            <w:bCs/>
            <w:sz w:val="24"/>
            <w:szCs w:val="24"/>
          </w:rPr>
          <w:t>https://platformazakupowa.pl/</w:t>
        </w:r>
      </w:hyperlink>
      <w:r w:rsidR="00817563" w:rsidRPr="009A65E0">
        <w:rPr>
          <w:rFonts w:ascii="Verdana" w:eastAsia="MS Mincho" w:hAnsi="Verdana" w:cs="MS Mincho"/>
          <w:bCs/>
          <w:sz w:val="24"/>
          <w:szCs w:val="24"/>
        </w:rPr>
        <w:t xml:space="preserve"> </w:t>
      </w:r>
      <w:r w:rsidR="00075C1B" w:rsidRPr="009A65E0">
        <w:rPr>
          <w:rFonts w:ascii="Verdana" w:eastAsia="MS Mincho" w:hAnsi="Verdana" w:cs="MS Mincho"/>
          <w:bCs/>
          <w:sz w:val="24"/>
          <w:szCs w:val="24"/>
        </w:rPr>
        <w:t xml:space="preserve">prowadzony przez </w:t>
      </w:r>
      <w:r w:rsidR="00075C1B" w:rsidRPr="009A65E0">
        <w:rPr>
          <w:rFonts w:ascii="Verdana" w:hAnsi="Verdana"/>
          <w:sz w:val="24"/>
          <w:szCs w:val="24"/>
        </w:rPr>
        <w:t xml:space="preserve">Open Nexus </w:t>
      </w:r>
      <w:r w:rsidR="00620783" w:rsidRPr="009A65E0">
        <w:rPr>
          <w:rFonts w:ascii="Verdana" w:hAnsi="Verdana"/>
          <w:sz w:val="24"/>
          <w:szCs w:val="24"/>
        </w:rPr>
        <w:t>s</w:t>
      </w:r>
      <w:r w:rsidR="00075C1B" w:rsidRPr="009A65E0">
        <w:rPr>
          <w:rFonts w:ascii="Verdana" w:hAnsi="Verdana"/>
          <w:sz w:val="24"/>
          <w:szCs w:val="24"/>
        </w:rPr>
        <w:t xml:space="preserve">p. z o. o. </w:t>
      </w:r>
      <w:hyperlink r:id="rId14" w:history="1">
        <w:r w:rsidR="00817563" w:rsidRPr="009A65E0">
          <w:rPr>
            <w:rStyle w:val="Hipercze"/>
            <w:rFonts w:ascii="Verdana" w:hAnsi="Verdana"/>
            <w:sz w:val="24"/>
            <w:szCs w:val="24"/>
          </w:rPr>
          <w:t>https://opennexus.pl/</w:t>
        </w:r>
      </w:hyperlink>
    </w:p>
    <w:p w14:paraId="740A30CC" w14:textId="08CF47B9" w:rsidR="008F636E" w:rsidRPr="009A65E0" w:rsidRDefault="00AC3DFD" w:rsidP="00494A4A">
      <w:pPr>
        <w:pStyle w:val="Kolorowalistaakcent11"/>
        <w:widowControl w:val="0"/>
        <w:tabs>
          <w:tab w:val="left" w:pos="426"/>
          <w:tab w:val="left" w:pos="709"/>
        </w:tabs>
        <w:spacing w:before="0" w:after="0" w:line="360" w:lineRule="auto"/>
        <w:ind w:left="426" w:right="57"/>
        <w:outlineLvl w:val="3"/>
        <w:rPr>
          <w:rFonts w:ascii="Verdana" w:eastAsia="MS Mincho" w:hAnsi="Verdana" w:cs="MS Mincho"/>
          <w:bCs/>
          <w:sz w:val="24"/>
          <w:szCs w:val="24"/>
        </w:rPr>
      </w:pPr>
      <w:r w:rsidRPr="009A65E0">
        <w:rPr>
          <w:rStyle w:val="Hipercze"/>
          <w:rFonts w:ascii="Verdana" w:hAnsi="Verdana"/>
          <w:color w:val="auto"/>
          <w:sz w:val="24"/>
          <w:szCs w:val="24"/>
          <w:u w:val="none"/>
        </w:rPr>
        <w:t>Wykonawca</w:t>
      </w:r>
      <w:r w:rsidR="00817563" w:rsidRPr="009A65E0">
        <w:rPr>
          <w:rFonts w:ascii="Verdana" w:hAnsi="Verdana"/>
          <w:sz w:val="24"/>
          <w:szCs w:val="24"/>
        </w:rPr>
        <w:t xml:space="preserve"> </w:t>
      </w:r>
      <w:r w:rsidRPr="009A65E0">
        <w:rPr>
          <w:rFonts w:ascii="Verdana" w:hAnsi="Verdana"/>
          <w:sz w:val="24"/>
          <w:szCs w:val="24"/>
        </w:rPr>
        <w:t>ubiegając się o udzielenie zamówienia publicznego akceptuje zasady korzystania z platformy</w:t>
      </w:r>
      <w:r w:rsidR="00675A7B" w:rsidRPr="009A65E0">
        <w:rPr>
          <w:rFonts w:ascii="Verdana" w:hAnsi="Verdana"/>
          <w:sz w:val="24"/>
          <w:szCs w:val="24"/>
        </w:rPr>
        <w:t xml:space="preserve"> wskazane w SWZ.</w:t>
      </w:r>
    </w:p>
    <w:p w14:paraId="2BF7888D" w14:textId="007FD1FD" w:rsidR="00C45FE8" w:rsidRPr="009A65E0" w:rsidRDefault="00C45FE8" w:rsidP="00494A4A">
      <w:pPr>
        <w:pStyle w:val="Kolorowalistaakcent11"/>
        <w:widowControl w:val="0"/>
        <w:numPr>
          <w:ilvl w:val="0"/>
          <w:numId w:val="5"/>
        </w:numPr>
        <w:tabs>
          <w:tab w:val="left" w:pos="426"/>
          <w:tab w:val="left" w:pos="709"/>
        </w:tabs>
        <w:spacing w:before="0" w:after="0" w:line="360" w:lineRule="auto"/>
        <w:ind w:left="426" w:right="57" w:hanging="426"/>
        <w:outlineLvl w:val="3"/>
        <w:rPr>
          <w:rFonts w:ascii="Verdana" w:eastAsia="MS Mincho" w:hAnsi="Verdana" w:cs="MS Mincho"/>
          <w:bCs/>
          <w:sz w:val="24"/>
          <w:szCs w:val="24"/>
        </w:rPr>
      </w:pPr>
      <w:r w:rsidRPr="009A65E0">
        <w:rPr>
          <w:rFonts w:ascii="Verdana" w:hAnsi="Verdana"/>
          <w:sz w:val="24"/>
          <w:szCs w:val="24"/>
        </w:rPr>
        <w:t>forma elektroniczna – to postać elektroniczna opatrzona kwalifikowanym</w:t>
      </w:r>
      <w:r w:rsidR="003C6796" w:rsidRPr="009A65E0">
        <w:rPr>
          <w:rFonts w:ascii="Verdana" w:hAnsi="Verdana"/>
          <w:sz w:val="24"/>
          <w:szCs w:val="24"/>
        </w:rPr>
        <w:t xml:space="preserve"> podpisem elektronicznym</w:t>
      </w:r>
      <w:r w:rsidRPr="009A65E0">
        <w:rPr>
          <w:rFonts w:ascii="Verdana" w:hAnsi="Verdana"/>
          <w:sz w:val="24"/>
          <w:szCs w:val="24"/>
        </w:rPr>
        <w:t xml:space="preserve">. Wzór na formę elektroniczną: postać elektroniczna + </w:t>
      </w:r>
      <w:r w:rsidR="003C6796" w:rsidRPr="009A65E0">
        <w:rPr>
          <w:rFonts w:ascii="Verdana" w:hAnsi="Verdana"/>
          <w:sz w:val="24"/>
          <w:szCs w:val="24"/>
        </w:rPr>
        <w:t xml:space="preserve">kwalifikowany </w:t>
      </w:r>
      <w:r w:rsidRPr="009A65E0">
        <w:rPr>
          <w:rFonts w:ascii="Verdana" w:hAnsi="Verdana"/>
          <w:sz w:val="24"/>
          <w:szCs w:val="24"/>
        </w:rPr>
        <w:t>podpis</w:t>
      </w:r>
      <w:r w:rsidR="00040892" w:rsidRPr="009A65E0">
        <w:rPr>
          <w:rFonts w:ascii="Verdana" w:hAnsi="Verdana"/>
          <w:sz w:val="24"/>
          <w:szCs w:val="24"/>
        </w:rPr>
        <w:t xml:space="preserve"> elektroniczny</w:t>
      </w:r>
      <w:r w:rsidRPr="009A65E0">
        <w:rPr>
          <w:rFonts w:ascii="Verdana" w:hAnsi="Verdana"/>
          <w:sz w:val="24"/>
          <w:szCs w:val="24"/>
        </w:rPr>
        <w:t xml:space="preserve"> = forma elektroniczna.</w:t>
      </w:r>
    </w:p>
    <w:p w14:paraId="3D0ADD5C" w14:textId="2D910748" w:rsidR="008929F6" w:rsidRPr="009A65E0" w:rsidRDefault="008929F6" w:rsidP="00494A4A">
      <w:pPr>
        <w:widowControl w:val="0"/>
        <w:numPr>
          <w:ilvl w:val="1"/>
          <w:numId w:val="1"/>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hAnsi="Verdana" w:cs="Arial"/>
          <w:bCs/>
          <w:sz w:val="24"/>
          <w:szCs w:val="24"/>
        </w:rPr>
        <w:t>Wykonawca powinien dokładnie zapoznać się z niniejszą SWZ i złożyć ofertę zgodnie z jej wymaganiami.</w:t>
      </w:r>
    </w:p>
    <w:p w14:paraId="2FD123D5" w14:textId="7964BA19" w:rsidR="00D2687C" w:rsidRPr="009A65E0" w:rsidRDefault="00D2687C" w:rsidP="00494A4A">
      <w:pPr>
        <w:widowControl w:val="0"/>
        <w:numPr>
          <w:ilvl w:val="1"/>
          <w:numId w:val="1"/>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hAnsi="Verdana" w:cs="Arial"/>
          <w:bCs/>
          <w:sz w:val="24"/>
          <w:szCs w:val="24"/>
        </w:rPr>
        <w:t>Realizując obowiązek</w:t>
      </w:r>
      <w:r w:rsidR="00884773" w:rsidRPr="009A65E0">
        <w:rPr>
          <w:rFonts w:ascii="Verdana" w:hAnsi="Verdana" w:cs="Arial"/>
          <w:bCs/>
          <w:sz w:val="24"/>
          <w:szCs w:val="24"/>
        </w:rPr>
        <w:t xml:space="preserve"> </w:t>
      </w:r>
      <w:r w:rsidRPr="009A65E0">
        <w:rPr>
          <w:rFonts w:ascii="Verdana" w:hAnsi="Verdana" w:cs="Arial"/>
          <w:bCs/>
          <w:sz w:val="24"/>
          <w:szCs w:val="24"/>
        </w:rPr>
        <w:t>dostępności cyfrowej</w:t>
      </w:r>
      <w:r w:rsidR="0057730E" w:rsidRPr="009A65E0">
        <w:rPr>
          <w:rFonts w:ascii="Verdana" w:hAnsi="Verdana" w:cs="Arial"/>
          <w:bCs/>
          <w:sz w:val="24"/>
          <w:szCs w:val="24"/>
        </w:rPr>
        <w:t>, Zamawiający w niniejszym dokumencie używa czcionki bezszeryfowej (Verdana o rozmiarze 1</w:t>
      </w:r>
      <w:r w:rsidR="000E538E" w:rsidRPr="009A65E0">
        <w:rPr>
          <w:rFonts w:ascii="Verdana" w:hAnsi="Verdana" w:cs="Arial"/>
          <w:bCs/>
          <w:sz w:val="24"/>
          <w:szCs w:val="24"/>
        </w:rPr>
        <w:t>2</w:t>
      </w:r>
      <w:r w:rsidR="0057730E" w:rsidRPr="009A65E0">
        <w:rPr>
          <w:rFonts w:ascii="Verdana" w:hAnsi="Verdana" w:cs="Arial"/>
          <w:bCs/>
          <w:sz w:val="24"/>
          <w:szCs w:val="24"/>
        </w:rPr>
        <w:t xml:space="preserve">). Zastosowano interlinię 1,5 pkt. </w:t>
      </w:r>
    </w:p>
    <w:p w14:paraId="3C398870" w14:textId="190BB203" w:rsidR="008929F6" w:rsidRPr="009A65E0" w:rsidRDefault="00A94C95" w:rsidP="00494A4A">
      <w:pPr>
        <w:widowControl w:val="0"/>
        <w:numPr>
          <w:ilvl w:val="1"/>
          <w:numId w:val="1"/>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hAnsi="Verdana" w:cs="Arial"/>
          <w:bCs/>
          <w:sz w:val="24"/>
          <w:szCs w:val="24"/>
        </w:rPr>
        <w:t xml:space="preserve">Posiłkując się art. 74 ustawy Pzp, Zamawiający </w:t>
      </w:r>
      <w:r w:rsidR="00751301" w:rsidRPr="009A65E0">
        <w:rPr>
          <w:rFonts w:ascii="Verdana" w:hAnsi="Verdana" w:cs="Arial"/>
          <w:bCs/>
          <w:sz w:val="24"/>
          <w:szCs w:val="24"/>
        </w:rPr>
        <w:t>udostępni</w:t>
      </w:r>
      <w:r w:rsidRPr="009A65E0">
        <w:rPr>
          <w:rFonts w:ascii="Verdana" w:hAnsi="Verdana" w:cs="Arial"/>
          <w:bCs/>
          <w:sz w:val="24"/>
          <w:szCs w:val="24"/>
        </w:rPr>
        <w:t xml:space="preserve"> złożon</w:t>
      </w:r>
      <w:r w:rsidR="00751301" w:rsidRPr="009A65E0">
        <w:rPr>
          <w:rFonts w:ascii="Verdana" w:hAnsi="Verdana" w:cs="Arial"/>
          <w:bCs/>
          <w:sz w:val="24"/>
          <w:szCs w:val="24"/>
        </w:rPr>
        <w:t>e</w:t>
      </w:r>
      <w:r w:rsidRPr="009A65E0">
        <w:rPr>
          <w:rFonts w:ascii="Verdana" w:hAnsi="Verdana" w:cs="Arial"/>
          <w:bCs/>
          <w:sz w:val="24"/>
          <w:szCs w:val="24"/>
        </w:rPr>
        <w:t xml:space="preserve"> ofert</w:t>
      </w:r>
      <w:r w:rsidR="00751301" w:rsidRPr="009A65E0">
        <w:rPr>
          <w:rFonts w:ascii="Verdana" w:hAnsi="Verdana" w:cs="Arial"/>
          <w:bCs/>
          <w:sz w:val="24"/>
          <w:szCs w:val="24"/>
        </w:rPr>
        <w:t>y</w:t>
      </w:r>
      <w:r w:rsidRPr="009A65E0">
        <w:rPr>
          <w:rFonts w:ascii="Verdana" w:hAnsi="Verdana" w:cs="Arial"/>
          <w:bCs/>
          <w:sz w:val="24"/>
          <w:szCs w:val="24"/>
        </w:rPr>
        <w:t xml:space="preserve"> na platformie.</w:t>
      </w:r>
      <w:r w:rsidR="00BD09CC" w:rsidRPr="009A65E0">
        <w:rPr>
          <w:rFonts w:ascii="Verdana" w:hAnsi="Verdana" w:cs="Arial"/>
          <w:bCs/>
          <w:sz w:val="24"/>
          <w:szCs w:val="24"/>
        </w:rPr>
        <w:t xml:space="preserve"> Jawność postępowania </w:t>
      </w:r>
      <w:r w:rsidR="00F8374E" w:rsidRPr="009A65E0">
        <w:rPr>
          <w:rFonts w:ascii="Verdana" w:hAnsi="Verdana" w:cs="Arial"/>
          <w:bCs/>
          <w:sz w:val="24"/>
          <w:szCs w:val="24"/>
        </w:rPr>
        <w:t xml:space="preserve">i jawność ofert </w:t>
      </w:r>
      <w:r w:rsidR="00BD09CC" w:rsidRPr="009A65E0">
        <w:rPr>
          <w:rFonts w:ascii="Verdana" w:hAnsi="Verdana" w:cs="Arial"/>
          <w:bCs/>
          <w:sz w:val="24"/>
          <w:szCs w:val="24"/>
        </w:rPr>
        <w:t>jest naczelną zasadą udzielania zamówień publicznych. Ograniczenie zasady jawności jest możliwe w ściśle określonej sytuacji tj. tajemnicy przedsiębiorstwa. Wykonawc</w:t>
      </w:r>
      <w:r w:rsidR="00AC7A6C" w:rsidRPr="009A65E0">
        <w:rPr>
          <w:rFonts w:ascii="Verdana" w:hAnsi="Verdana" w:cs="Arial"/>
          <w:bCs/>
          <w:sz w:val="24"/>
          <w:szCs w:val="24"/>
        </w:rPr>
        <w:t>a</w:t>
      </w:r>
      <w:r w:rsidR="00BD09CC" w:rsidRPr="009A65E0">
        <w:rPr>
          <w:rFonts w:ascii="Verdana" w:hAnsi="Verdana" w:cs="Arial"/>
          <w:bCs/>
          <w:sz w:val="24"/>
          <w:szCs w:val="24"/>
        </w:rPr>
        <w:t xml:space="preserve"> decydujący się na </w:t>
      </w:r>
      <w:r w:rsidR="00D90929" w:rsidRPr="009A65E0">
        <w:rPr>
          <w:rFonts w:ascii="Verdana" w:hAnsi="Verdana" w:cs="Arial"/>
          <w:bCs/>
          <w:sz w:val="24"/>
          <w:szCs w:val="24"/>
        </w:rPr>
        <w:t xml:space="preserve">udział w postępowaniu </w:t>
      </w:r>
      <w:r w:rsidR="00273795" w:rsidRPr="009A65E0">
        <w:rPr>
          <w:rFonts w:ascii="Verdana" w:hAnsi="Verdana" w:cs="Arial"/>
          <w:bCs/>
          <w:sz w:val="24"/>
          <w:szCs w:val="24"/>
        </w:rPr>
        <w:t>winien</w:t>
      </w:r>
      <w:r w:rsidR="00D90929" w:rsidRPr="009A65E0">
        <w:rPr>
          <w:rFonts w:ascii="Verdana" w:hAnsi="Verdana" w:cs="Arial"/>
          <w:bCs/>
          <w:sz w:val="24"/>
          <w:szCs w:val="24"/>
        </w:rPr>
        <w:t xml:space="preserve"> mieć świadomość konsekwencji jakie się z tym wiążą</w:t>
      </w:r>
      <w:r w:rsidR="003F0BFD" w:rsidRPr="009A65E0">
        <w:rPr>
          <w:rFonts w:ascii="Verdana" w:hAnsi="Verdana" w:cs="Arial"/>
          <w:bCs/>
          <w:sz w:val="24"/>
          <w:szCs w:val="24"/>
        </w:rPr>
        <w:t xml:space="preserve"> – w tym ujawnienia treści oferty.</w:t>
      </w:r>
    </w:p>
    <w:p w14:paraId="175B8F8C" w14:textId="77777777" w:rsidR="00822E69" w:rsidRPr="009A65E0" w:rsidRDefault="00822E69" w:rsidP="00494A4A">
      <w:pPr>
        <w:widowControl w:val="0"/>
        <w:tabs>
          <w:tab w:val="left" w:pos="709"/>
        </w:tabs>
        <w:spacing w:line="360" w:lineRule="auto"/>
        <w:ind w:left="142" w:right="57" w:hanging="85"/>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9A65E0"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9A65E0" w:rsidRDefault="008929F6" w:rsidP="00494A4A">
            <w:pPr>
              <w:tabs>
                <w:tab w:val="left" w:pos="709"/>
              </w:tabs>
              <w:spacing w:line="360" w:lineRule="auto"/>
              <w:ind w:left="142" w:right="57" w:hanging="85"/>
              <w:contextualSpacing/>
              <w:jc w:val="center"/>
              <w:rPr>
                <w:rFonts w:ascii="Verdana" w:hAnsi="Verdana"/>
                <w:sz w:val="24"/>
                <w:szCs w:val="24"/>
              </w:rPr>
            </w:pPr>
            <w:r w:rsidRPr="009A65E0">
              <w:rPr>
                <w:rFonts w:ascii="Verdana" w:hAnsi="Verdana"/>
                <w:sz w:val="24"/>
                <w:szCs w:val="24"/>
              </w:rPr>
              <w:t>Rozdział 2</w:t>
            </w:r>
          </w:p>
          <w:p w14:paraId="13656729" w14:textId="2B9D9B00" w:rsidR="008929F6" w:rsidRPr="009A65E0" w:rsidRDefault="00042824" w:rsidP="00494A4A">
            <w:pPr>
              <w:tabs>
                <w:tab w:val="left" w:pos="709"/>
              </w:tabs>
              <w:spacing w:line="360" w:lineRule="auto"/>
              <w:ind w:left="57" w:right="57"/>
              <w:contextualSpacing/>
              <w:jc w:val="center"/>
              <w:rPr>
                <w:rFonts w:ascii="Verdana" w:hAnsi="Verdana"/>
                <w:b/>
                <w:bCs/>
                <w:sz w:val="24"/>
                <w:szCs w:val="24"/>
              </w:rPr>
            </w:pPr>
            <w:r w:rsidRPr="009A65E0">
              <w:rPr>
                <w:rFonts w:ascii="Verdana" w:hAnsi="Verdana"/>
                <w:b/>
                <w:sz w:val="24"/>
                <w:szCs w:val="24"/>
              </w:rPr>
              <w:t>INFORMACJE DODATKOWE</w:t>
            </w:r>
          </w:p>
        </w:tc>
      </w:tr>
    </w:tbl>
    <w:p w14:paraId="2F58B1EA" w14:textId="0A82A7C6" w:rsidR="008929F6" w:rsidRPr="009A65E0" w:rsidRDefault="008929F6" w:rsidP="00494A4A">
      <w:pPr>
        <w:tabs>
          <w:tab w:val="left" w:pos="709"/>
        </w:tabs>
        <w:autoSpaceDE w:val="0"/>
        <w:autoSpaceDN w:val="0"/>
        <w:adjustRightInd w:val="0"/>
        <w:spacing w:line="360" w:lineRule="auto"/>
        <w:ind w:left="142" w:right="57" w:hanging="85"/>
        <w:contextualSpacing/>
        <w:jc w:val="both"/>
        <w:rPr>
          <w:rFonts w:ascii="Verdana" w:hAnsi="Verdana" w:cs="Helvetica"/>
          <w:b/>
          <w:bCs/>
          <w:sz w:val="24"/>
          <w:szCs w:val="24"/>
        </w:rPr>
      </w:pPr>
    </w:p>
    <w:p w14:paraId="68C1B5B7" w14:textId="77777777" w:rsidR="00042824" w:rsidRPr="009A65E0" w:rsidRDefault="00042824" w:rsidP="0063007B">
      <w:pPr>
        <w:widowControl w:val="0"/>
        <w:numPr>
          <w:ilvl w:val="1"/>
          <w:numId w:val="21"/>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eastAsia="Cambria" w:hAnsi="Verdana" w:cs="Cambria"/>
          <w:sz w:val="24"/>
          <w:szCs w:val="24"/>
        </w:rPr>
        <w:t>Zamawiający nie dopuszcza składania ofert wariantowych.</w:t>
      </w:r>
    </w:p>
    <w:p w14:paraId="2719D2B0" w14:textId="77777777" w:rsidR="00042824" w:rsidRPr="009A65E0" w:rsidRDefault="00042824" w:rsidP="0063007B">
      <w:pPr>
        <w:widowControl w:val="0"/>
        <w:numPr>
          <w:ilvl w:val="1"/>
          <w:numId w:val="21"/>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eastAsia="Cambria" w:hAnsi="Verdana" w:cs="Cambria"/>
          <w:sz w:val="24"/>
          <w:szCs w:val="24"/>
        </w:rPr>
        <w:t>Zamawiający nie przewiduje wymagań wskazanych w art. 96 ust. 2 pkt 2 ustawy Pzp.</w:t>
      </w:r>
    </w:p>
    <w:p w14:paraId="4C3C147D" w14:textId="61B1CFF2" w:rsidR="00042824" w:rsidRPr="009A65E0" w:rsidRDefault="00042824" w:rsidP="0063007B">
      <w:pPr>
        <w:widowControl w:val="0"/>
        <w:numPr>
          <w:ilvl w:val="1"/>
          <w:numId w:val="21"/>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eastAsia="Cambria" w:hAnsi="Verdana" w:cs="Cambria"/>
          <w:sz w:val="24"/>
          <w:szCs w:val="24"/>
        </w:rPr>
        <w:t xml:space="preserve">Zamawiający nie przewiduje zamówień, o których mowa w art. 214 ust. 1 pkt </w:t>
      </w:r>
      <w:r w:rsidR="00883574" w:rsidRPr="009A65E0">
        <w:rPr>
          <w:rFonts w:ascii="Verdana" w:eastAsia="Cambria" w:hAnsi="Verdana" w:cs="Cambria"/>
          <w:sz w:val="24"/>
          <w:szCs w:val="24"/>
        </w:rPr>
        <w:t>8</w:t>
      </w:r>
      <w:r w:rsidRPr="009A65E0">
        <w:rPr>
          <w:rFonts w:ascii="Verdana" w:eastAsia="Cambria" w:hAnsi="Verdana" w:cs="Cambria"/>
          <w:sz w:val="24"/>
          <w:szCs w:val="24"/>
        </w:rPr>
        <w:t xml:space="preserve"> ustawy Pzp.</w:t>
      </w:r>
    </w:p>
    <w:p w14:paraId="6DA6FD43" w14:textId="77777777" w:rsidR="00042824" w:rsidRPr="009A65E0" w:rsidRDefault="00042824" w:rsidP="0063007B">
      <w:pPr>
        <w:widowControl w:val="0"/>
        <w:numPr>
          <w:ilvl w:val="1"/>
          <w:numId w:val="21"/>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eastAsia="Cambria" w:hAnsi="Verdana" w:cs="Cambria"/>
          <w:sz w:val="24"/>
          <w:szCs w:val="24"/>
        </w:rPr>
        <w:t xml:space="preserve">Zamawiający </w:t>
      </w:r>
      <w:r w:rsidRPr="009A65E0">
        <w:rPr>
          <w:rFonts w:ascii="Verdana" w:eastAsia="Cambria" w:hAnsi="Verdana" w:cs="Cambria"/>
          <w:bCs/>
          <w:sz w:val="24"/>
          <w:szCs w:val="24"/>
        </w:rPr>
        <w:t>nie wymaga</w:t>
      </w:r>
      <w:r w:rsidRPr="009A65E0">
        <w:rPr>
          <w:rFonts w:ascii="Verdana" w:eastAsia="Cambria" w:hAnsi="Verdana"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9A65E0" w:rsidRDefault="00042824" w:rsidP="0063007B">
      <w:pPr>
        <w:widowControl w:val="0"/>
        <w:numPr>
          <w:ilvl w:val="1"/>
          <w:numId w:val="21"/>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eastAsia="Cambria" w:hAnsi="Verdana" w:cs="Cambria"/>
          <w:sz w:val="24"/>
          <w:szCs w:val="24"/>
        </w:rPr>
        <w:t xml:space="preserve">Zamawiający </w:t>
      </w:r>
      <w:r w:rsidRPr="009A65E0">
        <w:rPr>
          <w:rFonts w:ascii="Verdana" w:eastAsia="Cambria" w:hAnsi="Verdana" w:cs="Cambria"/>
          <w:bCs/>
          <w:sz w:val="24"/>
          <w:szCs w:val="24"/>
        </w:rPr>
        <w:t>nie przewiduje</w:t>
      </w:r>
      <w:r w:rsidRPr="009A65E0">
        <w:rPr>
          <w:rFonts w:ascii="Verdana" w:eastAsia="Cambria" w:hAnsi="Verdana" w:cs="Cambria"/>
          <w:b/>
          <w:sz w:val="24"/>
          <w:szCs w:val="24"/>
        </w:rPr>
        <w:t xml:space="preserve"> </w:t>
      </w:r>
      <w:r w:rsidRPr="009A65E0">
        <w:rPr>
          <w:rFonts w:ascii="Verdana" w:eastAsia="Cambria" w:hAnsi="Verdana" w:cs="Cambria"/>
          <w:sz w:val="24"/>
          <w:szCs w:val="24"/>
        </w:rPr>
        <w:t>rozliczenia między Zamawiającym a Wykonawcą w walutach obcych.</w:t>
      </w:r>
    </w:p>
    <w:p w14:paraId="08A5AFA5" w14:textId="77777777" w:rsidR="00042824" w:rsidRPr="009A65E0" w:rsidRDefault="00042824" w:rsidP="0063007B">
      <w:pPr>
        <w:widowControl w:val="0"/>
        <w:numPr>
          <w:ilvl w:val="1"/>
          <w:numId w:val="21"/>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eastAsia="Cambria" w:hAnsi="Verdana" w:cs="Cambria"/>
          <w:sz w:val="24"/>
          <w:szCs w:val="24"/>
        </w:rPr>
        <w:t>Zamawiający nie przewiduje</w:t>
      </w:r>
      <w:r w:rsidRPr="009A65E0">
        <w:rPr>
          <w:rFonts w:ascii="Verdana" w:eastAsia="Cambria" w:hAnsi="Verdana" w:cs="Cambria"/>
          <w:b/>
          <w:sz w:val="24"/>
          <w:szCs w:val="24"/>
        </w:rPr>
        <w:t xml:space="preserve"> </w:t>
      </w:r>
      <w:r w:rsidRPr="009A65E0">
        <w:rPr>
          <w:rFonts w:ascii="Verdana" w:eastAsia="Cambria" w:hAnsi="Verdana" w:cs="Cambria"/>
          <w:sz w:val="24"/>
          <w:szCs w:val="24"/>
        </w:rPr>
        <w:t>zwrotu kosztów udziału w postępowaniu.</w:t>
      </w:r>
    </w:p>
    <w:p w14:paraId="40FCFBF4" w14:textId="77777777" w:rsidR="00042824" w:rsidRPr="009A65E0" w:rsidRDefault="00042824" w:rsidP="0063007B">
      <w:pPr>
        <w:widowControl w:val="0"/>
        <w:numPr>
          <w:ilvl w:val="1"/>
          <w:numId w:val="21"/>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eastAsia="Cambria" w:hAnsi="Verdana" w:cs="Cambria"/>
          <w:sz w:val="24"/>
          <w:szCs w:val="24"/>
        </w:rPr>
        <w:t xml:space="preserve">Zamawiający </w:t>
      </w:r>
      <w:r w:rsidRPr="009A65E0">
        <w:rPr>
          <w:rFonts w:ascii="Verdana" w:eastAsia="Cambria" w:hAnsi="Verdana" w:cs="Cambria"/>
          <w:bCs/>
          <w:sz w:val="24"/>
          <w:szCs w:val="24"/>
        </w:rPr>
        <w:t>nie wymaga</w:t>
      </w:r>
      <w:r w:rsidRPr="009A65E0">
        <w:rPr>
          <w:rFonts w:ascii="Verdana" w:eastAsia="Cambria" w:hAnsi="Verdana" w:cs="Cambria"/>
          <w:b/>
          <w:sz w:val="24"/>
          <w:szCs w:val="24"/>
        </w:rPr>
        <w:t xml:space="preserve"> </w:t>
      </w:r>
      <w:r w:rsidRPr="009A65E0">
        <w:rPr>
          <w:rFonts w:ascii="Verdana" w:eastAsia="Cambria" w:hAnsi="Verdana" w:cs="Cambria"/>
          <w:sz w:val="24"/>
          <w:szCs w:val="24"/>
        </w:rPr>
        <w:t>obowiązku osobistego wykonania przez Wykonawcę kluczowych zadań zgodnie z art. 60 i art. 121 ustawy Pzp.</w:t>
      </w:r>
    </w:p>
    <w:p w14:paraId="550C591E" w14:textId="77777777" w:rsidR="00042824" w:rsidRPr="009A65E0" w:rsidRDefault="00042824" w:rsidP="0063007B">
      <w:pPr>
        <w:widowControl w:val="0"/>
        <w:numPr>
          <w:ilvl w:val="1"/>
          <w:numId w:val="21"/>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eastAsia="Cambria" w:hAnsi="Verdana" w:cs="Cambria"/>
          <w:sz w:val="24"/>
          <w:szCs w:val="24"/>
        </w:rPr>
        <w:t xml:space="preserve">Zamawiający </w:t>
      </w:r>
      <w:r w:rsidRPr="009A65E0">
        <w:rPr>
          <w:rFonts w:ascii="Verdana" w:eastAsia="Cambria" w:hAnsi="Verdana" w:cs="Cambria"/>
          <w:bCs/>
          <w:sz w:val="24"/>
          <w:szCs w:val="24"/>
        </w:rPr>
        <w:t>nie przewiduje</w:t>
      </w:r>
      <w:r w:rsidRPr="009A65E0">
        <w:rPr>
          <w:rFonts w:ascii="Verdana" w:eastAsia="Cambria" w:hAnsi="Verdana" w:cs="Cambria"/>
          <w:b/>
          <w:sz w:val="24"/>
          <w:szCs w:val="24"/>
        </w:rPr>
        <w:t xml:space="preserve"> </w:t>
      </w:r>
      <w:r w:rsidRPr="009A65E0">
        <w:rPr>
          <w:rFonts w:ascii="Verdana" w:eastAsia="Cambria" w:hAnsi="Verdana" w:cs="Cambria"/>
          <w:sz w:val="24"/>
          <w:szCs w:val="24"/>
        </w:rPr>
        <w:t>zawarcia umowy ramowej.</w:t>
      </w:r>
    </w:p>
    <w:p w14:paraId="28102EBD" w14:textId="2A3A5371" w:rsidR="00042824" w:rsidRPr="009A65E0" w:rsidRDefault="00042824" w:rsidP="0063007B">
      <w:pPr>
        <w:widowControl w:val="0"/>
        <w:numPr>
          <w:ilvl w:val="1"/>
          <w:numId w:val="21"/>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eastAsia="Cambria" w:hAnsi="Verdana" w:cs="Cambria"/>
          <w:sz w:val="24"/>
          <w:szCs w:val="24"/>
        </w:rPr>
        <w:t xml:space="preserve">Zamawiający </w:t>
      </w:r>
      <w:r w:rsidRPr="009A65E0">
        <w:rPr>
          <w:rFonts w:ascii="Verdana" w:eastAsia="Cambria" w:hAnsi="Verdana" w:cs="Cambria"/>
          <w:bCs/>
          <w:sz w:val="24"/>
          <w:szCs w:val="24"/>
        </w:rPr>
        <w:t>nie przewiduje</w:t>
      </w:r>
      <w:r w:rsidRPr="009A65E0">
        <w:rPr>
          <w:rFonts w:ascii="Verdana" w:eastAsia="Cambria" w:hAnsi="Verdana" w:cs="Cambria"/>
          <w:b/>
          <w:sz w:val="24"/>
          <w:szCs w:val="24"/>
        </w:rPr>
        <w:t xml:space="preserve"> </w:t>
      </w:r>
      <w:r w:rsidRPr="009A65E0">
        <w:rPr>
          <w:rFonts w:ascii="Verdana" w:eastAsia="Cambria" w:hAnsi="Verdana" w:cs="Cambria"/>
          <w:sz w:val="24"/>
          <w:szCs w:val="24"/>
        </w:rPr>
        <w:t>wyboru najkorzystniejszej oferty z</w:t>
      </w:r>
      <w:r w:rsidR="00EF2BA4" w:rsidRPr="009A65E0">
        <w:rPr>
          <w:rFonts w:ascii="Verdana" w:eastAsia="Cambria" w:hAnsi="Verdana" w:cs="Cambria"/>
          <w:sz w:val="24"/>
          <w:szCs w:val="24"/>
        </w:rPr>
        <w:t xml:space="preserve"> </w:t>
      </w:r>
      <w:r w:rsidRPr="009A65E0">
        <w:rPr>
          <w:rFonts w:ascii="Verdana" w:eastAsia="Cambria" w:hAnsi="Verdana" w:cs="Cambria"/>
          <w:sz w:val="24"/>
          <w:szCs w:val="24"/>
        </w:rPr>
        <w:t>zastosowaniem aukcji elektronicznej wraz z informacjami, o których mowa w art. 230 ustawy Pzp.</w:t>
      </w:r>
    </w:p>
    <w:p w14:paraId="7069FE9A" w14:textId="5D232B48" w:rsidR="00042824" w:rsidRPr="009A65E0" w:rsidRDefault="00042824" w:rsidP="0063007B">
      <w:pPr>
        <w:widowControl w:val="0"/>
        <w:numPr>
          <w:ilvl w:val="1"/>
          <w:numId w:val="21"/>
        </w:numPr>
        <w:tabs>
          <w:tab w:val="left" w:pos="709"/>
        </w:tabs>
        <w:spacing w:line="360" w:lineRule="auto"/>
        <w:ind w:left="0" w:right="57" w:hanging="709"/>
        <w:contextualSpacing/>
        <w:jc w:val="both"/>
        <w:outlineLvl w:val="3"/>
        <w:rPr>
          <w:rFonts w:ascii="Verdana" w:hAnsi="Verdana" w:cs="Arial"/>
          <w:bCs/>
          <w:sz w:val="24"/>
          <w:szCs w:val="24"/>
        </w:rPr>
      </w:pPr>
      <w:r w:rsidRPr="009A65E0">
        <w:rPr>
          <w:rFonts w:ascii="Verdana" w:eastAsia="Cambria" w:hAnsi="Verdana" w:cs="Cambria"/>
          <w:sz w:val="24"/>
          <w:szCs w:val="24"/>
        </w:rPr>
        <w:t xml:space="preserve">Zamawiający </w:t>
      </w:r>
      <w:r w:rsidRPr="009A65E0">
        <w:rPr>
          <w:rFonts w:ascii="Verdana" w:eastAsia="Cambria" w:hAnsi="Verdana" w:cs="Cambria"/>
          <w:bCs/>
          <w:sz w:val="24"/>
          <w:szCs w:val="24"/>
        </w:rPr>
        <w:t>nie stawia</w:t>
      </w:r>
      <w:r w:rsidRPr="009A65E0">
        <w:rPr>
          <w:rFonts w:ascii="Verdana" w:eastAsia="Cambria" w:hAnsi="Verdana" w:cs="Cambria"/>
          <w:b/>
          <w:sz w:val="24"/>
          <w:szCs w:val="24"/>
        </w:rPr>
        <w:t xml:space="preserve"> </w:t>
      </w:r>
      <w:r w:rsidRPr="009A65E0">
        <w:rPr>
          <w:rFonts w:ascii="Verdana" w:eastAsia="Cambria" w:hAnsi="Verdana" w:cs="Cambria"/>
          <w:sz w:val="24"/>
          <w:szCs w:val="24"/>
        </w:rPr>
        <w:t>wymogu lub możliwości złożenia ofert w postaci katalogów elektronicznych lub dołączenia katalogów elektronicznych do oferty, w</w:t>
      </w:r>
      <w:r w:rsidR="00CE48DA" w:rsidRPr="009A65E0">
        <w:rPr>
          <w:rFonts w:ascii="Verdana" w:eastAsia="Cambria" w:hAnsi="Verdana" w:cs="Cambria"/>
          <w:sz w:val="24"/>
          <w:szCs w:val="24"/>
        </w:rPr>
        <w:t> </w:t>
      </w:r>
      <w:r w:rsidRPr="009A65E0">
        <w:rPr>
          <w:rFonts w:ascii="Verdana" w:eastAsia="Cambria" w:hAnsi="Verdana" w:cs="Cambria"/>
          <w:sz w:val="24"/>
          <w:szCs w:val="24"/>
        </w:rPr>
        <w:t>sytuacji określonej w art. 93 ustawy Pzp.</w:t>
      </w:r>
    </w:p>
    <w:p w14:paraId="287FEBC6" w14:textId="77777777" w:rsidR="00042824" w:rsidRPr="009A65E0" w:rsidRDefault="00042824" w:rsidP="0063007B">
      <w:pPr>
        <w:widowControl w:val="0"/>
        <w:numPr>
          <w:ilvl w:val="1"/>
          <w:numId w:val="21"/>
        </w:numPr>
        <w:tabs>
          <w:tab w:val="left" w:pos="709"/>
        </w:tabs>
        <w:spacing w:line="360" w:lineRule="auto"/>
        <w:ind w:left="0" w:right="57" w:hanging="709"/>
        <w:contextualSpacing/>
        <w:jc w:val="both"/>
        <w:outlineLvl w:val="3"/>
        <w:rPr>
          <w:rFonts w:ascii="Verdana" w:hAnsi="Verdana" w:cs="Arial"/>
          <w:bCs/>
          <w:sz w:val="24"/>
          <w:szCs w:val="24"/>
        </w:rPr>
      </w:pPr>
      <w:r w:rsidRPr="009A65E0">
        <w:rPr>
          <w:rFonts w:ascii="Verdana" w:eastAsia="Cambria" w:hAnsi="Verdana" w:cs="Cambria"/>
          <w:sz w:val="24"/>
          <w:szCs w:val="24"/>
        </w:rPr>
        <w:t xml:space="preserve">Zamawiający nie zastrzega możliwości ubiegania się o udzielenie zamówienia wyłącznie przez Wykonawców, o których mowa w art. 94 ustawy Pzp. </w:t>
      </w:r>
    </w:p>
    <w:p w14:paraId="7FDA11BA" w14:textId="7B492634" w:rsidR="00822E69" w:rsidRPr="009A65E0" w:rsidRDefault="00042824" w:rsidP="0063007B">
      <w:pPr>
        <w:widowControl w:val="0"/>
        <w:numPr>
          <w:ilvl w:val="1"/>
          <w:numId w:val="21"/>
        </w:numPr>
        <w:tabs>
          <w:tab w:val="left" w:pos="709"/>
        </w:tabs>
        <w:spacing w:line="360" w:lineRule="auto"/>
        <w:ind w:left="0" w:right="57" w:hanging="709"/>
        <w:contextualSpacing/>
        <w:jc w:val="both"/>
        <w:outlineLvl w:val="3"/>
        <w:rPr>
          <w:rFonts w:ascii="Verdana" w:hAnsi="Verdana" w:cs="Arial"/>
          <w:bCs/>
          <w:sz w:val="24"/>
          <w:szCs w:val="24"/>
        </w:rPr>
      </w:pPr>
      <w:r w:rsidRPr="009A65E0">
        <w:rPr>
          <w:rFonts w:ascii="Verdana" w:eastAsia="Cambria" w:hAnsi="Verdana" w:cs="Cambria"/>
          <w:sz w:val="24"/>
          <w:szCs w:val="24"/>
        </w:rPr>
        <w:t>Zamawiający nie przewiduje udzielania zaliczek na poczet wykonania zamówienia.</w:t>
      </w:r>
    </w:p>
    <w:p w14:paraId="404B8F47" w14:textId="77777777" w:rsidR="00BC39F7" w:rsidRPr="009A65E0" w:rsidRDefault="00BC39F7" w:rsidP="00494A4A">
      <w:pPr>
        <w:widowControl w:val="0"/>
        <w:tabs>
          <w:tab w:val="left" w:pos="709"/>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9A65E0" w14:paraId="31470D6E" w14:textId="77777777" w:rsidTr="00736D86">
        <w:trPr>
          <w:jc w:val="center"/>
        </w:trPr>
        <w:tc>
          <w:tcPr>
            <w:tcW w:w="9054" w:type="dxa"/>
            <w:shd w:val="clear" w:color="auto" w:fill="D9D9D9" w:themeFill="background1" w:themeFillShade="D9"/>
            <w:vAlign w:val="center"/>
          </w:tcPr>
          <w:p w14:paraId="3D46E250" w14:textId="77777777" w:rsidR="008929F6" w:rsidRPr="009A65E0" w:rsidRDefault="008929F6" w:rsidP="00494A4A">
            <w:pPr>
              <w:tabs>
                <w:tab w:val="left" w:pos="709"/>
              </w:tabs>
              <w:spacing w:line="360" w:lineRule="auto"/>
              <w:ind w:left="142" w:right="57" w:hanging="85"/>
              <w:contextualSpacing/>
              <w:jc w:val="center"/>
              <w:rPr>
                <w:rFonts w:ascii="Verdana" w:hAnsi="Verdana"/>
                <w:sz w:val="24"/>
                <w:szCs w:val="24"/>
              </w:rPr>
            </w:pPr>
            <w:r w:rsidRPr="009A65E0">
              <w:rPr>
                <w:rFonts w:ascii="Verdana" w:hAnsi="Verdana"/>
                <w:sz w:val="24"/>
                <w:szCs w:val="24"/>
              </w:rPr>
              <w:t>Rozdział 3</w:t>
            </w:r>
          </w:p>
          <w:p w14:paraId="6364E8E2" w14:textId="77777777" w:rsidR="008929F6" w:rsidRPr="009A65E0" w:rsidRDefault="008929F6" w:rsidP="00494A4A">
            <w:pPr>
              <w:tabs>
                <w:tab w:val="left" w:pos="709"/>
              </w:tabs>
              <w:spacing w:line="360" w:lineRule="auto"/>
              <w:ind w:left="142" w:right="57" w:hanging="85"/>
              <w:contextualSpacing/>
              <w:jc w:val="center"/>
              <w:rPr>
                <w:rFonts w:ascii="Verdana" w:hAnsi="Verdana"/>
                <w:sz w:val="24"/>
                <w:szCs w:val="24"/>
              </w:rPr>
            </w:pPr>
            <w:r w:rsidRPr="009A65E0">
              <w:rPr>
                <w:rFonts w:ascii="Verdana" w:hAnsi="Verdana"/>
                <w:b/>
                <w:sz w:val="24"/>
                <w:szCs w:val="24"/>
              </w:rPr>
              <w:t>ŹRÓDŁA FINANSOWANIA</w:t>
            </w:r>
          </w:p>
        </w:tc>
      </w:tr>
    </w:tbl>
    <w:p w14:paraId="0DDAFAF3" w14:textId="77777777" w:rsidR="008929F6" w:rsidRPr="009A65E0" w:rsidRDefault="008929F6" w:rsidP="00494A4A">
      <w:pPr>
        <w:widowControl w:val="0"/>
        <w:tabs>
          <w:tab w:val="left" w:pos="709"/>
        </w:tabs>
        <w:spacing w:line="360" w:lineRule="auto"/>
        <w:ind w:left="142" w:right="57" w:hanging="85"/>
        <w:contextualSpacing/>
        <w:jc w:val="both"/>
        <w:outlineLvl w:val="3"/>
        <w:rPr>
          <w:rFonts w:ascii="Verdana" w:hAnsi="Verdana" w:cs="Arial"/>
          <w:bCs/>
          <w:sz w:val="24"/>
          <w:szCs w:val="24"/>
        </w:rPr>
      </w:pPr>
    </w:p>
    <w:p w14:paraId="6C33F749" w14:textId="7024B733" w:rsidR="003B2F7C" w:rsidRPr="009A65E0" w:rsidRDefault="00C37998" w:rsidP="0063007B">
      <w:pPr>
        <w:widowControl w:val="0"/>
        <w:numPr>
          <w:ilvl w:val="1"/>
          <w:numId w:val="22"/>
        </w:numPr>
        <w:tabs>
          <w:tab w:val="left" w:pos="709"/>
        </w:tabs>
        <w:spacing w:line="360" w:lineRule="auto"/>
        <w:ind w:left="0" w:right="57" w:hanging="567"/>
        <w:contextualSpacing/>
        <w:jc w:val="both"/>
        <w:outlineLvl w:val="3"/>
        <w:rPr>
          <w:rFonts w:ascii="Verdana" w:hAnsi="Verdana" w:cs="Arial"/>
          <w:sz w:val="24"/>
          <w:szCs w:val="24"/>
        </w:rPr>
      </w:pPr>
      <w:bookmarkStart w:id="1" w:name="_Hlk60813568"/>
      <w:r w:rsidRPr="009A65E0">
        <w:rPr>
          <w:rFonts w:ascii="Verdana" w:hAnsi="Verdana"/>
          <w:sz w:val="24"/>
          <w:szCs w:val="24"/>
        </w:rPr>
        <w:t>Zadanie</w:t>
      </w:r>
      <w:r w:rsidR="00383CB5" w:rsidRPr="009A65E0">
        <w:rPr>
          <w:rFonts w:ascii="Verdana" w:hAnsi="Verdana"/>
          <w:sz w:val="24"/>
          <w:szCs w:val="24"/>
        </w:rPr>
        <w:t xml:space="preserve"> </w:t>
      </w:r>
      <w:r w:rsidR="008A473F" w:rsidRPr="009A65E0">
        <w:rPr>
          <w:rFonts w:ascii="Verdana" w:hAnsi="Verdana"/>
          <w:sz w:val="24"/>
          <w:szCs w:val="24"/>
        </w:rPr>
        <w:t xml:space="preserve">będzie </w:t>
      </w:r>
      <w:r w:rsidR="009A2F53" w:rsidRPr="009A65E0">
        <w:rPr>
          <w:rFonts w:ascii="Verdana" w:hAnsi="Verdana"/>
          <w:sz w:val="24"/>
          <w:szCs w:val="24"/>
        </w:rPr>
        <w:t xml:space="preserve">finansowane </w:t>
      </w:r>
      <w:r w:rsidR="002755CC" w:rsidRPr="009A65E0">
        <w:rPr>
          <w:rFonts w:ascii="Verdana" w:hAnsi="Verdana"/>
          <w:sz w:val="24"/>
          <w:szCs w:val="24"/>
        </w:rPr>
        <w:t>ze środków własnych</w:t>
      </w:r>
      <w:r w:rsidR="00710B15" w:rsidRPr="009A65E0">
        <w:rPr>
          <w:rFonts w:ascii="Verdana" w:hAnsi="Verdana"/>
          <w:sz w:val="24"/>
          <w:szCs w:val="24"/>
        </w:rPr>
        <w:t>.</w:t>
      </w:r>
    </w:p>
    <w:p w14:paraId="4B95008F" w14:textId="2E43507B" w:rsidR="005F1207" w:rsidRPr="009A65E0" w:rsidRDefault="005F1207" w:rsidP="0063007B">
      <w:pPr>
        <w:widowControl w:val="0"/>
        <w:numPr>
          <w:ilvl w:val="1"/>
          <w:numId w:val="22"/>
        </w:numPr>
        <w:tabs>
          <w:tab w:val="left" w:pos="709"/>
        </w:tabs>
        <w:spacing w:line="360" w:lineRule="auto"/>
        <w:ind w:left="0" w:right="57" w:hanging="567"/>
        <w:contextualSpacing/>
        <w:jc w:val="both"/>
        <w:outlineLvl w:val="3"/>
        <w:rPr>
          <w:rFonts w:ascii="Verdana" w:hAnsi="Verdana" w:cs="Arial"/>
          <w:sz w:val="24"/>
          <w:szCs w:val="24"/>
        </w:rPr>
      </w:pPr>
      <w:r w:rsidRPr="009A65E0">
        <w:rPr>
          <w:rFonts w:ascii="Verdana" w:hAnsi="Verdana" w:cs="Arial"/>
          <w:bCs/>
          <w:sz w:val="24"/>
          <w:szCs w:val="24"/>
        </w:rPr>
        <w:t>Uwaga! Możliwość unieważnienia postępowania. Zgodnie z art. 310 ustawy Pzp, Zamawiający może unieważnić postępowanie o udzielenie zamówienia, jeżeli środki publiczne, które Zamawiający zamierzał przeznaczyć na sfinansowanie całości lub części zamówienia, nie zostały mu przyznane.</w:t>
      </w:r>
    </w:p>
    <w:p w14:paraId="69A6008D" w14:textId="4F8E41A9" w:rsidR="009544EE" w:rsidRPr="009A65E0" w:rsidRDefault="00F9229F" w:rsidP="0063007B">
      <w:pPr>
        <w:widowControl w:val="0"/>
        <w:numPr>
          <w:ilvl w:val="1"/>
          <w:numId w:val="22"/>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eastAsia="MS Mincho" w:hAnsi="Verdana" w:cs="MS Mincho"/>
          <w:bCs/>
          <w:sz w:val="24"/>
          <w:szCs w:val="24"/>
        </w:rPr>
        <w:t xml:space="preserve">Niniejsze zamówienie jest zamówieniem klasycznym w rozumieniu art. 7 pkt 33) ustawy </w:t>
      </w:r>
      <w:r w:rsidRPr="009A65E0">
        <w:rPr>
          <w:rFonts w:ascii="Verdana" w:hAnsi="Verdana"/>
          <w:sz w:val="24"/>
          <w:szCs w:val="24"/>
        </w:rPr>
        <w:t>Pzp</w:t>
      </w:r>
      <w:r w:rsidRPr="009A65E0">
        <w:rPr>
          <w:rFonts w:ascii="Verdana" w:eastAsia="MS Mincho" w:hAnsi="Verdana" w:cs="MS Mincho"/>
          <w:bCs/>
          <w:sz w:val="24"/>
          <w:szCs w:val="24"/>
        </w:rPr>
        <w:t>. Wartość zamówienia nie przekracza progów unijnych w</w:t>
      </w:r>
      <w:r w:rsidR="00EA30F4" w:rsidRPr="009A65E0">
        <w:rPr>
          <w:rFonts w:ascii="Verdana" w:eastAsia="MS Mincho" w:hAnsi="Verdana" w:cs="MS Mincho"/>
          <w:bCs/>
          <w:sz w:val="24"/>
          <w:szCs w:val="24"/>
        </w:rPr>
        <w:t> </w:t>
      </w:r>
      <w:r w:rsidRPr="009A65E0">
        <w:rPr>
          <w:rFonts w:ascii="Verdana" w:eastAsia="MS Mincho" w:hAnsi="Verdana" w:cs="MS Mincho"/>
          <w:bCs/>
          <w:sz w:val="24"/>
          <w:szCs w:val="24"/>
        </w:rPr>
        <w:t>rozumieniu art. 3 ustawy Pzp.</w:t>
      </w:r>
    </w:p>
    <w:p w14:paraId="19C00528" w14:textId="0B12F4DA" w:rsidR="00A543C4" w:rsidRPr="009A65E0" w:rsidRDefault="009544EE" w:rsidP="0063007B">
      <w:pPr>
        <w:widowControl w:val="0"/>
        <w:numPr>
          <w:ilvl w:val="1"/>
          <w:numId w:val="22"/>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eastAsia="MS Mincho" w:hAnsi="Verdana" w:cs="MS Mincho"/>
          <w:bCs/>
          <w:sz w:val="24"/>
          <w:szCs w:val="24"/>
        </w:rPr>
        <w:t>Pozycja w planie postępowań na 202</w:t>
      </w:r>
      <w:r w:rsidR="00F306CD" w:rsidRPr="009A65E0">
        <w:rPr>
          <w:rFonts w:ascii="Verdana" w:eastAsia="MS Mincho" w:hAnsi="Verdana" w:cs="MS Mincho"/>
          <w:bCs/>
          <w:sz w:val="24"/>
          <w:szCs w:val="24"/>
        </w:rPr>
        <w:t>2</w:t>
      </w:r>
      <w:r w:rsidRPr="009A65E0">
        <w:rPr>
          <w:rFonts w:ascii="Verdana" w:eastAsia="MS Mincho" w:hAnsi="Verdana" w:cs="MS Mincho"/>
          <w:bCs/>
          <w:sz w:val="24"/>
          <w:szCs w:val="24"/>
        </w:rPr>
        <w:t xml:space="preserve"> rok: 1.</w:t>
      </w:r>
      <w:r w:rsidR="00E74D85" w:rsidRPr="009A65E0">
        <w:rPr>
          <w:rFonts w:ascii="Verdana" w:eastAsia="MS Mincho" w:hAnsi="Verdana" w:cs="MS Mincho"/>
          <w:bCs/>
          <w:sz w:val="24"/>
          <w:szCs w:val="24"/>
        </w:rPr>
        <w:t>2</w:t>
      </w:r>
      <w:r w:rsidRPr="009A65E0">
        <w:rPr>
          <w:rFonts w:ascii="Verdana" w:eastAsia="MS Mincho" w:hAnsi="Verdana" w:cs="MS Mincho"/>
          <w:bCs/>
          <w:sz w:val="24"/>
          <w:szCs w:val="24"/>
        </w:rPr>
        <w:t>.</w:t>
      </w:r>
      <w:r w:rsidR="00F921EB" w:rsidRPr="009A65E0">
        <w:rPr>
          <w:rFonts w:ascii="Verdana" w:eastAsia="MS Mincho" w:hAnsi="Verdana" w:cs="MS Mincho"/>
          <w:bCs/>
          <w:sz w:val="24"/>
          <w:szCs w:val="24"/>
        </w:rPr>
        <w:t>2</w:t>
      </w:r>
    </w:p>
    <w:p w14:paraId="5F4511DD" w14:textId="77777777" w:rsidR="00F306CD" w:rsidRPr="009A65E0" w:rsidRDefault="00F9229F" w:rsidP="0063007B">
      <w:pPr>
        <w:widowControl w:val="0"/>
        <w:numPr>
          <w:ilvl w:val="1"/>
          <w:numId w:val="22"/>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eastAsia="MS Mincho" w:hAnsi="Verdana" w:cs="MS Mincho"/>
          <w:b/>
          <w:sz w:val="24"/>
          <w:szCs w:val="24"/>
        </w:rPr>
        <w:t xml:space="preserve">Wartość zamówienia wynosi: </w:t>
      </w:r>
    </w:p>
    <w:tbl>
      <w:tblPr>
        <w:tblStyle w:val="Tabela-Siatka"/>
        <w:tblW w:w="4995" w:type="pct"/>
        <w:tblLook w:val="04A0" w:firstRow="1" w:lastRow="0" w:firstColumn="1" w:lastColumn="0" w:noHBand="0" w:noVBand="1"/>
      </w:tblPr>
      <w:tblGrid>
        <w:gridCol w:w="3396"/>
        <w:gridCol w:w="3120"/>
        <w:gridCol w:w="2961"/>
      </w:tblGrid>
      <w:tr w:rsidR="00004C9B" w:rsidRPr="00FF5763" w14:paraId="40C1A6BD" w14:textId="77777777" w:rsidTr="00233EF7">
        <w:tc>
          <w:tcPr>
            <w:tcW w:w="1792" w:type="pct"/>
            <w:vAlign w:val="center"/>
          </w:tcPr>
          <w:p w14:paraId="405DAEBE" w14:textId="5EEC0663" w:rsidR="00F306CD" w:rsidRPr="00FF5763" w:rsidRDefault="00004C9B" w:rsidP="00494A4A">
            <w:pPr>
              <w:widowControl w:val="0"/>
              <w:tabs>
                <w:tab w:val="left" w:pos="709"/>
              </w:tabs>
              <w:spacing w:line="360" w:lineRule="auto"/>
              <w:ind w:right="57"/>
              <w:contextualSpacing/>
              <w:jc w:val="center"/>
              <w:outlineLvl w:val="3"/>
              <w:rPr>
                <w:rFonts w:ascii="Verdana" w:eastAsia="MS Mincho" w:hAnsi="Verdana" w:cs="MS Mincho"/>
                <w:bCs/>
                <w:sz w:val="24"/>
                <w:szCs w:val="24"/>
              </w:rPr>
            </w:pPr>
            <w:r w:rsidRPr="00FF5763">
              <w:rPr>
                <w:rFonts w:ascii="Verdana" w:eastAsia="MS Mincho" w:hAnsi="Verdana" w:cs="MS Mincho"/>
                <w:bCs/>
                <w:sz w:val="24"/>
                <w:szCs w:val="24"/>
              </w:rPr>
              <w:t>wartość zamówienia</w:t>
            </w:r>
          </w:p>
        </w:tc>
        <w:tc>
          <w:tcPr>
            <w:tcW w:w="1646" w:type="pct"/>
            <w:vAlign w:val="center"/>
          </w:tcPr>
          <w:p w14:paraId="6505894F" w14:textId="77AAE935" w:rsidR="00F306CD" w:rsidRPr="00FF5763" w:rsidRDefault="00F306CD" w:rsidP="00494A4A">
            <w:pPr>
              <w:widowControl w:val="0"/>
              <w:tabs>
                <w:tab w:val="left" w:pos="709"/>
              </w:tabs>
              <w:spacing w:line="360" w:lineRule="auto"/>
              <w:ind w:right="57"/>
              <w:contextualSpacing/>
              <w:jc w:val="center"/>
              <w:outlineLvl w:val="3"/>
              <w:rPr>
                <w:rFonts w:ascii="Verdana" w:eastAsia="MS Mincho" w:hAnsi="Verdana" w:cs="MS Mincho"/>
                <w:bCs/>
                <w:sz w:val="24"/>
                <w:szCs w:val="24"/>
              </w:rPr>
            </w:pPr>
            <w:r w:rsidRPr="00FF5763">
              <w:rPr>
                <w:rFonts w:ascii="Verdana" w:eastAsia="MS Mincho" w:hAnsi="Verdana" w:cs="MS Mincho"/>
                <w:bCs/>
                <w:sz w:val="24"/>
                <w:szCs w:val="24"/>
              </w:rPr>
              <w:t>w zł netto</w:t>
            </w:r>
          </w:p>
        </w:tc>
        <w:tc>
          <w:tcPr>
            <w:tcW w:w="1562" w:type="pct"/>
            <w:vAlign w:val="center"/>
          </w:tcPr>
          <w:p w14:paraId="02F323C0" w14:textId="77777777" w:rsidR="00233EF7" w:rsidRPr="00FF5763" w:rsidRDefault="00F306CD" w:rsidP="00494A4A">
            <w:pPr>
              <w:widowControl w:val="0"/>
              <w:tabs>
                <w:tab w:val="left" w:pos="709"/>
              </w:tabs>
              <w:spacing w:line="360" w:lineRule="auto"/>
              <w:ind w:right="57"/>
              <w:contextualSpacing/>
              <w:jc w:val="center"/>
              <w:outlineLvl w:val="3"/>
              <w:rPr>
                <w:rFonts w:ascii="Verdana" w:hAnsi="Verdana"/>
                <w:sz w:val="24"/>
                <w:szCs w:val="24"/>
              </w:rPr>
            </w:pPr>
            <w:r w:rsidRPr="00FF5763">
              <w:rPr>
                <w:rFonts w:ascii="Verdana" w:eastAsia="MS Mincho" w:hAnsi="Verdana" w:cs="MS Mincho"/>
                <w:bCs/>
                <w:sz w:val="24"/>
                <w:szCs w:val="24"/>
              </w:rPr>
              <w:t xml:space="preserve">w </w:t>
            </w:r>
            <w:r w:rsidRPr="00FF5763">
              <w:rPr>
                <w:rFonts w:ascii="Verdana" w:hAnsi="Verdana"/>
                <w:sz w:val="24"/>
                <w:szCs w:val="24"/>
              </w:rPr>
              <w:t>€ netto</w:t>
            </w:r>
            <w:r w:rsidR="00004C9B" w:rsidRPr="00FF5763">
              <w:rPr>
                <w:rFonts w:ascii="Verdana" w:hAnsi="Verdana"/>
                <w:sz w:val="24"/>
                <w:szCs w:val="24"/>
              </w:rPr>
              <w:t xml:space="preserve">, </w:t>
            </w:r>
          </w:p>
          <w:p w14:paraId="2071972F" w14:textId="42B05D2B" w:rsidR="00F306CD" w:rsidRPr="00FF5763" w:rsidRDefault="00004C9B" w:rsidP="00494A4A">
            <w:pPr>
              <w:widowControl w:val="0"/>
              <w:tabs>
                <w:tab w:val="left" w:pos="709"/>
              </w:tabs>
              <w:spacing w:line="360" w:lineRule="auto"/>
              <w:ind w:right="57"/>
              <w:contextualSpacing/>
              <w:jc w:val="center"/>
              <w:outlineLvl w:val="3"/>
              <w:rPr>
                <w:rFonts w:ascii="Verdana" w:eastAsia="MS Mincho" w:hAnsi="Verdana" w:cs="MS Mincho"/>
                <w:bCs/>
                <w:color w:val="FF0000"/>
                <w:sz w:val="24"/>
                <w:szCs w:val="24"/>
              </w:rPr>
            </w:pPr>
            <w:r w:rsidRPr="00FF5763">
              <w:rPr>
                <w:rFonts w:ascii="Verdana" w:hAnsi="Verdana"/>
                <w:sz w:val="24"/>
                <w:szCs w:val="24"/>
              </w:rPr>
              <w:t xml:space="preserve">1 </w:t>
            </w:r>
            <w:r w:rsidR="00EA183C" w:rsidRPr="00FF5763">
              <w:rPr>
                <w:rStyle w:val="whyltd"/>
                <w:rFonts w:ascii="Verdana" w:hAnsi="Verdana"/>
                <w:sz w:val="24"/>
                <w:szCs w:val="24"/>
              </w:rPr>
              <w:t>€</w:t>
            </w:r>
            <w:r w:rsidRPr="00FF5763">
              <w:rPr>
                <w:rFonts w:ascii="Verdana" w:hAnsi="Verdana"/>
                <w:sz w:val="24"/>
                <w:szCs w:val="24"/>
              </w:rPr>
              <w:t xml:space="preserve"> = 4,45</w:t>
            </w:r>
            <w:r w:rsidR="00787492" w:rsidRPr="00FF5763">
              <w:rPr>
                <w:rFonts w:ascii="Verdana" w:hAnsi="Verdana"/>
                <w:sz w:val="24"/>
                <w:szCs w:val="24"/>
              </w:rPr>
              <w:t>36</w:t>
            </w:r>
            <w:r w:rsidRPr="00FF5763">
              <w:rPr>
                <w:rFonts w:ascii="Verdana" w:hAnsi="Verdana"/>
                <w:sz w:val="24"/>
                <w:szCs w:val="24"/>
              </w:rPr>
              <w:t xml:space="preserve"> zł</w:t>
            </w:r>
          </w:p>
        </w:tc>
      </w:tr>
      <w:tr w:rsidR="00004C9B" w:rsidRPr="00FF5763" w14:paraId="21DE76C2" w14:textId="77777777" w:rsidTr="00233EF7">
        <w:tc>
          <w:tcPr>
            <w:tcW w:w="1792" w:type="pct"/>
            <w:vAlign w:val="center"/>
          </w:tcPr>
          <w:p w14:paraId="1798956C" w14:textId="77777777" w:rsidR="005F3CF9" w:rsidRPr="00FF5763" w:rsidRDefault="00004C9B" w:rsidP="00494A4A">
            <w:pPr>
              <w:widowControl w:val="0"/>
              <w:tabs>
                <w:tab w:val="left" w:pos="709"/>
              </w:tabs>
              <w:spacing w:line="360" w:lineRule="auto"/>
              <w:ind w:right="57"/>
              <w:contextualSpacing/>
              <w:jc w:val="center"/>
              <w:outlineLvl w:val="3"/>
              <w:rPr>
                <w:rFonts w:ascii="Verdana" w:eastAsia="MS Mincho" w:hAnsi="Verdana" w:cs="MS Mincho"/>
                <w:bCs/>
                <w:sz w:val="24"/>
                <w:szCs w:val="24"/>
              </w:rPr>
            </w:pPr>
            <w:r w:rsidRPr="00FF5763">
              <w:rPr>
                <w:rFonts w:ascii="Verdana" w:eastAsia="MS Mincho" w:hAnsi="Verdana" w:cs="MS Mincho"/>
                <w:bCs/>
                <w:sz w:val="24"/>
                <w:szCs w:val="24"/>
              </w:rPr>
              <w:t xml:space="preserve">dotyczy </w:t>
            </w:r>
            <w:r w:rsidR="00BA7359" w:rsidRPr="00FF5763">
              <w:rPr>
                <w:rFonts w:ascii="Verdana" w:eastAsia="MS Mincho" w:hAnsi="Verdana" w:cs="MS Mincho"/>
                <w:bCs/>
                <w:sz w:val="24"/>
                <w:szCs w:val="24"/>
              </w:rPr>
              <w:t>przedmiotowego zamówienia</w:t>
            </w:r>
            <w:r w:rsidR="0034495B" w:rsidRPr="00FF5763">
              <w:rPr>
                <w:rFonts w:ascii="Verdana" w:eastAsia="MS Mincho" w:hAnsi="Verdana" w:cs="MS Mincho"/>
                <w:bCs/>
                <w:sz w:val="24"/>
                <w:szCs w:val="24"/>
              </w:rPr>
              <w:t xml:space="preserve"> </w:t>
            </w:r>
          </w:p>
          <w:p w14:paraId="60267122" w14:textId="53A92102" w:rsidR="00F306CD" w:rsidRPr="00FF5763" w:rsidRDefault="0034495B" w:rsidP="005F3CF9">
            <w:pPr>
              <w:widowControl w:val="0"/>
              <w:tabs>
                <w:tab w:val="left" w:pos="709"/>
              </w:tabs>
              <w:spacing w:line="360" w:lineRule="auto"/>
              <w:ind w:right="57"/>
              <w:contextualSpacing/>
              <w:jc w:val="center"/>
              <w:outlineLvl w:val="3"/>
              <w:rPr>
                <w:rFonts w:ascii="Verdana" w:eastAsia="MS Mincho" w:hAnsi="Verdana" w:cs="MS Mincho"/>
                <w:bCs/>
                <w:sz w:val="24"/>
                <w:szCs w:val="24"/>
              </w:rPr>
            </w:pPr>
            <w:r w:rsidRPr="00FF5763">
              <w:rPr>
                <w:rFonts w:ascii="Verdana" w:eastAsia="MS Mincho" w:hAnsi="Verdana" w:cs="MS Mincho"/>
                <w:bCs/>
                <w:sz w:val="24"/>
                <w:szCs w:val="24"/>
              </w:rPr>
              <w:t>(zamówienie podstawowe + prawo opcji)</w:t>
            </w:r>
          </w:p>
        </w:tc>
        <w:tc>
          <w:tcPr>
            <w:tcW w:w="1646" w:type="pct"/>
            <w:vAlign w:val="center"/>
          </w:tcPr>
          <w:p w14:paraId="3DCF0257" w14:textId="5481DEAE" w:rsidR="00F306CD" w:rsidRPr="00FF5763" w:rsidRDefault="0034495B" w:rsidP="00494A4A">
            <w:pPr>
              <w:widowControl w:val="0"/>
              <w:tabs>
                <w:tab w:val="left" w:pos="709"/>
              </w:tabs>
              <w:spacing w:line="360" w:lineRule="auto"/>
              <w:ind w:right="57"/>
              <w:contextualSpacing/>
              <w:jc w:val="center"/>
              <w:outlineLvl w:val="3"/>
              <w:rPr>
                <w:rFonts w:ascii="Verdana" w:eastAsia="MS Mincho" w:hAnsi="Verdana" w:cs="MS Mincho"/>
                <w:bCs/>
                <w:color w:val="FF0000"/>
                <w:sz w:val="24"/>
                <w:szCs w:val="24"/>
              </w:rPr>
            </w:pPr>
            <w:r w:rsidRPr="00FF5763">
              <w:rPr>
                <w:rFonts w:ascii="Verdana" w:hAnsi="Verdana"/>
                <w:b/>
                <w:bCs/>
                <w:sz w:val="24"/>
                <w:szCs w:val="24"/>
              </w:rPr>
              <w:t>206.720,00</w:t>
            </w:r>
          </w:p>
        </w:tc>
        <w:tc>
          <w:tcPr>
            <w:tcW w:w="1562" w:type="pct"/>
            <w:vAlign w:val="center"/>
          </w:tcPr>
          <w:p w14:paraId="4999870A" w14:textId="62BF1527" w:rsidR="00F306CD" w:rsidRPr="00FF5763" w:rsidRDefault="0034495B" w:rsidP="00494A4A">
            <w:pPr>
              <w:widowControl w:val="0"/>
              <w:tabs>
                <w:tab w:val="left" w:pos="709"/>
              </w:tabs>
              <w:spacing w:line="360" w:lineRule="auto"/>
              <w:ind w:right="57"/>
              <w:contextualSpacing/>
              <w:jc w:val="center"/>
              <w:outlineLvl w:val="3"/>
              <w:rPr>
                <w:rFonts w:ascii="Verdana" w:eastAsia="MS Mincho" w:hAnsi="Verdana" w:cs="MS Mincho"/>
                <w:bCs/>
                <w:color w:val="FF0000"/>
                <w:sz w:val="24"/>
                <w:szCs w:val="24"/>
              </w:rPr>
            </w:pPr>
            <w:r w:rsidRPr="00FF5763">
              <w:rPr>
                <w:rFonts w:ascii="Verdana" w:hAnsi="Verdana"/>
                <w:b/>
                <w:bCs/>
                <w:sz w:val="24"/>
                <w:szCs w:val="24"/>
              </w:rPr>
              <w:t>46.416,38</w:t>
            </w:r>
          </w:p>
        </w:tc>
      </w:tr>
      <w:tr w:rsidR="00004C9B" w:rsidRPr="00FF5763" w14:paraId="36412A64" w14:textId="77777777" w:rsidTr="00233EF7">
        <w:tc>
          <w:tcPr>
            <w:tcW w:w="1792" w:type="pct"/>
            <w:vAlign w:val="center"/>
          </w:tcPr>
          <w:p w14:paraId="6E7EA812" w14:textId="6623D4BB" w:rsidR="00F306CD" w:rsidRPr="00FF5763" w:rsidRDefault="00F306CD" w:rsidP="00494A4A">
            <w:pPr>
              <w:widowControl w:val="0"/>
              <w:tabs>
                <w:tab w:val="left" w:pos="709"/>
              </w:tabs>
              <w:spacing w:line="360" w:lineRule="auto"/>
              <w:ind w:right="57"/>
              <w:contextualSpacing/>
              <w:jc w:val="center"/>
              <w:outlineLvl w:val="3"/>
              <w:rPr>
                <w:rFonts w:ascii="Verdana" w:eastAsia="MS Mincho" w:hAnsi="Verdana" w:cs="MS Mincho"/>
                <w:bCs/>
                <w:sz w:val="24"/>
                <w:szCs w:val="24"/>
              </w:rPr>
            </w:pPr>
            <w:r w:rsidRPr="00FF5763">
              <w:rPr>
                <w:rFonts w:ascii="Verdana" w:eastAsia="MS Mincho" w:hAnsi="Verdana" w:cs="MS Mincho"/>
                <w:bCs/>
                <w:sz w:val="24"/>
                <w:szCs w:val="24"/>
              </w:rPr>
              <w:t>próg przetargu unijnego</w:t>
            </w:r>
            <w:r w:rsidR="00615273" w:rsidRPr="00FF5763">
              <w:rPr>
                <w:rFonts w:ascii="Verdana" w:eastAsia="MS Mincho" w:hAnsi="Verdana" w:cs="MS Mincho"/>
                <w:bCs/>
                <w:sz w:val="24"/>
                <w:szCs w:val="24"/>
              </w:rPr>
              <w:t xml:space="preserve"> dla </w:t>
            </w:r>
            <w:r w:rsidR="001E357D" w:rsidRPr="00FF5763">
              <w:rPr>
                <w:rFonts w:ascii="Verdana" w:eastAsia="MS Mincho" w:hAnsi="Verdana" w:cs="MS Mincho"/>
                <w:bCs/>
                <w:sz w:val="24"/>
                <w:szCs w:val="24"/>
              </w:rPr>
              <w:t>dostaw</w:t>
            </w:r>
            <w:r w:rsidR="00E7137B" w:rsidRPr="00FF5763">
              <w:rPr>
                <w:rFonts w:ascii="Verdana" w:eastAsia="MS Mincho" w:hAnsi="Verdana" w:cs="MS Mincho"/>
                <w:bCs/>
                <w:sz w:val="24"/>
                <w:szCs w:val="24"/>
              </w:rPr>
              <w:t xml:space="preserve"> </w:t>
            </w:r>
            <w:r w:rsidR="009747C5" w:rsidRPr="00FF5763">
              <w:rPr>
                <w:rFonts w:ascii="Verdana" w:eastAsia="MS Mincho" w:hAnsi="Verdana" w:cs="MS Mincho"/>
                <w:bCs/>
                <w:sz w:val="24"/>
                <w:szCs w:val="24"/>
              </w:rPr>
              <w:t>*</w:t>
            </w:r>
          </w:p>
        </w:tc>
        <w:tc>
          <w:tcPr>
            <w:tcW w:w="1646" w:type="pct"/>
            <w:vAlign w:val="center"/>
          </w:tcPr>
          <w:p w14:paraId="0C02B234" w14:textId="6F040898" w:rsidR="00F306CD" w:rsidRPr="00FF5763" w:rsidRDefault="004A3E2F" w:rsidP="00494A4A">
            <w:pPr>
              <w:widowControl w:val="0"/>
              <w:tabs>
                <w:tab w:val="left" w:pos="709"/>
              </w:tabs>
              <w:spacing w:line="360" w:lineRule="auto"/>
              <w:ind w:right="57"/>
              <w:contextualSpacing/>
              <w:jc w:val="center"/>
              <w:outlineLvl w:val="3"/>
              <w:rPr>
                <w:rFonts w:ascii="Verdana" w:eastAsia="MS Mincho" w:hAnsi="Verdana" w:cs="MS Mincho"/>
                <w:bCs/>
                <w:color w:val="00B0F0"/>
                <w:sz w:val="24"/>
                <w:szCs w:val="24"/>
              </w:rPr>
            </w:pPr>
            <w:r w:rsidRPr="00FF5763">
              <w:rPr>
                <w:rFonts w:ascii="Verdana" w:eastAsia="MS Mincho" w:hAnsi="Verdana" w:cs="MS Mincho"/>
                <w:bCs/>
                <w:sz w:val="24"/>
                <w:szCs w:val="24"/>
              </w:rPr>
              <w:t xml:space="preserve">957.524,00 </w:t>
            </w:r>
            <w:r w:rsidR="00982B92" w:rsidRPr="00FF5763">
              <w:rPr>
                <w:rFonts w:ascii="Verdana" w:eastAsia="MS Mincho" w:hAnsi="Verdana" w:cs="MS Mincho"/>
                <w:bCs/>
                <w:sz w:val="24"/>
                <w:szCs w:val="24"/>
              </w:rPr>
              <w:t>zł netto</w:t>
            </w:r>
          </w:p>
        </w:tc>
        <w:tc>
          <w:tcPr>
            <w:tcW w:w="1562" w:type="pct"/>
            <w:vAlign w:val="center"/>
          </w:tcPr>
          <w:p w14:paraId="5E7B2B83" w14:textId="66966B2C" w:rsidR="00F306CD" w:rsidRPr="00FF5763" w:rsidRDefault="004A3E2F" w:rsidP="00494A4A">
            <w:pPr>
              <w:widowControl w:val="0"/>
              <w:tabs>
                <w:tab w:val="left" w:pos="709"/>
              </w:tabs>
              <w:spacing w:line="360" w:lineRule="auto"/>
              <w:ind w:right="57"/>
              <w:contextualSpacing/>
              <w:jc w:val="center"/>
              <w:outlineLvl w:val="3"/>
              <w:rPr>
                <w:rFonts w:ascii="Verdana" w:eastAsia="MS Mincho" w:hAnsi="Verdana" w:cs="MS Mincho"/>
                <w:bCs/>
                <w:color w:val="00B0F0"/>
                <w:sz w:val="24"/>
                <w:szCs w:val="24"/>
              </w:rPr>
            </w:pPr>
            <w:r w:rsidRPr="00FF5763">
              <w:rPr>
                <w:rFonts w:ascii="Verdana" w:eastAsia="MS Mincho" w:hAnsi="Verdana" w:cs="MS Mincho"/>
                <w:bCs/>
                <w:sz w:val="24"/>
                <w:szCs w:val="24"/>
              </w:rPr>
              <w:t xml:space="preserve">215.000,00 </w:t>
            </w:r>
            <w:r w:rsidR="00EA183C" w:rsidRPr="00FF5763">
              <w:rPr>
                <w:rStyle w:val="whyltd"/>
                <w:rFonts w:ascii="Verdana" w:hAnsi="Verdana"/>
                <w:sz w:val="24"/>
                <w:szCs w:val="24"/>
              </w:rPr>
              <w:t xml:space="preserve">€ </w:t>
            </w:r>
            <w:r w:rsidR="00982B92" w:rsidRPr="00FF5763">
              <w:rPr>
                <w:rFonts w:ascii="Verdana" w:eastAsia="MS Mincho" w:hAnsi="Verdana" w:cs="MS Mincho"/>
                <w:bCs/>
                <w:sz w:val="24"/>
                <w:szCs w:val="24"/>
              </w:rPr>
              <w:t>netto</w:t>
            </w:r>
          </w:p>
        </w:tc>
      </w:tr>
    </w:tbl>
    <w:p w14:paraId="2C7F7133" w14:textId="2078BC5F" w:rsidR="00F306CD" w:rsidRPr="009A65E0" w:rsidRDefault="009747C5" w:rsidP="00494A4A">
      <w:pPr>
        <w:widowControl w:val="0"/>
        <w:tabs>
          <w:tab w:val="left" w:pos="709"/>
        </w:tabs>
        <w:spacing w:line="360" w:lineRule="auto"/>
        <w:ind w:right="57"/>
        <w:contextualSpacing/>
        <w:jc w:val="both"/>
        <w:outlineLvl w:val="3"/>
        <w:rPr>
          <w:rFonts w:ascii="Verdana" w:eastAsia="MS Mincho" w:hAnsi="Verdana" w:cs="MS Mincho"/>
          <w:bCs/>
          <w:sz w:val="24"/>
          <w:szCs w:val="24"/>
        </w:rPr>
      </w:pPr>
      <w:r w:rsidRPr="009A65E0">
        <w:rPr>
          <w:rFonts w:ascii="Verdana" w:eastAsia="MS Mincho" w:hAnsi="Verdana" w:cs="MS Mincho"/>
          <w:bCs/>
          <w:sz w:val="24"/>
          <w:szCs w:val="24"/>
        </w:rPr>
        <w:t>*</w:t>
      </w:r>
      <w:r w:rsidR="00877F24" w:rsidRPr="009A65E0">
        <w:rPr>
          <w:rFonts w:ascii="Verdana" w:eastAsia="MS Mincho" w:hAnsi="Verdana" w:cs="MS Mincho"/>
          <w:bCs/>
          <w:sz w:val="24"/>
          <w:szCs w:val="24"/>
        </w:rPr>
        <w:t xml:space="preserve"> </w:t>
      </w:r>
      <w:r w:rsidRPr="009A65E0">
        <w:rPr>
          <w:rFonts w:ascii="Verdana" w:eastAsia="MS Mincho" w:hAnsi="Verdana" w:cs="MS Mincho"/>
          <w:bCs/>
          <w:sz w:val="24"/>
          <w:szCs w:val="24"/>
        </w:rPr>
        <w:t xml:space="preserve">obwieszczenie Prezesa UZP z dnia </w:t>
      </w:r>
      <w:r w:rsidR="005378FA" w:rsidRPr="009A65E0">
        <w:rPr>
          <w:rFonts w:ascii="Verdana" w:eastAsia="MS Mincho" w:hAnsi="Verdana" w:cs="MS Mincho"/>
          <w:bCs/>
          <w:sz w:val="24"/>
          <w:szCs w:val="24"/>
        </w:rPr>
        <w:t>03.12.2021 r. w sprawie aktualnych progów unijnych, ich równowa</w:t>
      </w:r>
      <w:r w:rsidR="00296A19" w:rsidRPr="009A65E0">
        <w:rPr>
          <w:rFonts w:ascii="Verdana" w:eastAsia="MS Mincho" w:hAnsi="Verdana" w:cs="MS Mincho"/>
          <w:bCs/>
          <w:sz w:val="24"/>
          <w:szCs w:val="24"/>
        </w:rPr>
        <w:t>rtości</w:t>
      </w:r>
      <w:r w:rsidR="005378FA" w:rsidRPr="009A65E0">
        <w:rPr>
          <w:rFonts w:ascii="Verdana" w:eastAsia="MS Mincho" w:hAnsi="Verdana" w:cs="MS Mincho"/>
          <w:bCs/>
          <w:sz w:val="24"/>
          <w:szCs w:val="24"/>
        </w:rPr>
        <w:t xml:space="preserve"> w złotych</w:t>
      </w:r>
      <w:r w:rsidR="00BC20EC" w:rsidRPr="009A65E0">
        <w:rPr>
          <w:rFonts w:ascii="Verdana" w:eastAsia="MS Mincho" w:hAnsi="Verdana" w:cs="MS Mincho"/>
          <w:bCs/>
          <w:sz w:val="24"/>
          <w:szCs w:val="24"/>
        </w:rPr>
        <w:t>, równowartości w złotych</w:t>
      </w:r>
      <w:r w:rsidR="005378FA" w:rsidRPr="009A65E0">
        <w:rPr>
          <w:rFonts w:ascii="Verdana" w:eastAsia="MS Mincho" w:hAnsi="Verdana" w:cs="MS Mincho"/>
          <w:bCs/>
          <w:sz w:val="24"/>
          <w:szCs w:val="24"/>
        </w:rPr>
        <w:t xml:space="preserve"> kwot wyrażonych w euro oraz średniego kursu złotego w stosunku do euro stanowiącego podstawę przeliczania wartości zamówień publicznych oraz konkursów.</w:t>
      </w:r>
    </w:p>
    <w:p w14:paraId="46DA6F9B" w14:textId="604B80CF" w:rsidR="00A51E2D" w:rsidRPr="009A65E0" w:rsidRDefault="00F15C5F" w:rsidP="00494A4A">
      <w:pPr>
        <w:widowControl w:val="0"/>
        <w:tabs>
          <w:tab w:val="left" w:pos="709"/>
        </w:tabs>
        <w:spacing w:line="360" w:lineRule="auto"/>
        <w:ind w:right="57"/>
        <w:contextualSpacing/>
        <w:jc w:val="both"/>
        <w:outlineLvl w:val="3"/>
        <w:rPr>
          <w:rFonts w:ascii="Verdana" w:eastAsia="MS Mincho" w:hAnsi="Verdana" w:cs="MS Mincho"/>
          <w:bCs/>
          <w:color w:val="FF0000"/>
          <w:sz w:val="24"/>
          <w:szCs w:val="24"/>
        </w:rPr>
      </w:pPr>
      <w:hyperlink r:id="rId15" w:history="1">
        <w:r w:rsidR="00A51E2D" w:rsidRPr="009A65E0">
          <w:rPr>
            <w:rStyle w:val="Hipercze"/>
            <w:rFonts w:ascii="Verdana" w:eastAsia="MS Mincho" w:hAnsi="Verdana" w:cs="MS Mincho"/>
            <w:bCs/>
            <w:sz w:val="24"/>
            <w:szCs w:val="24"/>
          </w:rPr>
          <w:t>https://monitorpolski.gov.pl/M2021000117701.pdf</w:t>
        </w:r>
      </w:hyperlink>
      <w:r w:rsidR="00A51E2D" w:rsidRPr="009A65E0">
        <w:rPr>
          <w:rFonts w:ascii="Verdana" w:eastAsia="MS Mincho" w:hAnsi="Verdana" w:cs="MS Mincho"/>
          <w:bCs/>
          <w:color w:val="FF0000"/>
          <w:sz w:val="24"/>
          <w:szCs w:val="24"/>
        </w:rPr>
        <w:t xml:space="preserve"> </w:t>
      </w:r>
    </w:p>
    <w:bookmarkEnd w:id="1"/>
    <w:p w14:paraId="0FB551FB" w14:textId="2350F626" w:rsidR="00D947D0" w:rsidRPr="009A65E0" w:rsidRDefault="00EA0503" w:rsidP="0063007B">
      <w:pPr>
        <w:widowControl w:val="0"/>
        <w:numPr>
          <w:ilvl w:val="1"/>
          <w:numId w:val="22"/>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hAnsi="Verdana" w:cs="Helvetica"/>
          <w:sz w:val="24"/>
          <w:szCs w:val="24"/>
        </w:rPr>
        <w:t xml:space="preserve">Kwota, jaką Zamawiający zamierza przeznaczyć na sfinansowanie zamówienia: </w:t>
      </w:r>
      <w:r w:rsidR="006E15B7" w:rsidRPr="006E15B7">
        <w:rPr>
          <w:rFonts w:ascii="Verdana" w:hAnsi="Verdana" w:cs="Helvetica"/>
          <w:b/>
          <w:bCs/>
          <w:sz w:val="24"/>
          <w:szCs w:val="24"/>
        </w:rPr>
        <w:t>129</w:t>
      </w:r>
      <w:r w:rsidR="000F0AF1" w:rsidRPr="006E15B7">
        <w:rPr>
          <w:rFonts w:ascii="Verdana" w:hAnsi="Verdana" w:cs="Helvetica"/>
          <w:b/>
          <w:bCs/>
          <w:sz w:val="24"/>
          <w:szCs w:val="24"/>
        </w:rPr>
        <w:t>.</w:t>
      </w:r>
      <w:r w:rsidR="006E15B7" w:rsidRPr="006E15B7">
        <w:rPr>
          <w:rFonts w:ascii="Verdana" w:hAnsi="Verdana" w:cs="Helvetica"/>
          <w:b/>
          <w:bCs/>
          <w:sz w:val="24"/>
          <w:szCs w:val="24"/>
        </w:rPr>
        <w:t>233</w:t>
      </w:r>
      <w:r w:rsidR="00257E42" w:rsidRPr="006E15B7">
        <w:rPr>
          <w:rFonts w:ascii="Verdana" w:hAnsi="Verdana" w:cs="Helvetica"/>
          <w:b/>
          <w:bCs/>
          <w:sz w:val="24"/>
          <w:szCs w:val="24"/>
        </w:rPr>
        <w:t>,</w:t>
      </w:r>
      <w:r w:rsidR="006E15B7" w:rsidRPr="006E15B7">
        <w:rPr>
          <w:rFonts w:ascii="Verdana" w:hAnsi="Verdana" w:cs="Helvetica"/>
          <w:b/>
          <w:bCs/>
          <w:sz w:val="24"/>
          <w:szCs w:val="24"/>
        </w:rPr>
        <w:t>88</w:t>
      </w:r>
      <w:r w:rsidR="00257E42" w:rsidRPr="006E15B7">
        <w:rPr>
          <w:rFonts w:ascii="Verdana" w:hAnsi="Verdana" w:cs="Helvetica"/>
          <w:b/>
          <w:bCs/>
          <w:sz w:val="24"/>
          <w:szCs w:val="24"/>
        </w:rPr>
        <w:t xml:space="preserve"> </w:t>
      </w:r>
      <w:r w:rsidR="00A056F6" w:rsidRPr="006E15B7">
        <w:rPr>
          <w:rFonts w:ascii="Verdana" w:hAnsi="Verdana" w:cs="Helvetica"/>
          <w:b/>
          <w:bCs/>
          <w:sz w:val="24"/>
          <w:szCs w:val="24"/>
        </w:rPr>
        <w:t>zł brutto</w:t>
      </w:r>
      <w:r w:rsidR="004019DA" w:rsidRPr="006E15B7">
        <w:rPr>
          <w:rFonts w:ascii="Verdana" w:hAnsi="Verdana" w:cs="Helvetica"/>
          <w:b/>
          <w:bCs/>
          <w:sz w:val="24"/>
          <w:szCs w:val="24"/>
        </w:rPr>
        <w:t>.</w:t>
      </w:r>
    </w:p>
    <w:p w14:paraId="2744A36F" w14:textId="0F3EA215" w:rsidR="001D5494" w:rsidRPr="009A65E0" w:rsidRDefault="001D5494" w:rsidP="001D5494">
      <w:pPr>
        <w:widowControl w:val="0"/>
        <w:tabs>
          <w:tab w:val="left" w:pos="709"/>
        </w:tabs>
        <w:spacing w:line="360" w:lineRule="auto"/>
        <w:ind w:right="57"/>
        <w:contextualSpacing/>
        <w:jc w:val="both"/>
        <w:outlineLvl w:val="3"/>
        <w:rPr>
          <w:rFonts w:ascii="Verdana" w:hAnsi="Verdana" w:cs="Arial"/>
          <w:bCs/>
          <w:sz w:val="24"/>
          <w:szCs w:val="24"/>
        </w:rPr>
      </w:pPr>
      <w:r w:rsidRPr="009A65E0">
        <w:rPr>
          <w:rFonts w:ascii="Verdana" w:hAnsi="Verdana"/>
          <w:b/>
          <w:bCs/>
          <w:sz w:val="24"/>
          <w:szCs w:val="24"/>
          <w:shd w:val="clear" w:color="auto" w:fill="FFFFFF"/>
        </w:rPr>
        <w:t>(dotyczy zamówienia podstawowego).</w:t>
      </w:r>
    </w:p>
    <w:p w14:paraId="4A44435B" w14:textId="77777777" w:rsidR="005977C9" w:rsidRPr="009A65E0" w:rsidRDefault="005977C9" w:rsidP="00494A4A">
      <w:pPr>
        <w:widowControl w:val="0"/>
        <w:tabs>
          <w:tab w:val="left" w:pos="709"/>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9A65E0" w14:paraId="39672AED" w14:textId="77777777" w:rsidTr="00EC75FD">
        <w:trPr>
          <w:jc w:val="center"/>
        </w:trPr>
        <w:tc>
          <w:tcPr>
            <w:tcW w:w="9054" w:type="dxa"/>
            <w:shd w:val="clear" w:color="auto" w:fill="D9D9D9" w:themeFill="background1" w:themeFillShade="D9"/>
            <w:vAlign w:val="center"/>
          </w:tcPr>
          <w:p w14:paraId="26442156" w14:textId="77777777" w:rsidR="008929F6" w:rsidRPr="009A65E0" w:rsidRDefault="008929F6" w:rsidP="00494A4A">
            <w:pPr>
              <w:tabs>
                <w:tab w:val="left" w:pos="709"/>
              </w:tabs>
              <w:spacing w:line="360" w:lineRule="auto"/>
              <w:ind w:left="142" w:right="57" w:hanging="85"/>
              <w:contextualSpacing/>
              <w:jc w:val="center"/>
              <w:rPr>
                <w:rFonts w:ascii="Verdana" w:hAnsi="Verdana"/>
                <w:sz w:val="24"/>
                <w:szCs w:val="24"/>
              </w:rPr>
            </w:pPr>
            <w:r w:rsidRPr="009A65E0">
              <w:rPr>
                <w:rFonts w:ascii="Verdana" w:hAnsi="Verdana"/>
                <w:sz w:val="24"/>
                <w:szCs w:val="24"/>
              </w:rPr>
              <w:t>Rozdział 4</w:t>
            </w:r>
          </w:p>
          <w:p w14:paraId="1EBFA69A" w14:textId="77777777" w:rsidR="008929F6" w:rsidRPr="009A65E0" w:rsidRDefault="008929F6" w:rsidP="00494A4A">
            <w:pPr>
              <w:tabs>
                <w:tab w:val="left" w:pos="709"/>
              </w:tabs>
              <w:spacing w:line="360" w:lineRule="auto"/>
              <w:ind w:left="142" w:right="57" w:hanging="85"/>
              <w:contextualSpacing/>
              <w:jc w:val="center"/>
              <w:rPr>
                <w:rFonts w:ascii="Verdana" w:hAnsi="Verdana"/>
                <w:sz w:val="24"/>
                <w:szCs w:val="24"/>
              </w:rPr>
            </w:pPr>
            <w:r w:rsidRPr="009A65E0">
              <w:rPr>
                <w:rFonts w:ascii="Verdana" w:hAnsi="Verdana"/>
                <w:b/>
                <w:sz w:val="24"/>
                <w:szCs w:val="24"/>
              </w:rPr>
              <w:t>OPIS PRZEDMIOTU ZAMÓWIENIA</w:t>
            </w:r>
          </w:p>
        </w:tc>
      </w:tr>
    </w:tbl>
    <w:p w14:paraId="3B19D14B" w14:textId="20E4BCAC" w:rsidR="008929F6" w:rsidRPr="009A65E0" w:rsidRDefault="008929F6" w:rsidP="00494A4A">
      <w:pPr>
        <w:pStyle w:val="Kolorowalistaakcent11"/>
        <w:tabs>
          <w:tab w:val="left" w:pos="567"/>
          <w:tab w:val="left" w:pos="709"/>
        </w:tabs>
        <w:suppressAutoHyphens/>
        <w:spacing w:before="0" w:after="0" w:line="360" w:lineRule="auto"/>
        <w:ind w:left="142" w:right="57" w:hanging="85"/>
        <w:rPr>
          <w:rFonts w:ascii="Verdana" w:hAnsi="Verdana" w:cs="Arial"/>
          <w:b/>
          <w:bCs/>
          <w:sz w:val="24"/>
          <w:szCs w:val="24"/>
        </w:rPr>
      </w:pPr>
    </w:p>
    <w:p w14:paraId="19351E7F" w14:textId="77777777" w:rsidR="0075717A" w:rsidRPr="0075717A" w:rsidRDefault="00AF465C" w:rsidP="007E3C8C">
      <w:pPr>
        <w:widowControl w:val="0"/>
        <w:numPr>
          <w:ilvl w:val="1"/>
          <w:numId w:val="23"/>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hAnsi="Verdana"/>
          <w:b/>
          <w:bCs/>
          <w:sz w:val="24"/>
          <w:szCs w:val="24"/>
        </w:rPr>
        <w:t xml:space="preserve">Przedmiotem zamówienia jest sukcesywna dostawa tłucznia </w:t>
      </w:r>
      <w:r w:rsidRPr="007E3C8C">
        <w:rPr>
          <w:rFonts w:ascii="Verdana" w:hAnsi="Verdana"/>
          <w:b/>
          <w:bCs/>
          <w:sz w:val="24"/>
          <w:szCs w:val="24"/>
        </w:rPr>
        <w:t xml:space="preserve">- rozumiana jako sprzedaż, załadunek, ważenie, transport, rozładunek i wbudowanie kruszywa drogowego łamanego (tłuczeń 4 mm – 31,5 mm </w:t>
      </w:r>
      <w:r w:rsidRPr="007E3C8C">
        <w:rPr>
          <w:rFonts w:ascii="Verdana" w:hAnsi="Verdana" w:cs="Arial"/>
          <w:b/>
          <w:bCs/>
          <w:iCs/>
          <w:sz w:val="24"/>
          <w:szCs w:val="24"/>
        </w:rPr>
        <w:t>zgodnie z obowiązującą normą PN-EN 13242 + A1:2010 lub równoważną)</w:t>
      </w:r>
      <w:r w:rsidRPr="007E3C8C">
        <w:rPr>
          <w:rFonts w:ascii="Verdana" w:hAnsi="Verdana"/>
          <w:b/>
          <w:bCs/>
          <w:sz w:val="24"/>
          <w:szCs w:val="24"/>
        </w:rPr>
        <w:t xml:space="preserve"> na koszt Wykonawcy we wskazane przez Zamawiającego miejsca w celu bieżącego uzupełnienia ubytków nawierzchni dróg gminnych na terenie Gminy Bełżyce. </w:t>
      </w:r>
      <w:r w:rsidRPr="007E3C8C">
        <w:rPr>
          <w:rFonts w:ascii="Verdana" w:hAnsi="Verdana" w:cs="Arial"/>
          <w:b/>
          <w:bCs/>
          <w:sz w:val="24"/>
          <w:szCs w:val="24"/>
        </w:rPr>
        <w:t>Zamawiający wymaga, aby rozładunek kruszywa odbywał się w sposób kontrolowany, polegający na</w:t>
      </w:r>
      <w:r w:rsidRPr="007E3C8C">
        <w:rPr>
          <w:rFonts w:ascii="Verdana" w:hAnsi="Verdana"/>
          <w:b/>
          <w:bCs/>
          <w:sz w:val="24"/>
          <w:szCs w:val="24"/>
        </w:rPr>
        <w:t xml:space="preserve"> </w:t>
      </w:r>
      <w:r w:rsidRPr="007E3C8C">
        <w:rPr>
          <w:rFonts w:ascii="Verdana" w:hAnsi="Verdana" w:cs="Arial"/>
          <w:b/>
          <w:bCs/>
          <w:sz w:val="24"/>
          <w:szCs w:val="24"/>
        </w:rPr>
        <w:t xml:space="preserve">wbudowaniu wymaganej przez Zamawiającego grubości warstwy kruszywa oraz rozrównaniu kruszywa za pomocą równiarki w sposób umożliwiający przejazd po wysypaniu kruszywa. </w:t>
      </w:r>
      <w:r w:rsidRPr="007E3C8C">
        <w:rPr>
          <w:rFonts w:ascii="Verdana" w:hAnsi="Verdana"/>
          <w:b/>
          <w:bCs/>
          <w:sz w:val="24"/>
          <w:szCs w:val="24"/>
        </w:rPr>
        <w:t>Zamawiający przewiduje zamówienie podstawowe oraz zamówienie w trybie prawa opcji – co zostało wyszczególnione w druku oferta. Zamawiający skorzysta z zamówienia w trybie prawa opcji w przypadku opisanym w projekcie umowy.</w:t>
      </w:r>
      <w:r w:rsidR="007E3C8C">
        <w:rPr>
          <w:rFonts w:ascii="Verdana" w:hAnsi="Verdana"/>
          <w:b/>
          <w:bCs/>
          <w:sz w:val="24"/>
          <w:szCs w:val="24"/>
        </w:rPr>
        <w:t xml:space="preserve"> </w:t>
      </w:r>
    </w:p>
    <w:p w14:paraId="78894A2C" w14:textId="30BB36E1" w:rsidR="00AF465C" w:rsidRPr="007E3C8C" w:rsidRDefault="007E3C8C" w:rsidP="0075717A">
      <w:pPr>
        <w:widowControl w:val="0"/>
        <w:tabs>
          <w:tab w:val="left" w:pos="709"/>
        </w:tabs>
        <w:spacing w:line="360" w:lineRule="auto"/>
        <w:ind w:right="57"/>
        <w:contextualSpacing/>
        <w:jc w:val="both"/>
        <w:outlineLvl w:val="3"/>
        <w:rPr>
          <w:rFonts w:ascii="Verdana" w:hAnsi="Verdana" w:cs="Arial"/>
          <w:bCs/>
          <w:sz w:val="24"/>
          <w:szCs w:val="24"/>
        </w:rPr>
      </w:pPr>
      <w:r>
        <w:rPr>
          <w:rFonts w:ascii="Verdana" w:hAnsi="Verdana"/>
          <w:b/>
          <w:bCs/>
          <w:sz w:val="24"/>
          <w:szCs w:val="24"/>
        </w:rPr>
        <w:t>Wielkość zamówienia podstawowego wynosi około 2 tysiące ton. Wielkość zamówienia w trybie prawa opcji wynosi około 1,2 tysiąca ton.</w:t>
      </w:r>
    </w:p>
    <w:p w14:paraId="37288EF8" w14:textId="6903A46A" w:rsidR="009423E6" w:rsidRPr="009A65E0" w:rsidRDefault="009423E6" w:rsidP="0063007B">
      <w:pPr>
        <w:widowControl w:val="0"/>
        <w:numPr>
          <w:ilvl w:val="1"/>
          <w:numId w:val="23"/>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hAnsi="Verdana"/>
          <w:b/>
          <w:bCs/>
          <w:sz w:val="24"/>
          <w:szCs w:val="24"/>
        </w:rPr>
        <w:t>Dostawa będzie realizowana sukcesywnie w oparciu o zapotrzebowanie Zamawiającego.</w:t>
      </w:r>
    </w:p>
    <w:p w14:paraId="636D9084" w14:textId="5E88A377" w:rsidR="00B96E96" w:rsidRDefault="00B96E96" w:rsidP="0063007B">
      <w:pPr>
        <w:widowControl w:val="0"/>
        <w:numPr>
          <w:ilvl w:val="1"/>
          <w:numId w:val="23"/>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hAnsi="Verdana" w:cs="Arial"/>
          <w:bCs/>
          <w:sz w:val="24"/>
          <w:szCs w:val="24"/>
        </w:rPr>
        <w:t>Wymagania dotyczące dostępności</w:t>
      </w:r>
      <w:r w:rsidR="000D6215">
        <w:rPr>
          <w:rFonts w:ascii="Verdana" w:hAnsi="Verdana" w:cs="Arial"/>
          <w:bCs/>
          <w:sz w:val="24"/>
          <w:szCs w:val="24"/>
        </w:rPr>
        <w:t xml:space="preserve"> w kontekście ustawy o zapewnieniu dostępności dla osób ze szczególnymi potrzebami</w:t>
      </w:r>
      <w:r w:rsidR="0054649E">
        <w:rPr>
          <w:rFonts w:ascii="Verdana" w:hAnsi="Verdana" w:cs="Arial"/>
          <w:bCs/>
          <w:sz w:val="24"/>
          <w:szCs w:val="24"/>
        </w:rPr>
        <w:t>:</w:t>
      </w:r>
    </w:p>
    <w:p w14:paraId="57808554" w14:textId="6BC93D77" w:rsidR="000D6215" w:rsidRPr="009A65E0" w:rsidRDefault="00F15C5F" w:rsidP="000D6215">
      <w:pPr>
        <w:widowControl w:val="0"/>
        <w:tabs>
          <w:tab w:val="left" w:pos="709"/>
        </w:tabs>
        <w:spacing w:line="360" w:lineRule="auto"/>
        <w:ind w:right="57"/>
        <w:contextualSpacing/>
        <w:jc w:val="both"/>
        <w:outlineLvl w:val="3"/>
        <w:rPr>
          <w:rFonts w:ascii="Verdana" w:hAnsi="Verdana" w:cs="Arial"/>
          <w:bCs/>
          <w:sz w:val="24"/>
          <w:szCs w:val="24"/>
        </w:rPr>
      </w:pPr>
      <w:hyperlink r:id="rId16" w:history="1">
        <w:r w:rsidR="000D6215" w:rsidRPr="00F27152">
          <w:rPr>
            <w:rStyle w:val="Hipercze"/>
            <w:rFonts w:ascii="Verdana" w:hAnsi="Verdana" w:cs="Arial"/>
            <w:bCs/>
            <w:sz w:val="24"/>
            <w:szCs w:val="24"/>
          </w:rPr>
          <w:t>https://isap.sejm.gov.pl/isap.nsf/DocDetails.xsp?id=WDU20190001696</w:t>
        </w:r>
      </w:hyperlink>
      <w:r w:rsidR="000D6215">
        <w:rPr>
          <w:rFonts w:ascii="Verdana" w:hAnsi="Verdana" w:cs="Arial"/>
          <w:bCs/>
          <w:sz w:val="24"/>
          <w:szCs w:val="24"/>
        </w:rPr>
        <w:t xml:space="preserve"> </w:t>
      </w:r>
    </w:p>
    <w:p w14:paraId="546FE4D8" w14:textId="35C842FA" w:rsidR="00642F52" w:rsidRPr="009A65E0" w:rsidRDefault="0037339F" w:rsidP="00494A4A">
      <w:pPr>
        <w:widowControl w:val="0"/>
        <w:tabs>
          <w:tab w:val="left" w:pos="709"/>
        </w:tabs>
        <w:spacing w:line="360" w:lineRule="auto"/>
        <w:ind w:right="57"/>
        <w:contextualSpacing/>
        <w:jc w:val="both"/>
        <w:outlineLvl w:val="3"/>
        <w:rPr>
          <w:rFonts w:ascii="Verdana" w:hAnsi="Verdana" w:cs="Arial"/>
          <w:bCs/>
          <w:sz w:val="24"/>
          <w:szCs w:val="24"/>
        </w:rPr>
      </w:pPr>
      <w:r w:rsidRPr="009A65E0">
        <w:rPr>
          <w:rFonts w:ascii="Verdana" w:eastAsia="Times New Roman" w:hAnsi="Verdana" w:cs="Arial"/>
          <w:sz w:val="24"/>
          <w:szCs w:val="24"/>
          <w:lang w:eastAsia="pl-PL"/>
        </w:rPr>
        <w:t xml:space="preserve">Zamawiający jako realizator zadania publicznego ma ustawowy obowiązek by </w:t>
      </w:r>
      <w:r w:rsidR="00373CA0" w:rsidRPr="009A65E0">
        <w:rPr>
          <w:rFonts w:ascii="Verdana" w:eastAsia="Times New Roman" w:hAnsi="Verdana" w:cs="Arial"/>
          <w:sz w:val="24"/>
          <w:szCs w:val="24"/>
          <w:lang w:eastAsia="pl-PL"/>
        </w:rPr>
        <w:t xml:space="preserve">zapewnić dostępność </w:t>
      </w:r>
      <w:r w:rsidR="00F85780" w:rsidRPr="009A65E0">
        <w:rPr>
          <w:rFonts w:ascii="Verdana" w:eastAsia="Times New Roman" w:hAnsi="Verdana" w:cs="Arial"/>
          <w:sz w:val="24"/>
          <w:szCs w:val="24"/>
          <w:lang w:eastAsia="pl-PL"/>
        </w:rPr>
        <w:t>wynikając</w:t>
      </w:r>
      <w:r w:rsidR="00373CA0" w:rsidRPr="009A65E0">
        <w:rPr>
          <w:rFonts w:ascii="Verdana" w:eastAsia="Times New Roman" w:hAnsi="Verdana" w:cs="Arial"/>
          <w:sz w:val="24"/>
          <w:szCs w:val="24"/>
          <w:lang w:eastAsia="pl-PL"/>
        </w:rPr>
        <w:t>ą</w:t>
      </w:r>
      <w:r w:rsidR="00F85780" w:rsidRPr="009A65E0">
        <w:rPr>
          <w:rFonts w:ascii="Verdana" w:eastAsia="Times New Roman" w:hAnsi="Verdana" w:cs="Arial"/>
          <w:sz w:val="24"/>
          <w:szCs w:val="24"/>
          <w:lang w:eastAsia="pl-PL"/>
        </w:rPr>
        <w:t xml:space="preserve"> z </w:t>
      </w:r>
      <w:r w:rsidR="00FB43C9" w:rsidRPr="009A65E0">
        <w:rPr>
          <w:rFonts w:ascii="Verdana" w:eastAsia="Times New Roman" w:hAnsi="Verdana" w:cs="Arial"/>
          <w:sz w:val="24"/>
          <w:szCs w:val="24"/>
          <w:lang w:eastAsia="pl-PL"/>
        </w:rPr>
        <w:t>ustawy o zapewnieniu dostępności osobom ze szczególnymi potrzebami</w:t>
      </w:r>
      <w:r w:rsidR="00373CA0" w:rsidRPr="009A65E0">
        <w:rPr>
          <w:rFonts w:ascii="Verdana" w:eastAsia="Times New Roman" w:hAnsi="Verdana" w:cs="Arial"/>
          <w:sz w:val="24"/>
          <w:szCs w:val="24"/>
          <w:lang w:eastAsia="pl-PL"/>
        </w:rPr>
        <w:t>. Przed zastosowaniem konkretnych zapisów Zamawiający jest zobligowany do analizy sytuacji oraz przedmiotu zamówienia. Zatem konkretna umowa winna być dostosowana do zakresu dostaw objęt</w:t>
      </w:r>
      <w:r w:rsidR="005F6A94" w:rsidRPr="009A65E0">
        <w:rPr>
          <w:rFonts w:ascii="Verdana" w:eastAsia="Times New Roman" w:hAnsi="Verdana" w:cs="Arial"/>
          <w:sz w:val="24"/>
          <w:szCs w:val="24"/>
          <w:lang w:eastAsia="pl-PL"/>
        </w:rPr>
        <w:t>ych</w:t>
      </w:r>
      <w:r w:rsidR="00373CA0" w:rsidRPr="009A65E0">
        <w:rPr>
          <w:rFonts w:ascii="Verdana" w:eastAsia="Times New Roman" w:hAnsi="Verdana" w:cs="Arial"/>
          <w:sz w:val="24"/>
          <w:szCs w:val="24"/>
          <w:lang w:eastAsia="pl-PL"/>
        </w:rPr>
        <w:t xml:space="preserve"> umową. </w:t>
      </w:r>
      <w:r w:rsidR="00552F4A" w:rsidRPr="009A65E0">
        <w:rPr>
          <w:rFonts w:ascii="Verdana" w:eastAsia="Times New Roman" w:hAnsi="Verdana" w:cs="Arial"/>
          <w:sz w:val="24"/>
          <w:szCs w:val="24"/>
          <w:lang w:eastAsia="pl-PL"/>
        </w:rPr>
        <w:t xml:space="preserve">W zakresie dostawy tłucznia nie można w żaden sposób zastosować wymagań o dostępności. </w:t>
      </w:r>
      <w:r w:rsidR="005F6A94" w:rsidRPr="009A65E0">
        <w:rPr>
          <w:rFonts w:ascii="Verdana" w:eastAsia="Times New Roman" w:hAnsi="Verdana" w:cs="Arial"/>
          <w:sz w:val="24"/>
          <w:szCs w:val="24"/>
          <w:lang w:eastAsia="pl-PL"/>
        </w:rPr>
        <w:t xml:space="preserve">To właśnie wysypanie dróg gminnych tłuczniem zwiększy użytkownikom dostępność </w:t>
      </w:r>
      <w:r w:rsidR="0008181E" w:rsidRPr="009A65E0">
        <w:rPr>
          <w:rFonts w:ascii="Verdana" w:eastAsia="Times New Roman" w:hAnsi="Verdana" w:cs="Arial"/>
          <w:sz w:val="24"/>
          <w:szCs w:val="24"/>
          <w:lang w:eastAsia="pl-PL"/>
        </w:rPr>
        <w:t xml:space="preserve">dróg </w:t>
      </w:r>
      <w:r w:rsidR="005F6A94" w:rsidRPr="009A65E0">
        <w:rPr>
          <w:rFonts w:ascii="Verdana" w:eastAsia="Times New Roman" w:hAnsi="Verdana" w:cs="Arial"/>
          <w:sz w:val="24"/>
          <w:szCs w:val="24"/>
          <w:lang w:eastAsia="pl-PL"/>
        </w:rPr>
        <w:t>poprzez ich wyrównanie i utwardzenie.</w:t>
      </w:r>
    </w:p>
    <w:p w14:paraId="4E0B3470" w14:textId="617A0E00" w:rsidR="00AE780D" w:rsidRPr="009A65E0" w:rsidRDefault="008929F6" w:rsidP="0063007B">
      <w:pPr>
        <w:widowControl w:val="0"/>
        <w:numPr>
          <w:ilvl w:val="1"/>
          <w:numId w:val="23"/>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hAnsi="Verdana" w:cs="Arial"/>
          <w:sz w:val="24"/>
          <w:szCs w:val="24"/>
        </w:rPr>
        <w:t>Nazwa i kod Wspólnego Słownika Zamówień</w:t>
      </w:r>
      <w:r w:rsidR="00774585" w:rsidRPr="009A65E0">
        <w:rPr>
          <w:rFonts w:ascii="Verdana" w:hAnsi="Verdana" w:cs="Arial"/>
          <w:sz w:val="24"/>
          <w:szCs w:val="24"/>
        </w:rPr>
        <w:t xml:space="preserve"> </w:t>
      </w:r>
      <w:r w:rsidRPr="009A65E0">
        <w:rPr>
          <w:rFonts w:ascii="Verdana" w:hAnsi="Verdana" w:cs="Arial"/>
          <w:sz w:val="24"/>
          <w:szCs w:val="24"/>
        </w:rPr>
        <w:t>(CPV):</w:t>
      </w:r>
    </w:p>
    <w:p w14:paraId="440A8662" w14:textId="030F95CE" w:rsidR="00113278" w:rsidRPr="009A65E0" w:rsidRDefault="00502F9F" w:rsidP="00502F9F">
      <w:pPr>
        <w:widowControl w:val="0"/>
        <w:tabs>
          <w:tab w:val="left" w:pos="709"/>
        </w:tabs>
        <w:spacing w:line="360" w:lineRule="auto"/>
        <w:ind w:right="57"/>
        <w:outlineLvl w:val="3"/>
        <w:rPr>
          <w:rFonts w:ascii="Verdana" w:hAnsi="Verdana" w:cs="Arial"/>
          <w:bCs/>
          <w:sz w:val="24"/>
          <w:szCs w:val="24"/>
        </w:rPr>
      </w:pPr>
      <w:r w:rsidRPr="009A65E0">
        <w:rPr>
          <w:rFonts w:ascii="Verdana" w:hAnsi="Verdana"/>
          <w:sz w:val="24"/>
          <w:szCs w:val="24"/>
        </w:rPr>
        <w:t>14212200-2 – kruszywo</w:t>
      </w:r>
    </w:p>
    <w:p w14:paraId="0223B5A0" w14:textId="454148DB" w:rsidR="00DB279C" w:rsidRPr="009A65E0" w:rsidRDefault="00DB279C" w:rsidP="0063007B">
      <w:pPr>
        <w:widowControl w:val="0"/>
        <w:numPr>
          <w:ilvl w:val="1"/>
          <w:numId w:val="23"/>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hAnsi="Verdana" w:cs="Arial"/>
          <w:bCs/>
          <w:sz w:val="24"/>
          <w:szCs w:val="24"/>
        </w:rPr>
        <w:t>Rozwiązania równoważne:</w:t>
      </w:r>
    </w:p>
    <w:p w14:paraId="66178E83" w14:textId="4B05769A" w:rsidR="006B4BC8" w:rsidRPr="009A65E0" w:rsidRDefault="00826A7C" w:rsidP="00494A4A">
      <w:pPr>
        <w:widowControl w:val="0"/>
        <w:tabs>
          <w:tab w:val="left" w:pos="709"/>
        </w:tabs>
        <w:spacing w:line="360" w:lineRule="auto"/>
        <w:ind w:right="57"/>
        <w:contextualSpacing/>
        <w:jc w:val="both"/>
        <w:outlineLvl w:val="3"/>
        <w:rPr>
          <w:rFonts w:ascii="Verdana" w:hAnsi="Verdana" w:cs="Helvetica"/>
          <w:bCs/>
          <w:iCs/>
          <w:sz w:val="24"/>
          <w:szCs w:val="24"/>
        </w:rPr>
      </w:pPr>
      <w:r w:rsidRPr="009A65E0">
        <w:rPr>
          <w:rFonts w:ascii="Verdana" w:hAnsi="Verdana" w:cs="Helvetica"/>
          <w:bCs/>
          <w:iCs/>
          <w:sz w:val="24"/>
          <w:szCs w:val="24"/>
        </w:rPr>
        <w:t xml:space="preserve">Celem niniejszego postępowania jest otrzymanie </w:t>
      </w:r>
      <w:r w:rsidR="00256266" w:rsidRPr="009A65E0">
        <w:rPr>
          <w:rFonts w:ascii="Verdana" w:hAnsi="Verdana" w:cs="Helvetica"/>
          <w:bCs/>
          <w:iCs/>
          <w:sz w:val="24"/>
          <w:szCs w:val="24"/>
        </w:rPr>
        <w:t>dostaw</w:t>
      </w:r>
      <w:r w:rsidR="00DB594C" w:rsidRPr="009A65E0">
        <w:rPr>
          <w:rFonts w:ascii="Verdana" w:hAnsi="Verdana" w:cs="Helvetica"/>
          <w:bCs/>
          <w:iCs/>
          <w:sz w:val="24"/>
          <w:szCs w:val="24"/>
        </w:rPr>
        <w:t xml:space="preserve"> </w:t>
      </w:r>
      <w:r w:rsidRPr="009A65E0">
        <w:rPr>
          <w:rFonts w:ascii="Verdana" w:hAnsi="Verdana"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w:t>
      </w:r>
      <w:r w:rsidR="00691824" w:rsidRPr="009A65E0">
        <w:rPr>
          <w:rFonts w:ascii="Verdana" w:hAnsi="Verdana" w:cs="Helvetica"/>
          <w:bCs/>
          <w:iCs/>
          <w:sz w:val="24"/>
          <w:szCs w:val="24"/>
        </w:rPr>
        <w:t> </w:t>
      </w:r>
      <w:r w:rsidRPr="009A65E0">
        <w:rPr>
          <w:rFonts w:ascii="Verdana" w:hAnsi="Verdana" w:cs="Helvetica"/>
          <w:bCs/>
          <w:iCs/>
          <w:sz w:val="24"/>
          <w:szCs w:val="24"/>
        </w:rPr>
        <w:t>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w:t>
      </w:r>
      <w:r w:rsidR="00715512" w:rsidRPr="009A65E0">
        <w:rPr>
          <w:rFonts w:ascii="Verdana" w:hAnsi="Verdana" w:cs="Helvetica"/>
          <w:bCs/>
          <w:iCs/>
          <w:sz w:val="24"/>
          <w:szCs w:val="24"/>
        </w:rPr>
        <w:t xml:space="preserve"> </w:t>
      </w:r>
      <w:r w:rsidR="00A87731" w:rsidRPr="009A65E0">
        <w:rPr>
          <w:rFonts w:ascii="Verdana" w:hAnsi="Verdana" w:cs="Helvetica"/>
          <w:bCs/>
          <w:iCs/>
          <w:sz w:val="24"/>
          <w:szCs w:val="24"/>
        </w:rPr>
        <w:t>Zamawiający dopuszcza rozwiązania równoważne opisywanym w postępowaniu.</w:t>
      </w:r>
      <w:r w:rsidR="006B4BC8" w:rsidRPr="009A65E0">
        <w:rPr>
          <w:rFonts w:ascii="Verdana" w:hAnsi="Verdana" w:cs="Helvetica"/>
          <w:bCs/>
          <w:iCs/>
          <w:sz w:val="24"/>
          <w:szCs w:val="24"/>
        </w:rPr>
        <w:t xml:space="preserve"> Wykonawca, który zastosuje materiały równoważne będzie zobowiązany wykazać w trakcie realizacji zamówienia, że zastosowane przez niego materiały spełniają wymagania określone przez Zamawiającego.</w:t>
      </w:r>
    </w:p>
    <w:p w14:paraId="0E54203C" w14:textId="3773AAE7" w:rsidR="00FA3EC6" w:rsidRPr="009A65E0" w:rsidRDefault="00FA3EC6" w:rsidP="00494A4A">
      <w:pPr>
        <w:widowControl w:val="0"/>
        <w:tabs>
          <w:tab w:val="left" w:pos="709"/>
        </w:tabs>
        <w:spacing w:line="360" w:lineRule="auto"/>
        <w:ind w:right="57"/>
        <w:contextualSpacing/>
        <w:jc w:val="both"/>
        <w:outlineLvl w:val="3"/>
        <w:rPr>
          <w:rFonts w:ascii="Verdana" w:hAnsi="Verdana" w:cs="Helvetica"/>
          <w:bCs/>
          <w:iCs/>
          <w:sz w:val="24"/>
          <w:szCs w:val="24"/>
        </w:rPr>
      </w:pPr>
      <w:r w:rsidRPr="009A65E0">
        <w:rPr>
          <w:rFonts w:ascii="Verdana" w:hAnsi="Verdana" w:cs="Helvetica"/>
          <w:bCs/>
          <w:iCs/>
          <w:sz w:val="24"/>
          <w:szCs w:val="24"/>
        </w:rPr>
        <w:t xml:space="preserve">Użycie w dokumentacji </w:t>
      </w:r>
      <w:r w:rsidR="00BD5611" w:rsidRPr="009A65E0">
        <w:rPr>
          <w:rFonts w:ascii="Verdana" w:hAnsi="Verdana" w:cs="Helvetica"/>
          <w:bCs/>
          <w:iCs/>
          <w:sz w:val="24"/>
          <w:szCs w:val="24"/>
        </w:rPr>
        <w:t>technicznej</w:t>
      </w:r>
      <w:r w:rsidRPr="009A65E0">
        <w:rPr>
          <w:rFonts w:ascii="Verdana" w:hAnsi="Verdana" w:cs="Helvetica"/>
          <w:bCs/>
          <w:iCs/>
          <w:sz w:val="24"/>
          <w:szCs w:val="24"/>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w:t>
      </w:r>
      <w:r w:rsidR="001C0168" w:rsidRPr="009A65E0">
        <w:rPr>
          <w:rFonts w:ascii="Verdana" w:hAnsi="Verdana" w:cs="Helvetica"/>
          <w:bCs/>
          <w:iCs/>
          <w:sz w:val="24"/>
          <w:szCs w:val="24"/>
        </w:rPr>
        <w:t xml:space="preserve">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w:t>
      </w:r>
      <w:r w:rsidR="000A331A" w:rsidRPr="009A65E0">
        <w:rPr>
          <w:rFonts w:ascii="Verdana" w:hAnsi="Verdana" w:cs="Helvetica"/>
          <w:bCs/>
          <w:iCs/>
          <w:sz w:val="24"/>
          <w:szCs w:val="24"/>
        </w:rPr>
        <w:t>,</w:t>
      </w:r>
      <w:r w:rsidR="001C0168" w:rsidRPr="009A65E0">
        <w:rPr>
          <w:rFonts w:ascii="Verdana" w:hAnsi="Verdana" w:cs="Helvetica"/>
          <w:bCs/>
          <w:iCs/>
          <w:sz w:val="24"/>
          <w:szCs w:val="24"/>
        </w:rPr>
        <w:t xml:space="preserve"> spełniają wymagania określonej etykiety lub określone wymagania wskazane przez Zamawiającego.</w:t>
      </w:r>
      <w:r w:rsidR="00BB0E5B" w:rsidRPr="009A65E0">
        <w:rPr>
          <w:rFonts w:ascii="Verdana" w:hAnsi="Verdana" w:cs="Helvetica"/>
          <w:bCs/>
          <w:iCs/>
          <w:sz w:val="24"/>
          <w:szCs w:val="24"/>
        </w:rPr>
        <w:t xml:space="preserve"> </w:t>
      </w:r>
    </w:p>
    <w:p w14:paraId="1B6C3826" w14:textId="2BD14AE9" w:rsidR="001C0168" w:rsidRPr="009A65E0" w:rsidRDefault="001C0168" w:rsidP="00494A4A">
      <w:pPr>
        <w:widowControl w:val="0"/>
        <w:tabs>
          <w:tab w:val="left" w:pos="709"/>
        </w:tabs>
        <w:spacing w:line="360" w:lineRule="auto"/>
        <w:ind w:right="57"/>
        <w:contextualSpacing/>
        <w:jc w:val="both"/>
        <w:outlineLvl w:val="3"/>
        <w:rPr>
          <w:rFonts w:ascii="Verdana" w:hAnsi="Verdana" w:cs="Helvetica"/>
          <w:bCs/>
          <w:iCs/>
          <w:sz w:val="24"/>
          <w:szCs w:val="24"/>
        </w:rPr>
      </w:pPr>
      <w:r w:rsidRPr="009A65E0">
        <w:rPr>
          <w:rFonts w:ascii="Verdana" w:hAnsi="Verdana" w:cs="Helvetica"/>
          <w:bCs/>
          <w:iCs/>
          <w:sz w:val="24"/>
          <w:szCs w:val="24"/>
        </w:rPr>
        <w:t>Uży</w:t>
      </w:r>
      <w:r w:rsidR="00CB1B92" w:rsidRPr="009A65E0">
        <w:rPr>
          <w:rFonts w:ascii="Verdana" w:hAnsi="Verdana" w:cs="Helvetica"/>
          <w:bCs/>
          <w:iCs/>
          <w:sz w:val="24"/>
          <w:szCs w:val="24"/>
        </w:rPr>
        <w:t>ci</w:t>
      </w:r>
      <w:r w:rsidRPr="009A65E0">
        <w:rPr>
          <w:rFonts w:ascii="Verdana" w:hAnsi="Verdana" w:cs="Helvetica"/>
          <w:bCs/>
          <w:iCs/>
          <w:sz w:val="24"/>
          <w:szCs w:val="24"/>
        </w:rPr>
        <w:t xml:space="preserve">e w dokumentacji </w:t>
      </w:r>
      <w:r w:rsidR="00BD5611" w:rsidRPr="009A65E0">
        <w:rPr>
          <w:rFonts w:ascii="Verdana" w:hAnsi="Verdana" w:cs="Helvetica"/>
          <w:bCs/>
          <w:iCs/>
          <w:sz w:val="24"/>
          <w:szCs w:val="24"/>
        </w:rPr>
        <w:t>technicznej</w:t>
      </w:r>
      <w:r w:rsidRPr="009A65E0">
        <w:rPr>
          <w:rFonts w:ascii="Verdana" w:hAnsi="Verdana" w:cs="Helvetica"/>
          <w:bCs/>
          <w:iCs/>
          <w:sz w:val="24"/>
          <w:szCs w:val="24"/>
        </w:rPr>
        <w:t xml:space="preserve"> wymogu posiadania certyfikatu wydanego przez jednostkę oceniającą zgodność lub sprawozdania z </w:t>
      </w:r>
      <w:r w:rsidR="00CB1B92" w:rsidRPr="009A65E0">
        <w:rPr>
          <w:rFonts w:ascii="Verdana" w:hAnsi="Verdana" w:cs="Helvetica"/>
          <w:bCs/>
          <w:iCs/>
          <w:sz w:val="24"/>
          <w:szCs w:val="24"/>
        </w:rPr>
        <w:t>b</w:t>
      </w:r>
      <w:r w:rsidRPr="009A65E0">
        <w:rPr>
          <w:rFonts w:ascii="Verdana" w:hAnsi="Verdana" w:cs="Helvetica"/>
          <w:bCs/>
          <w:iCs/>
          <w:sz w:val="24"/>
          <w:szCs w:val="24"/>
        </w:rPr>
        <w:t>adań przeprowadzonych przez tę jednostkę jako środka dowodowego potwierdzającego zgodność z wymaganiami lub cechami określonymi w opisie przedmiotu zamówienia</w:t>
      </w:r>
      <w:r w:rsidR="008203EF" w:rsidRPr="009A65E0">
        <w:rPr>
          <w:rFonts w:ascii="Verdana" w:hAnsi="Verdana" w:cs="Helvetica"/>
          <w:bCs/>
          <w:iCs/>
          <w:sz w:val="24"/>
          <w:szCs w:val="24"/>
        </w:rPr>
        <w:t>, kryteriach oceny ofert lub warunkach realizacji zamówienia</w:t>
      </w:r>
      <w:r w:rsidRPr="009A65E0">
        <w:rPr>
          <w:rFonts w:ascii="Verdana" w:hAnsi="Verdana" w:cs="Helvetica"/>
          <w:bCs/>
          <w:iCs/>
          <w:sz w:val="24"/>
          <w:szCs w:val="24"/>
        </w:rPr>
        <w:t xml:space="preserve"> oznacza, że Zamawiający akceptuje również certyfikaty wydane przez inne równoważne jednostki oceniające zgodność. Zamawiający akceptuje także inne odpowiednie środki dowodow</w:t>
      </w:r>
      <w:r w:rsidR="008203EF" w:rsidRPr="009A65E0">
        <w:rPr>
          <w:rFonts w:ascii="Verdana" w:hAnsi="Verdana" w:cs="Helvetica"/>
          <w:bCs/>
          <w:iCs/>
          <w:sz w:val="24"/>
          <w:szCs w:val="24"/>
        </w:rPr>
        <w:t>e</w:t>
      </w:r>
      <w:r w:rsidRPr="009A65E0">
        <w:rPr>
          <w:rFonts w:ascii="Verdana" w:hAnsi="Verdana" w:cs="Helvetica"/>
          <w:bCs/>
          <w:iCs/>
          <w:sz w:val="24"/>
          <w:szCs w:val="24"/>
        </w:rPr>
        <w:t>, w szczególności dokumentację techniczną producenta, a w przypadku gdy dany Wykonawca nie ma ani dostępu do certyfikatów lub sprawozdań z badań, ani możliwości ich uzyskania w odpowiednim terminie, o</w:t>
      </w:r>
      <w:r w:rsidR="00EF2BA4" w:rsidRPr="009A65E0">
        <w:rPr>
          <w:rFonts w:ascii="Verdana" w:hAnsi="Verdana" w:cs="Helvetica"/>
          <w:bCs/>
          <w:iCs/>
          <w:sz w:val="24"/>
          <w:szCs w:val="24"/>
        </w:rPr>
        <w:t xml:space="preserve"> </w:t>
      </w:r>
      <w:r w:rsidRPr="009A65E0">
        <w:rPr>
          <w:rFonts w:ascii="Verdana" w:hAnsi="Verdana" w:cs="Helvetica"/>
          <w:bCs/>
          <w:iCs/>
          <w:sz w:val="24"/>
          <w:szCs w:val="24"/>
        </w:rPr>
        <w:t xml:space="preserve">ile ten brak dostępu nie może być przypisany danemu </w:t>
      </w:r>
      <w:r w:rsidR="008203EF" w:rsidRPr="009A65E0">
        <w:rPr>
          <w:rFonts w:ascii="Verdana" w:hAnsi="Verdana" w:cs="Helvetica"/>
          <w:bCs/>
          <w:iCs/>
          <w:sz w:val="24"/>
          <w:szCs w:val="24"/>
        </w:rPr>
        <w:t>W</w:t>
      </w:r>
      <w:r w:rsidRPr="009A65E0">
        <w:rPr>
          <w:rFonts w:ascii="Verdana" w:hAnsi="Verdana" w:cs="Helvetica"/>
          <w:bCs/>
          <w:iCs/>
          <w:sz w:val="24"/>
          <w:szCs w:val="24"/>
        </w:rPr>
        <w:t xml:space="preserve">ykonawcy oraz pod warunkiem że dany </w:t>
      </w:r>
      <w:r w:rsidR="008203EF" w:rsidRPr="009A65E0">
        <w:rPr>
          <w:rFonts w:ascii="Verdana" w:hAnsi="Verdana" w:cs="Helvetica"/>
          <w:bCs/>
          <w:iCs/>
          <w:sz w:val="24"/>
          <w:szCs w:val="24"/>
        </w:rPr>
        <w:t>W</w:t>
      </w:r>
      <w:r w:rsidRPr="009A65E0">
        <w:rPr>
          <w:rFonts w:ascii="Verdana" w:hAnsi="Verdana" w:cs="Helvetica"/>
          <w:bCs/>
          <w:iCs/>
          <w:sz w:val="24"/>
          <w:szCs w:val="24"/>
        </w:rPr>
        <w:t>ykonawca udowodni, że wykonywane przez niego roboty budowlane</w:t>
      </w:r>
      <w:r w:rsidR="00964338" w:rsidRPr="009A65E0">
        <w:rPr>
          <w:rFonts w:ascii="Verdana" w:hAnsi="Verdana" w:cs="Helvetica"/>
          <w:bCs/>
          <w:iCs/>
          <w:sz w:val="24"/>
          <w:szCs w:val="24"/>
        </w:rPr>
        <w:t>, dostawy lub usługi spełniają wymogi lub kryteria w opisie przedmiotu zamówienia, kryteriach oceny ofert lub wymagania związane z realizacją zamówienia.</w:t>
      </w:r>
    </w:p>
    <w:p w14:paraId="55E1299B" w14:textId="47BD23BF" w:rsidR="00964338" w:rsidRPr="009A65E0" w:rsidRDefault="008C4001" w:rsidP="00494A4A">
      <w:pPr>
        <w:widowControl w:val="0"/>
        <w:tabs>
          <w:tab w:val="left" w:pos="709"/>
        </w:tabs>
        <w:spacing w:line="360" w:lineRule="auto"/>
        <w:ind w:right="57"/>
        <w:contextualSpacing/>
        <w:jc w:val="both"/>
        <w:outlineLvl w:val="3"/>
        <w:rPr>
          <w:rFonts w:ascii="Verdana" w:hAnsi="Verdana" w:cs="Arial"/>
          <w:bCs/>
          <w:iCs/>
          <w:sz w:val="24"/>
          <w:szCs w:val="24"/>
        </w:rPr>
      </w:pPr>
      <w:r w:rsidRPr="009A65E0">
        <w:rPr>
          <w:rFonts w:ascii="Verdana" w:hAnsi="Verdana" w:cs="Helvetica"/>
          <w:bCs/>
          <w:iCs/>
          <w:sz w:val="24"/>
          <w:szCs w:val="24"/>
        </w:rPr>
        <w:t>Jeżeli w opisie przedmiotu zamówienia ujęto zapis wynikający z KNR lub KNNR wskazujący na konieczność wykorzystywania przy realizacji zamówienia konkretnego sprzętu o</w:t>
      </w:r>
      <w:r w:rsidR="008203EF" w:rsidRPr="009A65E0">
        <w:rPr>
          <w:rFonts w:ascii="Verdana" w:hAnsi="Verdana" w:cs="Helvetica"/>
          <w:bCs/>
          <w:iCs/>
          <w:sz w:val="24"/>
          <w:szCs w:val="24"/>
        </w:rPr>
        <w:t xml:space="preserve"> konkretnych parametrach Zamawiający dopuszcza używanie innego sprzętu o</w:t>
      </w:r>
      <w:r w:rsidRPr="009A65E0">
        <w:rPr>
          <w:rFonts w:ascii="Verdana" w:hAnsi="Verdana" w:cs="Helvetica"/>
          <w:bCs/>
          <w:iCs/>
          <w:sz w:val="24"/>
          <w:szCs w:val="24"/>
        </w:rPr>
        <w:t xml:space="preserve"> ile zapewni to osiągnięcie zakładanych parametrów projektowych i nie spowoduje ryzyka niezgodności wykonanych prac z dokumentacją techniczną. </w:t>
      </w:r>
    </w:p>
    <w:p w14:paraId="64EAE8EA" w14:textId="2C943EE6" w:rsidR="007C1BFC" w:rsidRPr="009A65E0" w:rsidRDefault="008929F6" w:rsidP="0063007B">
      <w:pPr>
        <w:widowControl w:val="0"/>
        <w:numPr>
          <w:ilvl w:val="1"/>
          <w:numId w:val="23"/>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hAnsi="Verdana" w:cs="Arial"/>
          <w:sz w:val="24"/>
          <w:szCs w:val="24"/>
        </w:rPr>
        <w:t>Zamawiający nie wymaga w niniejszym postępowaniu</w:t>
      </w:r>
      <w:r w:rsidR="00CA01E7" w:rsidRPr="009A65E0">
        <w:rPr>
          <w:rFonts w:ascii="Verdana" w:hAnsi="Verdana" w:cs="Arial"/>
          <w:sz w:val="24"/>
          <w:szCs w:val="24"/>
        </w:rPr>
        <w:t xml:space="preserve"> </w:t>
      </w:r>
      <w:r w:rsidRPr="009A65E0">
        <w:rPr>
          <w:rFonts w:ascii="Verdana" w:hAnsi="Verdana" w:cs="Arial"/>
          <w:sz w:val="24"/>
          <w:szCs w:val="24"/>
        </w:rPr>
        <w:t>przedmiotowych środków dowodowych.</w:t>
      </w:r>
    </w:p>
    <w:p w14:paraId="6C874F72" w14:textId="58588E67" w:rsidR="00AE193D" w:rsidRPr="009A65E0" w:rsidRDefault="008112E8" w:rsidP="0063007B">
      <w:pPr>
        <w:widowControl w:val="0"/>
        <w:numPr>
          <w:ilvl w:val="1"/>
          <w:numId w:val="23"/>
        </w:numPr>
        <w:tabs>
          <w:tab w:val="left" w:pos="709"/>
        </w:tabs>
        <w:spacing w:line="360" w:lineRule="auto"/>
        <w:ind w:left="0" w:right="57" w:hanging="567"/>
        <w:contextualSpacing/>
        <w:jc w:val="both"/>
        <w:outlineLvl w:val="3"/>
        <w:rPr>
          <w:rFonts w:ascii="Verdana" w:hAnsi="Verdana" w:cs="Arial"/>
          <w:bCs/>
          <w:color w:val="FF0000"/>
          <w:sz w:val="24"/>
          <w:szCs w:val="24"/>
        </w:rPr>
      </w:pPr>
      <w:r w:rsidRPr="009A65E0">
        <w:rPr>
          <w:rFonts w:ascii="Verdana" w:hAnsi="Verdana"/>
          <w:sz w:val="24"/>
          <w:szCs w:val="24"/>
        </w:rPr>
        <w:t xml:space="preserve">Gmina Bełżyce jest </w:t>
      </w:r>
      <w:r w:rsidR="00BC39F7" w:rsidRPr="009A65E0">
        <w:rPr>
          <w:rFonts w:ascii="Verdana" w:hAnsi="Verdana"/>
          <w:sz w:val="24"/>
          <w:szCs w:val="24"/>
        </w:rPr>
        <w:t>G</w:t>
      </w:r>
      <w:r w:rsidRPr="009A65E0">
        <w:rPr>
          <w:rFonts w:ascii="Verdana" w:hAnsi="Verdana"/>
          <w:sz w:val="24"/>
          <w:szCs w:val="24"/>
        </w:rPr>
        <w:t>miną do 15 tysięcy mieszkańców. W związku z tym, nie mają t</w:t>
      </w:r>
      <w:r w:rsidR="00BF4554" w:rsidRPr="009A65E0">
        <w:rPr>
          <w:rFonts w:ascii="Verdana" w:hAnsi="Verdana"/>
          <w:sz w:val="24"/>
          <w:szCs w:val="24"/>
        </w:rPr>
        <w:t>u</w:t>
      </w:r>
      <w:r w:rsidRPr="009A65E0">
        <w:rPr>
          <w:rFonts w:ascii="Verdana" w:hAnsi="Verdana"/>
          <w:sz w:val="24"/>
          <w:szCs w:val="24"/>
        </w:rPr>
        <w:t xml:space="preserve"> zastosowania </w:t>
      </w:r>
      <w:r w:rsidR="00BF4554" w:rsidRPr="009A65E0">
        <w:rPr>
          <w:rFonts w:ascii="Verdana" w:hAnsi="Verdana"/>
          <w:sz w:val="24"/>
          <w:szCs w:val="24"/>
        </w:rPr>
        <w:t xml:space="preserve">przepisy </w:t>
      </w:r>
      <w:r w:rsidRPr="009A65E0">
        <w:rPr>
          <w:rFonts w:ascii="Verdana" w:hAnsi="Verdana"/>
          <w:sz w:val="24"/>
          <w:szCs w:val="24"/>
        </w:rPr>
        <w:t>art. 35</w:t>
      </w:r>
      <w:r w:rsidRPr="009A65E0">
        <w:rPr>
          <w:rFonts w:ascii="Verdana" w:hAnsi="Verdana"/>
          <w:color w:val="FF0000"/>
          <w:sz w:val="24"/>
          <w:szCs w:val="24"/>
        </w:rPr>
        <w:t xml:space="preserve"> </w:t>
      </w:r>
      <w:r w:rsidR="00CB5492" w:rsidRPr="009A65E0">
        <w:rPr>
          <w:rFonts w:ascii="Verdana" w:hAnsi="Verdana"/>
          <w:sz w:val="24"/>
          <w:szCs w:val="24"/>
        </w:rPr>
        <w:t xml:space="preserve">ust. 1 i 2 </w:t>
      </w:r>
      <w:r w:rsidRPr="009A65E0">
        <w:rPr>
          <w:rFonts w:ascii="Verdana" w:hAnsi="Verdana"/>
          <w:sz w:val="24"/>
          <w:szCs w:val="24"/>
        </w:rPr>
        <w:t xml:space="preserve">oraz 68 </w:t>
      </w:r>
      <w:r w:rsidR="00A77D76" w:rsidRPr="009A65E0">
        <w:rPr>
          <w:rFonts w:ascii="Verdana" w:hAnsi="Verdana"/>
          <w:sz w:val="24"/>
          <w:szCs w:val="24"/>
        </w:rPr>
        <w:t>ust. 3</w:t>
      </w:r>
      <w:r w:rsidRPr="009A65E0">
        <w:rPr>
          <w:rFonts w:ascii="Verdana" w:hAnsi="Verdana"/>
          <w:sz w:val="24"/>
          <w:szCs w:val="24"/>
        </w:rPr>
        <w:t xml:space="preserve"> ustawy o</w:t>
      </w:r>
      <w:r w:rsidR="00A1107C" w:rsidRPr="009A65E0">
        <w:rPr>
          <w:rFonts w:ascii="Verdana" w:hAnsi="Verdana"/>
          <w:sz w:val="24"/>
          <w:szCs w:val="24"/>
        </w:rPr>
        <w:t> </w:t>
      </w:r>
      <w:r w:rsidRPr="009A65E0">
        <w:rPr>
          <w:rFonts w:ascii="Verdana" w:hAnsi="Verdana"/>
          <w:sz w:val="24"/>
          <w:szCs w:val="24"/>
        </w:rPr>
        <w:t xml:space="preserve">elektromobilności. Zapisy ustawowe </w:t>
      </w:r>
      <w:r w:rsidR="00B608D1" w:rsidRPr="009A65E0">
        <w:rPr>
          <w:rFonts w:ascii="Verdana" w:hAnsi="Verdana"/>
          <w:sz w:val="24"/>
          <w:szCs w:val="24"/>
        </w:rPr>
        <w:t xml:space="preserve">nakładają </w:t>
      </w:r>
      <w:r w:rsidR="00D326C6" w:rsidRPr="009A65E0">
        <w:rPr>
          <w:rFonts w:ascii="Verdana" w:hAnsi="Verdana"/>
          <w:sz w:val="24"/>
          <w:szCs w:val="24"/>
        </w:rPr>
        <w:t xml:space="preserve">taki </w:t>
      </w:r>
      <w:r w:rsidR="00B608D1" w:rsidRPr="009A65E0">
        <w:rPr>
          <w:rFonts w:ascii="Verdana" w:hAnsi="Verdana"/>
          <w:sz w:val="24"/>
          <w:szCs w:val="24"/>
        </w:rPr>
        <w:t xml:space="preserve">obowiązek </w:t>
      </w:r>
      <w:r w:rsidRPr="009A65E0">
        <w:rPr>
          <w:rFonts w:ascii="Verdana" w:hAnsi="Verdana"/>
          <w:sz w:val="24"/>
          <w:szCs w:val="24"/>
        </w:rPr>
        <w:t>dla jst powyżej 50 tysięcy mieszkańców.</w:t>
      </w:r>
      <w:r w:rsidR="004769D4" w:rsidRPr="009A65E0">
        <w:rPr>
          <w:rFonts w:ascii="Verdana" w:hAnsi="Verdana" w:cs="Arial"/>
          <w:bCs/>
          <w:color w:val="FF0000"/>
          <w:sz w:val="24"/>
          <w:szCs w:val="24"/>
        </w:rPr>
        <w:t xml:space="preserve"> </w:t>
      </w:r>
      <w:r w:rsidR="00AE193D" w:rsidRPr="009A65E0">
        <w:rPr>
          <w:rFonts w:ascii="Verdana" w:hAnsi="Verdana"/>
          <w:sz w:val="24"/>
          <w:szCs w:val="24"/>
        </w:rPr>
        <w:t>Niniejsze postępowanie jest postępowaniem krajowym na</w:t>
      </w:r>
      <w:r w:rsidR="00691824" w:rsidRPr="009A65E0">
        <w:rPr>
          <w:rFonts w:ascii="Verdana" w:hAnsi="Verdana"/>
          <w:sz w:val="24"/>
          <w:szCs w:val="24"/>
        </w:rPr>
        <w:t xml:space="preserve"> dostawy</w:t>
      </w:r>
      <w:r w:rsidR="00AE193D" w:rsidRPr="009A65E0">
        <w:rPr>
          <w:rFonts w:ascii="Verdana" w:hAnsi="Verdana"/>
          <w:sz w:val="24"/>
          <w:szCs w:val="24"/>
        </w:rPr>
        <w:t>, zatem zapisy ustawy o kodach CPV wynikające z art. 68</w:t>
      </w:r>
      <w:r w:rsidR="00957A6E" w:rsidRPr="009A65E0">
        <w:rPr>
          <w:rFonts w:ascii="Verdana" w:hAnsi="Verdana"/>
          <w:sz w:val="24"/>
          <w:szCs w:val="24"/>
        </w:rPr>
        <w:t xml:space="preserve"> b pkt. 3)</w:t>
      </w:r>
      <w:r w:rsidR="00AE193D" w:rsidRPr="009A65E0">
        <w:rPr>
          <w:rFonts w:ascii="Verdana" w:hAnsi="Verdana"/>
          <w:sz w:val="24"/>
          <w:szCs w:val="24"/>
        </w:rPr>
        <w:t xml:space="preserve"> również nie znajduj</w:t>
      </w:r>
      <w:r w:rsidR="004769D4" w:rsidRPr="009A65E0">
        <w:rPr>
          <w:rFonts w:ascii="Verdana" w:hAnsi="Verdana"/>
          <w:sz w:val="24"/>
          <w:szCs w:val="24"/>
        </w:rPr>
        <w:t>ą</w:t>
      </w:r>
      <w:r w:rsidR="00AE193D" w:rsidRPr="009A65E0">
        <w:rPr>
          <w:rFonts w:ascii="Verdana" w:hAnsi="Verdana"/>
          <w:sz w:val="24"/>
          <w:szCs w:val="24"/>
        </w:rPr>
        <w:t xml:space="preserve"> tu zastosowania.</w:t>
      </w:r>
    </w:p>
    <w:p w14:paraId="63713CBB" w14:textId="26573553" w:rsidR="00AE38F5" w:rsidRPr="009A65E0" w:rsidRDefault="00F15C5F" w:rsidP="00494A4A">
      <w:pPr>
        <w:widowControl w:val="0"/>
        <w:tabs>
          <w:tab w:val="left" w:pos="709"/>
        </w:tabs>
        <w:spacing w:line="360" w:lineRule="auto"/>
        <w:ind w:right="57"/>
        <w:contextualSpacing/>
        <w:jc w:val="both"/>
        <w:outlineLvl w:val="3"/>
        <w:rPr>
          <w:rFonts w:ascii="Verdana" w:hAnsi="Verdana" w:cs="Arial"/>
          <w:bCs/>
          <w:sz w:val="24"/>
          <w:szCs w:val="24"/>
        </w:rPr>
      </w:pPr>
      <w:hyperlink r:id="rId17" w:history="1">
        <w:r w:rsidR="00B8568E" w:rsidRPr="009A65E0">
          <w:rPr>
            <w:rStyle w:val="Hipercze"/>
            <w:rFonts w:ascii="Verdana" w:hAnsi="Verdana" w:cs="Arial"/>
            <w:bCs/>
            <w:sz w:val="24"/>
            <w:szCs w:val="24"/>
          </w:rPr>
          <w:t>https://isap.sejm.gov.pl/isap.nsf/DocDetails.xsp?id=WDU20180000317</w:t>
        </w:r>
      </w:hyperlink>
      <w:r w:rsidR="00B8568E" w:rsidRPr="009A65E0">
        <w:rPr>
          <w:rFonts w:ascii="Verdana" w:hAnsi="Verdana" w:cs="Arial"/>
          <w:bCs/>
          <w:sz w:val="24"/>
          <w:szCs w:val="24"/>
        </w:rPr>
        <w:t xml:space="preserve"> </w:t>
      </w:r>
    </w:p>
    <w:p w14:paraId="35C95E31" w14:textId="1C8AF997" w:rsidR="0072190A" w:rsidRPr="009A65E0" w:rsidRDefault="008929F6" w:rsidP="0063007B">
      <w:pPr>
        <w:widowControl w:val="0"/>
        <w:numPr>
          <w:ilvl w:val="1"/>
          <w:numId w:val="23"/>
        </w:numPr>
        <w:tabs>
          <w:tab w:val="left" w:pos="0"/>
        </w:tabs>
        <w:spacing w:line="360" w:lineRule="auto"/>
        <w:ind w:left="0" w:right="57" w:hanging="567"/>
        <w:contextualSpacing/>
        <w:jc w:val="both"/>
        <w:outlineLvl w:val="3"/>
        <w:rPr>
          <w:rFonts w:ascii="Verdana" w:hAnsi="Verdana" w:cs="Arial"/>
          <w:bCs/>
          <w:color w:val="000000" w:themeColor="text1"/>
          <w:sz w:val="24"/>
          <w:szCs w:val="24"/>
        </w:rPr>
      </w:pPr>
      <w:r w:rsidRPr="009A65E0">
        <w:rPr>
          <w:rFonts w:ascii="Verdana" w:hAnsi="Verdana" w:cs="Helvetica"/>
          <w:bCs/>
          <w:color w:val="000000" w:themeColor="text1"/>
          <w:sz w:val="24"/>
          <w:szCs w:val="24"/>
        </w:rPr>
        <w:t>Zamawiając</w:t>
      </w:r>
      <w:r w:rsidR="00C41D39" w:rsidRPr="009A65E0">
        <w:rPr>
          <w:rFonts w:ascii="Verdana" w:hAnsi="Verdana" w:cs="Helvetica"/>
          <w:bCs/>
          <w:color w:val="000000" w:themeColor="text1"/>
          <w:sz w:val="24"/>
          <w:szCs w:val="24"/>
        </w:rPr>
        <w:t>y</w:t>
      </w:r>
      <w:r w:rsidR="00100BAB" w:rsidRPr="009A65E0">
        <w:rPr>
          <w:rFonts w:ascii="Verdana" w:hAnsi="Verdana" w:cs="Helvetica"/>
          <w:bCs/>
          <w:color w:val="000000" w:themeColor="text1"/>
          <w:sz w:val="24"/>
          <w:szCs w:val="24"/>
        </w:rPr>
        <w:t xml:space="preserve"> n</w:t>
      </w:r>
      <w:r w:rsidRPr="009A65E0">
        <w:rPr>
          <w:rFonts w:ascii="Verdana" w:hAnsi="Verdana" w:cs="Helvetica"/>
          <w:bCs/>
          <w:color w:val="000000" w:themeColor="text1"/>
          <w:sz w:val="24"/>
          <w:szCs w:val="24"/>
        </w:rPr>
        <w:t>ie dokonuje podziału zamówienia na części</w:t>
      </w:r>
      <w:r w:rsidR="0072190A" w:rsidRPr="009A65E0">
        <w:rPr>
          <w:rFonts w:ascii="Verdana" w:hAnsi="Verdana" w:cs="Helvetica"/>
          <w:bCs/>
          <w:color w:val="000000" w:themeColor="text1"/>
          <w:sz w:val="24"/>
          <w:szCs w:val="24"/>
        </w:rPr>
        <w:t>.</w:t>
      </w:r>
      <w:r w:rsidR="000963CE" w:rsidRPr="009A65E0">
        <w:rPr>
          <w:rFonts w:ascii="Verdana" w:hAnsi="Verdana" w:cs="Helvetica"/>
          <w:bCs/>
          <w:color w:val="000000" w:themeColor="text1"/>
          <w:sz w:val="24"/>
          <w:szCs w:val="24"/>
        </w:rPr>
        <w:t xml:space="preserve"> Tym samym Zamawiający nie dopuszcza </w:t>
      </w:r>
      <w:r w:rsidR="00477980" w:rsidRPr="009A65E0">
        <w:rPr>
          <w:rFonts w:ascii="Verdana" w:hAnsi="Verdana" w:cs="Helvetica"/>
          <w:bCs/>
          <w:color w:val="000000" w:themeColor="text1"/>
          <w:sz w:val="24"/>
          <w:szCs w:val="24"/>
        </w:rPr>
        <w:t xml:space="preserve">możliwości </w:t>
      </w:r>
      <w:r w:rsidR="000963CE" w:rsidRPr="009A65E0">
        <w:rPr>
          <w:rFonts w:ascii="Verdana" w:hAnsi="Verdana" w:cs="Helvetica"/>
          <w:bCs/>
          <w:color w:val="000000" w:themeColor="text1"/>
          <w:sz w:val="24"/>
          <w:szCs w:val="24"/>
        </w:rPr>
        <w:t>składania ofert częściowych, o których mowa w art. 7 pkt 15 ustawy Pzp.</w:t>
      </w:r>
    </w:p>
    <w:p w14:paraId="2FF42D6E" w14:textId="6734158B" w:rsidR="009E57CE" w:rsidRPr="009A65E0" w:rsidRDefault="008929F6" w:rsidP="009E57CE">
      <w:pPr>
        <w:tabs>
          <w:tab w:val="left" w:pos="709"/>
        </w:tabs>
        <w:suppressAutoHyphens/>
        <w:spacing w:line="360" w:lineRule="auto"/>
        <w:ind w:right="57"/>
        <w:contextualSpacing/>
        <w:jc w:val="both"/>
        <w:rPr>
          <w:rFonts w:ascii="Verdana" w:hAnsi="Verdana"/>
          <w:color w:val="000000" w:themeColor="text1"/>
          <w:sz w:val="24"/>
          <w:szCs w:val="24"/>
        </w:rPr>
      </w:pPr>
      <w:r w:rsidRPr="009A65E0">
        <w:rPr>
          <w:rFonts w:ascii="Verdana" w:hAnsi="Verdana" w:cs="Arial"/>
          <w:color w:val="000000" w:themeColor="text1"/>
          <w:sz w:val="24"/>
          <w:szCs w:val="24"/>
        </w:rPr>
        <w:t xml:space="preserve">Wartość zamówienia jest niższa od tzw. progów unijnych które zobowiązują do implementacji dyrektyw UE. Dyrektywa </w:t>
      </w:r>
      <w:r w:rsidR="007F4E64" w:rsidRPr="009A65E0">
        <w:rPr>
          <w:rFonts w:ascii="Verdana" w:hAnsi="Verdana" w:cs="Arial"/>
          <w:color w:val="000000" w:themeColor="text1"/>
          <w:sz w:val="24"/>
          <w:szCs w:val="24"/>
        </w:rPr>
        <w:t xml:space="preserve">klasyczna </w:t>
      </w:r>
      <w:r w:rsidRPr="009A65E0">
        <w:rPr>
          <w:rFonts w:ascii="Verdana" w:hAnsi="Verdana" w:cs="Arial"/>
          <w:color w:val="000000" w:themeColor="text1"/>
          <w:sz w:val="24"/>
          <w:szCs w:val="24"/>
        </w:rPr>
        <w:t>2014/24/UE w treści motywu 78 wskazuje, że aby zwiększyć konkurencję,</w:t>
      </w:r>
      <w:r w:rsidR="0072190A" w:rsidRPr="009A65E0">
        <w:rPr>
          <w:rFonts w:ascii="Verdana" w:hAnsi="Verdana" w:cs="Arial"/>
          <w:color w:val="000000" w:themeColor="text1"/>
          <w:sz w:val="24"/>
          <w:szCs w:val="24"/>
        </w:rPr>
        <w:t xml:space="preserve"> </w:t>
      </w:r>
      <w:r w:rsidRPr="009A65E0">
        <w:rPr>
          <w:rFonts w:ascii="Verdana" w:hAnsi="Verdana" w:cs="Arial"/>
          <w:bCs/>
          <w:color w:val="000000" w:themeColor="text1"/>
          <w:sz w:val="24"/>
          <w:szCs w:val="24"/>
        </w:rPr>
        <w:t>instytucje zamawiające należy w</w:t>
      </w:r>
      <w:r w:rsidR="0072190A" w:rsidRPr="009A65E0">
        <w:rPr>
          <w:rFonts w:ascii="Verdana" w:hAnsi="Verdana" w:cs="Arial"/>
          <w:bCs/>
          <w:color w:val="000000" w:themeColor="text1"/>
          <w:sz w:val="24"/>
          <w:szCs w:val="24"/>
        </w:rPr>
        <w:t> </w:t>
      </w:r>
      <w:r w:rsidRPr="009A65E0">
        <w:rPr>
          <w:rFonts w:ascii="Verdana" w:hAnsi="Verdana" w:cs="Arial"/>
          <w:bCs/>
          <w:color w:val="000000" w:themeColor="text1"/>
          <w:sz w:val="24"/>
          <w:szCs w:val="24"/>
        </w:rPr>
        <w:t>szczególności zachęcać do dzielenia</w:t>
      </w:r>
      <w:r w:rsidRPr="009A65E0">
        <w:rPr>
          <w:rFonts w:ascii="Verdana" w:hAnsi="Verdana" w:cs="Arial"/>
          <w:b/>
          <w:bCs/>
          <w:color w:val="000000" w:themeColor="text1"/>
          <w:sz w:val="24"/>
          <w:szCs w:val="24"/>
        </w:rPr>
        <w:t xml:space="preserve"> </w:t>
      </w:r>
      <w:r w:rsidRPr="009A65E0">
        <w:rPr>
          <w:rFonts w:ascii="Verdana" w:hAnsi="Verdana" w:cs="Arial"/>
          <w:color w:val="000000" w:themeColor="text1"/>
          <w:sz w:val="24"/>
          <w:szCs w:val="24"/>
        </w:rPr>
        <w:t>dużych zamówień</w:t>
      </w:r>
      <w:r w:rsidR="0072190A" w:rsidRPr="009A65E0">
        <w:rPr>
          <w:rFonts w:ascii="Verdana" w:hAnsi="Verdana" w:cs="Arial"/>
          <w:color w:val="000000" w:themeColor="text1"/>
          <w:sz w:val="24"/>
          <w:szCs w:val="24"/>
        </w:rPr>
        <w:t xml:space="preserve"> </w:t>
      </w:r>
      <w:r w:rsidRPr="009A65E0">
        <w:rPr>
          <w:rFonts w:ascii="Verdana" w:hAnsi="Verdana" w:cs="Arial"/>
          <w:color w:val="000000" w:themeColor="text1"/>
          <w:sz w:val="24"/>
          <w:szCs w:val="24"/>
        </w:rPr>
        <w:t>na części. Przedmiotowe zamówienie nie jest dużym zamówieniem w rozumieniu motywu 78 powołanej dyrektywy UE (dyrektywy stosuje się od tzw. progów UE, a</w:t>
      </w:r>
      <w:r w:rsidR="00B05DE4" w:rsidRPr="009A65E0">
        <w:rPr>
          <w:rFonts w:ascii="Verdana" w:hAnsi="Verdana" w:cs="Arial"/>
          <w:color w:val="000000" w:themeColor="text1"/>
          <w:sz w:val="24"/>
          <w:szCs w:val="24"/>
        </w:rPr>
        <w:t> </w:t>
      </w:r>
      <w:r w:rsidRPr="009A65E0">
        <w:rPr>
          <w:rFonts w:ascii="Verdana" w:hAnsi="Verdana" w:cs="Arial"/>
          <w:color w:val="000000" w:themeColor="text1"/>
          <w:sz w:val="24"/>
          <w:szCs w:val="24"/>
        </w:rPr>
        <w:t xml:space="preserve">dyrektywa posługuje się pojęciem dużego zamówienia na gruncie zamówień podlegających dyrektywie - a więc zamówienia o wartości znacznie przewyższającej tzw. progi UE). </w:t>
      </w:r>
      <w:r w:rsidRPr="009A65E0">
        <w:rPr>
          <w:rFonts w:ascii="Verdana" w:hAnsi="Verdana"/>
          <w:color w:val="000000" w:themeColor="text1"/>
          <w:sz w:val="24"/>
          <w:szCs w:val="24"/>
        </w:rPr>
        <w:t xml:space="preserve">Zamówienie nie zostało podzielone na części </w:t>
      </w:r>
      <w:r w:rsidR="007E623B" w:rsidRPr="009A65E0">
        <w:rPr>
          <w:rFonts w:ascii="Verdana" w:hAnsi="Verdana"/>
          <w:color w:val="000000" w:themeColor="text1"/>
          <w:sz w:val="24"/>
          <w:szCs w:val="24"/>
        </w:rPr>
        <w:t>ponieważ</w:t>
      </w:r>
      <w:r w:rsidRPr="009A65E0">
        <w:rPr>
          <w:rFonts w:ascii="Verdana" w:hAnsi="Verdana"/>
          <w:color w:val="000000" w:themeColor="text1"/>
          <w:sz w:val="24"/>
          <w:szCs w:val="24"/>
        </w:rPr>
        <w:t xml:space="preserve">: </w:t>
      </w:r>
    </w:p>
    <w:p w14:paraId="4D10C138" w14:textId="01EFD790" w:rsidR="009E57CE" w:rsidRPr="009A65E0" w:rsidRDefault="00884773" w:rsidP="0063007B">
      <w:pPr>
        <w:pStyle w:val="Akapitzlist"/>
        <w:numPr>
          <w:ilvl w:val="0"/>
          <w:numId w:val="44"/>
        </w:numPr>
        <w:tabs>
          <w:tab w:val="left" w:pos="284"/>
        </w:tabs>
        <w:suppressAutoHyphens/>
        <w:spacing w:before="0" w:after="0" w:line="360" w:lineRule="auto"/>
        <w:ind w:left="284" w:right="57" w:hanging="284"/>
        <w:rPr>
          <w:rFonts w:ascii="Verdana" w:hAnsi="Verdana"/>
          <w:sz w:val="24"/>
          <w:szCs w:val="24"/>
        </w:rPr>
      </w:pPr>
      <w:r w:rsidRPr="009A65E0">
        <w:rPr>
          <w:rFonts w:ascii="Verdana" w:hAnsi="Verdana"/>
          <w:sz w:val="24"/>
          <w:szCs w:val="24"/>
        </w:rPr>
        <w:t xml:space="preserve">dzielenie niniejszego przetargu na jeszcze mniejsze postępowania (pakiety), gdzie do wykonania zadania są wymagani tacy sami </w:t>
      </w:r>
      <w:r w:rsidR="009E57CE" w:rsidRPr="009A65E0">
        <w:rPr>
          <w:rFonts w:ascii="Verdana" w:hAnsi="Verdana"/>
          <w:sz w:val="24"/>
          <w:szCs w:val="24"/>
        </w:rPr>
        <w:t xml:space="preserve">dostawcy </w:t>
      </w:r>
      <w:r w:rsidRPr="009A65E0">
        <w:rPr>
          <w:rFonts w:ascii="Verdana" w:hAnsi="Verdana"/>
          <w:sz w:val="24"/>
          <w:szCs w:val="24"/>
        </w:rPr>
        <w:t>może doprowadzić do sytuacji, że na mało atrakcyjne części</w:t>
      </w:r>
      <w:r w:rsidR="00EF5863" w:rsidRPr="009A65E0">
        <w:rPr>
          <w:rFonts w:ascii="Verdana" w:hAnsi="Verdana"/>
          <w:sz w:val="24"/>
          <w:szCs w:val="24"/>
        </w:rPr>
        <w:t xml:space="preserve"> (pakiety)</w:t>
      </w:r>
      <w:r w:rsidR="0084634C" w:rsidRPr="009A65E0">
        <w:rPr>
          <w:rFonts w:ascii="Verdana" w:hAnsi="Verdana"/>
          <w:sz w:val="24"/>
          <w:szCs w:val="24"/>
        </w:rPr>
        <w:t xml:space="preserve"> </w:t>
      </w:r>
      <w:r w:rsidR="00EF5863" w:rsidRPr="009A65E0">
        <w:rPr>
          <w:rFonts w:ascii="Verdana" w:hAnsi="Verdana"/>
          <w:sz w:val="24"/>
          <w:szCs w:val="24"/>
        </w:rPr>
        <w:t>gdzie planowana jest dostawa małej ilości tłucznia</w:t>
      </w:r>
      <w:r w:rsidRPr="009A65E0">
        <w:rPr>
          <w:rFonts w:ascii="Verdana" w:hAnsi="Verdana"/>
          <w:sz w:val="24"/>
          <w:szCs w:val="24"/>
        </w:rPr>
        <w:t xml:space="preserve"> nie zostaną złożone żadne oferty i może dojść do niewykonania całości zadania. Połączenie w jedno postępowanie tym samym wydaje się być optymalne. </w:t>
      </w:r>
    </w:p>
    <w:p w14:paraId="177F5027" w14:textId="6A87CB46" w:rsidR="009E57CE" w:rsidRPr="009A65E0" w:rsidRDefault="009E57CE" w:rsidP="0063007B">
      <w:pPr>
        <w:pStyle w:val="Akapitzlist"/>
        <w:numPr>
          <w:ilvl w:val="0"/>
          <w:numId w:val="44"/>
        </w:numPr>
        <w:tabs>
          <w:tab w:val="left" w:pos="284"/>
        </w:tabs>
        <w:suppressAutoHyphens/>
        <w:spacing w:before="0" w:after="0" w:line="360" w:lineRule="auto"/>
        <w:ind w:left="284" w:right="57" w:hanging="284"/>
        <w:rPr>
          <w:rFonts w:ascii="Verdana" w:hAnsi="Verdana"/>
          <w:sz w:val="24"/>
          <w:szCs w:val="24"/>
        </w:rPr>
      </w:pPr>
      <w:r w:rsidRPr="009A65E0">
        <w:rPr>
          <w:rFonts w:ascii="Verdana" w:hAnsi="Verdana" w:cs="Arial"/>
          <w:sz w:val="24"/>
          <w:szCs w:val="24"/>
        </w:rPr>
        <w:t>jest to jeden</w:t>
      </w:r>
      <w:r w:rsidR="009E1EA2" w:rsidRPr="009A65E0">
        <w:rPr>
          <w:rFonts w:ascii="Verdana" w:hAnsi="Verdana" w:cs="Arial"/>
          <w:sz w:val="24"/>
          <w:szCs w:val="24"/>
        </w:rPr>
        <w:t xml:space="preserve"> / jednorodny</w:t>
      </w:r>
      <w:r w:rsidRPr="009A65E0">
        <w:rPr>
          <w:rFonts w:ascii="Verdana" w:hAnsi="Verdana" w:cs="Arial"/>
          <w:sz w:val="24"/>
          <w:szCs w:val="24"/>
        </w:rPr>
        <w:t xml:space="preserve"> przedmiot zamówienia (tłuczeń). Jest to „mała” ilość tłucznia.</w:t>
      </w:r>
      <w:r w:rsidR="00734380" w:rsidRPr="009A65E0">
        <w:rPr>
          <w:rFonts w:ascii="Verdana" w:hAnsi="Verdana" w:cs="Arial"/>
          <w:sz w:val="24"/>
          <w:szCs w:val="24"/>
        </w:rPr>
        <w:t xml:space="preserve"> Przedmiot zamówienia jest z natury niepodzielny. Kupujemy tłuczeń jednej frakcji. </w:t>
      </w:r>
    </w:p>
    <w:p w14:paraId="13B0C9E1" w14:textId="7E556CCE" w:rsidR="009E57CE" w:rsidRPr="009A65E0" w:rsidRDefault="009E57CE" w:rsidP="0063007B">
      <w:pPr>
        <w:pStyle w:val="Akapitzlist"/>
        <w:numPr>
          <w:ilvl w:val="0"/>
          <w:numId w:val="44"/>
        </w:numPr>
        <w:tabs>
          <w:tab w:val="left" w:pos="284"/>
        </w:tabs>
        <w:suppressAutoHyphens/>
        <w:spacing w:before="0" w:after="0" w:line="360" w:lineRule="auto"/>
        <w:ind w:left="284" w:right="57" w:hanging="284"/>
        <w:rPr>
          <w:rFonts w:ascii="Verdana" w:hAnsi="Verdana"/>
          <w:sz w:val="24"/>
          <w:szCs w:val="24"/>
        </w:rPr>
      </w:pPr>
      <w:r w:rsidRPr="009A65E0">
        <w:rPr>
          <w:rFonts w:ascii="Verdana" w:hAnsi="Verdana" w:cs="Arial"/>
          <w:sz w:val="24"/>
          <w:szCs w:val="24"/>
        </w:rPr>
        <w:t>dzielenie zamówienia na części spowoduje wzrost ceny jednostkowej ze względu na zmniejszenie całkowitej ilości zamawianego asortymentu oraz uwzględnienie kosztów dostawy (większa ilość zamawianego asortymentu wiąże się z zaoferowaniem korzystniejszej ceny jednostkowej). Ujęcie całego asortymentu w jednym postępowaniu pozwoli Wykonawcy zaoferować dużo korzystniejszą cenę. Ponadto znacznie obniżone zostaną koszty dostawy. W przypadku podziału zamówienia na części Wykonawca w cenie zamawianego asortymentu uwzględni również wyższe koszty transportu, które pokryje Zamawiający.</w:t>
      </w:r>
    </w:p>
    <w:p w14:paraId="29E8BC95" w14:textId="02CCCBE1" w:rsidR="009E57CE" w:rsidRPr="009A65E0" w:rsidRDefault="00EF5863" w:rsidP="0063007B">
      <w:pPr>
        <w:pStyle w:val="Akapitzlist"/>
        <w:numPr>
          <w:ilvl w:val="0"/>
          <w:numId w:val="44"/>
        </w:numPr>
        <w:tabs>
          <w:tab w:val="left" w:pos="284"/>
        </w:tabs>
        <w:suppressAutoHyphens/>
        <w:spacing w:before="0" w:after="0" w:line="360" w:lineRule="auto"/>
        <w:ind w:left="284" w:right="57" w:hanging="284"/>
        <w:rPr>
          <w:rFonts w:ascii="Verdana" w:hAnsi="Verdana"/>
          <w:sz w:val="24"/>
          <w:szCs w:val="24"/>
        </w:rPr>
      </w:pPr>
      <w:r w:rsidRPr="009A65E0">
        <w:rPr>
          <w:rFonts w:ascii="Verdana" w:hAnsi="Verdana" w:cs="Arial"/>
          <w:sz w:val="24"/>
          <w:szCs w:val="24"/>
        </w:rPr>
        <w:t>w</w:t>
      </w:r>
      <w:r w:rsidR="009E57CE" w:rsidRPr="009A65E0">
        <w:rPr>
          <w:rFonts w:ascii="Verdana" w:hAnsi="Verdana" w:cs="Arial"/>
          <w:sz w:val="24"/>
          <w:szCs w:val="24"/>
        </w:rPr>
        <w:t xml:space="preserve"> przypadku niepodzielania na części Wykonawca zaoferuje taką samą cenę jednostkową w zamówieniu podstawowym i w </w:t>
      </w:r>
      <w:r w:rsidR="00CE4BDC" w:rsidRPr="009A65E0">
        <w:rPr>
          <w:rFonts w:ascii="Verdana" w:hAnsi="Verdana" w:cs="Arial"/>
          <w:sz w:val="24"/>
          <w:szCs w:val="24"/>
        </w:rPr>
        <w:t xml:space="preserve">zamówieniu w </w:t>
      </w:r>
      <w:r w:rsidR="009E57CE" w:rsidRPr="009A65E0">
        <w:rPr>
          <w:rFonts w:ascii="Verdana" w:hAnsi="Verdana" w:cs="Arial"/>
          <w:sz w:val="24"/>
          <w:szCs w:val="24"/>
        </w:rPr>
        <w:t>trybie prawa opcji (możliwość dokupienia tłucznia wedle potrzeb na wybranym terenie całej Gminy, a nie tylko w wybranym sołectwie, którego dotyczy pakiet).</w:t>
      </w:r>
    </w:p>
    <w:p w14:paraId="2CED3FEB" w14:textId="02A76049" w:rsidR="009E57CE" w:rsidRPr="009A65E0" w:rsidRDefault="009E57CE" w:rsidP="0063007B">
      <w:pPr>
        <w:pStyle w:val="Akapitzlist"/>
        <w:numPr>
          <w:ilvl w:val="0"/>
          <w:numId w:val="44"/>
        </w:numPr>
        <w:tabs>
          <w:tab w:val="left" w:pos="284"/>
        </w:tabs>
        <w:suppressAutoHyphens/>
        <w:spacing w:before="0" w:after="0" w:line="360" w:lineRule="auto"/>
        <w:ind w:left="284" w:right="57" w:hanging="284"/>
        <w:rPr>
          <w:rFonts w:ascii="Verdana" w:hAnsi="Verdana"/>
          <w:sz w:val="24"/>
          <w:szCs w:val="24"/>
        </w:rPr>
      </w:pPr>
      <w:r w:rsidRPr="009A65E0">
        <w:rPr>
          <w:rFonts w:ascii="Verdana" w:hAnsi="Verdana" w:cs="Arial"/>
          <w:sz w:val="24"/>
          <w:szCs w:val="24"/>
        </w:rPr>
        <w:t>ze względów technicznych i organizacyjnych mamy do czynienia z jednym dostawcą – wówczas łatwiej koordynować jest proces rozliczania i realizacji umowy oraz dostaw cząstkowych</w:t>
      </w:r>
      <w:r w:rsidR="00423D1F" w:rsidRPr="009A65E0">
        <w:rPr>
          <w:rFonts w:ascii="Verdana" w:hAnsi="Verdana" w:cs="Arial"/>
          <w:sz w:val="24"/>
          <w:szCs w:val="24"/>
        </w:rPr>
        <w:t>, w tym zwiększ</w:t>
      </w:r>
      <w:r w:rsidR="0084634C" w:rsidRPr="009A65E0">
        <w:rPr>
          <w:rFonts w:ascii="Verdana" w:hAnsi="Verdana" w:cs="Arial"/>
          <w:sz w:val="24"/>
          <w:szCs w:val="24"/>
        </w:rPr>
        <w:t xml:space="preserve">ona zostaje </w:t>
      </w:r>
      <w:r w:rsidR="00423D1F" w:rsidRPr="009A65E0">
        <w:rPr>
          <w:rFonts w:ascii="Verdana" w:hAnsi="Verdana" w:cs="Arial"/>
          <w:sz w:val="24"/>
          <w:szCs w:val="24"/>
        </w:rPr>
        <w:t>odpowiedzialność Wykonawcy za rezultat końcowy.</w:t>
      </w:r>
    </w:p>
    <w:p w14:paraId="1C951AC1" w14:textId="6BE119D2" w:rsidR="009567E5" w:rsidRPr="009A65E0" w:rsidRDefault="00494010" w:rsidP="0063007B">
      <w:pPr>
        <w:pStyle w:val="Akapitzlist"/>
        <w:numPr>
          <w:ilvl w:val="0"/>
          <w:numId w:val="44"/>
        </w:numPr>
        <w:tabs>
          <w:tab w:val="left" w:pos="284"/>
        </w:tabs>
        <w:suppressAutoHyphens/>
        <w:spacing w:before="0" w:after="0" w:line="360" w:lineRule="auto"/>
        <w:ind w:left="284" w:right="57" w:hanging="284"/>
        <w:rPr>
          <w:rStyle w:val="markedcontent"/>
          <w:rFonts w:ascii="Verdana" w:hAnsi="Verdana"/>
          <w:color w:val="000000" w:themeColor="text1"/>
          <w:sz w:val="24"/>
          <w:szCs w:val="24"/>
        </w:rPr>
      </w:pPr>
      <w:r w:rsidRPr="009A65E0">
        <w:rPr>
          <w:rFonts w:ascii="Verdana" w:hAnsi="Verdana"/>
          <w:color w:val="000000" w:themeColor="text1"/>
          <w:sz w:val="24"/>
          <w:szCs w:val="24"/>
        </w:rPr>
        <w:t>k</w:t>
      </w:r>
      <w:r w:rsidR="00D1070A" w:rsidRPr="009A65E0">
        <w:rPr>
          <w:rFonts w:ascii="Verdana" w:hAnsi="Verdana"/>
          <w:color w:val="000000" w:themeColor="text1"/>
          <w:sz w:val="24"/>
          <w:szCs w:val="24"/>
        </w:rPr>
        <w:t>onieczność zapewnienia dostępu do rynku zamówień publicznych małym i</w:t>
      </w:r>
      <w:r w:rsidR="00EF2601" w:rsidRPr="009A65E0">
        <w:rPr>
          <w:rFonts w:ascii="Verdana" w:hAnsi="Verdana"/>
          <w:color w:val="000000" w:themeColor="text1"/>
          <w:sz w:val="24"/>
          <w:szCs w:val="24"/>
        </w:rPr>
        <w:t> </w:t>
      </w:r>
      <w:r w:rsidR="00D1070A" w:rsidRPr="009A65E0">
        <w:rPr>
          <w:rFonts w:ascii="Verdana" w:hAnsi="Verdana"/>
          <w:color w:val="000000" w:themeColor="text1"/>
          <w:sz w:val="24"/>
          <w:szCs w:val="24"/>
        </w:rPr>
        <w:t>średnim przedsiębiorcom nie może być powodem dokonania podziału kosztem efektywności, czyli efektów jakie moż</w:t>
      </w:r>
      <w:r w:rsidR="00780AFF" w:rsidRPr="009A65E0">
        <w:rPr>
          <w:rFonts w:ascii="Verdana" w:hAnsi="Verdana"/>
          <w:color w:val="000000" w:themeColor="text1"/>
          <w:sz w:val="24"/>
          <w:szCs w:val="24"/>
        </w:rPr>
        <w:t>n</w:t>
      </w:r>
      <w:r w:rsidR="00D1070A" w:rsidRPr="009A65E0">
        <w:rPr>
          <w:rFonts w:ascii="Verdana" w:hAnsi="Verdana"/>
          <w:color w:val="000000" w:themeColor="text1"/>
          <w:sz w:val="24"/>
          <w:szCs w:val="24"/>
        </w:rPr>
        <w:t xml:space="preserve">a zapewnić przez udzielenie zamówienia jednemu </w:t>
      </w:r>
      <w:r w:rsidR="00EF2601" w:rsidRPr="009A65E0">
        <w:rPr>
          <w:rFonts w:ascii="Verdana" w:hAnsi="Verdana"/>
          <w:color w:val="000000" w:themeColor="text1"/>
          <w:sz w:val="24"/>
          <w:szCs w:val="24"/>
        </w:rPr>
        <w:t>W</w:t>
      </w:r>
      <w:r w:rsidR="00D1070A" w:rsidRPr="009A65E0">
        <w:rPr>
          <w:rFonts w:ascii="Verdana" w:hAnsi="Verdana"/>
          <w:color w:val="000000" w:themeColor="text1"/>
          <w:sz w:val="24"/>
          <w:szCs w:val="24"/>
        </w:rPr>
        <w:t xml:space="preserve">ykonawcy wybranemu w trybie Pzp, a zatem gdy taki podział </w:t>
      </w:r>
      <w:r w:rsidR="00780AFF" w:rsidRPr="009A65E0">
        <w:rPr>
          <w:rFonts w:ascii="Verdana" w:hAnsi="Verdana"/>
          <w:color w:val="000000" w:themeColor="text1"/>
          <w:sz w:val="24"/>
          <w:szCs w:val="24"/>
        </w:rPr>
        <w:t>nie jest uzasadniony rzeczywistymi potrzebami Zamawiającego</w:t>
      </w:r>
      <w:r w:rsidR="00EF2601" w:rsidRPr="009A65E0">
        <w:rPr>
          <w:rFonts w:ascii="Verdana" w:hAnsi="Verdana"/>
          <w:color w:val="000000" w:themeColor="text1"/>
          <w:sz w:val="24"/>
          <w:szCs w:val="24"/>
        </w:rPr>
        <w:t>.</w:t>
      </w:r>
    </w:p>
    <w:p w14:paraId="547DA471" w14:textId="77777777" w:rsidR="00451978" w:rsidRPr="00451978" w:rsidRDefault="00494010" w:rsidP="00451978">
      <w:pPr>
        <w:pStyle w:val="Akapitzlist"/>
        <w:numPr>
          <w:ilvl w:val="0"/>
          <w:numId w:val="44"/>
        </w:numPr>
        <w:tabs>
          <w:tab w:val="left" w:pos="284"/>
        </w:tabs>
        <w:suppressAutoHyphens/>
        <w:spacing w:before="0" w:after="0" w:line="360" w:lineRule="auto"/>
        <w:ind w:left="284" w:right="57" w:hanging="284"/>
        <w:rPr>
          <w:rStyle w:val="markedcontent"/>
          <w:rFonts w:ascii="Verdana" w:hAnsi="Verdana"/>
          <w:sz w:val="24"/>
          <w:szCs w:val="24"/>
        </w:rPr>
      </w:pPr>
      <w:r w:rsidRPr="009A65E0">
        <w:rPr>
          <w:rStyle w:val="markedcontent"/>
          <w:rFonts w:ascii="Verdana" w:hAnsi="Verdana" w:cs="Arial"/>
          <w:sz w:val="24"/>
          <w:szCs w:val="24"/>
        </w:rPr>
        <w:t xml:space="preserve">brak podziału zamówienia na części wynika z przyczyn ekonomicznych (możliwość uzyskania korzystnej cenowo oferty, a zatem efektywniejsze gospodarowanie środkami pieniężnymi), organizacyjnych (efektywniejsze zarządzanie całością </w:t>
      </w:r>
      <w:r w:rsidR="009E57CE" w:rsidRPr="009A65E0">
        <w:rPr>
          <w:rStyle w:val="markedcontent"/>
          <w:rFonts w:ascii="Verdana" w:hAnsi="Verdana" w:cs="Arial"/>
          <w:sz w:val="24"/>
          <w:szCs w:val="24"/>
        </w:rPr>
        <w:t>dostaw</w:t>
      </w:r>
      <w:r w:rsidR="006E5B92" w:rsidRPr="009A65E0">
        <w:rPr>
          <w:rStyle w:val="markedcontent"/>
          <w:rFonts w:ascii="Verdana" w:hAnsi="Verdana" w:cs="Arial"/>
          <w:sz w:val="24"/>
          <w:szCs w:val="24"/>
        </w:rPr>
        <w:t>)</w:t>
      </w:r>
      <w:r w:rsidR="006862F8" w:rsidRPr="009A65E0">
        <w:rPr>
          <w:rStyle w:val="markedcontent"/>
          <w:rFonts w:ascii="Verdana" w:hAnsi="Verdana" w:cs="Arial"/>
          <w:sz w:val="24"/>
          <w:szCs w:val="24"/>
        </w:rPr>
        <w:t>.</w:t>
      </w:r>
    </w:p>
    <w:p w14:paraId="6938DDCF" w14:textId="2E10C5B6" w:rsidR="00451978" w:rsidRPr="00451978" w:rsidRDefault="00451978" w:rsidP="00451978">
      <w:pPr>
        <w:pStyle w:val="Akapitzlist"/>
        <w:numPr>
          <w:ilvl w:val="0"/>
          <w:numId w:val="44"/>
        </w:numPr>
        <w:tabs>
          <w:tab w:val="left" w:pos="284"/>
        </w:tabs>
        <w:suppressAutoHyphens/>
        <w:spacing w:before="0" w:after="0" w:line="360" w:lineRule="auto"/>
        <w:ind w:left="284" w:right="57" w:hanging="284"/>
        <w:rPr>
          <w:rStyle w:val="markedcontent"/>
          <w:rFonts w:ascii="Verdana" w:hAnsi="Verdana"/>
          <w:sz w:val="24"/>
          <w:szCs w:val="24"/>
        </w:rPr>
      </w:pPr>
      <w:r w:rsidRPr="00451978">
        <w:rPr>
          <w:rStyle w:val="markedcontent"/>
          <w:rFonts w:ascii="Verdana" w:hAnsi="Verdana"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22BE2FAD" w14:textId="2B04C50E" w:rsidR="0046639B" w:rsidRPr="009A65E0" w:rsidRDefault="0046639B" w:rsidP="0063007B">
      <w:pPr>
        <w:pStyle w:val="Akapitzlist"/>
        <w:numPr>
          <w:ilvl w:val="0"/>
          <w:numId w:val="44"/>
        </w:numPr>
        <w:tabs>
          <w:tab w:val="left" w:pos="284"/>
        </w:tabs>
        <w:suppressAutoHyphens/>
        <w:spacing w:before="0" w:after="0" w:line="360" w:lineRule="auto"/>
        <w:ind w:left="284" w:right="57" w:hanging="284"/>
        <w:rPr>
          <w:rStyle w:val="markedcontent"/>
          <w:rFonts w:ascii="Verdana" w:hAnsi="Verdana"/>
          <w:sz w:val="24"/>
          <w:szCs w:val="24"/>
        </w:rPr>
      </w:pPr>
      <w:r w:rsidRPr="009A65E0">
        <w:rPr>
          <w:rStyle w:val="markedcontent"/>
          <w:rFonts w:ascii="Verdana" w:hAnsi="Verdana" w:cs="Arial"/>
          <w:sz w:val="24"/>
          <w:szCs w:val="24"/>
        </w:rPr>
        <w:t xml:space="preserve">Wykonawcy powielaliby koszty pośrednie </w:t>
      </w:r>
      <w:r w:rsidR="00870B42" w:rsidRPr="009A65E0">
        <w:rPr>
          <w:rStyle w:val="markedcontent"/>
          <w:rFonts w:ascii="Verdana" w:hAnsi="Verdana" w:cs="Arial"/>
          <w:sz w:val="24"/>
          <w:szCs w:val="24"/>
        </w:rPr>
        <w:t>dostaw</w:t>
      </w:r>
      <w:r w:rsidRPr="009A65E0">
        <w:rPr>
          <w:rStyle w:val="markedcontent"/>
          <w:rFonts w:ascii="Verdana" w:hAnsi="Verdana" w:cs="Arial"/>
          <w:sz w:val="24"/>
          <w:szCs w:val="24"/>
        </w:rPr>
        <w:t>, co wpłynęłoby na koszty zadania. W każdej z ofert częściowych Wykonawca musiałby założyć odrębną wycenę użycia tego samego rodzaju sprzętu w sytuacji, w której składa</w:t>
      </w:r>
      <w:r w:rsidR="00373CDE" w:rsidRPr="009A65E0">
        <w:rPr>
          <w:rStyle w:val="markedcontent"/>
          <w:rFonts w:ascii="Verdana" w:hAnsi="Verdana" w:cs="Arial"/>
          <w:sz w:val="24"/>
          <w:szCs w:val="24"/>
        </w:rPr>
        <w:t xml:space="preserve">jąc jedną ofertę, użycie sprzętu wyceniłby jednokrotnie. </w:t>
      </w:r>
    </w:p>
    <w:p w14:paraId="1D70D74F" w14:textId="5A2420FB" w:rsidR="00A823E8" w:rsidRPr="009A65E0" w:rsidRDefault="008929F6" w:rsidP="00494A4A">
      <w:pPr>
        <w:tabs>
          <w:tab w:val="left" w:pos="709"/>
        </w:tabs>
        <w:spacing w:line="360" w:lineRule="auto"/>
        <w:ind w:right="57"/>
        <w:contextualSpacing/>
        <w:jc w:val="both"/>
        <w:rPr>
          <w:rFonts w:ascii="Verdana" w:hAnsi="Verdana" w:cs="Arial"/>
          <w:color w:val="000000" w:themeColor="text1"/>
          <w:sz w:val="24"/>
          <w:szCs w:val="24"/>
        </w:rPr>
      </w:pPr>
      <w:r w:rsidRPr="009A65E0">
        <w:rPr>
          <w:rFonts w:ascii="Verdana" w:hAnsi="Verdana"/>
          <w:color w:val="000000" w:themeColor="text1"/>
          <w:sz w:val="24"/>
          <w:szCs w:val="24"/>
        </w:rPr>
        <w:t xml:space="preserve">Reasumując, </w:t>
      </w:r>
      <w:r w:rsidR="00944C8F" w:rsidRPr="009A65E0">
        <w:rPr>
          <w:rFonts w:ascii="Verdana" w:hAnsi="Verdana"/>
          <w:color w:val="000000" w:themeColor="text1"/>
          <w:sz w:val="24"/>
          <w:szCs w:val="24"/>
        </w:rPr>
        <w:t>Z</w:t>
      </w:r>
      <w:r w:rsidRPr="009A65E0">
        <w:rPr>
          <w:rFonts w:ascii="Verdana" w:hAnsi="Verdana"/>
          <w:color w:val="000000" w:themeColor="text1"/>
          <w:sz w:val="24"/>
          <w:szCs w:val="24"/>
        </w:rPr>
        <w:t>amawiający nie dokonał podziału zamówienia na części</w:t>
      </w:r>
      <w:r w:rsidR="00AE780D" w:rsidRPr="009A65E0">
        <w:rPr>
          <w:rFonts w:ascii="Verdana" w:hAnsi="Verdana"/>
          <w:color w:val="000000" w:themeColor="text1"/>
          <w:sz w:val="24"/>
          <w:szCs w:val="24"/>
        </w:rPr>
        <w:t xml:space="preserve"> </w:t>
      </w:r>
      <w:r w:rsidRPr="009A65E0">
        <w:rPr>
          <w:rFonts w:ascii="Verdana" w:hAnsi="Verdana"/>
          <w:color w:val="000000" w:themeColor="text1"/>
          <w:sz w:val="24"/>
          <w:szCs w:val="24"/>
        </w:rPr>
        <w:t xml:space="preserve">ze względu na to, że podział taki groziłby nadmiernymi trudnościami technicznymi oraz nadmiernymi kosztami wykonania zamówienia. </w:t>
      </w:r>
      <w:r w:rsidR="00432A64" w:rsidRPr="009A65E0">
        <w:rPr>
          <w:rFonts w:ascii="Verdana" w:hAnsi="Verdana"/>
          <w:color w:val="000000" w:themeColor="text1"/>
          <w:sz w:val="24"/>
          <w:szCs w:val="24"/>
        </w:rPr>
        <w:t xml:space="preserve">Potrzeba skoordynowania działań różnych Wykonawców realizujących poszczególne części zamówienia mogłaby poważnie zagrozić właściwemu wykonaniu zamówienia. </w:t>
      </w:r>
      <w:r w:rsidRPr="009A65E0">
        <w:rPr>
          <w:rFonts w:ascii="Verdana" w:hAnsi="Verdana"/>
          <w:color w:val="000000" w:themeColor="text1"/>
          <w:sz w:val="24"/>
          <w:szCs w:val="24"/>
        </w:rPr>
        <w:t>Niedokonanie podziału zamówienia podyktowane było zatem względami technicznymi, organizacyjnym</w:t>
      </w:r>
      <w:r w:rsidR="00E85CD8" w:rsidRPr="009A65E0">
        <w:rPr>
          <w:rFonts w:ascii="Verdana" w:hAnsi="Verdana"/>
          <w:color w:val="000000" w:themeColor="text1"/>
          <w:sz w:val="24"/>
          <w:szCs w:val="24"/>
        </w:rPr>
        <w:t>, praktycznymi</w:t>
      </w:r>
      <w:r w:rsidRPr="009A65E0">
        <w:rPr>
          <w:rFonts w:ascii="Verdana" w:hAnsi="Verdana"/>
          <w:color w:val="000000" w:themeColor="text1"/>
          <w:sz w:val="24"/>
          <w:szCs w:val="24"/>
        </w:rPr>
        <w:t xml:space="preserve"> oraz charakterem przedmiotu zamówienia</w:t>
      </w:r>
      <w:r w:rsidR="00BC73D7" w:rsidRPr="009A65E0">
        <w:rPr>
          <w:rFonts w:ascii="Verdana" w:hAnsi="Verdana"/>
          <w:color w:val="000000" w:themeColor="text1"/>
          <w:sz w:val="24"/>
          <w:szCs w:val="24"/>
        </w:rPr>
        <w:t xml:space="preserve">. </w:t>
      </w:r>
      <w:r w:rsidRPr="009A65E0">
        <w:rPr>
          <w:rFonts w:ascii="Verdana" w:hAnsi="Verdana"/>
          <w:color w:val="000000" w:themeColor="text1"/>
          <w:sz w:val="24"/>
          <w:szCs w:val="24"/>
        </w:rPr>
        <w:t>Zastosowany ewentualnie podział zamówienia na części nie zwiększyłby konkurencyjności</w:t>
      </w:r>
      <w:r w:rsidR="000B46CE" w:rsidRPr="009A65E0">
        <w:rPr>
          <w:rFonts w:ascii="Verdana" w:hAnsi="Verdana"/>
          <w:color w:val="000000" w:themeColor="text1"/>
          <w:sz w:val="24"/>
          <w:szCs w:val="24"/>
        </w:rPr>
        <w:t xml:space="preserve"> </w:t>
      </w:r>
      <w:r w:rsidRPr="009A65E0">
        <w:rPr>
          <w:rFonts w:ascii="Verdana" w:hAnsi="Verdana"/>
          <w:color w:val="000000" w:themeColor="text1"/>
          <w:sz w:val="24"/>
          <w:szCs w:val="24"/>
        </w:rPr>
        <w:t>w</w:t>
      </w:r>
      <w:r w:rsidR="000B46CE" w:rsidRPr="009A65E0">
        <w:rPr>
          <w:rFonts w:ascii="Verdana" w:hAnsi="Verdana"/>
          <w:color w:val="000000" w:themeColor="text1"/>
          <w:sz w:val="24"/>
          <w:szCs w:val="24"/>
        </w:rPr>
        <w:t> </w:t>
      </w:r>
      <w:r w:rsidRPr="009A65E0">
        <w:rPr>
          <w:rFonts w:ascii="Verdana" w:hAnsi="Verdana"/>
          <w:color w:val="000000" w:themeColor="text1"/>
          <w:sz w:val="24"/>
          <w:szCs w:val="24"/>
        </w:rPr>
        <w:t>sektorze małych i</w:t>
      </w:r>
      <w:r w:rsidR="00BD0CD1" w:rsidRPr="009A65E0">
        <w:rPr>
          <w:rFonts w:ascii="Verdana" w:hAnsi="Verdana"/>
          <w:color w:val="000000" w:themeColor="text1"/>
          <w:sz w:val="24"/>
          <w:szCs w:val="24"/>
        </w:rPr>
        <w:t> </w:t>
      </w:r>
      <w:r w:rsidRPr="009A65E0">
        <w:rPr>
          <w:rFonts w:ascii="Verdana" w:hAnsi="Verdana"/>
          <w:color w:val="000000" w:themeColor="text1"/>
          <w:sz w:val="24"/>
          <w:szCs w:val="24"/>
        </w:rPr>
        <w:t xml:space="preserve">średnich przedsiębiorstw – zakres zamówienia jest zakresem typowym, umożliwiającym złożenie oferty </w:t>
      </w:r>
      <w:r w:rsidR="00944C8F" w:rsidRPr="009A65E0">
        <w:rPr>
          <w:rFonts w:ascii="Verdana" w:hAnsi="Verdana"/>
          <w:color w:val="000000" w:themeColor="text1"/>
          <w:sz w:val="24"/>
          <w:szCs w:val="24"/>
        </w:rPr>
        <w:t>W</w:t>
      </w:r>
      <w:r w:rsidRPr="009A65E0">
        <w:rPr>
          <w:rFonts w:ascii="Verdana" w:hAnsi="Verdana"/>
          <w:color w:val="000000" w:themeColor="text1"/>
          <w:sz w:val="24"/>
          <w:szCs w:val="24"/>
        </w:rPr>
        <w:t>ykonawcom z</w:t>
      </w:r>
      <w:r w:rsidR="00C519ED" w:rsidRPr="009A65E0">
        <w:rPr>
          <w:rFonts w:ascii="Verdana" w:hAnsi="Verdana"/>
          <w:color w:val="000000" w:themeColor="text1"/>
          <w:sz w:val="24"/>
          <w:szCs w:val="24"/>
        </w:rPr>
        <w:t> </w:t>
      </w:r>
      <w:r w:rsidRPr="009A65E0">
        <w:rPr>
          <w:rFonts w:ascii="Verdana" w:hAnsi="Verdana"/>
          <w:color w:val="000000" w:themeColor="text1"/>
          <w:sz w:val="24"/>
          <w:szCs w:val="24"/>
        </w:rPr>
        <w:t xml:space="preserve">grupy małych lub średnich przedsiębiorstw. </w:t>
      </w:r>
      <w:r w:rsidRPr="009A65E0">
        <w:rPr>
          <w:rFonts w:ascii="Verdana" w:hAnsi="Verdana" w:cs="Arial"/>
          <w:color w:val="000000" w:themeColor="text1"/>
          <w:sz w:val="24"/>
          <w:szCs w:val="24"/>
        </w:rPr>
        <w:t>Zgodnie z treścią motywu 78 dyrektywy</w:t>
      </w:r>
      <w:r w:rsidR="00CA01E7" w:rsidRPr="009A65E0">
        <w:rPr>
          <w:rFonts w:ascii="Verdana" w:hAnsi="Verdana" w:cs="Arial"/>
          <w:color w:val="000000" w:themeColor="text1"/>
          <w:sz w:val="24"/>
          <w:szCs w:val="24"/>
        </w:rPr>
        <w:t xml:space="preserve"> </w:t>
      </w:r>
      <w:r w:rsidR="00890D2E" w:rsidRPr="009A65E0">
        <w:rPr>
          <w:rFonts w:ascii="Verdana" w:hAnsi="Verdana" w:cs="Arial"/>
          <w:color w:val="000000" w:themeColor="text1"/>
          <w:sz w:val="24"/>
          <w:szCs w:val="24"/>
        </w:rPr>
        <w:t>i</w:t>
      </w:r>
      <w:r w:rsidRPr="009A65E0">
        <w:rPr>
          <w:rFonts w:ascii="Verdana" w:hAnsi="Verdana" w:cs="Arial"/>
          <w:color w:val="000000" w:themeColor="text1"/>
          <w:sz w:val="24"/>
          <w:szCs w:val="24"/>
        </w:rPr>
        <w:t>nstytucja zamawiająca powinna mieć obowiązek rozważenia</w:t>
      </w:r>
      <w:r w:rsidR="00CA01E7" w:rsidRPr="009A65E0">
        <w:rPr>
          <w:rFonts w:ascii="Verdana" w:hAnsi="Verdana" w:cs="Arial"/>
          <w:color w:val="000000" w:themeColor="text1"/>
          <w:sz w:val="24"/>
          <w:szCs w:val="24"/>
        </w:rPr>
        <w:t xml:space="preserve"> </w:t>
      </w:r>
      <w:r w:rsidRPr="009A65E0">
        <w:rPr>
          <w:rFonts w:ascii="Verdana" w:hAnsi="Verdana" w:cs="Arial"/>
          <w:color w:val="000000" w:themeColor="text1"/>
          <w:sz w:val="24"/>
          <w:szCs w:val="24"/>
        </w:rPr>
        <w:t>celowości</w:t>
      </w:r>
      <w:r w:rsidR="00CA01E7" w:rsidRPr="009A65E0">
        <w:rPr>
          <w:rFonts w:ascii="Verdana" w:hAnsi="Verdana" w:cs="Arial"/>
          <w:color w:val="000000" w:themeColor="text1"/>
          <w:sz w:val="24"/>
          <w:szCs w:val="24"/>
        </w:rPr>
        <w:t xml:space="preserve"> </w:t>
      </w:r>
      <w:r w:rsidRPr="009A65E0">
        <w:rPr>
          <w:rFonts w:ascii="Verdana" w:hAnsi="Verdana" w:cs="Arial"/>
          <w:color w:val="000000" w:themeColor="text1"/>
          <w:sz w:val="24"/>
          <w:szCs w:val="24"/>
        </w:rPr>
        <w:t>podziału</w:t>
      </w:r>
      <w:r w:rsidR="00CA01E7" w:rsidRPr="009A65E0">
        <w:rPr>
          <w:rFonts w:ascii="Verdana" w:hAnsi="Verdana" w:cs="Arial"/>
          <w:color w:val="000000" w:themeColor="text1"/>
          <w:sz w:val="24"/>
          <w:szCs w:val="24"/>
        </w:rPr>
        <w:t xml:space="preserve"> </w:t>
      </w:r>
      <w:r w:rsidRPr="009A65E0">
        <w:rPr>
          <w:rFonts w:ascii="Verdana" w:hAnsi="Verdana" w:cs="Arial"/>
          <w:color w:val="000000" w:themeColor="text1"/>
          <w:sz w:val="24"/>
          <w:szCs w:val="24"/>
        </w:rPr>
        <w:t>zamówień na części, jednocześnie zachowując swobodę</w:t>
      </w:r>
      <w:r w:rsidR="00CA01E7" w:rsidRPr="009A65E0">
        <w:rPr>
          <w:rFonts w:ascii="Verdana" w:hAnsi="Verdana" w:cs="Arial"/>
          <w:color w:val="000000" w:themeColor="text1"/>
          <w:sz w:val="24"/>
          <w:szCs w:val="24"/>
        </w:rPr>
        <w:t xml:space="preserve"> </w:t>
      </w:r>
      <w:r w:rsidRPr="009A65E0">
        <w:rPr>
          <w:rFonts w:ascii="Verdana" w:hAnsi="Verdana" w:cs="Arial"/>
          <w:color w:val="000000" w:themeColor="text1"/>
          <w:sz w:val="24"/>
          <w:szCs w:val="24"/>
        </w:rPr>
        <w:t>autonomicznego podejmowania decyzji na każdej podstawie, jaką uzna za stosowną, nie podlegając nadzorowi administracyjnemu ani sądowemu.</w:t>
      </w:r>
    </w:p>
    <w:p w14:paraId="37123359" w14:textId="77777777" w:rsidR="006B61CD" w:rsidRPr="009A65E0" w:rsidRDefault="006B61CD" w:rsidP="00494A4A">
      <w:pPr>
        <w:tabs>
          <w:tab w:val="left" w:pos="709"/>
        </w:tabs>
        <w:spacing w:line="360" w:lineRule="auto"/>
        <w:ind w:right="57"/>
        <w:contextualSpacing/>
        <w:jc w:val="both"/>
        <w:rPr>
          <w:rFonts w:ascii="Verdana" w:hAnsi="Verdana" w:cs="Arial"/>
          <w:color w:val="000000" w:themeColor="text1"/>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9A65E0" w14:paraId="05D58CB9" w14:textId="77777777" w:rsidTr="00A52DBE">
        <w:trPr>
          <w:jc w:val="center"/>
        </w:trPr>
        <w:tc>
          <w:tcPr>
            <w:tcW w:w="9068" w:type="dxa"/>
            <w:shd w:val="clear" w:color="auto" w:fill="D9D9D9" w:themeFill="background1" w:themeFillShade="D9"/>
            <w:vAlign w:val="center"/>
          </w:tcPr>
          <w:p w14:paraId="2AFCEB54"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sz w:val="24"/>
                <w:szCs w:val="24"/>
              </w:rPr>
              <w:t>Rozdział 5</w:t>
            </w:r>
          </w:p>
          <w:p w14:paraId="43DCB9ED"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b/>
                <w:sz w:val="24"/>
                <w:szCs w:val="24"/>
              </w:rPr>
              <w:t>TERMIN WYKONANIA ZAMÓWIENIA</w:t>
            </w:r>
          </w:p>
        </w:tc>
      </w:tr>
    </w:tbl>
    <w:p w14:paraId="1F4ED4E6" w14:textId="77777777" w:rsidR="00A058C5" w:rsidRPr="009A65E0" w:rsidRDefault="00A058C5" w:rsidP="00494A4A">
      <w:pPr>
        <w:widowControl w:val="0"/>
        <w:tabs>
          <w:tab w:val="left" w:pos="709"/>
        </w:tabs>
        <w:spacing w:line="360" w:lineRule="auto"/>
        <w:ind w:right="57"/>
        <w:contextualSpacing/>
        <w:jc w:val="both"/>
        <w:outlineLvl w:val="3"/>
        <w:rPr>
          <w:rFonts w:ascii="Verdana" w:hAnsi="Verdana" w:cs="Arial"/>
          <w:bCs/>
          <w:sz w:val="24"/>
          <w:szCs w:val="24"/>
        </w:rPr>
      </w:pPr>
    </w:p>
    <w:p w14:paraId="022AFABF" w14:textId="718C0BFF" w:rsidR="00433FBE" w:rsidRPr="009A65E0" w:rsidRDefault="008929F6" w:rsidP="00F04883">
      <w:pPr>
        <w:widowControl w:val="0"/>
        <w:numPr>
          <w:ilvl w:val="1"/>
          <w:numId w:val="24"/>
        </w:numPr>
        <w:tabs>
          <w:tab w:val="left" w:pos="709"/>
        </w:tabs>
        <w:spacing w:line="360" w:lineRule="auto"/>
        <w:ind w:left="0" w:right="57" w:hanging="567"/>
        <w:contextualSpacing/>
        <w:jc w:val="both"/>
        <w:outlineLvl w:val="3"/>
        <w:rPr>
          <w:rFonts w:ascii="Verdana" w:eastAsia="Times New Roman" w:hAnsi="Verdana"/>
          <w:sz w:val="24"/>
          <w:szCs w:val="24"/>
          <w:lang w:eastAsia="ar-SA"/>
        </w:rPr>
      </w:pPr>
      <w:r w:rsidRPr="009A65E0">
        <w:rPr>
          <w:rFonts w:ascii="Verdana" w:hAnsi="Verdana" w:cs="Arial"/>
          <w:bCs/>
          <w:sz w:val="24"/>
          <w:szCs w:val="24"/>
        </w:rPr>
        <w:t>Wykonawca jest zobowiązany wykonać zamówienie</w:t>
      </w:r>
      <w:r w:rsidR="001B62CD" w:rsidRPr="009A65E0">
        <w:rPr>
          <w:rFonts w:ascii="Verdana" w:hAnsi="Verdana" w:cs="Arial"/>
          <w:bCs/>
          <w:sz w:val="24"/>
          <w:szCs w:val="24"/>
        </w:rPr>
        <w:t xml:space="preserve"> w terminie</w:t>
      </w:r>
      <w:r w:rsidR="00D44E5C" w:rsidRPr="009A65E0">
        <w:rPr>
          <w:rFonts w:ascii="Verdana" w:hAnsi="Verdana" w:cs="Arial"/>
          <w:bCs/>
          <w:sz w:val="24"/>
          <w:szCs w:val="24"/>
        </w:rPr>
        <w:t xml:space="preserve"> </w:t>
      </w:r>
      <w:r w:rsidR="0088223F" w:rsidRPr="009A65E0">
        <w:rPr>
          <w:rFonts w:ascii="Verdana" w:hAnsi="Verdana" w:cs="Arial"/>
          <w:b/>
          <w:sz w:val="24"/>
          <w:szCs w:val="24"/>
        </w:rPr>
        <w:t>do</w:t>
      </w:r>
      <w:r w:rsidR="0088223F" w:rsidRPr="009A65E0">
        <w:rPr>
          <w:rFonts w:ascii="Verdana" w:hAnsi="Verdana" w:cs="Arial"/>
          <w:bCs/>
          <w:sz w:val="24"/>
          <w:szCs w:val="24"/>
        </w:rPr>
        <w:t xml:space="preserve"> </w:t>
      </w:r>
      <w:r w:rsidR="003775CC" w:rsidRPr="009A65E0">
        <w:rPr>
          <w:rFonts w:ascii="Verdana" w:hAnsi="Verdana" w:cs="Arial"/>
          <w:b/>
          <w:sz w:val="24"/>
          <w:szCs w:val="24"/>
        </w:rPr>
        <w:t>10</w:t>
      </w:r>
      <w:r w:rsidR="006F6C17" w:rsidRPr="009A65E0">
        <w:rPr>
          <w:rFonts w:ascii="Verdana" w:hAnsi="Verdana" w:cs="Arial"/>
          <w:b/>
          <w:sz w:val="24"/>
          <w:szCs w:val="24"/>
        </w:rPr>
        <w:t xml:space="preserve"> miesięcy </w:t>
      </w:r>
      <w:r w:rsidR="001B62CD" w:rsidRPr="009A65E0">
        <w:rPr>
          <w:rFonts w:ascii="Verdana" w:hAnsi="Verdana" w:cs="Arial"/>
          <w:b/>
          <w:sz w:val="24"/>
          <w:szCs w:val="24"/>
        </w:rPr>
        <w:t xml:space="preserve">od dnia </w:t>
      </w:r>
      <w:r w:rsidR="00CD1180" w:rsidRPr="009A65E0">
        <w:rPr>
          <w:rFonts w:ascii="Verdana" w:hAnsi="Verdana" w:cs="Arial"/>
          <w:b/>
          <w:sz w:val="24"/>
          <w:szCs w:val="24"/>
        </w:rPr>
        <w:t>zawarcia</w:t>
      </w:r>
      <w:r w:rsidR="001B62CD" w:rsidRPr="009A65E0">
        <w:rPr>
          <w:rFonts w:ascii="Verdana" w:hAnsi="Verdana" w:cs="Arial"/>
          <w:b/>
          <w:sz w:val="24"/>
          <w:szCs w:val="24"/>
        </w:rPr>
        <w:t xml:space="preserve"> umowy</w:t>
      </w:r>
      <w:r w:rsidR="00433FBE" w:rsidRPr="009A65E0">
        <w:rPr>
          <w:rFonts w:ascii="Verdana" w:hAnsi="Verdana" w:cs="Arial"/>
          <w:b/>
          <w:sz w:val="24"/>
          <w:szCs w:val="24"/>
        </w:rPr>
        <w:t>.</w:t>
      </w:r>
    </w:p>
    <w:p w14:paraId="24B517CB" w14:textId="55F150E9" w:rsidR="00575B39" w:rsidRPr="009A65E0" w:rsidRDefault="00575B39" w:rsidP="00F04883">
      <w:pPr>
        <w:widowControl w:val="0"/>
        <w:numPr>
          <w:ilvl w:val="1"/>
          <w:numId w:val="24"/>
        </w:numPr>
        <w:tabs>
          <w:tab w:val="left" w:pos="709"/>
        </w:tabs>
        <w:spacing w:line="360" w:lineRule="auto"/>
        <w:ind w:left="0" w:right="57" w:hanging="567"/>
        <w:contextualSpacing/>
        <w:jc w:val="both"/>
        <w:outlineLvl w:val="3"/>
        <w:rPr>
          <w:rFonts w:ascii="Verdana" w:eastAsia="Times New Roman" w:hAnsi="Verdana"/>
          <w:bCs/>
          <w:sz w:val="24"/>
          <w:szCs w:val="24"/>
          <w:lang w:eastAsia="ar-SA"/>
        </w:rPr>
      </w:pPr>
      <w:r w:rsidRPr="009A65E0">
        <w:rPr>
          <w:rFonts w:ascii="Verdana" w:hAnsi="Verdana" w:cs="Arial"/>
          <w:bCs/>
          <w:sz w:val="24"/>
          <w:szCs w:val="24"/>
        </w:rPr>
        <w:t xml:space="preserve">Szczegółowe informacje znajdują się w </w:t>
      </w:r>
      <w:r w:rsidRPr="009A65E0">
        <w:rPr>
          <w:rFonts w:ascii="Verdana" w:hAnsi="Verdana" w:cs="Cambria"/>
          <w:bCs/>
        </w:rPr>
        <w:t xml:space="preserve">§ </w:t>
      </w:r>
      <w:r w:rsidRPr="009A65E0">
        <w:rPr>
          <w:rFonts w:ascii="Verdana" w:hAnsi="Verdana" w:cs="Arial"/>
          <w:bCs/>
          <w:sz w:val="24"/>
          <w:szCs w:val="24"/>
        </w:rPr>
        <w:t>5 projektu umowy.</w:t>
      </w:r>
    </w:p>
    <w:p w14:paraId="5432DBFA" w14:textId="0A2381E7" w:rsidR="00672D44" w:rsidRPr="009A65E0" w:rsidRDefault="00672D44" w:rsidP="0063007B">
      <w:pPr>
        <w:widowControl w:val="0"/>
        <w:numPr>
          <w:ilvl w:val="1"/>
          <w:numId w:val="24"/>
        </w:numPr>
        <w:tabs>
          <w:tab w:val="left" w:pos="709"/>
        </w:tabs>
        <w:spacing w:line="360" w:lineRule="auto"/>
        <w:ind w:left="0" w:right="57" w:hanging="567"/>
        <w:contextualSpacing/>
        <w:jc w:val="both"/>
        <w:outlineLvl w:val="3"/>
        <w:rPr>
          <w:rFonts w:ascii="Verdana" w:hAnsi="Verdana" w:cs="Arial"/>
          <w:bCs/>
          <w:color w:val="FF0000"/>
          <w:sz w:val="24"/>
          <w:szCs w:val="24"/>
        </w:rPr>
      </w:pPr>
      <w:r w:rsidRPr="009A65E0">
        <w:rPr>
          <w:rFonts w:ascii="Verdana" w:hAnsi="Verdana"/>
          <w:sz w:val="24"/>
          <w:szCs w:val="24"/>
        </w:rPr>
        <w:t>Termin realizacji zamówienia cząstkowego</w:t>
      </w:r>
      <w:r w:rsidRPr="009A65E0">
        <w:rPr>
          <w:rFonts w:ascii="Verdana" w:hAnsi="Verdana" w:cs="Times New Roman"/>
          <w:sz w:val="24"/>
          <w:szCs w:val="24"/>
        </w:rPr>
        <w:t xml:space="preserve"> </w:t>
      </w:r>
      <w:r w:rsidRPr="009A65E0">
        <w:rPr>
          <w:rFonts w:ascii="Verdana" w:hAnsi="Verdana" w:cs="Cambria"/>
          <w:sz w:val="24"/>
          <w:szCs w:val="24"/>
        </w:rPr>
        <w:t>stanowi jedno z kryteriów oceny ofert</w:t>
      </w:r>
      <w:r w:rsidR="00461F84" w:rsidRPr="009A65E0">
        <w:rPr>
          <w:rFonts w:ascii="Verdana" w:hAnsi="Verdana" w:cs="Cambria"/>
          <w:sz w:val="24"/>
          <w:szCs w:val="24"/>
        </w:rPr>
        <w:t xml:space="preserve"> (dla dostaw w zamówieniu podstawowym).</w:t>
      </w:r>
    </w:p>
    <w:p w14:paraId="06626D0B" w14:textId="70D490E6" w:rsidR="007F13CF" w:rsidRPr="009A65E0" w:rsidRDefault="00E34E4A" w:rsidP="00672D44">
      <w:pPr>
        <w:widowControl w:val="0"/>
        <w:tabs>
          <w:tab w:val="left" w:pos="709"/>
        </w:tabs>
        <w:spacing w:line="360" w:lineRule="auto"/>
        <w:ind w:right="57"/>
        <w:contextualSpacing/>
        <w:jc w:val="both"/>
        <w:outlineLvl w:val="3"/>
        <w:rPr>
          <w:rFonts w:ascii="Verdana" w:hAnsi="Verdana" w:cs="Arial"/>
          <w:b/>
          <w:sz w:val="24"/>
          <w:szCs w:val="24"/>
        </w:rPr>
      </w:pPr>
      <w:r w:rsidRPr="009A65E0">
        <w:rPr>
          <w:rFonts w:ascii="Verdana" w:hAnsi="Verdana" w:cs="Arial"/>
          <w:b/>
          <w:sz w:val="24"/>
          <w:szCs w:val="24"/>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9A65E0" w14:paraId="7A9FB545" w14:textId="77777777" w:rsidTr="00A52DBE">
        <w:trPr>
          <w:jc w:val="center"/>
        </w:trPr>
        <w:tc>
          <w:tcPr>
            <w:tcW w:w="9068" w:type="dxa"/>
            <w:shd w:val="clear" w:color="auto" w:fill="D9D9D9" w:themeFill="background1" w:themeFillShade="D9"/>
            <w:vAlign w:val="center"/>
          </w:tcPr>
          <w:p w14:paraId="01AFC0C1"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sz w:val="24"/>
                <w:szCs w:val="24"/>
              </w:rPr>
              <w:t>Rozdział 6</w:t>
            </w:r>
          </w:p>
          <w:p w14:paraId="4E825FBD" w14:textId="0FFCB862"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b/>
                <w:sz w:val="24"/>
                <w:szCs w:val="24"/>
              </w:rPr>
              <w:t>WARUNK</w:t>
            </w:r>
            <w:r w:rsidR="00332CA2" w:rsidRPr="009A65E0">
              <w:rPr>
                <w:rFonts w:ascii="Verdana" w:hAnsi="Verdana"/>
                <w:b/>
                <w:sz w:val="24"/>
                <w:szCs w:val="24"/>
              </w:rPr>
              <w:t>I</w:t>
            </w:r>
            <w:r w:rsidRPr="009A65E0">
              <w:rPr>
                <w:rFonts w:ascii="Verdana" w:hAnsi="Verdana"/>
                <w:b/>
                <w:sz w:val="24"/>
                <w:szCs w:val="24"/>
              </w:rPr>
              <w:t xml:space="preserve"> UDZIAŁU W POSTĘPOWANIU</w:t>
            </w:r>
          </w:p>
        </w:tc>
      </w:tr>
    </w:tbl>
    <w:p w14:paraId="20E72A67" w14:textId="6D083CD9" w:rsidR="008929F6" w:rsidRPr="009A65E0" w:rsidRDefault="008929F6" w:rsidP="00494A4A">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2DD27827" w14:textId="20AB3649" w:rsidR="00C358D8" w:rsidRPr="009A65E0" w:rsidRDefault="00537A35" w:rsidP="0063007B">
      <w:pPr>
        <w:widowControl w:val="0"/>
        <w:numPr>
          <w:ilvl w:val="1"/>
          <w:numId w:val="25"/>
        </w:numPr>
        <w:tabs>
          <w:tab w:val="left" w:pos="709"/>
        </w:tabs>
        <w:spacing w:line="360" w:lineRule="auto"/>
        <w:ind w:left="0" w:right="57" w:hanging="567"/>
        <w:contextualSpacing/>
        <w:jc w:val="both"/>
        <w:outlineLvl w:val="3"/>
        <w:rPr>
          <w:rFonts w:ascii="Verdana" w:hAnsi="Verdana"/>
          <w:sz w:val="24"/>
          <w:szCs w:val="24"/>
        </w:rPr>
      </w:pPr>
      <w:r w:rsidRPr="009A65E0">
        <w:rPr>
          <w:rFonts w:ascii="Verdana" w:hAnsi="Verdana" w:cs="Arial"/>
          <w:bCs/>
          <w:sz w:val="24"/>
          <w:szCs w:val="24"/>
        </w:rPr>
        <w:t>Zamawiający nie określa warunków udziału w postępowaniu.</w:t>
      </w:r>
    </w:p>
    <w:p w14:paraId="3033D338" w14:textId="77777777" w:rsidR="00537A35" w:rsidRPr="009A65E0" w:rsidRDefault="00537A35" w:rsidP="00537A35">
      <w:pPr>
        <w:widowControl w:val="0"/>
        <w:tabs>
          <w:tab w:val="left" w:pos="709"/>
        </w:tabs>
        <w:spacing w:line="360" w:lineRule="auto"/>
        <w:ind w:right="57"/>
        <w:contextualSpacing/>
        <w:jc w:val="both"/>
        <w:outlineLvl w:val="3"/>
        <w:rPr>
          <w:rFonts w:ascii="Verdana" w:hAnsi="Verdan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9A65E0" w14:paraId="202E9C44" w14:textId="77777777" w:rsidTr="00A52DBE">
        <w:trPr>
          <w:jc w:val="center"/>
        </w:trPr>
        <w:tc>
          <w:tcPr>
            <w:tcW w:w="9068" w:type="dxa"/>
            <w:shd w:val="clear" w:color="auto" w:fill="D9D9D9" w:themeFill="background1" w:themeFillShade="D9"/>
            <w:vAlign w:val="center"/>
          </w:tcPr>
          <w:p w14:paraId="0E4D6389"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b/>
                <w:sz w:val="24"/>
                <w:szCs w:val="24"/>
              </w:rPr>
              <w:br w:type="page"/>
            </w:r>
            <w:r w:rsidRPr="009A65E0">
              <w:rPr>
                <w:rFonts w:ascii="Verdana" w:hAnsi="Verdana"/>
                <w:sz w:val="24"/>
                <w:szCs w:val="24"/>
              </w:rPr>
              <w:t>Rozdział 7</w:t>
            </w:r>
          </w:p>
          <w:p w14:paraId="49F03BB0"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b/>
                <w:sz w:val="24"/>
                <w:szCs w:val="24"/>
              </w:rPr>
              <w:t>PODSTAWY WYKLUCZENIA</w:t>
            </w:r>
          </w:p>
        </w:tc>
      </w:tr>
    </w:tbl>
    <w:p w14:paraId="372DA190" w14:textId="4306F286" w:rsidR="008929F6" w:rsidRPr="009A65E0" w:rsidRDefault="008929F6" w:rsidP="00494A4A">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63722CB7" w14:textId="02DE07D0" w:rsidR="00B05DE4" w:rsidRPr="009A65E0" w:rsidRDefault="008929F6" w:rsidP="0063007B">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hAnsi="Verdana" w:cs="Arial"/>
          <w:sz w:val="24"/>
          <w:szCs w:val="24"/>
        </w:rPr>
        <w:t>Z postępowania o udzielenie zamówienia wyklucza się Wykonawcę w stosunku do którego zachodzi którakolwiek z okoliczności, o których mowa w</w:t>
      </w:r>
      <w:r w:rsidR="00EF2BA4" w:rsidRPr="009A65E0">
        <w:rPr>
          <w:rFonts w:ascii="Verdana" w:hAnsi="Verdana" w:cs="Arial"/>
          <w:sz w:val="24"/>
          <w:szCs w:val="24"/>
        </w:rPr>
        <w:t xml:space="preserve"> </w:t>
      </w:r>
      <w:r w:rsidRPr="009A65E0">
        <w:rPr>
          <w:rFonts w:ascii="Verdana" w:hAnsi="Verdana" w:cs="Arial"/>
          <w:sz w:val="24"/>
          <w:szCs w:val="24"/>
        </w:rPr>
        <w:t xml:space="preserve">art. 108 </w:t>
      </w:r>
      <w:r w:rsidR="00807C98" w:rsidRPr="009A65E0">
        <w:rPr>
          <w:rFonts w:ascii="Verdana" w:hAnsi="Verdana" w:cs="Arial"/>
          <w:sz w:val="24"/>
          <w:szCs w:val="24"/>
        </w:rPr>
        <w:t xml:space="preserve">ustęp 1 </w:t>
      </w:r>
      <w:r w:rsidRPr="009A65E0">
        <w:rPr>
          <w:rFonts w:ascii="Verdana" w:hAnsi="Verdana" w:cs="Arial"/>
          <w:sz w:val="24"/>
          <w:szCs w:val="24"/>
        </w:rPr>
        <w:t>ustawy Pzp</w:t>
      </w:r>
      <w:r w:rsidR="00262A4B" w:rsidRPr="009A65E0">
        <w:rPr>
          <w:rFonts w:ascii="Verdana" w:hAnsi="Verdana" w:cs="Arial"/>
          <w:sz w:val="24"/>
          <w:szCs w:val="24"/>
        </w:rPr>
        <w:t>.</w:t>
      </w:r>
    </w:p>
    <w:p w14:paraId="244B46CF" w14:textId="77777777" w:rsidR="00B05DE4" w:rsidRPr="009A65E0" w:rsidRDefault="008929F6" w:rsidP="0063007B">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hAnsi="Verdana" w:cs="Arial"/>
          <w:sz w:val="24"/>
          <w:szCs w:val="24"/>
        </w:rPr>
        <w:t xml:space="preserve">Zamawiający nie przewiduje </w:t>
      </w:r>
      <w:r w:rsidR="004414B0" w:rsidRPr="009A65E0">
        <w:rPr>
          <w:rFonts w:ascii="Verdana" w:hAnsi="Verdana" w:cs="Arial"/>
          <w:sz w:val="24"/>
          <w:szCs w:val="24"/>
        </w:rPr>
        <w:t xml:space="preserve">fakultatywnych </w:t>
      </w:r>
      <w:r w:rsidRPr="009A65E0">
        <w:rPr>
          <w:rFonts w:ascii="Verdana" w:hAnsi="Verdana" w:cs="Arial"/>
          <w:sz w:val="24"/>
          <w:szCs w:val="24"/>
        </w:rPr>
        <w:t>podstaw wykluczenia wskazanych w art. 109 ustawy Pzp.</w:t>
      </w:r>
    </w:p>
    <w:p w14:paraId="4F1995D6" w14:textId="2AB86FDC" w:rsidR="00513298" w:rsidRPr="009A65E0" w:rsidRDefault="008929F6" w:rsidP="0063007B">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hAnsi="Verdana"/>
          <w:sz w:val="24"/>
          <w:szCs w:val="24"/>
          <w:shd w:val="clear" w:color="auto" w:fill="FFFFFF"/>
        </w:rPr>
        <w:t xml:space="preserve">Wykonawca może zostać wykluczony przez </w:t>
      </w:r>
      <w:r w:rsidR="007C606A" w:rsidRPr="009A65E0">
        <w:rPr>
          <w:rFonts w:ascii="Verdana" w:hAnsi="Verdana"/>
          <w:sz w:val="24"/>
          <w:szCs w:val="24"/>
          <w:shd w:val="clear" w:color="auto" w:fill="FFFFFF"/>
        </w:rPr>
        <w:t>Z</w:t>
      </w:r>
      <w:r w:rsidRPr="009A65E0">
        <w:rPr>
          <w:rFonts w:ascii="Verdana" w:hAnsi="Verdana"/>
          <w:sz w:val="24"/>
          <w:szCs w:val="24"/>
          <w:shd w:val="clear" w:color="auto" w:fill="FFFFFF"/>
        </w:rPr>
        <w:t>amawiającego na każdym etapie postępowania o</w:t>
      </w:r>
      <w:r w:rsidR="003D0BDC" w:rsidRPr="009A65E0">
        <w:rPr>
          <w:rFonts w:ascii="Verdana" w:hAnsi="Verdana"/>
          <w:sz w:val="24"/>
          <w:szCs w:val="24"/>
          <w:shd w:val="clear" w:color="auto" w:fill="FFFFFF"/>
        </w:rPr>
        <w:t xml:space="preserve"> </w:t>
      </w:r>
      <w:r w:rsidRPr="009A65E0">
        <w:rPr>
          <w:rFonts w:ascii="Verdana" w:hAnsi="Verdana"/>
          <w:sz w:val="24"/>
          <w:szCs w:val="24"/>
          <w:shd w:val="clear" w:color="auto" w:fill="FFFFFF"/>
        </w:rPr>
        <w:t>udzielenie zamówienia</w:t>
      </w:r>
      <w:r w:rsidR="007C606A" w:rsidRPr="009A65E0">
        <w:rPr>
          <w:rFonts w:ascii="Verdana" w:hAnsi="Verdana"/>
          <w:sz w:val="24"/>
          <w:szCs w:val="24"/>
          <w:shd w:val="clear" w:color="auto" w:fill="FFFFFF"/>
        </w:rPr>
        <w:t>.</w:t>
      </w:r>
    </w:p>
    <w:p w14:paraId="00A81781" w14:textId="77777777" w:rsidR="000041F9" w:rsidRPr="009A65E0" w:rsidRDefault="000041F9" w:rsidP="000041F9">
      <w:pPr>
        <w:widowControl w:val="0"/>
        <w:tabs>
          <w:tab w:val="left" w:pos="709"/>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9A65E0" w14:paraId="20335760" w14:textId="77777777" w:rsidTr="00A52DBE">
        <w:trPr>
          <w:jc w:val="center"/>
        </w:trPr>
        <w:tc>
          <w:tcPr>
            <w:tcW w:w="9060" w:type="dxa"/>
            <w:shd w:val="clear" w:color="auto" w:fill="D9D9D9" w:themeFill="background1" w:themeFillShade="D9"/>
            <w:vAlign w:val="center"/>
          </w:tcPr>
          <w:p w14:paraId="3389AEC2"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sz w:val="24"/>
                <w:szCs w:val="24"/>
              </w:rPr>
              <w:t>Rozdział 8</w:t>
            </w:r>
          </w:p>
          <w:p w14:paraId="44021D85" w14:textId="334090C0" w:rsidR="008929F6" w:rsidRPr="009A65E0" w:rsidRDefault="008929F6" w:rsidP="00494A4A">
            <w:pPr>
              <w:tabs>
                <w:tab w:val="left" w:pos="709"/>
              </w:tabs>
              <w:suppressAutoHyphens/>
              <w:spacing w:line="360" w:lineRule="auto"/>
              <w:ind w:left="57" w:right="57"/>
              <w:contextualSpacing/>
              <w:jc w:val="center"/>
              <w:textAlignment w:val="baseline"/>
              <w:rPr>
                <w:rFonts w:ascii="Verdana" w:hAnsi="Verdana"/>
                <w:sz w:val="24"/>
                <w:szCs w:val="24"/>
              </w:rPr>
            </w:pPr>
            <w:r w:rsidRPr="009A65E0">
              <w:rPr>
                <w:rFonts w:ascii="Verdana" w:hAnsi="Verdana"/>
                <w:b/>
                <w:sz w:val="24"/>
                <w:szCs w:val="24"/>
              </w:rPr>
              <w:t xml:space="preserve">INFORMACJA O </w:t>
            </w:r>
            <w:r w:rsidR="006D1E76" w:rsidRPr="009A65E0">
              <w:rPr>
                <w:rFonts w:ascii="Verdana" w:hAnsi="Verdana"/>
                <w:b/>
                <w:sz w:val="24"/>
                <w:szCs w:val="24"/>
              </w:rPr>
              <w:t>OŚWIADCZENI</w:t>
            </w:r>
            <w:r w:rsidR="003F57ED" w:rsidRPr="009A65E0">
              <w:rPr>
                <w:rFonts w:ascii="Verdana" w:hAnsi="Verdana"/>
                <w:b/>
                <w:sz w:val="24"/>
                <w:szCs w:val="24"/>
              </w:rPr>
              <w:t>ACH</w:t>
            </w:r>
            <w:r w:rsidR="006D1E76" w:rsidRPr="009A65E0">
              <w:rPr>
                <w:rFonts w:ascii="Verdana" w:hAnsi="Verdana"/>
                <w:b/>
                <w:sz w:val="24"/>
                <w:szCs w:val="24"/>
              </w:rPr>
              <w:t xml:space="preserve"> WSTĘPNY</w:t>
            </w:r>
            <w:r w:rsidR="003F57ED" w:rsidRPr="009A65E0">
              <w:rPr>
                <w:rFonts w:ascii="Verdana" w:hAnsi="Verdana"/>
                <w:b/>
                <w:sz w:val="24"/>
                <w:szCs w:val="24"/>
              </w:rPr>
              <w:t>CH</w:t>
            </w:r>
            <w:r w:rsidR="00B5119E" w:rsidRPr="009A65E0">
              <w:rPr>
                <w:rFonts w:ascii="Verdana" w:hAnsi="Verdana"/>
                <w:b/>
                <w:sz w:val="24"/>
                <w:szCs w:val="24"/>
              </w:rPr>
              <w:t xml:space="preserve"> ORAZ PODMIOTOWYCH ŚRODKACH DOWODOWYCH</w:t>
            </w:r>
          </w:p>
        </w:tc>
      </w:tr>
    </w:tbl>
    <w:p w14:paraId="635D369E" w14:textId="72D9CF67" w:rsidR="00165740" w:rsidRPr="009A65E0" w:rsidRDefault="00165740" w:rsidP="00494A4A">
      <w:pPr>
        <w:pStyle w:val="Kolorowalistaakcent11"/>
        <w:tabs>
          <w:tab w:val="left" w:pos="709"/>
        </w:tabs>
        <w:autoSpaceDE w:val="0"/>
        <w:autoSpaceDN w:val="0"/>
        <w:adjustRightInd w:val="0"/>
        <w:spacing w:before="0" w:after="0" w:line="360" w:lineRule="auto"/>
        <w:ind w:left="142" w:right="57" w:hanging="85"/>
        <w:rPr>
          <w:rFonts w:ascii="Verdana" w:hAnsi="Verdana" w:cs="Arial"/>
          <w:bCs/>
          <w:sz w:val="24"/>
          <w:szCs w:val="24"/>
        </w:rPr>
      </w:pPr>
    </w:p>
    <w:p w14:paraId="4C11B22A" w14:textId="1DEFEE3D" w:rsidR="00537A35" w:rsidRPr="009A65E0" w:rsidRDefault="00533B14" w:rsidP="0063007B">
      <w:pPr>
        <w:widowControl w:val="0"/>
        <w:numPr>
          <w:ilvl w:val="1"/>
          <w:numId w:val="27"/>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hAnsi="Verdana" w:cs="Arial"/>
          <w:bCs/>
          <w:sz w:val="24"/>
          <w:szCs w:val="24"/>
        </w:rPr>
        <w:t>Wykonawca zobowiązany jest złożyć wraz z ofertą oświadczeni</w:t>
      </w:r>
      <w:r w:rsidR="00256266" w:rsidRPr="009A65E0">
        <w:rPr>
          <w:rFonts w:ascii="Verdana" w:hAnsi="Verdana" w:cs="Arial"/>
          <w:bCs/>
          <w:sz w:val="24"/>
          <w:szCs w:val="24"/>
        </w:rPr>
        <w:t>e</w:t>
      </w:r>
      <w:r w:rsidRPr="009A65E0">
        <w:rPr>
          <w:rFonts w:ascii="Verdana" w:hAnsi="Verdana" w:cs="Arial"/>
          <w:sz w:val="24"/>
          <w:szCs w:val="24"/>
        </w:rPr>
        <w:t xml:space="preserve"> stanowiące wstępne potwierdzenie, że Wykonawca na dzień składania ofert</w:t>
      </w:r>
      <w:r w:rsidR="00537A35" w:rsidRPr="009A65E0">
        <w:rPr>
          <w:rFonts w:ascii="Verdana" w:hAnsi="Verdana" w:cs="Arial"/>
          <w:sz w:val="24"/>
          <w:szCs w:val="24"/>
        </w:rPr>
        <w:t xml:space="preserve"> </w:t>
      </w:r>
      <w:r w:rsidRPr="009A65E0">
        <w:rPr>
          <w:rFonts w:ascii="Verdana" w:hAnsi="Verdana" w:cs="Arial"/>
          <w:sz w:val="24"/>
          <w:szCs w:val="24"/>
        </w:rPr>
        <w:t>nie podlega wykluczeniu</w:t>
      </w:r>
      <w:r w:rsidR="00537A35" w:rsidRPr="009A65E0">
        <w:rPr>
          <w:rFonts w:ascii="Verdana" w:hAnsi="Verdana" w:cs="Arial"/>
          <w:sz w:val="24"/>
          <w:szCs w:val="24"/>
        </w:rPr>
        <w:t xml:space="preserve"> – oświadczenie stanowi </w:t>
      </w:r>
      <w:r w:rsidRPr="009A65E0">
        <w:rPr>
          <w:rFonts w:ascii="Verdana" w:hAnsi="Verdana"/>
          <w:sz w:val="24"/>
          <w:szCs w:val="24"/>
        </w:rPr>
        <w:t>załączni</w:t>
      </w:r>
      <w:r w:rsidR="00537A35" w:rsidRPr="009A65E0">
        <w:rPr>
          <w:rFonts w:ascii="Verdana" w:hAnsi="Verdana"/>
          <w:sz w:val="24"/>
          <w:szCs w:val="24"/>
        </w:rPr>
        <w:t>k</w:t>
      </w:r>
      <w:r w:rsidRPr="009A65E0">
        <w:rPr>
          <w:rFonts w:ascii="Verdana" w:hAnsi="Verdana"/>
          <w:sz w:val="24"/>
          <w:szCs w:val="24"/>
        </w:rPr>
        <w:t xml:space="preserve"> nr 2 do SWZ.</w:t>
      </w:r>
    </w:p>
    <w:p w14:paraId="0BFCCA94" w14:textId="3462E7FC" w:rsidR="00537A35" w:rsidRPr="009A65E0" w:rsidRDefault="00533B14" w:rsidP="0063007B">
      <w:pPr>
        <w:widowControl w:val="0"/>
        <w:numPr>
          <w:ilvl w:val="1"/>
          <w:numId w:val="27"/>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hAnsi="Verdana"/>
          <w:color w:val="000000"/>
          <w:sz w:val="24"/>
          <w:szCs w:val="24"/>
        </w:rPr>
        <w:t>Jeżeli Wykonawca nie złożył oświadcze</w:t>
      </w:r>
      <w:r w:rsidR="00537A35" w:rsidRPr="009A65E0">
        <w:rPr>
          <w:rFonts w:ascii="Verdana" w:hAnsi="Verdana"/>
          <w:color w:val="000000"/>
          <w:sz w:val="24"/>
          <w:szCs w:val="24"/>
        </w:rPr>
        <w:t>nia</w:t>
      </w:r>
      <w:r w:rsidRPr="009A65E0">
        <w:rPr>
          <w:rFonts w:ascii="Verdana" w:hAnsi="Verdana"/>
          <w:color w:val="000000"/>
          <w:sz w:val="24"/>
          <w:szCs w:val="24"/>
        </w:rPr>
        <w:t xml:space="preserve">, o którym mowa w </w:t>
      </w:r>
      <w:r w:rsidR="00537A35" w:rsidRPr="009A65E0">
        <w:rPr>
          <w:rFonts w:ascii="Verdana" w:hAnsi="Verdana"/>
          <w:color w:val="000000"/>
          <w:sz w:val="24"/>
          <w:szCs w:val="24"/>
        </w:rPr>
        <w:t>rozdziale</w:t>
      </w:r>
      <w:r w:rsidRPr="009A65E0">
        <w:rPr>
          <w:rFonts w:ascii="Verdana" w:hAnsi="Verdana"/>
          <w:color w:val="000000"/>
          <w:sz w:val="24"/>
          <w:szCs w:val="24"/>
        </w:rPr>
        <w:t xml:space="preserve"> 8.1 SWZ lub </w:t>
      </w:r>
      <w:r w:rsidR="00050BEB" w:rsidRPr="009A65E0">
        <w:rPr>
          <w:rFonts w:ascii="Verdana" w:hAnsi="Verdana"/>
          <w:color w:val="000000"/>
          <w:sz w:val="24"/>
          <w:szCs w:val="24"/>
        </w:rPr>
        <w:t>jest</w:t>
      </w:r>
      <w:r w:rsidRPr="009A65E0">
        <w:rPr>
          <w:rFonts w:ascii="Verdana" w:hAnsi="Verdana"/>
          <w:color w:val="000000"/>
          <w:sz w:val="24"/>
          <w:szCs w:val="24"/>
        </w:rPr>
        <w:t xml:space="preserve"> one niekompletne lub zawier</w:t>
      </w:r>
      <w:r w:rsidR="00241824">
        <w:rPr>
          <w:rFonts w:ascii="Verdana" w:hAnsi="Verdana"/>
          <w:color w:val="000000"/>
          <w:sz w:val="24"/>
          <w:szCs w:val="24"/>
        </w:rPr>
        <w:t>a</w:t>
      </w:r>
      <w:r w:rsidRPr="009A65E0">
        <w:rPr>
          <w:rFonts w:ascii="Verdana" w:hAnsi="Verdana"/>
          <w:color w:val="000000"/>
          <w:sz w:val="24"/>
          <w:szCs w:val="24"/>
        </w:rPr>
        <w:t xml:space="preserve"> błędy, Zamawiający wezwie Wykonawcę odpowiednio do </w:t>
      </w:r>
      <w:r w:rsidR="00544A6F">
        <w:rPr>
          <w:rFonts w:ascii="Verdana" w:hAnsi="Verdana"/>
          <w:color w:val="000000"/>
          <w:sz w:val="24"/>
          <w:szCs w:val="24"/>
        </w:rPr>
        <w:t>jego</w:t>
      </w:r>
      <w:r w:rsidRPr="009A65E0">
        <w:rPr>
          <w:rFonts w:ascii="Verdana" w:hAnsi="Verdana"/>
          <w:color w:val="000000"/>
          <w:sz w:val="24"/>
          <w:szCs w:val="24"/>
        </w:rPr>
        <w:t xml:space="preserve"> złożenia, poprawienia lub uzupełnienia w</w:t>
      </w:r>
      <w:r w:rsidR="00320E70" w:rsidRPr="009A65E0">
        <w:rPr>
          <w:rFonts w:ascii="Verdana" w:hAnsi="Verdana"/>
          <w:color w:val="000000"/>
          <w:sz w:val="24"/>
          <w:szCs w:val="24"/>
        </w:rPr>
        <w:t> </w:t>
      </w:r>
      <w:r w:rsidRPr="009A65E0">
        <w:rPr>
          <w:rFonts w:ascii="Verdana" w:hAnsi="Verdana"/>
          <w:color w:val="000000"/>
          <w:sz w:val="24"/>
          <w:szCs w:val="24"/>
        </w:rPr>
        <w:t xml:space="preserve">wyznaczonym terminie, chyba że oferta Wykonawcy podlega odrzuceniu bez względu na </w:t>
      </w:r>
      <w:r w:rsidR="00256266" w:rsidRPr="009A65E0">
        <w:rPr>
          <w:rFonts w:ascii="Verdana" w:hAnsi="Verdana"/>
          <w:color w:val="000000"/>
          <w:sz w:val="24"/>
          <w:szCs w:val="24"/>
        </w:rPr>
        <w:t>jego</w:t>
      </w:r>
      <w:r w:rsidRPr="009A65E0">
        <w:rPr>
          <w:rFonts w:ascii="Verdana" w:hAnsi="Verdana"/>
          <w:color w:val="000000"/>
          <w:sz w:val="24"/>
          <w:szCs w:val="24"/>
        </w:rPr>
        <w:t xml:space="preserve"> złożenie, uzupełnienie lub poprawienie lub zachodzą przesłanki unieważnienia postępowania.</w:t>
      </w:r>
    </w:p>
    <w:p w14:paraId="21F5602C" w14:textId="1761DB9D" w:rsidR="00533B14" w:rsidRPr="009A65E0" w:rsidRDefault="00533B14" w:rsidP="0063007B">
      <w:pPr>
        <w:widowControl w:val="0"/>
        <w:numPr>
          <w:ilvl w:val="1"/>
          <w:numId w:val="27"/>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hAnsi="Verdana"/>
          <w:color w:val="000000"/>
          <w:sz w:val="24"/>
          <w:szCs w:val="24"/>
        </w:rPr>
        <w:t>Zamawiający może żądać od Wykonawców wyjaśnień dotyczących treści złożon</w:t>
      </w:r>
      <w:r w:rsidR="00256266" w:rsidRPr="009A65E0">
        <w:rPr>
          <w:rFonts w:ascii="Verdana" w:hAnsi="Verdana"/>
          <w:color w:val="000000"/>
          <w:sz w:val="24"/>
          <w:szCs w:val="24"/>
        </w:rPr>
        <w:t>ego</w:t>
      </w:r>
      <w:r w:rsidRPr="009A65E0">
        <w:rPr>
          <w:rFonts w:ascii="Verdana" w:hAnsi="Verdana"/>
          <w:color w:val="000000"/>
          <w:sz w:val="24"/>
          <w:szCs w:val="24"/>
        </w:rPr>
        <w:t xml:space="preserve"> oświadcze</w:t>
      </w:r>
      <w:r w:rsidR="00256266" w:rsidRPr="009A65E0">
        <w:rPr>
          <w:rFonts w:ascii="Verdana" w:hAnsi="Verdana"/>
          <w:color w:val="000000"/>
          <w:sz w:val="24"/>
          <w:szCs w:val="24"/>
        </w:rPr>
        <w:t>nia</w:t>
      </w:r>
      <w:r w:rsidRPr="009A65E0">
        <w:rPr>
          <w:rFonts w:ascii="Verdana" w:hAnsi="Verdana"/>
          <w:color w:val="000000"/>
          <w:sz w:val="24"/>
          <w:szCs w:val="24"/>
        </w:rPr>
        <w:t>, o który</w:t>
      </w:r>
      <w:r w:rsidR="00256266" w:rsidRPr="009A65E0">
        <w:rPr>
          <w:rFonts w:ascii="Verdana" w:hAnsi="Verdana"/>
          <w:color w:val="000000"/>
          <w:sz w:val="24"/>
          <w:szCs w:val="24"/>
        </w:rPr>
        <w:t>m</w:t>
      </w:r>
      <w:r w:rsidRPr="009A65E0">
        <w:rPr>
          <w:rFonts w:ascii="Verdana" w:hAnsi="Verdana"/>
          <w:color w:val="000000"/>
          <w:sz w:val="24"/>
          <w:szCs w:val="24"/>
        </w:rPr>
        <w:t xml:space="preserve"> mowa w </w:t>
      </w:r>
      <w:r w:rsidR="00537A35" w:rsidRPr="009A65E0">
        <w:rPr>
          <w:rFonts w:ascii="Verdana" w:hAnsi="Verdana"/>
          <w:color w:val="000000"/>
          <w:sz w:val="24"/>
          <w:szCs w:val="24"/>
        </w:rPr>
        <w:t>rozdziale</w:t>
      </w:r>
      <w:r w:rsidRPr="009A65E0">
        <w:rPr>
          <w:rFonts w:ascii="Verdana" w:hAnsi="Verdana"/>
          <w:color w:val="000000"/>
          <w:sz w:val="24"/>
          <w:szCs w:val="24"/>
        </w:rPr>
        <w:t xml:space="preserve"> 8.1 SWZ.</w:t>
      </w:r>
    </w:p>
    <w:p w14:paraId="3C3CA4FD" w14:textId="16014F87" w:rsidR="004B68A6" w:rsidRPr="009A65E0" w:rsidRDefault="00782E66" w:rsidP="0063007B">
      <w:pPr>
        <w:widowControl w:val="0"/>
        <w:numPr>
          <w:ilvl w:val="1"/>
          <w:numId w:val="27"/>
        </w:numPr>
        <w:tabs>
          <w:tab w:val="left" w:pos="709"/>
        </w:tabs>
        <w:spacing w:line="360" w:lineRule="auto"/>
        <w:ind w:left="0" w:right="57" w:hanging="567"/>
        <w:contextualSpacing/>
        <w:jc w:val="both"/>
        <w:outlineLvl w:val="3"/>
        <w:rPr>
          <w:rFonts w:ascii="Verdana" w:hAnsi="Verdana" w:cs="Arial"/>
          <w:bCs/>
          <w:sz w:val="24"/>
          <w:szCs w:val="24"/>
        </w:rPr>
      </w:pPr>
      <w:r w:rsidRPr="009A65E0">
        <w:rPr>
          <w:rFonts w:ascii="Verdana" w:hAnsi="Verdana" w:cs="Arial"/>
          <w:bCs/>
          <w:sz w:val="24"/>
          <w:szCs w:val="24"/>
        </w:rPr>
        <w:t>Zamawiający nie wymaga złożenia przez Wykonawcę podmiotowych środków dowodowych w zakresie braku podstaw wykluczenia</w:t>
      </w:r>
      <w:r w:rsidR="00DF0251" w:rsidRPr="009A65E0">
        <w:rPr>
          <w:rFonts w:ascii="Verdana" w:hAnsi="Verdana" w:cs="Arial"/>
          <w:bCs/>
          <w:sz w:val="24"/>
          <w:szCs w:val="24"/>
        </w:rPr>
        <w:t xml:space="preserve"> (poprzestaje tylko na oświadczeniu wstępnym).</w:t>
      </w:r>
    </w:p>
    <w:p w14:paraId="4B54BD04" w14:textId="77777777" w:rsidR="00256266" w:rsidRPr="009A65E0" w:rsidRDefault="00256266" w:rsidP="00256266">
      <w:pPr>
        <w:widowControl w:val="0"/>
        <w:tabs>
          <w:tab w:val="left" w:pos="709"/>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9A65E0" w14:paraId="0BB76D37" w14:textId="77777777" w:rsidTr="00A52DBE">
        <w:trPr>
          <w:jc w:val="center"/>
        </w:trPr>
        <w:tc>
          <w:tcPr>
            <w:tcW w:w="9060" w:type="dxa"/>
            <w:shd w:val="clear" w:color="auto" w:fill="D9D9D9" w:themeFill="background1" w:themeFillShade="D9"/>
            <w:vAlign w:val="center"/>
          </w:tcPr>
          <w:p w14:paraId="4AA9D339"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sz w:val="24"/>
                <w:szCs w:val="24"/>
              </w:rPr>
              <w:t>Rozdział 9</w:t>
            </w:r>
          </w:p>
          <w:p w14:paraId="70190A92" w14:textId="7BFAAC51" w:rsidR="008929F6" w:rsidRPr="009A65E0" w:rsidRDefault="008929F6" w:rsidP="00494A4A">
            <w:pPr>
              <w:tabs>
                <w:tab w:val="left" w:pos="709"/>
              </w:tabs>
              <w:suppressAutoHyphens/>
              <w:spacing w:line="360" w:lineRule="auto"/>
              <w:ind w:left="57" w:right="57"/>
              <w:contextualSpacing/>
              <w:jc w:val="center"/>
              <w:textAlignment w:val="baseline"/>
              <w:rPr>
                <w:rFonts w:ascii="Verdana" w:hAnsi="Verdana"/>
                <w:sz w:val="24"/>
                <w:szCs w:val="24"/>
              </w:rPr>
            </w:pPr>
            <w:r w:rsidRPr="009A65E0">
              <w:rPr>
                <w:rFonts w:ascii="Verdana" w:hAnsi="Verdana"/>
                <w:b/>
                <w:sz w:val="24"/>
                <w:szCs w:val="24"/>
              </w:rPr>
              <w:t>INFORMACJA DLA WYKONAWCÓW ZAMIERZAJĄCYCH</w:t>
            </w:r>
            <w:r w:rsidR="00165740" w:rsidRPr="009A65E0">
              <w:rPr>
                <w:rFonts w:ascii="Verdana" w:hAnsi="Verdana"/>
                <w:b/>
                <w:sz w:val="24"/>
                <w:szCs w:val="24"/>
              </w:rPr>
              <w:t xml:space="preserve"> </w:t>
            </w:r>
            <w:r w:rsidRPr="009A65E0">
              <w:rPr>
                <w:rFonts w:ascii="Verdana" w:hAnsi="Verdana"/>
                <w:b/>
                <w:sz w:val="24"/>
                <w:szCs w:val="24"/>
              </w:rPr>
              <w:t>POWIERZYĆ WYKONANIE CZĘŚCI ZAMÓWIENIA PODWYKONAWCOM</w:t>
            </w:r>
          </w:p>
        </w:tc>
      </w:tr>
    </w:tbl>
    <w:p w14:paraId="16E5994B" w14:textId="077F84BD" w:rsidR="008929F6" w:rsidRPr="009A65E0" w:rsidRDefault="008929F6" w:rsidP="00494A4A">
      <w:pPr>
        <w:pStyle w:val="Akapitzlist"/>
        <w:tabs>
          <w:tab w:val="left" w:pos="709"/>
        </w:tabs>
        <w:autoSpaceDE w:val="0"/>
        <w:autoSpaceDN w:val="0"/>
        <w:adjustRightInd w:val="0"/>
        <w:spacing w:before="0" w:after="0" w:line="360" w:lineRule="auto"/>
        <w:ind w:left="142" w:right="57" w:hanging="85"/>
        <w:rPr>
          <w:rFonts w:ascii="Verdana" w:hAnsi="Verdana" w:cs="Arial"/>
          <w:sz w:val="24"/>
          <w:szCs w:val="24"/>
        </w:rPr>
      </w:pPr>
    </w:p>
    <w:p w14:paraId="2A7FDA8E" w14:textId="7176EAB5" w:rsidR="00D95470" w:rsidRPr="009A65E0" w:rsidRDefault="00D95470" w:rsidP="0063007B">
      <w:pPr>
        <w:widowControl w:val="0"/>
        <w:numPr>
          <w:ilvl w:val="1"/>
          <w:numId w:val="28"/>
        </w:numPr>
        <w:tabs>
          <w:tab w:val="left" w:pos="709"/>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Zamawiający</w:t>
      </w:r>
      <w:r w:rsidRPr="009A65E0">
        <w:rPr>
          <w:rFonts w:ascii="Verdana" w:hAnsi="Verdana"/>
          <w:b/>
          <w:bCs/>
          <w:sz w:val="24"/>
          <w:szCs w:val="24"/>
        </w:rPr>
        <w:t xml:space="preserve"> żąda</w:t>
      </w:r>
      <w:r w:rsidRPr="009A65E0">
        <w:rPr>
          <w:rFonts w:ascii="Verdana" w:hAnsi="Verdana"/>
          <w:sz w:val="24"/>
          <w:szCs w:val="24"/>
        </w:rPr>
        <w:t xml:space="preserve"> wskazania przez Wykonawcę w ofercie (</w:t>
      </w:r>
      <w:r w:rsidR="00256266" w:rsidRPr="009A65E0">
        <w:rPr>
          <w:rFonts w:ascii="Verdana" w:hAnsi="Verdana"/>
          <w:sz w:val="24"/>
          <w:szCs w:val="24"/>
        </w:rPr>
        <w:t>ustęp</w:t>
      </w:r>
      <w:r w:rsidRPr="009A65E0">
        <w:rPr>
          <w:rFonts w:ascii="Verdana" w:hAnsi="Verdana"/>
          <w:sz w:val="24"/>
          <w:szCs w:val="24"/>
        </w:rPr>
        <w:t xml:space="preserve"> 11 w druku oferta – o ile są znani) części zamówienia, których wykonanie zamierza powierzyć Podwykonawcom oraz podania nazw ewentualnych Podwykonawców.</w:t>
      </w:r>
    </w:p>
    <w:p w14:paraId="1D633A53" w14:textId="768928CD" w:rsidR="00F051B2" w:rsidRPr="009A65E0" w:rsidRDefault="009D4905" w:rsidP="0063007B">
      <w:pPr>
        <w:widowControl w:val="0"/>
        <w:numPr>
          <w:ilvl w:val="1"/>
          <w:numId w:val="28"/>
        </w:numPr>
        <w:tabs>
          <w:tab w:val="left" w:pos="709"/>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Wykonawca będzie zobowiązany do zawiadamiania Zamawiającego o</w:t>
      </w:r>
      <w:r w:rsidR="00EF2BA4" w:rsidRPr="009A65E0">
        <w:rPr>
          <w:rFonts w:ascii="Verdana" w:hAnsi="Verdana"/>
          <w:sz w:val="24"/>
          <w:szCs w:val="24"/>
        </w:rPr>
        <w:t xml:space="preserve"> </w:t>
      </w:r>
      <w:r w:rsidRPr="009A65E0">
        <w:rPr>
          <w:rFonts w:ascii="Verdana" w:hAnsi="Verdana"/>
          <w:sz w:val="24"/>
          <w:szCs w:val="24"/>
        </w:rPr>
        <w:t>wszelkich zmianach w odniesieniu do informacji, o których mowa w</w:t>
      </w:r>
      <w:r w:rsidR="00B366A7" w:rsidRPr="009A65E0">
        <w:rPr>
          <w:rFonts w:ascii="Verdana" w:hAnsi="Verdana"/>
          <w:sz w:val="24"/>
          <w:szCs w:val="24"/>
        </w:rPr>
        <w:t xml:space="preserve"> rozdziale 9.1 SWZ</w:t>
      </w:r>
      <w:r w:rsidRPr="009A65E0">
        <w:rPr>
          <w:rFonts w:ascii="Verdana" w:hAnsi="Verdana"/>
          <w:sz w:val="24"/>
          <w:szCs w:val="24"/>
        </w:rPr>
        <w:t>, w trakcie realizacji zamówienia, a także przekaże wymagane informacje na temat nowych Podwykonawców, którym w późniejszym okresie zamierza powierzyć realizację dostaw</w:t>
      </w:r>
      <w:r w:rsidR="00F95C16" w:rsidRPr="009A65E0">
        <w:rPr>
          <w:rFonts w:ascii="Verdana" w:hAnsi="Verdana"/>
          <w:sz w:val="24"/>
          <w:szCs w:val="24"/>
        </w:rPr>
        <w:t xml:space="preserve"> tłucznia</w:t>
      </w:r>
      <w:r w:rsidRPr="009A65E0">
        <w:rPr>
          <w:rFonts w:ascii="Verdana" w:hAnsi="Verdana"/>
          <w:sz w:val="24"/>
          <w:szCs w:val="24"/>
        </w:rPr>
        <w:t>.</w:t>
      </w:r>
    </w:p>
    <w:p w14:paraId="15439531" w14:textId="77777777" w:rsidR="00943CEE" w:rsidRPr="009A65E0" w:rsidRDefault="00943CEE" w:rsidP="00943CEE">
      <w:pPr>
        <w:widowControl w:val="0"/>
        <w:tabs>
          <w:tab w:val="left" w:pos="709"/>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9A65E0" w14:paraId="4FDCBCCC" w14:textId="77777777" w:rsidTr="00A52DBE">
        <w:trPr>
          <w:jc w:val="center"/>
        </w:trPr>
        <w:tc>
          <w:tcPr>
            <w:tcW w:w="9072" w:type="dxa"/>
            <w:shd w:val="clear" w:color="auto" w:fill="D9D9D9" w:themeFill="background1" w:themeFillShade="D9"/>
            <w:vAlign w:val="center"/>
          </w:tcPr>
          <w:p w14:paraId="12BCDE09"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sz w:val="24"/>
                <w:szCs w:val="24"/>
              </w:rPr>
              <w:t>Rozdział 10</w:t>
            </w:r>
          </w:p>
          <w:p w14:paraId="729EC447" w14:textId="008B1F08" w:rsidR="008929F6" w:rsidRPr="009A65E0" w:rsidRDefault="008929F6" w:rsidP="00494A4A">
            <w:pPr>
              <w:tabs>
                <w:tab w:val="left" w:pos="709"/>
              </w:tabs>
              <w:suppressAutoHyphens/>
              <w:spacing w:line="360" w:lineRule="auto"/>
              <w:ind w:left="57" w:right="57"/>
              <w:contextualSpacing/>
              <w:jc w:val="center"/>
              <w:textAlignment w:val="baseline"/>
              <w:rPr>
                <w:rFonts w:ascii="Verdana" w:hAnsi="Verdana"/>
                <w:sz w:val="24"/>
                <w:szCs w:val="24"/>
              </w:rPr>
            </w:pPr>
            <w:r w:rsidRPr="009A65E0">
              <w:rPr>
                <w:rFonts w:ascii="Verdana" w:hAnsi="Verdana"/>
                <w:b/>
                <w:sz w:val="24"/>
                <w:szCs w:val="24"/>
              </w:rPr>
              <w:t>INFORMACJA DLA WYKONAWCÓW WSPÓLNIE UBIEGAJĄCYCH SIĘ O UDZIELENIE ZAMÓWIENIA (W TYM SPÓŁKI CYWILNE)</w:t>
            </w:r>
          </w:p>
        </w:tc>
      </w:tr>
    </w:tbl>
    <w:p w14:paraId="1F1BC396" w14:textId="766CD707" w:rsidR="00706C80" w:rsidRPr="009A65E0" w:rsidRDefault="00706C80" w:rsidP="00494A4A">
      <w:pPr>
        <w:widowControl w:val="0"/>
        <w:tabs>
          <w:tab w:val="left" w:pos="709"/>
        </w:tabs>
        <w:spacing w:line="360" w:lineRule="auto"/>
        <w:ind w:right="57"/>
        <w:contextualSpacing/>
        <w:jc w:val="both"/>
        <w:outlineLvl w:val="3"/>
        <w:rPr>
          <w:rFonts w:ascii="Verdana" w:hAnsi="Verdana" w:cs="Arial"/>
          <w:bCs/>
          <w:sz w:val="24"/>
          <w:szCs w:val="24"/>
        </w:rPr>
      </w:pPr>
    </w:p>
    <w:p w14:paraId="1232C56C" w14:textId="77777777" w:rsidR="00582A46" w:rsidRPr="009A65E0" w:rsidRDefault="008929F6" w:rsidP="00582A46">
      <w:pPr>
        <w:widowControl w:val="0"/>
        <w:numPr>
          <w:ilvl w:val="1"/>
          <w:numId w:val="29"/>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bCs/>
          <w:sz w:val="24"/>
          <w:szCs w:val="24"/>
        </w:rPr>
        <w:t xml:space="preserve">Wykonawcy </w:t>
      </w:r>
      <w:r w:rsidRPr="009A65E0">
        <w:rPr>
          <w:rFonts w:ascii="Verdana" w:hAnsi="Verdana"/>
          <w:sz w:val="24"/>
          <w:szCs w:val="24"/>
        </w:rPr>
        <w:t xml:space="preserve">mogą wspólnie ubiegać się o udzielenie zamówienia. W takim przypadku </w:t>
      </w:r>
      <w:r w:rsidR="00413BBB" w:rsidRPr="009A65E0">
        <w:rPr>
          <w:rFonts w:ascii="Verdana" w:hAnsi="Verdana"/>
          <w:sz w:val="24"/>
          <w:szCs w:val="24"/>
        </w:rPr>
        <w:t>W</w:t>
      </w:r>
      <w:r w:rsidRPr="009A65E0">
        <w:rPr>
          <w:rFonts w:ascii="Verdana" w:hAnsi="Verdana"/>
          <w:sz w:val="24"/>
          <w:szCs w:val="24"/>
        </w:rPr>
        <w:t>ykonawcy ustanawiają pełnomocnika do reprezentowania ich w</w:t>
      </w:r>
      <w:r w:rsidR="000B1614" w:rsidRPr="009A65E0">
        <w:rPr>
          <w:rFonts w:ascii="Verdana" w:hAnsi="Verdana"/>
          <w:sz w:val="24"/>
          <w:szCs w:val="24"/>
        </w:rPr>
        <w:t> </w:t>
      </w:r>
      <w:r w:rsidRPr="009A65E0">
        <w:rPr>
          <w:rFonts w:ascii="Verdana" w:hAnsi="Verdana"/>
          <w:sz w:val="24"/>
          <w:szCs w:val="24"/>
        </w:rPr>
        <w:t>postępowaniu o udzielenie zamówienia albo do reprezentowania w postępowaniu i zawarcia umowy w sprawie zamówienia publicznego.</w:t>
      </w:r>
      <w:r w:rsidR="006E3052" w:rsidRPr="009A65E0">
        <w:rPr>
          <w:rFonts w:ascii="Verdana" w:hAnsi="Verdana"/>
          <w:sz w:val="24"/>
          <w:szCs w:val="24"/>
        </w:rPr>
        <w:t xml:space="preserve"> </w:t>
      </w:r>
      <w:r w:rsidR="00AF5CC4" w:rsidRPr="009A65E0">
        <w:rPr>
          <w:rFonts w:ascii="Verdana" w:hAnsi="Verdana"/>
          <w:sz w:val="24"/>
          <w:szCs w:val="24"/>
        </w:rPr>
        <w:t xml:space="preserve">Wówczas </w:t>
      </w:r>
      <w:r w:rsidR="006E3052" w:rsidRPr="009A65E0">
        <w:rPr>
          <w:rFonts w:ascii="Verdana" w:hAnsi="Verdana"/>
          <w:sz w:val="24"/>
          <w:szCs w:val="24"/>
        </w:rPr>
        <w:t xml:space="preserve">do oferty należy dołączyć stosowne </w:t>
      </w:r>
      <w:r w:rsidR="00CF4954" w:rsidRPr="009A65E0">
        <w:rPr>
          <w:rFonts w:ascii="Verdana" w:hAnsi="Verdana"/>
          <w:sz w:val="24"/>
          <w:szCs w:val="24"/>
        </w:rPr>
        <w:t>pełnomocnictwo</w:t>
      </w:r>
      <w:r w:rsidR="006E3052" w:rsidRPr="009A65E0">
        <w:rPr>
          <w:rFonts w:ascii="Verdana" w:hAnsi="Verdana"/>
          <w:sz w:val="24"/>
          <w:szCs w:val="24"/>
        </w:rPr>
        <w:t>.</w:t>
      </w:r>
      <w:r w:rsidR="00681D28" w:rsidRPr="009A65E0">
        <w:rPr>
          <w:rFonts w:ascii="Verdana" w:hAnsi="Verdana"/>
          <w:sz w:val="24"/>
          <w:szCs w:val="24"/>
        </w:rPr>
        <w:t xml:space="preserve"> Wszelka korespondencja będzie prowadzona wyłącznie z pełnomocnikiem. </w:t>
      </w:r>
    </w:p>
    <w:p w14:paraId="21F062D4" w14:textId="1F6E0578" w:rsidR="00582A46" w:rsidRPr="009A65E0" w:rsidRDefault="00582A46" w:rsidP="00582A46">
      <w:pPr>
        <w:widowControl w:val="0"/>
        <w:tabs>
          <w:tab w:val="left" w:pos="0"/>
        </w:tabs>
        <w:spacing w:line="360" w:lineRule="auto"/>
        <w:ind w:right="57"/>
        <w:contextualSpacing/>
        <w:jc w:val="both"/>
        <w:outlineLvl w:val="3"/>
        <w:rPr>
          <w:rFonts w:ascii="Verdana" w:hAnsi="Verdana" w:cs="Arial"/>
          <w:bCs/>
          <w:sz w:val="24"/>
          <w:szCs w:val="24"/>
        </w:rPr>
      </w:pPr>
      <w:r w:rsidRPr="009A65E0">
        <w:rPr>
          <w:rFonts w:ascii="Verdana" w:hAnsi="Verdana"/>
          <w:sz w:val="24"/>
          <w:szCs w:val="24"/>
        </w:rPr>
        <w:t xml:space="preserve">Wspólnicy spółki cywilnej jako Wykonawcy składający ofertę wspólną, na podstawie art. 58 ust. 2 </w:t>
      </w:r>
      <w:r w:rsidR="00CA337D" w:rsidRPr="009A65E0">
        <w:rPr>
          <w:rFonts w:ascii="Verdana" w:hAnsi="Verdana"/>
          <w:sz w:val="24"/>
          <w:szCs w:val="24"/>
        </w:rPr>
        <w:t xml:space="preserve">ustawy </w:t>
      </w:r>
      <w:r w:rsidRPr="009A65E0">
        <w:rPr>
          <w:rFonts w:ascii="Verdana" w:hAnsi="Verdana"/>
          <w:sz w:val="24"/>
          <w:szCs w:val="24"/>
        </w:rPr>
        <w:t>Pzp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wniosku lub oferty.</w:t>
      </w:r>
    </w:p>
    <w:p w14:paraId="62C9BF56" w14:textId="77777777" w:rsidR="003B0764" w:rsidRPr="009A65E0" w:rsidRDefault="00B9026B" w:rsidP="00C751B4">
      <w:pPr>
        <w:widowControl w:val="0"/>
        <w:numPr>
          <w:ilvl w:val="1"/>
          <w:numId w:val="29"/>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bCs/>
          <w:sz w:val="24"/>
          <w:szCs w:val="24"/>
        </w:rPr>
        <w:t>O</w:t>
      </w:r>
      <w:r w:rsidR="008929F6" w:rsidRPr="009A65E0">
        <w:rPr>
          <w:rFonts w:ascii="Verdana" w:hAnsi="Verdana" w:cs="Arial"/>
          <w:bCs/>
          <w:sz w:val="24"/>
          <w:szCs w:val="24"/>
        </w:rPr>
        <w:t>świadczeni</w:t>
      </w:r>
      <w:r w:rsidR="00C751B4" w:rsidRPr="009A65E0">
        <w:rPr>
          <w:rFonts w:ascii="Verdana" w:hAnsi="Verdana" w:cs="Arial"/>
          <w:bCs/>
          <w:sz w:val="24"/>
          <w:szCs w:val="24"/>
        </w:rPr>
        <w:t>e</w:t>
      </w:r>
      <w:r w:rsidR="008929F6" w:rsidRPr="009A65E0">
        <w:rPr>
          <w:rFonts w:ascii="Verdana" w:hAnsi="Verdana" w:cs="Arial"/>
          <w:bCs/>
          <w:sz w:val="24"/>
          <w:szCs w:val="24"/>
        </w:rPr>
        <w:t xml:space="preserve"> o który</w:t>
      </w:r>
      <w:r w:rsidR="00C751B4" w:rsidRPr="009A65E0">
        <w:rPr>
          <w:rFonts w:ascii="Verdana" w:hAnsi="Verdana" w:cs="Arial"/>
          <w:bCs/>
          <w:sz w:val="24"/>
          <w:szCs w:val="24"/>
        </w:rPr>
        <w:t>m</w:t>
      </w:r>
      <w:r w:rsidR="008929F6" w:rsidRPr="009A65E0">
        <w:rPr>
          <w:rFonts w:ascii="Verdana" w:hAnsi="Verdana" w:cs="Arial"/>
          <w:bCs/>
          <w:sz w:val="24"/>
          <w:szCs w:val="24"/>
        </w:rPr>
        <w:t xml:space="preserve"> mowa w </w:t>
      </w:r>
      <w:r w:rsidR="00C67935" w:rsidRPr="009A65E0">
        <w:rPr>
          <w:rFonts w:ascii="Verdana" w:hAnsi="Verdana" w:cs="Arial"/>
          <w:bCs/>
          <w:sz w:val="24"/>
          <w:szCs w:val="24"/>
        </w:rPr>
        <w:t>rozdziale</w:t>
      </w:r>
      <w:r w:rsidR="008929F6" w:rsidRPr="009A65E0">
        <w:rPr>
          <w:rFonts w:ascii="Verdana" w:hAnsi="Verdana" w:cs="Arial"/>
          <w:bCs/>
          <w:sz w:val="24"/>
          <w:szCs w:val="24"/>
        </w:rPr>
        <w:t xml:space="preserve"> 8.1 SWZ </w:t>
      </w:r>
      <w:r w:rsidR="008929F6" w:rsidRPr="009A65E0">
        <w:rPr>
          <w:rFonts w:ascii="Verdana" w:hAnsi="Verdana" w:cs="Arial"/>
          <w:sz w:val="24"/>
          <w:szCs w:val="24"/>
        </w:rPr>
        <w:t>składa z ofertą każdy</w:t>
      </w:r>
      <w:r w:rsidR="00A058C5" w:rsidRPr="009A65E0">
        <w:rPr>
          <w:rFonts w:ascii="Verdana" w:hAnsi="Verdana" w:cs="Arial"/>
          <w:sz w:val="24"/>
          <w:szCs w:val="24"/>
        </w:rPr>
        <w:t xml:space="preserve"> </w:t>
      </w:r>
      <w:r w:rsidR="008929F6" w:rsidRPr="009A65E0">
        <w:rPr>
          <w:rFonts w:ascii="Verdana" w:hAnsi="Verdana" w:cs="Arial"/>
          <w:sz w:val="24"/>
          <w:szCs w:val="24"/>
        </w:rPr>
        <w:t>z</w:t>
      </w:r>
      <w:r w:rsidR="000B1614" w:rsidRPr="009A65E0">
        <w:rPr>
          <w:rFonts w:ascii="Verdana" w:hAnsi="Verdana" w:cs="Arial"/>
          <w:sz w:val="24"/>
          <w:szCs w:val="24"/>
        </w:rPr>
        <w:t> </w:t>
      </w:r>
      <w:r w:rsidR="008929F6" w:rsidRPr="009A65E0">
        <w:rPr>
          <w:rFonts w:ascii="Verdana" w:hAnsi="Verdana" w:cs="Arial"/>
          <w:sz w:val="24"/>
          <w:szCs w:val="24"/>
        </w:rPr>
        <w:t xml:space="preserve">Wykonawców wspólnie ubiegających się o zamówienie. </w:t>
      </w:r>
      <w:r w:rsidR="00AF6EC6" w:rsidRPr="009A65E0">
        <w:rPr>
          <w:rFonts w:ascii="Verdana" w:hAnsi="Verdana"/>
          <w:sz w:val="24"/>
          <w:szCs w:val="24"/>
          <w:shd w:val="clear" w:color="auto" w:fill="FFFFFF"/>
        </w:rPr>
        <w:t xml:space="preserve">Każdy z Wykonawców występujących wspólnie musi wykazać brak podstaw do wykluczenia. Jeżeli chociażby jeden z Wykonawców podlega wykluczeniu to wykluczeniu podlega całe </w:t>
      </w:r>
      <w:r w:rsidR="00D72078" w:rsidRPr="009A65E0">
        <w:rPr>
          <w:rFonts w:ascii="Verdana" w:hAnsi="Verdana"/>
          <w:sz w:val="24"/>
          <w:szCs w:val="24"/>
          <w:shd w:val="clear" w:color="auto" w:fill="FFFFFF"/>
        </w:rPr>
        <w:t>K</w:t>
      </w:r>
      <w:r w:rsidR="00AF6EC6" w:rsidRPr="009A65E0">
        <w:rPr>
          <w:rFonts w:ascii="Verdana" w:hAnsi="Verdana"/>
          <w:sz w:val="24"/>
          <w:szCs w:val="24"/>
          <w:shd w:val="clear" w:color="auto" w:fill="FFFFFF"/>
        </w:rPr>
        <w:t>onsorcjum.</w:t>
      </w:r>
    </w:p>
    <w:p w14:paraId="2EE963DE" w14:textId="35E9BB78" w:rsidR="00C751B4" w:rsidRPr="009A65E0" w:rsidRDefault="00AF6EC6" w:rsidP="003B0764">
      <w:pPr>
        <w:widowControl w:val="0"/>
        <w:tabs>
          <w:tab w:val="left" w:pos="0"/>
        </w:tabs>
        <w:spacing w:line="360" w:lineRule="auto"/>
        <w:ind w:right="57"/>
        <w:contextualSpacing/>
        <w:jc w:val="both"/>
        <w:outlineLvl w:val="3"/>
        <w:rPr>
          <w:rFonts w:ascii="Verdana" w:hAnsi="Verdana" w:cs="Arial"/>
          <w:bCs/>
          <w:sz w:val="24"/>
          <w:szCs w:val="24"/>
        </w:rPr>
      </w:pPr>
      <w:r w:rsidRPr="009A65E0">
        <w:rPr>
          <w:rFonts w:ascii="Verdana" w:hAnsi="Verdana"/>
          <w:sz w:val="24"/>
          <w:szCs w:val="24"/>
          <w:shd w:val="clear" w:color="auto" w:fill="FFFFFF"/>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9A65E0" w14:paraId="51A751C3" w14:textId="77777777" w:rsidTr="00A52DBE">
        <w:trPr>
          <w:trHeight w:val="831"/>
          <w:jc w:val="center"/>
        </w:trPr>
        <w:tc>
          <w:tcPr>
            <w:tcW w:w="9072" w:type="dxa"/>
            <w:shd w:val="clear" w:color="auto" w:fill="D9D9D9" w:themeFill="background1" w:themeFillShade="D9"/>
            <w:vAlign w:val="center"/>
          </w:tcPr>
          <w:p w14:paraId="3C11D9E9"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sz w:val="24"/>
                <w:szCs w:val="24"/>
              </w:rPr>
              <w:t>Rozdział 11</w:t>
            </w:r>
          </w:p>
          <w:p w14:paraId="13E19F42" w14:textId="528B6641" w:rsidR="008929F6" w:rsidRPr="009A65E0" w:rsidRDefault="008929F6" w:rsidP="00494A4A">
            <w:pPr>
              <w:tabs>
                <w:tab w:val="left" w:pos="709"/>
              </w:tabs>
              <w:suppressAutoHyphens/>
              <w:spacing w:line="360" w:lineRule="auto"/>
              <w:ind w:left="57" w:right="57"/>
              <w:contextualSpacing/>
              <w:jc w:val="center"/>
              <w:textAlignment w:val="baseline"/>
              <w:rPr>
                <w:rFonts w:ascii="Verdana" w:hAnsi="Verdana"/>
                <w:sz w:val="24"/>
                <w:szCs w:val="24"/>
              </w:rPr>
            </w:pPr>
            <w:r w:rsidRPr="009A65E0">
              <w:rPr>
                <w:rFonts w:ascii="Verdana" w:hAnsi="Verdana"/>
                <w:b/>
                <w:sz w:val="24"/>
                <w:szCs w:val="24"/>
              </w:rPr>
              <w:t>INFORMACJE O ŚRODKACH KOMUNIKACJI ELEKTRONICZNEJ, PRZY UŻYCIU KTÓRYCH ZAMAWIAJĄCY BĘDZIE KOMUNIKOWAŁ SIĘ Z WYKONAWCAMI</w:t>
            </w:r>
            <w:r w:rsidR="001110CE" w:rsidRPr="009A65E0">
              <w:rPr>
                <w:rFonts w:ascii="Verdana" w:hAnsi="Verdana"/>
                <w:b/>
                <w:sz w:val="24"/>
                <w:szCs w:val="24"/>
              </w:rPr>
              <w:t xml:space="preserve"> </w:t>
            </w:r>
            <w:r w:rsidRPr="009A65E0">
              <w:rPr>
                <w:rFonts w:ascii="Verdana" w:hAnsi="Verdana"/>
                <w:b/>
                <w:sz w:val="24"/>
                <w:szCs w:val="24"/>
              </w:rPr>
              <w:t>ORAZ INFORMACJE O WYMAGANIACH TECHNICZNYCH I ORGANIZACYJNYCH SPORZĄDZANIA, WYSYŁANIA I</w:t>
            </w:r>
            <w:r w:rsidR="000B1614" w:rsidRPr="009A65E0">
              <w:rPr>
                <w:rFonts w:ascii="Verdana" w:hAnsi="Verdana"/>
                <w:b/>
                <w:sz w:val="24"/>
                <w:szCs w:val="24"/>
              </w:rPr>
              <w:t xml:space="preserve"> </w:t>
            </w:r>
            <w:r w:rsidRPr="009A65E0">
              <w:rPr>
                <w:rFonts w:ascii="Verdana" w:hAnsi="Verdana"/>
                <w:b/>
                <w:sz w:val="24"/>
                <w:szCs w:val="24"/>
              </w:rPr>
              <w:t>ODBIERANIA KORESPONDENCJI ELEKTRONICZNEJ</w:t>
            </w:r>
          </w:p>
        </w:tc>
      </w:tr>
    </w:tbl>
    <w:p w14:paraId="1AF874D1" w14:textId="058C7A66" w:rsidR="008929F6" w:rsidRPr="009A65E0" w:rsidRDefault="008929F6" w:rsidP="00494A4A">
      <w:pPr>
        <w:pStyle w:val="Kolorowalistaakcent11"/>
        <w:widowControl w:val="0"/>
        <w:tabs>
          <w:tab w:val="left" w:pos="709"/>
        </w:tabs>
        <w:suppressAutoHyphens/>
        <w:spacing w:before="0" w:after="0" w:line="360" w:lineRule="auto"/>
        <w:ind w:left="142" w:right="57" w:hanging="85"/>
        <w:outlineLvl w:val="3"/>
        <w:rPr>
          <w:rFonts w:ascii="Verdana" w:hAnsi="Verdana"/>
          <w:b/>
          <w:sz w:val="24"/>
          <w:szCs w:val="24"/>
          <w:highlight w:val="yellow"/>
        </w:rPr>
      </w:pPr>
    </w:p>
    <w:p w14:paraId="640C15DB" w14:textId="1B48F479" w:rsidR="00510492" w:rsidRPr="009A65E0" w:rsidRDefault="00F45930" w:rsidP="0063007B">
      <w:pPr>
        <w:widowControl w:val="0"/>
        <w:numPr>
          <w:ilvl w:val="1"/>
          <w:numId w:val="30"/>
        </w:numPr>
        <w:tabs>
          <w:tab w:val="left" w:pos="0"/>
        </w:tabs>
        <w:spacing w:line="360" w:lineRule="auto"/>
        <w:ind w:left="0" w:right="57" w:hanging="709"/>
        <w:contextualSpacing/>
        <w:jc w:val="both"/>
        <w:outlineLvl w:val="3"/>
        <w:rPr>
          <w:rStyle w:val="Hipercze"/>
          <w:rFonts w:ascii="Verdana" w:hAnsi="Verdana" w:cs="Arial"/>
          <w:bCs/>
          <w:color w:val="auto"/>
          <w:sz w:val="24"/>
          <w:szCs w:val="24"/>
          <w:u w:val="none"/>
        </w:rPr>
      </w:pPr>
      <w:r w:rsidRPr="009A65E0">
        <w:rPr>
          <w:rFonts w:ascii="Verdana" w:hAnsi="Verdana"/>
          <w:sz w:val="24"/>
          <w:szCs w:val="24"/>
        </w:rPr>
        <w:t>Wszelką korespondencję Zamawiający zamierza prowadzić za pomocą platformy</w:t>
      </w:r>
      <w:r w:rsidR="00EF6287" w:rsidRPr="009A65E0">
        <w:rPr>
          <w:rFonts w:ascii="Verdana" w:hAnsi="Verdana"/>
          <w:sz w:val="24"/>
          <w:szCs w:val="24"/>
        </w:rPr>
        <w:t>.</w:t>
      </w:r>
      <w:r w:rsidRPr="009A65E0">
        <w:rPr>
          <w:rFonts w:ascii="Verdana" w:hAnsi="Verdana"/>
          <w:sz w:val="24"/>
          <w:szCs w:val="24"/>
        </w:rPr>
        <w:t xml:space="preserve"> </w:t>
      </w:r>
      <w:r w:rsidR="00034F68" w:rsidRPr="009A65E0">
        <w:rPr>
          <w:rFonts w:ascii="Verdana" w:hAnsi="Verdana"/>
          <w:sz w:val="24"/>
          <w:szCs w:val="24"/>
        </w:rPr>
        <w:t>W celu skrócenia czasu udzielenia odpowiedzi na pytania preferuje się, aby komunikacja między Zamawiającym a Wykonawcami w</w:t>
      </w:r>
      <w:r w:rsidR="000C7E7A" w:rsidRPr="009A65E0">
        <w:rPr>
          <w:rFonts w:ascii="Verdana" w:hAnsi="Verdana"/>
          <w:sz w:val="24"/>
          <w:szCs w:val="24"/>
        </w:rPr>
        <w:t> </w:t>
      </w:r>
      <w:r w:rsidR="00034F68" w:rsidRPr="009A65E0">
        <w:rPr>
          <w:rFonts w:ascii="Verdana" w:hAnsi="Verdana"/>
          <w:sz w:val="24"/>
          <w:szCs w:val="24"/>
        </w:rPr>
        <w:t>tym wszelkie oświadczenia, wnioski, zawiadomienia</w:t>
      </w:r>
      <w:r w:rsidR="006236C1" w:rsidRPr="009A65E0">
        <w:rPr>
          <w:rFonts w:ascii="Verdana" w:hAnsi="Verdana"/>
          <w:sz w:val="24"/>
          <w:szCs w:val="24"/>
        </w:rPr>
        <w:t xml:space="preserve"> dokumenty</w:t>
      </w:r>
      <w:r w:rsidR="00034F68" w:rsidRPr="009A65E0">
        <w:rPr>
          <w:rFonts w:ascii="Verdana" w:hAnsi="Verdana"/>
          <w:sz w:val="24"/>
          <w:szCs w:val="24"/>
        </w:rPr>
        <w:t xml:space="preserve"> oraz informacje, przekazywane były za pośrednictwem platformy i </w:t>
      </w:r>
      <w:r w:rsidR="00F03061" w:rsidRPr="009A65E0">
        <w:rPr>
          <w:rFonts w:ascii="Verdana" w:hAnsi="Verdana"/>
          <w:sz w:val="24"/>
          <w:szCs w:val="24"/>
        </w:rPr>
        <w:t>bez</w:t>
      </w:r>
      <w:r w:rsidR="000E08B7" w:rsidRPr="009A65E0">
        <w:rPr>
          <w:rFonts w:ascii="Verdana" w:hAnsi="Verdana"/>
          <w:sz w:val="24"/>
          <w:szCs w:val="24"/>
        </w:rPr>
        <w:t>płatnego</w:t>
      </w:r>
      <w:r w:rsidR="00F03061" w:rsidRPr="009A65E0">
        <w:rPr>
          <w:rFonts w:ascii="Verdana" w:hAnsi="Verdana"/>
          <w:sz w:val="24"/>
          <w:szCs w:val="24"/>
        </w:rPr>
        <w:t xml:space="preserve"> </w:t>
      </w:r>
      <w:r w:rsidR="00034F68" w:rsidRPr="009A65E0">
        <w:rPr>
          <w:rFonts w:ascii="Verdana" w:hAnsi="Verdana"/>
          <w:sz w:val="24"/>
          <w:szCs w:val="24"/>
        </w:rPr>
        <w:t xml:space="preserve">formularza </w:t>
      </w:r>
      <w:r w:rsidR="000E08B7" w:rsidRPr="009A65E0">
        <w:rPr>
          <w:rFonts w:ascii="Verdana" w:hAnsi="Verdana"/>
          <w:sz w:val="24"/>
          <w:szCs w:val="24"/>
        </w:rPr>
        <w:t>„</w:t>
      </w:r>
      <w:r w:rsidR="007F5D08" w:rsidRPr="009A65E0">
        <w:rPr>
          <w:rFonts w:ascii="Verdana" w:hAnsi="Verdana"/>
          <w:bCs/>
          <w:sz w:val="24"/>
          <w:szCs w:val="24"/>
        </w:rPr>
        <w:t>w</w:t>
      </w:r>
      <w:r w:rsidR="00034F68" w:rsidRPr="009A65E0">
        <w:rPr>
          <w:rFonts w:ascii="Verdana" w:hAnsi="Verdana"/>
          <w:bCs/>
          <w:sz w:val="24"/>
          <w:szCs w:val="24"/>
        </w:rPr>
        <w:t xml:space="preserve">yślij wiadomość do </w:t>
      </w:r>
      <w:r w:rsidR="003E5483" w:rsidRPr="009A65E0">
        <w:rPr>
          <w:rFonts w:ascii="Verdana" w:hAnsi="Verdana"/>
          <w:bCs/>
          <w:sz w:val="24"/>
          <w:szCs w:val="24"/>
        </w:rPr>
        <w:t>Z</w:t>
      </w:r>
      <w:r w:rsidR="00034F68" w:rsidRPr="009A65E0">
        <w:rPr>
          <w:rFonts w:ascii="Verdana" w:hAnsi="Verdana"/>
          <w:bCs/>
          <w:sz w:val="24"/>
          <w:szCs w:val="24"/>
        </w:rPr>
        <w:t>amawiającego”.</w:t>
      </w:r>
      <w:r w:rsidR="00EB017D" w:rsidRPr="009A65E0">
        <w:rPr>
          <w:rFonts w:ascii="Verdana" w:hAnsi="Verdana"/>
          <w:sz w:val="24"/>
          <w:szCs w:val="24"/>
        </w:rPr>
        <w:t xml:space="preserve"> </w:t>
      </w:r>
      <w:r w:rsidR="00034F68" w:rsidRPr="009A65E0">
        <w:rPr>
          <w:rFonts w:ascii="Verdana" w:hAnsi="Verdana"/>
          <w:sz w:val="24"/>
          <w:szCs w:val="24"/>
        </w:rPr>
        <w:t>Za datę przekazania (wpływu)</w:t>
      </w:r>
      <w:r w:rsidR="00EB017D" w:rsidRPr="009A65E0">
        <w:rPr>
          <w:rFonts w:ascii="Verdana" w:hAnsi="Verdana"/>
          <w:sz w:val="24"/>
          <w:szCs w:val="24"/>
        </w:rPr>
        <w:t xml:space="preserve">, </w:t>
      </w:r>
      <w:r w:rsidR="00034F68" w:rsidRPr="009A65E0">
        <w:rPr>
          <w:rFonts w:ascii="Verdana" w:hAnsi="Verdana"/>
          <w:sz w:val="24"/>
          <w:szCs w:val="24"/>
        </w:rPr>
        <w:t>przyjmuje się datę ich przesłania za pośrednictwem platformy poprzez kliknięcie przycisku „</w:t>
      </w:r>
      <w:r w:rsidR="000C7E7A" w:rsidRPr="009A65E0">
        <w:rPr>
          <w:rFonts w:ascii="Verdana" w:hAnsi="Verdana"/>
          <w:sz w:val="24"/>
          <w:szCs w:val="24"/>
        </w:rPr>
        <w:t>w</w:t>
      </w:r>
      <w:r w:rsidR="00034F68" w:rsidRPr="009A65E0">
        <w:rPr>
          <w:rFonts w:ascii="Verdana" w:hAnsi="Verdana"/>
          <w:sz w:val="24"/>
          <w:szCs w:val="24"/>
        </w:rPr>
        <w:t xml:space="preserve">yślij wiadomość do </w:t>
      </w:r>
      <w:r w:rsidRPr="009A65E0">
        <w:rPr>
          <w:rFonts w:ascii="Verdana" w:hAnsi="Verdana"/>
          <w:sz w:val="24"/>
          <w:szCs w:val="24"/>
        </w:rPr>
        <w:t>Z</w:t>
      </w:r>
      <w:r w:rsidR="00034F68" w:rsidRPr="009A65E0">
        <w:rPr>
          <w:rFonts w:ascii="Verdana" w:hAnsi="Verdana"/>
          <w:sz w:val="24"/>
          <w:szCs w:val="24"/>
        </w:rPr>
        <w:t xml:space="preserve">amawiającego” </w:t>
      </w:r>
      <w:r w:rsidR="00436C58" w:rsidRPr="009A65E0">
        <w:rPr>
          <w:rFonts w:ascii="Verdana" w:hAnsi="Verdana"/>
          <w:sz w:val="24"/>
          <w:szCs w:val="24"/>
        </w:rPr>
        <w:t xml:space="preserve">oraz pojawienia się </w:t>
      </w:r>
      <w:r w:rsidR="00034F68" w:rsidRPr="009A65E0">
        <w:rPr>
          <w:rFonts w:ascii="Verdana" w:hAnsi="Verdana"/>
          <w:sz w:val="24"/>
          <w:szCs w:val="24"/>
        </w:rPr>
        <w:t>komunikat</w:t>
      </w:r>
      <w:r w:rsidR="00436C58" w:rsidRPr="009A65E0">
        <w:rPr>
          <w:rFonts w:ascii="Verdana" w:hAnsi="Verdana"/>
          <w:sz w:val="24"/>
          <w:szCs w:val="24"/>
        </w:rPr>
        <w:t>u</w:t>
      </w:r>
      <w:r w:rsidR="00034F68" w:rsidRPr="009A65E0">
        <w:rPr>
          <w:rFonts w:ascii="Verdana" w:hAnsi="Verdana"/>
          <w:sz w:val="24"/>
          <w:szCs w:val="24"/>
        </w:rPr>
        <w:t>, że wiadomość została wysłana do Zamawiającego. Zamawiający dopuszcza awaryjnie komunikację za pośrednictwem poczty elektronicznej. Adres poczty elektronicznej osoby uprawnionej do kontaktu z</w:t>
      </w:r>
      <w:r w:rsidR="00BD41A2" w:rsidRPr="009A65E0">
        <w:rPr>
          <w:rFonts w:ascii="Verdana" w:hAnsi="Verdana"/>
          <w:sz w:val="24"/>
          <w:szCs w:val="24"/>
        </w:rPr>
        <w:t> </w:t>
      </w:r>
      <w:r w:rsidR="00034F68" w:rsidRPr="009A65E0">
        <w:rPr>
          <w:rFonts w:ascii="Verdana" w:hAnsi="Verdana"/>
          <w:sz w:val="24"/>
          <w:szCs w:val="24"/>
        </w:rPr>
        <w:t xml:space="preserve">Wykonawcami: </w:t>
      </w:r>
      <w:hyperlink r:id="rId18" w:history="1">
        <w:r w:rsidR="00A76052" w:rsidRPr="009A65E0">
          <w:rPr>
            <w:rStyle w:val="Hipercze"/>
            <w:rFonts w:ascii="Verdana" w:hAnsi="Verdana" w:cstheme="minorBidi"/>
            <w:sz w:val="24"/>
            <w:szCs w:val="24"/>
          </w:rPr>
          <w:t>m.wegiel@belzyce.pl</w:t>
        </w:r>
      </w:hyperlink>
      <w:r w:rsidR="00A76052" w:rsidRPr="009A65E0">
        <w:rPr>
          <w:rFonts w:ascii="Verdana" w:hAnsi="Verdana"/>
          <w:sz w:val="24"/>
          <w:szCs w:val="24"/>
        </w:rPr>
        <w:t xml:space="preserve"> </w:t>
      </w:r>
    </w:p>
    <w:p w14:paraId="7F72328B" w14:textId="7F724878" w:rsidR="00510492" w:rsidRPr="009A65E0" w:rsidRDefault="00034F68" w:rsidP="0063007B">
      <w:pPr>
        <w:widowControl w:val="0"/>
        <w:numPr>
          <w:ilvl w:val="1"/>
          <w:numId w:val="30"/>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Zamawiający będzie przekazywał Wykonawcom informacje za pośrednictwem platformy. Informacje dotyczące odpowiedzi na pytania, zmiany specyfikacji,</w:t>
      </w:r>
      <w:r w:rsidR="00436C58" w:rsidRPr="009A65E0">
        <w:rPr>
          <w:rFonts w:ascii="Verdana" w:hAnsi="Verdana"/>
          <w:sz w:val="24"/>
          <w:szCs w:val="24"/>
        </w:rPr>
        <w:t xml:space="preserve"> ogłoszenia,</w:t>
      </w:r>
      <w:r w:rsidRPr="009A65E0">
        <w:rPr>
          <w:rFonts w:ascii="Verdana" w:hAnsi="Verdana"/>
          <w:sz w:val="24"/>
          <w:szCs w:val="24"/>
        </w:rPr>
        <w:t xml:space="preserve"> zmiany terminu składania i otwarcia ofert Zamawiający będzie zamieszczał na platformie w sekcji </w:t>
      </w:r>
      <w:r w:rsidR="001D1018" w:rsidRPr="009A65E0">
        <w:rPr>
          <w:rFonts w:ascii="Verdana" w:hAnsi="Verdana"/>
          <w:sz w:val="24"/>
          <w:szCs w:val="24"/>
        </w:rPr>
        <w:t>„</w:t>
      </w:r>
      <w:r w:rsidRPr="009A65E0">
        <w:rPr>
          <w:rFonts w:ascii="Verdana" w:hAnsi="Verdana"/>
          <w:sz w:val="24"/>
          <w:szCs w:val="24"/>
        </w:rPr>
        <w:t xml:space="preserve">Komunikaty”. Korespondencja, której zgodnie z obowiązującymi przepisami adresatem jest konkretny Wykonawca, będzie przekazywana za pośrednictwem platformy do konkretnego </w:t>
      </w:r>
      <w:r w:rsidR="00E9226D" w:rsidRPr="009A65E0">
        <w:rPr>
          <w:rFonts w:ascii="Verdana" w:hAnsi="Verdana"/>
          <w:sz w:val="24"/>
          <w:szCs w:val="24"/>
        </w:rPr>
        <w:t>W</w:t>
      </w:r>
      <w:r w:rsidRPr="009A65E0">
        <w:rPr>
          <w:rFonts w:ascii="Verdana" w:hAnsi="Verdana"/>
          <w:sz w:val="24"/>
          <w:szCs w:val="24"/>
        </w:rPr>
        <w:t>ykonawcy.</w:t>
      </w:r>
      <w:r w:rsidR="00B45F67" w:rsidRPr="009A65E0">
        <w:rPr>
          <w:rFonts w:ascii="Verdana" w:hAnsi="Verdana"/>
          <w:sz w:val="24"/>
          <w:szCs w:val="24"/>
        </w:rPr>
        <w:t xml:space="preserve"> W przypadku wiadomości prywatnych, Zamawiający przekazuje je na adres poczty elektronicznej wskazany przez Wykonawcę</w:t>
      </w:r>
      <w:r w:rsidR="00D4566A" w:rsidRPr="009A65E0">
        <w:rPr>
          <w:rFonts w:ascii="Verdana" w:hAnsi="Verdana"/>
          <w:sz w:val="24"/>
          <w:szCs w:val="24"/>
        </w:rPr>
        <w:t xml:space="preserve"> w druku oferta</w:t>
      </w:r>
      <w:r w:rsidR="00A22A71" w:rsidRPr="009A65E0">
        <w:rPr>
          <w:rFonts w:ascii="Verdana" w:hAnsi="Verdana"/>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9A65E0">
        <w:rPr>
          <w:rFonts w:ascii="Verdana" w:hAnsi="Verdana"/>
          <w:sz w:val="24"/>
          <w:szCs w:val="24"/>
        </w:rPr>
        <w:t> </w:t>
      </w:r>
      <w:r w:rsidR="00A22A71" w:rsidRPr="009A65E0">
        <w:rPr>
          <w:rFonts w:ascii="Verdana" w:hAnsi="Verdana"/>
          <w:sz w:val="24"/>
          <w:szCs w:val="24"/>
        </w:rPr>
        <w:t>Wykonawca zapoznał się z ich treścią.</w:t>
      </w:r>
      <w:r w:rsidR="00D4566A" w:rsidRPr="009A65E0">
        <w:rPr>
          <w:rFonts w:ascii="Verdana" w:hAnsi="Verdana"/>
          <w:sz w:val="24"/>
          <w:szCs w:val="24"/>
        </w:rPr>
        <w:t xml:space="preserve"> O zmianie adresu poczty elektronicznej do przekazywania korespondencji związanej z danym post</w:t>
      </w:r>
      <w:r w:rsidR="00E567A3" w:rsidRPr="009A65E0">
        <w:rPr>
          <w:rFonts w:ascii="Verdana" w:hAnsi="Verdana"/>
          <w:sz w:val="24"/>
          <w:szCs w:val="24"/>
        </w:rPr>
        <w:t>ę</w:t>
      </w:r>
      <w:r w:rsidR="00D4566A" w:rsidRPr="009A65E0">
        <w:rPr>
          <w:rFonts w:ascii="Verdana" w:hAnsi="Verdana"/>
          <w:sz w:val="24"/>
          <w:szCs w:val="24"/>
        </w:rPr>
        <w:t xml:space="preserve">powaniem Wykonawca niezwłocznie zawiadamia Zamawiającego składając oświadczenie osób uprawnionych do reprezentacji Wykonawcy. </w:t>
      </w:r>
    </w:p>
    <w:p w14:paraId="6481B89F" w14:textId="746BF358" w:rsidR="00510492" w:rsidRPr="009A65E0" w:rsidRDefault="00034F68" w:rsidP="0063007B">
      <w:pPr>
        <w:widowControl w:val="0"/>
        <w:numPr>
          <w:ilvl w:val="1"/>
          <w:numId w:val="30"/>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 xml:space="preserve">Wykonawca jako profesjonalny </w:t>
      </w:r>
      <w:r w:rsidR="00CA1285" w:rsidRPr="009A65E0">
        <w:rPr>
          <w:rFonts w:ascii="Verdana" w:hAnsi="Verdana"/>
          <w:sz w:val="24"/>
          <w:szCs w:val="24"/>
        </w:rPr>
        <w:t xml:space="preserve">podmiot </w:t>
      </w:r>
      <w:r w:rsidRPr="009A65E0">
        <w:rPr>
          <w:rFonts w:ascii="Verdana" w:hAnsi="Verdana"/>
          <w:sz w:val="24"/>
          <w:szCs w:val="24"/>
        </w:rPr>
        <w:t xml:space="preserve">ma obowiązek </w:t>
      </w:r>
      <w:r w:rsidR="00677B86" w:rsidRPr="009A65E0">
        <w:rPr>
          <w:rFonts w:ascii="Verdana" w:hAnsi="Verdana"/>
          <w:sz w:val="24"/>
          <w:szCs w:val="24"/>
        </w:rPr>
        <w:t>śledzenia i</w:t>
      </w:r>
      <w:r w:rsidR="00CF5FED" w:rsidRPr="009A65E0">
        <w:rPr>
          <w:rFonts w:ascii="Verdana" w:hAnsi="Verdana"/>
          <w:sz w:val="24"/>
          <w:szCs w:val="24"/>
        </w:rPr>
        <w:t xml:space="preserve"> </w:t>
      </w:r>
      <w:r w:rsidRPr="009A65E0">
        <w:rPr>
          <w:rFonts w:ascii="Verdana" w:hAnsi="Verdana"/>
          <w:sz w:val="24"/>
          <w:szCs w:val="24"/>
        </w:rPr>
        <w:t xml:space="preserve">sprawdzania komunikatów </w:t>
      </w:r>
      <w:r w:rsidR="00677B86" w:rsidRPr="009A65E0">
        <w:rPr>
          <w:rFonts w:ascii="Verdana" w:hAnsi="Verdana"/>
          <w:sz w:val="24"/>
          <w:szCs w:val="24"/>
        </w:rPr>
        <w:t>oraz</w:t>
      </w:r>
      <w:r w:rsidRPr="009A65E0">
        <w:rPr>
          <w:rFonts w:ascii="Verdana" w:hAnsi="Verdana"/>
          <w:sz w:val="24"/>
          <w:szCs w:val="24"/>
        </w:rPr>
        <w:t xml:space="preserve"> wiadomości bezpośrednio na </w:t>
      </w:r>
      <w:r w:rsidR="001B535A" w:rsidRPr="009A65E0">
        <w:rPr>
          <w:rFonts w:ascii="Verdana" w:hAnsi="Verdana"/>
          <w:sz w:val="24"/>
          <w:szCs w:val="24"/>
        </w:rPr>
        <w:t xml:space="preserve">platformie </w:t>
      </w:r>
      <w:r w:rsidRPr="009A65E0">
        <w:rPr>
          <w:rFonts w:ascii="Verdana" w:hAnsi="Verdana"/>
          <w:sz w:val="24"/>
          <w:szCs w:val="24"/>
        </w:rPr>
        <w:t>przesłanych przez Zamawiającego, gdyż system powiadomień może ulec awarii lub powiadomienie może trafić do folderu SPAM.</w:t>
      </w:r>
      <w:r w:rsidR="00164F26" w:rsidRPr="009A65E0">
        <w:rPr>
          <w:rFonts w:ascii="Verdana" w:hAnsi="Verdana"/>
          <w:sz w:val="24"/>
          <w:szCs w:val="24"/>
        </w:rPr>
        <w:t xml:space="preserve"> Zamawiający nie bierze odpowiedzialności za sytuację, gdy Wykonawca nie </w:t>
      </w:r>
      <w:r w:rsidR="000C7E7A" w:rsidRPr="009A65E0">
        <w:rPr>
          <w:rFonts w:ascii="Verdana" w:hAnsi="Verdana"/>
          <w:sz w:val="24"/>
          <w:szCs w:val="24"/>
        </w:rPr>
        <w:t>d</w:t>
      </w:r>
      <w:r w:rsidR="00164F26" w:rsidRPr="009A65E0">
        <w:rPr>
          <w:rFonts w:ascii="Verdana" w:hAnsi="Verdana"/>
          <w:sz w:val="24"/>
          <w:szCs w:val="24"/>
        </w:rPr>
        <w:t>ostanie e-maila z</w:t>
      </w:r>
      <w:r w:rsidR="00607482" w:rsidRPr="009A65E0">
        <w:rPr>
          <w:rFonts w:ascii="Verdana" w:hAnsi="Verdana"/>
          <w:sz w:val="24"/>
          <w:szCs w:val="24"/>
        </w:rPr>
        <w:t> </w:t>
      </w:r>
      <w:r w:rsidR="00164F26" w:rsidRPr="009A65E0">
        <w:rPr>
          <w:rFonts w:ascii="Verdana" w:hAnsi="Verdana"/>
          <w:sz w:val="24"/>
          <w:szCs w:val="24"/>
        </w:rPr>
        <w:t>powiadomieniem z platformy.</w:t>
      </w:r>
      <w:r w:rsidR="001B535A" w:rsidRPr="009A65E0">
        <w:rPr>
          <w:rFonts w:ascii="Verdana" w:hAnsi="Verdana"/>
          <w:sz w:val="24"/>
          <w:szCs w:val="24"/>
        </w:rPr>
        <w:t xml:space="preserve"> </w:t>
      </w:r>
      <w:r w:rsidR="00677B86" w:rsidRPr="009A65E0">
        <w:rPr>
          <w:rFonts w:ascii="Verdana" w:hAnsi="Verdana"/>
          <w:sz w:val="24"/>
          <w:szCs w:val="24"/>
        </w:rPr>
        <w:t>Wszelkie fakultatywne powiadomienia za pomocą poczty e-mail obciążone są ryzykiem błędów związany</w:t>
      </w:r>
      <w:r w:rsidR="00436C58" w:rsidRPr="009A65E0">
        <w:rPr>
          <w:rFonts w:ascii="Verdana" w:hAnsi="Verdana"/>
          <w:sz w:val="24"/>
          <w:szCs w:val="24"/>
        </w:rPr>
        <w:t>ch</w:t>
      </w:r>
      <w:r w:rsidR="00677B86" w:rsidRPr="009A65E0">
        <w:rPr>
          <w:rFonts w:ascii="Verdana" w:hAnsi="Verdana"/>
          <w:sz w:val="24"/>
          <w:szCs w:val="24"/>
        </w:rPr>
        <w:t xml:space="preserve"> z</w:t>
      </w:r>
      <w:r w:rsidR="000C7E7A" w:rsidRPr="009A65E0">
        <w:rPr>
          <w:rFonts w:ascii="Verdana" w:hAnsi="Verdana"/>
          <w:sz w:val="24"/>
          <w:szCs w:val="24"/>
        </w:rPr>
        <w:t> </w:t>
      </w:r>
      <w:r w:rsidR="00677B86" w:rsidRPr="009A65E0">
        <w:rPr>
          <w:rFonts w:ascii="Verdana" w:hAnsi="Verdana"/>
          <w:sz w:val="24"/>
          <w:szCs w:val="24"/>
        </w:rPr>
        <w:t xml:space="preserve">działaniem serwerów pocztowych, na których działanie Zamawiający nie ma wpływu. </w:t>
      </w:r>
      <w:r w:rsidR="001B535A" w:rsidRPr="009A65E0">
        <w:rPr>
          <w:rFonts w:ascii="Verdana" w:hAnsi="Verdana"/>
          <w:sz w:val="24"/>
          <w:szCs w:val="24"/>
        </w:rPr>
        <w:t>Uwaga. Złożenie pliku na platformie oznacza jego dostarczenie.</w:t>
      </w:r>
      <w:r w:rsidR="00B45F67" w:rsidRPr="009A65E0">
        <w:rPr>
          <w:rFonts w:ascii="Verdana" w:hAnsi="Verdana"/>
          <w:sz w:val="24"/>
          <w:szCs w:val="24"/>
        </w:rPr>
        <w:t xml:space="preserve"> </w:t>
      </w:r>
    </w:p>
    <w:p w14:paraId="5B0FC639" w14:textId="5E0F2D6A" w:rsidR="00510492" w:rsidRPr="009A65E0" w:rsidRDefault="00034F68" w:rsidP="0063007B">
      <w:pPr>
        <w:widowControl w:val="0"/>
        <w:numPr>
          <w:ilvl w:val="1"/>
          <w:numId w:val="30"/>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 xml:space="preserve">Zamawiający zgodnie z § 11 ust. 2 </w:t>
      </w:r>
      <w:r w:rsidR="00EE3785" w:rsidRPr="009A65E0">
        <w:rPr>
          <w:rFonts w:ascii="Verdana" w:hAnsi="Verdana"/>
          <w:sz w:val="24"/>
          <w:szCs w:val="24"/>
        </w:rPr>
        <w:t xml:space="preserve">Rozporządzenia Prezesa Rady Ministrów </w:t>
      </w:r>
      <w:r w:rsidRPr="009A65E0">
        <w:rPr>
          <w:rFonts w:ascii="Verdana" w:hAnsi="Verdana"/>
          <w:sz w:val="24"/>
          <w:szCs w:val="24"/>
        </w:rPr>
        <w:t>z</w:t>
      </w:r>
      <w:r w:rsidR="00EE3785" w:rsidRPr="009A65E0">
        <w:rPr>
          <w:rFonts w:ascii="Verdana" w:hAnsi="Verdana"/>
          <w:sz w:val="24"/>
          <w:szCs w:val="24"/>
        </w:rPr>
        <w:t> </w:t>
      </w:r>
      <w:r w:rsidRPr="009A65E0">
        <w:rPr>
          <w:rFonts w:ascii="Verdana" w:hAnsi="Verdana"/>
          <w:sz w:val="24"/>
          <w:szCs w:val="24"/>
        </w:rPr>
        <w:t>dnia 30 grudnia 2020 r. w sprawie sposobu sporządzania i</w:t>
      </w:r>
      <w:r w:rsidR="00CF5FED" w:rsidRPr="009A65E0">
        <w:rPr>
          <w:rFonts w:ascii="Verdana" w:hAnsi="Verdana"/>
          <w:sz w:val="24"/>
          <w:szCs w:val="24"/>
        </w:rPr>
        <w:t xml:space="preserve"> </w:t>
      </w:r>
      <w:r w:rsidRPr="009A65E0">
        <w:rPr>
          <w:rFonts w:ascii="Verdana" w:hAnsi="Verdana"/>
          <w:sz w:val="24"/>
          <w:szCs w:val="24"/>
        </w:rPr>
        <w:t>przekazywania informacji oraz wymagań technicznych dla dokumentów elektronicznych oraz środków komunikacji elektronicznej w postępowaniu o</w:t>
      </w:r>
      <w:r w:rsidR="00CF5FED" w:rsidRPr="009A65E0">
        <w:rPr>
          <w:rFonts w:ascii="Verdana" w:hAnsi="Verdana"/>
          <w:sz w:val="24"/>
          <w:szCs w:val="24"/>
        </w:rPr>
        <w:t xml:space="preserve"> </w:t>
      </w:r>
      <w:r w:rsidRPr="009A65E0">
        <w:rPr>
          <w:rFonts w:ascii="Verdana" w:hAnsi="Verdana"/>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9A65E0">
        <w:rPr>
          <w:rFonts w:ascii="Verdana" w:hAnsi="Verdana"/>
          <w:sz w:val="24"/>
          <w:szCs w:val="24"/>
        </w:rPr>
        <w:t>m platformy</w:t>
      </w:r>
      <w:r w:rsidRPr="009A65E0">
        <w:rPr>
          <w:rFonts w:ascii="Verdana" w:hAnsi="Verdana"/>
          <w:sz w:val="24"/>
          <w:szCs w:val="24"/>
        </w:rPr>
        <w:t xml:space="preserve"> tj.:</w:t>
      </w:r>
    </w:p>
    <w:p w14:paraId="5E85F028" w14:textId="37320784" w:rsidR="00510492" w:rsidRPr="009A65E0" w:rsidRDefault="00510492" w:rsidP="0063007B">
      <w:pPr>
        <w:pStyle w:val="Kolorowalistaakcent11"/>
        <w:widowControl w:val="0"/>
        <w:numPr>
          <w:ilvl w:val="0"/>
          <w:numId w:val="13"/>
        </w:numPr>
        <w:tabs>
          <w:tab w:val="left" w:pos="709"/>
        </w:tabs>
        <w:suppressAutoHyphens/>
        <w:spacing w:before="0" w:after="0" w:line="360" w:lineRule="auto"/>
        <w:ind w:left="426" w:right="57" w:hanging="426"/>
        <w:outlineLvl w:val="3"/>
        <w:rPr>
          <w:rFonts w:ascii="Verdana" w:hAnsi="Verdana"/>
          <w:sz w:val="24"/>
          <w:szCs w:val="24"/>
        </w:rPr>
      </w:pPr>
      <w:r w:rsidRPr="009A65E0">
        <w:rPr>
          <w:rFonts w:ascii="Verdana" w:hAnsi="Verdana"/>
          <w:sz w:val="24"/>
          <w:szCs w:val="24"/>
        </w:rPr>
        <w:t>stały dostęp do sieci Internet o gwarantowanej przepustowości</w:t>
      </w:r>
      <w:r w:rsidR="00F421F8" w:rsidRPr="009A65E0">
        <w:rPr>
          <w:rFonts w:ascii="Verdana" w:hAnsi="Verdana"/>
          <w:sz w:val="24"/>
          <w:szCs w:val="24"/>
        </w:rPr>
        <w:t xml:space="preserve"> </w:t>
      </w:r>
      <w:r w:rsidRPr="009A65E0">
        <w:rPr>
          <w:rFonts w:ascii="Verdana" w:hAnsi="Verdana"/>
          <w:sz w:val="24"/>
          <w:szCs w:val="24"/>
        </w:rPr>
        <w:t>nie mniejszej niż 512 kb/s,</w:t>
      </w:r>
    </w:p>
    <w:p w14:paraId="535B0E83" w14:textId="77777777" w:rsidR="00510492" w:rsidRPr="009A65E0" w:rsidRDefault="00510492" w:rsidP="0063007B">
      <w:pPr>
        <w:pStyle w:val="Kolorowalistaakcent11"/>
        <w:widowControl w:val="0"/>
        <w:numPr>
          <w:ilvl w:val="0"/>
          <w:numId w:val="13"/>
        </w:numPr>
        <w:tabs>
          <w:tab w:val="left" w:pos="709"/>
        </w:tabs>
        <w:suppressAutoHyphens/>
        <w:spacing w:before="0" w:after="0" w:line="360" w:lineRule="auto"/>
        <w:ind w:left="426" w:right="57" w:hanging="426"/>
        <w:outlineLvl w:val="3"/>
        <w:rPr>
          <w:rFonts w:ascii="Verdana" w:hAnsi="Verdana"/>
          <w:sz w:val="24"/>
          <w:szCs w:val="24"/>
        </w:rPr>
      </w:pPr>
      <w:r w:rsidRPr="009A65E0">
        <w:rPr>
          <w:rFonts w:ascii="Verdana" w:hAnsi="Verdana"/>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9A65E0" w:rsidRDefault="00510492" w:rsidP="0063007B">
      <w:pPr>
        <w:pStyle w:val="Kolorowalistaakcent11"/>
        <w:widowControl w:val="0"/>
        <w:numPr>
          <w:ilvl w:val="0"/>
          <w:numId w:val="13"/>
        </w:numPr>
        <w:tabs>
          <w:tab w:val="left" w:pos="709"/>
        </w:tabs>
        <w:suppressAutoHyphens/>
        <w:spacing w:before="0" w:after="0" w:line="360" w:lineRule="auto"/>
        <w:ind w:left="426" w:right="57" w:hanging="426"/>
        <w:outlineLvl w:val="3"/>
        <w:rPr>
          <w:rFonts w:ascii="Verdana" w:hAnsi="Verdana"/>
          <w:sz w:val="24"/>
          <w:szCs w:val="24"/>
        </w:rPr>
      </w:pPr>
      <w:r w:rsidRPr="009A65E0">
        <w:rPr>
          <w:rFonts w:ascii="Verdana" w:hAnsi="Verdana"/>
          <w:sz w:val="24"/>
          <w:szCs w:val="24"/>
        </w:rPr>
        <w:t>zainstalowana dowolna przeglądarka internetowa (najlepiej najnowsza wersja).</w:t>
      </w:r>
    </w:p>
    <w:p w14:paraId="69EB2D7F" w14:textId="77777777" w:rsidR="00510492" w:rsidRPr="009A65E0" w:rsidRDefault="00510492" w:rsidP="0063007B">
      <w:pPr>
        <w:pStyle w:val="Kolorowalistaakcent11"/>
        <w:widowControl w:val="0"/>
        <w:numPr>
          <w:ilvl w:val="0"/>
          <w:numId w:val="13"/>
        </w:numPr>
        <w:tabs>
          <w:tab w:val="left" w:pos="709"/>
        </w:tabs>
        <w:suppressAutoHyphens/>
        <w:spacing w:before="0" w:after="0" w:line="360" w:lineRule="auto"/>
        <w:ind w:left="426" w:right="57" w:hanging="426"/>
        <w:outlineLvl w:val="3"/>
        <w:rPr>
          <w:rFonts w:ascii="Verdana" w:hAnsi="Verdana"/>
          <w:sz w:val="24"/>
          <w:szCs w:val="24"/>
        </w:rPr>
      </w:pPr>
      <w:r w:rsidRPr="009A65E0">
        <w:rPr>
          <w:rFonts w:ascii="Verdana" w:hAnsi="Verdana"/>
          <w:sz w:val="24"/>
          <w:szCs w:val="24"/>
        </w:rPr>
        <w:t>włączona obsługa JavaScript,</w:t>
      </w:r>
    </w:p>
    <w:p w14:paraId="7E3D4E14" w14:textId="77777777" w:rsidR="00510492" w:rsidRPr="009A65E0" w:rsidRDefault="00510492" w:rsidP="0063007B">
      <w:pPr>
        <w:pStyle w:val="Kolorowalistaakcent11"/>
        <w:widowControl w:val="0"/>
        <w:numPr>
          <w:ilvl w:val="0"/>
          <w:numId w:val="13"/>
        </w:numPr>
        <w:tabs>
          <w:tab w:val="left" w:pos="709"/>
        </w:tabs>
        <w:suppressAutoHyphens/>
        <w:spacing w:before="0" w:after="0" w:line="360" w:lineRule="auto"/>
        <w:ind w:left="426" w:right="57" w:hanging="426"/>
        <w:outlineLvl w:val="3"/>
        <w:rPr>
          <w:rFonts w:ascii="Verdana" w:hAnsi="Verdana"/>
          <w:sz w:val="24"/>
          <w:szCs w:val="24"/>
        </w:rPr>
      </w:pPr>
      <w:r w:rsidRPr="009A65E0">
        <w:rPr>
          <w:rFonts w:ascii="Verdana" w:hAnsi="Verdana"/>
          <w:sz w:val="24"/>
          <w:szCs w:val="24"/>
        </w:rPr>
        <w:t>zainstalowany program Adobe Acrobat Reader lub inny obsługujący format plików .pdf,</w:t>
      </w:r>
    </w:p>
    <w:p w14:paraId="10E95984" w14:textId="77777777" w:rsidR="00510492" w:rsidRPr="009A65E0" w:rsidRDefault="00510492" w:rsidP="0063007B">
      <w:pPr>
        <w:pStyle w:val="Kolorowalistaakcent11"/>
        <w:widowControl w:val="0"/>
        <w:numPr>
          <w:ilvl w:val="0"/>
          <w:numId w:val="13"/>
        </w:numPr>
        <w:tabs>
          <w:tab w:val="left" w:pos="709"/>
        </w:tabs>
        <w:suppressAutoHyphens/>
        <w:spacing w:before="0" w:after="0" w:line="360" w:lineRule="auto"/>
        <w:ind w:left="426" w:right="57" w:hanging="426"/>
        <w:outlineLvl w:val="3"/>
        <w:rPr>
          <w:rFonts w:ascii="Verdana" w:hAnsi="Verdana"/>
          <w:sz w:val="24"/>
          <w:szCs w:val="24"/>
        </w:rPr>
      </w:pPr>
      <w:r w:rsidRPr="009A65E0">
        <w:rPr>
          <w:rFonts w:ascii="Verdana" w:hAnsi="Verdana"/>
          <w:sz w:val="24"/>
          <w:szCs w:val="24"/>
        </w:rPr>
        <w:t>platforma działa według standardu przyjętego w komunikacji sieciowej - kodowanie UTF8,</w:t>
      </w:r>
    </w:p>
    <w:p w14:paraId="631BE75B" w14:textId="77777777" w:rsidR="00510492" w:rsidRPr="009A65E0" w:rsidRDefault="00510492" w:rsidP="0063007B">
      <w:pPr>
        <w:pStyle w:val="Kolorowalistaakcent11"/>
        <w:widowControl w:val="0"/>
        <w:numPr>
          <w:ilvl w:val="0"/>
          <w:numId w:val="13"/>
        </w:numPr>
        <w:tabs>
          <w:tab w:val="left" w:pos="709"/>
        </w:tabs>
        <w:suppressAutoHyphens/>
        <w:spacing w:before="0" w:after="0" w:line="360" w:lineRule="auto"/>
        <w:ind w:left="426" w:right="57" w:hanging="426"/>
        <w:outlineLvl w:val="3"/>
        <w:rPr>
          <w:rFonts w:ascii="Verdana" w:hAnsi="Verdana"/>
          <w:sz w:val="24"/>
          <w:szCs w:val="24"/>
        </w:rPr>
      </w:pPr>
      <w:r w:rsidRPr="009A65E0">
        <w:rPr>
          <w:rFonts w:ascii="Verdana" w:hAnsi="Verdana"/>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9A65E0" w:rsidRDefault="009D7AFB" w:rsidP="0063007B">
      <w:pPr>
        <w:pStyle w:val="Kolorowalistaakcent11"/>
        <w:widowControl w:val="0"/>
        <w:numPr>
          <w:ilvl w:val="0"/>
          <w:numId w:val="13"/>
        </w:numPr>
        <w:tabs>
          <w:tab w:val="left" w:pos="709"/>
        </w:tabs>
        <w:suppressAutoHyphens/>
        <w:spacing w:before="0" w:after="0" w:line="360" w:lineRule="auto"/>
        <w:ind w:left="426" w:right="57" w:hanging="426"/>
        <w:outlineLvl w:val="3"/>
        <w:rPr>
          <w:rFonts w:ascii="Verdana" w:hAnsi="Verdana"/>
          <w:sz w:val="24"/>
          <w:szCs w:val="24"/>
        </w:rPr>
      </w:pPr>
      <w:r w:rsidRPr="009A65E0">
        <w:rPr>
          <w:rFonts w:ascii="Verdana" w:hAnsi="Verdana"/>
          <w:sz w:val="24"/>
          <w:szCs w:val="24"/>
        </w:rPr>
        <w:t xml:space="preserve">w razie </w:t>
      </w:r>
      <w:r w:rsidR="003E48AF" w:rsidRPr="009A65E0">
        <w:rPr>
          <w:rFonts w:ascii="Verdana" w:hAnsi="Verdana"/>
          <w:sz w:val="24"/>
          <w:szCs w:val="24"/>
        </w:rPr>
        <w:t xml:space="preserve">używania kwalifikowanego podpisu elektronicznego - </w:t>
      </w:r>
      <w:r w:rsidR="00510492" w:rsidRPr="009A65E0">
        <w:rPr>
          <w:rFonts w:ascii="Verdana" w:hAnsi="Verdana"/>
          <w:sz w:val="24"/>
          <w:szCs w:val="24"/>
        </w:rPr>
        <w:t>podłączony lub wbudowany do komputera czytnik karty kryptograficznej wydanej przez wystawcę certyfikatu używanego przez Wykonawcę.</w:t>
      </w:r>
    </w:p>
    <w:p w14:paraId="27C8FBC9" w14:textId="77777777" w:rsidR="00510492" w:rsidRPr="009A65E0" w:rsidRDefault="00510492" w:rsidP="00494A4A">
      <w:pPr>
        <w:pStyle w:val="Kolorowalistaakcent11"/>
        <w:widowControl w:val="0"/>
        <w:tabs>
          <w:tab w:val="left" w:pos="709"/>
        </w:tabs>
        <w:suppressAutoHyphens/>
        <w:spacing w:before="0" w:after="0" w:line="360" w:lineRule="auto"/>
        <w:ind w:left="0" w:right="57"/>
        <w:outlineLvl w:val="3"/>
        <w:rPr>
          <w:rFonts w:ascii="Verdana" w:hAnsi="Verdana"/>
          <w:sz w:val="24"/>
          <w:szCs w:val="24"/>
        </w:rPr>
      </w:pPr>
      <w:r w:rsidRPr="009A65E0">
        <w:rPr>
          <w:rFonts w:ascii="Verdana" w:hAnsi="Verdana"/>
          <w:sz w:val="24"/>
          <w:szCs w:val="24"/>
        </w:rPr>
        <w:t>Wykonawca, przystępując do niniejszego postępowania o udzielenie zamówienia publicznego:</w:t>
      </w:r>
    </w:p>
    <w:p w14:paraId="64701BCB" w14:textId="77777777" w:rsidR="00510492" w:rsidRPr="009A65E0" w:rsidRDefault="00510492" w:rsidP="0063007B">
      <w:pPr>
        <w:pStyle w:val="Kolorowalistaakcent11"/>
        <w:widowControl w:val="0"/>
        <w:numPr>
          <w:ilvl w:val="0"/>
          <w:numId w:val="14"/>
        </w:numPr>
        <w:tabs>
          <w:tab w:val="left" w:pos="709"/>
        </w:tabs>
        <w:suppressAutoHyphens/>
        <w:spacing w:before="0" w:after="0" w:line="360" w:lineRule="auto"/>
        <w:ind w:left="426" w:right="57" w:hanging="426"/>
        <w:outlineLvl w:val="3"/>
        <w:rPr>
          <w:rFonts w:ascii="Verdana" w:hAnsi="Verdana"/>
          <w:sz w:val="24"/>
          <w:szCs w:val="24"/>
        </w:rPr>
      </w:pPr>
      <w:r w:rsidRPr="009A65E0">
        <w:rPr>
          <w:rFonts w:ascii="Verdana" w:hAnsi="Verdana"/>
          <w:sz w:val="24"/>
          <w:szCs w:val="24"/>
        </w:rPr>
        <w:t>zapoznał się, akceptuje i stosuje warunki korzystania z platformy, określone w regulaminie zamieszczonym na platformie w zakładce „Regulamin" oraz uznaje go za wiążący.</w:t>
      </w:r>
    </w:p>
    <w:p w14:paraId="3BE7296A" w14:textId="77777777" w:rsidR="00510492" w:rsidRPr="009A65E0" w:rsidRDefault="00510492" w:rsidP="0063007B">
      <w:pPr>
        <w:pStyle w:val="Kolorowalistaakcent11"/>
        <w:widowControl w:val="0"/>
        <w:numPr>
          <w:ilvl w:val="0"/>
          <w:numId w:val="14"/>
        </w:numPr>
        <w:tabs>
          <w:tab w:val="left" w:pos="709"/>
        </w:tabs>
        <w:suppressAutoHyphens/>
        <w:spacing w:before="0" w:after="0" w:line="360" w:lineRule="auto"/>
        <w:ind w:left="426" w:right="57" w:hanging="426"/>
        <w:outlineLvl w:val="3"/>
        <w:rPr>
          <w:rFonts w:ascii="Verdana" w:hAnsi="Verdana"/>
          <w:sz w:val="24"/>
          <w:szCs w:val="24"/>
        </w:rPr>
      </w:pPr>
      <w:r w:rsidRPr="009A65E0">
        <w:rPr>
          <w:rFonts w:ascii="Verdana" w:hAnsi="Verdana"/>
          <w:sz w:val="24"/>
          <w:szCs w:val="24"/>
        </w:rPr>
        <w:t>zapoznał się, akceptuje i stosuje warunki korzystania z platformy, określone w instrukcjach zamieszczonych na platformie w zakładce „Instrukcje" oraz uznaje je za wiążące.</w:t>
      </w:r>
    </w:p>
    <w:p w14:paraId="2E2CAC36" w14:textId="33EC43EB" w:rsidR="00510492" w:rsidRPr="009A65E0" w:rsidRDefault="00510492" w:rsidP="00494A4A">
      <w:pPr>
        <w:pStyle w:val="Kolorowalistaakcent11"/>
        <w:widowControl w:val="0"/>
        <w:tabs>
          <w:tab w:val="left" w:pos="709"/>
        </w:tabs>
        <w:suppressAutoHyphens/>
        <w:spacing w:before="0" w:after="0" w:line="360" w:lineRule="auto"/>
        <w:ind w:left="0" w:right="57"/>
        <w:outlineLvl w:val="3"/>
        <w:rPr>
          <w:rFonts w:ascii="Verdana" w:hAnsi="Verdana"/>
          <w:sz w:val="24"/>
          <w:szCs w:val="24"/>
        </w:rPr>
      </w:pPr>
      <w:r w:rsidRPr="009A65E0">
        <w:rPr>
          <w:rFonts w:ascii="Verdana" w:hAnsi="Verdana"/>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9A65E0" w:rsidRDefault="00F15C5F" w:rsidP="00494A4A">
      <w:pPr>
        <w:pStyle w:val="Kolorowalistaakcent11"/>
        <w:widowControl w:val="0"/>
        <w:tabs>
          <w:tab w:val="left" w:pos="709"/>
        </w:tabs>
        <w:suppressAutoHyphens/>
        <w:spacing w:before="0" w:after="0" w:line="360" w:lineRule="auto"/>
        <w:ind w:left="0" w:right="57"/>
        <w:outlineLvl w:val="3"/>
        <w:rPr>
          <w:rFonts w:ascii="Verdana" w:hAnsi="Verdana"/>
          <w:sz w:val="24"/>
          <w:szCs w:val="24"/>
        </w:rPr>
      </w:pPr>
      <w:hyperlink r:id="rId19" w:history="1">
        <w:r w:rsidR="00B019A7" w:rsidRPr="009A65E0">
          <w:rPr>
            <w:rStyle w:val="Hipercze"/>
            <w:rFonts w:ascii="Verdana" w:hAnsi="Verdana"/>
            <w:sz w:val="24"/>
            <w:szCs w:val="24"/>
          </w:rPr>
          <w:t>https://platformazakupowa.pl/strona/45-instrukcje</w:t>
        </w:r>
      </w:hyperlink>
      <w:r w:rsidR="00B019A7" w:rsidRPr="009A65E0">
        <w:rPr>
          <w:rFonts w:ascii="Verdana" w:hAnsi="Verdana"/>
          <w:sz w:val="24"/>
          <w:szCs w:val="24"/>
        </w:rPr>
        <w:t xml:space="preserve"> </w:t>
      </w:r>
    </w:p>
    <w:p w14:paraId="01FDBC56" w14:textId="3EA27872" w:rsidR="00BC50B6" w:rsidRPr="009A65E0" w:rsidRDefault="00034F68" w:rsidP="0063007B">
      <w:pPr>
        <w:widowControl w:val="0"/>
        <w:numPr>
          <w:ilvl w:val="1"/>
          <w:numId w:val="30"/>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bCs/>
          <w:sz w:val="24"/>
          <w:szCs w:val="24"/>
        </w:rPr>
        <w:t xml:space="preserve">Zamawiający nie ponosi odpowiedzialności za złożenie oferty w sposób niezgodny z </w:t>
      </w:r>
      <w:r w:rsidR="00E92F02" w:rsidRPr="009A65E0">
        <w:rPr>
          <w:rFonts w:ascii="Verdana" w:hAnsi="Verdana"/>
          <w:bCs/>
          <w:sz w:val="24"/>
          <w:szCs w:val="24"/>
        </w:rPr>
        <w:t>i</w:t>
      </w:r>
      <w:r w:rsidRPr="009A65E0">
        <w:rPr>
          <w:rFonts w:ascii="Verdana" w:hAnsi="Verdana"/>
          <w:bCs/>
          <w:sz w:val="24"/>
          <w:szCs w:val="24"/>
        </w:rPr>
        <w:t>nstrukcją korzystania z</w:t>
      </w:r>
      <w:r w:rsidR="001503C9" w:rsidRPr="009A65E0">
        <w:rPr>
          <w:rFonts w:ascii="Verdana" w:hAnsi="Verdana"/>
          <w:bCs/>
          <w:sz w:val="24"/>
          <w:szCs w:val="24"/>
        </w:rPr>
        <w:t xml:space="preserve"> platformy</w:t>
      </w:r>
      <w:r w:rsidRPr="009A65E0">
        <w:rPr>
          <w:rFonts w:ascii="Verdana" w:hAnsi="Verdana"/>
          <w:bCs/>
          <w:sz w:val="24"/>
          <w:szCs w:val="24"/>
        </w:rPr>
        <w:t>,</w:t>
      </w:r>
      <w:r w:rsidRPr="009A65E0">
        <w:rPr>
          <w:rFonts w:ascii="Verdana" w:hAnsi="Verdana"/>
          <w:sz w:val="24"/>
          <w:szCs w:val="24"/>
        </w:rPr>
        <w:t xml:space="preserve"> w szczególności za sytuację gdy </w:t>
      </w:r>
      <w:r w:rsidR="000176D3" w:rsidRPr="009A65E0">
        <w:rPr>
          <w:rFonts w:ascii="Verdana" w:hAnsi="Verdana"/>
          <w:sz w:val="24"/>
          <w:szCs w:val="24"/>
        </w:rPr>
        <w:t>Z</w:t>
      </w:r>
      <w:r w:rsidRPr="009A65E0">
        <w:rPr>
          <w:rFonts w:ascii="Verdana" w:hAnsi="Verdana"/>
          <w:sz w:val="24"/>
          <w:szCs w:val="24"/>
        </w:rPr>
        <w:t>amawiający zapozna się z treścią oferty przed upływem terminu składania ofert (np. złożenie oferty w zakładce „</w:t>
      </w:r>
      <w:r w:rsidR="00E92F02" w:rsidRPr="009A65E0">
        <w:rPr>
          <w:rFonts w:ascii="Verdana" w:hAnsi="Verdana"/>
          <w:sz w:val="24"/>
          <w:szCs w:val="24"/>
        </w:rPr>
        <w:t>w</w:t>
      </w:r>
      <w:r w:rsidRPr="009A65E0">
        <w:rPr>
          <w:rFonts w:ascii="Verdana" w:hAnsi="Verdana"/>
          <w:sz w:val="24"/>
          <w:szCs w:val="24"/>
        </w:rPr>
        <w:t xml:space="preserve">yślij wiadomość do </w:t>
      </w:r>
      <w:r w:rsidR="005318D1" w:rsidRPr="009A65E0">
        <w:rPr>
          <w:rFonts w:ascii="Verdana" w:hAnsi="Verdana"/>
          <w:sz w:val="24"/>
          <w:szCs w:val="24"/>
        </w:rPr>
        <w:t>Z</w:t>
      </w:r>
      <w:r w:rsidRPr="009A65E0">
        <w:rPr>
          <w:rFonts w:ascii="Verdana" w:hAnsi="Verdana"/>
          <w:sz w:val="24"/>
          <w:szCs w:val="24"/>
        </w:rPr>
        <w:t>amawiającego”).</w:t>
      </w:r>
      <w:r w:rsidR="00CA1285" w:rsidRPr="009A65E0">
        <w:rPr>
          <w:rFonts w:ascii="Verdana" w:hAnsi="Verdana"/>
          <w:sz w:val="24"/>
          <w:szCs w:val="24"/>
        </w:rPr>
        <w:t xml:space="preserve"> T</w:t>
      </w:r>
      <w:r w:rsidRPr="009A65E0">
        <w:rPr>
          <w:rFonts w:ascii="Verdana" w:hAnsi="Verdana"/>
          <w:sz w:val="24"/>
          <w:szCs w:val="24"/>
        </w:rPr>
        <w:t xml:space="preserve">aka oferta zostanie przez Zamawiającego </w:t>
      </w:r>
      <w:r w:rsidR="003E48AF" w:rsidRPr="009A65E0">
        <w:rPr>
          <w:rFonts w:ascii="Verdana" w:hAnsi="Verdana"/>
          <w:sz w:val="24"/>
          <w:szCs w:val="24"/>
        </w:rPr>
        <w:t>odrzucon</w:t>
      </w:r>
      <w:r w:rsidR="004A48A1" w:rsidRPr="009A65E0">
        <w:rPr>
          <w:rFonts w:ascii="Verdana" w:hAnsi="Verdana"/>
          <w:sz w:val="24"/>
          <w:szCs w:val="24"/>
        </w:rPr>
        <w:t>a</w:t>
      </w:r>
      <w:r w:rsidR="003E48AF" w:rsidRPr="009A65E0">
        <w:rPr>
          <w:rFonts w:ascii="Verdana" w:hAnsi="Verdana"/>
          <w:sz w:val="24"/>
          <w:szCs w:val="24"/>
        </w:rPr>
        <w:t xml:space="preserve"> na podstawie art. 226 ust. 1 pkt 5 ustawy Pzp.</w:t>
      </w:r>
    </w:p>
    <w:p w14:paraId="5AC03EF8" w14:textId="77777777" w:rsidR="00C7446A" w:rsidRPr="009A65E0" w:rsidRDefault="00C76EC4" w:rsidP="0063007B">
      <w:pPr>
        <w:widowControl w:val="0"/>
        <w:numPr>
          <w:ilvl w:val="1"/>
          <w:numId w:val="30"/>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 xml:space="preserve">Wykonawca ma obowiązek zapoznać się z </w:t>
      </w:r>
      <w:r w:rsidR="00F63F6A" w:rsidRPr="009A65E0">
        <w:rPr>
          <w:rFonts w:ascii="Verdana" w:hAnsi="Verdana"/>
          <w:sz w:val="24"/>
          <w:szCs w:val="24"/>
        </w:rPr>
        <w:t xml:space="preserve">bieżącym regulaminem oraz </w:t>
      </w:r>
      <w:r w:rsidRPr="009A65E0">
        <w:rPr>
          <w:rFonts w:ascii="Verdana" w:hAnsi="Verdana"/>
          <w:sz w:val="24"/>
          <w:szCs w:val="24"/>
        </w:rPr>
        <w:t>bieżącymi instrukcjami platformy zakupowej.</w:t>
      </w:r>
    </w:p>
    <w:p w14:paraId="53D7EE67" w14:textId="61345AE4" w:rsidR="00C76EC4" w:rsidRPr="009A65E0" w:rsidRDefault="00C7446A" w:rsidP="0063007B">
      <w:pPr>
        <w:widowControl w:val="0"/>
        <w:numPr>
          <w:ilvl w:val="1"/>
          <w:numId w:val="30"/>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Wykonawca po upływie terminu do składania ofert nie może skutecznie dokonać zmiany ani wycofać złożonej oferty.</w:t>
      </w:r>
      <w:r w:rsidR="00C76EC4" w:rsidRPr="009A65E0">
        <w:rPr>
          <w:rFonts w:ascii="Verdana" w:hAnsi="Verdana"/>
          <w:sz w:val="24"/>
          <w:szCs w:val="24"/>
        </w:rPr>
        <w:t xml:space="preserve"> </w:t>
      </w:r>
    </w:p>
    <w:p w14:paraId="494394DD" w14:textId="60F9CFF9" w:rsidR="00BD0D3A" w:rsidRPr="009A65E0" w:rsidRDefault="005318D1" w:rsidP="0063007B">
      <w:pPr>
        <w:widowControl w:val="0"/>
        <w:numPr>
          <w:ilvl w:val="1"/>
          <w:numId w:val="30"/>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Dla c</w:t>
      </w:r>
      <w:r w:rsidR="004F4D72" w:rsidRPr="009A65E0">
        <w:rPr>
          <w:rFonts w:ascii="Verdana" w:hAnsi="Verdana"/>
          <w:sz w:val="24"/>
          <w:szCs w:val="24"/>
        </w:rPr>
        <w:t>zynności dla których ustawa Pzp nie przewiduje formy specjalnej, wystarczająca jest forma dokumentowa czynności prawnej.</w:t>
      </w:r>
      <w:r w:rsidR="00BD0D3A" w:rsidRPr="009A65E0">
        <w:rPr>
          <w:rFonts w:ascii="Verdana" w:hAnsi="Verdana"/>
          <w:sz w:val="24"/>
          <w:szCs w:val="24"/>
        </w:rPr>
        <w:t xml:space="preserve"> Dla zachowania dokumentowej formy czynności prawnej wymagane jest złożenie oświadczenia woli w postaci dokumentu, w sposób umożliwiający ustalenie osoby składającej oświadczenie</w:t>
      </w:r>
      <w:r w:rsidRPr="009A65E0">
        <w:rPr>
          <w:rFonts w:ascii="Verdana" w:hAnsi="Verdana"/>
          <w:sz w:val="24"/>
          <w:szCs w:val="24"/>
        </w:rPr>
        <w:t xml:space="preserve"> – zgodnie z zasadą pisemności.</w:t>
      </w:r>
    </w:p>
    <w:p w14:paraId="2E2487FC" w14:textId="77777777" w:rsidR="00B34EF8" w:rsidRPr="009A65E0" w:rsidRDefault="00B34EF8" w:rsidP="00494A4A">
      <w:pPr>
        <w:widowControl w:val="0"/>
        <w:tabs>
          <w:tab w:val="left" w:pos="0"/>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9A65E0" w14:paraId="637036F4" w14:textId="77777777" w:rsidTr="00A52DBE">
        <w:trPr>
          <w:jc w:val="center"/>
        </w:trPr>
        <w:tc>
          <w:tcPr>
            <w:tcW w:w="9072" w:type="dxa"/>
            <w:shd w:val="clear" w:color="auto" w:fill="D9D9D9" w:themeFill="background1" w:themeFillShade="D9"/>
            <w:vAlign w:val="center"/>
          </w:tcPr>
          <w:p w14:paraId="338ED38F"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b/>
                <w:sz w:val="24"/>
                <w:szCs w:val="24"/>
              </w:rPr>
              <w:br w:type="page"/>
            </w:r>
            <w:r w:rsidRPr="009A65E0">
              <w:rPr>
                <w:rFonts w:ascii="Verdana" w:hAnsi="Verdana"/>
                <w:sz w:val="24"/>
                <w:szCs w:val="24"/>
              </w:rPr>
              <w:t>Rozdział 12</w:t>
            </w:r>
          </w:p>
          <w:p w14:paraId="0956D684"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b/>
                <w:sz w:val="24"/>
                <w:szCs w:val="24"/>
              </w:rPr>
              <w:t>WYMAGANIA DOTYCZĄCE WADIUM</w:t>
            </w:r>
          </w:p>
        </w:tc>
      </w:tr>
    </w:tbl>
    <w:p w14:paraId="0B5633DA" w14:textId="385C388B" w:rsidR="008929F6" w:rsidRPr="009A65E0" w:rsidRDefault="008929F6" w:rsidP="00494A4A">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57D3F8BB" w14:textId="658B1802" w:rsidR="00E422C8" w:rsidRPr="009A65E0" w:rsidRDefault="008929F6" w:rsidP="0063007B">
      <w:pPr>
        <w:widowControl w:val="0"/>
        <w:numPr>
          <w:ilvl w:val="1"/>
          <w:numId w:val="31"/>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sz w:val="24"/>
          <w:szCs w:val="24"/>
        </w:rPr>
        <w:t xml:space="preserve">Zamawiający nie </w:t>
      </w:r>
      <w:r w:rsidRPr="009A65E0">
        <w:rPr>
          <w:rFonts w:ascii="Verdana" w:hAnsi="Verdana" w:cs="Arial"/>
          <w:bCs/>
          <w:sz w:val="24"/>
          <w:szCs w:val="24"/>
        </w:rPr>
        <w:t>przewiduje wadium w postępowaniu.</w:t>
      </w:r>
    </w:p>
    <w:p w14:paraId="2424F33F" w14:textId="77777777" w:rsidR="00C30425" w:rsidRPr="009A65E0" w:rsidRDefault="00C30425" w:rsidP="00494A4A">
      <w:pPr>
        <w:widowControl w:val="0"/>
        <w:tabs>
          <w:tab w:val="left" w:pos="0"/>
        </w:tabs>
        <w:spacing w:line="360" w:lineRule="auto"/>
        <w:ind w:right="57"/>
        <w:contextualSpacing/>
        <w:jc w:val="both"/>
        <w:outlineLvl w:val="3"/>
        <w:rPr>
          <w:rFonts w:ascii="Verdana" w:hAnsi="Verdana"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9A65E0" w14:paraId="4E7BE459" w14:textId="77777777" w:rsidTr="00A52DBE">
        <w:tc>
          <w:tcPr>
            <w:tcW w:w="8964" w:type="dxa"/>
            <w:shd w:val="clear" w:color="auto" w:fill="D9D9D9" w:themeFill="background1" w:themeFillShade="D9"/>
            <w:vAlign w:val="center"/>
          </w:tcPr>
          <w:p w14:paraId="6B3FF3BC"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b/>
                <w:sz w:val="24"/>
                <w:szCs w:val="24"/>
              </w:rPr>
              <w:br w:type="page"/>
            </w:r>
            <w:r w:rsidRPr="009A65E0">
              <w:rPr>
                <w:rFonts w:ascii="Verdana" w:hAnsi="Verdana"/>
                <w:sz w:val="24"/>
                <w:szCs w:val="24"/>
              </w:rPr>
              <w:t>Rozdział 13</w:t>
            </w:r>
          </w:p>
          <w:p w14:paraId="0F76753A"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b/>
                <w:sz w:val="24"/>
                <w:szCs w:val="24"/>
              </w:rPr>
              <w:t>OPIS SPOSOBU PRZYGOTOWANIA OFERTY</w:t>
            </w:r>
          </w:p>
        </w:tc>
      </w:tr>
    </w:tbl>
    <w:p w14:paraId="01F3FF9B" w14:textId="7FC42CA1" w:rsidR="008929F6" w:rsidRPr="009A65E0" w:rsidRDefault="008929F6" w:rsidP="00494A4A">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3CF6791E" w14:textId="67F66C69" w:rsidR="00567D3A" w:rsidRPr="009A65E0" w:rsidRDefault="008929F6" w:rsidP="0063007B">
      <w:pPr>
        <w:widowControl w:val="0"/>
        <w:numPr>
          <w:ilvl w:val="1"/>
          <w:numId w:val="32"/>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sz w:val="24"/>
          <w:szCs w:val="24"/>
        </w:rPr>
        <w:t xml:space="preserve">Każdy Wykonawca może złożyć </w:t>
      </w:r>
      <w:r w:rsidR="000E08B7" w:rsidRPr="009A65E0">
        <w:rPr>
          <w:rFonts w:ascii="Verdana" w:hAnsi="Verdana" w:cs="Arial"/>
          <w:sz w:val="24"/>
          <w:szCs w:val="24"/>
        </w:rPr>
        <w:t xml:space="preserve">tylko </w:t>
      </w:r>
      <w:r w:rsidRPr="009A65E0">
        <w:rPr>
          <w:rFonts w:ascii="Verdana" w:hAnsi="Verdana" w:cs="Arial"/>
          <w:sz w:val="24"/>
          <w:szCs w:val="24"/>
        </w:rPr>
        <w:t>jedną ofertę</w:t>
      </w:r>
      <w:r w:rsidRPr="009A65E0">
        <w:rPr>
          <w:rFonts w:ascii="Verdana" w:hAnsi="Verdana" w:cs="Arial"/>
          <w:bCs/>
          <w:sz w:val="24"/>
          <w:szCs w:val="24"/>
        </w:rPr>
        <w:t>. Złożenie więcej niż jednej oferty spowoduje odrzucenie wszystkich ofert złożonych przez Wykonawcę</w:t>
      </w:r>
      <w:r w:rsidR="008B33F6" w:rsidRPr="009A65E0">
        <w:rPr>
          <w:rFonts w:ascii="Verdana" w:hAnsi="Verdana" w:cs="Arial"/>
          <w:bCs/>
          <w:sz w:val="24"/>
          <w:szCs w:val="24"/>
        </w:rPr>
        <w:t>.</w:t>
      </w:r>
      <w:r w:rsidR="00C7446A" w:rsidRPr="009A65E0">
        <w:rPr>
          <w:rFonts w:ascii="Verdana" w:hAnsi="Verdana" w:cs="Arial"/>
          <w:bCs/>
          <w:sz w:val="24"/>
          <w:szCs w:val="24"/>
        </w:rPr>
        <w:t xml:space="preserve"> </w:t>
      </w:r>
    </w:p>
    <w:p w14:paraId="79236942" w14:textId="77777777" w:rsidR="00567D3A" w:rsidRPr="009A65E0" w:rsidRDefault="008B33F6" w:rsidP="0063007B">
      <w:pPr>
        <w:widowControl w:val="0"/>
        <w:numPr>
          <w:ilvl w:val="1"/>
          <w:numId w:val="32"/>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Dokumenty i oświadczenia składane przez Wykonawcę powinny być w</w:t>
      </w:r>
      <w:r w:rsidR="000416CD" w:rsidRPr="009A65E0">
        <w:rPr>
          <w:rFonts w:ascii="Verdana" w:hAnsi="Verdana"/>
          <w:sz w:val="24"/>
          <w:szCs w:val="24"/>
        </w:rPr>
        <w:t> </w:t>
      </w:r>
      <w:r w:rsidRPr="009A65E0">
        <w:rPr>
          <w:rFonts w:ascii="Verdana" w:hAnsi="Verdana"/>
          <w:sz w:val="24"/>
          <w:szCs w:val="24"/>
        </w:rPr>
        <w:t>języku polskim, chyba że w SWZ dopuszczono inaczej. W przypadku załączenia dokumentów sporządzonych w innym języku niż dopuszczony, Wykonawca zobowiązany jest załączyć tłumaczenie na język polski.</w:t>
      </w:r>
      <w:r w:rsidR="00FD7DE9" w:rsidRPr="009A65E0">
        <w:rPr>
          <w:rFonts w:ascii="Verdana" w:hAnsi="Verdana"/>
          <w:sz w:val="24"/>
          <w:szCs w:val="24"/>
        </w:rPr>
        <w:t xml:space="preserve"> </w:t>
      </w:r>
      <w:r w:rsidR="00FD7DE9" w:rsidRPr="009A65E0">
        <w:rPr>
          <w:rFonts w:ascii="Verdana" w:hAnsi="Verdana" w:cs="Cambria"/>
          <w:sz w:val="24"/>
          <w:szCs w:val="24"/>
        </w:rPr>
        <w:t xml:space="preserve">Treść oferty musi być zgodna z wymaganiami Zamawiającego określonymi w dokumentach zamówienia. </w:t>
      </w:r>
    </w:p>
    <w:p w14:paraId="75754876" w14:textId="083E8B92" w:rsidR="00567D3A" w:rsidRPr="009A65E0" w:rsidRDefault="008929F6" w:rsidP="0063007B">
      <w:pPr>
        <w:widowControl w:val="0"/>
        <w:numPr>
          <w:ilvl w:val="1"/>
          <w:numId w:val="32"/>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bCs/>
          <w:sz w:val="24"/>
          <w:szCs w:val="24"/>
        </w:rPr>
        <w:t xml:space="preserve">Ofertę </w:t>
      </w:r>
      <w:r w:rsidRPr="009A65E0">
        <w:rPr>
          <w:rFonts w:ascii="Verdana" w:hAnsi="Verdana"/>
          <w:sz w:val="24"/>
          <w:szCs w:val="24"/>
          <w:shd w:val="clear" w:color="auto" w:fill="FFFFFF"/>
        </w:rPr>
        <w:t xml:space="preserve">składa się pod rygorem nieważności </w:t>
      </w:r>
      <w:r w:rsidRPr="009A65E0">
        <w:rPr>
          <w:rFonts w:ascii="Verdana" w:hAnsi="Verdana"/>
          <w:b/>
          <w:bCs/>
          <w:sz w:val="24"/>
          <w:szCs w:val="24"/>
          <w:shd w:val="clear" w:color="auto" w:fill="FFFFFF"/>
        </w:rPr>
        <w:t>w formie elektronicznej</w:t>
      </w:r>
      <w:r w:rsidR="00C51992" w:rsidRPr="009A65E0">
        <w:rPr>
          <w:rFonts w:ascii="Verdana" w:hAnsi="Verdana"/>
          <w:sz w:val="24"/>
          <w:szCs w:val="24"/>
          <w:shd w:val="clear" w:color="auto" w:fill="FFFFFF"/>
        </w:rPr>
        <w:t xml:space="preserve"> </w:t>
      </w:r>
      <w:r w:rsidRPr="009A65E0">
        <w:rPr>
          <w:rFonts w:ascii="Verdana" w:hAnsi="Verdana"/>
          <w:b/>
          <w:bCs/>
          <w:sz w:val="24"/>
          <w:szCs w:val="24"/>
          <w:shd w:val="clear" w:color="auto" w:fill="FFFFFF"/>
        </w:rPr>
        <w:t>lub w</w:t>
      </w:r>
      <w:r w:rsidR="00E64663" w:rsidRPr="009A65E0">
        <w:rPr>
          <w:rFonts w:ascii="Verdana" w:hAnsi="Verdana"/>
          <w:b/>
          <w:bCs/>
          <w:sz w:val="24"/>
          <w:szCs w:val="24"/>
          <w:shd w:val="clear" w:color="auto" w:fill="FFFFFF"/>
        </w:rPr>
        <w:t> </w:t>
      </w:r>
      <w:r w:rsidRPr="009A65E0">
        <w:rPr>
          <w:rFonts w:ascii="Verdana" w:hAnsi="Verdana"/>
          <w:b/>
          <w:bCs/>
          <w:sz w:val="24"/>
          <w:szCs w:val="24"/>
          <w:shd w:val="clear" w:color="auto" w:fill="FFFFFF"/>
        </w:rPr>
        <w:t>postaci elektronicznej opatrzonej podpisem zaufanym lub podpisem osobistym</w:t>
      </w:r>
      <w:r w:rsidRPr="009A65E0">
        <w:rPr>
          <w:rFonts w:ascii="Verdana" w:hAnsi="Verdana"/>
          <w:sz w:val="24"/>
          <w:szCs w:val="24"/>
          <w:shd w:val="clear" w:color="auto" w:fill="FFFFFF"/>
        </w:rPr>
        <w:t xml:space="preserve"> w</w:t>
      </w:r>
      <w:r w:rsidR="008E4B90" w:rsidRPr="009A65E0">
        <w:rPr>
          <w:rFonts w:ascii="Verdana" w:hAnsi="Verdana"/>
          <w:sz w:val="24"/>
          <w:szCs w:val="24"/>
          <w:shd w:val="clear" w:color="auto" w:fill="FFFFFF"/>
        </w:rPr>
        <w:t> </w:t>
      </w:r>
      <w:r w:rsidRPr="009A65E0">
        <w:rPr>
          <w:rFonts w:ascii="Verdana" w:hAnsi="Verdana"/>
          <w:sz w:val="24"/>
          <w:szCs w:val="24"/>
          <w:shd w:val="clear" w:color="auto" w:fill="FFFFFF"/>
        </w:rPr>
        <w:t>formatach danych określonych w przepisach wydanych na podstawie art. 18 ustawy z dnia 17 lutego 2005 r. o informatyzacji działalności podmiotów realizujących zadania publiczne, z zastrzeżeniem formatów, o których mowa w art. 66 ust. 1 ustawy Pzp, z uwzględnieniem rodzaju przekazywanych danych.</w:t>
      </w:r>
    </w:p>
    <w:p w14:paraId="7BBB0608" w14:textId="4A95251A" w:rsidR="00567D3A" w:rsidRPr="009A65E0" w:rsidRDefault="005603DD" w:rsidP="0063007B">
      <w:pPr>
        <w:widowControl w:val="0"/>
        <w:numPr>
          <w:ilvl w:val="1"/>
          <w:numId w:val="32"/>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Zgodnie z art. 18 ust. 3 ustawy Pzp nie ujawnia się informacji stanowiących tajemnicę przedsiębiorstwa w rozumieniu przepisów o zwalczaniu nieuczciwej konkurencji</w:t>
      </w:r>
      <w:r w:rsidR="00B0676B" w:rsidRPr="009A65E0">
        <w:rPr>
          <w:rFonts w:ascii="Verdana" w:hAnsi="Verdana"/>
          <w:sz w:val="24"/>
          <w:szCs w:val="24"/>
        </w:rPr>
        <w:t>, j</w:t>
      </w:r>
      <w:r w:rsidRPr="009A65E0">
        <w:rPr>
          <w:rFonts w:ascii="Verdana" w:hAnsi="Verdana"/>
          <w:sz w:val="24"/>
          <w:szCs w:val="24"/>
        </w:rPr>
        <w:t>eżeli Wykonawca</w:t>
      </w:r>
      <w:r w:rsidR="004C0433" w:rsidRPr="009A65E0">
        <w:rPr>
          <w:rFonts w:ascii="Verdana" w:hAnsi="Verdana"/>
          <w:sz w:val="24"/>
          <w:szCs w:val="24"/>
        </w:rPr>
        <w:t xml:space="preserve"> zastrzegł</w:t>
      </w:r>
      <w:r w:rsidRPr="009A65E0">
        <w:rPr>
          <w:rFonts w:ascii="Verdana" w:hAnsi="Verdana"/>
          <w:sz w:val="24"/>
          <w:szCs w:val="24"/>
        </w:rPr>
        <w:t xml:space="preserve">, że nie mogą być one udostępniane oraz wykazał </w:t>
      </w:r>
      <w:r w:rsidR="004C0433" w:rsidRPr="009A65E0">
        <w:rPr>
          <w:rFonts w:ascii="Verdana" w:hAnsi="Verdana"/>
          <w:sz w:val="24"/>
          <w:szCs w:val="24"/>
        </w:rPr>
        <w:t>(</w:t>
      </w:r>
      <w:r w:rsidRPr="009A65E0">
        <w:rPr>
          <w:rFonts w:ascii="Verdana" w:hAnsi="Verdana"/>
          <w:sz w:val="24"/>
          <w:szCs w:val="24"/>
        </w:rPr>
        <w:t>załączając stosowne wyjaśnienia</w:t>
      </w:r>
      <w:r w:rsidR="004C0433" w:rsidRPr="009A65E0">
        <w:rPr>
          <w:rFonts w:ascii="Verdana" w:hAnsi="Verdana"/>
          <w:sz w:val="24"/>
          <w:szCs w:val="24"/>
        </w:rPr>
        <w:t>)</w:t>
      </w:r>
      <w:r w:rsidRPr="009A65E0">
        <w:rPr>
          <w:rFonts w:ascii="Verdana" w:hAnsi="Verdana"/>
          <w:sz w:val="24"/>
          <w:szCs w:val="24"/>
        </w:rPr>
        <w:t xml:space="preserve">, </w:t>
      </w:r>
      <w:r w:rsidR="00B0676B" w:rsidRPr="009A65E0">
        <w:rPr>
          <w:rFonts w:ascii="Verdana" w:hAnsi="Verdana"/>
          <w:sz w:val="24"/>
          <w:szCs w:val="24"/>
        </w:rPr>
        <w:t>że</w:t>
      </w:r>
      <w:r w:rsidRPr="009A65E0">
        <w:rPr>
          <w:rFonts w:ascii="Verdana" w:hAnsi="Verdana"/>
          <w:sz w:val="24"/>
          <w:szCs w:val="24"/>
        </w:rPr>
        <w:t xml:space="preserve"> zastrzeżone informacje stanowią tajemnicę przedsiębiorstwa.</w:t>
      </w:r>
      <w:r w:rsidR="00EA183A" w:rsidRPr="009A65E0">
        <w:rPr>
          <w:rFonts w:ascii="Verdana" w:hAnsi="Verdana"/>
          <w:sz w:val="24"/>
          <w:szCs w:val="24"/>
        </w:rPr>
        <w:t xml:space="preserve"> </w:t>
      </w:r>
      <w:r w:rsidR="009E0BA7" w:rsidRPr="009A65E0">
        <w:rPr>
          <w:rFonts w:ascii="Verdana" w:eastAsia="MinionPro-Regular" w:hAnsi="Verdana" w:cs="MinionPro-Regular"/>
          <w:sz w:val="24"/>
          <w:szCs w:val="24"/>
        </w:rPr>
        <w:t>Tajemnicą przedsiębiorstwa mogą być informacje techniczne, technologiczne, organizacyjne</w:t>
      </w:r>
      <w:r w:rsidR="009E0BA7" w:rsidRPr="009A65E0">
        <w:rPr>
          <w:rFonts w:ascii="Verdana" w:hAnsi="Verdana" w:cs="Arial"/>
          <w:bCs/>
          <w:sz w:val="24"/>
          <w:szCs w:val="24"/>
        </w:rPr>
        <w:t xml:space="preserve"> </w:t>
      </w:r>
      <w:r w:rsidR="009E0BA7" w:rsidRPr="009A65E0">
        <w:rPr>
          <w:rFonts w:ascii="Verdana" w:eastAsia="MinionPro-Regular" w:hAnsi="Verdana" w:cs="MinionPro-Regular"/>
          <w:sz w:val="24"/>
          <w:szCs w:val="24"/>
        </w:rPr>
        <w:t>przedsiębiorstwa lub inne informacje posiadające wartość gospodarczą,</w:t>
      </w:r>
      <w:r w:rsidR="009E0BA7" w:rsidRPr="009A65E0">
        <w:rPr>
          <w:rFonts w:ascii="Verdana" w:hAnsi="Verdana" w:cs="Arial"/>
          <w:bCs/>
          <w:sz w:val="24"/>
          <w:szCs w:val="24"/>
        </w:rPr>
        <w:t xml:space="preserve"> </w:t>
      </w:r>
      <w:r w:rsidR="009E0BA7" w:rsidRPr="009A65E0">
        <w:rPr>
          <w:rFonts w:ascii="Verdana" w:eastAsia="MinionPro-Regular" w:hAnsi="Verdana" w:cs="MinionPro-Regular"/>
          <w:sz w:val="24"/>
          <w:szCs w:val="24"/>
        </w:rPr>
        <w:t>które jako całość lub w</w:t>
      </w:r>
      <w:r w:rsidR="009D7AFB" w:rsidRPr="009A65E0">
        <w:rPr>
          <w:rFonts w:ascii="Verdana" w:eastAsia="MinionPro-Regular" w:hAnsi="Verdana" w:cs="MinionPro-Regular"/>
          <w:sz w:val="24"/>
          <w:szCs w:val="24"/>
        </w:rPr>
        <w:t> </w:t>
      </w:r>
      <w:r w:rsidR="009E0BA7" w:rsidRPr="009A65E0">
        <w:rPr>
          <w:rFonts w:ascii="Verdana" w:eastAsia="MinionPro-Regular" w:hAnsi="Verdana" w:cs="MinionPro-Regular"/>
          <w:sz w:val="24"/>
          <w:szCs w:val="24"/>
        </w:rPr>
        <w:t>szczególnym zestawieniu i zbiorze ich elementów nie są</w:t>
      </w:r>
      <w:r w:rsidR="009E0BA7" w:rsidRPr="009A65E0">
        <w:rPr>
          <w:rFonts w:ascii="Verdana" w:hAnsi="Verdana" w:cs="Arial"/>
          <w:bCs/>
          <w:sz w:val="24"/>
          <w:szCs w:val="24"/>
        </w:rPr>
        <w:t xml:space="preserve"> </w:t>
      </w:r>
      <w:r w:rsidR="009E0BA7" w:rsidRPr="009A65E0">
        <w:rPr>
          <w:rFonts w:ascii="Verdana" w:eastAsia="MinionPro-Regular" w:hAnsi="Verdana" w:cs="MinionPro-Regular"/>
          <w:sz w:val="24"/>
          <w:szCs w:val="24"/>
        </w:rPr>
        <w:t>powszechnie znane osobom zwykle zajmującym się tym rodzajem informacji albo</w:t>
      </w:r>
      <w:r w:rsidR="009E0BA7" w:rsidRPr="009A65E0">
        <w:rPr>
          <w:rFonts w:ascii="Verdana" w:hAnsi="Verdana" w:cs="Arial"/>
          <w:bCs/>
          <w:sz w:val="24"/>
          <w:szCs w:val="24"/>
        </w:rPr>
        <w:t xml:space="preserve"> </w:t>
      </w:r>
      <w:r w:rsidR="009E0BA7" w:rsidRPr="009A65E0">
        <w:rPr>
          <w:rFonts w:ascii="Verdana" w:eastAsia="MinionPro-Regular" w:hAnsi="Verdana" w:cs="MinionPro-Regular"/>
          <w:sz w:val="24"/>
          <w:szCs w:val="24"/>
        </w:rPr>
        <w:t>nie są łatwo dostępne dla takich osób. Jednak osoba mająca do nich dostęp musi</w:t>
      </w:r>
      <w:r w:rsidR="009E0BA7" w:rsidRPr="009A65E0">
        <w:rPr>
          <w:rFonts w:ascii="Verdana" w:hAnsi="Verdana" w:cs="Arial"/>
          <w:bCs/>
          <w:sz w:val="24"/>
          <w:szCs w:val="24"/>
        </w:rPr>
        <w:t xml:space="preserve"> </w:t>
      </w:r>
      <w:r w:rsidR="009E0BA7" w:rsidRPr="009A65E0">
        <w:rPr>
          <w:rFonts w:ascii="Verdana" w:eastAsia="MinionPro-Regular" w:hAnsi="Verdana" w:cs="MinionPro-Regular"/>
          <w:sz w:val="24"/>
          <w:szCs w:val="24"/>
        </w:rPr>
        <w:t>wskazać, że podjęła działania w celu utrzymania ich w poufności.</w:t>
      </w:r>
      <w:r w:rsidR="009E0BA7" w:rsidRPr="009A65E0">
        <w:rPr>
          <w:rFonts w:ascii="Verdana" w:hAnsi="Verdana" w:cs="Arial"/>
          <w:bCs/>
          <w:sz w:val="24"/>
          <w:szCs w:val="24"/>
        </w:rPr>
        <w:t xml:space="preserve"> </w:t>
      </w:r>
      <w:r w:rsidR="00EA183A" w:rsidRPr="009A65E0">
        <w:rPr>
          <w:rFonts w:ascii="Verdana" w:hAnsi="Verdana"/>
          <w:sz w:val="24"/>
          <w:szCs w:val="24"/>
        </w:rPr>
        <w:t xml:space="preserve">Wykonawca zobowiązany jest wraz z przekazaniem tych informacji </w:t>
      </w:r>
      <w:r w:rsidR="00E62C8E" w:rsidRPr="009A65E0">
        <w:rPr>
          <w:rFonts w:ascii="Verdana" w:hAnsi="Verdana"/>
          <w:sz w:val="24"/>
          <w:szCs w:val="24"/>
        </w:rPr>
        <w:t xml:space="preserve">(a nie po) </w:t>
      </w:r>
      <w:r w:rsidR="00EA183A" w:rsidRPr="009A65E0">
        <w:rPr>
          <w:rFonts w:ascii="Verdana" w:hAnsi="Verdana"/>
          <w:sz w:val="24"/>
          <w:szCs w:val="24"/>
        </w:rPr>
        <w:t>wykazać spełnienie przesłanek określonych w art. 11 ust. 2 ustawy z dnia 16 kwietnia 1993 r. o</w:t>
      </w:r>
      <w:r w:rsidR="00540225" w:rsidRPr="009A65E0">
        <w:rPr>
          <w:rFonts w:ascii="Verdana" w:hAnsi="Verdana"/>
          <w:sz w:val="24"/>
          <w:szCs w:val="24"/>
        </w:rPr>
        <w:t> </w:t>
      </w:r>
      <w:r w:rsidR="00EA183A" w:rsidRPr="009A65E0">
        <w:rPr>
          <w:rFonts w:ascii="Verdana" w:hAnsi="Verdana"/>
          <w:sz w:val="24"/>
          <w:szCs w:val="24"/>
        </w:rPr>
        <w:t>zwalczaniu nieuczciwej konkurencji. Zaleca się, aby uzasadnienie zastrzeżenia informacji jako tajemnicy przedsiębiorstwa było sformułowane w</w:t>
      </w:r>
      <w:r w:rsidR="00BD7874" w:rsidRPr="009A65E0">
        <w:rPr>
          <w:rFonts w:ascii="Verdana" w:hAnsi="Verdana"/>
          <w:sz w:val="24"/>
          <w:szCs w:val="24"/>
        </w:rPr>
        <w:t> </w:t>
      </w:r>
      <w:r w:rsidR="00EA183A" w:rsidRPr="009A65E0">
        <w:rPr>
          <w:rFonts w:ascii="Verdana" w:hAnsi="Verdana"/>
          <w:sz w:val="24"/>
          <w:szCs w:val="24"/>
        </w:rPr>
        <w:t xml:space="preserve">sposób umożliwiający jego udostępnienie. Zastrzeżenie przez Wykonawcę tajemnicy przedsiębiorstwa bez </w:t>
      </w:r>
      <w:r w:rsidR="0028129E" w:rsidRPr="009A65E0">
        <w:rPr>
          <w:rFonts w:ascii="Verdana" w:hAnsi="Verdana"/>
          <w:sz w:val="24"/>
          <w:szCs w:val="24"/>
        </w:rPr>
        <w:t>uzasadnienia</w:t>
      </w:r>
      <w:r w:rsidR="00EA183A" w:rsidRPr="009A65E0">
        <w:rPr>
          <w:rFonts w:ascii="Verdana" w:hAnsi="Verdana"/>
          <w:sz w:val="24"/>
          <w:szCs w:val="24"/>
        </w:rPr>
        <w:t xml:space="preserve"> będzie traktowane przez Zamawiającego </w:t>
      </w:r>
      <w:r w:rsidR="00D86C6D" w:rsidRPr="009A65E0">
        <w:rPr>
          <w:rFonts w:ascii="Verdana" w:hAnsi="Verdana"/>
          <w:sz w:val="24"/>
          <w:szCs w:val="24"/>
        </w:rPr>
        <w:t xml:space="preserve">jako </w:t>
      </w:r>
      <w:r w:rsidR="00EA183A" w:rsidRPr="009A65E0">
        <w:rPr>
          <w:rFonts w:ascii="Verdana" w:hAnsi="Verdana"/>
          <w:sz w:val="24"/>
          <w:szCs w:val="24"/>
        </w:rPr>
        <w:t>bezskutecznie ze względu na zaniechanie przez Wykonawcę podjęcia niezbędnych działań w</w:t>
      </w:r>
      <w:r w:rsidR="0028129E" w:rsidRPr="009A65E0">
        <w:rPr>
          <w:rFonts w:ascii="Verdana" w:hAnsi="Verdana"/>
          <w:sz w:val="24"/>
          <w:szCs w:val="24"/>
        </w:rPr>
        <w:t xml:space="preserve"> c</w:t>
      </w:r>
      <w:r w:rsidR="00EA183A" w:rsidRPr="009A65E0">
        <w:rPr>
          <w:rFonts w:ascii="Verdana" w:hAnsi="Verdana"/>
          <w:sz w:val="24"/>
          <w:szCs w:val="24"/>
        </w:rPr>
        <w:t>e</w:t>
      </w:r>
      <w:r w:rsidR="0028129E" w:rsidRPr="009A65E0">
        <w:rPr>
          <w:rFonts w:ascii="Verdana" w:hAnsi="Verdana"/>
          <w:sz w:val="24"/>
          <w:szCs w:val="24"/>
        </w:rPr>
        <w:t>lu</w:t>
      </w:r>
      <w:r w:rsidR="00EA183A" w:rsidRPr="009A65E0">
        <w:rPr>
          <w:rFonts w:ascii="Verdana" w:hAnsi="Verdana"/>
          <w:sz w:val="24"/>
          <w:szCs w:val="24"/>
        </w:rPr>
        <w:t xml:space="preserve"> zachowania poufności objętych klauzulą</w:t>
      </w:r>
      <w:r w:rsidR="0028129E" w:rsidRPr="009A65E0">
        <w:rPr>
          <w:rFonts w:ascii="Verdana" w:hAnsi="Verdana"/>
          <w:sz w:val="24"/>
          <w:szCs w:val="24"/>
        </w:rPr>
        <w:t>.</w:t>
      </w:r>
      <w:r w:rsidRPr="009A65E0">
        <w:rPr>
          <w:rFonts w:ascii="Verdana" w:hAnsi="Verdana"/>
          <w:sz w:val="24"/>
          <w:szCs w:val="24"/>
        </w:rPr>
        <w:t xml:space="preserve"> </w:t>
      </w:r>
      <w:r w:rsidR="00510B77" w:rsidRPr="009A65E0">
        <w:rPr>
          <w:rFonts w:ascii="Verdana" w:hAnsi="Verdana"/>
          <w:sz w:val="24"/>
          <w:szCs w:val="24"/>
        </w:rPr>
        <w:t xml:space="preserve">Zastrzeżenie ma nastąpić wraz z przekazaniem zastrzeżonych informacji. </w:t>
      </w:r>
      <w:r w:rsidRPr="009A65E0">
        <w:rPr>
          <w:rFonts w:ascii="Verdana" w:hAnsi="Verdana"/>
          <w:sz w:val="24"/>
          <w:szCs w:val="24"/>
        </w:rPr>
        <w:t>Na platformie w</w:t>
      </w:r>
      <w:r w:rsidR="00852F21" w:rsidRPr="009A65E0">
        <w:rPr>
          <w:rFonts w:ascii="Verdana" w:hAnsi="Verdana"/>
          <w:sz w:val="24"/>
          <w:szCs w:val="24"/>
        </w:rPr>
        <w:t> </w:t>
      </w:r>
      <w:r w:rsidRPr="009A65E0">
        <w:rPr>
          <w:rFonts w:ascii="Verdana" w:hAnsi="Verdana"/>
          <w:sz w:val="24"/>
          <w:szCs w:val="24"/>
        </w:rPr>
        <w:t xml:space="preserve">formularzu </w:t>
      </w:r>
      <w:r w:rsidR="0055199E" w:rsidRPr="009A65E0">
        <w:rPr>
          <w:rFonts w:ascii="Verdana" w:hAnsi="Verdana"/>
          <w:sz w:val="24"/>
          <w:szCs w:val="24"/>
        </w:rPr>
        <w:t>do złożenia</w:t>
      </w:r>
      <w:r w:rsidRPr="009A65E0">
        <w:rPr>
          <w:rFonts w:ascii="Verdana" w:hAnsi="Verdana"/>
          <w:sz w:val="24"/>
          <w:szCs w:val="24"/>
        </w:rPr>
        <w:t xml:space="preserve"> oferty znajduje się wyznaczone </w:t>
      </w:r>
      <w:r w:rsidR="00B0676B" w:rsidRPr="009A65E0">
        <w:rPr>
          <w:rFonts w:ascii="Verdana" w:hAnsi="Verdana"/>
          <w:sz w:val="24"/>
          <w:szCs w:val="24"/>
        </w:rPr>
        <w:t xml:space="preserve">miejsce </w:t>
      </w:r>
      <w:r w:rsidRPr="009A65E0">
        <w:rPr>
          <w:rFonts w:ascii="Verdana" w:hAnsi="Verdana"/>
          <w:sz w:val="24"/>
          <w:szCs w:val="24"/>
        </w:rPr>
        <w:t>do dołączenia części oferty stanowiącej tajemnicę przedsiębiorstwa.</w:t>
      </w:r>
      <w:r w:rsidRPr="009A65E0">
        <w:rPr>
          <w:rFonts w:ascii="Verdana" w:hAnsi="Verdana"/>
          <w:b/>
          <w:bCs/>
          <w:sz w:val="24"/>
          <w:szCs w:val="24"/>
        </w:rPr>
        <w:t xml:space="preserve"> </w:t>
      </w:r>
      <w:r w:rsidRPr="009A65E0">
        <w:rPr>
          <w:rFonts w:ascii="Verdana" w:hAnsi="Verdana"/>
          <w:sz w:val="24"/>
          <w:szCs w:val="24"/>
        </w:rPr>
        <w:t xml:space="preserve">Uwaga. Takie pliki winny być wydzielone oraz oznaczone – tak </w:t>
      </w:r>
      <w:r w:rsidR="008E4B90" w:rsidRPr="009A65E0">
        <w:rPr>
          <w:rFonts w:ascii="Verdana" w:hAnsi="Verdana"/>
          <w:sz w:val="24"/>
          <w:szCs w:val="24"/>
        </w:rPr>
        <w:t>a</w:t>
      </w:r>
      <w:r w:rsidRPr="009A65E0">
        <w:rPr>
          <w:rFonts w:ascii="Verdana" w:hAnsi="Verdana"/>
          <w:sz w:val="24"/>
          <w:szCs w:val="24"/>
        </w:rPr>
        <w:t>by móc je zweryfikować.</w:t>
      </w:r>
      <w:r w:rsidR="00997EB7" w:rsidRPr="009A65E0">
        <w:rPr>
          <w:rFonts w:ascii="Verdana" w:hAnsi="Verdana"/>
          <w:sz w:val="24"/>
          <w:szCs w:val="24"/>
        </w:rPr>
        <w:t xml:space="preserve"> </w:t>
      </w:r>
      <w:r w:rsidR="00CA1285" w:rsidRPr="009A65E0">
        <w:rPr>
          <w:rFonts w:ascii="Verdana" w:hAnsi="Verdana"/>
          <w:sz w:val="24"/>
          <w:szCs w:val="24"/>
        </w:rPr>
        <w:t>W przypadku gdy Wykonawca nie wyodrębni i nie zabezpieczy w sposób</w:t>
      </w:r>
      <w:r w:rsidR="00B0676B" w:rsidRPr="009A65E0">
        <w:rPr>
          <w:rFonts w:ascii="Verdana" w:hAnsi="Verdana"/>
          <w:sz w:val="24"/>
          <w:szCs w:val="24"/>
        </w:rPr>
        <w:t xml:space="preserve"> opisany powyżej</w:t>
      </w:r>
      <w:r w:rsidR="00CA1285" w:rsidRPr="009A65E0">
        <w:rPr>
          <w:rFonts w:ascii="Verdana" w:hAnsi="Verdana"/>
          <w:sz w:val="24"/>
          <w:szCs w:val="24"/>
        </w:rPr>
        <w:t xml:space="preserve"> poufności informacji, Zamawiający nie bierze odpowiedzialności za ewentualne ujawnienie ich treści razem z informacjami jawnymi.</w:t>
      </w:r>
      <w:r w:rsidR="00896F6F" w:rsidRPr="009A65E0">
        <w:rPr>
          <w:rFonts w:ascii="Verdana" w:hAnsi="Verdana"/>
          <w:sz w:val="24"/>
          <w:szCs w:val="24"/>
        </w:rPr>
        <w:t xml:space="preserve"> Niedochowanie aktu staranności Wykonawcy w zakresie tajemnicy przedsiębiorstwa oznacza, że Wykonawca rezygnuje z chronienia tych informacji.</w:t>
      </w:r>
    </w:p>
    <w:p w14:paraId="30BBAB68" w14:textId="7AB47EAE" w:rsidR="00567D3A" w:rsidRPr="009A65E0" w:rsidRDefault="000176D3" w:rsidP="0063007B">
      <w:pPr>
        <w:widowControl w:val="0"/>
        <w:numPr>
          <w:ilvl w:val="1"/>
          <w:numId w:val="32"/>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Oferta powinna być</w:t>
      </w:r>
      <w:r w:rsidR="008B33F6" w:rsidRPr="009A65E0">
        <w:rPr>
          <w:rFonts w:ascii="Verdana" w:hAnsi="Verdana"/>
          <w:sz w:val="24"/>
          <w:szCs w:val="24"/>
        </w:rPr>
        <w:t xml:space="preserve"> sporządzona na podstawie załączników </w:t>
      </w:r>
      <w:r w:rsidR="00DC2DF2" w:rsidRPr="009A65E0">
        <w:rPr>
          <w:rFonts w:ascii="Verdana" w:hAnsi="Verdana"/>
          <w:sz w:val="24"/>
          <w:szCs w:val="24"/>
        </w:rPr>
        <w:t xml:space="preserve">do </w:t>
      </w:r>
      <w:r w:rsidR="008B33F6" w:rsidRPr="009A65E0">
        <w:rPr>
          <w:rFonts w:ascii="Verdana" w:hAnsi="Verdana"/>
          <w:sz w:val="24"/>
          <w:szCs w:val="24"/>
        </w:rPr>
        <w:t>niniejszej SWZ, złożona przy użyciu środków komunikacji elektronicznej oraz podpisana</w:t>
      </w:r>
      <w:r w:rsidR="000416CD" w:rsidRPr="009A65E0">
        <w:rPr>
          <w:rFonts w:ascii="Verdana" w:hAnsi="Verdana"/>
          <w:sz w:val="24"/>
          <w:szCs w:val="24"/>
        </w:rPr>
        <w:t>:</w:t>
      </w:r>
      <w:bookmarkStart w:id="2" w:name="_Hlk66180952"/>
    </w:p>
    <w:p w14:paraId="662B6788" w14:textId="77777777" w:rsidR="0019192F" w:rsidRPr="009A65E0" w:rsidRDefault="00567D3A" w:rsidP="00494A4A">
      <w:pPr>
        <w:widowControl w:val="0"/>
        <w:tabs>
          <w:tab w:val="left" w:pos="709"/>
        </w:tabs>
        <w:spacing w:line="360" w:lineRule="auto"/>
        <w:ind w:right="57"/>
        <w:contextualSpacing/>
        <w:jc w:val="both"/>
        <w:outlineLvl w:val="3"/>
        <w:rPr>
          <w:rFonts w:ascii="Verdana" w:hAnsi="Verdana"/>
          <w:sz w:val="24"/>
          <w:szCs w:val="24"/>
        </w:rPr>
      </w:pPr>
      <w:r w:rsidRPr="009A65E0">
        <w:rPr>
          <w:rFonts w:ascii="Verdana" w:hAnsi="Verdana"/>
          <w:sz w:val="24"/>
          <w:szCs w:val="24"/>
        </w:rPr>
        <w:t>- kwalifikowanym podpisem elektronicznym</w:t>
      </w:r>
    </w:p>
    <w:p w14:paraId="0ACA0EE2" w14:textId="5488AEA4" w:rsidR="004A48A1" w:rsidRPr="009A65E0" w:rsidRDefault="004A48A1" w:rsidP="00494A4A">
      <w:pPr>
        <w:widowControl w:val="0"/>
        <w:tabs>
          <w:tab w:val="left" w:pos="709"/>
        </w:tabs>
        <w:spacing w:line="360" w:lineRule="auto"/>
        <w:ind w:right="57"/>
        <w:contextualSpacing/>
        <w:jc w:val="both"/>
        <w:outlineLvl w:val="3"/>
        <w:rPr>
          <w:rFonts w:ascii="Verdana" w:hAnsi="Verdana"/>
          <w:sz w:val="24"/>
          <w:szCs w:val="24"/>
        </w:rPr>
      </w:pPr>
      <w:r w:rsidRPr="009A65E0">
        <w:rPr>
          <w:rFonts w:ascii="Verdana" w:hAnsi="Verdana"/>
          <w:sz w:val="24"/>
          <w:szCs w:val="24"/>
        </w:rPr>
        <w:t xml:space="preserve">Lista dostawców kwalifikowanego podpisu elektronicznego w UE jest dostępna pod linkiem: </w:t>
      </w:r>
      <w:hyperlink r:id="rId20" w:anchor="/" w:history="1">
        <w:r w:rsidR="00DE5837" w:rsidRPr="009A65E0">
          <w:rPr>
            <w:rStyle w:val="Hipercze"/>
            <w:rFonts w:ascii="Verdana" w:hAnsi="Verdana" w:cstheme="minorBidi"/>
            <w:sz w:val="24"/>
            <w:szCs w:val="24"/>
          </w:rPr>
          <w:t>https://webgate.ec.europa.eu/tl-browser/#/</w:t>
        </w:r>
      </w:hyperlink>
      <w:r w:rsidR="00DE5837" w:rsidRPr="009A65E0">
        <w:rPr>
          <w:rFonts w:ascii="Verdana" w:hAnsi="Verdana"/>
          <w:sz w:val="24"/>
          <w:szCs w:val="24"/>
        </w:rPr>
        <w:t xml:space="preserve"> (z dopiskiem QCert for ESig)</w:t>
      </w:r>
    </w:p>
    <w:p w14:paraId="3B01A235" w14:textId="15125C96" w:rsidR="00567D3A" w:rsidRPr="009A65E0" w:rsidRDefault="0019192F" w:rsidP="00494A4A">
      <w:pPr>
        <w:widowControl w:val="0"/>
        <w:tabs>
          <w:tab w:val="left" w:pos="709"/>
        </w:tabs>
        <w:spacing w:line="360" w:lineRule="auto"/>
        <w:ind w:right="57"/>
        <w:contextualSpacing/>
        <w:jc w:val="both"/>
        <w:outlineLvl w:val="3"/>
        <w:rPr>
          <w:rStyle w:val="Hipercze"/>
          <w:rFonts w:ascii="Verdana" w:hAnsi="Verdana" w:cs="Arial"/>
          <w:color w:val="auto"/>
          <w:sz w:val="24"/>
          <w:szCs w:val="24"/>
          <w:u w:val="none"/>
        </w:rPr>
      </w:pPr>
      <w:r w:rsidRPr="009A65E0">
        <w:rPr>
          <w:rFonts w:ascii="Verdana" w:hAnsi="Verdana"/>
          <w:sz w:val="24"/>
          <w:szCs w:val="24"/>
        </w:rPr>
        <w:t xml:space="preserve">Lista dostawców kwalifikowanego podpisu elektronicznego w Polsce jest </w:t>
      </w:r>
      <w:r w:rsidR="00F45D66" w:rsidRPr="009A65E0">
        <w:rPr>
          <w:rFonts w:ascii="Verdana" w:hAnsi="Verdana"/>
          <w:sz w:val="24"/>
          <w:szCs w:val="24"/>
        </w:rPr>
        <w:t>do</w:t>
      </w:r>
      <w:r w:rsidRPr="009A65E0">
        <w:rPr>
          <w:rFonts w:ascii="Verdana" w:hAnsi="Verdana"/>
          <w:sz w:val="24"/>
          <w:szCs w:val="24"/>
        </w:rPr>
        <w:t>stępna pod linkiem:</w:t>
      </w:r>
      <w:r w:rsidR="00567D3A" w:rsidRPr="009A65E0">
        <w:rPr>
          <w:rFonts w:ascii="Verdana" w:hAnsi="Verdana"/>
          <w:sz w:val="24"/>
          <w:szCs w:val="24"/>
        </w:rPr>
        <w:t xml:space="preserve"> </w:t>
      </w:r>
      <w:hyperlink r:id="rId21" w:history="1">
        <w:r w:rsidR="00B333B3" w:rsidRPr="009A65E0">
          <w:rPr>
            <w:rStyle w:val="Hipercze"/>
            <w:rFonts w:ascii="Verdana" w:hAnsi="Verdana" w:cstheme="minorBidi"/>
            <w:sz w:val="24"/>
            <w:szCs w:val="24"/>
          </w:rPr>
          <w:t>https://www.nccert.pl/</w:t>
        </w:r>
      </w:hyperlink>
      <w:r w:rsidR="00B333B3" w:rsidRPr="009A65E0">
        <w:rPr>
          <w:rFonts w:ascii="Verdana" w:hAnsi="Verdana"/>
          <w:sz w:val="24"/>
          <w:szCs w:val="24"/>
        </w:rPr>
        <w:t xml:space="preserve"> </w:t>
      </w:r>
    </w:p>
    <w:p w14:paraId="3E21783F" w14:textId="77777777" w:rsidR="0043761D" w:rsidRPr="009A65E0" w:rsidRDefault="00567D3A" w:rsidP="00494A4A">
      <w:pPr>
        <w:widowControl w:val="0"/>
        <w:tabs>
          <w:tab w:val="left" w:pos="709"/>
        </w:tabs>
        <w:spacing w:line="360" w:lineRule="auto"/>
        <w:ind w:right="57"/>
        <w:contextualSpacing/>
        <w:jc w:val="both"/>
        <w:outlineLvl w:val="3"/>
        <w:rPr>
          <w:rFonts w:ascii="Verdana" w:hAnsi="Verdana"/>
          <w:sz w:val="24"/>
          <w:szCs w:val="24"/>
        </w:rPr>
      </w:pPr>
      <w:r w:rsidRPr="009A65E0">
        <w:rPr>
          <w:rFonts w:ascii="Verdana" w:hAnsi="Verdana"/>
          <w:sz w:val="24"/>
          <w:szCs w:val="24"/>
        </w:rPr>
        <w:t>- lub podpisem zaufanym</w:t>
      </w:r>
    </w:p>
    <w:p w14:paraId="48B8AF22" w14:textId="6614B867" w:rsidR="00567D3A" w:rsidRPr="009A65E0" w:rsidRDefault="00F15C5F" w:rsidP="00494A4A">
      <w:pPr>
        <w:widowControl w:val="0"/>
        <w:tabs>
          <w:tab w:val="left" w:pos="709"/>
        </w:tabs>
        <w:spacing w:line="360" w:lineRule="auto"/>
        <w:ind w:right="57"/>
        <w:contextualSpacing/>
        <w:jc w:val="both"/>
        <w:outlineLvl w:val="3"/>
        <w:rPr>
          <w:rFonts w:ascii="Verdana" w:hAnsi="Verdana"/>
          <w:sz w:val="24"/>
          <w:szCs w:val="24"/>
        </w:rPr>
      </w:pPr>
      <w:hyperlink r:id="rId22" w:history="1">
        <w:r w:rsidR="0043761D" w:rsidRPr="009A65E0">
          <w:rPr>
            <w:rStyle w:val="Hipercze"/>
            <w:rFonts w:ascii="Verdana" w:hAnsi="Verdana" w:cstheme="minorBidi"/>
            <w:sz w:val="24"/>
            <w:szCs w:val="24"/>
          </w:rPr>
          <w:t>https://moj.gov.pl/nforms/signer/upload?xFormsAppName=SIGNER</w:t>
        </w:r>
      </w:hyperlink>
      <w:r w:rsidR="00B333B3" w:rsidRPr="009A65E0">
        <w:rPr>
          <w:rFonts w:ascii="Verdana" w:hAnsi="Verdana"/>
          <w:sz w:val="24"/>
          <w:szCs w:val="24"/>
        </w:rPr>
        <w:t xml:space="preserve"> </w:t>
      </w:r>
    </w:p>
    <w:p w14:paraId="5E37E979" w14:textId="77777777" w:rsidR="004B7F5B" w:rsidRPr="009A65E0" w:rsidRDefault="0043761D" w:rsidP="00494A4A">
      <w:pPr>
        <w:widowControl w:val="0"/>
        <w:tabs>
          <w:tab w:val="left" w:pos="709"/>
        </w:tabs>
        <w:spacing w:line="360" w:lineRule="auto"/>
        <w:ind w:right="57"/>
        <w:contextualSpacing/>
        <w:jc w:val="both"/>
        <w:outlineLvl w:val="3"/>
        <w:rPr>
          <w:rFonts w:ascii="Verdana" w:hAnsi="Verdana"/>
          <w:sz w:val="24"/>
          <w:szCs w:val="24"/>
        </w:rPr>
      </w:pPr>
      <w:r w:rsidRPr="009A65E0">
        <w:rPr>
          <w:rFonts w:ascii="Verdana" w:hAnsi="Verdana"/>
          <w:sz w:val="24"/>
          <w:szCs w:val="24"/>
        </w:rPr>
        <w:t xml:space="preserve">- </w:t>
      </w:r>
      <w:r w:rsidR="00567D3A" w:rsidRPr="009A65E0">
        <w:rPr>
          <w:rFonts w:ascii="Verdana" w:hAnsi="Verdana"/>
          <w:sz w:val="24"/>
          <w:szCs w:val="24"/>
        </w:rPr>
        <w:t xml:space="preserve">lub </w:t>
      </w:r>
      <w:r w:rsidR="000026E3" w:rsidRPr="009A65E0">
        <w:rPr>
          <w:rFonts w:ascii="Verdana" w:hAnsi="Verdana"/>
          <w:sz w:val="24"/>
          <w:szCs w:val="24"/>
        </w:rPr>
        <w:t xml:space="preserve">elektronicznym </w:t>
      </w:r>
      <w:r w:rsidR="00567D3A" w:rsidRPr="009A65E0">
        <w:rPr>
          <w:rFonts w:ascii="Verdana" w:hAnsi="Verdana"/>
          <w:sz w:val="24"/>
          <w:szCs w:val="24"/>
        </w:rPr>
        <w:t>podpisem osobistym</w:t>
      </w:r>
    </w:p>
    <w:p w14:paraId="644F083C" w14:textId="731A3E45" w:rsidR="000026E3" w:rsidRPr="009A65E0" w:rsidRDefault="00F15C5F" w:rsidP="00494A4A">
      <w:pPr>
        <w:widowControl w:val="0"/>
        <w:tabs>
          <w:tab w:val="left" w:pos="709"/>
        </w:tabs>
        <w:spacing w:line="360" w:lineRule="auto"/>
        <w:ind w:right="57"/>
        <w:contextualSpacing/>
        <w:jc w:val="both"/>
        <w:outlineLvl w:val="3"/>
        <w:rPr>
          <w:rFonts w:ascii="Verdana" w:hAnsi="Verdana"/>
          <w:sz w:val="24"/>
          <w:szCs w:val="24"/>
        </w:rPr>
      </w:pPr>
      <w:hyperlink r:id="rId23" w:history="1">
        <w:r w:rsidR="004B7F5B" w:rsidRPr="009A65E0">
          <w:rPr>
            <w:rStyle w:val="Hipercze"/>
            <w:rFonts w:ascii="Verdana" w:hAnsi="Verdana" w:cstheme="minorBidi"/>
            <w:sz w:val="24"/>
            <w:szCs w:val="24"/>
          </w:rPr>
          <w:t>https://www.gov.pl/web/mswia/oprogramowanie-do-pobrania</w:t>
        </w:r>
      </w:hyperlink>
      <w:r w:rsidR="00B333B3" w:rsidRPr="009A65E0">
        <w:rPr>
          <w:rFonts w:ascii="Verdana" w:hAnsi="Verdana"/>
          <w:sz w:val="24"/>
          <w:szCs w:val="24"/>
        </w:rPr>
        <w:t xml:space="preserve"> </w:t>
      </w:r>
    </w:p>
    <w:p w14:paraId="45DC2064" w14:textId="163C6ADC" w:rsidR="000026E3" w:rsidRPr="009A65E0" w:rsidRDefault="000026E3" w:rsidP="00494A4A">
      <w:pPr>
        <w:widowControl w:val="0"/>
        <w:tabs>
          <w:tab w:val="left" w:pos="709"/>
        </w:tabs>
        <w:spacing w:line="360" w:lineRule="auto"/>
        <w:ind w:right="57"/>
        <w:contextualSpacing/>
        <w:jc w:val="both"/>
        <w:outlineLvl w:val="3"/>
        <w:rPr>
          <w:rFonts w:ascii="Verdana" w:hAnsi="Verdana"/>
          <w:sz w:val="24"/>
          <w:szCs w:val="24"/>
        </w:rPr>
      </w:pPr>
      <w:r w:rsidRPr="009A65E0">
        <w:rPr>
          <w:rFonts w:ascii="Verdana" w:hAnsi="Verdana"/>
          <w:sz w:val="24"/>
          <w:szCs w:val="24"/>
        </w:rPr>
        <w:t>Uwaga. Elektroniczny podpis osobisty nie jest tożsamy z podpisem własnoręcznym!</w:t>
      </w:r>
    </w:p>
    <w:p w14:paraId="1E745212" w14:textId="46FBD30B" w:rsidR="00567D3A" w:rsidRPr="009A65E0" w:rsidRDefault="00567D3A" w:rsidP="00494A4A">
      <w:pPr>
        <w:widowControl w:val="0"/>
        <w:tabs>
          <w:tab w:val="left" w:pos="709"/>
        </w:tabs>
        <w:spacing w:line="360" w:lineRule="auto"/>
        <w:ind w:right="57"/>
        <w:contextualSpacing/>
        <w:jc w:val="both"/>
        <w:outlineLvl w:val="3"/>
        <w:rPr>
          <w:rFonts w:ascii="Verdana" w:hAnsi="Verdana"/>
          <w:sz w:val="24"/>
          <w:szCs w:val="24"/>
        </w:rPr>
      </w:pPr>
      <w:r w:rsidRPr="009A65E0">
        <w:rPr>
          <w:rFonts w:ascii="Verdana" w:hAnsi="Verdana"/>
          <w:sz w:val="24"/>
          <w:szCs w:val="24"/>
        </w:rPr>
        <w:t>przez osobę/osoby upoważnioną/ upoważnione.</w:t>
      </w:r>
    </w:p>
    <w:p w14:paraId="30B35A9C" w14:textId="6102A8D7" w:rsidR="00567D3A" w:rsidRPr="009A65E0" w:rsidRDefault="0019192F" w:rsidP="00494A4A">
      <w:pPr>
        <w:widowControl w:val="0"/>
        <w:tabs>
          <w:tab w:val="left" w:pos="709"/>
        </w:tabs>
        <w:spacing w:line="360" w:lineRule="auto"/>
        <w:ind w:right="57"/>
        <w:contextualSpacing/>
        <w:jc w:val="both"/>
        <w:outlineLvl w:val="3"/>
        <w:rPr>
          <w:rFonts w:ascii="Verdana" w:hAnsi="Verdana"/>
          <w:sz w:val="24"/>
          <w:szCs w:val="24"/>
        </w:rPr>
      </w:pPr>
      <w:r w:rsidRPr="009A65E0">
        <w:rPr>
          <w:rFonts w:ascii="Verdana" w:hAnsi="Verdana"/>
          <w:sz w:val="24"/>
          <w:szCs w:val="24"/>
        </w:rPr>
        <w:t>K</w:t>
      </w:r>
      <w:r w:rsidR="00567D3A" w:rsidRPr="009A65E0">
        <w:rPr>
          <w:rFonts w:ascii="Verdana" w:hAnsi="Verdana"/>
          <w:sz w:val="24"/>
          <w:szCs w:val="24"/>
        </w:rPr>
        <w:t xml:space="preserve">walifikowane </w:t>
      </w:r>
      <w:r w:rsidRPr="009A65E0">
        <w:rPr>
          <w:rFonts w:ascii="Verdana" w:hAnsi="Verdana"/>
          <w:sz w:val="24"/>
          <w:szCs w:val="24"/>
        </w:rPr>
        <w:t xml:space="preserve">podpisy elektroniczne </w:t>
      </w:r>
      <w:r w:rsidR="00567D3A" w:rsidRPr="009A65E0">
        <w:rPr>
          <w:rFonts w:ascii="Verdana" w:hAnsi="Verdana"/>
          <w:sz w:val="24"/>
          <w:szCs w:val="24"/>
        </w:rPr>
        <w:t xml:space="preserve">wykorzystywane przez Wykonawców do </w:t>
      </w:r>
      <w:r w:rsidRPr="009A65E0">
        <w:rPr>
          <w:rFonts w:ascii="Verdana" w:hAnsi="Verdana"/>
          <w:sz w:val="24"/>
          <w:szCs w:val="24"/>
        </w:rPr>
        <w:t xml:space="preserve">opatrywania </w:t>
      </w:r>
      <w:r w:rsidR="00567D3A" w:rsidRPr="009A65E0">
        <w:rPr>
          <w:rFonts w:ascii="Verdana" w:hAnsi="Verdana"/>
          <w:sz w:val="24"/>
          <w:szCs w:val="24"/>
        </w:rPr>
        <w:t>wszelkich plików muszą spełniać wymagania „Rozporządzenia Parlamentu Europejskiego i Rady w sprawie identyfikacji elektronicznej i usług zaufania w</w:t>
      </w:r>
      <w:r w:rsidR="00F421F8" w:rsidRPr="009A65E0">
        <w:rPr>
          <w:rFonts w:ascii="Verdana" w:hAnsi="Verdana"/>
          <w:sz w:val="24"/>
          <w:szCs w:val="24"/>
        </w:rPr>
        <w:t> </w:t>
      </w:r>
      <w:r w:rsidR="00567D3A" w:rsidRPr="009A65E0">
        <w:rPr>
          <w:rFonts w:ascii="Verdana" w:hAnsi="Verdana"/>
          <w:sz w:val="24"/>
          <w:szCs w:val="24"/>
        </w:rPr>
        <w:t>odniesieniu do transakcji elektronicznych na rynku wewnętrznym (eIDAS) (UE) nr 910/2014 - od 1 lipca 2016 roku”.</w:t>
      </w:r>
    </w:p>
    <w:p w14:paraId="6BA7DBBA" w14:textId="77777777" w:rsidR="00567D3A" w:rsidRPr="009A65E0" w:rsidRDefault="00567D3A" w:rsidP="00494A4A">
      <w:pPr>
        <w:widowControl w:val="0"/>
        <w:tabs>
          <w:tab w:val="left" w:pos="709"/>
        </w:tabs>
        <w:spacing w:line="360" w:lineRule="auto"/>
        <w:ind w:right="57"/>
        <w:contextualSpacing/>
        <w:jc w:val="both"/>
        <w:outlineLvl w:val="3"/>
        <w:rPr>
          <w:rFonts w:ascii="Verdana" w:hAnsi="Verdana" w:cs="Cambria"/>
          <w:sz w:val="24"/>
          <w:szCs w:val="24"/>
        </w:rPr>
      </w:pPr>
      <w:r w:rsidRPr="009A65E0">
        <w:rPr>
          <w:rFonts w:ascii="Verdana" w:hAnsi="Verdana"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9A65E0" w:rsidRDefault="00567D3A" w:rsidP="00494A4A">
      <w:pPr>
        <w:widowControl w:val="0"/>
        <w:tabs>
          <w:tab w:val="left" w:pos="709"/>
        </w:tabs>
        <w:spacing w:line="360" w:lineRule="auto"/>
        <w:ind w:right="57"/>
        <w:contextualSpacing/>
        <w:jc w:val="both"/>
        <w:outlineLvl w:val="3"/>
        <w:rPr>
          <w:rFonts w:ascii="Verdana" w:hAnsi="Verdana"/>
          <w:b/>
          <w:bCs/>
          <w:sz w:val="24"/>
          <w:szCs w:val="24"/>
        </w:rPr>
      </w:pPr>
      <w:r w:rsidRPr="009A65E0">
        <w:rPr>
          <w:rFonts w:ascii="Verdana" w:hAnsi="Verdana" w:cs="Cambria"/>
          <w:b/>
          <w:bCs/>
          <w:sz w:val="24"/>
          <w:szCs w:val="24"/>
        </w:rPr>
        <w:t xml:space="preserve">Dokumenty w formacie .pdf zaleca się podpisywać formatem PAdES. </w:t>
      </w:r>
    </w:p>
    <w:p w14:paraId="5D6A4F5E" w14:textId="01AC31CB" w:rsidR="00567D3A" w:rsidRPr="009A65E0" w:rsidRDefault="00567D3A" w:rsidP="00494A4A">
      <w:pPr>
        <w:widowControl w:val="0"/>
        <w:tabs>
          <w:tab w:val="left" w:pos="709"/>
        </w:tabs>
        <w:spacing w:line="360" w:lineRule="auto"/>
        <w:ind w:right="57"/>
        <w:contextualSpacing/>
        <w:jc w:val="both"/>
        <w:outlineLvl w:val="3"/>
        <w:rPr>
          <w:rFonts w:ascii="Verdana" w:hAnsi="Verdana"/>
          <w:sz w:val="24"/>
          <w:szCs w:val="24"/>
        </w:rPr>
      </w:pPr>
      <w:r w:rsidRPr="009A65E0">
        <w:rPr>
          <w:rFonts w:ascii="Verdana" w:hAnsi="Verdana" w:cs="Cambria"/>
          <w:sz w:val="24"/>
          <w:szCs w:val="24"/>
        </w:rPr>
        <w:t xml:space="preserve">Zamawiający dopuszcza podpisanie dokumentów w formacie innym niż </w:t>
      </w:r>
      <w:r w:rsidR="009F3110" w:rsidRPr="009A65E0">
        <w:rPr>
          <w:rFonts w:ascii="Verdana" w:hAnsi="Verdana" w:cs="Cambria"/>
          <w:sz w:val="24"/>
          <w:szCs w:val="24"/>
        </w:rPr>
        <w:t>.</w:t>
      </w:r>
      <w:r w:rsidRPr="009A65E0">
        <w:rPr>
          <w:rFonts w:ascii="Verdana" w:hAnsi="Verdana" w:cs="Cambria"/>
          <w:sz w:val="24"/>
          <w:szCs w:val="24"/>
        </w:rPr>
        <w:t xml:space="preserve">pdf, wtedy należy użyć formatu XAdES. </w:t>
      </w:r>
      <w:r w:rsidRPr="009A65E0">
        <w:rPr>
          <w:rFonts w:ascii="Verdana" w:hAnsi="Verdana"/>
          <w:sz w:val="24"/>
          <w:szCs w:val="24"/>
        </w:rPr>
        <w:t xml:space="preserve">W przypadku wykorzystania formatu podpisu XAdES zewnętrzny, Zamawiający wymaga dołączenia odpowiedniej </w:t>
      </w:r>
      <w:r w:rsidR="0019192F" w:rsidRPr="009A65E0">
        <w:rPr>
          <w:rFonts w:ascii="Verdana" w:hAnsi="Verdana"/>
          <w:sz w:val="24"/>
          <w:szCs w:val="24"/>
        </w:rPr>
        <w:t>liczby</w:t>
      </w:r>
      <w:r w:rsidRPr="009A65E0">
        <w:rPr>
          <w:rFonts w:ascii="Verdana" w:hAnsi="Verdana"/>
          <w:sz w:val="24"/>
          <w:szCs w:val="24"/>
        </w:rPr>
        <w:t xml:space="preserve"> plików tj. podpisywanych plików z danymi oraz plików XAdES (plik podpis).</w:t>
      </w:r>
    </w:p>
    <w:p w14:paraId="5BAA9ACD" w14:textId="773E2BBE" w:rsidR="00567D3A" w:rsidRPr="009A65E0" w:rsidRDefault="00567D3A" w:rsidP="00494A4A">
      <w:pPr>
        <w:widowControl w:val="0"/>
        <w:tabs>
          <w:tab w:val="left" w:pos="709"/>
        </w:tabs>
        <w:spacing w:line="360" w:lineRule="auto"/>
        <w:ind w:right="57"/>
        <w:contextualSpacing/>
        <w:jc w:val="both"/>
        <w:outlineLvl w:val="3"/>
        <w:rPr>
          <w:rFonts w:ascii="Verdana" w:hAnsi="Verdana"/>
          <w:sz w:val="24"/>
          <w:szCs w:val="24"/>
        </w:rPr>
      </w:pPr>
      <w:r w:rsidRPr="009A65E0">
        <w:rPr>
          <w:rFonts w:ascii="Verdana" w:hAnsi="Verdana"/>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9A65E0">
        <w:rPr>
          <w:rFonts w:ascii="Verdana" w:hAnsi="Verdana"/>
          <w:sz w:val="24"/>
          <w:szCs w:val="24"/>
        </w:rPr>
        <w:t>że</w:t>
      </w:r>
      <w:r w:rsidRPr="009A65E0">
        <w:rPr>
          <w:rFonts w:ascii="Verdana" w:hAnsi="Verdana"/>
          <w:sz w:val="24"/>
          <w:szCs w:val="24"/>
        </w:rPr>
        <w:t xml:space="preserve"> oferty, wnioski o dopuszczenie do udziału w postępowaniu oraz oświadczenie, o którym mowa w art. 125 ust.</w:t>
      </w:r>
      <w:r w:rsidR="009F3110" w:rsidRPr="009A65E0">
        <w:rPr>
          <w:rFonts w:ascii="Verdana" w:hAnsi="Verdana"/>
          <w:sz w:val="24"/>
          <w:szCs w:val="24"/>
        </w:rPr>
        <w:t xml:space="preserve"> </w:t>
      </w:r>
      <w:r w:rsidRPr="009A65E0">
        <w:rPr>
          <w:rFonts w:ascii="Verdana" w:hAnsi="Verdana"/>
          <w:sz w:val="24"/>
          <w:szCs w:val="24"/>
        </w:rPr>
        <w:t>1</w:t>
      </w:r>
      <w:r w:rsidR="0019192F" w:rsidRPr="009A65E0">
        <w:rPr>
          <w:rFonts w:ascii="Verdana" w:hAnsi="Verdana"/>
          <w:sz w:val="24"/>
          <w:szCs w:val="24"/>
        </w:rPr>
        <w:t xml:space="preserve"> składa się</w:t>
      </w:r>
      <w:r w:rsidRPr="009A65E0">
        <w:rPr>
          <w:rFonts w:ascii="Verdana" w:hAnsi="Verdana"/>
          <w:sz w:val="24"/>
          <w:szCs w:val="24"/>
        </w:rPr>
        <w:t>, pod rygorem nieważności</w:t>
      </w:r>
      <w:r w:rsidR="0019192F" w:rsidRPr="009A65E0">
        <w:rPr>
          <w:rFonts w:ascii="Verdana" w:hAnsi="Verdana"/>
          <w:sz w:val="24"/>
          <w:szCs w:val="24"/>
        </w:rPr>
        <w:t xml:space="preserve"> w </w:t>
      </w:r>
      <w:r w:rsidRPr="009A65E0">
        <w:rPr>
          <w:rFonts w:ascii="Verdana" w:hAnsi="Verdana"/>
          <w:sz w:val="24"/>
          <w:szCs w:val="24"/>
        </w:rPr>
        <w:t>formie elektronicznej</w:t>
      </w:r>
      <w:r w:rsidR="0019192F" w:rsidRPr="009A65E0">
        <w:rPr>
          <w:rFonts w:ascii="Verdana" w:hAnsi="Verdana"/>
          <w:sz w:val="24"/>
          <w:szCs w:val="24"/>
        </w:rPr>
        <w:t xml:space="preserve"> lub w postaci elektronicznej</w:t>
      </w:r>
      <w:r w:rsidRPr="009A65E0">
        <w:rPr>
          <w:rFonts w:ascii="Verdana" w:hAnsi="Verdana"/>
          <w:sz w:val="24"/>
          <w:szCs w:val="24"/>
        </w:rPr>
        <w:t xml:space="preserve"> i opatr</w:t>
      </w:r>
      <w:r w:rsidR="0019192F" w:rsidRPr="009A65E0">
        <w:rPr>
          <w:rFonts w:ascii="Verdana" w:hAnsi="Verdana"/>
          <w:sz w:val="24"/>
          <w:szCs w:val="24"/>
        </w:rPr>
        <w:t xml:space="preserve">zonej </w:t>
      </w:r>
      <w:r w:rsidRPr="009A65E0">
        <w:rPr>
          <w:rFonts w:ascii="Verdana" w:hAnsi="Verdana"/>
          <w:sz w:val="24"/>
          <w:szCs w:val="24"/>
        </w:rPr>
        <w:t>podpisem zaufanym lub podpisem osobistym.</w:t>
      </w:r>
    </w:p>
    <w:bookmarkEnd w:id="2"/>
    <w:p w14:paraId="27C72D8D" w14:textId="77777777" w:rsidR="001D3074" w:rsidRPr="009A65E0" w:rsidRDefault="000176D3" w:rsidP="0063007B">
      <w:pPr>
        <w:widowControl w:val="0"/>
        <w:numPr>
          <w:ilvl w:val="1"/>
          <w:numId w:val="32"/>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9A65E0" w:rsidRDefault="000176D3" w:rsidP="0063007B">
      <w:pPr>
        <w:widowControl w:val="0"/>
        <w:numPr>
          <w:ilvl w:val="1"/>
          <w:numId w:val="32"/>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bCs/>
          <w:sz w:val="24"/>
          <w:szCs w:val="24"/>
        </w:rPr>
        <w:t>Rozszerzenia plików wykorzystywanych przez Wykonawców powinny być zgodne z</w:t>
      </w:r>
      <w:r w:rsidRPr="009A65E0">
        <w:rPr>
          <w:rFonts w:ascii="Verdana" w:hAnsi="Verdana"/>
          <w:sz w:val="24"/>
          <w:szCs w:val="24"/>
        </w:rPr>
        <w:t xml:space="preserve"> </w:t>
      </w:r>
      <w:r w:rsidR="008B33F6" w:rsidRPr="009A65E0">
        <w:rPr>
          <w:rFonts w:ascii="Verdana" w:hAnsi="Verdana"/>
          <w:sz w:val="24"/>
          <w:szCs w:val="24"/>
        </w:rPr>
        <w:t>z</w:t>
      </w:r>
      <w:r w:rsidRPr="009A65E0">
        <w:rPr>
          <w:rFonts w:ascii="Verdana" w:hAnsi="Verdana"/>
          <w:sz w:val="24"/>
          <w:szCs w:val="24"/>
        </w:rPr>
        <w:t xml:space="preserve">ałącznikiem nr 2 do </w:t>
      </w:r>
      <w:r w:rsidR="00130C79" w:rsidRPr="009A65E0">
        <w:rPr>
          <w:rFonts w:ascii="Verdana" w:hAnsi="Verdana"/>
          <w:sz w:val="24"/>
          <w:szCs w:val="24"/>
        </w:rPr>
        <w:t>„</w:t>
      </w:r>
      <w:r w:rsidRPr="009A65E0">
        <w:rPr>
          <w:rFonts w:ascii="Verdana" w:hAnsi="Verdana"/>
          <w:sz w:val="24"/>
          <w:szCs w:val="24"/>
        </w:rPr>
        <w:t>Rozporządzenia Rady Ministrów w sprawie Krajowych Ram Interoperacyjności, minimalnych wymagań dla rejestrów publicznych i</w:t>
      </w:r>
      <w:r w:rsidR="004604B2" w:rsidRPr="009A65E0">
        <w:rPr>
          <w:rFonts w:ascii="Verdana" w:hAnsi="Verdana"/>
          <w:sz w:val="24"/>
          <w:szCs w:val="24"/>
        </w:rPr>
        <w:t xml:space="preserve"> </w:t>
      </w:r>
      <w:r w:rsidRPr="009A65E0">
        <w:rPr>
          <w:rFonts w:ascii="Verdana" w:hAnsi="Verdana"/>
          <w:sz w:val="24"/>
          <w:szCs w:val="24"/>
        </w:rPr>
        <w:t>wymiany informacji w postaci elektronicznej oraz minimalnych wymagań dla systemów teleinformatycznych”, zwanego dalej</w:t>
      </w:r>
      <w:r w:rsidR="00B33E0C" w:rsidRPr="009A65E0">
        <w:rPr>
          <w:rFonts w:ascii="Verdana" w:hAnsi="Verdana"/>
          <w:sz w:val="24"/>
          <w:szCs w:val="24"/>
        </w:rPr>
        <w:t xml:space="preserve"> </w:t>
      </w:r>
      <w:r w:rsidRPr="009A65E0">
        <w:rPr>
          <w:rFonts w:ascii="Verdana" w:hAnsi="Verdana"/>
          <w:sz w:val="24"/>
          <w:szCs w:val="24"/>
        </w:rPr>
        <w:t>Rozporządzeniem KRI.</w:t>
      </w:r>
    </w:p>
    <w:p w14:paraId="46473447" w14:textId="77777777" w:rsidR="00146F42" w:rsidRPr="009A65E0" w:rsidRDefault="000176D3" w:rsidP="0063007B">
      <w:pPr>
        <w:widowControl w:val="0"/>
        <w:numPr>
          <w:ilvl w:val="1"/>
          <w:numId w:val="32"/>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 xml:space="preserve">Zamawiający rekomenduje wykorzystanie </w:t>
      </w:r>
      <w:r w:rsidR="00852A6F" w:rsidRPr="009A65E0">
        <w:rPr>
          <w:rFonts w:ascii="Verdana" w:hAnsi="Verdana"/>
          <w:sz w:val="24"/>
          <w:szCs w:val="24"/>
        </w:rPr>
        <w:t>formatów</w:t>
      </w:r>
      <w:r w:rsidRPr="009A65E0">
        <w:rPr>
          <w:rFonts w:ascii="Verdana" w:hAnsi="Verdana"/>
          <w:sz w:val="24"/>
          <w:szCs w:val="24"/>
        </w:rPr>
        <w:t>:</w:t>
      </w:r>
      <w:r w:rsidR="001D3074" w:rsidRPr="009A65E0">
        <w:rPr>
          <w:rFonts w:ascii="Verdana" w:hAnsi="Verdana"/>
          <w:sz w:val="24"/>
          <w:szCs w:val="24"/>
        </w:rPr>
        <w:t xml:space="preserve"> </w:t>
      </w:r>
      <w:r w:rsidRPr="009A65E0">
        <w:rPr>
          <w:rFonts w:ascii="Verdana" w:hAnsi="Verdana"/>
          <w:sz w:val="24"/>
          <w:szCs w:val="24"/>
        </w:rPr>
        <w:t xml:space="preserve">.pdf .doc .docx .xls .xlsx .jpg (.jpeg) </w:t>
      </w:r>
      <w:r w:rsidRPr="009A65E0">
        <w:rPr>
          <w:rFonts w:ascii="Verdana" w:hAnsi="Verdana"/>
          <w:b/>
          <w:sz w:val="24"/>
          <w:szCs w:val="24"/>
        </w:rPr>
        <w:t>ze szczególnym wskazaniem na .pdf</w:t>
      </w:r>
      <w:r w:rsidR="00C30425" w:rsidRPr="009A65E0">
        <w:rPr>
          <w:rFonts w:ascii="Verdana" w:hAnsi="Verdana" w:cs="Arial"/>
          <w:bCs/>
          <w:sz w:val="24"/>
          <w:szCs w:val="24"/>
        </w:rPr>
        <w:t xml:space="preserve">. </w:t>
      </w:r>
      <w:r w:rsidR="00997EB7" w:rsidRPr="009A65E0">
        <w:rPr>
          <w:rFonts w:ascii="Verdana" w:hAnsi="Verdana"/>
          <w:bCs/>
          <w:sz w:val="24"/>
          <w:szCs w:val="24"/>
        </w:rPr>
        <w:t xml:space="preserve">Zamawiający nie obsłuży formatów inne niż wymienione. </w:t>
      </w:r>
    </w:p>
    <w:p w14:paraId="674E1CAC" w14:textId="52F2C39D" w:rsidR="0013176F" w:rsidRPr="009A65E0" w:rsidRDefault="000176D3" w:rsidP="0063007B">
      <w:pPr>
        <w:widowControl w:val="0"/>
        <w:numPr>
          <w:ilvl w:val="1"/>
          <w:numId w:val="32"/>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W celu ewentualnej kompresji danych Zamawiający rekomenduje wykorzystanie jednego z rozszerzeń:</w:t>
      </w:r>
      <w:r w:rsidR="008B33F6" w:rsidRPr="009A65E0">
        <w:rPr>
          <w:rFonts w:ascii="Verdana" w:hAnsi="Verdana"/>
          <w:sz w:val="24"/>
          <w:szCs w:val="24"/>
        </w:rPr>
        <w:t xml:space="preserve"> </w:t>
      </w:r>
      <w:r w:rsidRPr="009A65E0">
        <w:rPr>
          <w:rFonts w:ascii="Verdana" w:hAnsi="Verdana"/>
          <w:sz w:val="24"/>
          <w:szCs w:val="24"/>
        </w:rPr>
        <w:t>.zip .7Z</w:t>
      </w:r>
    </w:p>
    <w:p w14:paraId="63A6DAFB" w14:textId="515C0226" w:rsidR="0013176F" w:rsidRPr="009A65E0" w:rsidRDefault="003E423F" w:rsidP="0063007B">
      <w:pPr>
        <w:widowControl w:val="0"/>
        <w:numPr>
          <w:ilvl w:val="1"/>
          <w:numId w:val="32"/>
        </w:numPr>
        <w:tabs>
          <w:tab w:val="left" w:pos="142"/>
        </w:tabs>
        <w:spacing w:line="360" w:lineRule="auto"/>
        <w:ind w:left="142" w:right="57" w:hanging="851"/>
        <w:contextualSpacing/>
        <w:jc w:val="both"/>
        <w:outlineLvl w:val="3"/>
        <w:rPr>
          <w:rFonts w:ascii="Verdana" w:hAnsi="Verdana" w:cs="Arial"/>
          <w:bCs/>
          <w:sz w:val="24"/>
          <w:szCs w:val="24"/>
        </w:rPr>
      </w:pPr>
      <w:r w:rsidRPr="009A65E0">
        <w:rPr>
          <w:rFonts w:ascii="Verdana" w:hAnsi="Verdana"/>
          <w:bCs/>
          <w:sz w:val="24"/>
          <w:szCs w:val="24"/>
        </w:rPr>
        <w:t xml:space="preserve">Zamawiający informuje, że w przypadku przesłania przez Wykonawcę dokumentów </w:t>
      </w:r>
      <w:r w:rsidR="00D43C78" w:rsidRPr="009A65E0">
        <w:rPr>
          <w:rFonts w:ascii="Verdana" w:hAnsi="Verdana"/>
          <w:bCs/>
          <w:sz w:val="24"/>
          <w:szCs w:val="24"/>
        </w:rPr>
        <w:t xml:space="preserve">(w tym </w:t>
      </w:r>
      <w:r w:rsidRPr="009A65E0">
        <w:rPr>
          <w:rFonts w:ascii="Verdana" w:hAnsi="Verdana"/>
          <w:bCs/>
          <w:sz w:val="24"/>
          <w:szCs w:val="24"/>
        </w:rPr>
        <w:t xml:space="preserve">skompresowanych </w:t>
      </w:r>
      <w:r w:rsidR="00D43C78" w:rsidRPr="009A65E0">
        <w:rPr>
          <w:rFonts w:ascii="Verdana" w:hAnsi="Verdana"/>
          <w:bCs/>
          <w:sz w:val="24"/>
          <w:szCs w:val="24"/>
        </w:rPr>
        <w:t xml:space="preserve">a także </w:t>
      </w:r>
      <w:r w:rsidRPr="009A65E0">
        <w:rPr>
          <w:rFonts w:ascii="Verdana" w:hAnsi="Verdana"/>
          <w:bCs/>
          <w:sz w:val="24"/>
          <w:szCs w:val="24"/>
        </w:rPr>
        <w:t xml:space="preserve">oferty przetargowej) dopuszczone są wyłącznie formaty danych wskazane w KRI. </w:t>
      </w:r>
      <w:r w:rsidRPr="009A65E0">
        <w:rPr>
          <w:rFonts w:ascii="Verdana" w:hAnsi="Verdana"/>
          <w:sz w:val="24"/>
          <w:szCs w:val="24"/>
        </w:rPr>
        <w:t xml:space="preserve">Wśród rozszerzeń powszechnych a </w:t>
      </w:r>
      <w:r w:rsidRPr="009A65E0">
        <w:rPr>
          <w:rFonts w:ascii="Verdana" w:hAnsi="Verdana"/>
          <w:bCs/>
          <w:sz w:val="24"/>
          <w:szCs w:val="24"/>
        </w:rPr>
        <w:t>niewystępujących w Rozporządzeniu KRI występują: .rar .gif .bmp .numbers .pages. Dokumenty złożone w takich plikach zostaną uznane za złożone nieskutecznie.</w:t>
      </w:r>
    </w:p>
    <w:p w14:paraId="4FD28E66" w14:textId="1217DFE9" w:rsidR="0013176F" w:rsidRPr="009A65E0" w:rsidRDefault="000176D3" w:rsidP="0063007B">
      <w:pPr>
        <w:widowControl w:val="0"/>
        <w:numPr>
          <w:ilvl w:val="1"/>
          <w:numId w:val="32"/>
        </w:numPr>
        <w:tabs>
          <w:tab w:val="left" w:pos="142"/>
        </w:tabs>
        <w:spacing w:line="360" w:lineRule="auto"/>
        <w:ind w:left="142" w:right="57" w:hanging="851"/>
        <w:contextualSpacing/>
        <w:jc w:val="both"/>
        <w:outlineLvl w:val="3"/>
        <w:rPr>
          <w:rFonts w:ascii="Verdana" w:hAnsi="Verdana" w:cs="Arial"/>
          <w:bCs/>
          <w:sz w:val="24"/>
          <w:szCs w:val="24"/>
        </w:rPr>
      </w:pPr>
      <w:r w:rsidRPr="009A65E0">
        <w:rPr>
          <w:rFonts w:ascii="Verdana" w:hAnsi="Verdana"/>
          <w:sz w:val="24"/>
          <w:szCs w:val="24"/>
        </w:rPr>
        <w:t xml:space="preserve">Zamawiający zwraca uwagę na ograniczenia wielkości plików podpisywanych profilem zaufanym, który wynosi </w:t>
      </w:r>
      <w:r w:rsidRPr="009A65E0">
        <w:rPr>
          <w:rFonts w:ascii="Verdana" w:hAnsi="Verdana"/>
          <w:bCs/>
          <w:sz w:val="24"/>
          <w:szCs w:val="24"/>
        </w:rPr>
        <w:t xml:space="preserve">maksymalnie </w:t>
      </w:r>
      <w:r w:rsidR="00184706" w:rsidRPr="009A65E0">
        <w:rPr>
          <w:rFonts w:ascii="Verdana" w:hAnsi="Verdana"/>
          <w:bCs/>
          <w:sz w:val="24"/>
          <w:szCs w:val="24"/>
        </w:rPr>
        <w:t>(po podpisaniu)</w:t>
      </w:r>
      <w:r w:rsidR="00184706" w:rsidRPr="009A65E0">
        <w:rPr>
          <w:rFonts w:ascii="Verdana" w:hAnsi="Verdana"/>
          <w:sz w:val="24"/>
          <w:szCs w:val="24"/>
        </w:rPr>
        <w:t xml:space="preserve"> </w:t>
      </w:r>
      <w:r w:rsidRPr="009A65E0">
        <w:rPr>
          <w:rFonts w:ascii="Verdana" w:hAnsi="Verdana"/>
          <w:bCs/>
          <w:sz w:val="24"/>
          <w:szCs w:val="24"/>
        </w:rPr>
        <w:t>10</w:t>
      </w:r>
      <w:r w:rsidR="00A01038" w:rsidRPr="009A65E0">
        <w:rPr>
          <w:rFonts w:ascii="Verdana" w:hAnsi="Verdana"/>
          <w:bCs/>
          <w:sz w:val="24"/>
          <w:szCs w:val="24"/>
        </w:rPr>
        <w:t xml:space="preserve"> </w:t>
      </w:r>
      <w:r w:rsidRPr="009A65E0">
        <w:rPr>
          <w:rFonts w:ascii="Verdana" w:hAnsi="Verdana"/>
          <w:bCs/>
          <w:sz w:val="24"/>
          <w:szCs w:val="24"/>
        </w:rPr>
        <w:t>MB</w:t>
      </w:r>
      <w:r w:rsidRPr="009A65E0">
        <w:rPr>
          <w:rFonts w:ascii="Verdana" w:hAnsi="Verdana"/>
          <w:sz w:val="24"/>
          <w:szCs w:val="24"/>
        </w:rPr>
        <w:t xml:space="preserve">, oraz na ograniczenie wielkości plików podpisywanych w aplikacji eDoApp służącej do składania podpisu osobistego, który wynosi </w:t>
      </w:r>
      <w:r w:rsidRPr="009A65E0">
        <w:rPr>
          <w:rFonts w:ascii="Verdana" w:hAnsi="Verdana"/>
          <w:bCs/>
          <w:sz w:val="24"/>
          <w:szCs w:val="24"/>
        </w:rPr>
        <w:t>maksymalnie 5</w:t>
      </w:r>
      <w:r w:rsidR="00954B31" w:rsidRPr="009A65E0">
        <w:rPr>
          <w:rFonts w:ascii="Verdana" w:hAnsi="Verdana"/>
          <w:bCs/>
          <w:sz w:val="24"/>
          <w:szCs w:val="24"/>
        </w:rPr>
        <w:t xml:space="preserve"> </w:t>
      </w:r>
      <w:r w:rsidRPr="009A65E0">
        <w:rPr>
          <w:rFonts w:ascii="Verdana" w:hAnsi="Verdana"/>
          <w:bCs/>
          <w:sz w:val="24"/>
          <w:szCs w:val="24"/>
        </w:rPr>
        <w:t>MB.</w:t>
      </w:r>
    </w:p>
    <w:p w14:paraId="3F5B5BD4" w14:textId="6828AD4F" w:rsidR="0013176F" w:rsidRPr="009A65E0" w:rsidRDefault="003A31CA" w:rsidP="0063007B">
      <w:pPr>
        <w:widowControl w:val="0"/>
        <w:numPr>
          <w:ilvl w:val="1"/>
          <w:numId w:val="32"/>
        </w:numPr>
        <w:tabs>
          <w:tab w:val="left" w:pos="142"/>
        </w:tabs>
        <w:spacing w:line="360" w:lineRule="auto"/>
        <w:ind w:left="142" w:right="57" w:hanging="851"/>
        <w:contextualSpacing/>
        <w:jc w:val="both"/>
        <w:outlineLvl w:val="3"/>
        <w:rPr>
          <w:rFonts w:ascii="Verdana" w:hAnsi="Verdana" w:cs="Arial"/>
          <w:bCs/>
          <w:sz w:val="24"/>
          <w:szCs w:val="24"/>
        </w:rPr>
      </w:pPr>
      <w:r w:rsidRPr="009A65E0">
        <w:rPr>
          <w:rFonts w:ascii="Verdana" w:hAnsi="Verdana"/>
          <w:sz w:val="24"/>
          <w:szCs w:val="24"/>
        </w:rPr>
        <w:t>Zamawiający zaleca aby</w:t>
      </w:r>
      <w:r w:rsidRPr="009A65E0">
        <w:rPr>
          <w:rFonts w:ascii="Verdana" w:hAnsi="Verdana"/>
          <w:b/>
          <w:sz w:val="24"/>
          <w:szCs w:val="24"/>
        </w:rPr>
        <w:t xml:space="preserve"> </w:t>
      </w:r>
      <w:r w:rsidRPr="009A65E0">
        <w:rPr>
          <w:rFonts w:ascii="Verdana" w:hAnsi="Verdana"/>
          <w:bCs/>
          <w:sz w:val="24"/>
          <w:szCs w:val="24"/>
        </w:rPr>
        <w:t>w przypadku podpisywania pliku przez kilka osób, stosować podpisy tego samego rodzaju.</w:t>
      </w:r>
      <w:r w:rsidRPr="009A65E0">
        <w:rPr>
          <w:rFonts w:ascii="Verdana" w:hAnsi="Verdana"/>
          <w:sz w:val="24"/>
          <w:szCs w:val="24"/>
        </w:rPr>
        <w:t xml:space="preserve"> Podpisywanie różnymi rodzajami podpisów np. osobistym i kwalifikowanym może doprowadzić do problemów </w:t>
      </w:r>
      <w:r w:rsidR="0019192F" w:rsidRPr="009A65E0">
        <w:rPr>
          <w:rFonts w:ascii="Verdana" w:hAnsi="Verdana"/>
          <w:sz w:val="24"/>
          <w:szCs w:val="24"/>
        </w:rPr>
        <w:t>z</w:t>
      </w:r>
      <w:r w:rsidRPr="009A65E0">
        <w:rPr>
          <w:rFonts w:ascii="Verdana" w:hAnsi="Verdana"/>
          <w:sz w:val="24"/>
          <w:szCs w:val="24"/>
        </w:rPr>
        <w:t xml:space="preserve"> weryfikacj</w:t>
      </w:r>
      <w:r w:rsidR="0019192F" w:rsidRPr="009A65E0">
        <w:rPr>
          <w:rFonts w:ascii="Verdana" w:hAnsi="Verdana"/>
          <w:sz w:val="24"/>
          <w:szCs w:val="24"/>
        </w:rPr>
        <w:t>ą</w:t>
      </w:r>
      <w:r w:rsidRPr="009A65E0">
        <w:rPr>
          <w:rFonts w:ascii="Verdana" w:hAnsi="Verdana"/>
          <w:sz w:val="24"/>
          <w:szCs w:val="24"/>
        </w:rPr>
        <w:t xml:space="preserve"> plików. </w:t>
      </w:r>
    </w:p>
    <w:p w14:paraId="359FC361" w14:textId="77777777" w:rsidR="000F526B" w:rsidRPr="009A65E0" w:rsidRDefault="000176D3" w:rsidP="0063007B">
      <w:pPr>
        <w:widowControl w:val="0"/>
        <w:numPr>
          <w:ilvl w:val="1"/>
          <w:numId w:val="32"/>
        </w:numPr>
        <w:tabs>
          <w:tab w:val="left" w:pos="142"/>
        </w:tabs>
        <w:spacing w:line="360" w:lineRule="auto"/>
        <w:ind w:left="142" w:right="57" w:hanging="851"/>
        <w:contextualSpacing/>
        <w:jc w:val="both"/>
        <w:outlineLvl w:val="3"/>
        <w:rPr>
          <w:rFonts w:ascii="Verdana" w:hAnsi="Verdana" w:cs="Arial"/>
          <w:bCs/>
          <w:sz w:val="24"/>
          <w:szCs w:val="24"/>
        </w:rPr>
      </w:pPr>
      <w:r w:rsidRPr="009A65E0">
        <w:rPr>
          <w:rFonts w:ascii="Verdana" w:hAnsi="Verdana"/>
          <w:sz w:val="24"/>
          <w:szCs w:val="24"/>
        </w:rPr>
        <w:t xml:space="preserve">W przypadku stosowania przez </w:t>
      </w:r>
      <w:r w:rsidR="008B33F6" w:rsidRPr="009A65E0">
        <w:rPr>
          <w:rFonts w:ascii="Verdana" w:hAnsi="Verdana"/>
          <w:sz w:val="24"/>
          <w:szCs w:val="24"/>
        </w:rPr>
        <w:t>W</w:t>
      </w:r>
      <w:r w:rsidRPr="009A65E0">
        <w:rPr>
          <w:rFonts w:ascii="Verdana" w:hAnsi="Verdana"/>
          <w:sz w:val="24"/>
          <w:szCs w:val="24"/>
        </w:rPr>
        <w:t>ykonawcę kwalifikowanego podpisu elektronicznego:</w:t>
      </w:r>
    </w:p>
    <w:p w14:paraId="7A658C10" w14:textId="34CE32E6" w:rsidR="000F526B" w:rsidRPr="009A65E0" w:rsidRDefault="000F526B" w:rsidP="00494A4A">
      <w:pPr>
        <w:widowControl w:val="0"/>
        <w:tabs>
          <w:tab w:val="left" w:pos="142"/>
        </w:tabs>
        <w:spacing w:line="360" w:lineRule="auto"/>
        <w:ind w:left="142" w:right="57"/>
        <w:contextualSpacing/>
        <w:jc w:val="both"/>
        <w:outlineLvl w:val="3"/>
        <w:rPr>
          <w:rFonts w:ascii="Verdana" w:hAnsi="Verdana" w:cs="Arial"/>
          <w:bCs/>
          <w:sz w:val="24"/>
          <w:szCs w:val="24"/>
        </w:rPr>
      </w:pPr>
      <w:r w:rsidRPr="009A65E0">
        <w:rPr>
          <w:rFonts w:ascii="Verdana" w:hAnsi="Verdana"/>
          <w:sz w:val="24"/>
          <w:szCs w:val="24"/>
        </w:rPr>
        <w:t>Podpis elektroniczny weryfikowany za pomocą certyfikatu wywołuje skutki prawne, jeżeli został złożony w okresie ważności certyfikatu</w:t>
      </w:r>
      <w:r w:rsidR="001A2F58" w:rsidRPr="009A65E0">
        <w:rPr>
          <w:rFonts w:ascii="Verdana" w:hAnsi="Verdana"/>
          <w:sz w:val="24"/>
          <w:szCs w:val="24"/>
        </w:rPr>
        <w:t xml:space="preserve"> (art. 32 ust. 2 EIDAS)</w:t>
      </w:r>
      <w:r w:rsidRPr="009A65E0">
        <w:rPr>
          <w:rFonts w:ascii="Verdana" w:hAnsi="Verdana"/>
          <w:sz w:val="24"/>
          <w:szCs w:val="24"/>
        </w:rPr>
        <w:t xml:space="preserve">. Podpis elektroniczny winien być ważny na moment złożenia podpisu </w:t>
      </w:r>
      <w:r w:rsidR="00855791" w:rsidRPr="009A65E0">
        <w:rPr>
          <w:rFonts w:ascii="Verdana" w:hAnsi="Verdana"/>
          <w:sz w:val="24"/>
          <w:szCs w:val="24"/>
        </w:rPr>
        <w:t>(</w:t>
      </w:r>
      <w:r w:rsidRPr="009A65E0">
        <w:rPr>
          <w:rFonts w:ascii="Verdana" w:hAnsi="Verdana"/>
          <w:sz w:val="24"/>
          <w:szCs w:val="24"/>
        </w:rPr>
        <w:t>jego użycia).</w:t>
      </w:r>
    </w:p>
    <w:p w14:paraId="4A2D12D5" w14:textId="2CDB76B3" w:rsidR="0013176F" w:rsidRPr="009A65E0" w:rsidRDefault="0013176F" w:rsidP="00494A4A">
      <w:pPr>
        <w:widowControl w:val="0"/>
        <w:tabs>
          <w:tab w:val="left" w:pos="142"/>
        </w:tabs>
        <w:spacing w:line="360" w:lineRule="auto"/>
        <w:ind w:left="142" w:right="57"/>
        <w:contextualSpacing/>
        <w:jc w:val="both"/>
        <w:outlineLvl w:val="3"/>
        <w:rPr>
          <w:rFonts w:ascii="Verdana" w:hAnsi="Verdana" w:cs="Arial"/>
          <w:bCs/>
          <w:sz w:val="24"/>
          <w:szCs w:val="24"/>
        </w:rPr>
      </w:pPr>
      <w:r w:rsidRPr="009A65E0">
        <w:rPr>
          <w:rFonts w:ascii="Verdana" w:hAnsi="Verdana"/>
          <w:sz w:val="24"/>
          <w:szCs w:val="24"/>
        </w:rPr>
        <w:t xml:space="preserve">Ze względu na niskie ryzyko naruszenia integralności pliku oraz łatwiejszą weryfikację podpisu </w:t>
      </w:r>
      <w:r w:rsidRPr="009A65E0">
        <w:rPr>
          <w:rFonts w:ascii="Verdana" w:hAnsi="Verdana"/>
          <w:b/>
          <w:bCs/>
          <w:sz w:val="24"/>
          <w:szCs w:val="24"/>
        </w:rPr>
        <w:t>Zamawiający zaleca,</w:t>
      </w:r>
      <w:r w:rsidRPr="009A65E0">
        <w:rPr>
          <w:rFonts w:ascii="Verdana" w:hAnsi="Verdana"/>
          <w:sz w:val="24"/>
          <w:szCs w:val="24"/>
        </w:rPr>
        <w:t xml:space="preserve"> w miarę możliwości, </w:t>
      </w:r>
      <w:r w:rsidRPr="009A65E0">
        <w:rPr>
          <w:rFonts w:ascii="Verdana" w:hAnsi="Verdana"/>
          <w:b/>
          <w:sz w:val="24"/>
          <w:szCs w:val="24"/>
        </w:rPr>
        <w:t xml:space="preserve">przekonwertowanie plików składających się na ofertę na rozszerzenie .pdf i opatrzenie ich podpisem kwalifikowanym w formacie PAdES. </w:t>
      </w:r>
    </w:p>
    <w:p w14:paraId="0383C882" w14:textId="30307706" w:rsidR="0013176F" w:rsidRPr="009A65E0" w:rsidRDefault="0013176F" w:rsidP="00494A4A">
      <w:pPr>
        <w:widowControl w:val="0"/>
        <w:tabs>
          <w:tab w:val="left" w:pos="142"/>
        </w:tabs>
        <w:spacing w:line="360" w:lineRule="auto"/>
        <w:ind w:left="142" w:right="57"/>
        <w:contextualSpacing/>
        <w:jc w:val="both"/>
        <w:outlineLvl w:val="3"/>
        <w:rPr>
          <w:rFonts w:ascii="Verdana" w:hAnsi="Verdana"/>
          <w:sz w:val="24"/>
          <w:szCs w:val="24"/>
        </w:rPr>
      </w:pPr>
      <w:r w:rsidRPr="009A65E0">
        <w:rPr>
          <w:rFonts w:ascii="Verdana" w:hAnsi="Verdana"/>
          <w:sz w:val="24"/>
          <w:szCs w:val="24"/>
        </w:rPr>
        <w:t xml:space="preserve">Pliki w innych formatach niż PDF </w:t>
      </w:r>
      <w:r w:rsidRPr="009A65E0">
        <w:rPr>
          <w:rFonts w:ascii="Verdana" w:hAnsi="Verdana"/>
          <w:bCs/>
          <w:sz w:val="24"/>
          <w:szCs w:val="24"/>
        </w:rPr>
        <w:t>zaleca się opatrzyć podpisem w formacie XAdES o typie zewnętrznym.</w:t>
      </w:r>
      <w:r w:rsidRPr="009A65E0">
        <w:rPr>
          <w:rFonts w:ascii="Verdana" w:hAnsi="Verdana"/>
          <w:sz w:val="24"/>
          <w:szCs w:val="24"/>
        </w:rPr>
        <w:t xml:space="preserve"> Wykonawca powinien pamiętać, aby plik z podpisem przekazywać łącznie z dokumentem podpisywanym</w:t>
      </w:r>
      <w:r w:rsidR="009B4C74" w:rsidRPr="009A65E0">
        <w:rPr>
          <w:rFonts w:ascii="Verdana" w:hAnsi="Verdana"/>
          <w:sz w:val="24"/>
          <w:szCs w:val="24"/>
        </w:rPr>
        <w:t>.</w:t>
      </w:r>
    </w:p>
    <w:p w14:paraId="16E56506" w14:textId="4285ABEB" w:rsidR="0013176F" w:rsidRPr="009A65E0" w:rsidRDefault="0013176F" w:rsidP="00494A4A">
      <w:pPr>
        <w:widowControl w:val="0"/>
        <w:tabs>
          <w:tab w:val="left" w:pos="142"/>
        </w:tabs>
        <w:spacing w:line="360" w:lineRule="auto"/>
        <w:ind w:left="142" w:right="57"/>
        <w:contextualSpacing/>
        <w:jc w:val="both"/>
        <w:outlineLvl w:val="3"/>
        <w:rPr>
          <w:rFonts w:ascii="Verdana" w:hAnsi="Verdana"/>
          <w:sz w:val="24"/>
          <w:szCs w:val="24"/>
        </w:rPr>
      </w:pPr>
      <w:r w:rsidRPr="009A65E0">
        <w:rPr>
          <w:rFonts w:ascii="Verdana" w:hAnsi="Verdana"/>
          <w:b/>
          <w:bCs/>
          <w:sz w:val="24"/>
          <w:szCs w:val="24"/>
        </w:rPr>
        <w:t>Zamawiający rekomenduje (wartość dowodowa) wykorzystanie podpisu z kwalifikowanym znacznikiem czasu oraz znacznikiem graficznym.</w:t>
      </w:r>
      <w:r w:rsidR="004E650F" w:rsidRPr="009A65E0">
        <w:rPr>
          <w:rFonts w:ascii="Verdana" w:hAnsi="Verdana"/>
          <w:sz w:val="24"/>
          <w:szCs w:val="24"/>
        </w:rPr>
        <w:t xml:space="preserve"> </w:t>
      </w:r>
      <w:r w:rsidR="009543B7" w:rsidRPr="009A65E0">
        <w:rPr>
          <w:rFonts w:ascii="Verdana" w:hAnsi="Verdana"/>
          <w:sz w:val="24"/>
          <w:szCs w:val="24"/>
        </w:rPr>
        <w:t xml:space="preserve">Zamawiający zaleca stosowanie </w:t>
      </w:r>
      <w:r w:rsidR="00D015DC" w:rsidRPr="009A65E0">
        <w:rPr>
          <w:rFonts w:ascii="Verdana" w:hAnsi="Verdana"/>
          <w:sz w:val="24"/>
          <w:szCs w:val="24"/>
        </w:rPr>
        <w:t>walidacji</w:t>
      </w:r>
      <w:r w:rsidR="009543B7" w:rsidRPr="009A65E0">
        <w:rPr>
          <w:rFonts w:ascii="Verdana" w:hAnsi="Verdana"/>
          <w:sz w:val="24"/>
          <w:szCs w:val="24"/>
        </w:rPr>
        <w:t xml:space="preserve"> długoterminowej LTV</w:t>
      </w:r>
      <w:r w:rsidR="00882024" w:rsidRPr="009A65E0">
        <w:rPr>
          <w:rFonts w:ascii="Verdana" w:hAnsi="Verdana"/>
          <w:sz w:val="24"/>
          <w:szCs w:val="24"/>
        </w:rPr>
        <w:t xml:space="preserve"> (Long Time Validation)</w:t>
      </w:r>
      <w:r w:rsidR="00D8369F" w:rsidRPr="009A65E0">
        <w:rPr>
          <w:rFonts w:ascii="Verdana" w:hAnsi="Verdana"/>
          <w:sz w:val="24"/>
          <w:szCs w:val="24"/>
        </w:rPr>
        <w:t xml:space="preserve"> co pozwala na zweryfikowanie podpisu po wygaśnięciu terminu ważności certyfikatu. </w:t>
      </w:r>
    </w:p>
    <w:p w14:paraId="3E05F883" w14:textId="44011D6C" w:rsidR="00410178" w:rsidRPr="009A65E0" w:rsidRDefault="00410178" w:rsidP="00494A4A">
      <w:pPr>
        <w:widowControl w:val="0"/>
        <w:tabs>
          <w:tab w:val="left" w:pos="142"/>
        </w:tabs>
        <w:spacing w:line="360" w:lineRule="auto"/>
        <w:ind w:left="142" w:right="57"/>
        <w:contextualSpacing/>
        <w:jc w:val="both"/>
        <w:outlineLvl w:val="3"/>
        <w:rPr>
          <w:rFonts w:ascii="Verdana" w:hAnsi="Verdana"/>
          <w:b/>
          <w:bCs/>
          <w:sz w:val="24"/>
          <w:szCs w:val="24"/>
        </w:rPr>
      </w:pPr>
      <w:r w:rsidRPr="009A65E0">
        <w:rPr>
          <w:rFonts w:ascii="Verdana" w:hAnsi="Verdana"/>
          <w:b/>
          <w:bCs/>
          <w:sz w:val="24"/>
          <w:szCs w:val="24"/>
        </w:rPr>
        <w:t>Zamawiający sprawdzi czy pliki są podpisane kwalifikowanym podpisem elektronicznym.</w:t>
      </w:r>
    </w:p>
    <w:p w14:paraId="065534AC" w14:textId="64CB4E21" w:rsidR="002B291B" w:rsidRPr="009A65E0" w:rsidRDefault="00410178" w:rsidP="00494A4A">
      <w:pPr>
        <w:widowControl w:val="0"/>
        <w:tabs>
          <w:tab w:val="left" w:pos="142"/>
        </w:tabs>
        <w:spacing w:line="360" w:lineRule="auto"/>
        <w:ind w:left="142" w:right="57"/>
        <w:contextualSpacing/>
        <w:jc w:val="both"/>
        <w:outlineLvl w:val="3"/>
        <w:rPr>
          <w:rFonts w:ascii="Verdana" w:hAnsi="Verdana"/>
          <w:sz w:val="24"/>
          <w:szCs w:val="24"/>
        </w:rPr>
      </w:pPr>
      <w:r w:rsidRPr="009A65E0">
        <w:rPr>
          <w:rFonts w:ascii="Verdana" w:hAnsi="Verdana"/>
          <w:b/>
          <w:bCs/>
          <w:sz w:val="24"/>
          <w:szCs w:val="24"/>
        </w:rPr>
        <w:t>B</w:t>
      </w:r>
      <w:r w:rsidR="00BD7874" w:rsidRPr="009A65E0">
        <w:rPr>
          <w:rFonts w:ascii="Verdana" w:hAnsi="Verdana"/>
          <w:b/>
          <w:bCs/>
          <w:sz w:val="24"/>
          <w:szCs w:val="24"/>
        </w:rPr>
        <w:t xml:space="preserve">adając skuteczność złożenia kwalifikowanego podpisu elektronicznego </w:t>
      </w:r>
      <w:r w:rsidRPr="009A65E0">
        <w:rPr>
          <w:rFonts w:ascii="Verdana" w:hAnsi="Verdana"/>
          <w:b/>
          <w:bCs/>
          <w:sz w:val="24"/>
          <w:szCs w:val="24"/>
        </w:rPr>
        <w:t xml:space="preserve">(w razie wątpliwości) Zamawiający </w:t>
      </w:r>
      <w:r w:rsidR="00BD7874" w:rsidRPr="009A65E0">
        <w:rPr>
          <w:rFonts w:ascii="Verdana" w:hAnsi="Verdana"/>
          <w:b/>
          <w:bCs/>
          <w:sz w:val="24"/>
          <w:szCs w:val="24"/>
        </w:rPr>
        <w:t>jako wiążąc</w:t>
      </w:r>
      <w:r w:rsidRPr="009A65E0">
        <w:rPr>
          <w:rFonts w:ascii="Verdana" w:hAnsi="Verdana"/>
          <w:b/>
          <w:bCs/>
          <w:sz w:val="24"/>
          <w:szCs w:val="24"/>
        </w:rPr>
        <w:t>y</w:t>
      </w:r>
      <w:r w:rsidR="00BD7874" w:rsidRPr="009A65E0">
        <w:rPr>
          <w:rFonts w:ascii="Verdana" w:hAnsi="Verdana"/>
          <w:b/>
          <w:bCs/>
          <w:sz w:val="24"/>
          <w:szCs w:val="24"/>
        </w:rPr>
        <w:t xml:space="preserve"> uzna wynik walidacji przeprowadzon</w:t>
      </w:r>
      <w:r w:rsidR="00F14F16" w:rsidRPr="009A65E0">
        <w:rPr>
          <w:rFonts w:ascii="Verdana" w:hAnsi="Verdana"/>
          <w:b/>
          <w:bCs/>
          <w:sz w:val="24"/>
          <w:szCs w:val="24"/>
        </w:rPr>
        <w:t>y</w:t>
      </w:r>
      <w:r w:rsidR="00BD7874" w:rsidRPr="009A65E0">
        <w:rPr>
          <w:rFonts w:ascii="Verdana" w:hAnsi="Verdana"/>
          <w:b/>
          <w:bCs/>
          <w:sz w:val="24"/>
          <w:szCs w:val="24"/>
        </w:rPr>
        <w:t xml:space="preserve"> za pomocą kwalifikowanej sprawdzarki kwalifikowanych podpisów elektronicznych WebNotarius. </w:t>
      </w:r>
      <w:r w:rsidR="002B291B" w:rsidRPr="009A65E0">
        <w:rPr>
          <w:rFonts w:ascii="Verdana" w:hAnsi="Verdana"/>
          <w:sz w:val="24"/>
          <w:szCs w:val="24"/>
        </w:rPr>
        <w:t>Zamawiający dysponuje aplikacją WebNotarius, udostępnianą na platformie.</w:t>
      </w:r>
    </w:p>
    <w:p w14:paraId="66813C20" w14:textId="24BC715B" w:rsidR="006367A7" w:rsidRPr="009A65E0" w:rsidRDefault="006367A7" w:rsidP="00494A4A">
      <w:pPr>
        <w:widowControl w:val="0"/>
        <w:tabs>
          <w:tab w:val="left" w:pos="142"/>
        </w:tabs>
        <w:spacing w:line="360" w:lineRule="auto"/>
        <w:ind w:left="142" w:right="57"/>
        <w:contextualSpacing/>
        <w:jc w:val="both"/>
        <w:outlineLvl w:val="3"/>
        <w:rPr>
          <w:rFonts w:ascii="Verdana" w:hAnsi="Verdana"/>
          <w:b/>
          <w:bCs/>
          <w:sz w:val="24"/>
          <w:szCs w:val="24"/>
        </w:rPr>
      </w:pPr>
      <w:r w:rsidRPr="009A65E0">
        <w:rPr>
          <w:rFonts w:ascii="Verdana" w:hAnsi="Verdana"/>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265954D7" w14:textId="77777777" w:rsidR="00201E49" w:rsidRPr="009A65E0" w:rsidRDefault="000176D3" w:rsidP="0063007B">
      <w:pPr>
        <w:widowControl w:val="0"/>
        <w:numPr>
          <w:ilvl w:val="1"/>
          <w:numId w:val="32"/>
        </w:numPr>
        <w:tabs>
          <w:tab w:val="left" w:pos="142"/>
        </w:tabs>
        <w:spacing w:line="360" w:lineRule="auto"/>
        <w:ind w:left="142" w:right="57" w:hanging="851"/>
        <w:contextualSpacing/>
        <w:jc w:val="both"/>
        <w:outlineLvl w:val="3"/>
        <w:rPr>
          <w:rFonts w:ascii="Verdana" w:hAnsi="Verdana" w:cs="Arial"/>
          <w:bCs/>
          <w:sz w:val="24"/>
          <w:szCs w:val="24"/>
        </w:rPr>
      </w:pPr>
      <w:r w:rsidRPr="009A65E0">
        <w:rPr>
          <w:rFonts w:ascii="Verdana" w:hAnsi="Verdana"/>
          <w:sz w:val="24"/>
          <w:szCs w:val="24"/>
        </w:rPr>
        <w:t>Zamawiający zaleca, aby Wykonawca z odpowiednim wyprzedzeniem przetestował możliwość prawidłowego wykorzystania wybranej metody podpisania plików oferty.</w:t>
      </w:r>
    </w:p>
    <w:p w14:paraId="2940DD67" w14:textId="6B287BDD" w:rsidR="00201E49" w:rsidRPr="009A65E0" w:rsidRDefault="000176D3" w:rsidP="0063007B">
      <w:pPr>
        <w:widowControl w:val="0"/>
        <w:numPr>
          <w:ilvl w:val="1"/>
          <w:numId w:val="32"/>
        </w:numPr>
        <w:tabs>
          <w:tab w:val="left" w:pos="142"/>
        </w:tabs>
        <w:spacing w:line="360" w:lineRule="auto"/>
        <w:ind w:left="142" w:right="57" w:hanging="851"/>
        <w:contextualSpacing/>
        <w:jc w:val="both"/>
        <w:outlineLvl w:val="3"/>
        <w:rPr>
          <w:rFonts w:ascii="Verdana" w:hAnsi="Verdana" w:cs="Arial"/>
          <w:bCs/>
          <w:sz w:val="24"/>
          <w:szCs w:val="24"/>
        </w:rPr>
      </w:pPr>
      <w:r w:rsidRPr="009A65E0">
        <w:rPr>
          <w:rFonts w:ascii="Verdana" w:hAnsi="Verdana"/>
          <w:sz w:val="24"/>
          <w:szCs w:val="24"/>
        </w:rPr>
        <w:t xml:space="preserve">Ofertę należy przygotować z należytą starannością dla </w:t>
      </w:r>
      <w:r w:rsidR="00E1229D" w:rsidRPr="009A65E0">
        <w:rPr>
          <w:rFonts w:ascii="Verdana" w:hAnsi="Verdana"/>
          <w:sz w:val="24"/>
          <w:szCs w:val="24"/>
        </w:rPr>
        <w:t>P</w:t>
      </w:r>
      <w:r w:rsidRPr="009A65E0">
        <w:rPr>
          <w:rFonts w:ascii="Verdana" w:hAnsi="Verdana"/>
          <w:sz w:val="24"/>
          <w:szCs w:val="24"/>
        </w:rPr>
        <w:t>odmiotu ubiegającego się o udzielenie zamówienia publicznego i zachowaniem odpowiedniego odstępu czasu do zakończenia przyjmowania ofert.</w:t>
      </w:r>
      <w:r w:rsidR="00E1229D" w:rsidRPr="009A65E0">
        <w:rPr>
          <w:rFonts w:ascii="Verdana" w:hAnsi="Verdana"/>
          <w:sz w:val="24"/>
          <w:szCs w:val="24"/>
        </w:rPr>
        <w:t xml:space="preserve"> </w:t>
      </w:r>
      <w:r w:rsidRPr="009A65E0">
        <w:rPr>
          <w:rFonts w:ascii="Verdana" w:hAnsi="Verdana"/>
          <w:sz w:val="24"/>
          <w:szCs w:val="24"/>
        </w:rPr>
        <w:t>Sugerujemy złożenie oferty na 24 godziny przed terminem składania ofert</w:t>
      </w:r>
      <w:r w:rsidR="00E1229D" w:rsidRPr="009A65E0">
        <w:rPr>
          <w:rFonts w:ascii="Verdana" w:hAnsi="Verdana"/>
          <w:sz w:val="24"/>
          <w:szCs w:val="24"/>
        </w:rPr>
        <w:t>.</w:t>
      </w:r>
      <w:r w:rsidRPr="009A65E0">
        <w:rPr>
          <w:rFonts w:ascii="Verdana" w:hAnsi="Verdana"/>
          <w:sz w:val="24"/>
          <w:szCs w:val="24"/>
        </w:rPr>
        <w:t xml:space="preserve"> </w:t>
      </w:r>
    </w:p>
    <w:p w14:paraId="7A9DE195" w14:textId="77777777" w:rsidR="00201E49" w:rsidRPr="009A65E0" w:rsidRDefault="000176D3" w:rsidP="0063007B">
      <w:pPr>
        <w:widowControl w:val="0"/>
        <w:numPr>
          <w:ilvl w:val="1"/>
          <w:numId w:val="32"/>
        </w:numPr>
        <w:tabs>
          <w:tab w:val="left" w:pos="142"/>
        </w:tabs>
        <w:spacing w:line="360" w:lineRule="auto"/>
        <w:ind w:left="142" w:right="57" w:hanging="851"/>
        <w:contextualSpacing/>
        <w:jc w:val="both"/>
        <w:outlineLvl w:val="3"/>
        <w:rPr>
          <w:rFonts w:ascii="Verdana" w:hAnsi="Verdana" w:cs="Arial"/>
          <w:bCs/>
          <w:sz w:val="24"/>
          <w:szCs w:val="24"/>
        </w:rPr>
      </w:pPr>
      <w:r w:rsidRPr="009A65E0">
        <w:rPr>
          <w:rFonts w:ascii="Verdana" w:hAnsi="Verdana"/>
          <w:sz w:val="24"/>
          <w:szCs w:val="24"/>
        </w:rPr>
        <w:t xml:space="preserve">Jeśli Wykonawca pakuje dokumenty np. w plik o rozszerzeniu .zip, zaleca się wcześniejsze podpisanie każdego ze skompresowanych plików. </w:t>
      </w:r>
    </w:p>
    <w:p w14:paraId="1A8373D3" w14:textId="77777777" w:rsidR="00201E49" w:rsidRPr="009A65E0" w:rsidRDefault="000176D3" w:rsidP="0063007B">
      <w:pPr>
        <w:widowControl w:val="0"/>
        <w:numPr>
          <w:ilvl w:val="1"/>
          <w:numId w:val="32"/>
        </w:numPr>
        <w:tabs>
          <w:tab w:val="left" w:pos="142"/>
        </w:tabs>
        <w:spacing w:line="360" w:lineRule="auto"/>
        <w:ind w:left="142" w:right="57" w:hanging="851"/>
        <w:contextualSpacing/>
        <w:jc w:val="both"/>
        <w:outlineLvl w:val="3"/>
        <w:rPr>
          <w:rFonts w:ascii="Verdana" w:hAnsi="Verdana" w:cs="Arial"/>
          <w:bCs/>
          <w:sz w:val="24"/>
          <w:szCs w:val="24"/>
        </w:rPr>
      </w:pPr>
      <w:r w:rsidRPr="009A65E0">
        <w:rPr>
          <w:rFonts w:ascii="Verdana" w:hAnsi="Verdana"/>
          <w:sz w:val="24"/>
          <w:szCs w:val="24"/>
        </w:rPr>
        <w:t xml:space="preserve">Zamawiający zaleca aby </w:t>
      </w:r>
      <w:r w:rsidRPr="009A65E0">
        <w:rPr>
          <w:rFonts w:ascii="Verdana" w:hAnsi="Verdana"/>
          <w:bCs/>
          <w:sz w:val="24"/>
          <w:szCs w:val="24"/>
        </w:rPr>
        <w:t xml:space="preserve">nie </w:t>
      </w:r>
      <w:r w:rsidRPr="009A65E0">
        <w:rPr>
          <w:rFonts w:ascii="Verdana" w:hAnsi="Verdana"/>
          <w:sz w:val="24"/>
          <w:szCs w:val="24"/>
        </w:rPr>
        <w:t>wprowadzać jakichkolwiek zmian w</w:t>
      </w:r>
      <w:r w:rsidR="000416CD" w:rsidRPr="009A65E0">
        <w:rPr>
          <w:rFonts w:ascii="Verdana" w:hAnsi="Verdana"/>
          <w:sz w:val="24"/>
          <w:szCs w:val="24"/>
        </w:rPr>
        <w:t> </w:t>
      </w:r>
      <w:r w:rsidRPr="009A65E0">
        <w:rPr>
          <w:rFonts w:ascii="Verdana" w:hAnsi="Verdana"/>
          <w:sz w:val="24"/>
          <w:szCs w:val="24"/>
        </w:rPr>
        <w:t>plikach po podpisaniu ich. Może to skutkować naruszeniem integralności plików co równoważne będzie z koniecznością odrzucenia oferty.</w:t>
      </w:r>
      <w:r w:rsidR="003F3E45" w:rsidRPr="009A65E0">
        <w:rPr>
          <w:rFonts w:ascii="Verdana" w:hAnsi="Verdana"/>
          <w:sz w:val="24"/>
          <w:szCs w:val="24"/>
        </w:rPr>
        <w:t xml:space="preserve"> W przypadku wprowadzenia zmian, zmienione pliki należy podpisać</w:t>
      </w:r>
      <w:r w:rsidR="008E535E" w:rsidRPr="009A65E0">
        <w:rPr>
          <w:rFonts w:ascii="Verdana" w:hAnsi="Verdana"/>
          <w:sz w:val="24"/>
          <w:szCs w:val="24"/>
        </w:rPr>
        <w:t xml:space="preserve"> ponownie</w:t>
      </w:r>
      <w:r w:rsidR="009504A7" w:rsidRPr="009A65E0">
        <w:rPr>
          <w:rFonts w:ascii="Verdana" w:hAnsi="Verdana"/>
          <w:sz w:val="24"/>
          <w:szCs w:val="24"/>
        </w:rPr>
        <w:t>.</w:t>
      </w:r>
    </w:p>
    <w:p w14:paraId="39FBE055" w14:textId="6CFC018A" w:rsidR="00201E49" w:rsidRPr="009A65E0" w:rsidRDefault="00333049" w:rsidP="0063007B">
      <w:pPr>
        <w:widowControl w:val="0"/>
        <w:numPr>
          <w:ilvl w:val="1"/>
          <w:numId w:val="32"/>
        </w:numPr>
        <w:tabs>
          <w:tab w:val="left" w:pos="142"/>
        </w:tabs>
        <w:spacing w:line="360" w:lineRule="auto"/>
        <w:ind w:left="142" w:right="57" w:hanging="851"/>
        <w:contextualSpacing/>
        <w:jc w:val="both"/>
        <w:outlineLvl w:val="3"/>
        <w:rPr>
          <w:rFonts w:ascii="Verdana" w:hAnsi="Verdana" w:cs="Arial"/>
          <w:bCs/>
          <w:sz w:val="24"/>
          <w:szCs w:val="24"/>
        </w:rPr>
      </w:pPr>
      <w:r w:rsidRPr="009A65E0">
        <w:rPr>
          <w:rFonts w:ascii="Verdana" w:hAnsi="Verdana"/>
          <w:sz w:val="24"/>
          <w:szCs w:val="24"/>
        </w:rPr>
        <w:t xml:space="preserve">Pełnomocnictwo </w:t>
      </w:r>
      <w:r w:rsidR="00AE7AE3" w:rsidRPr="009A65E0">
        <w:rPr>
          <w:rFonts w:ascii="Verdana" w:hAnsi="Verdana"/>
          <w:sz w:val="24"/>
          <w:szCs w:val="24"/>
        </w:rPr>
        <w:t>do złożenia oferty</w:t>
      </w:r>
      <w:r w:rsidR="00996CE4" w:rsidRPr="009A65E0">
        <w:rPr>
          <w:rFonts w:ascii="Verdana" w:hAnsi="Verdana"/>
          <w:sz w:val="24"/>
          <w:szCs w:val="24"/>
        </w:rPr>
        <w:t xml:space="preserve"> (gdy umocowanie osoby </w:t>
      </w:r>
      <w:r w:rsidR="00A6749B" w:rsidRPr="009A65E0">
        <w:rPr>
          <w:rFonts w:ascii="Verdana" w:hAnsi="Verdana"/>
          <w:sz w:val="24"/>
          <w:szCs w:val="24"/>
        </w:rPr>
        <w:t>podpisującej</w:t>
      </w:r>
      <w:r w:rsidR="00996CE4" w:rsidRPr="009A65E0">
        <w:rPr>
          <w:rFonts w:ascii="Verdana" w:hAnsi="Verdana"/>
          <w:sz w:val="24"/>
          <w:szCs w:val="24"/>
        </w:rPr>
        <w:t xml:space="preserve"> ofertę nie wynika z dokumentów rejestrowych</w:t>
      </w:r>
      <w:r w:rsidR="0000036E" w:rsidRPr="009A65E0">
        <w:rPr>
          <w:rFonts w:ascii="Verdana" w:hAnsi="Verdana"/>
          <w:sz w:val="24"/>
          <w:szCs w:val="24"/>
        </w:rPr>
        <w:t>. Z</w:t>
      </w:r>
      <w:r w:rsidR="00E77806" w:rsidRPr="009A65E0">
        <w:rPr>
          <w:rFonts w:ascii="Verdana" w:hAnsi="Verdana"/>
          <w:sz w:val="24"/>
          <w:szCs w:val="24"/>
        </w:rPr>
        <w:t>asady reprezentowania danego przedsiębiorstwa wynika</w:t>
      </w:r>
      <w:r w:rsidR="00C1286E" w:rsidRPr="009A65E0">
        <w:rPr>
          <w:rFonts w:ascii="Verdana" w:hAnsi="Verdana"/>
          <w:sz w:val="24"/>
          <w:szCs w:val="24"/>
        </w:rPr>
        <w:t>ją</w:t>
      </w:r>
      <w:r w:rsidR="00E77806" w:rsidRPr="009A65E0">
        <w:rPr>
          <w:rFonts w:ascii="Verdana" w:hAnsi="Verdana"/>
          <w:sz w:val="24"/>
          <w:szCs w:val="24"/>
        </w:rPr>
        <w:t xml:space="preserve"> dla </w:t>
      </w:r>
      <w:r w:rsidR="00C1286E" w:rsidRPr="009A65E0">
        <w:rPr>
          <w:rFonts w:ascii="Verdana" w:hAnsi="Verdana"/>
          <w:sz w:val="24"/>
          <w:szCs w:val="24"/>
        </w:rPr>
        <w:t>W</w:t>
      </w:r>
      <w:r w:rsidR="00E77806" w:rsidRPr="009A65E0">
        <w:rPr>
          <w:rFonts w:ascii="Verdana" w:hAnsi="Verdana"/>
          <w:sz w:val="24"/>
          <w:szCs w:val="24"/>
        </w:rPr>
        <w:t>ykonawców z Polski z KRS lub CEIDG</w:t>
      </w:r>
      <w:r w:rsidR="00DA6D2B" w:rsidRPr="009A65E0">
        <w:rPr>
          <w:rFonts w:ascii="Verdana" w:hAnsi="Verdana"/>
          <w:sz w:val="24"/>
          <w:szCs w:val="24"/>
        </w:rPr>
        <w:t>. Dla Wykonawców z innych krajów – odpowiednie rejestry lub inne dokumenty wydane przez właściwy organ sądowy lu</w:t>
      </w:r>
      <w:r w:rsidR="00350E15" w:rsidRPr="009A65E0">
        <w:rPr>
          <w:rFonts w:ascii="Verdana" w:hAnsi="Verdana"/>
          <w:sz w:val="24"/>
          <w:szCs w:val="24"/>
        </w:rPr>
        <w:t>b</w:t>
      </w:r>
      <w:r w:rsidR="00DA6D2B" w:rsidRPr="009A65E0">
        <w:rPr>
          <w:rFonts w:ascii="Verdana" w:hAnsi="Verdana"/>
          <w:sz w:val="24"/>
          <w:szCs w:val="24"/>
        </w:rPr>
        <w:t xml:space="preserve"> administracyjny kraju, w którym </w:t>
      </w:r>
      <w:r w:rsidR="00363A01" w:rsidRPr="009A65E0">
        <w:rPr>
          <w:rFonts w:ascii="Verdana" w:hAnsi="Verdana"/>
          <w:sz w:val="24"/>
          <w:szCs w:val="24"/>
        </w:rPr>
        <w:t>W</w:t>
      </w:r>
      <w:r w:rsidR="00DA6D2B" w:rsidRPr="009A65E0">
        <w:rPr>
          <w:rFonts w:ascii="Verdana" w:hAnsi="Verdana"/>
          <w:sz w:val="24"/>
          <w:szCs w:val="24"/>
        </w:rPr>
        <w:t>ykonawca ma siedzibę lub miejsce zamieszkania</w:t>
      </w:r>
      <w:r w:rsidR="00996CE4" w:rsidRPr="009A65E0">
        <w:rPr>
          <w:rFonts w:ascii="Verdana" w:hAnsi="Verdana"/>
          <w:sz w:val="24"/>
          <w:szCs w:val="24"/>
        </w:rPr>
        <w:t>)</w:t>
      </w:r>
      <w:r w:rsidRPr="009A65E0">
        <w:rPr>
          <w:rFonts w:ascii="Verdana" w:hAnsi="Verdana"/>
          <w:sz w:val="24"/>
          <w:szCs w:val="24"/>
        </w:rPr>
        <w:t xml:space="preserve"> </w:t>
      </w:r>
      <w:r w:rsidRPr="009A65E0">
        <w:rPr>
          <w:rFonts w:ascii="Verdana" w:hAnsi="Verdana"/>
          <w:sz w:val="24"/>
          <w:szCs w:val="24"/>
          <w:shd w:val="clear" w:color="auto" w:fill="FFFFFF"/>
        </w:rPr>
        <w:t>składa się pod rygorem nieważności w formie elektronicznej lub w postaci elektronicznej opatrzonej podpisem zaufanym lub podpisem osobistym</w:t>
      </w:r>
      <w:r w:rsidR="003A3686" w:rsidRPr="009A65E0">
        <w:rPr>
          <w:rFonts w:ascii="Verdana" w:hAnsi="Verdana"/>
          <w:sz w:val="24"/>
          <w:szCs w:val="24"/>
          <w:shd w:val="clear" w:color="auto" w:fill="FFFFFF"/>
        </w:rPr>
        <w:t xml:space="preserve"> (podpis elektroniczny na pełnomocnictwie musi być złożony przez </w:t>
      </w:r>
      <w:r w:rsidR="00E64751" w:rsidRPr="009A65E0">
        <w:rPr>
          <w:rFonts w:ascii="Verdana" w:hAnsi="Verdana"/>
          <w:sz w:val="24"/>
          <w:szCs w:val="24"/>
          <w:shd w:val="clear" w:color="auto" w:fill="FFFFFF"/>
        </w:rPr>
        <w:t xml:space="preserve">mocodawcę. </w:t>
      </w:r>
      <w:r w:rsidR="003A3686" w:rsidRPr="009A65E0">
        <w:rPr>
          <w:rFonts w:ascii="Verdana" w:hAnsi="Verdana"/>
          <w:sz w:val="24"/>
          <w:szCs w:val="24"/>
          <w:shd w:val="clear" w:color="auto" w:fill="FFFFFF"/>
        </w:rPr>
        <w:t>Nie będzie wystarczające aby skan pełnomocnictwa wystawionego uprzednio w formie pisemnej podpisały odpowiednim podpisem elektronicznym osoby umocowane na podstawie tego pełnomocnictwa)</w:t>
      </w:r>
      <w:r w:rsidRPr="009A65E0">
        <w:rPr>
          <w:rFonts w:ascii="Verdana" w:hAnsi="Verdana"/>
          <w:sz w:val="24"/>
          <w:szCs w:val="24"/>
          <w:shd w:val="clear" w:color="auto" w:fill="FFFFFF"/>
        </w:rPr>
        <w:t xml:space="preserve"> lub w</w:t>
      </w:r>
      <w:r w:rsidR="009504A7" w:rsidRPr="009A65E0">
        <w:rPr>
          <w:rFonts w:ascii="Verdana" w:hAnsi="Verdana"/>
          <w:sz w:val="24"/>
          <w:szCs w:val="24"/>
          <w:shd w:val="clear" w:color="auto" w:fill="FFFFFF"/>
        </w:rPr>
        <w:t> </w:t>
      </w:r>
      <w:r w:rsidRPr="009A65E0">
        <w:rPr>
          <w:rFonts w:ascii="Verdana" w:hAnsi="Verdana"/>
          <w:sz w:val="24"/>
          <w:szCs w:val="24"/>
          <w:shd w:val="clear" w:color="auto" w:fill="FFFFFF"/>
        </w:rPr>
        <w:t xml:space="preserve">formie </w:t>
      </w:r>
      <w:r w:rsidR="00AE7AE3" w:rsidRPr="009A65E0">
        <w:rPr>
          <w:rFonts w:ascii="Verdana" w:hAnsi="Verdana"/>
          <w:sz w:val="24"/>
          <w:szCs w:val="24"/>
          <w:shd w:val="clear" w:color="auto" w:fill="FFFFFF"/>
        </w:rPr>
        <w:t>elektronicznego poświadczenia sporządzonego stosownie do art. 97 paragraf 2 ustaw</w:t>
      </w:r>
      <w:r w:rsidR="004D2813" w:rsidRPr="009A65E0">
        <w:rPr>
          <w:rFonts w:ascii="Verdana" w:hAnsi="Verdana"/>
          <w:sz w:val="24"/>
          <w:szCs w:val="24"/>
          <w:shd w:val="clear" w:color="auto" w:fill="FFFFFF"/>
        </w:rPr>
        <w:t>y</w:t>
      </w:r>
      <w:r w:rsidR="00AE7AE3" w:rsidRPr="009A65E0">
        <w:rPr>
          <w:rFonts w:ascii="Verdana" w:hAnsi="Verdana"/>
          <w:sz w:val="24"/>
          <w:szCs w:val="24"/>
          <w:shd w:val="clear" w:color="auto" w:fill="FFFFFF"/>
        </w:rPr>
        <w:t xml:space="preserve"> z dnia 14 lutego 1991 r. – </w:t>
      </w:r>
      <w:r w:rsidR="00E64751" w:rsidRPr="009A65E0">
        <w:rPr>
          <w:rFonts w:ascii="Verdana" w:hAnsi="Verdana"/>
          <w:sz w:val="24"/>
          <w:szCs w:val="24"/>
          <w:shd w:val="clear" w:color="auto" w:fill="FFFFFF"/>
        </w:rPr>
        <w:t>P</w:t>
      </w:r>
      <w:r w:rsidR="00AE7AE3" w:rsidRPr="009A65E0">
        <w:rPr>
          <w:rFonts w:ascii="Verdana" w:hAnsi="Verdana"/>
          <w:sz w:val="24"/>
          <w:szCs w:val="24"/>
          <w:shd w:val="clear" w:color="auto" w:fill="FFFFFF"/>
        </w:rPr>
        <w:t>rawo o</w:t>
      </w:r>
      <w:r w:rsidR="009B4C74" w:rsidRPr="009A65E0">
        <w:rPr>
          <w:rFonts w:ascii="Verdana" w:hAnsi="Verdana"/>
          <w:sz w:val="24"/>
          <w:szCs w:val="24"/>
          <w:shd w:val="clear" w:color="auto" w:fill="FFFFFF"/>
        </w:rPr>
        <w:t> </w:t>
      </w:r>
      <w:r w:rsidR="00AE7AE3" w:rsidRPr="009A65E0">
        <w:rPr>
          <w:rFonts w:ascii="Verdana" w:hAnsi="Verdana"/>
          <w:sz w:val="24"/>
          <w:szCs w:val="24"/>
          <w:shd w:val="clear" w:color="auto" w:fill="FFFFFF"/>
        </w:rPr>
        <w:t>notariacie, które to poświadczenie notariusz opatruje kwalifikowanym podpisem elektronicznym, bądź poprzez opatrzenie skanu pełnomocnictwa</w:t>
      </w:r>
      <w:r w:rsidR="008D7729" w:rsidRPr="009A65E0">
        <w:rPr>
          <w:rFonts w:ascii="Verdana" w:hAnsi="Verdana"/>
          <w:sz w:val="24"/>
          <w:szCs w:val="24"/>
          <w:shd w:val="clear" w:color="auto" w:fill="FFFFFF"/>
        </w:rPr>
        <w:t xml:space="preserve"> (cyfrowego odwzorowania)</w:t>
      </w:r>
      <w:r w:rsidR="00AE7AE3" w:rsidRPr="009A65E0">
        <w:rPr>
          <w:rFonts w:ascii="Verdana" w:hAnsi="Verdana"/>
          <w:sz w:val="24"/>
          <w:szCs w:val="24"/>
          <w:shd w:val="clear" w:color="auto" w:fill="FFFFFF"/>
        </w:rPr>
        <w:t xml:space="preserve"> sporządzonego uprzednio w</w:t>
      </w:r>
      <w:r w:rsidR="009504A7" w:rsidRPr="009A65E0">
        <w:rPr>
          <w:rFonts w:ascii="Verdana" w:hAnsi="Verdana"/>
          <w:sz w:val="24"/>
          <w:szCs w:val="24"/>
          <w:shd w:val="clear" w:color="auto" w:fill="FFFFFF"/>
        </w:rPr>
        <w:t> </w:t>
      </w:r>
      <w:r w:rsidR="00AE7AE3" w:rsidRPr="009A65E0">
        <w:rPr>
          <w:rFonts w:ascii="Verdana" w:hAnsi="Verdana"/>
          <w:sz w:val="24"/>
          <w:szCs w:val="24"/>
          <w:shd w:val="clear" w:color="auto" w:fill="FFFFFF"/>
        </w:rPr>
        <w:t>formie pisemnej kwalifikowanym podpisem, podpisem zaufanym lub podpisem</w:t>
      </w:r>
      <w:r w:rsidR="004D2813" w:rsidRPr="009A65E0">
        <w:rPr>
          <w:rFonts w:ascii="Verdana" w:hAnsi="Verdana"/>
          <w:sz w:val="24"/>
          <w:szCs w:val="24"/>
          <w:shd w:val="clear" w:color="auto" w:fill="FFFFFF"/>
        </w:rPr>
        <w:t xml:space="preserve"> osobistym mocodawcy</w:t>
      </w:r>
      <w:r w:rsidR="00384C6F" w:rsidRPr="009A65E0">
        <w:rPr>
          <w:rFonts w:ascii="Verdana" w:hAnsi="Verdana"/>
          <w:sz w:val="24"/>
          <w:szCs w:val="24"/>
          <w:shd w:val="clear" w:color="auto" w:fill="FFFFFF"/>
        </w:rPr>
        <w:t xml:space="preserve"> lub </w:t>
      </w:r>
      <w:r w:rsidR="009547A0" w:rsidRPr="009A65E0">
        <w:rPr>
          <w:rFonts w:ascii="Verdana" w:hAnsi="Verdana"/>
          <w:sz w:val="24"/>
          <w:szCs w:val="24"/>
          <w:shd w:val="clear" w:color="auto" w:fill="FFFFFF"/>
        </w:rPr>
        <w:t xml:space="preserve">kwalifikowanym podpisem </w:t>
      </w:r>
      <w:r w:rsidR="00384C6F" w:rsidRPr="009A65E0">
        <w:rPr>
          <w:rFonts w:ascii="Verdana" w:hAnsi="Verdana"/>
          <w:sz w:val="24"/>
          <w:szCs w:val="24"/>
          <w:shd w:val="clear" w:color="auto" w:fill="FFFFFF"/>
        </w:rPr>
        <w:t>notariusza</w:t>
      </w:r>
      <w:r w:rsidR="004D2813" w:rsidRPr="009A65E0">
        <w:rPr>
          <w:rFonts w:ascii="Verdana" w:hAnsi="Verdana"/>
          <w:sz w:val="24"/>
          <w:szCs w:val="24"/>
          <w:shd w:val="clear" w:color="auto" w:fill="FFFFFF"/>
        </w:rPr>
        <w:t xml:space="preserve">. Elektroniczna kopia pełnomocnictwa nie może być uwierzytelniona przez upełnomocnionego </w:t>
      </w:r>
      <w:r w:rsidR="009547A0" w:rsidRPr="009A65E0">
        <w:rPr>
          <w:rFonts w:ascii="Verdana" w:hAnsi="Verdana"/>
          <w:sz w:val="24"/>
          <w:szCs w:val="24"/>
          <w:shd w:val="clear" w:color="auto" w:fill="FFFFFF"/>
        </w:rPr>
        <w:t>–</w:t>
      </w:r>
      <w:r w:rsidRPr="009A65E0">
        <w:rPr>
          <w:rFonts w:ascii="Verdana" w:hAnsi="Verdana"/>
          <w:sz w:val="24"/>
          <w:szCs w:val="24"/>
          <w:shd w:val="clear" w:color="auto" w:fill="FFFFFF"/>
        </w:rPr>
        <w:t xml:space="preserve"> w</w:t>
      </w:r>
      <w:r w:rsidR="009547A0" w:rsidRPr="009A65E0">
        <w:rPr>
          <w:rFonts w:ascii="Verdana" w:hAnsi="Verdana"/>
          <w:sz w:val="24"/>
          <w:szCs w:val="24"/>
          <w:shd w:val="clear" w:color="auto" w:fill="FFFFFF"/>
        </w:rPr>
        <w:t> </w:t>
      </w:r>
      <w:r w:rsidRPr="009A65E0">
        <w:rPr>
          <w:rFonts w:ascii="Verdana" w:hAnsi="Verdana"/>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9A65E0">
        <w:rPr>
          <w:rFonts w:ascii="Verdana" w:hAnsi="Verdana"/>
          <w:sz w:val="24"/>
          <w:szCs w:val="24"/>
          <w:shd w:val="clear" w:color="auto" w:fill="FFFFFF"/>
        </w:rPr>
        <w:t xml:space="preserve">, </w:t>
      </w:r>
      <w:r w:rsidRPr="009A65E0">
        <w:rPr>
          <w:rFonts w:ascii="Verdana" w:hAnsi="Verdana"/>
          <w:sz w:val="24"/>
          <w:szCs w:val="24"/>
          <w:shd w:val="clear" w:color="auto" w:fill="FFFFFF"/>
        </w:rPr>
        <w:t>z zastrzeżeniem formatów, o których mowa w</w:t>
      </w:r>
      <w:r w:rsidR="009B4C74" w:rsidRPr="009A65E0">
        <w:rPr>
          <w:rFonts w:ascii="Verdana" w:hAnsi="Verdana"/>
          <w:sz w:val="24"/>
          <w:szCs w:val="24"/>
          <w:shd w:val="clear" w:color="auto" w:fill="FFFFFF"/>
        </w:rPr>
        <w:t> </w:t>
      </w:r>
      <w:r w:rsidRPr="009A65E0">
        <w:rPr>
          <w:rFonts w:ascii="Verdana" w:hAnsi="Verdana"/>
          <w:sz w:val="24"/>
          <w:szCs w:val="24"/>
          <w:shd w:val="clear" w:color="auto" w:fill="FFFFFF"/>
        </w:rPr>
        <w:t>art. 66 ust. 1 ustawy, z uwzględnieniem rodzaju przekazywanych danych.</w:t>
      </w:r>
      <w:r w:rsidR="00201E49" w:rsidRPr="009A65E0">
        <w:rPr>
          <w:rFonts w:ascii="Verdana" w:hAnsi="Verdana" w:cs="Arial"/>
          <w:bCs/>
          <w:sz w:val="24"/>
          <w:szCs w:val="24"/>
        </w:rPr>
        <w:t xml:space="preserve"> </w:t>
      </w:r>
      <w:r w:rsidR="00C15095" w:rsidRPr="009A65E0">
        <w:rPr>
          <w:rFonts w:ascii="Verdana" w:hAnsi="Verdana"/>
          <w:sz w:val="24"/>
          <w:szCs w:val="24"/>
          <w:shd w:val="clear" w:color="auto" w:fill="FFFFFF"/>
        </w:rPr>
        <w:t xml:space="preserve">Z treści pełnomocnictwa winno wynikać </w:t>
      </w:r>
      <w:r w:rsidR="00040987" w:rsidRPr="009A65E0">
        <w:rPr>
          <w:rFonts w:ascii="Verdana" w:hAnsi="Verdana"/>
          <w:sz w:val="24"/>
          <w:szCs w:val="24"/>
        </w:rPr>
        <w:t>(potwierdzać) istnienie umocowania na dzień dokonania czynności. tj.</w:t>
      </w:r>
      <w:r w:rsidR="00A32328" w:rsidRPr="009A65E0">
        <w:rPr>
          <w:rFonts w:ascii="Verdana" w:hAnsi="Verdana"/>
          <w:sz w:val="24"/>
          <w:szCs w:val="24"/>
        </w:rPr>
        <w:t xml:space="preserve"> że</w:t>
      </w:r>
      <w:r w:rsidR="00040987" w:rsidRPr="009A65E0">
        <w:rPr>
          <w:rFonts w:ascii="Verdana" w:hAnsi="Verdana"/>
          <w:sz w:val="24"/>
          <w:szCs w:val="24"/>
        </w:rPr>
        <w:t xml:space="preserve"> pełnomocnik był</w:t>
      </w:r>
      <w:r w:rsidR="003A3686" w:rsidRPr="009A65E0">
        <w:rPr>
          <w:rFonts w:ascii="Verdana" w:hAnsi="Verdana"/>
          <w:sz w:val="24"/>
          <w:szCs w:val="24"/>
        </w:rPr>
        <w:t xml:space="preserve"> uprawniony do działania w chwili dokonania czynności</w:t>
      </w:r>
      <w:r w:rsidR="00040987" w:rsidRPr="009A65E0">
        <w:rPr>
          <w:rFonts w:ascii="Verdana" w:hAnsi="Verdana"/>
          <w:sz w:val="24"/>
          <w:szCs w:val="24"/>
        </w:rPr>
        <w:t>.</w:t>
      </w:r>
      <w:r w:rsidR="00A32328" w:rsidRPr="009A65E0">
        <w:rPr>
          <w:rFonts w:ascii="Verdana" w:hAnsi="Verdana"/>
          <w:sz w:val="24"/>
          <w:szCs w:val="24"/>
        </w:rPr>
        <w:t xml:space="preserve"> </w:t>
      </w:r>
      <w:r w:rsidR="00040987" w:rsidRPr="009A65E0">
        <w:rPr>
          <w:rFonts w:ascii="Verdana" w:hAnsi="Verdana"/>
          <w:sz w:val="24"/>
          <w:szCs w:val="24"/>
          <w:shd w:val="clear" w:color="auto" w:fill="FFFFFF"/>
        </w:rPr>
        <w:t>N</w:t>
      </w:r>
      <w:r w:rsidR="00040987" w:rsidRPr="009A65E0">
        <w:rPr>
          <w:rFonts w:ascii="Verdana" w:hAnsi="Verdana"/>
          <w:sz w:val="24"/>
          <w:szCs w:val="24"/>
        </w:rPr>
        <w:t xml:space="preserve">ajbezpieczniej jest zadbać o </w:t>
      </w:r>
      <w:r w:rsidR="00B21C62" w:rsidRPr="009A65E0">
        <w:rPr>
          <w:rFonts w:ascii="Verdana" w:hAnsi="Verdana"/>
          <w:sz w:val="24"/>
          <w:szCs w:val="24"/>
        </w:rPr>
        <w:t xml:space="preserve">prawidłowość </w:t>
      </w:r>
      <w:r w:rsidR="00040987" w:rsidRPr="009A65E0">
        <w:rPr>
          <w:rFonts w:ascii="Verdana" w:hAnsi="Verdana"/>
          <w:sz w:val="24"/>
          <w:szCs w:val="24"/>
        </w:rPr>
        <w:t>pełnomocnict</w:t>
      </w:r>
      <w:r w:rsidR="00B21C62" w:rsidRPr="009A65E0">
        <w:rPr>
          <w:rFonts w:ascii="Verdana" w:hAnsi="Verdana"/>
          <w:sz w:val="24"/>
          <w:szCs w:val="24"/>
        </w:rPr>
        <w:t>wa</w:t>
      </w:r>
      <w:r w:rsidR="00040987" w:rsidRPr="009A65E0">
        <w:rPr>
          <w:rFonts w:ascii="Verdana" w:hAnsi="Verdana"/>
          <w:sz w:val="24"/>
          <w:szCs w:val="24"/>
        </w:rPr>
        <w:t xml:space="preserve"> przed</w:t>
      </w:r>
      <w:r w:rsidR="00B21C62" w:rsidRPr="009A65E0">
        <w:rPr>
          <w:rFonts w:ascii="Verdana" w:hAnsi="Verdana"/>
          <w:sz w:val="24"/>
          <w:szCs w:val="24"/>
        </w:rPr>
        <w:t xml:space="preserve"> terminem składania ofert</w:t>
      </w:r>
      <w:r w:rsidR="00040987" w:rsidRPr="009A65E0">
        <w:rPr>
          <w:rFonts w:ascii="Verdana" w:hAnsi="Verdana"/>
          <w:sz w:val="24"/>
          <w:szCs w:val="24"/>
        </w:rPr>
        <w:t>.</w:t>
      </w:r>
    </w:p>
    <w:p w14:paraId="08BBE44A" w14:textId="618E77F3" w:rsidR="00B21C62" w:rsidRPr="009A65E0" w:rsidRDefault="00B21C62" w:rsidP="00494A4A">
      <w:pPr>
        <w:widowControl w:val="0"/>
        <w:tabs>
          <w:tab w:val="left" w:pos="142"/>
        </w:tabs>
        <w:spacing w:line="360" w:lineRule="auto"/>
        <w:ind w:left="142" w:right="57"/>
        <w:contextualSpacing/>
        <w:jc w:val="both"/>
        <w:outlineLvl w:val="3"/>
        <w:rPr>
          <w:rFonts w:ascii="Verdana" w:hAnsi="Verdana" w:cs="Verdana"/>
          <w:sz w:val="24"/>
          <w:szCs w:val="24"/>
        </w:rPr>
      </w:pPr>
      <w:r w:rsidRPr="009A65E0">
        <w:rPr>
          <w:rFonts w:ascii="Verdana" w:hAnsi="Verdana"/>
          <w:sz w:val="24"/>
          <w:szCs w:val="24"/>
        </w:rPr>
        <w:t xml:space="preserve">Przy </w:t>
      </w:r>
      <w:r w:rsidR="009B4C74" w:rsidRPr="009A65E0">
        <w:rPr>
          <w:rFonts w:ascii="Verdana" w:hAnsi="Verdana"/>
          <w:sz w:val="24"/>
          <w:szCs w:val="24"/>
        </w:rPr>
        <w:t xml:space="preserve">ewentualnym </w:t>
      </w:r>
      <w:r w:rsidRPr="009A65E0">
        <w:rPr>
          <w:rFonts w:ascii="Verdana" w:hAnsi="Verdana"/>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9A65E0">
        <w:rPr>
          <w:rFonts w:ascii="Verdana" w:hAnsi="Verdana"/>
          <w:sz w:val="24"/>
          <w:szCs w:val="24"/>
        </w:rPr>
        <w:t xml:space="preserve">poświadczonej </w:t>
      </w:r>
      <w:r w:rsidRPr="009A65E0">
        <w:rPr>
          <w:rFonts w:ascii="Verdana" w:hAnsi="Verdana"/>
          <w:sz w:val="24"/>
          <w:szCs w:val="24"/>
        </w:rPr>
        <w:t>notarialn</w:t>
      </w:r>
      <w:r w:rsidR="00223E8E" w:rsidRPr="009A65E0">
        <w:rPr>
          <w:rFonts w:ascii="Verdana" w:hAnsi="Verdana"/>
          <w:sz w:val="24"/>
          <w:szCs w:val="24"/>
        </w:rPr>
        <w:t>ie</w:t>
      </w:r>
      <w:r w:rsidRPr="009A65E0">
        <w:rPr>
          <w:rFonts w:ascii="Verdana" w:hAnsi="Verdana"/>
          <w:sz w:val="24"/>
          <w:szCs w:val="24"/>
        </w:rPr>
        <w:t xml:space="preserve"> wcześniejszego pełnomocnictwa w trybie art. 97 </w:t>
      </w:r>
      <w:r w:rsidRPr="009A65E0">
        <w:rPr>
          <w:rFonts w:ascii="Verdana" w:hAnsi="Verdana" w:cs="Verdana"/>
          <w:sz w:val="24"/>
          <w:szCs w:val="24"/>
        </w:rPr>
        <w:t xml:space="preserve">§ 2 </w:t>
      </w:r>
      <w:r w:rsidR="004D2F65" w:rsidRPr="009A65E0">
        <w:rPr>
          <w:rFonts w:ascii="Verdana" w:hAnsi="Verdana" w:cs="Verdana"/>
          <w:sz w:val="24"/>
          <w:szCs w:val="24"/>
        </w:rPr>
        <w:t>P</w:t>
      </w:r>
      <w:r w:rsidRPr="009A65E0">
        <w:rPr>
          <w:rFonts w:ascii="Verdana" w:hAnsi="Verdana" w:cs="Verdana"/>
          <w:sz w:val="24"/>
          <w:szCs w:val="24"/>
        </w:rPr>
        <w:t>rawa o notariacie – tj. potwierdzenie go za zgodność z oryginałem przez notariusza za pomocą kwalifikowanego podpisu elektronicznego.</w:t>
      </w:r>
    </w:p>
    <w:p w14:paraId="1BF2B752" w14:textId="74B7E188" w:rsidR="00E77806" w:rsidRPr="009A65E0" w:rsidRDefault="00DA6D2B" w:rsidP="00494A4A">
      <w:pPr>
        <w:widowControl w:val="0"/>
        <w:tabs>
          <w:tab w:val="left" w:pos="142"/>
        </w:tabs>
        <w:spacing w:line="360" w:lineRule="auto"/>
        <w:ind w:left="142" w:right="57"/>
        <w:contextualSpacing/>
        <w:jc w:val="both"/>
        <w:outlineLvl w:val="3"/>
        <w:rPr>
          <w:rFonts w:ascii="Verdana" w:hAnsi="Verdana" w:cs="Arial"/>
          <w:bCs/>
          <w:sz w:val="24"/>
          <w:szCs w:val="24"/>
        </w:rPr>
      </w:pPr>
      <w:r w:rsidRPr="009A65E0">
        <w:rPr>
          <w:rFonts w:ascii="Verdana" w:hAnsi="Verdana" w:cs="Arial"/>
          <w:bCs/>
          <w:sz w:val="24"/>
          <w:szCs w:val="24"/>
        </w:rPr>
        <w:t>W przypadku ciągu kilku pełnomocnictw, wcześniejsze z nich musi zawierać prawo substytucji, czyli uprawnienie do ustanowienia dalszego pełnomocnika.</w:t>
      </w:r>
      <w:r w:rsidR="00C4686D" w:rsidRPr="009A65E0">
        <w:rPr>
          <w:rFonts w:ascii="Verdana" w:hAnsi="Verdana" w:cs="Arial"/>
          <w:bCs/>
          <w:sz w:val="24"/>
          <w:szCs w:val="24"/>
        </w:rPr>
        <w:t xml:space="preserve"> Ustanowienie dalszego pełnomocnictwa z pominięciem tej dyspozycji (art. 106 KC) jest nieważne.</w:t>
      </w:r>
    </w:p>
    <w:p w14:paraId="4D541C5C" w14:textId="25DFAB6F" w:rsidR="00B80C44" w:rsidRPr="009A65E0" w:rsidRDefault="00B80C44" w:rsidP="00494A4A">
      <w:pPr>
        <w:widowControl w:val="0"/>
        <w:tabs>
          <w:tab w:val="left" w:pos="142"/>
        </w:tabs>
        <w:spacing w:line="360" w:lineRule="auto"/>
        <w:ind w:left="142" w:right="57"/>
        <w:contextualSpacing/>
        <w:jc w:val="both"/>
        <w:outlineLvl w:val="3"/>
        <w:rPr>
          <w:rFonts w:ascii="Verdana" w:hAnsi="Verdana" w:cs="Arial"/>
          <w:bCs/>
          <w:sz w:val="24"/>
          <w:szCs w:val="24"/>
        </w:rPr>
      </w:pPr>
      <w:r w:rsidRPr="009A65E0">
        <w:rPr>
          <w:rFonts w:ascii="Verdana" w:hAnsi="Verdana" w:cs="Arial"/>
          <w:bCs/>
          <w:sz w:val="24"/>
          <w:szCs w:val="24"/>
        </w:rPr>
        <w:t xml:space="preserve">Dla podpisania oferty wystarczające jest pełnomocnictwo ogólne, czynność ta bowiem nie wykracza poza zwykły zarząd. </w:t>
      </w:r>
    </w:p>
    <w:p w14:paraId="731F45B8" w14:textId="77777777" w:rsidR="008F3A8A" w:rsidRPr="009A65E0" w:rsidRDefault="00B80C44" w:rsidP="00494A4A">
      <w:pPr>
        <w:widowControl w:val="0"/>
        <w:tabs>
          <w:tab w:val="left" w:pos="142"/>
        </w:tabs>
        <w:spacing w:line="360" w:lineRule="auto"/>
        <w:ind w:left="142" w:right="57"/>
        <w:contextualSpacing/>
        <w:jc w:val="both"/>
        <w:outlineLvl w:val="3"/>
        <w:rPr>
          <w:rFonts w:ascii="Verdana" w:hAnsi="Verdana" w:cs="Arial"/>
          <w:bCs/>
          <w:sz w:val="24"/>
          <w:szCs w:val="24"/>
        </w:rPr>
      </w:pPr>
      <w:r w:rsidRPr="009A65E0">
        <w:rPr>
          <w:rFonts w:ascii="Verdana" w:hAnsi="Verdana" w:cs="Arial"/>
          <w:bCs/>
          <w:sz w:val="24"/>
          <w:szCs w:val="24"/>
        </w:rPr>
        <w:t>Wnoszenie środków ochrony prawnej wykracza poza zwykły zarząd i wymaga pełnomocnictwa szczególnego lub rodzajowego.</w:t>
      </w:r>
    </w:p>
    <w:p w14:paraId="69541D34" w14:textId="124BC485" w:rsidR="00B80C44" w:rsidRPr="009A65E0" w:rsidRDefault="008F3A8A" w:rsidP="00494A4A">
      <w:pPr>
        <w:widowControl w:val="0"/>
        <w:tabs>
          <w:tab w:val="left" w:pos="142"/>
        </w:tabs>
        <w:spacing w:line="360" w:lineRule="auto"/>
        <w:ind w:left="142" w:right="57"/>
        <w:contextualSpacing/>
        <w:jc w:val="both"/>
        <w:outlineLvl w:val="3"/>
        <w:rPr>
          <w:rFonts w:ascii="Verdana" w:hAnsi="Verdana" w:cs="Arial"/>
          <w:bCs/>
          <w:sz w:val="24"/>
          <w:szCs w:val="24"/>
        </w:rPr>
      </w:pPr>
      <w:r w:rsidRPr="009A65E0">
        <w:rPr>
          <w:rFonts w:ascii="Verdana" w:hAnsi="Verdana" w:cs="Arial"/>
          <w:bCs/>
          <w:sz w:val="24"/>
          <w:szCs w:val="24"/>
        </w:rPr>
        <w:t>Wadliwe pełnomocnictwo (a także brak pełnomocnictwa) podlega uzupełnieniu na mocy art. 128 ust. 1 ustawy Pzp.</w:t>
      </w:r>
      <w:r w:rsidR="00B80C44" w:rsidRPr="009A65E0">
        <w:rPr>
          <w:rFonts w:ascii="Verdana" w:hAnsi="Verdana" w:cs="Arial"/>
          <w:bCs/>
          <w:sz w:val="24"/>
          <w:szCs w:val="24"/>
        </w:rPr>
        <w:t xml:space="preserve"> </w:t>
      </w:r>
    </w:p>
    <w:p w14:paraId="5DE0270A" w14:textId="5D944D22" w:rsidR="00736A20" w:rsidRPr="009A65E0" w:rsidRDefault="003B0233" w:rsidP="0063007B">
      <w:pPr>
        <w:widowControl w:val="0"/>
        <w:numPr>
          <w:ilvl w:val="1"/>
          <w:numId w:val="32"/>
        </w:numPr>
        <w:tabs>
          <w:tab w:val="left" w:pos="142"/>
        </w:tabs>
        <w:spacing w:line="360" w:lineRule="auto"/>
        <w:ind w:left="142" w:right="57" w:hanging="851"/>
        <w:contextualSpacing/>
        <w:jc w:val="both"/>
        <w:outlineLvl w:val="3"/>
        <w:rPr>
          <w:rFonts w:ascii="Verdana" w:hAnsi="Verdana" w:cs="Arial"/>
          <w:bCs/>
          <w:sz w:val="24"/>
          <w:szCs w:val="24"/>
        </w:rPr>
      </w:pPr>
      <w:r w:rsidRPr="009A65E0">
        <w:rPr>
          <w:rFonts w:ascii="Verdana" w:hAnsi="Verdana"/>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9A65E0">
        <w:rPr>
          <w:rFonts w:ascii="Verdana" w:hAnsi="Verdana"/>
          <w:sz w:val="24"/>
          <w:szCs w:val="24"/>
        </w:rPr>
        <w:t xml:space="preserve"> Zebranie wszystkich dokumentów do jednej paczki i opatrzenie jej pojedynczym </w:t>
      </w:r>
      <w:r w:rsidR="00241502" w:rsidRPr="009A65E0">
        <w:rPr>
          <w:rFonts w:ascii="Verdana" w:hAnsi="Verdana"/>
          <w:sz w:val="24"/>
          <w:szCs w:val="24"/>
        </w:rPr>
        <w:t>podpisem jest częstą metodą podpisania dokumentów. Złożony w ten sposób podpis jest zgodny z definicją i wymaganiami weryfikacji</w:t>
      </w:r>
      <w:r w:rsidR="00223E8E" w:rsidRPr="009A65E0">
        <w:rPr>
          <w:rFonts w:ascii="Verdana" w:hAnsi="Verdana"/>
          <w:sz w:val="24"/>
          <w:szCs w:val="24"/>
        </w:rPr>
        <w:t xml:space="preserve"> oraz dopuszczon</w:t>
      </w:r>
      <w:r w:rsidR="004D2F65" w:rsidRPr="009A65E0">
        <w:rPr>
          <w:rFonts w:ascii="Verdana" w:hAnsi="Verdana"/>
          <w:sz w:val="24"/>
          <w:szCs w:val="24"/>
        </w:rPr>
        <w:t>y</w:t>
      </w:r>
      <w:r w:rsidR="00223E8E" w:rsidRPr="009A65E0">
        <w:rPr>
          <w:rFonts w:ascii="Verdana" w:hAnsi="Verdana"/>
          <w:sz w:val="24"/>
          <w:szCs w:val="24"/>
        </w:rPr>
        <w:t xml:space="preserve"> zgodnie z </w:t>
      </w:r>
      <w:r w:rsidR="00223E8E" w:rsidRPr="009A65E0">
        <w:rPr>
          <w:rFonts w:ascii="Verdana" w:hAnsi="Verdana" w:cs="Cambria"/>
          <w:sz w:val="24"/>
          <w:szCs w:val="24"/>
        </w:rPr>
        <w:t>§ 8 rozporządzenia o elektronizacji</w:t>
      </w:r>
      <w:r w:rsidR="00241502" w:rsidRPr="009A65E0">
        <w:rPr>
          <w:rFonts w:ascii="Verdana" w:hAnsi="Verdana"/>
          <w:sz w:val="24"/>
          <w:szCs w:val="24"/>
        </w:rPr>
        <w:t xml:space="preserve">, a intencję złożenia podpisu należy przyjąć jako taką, jakby każdy dokument z paczki był opatrzony podpisem. Podpisywanie paczek ma jednak </w:t>
      </w:r>
      <w:r w:rsidR="00C637A5" w:rsidRPr="009A65E0">
        <w:rPr>
          <w:rFonts w:ascii="Verdana" w:hAnsi="Verdana"/>
          <w:sz w:val="24"/>
          <w:szCs w:val="24"/>
        </w:rPr>
        <w:t>zasadniczą wadę</w:t>
      </w:r>
      <w:r w:rsidR="00241502" w:rsidRPr="009A65E0">
        <w:rPr>
          <w:rFonts w:ascii="Verdana" w:hAnsi="Verdana"/>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9A65E0">
        <w:rPr>
          <w:rFonts w:ascii="Verdana" w:hAnsi="Verdana"/>
          <w:sz w:val="24"/>
          <w:szCs w:val="24"/>
        </w:rPr>
        <w:t> </w:t>
      </w:r>
      <w:r w:rsidR="00241502" w:rsidRPr="009A65E0">
        <w:rPr>
          <w:rFonts w:ascii="Verdana" w:hAnsi="Verdana"/>
          <w:sz w:val="24"/>
          <w:szCs w:val="24"/>
        </w:rPr>
        <w:t xml:space="preserve">podpisie i nie mogą zostać przez to zweryfikowane. Z tego powodu podpisanie paczki nie jest zalecane. </w:t>
      </w:r>
    </w:p>
    <w:p w14:paraId="706EE055" w14:textId="19B1B3C3" w:rsidR="00736A20" w:rsidRPr="009A65E0" w:rsidRDefault="00DF1335" w:rsidP="0063007B">
      <w:pPr>
        <w:widowControl w:val="0"/>
        <w:numPr>
          <w:ilvl w:val="1"/>
          <w:numId w:val="32"/>
        </w:numPr>
        <w:tabs>
          <w:tab w:val="left" w:pos="142"/>
        </w:tabs>
        <w:spacing w:line="360" w:lineRule="auto"/>
        <w:ind w:left="142" w:right="57" w:hanging="851"/>
        <w:contextualSpacing/>
        <w:jc w:val="both"/>
        <w:outlineLvl w:val="3"/>
        <w:rPr>
          <w:rFonts w:ascii="Verdana" w:hAnsi="Verdana" w:cs="Arial"/>
          <w:bCs/>
          <w:sz w:val="24"/>
          <w:szCs w:val="24"/>
        </w:rPr>
      </w:pPr>
      <w:r w:rsidRPr="009A65E0">
        <w:rPr>
          <w:rFonts w:ascii="Verdana" w:hAnsi="Verdana" w:cs="Cambria"/>
          <w:sz w:val="24"/>
          <w:szCs w:val="24"/>
        </w:rPr>
        <w:t>Dokumenty lub oświadczenia, w tym pełnomocnictwa, wymagane zapisami SWZ s</w:t>
      </w:r>
      <w:r w:rsidR="00223E8E" w:rsidRPr="009A65E0">
        <w:rPr>
          <w:rFonts w:ascii="Verdana" w:hAnsi="Verdana" w:cs="Cambria"/>
          <w:sz w:val="24"/>
          <w:szCs w:val="24"/>
        </w:rPr>
        <w:t>porządza</w:t>
      </w:r>
      <w:r w:rsidRPr="009A65E0">
        <w:rPr>
          <w:rFonts w:ascii="Verdana" w:hAnsi="Verdana" w:cs="Cambria"/>
          <w:sz w:val="24"/>
          <w:szCs w:val="24"/>
        </w:rPr>
        <w:t xml:space="preserve"> się </w:t>
      </w:r>
      <w:r w:rsidR="00223E8E" w:rsidRPr="009A65E0">
        <w:rPr>
          <w:rFonts w:ascii="Verdana" w:hAnsi="Verdana" w:cs="Cambria"/>
          <w:sz w:val="24"/>
          <w:szCs w:val="24"/>
        </w:rPr>
        <w:t>i przekazuje z uwzględnieniem wymagań określonych w R</w:t>
      </w:r>
      <w:r w:rsidRPr="009A65E0">
        <w:rPr>
          <w:rFonts w:ascii="Verdana" w:hAnsi="Verdana" w:cs="Cambria"/>
          <w:sz w:val="24"/>
          <w:szCs w:val="24"/>
        </w:rPr>
        <w:t>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w:t>
      </w:r>
      <w:r w:rsidR="00FE3AD9" w:rsidRPr="009A65E0">
        <w:rPr>
          <w:rFonts w:ascii="Verdana" w:hAnsi="Verdana" w:cs="Cambria"/>
          <w:sz w:val="24"/>
          <w:szCs w:val="24"/>
        </w:rPr>
        <w:t xml:space="preserve"> </w:t>
      </w:r>
      <w:r w:rsidRPr="009A65E0">
        <w:rPr>
          <w:rFonts w:ascii="Verdana" w:hAnsi="Verdana" w:cs="Cambria"/>
          <w:sz w:val="24"/>
          <w:szCs w:val="24"/>
        </w:rPr>
        <w:t>sprawie sposobu sporządzania i przekazywania informacji oraz wymagań technicznych dla dokumentów elektronicznych oraz środków komunikacji elektronicznej w</w:t>
      </w:r>
      <w:r w:rsidR="00223E8E" w:rsidRPr="009A65E0">
        <w:rPr>
          <w:rFonts w:ascii="Verdana" w:hAnsi="Verdana" w:cs="Cambria"/>
          <w:sz w:val="24"/>
          <w:szCs w:val="24"/>
        </w:rPr>
        <w:t> </w:t>
      </w:r>
      <w:r w:rsidRPr="009A65E0">
        <w:rPr>
          <w:rFonts w:ascii="Verdana" w:hAnsi="Verdana" w:cs="Cambria"/>
          <w:sz w:val="24"/>
          <w:szCs w:val="24"/>
        </w:rPr>
        <w:t xml:space="preserve">postępowaniu o udzielenie zamówienia publicznego lub konkursie. </w:t>
      </w:r>
    </w:p>
    <w:p w14:paraId="5CCA521F" w14:textId="34234F66" w:rsidR="00C435CD" w:rsidRPr="009A65E0" w:rsidRDefault="00C435CD" w:rsidP="0063007B">
      <w:pPr>
        <w:widowControl w:val="0"/>
        <w:numPr>
          <w:ilvl w:val="1"/>
          <w:numId w:val="32"/>
        </w:numPr>
        <w:tabs>
          <w:tab w:val="left" w:pos="142"/>
        </w:tabs>
        <w:spacing w:line="360" w:lineRule="auto"/>
        <w:ind w:left="142" w:right="57" w:hanging="851"/>
        <w:contextualSpacing/>
        <w:jc w:val="both"/>
        <w:outlineLvl w:val="3"/>
        <w:rPr>
          <w:rFonts w:ascii="Verdana" w:hAnsi="Verdana" w:cs="Arial"/>
          <w:bCs/>
          <w:sz w:val="24"/>
          <w:szCs w:val="24"/>
        </w:rPr>
      </w:pPr>
      <w:r w:rsidRPr="009A65E0">
        <w:rPr>
          <w:rFonts w:ascii="Verdana" w:hAnsi="Verdana" w:cs="Cambria"/>
          <w:sz w:val="24"/>
          <w:szCs w:val="24"/>
        </w:rPr>
        <w:t xml:space="preserve">Poświadczenia zgodności cyfrowego odwzorowania z dokumentem w postaci papierowej, dokonuje w przypadku: </w:t>
      </w:r>
    </w:p>
    <w:p w14:paraId="58BD5157" w14:textId="77777777" w:rsidR="00C435CD" w:rsidRPr="009A65E0" w:rsidRDefault="00C435CD" w:rsidP="0063007B">
      <w:pPr>
        <w:pStyle w:val="Akapitzlist"/>
        <w:widowControl w:val="0"/>
        <w:numPr>
          <w:ilvl w:val="1"/>
          <w:numId w:val="45"/>
        </w:numPr>
        <w:tabs>
          <w:tab w:val="left" w:pos="142"/>
        </w:tabs>
        <w:spacing w:before="0" w:after="0" w:line="360" w:lineRule="auto"/>
        <w:ind w:left="567" w:right="57" w:hanging="425"/>
        <w:outlineLvl w:val="3"/>
        <w:rPr>
          <w:rFonts w:ascii="Verdana" w:hAnsi="Verdana" w:cs="Arial"/>
          <w:bCs/>
          <w:sz w:val="24"/>
          <w:szCs w:val="24"/>
        </w:rPr>
      </w:pPr>
      <w:r w:rsidRPr="009A65E0">
        <w:rPr>
          <w:rFonts w:ascii="Verdana" w:hAnsi="Verdana"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9A65E0" w:rsidRDefault="00C435CD" w:rsidP="0063007B">
      <w:pPr>
        <w:pStyle w:val="Akapitzlist"/>
        <w:widowControl w:val="0"/>
        <w:numPr>
          <w:ilvl w:val="1"/>
          <w:numId w:val="45"/>
        </w:numPr>
        <w:tabs>
          <w:tab w:val="left" w:pos="142"/>
        </w:tabs>
        <w:spacing w:before="0" w:after="0" w:line="360" w:lineRule="auto"/>
        <w:ind w:left="567" w:right="57" w:hanging="425"/>
        <w:outlineLvl w:val="3"/>
        <w:rPr>
          <w:rFonts w:ascii="Verdana" w:hAnsi="Verdana" w:cs="Arial"/>
          <w:bCs/>
          <w:sz w:val="24"/>
          <w:szCs w:val="24"/>
        </w:rPr>
      </w:pPr>
      <w:r w:rsidRPr="009A65E0">
        <w:rPr>
          <w:rFonts w:ascii="Verdana" w:hAnsi="Verdana"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9A65E0" w:rsidRDefault="00C435CD" w:rsidP="00494A4A">
      <w:pPr>
        <w:widowControl w:val="0"/>
        <w:tabs>
          <w:tab w:val="left" w:pos="142"/>
        </w:tabs>
        <w:spacing w:line="360" w:lineRule="auto"/>
        <w:ind w:left="142" w:right="57"/>
        <w:contextualSpacing/>
        <w:jc w:val="both"/>
        <w:outlineLvl w:val="3"/>
        <w:rPr>
          <w:rFonts w:ascii="Verdana" w:hAnsi="Verdana" w:cs="Cambria"/>
          <w:sz w:val="24"/>
          <w:szCs w:val="24"/>
        </w:rPr>
      </w:pPr>
      <w:r w:rsidRPr="009A65E0">
        <w:rPr>
          <w:rFonts w:ascii="Verdana" w:hAnsi="Verdana" w:cs="Cambria"/>
          <w:sz w:val="24"/>
          <w:szCs w:val="24"/>
        </w:rPr>
        <w:t>Każdy podpisuje elektroniczne kopie dokumentów za siebie.</w:t>
      </w:r>
    </w:p>
    <w:p w14:paraId="2E12032A" w14:textId="49A9C269" w:rsidR="00C435CD" w:rsidRPr="009A65E0" w:rsidRDefault="00C435CD" w:rsidP="00494A4A">
      <w:pPr>
        <w:widowControl w:val="0"/>
        <w:tabs>
          <w:tab w:val="left" w:pos="142"/>
        </w:tabs>
        <w:spacing w:line="360" w:lineRule="auto"/>
        <w:ind w:left="142" w:right="57"/>
        <w:contextualSpacing/>
        <w:jc w:val="both"/>
        <w:outlineLvl w:val="3"/>
        <w:rPr>
          <w:rFonts w:ascii="Verdana" w:hAnsi="Verdana" w:cs="Arial"/>
          <w:bCs/>
          <w:sz w:val="24"/>
          <w:szCs w:val="24"/>
        </w:rPr>
      </w:pPr>
      <w:r w:rsidRPr="009A65E0">
        <w:rPr>
          <w:rFonts w:ascii="Verdana" w:hAnsi="Verdana"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9A65E0" w:rsidRDefault="003B0233" w:rsidP="0063007B">
      <w:pPr>
        <w:widowControl w:val="0"/>
        <w:numPr>
          <w:ilvl w:val="1"/>
          <w:numId w:val="32"/>
        </w:numPr>
        <w:tabs>
          <w:tab w:val="left" w:pos="142"/>
        </w:tabs>
        <w:spacing w:line="360" w:lineRule="auto"/>
        <w:ind w:left="142" w:right="57" w:hanging="851"/>
        <w:contextualSpacing/>
        <w:jc w:val="both"/>
        <w:outlineLvl w:val="3"/>
        <w:rPr>
          <w:rFonts w:ascii="Verdana" w:hAnsi="Verdana" w:cs="Arial"/>
          <w:bCs/>
          <w:sz w:val="24"/>
          <w:szCs w:val="24"/>
        </w:rPr>
      </w:pPr>
      <w:r w:rsidRPr="009A65E0">
        <w:rPr>
          <w:rFonts w:ascii="Verdana" w:hAnsi="Verdana"/>
          <w:sz w:val="24"/>
          <w:szCs w:val="24"/>
          <w:shd w:val="clear" w:color="auto" w:fill="FFFFFF"/>
        </w:rPr>
        <w:t>Dokumenty elektroniczne muszą spełniać łącznie następujące wymagania:</w:t>
      </w:r>
    </w:p>
    <w:p w14:paraId="1A9AD542" w14:textId="77777777" w:rsidR="00DF6D3F" w:rsidRPr="009A65E0" w:rsidRDefault="00DF6D3F" w:rsidP="0063007B">
      <w:pPr>
        <w:pStyle w:val="Akapitzlist"/>
        <w:numPr>
          <w:ilvl w:val="0"/>
          <w:numId w:val="43"/>
        </w:numPr>
        <w:tabs>
          <w:tab w:val="left" w:pos="709"/>
        </w:tabs>
        <w:spacing w:before="0" w:after="0" w:line="360" w:lineRule="auto"/>
        <w:ind w:left="567" w:right="57" w:hanging="425"/>
        <w:rPr>
          <w:rFonts w:ascii="Verdana" w:hAnsi="Verdana"/>
          <w:sz w:val="24"/>
          <w:szCs w:val="24"/>
        </w:rPr>
      </w:pPr>
      <w:r w:rsidRPr="009A65E0">
        <w:rPr>
          <w:rFonts w:ascii="Verdana" w:hAnsi="Verdana"/>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9A65E0" w:rsidRDefault="00DF6D3F" w:rsidP="0063007B">
      <w:pPr>
        <w:pStyle w:val="Akapitzlist"/>
        <w:numPr>
          <w:ilvl w:val="0"/>
          <w:numId w:val="43"/>
        </w:numPr>
        <w:tabs>
          <w:tab w:val="left" w:pos="709"/>
        </w:tabs>
        <w:spacing w:before="0" w:after="0" w:line="360" w:lineRule="auto"/>
        <w:ind w:left="567" w:right="57" w:hanging="425"/>
        <w:rPr>
          <w:rFonts w:ascii="Verdana" w:hAnsi="Verdana"/>
          <w:sz w:val="24"/>
          <w:szCs w:val="24"/>
        </w:rPr>
      </w:pPr>
      <w:r w:rsidRPr="009A65E0">
        <w:rPr>
          <w:rFonts w:ascii="Verdana" w:hAnsi="Verdana"/>
          <w:sz w:val="24"/>
          <w:szCs w:val="24"/>
        </w:rPr>
        <w:t>umożliwiają prezentację treści w postaci elektronicznej, w szczególności przez wyświetlenie tej treści na monitorze ekranowym;</w:t>
      </w:r>
    </w:p>
    <w:p w14:paraId="6E9CFD20" w14:textId="77777777" w:rsidR="00DF6D3F" w:rsidRPr="009A65E0" w:rsidRDefault="00DF6D3F" w:rsidP="0063007B">
      <w:pPr>
        <w:pStyle w:val="Akapitzlist"/>
        <w:numPr>
          <w:ilvl w:val="0"/>
          <w:numId w:val="43"/>
        </w:numPr>
        <w:tabs>
          <w:tab w:val="left" w:pos="709"/>
        </w:tabs>
        <w:spacing w:before="0" w:after="0" w:line="360" w:lineRule="auto"/>
        <w:ind w:left="567" w:right="57" w:hanging="425"/>
        <w:rPr>
          <w:rFonts w:ascii="Verdana" w:hAnsi="Verdana"/>
          <w:sz w:val="24"/>
          <w:szCs w:val="24"/>
        </w:rPr>
      </w:pPr>
      <w:r w:rsidRPr="009A65E0">
        <w:rPr>
          <w:rFonts w:ascii="Verdana" w:hAnsi="Verdana"/>
          <w:sz w:val="24"/>
          <w:szCs w:val="24"/>
        </w:rPr>
        <w:t>umożliwiają prezentację treści w postaci papierowej, w szczególności za pomocą wydruku;</w:t>
      </w:r>
    </w:p>
    <w:p w14:paraId="0A167533" w14:textId="118D272E" w:rsidR="00DF6D3F" w:rsidRPr="009A65E0" w:rsidRDefault="00DF6D3F" w:rsidP="0063007B">
      <w:pPr>
        <w:pStyle w:val="Akapitzlist"/>
        <w:numPr>
          <w:ilvl w:val="0"/>
          <w:numId w:val="43"/>
        </w:numPr>
        <w:tabs>
          <w:tab w:val="left" w:pos="709"/>
        </w:tabs>
        <w:spacing w:before="0" w:after="0" w:line="360" w:lineRule="auto"/>
        <w:ind w:left="567" w:right="57" w:hanging="425"/>
        <w:rPr>
          <w:rFonts w:ascii="Verdana" w:hAnsi="Verdana"/>
          <w:sz w:val="24"/>
          <w:szCs w:val="24"/>
        </w:rPr>
      </w:pPr>
      <w:r w:rsidRPr="009A65E0">
        <w:rPr>
          <w:rFonts w:ascii="Verdana" w:hAnsi="Verdana"/>
          <w:sz w:val="24"/>
          <w:szCs w:val="24"/>
        </w:rPr>
        <w:t>zawierają dane w układzie niepozostawiającym wątpliwości co do treści i kontekstu zapisanych informacji.</w:t>
      </w:r>
    </w:p>
    <w:p w14:paraId="7220B4B5" w14:textId="73F03398" w:rsidR="00804902" w:rsidRPr="009A65E0" w:rsidRDefault="00EA183A" w:rsidP="00786848">
      <w:pPr>
        <w:widowControl w:val="0"/>
        <w:numPr>
          <w:ilvl w:val="1"/>
          <w:numId w:val="32"/>
        </w:numPr>
        <w:tabs>
          <w:tab w:val="left" w:pos="142"/>
        </w:tabs>
        <w:spacing w:line="360" w:lineRule="auto"/>
        <w:ind w:left="142" w:right="57" w:hanging="851"/>
        <w:contextualSpacing/>
        <w:jc w:val="both"/>
        <w:outlineLvl w:val="3"/>
        <w:rPr>
          <w:rFonts w:ascii="Verdana" w:hAnsi="Verdana" w:cs="Arial"/>
          <w:bCs/>
          <w:sz w:val="24"/>
          <w:szCs w:val="24"/>
        </w:rPr>
      </w:pPr>
      <w:r w:rsidRPr="009A65E0">
        <w:rPr>
          <w:rFonts w:ascii="Verdana" w:hAnsi="Verdana" w:cs="Arial"/>
          <w:b/>
          <w:bCs/>
          <w:sz w:val="24"/>
          <w:szCs w:val="24"/>
        </w:rPr>
        <w:t xml:space="preserve">Na ofertę składa się kilka </w:t>
      </w:r>
      <w:r w:rsidR="008037C9" w:rsidRPr="009A65E0">
        <w:rPr>
          <w:rFonts w:ascii="Verdana" w:hAnsi="Verdana" w:cs="Arial"/>
          <w:b/>
          <w:bCs/>
          <w:sz w:val="24"/>
          <w:szCs w:val="24"/>
        </w:rPr>
        <w:t>plików</w:t>
      </w:r>
      <w:r w:rsidR="006618E0" w:rsidRPr="009A65E0">
        <w:rPr>
          <w:rFonts w:ascii="Verdana" w:hAnsi="Verdana" w:cs="Arial"/>
          <w:b/>
          <w:bCs/>
          <w:sz w:val="24"/>
          <w:szCs w:val="24"/>
        </w:rPr>
        <w:t xml:space="preserve"> (dokumentów)</w:t>
      </w:r>
      <w:r w:rsidRPr="009A65E0">
        <w:rPr>
          <w:rFonts w:ascii="Verdana" w:hAnsi="Verdana" w:cs="Arial"/>
          <w:b/>
          <w:bCs/>
          <w:sz w:val="24"/>
          <w:szCs w:val="24"/>
        </w:rPr>
        <w:t xml:space="preserve">. </w:t>
      </w:r>
      <w:r w:rsidR="00375185" w:rsidRPr="009A65E0">
        <w:rPr>
          <w:rFonts w:ascii="Verdana" w:hAnsi="Verdana" w:cs="Arial"/>
          <w:b/>
          <w:bCs/>
          <w:sz w:val="24"/>
          <w:szCs w:val="24"/>
        </w:rPr>
        <w:t>Kompletna o</w:t>
      </w:r>
      <w:r w:rsidR="00A01038" w:rsidRPr="009A65E0">
        <w:rPr>
          <w:rFonts w:ascii="Verdana" w:hAnsi="Verdana" w:cs="Arial"/>
          <w:b/>
          <w:bCs/>
          <w:sz w:val="24"/>
          <w:szCs w:val="24"/>
        </w:rPr>
        <w:t>ferta musi zawierać:</w:t>
      </w:r>
    </w:p>
    <w:tbl>
      <w:tblPr>
        <w:tblStyle w:val="Tabela-Siatka"/>
        <w:tblW w:w="5077" w:type="pct"/>
        <w:tblInd w:w="-142" w:type="dxa"/>
        <w:tblLook w:val="04A0" w:firstRow="1" w:lastRow="0" w:firstColumn="1" w:lastColumn="0" w:noHBand="0" w:noVBand="1"/>
      </w:tblPr>
      <w:tblGrid>
        <w:gridCol w:w="676"/>
        <w:gridCol w:w="6685"/>
        <w:gridCol w:w="2271"/>
      </w:tblGrid>
      <w:tr w:rsidR="002775C2" w:rsidRPr="009A65E0" w14:paraId="4C545D3D" w14:textId="5F179E90" w:rsidTr="00A52DBE">
        <w:tc>
          <w:tcPr>
            <w:tcW w:w="351" w:type="pct"/>
            <w:tcBorders>
              <w:bottom w:val="single" w:sz="24" w:space="0" w:color="3333FF"/>
            </w:tcBorders>
            <w:vAlign w:val="center"/>
          </w:tcPr>
          <w:p w14:paraId="3561F061" w14:textId="4C9321F5" w:rsidR="00A01038" w:rsidRPr="009A65E0" w:rsidRDefault="00604877" w:rsidP="00494A4A">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9A65E0">
              <w:rPr>
                <w:rFonts w:ascii="Verdana" w:hAnsi="Verdana" w:cs="Arial"/>
                <w:b/>
                <w:bCs/>
                <w:sz w:val="24"/>
                <w:szCs w:val="24"/>
              </w:rPr>
              <w:t>lp.</w:t>
            </w:r>
          </w:p>
        </w:tc>
        <w:tc>
          <w:tcPr>
            <w:tcW w:w="3470" w:type="pct"/>
            <w:tcBorders>
              <w:bottom w:val="single" w:sz="24" w:space="0" w:color="3333FF"/>
            </w:tcBorders>
            <w:vAlign w:val="center"/>
          </w:tcPr>
          <w:p w14:paraId="094F9002" w14:textId="1DA9D900" w:rsidR="00A01038" w:rsidRPr="009A65E0" w:rsidRDefault="00604877" w:rsidP="00494A4A">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9A65E0">
              <w:rPr>
                <w:rFonts w:ascii="Verdana" w:hAnsi="Verdana" w:cs="Arial"/>
                <w:b/>
                <w:bCs/>
                <w:sz w:val="24"/>
                <w:szCs w:val="24"/>
              </w:rPr>
              <w:t>nazwa</w:t>
            </w:r>
          </w:p>
        </w:tc>
        <w:tc>
          <w:tcPr>
            <w:tcW w:w="1179" w:type="pct"/>
            <w:tcBorders>
              <w:bottom w:val="single" w:sz="24" w:space="0" w:color="3333FF"/>
            </w:tcBorders>
            <w:vAlign w:val="center"/>
          </w:tcPr>
          <w:p w14:paraId="282ADC78" w14:textId="1BBF02BD" w:rsidR="00A01038" w:rsidRPr="009A65E0" w:rsidRDefault="00604877" w:rsidP="00494A4A">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9A65E0">
              <w:rPr>
                <w:rFonts w:ascii="Verdana" w:hAnsi="Verdana" w:cs="Arial"/>
                <w:b/>
                <w:bCs/>
                <w:sz w:val="24"/>
                <w:szCs w:val="24"/>
              </w:rPr>
              <w:t>numer załącznika do SWZ</w:t>
            </w:r>
          </w:p>
        </w:tc>
      </w:tr>
      <w:tr w:rsidR="002775C2" w:rsidRPr="009A65E0" w14:paraId="54A230A5" w14:textId="77777777" w:rsidTr="00804902">
        <w:tc>
          <w:tcPr>
            <w:tcW w:w="351"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13FFC34D" w14:textId="6D311097" w:rsidR="00604877" w:rsidRPr="009A65E0" w:rsidRDefault="00604877" w:rsidP="00494A4A">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9A65E0">
              <w:rPr>
                <w:rFonts w:ascii="Verdana" w:hAnsi="Verdana"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52E2E397" w14:textId="77777777" w:rsidR="00F265B1" w:rsidRPr="009A65E0" w:rsidRDefault="00D6622E" w:rsidP="00494A4A">
            <w:pPr>
              <w:widowControl w:val="0"/>
              <w:tabs>
                <w:tab w:val="left" w:pos="709"/>
              </w:tabs>
              <w:spacing w:line="360" w:lineRule="auto"/>
              <w:ind w:left="57" w:right="57"/>
              <w:contextualSpacing/>
              <w:jc w:val="both"/>
              <w:outlineLvl w:val="3"/>
              <w:rPr>
                <w:rFonts w:ascii="Verdana" w:hAnsi="Verdana" w:cs="Arial"/>
                <w:b/>
                <w:bCs/>
                <w:sz w:val="24"/>
                <w:szCs w:val="24"/>
              </w:rPr>
            </w:pPr>
            <w:r w:rsidRPr="009A65E0">
              <w:rPr>
                <w:rFonts w:ascii="Verdana" w:hAnsi="Verdana" w:cs="Arial"/>
                <w:b/>
                <w:bCs/>
                <w:sz w:val="24"/>
                <w:szCs w:val="24"/>
              </w:rPr>
              <w:t>druk oferta</w:t>
            </w:r>
            <w:r w:rsidR="00392F53" w:rsidRPr="009A65E0">
              <w:rPr>
                <w:rFonts w:ascii="Verdana" w:hAnsi="Verdana" w:cs="Arial"/>
                <w:b/>
                <w:bCs/>
                <w:sz w:val="24"/>
                <w:szCs w:val="24"/>
              </w:rPr>
              <w:t xml:space="preserve"> - </w:t>
            </w:r>
            <w:r w:rsidR="00F265B1" w:rsidRPr="009A65E0">
              <w:rPr>
                <w:rFonts w:ascii="Verdana" w:hAnsi="Verdana" w:cs="Arial"/>
                <w:sz w:val="24"/>
                <w:szCs w:val="24"/>
              </w:rPr>
              <w:t>do wykorzystania wzór (druk) przygotowany przez Zamawiającego, przy czym Wykonawca może sporządzić ofertę wg innego wzorca, powi</w:t>
            </w:r>
            <w:r w:rsidR="000B3D3E" w:rsidRPr="009A65E0">
              <w:rPr>
                <w:rFonts w:ascii="Verdana" w:hAnsi="Verdana" w:cs="Arial"/>
                <w:sz w:val="24"/>
                <w:szCs w:val="24"/>
              </w:rPr>
              <w:t>nien</w:t>
            </w:r>
            <w:r w:rsidR="00F265B1" w:rsidRPr="009A65E0">
              <w:rPr>
                <w:rFonts w:ascii="Verdana" w:hAnsi="Verdana" w:cs="Arial"/>
                <w:sz w:val="24"/>
                <w:szCs w:val="24"/>
              </w:rPr>
              <w:t xml:space="preserve"> on</w:t>
            </w:r>
            <w:r w:rsidR="000B3D3E" w:rsidRPr="009A65E0">
              <w:rPr>
                <w:rFonts w:ascii="Verdana" w:hAnsi="Verdana" w:cs="Arial"/>
                <w:sz w:val="24"/>
                <w:szCs w:val="24"/>
              </w:rPr>
              <w:t xml:space="preserve"> </w:t>
            </w:r>
            <w:r w:rsidR="00F265B1" w:rsidRPr="009A65E0">
              <w:rPr>
                <w:rFonts w:ascii="Verdana" w:hAnsi="Verdana" w:cs="Arial"/>
                <w:sz w:val="24"/>
                <w:szCs w:val="24"/>
              </w:rPr>
              <w:t>wówczas obejmować dane wymagane dla oferty w SWZ i załącznikach.</w:t>
            </w:r>
          </w:p>
          <w:p w14:paraId="55F428AE" w14:textId="0EA404CE" w:rsidR="008F57E3" w:rsidRPr="009A65E0" w:rsidRDefault="004455BC" w:rsidP="00494A4A">
            <w:pPr>
              <w:widowControl w:val="0"/>
              <w:tabs>
                <w:tab w:val="left" w:pos="709"/>
              </w:tabs>
              <w:spacing w:line="360" w:lineRule="auto"/>
              <w:ind w:left="57" w:right="57"/>
              <w:contextualSpacing/>
              <w:jc w:val="both"/>
              <w:outlineLvl w:val="3"/>
              <w:rPr>
                <w:rFonts w:ascii="Verdana" w:hAnsi="Verdana" w:cs="Arial"/>
                <w:sz w:val="24"/>
                <w:szCs w:val="24"/>
              </w:rPr>
            </w:pPr>
            <w:r w:rsidRPr="009A65E0">
              <w:rPr>
                <w:rFonts w:ascii="Verdana" w:hAnsi="Verdana" w:cs="Arial"/>
                <w:sz w:val="24"/>
                <w:szCs w:val="24"/>
              </w:rPr>
              <w:t>Druk oferta nie podlega uzupełnieniu</w:t>
            </w:r>
            <w:r w:rsidR="009B20E2" w:rsidRPr="009A65E0">
              <w:rPr>
                <w:rFonts w:ascii="Verdana" w:hAnsi="Verdana" w:cs="Arial"/>
                <w:sz w:val="24"/>
                <w:szCs w:val="24"/>
              </w:rPr>
              <w:t>.</w:t>
            </w:r>
          </w:p>
        </w:tc>
        <w:tc>
          <w:tcPr>
            <w:tcW w:w="1179"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0A4CC7D4" w14:textId="5700CC89" w:rsidR="00604877" w:rsidRPr="009A65E0" w:rsidRDefault="00F265B1" w:rsidP="00494A4A">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9A65E0">
              <w:rPr>
                <w:rFonts w:ascii="Verdana" w:hAnsi="Verdana" w:cs="Arial"/>
                <w:b/>
                <w:bCs/>
                <w:sz w:val="24"/>
                <w:szCs w:val="24"/>
              </w:rPr>
              <w:t>załącznik nr 1</w:t>
            </w:r>
          </w:p>
          <w:p w14:paraId="12C96E89" w14:textId="1D6000FF" w:rsidR="004455BC" w:rsidRPr="009A65E0" w:rsidRDefault="004455BC" w:rsidP="00494A4A">
            <w:pPr>
              <w:widowControl w:val="0"/>
              <w:tabs>
                <w:tab w:val="left" w:pos="709"/>
              </w:tabs>
              <w:spacing w:line="360" w:lineRule="auto"/>
              <w:ind w:right="57"/>
              <w:contextualSpacing/>
              <w:jc w:val="center"/>
              <w:outlineLvl w:val="3"/>
              <w:rPr>
                <w:rFonts w:ascii="Verdana" w:hAnsi="Verdana" w:cs="Arial"/>
                <w:sz w:val="24"/>
                <w:szCs w:val="24"/>
              </w:rPr>
            </w:pPr>
            <w:r w:rsidRPr="009A65E0">
              <w:rPr>
                <w:rFonts w:ascii="Verdana" w:hAnsi="Verdana" w:cs="Arial"/>
                <w:sz w:val="24"/>
                <w:szCs w:val="24"/>
              </w:rPr>
              <w:t>dokument obramowany na niebiesko</w:t>
            </w:r>
          </w:p>
        </w:tc>
      </w:tr>
      <w:tr w:rsidR="002775C2" w:rsidRPr="009A65E0" w14:paraId="645A9811" w14:textId="32FD9EDF" w:rsidTr="00804902">
        <w:tc>
          <w:tcPr>
            <w:tcW w:w="351"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5F41175B" w14:textId="3131ECD9" w:rsidR="00A01038" w:rsidRPr="009A65E0" w:rsidRDefault="00C126C0" w:rsidP="00494A4A">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9A65E0">
              <w:rPr>
                <w:rFonts w:ascii="Verdana" w:hAnsi="Verdana" w:cs="Arial"/>
                <w:b/>
                <w:bCs/>
                <w:sz w:val="24"/>
                <w:szCs w:val="24"/>
              </w:rPr>
              <w:t>2</w:t>
            </w:r>
          </w:p>
        </w:tc>
        <w:tc>
          <w:tcPr>
            <w:tcW w:w="3470"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1D2667DE" w14:textId="010CC72D" w:rsidR="001D4632" w:rsidRPr="009A65E0" w:rsidRDefault="005464DA" w:rsidP="00494A4A">
            <w:pPr>
              <w:widowControl w:val="0"/>
              <w:tabs>
                <w:tab w:val="left" w:pos="709"/>
              </w:tabs>
              <w:spacing w:line="360" w:lineRule="auto"/>
              <w:ind w:right="57"/>
              <w:contextualSpacing/>
              <w:jc w:val="both"/>
              <w:outlineLvl w:val="3"/>
              <w:rPr>
                <w:rFonts w:ascii="Verdana" w:hAnsi="Verdana" w:cs="Arial"/>
                <w:b/>
                <w:bCs/>
                <w:sz w:val="24"/>
                <w:szCs w:val="24"/>
              </w:rPr>
            </w:pPr>
            <w:r w:rsidRPr="009A65E0">
              <w:rPr>
                <w:rFonts w:ascii="Verdana" w:hAnsi="Verdana"/>
                <w:b/>
                <w:bCs/>
                <w:sz w:val="24"/>
                <w:szCs w:val="24"/>
              </w:rPr>
              <w:t xml:space="preserve">oświadczenie </w:t>
            </w:r>
            <w:r w:rsidRPr="009A65E0">
              <w:rPr>
                <w:rFonts w:ascii="Verdana" w:hAnsi="Verdana" w:cs="Arial"/>
                <w:b/>
                <w:bCs/>
                <w:sz w:val="24"/>
                <w:szCs w:val="24"/>
              </w:rPr>
              <w:t>o braku podstaw wykluczenia</w:t>
            </w:r>
          </w:p>
          <w:p w14:paraId="5F29DEF0" w14:textId="6BBAD655" w:rsidR="008F57E3" w:rsidRPr="009A65E0" w:rsidRDefault="0090795E" w:rsidP="00494A4A">
            <w:pPr>
              <w:widowControl w:val="0"/>
              <w:tabs>
                <w:tab w:val="left" w:pos="709"/>
              </w:tabs>
              <w:spacing w:line="360" w:lineRule="auto"/>
              <w:ind w:right="57"/>
              <w:contextualSpacing/>
              <w:jc w:val="both"/>
              <w:outlineLvl w:val="3"/>
              <w:rPr>
                <w:rFonts w:ascii="Verdana" w:hAnsi="Verdana" w:cs="Arial"/>
                <w:sz w:val="24"/>
                <w:szCs w:val="24"/>
              </w:rPr>
            </w:pPr>
            <w:r w:rsidRPr="009A65E0">
              <w:rPr>
                <w:rFonts w:ascii="Verdana" w:hAnsi="Verdana" w:cs="Arial"/>
                <w:sz w:val="24"/>
                <w:szCs w:val="24"/>
              </w:rPr>
              <w:t xml:space="preserve">Dokument podlega </w:t>
            </w:r>
            <w:r w:rsidR="004A27D0" w:rsidRPr="009A65E0">
              <w:rPr>
                <w:rFonts w:ascii="Verdana" w:hAnsi="Verdana" w:cs="Arial"/>
                <w:sz w:val="24"/>
                <w:szCs w:val="24"/>
              </w:rPr>
              <w:t>złożeniu, poprawieniu lub uzupełnieniu – art. 128 ust. 1.</w:t>
            </w:r>
          </w:p>
        </w:tc>
        <w:tc>
          <w:tcPr>
            <w:tcW w:w="1179"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2C2A00A3" w14:textId="45F2CAEF" w:rsidR="00A01038" w:rsidRPr="009A65E0" w:rsidRDefault="005464DA" w:rsidP="00494A4A">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9A65E0">
              <w:rPr>
                <w:rFonts w:ascii="Verdana" w:hAnsi="Verdana" w:cs="Arial"/>
                <w:b/>
                <w:bCs/>
                <w:sz w:val="24"/>
                <w:szCs w:val="24"/>
              </w:rPr>
              <w:t xml:space="preserve">załącznik nr </w:t>
            </w:r>
            <w:r w:rsidR="00C126C0" w:rsidRPr="009A65E0">
              <w:rPr>
                <w:rFonts w:ascii="Verdana" w:hAnsi="Verdana" w:cs="Arial"/>
                <w:b/>
                <w:bCs/>
                <w:sz w:val="24"/>
                <w:szCs w:val="24"/>
              </w:rPr>
              <w:t>2</w:t>
            </w:r>
          </w:p>
          <w:p w14:paraId="46C4957F" w14:textId="5A08E690" w:rsidR="0090795E" w:rsidRPr="009A65E0" w:rsidRDefault="0090795E" w:rsidP="00494A4A">
            <w:pPr>
              <w:widowControl w:val="0"/>
              <w:tabs>
                <w:tab w:val="left" w:pos="709"/>
              </w:tabs>
              <w:spacing w:line="360" w:lineRule="auto"/>
              <w:ind w:right="57"/>
              <w:contextualSpacing/>
              <w:jc w:val="center"/>
              <w:outlineLvl w:val="3"/>
              <w:rPr>
                <w:rFonts w:ascii="Verdana" w:hAnsi="Verdana" w:cs="Arial"/>
                <w:sz w:val="24"/>
                <w:szCs w:val="24"/>
              </w:rPr>
            </w:pPr>
            <w:r w:rsidRPr="009A65E0">
              <w:rPr>
                <w:rFonts w:ascii="Verdana" w:hAnsi="Verdana" w:cs="Arial"/>
                <w:sz w:val="24"/>
                <w:szCs w:val="24"/>
              </w:rPr>
              <w:t>dokument obramowany na zielono</w:t>
            </w:r>
          </w:p>
        </w:tc>
      </w:tr>
      <w:tr w:rsidR="002775C2" w:rsidRPr="009A65E0" w14:paraId="7561B56E" w14:textId="2F39BC7E" w:rsidTr="00804902">
        <w:tc>
          <w:tcPr>
            <w:tcW w:w="351" w:type="pct"/>
            <w:tcBorders>
              <w:top w:val="single" w:sz="24" w:space="0" w:color="00B050"/>
            </w:tcBorders>
            <w:vAlign w:val="center"/>
          </w:tcPr>
          <w:p w14:paraId="6521EB0F" w14:textId="13B63FBF" w:rsidR="00A01038" w:rsidRPr="009A65E0" w:rsidRDefault="00C126C0" w:rsidP="00494A4A">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9A65E0">
              <w:rPr>
                <w:rFonts w:ascii="Verdana" w:hAnsi="Verdana" w:cs="Arial"/>
                <w:b/>
                <w:bCs/>
                <w:sz w:val="24"/>
                <w:szCs w:val="24"/>
              </w:rPr>
              <w:t>3</w:t>
            </w:r>
          </w:p>
        </w:tc>
        <w:tc>
          <w:tcPr>
            <w:tcW w:w="3470" w:type="pct"/>
            <w:tcBorders>
              <w:top w:val="single" w:sz="24" w:space="0" w:color="00B050"/>
            </w:tcBorders>
            <w:vAlign w:val="center"/>
          </w:tcPr>
          <w:p w14:paraId="1ED6AD9E" w14:textId="78C40AFF" w:rsidR="007B2DEE" w:rsidRPr="009A65E0" w:rsidRDefault="003F4EE7" w:rsidP="00494A4A">
            <w:pPr>
              <w:widowControl w:val="0"/>
              <w:tabs>
                <w:tab w:val="left" w:pos="709"/>
              </w:tabs>
              <w:spacing w:line="360" w:lineRule="auto"/>
              <w:ind w:left="57" w:right="57"/>
              <w:contextualSpacing/>
              <w:jc w:val="both"/>
              <w:outlineLvl w:val="3"/>
              <w:rPr>
                <w:rFonts w:ascii="Verdana" w:hAnsi="Verdana" w:cs="Arial"/>
                <w:b/>
                <w:bCs/>
                <w:sz w:val="24"/>
                <w:szCs w:val="24"/>
                <w:lang w:eastAsia="en-US"/>
              </w:rPr>
            </w:pPr>
            <w:r w:rsidRPr="009A65E0">
              <w:rPr>
                <w:rFonts w:ascii="Verdana" w:hAnsi="Verdana" w:cs="Arial"/>
                <w:b/>
                <w:bCs/>
                <w:sz w:val="24"/>
                <w:szCs w:val="24"/>
              </w:rPr>
              <w:t>pełnomocnictwo do podpisania ofert</w:t>
            </w:r>
            <w:r w:rsidR="00C2056D" w:rsidRPr="009A65E0">
              <w:rPr>
                <w:rFonts w:ascii="Verdana" w:hAnsi="Verdana" w:cs="Arial"/>
                <w:b/>
                <w:bCs/>
                <w:sz w:val="24"/>
                <w:szCs w:val="24"/>
              </w:rPr>
              <w:t>y</w:t>
            </w:r>
          </w:p>
          <w:p w14:paraId="3FE30804" w14:textId="77777777" w:rsidR="00A01038" w:rsidRPr="009A65E0" w:rsidRDefault="003F4EE7" w:rsidP="00494A4A">
            <w:pPr>
              <w:widowControl w:val="0"/>
              <w:tabs>
                <w:tab w:val="left" w:pos="709"/>
              </w:tabs>
              <w:spacing w:line="360" w:lineRule="auto"/>
              <w:ind w:left="57" w:right="57"/>
              <w:contextualSpacing/>
              <w:jc w:val="both"/>
              <w:outlineLvl w:val="3"/>
              <w:rPr>
                <w:rFonts w:ascii="Verdana" w:hAnsi="Verdana" w:cs="Arial"/>
                <w:sz w:val="24"/>
                <w:szCs w:val="24"/>
                <w:lang w:eastAsia="en-US"/>
              </w:rPr>
            </w:pPr>
            <w:r w:rsidRPr="009A65E0">
              <w:rPr>
                <w:rFonts w:ascii="Verdana" w:hAnsi="Verdana" w:cs="Arial"/>
                <w:sz w:val="24"/>
                <w:szCs w:val="24"/>
                <w:lang w:eastAsia="en-US"/>
              </w:rPr>
              <w:t>(jeżeli dotyczy)</w:t>
            </w:r>
          </w:p>
          <w:p w14:paraId="61437EBB" w14:textId="0CD0A047" w:rsidR="00926120" w:rsidRPr="009A65E0" w:rsidRDefault="00BC41DC" w:rsidP="00494A4A">
            <w:pPr>
              <w:widowControl w:val="0"/>
              <w:tabs>
                <w:tab w:val="left" w:pos="709"/>
              </w:tabs>
              <w:spacing w:line="360" w:lineRule="auto"/>
              <w:ind w:left="57" w:right="57"/>
              <w:contextualSpacing/>
              <w:jc w:val="both"/>
              <w:outlineLvl w:val="3"/>
              <w:rPr>
                <w:rFonts w:ascii="Verdana" w:hAnsi="Verdana" w:cs="Arial"/>
                <w:sz w:val="24"/>
                <w:szCs w:val="24"/>
              </w:rPr>
            </w:pPr>
            <w:r>
              <w:rPr>
                <w:rFonts w:ascii="Verdana" w:hAnsi="Verdana" w:cs="Arial"/>
                <w:sz w:val="24"/>
                <w:szCs w:val="24"/>
              </w:rPr>
              <w:t>zgodnie z rozdziałem 13.18 SWZ</w:t>
            </w:r>
          </w:p>
        </w:tc>
        <w:tc>
          <w:tcPr>
            <w:tcW w:w="1179" w:type="pct"/>
            <w:tcBorders>
              <w:top w:val="single" w:sz="24" w:space="0" w:color="00B050"/>
              <w:tl2br w:val="single" w:sz="2" w:space="0" w:color="000000" w:themeColor="text1"/>
              <w:tr2bl w:val="single" w:sz="2" w:space="0" w:color="000000" w:themeColor="text1"/>
            </w:tcBorders>
            <w:vAlign w:val="center"/>
          </w:tcPr>
          <w:p w14:paraId="5500EB83" w14:textId="77777777" w:rsidR="00A01038" w:rsidRPr="009A65E0" w:rsidRDefault="00A01038" w:rsidP="00494A4A">
            <w:pPr>
              <w:widowControl w:val="0"/>
              <w:tabs>
                <w:tab w:val="left" w:pos="709"/>
              </w:tabs>
              <w:spacing w:line="360" w:lineRule="auto"/>
              <w:ind w:left="142" w:right="57" w:hanging="85"/>
              <w:contextualSpacing/>
              <w:jc w:val="center"/>
              <w:outlineLvl w:val="3"/>
              <w:rPr>
                <w:rFonts w:ascii="Verdana" w:hAnsi="Verdana" w:cs="Arial"/>
                <w:b/>
                <w:bCs/>
                <w:sz w:val="24"/>
                <w:szCs w:val="24"/>
              </w:rPr>
            </w:pPr>
          </w:p>
        </w:tc>
      </w:tr>
      <w:tr w:rsidR="002775C2" w:rsidRPr="009A65E0" w14:paraId="061A82B8" w14:textId="1F57F435" w:rsidTr="00A52DBE">
        <w:tc>
          <w:tcPr>
            <w:tcW w:w="351" w:type="pct"/>
            <w:vAlign w:val="center"/>
          </w:tcPr>
          <w:p w14:paraId="407A3393" w14:textId="240564CD" w:rsidR="00A01038" w:rsidRPr="009A65E0" w:rsidRDefault="00C126C0" w:rsidP="00494A4A">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9A65E0">
              <w:rPr>
                <w:rFonts w:ascii="Verdana" w:hAnsi="Verdana" w:cs="Arial"/>
                <w:b/>
                <w:bCs/>
                <w:sz w:val="24"/>
                <w:szCs w:val="24"/>
              </w:rPr>
              <w:t>4</w:t>
            </w:r>
          </w:p>
        </w:tc>
        <w:tc>
          <w:tcPr>
            <w:tcW w:w="3470" w:type="pct"/>
            <w:vAlign w:val="center"/>
          </w:tcPr>
          <w:p w14:paraId="28E51530" w14:textId="77777777" w:rsidR="00A01038" w:rsidRPr="009A65E0" w:rsidRDefault="00870757" w:rsidP="00494A4A">
            <w:pPr>
              <w:widowControl w:val="0"/>
              <w:tabs>
                <w:tab w:val="left" w:pos="709"/>
              </w:tabs>
              <w:spacing w:line="360" w:lineRule="auto"/>
              <w:ind w:left="57" w:right="57"/>
              <w:contextualSpacing/>
              <w:jc w:val="both"/>
              <w:outlineLvl w:val="3"/>
              <w:rPr>
                <w:rFonts w:ascii="Verdana" w:hAnsi="Verdana" w:cs="Arial"/>
                <w:sz w:val="24"/>
                <w:szCs w:val="24"/>
                <w:lang w:eastAsia="en-US"/>
              </w:rPr>
            </w:pPr>
            <w:r w:rsidRPr="009A65E0">
              <w:rPr>
                <w:rFonts w:ascii="Verdana" w:hAnsi="Verdana" w:cs="Arial"/>
                <w:b/>
                <w:bCs/>
                <w:sz w:val="24"/>
                <w:szCs w:val="24"/>
                <w:lang w:eastAsia="en-US"/>
              </w:rPr>
              <w:t xml:space="preserve">pełnomocnictwo </w:t>
            </w:r>
            <w:r w:rsidRPr="009A65E0">
              <w:rPr>
                <w:rFonts w:ascii="Verdana" w:hAnsi="Verdana"/>
                <w:b/>
                <w:bCs/>
                <w:sz w:val="24"/>
                <w:szCs w:val="24"/>
                <w:shd w:val="clear" w:color="auto" w:fill="FFFFFF"/>
              </w:rPr>
              <w:t>do reprezentowania Wykonawców wspólnie ubiegających się o udzielenie zamówienia</w:t>
            </w:r>
            <w:r w:rsidR="009B20E2" w:rsidRPr="009A65E0">
              <w:rPr>
                <w:rFonts w:ascii="Verdana" w:hAnsi="Verdana"/>
                <w:b/>
                <w:bCs/>
                <w:sz w:val="24"/>
                <w:szCs w:val="24"/>
                <w:shd w:val="clear" w:color="auto" w:fill="FFFFFF"/>
              </w:rPr>
              <w:t>,</w:t>
            </w:r>
            <w:r w:rsidR="009B20E2" w:rsidRPr="009A65E0">
              <w:rPr>
                <w:rFonts w:ascii="Verdana" w:hAnsi="Verdana"/>
                <w:sz w:val="24"/>
                <w:szCs w:val="24"/>
                <w:shd w:val="clear" w:color="auto" w:fill="FFFFFF"/>
              </w:rPr>
              <w:t xml:space="preserve"> z którego będzie wynikało </w:t>
            </w:r>
            <w:r w:rsidR="009B20E2" w:rsidRPr="009A65E0">
              <w:rPr>
                <w:rFonts w:ascii="Verdana" w:hAnsi="Verdana" w:cs="Arial"/>
                <w:sz w:val="24"/>
                <w:szCs w:val="24"/>
                <w:lang w:eastAsia="en-US"/>
              </w:rPr>
              <w:t xml:space="preserve">umocowanie do reprezentowania w postępowaniu </w:t>
            </w:r>
            <w:r w:rsidRPr="009A65E0">
              <w:rPr>
                <w:rFonts w:ascii="Verdana" w:hAnsi="Verdana" w:cs="Arial"/>
                <w:sz w:val="24"/>
                <w:szCs w:val="24"/>
                <w:lang w:eastAsia="en-US"/>
              </w:rPr>
              <w:t>(jeżeli dotyczy)</w:t>
            </w:r>
          </w:p>
          <w:p w14:paraId="47D2CECE" w14:textId="77777777" w:rsidR="001340C3" w:rsidRPr="009A65E0" w:rsidRDefault="001340C3" w:rsidP="00494A4A">
            <w:pPr>
              <w:widowControl w:val="0"/>
              <w:tabs>
                <w:tab w:val="left" w:pos="709"/>
              </w:tabs>
              <w:spacing w:line="360" w:lineRule="auto"/>
              <w:ind w:left="57" w:right="57"/>
              <w:contextualSpacing/>
              <w:jc w:val="both"/>
              <w:outlineLvl w:val="3"/>
              <w:rPr>
                <w:rFonts w:ascii="Verdana" w:hAnsi="Verdana" w:cs="Arial"/>
                <w:sz w:val="24"/>
                <w:szCs w:val="24"/>
                <w:lang w:eastAsia="en-US"/>
              </w:rPr>
            </w:pPr>
            <w:r w:rsidRPr="009A65E0">
              <w:rPr>
                <w:rFonts w:ascii="Verdana" w:hAnsi="Verdana" w:cs="Arial"/>
                <w:sz w:val="24"/>
                <w:szCs w:val="24"/>
                <w:lang w:eastAsia="en-US"/>
              </w:rPr>
              <w:t>pełnomocnictwo powinno zawierać:</w:t>
            </w:r>
          </w:p>
          <w:p w14:paraId="4D662D4F" w14:textId="77777777" w:rsidR="001340C3" w:rsidRPr="009A65E0" w:rsidRDefault="001340C3" w:rsidP="00494A4A">
            <w:pPr>
              <w:widowControl w:val="0"/>
              <w:tabs>
                <w:tab w:val="left" w:pos="709"/>
              </w:tabs>
              <w:spacing w:line="360" w:lineRule="auto"/>
              <w:ind w:left="57" w:right="57"/>
              <w:contextualSpacing/>
              <w:jc w:val="both"/>
              <w:outlineLvl w:val="3"/>
              <w:rPr>
                <w:rFonts w:ascii="Verdana" w:hAnsi="Verdana" w:cs="Arial"/>
                <w:sz w:val="24"/>
                <w:szCs w:val="24"/>
              </w:rPr>
            </w:pPr>
            <w:r w:rsidRPr="009A65E0">
              <w:rPr>
                <w:rFonts w:ascii="Verdana" w:hAnsi="Verdana" w:cs="Arial"/>
                <w:sz w:val="24"/>
                <w:szCs w:val="24"/>
              </w:rPr>
              <w:t>- oznaczenie postępowania, którego dotyczy</w:t>
            </w:r>
          </w:p>
          <w:p w14:paraId="58F4B048" w14:textId="77777777" w:rsidR="001340C3" w:rsidRPr="009A65E0" w:rsidRDefault="001340C3" w:rsidP="00494A4A">
            <w:pPr>
              <w:widowControl w:val="0"/>
              <w:tabs>
                <w:tab w:val="left" w:pos="709"/>
              </w:tabs>
              <w:spacing w:line="360" w:lineRule="auto"/>
              <w:ind w:left="57" w:right="57"/>
              <w:contextualSpacing/>
              <w:jc w:val="both"/>
              <w:outlineLvl w:val="3"/>
              <w:rPr>
                <w:rFonts w:ascii="Verdana" w:hAnsi="Verdana" w:cs="Arial"/>
                <w:sz w:val="24"/>
                <w:szCs w:val="24"/>
              </w:rPr>
            </w:pPr>
            <w:r w:rsidRPr="009A65E0">
              <w:rPr>
                <w:rFonts w:ascii="Verdana" w:hAnsi="Verdana" w:cs="Arial"/>
                <w:sz w:val="24"/>
                <w:szCs w:val="24"/>
              </w:rPr>
              <w:t>- wszystkich Wykonawców ubiegających się wspólnie o zamówienie wymienionych z nazwy z określeniem adresu siedziby</w:t>
            </w:r>
          </w:p>
          <w:p w14:paraId="2B19568F" w14:textId="13E6D9F7" w:rsidR="001340C3" w:rsidRPr="009A65E0" w:rsidRDefault="001340C3" w:rsidP="00494A4A">
            <w:pPr>
              <w:widowControl w:val="0"/>
              <w:tabs>
                <w:tab w:val="left" w:pos="709"/>
              </w:tabs>
              <w:spacing w:line="360" w:lineRule="auto"/>
              <w:ind w:left="57" w:right="57"/>
              <w:contextualSpacing/>
              <w:jc w:val="both"/>
              <w:outlineLvl w:val="3"/>
              <w:rPr>
                <w:rFonts w:ascii="Verdana" w:hAnsi="Verdana" w:cs="Arial"/>
                <w:sz w:val="24"/>
                <w:szCs w:val="24"/>
              </w:rPr>
            </w:pPr>
            <w:r w:rsidRPr="009A65E0">
              <w:rPr>
                <w:rFonts w:ascii="Verdana" w:hAnsi="Verdana"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0C405326" w14:textId="77777777" w:rsidR="00A01038" w:rsidRPr="009A65E0" w:rsidRDefault="00A01038" w:rsidP="00494A4A">
            <w:pPr>
              <w:widowControl w:val="0"/>
              <w:tabs>
                <w:tab w:val="left" w:pos="709"/>
              </w:tabs>
              <w:spacing w:line="360" w:lineRule="auto"/>
              <w:ind w:left="142" w:right="57" w:hanging="85"/>
              <w:contextualSpacing/>
              <w:jc w:val="center"/>
              <w:outlineLvl w:val="3"/>
              <w:rPr>
                <w:rFonts w:ascii="Verdana" w:hAnsi="Verdana" w:cs="Arial"/>
                <w:b/>
                <w:bCs/>
                <w:sz w:val="24"/>
                <w:szCs w:val="24"/>
              </w:rPr>
            </w:pPr>
          </w:p>
        </w:tc>
      </w:tr>
      <w:tr w:rsidR="002775C2" w:rsidRPr="009A65E0" w14:paraId="637CD03B" w14:textId="1AC28DA2" w:rsidTr="00A52DBE">
        <w:tc>
          <w:tcPr>
            <w:tcW w:w="351" w:type="pct"/>
            <w:vAlign w:val="center"/>
          </w:tcPr>
          <w:p w14:paraId="42158D5B" w14:textId="500763FA" w:rsidR="00A01038" w:rsidRPr="009A65E0" w:rsidRDefault="00C126C0" w:rsidP="00494A4A">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9A65E0">
              <w:rPr>
                <w:rFonts w:ascii="Verdana" w:hAnsi="Verdana" w:cs="Arial"/>
                <w:b/>
                <w:bCs/>
                <w:sz w:val="24"/>
                <w:szCs w:val="24"/>
              </w:rPr>
              <w:t>5</w:t>
            </w:r>
          </w:p>
        </w:tc>
        <w:tc>
          <w:tcPr>
            <w:tcW w:w="3470" w:type="pct"/>
            <w:vAlign w:val="center"/>
          </w:tcPr>
          <w:p w14:paraId="67841056" w14:textId="3849CC12" w:rsidR="00DF1335" w:rsidRPr="009A65E0" w:rsidRDefault="001E23F9" w:rsidP="00494A4A">
            <w:pPr>
              <w:widowControl w:val="0"/>
              <w:tabs>
                <w:tab w:val="left" w:pos="709"/>
              </w:tabs>
              <w:spacing w:line="360" w:lineRule="auto"/>
              <w:ind w:left="57" w:right="57"/>
              <w:contextualSpacing/>
              <w:jc w:val="both"/>
              <w:outlineLvl w:val="3"/>
              <w:rPr>
                <w:rFonts w:ascii="Verdana" w:hAnsi="Verdana" w:cs="Arial"/>
                <w:sz w:val="24"/>
                <w:szCs w:val="24"/>
                <w:lang w:eastAsia="en-US"/>
              </w:rPr>
            </w:pPr>
            <w:r w:rsidRPr="009A65E0">
              <w:rPr>
                <w:rFonts w:ascii="Verdana" w:hAnsi="Verdana" w:cs="Arial"/>
                <w:b/>
                <w:bCs/>
                <w:sz w:val="24"/>
                <w:szCs w:val="24"/>
              </w:rPr>
              <w:t>informacje stanowiące tajemnicę przedsiębiorstwa</w:t>
            </w:r>
            <w:r w:rsidR="00400C9A" w:rsidRPr="009A65E0">
              <w:rPr>
                <w:rFonts w:ascii="Verdana" w:hAnsi="Verdana" w:cs="Arial"/>
                <w:b/>
                <w:bCs/>
                <w:sz w:val="24"/>
                <w:szCs w:val="24"/>
              </w:rPr>
              <w:t xml:space="preserve"> wraz z uzasadnieniem zastrzeżenia</w:t>
            </w:r>
            <w:r w:rsidRPr="009A65E0">
              <w:rPr>
                <w:rFonts w:ascii="Verdana" w:hAnsi="Verdana" w:cs="Arial"/>
                <w:b/>
                <w:bCs/>
                <w:sz w:val="24"/>
                <w:szCs w:val="24"/>
              </w:rPr>
              <w:t xml:space="preserve"> </w:t>
            </w:r>
            <w:r w:rsidRPr="009A65E0">
              <w:rPr>
                <w:rFonts w:ascii="Verdana" w:hAnsi="Verdana" w:cs="Arial"/>
                <w:sz w:val="24"/>
                <w:szCs w:val="24"/>
                <w:lang w:eastAsia="en-US"/>
              </w:rPr>
              <w:t>(jeżeli dotyczy)</w:t>
            </w:r>
            <w:r w:rsidR="00C2056D" w:rsidRPr="009A65E0">
              <w:rPr>
                <w:rFonts w:ascii="Verdana" w:hAnsi="Verdana" w:cs="Arial"/>
                <w:sz w:val="24"/>
                <w:szCs w:val="24"/>
                <w:lang w:eastAsia="en-US"/>
              </w:rPr>
              <w:t xml:space="preserve"> </w:t>
            </w:r>
            <w:r w:rsidRPr="009A65E0">
              <w:rPr>
                <w:rFonts w:ascii="Verdana" w:hAnsi="Verdana" w:cs="Arial"/>
                <w:sz w:val="24"/>
                <w:szCs w:val="24"/>
              </w:rPr>
              <w:t>jako oddzielnie wydzielony</w:t>
            </w:r>
            <w:r w:rsidR="00555CFE" w:rsidRPr="009A65E0">
              <w:rPr>
                <w:rFonts w:ascii="Verdana" w:hAnsi="Verdana" w:cs="Arial"/>
                <w:sz w:val="24"/>
                <w:szCs w:val="24"/>
              </w:rPr>
              <w:t xml:space="preserve"> i oznaczony</w:t>
            </w:r>
            <w:r w:rsidRPr="009A65E0">
              <w:rPr>
                <w:rFonts w:ascii="Verdana" w:hAnsi="Verdana" w:cs="Arial"/>
                <w:sz w:val="24"/>
                <w:szCs w:val="24"/>
              </w:rPr>
              <w:t xml:space="preserve"> plik</w:t>
            </w:r>
            <w:r w:rsidR="0005456A" w:rsidRPr="009A65E0">
              <w:rPr>
                <w:rFonts w:ascii="Verdana" w:hAnsi="Verdana" w:cs="Arial"/>
                <w:sz w:val="24"/>
                <w:szCs w:val="24"/>
              </w:rPr>
              <w:t xml:space="preserve"> oraz wczytany na platformie w </w:t>
            </w:r>
            <w:r w:rsidR="00C2056D" w:rsidRPr="009A65E0">
              <w:rPr>
                <w:rFonts w:ascii="Verdana" w:hAnsi="Verdana" w:cs="Arial"/>
                <w:sz w:val="24"/>
                <w:szCs w:val="24"/>
              </w:rPr>
              <w:t xml:space="preserve">odpowiednim </w:t>
            </w:r>
            <w:r w:rsidR="0005456A" w:rsidRPr="009A65E0">
              <w:rPr>
                <w:rFonts w:ascii="Verdana" w:hAnsi="Verdana" w:cs="Arial"/>
                <w:sz w:val="24"/>
                <w:szCs w:val="24"/>
              </w:rPr>
              <w:t>miejscu</w:t>
            </w:r>
            <w:r w:rsidR="00935B5E" w:rsidRPr="009A65E0">
              <w:rPr>
                <w:rFonts w:ascii="Verdana" w:hAnsi="Verdana" w:cs="Arial"/>
                <w:sz w:val="24"/>
                <w:szCs w:val="24"/>
              </w:rPr>
              <w:t>.</w:t>
            </w:r>
          </w:p>
          <w:p w14:paraId="4FDCC4F5" w14:textId="3B3A7645" w:rsidR="00DF1335" w:rsidRPr="009A65E0" w:rsidRDefault="00935B5E" w:rsidP="00494A4A">
            <w:pPr>
              <w:tabs>
                <w:tab w:val="left" w:pos="709"/>
              </w:tabs>
              <w:autoSpaceDE w:val="0"/>
              <w:autoSpaceDN w:val="0"/>
              <w:adjustRightInd w:val="0"/>
              <w:spacing w:line="360" w:lineRule="auto"/>
              <w:ind w:left="57" w:right="57"/>
              <w:contextualSpacing/>
              <w:jc w:val="both"/>
              <w:rPr>
                <w:rFonts w:ascii="Verdana" w:hAnsi="Verdana" w:cs="Cambria"/>
                <w:b/>
                <w:bCs/>
                <w:sz w:val="24"/>
                <w:szCs w:val="24"/>
              </w:rPr>
            </w:pPr>
            <w:r w:rsidRPr="009A65E0">
              <w:rPr>
                <w:rFonts w:ascii="Verdana" w:hAnsi="Verdana" w:cs="Cambria"/>
                <w:sz w:val="24"/>
                <w:szCs w:val="24"/>
              </w:rPr>
              <w:t>S</w:t>
            </w:r>
            <w:r w:rsidR="00C2056D" w:rsidRPr="009A65E0">
              <w:rPr>
                <w:rFonts w:ascii="Verdana" w:hAnsi="Verdana" w:cs="Cambria"/>
                <w:sz w:val="24"/>
                <w:szCs w:val="24"/>
              </w:rPr>
              <w:t xml:space="preserve">kuteczne </w:t>
            </w:r>
            <w:r w:rsidR="00DF1335" w:rsidRPr="009A65E0">
              <w:rPr>
                <w:rFonts w:ascii="Verdana" w:hAnsi="Verdana" w:cs="Cambria"/>
                <w:sz w:val="24"/>
                <w:szCs w:val="24"/>
              </w:rPr>
              <w:t>oznaczenie</w:t>
            </w:r>
            <w:r w:rsidR="00C2056D" w:rsidRPr="009A65E0">
              <w:rPr>
                <w:rFonts w:ascii="Verdana" w:hAnsi="Verdana" w:cs="Cambria"/>
                <w:sz w:val="24"/>
                <w:szCs w:val="24"/>
              </w:rPr>
              <w:t xml:space="preserve"> i złożenie</w:t>
            </w:r>
            <w:r w:rsidR="00DF1335" w:rsidRPr="009A65E0">
              <w:rPr>
                <w:rFonts w:ascii="Verdana" w:hAnsi="Verdana"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34C03580" w14:textId="77777777" w:rsidR="00A01038" w:rsidRPr="009A65E0" w:rsidRDefault="00A01038" w:rsidP="00494A4A">
            <w:pPr>
              <w:widowControl w:val="0"/>
              <w:tabs>
                <w:tab w:val="left" w:pos="709"/>
              </w:tabs>
              <w:spacing w:line="360" w:lineRule="auto"/>
              <w:ind w:left="142" w:right="57" w:hanging="85"/>
              <w:contextualSpacing/>
              <w:jc w:val="center"/>
              <w:outlineLvl w:val="3"/>
              <w:rPr>
                <w:rFonts w:ascii="Verdana" w:hAnsi="Verdana" w:cs="Arial"/>
                <w:b/>
                <w:bCs/>
                <w:sz w:val="24"/>
                <w:szCs w:val="24"/>
              </w:rPr>
            </w:pPr>
          </w:p>
        </w:tc>
      </w:tr>
      <w:tr w:rsidR="002775C2" w:rsidRPr="009A65E0" w14:paraId="1FD41953" w14:textId="77777777" w:rsidTr="00A52DBE">
        <w:tc>
          <w:tcPr>
            <w:tcW w:w="351" w:type="pct"/>
            <w:vAlign w:val="center"/>
          </w:tcPr>
          <w:p w14:paraId="349D4F24" w14:textId="78903D20" w:rsidR="00BC6A4E" w:rsidRPr="009A65E0" w:rsidRDefault="00C126C0" w:rsidP="00494A4A">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9A65E0">
              <w:rPr>
                <w:rFonts w:ascii="Verdana" w:hAnsi="Verdana" w:cs="Arial"/>
                <w:b/>
                <w:bCs/>
                <w:sz w:val="24"/>
                <w:szCs w:val="24"/>
              </w:rPr>
              <w:t>6</w:t>
            </w:r>
          </w:p>
        </w:tc>
        <w:tc>
          <w:tcPr>
            <w:tcW w:w="3470" w:type="pct"/>
            <w:vAlign w:val="center"/>
          </w:tcPr>
          <w:p w14:paraId="11F1EF39" w14:textId="4652A1B5" w:rsidR="00BC6A4E" w:rsidRPr="009A65E0" w:rsidRDefault="00BC6A4E" w:rsidP="00494A4A">
            <w:pPr>
              <w:widowControl w:val="0"/>
              <w:tabs>
                <w:tab w:val="left" w:pos="709"/>
              </w:tabs>
              <w:spacing w:line="360" w:lineRule="auto"/>
              <w:ind w:left="57" w:right="57"/>
              <w:contextualSpacing/>
              <w:jc w:val="both"/>
              <w:outlineLvl w:val="3"/>
              <w:rPr>
                <w:rFonts w:ascii="Verdana" w:hAnsi="Verdana" w:cs="Arial"/>
                <w:b/>
                <w:bCs/>
                <w:sz w:val="24"/>
                <w:szCs w:val="24"/>
              </w:rPr>
            </w:pPr>
            <w:r w:rsidRPr="009A65E0">
              <w:rPr>
                <w:rFonts w:ascii="Verdana" w:hAnsi="Verdana"/>
                <w:b/>
                <w:bCs/>
                <w:sz w:val="24"/>
                <w:szCs w:val="24"/>
              </w:rPr>
              <w:t>uzasadnie</w:t>
            </w:r>
            <w:r w:rsidRPr="009A65E0">
              <w:rPr>
                <w:rFonts w:ascii="Verdana" w:hAnsi="Verdana"/>
                <w:b/>
                <w:bCs/>
                <w:sz w:val="24"/>
                <w:szCs w:val="24"/>
              </w:rPr>
              <w:softHyphen/>
              <w:t xml:space="preserve">nie zastosowania innej niż podstawowa stawka podatku VAT </w:t>
            </w:r>
            <w:r w:rsidRPr="009A65E0">
              <w:rPr>
                <w:rFonts w:ascii="Verdana" w:hAnsi="Verdana"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09731AB4" w14:textId="77777777" w:rsidR="00BC6A4E" w:rsidRPr="009A65E0" w:rsidRDefault="00BC6A4E" w:rsidP="00494A4A">
            <w:pPr>
              <w:widowControl w:val="0"/>
              <w:tabs>
                <w:tab w:val="left" w:pos="709"/>
              </w:tabs>
              <w:spacing w:line="360" w:lineRule="auto"/>
              <w:ind w:left="142" w:right="57" w:hanging="85"/>
              <w:contextualSpacing/>
              <w:jc w:val="center"/>
              <w:outlineLvl w:val="3"/>
              <w:rPr>
                <w:rFonts w:ascii="Verdana" w:hAnsi="Verdana" w:cs="Arial"/>
                <w:b/>
                <w:bCs/>
                <w:sz w:val="24"/>
                <w:szCs w:val="24"/>
              </w:rPr>
            </w:pPr>
          </w:p>
        </w:tc>
      </w:tr>
      <w:tr w:rsidR="00C96871" w:rsidRPr="009A65E0" w14:paraId="38632551" w14:textId="77777777" w:rsidTr="00A52DBE">
        <w:tc>
          <w:tcPr>
            <w:tcW w:w="351" w:type="pct"/>
            <w:vAlign w:val="center"/>
          </w:tcPr>
          <w:p w14:paraId="363233B2" w14:textId="1BCC7417" w:rsidR="00C96871" w:rsidRPr="009A65E0" w:rsidRDefault="00C126C0" w:rsidP="00494A4A">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9A65E0">
              <w:rPr>
                <w:rFonts w:ascii="Verdana" w:hAnsi="Verdana" w:cs="Arial"/>
                <w:b/>
                <w:bCs/>
                <w:sz w:val="24"/>
                <w:szCs w:val="24"/>
              </w:rPr>
              <w:t>7</w:t>
            </w:r>
          </w:p>
        </w:tc>
        <w:tc>
          <w:tcPr>
            <w:tcW w:w="3470" w:type="pct"/>
            <w:vAlign w:val="center"/>
          </w:tcPr>
          <w:p w14:paraId="0F34282D" w14:textId="308343BC" w:rsidR="00C96871" w:rsidRPr="009A65E0" w:rsidRDefault="007535C3" w:rsidP="00494A4A">
            <w:pPr>
              <w:widowControl w:val="0"/>
              <w:tabs>
                <w:tab w:val="left" w:pos="709"/>
              </w:tabs>
              <w:spacing w:line="360" w:lineRule="auto"/>
              <w:ind w:left="57" w:right="57"/>
              <w:contextualSpacing/>
              <w:jc w:val="both"/>
              <w:outlineLvl w:val="3"/>
              <w:rPr>
                <w:rFonts w:ascii="Verdana" w:hAnsi="Verdana"/>
                <w:sz w:val="24"/>
                <w:szCs w:val="24"/>
              </w:rPr>
            </w:pPr>
            <w:r w:rsidRPr="009A65E0">
              <w:rPr>
                <w:rFonts w:ascii="Verdana" w:hAnsi="Verdana"/>
                <w:sz w:val="24"/>
                <w:szCs w:val="24"/>
              </w:rPr>
              <w:t xml:space="preserve">Jeżeli Wykonawca składa ofertę której wybór prowadziłby do powstania u Zamawiającego </w:t>
            </w:r>
            <w:r w:rsidRPr="009A65E0">
              <w:rPr>
                <w:rFonts w:ascii="Verdana" w:hAnsi="Verdana"/>
                <w:b/>
                <w:bCs/>
                <w:sz w:val="24"/>
                <w:szCs w:val="24"/>
              </w:rPr>
              <w:t>obowiązku podatkowego</w:t>
            </w:r>
            <w:r w:rsidRPr="009A65E0">
              <w:rPr>
                <w:rFonts w:ascii="Verdana" w:hAnsi="Verdana"/>
                <w:sz w:val="24"/>
                <w:szCs w:val="24"/>
              </w:rPr>
              <w:t xml:space="preserve"> </w:t>
            </w:r>
            <w:r w:rsidR="00610464" w:rsidRPr="009A65E0">
              <w:rPr>
                <w:rFonts w:ascii="Verdana" w:hAnsi="Verdana"/>
                <w:sz w:val="24"/>
                <w:szCs w:val="24"/>
              </w:rPr>
              <w:t>(</w:t>
            </w:r>
            <w:r w:rsidR="00610464" w:rsidRPr="009A65E0">
              <w:rPr>
                <w:rFonts w:ascii="Verdana" w:hAnsi="Verdana" w:cs="Arial"/>
                <w:iCs/>
                <w:sz w:val="24"/>
                <w:szCs w:val="24"/>
              </w:rPr>
              <w:t xml:space="preserve">zgodnie z art. 225 ust. 1 ustawy Pzp) </w:t>
            </w:r>
            <w:r w:rsidRPr="009A65E0">
              <w:rPr>
                <w:rFonts w:ascii="Verdana" w:hAnsi="Verdana"/>
                <w:sz w:val="24"/>
                <w:szCs w:val="24"/>
              </w:rPr>
              <w:t>zgodnie z ustawą z dnia 11 marca 2004 r. o podatku od towarów i usług Wykonawca ma obowiązek:</w:t>
            </w:r>
          </w:p>
          <w:p w14:paraId="41662CCA" w14:textId="77777777" w:rsidR="007535C3" w:rsidRPr="009A65E0" w:rsidRDefault="00CE3321" w:rsidP="00494A4A">
            <w:pPr>
              <w:widowControl w:val="0"/>
              <w:tabs>
                <w:tab w:val="left" w:pos="709"/>
              </w:tabs>
              <w:spacing w:line="360" w:lineRule="auto"/>
              <w:ind w:left="57" w:right="57"/>
              <w:contextualSpacing/>
              <w:jc w:val="both"/>
              <w:outlineLvl w:val="3"/>
              <w:rPr>
                <w:rFonts w:ascii="Verdana" w:hAnsi="Verdana"/>
                <w:sz w:val="24"/>
                <w:szCs w:val="24"/>
              </w:rPr>
            </w:pPr>
            <w:r w:rsidRPr="009A65E0">
              <w:rPr>
                <w:rFonts w:ascii="Verdana" w:hAnsi="Verdana"/>
                <w:sz w:val="24"/>
                <w:szCs w:val="24"/>
              </w:rPr>
              <w:t>a) poinformowania Zamawiającego, że wybór jego oferty będzie prowadził do powstania u Zamawiającego obowiązku podatkowego.</w:t>
            </w:r>
          </w:p>
          <w:p w14:paraId="28B905A6" w14:textId="77777777" w:rsidR="00CE3321" w:rsidRPr="009A65E0" w:rsidRDefault="00CE3321" w:rsidP="00494A4A">
            <w:pPr>
              <w:widowControl w:val="0"/>
              <w:tabs>
                <w:tab w:val="left" w:pos="709"/>
              </w:tabs>
              <w:spacing w:line="360" w:lineRule="auto"/>
              <w:ind w:left="57" w:right="57"/>
              <w:contextualSpacing/>
              <w:jc w:val="both"/>
              <w:outlineLvl w:val="3"/>
              <w:rPr>
                <w:rFonts w:ascii="Verdana" w:hAnsi="Verdana"/>
                <w:sz w:val="24"/>
                <w:szCs w:val="24"/>
              </w:rPr>
            </w:pPr>
            <w:r w:rsidRPr="009A65E0">
              <w:rPr>
                <w:rFonts w:ascii="Verdana" w:hAnsi="Verdana"/>
                <w:sz w:val="24"/>
                <w:szCs w:val="24"/>
              </w:rPr>
              <w:t>b) wskazania nazwy (rodzaju) towaru lub usługi, których dostawa lub świadczenie będą prowadziły do postania obowiązku podatkowego.</w:t>
            </w:r>
          </w:p>
          <w:p w14:paraId="02C5C14E" w14:textId="77777777" w:rsidR="00CE3321" w:rsidRPr="009A65E0" w:rsidRDefault="00CE3321" w:rsidP="00494A4A">
            <w:pPr>
              <w:widowControl w:val="0"/>
              <w:tabs>
                <w:tab w:val="left" w:pos="709"/>
              </w:tabs>
              <w:spacing w:line="360" w:lineRule="auto"/>
              <w:ind w:left="57" w:right="57"/>
              <w:contextualSpacing/>
              <w:jc w:val="both"/>
              <w:outlineLvl w:val="3"/>
              <w:rPr>
                <w:rFonts w:ascii="Verdana" w:hAnsi="Verdana"/>
                <w:sz w:val="24"/>
                <w:szCs w:val="24"/>
              </w:rPr>
            </w:pPr>
            <w:r w:rsidRPr="009A65E0">
              <w:rPr>
                <w:rFonts w:ascii="Verdana" w:hAnsi="Verdana"/>
                <w:sz w:val="24"/>
                <w:szCs w:val="24"/>
              </w:rPr>
              <w:t>c) wskazania wartości towaru lub usługi objętego obowiązkiem podatkowym Zamawiającego, bez kwoty podatku.</w:t>
            </w:r>
          </w:p>
          <w:p w14:paraId="61DFC396" w14:textId="77777777" w:rsidR="00CE3321" w:rsidRPr="009A65E0" w:rsidRDefault="00CE3321" w:rsidP="00494A4A">
            <w:pPr>
              <w:widowControl w:val="0"/>
              <w:tabs>
                <w:tab w:val="left" w:pos="709"/>
              </w:tabs>
              <w:spacing w:line="360" w:lineRule="auto"/>
              <w:ind w:left="57" w:right="57"/>
              <w:contextualSpacing/>
              <w:jc w:val="both"/>
              <w:outlineLvl w:val="3"/>
              <w:rPr>
                <w:rFonts w:ascii="Verdana" w:hAnsi="Verdana"/>
                <w:sz w:val="24"/>
                <w:szCs w:val="24"/>
              </w:rPr>
            </w:pPr>
            <w:r w:rsidRPr="009A65E0">
              <w:rPr>
                <w:rFonts w:ascii="Verdana" w:hAnsi="Verdana"/>
                <w:sz w:val="24"/>
                <w:szCs w:val="24"/>
              </w:rPr>
              <w:t>d) wskazania stawki podatku od towarów i usług, która zgodnie z wiedzą Wykonawcy będzie miała zastosowanie.</w:t>
            </w:r>
          </w:p>
          <w:p w14:paraId="3EF60F74" w14:textId="0C43007F" w:rsidR="00C5257D" w:rsidRPr="009A65E0" w:rsidRDefault="00C5257D" w:rsidP="00494A4A">
            <w:pPr>
              <w:tabs>
                <w:tab w:val="left" w:pos="360"/>
              </w:tabs>
              <w:spacing w:line="360" w:lineRule="auto"/>
              <w:contextualSpacing/>
              <w:jc w:val="both"/>
              <w:rPr>
                <w:rFonts w:ascii="Verdana" w:hAnsi="Verdana"/>
                <w:sz w:val="24"/>
                <w:szCs w:val="24"/>
              </w:rPr>
            </w:pPr>
            <w:r w:rsidRPr="009A65E0">
              <w:rPr>
                <w:rFonts w:ascii="Verdana" w:hAnsi="Verdana"/>
                <w:sz w:val="24"/>
                <w:szCs w:val="24"/>
              </w:rPr>
              <w:t>Uwaga. Brak wskazania powyższej informacji będzie jednoznaczny z brakiem powstania u Zamawiającego obowiązku podatkowego.</w:t>
            </w:r>
          </w:p>
        </w:tc>
        <w:tc>
          <w:tcPr>
            <w:tcW w:w="1179" w:type="pct"/>
            <w:tcBorders>
              <w:tl2br w:val="single" w:sz="2" w:space="0" w:color="000000" w:themeColor="text1"/>
              <w:tr2bl w:val="single" w:sz="2" w:space="0" w:color="000000" w:themeColor="text1"/>
            </w:tcBorders>
            <w:vAlign w:val="center"/>
          </w:tcPr>
          <w:p w14:paraId="00BB9C2D" w14:textId="77777777" w:rsidR="00C96871" w:rsidRPr="009A65E0" w:rsidRDefault="00C96871" w:rsidP="00494A4A">
            <w:pPr>
              <w:widowControl w:val="0"/>
              <w:tabs>
                <w:tab w:val="left" w:pos="709"/>
              </w:tabs>
              <w:spacing w:line="360" w:lineRule="auto"/>
              <w:ind w:left="142" w:right="57" w:hanging="85"/>
              <w:contextualSpacing/>
              <w:jc w:val="center"/>
              <w:outlineLvl w:val="3"/>
              <w:rPr>
                <w:rFonts w:ascii="Verdana" w:hAnsi="Verdana" w:cs="Arial"/>
                <w:b/>
                <w:bCs/>
                <w:sz w:val="24"/>
                <w:szCs w:val="24"/>
              </w:rPr>
            </w:pPr>
          </w:p>
        </w:tc>
      </w:tr>
    </w:tbl>
    <w:p w14:paraId="2400C520" w14:textId="77777777" w:rsidR="00C644CD" w:rsidRPr="009A65E0" w:rsidRDefault="00C644CD" w:rsidP="00494A4A">
      <w:pPr>
        <w:widowControl w:val="0"/>
        <w:tabs>
          <w:tab w:val="left" w:pos="709"/>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9A65E0" w14:paraId="524E5D99" w14:textId="77777777" w:rsidTr="00A52DBE">
        <w:trPr>
          <w:jc w:val="center"/>
        </w:trPr>
        <w:tc>
          <w:tcPr>
            <w:tcW w:w="8964" w:type="dxa"/>
            <w:shd w:val="clear" w:color="auto" w:fill="D9D9D9" w:themeFill="background1" w:themeFillShade="D9"/>
            <w:vAlign w:val="center"/>
          </w:tcPr>
          <w:p w14:paraId="772B744F"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sz w:val="24"/>
                <w:szCs w:val="24"/>
              </w:rPr>
              <w:t>Rozdział 14</w:t>
            </w:r>
          </w:p>
          <w:p w14:paraId="5919EAB7"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b/>
                <w:sz w:val="24"/>
                <w:szCs w:val="24"/>
              </w:rPr>
              <w:t>SKŁADANIE I OTWARCIE OFERT</w:t>
            </w:r>
          </w:p>
        </w:tc>
      </w:tr>
    </w:tbl>
    <w:p w14:paraId="757A5B69" w14:textId="1B92BF28" w:rsidR="009917A2" w:rsidRPr="009A65E0" w:rsidRDefault="009917A2" w:rsidP="00494A4A">
      <w:pPr>
        <w:pStyle w:val="Kolorowalistaakcent11"/>
        <w:widowControl w:val="0"/>
        <w:tabs>
          <w:tab w:val="left" w:pos="709"/>
        </w:tabs>
        <w:spacing w:before="0" w:after="0" w:line="360" w:lineRule="auto"/>
        <w:ind w:left="0" w:right="57"/>
        <w:outlineLvl w:val="3"/>
        <w:rPr>
          <w:rFonts w:ascii="Verdana" w:hAnsi="Verdana" w:cs="Arial"/>
          <w:bCs/>
          <w:sz w:val="24"/>
          <w:szCs w:val="24"/>
          <w:lang w:eastAsia="pl-PL"/>
        </w:rPr>
      </w:pPr>
    </w:p>
    <w:p w14:paraId="5E78EEBC" w14:textId="2C9F975E" w:rsidR="00277778" w:rsidRPr="009A65E0" w:rsidRDefault="008929F6" w:rsidP="0063007B">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bCs/>
          <w:sz w:val="24"/>
          <w:szCs w:val="24"/>
        </w:rPr>
        <w:t xml:space="preserve">Wykonawca składa ofertę </w:t>
      </w:r>
      <w:r w:rsidR="004D4645" w:rsidRPr="009A65E0">
        <w:rPr>
          <w:rFonts w:ascii="Verdana" w:hAnsi="Verdana" w:cs="Arial"/>
          <w:bCs/>
          <w:sz w:val="24"/>
          <w:szCs w:val="24"/>
        </w:rPr>
        <w:t>za pośrednictwem platformy</w:t>
      </w:r>
      <w:r w:rsidR="00277778" w:rsidRPr="009A65E0">
        <w:rPr>
          <w:rFonts w:ascii="Verdana" w:hAnsi="Verdana" w:cs="Arial"/>
          <w:bCs/>
          <w:sz w:val="24"/>
          <w:szCs w:val="24"/>
        </w:rPr>
        <w:t xml:space="preserve"> poprzez:</w:t>
      </w:r>
    </w:p>
    <w:p w14:paraId="172FB4C2" w14:textId="1E9D41FD" w:rsidR="00277778" w:rsidRPr="009A65E0" w:rsidRDefault="00277778" w:rsidP="00494A4A">
      <w:pPr>
        <w:widowControl w:val="0"/>
        <w:tabs>
          <w:tab w:val="left" w:pos="0"/>
        </w:tabs>
        <w:spacing w:line="360" w:lineRule="auto"/>
        <w:ind w:right="57"/>
        <w:contextualSpacing/>
        <w:jc w:val="both"/>
        <w:outlineLvl w:val="3"/>
        <w:rPr>
          <w:rFonts w:ascii="Verdana" w:hAnsi="Verdana" w:cs="Arial"/>
          <w:bCs/>
          <w:sz w:val="24"/>
          <w:szCs w:val="24"/>
        </w:rPr>
      </w:pPr>
      <w:r w:rsidRPr="009A65E0">
        <w:rPr>
          <w:rFonts w:ascii="Verdana" w:hAnsi="Verdana" w:cs="Arial"/>
          <w:bCs/>
          <w:sz w:val="24"/>
          <w:szCs w:val="24"/>
        </w:rPr>
        <w:t>a) wypełnienie druku ofert</w:t>
      </w:r>
      <w:r w:rsidR="00962EA2" w:rsidRPr="009A65E0">
        <w:rPr>
          <w:rFonts w:ascii="Verdana" w:hAnsi="Verdana" w:cs="Arial"/>
          <w:bCs/>
          <w:sz w:val="24"/>
          <w:szCs w:val="24"/>
        </w:rPr>
        <w:t>a</w:t>
      </w:r>
      <w:r w:rsidRPr="009A65E0">
        <w:rPr>
          <w:rFonts w:ascii="Verdana" w:hAnsi="Verdana" w:cs="Arial"/>
          <w:bCs/>
          <w:sz w:val="24"/>
          <w:szCs w:val="24"/>
        </w:rPr>
        <w:t xml:space="preserve"> oraz pozostałych załączników do SWZ or</w:t>
      </w:r>
      <w:r w:rsidR="00CE2D68" w:rsidRPr="009A65E0">
        <w:rPr>
          <w:rFonts w:ascii="Verdana" w:hAnsi="Verdana" w:cs="Arial"/>
          <w:bCs/>
          <w:sz w:val="24"/>
          <w:szCs w:val="24"/>
        </w:rPr>
        <w:t>az ich</w:t>
      </w:r>
      <w:r w:rsidRPr="009A65E0">
        <w:rPr>
          <w:rFonts w:ascii="Verdana" w:hAnsi="Verdana" w:cs="Arial"/>
          <w:bCs/>
          <w:sz w:val="24"/>
          <w:szCs w:val="24"/>
        </w:rPr>
        <w:t xml:space="preserve"> podpisanie.</w:t>
      </w:r>
    </w:p>
    <w:p w14:paraId="2F113AFF" w14:textId="09903A7E" w:rsidR="00277778" w:rsidRPr="009A65E0" w:rsidRDefault="00277778" w:rsidP="00494A4A">
      <w:pPr>
        <w:widowControl w:val="0"/>
        <w:tabs>
          <w:tab w:val="left" w:pos="0"/>
        </w:tabs>
        <w:spacing w:line="360" w:lineRule="auto"/>
        <w:ind w:right="57"/>
        <w:contextualSpacing/>
        <w:jc w:val="both"/>
        <w:outlineLvl w:val="3"/>
        <w:rPr>
          <w:rFonts w:ascii="Verdana" w:hAnsi="Verdana" w:cs="Arial"/>
          <w:bCs/>
          <w:sz w:val="24"/>
          <w:szCs w:val="24"/>
        </w:rPr>
      </w:pPr>
      <w:r w:rsidRPr="009A65E0">
        <w:rPr>
          <w:rFonts w:ascii="Verdana" w:hAnsi="Verdana" w:cs="Arial"/>
          <w:bCs/>
          <w:sz w:val="24"/>
          <w:szCs w:val="24"/>
        </w:rPr>
        <w:t>b) załączenie kompletu plików określonych w pkt. a) poprzez wybranie polecenia dołącz plik, a następnie wybranie docelowego</w:t>
      </w:r>
      <w:r w:rsidR="00926C92" w:rsidRPr="009A65E0">
        <w:rPr>
          <w:rFonts w:ascii="Verdana" w:hAnsi="Verdana" w:cs="Arial"/>
          <w:bCs/>
          <w:sz w:val="24"/>
          <w:szCs w:val="24"/>
        </w:rPr>
        <w:t xml:space="preserve"> pliku / plików który ma zostać załączony.</w:t>
      </w:r>
    </w:p>
    <w:p w14:paraId="7D20A2C0" w14:textId="60314CD5" w:rsidR="00AF11FA" w:rsidRPr="009A65E0" w:rsidRDefault="00AF11FA" w:rsidP="00494A4A">
      <w:pPr>
        <w:widowControl w:val="0"/>
        <w:tabs>
          <w:tab w:val="left" w:pos="0"/>
        </w:tabs>
        <w:spacing w:line="360" w:lineRule="auto"/>
        <w:ind w:right="57"/>
        <w:contextualSpacing/>
        <w:jc w:val="both"/>
        <w:outlineLvl w:val="3"/>
        <w:rPr>
          <w:rFonts w:ascii="Verdana" w:hAnsi="Verdana"/>
          <w:sz w:val="24"/>
          <w:szCs w:val="24"/>
        </w:rPr>
      </w:pPr>
      <w:r w:rsidRPr="009A65E0">
        <w:rPr>
          <w:rFonts w:ascii="Verdana" w:hAnsi="Verdana"/>
          <w:sz w:val="24"/>
          <w:szCs w:val="24"/>
        </w:rPr>
        <w:t>c) Wykonawca wpisuje w pomarańczowym polu dane umożliwiające jego identyfikację (w tym adres e-mail).</w:t>
      </w:r>
    </w:p>
    <w:p w14:paraId="6E13162E" w14:textId="624B9CF0" w:rsidR="009917A2" w:rsidRPr="009A65E0" w:rsidRDefault="00AF11FA" w:rsidP="00494A4A">
      <w:pPr>
        <w:widowControl w:val="0"/>
        <w:tabs>
          <w:tab w:val="left" w:pos="0"/>
        </w:tabs>
        <w:spacing w:line="360" w:lineRule="auto"/>
        <w:ind w:right="57"/>
        <w:contextualSpacing/>
        <w:jc w:val="both"/>
        <w:outlineLvl w:val="3"/>
        <w:rPr>
          <w:rFonts w:ascii="Verdana" w:hAnsi="Verdana"/>
          <w:sz w:val="24"/>
          <w:szCs w:val="24"/>
        </w:rPr>
      </w:pPr>
      <w:r w:rsidRPr="009A65E0">
        <w:rPr>
          <w:rFonts w:ascii="Verdana" w:hAnsi="Verdana" w:cs="Arial"/>
          <w:bCs/>
          <w:sz w:val="24"/>
          <w:szCs w:val="24"/>
        </w:rPr>
        <w:t>d</w:t>
      </w:r>
      <w:r w:rsidR="00926C92" w:rsidRPr="009A65E0">
        <w:rPr>
          <w:rFonts w:ascii="Verdana" w:hAnsi="Verdana" w:cs="Arial"/>
          <w:bCs/>
          <w:sz w:val="24"/>
          <w:szCs w:val="24"/>
        </w:rPr>
        <w:t xml:space="preserve">) </w:t>
      </w:r>
      <w:r w:rsidR="00010BE4" w:rsidRPr="009A65E0">
        <w:rPr>
          <w:rFonts w:ascii="Verdana" w:hAnsi="Verdana"/>
          <w:sz w:val="24"/>
          <w:szCs w:val="24"/>
        </w:rPr>
        <w:t xml:space="preserve">należy kliknąć przycisk </w:t>
      </w:r>
      <w:r w:rsidR="000E08B7" w:rsidRPr="009A65E0">
        <w:rPr>
          <w:rFonts w:ascii="Verdana" w:hAnsi="Verdana"/>
          <w:sz w:val="24"/>
          <w:szCs w:val="24"/>
        </w:rPr>
        <w:t>„</w:t>
      </w:r>
      <w:r w:rsidR="00516CFC" w:rsidRPr="009A65E0">
        <w:rPr>
          <w:rFonts w:ascii="Verdana" w:hAnsi="Verdana"/>
          <w:sz w:val="24"/>
          <w:szCs w:val="24"/>
        </w:rPr>
        <w:t>p</w:t>
      </w:r>
      <w:r w:rsidR="00010BE4" w:rsidRPr="009A65E0">
        <w:rPr>
          <w:rFonts w:ascii="Verdana" w:hAnsi="Verdana"/>
          <w:sz w:val="24"/>
          <w:szCs w:val="24"/>
        </w:rPr>
        <w:t>rzejdź do podsumowania”.</w:t>
      </w:r>
    </w:p>
    <w:p w14:paraId="68CB7759" w14:textId="6EAA760D" w:rsidR="00926C92" w:rsidRPr="009A65E0" w:rsidRDefault="00926C92" w:rsidP="00494A4A">
      <w:pPr>
        <w:widowControl w:val="0"/>
        <w:tabs>
          <w:tab w:val="left" w:pos="0"/>
        </w:tabs>
        <w:spacing w:line="360" w:lineRule="auto"/>
        <w:ind w:right="57"/>
        <w:contextualSpacing/>
        <w:jc w:val="both"/>
        <w:outlineLvl w:val="3"/>
        <w:rPr>
          <w:rFonts w:ascii="Verdana" w:hAnsi="Verdana"/>
          <w:sz w:val="24"/>
          <w:szCs w:val="24"/>
        </w:rPr>
      </w:pPr>
      <w:r w:rsidRPr="009A65E0">
        <w:rPr>
          <w:rFonts w:ascii="Verdana" w:hAnsi="Verdana"/>
          <w:sz w:val="24"/>
          <w:szCs w:val="24"/>
        </w:rPr>
        <w:t>e) złożenie oferty następuje poprzez polecenie złóż ofertę.</w:t>
      </w:r>
      <w:r w:rsidR="000B64CC" w:rsidRPr="009A65E0">
        <w:rPr>
          <w:rFonts w:ascii="Verdana" w:hAnsi="Verdana"/>
          <w:sz w:val="24"/>
          <w:szCs w:val="24"/>
        </w:rPr>
        <w:t xml:space="preserve"> Od tego momentu ofert</w:t>
      </w:r>
      <w:r w:rsidR="000356B9" w:rsidRPr="009A65E0">
        <w:rPr>
          <w:rFonts w:ascii="Verdana" w:hAnsi="Verdana"/>
          <w:sz w:val="24"/>
          <w:szCs w:val="24"/>
        </w:rPr>
        <w:t>a</w:t>
      </w:r>
      <w:r w:rsidR="000B64CC" w:rsidRPr="009A65E0">
        <w:rPr>
          <w:rFonts w:ascii="Verdana" w:hAnsi="Verdana"/>
          <w:sz w:val="24"/>
          <w:szCs w:val="24"/>
        </w:rPr>
        <w:t xml:space="preserve"> </w:t>
      </w:r>
      <w:r w:rsidR="000356B9" w:rsidRPr="009A65E0">
        <w:rPr>
          <w:rFonts w:ascii="Verdana" w:hAnsi="Verdana"/>
          <w:sz w:val="24"/>
          <w:szCs w:val="24"/>
        </w:rPr>
        <w:t>jest</w:t>
      </w:r>
      <w:r w:rsidR="000B64CC" w:rsidRPr="009A65E0">
        <w:rPr>
          <w:rFonts w:ascii="Verdana" w:hAnsi="Verdana"/>
          <w:sz w:val="24"/>
          <w:szCs w:val="24"/>
        </w:rPr>
        <w:t xml:space="preserve"> zaszyfrowan</w:t>
      </w:r>
      <w:r w:rsidR="000356B9" w:rsidRPr="009A65E0">
        <w:rPr>
          <w:rFonts w:ascii="Verdana" w:hAnsi="Verdana"/>
          <w:sz w:val="24"/>
          <w:szCs w:val="24"/>
        </w:rPr>
        <w:t>a</w:t>
      </w:r>
      <w:r w:rsidR="000B64CC" w:rsidRPr="009A65E0">
        <w:rPr>
          <w:rFonts w:ascii="Verdana" w:hAnsi="Verdana"/>
          <w:sz w:val="24"/>
          <w:szCs w:val="24"/>
        </w:rPr>
        <w:t xml:space="preserve"> i Wykonawca nie na dostępu do ni</w:t>
      </w:r>
      <w:r w:rsidR="000356B9" w:rsidRPr="009A65E0">
        <w:rPr>
          <w:rFonts w:ascii="Verdana" w:hAnsi="Verdana"/>
          <w:sz w:val="24"/>
          <w:szCs w:val="24"/>
        </w:rPr>
        <w:t>ej</w:t>
      </w:r>
      <w:r w:rsidR="001176E4" w:rsidRPr="009A65E0">
        <w:rPr>
          <w:rFonts w:ascii="Verdana" w:hAnsi="Verdana"/>
          <w:sz w:val="24"/>
          <w:szCs w:val="24"/>
        </w:rPr>
        <w:t xml:space="preserve"> (nie ma podglądu przesłanych plików).</w:t>
      </w:r>
    </w:p>
    <w:p w14:paraId="1C7FBC8C" w14:textId="41F79645" w:rsidR="003D5353" w:rsidRPr="009A65E0" w:rsidRDefault="003D5353" w:rsidP="00494A4A">
      <w:pPr>
        <w:widowControl w:val="0"/>
        <w:tabs>
          <w:tab w:val="left" w:pos="0"/>
        </w:tabs>
        <w:spacing w:line="360" w:lineRule="auto"/>
        <w:ind w:right="57"/>
        <w:contextualSpacing/>
        <w:jc w:val="both"/>
        <w:outlineLvl w:val="3"/>
        <w:rPr>
          <w:rFonts w:ascii="Verdana" w:hAnsi="Verdana"/>
          <w:sz w:val="24"/>
          <w:szCs w:val="24"/>
        </w:rPr>
      </w:pPr>
      <w:r w:rsidRPr="009A65E0">
        <w:rPr>
          <w:rFonts w:ascii="Verdana" w:hAnsi="Verdana"/>
          <w:sz w:val="24"/>
          <w:szCs w:val="24"/>
        </w:rPr>
        <w:t xml:space="preserve">f) różnica pomiędzy Wykonawcą, który posiada konto na platformie, a takim który nie posiada jest taka, że Wykonawca posiadający konto może sprawdzić czy oferta została złożona i jaki ma status (czy jest potwierdzona). </w:t>
      </w:r>
      <w:r w:rsidR="00D23BCB" w:rsidRPr="009A65E0">
        <w:rPr>
          <w:rFonts w:ascii="Verdana" w:hAnsi="Verdana"/>
          <w:sz w:val="24"/>
          <w:szCs w:val="24"/>
        </w:rPr>
        <w:t xml:space="preserve">Wykonawca nieposiadający konta opiera się na powiadomieniu e-mail </w:t>
      </w:r>
      <w:r w:rsidR="007A7D3A" w:rsidRPr="009A65E0">
        <w:rPr>
          <w:rFonts w:ascii="Verdana" w:hAnsi="Verdana"/>
          <w:sz w:val="24"/>
          <w:szCs w:val="24"/>
        </w:rPr>
        <w:t>i musi potwierdzić złożenie oferty poprzez kliknięcie w mailu z potwierdzeniem złożenia oferty</w:t>
      </w:r>
      <w:r w:rsidR="00AF11FA" w:rsidRPr="009A65E0">
        <w:rPr>
          <w:rFonts w:ascii="Verdana" w:hAnsi="Verdana"/>
          <w:sz w:val="24"/>
          <w:szCs w:val="24"/>
        </w:rPr>
        <w:t xml:space="preserve"> pola „zweryfikuj adres e-mail”. </w:t>
      </w:r>
      <w:r w:rsidR="00B206A4" w:rsidRPr="009A65E0">
        <w:rPr>
          <w:rFonts w:ascii="Verdana" w:hAnsi="Verdana"/>
          <w:sz w:val="24"/>
          <w:szCs w:val="24"/>
        </w:rPr>
        <w:t>Jeśli chciałby uzyskać taki podgląd może założyć konto na adres e-mail z którego składał ofertę. Wcześniejsze złożone oferty wczytają się na nowe konto.</w:t>
      </w:r>
    </w:p>
    <w:p w14:paraId="72ACB63A" w14:textId="0181B0FC" w:rsidR="00CE2D68" w:rsidRPr="009A65E0" w:rsidRDefault="00CE2D68" w:rsidP="00494A4A">
      <w:pPr>
        <w:widowControl w:val="0"/>
        <w:tabs>
          <w:tab w:val="left" w:pos="0"/>
        </w:tabs>
        <w:spacing w:line="360" w:lineRule="auto"/>
        <w:ind w:right="57"/>
        <w:contextualSpacing/>
        <w:jc w:val="both"/>
        <w:outlineLvl w:val="3"/>
        <w:rPr>
          <w:rFonts w:ascii="Verdana" w:hAnsi="Verdana"/>
          <w:sz w:val="24"/>
          <w:szCs w:val="24"/>
        </w:rPr>
      </w:pPr>
      <w:r w:rsidRPr="009A65E0">
        <w:rPr>
          <w:rFonts w:ascii="Verdana" w:hAnsi="Verdana"/>
          <w:sz w:val="24"/>
          <w:szCs w:val="24"/>
        </w:rPr>
        <w:t xml:space="preserve">g) </w:t>
      </w:r>
      <w:r w:rsidR="00B01FC6" w:rsidRPr="009A65E0">
        <w:rPr>
          <w:rFonts w:ascii="Verdana" w:hAnsi="Verdana"/>
          <w:sz w:val="24"/>
          <w:szCs w:val="24"/>
        </w:rPr>
        <w:t xml:space="preserve">platforma szyfruje </w:t>
      </w:r>
      <w:r w:rsidR="003D5353" w:rsidRPr="009A65E0">
        <w:rPr>
          <w:rFonts w:ascii="Verdana" w:hAnsi="Verdana"/>
          <w:sz w:val="24"/>
          <w:szCs w:val="24"/>
        </w:rPr>
        <w:t xml:space="preserve">złożone </w:t>
      </w:r>
      <w:r w:rsidR="00B01FC6" w:rsidRPr="009A65E0">
        <w:rPr>
          <w:rFonts w:ascii="Verdana" w:hAnsi="Verdana"/>
          <w:sz w:val="24"/>
          <w:szCs w:val="24"/>
        </w:rPr>
        <w:t>oferty – nie są one widoczne</w:t>
      </w:r>
      <w:r w:rsidR="003D5353" w:rsidRPr="009A65E0">
        <w:rPr>
          <w:rFonts w:ascii="Verdana" w:hAnsi="Verdana"/>
          <w:sz w:val="24"/>
          <w:szCs w:val="24"/>
        </w:rPr>
        <w:t xml:space="preserve"> dla Zamawiającego</w:t>
      </w:r>
      <w:r w:rsidR="00B01FC6" w:rsidRPr="009A65E0">
        <w:rPr>
          <w:rFonts w:ascii="Verdana" w:hAnsi="Verdana"/>
          <w:sz w:val="24"/>
          <w:szCs w:val="24"/>
        </w:rPr>
        <w:t xml:space="preserve"> do momentu ich odszyfrowania</w:t>
      </w:r>
      <w:r w:rsidR="003D5353" w:rsidRPr="009A65E0">
        <w:rPr>
          <w:rFonts w:ascii="Verdana" w:hAnsi="Verdana"/>
          <w:sz w:val="24"/>
          <w:szCs w:val="24"/>
        </w:rPr>
        <w:t>.</w:t>
      </w:r>
    </w:p>
    <w:p w14:paraId="008244F1" w14:textId="514AC5F6" w:rsidR="00244EEA" w:rsidRPr="009A65E0" w:rsidRDefault="00244EEA" w:rsidP="00494A4A">
      <w:pPr>
        <w:widowControl w:val="0"/>
        <w:tabs>
          <w:tab w:val="left" w:pos="0"/>
        </w:tabs>
        <w:spacing w:line="360" w:lineRule="auto"/>
        <w:ind w:right="57"/>
        <w:contextualSpacing/>
        <w:jc w:val="both"/>
        <w:outlineLvl w:val="3"/>
        <w:rPr>
          <w:rFonts w:ascii="Verdana" w:hAnsi="Verdana" w:cs="Arial"/>
          <w:bCs/>
          <w:sz w:val="24"/>
          <w:szCs w:val="24"/>
        </w:rPr>
      </w:pPr>
      <w:r w:rsidRPr="009A65E0">
        <w:rPr>
          <w:rFonts w:ascii="Verdana" w:hAnsi="Verdana"/>
          <w:sz w:val="24"/>
          <w:szCs w:val="24"/>
        </w:rPr>
        <w:t>h) Wykonawca posiadający konto na platformie po odszyfrowaniu ofert przez Zamawiającego ma wgląd i dostęp do plików, które złożył w ramach ofertowania</w:t>
      </w:r>
      <w:r w:rsidR="00AF11FA" w:rsidRPr="009A65E0">
        <w:rPr>
          <w:rFonts w:ascii="Verdana" w:hAnsi="Verdana"/>
          <w:sz w:val="24"/>
          <w:szCs w:val="24"/>
        </w:rPr>
        <w:t xml:space="preserve"> (ma podgląd do historii ofertowania). </w:t>
      </w:r>
    </w:p>
    <w:p w14:paraId="3F85CA96" w14:textId="5923DC0F" w:rsidR="009917A2" w:rsidRPr="00B4130F" w:rsidRDefault="008929F6" w:rsidP="0063007B">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bCs/>
          <w:sz w:val="24"/>
          <w:szCs w:val="24"/>
        </w:rPr>
        <w:t>Termin składania ofert</w:t>
      </w:r>
      <w:r w:rsidRPr="00B4130F">
        <w:rPr>
          <w:rFonts w:ascii="Verdana" w:hAnsi="Verdana" w:cs="Arial"/>
          <w:bCs/>
          <w:sz w:val="24"/>
          <w:szCs w:val="24"/>
        </w:rPr>
        <w:t xml:space="preserve">: </w:t>
      </w:r>
      <w:r w:rsidR="004D4645" w:rsidRPr="00B4130F">
        <w:rPr>
          <w:rFonts w:ascii="Verdana" w:hAnsi="Verdana" w:cs="Arial"/>
          <w:b/>
          <w:bCs/>
          <w:sz w:val="24"/>
          <w:szCs w:val="24"/>
        </w:rPr>
        <w:t xml:space="preserve">do dnia </w:t>
      </w:r>
      <w:r w:rsidR="00CE0545" w:rsidRPr="00B4130F">
        <w:rPr>
          <w:rFonts w:ascii="Verdana" w:hAnsi="Verdana" w:cs="Arial"/>
          <w:b/>
          <w:bCs/>
          <w:sz w:val="24"/>
          <w:szCs w:val="24"/>
        </w:rPr>
        <w:t>04</w:t>
      </w:r>
      <w:r w:rsidR="004D4645" w:rsidRPr="00B4130F">
        <w:rPr>
          <w:rFonts w:ascii="Verdana" w:hAnsi="Verdana" w:cs="Arial"/>
          <w:b/>
          <w:bCs/>
          <w:sz w:val="24"/>
          <w:szCs w:val="24"/>
        </w:rPr>
        <w:t>.</w:t>
      </w:r>
      <w:r w:rsidR="00AA31FF" w:rsidRPr="00B4130F">
        <w:rPr>
          <w:rFonts w:ascii="Verdana" w:hAnsi="Verdana" w:cs="Arial"/>
          <w:b/>
          <w:bCs/>
          <w:sz w:val="24"/>
          <w:szCs w:val="24"/>
        </w:rPr>
        <w:t>0</w:t>
      </w:r>
      <w:r w:rsidR="00CE0545" w:rsidRPr="00B4130F">
        <w:rPr>
          <w:rFonts w:ascii="Verdana" w:hAnsi="Verdana" w:cs="Arial"/>
          <w:b/>
          <w:bCs/>
          <w:sz w:val="24"/>
          <w:szCs w:val="24"/>
        </w:rPr>
        <w:t>3</w:t>
      </w:r>
      <w:r w:rsidR="004D4645" w:rsidRPr="00B4130F">
        <w:rPr>
          <w:rFonts w:ascii="Verdana" w:hAnsi="Verdana" w:cs="Arial"/>
          <w:b/>
          <w:bCs/>
          <w:sz w:val="24"/>
          <w:szCs w:val="24"/>
        </w:rPr>
        <w:t>.202</w:t>
      </w:r>
      <w:r w:rsidR="003E010C" w:rsidRPr="00B4130F">
        <w:rPr>
          <w:rFonts w:ascii="Verdana" w:hAnsi="Verdana" w:cs="Arial"/>
          <w:b/>
          <w:bCs/>
          <w:sz w:val="24"/>
          <w:szCs w:val="24"/>
        </w:rPr>
        <w:t>2</w:t>
      </w:r>
      <w:r w:rsidR="004D4645" w:rsidRPr="00B4130F">
        <w:rPr>
          <w:rFonts w:ascii="Verdana" w:hAnsi="Verdana" w:cs="Arial"/>
          <w:b/>
          <w:bCs/>
          <w:sz w:val="24"/>
          <w:szCs w:val="24"/>
        </w:rPr>
        <w:t xml:space="preserve"> r</w:t>
      </w:r>
      <w:r w:rsidR="00C77B35" w:rsidRPr="00B4130F">
        <w:rPr>
          <w:rFonts w:ascii="Verdana" w:hAnsi="Verdana" w:cs="Arial"/>
          <w:b/>
          <w:bCs/>
          <w:sz w:val="24"/>
          <w:szCs w:val="24"/>
        </w:rPr>
        <w:t>.</w:t>
      </w:r>
      <w:r w:rsidR="004D4645" w:rsidRPr="00B4130F">
        <w:rPr>
          <w:rFonts w:ascii="Verdana" w:hAnsi="Verdana" w:cs="Arial"/>
          <w:b/>
          <w:bCs/>
          <w:sz w:val="24"/>
          <w:szCs w:val="24"/>
        </w:rPr>
        <w:t xml:space="preserve"> do godz. </w:t>
      </w:r>
      <w:r w:rsidR="00073C16" w:rsidRPr="00B4130F">
        <w:rPr>
          <w:rFonts w:ascii="Verdana" w:hAnsi="Verdana" w:cs="Arial"/>
          <w:b/>
          <w:bCs/>
          <w:sz w:val="24"/>
          <w:szCs w:val="24"/>
        </w:rPr>
        <w:t>09</w:t>
      </w:r>
      <w:r w:rsidR="009A5355" w:rsidRPr="00B4130F">
        <w:rPr>
          <w:rFonts w:ascii="Verdana" w:hAnsi="Verdana" w:cs="Arial"/>
          <w:b/>
          <w:bCs/>
          <w:sz w:val="24"/>
          <w:szCs w:val="24"/>
        </w:rPr>
        <w:t>:</w:t>
      </w:r>
      <w:r w:rsidR="004D4645" w:rsidRPr="00B4130F">
        <w:rPr>
          <w:rFonts w:ascii="Verdana" w:hAnsi="Verdana" w:cs="Arial"/>
          <w:b/>
          <w:bCs/>
          <w:sz w:val="24"/>
          <w:szCs w:val="24"/>
        </w:rPr>
        <w:t>00</w:t>
      </w:r>
      <w:r w:rsidR="00C77B35" w:rsidRPr="00B4130F">
        <w:rPr>
          <w:rFonts w:ascii="Verdana" w:hAnsi="Verdana" w:cs="Arial"/>
          <w:b/>
          <w:bCs/>
          <w:sz w:val="24"/>
          <w:szCs w:val="24"/>
        </w:rPr>
        <w:t>.</w:t>
      </w:r>
    </w:p>
    <w:p w14:paraId="0AD634C4" w14:textId="39AA0FA3" w:rsidR="009917A2" w:rsidRPr="009A65E0" w:rsidRDefault="008929F6" w:rsidP="0063007B">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B4130F">
        <w:rPr>
          <w:rFonts w:ascii="Verdana" w:hAnsi="Verdana" w:cs="Arial"/>
          <w:bCs/>
          <w:sz w:val="24"/>
          <w:szCs w:val="24"/>
        </w:rPr>
        <w:t xml:space="preserve">Termin otwarcia ofert: </w:t>
      </w:r>
      <w:r w:rsidR="00CE0545" w:rsidRPr="00B4130F">
        <w:rPr>
          <w:rFonts w:ascii="Verdana" w:hAnsi="Verdana" w:cs="Arial"/>
          <w:b/>
          <w:bCs/>
          <w:sz w:val="24"/>
          <w:szCs w:val="24"/>
        </w:rPr>
        <w:t>04</w:t>
      </w:r>
      <w:r w:rsidR="004D4645" w:rsidRPr="00B4130F">
        <w:rPr>
          <w:rFonts w:ascii="Verdana" w:hAnsi="Verdana" w:cs="Arial"/>
          <w:b/>
          <w:bCs/>
          <w:sz w:val="24"/>
          <w:szCs w:val="24"/>
        </w:rPr>
        <w:t>.</w:t>
      </w:r>
      <w:r w:rsidR="00AA31FF" w:rsidRPr="00B4130F">
        <w:rPr>
          <w:rFonts w:ascii="Verdana" w:hAnsi="Verdana" w:cs="Arial"/>
          <w:b/>
          <w:bCs/>
          <w:sz w:val="24"/>
          <w:szCs w:val="24"/>
        </w:rPr>
        <w:t>0</w:t>
      </w:r>
      <w:r w:rsidR="00CE0545" w:rsidRPr="00B4130F">
        <w:rPr>
          <w:rFonts w:ascii="Verdana" w:hAnsi="Verdana" w:cs="Arial"/>
          <w:b/>
          <w:bCs/>
          <w:sz w:val="24"/>
          <w:szCs w:val="24"/>
        </w:rPr>
        <w:t>3</w:t>
      </w:r>
      <w:r w:rsidR="004D4645" w:rsidRPr="00B4130F">
        <w:rPr>
          <w:rFonts w:ascii="Verdana" w:hAnsi="Verdana" w:cs="Arial"/>
          <w:b/>
          <w:bCs/>
          <w:sz w:val="24"/>
          <w:szCs w:val="24"/>
        </w:rPr>
        <w:t>.202</w:t>
      </w:r>
      <w:r w:rsidR="003E010C" w:rsidRPr="00B4130F">
        <w:rPr>
          <w:rFonts w:ascii="Verdana" w:hAnsi="Verdana" w:cs="Arial"/>
          <w:b/>
          <w:bCs/>
          <w:sz w:val="24"/>
          <w:szCs w:val="24"/>
        </w:rPr>
        <w:t>2</w:t>
      </w:r>
      <w:r w:rsidR="004D4645" w:rsidRPr="00B4130F">
        <w:rPr>
          <w:rFonts w:ascii="Verdana" w:hAnsi="Verdana" w:cs="Arial"/>
          <w:b/>
          <w:bCs/>
          <w:sz w:val="24"/>
          <w:szCs w:val="24"/>
        </w:rPr>
        <w:t xml:space="preserve"> r. </w:t>
      </w:r>
      <w:r w:rsidR="004D4645" w:rsidRPr="009A65E0">
        <w:rPr>
          <w:rFonts w:ascii="Verdana" w:hAnsi="Verdana" w:cs="Arial"/>
          <w:b/>
          <w:bCs/>
          <w:sz w:val="24"/>
          <w:szCs w:val="24"/>
        </w:rPr>
        <w:t xml:space="preserve">o godz. </w:t>
      </w:r>
      <w:r w:rsidR="00073C16" w:rsidRPr="009A65E0">
        <w:rPr>
          <w:rFonts w:ascii="Verdana" w:hAnsi="Verdana" w:cs="Arial"/>
          <w:b/>
          <w:bCs/>
          <w:sz w:val="24"/>
          <w:szCs w:val="24"/>
        </w:rPr>
        <w:t>09</w:t>
      </w:r>
      <w:r w:rsidR="009A5355" w:rsidRPr="009A65E0">
        <w:rPr>
          <w:rFonts w:ascii="Verdana" w:hAnsi="Verdana" w:cs="Arial"/>
          <w:b/>
          <w:bCs/>
          <w:sz w:val="24"/>
          <w:szCs w:val="24"/>
        </w:rPr>
        <w:t>:</w:t>
      </w:r>
      <w:r w:rsidR="004D4645" w:rsidRPr="009A65E0">
        <w:rPr>
          <w:rFonts w:ascii="Verdana" w:hAnsi="Verdana" w:cs="Arial"/>
          <w:b/>
          <w:bCs/>
          <w:sz w:val="24"/>
          <w:szCs w:val="24"/>
        </w:rPr>
        <w:t>05</w:t>
      </w:r>
      <w:r w:rsidR="000E08B7" w:rsidRPr="009A65E0">
        <w:rPr>
          <w:rFonts w:ascii="Verdana" w:hAnsi="Verdana" w:cs="Arial"/>
          <w:b/>
          <w:bCs/>
          <w:sz w:val="24"/>
          <w:szCs w:val="24"/>
        </w:rPr>
        <w:t xml:space="preserve">, </w:t>
      </w:r>
      <w:r w:rsidR="000E08B7" w:rsidRPr="009A65E0">
        <w:rPr>
          <w:rFonts w:ascii="Verdana" w:hAnsi="Verdana" w:cs="Arial"/>
          <w:sz w:val="24"/>
          <w:szCs w:val="24"/>
        </w:rPr>
        <w:t>z zastrzeżeniem art. 222 ustawy Pzp.</w:t>
      </w:r>
    </w:p>
    <w:p w14:paraId="1002A439" w14:textId="77777777" w:rsidR="00AF6E5E" w:rsidRPr="009A65E0" w:rsidRDefault="00E927DB" w:rsidP="0063007B">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sz w:val="24"/>
          <w:szCs w:val="24"/>
        </w:rPr>
        <w:t xml:space="preserve">Otwarcie ofert zostanie dokonane </w:t>
      </w:r>
      <w:r w:rsidR="00677B86" w:rsidRPr="009A65E0">
        <w:rPr>
          <w:rFonts w:ascii="Verdana" w:hAnsi="Verdana" w:cs="Arial"/>
          <w:sz w:val="24"/>
          <w:szCs w:val="24"/>
        </w:rPr>
        <w:t>na komputerze Zamawiającego po pobraniu odszyfrowanych</w:t>
      </w:r>
      <w:r w:rsidRPr="009A65E0">
        <w:rPr>
          <w:rFonts w:ascii="Verdana" w:hAnsi="Verdana" w:cs="Arial"/>
          <w:sz w:val="24"/>
          <w:szCs w:val="24"/>
        </w:rPr>
        <w:t xml:space="preserve"> ofert</w:t>
      </w:r>
      <w:r w:rsidR="00677B86" w:rsidRPr="009A65E0">
        <w:rPr>
          <w:rFonts w:ascii="Verdana" w:hAnsi="Verdana" w:cs="Arial"/>
          <w:sz w:val="24"/>
          <w:szCs w:val="24"/>
        </w:rPr>
        <w:t>,</w:t>
      </w:r>
      <w:r w:rsidRPr="009A65E0">
        <w:rPr>
          <w:rFonts w:ascii="Verdana" w:hAnsi="Verdana" w:cs="Arial"/>
          <w:sz w:val="24"/>
          <w:szCs w:val="24"/>
        </w:rPr>
        <w:t xml:space="preserve"> złożonych za pomocą platformy.</w:t>
      </w:r>
      <w:r w:rsidR="009917A2" w:rsidRPr="009A65E0">
        <w:rPr>
          <w:rFonts w:ascii="Verdana" w:hAnsi="Verdana" w:cs="Arial"/>
          <w:sz w:val="24"/>
          <w:szCs w:val="24"/>
        </w:rPr>
        <w:t xml:space="preserve"> </w:t>
      </w:r>
    </w:p>
    <w:p w14:paraId="15174175" w14:textId="4BEFEE35" w:rsidR="009917A2" w:rsidRPr="009A65E0" w:rsidRDefault="008929F6" w:rsidP="0063007B">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bCs/>
          <w:sz w:val="24"/>
          <w:szCs w:val="24"/>
        </w:rPr>
        <w:t xml:space="preserve">Zamawiający niezwłocznie po otwarciu ofert </w:t>
      </w:r>
      <w:r w:rsidR="00F86F90" w:rsidRPr="009A65E0">
        <w:rPr>
          <w:rFonts w:ascii="Verdana" w:hAnsi="Verdana" w:cs="Arial"/>
          <w:bCs/>
          <w:sz w:val="24"/>
          <w:szCs w:val="24"/>
        </w:rPr>
        <w:t xml:space="preserve">zamieści na platformie </w:t>
      </w:r>
      <w:r w:rsidR="00A03A99" w:rsidRPr="009A65E0">
        <w:rPr>
          <w:rFonts w:ascii="Verdana" w:hAnsi="Verdana" w:cs="Arial"/>
          <w:bCs/>
          <w:sz w:val="24"/>
          <w:szCs w:val="24"/>
        </w:rPr>
        <w:t>I</w:t>
      </w:r>
      <w:r w:rsidRPr="009A65E0">
        <w:rPr>
          <w:rFonts w:ascii="Verdana" w:hAnsi="Verdana" w:cs="Arial"/>
          <w:bCs/>
          <w:sz w:val="24"/>
          <w:szCs w:val="24"/>
        </w:rPr>
        <w:t>nformacj</w:t>
      </w:r>
      <w:r w:rsidR="008D11FB" w:rsidRPr="009A65E0">
        <w:rPr>
          <w:rFonts w:ascii="Verdana" w:hAnsi="Verdana" w:cs="Arial"/>
          <w:bCs/>
          <w:sz w:val="24"/>
          <w:szCs w:val="24"/>
        </w:rPr>
        <w:t>ę</w:t>
      </w:r>
      <w:r w:rsidRPr="009A65E0">
        <w:rPr>
          <w:rFonts w:ascii="Verdana" w:hAnsi="Verdana" w:cs="Arial"/>
          <w:bCs/>
          <w:sz w:val="24"/>
          <w:szCs w:val="24"/>
        </w:rPr>
        <w:t xml:space="preserve"> </w:t>
      </w:r>
      <w:r w:rsidR="00F86F90" w:rsidRPr="009A65E0">
        <w:rPr>
          <w:rFonts w:ascii="Verdana" w:hAnsi="Verdana" w:cs="Arial"/>
          <w:bCs/>
          <w:sz w:val="24"/>
          <w:szCs w:val="24"/>
        </w:rPr>
        <w:t>z otwarcia ofert.</w:t>
      </w:r>
    </w:p>
    <w:p w14:paraId="03696715" w14:textId="088C29D9" w:rsidR="009917A2" w:rsidRPr="009A65E0" w:rsidRDefault="008929F6" w:rsidP="0063007B">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sz w:val="24"/>
          <w:szCs w:val="24"/>
        </w:rPr>
        <w:t xml:space="preserve">Zamawiający odrzuca ofertę, jeżeli została złożona po terminie składania ofert, o którym mowa w </w:t>
      </w:r>
      <w:r w:rsidR="008237E0" w:rsidRPr="009A65E0">
        <w:rPr>
          <w:rFonts w:ascii="Verdana" w:hAnsi="Verdana" w:cs="Arial"/>
          <w:sz w:val="24"/>
          <w:szCs w:val="24"/>
        </w:rPr>
        <w:t>rozdziale 14.2</w:t>
      </w:r>
      <w:r w:rsidR="00C013FB" w:rsidRPr="009A65E0">
        <w:rPr>
          <w:rFonts w:ascii="Verdana" w:hAnsi="Verdana" w:cs="Arial"/>
          <w:sz w:val="24"/>
          <w:szCs w:val="24"/>
        </w:rPr>
        <w:t xml:space="preserve"> </w:t>
      </w:r>
      <w:r w:rsidR="008237E0" w:rsidRPr="009A65E0">
        <w:rPr>
          <w:rFonts w:ascii="Verdana" w:hAnsi="Verdana" w:cs="Arial"/>
          <w:sz w:val="24"/>
          <w:szCs w:val="24"/>
        </w:rPr>
        <w:t>SWZ</w:t>
      </w:r>
      <w:r w:rsidR="00C013FB" w:rsidRPr="009A65E0">
        <w:rPr>
          <w:rFonts w:ascii="Verdana" w:hAnsi="Verdana" w:cs="Arial"/>
          <w:sz w:val="24"/>
          <w:szCs w:val="24"/>
        </w:rPr>
        <w:t>.</w:t>
      </w:r>
    </w:p>
    <w:p w14:paraId="1EE7533D" w14:textId="2291D854" w:rsidR="009917A2" w:rsidRPr="009A65E0" w:rsidRDefault="00DE01C3" w:rsidP="0063007B">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 xml:space="preserve">Za datę złożenia oferty przyjmuje się datę jej przekazania w systemie (platformie) w drugim kroku składania oferty poprzez kliknięcie przycisku </w:t>
      </w:r>
      <w:r w:rsidR="00245EF9" w:rsidRPr="009A65E0">
        <w:rPr>
          <w:rFonts w:ascii="Verdana" w:hAnsi="Verdana"/>
          <w:sz w:val="24"/>
          <w:szCs w:val="24"/>
        </w:rPr>
        <w:t>„</w:t>
      </w:r>
      <w:r w:rsidR="00516CFC" w:rsidRPr="009A65E0">
        <w:rPr>
          <w:rFonts w:ascii="Verdana" w:hAnsi="Verdana"/>
          <w:sz w:val="24"/>
          <w:szCs w:val="24"/>
        </w:rPr>
        <w:t>z</w:t>
      </w:r>
      <w:r w:rsidRPr="009A65E0">
        <w:rPr>
          <w:rFonts w:ascii="Verdana" w:hAnsi="Verdana"/>
          <w:sz w:val="24"/>
          <w:szCs w:val="24"/>
        </w:rPr>
        <w:t>łóż ofertę” i wyświetlenie się komunikatu, że oferta została zaszyfrowana i złożona.</w:t>
      </w:r>
    </w:p>
    <w:p w14:paraId="5024D2C6" w14:textId="77777777" w:rsidR="009917A2" w:rsidRPr="009A65E0" w:rsidRDefault="009917A2" w:rsidP="00494A4A">
      <w:pPr>
        <w:widowControl w:val="0"/>
        <w:tabs>
          <w:tab w:val="left" w:pos="0"/>
        </w:tabs>
        <w:spacing w:line="360" w:lineRule="auto"/>
        <w:ind w:right="57"/>
        <w:contextualSpacing/>
        <w:jc w:val="both"/>
        <w:outlineLvl w:val="3"/>
        <w:rPr>
          <w:rFonts w:ascii="Verdana" w:hAnsi="Verdana"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9A65E0"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sz w:val="24"/>
                <w:szCs w:val="24"/>
              </w:rPr>
              <w:t>Rozdział 15</w:t>
            </w:r>
          </w:p>
          <w:p w14:paraId="1332DF05"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b/>
                <w:sz w:val="24"/>
                <w:szCs w:val="24"/>
              </w:rPr>
              <w:t>TERMIN ZWIĄZANIA OFERTĄ</w:t>
            </w:r>
          </w:p>
        </w:tc>
      </w:tr>
    </w:tbl>
    <w:p w14:paraId="0E07DD0C" w14:textId="2FB6E1FA" w:rsidR="008929F6" w:rsidRPr="009A65E0" w:rsidRDefault="008929F6" w:rsidP="00494A4A">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639BD073" w14:textId="067CF3D6" w:rsidR="009917A2" w:rsidRPr="009A65E0" w:rsidRDefault="008929F6" w:rsidP="0063007B">
      <w:pPr>
        <w:widowControl w:val="0"/>
        <w:numPr>
          <w:ilvl w:val="1"/>
          <w:numId w:val="34"/>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bCs/>
          <w:sz w:val="24"/>
          <w:szCs w:val="24"/>
        </w:rPr>
        <w:t xml:space="preserve">Wykonawca jest związany ofertą do dnia </w:t>
      </w:r>
      <w:r w:rsidR="001F38A7" w:rsidRPr="00C76EC6">
        <w:rPr>
          <w:rFonts w:ascii="Verdana" w:hAnsi="Verdana" w:cs="Arial"/>
          <w:b/>
          <w:sz w:val="24"/>
          <w:szCs w:val="24"/>
        </w:rPr>
        <w:t>02</w:t>
      </w:r>
      <w:r w:rsidR="00BE7686" w:rsidRPr="00C76EC6">
        <w:rPr>
          <w:rFonts w:ascii="Verdana" w:hAnsi="Verdana" w:cs="Arial"/>
          <w:b/>
          <w:sz w:val="24"/>
          <w:szCs w:val="24"/>
        </w:rPr>
        <w:t>.</w:t>
      </w:r>
      <w:r w:rsidR="00631228" w:rsidRPr="00C76EC6">
        <w:rPr>
          <w:rFonts w:ascii="Verdana" w:hAnsi="Verdana" w:cs="Arial"/>
          <w:b/>
          <w:sz w:val="24"/>
          <w:szCs w:val="24"/>
        </w:rPr>
        <w:t>0</w:t>
      </w:r>
      <w:r w:rsidR="001F38A7" w:rsidRPr="00C76EC6">
        <w:rPr>
          <w:rFonts w:ascii="Verdana" w:hAnsi="Verdana" w:cs="Arial"/>
          <w:b/>
          <w:sz w:val="24"/>
          <w:szCs w:val="24"/>
        </w:rPr>
        <w:t>4</w:t>
      </w:r>
      <w:r w:rsidR="00BE7686" w:rsidRPr="00C76EC6">
        <w:rPr>
          <w:rFonts w:ascii="Verdana" w:hAnsi="Verdana" w:cs="Arial"/>
          <w:b/>
          <w:sz w:val="24"/>
          <w:szCs w:val="24"/>
        </w:rPr>
        <w:t>.202</w:t>
      </w:r>
      <w:r w:rsidR="00631228" w:rsidRPr="00C76EC6">
        <w:rPr>
          <w:rFonts w:ascii="Verdana" w:hAnsi="Verdana" w:cs="Arial"/>
          <w:b/>
          <w:sz w:val="24"/>
          <w:szCs w:val="24"/>
        </w:rPr>
        <w:t>2</w:t>
      </w:r>
      <w:r w:rsidR="00BE7686" w:rsidRPr="00C76EC6">
        <w:rPr>
          <w:rFonts w:ascii="Verdana" w:hAnsi="Verdana" w:cs="Arial"/>
          <w:b/>
          <w:sz w:val="24"/>
          <w:szCs w:val="24"/>
        </w:rPr>
        <w:t xml:space="preserve"> r.</w:t>
      </w:r>
    </w:p>
    <w:p w14:paraId="4D77D926" w14:textId="1FEBAD80" w:rsidR="008929F6" w:rsidRPr="009A65E0" w:rsidRDefault="008929F6" w:rsidP="0063007B">
      <w:pPr>
        <w:widowControl w:val="0"/>
        <w:numPr>
          <w:ilvl w:val="1"/>
          <w:numId w:val="34"/>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 xml:space="preserve">W przypadku gdy wybór najkorzystniejszej oferty nie nastąpi przed upływem terminu związania ofertą, o którym mowa w </w:t>
      </w:r>
      <w:r w:rsidR="004B7F5B" w:rsidRPr="009A65E0">
        <w:rPr>
          <w:rFonts w:ascii="Verdana" w:hAnsi="Verdana"/>
          <w:sz w:val="24"/>
          <w:szCs w:val="24"/>
        </w:rPr>
        <w:t>rozdziale</w:t>
      </w:r>
      <w:r w:rsidRPr="009A65E0">
        <w:rPr>
          <w:rFonts w:ascii="Verdana" w:hAnsi="Verdana"/>
          <w:sz w:val="24"/>
          <w:szCs w:val="24"/>
        </w:rPr>
        <w:t xml:space="preserve"> 15.1, </w:t>
      </w:r>
      <w:r w:rsidR="00DE01C3" w:rsidRPr="009A65E0">
        <w:rPr>
          <w:rFonts w:ascii="Verdana" w:hAnsi="Verdana"/>
          <w:sz w:val="24"/>
          <w:szCs w:val="24"/>
        </w:rPr>
        <w:t>Z</w:t>
      </w:r>
      <w:r w:rsidRPr="009A65E0">
        <w:rPr>
          <w:rFonts w:ascii="Verdana" w:hAnsi="Verdana"/>
          <w:sz w:val="24"/>
          <w:szCs w:val="24"/>
        </w:rPr>
        <w:t xml:space="preserve">amawiający przed upływem terminu związania ofertą, zwróci się jednokrotnie do </w:t>
      </w:r>
      <w:r w:rsidR="00DE01C3" w:rsidRPr="009A65E0">
        <w:rPr>
          <w:rFonts w:ascii="Verdana" w:hAnsi="Verdana"/>
          <w:sz w:val="24"/>
          <w:szCs w:val="24"/>
        </w:rPr>
        <w:t>W</w:t>
      </w:r>
      <w:r w:rsidRPr="009A65E0">
        <w:rPr>
          <w:rFonts w:ascii="Verdana" w:hAnsi="Verdana"/>
          <w:sz w:val="24"/>
          <w:szCs w:val="24"/>
        </w:rPr>
        <w:t>ykonawców o</w:t>
      </w:r>
      <w:r w:rsidR="0090373D" w:rsidRPr="009A65E0">
        <w:rPr>
          <w:rFonts w:ascii="Verdana" w:hAnsi="Verdana"/>
          <w:sz w:val="24"/>
          <w:szCs w:val="24"/>
        </w:rPr>
        <w:t> </w:t>
      </w:r>
      <w:r w:rsidRPr="009A65E0">
        <w:rPr>
          <w:rFonts w:ascii="Verdana" w:hAnsi="Verdana"/>
          <w:sz w:val="24"/>
          <w:szCs w:val="24"/>
        </w:rPr>
        <w:t>wyrażenie zgody na przedłużenie tego terminu o wskazywany przez niego okres nie dłuższy niż 30 dni.</w:t>
      </w:r>
      <w:r w:rsidR="00F86F90" w:rsidRPr="009A65E0">
        <w:rPr>
          <w:rFonts w:ascii="Verdana" w:hAnsi="Verdana"/>
          <w:sz w:val="24"/>
          <w:szCs w:val="24"/>
        </w:rPr>
        <w:t xml:space="preserve"> </w:t>
      </w:r>
      <w:r w:rsidRPr="009A65E0">
        <w:rPr>
          <w:rFonts w:ascii="Verdana" w:hAnsi="Verdana" w:cs="Arial"/>
          <w:bCs/>
          <w:sz w:val="24"/>
          <w:szCs w:val="24"/>
        </w:rPr>
        <w:t>Przedłużenie terminu związania ofertą</w:t>
      </w:r>
      <w:r w:rsidR="00F86F90" w:rsidRPr="009A65E0">
        <w:rPr>
          <w:rFonts w:ascii="Verdana" w:hAnsi="Verdana" w:cs="Arial"/>
          <w:bCs/>
          <w:sz w:val="24"/>
          <w:szCs w:val="24"/>
        </w:rPr>
        <w:t xml:space="preserve"> </w:t>
      </w:r>
      <w:r w:rsidRPr="009A65E0">
        <w:rPr>
          <w:rFonts w:ascii="Verdana" w:hAnsi="Verdana" w:cs="Arial"/>
          <w:bCs/>
          <w:sz w:val="24"/>
          <w:szCs w:val="24"/>
        </w:rPr>
        <w:t>wymaga złożenia przez Wykonawcę pisemnego oświadczenia o wyrażeniu zgody na przedłużenie terminu związania ofertą.</w:t>
      </w:r>
    </w:p>
    <w:p w14:paraId="4F20DB7D" w14:textId="77777777" w:rsidR="00DF4241" w:rsidRPr="009A65E0" w:rsidRDefault="00DF4241" w:rsidP="00494A4A">
      <w:pPr>
        <w:widowControl w:val="0"/>
        <w:tabs>
          <w:tab w:val="left" w:pos="709"/>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9A65E0" w14:paraId="37F87FBB" w14:textId="77777777" w:rsidTr="00D97546">
        <w:trPr>
          <w:jc w:val="center"/>
        </w:trPr>
        <w:tc>
          <w:tcPr>
            <w:tcW w:w="9060" w:type="dxa"/>
            <w:shd w:val="clear" w:color="auto" w:fill="D9D9D9" w:themeFill="background1" w:themeFillShade="D9"/>
            <w:vAlign w:val="center"/>
          </w:tcPr>
          <w:p w14:paraId="62D639A0"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sz w:val="24"/>
                <w:szCs w:val="24"/>
              </w:rPr>
              <w:t>Rozdział 16</w:t>
            </w:r>
          </w:p>
          <w:p w14:paraId="4F6D879D"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b/>
                <w:sz w:val="24"/>
                <w:szCs w:val="24"/>
              </w:rPr>
              <w:t>OPIS SPOSOBU OBLICZENIA CENY OFERTY</w:t>
            </w:r>
          </w:p>
        </w:tc>
      </w:tr>
    </w:tbl>
    <w:p w14:paraId="32893CC7" w14:textId="50B5CE18" w:rsidR="008929F6" w:rsidRPr="009A65E0" w:rsidRDefault="008929F6" w:rsidP="00494A4A">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1AE0D9BD" w14:textId="59177BEE" w:rsidR="00F12A54" w:rsidRPr="009A65E0" w:rsidRDefault="002906EB" w:rsidP="0063007B">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bCs/>
          <w:sz w:val="24"/>
          <w:szCs w:val="24"/>
        </w:rPr>
        <w:t xml:space="preserve">Obowiązującą formą wynagrodzenia za wykonanie przez Wykonawcę przedmiotu zamówienia będzie </w:t>
      </w:r>
      <w:r w:rsidRPr="009A65E0">
        <w:rPr>
          <w:rFonts w:ascii="Verdana" w:hAnsi="Verdana" w:cs="Arial"/>
          <w:sz w:val="24"/>
          <w:szCs w:val="24"/>
        </w:rPr>
        <w:t>wynagrodzenie ryczałtowe</w:t>
      </w:r>
      <w:r w:rsidRPr="009A65E0">
        <w:rPr>
          <w:rFonts w:ascii="Verdana" w:hAnsi="Verdana" w:cs="Arial"/>
          <w:bCs/>
          <w:sz w:val="24"/>
          <w:szCs w:val="24"/>
        </w:rPr>
        <w:t xml:space="preserve"> wskazane w druku oferta. Cena ryczałtowa obejmuje wszystkie koszty i składniki związane z wykonaniem zamówienia w zakresie wynikającym z opisu przedmiotu zamówienia, </w:t>
      </w:r>
      <w:r w:rsidRPr="009A65E0">
        <w:rPr>
          <w:rFonts w:ascii="Verdana" w:hAnsi="Verdana"/>
          <w:sz w:val="24"/>
          <w:szCs w:val="24"/>
        </w:rPr>
        <w:t>jakie musi ponieść Wykonawca, aby zrealizować zamówienie z najwyższą starannością oraz ewentualne rabaty a także wszystkie potencjalne ryzyka ekonomiczne, jakie mogą wystąpić przy realizacji przedmiotu umowy, wynikające z okoliczności, któr</w:t>
      </w:r>
      <w:r w:rsidR="00D4408E" w:rsidRPr="009A65E0">
        <w:rPr>
          <w:rFonts w:ascii="Verdana" w:hAnsi="Verdana"/>
          <w:sz w:val="24"/>
          <w:szCs w:val="24"/>
        </w:rPr>
        <w:t>e</w:t>
      </w:r>
      <w:r w:rsidRPr="009A65E0">
        <w:rPr>
          <w:rFonts w:ascii="Verdana" w:hAnsi="Verdana"/>
          <w:sz w:val="24"/>
          <w:szCs w:val="24"/>
        </w:rPr>
        <w:t xml:space="preserve"> można było przewidzieć w chwili zawierania umowy. Zamawiający zaleca, aby Wykonawca bardzo szczegółowo zapoznał się z dokumentacją, która umożliwi właściwe skalkulowanie ceny. </w:t>
      </w:r>
    </w:p>
    <w:p w14:paraId="314F5913" w14:textId="04165983" w:rsidR="00F12A54" w:rsidRPr="009A65E0" w:rsidRDefault="008929F6" w:rsidP="0063007B">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bCs/>
          <w:sz w:val="24"/>
          <w:szCs w:val="24"/>
        </w:rPr>
        <w:t xml:space="preserve">Cena winna uwzględniać wymagania wskazane w </w:t>
      </w:r>
      <w:r w:rsidR="00EB3861" w:rsidRPr="009A65E0">
        <w:rPr>
          <w:rFonts w:ascii="Verdana" w:hAnsi="Verdana" w:cs="Arial"/>
          <w:bCs/>
          <w:sz w:val="24"/>
          <w:szCs w:val="24"/>
        </w:rPr>
        <w:t xml:space="preserve">opisie </w:t>
      </w:r>
      <w:r w:rsidRPr="009A65E0">
        <w:rPr>
          <w:rFonts w:ascii="Verdana" w:hAnsi="Verdana" w:cs="Arial"/>
          <w:bCs/>
          <w:sz w:val="24"/>
          <w:szCs w:val="24"/>
        </w:rPr>
        <w:t>przedmio</w:t>
      </w:r>
      <w:r w:rsidR="00EB3861" w:rsidRPr="009A65E0">
        <w:rPr>
          <w:rFonts w:ascii="Verdana" w:hAnsi="Verdana" w:cs="Arial"/>
          <w:bCs/>
          <w:sz w:val="24"/>
          <w:szCs w:val="24"/>
        </w:rPr>
        <w:t>tu</w:t>
      </w:r>
      <w:r w:rsidRPr="009A65E0">
        <w:rPr>
          <w:rFonts w:ascii="Verdana" w:hAnsi="Verdana" w:cs="Arial"/>
          <w:bCs/>
          <w:sz w:val="24"/>
          <w:szCs w:val="24"/>
        </w:rPr>
        <w:t xml:space="preserve"> zamówienia, SWZ i </w:t>
      </w:r>
      <w:r w:rsidR="008D11FB" w:rsidRPr="009A65E0">
        <w:rPr>
          <w:rFonts w:ascii="Verdana" w:hAnsi="Verdana" w:cs="Arial"/>
          <w:bCs/>
          <w:sz w:val="24"/>
          <w:szCs w:val="24"/>
        </w:rPr>
        <w:t>projekcie</w:t>
      </w:r>
      <w:r w:rsidRPr="009A65E0">
        <w:rPr>
          <w:rFonts w:ascii="Verdana" w:hAnsi="Verdana" w:cs="Arial"/>
          <w:bCs/>
          <w:sz w:val="24"/>
          <w:szCs w:val="24"/>
        </w:rPr>
        <w:t xml:space="preserve"> umowy.</w:t>
      </w:r>
    </w:p>
    <w:p w14:paraId="783EA982" w14:textId="697E567D" w:rsidR="00F12A54" w:rsidRPr="009A65E0" w:rsidRDefault="008929F6" w:rsidP="0063007B">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bCs/>
          <w:sz w:val="24"/>
          <w:szCs w:val="24"/>
        </w:rPr>
        <w:t>Cenę należy obliczyć:</w:t>
      </w:r>
    </w:p>
    <w:p w14:paraId="088E91B2" w14:textId="25C7D498" w:rsidR="00F12A54" w:rsidRPr="009A65E0" w:rsidRDefault="00F12A54" w:rsidP="00494A4A">
      <w:pPr>
        <w:widowControl w:val="0"/>
        <w:tabs>
          <w:tab w:val="left" w:pos="0"/>
        </w:tabs>
        <w:spacing w:line="360" w:lineRule="auto"/>
        <w:ind w:right="57"/>
        <w:contextualSpacing/>
        <w:jc w:val="both"/>
        <w:outlineLvl w:val="3"/>
        <w:rPr>
          <w:rFonts w:ascii="Verdana" w:hAnsi="Verdana" w:cs="Arial"/>
          <w:bCs/>
          <w:sz w:val="24"/>
          <w:szCs w:val="24"/>
        </w:rPr>
      </w:pPr>
      <w:r w:rsidRPr="009A65E0">
        <w:rPr>
          <w:rFonts w:ascii="Verdana" w:hAnsi="Verdana" w:cs="Arial"/>
          <w:bCs/>
          <w:sz w:val="24"/>
          <w:szCs w:val="24"/>
        </w:rPr>
        <w:t xml:space="preserve">a) podając cenę </w:t>
      </w:r>
      <w:r w:rsidR="00C16682" w:rsidRPr="009A65E0">
        <w:rPr>
          <w:rFonts w:ascii="Verdana" w:hAnsi="Verdana" w:cs="Arial"/>
          <w:bCs/>
          <w:sz w:val="24"/>
          <w:szCs w:val="24"/>
        </w:rPr>
        <w:t xml:space="preserve">jednostkową </w:t>
      </w:r>
      <w:r w:rsidR="004A3E2F" w:rsidRPr="009A65E0">
        <w:rPr>
          <w:rFonts w:ascii="Verdana" w:hAnsi="Verdana" w:cs="Arial"/>
          <w:bCs/>
          <w:sz w:val="24"/>
          <w:szCs w:val="24"/>
        </w:rPr>
        <w:t xml:space="preserve">netto </w:t>
      </w:r>
      <w:r w:rsidR="00F80999" w:rsidRPr="009A65E0">
        <w:rPr>
          <w:rFonts w:ascii="Verdana" w:hAnsi="Verdana" w:cs="Arial"/>
          <w:bCs/>
          <w:sz w:val="24"/>
          <w:szCs w:val="24"/>
        </w:rPr>
        <w:t xml:space="preserve">w zł </w:t>
      </w:r>
      <w:r w:rsidR="004A3E2F" w:rsidRPr="009A65E0">
        <w:rPr>
          <w:rFonts w:ascii="Verdana" w:hAnsi="Verdana" w:cs="Arial"/>
          <w:bCs/>
          <w:sz w:val="24"/>
          <w:szCs w:val="24"/>
        </w:rPr>
        <w:t>za 1 tonę tłucznia</w:t>
      </w:r>
      <w:r w:rsidR="00AB3E4D" w:rsidRPr="009A65E0">
        <w:rPr>
          <w:rFonts w:ascii="Verdana" w:hAnsi="Verdana" w:cs="Arial"/>
          <w:bCs/>
          <w:sz w:val="24"/>
          <w:szCs w:val="24"/>
        </w:rPr>
        <w:t>.</w:t>
      </w:r>
    </w:p>
    <w:p w14:paraId="64A9AAED" w14:textId="0564C0DF" w:rsidR="00AB3E4D" w:rsidRPr="009A65E0" w:rsidRDefault="00AB3E4D" w:rsidP="00494A4A">
      <w:pPr>
        <w:widowControl w:val="0"/>
        <w:tabs>
          <w:tab w:val="left" w:pos="0"/>
        </w:tabs>
        <w:spacing w:line="360" w:lineRule="auto"/>
        <w:ind w:right="57"/>
        <w:contextualSpacing/>
        <w:jc w:val="both"/>
        <w:outlineLvl w:val="3"/>
        <w:rPr>
          <w:rFonts w:ascii="Verdana" w:hAnsi="Verdana" w:cs="Arial"/>
          <w:bCs/>
          <w:color w:val="00B050"/>
          <w:sz w:val="24"/>
          <w:szCs w:val="24"/>
        </w:rPr>
      </w:pPr>
      <w:r w:rsidRPr="009A65E0">
        <w:rPr>
          <w:rFonts w:ascii="Verdana" w:hAnsi="Verdana" w:cs="Arial"/>
          <w:bCs/>
          <w:sz w:val="24"/>
          <w:szCs w:val="24"/>
        </w:rPr>
        <w:t xml:space="preserve">b) podając </w:t>
      </w:r>
      <w:r w:rsidRPr="009A65E0">
        <w:rPr>
          <w:rFonts w:ascii="Verdana" w:hAnsi="Verdana" w:cs="Verdana"/>
          <w:sz w:val="24"/>
          <w:szCs w:val="24"/>
        </w:rPr>
        <w:t>wartość oferty netto w zł.</w:t>
      </w:r>
    </w:p>
    <w:p w14:paraId="607811C9" w14:textId="5B9E1C27" w:rsidR="00F12A54" w:rsidRPr="009A65E0" w:rsidRDefault="00AB3E4D" w:rsidP="00494A4A">
      <w:pPr>
        <w:widowControl w:val="0"/>
        <w:tabs>
          <w:tab w:val="left" w:pos="0"/>
        </w:tabs>
        <w:spacing w:line="360" w:lineRule="auto"/>
        <w:ind w:right="57"/>
        <w:contextualSpacing/>
        <w:jc w:val="both"/>
        <w:outlineLvl w:val="3"/>
        <w:rPr>
          <w:rFonts w:ascii="Verdana" w:hAnsi="Verdana" w:cs="Arial"/>
          <w:bCs/>
          <w:sz w:val="24"/>
          <w:szCs w:val="24"/>
        </w:rPr>
      </w:pPr>
      <w:r w:rsidRPr="009A65E0">
        <w:rPr>
          <w:rFonts w:ascii="Verdana" w:hAnsi="Verdana" w:cs="Arial"/>
          <w:bCs/>
          <w:sz w:val="24"/>
          <w:szCs w:val="24"/>
        </w:rPr>
        <w:t>c</w:t>
      </w:r>
      <w:r w:rsidR="00F12A54" w:rsidRPr="009A65E0">
        <w:rPr>
          <w:rFonts w:ascii="Verdana" w:hAnsi="Verdana" w:cs="Arial"/>
          <w:bCs/>
          <w:sz w:val="24"/>
          <w:szCs w:val="24"/>
        </w:rPr>
        <w:t>) wskazując zastosowaną stawkę podatku VAT</w:t>
      </w:r>
      <w:r w:rsidRPr="009A65E0">
        <w:rPr>
          <w:rFonts w:ascii="Verdana" w:hAnsi="Verdana" w:cs="Arial"/>
          <w:bCs/>
          <w:sz w:val="24"/>
          <w:szCs w:val="24"/>
        </w:rPr>
        <w:t>.</w:t>
      </w:r>
    </w:p>
    <w:p w14:paraId="794F27BB" w14:textId="4F57736B" w:rsidR="00F12A54" w:rsidRPr="009A65E0" w:rsidRDefault="00F12A54" w:rsidP="00494A4A">
      <w:pPr>
        <w:widowControl w:val="0"/>
        <w:tabs>
          <w:tab w:val="left" w:pos="709"/>
        </w:tabs>
        <w:spacing w:line="360" w:lineRule="auto"/>
        <w:ind w:right="57"/>
        <w:contextualSpacing/>
        <w:jc w:val="both"/>
        <w:outlineLvl w:val="3"/>
        <w:rPr>
          <w:rFonts w:ascii="Verdana" w:hAnsi="Verdana" w:cs="Arial"/>
          <w:bCs/>
          <w:sz w:val="24"/>
          <w:szCs w:val="24"/>
        </w:rPr>
      </w:pPr>
      <w:r w:rsidRPr="009A65E0">
        <w:rPr>
          <w:rFonts w:ascii="Verdana" w:hAnsi="Verdana" w:cs="Arial"/>
          <w:bCs/>
          <w:sz w:val="24"/>
          <w:szCs w:val="24"/>
        </w:rPr>
        <w:t>Wykonawca poda stawkę podatku VAT obowiązującą według stanu prawnego na dzień składania ofert.</w:t>
      </w:r>
      <w:r w:rsidR="00F20D65" w:rsidRPr="009A65E0">
        <w:rPr>
          <w:rFonts w:ascii="Verdana" w:hAnsi="Verdana"/>
          <w:sz w:val="24"/>
          <w:szCs w:val="24"/>
        </w:rPr>
        <w:t xml:space="preserve"> </w:t>
      </w:r>
      <w:r w:rsidR="00015E43" w:rsidRPr="009A65E0">
        <w:rPr>
          <w:rFonts w:ascii="Verdana" w:hAnsi="Verdana" w:cs="Arial"/>
          <w:bCs/>
          <w:sz w:val="24"/>
          <w:szCs w:val="24"/>
        </w:rPr>
        <w:t>Wykonawca może zawsze zastosować podstawową stawkę podatku VAT, wynoszącą 23 %.</w:t>
      </w:r>
    </w:p>
    <w:p w14:paraId="2FD5FC42" w14:textId="55398B47" w:rsidR="00015E43" w:rsidRPr="009A65E0" w:rsidRDefault="00015E43" w:rsidP="00494A4A">
      <w:pPr>
        <w:widowControl w:val="0"/>
        <w:tabs>
          <w:tab w:val="left" w:pos="709"/>
        </w:tabs>
        <w:spacing w:line="360" w:lineRule="auto"/>
        <w:ind w:right="57"/>
        <w:contextualSpacing/>
        <w:jc w:val="both"/>
        <w:outlineLvl w:val="3"/>
        <w:rPr>
          <w:rFonts w:ascii="Verdana" w:hAnsi="Verdana"/>
          <w:sz w:val="24"/>
          <w:szCs w:val="24"/>
        </w:rPr>
      </w:pPr>
      <w:r w:rsidRPr="009A65E0">
        <w:rPr>
          <w:rFonts w:ascii="Verdana" w:hAnsi="Verdana"/>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p>
    <w:p w14:paraId="1BA0F511" w14:textId="1A0A8B9D" w:rsidR="00B81EB2" w:rsidRPr="009A65E0" w:rsidRDefault="00B81EB2" w:rsidP="00494A4A">
      <w:pPr>
        <w:widowControl w:val="0"/>
        <w:tabs>
          <w:tab w:val="left" w:pos="709"/>
        </w:tabs>
        <w:spacing w:line="360" w:lineRule="auto"/>
        <w:ind w:right="57"/>
        <w:contextualSpacing/>
        <w:jc w:val="both"/>
        <w:outlineLvl w:val="3"/>
        <w:rPr>
          <w:rFonts w:ascii="Verdana" w:hAnsi="Verdana" w:cs="Arial"/>
          <w:bCs/>
          <w:sz w:val="24"/>
          <w:szCs w:val="24"/>
        </w:rPr>
      </w:pPr>
      <w:r w:rsidRPr="009A65E0">
        <w:rPr>
          <w:rFonts w:ascii="Verdana" w:hAnsi="Verdana"/>
          <w:sz w:val="24"/>
          <w:szCs w:val="24"/>
        </w:rPr>
        <w:t>Zamawiający w druku oferta przewidział zastosowanie konkretnej stawki podatku VAT, wynoszącej 23 %.</w:t>
      </w:r>
    </w:p>
    <w:p w14:paraId="1256A4BE" w14:textId="69A720EF" w:rsidR="00AB3E4D" w:rsidRPr="009A65E0" w:rsidRDefault="00AB3E4D" w:rsidP="00494A4A">
      <w:pPr>
        <w:widowControl w:val="0"/>
        <w:tabs>
          <w:tab w:val="left" w:pos="709"/>
        </w:tabs>
        <w:spacing w:line="360" w:lineRule="auto"/>
        <w:ind w:right="57"/>
        <w:contextualSpacing/>
        <w:jc w:val="both"/>
        <w:outlineLvl w:val="3"/>
        <w:rPr>
          <w:rFonts w:ascii="Verdana" w:hAnsi="Verdana" w:cs="Verdana"/>
          <w:sz w:val="24"/>
          <w:szCs w:val="24"/>
        </w:rPr>
      </w:pPr>
      <w:r w:rsidRPr="009A65E0">
        <w:rPr>
          <w:rFonts w:ascii="Verdana" w:hAnsi="Verdana" w:cs="Arial"/>
          <w:bCs/>
          <w:sz w:val="24"/>
          <w:szCs w:val="24"/>
        </w:rPr>
        <w:t>d</w:t>
      </w:r>
      <w:r w:rsidR="00F12A54" w:rsidRPr="009A65E0">
        <w:rPr>
          <w:rFonts w:ascii="Verdana" w:hAnsi="Verdana" w:cs="Arial"/>
          <w:bCs/>
          <w:sz w:val="24"/>
          <w:szCs w:val="24"/>
        </w:rPr>
        <w:t xml:space="preserve">) obliczając </w:t>
      </w:r>
      <w:r w:rsidRPr="009A65E0">
        <w:rPr>
          <w:rFonts w:ascii="Verdana" w:hAnsi="Verdana" w:cs="Verdana"/>
          <w:sz w:val="24"/>
          <w:szCs w:val="24"/>
        </w:rPr>
        <w:t>wartość podatku VAT w zł.</w:t>
      </w:r>
    </w:p>
    <w:p w14:paraId="4BA76FAE" w14:textId="5F20FA96" w:rsidR="00AB02A3" w:rsidRPr="009A65E0" w:rsidRDefault="00AB02A3" w:rsidP="00494A4A">
      <w:pPr>
        <w:widowControl w:val="0"/>
        <w:tabs>
          <w:tab w:val="left" w:pos="709"/>
        </w:tabs>
        <w:spacing w:line="360" w:lineRule="auto"/>
        <w:ind w:right="57"/>
        <w:contextualSpacing/>
        <w:jc w:val="both"/>
        <w:outlineLvl w:val="3"/>
        <w:rPr>
          <w:rFonts w:ascii="Verdana" w:hAnsi="Verdana" w:cs="Arial"/>
          <w:bCs/>
          <w:sz w:val="24"/>
          <w:szCs w:val="24"/>
        </w:rPr>
      </w:pPr>
      <w:r w:rsidRPr="009A65E0">
        <w:rPr>
          <w:rFonts w:ascii="Verdana" w:hAnsi="Verdana" w:cs="Verdana"/>
          <w:sz w:val="24"/>
          <w:szCs w:val="24"/>
        </w:rPr>
        <w:t>e) podając cenę oferty brutto w zł dla zamówienia podstawowego oraz dla zamówienia w trybie prawa opcji.</w:t>
      </w:r>
    </w:p>
    <w:p w14:paraId="7A8D22FD" w14:textId="765204BB" w:rsidR="00FE6EB5" w:rsidRPr="009A65E0" w:rsidRDefault="00FE6EB5" w:rsidP="00494A4A">
      <w:pPr>
        <w:widowControl w:val="0"/>
        <w:tabs>
          <w:tab w:val="left" w:pos="709"/>
        </w:tabs>
        <w:spacing w:line="360" w:lineRule="auto"/>
        <w:ind w:right="57"/>
        <w:contextualSpacing/>
        <w:jc w:val="both"/>
        <w:outlineLvl w:val="3"/>
        <w:rPr>
          <w:rFonts w:ascii="Verdana" w:hAnsi="Verdana" w:cs="Arial"/>
          <w:bCs/>
          <w:sz w:val="24"/>
          <w:szCs w:val="24"/>
        </w:rPr>
      </w:pPr>
      <w:r w:rsidRPr="009A65E0">
        <w:rPr>
          <w:rFonts w:ascii="Verdana" w:hAnsi="Verdana" w:cs="Arial"/>
          <w:bCs/>
          <w:sz w:val="24"/>
          <w:szCs w:val="24"/>
        </w:rPr>
        <w:t>f</w:t>
      </w:r>
      <w:r w:rsidR="00F12A54" w:rsidRPr="009A65E0">
        <w:rPr>
          <w:rFonts w:ascii="Verdana" w:hAnsi="Verdana" w:cs="Arial"/>
          <w:bCs/>
          <w:sz w:val="24"/>
          <w:szCs w:val="24"/>
        </w:rPr>
        <w:t xml:space="preserve">) </w:t>
      </w:r>
      <w:r w:rsidR="00922926" w:rsidRPr="009A65E0">
        <w:rPr>
          <w:rFonts w:ascii="Verdana" w:hAnsi="Verdana" w:cs="Arial"/>
          <w:bCs/>
          <w:sz w:val="24"/>
          <w:szCs w:val="24"/>
        </w:rPr>
        <w:t>sumując odpowiednie kolumny w tabeli druku oferty</w:t>
      </w:r>
      <w:r w:rsidRPr="009A65E0">
        <w:rPr>
          <w:rFonts w:ascii="Verdana" w:hAnsi="Verdana" w:cs="Arial"/>
          <w:bCs/>
          <w:sz w:val="24"/>
          <w:szCs w:val="24"/>
        </w:rPr>
        <w:t>, tym samym podając</w:t>
      </w:r>
      <w:r w:rsidR="0047511F" w:rsidRPr="009A65E0">
        <w:rPr>
          <w:rFonts w:ascii="Verdana" w:hAnsi="Verdana" w:cs="Arial"/>
          <w:bCs/>
          <w:sz w:val="24"/>
          <w:szCs w:val="24"/>
        </w:rPr>
        <w:t xml:space="preserve"> razem cenę oferty tj.:</w:t>
      </w:r>
    </w:p>
    <w:p w14:paraId="2D8861B6" w14:textId="1C7FC973" w:rsidR="00922926" w:rsidRPr="009A65E0" w:rsidRDefault="00FE6EB5" w:rsidP="00494A4A">
      <w:pPr>
        <w:widowControl w:val="0"/>
        <w:tabs>
          <w:tab w:val="left" w:pos="709"/>
        </w:tabs>
        <w:spacing w:line="360" w:lineRule="auto"/>
        <w:ind w:right="57"/>
        <w:contextualSpacing/>
        <w:jc w:val="both"/>
        <w:outlineLvl w:val="3"/>
        <w:rPr>
          <w:rFonts w:ascii="Verdana" w:hAnsi="Verdana" w:cs="Arial"/>
          <w:bCs/>
          <w:sz w:val="24"/>
          <w:szCs w:val="24"/>
        </w:rPr>
      </w:pPr>
      <w:r w:rsidRPr="009A65E0">
        <w:rPr>
          <w:rFonts w:ascii="Verdana" w:hAnsi="Verdana" w:cs="Arial"/>
          <w:bCs/>
          <w:sz w:val="24"/>
          <w:szCs w:val="24"/>
        </w:rPr>
        <w:t xml:space="preserve">- </w:t>
      </w:r>
      <w:r w:rsidR="0047511F" w:rsidRPr="009A65E0">
        <w:rPr>
          <w:rFonts w:ascii="Verdana" w:hAnsi="Verdana" w:cs="Arial"/>
          <w:bCs/>
          <w:sz w:val="24"/>
          <w:szCs w:val="24"/>
        </w:rPr>
        <w:t xml:space="preserve">razem </w:t>
      </w:r>
      <w:r w:rsidR="00BC0F8C" w:rsidRPr="009A65E0">
        <w:rPr>
          <w:rFonts w:ascii="Verdana" w:hAnsi="Verdana" w:cs="Verdana"/>
          <w:bCs/>
          <w:sz w:val="24"/>
          <w:szCs w:val="24"/>
        </w:rPr>
        <w:t>cena</w:t>
      </w:r>
      <w:r w:rsidRPr="009A65E0">
        <w:rPr>
          <w:rFonts w:ascii="Verdana" w:hAnsi="Verdana" w:cs="Verdana"/>
          <w:bCs/>
          <w:sz w:val="24"/>
          <w:szCs w:val="24"/>
        </w:rPr>
        <w:t xml:space="preserve"> oferty</w:t>
      </w:r>
      <w:r w:rsidR="0047511F" w:rsidRPr="009A65E0">
        <w:rPr>
          <w:rFonts w:ascii="Verdana" w:hAnsi="Verdana" w:cs="Verdana"/>
          <w:bCs/>
          <w:sz w:val="24"/>
          <w:szCs w:val="24"/>
        </w:rPr>
        <w:t xml:space="preserve"> </w:t>
      </w:r>
      <w:r w:rsidRPr="009A65E0">
        <w:rPr>
          <w:rFonts w:ascii="Verdana" w:hAnsi="Verdana" w:cs="Verdana"/>
          <w:bCs/>
          <w:sz w:val="24"/>
          <w:szCs w:val="24"/>
        </w:rPr>
        <w:t>netto w zł.</w:t>
      </w:r>
    </w:p>
    <w:p w14:paraId="3F4B26DA" w14:textId="7C4EEFEF" w:rsidR="00395058" w:rsidRPr="009A65E0" w:rsidRDefault="0047511F" w:rsidP="00494A4A">
      <w:pPr>
        <w:widowControl w:val="0"/>
        <w:tabs>
          <w:tab w:val="left" w:pos="709"/>
        </w:tabs>
        <w:spacing w:line="360" w:lineRule="auto"/>
        <w:ind w:right="57"/>
        <w:contextualSpacing/>
        <w:jc w:val="both"/>
        <w:outlineLvl w:val="3"/>
        <w:rPr>
          <w:rFonts w:ascii="Verdana" w:hAnsi="Verdana" w:cs="Arial"/>
          <w:bCs/>
          <w:sz w:val="24"/>
          <w:szCs w:val="24"/>
        </w:rPr>
      </w:pPr>
      <w:r w:rsidRPr="009A65E0">
        <w:rPr>
          <w:rFonts w:ascii="Verdana" w:hAnsi="Verdana" w:cs="Arial"/>
          <w:bCs/>
          <w:sz w:val="24"/>
          <w:szCs w:val="24"/>
        </w:rPr>
        <w:t xml:space="preserve">- </w:t>
      </w:r>
      <w:r w:rsidRPr="009A65E0">
        <w:rPr>
          <w:rFonts w:ascii="Verdana" w:hAnsi="Verdana" w:cs="Verdana"/>
          <w:bCs/>
          <w:sz w:val="24"/>
          <w:szCs w:val="24"/>
        </w:rPr>
        <w:t>wartość podatku VAT w zł.</w:t>
      </w:r>
    </w:p>
    <w:p w14:paraId="20E830F4" w14:textId="531ED9CC" w:rsidR="00395058" w:rsidRPr="009A65E0" w:rsidRDefault="00E42049" w:rsidP="00494A4A">
      <w:pPr>
        <w:widowControl w:val="0"/>
        <w:tabs>
          <w:tab w:val="left" w:pos="709"/>
        </w:tabs>
        <w:spacing w:line="360" w:lineRule="auto"/>
        <w:ind w:right="57"/>
        <w:contextualSpacing/>
        <w:jc w:val="both"/>
        <w:outlineLvl w:val="3"/>
        <w:rPr>
          <w:rFonts w:ascii="Verdana" w:hAnsi="Verdana" w:cs="Arial"/>
          <w:bCs/>
          <w:sz w:val="24"/>
          <w:szCs w:val="24"/>
        </w:rPr>
      </w:pPr>
      <w:r w:rsidRPr="009A65E0">
        <w:rPr>
          <w:rFonts w:ascii="Verdana" w:hAnsi="Verdana" w:cs="Arial"/>
          <w:bCs/>
          <w:sz w:val="24"/>
          <w:szCs w:val="24"/>
        </w:rPr>
        <w:t xml:space="preserve">- </w:t>
      </w:r>
      <w:r w:rsidR="005B757E" w:rsidRPr="009A65E0">
        <w:rPr>
          <w:rFonts w:ascii="Verdana" w:hAnsi="Verdana" w:cs="Arial"/>
          <w:bCs/>
          <w:sz w:val="24"/>
          <w:szCs w:val="24"/>
        </w:rPr>
        <w:t xml:space="preserve">razem </w:t>
      </w:r>
      <w:r w:rsidR="00BC0F8C" w:rsidRPr="009A65E0">
        <w:rPr>
          <w:rFonts w:ascii="Verdana" w:hAnsi="Verdana" w:cs="Verdana"/>
          <w:bCs/>
          <w:sz w:val="24"/>
          <w:szCs w:val="24"/>
        </w:rPr>
        <w:t>cena</w:t>
      </w:r>
      <w:r w:rsidRPr="009A65E0">
        <w:rPr>
          <w:rFonts w:ascii="Verdana" w:hAnsi="Verdana" w:cs="Verdana"/>
          <w:bCs/>
          <w:sz w:val="24"/>
          <w:szCs w:val="24"/>
        </w:rPr>
        <w:t xml:space="preserve"> oferty brutto w zł.</w:t>
      </w:r>
    </w:p>
    <w:p w14:paraId="3B6BB87D" w14:textId="390A80A3" w:rsidR="002906EB" w:rsidRPr="009A65E0" w:rsidRDefault="00922926" w:rsidP="00494A4A">
      <w:pPr>
        <w:widowControl w:val="0"/>
        <w:tabs>
          <w:tab w:val="left" w:pos="709"/>
        </w:tabs>
        <w:spacing w:line="360" w:lineRule="auto"/>
        <w:ind w:right="57"/>
        <w:contextualSpacing/>
        <w:jc w:val="both"/>
        <w:outlineLvl w:val="3"/>
        <w:rPr>
          <w:rFonts w:ascii="Verdana" w:hAnsi="Verdana" w:cs="Arial"/>
          <w:bCs/>
          <w:sz w:val="24"/>
          <w:szCs w:val="24"/>
        </w:rPr>
      </w:pPr>
      <w:r w:rsidRPr="009A65E0">
        <w:rPr>
          <w:rFonts w:ascii="Verdana" w:hAnsi="Verdana" w:cs="Arial"/>
          <w:b/>
          <w:sz w:val="24"/>
          <w:szCs w:val="24"/>
        </w:rPr>
        <w:t>R</w:t>
      </w:r>
      <w:r w:rsidR="00C16682" w:rsidRPr="009A65E0">
        <w:rPr>
          <w:rFonts w:ascii="Verdana" w:hAnsi="Verdana" w:cs="Arial"/>
          <w:b/>
          <w:sz w:val="24"/>
          <w:szCs w:val="24"/>
        </w:rPr>
        <w:t xml:space="preserve">azem wartość </w:t>
      </w:r>
      <w:r w:rsidR="005B757E" w:rsidRPr="009A65E0">
        <w:rPr>
          <w:rFonts w:ascii="Verdana" w:hAnsi="Verdana" w:cs="Arial"/>
          <w:b/>
          <w:sz w:val="24"/>
          <w:szCs w:val="24"/>
        </w:rPr>
        <w:t xml:space="preserve">oferty </w:t>
      </w:r>
      <w:r w:rsidR="00C16682" w:rsidRPr="009A65E0">
        <w:rPr>
          <w:rFonts w:ascii="Verdana" w:hAnsi="Verdana" w:cs="Arial"/>
          <w:b/>
          <w:sz w:val="24"/>
          <w:szCs w:val="24"/>
        </w:rPr>
        <w:t>brutto</w:t>
      </w:r>
      <w:r w:rsidR="00C16682" w:rsidRPr="009A65E0">
        <w:rPr>
          <w:rFonts w:ascii="Verdana" w:hAnsi="Verdana" w:cs="Arial"/>
          <w:bCs/>
          <w:sz w:val="24"/>
          <w:szCs w:val="24"/>
        </w:rPr>
        <w:t xml:space="preserve"> </w:t>
      </w:r>
      <w:r w:rsidR="005B757E" w:rsidRPr="009A65E0">
        <w:rPr>
          <w:rFonts w:ascii="Verdana" w:hAnsi="Verdana" w:cs="Arial"/>
          <w:b/>
          <w:sz w:val="24"/>
          <w:szCs w:val="24"/>
        </w:rPr>
        <w:t>w zł</w:t>
      </w:r>
      <w:r w:rsidR="005B757E" w:rsidRPr="009A65E0">
        <w:rPr>
          <w:rFonts w:ascii="Verdana" w:hAnsi="Verdana" w:cs="Arial"/>
          <w:bCs/>
          <w:sz w:val="24"/>
          <w:szCs w:val="24"/>
        </w:rPr>
        <w:t xml:space="preserve"> </w:t>
      </w:r>
      <w:r w:rsidR="007F4573" w:rsidRPr="009A65E0">
        <w:rPr>
          <w:rFonts w:ascii="Verdana" w:hAnsi="Verdana" w:cs="Arial"/>
          <w:b/>
          <w:sz w:val="24"/>
          <w:szCs w:val="24"/>
        </w:rPr>
        <w:t>stanowi cenę oferty i</w:t>
      </w:r>
      <w:r w:rsidR="002837C1" w:rsidRPr="009A65E0">
        <w:rPr>
          <w:rFonts w:ascii="Verdana" w:hAnsi="Verdana" w:cs="Arial"/>
          <w:b/>
          <w:sz w:val="24"/>
          <w:szCs w:val="24"/>
        </w:rPr>
        <w:t> </w:t>
      </w:r>
      <w:r w:rsidR="002906EB" w:rsidRPr="009A65E0">
        <w:rPr>
          <w:rFonts w:ascii="Verdana" w:hAnsi="Verdana" w:cs="Arial"/>
          <w:b/>
          <w:sz w:val="24"/>
          <w:szCs w:val="24"/>
        </w:rPr>
        <w:t>będzie brana pod uwagę przy ocenie ofert.</w:t>
      </w:r>
    </w:p>
    <w:p w14:paraId="2092A1C4" w14:textId="6EBA7400" w:rsidR="00F12A54" w:rsidRPr="009A65E0" w:rsidRDefault="008929F6" w:rsidP="0063007B">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bCs/>
          <w:sz w:val="24"/>
          <w:szCs w:val="24"/>
        </w:rPr>
        <w:t>Wszelkie rozliczenia dotyczące realizacji przedmiotu zamówienia opisanego w</w:t>
      </w:r>
      <w:r w:rsidR="00F421F8" w:rsidRPr="009A65E0">
        <w:rPr>
          <w:rFonts w:ascii="Verdana" w:hAnsi="Verdana" w:cs="Arial"/>
          <w:bCs/>
          <w:sz w:val="24"/>
          <w:szCs w:val="24"/>
        </w:rPr>
        <w:t> </w:t>
      </w:r>
      <w:r w:rsidRPr="009A65E0">
        <w:rPr>
          <w:rFonts w:ascii="Verdana" w:hAnsi="Verdana" w:cs="Arial"/>
          <w:bCs/>
          <w:sz w:val="24"/>
          <w:szCs w:val="24"/>
        </w:rPr>
        <w:t>niniejszej specyfikacji dokonywane będą w złotych polskich</w:t>
      </w:r>
      <w:r w:rsidR="006E6005" w:rsidRPr="009A65E0">
        <w:rPr>
          <w:rFonts w:ascii="Verdana" w:hAnsi="Verdana" w:cs="Arial"/>
          <w:bCs/>
          <w:sz w:val="24"/>
          <w:szCs w:val="24"/>
        </w:rPr>
        <w:t>.</w:t>
      </w:r>
    </w:p>
    <w:p w14:paraId="6BFAEAF6" w14:textId="51CEF1A5" w:rsidR="00F12A54" w:rsidRPr="009A65E0" w:rsidRDefault="008929F6" w:rsidP="0063007B">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sz w:val="24"/>
          <w:szCs w:val="24"/>
        </w:rPr>
        <w:t xml:space="preserve">W </w:t>
      </w:r>
      <w:r w:rsidR="004B672B" w:rsidRPr="009A65E0">
        <w:rPr>
          <w:rFonts w:ascii="Verdana" w:hAnsi="Verdana" w:cs="Arial"/>
          <w:sz w:val="24"/>
          <w:szCs w:val="24"/>
        </w:rPr>
        <w:t>druku oferta</w:t>
      </w:r>
      <w:r w:rsidR="00516CFC" w:rsidRPr="009A65E0">
        <w:rPr>
          <w:rFonts w:ascii="Verdana" w:hAnsi="Verdana" w:cs="Arial"/>
          <w:sz w:val="24"/>
          <w:szCs w:val="24"/>
        </w:rPr>
        <w:t>,</w:t>
      </w:r>
      <w:r w:rsidRPr="009A65E0">
        <w:rPr>
          <w:rFonts w:ascii="Verdana" w:hAnsi="Verdana" w:cs="Arial"/>
          <w:sz w:val="24"/>
          <w:szCs w:val="24"/>
        </w:rPr>
        <w:t xml:space="preserve"> Wykonawca podaje cen</w:t>
      </w:r>
      <w:r w:rsidR="00516CFC" w:rsidRPr="009A65E0">
        <w:rPr>
          <w:rFonts w:ascii="Verdana" w:eastAsia="TimesNewRoman" w:hAnsi="Verdana" w:cs="Arial"/>
          <w:sz w:val="24"/>
          <w:szCs w:val="24"/>
        </w:rPr>
        <w:t>ę</w:t>
      </w:r>
      <w:r w:rsidRPr="009A65E0">
        <w:rPr>
          <w:rFonts w:ascii="Verdana" w:hAnsi="Verdana" w:cs="Arial"/>
          <w:sz w:val="24"/>
          <w:szCs w:val="24"/>
        </w:rPr>
        <w:t xml:space="preserve"> z dokładno</w:t>
      </w:r>
      <w:r w:rsidRPr="009A65E0">
        <w:rPr>
          <w:rFonts w:ascii="Verdana" w:eastAsia="TimesNewRoman" w:hAnsi="Verdana" w:cs="Arial"/>
          <w:sz w:val="24"/>
          <w:szCs w:val="24"/>
        </w:rPr>
        <w:t>ś</w:t>
      </w:r>
      <w:r w:rsidRPr="009A65E0">
        <w:rPr>
          <w:rFonts w:ascii="Verdana" w:hAnsi="Verdana" w:cs="Arial"/>
          <w:sz w:val="24"/>
          <w:szCs w:val="24"/>
        </w:rPr>
        <w:t>ci</w:t>
      </w:r>
      <w:r w:rsidRPr="009A65E0">
        <w:rPr>
          <w:rFonts w:ascii="Verdana" w:eastAsia="TimesNewRoman" w:hAnsi="Verdana" w:cs="Arial"/>
          <w:sz w:val="24"/>
          <w:szCs w:val="24"/>
        </w:rPr>
        <w:t>ą</w:t>
      </w:r>
      <w:r w:rsidR="00DF1335" w:rsidRPr="009A65E0">
        <w:rPr>
          <w:rFonts w:ascii="Verdana" w:eastAsia="TimesNewRoman" w:hAnsi="Verdana" w:cs="Arial"/>
          <w:sz w:val="24"/>
          <w:szCs w:val="24"/>
        </w:rPr>
        <w:t xml:space="preserve"> do grosza</w:t>
      </w:r>
      <w:r w:rsidRPr="009A65E0">
        <w:rPr>
          <w:rFonts w:ascii="Verdana" w:eastAsia="TimesNewRoman" w:hAnsi="Verdana" w:cs="Arial"/>
          <w:sz w:val="24"/>
          <w:szCs w:val="24"/>
        </w:rPr>
        <w:t xml:space="preserve"> </w:t>
      </w:r>
      <w:r w:rsidRPr="009A65E0">
        <w:rPr>
          <w:rFonts w:ascii="Verdana" w:hAnsi="Verdana" w:cs="Arial"/>
          <w:sz w:val="24"/>
          <w:szCs w:val="24"/>
        </w:rPr>
        <w:t>do dwóch miejsc po przecinku w rozumieniu art. 3 ust. 1 pkt 1 i ust. 2 ustawy z</w:t>
      </w:r>
      <w:r w:rsidR="00F421F8" w:rsidRPr="009A65E0">
        <w:rPr>
          <w:rFonts w:ascii="Verdana" w:hAnsi="Verdana" w:cs="Arial"/>
          <w:sz w:val="24"/>
          <w:szCs w:val="24"/>
        </w:rPr>
        <w:t> </w:t>
      </w:r>
      <w:r w:rsidRPr="009A65E0">
        <w:rPr>
          <w:rFonts w:ascii="Verdana" w:hAnsi="Verdana" w:cs="Arial"/>
          <w:sz w:val="24"/>
          <w:szCs w:val="24"/>
        </w:rPr>
        <w:t>dnia 9 maja 2014</w:t>
      </w:r>
      <w:r w:rsidR="006E6005" w:rsidRPr="009A65E0">
        <w:rPr>
          <w:rFonts w:ascii="Verdana" w:hAnsi="Verdana" w:cs="Arial"/>
          <w:sz w:val="24"/>
          <w:szCs w:val="24"/>
        </w:rPr>
        <w:t xml:space="preserve"> </w:t>
      </w:r>
      <w:r w:rsidRPr="009A65E0">
        <w:rPr>
          <w:rFonts w:ascii="Verdana" w:hAnsi="Verdana" w:cs="Arial"/>
          <w:sz w:val="24"/>
          <w:szCs w:val="24"/>
        </w:rPr>
        <w:t>r. o informowaniu o cenach towarów i usług oraz ustawy z</w:t>
      </w:r>
      <w:r w:rsidR="00F421F8" w:rsidRPr="009A65E0">
        <w:rPr>
          <w:rFonts w:ascii="Verdana" w:hAnsi="Verdana" w:cs="Arial"/>
          <w:sz w:val="24"/>
          <w:szCs w:val="24"/>
        </w:rPr>
        <w:t> </w:t>
      </w:r>
      <w:r w:rsidRPr="009A65E0">
        <w:rPr>
          <w:rFonts w:ascii="Verdana" w:hAnsi="Verdana" w:cs="Arial"/>
          <w:sz w:val="24"/>
          <w:szCs w:val="24"/>
        </w:rPr>
        <w:t>dnia 7 lipca 1994 r. o denominacji złotego, za któr</w:t>
      </w:r>
      <w:r w:rsidRPr="009A65E0">
        <w:rPr>
          <w:rFonts w:ascii="Verdana" w:eastAsia="TimesNewRoman" w:hAnsi="Verdana" w:cs="Arial"/>
          <w:sz w:val="24"/>
          <w:szCs w:val="24"/>
        </w:rPr>
        <w:t xml:space="preserve">ą </w:t>
      </w:r>
      <w:r w:rsidRPr="009A65E0">
        <w:rPr>
          <w:rFonts w:ascii="Verdana" w:hAnsi="Verdana" w:cs="Arial"/>
          <w:sz w:val="24"/>
          <w:szCs w:val="24"/>
        </w:rPr>
        <w:t>podejmuje si</w:t>
      </w:r>
      <w:r w:rsidRPr="009A65E0">
        <w:rPr>
          <w:rFonts w:ascii="Verdana" w:eastAsia="TimesNewRoman" w:hAnsi="Verdana" w:cs="Arial"/>
          <w:sz w:val="24"/>
          <w:szCs w:val="24"/>
        </w:rPr>
        <w:t xml:space="preserve">ę </w:t>
      </w:r>
      <w:r w:rsidRPr="009A65E0">
        <w:rPr>
          <w:rFonts w:ascii="Verdana" w:hAnsi="Verdana" w:cs="Arial"/>
          <w:sz w:val="24"/>
          <w:szCs w:val="24"/>
        </w:rPr>
        <w:t>zrealizowa</w:t>
      </w:r>
      <w:r w:rsidRPr="009A65E0">
        <w:rPr>
          <w:rFonts w:ascii="Verdana" w:eastAsia="TimesNewRoman" w:hAnsi="Verdana" w:cs="Arial"/>
          <w:sz w:val="24"/>
          <w:szCs w:val="24"/>
        </w:rPr>
        <w:t xml:space="preserve">ć </w:t>
      </w:r>
      <w:r w:rsidRPr="009A65E0">
        <w:rPr>
          <w:rFonts w:ascii="Verdana" w:hAnsi="Verdana" w:cs="Arial"/>
          <w:sz w:val="24"/>
          <w:szCs w:val="24"/>
        </w:rPr>
        <w:t>przedmiot zamówienia.</w:t>
      </w:r>
    </w:p>
    <w:p w14:paraId="0B19279A" w14:textId="22D17520" w:rsidR="004B672B" w:rsidRPr="009A65E0" w:rsidRDefault="004B672B" w:rsidP="0063007B">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sz w:val="24"/>
          <w:szCs w:val="24"/>
        </w:rPr>
        <w:t xml:space="preserve">Jeżeli została złożone oferta, której wybór prowadziłby do powstania u Zamawiającego obowiązku podatkowego zgodnie z rozdziałem 13.23 lp. </w:t>
      </w:r>
      <w:r w:rsidR="008D3628" w:rsidRPr="009A65E0">
        <w:rPr>
          <w:rFonts w:ascii="Verdana" w:hAnsi="Verdana" w:cs="Arial"/>
          <w:sz w:val="24"/>
          <w:szCs w:val="24"/>
        </w:rPr>
        <w:t>7</w:t>
      </w:r>
      <w:r w:rsidRPr="009A65E0">
        <w:rPr>
          <w:rFonts w:ascii="Verdana" w:hAnsi="Verdana" w:cs="Arial"/>
          <w:sz w:val="24"/>
          <w:szCs w:val="24"/>
        </w:rPr>
        <w:t xml:space="preserve"> do celów zastosowania kryterium ceny</w:t>
      </w:r>
      <w:r w:rsidR="00B75337" w:rsidRPr="009A65E0">
        <w:rPr>
          <w:rFonts w:ascii="Verdana" w:hAnsi="Verdana" w:cs="Arial"/>
          <w:sz w:val="24"/>
          <w:szCs w:val="24"/>
        </w:rPr>
        <w:t xml:space="preserve"> Zamawiający dolicza do przedstawionej w ofercie ceny kwotę od towarów i usług, którą miałby obowiązek rozliczyć.</w:t>
      </w:r>
    </w:p>
    <w:p w14:paraId="00BDA4B3" w14:textId="09DEA53E" w:rsidR="002906EB" w:rsidRPr="009A65E0" w:rsidRDefault="002906EB" w:rsidP="0063007B">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 xml:space="preserve">Wynagrodzenie Wykonawcy nie ulegnie zmianie przez cały okres umowy. Zmianie nie ulegną również ceny jednostkowe, wskazane w druku oferta (z zastrzeżeniem zmian umowy). </w:t>
      </w:r>
      <w:r w:rsidRPr="009A65E0">
        <w:rPr>
          <w:rFonts w:ascii="Verdana" w:hAnsi="Verdana" w:cs="Arial"/>
          <w:sz w:val="24"/>
          <w:szCs w:val="24"/>
        </w:rPr>
        <w:t>Wynagrodzenie będzie płatne zgodnie z projektem umowy</w:t>
      </w:r>
      <w:r w:rsidR="001E079F" w:rsidRPr="009A65E0">
        <w:rPr>
          <w:rFonts w:ascii="Verdana" w:hAnsi="Verdana" w:cs="Arial"/>
          <w:sz w:val="24"/>
          <w:szCs w:val="24"/>
        </w:rPr>
        <w:t>.</w:t>
      </w:r>
    </w:p>
    <w:p w14:paraId="5A406A15" w14:textId="163F1970" w:rsidR="00B72702" w:rsidRPr="009A65E0" w:rsidRDefault="00B72702" w:rsidP="0063007B">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bCs/>
          <w:sz w:val="24"/>
          <w:szCs w:val="24"/>
        </w:rPr>
        <w:t>Wykonawca nie ma obowiązku dołączać kosztorysu do oferty.</w:t>
      </w:r>
    </w:p>
    <w:p w14:paraId="0FA0FD27" w14:textId="294F175F" w:rsidR="002906EB" w:rsidRPr="009A65E0" w:rsidRDefault="002906EB" w:rsidP="0063007B">
      <w:pPr>
        <w:widowControl w:val="0"/>
        <w:numPr>
          <w:ilvl w:val="1"/>
          <w:numId w:val="35"/>
        </w:numPr>
        <w:tabs>
          <w:tab w:val="left" w:pos="0"/>
          <w:tab w:val="left" w:pos="142"/>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197BA264" w14:textId="6EDD5EF1" w:rsidR="00777830" w:rsidRPr="009A65E0" w:rsidRDefault="002906EB" w:rsidP="00494A4A">
      <w:pPr>
        <w:autoSpaceDE w:val="0"/>
        <w:autoSpaceDN w:val="0"/>
        <w:adjustRightInd w:val="0"/>
        <w:spacing w:line="360" w:lineRule="auto"/>
        <w:contextualSpacing/>
        <w:jc w:val="both"/>
        <w:rPr>
          <w:rFonts w:ascii="Verdana" w:hAnsi="Verdana"/>
          <w:b/>
          <w:bCs/>
          <w:sz w:val="24"/>
          <w:szCs w:val="24"/>
        </w:rPr>
      </w:pPr>
      <w:r w:rsidRPr="009A65E0">
        <w:rPr>
          <w:rFonts w:ascii="Verdana" w:hAnsi="Verdana" w:cs="Verdana"/>
          <w:b/>
          <w:bCs/>
          <w:sz w:val="24"/>
          <w:szCs w:val="24"/>
        </w:rPr>
        <w:t xml:space="preserve">W razie rozbieżności wynikających z wyliczeń matematycznych, Zamawiający przyjmie, że prawidłowo podano </w:t>
      </w:r>
      <w:r w:rsidR="008439A9" w:rsidRPr="009A65E0">
        <w:rPr>
          <w:rFonts w:ascii="Verdana" w:hAnsi="Verdana"/>
          <w:b/>
          <w:bCs/>
          <w:sz w:val="24"/>
          <w:szCs w:val="24"/>
        </w:rPr>
        <w:t>cenę jednostkową netto w zł za 1 tonę tłucznia</w:t>
      </w:r>
      <w:r w:rsidR="00B724CF" w:rsidRPr="009A65E0">
        <w:rPr>
          <w:rFonts w:ascii="Verdana" w:hAnsi="Verdana"/>
          <w:b/>
          <w:bCs/>
          <w:sz w:val="24"/>
          <w:szCs w:val="24"/>
        </w:rPr>
        <w:t>.</w:t>
      </w:r>
    </w:p>
    <w:p w14:paraId="12F063EC" w14:textId="1F003154" w:rsidR="002906EB" w:rsidRPr="009A65E0" w:rsidRDefault="00777830" w:rsidP="00494A4A">
      <w:pPr>
        <w:autoSpaceDE w:val="0"/>
        <w:autoSpaceDN w:val="0"/>
        <w:adjustRightInd w:val="0"/>
        <w:spacing w:line="360" w:lineRule="auto"/>
        <w:contextualSpacing/>
        <w:jc w:val="both"/>
        <w:rPr>
          <w:rFonts w:ascii="Verdana" w:hAnsi="Verdana" w:cs="Verdana"/>
          <w:sz w:val="24"/>
          <w:szCs w:val="24"/>
        </w:rPr>
      </w:pPr>
      <w:r w:rsidRPr="009A65E0">
        <w:rPr>
          <w:rFonts w:ascii="Verdana" w:hAnsi="Verdana"/>
          <w:sz w:val="24"/>
          <w:szCs w:val="24"/>
        </w:rPr>
        <w:t>C</w:t>
      </w:r>
      <w:r w:rsidR="002906EB" w:rsidRPr="009A65E0">
        <w:rPr>
          <w:rFonts w:ascii="Verdana" w:hAnsi="Verdana" w:cs="Verdana"/>
          <w:sz w:val="24"/>
          <w:szCs w:val="24"/>
        </w:rPr>
        <w:t>eną wyjściową jest cena</w:t>
      </w:r>
      <w:r w:rsidR="00351AEC" w:rsidRPr="009A65E0">
        <w:rPr>
          <w:rFonts w:ascii="Verdana" w:hAnsi="Verdana" w:cs="Verdana"/>
          <w:sz w:val="24"/>
          <w:szCs w:val="24"/>
        </w:rPr>
        <w:t xml:space="preserve"> jednostkowa w zł netto za 1 tonę tłucznia</w:t>
      </w:r>
      <w:r w:rsidR="002906EB" w:rsidRPr="009A65E0">
        <w:rPr>
          <w:rFonts w:ascii="Verdana" w:hAnsi="Verdana" w:cs="Verdana"/>
          <w:sz w:val="24"/>
          <w:szCs w:val="24"/>
        </w:rPr>
        <w:t>, którą trzeba przemnożyć</w:t>
      </w:r>
      <w:r w:rsidR="00351AEC" w:rsidRPr="009A65E0">
        <w:rPr>
          <w:rFonts w:ascii="Verdana" w:hAnsi="Verdana" w:cs="Verdana"/>
          <w:sz w:val="24"/>
          <w:szCs w:val="24"/>
        </w:rPr>
        <w:t xml:space="preserve"> przez ilość zamawianego tłucznia.</w:t>
      </w:r>
    </w:p>
    <w:p w14:paraId="1F045B14" w14:textId="27C177AA" w:rsidR="0020225C" w:rsidRPr="00543E95" w:rsidRDefault="00822489" w:rsidP="00543E95">
      <w:pPr>
        <w:pStyle w:val="Standarduseruser"/>
        <w:tabs>
          <w:tab w:val="left" w:pos="709"/>
          <w:tab w:val="left" w:pos="1440"/>
        </w:tabs>
        <w:suppressAutoHyphens w:val="0"/>
        <w:spacing w:line="360" w:lineRule="auto"/>
        <w:ind w:right="57"/>
        <w:contextualSpacing/>
        <w:jc w:val="both"/>
        <w:rPr>
          <w:rFonts w:ascii="Verdana" w:hAnsi="Verdana"/>
          <w:b/>
          <w:bCs/>
        </w:rPr>
      </w:pPr>
      <w:r w:rsidRPr="009A65E0">
        <w:rPr>
          <w:rFonts w:ascii="Verdana" w:hAnsi="Verdana" w:cs="Verdana"/>
          <w:b/>
          <w:bCs/>
        </w:rPr>
        <w:t xml:space="preserve">Dla ważności oferty </w:t>
      </w:r>
      <w:r w:rsidRPr="009A65E0">
        <w:rPr>
          <w:rFonts w:ascii="Verdana" w:hAnsi="Verdana"/>
          <w:b/>
          <w:bCs/>
        </w:rPr>
        <w:t>cena jednostkowa netto w zł za 1 tonę tłucznia w trybie prawa opcji będzie taka sama jak cena jed</w:t>
      </w:r>
      <w:r w:rsidRPr="009A65E0">
        <w:rPr>
          <w:rFonts w:ascii="Verdana" w:hAnsi="Verdana"/>
          <w:b/>
          <w:bCs/>
        </w:rPr>
        <w:softHyphen/>
        <w:t>nostkowa netto w zł za 1 tonę tłucznia zamówienia podstawowego.</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9A65E0" w14:paraId="31C90B01" w14:textId="77777777" w:rsidTr="00D97546">
        <w:trPr>
          <w:jc w:val="center"/>
        </w:trPr>
        <w:tc>
          <w:tcPr>
            <w:tcW w:w="9072" w:type="dxa"/>
            <w:shd w:val="clear" w:color="auto" w:fill="D9D9D9" w:themeFill="background1" w:themeFillShade="D9"/>
            <w:vAlign w:val="center"/>
          </w:tcPr>
          <w:p w14:paraId="1F694E7B"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sz w:val="24"/>
                <w:szCs w:val="24"/>
              </w:rPr>
              <w:t>Rozdział 17</w:t>
            </w:r>
          </w:p>
          <w:p w14:paraId="25F48CC4"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b/>
                <w:sz w:val="24"/>
                <w:szCs w:val="24"/>
              </w:rPr>
              <w:t>OPIS KRYTERIÓW OCENY OFERT, WRAZ Z PODANIEM WAG TYCH KRYTERIÓW I SPOSOBU OCENY OFERT</w:t>
            </w:r>
          </w:p>
        </w:tc>
      </w:tr>
    </w:tbl>
    <w:p w14:paraId="08B7EA00" w14:textId="30626F37" w:rsidR="008929F6" w:rsidRPr="009A65E0" w:rsidRDefault="008929F6" w:rsidP="00494A4A">
      <w:pPr>
        <w:pStyle w:val="Listanumerowana2"/>
        <w:numPr>
          <w:ilvl w:val="0"/>
          <w:numId w:val="0"/>
        </w:numPr>
        <w:tabs>
          <w:tab w:val="left" w:pos="709"/>
          <w:tab w:val="left" w:pos="1276"/>
          <w:tab w:val="left" w:pos="1418"/>
        </w:tabs>
        <w:suppressAutoHyphens/>
        <w:spacing w:line="360" w:lineRule="auto"/>
        <w:ind w:left="142" w:right="57" w:hanging="85"/>
        <w:contextualSpacing/>
        <w:rPr>
          <w:rFonts w:ascii="Verdana" w:hAnsi="Verdana"/>
          <w:sz w:val="24"/>
        </w:rPr>
      </w:pPr>
    </w:p>
    <w:p w14:paraId="3F8F7EAD" w14:textId="129DFB8C" w:rsidR="00894BEC" w:rsidRPr="009A65E0" w:rsidRDefault="008929F6" w:rsidP="0063007B">
      <w:pPr>
        <w:widowControl w:val="0"/>
        <w:numPr>
          <w:ilvl w:val="1"/>
          <w:numId w:val="36"/>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Zamawiający dokona oceny ofert, które nie zostały odrzucone na podstawie następujących kryteriów oceny ofert</w:t>
      </w:r>
      <w:r w:rsidRPr="009A65E0">
        <w:rPr>
          <w:rFonts w:ascii="Verdana" w:hAnsi="Verdana"/>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7059"/>
        <w:gridCol w:w="2126"/>
      </w:tblGrid>
      <w:tr w:rsidR="002775C2" w:rsidRPr="009A65E0" w14:paraId="3050F05C" w14:textId="77777777" w:rsidTr="00BF2493">
        <w:tc>
          <w:tcPr>
            <w:tcW w:w="738" w:type="dxa"/>
            <w:shd w:val="pct10" w:color="auto" w:fill="auto"/>
            <w:vAlign w:val="center"/>
          </w:tcPr>
          <w:p w14:paraId="18E10748" w14:textId="77777777" w:rsidR="007E156F" w:rsidRPr="009A65E0" w:rsidRDefault="007E156F" w:rsidP="00BF2493">
            <w:pPr>
              <w:pStyle w:val="Kolorowalistaakcent11"/>
              <w:tabs>
                <w:tab w:val="left" w:pos="709"/>
                <w:tab w:val="left" w:pos="1276"/>
                <w:tab w:val="left" w:pos="1418"/>
              </w:tabs>
              <w:suppressAutoHyphens/>
              <w:spacing w:before="0" w:after="0" w:line="360" w:lineRule="auto"/>
              <w:ind w:left="0" w:right="57"/>
              <w:jc w:val="center"/>
              <w:rPr>
                <w:rFonts w:ascii="Verdana" w:hAnsi="Verdana"/>
                <w:bCs/>
                <w:sz w:val="24"/>
                <w:szCs w:val="24"/>
              </w:rPr>
            </w:pPr>
            <w:r w:rsidRPr="009A65E0">
              <w:rPr>
                <w:rFonts w:ascii="Verdana" w:hAnsi="Verdana"/>
                <w:bCs/>
                <w:sz w:val="24"/>
                <w:szCs w:val="24"/>
              </w:rPr>
              <w:t>lp.</w:t>
            </w:r>
          </w:p>
        </w:tc>
        <w:tc>
          <w:tcPr>
            <w:tcW w:w="7059" w:type="dxa"/>
            <w:shd w:val="pct10" w:color="auto" w:fill="auto"/>
            <w:vAlign w:val="center"/>
          </w:tcPr>
          <w:p w14:paraId="0BE114C6" w14:textId="77777777" w:rsidR="007E156F" w:rsidRPr="009A65E0" w:rsidRDefault="007E156F" w:rsidP="00BF2493">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bCs/>
                <w:sz w:val="24"/>
                <w:szCs w:val="24"/>
              </w:rPr>
            </w:pPr>
            <w:r w:rsidRPr="009A65E0">
              <w:rPr>
                <w:rFonts w:ascii="Verdana" w:hAnsi="Verdana"/>
                <w:bCs/>
                <w:sz w:val="24"/>
                <w:szCs w:val="24"/>
              </w:rPr>
              <w:t>nazwa kryterium</w:t>
            </w:r>
          </w:p>
        </w:tc>
        <w:tc>
          <w:tcPr>
            <w:tcW w:w="2126" w:type="dxa"/>
            <w:shd w:val="pct10" w:color="auto" w:fill="auto"/>
            <w:vAlign w:val="center"/>
          </w:tcPr>
          <w:p w14:paraId="54E6AB92" w14:textId="77777777" w:rsidR="007E156F" w:rsidRPr="009A65E0" w:rsidRDefault="007E156F" w:rsidP="00BF2493">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bCs/>
                <w:sz w:val="24"/>
                <w:szCs w:val="24"/>
              </w:rPr>
            </w:pPr>
            <w:r w:rsidRPr="009A65E0">
              <w:rPr>
                <w:rFonts w:ascii="Verdana" w:hAnsi="Verdana"/>
                <w:bCs/>
                <w:sz w:val="24"/>
                <w:szCs w:val="24"/>
              </w:rPr>
              <w:t>znaczenie kryterium (w %)</w:t>
            </w:r>
          </w:p>
        </w:tc>
      </w:tr>
      <w:tr w:rsidR="002775C2" w:rsidRPr="009A65E0" w14:paraId="231C1917" w14:textId="77777777" w:rsidTr="00BF2493">
        <w:tc>
          <w:tcPr>
            <w:tcW w:w="738" w:type="dxa"/>
            <w:vAlign w:val="center"/>
          </w:tcPr>
          <w:p w14:paraId="2C21B79D" w14:textId="77777777" w:rsidR="007E156F" w:rsidRPr="009A65E0" w:rsidRDefault="007E156F" w:rsidP="00BF2493">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9A65E0">
              <w:rPr>
                <w:rFonts w:ascii="Verdana" w:hAnsi="Verdana"/>
                <w:sz w:val="24"/>
                <w:szCs w:val="24"/>
              </w:rPr>
              <w:t>1</w:t>
            </w:r>
          </w:p>
        </w:tc>
        <w:tc>
          <w:tcPr>
            <w:tcW w:w="7059" w:type="dxa"/>
            <w:vAlign w:val="center"/>
          </w:tcPr>
          <w:p w14:paraId="248DD2BC" w14:textId="343D8281" w:rsidR="007E156F" w:rsidRPr="009A65E0" w:rsidRDefault="007E156F" w:rsidP="00BF2493">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9A65E0">
              <w:rPr>
                <w:rFonts w:ascii="Verdana" w:hAnsi="Verdana"/>
                <w:sz w:val="24"/>
                <w:szCs w:val="24"/>
              </w:rPr>
              <w:t xml:space="preserve">cena </w:t>
            </w:r>
            <w:r w:rsidR="00493CA9" w:rsidRPr="009A65E0">
              <w:rPr>
                <w:rFonts w:ascii="Verdana" w:hAnsi="Verdana"/>
                <w:bCs/>
                <w:sz w:val="24"/>
                <w:szCs w:val="24"/>
              </w:rPr>
              <w:t>oferty brutto</w:t>
            </w:r>
            <w:r w:rsidR="00493CA9" w:rsidRPr="009A65E0">
              <w:rPr>
                <w:rFonts w:ascii="Verdana" w:hAnsi="Verdana"/>
                <w:sz w:val="24"/>
                <w:szCs w:val="24"/>
              </w:rPr>
              <w:t xml:space="preserve"> </w:t>
            </w:r>
            <w:r w:rsidRPr="009A65E0">
              <w:rPr>
                <w:rFonts w:ascii="Verdana" w:hAnsi="Verdana"/>
                <w:sz w:val="24"/>
                <w:szCs w:val="24"/>
              </w:rPr>
              <w:t>(</w:t>
            </w:r>
            <w:r w:rsidR="008C6F97" w:rsidRPr="009A65E0">
              <w:rPr>
                <w:rFonts w:ascii="Verdana" w:hAnsi="Verdana"/>
                <w:sz w:val="24"/>
                <w:szCs w:val="24"/>
              </w:rPr>
              <w:t>C</w:t>
            </w:r>
            <w:r w:rsidRPr="009A65E0">
              <w:rPr>
                <w:rFonts w:ascii="Verdana" w:hAnsi="Verdana"/>
                <w:sz w:val="24"/>
                <w:szCs w:val="24"/>
              </w:rPr>
              <w:t>)</w:t>
            </w:r>
          </w:p>
        </w:tc>
        <w:tc>
          <w:tcPr>
            <w:tcW w:w="2126" w:type="dxa"/>
            <w:vAlign w:val="center"/>
          </w:tcPr>
          <w:p w14:paraId="6FDA41D2" w14:textId="77777777" w:rsidR="007E156F" w:rsidRPr="009A65E0" w:rsidRDefault="007E156F" w:rsidP="00BF2493">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9A65E0">
              <w:rPr>
                <w:rFonts w:ascii="Verdana" w:hAnsi="Verdana"/>
                <w:sz w:val="24"/>
                <w:szCs w:val="24"/>
              </w:rPr>
              <w:t>60</w:t>
            </w:r>
          </w:p>
        </w:tc>
      </w:tr>
      <w:tr w:rsidR="002775C2" w:rsidRPr="009A65E0" w14:paraId="171C3E7B" w14:textId="77777777" w:rsidTr="00BF2493">
        <w:trPr>
          <w:trHeight w:val="473"/>
        </w:trPr>
        <w:tc>
          <w:tcPr>
            <w:tcW w:w="738" w:type="dxa"/>
            <w:vAlign w:val="center"/>
          </w:tcPr>
          <w:p w14:paraId="07FB4E51" w14:textId="77777777" w:rsidR="007E156F" w:rsidRPr="009A65E0" w:rsidRDefault="007E156F" w:rsidP="00BF2493">
            <w:pPr>
              <w:pStyle w:val="Akapitzlist"/>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9A65E0">
              <w:rPr>
                <w:rFonts w:ascii="Verdana" w:hAnsi="Verdana"/>
                <w:sz w:val="24"/>
                <w:szCs w:val="24"/>
              </w:rPr>
              <w:t>2</w:t>
            </w:r>
          </w:p>
        </w:tc>
        <w:tc>
          <w:tcPr>
            <w:tcW w:w="7059" w:type="dxa"/>
            <w:vAlign w:val="center"/>
          </w:tcPr>
          <w:p w14:paraId="19BF9433" w14:textId="77777777" w:rsidR="007E156F" w:rsidRPr="009A65E0" w:rsidRDefault="000E30B3" w:rsidP="00BF2493">
            <w:pPr>
              <w:pStyle w:val="Akapitzlist"/>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9A65E0">
              <w:rPr>
                <w:rFonts w:ascii="Verdana" w:hAnsi="Verdana"/>
                <w:sz w:val="24"/>
                <w:szCs w:val="24"/>
              </w:rPr>
              <w:t>termin realizacji zamówienia cząstkowego (</w:t>
            </w:r>
            <w:r w:rsidR="00653B3D" w:rsidRPr="009A65E0">
              <w:rPr>
                <w:rFonts w:ascii="Verdana" w:hAnsi="Verdana"/>
                <w:sz w:val="24"/>
                <w:szCs w:val="24"/>
              </w:rPr>
              <w:t>T</w:t>
            </w:r>
            <w:r w:rsidRPr="009A65E0">
              <w:rPr>
                <w:rFonts w:ascii="Verdana" w:hAnsi="Verdana"/>
                <w:sz w:val="24"/>
                <w:szCs w:val="24"/>
              </w:rPr>
              <w:t>r)</w:t>
            </w:r>
          </w:p>
          <w:p w14:paraId="4EF82D6D" w14:textId="08069DF8" w:rsidR="00C2776F" w:rsidRPr="009A65E0" w:rsidRDefault="00C2776F" w:rsidP="00BF2493">
            <w:pPr>
              <w:pStyle w:val="Akapitzlist"/>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9A65E0">
              <w:rPr>
                <w:rFonts w:ascii="Verdana" w:hAnsi="Verdana"/>
                <w:sz w:val="24"/>
                <w:szCs w:val="24"/>
              </w:rPr>
              <w:t>dotyczy zamówienia podstawowego</w:t>
            </w:r>
          </w:p>
        </w:tc>
        <w:tc>
          <w:tcPr>
            <w:tcW w:w="2126" w:type="dxa"/>
            <w:vAlign w:val="center"/>
          </w:tcPr>
          <w:p w14:paraId="21F38AB0" w14:textId="77777777" w:rsidR="007E156F" w:rsidRPr="009A65E0" w:rsidRDefault="007E156F" w:rsidP="00BF2493">
            <w:pPr>
              <w:pStyle w:val="Akapitzlist"/>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9A65E0">
              <w:rPr>
                <w:rFonts w:ascii="Verdana" w:hAnsi="Verdana"/>
                <w:sz w:val="24"/>
                <w:szCs w:val="24"/>
              </w:rPr>
              <w:t>40</w:t>
            </w:r>
          </w:p>
        </w:tc>
      </w:tr>
    </w:tbl>
    <w:p w14:paraId="101F392C" w14:textId="03CE5B8F" w:rsidR="007E156F" w:rsidRPr="009A65E0" w:rsidRDefault="007E156F" w:rsidP="00494A4A">
      <w:pPr>
        <w:pStyle w:val="Kolorowalistaakcent11"/>
        <w:tabs>
          <w:tab w:val="left" w:pos="567"/>
          <w:tab w:val="left" w:pos="709"/>
          <w:tab w:val="left" w:pos="1276"/>
          <w:tab w:val="left" w:pos="1418"/>
        </w:tabs>
        <w:suppressAutoHyphens/>
        <w:spacing w:before="0" w:after="0" w:line="360" w:lineRule="auto"/>
        <w:ind w:left="0" w:right="57"/>
        <w:rPr>
          <w:rFonts w:ascii="Verdana" w:hAnsi="Verdana"/>
          <w:sz w:val="24"/>
          <w:szCs w:val="24"/>
        </w:rPr>
      </w:pPr>
      <w:r w:rsidRPr="009A65E0">
        <w:rPr>
          <w:rFonts w:ascii="Verdana" w:hAnsi="Verdana"/>
          <w:sz w:val="24"/>
          <w:szCs w:val="24"/>
        </w:rPr>
        <w:t>Zamawiający dokona oceny ofert przyznając punkty w ramach poszczególnych kryteriów oceny ofert przyjmując zasadę, że 1% = 1 punkt.</w:t>
      </w:r>
    </w:p>
    <w:p w14:paraId="7B1FF4EA" w14:textId="4E46A64A" w:rsidR="008C6F97" w:rsidRPr="009A65E0" w:rsidRDefault="008929F6" w:rsidP="0063007B">
      <w:pPr>
        <w:widowControl w:val="0"/>
        <w:numPr>
          <w:ilvl w:val="1"/>
          <w:numId w:val="36"/>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 xml:space="preserve">Punkty za kryterium </w:t>
      </w:r>
      <w:r w:rsidR="00806FE8" w:rsidRPr="009A65E0">
        <w:rPr>
          <w:rFonts w:ascii="Verdana" w:hAnsi="Verdana"/>
          <w:bCs/>
          <w:sz w:val="24"/>
          <w:szCs w:val="24"/>
        </w:rPr>
        <w:t>c</w:t>
      </w:r>
      <w:r w:rsidRPr="009A65E0">
        <w:rPr>
          <w:rFonts w:ascii="Verdana" w:hAnsi="Verdana"/>
          <w:bCs/>
          <w:sz w:val="24"/>
          <w:szCs w:val="24"/>
        </w:rPr>
        <w:t>ena</w:t>
      </w:r>
      <w:r w:rsidR="00487EF6" w:rsidRPr="009A65E0">
        <w:rPr>
          <w:rFonts w:ascii="Verdana" w:hAnsi="Verdana"/>
          <w:bCs/>
          <w:sz w:val="24"/>
          <w:szCs w:val="24"/>
        </w:rPr>
        <w:t xml:space="preserve"> </w:t>
      </w:r>
      <w:r w:rsidR="00493CA9" w:rsidRPr="009A65E0">
        <w:rPr>
          <w:rFonts w:ascii="Verdana" w:hAnsi="Verdana"/>
          <w:bCs/>
          <w:sz w:val="24"/>
          <w:szCs w:val="24"/>
        </w:rPr>
        <w:t>oferty brutto</w:t>
      </w:r>
      <w:r w:rsidR="00493CA9" w:rsidRPr="009A65E0">
        <w:rPr>
          <w:rFonts w:ascii="Verdana" w:hAnsi="Verdana"/>
          <w:sz w:val="24"/>
          <w:szCs w:val="24"/>
        </w:rPr>
        <w:t xml:space="preserve"> </w:t>
      </w:r>
      <w:r w:rsidRPr="009A65E0">
        <w:rPr>
          <w:rFonts w:ascii="Verdana" w:hAnsi="Verdana"/>
          <w:sz w:val="24"/>
          <w:szCs w:val="24"/>
        </w:rPr>
        <w:t>zostaną obliczone według wzoru:</w:t>
      </w:r>
    </w:p>
    <w:p w14:paraId="787E3101" w14:textId="77777777" w:rsidR="003D6188" w:rsidRPr="009A65E0" w:rsidRDefault="003D6188" w:rsidP="00EF3061">
      <w:pPr>
        <w:pStyle w:val="Kolorowalistaakcent11"/>
        <w:tabs>
          <w:tab w:val="left" w:pos="709"/>
          <w:tab w:val="left" w:pos="1276"/>
          <w:tab w:val="left" w:pos="1418"/>
        </w:tabs>
        <w:suppressAutoHyphens/>
        <w:spacing w:before="0" w:after="0" w:line="360" w:lineRule="auto"/>
        <w:ind w:left="0" w:right="57"/>
        <w:jc w:val="center"/>
        <w:rPr>
          <w:rFonts w:ascii="Verdana" w:hAnsi="Verdana"/>
          <w:i/>
          <w:sz w:val="24"/>
          <w:szCs w:val="24"/>
        </w:rPr>
      </w:pPr>
      <w:r w:rsidRPr="009A65E0">
        <w:rPr>
          <w:rFonts w:ascii="Verdana" w:hAnsi="Verdana" w:cs="Verdana"/>
          <w:bCs/>
          <w:sz w:val="24"/>
          <w:szCs w:val="24"/>
        </w:rPr>
        <w:t>C = (</w:t>
      </w:r>
      <w:r w:rsidRPr="009A65E0">
        <w:rPr>
          <w:rFonts w:ascii="Verdana" w:hAnsi="Verdana"/>
          <w:sz w:val="24"/>
          <w:szCs w:val="24"/>
        </w:rPr>
        <w:t>C</w:t>
      </w:r>
      <w:r w:rsidRPr="009A65E0">
        <w:rPr>
          <w:rFonts w:ascii="Verdana" w:hAnsi="Verdana"/>
          <w:sz w:val="24"/>
          <w:szCs w:val="24"/>
          <w:vertAlign w:val="subscript"/>
        </w:rPr>
        <w:t xml:space="preserve">n </w:t>
      </w:r>
      <w:r w:rsidRPr="009A65E0">
        <w:rPr>
          <w:rFonts w:ascii="Verdana" w:hAnsi="Verdana" w:cs="Verdana"/>
          <w:bCs/>
          <w:sz w:val="24"/>
          <w:szCs w:val="24"/>
        </w:rPr>
        <w:t>/</w:t>
      </w:r>
      <w:r w:rsidRPr="009A65E0">
        <w:rPr>
          <w:rFonts w:ascii="Verdana" w:hAnsi="Verdana"/>
          <w:sz w:val="24"/>
          <w:szCs w:val="24"/>
        </w:rPr>
        <w:t xml:space="preserve"> C</w:t>
      </w:r>
      <w:r w:rsidRPr="009A65E0">
        <w:rPr>
          <w:rFonts w:ascii="Verdana" w:hAnsi="Verdana"/>
          <w:sz w:val="24"/>
          <w:szCs w:val="24"/>
          <w:vertAlign w:val="subscript"/>
        </w:rPr>
        <w:t>b</w:t>
      </w:r>
      <w:r w:rsidRPr="009A65E0">
        <w:rPr>
          <w:rFonts w:ascii="Verdana" w:hAnsi="Verdana" w:cs="Verdana"/>
          <w:bCs/>
          <w:sz w:val="24"/>
          <w:szCs w:val="24"/>
        </w:rPr>
        <w:t>) x 60 pkt</w:t>
      </w:r>
    </w:p>
    <w:p w14:paraId="1C2AF73D" w14:textId="77777777" w:rsidR="003D6188" w:rsidRPr="009A65E0" w:rsidRDefault="003D6188" w:rsidP="00494A4A">
      <w:pPr>
        <w:tabs>
          <w:tab w:val="left" w:pos="709"/>
          <w:tab w:val="left" w:pos="1276"/>
          <w:tab w:val="left" w:pos="1418"/>
        </w:tabs>
        <w:suppressAutoHyphens/>
        <w:spacing w:line="360" w:lineRule="auto"/>
        <w:ind w:right="57"/>
        <w:contextualSpacing/>
        <w:jc w:val="both"/>
        <w:rPr>
          <w:rFonts w:ascii="Verdana" w:hAnsi="Verdana"/>
          <w:sz w:val="24"/>
          <w:szCs w:val="24"/>
        </w:rPr>
      </w:pPr>
      <w:r w:rsidRPr="009A65E0">
        <w:rPr>
          <w:rFonts w:ascii="Verdana" w:hAnsi="Verdana"/>
          <w:sz w:val="24"/>
          <w:szCs w:val="24"/>
        </w:rPr>
        <w:t>gdzie,</w:t>
      </w:r>
    </w:p>
    <w:p w14:paraId="375BAD03" w14:textId="77777777" w:rsidR="003D6188" w:rsidRPr="009A65E0" w:rsidRDefault="003D6188" w:rsidP="00494A4A">
      <w:pPr>
        <w:pStyle w:val="Bezodstpw"/>
        <w:tabs>
          <w:tab w:val="left" w:pos="709"/>
        </w:tabs>
        <w:spacing w:line="360" w:lineRule="auto"/>
        <w:ind w:right="57"/>
        <w:contextualSpacing/>
        <w:jc w:val="both"/>
        <w:rPr>
          <w:rFonts w:ascii="Verdana" w:hAnsi="Verdana"/>
          <w:sz w:val="24"/>
          <w:szCs w:val="24"/>
        </w:rPr>
      </w:pPr>
      <w:r w:rsidRPr="009A65E0">
        <w:rPr>
          <w:rFonts w:ascii="Verdana" w:hAnsi="Verdana"/>
          <w:sz w:val="24"/>
          <w:szCs w:val="24"/>
        </w:rPr>
        <w:t xml:space="preserve">C - ilość punktów za kryterium cena </w:t>
      </w:r>
      <w:r w:rsidRPr="009A65E0">
        <w:rPr>
          <w:rFonts w:ascii="Verdana" w:hAnsi="Verdana"/>
          <w:bCs/>
          <w:sz w:val="24"/>
          <w:szCs w:val="24"/>
        </w:rPr>
        <w:t>oferty brutto</w:t>
      </w:r>
    </w:p>
    <w:p w14:paraId="53091B5D" w14:textId="77777777" w:rsidR="003D6188" w:rsidRPr="009A65E0" w:rsidRDefault="003D6188" w:rsidP="00494A4A">
      <w:pPr>
        <w:pStyle w:val="Bezodstpw"/>
        <w:tabs>
          <w:tab w:val="left" w:pos="709"/>
        </w:tabs>
        <w:spacing w:line="360" w:lineRule="auto"/>
        <w:ind w:right="57"/>
        <w:contextualSpacing/>
        <w:jc w:val="both"/>
        <w:rPr>
          <w:rFonts w:ascii="Verdana" w:hAnsi="Verdana"/>
          <w:sz w:val="24"/>
          <w:szCs w:val="24"/>
        </w:rPr>
      </w:pPr>
      <w:r w:rsidRPr="009A65E0">
        <w:rPr>
          <w:rFonts w:ascii="Verdana" w:hAnsi="Verdana"/>
          <w:sz w:val="24"/>
          <w:szCs w:val="24"/>
        </w:rPr>
        <w:t>C</w:t>
      </w:r>
      <w:r w:rsidRPr="009A65E0">
        <w:rPr>
          <w:rFonts w:ascii="Verdana" w:hAnsi="Verdana"/>
          <w:sz w:val="24"/>
          <w:szCs w:val="24"/>
          <w:vertAlign w:val="subscript"/>
        </w:rPr>
        <w:t>n</w:t>
      </w:r>
      <w:r w:rsidRPr="009A65E0">
        <w:rPr>
          <w:rFonts w:ascii="Verdana" w:hAnsi="Verdana"/>
          <w:sz w:val="24"/>
          <w:szCs w:val="24"/>
        </w:rPr>
        <w:t xml:space="preserve"> - najniższa cena ofertowa spośród ofert nieodrzuconych</w:t>
      </w:r>
    </w:p>
    <w:p w14:paraId="1F6B9F5F" w14:textId="77777777" w:rsidR="003D6188" w:rsidRPr="009A65E0" w:rsidRDefault="003D6188" w:rsidP="00494A4A">
      <w:pPr>
        <w:pStyle w:val="Bezodstpw"/>
        <w:tabs>
          <w:tab w:val="left" w:pos="709"/>
        </w:tabs>
        <w:spacing w:line="360" w:lineRule="auto"/>
        <w:ind w:right="57"/>
        <w:contextualSpacing/>
        <w:jc w:val="both"/>
        <w:rPr>
          <w:rFonts w:ascii="Verdana" w:hAnsi="Verdana"/>
          <w:sz w:val="24"/>
          <w:szCs w:val="24"/>
        </w:rPr>
      </w:pPr>
      <w:r w:rsidRPr="009A65E0">
        <w:rPr>
          <w:rFonts w:ascii="Verdana" w:hAnsi="Verdana"/>
          <w:sz w:val="24"/>
          <w:szCs w:val="24"/>
        </w:rPr>
        <w:t>C</w:t>
      </w:r>
      <w:r w:rsidRPr="009A65E0">
        <w:rPr>
          <w:rFonts w:ascii="Verdana" w:hAnsi="Verdana"/>
          <w:sz w:val="24"/>
          <w:szCs w:val="24"/>
          <w:vertAlign w:val="subscript"/>
        </w:rPr>
        <w:t>b</w:t>
      </w:r>
      <w:r w:rsidRPr="009A65E0">
        <w:rPr>
          <w:rFonts w:ascii="Verdana" w:hAnsi="Verdana"/>
          <w:sz w:val="24"/>
          <w:szCs w:val="24"/>
        </w:rPr>
        <w:t xml:space="preserve"> – cena oferty badanej.</w:t>
      </w:r>
    </w:p>
    <w:p w14:paraId="7ECDB827" w14:textId="77777777" w:rsidR="003D6188" w:rsidRPr="009A65E0" w:rsidRDefault="003D6188" w:rsidP="00494A4A">
      <w:pPr>
        <w:widowControl w:val="0"/>
        <w:tabs>
          <w:tab w:val="left" w:pos="0"/>
        </w:tabs>
        <w:spacing w:line="360" w:lineRule="auto"/>
        <w:ind w:right="57"/>
        <w:contextualSpacing/>
        <w:jc w:val="both"/>
        <w:outlineLvl w:val="3"/>
        <w:rPr>
          <w:rFonts w:ascii="Verdana" w:hAnsi="Verdana"/>
          <w:sz w:val="24"/>
          <w:szCs w:val="24"/>
        </w:rPr>
      </w:pPr>
      <w:r w:rsidRPr="009A65E0">
        <w:rPr>
          <w:rFonts w:ascii="Verdana" w:hAnsi="Verdana"/>
          <w:sz w:val="24"/>
          <w:szCs w:val="24"/>
        </w:rPr>
        <w:t>Przy ocenie tego kryterium Zamawiający będzie brał pod uwagę cenę oferty brutto</w:t>
      </w:r>
      <w:r w:rsidRPr="009A65E0">
        <w:rPr>
          <w:rFonts w:ascii="Verdana" w:hAnsi="Verdana"/>
          <w:b/>
          <w:sz w:val="24"/>
          <w:szCs w:val="24"/>
        </w:rPr>
        <w:t xml:space="preserve"> </w:t>
      </w:r>
      <w:r w:rsidRPr="009A65E0">
        <w:rPr>
          <w:rFonts w:ascii="Verdana" w:hAnsi="Verdana"/>
          <w:sz w:val="24"/>
          <w:szCs w:val="24"/>
        </w:rPr>
        <w:t>wpisaną w załączniku nr 1 do SWZ (druku oferta).</w:t>
      </w:r>
    </w:p>
    <w:p w14:paraId="07663EA7" w14:textId="4B492C95" w:rsidR="003D6188" w:rsidRPr="009A65E0" w:rsidRDefault="003D6188" w:rsidP="00494A4A">
      <w:pPr>
        <w:widowControl w:val="0"/>
        <w:tabs>
          <w:tab w:val="left" w:pos="0"/>
        </w:tabs>
        <w:spacing w:line="360" w:lineRule="auto"/>
        <w:ind w:right="57"/>
        <w:contextualSpacing/>
        <w:jc w:val="both"/>
        <w:outlineLvl w:val="3"/>
        <w:rPr>
          <w:rFonts w:ascii="Verdana" w:hAnsi="Verdana" w:cs="Arial"/>
          <w:bCs/>
          <w:sz w:val="24"/>
          <w:szCs w:val="24"/>
        </w:rPr>
      </w:pPr>
      <w:r w:rsidRPr="009A65E0">
        <w:rPr>
          <w:rFonts w:ascii="Verdana" w:hAnsi="Verdana"/>
          <w:sz w:val="24"/>
          <w:szCs w:val="24"/>
        </w:rPr>
        <w:t>Oferta z najniższą ceną otrzyma 60 punktów, a pozostałe oferty po matematycznym przeliczeniu w odniesieniu do najniższej ceny odpowiednio mniej.</w:t>
      </w:r>
      <w:r w:rsidR="00E167DD" w:rsidRPr="009A65E0">
        <w:rPr>
          <w:rFonts w:ascii="Verdana" w:hAnsi="Verdana"/>
          <w:sz w:val="24"/>
          <w:szCs w:val="24"/>
        </w:rPr>
        <w:t xml:space="preserve"> Końcowy wynik powyższego zostanie zaokrąglony do dwóch miejsc po przecinku.</w:t>
      </w:r>
    </w:p>
    <w:p w14:paraId="0E95F5FA" w14:textId="1BC0FC43" w:rsidR="00653B3D" w:rsidRPr="009A65E0" w:rsidRDefault="00653B3D" w:rsidP="0063007B">
      <w:pPr>
        <w:widowControl w:val="0"/>
        <w:numPr>
          <w:ilvl w:val="1"/>
          <w:numId w:val="36"/>
        </w:numPr>
        <w:tabs>
          <w:tab w:val="left" w:pos="0"/>
        </w:tabs>
        <w:spacing w:line="360" w:lineRule="auto"/>
        <w:ind w:left="0" w:right="57" w:hanging="709"/>
        <w:contextualSpacing/>
        <w:jc w:val="both"/>
        <w:outlineLvl w:val="3"/>
        <w:rPr>
          <w:rFonts w:ascii="Verdana" w:hAnsi="Verdana" w:cs="Verdana"/>
          <w:sz w:val="24"/>
          <w:szCs w:val="24"/>
        </w:rPr>
      </w:pPr>
      <w:r w:rsidRPr="009A65E0">
        <w:rPr>
          <w:rFonts w:ascii="Verdana" w:hAnsi="Verdana"/>
          <w:sz w:val="24"/>
          <w:szCs w:val="24"/>
        </w:rPr>
        <w:t xml:space="preserve">Punkty w kryterium termin realizacji zamówienia cząstkowego. </w:t>
      </w:r>
    </w:p>
    <w:p w14:paraId="596D5BC4" w14:textId="28F7FC49" w:rsidR="00653B3D" w:rsidRPr="009A65E0" w:rsidRDefault="00653B3D" w:rsidP="00653B3D">
      <w:pPr>
        <w:pStyle w:val="Kolorowalistaakcent11"/>
        <w:tabs>
          <w:tab w:val="left" w:pos="709"/>
          <w:tab w:val="left" w:pos="1276"/>
          <w:tab w:val="left" w:pos="1418"/>
        </w:tabs>
        <w:suppressAutoHyphens/>
        <w:spacing w:before="0" w:after="0" w:line="360" w:lineRule="auto"/>
        <w:ind w:left="0" w:right="57"/>
        <w:rPr>
          <w:rFonts w:ascii="Verdana" w:hAnsi="Verdana"/>
          <w:sz w:val="24"/>
          <w:szCs w:val="24"/>
        </w:rPr>
      </w:pPr>
      <w:r w:rsidRPr="009A65E0">
        <w:rPr>
          <w:rFonts w:ascii="Verdana" w:hAnsi="Verdana"/>
          <w:sz w:val="24"/>
          <w:szCs w:val="24"/>
        </w:rPr>
        <w:t>Przy ocenie tego kryterium Zamawiający będzie brał pod uwagę „termin realizacji zamówienia cząstkowego”</w:t>
      </w:r>
      <w:r w:rsidRPr="009A65E0">
        <w:rPr>
          <w:rFonts w:ascii="Verdana" w:hAnsi="Verdana"/>
          <w:b/>
          <w:sz w:val="24"/>
          <w:szCs w:val="24"/>
        </w:rPr>
        <w:t xml:space="preserve"> </w:t>
      </w:r>
      <w:r w:rsidRPr="009A65E0">
        <w:rPr>
          <w:rFonts w:ascii="Verdana" w:hAnsi="Verdana"/>
          <w:sz w:val="24"/>
          <w:szCs w:val="24"/>
        </w:rPr>
        <w:t>na podstawie zaznaczonego jednego z pięciu poniższych wariantów w wyznaczonym miejscu w załączniku nr 1 do SWZ dotyczącym przedmiotowego kryterium (uzyskać można 40, 30, 20, 10 lub 0 punktów).</w:t>
      </w:r>
    </w:p>
    <w:tbl>
      <w:tblPr>
        <w:tblStyle w:val="Tabela-Siatka"/>
        <w:tblW w:w="5000" w:type="pct"/>
        <w:jc w:val="center"/>
        <w:tblLook w:val="04A0" w:firstRow="1" w:lastRow="0" w:firstColumn="1" w:lastColumn="0" w:noHBand="0" w:noVBand="1"/>
      </w:tblPr>
      <w:tblGrid>
        <w:gridCol w:w="1036"/>
        <w:gridCol w:w="8450"/>
      </w:tblGrid>
      <w:tr w:rsidR="00653B3D" w:rsidRPr="009A65E0" w14:paraId="67118886" w14:textId="77777777" w:rsidTr="00EF3DD3">
        <w:trPr>
          <w:jc w:val="center"/>
        </w:trPr>
        <w:tc>
          <w:tcPr>
            <w:tcW w:w="5000" w:type="pct"/>
            <w:gridSpan w:val="2"/>
            <w:vAlign w:val="center"/>
          </w:tcPr>
          <w:p w14:paraId="2F809177" w14:textId="77777777" w:rsidR="00653B3D" w:rsidRPr="009A65E0" w:rsidRDefault="00653B3D" w:rsidP="00EF3DD3">
            <w:pPr>
              <w:tabs>
                <w:tab w:val="left" w:pos="709"/>
              </w:tabs>
              <w:spacing w:line="360" w:lineRule="auto"/>
              <w:ind w:left="142" w:right="57" w:hanging="85"/>
              <w:contextualSpacing/>
              <w:jc w:val="center"/>
              <w:rPr>
                <w:rFonts w:ascii="Verdana" w:eastAsia="MS Gothic" w:hAnsi="Verdana"/>
                <w:bCs/>
                <w:sz w:val="24"/>
                <w:szCs w:val="24"/>
              </w:rPr>
            </w:pPr>
            <w:r w:rsidRPr="009A65E0">
              <w:rPr>
                <w:rFonts w:ascii="Verdana" w:hAnsi="Verdana"/>
                <w:sz w:val="24"/>
                <w:szCs w:val="24"/>
              </w:rPr>
              <w:t>kryterium: termin realizacji zamówienia cząstkowego</w:t>
            </w:r>
          </w:p>
          <w:p w14:paraId="72594DFB" w14:textId="77777777" w:rsidR="00653B3D" w:rsidRPr="009A65E0" w:rsidRDefault="00653B3D" w:rsidP="00EF3DD3">
            <w:pPr>
              <w:tabs>
                <w:tab w:val="left" w:pos="709"/>
              </w:tabs>
              <w:spacing w:line="360" w:lineRule="auto"/>
              <w:ind w:left="142" w:right="57" w:hanging="85"/>
              <w:contextualSpacing/>
              <w:jc w:val="center"/>
              <w:rPr>
                <w:rFonts w:ascii="Verdana" w:eastAsia="MS Gothic" w:hAnsi="Verdana"/>
                <w:bCs/>
                <w:sz w:val="24"/>
                <w:szCs w:val="24"/>
              </w:rPr>
            </w:pPr>
            <w:r w:rsidRPr="009A65E0">
              <w:rPr>
                <w:rFonts w:ascii="Verdana" w:eastAsia="MS Gothic" w:hAnsi="Verdana"/>
                <w:bCs/>
                <w:sz w:val="24"/>
                <w:szCs w:val="24"/>
              </w:rPr>
              <w:t>zaznaczyć właściwe:</w:t>
            </w:r>
          </w:p>
        </w:tc>
      </w:tr>
      <w:tr w:rsidR="00653B3D" w:rsidRPr="009A65E0" w14:paraId="290261CE" w14:textId="77777777" w:rsidTr="00EF3DD3">
        <w:trPr>
          <w:jc w:val="center"/>
        </w:trPr>
        <w:tc>
          <w:tcPr>
            <w:tcW w:w="546" w:type="pct"/>
            <w:vAlign w:val="center"/>
          </w:tcPr>
          <w:p w14:paraId="26AF5DB7" w14:textId="77777777" w:rsidR="00653B3D" w:rsidRPr="009A65E0" w:rsidRDefault="00F15C5F" w:rsidP="00EF3DD3">
            <w:pPr>
              <w:tabs>
                <w:tab w:val="left" w:pos="709"/>
              </w:tabs>
              <w:spacing w:line="360" w:lineRule="auto"/>
              <w:ind w:left="142" w:right="57" w:hanging="85"/>
              <w:contextualSpacing/>
              <w:jc w:val="center"/>
              <w:rPr>
                <w:rFonts w:ascii="Verdana" w:eastAsia="MS Gothic" w:hAnsi="Verdana"/>
                <w:b/>
                <w:sz w:val="24"/>
                <w:szCs w:val="24"/>
                <w:u w:val="single"/>
              </w:rPr>
            </w:pPr>
            <w:sdt>
              <w:sdtPr>
                <w:rPr>
                  <w:rFonts w:ascii="Verdana" w:hAnsi="Verdana"/>
                  <w:b/>
                  <w:sz w:val="24"/>
                  <w:szCs w:val="24"/>
                </w:rPr>
                <w:id w:val="251709980"/>
                <w14:checkbox>
                  <w14:checked w14:val="0"/>
                  <w14:checkedState w14:val="2612" w14:font="MS Gothic"/>
                  <w14:uncheckedState w14:val="2610" w14:font="MS Gothic"/>
                </w14:checkbox>
              </w:sdtPr>
              <w:sdtEndPr/>
              <w:sdtContent>
                <w:r w:rsidR="00653B3D" w:rsidRPr="009A65E0">
                  <w:rPr>
                    <w:rFonts w:ascii="Segoe UI Symbol" w:eastAsia="MS Gothic" w:hAnsi="Segoe UI Symbol" w:cs="Segoe UI Symbol"/>
                    <w:b/>
                    <w:sz w:val="24"/>
                    <w:szCs w:val="24"/>
                  </w:rPr>
                  <w:t>☐</w:t>
                </w:r>
              </w:sdtContent>
            </w:sdt>
          </w:p>
        </w:tc>
        <w:tc>
          <w:tcPr>
            <w:tcW w:w="4454" w:type="pct"/>
            <w:vAlign w:val="center"/>
          </w:tcPr>
          <w:p w14:paraId="30AAF193" w14:textId="41AD94E6" w:rsidR="00653B3D" w:rsidRPr="009A65E0" w:rsidRDefault="00FB22C4" w:rsidP="00EF3DD3">
            <w:pPr>
              <w:tabs>
                <w:tab w:val="left" w:pos="709"/>
              </w:tabs>
              <w:spacing w:line="360" w:lineRule="auto"/>
              <w:ind w:left="142" w:right="57" w:hanging="85"/>
              <w:contextualSpacing/>
              <w:jc w:val="center"/>
              <w:rPr>
                <w:rFonts w:ascii="Verdana" w:eastAsia="MS Gothic" w:hAnsi="Verdana"/>
                <w:bCs/>
                <w:sz w:val="24"/>
                <w:szCs w:val="24"/>
                <w:u w:val="single"/>
              </w:rPr>
            </w:pPr>
            <w:r w:rsidRPr="009A65E0">
              <w:rPr>
                <w:rFonts w:ascii="Verdana" w:hAnsi="Verdana"/>
                <w:sz w:val="24"/>
                <w:szCs w:val="24"/>
              </w:rPr>
              <w:t>5</w:t>
            </w:r>
            <w:r w:rsidR="00653B3D" w:rsidRPr="009A65E0">
              <w:rPr>
                <w:rFonts w:ascii="Verdana" w:hAnsi="Verdana"/>
                <w:sz w:val="24"/>
                <w:szCs w:val="24"/>
              </w:rPr>
              <w:t xml:space="preserve"> d</w:t>
            </w:r>
            <w:r w:rsidRPr="009A65E0">
              <w:rPr>
                <w:rFonts w:ascii="Verdana" w:hAnsi="Verdana"/>
                <w:sz w:val="24"/>
                <w:szCs w:val="24"/>
              </w:rPr>
              <w:t>ni</w:t>
            </w:r>
            <w:r w:rsidR="00653B3D" w:rsidRPr="009A65E0">
              <w:rPr>
                <w:rFonts w:ascii="Verdana" w:hAnsi="Verdana"/>
                <w:sz w:val="24"/>
                <w:szCs w:val="24"/>
              </w:rPr>
              <w:t xml:space="preserve"> roboczy</w:t>
            </w:r>
            <w:r w:rsidRPr="009A65E0">
              <w:rPr>
                <w:rFonts w:ascii="Verdana" w:hAnsi="Verdana"/>
                <w:sz w:val="24"/>
                <w:szCs w:val="24"/>
              </w:rPr>
              <w:t>ch</w:t>
            </w:r>
            <w:r w:rsidR="00653B3D" w:rsidRPr="009A65E0">
              <w:rPr>
                <w:rFonts w:ascii="Verdana" w:hAnsi="Verdana"/>
                <w:sz w:val="24"/>
                <w:szCs w:val="24"/>
              </w:rPr>
              <w:t xml:space="preserve"> – 40 pkt</w:t>
            </w:r>
          </w:p>
        </w:tc>
      </w:tr>
      <w:tr w:rsidR="00653B3D" w:rsidRPr="009A65E0" w14:paraId="2AF7D127" w14:textId="77777777" w:rsidTr="00EF3DD3">
        <w:trPr>
          <w:jc w:val="center"/>
        </w:trPr>
        <w:tc>
          <w:tcPr>
            <w:tcW w:w="546" w:type="pct"/>
            <w:vAlign w:val="center"/>
          </w:tcPr>
          <w:p w14:paraId="5B6EE7A9" w14:textId="77777777" w:rsidR="00653B3D" w:rsidRPr="009A65E0" w:rsidRDefault="00F15C5F" w:rsidP="00EF3DD3">
            <w:pPr>
              <w:tabs>
                <w:tab w:val="left" w:pos="709"/>
              </w:tabs>
              <w:spacing w:line="360" w:lineRule="auto"/>
              <w:ind w:left="142" w:right="57" w:hanging="85"/>
              <w:contextualSpacing/>
              <w:jc w:val="center"/>
              <w:rPr>
                <w:rFonts w:ascii="Verdana" w:eastAsia="MS Gothic" w:hAnsi="Verdana"/>
                <w:b/>
                <w:sz w:val="24"/>
                <w:szCs w:val="24"/>
                <w:u w:val="single"/>
              </w:rPr>
            </w:pPr>
            <w:sdt>
              <w:sdtPr>
                <w:rPr>
                  <w:rFonts w:ascii="Verdana" w:hAnsi="Verdana"/>
                  <w:b/>
                  <w:sz w:val="24"/>
                  <w:szCs w:val="24"/>
                </w:rPr>
                <w:id w:val="247016222"/>
                <w14:checkbox>
                  <w14:checked w14:val="0"/>
                  <w14:checkedState w14:val="2612" w14:font="MS Gothic"/>
                  <w14:uncheckedState w14:val="2610" w14:font="MS Gothic"/>
                </w14:checkbox>
              </w:sdtPr>
              <w:sdtEndPr/>
              <w:sdtContent>
                <w:r w:rsidR="00653B3D" w:rsidRPr="009A65E0">
                  <w:rPr>
                    <w:rFonts w:ascii="Segoe UI Symbol" w:eastAsia="MS Gothic" w:hAnsi="Segoe UI Symbol" w:cs="Segoe UI Symbol"/>
                    <w:b/>
                    <w:sz w:val="24"/>
                    <w:szCs w:val="24"/>
                  </w:rPr>
                  <w:t>☐</w:t>
                </w:r>
              </w:sdtContent>
            </w:sdt>
          </w:p>
        </w:tc>
        <w:tc>
          <w:tcPr>
            <w:tcW w:w="4454" w:type="pct"/>
            <w:vAlign w:val="center"/>
          </w:tcPr>
          <w:p w14:paraId="48BA37B4" w14:textId="3CC2E685" w:rsidR="00653B3D" w:rsidRPr="009A65E0" w:rsidRDefault="00BD419E" w:rsidP="00EF3DD3">
            <w:pPr>
              <w:tabs>
                <w:tab w:val="left" w:pos="709"/>
              </w:tabs>
              <w:spacing w:line="360" w:lineRule="auto"/>
              <w:ind w:left="142" w:right="57" w:hanging="85"/>
              <w:contextualSpacing/>
              <w:jc w:val="center"/>
              <w:rPr>
                <w:rFonts w:ascii="Verdana" w:eastAsia="MS Gothic" w:hAnsi="Verdana"/>
                <w:bCs/>
                <w:sz w:val="24"/>
                <w:szCs w:val="24"/>
                <w:u w:val="single"/>
              </w:rPr>
            </w:pPr>
            <w:r w:rsidRPr="009A65E0">
              <w:rPr>
                <w:rFonts w:ascii="Verdana" w:hAnsi="Verdana"/>
                <w:sz w:val="24"/>
                <w:szCs w:val="24"/>
              </w:rPr>
              <w:t xml:space="preserve">6 dni roboczych </w:t>
            </w:r>
            <w:r w:rsidR="00653B3D" w:rsidRPr="009A65E0">
              <w:rPr>
                <w:rFonts w:ascii="Verdana" w:hAnsi="Verdana"/>
                <w:sz w:val="24"/>
                <w:szCs w:val="24"/>
              </w:rPr>
              <w:t>– 30 pkt</w:t>
            </w:r>
          </w:p>
        </w:tc>
      </w:tr>
      <w:tr w:rsidR="00653B3D" w:rsidRPr="009A65E0" w14:paraId="056392AA" w14:textId="77777777" w:rsidTr="00EF3DD3">
        <w:trPr>
          <w:jc w:val="center"/>
        </w:trPr>
        <w:sdt>
          <w:sdtPr>
            <w:rPr>
              <w:rFonts w:ascii="Verdana" w:hAnsi="Verdana"/>
              <w:b/>
              <w:sz w:val="24"/>
              <w:szCs w:val="24"/>
            </w:rPr>
            <w:id w:val="171298624"/>
            <w14:checkbox>
              <w14:checked w14:val="0"/>
              <w14:checkedState w14:val="2612" w14:font="MS Gothic"/>
              <w14:uncheckedState w14:val="2610" w14:font="MS Gothic"/>
            </w14:checkbox>
          </w:sdtPr>
          <w:sdtEndPr/>
          <w:sdtContent>
            <w:tc>
              <w:tcPr>
                <w:tcW w:w="546" w:type="pct"/>
                <w:vAlign w:val="center"/>
              </w:tcPr>
              <w:p w14:paraId="001F9A11" w14:textId="77777777" w:rsidR="00653B3D" w:rsidRPr="009A65E0" w:rsidRDefault="00653B3D" w:rsidP="00EF3DD3">
                <w:pPr>
                  <w:tabs>
                    <w:tab w:val="left" w:pos="709"/>
                  </w:tabs>
                  <w:spacing w:line="360" w:lineRule="auto"/>
                  <w:ind w:left="142" w:right="57" w:hanging="85"/>
                  <w:contextualSpacing/>
                  <w:jc w:val="center"/>
                  <w:rPr>
                    <w:rFonts w:ascii="Verdana" w:hAnsi="Verdana"/>
                    <w:b/>
                    <w:sz w:val="24"/>
                    <w:szCs w:val="24"/>
                  </w:rPr>
                </w:pPr>
                <w:r w:rsidRPr="009A65E0">
                  <w:rPr>
                    <w:rFonts w:ascii="Segoe UI Symbol" w:eastAsia="MS Gothic" w:hAnsi="Segoe UI Symbol" w:cs="Segoe UI Symbol"/>
                    <w:b/>
                    <w:sz w:val="24"/>
                    <w:szCs w:val="24"/>
                  </w:rPr>
                  <w:t>☐</w:t>
                </w:r>
              </w:p>
            </w:tc>
          </w:sdtContent>
        </w:sdt>
        <w:tc>
          <w:tcPr>
            <w:tcW w:w="4454" w:type="pct"/>
            <w:vAlign w:val="center"/>
          </w:tcPr>
          <w:p w14:paraId="576629EF" w14:textId="6822E7E9" w:rsidR="00653B3D" w:rsidRPr="009A65E0" w:rsidRDefault="00BD419E" w:rsidP="00EF3DD3">
            <w:pPr>
              <w:tabs>
                <w:tab w:val="left" w:pos="709"/>
              </w:tabs>
              <w:spacing w:line="360" w:lineRule="auto"/>
              <w:ind w:left="142" w:right="57" w:hanging="85"/>
              <w:contextualSpacing/>
              <w:jc w:val="center"/>
              <w:rPr>
                <w:rFonts w:ascii="Verdana" w:eastAsia="MS Gothic" w:hAnsi="Verdana"/>
                <w:bCs/>
                <w:sz w:val="24"/>
                <w:szCs w:val="24"/>
                <w:u w:val="single"/>
              </w:rPr>
            </w:pPr>
            <w:r w:rsidRPr="009A65E0">
              <w:rPr>
                <w:rFonts w:ascii="Verdana" w:hAnsi="Verdana"/>
                <w:sz w:val="24"/>
                <w:szCs w:val="24"/>
              </w:rPr>
              <w:t xml:space="preserve">7 dni roboczych </w:t>
            </w:r>
            <w:r w:rsidR="00653B3D" w:rsidRPr="009A65E0">
              <w:rPr>
                <w:rFonts w:ascii="Verdana" w:hAnsi="Verdana"/>
                <w:sz w:val="24"/>
                <w:szCs w:val="24"/>
              </w:rPr>
              <w:t>– 20 pkt</w:t>
            </w:r>
          </w:p>
        </w:tc>
      </w:tr>
      <w:tr w:rsidR="00653B3D" w:rsidRPr="009A65E0" w14:paraId="5335CD0A" w14:textId="77777777" w:rsidTr="00EF3DD3">
        <w:trPr>
          <w:jc w:val="center"/>
        </w:trPr>
        <w:sdt>
          <w:sdtPr>
            <w:rPr>
              <w:rFonts w:ascii="Verdana" w:hAnsi="Verdana"/>
              <w:b/>
              <w:sz w:val="24"/>
              <w:szCs w:val="24"/>
            </w:rPr>
            <w:id w:val="-545294262"/>
            <w14:checkbox>
              <w14:checked w14:val="0"/>
              <w14:checkedState w14:val="2612" w14:font="MS Gothic"/>
              <w14:uncheckedState w14:val="2610" w14:font="MS Gothic"/>
            </w14:checkbox>
          </w:sdtPr>
          <w:sdtEndPr/>
          <w:sdtContent>
            <w:tc>
              <w:tcPr>
                <w:tcW w:w="546" w:type="pct"/>
                <w:vAlign w:val="center"/>
              </w:tcPr>
              <w:p w14:paraId="57FE47A4" w14:textId="427FD8EF" w:rsidR="00653B3D" w:rsidRPr="009A65E0" w:rsidRDefault="00653B3D" w:rsidP="00EF3DD3">
                <w:pPr>
                  <w:tabs>
                    <w:tab w:val="left" w:pos="709"/>
                  </w:tabs>
                  <w:spacing w:line="360" w:lineRule="auto"/>
                  <w:ind w:left="142" w:right="57" w:hanging="85"/>
                  <w:contextualSpacing/>
                  <w:jc w:val="center"/>
                  <w:rPr>
                    <w:rFonts w:ascii="Verdana" w:hAnsi="Verdana"/>
                    <w:b/>
                    <w:sz w:val="24"/>
                    <w:szCs w:val="24"/>
                  </w:rPr>
                </w:pPr>
                <w:r w:rsidRPr="009A65E0">
                  <w:rPr>
                    <w:rFonts w:ascii="Segoe UI Symbol" w:eastAsia="MS Gothic" w:hAnsi="Segoe UI Symbol" w:cs="Segoe UI Symbol"/>
                    <w:b/>
                    <w:sz w:val="24"/>
                    <w:szCs w:val="24"/>
                  </w:rPr>
                  <w:t>☐</w:t>
                </w:r>
              </w:p>
            </w:tc>
          </w:sdtContent>
        </w:sdt>
        <w:tc>
          <w:tcPr>
            <w:tcW w:w="4454" w:type="pct"/>
            <w:vAlign w:val="center"/>
          </w:tcPr>
          <w:p w14:paraId="510F4E25" w14:textId="2C7EF9D2" w:rsidR="00653B3D" w:rsidRPr="009A65E0" w:rsidRDefault="00BD419E" w:rsidP="00EF3DD3">
            <w:pPr>
              <w:tabs>
                <w:tab w:val="left" w:pos="709"/>
              </w:tabs>
              <w:spacing w:line="360" w:lineRule="auto"/>
              <w:ind w:left="142" w:right="57" w:hanging="85"/>
              <w:contextualSpacing/>
              <w:jc w:val="center"/>
              <w:rPr>
                <w:rFonts w:ascii="Verdana" w:eastAsia="MS Gothic" w:hAnsi="Verdana"/>
                <w:bCs/>
                <w:sz w:val="24"/>
                <w:szCs w:val="24"/>
                <w:u w:val="single"/>
              </w:rPr>
            </w:pPr>
            <w:r w:rsidRPr="009A65E0">
              <w:rPr>
                <w:rFonts w:ascii="Verdana" w:hAnsi="Verdana"/>
                <w:sz w:val="24"/>
                <w:szCs w:val="24"/>
              </w:rPr>
              <w:t xml:space="preserve">8 dni roboczych </w:t>
            </w:r>
            <w:r w:rsidR="00653B3D" w:rsidRPr="009A65E0">
              <w:rPr>
                <w:rFonts w:ascii="Verdana" w:hAnsi="Verdana"/>
                <w:sz w:val="24"/>
                <w:szCs w:val="24"/>
              </w:rPr>
              <w:t>– 10 pkt</w:t>
            </w:r>
          </w:p>
        </w:tc>
      </w:tr>
      <w:tr w:rsidR="00653B3D" w:rsidRPr="009A65E0" w14:paraId="3A886410" w14:textId="77777777" w:rsidTr="00EF3DD3">
        <w:trPr>
          <w:jc w:val="center"/>
        </w:trPr>
        <w:sdt>
          <w:sdtPr>
            <w:rPr>
              <w:rFonts w:ascii="Verdana" w:hAnsi="Verdana"/>
              <w:b/>
              <w:sz w:val="24"/>
              <w:szCs w:val="24"/>
            </w:rPr>
            <w:id w:val="-357662114"/>
            <w14:checkbox>
              <w14:checked w14:val="0"/>
              <w14:checkedState w14:val="2612" w14:font="MS Gothic"/>
              <w14:uncheckedState w14:val="2610" w14:font="MS Gothic"/>
            </w14:checkbox>
          </w:sdtPr>
          <w:sdtEndPr/>
          <w:sdtContent>
            <w:tc>
              <w:tcPr>
                <w:tcW w:w="546" w:type="pct"/>
                <w:vAlign w:val="center"/>
              </w:tcPr>
              <w:p w14:paraId="5207CC2D" w14:textId="0601D9E9" w:rsidR="00653B3D" w:rsidRPr="009A65E0" w:rsidRDefault="008114FF" w:rsidP="00EF3DD3">
                <w:pPr>
                  <w:tabs>
                    <w:tab w:val="left" w:pos="709"/>
                  </w:tabs>
                  <w:spacing w:line="360" w:lineRule="auto"/>
                  <w:ind w:left="142" w:right="57" w:hanging="85"/>
                  <w:contextualSpacing/>
                  <w:jc w:val="center"/>
                  <w:rPr>
                    <w:rFonts w:ascii="Verdana" w:hAnsi="Verdana"/>
                    <w:b/>
                    <w:sz w:val="24"/>
                    <w:szCs w:val="24"/>
                  </w:rPr>
                </w:pPr>
                <w:r w:rsidRPr="009A65E0">
                  <w:rPr>
                    <w:rFonts w:ascii="Segoe UI Symbol" w:eastAsia="MS Gothic" w:hAnsi="Segoe UI Symbol" w:cs="Segoe UI Symbol"/>
                    <w:b/>
                    <w:sz w:val="24"/>
                    <w:szCs w:val="24"/>
                  </w:rPr>
                  <w:t>☐</w:t>
                </w:r>
              </w:p>
            </w:tc>
          </w:sdtContent>
        </w:sdt>
        <w:tc>
          <w:tcPr>
            <w:tcW w:w="4454" w:type="pct"/>
            <w:vAlign w:val="center"/>
          </w:tcPr>
          <w:p w14:paraId="1030C87F" w14:textId="5271280F" w:rsidR="00653B3D" w:rsidRPr="009A65E0" w:rsidRDefault="00BD419E" w:rsidP="00EF3DD3">
            <w:pPr>
              <w:tabs>
                <w:tab w:val="left" w:pos="709"/>
              </w:tabs>
              <w:spacing w:line="360" w:lineRule="auto"/>
              <w:ind w:left="142" w:right="57" w:hanging="85"/>
              <w:contextualSpacing/>
              <w:jc w:val="center"/>
              <w:rPr>
                <w:rFonts w:ascii="Verdana" w:eastAsia="MS Gothic" w:hAnsi="Verdana"/>
                <w:bCs/>
                <w:sz w:val="24"/>
                <w:szCs w:val="24"/>
                <w:u w:val="single"/>
              </w:rPr>
            </w:pPr>
            <w:r w:rsidRPr="009A65E0">
              <w:rPr>
                <w:rFonts w:ascii="Verdana" w:hAnsi="Verdana"/>
                <w:sz w:val="24"/>
                <w:szCs w:val="24"/>
              </w:rPr>
              <w:t xml:space="preserve">9 dni roboczych </w:t>
            </w:r>
            <w:r w:rsidR="00653B3D" w:rsidRPr="009A65E0">
              <w:rPr>
                <w:rFonts w:ascii="Verdana" w:hAnsi="Verdana"/>
                <w:sz w:val="24"/>
                <w:szCs w:val="24"/>
              </w:rPr>
              <w:t>– 0 pkt</w:t>
            </w:r>
          </w:p>
        </w:tc>
      </w:tr>
    </w:tbl>
    <w:p w14:paraId="1D738EEF" w14:textId="77777777" w:rsidR="00653B3D" w:rsidRPr="009A65E0" w:rsidRDefault="00653B3D" w:rsidP="00653B3D">
      <w:pPr>
        <w:pStyle w:val="Kolorowalistaakcent11"/>
        <w:tabs>
          <w:tab w:val="left" w:pos="709"/>
          <w:tab w:val="left" w:pos="1276"/>
          <w:tab w:val="left" w:pos="1418"/>
        </w:tabs>
        <w:suppressAutoHyphens/>
        <w:spacing w:before="0" w:after="0" w:line="360" w:lineRule="auto"/>
        <w:ind w:left="0" w:right="57"/>
        <w:rPr>
          <w:rFonts w:ascii="Verdana" w:hAnsi="Verdana"/>
          <w:sz w:val="24"/>
          <w:szCs w:val="24"/>
        </w:rPr>
      </w:pPr>
    </w:p>
    <w:p w14:paraId="753F277C" w14:textId="77777777" w:rsidR="00653B3D" w:rsidRPr="009A65E0" w:rsidRDefault="00653B3D" w:rsidP="00653B3D">
      <w:pPr>
        <w:pStyle w:val="Kolorowalistaakcent11"/>
        <w:tabs>
          <w:tab w:val="left" w:pos="709"/>
          <w:tab w:val="left" w:pos="1276"/>
          <w:tab w:val="left" w:pos="1418"/>
        </w:tabs>
        <w:suppressAutoHyphens/>
        <w:spacing w:before="0" w:after="0" w:line="360" w:lineRule="auto"/>
        <w:ind w:left="0" w:right="57"/>
        <w:rPr>
          <w:rFonts w:ascii="Verdana" w:hAnsi="Verdana"/>
          <w:sz w:val="24"/>
          <w:szCs w:val="24"/>
        </w:rPr>
      </w:pPr>
      <w:r w:rsidRPr="009A65E0">
        <w:rPr>
          <w:rFonts w:ascii="Verdana" w:hAnsi="Verdana"/>
          <w:sz w:val="24"/>
          <w:szCs w:val="24"/>
        </w:rPr>
        <w:t>Wykonawca powinien zaznaczyć (np. poprzez postawienie krzyżyka</w:t>
      </w:r>
      <w:r w:rsidRPr="009A65E0">
        <w:rPr>
          <w:rFonts w:ascii="Verdana" w:hAnsi="Verdana" w:cs="Arial"/>
          <w:sz w:val="24"/>
          <w:szCs w:val="24"/>
        </w:rPr>
        <w:t>)</w:t>
      </w:r>
      <w:r w:rsidRPr="009A65E0">
        <w:rPr>
          <w:rFonts w:ascii="Verdana" w:hAnsi="Verdana"/>
          <w:sz w:val="24"/>
          <w:szCs w:val="24"/>
        </w:rPr>
        <w:t xml:space="preserve"> oferowany termin realizacji zamówienia cząstkowego (można zaznaczyć jeden).</w:t>
      </w:r>
    </w:p>
    <w:p w14:paraId="12DAB6E3" w14:textId="260584ED" w:rsidR="00653B3D" w:rsidRPr="009A65E0" w:rsidRDefault="00653B3D" w:rsidP="00653B3D">
      <w:pPr>
        <w:pStyle w:val="Kolorowalistaakcent11"/>
        <w:tabs>
          <w:tab w:val="left" w:pos="709"/>
          <w:tab w:val="left" w:pos="1276"/>
          <w:tab w:val="left" w:pos="1418"/>
        </w:tabs>
        <w:suppressAutoHyphens/>
        <w:spacing w:before="0" w:after="0" w:line="360" w:lineRule="auto"/>
        <w:ind w:left="0" w:right="57"/>
        <w:rPr>
          <w:rFonts w:ascii="Verdana" w:hAnsi="Verdana"/>
          <w:sz w:val="24"/>
          <w:szCs w:val="24"/>
        </w:rPr>
      </w:pPr>
      <w:r w:rsidRPr="009A65E0">
        <w:rPr>
          <w:rFonts w:ascii="Verdana" w:hAnsi="Verdana"/>
          <w:sz w:val="24"/>
          <w:szCs w:val="24"/>
        </w:rPr>
        <w:t xml:space="preserve">W przypadku zaoferowania terminu dłuższego niż </w:t>
      </w:r>
      <w:r w:rsidR="00026590" w:rsidRPr="009A65E0">
        <w:rPr>
          <w:rFonts w:ascii="Verdana" w:hAnsi="Verdana"/>
          <w:sz w:val="24"/>
          <w:szCs w:val="24"/>
        </w:rPr>
        <w:t>9</w:t>
      </w:r>
      <w:r w:rsidRPr="009A65E0">
        <w:rPr>
          <w:rFonts w:ascii="Verdana" w:hAnsi="Verdana"/>
          <w:sz w:val="24"/>
          <w:szCs w:val="24"/>
        </w:rPr>
        <w:t xml:space="preserve"> dni robocz</w:t>
      </w:r>
      <w:r w:rsidR="00026590" w:rsidRPr="009A65E0">
        <w:rPr>
          <w:rFonts w:ascii="Verdana" w:hAnsi="Verdana"/>
          <w:sz w:val="24"/>
          <w:szCs w:val="24"/>
        </w:rPr>
        <w:t>ych</w:t>
      </w:r>
      <w:r w:rsidRPr="009A65E0">
        <w:rPr>
          <w:rFonts w:ascii="Verdana" w:hAnsi="Verdana"/>
          <w:sz w:val="24"/>
          <w:szCs w:val="24"/>
        </w:rPr>
        <w:t xml:space="preserve"> od dnia wysłania zamówienia cząstkowego, Zamawiający odrzuci ofertę.</w:t>
      </w:r>
    </w:p>
    <w:p w14:paraId="6BA6D93C" w14:textId="6DCFFD1E" w:rsidR="00653B3D" w:rsidRPr="009A65E0" w:rsidRDefault="00653B3D" w:rsidP="00653B3D">
      <w:pPr>
        <w:pStyle w:val="Kolorowalistaakcent11"/>
        <w:tabs>
          <w:tab w:val="left" w:pos="709"/>
          <w:tab w:val="left" w:pos="1276"/>
          <w:tab w:val="left" w:pos="1418"/>
        </w:tabs>
        <w:suppressAutoHyphens/>
        <w:spacing w:before="0" w:after="0" w:line="360" w:lineRule="auto"/>
        <w:ind w:left="0" w:right="57"/>
        <w:rPr>
          <w:rFonts w:ascii="Verdana" w:hAnsi="Verdana"/>
          <w:sz w:val="24"/>
          <w:szCs w:val="24"/>
        </w:rPr>
      </w:pPr>
      <w:r w:rsidRPr="009A65E0">
        <w:rPr>
          <w:rFonts w:ascii="Verdana" w:hAnsi="Verdana"/>
          <w:sz w:val="24"/>
          <w:szCs w:val="24"/>
        </w:rPr>
        <w:t xml:space="preserve">W przypadku zaoferowania terminu realizacji krótszego niż </w:t>
      </w:r>
      <w:r w:rsidR="005C2481" w:rsidRPr="009A65E0">
        <w:rPr>
          <w:rFonts w:ascii="Verdana" w:hAnsi="Verdana"/>
          <w:sz w:val="24"/>
          <w:szCs w:val="24"/>
        </w:rPr>
        <w:t>5</w:t>
      </w:r>
      <w:r w:rsidRPr="009A65E0">
        <w:rPr>
          <w:rFonts w:ascii="Verdana" w:hAnsi="Verdana"/>
          <w:sz w:val="24"/>
          <w:szCs w:val="24"/>
        </w:rPr>
        <w:t xml:space="preserve"> d</w:t>
      </w:r>
      <w:r w:rsidR="005C2481" w:rsidRPr="009A65E0">
        <w:rPr>
          <w:rFonts w:ascii="Verdana" w:hAnsi="Verdana"/>
          <w:sz w:val="24"/>
          <w:szCs w:val="24"/>
        </w:rPr>
        <w:t>ni</w:t>
      </w:r>
      <w:r w:rsidRPr="009A65E0">
        <w:rPr>
          <w:rFonts w:ascii="Verdana" w:hAnsi="Verdana"/>
          <w:sz w:val="24"/>
          <w:szCs w:val="24"/>
        </w:rPr>
        <w:t xml:space="preserve"> roboczy</w:t>
      </w:r>
      <w:r w:rsidR="005C2481" w:rsidRPr="009A65E0">
        <w:rPr>
          <w:rFonts w:ascii="Verdana" w:hAnsi="Verdana"/>
          <w:sz w:val="24"/>
          <w:szCs w:val="24"/>
        </w:rPr>
        <w:t>ch</w:t>
      </w:r>
      <w:r w:rsidRPr="009A65E0">
        <w:rPr>
          <w:rFonts w:ascii="Verdana" w:hAnsi="Verdana"/>
          <w:sz w:val="24"/>
          <w:szCs w:val="24"/>
        </w:rPr>
        <w:t xml:space="preserve"> od dnia wysłania zamówienia cząstkowego, Zamawiający przyzna maksymalną możliwą ilość punktów – 40 pkt.</w:t>
      </w:r>
    </w:p>
    <w:p w14:paraId="7AE8CA87" w14:textId="3F1C8C07" w:rsidR="00653B3D" w:rsidRPr="009A65E0" w:rsidRDefault="00653B3D" w:rsidP="00653B3D">
      <w:pPr>
        <w:pStyle w:val="Kolorowalistaakcent11"/>
        <w:tabs>
          <w:tab w:val="left" w:pos="709"/>
          <w:tab w:val="left" w:pos="1276"/>
          <w:tab w:val="left" w:pos="1418"/>
        </w:tabs>
        <w:suppressAutoHyphens/>
        <w:spacing w:before="0" w:after="0" w:line="360" w:lineRule="auto"/>
        <w:ind w:left="0" w:right="57"/>
        <w:rPr>
          <w:rFonts w:ascii="Verdana" w:hAnsi="Verdana"/>
          <w:sz w:val="24"/>
          <w:szCs w:val="24"/>
        </w:rPr>
      </w:pPr>
      <w:r w:rsidRPr="009A65E0">
        <w:rPr>
          <w:rFonts w:ascii="Verdana" w:hAnsi="Verdana"/>
          <w:sz w:val="24"/>
          <w:szCs w:val="24"/>
        </w:rPr>
        <w:t xml:space="preserve">W przypadku, gdy Wykonawca nie wskaże (nie zaznaczy / zaznaczy dwa, trzy, cztery lub wszystkie warianty) terminu realizacji zamówienia cząstkowego, przyjmuje się oświadczenie Wykonawcy z </w:t>
      </w:r>
      <w:r w:rsidR="008114FF" w:rsidRPr="009A65E0">
        <w:rPr>
          <w:rFonts w:ascii="Verdana" w:hAnsi="Verdana"/>
          <w:sz w:val="24"/>
          <w:szCs w:val="24"/>
        </w:rPr>
        <w:t>ust.</w:t>
      </w:r>
      <w:r w:rsidRPr="009A65E0">
        <w:rPr>
          <w:rFonts w:ascii="Verdana" w:hAnsi="Verdana"/>
          <w:sz w:val="24"/>
          <w:szCs w:val="24"/>
        </w:rPr>
        <w:t xml:space="preserve"> 2 załącznika nr 1 do SWZ druku oferta, co wskazuje, że zaoferował on maksymalny termin wskazany przez Zamawiającego tj.</w:t>
      </w:r>
      <w:r w:rsidR="00E647CE" w:rsidRPr="009A65E0">
        <w:rPr>
          <w:rFonts w:ascii="Verdana" w:hAnsi="Verdana"/>
          <w:sz w:val="24"/>
          <w:szCs w:val="24"/>
        </w:rPr>
        <w:t xml:space="preserve"> </w:t>
      </w:r>
      <w:r w:rsidR="00BA023D" w:rsidRPr="009A65E0">
        <w:rPr>
          <w:rFonts w:ascii="Verdana" w:hAnsi="Verdana"/>
          <w:sz w:val="24"/>
          <w:szCs w:val="24"/>
        </w:rPr>
        <w:t>9</w:t>
      </w:r>
      <w:r w:rsidRPr="009A65E0">
        <w:rPr>
          <w:rFonts w:ascii="Verdana" w:hAnsi="Verdana"/>
          <w:sz w:val="24"/>
          <w:szCs w:val="24"/>
        </w:rPr>
        <w:t xml:space="preserve"> dni robocz</w:t>
      </w:r>
      <w:r w:rsidR="00E647CE" w:rsidRPr="009A65E0">
        <w:rPr>
          <w:rFonts w:ascii="Verdana" w:hAnsi="Verdana"/>
          <w:sz w:val="24"/>
          <w:szCs w:val="24"/>
        </w:rPr>
        <w:t>ych</w:t>
      </w:r>
      <w:r w:rsidRPr="009A65E0">
        <w:rPr>
          <w:rFonts w:ascii="Verdana" w:hAnsi="Verdana"/>
          <w:sz w:val="24"/>
          <w:szCs w:val="24"/>
        </w:rPr>
        <w:t xml:space="preserve"> – Wykonawca otrzyma 0 pkt.</w:t>
      </w:r>
    </w:p>
    <w:p w14:paraId="4FAEA76F" w14:textId="77777777" w:rsidR="00653B3D" w:rsidRPr="009A65E0" w:rsidRDefault="00653B3D" w:rsidP="00653B3D">
      <w:pPr>
        <w:pStyle w:val="Kolorowalistaakcent11"/>
        <w:tabs>
          <w:tab w:val="left" w:pos="709"/>
          <w:tab w:val="left" w:pos="1276"/>
          <w:tab w:val="left" w:pos="1418"/>
        </w:tabs>
        <w:suppressAutoHyphens/>
        <w:spacing w:before="0" w:after="0" w:line="360" w:lineRule="auto"/>
        <w:ind w:left="0" w:right="57"/>
        <w:rPr>
          <w:rFonts w:ascii="Verdana" w:hAnsi="Verdana"/>
          <w:sz w:val="24"/>
          <w:szCs w:val="24"/>
        </w:rPr>
      </w:pPr>
      <w:r w:rsidRPr="009A65E0">
        <w:rPr>
          <w:rFonts w:ascii="Verdana" w:hAnsi="Verdana"/>
          <w:sz w:val="24"/>
          <w:szCs w:val="24"/>
        </w:rPr>
        <w:t>Przez dni robocze Zamawiający rozumie od poniedziałku do piątku. Jeżeli koniec terminu do wykonania czynności przypada na dzień ustawowo wolny od pracy, termin upływa dnia następnego po dniu lub dniach wol</w:t>
      </w:r>
      <w:r w:rsidRPr="009A65E0">
        <w:rPr>
          <w:rFonts w:ascii="Verdana" w:hAnsi="Verdana"/>
          <w:sz w:val="24"/>
          <w:szCs w:val="24"/>
        </w:rPr>
        <w:softHyphen/>
        <w:t>nych od pracy.</w:t>
      </w:r>
    </w:p>
    <w:p w14:paraId="2F63468A" w14:textId="33F3822D" w:rsidR="00653B3D" w:rsidRPr="009A65E0" w:rsidRDefault="00653B3D" w:rsidP="00653B3D">
      <w:pPr>
        <w:pStyle w:val="Kolorowalistaakcent11"/>
        <w:tabs>
          <w:tab w:val="left" w:pos="709"/>
          <w:tab w:val="left" w:pos="1276"/>
          <w:tab w:val="left" w:pos="1418"/>
        </w:tabs>
        <w:suppressAutoHyphens/>
        <w:spacing w:before="0" w:after="0" w:line="360" w:lineRule="auto"/>
        <w:ind w:left="0" w:right="57"/>
        <w:rPr>
          <w:rFonts w:ascii="Verdana" w:hAnsi="Verdana"/>
          <w:sz w:val="24"/>
          <w:szCs w:val="24"/>
        </w:rPr>
      </w:pPr>
      <w:r w:rsidRPr="009A65E0">
        <w:rPr>
          <w:rFonts w:ascii="Verdana" w:hAnsi="Verdana"/>
          <w:sz w:val="24"/>
          <w:szCs w:val="24"/>
        </w:rPr>
        <w:t>Zaoferowany przez Wykonawcę termin realizacji zamówienia cząstkowego zostanie wpisany do umowy.</w:t>
      </w:r>
    </w:p>
    <w:p w14:paraId="2B540DAA" w14:textId="6F66058C" w:rsidR="003D6188" w:rsidRPr="009A65E0" w:rsidRDefault="003D6188" w:rsidP="0063007B">
      <w:pPr>
        <w:widowControl w:val="0"/>
        <w:numPr>
          <w:ilvl w:val="1"/>
          <w:numId w:val="36"/>
        </w:numPr>
        <w:tabs>
          <w:tab w:val="left" w:pos="0"/>
        </w:tabs>
        <w:spacing w:line="360" w:lineRule="auto"/>
        <w:ind w:left="0" w:right="57" w:hanging="709"/>
        <w:contextualSpacing/>
        <w:jc w:val="both"/>
        <w:outlineLvl w:val="3"/>
        <w:rPr>
          <w:rFonts w:ascii="Verdana" w:hAnsi="Verdana"/>
          <w:sz w:val="24"/>
          <w:szCs w:val="24"/>
        </w:rPr>
      </w:pPr>
      <w:r w:rsidRPr="009A65E0">
        <w:rPr>
          <w:rFonts w:ascii="Verdana" w:hAnsi="Verdana"/>
          <w:sz w:val="24"/>
          <w:szCs w:val="24"/>
        </w:rPr>
        <w:t xml:space="preserve">Suma punktów za cenę oferty brutto (C) oraz </w:t>
      </w:r>
      <w:r w:rsidR="00653B3D" w:rsidRPr="009A65E0">
        <w:rPr>
          <w:rFonts w:ascii="Verdana" w:hAnsi="Verdana"/>
          <w:sz w:val="24"/>
          <w:szCs w:val="24"/>
        </w:rPr>
        <w:t>termin realizacji zamówienia cząstkowego (</w:t>
      </w:r>
      <w:r w:rsidR="0076299C" w:rsidRPr="009A65E0">
        <w:rPr>
          <w:rFonts w:ascii="Verdana" w:hAnsi="Verdana"/>
          <w:sz w:val="24"/>
          <w:szCs w:val="24"/>
        </w:rPr>
        <w:t>T</w:t>
      </w:r>
      <w:r w:rsidR="00653B3D" w:rsidRPr="009A65E0">
        <w:rPr>
          <w:rFonts w:ascii="Verdana" w:hAnsi="Verdana"/>
          <w:sz w:val="24"/>
          <w:szCs w:val="24"/>
        </w:rPr>
        <w:t xml:space="preserve">r) </w:t>
      </w:r>
      <w:r w:rsidRPr="009A65E0">
        <w:rPr>
          <w:rFonts w:ascii="Verdana" w:hAnsi="Verdana"/>
          <w:sz w:val="24"/>
          <w:szCs w:val="24"/>
        </w:rPr>
        <w:t>będzie podstawą wyboru oferty najkorzystniejszej i zostanie obliczon</w:t>
      </w:r>
      <w:r w:rsidR="0076299C" w:rsidRPr="009A65E0">
        <w:rPr>
          <w:rFonts w:ascii="Verdana" w:hAnsi="Verdana"/>
          <w:sz w:val="24"/>
          <w:szCs w:val="24"/>
        </w:rPr>
        <w:t>y</w:t>
      </w:r>
      <w:r w:rsidRPr="009A65E0">
        <w:rPr>
          <w:rFonts w:ascii="Verdana" w:hAnsi="Verdana"/>
          <w:sz w:val="24"/>
          <w:szCs w:val="24"/>
        </w:rPr>
        <w:t xml:space="preserve"> wg wzoru:</w:t>
      </w:r>
    </w:p>
    <w:p w14:paraId="529CFAB0" w14:textId="4C867071" w:rsidR="003D6188" w:rsidRPr="009A65E0" w:rsidRDefault="003D6188" w:rsidP="00EF3061">
      <w:pPr>
        <w:pStyle w:val="Standard"/>
        <w:tabs>
          <w:tab w:val="left" w:pos="709"/>
        </w:tabs>
        <w:spacing w:line="360" w:lineRule="auto"/>
        <w:ind w:left="142" w:right="57" w:hanging="85"/>
        <w:contextualSpacing/>
        <w:jc w:val="center"/>
        <w:rPr>
          <w:rFonts w:ascii="Verdana" w:hAnsi="Verdana"/>
        </w:rPr>
      </w:pPr>
      <w:r w:rsidRPr="009A65E0">
        <w:rPr>
          <w:rFonts w:ascii="Verdana" w:hAnsi="Verdana"/>
        </w:rPr>
        <w:t xml:space="preserve">P = C + </w:t>
      </w:r>
      <w:r w:rsidR="00653B3D" w:rsidRPr="009A65E0">
        <w:rPr>
          <w:rFonts w:ascii="Verdana" w:hAnsi="Verdana"/>
        </w:rPr>
        <w:t>Tr</w:t>
      </w:r>
    </w:p>
    <w:p w14:paraId="6B4A1A29" w14:textId="77777777" w:rsidR="003D6188" w:rsidRPr="009A65E0" w:rsidRDefault="003D6188" w:rsidP="00494A4A">
      <w:pPr>
        <w:pStyle w:val="Standard"/>
        <w:tabs>
          <w:tab w:val="left" w:pos="709"/>
        </w:tabs>
        <w:spacing w:line="360" w:lineRule="auto"/>
        <w:ind w:left="142" w:right="57" w:hanging="85"/>
        <w:contextualSpacing/>
        <w:jc w:val="both"/>
        <w:rPr>
          <w:rFonts w:ascii="Verdana" w:hAnsi="Verdana"/>
        </w:rPr>
      </w:pPr>
      <w:r w:rsidRPr="009A65E0">
        <w:rPr>
          <w:rFonts w:ascii="Verdana" w:hAnsi="Verdana"/>
        </w:rPr>
        <w:t>gdzie:</w:t>
      </w:r>
      <w:r w:rsidRPr="009A65E0">
        <w:rPr>
          <w:rFonts w:ascii="Verdana" w:hAnsi="Verdana"/>
        </w:rPr>
        <w:tab/>
      </w:r>
    </w:p>
    <w:p w14:paraId="14DA8A23" w14:textId="77777777" w:rsidR="003D6188" w:rsidRPr="009A65E0" w:rsidRDefault="003D6188" w:rsidP="00494A4A">
      <w:pPr>
        <w:pStyle w:val="Standard"/>
        <w:tabs>
          <w:tab w:val="left" w:pos="709"/>
        </w:tabs>
        <w:spacing w:line="360" w:lineRule="auto"/>
        <w:ind w:left="142" w:right="57" w:hanging="85"/>
        <w:contextualSpacing/>
        <w:jc w:val="both"/>
        <w:rPr>
          <w:rFonts w:ascii="Verdana" w:hAnsi="Verdana"/>
        </w:rPr>
      </w:pPr>
      <w:r w:rsidRPr="009A65E0">
        <w:rPr>
          <w:rFonts w:ascii="Verdana" w:hAnsi="Verdana"/>
        </w:rPr>
        <w:t>P – łączna ilość punktów</w:t>
      </w:r>
    </w:p>
    <w:p w14:paraId="1EF22248" w14:textId="77777777" w:rsidR="003D6188" w:rsidRPr="009A65E0" w:rsidRDefault="003D6188" w:rsidP="00494A4A">
      <w:pPr>
        <w:pStyle w:val="Standard"/>
        <w:tabs>
          <w:tab w:val="left" w:pos="709"/>
        </w:tabs>
        <w:spacing w:line="360" w:lineRule="auto"/>
        <w:ind w:left="142" w:right="57" w:hanging="85"/>
        <w:contextualSpacing/>
        <w:jc w:val="both"/>
        <w:rPr>
          <w:rFonts w:ascii="Verdana" w:hAnsi="Verdana"/>
        </w:rPr>
      </w:pPr>
      <w:r w:rsidRPr="009A65E0">
        <w:rPr>
          <w:rFonts w:ascii="Verdana" w:hAnsi="Verdana"/>
        </w:rPr>
        <w:t>C</w:t>
      </w:r>
      <w:r w:rsidRPr="009A65E0">
        <w:rPr>
          <w:rFonts w:ascii="Verdana" w:hAnsi="Verdana"/>
          <w:i/>
        </w:rPr>
        <w:t xml:space="preserve"> </w:t>
      </w:r>
      <w:r w:rsidRPr="009A65E0">
        <w:rPr>
          <w:rFonts w:ascii="Verdana" w:hAnsi="Verdana"/>
        </w:rPr>
        <w:t>– ilość punków w kryterium cena oferty brutto</w:t>
      </w:r>
    </w:p>
    <w:p w14:paraId="4A19D529" w14:textId="5A023712" w:rsidR="003D6188" w:rsidRPr="009A65E0" w:rsidRDefault="00653B3D" w:rsidP="00653B3D">
      <w:pPr>
        <w:pStyle w:val="Standard"/>
        <w:tabs>
          <w:tab w:val="left" w:pos="709"/>
        </w:tabs>
        <w:spacing w:line="360" w:lineRule="auto"/>
        <w:ind w:left="142" w:right="57" w:hanging="85"/>
        <w:contextualSpacing/>
        <w:jc w:val="both"/>
        <w:rPr>
          <w:rFonts w:ascii="Verdana" w:hAnsi="Verdana"/>
        </w:rPr>
      </w:pPr>
      <w:r w:rsidRPr="009A65E0">
        <w:rPr>
          <w:rFonts w:ascii="Verdana" w:hAnsi="Verdana"/>
        </w:rPr>
        <w:t>Tr – liczba punktów w kryterium termin realizacji zamówienia cząstkowego</w:t>
      </w:r>
    </w:p>
    <w:p w14:paraId="5C1357CA" w14:textId="77777777" w:rsidR="003D6188" w:rsidRPr="009A65E0" w:rsidRDefault="003D6188" w:rsidP="00494A4A">
      <w:pPr>
        <w:pStyle w:val="Standard"/>
        <w:tabs>
          <w:tab w:val="left" w:pos="709"/>
        </w:tabs>
        <w:spacing w:line="360" w:lineRule="auto"/>
        <w:ind w:left="57" w:right="57"/>
        <w:contextualSpacing/>
        <w:jc w:val="both"/>
        <w:rPr>
          <w:rFonts w:ascii="Verdana" w:hAnsi="Verdana"/>
        </w:rPr>
      </w:pPr>
      <w:r w:rsidRPr="009A65E0">
        <w:rPr>
          <w:rFonts w:ascii="Verdana" w:hAnsi="Verdana"/>
        </w:rPr>
        <w:t>Wszelkie obliczenia będą dokonywane zgodnie z zasadami arytmetyki z zaokrągleniem wyników do dwóch miejsc po przecinku.</w:t>
      </w:r>
    </w:p>
    <w:p w14:paraId="595533D6" w14:textId="77B61FF9" w:rsidR="003D6188" w:rsidRPr="009A65E0" w:rsidRDefault="003D6188" w:rsidP="00946930">
      <w:pPr>
        <w:pStyle w:val="Standard"/>
        <w:tabs>
          <w:tab w:val="left" w:pos="709"/>
        </w:tabs>
        <w:spacing w:line="360" w:lineRule="auto"/>
        <w:ind w:left="57" w:right="57"/>
        <w:contextualSpacing/>
        <w:jc w:val="both"/>
        <w:rPr>
          <w:rFonts w:ascii="Verdana" w:hAnsi="Verdana"/>
          <w:bCs/>
        </w:rPr>
      </w:pPr>
      <w:r w:rsidRPr="009A65E0">
        <w:rPr>
          <w:rFonts w:ascii="Verdana" w:hAnsi="Verdana"/>
          <w:bCs/>
        </w:rPr>
        <w:t>Zamawiający przyzna zamówienie Wykonawcy, którego oferta odpowiada zasadom określonym w ustawie Pzp i w SWZ oraz została uznana za najkorzystniejszą na podstawie kryterium określonego w specyfikacji tj. posiada największą liczbę punktów.</w:t>
      </w:r>
    </w:p>
    <w:p w14:paraId="20F59AC8" w14:textId="77777777" w:rsidR="001552BA" w:rsidRPr="009A65E0" w:rsidRDefault="001552BA" w:rsidP="00946930">
      <w:pPr>
        <w:pStyle w:val="Standard"/>
        <w:tabs>
          <w:tab w:val="left" w:pos="709"/>
        </w:tabs>
        <w:spacing w:line="360" w:lineRule="auto"/>
        <w:ind w:left="57" w:right="57"/>
        <w:contextualSpacing/>
        <w:jc w:val="both"/>
        <w:rPr>
          <w:rFonts w:ascii="Verdana" w:hAnsi="Verdana"/>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9A65E0" w14:paraId="402B731D" w14:textId="77777777" w:rsidTr="00D97546">
        <w:trPr>
          <w:jc w:val="center"/>
        </w:trPr>
        <w:tc>
          <w:tcPr>
            <w:tcW w:w="9070" w:type="dxa"/>
            <w:shd w:val="clear" w:color="auto" w:fill="D9D9D9" w:themeFill="background1" w:themeFillShade="D9"/>
            <w:vAlign w:val="center"/>
          </w:tcPr>
          <w:p w14:paraId="03CB70FE"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sz w:val="24"/>
                <w:szCs w:val="24"/>
              </w:rPr>
              <w:t>Rozdział 18</w:t>
            </w:r>
          </w:p>
          <w:p w14:paraId="2EBA67C3"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b/>
                <w:sz w:val="24"/>
                <w:szCs w:val="24"/>
              </w:rPr>
              <w:t>WYBÓR NAJKORZYSTNIEJSZEJ OFERTY</w:t>
            </w:r>
          </w:p>
        </w:tc>
      </w:tr>
    </w:tbl>
    <w:p w14:paraId="5DEC001E" w14:textId="5ECC2443" w:rsidR="008929F6" w:rsidRPr="009A65E0" w:rsidRDefault="008929F6" w:rsidP="00494A4A">
      <w:pPr>
        <w:pStyle w:val="Kolorowalistaakcent11"/>
        <w:tabs>
          <w:tab w:val="left" w:pos="709"/>
          <w:tab w:val="left" w:pos="1276"/>
          <w:tab w:val="left" w:pos="1418"/>
        </w:tabs>
        <w:suppressAutoHyphens/>
        <w:spacing w:before="0" w:after="0" w:line="360" w:lineRule="auto"/>
        <w:ind w:left="142" w:right="57" w:hanging="85"/>
        <w:rPr>
          <w:rFonts w:ascii="Verdana" w:hAnsi="Verdana"/>
          <w:sz w:val="24"/>
          <w:szCs w:val="24"/>
        </w:rPr>
      </w:pPr>
    </w:p>
    <w:p w14:paraId="2E06DA6C" w14:textId="77777777" w:rsidR="00646FF5" w:rsidRPr="009A65E0" w:rsidRDefault="008929F6" w:rsidP="0063007B">
      <w:pPr>
        <w:widowControl w:val="0"/>
        <w:numPr>
          <w:ilvl w:val="1"/>
          <w:numId w:val="37"/>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sz w:val="24"/>
          <w:szCs w:val="24"/>
        </w:rPr>
        <w:t>Zamawiający wybiera najkorzystniejszą ofertę w terminie związania ofertą.</w:t>
      </w:r>
    </w:p>
    <w:p w14:paraId="0EBC0B83" w14:textId="77777777" w:rsidR="00646FF5" w:rsidRPr="009A65E0" w:rsidRDefault="008929F6" w:rsidP="0063007B">
      <w:pPr>
        <w:widowControl w:val="0"/>
        <w:numPr>
          <w:ilvl w:val="1"/>
          <w:numId w:val="37"/>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sz w:val="24"/>
          <w:szCs w:val="24"/>
        </w:rPr>
        <w:t>Jeżeli termin związania ofertą upłynął przed wyborem najkorzystniejszej oferty, Zamawiający wzywa Wykonawcę, którego oferta otrzymała najwyższą ocenę</w:t>
      </w:r>
      <w:r w:rsidR="00555C4C" w:rsidRPr="009A65E0">
        <w:rPr>
          <w:rFonts w:ascii="Verdana" w:hAnsi="Verdana" w:cs="Arial"/>
          <w:sz w:val="24"/>
          <w:szCs w:val="24"/>
        </w:rPr>
        <w:t xml:space="preserve"> </w:t>
      </w:r>
      <w:r w:rsidRPr="009A65E0">
        <w:rPr>
          <w:rFonts w:ascii="Verdana" w:hAnsi="Verdana" w:cs="Arial"/>
          <w:sz w:val="24"/>
          <w:szCs w:val="24"/>
        </w:rPr>
        <w:t>do wyrażenia w wyznaczonym przez Zamawiającego terminie, pisemnej zgody na wybór jego oferty.</w:t>
      </w:r>
    </w:p>
    <w:p w14:paraId="5A4E5E59" w14:textId="77AEFA0F" w:rsidR="00CC138F" w:rsidRPr="009A65E0" w:rsidRDefault="008929F6" w:rsidP="0063007B">
      <w:pPr>
        <w:widowControl w:val="0"/>
        <w:numPr>
          <w:ilvl w:val="1"/>
          <w:numId w:val="37"/>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 xml:space="preserve">Stosownie do art. 253 ustawy Pzp, Zamawiający </w:t>
      </w:r>
      <w:r w:rsidRPr="009A65E0">
        <w:rPr>
          <w:rFonts w:ascii="Verdana" w:hAnsi="Verdana" w:cs="Arial"/>
          <w:sz w:val="24"/>
          <w:szCs w:val="24"/>
        </w:rPr>
        <w:t>niezwłocznie po wyborze najkorzystniejszej oferty informuje równocześnie Wykonawców, którzy złożyli oferty, o</w:t>
      </w:r>
      <w:r w:rsidR="00CC138F" w:rsidRPr="009A65E0">
        <w:rPr>
          <w:rFonts w:ascii="Verdana" w:hAnsi="Verdana" w:cs="Arial"/>
          <w:sz w:val="24"/>
          <w:szCs w:val="24"/>
        </w:rPr>
        <w:t>:</w:t>
      </w:r>
    </w:p>
    <w:p w14:paraId="31A272DB" w14:textId="5283EAA9" w:rsidR="00CC138F" w:rsidRPr="009A65E0" w:rsidRDefault="00CC138F" w:rsidP="00494A4A">
      <w:pPr>
        <w:pStyle w:val="Listanumerowana2"/>
        <w:widowControl w:val="0"/>
        <w:numPr>
          <w:ilvl w:val="0"/>
          <w:numId w:val="0"/>
        </w:numPr>
        <w:tabs>
          <w:tab w:val="left" w:pos="709"/>
          <w:tab w:val="left" w:pos="993"/>
        </w:tabs>
        <w:spacing w:line="360" w:lineRule="auto"/>
        <w:ind w:left="142" w:right="57" w:hanging="85"/>
        <w:contextualSpacing/>
        <w:rPr>
          <w:rFonts w:ascii="Verdana" w:hAnsi="Verdana"/>
          <w:sz w:val="24"/>
        </w:rPr>
      </w:pPr>
      <w:r w:rsidRPr="009A65E0">
        <w:rPr>
          <w:rFonts w:ascii="Verdana" w:hAnsi="Verdana" w:cs="Arial"/>
          <w:sz w:val="24"/>
        </w:rPr>
        <w:t xml:space="preserve">- </w:t>
      </w:r>
      <w:r w:rsidR="00477C67" w:rsidRPr="009A65E0">
        <w:rPr>
          <w:rFonts w:ascii="Verdana" w:hAnsi="Verdana" w:cs="Arial"/>
          <w:sz w:val="24"/>
        </w:rPr>
        <w:t>wyniku post</w:t>
      </w:r>
      <w:r w:rsidR="008F4E52" w:rsidRPr="009A65E0">
        <w:rPr>
          <w:rFonts w:ascii="Verdana" w:hAnsi="Verdana" w:cs="Arial"/>
          <w:sz w:val="24"/>
        </w:rPr>
        <w:t>ę</w:t>
      </w:r>
      <w:r w:rsidR="00477C67" w:rsidRPr="009A65E0">
        <w:rPr>
          <w:rFonts w:ascii="Verdana" w:hAnsi="Verdana" w:cs="Arial"/>
          <w:sz w:val="24"/>
        </w:rPr>
        <w:t>powania (</w:t>
      </w:r>
      <w:r w:rsidR="008929F6" w:rsidRPr="009A65E0">
        <w:rPr>
          <w:rFonts w:ascii="Verdana" w:hAnsi="Verdana"/>
          <w:sz w:val="24"/>
        </w:rPr>
        <w:t>wyborze najkorzystniejszej oferty</w:t>
      </w:r>
      <w:r w:rsidR="00477C67" w:rsidRPr="009A65E0">
        <w:rPr>
          <w:rFonts w:ascii="Verdana" w:hAnsi="Verdana"/>
          <w:sz w:val="24"/>
        </w:rPr>
        <w:t>)</w:t>
      </w:r>
      <w:r w:rsidRPr="009A65E0">
        <w:rPr>
          <w:rFonts w:ascii="Verdana" w:hAnsi="Verdana"/>
          <w:sz w:val="24"/>
        </w:rPr>
        <w:t xml:space="preserve"> – upubliczni na platformie</w:t>
      </w:r>
      <w:r w:rsidR="007C5542">
        <w:rPr>
          <w:rFonts w:ascii="Verdana" w:hAnsi="Verdana"/>
          <w:sz w:val="24"/>
        </w:rPr>
        <w:t xml:space="preserve"> jako komunikat publiczny</w:t>
      </w:r>
      <w:r w:rsidR="001D3E43" w:rsidRPr="009A65E0">
        <w:rPr>
          <w:rFonts w:ascii="Verdana" w:hAnsi="Verdana"/>
          <w:sz w:val="24"/>
        </w:rPr>
        <w:t>.</w:t>
      </w:r>
    </w:p>
    <w:p w14:paraId="6F2D9833" w14:textId="433B355A" w:rsidR="008929F6" w:rsidRPr="009A65E0" w:rsidRDefault="00CC138F" w:rsidP="00494A4A">
      <w:pPr>
        <w:pStyle w:val="Listanumerowana2"/>
        <w:widowControl w:val="0"/>
        <w:numPr>
          <w:ilvl w:val="0"/>
          <w:numId w:val="0"/>
        </w:numPr>
        <w:tabs>
          <w:tab w:val="left" w:pos="709"/>
          <w:tab w:val="left" w:pos="993"/>
        </w:tabs>
        <w:spacing w:line="360" w:lineRule="auto"/>
        <w:ind w:left="142" w:right="57" w:hanging="85"/>
        <w:contextualSpacing/>
        <w:rPr>
          <w:rFonts w:ascii="Verdana" w:hAnsi="Verdana"/>
          <w:sz w:val="24"/>
        </w:rPr>
      </w:pPr>
      <w:r w:rsidRPr="009A65E0">
        <w:rPr>
          <w:rFonts w:ascii="Verdana" w:hAnsi="Verdana"/>
          <w:sz w:val="24"/>
        </w:rPr>
        <w:t xml:space="preserve">- </w:t>
      </w:r>
      <w:r w:rsidR="008929F6" w:rsidRPr="009A65E0">
        <w:rPr>
          <w:rFonts w:ascii="Verdana" w:hAnsi="Verdana"/>
          <w:sz w:val="24"/>
        </w:rPr>
        <w:t>ofert</w:t>
      </w:r>
      <w:r w:rsidRPr="009A65E0">
        <w:rPr>
          <w:rFonts w:ascii="Verdana" w:hAnsi="Verdana"/>
          <w:sz w:val="24"/>
        </w:rPr>
        <w:t>ach, które zostały</w:t>
      </w:r>
      <w:r w:rsidR="008929F6" w:rsidRPr="009A65E0">
        <w:rPr>
          <w:rFonts w:ascii="Verdana" w:hAnsi="Verdana"/>
          <w:sz w:val="24"/>
        </w:rPr>
        <w:t xml:space="preserve"> odrzucone</w:t>
      </w:r>
      <w:r w:rsidRPr="009A65E0">
        <w:rPr>
          <w:rFonts w:ascii="Verdana" w:hAnsi="Verdana"/>
          <w:sz w:val="24"/>
        </w:rPr>
        <w:t xml:space="preserve"> – przekaże w wiadomości prywatnej</w:t>
      </w:r>
      <w:r w:rsidR="00AF6141" w:rsidRPr="009A65E0">
        <w:rPr>
          <w:rFonts w:ascii="Verdana" w:hAnsi="Verdana"/>
          <w:sz w:val="24"/>
        </w:rPr>
        <w:t xml:space="preserve"> na platformie </w:t>
      </w:r>
      <w:r w:rsidR="001D3E43" w:rsidRPr="009A65E0">
        <w:rPr>
          <w:rFonts w:ascii="Verdana" w:hAnsi="Verdana"/>
          <w:sz w:val="24"/>
        </w:rPr>
        <w:t>Uczestnikom postępowania</w:t>
      </w:r>
      <w:r w:rsidR="00AF6141" w:rsidRPr="009A65E0">
        <w:rPr>
          <w:rFonts w:ascii="Verdana" w:hAnsi="Verdana"/>
          <w:sz w:val="24"/>
        </w:rPr>
        <w:t>.</w:t>
      </w:r>
    </w:p>
    <w:p w14:paraId="505E2671" w14:textId="14C24008" w:rsidR="00EF3061" w:rsidRPr="009A65E0" w:rsidRDefault="008929F6" w:rsidP="00D734AE">
      <w:pPr>
        <w:pStyle w:val="Akapitzlist"/>
        <w:tabs>
          <w:tab w:val="left" w:pos="709"/>
          <w:tab w:val="left" w:pos="1276"/>
          <w:tab w:val="left" w:pos="1418"/>
        </w:tabs>
        <w:suppressAutoHyphens/>
        <w:spacing w:before="0" w:after="0" w:line="360" w:lineRule="auto"/>
        <w:ind w:left="142" w:right="57" w:hanging="85"/>
        <w:rPr>
          <w:rFonts w:ascii="Verdana" w:hAnsi="Verdana"/>
          <w:iCs/>
          <w:sz w:val="24"/>
          <w:szCs w:val="24"/>
        </w:rPr>
      </w:pPr>
      <w:r w:rsidRPr="009A65E0">
        <w:rPr>
          <w:rFonts w:ascii="Verdana" w:hAnsi="Verdana"/>
          <w:i/>
          <w:sz w:val="24"/>
          <w:szCs w:val="24"/>
        </w:rPr>
        <w:tab/>
      </w:r>
      <w:r w:rsidRPr="009A65E0">
        <w:rPr>
          <w:rFonts w:ascii="Verdana" w:hAnsi="Verdana"/>
          <w:iCs/>
          <w:sz w:val="24"/>
          <w:szCs w:val="24"/>
        </w:rPr>
        <w:t>podaj</w:t>
      </w:r>
      <w:r w:rsidRPr="009A65E0">
        <w:rPr>
          <w:rFonts w:ascii="Verdana" w:eastAsia="Calibri" w:hAnsi="Verdana" w:cs="Calibri"/>
          <w:iCs/>
          <w:sz w:val="24"/>
          <w:szCs w:val="24"/>
        </w:rPr>
        <w:t>ą</w:t>
      </w:r>
      <w:r w:rsidRPr="009A65E0">
        <w:rPr>
          <w:rFonts w:ascii="Verdana" w:hAnsi="Verdana"/>
          <w:iCs/>
          <w:sz w:val="24"/>
          <w:szCs w:val="24"/>
        </w:rPr>
        <w:t>c uzasadnienie faktyczne i prawne.</w:t>
      </w:r>
    </w:p>
    <w:p w14:paraId="7B1F36F0" w14:textId="77777777" w:rsidR="00D734AE" w:rsidRPr="009A65E0" w:rsidRDefault="00D734AE" w:rsidP="00D734AE">
      <w:pPr>
        <w:pStyle w:val="Akapitzlist"/>
        <w:tabs>
          <w:tab w:val="left" w:pos="709"/>
          <w:tab w:val="left" w:pos="1276"/>
          <w:tab w:val="left" w:pos="1418"/>
        </w:tabs>
        <w:suppressAutoHyphens/>
        <w:spacing w:before="0" w:after="0" w:line="360" w:lineRule="auto"/>
        <w:ind w:left="142" w:right="57" w:hanging="85"/>
        <w:rPr>
          <w:rFonts w:ascii="Verdana" w:hAnsi="Verdana"/>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9A65E0"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sz w:val="24"/>
                <w:szCs w:val="24"/>
              </w:rPr>
              <w:t>Rozdział 19</w:t>
            </w:r>
          </w:p>
          <w:p w14:paraId="629E975E" w14:textId="7ABC4B15"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b/>
                <w:sz w:val="24"/>
                <w:szCs w:val="24"/>
              </w:rPr>
              <w:t>INFORMACJE O FORMALNOŚCIACH, JAKIE MUSZĄ ZOSTAĆ</w:t>
            </w:r>
            <w:r w:rsidR="00555C4C" w:rsidRPr="009A65E0">
              <w:rPr>
                <w:rFonts w:ascii="Verdana" w:hAnsi="Verdana"/>
                <w:b/>
                <w:sz w:val="24"/>
                <w:szCs w:val="24"/>
              </w:rPr>
              <w:t xml:space="preserve"> </w:t>
            </w:r>
            <w:r w:rsidRPr="009A65E0">
              <w:rPr>
                <w:rFonts w:ascii="Verdana" w:hAnsi="Verdana"/>
                <w:b/>
                <w:sz w:val="24"/>
                <w:szCs w:val="24"/>
              </w:rPr>
              <w:t>DOPEŁNIONE PO WYBORZE OFERTY W CELU ZAWARCIA UMOWY W</w:t>
            </w:r>
            <w:r w:rsidR="00555C4C" w:rsidRPr="009A65E0">
              <w:rPr>
                <w:rFonts w:ascii="Verdana" w:hAnsi="Verdana"/>
                <w:b/>
                <w:sz w:val="24"/>
                <w:szCs w:val="24"/>
              </w:rPr>
              <w:t xml:space="preserve"> </w:t>
            </w:r>
            <w:r w:rsidRPr="009A65E0">
              <w:rPr>
                <w:rFonts w:ascii="Verdana" w:hAnsi="Verdana"/>
                <w:b/>
                <w:sz w:val="24"/>
                <w:szCs w:val="24"/>
              </w:rPr>
              <w:t>SPRAWIE ZAMÓWIENIA PUBLICZNEGO</w:t>
            </w:r>
          </w:p>
        </w:tc>
      </w:tr>
    </w:tbl>
    <w:p w14:paraId="24073475" w14:textId="4E1DC520" w:rsidR="008929F6" w:rsidRPr="009A65E0" w:rsidRDefault="008929F6" w:rsidP="00494A4A">
      <w:pPr>
        <w:pStyle w:val="Kolorowalistaakcent11"/>
        <w:widowControl w:val="0"/>
        <w:tabs>
          <w:tab w:val="left" w:pos="709"/>
        </w:tabs>
        <w:suppressAutoHyphens/>
        <w:spacing w:before="0" w:after="0" w:line="360" w:lineRule="auto"/>
        <w:ind w:left="142" w:right="57" w:hanging="85"/>
        <w:outlineLvl w:val="3"/>
        <w:rPr>
          <w:rFonts w:ascii="Verdana" w:hAnsi="Verdana"/>
          <w:sz w:val="24"/>
          <w:szCs w:val="24"/>
        </w:rPr>
      </w:pPr>
    </w:p>
    <w:p w14:paraId="5E979DA2" w14:textId="504E4438" w:rsidR="00B90FCC" w:rsidRPr="009A65E0" w:rsidRDefault="00B90FCC" w:rsidP="0063007B">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Arial"/>
          <w:bCs/>
          <w:sz w:val="24"/>
          <w:szCs w:val="24"/>
        </w:rPr>
        <w:t>Wykonawca przed zawarciem umowy poda wszelkie informacje niezbędne do wypełnienia treści umowy.</w:t>
      </w:r>
    </w:p>
    <w:p w14:paraId="5DBE7B05" w14:textId="4DD7727E" w:rsidR="008929F6" w:rsidRPr="009A65E0" w:rsidRDefault="008929F6" w:rsidP="0063007B">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 xml:space="preserve">Osoby reprezentujące Wykonawcę przy </w:t>
      </w:r>
      <w:r w:rsidR="00EF3061" w:rsidRPr="009A65E0">
        <w:rPr>
          <w:rFonts w:ascii="Verdana" w:hAnsi="Verdana"/>
          <w:sz w:val="24"/>
          <w:szCs w:val="24"/>
        </w:rPr>
        <w:t>zawarciu</w:t>
      </w:r>
      <w:r w:rsidRPr="009A65E0">
        <w:rPr>
          <w:rFonts w:ascii="Verdana" w:hAnsi="Verdana"/>
          <w:sz w:val="24"/>
          <w:szCs w:val="24"/>
        </w:rPr>
        <w:t xml:space="preserve"> umowy powinny posiadać dokumenty potwierdzające ich umocowanie do reprezentowania Wykonawcy, o</w:t>
      </w:r>
      <w:r w:rsidR="00EF3061" w:rsidRPr="009A65E0">
        <w:rPr>
          <w:rFonts w:ascii="Verdana" w:hAnsi="Verdana"/>
          <w:sz w:val="24"/>
          <w:szCs w:val="24"/>
        </w:rPr>
        <w:t> </w:t>
      </w:r>
      <w:r w:rsidRPr="009A65E0">
        <w:rPr>
          <w:rFonts w:ascii="Verdana" w:hAnsi="Verdana"/>
          <w:sz w:val="24"/>
          <w:szCs w:val="24"/>
        </w:rPr>
        <w:t>ile umocowanie to nie będzie wynikać z dokumentów załączonych do oferty.</w:t>
      </w:r>
    </w:p>
    <w:p w14:paraId="0B2702DD" w14:textId="0463685F" w:rsidR="00C0612A" w:rsidRPr="009A65E0" w:rsidRDefault="00350724" w:rsidP="0063007B">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Wykonawca winien przygotować dokumenty, celem zawarcia umowy.</w:t>
      </w:r>
    </w:p>
    <w:p w14:paraId="6DB9455F" w14:textId="77777777" w:rsidR="00CF26A5" w:rsidRPr="009A65E0" w:rsidRDefault="00CF26A5" w:rsidP="00494A4A">
      <w:pPr>
        <w:widowControl w:val="0"/>
        <w:tabs>
          <w:tab w:val="left" w:pos="0"/>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9A65E0" w14:paraId="2319FB72" w14:textId="77777777" w:rsidTr="00D97546">
        <w:trPr>
          <w:jc w:val="center"/>
        </w:trPr>
        <w:tc>
          <w:tcPr>
            <w:tcW w:w="9072" w:type="dxa"/>
            <w:shd w:val="clear" w:color="auto" w:fill="D9D9D9" w:themeFill="background1" w:themeFillShade="D9"/>
            <w:vAlign w:val="center"/>
          </w:tcPr>
          <w:p w14:paraId="3178810B"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sz w:val="24"/>
                <w:szCs w:val="24"/>
              </w:rPr>
              <w:t>Rozdział 20</w:t>
            </w:r>
          </w:p>
          <w:p w14:paraId="76FB55DD" w14:textId="77777777" w:rsidR="008929F6" w:rsidRPr="009A65E0" w:rsidRDefault="008929F6" w:rsidP="00494A4A">
            <w:pPr>
              <w:tabs>
                <w:tab w:val="left" w:pos="709"/>
              </w:tabs>
              <w:suppressAutoHyphens/>
              <w:spacing w:line="360" w:lineRule="auto"/>
              <w:ind w:left="57" w:right="57"/>
              <w:contextualSpacing/>
              <w:jc w:val="center"/>
              <w:textAlignment w:val="baseline"/>
              <w:rPr>
                <w:rFonts w:ascii="Verdana" w:hAnsi="Verdana"/>
                <w:sz w:val="24"/>
                <w:szCs w:val="24"/>
              </w:rPr>
            </w:pPr>
            <w:r w:rsidRPr="009A65E0">
              <w:rPr>
                <w:rFonts w:ascii="Verdana" w:hAnsi="Verdana"/>
                <w:b/>
                <w:sz w:val="24"/>
                <w:szCs w:val="24"/>
              </w:rPr>
              <w:t xml:space="preserve">WYMAGANIA DOTYCZĄCE ZABEZPIECZENIA NALEŻYTEGO </w:t>
            </w:r>
            <w:r w:rsidRPr="009A65E0">
              <w:rPr>
                <w:rFonts w:ascii="Verdana" w:hAnsi="Verdana"/>
                <w:b/>
                <w:sz w:val="24"/>
                <w:szCs w:val="24"/>
              </w:rPr>
              <w:br/>
              <w:t>WYKONANIA UMOWY</w:t>
            </w:r>
          </w:p>
        </w:tc>
      </w:tr>
    </w:tbl>
    <w:p w14:paraId="36CFF724" w14:textId="50BB4FF5" w:rsidR="008929F6" w:rsidRPr="009A65E0" w:rsidRDefault="008929F6" w:rsidP="00494A4A">
      <w:pPr>
        <w:pStyle w:val="Kolorowalistaakcent11"/>
        <w:tabs>
          <w:tab w:val="left" w:pos="709"/>
        </w:tabs>
        <w:autoSpaceDE w:val="0"/>
        <w:autoSpaceDN w:val="0"/>
        <w:adjustRightInd w:val="0"/>
        <w:spacing w:before="0" w:after="0" w:line="360" w:lineRule="auto"/>
        <w:ind w:left="142" w:right="57" w:hanging="85"/>
        <w:rPr>
          <w:rFonts w:ascii="Verdana" w:hAnsi="Verdana" w:cs="Helvetica"/>
          <w:bCs/>
          <w:sz w:val="24"/>
          <w:szCs w:val="24"/>
        </w:rPr>
      </w:pPr>
    </w:p>
    <w:p w14:paraId="01BEC090" w14:textId="1E342FB2" w:rsidR="00264407" w:rsidRPr="009A65E0" w:rsidRDefault="00257526" w:rsidP="0063007B">
      <w:pPr>
        <w:widowControl w:val="0"/>
        <w:numPr>
          <w:ilvl w:val="1"/>
          <w:numId w:val="39"/>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cs="Helvetica"/>
          <w:bCs/>
          <w:sz w:val="24"/>
          <w:szCs w:val="24"/>
        </w:rPr>
        <w:t>Nie dotyczy.</w:t>
      </w:r>
    </w:p>
    <w:p w14:paraId="40F5E92B" w14:textId="77777777" w:rsidR="00DC235C" w:rsidRPr="009A65E0" w:rsidRDefault="00DC235C" w:rsidP="00494A4A">
      <w:pPr>
        <w:widowControl w:val="0"/>
        <w:tabs>
          <w:tab w:val="left" w:pos="0"/>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9A65E0" w14:paraId="0E6D819F" w14:textId="77777777" w:rsidTr="00D97546">
        <w:trPr>
          <w:jc w:val="center"/>
        </w:trPr>
        <w:tc>
          <w:tcPr>
            <w:tcW w:w="9102" w:type="dxa"/>
            <w:shd w:val="clear" w:color="auto" w:fill="D9D9D9" w:themeFill="background1" w:themeFillShade="D9"/>
            <w:vAlign w:val="center"/>
          </w:tcPr>
          <w:p w14:paraId="2E80C551"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sz w:val="24"/>
                <w:szCs w:val="24"/>
              </w:rPr>
              <w:t>Rozdział 21</w:t>
            </w:r>
          </w:p>
          <w:p w14:paraId="7E4A961B" w14:textId="32599736" w:rsidR="008929F6" w:rsidRPr="009A65E0" w:rsidRDefault="008929F6" w:rsidP="00494A4A">
            <w:pPr>
              <w:tabs>
                <w:tab w:val="left" w:pos="709"/>
              </w:tabs>
              <w:suppressAutoHyphens/>
              <w:spacing w:line="360" w:lineRule="auto"/>
              <w:ind w:left="57" w:right="57"/>
              <w:contextualSpacing/>
              <w:jc w:val="center"/>
              <w:textAlignment w:val="baseline"/>
              <w:rPr>
                <w:rFonts w:ascii="Verdana" w:hAnsi="Verdana"/>
                <w:b/>
                <w:sz w:val="24"/>
                <w:szCs w:val="24"/>
              </w:rPr>
            </w:pPr>
            <w:r w:rsidRPr="009A65E0">
              <w:rPr>
                <w:rFonts w:ascii="Verdana" w:hAnsi="Verdana"/>
                <w:b/>
                <w:sz w:val="24"/>
                <w:szCs w:val="24"/>
              </w:rPr>
              <w:t>PROJEKTOWANE POSTANOWIENIA UMOWY W SPRAWIE ZAMÓWIENIA PUBLICZNEGO, KTÓRE ZOSTANĄ WPROWADZONE DO UMOWY W SPRAWIE ZAMÓWIENIA PUBLICZNEGO</w:t>
            </w:r>
          </w:p>
        </w:tc>
      </w:tr>
    </w:tbl>
    <w:p w14:paraId="1A127553" w14:textId="6F24ABEA" w:rsidR="008929F6" w:rsidRPr="009A65E0" w:rsidRDefault="008929F6" w:rsidP="00494A4A">
      <w:pPr>
        <w:pStyle w:val="Kolorowalistaakcent11"/>
        <w:widowControl w:val="0"/>
        <w:tabs>
          <w:tab w:val="left" w:pos="709"/>
        </w:tabs>
        <w:suppressAutoHyphens/>
        <w:spacing w:before="0" w:after="0" w:line="360" w:lineRule="auto"/>
        <w:ind w:left="142" w:right="57" w:hanging="85"/>
        <w:outlineLvl w:val="3"/>
        <w:rPr>
          <w:rFonts w:ascii="Verdana" w:hAnsi="Verdana"/>
          <w:sz w:val="24"/>
          <w:szCs w:val="24"/>
        </w:rPr>
      </w:pPr>
    </w:p>
    <w:p w14:paraId="008481DC" w14:textId="28E0E8F7" w:rsidR="00A37378" w:rsidRPr="009A65E0" w:rsidRDefault="008929F6" w:rsidP="0063007B">
      <w:pPr>
        <w:widowControl w:val="0"/>
        <w:numPr>
          <w:ilvl w:val="1"/>
          <w:numId w:val="40"/>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 xml:space="preserve">Projekt </w:t>
      </w:r>
      <w:r w:rsidR="00896C41" w:rsidRPr="009A65E0">
        <w:rPr>
          <w:rFonts w:ascii="Verdana" w:hAnsi="Verdana"/>
          <w:sz w:val="24"/>
          <w:szCs w:val="24"/>
        </w:rPr>
        <w:t>u</w:t>
      </w:r>
      <w:r w:rsidRPr="009A65E0">
        <w:rPr>
          <w:rFonts w:ascii="Verdana" w:hAnsi="Verdana"/>
          <w:sz w:val="24"/>
          <w:szCs w:val="24"/>
        </w:rPr>
        <w:t xml:space="preserve">mowy stanowi </w:t>
      </w:r>
      <w:r w:rsidR="00121CB6" w:rsidRPr="009A65E0">
        <w:rPr>
          <w:rFonts w:ascii="Verdana" w:hAnsi="Verdana"/>
          <w:bCs/>
          <w:sz w:val="24"/>
          <w:szCs w:val="24"/>
        </w:rPr>
        <w:t>z</w:t>
      </w:r>
      <w:r w:rsidRPr="009A65E0">
        <w:rPr>
          <w:rFonts w:ascii="Verdana" w:hAnsi="Verdana"/>
          <w:bCs/>
          <w:sz w:val="24"/>
          <w:szCs w:val="24"/>
        </w:rPr>
        <w:t xml:space="preserve">ałącznik </w:t>
      </w:r>
      <w:r w:rsidR="00896C41" w:rsidRPr="009A65E0">
        <w:rPr>
          <w:rFonts w:ascii="Verdana" w:hAnsi="Verdana"/>
          <w:bCs/>
          <w:sz w:val="24"/>
          <w:szCs w:val="24"/>
        </w:rPr>
        <w:t>n</w:t>
      </w:r>
      <w:r w:rsidRPr="009A65E0">
        <w:rPr>
          <w:rFonts w:ascii="Verdana" w:hAnsi="Verdana"/>
          <w:bCs/>
          <w:sz w:val="24"/>
          <w:szCs w:val="24"/>
        </w:rPr>
        <w:t xml:space="preserve">r </w:t>
      </w:r>
      <w:r w:rsidR="00C126C0" w:rsidRPr="009A65E0">
        <w:rPr>
          <w:rFonts w:ascii="Verdana" w:hAnsi="Verdana"/>
          <w:bCs/>
          <w:sz w:val="24"/>
          <w:szCs w:val="24"/>
        </w:rPr>
        <w:t>3</w:t>
      </w:r>
      <w:r w:rsidRPr="009A65E0">
        <w:rPr>
          <w:rFonts w:ascii="Verdana" w:hAnsi="Verdana"/>
          <w:bCs/>
          <w:sz w:val="24"/>
          <w:szCs w:val="24"/>
        </w:rPr>
        <w:t xml:space="preserve"> do SWZ.</w:t>
      </w:r>
      <w:r w:rsidR="00671BE3" w:rsidRPr="009A65E0">
        <w:rPr>
          <w:rFonts w:ascii="Verdana" w:hAnsi="Verdana"/>
          <w:bCs/>
          <w:sz w:val="24"/>
          <w:szCs w:val="24"/>
        </w:rPr>
        <w:t xml:space="preserve"> Złożenie oferty jest jednoznaczne z akceptacją przez Wykonawcę </w:t>
      </w:r>
      <w:r w:rsidR="00B90FCC" w:rsidRPr="009A65E0">
        <w:rPr>
          <w:rFonts w:ascii="Verdana" w:hAnsi="Verdana"/>
          <w:bCs/>
          <w:sz w:val="24"/>
          <w:szCs w:val="24"/>
        </w:rPr>
        <w:t>projektowanych postanowień umowy.</w:t>
      </w:r>
    </w:p>
    <w:p w14:paraId="0308B483" w14:textId="68CFAFDA" w:rsidR="00EB11C4" w:rsidRPr="009A65E0" w:rsidRDefault="008929F6" w:rsidP="0063007B">
      <w:pPr>
        <w:widowControl w:val="0"/>
        <w:numPr>
          <w:ilvl w:val="1"/>
          <w:numId w:val="40"/>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Zamawiający przewiduje możliwoś</w:t>
      </w:r>
      <w:r w:rsidR="009860B9" w:rsidRPr="009A65E0">
        <w:rPr>
          <w:rFonts w:ascii="Verdana" w:hAnsi="Verdana"/>
          <w:sz w:val="24"/>
          <w:szCs w:val="24"/>
        </w:rPr>
        <w:t>ć</w:t>
      </w:r>
      <w:r w:rsidRPr="009A65E0">
        <w:rPr>
          <w:rFonts w:ascii="Verdana" w:hAnsi="Verdana"/>
          <w:sz w:val="24"/>
          <w:szCs w:val="24"/>
        </w:rPr>
        <w:t xml:space="preserve"> wprowadzenia zmian do zawartej umowy</w:t>
      </w:r>
      <w:r w:rsidR="00555C4C" w:rsidRPr="009A65E0">
        <w:rPr>
          <w:rFonts w:ascii="Verdana" w:hAnsi="Verdana"/>
          <w:sz w:val="24"/>
          <w:szCs w:val="24"/>
        </w:rPr>
        <w:t xml:space="preserve"> </w:t>
      </w:r>
      <w:r w:rsidRPr="009A65E0">
        <w:rPr>
          <w:rFonts w:ascii="Verdana" w:hAnsi="Verdana"/>
          <w:sz w:val="24"/>
          <w:szCs w:val="24"/>
        </w:rPr>
        <w:t xml:space="preserve">na podstawie art. 454-455 ustawy Pzp oraz postanowień </w:t>
      </w:r>
      <w:r w:rsidR="00121CB6" w:rsidRPr="009A65E0">
        <w:rPr>
          <w:rFonts w:ascii="Verdana" w:hAnsi="Verdana"/>
          <w:sz w:val="24"/>
          <w:szCs w:val="24"/>
        </w:rPr>
        <w:t>p</w:t>
      </w:r>
      <w:r w:rsidRPr="009A65E0">
        <w:rPr>
          <w:rFonts w:ascii="Verdana" w:hAnsi="Verdana"/>
          <w:sz w:val="24"/>
          <w:szCs w:val="24"/>
        </w:rPr>
        <w:t xml:space="preserve">rojektu </w:t>
      </w:r>
      <w:r w:rsidR="00EB589C" w:rsidRPr="009A65E0">
        <w:rPr>
          <w:rFonts w:ascii="Verdana" w:hAnsi="Verdana"/>
          <w:sz w:val="24"/>
          <w:szCs w:val="24"/>
        </w:rPr>
        <w:t>u</w:t>
      </w:r>
      <w:r w:rsidRPr="009A65E0">
        <w:rPr>
          <w:rFonts w:ascii="Verdana" w:hAnsi="Verdana"/>
          <w:sz w:val="24"/>
          <w:szCs w:val="24"/>
        </w:rPr>
        <w:t>mowy.</w:t>
      </w:r>
    </w:p>
    <w:p w14:paraId="408773BB" w14:textId="77777777" w:rsidR="00D734AE" w:rsidRPr="009A65E0" w:rsidRDefault="00D734AE" w:rsidP="00494A4A">
      <w:pPr>
        <w:widowControl w:val="0"/>
        <w:tabs>
          <w:tab w:val="left" w:pos="0"/>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9A65E0"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sz w:val="24"/>
                <w:szCs w:val="24"/>
              </w:rPr>
              <w:t>Rozdział 22</w:t>
            </w:r>
          </w:p>
          <w:p w14:paraId="1B892426" w14:textId="60755231"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b/>
                <w:sz w:val="24"/>
                <w:szCs w:val="24"/>
              </w:rPr>
              <w:t>OCHRONA DANYCH OSOBOWYCH</w:t>
            </w:r>
          </w:p>
        </w:tc>
      </w:tr>
    </w:tbl>
    <w:p w14:paraId="22339F04" w14:textId="77777777" w:rsidR="002726B5" w:rsidRPr="009A65E0" w:rsidRDefault="002726B5" w:rsidP="00494A4A">
      <w:pPr>
        <w:tabs>
          <w:tab w:val="left" w:pos="709"/>
        </w:tabs>
        <w:spacing w:line="360" w:lineRule="auto"/>
        <w:ind w:right="57"/>
        <w:contextualSpacing/>
        <w:jc w:val="both"/>
        <w:rPr>
          <w:rFonts w:ascii="Verdana" w:eastAsia="Andale Sans UI" w:hAnsi="Verdana" w:cs="Verdana"/>
          <w:sz w:val="24"/>
          <w:szCs w:val="24"/>
        </w:rPr>
      </w:pPr>
    </w:p>
    <w:p w14:paraId="419B7A8E" w14:textId="19927232" w:rsidR="009C33CB" w:rsidRPr="009A65E0" w:rsidRDefault="009C33CB" w:rsidP="00494A4A">
      <w:pPr>
        <w:tabs>
          <w:tab w:val="left" w:pos="709"/>
        </w:tabs>
        <w:spacing w:line="360" w:lineRule="auto"/>
        <w:ind w:right="57"/>
        <w:contextualSpacing/>
        <w:jc w:val="both"/>
        <w:rPr>
          <w:rFonts w:ascii="Verdana" w:hAnsi="Verdana"/>
          <w:sz w:val="24"/>
          <w:szCs w:val="24"/>
        </w:rPr>
      </w:pPr>
      <w:r w:rsidRPr="009A65E0">
        <w:rPr>
          <w:rFonts w:ascii="Verdana" w:eastAsia="Andale Sans UI" w:hAnsi="Verdana" w:cs="Verdana"/>
          <w:sz w:val="24"/>
          <w:szCs w:val="24"/>
        </w:rPr>
        <w:t>Informujemy, że od dnia 25 maja 2018 r. zaczęło obowiązywać rozporządzenie Parlamentu Europejskiego i Rady (UE) 2016/679 z dnia 27 kwietnia 2016 r. w</w:t>
      </w:r>
      <w:r w:rsidR="00A37378" w:rsidRPr="009A65E0">
        <w:rPr>
          <w:rFonts w:ascii="Verdana" w:eastAsia="Andale Sans UI" w:hAnsi="Verdana" w:cs="Verdana"/>
          <w:sz w:val="24"/>
          <w:szCs w:val="24"/>
        </w:rPr>
        <w:t> </w:t>
      </w:r>
      <w:r w:rsidRPr="009A65E0">
        <w:rPr>
          <w:rFonts w:ascii="Verdana" w:eastAsia="Andale Sans UI" w:hAnsi="Verdana"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9A65E0" w:rsidRDefault="009C33CB" w:rsidP="00494A4A">
      <w:pPr>
        <w:tabs>
          <w:tab w:val="left" w:pos="709"/>
        </w:tabs>
        <w:spacing w:line="360" w:lineRule="auto"/>
        <w:ind w:right="57"/>
        <w:contextualSpacing/>
        <w:jc w:val="both"/>
        <w:rPr>
          <w:rFonts w:ascii="Verdana" w:eastAsia="Andale Sans UI" w:hAnsi="Verdana" w:cs="Verdana"/>
          <w:sz w:val="24"/>
          <w:szCs w:val="24"/>
        </w:rPr>
      </w:pPr>
      <w:r w:rsidRPr="009A65E0">
        <w:rPr>
          <w:rFonts w:ascii="Verdana" w:eastAsia="Andale Sans UI" w:hAnsi="Verdana" w:cs="Verdana"/>
          <w:sz w:val="24"/>
          <w:szCs w:val="24"/>
        </w:rPr>
        <w:t>Dlatego zgodnie z brzmieniem art. 13 ust. 1, 2 i 3 RODO, informujemy, że:</w:t>
      </w:r>
    </w:p>
    <w:p w14:paraId="58EA15A4" w14:textId="29637A61" w:rsidR="009C33CB" w:rsidRPr="009A65E0" w:rsidRDefault="009C33CB" w:rsidP="0063007B">
      <w:pPr>
        <w:widowControl w:val="0"/>
        <w:numPr>
          <w:ilvl w:val="0"/>
          <w:numId w:val="15"/>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9A65E0">
        <w:rPr>
          <w:rFonts w:ascii="Verdana" w:eastAsia="Times New Roman" w:hAnsi="Verdana" w:cs="Verdana"/>
          <w:sz w:val="24"/>
          <w:szCs w:val="24"/>
        </w:rPr>
        <w:t>Administratorem pozyskiwanych danych osobowych jest Gmina Bełżyce, z</w:t>
      </w:r>
      <w:r w:rsidR="000E3997" w:rsidRPr="009A65E0">
        <w:rPr>
          <w:rFonts w:ascii="Verdana" w:eastAsia="Times New Roman" w:hAnsi="Verdana" w:cs="Verdana"/>
          <w:sz w:val="24"/>
          <w:szCs w:val="24"/>
        </w:rPr>
        <w:t> </w:t>
      </w:r>
      <w:r w:rsidRPr="009A65E0">
        <w:rPr>
          <w:rFonts w:ascii="Verdana" w:eastAsia="Times New Roman" w:hAnsi="Verdana" w:cs="Verdana"/>
          <w:sz w:val="24"/>
          <w:szCs w:val="24"/>
        </w:rPr>
        <w:t>siedzibą przy ul. Lubelska 3, 24-200 Bełżyce, tel. 81-517-27-28.</w:t>
      </w:r>
    </w:p>
    <w:p w14:paraId="274D12B1" w14:textId="2B6D8FFA" w:rsidR="009C33CB" w:rsidRPr="009A65E0" w:rsidRDefault="009C33CB" w:rsidP="0063007B">
      <w:pPr>
        <w:widowControl w:val="0"/>
        <w:numPr>
          <w:ilvl w:val="0"/>
          <w:numId w:val="15"/>
        </w:numPr>
        <w:tabs>
          <w:tab w:val="left" w:pos="-142"/>
          <w:tab w:val="left" w:pos="284"/>
          <w:tab w:val="left" w:pos="709"/>
        </w:tabs>
        <w:autoSpaceDN w:val="0"/>
        <w:spacing w:line="360" w:lineRule="auto"/>
        <w:ind w:left="284" w:right="57" w:hanging="284"/>
        <w:contextualSpacing/>
        <w:jc w:val="both"/>
        <w:rPr>
          <w:rFonts w:ascii="Verdana" w:hAnsi="Verdana"/>
          <w:sz w:val="24"/>
          <w:szCs w:val="24"/>
        </w:rPr>
      </w:pPr>
      <w:r w:rsidRPr="009A65E0">
        <w:rPr>
          <w:rFonts w:ascii="Verdana" w:eastAsia="Times New Roman" w:hAnsi="Verdana" w:cs="Verdana"/>
          <w:sz w:val="24"/>
          <w:szCs w:val="24"/>
        </w:rPr>
        <w:t xml:space="preserve">Inspektorem Ochrony Danych w Urzędzie Miejskim w Bełżycach jest Pan Grzegorz Szajerka e-mail: </w:t>
      </w:r>
      <w:hyperlink r:id="rId24" w:history="1">
        <w:r w:rsidR="00264407" w:rsidRPr="009A65E0">
          <w:rPr>
            <w:rStyle w:val="Hipercze"/>
            <w:rFonts w:ascii="Verdana" w:eastAsia="Times New Roman" w:hAnsi="Verdana" w:cs="Verdana"/>
            <w:sz w:val="24"/>
            <w:szCs w:val="24"/>
          </w:rPr>
          <w:t>iodo@belzyce.pl</w:t>
        </w:r>
      </w:hyperlink>
      <w:r w:rsidR="00264407" w:rsidRPr="009A65E0">
        <w:rPr>
          <w:rFonts w:ascii="Verdana" w:eastAsia="Times New Roman" w:hAnsi="Verdana" w:cs="Verdana"/>
          <w:sz w:val="24"/>
          <w:szCs w:val="24"/>
        </w:rPr>
        <w:t xml:space="preserve"> </w:t>
      </w:r>
    </w:p>
    <w:p w14:paraId="52D2C92C" w14:textId="67E7344A" w:rsidR="009C33CB" w:rsidRPr="009A65E0" w:rsidRDefault="009C33CB" w:rsidP="0063007B">
      <w:pPr>
        <w:widowControl w:val="0"/>
        <w:numPr>
          <w:ilvl w:val="0"/>
          <w:numId w:val="15"/>
        </w:numPr>
        <w:tabs>
          <w:tab w:val="left" w:pos="-142"/>
          <w:tab w:val="left" w:pos="284"/>
          <w:tab w:val="left" w:pos="709"/>
        </w:tabs>
        <w:autoSpaceDN w:val="0"/>
        <w:spacing w:line="360" w:lineRule="auto"/>
        <w:ind w:left="284" w:right="57" w:hanging="284"/>
        <w:contextualSpacing/>
        <w:jc w:val="both"/>
        <w:rPr>
          <w:rFonts w:ascii="Verdana" w:hAnsi="Verdana"/>
          <w:sz w:val="24"/>
          <w:szCs w:val="24"/>
        </w:rPr>
      </w:pPr>
      <w:r w:rsidRPr="009A65E0">
        <w:rPr>
          <w:rFonts w:ascii="Verdana" w:eastAsia="Times New Roman" w:hAnsi="Verdana"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9A65E0">
        <w:rPr>
          <w:rFonts w:ascii="Verdana" w:eastAsia="Times New Roman" w:hAnsi="Verdana" w:cs="Verdana"/>
          <w:bCs/>
          <w:sz w:val="24"/>
          <w:szCs w:val="24"/>
        </w:rPr>
        <w:t>Zamawiającym</w:t>
      </w:r>
      <w:r w:rsidRPr="009A65E0">
        <w:rPr>
          <w:rFonts w:ascii="Verdana" w:eastAsia="Times New Roman" w:hAnsi="Verdana" w:cs="Verdana"/>
          <w:sz w:val="24"/>
          <w:szCs w:val="24"/>
        </w:rPr>
        <w:t xml:space="preserve"> (Gminę Bełżyce).</w:t>
      </w:r>
    </w:p>
    <w:p w14:paraId="7B7C71A6" w14:textId="22618183" w:rsidR="009C33CB" w:rsidRPr="009A65E0" w:rsidRDefault="009C33CB" w:rsidP="0063007B">
      <w:pPr>
        <w:widowControl w:val="0"/>
        <w:numPr>
          <w:ilvl w:val="0"/>
          <w:numId w:val="15"/>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9A65E0">
        <w:rPr>
          <w:rFonts w:ascii="Verdana" w:eastAsia="Times New Roman" w:hAnsi="Verdana"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9A65E0">
        <w:rPr>
          <w:rFonts w:ascii="Verdana" w:eastAsia="Times New Roman" w:hAnsi="Verdana" w:cs="Verdana"/>
          <w:sz w:val="24"/>
          <w:szCs w:val="24"/>
        </w:rPr>
        <w:t>.</w:t>
      </w:r>
    </w:p>
    <w:p w14:paraId="77D415B4" w14:textId="7951301D" w:rsidR="00AA711A" w:rsidRPr="009A65E0" w:rsidRDefault="00AA711A" w:rsidP="0063007B">
      <w:pPr>
        <w:widowControl w:val="0"/>
        <w:numPr>
          <w:ilvl w:val="0"/>
          <w:numId w:val="15"/>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9A65E0">
        <w:rPr>
          <w:rFonts w:ascii="Verdana" w:hAnsi="Verdana"/>
          <w:sz w:val="24"/>
          <w:szCs w:val="24"/>
        </w:rPr>
        <w:t>Pani/Pana dane osobowe będą przechowywane, przez okres 4 lat od dnia zakończenia postępowania o udzielenie zamówienia, a jeżeli czas trwania umowy przekracza 4 lata, okres przechowywania obejmuje cały czas trwania umowy oraz przez okres wynikający z innych uregulowań.</w:t>
      </w:r>
    </w:p>
    <w:p w14:paraId="3BBA1529" w14:textId="77777777" w:rsidR="009C33CB" w:rsidRPr="009A65E0" w:rsidRDefault="009C33CB" w:rsidP="0063007B">
      <w:pPr>
        <w:widowControl w:val="0"/>
        <w:numPr>
          <w:ilvl w:val="0"/>
          <w:numId w:val="15"/>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9A65E0">
        <w:rPr>
          <w:rFonts w:ascii="Verdana" w:eastAsia="Times New Roman" w:hAnsi="Verdana" w:cs="Verdana"/>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CCAA7AC" w14:textId="77777777" w:rsidR="009C33CB" w:rsidRPr="009A65E0" w:rsidRDefault="009C33CB" w:rsidP="0063007B">
      <w:pPr>
        <w:widowControl w:val="0"/>
        <w:numPr>
          <w:ilvl w:val="0"/>
          <w:numId w:val="15"/>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9A65E0">
        <w:rPr>
          <w:rFonts w:ascii="Verdana" w:eastAsia="Times New Roman" w:hAnsi="Verdana" w:cs="Verdana"/>
          <w:sz w:val="24"/>
          <w:szCs w:val="24"/>
        </w:rPr>
        <w:t>w odniesieniu do Pani/Pana danych osobowych decyzje nie będą podejmowane w sposób zautomatyzowany, stosowanie do art. 22 RODO.</w:t>
      </w:r>
    </w:p>
    <w:p w14:paraId="358F7343" w14:textId="77777777" w:rsidR="009C33CB" w:rsidRPr="009A65E0" w:rsidRDefault="009C33CB" w:rsidP="0063007B">
      <w:pPr>
        <w:widowControl w:val="0"/>
        <w:numPr>
          <w:ilvl w:val="0"/>
          <w:numId w:val="15"/>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9A65E0">
        <w:rPr>
          <w:rFonts w:ascii="Verdana" w:eastAsia="Times New Roman" w:hAnsi="Verdana" w:cs="Verdana"/>
          <w:sz w:val="24"/>
          <w:szCs w:val="24"/>
        </w:rPr>
        <w:t>posiada Pani/Pan:</w:t>
      </w:r>
    </w:p>
    <w:p w14:paraId="5B459BE4" w14:textId="77777777" w:rsidR="009C33CB" w:rsidRPr="009A65E0" w:rsidRDefault="009C33CB" w:rsidP="0063007B">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9A65E0">
        <w:rPr>
          <w:rFonts w:ascii="Verdana" w:eastAsia="Times New Roman" w:hAnsi="Verdana" w:cs="Verdana"/>
          <w:sz w:val="24"/>
          <w:szCs w:val="24"/>
        </w:rPr>
        <w:t>na podstawie art. 15 RODO prawo dostępu do danych osobowych Pani/Pana dotyczących.</w:t>
      </w:r>
    </w:p>
    <w:p w14:paraId="187A6FC5" w14:textId="77777777" w:rsidR="009C33CB" w:rsidRPr="009A65E0" w:rsidRDefault="009C33CB" w:rsidP="00494A4A">
      <w:pPr>
        <w:tabs>
          <w:tab w:val="left" w:pos="-142"/>
          <w:tab w:val="left" w:pos="284"/>
          <w:tab w:val="left" w:pos="709"/>
        </w:tabs>
        <w:spacing w:line="360" w:lineRule="auto"/>
        <w:ind w:left="284" w:right="57" w:hanging="284"/>
        <w:contextualSpacing/>
        <w:jc w:val="both"/>
        <w:rPr>
          <w:rFonts w:ascii="Verdana" w:eastAsia="Times New Roman" w:hAnsi="Verdana" w:cs="Verdana"/>
          <w:sz w:val="24"/>
          <w:szCs w:val="24"/>
        </w:rPr>
      </w:pPr>
      <w:r w:rsidRPr="009A65E0">
        <w:rPr>
          <w:rFonts w:ascii="Verdana" w:eastAsia="Times New Roman" w:hAnsi="Verdana"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9A65E0" w:rsidRDefault="009C33CB" w:rsidP="0063007B">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9A65E0">
        <w:rPr>
          <w:rFonts w:ascii="Verdana" w:eastAsia="Times New Roman" w:hAnsi="Verdana" w:cs="Verdana"/>
          <w:sz w:val="24"/>
          <w:szCs w:val="24"/>
        </w:rPr>
        <w:t>na podstawie art. 16 RODO prawo do sprostowania Pani/Pana danych osobowych.</w:t>
      </w:r>
    </w:p>
    <w:p w14:paraId="2A5F9A23" w14:textId="77777777" w:rsidR="009C33CB" w:rsidRPr="009A65E0" w:rsidRDefault="009C33CB" w:rsidP="00494A4A">
      <w:pPr>
        <w:tabs>
          <w:tab w:val="left" w:pos="-142"/>
          <w:tab w:val="left" w:pos="284"/>
          <w:tab w:val="left" w:pos="709"/>
        </w:tabs>
        <w:spacing w:line="360" w:lineRule="auto"/>
        <w:ind w:left="284" w:right="57" w:hanging="284"/>
        <w:contextualSpacing/>
        <w:jc w:val="both"/>
        <w:rPr>
          <w:rFonts w:ascii="Verdana" w:eastAsia="Times New Roman" w:hAnsi="Verdana" w:cs="Verdana"/>
          <w:sz w:val="24"/>
          <w:szCs w:val="24"/>
        </w:rPr>
      </w:pPr>
      <w:r w:rsidRPr="009A65E0">
        <w:rPr>
          <w:rFonts w:ascii="Verdana" w:eastAsia="Times New Roman" w:hAnsi="Verdana"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9A65E0" w:rsidRDefault="009C33CB" w:rsidP="0063007B">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9A65E0">
        <w:rPr>
          <w:rFonts w:ascii="Verdana" w:eastAsia="Times New Roman" w:hAnsi="Verdana" w:cs="Verdana"/>
          <w:sz w:val="24"/>
          <w:szCs w:val="24"/>
        </w:rPr>
        <w:t>na podstawie art. 18 RODO prawo żądania od administratora ograniczenia przetwarzania danych osobo</w:t>
      </w:r>
      <w:r w:rsidRPr="009A65E0">
        <w:rPr>
          <w:rFonts w:ascii="Verdana" w:eastAsia="Times New Roman" w:hAnsi="Verdana" w:cs="Verdana"/>
          <w:sz w:val="24"/>
          <w:szCs w:val="24"/>
        </w:rPr>
        <w:softHyphen/>
        <w:t>wych z zastrzeżeniem przypadków, o których mowa w art. 18 ust. 2 RODO.</w:t>
      </w:r>
    </w:p>
    <w:p w14:paraId="5C57E5AD" w14:textId="77777777" w:rsidR="009C33CB" w:rsidRPr="009A65E0" w:rsidRDefault="009C33CB" w:rsidP="00494A4A">
      <w:pPr>
        <w:tabs>
          <w:tab w:val="left" w:pos="-142"/>
          <w:tab w:val="left" w:pos="284"/>
          <w:tab w:val="left" w:pos="709"/>
        </w:tabs>
        <w:spacing w:line="360" w:lineRule="auto"/>
        <w:ind w:left="284" w:right="57" w:hanging="284"/>
        <w:contextualSpacing/>
        <w:jc w:val="both"/>
        <w:rPr>
          <w:rFonts w:ascii="Verdana" w:eastAsia="Times New Roman" w:hAnsi="Verdana" w:cs="Verdana"/>
          <w:sz w:val="24"/>
          <w:szCs w:val="24"/>
        </w:rPr>
      </w:pPr>
      <w:r w:rsidRPr="009A65E0">
        <w:rPr>
          <w:rFonts w:ascii="Verdana" w:eastAsia="Times New Roman" w:hAnsi="Verdana"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9A65E0" w:rsidRDefault="009C33CB" w:rsidP="0063007B">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9A65E0">
        <w:rPr>
          <w:rFonts w:ascii="Verdana" w:eastAsia="Times New Roman" w:hAnsi="Verdana" w:cs="Verdana"/>
          <w:sz w:val="24"/>
          <w:szCs w:val="24"/>
        </w:rPr>
        <w:t>prawo do wniesienia skargi do Prezesa Urzędu Ochrony Danych Osobowych, gdy uzna Pani/Pan, że prze</w:t>
      </w:r>
      <w:r w:rsidRPr="009A65E0">
        <w:rPr>
          <w:rFonts w:ascii="Verdana" w:eastAsia="Times New Roman" w:hAnsi="Verdana" w:cs="Verdana"/>
          <w:sz w:val="24"/>
          <w:szCs w:val="24"/>
        </w:rPr>
        <w:softHyphen/>
        <w:t>twarzanie danych osobowych Pani/Pana dotyczących narusza przepisy RODO.</w:t>
      </w:r>
    </w:p>
    <w:p w14:paraId="7AFC9DDD" w14:textId="77777777" w:rsidR="009C33CB" w:rsidRPr="009A65E0" w:rsidRDefault="009C33CB" w:rsidP="0063007B">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9A65E0">
        <w:rPr>
          <w:rFonts w:ascii="Verdana" w:eastAsia="Times New Roman" w:hAnsi="Verdana" w:cs="Verdana"/>
          <w:sz w:val="24"/>
          <w:szCs w:val="24"/>
        </w:rPr>
        <w:t>nie przysługuje Pani/Panu:</w:t>
      </w:r>
    </w:p>
    <w:p w14:paraId="48411D99" w14:textId="77777777" w:rsidR="009C33CB" w:rsidRPr="009A65E0" w:rsidRDefault="009C33CB" w:rsidP="0063007B">
      <w:pPr>
        <w:widowControl w:val="0"/>
        <w:numPr>
          <w:ilvl w:val="0"/>
          <w:numId w:val="18"/>
        </w:numPr>
        <w:tabs>
          <w:tab w:val="left" w:pos="-142"/>
          <w:tab w:val="left" w:pos="284"/>
          <w:tab w:val="left" w:pos="567"/>
          <w:tab w:val="left" w:pos="709"/>
        </w:tabs>
        <w:autoSpaceDN w:val="0"/>
        <w:spacing w:line="360" w:lineRule="auto"/>
        <w:ind w:left="284" w:right="57" w:hanging="284"/>
        <w:contextualSpacing/>
        <w:jc w:val="both"/>
        <w:rPr>
          <w:rFonts w:ascii="Verdana" w:eastAsia="Times New Roman" w:hAnsi="Verdana" w:cs="Verdana"/>
          <w:sz w:val="24"/>
          <w:szCs w:val="24"/>
        </w:rPr>
      </w:pPr>
      <w:r w:rsidRPr="009A65E0">
        <w:rPr>
          <w:rFonts w:ascii="Verdana" w:eastAsia="Times New Roman" w:hAnsi="Verdana" w:cs="Verdana"/>
          <w:sz w:val="24"/>
          <w:szCs w:val="24"/>
        </w:rPr>
        <w:t>w związku z art. 17 ust. 3 lit. b, d lub e RODO prawo do usunięcia danych osobowych.</w:t>
      </w:r>
    </w:p>
    <w:p w14:paraId="0519493B" w14:textId="77777777" w:rsidR="009C33CB" w:rsidRPr="009A65E0" w:rsidRDefault="009C33CB" w:rsidP="0063007B">
      <w:pPr>
        <w:widowControl w:val="0"/>
        <w:numPr>
          <w:ilvl w:val="0"/>
          <w:numId w:val="18"/>
        </w:numPr>
        <w:tabs>
          <w:tab w:val="left" w:pos="-142"/>
          <w:tab w:val="left" w:pos="284"/>
          <w:tab w:val="left" w:pos="567"/>
          <w:tab w:val="left" w:pos="709"/>
        </w:tabs>
        <w:autoSpaceDN w:val="0"/>
        <w:spacing w:line="360" w:lineRule="auto"/>
        <w:ind w:left="284" w:right="57" w:hanging="284"/>
        <w:contextualSpacing/>
        <w:jc w:val="both"/>
        <w:rPr>
          <w:rFonts w:ascii="Verdana" w:hAnsi="Verdana"/>
          <w:sz w:val="24"/>
          <w:szCs w:val="24"/>
        </w:rPr>
      </w:pPr>
      <w:r w:rsidRPr="009A65E0">
        <w:rPr>
          <w:rFonts w:ascii="Verdana" w:eastAsia="Times New Roman" w:hAnsi="Verdana" w:cs="Verdana"/>
          <w:sz w:val="24"/>
          <w:szCs w:val="24"/>
        </w:rPr>
        <w:t>prawo do przenoszenia danych osobowych, o którym mowa w art. 20 RODO.</w:t>
      </w:r>
    </w:p>
    <w:p w14:paraId="361B1D53" w14:textId="77777777" w:rsidR="009C33CB" w:rsidRPr="009A65E0" w:rsidRDefault="009C33CB" w:rsidP="0063007B">
      <w:pPr>
        <w:widowControl w:val="0"/>
        <w:numPr>
          <w:ilvl w:val="0"/>
          <w:numId w:val="18"/>
        </w:numPr>
        <w:tabs>
          <w:tab w:val="left" w:pos="-142"/>
          <w:tab w:val="left" w:pos="284"/>
          <w:tab w:val="left" w:pos="567"/>
          <w:tab w:val="left" w:pos="709"/>
        </w:tabs>
        <w:autoSpaceDN w:val="0"/>
        <w:spacing w:line="360" w:lineRule="auto"/>
        <w:ind w:left="284" w:right="57" w:hanging="284"/>
        <w:contextualSpacing/>
        <w:jc w:val="both"/>
        <w:rPr>
          <w:rFonts w:ascii="Verdana" w:hAnsi="Verdana"/>
          <w:bCs/>
          <w:sz w:val="24"/>
          <w:szCs w:val="24"/>
        </w:rPr>
      </w:pPr>
      <w:r w:rsidRPr="009A65E0">
        <w:rPr>
          <w:rFonts w:ascii="Verdana" w:eastAsia="Times New Roman" w:hAnsi="Verdana" w:cs="Verdana"/>
          <w:bCs/>
          <w:sz w:val="24"/>
          <w:szCs w:val="24"/>
        </w:rPr>
        <w:t>na podstawie art. 21 RODO prawo sprzeciwu, wobec przetwarzania danych osobowych, gdyż podstawą prawną przetwarzania Pani/Pana danych osobowych jest art. 6 ust. 1 lit. c RODO.</w:t>
      </w:r>
    </w:p>
    <w:p w14:paraId="23C7F04B" w14:textId="6A620E02" w:rsidR="009C33CB" w:rsidRPr="009A65E0" w:rsidRDefault="009C33CB" w:rsidP="0063007B">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trike/>
          <w:sz w:val="24"/>
          <w:szCs w:val="24"/>
        </w:rPr>
      </w:pPr>
      <w:r w:rsidRPr="009A65E0">
        <w:rPr>
          <w:rFonts w:ascii="Verdana" w:eastAsia="Times New Roman" w:hAnsi="Verdana"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9A65E0">
        <w:rPr>
          <w:rFonts w:ascii="Verdana" w:eastAsia="Times New Roman" w:hAnsi="Verdana" w:cs="Verdana"/>
          <w:strike/>
          <w:sz w:val="24"/>
          <w:szCs w:val="24"/>
        </w:rPr>
        <w:t xml:space="preserve"> </w:t>
      </w:r>
    </w:p>
    <w:p w14:paraId="4EC047A8" w14:textId="77777777" w:rsidR="00D16F4F" w:rsidRPr="009A65E0" w:rsidRDefault="00D16F4F" w:rsidP="00494A4A">
      <w:pPr>
        <w:widowControl w:val="0"/>
        <w:tabs>
          <w:tab w:val="left" w:pos="-142"/>
          <w:tab w:val="left" w:pos="284"/>
          <w:tab w:val="left" w:pos="709"/>
        </w:tabs>
        <w:autoSpaceDN w:val="0"/>
        <w:spacing w:line="360" w:lineRule="auto"/>
        <w:ind w:left="284" w:right="57"/>
        <w:contextualSpacing/>
        <w:jc w:val="both"/>
        <w:rPr>
          <w:rFonts w:ascii="Verdana" w:eastAsia="Times New Roman" w:hAnsi="Verdana"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9A65E0" w14:paraId="22447304" w14:textId="77777777" w:rsidTr="00D97546">
        <w:trPr>
          <w:jc w:val="center"/>
        </w:trPr>
        <w:tc>
          <w:tcPr>
            <w:tcW w:w="9072" w:type="dxa"/>
            <w:shd w:val="clear" w:color="auto" w:fill="D9D9D9" w:themeFill="background1" w:themeFillShade="D9"/>
            <w:vAlign w:val="center"/>
          </w:tcPr>
          <w:p w14:paraId="407D15FC"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sz w:val="24"/>
                <w:szCs w:val="24"/>
              </w:rPr>
              <w:t>Rozdział 23</w:t>
            </w:r>
          </w:p>
          <w:p w14:paraId="19C128BC"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b/>
                <w:sz w:val="24"/>
                <w:szCs w:val="24"/>
              </w:rPr>
              <w:t>POUCZENIE O ŚRODKACH OCHRONY PRAWNEJ</w:t>
            </w:r>
          </w:p>
        </w:tc>
      </w:tr>
    </w:tbl>
    <w:p w14:paraId="36FD1534" w14:textId="77DCDBF2" w:rsidR="008929F6" w:rsidRPr="009A65E0" w:rsidRDefault="008929F6" w:rsidP="00494A4A">
      <w:pPr>
        <w:pStyle w:val="Kolorowalistaakcent11"/>
        <w:widowControl w:val="0"/>
        <w:tabs>
          <w:tab w:val="left" w:pos="709"/>
        </w:tabs>
        <w:suppressAutoHyphens/>
        <w:spacing w:before="0" w:after="0" w:line="360" w:lineRule="auto"/>
        <w:ind w:left="142" w:right="57" w:hanging="85"/>
        <w:outlineLvl w:val="3"/>
        <w:rPr>
          <w:rFonts w:ascii="Verdana" w:hAnsi="Verdana"/>
          <w:sz w:val="24"/>
          <w:szCs w:val="24"/>
        </w:rPr>
      </w:pPr>
    </w:p>
    <w:p w14:paraId="5C828E90" w14:textId="5FFA141A" w:rsidR="00A37378" w:rsidRPr="009A65E0" w:rsidRDefault="008929F6" w:rsidP="0063007B">
      <w:pPr>
        <w:widowControl w:val="0"/>
        <w:numPr>
          <w:ilvl w:val="1"/>
          <w:numId w:val="41"/>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Środki ochrony prawnej przewidziane są w dziale IX ustawy</w:t>
      </w:r>
      <w:r w:rsidR="00A37378" w:rsidRPr="009A65E0">
        <w:rPr>
          <w:rFonts w:ascii="Verdana" w:hAnsi="Verdana"/>
          <w:sz w:val="24"/>
          <w:szCs w:val="24"/>
        </w:rPr>
        <w:t xml:space="preserve"> Pzp</w:t>
      </w:r>
      <w:r w:rsidRPr="009A65E0">
        <w:rPr>
          <w:rFonts w:ascii="Verdana" w:hAnsi="Verdana"/>
          <w:sz w:val="24"/>
          <w:szCs w:val="24"/>
        </w:rPr>
        <w:t>.</w:t>
      </w:r>
    </w:p>
    <w:p w14:paraId="7B9061BE" w14:textId="27E021EF" w:rsidR="007B2E88" w:rsidRPr="009A65E0" w:rsidRDefault="008929F6" w:rsidP="0063007B">
      <w:pPr>
        <w:widowControl w:val="0"/>
        <w:numPr>
          <w:ilvl w:val="1"/>
          <w:numId w:val="41"/>
        </w:numPr>
        <w:tabs>
          <w:tab w:val="left" w:pos="0"/>
        </w:tabs>
        <w:spacing w:line="360" w:lineRule="auto"/>
        <w:ind w:left="0" w:right="57" w:hanging="709"/>
        <w:contextualSpacing/>
        <w:jc w:val="both"/>
        <w:outlineLvl w:val="3"/>
        <w:rPr>
          <w:rFonts w:ascii="Verdana" w:hAnsi="Verdana" w:cs="Arial"/>
          <w:bCs/>
          <w:sz w:val="24"/>
          <w:szCs w:val="24"/>
        </w:rPr>
      </w:pPr>
      <w:r w:rsidRPr="009A65E0">
        <w:rPr>
          <w:rFonts w:ascii="Verdana" w:hAnsi="Verdana"/>
          <w:sz w:val="24"/>
          <w:szCs w:val="24"/>
        </w:rPr>
        <w:t>Środkami ochrony prawnej są odwołanie i skarga do sądu.</w:t>
      </w:r>
    </w:p>
    <w:p w14:paraId="13023C19" w14:textId="77777777" w:rsidR="00A87893" w:rsidRPr="009A65E0" w:rsidRDefault="00A87893" w:rsidP="00494A4A">
      <w:pPr>
        <w:pStyle w:val="Kolorowalistaakcent11"/>
        <w:widowControl w:val="0"/>
        <w:tabs>
          <w:tab w:val="left" w:pos="709"/>
        </w:tabs>
        <w:suppressAutoHyphens/>
        <w:spacing w:before="0" w:after="0" w:line="360" w:lineRule="auto"/>
        <w:ind w:left="142" w:right="57" w:hanging="85"/>
        <w:outlineLvl w:val="3"/>
        <w:rPr>
          <w:rFonts w:ascii="Verdana" w:hAnsi="Verdan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9A65E0"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sz w:val="24"/>
                <w:szCs w:val="24"/>
              </w:rPr>
              <w:t>Rozdział 24</w:t>
            </w:r>
          </w:p>
          <w:p w14:paraId="7AE61628"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b/>
                <w:sz w:val="24"/>
                <w:szCs w:val="24"/>
              </w:rPr>
              <w:t>KLAUZULA ZATRUDNIENIA</w:t>
            </w:r>
          </w:p>
        </w:tc>
      </w:tr>
    </w:tbl>
    <w:p w14:paraId="71A58F29" w14:textId="183F9AF3" w:rsidR="009F17D6" w:rsidRPr="009A65E0" w:rsidRDefault="009F17D6" w:rsidP="00494A4A">
      <w:pPr>
        <w:pStyle w:val="Kolorowalistaakcent11"/>
        <w:widowControl w:val="0"/>
        <w:tabs>
          <w:tab w:val="left" w:pos="709"/>
        </w:tabs>
        <w:suppressAutoHyphens/>
        <w:spacing w:before="0" w:after="0" w:line="360" w:lineRule="auto"/>
        <w:ind w:left="0" w:right="57"/>
        <w:outlineLvl w:val="3"/>
        <w:rPr>
          <w:rFonts w:ascii="Verdana" w:hAnsi="Verdana"/>
          <w:b/>
          <w:bCs/>
          <w:sz w:val="24"/>
          <w:szCs w:val="24"/>
        </w:rPr>
      </w:pPr>
    </w:p>
    <w:p w14:paraId="0F09047A" w14:textId="7457206C" w:rsidR="005335EB" w:rsidRPr="009A65E0" w:rsidRDefault="00C02C4F" w:rsidP="0063007B">
      <w:pPr>
        <w:widowControl w:val="0"/>
        <w:numPr>
          <w:ilvl w:val="1"/>
          <w:numId w:val="42"/>
        </w:numPr>
        <w:tabs>
          <w:tab w:val="left" w:pos="0"/>
        </w:tabs>
        <w:spacing w:line="360" w:lineRule="auto"/>
        <w:ind w:left="0" w:right="57" w:hanging="709"/>
        <w:contextualSpacing/>
        <w:jc w:val="both"/>
        <w:outlineLvl w:val="3"/>
        <w:rPr>
          <w:rFonts w:ascii="Verdana" w:hAnsi="Verdana" w:cs="Arial"/>
          <w:sz w:val="24"/>
          <w:szCs w:val="24"/>
        </w:rPr>
      </w:pPr>
      <w:r w:rsidRPr="009A65E0">
        <w:rPr>
          <w:rFonts w:ascii="Verdana" w:hAnsi="Verdana" w:cs="Arial"/>
          <w:sz w:val="24"/>
          <w:szCs w:val="24"/>
        </w:rPr>
        <w:t>Nie dotyczy.</w:t>
      </w:r>
    </w:p>
    <w:p w14:paraId="4D83C0E6" w14:textId="77777777" w:rsidR="00C02C4F" w:rsidRPr="009A65E0" w:rsidRDefault="00C02C4F" w:rsidP="00C02C4F">
      <w:pPr>
        <w:widowControl w:val="0"/>
        <w:tabs>
          <w:tab w:val="left" w:pos="0"/>
        </w:tabs>
        <w:spacing w:line="360" w:lineRule="auto"/>
        <w:ind w:right="57"/>
        <w:contextualSpacing/>
        <w:jc w:val="both"/>
        <w:outlineLvl w:val="3"/>
        <w:rPr>
          <w:rFonts w:ascii="Verdana" w:hAnsi="Verdana"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9A65E0"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sz w:val="24"/>
                <w:szCs w:val="24"/>
              </w:rPr>
              <w:t>Rozdział 2</w:t>
            </w:r>
            <w:r w:rsidR="00042824" w:rsidRPr="009A65E0">
              <w:rPr>
                <w:rFonts w:ascii="Verdana" w:hAnsi="Verdana"/>
                <w:sz w:val="24"/>
                <w:szCs w:val="24"/>
              </w:rPr>
              <w:t>5</w:t>
            </w:r>
          </w:p>
          <w:p w14:paraId="6002C04B" w14:textId="77777777" w:rsidR="008929F6" w:rsidRPr="009A65E0" w:rsidRDefault="008929F6" w:rsidP="00494A4A">
            <w:pPr>
              <w:tabs>
                <w:tab w:val="left" w:pos="709"/>
              </w:tabs>
              <w:suppressAutoHyphens/>
              <w:spacing w:line="360" w:lineRule="auto"/>
              <w:ind w:left="142" w:right="57" w:hanging="85"/>
              <w:contextualSpacing/>
              <w:jc w:val="center"/>
              <w:textAlignment w:val="baseline"/>
              <w:rPr>
                <w:rFonts w:ascii="Verdana" w:hAnsi="Verdana"/>
                <w:sz w:val="24"/>
                <w:szCs w:val="24"/>
              </w:rPr>
            </w:pPr>
            <w:r w:rsidRPr="009A65E0">
              <w:rPr>
                <w:rFonts w:ascii="Verdana" w:hAnsi="Verdana"/>
                <w:b/>
                <w:sz w:val="24"/>
                <w:szCs w:val="24"/>
              </w:rPr>
              <w:t>ZAŁĄCZNIKI DO SWZ</w:t>
            </w:r>
          </w:p>
        </w:tc>
      </w:tr>
    </w:tbl>
    <w:p w14:paraId="2E4575EF" w14:textId="394E8262" w:rsidR="009F17D6" w:rsidRPr="009A65E0" w:rsidRDefault="009F17D6" w:rsidP="00494A4A">
      <w:pPr>
        <w:pStyle w:val="Kolorowalistaakcent11"/>
        <w:widowControl w:val="0"/>
        <w:tabs>
          <w:tab w:val="left" w:pos="709"/>
        </w:tabs>
        <w:suppressAutoHyphens/>
        <w:spacing w:before="0" w:after="0" w:line="360" w:lineRule="auto"/>
        <w:ind w:left="142" w:right="57" w:hanging="85"/>
        <w:outlineLvl w:val="3"/>
        <w:rPr>
          <w:rFonts w:ascii="Verdana" w:hAnsi="Verdana"/>
          <w:sz w:val="24"/>
          <w:szCs w:val="24"/>
        </w:rPr>
      </w:pPr>
    </w:p>
    <w:p w14:paraId="13ECB3A2" w14:textId="77777777" w:rsidR="0090373D" w:rsidRPr="009A65E0" w:rsidRDefault="0090373D" w:rsidP="00494A4A">
      <w:pPr>
        <w:pStyle w:val="Kolorowalistaakcent11"/>
        <w:widowControl w:val="0"/>
        <w:tabs>
          <w:tab w:val="left" w:pos="709"/>
        </w:tabs>
        <w:suppressAutoHyphens/>
        <w:spacing w:before="0" w:after="0" w:line="360" w:lineRule="auto"/>
        <w:ind w:left="142" w:right="57" w:hanging="85"/>
        <w:outlineLvl w:val="3"/>
        <w:rPr>
          <w:rFonts w:ascii="Verdana" w:hAnsi="Verdana"/>
          <w:vanish/>
          <w:sz w:val="24"/>
          <w:szCs w:val="24"/>
        </w:rPr>
      </w:pPr>
    </w:p>
    <w:p w14:paraId="0D1C4C01" w14:textId="6A641D1F" w:rsidR="008929F6" w:rsidRPr="009A65E0" w:rsidRDefault="008929F6" w:rsidP="00494A4A">
      <w:pPr>
        <w:tabs>
          <w:tab w:val="left" w:pos="709"/>
        </w:tabs>
        <w:spacing w:line="360" w:lineRule="auto"/>
        <w:ind w:left="142" w:right="57" w:hanging="85"/>
        <w:contextualSpacing/>
        <w:jc w:val="both"/>
        <w:rPr>
          <w:rFonts w:ascii="Verdana" w:hAnsi="Verdana" w:cs="Arial"/>
          <w:sz w:val="24"/>
          <w:szCs w:val="24"/>
        </w:rPr>
      </w:pPr>
      <w:r w:rsidRPr="009A65E0">
        <w:rPr>
          <w:rFonts w:ascii="Verdana" w:hAnsi="Verdana" w:cs="Arial"/>
          <w:sz w:val="24"/>
          <w:szCs w:val="24"/>
        </w:rPr>
        <w:t>Integralną częścią SWZ są załączniki:</w:t>
      </w:r>
      <w:bookmarkEnd w:id="0"/>
    </w:p>
    <w:p w14:paraId="2B6576F4" w14:textId="277B4F72" w:rsidR="002C25A2" w:rsidRPr="009A65E0" w:rsidRDefault="00CC27BE" w:rsidP="00494A4A">
      <w:pPr>
        <w:pStyle w:val="Standard"/>
        <w:numPr>
          <w:ilvl w:val="0"/>
          <w:numId w:val="11"/>
        </w:numPr>
        <w:tabs>
          <w:tab w:val="left" w:pos="284"/>
        </w:tabs>
        <w:spacing w:line="360" w:lineRule="auto"/>
        <w:ind w:left="284" w:right="57" w:hanging="284"/>
        <w:contextualSpacing/>
        <w:jc w:val="both"/>
        <w:textAlignment w:val="baseline"/>
        <w:rPr>
          <w:rFonts w:ascii="Verdana" w:hAnsi="Verdana"/>
        </w:rPr>
      </w:pPr>
      <w:r w:rsidRPr="009A65E0">
        <w:rPr>
          <w:rFonts w:ascii="Verdana" w:hAnsi="Verdana"/>
        </w:rPr>
        <w:t>z</w:t>
      </w:r>
      <w:r w:rsidR="002C25A2" w:rsidRPr="009A65E0">
        <w:rPr>
          <w:rFonts w:ascii="Verdana" w:hAnsi="Verdana"/>
        </w:rPr>
        <w:t xml:space="preserve">ałącznik nr 1 – </w:t>
      </w:r>
      <w:r w:rsidR="00AB76C0" w:rsidRPr="009A65E0">
        <w:rPr>
          <w:rFonts w:ascii="Verdana" w:hAnsi="Verdana"/>
        </w:rPr>
        <w:t xml:space="preserve">wzór </w:t>
      </w:r>
      <w:r w:rsidR="002C25A2" w:rsidRPr="009A65E0">
        <w:rPr>
          <w:rFonts w:ascii="Verdana" w:hAnsi="Verdana"/>
        </w:rPr>
        <w:t>druk</w:t>
      </w:r>
      <w:r w:rsidR="00E7749E" w:rsidRPr="009A65E0">
        <w:rPr>
          <w:rFonts w:ascii="Verdana" w:hAnsi="Verdana"/>
        </w:rPr>
        <w:t>u</w:t>
      </w:r>
      <w:r w:rsidR="002C25A2" w:rsidRPr="009A65E0">
        <w:rPr>
          <w:rFonts w:ascii="Verdana" w:hAnsi="Verdana"/>
        </w:rPr>
        <w:t xml:space="preserve"> oferta</w:t>
      </w:r>
      <w:r w:rsidR="009E5ABC" w:rsidRPr="009A65E0">
        <w:rPr>
          <w:rFonts w:ascii="Verdana" w:hAnsi="Verdana"/>
        </w:rPr>
        <w:t>.</w:t>
      </w:r>
    </w:p>
    <w:p w14:paraId="53E1B5E9" w14:textId="1A06DC1A" w:rsidR="002C25A2" w:rsidRPr="009A65E0" w:rsidRDefault="00CC27BE" w:rsidP="00494A4A">
      <w:pPr>
        <w:pStyle w:val="Standard"/>
        <w:numPr>
          <w:ilvl w:val="0"/>
          <w:numId w:val="11"/>
        </w:numPr>
        <w:tabs>
          <w:tab w:val="left" w:pos="284"/>
        </w:tabs>
        <w:spacing w:line="360" w:lineRule="auto"/>
        <w:ind w:left="284" w:right="57" w:hanging="284"/>
        <w:contextualSpacing/>
        <w:jc w:val="both"/>
        <w:textAlignment w:val="baseline"/>
        <w:rPr>
          <w:rFonts w:ascii="Verdana" w:hAnsi="Verdana"/>
        </w:rPr>
      </w:pPr>
      <w:r w:rsidRPr="009A65E0">
        <w:rPr>
          <w:rFonts w:ascii="Verdana" w:hAnsi="Verdana"/>
        </w:rPr>
        <w:t>z</w:t>
      </w:r>
      <w:r w:rsidR="002C25A2" w:rsidRPr="009A65E0">
        <w:rPr>
          <w:rFonts w:ascii="Verdana" w:hAnsi="Verdana"/>
        </w:rPr>
        <w:t xml:space="preserve">ałącznik nr </w:t>
      </w:r>
      <w:r w:rsidR="00C126C0" w:rsidRPr="009A65E0">
        <w:rPr>
          <w:rFonts w:ascii="Verdana" w:hAnsi="Verdana"/>
        </w:rPr>
        <w:t>2</w:t>
      </w:r>
      <w:r w:rsidR="002C25A2" w:rsidRPr="009A65E0">
        <w:rPr>
          <w:rFonts w:ascii="Verdana" w:hAnsi="Verdana"/>
        </w:rPr>
        <w:t xml:space="preserve"> – </w:t>
      </w:r>
      <w:r w:rsidR="00B93B84" w:rsidRPr="009A65E0">
        <w:rPr>
          <w:rFonts w:ascii="Verdana" w:hAnsi="Verdana"/>
        </w:rPr>
        <w:t xml:space="preserve">wzór </w:t>
      </w:r>
      <w:r w:rsidR="002E4133" w:rsidRPr="009A65E0">
        <w:rPr>
          <w:rFonts w:ascii="Verdana" w:hAnsi="Verdana"/>
        </w:rPr>
        <w:t xml:space="preserve">wstępnego </w:t>
      </w:r>
      <w:r w:rsidR="002C25A2" w:rsidRPr="009A65E0">
        <w:rPr>
          <w:rFonts w:ascii="Verdana" w:hAnsi="Verdana"/>
        </w:rPr>
        <w:t>oświadczeni</w:t>
      </w:r>
      <w:r w:rsidR="00B93B84" w:rsidRPr="009A65E0">
        <w:rPr>
          <w:rFonts w:ascii="Verdana" w:hAnsi="Verdana"/>
        </w:rPr>
        <w:t>a</w:t>
      </w:r>
      <w:r w:rsidR="00784205" w:rsidRPr="009A65E0">
        <w:rPr>
          <w:rFonts w:ascii="Verdana" w:hAnsi="Verdana"/>
        </w:rPr>
        <w:t xml:space="preserve"> </w:t>
      </w:r>
      <w:r w:rsidR="00784205" w:rsidRPr="009A65E0">
        <w:rPr>
          <w:rFonts w:ascii="Verdana" w:hAnsi="Verdana" w:cs="Arial"/>
        </w:rPr>
        <w:t>o braku podstaw wykluczenia</w:t>
      </w:r>
      <w:r w:rsidR="009E5ABC" w:rsidRPr="009A65E0">
        <w:rPr>
          <w:rFonts w:ascii="Verdana" w:hAnsi="Verdana" w:cs="Arial"/>
        </w:rPr>
        <w:t>.</w:t>
      </w:r>
    </w:p>
    <w:p w14:paraId="49A59043" w14:textId="5334233C" w:rsidR="00DD3F6B" w:rsidRPr="009A65E0" w:rsidRDefault="007C27C3" w:rsidP="00C126C0">
      <w:pPr>
        <w:pStyle w:val="Standard"/>
        <w:numPr>
          <w:ilvl w:val="0"/>
          <w:numId w:val="11"/>
        </w:numPr>
        <w:tabs>
          <w:tab w:val="left" w:pos="284"/>
        </w:tabs>
        <w:spacing w:line="360" w:lineRule="auto"/>
        <w:ind w:left="284" w:right="57" w:hanging="284"/>
        <w:contextualSpacing/>
        <w:jc w:val="both"/>
        <w:textAlignment w:val="baseline"/>
        <w:rPr>
          <w:rFonts w:ascii="Verdana" w:hAnsi="Verdana"/>
        </w:rPr>
        <w:sectPr w:rsidR="00DD3F6B" w:rsidRPr="009A65E0" w:rsidSect="00304C36">
          <w:headerReference w:type="default" r:id="rId25"/>
          <w:footerReference w:type="default" r:id="rId26"/>
          <w:pgSz w:w="11906" w:h="16838" w:code="9"/>
          <w:pgMar w:top="1418" w:right="1134" w:bottom="1418" w:left="1276" w:header="680" w:footer="567" w:gutter="0"/>
          <w:pgBorders w:offsetFrom="page">
            <w:top w:val="basicWideOutline" w:sz="3" w:space="24" w:color="auto"/>
            <w:left w:val="basicWideOutline" w:sz="3" w:space="24" w:color="auto"/>
            <w:bottom w:val="basicWideOutline" w:sz="3" w:space="24" w:color="auto"/>
            <w:right w:val="basicWideOutline" w:sz="3" w:space="24" w:color="auto"/>
          </w:pgBorders>
          <w:cols w:space="708"/>
          <w:docGrid w:linePitch="360"/>
        </w:sectPr>
      </w:pPr>
      <w:r w:rsidRPr="009A65E0">
        <w:rPr>
          <w:rFonts w:ascii="Verdana" w:hAnsi="Verdana"/>
        </w:rPr>
        <w:t xml:space="preserve">załącznik nr </w:t>
      </w:r>
      <w:r w:rsidR="00C126C0" w:rsidRPr="009A65E0">
        <w:rPr>
          <w:rFonts w:ascii="Verdana" w:hAnsi="Verdana"/>
        </w:rPr>
        <w:t>3</w:t>
      </w:r>
      <w:r w:rsidRPr="009A65E0">
        <w:rPr>
          <w:rFonts w:ascii="Verdana" w:hAnsi="Verdana"/>
        </w:rPr>
        <w:t xml:space="preserve"> – </w:t>
      </w:r>
      <w:r w:rsidR="00EB7D73" w:rsidRPr="009A65E0">
        <w:rPr>
          <w:rFonts w:ascii="Verdana" w:hAnsi="Verdana"/>
        </w:rPr>
        <w:t>projekt umowy.</w:t>
      </w:r>
    </w:p>
    <w:p w14:paraId="613E6B8B" w14:textId="2E592E39" w:rsidR="00616EDC" w:rsidRPr="009A65E0" w:rsidRDefault="00616EDC" w:rsidP="00494A4A">
      <w:pPr>
        <w:tabs>
          <w:tab w:val="left" w:pos="709"/>
        </w:tabs>
        <w:spacing w:line="360" w:lineRule="auto"/>
        <w:ind w:right="57"/>
        <w:contextualSpacing/>
        <w:jc w:val="both"/>
        <w:rPr>
          <w:rFonts w:ascii="Verdana" w:hAnsi="Verdana" w:cs="Arial"/>
          <w:b/>
          <w:bCs/>
          <w:iCs/>
          <w:sz w:val="24"/>
          <w:szCs w:val="24"/>
        </w:rPr>
      </w:pPr>
    </w:p>
    <w:tbl>
      <w:tblPr>
        <w:tblStyle w:val="Tabela-Siatka"/>
        <w:tblW w:w="4996"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13791"/>
      </w:tblGrid>
      <w:tr w:rsidR="00295E34" w:rsidRPr="009A65E0" w14:paraId="588E6968" w14:textId="77777777" w:rsidTr="00C1155D">
        <w:tc>
          <w:tcPr>
            <w:tcW w:w="5000" w:type="pct"/>
          </w:tcPr>
          <w:p w14:paraId="3E6C3733" w14:textId="7D82FD10" w:rsidR="00295E34" w:rsidRPr="009A65E0" w:rsidRDefault="00295E34" w:rsidP="00494A4A">
            <w:pPr>
              <w:tabs>
                <w:tab w:val="left" w:pos="709"/>
              </w:tabs>
              <w:spacing w:line="360" w:lineRule="auto"/>
              <w:ind w:right="57"/>
              <w:contextualSpacing/>
              <w:jc w:val="both"/>
              <w:rPr>
                <w:rFonts w:ascii="Verdana" w:hAnsi="Verdana" w:cs="Arial"/>
                <w:b/>
                <w:bCs/>
                <w:iCs/>
                <w:sz w:val="24"/>
                <w:szCs w:val="24"/>
              </w:rPr>
            </w:pPr>
            <w:r w:rsidRPr="009A65E0">
              <w:rPr>
                <w:rFonts w:ascii="Verdana" w:hAnsi="Verdana" w:cs="Arial"/>
                <w:b/>
                <w:iCs/>
                <w:sz w:val="24"/>
                <w:szCs w:val="24"/>
              </w:rPr>
              <w:t>DANE WYKONAWCY</w:t>
            </w:r>
            <w:r w:rsidR="002E5DBC" w:rsidRPr="009A65E0">
              <w:rPr>
                <w:rFonts w:ascii="Verdana" w:hAnsi="Verdana" w:cs="Arial"/>
                <w:b/>
                <w:iCs/>
                <w:sz w:val="24"/>
                <w:szCs w:val="24"/>
              </w:rPr>
              <w:t xml:space="preserve"> </w:t>
            </w:r>
            <w:r w:rsidRPr="009A65E0">
              <w:rPr>
                <w:rFonts w:ascii="Verdana" w:hAnsi="Verdana" w:cs="Arial"/>
                <w:b/>
                <w:iCs/>
                <w:sz w:val="24"/>
                <w:szCs w:val="24"/>
              </w:rPr>
              <w:t>/</w:t>
            </w:r>
            <w:r w:rsidR="002E5DBC" w:rsidRPr="009A65E0">
              <w:rPr>
                <w:rFonts w:ascii="Verdana" w:hAnsi="Verdana" w:cs="Arial"/>
                <w:b/>
                <w:iCs/>
                <w:sz w:val="24"/>
                <w:szCs w:val="24"/>
              </w:rPr>
              <w:t xml:space="preserve"> </w:t>
            </w:r>
            <w:r w:rsidRPr="009A65E0">
              <w:rPr>
                <w:rFonts w:ascii="Verdana" w:hAnsi="Verdana" w:cs="Arial"/>
                <w:b/>
                <w:iCs/>
                <w:sz w:val="24"/>
                <w:szCs w:val="24"/>
              </w:rPr>
              <w:t>WYKONAWCÓW</w:t>
            </w:r>
            <w:r w:rsidRPr="009A65E0">
              <w:rPr>
                <w:rFonts w:ascii="Verdana" w:hAnsi="Verdana"/>
                <w:sz w:val="24"/>
                <w:szCs w:val="24"/>
                <w:vertAlign w:val="superscript"/>
              </w:rPr>
              <w:t xml:space="preserve">              Powielić tyle razy, ile to potrzebne</w:t>
            </w:r>
          </w:p>
        </w:tc>
      </w:tr>
      <w:tr w:rsidR="00295E34" w:rsidRPr="009A65E0" w14:paraId="2FD822F8" w14:textId="77777777" w:rsidTr="00C1155D">
        <w:tc>
          <w:tcPr>
            <w:tcW w:w="5000" w:type="pct"/>
          </w:tcPr>
          <w:p w14:paraId="6A6E985D" w14:textId="0D9D8397" w:rsidR="00295E34" w:rsidRPr="009A65E0" w:rsidRDefault="002E5DBC" w:rsidP="002E5DBC">
            <w:pPr>
              <w:pStyle w:val="Tekstpodstawowy"/>
              <w:tabs>
                <w:tab w:val="left" w:pos="709"/>
              </w:tabs>
              <w:suppressAutoHyphens/>
              <w:spacing w:line="360" w:lineRule="auto"/>
              <w:ind w:right="57"/>
              <w:contextualSpacing/>
              <w:jc w:val="both"/>
              <w:rPr>
                <w:rFonts w:ascii="Verdana" w:eastAsia="Times New Roman" w:hAnsi="Verdana"/>
                <w:iCs/>
                <w:sz w:val="24"/>
                <w:szCs w:val="24"/>
              </w:rPr>
            </w:pPr>
            <w:r w:rsidRPr="009A65E0">
              <w:rPr>
                <w:rFonts w:ascii="Verdana" w:eastAsia="Times New Roman" w:hAnsi="Verdana"/>
                <w:iCs/>
                <w:sz w:val="24"/>
                <w:szCs w:val="24"/>
              </w:rPr>
              <w:t xml:space="preserve">1. </w:t>
            </w:r>
            <w:r w:rsidR="00295E34" w:rsidRPr="009A65E0">
              <w:rPr>
                <w:rFonts w:ascii="Verdana" w:eastAsia="Times New Roman" w:hAnsi="Verdana"/>
                <w:iCs/>
                <w:sz w:val="24"/>
                <w:szCs w:val="24"/>
              </w:rPr>
              <w:t>Osoba upoważniona do reprezentacji Wykonawcy/-ów i podpisująca ofertę:</w:t>
            </w:r>
          </w:p>
        </w:tc>
      </w:tr>
      <w:tr w:rsidR="00295E34" w:rsidRPr="009A65E0" w14:paraId="666704D8" w14:textId="77777777" w:rsidTr="00C1155D">
        <w:tc>
          <w:tcPr>
            <w:tcW w:w="5000" w:type="pct"/>
          </w:tcPr>
          <w:p w14:paraId="59D4E099" w14:textId="77777777" w:rsidR="00295E34" w:rsidRPr="009A65E0" w:rsidRDefault="00295E34" w:rsidP="00295E34">
            <w:pPr>
              <w:pStyle w:val="Tekstpodstawowy"/>
              <w:tabs>
                <w:tab w:val="left" w:pos="709"/>
                <w:tab w:val="right" w:pos="8844"/>
              </w:tabs>
              <w:suppressAutoHyphens/>
              <w:spacing w:line="360" w:lineRule="auto"/>
              <w:ind w:left="142" w:right="57" w:hanging="85"/>
              <w:contextualSpacing/>
              <w:jc w:val="both"/>
              <w:rPr>
                <w:rFonts w:ascii="Verdana" w:eastAsia="Times New Roman" w:hAnsi="Verdana"/>
                <w:iCs/>
                <w:sz w:val="24"/>
                <w:szCs w:val="24"/>
              </w:rPr>
            </w:pPr>
            <w:r w:rsidRPr="009A65E0">
              <w:rPr>
                <w:rFonts w:ascii="Verdana" w:eastAsia="Times New Roman" w:hAnsi="Verdana"/>
                <w:iCs/>
                <w:sz w:val="24"/>
                <w:szCs w:val="24"/>
              </w:rPr>
              <w:t>imię i nazwisko: …………………………………………….</w:t>
            </w:r>
          </w:p>
          <w:p w14:paraId="11C24F40" w14:textId="3F477901" w:rsidR="00295E34" w:rsidRPr="009A65E0" w:rsidRDefault="00295E34" w:rsidP="00295E34">
            <w:pPr>
              <w:pStyle w:val="Tekstpodstawowy"/>
              <w:tabs>
                <w:tab w:val="left" w:pos="709"/>
                <w:tab w:val="right" w:pos="8844"/>
              </w:tabs>
              <w:suppressAutoHyphens/>
              <w:spacing w:line="360" w:lineRule="auto"/>
              <w:ind w:left="142" w:right="57" w:hanging="85"/>
              <w:contextualSpacing/>
              <w:jc w:val="both"/>
              <w:rPr>
                <w:rFonts w:ascii="Verdana" w:eastAsia="Times New Roman" w:hAnsi="Verdana"/>
                <w:iCs/>
                <w:sz w:val="24"/>
                <w:szCs w:val="24"/>
              </w:rPr>
            </w:pPr>
            <w:r w:rsidRPr="009A65E0">
              <w:rPr>
                <w:rFonts w:ascii="Verdana" w:eastAsia="Times New Roman" w:hAnsi="Verdana"/>
                <w:iCs/>
                <w:sz w:val="24"/>
                <w:szCs w:val="24"/>
              </w:rPr>
              <w:t>stanowisko: …………………………………………………..</w:t>
            </w:r>
          </w:p>
        </w:tc>
      </w:tr>
      <w:tr w:rsidR="00295E34" w:rsidRPr="009A65E0" w14:paraId="21EB6187" w14:textId="77777777" w:rsidTr="00C1155D">
        <w:tc>
          <w:tcPr>
            <w:tcW w:w="5000" w:type="pct"/>
          </w:tcPr>
          <w:p w14:paraId="59F71BEC" w14:textId="49037738" w:rsidR="00295E34" w:rsidRPr="009A65E0" w:rsidRDefault="002E5DBC" w:rsidP="002E5DBC">
            <w:pPr>
              <w:pStyle w:val="Tekstpodstawowy"/>
              <w:tabs>
                <w:tab w:val="left" w:pos="709"/>
              </w:tabs>
              <w:suppressAutoHyphens/>
              <w:spacing w:line="360" w:lineRule="auto"/>
              <w:ind w:right="57"/>
              <w:contextualSpacing/>
              <w:jc w:val="both"/>
              <w:rPr>
                <w:rFonts w:ascii="Verdana" w:eastAsia="Times New Roman" w:hAnsi="Verdana"/>
                <w:iCs/>
                <w:sz w:val="24"/>
                <w:szCs w:val="24"/>
              </w:rPr>
            </w:pPr>
            <w:r w:rsidRPr="009A65E0">
              <w:rPr>
                <w:rFonts w:ascii="Verdana" w:eastAsia="Times New Roman" w:hAnsi="Verdana"/>
                <w:iCs/>
                <w:sz w:val="24"/>
                <w:szCs w:val="24"/>
              </w:rPr>
              <w:t xml:space="preserve">2. </w:t>
            </w:r>
            <w:r w:rsidR="00295E34" w:rsidRPr="009A65E0">
              <w:rPr>
                <w:rFonts w:ascii="Verdana" w:eastAsia="Times New Roman" w:hAnsi="Verdana"/>
                <w:iCs/>
                <w:sz w:val="24"/>
                <w:szCs w:val="24"/>
              </w:rPr>
              <w:t>Nazwa / imię i nazwisko Wykonawcy składającego ofertę:</w:t>
            </w:r>
          </w:p>
          <w:p w14:paraId="1931ADF5" w14:textId="77F7122F" w:rsidR="00295E34" w:rsidRPr="009A65E0" w:rsidRDefault="00295E34" w:rsidP="00295E34">
            <w:pPr>
              <w:tabs>
                <w:tab w:val="left" w:pos="709"/>
              </w:tabs>
              <w:spacing w:line="360" w:lineRule="auto"/>
              <w:ind w:right="57"/>
              <w:contextualSpacing/>
              <w:jc w:val="both"/>
              <w:rPr>
                <w:rFonts w:ascii="Verdana" w:hAnsi="Verdana" w:cs="Arial"/>
                <w:b/>
                <w:bCs/>
                <w:iCs/>
                <w:sz w:val="24"/>
                <w:szCs w:val="24"/>
              </w:rPr>
            </w:pPr>
            <w:r w:rsidRPr="009A65E0">
              <w:rPr>
                <w:rFonts w:ascii="Verdana" w:eastAsia="Times New Roman" w:hAnsi="Verdana"/>
                <w:b/>
                <w:bCs/>
                <w:iCs/>
                <w:sz w:val="24"/>
                <w:szCs w:val="24"/>
              </w:rPr>
              <w:t>dane teleadresowe / adres do korespondencji:</w:t>
            </w:r>
          </w:p>
        </w:tc>
      </w:tr>
      <w:tr w:rsidR="00295E34" w:rsidRPr="009A65E0" w14:paraId="246F359B" w14:textId="77777777" w:rsidTr="00C1155D">
        <w:tc>
          <w:tcPr>
            <w:tcW w:w="5000" w:type="pct"/>
          </w:tcPr>
          <w:p w14:paraId="2BED3331" w14:textId="77777777" w:rsidR="00295E34" w:rsidRPr="009A65E0" w:rsidRDefault="00295E34" w:rsidP="00295E3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9A65E0">
              <w:rPr>
                <w:rFonts w:ascii="Verdana" w:eastAsia="Times New Roman" w:hAnsi="Verdana"/>
                <w:iCs/>
                <w:sz w:val="24"/>
                <w:szCs w:val="24"/>
              </w:rPr>
              <w:t>.…………………………………….</w:t>
            </w:r>
          </w:p>
          <w:p w14:paraId="45D1B724" w14:textId="77777777" w:rsidR="00295E34" w:rsidRPr="009A65E0" w:rsidRDefault="00295E34" w:rsidP="00295E3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9A65E0">
              <w:rPr>
                <w:rFonts w:ascii="Verdana" w:eastAsia="Times New Roman" w:hAnsi="Verdana"/>
                <w:iCs/>
                <w:sz w:val="24"/>
                <w:szCs w:val="24"/>
              </w:rPr>
              <w:t>ul. …………………………………….</w:t>
            </w:r>
          </w:p>
          <w:p w14:paraId="196BBFD7" w14:textId="77777777" w:rsidR="00295E34" w:rsidRPr="009A65E0" w:rsidRDefault="00295E34" w:rsidP="00295E3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9A65E0">
              <w:rPr>
                <w:rFonts w:ascii="Verdana" w:eastAsia="Times New Roman" w:hAnsi="Verdana"/>
                <w:iCs/>
                <w:sz w:val="24"/>
                <w:szCs w:val="24"/>
              </w:rPr>
              <w:t>kod pocztowy: …………………………………….</w:t>
            </w:r>
          </w:p>
          <w:p w14:paraId="55AB53D3" w14:textId="77777777" w:rsidR="00295E34" w:rsidRPr="009A65E0" w:rsidRDefault="00295E34" w:rsidP="00295E3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9A65E0">
              <w:rPr>
                <w:rFonts w:ascii="Verdana" w:eastAsia="Times New Roman" w:hAnsi="Verdana"/>
                <w:iCs/>
                <w:sz w:val="24"/>
                <w:szCs w:val="24"/>
              </w:rPr>
              <w:t>miejscowość: …………………………………….</w:t>
            </w:r>
          </w:p>
          <w:p w14:paraId="28BBB2C0" w14:textId="77777777" w:rsidR="00295E34" w:rsidRPr="009A65E0" w:rsidRDefault="00295E34" w:rsidP="00295E3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9A65E0">
              <w:rPr>
                <w:rFonts w:ascii="Verdana" w:eastAsia="Times New Roman" w:hAnsi="Verdana"/>
                <w:iCs/>
                <w:sz w:val="24"/>
                <w:szCs w:val="24"/>
              </w:rPr>
              <w:t>województwo: …………………………………….</w:t>
            </w:r>
          </w:p>
          <w:p w14:paraId="5E09437F" w14:textId="0ED6C9FA" w:rsidR="00295E34" w:rsidRPr="009A65E0" w:rsidRDefault="0015424C" w:rsidP="00295E34">
            <w:pPr>
              <w:tabs>
                <w:tab w:val="left" w:pos="709"/>
              </w:tabs>
              <w:spacing w:line="360" w:lineRule="auto"/>
              <w:ind w:right="57"/>
              <w:contextualSpacing/>
              <w:jc w:val="both"/>
              <w:rPr>
                <w:rFonts w:ascii="Verdana" w:hAnsi="Verdana" w:cs="Arial"/>
                <w:b/>
                <w:bCs/>
                <w:iCs/>
                <w:sz w:val="24"/>
                <w:szCs w:val="24"/>
              </w:rPr>
            </w:pPr>
            <w:r w:rsidRPr="009A65E0">
              <w:rPr>
                <w:rFonts w:ascii="Verdana" w:eastAsia="Times New Roman" w:hAnsi="Verdana"/>
                <w:b/>
                <w:bCs/>
                <w:iCs/>
                <w:sz w:val="24"/>
                <w:szCs w:val="24"/>
              </w:rPr>
              <w:t xml:space="preserve"> </w:t>
            </w:r>
            <w:r w:rsidR="00295E34" w:rsidRPr="009A65E0">
              <w:rPr>
                <w:rFonts w:ascii="Verdana" w:eastAsia="Times New Roman" w:hAnsi="Verdana"/>
                <w:b/>
                <w:bCs/>
                <w:iCs/>
                <w:sz w:val="24"/>
                <w:szCs w:val="24"/>
              </w:rPr>
              <w:t>kraj: …………………………………….</w:t>
            </w:r>
          </w:p>
        </w:tc>
      </w:tr>
      <w:tr w:rsidR="00295E34" w:rsidRPr="009A65E0" w14:paraId="105E3E16" w14:textId="77777777" w:rsidTr="00C1155D">
        <w:tc>
          <w:tcPr>
            <w:tcW w:w="5000" w:type="pct"/>
          </w:tcPr>
          <w:p w14:paraId="59684650" w14:textId="1D7877DA" w:rsidR="00295E34" w:rsidRPr="009A65E0" w:rsidRDefault="00295E34" w:rsidP="00494A4A">
            <w:pPr>
              <w:tabs>
                <w:tab w:val="left" w:pos="709"/>
              </w:tabs>
              <w:spacing w:line="360" w:lineRule="auto"/>
              <w:ind w:right="57"/>
              <w:contextualSpacing/>
              <w:jc w:val="both"/>
              <w:rPr>
                <w:rFonts w:ascii="Verdana" w:hAnsi="Verdana" w:cs="Arial"/>
                <w:b/>
                <w:bCs/>
                <w:iCs/>
                <w:sz w:val="24"/>
                <w:szCs w:val="24"/>
              </w:rPr>
            </w:pPr>
            <w:r w:rsidRPr="009A65E0">
              <w:rPr>
                <w:rFonts w:ascii="Verdana" w:eastAsia="Times New Roman" w:hAnsi="Verdana"/>
                <w:b/>
                <w:bCs/>
                <w:iCs/>
                <w:sz w:val="24"/>
                <w:szCs w:val="24"/>
              </w:rPr>
              <w:t>3. Dane indentyfikacyjne:</w:t>
            </w:r>
          </w:p>
        </w:tc>
      </w:tr>
      <w:tr w:rsidR="00295E34" w:rsidRPr="009A65E0" w14:paraId="01088D33" w14:textId="77777777" w:rsidTr="00C1155D">
        <w:tc>
          <w:tcPr>
            <w:tcW w:w="5000" w:type="pct"/>
          </w:tcPr>
          <w:p w14:paraId="4BE5D92D" w14:textId="3ED7D2C7" w:rsidR="00295E34" w:rsidRPr="009A65E0" w:rsidRDefault="00295E34" w:rsidP="00295E34">
            <w:pPr>
              <w:pStyle w:val="Tekstpodstawowy"/>
              <w:tabs>
                <w:tab w:val="left" w:pos="709"/>
              </w:tabs>
              <w:suppressAutoHyphens/>
              <w:spacing w:line="360" w:lineRule="auto"/>
              <w:ind w:right="57"/>
              <w:contextualSpacing/>
              <w:jc w:val="both"/>
              <w:rPr>
                <w:rFonts w:ascii="Verdana" w:eastAsia="Times New Roman" w:hAnsi="Verdana"/>
                <w:iCs/>
                <w:sz w:val="24"/>
                <w:szCs w:val="24"/>
              </w:rPr>
            </w:pPr>
            <w:r w:rsidRPr="009A65E0">
              <w:rPr>
                <w:rFonts w:ascii="Verdana" w:eastAsia="Times New Roman" w:hAnsi="Verdana"/>
                <w:iCs/>
                <w:sz w:val="24"/>
                <w:szCs w:val="24"/>
              </w:rPr>
              <w:t xml:space="preserve"> </w:t>
            </w:r>
            <w:sdt>
              <w:sdtPr>
                <w:rPr>
                  <w:rFonts w:ascii="Verdana" w:eastAsia="Times New Roman" w:hAnsi="Verdana"/>
                  <w:iCs/>
                  <w:sz w:val="24"/>
                  <w:szCs w:val="24"/>
                </w:rPr>
                <w:id w:val="451205712"/>
                <w14:checkbox>
                  <w14:checked w14:val="0"/>
                  <w14:checkedState w14:val="2612" w14:font="MS Gothic"/>
                  <w14:uncheckedState w14:val="2610" w14:font="MS Gothic"/>
                </w14:checkbox>
              </w:sdtPr>
              <w:sdtEndPr/>
              <w:sdtContent>
                <w:r w:rsidR="00C44EEC" w:rsidRPr="009A65E0">
                  <w:rPr>
                    <w:rFonts w:ascii="Segoe UI Symbol" w:eastAsia="MS Gothic" w:hAnsi="Segoe UI Symbol" w:cs="Segoe UI Symbol"/>
                    <w:iCs/>
                    <w:sz w:val="24"/>
                    <w:szCs w:val="24"/>
                  </w:rPr>
                  <w:t>☐</w:t>
                </w:r>
              </w:sdtContent>
            </w:sdt>
            <w:r w:rsidRPr="009A65E0">
              <w:rPr>
                <w:rFonts w:ascii="Verdana" w:eastAsia="Times New Roman" w:hAnsi="Verdana"/>
                <w:iCs/>
                <w:sz w:val="24"/>
                <w:szCs w:val="24"/>
              </w:rPr>
              <w:t xml:space="preserve"> KRS: …………………………………….</w:t>
            </w:r>
          </w:p>
          <w:p w14:paraId="4BC9695D" w14:textId="77777777" w:rsidR="00295E34" w:rsidRPr="009A65E0" w:rsidRDefault="00F15C5F" w:rsidP="00295E34">
            <w:pPr>
              <w:pStyle w:val="Tekstpodstawowy"/>
              <w:tabs>
                <w:tab w:val="left" w:pos="709"/>
              </w:tabs>
              <w:suppressAutoHyphens/>
              <w:spacing w:line="360" w:lineRule="auto"/>
              <w:ind w:left="142" w:right="57" w:hanging="85"/>
              <w:contextualSpacing/>
              <w:jc w:val="both"/>
              <w:rPr>
                <w:rFonts w:ascii="Verdana" w:eastAsia="Times New Roman" w:hAnsi="Verdana"/>
                <w:b w:val="0"/>
                <w:bCs/>
                <w:iCs/>
                <w:sz w:val="24"/>
                <w:szCs w:val="24"/>
              </w:rPr>
            </w:pPr>
            <w:hyperlink r:id="rId27" w:history="1">
              <w:r w:rsidR="00295E34" w:rsidRPr="009A65E0">
                <w:rPr>
                  <w:rStyle w:val="Hipercze"/>
                  <w:rFonts w:ascii="Verdana" w:eastAsia="Times New Roman" w:hAnsi="Verdana"/>
                  <w:b w:val="0"/>
                  <w:bCs/>
                  <w:iCs/>
                  <w:sz w:val="24"/>
                  <w:szCs w:val="24"/>
                </w:rPr>
                <w:t>https://ekrs.ms.gov.pl/web/wyszukiwarka-krs/strona-glowna/index.html</w:t>
              </w:r>
            </w:hyperlink>
            <w:r w:rsidR="00295E34" w:rsidRPr="009A65E0">
              <w:rPr>
                <w:rFonts w:ascii="Verdana" w:eastAsia="Times New Roman" w:hAnsi="Verdana"/>
                <w:b w:val="0"/>
                <w:bCs/>
                <w:iCs/>
                <w:sz w:val="24"/>
                <w:szCs w:val="24"/>
              </w:rPr>
              <w:t xml:space="preserve"> </w:t>
            </w:r>
          </w:p>
          <w:p w14:paraId="08DC02B5" w14:textId="062BC748" w:rsidR="00295E34" w:rsidRPr="009A65E0" w:rsidRDefault="00F15C5F" w:rsidP="00295E34">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sdt>
              <w:sdtPr>
                <w:rPr>
                  <w:rFonts w:ascii="Verdana" w:eastAsia="Times New Roman" w:hAnsi="Verdana"/>
                  <w:iCs/>
                  <w:sz w:val="24"/>
                  <w:szCs w:val="24"/>
                </w:rPr>
                <w:id w:val="-1765445810"/>
                <w14:checkbox>
                  <w14:checked w14:val="0"/>
                  <w14:checkedState w14:val="2612" w14:font="MS Gothic"/>
                  <w14:uncheckedState w14:val="2610" w14:font="MS Gothic"/>
                </w14:checkbox>
              </w:sdtPr>
              <w:sdtEndPr/>
              <w:sdtContent>
                <w:r w:rsidR="00C44EEC" w:rsidRPr="009A65E0">
                  <w:rPr>
                    <w:rFonts w:ascii="Segoe UI Symbol" w:eastAsia="MS Gothic" w:hAnsi="Segoe UI Symbol" w:cs="Segoe UI Symbol"/>
                    <w:iCs/>
                    <w:sz w:val="24"/>
                    <w:szCs w:val="24"/>
                  </w:rPr>
                  <w:t>☐</w:t>
                </w:r>
              </w:sdtContent>
            </w:sdt>
            <w:r w:rsidR="00295E34" w:rsidRPr="009A65E0">
              <w:rPr>
                <w:rFonts w:ascii="Verdana" w:eastAsia="Times New Roman" w:hAnsi="Verdana"/>
                <w:iCs/>
                <w:sz w:val="24"/>
                <w:szCs w:val="24"/>
              </w:rPr>
              <w:t xml:space="preserve"> CEIDG: …………………………………….</w:t>
            </w:r>
          </w:p>
          <w:p w14:paraId="7B609F22" w14:textId="77777777" w:rsidR="00295E34" w:rsidRPr="009A65E0" w:rsidRDefault="00F15C5F" w:rsidP="00295E34">
            <w:pPr>
              <w:pStyle w:val="Tekstpodstawowy"/>
              <w:tabs>
                <w:tab w:val="left" w:pos="709"/>
              </w:tabs>
              <w:suppressAutoHyphens/>
              <w:spacing w:line="360" w:lineRule="auto"/>
              <w:ind w:left="142" w:right="57" w:hanging="85"/>
              <w:contextualSpacing/>
              <w:jc w:val="both"/>
              <w:rPr>
                <w:rFonts w:ascii="Verdana" w:eastAsia="Times New Roman" w:hAnsi="Verdana"/>
                <w:b w:val="0"/>
                <w:bCs/>
                <w:iCs/>
                <w:sz w:val="24"/>
                <w:szCs w:val="24"/>
              </w:rPr>
            </w:pPr>
            <w:hyperlink r:id="rId28" w:history="1">
              <w:r w:rsidR="00295E34" w:rsidRPr="009A65E0">
                <w:rPr>
                  <w:rStyle w:val="Hipercze"/>
                  <w:rFonts w:ascii="Verdana" w:eastAsia="Times New Roman" w:hAnsi="Verdana"/>
                  <w:b w:val="0"/>
                  <w:bCs/>
                  <w:iCs/>
                  <w:sz w:val="24"/>
                  <w:szCs w:val="24"/>
                </w:rPr>
                <w:t>https://prod.ceidg.gov.pl/ceidg/ceidg.public.ui/search.aspx</w:t>
              </w:r>
            </w:hyperlink>
            <w:r w:rsidR="00295E34" w:rsidRPr="009A65E0">
              <w:rPr>
                <w:rFonts w:ascii="Verdana" w:eastAsia="Times New Roman" w:hAnsi="Verdana"/>
                <w:b w:val="0"/>
                <w:bCs/>
                <w:iCs/>
                <w:sz w:val="24"/>
                <w:szCs w:val="24"/>
              </w:rPr>
              <w:t xml:space="preserve"> </w:t>
            </w:r>
          </w:p>
          <w:p w14:paraId="44C5E332" w14:textId="79BE90AF" w:rsidR="00295E34" w:rsidRPr="009A65E0" w:rsidRDefault="00F15C5F" w:rsidP="00295E34">
            <w:pPr>
              <w:pStyle w:val="Tekstpodstawowy"/>
              <w:tabs>
                <w:tab w:val="left" w:pos="709"/>
              </w:tabs>
              <w:suppressAutoHyphens/>
              <w:spacing w:line="360" w:lineRule="auto"/>
              <w:ind w:left="57" w:right="57"/>
              <w:contextualSpacing/>
              <w:jc w:val="both"/>
              <w:rPr>
                <w:rFonts w:ascii="Verdana" w:eastAsia="Times New Roman" w:hAnsi="Verdana"/>
                <w:iCs/>
                <w:sz w:val="24"/>
                <w:szCs w:val="24"/>
              </w:rPr>
            </w:pPr>
            <w:sdt>
              <w:sdtPr>
                <w:rPr>
                  <w:rFonts w:ascii="Verdana" w:eastAsia="Times New Roman" w:hAnsi="Verdana"/>
                  <w:iCs/>
                  <w:sz w:val="24"/>
                  <w:szCs w:val="24"/>
                </w:rPr>
                <w:id w:val="-1172171521"/>
                <w14:checkbox>
                  <w14:checked w14:val="0"/>
                  <w14:checkedState w14:val="2612" w14:font="MS Gothic"/>
                  <w14:uncheckedState w14:val="2610" w14:font="MS Gothic"/>
                </w14:checkbox>
              </w:sdtPr>
              <w:sdtEndPr/>
              <w:sdtContent>
                <w:r w:rsidR="00C44EEC" w:rsidRPr="009A65E0">
                  <w:rPr>
                    <w:rFonts w:ascii="Segoe UI Symbol" w:eastAsia="MS Gothic" w:hAnsi="Segoe UI Symbol" w:cs="Segoe UI Symbol"/>
                    <w:iCs/>
                    <w:sz w:val="24"/>
                    <w:szCs w:val="24"/>
                  </w:rPr>
                  <w:t>☐</w:t>
                </w:r>
              </w:sdtContent>
            </w:sdt>
            <w:r w:rsidR="00295E34" w:rsidRPr="009A65E0">
              <w:rPr>
                <w:rFonts w:ascii="Verdana" w:eastAsia="Times New Roman" w:hAnsi="Verdana"/>
                <w:iCs/>
                <w:sz w:val="24"/>
                <w:szCs w:val="24"/>
              </w:rPr>
              <w:t xml:space="preserve"> Pesel (dla osób fizycznych nieprowadzących działalności gospodarczej): …………………………………</w:t>
            </w:r>
          </w:p>
          <w:p w14:paraId="76A9DB23" w14:textId="77777777" w:rsidR="00295E34" w:rsidRPr="009A65E0" w:rsidRDefault="00295E34" w:rsidP="00295E34">
            <w:pPr>
              <w:pStyle w:val="Tekstpodstawowy"/>
              <w:tabs>
                <w:tab w:val="left" w:pos="709"/>
              </w:tabs>
              <w:suppressAutoHyphens/>
              <w:spacing w:line="360" w:lineRule="auto"/>
              <w:ind w:left="142" w:right="57" w:hanging="85"/>
              <w:contextualSpacing/>
              <w:jc w:val="both"/>
              <w:rPr>
                <w:rFonts w:ascii="Verdana" w:hAnsi="Verdana" w:cs="Arial"/>
                <w:iCs/>
                <w:sz w:val="24"/>
                <w:szCs w:val="24"/>
              </w:rPr>
            </w:pPr>
            <w:r w:rsidRPr="009A65E0">
              <w:rPr>
                <w:rFonts w:ascii="Verdana" w:hAnsi="Verdana" w:cs="Arial"/>
                <w:iCs/>
                <w:sz w:val="24"/>
                <w:szCs w:val="24"/>
              </w:rPr>
              <w:t xml:space="preserve">NIP: </w:t>
            </w:r>
            <w:r w:rsidRPr="009A65E0">
              <w:rPr>
                <w:rFonts w:ascii="Verdana" w:eastAsia="Times New Roman" w:hAnsi="Verdana"/>
                <w:iCs/>
                <w:sz w:val="24"/>
                <w:szCs w:val="24"/>
              </w:rPr>
              <w:t>…………………………………….</w:t>
            </w:r>
          </w:p>
          <w:p w14:paraId="0A808F5D" w14:textId="0395949C" w:rsidR="00295E34" w:rsidRPr="009A65E0" w:rsidRDefault="00C44EEC" w:rsidP="00295E34">
            <w:pPr>
              <w:tabs>
                <w:tab w:val="left" w:pos="709"/>
              </w:tabs>
              <w:spacing w:line="360" w:lineRule="auto"/>
              <w:ind w:right="57"/>
              <w:contextualSpacing/>
              <w:jc w:val="both"/>
              <w:rPr>
                <w:rFonts w:ascii="Verdana" w:hAnsi="Verdana" w:cs="Arial"/>
                <w:b/>
                <w:bCs/>
                <w:iCs/>
                <w:sz w:val="24"/>
                <w:szCs w:val="24"/>
              </w:rPr>
            </w:pPr>
            <w:r w:rsidRPr="009A65E0">
              <w:rPr>
                <w:rFonts w:ascii="Verdana" w:hAnsi="Verdana" w:cs="Arial"/>
                <w:b/>
                <w:bCs/>
                <w:iCs/>
                <w:sz w:val="24"/>
                <w:szCs w:val="24"/>
              </w:rPr>
              <w:t xml:space="preserve"> </w:t>
            </w:r>
            <w:r w:rsidR="00295E34" w:rsidRPr="009A65E0">
              <w:rPr>
                <w:rFonts w:ascii="Verdana" w:hAnsi="Verdana" w:cs="Arial"/>
                <w:b/>
                <w:bCs/>
                <w:iCs/>
                <w:sz w:val="24"/>
                <w:szCs w:val="24"/>
              </w:rPr>
              <w:t xml:space="preserve">REGON: </w:t>
            </w:r>
            <w:r w:rsidR="00295E34" w:rsidRPr="009A65E0">
              <w:rPr>
                <w:rFonts w:ascii="Verdana" w:eastAsia="Times New Roman" w:hAnsi="Verdana"/>
                <w:b/>
                <w:bCs/>
                <w:iCs/>
                <w:sz w:val="24"/>
                <w:szCs w:val="24"/>
              </w:rPr>
              <w:t>…………………………………….</w:t>
            </w:r>
          </w:p>
        </w:tc>
      </w:tr>
      <w:tr w:rsidR="00295E34" w:rsidRPr="009A65E0" w14:paraId="4836F1B6" w14:textId="77777777" w:rsidTr="00C1155D">
        <w:tc>
          <w:tcPr>
            <w:tcW w:w="5000" w:type="pct"/>
          </w:tcPr>
          <w:p w14:paraId="401D89A9" w14:textId="7B63CDA1" w:rsidR="00295E34" w:rsidRPr="009A65E0" w:rsidRDefault="00295E34" w:rsidP="00494A4A">
            <w:pPr>
              <w:tabs>
                <w:tab w:val="left" w:pos="709"/>
              </w:tabs>
              <w:spacing w:line="360" w:lineRule="auto"/>
              <w:ind w:right="57"/>
              <w:contextualSpacing/>
              <w:jc w:val="both"/>
              <w:rPr>
                <w:rFonts w:ascii="Verdana" w:hAnsi="Verdana" w:cs="Arial"/>
                <w:b/>
                <w:bCs/>
                <w:iCs/>
                <w:sz w:val="24"/>
                <w:szCs w:val="24"/>
              </w:rPr>
            </w:pPr>
            <w:r w:rsidRPr="009A65E0">
              <w:rPr>
                <w:rFonts w:ascii="Verdana" w:hAnsi="Verdana"/>
                <w:b/>
                <w:bCs/>
                <w:sz w:val="24"/>
                <w:szCs w:val="24"/>
              </w:rPr>
              <w:t>4.</w:t>
            </w:r>
            <w:r w:rsidRPr="009A65E0">
              <w:rPr>
                <w:rFonts w:ascii="Verdana" w:hAnsi="Verdana"/>
                <w:sz w:val="24"/>
                <w:szCs w:val="24"/>
              </w:rPr>
              <w:t xml:space="preserve"> </w:t>
            </w:r>
            <w:r w:rsidRPr="009A65E0">
              <w:rPr>
                <w:rFonts w:ascii="Verdana" w:hAnsi="Verdana"/>
                <w:b/>
                <w:bCs/>
                <w:sz w:val="24"/>
                <w:szCs w:val="24"/>
              </w:rPr>
              <w:t>Osoba upoważniona do kontaktów z Zamawiającym:</w:t>
            </w:r>
          </w:p>
        </w:tc>
      </w:tr>
      <w:tr w:rsidR="00295E34" w:rsidRPr="009A65E0" w14:paraId="7E5DF0F5" w14:textId="77777777" w:rsidTr="00C1155D">
        <w:tc>
          <w:tcPr>
            <w:tcW w:w="5000" w:type="pct"/>
          </w:tcPr>
          <w:p w14:paraId="0E54C368" w14:textId="77777777" w:rsidR="00295E34" w:rsidRPr="009A65E0" w:rsidRDefault="00295E34" w:rsidP="00295E34">
            <w:pPr>
              <w:tabs>
                <w:tab w:val="left" w:pos="709"/>
              </w:tabs>
              <w:spacing w:line="360" w:lineRule="auto"/>
              <w:ind w:right="57"/>
              <w:contextualSpacing/>
              <w:jc w:val="both"/>
              <w:rPr>
                <w:rFonts w:ascii="Verdana" w:hAnsi="Verdana"/>
                <w:sz w:val="24"/>
                <w:szCs w:val="24"/>
              </w:rPr>
            </w:pPr>
            <w:r w:rsidRPr="009A65E0">
              <w:rPr>
                <w:rFonts w:ascii="Verdana" w:hAnsi="Verdana"/>
                <w:sz w:val="24"/>
                <w:szCs w:val="24"/>
              </w:rPr>
              <w:t>imię i nazwisko: …………………………………………….</w:t>
            </w:r>
          </w:p>
          <w:p w14:paraId="64D9280C" w14:textId="77777777" w:rsidR="00295E34" w:rsidRPr="009A65E0" w:rsidRDefault="00295E34" w:rsidP="00295E34">
            <w:pPr>
              <w:tabs>
                <w:tab w:val="left" w:pos="709"/>
              </w:tabs>
              <w:spacing w:line="360" w:lineRule="auto"/>
              <w:ind w:right="57"/>
              <w:contextualSpacing/>
              <w:jc w:val="both"/>
              <w:rPr>
                <w:rFonts w:ascii="Verdana" w:hAnsi="Verdana"/>
                <w:sz w:val="24"/>
                <w:szCs w:val="24"/>
              </w:rPr>
            </w:pPr>
            <w:r w:rsidRPr="009A65E0">
              <w:rPr>
                <w:rFonts w:ascii="Verdana" w:hAnsi="Verdana"/>
                <w:sz w:val="24"/>
                <w:szCs w:val="24"/>
              </w:rPr>
              <w:t>stanowisko: …………………………………………….</w:t>
            </w:r>
          </w:p>
          <w:p w14:paraId="79E24832" w14:textId="77777777" w:rsidR="00295E34" w:rsidRPr="009A65E0" w:rsidRDefault="00295E34" w:rsidP="00295E34">
            <w:pPr>
              <w:tabs>
                <w:tab w:val="left" w:pos="709"/>
              </w:tabs>
              <w:spacing w:line="360" w:lineRule="auto"/>
              <w:ind w:right="57"/>
              <w:contextualSpacing/>
              <w:jc w:val="both"/>
              <w:rPr>
                <w:rFonts w:ascii="Verdana" w:hAnsi="Verdana"/>
                <w:sz w:val="24"/>
                <w:szCs w:val="24"/>
              </w:rPr>
            </w:pPr>
            <w:r w:rsidRPr="009A65E0">
              <w:rPr>
                <w:rFonts w:ascii="Verdana" w:hAnsi="Verdana"/>
                <w:sz w:val="24"/>
                <w:szCs w:val="24"/>
              </w:rPr>
              <w:t xml:space="preserve">telefon: </w:t>
            </w:r>
            <w:r w:rsidRPr="009A65E0">
              <w:rPr>
                <w:rStyle w:val="element"/>
                <w:rFonts w:ascii="Verdana" w:hAnsi="Verdana" w:cs="Verdana"/>
                <w:sz w:val="24"/>
                <w:szCs w:val="24"/>
              </w:rPr>
              <w:t>………………………………………….</w:t>
            </w:r>
          </w:p>
          <w:p w14:paraId="78F89F52" w14:textId="68AF5CEF" w:rsidR="00295E34" w:rsidRPr="009A65E0" w:rsidRDefault="00295E34" w:rsidP="00295E34">
            <w:pPr>
              <w:tabs>
                <w:tab w:val="left" w:pos="709"/>
              </w:tabs>
              <w:spacing w:line="360" w:lineRule="auto"/>
              <w:ind w:right="57"/>
              <w:contextualSpacing/>
              <w:jc w:val="both"/>
              <w:rPr>
                <w:rFonts w:ascii="Verdana" w:hAnsi="Verdana"/>
                <w:sz w:val="24"/>
                <w:szCs w:val="24"/>
              </w:rPr>
            </w:pPr>
            <w:r w:rsidRPr="009A65E0">
              <w:rPr>
                <w:rFonts w:ascii="Verdana" w:hAnsi="Verdana"/>
                <w:sz w:val="24"/>
                <w:szCs w:val="24"/>
              </w:rPr>
              <w:t>e-mail:</w:t>
            </w:r>
            <w:r w:rsidR="00680061" w:rsidRPr="009A65E0">
              <w:rPr>
                <w:rFonts w:ascii="Verdana" w:hAnsi="Verdana"/>
                <w:sz w:val="24"/>
                <w:szCs w:val="24"/>
              </w:rPr>
              <w:t xml:space="preserve"> </w:t>
            </w:r>
            <w:r w:rsidRPr="009A65E0">
              <w:rPr>
                <w:rFonts w:ascii="Verdana" w:hAnsi="Verdana"/>
                <w:sz w:val="24"/>
                <w:szCs w:val="24"/>
              </w:rPr>
              <w:t>……………..……………………………………………………</w:t>
            </w:r>
          </w:p>
          <w:p w14:paraId="7EE3A5D6" w14:textId="7505020D" w:rsidR="00295E34" w:rsidRPr="009A65E0" w:rsidRDefault="00295E34" w:rsidP="00295E34">
            <w:pPr>
              <w:tabs>
                <w:tab w:val="left" w:pos="709"/>
              </w:tabs>
              <w:spacing w:line="360" w:lineRule="auto"/>
              <w:ind w:right="57"/>
              <w:contextualSpacing/>
              <w:jc w:val="both"/>
              <w:rPr>
                <w:rFonts w:ascii="Verdana" w:hAnsi="Verdana" w:cs="Arial"/>
                <w:b/>
                <w:bCs/>
                <w:iCs/>
                <w:sz w:val="24"/>
                <w:szCs w:val="24"/>
              </w:rPr>
            </w:pPr>
            <w:r w:rsidRPr="009A65E0">
              <w:rPr>
                <w:rFonts w:ascii="Verdana" w:hAnsi="Verdana" w:cs="Verdana"/>
                <w:sz w:val="24"/>
                <w:szCs w:val="24"/>
              </w:rPr>
              <w:t>Zamawiający prowadzi korespondencję związaną z niniejszym postępowaniem za pomocą platformy zakupowej na w/w adres poczty elektronicznej, na co Wykonawca wyraża zgodę.</w:t>
            </w:r>
          </w:p>
        </w:tc>
      </w:tr>
      <w:tr w:rsidR="00295E34" w:rsidRPr="009A65E0" w14:paraId="005F2113" w14:textId="77777777" w:rsidTr="00C1155D">
        <w:tc>
          <w:tcPr>
            <w:tcW w:w="5000" w:type="pct"/>
          </w:tcPr>
          <w:p w14:paraId="74F1EEB2" w14:textId="425D627D" w:rsidR="00295E34" w:rsidRPr="009A65E0" w:rsidRDefault="00295E34" w:rsidP="00494A4A">
            <w:pPr>
              <w:tabs>
                <w:tab w:val="left" w:pos="709"/>
              </w:tabs>
              <w:spacing w:line="360" w:lineRule="auto"/>
              <w:ind w:right="57"/>
              <w:contextualSpacing/>
              <w:jc w:val="both"/>
              <w:rPr>
                <w:rFonts w:ascii="Verdana" w:hAnsi="Verdana" w:cs="Arial"/>
                <w:b/>
                <w:bCs/>
                <w:iCs/>
                <w:sz w:val="24"/>
                <w:szCs w:val="24"/>
              </w:rPr>
            </w:pPr>
            <w:r w:rsidRPr="009A65E0">
              <w:rPr>
                <w:rFonts w:ascii="Verdana" w:hAnsi="Verdana"/>
                <w:b/>
                <w:bCs/>
                <w:sz w:val="24"/>
                <w:szCs w:val="24"/>
              </w:rPr>
              <w:t>5. Rodzaj Wykonawcy (zaznaczyć właściwe):</w:t>
            </w:r>
          </w:p>
        </w:tc>
      </w:tr>
      <w:tr w:rsidR="00295E34" w:rsidRPr="009A65E0" w14:paraId="604FC5AC" w14:textId="77777777" w:rsidTr="00C1155D">
        <w:tc>
          <w:tcPr>
            <w:tcW w:w="5000" w:type="pct"/>
          </w:tcPr>
          <w:p w14:paraId="6171242E" w14:textId="77777777" w:rsidR="00295E34" w:rsidRPr="009A65E0" w:rsidRDefault="00F15C5F" w:rsidP="00295E34">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1567841029"/>
                <w14:checkbox>
                  <w14:checked w14:val="0"/>
                  <w14:checkedState w14:val="2612" w14:font="MS Gothic"/>
                  <w14:uncheckedState w14:val="2610" w14:font="MS Gothic"/>
                </w14:checkbox>
              </w:sdtPr>
              <w:sdtEndPr/>
              <w:sdtContent>
                <w:r w:rsidR="00295E34" w:rsidRPr="009A65E0">
                  <w:rPr>
                    <w:rFonts w:ascii="Segoe UI Symbol" w:eastAsia="MS Gothic" w:hAnsi="Segoe UI Symbol" w:cs="Segoe UI Symbol"/>
                    <w:bCs/>
                    <w:sz w:val="24"/>
                    <w:szCs w:val="24"/>
                  </w:rPr>
                  <w:t>☐</w:t>
                </w:r>
              </w:sdtContent>
            </w:sdt>
            <w:r w:rsidR="00295E34" w:rsidRPr="009A65E0">
              <w:rPr>
                <w:rFonts w:ascii="Verdana" w:hAnsi="Verdana"/>
                <w:bCs/>
                <w:sz w:val="24"/>
                <w:szCs w:val="24"/>
              </w:rPr>
              <w:t xml:space="preserve"> </w:t>
            </w:r>
            <w:r w:rsidR="00295E34" w:rsidRPr="009A65E0">
              <w:rPr>
                <w:rFonts w:ascii="Verdana" w:hAnsi="Verdana" w:cs="Arial"/>
                <w:iCs/>
                <w:sz w:val="24"/>
                <w:szCs w:val="24"/>
              </w:rPr>
              <w:t>mikroprzedsiębiorstwo</w:t>
            </w:r>
          </w:p>
          <w:p w14:paraId="4C85E5CE" w14:textId="38D8CD9E" w:rsidR="00295E34" w:rsidRPr="009A65E0" w:rsidRDefault="00F15C5F" w:rsidP="00295E34">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329064928"/>
                <w14:checkbox>
                  <w14:checked w14:val="0"/>
                  <w14:checkedState w14:val="2612" w14:font="MS Gothic"/>
                  <w14:uncheckedState w14:val="2610" w14:font="MS Gothic"/>
                </w14:checkbox>
              </w:sdtPr>
              <w:sdtEndPr/>
              <w:sdtContent>
                <w:r w:rsidR="00680061" w:rsidRPr="009A65E0">
                  <w:rPr>
                    <w:rFonts w:ascii="Segoe UI Symbol" w:eastAsia="MS Gothic" w:hAnsi="Segoe UI Symbol" w:cs="Segoe UI Symbol"/>
                    <w:bCs/>
                    <w:sz w:val="24"/>
                    <w:szCs w:val="24"/>
                  </w:rPr>
                  <w:t>☐</w:t>
                </w:r>
              </w:sdtContent>
            </w:sdt>
            <w:r w:rsidR="00295E34" w:rsidRPr="009A65E0">
              <w:rPr>
                <w:rFonts w:ascii="Verdana" w:hAnsi="Verdana"/>
                <w:bCs/>
                <w:sz w:val="24"/>
                <w:szCs w:val="24"/>
              </w:rPr>
              <w:t xml:space="preserve"> </w:t>
            </w:r>
            <w:r w:rsidR="00295E34" w:rsidRPr="009A65E0">
              <w:rPr>
                <w:rFonts w:ascii="Verdana" w:hAnsi="Verdana" w:cs="Arial"/>
                <w:iCs/>
                <w:sz w:val="24"/>
                <w:szCs w:val="24"/>
              </w:rPr>
              <w:t>małe przedsiębiorstwo</w:t>
            </w:r>
          </w:p>
          <w:p w14:paraId="47CDFBA8" w14:textId="07261164" w:rsidR="00295E34" w:rsidRPr="009A65E0" w:rsidRDefault="00F15C5F" w:rsidP="00295E34">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660041887"/>
                <w14:checkbox>
                  <w14:checked w14:val="0"/>
                  <w14:checkedState w14:val="2612" w14:font="MS Gothic"/>
                  <w14:uncheckedState w14:val="2610" w14:font="MS Gothic"/>
                </w14:checkbox>
              </w:sdtPr>
              <w:sdtEndPr/>
              <w:sdtContent>
                <w:r w:rsidR="00C44EEC" w:rsidRPr="009A65E0">
                  <w:rPr>
                    <w:rFonts w:ascii="Segoe UI Symbol" w:eastAsia="MS Gothic" w:hAnsi="Segoe UI Symbol" w:cs="Segoe UI Symbol"/>
                    <w:bCs/>
                    <w:sz w:val="24"/>
                    <w:szCs w:val="24"/>
                  </w:rPr>
                  <w:t>☐</w:t>
                </w:r>
              </w:sdtContent>
            </w:sdt>
            <w:r w:rsidR="00295E34" w:rsidRPr="009A65E0">
              <w:rPr>
                <w:rFonts w:ascii="Verdana" w:hAnsi="Verdana"/>
                <w:bCs/>
                <w:sz w:val="24"/>
                <w:szCs w:val="24"/>
              </w:rPr>
              <w:t xml:space="preserve"> </w:t>
            </w:r>
            <w:r w:rsidR="00295E34" w:rsidRPr="009A65E0">
              <w:rPr>
                <w:rFonts w:ascii="Verdana" w:hAnsi="Verdana" w:cs="Arial"/>
                <w:iCs/>
                <w:sz w:val="24"/>
                <w:szCs w:val="24"/>
              </w:rPr>
              <w:t>średnie przedsiębiorstwo</w:t>
            </w:r>
          </w:p>
          <w:p w14:paraId="443C447B" w14:textId="77777777" w:rsidR="00295E34" w:rsidRPr="009A65E0" w:rsidRDefault="00F15C5F" w:rsidP="00295E34">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1566379014"/>
                <w14:checkbox>
                  <w14:checked w14:val="0"/>
                  <w14:checkedState w14:val="2612" w14:font="MS Gothic"/>
                  <w14:uncheckedState w14:val="2610" w14:font="MS Gothic"/>
                </w14:checkbox>
              </w:sdtPr>
              <w:sdtEndPr/>
              <w:sdtContent>
                <w:r w:rsidR="00295E34" w:rsidRPr="009A65E0">
                  <w:rPr>
                    <w:rFonts w:ascii="Segoe UI Symbol" w:eastAsia="MS Gothic" w:hAnsi="Segoe UI Symbol" w:cs="Segoe UI Symbol"/>
                    <w:bCs/>
                    <w:sz w:val="24"/>
                    <w:szCs w:val="24"/>
                  </w:rPr>
                  <w:t>☐</w:t>
                </w:r>
              </w:sdtContent>
            </w:sdt>
            <w:r w:rsidR="00295E34" w:rsidRPr="009A65E0">
              <w:rPr>
                <w:rFonts w:ascii="Verdana" w:hAnsi="Verdana" w:cs="Arial"/>
                <w:sz w:val="24"/>
                <w:szCs w:val="24"/>
              </w:rPr>
              <w:t xml:space="preserve"> </w:t>
            </w:r>
            <w:r w:rsidR="00295E34" w:rsidRPr="009A65E0">
              <w:rPr>
                <w:rFonts w:ascii="Verdana" w:hAnsi="Verdana" w:cs="Arial"/>
                <w:iCs/>
                <w:sz w:val="24"/>
                <w:szCs w:val="24"/>
              </w:rPr>
              <w:t>jednoosobowa działalność gospodarcza</w:t>
            </w:r>
          </w:p>
          <w:p w14:paraId="571C0477" w14:textId="77777777" w:rsidR="00295E34" w:rsidRPr="009A65E0" w:rsidRDefault="00F15C5F" w:rsidP="00295E34">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cs="Arial"/>
                <w:iCs/>
                <w:sz w:val="24"/>
                <w:szCs w:val="24"/>
              </w:rPr>
            </w:pPr>
            <w:sdt>
              <w:sdtPr>
                <w:rPr>
                  <w:rFonts w:ascii="Verdana" w:hAnsi="Verdana"/>
                  <w:bCs/>
                  <w:sz w:val="24"/>
                  <w:szCs w:val="24"/>
                </w:rPr>
                <w:id w:val="547418349"/>
                <w14:checkbox>
                  <w14:checked w14:val="0"/>
                  <w14:checkedState w14:val="2612" w14:font="MS Gothic"/>
                  <w14:uncheckedState w14:val="2610" w14:font="MS Gothic"/>
                </w14:checkbox>
              </w:sdtPr>
              <w:sdtEndPr/>
              <w:sdtContent>
                <w:r w:rsidR="00295E34" w:rsidRPr="009A65E0">
                  <w:rPr>
                    <w:rFonts w:ascii="Segoe UI Symbol" w:eastAsia="MS Gothic" w:hAnsi="Segoe UI Symbol" w:cs="Segoe UI Symbol"/>
                    <w:bCs/>
                    <w:sz w:val="24"/>
                    <w:szCs w:val="24"/>
                  </w:rPr>
                  <w:t>☐</w:t>
                </w:r>
              </w:sdtContent>
            </w:sdt>
            <w:r w:rsidR="00295E34" w:rsidRPr="009A65E0">
              <w:rPr>
                <w:rFonts w:ascii="Verdana" w:hAnsi="Verdana" w:cs="Arial"/>
                <w:sz w:val="24"/>
                <w:szCs w:val="24"/>
              </w:rPr>
              <w:t xml:space="preserve"> </w:t>
            </w:r>
            <w:r w:rsidR="00295E34" w:rsidRPr="009A65E0">
              <w:rPr>
                <w:rFonts w:ascii="Verdana" w:hAnsi="Verdana" w:cs="Arial"/>
                <w:iCs/>
                <w:sz w:val="24"/>
                <w:szCs w:val="24"/>
              </w:rPr>
              <w:t>osoba fizyczna nieprowadząca działalności gospodarczej</w:t>
            </w:r>
          </w:p>
          <w:p w14:paraId="68E424A4" w14:textId="5548FBED" w:rsidR="00295E34" w:rsidRPr="009A65E0" w:rsidRDefault="00F15C5F" w:rsidP="00295E34">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cs="Arial"/>
                <w:iCs/>
                <w:sz w:val="24"/>
                <w:szCs w:val="24"/>
              </w:rPr>
            </w:pPr>
            <w:sdt>
              <w:sdtPr>
                <w:rPr>
                  <w:rFonts w:ascii="Verdana" w:hAnsi="Verdana"/>
                  <w:bCs/>
                  <w:sz w:val="24"/>
                  <w:szCs w:val="24"/>
                </w:rPr>
                <w:id w:val="-1416623654"/>
                <w14:checkbox>
                  <w14:checked w14:val="0"/>
                  <w14:checkedState w14:val="2612" w14:font="MS Gothic"/>
                  <w14:uncheckedState w14:val="2610" w14:font="MS Gothic"/>
                </w14:checkbox>
              </w:sdtPr>
              <w:sdtEndPr/>
              <w:sdtContent>
                <w:r w:rsidR="00680061" w:rsidRPr="009A65E0">
                  <w:rPr>
                    <w:rFonts w:ascii="Segoe UI Symbol" w:eastAsia="MS Gothic" w:hAnsi="Segoe UI Symbol" w:cs="Segoe UI Symbol"/>
                    <w:bCs/>
                    <w:sz w:val="24"/>
                    <w:szCs w:val="24"/>
                  </w:rPr>
                  <w:t>☐</w:t>
                </w:r>
              </w:sdtContent>
            </w:sdt>
            <w:r w:rsidR="00295E34" w:rsidRPr="009A65E0">
              <w:rPr>
                <w:rFonts w:ascii="Verdana" w:hAnsi="Verdana" w:cs="Arial"/>
                <w:sz w:val="24"/>
                <w:szCs w:val="24"/>
              </w:rPr>
              <w:t xml:space="preserve"> </w:t>
            </w:r>
            <w:r w:rsidR="00295E34" w:rsidRPr="009A65E0">
              <w:rPr>
                <w:rFonts w:ascii="Verdana" w:hAnsi="Verdana" w:cs="Arial"/>
                <w:iCs/>
                <w:sz w:val="24"/>
                <w:szCs w:val="24"/>
              </w:rPr>
              <w:t>inny rodzaj: …………………………….</w:t>
            </w:r>
          </w:p>
          <w:p w14:paraId="5C84737F" w14:textId="135E9880" w:rsidR="00295E34" w:rsidRPr="009A65E0" w:rsidRDefault="00295E34" w:rsidP="00295E34">
            <w:pPr>
              <w:tabs>
                <w:tab w:val="left" w:pos="709"/>
              </w:tabs>
              <w:spacing w:line="360" w:lineRule="auto"/>
              <w:ind w:right="57"/>
              <w:contextualSpacing/>
              <w:jc w:val="both"/>
              <w:rPr>
                <w:rFonts w:ascii="Verdana" w:hAnsi="Verdana" w:cs="Arial"/>
                <w:b/>
                <w:bCs/>
                <w:iCs/>
                <w:sz w:val="24"/>
                <w:szCs w:val="24"/>
              </w:rPr>
            </w:pPr>
            <w:r w:rsidRPr="009A65E0">
              <w:rPr>
                <w:rFonts w:ascii="Verdana" w:hAnsi="Verdana" w:cs="Arial"/>
                <w:bCs/>
                <w:sz w:val="24"/>
                <w:szCs w:val="24"/>
              </w:rPr>
              <w:t>W przypadku nie wybrania żadnego z wariantów, Zamawiający przyjmie mikroprzedsiębiorstwo.</w:t>
            </w:r>
          </w:p>
        </w:tc>
      </w:tr>
    </w:tbl>
    <w:p w14:paraId="1F26907E" w14:textId="77777777" w:rsidR="007F09DB" w:rsidRPr="009A65E0" w:rsidRDefault="007F09DB" w:rsidP="00494A4A">
      <w:pPr>
        <w:tabs>
          <w:tab w:val="left" w:pos="709"/>
        </w:tabs>
        <w:spacing w:line="360" w:lineRule="auto"/>
        <w:ind w:right="57"/>
        <w:contextualSpacing/>
        <w:jc w:val="both"/>
        <w:rPr>
          <w:rFonts w:ascii="Verdana" w:hAnsi="Verdana" w:cs="Arial"/>
          <w:b/>
          <w:bCs/>
          <w:iCs/>
          <w:sz w:val="24"/>
          <w:szCs w:val="24"/>
        </w:rPr>
      </w:pPr>
    </w:p>
    <w:p w14:paraId="7C23BAD5" w14:textId="77777777" w:rsidR="00295E34" w:rsidRPr="009A65E0" w:rsidRDefault="00295E34" w:rsidP="007F09DB">
      <w:pPr>
        <w:tabs>
          <w:tab w:val="left" w:pos="709"/>
        </w:tabs>
        <w:spacing w:line="360" w:lineRule="auto"/>
        <w:ind w:right="57"/>
        <w:contextualSpacing/>
        <w:jc w:val="both"/>
        <w:rPr>
          <w:rFonts w:ascii="Verdana" w:hAnsi="Verdana" w:cs="Arial"/>
          <w:b/>
          <w:bCs/>
          <w:iCs/>
          <w:sz w:val="24"/>
          <w:szCs w:val="24"/>
        </w:rPr>
      </w:pPr>
    </w:p>
    <w:p w14:paraId="0A4C22FB" w14:textId="3070DEB1" w:rsidR="00C1155D" w:rsidRPr="009A65E0" w:rsidRDefault="00C1155D" w:rsidP="007F09DB">
      <w:pPr>
        <w:tabs>
          <w:tab w:val="left" w:pos="709"/>
        </w:tabs>
        <w:spacing w:line="360" w:lineRule="auto"/>
        <w:ind w:right="57"/>
        <w:contextualSpacing/>
        <w:jc w:val="both"/>
        <w:rPr>
          <w:rFonts w:ascii="Verdana" w:hAnsi="Verdana" w:cs="Arial"/>
          <w:b/>
          <w:bCs/>
          <w:iCs/>
          <w:sz w:val="24"/>
          <w:szCs w:val="24"/>
        </w:rPr>
      </w:pPr>
    </w:p>
    <w:p w14:paraId="751BFFD8" w14:textId="77777777" w:rsidR="00C1155D" w:rsidRPr="009A65E0" w:rsidRDefault="00C1155D" w:rsidP="007F09DB">
      <w:pPr>
        <w:tabs>
          <w:tab w:val="left" w:pos="709"/>
        </w:tabs>
        <w:spacing w:line="360" w:lineRule="auto"/>
        <w:ind w:right="57"/>
        <w:contextualSpacing/>
        <w:jc w:val="both"/>
        <w:rPr>
          <w:rFonts w:ascii="Verdana" w:hAnsi="Verdana" w:cs="Cambria"/>
          <w:sz w:val="24"/>
          <w:szCs w:val="24"/>
        </w:rPr>
      </w:pPr>
    </w:p>
    <w:p w14:paraId="2E4F1959" w14:textId="5C0CAA6F" w:rsidR="007F09DB" w:rsidRPr="009A65E0" w:rsidRDefault="007F09DB" w:rsidP="007F09DB">
      <w:pPr>
        <w:tabs>
          <w:tab w:val="left" w:pos="709"/>
        </w:tabs>
        <w:spacing w:line="360" w:lineRule="auto"/>
        <w:ind w:right="57"/>
        <w:contextualSpacing/>
        <w:jc w:val="both"/>
        <w:rPr>
          <w:rFonts w:ascii="Verdana" w:hAnsi="Verdana" w:cs="Arial"/>
          <w:iCs/>
          <w:sz w:val="24"/>
          <w:szCs w:val="24"/>
        </w:rPr>
      </w:pPr>
      <w:r w:rsidRPr="009A65E0">
        <w:rPr>
          <w:rFonts w:ascii="Verdana" w:hAnsi="Verdana" w:cs="Cambria"/>
          <w:sz w:val="24"/>
          <w:szCs w:val="24"/>
        </w:rPr>
        <w:t xml:space="preserve">Wykonawca oświadcza, że zapoznał się z warunkami lokalizacyjno – terenowymi Gminy Bełżyce i innymi możliwymi do przewidzenia </w:t>
      </w:r>
      <w:r w:rsidR="00E218C8" w:rsidRPr="009A65E0">
        <w:rPr>
          <w:rFonts w:ascii="Verdana" w:hAnsi="Verdana" w:cs="Cambria"/>
          <w:sz w:val="24"/>
          <w:szCs w:val="24"/>
        </w:rPr>
        <w:t>aspektami</w:t>
      </w:r>
      <w:r w:rsidRPr="009A65E0">
        <w:rPr>
          <w:rFonts w:ascii="Verdana" w:hAnsi="Verdana" w:cs="Cambria"/>
          <w:sz w:val="24"/>
          <w:szCs w:val="24"/>
        </w:rPr>
        <w:t xml:space="preserve"> i uwzględnił je w wynagrodzeniu w ramach standardowego ryzyka kontraktowego. </w:t>
      </w:r>
      <w:r w:rsidRPr="009A65E0">
        <w:rPr>
          <w:rFonts w:ascii="Verdana" w:eastAsia="Tahoma" w:hAnsi="Verdana" w:cs="Tahoma"/>
          <w:sz w:val="24"/>
          <w:szCs w:val="24"/>
        </w:rPr>
        <w:t>W związku z tym wyklucza się jakiekolwiek roszczenia Wykonawcy związane z nieprawidłowym skalkulowaniem wynagrodzenia lub pominięciem jakichkolwiek elementów niezbędnych do prawidłowego wykonania umowy.</w:t>
      </w:r>
    </w:p>
    <w:p w14:paraId="131F347A" w14:textId="6CF356AA" w:rsidR="00C1155D" w:rsidRPr="009A65E0" w:rsidRDefault="007F09DB" w:rsidP="00C1155D">
      <w:pPr>
        <w:tabs>
          <w:tab w:val="left" w:pos="709"/>
        </w:tabs>
        <w:spacing w:line="360" w:lineRule="auto"/>
        <w:ind w:right="57"/>
        <w:contextualSpacing/>
        <w:jc w:val="both"/>
        <w:rPr>
          <w:rFonts w:ascii="Verdana" w:hAnsi="Verdana" w:cs="Arial"/>
          <w:b/>
          <w:bCs/>
          <w:iCs/>
          <w:sz w:val="24"/>
          <w:szCs w:val="24"/>
        </w:rPr>
      </w:pPr>
      <w:r w:rsidRPr="009A65E0">
        <w:rPr>
          <w:rFonts w:ascii="Verdana" w:hAnsi="Verdana" w:cs="Arial"/>
          <w:iCs/>
          <w:sz w:val="24"/>
          <w:szCs w:val="24"/>
        </w:rPr>
        <w:t xml:space="preserve">W związku z ogłoszeniem postępowania o udzielenie zamówienia publicznego prowadzonego w trybie podstawowym bez negocjacji na przedmiotowe zadanie, oferujemy wykonanie zamówienia zgodnie z SWZ i projektem umowy </w:t>
      </w:r>
      <w:r w:rsidRPr="009A65E0">
        <w:rPr>
          <w:rFonts w:ascii="Verdana" w:hAnsi="Verdana" w:cs="Arial"/>
          <w:b/>
          <w:bCs/>
          <w:iCs/>
          <w:sz w:val="24"/>
          <w:szCs w:val="24"/>
        </w:rPr>
        <w:t>za następującą cenę oferty brutto:</w:t>
      </w:r>
    </w:p>
    <w:p w14:paraId="4E5098A4" w14:textId="04FCA02D" w:rsidR="00E218C8" w:rsidRPr="009A65E0" w:rsidRDefault="00E218C8" w:rsidP="00C1155D">
      <w:pPr>
        <w:tabs>
          <w:tab w:val="left" w:pos="709"/>
        </w:tabs>
        <w:spacing w:line="360" w:lineRule="auto"/>
        <w:ind w:right="57"/>
        <w:contextualSpacing/>
        <w:jc w:val="both"/>
        <w:rPr>
          <w:rFonts w:ascii="Verdana" w:hAnsi="Verdana" w:cs="Arial"/>
          <w:b/>
          <w:bCs/>
          <w:iCs/>
          <w:sz w:val="24"/>
          <w:szCs w:val="24"/>
        </w:rPr>
      </w:pPr>
    </w:p>
    <w:p w14:paraId="6A999498" w14:textId="20E6788B" w:rsidR="00E218C8" w:rsidRPr="009A65E0" w:rsidRDefault="00E218C8" w:rsidP="00C1155D">
      <w:pPr>
        <w:tabs>
          <w:tab w:val="left" w:pos="709"/>
        </w:tabs>
        <w:spacing w:line="360" w:lineRule="auto"/>
        <w:ind w:right="57"/>
        <w:contextualSpacing/>
        <w:jc w:val="both"/>
        <w:rPr>
          <w:rFonts w:ascii="Verdana" w:hAnsi="Verdana" w:cs="Arial"/>
          <w:b/>
          <w:bCs/>
          <w:iCs/>
          <w:sz w:val="24"/>
          <w:szCs w:val="24"/>
        </w:rPr>
      </w:pPr>
    </w:p>
    <w:p w14:paraId="44AB207F" w14:textId="740A8439" w:rsidR="00E218C8" w:rsidRPr="009A65E0" w:rsidRDefault="00E218C8" w:rsidP="00C1155D">
      <w:pPr>
        <w:tabs>
          <w:tab w:val="left" w:pos="709"/>
        </w:tabs>
        <w:spacing w:line="360" w:lineRule="auto"/>
        <w:ind w:right="57"/>
        <w:contextualSpacing/>
        <w:jc w:val="both"/>
        <w:rPr>
          <w:rFonts w:ascii="Verdana" w:hAnsi="Verdana" w:cs="Arial"/>
          <w:b/>
          <w:bCs/>
          <w:iCs/>
          <w:sz w:val="24"/>
          <w:szCs w:val="24"/>
        </w:rPr>
      </w:pPr>
    </w:p>
    <w:p w14:paraId="527F619D" w14:textId="7BD094E1" w:rsidR="00E218C8" w:rsidRPr="009A65E0" w:rsidRDefault="00E218C8" w:rsidP="00C1155D">
      <w:pPr>
        <w:tabs>
          <w:tab w:val="left" w:pos="709"/>
        </w:tabs>
        <w:spacing w:line="360" w:lineRule="auto"/>
        <w:ind w:right="57"/>
        <w:contextualSpacing/>
        <w:jc w:val="both"/>
        <w:rPr>
          <w:rFonts w:ascii="Verdana" w:hAnsi="Verdana" w:cs="Arial"/>
          <w:b/>
          <w:bCs/>
          <w:iCs/>
          <w:sz w:val="24"/>
          <w:szCs w:val="24"/>
        </w:rPr>
      </w:pPr>
    </w:p>
    <w:p w14:paraId="0BEC7B92" w14:textId="0A4D3F06" w:rsidR="00E218C8" w:rsidRPr="009A65E0" w:rsidRDefault="00E218C8" w:rsidP="00C1155D">
      <w:pPr>
        <w:tabs>
          <w:tab w:val="left" w:pos="709"/>
        </w:tabs>
        <w:spacing w:line="360" w:lineRule="auto"/>
        <w:ind w:right="57"/>
        <w:contextualSpacing/>
        <w:jc w:val="both"/>
        <w:rPr>
          <w:rFonts w:ascii="Verdana" w:hAnsi="Verdana" w:cs="Arial"/>
          <w:b/>
          <w:bCs/>
          <w:iCs/>
          <w:sz w:val="24"/>
          <w:szCs w:val="24"/>
        </w:rPr>
      </w:pPr>
    </w:p>
    <w:p w14:paraId="50777862" w14:textId="12523214" w:rsidR="00E218C8" w:rsidRPr="009A65E0" w:rsidRDefault="00E218C8" w:rsidP="00C1155D">
      <w:pPr>
        <w:tabs>
          <w:tab w:val="left" w:pos="709"/>
        </w:tabs>
        <w:spacing w:line="360" w:lineRule="auto"/>
        <w:ind w:right="57"/>
        <w:contextualSpacing/>
        <w:jc w:val="both"/>
        <w:rPr>
          <w:rFonts w:ascii="Verdana" w:hAnsi="Verdana" w:cs="Arial"/>
          <w:b/>
          <w:bCs/>
          <w:iCs/>
          <w:sz w:val="24"/>
          <w:szCs w:val="24"/>
        </w:rPr>
      </w:pPr>
    </w:p>
    <w:p w14:paraId="7657E102" w14:textId="24600F53" w:rsidR="00E218C8" w:rsidRPr="009A65E0" w:rsidRDefault="00E218C8" w:rsidP="00C1155D">
      <w:pPr>
        <w:tabs>
          <w:tab w:val="left" w:pos="709"/>
        </w:tabs>
        <w:spacing w:line="360" w:lineRule="auto"/>
        <w:ind w:right="57"/>
        <w:contextualSpacing/>
        <w:jc w:val="both"/>
        <w:rPr>
          <w:rFonts w:ascii="Verdana" w:hAnsi="Verdana" w:cs="Arial"/>
          <w:b/>
          <w:bCs/>
          <w:iCs/>
          <w:sz w:val="24"/>
          <w:szCs w:val="24"/>
        </w:rPr>
      </w:pPr>
    </w:p>
    <w:p w14:paraId="1438B7E6" w14:textId="5EF3B6BD" w:rsidR="00E218C8" w:rsidRPr="009A65E0" w:rsidRDefault="00E218C8" w:rsidP="00C1155D">
      <w:pPr>
        <w:tabs>
          <w:tab w:val="left" w:pos="709"/>
        </w:tabs>
        <w:spacing w:line="360" w:lineRule="auto"/>
        <w:ind w:right="57"/>
        <w:contextualSpacing/>
        <w:jc w:val="both"/>
        <w:rPr>
          <w:rFonts w:ascii="Verdana" w:hAnsi="Verdana" w:cs="Arial"/>
          <w:b/>
          <w:bCs/>
          <w:iCs/>
          <w:sz w:val="24"/>
          <w:szCs w:val="24"/>
        </w:rPr>
      </w:pPr>
    </w:p>
    <w:p w14:paraId="46B655BD" w14:textId="5C040EC6" w:rsidR="00E218C8" w:rsidRPr="009A65E0" w:rsidRDefault="00E218C8" w:rsidP="00C1155D">
      <w:pPr>
        <w:tabs>
          <w:tab w:val="left" w:pos="709"/>
        </w:tabs>
        <w:spacing w:line="360" w:lineRule="auto"/>
        <w:ind w:right="57"/>
        <w:contextualSpacing/>
        <w:jc w:val="both"/>
        <w:rPr>
          <w:rFonts w:ascii="Verdana" w:hAnsi="Verdana" w:cs="Arial"/>
          <w:b/>
          <w:bCs/>
          <w:iCs/>
          <w:sz w:val="24"/>
          <w:szCs w:val="24"/>
        </w:rPr>
      </w:pPr>
    </w:p>
    <w:p w14:paraId="22B796FA" w14:textId="15B0D521" w:rsidR="00E218C8" w:rsidRPr="009A65E0" w:rsidRDefault="00E218C8" w:rsidP="00C1155D">
      <w:pPr>
        <w:tabs>
          <w:tab w:val="left" w:pos="709"/>
        </w:tabs>
        <w:spacing w:line="360" w:lineRule="auto"/>
        <w:ind w:right="57"/>
        <w:contextualSpacing/>
        <w:jc w:val="both"/>
        <w:rPr>
          <w:rFonts w:ascii="Verdana" w:hAnsi="Verdana" w:cs="Arial"/>
          <w:b/>
          <w:bCs/>
          <w:iCs/>
          <w:sz w:val="24"/>
          <w:szCs w:val="24"/>
        </w:rPr>
      </w:pPr>
    </w:p>
    <w:p w14:paraId="3BED1EF7" w14:textId="77777777" w:rsidR="00545874" w:rsidRPr="009A65E0" w:rsidRDefault="00545874" w:rsidP="00C1155D">
      <w:pPr>
        <w:tabs>
          <w:tab w:val="left" w:pos="709"/>
        </w:tabs>
        <w:spacing w:line="360" w:lineRule="auto"/>
        <w:ind w:right="57"/>
        <w:contextualSpacing/>
        <w:jc w:val="both"/>
        <w:rPr>
          <w:rFonts w:ascii="Verdana" w:hAnsi="Verdana" w:cs="Arial"/>
          <w:b/>
          <w:bCs/>
          <w:iCs/>
          <w:sz w:val="24"/>
          <w:szCs w:val="24"/>
        </w:rPr>
      </w:pPr>
    </w:p>
    <w:p w14:paraId="255ED28D" w14:textId="41C0218C" w:rsidR="00E218C8" w:rsidRPr="009A65E0" w:rsidRDefault="00E218C8" w:rsidP="00C1155D">
      <w:pPr>
        <w:tabs>
          <w:tab w:val="left" w:pos="709"/>
        </w:tabs>
        <w:spacing w:line="360" w:lineRule="auto"/>
        <w:ind w:right="57"/>
        <w:contextualSpacing/>
        <w:jc w:val="both"/>
        <w:rPr>
          <w:rFonts w:ascii="Verdana" w:hAnsi="Verdana" w:cs="Arial"/>
          <w:b/>
          <w:bCs/>
          <w:iCs/>
          <w:sz w:val="24"/>
          <w:szCs w:val="24"/>
        </w:rPr>
      </w:pPr>
    </w:p>
    <w:p w14:paraId="65C694CD" w14:textId="77777777" w:rsidR="00E218C8" w:rsidRPr="009A65E0" w:rsidRDefault="00E218C8" w:rsidP="00C1155D">
      <w:pPr>
        <w:tabs>
          <w:tab w:val="left" w:pos="709"/>
        </w:tabs>
        <w:spacing w:line="360" w:lineRule="auto"/>
        <w:ind w:right="57"/>
        <w:contextualSpacing/>
        <w:jc w:val="both"/>
        <w:rPr>
          <w:rFonts w:ascii="Verdana" w:hAnsi="Verdana" w:cs="Arial"/>
          <w:b/>
          <w:bCs/>
          <w:iCs/>
          <w:sz w:val="24"/>
          <w:szCs w:val="24"/>
        </w:rPr>
      </w:pPr>
    </w:p>
    <w:tbl>
      <w:tblPr>
        <w:tblStyle w:val="Tabela-Siatka"/>
        <w:tblW w:w="5214"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26"/>
        <w:gridCol w:w="2237"/>
        <w:gridCol w:w="2237"/>
        <w:gridCol w:w="2237"/>
        <w:gridCol w:w="2237"/>
        <w:gridCol w:w="2602"/>
      </w:tblGrid>
      <w:tr w:rsidR="00952F5E" w:rsidRPr="00352B27" w14:paraId="40D7BFEF" w14:textId="77777777" w:rsidTr="00450A7B">
        <w:trPr>
          <w:jc w:val="center"/>
        </w:trPr>
        <w:tc>
          <w:tcPr>
            <w:tcW w:w="5000" w:type="pct"/>
            <w:gridSpan w:val="6"/>
            <w:vAlign w:val="center"/>
          </w:tcPr>
          <w:p w14:paraId="03D5EC52" w14:textId="13EBB6C4" w:rsidR="00952F5E" w:rsidRPr="00352B27" w:rsidRDefault="00952F5E" w:rsidP="00F36A02">
            <w:pPr>
              <w:tabs>
                <w:tab w:val="left" w:pos="709"/>
              </w:tabs>
              <w:spacing w:line="360" w:lineRule="auto"/>
              <w:ind w:right="57"/>
              <w:contextualSpacing/>
              <w:jc w:val="both"/>
              <w:rPr>
                <w:rFonts w:ascii="Verdana" w:hAnsi="Verdana"/>
                <w:b/>
                <w:bCs/>
                <w:sz w:val="18"/>
                <w:szCs w:val="18"/>
              </w:rPr>
            </w:pPr>
            <w:r w:rsidRPr="00352B27">
              <w:rPr>
                <w:rFonts w:ascii="Verdana" w:hAnsi="Verdana"/>
                <w:b/>
                <w:bCs/>
                <w:sz w:val="18"/>
                <w:szCs w:val="18"/>
              </w:rPr>
              <w:t>sukcesywna dostawa tłucznia</w:t>
            </w:r>
            <w:r w:rsidR="00E326C2" w:rsidRPr="00352B27">
              <w:rPr>
                <w:rFonts w:ascii="Verdana" w:hAnsi="Verdana"/>
                <w:b/>
                <w:bCs/>
                <w:sz w:val="18"/>
                <w:szCs w:val="18"/>
              </w:rPr>
              <w:t xml:space="preserve"> - </w:t>
            </w:r>
            <w:r w:rsidRPr="00352B27">
              <w:rPr>
                <w:rFonts w:ascii="Verdana" w:hAnsi="Verdana"/>
                <w:sz w:val="18"/>
                <w:szCs w:val="18"/>
              </w:rPr>
              <w:t xml:space="preserve">rozumiana jako sprzedaż, załadunek, ważenie, transport, rozładunek i wbudowanie kruszywa drogowego łamanego </w:t>
            </w:r>
            <w:r w:rsidR="0074085D" w:rsidRPr="00352B27">
              <w:rPr>
                <w:rFonts w:ascii="Verdana" w:hAnsi="Verdana"/>
                <w:sz w:val="18"/>
                <w:szCs w:val="18"/>
              </w:rPr>
              <w:t xml:space="preserve">(tłuczeń 4 mm – 31,5 mm </w:t>
            </w:r>
            <w:r w:rsidR="0074085D" w:rsidRPr="00352B27">
              <w:rPr>
                <w:rFonts w:ascii="Verdana" w:hAnsi="Verdana" w:cs="Arial"/>
                <w:iCs/>
                <w:sz w:val="18"/>
                <w:szCs w:val="18"/>
              </w:rPr>
              <w:t>zgodnie z obowiązującą normą PN-EN 13242 + A1:2010 lub równoważną)</w:t>
            </w:r>
            <w:r w:rsidRPr="00352B27">
              <w:rPr>
                <w:rFonts w:ascii="Verdana" w:hAnsi="Verdana"/>
                <w:sz w:val="18"/>
                <w:szCs w:val="18"/>
              </w:rPr>
              <w:t xml:space="preserve"> na koszt Wykonawcy we wskazane przez Zamawiającego miejsca w celu bieżącego uzupełnienia ubytków nawierzchni dróg gminnych na terenie Gminy Bełżyce</w:t>
            </w:r>
            <w:r w:rsidR="00AD2CAA" w:rsidRPr="00352B27">
              <w:rPr>
                <w:rFonts w:ascii="Verdana" w:hAnsi="Verdana"/>
                <w:sz w:val="18"/>
                <w:szCs w:val="18"/>
              </w:rPr>
              <w:t>.</w:t>
            </w:r>
            <w:r w:rsidR="00C35A21" w:rsidRPr="00352B27">
              <w:rPr>
                <w:rFonts w:ascii="Verdana" w:hAnsi="Verdana"/>
                <w:sz w:val="18"/>
                <w:szCs w:val="18"/>
              </w:rPr>
              <w:t xml:space="preserve"> </w:t>
            </w:r>
            <w:r w:rsidR="00450A7B" w:rsidRPr="00352B27">
              <w:rPr>
                <w:rFonts w:ascii="Verdana" w:hAnsi="Verdana" w:cs="Arial"/>
                <w:sz w:val="18"/>
                <w:szCs w:val="18"/>
              </w:rPr>
              <w:t>Zamawiający wymaga, aby rozładunek kruszywa odbywał się w sposób kontrolowany, polegający na</w:t>
            </w:r>
            <w:r w:rsidR="00450A7B" w:rsidRPr="00352B27">
              <w:rPr>
                <w:rFonts w:ascii="Verdana" w:hAnsi="Verdana"/>
                <w:sz w:val="18"/>
                <w:szCs w:val="18"/>
              </w:rPr>
              <w:t xml:space="preserve"> </w:t>
            </w:r>
            <w:r w:rsidR="00450A7B" w:rsidRPr="00352B27">
              <w:rPr>
                <w:rFonts w:ascii="Verdana" w:hAnsi="Verdana" w:cs="Arial"/>
                <w:sz w:val="18"/>
                <w:szCs w:val="18"/>
              </w:rPr>
              <w:t>wbudowaniu wymaganej przez Zamawiającego grubości warstwy kruszywa oraz rozrównaniu kruszywa za pomocą równiarki w sposób umożliwiający przejazd po wysypaniu kruszywa.</w:t>
            </w:r>
          </w:p>
        </w:tc>
      </w:tr>
      <w:tr w:rsidR="00952F5E" w:rsidRPr="00352B27" w14:paraId="5C417A24" w14:textId="77777777" w:rsidTr="00450A7B">
        <w:trPr>
          <w:jc w:val="center"/>
        </w:trPr>
        <w:tc>
          <w:tcPr>
            <w:tcW w:w="5000" w:type="pct"/>
            <w:gridSpan w:val="6"/>
            <w:vAlign w:val="center"/>
          </w:tcPr>
          <w:p w14:paraId="01F62DA3" w14:textId="0C2A656C" w:rsidR="00952F5E" w:rsidRPr="00352B27" w:rsidRDefault="00952F5E" w:rsidP="00545874">
            <w:pPr>
              <w:tabs>
                <w:tab w:val="left" w:pos="709"/>
              </w:tabs>
              <w:spacing w:line="360" w:lineRule="auto"/>
              <w:ind w:right="57"/>
              <w:contextualSpacing/>
              <w:jc w:val="center"/>
              <w:rPr>
                <w:rFonts w:ascii="Verdana" w:hAnsi="Verdana" w:cs="Arial"/>
                <w:b/>
                <w:bCs/>
                <w:iCs/>
                <w:sz w:val="18"/>
                <w:szCs w:val="18"/>
              </w:rPr>
            </w:pPr>
            <w:r w:rsidRPr="00352B27">
              <w:rPr>
                <w:rFonts w:ascii="Verdana" w:hAnsi="Verdana" w:cs="Arial"/>
                <w:b/>
                <w:bCs/>
                <w:iCs/>
                <w:sz w:val="18"/>
                <w:szCs w:val="18"/>
              </w:rPr>
              <w:t>zamówienie podstawowe</w:t>
            </w:r>
          </w:p>
        </w:tc>
      </w:tr>
      <w:tr w:rsidR="00952F5E" w:rsidRPr="00352B27" w14:paraId="57EFCBD5" w14:textId="77777777" w:rsidTr="00450A7B">
        <w:trPr>
          <w:jc w:val="center"/>
        </w:trPr>
        <w:tc>
          <w:tcPr>
            <w:tcW w:w="983" w:type="pct"/>
            <w:vAlign w:val="center"/>
          </w:tcPr>
          <w:p w14:paraId="56F78C33" w14:textId="2039F3F1" w:rsidR="00952F5E" w:rsidRPr="00352B27" w:rsidRDefault="00952F5E"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cs="Verdana"/>
                <w:sz w:val="18"/>
                <w:szCs w:val="18"/>
              </w:rPr>
              <w:t>szacowana ilość ton (około)</w:t>
            </w:r>
          </w:p>
        </w:tc>
        <w:tc>
          <w:tcPr>
            <w:tcW w:w="778" w:type="pct"/>
            <w:vAlign w:val="center"/>
          </w:tcPr>
          <w:p w14:paraId="71CA5831" w14:textId="2FC85430" w:rsidR="00952F5E" w:rsidRPr="00352B27" w:rsidRDefault="00952F5E"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sz w:val="18"/>
                <w:szCs w:val="18"/>
              </w:rPr>
              <w:t>cena jednostkowa netto w zł za 1 tonę</w:t>
            </w:r>
          </w:p>
        </w:tc>
        <w:tc>
          <w:tcPr>
            <w:tcW w:w="778" w:type="pct"/>
            <w:vAlign w:val="center"/>
          </w:tcPr>
          <w:p w14:paraId="7AA63D91" w14:textId="78774B9F" w:rsidR="00952F5E" w:rsidRPr="00352B27" w:rsidRDefault="00952F5E"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cs="Verdana"/>
                <w:sz w:val="18"/>
                <w:szCs w:val="18"/>
              </w:rPr>
              <w:t>wartość oferty netto w zł</w:t>
            </w:r>
          </w:p>
        </w:tc>
        <w:tc>
          <w:tcPr>
            <w:tcW w:w="778" w:type="pct"/>
            <w:vAlign w:val="center"/>
          </w:tcPr>
          <w:p w14:paraId="5694E7EC" w14:textId="6D29E37E" w:rsidR="00952F5E" w:rsidRPr="00352B27" w:rsidRDefault="00952F5E"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cs="Verdana"/>
                <w:sz w:val="18"/>
                <w:szCs w:val="18"/>
              </w:rPr>
              <w:t>stawka podatku VAT</w:t>
            </w:r>
          </w:p>
        </w:tc>
        <w:tc>
          <w:tcPr>
            <w:tcW w:w="778" w:type="pct"/>
            <w:vAlign w:val="center"/>
          </w:tcPr>
          <w:p w14:paraId="29923981" w14:textId="3764C857" w:rsidR="00952F5E" w:rsidRPr="00352B27" w:rsidRDefault="00952F5E"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cs="Verdana"/>
                <w:sz w:val="18"/>
                <w:szCs w:val="18"/>
              </w:rPr>
              <w:t>wartość podatku VAT w zł</w:t>
            </w:r>
          </w:p>
        </w:tc>
        <w:tc>
          <w:tcPr>
            <w:tcW w:w="906" w:type="pct"/>
            <w:vAlign w:val="center"/>
          </w:tcPr>
          <w:p w14:paraId="495257AD" w14:textId="77777777" w:rsidR="00545874" w:rsidRPr="00352B27" w:rsidRDefault="00952F5E" w:rsidP="00545874">
            <w:pPr>
              <w:tabs>
                <w:tab w:val="left" w:pos="709"/>
              </w:tabs>
              <w:spacing w:line="360" w:lineRule="auto"/>
              <w:ind w:right="57"/>
              <w:contextualSpacing/>
              <w:jc w:val="center"/>
              <w:rPr>
                <w:rFonts w:ascii="Verdana" w:hAnsi="Verdana" w:cs="Verdana"/>
                <w:sz w:val="18"/>
                <w:szCs w:val="18"/>
              </w:rPr>
            </w:pPr>
            <w:r w:rsidRPr="00352B27">
              <w:rPr>
                <w:rFonts w:ascii="Verdana" w:hAnsi="Verdana" w:cs="Verdana"/>
                <w:sz w:val="18"/>
                <w:szCs w:val="18"/>
              </w:rPr>
              <w:t xml:space="preserve">cena oferty brutto </w:t>
            </w:r>
          </w:p>
          <w:p w14:paraId="69B4CB80" w14:textId="3603C2BB" w:rsidR="00952F5E" w:rsidRPr="00352B27" w:rsidRDefault="00952F5E"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cs="Verdana"/>
                <w:sz w:val="18"/>
                <w:szCs w:val="18"/>
              </w:rPr>
              <w:t>w zł</w:t>
            </w:r>
          </w:p>
        </w:tc>
      </w:tr>
      <w:tr w:rsidR="00952F5E" w:rsidRPr="00352B27" w14:paraId="414BE7EE" w14:textId="77777777" w:rsidTr="00450A7B">
        <w:trPr>
          <w:jc w:val="center"/>
        </w:trPr>
        <w:tc>
          <w:tcPr>
            <w:tcW w:w="983" w:type="pct"/>
            <w:vAlign w:val="center"/>
          </w:tcPr>
          <w:p w14:paraId="25FEFC16" w14:textId="77777777" w:rsidR="00952F5E" w:rsidRPr="00352B27" w:rsidRDefault="001552BA" w:rsidP="00545874">
            <w:pPr>
              <w:tabs>
                <w:tab w:val="left" w:pos="709"/>
              </w:tabs>
              <w:spacing w:line="360" w:lineRule="auto"/>
              <w:ind w:right="57"/>
              <w:contextualSpacing/>
              <w:jc w:val="center"/>
              <w:rPr>
                <w:rFonts w:ascii="Verdana" w:hAnsi="Verdana"/>
                <w:b/>
                <w:bCs/>
                <w:sz w:val="22"/>
                <w:szCs w:val="22"/>
              </w:rPr>
            </w:pPr>
            <w:r w:rsidRPr="00352B27">
              <w:rPr>
                <w:rFonts w:ascii="Verdana" w:hAnsi="Verdana"/>
                <w:b/>
                <w:bCs/>
                <w:sz w:val="22"/>
                <w:szCs w:val="22"/>
              </w:rPr>
              <w:t>2.000 ton</w:t>
            </w:r>
          </w:p>
          <w:p w14:paraId="256B9E85" w14:textId="22241399" w:rsidR="001552BA" w:rsidRPr="00352B27" w:rsidRDefault="001552BA" w:rsidP="00545874">
            <w:pPr>
              <w:tabs>
                <w:tab w:val="left" w:pos="709"/>
              </w:tabs>
              <w:spacing w:line="360" w:lineRule="auto"/>
              <w:ind w:right="57"/>
              <w:contextualSpacing/>
              <w:jc w:val="center"/>
              <w:rPr>
                <w:rFonts w:ascii="Verdana" w:hAnsi="Verdana" w:cs="Arial"/>
                <w:b/>
                <w:bCs/>
                <w:iCs/>
                <w:sz w:val="18"/>
                <w:szCs w:val="18"/>
              </w:rPr>
            </w:pPr>
            <w:r w:rsidRPr="00352B27">
              <w:rPr>
                <w:rFonts w:ascii="Verdana" w:hAnsi="Verdana"/>
                <w:b/>
                <w:bCs/>
                <w:iCs/>
                <w:sz w:val="22"/>
                <w:szCs w:val="22"/>
              </w:rPr>
              <w:t>(dwa tysiące ton)</w:t>
            </w:r>
          </w:p>
        </w:tc>
        <w:tc>
          <w:tcPr>
            <w:tcW w:w="778" w:type="pct"/>
            <w:vAlign w:val="center"/>
          </w:tcPr>
          <w:p w14:paraId="028DCC61" w14:textId="77777777" w:rsidR="00545874" w:rsidRPr="00352B27" w:rsidRDefault="00545874" w:rsidP="00545874">
            <w:pPr>
              <w:tabs>
                <w:tab w:val="left" w:pos="709"/>
              </w:tabs>
              <w:spacing w:line="360" w:lineRule="auto"/>
              <w:ind w:right="57"/>
              <w:contextualSpacing/>
              <w:jc w:val="center"/>
              <w:rPr>
                <w:rFonts w:ascii="Verdana" w:hAnsi="Verdana" w:cs="Arial"/>
                <w:iCs/>
                <w:sz w:val="18"/>
                <w:szCs w:val="18"/>
              </w:rPr>
            </w:pPr>
          </w:p>
          <w:p w14:paraId="6298C528" w14:textId="77777777" w:rsidR="00545874" w:rsidRPr="00352B27" w:rsidRDefault="00545874" w:rsidP="00545874">
            <w:pPr>
              <w:tabs>
                <w:tab w:val="left" w:pos="709"/>
              </w:tabs>
              <w:spacing w:line="360" w:lineRule="auto"/>
              <w:ind w:right="57"/>
              <w:contextualSpacing/>
              <w:jc w:val="center"/>
              <w:rPr>
                <w:rFonts w:ascii="Verdana" w:hAnsi="Verdana" w:cs="Arial"/>
                <w:iCs/>
                <w:sz w:val="18"/>
                <w:szCs w:val="18"/>
              </w:rPr>
            </w:pPr>
          </w:p>
          <w:p w14:paraId="2CAD1CA0" w14:textId="14E65006" w:rsidR="00545874" w:rsidRPr="00352B27" w:rsidRDefault="00545874" w:rsidP="00545874">
            <w:pPr>
              <w:tabs>
                <w:tab w:val="left" w:pos="709"/>
              </w:tabs>
              <w:spacing w:line="360" w:lineRule="auto"/>
              <w:ind w:right="57"/>
              <w:contextualSpacing/>
              <w:jc w:val="center"/>
              <w:rPr>
                <w:rFonts w:ascii="Verdana" w:hAnsi="Verdana" w:cs="Arial"/>
                <w:iCs/>
                <w:sz w:val="18"/>
                <w:szCs w:val="18"/>
              </w:rPr>
            </w:pPr>
          </w:p>
        </w:tc>
        <w:tc>
          <w:tcPr>
            <w:tcW w:w="778" w:type="pct"/>
            <w:vAlign w:val="center"/>
          </w:tcPr>
          <w:p w14:paraId="082FE478" w14:textId="77777777" w:rsidR="00952F5E" w:rsidRPr="00352B27" w:rsidRDefault="00952F5E" w:rsidP="00545874">
            <w:pPr>
              <w:tabs>
                <w:tab w:val="left" w:pos="709"/>
              </w:tabs>
              <w:spacing w:line="360" w:lineRule="auto"/>
              <w:ind w:right="57"/>
              <w:contextualSpacing/>
              <w:jc w:val="center"/>
              <w:rPr>
                <w:rFonts w:ascii="Verdana" w:hAnsi="Verdana" w:cs="Arial"/>
                <w:iCs/>
                <w:sz w:val="18"/>
                <w:szCs w:val="18"/>
              </w:rPr>
            </w:pPr>
          </w:p>
        </w:tc>
        <w:tc>
          <w:tcPr>
            <w:tcW w:w="778" w:type="pct"/>
            <w:vAlign w:val="center"/>
          </w:tcPr>
          <w:p w14:paraId="305C87DE" w14:textId="5C584D24" w:rsidR="00952F5E" w:rsidRPr="00352B27" w:rsidRDefault="00952F5E"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cs="Verdana"/>
                <w:sz w:val="18"/>
                <w:szCs w:val="18"/>
              </w:rPr>
              <w:t>23 % *</w:t>
            </w:r>
          </w:p>
        </w:tc>
        <w:tc>
          <w:tcPr>
            <w:tcW w:w="778" w:type="pct"/>
            <w:vAlign w:val="center"/>
          </w:tcPr>
          <w:p w14:paraId="68D512EF" w14:textId="77777777" w:rsidR="00952F5E" w:rsidRPr="00352B27" w:rsidRDefault="00952F5E" w:rsidP="00545874">
            <w:pPr>
              <w:tabs>
                <w:tab w:val="left" w:pos="709"/>
              </w:tabs>
              <w:spacing w:line="360" w:lineRule="auto"/>
              <w:ind w:right="57"/>
              <w:contextualSpacing/>
              <w:jc w:val="center"/>
              <w:rPr>
                <w:rFonts w:ascii="Verdana" w:hAnsi="Verdana" w:cs="Arial"/>
                <w:iCs/>
                <w:sz w:val="18"/>
                <w:szCs w:val="18"/>
              </w:rPr>
            </w:pPr>
          </w:p>
        </w:tc>
        <w:tc>
          <w:tcPr>
            <w:tcW w:w="906" w:type="pct"/>
            <w:vAlign w:val="center"/>
          </w:tcPr>
          <w:p w14:paraId="51443902" w14:textId="77777777" w:rsidR="00952F5E" w:rsidRPr="00352B27" w:rsidRDefault="00952F5E" w:rsidP="00545874">
            <w:pPr>
              <w:tabs>
                <w:tab w:val="left" w:pos="709"/>
              </w:tabs>
              <w:spacing w:line="360" w:lineRule="auto"/>
              <w:ind w:right="57"/>
              <w:contextualSpacing/>
              <w:jc w:val="center"/>
              <w:rPr>
                <w:rFonts w:ascii="Verdana" w:hAnsi="Verdana" w:cs="Arial"/>
                <w:iCs/>
                <w:sz w:val="18"/>
                <w:szCs w:val="18"/>
              </w:rPr>
            </w:pPr>
          </w:p>
        </w:tc>
      </w:tr>
      <w:tr w:rsidR="00E516E2" w:rsidRPr="00352B27" w14:paraId="0085639E" w14:textId="77777777" w:rsidTr="00450A7B">
        <w:trPr>
          <w:jc w:val="center"/>
        </w:trPr>
        <w:tc>
          <w:tcPr>
            <w:tcW w:w="5000" w:type="pct"/>
            <w:gridSpan w:val="6"/>
            <w:vAlign w:val="center"/>
          </w:tcPr>
          <w:p w14:paraId="215622E5" w14:textId="3E548A0F" w:rsidR="00E516E2" w:rsidRPr="00352B27" w:rsidRDefault="00E516E2"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b/>
                <w:sz w:val="18"/>
                <w:szCs w:val="18"/>
              </w:rPr>
              <w:t>zamówienie w trybie prawa opcji</w:t>
            </w:r>
          </w:p>
        </w:tc>
      </w:tr>
      <w:tr w:rsidR="00952F5E" w:rsidRPr="00352B27" w14:paraId="3E7D0D56" w14:textId="77777777" w:rsidTr="00450A7B">
        <w:trPr>
          <w:jc w:val="center"/>
        </w:trPr>
        <w:tc>
          <w:tcPr>
            <w:tcW w:w="983" w:type="pct"/>
            <w:vAlign w:val="center"/>
          </w:tcPr>
          <w:p w14:paraId="184B4F43" w14:textId="1F69FBF0" w:rsidR="00952F5E" w:rsidRPr="00352B27" w:rsidRDefault="00E516E2"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cs="Verdana"/>
                <w:sz w:val="18"/>
                <w:szCs w:val="18"/>
              </w:rPr>
              <w:t>szacowana ilość ton (około)</w:t>
            </w:r>
          </w:p>
        </w:tc>
        <w:tc>
          <w:tcPr>
            <w:tcW w:w="778" w:type="pct"/>
            <w:vAlign w:val="center"/>
          </w:tcPr>
          <w:p w14:paraId="1C2C6CEC" w14:textId="7A0C23DA" w:rsidR="00952F5E" w:rsidRPr="00352B27" w:rsidRDefault="00E516E2"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sz w:val="18"/>
                <w:szCs w:val="18"/>
              </w:rPr>
              <w:t>cena jednostkowa netto w zł za 1 tonę</w:t>
            </w:r>
          </w:p>
        </w:tc>
        <w:tc>
          <w:tcPr>
            <w:tcW w:w="778" w:type="pct"/>
            <w:vAlign w:val="center"/>
          </w:tcPr>
          <w:p w14:paraId="6F5B65D2" w14:textId="447E206B" w:rsidR="00952F5E" w:rsidRPr="00352B27" w:rsidRDefault="00E516E2"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cs="Verdana"/>
                <w:sz w:val="18"/>
                <w:szCs w:val="18"/>
              </w:rPr>
              <w:t>wartość oferty netto w zł</w:t>
            </w:r>
          </w:p>
        </w:tc>
        <w:tc>
          <w:tcPr>
            <w:tcW w:w="778" w:type="pct"/>
            <w:vAlign w:val="center"/>
          </w:tcPr>
          <w:p w14:paraId="205E27CF" w14:textId="0996B7FF" w:rsidR="00952F5E" w:rsidRPr="00352B27" w:rsidRDefault="00E516E2"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cs="Verdana"/>
                <w:sz w:val="18"/>
                <w:szCs w:val="18"/>
              </w:rPr>
              <w:t>stawka podatku VAT</w:t>
            </w:r>
          </w:p>
        </w:tc>
        <w:tc>
          <w:tcPr>
            <w:tcW w:w="778" w:type="pct"/>
            <w:vAlign w:val="center"/>
          </w:tcPr>
          <w:p w14:paraId="5729EB77" w14:textId="610AEAFA" w:rsidR="00952F5E" w:rsidRPr="00352B27" w:rsidRDefault="00E516E2"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cs="Verdana"/>
                <w:sz w:val="18"/>
                <w:szCs w:val="18"/>
              </w:rPr>
              <w:t>wartość podatku VAT w zł</w:t>
            </w:r>
          </w:p>
        </w:tc>
        <w:tc>
          <w:tcPr>
            <w:tcW w:w="906" w:type="pct"/>
            <w:vAlign w:val="center"/>
          </w:tcPr>
          <w:p w14:paraId="7CCAA265" w14:textId="77777777" w:rsidR="00545874" w:rsidRPr="00352B27" w:rsidRDefault="00E516E2" w:rsidP="00545874">
            <w:pPr>
              <w:tabs>
                <w:tab w:val="left" w:pos="709"/>
              </w:tabs>
              <w:spacing w:line="360" w:lineRule="auto"/>
              <w:ind w:right="57"/>
              <w:contextualSpacing/>
              <w:jc w:val="center"/>
              <w:rPr>
                <w:rFonts w:ascii="Verdana" w:hAnsi="Verdana" w:cs="Verdana"/>
                <w:sz w:val="18"/>
                <w:szCs w:val="18"/>
              </w:rPr>
            </w:pPr>
            <w:r w:rsidRPr="00352B27">
              <w:rPr>
                <w:rFonts w:ascii="Verdana" w:hAnsi="Verdana" w:cs="Verdana"/>
                <w:sz w:val="18"/>
                <w:szCs w:val="18"/>
              </w:rPr>
              <w:t>cena oferty brutto</w:t>
            </w:r>
          </w:p>
          <w:p w14:paraId="7E3B2811" w14:textId="04C4E6DE" w:rsidR="00952F5E" w:rsidRPr="00352B27" w:rsidRDefault="00E516E2"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cs="Verdana"/>
                <w:sz w:val="18"/>
                <w:szCs w:val="18"/>
              </w:rPr>
              <w:t>w zł</w:t>
            </w:r>
          </w:p>
        </w:tc>
      </w:tr>
      <w:tr w:rsidR="00952F5E" w:rsidRPr="00352B27" w14:paraId="385009BF" w14:textId="77777777" w:rsidTr="00450A7B">
        <w:trPr>
          <w:jc w:val="center"/>
        </w:trPr>
        <w:tc>
          <w:tcPr>
            <w:tcW w:w="983" w:type="pct"/>
            <w:tcBorders>
              <w:bottom w:val="single" w:sz="18" w:space="0" w:color="3333FF"/>
            </w:tcBorders>
            <w:vAlign w:val="center"/>
          </w:tcPr>
          <w:p w14:paraId="5E756B24" w14:textId="10B2A494" w:rsidR="00952F5E" w:rsidRPr="00352B27" w:rsidRDefault="00E516E2"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sz w:val="18"/>
                <w:szCs w:val="18"/>
              </w:rPr>
              <w:t xml:space="preserve">do </w:t>
            </w:r>
            <w:r w:rsidR="001552BA" w:rsidRPr="00352B27">
              <w:rPr>
                <w:rFonts w:ascii="Verdana" w:hAnsi="Verdana"/>
                <w:sz w:val="18"/>
                <w:szCs w:val="18"/>
              </w:rPr>
              <w:t>6</w:t>
            </w:r>
            <w:r w:rsidRPr="00352B27">
              <w:rPr>
                <w:rFonts w:ascii="Verdana" w:hAnsi="Verdana"/>
                <w:sz w:val="18"/>
                <w:szCs w:val="18"/>
              </w:rPr>
              <w:t xml:space="preserve">0 % zamówienia podstawowego tj. do </w:t>
            </w:r>
            <w:r w:rsidR="001552BA" w:rsidRPr="00352B27">
              <w:rPr>
                <w:rFonts w:ascii="Verdana" w:hAnsi="Verdana"/>
                <w:b/>
                <w:bCs/>
                <w:sz w:val="22"/>
                <w:szCs w:val="22"/>
              </w:rPr>
              <w:t>1.200</w:t>
            </w:r>
            <w:r w:rsidRPr="00352B27">
              <w:rPr>
                <w:rFonts w:ascii="Verdana" w:hAnsi="Verdana"/>
                <w:sz w:val="18"/>
                <w:szCs w:val="18"/>
              </w:rPr>
              <w:t xml:space="preserve"> </w:t>
            </w:r>
            <w:r w:rsidRPr="00352B27">
              <w:rPr>
                <w:rFonts w:ascii="Verdana" w:hAnsi="Verdana"/>
                <w:b/>
                <w:bCs/>
                <w:sz w:val="18"/>
                <w:szCs w:val="18"/>
              </w:rPr>
              <w:t>ton</w:t>
            </w:r>
            <w:r w:rsidR="001552BA" w:rsidRPr="00352B27">
              <w:rPr>
                <w:rFonts w:ascii="Verdana" w:hAnsi="Verdana"/>
                <w:b/>
                <w:bCs/>
                <w:sz w:val="18"/>
                <w:szCs w:val="18"/>
              </w:rPr>
              <w:t xml:space="preserve"> (tysiąc dwieście ton)</w:t>
            </w:r>
          </w:p>
        </w:tc>
        <w:tc>
          <w:tcPr>
            <w:tcW w:w="778" w:type="pct"/>
            <w:tcBorders>
              <w:bottom w:val="single" w:sz="18" w:space="0" w:color="3333FF"/>
            </w:tcBorders>
            <w:vAlign w:val="center"/>
          </w:tcPr>
          <w:p w14:paraId="599C282E" w14:textId="2D4F7989" w:rsidR="00952F5E" w:rsidRPr="00352B27" w:rsidRDefault="00E516E2" w:rsidP="00545874">
            <w:pPr>
              <w:tabs>
                <w:tab w:val="left" w:pos="709"/>
              </w:tabs>
              <w:spacing w:line="360" w:lineRule="auto"/>
              <w:ind w:right="57"/>
              <w:contextualSpacing/>
              <w:jc w:val="center"/>
              <w:rPr>
                <w:rFonts w:ascii="Verdana" w:hAnsi="Verdana" w:cs="Arial"/>
                <w:iCs/>
                <w:sz w:val="14"/>
                <w:szCs w:val="14"/>
              </w:rPr>
            </w:pPr>
            <w:r w:rsidRPr="00352B27">
              <w:rPr>
                <w:rFonts w:ascii="Verdana" w:hAnsi="Verdana" w:cs="Verdana"/>
                <w:sz w:val="14"/>
                <w:szCs w:val="14"/>
              </w:rPr>
              <w:t xml:space="preserve">dla ważności oferty </w:t>
            </w:r>
            <w:r w:rsidRPr="00352B27">
              <w:rPr>
                <w:rFonts w:ascii="Verdana" w:hAnsi="Verdana"/>
                <w:sz w:val="14"/>
                <w:szCs w:val="14"/>
              </w:rPr>
              <w:t xml:space="preserve">cena jednostkowa netto </w:t>
            </w:r>
            <w:r w:rsidR="003C7F0D" w:rsidRPr="00352B27">
              <w:rPr>
                <w:rFonts w:ascii="Verdana" w:hAnsi="Verdana"/>
                <w:sz w:val="14"/>
                <w:szCs w:val="14"/>
              </w:rPr>
              <w:t xml:space="preserve">w zł </w:t>
            </w:r>
            <w:r w:rsidRPr="00352B27">
              <w:rPr>
                <w:rFonts w:ascii="Verdana" w:hAnsi="Verdana"/>
                <w:sz w:val="14"/>
                <w:szCs w:val="14"/>
              </w:rPr>
              <w:t>za 1 tonę tłucznia w trybie prawa opcji będzie taka sama jak cena jed</w:t>
            </w:r>
            <w:r w:rsidRPr="00352B27">
              <w:rPr>
                <w:rFonts w:ascii="Verdana" w:hAnsi="Verdana"/>
                <w:sz w:val="14"/>
                <w:szCs w:val="14"/>
              </w:rPr>
              <w:softHyphen/>
              <w:t xml:space="preserve">nostkowa netto </w:t>
            </w:r>
            <w:r w:rsidR="003C7F0D" w:rsidRPr="00352B27">
              <w:rPr>
                <w:rFonts w:ascii="Verdana" w:hAnsi="Verdana"/>
                <w:sz w:val="14"/>
                <w:szCs w:val="14"/>
              </w:rPr>
              <w:t xml:space="preserve">w zł </w:t>
            </w:r>
            <w:r w:rsidRPr="00352B27">
              <w:rPr>
                <w:rFonts w:ascii="Verdana" w:hAnsi="Verdana"/>
                <w:sz w:val="14"/>
                <w:szCs w:val="14"/>
              </w:rPr>
              <w:t>za 1 tonę tłucznia zamówienia podstawowego!</w:t>
            </w:r>
          </w:p>
        </w:tc>
        <w:tc>
          <w:tcPr>
            <w:tcW w:w="778" w:type="pct"/>
            <w:tcBorders>
              <w:bottom w:val="single" w:sz="18" w:space="0" w:color="3333FF"/>
            </w:tcBorders>
            <w:vAlign w:val="center"/>
          </w:tcPr>
          <w:p w14:paraId="56BE6053" w14:textId="77777777" w:rsidR="00952F5E" w:rsidRPr="00352B27" w:rsidRDefault="00952F5E" w:rsidP="00545874">
            <w:pPr>
              <w:tabs>
                <w:tab w:val="left" w:pos="709"/>
              </w:tabs>
              <w:spacing w:line="360" w:lineRule="auto"/>
              <w:ind w:right="57"/>
              <w:contextualSpacing/>
              <w:jc w:val="center"/>
              <w:rPr>
                <w:rFonts w:ascii="Verdana" w:hAnsi="Verdana" w:cs="Arial"/>
                <w:iCs/>
                <w:sz w:val="18"/>
                <w:szCs w:val="18"/>
              </w:rPr>
            </w:pPr>
          </w:p>
        </w:tc>
        <w:tc>
          <w:tcPr>
            <w:tcW w:w="778" w:type="pct"/>
            <w:tcBorders>
              <w:bottom w:val="single" w:sz="18" w:space="0" w:color="auto"/>
            </w:tcBorders>
            <w:vAlign w:val="center"/>
          </w:tcPr>
          <w:p w14:paraId="60823468" w14:textId="3842361F" w:rsidR="00952F5E" w:rsidRPr="00352B27" w:rsidRDefault="00E516E2"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cs="Verdana"/>
                <w:sz w:val="18"/>
                <w:szCs w:val="18"/>
              </w:rPr>
              <w:t>23 % *</w:t>
            </w:r>
          </w:p>
        </w:tc>
        <w:tc>
          <w:tcPr>
            <w:tcW w:w="778" w:type="pct"/>
            <w:tcBorders>
              <w:bottom w:val="single" w:sz="18" w:space="0" w:color="3333FF"/>
            </w:tcBorders>
            <w:vAlign w:val="center"/>
          </w:tcPr>
          <w:p w14:paraId="7E2154F7" w14:textId="77777777" w:rsidR="00952F5E" w:rsidRPr="00352B27" w:rsidRDefault="00952F5E" w:rsidP="00545874">
            <w:pPr>
              <w:tabs>
                <w:tab w:val="left" w:pos="709"/>
              </w:tabs>
              <w:spacing w:line="360" w:lineRule="auto"/>
              <w:ind w:right="57"/>
              <w:contextualSpacing/>
              <w:jc w:val="center"/>
              <w:rPr>
                <w:rFonts w:ascii="Verdana" w:hAnsi="Verdana" w:cs="Arial"/>
                <w:iCs/>
                <w:sz w:val="18"/>
                <w:szCs w:val="18"/>
              </w:rPr>
            </w:pPr>
          </w:p>
        </w:tc>
        <w:tc>
          <w:tcPr>
            <w:tcW w:w="906" w:type="pct"/>
            <w:tcBorders>
              <w:bottom w:val="single" w:sz="18" w:space="0" w:color="3333FF"/>
            </w:tcBorders>
            <w:vAlign w:val="center"/>
          </w:tcPr>
          <w:p w14:paraId="5FC58A1B" w14:textId="77777777" w:rsidR="00952F5E" w:rsidRPr="00352B27" w:rsidRDefault="00952F5E" w:rsidP="00545874">
            <w:pPr>
              <w:tabs>
                <w:tab w:val="left" w:pos="709"/>
              </w:tabs>
              <w:spacing w:line="360" w:lineRule="auto"/>
              <w:ind w:right="57"/>
              <w:contextualSpacing/>
              <w:jc w:val="center"/>
              <w:rPr>
                <w:rFonts w:ascii="Verdana" w:hAnsi="Verdana" w:cs="Arial"/>
                <w:iCs/>
                <w:sz w:val="18"/>
                <w:szCs w:val="18"/>
              </w:rPr>
            </w:pPr>
          </w:p>
        </w:tc>
      </w:tr>
      <w:tr w:rsidR="00E516E2" w:rsidRPr="00352B27" w14:paraId="5034C963" w14:textId="77777777" w:rsidTr="00450A7B">
        <w:trPr>
          <w:jc w:val="center"/>
        </w:trPr>
        <w:tc>
          <w:tcPr>
            <w:tcW w:w="1761" w:type="pct"/>
            <w:gridSpan w:val="2"/>
            <w:vMerge w:val="restart"/>
            <w:tcBorders>
              <w:top w:val="single" w:sz="18" w:space="0" w:color="3333FF"/>
              <w:left w:val="single" w:sz="18" w:space="0" w:color="3333FF"/>
              <w:bottom w:val="single" w:sz="18" w:space="0" w:color="3333FF"/>
              <w:right w:val="single" w:sz="18" w:space="0" w:color="3333FF"/>
            </w:tcBorders>
            <w:vAlign w:val="center"/>
          </w:tcPr>
          <w:p w14:paraId="6B3F45FE" w14:textId="77777777" w:rsidR="00E516E2" w:rsidRPr="00352B27" w:rsidRDefault="00E516E2" w:rsidP="00545874">
            <w:pPr>
              <w:tabs>
                <w:tab w:val="left" w:pos="709"/>
              </w:tabs>
              <w:spacing w:line="360" w:lineRule="auto"/>
              <w:ind w:right="57"/>
              <w:contextualSpacing/>
              <w:jc w:val="center"/>
              <w:rPr>
                <w:rFonts w:ascii="Verdana" w:hAnsi="Verdana" w:cs="Arial"/>
                <w:b/>
                <w:bCs/>
                <w:iCs/>
                <w:sz w:val="18"/>
                <w:szCs w:val="18"/>
              </w:rPr>
            </w:pPr>
            <w:r w:rsidRPr="00352B27">
              <w:rPr>
                <w:rFonts w:ascii="Verdana" w:hAnsi="Verdana" w:cs="Arial"/>
                <w:b/>
                <w:bCs/>
                <w:iCs/>
                <w:sz w:val="18"/>
                <w:szCs w:val="18"/>
              </w:rPr>
              <w:t>razem cena oferty</w:t>
            </w:r>
          </w:p>
          <w:p w14:paraId="24DDB126" w14:textId="3E17B935" w:rsidR="00E516E2" w:rsidRPr="00352B27" w:rsidRDefault="00E516E2"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cs="Arial"/>
                <w:b/>
                <w:bCs/>
                <w:iCs/>
                <w:sz w:val="18"/>
                <w:szCs w:val="18"/>
              </w:rPr>
              <w:t>zamówienie (podstawowe + prawo opcji)</w:t>
            </w:r>
          </w:p>
        </w:tc>
        <w:tc>
          <w:tcPr>
            <w:tcW w:w="778" w:type="pct"/>
            <w:tcBorders>
              <w:top w:val="single" w:sz="18" w:space="0" w:color="3333FF"/>
              <w:left w:val="single" w:sz="18" w:space="0" w:color="3333FF"/>
              <w:bottom w:val="single" w:sz="18" w:space="0" w:color="3333FF"/>
              <w:right w:val="single" w:sz="18" w:space="0" w:color="3333FF"/>
            </w:tcBorders>
            <w:shd w:val="clear" w:color="auto" w:fill="00B0F0"/>
            <w:vAlign w:val="center"/>
          </w:tcPr>
          <w:p w14:paraId="6BAF0FF3" w14:textId="77777777" w:rsidR="00545874" w:rsidRPr="00352B27" w:rsidRDefault="00E516E2" w:rsidP="00545874">
            <w:pPr>
              <w:tabs>
                <w:tab w:val="left" w:pos="709"/>
              </w:tabs>
              <w:spacing w:line="360" w:lineRule="auto"/>
              <w:ind w:right="57"/>
              <w:contextualSpacing/>
              <w:jc w:val="center"/>
              <w:rPr>
                <w:rFonts w:ascii="Verdana" w:hAnsi="Verdana" w:cs="Verdana"/>
                <w:b/>
                <w:bCs/>
                <w:sz w:val="18"/>
                <w:szCs w:val="18"/>
              </w:rPr>
            </w:pPr>
            <w:r w:rsidRPr="00352B27">
              <w:rPr>
                <w:rFonts w:ascii="Verdana" w:hAnsi="Verdana" w:cs="Verdana"/>
                <w:b/>
                <w:bCs/>
                <w:sz w:val="18"/>
                <w:szCs w:val="18"/>
              </w:rPr>
              <w:t xml:space="preserve">cena oferty netto </w:t>
            </w:r>
          </w:p>
          <w:p w14:paraId="67E1D798" w14:textId="19D06B3F" w:rsidR="00E516E2" w:rsidRPr="00352B27" w:rsidRDefault="00E516E2"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cs="Verdana"/>
                <w:b/>
                <w:bCs/>
                <w:sz w:val="18"/>
                <w:szCs w:val="18"/>
              </w:rPr>
              <w:t>w zł</w:t>
            </w:r>
          </w:p>
        </w:tc>
        <w:tc>
          <w:tcPr>
            <w:tcW w:w="778" w:type="pct"/>
            <w:vMerge w:val="restart"/>
            <w:tcBorders>
              <w:top w:val="single" w:sz="18" w:space="0" w:color="auto"/>
              <w:left w:val="single" w:sz="18" w:space="0" w:color="3333FF"/>
              <w:bottom w:val="single" w:sz="18" w:space="0" w:color="3333FF"/>
              <w:right w:val="single" w:sz="18" w:space="0" w:color="3333FF"/>
              <w:tl2br w:val="single" w:sz="18" w:space="0" w:color="auto"/>
              <w:tr2bl w:val="single" w:sz="18" w:space="0" w:color="auto"/>
            </w:tcBorders>
            <w:vAlign w:val="center"/>
          </w:tcPr>
          <w:p w14:paraId="5E18C56C" w14:textId="77777777" w:rsidR="00E516E2" w:rsidRPr="00352B27" w:rsidRDefault="00E516E2" w:rsidP="00545874">
            <w:pPr>
              <w:tabs>
                <w:tab w:val="left" w:pos="709"/>
              </w:tabs>
              <w:spacing w:line="360" w:lineRule="auto"/>
              <w:ind w:right="57"/>
              <w:contextualSpacing/>
              <w:jc w:val="center"/>
              <w:rPr>
                <w:rFonts w:ascii="Verdana" w:hAnsi="Verdana" w:cs="Arial"/>
                <w:iCs/>
                <w:sz w:val="18"/>
                <w:szCs w:val="18"/>
              </w:rPr>
            </w:pPr>
          </w:p>
        </w:tc>
        <w:tc>
          <w:tcPr>
            <w:tcW w:w="778" w:type="pct"/>
            <w:vMerge w:val="restart"/>
            <w:tcBorders>
              <w:top w:val="single" w:sz="18" w:space="0" w:color="3333FF"/>
              <w:left w:val="single" w:sz="18" w:space="0" w:color="3333FF"/>
              <w:bottom w:val="single" w:sz="18" w:space="0" w:color="3333FF"/>
              <w:right w:val="single" w:sz="18" w:space="0" w:color="3333FF"/>
            </w:tcBorders>
            <w:vAlign w:val="center"/>
          </w:tcPr>
          <w:p w14:paraId="775AACF4" w14:textId="77777777" w:rsidR="00E516E2" w:rsidRPr="00352B27" w:rsidRDefault="00E516E2" w:rsidP="00545874">
            <w:pPr>
              <w:tabs>
                <w:tab w:val="left" w:pos="709"/>
              </w:tabs>
              <w:spacing w:line="360" w:lineRule="auto"/>
              <w:ind w:right="57"/>
              <w:contextualSpacing/>
              <w:jc w:val="center"/>
              <w:rPr>
                <w:rFonts w:ascii="Verdana" w:hAnsi="Verdana" w:cs="Arial"/>
                <w:iCs/>
                <w:sz w:val="18"/>
                <w:szCs w:val="18"/>
              </w:rPr>
            </w:pPr>
          </w:p>
        </w:tc>
        <w:tc>
          <w:tcPr>
            <w:tcW w:w="906" w:type="pct"/>
            <w:tcBorders>
              <w:top w:val="single" w:sz="18" w:space="0" w:color="3333FF"/>
              <w:left w:val="single" w:sz="18" w:space="0" w:color="3333FF"/>
              <w:bottom w:val="single" w:sz="18" w:space="0" w:color="3333FF"/>
              <w:right w:val="single" w:sz="18" w:space="0" w:color="3333FF"/>
            </w:tcBorders>
            <w:shd w:val="clear" w:color="auto" w:fill="00B0F0"/>
            <w:vAlign w:val="center"/>
          </w:tcPr>
          <w:p w14:paraId="6CA9FBFB" w14:textId="035FEA20" w:rsidR="00E516E2" w:rsidRPr="00352B27" w:rsidRDefault="00E516E2" w:rsidP="00545874">
            <w:pPr>
              <w:tabs>
                <w:tab w:val="left" w:pos="709"/>
              </w:tabs>
              <w:spacing w:line="360" w:lineRule="auto"/>
              <w:ind w:right="57"/>
              <w:contextualSpacing/>
              <w:jc w:val="center"/>
              <w:rPr>
                <w:rFonts w:ascii="Verdana" w:hAnsi="Verdana" w:cs="Arial"/>
                <w:iCs/>
                <w:sz w:val="18"/>
                <w:szCs w:val="18"/>
              </w:rPr>
            </w:pPr>
            <w:r w:rsidRPr="00352B27">
              <w:rPr>
                <w:rFonts w:ascii="Verdana" w:hAnsi="Verdana" w:cs="Verdana"/>
                <w:b/>
                <w:bCs/>
                <w:sz w:val="18"/>
                <w:szCs w:val="18"/>
              </w:rPr>
              <w:t>cena oferty brutto w zł</w:t>
            </w:r>
          </w:p>
        </w:tc>
      </w:tr>
      <w:tr w:rsidR="00E516E2" w:rsidRPr="00352B27" w14:paraId="09C589F7" w14:textId="77777777" w:rsidTr="00450A7B">
        <w:trPr>
          <w:jc w:val="center"/>
        </w:trPr>
        <w:tc>
          <w:tcPr>
            <w:tcW w:w="1761" w:type="pct"/>
            <w:gridSpan w:val="2"/>
            <w:vMerge/>
            <w:tcBorders>
              <w:top w:val="single" w:sz="18" w:space="0" w:color="3333FF"/>
              <w:left w:val="single" w:sz="18" w:space="0" w:color="3333FF"/>
              <w:bottom w:val="single" w:sz="18" w:space="0" w:color="3333FF"/>
              <w:right w:val="single" w:sz="18" w:space="0" w:color="3333FF"/>
            </w:tcBorders>
            <w:vAlign w:val="center"/>
          </w:tcPr>
          <w:p w14:paraId="7C0D71D8" w14:textId="77777777" w:rsidR="00E516E2" w:rsidRPr="00352B27" w:rsidRDefault="00E516E2" w:rsidP="00545874">
            <w:pPr>
              <w:tabs>
                <w:tab w:val="left" w:pos="709"/>
              </w:tabs>
              <w:spacing w:line="360" w:lineRule="auto"/>
              <w:ind w:right="57"/>
              <w:contextualSpacing/>
              <w:jc w:val="center"/>
              <w:rPr>
                <w:rFonts w:ascii="Verdana" w:hAnsi="Verdana" w:cs="Arial"/>
                <w:iCs/>
                <w:sz w:val="18"/>
                <w:szCs w:val="18"/>
              </w:rPr>
            </w:pPr>
          </w:p>
        </w:tc>
        <w:tc>
          <w:tcPr>
            <w:tcW w:w="778" w:type="pct"/>
            <w:tcBorders>
              <w:top w:val="single" w:sz="18" w:space="0" w:color="3333FF"/>
              <w:left w:val="single" w:sz="18" w:space="0" w:color="3333FF"/>
              <w:bottom w:val="single" w:sz="18" w:space="0" w:color="3333FF"/>
              <w:right w:val="single" w:sz="18" w:space="0" w:color="3333FF"/>
            </w:tcBorders>
            <w:shd w:val="clear" w:color="auto" w:fill="9CC2E5" w:themeFill="accent5" w:themeFillTint="99"/>
            <w:vAlign w:val="center"/>
          </w:tcPr>
          <w:p w14:paraId="2AD57351" w14:textId="77777777" w:rsidR="00E516E2" w:rsidRPr="00352B27" w:rsidRDefault="00E516E2" w:rsidP="00545874">
            <w:pPr>
              <w:tabs>
                <w:tab w:val="left" w:pos="709"/>
              </w:tabs>
              <w:spacing w:line="360" w:lineRule="auto"/>
              <w:ind w:right="57"/>
              <w:contextualSpacing/>
              <w:jc w:val="center"/>
              <w:rPr>
                <w:rFonts w:ascii="Verdana" w:hAnsi="Verdana" w:cs="Arial"/>
                <w:iCs/>
                <w:sz w:val="18"/>
                <w:szCs w:val="18"/>
              </w:rPr>
            </w:pPr>
          </w:p>
        </w:tc>
        <w:tc>
          <w:tcPr>
            <w:tcW w:w="778" w:type="pct"/>
            <w:vMerge/>
            <w:tcBorders>
              <w:top w:val="single" w:sz="18" w:space="0" w:color="3333FF"/>
              <w:left w:val="single" w:sz="18" w:space="0" w:color="3333FF"/>
              <w:bottom w:val="single" w:sz="18" w:space="0" w:color="3333FF"/>
              <w:right w:val="single" w:sz="18" w:space="0" w:color="3333FF"/>
              <w:tl2br w:val="single" w:sz="18" w:space="0" w:color="auto"/>
              <w:tr2bl w:val="single" w:sz="18" w:space="0" w:color="auto"/>
            </w:tcBorders>
            <w:vAlign w:val="center"/>
          </w:tcPr>
          <w:p w14:paraId="59B5AA0A" w14:textId="77777777" w:rsidR="00E516E2" w:rsidRPr="00352B27" w:rsidRDefault="00E516E2" w:rsidP="00545874">
            <w:pPr>
              <w:tabs>
                <w:tab w:val="left" w:pos="709"/>
              </w:tabs>
              <w:spacing w:line="360" w:lineRule="auto"/>
              <w:ind w:right="57"/>
              <w:contextualSpacing/>
              <w:jc w:val="center"/>
              <w:rPr>
                <w:rFonts w:ascii="Verdana" w:hAnsi="Verdana" w:cs="Arial"/>
                <w:iCs/>
                <w:sz w:val="18"/>
                <w:szCs w:val="18"/>
              </w:rPr>
            </w:pPr>
          </w:p>
        </w:tc>
        <w:tc>
          <w:tcPr>
            <w:tcW w:w="778" w:type="pct"/>
            <w:vMerge/>
            <w:tcBorders>
              <w:top w:val="single" w:sz="18" w:space="0" w:color="3333FF"/>
              <w:left w:val="single" w:sz="18" w:space="0" w:color="3333FF"/>
              <w:bottom w:val="single" w:sz="18" w:space="0" w:color="3333FF"/>
              <w:right w:val="single" w:sz="18" w:space="0" w:color="3333FF"/>
            </w:tcBorders>
            <w:vAlign w:val="center"/>
          </w:tcPr>
          <w:p w14:paraId="294923A4" w14:textId="77777777" w:rsidR="00E516E2" w:rsidRPr="00352B27" w:rsidRDefault="00E516E2" w:rsidP="00545874">
            <w:pPr>
              <w:tabs>
                <w:tab w:val="left" w:pos="709"/>
              </w:tabs>
              <w:spacing w:line="360" w:lineRule="auto"/>
              <w:ind w:right="57"/>
              <w:contextualSpacing/>
              <w:jc w:val="center"/>
              <w:rPr>
                <w:rFonts w:ascii="Verdana" w:hAnsi="Verdana" w:cs="Arial"/>
                <w:iCs/>
                <w:sz w:val="18"/>
                <w:szCs w:val="18"/>
              </w:rPr>
            </w:pPr>
          </w:p>
        </w:tc>
        <w:tc>
          <w:tcPr>
            <w:tcW w:w="906" w:type="pct"/>
            <w:tcBorders>
              <w:top w:val="single" w:sz="18" w:space="0" w:color="3333FF"/>
              <w:left w:val="single" w:sz="18" w:space="0" w:color="3333FF"/>
              <w:bottom w:val="single" w:sz="18" w:space="0" w:color="3333FF"/>
              <w:right w:val="single" w:sz="18" w:space="0" w:color="3333FF"/>
            </w:tcBorders>
            <w:shd w:val="clear" w:color="auto" w:fill="9CC2E5" w:themeFill="accent5" w:themeFillTint="99"/>
            <w:vAlign w:val="center"/>
          </w:tcPr>
          <w:p w14:paraId="626EBD8D" w14:textId="77777777" w:rsidR="00E516E2" w:rsidRPr="00352B27" w:rsidRDefault="00E516E2" w:rsidP="00545874">
            <w:pPr>
              <w:tabs>
                <w:tab w:val="left" w:pos="709"/>
              </w:tabs>
              <w:spacing w:line="360" w:lineRule="auto"/>
              <w:ind w:right="57"/>
              <w:contextualSpacing/>
              <w:jc w:val="center"/>
              <w:rPr>
                <w:rFonts w:ascii="Verdana" w:hAnsi="Verdana" w:cs="Arial"/>
                <w:iCs/>
                <w:sz w:val="18"/>
                <w:szCs w:val="18"/>
              </w:rPr>
            </w:pPr>
          </w:p>
          <w:p w14:paraId="75E91488" w14:textId="12C9CA9E" w:rsidR="00545874" w:rsidRPr="00352B27" w:rsidRDefault="00545874" w:rsidP="00545874">
            <w:pPr>
              <w:tabs>
                <w:tab w:val="left" w:pos="709"/>
              </w:tabs>
              <w:spacing w:line="360" w:lineRule="auto"/>
              <w:ind w:right="57"/>
              <w:contextualSpacing/>
              <w:jc w:val="center"/>
              <w:rPr>
                <w:rFonts w:ascii="Verdana" w:hAnsi="Verdana" w:cs="Arial"/>
                <w:iCs/>
                <w:sz w:val="18"/>
                <w:szCs w:val="18"/>
              </w:rPr>
            </w:pPr>
          </w:p>
        </w:tc>
      </w:tr>
    </w:tbl>
    <w:p w14:paraId="572BEA74" w14:textId="77777777" w:rsidR="005B22AF" w:rsidRPr="009A65E0" w:rsidRDefault="005B22AF" w:rsidP="0015424C">
      <w:pPr>
        <w:pStyle w:val="Standard"/>
        <w:tabs>
          <w:tab w:val="left" w:pos="709"/>
        </w:tabs>
        <w:spacing w:line="360" w:lineRule="auto"/>
        <w:ind w:right="57"/>
        <w:contextualSpacing/>
        <w:jc w:val="both"/>
        <w:rPr>
          <w:rFonts w:ascii="Verdana" w:hAnsi="Verdana"/>
        </w:rPr>
      </w:pPr>
    </w:p>
    <w:p w14:paraId="4DEE89DD" w14:textId="77777777" w:rsidR="00C65C23" w:rsidRDefault="00C65C23" w:rsidP="0015424C">
      <w:pPr>
        <w:pStyle w:val="Standard"/>
        <w:tabs>
          <w:tab w:val="left" w:pos="709"/>
        </w:tabs>
        <w:spacing w:line="360" w:lineRule="auto"/>
        <w:ind w:right="57"/>
        <w:contextualSpacing/>
        <w:jc w:val="both"/>
        <w:rPr>
          <w:rFonts w:ascii="Verdana" w:hAnsi="Verdana"/>
        </w:rPr>
      </w:pPr>
    </w:p>
    <w:p w14:paraId="30E9A79F" w14:textId="532BCD02" w:rsidR="00C411A3" w:rsidRPr="009A65E0" w:rsidRDefault="00487EF6" w:rsidP="0015424C">
      <w:pPr>
        <w:pStyle w:val="Standard"/>
        <w:tabs>
          <w:tab w:val="left" w:pos="709"/>
        </w:tabs>
        <w:spacing w:line="360" w:lineRule="auto"/>
        <w:ind w:right="57"/>
        <w:contextualSpacing/>
        <w:jc w:val="both"/>
        <w:rPr>
          <w:rFonts w:ascii="Verdana" w:hAnsi="Verdana"/>
        </w:rPr>
      </w:pPr>
      <w:r w:rsidRPr="009A65E0">
        <w:rPr>
          <w:rFonts w:ascii="Verdana" w:hAnsi="Verdana"/>
        </w:rPr>
        <w:t>*W przypadku, gdy Wykonawca uprawniony jest do stosowania innej stawki podatku VAT należy przekreślić wpisaną 23</w:t>
      </w:r>
      <w:r w:rsidR="00C65C23">
        <w:rPr>
          <w:rFonts w:ascii="Verdana" w:hAnsi="Verdana"/>
        </w:rPr>
        <w:t xml:space="preserve"> </w:t>
      </w:r>
      <w:r w:rsidRPr="009A65E0">
        <w:rPr>
          <w:rFonts w:ascii="Verdana" w:hAnsi="Verdana"/>
        </w:rPr>
        <w:t>% stawkę podatku VAT, a</w:t>
      </w:r>
      <w:r w:rsidR="00C1155D" w:rsidRPr="009A65E0">
        <w:rPr>
          <w:rFonts w:ascii="Verdana" w:hAnsi="Verdana"/>
        </w:rPr>
        <w:t xml:space="preserve"> </w:t>
      </w:r>
      <w:r w:rsidRPr="009A65E0">
        <w:rPr>
          <w:rFonts w:ascii="Verdana" w:hAnsi="Verdana"/>
        </w:rPr>
        <w:t>obok wpisać właściwą stawkę podatku VAT i złożyć do oferty uzasadnie</w:t>
      </w:r>
      <w:r w:rsidRPr="009A65E0">
        <w:rPr>
          <w:rFonts w:ascii="Verdana" w:hAnsi="Verdana"/>
        </w:rPr>
        <w:softHyphen/>
        <w:t>nie zastosowania innej niż podstawowa stawki podatku VAT.</w:t>
      </w:r>
    </w:p>
    <w:p w14:paraId="76984FC3" w14:textId="5B1A8826" w:rsidR="00700081" w:rsidRPr="009A65E0" w:rsidRDefault="00700081" w:rsidP="00494A4A">
      <w:pPr>
        <w:pStyle w:val="Standard"/>
        <w:tabs>
          <w:tab w:val="left" w:pos="709"/>
        </w:tabs>
        <w:spacing w:line="360" w:lineRule="auto"/>
        <w:ind w:left="142" w:right="57" w:hanging="85"/>
        <w:contextualSpacing/>
        <w:jc w:val="both"/>
        <w:rPr>
          <w:rFonts w:ascii="Verdana" w:hAnsi="Verdana"/>
        </w:rPr>
      </w:pPr>
    </w:p>
    <w:tbl>
      <w:tblPr>
        <w:tblStyle w:val="Tabela-Siatka"/>
        <w:tblW w:w="5000" w:type="pct"/>
        <w:jc w:val="center"/>
        <w:tblBorders>
          <w:top w:val="single" w:sz="18" w:space="0" w:color="3333FF"/>
          <w:left w:val="single" w:sz="18" w:space="0" w:color="3333FF"/>
          <w:bottom w:val="single" w:sz="18" w:space="0" w:color="3333FF"/>
          <w:right w:val="single" w:sz="18" w:space="0" w:color="3333FF"/>
          <w:insideH w:val="none" w:sz="0" w:space="0" w:color="auto"/>
          <w:insideV w:val="none" w:sz="0" w:space="0" w:color="auto"/>
        </w:tblBorders>
        <w:tblLook w:val="04A0" w:firstRow="1" w:lastRow="0" w:firstColumn="1" w:lastColumn="0" w:noHBand="0" w:noVBand="1"/>
      </w:tblPr>
      <w:tblGrid>
        <w:gridCol w:w="1505"/>
        <w:gridCol w:w="12281"/>
      </w:tblGrid>
      <w:tr w:rsidR="008721F1" w:rsidRPr="009A65E0" w14:paraId="0F76BAE5" w14:textId="77777777" w:rsidTr="00EF3DD3">
        <w:trPr>
          <w:jc w:val="center"/>
        </w:trPr>
        <w:tc>
          <w:tcPr>
            <w:tcW w:w="5000" w:type="pct"/>
            <w:gridSpan w:val="2"/>
            <w:tcBorders>
              <w:bottom w:val="single" w:sz="12" w:space="0" w:color="000000" w:themeColor="text1"/>
            </w:tcBorders>
            <w:vAlign w:val="center"/>
          </w:tcPr>
          <w:p w14:paraId="103D01B2" w14:textId="596B009A" w:rsidR="008721F1" w:rsidRPr="009A65E0" w:rsidRDefault="008721F1" w:rsidP="0015424C">
            <w:pPr>
              <w:tabs>
                <w:tab w:val="left" w:pos="709"/>
              </w:tabs>
              <w:spacing w:line="360" w:lineRule="auto"/>
              <w:ind w:left="142" w:right="57" w:hanging="85"/>
              <w:contextualSpacing/>
              <w:jc w:val="center"/>
              <w:rPr>
                <w:rFonts w:ascii="Verdana" w:eastAsia="MS Gothic" w:hAnsi="Verdana"/>
                <w:b/>
                <w:bCs/>
                <w:sz w:val="24"/>
                <w:szCs w:val="24"/>
              </w:rPr>
            </w:pPr>
            <w:r w:rsidRPr="009A65E0">
              <w:rPr>
                <w:rFonts w:ascii="Verdana" w:hAnsi="Verdana"/>
                <w:b/>
                <w:bCs/>
                <w:sz w:val="24"/>
                <w:szCs w:val="24"/>
              </w:rPr>
              <w:t>kryterium: termin realizacji zamówienia cząstkowego</w:t>
            </w:r>
            <w:r w:rsidR="0015424C" w:rsidRPr="009A65E0">
              <w:rPr>
                <w:rFonts w:ascii="Verdana" w:hAnsi="Verdana"/>
                <w:b/>
                <w:bCs/>
                <w:sz w:val="24"/>
                <w:szCs w:val="24"/>
              </w:rPr>
              <w:t xml:space="preserve"> </w:t>
            </w:r>
            <w:r w:rsidR="00A819F6">
              <w:rPr>
                <w:rFonts w:ascii="Verdana" w:hAnsi="Verdana"/>
                <w:b/>
                <w:bCs/>
                <w:sz w:val="24"/>
                <w:szCs w:val="24"/>
              </w:rPr>
              <w:t xml:space="preserve">     </w:t>
            </w:r>
            <w:r w:rsidRPr="009A65E0">
              <w:rPr>
                <w:rFonts w:ascii="Verdana" w:eastAsia="MS Gothic" w:hAnsi="Verdana"/>
                <w:bCs/>
                <w:sz w:val="24"/>
                <w:szCs w:val="24"/>
              </w:rPr>
              <w:t>zaznaczyć właściwe:</w:t>
            </w:r>
          </w:p>
        </w:tc>
      </w:tr>
      <w:tr w:rsidR="008721F1" w:rsidRPr="009A65E0" w14:paraId="18FDA739" w14:textId="77777777" w:rsidTr="00EF3DD3">
        <w:trPr>
          <w:jc w:val="center"/>
        </w:trPr>
        <w:tc>
          <w:tcPr>
            <w:tcW w:w="546" w:type="pct"/>
            <w:tcBorders>
              <w:top w:val="single" w:sz="12" w:space="0" w:color="000000" w:themeColor="text1"/>
              <w:bottom w:val="single" w:sz="12" w:space="0" w:color="000000" w:themeColor="text1"/>
              <w:right w:val="single" w:sz="12" w:space="0" w:color="000000" w:themeColor="text1"/>
            </w:tcBorders>
            <w:vAlign w:val="center"/>
          </w:tcPr>
          <w:p w14:paraId="58ECA3A1" w14:textId="583B08A0" w:rsidR="008721F1" w:rsidRPr="009A65E0" w:rsidRDefault="00F15C5F" w:rsidP="00EF3DD3">
            <w:pPr>
              <w:tabs>
                <w:tab w:val="left" w:pos="709"/>
              </w:tabs>
              <w:spacing w:line="360" w:lineRule="auto"/>
              <w:ind w:left="142" w:right="57" w:hanging="85"/>
              <w:contextualSpacing/>
              <w:jc w:val="center"/>
              <w:rPr>
                <w:rFonts w:ascii="Verdana" w:eastAsia="MS Gothic" w:hAnsi="Verdana"/>
                <w:b/>
                <w:sz w:val="24"/>
                <w:szCs w:val="24"/>
                <w:u w:val="single"/>
              </w:rPr>
            </w:pPr>
            <w:sdt>
              <w:sdtPr>
                <w:rPr>
                  <w:rFonts w:ascii="Verdana" w:hAnsi="Verdana"/>
                  <w:b/>
                  <w:sz w:val="24"/>
                  <w:szCs w:val="24"/>
                </w:rPr>
                <w:id w:val="-38510976"/>
                <w14:checkbox>
                  <w14:checked w14:val="0"/>
                  <w14:checkedState w14:val="2612" w14:font="MS Gothic"/>
                  <w14:uncheckedState w14:val="2610" w14:font="MS Gothic"/>
                </w14:checkbox>
              </w:sdtPr>
              <w:sdtEndPr/>
              <w:sdtContent>
                <w:r w:rsidR="00A819F6">
                  <w:rPr>
                    <w:rFonts w:ascii="MS Gothic" w:eastAsia="MS Gothic" w:hAnsi="MS Gothic" w:hint="eastAsia"/>
                    <w:b/>
                    <w:sz w:val="24"/>
                    <w:szCs w:val="24"/>
                  </w:rPr>
                  <w:t>☐</w:t>
                </w:r>
              </w:sdtContent>
            </w:sdt>
          </w:p>
        </w:tc>
        <w:tc>
          <w:tcPr>
            <w:tcW w:w="4454" w:type="pct"/>
            <w:tcBorders>
              <w:top w:val="single" w:sz="12" w:space="0" w:color="000000" w:themeColor="text1"/>
              <w:left w:val="single" w:sz="12" w:space="0" w:color="000000" w:themeColor="text1"/>
              <w:bottom w:val="single" w:sz="12" w:space="0" w:color="000000" w:themeColor="text1"/>
            </w:tcBorders>
            <w:vAlign w:val="center"/>
          </w:tcPr>
          <w:p w14:paraId="094E396C" w14:textId="566ECDB4" w:rsidR="008721F1" w:rsidRPr="009A65E0" w:rsidRDefault="00152AB1" w:rsidP="00EF3DD3">
            <w:pPr>
              <w:tabs>
                <w:tab w:val="left" w:pos="709"/>
              </w:tabs>
              <w:spacing w:line="360" w:lineRule="auto"/>
              <w:ind w:left="142" w:right="57" w:hanging="85"/>
              <w:contextualSpacing/>
              <w:jc w:val="center"/>
              <w:rPr>
                <w:rFonts w:ascii="Verdana" w:eastAsia="MS Gothic" w:hAnsi="Verdana"/>
                <w:bCs/>
                <w:sz w:val="24"/>
                <w:szCs w:val="24"/>
                <w:u w:val="single"/>
              </w:rPr>
            </w:pPr>
            <w:r w:rsidRPr="009A65E0">
              <w:rPr>
                <w:rFonts w:ascii="Verdana" w:hAnsi="Verdana"/>
                <w:sz w:val="24"/>
                <w:szCs w:val="24"/>
              </w:rPr>
              <w:t>5 dni roboczych – 40 pkt</w:t>
            </w:r>
          </w:p>
        </w:tc>
      </w:tr>
      <w:tr w:rsidR="008721F1" w:rsidRPr="009A65E0" w14:paraId="2F5E3C21" w14:textId="77777777" w:rsidTr="00EF3DD3">
        <w:trPr>
          <w:jc w:val="center"/>
        </w:trPr>
        <w:tc>
          <w:tcPr>
            <w:tcW w:w="546" w:type="pct"/>
            <w:tcBorders>
              <w:top w:val="single" w:sz="12" w:space="0" w:color="000000" w:themeColor="text1"/>
              <w:bottom w:val="single" w:sz="12" w:space="0" w:color="000000" w:themeColor="text1"/>
              <w:right w:val="single" w:sz="12" w:space="0" w:color="000000" w:themeColor="text1"/>
            </w:tcBorders>
            <w:vAlign w:val="center"/>
          </w:tcPr>
          <w:p w14:paraId="5604F804" w14:textId="297E578B" w:rsidR="008721F1" w:rsidRPr="009A65E0" w:rsidRDefault="00F15C5F" w:rsidP="00EF3DD3">
            <w:pPr>
              <w:tabs>
                <w:tab w:val="left" w:pos="709"/>
              </w:tabs>
              <w:spacing w:line="360" w:lineRule="auto"/>
              <w:ind w:left="142" w:right="57" w:hanging="85"/>
              <w:contextualSpacing/>
              <w:jc w:val="center"/>
              <w:rPr>
                <w:rFonts w:ascii="Verdana" w:eastAsia="MS Gothic" w:hAnsi="Verdana"/>
                <w:b/>
                <w:sz w:val="24"/>
                <w:szCs w:val="24"/>
                <w:u w:val="single"/>
              </w:rPr>
            </w:pPr>
            <w:sdt>
              <w:sdtPr>
                <w:rPr>
                  <w:rFonts w:ascii="Verdana" w:hAnsi="Verdana"/>
                  <w:b/>
                  <w:sz w:val="24"/>
                  <w:szCs w:val="24"/>
                </w:rPr>
                <w:id w:val="-1663317165"/>
                <w14:checkbox>
                  <w14:checked w14:val="0"/>
                  <w14:checkedState w14:val="2612" w14:font="MS Gothic"/>
                  <w14:uncheckedState w14:val="2610" w14:font="MS Gothic"/>
                </w14:checkbox>
              </w:sdtPr>
              <w:sdtEndPr/>
              <w:sdtContent>
                <w:r w:rsidR="0015424C" w:rsidRPr="009A65E0">
                  <w:rPr>
                    <w:rFonts w:ascii="Segoe UI Symbol" w:eastAsia="MS Gothic" w:hAnsi="Segoe UI Symbol" w:cs="Segoe UI Symbol"/>
                    <w:b/>
                    <w:sz w:val="24"/>
                    <w:szCs w:val="24"/>
                  </w:rPr>
                  <w:t>☐</w:t>
                </w:r>
              </w:sdtContent>
            </w:sdt>
          </w:p>
        </w:tc>
        <w:tc>
          <w:tcPr>
            <w:tcW w:w="4454" w:type="pct"/>
            <w:tcBorders>
              <w:top w:val="single" w:sz="12" w:space="0" w:color="000000" w:themeColor="text1"/>
              <w:left w:val="single" w:sz="12" w:space="0" w:color="000000" w:themeColor="text1"/>
              <w:bottom w:val="single" w:sz="12" w:space="0" w:color="000000" w:themeColor="text1"/>
            </w:tcBorders>
            <w:vAlign w:val="center"/>
          </w:tcPr>
          <w:p w14:paraId="17ABA824" w14:textId="35505DFD" w:rsidR="008721F1" w:rsidRPr="009A65E0" w:rsidRDefault="00152AB1" w:rsidP="00EF3DD3">
            <w:pPr>
              <w:tabs>
                <w:tab w:val="left" w:pos="709"/>
              </w:tabs>
              <w:spacing w:line="360" w:lineRule="auto"/>
              <w:ind w:left="142" w:right="57" w:hanging="85"/>
              <w:contextualSpacing/>
              <w:jc w:val="center"/>
              <w:rPr>
                <w:rFonts w:ascii="Verdana" w:eastAsia="MS Gothic" w:hAnsi="Verdana"/>
                <w:bCs/>
                <w:sz w:val="24"/>
                <w:szCs w:val="24"/>
                <w:u w:val="single"/>
              </w:rPr>
            </w:pPr>
            <w:r w:rsidRPr="009A65E0">
              <w:rPr>
                <w:rFonts w:ascii="Verdana" w:hAnsi="Verdana"/>
                <w:sz w:val="24"/>
                <w:szCs w:val="24"/>
              </w:rPr>
              <w:t>6 dni roboczych – 30 pkt</w:t>
            </w:r>
          </w:p>
        </w:tc>
      </w:tr>
      <w:tr w:rsidR="008721F1" w:rsidRPr="009A65E0" w14:paraId="073018FF" w14:textId="77777777" w:rsidTr="00EF3DD3">
        <w:trPr>
          <w:jc w:val="center"/>
        </w:trPr>
        <w:sdt>
          <w:sdtPr>
            <w:rPr>
              <w:rFonts w:ascii="Verdana" w:hAnsi="Verdana"/>
              <w:b/>
              <w:sz w:val="24"/>
              <w:szCs w:val="24"/>
            </w:rPr>
            <w:id w:val="-1898039290"/>
            <w14:checkbox>
              <w14:checked w14:val="0"/>
              <w14:checkedState w14:val="2612" w14:font="MS Gothic"/>
              <w14:uncheckedState w14:val="2610" w14:font="MS Gothic"/>
            </w14:checkbox>
          </w:sdtPr>
          <w:sdtEndPr/>
          <w:sdtContent>
            <w:tc>
              <w:tcPr>
                <w:tcW w:w="546" w:type="pct"/>
                <w:tcBorders>
                  <w:top w:val="single" w:sz="12" w:space="0" w:color="000000" w:themeColor="text1"/>
                  <w:bottom w:val="single" w:sz="12" w:space="0" w:color="000000" w:themeColor="text1"/>
                  <w:right w:val="single" w:sz="12" w:space="0" w:color="000000" w:themeColor="text1"/>
                </w:tcBorders>
                <w:vAlign w:val="center"/>
              </w:tcPr>
              <w:p w14:paraId="4D3589AA" w14:textId="191039DC" w:rsidR="008721F1" w:rsidRPr="009A65E0" w:rsidRDefault="008721F1" w:rsidP="00EF3DD3">
                <w:pPr>
                  <w:tabs>
                    <w:tab w:val="left" w:pos="709"/>
                  </w:tabs>
                  <w:spacing w:line="360" w:lineRule="auto"/>
                  <w:ind w:left="142" w:right="57" w:hanging="85"/>
                  <w:contextualSpacing/>
                  <w:jc w:val="center"/>
                  <w:rPr>
                    <w:rFonts w:ascii="Verdana" w:hAnsi="Verdana"/>
                    <w:b/>
                    <w:sz w:val="24"/>
                    <w:szCs w:val="24"/>
                  </w:rPr>
                </w:pPr>
                <w:r w:rsidRPr="009A65E0">
                  <w:rPr>
                    <w:rFonts w:ascii="Segoe UI Symbol" w:eastAsia="MS Gothic" w:hAnsi="Segoe UI Symbol" w:cs="Segoe UI Symbol"/>
                    <w:b/>
                    <w:sz w:val="24"/>
                    <w:szCs w:val="24"/>
                  </w:rPr>
                  <w:t>☐</w:t>
                </w:r>
              </w:p>
            </w:tc>
          </w:sdtContent>
        </w:sdt>
        <w:tc>
          <w:tcPr>
            <w:tcW w:w="4454" w:type="pct"/>
            <w:tcBorders>
              <w:top w:val="single" w:sz="12" w:space="0" w:color="000000" w:themeColor="text1"/>
              <w:left w:val="single" w:sz="12" w:space="0" w:color="000000" w:themeColor="text1"/>
              <w:bottom w:val="single" w:sz="12" w:space="0" w:color="000000" w:themeColor="text1"/>
            </w:tcBorders>
            <w:vAlign w:val="center"/>
          </w:tcPr>
          <w:p w14:paraId="19EF2A22" w14:textId="3117BE8D" w:rsidR="008721F1" w:rsidRPr="009A65E0" w:rsidRDefault="00152AB1" w:rsidP="00EF3DD3">
            <w:pPr>
              <w:tabs>
                <w:tab w:val="left" w:pos="709"/>
              </w:tabs>
              <w:spacing w:line="360" w:lineRule="auto"/>
              <w:ind w:left="142" w:right="57" w:hanging="85"/>
              <w:contextualSpacing/>
              <w:jc w:val="center"/>
              <w:rPr>
                <w:rFonts w:ascii="Verdana" w:eastAsia="MS Gothic" w:hAnsi="Verdana"/>
                <w:bCs/>
                <w:sz w:val="24"/>
                <w:szCs w:val="24"/>
                <w:u w:val="single"/>
              </w:rPr>
            </w:pPr>
            <w:r w:rsidRPr="009A65E0">
              <w:rPr>
                <w:rFonts w:ascii="Verdana" w:hAnsi="Verdana"/>
                <w:sz w:val="24"/>
                <w:szCs w:val="24"/>
              </w:rPr>
              <w:t>7 dni roboczych – 20 pkt</w:t>
            </w:r>
          </w:p>
        </w:tc>
      </w:tr>
      <w:tr w:rsidR="008721F1" w:rsidRPr="009A65E0" w14:paraId="4611CEF4" w14:textId="77777777" w:rsidTr="00EF3DD3">
        <w:trPr>
          <w:jc w:val="center"/>
        </w:trPr>
        <w:sdt>
          <w:sdtPr>
            <w:rPr>
              <w:rFonts w:ascii="Verdana" w:hAnsi="Verdana"/>
              <w:b/>
              <w:sz w:val="24"/>
              <w:szCs w:val="24"/>
            </w:rPr>
            <w:id w:val="-2066876250"/>
            <w14:checkbox>
              <w14:checked w14:val="0"/>
              <w14:checkedState w14:val="2612" w14:font="MS Gothic"/>
              <w14:uncheckedState w14:val="2610" w14:font="MS Gothic"/>
            </w14:checkbox>
          </w:sdtPr>
          <w:sdtEndPr/>
          <w:sdtContent>
            <w:tc>
              <w:tcPr>
                <w:tcW w:w="546" w:type="pct"/>
                <w:tcBorders>
                  <w:top w:val="single" w:sz="12" w:space="0" w:color="000000" w:themeColor="text1"/>
                  <w:bottom w:val="single" w:sz="12" w:space="0" w:color="000000" w:themeColor="text1"/>
                  <w:right w:val="single" w:sz="12" w:space="0" w:color="000000" w:themeColor="text1"/>
                </w:tcBorders>
                <w:vAlign w:val="center"/>
              </w:tcPr>
              <w:p w14:paraId="5B3B9C6B" w14:textId="25616029" w:rsidR="008721F1" w:rsidRPr="009A65E0" w:rsidRDefault="008721F1" w:rsidP="00EF3DD3">
                <w:pPr>
                  <w:tabs>
                    <w:tab w:val="left" w:pos="709"/>
                  </w:tabs>
                  <w:spacing w:line="360" w:lineRule="auto"/>
                  <w:ind w:left="142" w:right="57" w:hanging="85"/>
                  <w:contextualSpacing/>
                  <w:jc w:val="center"/>
                  <w:rPr>
                    <w:rFonts w:ascii="Verdana" w:hAnsi="Verdana"/>
                    <w:b/>
                    <w:sz w:val="24"/>
                    <w:szCs w:val="24"/>
                  </w:rPr>
                </w:pPr>
                <w:r w:rsidRPr="009A65E0">
                  <w:rPr>
                    <w:rFonts w:ascii="Segoe UI Symbol" w:eastAsia="MS Gothic" w:hAnsi="Segoe UI Symbol" w:cs="Segoe UI Symbol"/>
                    <w:b/>
                    <w:sz w:val="24"/>
                    <w:szCs w:val="24"/>
                  </w:rPr>
                  <w:t>☐</w:t>
                </w:r>
              </w:p>
            </w:tc>
          </w:sdtContent>
        </w:sdt>
        <w:tc>
          <w:tcPr>
            <w:tcW w:w="4454" w:type="pct"/>
            <w:tcBorders>
              <w:top w:val="single" w:sz="12" w:space="0" w:color="000000" w:themeColor="text1"/>
              <w:left w:val="single" w:sz="12" w:space="0" w:color="000000" w:themeColor="text1"/>
              <w:bottom w:val="single" w:sz="12" w:space="0" w:color="000000" w:themeColor="text1"/>
            </w:tcBorders>
            <w:vAlign w:val="center"/>
          </w:tcPr>
          <w:p w14:paraId="18EC8E0A" w14:textId="1255B0CB" w:rsidR="008721F1" w:rsidRPr="009A65E0" w:rsidRDefault="00152AB1" w:rsidP="00EF3DD3">
            <w:pPr>
              <w:tabs>
                <w:tab w:val="left" w:pos="709"/>
              </w:tabs>
              <w:spacing w:line="360" w:lineRule="auto"/>
              <w:ind w:left="142" w:right="57" w:hanging="85"/>
              <w:contextualSpacing/>
              <w:jc w:val="center"/>
              <w:rPr>
                <w:rFonts w:ascii="Verdana" w:eastAsia="MS Gothic" w:hAnsi="Verdana"/>
                <w:bCs/>
                <w:sz w:val="24"/>
                <w:szCs w:val="24"/>
                <w:u w:val="single"/>
              </w:rPr>
            </w:pPr>
            <w:r w:rsidRPr="009A65E0">
              <w:rPr>
                <w:rFonts w:ascii="Verdana" w:hAnsi="Verdana"/>
                <w:sz w:val="24"/>
                <w:szCs w:val="24"/>
              </w:rPr>
              <w:t>8 dni roboczych – 10 pkt</w:t>
            </w:r>
          </w:p>
        </w:tc>
      </w:tr>
      <w:tr w:rsidR="008721F1" w:rsidRPr="009A65E0" w14:paraId="2CF878F7" w14:textId="77777777" w:rsidTr="00EF3DD3">
        <w:trPr>
          <w:jc w:val="center"/>
        </w:trPr>
        <w:sdt>
          <w:sdtPr>
            <w:rPr>
              <w:rFonts w:ascii="Verdana" w:hAnsi="Verdana"/>
              <w:b/>
              <w:sz w:val="24"/>
              <w:szCs w:val="24"/>
            </w:rPr>
            <w:id w:val="1742829352"/>
            <w14:checkbox>
              <w14:checked w14:val="0"/>
              <w14:checkedState w14:val="2612" w14:font="MS Gothic"/>
              <w14:uncheckedState w14:val="2610" w14:font="MS Gothic"/>
            </w14:checkbox>
          </w:sdtPr>
          <w:sdtEndPr/>
          <w:sdtContent>
            <w:tc>
              <w:tcPr>
                <w:tcW w:w="546" w:type="pct"/>
                <w:tcBorders>
                  <w:top w:val="single" w:sz="12" w:space="0" w:color="000000" w:themeColor="text1"/>
                  <w:bottom w:val="single" w:sz="18" w:space="0" w:color="3333FF"/>
                  <w:right w:val="single" w:sz="12" w:space="0" w:color="000000" w:themeColor="text1"/>
                </w:tcBorders>
                <w:vAlign w:val="center"/>
              </w:tcPr>
              <w:p w14:paraId="343D3EC2" w14:textId="61052DCA" w:rsidR="008721F1" w:rsidRPr="009A65E0" w:rsidRDefault="008721F1" w:rsidP="00EF3DD3">
                <w:pPr>
                  <w:tabs>
                    <w:tab w:val="left" w:pos="709"/>
                  </w:tabs>
                  <w:spacing w:line="360" w:lineRule="auto"/>
                  <w:ind w:left="142" w:right="57" w:hanging="85"/>
                  <w:contextualSpacing/>
                  <w:jc w:val="center"/>
                  <w:rPr>
                    <w:rFonts w:ascii="Verdana" w:hAnsi="Verdana"/>
                    <w:b/>
                    <w:sz w:val="24"/>
                    <w:szCs w:val="24"/>
                  </w:rPr>
                </w:pPr>
                <w:r w:rsidRPr="009A65E0">
                  <w:rPr>
                    <w:rFonts w:ascii="Segoe UI Symbol" w:eastAsia="MS Gothic" w:hAnsi="Segoe UI Symbol" w:cs="Segoe UI Symbol"/>
                    <w:b/>
                    <w:sz w:val="24"/>
                    <w:szCs w:val="24"/>
                  </w:rPr>
                  <w:t>☐</w:t>
                </w:r>
              </w:p>
            </w:tc>
          </w:sdtContent>
        </w:sdt>
        <w:tc>
          <w:tcPr>
            <w:tcW w:w="4454" w:type="pct"/>
            <w:tcBorders>
              <w:top w:val="single" w:sz="12" w:space="0" w:color="000000" w:themeColor="text1"/>
              <w:left w:val="single" w:sz="12" w:space="0" w:color="000000" w:themeColor="text1"/>
              <w:bottom w:val="single" w:sz="18" w:space="0" w:color="3333FF"/>
            </w:tcBorders>
            <w:vAlign w:val="center"/>
          </w:tcPr>
          <w:p w14:paraId="2C9D6355" w14:textId="18820C3D" w:rsidR="008721F1" w:rsidRPr="009A65E0" w:rsidRDefault="00152AB1" w:rsidP="00EF3DD3">
            <w:pPr>
              <w:tabs>
                <w:tab w:val="left" w:pos="709"/>
              </w:tabs>
              <w:spacing w:line="360" w:lineRule="auto"/>
              <w:ind w:left="142" w:right="57" w:hanging="85"/>
              <w:contextualSpacing/>
              <w:jc w:val="center"/>
              <w:rPr>
                <w:rFonts w:ascii="Verdana" w:eastAsia="MS Gothic" w:hAnsi="Verdana"/>
                <w:bCs/>
                <w:sz w:val="24"/>
                <w:szCs w:val="24"/>
                <w:u w:val="single"/>
              </w:rPr>
            </w:pPr>
            <w:r w:rsidRPr="009A65E0">
              <w:rPr>
                <w:rFonts w:ascii="Verdana" w:hAnsi="Verdana"/>
                <w:sz w:val="24"/>
                <w:szCs w:val="24"/>
              </w:rPr>
              <w:t>9 dni roboczych – 0 pkt</w:t>
            </w:r>
          </w:p>
        </w:tc>
      </w:tr>
    </w:tbl>
    <w:p w14:paraId="6251F5CB" w14:textId="6778BB56" w:rsidR="00590915" w:rsidRPr="009A65E0" w:rsidRDefault="00590915" w:rsidP="00494A4A">
      <w:pPr>
        <w:tabs>
          <w:tab w:val="left" w:pos="709"/>
          <w:tab w:val="left" w:pos="3063"/>
        </w:tabs>
        <w:spacing w:line="360" w:lineRule="auto"/>
        <w:ind w:right="57"/>
        <w:contextualSpacing/>
        <w:jc w:val="both"/>
        <w:rPr>
          <w:rFonts w:ascii="Verdana" w:hAnsi="Verdana" w:cs="Arial"/>
          <w:b/>
          <w:iCs/>
          <w:sz w:val="24"/>
          <w:szCs w:val="24"/>
        </w:rPr>
      </w:pPr>
    </w:p>
    <w:p w14:paraId="2FE12E32" w14:textId="77777777" w:rsidR="00152AB1" w:rsidRPr="009A65E0" w:rsidRDefault="00152AB1" w:rsidP="00494A4A">
      <w:pPr>
        <w:tabs>
          <w:tab w:val="left" w:pos="709"/>
          <w:tab w:val="left" w:pos="3063"/>
        </w:tabs>
        <w:spacing w:line="360" w:lineRule="auto"/>
        <w:ind w:right="57"/>
        <w:contextualSpacing/>
        <w:jc w:val="both"/>
        <w:rPr>
          <w:rFonts w:ascii="Verdana" w:hAnsi="Verdana" w:cs="Arial"/>
          <w:b/>
          <w:iCs/>
          <w:sz w:val="24"/>
          <w:szCs w:val="24"/>
        </w:rPr>
      </w:pPr>
    </w:p>
    <w:p w14:paraId="241FE5ED" w14:textId="5FF8AEAC" w:rsidR="00C02108" w:rsidRPr="009A65E0" w:rsidRDefault="00AE04E1" w:rsidP="00494A4A">
      <w:pPr>
        <w:tabs>
          <w:tab w:val="left" w:pos="709"/>
          <w:tab w:val="left" w:pos="3063"/>
        </w:tabs>
        <w:spacing w:line="360" w:lineRule="auto"/>
        <w:ind w:right="57"/>
        <w:contextualSpacing/>
        <w:jc w:val="both"/>
        <w:rPr>
          <w:rFonts w:ascii="Verdana" w:hAnsi="Verdana"/>
          <w:sz w:val="24"/>
          <w:szCs w:val="24"/>
        </w:rPr>
      </w:pPr>
      <w:r w:rsidRPr="009A65E0">
        <w:rPr>
          <w:rFonts w:ascii="Verdana" w:hAnsi="Verdana" w:cs="Arial"/>
          <w:b/>
          <w:iCs/>
          <w:sz w:val="24"/>
          <w:szCs w:val="24"/>
        </w:rPr>
        <w:t>OŚWIADCZENIE DOTYCZĄCE POSTANOWIEŃ TREŚCI SWZ</w:t>
      </w:r>
    </w:p>
    <w:p w14:paraId="7489AFA7" w14:textId="77777777" w:rsidR="00AE04E1" w:rsidRPr="009A65E0" w:rsidRDefault="00AE04E1" w:rsidP="00097337">
      <w:pPr>
        <w:pStyle w:val="Akapitzlist"/>
        <w:numPr>
          <w:ilvl w:val="0"/>
          <w:numId w:val="65"/>
        </w:numPr>
        <w:tabs>
          <w:tab w:val="left" w:pos="3063"/>
        </w:tabs>
        <w:spacing w:line="360" w:lineRule="auto"/>
        <w:ind w:left="-142" w:right="57" w:hanging="567"/>
        <w:rPr>
          <w:rFonts w:ascii="Verdana" w:hAnsi="Verdana"/>
          <w:sz w:val="24"/>
          <w:szCs w:val="24"/>
        </w:rPr>
      </w:pPr>
      <w:r w:rsidRPr="009A65E0">
        <w:rPr>
          <w:rFonts w:ascii="Verdana" w:eastAsia="Calibri" w:hAnsi="Verdana"/>
          <w:bCs/>
          <w:sz w:val="24"/>
          <w:szCs w:val="24"/>
          <w:lang w:eastAsia="pl-PL"/>
        </w:rPr>
        <w:t>Oświadczamy, że powyższa zaoferowana cena zawiera wszystkie koszty, jakie ponosi Zamawiający w przypadku wyboru naszej oferty na zasadach wynikających z projektu umowy.</w:t>
      </w:r>
    </w:p>
    <w:p w14:paraId="3DA62BD9" w14:textId="77777777" w:rsidR="002856CD" w:rsidRPr="009A65E0" w:rsidRDefault="00AE04E1" w:rsidP="00097337">
      <w:pPr>
        <w:pStyle w:val="Akapitzlist"/>
        <w:numPr>
          <w:ilvl w:val="0"/>
          <w:numId w:val="65"/>
        </w:numPr>
        <w:tabs>
          <w:tab w:val="left" w:pos="3063"/>
        </w:tabs>
        <w:spacing w:line="360" w:lineRule="auto"/>
        <w:ind w:left="-142" w:right="57" w:hanging="567"/>
        <w:rPr>
          <w:rFonts w:ascii="Verdana" w:hAnsi="Verdana"/>
          <w:sz w:val="24"/>
          <w:szCs w:val="24"/>
        </w:rPr>
      </w:pPr>
      <w:r w:rsidRPr="009A65E0">
        <w:rPr>
          <w:rFonts w:ascii="Verdana" w:eastAsia="Calibri" w:hAnsi="Verdana"/>
          <w:bCs/>
          <w:sz w:val="24"/>
          <w:szCs w:val="24"/>
          <w:lang w:eastAsia="pl-PL"/>
        </w:rPr>
        <w:t xml:space="preserve">Oświadczamy, że zapoznaliśmy się z wymaganiami Zamawiającego dotyczącymi przedmiotu zamówienia zamieszczonymi w SWZ wraz z załącznikami i nie wnosimy do nich żadnych zastrzeżeń. Oświadczamy, że uzyskaliśmy wszelkie informacje niezbędne do prawidłowego przygotowania i złożenia niniejszej oferty. </w:t>
      </w:r>
    </w:p>
    <w:p w14:paraId="4108A5F7" w14:textId="62CF0A01" w:rsidR="00AE04E1" w:rsidRPr="009A65E0" w:rsidRDefault="00AE04E1" w:rsidP="002856CD">
      <w:pPr>
        <w:pStyle w:val="Akapitzlist"/>
        <w:tabs>
          <w:tab w:val="left" w:pos="3063"/>
        </w:tabs>
        <w:spacing w:line="360" w:lineRule="auto"/>
        <w:ind w:left="-142" w:right="57"/>
        <w:rPr>
          <w:rFonts w:ascii="Verdana" w:hAnsi="Verdana"/>
          <w:sz w:val="24"/>
          <w:szCs w:val="24"/>
        </w:rPr>
      </w:pPr>
      <w:r w:rsidRPr="009A65E0">
        <w:rPr>
          <w:rFonts w:ascii="Verdana" w:eastAsia="Calibri" w:hAnsi="Verdana"/>
          <w:bCs/>
          <w:sz w:val="24"/>
          <w:szCs w:val="24"/>
          <w:lang w:eastAsia="pl-PL"/>
        </w:rPr>
        <w:t>Oświadczamy, że zaoferowany przedmiot zamówienia spełnia minimalne wymogi określone przez Zamawiającego</w:t>
      </w:r>
      <w:r w:rsidR="003019CD" w:rsidRPr="009A65E0">
        <w:rPr>
          <w:rFonts w:ascii="Verdana" w:eastAsia="Calibri" w:hAnsi="Verdana"/>
          <w:bCs/>
          <w:sz w:val="24"/>
          <w:szCs w:val="24"/>
          <w:lang w:eastAsia="pl-PL"/>
        </w:rPr>
        <w:t>,</w:t>
      </w:r>
      <w:r w:rsidRPr="009A65E0">
        <w:rPr>
          <w:rFonts w:ascii="Verdana" w:eastAsia="Calibri" w:hAnsi="Verdana"/>
          <w:bCs/>
          <w:sz w:val="24"/>
          <w:szCs w:val="24"/>
          <w:lang w:eastAsia="pl-PL"/>
        </w:rPr>
        <w:t xml:space="preserve"> a maksymalny termin realizacji zamówienia cząstkowego wynosi </w:t>
      </w:r>
      <w:r w:rsidR="002856CD" w:rsidRPr="009A65E0">
        <w:rPr>
          <w:rFonts w:ascii="Verdana" w:eastAsia="Calibri" w:hAnsi="Verdana"/>
          <w:bCs/>
          <w:sz w:val="24"/>
          <w:szCs w:val="24"/>
          <w:lang w:eastAsia="pl-PL"/>
        </w:rPr>
        <w:t>9</w:t>
      </w:r>
      <w:r w:rsidRPr="009A65E0">
        <w:rPr>
          <w:rFonts w:ascii="Verdana" w:eastAsia="Calibri" w:hAnsi="Verdana"/>
          <w:bCs/>
          <w:sz w:val="24"/>
          <w:szCs w:val="24"/>
          <w:lang w:eastAsia="pl-PL"/>
        </w:rPr>
        <w:t xml:space="preserve"> dni roboczych.</w:t>
      </w:r>
    </w:p>
    <w:p w14:paraId="4024C660" w14:textId="4A7336C3" w:rsidR="00AE04E1" w:rsidRPr="009A65E0" w:rsidRDefault="00AE04E1" w:rsidP="00097337">
      <w:pPr>
        <w:pStyle w:val="Akapitzlist"/>
        <w:numPr>
          <w:ilvl w:val="0"/>
          <w:numId w:val="65"/>
        </w:numPr>
        <w:tabs>
          <w:tab w:val="left" w:pos="3063"/>
        </w:tabs>
        <w:spacing w:line="360" w:lineRule="auto"/>
        <w:ind w:left="-142" w:right="57" w:hanging="567"/>
        <w:rPr>
          <w:rFonts w:ascii="Verdana" w:hAnsi="Verdana"/>
          <w:sz w:val="24"/>
          <w:szCs w:val="24"/>
        </w:rPr>
      </w:pPr>
      <w:r w:rsidRPr="009A65E0">
        <w:rPr>
          <w:rFonts w:ascii="Verdana" w:eastAsia="Calibri" w:hAnsi="Verdana"/>
          <w:bCs/>
          <w:sz w:val="24"/>
          <w:szCs w:val="24"/>
          <w:lang w:eastAsia="pl-PL"/>
        </w:rPr>
        <w:t>Oświadczamy, że uważamy się za związanych niniejszą oferta przez okres wskazany w SWZ.</w:t>
      </w:r>
    </w:p>
    <w:p w14:paraId="61D71FE4" w14:textId="77777777" w:rsidR="00AE04E1" w:rsidRPr="009A65E0" w:rsidRDefault="00AE04E1" w:rsidP="00097337">
      <w:pPr>
        <w:pStyle w:val="Akapitzlist"/>
        <w:numPr>
          <w:ilvl w:val="0"/>
          <w:numId w:val="65"/>
        </w:numPr>
        <w:tabs>
          <w:tab w:val="left" w:pos="3063"/>
        </w:tabs>
        <w:spacing w:line="360" w:lineRule="auto"/>
        <w:ind w:left="-142" w:right="57" w:hanging="567"/>
        <w:rPr>
          <w:rFonts w:ascii="Verdana" w:hAnsi="Verdana"/>
          <w:sz w:val="24"/>
          <w:szCs w:val="24"/>
        </w:rPr>
      </w:pPr>
      <w:r w:rsidRPr="009A65E0">
        <w:rPr>
          <w:rFonts w:ascii="Verdana" w:eastAsia="Calibri" w:hAnsi="Verdana"/>
          <w:bCs/>
          <w:sz w:val="24"/>
          <w:szCs w:val="24"/>
          <w:lang w:eastAsia="pl-PL"/>
        </w:rPr>
        <w:t>Oświadczamy, że zrealizujemy zamówienie zgodnie z SWZ i projektem umowy.</w:t>
      </w:r>
    </w:p>
    <w:p w14:paraId="5F3E96E3" w14:textId="77777777" w:rsidR="00AE04E1" w:rsidRPr="009A65E0" w:rsidRDefault="00AE04E1" w:rsidP="00097337">
      <w:pPr>
        <w:pStyle w:val="Akapitzlist"/>
        <w:numPr>
          <w:ilvl w:val="0"/>
          <w:numId w:val="65"/>
        </w:numPr>
        <w:tabs>
          <w:tab w:val="left" w:pos="3063"/>
        </w:tabs>
        <w:spacing w:line="360" w:lineRule="auto"/>
        <w:ind w:left="-142" w:right="57" w:hanging="567"/>
        <w:rPr>
          <w:rFonts w:ascii="Verdana" w:hAnsi="Verdana"/>
          <w:sz w:val="24"/>
          <w:szCs w:val="24"/>
        </w:rPr>
      </w:pPr>
      <w:r w:rsidRPr="009A65E0">
        <w:rPr>
          <w:rFonts w:ascii="Verdana" w:eastAsia="Calibri" w:hAnsi="Verdana"/>
          <w:bCs/>
          <w:sz w:val="24"/>
          <w:szCs w:val="24"/>
          <w:lang w:eastAsia="pl-PL"/>
        </w:rPr>
        <w:t>Oświadczamy, że akceptujemy instrukcję użytkowania i korzystania z platformy zakupowej, zawierającą wiążące Wykonawcę informacje związane z korzystaniem z platformy w szczególności opis sposobu składania / zmiany / wycofania oferty w niniejszym postępowaniu.</w:t>
      </w:r>
    </w:p>
    <w:p w14:paraId="32637F7E" w14:textId="2E1ECB6F" w:rsidR="00590915" w:rsidRPr="009A65E0" w:rsidRDefault="00AE04E1" w:rsidP="00097337">
      <w:pPr>
        <w:pStyle w:val="Akapitzlist"/>
        <w:numPr>
          <w:ilvl w:val="0"/>
          <w:numId w:val="65"/>
        </w:numPr>
        <w:tabs>
          <w:tab w:val="left" w:pos="3063"/>
        </w:tabs>
        <w:spacing w:line="360" w:lineRule="auto"/>
        <w:ind w:left="-142" w:right="57" w:hanging="567"/>
        <w:rPr>
          <w:rFonts w:ascii="Verdana" w:hAnsi="Verdana"/>
          <w:sz w:val="24"/>
          <w:szCs w:val="24"/>
        </w:rPr>
      </w:pPr>
      <w:r w:rsidRPr="009A65E0">
        <w:rPr>
          <w:rFonts w:ascii="Verdana" w:eastAsia="Calibri" w:hAnsi="Verdana"/>
          <w:bCs/>
          <w:sz w:val="24"/>
          <w:szCs w:val="24"/>
          <w:lang w:eastAsia="pl-PL"/>
        </w:rPr>
        <w:t xml:space="preserve">Oświadczamy, że informacje i dokumenty zawarte w ofercie i plikach pod nazwą: </w:t>
      </w:r>
    </w:p>
    <w:tbl>
      <w:tblPr>
        <w:tblStyle w:val="Tabela-Siatka"/>
        <w:tblW w:w="4996" w:type="pct"/>
        <w:tblInd w:w="-142" w:type="dxa"/>
        <w:tblLook w:val="04A0" w:firstRow="1" w:lastRow="0" w:firstColumn="1" w:lastColumn="0" w:noHBand="0" w:noVBand="1"/>
      </w:tblPr>
      <w:tblGrid>
        <w:gridCol w:w="845"/>
        <w:gridCol w:w="7229"/>
        <w:gridCol w:w="5737"/>
      </w:tblGrid>
      <w:tr w:rsidR="003019CD" w:rsidRPr="009A65E0" w14:paraId="57A15339" w14:textId="77777777" w:rsidTr="003019CD">
        <w:tc>
          <w:tcPr>
            <w:tcW w:w="306" w:type="pct"/>
            <w:vAlign w:val="center"/>
          </w:tcPr>
          <w:p w14:paraId="2EC393FD" w14:textId="1CDD4D00" w:rsidR="003019CD" w:rsidRPr="009A65E0" w:rsidRDefault="003019CD" w:rsidP="003019CD">
            <w:pPr>
              <w:pStyle w:val="Akapitzlist"/>
              <w:tabs>
                <w:tab w:val="left" w:pos="3063"/>
              </w:tabs>
              <w:spacing w:line="360" w:lineRule="auto"/>
              <w:ind w:left="0" w:right="57"/>
              <w:jc w:val="center"/>
              <w:rPr>
                <w:rFonts w:ascii="Verdana" w:hAnsi="Verdana"/>
                <w:sz w:val="24"/>
                <w:szCs w:val="24"/>
              </w:rPr>
            </w:pPr>
            <w:r w:rsidRPr="009A65E0">
              <w:rPr>
                <w:rFonts w:ascii="Verdana" w:hAnsi="Verdana"/>
                <w:sz w:val="24"/>
                <w:szCs w:val="24"/>
              </w:rPr>
              <w:t>l.p.</w:t>
            </w:r>
          </w:p>
        </w:tc>
        <w:tc>
          <w:tcPr>
            <w:tcW w:w="2617" w:type="pct"/>
            <w:vAlign w:val="center"/>
          </w:tcPr>
          <w:p w14:paraId="20111519" w14:textId="4A72962F" w:rsidR="003019CD" w:rsidRPr="009A65E0" w:rsidRDefault="003019CD" w:rsidP="003019CD">
            <w:pPr>
              <w:pStyle w:val="Akapitzlist"/>
              <w:tabs>
                <w:tab w:val="left" w:pos="3063"/>
              </w:tabs>
              <w:spacing w:line="360" w:lineRule="auto"/>
              <w:ind w:left="0" w:right="57"/>
              <w:jc w:val="center"/>
              <w:rPr>
                <w:rFonts w:ascii="Verdana" w:hAnsi="Verdana"/>
                <w:sz w:val="24"/>
                <w:szCs w:val="24"/>
              </w:rPr>
            </w:pPr>
            <w:r w:rsidRPr="009A65E0">
              <w:rPr>
                <w:rFonts w:ascii="Verdana" w:hAnsi="Verdana"/>
                <w:sz w:val="24"/>
                <w:szCs w:val="24"/>
              </w:rPr>
              <w:t>oznaczenie rodzaju (nazwy) informacji</w:t>
            </w:r>
          </w:p>
        </w:tc>
        <w:tc>
          <w:tcPr>
            <w:tcW w:w="2077" w:type="pct"/>
            <w:vAlign w:val="center"/>
          </w:tcPr>
          <w:p w14:paraId="4A631ECC" w14:textId="6647CF64" w:rsidR="003019CD" w:rsidRPr="009A65E0" w:rsidRDefault="003019CD" w:rsidP="003019CD">
            <w:pPr>
              <w:pStyle w:val="Akapitzlist"/>
              <w:tabs>
                <w:tab w:val="left" w:pos="3063"/>
              </w:tabs>
              <w:spacing w:line="360" w:lineRule="auto"/>
              <w:ind w:left="0" w:right="57"/>
              <w:jc w:val="center"/>
              <w:rPr>
                <w:rFonts w:ascii="Verdana" w:hAnsi="Verdana"/>
                <w:sz w:val="24"/>
                <w:szCs w:val="24"/>
              </w:rPr>
            </w:pPr>
            <w:r w:rsidRPr="009A65E0">
              <w:rPr>
                <w:rFonts w:ascii="Verdana" w:hAnsi="Verdana"/>
                <w:sz w:val="24"/>
                <w:szCs w:val="24"/>
              </w:rPr>
              <w:t>nazwa pliku</w:t>
            </w:r>
          </w:p>
        </w:tc>
      </w:tr>
      <w:tr w:rsidR="003019CD" w:rsidRPr="009A65E0" w14:paraId="5BE9D5D2" w14:textId="77777777" w:rsidTr="003019CD">
        <w:tc>
          <w:tcPr>
            <w:tcW w:w="306" w:type="pct"/>
            <w:vAlign w:val="center"/>
          </w:tcPr>
          <w:p w14:paraId="4BE9CDE3" w14:textId="77777777" w:rsidR="003019CD" w:rsidRPr="009A65E0" w:rsidRDefault="003019CD" w:rsidP="003019CD">
            <w:pPr>
              <w:pStyle w:val="Akapitzlist"/>
              <w:tabs>
                <w:tab w:val="left" w:pos="3063"/>
              </w:tabs>
              <w:spacing w:line="360" w:lineRule="auto"/>
              <w:ind w:left="0" w:right="57"/>
              <w:jc w:val="center"/>
              <w:rPr>
                <w:rFonts w:ascii="Verdana" w:hAnsi="Verdana"/>
                <w:sz w:val="24"/>
                <w:szCs w:val="24"/>
              </w:rPr>
            </w:pPr>
          </w:p>
        </w:tc>
        <w:tc>
          <w:tcPr>
            <w:tcW w:w="2617" w:type="pct"/>
            <w:vAlign w:val="center"/>
          </w:tcPr>
          <w:p w14:paraId="638C66A0" w14:textId="77777777" w:rsidR="003019CD" w:rsidRPr="009A65E0" w:rsidRDefault="003019CD" w:rsidP="003019CD">
            <w:pPr>
              <w:pStyle w:val="Akapitzlist"/>
              <w:tabs>
                <w:tab w:val="left" w:pos="3063"/>
              </w:tabs>
              <w:spacing w:line="360" w:lineRule="auto"/>
              <w:ind w:left="0" w:right="57"/>
              <w:jc w:val="center"/>
              <w:rPr>
                <w:rFonts w:ascii="Verdana" w:hAnsi="Verdana"/>
                <w:sz w:val="24"/>
                <w:szCs w:val="24"/>
              </w:rPr>
            </w:pPr>
          </w:p>
        </w:tc>
        <w:tc>
          <w:tcPr>
            <w:tcW w:w="2077" w:type="pct"/>
            <w:vAlign w:val="center"/>
          </w:tcPr>
          <w:p w14:paraId="1C49F287" w14:textId="77777777" w:rsidR="003019CD" w:rsidRPr="009A65E0" w:rsidRDefault="003019CD" w:rsidP="003019CD">
            <w:pPr>
              <w:pStyle w:val="Akapitzlist"/>
              <w:tabs>
                <w:tab w:val="left" w:pos="3063"/>
              </w:tabs>
              <w:spacing w:line="360" w:lineRule="auto"/>
              <w:ind w:left="0" w:right="57"/>
              <w:jc w:val="center"/>
              <w:rPr>
                <w:rFonts w:ascii="Verdana" w:hAnsi="Verdana"/>
                <w:sz w:val="24"/>
                <w:szCs w:val="24"/>
              </w:rPr>
            </w:pPr>
          </w:p>
        </w:tc>
      </w:tr>
    </w:tbl>
    <w:p w14:paraId="5DFF8508" w14:textId="2E9F5A9A" w:rsidR="00590915" w:rsidRPr="009A65E0" w:rsidRDefault="00AE04E1" w:rsidP="003019CD">
      <w:pPr>
        <w:tabs>
          <w:tab w:val="left" w:pos="3063"/>
        </w:tabs>
        <w:spacing w:line="360" w:lineRule="auto"/>
        <w:ind w:left="-142" w:right="57"/>
        <w:rPr>
          <w:rFonts w:ascii="Verdana" w:eastAsia="SimSun" w:hAnsi="Verdana"/>
          <w:sz w:val="24"/>
          <w:szCs w:val="24"/>
          <w:lang w:eastAsia="zh-CN"/>
        </w:rPr>
      </w:pPr>
      <w:r w:rsidRPr="009A65E0">
        <w:rPr>
          <w:rFonts w:ascii="Verdana" w:eastAsia="Calibri" w:hAnsi="Verdana"/>
          <w:bCs/>
          <w:sz w:val="24"/>
          <w:szCs w:val="24"/>
          <w:lang w:eastAsia="pl-PL"/>
        </w:rPr>
        <w:t>stanowią tajemnicę przedsiębiorstwa w rozumieniu przepisów o zwalczaniu nieuczciwej konkurencji i zastrzegamy, że nie mogą być one udostępnione. Informacje i dokumenty zawarte w pozostałych plikach oferty są jawne.</w:t>
      </w:r>
    </w:p>
    <w:p w14:paraId="41B6482D" w14:textId="34313335" w:rsidR="00AE04E1" w:rsidRPr="009A65E0" w:rsidRDefault="00AE04E1" w:rsidP="00F03239">
      <w:pPr>
        <w:pStyle w:val="Akapitzlist"/>
        <w:tabs>
          <w:tab w:val="left" w:pos="3063"/>
        </w:tabs>
        <w:spacing w:line="360" w:lineRule="auto"/>
        <w:ind w:left="-142" w:right="57"/>
        <w:rPr>
          <w:rFonts w:ascii="Verdana" w:hAnsi="Verdana"/>
          <w:sz w:val="24"/>
          <w:szCs w:val="24"/>
        </w:rPr>
      </w:pPr>
      <w:r w:rsidRPr="009A65E0">
        <w:rPr>
          <w:rFonts w:ascii="Verdana" w:eastAsia="Calibri" w:hAnsi="Verdana"/>
          <w:bCs/>
          <w:sz w:val="24"/>
          <w:szCs w:val="24"/>
          <w:lang w:eastAsia="pl-PL"/>
        </w:rPr>
        <w:t>(w przypadku utajnienia części oferty Wykonawca zobowiązany jest wykazać, że zastrzeżone informacje stanowią tajemnicę przedsiębiorstwa w szczególności określając, w jaki sposób zostały spełnione przesłanki, o których mowa w art. 11 pkt. 2 ustawy z dnia 16 kwietnia 1993 r. o zwalczaniu nieuczciwej konkurencji</w:t>
      </w:r>
      <w:r w:rsidR="003019CD" w:rsidRPr="009A65E0">
        <w:rPr>
          <w:rFonts w:ascii="Verdana" w:eastAsia="Calibri" w:hAnsi="Verdana"/>
          <w:bCs/>
          <w:sz w:val="24"/>
          <w:szCs w:val="24"/>
          <w:lang w:eastAsia="pl-PL"/>
        </w:rPr>
        <w:t>)</w:t>
      </w:r>
      <w:r w:rsidRPr="009A65E0">
        <w:rPr>
          <w:rFonts w:ascii="Verdana" w:eastAsia="Calibri" w:hAnsi="Verdana"/>
          <w:bCs/>
          <w:sz w:val="24"/>
          <w:szCs w:val="24"/>
          <w:lang w:eastAsia="pl-PL"/>
        </w:rPr>
        <w:t>.</w:t>
      </w:r>
    </w:p>
    <w:p w14:paraId="3E1985F0" w14:textId="77777777" w:rsidR="00590915" w:rsidRPr="009A65E0" w:rsidRDefault="00AE04E1" w:rsidP="00097337">
      <w:pPr>
        <w:pStyle w:val="Akapitzlist"/>
        <w:numPr>
          <w:ilvl w:val="0"/>
          <w:numId w:val="65"/>
        </w:numPr>
        <w:tabs>
          <w:tab w:val="left" w:pos="3063"/>
        </w:tabs>
        <w:spacing w:line="360" w:lineRule="auto"/>
        <w:ind w:left="-142" w:right="57" w:hanging="567"/>
        <w:rPr>
          <w:rFonts w:ascii="Verdana" w:hAnsi="Verdana"/>
          <w:sz w:val="24"/>
          <w:szCs w:val="24"/>
        </w:rPr>
      </w:pPr>
      <w:r w:rsidRPr="009A65E0">
        <w:rPr>
          <w:rFonts w:ascii="Verdana" w:eastAsia="Calibri" w:hAnsi="Verdana"/>
          <w:bCs/>
          <w:sz w:val="24"/>
          <w:szCs w:val="24"/>
          <w:lang w:eastAsia="pl-PL"/>
        </w:rPr>
        <w:t>Zobowiązujemy się dotrzymać wskazanego terminu realizacji zamówienia.</w:t>
      </w:r>
    </w:p>
    <w:p w14:paraId="51B097CF" w14:textId="77777777" w:rsidR="00590915" w:rsidRPr="009A65E0" w:rsidRDefault="00590915" w:rsidP="00097337">
      <w:pPr>
        <w:pStyle w:val="Akapitzlist"/>
        <w:numPr>
          <w:ilvl w:val="0"/>
          <w:numId w:val="65"/>
        </w:numPr>
        <w:tabs>
          <w:tab w:val="left" w:pos="3063"/>
        </w:tabs>
        <w:spacing w:line="360" w:lineRule="auto"/>
        <w:ind w:left="-142" w:right="57" w:hanging="567"/>
        <w:rPr>
          <w:rFonts w:ascii="Verdana" w:hAnsi="Verdana"/>
          <w:sz w:val="24"/>
          <w:szCs w:val="24"/>
        </w:rPr>
      </w:pPr>
      <w:r w:rsidRPr="009A65E0">
        <w:rPr>
          <w:rFonts w:ascii="Verdana" w:eastAsia="Calibri" w:hAnsi="Verdana"/>
          <w:bCs/>
          <w:sz w:val="24"/>
          <w:szCs w:val="24"/>
          <w:lang w:eastAsia="pl-PL"/>
        </w:rPr>
        <w:t>Pod groźbą odpowiedzialności karnej oświadczamy, że wszystkie załączone do oferty dokumenty i złożone oświadczenia opisują stan faktyczny i prawny, aktualny na dzień składania ofert (art. 297 kk).</w:t>
      </w:r>
    </w:p>
    <w:p w14:paraId="623ED1EE" w14:textId="77777777" w:rsidR="003019CD" w:rsidRPr="009A65E0" w:rsidRDefault="00590915" w:rsidP="00097337">
      <w:pPr>
        <w:pStyle w:val="Akapitzlist"/>
        <w:numPr>
          <w:ilvl w:val="0"/>
          <w:numId w:val="65"/>
        </w:numPr>
        <w:tabs>
          <w:tab w:val="left" w:pos="3063"/>
        </w:tabs>
        <w:spacing w:line="360" w:lineRule="auto"/>
        <w:ind w:left="-142" w:right="57" w:hanging="567"/>
        <w:rPr>
          <w:rFonts w:ascii="Verdana" w:hAnsi="Verdana"/>
          <w:sz w:val="24"/>
          <w:szCs w:val="24"/>
        </w:rPr>
      </w:pPr>
      <w:r w:rsidRPr="009A65E0">
        <w:rPr>
          <w:rFonts w:ascii="Verdana" w:eastAsia="Calibri" w:hAnsi="Verdana"/>
          <w:bCs/>
          <w:sz w:val="24"/>
          <w:szCs w:val="24"/>
          <w:lang w:eastAsia="pl-PL"/>
        </w:rPr>
        <w:t>Oświadczam, że wypełniam obowiązki informacyjne przewidziane w art. 13 lub 14 RODO wobec osób fizycznych, od których dane osobowe bezpośrednio lub pośrednio pozyskałem w celu ubiegania się o udzielenie zamówienia publicznego w niniejszym postępowaniu *.</w:t>
      </w:r>
    </w:p>
    <w:p w14:paraId="5CD2B0B5" w14:textId="5E865384" w:rsidR="00590915" w:rsidRPr="009A65E0" w:rsidRDefault="00590915" w:rsidP="003019CD">
      <w:pPr>
        <w:pStyle w:val="Akapitzlist"/>
        <w:tabs>
          <w:tab w:val="left" w:pos="3063"/>
        </w:tabs>
        <w:spacing w:line="360" w:lineRule="auto"/>
        <w:ind w:left="-142" w:right="57"/>
        <w:rPr>
          <w:rFonts w:ascii="Verdana" w:hAnsi="Verdana"/>
          <w:sz w:val="24"/>
          <w:szCs w:val="24"/>
        </w:rPr>
      </w:pPr>
      <w:r w:rsidRPr="009A65E0">
        <w:rPr>
          <w:rFonts w:ascii="Verdana" w:eastAsia="Calibri" w:hAnsi="Verdana"/>
          <w:bCs/>
          <w:sz w:val="24"/>
          <w:szCs w:val="24"/>
          <w:lang w:eastAsia="pl-PL"/>
        </w:rPr>
        <w:t>* w przypadku, gdy Wykonawca nie przekazuje danych osobowych innych niż bezpośrednio jego dotyczących lub zachodzi wyłączenie stosowania obowiązku informacyjnego, stosownie do treści art. 13 ust. 4 lub art. 14 ust. 5 RODO treści oświadczenia Wykonawca nie składa (usunięcie treści oświadczenia np. poprzez jego wykreślenie).</w:t>
      </w:r>
    </w:p>
    <w:p w14:paraId="30CDB74D" w14:textId="77777777" w:rsidR="00A50474" w:rsidRPr="009A65E0" w:rsidRDefault="00A50474" w:rsidP="00F03239">
      <w:pPr>
        <w:pStyle w:val="Akapitzlist"/>
        <w:tabs>
          <w:tab w:val="left" w:pos="3063"/>
        </w:tabs>
        <w:spacing w:line="360" w:lineRule="auto"/>
        <w:ind w:left="-142" w:right="57"/>
        <w:rPr>
          <w:rFonts w:ascii="Verdana" w:eastAsia="Calibri" w:hAnsi="Verdana"/>
          <w:bCs/>
          <w:sz w:val="24"/>
          <w:szCs w:val="24"/>
          <w:lang w:eastAsia="pl-PL"/>
        </w:rPr>
      </w:pPr>
    </w:p>
    <w:p w14:paraId="50D115B1" w14:textId="7705B3C0" w:rsidR="00590915" w:rsidRPr="009A65E0" w:rsidRDefault="00590915" w:rsidP="00F03239">
      <w:pPr>
        <w:pStyle w:val="Akapitzlist"/>
        <w:tabs>
          <w:tab w:val="left" w:pos="3063"/>
        </w:tabs>
        <w:spacing w:line="360" w:lineRule="auto"/>
        <w:ind w:left="-142" w:right="57"/>
        <w:rPr>
          <w:rFonts w:ascii="Verdana" w:hAnsi="Verdana"/>
          <w:sz w:val="24"/>
          <w:szCs w:val="24"/>
        </w:rPr>
      </w:pPr>
      <w:r w:rsidRPr="009A65E0">
        <w:rPr>
          <w:rFonts w:ascii="Verdana" w:eastAsia="Calibri" w:hAnsi="Verdana"/>
          <w:bCs/>
          <w:sz w:val="24"/>
          <w:szCs w:val="24"/>
          <w:lang w:eastAsia="pl-PL"/>
        </w:rPr>
        <w:t>ZOBOWIĄZANIE W PRZYPADKU PRZYZNANIA ZAMÓWIENIA</w:t>
      </w:r>
    </w:p>
    <w:p w14:paraId="1F191AA0" w14:textId="484ED1CB" w:rsidR="00590915" w:rsidRPr="009A65E0" w:rsidRDefault="00590915" w:rsidP="00097337">
      <w:pPr>
        <w:pStyle w:val="Akapitzlist"/>
        <w:numPr>
          <w:ilvl w:val="0"/>
          <w:numId w:val="65"/>
        </w:numPr>
        <w:tabs>
          <w:tab w:val="left" w:pos="3063"/>
        </w:tabs>
        <w:spacing w:line="360" w:lineRule="auto"/>
        <w:ind w:left="-142" w:right="57" w:hanging="567"/>
        <w:rPr>
          <w:rFonts w:ascii="Verdana" w:hAnsi="Verdana"/>
          <w:sz w:val="24"/>
          <w:szCs w:val="24"/>
        </w:rPr>
      </w:pPr>
      <w:r w:rsidRPr="009A65E0">
        <w:rPr>
          <w:rFonts w:ascii="Verdana" w:eastAsia="Calibri" w:hAnsi="Verdana"/>
          <w:bCs/>
          <w:sz w:val="24"/>
          <w:szCs w:val="24"/>
          <w:lang w:eastAsia="pl-PL"/>
        </w:rPr>
        <w:t>Akceptujemy proponowany przez Zamawiającego projekt umowy, który zobowiązujemy się zawrzeć w miejscu i</w:t>
      </w:r>
      <w:r w:rsidR="00A50474" w:rsidRPr="009A65E0">
        <w:rPr>
          <w:rFonts w:ascii="Verdana" w:eastAsia="Calibri" w:hAnsi="Verdana"/>
          <w:bCs/>
          <w:sz w:val="24"/>
          <w:szCs w:val="24"/>
          <w:lang w:eastAsia="pl-PL"/>
        </w:rPr>
        <w:t> </w:t>
      </w:r>
      <w:r w:rsidRPr="009A65E0">
        <w:rPr>
          <w:rFonts w:ascii="Verdana" w:eastAsia="Calibri" w:hAnsi="Verdana"/>
          <w:bCs/>
          <w:sz w:val="24"/>
          <w:szCs w:val="24"/>
          <w:lang w:eastAsia="pl-PL"/>
        </w:rPr>
        <w:t>terminie wskazanym przez Zamawiającego.</w:t>
      </w:r>
    </w:p>
    <w:p w14:paraId="2F4B447D" w14:textId="12D3258D" w:rsidR="00590915" w:rsidRPr="009A65E0" w:rsidRDefault="00590915" w:rsidP="00097337">
      <w:pPr>
        <w:pStyle w:val="Akapitzlist"/>
        <w:numPr>
          <w:ilvl w:val="0"/>
          <w:numId w:val="65"/>
        </w:numPr>
        <w:tabs>
          <w:tab w:val="left" w:pos="3063"/>
        </w:tabs>
        <w:spacing w:line="360" w:lineRule="auto"/>
        <w:ind w:left="-142" w:right="57" w:hanging="567"/>
        <w:rPr>
          <w:rFonts w:ascii="Verdana" w:hAnsi="Verdana"/>
          <w:b/>
          <w:sz w:val="24"/>
          <w:szCs w:val="24"/>
        </w:rPr>
      </w:pPr>
      <w:r w:rsidRPr="009A65E0">
        <w:rPr>
          <w:rFonts w:ascii="Verdana" w:eastAsia="Calibri" w:hAnsi="Verdana"/>
          <w:b/>
          <w:sz w:val="24"/>
          <w:szCs w:val="24"/>
          <w:lang w:eastAsia="pl-PL"/>
        </w:rPr>
        <w:t>Podwykonawstwo:</w:t>
      </w:r>
    </w:p>
    <w:p w14:paraId="49544CAB" w14:textId="3A5D941A" w:rsidR="00A50474" w:rsidRPr="009A65E0" w:rsidRDefault="00A50474" w:rsidP="00A50474">
      <w:pPr>
        <w:pStyle w:val="Akapitzlist"/>
        <w:tabs>
          <w:tab w:val="left" w:pos="3063"/>
        </w:tabs>
        <w:spacing w:line="360" w:lineRule="auto"/>
        <w:ind w:left="-142" w:right="57"/>
        <w:rPr>
          <w:rFonts w:ascii="Verdana" w:eastAsia="Calibri" w:hAnsi="Verdana"/>
          <w:bCs/>
          <w:sz w:val="24"/>
          <w:szCs w:val="24"/>
          <w:lang w:eastAsia="pl-PL"/>
        </w:rPr>
      </w:pPr>
      <w:r w:rsidRPr="009A65E0">
        <w:rPr>
          <w:rFonts w:ascii="Verdana" w:eastAsia="Calibri" w:hAnsi="Verdana"/>
          <w:bCs/>
          <w:sz w:val="24"/>
          <w:szCs w:val="24"/>
          <w:lang w:eastAsia="pl-PL"/>
        </w:rPr>
        <w:t>(wskazać Podwykonawców, o ile są znani na tym etapie).</w:t>
      </w:r>
    </w:p>
    <w:p w14:paraId="330777BF" w14:textId="2170364A" w:rsidR="00A50474" w:rsidRPr="009A65E0" w:rsidRDefault="00A50474" w:rsidP="00A50474">
      <w:pPr>
        <w:pStyle w:val="Akapitzlist"/>
        <w:tabs>
          <w:tab w:val="left" w:pos="3063"/>
        </w:tabs>
        <w:spacing w:line="360" w:lineRule="auto"/>
        <w:ind w:left="-142" w:right="57"/>
        <w:rPr>
          <w:rFonts w:ascii="Verdana" w:eastAsia="Calibri" w:hAnsi="Verdana"/>
          <w:bCs/>
          <w:sz w:val="24"/>
          <w:szCs w:val="24"/>
          <w:lang w:eastAsia="pl-PL"/>
        </w:rPr>
      </w:pPr>
      <w:r w:rsidRPr="009A65E0">
        <w:rPr>
          <w:rFonts w:ascii="Verdana" w:eastAsia="Calibri" w:hAnsi="Verdana"/>
          <w:bCs/>
          <w:sz w:val="24"/>
          <w:szCs w:val="24"/>
          <w:lang w:eastAsia="pl-PL"/>
        </w:rPr>
        <w:t>Uwaga! W przypadku, gdy Wykonawca nie wypełni ustępu 11</w:t>
      </w:r>
      <w:r w:rsidR="00697F90" w:rsidRPr="009A65E0">
        <w:rPr>
          <w:rFonts w:ascii="Verdana" w:eastAsia="Calibri" w:hAnsi="Verdana"/>
          <w:bCs/>
          <w:sz w:val="24"/>
          <w:szCs w:val="24"/>
          <w:lang w:eastAsia="pl-PL"/>
        </w:rPr>
        <w:t>,</w:t>
      </w:r>
      <w:r w:rsidRPr="009A65E0">
        <w:rPr>
          <w:rFonts w:ascii="Verdana" w:eastAsia="Calibri" w:hAnsi="Verdana"/>
          <w:bCs/>
          <w:sz w:val="24"/>
          <w:szCs w:val="24"/>
          <w:lang w:eastAsia="pl-PL"/>
        </w:rPr>
        <w:t xml:space="preserve"> Zamawiający przyjmie, że nie dotyczy on Wykonawcy.</w:t>
      </w:r>
    </w:p>
    <w:tbl>
      <w:tblPr>
        <w:tblStyle w:val="Tabela-Siatka"/>
        <w:tblW w:w="4996" w:type="pct"/>
        <w:tblInd w:w="-142" w:type="dxa"/>
        <w:tblLook w:val="04A0" w:firstRow="1" w:lastRow="0" w:firstColumn="1" w:lastColumn="0" w:noHBand="0" w:noVBand="1"/>
      </w:tblPr>
      <w:tblGrid>
        <w:gridCol w:w="989"/>
        <w:gridCol w:w="5812"/>
        <w:gridCol w:w="7010"/>
      </w:tblGrid>
      <w:tr w:rsidR="00697F90" w:rsidRPr="009A65E0" w14:paraId="130F3B60" w14:textId="77777777" w:rsidTr="00697F90">
        <w:tc>
          <w:tcPr>
            <w:tcW w:w="5000" w:type="pct"/>
            <w:gridSpan w:val="3"/>
            <w:vAlign w:val="center"/>
          </w:tcPr>
          <w:p w14:paraId="23C33684" w14:textId="7631C8C5" w:rsidR="00697F90" w:rsidRPr="009A65E0" w:rsidRDefault="00697F90" w:rsidP="00697F90">
            <w:pPr>
              <w:pStyle w:val="Akapitzlist"/>
              <w:tabs>
                <w:tab w:val="left" w:pos="3063"/>
              </w:tabs>
              <w:spacing w:line="360" w:lineRule="auto"/>
              <w:ind w:left="0" w:right="57"/>
              <w:jc w:val="center"/>
              <w:rPr>
                <w:rFonts w:ascii="Verdana" w:hAnsi="Verdana"/>
                <w:b/>
                <w:bCs/>
                <w:sz w:val="24"/>
                <w:szCs w:val="24"/>
              </w:rPr>
            </w:pPr>
            <w:r w:rsidRPr="009A65E0">
              <w:rPr>
                <w:rFonts w:ascii="Verdana" w:hAnsi="Verdana"/>
                <w:b/>
                <w:bCs/>
                <w:sz w:val="24"/>
                <w:szCs w:val="24"/>
              </w:rPr>
              <w:t>Podwykonawcy</w:t>
            </w:r>
          </w:p>
        </w:tc>
      </w:tr>
      <w:tr w:rsidR="00697F90" w:rsidRPr="009A65E0" w14:paraId="32406DA9" w14:textId="77777777" w:rsidTr="00697F90">
        <w:tc>
          <w:tcPr>
            <w:tcW w:w="358" w:type="pct"/>
            <w:vAlign w:val="center"/>
          </w:tcPr>
          <w:p w14:paraId="4A65880C" w14:textId="576FD713" w:rsidR="00697F90" w:rsidRPr="009A65E0" w:rsidRDefault="00697F90" w:rsidP="00697F90">
            <w:pPr>
              <w:pStyle w:val="Akapitzlist"/>
              <w:tabs>
                <w:tab w:val="left" w:pos="3063"/>
              </w:tabs>
              <w:spacing w:line="360" w:lineRule="auto"/>
              <w:ind w:left="0" w:right="57"/>
              <w:jc w:val="center"/>
              <w:rPr>
                <w:rFonts w:ascii="Verdana" w:hAnsi="Verdana"/>
                <w:b/>
                <w:bCs/>
                <w:sz w:val="24"/>
                <w:szCs w:val="24"/>
              </w:rPr>
            </w:pPr>
            <w:r w:rsidRPr="009A65E0">
              <w:rPr>
                <w:rFonts w:ascii="Verdana" w:hAnsi="Verdana"/>
                <w:b/>
                <w:bCs/>
                <w:sz w:val="24"/>
                <w:szCs w:val="24"/>
              </w:rPr>
              <w:t>l.p.</w:t>
            </w:r>
          </w:p>
        </w:tc>
        <w:tc>
          <w:tcPr>
            <w:tcW w:w="2104" w:type="pct"/>
            <w:vAlign w:val="center"/>
          </w:tcPr>
          <w:p w14:paraId="7570A546" w14:textId="77777777" w:rsidR="00697F90" w:rsidRPr="009A65E0" w:rsidRDefault="00697F90" w:rsidP="00697F90">
            <w:pPr>
              <w:pStyle w:val="Akapitzlist"/>
              <w:tabs>
                <w:tab w:val="left" w:pos="3063"/>
              </w:tabs>
              <w:spacing w:line="360" w:lineRule="auto"/>
              <w:ind w:left="0" w:right="57"/>
              <w:jc w:val="center"/>
              <w:rPr>
                <w:rFonts w:ascii="Verdana" w:hAnsi="Verdana"/>
                <w:b/>
                <w:bCs/>
                <w:sz w:val="24"/>
                <w:szCs w:val="24"/>
              </w:rPr>
            </w:pPr>
            <w:r w:rsidRPr="009A65E0">
              <w:rPr>
                <w:rFonts w:ascii="Verdana" w:hAnsi="Verdana"/>
                <w:b/>
                <w:bCs/>
                <w:sz w:val="24"/>
                <w:szCs w:val="24"/>
              </w:rPr>
              <w:t xml:space="preserve">nazwa i dane teleadresowe </w:t>
            </w:r>
          </w:p>
          <w:p w14:paraId="34211AB6" w14:textId="57A5245B" w:rsidR="00697F90" w:rsidRPr="009A65E0" w:rsidRDefault="00697F90" w:rsidP="00697F90">
            <w:pPr>
              <w:pStyle w:val="Akapitzlist"/>
              <w:tabs>
                <w:tab w:val="left" w:pos="3063"/>
              </w:tabs>
              <w:spacing w:line="360" w:lineRule="auto"/>
              <w:ind w:left="0" w:right="57"/>
              <w:jc w:val="center"/>
              <w:rPr>
                <w:rFonts w:ascii="Verdana" w:hAnsi="Verdana"/>
                <w:b/>
                <w:bCs/>
                <w:sz w:val="24"/>
                <w:szCs w:val="24"/>
              </w:rPr>
            </w:pPr>
            <w:r w:rsidRPr="009A65E0">
              <w:rPr>
                <w:rFonts w:ascii="Verdana" w:hAnsi="Verdana"/>
                <w:b/>
                <w:bCs/>
                <w:sz w:val="24"/>
                <w:szCs w:val="24"/>
              </w:rPr>
              <w:t>Podwykonawcy</w:t>
            </w:r>
          </w:p>
        </w:tc>
        <w:tc>
          <w:tcPr>
            <w:tcW w:w="2538" w:type="pct"/>
            <w:vAlign w:val="center"/>
          </w:tcPr>
          <w:p w14:paraId="750A9699" w14:textId="7A465AE4" w:rsidR="00697F90" w:rsidRPr="009A65E0" w:rsidRDefault="00697F90" w:rsidP="00697F90">
            <w:pPr>
              <w:pStyle w:val="Akapitzlist"/>
              <w:tabs>
                <w:tab w:val="left" w:pos="3063"/>
              </w:tabs>
              <w:spacing w:line="360" w:lineRule="auto"/>
              <w:ind w:left="0" w:right="57"/>
              <w:jc w:val="center"/>
              <w:rPr>
                <w:rFonts w:ascii="Verdana" w:hAnsi="Verdana"/>
                <w:b/>
                <w:bCs/>
                <w:sz w:val="24"/>
                <w:szCs w:val="24"/>
              </w:rPr>
            </w:pPr>
            <w:r w:rsidRPr="009A65E0">
              <w:rPr>
                <w:rFonts w:ascii="Verdana" w:hAnsi="Verdana"/>
                <w:b/>
                <w:bCs/>
                <w:sz w:val="24"/>
                <w:szCs w:val="24"/>
              </w:rPr>
              <w:t>zakres zamówienia powierzony Podwykonawcy</w:t>
            </w:r>
          </w:p>
        </w:tc>
      </w:tr>
      <w:tr w:rsidR="00697F90" w:rsidRPr="009A65E0" w14:paraId="6DA4F4D6" w14:textId="77777777" w:rsidTr="00697F90">
        <w:tc>
          <w:tcPr>
            <w:tcW w:w="358" w:type="pct"/>
            <w:vAlign w:val="center"/>
          </w:tcPr>
          <w:p w14:paraId="6CBBAC75" w14:textId="7D81760C" w:rsidR="00697F90" w:rsidRPr="009A65E0" w:rsidRDefault="00697F90" w:rsidP="00697F90">
            <w:pPr>
              <w:pStyle w:val="Akapitzlist"/>
              <w:tabs>
                <w:tab w:val="left" w:pos="3063"/>
              </w:tabs>
              <w:spacing w:line="360" w:lineRule="auto"/>
              <w:ind w:left="0" w:right="57"/>
              <w:jc w:val="center"/>
              <w:rPr>
                <w:rFonts w:ascii="Verdana" w:hAnsi="Verdana"/>
                <w:sz w:val="24"/>
                <w:szCs w:val="24"/>
              </w:rPr>
            </w:pPr>
            <w:r w:rsidRPr="009A65E0">
              <w:rPr>
                <w:rFonts w:ascii="Verdana" w:hAnsi="Verdana"/>
                <w:sz w:val="24"/>
                <w:szCs w:val="24"/>
              </w:rPr>
              <w:t>1</w:t>
            </w:r>
          </w:p>
        </w:tc>
        <w:tc>
          <w:tcPr>
            <w:tcW w:w="2104" w:type="pct"/>
            <w:vAlign w:val="center"/>
          </w:tcPr>
          <w:p w14:paraId="76D3E9F4" w14:textId="77777777" w:rsidR="00697F90" w:rsidRPr="009A65E0" w:rsidRDefault="00697F90" w:rsidP="00697F90">
            <w:pPr>
              <w:pStyle w:val="Akapitzlist"/>
              <w:tabs>
                <w:tab w:val="left" w:pos="3063"/>
              </w:tabs>
              <w:spacing w:line="360" w:lineRule="auto"/>
              <w:ind w:left="0" w:right="57"/>
              <w:jc w:val="center"/>
              <w:rPr>
                <w:rFonts w:ascii="Verdana" w:hAnsi="Verdana"/>
                <w:sz w:val="24"/>
                <w:szCs w:val="24"/>
              </w:rPr>
            </w:pPr>
          </w:p>
        </w:tc>
        <w:tc>
          <w:tcPr>
            <w:tcW w:w="2538" w:type="pct"/>
            <w:vAlign w:val="center"/>
          </w:tcPr>
          <w:p w14:paraId="3AC333BF" w14:textId="77777777" w:rsidR="00697F90" w:rsidRPr="009A65E0" w:rsidRDefault="00697F90" w:rsidP="00697F90">
            <w:pPr>
              <w:pStyle w:val="Akapitzlist"/>
              <w:tabs>
                <w:tab w:val="left" w:pos="3063"/>
              </w:tabs>
              <w:spacing w:line="360" w:lineRule="auto"/>
              <w:ind w:left="0" w:right="57"/>
              <w:jc w:val="center"/>
              <w:rPr>
                <w:rFonts w:ascii="Verdana" w:hAnsi="Verdana"/>
                <w:sz w:val="24"/>
                <w:szCs w:val="24"/>
              </w:rPr>
            </w:pPr>
          </w:p>
        </w:tc>
      </w:tr>
      <w:tr w:rsidR="00697F90" w:rsidRPr="009A65E0" w14:paraId="0870A79E" w14:textId="77777777" w:rsidTr="00697F90">
        <w:tc>
          <w:tcPr>
            <w:tcW w:w="358" w:type="pct"/>
            <w:vAlign w:val="center"/>
          </w:tcPr>
          <w:p w14:paraId="6C519666" w14:textId="6A9AA1DE" w:rsidR="00697F90" w:rsidRPr="009A65E0" w:rsidRDefault="00697F90" w:rsidP="00697F90">
            <w:pPr>
              <w:pStyle w:val="Akapitzlist"/>
              <w:tabs>
                <w:tab w:val="left" w:pos="3063"/>
              </w:tabs>
              <w:spacing w:line="360" w:lineRule="auto"/>
              <w:ind w:left="0" w:right="57"/>
              <w:jc w:val="center"/>
              <w:rPr>
                <w:rFonts w:ascii="Verdana" w:hAnsi="Verdana"/>
                <w:sz w:val="24"/>
                <w:szCs w:val="24"/>
              </w:rPr>
            </w:pPr>
            <w:r w:rsidRPr="009A65E0">
              <w:rPr>
                <w:rFonts w:ascii="Verdana" w:hAnsi="Verdana"/>
                <w:sz w:val="24"/>
                <w:szCs w:val="24"/>
              </w:rPr>
              <w:t>2</w:t>
            </w:r>
          </w:p>
        </w:tc>
        <w:tc>
          <w:tcPr>
            <w:tcW w:w="2104" w:type="pct"/>
            <w:vAlign w:val="center"/>
          </w:tcPr>
          <w:p w14:paraId="1103AD2F" w14:textId="77777777" w:rsidR="00697F90" w:rsidRPr="009A65E0" w:rsidRDefault="00697F90" w:rsidP="00697F90">
            <w:pPr>
              <w:pStyle w:val="Akapitzlist"/>
              <w:tabs>
                <w:tab w:val="left" w:pos="3063"/>
              </w:tabs>
              <w:spacing w:line="360" w:lineRule="auto"/>
              <w:ind w:left="0" w:right="57"/>
              <w:jc w:val="center"/>
              <w:rPr>
                <w:rFonts w:ascii="Verdana" w:hAnsi="Verdana"/>
                <w:sz w:val="24"/>
                <w:szCs w:val="24"/>
              </w:rPr>
            </w:pPr>
          </w:p>
        </w:tc>
        <w:tc>
          <w:tcPr>
            <w:tcW w:w="2538" w:type="pct"/>
            <w:vAlign w:val="center"/>
          </w:tcPr>
          <w:p w14:paraId="5517ADBA" w14:textId="77777777" w:rsidR="00697F90" w:rsidRPr="009A65E0" w:rsidRDefault="00697F90" w:rsidP="00697F90">
            <w:pPr>
              <w:pStyle w:val="Akapitzlist"/>
              <w:tabs>
                <w:tab w:val="left" w:pos="3063"/>
              </w:tabs>
              <w:spacing w:line="360" w:lineRule="auto"/>
              <w:ind w:left="0" w:right="57"/>
              <w:jc w:val="center"/>
              <w:rPr>
                <w:rFonts w:ascii="Verdana" w:hAnsi="Verdana"/>
                <w:sz w:val="24"/>
                <w:szCs w:val="24"/>
              </w:rPr>
            </w:pPr>
          </w:p>
        </w:tc>
      </w:tr>
    </w:tbl>
    <w:p w14:paraId="68DF6BCE" w14:textId="77777777" w:rsidR="00697F90" w:rsidRPr="009A65E0" w:rsidRDefault="00697F90" w:rsidP="00A50474">
      <w:pPr>
        <w:pStyle w:val="Akapitzlist"/>
        <w:tabs>
          <w:tab w:val="left" w:pos="3063"/>
        </w:tabs>
        <w:spacing w:line="360" w:lineRule="auto"/>
        <w:ind w:left="-142" w:right="57"/>
        <w:rPr>
          <w:rFonts w:ascii="Verdana" w:hAnsi="Verdana"/>
          <w:sz w:val="24"/>
          <w:szCs w:val="24"/>
        </w:rPr>
      </w:pPr>
    </w:p>
    <w:p w14:paraId="75218466" w14:textId="6A49F61B" w:rsidR="00590915" w:rsidRPr="009A65E0" w:rsidRDefault="00590915" w:rsidP="00097337">
      <w:pPr>
        <w:pStyle w:val="Akapitzlist"/>
        <w:numPr>
          <w:ilvl w:val="0"/>
          <w:numId w:val="65"/>
        </w:numPr>
        <w:tabs>
          <w:tab w:val="left" w:pos="3063"/>
        </w:tabs>
        <w:spacing w:line="360" w:lineRule="auto"/>
        <w:ind w:left="-142" w:right="57" w:hanging="567"/>
        <w:rPr>
          <w:rFonts w:ascii="Verdana" w:hAnsi="Verdana"/>
          <w:sz w:val="24"/>
          <w:szCs w:val="24"/>
        </w:rPr>
      </w:pPr>
      <w:r w:rsidRPr="009A65E0">
        <w:rPr>
          <w:rFonts w:ascii="Verdana" w:eastAsia="Calibri" w:hAnsi="Verdana"/>
          <w:bCs/>
          <w:sz w:val="24"/>
          <w:szCs w:val="24"/>
          <w:lang w:eastAsia="pl-PL"/>
        </w:rPr>
        <w:t>Zamawiający ma możliwość uzyskania dostępu do podmiotowych środków dowodowych poprzez:</w:t>
      </w:r>
    </w:p>
    <w:p w14:paraId="327353D5" w14:textId="0BA8F512" w:rsidR="004F4A80" w:rsidRPr="009A65E0" w:rsidRDefault="004F4A80" w:rsidP="004F4A80">
      <w:pPr>
        <w:pStyle w:val="Akapitzlist"/>
        <w:tabs>
          <w:tab w:val="left" w:pos="3063"/>
        </w:tabs>
        <w:spacing w:line="360" w:lineRule="auto"/>
        <w:ind w:left="142" w:right="57" w:hanging="284"/>
        <w:rPr>
          <w:rFonts w:ascii="Verdana" w:eastAsia="Calibri" w:hAnsi="Verdana"/>
          <w:bCs/>
          <w:sz w:val="24"/>
          <w:szCs w:val="24"/>
          <w:lang w:eastAsia="pl-PL"/>
        </w:rPr>
      </w:pPr>
      <w:r w:rsidRPr="009A65E0">
        <w:rPr>
          <w:rFonts w:ascii="Verdana" w:eastAsia="Calibri" w:hAnsi="Verdana"/>
          <w:bCs/>
          <w:sz w:val="24"/>
          <w:szCs w:val="24"/>
          <w:lang w:eastAsia="pl-PL"/>
        </w:rPr>
        <w:t>a) są ogólnodostępne i bezpłatne w bazie danych pod adresem strony internetowej: _________________________</w:t>
      </w:r>
    </w:p>
    <w:p w14:paraId="6BCE636A" w14:textId="5E96F4CD" w:rsidR="004F4A80" w:rsidRPr="009A65E0" w:rsidRDefault="004F4A80" w:rsidP="004F4A80">
      <w:pPr>
        <w:pStyle w:val="Akapitzlist"/>
        <w:tabs>
          <w:tab w:val="left" w:pos="3063"/>
        </w:tabs>
        <w:spacing w:line="360" w:lineRule="auto"/>
        <w:ind w:left="142" w:right="57" w:hanging="284"/>
        <w:rPr>
          <w:rFonts w:ascii="Verdana" w:eastAsia="Calibri" w:hAnsi="Verdana"/>
          <w:bCs/>
          <w:sz w:val="24"/>
          <w:szCs w:val="24"/>
          <w:lang w:eastAsia="pl-PL"/>
        </w:rPr>
      </w:pPr>
      <w:r w:rsidRPr="009A65E0">
        <w:rPr>
          <w:rFonts w:ascii="Verdana" w:eastAsia="Calibri" w:hAnsi="Verdana"/>
          <w:bCs/>
          <w:sz w:val="24"/>
          <w:szCs w:val="24"/>
          <w:lang w:eastAsia="pl-PL"/>
        </w:rPr>
        <w:t>naszą firmę można zidentyfikować poprzez: ___________________________________</w:t>
      </w:r>
    </w:p>
    <w:p w14:paraId="603A4AB1" w14:textId="21767B88" w:rsidR="004F4A80" w:rsidRPr="009A65E0" w:rsidRDefault="004F4A80" w:rsidP="004F4A80">
      <w:pPr>
        <w:pStyle w:val="Akapitzlist"/>
        <w:tabs>
          <w:tab w:val="left" w:pos="3063"/>
        </w:tabs>
        <w:spacing w:line="360" w:lineRule="auto"/>
        <w:ind w:left="142" w:right="57" w:hanging="284"/>
        <w:rPr>
          <w:rFonts w:ascii="Verdana" w:eastAsia="Calibri" w:hAnsi="Verdana"/>
          <w:bCs/>
          <w:sz w:val="24"/>
          <w:szCs w:val="24"/>
          <w:lang w:eastAsia="pl-PL"/>
        </w:rPr>
      </w:pPr>
      <w:r w:rsidRPr="009A65E0">
        <w:rPr>
          <w:rFonts w:ascii="Verdana" w:eastAsia="Calibri" w:hAnsi="Verdana"/>
          <w:bCs/>
          <w:sz w:val="24"/>
          <w:szCs w:val="24"/>
          <w:lang w:eastAsia="pl-PL"/>
        </w:rPr>
        <w:t>b) są w posiadaniu Zamawiającego, gdyż zostały złożone w postępowaniu: ___________________</w:t>
      </w:r>
    </w:p>
    <w:p w14:paraId="596DDCE8" w14:textId="685E686E" w:rsidR="004F4A80" w:rsidRPr="009A65E0" w:rsidRDefault="004F4A80" w:rsidP="004F4A80">
      <w:pPr>
        <w:pStyle w:val="Akapitzlist"/>
        <w:tabs>
          <w:tab w:val="left" w:pos="3063"/>
        </w:tabs>
        <w:spacing w:line="360" w:lineRule="auto"/>
        <w:ind w:left="142" w:right="57" w:hanging="284"/>
        <w:rPr>
          <w:rFonts w:ascii="Verdana" w:eastAsia="Calibri" w:hAnsi="Verdana"/>
          <w:bCs/>
          <w:sz w:val="24"/>
          <w:szCs w:val="24"/>
          <w:lang w:eastAsia="pl-PL"/>
        </w:rPr>
      </w:pPr>
      <w:r w:rsidRPr="009A65E0">
        <w:rPr>
          <w:rFonts w:ascii="Verdana" w:eastAsia="Calibri" w:hAnsi="Verdana"/>
          <w:bCs/>
          <w:sz w:val="24"/>
          <w:szCs w:val="24"/>
          <w:lang w:eastAsia="pl-PL"/>
        </w:rPr>
        <w:t>określenie podmiotowego środka dowodowego: _________________________</w:t>
      </w:r>
    </w:p>
    <w:p w14:paraId="08D92166" w14:textId="0C764693" w:rsidR="004F4A80" w:rsidRPr="009A65E0" w:rsidRDefault="004F4A80" w:rsidP="004F4A80">
      <w:pPr>
        <w:pStyle w:val="Akapitzlist"/>
        <w:tabs>
          <w:tab w:val="left" w:pos="3063"/>
        </w:tabs>
        <w:spacing w:line="360" w:lineRule="auto"/>
        <w:ind w:left="-142" w:right="57"/>
        <w:rPr>
          <w:rFonts w:ascii="Verdana" w:eastAsia="Calibri" w:hAnsi="Verdana"/>
          <w:bCs/>
          <w:sz w:val="24"/>
          <w:szCs w:val="24"/>
          <w:lang w:eastAsia="pl-PL"/>
        </w:rPr>
      </w:pPr>
      <w:r w:rsidRPr="009A65E0">
        <w:rPr>
          <w:rFonts w:ascii="Verdana" w:eastAsia="Calibri" w:hAnsi="Verdana"/>
          <w:bCs/>
          <w:sz w:val="24"/>
          <w:szCs w:val="24"/>
          <w:lang w:eastAsia="pl-PL"/>
        </w:rPr>
        <w:t>(należy w</w:t>
      </w:r>
      <w:r w:rsidR="00B47E09" w:rsidRPr="009A65E0">
        <w:rPr>
          <w:rFonts w:ascii="Verdana" w:eastAsia="Calibri" w:hAnsi="Verdana"/>
          <w:bCs/>
          <w:sz w:val="24"/>
          <w:szCs w:val="24"/>
          <w:lang w:eastAsia="pl-PL"/>
        </w:rPr>
        <w:t>skazać</w:t>
      </w:r>
      <w:r w:rsidRPr="009A65E0">
        <w:rPr>
          <w:rFonts w:ascii="Verdana" w:eastAsia="Calibri" w:hAnsi="Verdana"/>
          <w:bCs/>
          <w:sz w:val="24"/>
          <w:szCs w:val="24"/>
          <w:lang w:eastAsia="pl-PL"/>
        </w:rPr>
        <w:t xml:space="preserve"> znak sprawy nadany przez Zamawiającego lub inną informację identyfikując</w:t>
      </w:r>
      <w:r w:rsidR="00B47E09" w:rsidRPr="009A65E0">
        <w:rPr>
          <w:rFonts w:ascii="Verdana" w:eastAsia="Calibri" w:hAnsi="Verdana"/>
          <w:bCs/>
          <w:sz w:val="24"/>
          <w:szCs w:val="24"/>
          <w:lang w:eastAsia="pl-PL"/>
        </w:rPr>
        <w:t>ą</w:t>
      </w:r>
      <w:r w:rsidRPr="009A65E0">
        <w:rPr>
          <w:rFonts w:ascii="Verdana" w:eastAsia="Calibri" w:hAnsi="Verdana"/>
          <w:bCs/>
          <w:sz w:val="24"/>
          <w:szCs w:val="24"/>
          <w:lang w:eastAsia="pl-PL"/>
        </w:rPr>
        <w:t xml:space="preserve"> dokument, który jest w posiadaniu Zamawiającego).</w:t>
      </w:r>
    </w:p>
    <w:p w14:paraId="439BF768" w14:textId="454014D2" w:rsidR="004F4A80" w:rsidRPr="009A65E0" w:rsidRDefault="004F4A80" w:rsidP="004F4A80">
      <w:pPr>
        <w:pStyle w:val="Akapitzlist"/>
        <w:tabs>
          <w:tab w:val="left" w:pos="3063"/>
        </w:tabs>
        <w:spacing w:line="360" w:lineRule="auto"/>
        <w:ind w:left="142" w:right="57" w:hanging="284"/>
        <w:rPr>
          <w:rFonts w:ascii="Verdana" w:hAnsi="Verdana"/>
          <w:sz w:val="24"/>
          <w:szCs w:val="24"/>
        </w:rPr>
      </w:pPr>
      <w:r w:rsidRPr="009A65E0">
        <w:rPr>
          <w:rFonts w:ascii="Verdana" w:eastAsia="Calibri" w:hAnsi="Verdana"/>
          <w:bCs/>
          <w:sz w:val="24"/>
          <w:szCs w:val="24"/>
          <w:lang w:eastAsia="pl-PL"/>
        </w:rPr>
        <w:t xml:space="preserve">Tym samum potwierdzam jego prawidłowość i aktualność. </w:t>
      </w:r>
    </w:p>
    <w:p w14:paraId="7FC2E16E" w14:textId="77777777" w:rsidR="00590915" w:rsidRPr="009A65E0" w:rsidRDefault="00590915" w:rsidP="00097337">
      <w:pPr>
        <w:pStyle w:val="Akapitzlist"/>
        <w:numPr>
          <w:ilvl w:val="0"/>
          <w:numId w:val="65"/>
        </w:numPr>
        <w:tabs>
          <w:tab w:val="left" w:pos="3063"/>
        </w:tabs>
        <w:spacing w:line="360" w:lineRule="auto"/>
        <w:ind w:left="-142" w:right="57" w:hanging="567"/>
        <w:rPr>
          <w:rFonts w:ascii="Verdana" w:hAnsi="Verdana"/>
          <w:sz w:val="24"/>
          <w:szCs w:val="24"/>
        </w:rPr>
      </w:pPr>
      <w:r w:rsidRPr="009A65E0">
        <w:rPr>
          <w:rFonts w:ascii="Verdana" w:eastAsia="Calibri" w:hAnsi="Verdana"/>
          <w:bCs/>
          <w:sz w:val="24"/>
          <w:szCs w:val="24"/>
          <w:lang w:eastAsia="pl-PL"/>
        </w:rPr>
        <w:t>Spis treści:</w:t>
      </w:r>
    </w:p>
    <w:p w14:paraId="0BE3BF91" w14:textId="0E6AE1B5" w:rsidR="00590915" w:rsidRPr="009A65E0" w:rsidRDefault="00590915" w:rsidP="00F03239">
      <w:pPr>
        <w:pStyle w:val="Akapitzlist"/>
        <w:tabs>
          <w:tab w:val="left" w:pos="3063"/>
        </w:tabs>
        <w:spacing w:line="360" w:lineRule="auto"/>
        <w:ind w:left="-142" w:right="57"/>
        <w:rPr>
          <w:rFonts w:ascii="Verdana" w:hAnsi="Verdana"/>
          <w:sz w:val="24"/>
          <w:szCs w:val="24"/>
        </w:rPr>
      </w:pPr>
      <w:r w:rsidRPr="009A65E0">
        <w:rPr>
          <w:rFonts w:ascii="Verdana" w:eastAsia="Calibri" w:hAnsi="Verdana"/>
          <w:bCs/>
          <w:sz w:val="24"/>
          <w:szCs w:val="24"/>
          <w:lang w:eastAsia="pl-PL"/>
        </w:rPr>
        <w:t xml:space="preserve">Integralną część oferty stanowią następujące </w:t>
      </w:r>
      <w:r w:rsidR="004F4A80" w:rsidRPr="009A65E0">
        <w:rPr>
          <w:rFonts w:ascii="Verdana" w:eastAsia="Calibri" w:hAnsi="Verdana"/>
          <w:bCs/>
          <w:sz w:val="24"/>
          <w:szCs w:val="24"/>
          <w:lang w:eastAsia="pl-PL"/>
        </w:rPr>
        <w:t>pliki</w:t>
      </w:r>
      <w:r w:rsidRPr="009A65E0">
        <w:rPr>
          <w:rFonts w:ascii="Verdana" w:eastAsia="Calibri" w:hAnsi="Verdana"/>
          <w:bCs/>
          <w:sz w:val="24"/>
          <w:szCs w:val="24"/>
          <w:lang w:eastAsia="pl-PL"/>
        </w:rPr>
        <w:t>:</w:t>
      </w:r>
    </w:p>
    <w:p w14:paraId="3B38DF8A" w14:textId="77777777" w:rsidR="00590915" w:rsidRPr="009A65E0" w:rsidRDefault="00590915" w:rsidP="00C44EEC">
      <w:pPr>
        <w:tabs>
          <w:tab w:val="left" w:pos="458"/>
          <w:tab w:val="left" w:pos="3063"/>
        </w:tabs>
        <w:spacing w:line="360" w:lineRule="auto"/>
        <w:ind w:right="57" w:hanging="142"/>
        <w:jc w:val="both"/>
        <w:rPr>
          <w:rFonts w:ascii="Verdana" w:eastAsia="Calibri" w:hAnsi="Verdana"/>
          <w:bCs/>
          <w:sz w:val="24"/>
          <w:szCs w:val="24"/>
          <w:lang w:eastAsia="pl-PL"/>
        </w:rPr>
      </w:pPr>
      <w:r w:rsidRPr="009A65E0">
        <w:rPr>
          <w:rFonts w:ascii="Verdana" w:eastAsia="Calibri" w:hAnsi="Verdana"/>
          <w:bCs/>
          <w:sz w:val="24"/>
          <w:szCs w:val="24"/>
          <w:lang w:eastAsia="pl-PL"/>
        </w:rPr>
        <w:t>1. …………………………………………………………..</w:t>
      </w:r>
    </w:p>
    <w:p w14:paraId="15141303" w14:textId="77777777" w:rsidR="00C44EEC" w:rsidRPr="009A65E0" w:rsidRDefault="00590915" w:rsidP="00C44EEC">
      <w:pPr>
        <w:tabs>
          <w:tab w:val="left" w:pos="458"/>
          <w:tab w:val="left" w:pos="3063"/>
        </w:tabs>
        <w:spacing w:line="360" w:lineRule="auto"/>
        <w:ind w:right="57" w:hanging="142"/>
        <w:jc w:val="both"/>
        <w:rPr>
          <w:rFonts w:ascii="Verdana" w:hAnsi="Verdana"/>
          <w:bCs/>
          <w:sz w:val="24"/>
          <w:szCs w:val="24"/>
        </w:rPr>
      </w:pPr>
      <w:r w:rsidRPr="009A65E0">
        <w:rPr>
          <w:rFonts w:ascii="Verdana" w:eastAsia="Calibri" w:hAnsi="Verdana"/>
          <w:bCs/>
          <w:sz w:val="24"/>
          <w:szCs w:val="24"/>
          <w:lang w:eastAsia="pl-PL"/>
        </w:rPr>
        <w:t>2. …………………………………………………………..</w:t>
      </w:r>
    </w:p>
    <w:p w14:paraId="7190403A" w14:textId="77777777" w:rsidR="00C44EEC" w:rsidRPr="009A65E0" w:rsidRDefault="00C44EEC" w:rsidP="00C44EEC">
      <w:pPr>
        <w:tabs>
          <w:tab w:val="left" w:pos="458"/>
          <w:tab w:val="left" w:pos="3063"/>
        </w:tabs>
        <w:spacing w:line="360" w:lineRule="auto"/>
        <w:ind w:left="-142" w:right="57"/>
        <w:jc w:val="both"/>
        <w:rPr>
          <w:rFonts w:ascii="Verdana" w:hAnsi="Verdana"/>
          <w:bCs/>
          <w:sz w:val="24"/>
          <w:szCs w:val="24"/>
        </w:rPr>
      </w:pPr>
    </w:p>
    <w:p w14:paraId="5B3C3B33" w14:textId="3E2A2312" w:rsidR="00590915" w:rsidRPr="009A65E0" w:rsidRDefault="00590915" w:rsidP="00C44EEC">
      <w:pPr>
        <w:tabs>
          <w:tab w:val="left" w:pos="458"/>
          <w:tab w:val="left" w:pos="3063"/>
        </w:tabs>
        <w:spacing w:line="360" w:lineRule="auto"/>
        <w:ind w:left="-142" w:right="57"/>
        <w:jc w:val="both"/>
        <w:rPr>
          <w:rFonts w:ascii="Verdana" w:hAnsi="Verdana"/>
          <w:bCs/>
          <w:sz w:val="24"/>
          <w:szCs w:val="24"/>
        </w:rPr>
      </w:pPr>
      <w:r w:rsidRPr="009A65E0">
        <w:rPr>
          <w:rFonts w:ascii="Verdana" w:hAnsi="Verdana"/>
          <w:bCs/>
          <w:sz w:val="24"/>
          <w:szCs w:val="24"/>
        </w:rPr>
        <w:t>Składając ofertę jednocześnie potwierdzamy, że nie uczestniczymy w jakiejkolwiek innej ofercie dotyczącej tego samego zamówienia.</w:t>
      </w:r>
    </w:p>
    <w:p w14:paraId="5B39E33B" w14:textId="77777777" w:rsidR="00AE04E1" w:rsidRPr="009A65E0" w:rsidRDefault="00AE04E1" w:rsidP="00494A4A">
      <w:pPr>
        <w:tabs>
          <w:tab w:val="left" w:pos="709"/>
          <w:tab w:val="left" w:pos="3063"/>
        </w:tabs>
        <w:spacing w:line="360" w:lineRule="auto"/>
        <w:ind w:right="57"/>
        <w:contextualSpacing/>
        <w:jc w:val="both"/>
        <w:rPr>
          <w:rFonts w:ascii="Verdana" w:hAnsi="Verdana"/>
          <w:sz w:val="24"/>
          <w:szCs w:val="24"/>
        </w:rPr>
      </w:pPr>
    </w:p>
    <w:p w14:paraId="408EFD5B" w14:textId="4D0D56A1" w:rsidR="00613903" w:rsidRPr="009A65E0" w:rsidRDefault="00613903" w:rsidP="00494A4A">
      <w:pPr>
        <w:tabs>
          <w:tab w:val="left" w:pos="709"/>
          <w:tab w:val="left" w:pos="3063"/>
        </w:tabs>
        <w:spacing w:line="360" w:lineRule="auto"/>
        <w:ind w:right="57"/>
        <w:contextualSpacing/>
        <w:jc w:val="both"/>
        <w:rPr>
          <w:rFonts w:ascii="Verdana" w:hAnsi="Verdana"/>
          <w:color w:val="FF0000"/>
          <w:sz w:val="24"/>
          <w:szCs w:val="24"/>
        </w:rPr>
        <w:sectPr w:rsidR="00613903" w:rsidRPr="009A65E0" w:rsidSect="00580109">
          <w:headerReference w:type="even" r:id="rId29"/>
          <w:headerReference w:type="default" r:id="rId30"/>
          <w:headerReference w:type="first" r:id="rId31"/>
          <w:pgSz w:w="16838" w:h="11906" w:orient="landscape" w:code="9"/>
          <w:pgMar w:top="1418" w:right="1588" w:bottom="1276" w:left="1418" w:header="680" w:footer="680" w:gutter="0"/>
          <w:pgBorders w:offsetFrom="page">
            <w:top w:val="single" w:sz="24" w:space="24" w:color="3333FF"/>
            <w:left w:val="single" w:sz="24" w:space="24" w:color="3333FF"/>
            <w:bottom w:val="single" w:sz="24" w:space="24" w:color="3333FF"/>
            <w:right w:val="single" w:sz="24" w:space="24" w:color="3333FF"/>
          </w:pgBorders>
          <w:cols w:space="708"/>
          <w:docGrid w:linePitch="360"/>
        </w:sectPr>
      </w:pPr>
    </w:p>
    <w:tbl>
      <w:tblPr>
        <w:tblStyle w:val="Tabela-Siatka"/>
        <w:tblW w:w="5000" w:type="pct"/>
        <w:tblLook w:val="04A0" w:firstRow="1" w:lastRow="0" w:firstColumn="1" w:lastColumn="0" w:noHBand="0" w:noVBand="1"/>
      </w:tblPr>
      <w:tblGrid>
        <w:gridCol w:w="9202"/>
      </w:tblGrid>
      <w:tr w:rsidR="009351CD" w:rsidRPr="009A65E0" w14:paraId="0D660E6E" w14:textId="77777777" w:rsidTr="009351CD">
        <w:tc>
          <w:tcPr>
            <w:tcW w:w="5000" w:type="pct"/>
            <w:vAlign w:val="center"/>
          </w:tcPr>
          <w:p w14:paraId="3B80C97D" w14:textId="77777777" w:rsidR="009351CD" w:rsidRPr="009A65E0" w:rsidRDefault="009351CD" w:rsidP="00494A4A">
            <w:pPr>
              <w:spacing w:line="360" w:lineRule="auto"/>
              <w:contextualSpacing/>
              <w:jc w:val="both"/>
              <w:rPr>
                <w:rFonts w:ascii="Verdana" w:hAnsi="Verdana"/>
                <w:b/>
                <w:sz w:val="24"/>
                <w:szCs w:val="24"/>
              </w:rPr>
            </w:pPr>
            <w:r w:rsidRPr="009A65E0">
              <w:rPr>
                <w:rFonts w:ascii="Verdana" w:hAnsi="Verdana"/>
                <w:b/>
                <w:sz w:val="24"/>
                <w:szCs w:val="24"/>
              </w:rPr>
              <w:t>Wykonawca, w tym Wykonawcy wspólnie ubiegający się o udzielenie zamówienia:</w:t>
            </w:r>
          </w:p>
          <w:p w14:paraId="155DA414" w14:textId="77777777" w:rsidR="009351CD" w:rsidRPr="009A65E0" w:rsidRDefault="009351CD" w:rsidP="00494A4A">
            <w:pPr>
              <w:spacing w:line="360" w:lineRule="auto"/>
              <w:contextualSpacing/>
              <w:jc w:val="both"/>
              <w:rPr>
                <w:rFonts w:ascii="Verdana" w:hAnsi="Verdana"/>
                <w:bCs/>
                <w:sz w:val="24"/>
                <w:szCs w:val="24"/>
              </w:rPr>
            </w:pPr>
            <w:r w:rsidRPr="009A65E0">
              <w:rPr>
                <w:rFonts w:ascii="Verdana" w:hAnsi="Verdana"/>
                <w:bCs/>
                <w:sz w:val="24"/>
                <w:szCs w:val="24"/>
              </w:rPr>
              <w:t>nazwa Wykonawcy / reprezentowany przez:</w:t>
            </w:r>
          </w:p>
          <w:p w14:paraId="662DFD94" w14:textId="77777777" w:rsidR="009351CD" w:rsidRPr="009A65E0" w:rsidRDefault="009351CD" w:rsidP="00494A4A">
            <w:pPr>
              <w:spacing w:line="360" w:lineRule="auto"/>
              <w:contextualSpacing/>
              <w:jc w:val="both"/>
              <w:rPr>
                <w:rFonts w:ascii="Verdana" w:hAnsi="Verdana"/>
                <w:b/>
                <w:sz w:val="24"/>
                <w:szCs w:val="24"/>
              </w:rPr>
            </w:pPr>
            <w:r w:rsidRPr="009A65E0">
              <w:rPr>
                <w:rFonts w:ascii="Verdana" w:hAnsi="Verdana"/>
                <w:bCs/>
                <w:sz w:val="24"/>
                <w:szCs w:val="24"/>
              </w:rPr>
              <w:t>…………………………………………………………………………….</w:t>
            </w:r>
          </w:p>
        </w:tc>
      </w:tr>
    </w:tbl>
    <w:p w14:paraId="2477BEB2" w14:textId="77777777" w:rsidR="005C4291" w:rsidRPr="009A65E0" w:rsidRDefault="005C4291" w:rsidP="00494A4A">
      <w:pPr>
        <w:tabs>
          <w:tab w:val="left" w:pos="709"/>
        </w:tabs>
        <w:spacing w:line="360" w:lineRule="auto"/>
        <w:ind w:right="57"/>
        <w:contextualSpacing/>
        <w:jc w:val="both"/>
        <w:rPr>
          <w:rFonts w:ascii="Verdana" w:hAnsi="Verdana"/>
          <w:iCs/>
          <w:sz w:val="24"/>
          <w:szCs w:val="24"/>
        </w:rPr>
      </w:pPr>
    </w:p>
    <w:tbl>
      <w:tblPr>
        <w:tblStyle w:val="Tabela-Siatka"/>
        <w:tblW w:w="0" w:type="auto"/>
        <w:jc w:val="center"/>
        <w:tblLook w:val="04A0" w:firstRow="1" w:lastRow="0" w:firstColumn="1" w:lastColumn="0" w:noHBand="0" w:noVBand="1"/>
      </w:tblPr>
      <w:tblGrid>
        <w:gridCol w:w="9093"/>
      </w:tblGrid>
      <w:tr w:rsidR="002517F5" w:rsidRPr="009A65E0" w14:paraId="4FE55A4D" w14:textId="77777777" w:rsidTr="006B7859">
        <w:trPr>
          <w:jc w:val="center"/>
        </w:trPr>
        <w:tc>
          <w:tcPr>
            <w:tcW w:w="9093" w:type="dxa"/>
            <w:shd w:val="clear" w:color="auto" w:fill="F2F2F2" w:themeFill="background1" w:themeFillShade="F2"/>
            <w:vAlign w:val="center"/>
          </w:tcPr>
          <w:p w14:paraId="659CEAB7" w14:textId="4DED0185" w:rsidR="002517F5" w:rsidRPr="009A65E0" w:rsidRDefault="002517F5" w:rsidP="00494A4A">
            <w:pPr>
              <w:tabs>
                <w:tab w:val="left" w:pos="709"/>
              </w:tabs>
              <w:spacing w:line="360" w:lineRule="auto"/>
              <w:ind w:left="57" w:right="57"/>
              <w:contextualSpacing/>
              <w:jc w:val="center"/>
              <w:rPr>
                <w:rFonts w:ascii="Verdana" w:hAnsi="Verdana"/>
                <w:b/>
                <w:sz w:val="24"/>
                <w:szCs w:val="24"/>
              </w:rPr>
            </w:pPr>
            <w:r w:rsidRPr="009A65E0">
              <w:rPr>
                <w:rFonts w:ascii="Verdana" w:hAnsi="Verdana"/>
                <w:bCs/>
                <w:sz w:val="24"/>
                <w:szCs w:val="24"/>
              </w:rPr>
              <w:t>Oświadczenie składane</w:t>
            </w:r>
            <w:r w:rsidRPr="009A65E0">
              <w:rPr>
                <w:rFonts w:ascii="Verdana" w:hAnsi="Verdana"/>
                <w:b/>
                <w:sz w:val="24"/>
                <w:szCs w:val="24"/>
              </w:rPr>
              <w:t xml:space="preserve"> </w:t>
            </w:r>
            <w:r w:rsidRPr="009A65E0">
              <w:rPr>
                <w:rFonts w:ascii="Verdana" w:hAnsi="Verdana"/>
                <w:bCs/>
                <w:sz w:val="24"/>
                <w:szCs w:val="24"/>
              </w:rPr>
              <w:t>na</w:t>
            </w:r>
            <w:r w:rsidR="00DD0477" w:rsidRPr="009A65E0">
              <w:rPr>
                <w:rFonts w:ascii="Verdana" w:hAnsi="Verdana"/>
                <w:bCs/>
                <w:sz w:val="24"/>
                <w:szCs w:val="24"/>
              </w:rPr>
              <w:t xml:space="preserve"> </w:t>
            </w:r>
            <w:r w:rsidRPr="009A65E0">
              <w:rPr>
                <w:rFonts w:ascii="Verdana" w:hAnsi="Verdana"/>
                <w:bCs/>
                <w:sz w:val="24"/>
                <w:szCs w:val="24"/>
              </w:rPr>
              <w:t xml:space="preserve">podstawie art. </w:t>
            </w:r>
            <w:r w:rsidR="00760DD3" w:rsidRPr="009A65E0">
              <w:rPr>
                <w:rFonts w:ascii="Verdana" w:hAnsi="Verdana"/>
                <w:bCs/>
                <w:sz w:val="24"/>
                <w:szCs w:val="24"/>
              </w:rPr>
              <w:t xml:space="preserve">125 ust. </w:t>
            </w:r>
            <w:r w:rsidR="0068561D" w:rsidRPr="009A65E0">
              <w:rPr>
                <w:rFonts w:ascii="Verdana" w:hAnsi="Verdana"/>
                <w:bCs/>
                <w:sz w:val="24"/>
                <w:szCs w:val="24"/>
              </w:rPr>
              <w:t>5</w:t>
            </w:r>
            <w:r w:rsidR="00760DD3" w:rsidRPr="009A65E0">
              <w:rPr>
                <w:rFonts w:ascii="Verdana" w:hAnsi="Verdana"/>
                <w:bCs/>
                <w:sz w:val="24"/>
                <w:szCs w:val="24"/>
              </w:rPr>
              <w:t xml:space="preserve"> </w:t>
            </w:r>
            <w:r w:rsidR="00DD0477" w:rsidRPr="009A65E0">
              <w:rPr>
                <w:rFonts w:ascii="Verdana" w:hAnsi="Verdana"/>
                <w:bCs/>
                <w:sz w:val="24"/>
                <w:szCs w:val="24"/>
              </w:rPr>
              <w:t xml:space="preserve">oraz 273 ust. 1 pkt 1 ustawy Pzp </w:t>
            </w:r>
            <w:r w:rsidR="00145238" w:rsidRPr="009A65E0">
              <w:rPr>
                <w:rFonts w:ascii="Verdana" w:hAnsi="Verdana"/>
                <w:b/>
                <w:sz w:val="24"/>
                <w:szCs w:val="24"/>
              </w:rPr>
              <w:t xml:space="preserve">o </w:t>
            </w:r>
            <w:r w:rsidR="00DD0477" w:rsidRPr="009A65E0">
              <w:rPr>
                <w:rFonts w:ascii="Verdana" w:hAnsi="Verdana"/>
                <w:b/>
                <w:sz w:val="24"/>
                <w:szCs w:val="24"/>
              </w:rPr>
              <w:t>braku podstaw</w:t>
            </w:r>
            <w:r w:rsidR="0098711A" w:rsidRPr="009A65E0">
              <w:rPr>
                <w:rFonts w:ascii="Verdana" w:hAnsi="Verdana"/>
                <w:b/>
                <w:sz w:val="24"/>
                <w:szCs w:val="24"/>
              </w:rPr>
              <w:t xml:space="preserve"> </w:t>
            </w:r>
            <w:r w:rsidRPr="009A65E0">
              <w:rPr>
                <w:rFonts w:ascii="Verdana" w:hAnsi="Verdana"/>
                <w:b/>
                <w:sz w:val="24"/>
                <w:szCs w:val="24"/>
              </w:rPr>
              <w:t>WYKLUCZENIA</w:t>
            </w:r>
          </w:p>
        </w:tc>
      </w:tr>
    </w:tbl>
    <w:p w14:paraId="2CC6246D" w14:textId="77777777" w:rsidR="002517F5" w:rsidRPr="009A65E0" w:rsidRDefault="002517F5" w:rsidP="00494A4A">
      <w:pPr>
        <w:tabs>
          <w:tab w:val="left" w:pos="709"/>
        </w:tabs>
        <w:spacing w:line="360" w:lineRule="auto"/>
        <w:ind w:left="142" w:right="57" w:hanging="85"/>
        <w:contextualSpacing/>
        <w:jc w:val="both"/>
        <w:rPr>
          <w:rFonts w:ascii="Verdana" w:hAnsi="Verdana"/>
          <w:b/>
          <w:sz w:val="24"/>
          <w:szCs w:val="24"/>
        </w:rPr>
      </w:pPr>
    </w:p>
    <w:p w14:paraId="48702504" w14:textId="77777777" w:rsidR="002517F5" w:rsidRPr="009A65E0" w:rsidRDefault="002517F5" w:rsidP="00494A4A">
      <w:pPr>
        <w:tabs>
          <w:tab w:val="left" w:pos="567"/>
          <w:tab w:val="left" w:pos="709"/>
        </w:tabs>
        <w:spacing w:line="360" w:lineRule="auto"/>
        <w:ind w:left="57" w:right="57"/>
        <w:contextualSpacing/>
        <w:jc w:val="both"/>
        <w:rPr>
          <w:rFonts w:ascii="Verdana" w:hAnsi="Verdana"/>
          <w:bCs/>
          <w:sz w:val="24"/>
          <w:szCs w:val="24"/>
        </w:rPr>
      </w:pPr>
      <w:r w:rsidRPr="009A65E0">
        <w:rPr>
          <w:rFonts w:ascii="Verdana" w:hAnsi="Verdana"/>
          <w:sz w:val="24"/>
          <w:szCs w:val="24"/>
        </w:rPr>
        <w:t xml:space="preserve">Na potrzeby niniejszego postępowania o udzielenie zamówienia </w:t>
      </w:r>
      <w:r w:rsidRPr="009A65E0">
        <w:rPr>
          <w:rFonts w:ascii="Verdana" w:hAnsi="Verdana"/>
          <w:bCs/>
          <w:sz w:val="24"/>
          <w:szCs w:val="24"/>
        </w:rPr>
        <w:t>oświadczamy, co następuje:</w:t>
      </w:r>
    </w:p>
    <w:p w14:paraId="34A74034" w14:textId="678B5AFA" w:rsidR="002517F5" w:rsidRPr="009A65E0" w:rsidRDefault="002517F5" w:rsidP="00494A4A">
      <w:pPr>
        <w:tabs>
          <w:tab w:val="left" w:pos="0"/>
          <w:tab w:val="left" w:pos="709"/>
        </w:tabs>
        <w:spacing w:line="360" w:lineRule="auto"/>
        <w:ind w:right="57"/>
        <w:contextualSpacing/>
        <w:jc w:val="both"/>
        <w:rPr>
          <w:rFonts w:ascii="Verdana" w:hAnsi="Verdana"/>
          <w:b/>
          <w:bCs/>
          <w:sz w:val="24"/>
          <w:szCs w:val="24"/>
        </w:rPr>
      </w:pPr>
    </w:p>
    <w:tbl>
      <w:tblPr>
        <w:tblStyle w:val="Tabela-Siatka"/>
        <w:tblW w:w="4994" w:type="pct"/>
        <w:tblLook w:val="04A0" w:firstRow="1" w:lastRow="0" w:firstColumn="1" w:lastColumn="0" w:noHBand="0" w:noVBand="1"/>
      </w:tblPr>
      <w:tblGrid>
        <w:gridCol w:w="1004"/>
        <w:gridCol w:w="8187"/>
      </w:tblGrid>
      <w:tr w:rsidR="002517F5" w:rsidRPr="009A65E0" w14:paraId="1207DD54" w14:textId="77777777" w:rsidTr="005C4291">
        <w:tc>
          <w:tcPr>
            <w:tcW w:w="5000" w:type="pct"/>
            <w:gridSpan w:val="2"/>
            <w:vAlign w:val="center"/>
          </w:tcPr>
          <w:p w14:paraId="0F56DA78" w14:textId="1742979A" w:rsidR="002517F5" w:rsidRPr="009A65E0" w:rsidRDefault="00785EB8" w:rsidP="00494A4A">
            <w:pPr>
              <w:tabs>
                <w:tab w:val="left" w:pos="709"/>
              </w:tabs>
              <w:spacing w:line="360" w:lineRule="auto"/>
              <w:ind w:left="142" w:right="57" w:hanging="85"/>
              <w:contextualSpacing/>
              <w:jc w:val="both"/>
              <w:rPr>
                <w:rFonts w:ascii="Verdana" w:eastAsia="MS Gothic" w:hAnsi="Verdana"/>
                <w:b/>
                <w:sz w:val="24"/>
                <w:szCs w:val="24"/>
              </w:rPr>
            </w:pPr>
            <w:r w:rsidRPr="009A65E0">
              <w:rPr>
                <w:rFonts w:ascii="Verdana" w:eastAsia="MS Gothic" w:hAnsi="Verdana"/>
                <w:b/>
                <w:sz w:val="24"/>
                <w:szCs w:val="24"/>
              </w:rPr>
              <w:t>1. Oświadczamy, że</w:t>
            </w:r>
            <w:r w:rsidRPr="009A65E0">
              <w:rPr>
                <w:rFonts w:ascii="Verdana" w:eastAsia="MS Gothic" w:hAnsi="Verdana"/>
                <w:bCs/>
                <w:sz w:val="24"/>
                <w:szCs w:val="24"/>
              </w:rPr>
              <w:t xml:space="preserve"> (zaznaczyć właściwe):</w:t>
            </w:r>
          </w:p>
        </w:tc>
      </w:tr>
      <w:tr w:rsidR="002517F5" w:rsidRPr="009A65E0" w14:paraId="11C31B49" w14:textId="77777777" w:rsidTr="005C4291">
        <w:tc>
          <w:tcPr>
            <w:tcW w:w="546" w:type="pct"/>
            <w:vAlign w:val="center"/>
          </w:tcPr>
          <w:p w14:paraId="52C287AD" w14:textId="66F7939F" w:rsidR="002517F5" w:rsidRPr="009A65E0" w:rsidRDefault="00F15C5F" w:rsidP="00494A4A">
            <w:pPr>
              <w:tabs>
                <w:tab w:val="left" w:pos="709"/>
              </w:tabs>
              <w:spacing w:line="360" w:lineRule="auto"/>
              <w:ind w:left="142" w:right="57" w:hanging="85"/>
              <w:contextualSpacing/>
              <w:jc w:val="center"/>
              <w:rPr>
                <w:rFonts w:ascii="Verdana" w:eastAsia="MS Gothic" w:hAnsi="Verdana"/>
                <w:b/>
                <w:sz w:val="24"/>
                <w:szCs w:val="24"/>
                <w:u w:val="single"/>
              </w:rPr>
            </w:pPr>
            <w:sdt>
              <w:sdtPr>
                <w:rPr>
                  <w:rFonts w:ascii="Verdana" w:hAnsi="Verdana"/>
                  <w:b/>
                  <w:sz w:val="24"/>
                  <w:szCs w:val="24"/>
                </w:rPr>
                <w:id w:val="439885664"/>
                <w14:checkbox>
                  <w14:checked w14:val="0"/>
                  <w14:checkedState w14:val="2612" w14:font="MS Gothic"/>
                  <w14:uncheckedState w14:val="2610" w14:font="MS Gothic"/>
                </w14:checkbox>
              </w:sdtPr>
              <w:sdtEndPr/>
              <w:sdtContent>
                <w:r w:rsidR="000969AB" w:rsidRPr="009A65E0">
                  <w:rPr>
                    <w:rFonts w:ascii="Segoe UI Symbol" w:eastAsia="MS Gothic" w:hAnsi="Segoe UI Symbol" w:cs="Segoe UI Symbol"/>
                    <w:b/>
                    <w:sz w:val="24"/>
                    <w:szCs w:val="24"/>
                  </w:rPr>
                  <w:t>☐</w:t>
                </w:r>
              </w:sdtContent>
            </w:sdt>
          </w:p>
        </w:tc>
        <w:tc>
          <w:tcPr>
            <w:tcW w:w="4454" w:type="pct"/>
            <w:vAlign w:val="center"/>
          </w:tcPr>
          <w:p w14:paraId="0D1906D1" w14:textId="77777777" w:rsidR="002517F5" w:rsidRPr="009A65E0" w:rsidRDefault="002517F5" w:rsidP="00494A4A">
            <w:pPr>
              <w:tabs>
                <w:tab w:val="left" w:pos="709"/>
              </w:tabs>
              <w:spacing w:line="360" w:lineRule="auto"/>
              <w:ind w:right="57"/>
              <w:contextualSpacing/>
              <w:jc w:val="both"/>
              <w:rPr>
                <w:rFonts w:ascii="Verdana" w:hAnsi="Verdana"/>
                <w:b/>
                <w:sz w:val="24"/>
                <w:szCs w:val="24"/>
              </w:rPr>
            </w:pPr>
            <w:r w:rsidRPr="009A65E0">
              <w:rPr>
                <w:rFonts w:ascii="Verdana" w:hAnsi="Verdana"/>
                <w:b/>
                <w:sz w:val="24"/>
                <w:szCs w:val="24"/>
              </w:rPr>
              <w:t>NIE</w:t>
            </w:r>
          </w:p>
          <w:p w14:paraId="40337959" w14:textId="4C891B64" w:rsidR="002517F5" w:rsidRPr="009A65E0" w:rsidRDefault="005C4291" w:rsidP="00494A4A">
            <w:pPr>
              <w:tabs>
                <w:tab w:val="left" w:pos="709"/>
              </w:tabs>
              <w:spacing w:line="360" w:lineRule="auto"/>
              <w:ind w:right="57"/>
              <w:contextualSpacing/>
              <w:jc w:val="both"/>
              <w:rPr>
                <w:rFonts w:ascii="Verdana" w:hAnsi="Verdana"/>
                <w:bCs/>
                <w:sz w:val="24"/>
                <w:szCs w:val="24"/>
              </w:rPr>
            </w:pPr>
            <w:r w:rsidRPr="009A65E0">
              <w:rPr>
                <w:rFonts w:ascii="Verdana" w:hAnsi="Verdana"/>
                <w:bCs/>
                <w:sz w:val="24"/>
                <w:szCs w:val="24"/>
              </w:rPr>
              <w:t xml:space="preserve">Nie </w:t>
            </w:r>
            <w:r w:rsidR="002517F5" w:rsidRPr="009A65E0">
              <w:rPr>
                <w:rFonts w:ascii="Verdana" w:hAnsi="Verdana"/>
                <w:bCs/>
                <w:sz w:val="24"/>
                <w:szCs w:val="24"/>
              </w:rPr>
              <w:t>podlegamy wykluczeniu z postępowania na podstawie art. 108 ust. 1 ustawy Pzp</w:t>
            </w:r>
          </w:p>
        </w:tc>
      </w:tr>
      <w:tr w:rsidR="002517F5" w:rsidRPr="009A65E0" w14:paraId="79ABB66F" w14:textId="77777777" w:rsidTr="005C4291">
        <w:tc>
          <w:tcPr>
            <w:tcW w:w="546" w:type="pct"/>
            <w:vAlign w:val="center"/>
          </w:tcPr>
          <w:p w14:paraId="04FA6BBB" w14:textId="77777777" w:rsidR="002517F5" w:rsidRPr="009A65E0" w:rsidRDefault="002517F5" w:rsidP="00494A4A">
            <w:pPr>
              <w:tabs>
                <w:tab w:val="left" w:pos="709"/>
              </w:tabs>
              <w:spacing w:line="360" w:lineRule="auto"/>
              <w:ind w:right="57"/>
              <w:contextualSpacing/>
              <w:jc w:val="center"/>
              <w:rPr>
                <w:rFonts w:ascii="Verdana" w:eastAsia="MS Gothic" w:hAnsi="Verdana"/>
                <w:b/>
                <w:sz w:val="24"/>
                <w:szCs w:val="24"/>
              </w:rPr>
            </w:pPr>
          </w:p>
          <w:p w14:paraId="16039EDB" w14:textId="77777777" w:rsidR="002517F5" w:rsidRPr="009A65E0" w:rsidRDefault="00F15C5F" w:rsidP="00494A4A">
            <w:pPr>
              <w:spacing w:line="360" w:lineRule="auto"/>
              <w:contextualSpacing/>
              <w:jc w:val="center"/>
              <w:rPr>
                <w:rFonts w:ascii="Verdana" w:eastAsia="MS Gothic" w:hAnsi="Verdana"/>
                <w:sz w:val="24"/>
                <w:szCs w:val="24"/>
              </w:rPr>
            </w:pPr>
            <w:sdt>
              <w:sdtPr>
                <w:rPr>
                  <w:rFonts w:ascii="Verdana" w:hAnsi="Verdana"/>
                  <w:b/>
                  <w:sz w:val="24"/>
                  <w:szCs w:val="24"/>
                </w:rPr>
                <w:id w:val="1275827758"/>
                <w14:checkbox>
                  <w14:checked w14:val="0"/>
                  <w14:checkedState w14:val="2612" w14:font="MS Gothic"/>
                  <w14:uncheckedState w14:val="2610" w14:font="MS Gothic"/>
                </w14:checkbox>
              </w:sdtPr>
              <w:sdtEndPr/>
              <w:sdtContent>
                <w:r w:rsidR="002517F5" w:rsidRPr="009A65E0">
                  <w:rPr>
                    <w:rFonts w:ascii="Segoe UI Symbol" w:eastAsia="MS Gothic" w:hAnsi="Segoe UI Symbol" w:cs="Segoe UI Symbol"/>
                    <w:b/>
                    <w:sz w:val="24"/>
                    <w:szCs w:val="24"/>
                  </w:rPr>
                  <w:t>☐</w:t>
                </w:r>
              </w:sdtContent>
            </w:sdt>
          </w:p>
          <w:p w14:paraId="23F1FAB2" w14:textId="77777777" w:rsidR="002517F5" w:rsidRPr="009A65E0" w:rsidRDefault="002517F5" w:rsidP="00494A4A">
            <w:pPr>
              <w:spacing w:line="360" w:lineRule="auto"/>
              <w:contextualSpacing/>
              <w:jc w:val="center"/>
              <w:rPr>
                <w:rFonts w:ascii="Verdana" w:eastAsia="MS Gothic" w:hAnsi="Verdana"/>
                <w:sz w:val="24"/>
                <w:szCs w:val="24"/>
              </w:rPr>
            </w:pPr>
          </w:p>
          <w:p w14:paraId="152B4EEA" w14:textId="77777777" w:rsidR="002517F5" w:rsidRPr="009A65E0" w:rsidRDefault="002517F5" w:rsidP="00494A4A">
            <w:pPr>
              <w:spacing w:line="360" w:lineRule="auto"/>
              <w:contextualSpacing/>
              <w:jc w:val="center"/>
              <w:rPr>
                <w:rFonts w:ascii="Verdana" w:eastAsia="MS Gothic" w:hAnsi="Verdana"/>
                <w:sz w:val="24"/>
                <w:szCs w:val="24"/>
              </w:rPr>
            </w:pPr>
          </w:p>
          <w:p w14:paraId="397F2F17" w14:textId="77777777" w:rsidR="002517F5" w:rsidRPr="009A65E0" w:rsidRDefault="002517F5" w:rsidP="00494A4A">
            <w:pPr>
              <w:spacing w:line="360" w:lineRule="auto"/>
              <w:contextualSpacing/>
              <w:jc w:val="center"/>
              <w:rPr>
                <w:rFonts w:ascii="Verdana" w:eastAsia="MS Gothic" w:hAnsi="Verdana"/>
                <w:sz w:val="24"/>
                <w:szCs w:val="24"/>
              </w:rPr>
            </w:pPr>
          </w:p>
          <w:p w14:paraId="5F3E5527" w14:textId="77777777" w:rsidR="002517F5" w:rsidRPr="009A65E0" w:rsidRDefault="002517F5" w:rsidP="00494A4A">
            <w:pPr>
              <w:spacing w:line="360" w:lineRule="auto"/>
              <w:contextualSpacing/>
              <w:jc w:val="center"/>
              <w:rPr>
                <w:rFonts w:ascii="Verdana" w:eastAsia="MS Gothic" w:hAnsi="Verdana"/>
                <w:sz w:val="24"/>
                <w:szCs w:val="24"/>
              </w:rPr>
            </w:pPr>
          </w:p>
          <w:p w14:paraId="7555A42A" w14:textId="77777777" w:rsidR="002517F5" w:rsidRPr="009A65E0" w:rsidRDefault="002517F5" w:rsidP="00494A4A">
            <w:pPr>
              <w:spacing w:line="360" w:lineRule="auto"/>
              <w:contextualSpacing/>
              <w:jc w:val="center"/>
              <w:rPr>
                <w:rFonts w:ascii="Verdana" w:eastAsia="MS Gothic" w:hAnsi="Verdana"/>
                <w:b/>
                <w:sz w:val="24"/>
                <w:szCs w:val="24"/>
              </w:rPr>
            </w:pPr>
          </w:p>
          <w:p w14:paraId="7187C7C8" w14:textId="77777777" w:rsidR="002517F5" w:rsidRPr="009A65E0" w:rsidRDefault="002517F5" w:rsidP="00494A4A">
            <w:pPr>
              <w:spacing w:line="360" w:lineRule="auto"/>
              <w:contextualSpacing/>
              <w:jc w:val="center"/>
              <w:rPr>
                <w:rFonts w:ascii="Verdana" w:eastAsia="MS Gothic" w:hAnsi="Verdana"/>
                <w:sz w:val="24"/>
                <w:szCs w:val="24"/>
              </w:rPr>
            </w:pPr>
          </w:p>
          <w:p w14:paraId="01082C7C" w14:textId="77777777" w:rsidR="002517F5" w:rsidRPr="009A65E0" w:rsidRDefault="002517F5" w:rsidP="00494A4A">
            <w:pPr>
              <w:spacing w:line="360" w:lineRule="auto"/>
              <w:contextualSpacing/>
              <w:jc w:val="center"/>
              <w:rPr>
                <w:rFonts w:ascii="Verdana" w:eastAsia="MS Gothic" w:hAnsi="Verdana"/>
                <w:sz w:val="24"/>
                <w:szCs w:val="24"/>
              </w:rPr>
            </w:pPr>
          </w:p>
          <w:p w14:paraId="319F4905" w14:textId="77777777" w:rsidR="002517F5" w:rsidRPr="009A65E0" w:rsidRDefault="002517F5" w:rsidP="00494A4A">
            <w:pPr>
              <w:spacing w:line="360" w:lineRule="auto"/>
              <w:contextualSpacing/>
              <w:jc w:val="center"/>
              <w:rPr>
                <w:rFonts w:ascii="Verdana" w:eastAsia="MS Gothic" w:hAnsi="Verdana"/>
                <w:sz w:val="24"/>
                <w:szCs w:val="24"/>
              </w:rPr>
            </w:pPr>
          </w:p>
          <w:p w14:paraId="46C11298" w14:textId="77777777" w:rsidR="002517F5" w:rsidRPr="009A65E0" w:rsidRDefault="002517F5" w:rsidP="00494A4A">
            <w:pPr>
              <w:spacing w:line="360" w:lineRule="auto"/>
              <w:contextualSpacing/>
              <w:jc w:val="center"/>
              <w:rPr>
                <w:rFonts w:ascii="Verdana" w:eastAsia="MS Gothic" w:hAnsi="Verdana"/>
                <w:sz w:val="24"/>
                <w:szCs w:val="24"/>
              </w:rPr>
            </w:pPr>
          </w:p>
          <w:p w14:paraId="77F32506" w14:textId="77777777" w:rsidR="002517F5" w:rsidRPr="009A65E0" w:rsidRDefault="002517F5" w:rsidP="00494A4A">
            <w:pPr>
              <w:spacing w:line="360" w:lineRule="auto"/>
              <w:contextualSpacing/>
              <w:jc w:val="center"/>
              <w:rPr>
                <w:rFonts w:ascii="Verdana" w:eastAsia="MS Gothic" w:hAnsi="Verdana"/>
                <w:b/>
                <w:sz w:val="24"/>
                <w:szCs w:val="24"/>
              </w:rPr>
            </w:pPr>
          </w:p>
          <w:p w14:paraId="45E04A92" w14:textId="77777777" w:rsidR="002517F5" w:rsidRPr="009A65E0" w:rsidRDefault="002517F5" w:rsidP="00494A4A">
            <w:pPr>
              <w:spacing w:line="360" w:lineRule="auto"/>
              <w:contextualSpacing/>
              <w:jc w:val="center"/>
              <w:rPr>
                <w:rFonts w:ascii="Verdana" w:eastAsia="MS Gothic" w:hAnsi="Verdana"/>
                <w:sz w:val="24"/>
                <w:szCs w:val="24"/>
              </w:rPr>
            </w:pPr>
          </w:p>
          <w:p w14:paraId="48999263" w14:textId="77777777" w:rsidR="002517F5" w:rsidRPr="009A65E0" w:rsidRDefault="002517F5" w:rsidP="00494A4A">
            <w:pPr>
              <w:spacing w:line="360" w:lineRule="auto"/>
              <w:contextualSpacing/>
              <w:jc w:val="center"/>
              <w:rPr>
                <w:rFonts w:ascii="Verdana" w:eastAsia="MS Gothic" w:hAnsi="Verdana"/>
                <w:b/>
                <w:sz w:val="24"/>
                <w:szCs w:val="24"/>
              </w:rPr>
            </w:pPr>
          </w:p>
          <w:p w14:paraId="4691C784" w14:textId="77777777" w:rsidR="002517F5" w:rsidRPr="009A65E0" w:rsidRDefault="002517F5" w:rsidP="00494A4A">
            <w:pPr>
              <w:spacing w:line="360" w:lineRule="auto"/>
              <w:contextualSpacing/>
              <w:jc w:val="center"/>
              <w:rPr>
                <w:rFonts w:ascii="Verdana" w:eastAsia="MS Gothic" w:hAnsi="Verdana"/>
                <w:sz w:val="24"/>
                <w:szCs w:val="24"/>
              </w:rPr>
            </w:pPr>
          </w:p>
        </w:tc>
        <w:tc>
          <w:tcPr>
            <w:tcW w:w="4454" w:type="pct"/>
            <w:vAlign w:val="center"/>
          </w:tcPr>
          <w:p w14:paraId="07629B69" w14:textId="77777777" w:rsidR="00785EB8" w:rsidRPr="009A65E0" w:rsidRDefault="002517F5" w:rsidP="00494A4A">
            <w:pPr>
              <w:tabs>
                <w:tab w:val="left" w:pos="709"/>
              </w:tabs>
              <w:spacing w:line="360" w:lineRule="auto"/>
              <w:ind w:right="57"/>
              <w:contextualSpacing/>
              <w:jc w:val="both"/>
              <w:rPr>
                <w:rFonts w:ascii="Verdana" w:hAnsi="Verdana"/>
                <w:b/>
                <w:bCs/>
                <w:sz w:val="24"/>
                <w:szCs w:val="24"/>
              </w:rPr>
            </w:pPr>
            <w:r w:rsidRPr="009A65E0">
              <w:rPr>
                <w:rFonts w:ascii="Verdana" w:hAnsi="Verdana"/>
                <w:b/>
                <w:bCs/>
                <w:sz w:val="24"/>
                <w:szCs w:val="24"/>
              </w:rPr>
              <w:t>TAK</w:t>
            </w:r>
          </w:p>
          <w:p w14:paraId="0CC8D668" w14:textId="42D52E6B" w:rsidR="002517F5" w:rsidRPr="009A65E0" w:rsidRDefault="00785EB8" w:rsidP="00494A4A">
            <w:pPr>
              <w:tabs>
                <w:tab w:val="left" w:pos="709"/>
              </w:tabs>
              <w:spacing w:line="360" w:lineRule="auto"/>
              <w:ind w:right="57"/>
              <w:contextualSpacing/>
              <w:jc w:val="both"/>
              <w:rPr>
                <w:rFonts w:ascii="Verdana" w:hAnsi="Verdana"/>
                <w:b/>
                <w:bCs/>
                <w:sz w:val="24"/>
                <w:szCs w:val="24"/>
              </w:rPr>
            </w:pPr>
            <w:r w:rsidRPr="009A65E0">
              <w:rPr>
                <w:rFonts w:ascii="Verdana" w:hAnsi="Verdana"/>
                <w:sz w:val="24"/>
                <w:szCs w:val="24"/>
              </w:rPr>
              <w:t xml:space="preserve">Tak, </w:t>
            </w:r>
            <w:r w:rsidR="002517F5" w:rsidRPr="009A65E0">
              <w:rPr>
                <w:rFonts w:ascii="Verdana" w:hAnsi="Verdana"/>
                <w:sz w:val="24"/>
                <w:szCs w:val="24"/>
              </w:rPr>
              <w:t>podlegamy wykluczeniu z postępowania na podstawie art. 108 ust. 1 ustawy Pzp</w:t>
            </w:r>
          </w:p>
          <w:p w14:paraId="296F9A3C" w14:textId="383A5B56" w:rsidR="002517F5" w:rsidRPr="009A65E0" w:rsidRDefault="002517F5" w:rsidP="00494A4A">
            <w:pPr>
              <w:tabs>
                <w:tab w:val="left" w:pos="709"/>
              </w:tabs>
              <w:spacing w:line="360" w:lineRule="auto"/>
              <w:ind w:right="57"/>
              <w:contextualSpacing/>
              <w:jc w:val="both"/>
              <w:rPr>
                <w:rFonts w:ascii="Verdana" w:hAnsi="Verdana"/>
                <w:bCs/>
                <w:sz w:val="24"/>
                <w:szCs w:val="24"/>
                <w:highlight w:val="lightGray"/>
              </w:rPr>
            </w:pPr>
            <w:r w:rsidRPr="009A65E0">
              <w:rPr>
                <w:rFonts w:ascii="Verdana" w:hAnsi="Verdana"/>
                <w:bCs/>
                <w:sz w:val="24"/>
                <w:szCs w:val="24"/>
                <w:highlight w:val="lightGray"/>
              </w:rPr>
              <w:t>Jeżeli Podmiot podlega wykluczeniu</w:t>
            </w:r>
            <w:r w:rsidR="005C4291" w:rsidRPr="009A65E0">
              <w:rPr>
                <w:rFonts w:ascii="Verdana" w:hAnsi="Verdana"/>
                <w:bCs/>
                <w:sz w:val="24"/>
                <w:szCs w:val="24"/>
                <w:highlight w:val="lightGray"/>
              </w:rPr>
              <w:t xml:space="preserve"> </w:t>
            </w:r>
            <w:r w:rsidRPr="009A65E0">
              <w:rPr>
                <w:rFonts w:ascii="Verdana" w:hAnsi="Verdana"/>
                <w:bCs/>
                <w:sz w:val="24"/>
                <w:szCs w:val="24"/>
                <w:highlight w:val="lightGray"/>
              </w:rPr>
              <w:t>(sekcja wypełniana jedynie w</w:t>
            </w:r>
            <w:r w:rsidR="005C4291" w:rsidRPr="009A65E0">
              <w:rPr>
                <w:rFonts w:ascii="Verdana" w:hAnsi="Verdana"/>
                <w:bCs/>
                <w:sz w:val="24"/>
                <w:szCs w:val="24"/>
                <w:highlight w:val="lightGray"/>
              </w:rPr>
              <w:t> </w:t>
            </w:r>
            <w:r w:rsidRPr="009A65E0">
              <w:rPr>
                <w:rFonts w:ascii="Verdana" w:hAnsi="Verdana"/>
                <w:bCs/>
                <w:sz w:val="24"/>
                <w:szCs w:val="24"/>
                <w:highlight w:val="lightGray"/>
              </w:rPr>
              <w:t>przypadku, gdy odpowiedź brzmi TAK):</w:t>
            </w:r>
          </w:p>
          <w:p w14:paraId="43320632" w14:textId="78FD4AE6" w:rsidR="005C4291" w:rsidRPr="009A65E0" w:rsidRDefault="002517F5" w:rsidP="00494A4A">
            <w:pPr>
              <w:tabs>
                <w:tab w:val="left" w:pos="709"/>
              </w:tabs>
              <w:spacing w:line="360" w:lineRule="auto"/>
              <w:ind w:right="57"/>
              <w:contextualSpacing/>
              <w:jc w:val="both"/>
              <w:rPr>
                <w:rFonts w:ascii="Verdana" w:hAnsi="Verdana"/>
                <w:sz w:val="24"/>
                <w:szCs w:val="24"/>
              </w:rPr>
            </w:pPr>
            <w:r w:rsidRPr="009A65E0">
              <w:rPr>
                <w:rFonts w:ascii="Verdana" w:hAnsi="Verdana"/>
                <w:sz w:val="24"/>
                <w:szCs w:val="24"/>
              </w:rPr>
              <w:t xml:space="preserve">Oświadczamy, że podlegamy wykluczeniu z postępowania na podstawie art. 108 ustęp 1 pkt </w:t>
            </w:r>
            <w:r w:rsidR="000969AB" w:rsidRPr="009A65E0">
              <w:rPr>
                <w:rFonts w:ascii="Verdana" w:hAnsi="Verdana"/>
                <w:sz w:val="24"/>
                <w:szCs w:val="24"/>
              </w:rPr>
              <w:t>_____</w:t>
            </w:r>
            <w:r w:rsidRPr="009A65E0">
              <w:rPr>
                <w:rFonts w:ascii="Verdana" w:hAnsi="Verdana"/>
                <w:sz w:val="24"/>
                <w:szCs w:val="24"/>
              </w:rPr>
              <w:t xml:space="preserve"> ustawy Pzp.</w:t>
            </w:r>
          </w:p>
          <w:p w14:paraId="00118944" w14:textId="3EF11EA9" w:rsidR="002517F5" w:rsidRPr="009A65E0" w:rsidRDefault="002517F5" w:rsidP="00494A4A">
            <w:pPr>
              <w:tabs>
                <w:tab w:val="left" w:pos="709"/>
              </w:tabs>
              <w:spacing w:line="360" w:lineRule="auto"/>
              <w:ind w:left="57" w:right="57"/>
              <w:contextualSpacing/>
              <w:jc w:val="both"/>
              <w:rPr>
                <w:rFonts w:ascii="Verdana" w:hAnsi="Verdana"/>
                <w:sz w:val="24"/>
                <w:szCs w:val="24"/>
              </w:rPr>
            </w:pPr>
            <w:r w:rsidRPr="009A65E0">
              <w:rPr>
                <w:rFonts w:ascii="Verdana" w:hAnsi="Verdana"/>
                <w:i/>
                <w:sz w:val="24"/>
                <w:szCs w:val="24"/>
              </w:rPr>
              <w:t>(podać mającą zastosowanie podstawę wykluczenia).</w:t>
            </w:r>
          </w:p>
          <w:p w14:paraId="16A26DC6" w14:textId="5A31814D" w:rsidR="002517F5" w:rsidRPr="009A65E0" w:rsidRDefault="002517F5" w:rsidP="00494A4A">
            <w:pPr>
              <w:tabs>
                <w:tab w:val="left" w:pos="709"/>
              </w:tabs>
              <w:spacing w:line="360" w:lineRule="auto"/>
              <w:ind w:right="57"/>
              <w:contextualSpacing/>
              <w:jc w:val="both"/>
              <w:rPr>
                <w:rFonts w:ascii="Verdana" w:hAnsi="Verdana"/>
                <w:sz w:val="24"/>
                <w:szCs w:val="24"/>
              </w:rPr>
            </w:pPr>
            <w:r w:rsidRPr="009A65E0">
              <w:rPr>
                <w:rFonts w:ascii="Verdana" w:hAnsi="Verdana"/>
                <w:sz w:val="24"/>
                <w:szCs w:val="24"/>
              </w:rPr>
              <w:t>Jednocześnie oświadczamy, że na podstawie art. 110 ust. 2 ustawy Pzp podjedliśmy następujące środki naprawcze:</w:t>
            </w:r>
          </w:p>
          <w:p w14:paraId="7059F568" w14:textId="43A55E83" w:rsidR="002517F5" w:rsidRPr="009A65E0" w:rsidRDefault="002517F5" w:rsidP="00494A4A">
            <w:pPr>
              <w:pStyle w:val="Kolorowalistaakcent11"/>
              <w:tabs>
                <w:tab w:val="left" w:pos="567"/>
                <w:tab w:val="left" w:pos="709"/>
              </w:tabs>
              <w:autoSpaceDE w:val="0"/>
              <w:autoSpaceDN w:val="0"/>
              <w:adjustRightInd w:val="0"/>
              <w:spacing w:before="0" w:after="0" w:line="360" w:lineRule="auto"/>
              <w:ind w:left="0" w:right="57"/>
              <w:rPr>
                <w:rFonts w:ascii="Verdana" w:hAnsi="Verdana"/>
                <w:sz w:val="24"/>
                <w:szCs w:val="24"/>
              </w:rPr>
            </w:pPr>
            <w:r w:rsidRPr="009A65E0">
              <w:rPr>
                <w:rFonts w:ascii="Verdana" w:hAnsi="Verdana"/>
                <w:sz w:val="24"/>
                <w:szCs w:val="24"/>
              </w:rPr>
              <w:t>Wykonawca</w:t>
            </w:r>
            <w:r w:rsidR="00785EB8" w:rsidRPr="009A65E0">
              <w:rPr>
                <w:rFonts w:ascii="Verdana" w:hAnsi="Verdana"/>
                <w:sz w:val="24"/>
                <w:szCs w:val="24"/>
              </w:rPr>
              <w:t xml:space="preserve"> </w:t>
            </w:r>
            <w:r w:rsidRPr="009A65E0">
              <w:rPr>
                <w:rFonts w:ascii="Verdana" w:hAnsi="Verdana"/>
                <w:sz w:val="24"/>
                <w:szCs w:val="24"/>
              </w:rPr>
              <w:t>nie podlega wykluczeniu w okolicznościach określonych w art. 108 ust. 1 pkt 1, 2 i 5 u</w:t>
            </w:r>
            <w:r w:rsidRPr="009A65E0">
              <w:rPr>
                <w:rFonts w:ascii="Verdana" w:hAnsi="Verdana" w:cs="Arial"/>
                <w:bCs/>
                <w:sz w:val="24"/>
                <w:szCs w:val="24"/>
              </w:rPr>
              <w:t>stawy Pzp</w:t>
            </w:r>
            <w:r w:rsidRPr="009A65E0">
              <w:rPr>
                <w:rFonts w:ascii="Verdana" w:hAnsi="Verdana"/>
                <w:sz w:val="24"/>
                <w:szCs w:val="24"/>
              </w:rPr>
              <w:t>, jeżeli udowodni Zamawiającemu, że spełnił łącznie poniższe przesłanki (samooczyszczenie):</w:t>
            </w:r>
          </w:p>
          <w:p w14:paraId="6E79D121" w14:textId="23907013" w:rsidR="00011F02" w:rsidRPr="009A65E0" w:rsidRDefault="00011F02" w:rsidP="00494A4A">
            <w:pPr>
              <w:pStyle w:val="Kolorowalistaakcent11"/>
              <w:tabs>
                <w:tab w:val="left" w:pos="567"/>
                <w:tab w:val="left" w:pos="709"/>
              </w:tabs>
              <w:autoSpaceDE w:val="0"/>
              <w:autoSpaceDN w:val="0"/>
              <w:adjustRightInd w:val="0"/>
              <w:spacing w:before="0" w:after="0" w:line="360" w:lineRule="auto"/>
              <w:ind w:left="0" w:right="57"/>
              <w:rPr>
                <w:rFonts w:ascii="Verdana" w:hAnsi="Verdana"/>
                <w:b/>
                <w:bCs/>
                <w:sz w:val="24"/>
                <w:szCs w:val="24"/>
              </w:rPr>
            </w:pPr>
            <w:r w:rsidRPr="009A65E0">
              <w:rPr>
                <w:rFonts w:ascii="Verdana" w:hAnsi="Verdana"/>
                <w:b/>
                <w:bCs/>
                <w:sz w:val="24"/>
                <w:szCs w:val="24"/>
              </w:rPr>
              <w:t>W celu wykazania, że Wykonawca pomimo zaistnienia przesłanki wykluczenia nie będzie podlegał wykluczeniu konieczne jest jednoczesne wykazanie wszystkich poniższych okoliczności. Wykonawca także oprócz nich może przedstawić inne niż wymienione w przepisie środki.</w:t>
            </w:r>
          </w:p>
          <w:p w14:paraId="77286087" w14:textId="53C61D47" w:rsidR="008B133C" w:rsidRPr="009A65E0" w:rsidRDefault="008B133C" w:rsidP="00494A4A">
            <w:pPr>
              <w:pStyle w:val="Kolorowalistaakcent11"/>
              <w:tabs>
                <w:tab w:val="left" w:pos="567"/>
                <w:tab w:val="left" w:pos="709"/>
              </w:tabs>
              <w:autoSpaceDE w:val="0"/>
              <w:autoSpaceDN w:val="0"/>
              <w:adjustRightInd w:val="0"/>
              <w:spacing w:before="0" w:after="0" w:line="360" w:lineRule="auto"/>
              <w:ind w:left="0" w:right="57"/>
              <w:rPr>
                <w:rFonts w:ascii="Verdana" w:hAnsi="Verdana"/>
                <w:b/>
                <w:bCs/>
                <w:sz w:val="24"/>
                <w:szCs w:val="24"/>
              </w:rPr>
            </w:pPr>
            <w:r w:rsidRPr="009A65E0">
              <w:rPr>
                <w:rFonts w:ascii="Verdana" w:hAnsi="Verdana"/>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9A65E0" w:rsidRDefault="008B133C" w:rsidP="00494A4A">
            <w:pPr>
              <w:pStyle w:val="Kolorowalistaakcent11"/>
              <w:tabs>
                <w:tab w:val="left" w:pos="567"/>
                <w:tab w:val="left" w:pos="709"/>
              </w:tabs>
              <w:autoSpaceDE w:val="0"/>
              <w:autoSpaceDN w:val="0"/>
              <w:adjustRightInd w:val="0"/>
              <w:spacing w:before="0" w:after="0" w:line="360" w:lineRule="auto"/>
              <w:ind w:left="0" w:right="57"/>
              <w:rPr>
                <w:rFonts w:ascii="Verdana" w:hAnsi="Verdana"/>
                <w:b/>
                <w:bCs/>
                <w:sz w:val="24"/>
                <w:szCs w:val="24"/>
              </w:rPr>
            </w:pPr>
            <w:r w:rsidRPr="009A65E0">
              <w:rPr>
                <w:rFonts w:ascii="Verdana" w:hAnsi="Verdana"/>
                <w:b/>
                <w:bCs/>
                <w:sz w:val="24"/>
                <w:szCs w:val="24"/>
              </w:rPr>
              <w:t>Zamawiający zaniecha wykluczenia dopiero wówczas, kiedy Wykonawca rzeczywiście udowodni swoją rzetelność poprzez wykazanie rzeczywistego podjęcia środków.</w:t>
            </w:r>
          </w:p>
          <w:p w14:paraId="462884A0" w14:textId="77777777" w:rsidR="002517F5" w:rsidRPr="009A65E0" w:rsidRDefault="002517F5" w:rsidP="0063007B">
            <w:pPr>
              <w:pStyle w:val="Akapitzlist"/>
              <w:numPr>
                <w:ilvl w:val="0"/>
                <w:numId w:val="20"/>
              </w:numPr>
              <w:tabs>
                <w:tab w:val="left" w:pos="709"/>
              </w:tabs>
              <w:spacing w:before="0" w:after="0" w:line="360" w:lineRule="auto"/>
              <w:ind w:left="583" w:right="57" w:hanging="425"/>
              <w:rPr>
                <w:rFonts w:ascii="Verdana" w:hAnsi="Verdana"/>
                <w:sz w:val="24"/>
                <w:szCs w:val="24"/>
              </w:rPr>
            </w:pPr>
            <w:r w:rsidRPr="009A65E0">
              <w:rPr>
                <w:rFonts w:ascii="Verdana" w:hAnsi="Verdana"/>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9A65E0" w:rsidRDefault="002517F5" w:rsidP="00494A4A">
            <w:pPr>
              <w:pStyle w:val="Akapitzlist"/>
              <w:tabs>
                <w:tab w:val="left" w:pos="709"/>
              </w:tabs>
              <w:spacing w:before="0" w:after="0" w:line="360" w:lineRule="auto"/>
              <w:ind w:left="583" w:right="57"/>
              <w:rPr>
                <w:rFonts w:ascii="Verdana" w:hAnsi="Verdana"/>
                <w:sz w:val="24"/>
                <w:szCs w:val="24"/>
              </w:rPr>
            </w:pPr>
            <w:r w:rsidRPr="009A65E0">
              <w:rPr>
                <w:rFonts w:ascii="Verdana" w:hAnsi="Verdana"/>
                <w:sz w:val="24"/>
                <w:szCs w:val="24"/>
              </w:rPr>
              <w:t>………………………………………………………..</w:t>
            </w:r>
          </w:p>
          <w:p w14:paraId="6BD18D42" w14:textId="77777777" w:rsidR="002517F5" w:rsidRPr="009A65E0" w:rsidRDefault="002517F5" w:rsidP="0063007B">
            <w:pPr>
              <w:pStyle w:val="Akapitzlist"/>
              <w:numPr>
                <w:ilvl w:val="0"/>
                <w:numId w:val="20"/>
              </w:numPr>
              <w:tabs>
                <w:tab w:val="left" w:pos="709"/>
              </w:tabs>
              <w:spacing w:before="0" w:after="0" w:line="360" w:lineRule="auto"/>
              <w:ind w:left="583" w:right="57" w:hanging="425"/>
              <w:rPr>
                <w:rFonts w:ascii="Verdana" w:hAnsi="Verdana"/>
                <w:sz w:val="24"/>
                <w:szCs w:val="24"/>
              </w:rPr>
            </w:pPr>
            <w:r w:rsidRPr="009A65E0">
              <w:rPr>
                <w:rFonts w:ascii="Verdana" w:eastAsia="Calibri" w:hAnsi="Verdan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9A65E0" w:rsidRDefault="002517F5" w:rsidP="00494A4A">
            <w:pPr>
              <w:pStyle w:val="Akapitzlist"/>
              <w:tabs>
                <w:tab w:val="left" w:pos="709"/>
              </w:tabs>
              <w:spacing w:before="0" w:after="0" w:line="360" w:lineRule="auto"/>
              <w:ind w:left="583" w:right="57"/>
              <w:rPr>
                <w:rFonts w:ascii="Verdana" w:hAnsi="Verdana"/>
                <w:sz w:val="24"/>
                <w:szCs w:val="24"/>
              </w:rPr>
            </w:pPr>
            <w:r w:rsidRPr="009A65E0">
              <w:rPr>
                <w:rFonts w:ascii="Verdana" w:eastAsia="Calibri" w:hAnsi="Verdana"/>
                <w:sz w:val="24"/>
                <w:szCs w:val="24"/>
                <w:lang w:eastAsia="pl-PL"/>
              </w:rPr>
              <w:t>…………………………………………………………………………………</w:t>
            </w:r>
          </w:p>
          <w:p w14:paraId="68617982" w14:textId="77777777" w:rsidR="002517F5" w:rsidRPr="009A65E0" w:rsidRDefault="002517F5" w:rsidP="0063007B">
            <w:pPr>
              <w:pStyle w:val="Akapitzlist"/>
              <w:numPr>
                <w:ilvl w:val="0"/>
                <w:numId w:val="20"/>
              </w:numPr>
              <w:tabs>
                <w:tab w:val="left" w:pos="709"/>
              </w:tabs>
              <w:spacing w:before="0" w:after="0" w:line="360" w:lineRule="auto"/>
              <w:ind w:left="583" w:right="57" w:hanging="425"/>
              <w:rPr>
                <w:rFonts w:ascii="Verdana" w:hAnsi="Verdana"/>
                <w:sz w:val="24"/>
                <w:szCs w:val="24"/>
              </w:rPr>
            </w:pPr>
            <w:r w:rsidRPr="009A65E0">
              <w:rPr>
                <w:rFonts w:ascii="Verdana" w:eastAsia="Calibri" w:hAnsi="Verdana"/>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9A65E0" w:rsidRDefault="002517F5" w:rsidP="00494A4A">
            <w:pPr>
              <w:pStyle w:val="Akapitzlist"/>
              <w:tabs>
                <w:tab w:val="left" w:pos="709"/>
              </w:tabs>
              <w:spacing w:before="0" w:after="0" w:line="360" w:lineRule="auto"/>
              <w:ind w:left="583" w:right="57"/>
              <w:rPr>
                <w:rFonts w:ascii="Verdana" w:eastAsia="Calibri" w:hAnsi="Verdana"/>
                <w:sz w:val="24"/>
                <w:szCs w:val="24"/>
                <w:lang w:eastAsia="pl-PL"/>
              </w:rPr>
            </w:pPr>
            <w:r w:rsidRPr="009A65E0">
              <w:rPr>
                <w:rFonts w:ascii="Verdana" w:eastAsia="Calibri" w:hAnsi="Verdana"/>
                <w:sz w:val="24"/>
                <w:szCs w:val="24"/>
                <w:lang w:eastAsia="pl-PL"/>
              </w:rPr>
              <w:t>- zerwał wszelkie powiązania z osobami lub podmiotami odpowiedzialnymi za nieprawidłowe postępowanie Wykonawcy</w:t>
            </w:r>
          </w:p>
          <w:p w14:paraId="759990B7" w14:textId="77777777" w:rsidR="002517F5" w:rsidRPr="009A65E0" w:rsidRDefault="002517F5" w:rsidP="00494A4A">
            <w:pPr>
              <w:pStyle w:val="Akapitzlist"/>
              <w:tabs>
                <w:tab w:val="left" w:pos="709"/>
              </w:tabs>
              <w:spacing w:before="0" w:after="0" w:line="360" w:lineRule="auto"/>
              <w:ind w:left="583" w:right="57"/>
              <w:rPr>
                <w:rFonts w:ascii="Verdana" w:hAnsi="Verdana"/>
                <w:sz w:val="24"/>
                <w:szCs w:val="24"/>
              </w:rPr>
            </w:pPr>
            <w:r w:rsidRPr="009A65E0">
              <w:rPr>
                <w:rFonts w:ascii="Verdana" w:eastAsia="Calibri" w:hAnsi="Verdana"/>
                <w:sz w:val="24"/>
                <w:szCs w:val="24"/>
                <w:lang w:eastAsia="pl-PL"/>
              </w:rPr>
              <w:t>…………………………………………………………………………………</w:t>
            </w:r>
          </w:p>
          <w:p w14:paraId="1F51A682" w14:textId="77777777" w:rsidR="002517F5" w:rsidRPr="009A65E0" w:rsidRDefault="002517F5" w:rsidP="00494A4A">
            <w:pPr>
              <w:pStyle w:val="Akapitzlist"/>
              <w:tabs>
                <w:tab w:val="left" w:pos="709"/>
              </w:tabs>
              <w:spacing w:before="0" w:after="0" w:line="360" w:lineRule="auto"/>
              <w:ind w:left="583" w:right="57"/>
              <w:rPr>
                <w:rFonts w:ascii="Verdana" w:eastAsia="Calibri" w:hAnsi="Verdana"/>
                <w:sz w:val="24"/>
                <w:szCs w:val="24"/>
                <w:lang w:eastAsia="pl-PL"/>
              </w:rPr>
            </w:pPr>
            <w:r w:rsidRPr="009A65E0">
              <w:rPr>
                <w:rFonts w:ascii="Verdana" w:eastAsia="Calibri" w:hAnsi="Verdana"/>
                <w:sz w:val="24"/>
                <w:szCs w:val="24"/>
                <w:lang w:eastAsia="pl-PL"/>
              </w:rPr>
              <w:t>- zreorganizował personel</w:t>
            </w:r>
          </w:p>
          <w:p w14:paraId="75785582" w14:textId="1C35E226" w:rsidR="002517F5" w:rsidRPr="009A65E0" w:rsidRDefault="002517F5" w:rsidP="00494A4A">
            <w:pPr>
              <w:pStyle w:val="Akapitzlist"/>
              <w:tabs>
                <w:tab w:val="left" w:pos="709"/>
              </w:tabs>
              <w:spacing w:before="0" w:after="0" w:line="360" w:lineRule="auto"/>
              <w:ind w:left="583" w:right="57"/>
              <w:rPr>
                <w:rFonts w:ascii="Verdana" w:hAnsi="Verdana"/>
                <w:sz w:val="24"/>
                <w:szCs w:val="24"/>
              </w:rPr>
            </w:pPr>
            <w:r w:rsidRPr="009A65E0">
              <w:rPr>
                <w:rFonts w:ascii="Verdana" w:eastAsia="Calibri" w:hAnsi="Verdana"/>
                <w:sz w:val="24"/>
                <w:szCs w:val="24"/>
                <w:lang w:eastAsia="pl-PL"/>
              </w:rPr>
              <w:t>…………………………………………………………………………………</w:t>
            </w:r>
          </w:p>
          <w:p w14:paraId="247550E4" w14:textId="77777777" w:rsidR="002517F5" w:rsidRPr="009A65E0" w:rsidRDefault="002517F5" w:rsidP="00494A4A">
            <w:pPr>
              <w:pStyle w:val="Akapitzlist"/>
              <w:tabs>
                <w:tab w:val="left" w:pos="709"/>
              </w:tabs>
              <w:spacing w:before="0" w:after="0" w:line="360" w:lineRule="auto"/>
              <w:ind w:left="583" w:right="57"/>
              <w:rPr>
                <w:rFonts w:ascii="Verdana" w:hAnsi="Verdana"/>
                <w:sz w:val="24"/>
                <w:szCs w:val="24"/>
              </w:rPr>
            </w:pPr>
            <w:r w:rsidRPr="009A65E0">
              <w:rPr>
                <w:rFonts w:ascii="Verdana" w:eastAsia="Calibri" w:hAnsi="Verdana"/>
                <w:sz w:val="24"/>
                <w:szCs w:val="24"/>
                <w:lang w:eastAsia="pl-PL"/>
              </w:rPr>
              <w:t xml:space="preserve">- </w:t>
            </w:r>
            <w:r w:rsidRPr="009A65E0">
              <w:rPr>
                <w:rFonts w:ascii="Verdana" w:hAnsi="Verdana"/>
                <w:sz w:val="24"/>
                <w:szCs w:val="24"/>
              </w:rPr>
              <w:t>wdrożył system sprawozdawczości i kontroli</w:t>
            </w:r>
          </w:p>
          <w:p w14:paraId="43AD0DA0" w14:textId="77777777" w:rsidR="002517F5" w:rsidRPr="009A65E0" w:rsidRDefault="002517F5" w:rsidP="00494A4A">
            <w:pPr>
              <w:pStyle w:val="Akapitzlist"/>
              <w:tabs>
                <w:tab w:val="left" w:pos="709"/>
              </w:tabs>
              <w:spacing w:before="0" w:after="0" w:line="360" w:lineRule="auto"/>
              <w:ind w:left="583" w:right="57"/>
              <w:rPr>
                <w:rFonts w:ascii="Verdana" w:hAnsi="Verdana"/>
                <w:sz w:val="24"/>
                <w:szCs w:val="24"/>
              </w:rPr>
            </w:pPr>
            <w:r w:rsidRPr="009A65E0">
              <w:rPr>
                <w:rFonts w:ascii="Verdana" w:eastAsia="Calibri" w:hAnsi="Verdana"/>
                <w:sz w:val="24"/>
                <w:szCs w:val="24"/>
                <w:lang w:eastAsia="pl-PL"/>
              </w:rPr>
              <w:t>…………………………………………………………………………………</w:t>
            </w:r>
          </w:p>
          <w:p w14:paraId="60F081F3" w14:textId="77777777" w:rsidR="002517F5" w:rsidRPr="009A65E0" w:rsidRDefault="002517F5" w:rsidP="00494A4A">
            <w:pPr>
              <w:pStyle w:val="Akapitzlist"/>
              <w:tabs>
                <w:tab w:val="left" w:pos="709"/>
              </w:tabs>
              <w:spacing w:before="0" w:after="0" w:line="360" w:lineRule="auto"/>
              <w:ind w:left="583" w:right="57"/>
              <w:rPr>
                <w:rFonts w:ascii="Verdana" w:hAnsi="Verdana"/>
                <w:sz w:val="24"/>
                <w:szCs w:val="24"/>
              </w:rPr>
            </w:pPr>
            <w:r w:rsidRPr="009A65E0">
              <w:rPr>
                <w:rFonts w:ascii="Verdana" w:hAnsi="Verdana"/>
                <w:sz w:val="24"/>
                <w:szCs w:val="24"/>
              </w:rPr>
              <w:t>- utworzył struktury audytu wewnętrznego do monitorowania przestrzegania przepisów, wewnętrznych regulacji lub standardów</w:t>
            </w:r>
          </w:p>
          <w:p w14:paraId="05B6246B" w14:textId="77777777" w:rsidR="002517F5" w:rsidRPr="009A65E0" w:rsidRDefault="002517F5" w:rsidP="00494A4A">
            <w:pPr>
              <w:pStyle w:val="Akapitzlist"/>
              <w:tabs>
                <w:tab w:val="left" w:pos="709"/>
              </w:tabs>
              <w:spacing w:before="0" w:after="0" w:line="360" w:lineRule="auto"/>
              <w:ind w:left="583" w:right="57"/>
              <w:rPr>
                <w:rFonts w:ascii="Verdana" w:hAnsi="Verdana"/>
                <w:sz w:val="24"/>
                <w:szCs w:val="24"/>
              </w:rPr>
            </w:pPr>
            <w:r w:rsidRPr="009A65E0">
              <w:rPr>
                <w:rFonts w:ascii="Verdana" w:eastAsia="Calibri" w:hAnsi="Verdana"/>
                <w:sz w:val="24"/>
                <w:szCs w:val="24"/>
                <w:lang w:eastAsia="pl-PL"/>
              </w:rPr>
              <w:t>…………………………………………………………………………………</w:t>
            </w:r>
          </w:p>
          <w:p w14:paraId="379FC7E1" w14:textId="77777777" w:rsidR="002517F5" w:rsidRPr="009A65E0" w:rsidRDefault="002517F5" w:rsidP="00494A4A">
            <w:pPr>
              <w:pStyle w:val="Akapitzlist"/>
              <w:tabs>
                <w:tab w:val="left" w:pos="709"/>
              </w:tabs>
              <w:spacing w:before="0" w:after="0" w:line="360" w:lineRule="auto"/>
              <w:ind w:left="583" w:right="57"/>
              <w:rPr>
                <w:rFonts w:ascii="Verdana" w:hAnsi="Verdana"/>
                <w:sz w:val="24"/>
                <w:szCs w:val="24"/>
              </w:rPr>
            </w:pPr>
            <w:r w:rsidRPr="009A65E0">
              <w:rPr>
                <w:rFonts w:ascii="Verdana" w:hAnsi="Verdana"/>
                <w:sz w:val="24"/>
                <w:szCs w:val="24"/>
              </w:rPr>
              <w:t>- wprowadził wewnętrzne regulacje dotyczące odpowiedzialności i odszkodowań za nieprzestrzeganie przepisów, wewnętrznych regulacji lub standardów.</w:t>
            </w:r>
          </w:p>
          <w:p w14:paraId="07C3E69F" w14:textId="77777777" w:rsidR="002517F5" w:rsidRPr="009A65E0" w:rsidRDefault="002517F5" w:rsidP="00494A4A">
            <w:pPr>
              <w:pStyle w:val="Akapitzlist"/>
              <w:tabs>
                <w:tab w:val="left" w:pos="709"/>
              </w:tabs>
              <w:spacing w:before="0" w:after="0" w:line="360" w:lineRule="auto"/>
              <w:ind w:left="583" w:right="57"/>
              <w:rPr>
                <w:rFonts w:ascii="Verdana" w:hAnsi="Verdana"/>
                <w:sz w:val="24"/>
                <w:szCs w:val="24"/>
              </w:rPr>
            </w:pPr>
            <w:r w:rsidRPr="009A65E0">
              <w:rPr>
                <w:rFonts w:ascii="Verdana" w:eastAsia="Calibri" w:hAnsi="Verdana"/>
                <w:sz w:val="24"/>
                <w:szCs w:val="24"/>
                <w:lang w:eastAsia="pl-PL"/>
              </w:rPr>
              <w:t>…………………………………………………………………………………</w:t>
            </w:r>
          </w:p>
          <w:p w14:paraId="37BD6E6D" w14:textId="77777777" w:rsidR="002517F5" w:rsidRPr="009A65E0" w:rsidRDefault="002517F5" w:rsidP="00494A4A">
            <w:pPr>
              <w:pStyle w:val="Kolorowalistaakcent11"/>
              <w:tabs>
                <w:tab w:val="left" w:pos="567"/>
                <w:tab w:val="left" w:pos="709"/>
              </w:tabs>
              <w:autoSpaceDE w:val="0"/>
              <w:autoSpaceDN w:val="0"/>
              <w:adjustRightInd w:val="0"/>
              <w:spacing w:before="0" w:after="0" w:line="360" w:lineRule="auto"/>
              <w:ind w:left="0" w:right="57"/>
              <w:rPr>
                <w:rFonts w:ascii="Verdana" w:hAnsi="Verdana" w:cs="Arial"/>
                <w:iCs/>
                <w:sz w:val="24"/>
                <w:szCs w:val="24"/>
              </w:rPr>
            </w:pPr>
            <w:r w:rsidRPr="009A65E0">
              <w:rPr>
                <w:rFonts w:ascii="Verdana" w:hAnsi="Verdana"/>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9A65E0" w:rsidRDefault="002517F5" w:rsidP="00494A4A">
            <w:pPr>
              <w:tabs>
                <w:tab w:val="left" w:pos="709"/>
              </w:tabs>
              <w:spacing w:line="360" w:lineRule="auto"/>
              <w:ind w:left="142" w:right="57" w:hanging="85"/>
              <w:contextualSpacing/>
              <w:jc w:val="both"/>
              <w:rPr>
                <w:rFonts w:ascii="Verdana" w:hAnsi="Verdana"/>
                <w:b/>
                <w:sz w:val="24"/>
                <w:szCs w:val="24"/>
              </w:rPr>
            </w:pPr>
          </w:p>
        </w:tc>
      </w:tr>
      <w:tr w:rsidR="00785EB8" w:rsidRPr="009A65E0" w14:paraId="57FEB77F" w14:textId="77777777" w:rsidTr="00785EB8">
        <w:tc>
          <w:tcPr>
            <w:tcW w:w="5000" w:type="pct"/>
            <w:gridSpan w:val="2"/>
            <w:vAlign w:val="center"/>
          </w:tcPr>
          <w:p w14:paraId="03557237" w14:textId="77777777" w:rsidR="00785EB8" w:rsidRPr="009A65E0" w:rsidRDefault="00785EB8" w:rsidP="00494A4A">
            <w:pPr>
              <w:tabs>
                <w:tab w:val="left" w:pos="426"/>
              </w:tabs>
              <w:spacing w:line="360" w:lineRule="auto"/>
              <w:ind w:right="57"/>
              <w:contextualSpacing/>
              <w:jc w:val="both"/>
              <w:rPr>
                <w:rFonts w:ascii="Verdana" w:hAnsi="Verdana"/>
                <w:b/>
                <w:sz w:val="24"/>
                <w:szCs w:val="24"/>
              </w:rPr>
            </w:pPr>
            <w:r w:rsidRPr="009A65E0">
              <w:rPr>
                <w:rFonts w:ascii="Verdana" w:hAnsi="Verdana"/>
                <w:b/>
                <w:bCs/>
                <w:sz w:val="24"/>
                <w:szCs w:val="24"/>
              </w:rPr>
              <w:t xml:space="preserve">2. </w:t>
            </w:r>
            <w:r w:rsidRPr="009A65E0">
              <w:rPr>
                <w:rFonts w:ascii="Verdana" w:hAnsi="Verdana"/>
                <w:b/>
                <w:sz w:val="24"/>
                <w:szCs w:val="24"/>
              </w:rPr>
              <w:t>Oświadczenie dotyczące podanych informacji:</w:t>
            </w:r>
          </w:p>
          <w:p w14:paraId="6110AE61" w14:textId="729022AC" w:rsidR="00785EB8" w:rsidRPr="009A65E0" w:rsidRDefault="00785EB8" w:rsidP="00494A4A">
            <w:pPr>
              <w:tabs>
                <w:tab w:val="left" w:pos="709"/>
              </w:tabs>
              <w:spacing w:line="360" w:lineRule="auto"/>
              <w:ind w:left="57" w:right="57"/>
              <w:contextualSpacing/>
              <w:jc w:val="both"/>
              <w:rPr>
                <w:rFonts w:ascii="Verdana" w:hAnsi="Verdana"/>
                <w:sz w:val="24"/>
                <w:szCs w:val="24"/>
              </w:rPr>
            </w:pPr>
            <w:r w:rsidRPr="009A65E0">
              <w:rPr>
                <w:rFonts w:ascii="Verdana" w:hAnsi="Verdana"/>
                <w:sz w:val="24"/>
                <w:szCs w:val="24"/>
              </w:rPr>
              <w:t>Oświadczamy, że wszystkie informacje podane w powyższym oświadczeniu są aktualne i zgodne z prawdą.</w:t>
            </w:r>
          </w:p>
        </w:tc>
      </w:tr>
    </w:tbl>
    <w:p w14:paraId="3B78304D" w14:textId="2240FA03" w:rsidR="00D9666B" w:rsidRPr="009A65E0" w:rsidRDefault="00D9666B" w:rsidP="00494A4A">
      <w:pPr>
        <w:spacing w:line="360" w:lineRule="auto"/>
        <w:contextualSpacing/>
        <w:jc w:val="both"/>
        <w:rPr>
          <w:rFonts w:ascii="Verdana" w:hAnsi="Verdana"/>
          <w:sz w:val="24"/>
          <w:szCs w:val="24"/>
        </w:rPr>
        <w:sectPr w:rsidR="00D9666B" w:rsidRPr="009A65E0" w:rsidSect="002517F5">
          <w:headerReference w:type="even" r:id="rId32"/>
          <w:headerReference w:type="default" r:id="rId33"/>
          <w:headerReference w:type="first" r:id="rId34"/>
          <w:pgSz w:w="11906" w:h="16838" w:code="9"/>
          <w:pgMar w:top="1341" w:right="1276" w:bottom="1418" w:left="1418" w:header="680" w:footer="680" w:gutter="0"/>
          <w:pgBorders w:offsetFrom="page">
            <w:top w:val="single" w:sz="24" w:space="24" w:color="00B050"/>
            <w:left w:val="single" w:sz="24" w:space="24" w:color="00B050"/>
            <w:bottom w:val="single" w:sz="24" w:space="24" w:color="00B050"/>
            <w:right w:val="single" w:sz="24" w:space="24" w:color="00B050"/>
          </w:pgBorders>
          <w:cols w:space="708"/>
          <w:docGrid w:linePitch="360"/>
        </w:sectPr>
      </w:pPr>
    </w:p>
    <w:p w14:paraId="12165946" w14:textId="6CF6AD8C" w:rsidR="00BE778D" w:rsidRPr="006E7418" w:rsidRDefault="00A356C1" w:rsidP="00A04478">
      <w:pPr>
        <w:tabs>
          <w:tab w:val="center" w:pos="4606"/>
          <w:tab w:val="left" w:pos="8168"/>
        </w:tabs>
        <w:autoSpaceDE w:val="0"/>
        <w:autoSpaceDN w:val="0"/>
        <w:adjustRightInd w:val="0"/>
        <w:spacing w:line="360" w:lineRule="auto"/>
        <w:contextualSpacing/>
        <w:jc w:val="both"/>
        <w:rPr>
          <w:rFonts w:asciiTheme="majorHAnsi" w:hAnsiTheme="majorHAnsi" w:cs="Cambria"/>
          <w:b/>
          <w:bCs/>
          <w:sz w:val="24"/>
          <w:szCs w:val="24"/>
        </w:rPr>
      </w:pPr>
      <w:r w:rsidRPr="009A65E0">
        <w:rPr>
          <w:rFonts w:ascii="Verdana" w:hAnsi="Verdana" w:cs="Cambria"/>
          <w:b/>
          <w:bCs/>
          <w:sz w:val="24"/>
          <w:szCs w:val="24"/>
        </w:rPr>
        <w:tab/>
      </w:r>
      <w:r w:rsidR="003B2869" w:rsidRPr="006E7418">
        <w:rPr>
          <w:rFonts w:asciiTheme="majorHAnsi" w:hAnsiTheme="majorHAnsi" w:cs="Cambria"/>
          <w:b/>
          <w:bCs/>
          <w:sz w:val="24"/>
          <w:szCs w:val="24"/>
        </w:rPr>
        <w:t>Umowa</w:t>
      </w:r>
      <w:r w:rsidR="00B86B20" w:rsidRPr="006E7418">
        <w:rPr>
          <w:rFonts w:asciiTheme="majorHAnsi" w:hAnsiTheme="majorHAnsi" w:cs="Cambria"/>
          <w:b/>
          <w:bCs/>
          <w:sz w:val="24"/>
          <w:szCs w:val="24"/>
        </w:rPr>
        <w:t xml:space="preserve"> </w:t>
      </w:r>
      <w:r w:rsidR="00944446" w:rsidRPr="006E7418">
        <w:rPr>
          <w:rFonts w:asciiTheme="majorHAnsi" w:hAnsiTheme="majorHAnsi" w:cs="Cambria"/>
          <w:b/>
          <w:bCs/>
          <w:sz w:val="24"/>
          <w:szCs w:val="24"/>
        </w:rPr>
        <w:t>na</w:t>
      </w:r>
      <w:r w:rsidR="00B86B20" w:rsidRPr="006E7418">
        <w:rPr>
          <w:rFonts w:asciiTheme="majorHAnsi" w:hAnsiTheme="majorHAnsi" w:cs="Cambria"/>
          <w:b/>
          <w:bCs/>
          <w:sz w:val="24"/>
          <w:szCs w:val="24"/>
        </w:rPr>
        <w:t xml:space="preserve"> </w:t>
      </w:r>
      <w:r w:rsidR="00C126C0" w:rsidRPr="006E7418">
        <w:rPr>
          <w:rFonts w:asciiTheme="majorHAnsi" w:hAnsiTheme="majorHAnsi" w:cs="Cambria"/>
          <w:b/>
          <w:bCs/>
          <w:sz w:val="24"/>
          <w:szCs w:val="24"/>
        </w:rPr>
        <w:t>dost</w:t>
      </w:r>
      <w:r w:rsidR="00A66265" w:rsidRPr="006E7418">
        <w:rPr>
          <w:rFonts w:asciiTheme="majorHAnsi" w:hAnsiTheme="majorHAnsi" w:cs="Cambria"/>
          <w:b/>
          <w:bCs/>
          <w:sz w:val="24"/>
          <w:szCs w:val="24"/>
        </w:rPr>
        <w:t>awę tłucznia</w:t>
      </w:r>
      <w:r w:rsidRPr="006E7418">
        <w:rPr>
          <w:rFonts w:asciiTheme="majorHAnsi" w:hAnsiTheme="majorHAnsi" w:cs="Cambria"/>
          <w:b/>
          <w:bCs/>
          <w:sz w:val="24"/>
          <w:szCs w:val="24"/>
        </w:rPr>
        <w:tab/>
      </w:r>
    </w:p>
    <w:p w14:paraId="4F364DC7" w14:textId="70844872" w:rsidR="003B2869" w:rsidRPr="006E7418" w:rsidRDefault="00930347" w:rsidP="00A04478">
      <w:pPr>
        <w:spacing w:line="360" w:lineRule="auto"/>
        <w:contextualSpacing/>
        <w:jc w:val="both"/>
        <w:rPr>
          <w:rFonts w:asciiTheme="majorHAnsi" w:hAnsiTheme="majorHAnsi" w:cs="Cambria"/>
          <w:b/>
          <w:bCs/>
          <w:sz w:val="24"/>
          <w:szCs w:val="24"/>
        </w:rPr>
      </w:pPr>
      <w:r w:rsidRPr="006E7418">
        <w:rPr>
          <w:rFonts w:asciiTheme="majorHAnsi" w:hAnsiTheme="majorHAnsi" w:cs="Cambria"/>
          <w:b/>
          <w:bCs/>
          <w:sz w:val="24"/>
          <w:szCs w:val="24"/>
        </w:rPr>
        <w:t xml:space="preserve">nr </w:t>
      </w:r>
      <w:r w:rsidR="00BE778D" w:rsidRPr="006E7418">
        <w:rPr>
          <w:rFonts w:asciiTheme="majorHAnsi" w:hAnsiTheme="majorHAnsi" w:cs="Cambria"/>
          <w:b/>
          <w:bCs/>
          <w:sz w:val="24"/>
          <w:szCs w:val="24"/>
        </w:rPr>
        <w:t>umowy na platformie zakupowej</w:t>
      </w:r>
      <w:r w:rsidRPr="006E7418">
        <w:rPr>
          <w:rFonts w:asciiTheme="majorHAnsi" w:hAnsiTheme="majorHAnsi" w:cs="Cambria"/>
          <w:b/>
          <w:bCs/>
          <w:sz w:val="24"/>
          <w:szCs w:val="24"/>
        </w:rPr>
        <w:t xml:space="preserve">: </w:t>
      </w:r>
      <w:r w:rsidR="00D32594" w:rsidRPr="006E7418">
        <w:rPr>
          <w:rFonts w:asciiTheme="majorHAnsi" w:hAnsiTheme="majorHAnsi" w:cs="Arial"/>
          <w:b/>
          <w:bCs/>
          <w:sz w:val="24"/>
          <w:szCs w:val="24"/>
          <w:lang w:eastAsia="pl-PL"/>
        </w:rPr>
        <w:t xml:space="preserve">Umowa nr </w:t>
      </w:r>
      <w:r w:rsidR="00761AF8" w:rsidRPr="006E7418">
        <w:rPr>
          <w:rFonts w:asciiTheme="majorHAnsi" w:hAnsiTheme="majorHAnsi" w:cs="Arial"/>
          <w:b/>
          <w:bCs/>
          <w:sz w:val="24"/>
          <w:szCs w:val="24"/>
          <w:lang w:eastAsia="pl-PL"/>
        </w:rPr>
        <w:t>___</w:t>
      </w:r>
      <w:r w:rsidR="00D32594" w:rsidRPr="006E7418">
        <w:rPr>
          <w:rFonts w:asciiTheme="majorHAnsi" w:hAnsiTheme="majorHAnsi" w:cs="Arial"/>
          <w:b/>
          <w:bCs/>
          <w:sz w:val="24"/>
          <w:szCs w:val="24"/>
          <w:lang w:eastAsia="pl-PL"/>
        </w:rPr>
        <w:t>/2022/</w:t>
      </w:r>
      <w:r w:rsidR="00761AF8" w:rsidRPr="006E7418">
        <w:rPr>
          <w:rFonts w:asciiTheme="majorHAnsi" w:hAnsiTheme="majorHAnsi" w:cs="Arial"/>
          <w:b/>
          <w:bCs/>
          <w:sz w:val="24"/>
          <w:szCs w:val="24"/>
          <w:lang w:eastAsia="pl-PL"/>
        </w:rPr>
        <w:t>IDS</w:t>
      </w:r>
      <w:r w:rsidR="00D32594" w:rsidRPr="006E7418">
        <w:rPr>
          <w:rFonts w:asciiTheme="majorHAnsi" w:hAnsiTheme="majorHAnsi" w:cs="Arial"/>
          <w:b/>
          <w:bCs/>
          <w:sz w:val="24"/>
          <w:szCs w:val="24"/>
          <w:lang w:eastAsia="pl-PL"/>
        </w:rPr>
        <w:t>/</w:t>
      </w:r>
      <w:r w:rsidR="003A021C" w:rsidRPr="006E7418">
        <w:rPr>
          <w:rFonts w:asciiTheme="majorHAnsi" w:hAnsiTheme="majorHAnsi" w:cs="Arial"/>
          <w:b/>
          <w:bCs/>
          <w:sz w:val="24"/>
          <w:szCs w:val="24"/>
          <w:lang w:eastAsia="pl-PL"/>
        </w:rPr>
        <w:t>JW</w:t>
      </w:r>
    </w:p>
    <w:p w14:paraId="7152A654" w14:textId="0B7756A3" w:rsidR="003B2869" w:rsidRPr="006E7418" w:rsidRDefault="003B2869" w:rsidP="00F61495">
      <w:pPr>
        <w:autoSpaceDE w:val="0"/>
        <w:autoSpaceDN w:val="0"/>
        <w:adjustRightInd w:val="0"/>
        <w:spacing w:line="360" w:lineRule="auto"/>
        <w:contextualSpacing/>
        <w:jc w:val="center"/>
        <w:rPr>
          <w:rFonts w:asciiTheme="majorHAnsi" w:hAnsiTheme="majorHAnsi" w:cs="Cambria"/>
          <w:sz w:val="24"/>
          <w:szCs w:val="24"/>
        </w:rPr>
      </w:pPr>
      <w:r w:rsidRPr="006E7418">
        <w:rPr>
          <w:rFonts w:asciiTheme="majorHAnsi" w:hAnsiTheme="majorHAnsi" w:cs="Cambria"/>
          <w:sz w:val="24"/>
          <w:szCs w:val="24"/>
        </w:rPr>
        <w:t>zawarta w</w:t>
      </w:r>
      <w:r w:rsidR="00D279F8" w:rsidRPr="006E7418">
        <w:rPr>
          <w:rFonts w:asciiTheme="majorHAnsi" w:hAnsiTheme="majorHAnsi" w:cs="Cambria"/>
          <w:sz w:val="24"/>
          <w:szCs w:val="24"/>
        </w:rPr>
        <w:t xml:space="preserve"> Bełżycach</w:t>
      </w:r>
      <w:r w:rsidRPr="006E7418">
        <w:rPr>
          <w:rFonts w:asciiTheme="majorHAnsi" w:hAnsiTheme="majorHAnsi" w:cs="Cambria"/>
          <w:sz w:val="24"/>
          <w:szCs w:val="24"/>
        </w:rPr>
        <w:t xml:space="preserve"> dniu</w:t>
      </w:r>
      <w:r w:rsidR="00C75152" w:rsidRPr="006E7418">
        <w:rPr>
          <w:rFonts w:asciiTheme="majorHAnsi" w:hAnsiTheme="majorHAnsi" w:cs="Cambria"/>
          <w:sz w:val="24"/>
          <w:szCs w:val="24"/>
        </w:rPr>
        <w:t xml:space="preserve"> </w:t>
      </w:r>
      <w:r w:rsidR="00514761" w:rsidRPr="006E7418">
        <w:rPr>
          <w:rFonts w:asciiTheme="majorHAnsi" w:hAnsiTheme="majorHAnsi" w:cs="Cambria"/>
          <w:sz w:val="24"/>
          <w:szCs w:val="24"/>
        </w:rPr>
        <w:t>___</w:t>
      </w:r>
      <w:r w:rsidR="00C75152" w:rsidRPr="006E7418">
        <w:rPr>
          <w:rFonts w:asciiTheme="majorHAnsi" w:hAnsiTheme="majorHAnsi" w:cs="Cambria"/>
          <w:sz w:val="24"/>
          <w:szCs w:val="24"/>
        </w:rPr>
        <w:t>.</w:t>
      </w:r>
      <w:r w:rsidR="00213E33" w:rsidRPr="006E7418">
        <w:rPr>
          <w:rFonts w:asciiTheme="majorHAnsi" w:hAnsiTheme="majorHAnsi" w:cs="Cambria"/>
          <w:sz w:val="24"/>
          <w:szCs w:val="24"/>
        </w:rPr>
        <w:t>___</w:t>
      </w:r>
      <w:r w:rsidR="00C75152" w:rsidRPr="006E7418">
        <w:rPr>
          <w:rFonts w:asciiTheme="majorHAnsi" w:hAnsiTheme="majorHAnsi" w:cs="Cambria"/>
          <w:sz w:val="24"/>
          <w:szCs w:val="24"/>
        </w:rPr>
        <w:t>.202</w:t>
      </w:r>
      <w:r w:rsidR="00930347" w:rsidRPr="006E7418">
        <w:rPr>
          <w:rFonts w:asciiTheme="majorHAnsi" w:hAnsiTheme="majorHAnsi" w:cs="Cambria"/>
          <w:sz w:val="24"/>
          <w:szCs w:val="24"/>
        </w:rPr>
        <w:t>2</w:t>
      </w:r>
      <w:r w:rsidR="00C75152" w:rsidRPr="006E7418">
        <w:rPr>
          <w:rFonts w:asciiTheme="majorHAnsi" w:hAnsiTheme="majorHAnsi" w:cs="Cambria"/>
          <w:sz w:val="24"/>
          <w:szCs w:val="24"/>
        </w:rPr>
        <w:t xml:space="preserve"> r.</w:t>
      </w:r>
    </w:p>
    <w:p w14:paraId="0AC3D8F5" w14:textId="77777777" w:rsidR="003B2869" w:rsidRPr="006E7418" w:rsidRDefault="003B2869" w:rsidP="00A04478">
      <w:pPr>
        <w:autoSpaceDE w:val="0"/>
        <w:autoSpaceDN w:val="0"/>
        <w:adjustRightInd w:val="0"/>
        <w:spacing w:line="360" w:lineRule="auto"/>
        <w:contextualSpacing/>
        <w:jc w:val="both"/>
        <w:rPr>
          <w:rFonts w:asciiTheme="majorHAnsi" w:hAnsiTheme="majorHAnsi" w:cs="Cambria"/>
          <w:sz w:val="24"/>
          <w:szCs w:val="24"/>
        </w:rPr>
      </w:pPr>
      <w:r w:rsidRPr="006E7418">
        <w:rPr>
          <w:rFonts w:asciiTheme="majorHAnsi" w:hAnsiTheme="majorHAnsi" w:cs="Cambria"/>
          <w:sz w:val="24"/>
          <w:szCs w:val="24"/>
        </w:rPr>
        <w:t xml:space="preserve">pomiędzy: </w:t>
      </w:r>
    </w:p>
    <w:p w14:paraId="3D2E9A6D" w14:textId="77777777" w:rsidR="00484181" w:rsidRPr="006E7418" w:rsidRDefault="00484181" w:rsidP="00A04478">
      <w:pPr>
        <w:pStyle w:val="Standard"/>
        <w:spacing w:line="360" w:lineRule="auto"/>
        <w:contextualSpacing/>
        <w:jc w:val="both"/>
        <w:rPr>
          <w:rFonts w:asciiTheme="majorHAnsi" w:hAnsiTheme="majorHAnsi"/>
        </w:rPr>
      </w:pPr>
      <w:r w:rsidRPr="006E7418">
        <w:rPr>
          <w:rFonts w:asciiTheme="majorHAnsi" w:hAnsiTheme="majorHAnsi"/>
          <w:b/>
          <w:bCs/>
        </w:rPr>
        <w:t>Gminą Bełżyce</w:t>
      </w:r>
      <w:r w:rsidRPr="006E7418">
        <w:rPr>
          <w:rFonts w:asciiTheme="majorHAnsi" w:hAnsiTheme="majorHAnsi"/>
        </w:rPr>
        <w:t xml:space="preserve"> ul. Lubelska 3, 24-200 Bełżyce</w:t>
      </w:r>
    </w:p>
    <w:p w14:paraId="3FE717B2" w14:textId="77777777" w:rsidR="00484181" w:rsidRPr="006E7418" w:rsidRDefault="00484181" w:rsidP="00A04478">
      <w:pPr>
        <w:pStyle w:val="Standard"/>
        <w:spacing w:line="360" w:lineRule="auto"/>
        <w:contextualSpacing/>
        <w:jc w:val="both"/>
        <w:rPr>
          <w:rFonts w:asciiTheme="majorHAnsi" w:hAnsiTheme="majorHAnsi"/>
        </w:rPr>
      </w:pPr>
      <w:r w:rsidRPr="006E7418">
        <w:rPr>
          <w:rFonts w:asciiTheme="majorHAnsi" w:hAnsiTheme="majorHAnsi"/>
        </w:rPr>
        <w:t>NIP 713-29-84-379, REGON 431020084</w:t>
      </w:r>
    </w:p>
    <w:p w14:paraId="1F84E82D" w14:textId="77777777" w:rsidR="00484181" w:rsidRPr="006E7418" w:rsidRDefault="00484181" w:rsidP="00A04478">
      <w:pPr>
        <w:pStyle w:val="Standard"/>
        <w:spacing w:line="360" w:lineRule="auto"/>
        <w:contextualSpacing/>
        <w:jc w:val="both"/>
        <w:rPr>
          <w:rFonts w:asciiTheme="majorHAnsi" w:hAnsiTheme="majorHAnsi"/>
        </w:rPr>
      </w:pPr>
      <w:r w:rsidRPr="006E7418">
        <w:rPr>
          <w:rFonts w:asciiTheme="majorHAnsi" w:hAnsiTheme="majorHAnsi"/>
        </w:rPr>
        <w:t>zwaną dalej Zamawiającym, reprezentowaną przez:</w:t>
      </w:r>
    </w:p>
    <w:p w14:paraId="48CBB806" w14:textId="465CA199" w:rsidR="00484181" w:rsidRPr="006E7418" w:rsidRDefault="00484181" w:rsidP="00A04478">
      <w:pPr>
        <w:pStyle w:val="Standard"/>
        <w:spacing w:line="360" w:lineRule="auto"/>
        <w:contextualSpacing/>
        <w:jc w:val="both"/>
        <w:rPr>
          <w:rFonts w:asciiTheme="majorHAnsi" w:hAnsiTheme="majorHAnsi"/>
          <w:b/>
          <w:bCs/>
        </w:rPr>
      </w:pPr>
      <w:r w:rsidRPr="006E7418">
        <w:rPr>
          <w:rFonts w:asciiTheme="majorHAnsi" w:hAnsiTheme="majorHAnsi"/>
          <w:b/>
          <w:bCs/>
        </w:rPr>
        <w:t>Burmistrza Bełżyc Pana Ireneusza Łuckę</w:t>
      </w:r>
      <w:r w:rsidR="004A0039" w:rsidRPr="006E7418">
        <w:rPr>
          <w:rFonts w:asciiTheme="majorHAnsi" w:hAnsiTheme="majorHAnsi"/>
          <w:b/>
          <w:bCs/>
        </w:rPr>
        <w:t xml:space="preserve"> </w:t>
      </w:r>
    </w:p>
    <w:p w14:paraId="2829C1DC" w14:textId="77777777" w:rsidR="001F3F96" w:rsidRPr="006E7418" w:rsidRDefault="00484181" w:rsidP="00A04478">
      <w:pPr>
        <w:pStyle w:val="Standard"/>
        <w:spacing w:line="360" w:lineRule="auto"/>
        <w:contextualSpacing/>
        <w:jc w:val="both"/>
        <w:rPr>
          <w:rFonts w:asciiTheme="majorHAnsi" w:hAnsiTheme="majorHAnsi"/>
        </w:rPr>
      </w:pPr>
      <w:r w:rsidRPr="006E7418">
        <w:rPr>
          <w:rFonts w:asciiTheme="majorHAnsi" w:hAnsiTheme="majorHAnsi"/>
        </w:rPr>
        <w:t xml:space="preserve">przy kontrasygnacie Skarbnika Gminy Bełżyce </w:t>
      </w:r>
    </w:p>
    <w:p w14:paraId="52CD4D2A" w14:textId="17EE3311" w:rsidR="00484181" w:rsidRPr="006E7418" w:rsidRDefault="00484181" w:rsidP="00A04478">
      <w:pPr>
        <w:pStyle w:val="Standard"/>
        <w:spacing w:line="360" w:lineRule="auto"/>
        <w:contextualSpacing/>
        <w:jc w:val="both"/>
        <w:rPr>
          <w:rFonts w:asciiTheme="majorHAnsi" w:hAnsiTheme="majorHAnsi"/>
        </w:rPr>
      </w:pPr>
      <w:r w:rsidRPr="006E7418">
        <w:rPr>
          <w:rFonts w:asciiTheme="majorHAnsi" w:hAnsiTheme="majorHAnsi"/>
          <w:b/>
          <w:bCs/>
        </w:rPr>
        <w:t>Pana Piotra Adama Gradowskiego</w:t>
      </w:r>
    </w:p>
    <w:p w14:paraId="50F409F3" w14:textId="77777777" w:rsidR="00484181" w:rsidRPr="006E7418" w:rsidRDefault="00484181" w:rsidP="00A04478">
      <w:pPr>
        <w:autoSpaceDE w:val="0"/>
        <w:autoSpaceDN w:val="0"/>
        <w:adjustRightInd w:val="0"/>
        <w:spacing w:line="360" w:lineRule="auto"/>
        <w:contextualSpacing/>
        <w:jc w:val="both"/>
        <w:rPr>
          <w:rFonts w:asciiTheme="majorHAnsi" w:hAnsiTheme="majorHAnsi" w:cs="Cambria"/>
          <w:b/>
          <w:bCs/>
          <w:sz w:val="24"/>
          <w:szCs w:val="24"/>
        </w:rPr>
      </w:pPr>
    </w:p>
    <w:p w14:paraId="3A85E2F9" w14:textId="77777777" w:rsidR="00C00E7B" w:rsidRPr="00543E95" w:rsidRDefault="00C00E7B" w:rsidP="00A04478">
      <w:pPr>
        <w:spacing w:line="360" w:lineRule="auto"/>
        <w:contextualSpacing/>
        <w:jc w:val="both"/>
        <w:rPr>
          <w:rFonts w:ascii="Verdana" w:hAnsi="Verdana"/>
          <w:sz w:val="24"/>
          <w:szCs w:val="24"/>
        </w:rPr>
      </w:pPr>
      <w:r w:rsidRPr="00543E95">
        <w:rPr>
          <w:rFonts w:ascii="Verdana" w:hAnsi="Verdana"/>
          <w:sz w:val="24"/>
          <w:szCs w:val="24"/>
        </w:rPr>
        <w:t>a</w:t>
      </w:r>
    </w:p>
    <w:p w14:paraId="531E511E" w14:textId="77777777" w:rsidR="006E7952" w:rsidRPr="00543E95" w:rsidRDefault="006E7952" w:rsidP="00A04478">
      <w:pPr>
        <w:spacing w:line="360" w:lineRule="auto"/>
        <w:contextualSpacing/>
        <w:jc w:val="both"/>
        <w:rPr>
          <w:rFonts w:ascii="Verdana" w:hAnsi="Verdana"/>
          <w:sz w:val="24"/>
          <w:szCs w:val="24"/>
        </w:rPr>
      </w:pPr>
      <w:r w:rsidRPr="00543E95">
        <w:rPr>
          <w:rFonts w:ascii="Verdana" w:hAnsi="Verdana"/>
          <w:sz w:val="24"/>
          <w:szCs w:val="24"/>
        </w:rPr>
        <w:t>________________________</w:t>
      </w:r>
    </w:p>
    <w:p w14:paraId="57DF0545" w14:textId="738ABFC4" w:rsidR="00C00E7B" w:rsidRPr="00543E95" w:rsidRDefault="00C00E7B" w:rsidP="00A04478">
      <w:pPr>
        <w:spacing w:line="360" w:lineRule="auto"/>
        <w:contextualSpacing/>
        <w:jc w:val="both"/>
        <w:rPr>
          <w:rFonts w:ascii="Verdana" w:hAnsi="Verdana"/>
          <w:sz w:val="24"/>
          <w:szCs w:val="24"/>
        </w:rPr>
      </w:pPr>
      <w:r w:rsidRPr="00543E95">
        <w:rPr>
          <w:rFonts w:ascii="Verdana" w:hAnsi="Verdana"/>
          <w:sz w:val="24"/>
          <w:szCs w:val="24"/>
        </w:rPr>
        <w:t>NIP:</w:t>
      </w:r>
      <w:r w:rsidR="006E7952" w:rsidRPr="00543E95">
        <w:rPr>
          <w:rFonts w:ascii="Verdana" w:hAnsi="Verdana"/>
          <w:sz w:val="24"/>
          <w:szCs w:val="24"/>
        </w:rPr>
        <w:t>____________</w:t>
      </w:r>
      <w:r w:rsidRPr="00543E95">
        <w:rPr>
          <w:rFonts w:ascii="Verdana" w:hAnsi="Verdana"/>
          <w:sz w:val="24"/>
          <w:szCs w:val="24"/>
        </w:rPr>
        <w:t xml:space="preserve">, REGON: </w:t>
      </w:r>
      <w:r w:rsidR="006E7952" w:rsidRPr="00543E95">
        <w:rPr>
          <w:rFonts w:ascii="Verdana" w:hAnsi="Verdana"/>
          <w:sz w:val="24"/>
          <w:szCs w:val="24"/>
        </w:rPr>
        <w:t>____________</w:t>
      </w:r>
    </w:p>
    <w:p w14:paraId="4750A75F" w14:textId="77777777" w:rsidR="00C00E7B" w:rsidRPr="00543E95" w:rsidRDefault="00C00E7B" w:rsidP="00A04478">
      <w:pPr>
        <w:spacing w:line="360" w:lineRule="auto"/>
        <w:contextualSpacing/>
        <w:jc w:val="both"/>
        <w:rPr>
          <w:rFonts w:ascii="Verdana" w:hAnsi="Verdana"/>
          <w:sz w:val="24"/>
          <w:szCs w:val="24"/>
        </w:rPr>
      </w:pPr>
      <w:r w:rsidRPr="00543E95">
        <w:rPr>
          <w:rFonts w:ascii="Verdana" w:hAnsi="Verdana"/>
          <w:sz w:val="24"/>
          <w:szCs w:val="24"/>
        </w:rPr>
        <w:t xml:space="preserve">zwanym dalej w treści niniejszej umowy </w:t>
      </w:r>
      <w:r w:rsidRPr="00543E95">
        <w:rPr>
          <w:rFonts w:ascii="Verdana" w:hAnsi="Verdana"/>
          <w:bCs/>
          <w:sz w:val="24"/>
          <w:szCs w:val="24"/>
        </w:rPr>
        <w:t>Wykonawcą.</w:t>
      </w:r>
    </w:p>
    <w:p w14:paraId="6C071C65" w14:textId="77777777" w:rsidR="00C00E7B" w:rsidRPr="00543E95" w:rsidRDefault="00C00E7B" w:rsidP="00A04478">
      <w:pPr>
        <w:autoSpaceDE w:val="0"/>
        <w:autoSpaceDN w:val="0"/>
        <w:adjustRightInd w:val="0"/>
        <w:spacing w:line="360" w:lineRule="auto"/>
        <w:contextualSpacing/>
        <w:jc w:val="both"/>
        <w:rPr>
          <w:rFonts w:ascii="Verdana" w:hAnsi="Verdana" w:cs="Cambria"/>
          <w:sz w:val="24"/>
          <w:szCs w:val="24"/>
        </w:rPr>
      </w:pPr>
    </w:p>
    <w:p w14:paraId="4ED1A8CF" w14:textId="39EA5037" w:rsidR="003B2869" w:rsidRPr="00543E95" w:rsidRDefault="003B2869" w:rsidP="00A04478">
      <w:pPr>
        <w:autoSpaceDE w:val="0"/>
        <w:autoSpaceDN w:val="0"/>
        <w:adjustRightInd w:val="0"/>
        <w:spacing w:line="360" w:lineRule="auto"/>
        <w:contextualSpacing/>
        <w:jc w:val="both"/>
        <w:rPr>
          <w:rFonts w:ascii="Verdana" w:hAnsi="Verdana" w:cs="Cambria"/>
          <w:sz w:val="24"/>
          <w:szCs w:val="24"/>
        </w:rPr>
      </w:pPr>
      <w:r w:rsidRPr="00543E95">
        <w:rPr>
          <w:rFonts w:ascii="Verdana" w:hAnsi="Verdana" w:cs="Cambria"/>
          <w:sz w:val="24"/>
          <w:szCs w:val="24"/>
        </w:rPr>
        <w:t>wspólnie zwanymi dalej Stronami</w:t>
      </w:r>
      <w:r w:rsidR="001519A0" w:rsidRPr="00543E95">
        <w:rPr>
          <w:rFonts w:ascii="Verdana" w:hAnsi="Verdana" w:cs="Cambria"/>
          <w:sz w:val="24"/>
          <w:szCs w:val="24"/>
        </w:rPr>
        <w:t>,</w:t>
      </w:r>
      <w:r w:rsidRPr="00543E95">
        <w:rPr>
          <w:rFonts w:ascii="Verdana" w:hAnsi="Verdana" w:cs="Cambria"/>
          <w:sz w:val="24"/>
          <w:szCs w:val="24"/>
        </w:rPr>
        <w:t xml:space="preserve"> </w:t>
      </w:r>
      <w:r w:rsidR="00537B2A" w:rsidRPr="00543E95">
        <w:rPr>
          <w:rFonts w:ascii="Verdana" w:hAnsi="Verdana" w:cs="Cambria"/>
          <w:sz w:val="24"/>
          <w:szCs w:val="24"/>
        </w:rPr>
        <w:t xml:space="preserve">została zawarta umowa o </w:t>
      </w:r>
      <w:r w:rsidRPr="00543E95">
        <w:rPr>
          <w:rFonts w:ascii="Verdana" w:hAnsi="Verdana" w:cs="Cambria"/>
          <w:sz w:val="24"/>
          <w:szCs w:val="24"/>
        </w:rPr>
        <w:t>następującej treści:</w:t>
      </w:r>
    </w:p>
    <w:p w14:paraId="4E0054CF" w14:textId="77777777" w:rsidR="000774BC" w:rsidRPr="00543E95" w:rsidRDefault="000774BC" w:rsidP="00A04478">
      <w:pPr>
        <w:autoSpaceDE w:val="0"/>
        <w:autoSpaceDN w:val="0"/>
        <w:adjustRightInd w:val="0"/>
        <w:spacing w:line="360" w:lineRule="auto"/>
        <w:contextualSpacing/>
        <w:jc w:val="both"/>
        <w:rPr>
          <w:rFonts w:ascii="Verdana" w:hAnsi="Verdana" w:cs="Cambria"/>
          <w:b/>
          <w:bCs/>
          <w:sz w:val="24"/>
          <w:szCs w:val="24"/>
        </w:rPr>
      </w:pPr>
    </w:p>
    <w:p w14:paraId="59422178" w14:textId="1A4A90EE" w:rsidR="003B2869" w:rsidRPr="00543E95" w:rsidRDefault="003B2869" w:rsidP="00A04478">
      <w:pPr>
        <w:autoSpaceDE w:val="0"/>
        <w:autoSpaceDN w:val="0"/>
        <w:adjustRightInd w:val="0"/>
        <w:spacing w:line="360" w:lineRule="auto"/>
        <w:contextualSpacing/>
        <w:jc w:val="both"/>
        <w:rPr>
          <w:rFonts w:ascii="Verdana" w:hAnsi="Verdana" w:cs="Cambria"/>
          <w:sz w:val="24"/>
          <w:szCs w:val="24"/>
        </w:rPr>
      </w:pPr>
      <w:r w:rsidRPr="00543E95">
        <w:rPr>
          <w:rFonts w:ascii="Verdana" w:hAnsi="Verdana" w:cs="Cambria"/>
          <w:sz w:val="24"/>
          <w:szCs w:val="24"/>
        </w:rPr>
        <w:t>Strony oświadczają, że niniejsza umowa</w:t>
      </w:r>
      <w:r w:rsidR="00571349" w:rsidRPr="00543E95">
        <w:rPr>
          <w:rFonts w:ascii="Verdana" w:hAnsi="Verdana" w:cs="Cambria"/>
          <w:sz w:val="24"/>
          <w:szCs w:val="24"/>
        </w:rPr>
        <w:t>,</w:t>
      </w:r>
      <w:r w:rsidRPr="00543E95">
        <w:rPr>
          <w:rFonts w:ascii="Verdana" w:hAnsi="Verdana" w:cs="Cambria"/>
          <w:sz w:val="24"/>
          <w:szCs w:val="24"/>
        </w:rPr>
        <w:t xml:space="preserve"> zwana dalej umową została zawarta w wyniku udzielenia zamówienia publicznego w trybie podstawowym</w:t>
      </w:r>
      <w:r w:rsidR="00F04248" w:rsidRPr="00543E95">
        <w:rPr>
          <w:rFonts w:ascii="Verdana" w:hAnsi="Verdana" w:cs="Cambria"/>
          <w:sz w:val="24"/>
          <w:szCs w:val="24"/>
        </w:rPr>
        <w:t xml:space="preserve"> (art. 275 ust. 1)</w:t>
      </w:r>
      <w:r w:rsidRPr="00543E95">
        <w:rPr>
          <w:rFonts w:ascii="Verdana" w:hAnsi="Verdana" w:cs="Cambria"/>
          <w:sz w:val="24"/>
          <w:szCs w:val="24"/>
        </w:rPr>
        <w:t>, zgodnie z przepisami ustawy z dnia 11 września 2019 r. – Prawo zamówień publicznych.</w:t>
      </w:r>
    </w:p>
    <w:p w14:paraId="61BE09A4" w14:textId="3A8E7428" w:rsidR="00FE3DF7" w:rsidRPr="00543E95" w:rsidRDefault="00FE3DF7" w:rsidP="00A04478">
      <w:pPr>
        <w:pStyle w:val="Akapitzlist"/>
        <w:autoSpaceDE w:val="0"/>
        <w:autoSpaceDN w:val="0"/>
        <w:adjustRightInd w:val="0"/>
        <w:spacing w:before="0" w:after="0" w:line="360" w:lineRule="auto"/>
        <w:ind w:left="0"/>
        <w:rPr>
          <w:rFonts w:ascii="Verdana" w:eastAsia="Tahoma" w:hAnsi="Verdana" w:cs="Tahoma"/>
          <w:sz w:val="24"/>
          <w:szCs w:val="24"/>
        </w:rPr>
      </w:pPr>
      <w:r w:rsidRPr="00543E95">
        <w:rPr>
          <w:rFonts w:ascii="Verdana" w:hAnsi="Verdana" w:cs="Calibri"/>
          <w:color w:val="000000"/>
          <w:sz w:val="24"/>
          <w:szCs w:val="24"/>
        </w:rPr>
        <w:t>Wykonawca oświadcza</w:t>
      </w:r>
      <w:r w:rsidRPr="00543E95">
        <w:rPr>
          <w:rFonts w:ascii="Verdana" w:eastAsia="Tahoma" w:hAnsi="Verdana" w:cs="Tahoma"/>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317FA96E" w14:textId="7C28EF3F" w:rsidR="008E5B1E" w:rsidRPr="00543E95" w:rsidRDefault="008E5B1E" w:rsidP="00A04478">
      <w:pPr>
        <w:autoSpaceDE w:val="0"/>
        <w:autoSpaceDN w:val="0"/>
        <w:adjustRightInd w:val="0"/>
        <w:spacing w:line="360" w:lineRule="auto"/>
        <w:jc w:val="both"/>
        <w:rPr>
          <w:rFonts w:ascii="Verdana" w:hAnsi="Verdana" w:cs="Cambria"/>
          <w:sz w:val="24"/>
          <w:szCs w:val="24"/>
        </w:rPr>
      </w:pPr>
    </w:p>
    <w:p w14:paraId="4BC5016A" w14:textId="77777777" w:rsidR="008E5B1E" w:rsidRPr="00543E95" w:rsidRDefault="008E5B1E" w:rsidP="00A04478">
      <w:pPr>
        <w:pStyle w:val="Standard"/>
        <w:tabs>
          <w:tab w:val="left" w:pos="0"/>
        </w:tabs>
        <w:spacing w:line="360" w:lineRule="auto"/>
        <w:contextualSpacing/>
        <w:jc w:val="both"/>
        <w:rPr>
          <w:rFonts w:ascii="Verdana" w:hAnsi="Verdana" w:cs="Cambria"/>
          <w:b/>
        </w:rPr>
      </w:pPr>
      <w:r w:rsidRPr="00543E95">
        <w:rPr>
          <w:rFonts w:ascii="Verdana" w:hAnsi="Verdana" w:cs="Cambria"/>
          <w:b/>
        </w:rPr>
        <w:t>§ 1 Postanowienia ogólne</w:t>
      </w:r>
    </w:p>
    <w:p w14:paraId="5FD415AC" w14:textId="139A17EF" w:rsidR="008E5B1E" w:rsidRPr="00543E95" w:rsidRDefault="000B557E" w:rsidP="000B557E">
      <w:pPr>
        <w:pStyle w:val="Standard"/>
        <w:numPr>
          <w:ilvl w:val="0"/>
          <w:numId w:val="46"/>
        </w:numPr>
        <w:tabs>
          <w:tab w:val="left" w:pos="568"/>
        </w:tabs>
        <w:suppressAutoHyphens w:val="0"/>
        <w:spacing w:line="360" w:lineRule="auto"/>
        <w:ind w:left="0" w:right="57" w:hanging="426"/>
        <w:contextualSpacing/>
        <w:jc w:val="both"/>
        <w:rPr>
          <w:rStyle w:val="FontStyle18"/>
          <w:rFonts w:ascii="Verdana" w:eastAsia="SimSun, 宋体" w:hAnsi="Verdana" w:cs="Lucida Sans"/>
          <w:b w:val="0"/>
          <w:bCs w:val="0"/>
          <w:sz w:val="24"/>
          <w:szCs w:val="24"/>
        </w:rPr>
      </w:pPr>
      <w:r w:rsidRPr="00543E95">
        <w:rPr>
          <w:rFonts w:ascii="Verdana" w:hAnsi="Verdana" w:cs="Calibri"/>
          <w:bCs/>
        </w:rPr>
        <w:t xml:space="preserve">Na podstawie ogłoszenia o zamówieniu, Specyfikacji Warunków Zamówienia (SWZ) oraz złożonej w postępowaniu o udzieleniu zamówienia publicznego oferty </w:t>
      </w:r>
      <w:r w:rsidRPr="00543E95">
        <w:rPr>
          <w:rFonts w:ascii="Verdana" w:hAnsi="Verdana" w:cs="Cambria"/>
        </w:rPr>
        <w:t xml:space="preserve">Zamawiający zleca, a Wykonawca przyjmuje do realizacji zadanie pn.: </w:t>
      </w:r>
      <w:r w:rsidR="008E5B1E" w:rsidRPr="00543E95">
        <w:rPr>
          <w:rFonts w:ascii="Verdana" w:hAnsi="Verdana"/>
          <w:b/>
          <w:bCs/>
        </w:rPr>
        <w:t>„Dostawa tłucznia dla Gminy Bełżyce”.</w:t>
      </w:r>
    </w:p>
    <w:p w14:paraId="66506357" w14:textId="103D495A" w:rsidR="008E5B1E" w:rsidRPr="00543E95" w:rsidRDefault="008E5B1E" w:rsidP="00A04478">
      <w:pPr>
        <w:pStyle w:val="Standard"/>
        <w:numPr>
          <w:ilvl w:val="0"/>
          <w:numId w:val="46"/>
        </w:numPr>
        <w:tabs>
          <w:tab w:val="left" w:pos="568"/>
        </w:tabs>
        <w:suppressAutoHyphens w:val="0"/>
        <w:spacing w:line="360" w:lineRule="auto"/>
        <w:ind w:left="0" w:right="57" w:hanging="426"/>
        <w:contextualSpacing/>
        <w:jc w:val="both"/>
        <w:rPr>
          <w:rStyle w:val="Domylnaczcionkaakapitu1"/>
          <w:rFonts w:ascii="Verdana" w:hAnsi="Verdana"/>
        </w:rPr>
      </w:pPr>
      <w:r w:rsidRPr="00543E95">
        <w:rPr>
          <w:rFonts w:ascii="Verdana" w:hAnsi="Verdana" w:cs="Arial"/>
          <w:bCs/>
        </w:rPr>
        <w:t>Zamówienie m</w:t>
      </w:r>
      <w:r w:rsidR="00CC2F0B" w:rsidRPr="00543E95">
        <w:rPr>
          <w:rFonts w:ascii="Verdana" w:hAnsi="Verdana" w:cs="Arial"/>
          <w:bCs/>
        </w:rPr>
        <w:t>usi</w:t>
      </w:r>
      <w:r w:rsidRPr="00543E95">
        <w:rPr>
          <w:rFonts w:ascii="Verdana" w:hAnsi="Verdana" w:cs="Arial"/>
          <w:bCs/>
        </w:rPr>
        <w:t xml:space="preserve"> być wykonywane zgodnie</w:t>
      </w:r>
      <w:r w:rsidRPr="00543E95">
        <w:rPr>
          <w:rFonts w:ascii="Verdana" w:hAnsi="Verdana" w:cs="Cambria"/>
        </w:rPr>
        <w:t xml:space="preserve"> umową, </w:t>
      </w:r>
      <w:r w:rsidRPr="00543E95">
        <w:rPr>
          <w:rStyle w:val="Domylnaczcionkaakapitu1"/>
          <w:rFonts w:ascii="Verdana" w:hAnsi="Verdana" w:cs="Cambria"/>
        </w:rPr>
        <w:t>warunkami określonymi w Specyfikacji Warunków Zamówienia i złożonej ofercie oraz zgodnie z obowiązującymi przepisami prawa.</w:t>
      </w:r>
    </w:p>
    <w:p w14:paraId="34FFE41C" w14:textId="77777777" w:rsidR="008E5B1E" w:rsidRPr="00543E95" w:rsidRDefault="008E5B1E" w:rsidP="00A04478">
      <w:pPr>
        <w:pStyle w:val="Standard"/>
        <w:spacing w:line="360" w:lineRule="auto"/>
        <w:contextualSpacing/>
        <w:jc w:val="both"/>
        <w:rPr>
          <w:rFonts w:ascii="Verdana" w:hAnsi="Verdana" w:cs="Cambria"/>
          <w:b/>
        </w:rPr>
      </w:pPr>
    </w:p>
    <w:p w14:paraId="7B7B2BDD" w14:textId="70586AC8" w:rsidR="008F09ED" w:rsidRPr="00543E95" w:rsidRDefault="008E5B1E" w:rsidP="00A04478">
      <w:pPr>
        <w:pStyle w:val="Standard"/>
        <w:spacing w:line="360" w:lineRule="auto"/>
        <w:contextualSpacing/>
        <w:jc w:val="both"/>
        <w:rPr>
          <w:rFonts w:ascii="Verdana" w:hAnsi="Verdana" w:cs="Cambria"/>
          <w:b/>
        </w:rPr>
      </w:pPr>
      <w:bookmarkStart w:id="3" w:name="_Hlk65754818"/>
      <w:r w:rsidRPr="00543E95">
        <w:rPr>
          <w:rFonts w:ascii="Verdana" w:hAnsi="Verdana" w:cs="Cambria"/>
          <w:b/>
        </w:rPr>
        <w:t>§ 2 Prze</w:t>
      </w:r>
      <w:r w:rsidR="00AF0CF6" w:rsidRPr="00543E95">
        <w:rPr>
          <w:rFonts w:ascii="Verdana" w:hAnsi="Verdana" w:cs="Cambria"/>
          <w:b/>
        </w:rPr>
        <w:t>dmiot umowy</w:t>
      </w:r>
      <w:bookmarkEnd w:id="3"/>
    </w:p>
    <w:p w14:paraId="427ADB65" w14:textId="3B9277E9" w:rsidR="006C5A93" w:rsidRPr="00543E95" w:rsidRDefault="006C5A93" w:rsidP="00097337">
      <w:pPr>
        <w:pStyle w:val="Standarduser"/>
        <w:numPr>
          <w:ilvl w:val="0"/>
          <w:numId w:val="66"/>
        </w:numPr>
        <w:tabs>
          <w:tab w:val="left" w:pos="709"/>
        </w:tabs>
        <w:spacing w:line="360" w:lineRule="auto"/>
        <w:ind w:left="0" w:right="57" w:hanging="426"/>
        <w:contextualSpacing/>
        <w:jc w:val="both"/>
        <w:outlineLvl w:val="3"/>
        <w:rPr>
          <w:rFonts w:ascii="Verdana" w:hAnsi="Verdana" w:cs="Arial"/>
        </w:rPr>
      </w:pPr>
      <w:r w:rsidRPr="00543E95">
        <w:rPr>
          <w:rFonts w:ascii="Verdana" w:hAnsi="Verdana"/>
        </w:rPr>
        <w:t xml:space="preserve">Przedmiotem </w:t>
      </w:r>
      <w:r w:rsidR="00BE3068" w:rsidRPr="00543E95">
        <w:rPr>
          <w:rFonts w:ascii="Verdana" w:hAnsi="Verdana"/>
        </w:rPr>
        <w:t>umowy</w:t>
      </w:r>
      <w:r w:rsidRPr="00543E95">
        <w:rPr>
          <w:rFonts w:ascii="Verdana" w:hAnsi="Verdana"/>
        </w:rPr>
        <w:t xml:space="preserve"> jest sukcesywna dostawa tłucznia - rozumiana jako sprzedaż, załadunek, ważenie, transport, rozładunek</w:t>
      </w:r>
      <w:r w:rsidR="00DE47A5" w:rsidRPr="00543E95">
        <w:rPr>
          <w:rFonts w:ascii="Verdana" w:hAnsi="Verdana"/>
        </w:rPr>
        <w:t xml:space="preserve"> </w:t>
      </w:r>
      <w:r w:rsidRPr="00543E95">
        <w:rPr>
          <w:rFonts w:ascii="Verdana" w:hAnsi="Verdana"/>
        </w:rPr>
        <w:t>i</w:t>
      </w:r>
      <w:r w:rsidR="00DE47A5" w:rsidRPr="00543E95">
        <w:rPr>
          <w:rFonts w:ascii="Verdana" w:hAnsi="Verdana"/>
        </w:rPr>
        <w:t xml:space="preserve"> </w:t>
      </w:r>
      <w:r w:rsidRPr="00543E95">
        <w:rPr>
          <w:rFonts w:ascii="Verdana" w:hAnsi="Verdana"/>
        </w:rPr>
        <w:t>wbudowanie</w:t>
      </w:r>
      <w:r w:rsidR="007F259A" w:rsidRPr="00543E95">
        <w:rPr>
          <w:rFonts w:ascii="Verdana" w:hAnsi="Verdana"/>
        </w:rPr>
        <w:t xml:space="preserve"> </w:t>
      </w:r>
      <w:r w:rsidRPr="00543E95">
        <w:rPr>
          <w:rFonts w:ascii="Verdana" w:hAnsi="Verdana"/>
        </w:rPr>
        <w:t>kruszywa drogowego łamanego (tłuczeń 4 mm – 31,5 mm) na koszt Wykonawcy we wskazane przez Zamawiającego miejsca w celu bieżącego uzupełnienia ubytków nawierzchni dróg gminnych na terenie Gminy Bełżyce.</w:t>
      </w:r>
      <w:r w:rsidR="00125C4A" w:rsidRPr="00543E95">
        <w:rPr>
          <w:rFonts w:ascii="Verdana" w:hAnsi="Verdana"/>
          <w:b/>
          <w:bCs/>
        </w:rPr>
        <w:t xml:space="preserve"> </w:t>
      </w:r>
      <w:r w:rsidR="006A3305" w:rsidRPr="00543E95">
        <w:rPr>
          <w:rFonts w:ascii="Verdana" w:hAnsi="Verdana"/>
        </w:rPr>
        <w:t xml:space="preserve">Obowiązkiem Wykonawcy jest także </w:t>
      </w:r>
      <w:r w:rsidR="006A3305" w:rsidRPr="00543E95">
        <w:rPr>
          <w:rFonts w:ascii="Verdana" w:hAnsi="Verdana" w:cs="Arial"/>
        </w:rPr>
        <w:t>wbudowanie wymaganej przez Zamawiającego grubości warstwy kruszywa oraz rozrównanie kruszywa za pomocą równiarki w sposób umożliwiający przejazd po wysypaniu kruszywa.</w:t>
      </w:r>
    </w:p>
    <w:p w14:paraId="4F3FF9FC" w14:textId="3AED2343" w:rsidR="008E5B1E" w:rsidRPr="00543E95" w:rsidRDefault="008E5B1E" w:rsidP="00097337">
      <w:pPr>
        <w:pStyle w:val="Standarduser"/>
        <w:numPr>
          <w:ilvl w:val="0"/>
          <w:numId w:val="66"/>
        </w:numPr>
        <w:spacing w:line="360" w:lineRule="auto"/>
        <w:ind w:left="0" w:hanging="426"/>
        <w:contextualSpacing/>
        <w:jc w:val="both"/>
        <w:rPr>
          <w:rFonts w:ascii="Verdana" w:hAnsi="Verdana"/>
        </w:rPr>
      </w:pPr>
      <w:r w:rsidRPr="00543E95">
        <w:rPr>
          <w:rFonts w:ascii="Verdana" w:hAnsi="Verdana"/>
        </w:rPr>
        <w:t xml:space="preserve">Wykonawca oświadcza, że przedmiot umowy jest zgodny z wymaganiami Zamawiającego oraz jest wolny od jakichkolwiek wad. </w:t>
      </w:r>
    </w:p>
    <w:p w14:paraId="366E8DEB" w14:textId="2CDE8932" w:rsidR="009755CF" w:rsidRPr="00543E95" w:rsidRDefault="009755CF" w:rsidP="00097337">
      <w:pPr>
        <w:pStyle w:val="Standarduser"/>
        <w:numPr>
          <w:ilvl w:val="0"/>
          <w:numId w:val="66"/>
        </w:numPr>
        <w:spacing w:line="360" w:lineRule="auto"/>
        <w:ind w:left="0" w:hanging="426"/>
        <w:contextualSpacing/>
        <w:jc w:val="both"/>
        <w:rPr>
          <w:rFonts w:ascii="Verdana" w:hAnsi="Verdana"/>
          <w:color w:val="FF0000"/>
        </w:rPr>
      </w:pPr>
      <w:r w:rsidRPr="00543E95">
        <w:rPr>
          <w:rFonts w:ascii="Verdana" w:hAnsi="Verdana" w:cs="Arial"/>
        </w:rPr>
        <w:t>Wykonawca dostarczy kruszywo sukcesywnie (wg potrzeb Zamawiającego) własnym transportem na własny koszt i ryzyko oraz dokona rozładunku</w:t>
      </w:r>
      <w:r w:rsidR="009E2DA3" w:rsidRPr="00543E95">
        <w:rPr>
          <w:rFonts w:ascii="Verdana" w:hAnsi="Verdana" w:cs="Arial"/>
        </w:rPr>
        <w:t xml:space="preserve"> jak i</w:t>
      </w:r>
      <w:r w:rsidR="009C5984" w:rsidRPr="00543E95">
        <w:rPr>
          <w:rFonts w:ascii="Verdana" w:hAnsi="Verdana" w:cs="Arial"/>
        </w:rPr>
        <w:t> </w:t>
      </w:r>
      <w:r w:rsidR="009E2DA3" w:rsidRPr="00543E95">
        <w:rPr>
          <w:rFonts w:ascii="Verdana" w:hAnsi="Verdana" w:cs="Arial"/>
        </w:rPr>
        <w:t>wbudowania</w:t>
      </w:r>
      <w:r w:rsidRPr="00543E95">
        <w:rPr>
          <w:rFonts w:ascii="Verdana" w:hAnsi="Verdana" w:cs="Arial"/>
        </w:rPr>
        <w:t xml:space="preserve"> </w:t>
      </w:r>
      <w:r w:rsidR="009C5984" w:rsidRPr="00543E95">
        <w:rPr>
          <w:rFonts w:ascii="Verdana" w:hAnsi="Verdana" w:cs="Arial"/>
        </w:rPr>
        <w:t xml:space="preserve">kruszywa </w:t>
      </w:r>
      <w:r w:rsidRPr="00543E95">
        <w:rPr>
          <w:rFonts w:ascii="Verdana" w:hAnsi="Verdana" w:cs="Arial"/>
        </w:rPr>
        <w:t>własnym sprzętem i na własny koszt i ryzyko - zgodnie z terminem realizacji zamówienia cząstkowego zaoferowanym w</w:t>
      </w:r>
      <w:r w:rsidR="009C5984" w:rsidRPr="00543E95">
        <w:rPr>
          <w:rFonts w:ascii="Verdana" w:hAnsi="Verdana" w:cs="Arial"/>
        </w:rPr>
        <w:t> </w:t>
      </w:r>
      <w:r w:rsidRPr="00543E95">
        <w:rPr>
          <w:rFonts w:ascii="Verdana" w:hAnsi="Verdana" w:cs="Arial"/>
        </w:rPr>
        <w:t>przetargu</w:t>
      </w:r>
      <w:r w:rsidR="009C5984" w:rsidRPr="00543E95">
        <w:rPr>
          <w:rFonts w:ascii="Verdana" w:hAnsi="Verdana" w:cs="Arial"/>
        </w:rPr>
        <w:t>,</w:t>
      </w:r>
      <w:r w:rsidRPr="00543E95">
        <w:rPr>
          <w:rFonts w:ascii="Verdana" w:hAnsi="Verdana" w:cs="Arial"/>
        </w:rPr>
        <w:t xml:space="preserve"> na podstawie otrzymanych zleceń drogą e-mailową lub telefoniczną. </w:t>
      </w:r>
    </w:p>
    <w:p w14:paraId="621A0085" w14:textId="530976E3" w:rsidR="00295228" w:rsidRPr="00543E95" w:rsidRDefault="00295228" w:rsidP="00097337">
      <w:pPr>
        <w:pStyle w:val="Standarduser"/>
        <w:numPr>
          <w:ilvl w:val="0"/>
          <w:numId w:val="66"/>
        </w:numPr>
        <w:spacing w:line="360" w:lineRule="auto"/>
        <w:ind w:left="0" w:hanging="567"/>
        <w:contextualSpacing/>
        <w:jc w:val="both"/>
        <w:rPr>
          <w:rFonts w:ascii="Verdana" w:hAnsi="Verdana"/>
        </w:rPr>
      </w:pPr>
      <w:r w:rsidRPr="00543E95">
        <w:rPr>
          <w:rFonts w:ascii="Verdana" w:hAnsi="Verdana" w:cs="Arial"/>
          <w:iCs/>
        </w:rPr>
        <w:t>Dostarczone kruszywo będzie posiadało wymagane przepisami prawa atesty, certyfikaty, świadectwa jakości, aprobaty techniczne, deklaracje techniczne, zgodnie z obowiązującą normą PN-EN 13242 + A1:2010 lub równoważną.</w:t>
      </w:r>
      <w:r w:rsidR="00437103" w:rsidRPr="00543E95">
        <w:rPr>
          <w:rFonts w:ascii="Verdana" w:hAnsi="Verdana" w:cs="Arial"/>
          <w:iCs/>
        </w:rPr>
        <w:t xml:space="preserve"> Na każde żądanie Zamawiającego Wykonawca w ciągu 3 dni roboczych przedstawi stosowne wymagania jakościowe tłucznia</w:t>
      </w:r>
      <w:r w:rsidR="00EC498F" w:rsidRPr="00543E95">
        <w:rPr>
          <w:rFonts w:ascii="Verdana" w:hAnsi="Verdana" w:cs="Arial"/>
          <w:iCs/>
        </w:rPr>
        <w:t>, pod rygorem zapłaty kary umownej.</w:t>
      </w:r>
    </w:p>
    <w:p w14:paraId="4FBEF0C3" w14:textId="70CC30A9" w:rsidR="00295228" w:rsidRPr="00543E95" w:rsidRDefault="00295228" w:rsidP="00097337">
      <w:pPr>
        <w:pStyle w:val="Standarduser"/>
        <w:numPr>
          <w:ilvl w:val="0"/>
          <w:numId w:val="66"/>
        </w:numPr>
        <w:spacing w:line="360" w:lineRule="auto"/>
        <w:ind w:left="0" w:hanging="567"/>
        <w:contextualSpacing/>
        <w:jc w:val="both"/>
        <w:rPr>
          <w:rFonts w:ascii="Verdana" w:hAnsi="Verdana"/>
        </w:rPr>
      </w:pPr>
      <w:r w:rsidRPr="00543E95">
        <w:rPr>
          <w:rFonts w:ascii="Verdana" w:hAnsi="Verdana" w:cs="Arial"/>
        </w:rPr>
        <w:t>Kruszywo</w:t>
      </w:r>
      <w:r w:rsidRPr="00543E95">
        <w:rPr>
          <w:rFonts w:ascii="Verdana" w:hAnsi="Verdana" w:cs="Times New Roman"/>
        </w:rPr>
        <w:t xml:space="preserve"> powinno być czyste, </w:t>
      </w:r>
      <w:r w:rsidRPr="00543E95">
        <w:rPr>
          <w:rFonts w:ascii="Verdana" w:hAnsi="Verdana" w:cs="Arial"/>
        </w:rPr>
        <w:t>nie może zawierać elementów szkodliwych dla środowiska</w:t>
      </w:r>
      <w:r w:rsidRPr="00543E95">
        <w:rPr>
          <w:rFonts w:ascii="Verdana" w:hAnsi="Verdana" w:cs="Times New Roman"/>
        </w:rPr>
        <w:t xml:space="preserve"> bez domieszek materiałów niepożądanych typu: odpady metalowe, azbest, szkło, plastikowe, drewniane, popioły, gliny. W przypadku ujawnienia w zawartości kruszywa zanieczyszczeń Zamawiający odmówi przyjęcia dostawy.</w:t>
      </w:r>
    </w:p>
    <w:p w14:paraId="163EAB0E" w14:textId="77777777" w:rsidR="00C26843" w:rsidRPr="00543E95" w:rsidRDefault="00B96DFA" w:rsidP="00097337">
      <w:pPr>
        <w:pStyle w:val="Standarduser"/>
        <w:numPr>
          <w:ilvl w:val="0"/>
          <w:numId w:val="66"/>
        </w:numPr>
        <w:spacing w:line="360" w:lineRule="auto"/>
        <w:ind w:left="0" w:hanging="567"/>
        <w:contextualSpacing/>
        <w:jc w:val="both"/>
        <w:rPr>
          <w:rFonts w:ascii="Verdana" w:hAnsi="Verdana"/>
        </w:rPr>
      </w:pPr>
      <w:r w:rsidRPr="00543E95">
        <w:rPr>
          <w:rFonts w:ascii="Verdana" w:hAnsi="Verdana"/>
          <w:iCs/>
        </w:rPr>
        <w:t>Zamawiający dopuszcza zaoferowanie produktów o wyższej specyfikacji jakościowej, które spełniają po</w:t>
      </w:r>
      <w:r w:rsidRPr="00543E95">
        <w:rPr>
          <w:rFonts w:ascii="Verdana" w:hAnsi="Verdana"/>
          <w:iCs/>
        </w:rPr>
        <w:softHyphen/>
        <w:t>zostałe wymagania określone w SWZ.</w:t>
      </w:r>
    </w:p>
    <w:p w14:paraId="14FAD14E" w14:textId="73837C26" w:rsidR="008E5B1E" w:rsidRPr="00543E95" w:rsidRDefault="008E5B1E" w:rsidP="00097337">
      <w:pPr>
        <w:pStyle w:val="Standarduser"/>
        <w:numPr>
          <w:ilvl w:val="0"/>
          <w:numId w:val="66"/>
        </w:numPr>
        <w:spacing w:line="360" w:lineRule="auto"/>
        <w:ind w:left="0" w:hanging="567"/>
        <w:contextualSpacing/>
        <w:jc w:val="both"/>
        <w:rPr>
          <w:rFonts w:ascii="Verdana" w:hAnsi="Verdana"/>
        </w:rPr>
      </w:pPr>
      <w:r w:rsidRPr="00543E95">
        <w:rPr>
          <w:rFonts w:ascii="Verdana" w:hAnsi="Verdana" w:cs="Arial"/>
        </w:rPr>
        <w:t>Zamawiający po przeprowadzeniu wizji lokalnej w terenie przedstawi Wykonawcy szczegółowy harmono</w:t>
      </w:r>
      <w:r w:rsidRPr="00543E95">
        <w:rPr>
          <w:rFonts w:ascii="Verdana" w:hAnsi="Verdana" w:cs="Arial"/>
        </w:rPr>
        <w:softHyphen/>
        <w:t>gram ilości kruszywa przeznaczonego na poszczególne drogi. Strony</w:t>
      </w:r>
      <w:r w:rsidRPr="00543E95">
        <w:rPr>
          <w:rFonts w:ascii="Verdana" w:hAnsi="Verdana" w:cs="Times New Roman"/>
        </w:rPr>
        <w:t xml:space="preserve"> uzgadniają, że dostawy realizowane będą w oparciu o zapotrzebowanie Zamawiającego określające:</w:t>
      </w:r>
    </w:p>
    <w:p w14:paraId="753C69D6" w14:textId="77777777" w:rsidR="008E5B1E" w:rsidRPr="00543E95" w:rsidRDefault="008E5B1E" w:rsidP="00097337">
      <w:pPr>
        <w:pStyle w:val="Akapitzlist"/>
        <w:numPr>
          <w:ilvl w:val="0"/>
          <w:numId w:val="50"/>
        </w:numPr>
        <w:spacing w:before="0" w:after="0" w:line="360" w:lineRule="auto"/>
        <w:ind w:left="426" w:hanging="426"/>
        <w:rPr>
          <w:rFonts w:ascii="Verdana" w:hAnsi="Verdana" w:cs="Tahoma"/>
          <w:sz w:val="24"/>
          <w:szCs w:val="24"/>
        </w:rPr>
      </w:pPr>
      <w:r w:rsidRPr="00543E95">
        <w:rPr>
          <w:rFonts w:ascii="Verdana" w:hAnsi="Verdana" w:cs="Tahoma"/>
          <w:sz w:val="24"/>
          <w:szCs w:val="24"/>
        </w:rPr>
        <w:t>ilość kruszywa (w pojedynczym zapotrzebowaniu nie większa niż 200 ton i nie mniejsza niż 20 ton).</w:t>
      </w:r>
    </w:p>
    <w:p w14:paraId="29B5220B" w14:textId="77777777" w:rsidR="008E5B1E" w:rsidRPr="00543E95" w:rsidRDefault="008E5B1E" w:rsidP="00097337">
      <w:pPr>
        <w:pStyle w:val="Akapitzlist"/>
        <w:numPr>
          <w:ilvl w:val="0"/>
          <w:numId w:val="50"/>
        </w:numPr>
        <w:spacing w:before="0" w:after="0" w:line="360" w:lineRule="auto"/>
        <w:ind w:left="426" w:hanging="426"/>
        <w:rPr>
          <w:rFonts w:ascii="Verdana" w:hAnsi="Verdana" w:cs="Tahoma"/>
          <w:sz w:val="24"/>
          <w:szCs w:val="24"/>
        </w:rPr>
      </w:pPr>
      <w:r w:rsidRPr="00543E95">
        <w:rPr>
          <w:rFonts w:ascii="Verdana" w:hAnsi="Verdana" w:cs="Tahoma"/>
          <w:sz w:val="24"/>
          <w:szCs w:val="24"/>
        </w:rPr>
        <w:t>miejsce dostawy, rozładunku kruszywa, wbudowanie (dostawa na określone drogi i/lub zwałki na terenie Gminy Bełżyce).</w:t>
      </w:r>
    </w:p>
    <w:p w14:paraId="24E7B7AB" w14:textId="00686344" w:rsidR="008E5B1E" w:rsidRPr="00543E95" w:rsidRDefault="008E5B1E" w:rsidP="00097337">
      <w:pPr>
        <w:pStyle w:val="Akapitzlist"/>
        <w:numPr>
          <w:ilvl w:val="0"/>
          <w:numId w:val="50"/>
        </w:numPr>
        <w:spacing w:before="0" w:after="0" w:line="360" w:lineRule="auto"/>
        <w:ind w:left="426" w:hanging="426"/>
        <w:rPr>
          <w:rFonts w:ascii="Verdana" w:hAnsi="Verdana" w:cs="Tahoma"/>
          <w:sz w:val="24"/>
          <w:szCs w:val="24"/>
        </w:rPr>
      </w:pPr>
      <w:r w:rsidRPr="00543E95">
        <w:rPr>
          <w:rFonts w:ascii="Verdana" w:hAnsi="Verdana" w:cs="Tahoma"/>
          <w:sz w:val="24"/>
          <w:szCs w:val="24"/>
        </w:rPr>
        <w:t>sposób rozładunku kruszywa, tj.: punktowo (we wskazanym miejscu na hałdę) i/lub ciąg</w:t>
      </w:r>
      <w:r w:rsidR="00E77CAC" w:rsidRPr="00543E95">
        <w:rPr>
          <w:rFonts w:ascii="Verdana" w:hAnsi="Verdana" w:cs="Tahoma"/>
          <w:sz w:val="24"/>
          <w:szCs w:val="24"/>
        </w:rPr>
        <w:t>ł</w:t>
      </w:r>
      <w:r w:rsidRPr="00543E95">
        <w:rPr>
          <w:rFonts w:ascii="Verdana" w:hAnsi="Verdana" w:cs="Tahoma"/>
          <w:sz w:val="24"/>
          <w:szCs w:val="24"/>
        </w:rPr>
        <w:t>e (z rozciągnięciem na całej długości wskazanego odcinka).</w:t>
      </w:r>
    </w:p>
    <w:p w14:paraId="687DF362" w14:textId="77777777" w:rsidR="008E5B1E" w:rsidRPr="00543E95" w:rsidRDefault="008E5B1E" w:rsidP="00097337">
      <w:pPr>
        <w:pStyle w:val="Akapitzlist"/>
        <w:numPr>
          <w:ilvl w:val="0"/>
          <w:numId w:val="50"/>
        </w:numPr>
        <w:spacing w:before="0" w:after="0" w:line="360" w:lineRule="auto"/>
        <w:ind w:left="426" w:hanging="426"/>
        <w:rPr>
          <w:rFonts w:ascii="Verdana" w:hAnsi="Verdana" w:cs="Tahoma"/>
          <w:sz w:val="24"/>
          <w:szCs w:val="24"/>
        </w:rPr>
      </w:pPr>
      <w:r w:rsidRPr="00543E95">
        <w:rPr>
          <w:rFonts w:ascii="Verdana" w:hAnsi="Verdana" w:cs="Tahoma"/>
          <w:sz w:val="24"/>
          <w:szCs w:val="24"/>
        </w:rPr>
        <w:t>osobę upoważnioną do odbioru kruszywa i podpisania dokumentu WZ.</w:t>
      </w:r>
    </w:p>
    <w:p w14:paraId="42EEF5C1" w14:textId="77777777" w:rsidR="008E5B1E" w:rsidRPr="00543E95" w:rsidRDefault="008E5B1E" w:rsidP="00A04478">
      <w:pPr>
        <w:pStyle w:val="Akapitzlist"/>
        <w:spacing w:before="0" w:after="0" w:line="360" w:lineRule="auto"/>
        <w:ind w:left="426"/>
        <w:rPr>
          <w:rFonts w:ascii="Verdana" w:hAnsi="Verdana" w:cs="Tahoma"/>
          <w:sz w:val="24"/>
          <w:szCs w:val="24"/>
        </w:rPr>
      </w:pPr>
      <w:r w:rsidRPr="00543E95">
        <w:rPr>
          <w:rFonts w:ascii="Verdana" w:hAnsi="Verdana" w:cs="Tahoma"/>
          <w:sz w:val="24"/>
          <w:szCs w:val="24"/>
        </w:rPr>
        <w:t>Odbiór tłucznia w danym sołectwie nadzorować może Sołtys.</w:t>
      </w:r>
    </w:p>
    <w:p w14:paraId="6456D051" w14:textId="77777777" w:rsidR="008E5B1E" w:rsidRPr="00543E95" w:rsidRDefault="008E5B1E" w:rsidP="00097337">
      <w:pPr>
        <w:pStyle w:val="Standarduser"/>
        <w:numPr>
          <w:ilvl w:val="0"/>
          <w:numId w:val="66"/>
        </w:numPr>
        <w:spacing w:line="360" w:lineRule="auto"/>
        <w:ind w:left="0" w:hanging="567"/>
        <w:contextualSpacing/>
        <w:jc w:val="both"/>
        <w:rPr>
          <w:rFonts w:ascii="Verdana" w:hAnsi="Verdana"/>
        </w:rPr>
      </w:pPr>
      <w:r w:rsidRPr="00543E95">
        <w:rPr>
          <w:rFonts w:ascii="Verdana" w:hAnsi="Verdana" w:cs="Arial"/>
          <w:iCs/>
        </w:rPr>
        <w:t>Wykonawca zobowiązuje się, że będzie dostarczał towar fabrycznie nowy, wolny od wad fizycznych i prawnych, będący jego fizyczną własnością, nie obciążany żadnym prawem osoby trzeciej, pochodzący z bieżącej produkcji, odpowiadający pierwszej klasie jakości, zabezpieczony przed uszkodzeniami. Asortyment winien zostać dostarczony w stanie nieuszkodzonym i nienaruszonym. Za wszelkie szkody i uszkodzenia powstałe podczas transportu oraz wady ukryte odpowiedzialność ponosi Wykonawca, który zobowiązuje się do wymiany uszkodzonego asortymentu na wolny od wad.</w:t>
      </w:r>
    </w:p>
    <w:p w14:paraId="7182A025" w14:textId="2B08E467" w:rsidR="008E5B1E" w:rsidRPr="00543E95" w:rsidRDefault="008E5B1E" w:rsidP="00097337">
      <w:pPr>
        <w:pStyle w:val="Standarduser"/>
        <w:numPr>
          <w:ilvl w:val="0"/>
          <w:numId w:val="66"/>
        </w:numPr>
        <w:spacing w:line="360" w:lineRule="auto"/>
        <w:ind w:left="0" w:hanging="426"/>
        <w:contextualSpacing/>
        <w:jc w:val="both"/>
        <w:rPr>
          <w:rFonts w:ascii="Verdana" w:hAnsi="Verdana"/>
        </w:rPr>
      </w:pPr>
      <w:r w:rsidRPr="00543E95">
        <w:rPr>
          <w:rFonts w:ascii="Verdana" w:hAnsi="Verdana" w:cs="Arial"/>
        </w:rPr>
        <w:t>Wykonawca przyjmuje na siebie pełną odpowiedzialność za właściwe wykonanie dostaw, zapewnienie war</w:t>
      </w:r>
      <w:r w:rsidRPr="00543E95">
        <w:rPr>
          <w:rFonts w:ascii="Verdana" w:hAnsi="Verdana" w:cs="Arial"/>
        </w:rPr>
        <w:softHyphen/>
        <w:t>unków bezpieczeństwa, jakości materiałów oraz metod organizacyjno – technicznych w trakcie realizacji zamówienia. Wykonawca winien przeprowadzić wszelkie działania zgodnie z zasadami wiedzy technicznej, swoją wiedzą i doświadczeniem</w:t>
      </w:r>
      <w:r w:rsidR="00A4771D" w:rsidRPr="00543E95">
        <w:rPr>
          <w:rFonts w:ascii="Verdana" w:hAnsi="Verdana" w:cs="Arial"/>
        </w:rPr>
        <w:t xml:space="preserve"> i dobrymi praktykami.</w:t>
      </w:r>
    </w:p>
    <w:p w14:paraId="0F2F0D27" w14:textId="6B83DACE" w:rsidR="00B96DFA" w:rsidRPr="00543E95" w:rsidRDefault="00B96DFA" w:rsidP="00097337">
      <w:pPr>
        <w:pStyle w:val="Standarduser"/>
        <w:numPr>
          <w:ilvl w:val="0"/>
          <w:numId w:val="66"/>
        </w:numPr>
        <w:spacing w:line="360" w:lineRule="auto"/>
        <w:ind w:left="0" w:hanging="567"/>
        <w:contextualSpacing/>
        <w:jc w:val="both"/>
        <w:rPr>
          <w:rFonts w:ascii="Verdana" w:hAnsi="Verdana"/>
        </w:rPr>
      </w:pPr>
      <w:r w:rsidRPr="00543E95">
        <w:rPr>
          <w:rFonts w:ascii="Verdana" w:hAnsi="Verdana"/>
        </w:rPr>
        <w:t xml:space="preserve">Wykonawca zwalnia Zamawiającego od wszelkiej odpowiedzialności w przypadku jakichkolwiek roszczeń osób trzecich, powstałych w związku z wykonywaniem przez Wykonawcę umowy. W przypadku jakiegokolwiek sporu prawnego o naruszenie praw osoby trzeciej, w związku z zawarciem i wykonywaniem </w:t>
      </w:r>
      <w:r w:rsidR="00030DB0" w:rsidRPr="00543E95">
        <w:rPr>
          <w:rFonts w:ascii="Verdana" w:hAnsi="Verdana"/>
        </w:rPr>
        <w:t xml:space="preserve">niniejszej </w:t>
      </w:r>
      <w:r w:rsidRPr="00543E95">
        <w:rPr>
          <w:rFonts w:ascii="Verdana" w:hAnsi="Verdana"/>
        </w:rPr>
        <w:t>umowy – Wykonawca podejmuje na swój koszt wszelkie działania w celu rozwiązania takiego sporu.</w:t>
      </w:r>
    </w:p>
    <w:p w14:paraId="1EACE7DD" w14:textId="37DF0B1F" w:rsidR="008E5B1E" w:rsidRPr="00543E95" w:rsidRDefault="008E5B1E" w:rsidP="00097337">
      <w:pPr>
        <w:pStyle w:val="Standarduser"/>
        <w:numPr>
          <w:ilvl w:val="0"/>
          <w:numId w:val="66"/>
        </w:numPr>
        <w:spacing w:line="360" w:lineRule="auto"/>
        <w:ind w:left="0" w:hanging="567"/>
        <w:contextualSpacing/>
        <w:jc w:val="both"/>
        <w:rPr>
          <w:rFonts w:ascii="Verdana" w:hAnsi="Verdana"/>
        </w:rPr>
      </w:pPr>
      <w:r w:rsidRPr="00543E95">
        <w:rPr>
          <w:rFonts w:ascii="Verdana" w:hAnsi="Verdana"/>
          <w:iCs/>
        </w:rPr>
        <w:t>Wykonawca zobowiązany jest do posiadania ubezpieczenia OC w zakresie prowadzonej działalności gos</w:t>
      </w:r>
      <w:r w:rsidRPr="00543E95">
        <w:rPr>
          <w:rFonts w:ascii="Verdana" w:hAnsi="Verdana"/>
          <w:iCs/>
        </w:rPr>
        <w:softHyphen/>
        <w:t>podarczej, na kwotę ubezpieczenia nie mniejszą niż</w:t>
      </w:r>
      <w:r w:rsidR="00A4771D" w:rsidRPr="00543E95">
        <w:rPr>
          <w:rFonts w:ascii="Verdana" w:hAnsi="Verdana"/>
          <w:iCs/>
        </w:rPr>
        <w:t xml:space="preserve"> kwota </w:t>
      </w:r>
      <w:r w:rsidR="00F40C93" w:rsidRPr="00543E95">
        <w:rPr>
          <w:rFonts w:ascii="Verdana" w:hAnsi="Verdana"/>
          <w:iCs/>
        </w:rPr>
        <w:t xml:space="preserve">wynagrodzenia </w:t>
      </w:r>
      <w:r w:rsidR="00A4771D" w:rsidRPr="00543E95">
        <w:rPr>
          <w:rFonts w:ascii="Verdana" w:hAnsi="Verdana"/>
          <w:iCs/>
        </w:rPr>
        <w:t>wymieniona w niniejszej umowie</w:t>
      </w:r>
      <w:r w:rsidR="00F40C93" w:rsidRPr="00543E95">
        <w:rPr>
          <w:rFonts w:ascii="Verdana" w:hAnsi="Verdana"/>
          <w:iCs/>
        </w:rPr>
        <w:t xml:space="preserve"> w </w:t>
      </w:r>
      <w:r w:rsidR="00F40C93" w:rsidRPr="00543E95">
        <w:rPr>
          <w:rFonts w:ascii="Verdana" w:hAnsi="Verdana" w:cs="Cambria"/>
          <w:bCs/>
        </w:rPr>
        <w:t>§</w:t>
      </w:r>
      <w:r w:rsidR="00F40C93" w:rsidRPr="00543E95">
        <w:rPr>
          <w:rFonts w:ascii="Verdana" w:hAnsi="Verdana"/>
          <w:iCs/>
        </w:rPr>
        <w:t xml:space="preserve"> 7 ust. 1</w:t>
      </w:r>
      <w:r w:rsidRPr="00543E95">
        <w:rPr>
          <w:rFonts w:ascii="Verdana" w:hAnsi="Verdana"/>
          <w:iCs/>
        </w:rPr>
        <w:t>. Wykonawca na każe wezwanie Zamawiającego winien jest udostępnić przedmiotową polisę.</w:t>
      </w:r>
    </w:p>
    <w:p w14:paraId="6A47D0C4" w14:textId="639F5992" w:rsidR="008E5B1E" w:rsidRPr="00543E95" w:rsidRDefault="008E5B1E" w:rsidP="00097337">
      <w:pPr>
        <w:pStyle w:val="Standarduser"/>
        <w:numPr>
          <w:ilvl w:val="0"/>
          <w:numId w:val="66"/>
        </w:numPr>
        <w:spacing w:line="360" w:lineRule="auto"/>
        <w:ind w:left="0" w:hanging="567"/>
        <w:contextualSpacing/>
        <w:jc w:val="both"/>
        <w:rPr>
          <w:rFonts w:ascii="Verdana" w:hAnsi="Verdana"/>
        </w:rPr>
      </w:pPr>
      <w:r w:rsidRPr="00543E95">
        <w:rPr>
          <w:rFonts w:ascii="Verdana" w:hAnsi="Verdana" w:cs="Arial"/>
        </w:rPr>
        <w:t>Wykonawca przyjmuje na siebie pełną odpowiedzialność za ewentualne szkody wyrządzone osobom trzecim lub uszkodzenia urządzeń znajdujących się na miejscu dostaw i rozładunku</w:t>
      </w:r>
      <w:r w:rsidR="00607018" w:rsidRPr="00543E95">
        <w:rPr>
          <w:rFonts w:ascii="Verdana" w:hAnsi="Verdana" w:cs="Arial"/>
        </w:rPr>
        <w:t xml:space="preserve"> oraz wbudowaniu</w:t>
      </w:r>
      <w:r w:rsidRPr="00543E95">
        <w:rPr>
          <w:rFonts w:ascii="Verdana" w:hAnsi="Verdana" w:cs="Arial"/>
        </w:rPr>
        <w:t xml:space="preserve"> kruszywa powstałe w</w:t>
      </w:r>
      <w:r w:rsidR="00607018" w:rsidRPr="00543E95">
        <w:rPr>
          <w:rFonts w:ascii="Verdana" w:hAnsi="Verdana" w:cs="Arial"/>
        </w:rPr>
        <w:t> </w:t>
      </w:r>
      <w:r w:rsidRPr="00543E95">
        <w:rPr>
          <w:rFonts w:ascii="Verdana" w:hAnsi="Verdana" w:cs="Arial"/>
        </w:rPr>
        <w:t>wyniku prowadzonych przez Wykonawcę dostaw.</w:t>
      </w:r>
    </w:p>
    <w:p w14:paraId="6020D3FB" w14:textId="77230970" w:rsidR="008E5B1E" w:rsidRPr="00543E95" w:rsidRDefault="008E5B1E" w:rsidP="00097337">
      <w:pPr>
        <w:pStyle w:val="Standarduser"/>
        <w:numPr>
          <w:ilvl w:val="0"/>
          <w:numId w:val="66"/>
        </w:numPr>
        <w:spacing w:line="360" w:lineRule="auto"/>
        <w:ind w:left="0" w:hanging="567"/>
        <w:contextualSpacing/>
        <w:jc w:val="both"/>
        <w:rPr>
          <w:rFonts w:ascii="Verdana" w:hAnsi="Verdana"/>
        </w:rPr>
      </w:pPr>
      <w:r w:rsidRPr="00543E95">
        <w:rPr>
          <w:rFonts w:ascii="Verdana" w:hAnsi="Verdana" w:cs="Arial"/>
        </w:rPr>
        <w:t>Wykonawca</w:t>
      </w:r>
      <w:r w:rsidRPr="00543E95">
        <w:rPr>
          <w:rFonts w:ascii="Verdana" w:hAnsi="Verdana" w:cs="Times New Roman"/>
        </w:rPr>
        <w:t xml:space="preserve"> zapewnieni bezpieczeństwo i ochronę zdrowia podczas</w:t>
      </w:r>
      <w:r w:rsidR="00A4771D" w:rsidRPr="00543E95">
        <w:rPr>
          <w:rFonts w:ascii="Verdana" w:hAnsi="Verdana" w:cs="Times New Roman"/>
        </w:rPr>
        <w:t xml:space="preserve"> </w:t>
      </w:r>
      <w:r w:rsidRPr="00543E95">
        <w:rPr>
          <w:rFonts w:ascii="Verdana" w:hAnsi="Verdana" w:cs="Times New Roman"/>
        </w:rPr>
        <w:t>wykonywania wszystkich czynności w czasie realizacji dostaw oraz będzie utrzymywał miejsce prowadzonych dostaw w stanie bezpiecznym dla osób postronnych.</w:t>
      </w:r>
    </w:p>
    <w:p w14:paraId="667129C9" w14:textId="6DDE39EB" w:rsidR="008E5B1E" w:rsidRPr="00543E95" w:rsidRDefault="008E5B1E" w:rsidP="00097337">
      <w:pPr>
        <w:pStyle w:val="Standarduser"/>
        <w:numPr>
          <w:ilvl w:val="0"/>
          <w:numId w:val="66"/>
        </w:numPr>
        <w:spacing w:line="360" w:lineRule="auto"/>
        <w:ind w:left="0" w:hanging="567"/>
        <w:contextualSpacing/>
        <w:jc w:val="both"/>
        <w:rPr>
          <w:rFonts w:ascii="Verdana" w:hAnsi="Verdana"/>
        </w:rPr>
      </w:pPr>
      <w:r w:rsidRPr="00543E95">
        <w:rPr>
          <w:rFonts w:ascii="Verdana" w:hAnsi="Verdana" w:cs="Arial"/>
        </w:rPr>
        <w:t>Dostawy</w:t>
      </w:r>
      <w:r w:rsidRPr="00543E95">
        <w:rPr>
          <w:rFonts w:ascii="Verdana" w:hAnsi="Verdana" w:cs="Times New Roman"/>
        </w:rPr>
        <w:t xml:space="preserve"> winny być realizowane przy użyciu samochodów</w:t>
      </w:r>
      <w:r w:rsidR="00EA1D26" w:rsidRPr="00543E95">
        <w:rPr>
          <w:rFonts w:ascii="Verdana" w:hAnsi="Verdana" w:cs="Times New Roman"/>
        </w:rPr>
        <w:t xml:space="preserve"> </w:t>
      </w:r>
      <w:r w:rsidRPr="00543E95">
        <w:rPr>
          <w:rFonts w:ascii="Verdana" w:hAnsi="Verdana" w:cs="Times New Roman"/>
        </w:rPr>
        <w:t xml:space="preserve">samowyładowczych dopuszczonych do ruchu o ładowności do 30 ton, w dni od poniedziałku do piątku w godzinach od 7:00 do 15:30 lub w innych terminach po wcześniejszym uzgodnieniu. </w:t>
      </w:r>
    </w:p>
    <w:p w14:paraId="1E5CE98D" w14:textId="6E47D379" w:rsidR="008E5B1E" w:rsidRPr="00543E95" w:rsidRDefault="008E5B1E" w:rsidP="00097337">
      <w:pPr>
        <w:pStyle w:val="Standarduser"/>
        <w:numPr>
          <w:ilvl w:val="0"/>
          <w:numId w:val="66"/>
        </w:numPr>
        <w:spacing w:line="360" w:lineRule="auto"/>
        <w:ind w:left="0" w:hanging="567"/>
        <w:contextualSpacing/>
        <w:jc w:val="both"/>
        <w:rPr>
          <w:rFonts w:ascii="Verdana" w:hAnsi="Verdana"/>
        </w:rPr>
      </w:pPr>
      <w:r w:rsidRPr="00543E95">
        <w:rPr>
          <w:rFonts w:ascii="Verdana" w:hAnsi="Verdana" w:cs="Arial"/>
          <w:iCs/>
        </w:rPr>
        <w:t xml:space="preserve">Wykonawca winien zawiadomić Zamawiającego o przygotowaniu dostawy i jest zobowiązany zezwolić Zamawiającemu na sprawdzenie jakości i ilości </w:t>
      </w:r>
      <w:r w:rsidR="00697D40" w:rsidRPr="00543E95">
        <w:rPr>
          <w:rFonts w:ascii="Verdana" w:hAnsi="Verdana" w:cs="Arial"/>
          <w:iCs/>
        </w:rPr>
        <w:t>dostawy.</w:t>
      </w:r>
    </w:p>
    <w:p w14:paraId="6D787E6B" w14:textId="77777777" w:rsidR="008E5B1E" w:rsidRPr="00543E95" w:rsidRDefault="008E5B1E" w:rsidP="00097337">
      <w:pPr>
        <w:pStyle w:val="Standarduser"/>
        <w:numPr>
          <w:ilvl w:val="0"/>
          <w:numId w:val="66"/>
        </w:numPr>
        <w:spacing w:line="360" w:lineRule="auto"/>
        <w:ind w:left="0" w:hanging="567"/>
        <w:contextualSpacing/>
        <w:jc w:val="both"/>
        <w:rPr>
          <w:rFonts w:ascii="Verdana" w:hAnsi="Verdana"/>
        </w:rPr>
      </w:pPr>
      <w:r w:rsidRPr="00543E95">
        <w:rPr>
          <w:rFonts w:ascii="Verdana" w:hAnsi="Verdana" w:cs="Arial"/>
        </w:rPr>
        <w:t xml:space="preserve">Zamawiający zastrzega sobie prawo do zbadania dostarczanego kruszywa pod względem jakości i ilości. </w:t>
      </w:r>
    </w:p>
    <w:p w14:paraId="4296B18D" w14:textId="77777777" w:rsidR="008E5B1E" w:rsidRPr="00543E95" w:rsidRDefault="008E5B1E" w:rsidP="00097337">
      <w:pPr>
        <w:pStyle w:val="Standarduser"/>
        <w:numPr>
          <w:ilvl w:val="2"/>
          <w:numId w:val="66"/>
        </w:numPr>
        <w:spacing w:line="360" w:lineRule="auto"/>
        <w:ind w:left="426" w:hanging="426"/>
        <w:contextualSpacing/>
        <w:jc w:val="both"/>
        <w:rPr>
          <w:rFonts w:ascii="Verdana" w:hAnsi="Verdana"/>
        </w:rPr>
      </w:pPr>
      <w:r w:rsidRPr="00543E95">
        <w:rPr>
          <w:rFonts w:ascii="Verdana" w:hAnsi="Verdana" w:cs="Tahoma"/>
          <w:lang w:eastAsia="pl-PL"/>
        </w:rPr>
        <w:t>próbki kruszywa mogą być pobrane przy rozładunku przez pracownika Zamawiającego lub Sołtysa w obecności pracownika Wykonawcy. Pobrane próbki będą dostarczone niezwłocznie do laboratorium. Przedstawiciel Wykonawcy ma prawo uczestniczyć przy procedurze transportu i przekazania do badania próbki kruszywa do laboratorium.</w:t>
      </w:r>
      <w:r w:rsidRPr="00543E95">
        <w:rPr>
          <w:rFonts w:ascii="Verdana" w:hAnsi="Verdana"/>
        </w:rPr>
        <w:t xml:space="preserve"> </w:t>
      </w:r>
      <w:r w:rsidRPr="00543E95">
        <w:rPr>
          <w:rFonts w:ascii="Verdana" w:hAnsi="Verdana" w:cs="Tahoma"/>
          <w:lang w:eastAsia="pl-PL"/>
        </w:rPr>
        <w:t>Stwierdzenie w sprawozdaniu z badań, że próbka kruszywa jest niezgodna w stosunku do wymagań Zamawiającego określonych w opisie przedmiotu zamówienia stanowić będzie każdorazowo podstawę do naliczenia Wykonawcy kary umownej.</w:t>
      </w:r>
    </w:p>
    <w:p w14:paraId="2A26509B" w14:textId="77777777" w:rsidR="008E5B1E" w:rsidRPr="00543E95" w:rsidRDefault="008E5B1E" w:rsidP="00097337">
      <w:pPr>
        <w:pStyle w:val="Standarduser"/>
        <w:numPr>
          <w:ilvl w:val="2"/>
          <w:numId w:val="66"/>
        </w:numPr>
        <w:spacing w:line="360" w:lineRule="auto"/>
        <w:ind w:left="426" w:hanging="426"/>
        <w:contextualSpacing/>
        <w:jc w:val="both"/>
        <w:rPr>
          <w:rFonts w:ascii="Verdana" w:hAnsi="Verdana"/>
        </w:rPr>
      </w:pPr>
      <w:r w:rsidRPr="00543E95">
        <w:rPr>
          <w:rFonts w:ascii="Verdana" w:hAnsi="Verdana" w:cs="Tahoma"/>
          <w:lang w:eastAsia="pl-PL"/>
        </w:rPr>
        <w:t xml:space="preserve">w przypadku stwierdzenia </w:t>
      </w:r>
      <w:r w:rsidRPr="00543E95">
        <w:rPr>
          <w:rFonts w:ascii="Verdana" w:hAnsi="Verdana" w:cs="Arial"/>
        </w:rPr>
        <w:t>niezgodności</w:t>
      </w:r>
      <w:r w:rsidRPr="00543E95">
        <w:rPr>
          <w:rFonts w:ascii="Verdana" w:hAnsi="Verdana" w:cs="Tahoma"/>
          <w:lang w:eastAsia="pl-PL"/>
        </w:rPr>
        <w:t xml:space="preserve"> wagi z dokumentem WZ Zamawiający zapłaci tylko za rzeczywistą ilość dostarczonego kruszywa. Każdy rażący przypadek niezgodności wagi na dokumencie WZ i wagi rzeczywistej stanowić będzie podstawę do naliczenia Wykonawcy kary umownej.</w:t>
      </w:r>
    </w:p>
    <w:p w14:paraId="1AEF10BE" w14:textId="77777777" w:rsidR="008E5B1E" w:rsidRPr="00543E95" w:rsidRDefault="008E5B1E" w:rsidP="00A04478">
      <w:pPr>
        <w:pStyle w:val="Standarduser"/>
        <w:spacing w:line="360" w:lineRule="auto"/>
        <w:contextualSpacing/>
        <w:jc w:val="both"/>
        <w:rPr>
          <w:rFonts w:ascii="Verdana" w:hAnsi="Verdana"/>
        </w:rPr>
      </w:pPr>
      <w:r w:rsidRPr="00543E95">
        <w:rPr>
          <w:rFonts w:ascii="Verdana" w:hAnsi="Verdana"/>
        </w:rPr>
        <w:t xml:space="preserve">W </w:t>
      </w:r>
      <w:r w:rsidRPr="00543E95">
        <w:rPr>
          <w:rFonts w:ascii="Verdana" w:hAnsi="Verdana" w:cs="Arial"/>
        </w:rPr>
        <w:t>przypadku stwierdzenia nieprawidłowości względem jakości i ilości tłucznia, Zamawiający może odmówić zapłaty wynagrodzenia, obciążyć Wykonawcę kosztami badania i kontroli wagi, żądać wymiany kruszywa (na koszt Wykonawcy) na spełniające wymagania w terminie trzech dni od których dana okoliczność zaistniała.</w:t>
      </w:r>
    </w:p>
    <w:p w14:paraId="5BD24C65" w14:textId="77777777" w:rsidR="00295228" w:rsidRPr="00543E95" w:rsidRDefault="008E5B1E" w:rsidP="00A04478">
      <w:pPr>
        <w:pStyle w:val="Standarduser"/>
        <w:spacing w:line="360" w:lineRule="auto"/>
        <w:contextualSpacing/>
        <w:jc w:val="both"/>
        <w:rPr>
          <w:rFonts w:ascii="Verdana" w:hAnsi="Verdana" w:cs="Tahoma"/>
          <w:lang w:eastAsia="pl-PL"/>
        </w:rPr>
      </w:pPr>
      <w:r w:rsidRPr="00543E95">
        <w:rPr>
          <w:rFonts w:ascii="Verdana" w:hAnsi="Verdana" w:cs="Tahoma"/>
          <w:lang w:eastAsia="pl-PL"/>
        </w:rPr>
        <w:t xml:space="preserve">W dniu dostarczenia przedmiotu umowy wolnego od wad, Strony przystępują do ponownego odbioru. </w:t>
      </w:r>
    </w:p>
    <w:p w14:paraId="606218F8" w14:textId="1F71623C" w:rsidR="008E5B1E" w:rsidRPr="00543E95" w:rsidRDefault="008E5B1E" w:rsidP="00A04478">
      <w:pPr>
        <w:pStyle w:val="Standarduser"/>
        <w:spacing w:line="360" w:lineRule="auto"/>
        <w:contextualSpacing/>
        <w:jc w:val="both"/>
        <w:rPr>
          <w:rFonts w:ascii="Verdana" w:hAnsi="Verdana"/>
        </w:rPr>
      </w:pPr>
      <w:r w:rsidRPr="00543E95">
        <w:rPr>
          <w:rFonts w:ascii="Verdana" w:hAnsi="Verdana" w:cs="Tahoma"/>
          <w:lang w:eastAsia="pl-PL"/>
        </w:rPr>
        <w:t xml:space="preserve">Własność przedmiotu umowy przechodzi na Zamawiającego z chwilą jego skutecznego odbioru. </w:t>
      </w:r>
    </w:p>
    <w:p w14:paraId="48223727" w14:textId="77777777" w:rsidR="008E5B1E" w:rsidRPr="00543E95" w:rsidRDefault="008E5B1E" w:rsidP="00A04478">
      <w:pPr>
        <w:pStyle w:val="Standarduser"/>
        <w:spacing w:line="360" w:lineRule="auto"/>
        <w:contextualSpacing/>
        <w:jc w:val="both"/>
        <w:rPr>
          <w:rFonts w:ascii="Verdana" w:hAnsi="Verdana" w:cs="Times New Roman"/>
        </w:rPr>
      </w:pPr>
    </w:p>
    <w:p w14:paraId="63AAA36A" w14:textId="3BFD0A91" w:rsidR="008E5B1E" w:rsidRPr="00543E95" w:rsidRDefault="008E5B1E" w:rsidP="00A04478">
      <w:pPr>
        <w:pStyle w:val="Standard"/>
        <w:spacing w:line="360" w:lineRule="auto"/>
        <w:contextualSpacing/>
        <w:jc w:val="both"/>
        <w:rPr>
          <w:rFonts w:ascii="Verdana" w:hAnsi="Verdana" w:cs="Cambria"/>
          <w:b/>
        </w:rPr>
      </w:pPr>
      <w:r w:rsidRPr="00543E95">
        <w:rPr>
          <w:rFonts w:ascii="Verdana" w:hAnsi="Verdana" w:cs="Cambria"/>
          <w:b/>
        </w:rPr>
        <w:t xml:space="preserve">§ 3 </w:t>
      </w:r>
      <w:r w:rsidR="005B6DD7" w:rsidRPr="00543E95">
        <w:rPr>
          <w:rFonts w:ascii="Verdana" w:hAnsi="Verdana" w:cs="Cambria"/>
          <w:b/>
        </w:rPr>
        <w:t>Zamówienie w trybie prawa opcji</w:t>
      </w:r>
    </w:p>
    <w:p w14:paraId="244C07F4" w14:textId="77777777" w:rsidR="008E5B1E" w:rsidRPr="00543E95" w:rsidRDefault="008E5B1E" w:rsidP="00097337">
      <w:pPr>
        <w:pStyle w:val="Standarduser"/>
        <w:numPr>
          <w:ilvl w:val="0"/>
          <w:numId w:val="62"/>
        </w:numPr>
        <w:spacing w:line="360" w:lineRule="auto"/>
        <w:ind w:left="0" w:hanging="567"/>
        <w:contextualSpacing/>
        <w:jc w:val="both"/>
        <w:rPr>
          <w:rFonts w:ascii="Verdana" w:hAnsi="Verdana"/>
        </w:rPr>
      </w:pPr>
      <w:r w:rsidRPr="00543E95">
        <w:rPr>
          <w:rFonts w:ascii="Verdana" w:hAnsi="Verdana" w:cs="Arial"/>
        </w:rPr>
        <w:t>Prawo</w:t>
      </w:r>
      <w:r w:rsidRPr="00543E95">
        <w:rPr>
          <w:rFonts w:ascii="Verdana" w:hAnsi="Verdana" w:cs="Times New Roman"/>
        </w:rPr>
        <w:t xml:space="preserve"> opcji realizowane będzie pod warunkiem posiadania przez Zamawiającego zabezpieczenia środków finansowych.</w:t>
      </w:r>
    </w:p>
    <w:p w14:paraId="13D9EB71" w14:textId="218F4669" w:rsidR="008E5B1E" w:rsidRPr="00543E95" w:rsidRDefault="008E5B1E" w:rsidP="00097337">
      <w:pPr>
        <w:pStyle w:val="Standarduser"/>
        <w:numPr>
          <w:ilvl w:val="0"/>
          <w:numId w:val="62"/>
        </w:numPr>
        <w:spacing w:line="360" w:lineRule="auto"/>
        <w:ind w:left="0" w:hanging="567"/>
        <w:contextualSpacing/>
        <w:jc w:val="both"/>
        <w:rPr>
          <w:rFonts w:ascii="Verdana" w:hAnsi="Verdana"/>
        </w:rPr>
      </w:pPr>
      <w:r w:rsidRPr="00543E95">
        <w:rPr>
          <w:rFonts w:ascii="Verdana" w:hAnsi="Verdana" w:cs="Arial"/>
        </w:rPr>
        <w:t>Zamawiający</w:t>
      </w:r>
      <w:r w:rsidRPr="00543E95">
        <w:rPr>
          <w:rFonts w:ascii="Verdana" w:hAnsi="Verdana" w:cs="Times New Roman"/>
        </w:rPr>
        <w:t xml:space="preserve"> zastrzega sobie możliwość skorzystania z prawa opcji (w całości lub w części) w przypadku, gdy będzie to leżeć w interesie w Zamawiającego i wynikać z jego bieżących potrzeb. Prawo opcji obejmuje prawo do zwiększenia ilości ton tłucznia - zgodnie z drukiem oferta – załącznikiem nr 1 do SWZ</w:t>
      </w:r>
      <w:r w:rsidR="00A545D0" w:rsidRPr="00543E95">
        <w:rPr>
          <w:rFonts w:ascii="Verdana" w:hAnsi="Verdana" w:cs="Times New Roman"/>
        </w:rPr>
        <w:t xml:space="preserve"> oraz </w:t>
      </w:r>
      <w:r w:rsidR="00A545D0" w:rsidRPr="00543E95">
        <w:rPr>
          <w:rFonts w:ascii="Verdana" w:hAnsi="Verdana" w:cs="Cambria"/>
          <w:bCs/>
        </w:rPr>
        <w:t>§ 7 ust. 1</w:t>
      </w:r>
      <w:r w:rsidR="00A545D0" w:rsidRPr="00543E95">
        <w:rPr>
          <w:rFonts w:ascii="Verdana" w:hAnsi="Verdana" w:cs="Times New Roman"/>
        </w:rPr>
        <w:t xml:space="preserve"> umowy</w:t>
      </w:r>
      <w:r w:rsidRPr="00543E95">
        <w:rPr>
          <w:rFonts w:ascii="Verdana" w:hAnsi="Verdana" w:cs="Times New Roman"/>
        </w:rPr>
        <w:t xml:space="preserve">. </w:t>
      </w:r>
      <w:r w:rsidRPr="00543E95">
        <w:rPr>
          <w:rFonts w:ascii="Verdana" w:hAnsi="Verdana" w:cs="Arial"/>
        </w:rPr>
        <w:t xml:space="preserve">Zamawiający może skorzystać z prawa opcji przez cały okres realizacji umowy. </w:t>
      </w:r>
      <w:r w:rsidRPr="00543E95">
        <w:rPr>
          <w:rFonts w:ascii="Verdana" w:hAnsi="Verdana"/>
          <w:bCs/>
          <w:kern w:val="1"/>
          <w:lang w:eastAsia="ar-SA"/>
        </w:rPr>
        <w:t>Zamawiający ma prawo wielokrotnie korzystać z prawa opcji po zrealizowaniu zakresu podstawowego zamówienia – jednak do wyczerpania maksymalnego zakresu prawa opcji.</w:t>
      </w:r>
    </w:p>
    <w:p w14:paraId="2A2A12B0" w14:textId="691319A6" w:rsidR="008E5B1E" w:rsidRPr="00543E95" w:rsidRDefault="008E5B1E" w:rsidP="00097337">
      <w:pPr>
        <w:pStyle w:val="Standarduser"/>
        <w:numPr>
          <w:ilvl w:val="0"/>
          <w:numId w:val="62"/>
        </w:numPr>
        <w:spacing w:line="360" w:lineRule="auto"/>
        <w:ind w:left="0" w:hanging="567"/>
        <w:contextualSpacing/>
        <w:jc w:val="both"/>
        <w:rPr>
          <w:rFonts w:ascii="Verdana" w:hAnsi="Verdana"/>
        </w:rPr>
      </w:pPr>
      <w:r w:rsidRPr="00543E95">
        <w:rPr>
          <w:rFonts w:ascii="Verdana" w:hAnsi="Verdana" w:cs="Arial"/>
        </w:rPr>
        <w:t>Dostawa</w:t>
      </w:r>
      <w:r w:rsidRPr="00543E95">
        <w:rPr>
          <w:rFonts w:ascii="Verdana" w:hAnsi="Verdana" w:cs="Times New Roman"/>
        </w:rPr>
        <w:t xml:space="preserve"> przedmiotu zamówienia objętego prawem opcji odbędzie się na takich samych zasadach jak zamówienie podstawowe</w:t>
      </w:r>
      <w:r w:rsidR="0078291F" w:rsidRPr="00543E95">
        <w:rPr>
          <w:rFonts w:ascii="Verdana" w:hAnsi="Verdana" w:cs="Times New Roman"/>
        </w:rPr>
        <w:t xml:space="preserve"> (z wyłączeniem obowiązku dostarczenia tłucznia w terminie zadeklarowanym w ofercie)</w:t>
      </w:r>
      <w:r w:rsidRPr="00543E95">
        <w:rPr>
          <w:rFonts w:ascii="Verdana" w:hAnsi="Verdana" w:cs="Times New Roman"/>
        </w:rPr>
        <w:t xml:space="preserve">, od otrzymania przez Wykonawcę </w:t>
      </w:r>
      <w:bookmarkStart w:id="4" w:name="_Hlk65754384"/>
      <w:r w:rsidRPr="00543E95">
        <w:rPr>
          <w:rFonts w:ascii="Verdana" w:hAnsi="Verdana" w:cs="Times New Roman"/>
        </w:rPr>
        <w:t xml:space="preserve">ewentualnego pisemnego zawiadomienia </w:t>
      </w:r>
      <w:bookmarkEnd w:id="4"/>
      <w:r w:rsidRPr="00543E95">
        <w:rPr>
          <w:rFonts w:ascii="Verdana" w:hAnsi="Verdana"/>
          <w:kern w:val="1"/>
          <w:lang w:eastAsia="ar-SA"/>
        </w:rPr>
        <w:t>o</w:t>
      </w:r>
      <w:r w:rsidR="0078291F" w:rsidRPr="00543E95">
        <w:rPr>
          <w:rFonts w:ascii="Verdana" w:hAnsi="Verdana"/>
          <w:kern w:val="1"/>
          <w:lang w:eastAsia="ar-SA"/>
        </w:rPr>
        <w:t> </w:t>
      </w:r>
      <w:r w:rsidRPr="00543E95">
        <w:rPr>
          <w:rFonts w:ascii="Verdana" w:hAnsi="Verdana"/>
          <w:kern w:val="1"/>
          <w:lang w:eastAsia="ar-SA"/>
        </w:rPr>
        <w:t>uruchomieniu dostaw w ramach prawa opcji</w:t>
      </w:r>
      <w:r w:rsidRPr="00543E95">
        <w:rPr>
          <w:rFonts w:ascii="Verdana" w:hAnsi="Verdana" w:cs="Times New Roman"/>
        </w:rPr>
        <w:t xml:space="preserve">. </w:t>
      </w:r>
      <w:r w:rsidRPr="00543E95">
        <w:rPr>
          <w:rFonts w:ascii="Verdana" w:eastAsia="Palatino Linotype" w:hAnsi="Verdana"/>
        </w:rPr>
        <w:t xml:space="preserve">Wykonawca nie może odmówić wykonania umowy w zakresie objętym opcją, o ile tylko Zamawiający złoży oświadczenie o skorzystaniu z niej. </w:t>
      </w:r>
    </w:p>
    <w:p w14:paraId="2B1BAC1A" w14:textId="010773C5" w:rsidR="008E5B1E" w:rsidRPr="00543E95" w:rsidRDefault="008E5B1E" w:rsidP="00097337">
      <w:pPr>
        <w:pStyle w:val="Standarduser"/>
        <w:numPr>
          <w:ilvl w:val="0"/>
          <w:numId w:val="62"/>
        </w:numPr>
        <w:spacing w:line="360" w:lineRule="auto"/>
        <w:ind w:left="0" w:hanging="567"/>
        <w:contextualSpacing/>
        <w:jc w:val="both"/>
        <w:rPr>
          <w:rFonts w:ascii="Verdana" w:hAnsi="Verdana"/>
        </w:rPr>
      </w:pPr>
      <w:r w:rsidRPr="00543E95">
        <w:rPr>
          <w:rFonts w:ascii="Verdana" w:hAnsi="Verdana"/>
          <w:bCs/>
          <w:kern w:val="1"/>
          <w:lang w:eastAsia="ar-SA"/>
        </w:rPr>
        <w:t xml:space="preserve">Zamawiający przekaże pisemną informację Wykonawcy o potrzebie realizacji prawa opcji w ramach </w:t>
      </w:r>
      <w:r w:rsidR="00E0162E" w:rsidRPr="00543E95">
        <w:rPr>
          <w:rFonts w:ascii="Verdana" w:hAnsi="Verdana"/>
          <w:bCs/>
          <w:kern w:val="1"/>
          <w:lang w:eastAsia="ar-SA"/>
        </w:rPr>
        <w:t xml:space="preserve">przedmiotowej </w:t>
      </w:r>
      <w:r w:rsidRPr="00543E95">
        <w:rPr>
          <w:rFonts w:ascii="Verdana" w:hAnsi="Verdana"/>
          <w:bCs/>
          <w:kern w:val="1"/>
          <w:lang w:eastAsia="ar-SA"/>
        </w:rPr>
        <w:t xml:space="preserve">umowy. </w:t>
      </w:r>
      <w:bookmarkStart w:id="5" w:name="_Hlk65754438"/>
      <w:r w:rsidRPr="00543E95">
        <w:rPr>
          <w:rFonts w:ascii="Verdana" w:hAnsi="Verdana"/>
          <w:kern w:val="1"/>
          <w:lang w:eastAsia="ar-SA"/>
        </w:rPr>
        <w:t>O uruchomieniu dostaw w</w:t>
      </w:r>
      <w:r w:rsidR="00E0162E" w:rsidRPr="00543E95">
        <w:rPr>
          <w:rFonts w:ascii="Verdana" w:hAnsi="Verdana"/>
          <w:kern w:val="1"/>
          <w:lang w:eastAsia="ar-SA"/>
        </w:rPr>
        <w:t> </w:t>
      </w:r>
      <w:r w:rsidRPr="00543E95">
        <w:rPr>
          <w:rFonts w:ascii="Verdana" w:hAnsi="Verdana"/>
          <w:kern w:val="1"/>
          <w:lang w:eastAsia="ar-SA"/>
        </w:rPr>
        <w:t xml:space="preserve">ramach prawa opcji </w:t>
      </w:r>
      <w:bookmarkEnd w:id="5"/>
      <w:r w:rsidRPr="00543E95">
        <w:rPr>
          <w:rFonts w:ascii="Verdana" w:hAnsi="Verdana"/>
          <w:kern w:val="1"/>
          <w:lang w:eastAsia="ar-SA"/>
        </w:rPr>
        <w:t>Zamawiający poinformuje Wykonawcę oddzielnym zamówieniem.</w:t>
      </w:r>
      <w:r w:rsidR="00E0162E" w:rsidRPr="00543E95">
        <w:rPr>
          <w:rFonts w:ascii="Verdana" w:hAnsi="Verdana"/>
          <w:kern w:val="1"/>
          <w:lang w:eastAsia="ar-SA"/>
        </w:rPr>
        <w:t xml:space="preserve"> </w:t>
      </w:r>
      <w:r w:rsidRPr="00543E95">
        <w:rPr>
          <w:rFonts w:ascii="Verdana" w:hAnsi="Verdana"/>
          <w:bCs/>
          <w:kern w:val="1"/>
          <w:lang w:eastAsia="ar-SA"/>
        </w:rPr>
        <w:t xml:space="preserve">Prawo opcji jest jednostronnym uprawnieniem Zamawiającego, z którego może, ale nie ma obowiązku skorzystać w ramach realizacji przedmiotu zamówienia. W przypadku nieskorzystania przez Zamawiającego z prawa opcji Wykonawcy nie przysługują żadne roszczenia z tego tytułu. </w:t>
      </w:r>
      <w:r w:rsidRPr="00543E95">
        <w:rPr>
          <w:rFonts w:ascii="Verdana" w:hAnsi="Verdana"/>
          <w:kern w:val="1"/>
          <w:lang w:eastAsia="ar-SA"/>
        </w:rPr>
        <w:t xml:space="preserve">Uruchomienie opcji nie będzie wymagało zmiany umowy. </w:t>
      </w:r>
    </w:p>
    <w:p w14:paraId="5FA623D5" w14:textId="77777777" w:rsidR="008E5B1E" w:rsidRPr="00543E95" w:rsidRDefault="008E5B1E" w:rsidP="00A04478">
      <w:pPr>
        <w:spacing w:line="360" w:lineRule="auto"/>
        <w:contextualSpacing/>
        <w:jc w:val="both"/>
        <w:rPr>
          <w:rFonts w:ascii="Verdana" w:eastAsia="Times New Roman" w:hAnsi="Verdana"/>
          <w:b/>
          <w:sz w:val="24"/>
          <w:szCs w:val="24"/>
          <w:lang w:eastAsia="pl-PL"/>
        </w:rPr>
      </w:pPr>
    </w:p>
    <w:p w14:paraId="03B979AD" w14:textId="1B063F99" w:rsidR="008E5B1E" w:rsidRPr="00543E95" w:rsidRDefault="008E5B1E" w:rsidP="00A04478">
      <w:pPr>
        <w:spacing w:line="360" w:lineRule="auto"/>
        <w:contextualSpacing/>
        <w:jc w:val="both"/>
        <w:rPr>
          <w:rFonts w:ascii="Verdana" w:eastAsia="Times New Roman" w:hAnsi="Verdana"/>
          <w:b/>
          <w:sz w:val="24"/>
          <w:szCs w:val="24"/>
          <w:lang w:eastAsia="pl-PL"/>
        </w:rPr>
      </w:pPr>
      <w:r w:rsidRPr="00543E95">
        <w:rPr>
          <w:rFonts w:ascii="Verdana" w:eastAsia="Times New Roman" w:hAnsi="Verdana"/>
          <w:b/>
          <w:sz w:val="24"/>
          <w:szCs w:val="24"/>
          <w:lang w:eastAsia="pl-PL"/>
        </w:rPr>
        <w:t>§ 4 Podwykonawstwo</w:t>
      </w:r>
      <w:r w:rsidR="006158C8" w:rsidRPr="00543E95">
        <w:rPr>
          <w:rFonts w:ascii="Verdana" w:eastAsia="Times New Roman" w:hAnsi="Verdana"/>
          <w:b/>
          <w:sz w:val="24"/>
          <w:szCs w:val="24"/>
          <w:lang w:eastAsia="pl-PL"/>
        </w:rPr>
        <w:t xml:space="preserve"> lub dalsze Podwykonawstwo</w:t>
      </w:r>
    </w:p>
    <w:p w14:paraId="7CA2540D" w14:textId="2C73A5F4" w:rsidR="00F6652C" w:rsidRPr="00543E95" w:rsidRDefault="00F6652C" w:rsidP="00097337">
      <w:pPr>
        <w:pStyle w:val="Standarduser"/>
        <w:numPr>
          <w:ilvl w:val="0"/>
          <w:numId w:val="55"/>
        </w:numPr>
        <w:spacing w:line="360" w:lineRule="auto"/>
        <w:ind w:left="0" w:hanging="426"/>
        <w:contextualSpacing/>
        <w:jc w:val="both"/>
        <w:rPr>
          <w:rFonts w:ascii="Verdana" w:hAnsi="Verdana"/>
        </w:rPr>
      </w:pPr>
      <w:r w:rsidRPr="00543E95">
        <w:rPr>
          <w:rFonts w:ascii="Verdana" w:hAnsi="Verdana" w:cs="Cambria"/>
        </w:rPr>
        <w:t>Wykonawca zobowiązuje się – zgodnie z oświadczeniem zawartym w ofercie</w:t>
      </w:r>
      <w:r w:rsidR="00E0162E" w:rsidRPr="00543E95">
        <w:rPr>
          <w:rFonts w:ascii="Verdana" w:hAnsi="Verdana" w:cs="Cambria"/>
        </w:rPr>
        <w:t xml:space="preserve"> przetargowej</w:t>
      </w:r>
      <w:r w:rsidRPr="00543E95">
        <w:rPr>
          <w:rFonts w:ascii="Verdana" w:hAnsi="Verdana" w:cs="Cambria"/>
        </w:rPr>
        <w:t xml:space="preserve">, do wykonania przedmiotu zamówienia siłami własnymi za wyjątkiem </w:t>
      </w:r>
      <w:r w:rsidR="00E0162E" w:rsidRPr="00543E95">
        <w:rPr>
          <w:rFonts w:ascii="Verdana" w:hAnsi="Verdana" w:cs="Cambria"/>
        </w:rPr>
        <w:t>zakresu:</w:t>
      </w:r>
    </w:p>
    <w:p w14:paraId="7A7F701A" w14:textId="3F4E7770" w:rsidR="00F6652C" w:rsidRPr="00543E95" w:rsidRDefault="00F6652C" w:rsidP="00A04478">
      <w:pPr>
        <w:pStyle w:val="Akapitzlist"/>
        <w:autoSpaceDE w:val="0"/>
        <w:autoSpaceDN w:val="0"/>
        <w:adjustRightInd w:val="0"/>
        <w:spacing w:before="0" w:after="0" w:line="360" w:lineRule="auto"/>
        <w:ind w:left="0"/>
        <w:rPr>
          <w:rFonts w:ascii="Verdana" w:hAnsi="Verdana" w:cs="Cambria"/>
          <w:sz w:val="24"/>
          <w:szCs w:val="24"/>
        </w:rPr>
      </w:pPr>
      <w:r w:rsidRPr="00543E95">
        <w:rPr>
          <w:rFonts w:ascii="Verdana" w:hAnsi="Verdana" w:cs="Cambria"/>
          <w:sz w:val="24"/>
          <w:szCs w:val="24"/>
        </w:rPr>
        <w:t xml:space="preserve">1) </w:t>
      </w:r>
      <w:r w:rsidR="00E0162E" w:rsidRPr="00543E95">
        <w:rPr>
          <w:rFonts w:ascii="Verdana" w:hAnsi="Verdana" w:cs="Cambria"/>
          <w:sz w:val="24"/>
          <w:szCs w:val="24"/>
        </w:rPr>
        <w:t>____________</w:t>
      </w:r>
      <w:r w:rsidRPr="00543E95">
        <w:rPr>
          <w:rFonts w:ascii="Verdana" w:hAnsi="Verdana" w:cs="Cambria"/>
          <w:sz w:val="24"/>
          <w:szCs w:val="24"/>
        </w:rPr>
        <w:t>,</w:t>
      </w:r>
    </w:p>
    <w:p w14:paraId="478141FB" w14:textId="6FE7658C" w:rsidR="00F6652C" w:rsidRPr="00543E95" w:rsidRDefault="00F6652C" w:rsidP="00A04478">
      <w:pPr>
        <w:pStyle w:val="Akapitzlist"/>
        <w:autoSpaceDE w:val="0"/>
        <w:autoSpaceDN w:val="0"/>
        <w:adjustRightInd w:val="0"/>
        <w:spacing w:before="0" w:after="0" w:line="360" w:lineRule="auto"/>
        <w:ind w:left="0"/>
        <w:rPr>
          <w:rFonts w:ascii="Verdana" w:hAnsi="Verdana" w:cs="Cambria"/>
          <w:sz w:val="24"/>
          <w:szCs w:val="24"/>
        </w:rPr>
      </w:pPr>
      <w:r w:rsidRPr="00543E95">
        <w:rPr>
          <w:rFonts w:ascii="Verdana" w:hAnsi="Verdana" w:cs="Cambria"/>
          <w:sz w:val="24"/>
          <w:szCs w:val="24"/>
        </w:rPr>
        <w:t xml:space="preserve">2) </w:t>
      </w:r>
      <w:r w:rsidR="00E0162E" w:rsidRPr="00543E95">
        <w:rPr>
          <w:rFonts w:ascii="Verdana" w:hAnsi="Verdana" w:cs="Cambria"/>
          <w:sz w:val="24"/>
          <w:szCs w:val="24"/>
        </w:rPr>
        <w:t>____________</w:t>
      </w:r>
      <w:r w:rsidRPr="00543E95">
        <w:rPr>
          <w:rFonts w:ascii="Verdana" w:hAnsi="Verdana" w:cs="Cambria"/>
          <w:sz w:val="24"/>
          <w:szCs w:val="24"/>
        </w:rPr>
        <w:t xml:space="preserve">, </w:t>
      </w:r>
    </w:p>
    <w:p w14:paraId="44CD13A6" w14:textId="67A9D061" w:rsidR="00F6652C" w:rsidRPr="00543E95" w:rsidRDefault="00F6652C" w:rsidP="00A04478">
      <w:pPr>
        <w:pStyle w:val="Akapitzlist"/>
        <w:autoSpaceDE w:val="0"/>
        <w:autoSpaceDN w:val="0"/>
        <w:adjustRightInd w:val="0"/>
        <w:spacing w:before="0" w:after="0" w:line="360" w:lineRule="auto"/>
        <w:ind w:left="0"/>
        <w:rPr>
          <w:rFonts w:ascii="Verdana" w:hAnsi="Verdana" w:cs="Cambria"/>
          <w:sz w:val="24"/>
          <w:szCs w:val="24"/>
        </w:rPr>
      </w:pPr>
      <w:r w:rsidRPr="00543E95">
        <w:rPr>
          <w:rFonts w:ascii="Verdana" w:hAnsi="Verdana" w:cs="Cambria"/>
          <w:sz w:val="24"/>
          <w:szCs w:val="24"/>
        </w:rPr>
        <w:t>któr</w:t>
      </w:r>
      <w:r w:rsidR="00E0162E" w:rsidRPr="00543E95">
        <w:rPr>
          <w:rFonts w:ascii="Verdana" w:hAnsi="Verdana" w:cs="Cambria"/>
          <w:sz w:val="24"/>
          <w:szCs w:val="24"/>
        </w:rPr>
        <w:t>y</w:t>
      </w:r>
      <w:r w:rsidRPr="00543E95">
        <w:rPr>
          <w:rFonts w:ascii="Verdana" w:hAnsi="Verdana" w:cs="Cambria"/>
          <w:sz w:val="24"/>
          <w:szCs w:val="24"/>
        </w:rPr>
        <w:t xml:space="preserve"> zostan</w:t>
      </w:r>
      <w:r w:rsidR="00E0162E" w:rsidRPr="00543E95">
        <w:rPr>
          <w:rFonts w:ascii="Verdana" w:hAnsi="Verdana" w:cs="Cambria"/>
          <w:sz w:val="24"/>
          <w:szCs w:val="24"/>
        </w:rPr>
        <w:t>ie</w:t>
      </w:r>
      <w:r w:rsidRPr="00543E95">
        <w:rPr>
          <w:rFonts w:ascii="Verdana" w:hAnsi="Verdana" w:cs="Cambria"/>
          <w:sz w:val="24"/>
          <w:szCs w:val="24"/>
        </w:rPr>
        <w:t xml:space="preserve"> wykonan</w:t>
      </w:r>
      <w:r w:rsidR="00E0162E" w:rsidRPr="00543E95">
        <w:rPr>
          <w:rFonts w:ascii="Verdana" w:hAnsi="Verdana" w:cs="Cambria"/>
          <w:sz w:val="24"/>
          <w:szCs w:val="24"/>
        </w:rPr>
        <w:t>y</w:t>
      </w:r>
      <w:r w:rsidRPr="00543E95">
        <w:rPr>
          <w:rFonts w:ascii="Verdana" w:hAnsi="Verdana" w:cs="Cambria"/>
          <w:sz w:val="24"/>
          <w:szCs w:val="24"/>
        </w:rPr>
        <w:t xml:space="preserve"> przy udziale Podwykonawcy </w:t>
      </w:r>
      <w:r w:rsidR="000603E3" w:rsidRPr="00543E95">
        <w:rPr>
          <w:rFonts w:ascii="Verdana" w:hAnsi="Verdana" w:cs="Cambria"/>
          <w:sz w:val="24"/>
          <w:szCs w:val="24"/>
        </w:rPr>
        <w:t>lub dalszego Podwykonawcy</w:t>
      </w:r>
      <w:r w:rsidRPr="00543E95">
        <w:rPr>
          <w:rFonts w:ascii="Verdana" w:hAnsi="Verdana" w:cs="Cambria"/>
          <w:sz w:val="24"/>
          <w:szCs w:val="24"/>
        </w:rPr>
        <w:t xml:space="preserve">. </w:t>
      </w:r>
    </w:p>
    <w:p w14:paraId="5A2E7FB0" w14:textId="73BC285D" w:rsidR="008D2FA0" w:rsidRPr="00543E95" w:rsidRDefault="008D2FA0" w:rsidP="00097337">
      <w:pPr>
        <w:pStyle w:val="Standarduser"/>
        <w:numPr>
          <w:ilvl w:val="0"/>
          <w:numId w:val="55"/>
        </w:numPr>
        <w:spacing w:line="360" w:lineRule="auto"/>
        <w:ind w:left="0" w:hanging="426"/>
        <w:contextualSpacing/>
        <w:jc w:val="both"/>
        <w:rPr>
          <w:rFonts w:ascii="Verdana" w:hAnsi="Verdana"/>
        </w:rPr>
      </w:pPr>
      <w:r w:rsidRPr="00543E95">
        <w:rPr>
          <w:rFonts w:ascii="Verdana" w:hAnsi="Verdana" w:cs="Cambria"/>
        </w:rPr>
        <w:t>Wykonawca, Podwykonawca lub dalszy Podwykonawca zamówienia przedkłada Zamawiającemu poświadczoną za zgodność z oryginałem kopi</w:t>
      </w:r>
      <w:r w:rsidR="00FC0BB0" w:rsidRPr="00543E95">
        <w:rPr>
          <w:rFonts w:ascii="Verdana" w:hAnsi="Verdana" w:cs="Cambria"/>
        </w:rPr>
        <w:t>ę</w:t>
      </w:r>
      <w:r w:rsidRPr="00543E95">
        <w:rPr>
          <w:rFonts w:ascii="Verdana" w:hAnsi="Verdana" w:cs="Cambria"/>
        </w:rPr>
        <w:t xml:space="preserve"> zawartej umowy o podwykonawstwo, której przedmiotem są dostawy lub usługi w terminie 7 dni od jej zawarcia, z wyłączeniem umów o</w:t>
      </w:r>
      <w:r w:rsidR="0095133E" w:rsidRPr="00543E95">
        <w:rPr>
          <w:rFonts w:ascii="Verdana" w:hAnsi="Verdana" w:cs="Cambria"/>
        </w:rPr>
        <w:t> </w:t>
      </w:r>
      <w:r w:rsidRPr="00543E95">
        <w:rPr>
          <w:rFonts w:ascii="Verdana" w:hAnsi="Verdana" w:cs="Cambria"/>
        </w:rPr>
        <w:t xml:space="preserve">podwykonawstwo o wartości mniejszej niż </w:t>
      </w:r>
      <w:r w:rsidR="00023D84" w:rsidRPr="00543E95">
        <w:rPr>
          <w:rFonts w:ascii="Verdana" w:hAnsi="Verdana" w:cs="Cambria"/>
        </w:rPr>
        <w:t>1</w:t>
      </w:r>
      <w:r w:rsidR="00A05522" w:rsidRPr="00543E95">
        <w:rPr>
          <w:rFonts w:ascii="Verdana" w:hAnsi="Verdana" w:cs="Cambria"/>
        </w:rPr>
        <w:t>0</w:t>
      </w:r>
      <w:r w:rsidR="00023D84" w:rsidRPr="00543E95">
        <w:rPr>
          <w:rFonts w:ascii="Verdana" w:hAnsi="Verdana" w:cs="Cambria"/>
        </w:rPr>
        <w:t xml:space="preserve"> % </w:t>
      </w:r>
      <w:r w:rsidRPr="00543E95">
        <w:rPr>
          <w:rFonts w:ascii="Verdana" w:hAnsi="Verdana" w:cs="Cambria"/>
        </w:rPr>
        <w:t>wynagrodzenia</w:t>
      </w:r>
      <w:r w:rsidR="004A1F93" w:rsidRPr="00543E95">
        <w:rPr>
          <w:rFonts w:ascii="Verdana" w:hAnsi="Verdana" w:cs="Cambria"/>
        </w:rPr>
        <w:t xml:space="preserve"> brutto zamówienia podstawowego</w:t>
      </w:r>
      <w:r w:rsidRPr="00543E95">
        <w:rPr>
          <w:rFonts w:ascii="Verdana" w:hAnsi="Verdana" w:cs="Cambria"/>
        </w:rPr>
        <w:t xml:space="preserve">, o którym mowa w § </w:t>
      </w:r>
      <w:r w:rsidR="007862C7" w:rsidRPr="00543E95">
        <w:rPr>
          <w:rFonts w:ascii="Verdana" w:hAnsi="Verdana" w:cs="Cambria"/>
        </w:rPr>
        <w:t>7</w:t>
      </w:r>
      <w:r w:rsidRPr="00543E95">
        <w:rPr>
          <w:rFonts w:ascii="Verdana" w:hAnsi="Verdana" w:cs="Cambria"/>
        </w:rPr>
        <w:t xml:space="preserve"> ust. 1</w:t>
      </w:r>
      <w:r w:rsidR="007862C7" w:rsidRPr="00543E95">
        <w:rPr>
          <w:rFonts w:ascii="Verdana" w:hAnsi="Verdana" w:cs="Cambria"/>
        </w:rPr>
        <w:t>.</w:t>
      </w:r>
      <w:r w:rsidRPr="00543E95">
        <w:rPr>
          <w:rFonts w:ascii="Verdana" w:hAnsi="Verdana" w:cs="Cambria"/>
        </w:rPr>
        <w:t xml:space="preserve"> umowy</w:t>
      </w:r>
      <w:r w:rsidR="0011266A" w:rsidRPr="00543E95">
        <w:rPr>
          <w:rFonts w:ascii="Verdana" w:hAnsi="Verdana" w:cs="Cambria"/>
        </w:rPr>
        <w:t>.</w:t>
      </w:r>
    </w:p>
    <w:p w14:paraId="07CFD593" w14:textId="29CF7739" w:rsidR="00F57C60" w:rsidRPr="00543E95" w:rsidRDefault="00FF53B5" w:rsidP="00097337">
      <w:pPr>
        <w:pStyle w:val="Standarduser"/>
        <w:numPr>
          <w:ilvl w:val="0"/>
          <w:numId w:val="55"/>
        </w:numPr>
        <w:spacing w:line="360" w:lineRule="auto"/>
        <w:ind w:left="0" w:hanging="426"/>
        <w:contextualSpacing/>
        <w:jc w:val="both"/>
        <w:rPr>
          <w:rFonts w:ascii="Verdana" w:hAnsi="Verdana"/>
        </w:rPr>
      </w:pPr>
      <w:r w:rsidRPr="00543E95">
        <w:rPr>
          <w:rFonts w:ascii="Verdana" w:hAnsi="Verdana" w:cs="Cambria"/>
        </w:rPr>
        <w:t>Umowa o podwykonawstwo nie może zwierać postanowień kształtujących prawa i obowiązki Podwykonawcy lub dalszego Podwykonawcy w zakresie kar umownych oraz postanowień dotyczących warunków wypłaty wynagrodzenia, w sposób dla niego mniej korzystny niż prawa i obowiązki Wykonawcy, ukształtowane postanowieniami umowy zawartej między Zamawiającym z Wykonawcą.</w:t>
      </w:r>
      <w:r w:rsidR="005653BA" w:rsidRPr="00543E95">
        <w:rPr>
          <w:rFonts w:ascii="Verdana" w:hAnsi="Verdana" w:cs="Cambria"/>
        </w:rPr>
        <w:t xml:space="preserve"> Zamawiającemu przysługuje prawo do zgłoszenia w terminie </w:t>
      </w:r>
      <w:r w:rsidR="00FE5A43" w:rsidRPr="00543E95">
        <w:rPr>
          <w:rFonts w:ascii="Verdana" w:hAnsi="Verdana" w:cs="Cambria"/>
        </w:rPr>
        <w:t>7</w:t>
      </w:r>
      <w:r w:rsidR="005653BA" w:rsidRPr="00543E95">
        <w:rPr>
          <w:rFonts w:ascii="Verdana" w:hAnsi="Verdana" w:cs="Cambria"/>
        </w:rPr>
        <w:t xml:space="preserve"> dni pisemnego sprzeciwu do przedłożonej umowy o</w:t>
      </w:r>
      <w:r w:rsidR="009D03DF" w:rsidRPr="00543E95">
        <w:rPr>
          <w:rFonts w:ascii="Verdana" w:hAnsi="Verdana" w:cs="Cambria"/>
        </w:rPr>
        <w:t> </w:t>
      </w:r>
      <w:r w:rsidR="005653BA" w:rsidRPr="00543E95">
        <w:rPr>
          <w:rFonts w:ascii="Verdana" w:hAnsi="Verdana" w:cs="Cambria"/>
        </w:rPr>
        <w:t xml:space="preserve">podwykonawstwo lub dalsze podwykonawstwo. </w:t>
      </w:r>
      <w:r w:rsidR="009D03DF" w:rsidRPr="00543E95">
        <w:rPr>
          <w:rFonts w:ascii="Verdana" w:hAnsi="Verdana" w:cs="Cambria"/>
        </w:rPr>
        <w:t>W przypadku gdy umowa o podwykonawstwo będzie mniej korzystna Zamawiający poinformuje o tym Wykonawcę i wezwie go do doprowadzenia do zmiany tej umowy.</w:t>
      </w:r>
    </w:p>
    <w:p w14:paraId="7F67EA47" w14:textId="7A6828B4" w:rsidR="00F57C60" w:rsidRPr="00543E95" w:rsidRDefault="00F57C60" w:rsidP="00097337">
      <w:pPr>
        <w:pStyle w:val="Standarduser"/>
        <w:numPr>
          <w:ilvl w:val="0"/>
          <w:numId w:val="55"/>
        </w:numPr>
        <w:spacing w:line="360" w:lineRule="auto"/>
        <w:ind w:left="0" w:hanging="426"/>
        <w:contextualSpacing/>
        <w:jc w:val="both"/>
        <w:rPr>
          <w:rFonts w:ascii="Verdana" w:hAnsi="Verdana"/>
        </w:rPr>
      </w:pPr>
      <w:r w:rsidRPr="00543E95">
        <w:rPr>
          <w:rFonts w:ascii="Verdana" w:hAnsi="Verdana" w:cs="Cambria"/>
        </w:rPr>
        <w:t xml:space="preserve">Postanowienia zawarte w ust. </w:t>
      </w:r>
      <w:r w:rsidR="00464A55" w:rsidRPr="00543E95">
        <w:rPr>
          <w:rFonts w:ascii="Verdana" w:hAnsi="Verdana" w:cs="Cambria"/>
        </w:rPr>
        <w:t xml:space="preserve">2 i </w:t>
      </w:r>
      <w:r w:rsidRPr="00543E95">
        <w:rPr>
          <w:rFonts w:ascii="Verdana" w:hAnsi="Verdana" w:cs="Cambria"/>
        </w:rPr>
        <w:t xml:space="preserve">3 stosuje się odpowiednio do zmian umów o podwykonawstwo. </w:t>
      </w:r>
    </w:p>
    <w:p w14:paraId="6358F8CF" w14:textId="0BE6F714" w:rsidR="008D2FA0" w:rsidRPr="00543E95" w:rsidRDefault="008D2FA0" w:rsidP="00097337">
      <w:pPr>
        <w:pStyle w:val="Standarduser"/>
        <w:numPr>
          <w:ilvl w:val="0"/>
          <w:numId w:val="55"/>
        </w:numPr>
        <w:spacing w:line="360" w:lineRule="auto"/>
        <w:ind w:left="0" w:hanging="426"/>
        <w:contextualSpacing/>
        <w:jc w:val="both"/>
        <w:rPr>
          <w:rFonts w:ascii="Verdana" w:hAnsi="Verdana"/>
        </w:rPr>
      </w:pPr>
      <w:r w:rsidRPr="00543E95">
        <w:rPr>
          <w:rFonts w:ascii="Verdana" w:hAnsi="Verdana" w:cs="Cambria"/>
        </w:rPr>
        <w:t xml:space="preserve">Wykonawca ponosi wobec Zamawiającego pełną odpowiedzialność za </w:t>
      </w:r>
      <w:r w:rsidR="00C04E6D" w:rsidRPr="00543E95">
        <w:rPr>
          <w:rFonts w:ascii="Verdana" w:hAnsi="Verdana" w:cs="Cambria"/>
        </w:rPr>
        <w:t>przedmiot umowy</w:t>
      </w:r>
      <w:r w:rsidRPr="00543E95">
        <w:rPr>
          <w:rFonts w:ascii="Verdana" w:hAnsi="Verdana" w:cs="Cambria"/>
        </w:rPr>
        <w:t xml:space="preserve">, które wykonuje przy pomocy Podwykonawców. </w:t>
      </w:r>
    </w:p>
    <w:p w14:paraId="5A0D0C4A" w14:textId="32109B67" w:rsidR="008D2FA0" w:rsidRPr="00543E95" w:rsidRDefault="008D2FA0" w:rsidP="00097337">
      <w:pPr>
        <w:pStyle w:val="Standarduser"/>
        <w:numPr>
          <w:ilvl w:val="0"/>
          <w:numId w:val="55"/>
        </w:numPr>
        <w:spacing w:line="360" w:lineRule="auto"/>
        <w:ind w:left="0" w:hanging="426"/>
        <w:contextualSpacing/>
        <w:jc w:val="both"/>
        <w:rPr>
          <w:rFonts w:ascii="Verdana" w:hAnsi="Verdana"/>
        </w:rPr>
      </w:pPr>
      <w:r w:rsidRPr="00543E95">
        <w:rPr>
          <w:rFonts w:ascii="Verdana" w:hAnsi="Verdana" w:cs="Cambria"/>
        </w:rPr>
        <w:t xml:space="preserve">Wykonawca przyjmuje na siebie pełnienie funkcji koordynatora w stosunku do </w:t>
      </w:r>
      <w:r w:rsidR="00C04E6D" w:rsidRPr="00543E95">
        <w:rPr>
          <w:rFonts w:ascii="Verdana" w:hAnsi="Verdana" w:cs="Cambria"/>
        </w:rPr>
        <w:t xml:space="preserve">przedmiotu zamówienia, </w:t>
      </w:r>
      <w:r w:rsidRPr="00543E95">
        <w:rPr>
          <w:rFonts w:ascii="Verdana" w:hAnsi="Verdana" w:cs="Cambria"/>
        </w:rPr>
        <w:t>realizowan</w:t>
      </w:r>
      <w:r w:rsidR="00C04E6D" w:rsidRPr="00543E95">
        <w:rPr>
          <w:rFonts w:ascii="Verdana" w:hAnsi="Verdana" w:cs="Cambria"/>
        </w:rPr>
        <w:t>ego</w:t>
      </w:r>
      <w:r w:rsidRPr="00543E95">
        <w:rPr>
          <w:rFonts w:ascii="Verdana" w:hAnsi="Verdana" w:cs="Cambria"/>
        </w:rPr>
        <w:t xml:space="preserve"> przez Podwykonawców. </w:t>
      </w:r>
    </w:p>
    <w:p w14:paraId="3D69716F" w14:textId="73C5F6D0" w:rsidR="008D2FA0" w:rsidRPr="00543E95" w:rsidRDefault="008D2FA0" w:rsidP="00097337">
      <w:pPr>
        <w:pStyle w:val="Standarduser"/>
        <w:numPr>
          <w:ilvl w:val="0"/>
          <w:numId w:val="55"/>
        </w:numPr>
        <w:spacing w:line="360" w:lineRule="auto"/>
        <w:ind w:left="0" w:hanging="426"/>
        <w:contextualSpacing/>
        <w:jc w:val="both"/>
        <w:rPr>
          <w:rFonts w:ascii="Verdana" w:hAnsi="Verdana"/>
        </w:rPr>
      </w:pPr>
      <w:r w:rsidRPr="00543E95">
        <w:rPr>
          <w:rFonts w:ascii="Verdana" w:hAnsi="Verdana" w:cs="Cambria"/>
        </w:rPr>
        <w:t xml:space="preserve">Powierzenie wykonania części </w:t>
      </w:r>
      <w:r w:rsidR="00470B65" w:rsidRPr="00543E95">
        <w:rPr>
          <w:rFonts w:ascii="Verdana" w:hAnsi="Verdana" w:cs="Cambria"/>
        </w:rPr>
        <w:t>przedmiotu zamówienia</w:t>
      </w:r>
      <w:r w:rsidR="0011266A" w:rsidRPr="00543E95">
        <w:rPr>
          <w:rFonts w:ascii="Verdana" w:hAnsi="Verdana" w:cs="Cambria"/>
        </w:rPr>
        <w:t xml:space="preserve"> </w:t>
      </w:r>
      <w:r w:rsidRPr="00543E95">
        <w:rPr>
          <w:rFonts w:ascii="Verdana" w:hAnsi="Verdana" w:cs="Cambria"/>
        </w:rPr>
        <w:t xml:space="preserve">Podwykonawcy nie zmienia zobowiązań Wykonawcy wobec Zamawiającego za wykonanie tej części </w:t>
      </w:r>
      <w:r w:rsidR="00FF335F" w:rsidRPr="00543E95">
        <w:rPr>
          <w:rFonts w:ascii="Verdana" w:hAnsi="Verdana" w:cs="Cambria"/>
        </w:rPr>
        <w:t xml:space="preserve">przedmiotu </w:t>
      </w:r>
      <w:r w:rsidRPr="00543E95">
        <w:rPr>
          <w:rFonts w:ascii="Verdana" w:hAnsi="Verdana" w:cs="Cambria"/>
        </w:rPr>
        <w:t xml:space="preserve">zamówienia. </w:t>
      </w:r>
    </w:p>
    <w:p w14:paraId="188ED0DC" w14:textId="62300591" w:rsidR="008D2FA0" w:rsidRPr="00543E95" w:rsidRDefault="008D2FA0" w:rsidP="00097337">
      <w:pPr>
        <w:pStyle w:val="Standarduser"/>
        <w:numPr>
          <w:ilvl w:val="0"/>
          <w:numId w:val="55"/>
        </w:numPr>
        <w:spacing w:line="360" w:lineRule="auto"/>
        <w:ind w:left="0" w:hanging="426"/>
        <w:contextualSpacing/>
        <w:jc w:val="both"/>
        <w:rPr>
          <w:rFonts w:ascii="Verdana" w:hAnsi="Verdana"/>
        </w:rPr>
      </w:pPr>
      <w:r w:rsidRPr="00543E95">
        <w:rPr>
          <w:rFonts w:ascii="Verdana" w:hAnsi="Verdana" w:cs="Cambria"/>
        </w:rPr>
        <w:t>Wykonawca jest odpowiedzialny za działanie, zaniechanie, uchybienia i</w:t>
      </w:r>
      <w:r w:rsidR="0011266A" w:rsidRPr="00543E95">
        <w:rPr>
          <w:rFonts w:ascii="Verdana" w:hAnsi="Verdana" w:cs="Cambria"/>
        </w:rPr>
        <w:t> </w:t>
      </w:r>
      <w:r w:rsidRPr="00543E95">
        <w:rPr>
          <w:rFonts w:ascii="Verdana" w:hAnsi="Verdana" w:cs="Cambria"/>
        </w:rPr>
        <w:t xml:space="preserve">zaniedbania Podwykonawcy i jego pracowników w takim samym stopniu, jakby to były działania, uchybienia lub zaniedbania jego własnych pracowników. </w:t>
      </w:r>
    </w:p>
    <w:p w14:paraId="31030EA0" w14:textId="2A8CEBE2" w:rsidR="008D2FA0" w:rsidRPr="00543E95" w:rsidRDefault="008D2FA0" w:rsidP="00097337">
      <w:pPr>
        <w:pStyle w:val="Standarduser"/>
        <w:numPr>
          <w:ilvl w:val="0"/>
          <w:numId w:val="55"/>
        </w:numPr>
        <w:spacing w:line="360" w:lineRule="auto"/>
        <w:ind w:left="0" w:hanging="426"/>
        <w:contextualSpacing/>
        <w:jc w:val="both"/>
        <w:rPr>
          <w:rFonts w:ascii="Verdana" w:hAnsi="Verdana"/>
        </w:rPr>
      </w:pPr>
      <w:r w:rsidRPr="00543E95">
        <w:rPr>
          <w:rFonts w:ascii="Verdana" w:hAnsi="Verdana" w:cs="Cambria"/>
        </w:rPr>
        <w:t xml:space="preserve">Jakakolwiek przerwa w realizacji </w:t>
      </w:r>
      <w:r w:rsidR="00FF335F" w:rsidRPr="00543E95">
        <w:rPr>
          <w:rFonts w:ascii="Verdana" w:hAnsi="Verdana" w:cs="Cambria"/>
        </w:rPr>
        <w:t>umowy</w:t>
      </w:r>
      <w:r w:rsidRPr="00543E95">
        <w:rPr>
          <w:rFonts w:ascii="Verdana" w:hAnsi="Verdana" w:cs="Cambria"/>
        </w:rPr>
        <w:t>, wynikająca z braku Podwykonawcy</w:t>
      </w:r>
      <w:r w:rsidR="00FF335F" w:rsidRPr="00543E95">
        <w:rPr>
          <w:rFonts w:ascii="Verdana" w:hAnsi="Verdana" w:cs="Cambria"/>
        </w:rPr>
        <w:t xml:space="preserve"> lub dalszego Podwykonawcy</w:t>
      </w:r>
      <w:r w:rsidRPr="00543E95">
        <w:rPr>
          <w:rFonts w:ascii="Verdana" w:hAnsi="Verdana" w:cs="Cambria"/>
        </w:rPr>
        <w:t>, będzie traktowana jako przerwa wynikła z</w:t>
      </w:r>
      <w:r w:rsidR="00FF335F" w:rsidRPr="00543E95">
        <w:rPr>
          <w:rFonts w:ascii="Verdana" w:hAnsi="Verdana" w:cs="Cambria"/>
        </w:rPr>
        <w:t> </w:t>
      </w:r>
      <w:r w:rsidRPr="00543E95">
        <w:rPr>
          <w:rFonts w:ascii="Verdana" w:hAnsi="Verdana" w:cs="Cambria"/>
        </w:rPr>
        <w:t>przyczyn zależnych od Wykonawcy i będzie stanowić podstawę do naliczenia Wykonawcy kar umowny</w:t>
      </w:r>
      <w:r w:rsidR="00FF335F" w:rsidRPr="00543E95">
        <w:rPr>
          <w:rFonts w:ascii="Verdana" w:hAnsi="Verdana" w:cs="Cambria"/>
        </w:rPr>
        <w:t>ch</w:t>
      </w:r>
      <w:r w:rsidRPr="00543E95">
        <w:rPr>
          <w:rFonts w:ascii="Verdana" w:hAnsi="Verdana" w:cs="Cambria"/>
        </w:rPr>
        <w:t xml:space="preserve">. </w:t>
      </w:r>
    </w:p>
    <w:p w14:paraId="2B8A970D" w14:textId="63C5AE60" w:rsidR="00D63D88" w:rsidRPr="00543E95" w:rsidRDefault="008D2FA0" w:rsidP="00097337">
      <w:pPr>
        <w:pStyle w:val="Standarduser"/>
        <w:numPr>
          <w:ilvl w:val="0"/>
          <w:numId w:val="55"/>
        </w:numPr>
        <w:spacing w:line="360" w:lineRule="auto"/>
        <w:ind w:left="0" w:hanging="567"/>
        <w:contextualSpacing/>
        <w:jc w:val="both"/>
        <w:rPr>
          <w:rFonts w:ascii="Verdana" w:hAnsi="Verdana"/>
        </w:rPr>
      </w:pPr>
      <w:r w:rsidRPr="00543E95">
        <w:rPr>
          <w:rFonts w:ascii="Verdana" w:hAnsi="Verdana" w:cs="Cambria"/>
        </w:rPr>
        <w:t xml:space="preserve">Zamawiający żąda, aby przed przystąpieniem do realizacji zamówienia Wykonawca, o ile są już znane, podał nazwy albo imiona i nazwiska oraz dane kontaktowe Podwykonawców </w:t>
      </w:r>
      <w:r w:rsidR="00BD4783" w:rsidRPr="00543E95">
        <w:rPr>
          <w:rFonts w:ascii="Verdana" w:hAnsi="Verdana" w:cs="Cambria"/>
        </w:rPr>
        <w:t xml:space="preserve">lub dalszych Podwykonawców </w:t>
      </w:r>
      <w:r w:rsidRPr="00543E95">
        <w:rPr>
          <w:rFonts w:ascii="Verdana" w:hAnsi="Verdana" w:cs="Cambria"/>
        </w:rPr>
        <w:t>i osób do kontaktu z nimi. Wykonawca zawiadamia Zamawiającego o wszelkich zmianach danych, o których mowa w zdaniu pierwszym w trakcie realizacji zamówienia, a także przekazuje informacje na temat nowych Podwykonawców</w:t>
      </w:r>
      <w:r w:rsidR="00BD4783" w:rsidRPr="00543E95">
        <w:rPr>
          <w:rFonts w:ascii="Verdana" w:hAnsi="Verdana" w:cs="Cambria"/>
        </w:rPr>
        <w:t xml:space="preserve"> lub dalszych Podwykonawców</w:t>
      </w:r>
      <w:r w:rsidRPr="00543E95">
        <w:rPr>
          <w:rFonts w:ascii="Verdana" w:hAnsi="Verdana" w:cs="Cambria"/>
        </w:rPr>
        <w:t>, którym w późniejszym okresie zamierza powierzyć realizację zamówienia.</w:t>
      </w:r>
    </w:p>
    <w:p w14:paraId="753BD5F1" w14:textId="4A5A01C9" w:rsidR="009A7E9F" w:rsidRPr="00543E95" w:rsidRDefault="00D63D88" w:rsidP="00097337">
      <w:pPr>
        <w:pStyle w:val="Standarduser"/>
        <w:numPr>
          <w:ilvl w:val="0"/>
          <w:numId w:val="55"/>
        </w:numPr>
        <w:spacing w:line="360" w:lineRule="auto"/>
        <w:ind w:left="0" w:hanging="567"/>
        <w:contextualSpacing/>
        <w:jc w:val="both"/>
        <w:rPr>
          <w:rFonts w:ascii="Verdana" w:hAnsi="Verdana"/>
        </w:rPr>
      </w:pPr>
      <w:r w:rsidRPr="00543E95">
        <w:rPr>
          <w:rFonts w:ascii="Verdana" w:hAnsi="Verdana" w:cs="Cambria"/>
        </w:rPr>
        <w:t xml:space="preserve">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w:t>
      </w:r>
      <w:r w:rsidR="00355C8B" w:rsidRPr="00543E95">
        <w:rPr>
          <w:rFonts w:ascii="Verdana" w:hAnsi="Verdana" w:cs="Cambria"/>
        </w:rPr>
        <w:t xml:space="preserve">przedmiotu niniejszej umowy, (dostaw </w:t>
      </w:r>
      <w:r w:rsidRPr="00543E95">
        <w:rPr>
          <w:rFonts w:ascii="Verdana" w:hAnsi="Verdana" w:cs="Cambria"/>
        </w:rPr>
        <w:t>odebranych przez Zamawiającego</w:t>
      </w:r>
      <w:r w:rsidR="00355C8B" w:rsidRPr="00543E95">
        <w:rPr>
          <w:rFonts w:ascii="Verdana" w:hAnsi="Verdana" w:cs="Cambria"/>
        </w:rPr>
        <w:t>)</w:t>
      </w:r>
      <w:r w:rsidRPr="00543E95">
        <w:rPr>
          <w:rFonts w:ascii="Verdana" w:hAnsi="Verdana" w:cs="Cambria"/>
        </w:rPr>
        <w:t xml:space="preserve"> przed dniem rozliczenia danej faktury, a także przedstawienie dowodu zapłaty wynagrodzenia Podwykonawcom lub dalszym Podwykonawcom za wykonane przez nich </w:t>
      </w:r>
      <w:r w:rsidR="00355C8B" w:rsidRPr="00543E95">
        <w:rPr>
          <w:rFonts w:ascii="Verdana" w:hAnsi="Verdana" w:cs="Cambria"/>
        </w:rPr>
        <w:t xml:space="preserve">przedmiotu niniejszej umowy (dostaw odebranych przez Zamawiającego) </w:t>
      </w:r>
      <w:r w:rsidRPr="00543E95">
        <w:rPr>
          <w:rFonts w:ascii="Verdana" w:hAnsi="Verdana" w:cs="Cambria"/>
        </w:rPr>
        <w:t xml:space="preserve">przed dniem rozliczenia faktury. Dowodem zapłaty będzie potwierdzona za zgodność kopia przelewu. Wykonawca jest zobowiązany do zawierania umów podwykonawczych w sposób umożliwiający rozliczenie </w:t>
      </w:r>
      <w:r w:rsidR="00961409" w:rsidRPr="00543E95">
        <w:rPr>
          <w:rFonts w:ascii="Verdana" w:hAnsi="Verdana" w:cs="Cambria"/>
        </w:rPr>
        <w:t>prac</w:t>
      </w:r>
      <w:r w:rsidRPr="00543E95">
        <w:rPr>
          <w:rFonts w:ascii="Verdana" w:hAnsi="Verdana" w:cs="Cambria"/>
        </w:rPr>
        <w:t xml:space="preserve"> wykonanych przez Podwykonawców </w:t>
      </w:r>
      <w:r w:rsidR="00355C8B" w:rsidRPr="00543E95">
        <w:rPr>
          <w:rFonts w:ascii="Verdana" w:hAnsi="Verdana" w:cs="Cambria"/>
        </w:rPr>
        <w:t xml:space="preserve">lub dalszych Podwykonawców </w:t>
      </w:r>
      <w:r w:rsidRPr="00543E95">
        <w:rPr>
          <w:rFonts w:ascii="Verdana" w:hAnsi="Verdana" w:cs="Cambria"/>
        </w:rPr>
        <w:t>odrębnie</w:t>
      </w:r>
      <w:r w:rsidR="00815259" w:rsidRPr="00543E95">
        <w:rPr>
          <w:rFonts w:ascii="Verdana" w:hAnsi="Verdana" w:cs="Cambria"/>
        </w:rPr>
        <w:t>.</w:t>
      </w:r>
      <w:r w:rsidRPr="00543E95">
        <w:rPr>
          <w:rFonts w:ascii="Verdana" w:hAnsi="Verdana" w:cs="Cambria"/>
        </w:rPr>
        <w:t xml:space="preserve"> </w:t>
      </w:r>
    </w:p>
    <w:p w14:paraId="21371481" w14:textId="1F89BDF0" w:rsidR="00EC7919" w:rsidRPr="00543E95" w:rsidRDefault="009A7E9F" w:rsidP="00097337">
      <w:pPr>
        <w:pStyle w:val="Standarduser"/>
        <w:numPr>
          <w:ilvl w:val="0"/>
          <w:numId w:val="55"/>
        </w:numPr>
        <w:spacing w:line="360" w:lineRule="auto"/>
        <w:ind w:left="0" w:hanging="567"/>
        <w:contextualSpacing/>
        <w:jc w:val="both"/>
        <w:rPr>
          <w:rFonts w:ascii="Verdana" w:hAnsi="Verdana"/>
        </w:rPr>
      </w:pPr>
      <w:r w:rsidRPr="00543E95">
        <w:rPr>
          <w:rFonts w:ascii="Verdana" w:hAnsi="Verdana" w:cs="Cambria"/>
        </w:rPr>
        <w:t xml:space="preserve">Warunkiem przekazania Wykonawcy wynagrodzenia jest przedłożenie Zamawiającemu wraz z fakturą dokumentów wskazanych w ust. </w:t>
      </w:r>
      <w:r w:rsidR="008A2C8B" w:rsidRPr="00543E95">
        <w:rPr>
          <w:rFonts w:ascii="Verdana" w:hAnsi="Verdana" w:cs="Cambria"/>
        </w:rPr>
        <w:t>1</w:t>
      </w:r>
      <w:r w:rsidR="00112988" w:rsidRPr="00543E95">
        <w:rPr>
          <w:rFonts w:ascii="Verdana" w:hAnsi="Verdana" w:cs="Cambria"/>
        </w:rPr>
        <w:t>1</w:t>
      </w:r>
      <w:r w:rsidRPr="00543E95">
        <w:rPr>
          <w:rFonts w:ascii="Verdana" w:hAnsi="Verdana" w:cs="Cambria"/>
        </w:rPr>
        <w:t>. Faktura, do której nie zostaną dołączone dowody zapłaty Podwykonawcom lub dalszym Podwykonawcom nie stanowi podstawy dokonania zapłaty Wynagrodzenia Wykonawcy. W takim przypadku Zamawiający wstrzyma wypłatę należnego wynagrodzenia za odebran</w:t>
      </w:r>
      <w:r w:rsidR="007836F1" w:rsidRPr="00543E95">
        <w:rPr>
          <w:rFonts w:ascii="Verdana" w:hAnsi="Verdana" w:cs="Cambria"/>
        </w:rPr>
        <w:t>y przedmiot niniejszej umowy</w:t>
      </w:r>
      <w:r w:rsidR="00BA0902" w:rsidRPr="00543E95">
        <w:rPr>
          <w:rFonts w:ascii="Verdana" w:hAnsi="Verdana" w:cs="Cambria"/>
        </w:rPr>
        <w:t xml:space="preserve"> </w:t>
      </w:r>
      <w:r w:rsidRPr="00543E95">
        <w:rPr>
          <w:rFonts w:ascii="Verdana" w:hAnsi="Verdana" w:cs="Cambria"/>
        </w:rPr>
        <w:t xml:space="preserve">w części równej sumie kwot wynikających z nieprzedstawionych dowodów zapłaty. Termin zapłaty faktury biegnie od daty doręczenia jej Zamawiającemu wraz z dowodami zapłaty Podwykonawcom lub dalszym Podwykonawcom. </w:t>
      </w:r>
      <w:r w:rsidRPr="00543E95">
        <w:rPr>
          <w:rFonts w:ascii="Verdana" w:hAnsi="Verdana" w:cs="Calibri"/>
        </w:rPr>
        <w:t>Oświadczenie Podwykonawcy nie może być wystawione z</w:t>
      </w:r>
      <w:r w:rsidR="00BA0902" w:rsidRPr="00543E95">
        <w:rPr>
          <w:rFonts w:ascii="Verdana" w:hAnsi="Verdana" w:cs="Calibri"/>
        </w:rPr>
        <w:t> </w:t>
      </w:r>
      <w:r w:rsidRPr="00543E95">
        <w:rPr>
          <w:rFonts w:ascii="Verdana" w:hAnsi="Verdana" w:cs="Calibri"/>
        </w:rPr>
        <w:t>datą wcześniejszą niż protokół odbioru danej części przedmiotu umowy.</w:t>
      </w:r>
    </w:p>
    <w:p w14:paraId="72DE9B24" w14:textId="31887B93" w:rsidR="00700791" w:rsidRPr="00543E95" w:rsidRDefault="00EC5DA1" w:rsidP="00097337">
      <w:pPr>
        <w:pStyle w:val="Standarduser"/>
        <w:numPr>
          <w:ilvl w:val="0"/>
          <w:numId w:val="55"/>
        </w:numPr>
        <w:spacing w:line="360" w:lineRule="auto"/>
        <w:ind w:left="0" w:hanging="567"/>
        <w:contextualSpacing/>
        <w:jc w:val="both"/>
        <w:rPr>
          <w:rFonts w:ascii="Verdana" w:hAnsi="Verdana"/>
        </w:rPr>
      </w:pPr>
      <w:r w:rsidRPr="00543E95">
        <w:rPr>
          <w:rFonts w:ascii="Verdana" w:hAnsi="Verdana" w:cs="Cambria"/>
        </w:rPr>
        <w:t>Wynagrodzenie, o którym mowa w ust. 1</w:t>
      </w:r>
      <w:r w:rsidR="00521EB0" w:rsidRPr="00543E95">
        <w:rPr>
          <w:rFonts w:ascii="Verdana" w:hAnsi="Verdana" w:cs="Cambria"/>
        </w:rPr>
        <w:t>1</w:t>
      </w:r>
      <w:r w:rsidR="00265ACD" w:rsidRPr="00543E95">
        <w:rPr>
          <w:rFonts w:ascii="Verdana" w:hAnsi="Verdana" w:cs="Cambria"/>
        </w:rPr>
        <w:t xml:space="preserve"> i ust. 12</w:t>
      </w:r>
      <w:r w:rsidRPr="00543E95">
        <w:rPr>
          <w:rFonts w:ascii="Verdana" w:hAnsi="Verdana" w:cs="Cambria"/>
        </w:rPr>
        <w:t>, dotyczy wyłącznie należności powstałych po przedłożeniu Zamawiającemu poświadczonej za zgodność z oryginałem kopii umowy</w:t>
      </w:r>
      <w:r w:rsidR="006656C5" w:rsidRPr="00543E95">
        <w:rPr>
          <w:rFonts w:ascii="Verdana" w:hAnsi="Verdana" w:cs="Cambria"/>
        </w:rPr>
        <w:t xml:space="preserve"> (oraz zmian tej umowy) </w:t>
      </w:r>
      <w:r w:rsidRPr="00543E95">
        <w:rPr>
          <w:rFonts w:ascii="Verdana" w:hAnsi="Verdana" w:cs="Cambria"/>
        </w:rPr>
        <w:t xml:space="preserve"> podwykonawstwa</w:t>
      </w:r>
      <w:r w:rsidR="00A44190" w:rsidRPr="00543E95">
        <w:rPr>
          <w:rFonts w:ascii="Verdana" w:hAnsi="Verdana" w:cs="Cambria"/>
        </w:rPr>
        <w:t xml:space="preserve"> lub dalszego podwykonawstwa</w:t>
      </w:r>
      <w:r w:rsidRPr="00543E95">
        <w:rPr>
          <w:rFonts w:ascii="Verdana" w:hAnsi="Verdana" w:cs="Cambria"/>
        </w:rPr>
        <w:t>, któr</w:t>
      </w:r>
      <w:r w:rsidR="00A44190" w:rsidRPr="00543E95">
        <w:rPr>
          <w:rFonts w:ascii="Verdana" w:hAnsi="Verdana" w:cs="Cambria"/>
        </w:rPr>
        <w:t xml:space="preserve">e dotyczą realizacji przedmiotu </w:t>
      </w:r>
      <w:r w:rsidR="00B51675" w:rsidRPr="00543E95">
        <w:rPr>
          <w:rFonts w:ascii="Verdana" w:hAnsi="Verdana" w:cs="Cambria"/>
        </w:rPr>
        <w:t xml:space="preserve">niniejszej </w:t>
      </w:r>
      <w:r w:rsidR="00A44190" w:rsidRPr="00543E95">
        <w:rPr>
          <w:rFonts w:ascii="Verdana" w:hAnsi="Verdana" w:cs="Cambria"/>
        </w:rPr>
        <w:t>umowy, co do których Zamawiający nie wniósł sprzeciwu.</w:t>
      </w:r>
    </w:p>
    <w:p w14:paraId="7C7791E4" w14:textId="40E64F18" w:rsidR="00700791" w:rsidRPr="00543E95" w:rsidRDefault="00700791" w:rsidP="00097337">
      <w:pPr>
        <w:pStyle w:val="Standarduser"/>
        <w:numPr>
          <w:ilvl w:val="0"/>
          <w:numId w:val="55"/>
        </w:numPr>
        <w:spacing w:line="360" w:lineRule="auto"/>
        <w:ind w:left="0" w:hanging="567"/>
        <w:contextualSpacing/>
        <w:jc w:val="both"/>
        <w:rPr>
          <w:rFonts w:ascii="Verdana" w:hAnsi="Verdana"/>
        </w:rPr>
      </w:pPr>
      <w:r w:rsidRPr="00543E95">
        <w:rPr>
          <w:rFonts w:ascii="Verdana" w:hAnsi="Verdana" w:cs="Cambria"/>
        </w:rPr>
        <w:t xml:space="preserve">Zamawiający może zażądać od Wykonawcy niezwłocznego usunięcia z terenu dostaw Podwykonawcy lub dalszego Podwykonawcy, z którym nie została zawarta umowa o podwykonawstwo </w:t>
      </w:r>
      <w:r w:rsidR="00491D54" w:rsidRPr="00543E95">
        <w:rPr>
          <w:rFonts w:ascii="Verdana" w:hAnsi="Verdana" w:cs="Cambria"/>
        </w:rPr>
        <w:t xml:space="preserve">lub dalsze podwykonawstwo </w:t>
      </w:r>
      <w:r w:rsidRPr="00543E95">
        <w:rPr>
          <w:rFonts w:ascii="Verdana" w:hAnsi="Verdana" w:cs="Cambria"/>
        </w:rPr>
        <w:t xml:space="preserve">i zgłoszona Zamawiającemu, lub może usunąć takiego Podwykonawcę lub dalszego Podwykonawcę na koszt Wykonawcy. </w:t>
      </w:r>
    </w:p>
    <w:p w14:paraId="539A5C8F" w14:textId="77777777" w:rsidR="008E5B1E" w:rsidRPr="00543E95" w:rsidRDefault="008E5B1E" w:rsidP="00097337">
      <w:pPr>
        <w:numPr>
          <w:ilvl w:val="0"/>
          <w:numId w:val="47"/>
        </w:numPr>
        <w:autoSpaceDE w:val="0"/>
        <w:autoSpaceDN w:val="0"/>
        <w:adjustRightInd w:val="0"/>
        <w:spacing w:line="360" w:lineRule="auto"/>
        <w:ind w:left="0" w:hanging="284"/>
        <w:contextualSpacing/>
        <w:jc w:val="both"/>
        <w:rPr>
          <w:rFonts w:ascii="Verdana" w:hAnsi="Verdana" w:cs="ArialNarrow"/>
          <w:vanish/>
          <w:sz w:val="24"/>
          <w:szCs w:val="24"/>
        </w:rPr>
      </w:pPr>
    </w:p>
    <w:p w14:paraId="63DDC1DF" w14:textId="77777777" w:rsidR="008E5B1E" w:rsidRPr="00543E95" w:rsidRDefault="008E5B1E" w:rsidP="00097337">
      <w:pPr>
        <w:pStyle w:val="Akapitzlist"/>
        <w:numPr>
          <w:ilvl w:val="0"/>
          <w:numId w:val="48"/>
        </w:numPr>
        <w:autoSpaceDE w:val="0"/>
        <w:autoSpaceDN w:val="0"/>
        <w:adjustRightInd w:val="0"/>
        <w:spacing w:before="0" w:after="0" w:line="360" w:lineRule="auto"/>
        <w:ind w:left="0" w:hanging="426"/>
        <w:rPr>
          <w:rFonts w:ascii="Verdana" w:hAnsi="Verdana" w:cs="ArialNarrow"/>
          <w:vanish/>
          <w:sz w:val="24"/>
          <w:szCs w:val="24"/>
        </w:rPr>
      </w:pPr>
    </w:p>
    <w:p w14:paraId="4D6385BE" w14:textId="77777777" w:rsidR="008E5B1E" w:rsidRPr="00543E95" w:rsidRDefault="008E5B1E" w:rsidP="00097337">
      <w:pPr>
        <w:pStyle w:val="Akapitzlist"/>
        <w:numPr>
          <w:ilvl w:val="0"/>
          <w:numId w:val="48"/>
        </w:numPr>
        <w:autoSpaceDE w:val="0"/>
        <w:autoSpaceDN w:val="0"/>
        <w:adjustRightInd w:val="0"/>
        <w:spacing w:before="0" w:after="0" w:line="360" w:lineRule="auto"/>
        <w:ind w:left="0" w:hanging="426"/>
        <w:rPr>
          <w:rFonts w:ascii="Verdana" w:hAnsi="Verdana" w:cs="ArialNarrow"/>
          <w:vanish/>
          <w:sz w:val="24"/>
          <w:szCs w:val="24"/>
        </w:rPr>
      </w:pPr>
    </w:p>
    <w:p w14:paraId="7E0E9BEB" w14:textId="77777777" w:rsidR="008E5B1E" w:rsidRPr="00543E95" w:rsidRDefault="008E5B1E" w:rsidP="00097337">
      <w:pPr>
        <w:pStyle w:val="Akapitzlist"/>
        <w:numPr>
          <w:ilvl w:val="0"/>
          <w:numId w:val="48"/>
        </w:numPr>
        <w:autoSpaceDE w:val="0"/>
        <w:autoSpaceDN w:val="0"/>
        <w:adjustRightInd w:val="0"/>
        <w:spacing w:before="0" w:after="0" w:line="360" w:lineRule="auto"/>
        <w:ind w:left="0" w:hanging="426"/>
        <w:rPr>
          <w:rFonts w:ascii="Verdana" w:hAnsi="Verdana" w:cs="ArialNarrow"/>
          <w:vanish/>
          <w:sz w:val="24"/>
          <w:szCs w:val="24"/>
        </w:rPr>
      </w:pPr>
    </w:p>
    <w:p w14:paraId="118074AB" w14:textId="77777777" w:rsidR="008E5B1E" w:rsidRPr="00543E95" w:rsidRDefault="008E5B1E" w:rsidP="00097337">
      <w:pPr>
        <w:pStyle w:val="Akapitzlist"/>
        <w:numPr>
          <w:ilvl w:val="0"/>
          <w:numId w:val="48"/>
        </w:numPr>
        <w:autoSpaceDE w:val="0"/>
        <w:autoSpaceDN w:val="0"/>
        <w:adjustRightInd w:val="0"/>
        <w:spacing w:before="0" w:after="0" w:line="360" w:lineRule="auto"/>
        <w:ind w:left="0" w:hanging="426"/>
        <w:rPr>
          <w:rFonts w:ascii="Verdana" w:hAnsi="Verdana" w:cs="ArialNarrow"/>
          <w:vanish/>
          <w:sz w:val="24"/>
          <w:szCs w:val="24"/>
        </w:rPr>
      </w:pPr>
    </w:p>
    <w:p w14:paraId="080885FD" w14:textId="77777777" w:rsidR="008E5B1E" w:rsidRPr="00543E95" w:rsidRDefault="008E5B1E" w:rsidP="00A04478">
      <w:pPr>
        <w:pStyle w:val="Akapitzlist"/>
        <w:tabs>
          <w:tab w:val="left" w:pos="0"/>
        </w:tabs>
        <w:autoSpaceDE w:val="0"/>
        <w:autoSpaceDN w:val="0"/>
        <w:adjustRightInd w:val="0"/>
        <w:spacing w:before="0" w:after="0" w:line="360" w:lineRule="auto"/>
        <w:ind w:left="0"/>
        <w:rPr>
          <w:rFonts w:ascii="Verdana" w:hAnsi="Verdana" w:cs="Cambria"/>
          <w:b/>
          <w:sz w:val="24"/>
          <w:szCs w:val="24"/>
        </w:rPr>
      </w:pPr>
    </w:p>
    <w:p w14:paraId="4A08E16C" w14:textId="77777777" w:rsidR="008E5B1E" w:rsidRPr="00543E95" w:rsidRDefault="008E5B1E" w:rsidP="00A04478">
      <w:pPr>
        <w:pStyle w:val="Standard"/>
        <w:tabs>
          <w:tab w:val="left" w:pos="0"/>
        </w:tabs>
        <w:spacing w:line="360" w:lineRule="auto"/>
        <w:contextualSpacing/>
        <w:jc w:val="both"/>
        <w:rPr>
          <w:rFonts w:ascii="Verdana" w:hAnsi="Verdana" w:cs="Cambria"/>
          <w:b/>
        </w:rPr>
      </w:pPr>
      <w:r w:rsidRPr="00543E95">
        <w:rPr>
          <w:rFonts w:ascii="Verdana" w:hAnsi="Verdana" w:cs="Cambria"/>
          <w:b/>
        </w:rPr>
        <w:t>§ 5 Terminy realizacji dostaw</w:t>
      </w:r>
    </w:p>
    <w:p w14:paraId="79F400B7" w14:textId="2A79EE65" w:rsidR="00AF0CF6" w:rsidRPr="00543E95" w:rsidRDefault="008E5B1E" w:rsidP="00097337">
      <w:pPr>
        <w:pStyle w:val="Standarduser"/>
        <w:numPr>
          <w:ilvl w:val="0"/>
          <w:numId w:val="61"/>
        </w:numPr>
        <w:spacing w:line="360" w:lineRule="auto"/>
        <w:ind w:left="0" w:hanging="426"/>
        <w:contextualSpacing/>
        <w:jc w:val="both"/>
        <w:rPr>
          <w:rFonts w:ascii="Verdana" w:hAnsi="Verdana"/>
        </w:rPr>
      </w:pPr>
      <w:r w:rsidRPr="00543E95">
        <w:rPr>
          <w:rFonts w:ascii="Verdana" w:hAnsi="Verdana"/>
        </w:rPr>
        <w:t xml:space="preserve">Termin </w:t>
      </w:r>
      <w:r w:rsidR="004928EA" w:rsidRPr="00543E95">
        <w:rPr>
          <w:rFonts w:ascii="Verdana" w:hAnsi="Verdana"/>
        </w:rPr>
        <w:t>realizacji</w:t>
      </w:r>
      <w:r w:rsidRPr="00543E95">
        <w:rPr>
          <w:rFonts w:ascii="Verdana" w:hAnsi="Verdana"/>
        </w:rPr>
        <w:t xml:space="preserve"> dostawy</w:t>
      </w:r>
      <w:r w:rsidR="004928EA" w:rsidRPr="00543E95">
        <w:rPr>
          <w:rFonts w:ascii="Verdana" w:hAnsi="Verdana"/>
        </w:rPr>
        <w:t xml:space="preserve"> tłucznia</w:t>
      </w:r>
      <w:r w:rsidRPr="00543E95">
        <w:rPr>
          <w:rFonts w:ascii="Verdana" w:hAnsi="Verdana"/>
        </w:rPr>
        <w:t xml:space="preserve">: </w:t>
      </w:r>
      <w:r w:rsidR="00EE1173" w:rsidRPr="00543E95">
        <w:rPr>
          <w:rFonts w:ascii="Verdana" w:hAnsi="Verdana"/>
          <w:b/>
          <w:bCs/>
        </w:rPr>
        <w:t>do</w:t>
      </w:r>
      <w:r w:rsidR="00EE1173" w:rsidRPr="00543E95">
        <w:rPr>
          <w:rFonts w:ascii="Verdana" w:hAnsi="Verdana"/>
        </w:rPr>
        <w:t xml:space="preserve"> </w:t>
      </w:r>
      <w:r w:rsidR="003775CC" w:rsidRPr="00543E95">
        <w:rPr>
          <w:rFonts w:ascii="Verdana" w:hAnsi="Verdana" w:cs="Arial"/>
          <w:b/>
        </w:rPr>
        <w:t>10</w:t>
      </w:r>
      <w:r w:rsidRPr="00543E95">
        <w:rPr>
          <w:rFonts w:ascii="Verdana" w:hAnsi="Verdana" w:cs="Arial"/>
          <w:b/>
        </w:rPr>
        <w:t xml:space="preserve"> miesięcy od dnia </w:t>
      </w:r>
      <w:r w:rsidR="00612962" w:rsidRPr="00543E95">
        <w:rPr>
          <w:rFonts w:ascii="Verdana" w:hAnsi="Verdana" w:cs="Arial"/>
          <w:b/>
        </w:rPr>
        <w:t>zawarcia</w:t>
      </w:r>
      <w:r w:rsidRPr="00543E95">
        <w:rPr>
          <w:rFonts w:ascii="Verdana" w:hAnsi="Verdana" w:cs="Arial"/>
          <w:b/>
        </w:rPr>
        <w:t xml:space="preserve"> umowy tj. do dnia </w:t>
      </w:r>
      <w:r w:rsidR="003775CC" w:rsidRPr="00543E95">
        <w:rPr>
          <w:rFonts w:ascii="Verdana" w:hAnsi="Verdana" w:cs="Arial"/>
          <w:b/>
        </w:rPr>
        <w:t>________</w:t>
      </w:r>
      <w:r w:rsidRPr="00543E95">
        <w:rPr>
          <w:rFonts w:ascii="Verdana" w:hAnsi="Verdana" w:cs="Arial"/>
          <w:b/>
        </w:rPr>
        <w:t xml:space="preserve"> 202</w:t>
      </w:r>
      <w:r w:rsidR="00612962" w:rsidRPr="00543E95">
        <w:rPr>
          <w:rFonts w:ascii="Verdana" w:hAnsi="Verdana" w:cs="Arial"/>
          <w:b/>
        </w:rPr>
        <w:t>2</w:t>
      </w:r>
      <w:r w:rsidRPr="00543E95">
        <w:rPr>
          <w:rFonts w:ascii="Verdana" w:hAnsi="Verdana" w:cs="Arial"/>
          <w:b/>
        </w:rPr>
        <w:t xml:space="preserve"> r.</w:t>
      </w:r>
    </w:p>
    <w:p w14:paraId="04F71723" w14:textId="77777777" w:rsidR="00D7558A" w:rsidRPr="00543E95" w:rsidRDefault="00B022BD" w:rsidP="00097337">
      <w:pPr>
        <w:pStyle w:val="Standarduser"/>
        <w:numPr>
          <w:ilvl w:val="0"/>
          <w:numId w:val="61"/>
        </w:numPr>
        <w:spacing w:line="360" w:lineRule="auto"/>
        <w:ind w:left="0" w:hanging="426"/>
        <w:contextualSpacing/>
        <w:jc w:val="both"/>
        <w:rPr>
          <w:rFonts w:ascii="Verdana" w:hAnsi="Verdana"/>
          <w:color w:val="FF0000"/>
        </w:rPr>
      </w:pPr>
      <w:r w:rsidRPr="00543E95">
        <w:rPr>
          <w:rFonts w:ascii="Verdana" w:eastAsia="Times New Roman" w:hAnsi="Verdana"/>
          <w:lang w:eastAsia="ar-SA"/>
        </w:rPr>
        <w:t>Umowa może ulec wcześniejszemu wygaśnięciu w razie wydatkowania kwoty na jaką umowa została zawarta, przed upływem okresu jej obowiązywania.</w:t>
      </w:r>
    </w:p>
    <w:p w14:paraId="2FD0CEA4" w14:textId="1179B3E5" w:rsidR="00AF0CF6" w:rsidRPr="00543E95" w:rsidRDefault="00B022BD" w:rsidP="00097337">
      <w:pPr>
        <w:pStyle w:val="Standarduser"/>
        <w:numPr>
          <w:ilvl w:val="0"/>
          <w:numId w:val="61"/>
        </w:numPr>
        <w:spacing w:line="360" w:lineRule="auto"/>
        <w:ind w:left="0" w:hanging="426"/>
        <w:contextualSpacing/>
        <w:jc w:val="both"/>
        <w:rPr>
          <w:rFonts w:ascii="Verdana" w:hAnsi="Verdana"/>
          <w:color w:val="FF0000"/>
        </w:rPr>
      </w:pPr>
      <w:r w:rsidRPr="00543E95">
        <w:rPr>
          <w:rFonts w:ascii="Verdana" w:eastAsia="Times New Roman" w:hAnsi="Verdana"/>
          <w:lang w:eastAsia="ar-SA"/>
        </w:rPr>
        <w:t>Umowa ulega wygaśnięciu z upływem terminu na jaki została zawarta, nawet w przypadku niezrealizowania całego zakresu przedmiotu umowy</w:t>
      </w:r>
      <w:r w:rsidR="003014F7" w:rsidRPr="00543E95">
        <w:rPr>
          <w:rFonts w:ascii="Verdana" w:eastAsia="Times New Roman" w:hAnsi="Verdana"/>
          <w:lang w:eastAsia="ar-SA"/>
        </w:rPr>
        <w:t>, z zastrzeżeniem zmian umowy.</w:t>
      </w:r>
    </w:p>
    <w:p w14:paraId="1DA9BB4E" w14:textId="3977369F" w:rsidR="00323243" w:rsidRPr="00543E95" w:rsidRDefault="008E5B1E" w:rsidP="00097337">
      <w:pPr>
        <w:pStyle w:val="Standarduser"/>
        <w:numPr>
          <w:ilvl w:val="0"/>
          <w:numId w:val="61"/>
        </w:numPr>
        <w:spacing w:line="360" w:lineRule="auto"/>
        <w:ind w:left="0" w:hanging="426"/>
        <w:contextualSpacing/>
        <w:jc w:val="both"/>
        <w:rPr>
          <w:rFonts w:ascii="Verdana" w:hAnsi="Verdana"/>
        </w:rPr>
      </w:pPr>
      <w:r w:rsidRPr="00543E95">
        <w:rPr>
          <w:rFonts w:ascii="Verdana" w:hAnsi="Verdana" w:cs="Tahoma"/>
        </w:rPr>
        <w:t xml:space="preserve">Wykonawca zobowiązuje się zapewnić dostawę tłucznia </w:t>
      </w:r>
      <w:r w:rsidR="009A1EE8" w:rsidRPr="00543E95">
        <w:rPr>
          <w:rFonts w:ascii="Verdana" w:hAnsi="Verdana" w:cs="Tahoma"/>
        </w:rPr>
        <w:t xml:space="preserve">dotyczącego zamówienia podstawowego </w:t>
      </w:r>
      <w:r w:rsidRPr="00543E95">
        <w:rPr>
          <w:rFonts w:ascii="Verdana" w:hAnsi="Verdana" w:cs="Tahoma"/>
        </w:rPr>
        <w:t xml:space="preserve">w ciągu maksymalnie </w:t>
      </w:r>
      <w:r w:rsidR="003775CC" w:rsidRPr="00543E95">
        <w:rPr>
          <w:rFonts w:ascii="Verdana" w:hAnsi="Verdana" w:cs="Tahoma"/>
          <w:b/>
          <w:bCs/>
        </w:rPr>
        <w:t>___</w:t>
      </w:r>
      <w:r w:rsidRPr="00543E95">
        <w:rPr>
          <w:rFonts w:ascii="Verdana" w:hAnsi="Verdana" w:cs="Tahoma"/>
          <w:b/>
          <w:bCs/>
        </w:rPr>
        <w:t xml:space="preserve"> </w:t>
      </w:r>
      <w:r w:rsidRPr="00543E95">
        <w:rPr>
          <w:rFonts w:ascii="Verdana" w:hAnsi="Verdana" w:cs="Tahoma"/>
          <w:b/>
        </w:rPr>
        <w:t xml:space="preserve">dni roboczych </w:t>
      </w:r>
      <w:r w:rsidRPr="00543E95">
        <w:rPr>
          <w:rFonts w:ascii="Verdana" w:hAnsi="Verdana" w:cs="Tahoma"/>
        </w:rPr>
        <w:t>(od poniedziałku do piątku) od dnia otrzymania zapotrzebowania</w:t>
      </w:r>
      <w:r w:rsidR="00681838" w:rsidRPr="00543E95">
        <w:rPr>
          <w:rFonts w:ascii="Verdana" w:hAnsi="Verdana" w:cs="Tahoma"/>
        </w:rPr>
        <w:t xml:space="preserve"> cząstkowego.</w:t>
      </w:r>
      <w:r w:rsidRPr="00543E95">
        <w:rPr>
          <w:rFonts w:ascii="Verdana" w:hAnsi="Verdana" w:cs="Tahoma"/>
        </w:rPr>
        <w:t xml:space="preserve"> </w:t>
      </w:r>
      <w:r w:rsidR="00323243" w:rsidRPr="00543E95">
        <w:rPr>
          <w:rFonts w:ascii="Verdana" w:hAnsi="Verdana"/>
        </w:rPr>
        <w:t>Jeżeli koniec terminu do wykonania czynności przypada na dzień ustawowo wolny od pracy, termin upływa dnia następnego po dniu lub dniach wol</w:t>
      </w:r>
      <w:r w:rsidR="00323243" w:rsidRPr="00543E95">
        <w:rPr>
          <w:rFonts w:ascii="Verdana" w:hAnsi="Verdana"/>
        </w:rPr>
        <w:softHyphen/>
        <w:t>nych od pracy.</w:t>
      </w:r>
    </w:p>
    <w:p w14:paraId="5AA58D6A" w14:textId="567998E5" w:rsidR="009A1EE8" w:rsidRPr="00543E95" w:rsidRDefault="009A1EE8" w:rsidP="00097337">
      <w:pPr>
        <w:pStyle w:val="Standarduser"/>
        <w:numPr>
          <w:ilvl w:val="0"/>
          <w:numId w:val="61"/>
        </w:numPr>
        <w:spacing w:line="360" w:lineRule="auto"/>
        <w:ind w:left="0" w:hanging="426"/>
        <w:contextualSpacing/>
        <w:jc w:val="both"/>
        <w:rPr>
          <w:rFonts w:ascii="Verdana" w:hAnsi="Verdana"/>
        </w:rPr>
      </w:pPr>
      <w:r w:rsidRPr="00543E95">
        <w:rPr>
          <w:rFonts w:ascii="Verdana" w:hAnsi="Verdana" w:cs="Tahoma"/>
        </w:rPr>
        <w:t>Wykonawca zobowiązuje się zapewnić dostawę tłucznia dotyczącego zamówienia w trybie prawa opcji w ciągu maksymalnie 10 dni roboczych</w:t>
      </w:r>
      <w:r w:rsidRPr="00543E95">
        <w:rPr>
          <w:rFonts w:ascii="Verdana" w:hAnsi="Verdana" w:cs="Tahoma"/>
          <w:b/>
        </w:rPr>
        <w:t xml:space="preserve"> </w:t>
      </w:r>
      <w:r w:rsidRPr="00543E95">
        <w:rPr>
          <w:rFonts w:ascii="Verdana" w:hAnsi="Verdana" w:cs="Tahoma"/>
        </w:rPr>
        <w:t xml:space="preserve">(od poniedziałku do piątku) od dnia otrzymania zapotrzebowania </w:t>
      </w:r>
      <w:r w:rsidR="00575AF5" w:rsidRPr="00543E95">
        <w:rPr>
          <w:rFonts w:ascii="Verdana" w:hAnsi="Verdana" w:cs="Tahoma"/>
        </w:rPr>
        <w:t>cząstkowego.</w:t>
      </w:r>
    </w:p>
    <w:p w14:paraId="7917ED46" w14:textId="5FBA5F81" w:rsidR="0083629B" w:rsidRPr="00543E95" w:rsidRDefault="0083629B" w:rsidP="00097337">
      <w:pPr>
        <w:pStyle w:val="Standarduser"/>
        <w:numPr>
          <w:ilvl w:val="0"/>
          <w:numId w:val="61"/>
        </w:numPr>
        <w:spacing w:line="360" w:lineRule="auto"/>
        <w:ind w:left="0" w:hanging="426"/>
        <w:contextualSpacing/>
        <w:jc w:val="both"/>
        <w:rPr>
          <w:rFonts w:ascii="Verdana" w:hAnsi="Verdana"/>
        </w:rPr>
      </w:pPr>
      <w:r w:rsidRPr="00543E95">
        <w:rPr>
          <w:rFonts w:ascii="Verdana" w:hAnsi="Verdana"/>
        </w:rPr>
        <w:t>W przypadku wystąpienia niekorzystnych warunków atmosferycznych</w:t>
      </w:r>
      <w:r w:rsidR="00575AF5" w:rsidRPr="00543E95">
        <w:rPr>
          <w:rFonts w:ascii="Verdana" w:hAnsi="Verdana"/>
        </w:rPr>
        <w:t xml:space="preserve"> i terenowych</w:t>
      </w:r>
      <w:r w:rsidR="00D7558A" w:rsidRPr="00543E95">
        <w:rPr>
          <w:rFonts w:ascii="Verdana" w:hAnsi="Verdana"/>
        </w:rPr>
        <w:t xml:space="preserve"> </w:t>
      </w:r>
      <w:r w:rsidRPr="00543E95">
        <w:rPr>
          <w:rFonts w:ascii="Verdana" w:hAnsi="Verdana"/>
        </w:rPr>
        <w:t>(np. intensywne opady deszczu</w:t>
      </w:r>
      <w:r w:rsidR="00D7558A" w:rsidRPr="00543E95">
        <w:rPr>
          <w:rFonts w:ascii="Verdana" w:hAnsi="Verdana"/>
        </w:rPr>
        <w:t>,</w:t>
      </w:r>
      <w:r w:rsidR="00575AF5" w:rsidRPr="00543E95">
        <w:rPr>
          <w:rFonts w:ascii="Verdana" w:hAnsi="Verdana"/>
        </w:rPr>
        <w:t xml:space="preserve"> błoto</w:t>
      </w:r>
      <w:r w:rsidR="00D7558A" w:rsidRPr="00543E95">
        <w:rPr>
          <w:rFonts w:ascii="Verdana" w:hAnsi="Verdana"/>
        </w:rPr>
        <w:t xml:space="preserve"> itp.</w:t>
      </w:r>
      <w:r w:rsidRPr="00543E95">
        <w:rPr>
          <w:rFonts w:ascii="Verdana" w:hAnsi="Verdana"/>
        </w:rPr>
        <w:t>) Strony mają prawo do zawiadomienia o</w:t>
      </w:r>
      <w:r w:rsidR="00B022BD" w:rsidRPr="00543E95">
        <w:rPr>
          <w:rFonts w:ascii="Verdana" w:hAnsi="Verdana"/>
        </w:rPr>
        <w:t> </w:t>
      </w:r>
      <w:r w:rsidRPr="00543E95">
        <w:rPr>
          <w:rFonts w:ascii="Verdana" w:hAnsi="Verdana"/>
        </w:rPr>
        <w:t>wstrzymaniu dostaw kruszywa</w:t>
      </w:r>
      <w:r w:rsidR="00B022BD" w:rsidRPr="00543E95">
        <w:rPr>
          <w:rFonts w:ascii="Verdana" w:hAnsi="Verdana"/>
        </w:rPr>
        <w:t xml:space="preserve"> </w:t>
      </w:r>
      <w:r w:rsidR="00D7558A" w:rsidRPr="00543E95">
        <w:rPr>
          <w:rFonts w:ascii="Verdana" w:hAnsi="Verdana"/>
        </w:rPr>
        <w:t xml:space="preserve">oraz przełożenia go </w:t>
      </w:r>
      <w:r w:rsidR="00B022BD" w:rsidRPr="00543E95">
        <w:rPr>
          <w:rFonts w:ascii="Verdana" w:hAnsi="Verdana"/>
        </w:rPr>
        <w:t>na termin dogodny dla Stro</w:t>
      </w:r>
      <w:r w:rsidR="005F1CBF" w:rsidRPr="00543E95">
        <w:rPr>
          <w:rFonts w:ascii="Verdana" w:hAnsi="Verdana"/>
        </w:rPr>
        <w:t>n, bez zawierania aneksu do umowy.</w:t>
      </w:r>
    </w:p>
    <w:p w14:paraId="279E0875" w14:textId="685ACA41" w:rsidR="008E5B1E" w:rsidRPr="00543E95" w:rsidRDefault="00A2166E" w:rsidP="00097337">
      <w:pPr>
        <w:pStyle w:val="Standarduser"/>
        <w:numPr>
          <w:ilvl w:val="0"/>
          <w:numId w:val="61"/>
        </w:numPr>
        <w:spacing w:line="360" w:lineRule="auto"/>
        <w:ind w:left="0" w:hanging="426"/>
        <w:contextualSpacing/>
        <w:jc w:val="both"/>
        <w:rPr>
          <w:rFonts w:ascii="Verdana" w:hAnsi="Verdana"/>
        </w:rPr>
      </w:pPr>
      <w:r w:rsidRPr="00543E95">
        <w:rPr>
          <w:rFonts w:ascii="Verdana" w:hAnsi="Verdana" w:cs="Cambria"/>
        </w:rPr>
        <w:t>Przedłużenie terminu realizacji</w:t>
      </w:r>
      <w:r w:rsidR="00770E65" w:rsidRPr="00543E95">
        <w:rPr>
          <w:rFonts w:ascii="Verdana" w:hAnsi="Verdana" w:cs="Cambria"/>
        </w:rPr>
        <w:t xml:space="preserve"> dostaw</w:t>
      </w:r>
      <w:r w:rsidRPr="00543E95">
        <w:rPr>
          <w:rFonts w:ascii="Verdana" w:hAnsi="Verdana" w:cs="Cambria"/>
        </w:rPr>
        <w:t>, o który</w:t>
      </w:r>
      <w:r w:rsidR="00770E65" w:rsidRPr="00543E95">
        <w:rPr>
          <w:rFonts w:ascii="Verdana" w:hAnsi="Verdana" w:cs="Cambria"/>
        </w:rPr>
        <w:t>ch</w:t>
      </w:r>
      <w:r w:rsidRPr="00543E95">
        <w:rPr>
          <w:rFonts w:ascii="Verdana" w:hAnsi="Verdana" w:cs="Cambria"/>
        </w:rPr>
        <w:t xml:space="preserve"> mowa w ust. 4, może nastąpić </w:t>
      </w:r>
      <w:r w:rsidR="00575AF5" w:rsidRPr="00543E95">
        <w:rPr>
          <w:rFonts w:ascii="Verdana" w:hAnsi="Verdana" w:cs="Cambria"/>
        </w:rPr>
        <w:t xml:space="preserve">także </w:t>
      </w:r>
      <w:r w:rsidRPr="00543E95">
        <w:rPr>
          <w:rFonts w:ascii="Verdana" w:hAnsi="Verdana" w:cs="Cambria"/>
        </w:rPr>
        <w:t>z przyczyn spowodowanych organizacją pracy Zamawiającego i</w:t>
      </w:r>
      <w:r w:rsidR="00770E65" w:rsidRPr="00543E95">
        <w:rPr>
          <w:rFonts w:ascii="Verdana" w:hAnsi="Verdana" w:cs="Cambria"/>
        </w:rPr>
        <w:t> </w:t>
      </w:r>
      <w:r w:rsidRPr="00543E95">
        <w:rPr>
          <w:rFonts w:ascii="Verdana" w:hAnsi="Verdana" w:cs="Cambria"/>
        </w:rPr>
        <w:t xml:space="preserve">specyfiką działań Zamawiającego ograniczających lub uniemożliwiających wykonanie przedmiotu </w:t>
      </w:r>
      <w:r w:rsidR="00770E65" w:rsidRPr="00543E95">
        <w:rPr>
          <w:rFonts w:ascii="Verdana" w:hAnsi="Verdana" w:cs="Cambria"/>
        </w:rPr>
        <w:t>dostaw</w:t>
      </w:r>
      <w:r w:rsidR="004662E7" w:rsidRPr="00543E95">
        <w:rPr>
          <w:rFonts w:ascii="Verdana" w:hAnsi="Verdana" w:cs="Cambria"/>
        </w:rPr>
        <w:t>y</w:t>
      </w:r>
      <w:r w:rsidR="00770E65" w:rsidRPr="00543E95">
        <w:rPr>
          <w:rFonts w:ascii="Verdana" w:hAnsi="Verdana" w:cs="Cambria"/>
        </w:rPr>
        <w:t>, o czym Wykonawca zostanie niezwłocznie powiadomiony</w:t>
      </w:r>
      <w:r w:rsidR="005F1CBF" w:rsidRPr="00543E95">
        <w:rPr>
          <w:rFonts w:ascii="Verdana" w:hAnsi="Verdana" w:cs="Cambria"/>
        </w:rPr>
        <w:t>, bez zawierania aneksu do umowy.</w:t>
      </w:r>
    </w:p>
    <w:p w14:paraId="133F1D54" w14:textId="6881302F" w:rsidR="005F1CBF" w:rsidRPr="00543E95" w:rsidRDefault="00D84BC1" w:rsidP="00097337">
      <w:pPr>
        <w:pStyle w:val="Standarduser"/>
        <w:numPr>
          <w:ilvl w:val="0"/>
          <w:numId w:val="61"/>
        </w:numPr>
        <w:spacing w:line="360" w:lineRule="auto"/>
        <w:ind w:left="0" w:hanging="426"/>
        <w:contextualSpacing/>
        <w:jc w:val="both"/>
        <w:rPr>
          <w:rStyle w:val="Domylnaczcionkaakapitu1"/>
          <w:rFonts w:ascii="Verdana" w:hAnsi="Verdana"/>
        </w:rPr>
      </w:pPr>
      <w:r w:rsidRPr="00543E95">
        <w:rPr>
          <w:rFonts w:ascii="Verdana" w:hAnsi="Verdana" w:cs="Cambria"/>
        </w:rPr>
        <w:t>Przedłużenie terminu realizacji dostaw, o których mowa w ust. 4,</w:t>
      </w:r>
      <w:r w:rsidR="001670F0" w:rsidRPr="00543E95">
        <w:rPr>
          <w:rFonts w:ascii="Verdana" w:hAnsi="Verdana" w:cs="Cambria"/>
        </w:rPr>
        <w:t xml:space="preserve"> może nastąpić w związku </w:t>
      </w:r>
      <w:r w:rsidR="001670F0" w:rsidRPr="00543E95">
        <w:rPr>
          <w:rFonts w:ascii="Verdana" w:hAnsi="Verdana" w:cstheme="minorHAnsi"/>
        </w:rPr>
        <w:t>z absencją osób wskazanych do realizacji przedmiotu umowy</w:t>
      </w:r>
      <w:r w:rsidR="008E15F6" w:rsidRPr="00543E95">
        <w:rPr>
          <w:rFonts w:ascii="Verdana" w:hAnsi="Verdana" w:cstheme="minorHAnsi"/>
        </w:rPr>
        <w:t xml:space="preserve"> w </w:t>
      </w:r>
      <w:r w:rsidR="008E15F6" w:rsidRPr="00543E95">
        <w:rPr>
          <w:rStyle w:val="Domylnaczcionkaakapitu1"/>
          <w:rFonts w:ascii="Verdana" w:hAnsi="Verdana"/>
          <w:bCs/>
        </w:rPr>
        <w:t>§</w:t>
      </w:r>
      <w:r w:rsidR="008E15F6" w:rsidRPr="00543E95">
        <w:rPr>
          <w:rFonts w:ascii="Verdana" w:hAnsi="Verdana" w:cstheme="minorHAnsi"/>
        </w:rPr>
        <w:t xml:space="preserve"> 6</w:t>
      </w:r>
      <w:r w:rsidR="001670F0" w:rsidRPr="00543E95">
        <w:rPr>
          <w:rFonts w:ascii="Verdana" w:hAnsi="Verdana" w:cstheme="minorHAnsi"/>
        </w:rPr>
        <w:t>,</w:t>
      </w:r>
      <w:r w:rsidR="00575AF5" w:rsidRPr="00543E95">
        <w:rPr>
          <w:rFonts w:ascii="Verdana" w:hAnsi="Verdana" w:cstheme="minorHAnsi"/>
        </w:rPr>
        <w:t xml:space="preserve"> lub innych </w:t>
      </w:r>
      <w:r w:rsidR="008E15F6" w:rsidRPr="00543E95">
        <w:rPr>
          <w:rFonts w:ascii="Verdana" w:hAnsi="Verdana" w:cstheme="minorHAnsi"/>
        </w:rPr>
        <w:t xml:space="preserve">niezbędnych </w:t>
      </w:r>
      <w:r w:rsidR="00575AF5" w:rsidRPr="00543E95">
        <w:rPr>
          <w:rFonts w:ascii="Verdana" w:hAnsi="Verdana" w:cstheme="minorHAnsi"/>
        </w:rPr>
        <w:t>pracowników Stron,</w:t>
      </w:r>
      <w:r w:rsidR="001670F0" w:rsidRPr="00543E95">
        <w:rPr>
          <w:rFonts w:ascii="Verdana" w:hAnsi="Verdana" w:cstheme="minorHAnsi"/>
        </w:rPr>
        <w:t xml:space="preserve"> wynikających z</w:t>
      </w:r>
      <w:r w:rsidR="008E15F6" w:rsidRPr="00543E95">
        <w:rPr>
          <w:rFonts w:ascii="Verdana" w:hAnsi="Verdana" w:cstheme="minorHAnsi"/>
        </w:rPr>
        <w:t> </w:t>
      </w:r>
      <w:r w:rsidR="001670F0" w:rsidRPr="00543E95">
        <w:rPr>
          <w:rFonts w:ascii="Verdana" w:hAnsi="Verdana" w:cstheme="minorHAnsi"/>
        </w:rPr>
        <w:t>leczenia szpitalnego, izolacji i / lub kwarantanny, bez zawierania aneksu do umowy.</w:t>
      </w:r>
    </w:p>
    <w:p w14:paraId="7900158F" w14:textId="77777777" w:rsidR="00F46ED2" w:rsidRPr="00543E95" w:rsidRDefault="00F46ED2" w:rsidP="00A04478">
      <w:pPr>
        <w:spacing w:line="360" w:lineRule="auto"/>
        <w:contextualSpacing/>
        <w:jc w:val="both"/>
        <w:rPr>
          <w:rStyle w:val="Domylnaczcionkaakapitu1"/>
          <w:rFonts w:ascii="Verdana" w:hAnsi="Verdana"/>
          <w:b/>
          <w:sz w:val="24"/>
          <w:szCs w:val="24"/>
        </w:rPr>
      </w:pPr>
    </w:p>
    <w:p w14:paraId="74B737AF" w14:textId="790CBEC9" w:rsidR="008E5B1E" w:rsidRPr="00543E95" w:rsidRDefault="008E5B1E" w:rsidP="00A04478">
      <w:pPr>
        <w:spacing w:line="360" w:lineRule="auto"/>
        <w:contextualSpacing/>
        <w:jc w:val="both"/>
        <w:rPr>
          <w:rStyle w:val="Domylnaczcionkaakapitu1"/>
          <w:rFonts w:ascii="Verdana" w:hAnsi="Verdana"/>
          <w:b/>
          <w:sz w:val="24"/>
          <w:szCs w:val="24"/>
        </w:rPr>
      </w:pPr>
      <w:r w:rsidRPr="00543E95">
        <w:rPr>
          <w:rStyle w:val="Domylnaczcionkaakapitu1"/>
          <w:rFonts w:ascii="Verdana" w:hAnsi="Verdana"/>
          <w:b/>
          <w:sz w:val="24"/>
          <w:szCs w:val="24"/>
        </w:rPr>
        <w:t xml:space="preserve">§ 6 </w:t>
      </w:r>
      <w:r w:rsidR="00723CA3" w:rsidRPr="00543E95">
        <w:rPr>
          <w:rStyle w:val="Domylnaczcionkaakapitu1"/>
          <w:rFonts w:ascii="Verdana" w:hAnsi="Verdana"/>
          <w:b/>
          <w:sz w:val="24"/>
          <w:szCs w:val="24"/>
        </w:rPr>
        <w:t>Personel realizujący umowę</w:t>
      </w:r>
    </w:p>
    <w:p w14:paraId="78B36D36" w14:textId="5C1D2B1D" w:rsidR="00B33749" w:rsidRPr="00543E95" w:rsidRDefault="008E5B1E" w:rsidP="00097337">
      <w:pPr>
        <w:numPr>
          <w:ilvl w:val="0"/>
          <w:numId w:val="51"/>
        </w:numPr>
        <w:spacing w:line="360" w:lineRule="auto"/>
        <w:ind w:left="0" w:hanging="425"/>
        <w:contextualSpacing/>
        <w:jc w:val="both"/>
        <w:rPr>
          <w:rFonts w:ascii="Verdana" w:hAnsi="Verdana"/>
          <w:bCs/>
          <w:sz w:val="24"/>
          <w:szCs w:val="24"/>
        </w:rPr>
      </w:pPr>
      <w:r w:rsidRPr="00543E95">
        <w:rPr>
          <w:rFonts w:ascii="Verdana" w:hAnsi="Verdana"/>
          <w:bCs/>
          <w:sz w:val="24"/>
          <w:szCs w:val="24"/>
        </w:rPr>
        <w:t>Przedstawicielem Wykonawcy w trakcie realizacji przedmiotu umowy oraz bieżących kontaktów będzie</w:t>
      </w:r>
      <w:r w:rsidR="00B33749" w:rsidRPr="00543E95">
        <w:rPr>
          <w:rFonts w:ascii="Verdana" w:hAnsi="Verdana"/>
          <w:bCs/>
          <w:sz w:val="24"/>
          <w:szCs w:val="24"/>
        </w:rPr>
        <w:t>:</w:t>
      </w:r>
    </w:p>
    <w:p w14:paraId="33E023D8" w14:textId="7EB173C6" w:rsidR="008E5B1E" w:rsidRPr="00543E95" w:rsidRDefault="008E5B1E" w:rsidP="00A04478">
      <w:pPr>
        <w:spacing w:line="360" w:lineRule="auto"/>
        <w:contextualSpacing/>
        <w:jc w:val="both"/>
        <w:rPr>
          <w:rFonts w:ascii="Verdana" w:hAnsi="Verdana"/>
          <w:bCs/>
          <w:sz w:val="24"/>
          <w:szCs w:val="24"/>
        </w:rPr>
      </w:pPr>
      <w:r w:rsidRPr="00543E95">
        <w:rPr>
          <w:rFonts w:ascii="Verdana" w:hAnsi="Verdana"/>
          <w:bCs/>
          <w:sz w:val="24"/>
          <w:szCs w:val="24"/>
        </w:rPr>
        <w:t>Pan/i …………………. (tel. …………… e-mail: ………………………).</w:t>
      </w:r>
    </w:p>
    <w:p w14:paraId="38CBE545" w14:textId="16719B3E" w:rsidR="008E5B1E" w:rsidRPr="00543E95" w:rsidRDefault="008E5B1E" w:rsidP="00097337">
      <w:pPr>
        <w:numPr>
          <w:ilvl w:val="0"/>
          <w:numId w:val="51"/>
        </w:numPr>
        <w:spacing w:line="360" w:lineRule="auto"/>
        <w:ind w:left="0" w:hanging="425"/>
        <w:contextualSpacing/>
        <w:jc w:val="both"/>
        <w:rPr>
          <w:rFonts w:ascii="Verdana" w:hAnsi="Verdana"/>
          <w:bCs/>
          <w:sz w:val="24"/>
          <w:szCs w:val="24"/>
        </w:rPr>
      </w:pPr>
      <w:r w:rsidRPr="00543E95">
        <w:rPr>
          <w:rFonts w:ascii="Verdana" w:hAnsi="Verdana"/>
          <w:bCs/>
          <w:sz w:val="24"/>
          <w:szCs w:val="24"/>
        </w:rPr>
        <w:t>Przedstawicielami Zamawiającego w trakcie realizacji przedmiotu umowy oraz bieżących kontaktów będą:</w:t>
      </w:r>
    </w:p>
    <w:p w14:paraId="01274CB4" w14:textId="77777777" w:rsidR="008E5B1E" w:rsidRPr="00543E95" w:rsidRDefault="008E5B1E" w:rsidP="00A04478">
      <w:pPr>
        <w:spacing w:line="360" w:lineRule="auto"/>
        <w:contextualSpacing/>
        <w:jc w:val="both"/>
        <w:rPr>
          <w:rFonts w:ascii="Verdana" w:hAnsi="Verdana"/>
          <w:bCs/>
          <w:sz w:val="24"/>
          <w:szCs w:val="24"/>
        </w:rPr>
      </w:pPr>
      <w:r w:rsidRPr="00543E95">
        <w:rPr>
          <w:rFonts w:ascii="Verdana" w:hAnsi="Verdana"/>
          <w:bCs/>
          <w:sz w:val="24"/>
          <w:szCs w:val="24"/>
        </w:rPr>
        <w:t xml:space="preserve">- Pani Justyna Węgrzyn tel. </w:t>
      </w:r>
      <w:r w:rsidRPr="00543E95">
        <w:rPr>
          <w:rFonts w:ascii="Verdana" w:hAnsi="Verdana"/>
          <w:sz w:val="24"/>
          <w:szCs w:val="24"/>
        </w:rPr>
        <w:t xml:space="preserve">81-516-27-41 e-mail: </w:t>
      </w:r>
      <w:hyperlink r:id="rId35" w:history="1">
        <w:r w:rsidRPr="00543E95">
          <w:rPr>
            <w:rStyle w:val="Hipercze"/>
            <w:rFonts w:ascii="Verdana" w:hAnsi="Verdana" w:cstheme="minorBidi"/>
            <w:sz w:val="24"/>
            <w:szCs w:val="24"/>
          </w:rPr>
          <w:t>j.wegrzyn@belzyce.pl</w:t>
        </w:r>
      </w:hyperlink>
      <w:r w:rsidRPr="00543E95">
        <w:rPr>
          <w:rFonts w:ascii="Verdana" w:hAnsi="Verdana"/>
          <w:sz w:val="24"/>
          <w:szCs w:val="24"/>
        </w:rPr>
        <w:t xml:space="preserve"> </w:t>
      </w:r>
    </w:p>
    <w:p w14:paraId="5BB6578D" w14:textId="701761D3" w:rsidR="008E5B1E" w:rsidRPr="00543E95" w:rsidRDefault="008E5B1E" w:rsidP="00A04478">
      <w:pPr>
        <w:tabs>
          <w:tab w:val="left" w:pos="567"/>
          <w:tab w:val="left" w:pos="709"/>
        </w:tabs>
        <w:autoSpaceDE w:val="0"/>
        <w:autoSpaceDN w:val="0"/>
        <w:adjustRightInd w:val="0"/>
        <w:spacing w:line="360" w:lineRule="auto"/>
        <w:ind w:right="57"/>
        <w:contextualSpacing/>
        <w:jc w:val="both"/>
        <w:rPr>
          <w:rFonts w:ascii="Verdana" w:hAnsi="Verdana"/>
          <w:sz w:val="24"/>
          <w:szCs w:val="24"/>
        </w:rPr>
      </w:pPr>
      <w:r w:rsidRPr="00543E95">
        <w:rPr>
          <w:rFonts w:ascii="Verdana" w:hAnsi="Verdana"/>
          <w:sz w:val="24"/>
          <w:szCs w:val="24"/>
        </w:rPr>
        <w:t xml:space="preserve">- Pan Szymon Topyło tel. 81-516-27-41, 609-950-037 e-mail: </w:t>
      </w:r>
      <w:hyperlink r:id="rId36" w:history="1">
        <w:r w:rsidRPr="00543E95">
          <w:rPr>
            <w:rStyle w:val="Hipercze"/>
            <w:rFonts w:ascii="Verdana" w:hAnsi="Verdana" w:cstheme="minorBidi"/>
            <w:sz w:val="24"/>
            <w:szCs w:val="24"/>
          </w:rPr>
          <w:t>stopylo@belzyce.pl</w:t>
        </w:r>
      </w:hyperlink>
    </w:p>
    <w:p w14:paraId="7D49A4F8" w14:textId="714C4FD8" w:rsidR="008E5B1E" w:rsidRPr="00543E95" w:rsidRDefault="008E5B1E" w:rsidP="00A04478">
      <w:pPr>
        <w:tabs>
          <w:tab w:val="left" w:pos="567"/>
          <w:tab w:val="left" w:pos="709"/>
        </w:tabs>
        <w:autoSpaceDE w:val="0"/>
        <w:autoSpaceDN w:val="0"/>
        <w:adjustRightInd w:val="0"/>
        <w:spacing w:line="360" w:lineRule="auto"/>
        <w:ind w:right="57"/>
        <w:contextualSpacing/>
        <w:jc w:val="both"/>
        <w:rPr>
          <w:rFonts w:ascii="Verdana" w:hAnsi="Verdana"/>
          <w:sz w:val="24"/>
          <w:szCs w:val="24"/>
        </w:rPr>
      </w:pPr>
      <w:r w:rsidRPr="00543E95">
        <w:rPr>
          <w:rFonts w:ascii="Verdana" w:hAnsi="Verdana"/>
          <w:sz w:val="24"/>
          <w:szCs w:val="24"/>
        </w:rPr>
        <w:t xml:space="preserve">- Sołtysi, zgodnie ze wskazaniem Zamawiającego w </w:t>
      </w:r>
      <w:r w:rsidRPr="00543E95">
        <w:rPr>
          <w:rFonts w:ascii="Verdana" w:hAnsi="Verdana" w:cs="Cambria"/>
          <w:bCs/>
          <w:sz w:val="24"/>
          <w:szCs w:val="24"/>
        </w:rPr>
        <w:t xml:space="preserve">§ 2 ust. </w:t>
      </w:r>
      <w:r w:rsidR="00C26843" w:rsidRPr="00543E95">
        <w:rPr>
          <w:rFonts w:ascii="Verdana" w:hAnsi="Verdana" w:cs="Cambria"/>
          <w:bCs/>
          <w:sz w:val="24"/>
          <w:szCs w:val="24"/>
        </w:rPr>
        <w:t>7</w:t>
      </w:r>
      <w:r w:rsidRPr="00543E95">
        <w:rPr>
          <w:rFonts w:ascii="Verdana" w:hAnsi="Verdana" w:cs="Cambria"/>
          <w:bCs/>
          <w:sz w:val="24"/>
          <w:szCs w:val="24"/>
        </w:rPr>
        <w:t xml:space="preserve"> d.</w:t>
      </w:r>
      <w:r w:rsidRPr="00543E95">
        <w:rPr>
          <w:rFonts w:ascii="Verdana" w:hAnsi="Verdana"/>
          <w:bCs/>
          <w:sz w:val="24"/>
          <w:szCs w:val="24"/>
        </w:rPr>
        <w:t xml:space="preserve"> </w:t>
      </w:r>
    </w:p>
    <w:p w14:paraId="056981C7" w14:textId="238AB4BA" w:rsidR="00CD6E11" w:rsidRPr="00543E95" w:rsidRDefault="00CD6E11" w:rsidP="00097337">
      <w:pPr>
        <w:numPr>
          <w:ilvl w:val="0"/>
          <w:numId w:val="51"/>
        </w:numPr>
        <w:spacing w:line="360" w:lineRule="auto"/>
        <w:ind w:left="0" w:hanging="425"/>
        <w:contextualSpacing/>
        <w:jc w:val="both"/>
        <w:rPr>
          <w:rFonts w:ascii="Verdana" w:hAnsi="Verdana"/>
          <w:bCs/>
          <w:sz w:val="24"/>
          <w:szCs w:val="24"/>
        </w:rPr>
      </w:pPr>
      <w:r w:rsidRPr="00543E95">
        <w:rPr>
          <w:rFonts w:ascii="Verdana" w:hAnsi="Verdana" w:cs="Tahoma"/>
          <w:bCs/>
          <w:sz w:val="24"/>
          <w:szCs w:val="24"/>
          <w:shd w:val="clear" w:color="auto" w:fill="FFFFFF"/>
        </w:rPr>
        <w:t xml:space="preserve">Osoby wymienione w ust. 1 i 2 są uprawnione do uzgadniania form i metod współpracy, udzielania koniecznych informacji, podpisywania dokumentów związanych </w:t>
      </w:r>
      <w:r w:rsidR="009235EB" w:rsidRPr="00543E95">
        <w:rPr>
          <w:rFonts w:ascii="Verdana" w:hAnsi="Verdana" w:cs="Tahoma"/>
          <w:bCs/>
          <w:sz w:val="24"/>
          <w:szCs w:val="24"/>
          <w:shd w:val="clear" w:color="auto" w:fill="FFFFFF"/>
        </w:rPr>
        <w:t>zamówieniem</w:t>
      </w:r>
      <w:r w:rsidRPr="00543E95">
        <w:rPr>
          <w:rFonts w:ascii="Verdana" w:hAnsi="Verdana" w:cs="Tahoma"/>
          <w:bCs/>
          <w:sz w:val="24"/>
          <w:szCs w:val="24"/>
          <w:shd w:val="clear" w:color="auto" w:fill="FFFFFF"/>
        </w:rPr>
        <w:t>, odbiorem poszczególnych dostaw i rozliczeniami, podejmowania innych niezbędnych działań wynikających z niniejszej umowy, koniecznych do prawidłowego wykonywania przedmiotu umowy.</w:t>
      </w:r>
    </w:p>
    <w:p w14:paraId="0D4AC737" w14:textId="76261B67" w:rsidR="008E5B1E" w:rsidRPr="00543E95" w:rsidRDefault="008E5B1E" w:rsidP="00097337">
      <w:pPr>
        <w:numPr>
          <w:ilvl w:val="0"/>
          <w:numId w:val="51"/>
        </w:numPr>
        <w:spacing w:line="360" w:lineRule="auto"/>
        <w:ind w:left="0" w:hanging="425"/>
        <w:contextualSpacing/>
        <w:jc w:val="both"/>
        <w:rPr>
          <w:rFonts w:ascii="Verdana" w:hAnsi="Verdana"/>
          <w:bCs/>
          <w:sz w:val="24"/>
          <w:szCs w:val="24"/>
        </w:rPr>
      </w:pPr>
      <w:r w:rsidRPr="00543E95">
        <w:rPr>
          <w:rFonts w:ascii="Verdana" w:hAnsi="Verdana"/>
          <w:bCs/>
          <w:sz w:val="24"/>
          <w:szCs w:val="24"/>
        </w:rPr>
        <w:t>W wypadku konieczności zmiany osób wskazanych w ust. 1 i 2, nie jest konieczna zmiana niniejszej umowy.</w:t>
      </w:r>
    </w:p>
    <w:p w14:paraId="08C94C0C" w14:textId="77777777" w:rsidR="008E5B1E" w:rsidRPr="00543E95" w:rsidRDefault="008E5B1E" w:rsidP="00097337">
      <w:pPr>
        <w:numPr>
          <w:ilvl w:val="0"/>
          <w:numId w:val="51"/>
        </w:numPr>
        <w:spacing w:line="360" w:lineRule="auto"/>
        <w:ind w:left="0" w:hanging="425"/>
        <w:contextualSpacing/>
        <w:jc w:val="both"/>
        <w:rPr>
          <w:rFonts w:ascii="Verdana" w:hAnsi="Verdana"/>
          <w:bCs/>
          <w:sz w:val="24"/>
          <w:szCs w:val="24"/>
        </w:rPr>
      </w:pPr>
      <w:r w:rsidRPr="00543E95">
        <w:rPr>
          <w:rFonts w:ascii="Verdana" w:hAnsi="Verdana"/>
          <w:bCs/>
          <w:sz w:val="24"/>
          <w:szCs w:val="24"/>
        </w:rPr>
        <w:t xml:space="preserve">Strony dopuszczają wzajemną korespondencję za pośrednictwem poczty elektronicznej. </w:t>
      </w:r>
    </w:p>
    <w:p w14:paraId="13F24607" w14:textId="7FD38604" w:rsidR="004B45A5" w:rsidRPr="00543E95" w:rsidRDefault="008E5B1E" w:rsidP="00097337">
      <w:pPr>
        <w:numPr>
          <w:ilvl w:val="0"/>
          <w:numId w:val="51"/>
        </w:numPr>
        <w:spacing w:line="360" w:lineRule="auto"/>
        <w:ind w:left="0" w:hanging="425"/>
        <w:contextualSpacing/>
        <w:jc w:val="both"/>
        <w:rPr>
          <w:rFonts w:ascii="Verdana" w:hAnsi="Verdana"/>
          <w:bCs/>
          <w:sz w:val="24"/>
          <w:szCs w:val="24"/>
        </w:rPr>
      </w:pPr>
      <w:r w:rsidRPr="00543E95">
        <w:rPr>
          <w:rFonts w:ascii="Verdana" w:hAnsi="Verdana"/>
          <w:bCs/>
          <w:sz w:val="24"/>
          <w:szCs w:val="24"/>
        </w:rPr>
        <w:t xml:space="preserve">Adresy </w:t>
      </w:r>
      <w:r w:rsidR="0001219D" w:rsidRPr="00543E95">
        <w:rPr>
          <w:rFonts w:ascii="Verdana" w:hAnsi="Verdana"/>
          <w:bCs/>
          <w:sz w:val="24"/>
          <w:szCs w:val="24"/>
        </w:rPr>
        <w:t xml:space="preserve">siedzib Stron </w:t>
      </w:r>
      <w:r w:rsidRPr="00543E95">
        <w:rPr>
          <w:rFonts w:ascii="Verdana" w:hAnsi="Verdana"/>
          <w:bCs/>
          <w:sz w:val="24"/>
          <w:szCs w:val="24"/>
        </w:rPr>
        <w:t xml:space="preserve">wskazane </w:t>
      </w:r>
      <w:r w:rsidR="00CD6E11" w:rsidRPr="00543E95">
        <w:rPr>
          <w:rFonts w:ascii="Verdana" w:hAnsi="Verdana"/>
          <w:bCs/>
          <w:sz w:val="24"/>
          <w:szCs w:val="24"/>
        </w:rPr>
        <w:t>w komparycji</w:t>
      </w:r>
      <w:r w:rsidRPr="00543E95">
        <w:rPr>
          <w:rFonts w:ascii="Verdana" w:hAnsi="Verdana"/>
          <w:bCs/>
          <w:sz w:val="24"/>
          <w:szCs w:val="24"/>
        </w:rPr>
        <w:t xml:space="preserve"> umowy są właściwe do doręczeń. Strony są zobowiązane do wzajemnego informowania się o zmianie adresu właściwego do korespondencji, pod rygorem uznania pisma wysłanego na ostatnio wskazany adres za skutecznie doręczone.</w:t>
      </w:r>
    </w:p>
    <w:p w14:paraId="38584077" w14:textId="77777777" w:rsidR="003F56DC" w:rsidRPr="00543E95" w:rsidRDefault="003F56DC" w:rsidP="00A04478">
      <w:pPr>
        <w:spacing w:line="360" w:lineRule="auto"/>
        <w:contextualSpacing/>
        <w:jc w:val="both"/>
        <w:rPr>
          <w:rFonts w:ascii="Verdana" w:hAnsi="Verdana" w:cs="Cambria"/>
          <w:b/>
          <w:sz w:val="24"/>
          <w:szCs w:val="24"/>
        </w:rPr>
      </w:pPr>
    </w:p>
    <w:p w14:paraId="37C6FC10" w14:textId="0360EC5C" w:rsidR="008E5B1E" w:rsidRPr="00543E95" w:rsidRDefault="008E5B1E" w:rsidP="00A04478">
      <w:pPr>
        <w:spacing w:line="360" w:lineRule="auto"/>
        <w:contextualSpacing/>
        <w:jc w:val="both"/>
        <w:rPr>
          <w:rFonts w:ascii="Verdana" w:hAnsi="Verdana" w:cs="Cambria"/>
          <w:b/>
          <w:sz w:val="24"/>
          <w:szCs w:val="24"/>
        </w:rPr>
      </w:pPr>
      <w:r w:rsidRPr="00543E95">
        <w:rPr>
          <w:rFonts w:ascii="Verdana" w:hAnsi="Verdana" w:cs="Cambria"/>
          <w:b/>
          <w:sz w:val="24"/>
          <w:szCs w:val="24"/>
        </w:rPr>
        <w:t>§ 7 Wynagrodzenie</w:t>
      </w:r>
    </w:p>
    <w:p w14:paraId="67C0B9F7" w14:textId="102E7BEC" w:rsidR="008E5B1E" w:rsidRPr="006E7418" w:rsidRDefault="008E5B1E" w:rsidP="00097337">
      <w:pPr>
        <w:numPr>
          <w:ilvl w:val="0"/>
          <w:numId w:val="56"/>
        </w:numPr>
        <w:spacing w:line="360" w:lineRule="auto"/>
        <w:ind w:left="0" w:hanging="425"/>
        <w:contextualSpacing/>
        <w:jc w:val="both"/>
        <w:rPr>
          <w:rFonts w:asciiTheme="majorHAnsi" w:hAnsiTheme="majorHAnsi"/>
          <w:bCs/>
          <w:sz w:val="24"/>
          <w:szCs w:val="24"/>
        </w:rPr>
      </w:pPr>
      <w:r w:rsidRPr="00543E95">
        <w:rPr>
          <w:rFonts w:ascii="Verdana" w:hAnsi="Verdana"/>
          <w:bCs/>
          <w:sz w:val="24"/>
          <w:szCs w:val="24"/>
        </w:rPr>
        <w:t>Za wykonanie</w:t>
      </w:r>
      <w:r w:rsidR="00634065" w:rsidRPr="00543E95">
        <w:rPr>
          <w:rFonts w:ascii="Verdana" w:hAnsi="Verdana"/>
          <w:bCs/>
          <w:sz w:val="24"/>
          <w:szCs w:val="24"/>
        </w:rPr>
        <w:t xml:space="preserve"> i odebranie</w:t>
      </w:r>
      <w:r w:rsidRPr="00543E95">
        <w:rPr>
          <w:rFonts w:ascii="Verdana" w:hAnsi="Verdana"/>
          <w:bCs/>
          <w:sz w:val="24"/>
          <w:szCs w:val="24"/>
        </w:rPr>
        <w:t xml:space="preserve"> przedmiotu umowy, Zamawiający zapłaci Wykonawcy </w:t>
      </w:r>
      <w:r w:rsidR="00B33749" w:rsidRPr="00543E95">
        <w:rPr>
          <w:rFonts w:ascii="Verdana" w:hAnsi="Verdana"/>
          <w:bCs/>
          <w:sz w:val="24"/>
          <w:szCs w:val="24"/>
        </w:rPr>
        <w:t>wynagrodzenie</w:t>
      </w:r>
      <w:r w:rsidRPr="006E7418">
        <w:rPr>
          <w:rFonts w:asciiTheme="majorHAnsi" w:hAnsiTheme="majorHAnsi"/>
          <w:bCs/>
          <w:sz w:val="24"/>
          <w:szCs w:val="24"/>
        </w:rPr>
        <w:t>:</w:t>
      </w:r>
    </w:p>
    <w:p w14:paraId="67AB35DC" w14:textId="77777777" w:rsidR="008E5B1E" w:rsidRPr="006E7418" w:rsidRDefault="008E5B1E" w:rsidP="00A04478">
      <w:pPr>
        <w:spacing w:line="360" w:lineRule="auto"/>
        <w:contextualSpacing/>
        <w:jc w:val="both"/>
        <w:rPr>
          <w:rFonts w:asciiTheme="majorHAnsi" w:hAnsiTheme="majorHAnsi"/>
          <w:bCs/>
          <w:i/>
          <w:iCs/>
          <w:sz w:val="24"/>
          <w:szCs w:val="24"/>
        </w:rPr>
      </w:pPr>
      <w:r w:rsidRPr="006E7418">
        <w:rPr>
          <w:rFonts w:asciiTheme="majorHAnsi" w:hAnsiTheme="majorHAnsi"/>
          <w:bCs/>
          <w:i/>
          <w:iCs/>
          <w:sz w:val="24"/>
          <w:szCs w:val="24"/>
        </w:rPr>
        <w:t>&lt;tabela z druku oferta&gt;.</w:t>
      </w:r>
    </w:p>
    <w:p w14:paraId="3033E758" w14:textId="77777777" w:rsidR="00704D79" w:rsidRPr="006E7418" w:rsidRDefault="008E5B1E" w:rsidP="00097337">
      <w:pPr>
        <w:numPr>
          <w:ilvl w:val="0"/>
          <w:numId w:val="56"/>
        </w:numPr>
        <w:spacing w:line="360" w:lineRule="auto"/>
        <w:ind w:left="0" w:hanging="425"/>
        <w:contextualSpacing/>
        <w:jc w:val="both"/>
        <w:rPr>
          <w:rFonts w:asciiTheme="majorHAnsi" w:hAnsiTheme="majorHAnsi"/>
          <w:bCs/>
          <w:sz w:val="24"/>
          <w:szCs w:val="24"/>
        </w:rPr>
      </w:pPr>
      <w:r w:rsidRPr="006E7418">
        <w:rPr>
          <w:rFonts w:asciiTheme="majorHAnsi" w:hAnsiTheme="majorHAnsi"/>
          <w:sz w:val="24"/>
          <w:szCs w:val="24"/>
        </w:rPr>
        <w:t xml:space="preserve">Cena jednostkowa </w:t>
      </w:r>
      <w:r w:rsidR="00704D79" w:rsidRPr="006E7418">
        <w:rPr>
          <w:rFonts w:asciiTheme="majorHAnsi" w:hAnsiTheme="majorHAnsi"/>
          <w:sz w:val="24"/>
          <w:szCs w:val="24"/>
        </w:rPr>
        <w:t xml:space="preserve">netto w zł </w:t>
      </w:r>
      <w:r w:rsidR="000A0C32" w:rsidRPr="006E7418">
        <w:rPr>
          <w:rFonts w:asciiTheme="majorHAnsi" w:hAnsiTheme="majorHAnsi"/>
          <w:sz w:val="24"/>
          <w:szCs w:val="24"/>
        </w:rPr>
        <w:t xml:space="preserve">za 1 tonę tłucznia </w:t>
      </w:r>
      <w:r w:rsidRPr="006E7418">
        <w:rPr>
          <w:rFonts w:asciiTheme="majorHAnsi" w:hAnsiTheme="majorHAnsi"/>
          <w:sz w:val="24"/>
          <w:szCs w:val="24"/>
        </w:rPr>
        <w:t xml:space="preserve">wymieniona w ust. 1 obejmuje wynagrodzenie za wszystkie czynności Wykonawcy niezbędne do realizacji przedmiotu umowy </w:t>
      </w:r>
      <w:r w:rsidRPr="006E7418">
        <w:rPr>
          <w:rFonts w:asciiTheme="majorHAnsi" w:hAnsiTheme="majorHAnsi" w:cs="Arial"/>
          <w:sz w:val="24"/>
          <w:szCs w:val="24"/>
        </w:rPr>
        <w:t xml:space="preserve">tj. zakup wraz z załadunkiem, transportem, rozładunkiem </w:t>
      </w:r>
      <w:r w:rsidR="00704D79" w:rsidRPr="006E7418">
        <w:rPr>
          <w:rFonts w:asciiTheme="majorHAnsi" w:hAnsiTheme="majorHAnsi" w:cs="Arial"/>
          <w:sz w:val="24"/>
          <w:szCs w:val="24"/>
        </w:rPr>
        <w:t xml:space="preserve">i wbudowaniem </w:t>
      </w:r>
      <w:r w:rsidRPr="006E7418">
        <w:rPr>
          <w:rFonts w:asciiTheme="majorHAnsi" w:hAnsiTheme="majorHAnsi" w:cs="Arial"/>
          <w:sz w:val="24"/>
          <w:szCs w:val="24"/>
        </w:rPr>
        <w:t>kruszywa łamanego</w:t>
      </w:r>
      <w:r w:rsidRPr="006E7418">
        <w:rPr>
          <w:rFonts w:asciiTheme="majorHAnsi" w:hAnsiTheme="majorHAnsi"/>
          <w:sz w:val="24"/>
          <w:szCs w:val="24"/>
        </w:rPr>
        <w:t>, ubezpieczenia, marżę Wykonawcy, koszty pracownicze, koszty sprzętu, należne podatki oraz inne potrącenia.</w:t>
      </w:r>
    </w:p>
    <w:p w14:paraId="1157EF02" w14:textId="3AF254F4" w:rsidR="00704D79" w:rsidRPr="006E7418" w:rsidRDefault="008E5B1E" w:rsidP="00097337">
      <w:pPr>
        <w:numPr>
          <w:ilvl w:val="0"/>
          <w:numId w:val="56"/>
        </w:numPr>
        <w:spacing w:line="360" w:lineRule="auto"/>
        <w:ind w:left="0" w:hanging="425"/>
        <w:contextualSpacing/>
        <w:jc w:val="both"/>
        <w:rPr>
          <w:rFonts w:asciiTheme="majorHAnsi" w:hAnsiTheme="majorHAnsi"/>
          <w:bCs/>
          <w:sz w:val="24"/>
          <w:szCs w:val="24"/>
        </w:rPr>
      </w:pPr>
      <w:r w:rsidRPr="006E7418">
        <w:rPr>
          <w:rFonts w:asciiTheme="majorHAnsi" w:hAnsiTheme="majorHAnsi" w:cs="Cambria"/>
          <w:sz w:val="24"/>
          <w:szCs w:val="24"/>
        </w:rPr>
        <w:t>Rzeczywista ilość zamówionego tłucznia</w:t>
      </w:r>
      <w:r w:rsidR="00704D79" w:rsidRPr="006E7418">
        <w:rPr>
          <w:rFonts w:asciiTheme="majorHAnsi" w:hAnsiTheme="majorHAnsi" w:cs="Cambria"/>
          <w:sz w:val="24"/>
          <w:szCs w:val="24"/>
        </w:rPr>
        <w:t xml:space="preserve"> w zamówieniu podstawowym</w:t>
      </w:r>
      <w:r w:rsidRPr="006E7418">
        <w:rPr>
          <w:rFonts w:asciiTheme="majorHAnsi" w:hAnsiTheme="majorHAnsi" w:cs="Cambria"/>
          <w:sz w:val="24"/>
          <w:szCs w:val="24"/>
        </w:rPr>
        <w:t xml:space="preserve"> będzie wynikać z faktycznych potrzeb i możliwości Zamawiającego.</w:t>
      </w:r>
      <w:r w:rsidRPr="006E7418">
        <w:rPr>
          <w:rFonts w:asciiTheme="majorHAnsi" w:eastAsia="SimSun" w:hAnsiTheme="majorHAnsi"/>
          <w:bCs/>
          <w:sz w:val="24"/>
          <w:szCs w:val="24"/>
        </w:rPr>
        <w:t xml:space="preserve"> </w:t>
      </w:r>
      <w:r w:rsidRPr="006E7418">
        <w:rPr>
          <w:rFonts w:asciiTheme="majorHAnsi" w:eastAsia="Palatino Linotype" w:hAnsiTheme="majorHAnsi"/>
          <w:bCs/>
          <w:sz w:val="24"/>
          <w:szCs w:val="24"/>
        </w:rPr>
        <w:t xml:space="preserve">Zamawiający zastrzega sobie prawo do zmniejszenia ilości dostarczanego tłucznia </w:t>
      </w:r>
      <w:r w:rsidR="00704D79" w:rsidRPr="006E7418">
        <w:rPr>
          <w:rFonts w:asciiTheme="majorHAnsi" w:eastAsia="Palatino Linotype" w:hAnsiTheme="majorHAnsi"/>
          <w:bCs/>
          <w:sz w:val="24"/>
          <w:szCs w:val="24"/>
        </w:rPr>
        <w:t xml:space="preserve">w zamówieniu podstawowym </w:t>
      </w:r>
      <w:r w:rsidRPr="006E7418">
        <w:rPr>
          <w:rFonts w:asciiTheme="majorHAnsi" w:eastAsia="Palatino Linotype" w:hAnsiTheme="majorHAnsi"/>
          <w:bCs/>
          <w:sz w:val="24"/>
          <w:szCs w:val="24"/>
        </w:rPr>
        <w:t>względem ilości wskazanych</w:t>
      </w:r>
      <w:r w:rsidR="00704D79" w:rsidRPr="006E7418">
        <w:rPr>
          <w:rFonts w:asciiTheme="majorHAnsi" w:eastAsia="Palatino Linotype" w:hAnsiTheme="majorHAnsi"/>
          <w:bCs/>
          <w:sz w:val="24"/>
          <w:szCs w:val="24"/>
        </w:rPr>
        <w:t xml:space="preserve"> w ust. 1</w:t>
      </w:r>
      <w:r w:rsidRPr="006E7418">
        <w:rPr>
          <w:rFonts w:asciiTheme="majorHAnsi" w:eastAsia="Palatino Linotype" w:hAnsiTheme="majorHAnsi"/>
          <w:bCs/>
          <w:sz w:val="24"/>
          <w:szCs w:val="24"/>
        </w:rPr>
        <w:t xml:space="preserve">. Zamawiający gwarantuje Wykonawcy realizację dostaw </w:t>
      </w:r>
      <w:r w:rsidR="00704D79" w:rsidRPr="006E7418">
        <w:rPr>
          <w:rFonts w:asciiTheme="majorHAnsi" w:eastAsia="Palatino Linotype" w:hAnsiTheme="majorHAnsi"/>
          <w:bCs/>
          <w:sz w:val="24"/>
          <w:szCs w:val="24"/>
        </w:rPr>
        <w:t xml:space="preserve">w zamówieniu podstawowym </w:t>
      </w:r>
      <w:r w:rsidRPr="006E7418">
        <w:rPr>
          <w:rFonts w:asciiTheme="majorHAnsi" w:eastAsia="Palatino Linotype" w:hAnsiTheme="majorHAnsi"/>
          <w:bCs/>
          <w:sz w:val="24"/>
          <w:szCs w:val="24"/>
        </w:rPr>
        <w:t>o</w:t>
      </w:r>
      <w:r w:rsidR="00223C54" w:rsidRPr="006E7418">
        <w:rPr>
          <w:rFonts w:asciiTheme="majorHAnsi" w:eastAsia="Palatino Linotype" w:hAnsiTheme="majorHAnsi"/>
          <w:bCs/>
          <w:sz w:val="24"/>
          <w:szCs w:val="24"/>
        </w:rPr>
        <w:t> </w:t>
      </w:r>
      <w:r w:rsidRPr="006E7418">
        <w:rPr>
          <w:rFonts w:asciiTheme="majorHAnsi" w:eastAsia="Palatino Linotype" w:hAnsiTheme="majorHAnsi"/>
          <w:bCs/>
          <w:sz w:val="24"/>
          <w:szCs w:val="24"/>
        </w:rPr>
        <w:t>wartości nie mniejszej niż 70 % wartości brutto</w:t>
      </w:r>
      <w:r w:rsidR="00704D79" w:rsidRPr="006E7418">
        <w:rPr>
          <w:rFonts w:asciiTheme="majorHAnsi" w:eastAsia="Palatino Linotype" w:hAnsiTheme="majorHAnsi"/>
          <w:bCs/>
          <w:sz w:val="24"/>
          <w:szCs w:val="24"/>
        </w:rPr>
        <w:t xml:space="preserve"> </w:t>
      </w:r>
      <w:r w:rsidRPr="006E7418">
        <w:rPr>
          <w:rFonts w:asciiTheme="majorHAnsi" w:eastAsia="Palatino Linotype" w:hAnsiTheme="majorHAnsi"/>
          <w:bCs/>
          <w:sz w:val="24"/>
          <w:szCs w:val="24"/>
        </w:rPr>
        <w:t xml:space="preserve">wskazanej dla zamówienia podstawowego. </w:t>
      </w:r>
    </w:p>
    <w:p w14:paraId="3BA60141" w14:textId="5710FB1D" w:rsidR="008E5B1E" w:rsidRPr="006E7418" w:rsidRDefault="008E5B1E" w:rsidP="00097337">
      <w:pPr>
        <w:numPr>
          <w:ilvl w:val="0"/>
          <w:numId w:val="56"/>
        </w:numPr>
        <w:spacing w:line="360" w:lineRule="auto"/>
        <w:ind w:left="0" w:hanging="425"/>
        <w:contextualSpacing/>
        <w:jc w:val="both"/>
        <w:rPr>
          <w:rFonts w:asciiTheme="majorHAnsi" w:hAnsiTheme="majorHAnsi"/>
          <w:bCs/>
          <w:sz w:val="24"/>
          <w:szCs w:val="24"/>
        </w:rPr>
      </w:pPr>
      <w:r w:rsidRPr="006E7418">
        <w:rPr>
          <w:rFonts w:asciiTheme="majorHAnsi" w:hAnsiTheme="majorHAnsi" w:cs="Cambria"/>
          <w:sz w:val="24"/>
          <w:szCs w:val="24"/>
        </w:rPr>
        <w:t xml:space="preserve">Ilości wskazane w </w:t>
      </w:r>
      <w:r w:rsidR="00704D79" w:rsidRPr="006E7418">
        <w:rPr>
          <w:rFonts w:asciiTheme="majorHAnsi" w:hAnsiTheme="majorHAnsi" w:cs="Cambria"/>
          <w:sz w:val="24"/>
          <w:szCs w:val="24"/>
        </w:rPr>
        <w:t xml:space="preserve">ust. 1 (dla zamówienia podstawowego oraz dla zamówienia w trybie prawa opcji) </w:t>
      </w:r>
      <w:r w:rsidRPr="006E7418">
        <w:rPr>
          <w:rFonts w:asciiTheme="majorHAnsi" w:hAnsiTheme="majorHAnsi" w:cs="Cambria"/>
          <w:sz w:val="24"/>
          <w:szCs w:val="24"/>
        </w:rPr>
        <w:t>stanowią maksymalny zakres zamówienia, którego Zamawiający nie musi zrealizować</w:t>
      </w:r>
      <w:r w:rsidR="00704D79" w:rsidRPr="006E7418">
        <w:rPr>
          <w:rFonts w:asciiTheme="majorHAnsi" w:hAnsiTheme="majorHAnsi" w:cs="Cambria"/>
          <w:sz w:val="24"/>
          <w:szCs w:val="24"/>
        </w:rPr>
        <w:t xml:space="preserve"> (z zastrzeżeniem ust. 3)</w:t>
      </w:r>
      <w:r w:rsidRPr="006E7418">
        <w:rPr>
          <w:rFonts w:asciiTheme="majorHAnsi" w:hAnsiTheme="majorHAnsi" w:cs="Cambria"/>
          <w:sz w:val="24"/>
          <w:szCs w:val="24"/>
        </w:rPr>
        <w:t>.</w:t>
      </w:r>
      <w:r w:rsidRPr="006E7418">
        <w:rPr>
          <w:rFonts w:asciiTheme="majorHAnsi" w:eastAsia="Palatino Linotype" w:hAnsiTheme="majorHAnsi"/>
          <w:bCs/>
          <w:sz w:val="24"/>
          <w:szCs w:val="24"/>
        </w:rPr>
        <w:t xml:space="preserve"> </w:t>
      </w:r>
      <w:r w:rsidRPr="006E7418">
        <w:rPr>
          <w:rFonts w:asciiTheme="majorHAnsi" w:hAnsiTheme="majorHAnsi" w:cs="Cambria"/>
          <w:sz w:val="24"/>
          <w:szCs w:val="24"/>
        </w:rPr>
        <w:t>Wykonawcy nie będą przysługiwały żadne roszczenia z tytułu dostaw niezamówionych i</w:t>
      </w:r>
      <w:r w:rsidR="00704D79" w:rsidRPr="006E7418">
        <w:rPr>
          <w:rFonts w:asciiTheme="majorHAnsi" w:hAnsiTheme="majorHAnsi" w:cs="Cambria"/>
          <w:sz w:val="24"/>
          <w:szCs w:val="24"/>
        </w:rPr>
        <w:t> </w:t>
      </w:r>
      <w:r w:rsidRPr="006E7418">
        <w:rPr>
          <w:rFonts w:asciiTheme="majorHAnsi" w:hAnsiTheme="majorHAnsi" w:cs="Cambria"/>
          <w:sz w:val="24"/>
          <w:szCs w:val="24"/>
        </w:rPr>
        <w:t xml:space="preserve">niezrealizowanych. </w:t>
      </w:r>
    </w:p>
    <w:p w14:paraId="6A8AE829" w14:textId="3F0B561B" w:rsidR="008E5B1E" w:rsidRPr="006E7418" w:rsidRDefault="008E5B1E" w:rsidP="00097337">
      <w:pPr>
        <w:numPr>
          <w:ilvl w:val="0"/>
          <w:numId w:val="56"/>
        </w:numPr>
        <w:spacing w:line="360" w:lineRule="auto"/>
        <w:ind w:left="0" w:hanging="425"/>
        <w:contextualSpacing/>
        <w:jc w:val="both"/>
        <w:rPr>
          <w:rFonts w:asciiTheme="majorHAnsi" w:hAnsiTheme="majorHAnsi"/>
          <w:bCs/>
          <w:sz w:val="24"/>
          <w:szCs w:val="24"/>
        </w:rPr>
      </w:pPr>
      <w:r w:rsidRPr="006E7418">
        <w:rPr>
          <w:rFonts w:asciiTheme="majorHAnsi" w:hAnsiTheme="majorHAnsi"/>
          <w:sz w:val="24"/>
          <w:szCs w:val="24"/>
        </w:rPr>
        <w:t xml:space="preserve">Po stronie Wykonawcy leżą wszystkie koszty związane z tzw. cyklem życia przedmiotu zamówienia i Wykonawca powinien je uwzględnić w </w:t>
      </w:r>
      <w:r w:rsidR="00E10BBD" w:rsidRPr="006E7418">
        <w:rPr>
          <w:rFonts w:asciiTheme="majorHAnsi" w:hAnsiTheme="majorHAnsi"/>
          <w:sz w:val="24"/>
          <w:szCs w:val="24"/>
        </w:rPr>
        <w:t>ofercie.</w:t>
      </w:r>
    </w:p>
    <w:p w14:paraId="6DF96D05" w14:textId="22E1268E" w:rsidR="008E5B1E" w:rsidRPr="006E7418" w:rsidRDefault="008E5B1E" w:rsidP="00097337">
      <w:pPr>
        <w:numPr>
          <w:ilvl w:val="0"/>
          <w:numId w:val="56"/>
        </w:numPr>
        <w:spacing w:line="360" w:lineRule="auto"/>
        <w:ind w:left="0" w:hanging="425"/>
        <w:contextualSpacing/>
        <w:jc w:val="both"/>
        <w:rPr>
          <w:rFonts w:asciiTheme="majorHAnsi" w:hAnsiTheme="majorHAnsi"/>
          <w:bCs/>
          <w:sz w:val="24"/>
          <w:szCs w:val="24"/>
        </w:rPr>
      </w:pPr>
      <w:r w:rsidRPr="006E7418">
        <w:rPr>
          <w:rFonts w:asciiTheme="majorHAnsi" w:hAnsiTheme="majorHAnsi"/>
          <w:sz w:val="24"/>
          <w:szCs w:val="24"/>
        </w:rPr>
        <w:t>Wynagrodzenie rozlicz</w:t>
      </w:r>
      <w:r w:rsidR="00E7762D">
        <w:rPr>
          <w:rFonts w:asciiTheme="majorHAnsi" w:hAnsiTheme="majorHAnsi"/>
          <w:sz w:val="24"/>
          <w:szCs w:val="24"/>
        </w:rPr>
        <w:t>ane</w:t>
      </w:r>
      <w:r w:rsidRPr="006E7418">
        <w:rPr>
          <w:rFonts w:asciiTheme="majorHAnsi" w:hAnsiTheme="majorHAnsi"/>
          <w:sz w:val="24"/>
          <w:szCs w:val="24"/>
        </w:rPr>
        <w:t xml:space="preserve"> będzie na podstawie częściowych faktur VAT wystawianych przez Wykonawcę. Podstawę do wystawienia faktur częściowych będzie stanowić </w:t>
      </w:r>
      <w:r w:rsidR="00E10BBD" w:rsidRPr="006E7418">
        <w:rPr>
          <w:rFonts w:asciiTheme="majorHAnsi" w:hAnsiTheme="majorHAnsi"/>
          <w:sz w:val="24"/>
          <w:szCs w:val="24"/>
        </w:rPr>
        <w:t xml:space="preserve">pozytywny </w:t>
      </w:r>
      <w:r w:rsidRPr="006E7418">
        <w:rPr>
          <w:rFonts w:asciiTheme="majorHAnsi" w:hAnsiTheme="majorHAnsi"/>
          <w:sz w:val="24"/>
          <w:szCs w:val="24"/>
        </w:rPr>
        <w:t xml:space="preserve">protokół odbioru za zrealizowanie zakresu </w:t>
      </w:r>
      <w:r w:rsidR="00E7762D">
        <w:rPr>
          <w:rFonts w:asciiTheme="majorHAnsi" w:hAnsiTheme="majorHAnsi"/>
          <w:sz w:val="24"/>
          <w:szCs w:val="24"/>
        </w:rPr>
        <w:t xml:space="preserve">zamówionej </w:t>
      </w:r>
      <w:r w:rsidRPr="006E7418">
        <w:rPr>
          <w:rFonts w:asciiTheme="majorHAnsi" w:hAnsiTheme="majorHAnsi"/>
          <w:sz w:val="24"/>
          <w:szCs w:val="24"/>
        </w:rPr>
        <w:t xml:space="preserve">dostawy wraz z dokumentami WZ. Faktura bez załączonych wymaganych dokumentów nie będzie przyjęta do </w:t>
      </w:r>
      <w:r w:rsidR="00E10BBD" w:rsidRPr="006E7418">
        <w:rPr>
          <w:rFonts w:asciiTheme="majorHAnsi" w:hAnsiTheme="majorHAnsi"/>
          <w:sz w:val="24"/>
          <w:szCs w:val="24"/>
        </w:rPr>
        <w:t>zapłaty.</w:t>
      </w:r>
    </w:p>
    <w:p w14:paraId="4A6A7F3F" w14:textId="2B8A72A7" w:rsidR="00E10BBD" w:rsidRPr="006E7418" w:rsidRDefault="008E5B1E" w:rsidP="00097337">
      <w:pPr>
        <w:numPr>
          <w:ilvl w:val="0"/>
          <w:numId w:val="56"/>
        </w:numPr>
        <w:spacing w:line="360" w:lineRule="auto"/>
        <w:ind w:left="0" w:hanging="425"/>
        <w:contextualSpacing/>
        <w:jc w:val="both"/>
        <w:rPr>
          <w:rFonts w:asciiTheme="majorHAnsi" w:hAnsiTheme="majorHAnsi"/>
          <w:bCs/>
          <w:sz w:val="24"/>
          <w:szCs w:val="24"/>
        </w:rPr>
      </w:pPr>
      <w:r w:rsidRPr="006E7418">
        <w:rPr>
          <w:rFonts w:asciiTheme="majorHAnsi" w:hAnsiTheme="majorHAnsi"/>
          <w:sz w:val="24"/>
          <w:szCs w:val="24"/>
        </w:rPr>
        <w:t xml:space="preserve">Zamawiający zapłaci Wykonawcy wynagrodzenie za </w:t>
      </w:r>
      <w:r w:rsidR="000273F9">
        <w:rPr>
          <w:rFonts w:asciiTheme="majorHAnsi" w:hAnsiTheme="majorHAnsi"/>
          <w:sz w:val="24"/>
          <w:szCs w:val="24"/>
        </w:rPr>
        <w:t xml:space="preserve">zamówione i </w:t>
      </w:r>
      <w:r w:rsidR="000273F9" w:rsidRPr="006E7418">
        <w:rPr>
          <w:rFonts w:asciiTheme="majorHAnsi" w:hAnsiTheme="majorHAnsi"/>
          <w:sz w:val="24"/>
          <w:szCs w:val="24"/>
        </w:rPr>
        <w:t>zrealizowane</w:t>
      </w:r>
      <w:r w:rsidR="000273F9">
        <w:rPr>
          <w:rFonts w:asciiTheme="majorHAnsi" w:hAnsiTheme="majorHAnsi"/>
          <w:sz w:val="24"/>
          <w:szCs w:val="24"/>
        </w:rPr>
        <w:t xml:space="preserve"> </w:t>
      </w:r>
      <w:r w:rsidRPr="006E7418">
        <w:rPr>
          <w:rFonts w:asciiTheme="majorHAnsi" w:hAnsiTheme="majorHAnsi"/>
          <w:sz w:val="24"/>
          <w:szCs w:val="24"/>
        </w:rPr>
        <w:t>dostawy</w:t>
      </w:r>
      <w:r w:rsidR="000273F9">
        <w:rPr>
          <w:rFonts w:asciiTheme="majorHAnsi" w:hAnsiTheme="majorHAnsi"/>
          <w:sz w:val="24"/>
          <w:szCs w:val="24"/>
        </w:rPr>
        <w:t xml:space="preserve">, </w:t>
      </w:r>
      <w:r w:rsidRPr="006E7418">
        <w:rPr>
          <w:rFonts w:asciiTheme="majorHAnsi" w:hAnsiTheme="majorHAnsi"/>
          <w:sz w:val="24"/>
          <w:szCs w:val="24"/>
        </w:rPr>
        <w:t xml:space="preserve">stanowiące iloczyn ceny jednostkowej </w:t>
      </w:r>
      <w:r w:rsidR="000273F9">
        <w:rPr>
          <w:rFonts w:asciiTheme="majorHAnsi" w:hAnsiTheme="majorHAnsi"/>
          <w:sz w:val="24"/>
          <w:szCs w:val="24"/>
        </w:rPr>
        <w:t xml:space="preserve">w zł netto </w:t>
      </w:r>
      <w:r w:rsidRPr="006E7418">
        <w:rPr>
          <w:rFonts w:asciiTheme="majorHAnsi" w:hAnsiTheme="majorHAnsi"/>
          <w:sz w:val="24"/>
          <w:szCs w:val="24"/>
        </w:rPr>
        <w:t>za tonę wskazane</w:t>
      </w:r>
      <w:r w:rsidR="000273F9">
        <w:rPr>
          <w:rFonts w:asciiTheme="majorHAnsi" w:hAnsiTheme="majorHAnsi"/>
          <w:sz w:val="24"/>
          <w:szCs w:val="24"/>
        </w:rPr>
        <w:t>j</w:t>
      </w:r>
      <w:r w:rsidRPr="006E7418">
        <w:rPr>
          <w:rFonts w:asciiTheme="majorHAnsi" w:hAnsiTheme="majorHAnsi"/>
          <w:sz w:val="24"/>
          <w:szCs w:val="24"/>
        </w:rPr>
        <w:t xml:space="preserve"> w ust. 1 oraz ilości ton </w:t>
      </w:r>
      <w:r w:rsidR="000273F9">
        <w:rPr>
          <w:rFonts w:asciiTheme="majorHAnsi" w:hAnsiTheme="majorHAnsi"/>
          <w:sz w:val="24"/>
          <w:szCs w:val="24"/>
        </w:rPr>
        <w:t xml:space="preserve">zamawianego, </w:t>
      </w:r>
      <w:r w:rsidRPr="006E7418">
        <w:rPr>
          <w:rFonts w:asciiTheme="majorHAnsi" w:hAnsiTheme="majorHAnsi"/>
          <w:sz w:val="24"/>
          <w:szCs w:val="24"/>
        </w:rPr>
        <w:t xml:space="preserve">dostarczonego i odebranego przedmiotu zamówienia. </w:t>
      </w:r>
    </w:p>
    <w:p w14:paraId="14D849E3" w14:textId="0B25F667" w:rsidR="008E5B1E" w:rsidRPr="006E7418" w:rsidRDefault="008E5B1E" w:rsidP="00097337">
      <w:pPr>
        <w:numPr>
          <w:ilvl w:val="0"/>
          <w:numId w:val="56"/>
        </w:numPr>
        <w:spacing w:line="360" w:lineRule="auto"/>
        <w:ind w:left="0" w:hanging="425"/>
        <w:contextualSpacing/>
        <w:jc w:val="both"/>
        <w:rPr>
          <w:rFonts w:asciiTheme="majorHAnsi" w:hAnsiTheme="majorHAnsi"/>
          <w:bCs/>
          <w:sz w:val="24"/>
          <w:szCs w:val="24"/>
        </w:rPr>
      </w:pPr>
      <w:r w:rsidRPr="006E7418">
        <w:rPr>
          <w:rFonts w:asciiTheme="majorHAnsi" w:hAnsiTheme="majorHAnsi"/>
          <w:sz w:val="24"/>
          <w:szCs w:val="24"/>
        </w:rPr>
        <w:t xml:space="preserve">Termin zapłaty wynosi 30 dni od dnia przedłożenia prawidłowo wystawionej faktury VAT wraz załącznikami na rachunek bankowy wskazany na fakturze. Zamawiający nie będzie ponosił odpowiedzialności w przypadku braku zapłaty lub opóźnienia w zapłacie należności wynikającej z faktury, która skutecznie nie została doręczona Zamawiającemu. </w:t>
      </w:r>
    </w:p>
    <w:p w14:paraId="332101A1" w14:textId="77777777" w:rsidR="008E5B1E" w:rsidRPr="006E7418" w:rsidRDefault="008E5B1E" w:rsidP="00097337">
      <w:pPr>
        <w:numPr>
          <w:ilvl w:val="0"/>
          <w:numId w:val="56"/>
        </w:numPr>
        <w:spacing w:line="360" w:lineRule="auto"/>
        <w:ind w:left="0" w:hanging="425"/>
        <w:contextualSpacing/>
        <w:jc w:val="both"/>
        <w:rPr>
          <w:rFonts w:asciiTheme="majorHAnsi" w:hAnsiTheme="majorHAnsi"/>
          <w:bCs/>
          <w:sz w:val="24"/>
          <w:szCs w:val="24"/>
        </w:rPr>
      </w:pPr>
      <w:r w:rsidRPr="006E7418">
        <w:rPr>
          <w:rFonts w:asciiTheme="majorHAnsi" w:hAnsiTheme="majorHAnsi" w:cs="†¯øw≥¸"/>
          <w:iCs/>
          <w:sz w:val="24"/>
          <w:szCs w:val="24"/>
        </w:rPr>
        <w:t xml:space="preserve">Zapłatę faktury uznaje się za wykonaną w dniu obciążenia rachunku bankowego Zamawiającego. </w:t>
      </w:r>
    </w:p>
    <w:p w14:paraId="49633974" w14:textId="77777777" w:rsidR="005D422D" w:rsidRPr="006E7418" w:rsidRDefault="008E5B1E" w:rsidP="00097337">
      <w:pPr>
        <w:numPr>
          <w:ilvl w:val="0"/>
          <w:numId w:val="56"/>
        </w:numPr>
        <w:spacing w:line="360" w:lineRule="auto"/>
        <w:ind w:left="0" w:hanging="567"/>
        <w:contextualSpacing/>
        <w:jc w:val="both"/>
        <w:rPr>
          <w:rFonts w:asciiTheme="majorHAnsi" w:hAnsiTheme="majorHAnsi"/>
          <w:bCs/>
          <w:sz w:val="24"/>
          <w:szCs w:val="24"/>
        </w:rPr>
      </w:pPr>
      <w:r w:rsidRPr="006E7418">
        <w:rPr>
          <w:rFonts w:asciiTheme="majorHAnsi" w:hAnsiTheme="majorHAnsi" w:cs="†¯øw≥¸"/>
          <w:iCs/>
          <w:sz w:val="24"/>
          <w:szCs w:val="24"/>
        </w:rPr>
        <w:t>Wykonawca jest zobowiązany podać na fakturze adnotację „mechanizm podzielonej płatności”.</w:t>
      </w:r>
    </w:p>
    <w:p w14:paraId="3D3CB6D3" w14:textId="3BA1CDDC" w:rsidR="005D422D" w:rsidRPr="006E7418" w:rsidRDefault="005D422D" w:rsidP="00097337">
      <w:pPr>
        <w:numPr>
          <w:ilvl w:val="0"/>
          <w:numId w:val="56"/>
        </w:numPr>
        <w:spacing w:line="360" w:lineRule="auto"/>
        <w:ind w:left="0" w:hanging="567"/>
        <w:contextualSpacing/>
        <w:jc w:val="both"/>
        <w:rPr>
          <w:rFonts w:asciiTheme="majorHAnsi" w:hAnsiTheme="majorHAnsi"/>
          <w:bCs/>
          <w:sz w:val="24"/>
          <w:szCs w:val="24"/>
        </w:rPr>
      </w:pPr>
      <w:r w:rsidRPr="006E7418">
        <w:rPr>
          <w:rFonts w:asciiTheme="majorHAnsi" w:hAnsiTheme="majorHAnsi" w:cs="Cambria"/>
          <w:sz w:val="24"/>
          <w:szCs w:val="24"/>
        </w:rPr>
        <w:t xml:space="preserve">Zamawiający zastrzega sobie prawo zakwestionowania zafakturowanej kwoty w przypadku stwierdzenia, że jest ona niezgodna z umową lub przepisami powszechnie obowiązującymi. </w:t>
      </w:r>
    </w:p>
    <w:p w14:paraId="53986B54" w14:textId="77777777" w:rsidR="001A1F26" w:rsidRPr="006E7418" w:rsidRDefault="001A1F26" w:rsidP="00A04478">
      <w:pPr>
        <w:spacing w:line="360" w:lineRule="auto"/>
        <w:contextualSpacing/>
        <w:jc w:val="both"/>
        <w:rPr>
          <w:rFonts w:asciiTheme="majorHAnsi" w:hAnsiTheme="majorHAnsi" w:cs="Cambria"/>
          <w:b/>
          <w:sz w:val="24"/>
          <w:szCs w:val="24"/>
        </w:rPr>
      </w:pPr>
    </w:p>
    <w:p w14:paraId="512DD754" w14:textId="15009D1F" w:rsidR="008E5B1E" w:rsidRPr="006E7418" w:rsidRDefault="008E5B1E" w:rsidP="00A04478">
      <w:pPr>
        <w:spacing w:line="360" w:lineRule="auto"/>
        <w:contextualSpacing/>
        <w:jc w:val="both"/>
        <w:rPr>
          <w:rFonts w:asciiTheme="majorHAnsi" w:hAnsiTheme="majorHAnsi" w:cs="Cambria"/>
          <w:b/>
          <w:sz w:val="24"/>
          <w:szCs w:val="24"/>
        </w:rPr>
      </w:pPr>
      <w:r w:rsidRPr="006E7418">
        <w:rPr>
          <w:rFonts w:asciiTheme="majorHAnsi" w:hAnsiTheme="majorHAnsi" w:cs="Cambria"/>
          <w:b/>
          <w:sz w:val="24"/>
          <w:szCs w:val="24"/>
        </w:rPr>
        <w:t>§ 8 Zmiany umowy</w:t>
      </w:r>
    </w:p>
    <w:p w14:paraId="66AAA3B4" w14:textId="77777777" w:rsidR="008E5B1E" w:rsidRPr="006E7418" w:rsidRDefault="008E5B1E" w:rsidP="00097337">
      <w:pPr>
        <w:numPr>
          <w:ilvl w:val="0"/>
          <w:numId w:val="57"/>
        </w:numPr>
        <w:spacing w:line="360" w:lineRule="auto"/>
        <w:ind w:left="0" w:hanging="425"/>
        <w:contextualSpacing/>
        <w:jc w:val="both"/>
        <w:rPr>
          <w:rFonts w:asciiTheme="majorHAnsi" w:hAnsiTheme="majorHAnsi"/>
          <w:bCs/>
          <w:sz w:val="24"/>
          <w:szCs w:val="24"/>
        </w:rPr>
      </w:pPr>
      <w:r w:rsidRPr="006E7418">
        <w:rPr>
          <w:rFonts w:asciiTheme="majorHAnsi" w:hAnsiTheme="majorHAnsi" w:cs="Cambria"/>
          <w:sz w:val="24"/>
          <w:szCs w:val="24"/>
        </w:rPr>
        <w:t xml:space="preserve">Zakazana </w:t>
      </w:r>
      <w:r w:rsidRPr="006E7418">
        <w:rPr>
          <w:rFonts w:asciiTheme="majorHAnsi" w:hAnsiTheme="majorHAnsi" w:cs="Tahoma"/>
          <w:sz w:val="24"/>
          <w:szCs w:val="24"/>
        </w:rPr>
        <w:t>jest istotna zmiana postanowień zawartej umowy w stosunku do treści oferty, na podstawie której dokonano wyboru Wykonawcy, z zastrzeżeniem ust. 2.</w:t>
      </w:r>
    </w:p>
    <w:p w14:paraId="3B5729B3" w14:textId="77777777" w:rsidR="008E5B1E" w:rsidRPr="006E7418" w:rsidRDefault="008E5B1E" w:rsidP="00097337">
      <w:pPr>
        <w:numPr>
          <w:ilvl w:val="0"/>
          <w:numId w:val="57"/>
        </w:numPr>
        <w:spacing w:line="360" w:lineRule="auto"/>
        <w:ind w:left="0" w:hanging="425"/>
        <w:contextualSpacing/>
        <w:jc w:val="both"/>
        <w:rPr>
          <w:rFonts w:asciiTheme="majorHAnsi" w:hAnsiTheme="majorHAnsi"/>
          <w:bCs/>
          <w:sz w:val="24"/>
          <w:szCs w:val="24"/>
        </w:rPr>
      </w:pPr>
      <w:r w:rsidRPr="006E7418">
        <w:rPr>
          <w:rFonts w:asciiTheme="majorHAnsi" w:hAnsiTheme="majorHAnsi" w:cs="Cambria"/>
          <w:sz w:val="24"/>
          <w:szCs w:val="24"/>
        </w:rPr>
        <w:t>Strony</w:t>
      </w:r>
      <w:r w:rsidRPr="006E7418">
        <w:rPr>
          <w:rFonts w:asciiTheme="majorHAnsi" w:hAnsiTheme="majorHAnsi" w:cs="Tahoma"/>
          <w:sz w:val="24"/>
          <w:szCs w:val="24"/>
        </w:rPr>
        <w:t xml:space="preserve"> przewidują następujące rodzaje i warunki zmiany treści umowy:</w:t>
      </w:r>
    </w:p>
    <w:p w14:paraId="19E794CB" w14:textId="533E1B58" w:rsidR="008E5B1E" w:rsidRPr="006E7418" w:rsidRDefault="008E5B1E" w:rsidP="00097337">
      <w:pPr>
        <w:widowControl w:val="0"/>
        <w:numPr>
          <w:ilvl w:val="0"/>
          <w:numId w:val="52"/>
        </w:numPr>
        <w:suppressAutoHyphens/>
        <w:spacing w:line="360" w:lineRule="auto"/>
        <w:ind w:left="426" w:hanging="426"/>
        <w:contextualSpacing/>
        <w:jc w:val="both"/>
        <w:rPr>
          <w:rFonts w:asciiTheme="majorHAnsi" w:hAnsiTheme="majorHAnsi" w:cs="Tahoma"/>
          <w:sz w:val="24"/>
          <w:szCs w:val="24"/>
        </w:rPr>
      </w:pPr>
      <w:r w:rsidRPr="006E7418">
        <w:rPr>
          <w:rFonts w:asciiTheme="majorHAnsi" w:hAnsiTheme="majorHAnsi" w:cs="Tahoma"/>
          <w:sz w:val="24"/>
          <w:szCs w:val="24"/>
        </w:rPr>
        <w:t xml:space="preserve">zmniejszenie zakresu przedmiotu umowy poniżej wartości minimalnej wskazanej w § 7 ust. </w:t>
      </w:r>
      <w:r w:rsidR="00AC44EA" w:rsidRPr="006E7418">
        <w:rPr>
          <w:rFonts w:asciiTheme="majorHAnsi" w:hAnsiTheme="majorHAnsi" w:cs="Tahoma"/>
          <w:sz w:val="24"/>
          <w:szCs w:val="24"/>
        </w:rPr>
        <w:t>3</w:t>
      </w:r>
      <w:r w:rsidRPr="006E7418">
        <w:rPr>
          <w:rFonts w:asciiTheme="majorHAnsi" w:hAnsiTheme="majorHAnsi" w:cs="Tahoma"/>
          <w:sz w:val="24"/>
          <w:szCs w:val="24"/>
        </w:rPr>
        <w:t>, gdy jego wykonanie w pierwotnym zakresie nie leży w interesie publicznym lub wystąpiły nieprzewidziane przez Zamawiającego w dniu ogłaszania postępowania okoliczności o charakterze finansowym, ekonomicznym lub społecznym, które powodują, że dostawa prowadziłaby do nieefektywnych wydatków publicznych.</w:t>
      </w:r>
    </w:p>
    <w:p w14:paraId="6443DE46" w14:textId="6D122920" w:rsidR="008E5B1E" w:rsidRPr="006E7418" w:rsidRDefault="008E5B1E" w:rsidP="00097337">
      <w:pPr>
        <w:widowControl w:val="0"/>
        <w:numPr>
          <w:ilvl w:val="0"/>
          <w:numId w:val="52"/>
        </w:numPr>
        <w:suppressAutoHyphens/>
        <w:spacing w:line="360" w:lineRule="auto"/>
        <w:ind w:left="426" w:hanging="426"/>
        <w:contextualSpacing/>
        <w:jc w:val="both"/>
        <w:rPr>
          <w:rFonts w:asciiTheme="majorHAnsi" w:hAnsiTheme="majorHAnsi" w:cs="Tahoma"/>
          <w:sz w:val="24"/>
          <w:szCs w:val="24"/>
        </w:rPr>
      </w:pPr>
      <w:r w:rsidRPr="006E7418">
        <w:rPr>
          <w:rFonts w:asciiTheme="majorHAnsi" w:hAnsiTheme="majorHAnsi" w:cs="Tahoma"/>
          <w:sz w:val="24"/>
          <w:szCs w:val="24"/>
        </w:rPr>
        <w:t>zmiana terminu realizacji przedmiotu umowy</w:t>
      </w:r>
      <w:r w:rsidR="0091176C" w:rsidRPr="006E7418">
        <w:rPr>
          <w:rFonts w:asciiTheme="majorHAnsi" w:hAnsiTheme="majorHAnsi" w:cs="Tahoma"/>
          <w:sz w:val="24"/>
          <w:szCs w:val="24"/>
        </w:rPr>
        <w:t xml:space="preserve">, o którym mowa w </w:t>
      </w:r>
      <w:r w:rsidR="0091176C" w:rsidRPr="006E7418">
        <w:rPr>
          <w:rFonts w:asciiTheme="majorHAnsi" w:hAnsiTheme="majorHAnsi" w:cs="Cambria"/>
          <w:sz w:val="24"/>
          <w:szCs w:val="24"/>
        </w:rPr>
        <w:t>§ 5 ust. 1</w:t>
      </w:r>
      <w:r w:rsidRPr="006E7418">
        <w:rPr>
          <w:rFonts w:asciiTheme="majorHAnsi" w:hAnsiTheme="majorHAnsi" w:cs="Tahoma"/>
          <w:sz w:val="24"/>
          <w:szCs w:val="24"/>
        </w:rPr>
        <w:t xml:space="preserve"> w przypadku:</w:t>
      </w:r>
    </w:p>
    <w:p w14:paraId="1AB31BEB" w14:textId="7A869D61" w:rsidR="008E5B1E" w:rsidRPr="006E7418" w:rsidRDefault="008E5B1E" w:rsidP="00097337">
      <w:pPr>
        <w:widowControl w:val="0"/>
        <w:numPr>
          <w:ilvl w:val="1"/>
          <w:numId w:val="58"/>
        </w:numPr>
        <w:suppressAutoHyphens/>
        <w:spacing w:line="360" w:lineRule="auto"/>
        <w:ind w:left="851" w:hanging="425"/>
        <w:contextualSpacing/>
        <w:jc w:val="both"/>
        <w:rPr>
          <w:rFonts w:asciiTheme="majorHAnsi" w:hAnsiTheme="majorHAnsi" w:cs="Tahoma"/>
          <w:sz w:val="24"/>
          <w:szCs w:val="24"/>
        </w:rPr>
      </w:pPr>
      <w:r w:rsidRPr="006E7418">
        <w:rPr>
          <w:rFonts w:asciiTheme="majorHAnsi" w:hAnsiTheme="majorHAnsi" w:cs="Tahoma"/>
          <w:sz w:val="24"/>
          <w:szCs w:val="24"/>
        </w:rPr>
        <w:t>działania siły wyższej (w tym sytuacja epidemiczna</w:t>
      </w:r>
      <w:r w:rsidR="00223C54" w:rsidRPr="006E7418">
        <w:rPr>
          <w:rFonts w:asciiTheme="majorHAnsi" w:hAnsiTheme="majorHAnsi" w:cs="Tahoma"/>
          <w:sz w:val="24"/>
          <w:szCs w:val="24"/>
        </w:rPr>
        <w:t>, niekorzystne warunki atmosferyczne</w:t>
      </w:r>
      <w:r w:rsidRPr="006E7418">
        <w:rPr>
          <w:rFonts w:asciiTheme="majorHAnsi" w:hAnsiTheme="majorHAnsi" w:cs="Tahoma"/>
          <w:sz w:val="24"/>
          <w:szCs w:val="24"/>
        </w:rPr>
        <w:t>), uniemożliwiającej dostawę</w:t>
      </w:r>
      <w:r w:rsidR="00223C54" w:rsidRPr="006E7418">
        <w:rPr>
          <w:rFonts w:asciiTheme="majorHAnsi" w:hAnsiTheme="majorHAnsi" w:cs="Tahoma"/>
          <w:sz w:val="24"/>
          <w:szCs w:val="24"/>
        </w:rPr>
        <w:t xml:space="preserve">, </w:t>
      </w:r>
      <w:r w:rsidRPr="006E7418">
        <w:rPr>
          <w:rFonts w:asciiTheme="majorHAnsi" w:hAnsiTheme="majorHAnsi" w:cs="Tahoma"/>
          <w:sz w:val="24"/>
          <w:szCs w:val="24"/>
        </w:rPr>
        <w:t>rozładunek</w:t>
      </w:r>
      <w:r w:rsidR="00223C54" w:rsidRPr="006E7418">
        <w:rPr>
          <w:rFonts w:asciiTheme="majorHAnsi" w:hAnsiTheme="majorHAnsi" w:cs="Tahoma"/>
          <w:sz w:val="24"/>
          <w:szCs w:val="24"/>
        </w:rPr>
        <w:t xml:space="preserve"> i wbudowanie</w:t>
      </w:r>
      <w:r w:rsidRPr="006E7418">
        <w:rPr>
          <w:rFonts w:asciiTheme="majorHAnsi" w:hAnsiTheme="majorHAnsi" w:cs="Tahoma"/>
          <w:sz w:val="24"/>
          <w:szCs w:val="24"/>
        </w:rPr>
        <w:t xml:space="preserve"> </w:t>
      </w:r>
      <w:r w:rsidR="00223C54" w:rsidRPr="006E7418">
        <w:rPr>
          <w:rFonts w:asciiTheme="majorHAnsi" w:hAnsiTheme="majorHAnsi" w:cs="Tahoma"/>
          <w:sz w:val="24"/>
          <w:szCs w:val="24"/>
        </w:rPr>
        <w:t xml:space="preserve">tłucznia </w:t>
      </w:r>
      <w:r w:rsidRPr="006E7418">
        <w:rPr>
          <w:rFonts w:asciiTheme="majorHAnsi" w:hAnsiTheme="majorHAnsi" w:cs="Tahoma"/>
          <w:sz w:val="24"/>
          <w:szCs w:val="24"/>
        </w:rPr>
        <w:t>w określonym pierwotnie terminie.</w:t>
      </w:r>
    </w:p>
    <w:p w14:paraId="6442BCD8" w14:textId="350DF2AA" w:rsidR="008E5B1E" w:rsidRPr="006E7418" w:rsidRDefault="008E5B1E" w:rsidP="00097337">
      <w:pPr>
        <w:widowControl w:val="0"/>
        <w:numPr>
          <w:ilvl w:val="1"/>
          <w:numId w:val="58"/>
        </w:numPr>
        <w:suppressAutoHyphens/>
        <w:spacing w:line="360" w:lineRule="auto"/>
        <w:ind w:left="851" w:hanging="425"/>
        <w:contextualSpacing/>
        <w:jc w:val="both"/>
        <w:rPr>
          <w:rFonts w:asciiTheme="majorHAnsi" w:hAnsiTheme="majorHAnsi" w:cs="Tahoma"/>
          <w:sz w:val="24"/>
          <w:szCs w:val="24"/>
        </w:rPr>
      </w:pPr>
      <w:r w:rsidRPr="006E7418">
        <w:rPr>
          <w:rFonts w:asciiTheme="majorHAnsi" w:hAnsiTheme="majorHAnsi" w:cs="Tahoma"/>
          <w:sz w:val="24"/>
          <w:szCs w:val="24"/>
        </w:rPr>
        <w:t>niewykorzystania zakresu świadczenia w terminie umownym (możliwość przedłużenia terminu realizacji umowy do czasu wykorzystania maksymalnego zakresu świadczenia z uwzględnieniem prawa opcji</w:t>
      </w:r>
      <w:r w:rsidR="00674504" w:rsidRPr="006E7418">
        <w:rPr>
          <w:rFonts w:asciiTheme="majorHAnsi" w:hAnsiTheme="majorHAnsi" w:cs="Tahoma"/>
          <w:sz w:val="24"/>
          <w:szCs w:val="24"/>
        </w:rPr>
        <w:t>, nie dłużej jednak niż o 30 dni kalendarzowych</w:t>
      </w:r>
      <w:r w:rsidRPr="006E7418">
        <w:rPr>
          <w:rFonts w:asciiTheme="majorHAnsi" w:hAnsiTheme="majorHAnsi" w:cs="Tahoma"/>
          <w:sz w:val="24"/>
          <w:szCs w:val="24"/>
        </w:rPr>
        <w:t>).</w:t>
      </w:r>
    </w:p>
    <w:p w14:paraId="6F538654" w14:textId="6AA9E698" w:rsidR="008E5B1E" w:rsidRPr="006E7418" w:rsidRDefault="001B7CF9" w:rsidP="00097337">
      <w:pPr>
        <w:widowControl w:val="0"/>
        <w:numPr>
          <w:ilvl w:val="0"/>
          <w:numId w:val="52"/>
        </w:numPr>
        <w:suppressAutoHyphens/>
        <w:spacing w:line="360" w:lineRule="auto"/>
        <w:ind w:left="426" w:hanging="426"/>
        <w:contextualSpacing/>
        <w:jc w:val="both"/>
        <w:rPr>
          <w:rFonts w:asciiTheme="majorHAnsi" w:hAnsiTheme="majorHAnsi" w:cs="Tahoma"/>
          <w:sz w:val="24"/>
          <w:szCs w:val="24"/>
        </w:rPr>
      </w:pPr>
      <w:r w:rsidRPr="006E7418">
        <w:rPr>
          <w:rFonts w:asciiTheme="majorHAnsi" w:hAnsiTheme="majorHAnsi" w:cs="Tahoma"/>
          <w:sz w:val="24"/>
          <w:szCs w:val="24"/>
        </w:rPr>
        <w:t>z</w:t>
      </w:r>
      <w:r w:rsidR="008E5B1E" w:rsidRPr="006E7418">
        <w:rPr>
          <w:rFonts w:asciiTheme="majorHAnsi" w:hAnsiTheme="majorHAnsi" w:cs="Tahoma"/>
          <w:sz w:val="24"/>
          <w:szCs w:val="24"/>
        </w:rPr>
        <w:t>miana kwoty wynagrodzenia brutto określonego w § 7 ust. 1 w</w:t>
      </w:r>
      <w:r w:rsidR="005E1837" w:rsidRPr="006E7418">
        <w:rPr>
          <w:rFonts w:asciiTheme="majorHAnsi" w:hAnsiTheme="majorHAnsi" w:cs="Tahoma"/>
          <w:sz w:val="24"/>
          <w:szCs w:val="24"/>
        </w:rPr>
        <w:t> </w:t>
      </w:r>
      <w:r w:rsidR="008E5B1E" w:rsidRPr="006E7418">
        <w:rPr>
          <w:rFonts w:asciiTheme="majorHAnsi" w:hAnsiTheme="majorHAnsi" w:cs="Tahoma"/>
          <w:sz w:val="24"/>
          <w:szCs w:val="24"/>
        </w:rPr>
        <w:t xml:space="preserve">przypadku zmiany stawki podatku VAT. </w:t>
      </w:r>
    </w:p>
    <w:p w14:paraId="38A8E999" w14:textId="457B9EA3" w:rsidR="00824779" w:rsidRPr="006E7418" w:rsidRDefault="007F63A4" w:rsidP="00097337">
      <w:pPr>
        <w:widowControl w:val="0"/>
        <w:numPr>
          <w:ilvl w:val="0"/>
          <w:numId w:val="52"/>
        </w:numPr>
        <w:suppressAutoHyphens/>
        <w:spacing w:line="360" w:lineRule="auto"/>
        <w:ind w:left="426" w:hanging="426"/>
        <w:contextualSpacing/>
        <w:jc w:val="both"/>
        <w:rPr>
          <w:rFonts w:asciiTheme="majorHAnsi" w:hAnsiTheme="majorHAnsi" w:cs="Tahoma"/>
          <w:sz w:val="24"/>
          <w:szCs w:val="24"/>
        </w:rPr>
      </w:pPr>
      <w:r w:rsidRPr="006E7418">
        <w:rPr>
          <w:rFonts w:asciiTheme="majorHAnsi" w:hAnsiTheme="majorHAnsi" w:cs="Cambria"/>
          <w:sz w:val="24"/>
          <w:szCs w:val="24"/>
        </w:rPr>
        <w:t xml:space="preserve">zmiany w zakresie </w:t>
      </w:r>
      <w:r w:rsidR="0083486A">
        <w:rPr>
          <w:rFonts w:asciiTheme="majorHAnsi" w:hAnsiTheme="majorHAnsi" w:cs="Cambria"/>
          <w:sz w:val="24"/>
          <w:szCs w:val="24"/>
        </w:rPr>
        <w:t>Podwykonawstwa</w:t>
      </w:r>
      <w:r w:rsidR="002559F6">
        <w:rPr>
          <w:rFonts w:asciiTheme="majorHAnsi" w:hAnsiTheme="majorHAnsi" w:cs="Cambria"/>
          <w:sz w:val="24"/>
          <w:szCs w:val="24"/>
        </w:rPr>
        <w:t xml:space="preserve"> lub dalszego Podwykonawstwa</w:t>
      </w:r>
      <w:r w:rsidR="0083486A">
        <w:rPr>
          <w:rFonts w:asciiTheme="majorHAnsi" w:hAnsiTheme="majorHAnsi" w:cs="Cambria"/>
          <w:sz w:val="24"/>
          <w:szCs w:val="24"/>
        </w:rPr>
        <w:t xml:space="preserve"> określonego w </w:t>
      </w:r>
      <w:r w:rsidRPr="006E7418">
        <w:rPr>
          <w:rFonts w:asciiTheme="majorHAnsi" w:eastAsia="Times New Roman" w:hAnsiTheme="majorHAnsi"/>
          <w:bCs/>
          <w:sz w:val="24"/>
          <w:szCs w:val="24"/>
          <w:lang w:eastAsia="pl-PL"/>
        </w:rPr>
        <w:t>§ 4 ust. 1</w:t>
      </w:r>
      <w:r w:rsidR="002559F6">
        <w:rPr>
          <w:rFonts w:asciiTheme="majorHAnsi" w:eastAsia="Times New Roman" w:hAnsiTheme="majorHAnsi"/>
          <w:bCs/>
          <w:sz w:val="24"/>
          <w:szCs w:val="24"/>
          <w:lang w:eastAsia="pl-PL"/>
        </w:rPr>
        <w:t>.</w:t>
      </w:r>
    </w:p>
    <w:p w14:paraId="5F6517BD" w14:textId="03D4C33F" w:rsidR="00D12A59" w:rsidRPr="006E7418" w:rsidRDefault="00FB71EA" w:rsidP="00097337">
      <w:pPr>
        <w:widowControl w:val="0"/>
        <w:numPr>
          <w:ilvl w:val="0"/>
          <w:numId w:val="52"/>
        </w:numPr>
        <w:suppressAutoHyphens/>
        <w:spacing w:line="360" w:lineRule="auto"/>
        <w:ind w:left="426" w:hanging="426"/>
        <w:contextualSpacing/>
        <w:jc w:val="both"/>
        <w:rPr>
          <w:rFonts w:asciiTheme="majorHAnsi" w:hAnsiTheme="majorHAnsi" w:cs="Tahoma"/>
          <w:sz w:val="24"/>
          <w:szCs w:val="24"/>
        </w:rPr>
      </w:pPr>
      <w:r w:rsidRPr="006E7418">
        <w:rPr>
          <w:rFonts w:asciiTheme="majorHAnsi" w:hAnsiTheme="majorHAnsi" w:cs="Open Sans"/>
          <w:sz w:val="24"/>
          <w:szCs w:val="24"/>
        </w:rPr>
        <w:t>inne zmiany.</w:t>
      </w:r>
    </w:p>
    <w:p w14:paraId="725538E0" w14:textId="77777777" w:rsidR="008E5B1E" w:rsidRPr="006E7418" w:rsidRDefault="008E5B1E" w:rsidP="00097337">
      <w:pPr>
        <w:numPr>
          <w:ilvl w:val="0"/>
          <w:numId w:val="57"/>
        </w:numPr>
        <w:spacing w:line="360" w:lineRule="auto"/>
        <w:ind w:left="0" w:hanging="425"/>
        <w:contextualSpacing/>
        <w:jc w:val="both"/>
        <w:rPr>
          <w:rFonts w:asciiTheme="majorHAnsi" w:hAnsiTheme="majorHAnsi"/>
          <w:bCs/>
          <w:sz w:val="24"/>
          <w:szCs w:val="24"/>
        </w:rPr>
      </w:pPr>
      <w:r w:rsidRPr="006E7418">
        <w:rPr>
          <w:rFonts w:asciiTheme="majorHAnsi" w:hAnsiTheme="majorHAnsi" w:cs="Tahoma"/>
          <w:sz w:val="24"/>
          <w:szCs w:val="24"/>
        </w:rPr>
        <w:t>Zmiany umowy przewidziane w ust. 2 dopuszczalne są na następujących warunkach:</w:t>
      </w:r>
    </w:p>
    <w:p w14:paraId="4A73ED06" w14:textId="400A7AB4" w:rsidR="008E5B1E" w:rsidRPr="006E7418" w:rsidRDefault="008E5B1E" w:rsidP="00A04478">
      <w:pPr>
        <w:spacing w:line="360" w:lineRule="auto"/>
        <w:contextualSpacing/>
        <w:jc w:val="both"/>
        <w:rPr>
          <w:rFonts w:asciiTheme="majorHAnsi" w:hAnsiTheme="majorHAnsi" w:cs="Tahoma"/>
          <w:sz w:val="24"/>
          <w:szCs w:val="24"/>
        </w:rPr>
      </w:pPr>
      <w:r w:rsidRPr="006E7418">
        <w:rPr>
          <w:rFonts w:asciiTheme="majorHAnsi" w:hAnsiTheme="majorHAnsi" w:cs="Tahoma"/>
          <w:sz w:val="24"/>
          <w:szCs w:val="24"/>
        </w:rPr>
        <w:t>ad pkt 1) - zmniejszenie zakresu przedmiotu umowy w granicach uzasadnionego interesu publicznego, społecznego, finansowego lub ekonomicznego Zamawiającego.</w:t>
      </w:r>
    </w:p>
    <w:p w14:paraId="5C58DE90" w14:textId="77777777" w:rsidR="008E5B1E" w:rsidRPr="006E7418" w:rsidRDefault="008E5B1E" w:rsidP="00A04478">
      <w:pPr>
        <w:spacing w:line="360" w:lineRule="auto"/>
        <w:contextualSpacing/>
        <w:jc w:val="both"/>
        <w:rPr>
          <w:rFonts w:asciiTheme="majorHAnsi" w:hAnsiTheme="majorHAnsi" w:cs="Tahoma"/>
          <w:sz w:val="24"/>
          <w:szCs w:val="24"/>
        </w:rPr>
      </w:pPr>
      <w:r w:rsidRPr="006E7418">
        <w:rPr>
          <w:rFonts w:asciiTheme="majorHAnsi" w:hAnsiTheme="majorHAnsi" w:cs="Tahoma"/>
          <w:sz w:val="24"/>
          <w:szCs w:val="24"/>
        </w:rPr>
        <w:t>ad pkt. 2) - zmiana terminu realizacji przedmiotu umowy:</w:t>
      </w:r>
    </w:p>
    <w:p w14:paraId="585F1CEB" w14:textId="77777777" w:rsidR="008E5B1E" w:rsidRPr="006E7418" w:rsidRDefault="008E5B1E" w:rsidP="00A04478">
      <w:pPr>
        <w:spacing w:line="360" w:lineRule="auto"/>
        <w:contextualSpacing/>
        <w:jc w:val="both"/>
        <w:rPr>
          <w:rFonts w:asciiTheme="majorHAnsi" w:hAnsiTheme="majorHAnsi" w:cs="Tahoma"/>
          <w:sz w:val="24"/>
          <w:szCs w:val="24"/>
        </w:rPr>
      </w:pPr>
      <w:r w:rsidRPr="006E7418">
        <w:rPr>
          <w:rFonts w:asciiTheme="majorHAnsi" w:hAnsiTheme="majorHAnsi" w:cs="Tahoma"/>
          <w:sz w:val="24"/>
          <w:szCs w:val="24"/>
        </w:rPr>
        <w:t>lit a) - o okres działania siły wyższej oraz potrzebny do usunięcia skutków tego działania.</w:t>
      </w:r>
    </w:p>
    <w:p w14:paraId="53E53EB5" w14:textId="1D9D4356" w:rsidR="008E5B1E" w:rsidRPr="006E7418" w:rsidRDefault="008E5B1E" w:rsidP="00A04478">
      <w:pPr>
        <w:spacing w:line="360" w:lineRule="auto"/>
        <w:contextualSpacing/>
        <w:jc w:val="both"/>
        <w:rPr>
          <w:rFonts w:asciiTheme="majorHAnsi" w:hAnsiTheme="majorHAnsi" w:cs="Tahoma"/>
          <w:sz w:val="24"/>
          <w:szCs w:val="24"/>
        </w:rPr>
      </w:pPr>
      <w:r w:rsidRPr="006E7418">
        <w:rPr>
          <w:rFonts w:asciiTheme="majorHAnsi" w:hAnsiTheme="majorHAnsi" w:cs="Tahoma"/>
          <w:sz w:val="24"/>
          <w:szCs w:val="24"/>
        </w:rPr>
        <w:t xml:space="preserve">lit. b) </w:t>
      </w:r>
      <w:r w:rsidR="00C40137">
        <w:rPr>
          <w:rFonts w:asciiTheme="majorHAnsi" w:hAnsiTheme="majorHAnsi" w:cs="Tahoma"/>
          <w:sz w:val="24"/>
          <w:szCs w:val="24"/>
        </w:rPr>
        <w:t>–</w:t>
      </w:r>
      <w:r w:rsidR="00613EC7">
        <w:rPr>
          <w:rFonts w:asciiTheme="majorHAnsi" w:hAnsiTheme="majorHAnsi" w:cs="Tahoma"/>
          <w:sz w:val="24"/>
          <w:szCs w:val="24"/>
        </w:rPr>
        <w:t xml:space="preserve"> </w:t>
      </w:r>
      <w:r w:rsidR="00C40137">
        <w:rPr>
          <w:rFonts w:asciiTheme="majorHAnsi" w:hAnsiTheme="majorHAnsi" w:cs="Tahoma"/>
          <w:sz w:val="24"/>
          <w:szCs w:val="24"/>
        </w:rPr>
        <w:t xml:space="preserve">o ile będzie to </w:t>
      </w:r>
      <w:r w:rsidR="00766F2F">
        <w:rPr>
          <w:rFonts w:asciiTheme="majorHAnsi" w:hAnsiTheme="majorHAnsi" w:cs="Tahoma"/>
          <w:sz w:val="24"/>
          <w:szCs w:val="24"/>
        </w:rPr>
        <w:t xml:space="preserve">zasadne i </w:t>
      </w:r>
      <w:r w:rsidR="00C40137">
        <w:rPr>
          <w:rFonts w:asciiTheme="majorHAnsi" w:hAnsiTheme="majorHAnsi" w:cs="Tahoma"/>
          <w:sz w:val="24"/>
          <w:szCs w:val="24"/>
        </w:rPr>
        <w:t>korzystne dla Stron</w:t>
      </w:r>
      <w:r w:rsidRPr="006E7418">
        <w:rPr>
          <w:rFonts w:asciiTheme="majorHAnsi" w:hAnsiTheme="majorHAnsi" w:cs="Tahoma"/>
          <w:sz w:val="24"/>
          <w:szCs w:val="24"/>
        </w:rPr>
        <w:t>.</w:t>
      </w:r>
    </w:p>
    <w:p w14:paraId="1CA38FB4" w14:textId="7C804184" w:rsidR="008E5B1E" w:rsidRPr="006E7418" w:rsidRDefault="008E5B1E" w:rsidP="00A04478">
      <w:pPr>
        <w:spacing w:line="360" w:lineRule="auto"/>
        <w:contextualSpacing/>
        <w:jc w:val="both"/>
        <w:rPr>
          <w:rFonts w:asciiTheme="majorHAnsi" w:hAnsiTheme="majorHAnsi" w:cs="Cambria"/>
          <w:sz w:val="24"/>
          <w:szCs w:val="24"/>
        </w:rPr>
      </w:pPr>
      <w:r w:rsidRPr="006E7418">
        <w:rPr>
          <w:rFonts w:asciiTheme="majorHAnsi" w:hAnsiTheme="majorHAnsi" w:cs="Tahoma"/>
          <w:sz w:val="24"/>
          <w:szCs w:val="24"/>
        </w:rPr>
        <w:t xml:space="preserve">ad pkt 3) - </w:t>
      </w:r>
      <w:r w:rsidR="005E1837" w:rsidRPr="006E7418">
        <w:rPr>
          <w:rFonts w:asciiTheme="majorHAnsi" w:hAnsiTheme="majorHAnsi" w:cs="Cambria"/>
          <w:sz w:val="24"/>
          <w:szCs w:val="24"/>
        </w:rPr>
        <w:t>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dostawy, których w dniu zmiany stawki podatku jeszcze nie wykonano.</w:t>
      </w:r>
    </w:p>
    <w:p w14:paraId="0C294CEB" w14:textId="0B512C88" w:rsidR="007F63A4" w:rsidRPr="006E7418" w:rsidRDefault="007F63A4" w:rsidP="00A04478">
      <w:pPr>
        <w:widowControl w:val="0"/>
        <w:suppressAutoHyphens/>
        <w:spacing w:line="360" w:lineRule="auto"/>
        <w:contextualSpacing/>
        <w:jc w:val="both"/>
        <w:rPr>
          <w:rFonts w:asciiTheme="majorHAnsi" w:hAnsiTheme="majorHAnsi" w:cs="Tahoma"/>
          <w:sz w:val="24"/>
          <w:szCs w:val="24"/>
        </w:rPr>
      </w:pPr>
      <w:r w:rsidRPr="006E7418">
        <w:rPr>
          <w:rFonts w:asciiTheme="majorHAnsi" w:hAnsiTheme="majorHAnsi" w:cs="Tahoma"/>
          <w:sz w:val="24"/>
          <w:szCs w:val="24"/>
        </w:rPr>
        <w:t xml:space="preserve">ad pkt 4) </w:t>
      </w:r>
      <w:r w:rsidRPr="006E7418">
        <w:rPr>
          <w:rFonts w:asciiTheme="majorHAnsi" w:hAnsiTheme="majorHAnsi" w:cs="Cambria"/>
          <w:sz w:val="24"/>
          <w:szCs w:val="24"/>
        </w:rPr>
        <w:t>w przypadku wprowadzenia Podwykonawcy</w:t>
      </w:r>
      <w:r w:rsidR="009806C0">
        <w:rPr>
          <w:rFonts w:asciiTheme="majorHAnsi" w:hAnsiTheme="majorHAnsi" w:cs="Cambria"/>
          <w:sz w:val="24"/>
          <w:szCs w:val="24"/>
        </w:rPr>
        <w:t xml:space="preserve"> lub dalszego Podwykonawcy</w:t>
      </w:r>
      <w:r w:rsidRPr="006E7418">
        <w:rPr>
          <w:rFonts w:asciiTheme="majorHAnsi" w:hAnsiTheme="majorHAnsi" w:cs="Cambria"/>
          <w:sz w:val="24"/>
          <w:szCs w:val="24"/>
        </w:rPr>
        <w:t>, zmiany zakresu przewidzianego dla Podwykonawcy</w:t>
      </w:r>
      <w:r w:rsidR="009806C0">
        <w:rPr>
          <w:rFonts w:asciiTheme="majorHAnsi" w:hAnsiTheme="majorHAnsi" w:cs="Cambria"/>
          <w:sz w:val="24"/>
          <w:szCs w:val="24"/>
        </w:rPr>
        <w:t xml:space="preserve"> lub dalsze</w:t>
      </w:r>
      <w:r w:rsidR="00C37593">
        <w:rPr>
          <w:rFonts w:asciiTheme="majorHAnsi" w:hAnsiTheme="majorHAnsi" w:cs="Cambria"/>
          <w:sz w:val="24"/>
          <w:szCs w:val="24"/>
        </w:rPr>
        <w:t>go</w:t>
      </w:r>
      <w:r w:rsidR="009806C0">
        <w:rPr>
          <w:rFonts w:asciiTheme="majorHAnsi" w:hAnsiTheme="majorHAnsi" w:cs="Cambria"/>
          <w:sz w:val="24"/>
          <w:szCs w:val="24"/>
        </w:rPr>
        <w:t xml:space="preserve"> Podwykonawcy</w:t>
      </w:r>
      <w:r w:rsidRPr="006E7418">
        <w:rPr>
          <w:rFonts w:asciiTheme="majorHAnsi" w:hAnsiTheme="majorHAnsi" w:cs="Cambria"/>
          <w:sz w:val="24"/>
          <w:szCs w:val="24"/>
        </w:rPr>
        <w:t>, zmiany Podwykonawcy</w:t>
      </w:r>
      <w:r w:rsidR="009806C0">
        <w:rPr>
          <w:rFonts w:asciiTheme="majorHAnsi" w:hAnsiTheme="majorHAnsi" w:cs="Cambria"/>
          <w:sz w:val="24"/>
          <w:szCs w:val="24"/>
        </w:rPr>
        <w:t xml:space="preserve"> lub dalszego Podwykonawcy</w:t>
      </w:r>
      <w:r w:rsidRPr="006E7418">
        <w:rPr>
          <w:rFonts w:asciiTheme="majorHAnsi" w:hAnsiTheme="majorHAnsi" w:cs="Cambria"/>
          <w:sz w:val="24"/>
          <w:szCs w:val="24"/>
        </w:rPr>
        <w:t xml:space="preserve"> albo rezygnacji</w:t>
      </w:r>
      <w:r w:rsidR="009806C0">
        <w:rPr>
          <w:rFonts w:asciiTheme="majorHAnsi" w:hAnsiTheme="majorHAnsi" w:cs="Cambria"/>
          <w:sz w:val="24"/>
          <w:szCs w:val="24"/>
        </w:rPr>
        <w:t xml:space="preserve"> </w:t>
      </w:r>
      <w:r w:rsidRPr="006E7418">
        <w:rPr>
          <w:rFonts w:asciiTheme="majorHAnsi" w:hAnsiTheme="majorHAnsi" w:cs="Cambria"/>
          <w:sz w:val="24"/>
          <w:szCs w:val="24"/>
        </w:rPr>
        <w:t>z Podwykonawcy</w:t>
      </w:r>
      <w:r w:rsidR="009806C0">
        <w:rPr>
          <w:rFonts w:asciiTheme="majorHAnsi" w:hAnsiTheme="majorHAnsi" w:cs="Cambria"/>
          <w:sz w:val="24"/>
          <w:szCs w:val="24"/>
        </w:rPr>
        <w:t xml:space="preserve"> lub dalszego Podwykonawcy</w:t>
      </w:r>
      <w:r w:rsidRPr="006E7418">
        <w:rPr>
          <w:rFonts w:asciiTheme="majorHAnsi" w:hAnsiTheme="majorHAnsi" w:cs="Cambria"/>
          <w:sz w:val="24"/>
          <w:szCs w:val="24"/>
        </w:rPr>
        <w:t>.</w:t>
      </w:r>
    </w:p>
    <w:p w14:paraId="5F5E5A5D" w14:textId="74F26876" w:rsidR="007F63A4" w:rsidRPr="006E7418" w:rsidRDefault="007F63A4" w:rsidP="00A04478">
      <w:pPr>
        <w:spacing w:line="360" w:lineRule="auto"/>
        <w:contextualSpacing/>
        <w:jc w:val="both"/>
        <w:rPr>
          <w:rFonts w:asciiTheme="majorHAnsi" w:hAnsiTheme="majorHAnsi" w:cs="Open Sans"/>
          <w:sz w:val="24"/>
          <w:szCs w:val="24"/>
        </w:rPr>
      </w:pPr>
      <w:r w:rsidRPr="006E7418">
        <w:rPr>
          <w:rFonts w:asciiTheme="majorHAnsi" w:hAnsiTheme="majorHAnsi" w:cs="Tahoma"/>
          <w:sz w:val="24"/>
          <w:szCs w:val="24"/>
        </w:rPr>
        <w:t xml:space="preserve">ad pkt 5) </w:t>
      </w:r>
      <w:r w:rsidR="00FB71EA" w:rsidRPr="006E7418">
        <w:rPr>
          <w:rFonts w:asciiTheme="majorHAnsi" w:hAnsiTheme="majorHAnsi" w:cs="Open Sans"/>
          <w:sz w:val="24"/>
          <w:szCs w:val="24"/>
        </w:rPr>
        <w:t>zaistnienie omyłki (błędu edycyjnego) pisarskiej lub rachunkowej bądź innej omyłki polegającej na niezgodności treści umowy z ofertą przetargową.</w:t>
      </w:r>
    </w:p>
    <w:p w14:paraId="49CCC016" w14:textId="77777777" w:rsidR="008E5B1E" w:rsidRPr="006E7418" w:rsidRDefault="008E5B1E" w:rsidP="00097337">
      <w:pPr>
        <w:numPr>
          <w:ilvl w:val="0"/>
          <w:numId w:val="57"/>
        </w:numPr>
        <w:spacing w:line="360" w:lineRule="auto"/>
        <w:ind w:left="0" w:hanging="425"/>
        <w:contextualSpacing/>
        <w:jc w:val="both"/>
        <w:rPr>
          <w:rFonts w:asciiTheme="majorHAnsi" w:hAnsiTheme="majorHAnsi"/>
          <w:bCs/>
          <w:sz w:val="24"/>
          <w:szCs w:val="24"/>
        </w:rPr>
      </w:pPr>
      <w:r w:rsidRPr="006E7418">
        <w:rPr>
          <w:rFonts w:asciiTheme="majorHAnsi" w:hAnsiTheme="majorHAnsi" w:cs="Tahoma"/>
          <w:sz w:val="24"/>
          <w:szCs w:val="24"/>
        </w:rPr>
        <w:t>Zmiana postanowień zawartej umowy może nastąpić wyłącznie za zgodą obu Stron wyrażoną w formie pisemnego aneksu pod rygorem nieważności.</w:t>
      </w:r>
    </w:p>
    <w:p w14:paraId="306CD52A" w14:textId="77777777" w:rsidR="008E5B1E" w:rsidRPr="006E7418" w:rsidRDefault="008E5B1E" w:rsidP="00A04478">
      <w:pPr>
        <w:spacing w:line="360" w:lineRule="auto"/>
        <w:contextualSpacing/>
        <w:jc w:val="both"/>
        <w:rPr>
          <w:rFonts w:asciiTheme="majorHAnsi" w:hAnsiTheme="majorHAnsi"/>
          <w:bCs/>
          <w:sz w:val="24"/>
          <w:szCs w:val="24"/>
        </w:rPr>
      </w:pPr>
    </w:p>
    <w:p w14:paraId="5EE8C773" w14:textId="77777777" w:rsidR="00E24B9C" w:rsidRDefault="00E24B9C" w:rsidP="00A04478">
      <w:pPr>
        <w:pStyle w:val="Standard"/>
        <w:tabs>
          <w:tab w:val="left" w:pos="0"/>
        </w:tabs>
        <w:spacing w:line="360" w:lineRule="auto"/>
        <w:contextualSpacing/>
        <w:jc w:val="both"/>
        <w:rPr>
          <w:rFonts w:asciiTheme="majorHAnsi" w:hAnsiTheme="majorHAnsi" w:cs="Cambria"/>
          <w:b/>
        </w:rPr>
      </w:pPr>
    </w:p>
    <w:p w14:paraId="5A3A8220" w14:textId="42BCC545" w:rsidR="008E5B1E" w:rsidRPr="006E7418" w:rsidRDefault="008E5B1E" w:rsidP="00A04478">
      <w:pPr>
        <w:pStyle w:val="Standard"/>
        <w:tabs>
          <w:tab w:val="left" w:pos="0"/>
        </w:tabs>
        <w:spacing w:line="360" w:lineRule="auto"/>
        <w:contextualSpacing/>
        <w:jc w:val="both"/>
        <w:rPr>
          <w:rFonts w:asciiTheme="majorHAnsi" w:hAnsiTheme="majorHAnsi" w:cs="Cambria"/>
          <w:b/>
        </w:rPr>
      </w:pPr>
      <w:r w:rsidRPr="006E7418">
        <w:rPr>
          <w:rFonts w:asciiTheme="majorHAnsi" w:hAnsiTheme="majorHAnsi" w:cs="Cambria"/>
          <w:b/>
        </w:rPr>
        <w:t>§ 9 Kary umowne</w:t>
      </w:r>
    </w:p>
    <w:p w14:paraId="119EE59C" w14:textId="77777777" w:rsidR="008E5B1E" w:rsidRPr="006E7418" w:rsidRDefault="008E5B1E" w:rsidP="00097337">
      <w:pPr>
        <w:pStyle w:val="Akapitzlist"/>
        <w:numPr>
          <w:ilvl w:val="0"/>
          <w:numId w:val="49"/>
        </w:numPr>
        <w:spacing w:before="0" w:after="0" w:line="360" w:lineRule="auto"/>
        <w:ind w:left="0" w:hanging="426"/>
        <w:rPr>
          <w:rFonts w:asciiTheme="majorHAnsi" w:hAnsiTheme="majorHAnsi"/>
          <w:b/>
          <w:sz w:val="24"/>
          <w:szCs w:val="24"/>
        </w:rPr>
      </w:pPr>
      <w:r w:rsidRPr="006E7418">
        <w:rPr>
          <w:rFonts w:asciiTheme="majorHAnsi" w:hAnsiTheme="majorHAnsi"/>
          <w:sz w:val="24"/>
          <w:szCs w:val="24"/>
        </w:rPr>
        <w:t>Strony ustalają odpowiedzialność odszkodowawczą w formie kar umownych.</w:t>
      </w:r>
    </w:p>
    <w:p w14:paraId="17DB5F4D" w14:textId="77777777" w:rsidR="008E5B1E" w:rsidRPr="006E7418" w:rsidRDefault="008E5B1E" w:rsidP="00097337">
      <w:pPr>
        <w:pStyle w:val="Akapitzlist"/>
        <w:numPr>
          <w:ilvl w:val="0"/>
          <w:numId w:val="49"/>
        </w:numPr>
        <w:spacing w:before="0" w:after="0" w:line="360" w:lineRule="auto"/>
        <w:ind w:left="0" w:hanging="426"/>
        <w:rPr>
          <w:rFonts w:asciiTheme="majorHAnsi" w:hAnsiTheme="majorHAnsi"/>
          <w:b/>
          <w:sz w:val="24"/>
          <w:szCs w:val="24"/>
        </w:rPr>
      </w:pPr>
      <w:r w:rsidRPr="006E7418">
        <w:rPr>
          <w:rFonts w:asciiTheme="majorHAnsi" w:hAnsiTheme="majorHAnsi"/>
          <w:sz w:val="24"/>
          <w:szCs w:val="24"/>
        </w:rPr>
        <w:t xml:space="preserve">Wykonawca </w:t>
      </w:r>
      <w:r w:rsidRPr="006E7418">
        <w:rPr>
          <w:rFonts w:asciiTheme="majorHAnsi" w:hAnsiTheme="majorHAnsi" w:cs="Tahoma"/>
          <w:sz w:val="24"/>
          <w:szCs w:val="24"/>
        </w:rPr>
        <w:t>zapłaci Zamawiającemu kary umowne:</w:t>
      </w:r>
    </w:p>
    <w:p w14:paraId="55E3C757" w14:textId="278B55B4" w:rsidR="008E5B1E" w:rsidRPr="006E7418" w:rsidRDefault="008E5B1E" w:rsidP="00097337">
      <w:pPr>
        <w:numPr>
          <w:ilvl w:val="0"/>
          <w:numId w:val="53"/>
        </w:numPr>
        <w:spacing w:line="360" w:lineRule="auto"/>
        <w:ind w:left="426" w:hanging="426"/>
        <w:contextualSpacing/>
        <w:jc w:val="both"/>
        <w:rPr>
          <w:rFonts w:asciiTheme="majorHAnsi" w:hAnsiTheme="majorHAnsi" w:cs="Tahoma"/>
          <w:sz w:val="24"/>
          <w:szCs w:val="24"/>
        </w:rPr>
      </w:pPr>
      <w:r w:rsidRPr="006E7418">
        <w:rPr>
          <w:rFonts w:asciiTheme="majorHAnsi" w:hAnsiTheme="majorHAnsi" w:cs="Tahoma"/>
          <w:sz w:val="24"/>
          <w:szCs w:val="24"/>
        </w:rPr>
        <w:t>za zwłokę w wykonaniu z</w:t>
      </w:r>
      <w:r w:rsidR="00654FA2">
        <w:rPr>
          <w:rFonts w:asciiTheme="majorHAnsi" w:hAnsiTheme="majorHAnsi" w:cs="Tahoma"/>
          <w:sz w:val="24"/>
          <w:szCs w:val="24"/>
        </w:rPr>
        <w:t>amówionych</w:t>
      </w:r>
      <w:r w:rsidRPr="006E7418">
        <w:rPr>
          <w:rFonts w:asciiTheme="majorHAnsi" w:hAnsiTheme="majorHAnsi" w:cs="Tahoma"/>
          <w:sz w:val="24"/>
          <w:szCs w:val="24"/>
        </w:rPr>
        <w:t xml:space="preserve"> dostaw </w:t>
      </w:r>
      <w:r w:rsidR="00654FA2">
        <w:rPr>
          <w:rFonts w:asciiTheme="majorHAnsi" w:hAnsiTheme="majorHAnsi" w:cs="Tahoma"/>
          <w:sz w:val="24"/>
          <w:szCs w:val="24"/>
        </w:rPr>
        <w:t xml:space="preserve">cząstkowych </w:t>
      </w:r>
      <w:r w:rsidRPr="006E7418">
        <w:rPr>
          <w:rFonts w:asciiTheme="majorHAnsi" w:hAnsiTheme="majorHAnsi" w:cs="Tahoma"/>
          <w:sz w:val="24"/>
          <w:szCs w:val="24"/>
        </w:rPr>
        <w:t xml:space="preserve">w wysokości </w:t>
      </w:r>
      <w:r w:rsidR="004B408E" w:rsidRPr="006E7418">
        <w:rPr>
          <w:rFonts w:asciiTheme="majorHAnsi" w:hAnsiTheme="majorHAnsi" w:cs="Tahoma"/>
          <w:sz w:val="24"/>
          <w:szCs w:val="24"/>
        </w:rPr>
        <w:t>5</w:t>
      </w:r>
      <w:r w:rsidRPr="006E7418">
        <w:rPr>
          <w:rFonts w:asciiTheme="majorHAnsi" w:hAnsiTheme="majorHAnsi" w:cs="Tahoma"/>
          <w:sz w:val="24"/>
          <w:szCs w:val="24"/>
        </w:rPr>
        <w:t xml:space="preserve">0,00 zł </w:t>
      </w:r>
      <w:r w:rsidR="007719FB">
        <w:rPr>
          <w:rFonts w:asciiTheme="majorHAnsi" w:hAnsiTheme="majorHAnsi" w:cs="Tahoma"/>
          <w:sz w:val="24"/>
          <w:szCs w:val="24"/>
        </w:rPr>
        <w:t xml:space="preserve">brutto </w:t>
      </w:r>
      <w:r w:rsidRPr="006E7418">
        <w:rPr>
          <w:rFonts w:asciiTheme="majorHAnsi" w:hAnsiTheme="majorHAnsi" w:cs="Tahoma"/>
          <w:sz w:val="24"/>
          <w:szCs w:val="24"/>
        </w:rPr>
        <w:t xml:space="preserve">za każdy dzień zwłoki w stosunku do terminu określonego w § 5 ust. </w:t>
      </w:r>
      <w:r w:rsidR="00DB55D3" w:rsidRPr="006E7418">
        <w:rPr>
          <w:rFonts w:asciiTheme="majorHAnsi" w:hAnsiTheme="majorHAnsi" w:cs="Tahoma"/>
          <w:sz w:val="24"/>
          <w:szCs w:val="24"/>
        </w:rPr>
        <w:t>4</w:t>
      </w:r>
      <w:r w:rsidRPr="006E7418">
        <w:rPr>
          <w:rFonts w:asciiTheme="majorHAnsi" w:hAnsiTheme="majorHAnsi" w:cs="Tahoma"/>
          <w:sz w:val="24"/>
          <w:szCs w:val="24"/>
        </w:rPr>
        <w:t xml:space="preserve">, nie więcej jednak niż </w:t>
      </w:r>
      <w:r w:rsidR="008320ED" w:rsidRPr="006E7418">
        <w:rPr>
          <w:rFonts w:asciiTheme="majorHAnsi" w:hAnsiTheme="majorHAnsi" w:cs="Tahoma"/>
          <w:sz w:val="24"/>
          <w:szCs w:val="24"/>
        </w:rPr>
        <w:t>5</w:t>
      </w:r>
      <w:r w:rsidRPr="006E7418">
        <w:rPr>
          <w:rFonts w:asciiTheme="majorHAnsi" w:hAnsiTheme="majorHAnsi" w:cs="Tahoma"/>
          <w:sz w:val="24"/>
          <w:szCs w:val="24"/>
        </w:rPr>
        <w:t xml:space="preserve"> % wynagrodzenia brutto zamówienia podstawowego.</w:t>
      </w:r>
    </w:p>
    <w:p w14:paraId="1E63418E" w14:textId="14283A9F" w:rsidR="008E5B1E" w:rsidRPr="006E7418" w:rsidRDefault="008E5B1E" w:rsidP="00097337">
      <w:pPr>
        <w:numPr>
          <w:ilvl w:val="0"/>
          <w:numId w:val="53"/>
        </w:numPr>
        <w:spacing w:line="360" w:lineRule="auto"/>
        <w:ind w:left="426" w:hanging="426"/>
        <w:contextualSpacing/>
        <w:jc w:val="both"/>
        <w:rPr>
          <w:rFonts w:asciiTheme="majorHAnsi" w:hAnsiTheme="majorHAnsi" w:cs="Tahoma"/>
          <w:sz w:val="24"/>
          <w:szCs w:val="24"/>
        </w:rPr>
      </w:pPr>
      <w:r w:rsidRPr="006E7418">
        <w:rPr>
          <w:rFonts w:asciiTheme="majorHAnsi" w:hAnsiTheme="majorHAnsi" w:cs="Tahoma"/>
          <w:sz w:val="24"/>
          <w:szCs w:val="24"/>
        </w:rPr>
        <w:t xml:space="preserve">za zwłokę w usunięciu każdorazowej rażącej niezgodności wagi rzeczywistej kruszywa z dokumentem WZ w wysokości </w:t>
      </w:r>
      <w:r w:rsidR="004B408E" w:rsidRPr="006E7418">
        <w:rPr>
          <w:rFonts w:asciiTheme="majorHAnsi" w:hAnsiTheme="majorHAnsi" w:cs="Tahoma"/>
          <w:sz w:val="24"/>
          <w:szCs w:val="24"/>
        </w:rPr>
        <w:t>3</w:t>
      </w:r>
      <w:r w:rsidRPr="006E7418">
        <w:rPr>
          <w:rFonts w:asciiTheme="majorHAnsi" w:hAnsiTheme="majorHAnsi" w:cs="Tahoma"/>
          <w:sz w:val="24"/>
          <w:szCs w:val="24"/>
        </w:rPr>
        <w:t xml:space="preserve">00,00 zł </w:t>
      </w:r>
      <w:r w:rsidR="003843F9">
        <w:rPr>
          <w:rFonts w:asciiTheme="majorHAnsi" w:hAnsiTheme="majorHAnsi" w:cs="Tahoma"/>
          <w:sz w:val="24"/>
          <w:szCs w:val="24"/>
        </w:rPr>
        <w:t xml:space="preserve">brutto </w:t>
      </w:r>
      <w:r w:rsidRPr="006E7418">
        <w:rPr>
          <w:rFonts w:asciiTheme="majorHAnsi" w:hAnsiTheme="majorHAnsi" w:cs="Tahoma"/>
          <w:sz w:val="24"/>
          <w:szCs w:val="24"/>
        </w:rPr>
        <w:t xml:space="preserve">za każdy </w:t>
      </w:r>
      <w:r w:rsidR="00F7770E">
        <w:rPr>
          <w:rFonts w:asciiTheme="majorHAnsi" w:hAnsiTheme="majorHAnsi" w:cs="Tahoma"/>
          <w:sz w:val="24"/>
          <w:szCs w:val="24"/>
        </w:rPr>
        <w:t xml:space="preserve">potwierdzony i </w:t>
      </w:r>
      <w:r w:rsidRPr="006E7418">
        <w:rPr>
          <w:rFonts w:asciiTheme="majorHAnsi" w:hAnsiTheme="majorHAnsi" w:cs="Tahoma"/>
          <w:sz w:val="24"/>
          <w:szCs w:val="24"/>
        </w:rPr>
        <w:t>udokumentowany przypadek, nie więcej jednak niż</w:t>
      </w:r>
      <w:r w:rsidR="003F56DC" w:rsidRPr="006E7418">
        <w:rPr>
          <w:rFonts w:asciiTheme="majorHAnsi" w:hAnsiTheme="majorHAnsi" w:cs="Tahoma"/>
          <w:sz w:val="24"/>
          <w:szCs w:val="24"/>
        </w:rPr>
        <w:t xml:space="preserve"> 5</w:t>
      </w:r>
      <w:r w:rsidRPr="006E7418">
        <w:rPr>
          <w:rFonts w:asciiTheme="majorHAnsi" w:hAnsiTheme="majorHAnsi" w:cs="Tahoma"/>
          <w:sz w:val="24"/>
          <w:szCs w:val="24"/>
        </w:rPr>
        <w:t xml:space="preserve"> % wynagrodzenia brutto zamówienia podstawowego.</w:t>
      </w:r>
    </w:p>
    <w:p w14:paraId="60D69C1B" w14:textId="536CA7FF" w:rsidR="008E5B1E" w:rsidRPr="006E7418" w:rsidRDefault="008E5B1E" w:rsidP="00097337">
      <w:pPr>
        <w:numPr>
          <w:ilvl w:val="0"/>
          <w:numId w:val="53"/>
        </w:numPr>
        <w:spacing w:line="360" w:lineRule="auto"/>
        <w:ind w:left="426" w:hanging="426"/>
        <w:contextualSpacing/>
        <w:jc w:val="both"/>
        <w:rPr>
          <w:rFonts w:asciiTheme="majorHAnsi" w:hAnsiTheme="majorHAnsi" w:cs="Tahoma"/>
          <w:sz w:val="24"/>
          <w:szCs w:val="24"/>
        </w:rPr>
      </w:pPr>
      <w:r w:rsidRPr="006E7418">
        <w:rPr>
          <w:rFonts w:asciiTheme="majorHAnsi" w:hAnsiTheme="majorHAnsi" w:cs="Tahoma"/>
          <w:sz w:val="24"/>
          <w:szCs w:val="24"/>
        </w:rPr>
        <w:t xml:space="preserve">za zwłokę w usunięciu każdorazowej niezgodności </w:t>
      </w:r>
      <w:r w:rsidRPr="006E7418">
        <w:rPr>
          <w:rFonts w:asciiTheme="majorHAnsi" w:hAnsiTheme="majorHAnsi" w:cs="Tahoma"/>
          <w:sz w:val="24"/>
          <w:szCs w:val="24"/>
          <w:lang w:eastAsia="pl-PL"/>
        </w:rPr>
        <w:t>próbki kruszywa w stosunku do wymagań Zamawiającego określonych w ofercie przetargowej w</w:t>
      </w:r>
      <w:r w:rsidRPr="006E7418">
        <w:rPr>
          <w:rFonts w:asciiTheme="majorHAnsi" w:hAnsiTheme="majorHAnsi" w:cs="Tahoma"/>
          <w:sz w:val="24"/>
          <w:szCs w:val="24"/>
        </w:rPr>
        <w:t xml:space="preserve"> wysokości </w:t>
      </w:r>
      <w:r w:rsidR="00AE7A0A" w:rsidRPr="006E7418">
        <w:rPr>
          <w:rFonts w:asciiTheme="majorHAnsi" w:hAnsiTheme="majorHAnsi" w:cs="Tahoma"/>
          <w:sz w:val="24"/>
          <w:szCs w:val="24"/>
          <w:lang w:eastAsia="pl-PL"/>
        </w:rPr>
        <w:t>1</w:t>
      </w:r>
      <w:r w:rsidRPr="006E7418">
        <w:rPr>
          <w:rFonts w:asciiTheme="majorHAnsi" w:hAnsiTheme="majorHAnsi" w:cs="Tahoma"/>
          <w:sz w:val="24"/>
          <w:szCs w:val="24"/>
          <w:lang w:eastAsia="pl-PL"/>
        </w:rPr>
        <w:t xml:space="preserve">00,00 zł </w:t>
      </w:r>
      <w:r w:rsidR="008725B5">
        <w:rPr>
          <w:rFonts w:asciiTheme="majorHAnsi" w:hAnsiTheme="majorHAnsi" w:cs="Tahoma"/>
          <w:sz w:val="24"/>
          <w:szCs w:val="24"/>
          <w:lang w:eastAsia="pl-PL"/>
        </w:rPr>
        <w:t xml:space="preserve">brutto </w:t>
      </w:r>
      <w:r w:rsidRPr="006E7418">
        <w:rPr>
          <w:rFonts w:asciiTheme="majorHAnsi" w:hAnsiTheme="majorHAnsi" w:cs="Tahoma"/>
          <w:sz w:val="24"/>
          <w:szCs w:val="24"/>
        </w:rPr>
        <w:t xml:space="preserve">za każdy </w:t>
      </w:r>
      <w:r w:rsidR="008725B5">
        <w:rPr>
          <w:rFonts w:asciiTheme="majorHAnsi" w:hAnsiTheme="majorHAnsi" w:cs="Tahoma"/>
          <w:sz w:val="24"/>
          <w:szCs w:val="24"/>
        </w:rPr>
        <w:t xml:space="preserve">potwierdzony i </w:t>
      </w:r>
      <w:r w:rsidRPr="006E7418">
        <w:rPr>
          <w:rFonts w:asciiTheme="majorHAnsi" w:hAnsiTheme="majorHAnsi" w:cs="Tahoma"/>
          <w:sz w:val="24"/>
          <w:szCs w:val="24"/>
        </w:rPr>
        <w:t xml:space="preserve">udokumentowany przypadek, nie więcej jednak niż </w:t>
      </w:r>
      <w:r w:rsidR="00AE7A0A" w:rsidRPr="006E7418">
        <w:rPr>
          <w:rFonts w:asciiTheme="majorHAnsi" w:hAnsiTheme="majorHAnsi" w:cs="Tahoma"/>
          <w:sz w:val="24"/>
          <w:szCs w:val="24"/>
        </w:rPr>
        <w:t>5</w:t>
      </w:r>
      <w:r w:rsidRPr="006E7418">
        <w:rPr>
          <w:rFonts w:asciiTheme="majorHAnsi" w:hAnsiTheme="majorHAnsi" w:cs="Tahoma"/>
          <w:sz w:val="24"/>
          <w:szCs w:val="24"/>
        </w:rPr>
        <w:t xml:space="preserve"> % wynagrodzenia brutto zamówienia podstawowego.</w:t>
      </w:r>
    </w:p>
    <w:p w14:paraId="242FA881" w14:textId="35B99E47" w:rsidR="008E5B1E" w:rsidRPr="006E7418" w:rsidRDefault="008E5B1E" w:rsidP="00097337">
      <w:pPr>
        <w:widowControl w:val="0"/>
        <w:numPr>
          <w:ilvl w:val="0"/>
          <w:numId w:val="53"/>
        </w:numPr>
        <w:suppressAutoHyphens/>
        <w:spacing w:line="360" w:lineRule="auto"/>
        <w:ind w:left="426" w:hanging="426"/>
        <w:contextualSpacing/>
        <w:jc w:val="both"/>
        <w:rPr>
          <w:rFonts w:asciiTheme="majorHAnsi" w:hAnsiTheme="majorHAnsi" w:cs="Tahoma"/>
          <w:strike/>
          <w:sz w:val="24"/>
          <w:szCs w:val="24"/>
        </w:rPr>
      </w:pPr>
      <w:r w:rsidRPr="006E7418">
        <w:rPr>
          <w:rFonts w:asciiTheme="majorHAnsi" w:hAnsiTheme="majorHAnsi" w:cs="Tahoma"/>
          <w:sz w:val="24"/>
          <w:szCs w:val="24"/>
        </w:rPr>
        <w:t>za odstąpienie od umowy z przyczyn leżących po stronie Wykonawcy w</w:t>
      </w:r>
      <w:r w:rsidR="008320ED" w:rsidRPr="006E7418">
        <w:rPr>
          <w:rFonts w:asciiTheme="majorHAnsi" w:hAnsiTheme="majorHAnsi" w:cs="Tahoma"/>
          <w:sz w:val="24"/>
          <w:szCs w:val="24"/>
        </w:rPr>
        <w:t> </w:t>
      </w:r>
      <w:r w:rsidRPr="006E7418">
        <w:rPr>
          <w:rFonts w:asciiTheme="majorHAnsi" w:hAnsiTheme="majorHAnsi" w:cs="Tahoma"/>
          <w:sz w:val="24"/>
          <w:szCs w:val="24"/>
        </w:rPr>
        <w:t xml:space="preserve">wysokości </w:t>
      </w:r>
      <w:r w:rsidR="000119F3" w:rsidRPr="006E7418">
        <w:rPr>
          <w:rFonts w:asciiTheme="majorHAnsi" w:hAnsiTheme="majorHAnsi" w:cs="Tahoma"/>
          <w:sz w:val="24"/>
          <w:szCs w:val="24"/>
        </w:rPr>
        <w:t>2</w:t>
      </w:r>
      <w:r w:rsidRPr="006E7418">
        <w:rPr>
          <w:rFonts w:asciiTheme="majorHAnsi" w:hAnsiTheme="majorHAnsi" w:cs="Tahoma"/>
          <w:sz w:val="24"/>
          <w:szCs w:val="24"/>
        </w:rPr>
        <w:t>.000,00 zł</w:t>
      </w:r>
      <w:r w:rsidR="00E30166">
        <w:rPr>
          <w:rFonts w:asciiTheme="majorHAnsi" w:hAnsiTheme="majorHAnsi" w:cs="Tahoma"/>
          <w:sz w:val="24"/>
          <w:szCs w:val="24"/>
        </w:rPr>
        <w:t xml:space="preserve"> brutto</w:t>
      </w:r>
      <w:r w:rsidRPr="006E7418">
        <w:rPr>
          <w:rFonts w:asciiTheme="majorHAnsi" w:hAnsiTheme="majorHAnsi" w:cs="Tahoma"/>
          <w:sz w:val="24"/>
          <w:szCs w:val="24"/>
        </w:rPr>
        <w:t>.</w:t>
      </w:r>
    </w:p>
    <w:p w14:paraId="4D7D284B" w14:textId="5E76FA5F" w:rsidR="00F46ED2" w:rsidRPr="006E7418" w:rsidRDefault="00F46ED2" w:rsidP="00097337">
      <w:pPr>
        <w:widowControl w:val="0"/>
        <w:numPr>
          <w:ilvl w:val="0"/>
          <w:numId w:val="53"/>
        </w:numPr>
        <w:suppressAutoHyphens/>
        <w:spacing w:line="360" w:lineRule="auto"/>
        <w:ind w:left="426" w:hanging="426"/>
        <w:contextualSpacing/>
        <w:jc w:val="both"/>
        <w:rPr>
          <w:rFonts w:asciiTheme="majorHAnsi" w:hAnsiTheme="majorHAnsi" w:cs="Tahoma"/>
          <w:strike/>
          <w:sz w:val="24"/>
          <w:szCs w:val="24"/>
        </w:rPr>
      </w:pPr>
      <w:r w:rsidRPr="006E7418">
        <w:rPr>
          <w:rFonts w:asciiTheme="majorHAnsi" w:hAnsiTheme="majorHAnsi" w:cs="Cambria"/>
          <w:sz w:val="24"/>
          <w:szCs w:val="24"/>
        </w:rPr>
        <w:t xml:space="preserve">w każdym przypadku nieterminowej zapłaty wynagrodzenia należnego Podwykonawcom lub dalszym Podwykonawcom – w wysokości </w:t>
      </w:r>
      <w:r w:rsidR="00C41F00">
        <w:rPr>
          <w:rFonts w:asciiTheme="majorHAnsi" w:hAnsiTheme="majorHAnsi" w:cs="Cambria"/>
          <w:sz w:val="24"/>
          <w:szCs w:val="24"/>
        </w:rPr>
        <w:t>50</w:t>
      </w:r>
      <w:r w:rsidRPr="006E7418">
        <w:rPr>
          <w:rFonts w:asciiTheme="majorHAnsi" w:hAnsiTheme="majorHAnsi" w:cs="Cambria"/>
          <w:sz w:val="24"/>
          <w:szCs w:val="24"/>
        </w:rPr>
        <w:t>,00 zł</w:t>
      </w:r>
      <w:r w:rsidR="00C41F00">
        <w:rPr>
          <w:rFonts w:asciiTheme="majorHAnsi" w:hAnsiTheme="majorHAnsi" w:cs="Cambria"/>
          <w:sz w:val="24"/>
          <w:szCs w:val="24"/>
        </w:rPr>
        <w:t xml:space="preserve"> brutto</w:t>
      </w:r>
      <w:r w:rsidRPr="006E7418">
        <w:rPr>
          <w:rFonts w:asciiTheme="majorHAnsi" w:hAnsiTheme="majorHAnsi" w:cs="Cambria"/>
          <w:sz w:val="24"/>
          <w:szCs w:val="24"/>
        </w:rPr>
        <w:t xml:space="preserve"> za każdy dzień zwłoki w zapłacie.</w:t>
      </w:r>
    </w:p>
    <w:p w14:paraId="1EEB2597" w14:textId="70E17083" w:rsidR="00F46ED2" w:rsidRPr="006E7418" w:rsidRDefault="008661A7" w:rsidP="00097337">
      <w:pPr>
        <w:widowControl w:val="0"/>
        <w:numPr>
          <w:ilvl w:val="0"/>
          <w:numId w:val="53"/>
        </w:numPr>
        <w:suppressAutoHyphens/>
        <w:spacing w:line="360" w:lineRule="auto"/>
        <w:ind w:left="426" w:hanging="426"/>
        <w:contextualSpacing/>
        <w:jc w:val="both"/>
        <w:rPr>
          <w:rFonts w:asciiTheme="majorHAnsi" w:hAnsiTheme="majorHAnsi" w:cs="Tahoma"/>
          <w:strike/>
          <w:sz w:val="24"/>
          <w:szCs w:val="24"/>
        </w:rPr>
      </w:pPr>
      <w:r w:rsidRPr="006E7418">
        <w:rPr>
          <w:rFonts w:asciiTheme="majorHAnsi" w:hAnsiTheme="majorHAnsi" w:cs="Cambria"/>
          <w:sz w:val="24"/>
          <w:szCs w:val="24"/>
        </w:rPr>
        <w:t xml:space="preserve">w każdym przypadku nieprzedłożenia w terminie poświadczonej za zgodność z oryginałem umowy o podwykonawstwo </w:t>
      </w:r>
      <w:r w:rsidR="00450459">
        <w:rPr>
          <w:rFonts w:asciiTheme="majorHAnsi" w:hAnsiTheme="majorHAnsi" w:cs="Cambria"/>
          <w:sz w:val="24"/>
          <w:szCs w:val="24"/>
        </w:rPr>
        <w:t xml:space="preserve">lub dalsze podwykonawstwo </w:t>
      </w:r>
      <w:r w:rsidRPr="006E7418">
        <w:rPr>
          <w:rFonts w:asciiTheme="majorHAnsi" w:hAnsiTheme="majorHAnsi" w:cs="Cambria"/>
          <w:sz w:val="24"/>
          <w:szCs w:val="24"/>
        </w:rPr>
        <w:t>lub jej zmiany – w wysokości 100,00 zł</w:t>
      </w:r>
      <w:r w:rsidR="00450459">
        <w:rPr>
          <w:rFonts w:asciiTheme="majorHAnsi" w:hAnsiTheme="majorHAnsi" w:cs="Cambria"/>
          <w:sz w:val="24"/>
          <w:szCs w:val="24"/>
        </w:rPr>
        <w:t xml:space="preserve"> brutto</w:t>
      </w:r>
      <w:r w:rsidRPr="006E7418">
        <w:rPr>
          <w:rFonts w:asciiTheme="majorHAnsi" w:hAnsiTheme="majorHAnsi" w:cs="Cambria"/>
          <w:sz w:val="24"/>
          <w:szCs w:val="24"/>
        </w:rPr>
        <w:t xml:space="preserve"> za każdy </w:t>
      </w:r>
      <w:r w:rsidR="00450459">
        <w:rPr>
          <w:rFonts w:asciiTheme="majorHAnsi" w:hAnsiTheme="majorHAnsi" w:cs="Cambria"/>
          <w:sz w:val="24"/>
          <w:szCs w:val="24"/>
        </w:rPr>
        <w:t>potwierdzony</w:t>
      </w:r>
      <w:r w:rsidRPr="006E7418">
        <w:rPr>
          <w:rFonts w:asciiTheme="majorHAnsi" w:hAnsiTheme="majorHAnsi" w:cs="Cambria"/>
          <w:sz w:val="24"/>
          <w:szCs w:val="24"/>
        </w:rPr>
        <w:t xml:space="preserve"> i udowodniony przypadek.</w:t>
      </w:r>
    </w:p>
    <w:p w14:paraId="3095453B" w14:textId="5CB65C66" w:rsidR="008661A7" w:rsidRPr="006E7418" w:rsidRDefault="008661A7" w:rsidP="00097337">
      <w:pPr>
        <w:widowControl w:val="0"/>
        <w:numPr>
          <w:ilvl w:val="0"/>
          <w:numId w:val="53"/>
        </w:numPr>
        <w:suppressAutoHyphens/>
        <w:spacing w:line="360" w:lineRule="auto"/>
        <w:ind w:left="426" w:hanging="426"/>
        <w:contextualSpacing/>
        <w:jc w:val="both"/>
        <w:rPr>
          <w:rFonts w:asciiTheme="majorHAnsi" w:hAnsiTheme="majorHAnsi" w:cs="Tahoma"/>
          <w:strike/>
          <w:sz w:val="24"/>
          <w:szCs w:val="24"/>
        </w:rPr>
      </w:pPr>
      <w:r w:rsidRPr="006E7418">
        <w:rPr>
          <w:rFonts w:asciiTheme="majorHAnsi" w:hAnsiTheme="majorHAnsi" w:cs="Cambria"/>
          <w:sz w:val="24"/>
          <w:szCs w:val="24"/>
        </w:rPr>
        <w:t>w każdym przypadku braku zmiany umowy o podwykonawstwo</w:t>
      </w:r>
      <w:r w:rsidR="00EB558C">
        <w:rPr>
          <w:rFonts w:asciiTheme="majorHAnsi" w:hAnsiTheme="majorHAnsi" w:cs="Cambria"/>
          <w:sz w:val="24"/>
          <w:szCs w:val="24"/>
        </w:rPr>
        <w:t xml:space="preserve"> lub dalsze podwykonawstwo</w:t>
      </w:r>
      <w:r w:rsidRPr="006E7418">
        <w:rPr>
          <w:rFonts w:asciiTheme="majorHAnsi" w:hAnsiTheme="majorHAnsi" w:cs="Cambria"/>
          <w:sz w:val="24"/>
          <w:szCs w:val="24"/>
        </w:rPr>
        <w:t xml:space="preserve"> – w wysokości 100,00 zł </w:t>
      </w:r>
      <w:r w:rsidR="00EB558C">
        <w:rPr>
          <w:rFonts w:asciiTheme="majorHAnsi" w:hAnsiTheme="majorHAnsi" w:cs="Cambria"/>
          <w:sz w:val="24"/>
          <w:szCs w:val="24"/>
        </w:rPr>
        <w:t xml:space="preserve">brutto </w:t>
      </w:r>
      <w:r w:rsidRPr="006E7418">
        <w:rPr>
          <w:rFonts w:asciiTheme="majorHAnsi" w:hAnsiTheme="majorHAnsi" w:cs="Cambria"/>
          <w:sz w:val="24"/>
          <w:szCs w:val="24"/>
        </w:rPr>
        <w:t xml:space="preserve">za każdy </w:t>
      </w:r>
      <w:r w:rsidR="00EB558C">
        <w:rPr>
          <w:rFonts w:asciiTheme="majorHAnsi" w:hAnsiTheme="majorHAnsi" w:cs="Cambria"/>
          <w:sz w:val="24"/>
          <w:szCs w:val="24"/>
        </w:rPr>
        <w:t>potwierdzony</w:t>
      </w:r>
      <w:r w:rsidRPr="006E7418">
        <w:rPr>
          <w:rFonts w:asciiTheme="majorHAnsi" w:hAnsiTheme="majorHAnsi" w:cs="Cambria"/>
          <w:sz w:val="24"/>
          <w:szCs w:val="24"/>
        </w:rPr>
        <w:t xml:space="preserve"> i udowodniony przypadek.</w:t>
      </w:r>
    </w:p>
    <w:p w14:paraId="6A9B0FC0" w14:textId="04AF8B0C" w:rsidR="00EC498F" w:rsidRPr="006E7418" w:rsidRDefault="00EC498F" w:rsidP="00097337">
      <w:pPr>
        <w:widowControl w:val="0"/>
        <w:numPr>
          <w:ilvl w:val="0"/>
          <w:numId w:val="53"/>
        </w:numPr>
        <w:suppressAutoHyphens/>
        <w:spacing w:line="360" w:lineRule="auto"/>
        <w:ind w:left="426" w:hanging="426"/>
        <w:contextualSpacing/>
        <w:jc w:val="both"/>
        <w:rPr>
          <w:rFonts w:asciiTheme="majorHAnsi" w:hAnsiTheme="majorHAnsi" w:cs="Tahoma"/>
          <w:strike/>
          <w:sz w:val="24"/>
          <w:szCs w:val="24"/>
        </w:rPr>
      </w:pPr>
      <w:r w:rsidRPr="006E7418">
        <w:rPr>
          <w:rFonts w:asciiTheme="majorHAnsi" w:hAnsiTheme="majorHAnsi" w:cs="Cambria"/>
          <w:sz w:val="24"/>
          <w:szCs w:val="24"/>
        </w:rPr>
        <w:t xml:space="preserve">w każdym przypadku nieprzedłożenia Zamawiającemu stosownych dokumentów, o których mowa w § </w:t>
      </w:r>
      <w:r w:rsidR="00C10BAE" w:rsidRPr="006E7418">
        <w:rPr>
          <w:rFonts w:asciiTheme="majorHAnsi" w:hAnsiTheme="majorHAnsi" w:cs="Cambria"/>
          <w:sz w:val="24"/>
          <w:szCs w:val="24"/>
        </w:rPr>
        <w:t>2</w:t>
      </w:r>
      <w:r w:rsidRPr="006E7418">
        <w:rPr>
          <w:rFonts w:asciiTheme="majorHAnsi" w:hAnsiTheme="majorHAnsi" w:cs="Cambria"/>
          <w:sz w:val="24"/>
          <w:szCs w:val="24"/>
        </w:rPr>
        <w:t xml:space="preserve"> ust. </w:t>
      </w:r>
      <w:r w:rsidR="00C10BAE" w:rsidRPr="006E7418">
        <w:rPr>
          <w:rFonts w:asciiTheme="majorHAnsi" w:hAnsiTheme="majorHAnsi" w:cs="Cambria"/>
          <w:sz w:val="24"/>
          <w:szCs w:val="24"/>
        </w:rPr>
        <w:t xml:space="preserve">4 – w wysokości </w:t>
      </w:r>
      <w:r w:rsidR="0062470C">
        <w:rPr>
          <w:rFonts w:asciiTheme="majorHAnsi" w:hAnsiTheme="majorHAnsi" w:cs="Cambria"/>
          <w:sz w:val="24"/>
          <w:szCs w:val="24"/>
        </w:rPr>
        <w:t>5</w:t>
      </w:r>
      <w:r w:rsidR="00C10BAE" w:rsidRPr="006E7418">
        <w:rPr>
          <w:rFonts w:asciiTheme="majorHAnsi" w:hAnsiTheme="majorHAnsi" w:cs="Cambria"/>
          <w:sz w:val="24"/>
          <w:szCs w:val="24"/>
        </w:rPr>
        <w:t xml:space="preserve">0,00 zł </w:t>
      </w:r>
      <w:r w:rsidR="00EB558C">
        <w:rPr>
          <w:rFonts w:asciiTheme="majorHAnsi" w:hAnsiTheme="majorHAnsi" w:cs="Cambria"/>
          <w:sz w:val="24"/>
          <w:szCs w:val="24"/>
        </w:rPr>
        <w:t xml:space="preserve">brutto </w:t>
      </w:r>
      <w:r w:rsidR="00C10BAE" w:rsidRPr="006E7418">
        <w:rPr>
          <w:rFonts w:asciiTheme="majorHAnsi" w:hAnsiTheme="majorHAnsi" w:cs="Cambria"/>
          <w:sz w:val="24"/>
          <w:szCs w:val="24"/>
        </w:rPr>
        <w:t>za każdy dzień zwłoki ponad termin</w:t>
      </w:r>
      <w:r w:rsidR="008B5882">
        <w:rPr>
          <w:rFonts w:asciiTheme="majorHAnsi" w:hAnsiTheme="majorHAnsi" w:cs="Cambria"/>
          <w:sz w:val="24"/>
          <w:szCs w:val="24"/>
        </w:rPr>
        <w:t xml:space="preserve">, </w:t>
      </w:r>
      <w:r w:rsidR="008B5882" w:rsidRPr="006E7418">
        <w:rPr>
          <w:rFonts w:asciiTheme="majorHAnsi" w:hAnsiTheme="majorHAnsi" w:cs="Tahoma"/>
          <w:sz w:val="24"/>
          <w:szCs w:val="24"/>
        </w:rPr>
        <w:t>nie więcej jednak niż 5 % wynagrodzenia brutto zamówienia podstawowego.</w:t>
      </w:r>
    </w:p>
    <w:p w14:paraId="53601788" w14:textId="69A12CC7" w:rsidR="008E5B1E" w:rsidRPr="006E7418" w:rsidRDefault="00580845" w:rsidP="00097337">
      <w:pPr>
        <w:widowControl w:val="0"/>
        <w:numPr>
          <w:ilvl w:val="0"/>
          <w:numId w:val="49"/>
        </w:numPr>
        <w:suppressAutoHyphens/>
        <w:spacing w:line="360" w:lineRule="auto"/>
        <w:ind w:left="0"/>
        <w:contextualSpacing/>
        <w:jc w:val="both"/>
        <w:rPr>
          <w:rFonts w:asciiTheme="majorHAnsi" w:hAnsiTheme="majorHAnsi" w:cs="Tahoma"/>
          <w:sz w:val="24"/>
          <w:szCs w:val="24"/>
        </w:rPr>
      </w:pPr>
      <w:r w:rsidRPr="006E7418">
        <w:rPr>
          <w:rFonts w:asciiTheme="majorHAnsi" w:hAnsiTheme="majorHAnsi" w:cs="Cambria"/>
          <w:sz w:val="24"/>
          <w:szCs w:val="24"/>
        </w:rPr>
        <w:t xml:space="preserve">Strony zastrzegają możliwość kumulatywnego naliczania kar umownych z różnych tytułów do maksymalnej wysokości </w:t>
      </w:r>
      <w:r w:rsidR="003F56DC" w:rsidRPr="006E7418">
        <w:rPr>
          <w:rFonts w:asciiTheme="majorHAnsi" w:hAnsiTheme="majorHAnsi" w:cs="Cambria"/>
          <w:sz w:val="24"/>
          <w:szCs w:val="24"/>
        </w:rPr>
        <w:t>15</w:t>
      </w:r>
      <w:r w:rsidRPr="006E7418">
        <w:rPr>
          <w:rFonts w:asciiTheme="majorHAnsi" w:hAnsiTheme="majorHAnsi" w:cs="Cambria"/>
          <w:sz w:val="24"/>
          <w:szCs w:val="24"/>
        </w:rPr>
        <w:t xml:space="preserve"> % wynagrodzenia brutto zamówienia podstawowego.</w:t>
      </w:r>
    </w:p>
    <w:p w14:paraId="28739EDD" w14:textId="5718CE1A" w:rsidR="008E5B1E" w:rsidRPr="006E7418" w:rsidRDefault="008E5B1E" w:rsidP="00097337">
      <w:pPr>
        <w:widowControl w:val="0"/>
        <w:numPr>
          <w:ilvl w:val="0"/>
          <w:numId w:val="49"/>
        </w:numPr>
        <w:suppressAutoHyphens/>
        <w:spacing w:line="360" w:lineRule="auto"/>
        <w:ind w:left="0"/>
        <w:contextualSpacing/>
        <w:jc w:val="both"/>
        <w:rPr>
          <w:rFonts w:asciiTheme="majorHAnsi" w:hAnsiTheme="majorHAnsi" w:cs="Tahoma"/>
          <w:sz w:val="24"/>
          <w:szCs w:val="24"/>
        </w:rPr>
      </w:pPr>
      <w:r w:rsidRPr="006E7418">
        <w:rPr>
          <w:rFonts w:asciiTheme="majorHAnsi" w:hAnsiTheme="majorHAnsi" w:cs="Tahoma"/>
          <w:sz w:val="24"/>
          <w:szCs w:val="24"/>
        </w:rPr>
        <w:t>Naliczoną przez Zamawiającego karę umowną Wykonawca zobowiązuje się zapłacić w terminie 7 dni od dnia otrzymania pisemnego wezwania. W przypadku niewywiązania się przez Wykonawcę z terminu określonego w zdaniu pierwszym należność z tytułu kary umownej może zostać potrącona przez Zamawiającego z wynagrodzenia przysługującego Wykonawcy, na co ten wyraża zgodę</w:t>
      </w:r>
      <w:r w:rsidR="00AC4F78" w:rsidRPr="006E7418">
        <w:rPr>
          <w:rFonts w:asciiTheme="majorHAnsi" w:hAnsiTheme="majorHAnsi" w:cs="Tahoma"/>
          <w:sz w:val="24"/>
          <w:szCs w:val="24"/>
        </w:rPr>
        <w:t xml:space="preserve"> (z zastrzeżeniem tzw. specustawy covidowej). </w:t>
      </w:r>
    </w:p>
    <w:p w14:paraId="76A251AF" w14:textId="2C5B1C03" w:rsidR="008E5B1E" w:rsidRPr="006E7418" w:rsidRDefault="008E5B1E" w:rsidP="00097337">
      <w:pPr>
        <w:widowControl w:val="0"/>
        <w:numPr>
          <w:ilvl w:val="0"/>
          <w:numId w:val="49"/>
        </w:numPr>
        <w:suppressAutoHyphens/>
        <w:spacing w:line="360" w:lineRule="auto"/>
        <w:ind w:left="0"/>
        <w:contextualSpacing/>
        <w:jc w:val="both"/>
        <w:rPr>
          <w:rFonts w:asciiTheme="majorHAnsi" w:hAnsiTheme="majorHAnsi" w:cs="Tahoma"/>
          <w:sz w:val="24"/>
          <w:szCs w:val="24"/>
        </w:rPr>
      </w:pPr>
      <w:r w:rsidRPr="006E7418">
        <w:rPr>
          <w:rFonts w:asciiTheme="majorHAnsi" w:hAnsiTheme="majorHAnsi" w:cs="Tahoma"/>
          <w:sz w:val="24"/>
          <w:szCs w:val="24"/>
        </w:rPr>
        <w:t xml:space="preserve">W przypadku powstania szkody, w tym wyrządzonej osobom trzecim w trakcie wykonywania </w:t>
      </w:r>
      <w:r w:rsidR="00AC4F78" w:rsidRPr="006E7418">
        <w:rPr>
          <w:rFonts w:asciiTheme="majorHAnsi" w:hAnsiTheme="majorHAnsi" w:cs="Tahoma"/>
          <w:sz w:val="24"/>
          <w:szCs w:val="24"/>
        </w:rPr>
        <w:t xml:space="preserve">dostaw </w:t>
      </w:r>
      <w:r w:rsidRPr="006E7418">
        <w:rPr>
          <w:rFonts w:asciiTheme="majorHAnsi" w:hAnsiTheme="majorHAnsi" w:cs="Tahoma"/>
          <w:sz w:val="24"/>
          <w:szCs w:val="24"/>
        </w:rPr>
        <w:t>będących przedmiotem umowy – Wykonawca ponosi odpowiedzialność za zaistniałe szkody, łącznie ze skutkami finansowymi.</w:t>
      </w:r>
    </w:p>
    <w:p w14:paraId="4C2498C4" w14:textId="77777777" w:rsidR="008E5B1E" w:rsidRPr="006E7418" w:rsidRDefault="008E5B1E" w:rsidP="00097337">
      <w:pPr>
        <w:widowControl w:val="0"/>
        <w:numPr>
          <w:ilvl w:val="0"/>
          <w:numId w:val="49"/>
        </w:numPr>
        <w:suppressAutoHyphens/>
        <w:spacing w:line="360" w:lineRule="auto"/>
        <w:ind w:left="0"/>
        <w:contextualSpacing/>
        <w:jc w:val="both"/>
        <w:rPr>
          <w:rFonts w:asciiTheme="majorHAnsi" w:hAnsiTheme="majorHAnsi" w:cs="Tahoma"/>
          <w:sz w:val="24"/>
          <w:szCs w:val="24"/>
        </w:rPr>
      </w:pPr>
      <w:r w:rsidRPr="006E7418">
        <w:rPr>
          <w:rFonts w:asciiTheme="majorHAnsi" w:hAnsiTheme="majorHAnsi" w:cs="Tahoma"/>
          <w:sz w:val="24"/>
          <w:szCs w:val="24"/>
        </w:rPr>
        <w:t>W przypadku, gdy szkoda wyrządzona Zamawiającemu będzie wyższa niż wysokość kary umownej, Zamawiający ma prawo do dochodzenia odszkodowania uzupełniającego.</w:t>
      </w:r>
    </w:p>
    <w:p w14:paraId="71C61090" w14:textId="24E70549" w:rsidR="008E5B1E" w:rsidRPr="006E7418" w:rsidRDefault="008E5B1E" w:rsidP="00097337">
      <w:pPr>
        <w:widowControl w:val="0"/>
        <w:numPr>
          <w:ilvl w:val="0"/>
          <w:numId w:val="49"/>
        </w:numPr>
        <w:suppressAutoHyphens/>
        <w:spacing w:line="360" w:lineRule="auto"/>
        <w:ind w:left="0"/>
        <w:contextualSpacing/>
        <w:jc w:val="both"/>
        <w:rPr>
          <w:rFonts w:asciiTheme="majorHAnsi" w:hAnsiTheme="majorHAnsi" w:cs="Tahoma"/>
          <w:sz w:val="24"/>
          <w:szCs w:val="24"/>
        </w:rPr>
      </w:pPr>
      <w:r w:rsidRPr="006E7418">
        <w:rPr>
          <w:rFonts w:asciiTheme="majorHAnsi" w:hAnsiTheme="majorHAnsi" w:cs="Tahoma"/>
          <w:sz w:val="24"/>
          <w:szCs w:val="24"/>
        </w:rPr>
        <w:t>W przypadku niepodjęcia z</w:t>
      </w:r>
      <w:r w:rsidR="00351F4D">
        <w:rPr>
          <w:rFonts w:asciiTheme="majorHAnsi" w:hAnsiTheme="majorHAnsi" w:cs="Tahoma"/>
          <w:sz w:val="24"/>
          <w:szCs w:val="24"/>
        </w:rPr>
        <w:t>amówionych</w:t>
      </w:r>
      <w:r w:rsidRPr="006E7418">
        <w:rPr>
          <w:rFonts w:asciiTheme="majorHAnsi" w:hAnsiTheme="majorHAnsi" w:cs="Tahoma"/>
          <w:sz w:val="24"/>
          <w:szCs w:val="24"/>
        </w:rPr>
        <w:t xml:space="preserve"> dostaw przez Zamawiającego, Zamawiający ma prawo powierzenie wykonania zlecenia osobie trzeciej na koszt Wykonawcy.</w:t>
      </w:r>
    </w:p>
    <w:p w14:paraId="386725AB" w14:textId="77777777" w:rsidR="00696234" w:rsidRPr="006E7418" w:rsidRDefault="00696234" w:rsidP="00A04478">
      <w:pPr>
        <w:pStyle w:val="Standard"/>
        <w:tabs>
          <w:tab w:val="left" w:pos="0"/>
        </w:tabs>
        <w:spacing w:line="360" w:lineRule="auto"/>
        <w:contextualSpacing/>
        <w:jc w:val="both"/>
        <w:rPr>
          <w:rFonts w:asciiTheme="majorHAnsi" w:hAnsiTheme="majorHAnsi" w:cs="Cambria"/>
          <w:b/>
        </w:rPr>
      </w:pPr>
    </w:p>
    <w:p w14:paraId="56765F92" w14:textId="3851E266" w:rsidR="008E5B1E" w:rsidRPr="006E7418" w:rsidRDefault="008E5B1E" w:rsidP="00A04478">
      <w:pPr>
        <w:pStyle w:val="Standard"/>
        <w:tabs>
          <w:tab w:val="left" w:pos="0"/>
        </w:tabs>
        <w:spacing w:line="360" w:lineRule="auto"/>
        <w:contextualSpacing/>
        <w:jc w:val="both"/>
        <w:rPr>
          <w:rFonts w:asciiTheme="majorHAnsi" w:hAnsiTheme="majorHAnsi" w:cs="Cambria"/>
          <w:b/>
        </w:rPr>
      </w:pPr>
      <w:r w:rsidRPr="006E7418">
        <w:rPr>
          <w:rFonts w:asciiTheme="majorHAnsi" w:hAnsiTheme="majorHAnsi" w:cs="Cambria"/>
          <w:b/>
        </w:rPr>
        <w:t>§ 10 Odstąpienie od umowy</w:t>
      </w:r>
    </w:p>
    <w:p w14:paraId="163D363D" w14:textId="77777777" w:rsidR="008E5B1E" w:rsidRPr="006E7418" w:rsidRDefault="008E5B1E" w:rsidP="00097337">
      <w:pPr>
        <w:widowControl w:val="0"/>
        <w:numPr>
          <w:ilvl w:val="0"/>
          <w:numId w:val="60"/>
        </w:numPr>
        <w:suppressAutoHyphens/>
        <w:spacing w:line="360" w:lineRule="auto"/>
        <w:ind w:left="0"/>
        <w:contextualSpacing/>
        <w:jc w:val="both"/>
        <w:rPr>
          <w:rStyle w:val="Domylnaczcionkaakapitu1"/>
          <w:rFonts w:asciiTheme="majorHAnsi" w:hAnsiTheme="majorHAnsi"/>
          <w:sz w:val="24"/>
          <w:szCs w:val="24"/>
        </w:rPr>
      </w:pPr>
      <w:r w:rsidRPr="006E7418">
        <w:rPr>
          <w:rFonts w:asciiTheme="majorHAnsi" w:hAnsiTheme="majorHAnsi" w:cs="Cambria"/>
          <w:sz w:val="24"/>
          <w:szCs w:val="24"/>
        </w:rPr>
        <w:t>Oprócz przypadków przewidzianych w Kodeksie cywilnym, Zamawiającemu przysługuje prawo odstąpienia od umowy bez zapłaty kar umownych z jego strony w</w:t>
      </w:r>
      <w:r w:rsidRPr="006E7418">
        <w:rPr>
          <w:rStyle w:val="Domylnaczcionkaakapitu1"/>
          <w:rFonts w:asciiTheme="majorHAnsi" w:hAnsiTheme="majorHAnsi" w:cs="Cambria"/>
          <w:sz w:val="24"/>
          <w:szCs w:val="24"/>
        </w:rPr>
        <w:t xml:space="preserve">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45567F9A" w14:textId="77777777" w:rsidR="008E5B1E" w:rsidRPr="006E7418" w:rsidRDefault="008E5B1E" w:rsidP="00097337">
      <w:pPr>
        <w:widowControl w:val="0"/>
        <w:numPr>
          <w:ilvl w:val="0"/>
          <w:numId w:val="60"/>
        </w:numPr>
        <w:suppressAutoHyphens/>
        <w:spacing w:line="360" w:lineRule="auto"/>
        <w:ind w:left="0"/>
        <w:contextualSpacing/>
        <w:jc w:val="both"/>
        <w:rPr>
          <w:rFonts w:asciiTheme="majorHAnsi" w:hAnsiTheme="majorHAnsi"/>
          <w:sz w:val="24"/>
          <w:szCs w:val="24"/>
        </w:rPr>
      </w:pPr>
      <w:r w:rsidRPr="006E7418">
        <w:rPr>
          <w:rFonts w:asciiTheme="majorHAnsi" w:hAnsiTheme="majorHAnsi"/>
          <w:sz w:val="24"/>
          <w:szCs w:val="24"/>
        </w:rPr>
        <w:t xml:space="preserve">Zamawiający </w:t>
      </w:r>
      <w:r w:rsidRPr="006E7418">
        <w:rPr>
          <w:rFonts w:asciiTheme="majorHAnsi" w:hAnsiTheme="majorHAnsi" w:cs="Tahoma"/>
          <w:sz w:val="24"/>
          <w:szCs w:val="24"/>
        </w:rPr>
        <w:t>zastrzega</w:t>
      </w:r>
      <w:r w:rsidRPr="006E7418">
        <w:rPr>
          <w:rFonts w:asciiTheme="majorHAnsi" w:hAnsiTheme="majorHAnsi"/>
          <w:sz w:val="24"/>
          <w:szCs w:val="24"/>
        </w:rPr>
        <w:t xml:space="preserve"> sobie prawo odstąpienia od umowy z winy Wykonawcy w przypadku gdy:</w:t>
      </w:r>
    </w:p>
    <w:p w14:paraId="226A0EB0" w14:textId="0AB57C9C" w:rsidR="008E5B1E" w:rsidRPr="006E7418" w:rsidRDefault="008E5B1E" w:rsidP="00097337">
      <w:pPr>
        <w:pStyle w:val="Akapitzlist"/>
        <w:widowControl w:val="0"/>
        <w:numPr>
          <w:ilvl w:val="0"/>
          <w:numId w:val="54"/>
        </w:numPr>
        <w:suppressAutoHyphens/>
        <w:spacing w:before="0" w:after="0" w:line="360" w:lineRule="auto"/>
        <w:ind w:left="426" w:hanging="426"/>
        <w:rPr>
          <w:rFonts w:asciiTheme="majorHAnsi" w:hAnsiTheme="majorHAnsi"/>
          <w:sz w:val="24"/>
          <w:szCs w:val="24"/>
        </w:rPr>
      </w:pPr>
      <w:r w:rsidRPr="006E7418">
        <w:rPr>
          <w:rFonts w:asciiTheme="majorHAnsi" w:hAnsiTheme="majorHAnsi"/>
          <w:sz w:val="24"/>
          <w:szCs w:val="24"/>
        </w:rPr>
        <w:t xml:space="preserve">Wykonawca nie wykona minimum dwóch </w:t>
      </w:r>
      <w:r w:rsidR="00C26D93">
        <w:rPr>
          <w:rFonts w:asciiTheme="majorHAnsi" w:hAnsiTheme="majorHAnsi"/>
          <w:sz w:val="24"/>
          <w:szCs w:val="24"/>
        </w:rPr>
        <w:t>zamówień</w:t>
      </w:r>
      <w:r w:rsidRPr="006E7418">
        <w:rPr>
          <w:rFonts w:asciiTheme="majorHAnsi" w:hAnsiTheme="majorHAnsi"/>
          <w:sz w:val="24"/>
          <w:szCs w:val="24"/>
        </w:rPr>
        <w:t xml:space="preserve"> cząstkowych.</w:t>
      </w:r>
    </w:p>
    <w:p w14:paraId="59C24450" w14:textId="7CD7312C" w:rsidR="008E5B1E" w:rsidRPr="006E7418" w:rsidRDefault="008E5B1E" w:rsidP="00097337">
      <w:pPr>
        <w:pStyle w:val="Akapitzlist"/>
        <w:widowControl w:val="0"/>
        <w:numPr>
          <w:ilvl w:val="0"/>
          <w:numId w:val="54"/>
        </w:numPr>
        <w:suppressAutoHyphens/>
        <w:spacing w:before="0" w:after="0" w:line="360" w:lineRule="auto"/>
        <w:ind w:left="426" w:hanging="426"/>
        <w:rPr>
          <w:rFonts w:asciiTheme="majorHAnsi" w:hAnsiTheme="majorHAnsi"/>
          <w:sz w:val="24"/>
          <w:szCs w:val="24"/>
        </w:rPr>
      </w:pPr>
      <w:r w:rsidRPr="006E7418">
        <w:rPr>
          <w:rFonts w:asciiTheme="majorHAnsi" w:hAnsiTheme="majorHAnsi"/>
          <w:sz w:val="24"/>
          <w:szCs w:val="24"/>
        </w:rPr>
        <w:t>Wykonawca wykona minimum dwa z</w:t>
      </w:r>
      <w:r w:rsidR="00C26D93">
        <w:rPr>
          <w:rFonts w:asciiTheme="majorHAnsi" w:hAnsiTheme="majorHAnsi"/>
          <w:sz w:val="24"/>
          <w:szCs w:val="24"/>
        </w:rPr>
        <w:t>amówienia</w:t>
      </w:r>
      <w:r w:rsidRPr="006E7418">
        <w:rPr>
          <w:rFonts w:asciiTheme="majorHAnsi" w:hAnsiTheme="majorHAnsi"/>
          <w:sz w:val="24"/>
          <w:szCs w:val="24"/>
        </w:rPr>
        <w:t xml:space="preserve"> </w:t>
      </w:r>
      <w:r w:rsidR="00D02BB2" w:rsidRPr="006E7418">
        <w:rPr>
          <w:rFonts w:asciiTheme="majorHAnsi" w:hAnsiTheme="majorHAnsi"/>
          <w:sz w:val="24"/>
          <w:szCs w:val="24"/>
        </w:rPr>
        <w:t xml:space="preserve">cząstkowe </w:t>
      </w:r>
      <w:r w:rsidRPr="006E7418">
        <w:rPr>
          <w:rFonts w:asciiTheme="majorHAnsi" w:hAnsiTheme="majorHAnsi"/>
          <w:sz w:val="24"/>
          <w:szCs w:val="24"/>
        </w:rPr>
        <w:t>w warunkach zwłoki.</w:t>
      </w:r>
    </w:p>
    <w:p w14:paraId="0CC38AC1" w14:textId="77777777" w:rsidR="008E5B1E" w:rsidRPr="006E7418" w:rsidRDefault="008E5B1E" w:rsidP="00097337">
      <w:pPr>
        <w:pStyle w:val="Akapitzlist"/>
        <w:widowControl w:val="0"/>
        <w:numPr>
          <w:ilvl w:val="0"/>
          <w:numId w:val="54"/>
        </w:numPr>
        <w:suppressAutoHyphens/>
        <w:spacing w:before="0" w:after="0" w:line="360" w:lineRule="auto"/>
        <w:ind w:left="426" w:hanging="426"/>
        <w:rPr>
          <w:rFonts w:asciiTheme="majorHAnsi" w:hAnsiTheme="majorHAnsi"/>
          <w:sz w:val="24"/>
          <w:szCs w:val="24"/>
        </w:rPr>
      </w:pPr>
      <w:r w:rsidRPr="006E7418">
        <w:rPr>
          <w:rFonts w:asciiTheme="majorHAnsi" w:hAnsiTheme="majorHAnsi"/>
          <w:sz w:val="24"/>
          <w:szCs w:val="24"/>
        </w:rPr>
        <w:t>Wykonawca minimum dwukrotnie dostarczy kruszywo niespełniające wymogów wynikających z umowy.</w:t>
      </w:r>
    </w:p>
    <w:p w14:paraId="44AED1D9" w14:textId="77777777" w:rsidR="008E5B1E" w:rsidRPr="006E7418" w:rsidRDefault="008E5B1E" w:rsidP="00097337">
      <w:pPr>
        <w:pStyle w:val="Akapitzlist"/>
        <w:widowControl w:val="0"/>
        <w:numPr>
          <w:ilvl w:val="0"/>
          <w:numId w:val="54"/>
        </w:numPr>
        <w:suppressAutoHyphens/>
        <w:spacing w:before="0" w:after="0" w:line="360" w:lineRule="auto"/>
        <w:ind w:left="426" w:hanging="426"/>
        <w:rPr>
          <w:rFonts w:asciiTheme="majorHAnsi" w:hAnsiTheme="majorHAnsi"/>
          <w:sz w:val="24"/>
          <w:szCs w:val="24"/>
        </w:rPr>
      </w:pPr>
      <w:r w:rsidRPr="006E7418">
        <w:rPr>
          <w:rFonts w:asciiTheme="majorHAnsi" w:hAnsiTheme="majorHAnsi"/>
          <w:sz w:val="24"/>
          <w:szCs w:val="24"/>
        </w:rPr>
        <w:t xml:space="preserve">Wykonawca będzie wykonywał umowę niezgodnie z jej warunkami i nie zaprzestanie takiego sposobu wykonywania umowy pomimo upływu terminu wyznaczonego przez Zamawiającego. </w:t>
      </w:r>
    </w:p>
    <w:p w14:paraId="01B55378" w14:textId="77777777" w:rsidR="008E5B1E" w:rsidRPr="006E7418" w:rsidRDefault="008E5B1E" w:rsidP="00097337">
      <w:pPr>
        <w:widowControl w:val="0"/>
        <w:numPr>
          <w:ilvl w:val="0"/>
          <w:numId w:val="60"/>
        </w:numPr>
        <w:suppressAutoHyphens/>
        <w:spacing w:line="360" w:lineRule="auto"/>
        <w:ind w:left="0"/>
        <w:contextualSpacing/>
        <w:jc w:val="both"/>
        <w:rPr>
          <w:rFonts w:asciiTheme="majorHAnsi" w:hAnsiTheme="majorHAnsi" w:cs="Tahoma"/>
          <w:sz w:val="24"/>
          <w:szCs w:val="24"/>
        </w:rPr>
      </w:pPr>
      <w:r w:rsidRPr="006E7418">
        <w:rPr>
          <w:rFonts w:asciiTheme="majorHAnsi" w:hAnsiTheme="majorHAnsi" w:cs="Tahoma"/>
          <w:sz w:val="24"/>
          <w:szCs w:val="24"/>
        </w:rPr>
        <w:t>Odstąpienie</w:t>
      </w:r>
      <w:r w:rsidRPr="006E7418">
        <w:rPr>
          <w:rFonts w:asciiTheme="majorHAnsi" w:hAnsiTheme="majorHAnsi"/>
          <w:sz w:val="24"/>
          <w:szCs w:val="24"/>
        </w:rPr>
        <w:t xml:space="preserve"> od umowy może być wykonane w ciągu 30 dni od momentu pozyskania informacji o podstawach odstąpienia.</w:t>
      </w:r>
    </w:p>
    <w:p w14:paraId="244FC9B5" w14:textId="77777777" w:rsidR="008E5B1E" w:rsidRPr="006E7418" w:rsidRDefault="008E5B1E" w:rsidP="00097337">
      <w:pPr>
        <w:widowControl w:val="0"/>
        <w:numPr>
          <w:ilvl w:val="0"/>
          <w:numId w:val="60"/>
        </w:numPr>
        <w:suppressAutoHyphens/>
        <w:spacing w:line="360" w:lineRule="auto"/>
        <w:ind w:left="0"/>
        <w:contextualSpacing/>
        <w:jc w:val="both"/>
        <w:rPr>
          <w:rFonts w:asciiTheme="majorHAnsi" w:hAnsiTheme="majorHAnsi" w:cs="Tahoma"/>
          <w:sz w:val="24"/>
          <w:szCs w:val="24"/>
        </w:rPr>
      </w:pPr>
      <w:r w:rsidRPr="006E7418">
        <w:rPr>
          <w:rFonts w:asciiTheme="majorHAnsi" w:eastAsia="Times New Roman" w:hAnsiTheme="majorHAnsi"/>
          <w:sz w:val="24"/>
          <w:szCs w:val="24"/>
          <w:lang w:eastAsia="pl-PL"/>
        </w:rPr>
        <w:t>Odstąpienie Zamawiającego od umowy nie zwalnia Wykonawcy od zapłaty kary umownej lub odszkodowania.</w:t>
      </w:r>
    </w:p>
    <w:p w14:paraId="7618CBAC" w14:textId="77777777" w:rsidR="00EA160C" w:rsidRPr="006E7418" w:rsidRDefault="00EA160C" w:rsidP="00A04478">
      <w:pPr>
        <w:pStyle w:val="Standard"/>
        <w:tabs>
          <w:tab w:val="left" w:pos="0"/>
        </w:tabs>
        <w:spacing w:line="360" w:lineRule="auto"/>
        <w:contextualSpacing/>
        <w:jc w:val="both"/>
        <w:rPr>
          <w:rFonts w:asciiTheme="majorHAnsi" w:hAnsiTheme="majorHAnsi" w:cs="Cambria"/>
          <w:b/>
        </w:rPr>
      </w:pPr>
    </w:p>
    <w:p w14:paraId="23F9F78E" w14:textId="01E78DDD" w:rsidR="008E5B1E" w:rsidRPr="006E7418" w:rsidRDefault="00DD0EC7" w:rsidP="00A04478">
      <w:pPr>
        <w:pStyle w:val="Standard"/>
        <w:tabs>
          <w:tab w:val="left" w:pos="0"/>
        </w:tabs>
        <w:spacing w:line="360" w:lineRule="auto"/>
        <w:contextualSpacing/>
        <w:jc w:val="both"/>
        <w:rPr>
          <w:rFonts w:asciiTheme="majorHAnsi" w:hAnsiTheme="majorHAnsi" w:cs="Cambria"/>
          <w:b/>
        </w:rPr>
      </w:pPr>
      <w:r w:rsidRPr="006E7418">
        <w:rPr>
          <w:rFonts w:asciiTheme="majorHAnsi" w:hAnsiTheme="majorHAnsi" w:cs="Cambria"/>
          <w:b/>
        </w:rPr>
        <w:t xml:space="preserve">§ 11 </w:t>
      </w:r>
      <w:r w:rsidR="00724F4C" w:rsidRPr="006E7418">
        <w:rPr>
          <w:rFonts w:asciiTheme="majorHAnsi" w:hAnsiTheme="majorHAnsi" w:cs="Cambria"/>
          <w:b/>
        </w:rPr>
        <w:t>R</w:t>
      </w:r>
      <w:r w:rsidRPr="006E7418">
        <w:rPr>
          <w:rFonts w:asciiTheme="majorHAnsi" w:hAnsiTheme="majorHAnsi" w:cs="Cambria"/>
          <w:b/>
        </w:rPr>
        <w:t>ozwiązanie umowy</w:t>
      </w:r>
    </w:p>
    <w:p w14:paraId="4C839589" w14:textId="77777777" w:rsidR="00EA160C" w:rsidRPr="006E7418" w:rsidRDefault="00EA160C" w:rsidP="00097337">
      <w:pPr>
        <w:numPr>
          <w:ilvl w:val="0"/>
          <w:numId w:val="59"/>
        </w:numPr>
        <w:spacing w:line="360" w:lineRule="auto"/>
        <w:ind w:left="0" w:hanging="425"/>
        <w:contextualSpacing/>
        <w:jc w:val="both"/>
        <w:rPr>
          <w:rFonts w:asciiTheme="majorHAnsi" w:hAnsiTheme="majorHAnsi"/>
          <w:bCs/>
          <w:sz w:val="24"/>
          <w:szCs w:val="24"/>
        </w:rPr>
      </w:pPr>
      <w:r w:rsidRPr="006E7418">
        <w:rPr>
          <w:rFonts w:asciiTheme="majorHAnsi" w:hAnsiTheme="majorHAnsi" w:cs="Calibri"/>
          <w:color w:val="000000" w:themeColor="text1"/>
          <w:sz w:val="24"/>
          <w:szCs w:val="24"/>
        </w:rPr>
        <w:t xml:space="preserve">Niniejsza </w:t>
      </w:r>
      <w:r w:rsidRPr="006E7418">
        <w:rPr>
          <w:rFonts w:asciiTheme="majorHAnsi" w:hAnsiTheme="majorHAnsi"/>
          <w:sz w:val="24"/>
          <w:szCs w:val="24"/>
        </w:rPr>
        <w:t>umowa może zostać rozwiązana na podstawie porozumienia Stron (353</w:t>
      </w:r>
      <w:r w:rsidRPr="006E7418">
        <w:rPr>
          <w:rFonts w:asciiTheme="majorHAnsi" w:hAnsiTheme="majorHAnsi"/>
          <w:sz w:val="24"/>
          <w:szCs w:val="24"/>
          <w:vertAlign w:val="superscript"/>
        </w:rPr>
        <w:t>1</w:t>
      </w:r>
      <w:r w:rsidRPr="006E7418">
        <w:rPr>
          <w:rFonts w:asciiTheme="majorHAnsi" w:hAnsiTheme="majorHAnsi"/>
          <w:sz w:val="24"/>
          <w:szCs w:val="24"/>
        </w:rPr>
        <w:t xml:space="preserve"> k. c.) bez zapłaty kar umownych.</w:t>
      </w:r>
    </w:p>
    <w:p w14:paraId="68940CAC" w14:textId="77777777" w:rsidR="00EA160C" w:rsidRPr="006E7418" w:rsidRDefault="00EA160C" w:rsidP="00097337">
      <w:pPr>
        <w:numPr>
          <w:ilvl w:val="0"/>
          <w:numId w:val="59"/>
        </w:numPr>
        <w:spacing w:line="360" w:lineRule="auto"/>
        <w:ind w:left="0" w:hanging="425"/>
        <w:contextualSpacing/>
        <w:jc w:val="both"/>
        <w:rPr>
          <w:rFonts w:asciiTheme="majorHAnsi" w:hAnsiTheme="majorHAnsi"/>
          <w:bCs/>
          <w:sz w:val="24"/>
          <w:szCs w:val="24"/>
        </w:rPr>
      </w:pPr>
      <w:r w:rsidRPr="006E7418">
        <w:rPr>
          <w:rFonts w:asciiTheme="majorHAnsi" w:hAnsiTheme="majorHAnsi"/>
          <w:sz w:val="24"/>
          <w:szCs w:val="24"/>
        </w:rPr>
        <w:t>Skuteczne rozwiązanie jest zależne od woli obu Stron umowy.</w:t>
      </w:r>
    </w:p>
    <w:p w14:paraId="72EFBACB" w14:textId="77777777" w:rsidR="00EA160C" w:rsidRPr="006E7418" w:rsidRDefault="00EA160C" w:rsidP="00097337">
      <w:pPr>
        <w:numPr>
          <w:ilvl w:val="0"/>
          <w:numId w:val="59"/>
        </w:numPr>
        <w:spacing w:line="360" w:lineRule="auto"/>
        <w:ind w:left="0" w:hanging="425"/>
        <w:contextualSpacing/>
        <w:jc w:val="both"/>
        <w:rPr>
          <w:rFonts w:asciiTheme="majorHAnsi" w:hAnsiTheme="majorHAnsi"/>
          <w:bCs/>
          <w:sz w:val="24"/>
          <w:szCs w:val="24"/>
        </w:rPr>
      </w:pPr>
      <w:r w:rsidRPr="006E7418">
        <w:rPr>
          <w:rFonts w:asciiTheme="majorHAnsi" w:hAnsiTheme="majorHAnsi" w:cs="Arial"/>
          <w:sz w:val="24"/>
          <w:szCs w:val="24"/>
        </w:rPr>
        <w:t>Rozwiązanie umowy wymaga formy pisemnej i jest możliwe po upływie 14 dniowego okresu.</w:t>
      </w:r>
    </w:p>
    <w:p w14:paraId="53B8D705" w14:textId="416A93D6" w:rsidR="00EA160C" w:rsidRPr="006E7418" w:rsidRDefault="00EA160C" w:rsidP="00097337">
      <w:pPr>
        <w:numPr>
          <w:ilvl w:val="0"/>
          <w:numId w:val="59"/>
        </w:numPr>
        <w:spacing w:line="360" w:lineRule="auto"/>
        <w:ind w:left="0" w:hanging="425"/>
        <w:contextualSpacing/>
        <w:jc w:val="both"/>
        <w:rPr>
          <w:rFonts w:asciiTheme="majorHAnsi" w:hAnsiTheme="majorHAnsi"/>
          <w:bCs/>
          <w:sz w:val="24"/>
          <w:szCs w:val="24"/>
        </w:rPr>
      </w:pPr>
      <w:r w:rsidRPr="006E7418">
        <w:rPr>
          <w:rFonts w:asciiTheme="majorHAnsi" w:hAnsiTheme="majorHAnsi"/>
          <w:sz w:val="24"/>
          <w:szCs w:val="24"/>
        </w:rPr>
        <w:t xml:space="preserve">Przy rozwiązaniu umowy, Strony zobowiązane są rozliczyć umowę na dzień jej rozwiązania tj. rozliczyć </w:t>
      </w:r>
      <w:r w:rsidRPr="006E7418">
        <w:rPr>
          <w:rFonts w:asciiTheme="majorHAnsi" w:hAnsiTheme="majorHAnsi" w:cs="Tahoma"/>
          <w:sz w:val="24"/>
          <w:szCs w:val="24"/>
        </w:rPr>
        <w:t xml:space="preserve">wynagrodzenie należne Wykonawcy z tytułu zrealizowanych </w:t>
      </w:r>
      <w:r w:rsidR="00F1122E">
        <w:rPr>
          <w:rFonts w:asciiTheme="majorHAnsi" w:hAnsiTheme="majorHAnsi" w:cs="Tahoma"/>
          <w:sz w:val="24"/>
          <w:szCs w:val="24"/>
        </w:rPr>
        <w:t xml:space="preserve">i odebranych </w:t>
      </w:r>
      <w:r w:rsidRPr="006E7418">
        <w:rPr>
          <w:rFonts w:asciiTheme="majorHAnsi" w:hAnsiTheme="majorHAnsi" w:cs="Tahoma"/>
          <w:sz w:val="24"/>
          <w:szCs w:val="24"/>
        </w:rPr>
        <w:t>dostaw.</w:t>
      </w:r>
    </w:p>
    <w:p w14:paraId="18E117F8" w14:textId="77777777" w:rsidR="00672DEC" w:rsidRPr="006E7418" w:rsidRDefault="00672DEC" w:rsidP="00A04478">
      <w:pPr>
        <w:pStyle w:val="Standard"/>
        <w:tabs>
          <w:tab w:val="left" w:pos="0"/>
        </w:tabs>
        <w:spacing w:line="360" w:lineRule="auto"/>
        <w:contextualSpacing/>
        <w:jc w:val="both"/>
        <w:rPr>
          <w:rFonts w:asciiTheme="majorHAnsi" w:hAnsiTheme="majorHAnsi" w:cs="Cambria"/>
          <w:b/>
        </w:rPr>
      </w:pPr>
    </w:p>
    <w:p w14:paraId="11FAD270" w14:textId="034F6BA4" w:rsidR="008D2FA0" w:rsidRPr="006E7418" w:rsidRDefault="008D2FA0" w:rsidP="00A04478">
      <w:pPr>
        <w:pStyle w:val="Standard"/>
        <w:tabs>
          <w:tab w:val="left" w:pos="0"/>
        </w:tabs>
        <w:spacing w:line="360" w:lineRule="auto"/>
        <w:contextualSpacing/>
        <w:jc w:val="both"/>
        <w:rPr>
          <w:rFonts w:asciiTheme="majorHAnsi" w:hAnsiTheme="majorHAnsi" w:cs="Cambria"/>
          <w:b/>
        </w:rPr>
      </w:pPr>
      <w:r w:rsidRPr="006E7418">
        <w:rPr>
          <w:rFonts w:asciiTheme="majorHAnsi" w:hAnsiTheme="majorHAnsi" w:cs="Cambria"/>
          <w:b/>
        </w:rPr>
        <w:t xml:space="preserve">§ 12 </w:t>
      </w:r>
      <w:r w:rsidRPr="006E7418">
        <w:rPr>
          <w:rFonts w:asciiTheme="majorHAnsi" w:hAnsiTheme="majorHAnsi" w:cs="Cambria"/>
          <w:b/>
          <w:bCs/>
        </w:rPr>
        <w:t>Ochrona danych osobowych</w:t>
      </w:r>
    </w:p>
    <w:p w14:paraId="2B6E3BF7" w14:textId="77777777" w:rsidR="00550D73" w:rsidRPr="006E7418" w:rsidRDefault="008D2FA0" w:rsidP="00097337">
      <w:pPr>
        <w:numPr>
          <w:ilvl w:val="0"/>
          <w:numId w:val="64"/>
        </w:numPr>
        <w:spacing w:line="360" w:lineRule="auto"/>
        <w:ind w:left="0" w:hanging="425"/>
        <w:contextualSpacing/>
        <w:jc w:val="both"/>
        <w:rPr>
          <w:rFonts w:asciiTheme="majorHAnsi" w:hAnsiTheme="majorHAnsi"/>
          <w:bCs/>
          <w:sz w:val="24"/>
          <w:szCs w:val="24"/>
        </w:rPr>
      </w:pPr>
      <w:r w:rsidRPr="006E7418">
        <w:rPr>
          <w:rFonts w:asciiTheme="majorHAnsi" w:hAnsiTheme="majorHAnsi" w:cs="Cambria"/>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180A91C4" w14:textId="77777777" w:rsidR="00550D73" w:rsidRPr="006E7418" w:rsidRDefault="008D2FA0" w:rsidP="00097337">
      <w:pPr>
        <w:numPr>
          <w:ilvl w:val="0"/>
          <w:numId w:val="64"/>
        </w:numPr>
        <w:spacing w:line="360" w:lineRule="auto"/>
        <w:ind w:left="0" w:hanging="425"/>
        <w:contextualSpacing/>
        <w:jc w:val="both"/>
        <w:rPr>
          <w:rFonts w:asciiTheme="majorHAnsi" w:hAnsiTheme="majorHAnsi"/>
          <w:bCs/>
          <w:sz w:val="24"/>
          <w:szCs w:val="24"/>
        </w:rPr>
      </w:pPr>
      <w:r w:rsidRPr="006E7418">
        <w:rPr>
          <w:rFonts w:asciiTheme="majorHAnsi" w:hAnsiTheme="majorHAnsi" w:cs="Cambria"/>
          <w:sz w:val="24"/>
          <w:szCs w:val="24"/>
        </w:rPr>
        <w:t xml:space="preserve">Zamawiający powierza Wykonawcy, w trybie art. 28 Rozporządzenia dane osobowe do przetwarzania, wyłącznie w celu wykonania przedmiotu niniejszej umowy. </w:t>
      </w:r>
    </w:p>
    <w:p w14:paraId="3FF8411B" w14:textId="31E66E58" w:rsidR="00550D73" w:rsidRPr="006E7418" w:rsidRDefault="008D2FA0" w:rsidP="00097337">
      <w:pPr>
        <w:numPr>
          <w:ilvl w:val="0"/>
          <w:numId w:val="64"/>
        </w:numPr>
        <w:spacing w:line="360" w:lineRule="auto"/>
        <w:ind w:left="0" w:hanging="425"/>
        <w:contextualSpacing/>
        <w:jc w:val="both"/>
        <w:rPr>
          <w:rFonts w:asciiTheme="majorHAnsi" w:hAnsiTheme="majorHAnsi"/>
          <w:bCs/>
          <w:sz w:val="24"/>
          <w:szCs w:val="24"/>
        </w:rPr>
      </w:pPr>
      <w:r w:rsidRPr="006E7418">
        <w:rPr>
          <w:rFonts w:asciiTheme="majorHAnsi" w:hAnsiTheme="majorHAnsi" w:cs="Cambria"/>
          <w:sz w:val="24"/>
          <w:szCs w:val="24"/>
        </w:rPr>
        <w:t xml:space="preserve">Wykonawca zobowiązuje się: </w:t>
      </w:r>
    </w:p>
    <w:p w14:paraId="2D9596D7" w14:textId="77777777" w:rsidR="00550D73" w:rsidRPr="006E7418" w:rsidRDefault="00550D73" w:rsidP="00A04478">
      <w:pPr>
        <w:autoSpaceDE w:val="0"/>
        <w:autoSpaceDN w:val="0"/>
        <w:adjustRightInd w:val="0"/>
        <w:spacing w:line="360" w:lineRule="auto"/>
        <w:jc w:val="both"/>
        <w:rPr>
          <w:rFonts w:asciiTheme="majorHAnsi" w:hAnsiTheme="majorHAnsi" w:cs="Cambria"/>
          <w:sz w:val="24"/>
          <w:szCs w:val="24"/>
        </w:rPr>
      </w:pPr>
      <w:r w:rsidRPr="006E7418">
        <w:rPr>
          <w:rFonts w:asciiTheme="majorHAnsi" w:hAnsiTheme="majorHAnsi" w:cs="Cambria"/>
          <w:sz w:val="24"/>
          <w:szCs w:val="24"/>
        </w:rPr>
        <w:t xml:space="preserve">1) przetwarzać powierzone mu dane osobowe zgodnie z niniejszą umową, Rozporządzeniem oraz z innymi przepisami prawa powszechnie obowiązującego, które chronią prawa osób, których dane dotyczą, </w:t>
      </w:r>
    </w:p>
    <w:p w14:paraId="5EC8920A" w14:textId="77777777" w:rsidR="00550D73" w:rsidRPr="006E7418" w:rsidRDefault="00550D73" w:rsidP="00A04478">
      <w:pPr>
        <w:autoSpaceDE w:val="0"/>
        <w:autoSpaceDN w:val="0"/>
        <w:adjustRightInd w:val="0"/>
        <w:spacing w:line="360" w:lineRule="auto"/>
        <w:jc w:val="both"/>
        <w:rPr>
          <w:rFonts w:asciiTheme="majorHAnsi" w:hAnsiTheme="majorHAnsi" w:cs="Cambria"/>
          <w:sz w:val="24"/>
          <w:szCs w:val="24"/>
        </w:rPr>
      </w:pPr>
      <w:r w:rsidRPr="006E7418">
        <w:rPr>
          <w:rFonts w:asciiTheme="majorHAnsi" w:hAnsiTheme="majorHAnsi" w:cs="Cambria"/>
          <w:sz w:val="24"/>
          <w:szCs w:val="24"/>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4F9784F7" w14:textId="77777777" w:rsidR="00550D73" w:rsidRPr="006E7418" w:rsidRDefault="00550D73" w:rsidP="00A04478">
      <w:pPr>
        <w:autoSpaceDE w:val="0"/>
        <w:autoSpaceDN w:val="0"/>
        <w:adjustRightInd w:val="0"/>
        <w:spacing w:line="360" w:lineRule="auto"/>
        <w:jc w:val="both"/>
        <w:rPr>
          <w:rFonts w:asciiTheme="majorHAnsi" w:hAnsiTheme="majorHAnsi" w:cs="Cambria"/>
          <w:sz w:val="24"/>
          <w:szCs w:val="24"/>
        </w:rPr>
      </w:pPr>
      <w:r w:rsidRPr="006E7418">
        <w:rPr>
          <w:rFonts w:asciiTheme="majorHAnsi" w:hAnsiTheme="majorHAnsi" w:cs="Cambria"/>
          <w:sz w:val="24"/>
          <w:szCs w:val="24"/>
        </w:rPr>
        <w:t xml:space="preserve">3) dołożyć należytej staranności przy przetwarzaniu powierzonych danych osobowych, </w:t>
      </w:r>
    </w:p>
    <w:p w14:paraId="02D4D0D3" w14:textId="77777777" w:rsidR="00550D73" w:rsidRPr="006E7418" w:rsidRDefault="00550D73" w:rsidP="00A04478">
      <w:pPr>
        <w:autoSpaceDE w:val="0"/>
        <w:autoSpaceDN w:val="0"/>
        <w:adjustRightInd w:val="0"/>
        <w:spacing w:line="360" w:lineRule="auto"/>
        <w:jc w:val="both"/>
        <w:rPr>
          <w:rFonts w:asciiTheme="majorHAnsi" w:hAnsiTheme="majorHAnsi" w:cs="Cambria"/>
          <w:sz w:val="24"/>
          <w:szCs w:val="24"/>
        </w:rPr>
      </w:pPr>
      <w:r w:rsidRPr="006E7418">
        <w:rPr>
          <w:rFonts w:asciiTheme="majorHAnsi" w:hAnsiTheme="majorHAnsi" w:cs="Cambria"/>
          <w:sz w:val="24"/>
          <w:szCs w:val="24"/>
        </w:rPr>
        <w:t xml:space="preserve">4) do nadania upoważnień do przetwarzania danych osobowych wszystkim osobom, które będą przetwarzały powierzone dane w celu realizacji niniejszej umowy, </w:t>
      </w:r>
    </w:p>
    <w:p w14:paraId="7023EF05" w14:textId="4863167F" w:rsidR="00550D73" w:rsidRPr="006E7418" w:rsidRDefault="00550D73" w:rsidP="00A04478">
      <w:pPr>
        <w:autoSpaceDE w:val="0"/>
        <w:autoSpaceDN w:val="0"/>
        <w:adjustRightInd w:val="0"/>
        <w:spacing w:line="360" w:lineRule="auto"/>
        <w:jc w:val="both"/>
        <w:rPr>
          <w:rFonts w:asciiTheme="majorHAnsi" w:hAnsiTheme="majorHAnsi" w:cs="Cambria"/>
          <w:b/>
          <w:bCs/>
          <w:sz w:val="24"/>
          <w:szCs w:val="24"/>
        </w:rPr>
      </w:pPr>
      <w:r w:rsidRPr="006E7418">
        <w:rPr>
          <w:rFonts w:asciiTheme="majorHAnsi" w:hAnsiTheme="majorHAnsi" w:cs="Cambria"/>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1AA4E9A2" w14:textId="77777777" w:rsidR="00550D73" w:rsidRPr="006E7418" w:rsidRDefault="008D2FA0" w:rsidP="00097337">
      <w:pPr>
        <w:numPr>
          <w:ilvl w:val="0"/>
          <w:numId w:val="64"/>
        </w:numPr>
        <w:spacing w:line="360" w:lineRule="auto"/>
        <w:ind w:left="0" w:hanging="425"/>
        <w:contextualSpacing/>
        <w:jc w:val="both"/>
        <w:rPr>
          <w:rFonts w:asciiTheme="majorHAnsi" w:hAnsiTheme="majorHAnsi"/>
          <w:bCs/>
          <w:sz w:val="24"/>
          <w:szCs w:val="24"/>
        </w:rPr>
      </w:pPr>
      <w:r w:rsidRPr="006E7418">
        <w:rPr>
          <w:rFonts w:asciiTheme="majorHAnsi" w:hAnsiTheme="majorHAnsi"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3222928D" w14:textId="77777777" w:rsidR="00550D73" w:rsidRPr="006E7418" w:rsidRDefault="008D2FA0" w:rsidP="00097337">
      <w:pPr>
        <w:numPr>
          <w:ilvl w:val="0"/>
          <w:numId w:val="64"/>
        </w:numPr>
        <w:spacing w:line="360" w:lineRule="auto"/>
        <w:ind w:left="0" w:hanging="425"/>
        <w:contextualSpacing/>
        <w:jc w:val="both"/>
        <w:rPr>
          <w:rFonts w:asciiTheme="majorHAnsi" w:hAnsiTheme="majorHAnsi"/>
          <w:bCs/>
          <w:sz w:val="24"/>
          <w:szCs w:val="24"/>
        </w:rPr>
      </w:pPr>
      <w:r w:rsidRPr="006E7418">
        <w:rPr>
          <w:rFonts w:asciiTheme="majorHAnsi" w:hAnsiTheme="majorHAnsi"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14C75AA9" w14:textId="77777777" w:rsidR="00550D73" w:rsidRPr="006E7418" w:rsidRDefault="008D2FA0" w:rsidP="00097337">
      <w:pPr>
        <w:numPr>
          <w:ilvl w:val="0"/>
          <w:numId w:val="64"/>
        </w:numPr>
        <w:spacing w:line="360" w:lineRule="auto"/>
        <w:ind w:left="0" w:hanging="425"/>
        <w:contextualSpacing/>
        <w:jc w:val="both"/>
        <w:rPr>
          <w:rFonts w:asciiTheme="majorHAnsi" w:hAnsiTheme="majorHAnsi"/>
          <w:bCs/>
          <w:sz w:val="24"/>
          <w:szCs w:val="24"/>
        </w:rPr>
      </w:pPr>
      <w:r w:rsidRPr="006E7418">
        <w:rPr>
          <w:rFonts w:asciiTheme="majorHAnsi" w:hAnsiTheme="majorHAnsi" w:cs="Cambria"/>
          <w:sz w:val="24"/>
          <w:szCs w:val="24"/>
        </w:rPr>
        <w:t xml:space="preserve">Wykonawca, po stwierdzeniu naruszenia ochrony danych osobowych bez zbędnej zwłoki zgłasza je administratorowi, nie później niż w ciągu 72 godzin od stwierdzenia naruszenia. </w:t>
      </w:r>
    </w:p>
    <w:p w14:paraId="4188E554" w14:textId="77777777" w:rsidR="00550D73" w:rsidRPr="006E7418" w:rsidRDefault="008D2FA0" w:rsidP="00097337">
      <w:pPr>
        <w:numPr>
          <w:ilvl w:val="0"/>
          <w:numId w:val="64"/>
        </w:numPr>
        <w:spacing w:line="360" w:lineRule="auto"/>
        <w:ind w:left="0" w:hanging="425"/>
        <w:contextualSpacing/>
        <w:jc w:val="both"/>
        <w:rPr>
          <w:rFonts w:asciiTheme="majorHAnsi" w:hAnsiTheme="majorHAnsi"/>
          <w:bCs/>
          <w:sz w:val="24"/>
          <w:szCs w:val="24"/>
        </w:rPr>
      </w:pPr>
      <w:r w:rsidRPr="006E7418">
        <w:rPr>
          <w:rFonts w:asciiTheme="majorHAnsi" w:hAnsiTheme="majorHAnsi" w:cs="Cambria"/>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305A6DC5" w14:textId="77777777" w:rsidR="00550D73" w:rsidRPr="006E7418" w:rsidRDefault="008D2FA0" w:rsidP="00097337">
      <w:pPr>
        <w:numPr>
          <w:ilvl w:val="0"/>
          <w:numId w:val="64"/>
        </w:numPr>
        <w:spacing w:line="360" w:lineRule="auto"/>
        <w:ind w:left="0" w:hanging="425"/>
        <w:contextualSpacing/>
        <w:jc w:val="both"/>
        <w:rPr>
          <w:rFonts w:asciiTheme="majorHAnsi" w:hAnsiTheme="majorHAnsi"/>
          <w:bCs/>
          <w:sz w:val="24"/>
          <w:szCs w:val="24"/>
        </w:rPr>
      </w:pPr>
      <w:r w:rsidRPr="006E7418">
        <w:rPr>
          <w:rFonts w:asciiTheme="majorHAnsi" w:hAnsiTheme="majorHAnsi" w:cs="Cambria"/>
          <w:sz w:val="24"/>
          <w:szCs w:val="24"/>
        </w:rPr>
        <w:t xml:space="preserve">Zamawiający realizować będzie prawo kontroli w godzinach pracy Wykonawcy informując o kontroli minimum 3 dni przed planowanym jej przeprowadzeniem. </w:t>
      </w:r>
    </w:p>
    <w:p w14:paraId="6A783895" w14:textId="77777777" w:rsidR="00550D73" w:rsidRPr="006E7418" w:rsidRDefault="008D2FA0" w:rsidP="00097337">
      <w:pPr>
        <w:numPr>
          <w:ilvl w:val="0"/>
          <w:numId w:val="64"/>
        </w:numPr>
        <w:spacing w:line="360" w:lineRule="auto"/>
        <w:ind w:left="0" w:hanging="425"/>
        <w:contextualSpacing/>
        <w:jc w:val="both"/>
        <w:rPr>
          <w:rFonts w:asciiTheme="majorHAnsi" w:hAnsiTheme="majorHAnsi"/>
          <w:bCs/>
          <w:sz w:val="24"/>
          <w:szCs w:val="24"/>
        </w:rPr>
      </w:pPr>
      <w:r w:rsidRPr="006E7418">
        <w:rPr>
          <w:rFonts w:asciiTheme="majorHAnsi" w:hAnsiTheme="majorHAnsi" w:cs="Cambria"/>
          <w:sz w:val="24"/>
          <w:szCs w:val="24"/>
        </w:rPr>
        <w:t xml:space="preserve">Wykonawca zobowiązuje się do usunięcia uchybień stwierdzonych podczas kontroli w terminie nie dłuższym niż 7 dni, </w:t>
      </w:r>
    </w:p>
    <w:p w14:paraId="0A8428FD" w14:textId="77777777" w:rsidR="00550D73" w:rsidRPr="006E7418" w:rsidRDefault="008D2FA0" w:rsidP="00097337">
      <w:pPr>
        <w:numPr>
          <w:ilvl w:val="0"/>
          <w:numId w:val="64"/>
        </w:numPr>
        <w:spacing w:line="360" w:lineRule="auto"/>
        <w:ind w:left="0" w:hanging="567"/>
        <w:contextualSpacing/>
        <w:jc w:val="both"/>
        <w:rPr>
          <w:rFonts w:asciiTheme="majorHAnsi" w:hAnsiTheme="majorHAnsi"/>
          <w:bCs/>
          <w:sz w:val="24"/>
          <w:szCs w:val="24"/>
        </w:rPr>
      </w:pPr>
      <w:r w:rsidRPr="006E7418">
        <w:rPr>
          <w:rFonts w:asciiTheme="majorHAnsi" w:hAnsiTheme="majorHAnsi" w:cs="Cambria"/>
          <w:sz w:val="24"/>
          <w:szCs w:val="24"/>
        </w:rPr>
        <w:t xml:space="preserve">Wykonawca udostępnia Zamawiającemu wszelkie informacje niezbędne do wykazania spełnienia obowiązków określonych w art. 28 Rozporządzenia. </w:t>
      </w:r>
    </w:p>
    <w:p w14:paraId="45A2B00A" w14:textId="77777777" w:rsidR="00550D73" w:rsidRPr="006E7418" w:rsidRDefault="008D2FA0" w:rsidP="00097337">
      <w:pPr>
        <w:numPr>
          <w:ilvl w:val="0"/>
          <w:numId w:val="64"/>
        </w:numPr>
        <w:spacing w:line="360" w:lineRule="auto"/>
        <w:ind w:left="0" w:hanging="567"/>
        <w:contextualSpacing/>
        <w:jc w:val="both"/>
        <w:rPr>
          <w:rFonts w:asciiTheme="majorHAnsi" w:hAnsiTheme="majorHAnsi"/>
          <w:bCs/>
          <w:sz w:val="24"/>
          <w:szCs w:val="24"/>
        </w:rPr>
      </w:pPr>
      <w:r w:rsidRPr="006E7418">
        <w:rPr>
          <w:rFonts w:asciiTheme="majorHAnsi" w:hAnsiTheme="majorHAnsi" w:cs="Cambria"/>
          <w:sz w:val="24"/>
          <w:szCs w:val="24"/>
        </w:rPr>
        <w:t xml:space="preserve">Wykonawca może powierzyć dane osobowe objęte niniejszą umową do dalszego przetwarzania Podwykonawcom jedynie w celu wykonania umowy po uzyskaniu uprzedniej pisemnej zgody Zamawiającego. </w:t>
      </w:r>
    </w:p>
    <w:p w14:paraId="137407D3" w14:textId="77777777" w:rsidR="00550D73" w:rsidRPr="006E7418" w:rsidRDefault="008D2FA0" w:rsidP="00097337">
      <w:pPr>
        <w:numPr>
          <w:ilvl w:val="0"/>
          <w:numId w:val="64"/>
        </w:numPr>
        <w:spacing w:line="360" w:lineRule="auto"/>
        <w:ind w:left="0" w:hanging="567"/>
        <w:contextualSpacing/>
        <w:jc w:val="both"/>
        <w:rPr>
          <w:rFonts w:asciiTheme="majorHAnsi" w:hAnsiTheme="majorHAnsi"/>
          <w:bCs/>
          <w:sz w:val="24"/>
          <w:szCs w:val="24"/>
        </w:rPr>
      </w:pPr>
      <w:r w:rsidRPr="006E7418">
        <w:rPr>
          <w:rFonts w:asciiTheme="majorHAnsi" w:hAnsiTheme="majorHAnsi" w:cs="Cambria"/>
          <w:sz w:val="24"/>
          <w:szCs w:val="24"/>
        </w:rPr>
        <w:t xml:space="preserve">Podwykonawca, winien spełniać te same gwarancje i obowiązki jakie zostały nałożone na Wykonawcę. </w:t>
      </w:r>
    </w:p>
    <w:p w14:paraId="281A01F5" w14:textId="77777777" w:rsidR="00550D73" w:rsidRPr="006E7418" w:rsidRDefault="008D2FA0" w:rsidP="00097337">
      <w:pPr>
        <w:numPr>
          <w:ilvl w:val="0"/>
          <w:numId w:val="64"/>
        </w:numPr>
        <w:spacing w:line="360" w:lineRule="auto"/>
        <w:ind w:left="0" w:hanging="567"/>
        <w:contextualSpacing/>
        <w:jc w:val="both"/>
        <w:rPr>
          <w:rFonts w:asciiTheme="majorHAnsi" w:hAnsiTheme="majorHAnsi"/>
          <w:bCs/>
          <w:sz w:val="24"/>
          <w:szCs w:val="24"/>
        </w:rPr>
      </w:pPr>
      <w:r w:rsidRPr="006E7418">
        <w:rPr>
          <w:rFonts w:asciiTheme="majorHAnsi" w:hAnsiTheme="majorHAnsi" w:cs="Cambria"/>
          <w:sz w:val="24"/>
          <w:szCs w:val="24"/>
        </w:rPr>
        <w:t xml:space="preserve">Wykonawca ponosi pełną odpowiedzialność wobec Zamawiającego za działanie Podwykonawcy w zakresie obowiązku ochrony danych. </w:t>
      </w:r>
    </w:p>
    <w:p w14:paraId="160AC0C3" w14:textId="77777777" w:rsidR="00550D73" w:rsidRPr="006E7418" w:rsidRDefault="008D2FA0" w:rsidP="00097337">
      <w:pPr>
        <w:numPr>
          <w:ilvl w:val="0"/>
          <w:numId w:val="64"/>
        </w:numPr>
        <w:spacing w:line="360" w:lineRule="auto"/>
        <w:ind w:left="0" w:hanging="567"/>
        <w:contextualSpacing/>
        <w:jc w:val="both"/>
        <w:rPr>
          <w:rFonts w:asciiTheme="majorHAnsi" w:hAnsiTheme="majorHAnsi"/>
          <w:bCs/>
          <w:sz w:val="24"/>
          <w:szCs w:val="24"/>
        </w:rPr>
      </w:pPr>
      <w:r w:rsidRPr="006E7418">
        <w:rPr>
          <w:rFonts w:asciiTheme="majorHAnsi" w:hAnsiTheme="majorHAnsi"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043189E" w14:textId="77777777" w:rsidR="00550D73" w:rsidRPr="006E7418" w:rsidRDefault="008D2FA0" w:rsidP="00097337">
      <w:pPr>
        <w:numPr>
          <w:ilvl w:val="0"/>
          <w:numId w:val="64"/>
        </w:numPr>
        <w:spacing w:line="360" w:lineRule="auto"/>
        <w:ind w:left="0" w:hanging="567"/>
        <w:contextualSpacing/>
        <w:jc w:val="both"/>
        <w:rPr>
          <w:rFonts w:asciiTheme="majorHAnsi" w:hAnsiTheme="majorHAnsi"/>
          <w:bCs/>
          <w:sz w:val="24"/>
          <w:szCs w:val="24"/>
        </w:rPr>
      </w:pPr>
      <w:r w:rsidRPr="006E7418">
        <w:rPr>
          <w:rFonts w:asciiTheme="majorHAnsi" w:hAnsiTheme="majorHAnsi" w:cs="Cambria"/>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5810B902" w14:textId="77777777" w:rsidR="00550D73" w:rsidRPr="006E7418" w:rsidRDefault="008D2FA0" w:rsidP="00097337">
      <w:pPr>
        <w:numPr>
          <w:ilvl w:val="0"/>
          <w:numId w:val="64"/>
        </w:numPr>
        <w:spacing w:line="360" w:lineRule="auto"/>
        <w:ind w:left="0" w:hanging="567"/>
        <w:contextualSpacing/>
        <w:jc w:val="both"/>
        <w:rPr>
          <w:rFonts w:asciiTheme="majorHAnsi" w:hAnsiTheme="majorHAnsi"/>
          <w:bCs/>
          <w:sz w:val="24"/>
          <w:szCs w:val="24"/>
        </w:rPr>
      </w:pPr>
      <w:r w:rsidRPr="006E7418">
        <w:rPr>
          <w:rFonts w:asciiTheme="majorHAnsi" w:hAnsiTheme="majorHAnsi"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D3EEC40" w14:textId="77777777" w:rsidR="00550D73" w:rsidRPr="006E7418" w:rsidRDefault="008D2FA0" w:rsidP="00097337">
      <w:pPr>
        <w:numPr>
          <w:ilvl w:val="0"/>
          <w:numId w:val="64"/>
        </w:numPr>
        <w:spacing w:line="360" w:lineRule="auto"/>
        <w:ind w:left="0" w:hanging="567"/>
        <w:contextualSpacing/>
        <w:jc w:val="both"/>
        <w:rPr>
          <w:rFonts w:asciiTheme="majorHAnsi" w:hAnsiTheme="majorHAnsi"/>
          <w:bCs/>
          <w:sz w:val="24"/>
          <w:szCs w:val="24"/>
        </w:rPr>
      </w:pPr>
      <w:r w:rsidRPr="006E7418">
        <w:rPr>
          <w:rFonts w:asciiTheme="majorHAnsi" w:hAnsiTheme="majorHAnsi" w:cs="Cambria"/>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5E57DBC" w14:textId="77777777" w:rsidR="00550D73" w:rsidRPr="006E7418" w:rsidRDefault="008D2FA0" w:rsidP="00097337">
      <w:pPr>
        <w:numPr>
          <w:ilvl w:val="0"/>
          <w:numId w:val="64"/>
        </w:numPr>
        <w:spacing w:line="360" w:lineRule="auto"/>
        <w:ind w:left="0" w:hanging="567"/>
        <w:contextualSpacing/>
        <w:jc w:val="both"/>
        <w:rPr>
          <w:rFonts w:asciiTheme="majorHAnsi" w:hAnsiTheme="majorHAnsi"/>
          <w:bCs/>
          <w:sz w:val="24"/>
          <w:szCs w:val="24"/>
        </w:rPr>
      </w:pPr>
      <w:r w:rsidRPr="006E7418">
        <w:rPr>
          <w:rFonts w:asciiTheme="majorHAnsi" w:hAnsiTheme="majorHAnsi" w:cs="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0396B8A" w14:textId="75862279" w:rsidR="008D2FA0" w:rsidRPr="006E7418" w:rsidRDefault="008D2FA0" w:rsidP="00097337">
      <w:pPr>
        <w:numPr>
          <w:ilvl w:val="0"/>
          <w:numId w:val="64"/>
        </w:numPr>
        <w:spacing w:line="360" w:lineRule="auto"/>
        <w:ind w:left="0" w:hanging="567"/>
        <w:contextualSpacing/>
        <w:jc w:val="both"/>
        <w:rPr>
          <w:rFonts w:asciiTheme="majorHAnsi" w:hAnsiTheme="majorHAnsi"/>
          <w:bCs/>
          <w:sz w:val="24"/>
          <w:szCs w:val="24"/>
        </w:rPr>
      </w:pPr>
      <w:r w:rsidRPr="006E7418">
        <w:rPr>
          <w:rFonts w:asciiTheme="majorHAnsi" w:hAnsiTheme="majorHAnsi" w:cs="Cambria"/>
          <w:sz w:val="24"/>
          <w:szCs w:val="24"/>
        </w:rPr>
        <w:t>W sprawach nieuregulowanych niniejszym paragrafem, zastosowanie będą miały przepisy Kodeksu cywilnego, rozporządzenia RODO, ustawy o ochronie danych osobowych</w:t>
      </w:r>
    </w:p>
    <w:p w14:paraId="2AEAEECC" w14:textId="77777777" w:rsidR="008D2FA0" w:rsidRPr="006E7418" w:rsidRDefault="008D2FA0" w:rsidP="00A04478">
      <w:pPr>
        <w:pStyle w:val="Standard"/>
        <w:tabs>
          <w:tab w:val="left" w:pos="0"/>
        </w:tabs>
        <w:spacing w:line="360" w:lineRule="auto"/>
        <w:contextualSpacing/>
        <w:jc w:val="both"/>
        <w:rPr>
          <w:rFonts w:asciiTheme="majorHAnsi" w:hAnsiTheme="majorHAnsi" w:cs="Cambria"/>
          <w:b/>
        </w:rPr>
      </w:pPr>
    </w:p>
    <w:p w14:paraId="34941C88" w14:textId="1437854F" w:rsidR="00EA160C" w:rsidRPr="006E7418" w:rsidRDefault="008E5B1E" w:rsidP="00A04478">
      <w:pPr>
        <w:pStyle w:val="Standard"/>
        <w:tabs>
          <w:tab w:val="left" w:pos="0"/>
        </w:tabs>
        <w:spacing w:line="360" w:lineRule="auto"/>
        <w:contextualSpacing/>
        <w:jc w:val="both"/>
        <w:rPr>
          <w:rFonts w:asciiTheme="majorHAnsi" w:hAnsiTheme="majorHAnsi" w:cs="Cambria"/>
          <w:b/>
        </w:rPr>
      </w:pPr>
      <w:r w:rsidRPr="006E7418">
        <w:rPr>
          <w:rFonts w:asciiTheme="majorHAnsi" w:hAnsiTheme="majorHAnsi" w:cs="Cambria"/>
          <w:b/>
        </w:rPr>
        <w:t>§ 1</w:t>
      </w:r>
      <w:r w:rsidR="008D2FA0" w:rsidRPr="006E7418">
        <w:rPr>
          <w:rFonts w:asciiTheme="majorHAnsi" w:hAnsiTheme="majorHAnsi" w:cs="Cambria"/>
          <w:b/>
        </w:rPr>
        <w:t>3</w:t>
      </w:r>
      <w:r w:rsidRPr="006E7418">
        <w:rPr>
          <w:rFonts w:asciiTheme="majorHAnsi" w:hAnsiTheme="majorHAnsi" w:cs="Cambria"/>
          <w:b/>
        </w:rPr>
        <w:t xml:space="preserve"> Postanowienia końcowe</w:t>
      </w:r>
    </w:p>
    <w:p w14:paraId="27467959" w14:textId="15D8ADE6" w:rsidR="00DD0EC7" w:rsidRPr="006E7418" w:rsidRDefault="00DD0EC7" w:rsidP="00097337">
      <w:pPr>
        <w:numPr>
          <w:ilvl w:val="0"/>
          <w:numId w:val="63"/>
        </w:numPr>
        <w:spacing w:line="360" w:lineRule="auto"/>
        <w:ind w:left="0" w:hanging="425"/>
        <w:contextualSpacing/>
        <w:jc w:val="both"/>
        <w:rPr>
          <w:rFonts w:asciiTheme="majorHAnsi" w:hAnsiTheme="majorHAnsi"/>
          <w:bCs/>
          <w:sz w:val="24"/>
          <w:szCs w:val="24"/>
        </w:rPr>
      </w:pPr>
      <w:r w:rsidRPr="006E7418">
        <w:rPr>
          <w:rFonts w:asciiTheme="majorHAnsi" w:hAnsiTheme="majorHAnsi"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572552E" w14:textId="740F5771" w:rsidR="00DD0EC7" w:rsidRPr="006E7418" w:rsidRDefault="00DD0EC7" w:rsidP="00097337">
      <w:pPr>
        <w:numPr>
          <w:ilvl w:val="0"/>
          <w:numId w:val="63"/>
        </w:numPr>
        <w:spacing w:line="360" w:lineRule="auto"/>
        <w:ind w:left="0" w:hanging="425"/>
        <w:contextualSpacing/>
        <w:jc w:val="both"/>
        <w:rPr>
          <w:rFonts w:asciiTheme="majorHAnsi" w:hAnsiTheme="majorHAnsi"/>
          <w:bCs/>
          <w:sz w:val="24"/>
          <w:szCs w:val="24"/>
        </w:rPr>
      </w:pPr>
      <w:r w:rsidRPr="006E7418">
        <w:rPr>
          <w:rFonts w:asciiTheme="majorHAnsi" w:hAnsiTheme="majorHAnsi" w:cs="Cambria"/>
          <w:sz w:val="24"/>
          <w:szCs w:val="24"/>
        </w:rPr>
        <w:t>W sprawach nieuregulowanych niniejszą umową stosuje się przepisy obowiązującego prawa, w szczególności Kodeksu cywilnego</w:t>
      </w:r>
      <w:r w:rsidR="00D90A16" w:rsidRPr="006E7418">
        <w:rPr>
          <w:rFonts w:asciiTheme="majorHAnsi" w:hAnsiTheme="majorHAnsi" w:cs="Cambria"/>
          <w:sz w:val="24"/>
          <w:szCs w:val="24"/>
        </w:rPr>
        <w:t xml:space="preserve"> i</w:t>
      </w:r>
      <w:r w:rsidRPr="006E7418">
        <w:rPr>
          <w:rFonts w:asciiTheme="majorHAnsi" w:hAnsiTheme="majorHAnsi" w:cs="Cambria"/>
          <w:sz w:val="24"/>
          <w:szCs w:val="24"/>
        </w:rPr>
        <w:t xml:space="preserve"> Prawa zamówień publicznych</w:t>
      </w:r>
      <w:r w:rsidR="00D90A16" w:rsidRPr="006E7418">
        <w:rPr>
          <w:rFonts w:asciiTheme="majorHAnsi" w:hAnsiTheme="majorHAnsi" w:cs="Cambria"/>
          <w:sz w:val="24"/>
          <w:szCs w:val="24"/>
        </w:rPr>
        <w:t>.</w:t>
      </w:r>
    </w:p>
    <w:p w14:paraId="7F109F56" w14:textId="77777777" w:rsidR="00DD0EC7" w:rsidRPr="006E7418" w:rsidRDefault="00DD0EC7" w:rsidP="00097337">
      <w:pPr>
        <w:numPr>
          <w:ilvl w:val="0"/>
          <w:numId w:val="63"/>
        </w:numPr>
        <w:spacing w:line="360" w:lineRule="auto"/>
        <w:ind w:left="0" w:hanging="425"/>
        <w:contextualSpacing/>
        <w:jc w:val="both"/>
        <w:rPr>
          <w:rFonts w:asciiTheme="majorHAnsi" w:hAnsiTheme="majorHAnsi"/>
          <w:bCs/>
          <w:sz w:val="24"/>
          <w:szCs w:val="24"/>
        </w:rPr>
      </w:pPr>
      <w:r w:rsidRPr="006E7418">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46E59E4B" w14:textId="47B7FD82" w:rsidR="00DD0EC7" w:rsidRPr="006E7418" w:rsidRDefault="00DD0EC7" w:rsidP="00097337">
      <w:pPr>
        <w:numPr>
          <w:ilvl w:val="0"/>
          <w:numId w:val="63"/>
        </w:numPr>
        <w:spacing w:line="360" w:lineRule="auto"/>
        <w:ind w:left="0" w:hanging="425"/>
        <w:contextualSpacing/>
        <w:jc w:val="both"/>
        <w:rPr>
          <w:rFonts w:asciiTheme="majorHAnsi" w:hAnsiTheme="majorHAnsi"/>
          <w:bCs/>
          <w:sz w:val="24"/>
          <w:szCs w:val="24"/>
        </w:rPr>
      </w:pPr>
      <w:r w:rsidRPr="006E7418">
        <w:rPr>
          <w:rFonts w:asciiTheme="majorHAnsi" w:hAnsiTheme="majorHAnsi" w:cs="Calibri"/>
          <w:color w:val="000000"/>
          <w:sz w:val="24"/>
          <w:szCs w:val="24"/>
        </w:rPr>
        <w:t xml:space="preserve">Na wypadek sporu między Stronami dotyczących realizacji niniejszej umowy, Strony są zobowiązane do drogi postępowania reklamacyjnego polegającego na rozpatrzeniu konkretnego roszczenia zgłoszonego przez Stronę. Strona ma obowiązek pisemnego ustosunkowania się do zgłoszonego roszczenia w terminie </w:t>
      </w:r>
      <w:r w:rsidR="004A78FA" w:rsidRPr="006E7418">
        <w:rPr>
          <w:rFonts w:asciiTheme="majorHAnsi" w:hAnsiTheme="majorHAnsi" w:cs="Calibri"/>
          <w:color w:val="000000"/>
          <w:sz w:val="24"/>
          <w:szCs w:val="24"/>
        </w:rPr>
        <w:t>7</w:t>
      </w:r>
      <w:r w:rsidRPr="006E7418">
        <w:rPr>
          <w:rFonts w:asciiTheme="majorHAnsi" w:hAnsiTheme="majorHAnsi" w:cs="Calibri"/>
          <w:color w:val="000000"/>
          <w:sz w:val="24"/>
          <w:szCs w:val="24"/>
        </w:rPr>
        <w:t xml:space="preserve"> dni od daty zgłoszenia roszczenia na piśmie. W razie odmowy uznania roszczenia przez Stronę, lub nie udzielenia odpowiedzi na roszczenie w ustalonym terminie, Strona jest uprawniona do wystąpienia na dro</w:t>
      </w:r>
      <w:r w:rsidRPr="006E7418">
        <w:rPr>
          <w:rFonts w:asciiTheme="majorHAnsi" w:hAnsiTheme="majorHAnsi" w:cs="Calibri"/>
          <w:color w:val="000000"/>
          <w:sz w:val="24"/>
          <w:szCs w:val="24"/>
        </w:rPr>
        <w:softHyphen/>
        <w:t>gę postępowania sądowego.</w:t>
      </w:r>
    </w:p>
    <w:p w14:paraId="7BA523BE" w14:textId="77777777" w:rsidR="00DD0EC7" w:rsidRPr="006E7418" w:rsidRDefault="00DD0EC7" w:rsidP="00097337">
      <w:pPr>
        <w:numPr>
          <w:ilvl w:val="0"/>
          <w:numId w:val="63"/>
        </w:numPr>
        <w:spacing w:line="360" w:lineRule="auto"/>
        <w:ind w:left="0" w:hanging="425"/>
        <w:contextualSpacing/>
        <w:jc w:val="both"/>
        <w:rPr>
          <w:rFonts w:asciiTheme="majorHAnsi" w:hAnsiTheme="majorHAnsi"/>
          <w:bCs/>
          <w:sz w:val="24"/>
          <w:szCs w:val="24"/>
        </w:rPr>
      </w:pPr>
      <w:r w:rsidRPr="006E7418">
        <w:rPr>
          <w:rFonts w:asciiTheme="majorHAnsi" w:hAnsiTheme="majorHAnsi" w:cs="Cambria"/>
          <w:sz w:val="24"/>
          <w:szCs w:val="24"/>
        </w:rPr>
        <w:t xml:space="preserve">Wszelkie spory wynikające z niniejszej umowy lub powstające w związku z umową będą rozstrzygane przez Sąd właściwy dla siedziby Zamawiającego. </w:t>
      </w:r>
    </w:p>
    <w:p w14:paraId="601E1FBA" w14:textId="77777777" w:rsidR="00DD0EC7" w:rsidRPr="006E7418" w:rsidRDefault="00DD0EC7" w:rsidP="00097337">
      <w:pPr>
        <w:numPr>
          <w:ilvl w:val="0"/>
          <w:numId w:val="63"/>
        </w:numPr>
        <w:spacing w:line="360" w:lineRule="auto"/>
        <w:ind w:left="0" w:hanging="425"/>
        <w:contextualSpacing/>
        <w:jc w:val="both"/>
        <w:rPr>
          <w:rFonts w:asciiTheme="majorHAnsi" w:hAnsiTheme="majorHAnsi"/>
          <w:bCs/>
          <w:sz w:val="24"/>
          <w:szCs w:val="24"/>
        </w:rPr>
      </w:pPr>
      <w:r w:rsidRPr="006E7418">
        <w:rPr>
          <w:rFonts w:asciiTheme="majorHAnsi" w:hAnsiTheme="majorHAnsi" w:cs="Calibri"/>
          <w:color w:val="000000"/>
          <w:sz w:val="24"/>
          <w:szCs w:val="24"/>
        </w:rPr>
        <w:t>Niniejsza umowa jest jawna i podlega udostępnieniu na zasadach określonych w przepisach o dostępie do informacji publicznej.</w:t>
      </w:r>
    </w:p>
    <w:p w14:paraId="09C4AEC2" w14:textId="77777777" w:rsidR="00DD0EC7" w:rsidRPr="006E7418" w:rsidRDefault="00DD0EC7" w:rsidP="00097337">
      <w:pPr>
        <w:numPr>
          <w:ilvl w:val="0"/>
          <w:numId w:val="63"/>
        </w:numPr>
        <w:spacing w:line="360" w:lineRule="auto"/>
        <w:ind w:left="0" w:hanging="425"/>
        <w:contextualSpacing/>
        <w:jc w:val="both"/>
        <w:rPr>
          <w:rFonts w:asciiTheme="majorHAnsi" w:hAnsiTheme="majorHAnsi"/>
          <w:bCs/>
          <w:sz w:val="24"/>
          <w:szCs w:val="24"/>
        </w:rPr>
      </w:pPr>
      <w:r w:rsidRPr="006E7418">
        <w:rPr>
          <w:rFonts w:asciiTheme="majorHAnsi" w:hAnsiTheme="majorHAnsi" w:cs="Arial"/>
          <w:bCs/>
          <w:sz w:val="24"/>
          <w:szCs w:val="24"/>
        </w:rPr>
        <w:t>Niniejsza umowa będzie podlegała upublicznieniu w Rejestrze Umów, o którym mowa w art. 34 a ustawy o finansach publicznych.</w:t>
      </w:r>
    </w:p>
    <w:p w14:paraId="09CAEF7A" w14:textId="77777777" w:rsidR="00DD0EC7" w:rsidRPr="006E7418" w:rsidRDefault="00DD0EC7" w:rsidP="00097337">
      <w:pPr>
        <w:numPr>
          <w:ilvl w:val="0"/>
          <w:numId w:val="63"/>
        </w:numPr>
        <w:spacing w:line="360" w:lineRule="auto"/>
        <w:ind w:left="0" w:hanging="425"/>
        <w:contextualSpacing/>
        <w:jc w:val="both"/>
        <w:rPr>
          <w:rFonts w:asciiTheme="majorHAnsi" w:hAnsiTheme="majorHAnsi"/>
          <w:bCs/>
          <w:sz w:val="24"/>
          <w:szCs w:val="24"/>
        </w:rPr>
      </w:pPr>
      <w:r w:rsidRPr="006E7418">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261E3B0F" w14:textId="2B125F32" w:rsidR="00F90989" w:rsidRPr="006E7418" w:rsidRDefault="00DD0EC7" w:rsidP="00097337">
      <w:pPr>
        <w:numPr>
          <w:ilvl w:val="0"/>
          <w:numId w:val="63"/>
        </w:numPr>
        <w:spacing w:line="360" w:lineRule="auto"/>
        <w:ind w:left="0" w:hanging="567"/>
        <w:contextualSpacing/>
        <w:jc w:val="both"/>
        <w:rPr>
          <w:rFonts w:asciiTheme="majorHAnsi" w:hAnsiTheme="majorHAnsi"/>
          <w:bCs/>
          <w:sz w:val="24"/>
          <w:szCs w:val="24"/>
        </w:rPr>
      </w:pPr>
      <w:r w:rsidRPr="006E7418">
        <w:rPr>
          <w:rFonts w:asciiTheme="majorHAnsi" w:hAnsiTheme="majorHAnsi" w:cs="Calibri"/>
          <w:color w:val="000000"/>
          <w:sz w:val="24"/>
          <w:szCs w:val="24"/>
        </w:rPr>
        <w:t xml:space="preserve">Postanowienia niniejszej umowy nieważne lub nieskuteczne, zgodnie z ust. </w:t>
      </w:r>
      <w:r w:rsidR="004A78FA" w:rsidRPr="006E7418">
        <w:rPr>
          <w:rFonts w:asciiTheme="majorHAnsi" w:hAnsiTheme="majorHAnsi" w:cs="Calibri"/>
          <w:color w:val="000000"/>
          <w:sz w:val="24"/>
          <w:szCs w:val="24"/>
        </w:rPr>
        <w:t>8</w:t>
      </w:r>
      <w:r w:rsidRPr="006E7418">
        <w:rPr>
          <w:rFonts w:asciiTheme="majorHAnsi" w:hAnsiTheme="majorHAnsi" w:cs="Calibri"/>
          <w:color w:val="000000"/>
          <w:sz w:val="24"/>
          <w:szCs w:val="24"/>
        </w:rPr>
        <w:t xml:space="preserve"> zostaną zastąpione, na mocy niniejszej umowy, postanowieniami ważnymi w świetle prawa i w pełni skutecznymi, które wywołują skutki prawne zapewniające możliwie zbliżone do pierwotnych korzyści gospodarcze dla każdej ze Stron</w:t>
      </w:r>
      <w:r w:rsidR="00F90989" w:rsidRPr="006E7418">
        <w:rPr>
          <w:rFonts w:asciiTheme="majorHAnsi" w:hAnsiTheme="majorHAnsi" w:cs="Calibri"/>
          <w:color w:val="000000"/>
          <w:sz w:val="24"/>
          <w:szCs w:val="24"/>
        </w:rPr>
        <w:t>.</w:t>
      </w:r>
    </w:p>
    <w:p w14:paraId="16C89DFF" w14:textId="466CB61D" w:rsidR="00F90989" w:rsidRPr="006E7418" w:rsidRDefault="00F90989" w:rsidP="00097337">
      <w:pPr>
        <w:numPr>
          <w:ilvl w:val="0"/>
          <w:numId w:val="63"/>
        </w:numPr>
        <w:spacing w:line="360" w:lineRule="auto"/>
        <w:ind w:left="0" w:hanging="567"/>
        <w:contextualSpacing/>
        <w:jc w:val="both"/>
        <w:rPr>
          <w:rFonts w:asciiTheme="majorHAnsi" w:hAnsiTheme="majorHAnsi"/>
          <w:bCs/>
          <w:sz w:val="24"/>
          <w:szCs w:val="24"/>
        </w:rPr>
      </w:pPr>
      <w:r w:rsidRPr="006E7418">
        <w:rPr>
          <w:rFonts w:asciiTheme="majorHAnsi" w:hAnsiTheme="majorHAnsi" w:cs="Calibri"/>
          <w:sz w:val="24"/>
          <w:szCs w:val="24"/>
        </w:rPr>
        <w:t xml:space="preserve">Wykonawca nie może zbywać na rzecz osób trzecich wierzytelności powstałych w wyniku realizacji niniejszej umowy bez zgody Zamawiającego, wyrażonej w formie pisemnej pod rygorem nieważności. </w:t>
      </w:r>
      <w:r w:rsidRPr="006E7418">
        <w:rPr>
          <w:rFonts w:asciiTheme="majorHAnsi" w:hAnsiTheme="majorHAnsi" w:cs="Calibri"/>
          <w:color w:val="000000"/>
          <w:sz w:val="24"/>
          <w:szCs w:val="24"/>
        </w:rPr>
        <w:t>Cesja wierzytelności dokonana bez pisemnej zgody, jest nieskuteczna wobec Zamawiającego.</w:t>
      </w:r>
    </w:p>
    <w:p w14:paraId="3F510A16" w14:textId="77777777" w:rsidR="00DD0EC7" w:rsidRPr="006E7418" w:rsidRDefault="00DD0EC7" w:rsidP="00097337">
      <w:pPr>
        <w:numPr>
          <w:ilvl w:val="0"/>
          <w:numId w:val="63"/>
        </w:numPr>
        <w:spacing w:line="360" w:lineRule="auto"/>
        <w:ind w:left="0" w:hanging="567"/>
        <w:contextualSpacing/>
        <w:jc w:val="both"/>
        <w:rPr>
          <w:rFonts w:asciiTheme="majorHAnsi" w:hAnsiTheme="majorHAnsi"/>
          <w:bCs/>
          <w:sz w:val="24"/>
          <w:szCs w:val="24"/>
        </w:rPr>
      </w:pPr>
      <w:r w:rsidRPr="006E7418">
        <w:rPr>
          <w:rFonts w:asciiTheme="majorHAnsi" w:hAnsiTheme="majorHAnsi" w:cs="Calibri"/>
          <w:color w:val="000000"/>
          <w:sz w:val="24"/>
          <w:szCs w:val="24"/>
        </w:rPr>
        <w:t>Każda ze Stron jest zobowiązana niezwłocznie informować drugą Stronę o wszelkich zmianach adresów ich siedzib i danych kontaktowych.</w:t>
      </w:r>
    </w:p>
    <w:p w14:paraId="1DDCC88A" w14:textId="64569F61" w:rsidR="00DD0EC7" w:rsidRPr="006E7418" w:rsidRDefault="002D7CED" w:rsidP="00097337">
      <w:pPr>
        <w:numPr>
          <w:ilvl w:val="0"/>
          <w:numId w:val="63"/>
        </w:numPr>
        <w:spacing w:line="360" w:lineRule="auto"/>
        <w:ind w:left="0" w:hanging="567"/>
        <w:contextualSpacing/>
        <w:jc w:val="both"/>
        <w:rPr>
          <w:rFonts w:asciiTheme="majorHAnsi" w:hAnsiTheme="majorHAnsi"/>
          <w:bCs/>
          <w:sz w:val="24"/>
          <w:szCs w:val="24"/>
        </w:rPr>
      </w:pPr>
      <w:r>
        <w:rPr>
          <w:rFonts w:asciiTheme="majorHAnsi" w:eastAsia="Verdana" w:hAnsiTheme="majorHAnsi" w:cs="Verdana"/>
          <w:color w:val="000000"/>
          <w:sz w:val="24"/>
          <w:szCs w:val="24"/>
        </w:rPr>
        <w:t>Strony</w:t>
      </w:r>
      <w:r w:rsidR="00DD0EC7" w:rsidRPr="006E7418">
        <w:rPr>
          <w:rFonts w:asciiTheme="majorHAnsi" w:eastAsia="Verdana" w:hAnsiTheme="majorHAnsi" w:cs="Verdana"/>
          <w:color w:val="000000"/>
          <w:sz w:val="24"/>
          <w:szCs w:val="24"/>
        </w:rPr>
        <w:t xml:space="preserve"> swoim działaniem zobowiąz</w:t>
      </w:r>
      <w:r>
        <w:rPr>
          <w:rFonts w:asciiTheme="majorHAnsi" w:eastAsia="Verdana" w:hAnsiTheme="majorHAnsi" w:cs="Verdana"/>
          <w:color w:val="000000"/>
          <w:sz w:val="24"/>
          <w:szCs w:val="24"/>
        </w:rPr>
        <w:t>ują</w:t>
      </w:r>
      <w:r w:rsidR="00DD0EC7" w:rsidRPr="006E7418">
        <w:rPr>
          <w:rFonts w:asciiTheme="majorHAnsi" w:eastAsia="Verdana" w:hAnsiTheme="majorHAnsi" w:cs="Verdana"/>
          <w:color w:val="000000"/>
          <w:sz w:val="24"/>
          <w:szCs w:val="24"/>
        </w:rPr>
        <w:t xml:space="preserve"> się do utrzymania jak i budowania dobrego wizerunku </w:t>
      </w:r>
      <w:r>
        <w:rPr>
          <w:rFonts w:asciiTheme="majorHAnsi" w:eastAsia="Verdana" w:hAnsiTheme="majorHAnsi" w:cs="Verdana"/>
          <w:color w:val="000000"/>
          <w:sz w:val="24"/>
          <w:szCs w:val="24"/>
        </w:rPr>
        <w:t>obu Stron.</w:t>
      </w:r>
    </w:p>
    <w:p w14:paraId="62A1B15D" w14:textId="3C4428C4" w:rsidR="00DD0EC7" w:rsidRPr="006E7418" w:rsidRDefault="00DD0EC7" w:rsidP="00097337">
      <w:pPr>
        <w:numPr>
          <w:ilvl w:val="0"/>
          <w:numId w:val="63"/>
        </w:numPr>
        <w:spacing w:line="360" w:lineRule="auto"/>
        <w:ind w:left="0" w:hanging="567"/>
        <w:contextualSpacing/>
        <w:jc w:val="both"/>
        <w:rPr>
          <w:rFonts w:asciiTheme="majorHAnsi" w:hAnsiTheme="majorHAnsi"/>
          <w:bCs/>
          <w:sz w:val="24"/>
          <w:szCs w:val="24"/>
        </w:rPr>
      </w:pPr>
      <w:r w:rsidRPr="006E7418">
        <w:rPr>
          <w:rFonts w:asciiTheme="majorHAnsi" w:hAnsiTheme="majorHAnsi" w:cs="Cambria"/>
          <w:sz w:val="24"/>
          <w:szCs w:val="24"/>
        </w:rPr>
        <w:t>Umowa została zawarta za pomocą kwalifikowanych podpisów elektronicznych obu Stron.</w:t>
      </w:r>
    </w:p>
    <w:p w14:paraId="1396F2B5" w14:textId="218E4F42" w:rsidR="00BF4D75" w:rsidRPr="006E7418" w:rsidRDefault="00BF4D75" w:rsidP="00A04478">
      <w:pPr>
        <w:pStyle w:val="Tekstpodstawowy"/>
        <w:spacing w:line="360" w:lineRule="auto"/>
        <w:contextualSpacing/>
        <w:jc w:val="both"/>
        <w:rPr>
          <w:rFonts w:asciiTheme="majorHAnsi" w:hAnsiTheme="majorHAnsi" w:cs="Cambria"/>
          <w:b w:val="0"/>
          <w:bCs/>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7A0229" w:rsidRPr="006E7418" w14:paraId="53EB0F4E" w14:textId="77777777" w:rsidTr="00D64B6A">
        <w:trPr>
          <w:jc w:val="center"/>
        </w:trPr>
        <w:tc>
          <w:tcPr>
            <w:tcW w:w="10005" w:type="dxa"/>
            <w:gridSpan w:val="2"/>
            <w:shd w:val="clear" w:color="auto" w:fill="auto"/>
            <w:tcMar>
              <w:top w:w="55" w:type="dxa"/>
              <w:left w:w="55" w:type="dxa"/>
              <w:bottom w:w="55" w:type="dxa"/>
              <w:right w:w="55" w:type="dxa"/>
            </w:tcMar>
            <w:vAlign w:val="center"/>
          </w:tcPr>
          <w:p w14:paraId="19470081" w14:textId="77777777" w:rsidR="007A0229" w:rsidRPr="006E7418" w:rsidRDefault="007A0229" w:rsidP="00D64B6A">
            <w:pPr>
              <w:pStyle w:val="Standard"/>
              <w:suppressAutoHyphens w:val="0"/>
              <w:spacing w:line="360" w:lineRule="auto"/>
              <w:contextualSpacing/>
              <w:jc w:val="center"/>
              <w:rPr>
                <w:rFonts w:asciiTheme="majorHAnsi" w:hAnsiTheme="majorHAnsi"/>
              </w:rPr>
            </w:pPr>
            <w:r w:rsidRPr="006E7418">
              <w:rPr>
                <w:rFonts w:asciiTheme="majorHAnsi" w:hAnsiTheme="majorHAnsi"/>
              </w:rPr>
              <w:t>podpisy</w:t>
            </w:r>
          </w:p>
        </w:tc>
      </w:tr>
      <w:tr w:rsidR="007A0229" w:rsidRPr="006E7418" w14:paraId="3EB6804F" w14:textId="77777777" w:rsidTr="00D64B6A">
        <w:trPr>
          <w:jc w:val="center"/>
        </w:trPr>
        <w:tc>
          <w:tcPr>
            <w:tcW w:w="5002" w:type="dxa"/>
            <w:shd w:val="clear" w:color="auto" w:fill="auto"/>
            <w:tcMar>
              <w:top w:w="55" w:type="dxa"/>
              <w:left w:w="55" w:type="dxa"/>
              <w:bottom w:w="55" w:type="dxa"/>
              <w:right w:w="55" w:type="dxa"/>
            </w:tcMar>
            <w:vAlign w:val="center"/>
          </w:tcPr>
          <w:p w14:paraId="7BB7173F" w14:textId="105E1983" w:rsidR="007A0229" w:rsidRPr="006E7418" w:rsidRDefault="007A0229" w:rsidP="00D64B6A">
            <w:pPr>
              <w:pStyle w:val="Standard"/>
              <w:suppressAutoHyphens w:val="0"/>
              <w:spacing w:line="360" w:lineRule="auto"/>
              <w:contextualSpacing/>
              <w:jc w:val="center"/>
              <w:rPr>
                <w:rFonts w:asciiTheme="majorHAnsi" w:hAnsiTheme="majorHAnsi"/>
              </w:rPr>
            </w:pPr>
            <w:r w:rsidRPr="006E7418">
              <w:rPr>
                <w:rFonts w:asciiTheme="majorHAnsi" w:hAnsiTheme="majorHAnsi"/>
              </w:rPr>
              <w:t xml:space="preserve">Zamawiający </w:t>
            </w:r>
            <w:r w:rsidR="0018778E" w:rsidRPr="006E7418">
              <w:rPr>
                <w:rFonts w:asciiTheme="majorHAnsi" w:hAnsiTheme="majorHAnsi"/>
              </w:rPr>
              <w:t>(</w:t>
            </w:r>
            <w:r w:rsidRPr="006E7418">
              <w:rPr>
                <w:rFonts w:asciiTheme="majorHAnsi" w:eastAsia="Times New Roman" w:hAnsiTheme="majorHAnsi"/>
                <w:iCs/>
                <w:lang w:eastAsia="pl-PL"/>
              </w:rPr>
              <w:t>Gmina Bełżyce</w:t>
            </w:r>
            <w:r w:rsidR="0018778E" w:rsidRPr="006E7418">
              <w:rPr>
                <w:rFonts w:asciiTheme="majorHAnsi" w:eastAsia="Times New Roman" w:hAnsiTheme="majorHAnsi"/>
                <w:iCs/>
                <w:lang w:eastAsia="pl-PL"/>
              </w:rPr>
              <w:t>)</w:t>
            </w:r>
          </w:p>
        </w:tc>
        <w:tc>
          <w:tcPr>
            <w:tcW w:w="5003" w:type="dxa"/>
            <w:shd w:val="clear" w:color="auto" w:fill="auto"/>
            <w:tcMar>
              <w:top w:w="55" w:type="dxa"/>
              <w:left w:w="55" w:type="dxa"/>
              <w:bottom w:w="55" w:type="dxa"/>
              <w:right w:w="55" w:type="dxa"/>
            </w:tcMar>
            <w:vAlign w:val="center"/>
          </w:tcPr>
          <w:p w14:paraId="3A03CC04" w14:textId="77777777" w:rsidR="007A0229" w:rsidRPr="006E7418" w:rsidRDefault="007A0229" w:rsidP="00D64B6A">
            <w:pPr>
              <w:pStyle w:val="Standard"/>
              <w:suppressAutoHyphens w:val="0"/>
              <w:spacing w:line="360" w:lineRule="auto"/>
              <w:contextualSpacing/>
              <w:jc w:val="center"/>
              <w:rPr>
                <w:rFonts w:asciiTheme="majorHAnsi" w:hAnsiTheme="majorHAnsi"/>
              </w:rPr>
            </w:pPr>
            <w:r w:rsidRPr="006E7418">
              <w:rPr>
                <w:rFonts w:asciiTheme="majorHAnsi" w:hAnsiTheme="majorHAnsi"/>
              </w:rPr>
              <w:t>Wykonawca</w:t>
            </w:r>
          </w:p>
        </w:tc>
      </w:tr>
      <w:tr w:rsidR="00DE3FC0" w:rsidRPr="006E7418" w14:paraId="3AE2F796" w14:textId="77777777" w:rsidTr="00D64B6A">
        <w:trPr>
          <w:trHeight w:val="1459"/>
          <w:jc w:val="center"/>
        </w:trPr>
        <w:tc>
          <w:tcPr>
            <w:tcW w:w="5002" w:type="dxa"/>
            <w:shd w:val="clear" w:color="auto" w:fill="auto"/>
            <w:tcMar>
              <w:top w:w="55" w:type="dxa"/>
              <w:left w:w="55" w:type="dxa"/>
              <w:bottom w:w="55" w:type="dxa"/>
              <w:right w:w="55" w:type="dxa"/>
            </w:tcMar>
          </w:tcPr>
          <w:p w14:paraId="7A651BC8" w14:textId="661ACAC4" w:rsidR="00DE3FC0" w:rsidRPr="006E7418" w:rsidRDefault="00DE3FC0" w:rsidP="00D64B6A">
            <w:pPr>
              <w:pStyle w:val="Standard"/>
              <w:suppressAutoHyphens w:val="0"/>
              <w:spacing w:line="360" w:lineRule="auto"/>
              <w:contextualSpacing/>
              <w:rPr>
                <w:rFonts w:asciiTheme="majorHAnsi" w:hAnsiTheme="majorHAnsi"/>
              </w:rPr>
            </w:pPr>
            <w:r w:rsidRPr="006E7418">
              <w:rPr>
                <w:rFonts w:asciiTheme="majorHAnsi" w:hAnsiTheme="majorHAnsi"/>
              </w:rPr>
              <w:t>Burmistrz</w:t>
            </w:r>
          </w:p>
        </w:tc>
        <w:tc>
          <w:tcPr>
            <w:tcW w:w="5003" w:type="dxa"/>
            <w:vMerge w:val="restart"/>
            <w:shd w:val="clear" w:color="auto" w:fill="auto"/>
            <w:tcMar>
              <w:top w:w="55" w:type="dxa"/>
              <w:left w:w="55" w:type="dxa"/>
              <w:bottom w:w="55" w:type="dxa"/>
              <w:right w:w="55" w:type="dxa"/>
            </w:tcMar>
            <w:vAlign w:val="center"/>
          </w:tcPr>
          <w:p w14:paraId="13E7B3A2" w14:textId="77777777" w:rsidR="00DE3FC0" w:rsidRPr="006E7418" w:rsidRDefault="00DE3FC0" w:rsidP="00D64B6A">
            <w:pPr>
              <w:pStyle w:val="Standard"/>
              <w:suppressAutoHyphens w:val="0"/>
              <w:spacing w:line="360" w:lineRule="auto"/>
              <w:contextualSpacing/>
              <w:jc w:val="center"/>
              <w:rPr>
                <w:rFonts w:asciiTheme="majorHAnsi" w:hAnsiTheme="majorHAnsi"/>
              </w:rPr>
            </w:pPr>
          </w:p>
        </w:tc>
      </w:tr>
      <w:tr w:rsidR="00DE3FC0" w:rsidRPr="006E7418" w14:paraId="6067CC6B" w14:textId="77777777" w:rsidTr="00D64B6A">
        <w:trPr>
          <w:trHeight w:val="1459"/>
          <w:jc w:val="center"/>
        </w:trPr>
        <w:tc>
          <w:tcPr>
            <w:tcW w:w="5002" w:type="dxa"/>
            <w:shd w:val="clear" w:color="auto" w:fill="auto"/>
            <w:tcMar>
              <w:top w:w="55" w:type="dxa"/>
              <w:left w:w="55" w:type="dxa"/>
              <w:bottom w:w="55" w:type="dxa"/>
              <w:right w:w="55" w:type="dxa"/>
            </w:tcMar>
          </w:tcPr>
          <w:p w14:paraId="4D91812B" w14:textId="61227E84" w:rsidR="00DE3FC0" w:rsidRPr="006E7418" w:rsidRDefault="00DE3FC0" w:rsidP="00D64B6A">
            <w:pPr>
              <w:pStyle w:val="Standard"/>
              <w:suppressAutoHyphens w:val="0"/>
              <w:spacing w:line="360" w:lineRule="auto"/>
              <w:contextualSpacing/>
              <w:rPr>
                <w:rFonts w:asciiTheme="majorHAnsi" w:hAnsiTheme="majorHAnsi"/>
              </w:rPr>
            </w:pPr>
            <w:r w:rsidRPr="006E7418">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62152636" w14:textId="77777777" w:rsidR="00DE3FC0" w:rsidRPr="006E7418" w:rsidRDefault="00DE3FC0" w:rsidP="00D64B6A">
            <w:pPr>
              <w:pStyle w:val="Standard"/>
              <w:suppressAutoHyphens w:val="0"/>
              <w:spacing w:line="360" w:lineRule="auto"/>
              <w:contextualSpacing/>
              <w:jc w:val="center"/>
              <w:rPr>
                <w:rFonts w:asciiTheme="majorHAnsi" w:hAnsiTheme="majorHAnsi"/>
              </w:rPr>
            </w:pPr>
          </w:p>
        </w:tc>
      </w:tr>
    </w:tbl>
    <w:p w14:paraId="55F51C41" w14:textId="3DFCBC3F" w:rsidR="00D84DB1" w:rsidRPr="006E7418" w:rsidRDefault="00D84DB1" w:rsidP="00A04478">
      <w:pPr>
        <w:pStyle w:val="Akapitzlist"/>
        <w:autoSpaceDE w:val="0"/>
        <w:autoSpaceDN w:val="0"/>
        <w:adjustRightInd w:val="0"/>
        <w:spacing w:before="0" w:after="0" w:line="360" w:lineRule="auto"/>
        <w:ind w:left="0"/>
        <w:rPr>
          <w:rFonts w:asciiTheme="majorHAnsi" w:hAnsiTheme="majorHAnsi"/>
          <w:color w:val="000000"/>
          <w:sz w:val="24"/>
          <w:szCs w:val="24"/>
        </w:rPr>
      </w:pPr>
    </w:p>
    <w:p w14:paraId="23CE94A1" w14:textId="77777777" w:rsidR="00B35BB3" w:rsidRPr="006E7418" w:rsidRDefault="00B35BB3" w:rsidP="00A04478">
      <w:pPr>
        <w:autoSpaceDE w:val="0"/>
        <w:autoSpaceDN w:val="0"/>
        <w:adjustRightInd w:val="0"/>
        <w:spacing w:line="360" w:lineRule="auto"/>
        <w:contextualSpacing/>
        <w:jc w:val="both"/>
        <w:rPr>
          <w:rFonts w:asciiTheme="majorHAnsi" w:hAnsiTheme="majorHAnsi"/>
          <w:color w:val="000000"/>
          <w:sz w:val="24"/>
          <w:szCs w:val="24"/>
        </w:rPr>
      </w:pPr>
    </w:p>
    <w:sectPr w:rsidR="00B35BB3" w:rsidRPr="006E7418" w:rsidSect="00A3366E">
      <w:headerReference w:type="default" r:id="rId37"/>
      <w:pgSz w:w="11906" w:h="16838" w:code="9"/>
      <w:pgMar w:top="1341" w:right="1276" w:bottom="1418" w:left="1418" w:header="680" w:footer="68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51E5" w14:textId="77777777" w:rsidR="00F15C5F" w:rsidRDefault="00F15C5F" w:rsidP="00292945">
      <w:r>
        <w:separator/>
      </w:r>
    </w:p>
  </w:endnote>
  <w:endnote w:type="continuationSeparator" w:id="0">
    <w:p w14:paraId="3F33A32D" w14:textId="77777777" w:rsidR="00F15C5F" w:rsidRDefault="00F15C5F"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dale Sans UI">
    <w:charset w:val="00"/>
    <w:family w:val="auto"/>
    <w:pitch w:val="variable"/>
  </w:font>
  <w:font w:name="ArialMT">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ArialNarrow">
    <w:panose1 w:val="00000000000000000000"/>
    <w:charset w:val="EE"/>
    <w:family w:val="auto"/>
    <w:notTrueType/>
    <w:pitch w:val="default"/>
    <w:sig w:usb0="00000005" w:usb1="00000000" w:usb2="00000000" w:usb3="00000000" w:csb0="00000002" w:csb1="00000000"/>
  </w:font>
  <w:font w:name="†¯øw≥¸">
    <w:altName w:val="Times New Roman"/>
    <w:panose1 w:val="00000000000000000000"/>
    <w:charset w:val="4D"/>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AAFA" w14:textId="36F12268" w:rsidR="002C723C" w:rsidRDefault="002C723C" w:rsidP="00600342">
    <w:pPr>
      <w:pStyle w:val="Stopka"/>
      <w:jc w:val="center"/>
    </w:pPr>
    <w:r w:rsidRPr="00B2282E">
      <w:rPr>
        <w:rFonts w:ascii="Verdana" w:hAnsi="Verdana"/>
        <w:b/>
        <w:bCs/>
        <w:noProof/>
        <w:color w:val="000000" w:themeColor="text1"/>
        <w:sz w:val="18"/>
        <w:szCs w:val="18"/>
      </w:rPr>
      <w:drawing>
        <wp:inline distT="0" distB="0" distL="0" distR="0" wp14:anchorId="511FE478" wp14:editId="4F8CBDE3">
          <wp:extent cx="252737" cy="27697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Obraz 14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sidR="00433FBE">
      <w:rPr>
        <w:rFonts w:ascii="Verdana" w:hAnsi="Verdana"/>
        <w:b/>
        <w:bCs/>
        <w:color w:val="000000" w:themeColor="text1"/>
        <w:sz w:val="18"/>
        <w:szCs w:val="18"/>
      </w:rPr>
      <w:t xml:space="preserve">  </w:t>
    </w:r>
    <w:r w:rsidRPr="00B2282E">
      <w:rPr>
        <w:rFonts w:ascii="Verdana" w:hAnsi="Verdana"/>
        <w:b/>
        <w:bCs/>
        <w:color w:val="000000" w:themeColor="text1"/>
        <w:sz w:val="18"/>
        <w:szCs w:val="18"/>
      </w:rPr>
      <w:t>Gmina Bełżyce</w:t>
    </w:r>
    <w:r>
      <w:rPr>
        <w:rFonts w:ascii="Verdana" w:hAnsi="Verdana"/>
        <w:b/>
        <w:bCs/>
        <w:color w:val="000000" w:themeColor="text1"/>
        <w:sz w:val="18"/>
        <w:szCs w:val="18"/>
      </w:rPr>
      <w:t xml:space="preserve">            </w:t>
    </w:r>
    <w:r w:rsidRPr="00B2282E">
      <w:rPr>
        <w:rFonts w:ascii="Verdana" w:hAnsi="Verdana"/>
        <w:b/>
        <w:bCs/>
        <w:color w:val="000000" w:themeColor="text1"/>
        <w:sz w:val="18"/>
        <w:szCs w:val="18"/>
      </w:rPr>
      <w:t xml:space="preserve">znak sprawy </w:t>
    </w:r>
    <w:r w:rsidR="00D74850" w:rsidRPr="003B6AE5">
      <w:rPr>
        <w:rFonts w:ascii="Verdana" w:hAnsi="Verdana"/>
        <w:b/>
        <w:bCs/>
        <w:sz w:val="18"/>
        <w:szCs w:val="18"/>
      </w:rPr>
      <w:t>ZP</w:t>
    </w:r>
    <w:r w:rsidRPr="003B6AE5">
      <w:rPr>
        <w:rFonts w:ascii="Verdana" w:hAnsi="Verdana"/>
        <w:b/>
        <w:bCs/>
        <w:sz w:val="18"/>
        <w:szCs w:val="18"/>
      </w:rPr>
      <w:t>.271/</w:t>
    </w:r>
    <w:r w:rsidR="00443C80" w:rsidRPr="003B6AE5">
      <w:rPr>
        <w:rFonts w:ascii="Verdana" w:hAnsi="Verdana"/>
        <w:b/>
        <w:bCs/>
        <w:sz w:val="18"/>
        <w:szCs w:val="18"/>
      </w:rPr>
      <w:t>0</w:t>
    </w:r>
    <w:r w:rsidR="00E16D63" w:rsidRPr="003B6AE5">
      <w:rPr>
        <w:rFonts w:ascii="Verdana" w:hAnsi="Verdana"/>
        <w:b/>
        <w:bCs/>
        <w:sz w:val="18"/>
        <w:szCs w:val="18"/>
      </w:rPr>
      <w:t>2</w:t>
    </w:r>
    <w:r w:rsidRPr="003B6AE5">
      <w:rPr>
        <w:rFonts w:ascii="Verdana" w:hAnsi="Verdana"/>
        <w:b/>
        <w:bCs/>
        <w:sz w:val="18"/>
        <w:szCs w:val="18"/>
      </w:rPr>
      <w:t>/2</w:t>
    </w:r>
    <w:r w:rsidR="00443C80" w:rsidRPr="003B6AE5">
      <w:rPr>
        <w:rFonts w:ascii="Verdana" w:hAnsi="Verdana"/>
        <w:b/>
        <w:bCs/>
        <w:sz w:val="18"/>
        <w:szCs w:val="18"/>
      </w:rPr>
      <w:t>2</w:t>
    </w:r>
    <w:r w:rsidRPr="003B6AE5">
      <w:rPr>
        <w:rFonts w:ascii="Verdana" w:hAnsi="Verdana"/>
        <w:b/>
        <w:bCs/>
        <w:sz w:val="18"/>
        <w:szCs w:val="18"/>
      </w:rPr>
      <w:t>/</w:t>
    </w:r>
    <w:r w:rsidR="00E16D63" w:rsidRPr="003B6AE5">
      <w:rPr>
        <w:rFonts w:ascii="Verdana" w:hAnsi="Verdana"/>
        <w:b/>
        <w:bCs/>
        <w:sz w:val="18"/>
        <w:szCs w:val="18"/>
      </w:rPr>
      <w:t>D</w:t>
    </w:r>
    <w:r w:rsidRPr="003B6AE5">
      <w:rPr>
        <w:rFonts w:ascii="Verdana" w:hAnsi="Verdana"/>
        <w:b/>
        <w:bCs/>
        <w:sz w:val="18"/>
        <w:szCs w:val="18"/>
      </w:rPr>
      <w:t xml:space="preserve">/MW        </w:t>
    </w:r>
    <w:r w:rsidRPr="003B6AE5">
      <w:t xml:space="preserve"> </w:t>
    </w:r>
    <w:r w:rsidRPr="007C66B2">
      <w:rPr>
        <w:i/>
        <w:iCs/>
        <w:sz w:val="18"/>
        <w:szCs w:val="18"/>
      </w:rPr>
      <w:t xml:space="preserve">strona </w:t>
    </w:r>
    <w:r w:rsidRPr="007C66B2">
      <w:rPr>
        <w:i/>
        <w:iCs/>
        <w:sz w:val="18"/>
        <w:szCs w:val="18"/>
      </w:rPr>
      <w:fldChar w:fldCharType="begin"/>
    </w:r>
    <w:r w:rsidRPr="007C66B2">
      <w:rPr>
        <w:i/>
        <w:iCs/>
        <w:sz w:val="18"/>
        <w:szCs w:val="18"/>
      </w:rPr>
      <w:instrText>PAGE</w:instrText>
    </w:r>
    <w:r w:rsidRPr="007C66B2">
      <w:rPr>
        <w:i/>
        <w:iCs/>
        <w:sz w:val="18"/>
        <w:szCs w:val="18"/>
      </w:rPr>
      <w:fldChar w:fldCharType="separate"/>
    </w:r>
    <w:r>
      <w:rPr>
        <w:i/>
        <w:iCs/>
        <w:sz w:val="18"/>
        <w:szCs w:val="18"/>
      </w:rPr>
      <w:t>1</w:t>
    </w:r>
    <w:r w:rsidRPr="007C66B2">
      <w:rPr>
        <w:i/>
        <w:iCs/>
        <w:sz w:val="18"/>
        <w:szCs w:val="18"/>
      </w:rPr>
      <w:fldChar w:fldCharType="end"/>
    </w:r>
    <w:r w:rsidRPr="007C66B2">
      <w:rPr>
        <w:i/>
        <w:iCs/>
        <w:sz w:val="18"/>
        <w:szCs w:val="18"/>
      </w:rPr>
      <w:t xml:space="preserve"> z </w:t>
    </w:r>
    <w:r w:rsidRPr="007C66B2">
      <w:rPr>
        <w:i/>
        <w:iCs/>
        <w:sz w:val="18"/>
        <w:szCs w:val="18"/>
      </w:rPr>
      <w:fldChar w:fldCharType="begin"/>
    </w:r>
    <w:r w:rsidRPr="007C66B2">
      <w:rPr>
        <w:i/>
        <w:iCs/>
        <w:sz w:val="18"/>
        <w:szCs w:val="18"/>
      </w:rPr>
      <w:instrText>NUMPAGES</w:instrText>
    </w:r>
    <w:r w:rsidRPr="007C66B2">
      <w:rPr>
        <w:i/>
        <w:iCs/>
        <w:sz w:val="18"/>
        <w:szCs w:val="18"/>
      </w:rPr>
      <w:fldChar w:fldCharType="separate"/>
    </w:r>
    <w:r>
      <w:rPr>
        <w:i/>
        <w:iCs/>
        <w:sz w:val="18"/>
        <w:szCs w:val="18"/>
      </w:rPr>
      <w:t>53</w:t>
    </w:r>
    <w:r w:rsidRPr="007C66B2">
      <w:rPr>
        <w:i/>
        <w:iCs/>
        <w:sz w:val="18"/>
        <w:szCs w:val="18"/>
      </w:rPr>
      <w:fldChar w:fldCharType="end"/>
    </w:r>
    <w:r>
      <w:rPr>
        <w:noProof/>
      </w:rPr>
      <mc:AlternateContent>
        <mc:Choice Requires="wps">
          <w:drawing>
            <wp:anchor distT="0" distB="0" distL="114300" distR="114300" simplePos="0" relativeHeight="251657216" behindDoc="0" locked="0" layoutInCell="1" allowOverlap="1" wp14:anchorId="775AB0A8" wp14:editId="3C8FA639">
              <wp:simplePos x="0" y="0"/>
              <wp:positionH relativeFrom="column">
                <wp:posOffset>17618</wp:posOffset>
              </wp:positionH>
              <wp:positionV relativeFrom="paragraph">
                <wp:posOffset>-117796</wp:posOffset>
              </wp:positionV>
              <wp:extent cx="5923979" cy="22832"/>
              <wp:effectExtent l="0" t="0" r="0" b="0"/>
              <wp:wrapSquare wrapText="bothSides"/>
              <wp:docPr id="38" name="Prostokąt 38"/>
              <wp:cNvGraphicFramePr/>
              <a:graphic xmlns:a="http://schemas.openxmlformats.org/drawingml/2006/main">
                <a:graphicData uri="http://schemas.microsoft.com/office/word/2010/wordprocessingShape">
                  <wps:wsp>
                    <wps:cNvSpPr/>
                    <wps:spPr>
                      <a:xfrm>
                        <a:off x="0" y="0"/>
                        <a:ext cx="5923979" cy="228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10246" id="Prostokąt 38" o:spid="_x0000_s1026" style="position:absolute;margin-left:1.4pt;margin-top:-9.3pt;width:466.4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" fillcolor="black [3213]"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5BE2" w14:textId="77777777" w:rsidR="00F15C5F" w:rsidRDefault="00F15C5F" w:rsidP="00292945">
      <w:r>
        <w:separator/>
      </w:r>
    </w:p>
  </w:footnote>
  <w:footnote w:type="continuationSeparator" w:id="0">
    <w:p w14:paraId="3DBB3365" w14:textId="77777777" w:rsidR="00F15C5F" w:rsidRDefault="00F15C5F"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601E4F1F" w14:textId="5E6D706B" w:rsidR="0052015F" w:rsidRPr="00B50EC5" w:rsidRDefault="002C723C" w:rsidP="00B50EC5">
        <w:pPr>
          <w:pStyle w:val="Nagwek"/>
          <w:jc w:val="center"/>
          <w:rPr>
            <w:sz w:val="24"/>
            <w:szCs w:val="24"/>
          </w:rPr>
        </w:pPr>
        <w:r w:rsidRPr="00970227">
          <w:rPr>
            <w:rFonts w:ascii="Verdana" w:hAnsi="Verdana"/>
            <w:i/>
            <w:iCs/>
            <w:sz w:val="18"/>
            <w:szCs w:val="18"/>
          </w:rPr>
          <w:t>Specyfikacja Warunków Zamówienia (SWZ) dla trybu podstawowego - postępowanie krajowe</w:t>
        </w:r>
        <w:r w:rsidR="00B3611A" w:rsidRPr="00970227">
          <w:rPr>
            <w:rFonts w:ascii="Verdana" w:hAnsi="Verdana"/>
            <w:i/>
            <w:iCs/>
            <w:sz w:val="18"/>
            <w:szCs w:val="18"/>
          </w:rPr>
          <w:t xml:space="preserve">   </w:t>
        </w:r>
        <w:r w:rsidR="0052015F" w:rsidRPr="00970227">
          <w:rPr>
            <w:rFonts w:ascii="Verdana" w:hAnsi="Verdana"/>
            <w:i/>
            <w:iCs/>
            <w:sz w:val="18"/>
            <w:szCs w:val="18"/>
          </w:rPr>
          <w:t xml:space="preserve"> </w:t>
        </w:r>
      </w:p>
    </w:sdtContent>
  </w:sdt>
  <w:p w14:paraId="079E121A" w14:textId="6C3685E2" w:rsidR="004C2804" w:rsidRPr="00970227" w:rsidRDefault="00E75A3D" w:rsidP="00970227">
    <w:pPr>
      <w:autoSpaceDE w:val="0"/>
      <w:autoSpaceDN w:val="0"/>
      <w:adjustRightInd w:val="0"/>
      <w:jc w:val="center"/>
      <w:rPr>
        <w:rFonts w:ascii="Verdana" w:hAnsi="Verdana" w:cs="ArialMT"/>
        <w:b/>
        <w:bCs/>
        <w:sz w:val="24"/>
        <w:szCs w:val="24"/>
      </w:rPr>
    </w:pPr>
    <w:r w:rsidRPr="00970227">
      <w:rPr>
        <w:rFonts w:ascii="Verdana" w:hAnsi="Verdana"/>
        <w:b/>
        <w:bCs/>
        <w:sz w:val="24"/>
        <w:szCs w:val="24"/>
      </w:rPr>
      <w:t>„</w:t>
    </w:r>
    <w:r w:rsidR="00E16D63">
      <w:rPr>
        <w:rFonts w:ascii="Verdana" w:hAnsi="Verdana" w:cs="ArialMT"/>
        <w:b/>
        <w:bCs/>
        <w:sz w:val="24"/>
        <w:szCs w:val="24"/>
      </w:rPr>
      <w:t>Dostawa tłucznia dla Gminy Bełżyce</w:t>
    </w:r>
    <w:r w:rsidR="00647059" w:rsidRPr="00970227">
      <w:rPr>
        <w:rFonts w:ascii="Verdana" w:hAnsi="Verdana"/>
        <w:b/>
        <w:bCs/>
        <w:sz w:val="24"/>
        <w:szCs w:val="24"/>
      </w:rPr>
      <w:t>”</w:t>
    </w:r>
  </w:p>
  <w:p w14:paraId="0F2A3571" w14:textId="3ACDAA6D" w:rsidR="00647059" w:rsidRPr="00647059" w:rsidRDefault="0030075A" w:rsidP="0030075A">
    <w:pPr>
      <w:pStyle w:val="Nagwek"/>
      <w:jc w:val="center"/>
      <w:rPr>
        <w:rFonts w:ascii="Verdana" w:hAnsi="Verdana"/>
        <w:b/>
        <w:bCs/>
        <w:sz w:val="18"/>
        <w:szCs w:val="18"/>
      </w:rPr>
    </w:pPr>
    <w:r>
      <w:rPr>
        <w:rFonts w:ascii="Verdana" w:hAnsi="Verdana"/>
        <w:b/>
        <w:bCs/>
        <w:sz w:val="18"/>
        <w:szCs w:val="18"/>
      </w:rPr>
      <w:t>________________________________________________________________________</w:t>
    </w:r>
  </w:p>
  <w:p w14:paraId="1B8A39A1" w14:textId="77777777" w:rsidR="00D55168" w:rsidRPr="00647059" w:rsidRDefault="00D55168">
    <w:pPr>
      <w:rPr>
        <w:rFonts w:ascii="Verdana" w:hAnsi="Verdana"/>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A6A5" w14:textId="6E87FDD1" w:rsidR="003F28E1" w:rsidRPr="00D279F8" w:rsidRDefault="00F15C5F" w:rsidP="00C126C0">
    <w:pPr>
      <w:autoSpaceDE w:val="0"/>
      <w:autoSpaceDN w:val="0"/>
      <w:adjustRightInd w:val="0"/>
      <w:jc w:val="center"/>
      <w:rPr>
        <w:rFonts w:ascii="Verdana" w:hAnsi="Verdana" w:cs="ArialMT"/>
        <w:b/>
        <w:bCs/>
        <w:sz w:val="24"/>
        <w:szCs w:val="24"/>
      </w:rPr>
    </w:pPr>
    <w:sdt>
      <w:sdtPr>
        <w:rPr>
          <w:rFonts w:ascii="Verdana" w:hAnsi="Verdana"/>
          <w:sz w:val="18"/>
          <w:szCs w:val="18"/>
        </w:rPr>
        <w:id w:val="-1371296964"/>
        <w:docPartObj>
          <w:docPartGallery w:val="Watermarks"/>
          <w:docPartUnique/>
        </w:docPartObj>
      </w:sdtPr>
      <w:sdtEndPr/>
      <w:sdtContent>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left:0;text-align:left;margin-left:0;margin-top:0;width:439.9pt;height:219.95pt;rotation:315;z-index:-251658240;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r w:rsidR="002C723C">
      <w:rPr>
        <w:rFonts w:ascii="Verdana" w:hAnsi="Verdana"/>
        <w:sz w:val="18"/>
        <w:szCs w:val="18"/>
      </w:rPr>
      <w:t>SWZ</w:t>
    </w:r>
    <w:r w:rsidR="00B83A2E">
      <w:rPr>
        <w:rFonts w:ascii="Verdana" w:hAnsi="Verdana"/>
        <w:sz w:val="18"/>
        <w:szCs w:val="18"/>
      </w:rPr>
      <w:t xml:space="preserve"> </w:t>
    </w:r>
    <w:r w:rsidR="00D279F8" w:rsidRPr="00970227">
      <w:rPr>
        <w:rFonts w:ascii="Verdana" w:hAnsi="Verdana"/>
        <w:b/>
        <w:bCs/>
        <w:sz w:val="24"/>
        <w:szCs w:val="24"/>
      </w:rPr>
      <w:t>„</w:t>
    </w:r>
    <w:r w:rsidR="00C126C0">
      <w:rPr>
        <w:rFonts w:ascii="Verdana" w:hAnsi="Verdana" w:cs="ArialMT"/>
        <w:b/>
        <w:bCs/>
        <w:sz w:val="24"/>
        <w:szCs w:val="24"/>
      </w:rPr>
      <w:t>Dostawa tłucznia dla Gminy Bełżyce</w:t>
    </w:r>
    <w:r w:rsidR="00C126C0" w:rsidRPr="00970227">
      <w:rPr>
        <w:rFonts w:ascii="Verdana" w:hAnsi="Verdana"/>
        <w:b/>
        <w:bCs/>
        <w:sz w:val="24"/>
        <w:szCs w:val="24"/>
      </w:rPr>
      <w:t>”</w:t>
    </w:r>
  </w:p>
  <w:p w14:paraId="1E1E6F46" w14:textId="114D055E" w:rsidR="002C723C" w:rsidRPr="004455BC" w:rsidRDefault="002C723C" w:rsidP="00443899">
    <w:pPr>
      <w:pStyle w:val="Nagwek"/>
      <w:pBdr>
        <w:bottom w:val="single" w:sz="12" w:space="1" w:color="00000A"/>
      </w:pBdr>
      <w:rPr>
        <w:color w:val="3333FF"/>
        <w:sz w:val="6"/>
        <w:szCs w:val="6"/>
      </w:rPr>
    </w:pPr>
  </w:p>
  <w:p w14:paraId="21DBB8C5" w14:textId="45A2F859" w:rsidR="002C723C" w:rsidRPr="004455BC" w:rsidRDefault="002C723C" w:rsidP="006A39C0">
    <w:pPr>
      <w:pStyle w:val="Nagwek"/>
      <w:pBdr>
        <w:bottom w:val="single" w:sz="12" w:space="1" w:color="00000A"/>
      </w:pBdr>
      <w:rPr>
        <w:color w:val="3333FF"/>
        <w:sz w:val="2"/>
        <w:szCs w:val="2"/>
      </w:rPr>
    </w:pPr>
  </w:p>
  <w:p w14:paraId="3E100499" w14:textId="7392F57D" w:rsidR="002C723C" w:rsidRPr="00762702" w:rsidRDefault="002C723C" w:rsidP="006D601B">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3247174D" w:rsidR="002C723C" w:rsidRDefault="002C723C" w:rsidP="005F676B">
    <w:pPr>
      <w:pStyle w:val="Nagwek"/>
      <w:jc w:val="center"/>
    </w:pPr>
    <w:r w:rsidRPr="00762702">
      <w:rPr>
        <w:rFonts w:ascii="Verdana" w:hAnsi="Verdana"/>
        <w:b/>
        <w:color w:val="3333FF"/>
        <w:sz w:val="18"/>
        <w:szCs w:val="18"/>
      </w:rPr>
      <w:t>druk ofe</w:t>
    </w:r>
    <w:r w:rsidR="00086439">
      <w:rPr>
        <w:rFonts w:ascii="Verdana" w:hAnsi="Verdana"/>
        <w:b/>
        <w:color w:val="3333FF"/>
        <w:sz w:val="18"/>
        <w:szCs w:val="18"/>
      </w:rPr>
      <w:t>rta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5869" w14:textId="7F0C9274" w:rsidR="003F28E1" w:rsidRPr="00D279F8" w:rsidRDefault="002C723C" w:rsidP="00C126C0">
    <w:pPr>
      <w:autoSpaceDE w:val="0"/>
      <w:autoSpaceDN w:val="0"/>
      <w:adjustRightInd w:val="0"/>
      <w:jc w:val="center"/>
      <w:rPr>
        <w:rFonts w:ascii="Verdana" w:hAnsi="Verdana" w:cs="ArialMT"/>
        <w:b/>
        <w:bCs/>
        <w:sz w:val="24"/>
        <w:szCs w:val="24"/>
      </w:rPr>
    </w:pPr>
    <w:r>
      <w:rPr>
        <w:rFonts w:ascii="Verdana" w:hAnsi="Verdana"/>
        <w:sz w:val="18"/>
        <w:szCs w:val="18"/>
      </w:rPr>
      <w:t xml:space="preserve">SWZ </w:t>
    </w:r>
    <w:r w:rsidR="00A356C1">
      <w:rPr>
        <w:rFonts w:ascii="Verdana" w:hAnsi="Verdana"/>
        <w:sz w:val="18"/>
        <w:szCs w:val="18"/>
      </w:rPr>
      <w:t xml:space="preserve">  </w:t>
    </w:r>
    <w:r w:rsidR="00C126C0" w:rsidRPr="00970227">
      <w:rPr>
        <w:rFonts w:ascii="Verdana" w:hAnsi="Verdana"/>
        <w:b/>
        <w:bCs/>
        <w:sz w:val="24"/>
        <w:szCs w:val="24"/>
      </w:rPr>
      <w:t>„</w:t>
    </w:r>
    <w:r w:rsidR="00C126C0">
      <w:rPr>
        <w:rFonts w:ascii="Verdana" w:hAnsi="Verdana" w:cs="ArialMT"/>
        <w:b/>
        <w:bCs/>
        <w:sz w:val="24"/>
        <w:szCs w:val="24"/>
      </w:rPr>
      <w:t>Dostawa tłucznia dla Gminy Bełżyce</w:t>
    </w:r>
    <w:r w:rsidR="00C126C0" w:rsidRPr="00970227">
      <w:rPr>
        <w:rFonts w:ascii="Verdana" w:hAnsi="Verdana"/>
        <w:b/>
        <w:bCs/>
        <w:sz w:val="24"/>
        <w:szCs w:val="24"/>
      </w:rPr>
      <w:t>”</w:t>
    </w:r>
  </w:p>
  <w:p w14:paraId="7CA65701" w14:textId="469C273E" w:rsidR="002C723C" w:rsidRPr="00443899" w:rsidRDefault="002C723C" w:rsidP="002517F5">
    <w:pPr>
      <w:pStyle w:val="Nagwek"/>
      <w:pBdr>
        <w:bottom w:val="single" w:sz="12" w:space="1" w:color="00000A"/>
      </w:pBdr>
      <w:rPr>
        <w:sz w:val="6"/>
        <w:szCs w:val="6"/>
      </w:rPr>
    </w:pPr>
  </w:p>
  <w:p w14:paraId="1464C910" w14:textId="2A0256B4" w:rsidR="002C723C" w:rsidRPr="006A39C0" w:rsidRDefault="002C723C" w:rsidP="002517F5">
    <w:pPr>
      <w:pStyle w:val="Nagwek"/>
      <w:pBdr>
        <w:bottom w:val="single" w:sz="12" w:space="1" w:color="00000A"/>
      </w:pBdr>
      <w:rPr>
        <w:sz w:val="2"/>
        <w:szCs w:val="2"/>
      </w:rPr>
    </w:pPr>
  </w:p>
  <w:p w14:paraId="79821C7D" w14:textId="19C8CB8F"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sidR="00EA21FE">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2590F27F" w14:textId="32222731" w:rsidR="002C723C" w:rsidRPr="008D617A" w:rsidRDefault="002C723C"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5CB21870" w14:textId="77777777" w:rsidR="002C723C" w:rsidRPr="00B209D3" w:rsidRDefault="002C723C" w:rsidP="00D9666B">
    <w:pPr>
      <w:pageBreakBefore/>
      <w:jc w:val="center"/>
      <w:rPr>
        <w:rFonts w:ascii="Verdana" w:hAnsi="Verdana"/>
        <w:b/>
        <w:bCs/>
        <w:color w:val="996633"/>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DC71" w14:textId="1FFC0476" w:rsidR="003F28E1" w:rsidRPr="00D279F8" w:rsidRDefault="002C723C" w:rsidP="00A66265">
    <w:pPr>
      <w:autoSpaceDE w:val="0"/>
      <w:autoSpaceDN w:val="0"/>
      <w:adjustRightInd w:val="0"/>
      <w:jc w:val="center"/>
      <w:rPr>
        <w:rFonts w:ascii="Verdana" w:hAnsi="Verdana" w:cs="ArialMT"/>
        <w:b/>
        <w:bCs/>
        <w:sz w:val="24"/>
        <w:szCs w:val="24"/>
      </w:rPr>
    </w:pPr>
    <w:r w:rsidRPr="004A1C9B">
      <w:rPr>
        <w:rFonts w:asciiTheme="majorHAnsi" w:hAnsiTheme="majorHAnsi"/>
        <w:b/>
        <w:color w:val="00B050"/>
        <w:sz w:val="18"/>
        <w:szCs w:val="18"/>
      </w:rPr>
      <w:t xml:space="preserve"> </w:t>
    </w:r>
    <w:r>
      <w:rPr>
        <w:rFonts w:ascii="Verdana" w:hAnsi="Verdana"/>
        <w:sz w:val="18"/>
        <w:szCs w:val="18"/>
      </w:rPr>
      <w:t xml:space="preserve">SWZ  </w:t>
    </w:r>
    <w:r w:rsidR="00A66265" w:rsidRPr="00970227">
      <w:rPr>
        <w:rFonts w:ascii="Verdana" w:hAnsi="Verdana"/>
        <w:b/>
        <w:bCs/>
        <w:sz w:val="24"/>
        <w:szCs w:val="24"/>
      </w:rPr>
      <w:t>„</w:t>
    </w:r>
    <w:r w:rsidR="00A66265">
      <w:rPr>
        <w:rFonts w:ascii="Verdana" w:hAnsi="Verdana" w:cs="ArialMT"/>
        <w:b/>
        <w:bCs/>
        <w:sz w:val="24"/>
        <w:szCs w:val="24"/>
      </w:rPr>
      <w:t>Dostawa tłucznia dla Gminy Bełżyce</w:t>
    </w:r>
    <w:r w:rsidR="00A66265" w:rsidRPr="00970227">
      <w:rPr>
        <w:rFonts w:ascii="Verdana" w:hAnsi="Verdana"/>
        <w:b/>
        <w:bCs/>
        <w:sz w:val="24"/>
        <w:szCs w:val="24"/>
      </w:rPr>
      <w:t>”</w:t>
    </w:r>
  </w:p>
  <w:p w14:paraId="46AC8ADF" w14:textId="77777777" w:rsidR="002C723C" w:rsidRPr="00443899" w:rsidRDefault="002C723C" w:rsidP="002517F5">
    <w:pPr>
      <w:pStyle w:val="Nagwek"/>
      <w:pBdr>
        <w:bottom w:val="single" w:sz="12" w:space="1" w:color="00000A"/>
      </w:pBdr>
      <w:rPr>
        <w:sz w:val="6"/>
        <w:szCs w:val="6"/>
      </w:rPr>
    </w:pPr>
  </w:p>
  <w:p w14:paraId="6458686C" w14:textId="77777777" w:rsidR="002C723C" w:rsidRPr="006A39C0" w:rsidRDefault="002C723C" w:rsidP="002517F5">
    <w:pPr>
      <w:pStyle w:val="Nagwek"/>
      <w:pBdr>
        <w:bottom w:val="single" w:sz="12" w:space="1" w:color="00000A"/>
      </w:pBdr>
      <w:rPr>
        <w:sz w:val="2"/>
        <w:szCs w:val="2"/>
      </w:rPr>
    </w:pPr>
  </w:p>
  <w:p w14:paraId="614DA1BB" w14:textId="5AE44D3C" w:rsidR="002C723C" w:rsidRPr="004B1527" w:rsidRDefault="002C723C" w:rsidP="004B1527">
    <w:pPr>
      <w:pageBreakBefore/>
      <w:jc w:val="center"/>
      <w:rPr>
        <w:rFonts w:ascii="Verdana" w:hAnsi="Verdana"/>
        <w:b/>
        <w:bCs/>
        <w:sz w:val="18"/>
        <w:szCs w:val="18"/>
      </w:rPr>
    </w:pPr>
    <w:r w:rsidRPr="004B1527">
      <w:rPr>
        <w:rFonts w:ascii="Verdana" w:hAnsi="Verdana"/>
        <w:b/>
        <w:bCs/>
        <w:sz w:val="18"/>
        <w:szCs w:val="18"/>
      </w:rPr>
      <w:t xml:space="preserve">załącznik nr </w:t>
    </w:r>
    <w:r w:rsidR="00C126C0">
      <w:rPr>
        <w:rFonts w:ascii="Verdana" w:hAnsi="Verdana"/>
        <w:b/>
        <w:bCs/>
        <w:sz w:val="18"/>
        <w:szCs w:val="18"/>
      </w:rPr>
      <w:t>3</w:t>
    </w:r>
    <w:r w:rsidRPr="004B1527">
      <w:rPr>
        <w:rFonts w:ascii="Verdana" w:hAnsi="Verdana"/>
        <w:b/>
        <w:bCs/>
        <w:sz w:val="18"/>
        <w:szCs w:val="18"/>
      </w:rPr>
      <w:t xml:space="preserve"> do SWZ – projekt umowy</w:t>
    </w:r>
  </w:p>
  <w:p w14:paraId="1F32221E" w14:textId="77777777" w:rsidR="002C723C" w:rsidRPr="00D31EB9" w:rsidRDefault="002C723C" w:rsidP="00D9666B">
    <w:pPr>
      <w:pageBreakBefore/>
      <w:jc w:val="center"/>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7"/>
    <w:lvl w:ilvl="0">
      <w:start w:val="1"/>
      <w:numFmt w:val="decimal"/>
      <w:lvlText w:val="%1."/>
      <w:lvlJc w:val="left"/>
      <w:pPr>
        <w:tabs>
          <w:tab w:val="num" w:pos="720"/>
        </w:tabs>
        <w:ind w:left="720" w:hanging="360"/>
      </w:pPr>
      <w:rPr>
        <w:rFonts w:ascii="Tahoma" w:hAnsi="Tahoma" w:cs="Tahoma"/>
        <w:bCs/>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cs="Arial"/>
        <w:sz w:val="22"/>
        <w:szCs w:val="22"/>
      </w:rPr>
    </w:lvl>
    <w:lvl w:ilvl="1">
      <w:start w:val="2"/>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Arial"/>
        <w:b/>
      </w:rPr>
    </w:lvl>
    <w:lvl w:ilvl="3">
      <w:start w:val="10"/>
      <w:numFmt w:val="decimal"/>
      <w:lvlText w:val="%4"/>
      <w:lvlJc w:val="left"/>
      <w:pPr>
        <w:tabs>
          <w:tab w:val="num" w:pos="2880"/>
        </w:tabs>
        <w:ind w:left="2880" w:hanging="360"/>
      </w:pPr>
      <w:rPr>
        <w:rFonts w:cs="Arial"/>
        <w:sz w:val="22"/>
        <w:szCs w:val="22"/>
      </w:rPr>
    </w:lvl>
    <w:lvl w:ilvl="4">
      <w:start w:val="9"/>
      <w:numFmt w:val="decimal"/>
      <w:lvlText w:val="%5)"/>
      <w:lvlJc w:val="left"/>
      <w:pPr>
        <w:tabs>
          <w:tab w:val="num" w:pos="3600"/>
        </w:tabs>
        <w:ind w:left="3600" w:hanging="360"/>
      </w:pPr>
      <w:rPr>
        <w:rFonts w:cs="Arial"/>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4"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9"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90B1F6D"/>
    <w:multiLevelType w:val="multilevel"/>
    <w:tmpl w:val="30B63586"/>
    <w:lvl w:ilvl="0">
      <w:start w:val="1"/>
      <w:numFmt w:val="decimal"/>
      <w:lvlText w:val="%1."/>
      <w:lvlJc w:val="left"/>
      <w:pPr>
        <w:ind w:left="720" w:hanging="360"/>
      </w:pPr>
      <w:rPr>
        <w:b/>
        <w:color w:val="auto"/>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abstractNum w:abstractNumId="12" w15:restartNumberingAfterBreak="0">
    <w:nsid w:val="0EC84365"/>
    <w:multiLevelType w:val="hybridMultilevel"/>
    <w:tmpl w:val="A4EA3A26"/>
    <w:lvl w:ilvl="0" w:tplc="E84C5BF8">
      <w:start w:val="1"/>
      <w:numFmt w:val="decimal"/>
      <w:lvlText w:val="%1."/>
      <w:lvlJc w:val="left"/>
      <w:pPr>
        <w:ind w:left="720" w:hanging="360"/>
      </w:pPr>
      <w:rPr>
        <w:rFonts w:hint="default"/>
        <w:b/>
      </w:rPr>
    </w:lvl>
    <w:lvl w:ilvl="1" w:tplc="CC989C3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5" w15:restartNumberingAfterBreak="0">
    <w:nsid w:val="13A857AC"/>
    <w:multiLevelType w:val="hybridMultilevel"/>
    <w:tmpl w:val="453C89EA"/>
    <w:lvl w:ilvl="0" w:tplc="5BE01014">
      <w:start w:val="1"/>
      <w:numFmt w:val="decimal"/>
      <w:lvlText w:val="%1."/>
      <w:lvlJc w:val="left"/>
      <w:pPr>
        <w:ind w:left="740" w:hanging="380"/>
      </w:pPr>
      <w:rPr>
        <w:rFonts w:hint="default"/>
        <w:b/>
        <w:color w:val="auto"/>
      </w:rPr>
    </w:lvl>
    <w:lvl w:ilvl="1" w:tplc="04150011">
      <w:start w:val="1"/>
      <w:numFmt w:val="decimal"/>
      <w:lvlText w:val="%2)"/>
      <w:lvlJc w:val="left"/>
      <w:pPr>
        <w:ind w:left="1640" w:hanging="560"/>
      </w:pPr>
      <w:rPr>
        <w:rFonts w:hint="default"/>
      </w:rPr>
    </w:lvl>
    <w:lvl w:ilvl="2" w:tplc="D6A402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8"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19" w15:restartNumberingAfterBreak="0">
    <w:nsid w:val="1666048A"/>
    <w:multiLevelType w:val="multilevel"/>
    <w:tmpl w:val="30B63586"/>
    <w:lvl w:ilvl="0">
      <w:start w:val="1"/>
      <w:numFmt w:val="decimal"/>
      <w:lvlText w:val="%1."/>
      <w:lvlJc w:val="left"/>
      <w:pPr>
        <w:ind w:left="720" w:hanging="360"/>
      </w:pPr>
      <w:rPr>
        <w:b/>
        <w:color w:val="auto"/>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abstractNum w:abstractNumId="20" w15:restartNumberingAfterBreak="0">
    <w:nsid w:val="17CD5654"/>
    <w:multiLevelType w:val="multilevel"/>
    <w:tmpl w:val="30B63586"/>
    <w:lvl w:ilvl="0">
      <w:start w:val="1"/>
      <w:numFmt w:val="decimal"/>
      <w:lvlText w:val="%1."/>
      <w:lvlJc w:val="left"/>
      <w:pPr>
        <w:ind w:left="720" w:hanging="360"/>
      </w:pPr>
      <w:rPr>
        <w:b/>
        <w:color w:val="auto"/>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abstractNum w:abstractNumId="21"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2"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4"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1D8E0660"/>
    <w:multiLevelType w:val="hybridMultilevel"/>
    <w:tmpl w:val="610A16A8"/>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7" w15:restartNumberingAfterBreak="0">
    <w:nsid w:val="21324680"/>
    <w:multiLevelType w:val="hybridMultilevel"/>
    <w:tmpl w:val="453C89EA"/>
    <w:lvl w:ilvl="0" w:tplc="FFFFFFFF">
      <w:start w:val="1"/>
      <w:numFmt w:val="decimal"/>
      <w:lvlText w:val="%1."/>
      <w:lvlJc w:val="left"/>
      <w:pPr>
        <w:ind w:left="740" w:hanging="380"/>
      </w:pPr>
      <w:rPr>
        <w:rFonts w:hint="default"/>
        <w:b/>
        <w:color w:val="auto"/>
      </w:rPr>
    </w:lvl>
    <w:lvl w:ilvl="1" w:tplc="FFFFFFFF">
      <w:start w:val="1"/>
      <w:numFmt w:val="decimal"/>
      <w:lvlText w:val="%2)"/>
      <w:lvlJc w:val="left"/>
      <w:pPr>
        <w:ind w:left="1640" w:hanging="5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23B5E29"/>
    <w:multiLevelType w:val="hybridMultilevel"/>
    <w:tmpl w:val="7A2EDDB4"/>
    <w:lvl w:ilvl="0" w:tplc="D864F780">
      <w:start w:val="1"/>
      <w:numFmt w:val="decimal"/>
      <w:lvlText w:val="%1."/>
      <w:lvlJc w:val="left"/>
      <w:pPr>
        <w:ind w:left="720" w:hanging="360"/>
      </w:pPr>
      <w:rPr>
        <w:b/>
      </w:rPr>
    </w:lvl>
    <w:lvl w:ilvl="1" w:tplc="C78CCE96">
      <w:start w:val="2"/>
      <w:numFmt w:val="bullet"/>
      <w:lvlText w:val="•"/>
      <w:lvlJc w:val="left"/>
      <w:pPr>
        <w:ind w:left="1500" w:hanging="420"/>
      </w:pPr>
      <w:rPr>
        <w:rFonts w:ascii="Cambria" w:eastAsia="Calibri" w:hAnsi="Cambria" w:cs="Cambri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25527B0C"/>
    <w:multiLevelType w:val="multilevel"/>
    <w:tmpl w:val="090A3EE0"/>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abstractNum w:abstractNumId="32"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3"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4" w15:restartNumberingAfterBreak="0">
    <w:nsid w:val="31FB161F"/>
    <w:multiLevelType w:val="hybridMultilevel"/>
    <w:tmpl w:val="453C89EA"/>
    <w:lvl w:ilvl="0" w:tplc="5BE01014">
      <w:start w:val="1"/>
      <w:numFmt w:val="decimal"/>
      <w:lvlText w:val="%1."/>
      <w:lvlJc w:val="left"/>
      <w:pPr>
        <w:ind w:left="740" w:hanging="380"/>
      </w:pPr>
      <w:rPr>
        <w:rFonts w:hint="default"/>
        <w:b/>
        <w:color w:val="auto"/>
      </w:rPr>
    </w:lvl>
    <w:lvl w:ilvl="1" w:tplc="04150011">
      <w:start w:val="1"/>
      <w:numFmt w:val="decimal"/>
      <w:lvlText w:val="%2)"/>
      <w:lvlJc w:val="left"/>
      <w:pPr>
        <w:ind w:left="1640" w:hanging="560"/>
      </w:pPr>
      <w:rPr>
        <w:rFonts w:hint="default"/>
      </w:rPr>
    </w:lvl>
    <w:lvl w:ilvl="2" w:tplc="D6A402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7" w15:restartNumberingAfterBreak="0">
    <w:nsid w:val="3B2B2270"/>
    <w:multiLevelType w:val="hybridMultilevel"/>
    <w:tmpl w:val="910CF0AA"/>
    <w:lvl w:ilvl="0" w:tplc="04150011">
      <w:start w:val="1"/>
      <w:numFmt w:val="decimal"/>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9"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40496EDD"/>
    <w:multiLevelType w:val="hybridMultilevel"/>
    <w:tmpl w:val="EB469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3" w15:restartNumberingAfterBreak="0">
    <w:nsid w:val="469D377C"/>
    <w:multiLevelType w:val="hybridMultilevel"/>
    <w:tmpl w:val="453C89EA"/>
    <w:lvl w:ilvl="0" w:tplc="5BE01014">
      <w:start w:val="1"/>
      <w:numFmt w:val="decimal"/>
      <w:lvlText w:val="%1."/>
      <w:lvlJc w:val="left"/>
      <w:pPr>
        <w:ind w:left="740" w:hanging="380"/>
      </w:pPr>
      <w:rPr>
        <w:rFonts w:hint="default"/>
        <w:b/>
        <w:color w:val="auto"/>
      </w:rPr>
    </w:lvl>
    <w:lvl w:ilvl="1" w:tplc="04150011">
      <w:start w:val="1"/>
      <w:numFmt w:val="decimal"/>
      <w:lvlText w:val="%2)"/>
      <w:lvlJc w:val="left"/>
      <w:pPr>
        <w:ind w:left="1640" w:hanging="560"/>
      </w:pPr>
      <w:rPr>
        <w:rFonts w:hint="default"/>
      </w:rPr>
    </w:lvl>
    <w:lvl w:ilvl="2" w:tplc="D6A402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5"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6"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7"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15:restartNumberingAfterBreak="0">
    <w:nsid w:val="4C7C095C"/>
    <w:multiLevelType w:val="hybridMultilevel"/>
    <w:tmpl w:val="BB065F5A"/>
    <w:lvl w:ilvl="0" w:tplc="6204A780">
      <w:start w:val="1"/>
      <w:numFmt w:val="decimal"/>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0"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63B66E1"/>
    <w:multiLevelType w:val="hybridMultilevel"/>
    <w:tmpl w:val="59AC9686"/>
    <w:lvl w:ilvl="0" w:tplc="2D5EC544">
      <w:start w:val="1"/>
      <w:numFmt w:val="lowerLetter"/>
      <w:lvlText w:val="%1)"/>
      <w:lvlJc w:val="left"/>
      <w:pPr>
        <w:ind w:left="1004" w:hanging="360"/>
      </w:pPr>
      <w:rPr>
        <w:rFonts w:asciiTheme="minorHAnsi" w:hAnsiTheme="minorHAnsi" w:hint="default"/>
        <w:b w:val="0"/>
        <w:i w:val="0"/>
        <w:sz w:val="24"/>
        <w:szCs w:val="24"/>
      </w:rPr>
    </w:lvl>
    <w:lvl w:ilvl="1" w:tplc="04150011">
      <w:start w:val="1"/>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56DA2255"/>
    <w:multiLevelType w:val="multilevel"/>
    <w:tmpl w:val="30B63586"/>
    <w:lvl w:ilvl="0">
      <w:start w:val="1"/>
      <w:numFmt w:val="decimal"/>
      <w:lvlText w:val="%1."/>
      <w:lvlJc w:val="left"/>
      <w:pPr>
        <w:ind w:left="720" w:hanging="360"/>
      </w:pPr>
      <w:rPr>
        <w:b/>
        <w:color w:val="auto"/>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abstractNum w:abstractNumId="53"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4"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6" w15:restartNumberingAfterBreak="0">
    <w:nsid w:val="65DB4348"/>
    <w:multiLevelType w:val="hybridMultilevel"/>
    <w:tmpl w:val="4238D1F6"/>
    <w:lvl w:ilvl="0" w:tplc="7916E37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8"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9"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0"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62"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3"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AE85E2C"/>
    <w:multiLevelType w:val="hybridMultilevel"/>
    <w:tmpl w:val="E68E7B84"/>
    <w:lvl w:ilvl="0" w:tplc="EA102B5A">
      <w:start w:val="1"/>
      <w:numFmt w:val="decimal"/>
      <w:lvlText w:val="%1)"/>
      <w:lvlJc w:val="left"/>
      <w:pPr>
        <w:ind w:left="720" w:hanging="360"/>
      </w:pPr>
      <w:rPr>
        <w:rFonts w:hint="default"/>
        <w:b w:val="0"/>
        <w:bCs/>
        <w:strike w:val="0"/>
      </w:rPr>
    </w:lvl>
    <w:lvl w:ilvl="1" w:tplc="790AF93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7" w15:restartNumberingAfterBreak="0">
    <w:nsid w:val="7B665AEE"/>
    <w:multiLevelType w:val="hybridMultilevel"/>
    <w:tmpl w:val="15A80D24"/>
    <w:lvl w:ilvl="0" w:tplc="8C869202">
      <w:start w:val="1"/>
      <w:numFmt w:val="lowerLetter"/>
      <w:lvlText w:val="%1)"/>
      <w:lvlJc w:val="left"/>
      <w:pPr>
        <w:ind w:left="740" w:hanging="380"/>
      </w:pPr>
      <w:rPr>
        <w:rFonts w:hint="default"/>
        <w:b w:val="0"/>
        <w:bCs/>
      </w:rPr>
    </w:lvl>
    <w:lvl w:ilvl="1" w:tplc="04150011">
      <w:start w:val="1"/>
      <w:numFmt w:val="decimal"/>
      <w:lvlText w:val="%2)"/>
      <w:lvlJc w:val="left"/>
      <w:pPr>
        <w:ind w:left="1640" w:hanging="560"/>
      </w:pPr>
      <w:rPr>
        <w:rFonts w:hint="default"/>
      </w:rPr>
    </w:lvl>
    <w:lvl w:ilvl="2" w:tplc="D6A402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AA67A7"/>
    <w:multiLevelType w:val="hybridMultilevel"/>
    <w:tmpl w:val="A4EA3A26"/>
    <w:lvl w:ilvl="0" w:tplc="E84C5BF8">
      <w:start w:val="1"/>
      <w:numFmt w:val="decimal"/>
      <w:lvlText w:val="%1."/>
      <w:lvlJc w:val="left"/>
      <w:pPr>
        <w:ind w:left="720" w:hanging="360"/>
      </w:pPr>
      <w:rPr>
        <w:rFonts w:hint="default"/>
        <w:b/>
      </w:rPr>
    </w:lvl>
    <w:lvl w:ilvl="1" w:tplc="CC989C3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6A2F7D"/>
    <w:multiLevelType w:val="multilevel"/>
    <w:tmpl w:val="30B63586"/>
    <w:lvl w:ilvl="0">
      <w:start w:val="1"/>
      <w:numFmt w:val="decimal"/>
      <w:lvlText w:val="%1."/>
      <w:lvlJc w:val="left"/>
      <w:pPr>
        <w:ind w:left="720" w:hanging="360"/>
      </w:pPr>
      <w:rPr>
        <w:b/>
        <w:color w:val="auto"/>
      </w:rPr>
    </w:lvl>
    <w:lvl w:ilvl="1">
      <w:start w:val="1"/>
      <w:numFmt w:val="lowerLetter"/>
      <w:lvlText w:val="%2."/>
      <w:lvlJc w:val="left"/>
      <w:pPr>
        <w:ind w:left="1080" w:hanging="360"/>
      </w:pPr>
    </w:lvl>
    <w:lvl w:ilvl="2">
      <w:start w:val="1"/>
      <w:numFmt w:val="lowerRoman"/>
      <w:lvlText w:val="%2.%3."/>
      <w:lvlJc w:val="right"/>
      <w:pPr>
        <w:ind w:left="1440" w:hanging="36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36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360"/>
      </w:pPr>
    </w:lvl>
  </w:abstractNum>
  <w:num w:numId="1">
    <w:abstractNumId w:val="53"/>
  </w:num>
  <w:num w:numId="2">
    <w:abstractNumId w:val="13"/>
  </w:num>
  <w:num w:numId="3">
    <w:abstractNumId w:val="7"/>
  </w:num>
  <w:num w:numId="4">
    <w:abstractNumId w:val="66"/>
  </w:num>
  <w:num w:numId="5">
    <w:abstractNumId w:val="60"/>
  </w:num>
  <w:num w:numId="6">
    <w:abstractNumId w:val="61"/>
  </w:num>
  <w:num w:numId="7">
    <w:abstractNumId w:val="55"/>
  </w:num>
  <w:num w:numId="8">
    <w:abstractNumId w:val="44"/>
  </w:num>
  <w:num w:numId="9">
    <w:abstractNumId w:val="10"/>
  </w:num>
  <w:num w:numId="10">
    <w:abstractNumId w:val="50"/>
  </w:num>
  <w:num w:numId="11">
    <w:abstractNumId w:val="63"/>
  </w:num>
  <w:num w:numId="12">
    <w:abstractNumId w:val="22"/>
  </w:num>
  <w:num w:numId="13">
    <w:abstractNumId w:val="64"/>
  </w:num>
  <w:num w:numId="14">
    <w:abstractNumId w:val="54"/>
  </w:num>
  <w:num w:numId="15">
    <w:abstractNumId w:val="18"/>
  </w:num>
  <w:num w:numId="16">
    <w:abstractNumId w:val="57"/>
  </w:num>
  <w:num w:numId="17">
    <w:abstractNumId w:val="30"/>
  </w:num>
  <w:num w:numId="18">
    <w:abstractNumId w:val="62"/>
  </w:num>
  <w:num w:numId="19">
    <w:abstractNumId w:val="16"/>
  </w:num>
  <w:num w:numId="20">
    <w:abstractNumId w:val="35"/>
  </w:num>
  <w:num w:numId="21">
    <w:abstractNumId w:val="49"/>
  </w:num>
  <w:num w:numId="22">
    <w:abstractNumId w:val="5"/>
  </w:num>
  <w:num w:numId="23">
    <w:abstractNumId w:val="14"/>
  </w:num>
  <w:num w:numId="24">
    <w:abstractNumId w:val="6"/>
  </w:num>
  <w:num w:numId="25">
    <w:abstractNumId w:val="42"/>
  </w:num>
  <w:num w:numId="26">
    <w:abstractNumId w:val="4"/>
  </w:num>
  <w:num w:numId="27">
    <w:abstractNumId w:val="26"/>
  </w:num>
  <w:num w:numId="28">
    <w:abstractNumId w:val="40"/>
  </w:num>
  <w:num w:numId="29">
    <w:abstractNumId w:val="17"/>
  </w:num>
  <w:num w:numId="30">
    <w:abstractNumId w:val="38"/>
  </w:num>
  <w:num w:numId="31">
    <w:abstractNumId w:val="47"/>
  </w:num>
  <w:num w:numId="32">
    <w:abstractNumId w:val="23"/>
  </w:num>
  <w:num w:numId="33">
    <w:abstractNumId w:val="33"/>
  </w:num>
  <w:num w:numId="34">
    <w:abstractNumId w:val="58"/>
  </w:num>
  <w:num w:numId="35">
    <w:abstractNumId w:val="8"/>
  </w:num>
  <w:num w:numId="36">
    <w:abstractNumId w:val="9"/>
  </w:num>
  <w:num w:numId="37">
    <w:abstractNumId w:val="45"/>
  </w:num>
  <w:num w:numId="38">
    <w:abstractNumId w:val="24"/>
  </w:num>
  <w:num w:numId="39">
    <w:abstractNumId w:val="21"/>
  </w:num>
  <w:num w:numId="40">
    <w:abstractNumId w:val="36"/>
  </w:num>
  <w:num w:numId="41">
    <w:abstractNumId w:val="46"/>
  </w:num>
  <w:num w:numId="42">
    <w:abstractNumId w:val="32"/>
  </w:num>
  <w:num w:numId="43">
    <w:abstractNumId w:val="59"/>
  </w:num>
  <w:num w:numId="44">
    <w:abstractNumId w:val="39"/>
  </w:num>
  <w:num w:numId="45">
    <w:abstractNumId w:val="29"/>
  </w:num>
  <w:num w:numId="46">
    <w:abstractNumId w:val="28"/>
  </w:num>
  <w:num w:numId="47">
    <w:abstractNumId w:val="48"/>
  </w:num>
  <w:num w:numId="48">
    <w:abstractNumId w:val="56"/>
  </w:num>
  <w:num w:numId="49">
    <w:abstractNumId w:val="68"/>
  </w:num>
  <w:num w:numId="50">
    <w:abstractNumId w:val="51"/>
  </w:num>
  <w:num w:numId="51">
    <w:abstractNumId w:val="31"/>
  </w:num>
  <w:num w:numId="52">
    <w:abstractNumId w:val="25"/>
  </w:num>
  <w:num w:numId="53">
    <w:abstractNumId w:val="65"/>
  </w:num>
  <w:num w:numId="54">
    <w:abstractNumId w:val="67"/>
  </w:num>
  <w:num w:numId="55">
    <w:abstractNumId w:val="15"/>
  </w:num>
  <w:num w:numId="56">
    <w:abstractNumId w:val="52"/>
  </w:num>
  <w:num w:numId="57">
    <w:abstractNumId w:val="20"/>
  </w:num>
  <w:num w:numId="58">
    <w:abstractNumId w:val="37"/>
  </w:num>
  <w:num w:numId="59">
    <w:abstractNumId w:val="11"/>
  </w:num>
  <w:num w:numId="60">
    <w:abstractNumId w:val="12"/>
  </w:num>
  <w:num w:numId="61">
    <w:abstractNumId w:val="43"/>
  </w:num>
  <w:num w:numId="62">
    <w:abstractNumId w:val="34"/>
  </w:num>
  <w:num w:numId="63">
    <w:abstractNumId w:val="69"/>
  </w:num>
  <w:num w:numId="64">
    <w:abstractNumId w:val="19"/>
  </w:num>
  <w:num w:numId="65">
    <w:abstractNumId w:val="41"/>
  </w:num>
  <w:num w:numId="66">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2BD"/>
    <w:rsid w:val="000026E3"/>
    <w:rsid w:val="000041F9"/>
    <w:rsid w:val="0000439D"/>
    <w:rsid w:val="00004787"/>
    <w:rsid w:val="00004802"/>
    <w:rsid w:val="00004C9B"/>
    <w:rsid w:val="00005449"/>
    <w:rsid w:val="000059E5"/>
    <w:rsid w:val="000066A4"/>
    <w:rsid w:val="0000680E"/>
    <w:rsid w:val="00006A10"/>
    <w:rsid w:val="00006D28"/>
    <w:rsid w:val="00006E07"/>
    <w:rsid w:val="00007430"/>
    <w:rsid w:val="00007485"/>
    <w:rsid w:val="000079E7"/>
    <w:rsid w:val="0001087E"/>
    <w:rsid w:val="00010BE4"/>
    <w:rsid w:val="00010CE6"/>
    <w:rsid w:val="00011263"/>
    <w:rsid w:val="000119F3"/>
    <w:rsid w:val="00011F02"/>
    <w:rsid w:val="0001219D"/>
    <w:rsid w:val="00012460"/>
    <w:rsid w:val="00012D94"/>
    <w:rsid w:val="00012E2B"/>
    <w:rsid w:val="00013225"/>
    <w:rsid w:val="00013326"/>
    <w:rsid w:val="0001390B"/>
    <w:rsid w:val="000147F7"/>
    <w:rsid w:val="00014A1F"/>
    <w:rsid w:val="00014B7C"/>
    <w:rsid w:val="00015013"/>
    <w:rsid w:val="00015361"/>
    <w:rsid w:val="000153F7"/>
    <w:rsid w:val="00015E43"/>
    <w:rsid w:val="00015E67"/>
    <w:rsid w:val="00015FAE"/>
    <w:rsid w:val="00016453"/>
    <w:rsid w:val="00016F0D"/>
    <w:rsid w:val="000176D3"/>
    <w:rsid w:val="00020190"/>
    <w:rsid w:val="00020639"/>
    <w:rsid w:val="00021436"/>
    <w:rsid w:val="00022CC4"/>
    <w:rsid w:val="00023047"/>
    <w:rsid w:val="00023192"/>
    <w:rsid w:val="00023C02"/>
    <w:rsid w:val="00023D84"/>
    <w:rsid w:val="00023E65"/>
    <w:rsid w:val="00024153"/>
    <w:rsid w:val="000242FE"/>
    <w:rsid w:val="00024C3B"/>
    <w:rsid w:val="00024EA1"/>
    <w:rsid w:val="00025230"/>
    <w:rsid w:val="000254F6"/>
    <w:rsid w:val="0002614F"/>
    <w:rsid w:val="00026590"/>
    <w:rsid w:val="000273F9"/>
    <w:rsid w:val="00027720"/>
    <w:rsid w:val="00030B1A"/>
    <w:rsid w:val="00030DB0"/>
    <w:rsid w:val="00030E00"/>
    <w:rsid w:val="000312A9"/>
    <w:rsid w:val="000324DD"/>
    <w:rsid w:val="00032A09"/>
    <w:rsid w:val="00032ED7"/>
    <w:rsid w:val="0003301E"/>
    <w:rsid w:val="000331AD"/>
    <w:rsid w:val="000331FA"/>
    <w:rsid w:val="00033656"/>
    <w:rsid w:val="00034329"/>
    <w:rsid w:val="000345F1"/>
    <w:rsid w:val="0003469F"/>
    <w:rsid w:val="00034F68"/>
    <w:rsid w:val="00035102"/>
    <w:rsid w:val="000356B9"/>
    <w:rsid w:val="000367EA"/>
    <w:rsid w:val="00036962"/>
    <w:rsid w:val="00036982"/>
    <w:rsid w:val="000376FE"/>
    <w:rsid w:val="00040892"/>
    <w:rsid w:val="00040925"/>
    <w:rsid w:val="00040987"/>
    <w:rsid w:val="00040E8F"/>
    <w:rsid w:val="00041092"/>
    <w:rsid w:val="000416CD"/>
    <w:rsid w:val="00042038"/>
    <w:rsid w:val="000422C0"/>
    <w:rsid w:val="000425AB"/>
    <w:rsid w:val="00042721"/>
    <w:rsid w:val="00042824"/>
    <w:rsid w:val="00042B95"/>
    <w:rsid w:val="00043323"/>
    <w:rsid w:val="00043E80"/>
    <w:rsid w:val="00044CBE"/>
    <w:rsid w:val="0004544F"/>
    <w:rsid w:val="00045F39"/>
    <w:rsid w:val="00046162"/>
    <w:rsid w:val="00046F09"/>
    <w:rsid w:val="00047813"/>
    <w:rsid w:val="00050887"/>
    <w:rsid w:val="00050BEB"/>
    <w:rsid w:val="00050DF0"/>
    <w:rsid w:val="00052B79"/>
    <w:rsid w:val="00052E02"/>
    <w:rsid w:val="00053582"/>
    <w:rsid w:val="00054017"/>
    <w:rsid w:val="0005456A"/>
    <w:rsid w:val="00055228"/>
    <w:rsid w:val="0005547F"/>
    <w:rsid w:val="0005580E"/>
    <w:rsid w:val="00056444"/>
    <w:rsid w:val="0005742E"/>
    <w:rsid w:val="00057953"/>
    <w:rsid w:val="0005796F"/>
    <w:rsid w:val="000603E3"/>
    <w:rsid w:val="000607D7"/>
    <w:rsid w:val="00060EDE"/>
    <w:rsid w:val="0006113E"/>
    <w:rsid w:val="000615C7"/>
    <w:rsid w:val="000622F7"/>
    <w:rsid w:val="00062DD2"/>
    <w:rsid w:val="00063426"/>
    <w:rsid w:val="00063A52"/>
    <w:rsid w:val="00063AB6"/>
    <w:rsid w:val="000647E0"/>
    <w:rsid w:val="000648CF"/>
    <w:rsid w:val="00064A7C"/>
    <w:rsid w:val="00064B00"/>
    <w:rsid w:val="0006502B"/>
    <w:rsid w:val="000658C4"/>
    <w:rsid w:val="000671AA"/>
    <w:rsid w:val="00067294"/>
    <w:rsid w:val="0006753B"/>
    <w:rsid w:val="00067C12"/>
    <w:rsid w:val="00070438"/>
    <w:rsid w:val="00073598"/>
    <w:rsid w:val="00073C16"/>
    <w:rsid w:val="00074956"/>
    <w:rsid w:val="00074F54"/>
    <w:rsid w:val="00075C1B"/>
    <w:rsid w:val="00075C52"/>
    <w:rsid w:val="00076205"/>
    <w:rsid w:val="000762D2"/>
    <w:rsid w:val="00077184"/>
    <w:rsid w:val="000774BC"/>
    <w:rsid w:val="000776A8"/>
    <w:rsid w:val="00081253"/>
    <w:rsid w:val="0008181E"/>
    <w:rsid w:val="00082D8A"/>
    <w:rsid w:val="0008337E"/>
    <w:rsid w:val="000842AA"/>
    <w:rsid w:val="00084A51"/>
    <w:rsid w:val="00084BF5"/>
    <w:rsid w:val="00084E76"/>
    <w:rsid w:val="0008591C"/>
    <w:rsid w:val="00085FCD"/>
    <w:rsid w:val="00086236"/>
    <w:rsid w:val="00086439"/>
    <w:rsid w:val="0008677A"/>
    <w:rsid w:val="0009021A"/>
    <w:rsid w:val="0009086A"/>
    <w:rsid w:val="00090F31"/>
    <w:rsid w:val="0009165F"/>
    <w:rsid w:val="00091DDB"/>
    <w:rsid w:val="000920E2"/>
    <w:rsid w:val="00092EDA"/>
    <w:rsid w:val="00093F6B"/>
    <w:rsid w:val="000941FB"/>
    <w:rsid w:val="00094B16"/>
    <w:rsid w:val="00094E2F"/>
    <w:rsid w:val="000954C1"/>
    <w:rsid w:val="0009553C"/>
    <w:rsid w:val="000963CE"/>
    <w:rsid w:val="000969AB"/>
    <w:rsid w:val="00097337"/>
    <w:rsid w:val="00097F80"/>
    <w:rsid w:val="000A0C32"/>
    <w:rsid w:val="000A14C3"/>
    <w:rsid w:val="000A3126"/>
    <w:rsid w:val="000A331A"/>
    <w:rsid w:val="000A3DFA"/>
    <w:rsid w:val="000A46A0"/>
    <w:rsid w:val="000A4775"/>
    <w:rsid w:val="000A4C89"/>
    <w:rsid w:val="000A554F"/>
    <w:rsid w:val="000A629E"/>
    <w:rsid w:val="000A6852"/>
    <w:rsid w:val="000A6B62"/>
    <w:rsid w:val="000A717D"/>
    <w:rsid w:val="000A7F4C"/>
    <w:rsid w:val="000B0152"/>
    <w:rsid w:val="000B0707"/>
    <w:rsid w:val="000B08DE"/>
    <w:rsid w:val="000B12DD"/>
    <w:rsid w:val="000B1614"/>
    <w:rsid w:val="000B1D4A"/>
    <w:rsid w:val="000B1F6B"/>
    <w:rsid w:val="000B308E"/>
    <w:rsid w:val="000B350D"/>
    <w:rsid w:val="000B3D3E"/>
    <w:rsid w:val="000B402C"/>
    <w:rsid w:val="000B46CE"/>
    <w:rsid w:val="000B524C"/>
    <w:rsid w:val="000B557E"/>
    <w:rsid w:val="000B5D9A"/>
    <w:rsid w:val="000B64CC"/>
    <w:rsid w:val="000B6A0D"/>
    <w:rsid w:val="000B7B08"/>
    <w:rsid w:val="000C0D7A"/>
    <w:rsid w:val="000C0F72"/>
    <w:rsid w:val="000C1B10"/>
    <w:rsid w:val="000C1DA5"/>
    <w:rsid w:val="000C3241"/>
    <w:rsid w:val="000C3785"/>
    <w:rsid w:val="000C40B0"/>
    <w:rsid w:val="000C410C"/>
    <w:rsid w:val="000C414C"/>
    <w:rsid w:val="000C4AE1"/>
    <w:rsid w:val="000C5076"/>
    <w:rsid w:val="000C5272"/>
    <w:rsid w:val="000C5373"/>
    <w:rsid w:val="000C6C76"/>
    <w:rsid w:val="000C6D8C"/>
    <w:rsid w:val="000C7013"/>
    <w:rsid w:val="000C7E7A"/>
    <w:rsid w:val="000D0A4A"/>
    <w:rsid w:val="000D0CD2"/>
    <w:rsid w:val="000D223D"/>
    <w:rsid w:val="000D2AC1"/>
    <w:rsid w:val="000D2FF4"/>
    <w:rsid w:val="000D30E2"/>
    <w:rsid w:val="000D35F7"/>
    <w:rsid w:val="000D4421"/>
    <w:rsid w:val="000D461B"/>
    <w:rsid w:val="000D487C"/>
    <w:rsid w:val="000D4E63"/>
    <w:rsid w:val="000D504E"/>
    <w:rsid w:val="000D50B5"/>
    <w:rsid w:val="000D567A"/>
    <w:rsid w:val="000D56F8"/>
    <w:rsid w:val="000D6215"/>
    <w:rsid w:val="000D6307"/>
    <w:rsid w:val="000D6FD3"/>
    <w:rsid w:val="000D719F"/>
    <w:rsid w:val="000D7907"/>
    <w:rsid w:val="000E08B7"/>
    <w:rsid w:val="000E0D18"/>
    <w:rsid w:val="000E10C8"/>
    <w:rsid w:val="000E1EC6"/>
    <w:rsid w:val="000E23B1"/>
    <w:rsid w:val="000E2E7D"/>
    <w:rsid w:val="000E30B3"/>
    <w:rsid w:val="000E3455"/>
    <w:rsid w:val="000E3997"/>
    <w:rsid w:val="000E42F1"/>
    <w:rsid w:val="000E4453"/>
    <w:rsid w:val="000E47A0"/>
    <w:rsid w:val="000E4E1B"/>
    <w:rsid w:val="000E530D"/>
    <w:rsid w:val="000E538E"/>
    <w:rsid w:val="000E55D8"/>
    <w:rsid w:val="000E5D1B"/>
    <w:rsid w:val="000E66E7"/>
    <w:rsid w:val="000F023C"/>
    <w:rsid w:val="000F029D"/>
    <w:rsid w:val="000F06B7"/>
    <w:rsid w:val="000F0AF1"/>
    <w:rsid w:val="000F10C5"/>
    <w:rsid w:val="000F221F"/>
    <w:rsid w:val="000F4597"/>
    <w:rsid w:val="000F4995"/>
    <w:rsid w:val="000F4A2B"/>
    <w:rsid w:val="000F526B"/>
    <w:rsid w:val="000F5A0A"/>
    <w:rsid w:val="000F6397"/>
    <w:rsid w:val="000F640B"/>
    <w:rsid w:val="000F6EDD"/>
    <w:rsid w:val="000F71A6"/>
    <w:rsid w:val="000F7521"/>
    <w:rsid w:val="000F7574"/>
    <w:rsid w:val="000F7FCE"/>
    <w:rsid w:val="00100086"/>
    <w:rsid w:val="00100308"/>
    <w:rsid w:val="00100BAB"/>
    <w:rsid w:val="00101547"/>
    <w:rsid w:val="00101B0F"/>
    <w:rsid w:val="00101B92"/>
    <w:rsid w:val="0010219D"/>
    <w:rsid w:val="001027DD"/>
    <w:rsid w:val="00102D9A"/>
    <w:rsid w:val="00102EF7"/>
    <w:rsid w:val="00103E59"/>
    <w:rsid w:val="00104BDB"/>
    <w:rsid w:val="00104DB9"/>
    <w:rsid w:val="00105B0B"/>
    <w:rsid w:val="00106BAB"/>
    <w:rsid w:val="0010767F"/>
    <w:rsid w:val="001110CE"/>
    <w:rsid w:val="0011116D"/>
    <w:rsid w:val="00111445"/>
    <w:rsid w:val="0011251F"/>
    <w:rsid w:val="0011266A"/>
    <w:rsid w:val="001128DE"/>
    <w:rsid w:val="00112988"/>
    <w:rsid w:val="0011319C"/>
    <w:rsid w:val="00113278"/>
    <w:rsid w:val="00114DB6"/>
    <w:rsid w:val="00114F5B"/>
    <w:rsid w:val="00115D01"/>
    <w:rsid w:val="0011678C"/>
    <w:rsid w:val="00116FC2"/>
    <w:rsid w:val="001176E4"/>
    <w:rsid w:val="00117794"/>
    <w:rsid w:val="00117EE8"/>
    <w:rsid w:val="00121912"/>
    <w:rsid w:val="00121987"/>
    <w:rsid w:val="00121A21"/>
    <w:rsid w:val="00121ABC"/>
    <w:rsid w:val="00121CB6"/>
    <w:rsid w:val="00122A53"/>
    <w:rsid w:val="00124497"/>
    <w:rsid w:val="0012451F"/>
    <w:rsid w:val="00124DBD"/>
    <w:rsid w:val="001254EF"/>
    <w:rsid w:val="00125760"/>
    <w:rsid w:val="0012590D"/>
    <w:rsid w:val="00125C4A"/>
    <w:rsid w:val="00125F01"/>
    <w:rsid w:val="0012623E"/>
    <w:rsid w:val="00126407"/>
    <w:rsid w:val="00126BB2"/>
    <w:rsid w:val="00126F12"/>
    <w:rsid w:val="00127786"/>
    <w:rsid w:val="00127825"/>
    <w:rsid w:val="0013001B"/>
    <w:rsid w:val="00130503"/>
    <w:rsid w:val="00130C79"/>
    <w:rsid w:val="0013176F"/>
    <w:rsid w:val="00132DED"/>
    <w:rsid w:val="0013369A"/>
    <w:rsid w:val="00133CB5"/>
    <w:rsid w:val="001340BA"/>
    <w:rsid w:val="001340C3"/>
    <w:rsid w:val="001345E3"/>
    <w:rsid w:val="00134D72"/>
    <w:rsid w:val="0013573D"/>
    <w:rsid w:val="0013582B"/>
    <w:rsid w:val="001358E8"/>
    <w:rsid w:val="00136C8F"/>
    <w:rsid w:val="00137CA5"/>
    <w:rsid w:val="00140A15"/>
    <w:rsid w:val="00140B0C"/>
    <w:rsid w:val="0014125D"/>
    <w:rsid w:val="001417A4"/>
    <w:rsid w:val="001418CE"/>
    <w:rsid w:val="00142EF5"/>
    <w:rsid w:val="00143553"/>
    <w:rsid w:val="00143C99"/>
    <w:rsid w:val="00143D5C"/>
    <w:rsid w:val="00144E4D"/>
    <w:rsid w:val="00144EDD"/>
    <w:rsid w:val="00145238"/>
    <w:rsid w:val="00145239"/>
    <w:rsid w:val="0014547F"/>
    <w:rsid w:val="00145D74"/>
    <w:rsid w:val="0014636E"/>
    <w:rsid w:val="00146F3C"/>
    <w:rsid w:val="00146F42"/>
    <w:rsid w:val="001503C9"/>
    <w:rsid w:val="001517C0"/>
    <w:rsid w:val="001519A0"/>
    <w:rsid w:val="0015272B"/>
    <w:rsid w:val="001527C8"/>
    <w:rsid w:val="00152AB1"/>
    <w:rsid w:val="00152E8C"/>
    <w:rsid w:val="00153D8F"/>
    <w:rsid w:val="0015424C"/>
    <w:rsid w:val="00154A2B"/>
    <w:rsid w:val="001552BA"/>
    <w:rsid w:val="0015569B"/>
    <w:rsid w:val="00155878"/>
    <w:rsid w:val="00156EEC"/>
    <w:rsid w:val="00157065"/>
    <w:rsid w:val="00160DF5"/>
    <w:rsid w:val="00160F42"/>
    <w:rsid w:val="00161F00"/>
    <w:rsid w:val="00163172"/>
    <w:rsid w:val="00163CC8"/>
    <w:rsid w:val="0016447A"/>
    <w:rsid w:val="00164E08"/>
    <w:rsid w:val="00164E84"/>
    <w:rsid w:val="00164F26"/>
    <w:rsid w:val="00165740"/>
    <w:rsid w:val="0016577C"/>
    <w:rsid w:val="001661D6"/>
    <w:rsid w:val="00166909"/>
    <w:rsid w:val="00166C4F"/>
    <w:rsid w:val="00166D42"/>
    <w:rsid w:val="001670F0"/>
    <w:rsid w:val="0016750E"/>
    <w:rsid w:val="00167611"/>
    <w:rsid w:val="00170E59"/>
    <w:rsid w:val="0017298D"/>
    <w:rsid w:val="00173950"/>
    <w:rsid w:val="001739E1"/>
    <w:rsid w:val="00174C97"/>
    <w:rsid w:val="00175059"/>
    <w:rsid w:val="0017551D"/>
    <w:rsid w:val="00175901"/>
    <w:rsid w:val="00177FBE"/>
    <w:rsid w:val="00181083"/>
    <w:rsid w:val="001829E3"/>
    <w:rsid w:val="00182AC7"/>
    <w:rsid w:val="00183313"/>
    <w:rsid w:val="001839CA"/>
    <w:rsid w:val="00183B36"/>
    <w:rsid w:val="00184706"/>
    <w:rsid w:val="00184973"/>
    <w:rsid w:val="00185143"/>
    <w:rsid w:val="00185B10"/>
    <w:rsid w:val="0018638B"/>
    <w:rsid w:val="001868E8"/>
    <w:rsid w:val="0018778E"/>
    <w:rsid w:val="00190D2F"/>
    <w:rsid w:val="00190FC3"/>
    <w:rsid w:val="0019192F"/>
    <w:rsid w:val="00191B07"/>
    <w:rsid w:val="0019264B"/>
    <w:rsid w:val="00193954"/>
    <w:rsid w:val="00193AFE"/>
    <w:rsid w:val="0019417E"/>
    <w:rsid w:val="0019471E"/>
    <w:rsid w:val="001954C3"/>
    <w:rsid w:val="00195E56"/>
    <w:rsid w:val="00195F54"/>
    <w:rsid w:val="001962ED"/>
    <w:rsid w:val="00196533"/>
    <w:rsid w:val="001973B2"/>
    <w:rsid w:val="00197BD1"/>
    <w:rsid w:val="00197F83"/>
    <w:rsid w:val="001A1F26"/>
    <w:rsid w:val="001A2C07"/>
    <w:rsid w:val="001A2F58"/>
    <w:rsid w:val="001A3985"/>
    <w:rsid w:val="001A3E07"/>
    <w:rsid w:val="001A463F"/>
    <w:rsid w:val="001A516C"/>
    <w:rsid w:val="001A7976"/>
    <w:rsid w:val="001B0404"/>
    <w:rsid w:val="001B251F"/>
    <w:rsid w:val="001B2D48"/>
    <w:rsid w:val="001B2FDF"/>
    <w:rsid w:val="001B3255"/>
    <w:rsid w:val="001B429C"/>
    <w:rsid w:val="001B43E7"/>
    <w:rsid w:val="001B535A"/>
    <w:rsid w:val="001B5533"/>
    <w:rsid w:val="001B5843"/>
    <w:rsid w:val="001B5A6B"/>
    <w:rsid w:val="001B62CD"/>
    <w:rsid w:val="001B6552"/>
    <w:rsid w:val="001B6CC3"/>
    <w:rsid w:val="001B7CF9"/>
    <w:rsid w:val="001B7DEF"/>
    <w:rsid w:val="001B7E59"/>
    <w:rsid w:val="001B7EE1"/>
    <w:rsid w:val="001C0168"/>
    <w:rsid w:val="001C0599"/>
    <w:rsid w:val="001C098C"/>
    <w:rsid w:val="001C0CAC"/>
    <w:rsid w:val="001C0F72"/>
    <w:rsid w:val="001C10BA"/>
    <w:rsid w:val="001C1902"/>
    <w:rsid w:val="001C1944"/>
    <w:rsid w:val="001C3FFB"/>
    <w:rsid w:val="001C45F9"/>
    <w:rsid w:val="001C537E"/>
    <w:rsid w:val="001C56EA"/>
    <w:rsid w:val="001C6169"/>
    <w:rsid w:val="001C740A"/>
    <w:rsid w:val="001C7CBD"/>
    <w:rsid w:val="001D0F46"/>
    <w:rsid w:val="001D1018"/>
    <w:rsid w:val="001D16F6"/>
    <w:rsid w:val="001D1DA5"/>
    <w:rsid w:val="001D2421"/>
    <w:rsid w:val="001D3074"/>
    <w:rsid w:val="001D3379"/>
    <w:rsid w:val="001D3553"/>
    <w:rsid w:val="001D3E43"/>
    <w:rsid w:val="001D4632"/>
    <w:rsid w:val="001D4873"/>
    <w:rsid w:val="001D4AF9"/>
    <w:rsid w:val="001D5494"/>
    <w:rsid w:val="001D5BA0"/>
    <w:rsid w:val="001D63E8"/>
    <w:rsid w:val="001E05E2"/>
    <w:rsid w:val="001E079F"/>
    <w:rsid w:val="001E0D91"/>
    <w:rsid w:val="001E10A8"/>
    <w:rsid w:val="001E1A91"/>
    <w:rsid w:val="001E1CB8"/>
    <w:rsid w:val="001E23F9"/>
    <w:rsid w:val="001E357D"/>
    <w:rsid w:val="001E3DE2"/>
    <w:rsid w:val="001E3EF5"/>
    <w:rsid w:val="001E40F9"/>
    <w:rsid w:val="001E4798"/>
    <w:rsid w:val="001E52E1"/>
    <w:rsid w:val="001E5929"/>
    <w:rsid w:val="001E5D16"/>
    <w:rsid w:val="001E5F0D"/>
    <w:rsid w:val="001E5FDB"/>
    <w:rsid w:val="001E61CC"/>
    <w:rsid w:val="001E7819"/>
    <w:rsid w:val="001E784A"/>
    <w:rsid w:val="001E7FE8"/>
    <w:rsid w:val="001F072B"/>
    <w:rsid w:val="001F1275"/>
    <w:rsid w:val="001F2BB0"/>
    <w:rsid w:val="001F2BDD"/>
    <w:rsid w:val="001F38A7"/>
    <w:rsid w:val="001F3C6F"/>
    <w:rsid w:val="001F3F96"/>
    <w:rsid w:val="001F445E"/>
    <w:rsid w:val="001F45AA"/>
    <w:rsid w:val="001F500A"/>
    <w:rsid w:val="001F50EE"/>
    <w:rsid w:val="001F592C"/>
    <w:rsid w:val="001F5E2D"/>
    <w:rsid w:val="001F616E"/>
    <w:rsid w:val="001F6493"/>
    <w:rsid w:val="001F75D1"/>
    <w:rsid w:val="00201555"/>
    <w:rsid w:val="00201E49"/>
    <w:rsid w:val="0020225C"/>
    <w:rsid w:val="00202332"/>
    <w:rsid w:val="00203286"/>
    <w:rsid w:val="00203F6C"/>
    <w:rsid w:val="002060CE"/>
    <w:rsid w:val="002061F3"/>
    <w:rsid w:val="002068F4"/>
    <w:rsid w:val="00206EE1"/>
    <w:rsid w:val="0020749F"/>
    <w:rsid w:val="002077CF"/>
    <w:rsid w:val="00207C9C"/>
    <w:rsid w:val="002107A8"/>
    <w:rsid w:val="0021083E"/>
    <w:rsid w:val="00211522"/>
    <w:rsid w:val="00211691"/>
    <w:rsid w:val="00211BFD"/>
    <w:rsid w:val="0021221C"/>
    <w:rsid w:val="00212C57"/>
    <w:rsid w:val="00213A5E"/>
    <w:rsid w:val="00213DDD"/>
    <w:rsid w:val="00213E33"/>
    <w:rsid w:val="00214882"/>
    <w:rsid w:val="00215CE5"/>
    <w:rsid w:val="00215F4D"/>
    <w:rsid w:val="002166C4"/>
    <w:rsid w:val="00216F6B"/>
    <w:rsid w:val="00217854"/>
    <w:rsid w:val="00217C36"/>
    <w:rsid w:val="00217C47"/>
    <w:rsid w:val="002200C7"/>
    <w:rsid w:val="00220A1F"/>
    <w:rsid w:val="00221AA3"/>
    <w:rsid w:val="00221B78"/>
    <w:rsid w:val="00221F58"/>
    <w:rsid w:val="00222189"/>
    <w:rsid w:val="00222C1F"/>
    <w:rsid w:val="00223C54"/>
    <w:rsid w:val="00223E8E"/>
    <w:rsid w:val="0022404A"/>
    <w:rsid w:val="00225148"/>
    <w:rsid w:val="0022626F"/>
    <w:rsid w:val="00227726"/>
    <w:rsid w:val="002303E4"/>
    <w:rsid w:val="002305FA"/>
    <w:rsid w:val="00230CD3"/>
    <w:rsid w:val="00230FFC"/>
    <w:rsid w:val="0023171D"/>
    <w:rsid w:val="0023181C"/>
    <w:rsid w:val="00232438"/>
    <w:rsid w:val="00232C28"/>
    <w:rsid w:val="0023313E"/>
    <w:rsid w:val="00233199"/>
    <w:rsid w:val="0023372E"/>
    <w:rsid w:val="00233736"/>
    <w:rsid w:val="00233EF7"/>
    <w:rsid w:val="0023400C"/>
    <w:rsid w:val="002341D7"/>
    <w:rsid w:val="002343DD"/>
    <w:rsid w:val="002344D4"/>
    <w:rsid w:val="0023602E"/>
    <w:rsid w:val="00237790"/>
    <w:rsid w:val="00237B5B"/>
    <w:rsid w:val="00237B85"/>
    <w:rsid w:val="00237F49"/>
    <w:rsid w:val="002400AA"/>
    <w:rsid w:val="002413BE"/>
    <w:rsid w:val="00241502"/>
    <w:rsid w:val="002417D7"/>
    <w:rsid w:val="00241824"/>
    <w:rsid w:val="002418E8"/>
    <w:rsid w:val="00241ACA"/>
    <w:rsid w:val="00241DBF"/>
    <w:rsid w:val="0024317F"/>
    <w:rsid w:val="00243D12"/>
    <w:rsid w:val="00243D86"/>
    <w:rsid w:val="00244641"/>
    <w:rsid w:val="00244EEA"/>
    <w:rsid w:val="00245780"/>
    <w:rsid w:val="00245B20"/>
    <w:rsid w:val="00245EF9"/>
    <w:rsid w:val="00246650"/>
    <w:rsid w:val="00246D5F"/>
    <w:rsid w:val="00246FBE"/>
    <w:rsid w:val="00247097"/>
    <w:rsid w:val="0024739B"/>
    <w:rsid w:val="00247EF7"/>
    <w:rsid w:val="0025005E"/>
    <w:rsid w:val="002503D7"/>
    <w:rsid w:val="00250634"/>
    <w:rsid w:val="002517F5"/>
    <w:rsid w:val="00251946"/>
    <w:rsid w:val="00251F36"/>
    <w:rsid w:val="002528A5"/>
    <w:rsid w:val="00254665"/>
    <w:rsid w:val="00254D50"/>
    <w:rsid w:val="00254D80"/>
    <w:rsid w:val="00254D91"/>
    <w:rsid w:val="00254E0E"/>
    <w:rsid w:val="00254E2F"/>
    <w:rsid w:val="00254FF1"/>
    <w:rsid w:val="002559F6"/>
    <w:rsid w:val="00255C5E"/>
    <w:rsid w:val="0025620F"/>
    <w:rsid w:val="00256266"/>
    <w:rsid w:val="00256443"/>
    <w:rsid w:val="0025679B"/>
    <w:rsid w:val="0025724A"/>
    <w:rsid w:val="00257526"/>
    <w:rsid w:val="00257B20"/>
    <w:rsid w:val="00257E42"/>
    <w:rsid w:val="0026073B"/>
    <w:rsid w:val="0026127F"/>
    <w:rsid w:val="00261945"/>
    <w:rsid w:val="002619B6"/>
    <w:rsid w:val="00261A3F"/>
    <w:rsid w:val="00262A4B"/>
    <w:rsid w:val="00262FDA"/>
    <w:rsid w:val="002638BD"/>
    <w:rsid w:val="00264407"/>
    <w:rsid w:val="002645D6"/>
    <w:rsid w:val="002655AC"/>
    <w:rsid w:val="002658A6"/>
    <w:rsid w:val="00265ACD"/>
    <w:rsid w:val="00265DD8"/>
    <w:rsid w:val="00265E76"/>
    <w:rsid w:val="00266013"/>
    <w:rsid w:val="0026639F"/>
    <w:rsid w:val="00266D0D"/>
    <w:rsid w:val="002677BA"/>
    <w:rsid w:val="00267DE6"/>
    <w:rsid w:val="002707E7"/>
    <w:rsid w:val="00271A89"/>
    <w:rsid w:val="002726B5"/>
    <w:rsid w:val="00272BCC"/>
    <w:rsid w:val="002732A3"/>
    <w:rsid w:val="00273795"/>
    <w:rsid w:val="0027558F"/>
    <w:rsid w:val="002755CC"/>
    <w:rsid w:val="00275EE1"/>
    <w:rsid w:val="002766D2"/>
    <w:rsid w:val="00276B46"/>
    <w:rsid w:val="00276F09"/>
    <w:rsid w:val="00276F9A"/>
    <w:rsid w:val="002771A1"/>
    <w:rsid w:val="0027755F"/>
    <w:rsid w:val="002775C2"/>
    <w:rsid w:val="00277778"/>
    <w:rsid w:val="00277E89"/>
    <w:rsid w:val="00277EC8"/>
    <w:rsid w:val="0028015D"/>
    <w:rsid w:val="00280517"/>
    <w:rsid w:val="00280736"/>
    <w:rsid w:val="00280DE5"/>
    <w:rsid w:val="0028129E"/>
    <w:rsid w:val="002819FA"/>
    <w:rsid w:val="0028257A"/>
    <w:rsid w:val="00282994"/>
    <w:rsid w:val="00282F2B"/>
    <w:rsid w:val="002830A9"/>
    <w:rsid w:val="002833B4"/>
    <w:rsid w:val="00283540"/>
    <w:rsid w:val="002837C1"/>
    <w:rsid w:val="002841EC"/>
    <w:rsid w:val="00284943"/>
    <w:rsid w:val="002851FB"/>
    <w:rsid w:val="002856CD"/>
    <w:rsid w:val="0028574E"/>
    <w:rsid w:val="002857BF"/>
    <w:rsid w:val="00285A64"/>
    <w:rsid w:val="0028627E"/>
    <w:rsid w:val="00286F0A"/>
    <w:rsid w:val="002873CD"/>
    <w:rsid w:val="002906EB"/>
    <w:rsid w:val="00291292"/>
    <w:rsid w:val="002915D8"/>
    <w:rsid w:val="00292059"/>
    <w:rsid w:val="00292945"/>
    <w:rsid w:val="00295228"/>
    <w:rsid w:val="002958B5"/>
    <w:rsid w:val="00295E34"/>
    <w:rsid w:val="002966F4"/>
    <w:rsid w:val="0029679A"/>
    <w:rsid w:val="00296A19"/>
    <w:rsid w:val="00296BB8"/>
    <w:rsid w:val="00296C10"/>
    <w:rsid w:val="00296CA3"/>
    <w:rsid w:val="002A0599"/>
    <w:rsid w:val="002A101C"/>
    <w:rsid w:val="002A1362"/>
    <w:rsid w:val="002A13EC"/>
    <w:rsid w:val="002A14F5"/>
    <w:rsid w:val="002A1DEA"/>
    <w:rsid w:val="002A2E80"/>
    <w:rsid w:val="002A41A2"/>
    <w:rsid w:val="002A5463"/>
    <w:rsid w:val="002A5841"/>
    <w:rsid w:val="002A5E5A"/>
    <w:rsid w:val="002A5E89"/>
    <w:rsid w:val="002A5F64"/>
    <w:rsid w:val="002A6443"/>
    <w:rsid w:val="002A648F"/>
    <w:rsid w:val="002A69DC"/>
    <w:rsid w:val="002A6BC5"/>
    <w:rsid w:val="002A7403"/>
    <w:rsid w:val="002B02C4"/>
    <w:rsid w:val="002B0461"/>
    <w:rsid w:val="002B1255"/>
    <w:rsid w:val="002B12A7"/>
    <w:rsid w:val="002B15F5"/>
    <w:rsid w:val="002B1603"/>
    <w:rsid w:val="002B1E0B"/>
    <w:rsid w:val="002B22A7"/>
    <w:rsid w:val="002B28B2"/>
    <w:rsid w:val="002B291B"/>
    <w:rsid w:val="002B32B2"/>
    <w:rsid w:val="002B3E76"/>
    <w:rsid w:val="002B4E7B"/>
    <w:rsid w:val="002B5D07"/>
    <w:rsid w:val="002B62B7"/>
    <w:rsid w:val="002B71F1"/>
    <w:rsid w:val="002B79BB"/>
    <w:rsid w:val="002B7BA4"/>
    <w:rsid w:val="002C014E"/>
    <w:rsid w:val="002C1225"/>
    <w:rsid w:val="002C1585"/>
    <w:rsid w:val="002C1B5A"/>
    <w:rsid w:val="002C1B73"/>
    <w:rsid w:val="002C25A2"/>
    <w:rsid w:val="002C2892"/>
    <w:rsid w:val="002C32DA"/>
    <w:rsid w:val="002C39EC"/>
    <w:rsid w:val="002C433B"/>
    <w:rsid w:val="002C5103"/>
    <w:rsid w:val="002C63BC"/>
    <w:rsid w:val="002C6603"/>
    <w:rsid w:val="002C6B33"/>
    <w:rsid w:val="002C723C"/>
    <w:rsid w:val="002D0654"/>
    <w:rsid w:val="002D0FD3"/>
    <w:rsid w:val="002D13CB"/>
    <w:rsid w:val="002D156B"/>
    <w:rsid w:val="002D17E8"/>
    <w:rsid w:val="002D2EE6"/>
    <w:rsid w:val="002D2FA7"/>
    <w:rsid w:val="002D3113"/>
    <w:rsid w:val="002D497A"/>
    <w:rsid w:val="002D51BA"/>
    <w:rsid w:val="002D5D6C"/>
    <w:rsid w:val="002D6A7B"/>
    <w:rsid w:val="002D78E1"/>
    <w:rsid w:val="002D7CED"/>
    <w:rsid w:val="002E08B3"/>
    <w:rsid w:val="002E25F9"/>
    <w:rsid w:val="002E37D5"/>
    <w:rsid w:val="002E3BCD"/>
    <w:rsid w:val="002E4133"/>
    <w:rsid w:val="002E47D4"/>
    <w:rsid w:val="002E4B47"/>
    <w:rsid w:val="002E4E23"/>
    <w:rsid w:val="002E5649"/>
    <w:rsid w:val="002E5DBC"/>
    <w:rsid w:val="002E6ADE"/>
    <w:rsid w:val="002E6BE4"/>
    <w:rsid w:val="002E6C30"/>
    <w:rsid w:val="002E7078"/>
    <w:rsid w:val="002E707A"/>
    <w:rsid w:val="002E7687"/>
    <w:rsid w:val="002F1507"/>
    <w:rsid w:val="002F1DC9"/>
    <w:rsid w:val="002F3754"/>
    <w:rsid w:val="002F3B17"/>
    <w:rsid w:val="002F58B1"/>
    <w:rsid w:val="002F7146"/>
    <w:rsid w:val="002F7A41"/>
    <w:rsid w:val="0030075A"/>
    <w:rsid w:val="003011B3"/>
    <w:rsid w:val="003014F7"/>
    <w:rsid w:val="003019CD"/>
    <w:rsid w:val="00301B9A"/>
    <w:rsid w:val="00301F08"/>
    <w:rsid w:val="00301F7D"/>
    <w:rsid w:val="00302092"/>
    <w:rsid w:val="003029EC"/>
    <w:rsid w:val="0030338D"/>
    <w:rsid w:val="00304C36"/>
    <w:rsid w:val="00305DA3"/>
    <w:rsid w:val="00306A53"/>
    <w:rsid w:val="00306DED"/>
    <w:rsid w:val="00307066"/>
    <w:rsid w:val="003072EA"/>
    <w:rsid w:val="00307DDC"/>
    <w:rsid w:val="00310753"/>
    <w:rsid w:val="00312A21"/>
    <w:rsid w:val="003138E3"/>
    <w:rsid w:val="0031395C"/>
    <w:rsid w:val="00313C68"/>
    <w:rsid w:val="00314858"/>
    <w:rsid w:val="0031509E"/>
    <w:rsid w:val="003162B1"/>
    <w:rsid w:val="00316418"/>
    <w:rsid w:val="00317218"/>
    <w:rsid w:val="00320DE4"/>
    <w:rsid w:val="00320E70"/>
    <w:rsid w:val="00322814"/>
    <w:rsid w:val="00322E28"/>
    <w:rsid w:val="00323243"/>
    <w:rsid w:val="0032492A"/>
    <w:rsid w:val="00325647"/>
    <w:rsid w:val="003260B5"/>
    <w:rsid w:val="0032610B"/>
    <w:rsid w:val="003262A1"/>
    <w:rsid w:val="003262C9"/>
    <w:rsid w:val="00326E02"/>
    <w:rsid w:val="00327819"/>
    <w:rsid w:val="00327D14"/>
    <w:rsid w:val="00330C56"/>
    <w:rsid w:val="00331027"/>
    <w:rsid w:val="0033187A"/>
    <w:rsid w:val="00332CA2"/>
    <w:rsid w:val="00333049"/>
    <w:rsid w:val="003332C2"/>
    <w:rsid w:val="00334A8C"/>
    <w:rsid w:val="0033514E"/>
    <w:rsid w:val="00335399"/>
    <w:rsid w:val="00335985"/>
    <w:rsid w:val="00335A12"/>
    <w:rsid w:val="00335E00"/>
    <w:rsid w:val="00335FBC"/>
    <w:rsid w:val="00337C2E"/>
    <w:rsid w:val="0034021E"/>
    <w:rsid w:val="00340419"/>
    <w:rsid w:val="00340F3C"/>
    <w:rsid w:val="0034145D"/>
    <w:rsid w:val="003419EC"/>
    <w:rsid w:val="003419ED"/>
    <w:rsid w:val="0034208D"/>
    <w:rsid w:val="00343F6F"/>
    <w:rsid w:val="003445CE"/>
    <w:rsid w:val="00344700"/>
    <w:rsid w:val="0034495B"/>
    <w:rsid w:val="00345B57"/>
    <w:rsid w:val="00346D42"/>
    <w:rsid w:val="003479AF"/>
    <w:rsid w:val="00347DBA"/>
    <w:rsid w:val="00347F55"/>
    <w:rsid w:val="00347F6B"/>
    <w:rsid w:val="003500E1"/>
    <w:rsid w:val="00350609"/>
    <w:rsid w:val="00350724"/>
    <w:rsid w:val="00350E15"/>
    <w:rsid w:val="00351AEC"/>
    <w:rsid w:val="00351D77"/>
    <w:rsid w:val="00351F4D"/>
    <w:rsid w:val="00352263"/>
    <w:rsid w:val="003525F3"/>
    <w:rsid w:val="00352B27"/>
    <w:rsid w:val="00352CF8"/>
    <w:rsid w:val="0035456A"/>
    <w:rsid w:val="00354AB3"/>
    <w:rsid w:val="00354B0C"/>
    <w:rsid w:val="00354EC3"/>
    <w:rsid w:val="00354ECF"/>
    <w:rsid w:val="00355642"/>
    <w:rsid w:val="0035568B"/>
    <w:rsid w:val="00355C8B"/>
    <w:rsid w:val="00356DAB"/>
    <w:rsid w:val="00360183"/>
    <w:rsid w:val="003604E0"/>
    <w:rsid w:val="003605CD"/>
    <w:rsid w:val="00360759"/>
    <w:rsid w:val="0036194E"/>
    <w:rsid w:val="00361CB0"/>
    <w:rsid w:val="00361CD6"/>
    <w:rsid w:val="00362551"/>
    <w:rsid w:val="00362949"/>
    <w:rsid w:val="003630B5"/>
    <w:rsid w:val="003632E4"/>
    <w:rsid w:val="00363A01"/>
    <w:rsid w:val="00363C6C"/>
    <w:rsid w:val="00364604"/>
    <w:rsid w:val="0036596F"/>
    <w:rsid w:val="00365D37"/>
    <w:rsid w:val="0036606B"/>
    <w:rsid w:val="003670D9"/>
    <w:rsid w:val="003677FF"/>
    <w:rsid w:val="00367CF7"/>
    <w:rsid w:val="00367D8E"/>
    <w:rsid w:val="003712EA"/>
    <w:rsid w:val="003714CE"/>
    <w:rsid w:val="00372E02"/>
    <w:rsid w:val="00372E71"/>
    <w:rsid w:val="00373081"/>
    <w:rsid w:val="0037339F"/>
    <w:rsid w:val="00373A4A"/>
    <w:rsid w:val="00373CA0"/>
    <w:rsid w:val="00373CDE"/>
    <w:rsid w:val="003740A5"/>
    <w:rsid w:val="00374C7E"/>
    <w:rsid w:val="00374E50"/>
    <w:rsid w:val="00375185"/>
    <w:rsid w:val="0037533A"/>
    <w:rsid w:val="00375648"/>
    <w:rsid w:val="00376522"/>
    <w:rsid w:val="00376CDE"/>
    <w:rsid w:val="003775CC"/>
    <w:rsid w:val="00377672"/>
    <w:rsid w:val="0038006A"/>
    <w:rsid w:val="00380086"/>
    <w:rsid w:val="003811B8"/>
    <w:rsid w:val="003813EA"/>
    <w:rsid w:val="00381C0C"/>
    <w:rsid w:val="0038278A"/>
    <w:rsid w:val="0038356D"/>
    <w:rsid w:val="003835B3"/>
    <w:rsid w:val="00383801"/>
    <w:rsid w:val="0038388A"/>
    <w:rsid w:val="00383B4F"/>
    <w:rsid w:val="00383C53"/>
    <w:rsid w:val="00383CB5"/>
    <w:rsid w:val="00383D48"/>
    <w:rsid w:val="003843F9"/>
    <w:rsid w:val="00384C6F"/>
    <w:rsid w:val="0038544E"/>
    <w:rsid w:val="00385988"/>
    <w:rsid w:val="00385C78"/>
    <w:rsid w:val="00385D27"/>
    <w:rsid w:val="00390145"/>
    <w:rsid w:val="00390432"/>
    <w:rsid w:val="0039074A"/>
    <w:rsid w:val="003912FD"/>
    <w:rsid w:val="00391C86"/>
    <w:rsid w:val="00391D98"/>
    <w:rsid w:val="00392423"/>
    <w:rsid w:val="0039277D"/>
    <w:rsid w:val="00392A0A"/>
    <w:rsid w:val="00392F53"/>
    <w:rsid w:val="00393428"/>
    <w:rsid w:val="003937DE"/>
    <w:rsid w:val="003940B2"/>
    <w:rsid w:val="0039455F"/>
    <w:rsid w:val="00394FD6"/>
    <w:rsid w:val="00395058"/>
    <w:rsid w:val="0039539B"/>
    <w:rsid w:val="00395956"/>
    <w:rsid w:val="00395D64"/>
    <w:rsid w:val="003969CE"/>
    <w:rsid w:val="0039742A"/>
    <w:rsid w:val="003A021C"/>
    <w:rsid w:val="003A0DC6"/>
    <w:rsid w:val="003A1243"/>
    <w:rsid w:val="003A12FF"/>
    <w:rsid w:val="003A1B02"/>
    <w:rsid w:val="003A2AB1"/>
    <w:rsid w:val="003A31CA"/>
    <w:rsid w:val="003A3686"/>
    <w:rsid w:val="003A3A03"/>
    <w:rsid w:val="003A43AE"/>
    <w:rsid w:val="003A4492"/>
    <w:rsid w:val="003A45C4"/>
    <w:rsid w:val="003A45EA"/>
    <w:rsid w:val="003A4B2E"/>
    <w:rsid w:val="003A4DEB"/>
    <w:rsid w:val="003A513B"/>
    <w:rsid w:val="003A5C45"/>
    <w:rsid w:val="003A6949"/>
    <w:rsid w:val="003A7663"/>
    <w:rsid w:val="003A76B3"/>
    <w:rsid w:val="003A7ABB"/>
    <w:rsid w:val="003A7C03"/>
    <w:rsid w:val="003A7CD9"/>
    <w:rsid w:val="003B0046"/>
    <w:rsid w:val="003B0233"/>
    <w:rsid w:val="003B0764"/>
    <w:rsid w:val="003B085F"/>
    <w:rsid w:val="003B0C1F"/>
    <w:rsid w:val="003B177D"/>
    <w:rsid w:val="003B2869"/>
    <w:rsid w:val="003B2EE3"/>
    <w:rsid w:val="003B2F7C"/>
    <w:rsid w:val="003B3237"/>
    <w:rsid w:val="003B4AD8"/>
    <w:rsid w:val="003B5403"/>
    <w:rsid w:val="003B57FC"/>
    <w:rsid w:val="003B641F"/>
    <w:rsid w:val="003B68C6"/>
    <w:rsid w:val="003B69C9"/>
    <w:rsid w:val="003B6AE5"/>
    <w:rsid w:val="003B6D0E"/>
    <w:rsid w:val="003C0902"/>
    <w:rsid w:val="003C0A81"/>
    <w:rsid w:val="003C0FC7"/>
    <w:rsid w:val="003C24D1"/>
    <w:rsid w:val="003C2702"/>
    <w:rsid w:val="003C383D"/>
    <w:rsid w:val="003C38B3"/>
    <w:rsid w:val="003C3A16"/>
    <w:rsid w:val="003C6796"/>
    <w:rsid w:val="003C68C2"/>
    <w:rsid w:val="003C6DAE"/>
    <w:rsid w:val="003C70AE"/>
    <w:rsid w:val="003C7988"/>
    <w:rsid w:val="003C7F0D"/>
    <w:rsid w:val="003D052F"/>
    <w:rsid w:val="003D097C"/>
    <w:rsid w:val="003D0BDC"/>
    <w:rsid w:val="003D0C52"/>
    <w:rsid w:val="003D0F79"/>
    <w:rsid w:val="003D1801"/>
    <w:rsid w:val="003D2712"/>
    <w:rsid w:val="003D31D4"/>
    <w:rsid w:val="003D3474"/>
    <w:rsid w:val="003D3976"/>
    <w:rsid w:val="003D3E4D"/>
    <w:rsid w:val="003D5353"/>
    <w:rsid w:val="003D5542"/>
    <w:rsid w:val="003D55F2"/>
    <w:rsid w:val="003D5D8D"/>
    <w:rsid w:val="003D5E8A"/>
    <w:rsid w:val="003D6097"/>
    <w:rsid w:val="003D6109"/>
    <w:rsid w:val="003D6188"/>
    <w:rsid w:val="003D7438"/>
    <w:rsid w:val="003D7DC0"/>
    <w:rsid w:val="003E010C"/>
    <w:rsid w:val="003E10A6"/>
    <w:rsid w:val="003E1342"/>
    <w:rsid w:val="003E1A8A"/>
    <w:rsid w:val="003E2136"/>
    <w:rsid w:val="003E2241"/>
    <w:rsid w:val="003E3470"/>
    <w:rsid w:val="003E39F2"/>
    <w:rsid w:val="003E423F"/>
    <w:rsid w:val="003E48AF"/>
    <w:rsid w:val="003E53F1"/>
    <w:rsid w:val="003E5483"/>
    <w:rsid w:val="003E59E9"/>
    <w:rsid w:val="003E60E6"/>
    <w:rsid w:val="003E6F81"/>
    <w:rsid w:val="003E7597"/>
    <w:rsid w:val="003E7AC6"/>
    <w:rsid w:val="003F0295"/>
    <w:rsid w:val="003F0564"/>
    <w:rsid w:val="003F0BFD"/>
    <w:rsid w:val="003F0E73"/>
    <w:rsid w:val="003F17DC"/>
    <w:rsid w:val="003F1BD0"/>
    <w:rsid w:val="003F28E1"/>
    <w:rsid w:val="003F2DBA"/>
    <w:rsid w:val="003F3E45"/>
    <w:rsid w:val="003F4EE7"/>
    <w:rsid w:val="003F52CE"/>
    <w:rsid w:val="003F56DC"/>
    <w:rsid w:val="003F57ED"/>
    <w:rsid w:val="003F5CEE"/>
    <w:rsid w:val="003F5D98"/>
    <w:rsid w:val="003F62A9"/>
    <w:rsid w:val="003F6360"/>
    <w:rsid w:val="003F69DB"/>
    <w:rsid w:val="003F6B24"/>
    <w:rsid w:val="003F6E8B"/>
    <w:rsid w:val="003F796D"/>
    <w:rsid w:val="003F7E66"/>
    <w:rsid w:val="004003B2"/>
    <w:rsid w:val="004007D1"/>
    <w:rsid w:val="00400C9A"/>
    <w:rsid w:val="004012D1"/>
    <w:rsid w:val="004013CC"/>
    <w:rsid w:val="004019DA"/>
    <w:rsid w:val="00401CDA"/>
    <w:rsid w:val="00402077"/>
    <w:rsid w:val="00404061"/>
    <w:rsid w:val="004040F3"/>
    <w:rsid w:val="00404A15"/>
    <w:rsid w:val="00404BAF"/>
    <w:rsid w:val="00404F54"/>
    <w:rsid w:val="0040508F"/>
    <w:rsid w:val="0040583A"/>
    <w:rsid w:val="00405B12"/>
    <w:rsid w:val="004063CE"/>
    <w:rsid w:val="00406D78"/>
    <w:rsid w:val="00407976"/>
    <w:rsid w:val="00407ACE"/>
    <w:rsid w:val="00407F79"/>
    <w:rsid w:val="00410178"/>
    <w:rsid w:val="0041234C"/>
    <w:rsid w:val="00413031"/>
    <w:rsid w:val="0041339D"/>
    <w:rsid w:val="00413BBB"/>
    <w:rsid w:val="00414333"/>
    <w:rsid w:val="0041468B"/>
    <w:rsid w:val="00414F16"/>
    <w:rsid w:val="004161BE"/>
    <w:rsid w:val="00416259"/>
    <w:rsid w:val="00416B2F"/>
    <w:rsid w:val="00417519"/>
    <w:rsid w:val="004179F8"/>
    <w:rsid w:val="00417BCD"/>
    <w:rsid w:val="0042043E"/>
    <w:rsid w:val="00420BFD"/>
    <w:rsid w:val="0042144B"/>
    <w:rsid w:val="00421BF9"/>
    <w:rsid w:val="00421C4A"/>
    <w:rsid w:val="00421CEA"/>
    <w:rsid w:val="00421ED1"/>
    <w:rsid w:val="004228B7"/>
    <w:rsid w:val="00423D1F"/>
    <w:rsid w:val="00424894"/>
    <w:rsid w:val="004250F7"/>
    <w:rsid w:val="00425CB9"/>
    <w:rsid w:val="00425D75"/>
    <w:rsid w:val="00426F22"/>
    <w:rsid w:val="004275C3"/>
    <w:rsid w:val="004278C4"/>
    <w:rsid w:val="004314D0"/>
    <w:rsid w:val="00432542"/>
    <w:rsid w:val="00432A64"/>
    <w:rsid w:val="004335EA"/>
    <w:rsid w:val="00433FBE"/>
    <w:rsid w:val="00434E35"/>
    <w:rsid w:val="004353E0"/>
    <w:rsid w:val="00435489"/>
    <w:rsid w:val="004357EB"/>
    <w:rsid w:val="00436C58"/>
    <w:rsid w:val="00436CE7"/>
    <w:rsid w:val="00437103"/>
    <w:rsid w:val="00437463"/>
    <w:rsid w:val="0043761D"/>
    <w:rsid w:val="00440200"/>
    <w:rsid w:val="004414B0"/>
    <w:rsid w:val="00441A0D"/>
    <w:rsid w:val="00441BF6"/>
    <w:rsid w:val="004426F5"/>
    <w:rsid w:val="00443826"/>
    <w:rsid w:val="00443899"/>
    <w:rsid w:val="004438C7"/>
    <w:rsid w:val="00443A19"/>
    <w:rsid w:val="00443C80"/>
    <w:rsid w:val="004443EF"/>
    <w:rsid w:val="00444648"/>
    <w:rsid w:val="004452CE"/>
    <w:rsid w:val="004455BC"/>
    <w:rsid w:val="004457D3"/>
    <w:rsid w:val="00445C72"/>
    <w:rsid w:val="004462F5"/>
    <w:rsid w:val="0044662B"/>
    <w:rsid w:val="00446EB9"/>
    <w:rsid w:val="004471F5"/>
    <w:rsid w:val="00450459"/>
    <w:rsid w:val="00450616"/>
    <w:rsid w:val="00450A3A"/>
    <w:rsid w:val="00450A7B"/>
    <w:rsid w:val="00450DB2"/>
    <w:rsid w:val="00451978"/>
    <w:rsid w:val="00452906"/>
    <w:rsid w:val="004529BD"/>
    <w:rsid w:val="00452D5A"/>
    <w:rsid w:val="00453C49"/>
    <w:rsid w:val="00454134"/>
    <w:rsid w:val="00454594"/>
    <w:rsid w:val="00454C8F"/>
    <w:rsid w:val="00455096"/>
    <w:rsid w:val="004573B9"/>
    <w:rsid w:val="00457496"/>
    <w:rsid w:val="004578F5"/>
    <w:rsid w:val="00457F3B"/>
    <w:rsid w:val="004604B2"/>
    <w:rsid w:val="004607B5"/>
    <w:rsid w:val="00460C1B"/>
    <w:rsid w:val="004612C4"/>
    <w:rsid w:val="00461C50"/>
    <w:rsid w:val="00461F84"/>
    <w:rsid w:val="0046248D"/>
    <w:rsid w:val="00462497"/>
    <w:rsid w:val="0046262E"/>
    <w:rsid w:val="0046276D"/>
    <w:rsid w:val="0046394B"/>
    <w:rsid w:val="00463AD6"/>
    <w:rsid w:val="00464A55"/>
    <w:rsid w:val="00464AA4"/>
    <w:rsid w:val="00464D44"/>
    <w:rsid w:val="00464E28"/>
    <w:rsid w:val="0046520F"/>
    <w:rsid w:val="0046556A"/>
    <w:rsid w:val="004662E7"/>
    <w:rsid w:val="0046639B"/>
    <w:rsid w:val="00466ED8"/>
    <w:rsid w:val="00467361"/>
    <w:rsid w:val="00470B65"/>
    <w:rsid w:val="00470D3E"/>
    <w:rsid w:val="004711AE"/>
    <w:rsid w:val="004713B0"/>
    <w:rsid w:val="00472B1B"/>
    <w:rsid w:val="00472CD4"/>
    <w:rsid w:val="00472D6F"/>
    <w:rsid w:val="004739C6"/>
    <w:rsid w:val="0047407F"/>
    <w:rsid w:val="004743AF"/>
    <w:rsid w:val="004745B1"/>
    <w:rsid w:val="0047511F"/>
    <w:rsid w:val="00475C55"/>
    <w:rsid w:val="004769D4"/>
    <w:rsid w:val="00477980"/>
    <w:rsid w:val="00477B4A"/>
    <w:rsid w:val="00477C67"/>
    <w:rsid w:val="00480D97"/>
    <w:rsid w:val="00480E7E"/>
    <w:rsid w:val="00481BF3"/>
    <w:rsid w:val="00481D2E"/>
    <w:rsid w:val="004828AF"/>
    <w:rsid w:val="004838D2"/>
    <w:rsid w:val="00484181"/>
    <w:rsid w:val="004843EB"/>
    <w:rsid w:val="0048629C"/>
    <w:rsid w:val="00486C5F"/>
    <w:rsid w:val="00486FD9"/>
    <w:rsid w:val="004875A4"/>
    <w:rsid w:val="004878F1"/>
    <w:rsid w:val="0048791F"/>
    <w:rsid w:val="00487EF6"/>
    <w:rsid w:val="00490C50"/>
    <w:rsid w:val="0049116E"/>
    <w:rsid w:val="0049121A"/>
    <w:rsid w:val="00491969"/>
    <w:rsid w:val="00491D54"/>
    <w:rsid w:val="00491DC5"/>
    <w:rsid w:val="004926A8"/>
    <w:rsid w:val="0049281B"/>
    <w:rsid w:val="004928EA"/>
    <w:rsid w:val="0049364C"/>
    <w:rsid w:val="00493B59"/>
    <w:rsid w:val="00493CA9"/>
    <w:rsid w:val="00493E11"/>
    <w:rsid w:val="00493E20"/>
    <w:rsid w:val="00494010"/>
    <w:rsid w:val="0049471A"/>
    <w:rsid w:val="00494A4A"/>
    <w:rsid w:val="0049555F"/>
    <w:rsid w:val="004955AA"/>
    <w:rsid w:val="0049629D"/>
    <w:rsid w:val="00496360"/>
    <w:rsid w:val="00496646"/>
    <w:rsid w:val="004966BB"/>
    <w:rsid w:val="00496B67"/>
    <w:rsid w:val="00496FBE"/>
    <w:rsid w:val="0049754A"/>
    <w:rsid w:val="00497B37"/>
    <w:rsid w:val="004A0039"/>
    <w:rsid w:val="004A02B2"/>
    <w:rsid w:val="004A0768"/>
    <w:rsid w:val="004A0A7D"/>
    <w:rsid w:val="004A0AF0"/>
    <w:rsid w:val="004A11C2"/>
    <w:rsid w:val="004A1B72"/>
    <w:rsid w:val="004A1C9B"/>
    <w:rsid w:val="004A1F93"/>
    <w:rsid w:val="004A27D0"/>
    <w:rsid w:val="004A2C75"/>
    <w:rsid w:val="004A32CC"/>
    <w:rsid w:val="004A3E2F"/>
    <w:rsid w:val="004A3E84"/>
    <w:rsid w:val="004A3EE1"/>
    <w:rsid w:val="004A45D7"/>
    <w:rsid w:val="004A48A1"/>
    <w:rsid w:val="004A4D52"/>
    <w:rsid w:val="004A4F35"/>
    <w:rsid w:val="004A5086"/>
    <w:rsid w:val="004A536E"/>
    <w:rsid w:val="004A6283"/>
    <w:rsid w:val="004A66D4"/>
    <w:rsid w:val="004A6E63"/>
    <w:rsid w:val="004A76F5"/>
    <w:rsid w:val="004A77A8"/>
    <w:rsid w:val="004A78FA"/>
    <w:rsid w:val="004A7ED9"/>
    <w:rsid w:val="004B07E4"/>
    <w:rsid w:val="004B0FA9"/>
    <w:rsid w:val="004B138D"/>
    <w:rsid w:val="004B14B8"/>
    <w:rsid w:val="004B1527"/>
    <w:rsid w:val="004B220A"/>
    <w:rsid w:val="004B2558"/>
    <w:rsid w:val="004B2CA3"/>
    <w:rsid w:val="004B3493"/>
    <w:rsid w:val="004B3816"/>
    <w:rsid w:val="004B3F4C"/>
    <w:rsid w:val="004B3F5F"/>
    <w:rsid w:val="004B408E"/>
    <w:rsid w:val="004B44F5"/>
    <w:rsid w:val="004B45A5"/>
    <w:rsid w:val="004B4E9E"/>
    <w:rsid w:val="004B5534"/>
    <w:rsid w:val="004B56A7"/>
    <w:rsid w:val="004B60F7"/>
    <w:rsid w:val="004B672B"/>
    <w:rsid w:val="004B68A6"/>
    <w:rsid w:val="004B6A7D"/>
    <w:rsid w:val="004B6B82"/>
    <w:rsid w:val="004B7596"/>
    <w:rsid w:val="004B7A9F"/>
    <w:rsid w:val="004B7AB5"/>
    <w:rsid w:val="004B7C2B"/>
    <w:rsid w:val="004B7F5B"/>
    <w:rsid w:val="004C0433"/>
    <w:rsid w:val="004C2046"/>
    <w:rsid w:val="004C2170"/>
    <w:rsid w:val="004C2804"/>
    <w:rsid w:val="004C2D92"/>
    <w:rsid w:val="004C2E70"/>
    <w:rsid w:val="004C48FE"/>
    <w:rsid w:val="004C4A72"/>
    <w:rsid w:val="004C5807"/>
    <w:rsid w:val="004C5C44"/>
    <w:rsid w:val="004C62A0"/>
    <w:rsid w:val="004C65DF"/>
    <w:rsid w:val="004C6BFF"/>
    <w:rsid w:val="004C721B"/>
    <w:rsid w:val="004C7686"/>
    <w:rsid w:val="004D0223"/>
    <w:rsid w:val="004D0734"/>
    <w:rsid w:val="004D0CC8"/>
    <w:rsid w:val="004D1DB5"/>
    <w:rsid w:val="004D2813"/>
    <w:rsid w:val="004D2940"/>
    <w:rsid w:val="004D2F65"/>
    <w:rsid w:val="004D31AC"/>
    <w:rsid w:val="004D3670"/>
    <w:rsid w:val="004D3D01"/>
    <w:rsid w:val="004D43C9"/>
    <w:rsid w:val="004D4645"/>
    <w:rsid w:val="004D4CA1"/>
    <w:rsid w:val="004D5744"/>
    <w:rsid w:val="004D58C2"/>
    <w:rsid w:val="004D5E8E"/>
    <w:rsid w:val="004D65E6"/>
    <w:rsid w:val="004D67C4"/>
    <w:rsid w:val="004D688D"/>
    <w:rsid w:val="004D6906"/>
    <w:rsid w:val="004D6F26"/>
    <w:rsid w:val="004D792F"/>
    <w:rsid w:val="004E02C2"/>
    <w:rsid w:val="004E03A8"/>
    <w:rsid w:val="004E0486"/>
    <w:rsid w:val="004E0656"/>
    <w:rsid w:val="004E133B"/>
    <w:rsid w:val="004E1E7E"/>
    <w:rsid w:val="004E20B0"/>
    <w:rsid w:val="004E3417"/>
    <w:rsid w:val="004E4D1F"/>
    <w:rsid w:val="004E610C"/>
    <w:rsid w:val="004E639F"/>
    <w:rsid w:val="004E650F"/>
    <w:rsid w:val="004E78C0"/>
    <w:rsid w:val="004F01D0"/>
    <w:rsid w:val="004F14B3"/>
    <w:rsid w:val="004F1E59"/>
    <w:rsid w:val="004F2934"/>
    <w:rsid w:val="004F3BCF"/>
    <w:rsid w:val="004F40E9"/>
    <w:rsid w:val="004F4725"/>
    <w:rsid w:val="004F4A80"/>
    <w:rsid w:val="004F4D72"/>
    <w:rsid w:val="004F5A9F"/>
    <w:rsid w:val="004F5AE6"/>
    <w:rsid w:val="004F5D07"/>
    <w:rsid w:val="005000C5"/>
    <w:rsid w:val="00502F9F"/>
    <w:rsid w:val="00503227"/>
    <w:rsid w:val="00503344"/>
    <w:rsid w:val="0050361F"/>
    <w:rsid w:val="005039F4"/>
    <w:rsid w:val="00503BDF"/>
    <w:rsid w:val="00507418"/>
    <w:rsid w:val="00510492"/>
    <w:rsid w:val="00510B77"/>
    <w:rsid w:val="005112BC"/>
    <w:rsid w:val="005123F1"/>
    <w:rsid w:val="00512B8C"/>
    <w:rsid w:val="00512CE3"/>
    <w:rsid w:val="00513298"/>
    <w:rsid w:val="005137CA"/>
    <w:rsid w:val="00513CA0"/>
    <w:rsid w:val="0051465B"/>
    <w:rsid w:val="00514761"/>
    <w:rsid w:val="00515C98"/>
    <w:rsid w:val="00516349"/>
    <w:rsid w:val="005167DA"/>
    <w:rsid w:val="00516BE2"/>
    <w:rsid w:val="00516CFC"/>
    <w:rsid w:val="00516F6F"/>
    <w:rsid w:val="00516F76"/>
    <w:rsid w:val="00517917"/>
    <w:rsid w:val="0052015F"/>
    <w:rsid w:val="00521AD7"/>
    <w:rsid w:val="00521EB0"/>
    <w:rsid w:val="00522694"/>
    <w:rsid w:val="005227AF"/>
    <w:rsid w:val="00522918"/>
    <w:rsid w:val="00522A15"/>
    <w:rsid w:val="00522F91"/>
    <w:rsid w:val="00522FD0"/>
    <w:rsid w:val="00523146"/>
    <w:rsid w:val="005231D0"/>
    <w:rsid w:val="00523413"/>
    <w:rsid w:val="00523A59"/>
    <w:rsid w:val="0052455D"/>
    <w:rsid w:val="00524699"/>
    <w:rsid w:val="005260C4"/>
    <w:rsid w:val="0052634A"/>
    <w:rsid w:val="00526B13"/>
    <w:rsid w:val="00526DEF"/>
    <w:rsid w:val="0052734F"/>
    <w:rsid w:val="005307D1"/>
    <w:rsid w:val="005310F1"/>
    <w:rsid w:val="005318D1"/>
    <w:rsid w:val="00531B49"/>
    <w:rsid w:val="00531D08"/>
    <w:rsid w:val="0053345B"/>
    <w:rsid w:val="005335EB"/>
    <w:rsid w:val="00533B14"/>
    <w:rsid w:val="005340D2"/>
    <w:rsid w:val="00534526"/>
    <w:rsid w:val="00534B18"/>
    <w:rsid w:val="00534CF8"/>
    <w:rsid w:val="005352C3"/>
    <w:rsid w:val="005356D7"/>
    <w:rsid w:val="00535FCD"/>
    <w:rsid w:val="00536237"/>
    <w:rsid w:val="005378FA"/>
    <w:rsid w:val="00537A35"/>
    <w:rsid w:val="00537B21"/>
    <w:rsid w:val="00537B2A"/>
    <w:rsid w:val="00540030"/>
    <w:rsid w:val="005400B3"/>
    <w:rsid w:val="00540225"/>
    <w:rsid w:val="0054060B"/>
    <w:rsid w:val="00540D0C"/>
    <w:rsid w:val="00540DC3"/>
    <w:rsid w:val="0054212C"/>
    <w:rsid w:val="005425A2"/>
    <w:rsid w:val="00543886"/>
    <w:rsid w:val="00543E95"/>
    <w:rsid w:val="0054415D"/>
    <w:rsid w:val="005442CB"/>
    <w:rsid w:val="00544A6F"/>
    <w:rsid w:val="00544DDA"/>
    <w:rsid w:val="00544F56"/>
    <w:rsid w:val="00545113"/>
    <w:rsid w:val="00545874"/>
    <w:rsid w:val="00545898"/>
    <w:rsid w:val="00545D69"/>
    <w:rsid w:val="0054649E"/>
    <w:rsid w:val="005464DA"/>
    <w:rsid w:val="00546EF8"/>
    <w:rsid w:val="0055068E"/>
    <w:rsid w:val="005506BE"/>
    <w:rsid w:val="00550D73"/>
    <w:rsid w:val="00550F4D"/>
    <w:rsid w:val="00551641"/>
    <w:rsid w:val="0055173C"/>
    <w:rsid w:val="00551748"/>
    <w:rsid w:val="0055199E"/>
    <w:rsid w:val="00551A16"/>
    <w:rsid w:val="00551F91"/>
    <w:rsid w:val="00552426"/>
    <w:rsid w:val="00552F4A"/>
    <w:rsid w:val="00553527"/>
    <w:rsid w:val="0055422A"/>
    <w:rsid w:val="00554675"/>
    <w:rsid w:val="0055541F"/>
    <w:rsid w:val="00555C4C"/>
    <w:rsid w:val="00555CFE"/>
    <w:rsid w:val="00556701"/>
    <w:rsid w:val="00557020"/>
    <w:rsid w:val="0055766B"/>
    <w:rsid w:val="0055784E"/>
    <w:rsid w:val="00560007"/>
    <w:rsid w:val="00560341"/>
    <w:rsid w:val="005603DD"/>
    <w:rsid w:val="00560CFD"/>
    <w:rsid w:val="00561C5A"/>
    <w:rsid w:val="005630CB"/>
    <w:rsid w:val="00563306"/>
    <w:rsid w:val="00564548"/>
    <w:rsid w:val="00564AC1"/>
    <w:rsid w:val="005650D7"/>
    <w:rsid w:val="005653BA"/>
    <w:rsid w:val="00566FD1"/>
    <w:rsid w:val="00567046"/>
    <w:rsid w:val="00567306"/>
    <w:rsid w:val="0056749B"/>
    <w:rsid w:val="00567C30"/>
    <w:rsid w:val="00567D3A"/>
    <w:rsid w:val="00571349"/>
    <w:rsid w:val="00571D2D"/>
    <w:rsid w:val="00572A67"/>
    <w:rsid w:val="00573479"/>
    <w:rsid w:val="00573796"/>
    <w:rsid w:val="005737A8"/>
    <w:rsid w:val="00573A69"/>
    <w:rsid w:val="005740A3"/>
    <w:rsid w:val="00574527"/>
    <w:rsid w:val="00574915"/>
    <w:rsid w:val="0057507F"/>
    <w:rsid w:val="0057532A"/>
    <w:rsid w:val="00575760"/>
    <w:rsid w:val="00575AF5"/>
    <w:rsid w:val="00575B39"/>
    <w:rsid w:val="0057730E"/>
    <w:rsid w:val="0057775B"/>
    <w:rsid w:val="0057782D"/>
    <w:rsid w:val="005779D4"/>
    <w:rsid w:val="00577E63"/>
    <w:rsid w:val="00580109"/>
    <w:rsid w:val="00580845"/>
    <w:rsid w:val="0058192A"/>
    <w:rsid w:val="00581A8D"/>
    <w:rsid w:val="00581BD5"/>
    <w:rsid w:val="00581F10"/>
    <w:rsid w:val="00582320"/>
    <w:rsid w:val="00582488"/>
    <w:rsid w:val="0058252A"/>
    <w:rsid w:val="00582A46"/>
    <w:rsid w:val="005837AE"/>
    <w:rsid w:val="00583B9F"/>
    <w:rsid w:val="00583C3E"/>
    <w:rsid w:val="00583E5A"/>
    <w:rsid w:val="00583FD2"/>
    <w:rsid w:val="00584050"/>
    <w:rsid w:val="00584319"/>
    <w:rsid w:val="005852F3"/>
    <w:rsid w:val="0058547B"/>
    <w:rsid w:val="005854D6"/>
    <w:rsid w:val="00585B62"/>
    <w:rsid w:val="00585EC2"/>
    <w:rsid w:val="00586528"/>
    <w:rsid w:val="00586583"/>
    <w:rsid w:val="005875AC"/>
    <w:rsid w:val="00590654"/>
    <w:rsid w:val="00590915"/>
    <w:rsid w:val="00590CA8"/>
    <w:rsid w:val="00590FBE"/>
    <w:rsid w:val="005911F8"/>
    <w:rsid w:val="00593129"/>
    <w:rsid w:val="00594B08"/>
    <w:rsid w:val="00595CDE"/>
    <w:rsid w:val="00596331"/>
    <w:rsid w:val="005969AD"/>
    <w:rsid w:val="005977C9"/>
    <w:rsid w:val="00597A3C"/>
    <w:rsid w:val="005A1F54"/>
    <w:rsid w:val="005A308E"/>
    <w:rsid w:val="005A3163"/>
    <w:rsid w:val="005A3351"/>
    <w:rsid w:val="005A3C1F"/>
    <w:rsid w:val="005A3D25"/>
    <w:rsid w:val="005A44BA"/>
    <w:rsid w:val="005A4900"/>
    <w:rsid w:val="005A50DA"/>
    <w:rsid w:val="005A520C"/>
    <w:rsid w:val="005A71C6"/>
    <w:rsid w:val="005A774A"/>
    <w:rsid w:val="005A7C29"/>
    <w:rsid w:val="005B0F0A"/>
    <w:rsid w:val="005B1CA9"/>
    <w:rsid w:val="005B200C"/>
    <w:rsid w:val="005B22AF"/>
    <w:rsid w:val="005B2680"/>
    <w:rsid w:val="005B30B5"/>
    <w:rsid w:val="005B3202"/>
    <w:rsid w:val="005B4009"/>
    <w:rsid w:val="005B4167"/>
    <w:rsid w:val="005B418C"/>
    <w:rsid w:val="005B46B6"/>
    <w:rsid w:val="005B53BB"/>
    <w:rsid w:val="005B55A7"/>
    <w:rsid w:val="005B5E33"/>
    <w:rsid w:val="005B6DD7"/>
    <w:rsid w:val="005B757E"/>
    <w:rsid w:val="005C0742"/>
    <w:rsid w:val="005C2029"/>
    <w:rsid w:val="005C243D"/>
    <w:rsid w:val="005C2481"/>
    <w:rsid w:val="005C2A94"/>
    <w:rsid w:val="005C2BE1"/>
    <w:rsid w:val="005C3203"/>
    <w:rsid w:val="005C3D8F"/>
    <w:rsid w:val="005C4291"/>
    <w:rsid w:val="005C441F"/>
    <w:rsid w:val="005C47E6"/>
    <w:rsid w:val="005C520D"/>
    <w:rsid w:val="005C6143"/>
    <w:rsid w:val="005C65E8"/>
    <w:rsid w:val="005C6774"/>
    <w:rsid w:val="005C689A"/>
    <w:rsid w:val="005C700C"/>
    <w:rsid w:val="005C7F7A"/>
    <w:rsid w:val="005D03BC"/>
    <w:rsid w:val="005D0F13"/>
    <w:rsid w:val="005D1F41"/>
    <w:rsid w:val="005D2169"/>
    <w:rsid w:val="005D2309"/>
    <w:rsid w:val="005D233B"/>
    <w:rsid w:val="005D2BE7"/>
    <w:rsid w:val="005D3F9A"/>
    <w:rsid w:val="005D3FEB"/>
    <w:rsid w:val="005D422D"/>
    <w:rsid w:val="005D42A6"/>
    <w:rsid w:val="005D45C6"/>
    <w:rsid w:val="005D51B6"/>
    <w:rsid w:val="005D561D"/>
    <w:rsid w:val="005D5B35"/>
    <w:rsid w:val="005D5BE7"/>
    <w:rsid w:val="005D6086"/>
    <w:rsid w:val="005D61F8"/>
    <w:rsid w:val="005D7256"/>
    <w:rsid w:val="005E0EB0"/>
    <w:rsid w:val="005E1837"/>
    <w:rsid w:val="005E1F2E"/>
    <w:rsid w:val="005E225E"/>
    <w:rsid w:val="005E288B"/>
    <w:rsid w:val="005E3E6E"/>
    <w:rsid w:val="005E3FD9"/>
    <w:rsid w:val="005E4799"/>
    <w:rsid w:val="005E4961"/>
    <w:rsid w:val="005E5F93"/>
    <w:rsid w:val="005E5F98"/>
    <w:rsid w:val="005E6688"/>
    <w:rsid w:val="005E6AA1"/>
    <w:rsid w:val="005E7143"/>
    <w:rsid w:val="005E735B"/>
    <w:rsid w:val="005F113D"/>
    <w:rsid w:val="005F1207"/>
    <w:rsid w:val="005F179C"/>
    <w:rsid w:val="005F1CBF"/>
    <w:rsid w:val="005F1F1B"/>
    <w:rsid w:val="005F20A1"/>
    <w:rsid w:val="005F3B79"/>
    <w:rsid w:val="005F3CF9"/>
    <w:rsid w:val="005F3FE2"/>
    <w:rsid w:val="005F49F0"/>
    <w:rsid w:val="005F511B"/>
    <w:rsid w:val="005F523A"/>
    <w:rsid w:val="005F56CC"/>
    <w:rsid w:val="005F57B1"/>
    <w:rsid w:val="005F5A1D"/>
    <w:rsid w:val="005F5AB2"/>
    <w:rsid w:val="005F5FB0"/>
    <w:rsid w:val="005F676B"/>
    <w:rsid w:val="005F6A94"/>
    <w:rsid w:val="005F6DF9"/>
    <w:rsid w:val="005F777A"/>
    <w:rsid w:val="005F79B3"/>
    <w:rsid w:val="0060029E"/>
    <w:rsid w:val="00600342"/>
    <w:rsid w:val="0060092B"/>
    <w:rsid w:val="00601032"/>
    <w:rsid w:val="00601194"/>
    <w:rsid w:val="0060223A"/>
    <w:rsid w:val="00602B22"/>
    <w:rsid w:val="00602F7E"/>
    <w:rsid w:val="00604877"/>
    <w:rsid w:val="00604C19"/>
    <w:rsid w:val="00604C2E"/>
    <w:rsid w:val="00604E36"/>
    <w:rsid w:val="00605A8E"/>
    <w:rsid w:val="00605C1B"/>
    <w:rsid w:val="00605E51"/>
    <w:rsid w:val="00605FA7"/>
    <w:rsid w:val="0060640D"/>
    <w:rsid w:val="006067D0"/>
    <w:rsid w:val="006069DC"/>
    <w:rsid w:val="00607018"/>
    <w:rsid w:val="00607482"/>
    <w:rsid w:val="00610464"/>
    <w:rsid w:val="00610EFA"/>
    <w:rsid w:val="006116E7"/>
    <w:rsid w:val="00612962"/>
    <w:rsid w:val="00612966"/>
    <w:rsid w:val="00612BEE"/>
    <w:rsid w:val="00612C99"/>
    <w:rsid w:val="00612E82"/>
    <w:rsid w:val="00613313"/>
    <w:rsid w:val="0061336A"/>
    <w:rsid w:val="006136DB"/>
    <w:rsid w:val="00613903"/>
    <w:rsid w:val="00613E5C"/>
    <w:rsid w:val="00613EC7"/>
    <w:rsid w:val="006140B3"/>
    <w:rsid w:val="006146F3"/>
    <w:rsid w:val="00614B63"/>
    <w:rsid w:val="00614E5E"/>
    <w:rsid w:val="00615110"/>
    <w:rsid w:val="00615273"/>
    <w:rsid w:val="006158C8"/>
    <w:rsid w:val="00615915"/>
    <w:rsid w:val="00616E84"/>
    <w:rsid w:val="00616E8A"/>
    <w:rsid w:val="00616EDC"/>
    <w:rsid w:val="00620648"/>
    <w:rsid w:val="00620783"/>
    <w:rsid w:val="0062116E"/>
    <w:rsid w:val="00621481"/>
    <w:rsid w:val="0062188C"/>
    <w:rsid w:val="00621AA4"/>
    <w:rsid w:val="006229A0"/>
    <w:rsid w:val="006236C1"/>
    <w:rsid w:val="00624288"/>
    <w:rsid w:val="0062470C"/>
    <w:rsid w:val="00624C12"/>
    <w:rsid w:val="00627486"/>
    <w:rsid w:val="006279F4"/>
    <w:rsid w:val="0063007B"/>
    <w:rsid w:val="00630B24"/>
    <w:rsid w:val="00631228"/>
    <w:rsid w:val="00633075"/>
    <w:rsid w:val="00633221"/>
    <w:rsid w:val="00634065"/>
    <w:rsid w:val="00634473"/>
    <w:rsid w:val="00634C85"/>
    <w:rsid w:val="00635113"/>
    <w:rsid w:val="00636088"/>
    <w:rsid w:val="006367A7"/>
    <w:rsid w:val="00636A14"/>
    <w:rsid w:val="00637359"/>
    <w:rsid w:val="00637625"/>
    <w:rsid w:val="00640FEA"/>
    <w:rsid w:val="006422F3"/>
    <w:rsid w:val="00642604"/>
    <w:rsid w:val="006427E1"/>
    <w:rsid w:val="00642F52"/>
    <w:rsid w:val="00644ADE"/>
    <w:rsid w:val="006457A3"/>
    <w:rsid w:val="00645B2D"/>
    <w:rsid w:val="006460CA"/>
    <w:rsid w:val="00646FF5"/>
    <w:rsid w:val="00647059"/>
    <w:rsid w:val="00650C94"/>
    <w:rsid w:val="006513C6"/>
    <w:rsid w:val="00651BED"/>
    <w:rsid w:val="0065221F"/>
    <w:rsid w:val="0065376A"/>
    <w:rsid w:val="00653B3D"/>
    <w:rsid w:val="00654357"/>
    <w:rsid w:val="00654FA2"/>
    <w:rsid w:val="00655074"/>
    <w:rsid w:val="00655516"/>
    <w:rsid w:val="006555BF"/>
    <w:rsid w:val="00655EEB"/>
    <w:rsid w:val="00656205"/>
    <w:rsid w:val="006562F5"/>
    <w:rsid w:val="00657C48"/>
    <w:rsid w:val="00657DAA"/>
    <w:rsid w:val="0066127F"/>
    <w:rsid w:val="006617D7"/>
    <w:rsid w:val="006618E0"/>
    <w:rsid w:val="00662298"/>
    <w:rsid w:val="00663B9E"/>
    <w:rsid w:val="00664703"/>
    <w:rsid w:val="00664A56"/>
    <w:rsid w:val="006650FC"/>
    <w:rsid w:val="006656C5"/>
    <w:rsid w:val="006658D1"/>
    <w:rsid w:val="00666596"/>
    <w:rsid w:val="00666B0D"/>
    <w:rsid w:val="00666DB5"/>
    <w:rsid w:val="006671CE"/>
    <w:rsid w:val="00667596"/>
    <w:rsid w:val="0066783C"/>
    <w:rsid w:val="00670407"/>
    <w:rsid w:val="00671189"/>
    <w:rsid w:val="00671BE3"/>
    <w:rsid w:val="0067251E"/>
    <w:rsid w:val="006728C0"/>
    <w:rsid w:val="00672AD6"/>
    <w:rsid w:val="00672D44"/>
    <w:rsid w:val="00672DEC"/>
    <w:rsid w:val="00673362"/>
    <w:rsid w:val="006737C4"/>
    <w:rsid w:val="00674504"/>
    <w:rsid w:val="00674B72"/>
    <w:rsid w:val="00674E39"/>
    <w:rsid w:val="0067522A"/>
    <w:rsid w:val="006755B9"/>
    <w:rsid w:val="00675A7B"/>
    <w:rsid w:val="006767E5"/>
    <w:rsid w:val="00676812"/>
    <w:rsid w:val="00676EC1"/>
    <w:rsid w:val="00677B86"/>
    <w:rsid w:val="00677D62"/>
    <w:rsid w:val="00677E65"/>
    <w:rsid w:val="00680061"/>
    <w:rsid w:val="00680179"/>
    <w:rsid w:val="006812E2"/>
    <w:rsid w:val="00681838"/>
    <w:rsid w:val="006818C2"/>
    <w:rsid w:val="00681CB6"/>
    <w:rsid w:val="00681D28"/>
    <w:rsid w:val="00682809"/>
    <w:rsid w:val="00682D3E"/>
    <w:rsid w:val="00683F8A"/>
    <w:rsid w:val="00684864"/>
    <w:rsid w:val="006854A0"/>
    <w:rsid w:val="0068561D"/>
    <w:rsid w:val="006862F8"/>
    <w:rsid w:val="00686AD6"/>
    <w:rsid w:val="00686E7D"/>
    <w:rsid w:val="00687AFF"/>
    <w:rsid w:val="00690505"/>
    <w:rsid w:val="00691606"/>
    <w:rsid w:val="00691824"/>
    <w:rsid w:val="00692055"/>
    <w:rsid w:val="00692872"/>
    <w:rsid w:val="0069435E"/>
    <w:rsid w:val="006943AD"/>
    <w:rsid w:val="00695054"/>
    <w:rsid w:val="00695907"/>
    <w:rsid w:val="00696234"/>
    <w:rsid w:val="0069639C"/>
    <w:rsid w:val="006977E9"/>
    <w:rsid w:val="00697D40"/>
    <w:rsid w:val="00697F90"/>
    <w:rsid w:val="006A03AD"/>
    <w:rsid w:val="006A0442"/>
    <w:rsid w:val="006A0BAE"/>
    <w:rsid w:val="006A211E"/>
    <w:rsid w:val="006A224B"/>
    <w:rsid w:val="006A25F1"/>
    <w:rsid w:val="006A3305"/>
    <w:rsid w:val="006A3326"/>
    <w:rsid w:val="006A334E"/>
    <w:rsid w:val="006A379C"/>
    <w:rsid w:val="006A39C0"/>
    <w:rsid w:val="006A4A3F"/>
    <w:rsid w:val="006A4DD4"/>
    <w:rsid w:val="006A6777"/>
    <w:rsid w:val="006A6A9C"/>
    <w:rsid w:val="006A6BCA"/>
    <w:rsid w:val="006A7DA3"/>
    <w:rsid w:val="006B1400"/>
    <w:rsid w:val="006B3395"/>
    <w:rsid w:val="006B36C9"/>
    <w:rsid w:val="006B397B"/>
    <w:rsid w:val="006B408B"/>
    <w:rsid w:val="006B441B"/>
    <w:rsid w:val="006B4BC8"/>
    <w:rsid w:val="006B5103"/>
    <w:rsid w:val="006B52F5"/>
    <w:rsid w:val="006B572D"/>
    <w:rsid w:val="006B57AC"/>
    <w:rsid w:val="006B5A4A"/>
    <w:rsid w:val="006B5E1A"/>
    <w:rsid w:val="006B5E40"/>
    <w:rsid w:val="006B61CD"/>
    <w:rsid w:val="006B6AB2"/>
    <w:rsid w:val="006B77B3"/>
    <w:rsid w:val="006B7859"/>
    <w:rsid w:val="006C0D33"/>
    <w:rsid w:val="006C10CB"/>
    <w:rsid w:val="006C142A"/>
    <w:rsid w:val="006C148E"/>
    <w:rsid w:val="006C245F"/>
    <w:rsid w:val="006C3259"/>
    <w:rsid w:val="006C3642"/>
    <w:rsid w:val="006C42DA"/>
    <w:rsid w:val="006C47C0"/>
    <w:rsid w:val="006C5A43"/>
    <w:rsid w:val="006C5A93"/>
    <w:rsid w:val="006C5B19"/>
    <w:rsid w:val="006C5B60"/>
    <w:rsid w:val="006C6500"/>
    <w:rsid w:val="006C65D1"/>
    <w:rsid w:val="006C6716"/>
    <w:rsid w:val="006C67F3"/>
    <w:rsid w:val="006C7633"/>
    <w:rsid w:val="006C7760"/>
    <w:rsid w:val="006C7CB9"/>
    <w:rsid w:val="006D05E3"/>
    <w:rsid w:val="006D06D1"/>
    <w:rsid w:val="006D06F5"/>
    <w:rsid w:val="006D11B7"/>
    <w:rsid w:val="006D19FA"/>
    <w:rsid w:val="006D1A05"/>
    <w:rsid w:val="006D1E76"/>
    <w:rsid w:val="006D2188"/>
    <w:rsid w:val="006D2805"/>
    <w:rsid w:val="006D2FF7"/>
    <w:rsid w:val="006D3A4F"/>
    <w:rsid w:val="006D3ACA"/>
    <w:rsid w:val="006D4466"/>
    <w:rsid w:val="006D4AD9"/>
    <w:rsid w:val="006D4EE7"/>
    <w:rsid w:val="006D50E8"/>
    <w:rsid w:val="006D535B"/>
    <w:rsid w:val="006D5C4A"/>
    <w:rsid w:val="006D5E2F"/>
    <w:rsid w:val="006D601B"/>
    <w:rsid w:val="006D612C"/>
    <w:rsid w:val="006D69D0"/>
    <w:rsid w:val="006E00FE"/>
    <w:rsid w:val="006E01EA"/>
    <w:rsid w:val="006E079D"/>
    <w:rsid w:val="006E0852"/>
    <w:rsid w:val="006E0891"/>
    <w:rsid w:val="006E15B7"/>
    <w:rsid w:val="006E3052"/>
    <w:rsid w:val="006E32B7"/>
    <w:rsid w:val="006E344E"/>
    <w:rsid w:val="006E36B4"/>
    <w:rsid w:val="006E3A26"/>
    <w:rsid w:val="006E3C9B"/>
    <w:rsid w:val="006E3F2F"/>
    <w:rsid w:val="006E467A"/>
    <w:rsid w:val="006E4EF2"/>
    <w:rsid w:val="006E4FEC"/>
    <w:rsid w:val="006E509A"/>
    <w:rsid w:val="006E547E"/>
    <w:rsid w:val="006E5B92"/>
    <w:rsid w:val="006E5CA3"/>
    <w:rsid w:val="006E5F10"/>
    <w:rsid w:val="006E6005"/>
    <w:rsid w:val="006E7418"/>
    <w:rsid w:val="006E7814"/>
    <w:rsid w:val="006E7952"/>
    <w:rsid w:val="006E7D2D"/>
    <w:rsid w:val="006E7D3D"/>
    <w:rsid w:val="006F050C"/>
    <w:rsid w:val="006F0CAD"/>
    <w:rsid w:val="006F0E83"/>
    <w:rsid w:val="006F1487"/>
    <w:rsid w:val="006F3C48"/>
    <w:rsid w:val="006F410C"/>
    <w:rsid w:val="006F4135"/>
    <w:rsid w:val="006F4C45"/>
    <w:rsid w:val="006F6036"/>
    <w:rsid w:val="006F62BF"/>
    <w:rsid w:val="006F6C17"/>
    <w:rsid w:val="006F6F49"/>
    <w:rsid w:val="006F7693"/>
    <w:rsid w:val="006F76F1"/>
    <w:rsid w:val="00700081"/>
    <w:rsid w:val="0070037E"/>
    <w:rsid w:val="00700776"/>
    <w:rsid w:val="00700791"/>
    <w:rsid w:val="00700AFA"/>
    <w:rsid w:val="00700BD1"/>
    <w:rsid w:val="00701542"/>
    <w:rsid w:val="00701701"/>
    <w:rsid w:val="00701AB8"/>
    <w:rsid w:val="0070226C"/>
    <w:rsid w:val="0070240A"/>
    <w:rsid w:val="0070272D"/>
    <w:rsid w:val="0070294C"/>
    <w:rsid w:val="00703A26"/>
    <w:rsid w:val="00704B11"/>
    <w:rsid w:val="00704D79"/>
    <w:rsid w:val="00705551"/>
    <w:rsid w:val="00705ACC"/>
    <w:rsid w:val="00706C80"/>
    <w:rsid w:val="0070737D"/>
    <w:rsid w:val="00707BD1"/>
    <w:rsid w:val="0071050E"/>
    <w:rsid w:val="00710B15"/>
    <w:rsid w:val="0071285F"/>
    <w:rsid w:val="00712C3F"/>
    <w:rsid w:val="00712F9B"/>
    <w:rsid w:val="00713D27"/>
    <w:rsid w:val="00714E17"/>
    <w:rsid w:val="00715512"/>
    <w:rsid w:val="00715699"/>
    <w:rsid w:val="007156C0"/>
    <w:rsid w:val="00715F1D"/>
    <w:rsid w:val="00717227"/>
    <w:rsid w:val="007178C5"/>
    <w:rsid w:val="00720473"/>
    <w:rsid w:val="007204C2"/>
    <w:rsid w:val="0072190A"/>
    <w:rsid w:val="0072198A"/>
    <w:rsid w:val="007225FE"/>
    <w:rsid w:val="0072302E"/>
    <w:rsid w:val="007230FA"/>
    <w:rsid w:val="007231B4"/>
    <w:rsid w:val="007235F0"/>
    <w:rsid w:val="007238FC"/>
    <w:rsid w:val="007239E7"/>
    <w:rsid w:val="00723ABF"/>
    <w:rsid w:val="00723CA3"/>
    <w:rsid w:val="0072465D"/>
    <w:rsid w:val="00724F4C"/>
    <w:rsid w:val="00725488"/>
    <w:rsid w:val="00726F2F"/>
    <w:rsid w:val="00726F83"/>
    <w:rsid w:val="007271DC"/>
    <w:rsid w:val="007278CF"/>
    <w:rsid w:val="00727ADD"/>
    <w:rsid w:val="00727F64"/>
    <w:rsid w:val="0073019D"/>
    <w:rsid w:val="00731A02"/>
    <w:rsid w:val="00732903"/>
    <w:rsid w:val="00733393"/>
    <w:rsid w:val="00734380"/>
    <w:rsid w:val="00734382"/>
    <w:rsid w:val="00734715"/>
    <w:rsid w:val="00735306"/>
    <w:rsid w:val="00735902"/>
    <w:rsid w:val="00736682"/>
    <w:rsid w:val="00736A20"/>
    <w:rsid w:val="00736D86"/>
    <w:rsid w:val="00736E10"/>
    <w:rsid w:val="007374A7"/>
    <w:rsid w:val="0074051B"/>
    <w:rsid w:val="0074085D"/>
    <w:rsid w:val="0074091C"/>
    <w:rsid w:val="00741EEB"/>
    <w:rsid w:val="007429FE"/>
    <w:rsid w:val="00743DB9"/>
    <w:rsid w:val="00744E8C"/>
    <w:rsid w:val="00745012"/>
    <w:rsid w:val="00745818"/>
    <w:rsid w:val="0074602F"/>
    <w:rsid w:val="007469C0"/>
    <w:rsid w:val="00746C69"/>
    <w:rsid w:val="00746D7E"/>
    <w:rsid w:val="007472E5"/>
    <w:rsid w:val="0074768A"/>
    <w:rsid w:val="007477A0"/>
    <w:rsid w:val="00750953"/>
    <w:rsid w:val="00751301"/>
    <w:rsid w:val="007514D6"/>
    <w:rsid w:val="0075194C"/>
    <w:rsid w:val="00752B2F"/>
    <w:rsid w:val="007535C3"/>
    <w:rsid w:val="007539D1"/>
    <w:rsid w:val="007549D6"/>
    <w:rsid w:val="00754A01"/>
    <w:rsid w:val="00755170"/>
    <w:rsid w:val="007555F8"/>
    <w:rsid w:val="0075563C"/>
    <w:rsid w:val="00755986"/>
    <w:rsid w:val="00756C35"/>
    <w:rsid w:val="0075717A"/>
    <w:rsid w:val="00760104"/>
    <w:rsid w:val="007602F9"/>
    <w:rsid w:val="007606F3"/>
    <w:rsid w:val="00760DD3"/>
    <w:rsid w:val="00760E6C"/>
    <w:rsid w:val="00761107"/>
    <w:rsid w:val="00761AF8"/>
    <w:rsid w:val="007620CC"/>
    <w:rsid w:val="0076223A"/>
    <w:rsid w:val="007624BA"/>
    <w:rsid w:val="00762589"/>
    <w:rsid w:val="007626FE"/>
    <w:rsid w:val="00762702"/>
    <w:rsid w:val="00762782"/>
    <w:rsid w:val="0076299C"/>
    <w:rsid w:val="0076389F"/>
    <w:rsid w:val="007652EF"/>
    <w:rsid w:val="00765482"/>
    <w:rsid w:val="00765DEB"/>
    <w:rsid w:val="00765E7D"/>
    <w:rsid w:val="007663E6"/>
    <w:rsid w:val="00766921"/>
    <w:rsid w:val="00766C49"/>
    <w:rsid w:val="00766DBA"/>
    <w:rsid w:val="00766F2F"/>
    <w:rsid w:val="007676FC"/>
    <w:rsid w:val="0076774D"/>
    <w:rsid w:val="00770E65"/>
    <w:rsid w:val="0077177F"/>
    <w:rsid w:val="007719FB"/>
    <w:rsid w:val="00773C19"/>
    <w:rsid w:val="007741FF"/>
    <w:rsid w:val="00774585"/>
    <w:rsid w:val="00774973"/>
    <w:rsid w:val="00775F36"/>
    <w:rsid w:val="00777795"/>
    <w:rsid w:val="00777830"/>
    <w:rsid w:val="007778FD"/>
    <w:rsid w:val="00777C80"/>
    <w:rsid w:val="00777ED0"/>
    <w:rsid w:val="0078062D"/>
    <w:rsid w:val="00780AFF"/>
    <w:rsid w:val="00780CE2"/>
    <w:rsid w:val="00781C2B"/>
    <w:rsid w:val="00782301"/>
    <w:rsid w:val="00782360"/>
    <w:rsid w:val="0078291F"/>
    <w:rsid w:val="00782B83"/>
    <w:rsid w:val="00782E66"/>
    <w:rsid w:val="007836F1"/>
    <w:rsid w:val="00783991"/>
    <w:rsid w:val="00784205"/>
    <w:rsid w:val="007843A1"/>
    <w:rsid w:val="0078481D"/>
    <w:rsid w:val="00785EB8"/>
    <w:rsid w:val="007862C7"/>
    <w:rsid w:val="00786848"/>
    <w:rsid w:val="007869EF"/>
    <w:rsid w:val="00787492"/>
    <w:rsid w:val="0078752D"/>
    <w:rsid w:val="00787B4C"/>
    <w:rsid w:val="00787DB7"/>
    <w:rsid w:val="007901BB"/>
    <w:rsid w:val="00790576"/>
    <w:rsid w:val="007906CD"/>
    <w:rsid w:val="00790A36"/>
    <w:rsid w:val="00790BF9"/>
    <w:rsid w:val="00793390"/>
    <w:rsid w:val="00793D91"/>
    <w:rsid w:val="00793E82"/>
    <w:rsid w:val="00793F2E"/>
    <w:rsid w:val="00794820"/>
    <w:rsid w:val="00794B73"/>
    <w:rsid w:val="00794F2B"/>
    <w:rsid w:val="007953B9"/>
    <w:rsid w:val="00795B88"/>
    <w:rsid w:val="00797761"/>
    <w:rsid w:val="00797C99"/>
    <w:rsid w:val="007A006B"/>
    <w:rsid w:val="007A0229"/>
    <w:rsid w:val="007A02B4"/>
    <w:rsid w:val="007A07CD"/>
    <w:rsid w:val="007A0F46"/>
    <w:rsid w:val="007A0FF6"/>
    <w:rsid w:val="007A1B05"/>
    <w:rsid w:val="007A2C25"/>
    <w:rsid w:val="007A3922"/>
    <w:rsid w:val="007A4B6B"/>
    <w:rsid w:val="007A5526"/>
    <w:rsid w:val="007A5529"/>
    <w:rsid w:val="007A5B16"/>
    <w:rsid w:val="007A6A5D"/>
    <w:rsid w:val="007A6AD1"/>
    <w:rsid w:val="007A70E7"/>
    <w:rsid w:val="007A77AF"/>
    <w:rsid w:val="007A7D3A"/>
    <w:rsid w:val="007A7EDC"/>
    <w:rsid w:val="007B1788"/>
    <w:rsid w:val="007B28FD"/>
    <w:rsid w:val="007B2B4E"/>
    <w:rsid w:val="007B2DEE"/>
    <w:rsid w:val="007B2E88"/>
    <w:rsid w:val="007B3243"/>
    <w:rsid w:val="007B3557"/>
    <w:rsid w:val="007B36AE"/>
    <w:rsid w:val="007B38C5"/>
    <w:rsid w:val="007B39B2"/>
    <w:rsid w:val="007B3C2D"/>
    <w:rsid w:val="007B4A80"/>
    <w:rsid w:val="007B4AEE"/>
    <w:rsid w:val="007B4C82"/>
    <w:rsid w:val="007B4E94"/>
    <w:rsid w:val="007B4F2C"/>
    <w:rsid w:val="007B5B47"/>
    <w:rsid w:val="007B5B9B"/>
    <w:rsid w:val="007B5DBE"/>
    <w:rsid w:val="007B68C2"/>
    <w:rsid w:val="007B7493"/>
    <w:rsid w:val="007B78D2"/>
    <w:rsid w:val="007C0237"/>
    <w:rsid w:val="007C1BFC"/>
    <w:rsid w:val="007C23CB"/>
    <w:rsid w:val="007C27C3"/>
    <w:rsid w:val="007C2923"/>
    <w:rsid w:val="007C2D15"/>
    <w:rsid w:val="007C2D5F"/>
    <w:rsid w:val="007C2E5D"/>
    <w:rsid w:val="007C38BC"/>
    <w:rsid w:val="007C3DB5"/>
    <w:rsid w:val="007C48CE"/>
    <w:rsid w:val="007C5034"/>
    <w:rsid w:val="007C5542"/>
    <w:rsid w:val="007C5730"/>
    <w:rsid w:val="007C5C65"/>
    <w:rsid w:val="007C5CC0"/>
    <w:rsid w:val="007C606A"/>
    <w:rsid w:val="007C66B2"/>
    <w:rsid w:val="007C6BE1"/>
    <w:rsid w:val="007C6EE9"/>
    <w:rsid w:val="007C7BBC"/>
    <w:rsid w:val="007D022E"/>
    <w:rsid w:val="007D1186"/>
    <w:rsid w:val="007D1755"/>
    <w:rsid w:val="007D20B5"/>
    <w:rsid w:val="007D256B"/>
    <w:rsid w:val="007D259F"/>
    <w:rsid w:val="007D3866"/>
    <w:rsid w:val="007D3CA0"/>
    <w:rsid w:val="007D3E15"/>
    <w:rsid w:val="007D4092"/>
    <w:rsid w:val="007D4383"/>
    <w:rsid w:val="007D44B5"/>
    <w:rsid w:val="007D509E"/>
    <w:rsid w:val="007D6C94"/>
    <w:rsid w:val="007D6CBD"/>
    <w:rsid w:val="007D7800"/>
    <w:rsid w:val="007E118F"/>
    <w:rsid w:val="007E156F"/>
    <w:rsid w:val="007E19B3"/>
    <w:rsid w:val="007E1B75"/>
    <w:rsid w:val="007E30EC"/>
    <w:rsid w:val="007E32A6"/>
    <w:rsid w:val="007E380B"/>
    <w:rsid w:val="007E3C41"/>
    <w:rsid w:val="007E3C8C"/>
    <w:rsid w:val="007E3DDA"/>
    <w:rsid w:val="007E5321"/>
    <w:rsid w:val="007E54B5"/>
    <w:rsid w:val="007E54D5"/>
    <w:rsid w:val="007E5BC3"/>
    <w:rsid w:val="007E623B"/>
    <w:rsid w:val="007E65BD"/>
    <w:rsid w:val="007E6A8A"/>
    <w:rsid w:val="007E72F9"/>
    <w:rsid w:val="007F015D"/>
    <w:rsid w:val="007F09DB"/>
    <w:rsid w:val="007F13CF"/>
    <w:rsid w:val="007F259A"/>
    <w:rsid w:val="007F38D7"/>
    <w:rsid w:val="007F4573"/>
    <w:rsid w:val="007F4665"/>
    <w:rsid w:val="007F4B54"/>
    <w:rsid w:val="007F4E64"/>
    <w:rsid w:val="007F5145"/>
    <w:rsid w:val="007F5C5C"/>
    <w:rsid w:val="007F5D08"/>
    <w:rsid w:val="007F63A4"/>
    <w:rsid w:val="007F717A"/>
    <w:rsid w:val="007F7713"/>
    <w:rsid w:val="008003C7"/>
    <w:rsid w:val="008018D3"/>
    <w:rsid w:val="00801F31"/>
    <w:rsid w:val="008037C9"/>
    <w:rsid w:val="00804902"/>
    <w:rsid w:val="00804CFC"/>
    <w:rsid w:val="00804E6D"/>
    <w:rsid w:val="00805308"/>
    <w:rsid w:val="00806B1C"/>
    <w:rsid w:val="00806F25"/>
    <w:rsid w:val="00806FE8"/>
    <w:rsid w:val="00807496"/>
    <w:rsid w:val="00807C98"/>
    <w:rsid w:val="00810249"/>
    <w:rsid w:val="00810947"/>
    <w:rsid w:val="00810FF2"/>
    <w:rsid w:val="008112E8"/>
    <w:rsid w:val="008114FF"/>
    <w:rsid w:val="00811BE3"/>
    <w:rsid w:val="0081214A"/>
    <w:rsid w:val="00813030"/>
    <w:rsid w:val="008133FE"/>
    <w:rsid w:val="008134AF"/>
    <w:rsid w:val="00813C72"/>
    <w:rsid w:val="00814D7D"/>
    <w:rsid w:val="00815259"/>
    <w:rsid w:val="0081540C"/>
    <w:rsid w:val="008158AF"/>
    <w:rsid w:val="00815DB2"/>
    <w:rsid w:val="00816B62"/>
    <w:rsid w:val="00816F74"/>
    <w:rsid w:val="00817563"/>
    <w:rsid w:val="0081760A"/>
    <w:rsid w:val="00817B74"/>
    <w:rsid w:val="00817E44"/>
    <w:rsid w:val="00817F0F"/>
    <w:rsid w:val="008203EF"/>
    <w:rsid w:val="00820A30"/>
    <w:rsid w:val="00820D3A"/>
    <w:rsid w:val="00821D88"/>
    <w:rsid w:val="00822489"/>
    <w:rsid w:val="00822CFA"/>
    <w:rsid w:val="00822DA5"/>
    <w:rsid w:val="00822DEF"/>
    <w:rsid w:val="00822E69"/>
    <w:rsid w:val="008232E5"/>
    <w:rsid w:val="008237E0"/>
    <w:rsid w:val="00824779"/>
    <w:rsid w:val="00824D0D"/>
    <w:rsid w:val="00825995"/>
    <w:rsid w:val="00825F7B"/>
    <w:rsid w:val="008260F3"/>
    <w:rsid w:val="00826A7C"/>
    <w:rsid w:val="0082758E"/>
    <w:rsid w:val="00830164"/>
    <w:rsid w:val="008308FD"/>
    <w:rsid w:val="00831425"/>
    <w:rsid w:val="0083143B"/>
    <w:rsid w:val="00831474"/>
    <w:rsid w:val="008314AB"/>
    <w:rsid w:val="008320ED"/>
    <w:rsid w:val="0083270B"/>
    <w:rsid w:val="00832CC6"/>
    <w:rsid w:val="00833A19"/>
    <w:rsid w:val="0083486A"/>
    <w:rsid w:val="00834946"/>
    <w:rsid w:val="00835699"/>
    <w:rsid w:val="0083629B"/>
    <w:rsid w:val="008367A4"/>
    <w:rsid w:val="0083741D"/>
    <w:rsid w:val="008375A5"/>
    <w:rsid w:val="00837D01"/>
    <w:rsid w:val="00840622"/>
    <w:rsid w:val="0084086F"/>
    <w:rsid w:val="00840BE5"/>
    <w:rsid w:val="0084167A"/>
    <w:rsid w:val="00841980"/>
    <w:rsid w:val="008423A1"/>
    <w:rsid w:val="00842FF8"/>
    <w:rsid w:val="008439A9"/>
    <w:rsid w:val="008444E4"/>
    <w:rsid w:val="00844B2A"/>
    <w:rsid w:val="008459A4"/>
    <w:rsid w:val="00845D49"/>
    <w:rsid w:val="0084634C"/>
    <w:rsid w:val="0084644E"/>
    <w:rsid w:val="00846C47"/>
    <w:rsid w:val="00847074"/>
    <w:rsid w:val="00847445"/>
    <w:rsid w:val="00847678"/>
    <w:rsid w:val="00847F8F"/>
    <w:rsid w:val="008524D5"/>
    <w:rsid w:val="00852A68"/>
    <w:rsid w:val="00852A6F"/>
    <w:rsid w:val="00852F21"/>
    <w:rsid w:val="0085323F"/>
    <w:rsid w:val="00853726"/>
    <w:rsid w:val="00853F1F"/>
    <w:rsid w:val="00854B2F"/>
    <w:rsid w:val="00855162"/>
    <w:rsid w:val="00855281"/>
    <w:rsid w:val="00855791"/>
    <w:rsid w:val="00856373"/>
    <w:rsid w:val="0085654E"/>
    <w:rsid w:val="008565A9"/>
    <w:rsid w:val="008565AC"/>
    <w:rsid w:val="008569AF"/>
    <w:rsid w:val="008572EC"/>
    <w:rsid w:val="00857727"/>
    <w:rsid w:val="0085794A"/>
    <w:rsid w:val="00857E1F"/>
    <w:rsid w:val="00860038"/>
    <w:rsid w:val="00861376"/>
    <w:rsid w:val="00862975"/>
    <w:rsid w:val="00862E37"/>
    <w:rsid w:val="00863175"/>
    <w:rsid w:val="008637CD"/>
    <w:rsid w:val="00863CA8"/>
    <w:rsid w:val="00864021"/>
    <w:rsid w:val="0086434D"/>
    <w:rsid w:val="00864986"/>
    <w:rsid w:val="0086510D"/>
    <w:rsid w:val="00865CF2"/>
    <w:rsid w:val="00865E30"/>
    <w:rsid w:val="008661A7"/>
    <w:rsid w:val="00866D87"/>
    <w:rsid w:val="00870757"/>
    <w:rsid w:val="00870A7D"/>
    <w:rsid w:val="00870B42"/>
    <w:rsid w:val="00871E57"/>
    <w:rsid w:val="008721F1"/>
    <w:rsid w:val="008725B5"/>
    <w:rsid w:val="00873234"/>
    <w:rsid w:val="00873662"/>
    <w:rsid w:val="008737F5"/>
    <w:rsid w:val="00873EF3"/>
    <w:rsid w:val="00874231"/>
    <w:rsid w:val="00874807"/>
    <w:rsid w:val="00874844"/>
    <w:rsid w:val="00874ADF"/>
    <w:rsid w:val="008756A0"/>
    <w:rsid w:val="00876709"/>
    <w:rsid w:val="008768C6"/>
    <w:rsid w:val="00876B5C"/>
    <w:rsid w:val="00876DC7"/>
    <w:rsid w:val="0087740C"/>
    <w:rsid w:val="008775E6"/>
    <w:rsid w:val="0087773D"/>
    <w:rsid w:val="00877F24"/>
    <w:rsid w:val="00880D75"/>
    <w:rsid w:val="00881174"/>
    <w:rsid w:val="0088120B"/>
    <w:rsid w:val="00882024"/>
    <w:rsid w:val="0088223F"/>
    <w:rsid w:val="008834E0"/>
    <w:rsid w:val="00883574"/>
    <w:rsid w:val="0088372B"/>
    <w:rsid w:val="00884773"/>
    <w:rsid w:val="00885331"/>
    <w:rsid w:val="00885E23"/>
    <w:rsid w:val="00886645"/>
    <w:rsid w:val="00886943"/>
    <w:rsid w:val="00886C95"/>
    <w:rsid w:val="00887793"/>
    <w:rsid w:val="00887999"/>
    <w:rsid w:val="00887C8B"/>
    <w:rsid w:val="0089051B"/>
    <w:rsid w:val="0089068C"/>
    <w:rsid w:val="00890D2E"/>
    <w:rsid w:val="00890E32"/>
    <w:rsid w:val="00891274"/>
    <w:rsid w:val="0089131C"/>
    <w:rsid w:val="00891E10"/>
    <w:rsid w:val="00892186"/>
    <w:rsid w:val="008922A6"/>
    <w:rsid w:val="00892955"/>
    <w:rsid w:val="008929F6"/>
    <w:rsid w:val="0089306E"/>
    <w:rsid w:val="00893BF6"/>
    <w:rsid w:val="00894A9D"/>
    <w:rsid w:val="00894BEC"/>
    <w:rsid w:val="008951C2"/>
    <w:rsid w:val="00895826"/>
    <w:rsid w:val="00896540"/>
    <w:rsid w:val="00896609"/>
    <w:rsid w:val="00896805"/>
    <w:rsid w:val="00896A6F"/>
    <w:rsid w:val="00896A97"/>
    <w:rsid w:val="00896C41"/>
    <w:rsid w:val="00896F6F"/>
    <w:rsid w:val="00897046"/>
    <w:rsid w:val="008970B2"/>
    <w:rsid w:val="0089733C"/>
    <w:rsid w:val="0089760E"/>
    <w:rsid w:val="008977C3"/>
    <w:rsid w:val="008A06D7"/>
    <w:rsid w:val="008A0791"/>
    <w:rsid w:val="008A15BC"/>
    <w:rsid w:val="008A16BE"/>
    <w:rsid w:val="008A18FC"/>
    <w:rsid w:val="008A1F3F"/>
    <w:rsid w:val="008A2448"/>
    <w:rsid w:val="008A280D"/>
    <w:rsid w:val="008A2A56"/>
    <w:rsid w:val="008A2C8B"/>
    <w:rsid w:val="008A2CC8"/>
    <w:rsid w:val="008A395E"/>
    <w:rsid w:val="008A3BB4"/>
    <w:rsid w:val="008A473F"/>
    <w:rsid w:val="008A5816"/>
    <w:rsid w:val="008A5B47"/>
    <w:rsid w:val="008A635D"/>
    <w:rsid w:val="008A640C"/>
    <w:rsid w:val="008A663D"/>
    <w:rsid w:val="008A6C4B"/>
    <w:rsid w:val="008A730E"/>
    <w:rsid w:val="008A7591"/>
    <w:rsid w:val="008A7FCA"/>
    <w:rsid w:val="008B0C06"/>
    <w:rsid w:val="008B0F60"/>
    <w:rsid w:val="008B133C"/>
    <w:rsid w:val="008B148C"/>
    <w:rsid w:val="008B1A0D"/>
    <w:rsid w:val="008B2374"/>
    <w:rsid w:val="008B31F1"/>
    <w:rsid w:val="008B31F7"/>
    <w:rsid w:val="008B3252"/>
    <w:rsid w:val="008B33F6"/>
    <w:rsid w:val="008B3708"/>
    <w:rsid w:val="008B38D6"/>
    <w:rsid w:val="008B39CC"/>
    <w:rsid w:val="008B3CAD"/>
    <w:rsid w:val="008B43A6"/>
    <w:rsid w:val="008B4DA5"/>
    <w:rsid w:val="008B56F6"/>
    <w:rsid w:val="008B5882"/>
    <w:rsid w:val="008B5B93"/>
    <w:rsid w:val="008B5DB1"/>
    <w:rsid w:val="008B5FD0"/>
    <w:rsid w:val="008B63C3"/>
    <w:rsid w:val="008B6C5D"/>
    <w:rsid w:val="008B782B"/>
    <w:rsid w:val="008C0426"/>
    <w:rsid w:val="008C09B9"/>
    <w:rsid w:val="008C1FD9"/>
    <w:rsid w:val="008C27E3"/>
    <w:rsid w:val="008C2B09"/>
    <w:rsid w:val="008C2BF8"/>
    <w:rsid w:val="008C3230"/>
    <w:rsid w:val="008C3AA2"/>
    <w:rsid w:val="008C3CEF"/>
    <w:rsid w:val="008C4001"/>
    <w:rsid w:val="008C4B63"/>
    <w:rsid w:val="008C5144"/>
    <w:rsid w:val="008C5249"/>
    <w:rsid w:val="008C5436"/>
    <w:rsid w:val="008C5D18"/>
    <w:rsid w:val="008C6778"/>
    <w:rsid w:val="008C6F97"/>
    <w:rsid w:val="008C7208"/>
    <w:rsid w:val="008C7B4F"/>
    <w:rsid w:val="008D08A0"/>
    <w:rsid w:val="008D0A25"/>
    <w:rsid w:val="008D1078"/>
    <w:rsid w:val="008D11FB"/>
    <w:rsid w:val="008D1C94"/>
    <w:rsid w:val="008D2FA0"/>
    <w:rsid w:val="008D3628"/>
    <w:rsid w:val="008D38FF"/>
    <w:rsid w:val="008D39C9"/>
    <w:rsid w:val="008D40A3"/>
    <w:rsid w:val="008D4188"/>
    <w:rsid w:val="008D4907"/>
    <w:rsid w:val="008D4B0C"/>
    <w:rsid w:val="008D4CBC"/>
    <w:rsid w:val="008D4E7F"/>
    <w:rsid w:val="008D4E90"/>
    <w:rsid w:val="008D5262"/>
    <w:rsid w:val="008D5BE9"/>
    <w:rsid w:val="008D617A"/>
    <w:rsid w:val="008D62D8"/>
    <w:rsid w:val="008D6C3E"/>
    <w:rsid w:val="008D7729"/>
    <w:rsid w:val="008D79AB"/>
    <w:rsid w:val="008D7EF5"/>
    <w:rsid w:val="008E05CF"/>
    <w:rsid w:val="008E0C78"/>
    <w:rsid w:val="008E15F6"/>
    <w:rsid w:val="008E248F"/>
    <w:rsid w:val="008E2E8C"/>
    <w:rsid w:val="008E30BB"/>
    <w:rsid w:val="008E317C"/>
    <w:rsid w:val="008E3247"/>
    <w:rsid w:val="008E406E"/>
    <w:rsid w:val="008E46C8"/>
    <w:rsid w:val="008E4B90"/>
    <w:rsid w:val="008E4F48"/>
    <w:rsid w:val="008E535E"/>
    <w:rsid w:val="008E5562"/>
    <w:rsid w:val="008E5B1E"/>
    <w:rsid w:val="008E70DE"/>
    <w:rsid w:val="008E7C51"/>
    <w:rsid w:val="008F029F"/>
    <w:rsid w:val="008F09ED"/>
    <w:rsid w:val="008F0A43"/>
    <w:rsid w:val="008F0F5E"/>
    <w:rsid w:val="008F10A7"/>
    <w:rsid w:val="008F1CF2"/>
    <w:rsid w:val="008F3A8A"/>
    <w:rsid w:val="008F3B09"/>
    <w:rsid w:val="008F3F32"/>
    <w:rsid w:val="008F48FF"/>
    <w:rsid w:val="008F4E52"/>
    <w:rsid w:val="008F54DD"/>
    <w:rsid w:val="008F57E3"/>
    <w:rsid w:val="008F58A5"/>
    <w:rsid w:val="008F636E"/>
    <w:rsid w:val="008F64F8"/>
    <w:rsid w:val="008F6C47"/>
    <w:rsid w:val="008F6FF5"/>
    <w:rsid w:val="008F7B8D"/>
    <w:rsid w:val="008F7D1D"/>
    <w:rsid w:val="0090072E"/>
    <w:rsid w:val="009007D8"/>
    <w:rsid w:val="00900A35"/>
    <w:rsid w:val="00900C2A"/>
    <w:rsid w:val="00900E45"/>
    <w:rsid w:val="0090236A"/>
    <w:rsid w:val="009023B1"/>
    <w:rsid w:val="00902887"/>
    <w:rsid w:val="00902A84"/>
    <w:rsid w:val="0090373D"/>
    <w:rsid w:val="00903A40"/>
    <w:rsid w:val="00904407"/>
    <w:rsid w:val="009048D3"/>
    <w:rsid w:val="00904D9A"/>
    <w:rsid w:val="00905248"/>
    <w:rsid w:val="0090550A"/>
    <w:rsid w:val="00905943"/>
    <w:rsid w:val="00906EDD"/>
    <w:rsid w:val="0090768E"/>
    <w:rsid w:val="0090795E"/>
    <w:rsid w:val="00907C87"/>
    <w:rsid w:val="00910324"/>
    <w:rsid w:val="0091176C"/>
    <w:rsid w:val="009119CE"/>
    <w:rsid w:val="009125FF"/>
    <w:rsid w:val="00912A56"/>
    <w:rsid w:val="0091384A"/>
    <w:rsid w:val="00914391"/>
    <w:rsid w:val="00914399"/>
    <w:rsid w:val="00915ED6"/>
    <w:rsid w:val="00915FDA"/>
    <w:rsid w:val="00916D0A"/>
    <w:rsid w:val="00916E17"/>
    <w:rsid w:val="00916F04"/>
    <w:rsid w:val="00916FA4"/>
    <w:rsid w:val="009172D1"/>
    <w:rsid w:val="00917A1E"/>
    <w:rsid w:val="00917DD5"/>
    <w:rsid w:val="00920312"/>
    <w:rsid w:val="009205E1"/>
    <w:rsid w:val="009206EE"/>
    <w:rsid w:val="009208D8"/>
    <w:rsid w:val="00920FB2"/>
    <w:rsid w:val="00921117"/>
    <w:rsid w:val="009217B3"/>
    <w:rsid w:val="00922926"/>
    <w:rsid w:val="00922988"/>
    <w:rsid w:val="009232D3"/>
    <w:rsid w:val="009234C7"/>
    <w:rsid w:val="009235EB"/>
    <w:rsid w:val="0092409A"/>
    <w:rsid w:val="00924A27"/>
    <w:rsid w:val="00924E57"/>
    <w:rsid w:val="00925125"/>
    <w:rsid w:val="009259A4"/>
    <w:rsid w:val="009259F1"/>
    <w:rsid w:val="00925FD2"/>
    <w:rsid w:val="00926120"/>
    <w:rsid w:val="00926C92"/>
    <w:rsid w:val="00926F24"/>
    <w:rsid w:val="0092725E"/>
    <w:rsid w:val="009272ED"/>
    <w:rsid w:val="0092771D"/>
    <w:rsid w:val="00927A39"/>
    <w:rsid w:val="00930347"/>
    <w:rsid w:val="00930983"/>
    <w:rsid w:val="00930BE9"/>
    <w:rsid w:val="0093117D"/>
    <w:rsid w:val="0093125B"/>
    <w:rsid w:val="00931A0B"/>
    <w:rsid w:val="00931E1B"/>
    <w:rsid w:val="009325E2"/>
    <w:rsid w:val="009336AB"/>
    <w:rsid w:val="009338F2"/>
    <w:rsid w:val="009340CA"/>
    <w:rsid w:val="0093420C"/>
    <w:rsid w:val="009351CD"/>
    <w:rsid w:val="0093524D"/>
    <w:rsid w:val="00935B5E"/>
    <w:rsid w:val="0093626E"/>
    <w:rsid w:val="00936533"/>
    <w:rsid w:val="00936E18"/>
    <w:rsid w:val="00937C49"/>
    <w:rsid w:val="009412E2"/>
    <w:rsid w:val="0094139D"/>
    <w:rsid w:val="009415E7"/>
    <w:rsid w:val="0094191C"/>
    <w:rsid w:val="009419F1"/>
    <w:rsid w:val="00941B08"/>
    <w:rsid w:val="009423E6"/>
    <w:rsid w:val="00942BE4"/>
    <w:rsid w:val="009439CE"/>
    <w:rsid w:val="00943CE2"/>
    <w:rsid w:val="00943CEE"/>
    <w:rsid w:val="00944415"/>
    <w:rsid w:val="00944446"/>
    <w:rsid w:val="009446B6"/>
    <w:rsid w:val="00944C8F"/>
    <w:rsid w:val="00944D50"/>
    <w:rsid w:val="00944DF8"/>
    <w:rsid w:val="0094532D"/>
    <w:rsid w:val="00946279"/>
    <w:rsid w:val="00946930"/>
    <w:rsid w:val="00947F30"/>
    <w:rsid w:val="009504A7"/>
    <w:rsid w:val="009508F4"/>
    <w:rsid w:val="00951319"/>
    <w:rsid w:val="0095133E"/>
    <w:rsid w:val="0095150C"/>
    <w:rsid w:val="0095171A"/>
    <w:rsid w:val="00951D75"/>
    <w:rsid w:val="00952AD3"/>
    <w:rsid w:val="00952D1A"/>
    <w:rsid w:val="00952F5E"/>
    <w:rsid w:val="00953206"/>
    <w:rsid w:val="009543B7"/>
    <w:rsid w:val="009544EE"/>
    <w:rsid w:val="009547A0"/>
    <w:rsid w:val="00954B31"/>
    <w:rsid w:val="00956161"/>
    <w:rsid w:val="00956590"/>
    <w:rsid w:val="009567E5"/>
    <w:rsid w:val="009573C9"/>
    <w:rsid w:val="00957896"/>
    <w:rsid w:val="00957A0D"/>
    <w:rsid w:val="00957A6E"/>
    <w:rsid w:val="00960297"/>
    <w:rsid w:val="009602D6"/>
    <w:rsid w:val="00960382"/>
    <w:rsid w:val="009607FF"/>
    <w:rsid w:val="00960D4E"/>
    <w:rsid w:val="00961139"/>
    <w:rsid w:val="00961329"/>
    <w:rsid w:val="00961409"/>
    <w:rsid w:val="00961978"/>
    <w:rsid w:val="00961FB4"/>
    <w:rsid w:val="00962EA2"/>
    <w:rsid w:val="009634B1"/>
    <w:rsid w:val="00963CC7"/>
    <w:rsid w:val="00963E22"/>
    <w:rsid w:val="00964338"/>
    <w:rsid w:val="0096471E"/>
    <w:rsid w:val="00964DDA"/>
    <w:rsid w:val="00965483"/>
    <w:rsid w:val="00967F33"/>
    <w:rsid w:val="00970227"/>
    <w:rsid w:val="009704AD"/>
    <w:rsid w:val="00970562"/>
    <w:rsid w:val="009716E2"/>
    <w:rsid w:val="009724E5"/>
    <w:rsid w:val="00974089"/>
    <w:rsid w:val="009747C5"/>
    <w:rsid w:val="00974A25"/>
    <w:rsid w:val="009755CF"/>
    <w:rsid w:val="009765ED"/>
    <w:rsid w:val="009766D2"/>
    <w:rsid w:val="00976E0A"/>
    <w:rsid w:val="009805D6"/>
    <w:rsid w:val="009806C0"/>
    <w:rsid w:val="00980D98"/>
    <w:rsid w:val="00981792"/>
    <w:rsid w:val="00981BEF"/>
    <w:rsid w:val="00982354"/>
    <w:rsid w:val="00982B92"/>
    <w:rsid w:val="00983919"/>
    <w:rsid w:val="00984543"/>
    <w:rsid w:val="00985EBF"/>
    <w:rsid w:val="009860B9"/>
    <w:rsid w:val="0098711A"/>
    <w:rsid w:val="0098776C"/>
    <w:rsid w:val="00990406"/>
    <w:rsid w:val="0099057C"/>
    <w:rsid w:val="009907FD"/>
    <w:rsid w:val="00990E5A"/>
    <w:rsid w:val="00990E90"/>
    <w:rsid w:val="009917A2"/>
    <w:rsid w:val="00991E21"/>
    <w:rsid w:val="00991F62"/>
    <w:rsid w:val="00992910"/>
    <w:rsid w:val="00992954"/>
    <w:rsid w:val="00994541"/>
    <w:rsid w:val="0099585A"/>
    <w:rsid w:val="00995B87"/>
    <w:rsid w:val="00995D07"/>
    <w:rsid w:val="00995F25"/>
    <w:rsid w:val="009962D9"/>
    <w:rsid w:val="009964B5"/>
    <w:rsid w:val="0099657B"/>
    <w:rsid w:val="0099690A"/>
    <w:rsid w:val="00996C83"/>
    <w:rsid w:val="00996CE4"/>
    <w:rsid w:val="00997485"/>
    <w:rsid w:val="00997EB7"/>
    <w:rsid w:val="009A1537"/>
    <w:rsid w:val="009A1E87"/>
    <w:rsid w:val="009A1EA1"/>
    <w:rsid w:val="009A1EE8"/>
    <w:rsid w:val="009A1F11"/>
    <w:rsid w:val="009A2F53"/>
    <w:rsid w:val="009A365C"/>
    <w:rsid w:val="009A3C23"/>
    <w:rsid w:val="009A43DC"/>
    <w:rsid w:val="009A4BB6"/>
    <w:rsid w:val="009A4BDA"/>
    <w:rsid w:val="009A4FA4"/>
    <w:rsid w:val="009A5355"/>
    <w:rsid w:val="009A65E0"/>
    <w:rsid w:val="009A6681"/>
    <w:rsid w:val="009A6BE1"/>
    <w:rsid w:val="009A7BDC"/>
    <w:rsid w:val="009A7E9F"/>
    <w:rsid w:val="009A7FBE"/>
    <w:rsid w:val="009B0C5D"/>
    <w:rsid w:val="009B120C"/>
    <w:rsid w:val="009B17E9"/>
    <w:rsid w:val="009B1845"/>
    <w:rsid w:val="009B20E2"/>
    <w:rsid w:val="009B295F"/>
    <w:rsid w:val="009B3865"/>
    <w:rsid w:val="009B3C6E"/>
    <w:rsid w:val="009B3CE4"/>
    <w:rsid w:val="009B421F"/>
    <w:rsid w:val="009B43C0"/>
    <w:rsid w:val="009B4C74"/>
    <w:rsid w:val="009B4E09"/>
    <w:rsid w:val="009B53B6"/>
    <w:rsid w:val="009B5955"/>
    <w:rsid w:val="009B5F92"/>
    <w:rsid w:val="009B6963"/>
    <w:rsid w:val="009B6CC9"/>
    <w:rsid w:val="009B76D6"/>
    <w:rsid w:val="009C1364"/>
    <w:rsid w:val="009C1CB4"/>
    <w:rsid w:val="009C20F9"/>
    <w:rsid w:val="009C257D"/>
    <w:rsid w:val="009C2A81"/>
    <w:rsid w:val="009C33CB"/>
    <w:rsid w:val="009C416D"/>
    <w:rsid w:val="009C4A37"/>
    <w:rsid w:val="009C5984"/>
    <w:rsid w:val="009C6578"/>
    <w:rsid w:val="009C730D"/>
    <w:rsid w:val="009D03DF"/>
    <w:rsid w:val="009D042B"/>
    <w:rsid w:val="009D37EB"/>
    <w:rsid w:val="009D3BA1"/>
    <w:rsid w:val="009D415E"/>
    <w:rsid w:val="009D44EA"/>
    <w:rsid w:val="009D45CD"/>
    <w:rsid w:val="009D4905"/>
    <w:rsid w:val="009D49AB"/>
    <w:rsid w:val="009D4C84"/>
    <w:rsid w:val="009D528D"/>
    <w:rsid w:val="009D67B2"/>
    <w:rsid w:val="009D69E0"/>
    <w:rsid w:val="009D75BE"/>
    <w:rsid w:val="009D7600"/>
    <w:rsid w:val="009D7AFB"/>
    <w:rsid w:val="009D7C6B"/>
    <w:rsid w:val="009D7D34"/>
    <w:rsid w:val="009D7E4B"/>
    <w:rsid w:val="009E0BA7"/>
    <w:rsid w:val="009E0D0C"/>
    <w:rsid w:val="009E13D5"/>
    <w:rsid w:val="009E1407"/>
    <w:rsid w:val="009E1EA2"/>
    <w:rsid w:val="009E2D89"/>
    <w:rsid w:val="009E2DA3"/>
    <w:rsid w:val="009E378D"/>
    <w:rsid w:val="009E3810"/>
    <w:rsid w:val="009E44E3"/>
    <w:rsid w:val="009E45E3"/>
    <w:rsid w:val="009E54B7"/>
    <w:rsid w:val="009E57CE"/>
    <w:rsid w:val="009E5ABC"/>
    <w:rsid w:val="009E5F2B"/>
    <w:rsid w:val="009E6096"/>
    <w:rsid w:val="009E6283"/>
    <w:rsid w:val="009E7770"/>
    <w:rsid w:val="009F07C5"/>
    <w:rsid w:val="009F0C61"/>
    <w:rsid w:val="009F0E2D"/>
    <w:rsid w:val="009F10C5"/>
    <w:rsid w:val="009F17D6"/>
    <w:rsid w:val="009F18B8"/>
    <w:rsid w:val="009F1A3B"/>
    <w:rsid w:val="009F1EFD"/>
    <w:rsid w:val="009F3110"/>
    <w:rsid w:val="009F3786"/>
    <w:rsid w:val="009F3B40"/>
    <w:rsid w:val="009F3B56"/>
    <w:rsid w:val="009F3DAC"/>
    <w:rsid w:val="009F4B69"/>
    <w:rsid w:val="009F5E3E"/>
    <w:rsid w:val="009F6034"/>
    <w:rsid w:val="009F7D13"/>
    <w:rsid w:val="009F7DA7"/>
    <w:rsid w:val="00A0030C"/>
    <w:rsid w:val="00A0045F"/>
    <w:rsid w:val="00A01038"/>
    <w:rsid w:val="00A024C8"/>
    <w:rsid w:val="00A02BD4"/>
    <w:rsid w:val="00A02E3A"/>
    <w:rsid w:val="00A03A88"/>
    <w:rsid w:val="00A03A99"/>
    <w:rsid w:val="00A04478"/>
    <w:rsid w:val="00A05522"/>
    <w:rsid w:val="00A056F6"/>
    <w:rsid w:val="00A058C5"/>
    <w:rsid w:val="00A06463"/>
    <w:rsid w:val="00A06808"/>
    <w:rsid w:val="00A07238"/>
    <w:rsid w:val="00A072F0"/>
    <w:rsid w:val="00A105E4"/>
    <w:rsid w:val="00A10610"/>
    <w:rsid w:val="00A10E12"/>
    <w:rsid w:val="00A1107C"/>
    <w:rsid w:val="00A1184F"/>
    <w:rsid w:val="00A11CBF"/>
    <w:rsid w:val="00A11F64"/>
    <w:rsid w:val="00A12719"/>
    <w:rsid w:val="00A1475C"/>
    <w:rsid w:val="00A147CD"/>
    <w:rsid w:val="00A14FB5"/>
    <w:rsid w:val="00A1511D"/>
    <w:rsid w:val="00A152F5"/>
    <w:rsid w:val="00A15CA6"/>
    <w:rsid w:val="00A164A9"/>
    <w:rsid w:val="00A16632"/>
    <w:rsid w:val="00A16658"/>
    <w:rsid w:val="00A167E2"/>
    <w:rsid w:val="00A16A43"/>
    <w:rsid w:val="00A16E2D"/>
    <w:rsid w:val="00A170E1"/>
    <w:rsid w:val="00A17190"/>
    <w:rsid w:val="00A17310"/>
    <w:rsid w:val="00A17960"/>
    <w:rsid w:val="00A17994"/>
    <w:rsid w:val="00A17F23"/>
    <w:rsid w:val="00A20A6E"/>
    <w:rsid w:val="00A211D5"/>
    <w:rsid w:val="00A2166E"/>
    <w:rsid w:val="00A21E63"/>
    <w:rsid w:val="00A222D2"/>
    <w:rsid w:val="00A22A71"/>
    <w:rsid w:val="00A22E59"/>
    <w:rsid w:val="00A230C0"/>
    <w:rsid w:val="00A23920"/>
    <w:rsid w:val="00A23BCC"/>
    <w:rsid w:val="00A241BC"/>
    <w:rsid w:val="00A241D9"/>
    <w:rsid w:val="00A243A5"/>
    <w:rsid w:val="00A254AF"/>
    <w:rsid w:val="00A258F2"/>
    <w:rsid w:val="00A25F9D"/>
    <w:rsid w:val="00A25FA6"/>
    <w:rsid w:val="00A26261"/>
    <w:rsid w:val="00A262B7"/>
    <w:rsid w:val="00A303DE"/>
    <w:rsid w:val="00A310E6"/>
    <w:rsid w:val="00A3185B"/>
    <w:rsid w:val="00A318B6"/>
    <w:rsid w:val="00A31E48"/>
    <w:rsid w:val="00A32008"/>
    <w:rsid w:val="00A3219D"/>
    <w:rsid w:val="00A32328"/>
    <w:rsid w:val="00A32CE6"/>
    <w:rsid w:val="00A32DC2"/>
    <w:rsid w:val="00A33088"/>
    <w:rsid w:val="00A330BB"/>
    <w:rsid w:val="00A3366E"/>
    <w:rsid w:val="00A33B3D"/>
    <w:rsid w:val="00A33B78"/>
    <w:rsid w:val="00A33FED"/>
    <w:rsid w:val="00A348A1"/>
    <w:rsid w:val="00A34C48"/>
    <w:rsid w:val="00A3568C"/>
    <w:rsid w:val="00A356C1"/>
    <w:rsid w:val="00A3591C"/>
    <w:rsid w:val="00A35DA4"/>
    <w:rsid w:val="00A37378"/>
    <w:rsid w:val="00A37393"/>
    <w:rsid w:val="00A37660"/>
    <w:rsid w:val="00A37A3E"/>
    <w:rsid w:val="00A37B0F"/>
    <w:rsid w:val="00A408C1"/>
    <w:rsid w:val="00A4163A"/>
    <w:rsid w:val="00A4295B"/>
    <w:rsid w:val="00A42A00"/>
    <w:rsid w:val="00A44190"/>
    <w:rsid w:val="00A44425"/>
    <w:rsid w:val="00A44B82"/>
    <w:rsid w:val="00A470F1"/>
    <w:rsid w:val="00A47592"/>
    <w:rsid w:val="00A4771D"/>
    <w:rsid w:val="00A47A03"/>
    <w:rsid w:val="00A50474"/>
    <w:rsid w:val="00A50619"/>
    <w:rsid w:val="00A50C90"/>
    <w:rsid w:val="00A50F84"/>
    <w:rsid w:val="00A51E2D"/>
    <w:rsid w:val="00A52A6A"/>
    <w:rsid w:val="00A52C49"/>
    <w:rsid w:val="00A52DBE"/>
    <w:rsid w:val="00A52DD8"/>
    <w:rsid w:val="00A53937"/>
    <w:rsid w:val="00A54374"/>
    <w:rsid w:val="00A543C4"/>
    <w:rsid w:val="00A545D0"/>
    <w:rsid w:val="00A5569C"/>
    <w:rsid w:val="00A573F7"/>
    <w:rsid w:val="00A60714"/>
    <w:rsid w:val="00A60E6C"/>
    <w:rsid w:val="00A61302"/>
    <w:rsid w:val="00A61508"/>
    <w:rsid w:val="00A61A70"/>
    <w:rsid w:val="00A61B0C"/>
    <w:rsid w:val="00A6205E"/>
    <w:rsid w:val="00A62315"/>
    <w:rsid w:val="00A62CB4"/>
    <w:rsid w:val="00A638CD"/>
    <w:rsid w:val="00A6448F"/>
    <w:rsid w:val="00A659EA"/>
    <w:rsid w:val="00A65D71"/>
    <w:rsid w:val="00A65FB8"/>
    <w:rsid w:val="00A66051"/>
    <w:rsid w:val="00A66265"/>
    <w:rsid w:val="00A66710"/>
    <w:rsid w:val="00A66CC7"/>
    <w:rsid w:val="00A6749B"/>
    <w:rsid w:val="00A676C1"/>
    <w:rsid w:val="00A67852"/>
    <w:rsid w:val="00A67AD9"/>
    <w:rsid w:val="00A702E9"/>
    <w:rsid w:val="00A71688"/>
    <w:rsid w:val="00A71DCA"/>
    <w:rsid w:val="00A725AA"/>
    <w:rsid w:val="00A72AFC"/>
    <w:rsid w:val="00A72E5E"/>
    <w:rsid w:val="00A72ED2"/>
    <w:rsid w:val="00A72FD4"/>
    <w:rsid w:val="00A734FF"/>
    <w:rsid w:val="00A73C3B"/>
    <w:rsid w:val="00A74292"/>
    <w:rsid w:val="00A74308"/>
    <w:rsid w:val="00A74F07"/>
    <w:rsid w:val="00A7562E"/>
    <w:rsid w:val="00A76052"/>
    <w:rsid w:val="00A766B1"/>
    <w:rsid w:val="00A767AA"/>
    <w:rsid w:val="00A76D0B"/>
    <w:rsid w:val="00A77D76"/>
    <w:rsid w:val="00A80AF9"/>
    <w:rsid w:val="00A8136C"/>
    <w:rsid w:val="00A819F6"/>
    <w:rsid w:val="00A823E8"/>
    <w:rsid w:val="00A82ADF"/>
    <w:rsid w:val="00A8337D"/>
    <w:rsid w:val="00A83676"/>
    <w:rsid w:val="00A83AFB"/>
    <w:rsid w:val="00A84661"/>
    <w:rsid w:val="00A847B9"/>
    <w:rsid w:val="00A84A8A"/>
    <w:rsid w:val="00A859CF"/>
    <w:rsid w:val="00A85A06"/>
    <w:rsid w:val="00A860E6"/>
    <w:rsid w:val="00A861BE"/>
    <w:rsid w:val="00A86B58"/>
    <w:rsid w:val="00A86CF6"/>
    <w:rsid w:val="00A87723"/>
    <w:rsid w:val="00A87731"/>
    <w:rsid w:val="00A87893"/>
    <w:rsid w:val="00A901A0"/>
    <w:rsid w:val="00A90AE3"/>
    <w:rsid w:val="00A91758"/>
    <w:rsid w:val="00A924AB"/>
    <w:rsid w:val="00A92D9F"/>
    <w:rsid w:val="00A92F10"/>
    <w:rsid w:val="00A93BA6"/>
    <w:rsid w:val="00A94057"/>
    <w:rsid w:val="00A94C95"/>
    <w:rsid w:val="00A94CAB"/>
    <w:rsid w:val="00A9568D"/>
    <w:rsid w:val="00A97156"/>
    <w:rsid w:val="00A97198"/>
    <w:rsid w:val="00AA022C"/>
    <w:rsid w:val="00AA0683"/>
    <w:rsid w:val="00AA07A8"/>
    <w:rsid w:val="00AA0AD2"/>
    <w:rsid w:val="00AA3074"/>
    <w:rsid w:val="00AA31FF"/>
    <w:rsid w:val="00AA3427"/>
    <w:rsid w:val="00AA3495"/>
    <w:rsid w:val="00AA3B7A"/>
    <w:rsid w:val="00AA43BB"/>
    <w:rsid w:val="00AA43FE"/>
    <w:rsid w:val="00AA4529"/>
    <w:rsid w:val="00AA4598"/>
    <w:rsid w:val="00AA4831"/>
    <w:rsid w:val="00AA4A6B"/>
    <w:rsid w:val="00AA4BBA"/>
    <w:rsid w:val="00AA5624"/>
    <w:rsid w:val="00AA5F97"/>
    <w:rsid w:val="00AA634A"/>
    <w:rsid w:val="00AA6386"/>
    <w:rsid w:val="00AA638A"/>
    <w:rsid w:val="00AA6C15"/>
    <w:rsid w:val="00AA6D6D"/>
    <w:rsid w:val="00AA7049"/>
    <w:rsid w:val="00AA711A"/>
    <w:rsid w:val="00AB027F"/>
    <w:rsid w:val="00AB02A3"/>
    <w:rsid w:val="00AB0471"/>
    <w:rsid w:val="00AB0B9B"/>
    <w:rsid w:val="00AB0FCC"/>
    <w:rsid w:val="00AB1BE0"/>
    <w:rsid w:val="00AB328B"/>
    <w:rsid w:val="00AB3928"/>
    <w:rsid w:val="00AB3E4D"/>
    <w:rsid w:val="00AB4D7C"/>
    <w:rsid w:val="00AB5452"/>
    <w:rsid w:val="00AB5F65"/>
    <w:rsid w:val="00AB6088"/>
    <w:rsid w:val="00AB6160"/>
    <w:rsid w:val="00AB628E"/>
    <w:rsid w:val="00AB69F1"/>
    <w:rsid w:val="00AB6B6E"/>
    <w:rsid w:val="00AB6F47"/>
    <w:rsid w:val="00AB76C0"/>
    <w:rsid w:val="00AC103B"/>
    <w:rsid w:val="00AC1F3B"/>
    <w:rsid w:val="00AC21FD"/>
    <w:rsid w:val="00AC229F"/>
    <w:rsid w:val="00AC2A56"/>
    <w:rsid w:val="00AC2F15"/>
    <w:rsid w:val="00AC3D41"/>
    <w:rsid w:val="00AC3DFD"/>
    <w:rsid w:val="00AC44EA"/>
    <w:rsid w:val="00AC46EF"/>
    <w:rsid w:val="00AC4F78"/>
    <w:rsid w:val="00AC569B"/>
    <w:rsid w:val="00AC6217"/>
    <w:rsid w:val="00AC6403"/>
    <w:rsid w:val="00AC644A"/>
    <w:rsid w:val="00AC6CFE"/>
    <w:rsid w:val="00AC74EF"/>
    <w:rsid w:val="00AC7766"/>
    <w:rsid w:val="00AC7A6C"/>
    <w:rsid w:val="00AC7DB7"/>
    <w:rsid w:val="00AD0FAA"/>
    <w:rsid w:val="00AD1B91"/>
    <w:rsid w:val="00AD27CB"/>
    <w:rsid w:val="00AD2CAA"/>
    <w:rsid w:val="00AD34DE"/>
    <w:rsid w:val="00AD35DE"/>
    <w:rsid w:val="00AD40F9"/>
    <w:rsid w:val="00AD4730"/>
    <w:rsid w:val="00AD4901"/>
    <w:rsid w:val="00AD4E49"/>
    <w:rsid w:val="00AD5003"/>
    <w:rsid w:val="00AD67AF"/>
    <w:rsid w:val="00AD6D6D"/>
    <w:rsid w:val="00AD75F0"/>
    <w:rsid w:val="00AD7BAD"/>
    <w:rsid w:val="00AE03F9"/>
    <w:rsid w:val="00AE04E1"/>
    <w:rsid w:val="00AE0A0E"/>
    <w:rsid w:val="00AE13B3"/>
    <w:rsid w:val="00AE193D"/>
    <w:rsid w:val="00AE1D69"/>
    <w:rsid w:val="00AE2749"/>
    <w:rsid w:val="00AE38F5"/>
    <w:rsid w:val="00AE439B"/>
    <w:rsid w:val="00AE568A"/>
    <w:rsid w:val="00AE5B88"/>
    <w:rsid w:val="00AE6BFC"/>
    <w:rsid w:val="00AE6C5B"/>
    <w:rsid w:val="00AE748F"/>
    <w:rsid w:val="00AE780D"/>
    <w:rsid w:val="00AE7A0A"/>
    <w:rsid w:val="00AE7AE3"/>
    <w:rsid w:val="00AE7B6E"/>
    <w:rsid w:val="00AF0616"/>
    <w:rsid w:val="00AF0A40"/>
    <w:rsid w:val="00AF0BC1"/>
    <w:rsid w:val="00AF0CF6"/>
    <w:rsid w:val="00AF0F58"/>
    <w:rsid w:val="00AF11FA"/>
    <w:rsid w:val="00AF23FD"/>
    <w:rsid w:val="00AF247B"/>
    <w:rsid w:val="00AF3BA5"/>
    <w:rsid w:val="00AF409A"/>
    <w:rsid w:val="00AF465C"/>
    <w:rsid w:val="00AF4837"/>
    <w:rsid w:val="00AF4EEC"/>
    <w:rsid w:val="00AF515D"/>
    <w:rsid w:val="00AF57E5"/>
    <w:rsid w:val="00AF5CC4"/>
    <w:rsid w:val="00AF6141"/>
    <w:rsid w:val="00AF61D9"/>
    <w:rsid w:val="00AF62C4"/>
    <w:rsid w:val="00AF63D1"/>
    <w:rsid w:val="00AF6522"/>
    <w:rsid w:val="00AF6837"/>
    <w:rsid w:val="00AF6E5E"/>
    <w:rsid w:val="00AF6EC6"/>
    <w:rsid w:val="00B008EA"/>
    <w:rsid w:val="00B013ED"/>
    <w:rsid w:val="00B01697"/>
    <w:rsid w:val="00B019A7"/>
    <w:rsid w:val="00B01F49"/>
    <w:rsid w:val="00B01FC6"/>
    <w:rsid w:val="00B022BD"/>
    <w:rsid w:val="00B023B2"/>
    <w:rsid w:val="00B03A09"/>
    <w:rsid w:val="00B0596A"/>
    <w:rsid w:val="00B05DE4"/>
    <w:rsid w:val="00B0676B"/>
    <w:rsid w:val="00B06967"/>
    <w:rsid w:val="00B06D2C"/>
    <w:rsid w:val="00B10055"/>
    <w:rsid w:val="00B10464"/>
    <w:rsid w:val="00B10C3C"/>
    <w:rsid w:val="00B10DC6"/>
    <w:rsid w:val="00B10F86"/>
    <w:rsid w:val="00B11B02"/>
    <w:rsid w:val="00B11ED6"/>
    <w:rsid w:val="00B129E7"/>
    <w:rsid w:val="00B1414D"/>
    <w:rsid w:val="00B14743"/>
    <w:rsid w:val="00B15435"/>
    <w:rsid w:val="00B15FA3"/>
    <w:rsid w:val="00B15FB3"/>
    <w:rsid w:val="00B16FBA"/>
    <w:rsid w:val="00B1729F"/>
    <w:rsid w:val="00B206A4"/>
    <w:rsid w:val="00B209D3"/>
    <w:rsid w:val="00B20E7C"/>
    <w:rsid w:val="00B20F4A"/>
    <w:rsid w:val="00B21451"/>
    <w:rsid w:val="00B21651"/>
    <w:rsid w:val="00B21A2A"/>
    <w:rsid w:val="00B21BA9"/>
    <w:rsid w:val="00B21C62"/>
    <w:rsid w:val="00B2282E"/>
    <w:rsid w:val="00B22833"/>
    <w:rsid w:val="00B24CE6"/>
    <w:rsid w:val="00B25FBB"/>
    <w:rsid w:val="00B26139"/>
    <w:rsid w:val="00B26615"/>
    <w:rsid w:val="00B267BA"/>
    <w:rsid w:val="00B26D85"/>
    <w:rsid w:val="00B271B5"/>
    <w:rsid w:val="00B274CE"/>
    <w:rsid w:val="00B277A4"/>
    <w:rsid w:val="00B30329"/>
    <w:rsid w:val="00B30A10"/>
    <w:rsid w:val="00B30FDA"/>
    <w:rsid w:val="00B32345"/>
    <w:rsid w:val="00B3248F"/>
    <w:rsid w:val="00B3265F"/>
    <w:rsid w:val="00B3324D"/>
    <w:rsid w:val="00B333B3"/>
    <w:rsid w:val="00B33749"/>
    <w:rsid w:val="00B33B67"/>
    <w:rsid w:val="00B33D43"/>
    <w:rsid w:val="00B33E0C"/>
    <w:rsid w:val="00B343DB"/>
    <w:rsid w:val="00B34EF8"/>
    <w:rsid w:val="00B35608"/>
    <w:rsid w:val="00B35646"/>
    <w:rsid w:val="00B3565F"/>
    <w:rsid w:val="00B358B3"/>
    <w:rsid w:val="00B35BB3"/>
    <w:rsid w:val="00B35E87"/>
    <w:rsid w:val="00B3611A"/>
    <w:rsid w:val="00B366A7"/>
    <w:rsid w:val="00B36A9D"/>
    <w:rsid w:val="00B37492"/>
    <w:rsid w:val="00B37BB6"/>
    <w:rsid w:val="00B40949"/>
    <w:rsid w:val="00B4130F"/>
    <w:rsid w:val="00B4192B"/>
    <w:rsid w:val="00B41A77"/>
    <w:rsid w:val="00B422FE"/>
    <w:rsid w:val="00B42622"/>
    <w:rsid w:val="00B42D45"/>
    <w:rsid w:val="00B431FE"/>
    <w:rsid w:val="00B43699"/>
    <w:rsid w:val="00B439AD"/>
    <w:rsid w:val="00B4413E"/>
    <w:rsid w:val="00B44D5B"/>
    <w:rsid w:val="00B45050"/>
    <w:rsid w:val="00B45F67"/>
    <w:rsid w:val="00B47523"/>
    <w:rsid w:val="00B47D81"/>
    <w:rsid w:val="00B47E09"/>
    <w:rsid w:val="00B50EC5"/>
    <w:rsid w:val="00B5119E"/>
    <w:rsid w:val="00B51675"/>
    <w:rsid w:val="00B5191B"/>
    <w:rsid w:val="00B52A00"/>
    <w:rsid w:val="00B5357A"/>
    <w:rsid w:val="00B537F8"/>
    <w:rsid w:val="00B53FF3"/>
    <w:rsid w:val="00B53FFC"/>
    <w:rsid w:val="00B54705"/>
    <w:rsid w:val="00B54BB5"/>
    <w:rsid w:val="00B54EFC"/>
    <w:rsid w:val="00B56C36"/>
    <w:rsid w:val="00B56CC5"/>
    <w:rsid w:val="00B604C7"/>
    <w:rsid w:val="00B608D1"/>
    <w:rsid w:val="00B60B5F"/>
    <w:rsid w:val="00B60FFE"/>
    <w:rsid w:val="00B61098"/>
    <w:rsid w:val="00B61389"/>
    <w:rsid w:val="00B617D6"/>
    <w:rsid w:val="00B61DD7"/>
    <w:rsid w:val="00B621F1"/>
    <w:rsid w:val="00B62214"/>
    <w:rsid w:val="00B6232E"/>
    <w:rsid w:val="00B6232F"/>
    <w:rsid w:val="00B626B0"/>
    <w:rsid w:val="00B6288E"/>
    <w:rsid w:val="00B62F98"/>
    <w:rsid w:val="00B633C7"/>
    <w:rsid w:val="00B63621"/>
    <w:rsid w:val="00B6363C"/>
    <w:rsid w:val="00B63E8F"/>
    <w:rsid w:val="00B641F6"/>
    <w:rsid w:val="00B64305"/>
    <w:rsid w:val="00B64C33"/>
    <w:rsid w:val="00B64EBA"/>
    <w:rsid w:val="00B65816"/>
    <w:rsid w:val="00B65D8C"/>
    <w:rsid w:val="00B661C0"/>
    <w:rsid w:val="00B67322"/>
    <w:rsid w:val="00B67A20"/>
    <w:rsid w:val="00B67E83"/>
    <w:rsid w:val="00B70101"/>
    <w:rsid w:val="00B70DC3"/>
    <w:rsid w:val="00B71754"/>
    <w:rsid w:val="00B719AD"/>
    <w:rsid w:val="00B71D31"/>
    <w:rsid w:val="00B724CF"/>
    <w:rsid w:val="00B72702"/>
    <w:rsid w:val="00B7366F"/>
    <w:rsid w:val="00B738CA"/>
    <w:rsid w:val="00B741D9"/>
    <w:rsid w:val="00B75337"/>
    <w:rsid w:val="00B75A77"/>
    <w:rsid w:val="00B76366"/>
    <w:rsid w:val="00B779DE"/>
    <w:rsid w:val="00B77CEB"/>
    <w:rsid w:val="00B803EA"/>
    <w:rsid w:val="00B807E4"/>
    <w:rsid w:val="00B8092B"/>
    <w:rsid w:val="00B80AB4"/>
    <w:rsid w:val="00B80C44"/>
    <w:rsid w:val="00B80F6A"/>
    <w:rsid w:val="00B819A3"/>
    <w:rsid w:val="00B81EB2"/>
    <w:rsid w:val="00B82461"/>
    <w:rsid w:val="00B82EDA"/>
    <w:rsid w:val="00B82F6E"/>
    <w:rsid w:val="00B8386A"/>
    <w:rsid w:val="00B83A2E"/>
    <w:rsid w:val="00B8491B"/>
    <w:rsid w:val="00B84E83"/>
    <w:rsid w:val="00B84F4D"/>
    <w:rsid w:val="00B85330"/>
    <w:rsid w:val="00B8568E"/>
    <w:rsid w:val="00B85AB6"/>
    <w:rsid w:val="00B860BE"/>
    <w:rsid w:val="00B86194"/>
    <w:rsid w:val="00B86A31"/>
    <w:rsid w:val="00B86B20"/>
    <w:rsid w:val="00B87B2C"/>
    <w:rsid w:val="00B9026B"/>
    <w:rsid w:val="00B90BA1"/>
    <w:rsid w:val="00B90EA8"/>
    <w:rsid w:val="00B90FCC"/>
    <w:rsid w:val="00B91063"/>
    <w:rsid w:val="00B911EB"/>
    <w:rsid w:val="00B91339"/>
    <w:rsid w:val="00B91E4A"/>
    <w:rsid w:val="00B92402"/>
    <w:rsid w:val="00B92A0F"/>
    <w:rsid w:val="00B92B94"/>
    <w:rsid w:val="00B93B84"/>
    <w:rsid w:val="00B94F02"/>
    <w:rsid w:val="00B950D5"/>
    <w:rsid w:val="00B9532C"/>
    <w:rsid w:val="00B953FE"/>
    <w:rsid w:val="00B95655"/>
    <w:rsid w:val="00B9612D"/>
    <w:rsid w:val="00B96DFA"/>
    <w:rsid w:val="00B96E96"/>
    <w:rsid w:val="00BA023D"/>
    <w:rsid w:val="00BA0267"/>
    <w:rsid w:val="00BA0808"/>
    <w:rsid w:val="00BA0902"/>
    <w:rsid w:val="00BA1484"/>
    <w:rsid w:val="00BA1A07"/>
    <w:rsid w:val="00BA1EE6"/>
    <w:rsid w:val="00BA23EF"/>
    <w:rsid w:val="00BA2450"/>
    <w:rsid w:val="00BA2B16"/>
    <w:rsid w:val="00BA2C03"/>
    <w:rsid w:val="00BA3565"/>
    <w:rsid w:val="00BA35AF"/>
    <w:rsid w:val="00BA3816"/>
    <w:rsid w:val="00BA3A58"/>
    <w:rsid w:val="00BA46A8"/>
    <w:rsid w:val="00BA46E1"/>
    <w:rsid w:val="00BA4A84"/>
    <w:rsid w:val="00BA50AC"/>
    <w:rsid w:val="00BA618C"/>
    <w:rsid w:val="00BA61B6"/>
    <w:rsid w:val="00BA6A7A"/>
    <w:rsid w:val="00BA6ACC"/>
    <w:rsid w:val="00BA6B69"/>
    <w:rsid w:val="00BA6EFE"/>
    <w:rsid w:val="00BA7359"/>
    <w:rsid w:val="00BB07C9"/>
    <w:rsid w:val="00BB0E5B"/>
    <w:rsid w:val="00BB24C7"/>
    <w:rsid w:val="00BB2B4B"/>
    <w:rsid w:val="00BB317A"/>
    <w:rsid w:val="00BB3283"/>
    <w:rsid w:val="00BB5B8A"/>
    <w:rsid w:val="00BB5D22"/>
    <w:rsid w:val="00BB6792"/>
    <w:rsid w:val="00BB6B4F"/>
    <w:rsid w:val="00BB734D"/>
    <w:rsid w:val="00BC0F8C"/>
    <w:rsid w:val="00BC1658"/>
    <w:rsid w:val="00BC20EC"/>
    <w:rsid w:val="00BC2281"/>
    <w:rsid w:val="00BC25F0"/>
    <w:rsid w:val="00BC32AE"/>
    <w:rsid w:val="00BC39F7"/>
    <w:rsid w:val="00BC4149"/>
    <w:rsid w:val="00BC41DC"/>
    <w:rsid w:val="00BC438D"/>
    <w:rsid w:val="00BC494E"/>
    <w:rsid w:val="00BC50B6"/>
    <w:rsid w:val="00BC5CA6"/>
    <w:rsid w:val="00BC5FDE"/>
    <w:rsid w:val="00BC6A4E"/>
    <w:rsid w:val="00BC6FEE"/>
    <w:rsid w:val="00BC73D7"/>
    <w:rsid w:val="00BD09CC"/>
    <w:rsid w:val="00BD0CD1"/>
    <w:rsid w:val="00BD0D3A"/>
    <w:rsid w:val="00BD20E1"/>
    <w:rsid w:val="00BD2244"/>
    <w:rsid w:val="00BD262D"/>
    <w:rsid w:val="00BD3D0B"/>
    <w:rsid w:val="00BD419E"/>
    <w:rsid w:val="00BD41A2"/>
    <w:rsid w:val="00BD45FB"/>
    <w:rsid w:val="00BD4783"/>
    <w:rsid w:val="00BD4D27"/>
    <w:rsid w:val="00BD5329"/>
    <w:rsid w:val="00BD5560"/>
    <w:rsid w:val="00BD5611"/>
    <w:rsid w:val="00BD5CFA"/>
    <w:rsid w:val="00BD6B99"/>
    <w:rsid w:val="00BD7874"/>
    <w:rsid w:val="00BE0FEC"/>
    <w:rsid w:val="00BE1226"/>
    <w:rsid w:val="00BE1F97"/>
    <w:rsid w:val="00BE20A2"/>
    <w:rsid w:val="00BE3068"/>
    <w:rsid w:val="00BE3A98"/>
    <w:rsid w:val="00BE3BF5"/>
    <w:rsid w:val="00BE3F63"/>
    <w:rsid w:val="00BE4DFB"/>
    <w:rsid w:val="00BE4E84"/>
    <w:rsid w:val="00BE5571"/>
    <w:rsid w:val="00BE59C1"/>
    <w:rsid w:val="00BE5D98"/>
    <w:rsid w:val="00BE5E55"/>
    <w:rsid w:val="00BE6E83"/>
    <w:rsid w:val="00BE7686"/>
    <w:rsid w:val="00BE778D"/>
    <w:rsid w:val="00BE7EAE"/>
    <w:rsid w:val="00BF10F2"/>
    <w:rsid w:val="00BF192F"/>
    <w:rsid w:val="00BF19F2"/>
    <w:rsid w:val="00BF2493"/>
    <w:rsid w:val="00BF34E8"/>
    <w:rsid w:val="00BF36B9"/>
    <w:rsid w:val="00BF4554"/>
    <w:rsid w:val="00BF4A31"/>
    <w:rsid w:val="00BF4D75"/>
    <w:rsid w:val="00BF59D1"/>
    <w:rsid w:val="00BF5AB9"/>
    <w:rsid w:val="00BF6632"/>
    <w:rsid w:val="00BF7DF0"/>
    <w:rsid w:val="00BF7FDB"/>
    <w:rsid w:val="00C0020E"/>
    <w:rsid w:val="00C00C0A"/>
    <w:rsid w:val="00C00E7B"/>
    <w:rsid w:val="00C011C4"/>
    <w:rsid w:val="00C013FB"/>
    <w:rsid w:val="00C02108"/>
    <w:rsid w:val="00C02C4F"/>
    <w:rsid w:val="00C02E70"/>
    <w:rsid w:val="00C03332"/>
    <w:rsid w:val="00C03779"/>
    <w:rsid w:val="00C0486E"/>
    <w:rsid w:val="00C04E6D"/>
    <w:rsid w:val="00C0612A"/>
    <w:rsid w:val="00C07359"/>
    <w:rsid w:val="00C07D68"/>
    <w:rsid w:val="00C07F27"/>
    <w:rsid w:val="00C10BAE"/>
    <w:rsid w:val="00C10D6A"/>
    <w:rsid w:val="00C1122E"/>
    <w:rsid w:val="00C1155D"/>
    <w:rsid w:val="00C126C0"/>
    <w:rsid w:val="00C1286E"/>
    <w:rsid w:val="00C12DE2"/>
    <w:rsid w:val="00C1322F"/>
    <w:rsid w:val="00C13C56"/>
    <w:rsid w:val="00C144E7"/>
    <w:rsid w:val="00C149FD"/>
    <w:rsid w:val="00C15016"/>
    <w:rsid w:val="00C15095"/>
    <w:rsid w:val="00C152AC"/>
    <w:rsid w:val="00C154FB"/>
    <w:rsid w:val="00C1573D"/>
    <w:rsid w:val="00C15D71"/>
    <w:rsid w:val="00C16682"/>
    <w:rsid w:val="00C16F79"/>
    <w:rsid w:val="00C170D2"/>
    <w:rsid w:val="00C1733D"/>
    <w:rsid w:val="00C2056D"/>
    <w:rsid w:val="00C2153B"/>
    <w:rsid w:val="00C219E8"/>
    <w:rsid w:val="00C22F28"/>
    <w:rsid w:val="00C23205"/>
    <w:rsid w:val="00C234F7"/>
    <w:rsid w:val="00C24232"/>
    <w:rsid w:val="00C24BDB"/>
    <w:rsid w:val="00C261DF"/>
    <w:rsid w:val="00C26675"/>
    <w:rsid w:val="00C2668A"/>
    <w:rsid w:val="00C26843"/>
    <w:rsid w:val="00C26D93"/>
    <w:rsid w:val="00C27426"/>
    <w:rsid w:val="00C27544"/>
    <w:rsid w:val="00C2776F"/>
    <w:rsid w:val="00C277D8"/>
    <w:rsid w:val="00C27ED3"/>
    <w:rsid w:val="00C30425"/>
    <w:rsid w:val="00C30FF4"/>
    <w:rsid w:val="00C3120C"/>
    <w:rsid w:val="00C3123B"/>
    <w:rsid w:val="00C3130E"/>
    <w:rsid w:val="00C31648"/>
    <w:rsid w:val="00C32060"/>
    <w:rsid w:val="00C32912"/>
    <w:rsid w:val="00C32A27"/>
    <w:rsid w:val="00C32DC9"/>
    <w:rsid w:val="00C33DB1"/>
    <w:rsid w:val="00C34FE2"/>
    <w:rsid w:val="00C358D8"/>
    <w:rsid w:val="00C35A21"/>
    <w:rsid w:val="00C35C2D"/>
    <w:rsid w:val="00C37593"/>
    <w:rsid w:val="00C37998"/>
    <w:rsid w:val="00C37BE0"/>
    <w:rsid w:val="00C40058"/>
    <w:rsid w:val="00C40137"/>
    <w:rsid w:val="00C403B5"/>
    <w:rsid w:val="00C40C7A"/>
    <w:rsid w:val="00C411A3"/>
    <w:rsid w:val="00C417CF"/>
    <w:rsid w:val="00C41ACE"/>
    <w:rsid w:val="00C41D39"/>
    <w:rsid w:val="00C41D7F"/>
    <w:rsid w:val="00C41F00"/>
    <w:rsid w:val="00C42032"/>
    <w:rsid w:val="00C434DE"/>
    <w:rsid w:val="00C43522"/>
    <w:rsid w:val="00C435CD"/>
    <w:rsid w:val="00C436CF"/>
    <w:rsid w:val="00C43B15"/>
    <w:rsid w:val="00C44ABC"/>
    <w:rsid w:val="00C44BC4"/>
    <w:rsid w:val="00C44EEC"/>
    <w:rsid w:val="00C45521"/>
    <w:rsid w:val="00C45B2F"/>
    <w:rsid w:val="00C45DBB"/>
    <w:rsid w:val="00C45FE8"/>
    <w:rsid w:val="00C460A0"/>
    <w:rsid w:val="00C4686D"/>
    <w:rsid w:val="00C46C0A"/>
    <w:rsid w:val="00C47AA0"/>
    <w:rsid w:val="00C50090"/>
    <w:rsid w:val="00C5025C"/>
    <w:rsid w:val="00C51061"/>
    <w:rsid w:val="00C51992"/>
    <w:rsid w:val="00C519ED"/>
    <w:rsid w:val="00C52209"/>
    <w:rsid w:val="00C5257D"/>
    <w:rsid w:val="00C5290B"/>
    <w:rsid w:val="00C52AE5"/>
    <w:rsid w:val="00C5332C"/>
    <w:rsid w:val="00C535AE"/>
    <w:rsid w:val="00C53D9A"/>
    <w:rsid w:val="00C54014"/>
    <w:rsid w:val="00C546D4"/>
    <w:rsid w:val="00C54B6F"/>
    <w:rsid w:val="00C5528B"/>
    <w:rsid w:val="00C55583"/>
    <w:rsid w:val="00C56025"/>
    <w:rsid w:val="00C56405"/>
    <w:rsid w:val="00C567B2"/>
    <w:rsid w:val="00C56945"/>
    <w:rsid w:val="00C56B1B"/>
    <w:rsid w:val="00C56DEB"/>
    <w:rsid w:val="00C574BE"/>
    <w:rsid w:val="00C616F9"/>
    <w:rsid w:val="00C61EE5"/>
    <w:rsid w:val="00C62B00"/>
    <w:rsid w:val="00C632A9"/>
    <w:rsid w:val="00C637A5"/>
    <w:rsid w:val="00C64235"/>
    <w:rsid w:val="00C644CD"/>
    <w:rsid w:val="00C64BAC"/>
    <w:rsid w:val="00C65665"/>
    <w:rsid w:val="00C6574F"/>
    <w:rsid w:val="00C65C23"/>
    <w:rsid w:val="00C65EA4"/>
    <w:rsid w:val="00C6650F"/>
    <w:rsid w:val="00C66547"/>
    <w:rsid w:val="00C67935"/>
    <w:rsid w:val="00C67F0E"/>
    <w:rsid w:val="00C700CC"/>
    <w:rsid w:val="00C70F13"/>
    <w:rsid w:val="00C71F28"/>
    <w:rsid w:val="00C72B1E"/>
    <w:rsid w:val="00C72E6C"/>
    <w:rsid w:val="00C73B4F"/>
    <w:rsid w:val="00C7425A"/>
    <w:rsid w:val="00C7446A"/>
    <w:rsid w:val="00C75152"/>
    <w:rsid w:val="00C751B4"/>
    <w:rsid w:val="00C759AC"/>
    <w:rsid w:val="00C75AD5"/>
    <w:rsid w:val="00C76409"/>
    <w:rsid w:val="00C7643F"/>
    <w:rsid w:val="00C766BB"/>
    <w:rsid w:val="00C76EC4"/>
    <w:rsid w:val="00C76EC6"/>
    <w:rsid w:val="00C770BB"/>
    <w:rsid w:val="00C77B35"/>
    <w:rsid w:val="00C77BEE"/>
    <w:rsid w:val="00C77CDB"/>
    <w:rsid w:val="00C77EDA"/>
    <w:rsid w:val="00C825FD"/>
    <w:rsid w:val="00C82C59"/>
    <w:rsid w:val="00C82E66"/>
    <w:rsid w:val="00C83642"/>
    <w:rsid w:val="00C83DD8"/>
    <w:rsid w:val="00C8473E"/>
    <w:rsid w:val="00C850AF"/>
    <w:rsid w:val="00C85110"/>
    <w:rsid w:val="00C87100"/>
    <w:rsid w:val="00C87A11"/>
    <w:rsid w:val="00C9285C"/>
    <w:rsid w:val="00C92F75"/>
    <w:rsid w:val="00C93B81"/>
    <w:rsid w:val="00C948B8"/>
    <w:rsid w:val="00C94D34"/>
    <w:rsid w:val="00C9583F"/>
    <w:rsid w:val="00C95EC5"/>
    <w:rsid w:val="00C95F16"/>
    <w:rsid w:val="00C961B1"/>
    <w:rsid w:val="00C965C0"/>
    <w:rsid w:val="00C966AE"/>
    <w:rsid w:val="00C96871"/>
    <w:rsid w:val="00C96F99"/>
    <w:rsid w:val="00C97673"/>
    <w:rsid w:val="00C978F8"/>
    <w:rsid w:val="00C97B10"/>
    <w:rsid w:val="00C97EE6"/>
    <w:rsid w:val="00CA01E7"/>
    <w:rsid w:val="00CA0A47"/>
    <w:rsid w:val="00CA0D5E"/>
    <w:rsid w:val="00CA102F"/>
    <w:rsid w:val="00CA1285"/>
    <w:rsid w:val="00CA1AB2"/>
    <w:rsid w:val="00CA26AB"/>
    <w:rsid w:val="00CA2836"/>
    <w:rsid w:val="00CA337D"/>
    <w:rsid w:val="00CA37CB"/>
    <w:rsid w:val="00CA3AF5"/>
    <w:rsid w:val="00CA40F4"/>
    <w:rsid w:val="00CA41BC"/>
    <w:rsid w:val="00CA4C63"/>
    <w:rsid w:val="00CA570F"/>
    <w:rsid w:val="00CA5BF4"/>
    <w:rsid w:val="00CA6145"/>
    <w:rsid w:val="00CA70CA"/>
    <w:rsid w:val="00CA7C10"/>
    <w:rsid w:val="00CB0164"/>
    <w:rsid w:val="00CB0457"/>
    <w:rsid w:val="00CB0FB3"/>
    <w:rsid w:val="00CB1764"/>
    <w:rsid w:val="00CB1B92"/>
    <w:rsid w:val="00CB2A79"/>
    <w:rsid w:val="00CB2AA9"/>
    <w:rsid w:val="00CB397D"/>
    <w:rsid w:val="00CB4531"/>
    <w:rsid w:val="00CB4AA9"/>
    <w:rsid w:val="00CB4AE0"/>
    <w:rsid w:val="00CB5287"/>
    <w:rsid w:val="00CB5492"/>
    <w:rsid w:val="00CB5A0B"/>
    <w:rsid w:val="00CB60A8"/>
    <w:rsid w:val="00CB6139"/>
    <w:rsid w:val="00CB67F5"/>
    <w:rsid w:val="00CB68B9"/>
    <w:rsid w:val="00CB6BA1"/>
    <w:rsid w:val="00CB71F3"/>
    <w:rsid w:val="00CB7224"/>
    <w:rsid w:val="00CB78E1"/>
    <w:rsid w:val="00CB7F53"/>
    <w:rsid w:val="00CC013B"/>
    <w:rsid w:val="00CC0C5B"/>
    <w:rsid w:val="00CC138F"/>
    <w:rsid w:val="00CC1F42"/>
    <w:rsid w:val="00CC27BE"/>
    <w:rsid w:val="00CC2BDE"/>
    <w:rsid w:val="00CC2DC9"/>
    <w:rsid w:val="00CC2F0B"/>
    <w:rsid w:val="00CC3015"/>
    <w:rsid w:val="00CC31DE"/>
    <w:rsid w:val="00CC4BCE"/>
    <w:rsid w:val="00CC5841"/>
    <w:rsid w:val="00CC66B8"/>
    <w:rsid w:val="00CC7CA6"/>
    <w:rsid w:val="00CC7DB2"/>
    <w:rsid w:val="00CD0340"/>
    <w:rsid w:val="00CD0F35"/>
    <w:rsid w:val="00CD1180"/>
    <w:rsid w:val="00CD1D36"/>
    <w:rsid w:val="00CD1EC9"/>
    <w:rsid w:val="00CD3054"/>
    <w:rsid w:val="00CD329C"/>
    <w:rsid w:val="00CD33F6"/>
    <w:rsid w:val="00CD3CCA"/>
    <w:rsid w:val="00CD4A6A"/>
    <w:rsid w:val="00CD5E75"/>
    <w:rsid w:val="00CD685B"/>
    <w:rsid w:val="00CD6E11"/>
    <w:rsid w:val="00CD7230"/>
    <w:rsid w:val="00CD771E"/>
    <w:rsid w:val="00CD7F4F"/>
    <w:rsid w:val="00CD7FD6"/>
    <w:rsid w:val="00CE0545"/>
    <w:rsid w:val="00CE0D28"/>
    <w:rsid w:val="00CE0DB7"/>
    <w:rsid w:val="00CE0E7B"/>
    <w:rsid w:val="00CE2D68"/>
    <w:rsid w:val="00CE2EB8"/>
    <w:rsid w:val="00CE3321"/>
    <w:rsid w:val="00CE379F"/>
    <w:rsid w:val="00CE3F02"/>
    <w:rsid w:val="00CE4832"/>
    <w:rsid w:val="00CE48DA"/>
    <w:rsid w:val="00CE4BDC"/>
    <w:rsid w:val="00CE59EB"/>
    <w:rsid w:val="00CE65A6"/>
    <w:rsid w:val="00CE6804"/>
    <w:rsid w:val="00CF19DF"/>
    <w:rsid w:val="00CF26A5"/>
    <w:rsid w:val="00CF3F78"/>
    <w:rsid w:val="00CF4954"/>
    <w:rsid w:val="00CF542E"/>
    <w:rsid w:val="00CF5E48"/>
    <w:rsid w:val="00CF5F56"/>
    <w:rsid w:val="00CF5FED"/>
    <w:rsid w:val="00CF6B7F"/>
    <w:rsid w:val="00CF6EB8"/>
    <w:rsid w:val="00CF6F3B"/>
    <w:rsid w:val="00D001D8"/>
    <w:rsid w:val="00D002CC"/>
    <w:rsid w:val="00D0096B"/>
    <w:rsid w:val="00D0097B"/>
    <w:rsid w:val="00D009C1"/>
    <w:rsid w:val="00D013B1"/>
    <w:rsid w:val="00D015DC"/>
    <w:rsid w:val="00D018EA"/>
    <w:rsid w:val="00D01BF5"/>
    <w:rsid w:val="00D020BC"/>
    <w:rsid w:val="00D02BB2"/>
    <w:rsid w:val="00D04157"/>
    <w:rsid w:val="00D042A1"/>
    <w:rsid w:val="00D054B7"/>
    <w:rsid w:val="00D05D2C"/>
    <w:rsid w:val="00D06DC4"/>
    <w:rsid w:val="00D07215"/>
    <w:rsid w:val="00D105A9"/>
    <w:rsid w:val="00D1070A"/>
    <w:rsid w:val="00D11690"/>
    <w:rsid w:val="00D11BC4"/>
    <w:rsid w:val="00D12318"/>
    <w:rsid w:val="00D12A59"/>
    <w:rsid w:val="00D13E26"/>
    <w:rsid w:val="00D147D2"/>
    <w:rsid w:val="00D1488F"/>
    <w:rsid w:val="00D14917"/>
    <w:rsid w:val="00D14BBC"/>
    <w:rsid w:val="00D150D4"/>
    <w:rsid w:val="00D1543E"/>
    <w:rsid w:val="00D157E6"/>
    <w:rsid w:val="00D159E4"/>
    <w:rsid w:val="00D15F68"/>
    <w:rsid w:val="00D16A4F"/>
    <w:rsid w:val="00D16CB5"/>
    <w:rsid w:val="00D16F36"/>
    <w:rsid w:val="00D16F4F"/>
    <w:rsid w:val="00D179F9"/>
    <w:rsid w:val="00D201CD"/>
    <w:rsid w:val="00D2070D"/>
    <w:rsid w:val="00D20973"/>
    <w:rsid w:val="00D20F88"/>
    <w:rsid w:val="00D210BB"/>
    <w:rsid w:val="00D2164C"/>
    <w:rsid w:val="00D21E47"/>
    <w:rsid w:val="00D2230C"/>
    <w:rsid w:val="00D22ECC"/>
    <w:rsid w:val="00D23BCB"/>
    <w:rsid w:val="00D24382"/>
    <w:rsid w:val="00D2453B"/>
    <w:rsid w:val="00D25D27"/>
    <w:rsid w:val="00D2627C"/>
    <w:rsid w:val="00D26482"/>
    <w:rsid w:val="00D26682"/>
    <w:rsid w:val="00D2687C"/>
    <w:rsid w:val="00D279F8"/>
    <w:rsid w:val="00D30624"/>
    <w:rsid w:val="00D31746"/>
    <w:rsid w:val="00D31D09"/>
    <w:rsid w:val="00D31EB9"/>
    <w:rsid w:val="00D31EDB"/>
    <w:rsid w:val="00D32594"/>
    <w:rsid w:val="00D326C6"/>
    <w:rsid w:val="00D328AD"/>
    <w:rsid w:val="00D329DC"/>
    <w:rsid w:val="00D32CDA"/>
    <w:rsid w:val="00D330EB"/>
    <w:rsid w:val="00D33750"/>
    <w:rsid w:val="00D33938"/>
    <w:rsid w:val="00D34650"/>
    <w:rsid w:val="00D35E1B"/>
    <w:rsid w:val="00D3621F"/>
    <w:rsid w:val="00D36223"/>
    <w:rsid w:val="00D3659E"/>
    <w:rsid w:val="00D36BE4"/>
    <w:rsid w:val="00D36FE8"/>
    <w:rsid w:val="00D37046"/>
    <w:rsid w:val="00D37AC6"/>
    <w:rsid w:val="00D40A78"/>
    <w:rsid w:val="00D40E17"/>
    <w:rsid w:val="00D4169C"/>
    <w:rsid w:val="00D43562"/>
    <w:rsid w:val="00D43C78"/>
    <w:rsid w:val="00D4408E"/>
    <w:rsid w:val="00D4442C"/>
    <w:rsid w:val="00D448F6"/>
    <w:rsid w:val="00D44E5C"/>
    <w:rsid w:val="00D45188"/>
    <w:rsid w:val="00D4566A"/>
    <w:rsid w:val="00D46248"/>
    <w:rsid w:val="00D462D0"/>
    <w:rsid w:val="00D4753F"/>
    <w:rsid w:val="00D477AE"/>
    <w:rsid w:val="00D477CF"/>
    <w:rsid w:val="00D50088"/>
    <w:rsid w:val="00D50B28"/>
    <w:rsid w:val="00D50D1F"/>
    <w:rsid w:val="00D510AD"/>
    <w:rsid w:val="00D51920"/>
    <w:rsid w:val="00D51D3A"/>
    <w:rsid w:val="00D5211F"/>
    <w:rsid w:val="00D524AE"/>
    <w:rsid w:val="00D52AE4"/>
    <w:rsid w:val="00D52C1E"/>
    <w:rsid w:val="00D536E5"/>
    <w:rsid w:val="00D54619"/>
    <w:rsid w:val="00D54C3C"/>
    <w:rsid w:val="00D54E7C"/>
    <w:rsid w:val="00D55168"/>
    <w:rsid w:val="00D556A6"/>
    <w:rsid w:val="00D55E9B"/>
    <w:rsid w:val="00D56166"/>
    <w:rsid w:val="00D569FD"/>
    <w:rsid w:val="00D56DB8"/>
    <w:rsid w:val="00D56FB8"/>
    <w:rsid w:val="00D57170"/>
    <w:rsid w:val="00D57263"/>
    <w:rsid w:val="00D5752B"/>
    <w:rsid w:val="00D57697"/>
    <w:rsid w:val="00D579A7"/>
    <w:rsid w:val="00D57B68"/>
    <w:rsid w:val="00D60160"/>
    <w:rsid w:val="00D60B05"/>
    <w:rsid w:val="00D6111F"/>
    <w:rsid w:val="00D61673"/>
    <w:rsid w:val="00D61FF2"/>
    <w:rsid w:val="00D62805"/>
    <w:rsid w:val="00D6289E"/>
    <w:rsid w:val="00D6394E"/>
    <w:rsid w:val="00D63C7B"/>
    <w:rsid w:val="00D63D88"/>
    <w:rsid w:val="00D64B6A"/>
    <w:rsid w:val="00D64C40"/>
    <w:rsid w:val="00D6622E"/>
    <w:rsid w:val="00D67266"/>
    <w:rsid w:val="00D672CF"/>
    <w:rsid w:val="00D67657"/>
    <w:rsid w:val="00D67DBB"/>
    <w:rsid w:val="00D70035"/>
    <w:rsid w:val="00D703A0"/>
    <w:rsid w:val="00D72078"/>
    <w:rsid w:val="00D726CD"/>
    <w:rsid w:val="00D7288A"/>
    <w:rsid w:val="00D72D02"/>
    <w:rsid w:val="00D7335C"/>
    <w:rsid w:val="00D7342E"/>
    <w:rsid w:val="00D734AE"/>
    <w:rsid w:val="00D7433D"/>
    <w:rsid w:val="00D74850"/>
    <w:rsid w:val="00D75387"/>
    <w:rsid w:val="00D7558A"/>
    <w:rsid w:val="00D75E4B"/>
    <w:rsid w:val="00D7707C"/>
    <w:rsid w:val="00D772F0"/>
    <w:rsid w:val="00D77ED0"/>
    <w:rsid w:val="00D80846"/>
    <w:rsid w:val="00D8102E"/>
    <w:rsid w:val="00D811D3"/>
    <w:rsid w:val="00D831FD"/>
    <w:rsid w:val="00D832DD"/>
    <w:rsid w:val="00D8364A"/>
    <w:rsid w:val="00D8369F"/>
    <w:rsid w:val="00D8397E"/>
    <w:rsid w:val="00D83A57"/>
    <w:rsid w:val="00D84BC1"/>
    <w:rsid w:val="00D84DB1"/>
    <w:rsid w:val="00D851A9"/>
    <w:rsid w:val="00D8536C"/>
    <w:rsid w:val="00D85525"/>
    <w:rsid w:val="00D8597B"/>
    <w:rsid w:val="00D86C6D"/>
    <w:rsid w:val="00D86EE1"/>
    <w:rsid w:val="00D873F2"/>
    <w:rsid w:val="00D876C2"/>
    <w:rsid w:val="00D907AD"/>
    <w:rsid w:val="00D90929"/>
    <w:rsid w:val="00D90A16"/>
    <w:rsid w:val="00D91B26"/>
    <w:rsid w:val="00D91D44"/>
    <w:rsid w:val="00D92D61"/>
    <w:rsid w:val="00D936BF"/>
    <w:rsid w:val="00D94087"/>
    <w:rsid w:val="00D9427D"/>
    <w:rsid w:val="00D947D0"/>
    <w:rsid w:val="00D94843"/>
    <w:rsid w:val="00D94B2E"/>
    <w:rsid w:val="00D9511C"/>
    <w:rsid w:val="00D95470"/>
    <w:rsid w:val="00D95522"/>
    <w:rsid w:val="00D9565D"/>
    <w:rsid w:val="00D964FC"/>
    <w:rsid w:val="00D9666B"/>
    <w:rsid w:val="00D96FBE"/>
    <w:rsid w:val="00D97546"/>
    <w:rsid w:val="00D97B07"/>
    <w:rsid w:val="00D97E7C"/>
    <w:rsid w:val="00DA0F89"/>
    <w:rsid w:val="00DA10D4"/>
    <w:rsid w:val="00DA21B6"/>
    <w:rsid w:val="00DA2490"/>
    <w:rsid w:val="00DA265F"/>
    <w:rsid w:val="00DA26C4"/>
    <w:rsid w:val="00DA35F3"/>
    <w:rsid w:val="00DA4310"/>
    <w:rsid w:val="00DA4EAE"/>
    <w:rsid w:val="00DA4FD0"/>
    <w:rsid w:val="00DA6620"/>
    <w:rsid w:val="00DA68A7"/>
    <w:rsid w:val="00DA6D2B"/>
    <w:rsid w:val="00DA71C8"/>
    <w:rsid w:val="00DA72DB"/>
    <w:rsid w:val="00DB279C"/>
    <w:rsid w:val="00DB360D"/>
    <w:rsid w:val="00DB38BC"/>
    <w:rsid w:val="00DB3C69"/>
    <w:rsid w:val="00DB3D31"/>
    <w:rsid w:val="00DB48C2"/>
    <w:rsid w:val="00DB48FE"/>
    <w:rsid w:val="00DB55D3"/>
    <w:rsid w:val="00DB594C"/>
    <w:rsid w:val="00DB6955"/>
    <w:rsid w:val="00DB6CDA"/>
    <w:rsid w:val="00DB6FA9"/>
    <w:rsid w:val="00DB7AE1"/>
    <w:rsid w:val="00DC1722"/>
    <w:rsid w:val="00DC22F5"/>
    <w:rsid w:val="00DC235C"/>
    <w:rsid w:val="00DC2360"/>
    <w:rsid w:val="00DC25AE"/>
    <w:rsid w:val="00DC273D"/>
    <w:rsid w:val="00DC2DF2"/>
    <w:rsid w:val="00DC3638"/>
    <w:rsid w:val="00DC3843"/>
    <w:rsid w:val="00DC488B"/>
    <w:rsid w:val="00DC4AC4"/>
    <w:rsid w:val="00DC5739"/>
    <w:rsid w:val="00DC5969"/>
    <w:rsid w:val="00DC6331"/>
    <w:rsid w:val="00DC7494"/>
    <w:rsid w:val="00DC752A"/>
    <w:rsid w:val="00DC7971"/>
    <w:rsid w:val="00DC7EE7"/>
    <w:rsid w:val="00DD0477"/>
    <w:rsid w:val="00DD0EC7"/>
    <w:rsid w:val="00DD1839"/>
    <w:rsid w:val="00DD1F19"/>
    <w:rsid w:val="00DD20A7"/>
    <w:rsid w:val="00DD320F"/>
    <w:rsid w:val="00DD3771"/>
    <w:rsid w:val="00DD389D"/>
    <w:rsid w:val="00DD3D53"/>
    <w:rsid w:val="00DD3F17"/>
    <w:rsid w:val="00DD3F6B"/>
    <w:rsid w:val="00DD458E"/>
    <w:rsid w:val="00DD4F72"/>
    <w:rsid w:val="00DD50BD"/>
    <w:rsid w:val="00DD529D"/>
    <w:rsid w:val="00DD57A6"/>
    <w:rsid w:val="00DD5AFA"/>
    <w:rsid w:val="00DD6678"/>
    <w:rsid w:val="00DD6A46"/>
    <w:rsid w:val="00DD6D0D"/>
    <w:rsid w:val="00DD78EC"/>
    <w:rsid w:val="00DD7B8F"/>
    <w:rsid w:val="00DE01C3"/>
    <w:rsid w:val="00DE0297"/>
    <w:rsid w:val="00DE0B98"/>
    <w:rsid w:val="00DE0E78"/>
    <w:rsid w:val="00DE2EB4"/>
    <w:rsid w:val="00DE3121"/>
    <w:rsid w:val="00DE3FC0"/>
    <w:rsid w:val="00DE47A5"/>
    <w:rsid w:val="00DE48E4"/>
    <w:rsid w:val="00DE5837"/>
    <w:rsid w:val="00DE6F68"/>
    <w:rsid w:val="00DE745F"/>
    <w:rsid w:val="00DE79C6"/>
    <w:rsid w:val="00DF0251"/>
    <w:rsid w:val="00DF0C35"/>
    <w:rsid w:val="00DF118A"/>
    <w:rsid w:val="00DF1335"/>
    <w:rsid w:val="00DF2903"/>
    <w:rsid w:val="00DF328C"/>
    <w:rsid w:val="00DF34FD"/>
    <w:rsid w:val="00DF382E"/>
    <w:rsid w:val="00DF3D62"/>
    <w:rsid w:val="00DF4156"/>
    <w:rsid w:val="00DF4241"/>
    <w:rsid w:val="00DF49CC"/>
    <w:rsid w:val="00DF4CC7"/>
    <w:rsid w:val="00DF5432"/>
    <w:rsid w:val="00DF6D3F"/>
    <w:rsid w:val="00DF7175"/>
    <w:rsid w:val="00DF72DC"/>
    <w:rsid w:val="00DF7326"/>
    <w:rsid w:val="00E00BD9"/>
    <w:rsid w:val="00E010AD"/>
    <w:rsid w:val="00E0162E"/>
    <w:rsid w:val="00E01FD4"/>
    <w:rsid w:val="00E043D2"/>
    <w:rsid w:val="00E04B94"/>
    <w:rsid w:val="00E04E39"/>
    <w:rsid w:val="00E05A79"/>
    <w:rsid w:val="00E0665D"/>
    <w:rsid w:val="00E069EF"/>
    <w:rsid w:val="00E0736C"/>
    <w:rsid w:val="00E073FE"/>
    <w:rsid w:val="00E10838"/>
    <w:rsid w:val="00E10BBD"/>
    <w:rsid w:val="00E1139B"/>
    <w:rsid w:val="00E11E13"/>
    <w:rsid w:val="00E1229D"/>
    <w:rsid w:val="00E124F5"/>
    <w:rsid w:val="00E12DF6"/>
    <w:rsid w:val="00E132E5"/>
    <w:rsid w:val="00E13FA2"/>
    <w:rsid w:val="00E167DD"/>
    <w:rsid w:val="00E16D63"/>
    <w:rsid w:val="00E17BC1"/>
    <w:rsid w:val="00E17CF8"/>
    <w:rsid w:val="00E17D67"/>
    <w:rsid w:val="00E204CE"/>
    <w:rsid w:val="00E20C2F"/>
    <w:rsid w:val="00E215F2"/>
    <w:rsid w:val="00E218C8"/>
    <w:rsid w:val="00E21BFA"/>
    <w:rsid w:val="00E21CA0"/>
    <w:rsid w:val="00E22110"/>
    <w:rsid w:val="00E2251F"/>
    <w:rsid w:val="00E22B8F"/>
    <w:rsid w:val="00E24B9C"/>
    <w:rsid w:val="00E25A59"/>
    <w:rsid w:val="00E26274"/>
    <w:rsid w:val="00E26921"/>
    <w:rsid w:val="00E26ECD"/>
    <w:rsid w:val="00E30166"/>
    <w:rsid w:val="00E3055D"/>
    <w:rsid w:val="00E30A15"/>
    <w:rsid w:val="00E30A87"/>
    <w:rsid w:val="00E30E72"/>
    <w:rsid w:val="00E31A66"/>
    <w:rsid w:val="00E31C32"/>
    <w:rsid w:val="00E32502"/>
    <w:rsid w:val="00E326C2"/>
    <w:rsid w:val="00E329BC"/>
    <w:rsid w:val="00E32CA7"/>
    <w:rsid w:val="00E33DBF"/>
    <w:rsid w:val="00E342E5"/>
    <w:rsid w:val="00E34E4A"/>
    <w:rsid w:val="00E35C5B"/>
    <w:rsid w:val="00E36645"/>
    <w:rsid w:val="00E40E31"/>
    <w:rsid w:val="00E41414"/>
    <w:rsid w:val="00E41FAE"/>
    <w:rsid w:val="00E42049"/>
    <w:rsid w:val="00E422C8"/>
    <w:rsid w:val="00E43574"/>
    <w:rsid w:val="00E43AD3"/>
    <w:rsid w:val="00E4483D"/>
    <w:rsid w:val="00E453EE"/>
    <w:rsid w:val="00E462DA"/>
    <w:rsid w:val="00E468F0"/>
    <w:rsid w:val="00E474B2"/>
    <w:rsid w:val="00E47A67"/>
    <w:rsid w:val="00E51639"/>
    <w:rsid w:val="00E516E2"/>
    <w:rsid w:val="00E51ED5"/>
    <w:rsid w:val="00E52459"/>
    <w:rsid w:val="00E53017"/>
    <w:rsid w:val="00E54329"/>
    <w:rsid w:val="00E565A1"/>
    <w:rsid w:val="00E567A3"/>
    <w:rsid w:val="00E56924"/>
    <w:rsid w:val="00E57675"/>
    <w:rsid w:val="00E579F2"/>
    <w:rsid w:val="00E609A9"/>
    <w:rsid w:val="00E60DB7"/>
    <w:rsid w:val="00E60EC3"/>
    <w:rsid w:val="00E610FB"/>
    <w:rsid w:val="00E61428"/>
    <w:rsid w:val="00E62C8E"/>
    <w:rsid w:val="00E63B37"/>
    <w:rsid w:val="00E63F5C"/>
    <w:rsid w:val="00E64663"/>
    <w:rsid w:val="00E64751"/>
    <w:rsid w:val="00E647CE"/>
    <w:rsid w:val="00E6540B"/>
    <w:rsid w:val="00E663FC"/>
    <w:rsid w:val="00E6684F"/>
    <w:rsid w:val="00E66EBB"/>
    <w:rsid w:val="00E67918"/>
    <w:rsid w:val="00E67ABE"/>
    <w:rsid w:val="00E701BF"/>
    <w:rsid w:val="00E7024A"/>
    <w:rsid w:val="00E71019"/>
    <w:rsid w:val="00E71051"/>
    <w:rsid w:val="00E7137B"/>
    <w:rsid w:val="00E71CEB"/>
    <w:rsid w:val="00E71D9B"/>
    <w:rsid w:val="00E72849"/>
    <w:rsid w:val="00E72C31"/>
    <w:rsid w:val="00E72CDC"/>
    <w:rsid w:val="00E73B0F"/>
    <w:rsid w:val="00E73CB0"/>
    <w:rsid w:val="00E748A3"/>
    <w:rsid w:val="00E74D85"/>
    <w:rsid w:val="00E75038"/>
    <w:rsid w:val="00E7542B"/>
    <w:rsid w:val="00E75889"/>
    <w:rsid w:val="00E75A3D"/>
    <w:rsid w:val="00E75ACA"/>
    <w:rsid w:val="00E76B58"/>
    <w:rsid w:val="00E76E97"/>
    <w:rsid w:val="00E7749E"/>
    <w:rsid w:val="00E7762D"/>
    <w:rsid w:val="00E77806"/>
    <w:rsid w:val="00E77CAC"/>
    <w:rsid w:val="00E800A0"/>
    <w:rsid w:val="00E80888"/>
    <w:rsid w:val="00E809B9"/>
    <w:rsid w:val="00E8176E"/>
    <w:rsid w:val="00E838A8"/>
    <w:rsid w:val="00E8421E"/>
    <w:rsid w:val="00E843EE"/>
    <w:rsid w:val="00E85CD8"/>
    <w:rsid w:val="00E86453"/>
    <w:rsid w:val="00E86B99"/>
    <w:rsid w:val="00E86F68"/>
    <w:rsid w:val="00E875FA"/>
    <w:rsid w:val="00E87CD7"/>
    <w:rsid w:val="00E91364"/>
    <w:rsid w:val="00E916A2"/>
    <w:rsid w:val="00E91BDF"/>
    <w:rsid w:val="00E9226D"/>
    <w:rsid w:val="00E927DB"/>
    <w:rsid w:val="00E92DCA"/>
    <w:rsid w:val="00E92F02"/>
    <w:rsid w:val="00E940A8"/>
    <w:rsid w:val="00E94780"/>
    <w:rsid w:val="00E9480C"/>
    <w:rsid w:val="00E9501A"/>
    <w:rsid w:val="00E95277"/>
    <w:rsid w:val="00E95AEC"/>
    <w:rsid w:val="00E96105"/>
    <w:rsid w:val="00E96109"/>
    <w:rsid w:val="00E9724F"/>
    <w:rsid w:val="00E973F7"/>
    <w:rsid w:val="00E97986"/>
    <w:rsid w:val="00EA0503"/>
    <w:rsid w:val="00EA0907"/>
    <w:rsid w:val="00EA09AD"/>
    <w:rsid w:val="00EA0B0D"/>
    <w:rsid w:val="00EA0D75"/>
    <w:rsid w:val="00EA0F14"/>
    <w:rsid w:val="00EA1012"/>
    <w:rsid w:val="00EA12CD"/>
    <w:rsid w:val="00EA160C"/>
    <w:rsid w:val="00EA183A"/>
    <w:rsid w:val="00EA183C"/>
    <w:rsid w:val="00EA1BF0"/>
    <w:rsid w:val="00EA1D26"/>
    <w:rsid w:val="00EA2066"/>
    <w:rsid w:val="00EA21FE"/>
    <w:rsid w:val="00EA2C03"/>
    <w:rsid w:val="00EA30F4"/>
    <w:rsid w:val="00EA3D7D"/>
    <w:rsid w:val="00EA3F5F"/>
    <w:rsid w:val="00EA45C3"/>
    <w:rsid w:val="00EA4697"/>
    <w:rsid w:val="00EA5313"/>
    <w:rsid w:val="00EA5A00"/>
    <w:rsid w:val="00EA5B76"/>
    <w:rsid w:val="00EA5FA3"/>
    <w:rsid w:val="00EA5FB0"/>
    <w:rsid w:val="00EA611C"/>
    <w:rsid w:val="00EA629E"/>
    <w:rsid w:val="00EA6F32"/>
    <w:rsid w:val="00EB017D"/>
    <w:rsid w:val="00EB0B25"/>
    <w:rsid w:val="00EB11C4"/>
    <w:rsid w:val="00EB1FF9"/>
    <w:rsid w:val="00EB2878"/>
    <w:rsid w:val="00EB2BEA"/>
    <w:rsid w:val="00EB2EF5"/>
    <w:rsid w:val="00EB34AA"/>
    <w:rsid w:val="00EB3861"/>
    <w:rsid w:val="00EB488A"/>
    <w:rsid w:val="00EB4D87"/>
    <w:rsid w:val="00EB4EC5"/>
    <w:rsid w:val="00EB558C"/>
    <w:rsid w:val="00EB589C"/>
    <w:rsid w:val="00EB5B22"/>
    <w:rsid w:val="00EB64D1"/>
    <w:rsid w:val="00EB7D73"/>
    <w:rsid w:val="00EC03FD"/>
    <w:rsid w:val="00EC0C47"/>
    <w:rsid w:val="00EC0D57"/>
    <w:rsid w:val="00EC15F9"/>
    <w:rsid w:val="00EC179D"/>
    <w:rsid w:val="00EC1850"/>
    <w:rsid w:val="00EC1FF6"/>
    <w:rsid w:val="00EC3470"/>
    <w:rsid w:val="00EC498F"/>
    <w:rsid w:val="00EC5754"/>
    <w:rsid w:val="00EC5DA1"/>
    <w:rsid w:val="00EC6968"/>
    <w:rsid w:val="00EC6F7E"/>
    <w:rsid w:val="00EC75FD"/>
    <w:rsid w:val="00EC7919"/>
    <w:rsid w:val="00EC7E11"/>
    <w:rsid w:val="00EC7E45"/>
    <w:rsid w:val="00ED05EC"/>
    <w:rsid w:val="00ED1931"/>
    <w:rsid w:val="00ED1F4B"/>
    <w:rsid w:val="00ED2790"/>
    <w:rsid w:val="00ED3335"/>
    <w:rsid w:val="00ED3F1C"/>
    <w:rsid w:val="00ED4C90"/>
    <w:rsid w:val="00ED521E"/>
    <w:rsid w:val="00ED6009"/>
    <w:rsid w:val="00ED6C5B"/>
    <w:rsid w:val="00ED6D84"/>
    <w:rsid w:val="00ED72E9"/>
    <w:rsid w:val="00ED75B1"/>
    <w:rsid w:val="00ED75D1"/>
    <w:rsid w:val="00EE027B"/>
    <w:rsid w:val="00EE056A"/>
    <w:rsid w:val="00EE0E97"/>
    <w:rsid w:val="00EE1173"/>
    <w:rsid w:val="00EE150D"/>
    <w:rsid w:val="00EE1FEC"/>
    <w:rsid w:val="00EE2A10"/>
    <w:rsid w:val="00EE33C7"/>
    <w:rsid w:val="00EE3785"/>
    <w:rsid w:val="00EE3BB7"/>
    <w:rsid w:val="00EE3E63"/>
    <w:rsid w:val="00EE423E"/>
    <w:rsid w:val="00EE424F"/>
    <w:rsid w:val="00EE462A"/>
    <w:rsid w:val="00EE4D5C"/>
    <w:rsid w:val="00EE564C"/>
    <w:rsid w:val="00EE58F9"/>
    <w:rsid w:val="00EE5A84"/>
    <w:rsid w:val="00EE628B"/>
    <w:rsid w:val="00EE6FBF"/>
    <w:rsid w:val="00EF0C19"/>
    <w:rsid w:val="00EF1FDD"/>
    <w:rsid w:val="00EF1FF9"/>
    <w:rsid w:val="00EF2601"/>
    <w:rsid w:val="00EF27EF"/>
    <w:rsid w:val="00EF2BA4"/>
    <w:rsid w:val="00EF3061"/>
    <w:rsid w:val="00EF3EDA"/>
    <w:rsid w:val="00EF4CFF"/>
    <w:rsid w:val="00EF5012"/>
    <w:rsid w:val="00EF5863"/>
    <w:rsid w:val="00EF607A"/>
    <w:rsid w:val="00EF6287"/>
    <w:rsid w:val="00EF6BD3"/>
    <w:rsid w:val="00EF72BD"/>
    <w:rsid w:val="00EF7BBC"/>
    <w:rsid w:val="00F00371"/>
    <w:rsid w:val="00F0051D"/>
    <w:rsid w:val="00F005F8"/>
    <w:rsid w:val="00F01F1C"/>
    <w:rsid w:val="00F02491"/>
    <w:rsid w:val="00F0262D"/>
    <w:rsid w:val="00F027D0"/>
    <w:rsid w:val="00F02D9F"/>
    <w:rsid w:val="00F03061"/>
    <w:rsid w:val="00F03239"/>
    <w:rsid w:val="00F032CE"/>
    <w:rsid w:val="00F03675"/>
    <w:rsid w:val="00F038BD"/>
    <w:rsid w:val="00F03B43"/>
    <w:rsid w:val="00F04248"/>
    <w:rsid w:val="00F04280"/>
    <w:rsid w:val="00F04883"/>
    <w:rsid w:val="00F05018"/>
    <w:rsid w:val="00F051B2"/>
    <w:rsid w:val="00F0522D"/>
    <w:rsid w:val="00F0542F"/>
    <w:rsid w:val="00F05CCE"/>
    <w:rsid w:val="00F06208"/>
    <w:rsid w:val="00F06370"/>
    <w:rsid w:val="00F06980"/>
    <w:rsid w:val="00F07412"/>
    <w:rsid w:val="00F07760"/>
    <w:rsid w:val="00F104B6"/>
    <w:rsid w:val="00F1091A"/>
    <w:rsid w:val="00F10D63"/>
    <w:rsid w:val="00F1122E"/>
    <w:rsid w:val="00F11369"/>
    <w:rsid w:val="00F1248D"/>
    <w:rsid w:val="00F12A54"/>
    <w:rsid w:val="00F12BD8"/>
    <w:rsid w:val="00F12C2F"/>
    <w:rsid w:val="00F130E5"/>
    <w:rsid w:val="00F13137"/>
    <w:rsid w:val="00F143F9"/>
    <w:rsid w:val="00F14646"/>
    <w:rsid w:val="00F14E3B"/>
    <w:rsid w:val="00F14F16"/>
    <w:rsid w:val="00F1538A"/>
    <w:rsid w:val="00F15C5F"/>
    <w:rsid w:val="00F15F9E"/>
    <w:rsid w:val="00F163D8"/>
    <w:rsid w:val="00F16805"/>
    <w:rsid w:val="00F1690A"/>
    <w:rsid w:val="00F16DCE"/>
    <w:rsid w:val="00F16ED3"/>
    <w:rsid w:val="00F17210"/>
    <w:rsid w:val="00F17B6E"/>
    <w:rsid w:val="00F2069C"/>
    <w:rsid w:val="00F20BB1"/>
    <w:rsid w:val="00F20D65"/>
    <w:rsid w:val="00F20E23"/>
    <w:rsid w:val="00F20E59"/>
    <w:rsid w:val="00F21831"/>
    <w:rsid w:val="00F2189C"/>
    <w:rsid w:val="00F21D44"/>
    <w:rsid w:val="00F22621"/>
    <w:rsid w:val="00F229A5"/>
    <w:rsid w:val="00F22AC7"/>
    <w:rsid w:val="00F235E4"/>
    <w:rsid w:val="00F24CBC"/>
    <w:rsid w:val="00F259EF"/>
    <w:rsid w:val="00F25BDB"/>
    <w:rsid w:val="00F26592"/>
    <w:rsid w:val="00F265B1"/>
    <w:rsid w:val="00F26A08"/>
    <w:rsid w:val="00F26D8D"/>
    <w:rsid w:val="00F27488"/>
    <w:rsid w:val="00F27680"/>
    <w:rsid w:val="00F279BE"/>
    <w:rsid w:val="00F27B08"/>
    <w:rsid w:val="00F27BED"/>
    <w:rsid w:val="00F27FDD"/>
    <w:rsid w:val="00F306CD"/>
    <w:rsid w:val="00F30D01"/>
    <w:rsid w:val="00F30D8B"/>
    <w:rsid w:val="00F3251D"/>
    <w:rsid w:val="00F32880"/>
    <w:rsid w:val="00F3306F"/>
    <w:rsid w:val="00F3394E"/>
    <w:rsid w:val="00F34818"/>
    <w:rsid w:val="00F3484E"/>
    <w:rsid w:val="00F36A02"/>
    <w:rsid w:val="00F36D82"/>
    <w:rsid w:val="00F4002E"/>
    <w:rsid w:val="00F4019F"/>
    <w:rsid w:val="00F40C93"/>
    <w:rsid w:val="00F421F8"/>
    <w:rsid w:val="00F42557"/>
    <w:rsid w:val="00F4380A"/>
    <w:rsid w:val="00F43BB5"/>
    <w:rsid w:val="00F43C34"/>
    <w:rsid w:val="00F44538"/>
    <w:rsid w:val="00F4490A"/>
    <w:rsid w:val="00F4492C"/>
    <w:rsid w:val="00F4517E"/>
    <w:rsid w:val="00F45930"/>
    <w:rsid w:val="00F459AB"/>
    <w:rsid w:val="00F45D66"/>
    <w:rsid w:val="00F467AB"/>
    <w:rsid w:val="00F46A01"/>
    <w:rsid w:val="00F46ED2"/>
    <w:rsid w:val="00F46F68"/>
    <w:rsid w:val="00F47963"/>
    <w:rsid w:val="00F47B3E"/>
    <w:rsid w:val="00F50955"/>
    <w:rsid w:val="00F51308"/>
    <w:rsid w:val="00F51494"/>
    <w:rsid w:val="00F516FA"/>
    <w:rsid w:val="00F51D28"/>
    <w:rsid w:val="00F5252B"/>
    <w:rsid w:val="00F5253B"/>
    <w:rsid w:val="00F52CDE"/>
    <w:rsid w:val="00F53077"/>
    <w:rsid w:val="00F53327"/>
    <w:rsid w:val="00F535A2"/>
    <w:rsid w:val="00F53BD9"/>
    <w:rsid w:val="00F53FAD"/>
    <w:rsid w:val="00F545A6"/>
    <w:rsid w:val="00F54923"/>
    <w:rsid w:val="00F54B39"/>
    <w:rsid w:val="00F55500"/>
    <w:rsid w:val="00F556C8"/>
    <w:rsid w:val="00F568A6"/>
    <w:rsid w:val="00F5708C"/>
    <w:rsid w:val="00F57B05"/>
    <w:rsid w:val="00F57C60"/>
    <w:rsid w:val="00F57CFD"/>
    <w:rsid w:val="00F57EB1"/>
    <w:rsid w:val="00F602A8"/>
    <w:rsid w:val="00F6058D"/>
    <w:rsid w:val="00F60CEA"/>
    <w:rsid w:val="00F61495"/>
    <w:rsid w:val="00F61499"/>
    <w:rsid w:val="00F61DE7"/>
    <w:rsid w:val="00F61ED3"/>
    <w:rsid w:val="00F63480"/>
    <w:rsid w:val="00F63527"/>
    <w:rsid w:val="00F63E31"/>
    <w:rsid w:val="00F63F6A"/>
    <w:rsid w:val="00F64B01"/>
    <w:rsid w:val="00F64C30"/>
    <w:rsid w:val="00F65395"/>
    <w:rsid w:val="00F65399"/>
    <w:rsid w:val="00F65A78"/>
    <w:rsid w:val="00F660C9"/>
    <w:rsid w:val="00F6652C"/>
    <w:rsid w:val="00F66824"/>
    <w:rsid w:val="00F67A11"/>
    <w:rsid w:val="00F67F9E"/>
    <w:rsid w:val="00F706C7"/>
    <w:rsid w:val="00F708D5"/>
    <w:rsid w:val="00F71E23"/>
    <w:rsid w:val="00F72B5D"/>
    <w:rsid w:val="00F731CD"/>
    <w:rsid w:val="00F769BC"/>
    <w:rsid w:val="00F76D1E"/>
    <w:rsid w:val="00F771E6"/>
    <w:rsid w:val="00F7730B"/>
    <w:rsid w:val="00F7770E"/>
    <w:rsid w:val="00F803E3"/>
    <w:rsid w:val="00F80877"/>
    <w:rsid w:val="00F80999"/>
    <w:rsid w:val="00F80E02"/>
    <w:rsid w:val="00F818E6"/>
    <w:rsid w:val="00F82594"/>
    <w:rsid w:val="00F8264E"/>
    <w:rsid w:val="00F82BC9"/>
    <w:rsid w:val="00F8366F"/>
    <w:rsid w:val="00F8374E"/>
    <w:rsid w:val="00F845DE"/>
    <w:rsid w:val="00F8462A"/>
    <w:rsid w:val="00F84F01"/>
    <w:rsid w:val="00F8521F"/>
    <w:rsid w:val="00F853CE"/>
    <w:rsid w:val="00F85780"/>
    <w:rsid w:val="00F85A89"/>
    <w:rsid w:val="00F863AE"/>
    <w:rsid w:val="00F86F90"/>
    <w:rsid w:val="00F87299"/>
    <w:rsid w:val="00F8792E"/>
    <w:rsid w:val="00F90090"/>
    <w:rsid w:val="00F90989"/>
    <w:rsid w:val="00F90EC9"/>
    <w:rsid w:val="00F90F3D"/>
    <w:rsid w:val="00F91D1E"/>
    <w:rsid w:val="00F91EDC"/>
    <w:rsid w:val="00F921EB"/>
    <w:rsid w:val="00F9229F"/>
    <w:rsid w:val="00F93581"/>
    <w:rsid w:val="00F9428B"/>
    <w:rsid w:val="00F948A9"/>
    <w:rsid w:val="00F95538"/>
    <w:rsid w:val="00F95C16"/>
    <w:rsid w:val="00F9711E"/>
    <w:rsid w:val="00F97612"/>
    <w:rsid w:val="00F97A80"/>
    <w:rsid w:val="00F97B19"/>
    <w:rsid w:val="00F97B6F"/>
    <w:rsid w:val="00F97D02"/>
    <w:rsid w:val="00FA0397"/>
    <w:rsid w:val="00FA0CBF"/>
    <w:rsid w:val="00FA0F6A"/>
    <w:rsid w:val="00FA13A3"/>
    <w:rsid w:val="00FA15AF"/>
    <w:rsid w:val="00FA2734"/>
    <w:rsid w:val="00FA28B9"/>
    <w:rsid w:val="00FA3847"/>
    <w:rsid w:val="00FA3BF0"/>
    <w:rsid w:val="00FA3DEE"/>
    <w:rsid w:val="00FA3EC6"/>
    <w:rsid w:val="00FA4507"/>
    <w:rsid w:val="00FA4FF3"/>
    <w:rsid w:val="00FA5C95"/>
    <w:rsid w:val="00FA6C30"/>
    <w:rsid w:val="00FA7763"/>
    <w:rsid w:val="00FA77CD"/>
    <w:rsid w:val="00FA783C"/>
    <w:rsid w:val="00FA7DA5"/>
    <w:rsid w:val="00FB0038"/>
    <w:rsid w:val="00FB022B"/>
    <w:rsid w:val="00FB0627"/>
    <w:rsid w:val="00FB0A90"/>
    <w:rsid w:val="00FB0A9B"/>
    <w:rsid w:val="00FB0C7D"/>
    <w:rsid w:val="00FB0EA5"/>
    <w:rsid w:val="00FB0FE3"/>
    <w:rsid w:val="00FB1112"/>
    <w:rsid w:val="00FB1238"/>
    <w:rsid w:val="00FB1422"/>
    <w:rsid w:val="00FB177B"/>
    <w:rsid w:val="00FB1833"/>
    <w:rsid w:val="00FB22C4"/>
    <w:rsid w:val="00FB2F69"/>
    <w:rsid w:val="00FB2FE9"/>
    <w:rsid w:val="00FB31B1"/>
    <w:rsid w:val="00FB37BF"/>
    <w:rsid w:val="00FB386D"/>
    <w:rsid w:val="00FB3C92"/>
    <w:rsid w:val="00FB43C9"/>
    <w:rsid w:val="00FB5CCE"/>
    <w:rsid w:val="00FB60E4"/>
    <w:rsid w:val="00FB635F"/>
    <w:rsid w:val="00FB646F"/>
    <w:rsid w:val="00FB703E"/>
    <w:rsid w:val="00FB71EA"/>
    <w:rsid w:val="00FB7C2C"/>
    <w:rsid w:val="00FC073A"/>
    <w:rsid w:val="00FC0BB0"/>
    <w:rsid w:val="00FC1A00"/>
    <w:rsid w:val="00FC1CC6"/>
    <w:rsid w:val="00FC1DF1"/>
    <w:rsid w:val="00FC1E6B"/>
    <w:rsid w:val="00FC214B"/>
    <w:rsid w:val="00FC22CE"/>
    <w:rsid w:val="00FC2F38"/>
    <w:rsid w:val="00FC3159"/>
    <w:rsid w:val="00FC3528"/>
    <w:rsid w:val="00FC4EAF"/>
    <w:rsid w:val="00FC6D8B"/>
    <w:rsid w:val="00FC7BCE"/>
    <w:rsid w:val="00FD02BD"/>
    <w:rsid w:val="00FD07E9"/>
    <w:rsid w:val="00FD14E3"/>
    <w:rsid w:val="00FD158D"/>
    <w:rsid w:val="00FD1CFC"/>
    <w:rsid w:val="00FD1F20"/>
    <w:rsid w:val="00FD269B"/>
    <w:rsid w:val="00FD479F"/>
    <w:rsid w:val="00FD485E"/>
    <w:rsid w:val="00FD4B79"/>
    <w:rsid w:val="00FD5A94"/>
    <w:rsid w:val="00FD6AF1"/>
    <w:rsid w:val="00FD6B79"/>
    <w:rsid w:val="00FD6D78"/>
    <w:rsid w:val="00FD7229"/>
    <w:rsid w:val="00FD77CD"/>
    <w:rsid w:val="00FD781E"/>
    <w:rsid w:val="00FD7DE9"/>
    <w:rsid w:val="00FE014F"/>
    <w:rsid w:val="00FE0A24"/>
    <w:rsid w:val="00FE0CDF"/>
    <w:rsid w:val="00FE0FAB"/>
    <w:rsid w:val="00FE1E59"/>
    <w:rsid w:val="00FE2D45"/>
    <w:rsid w:val="00FE3142"/>
    <w:rsid w:val="00FE3AD9"/>
    <w:rsid w:val="00FE3D85"/>
    <w:rsid w:val="00FE3DF7"/>
    <w:rsid w:val="00FE3E4C"/>
    <w:rsid w:val="00FE3EA8"/>
    <w:rsid w:val="00FE4732"/>
    <w:rsid w:val="00FE4BF0"/>
    <w:rsid w:val="00FE50D2"/>
    <w:rsid w:val="00FE5A43"/>
    <w:rsid w:val="00FE5B4E"/>
    <w:rsid w:val="00FE6590"/>
    <w:rsid w:val="00FE6BAE"/>
    <w:rsid w:val="00FE6EB5"/>
    <w:rsid w:val="00FE6F41"/>
    <w:rsid w:val="00FE76B0"/>
    <w:rsid w:val="00FE7C95"/>
    <w:rsid w:val="00FF0143"/>
    <w:rsid w:val="00FF0417"/>
    <w:rsid w:val="00FF0BE3"/>
    <w:rsid w:val="00FF14AF"/>
    <w:rsid w:val="00FF29F6"/>
    <w:rsid w:val="00FF2F8B"/>
    <w:rsid w:val="00FF335F"/>
    <w:rsid w:val="00FF48DF"/>
    <w:rsid w:val="00FF4C82"/>
    <w:rsid w:val="00FF4F3E"/>
    <w:rsid w:val="00FF53B5"/>
    <w:rsid w:val="00FF5763"/>
    <w:rsid w:val="00FF5909"/>
    <w:rsid w:val="00FF6808"/>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5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uiPriority w:val="99"/>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uiPriority w:val="99"/>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2"/>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19"/>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paragraph" w:customStyle="1" w:styleId="Tekstpodstawowy31">
    <w:name w:val="Tekst podstawowy 31"/>
    <w:basedOn w:val="Normalny"/>
    <w:rsid w:val="00AF0CF6"/>
    <w:pPr>
      <w:widowControl w:val="0"/>
      <w:suppressAutoHyphens/>
      <w:spacing w:line="100" w:lineRule="atLeast"/>
    </w:pPr>
    <w:rPr>
      <w:rFonts w:ascii="Times New Roman" w:eastAsia="Times New Roman" w:hAnsi="Times New Roman" w:cs="Times New Roman"/>
      <w:bCs/>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m.wegiel@belzyce.pl" TargetMode="External"/><Relationship Id="rId26" Type="http://schemas.openxmlformats.org/officeDocument/2006/relationships/footer" Target="footer1.xml"/><Relationship Id="rId39" Type="http://schemas.openxmlformats.org/officeDocument/2006/relationships/theme" Target="theme/theme1.xml"/><Relationship Id="rId21" Type="http://schemas.openxmlformats.org/officeDocument/2006/relationships/hyperlink" Target="https://www.nccert.pl/"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isap.sejm.gov.pl/isap.nsf/DocDetails.xsp?id=WDU20190002019" TargetMode="External"/><Relationship Id="rId17" Type="http://schemas.openxmlformats.org/officeDocument/2006/relationships/hyperlink" Target="https://isap.sejm.gov.pl/isap.nsf/DocDetails.xsp?id=WDU20180000317" TargetMode="External"/><Relationship Id="rId25" Type="http://schemas.openxmlformats.org/officeDocument/2006/relationships/header" Target="header1.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sap.sejm.gov.pl/isap.nsf/DocDetails.xsp?id=WDU20190001696" TargetMode="External"/><Relationship Id="rId20" Type="http://schemas.openxmlformats.org/officeDocument/2006/relationships/hyperlink" Target="https://webgate.ec.europa.eu/tl-brows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belzyce/proceedings" TargetMode="External"/><Relationship Id="rId24" Type="http://schemas.openxmlformats.org/officeDocument/2006/relationships/hyperlink" Target="mailto:iodo@belzyce.pl" TargetMode="External"/><Relationship Id="rId32" Type="http://schemas.openxmlformats.org/officeDocument/2006/relationships/header" Target="header5.xml"/><Relationship Id="rId37"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monitorpolski.gov.pl/M2021000117701.pdf"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s://prod.ceidg.gov.pl/ceidg/ceidg.public.ui/search.aspx" TargetMode="External"/><Relationship Id="rId36" Type="http://schemas.openxmlformats.org/officeDocument/2006/relationships/hyperlink" Target="mailto:stopylo@belzyce.pl" TargetMode="External"/><Relationship Id="rId10" Type="http://schemas.openxmlformats.org/officeDocument/2006/relationships/hyperlink" Target="https://umbelzyce.bip.lubelskie.pl/index.php?id=6"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opennexus.p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ekrs.ms.gov.pl/web/wyszukiwarka-krs/strona-glowna/index.html" TargetMode="External"/><Relationship Id="rId30" Type="http://schemas.openxmlformats.org/officeDocument/2006/relationships/header" Target="header3.xml"/><Relationship Id="rId35" Type="http://schemas.openxmlformats.org/officeDocument/2006/relationships/hyperlink" Target="mailto:j.wegrzyn@belzyce.pl" TargetMode="External"/><Relationship Id="rId8" Type="http://schemas.openxmlformats.org/officeDocument/2006/relationships/hyperlink" Target="mailto:m.wegiel@belzyce.p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7381</TotalTime>
  <Pages>68</Pages>
  <Words>15970</Words>
  <Characters>95825</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2449</cp:revision>
  <cp:lastPrinted>2021-08-06T08:06:00Z</cp:lastPrinted>
  <dcterms:created xsi:type="dcterms:W3CDTF">2021-05-07T08:56:00Z</dcterms:created>
  <dcterms:modified xsi:type="dcterms:W3CDTF">2022-02-21T14:21:00Z</dcterms:modified>
</cp:coreProperties>
</file>