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rsidR="00CB675C" w:rsidRPr="00322F6A" w:rsidRDefault="00CB675C" w:rsidP="00377601">
      <w:pPr>
        <w:spacing w:line="276" w:lineRule="auto"/>
        <w:jc w:val="center"/>
        <w:rPr>
          <w:rFonts w:ascii="Calibri" w:hAnsi="Calibri" w:cs="Calibri"/>
          <w:sz w:val="24"/>
          <w:szCs w:val="24"/>
        </w:rPr>
      </w:pPr>
    </w:p>
    <w:p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rsidR="00FF7BBF" w:rsidRPr="00322F6A" w:rsidRDefault="00FF7BBF" w:rsidP="00377601">
      <w:pPr>
        <w:tabs>
          <w:tab w:val="left" w:pos="3957"/>
        </w:tabs>
        <w:spacing w:line="276" w:lineRule="auto"/>
        <w:rPr>
          <w:rFonts w:ascii="Calibri" w:hAnsi="Calibri" w:cs="Calibri"/>
          <w:b/>
          <w:bCs/>
          <w:color w:val="FF0000"/>
          <w:sz w:val="24"/>
          <w:szCs w:val="24"/>
          <w:u w:val="single"/>
        </w:rPr>
      </w:pPr>
    </w:p>
    <w:p w:rsidR="000D48E9" w:rsidRPr="00322F6A" w:rsidRDefault="000D48E9" w:rsidP="00377601">
      <w:pPr>
        <w:tabs>
          <w:tab w:val="left" w:pos="3957"/>
        </w:tabs>
        <w:spacing w:line="276" w:lineRule="auto"/>
        <w:rPr>
          <w:rFonts w:ascii="Calibri" w:hAnsi="Calibri" w:cs="Calibri"/>
          <w:b/>
          <w:sz w:val="24"/>
          <w:szCs w:val="24"/>
        </w:rPr>
      </w:pPr>
    </w:p>
    <w:p w:rsidR="00322F6A" w:rsidRPr="00322F6A" w:rsidRDefault="00322F6A" w:rsidP="00377601">
      <w:pPr>
        <w:tabs>
          <w:tab w:val="left" w:pos="3957"/>
        </w:tabs>
        <w:spacing w:line="276" w:lineRule="auto"/>
        <w:rPr>
          <w:rFonts w:ascii="Calibri" w:hAnsi="Calibri" w:cs="Calibri"/>
          <w:b/>
          <w:sz w:val="24"/>
          <w:szCs w:val="24"/>
        </w:rPr>
      </w:pPr>
    </w:p>
    <w:p w:rsidR="00C237FA" w:rsidRPr="00322F6A" w:rsidRDefault="00C237FA" w:rsidP="00377601">
      <w:pPr>
        <w:pStyle w:val="Tekstpodstawowy3"/>
        <w:spacing w:line="276" w:lineRule="auto"/>
        <w:jc w:val="center"/>
        <w:rPr>
          <w:rFonts w:ascii="Calibri" w:hAnsi="Calibri" w:cs="Calibri"/>
          <w:sz w:val="24"/>
          <w:szCs w:val="24"/>
        </w:rPr>
      </w:pPr>
    </w:p>
    <w:p w:rsidR="00C237FA" w:rsidRPr="00091DF4" w:rsidRDefault="00180787" w:rsidP="00377601">
      <w:pPr>
        <w:spacing w:line="276" w:lineRule="auto"/>
        <w:jc w:val="center"/>
        <w:rPr>
          <w:rFonts w:ascii="Calibri" w:hAnsi="Calibri" w:cs="Calibri"/>
          <w:b/>
          <w:i/>
          <w:sz w:val="28"/>
          <w:szCs w:val="28"/>
        </w:rPr>
      </w:pPr>
      <w:r w:rsidRPr="00091DF4">
        <w:rPr>
          <w:rFonts w:ascii="Calibri" w:hAnsi="Calibri" w:cs="Calibri"/>
          <w:b/>
          <w:i/>
          <w:sz w:val="28"/>
          <w:szCs w:val="28"/>
        </w:rPr>
        <w:t>Wydzielenie łazienek wraz z robotami towarzyszącymi w komunalnych lokalach mieszkalnych nr 13, 18, 19 w budynku przy ul. Łokietka 4 oficyna</w:t>
      </w:r>
    </w:p>
    <w:p w:rsidR="00C237FA" w:rsidRPr="00322F6A" w:rsidRDefault="00C237FA" w:rsidP="00377601">
      <w:pPr>
        <w:spacing w:line="276" w:lineRule="auto"/>
        <w:jc w:val="center"/>
        <w:rPr>
          <w:rFonts w:ascii="Calibri" w:hAnsi="Calibri" w:cs="Calibri"/>
          <w:b/>
          <w:sz w:val="24"/>
          <w:szCs w:val="24"/>
          <w:u w:val="single"/>
        </w:rPr>
      </w:pPr>
    </w:p>
    <w:p w:rsidR="00490455" w:rsidRPr="00322F6A" w:rsidRDefault="00490455"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490455" w:rsidRPr="00322F6A" w:rsidRDefault="00490455" w:rsidP="00377601">
      <w:pPr>
        <w:spacing w:line="276" w:lineRule="auto"/>
        <w:jc w:val="both"/>
        <w:rPr>
          <w:rFonts w:ascii="Calibri" w:hAnsi="Calibri" w:cs="Calibri"/>
          <w:b/>
          <w:sz w:val="24"/>
          <w:szCs w:val="24"/>
        </w:rPr>
      </w:pPr>
      <w:r w:rsidRPr="00322F6A">
        <w:rPr>
          <w:rFonts w:ascii="Calibri" w:hAnsi="Calibri" w:cs="Calibri"/>
          <w:b/>
          <w:sz w:val="24"/>
          <w:szCs w:val="24"/>
        </w:rPr>
        <w:t>Kody CPV</w:t>
      </w:r>
    </w:p>
    <w:p w:rsidR="00FB3FF8" w:rsidRPr="00287C8E" w:rsidRDefault="00E449E4" w:rsidP="00FB3FF8">
      <w:pPr>
        <w:pStyle w:val="pkt"/>
        <w:spacing w:before="0" w:after="0" w:line="276" w:lineRule="auto"/>
        <w:ind w:left="0" w:firstLine="0"/>
        <w:rPr>
          <w:rFonts w:asciiTheme="minorHAnsi" w:hAnsiTheme="minorHAnsi" w:cstheme="minorHAnsi"/>
        </w:rPr>
      </w:pPr>
      <w:hyperlink r:id="rId8" w:history="1">
        <w:r w:rsidR="00FB3FF8" w:rsidRPr="00287C8E">
          <w:rPr>
            <w:rFonts w:asciiTheme="minorHAnsi" w:hAnsiTheme="minorHAnsi" w:cstheme="minorHAnsi"/>
          </w:rPr>
          <w:t>45000000-7</w:t>
        </w:r>
        <w:r w:rsidR="00FB3FF8" w:rsidRPr="00287C8E">
          <w:rPr>
            <w:rFonts w:asciiTheme="minorHAnsi" w:hAnsiTheme="minorHAnsi" w:cstheme="minorHAnsi"/>
          </w:rPr>
          <w:tab/>
          <w:t>Roboty budowlane</w:t>
        </w:r>
      </w:hyperlink>
    </w:p>
    <w:p w:rsidR="00FB3FF8" w:rsidRPr="00287C8E" w:rsidRDefault="00FB3FF8" w:rsidP="00FB3FF8">
      <w:pPr>
        <w:pStyle w:val="pkt"/>
        <w:spacing w:before="0" w:after="0" w:line="276" w:lineRule="auto"/>
        <w:ind w:left="0" w:firstLine="0"/>
        <w:rPr>
          <w:rFonts w:asciiTheme="minorHAnsi" w:hAnsiTheme="minorHAnsi" w:cstheme="minorHAnsi"/>
        </w:rPr>
      </w:pPr>
      <w:r w:rsidRPr="00287C8E">
        <w:rPr>
          <w:rFonts w:asciiTheme="minorHAnsi" w:hAnsiTheme="minorHAnsi" w:cstheme="minorHAnsi"/>
          <w:shd w:val="clear" w:color="auto" w:fill="FFFFFF"/>
        </w:rPr>
        <w:t>45211341-1</w:t>
      </w:r>
      <w:r w:rsidRPr="00287C8E">
        <w:rPr>
          <w:rFonts w:asciiTheme="minorHAnsi" w:hAnsiTheme="minorHAnsi" w:cstheme="minorHAnsi"/>
          <w:shd w:val="clear" w:color="auto" w:fill="FFFFFF"/>
        </w:rPr>
        <w:tab/>
        <w:t>Roboty budowlane w zakresie mieszkań</w:t>
      </w:r>
    </w:p>
    <w:p w:rsidR="00FB3FF8" w:rsidRPr="00287C8E" w:rsidRDefault="00E449E4" w:rsidP="00FB3FF8">
      <w:pPr>
        <w:pStyle w:val="pkt"/>
        <w:spacing w:before="0" w:after="0" w:line="276" w:lineRule="auto"/>
        <w:ind w:left="0" w:firstLine="0"/>
        <w:rPr>
          <w:rFonts w:asciiTheme="minorHAnsi" w:hAnsiTheme="minorHAnsi" w:cstheme="minorHAnsi"/>
        </w:rPr>
      </w:pPr>
      <w:hyperlink r:id="rId9" w:history="1">
        <w:r w:rsidR="00FB3FF8" w:rsidRPr="00287C8E">
          <w:rPr>
            <w:rFonts w:asciiTheme="minorHAnsi" w:hAnsiTheme="minorHAnsi" w:cstheme="minorHAnsi"/>
          </w:rPr>
          <w:t>45330000-9</w:t>
        </w:r>
        <w:r w:rsidR="00FB3FF8" w:rsidRPr="00287C8E">
          <w:rPr>
            <w:rFonts w:asciiTheme="minorHAnsi" w:hAnsiTheme="minorHAnsi" w:cstheme="minorHAnsi"/>
          </w:rPr>
          <w:tab/>
          <w:t>Roboty instalacyjne wodno-kanalizacyjne i sanitarne</w:t>
        </w:r>
      </w:hyperlink>
    </w:p>
    <w:p w:rsidR="00FB3FF8" w:rsidRPr="00287C8E" w:rsidRDefault="00E449E4" w:rsidP="00FB3FF8">
      <w:pPr>
        <w:pStyle w:val="pkt"/>
        <w:spacing w:before="0" w:after="0" w:line="276" w:lineRule="auto"/>
        <w:ind w:left="0" w:firstLine="0"/>
        <w:rPr>
          <w:rFonts w:asciiTheme="minorHAnsi" w:hAnsiTheme="minorHAnsi" w:cstheme="minorHAnsi"/>
        </w:rPr>
      </w:pPr>
      <w:hyperlink r:id="rId10" w:history="1">
        <w:r w:rsidR="00FB3FF8" w:rsidRPr="00287C8E">
          <w:rPr>
            <w:rFonts w:asciiTheme="minorHAnsi" w:hAnsiTheme="minorHAnsi" w:cstheme="minorHAnsi"/>
            <w:bCs/>
          </w:rPr>
          <w:t>45333000-0</w:t>
        </w:r>
        <w:r w:rsidR="00FB3FF8" w:rsidRPr="00287C8E">
          <w:rPr>
            <w:rFonts w:asciiTheme="minorHAnsi" w:hAnsiTheme="minorHAnsi" w:cstheme="minorHAnsi"/>
            <w:bCs/>
          </w:rPr>
          <w:tab/>
          <w:t>Roboty instalacyjne gazowe</w:t>
        </w:r>
      </w:hyperlink>
    </w:p>
    <w:p w:rsidR="00FB3FF8" w:rsidRPr="00287C8E" w:rsidRDefault="00FB3FF8" w:rsidP="00FB3FF8">
      <w:pPr>
        <w:spacing w:line="276" w:lineRule="auto"/>
        <w:jc w:val="both"/>
        <w:rPr>
          <w:rFonts w:asciiTheme="minorHAnsi" w:hAnsiTheme="minorHAnsi" w:cstheme="minorHAnsi"/>
          <w:sz w:val="24"/>
          <w:szCs w:val="24"/>
        </w:rPr>
      </w:pPr>
      <w:r w:rsidRPr="00287C8E">
        <w:rPr>
          <w:rFonts w:asciiTheme="minorHAnsi" w:hAnsiTheme="minorHAnsi" w:cstheme="minorHAnsi"/>
          <w:sz w:val="24"/>
          <w:szCs w:val="24"/>
        </w:rPr>
        <w:t xml:space="preserve">45300000-0 </w:t>
      </w:r>
      <w:r w:rsidRPr="00287C8E">
        <w:rPr>
          <w:rFonts w:asciiTheme="minorHAnsi" w:hAnsiTheme="minorHAnsi" w:cstheme="minorHAnsi"/>
          <w:sz w:val="24"/>
          <w:szCs w:val="24"/>
        </w:rPr>
        <w:tab/>
        <w:t>Roboty instalacyjne w budynkach</w:t>
      </w:r>
    </w:p>
    <w:p w:rsidR="00FB3FF8" w:rsidRPr="00287C8E" w:rsidRDefault="00FB3FF8" w:rsidP="00FB3FF8">
      <w:pPr>
        <w:spacing w:line="276" w:lineRule="auto"/>
        <w:jc w:val="both"/>
        <w:rPr>
          <w:rFonts w:asciiTheme="minorHAnsi" w:hAnsiTheme="minorHAnsi" w:cstheme="minorHAnsi"/>
          <w:sz w:val="24"/>
          <w:szCs w:val="24"/>
        </w:rPr>
      </w:pPr>
      <w:r w:rsidRPr="00287C8E">
        <w:rPr>
          <w:rFonts w:asciiTheme="minorHAnsi" w:hAnsiTheme="minorHAnsi" w:cstheme="minorHAnsi"/>
          <w:sz w:val="24"/>
          <w:szCs w:val="24"/>
        </w:rPr>
        <w:t xml:space="preserve">45310000-3 </w:t>
      </w:r>
      <w:r w:rsidRPr="00287C8E">
        <w:rPr>
          <w:rFonts w:asciiTheme="minorHAnsi" w:hAnsiTheme="minorHAnsi" w:cstheme="minorHAnsi"/>
          <w:sz w:val="24"/>
          <w:szCs w:val="24"/>
        </w:rPr>
        <w:tab/>
        <w:t>Roboty instalacyjne elektryczne</w:t>
      </w:r>
    </w:p>
    <w:p w:rsidR="00287C8E" w:rsidRDefault="00287C8E" w:rsidP="00287C8E">
      <w:pPr>
        <w:spacing w:line="276" w:lineRule="auto"/>
        <w:jc w:val="both"/>
        <w:rPr>
          <w:rFonts w:asciiTheme="minorHAnsi" w:hAnsiTheme="minorHAnsi" w:cstheme="minorHAnsi"/>
          <w:sz w:val="24"/>
          <w:szCs w:val="24"/>
        </w:rPr>
      </w:pPr>
    </w:p>
    <w:p w:rsidR="00180787" w:rsidRPr="00287C8E" w:rsidRDefault="00180787" w:rsidP="00287C8E">
      <w:pPr>
        <w:spacing w:line="276" w:lineRule="auto"/>
        <w:jc w:val="both"/>
        <w:rPr>
          <w:rFonts w:asciiTheme="minorHAnsi" w:hAnsiTheme="minorHAnsi" w:cstheme="minorHAnsi"/>
          <w:sz w:val="24"/>
          <w:szCs w:val="24"/>
        </w:rPr>
      </w:pPr>
    </w:p>
    <w:p w:rsidR="00322F6A" w:rsidRDefault="00322F6A" w:rsidP="00287C8E">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180787" w:rsidRDefault="00180787" w:rsidP="00377601">
      <w:pPr>
        <w:spacing w:line="276" w:lineRule="auto"/>
        <w:jc w:val="both"/>
        <w:rPr>
          <w:rFonts w:asciiTheme="minorHAnsi" w:hAnsiTheme="minorHAnsi" w:cstheme="minorHAnsi"/>
          <w:color w:val="FF0000"/>
          <w:sz w:val="22"/>
          <w:szCs w:val="22"/>
        </w:rPr>
      </w:pPr>
    </w:p>
    <w:p w:rsidR="00180787" w:rsidRDefault="00180787" w:rsidP="00377601">
      <w:pPr>
        <w:spacing w:line="276" w:lineRule="auto"/>
        <w:jc w:val="both"/>
        <w:rPr>
          <w:rFonts w:asciiTheme="minorHAnsi" w:hAnsiTheme="minorHAnsi" w:cstheme="minorHAnsi"/>
          <w:color w:val="FF0000"/>
          <w:sz w:val="22"/>
          <w:szCs w:val="22"/>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lastRenderedPageBreak/>
        <w:t>SPIS TREŚCI:</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w:t>
      </w:r>
      <w:r w:rsidR="005567EF">
        <w:rPr>
          <w:rFonts w:ascii="Calibri" w:hAnsi="Calibri" w:cs="Calibri"/>
          <w:b w:val="0"/>
          <w:spacing w:val="-6"/>
        </w:rPr>
        <w:t xml:space="preserve">                                 </w:t>
      </w:r>
      <w:r w:rsidRPr="00322F6A">
        <w:rPr>
          <w:rFonts w:ascii="Calibri" w:hAnsi="Calibri" w:cs="Calibri"/>
          <w:b w:val="0"/>
          <w:spacing w:val="-6"/>
        </w:rPr>
        <w:t xml:space="preserve">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Pr>
          <w:rFonts w:ascii="Calibri" w:hAnsi="Calibri" w:cs="Calibri"/>
          <w:sz w:val="24"/>
          <w:szCs w:val="24"/>
        </w:rPr>
        <w:t>Zawarcie umowy, zabezpieczenie należytego wykonania umowy;</w:t>
      </w:r>
    </w:p>
    <w:p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rsidR="002A11C2" w:rsidRPr="00EB62C3" w:rsidRDefault="002A11C2" w:rsidP="00322F6A">
      <w:pPr>
        <w:spacing w:line="276" w:lineRule="auto"/>
        <w:jc w:val="both"/>
        <w:rPr>
          <w:rFonts w:ascii="Calibri" w:hAnsi="Calibri" w:cs="Calibri"/>
          <w:sz w:val="24"/>
          <w:szCs w:val="24"/>
        </w:rPr>
      </w:pPr>
      <w:r w:rsidRPr="002A11C2">
        <w:rPr>
          <w:rFonts w:ascii="Calibri" w:hAnsi="Calibri" w:cs="Calibri"/>
          <w:b/>
          <w:sz w:val="24"/>
          <w:szCs w:val="24"/>
        </w:rPr>
        <w:t xml:space="preserve">Załącznik nr </w:t>
      </w:r>
      <w:r w:rsidRPr="00EB62C3">
        <w:rPr>
          <w:rFonts w:ascii="Calibri" w:hAnsi="Calibri" w:cs="Calibri"/>
          <w:b/>
          <w:sz w:val="24"/>
          <w:szCs w:val="24"/>
        </w:rPr>
        <w:t xml:space="preserve">6 </w:t>
      </w:r>
      <w:r w:rsidRPr="00EB62C3">
        <w:rPr>
          <w:rFonts w:ascii="Calibri" w:hAnsi="Calibri" w:cs="Calibri"/>
          <w:sz w:val="24"/>
          <w:szCs w:val="24"/>
        </w:rPr>
        <w:t xml:space="preserve">            </w:t>
      </w:r>
      <w:r w:rsidR="00BA3C29" w:rsidRPr="00EB62C3">
        <w:rPr>
          <w:rFonts w:ascii="Calibri" w:hAnsi="Calibri" w:cs="Calibri"/>
          <w:sz w:val="24"/>
          <w:szCs w:val="24"/>
        </w:rPr>
        <w:t>dokumentacja projektowa</w:t>
      </w:r>
      <w:r w:rsidR="00091DF4">
        <w:rPr>
          <w:rFonts w:ascii="Calibri" w:hAnsi="Calibri" w:cs="Calibri"/>
          <w:sz w:val="24"/>
          <w:szCs w:val="24"/>
        </w:rPr>
        <w:t xml:space="preserve">, (projekty, specyfikacje techniczne, przedmiary </w:t>
      </w:r>
    </w:p>
    <w:p w:rsidR="002A11C2" w:rsidRPr="00EB62C3" w:rsidRDefault="00091DF4" w:rsidP="00322F6A">
      <w:pPr>
        <w:spacing w:line="276" w:lineRule="auto"/>
        <w:jc w:val="both"/>
        <w:rPr>
          <w:rFonts w:ascii="Calibri" w:hAnsi="Calibri" w:cs="Calibri"/>
          <w:sz w:val="24"/>
          <w:szCs w:val="24"/>
        </w:rPr>
      </w:pPr>
      <w:r>
        <w:rPr>
          <w:rFonts w:ascii="Calibri" w:hAnsi="Calibri" w:cs="Calibri"/>
          <w:sz w:val="24"/>
          <w:szCs w:val="24"/>
        </w:rPr>
        <w:t xml:space="preserve">                                    robót, decyzje, itp.)</w:t>
      </w:r>
    </w:p>
    <w:p w:rsidR="00322F6A" w:rsidRDefault="00322F6A" w:rsidP="00377601">
      <w:pPr>
        <w:spacing w:line="276" w:lineRule="auto"/>
        <w:jc w:val="both"/>
        <w:rPr>
          <w:rFonts w:ascii="Calibri" w:hAnsi="Calibri" w:cs="Calibri"/>
          <w:b/>
          <w:sz w:val="24"/>
          <w:szCs w:val="24"/>
        </w:rPr>
      </w:pPr>
    </w:p>
    <w:p w:rsidR="00E77D37" w:rsidRDefault="00E77D37" w:rsidP="00377601">
      <w:pPr>
        <w:spacing w:line="276" w:lineRule="auto"/>
        <w:jc w:val="both"/>
        <w:rPr>
          <w:rFonts w:ascii="Calibri" w:hAnsi="Calibri" w:cs="Calibri"/>
          <w:b/>
          <w:sz w:val="24"/>
          <w:szCs w:val="24"/>
        </w:rPr>
      </w:pPr>
    </w:p>
    <w:p w:rsidR="00E77D37" w:rsidRDefault="00E77D37" w:rsidP="00377601">
      <w:pPr>
        <w:spacing w:line="276" w:lineRule="auto"/>
        <w:jc w:val="both"/>
        <w:rPr>
          <w:rFonts w:ascii="Calibri" w:hAnsi="Calibri" w:cs="Calibri"/>
          <w:b/>
          <w:sz w:val="24"/>
          <w:szCs w:val="24"/>
        </w:rPr>
      </w:pPr>
    </w:p>
    <w:p w:rsidR="00E77D37" w:rsidRDefault="00E77D37"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F91FC5" w:rsidRDefault="00F91FC5" w:rsidP="00377601">
      <w:pPr>
        <w:spacing w:line="276" w:lineRule="auto"/>
        <w:jc w:val="both"/>
        <w:rPr>
          <w:rFonts w:asciiTheme="minorHAnsi" w:hAnsiTheme="minorHAnsi" w:cstheme="minorHAnsi"/>
          <w:sz w:val="22"/>
          <w:szCs w:val="22"/>
        </w:rPr>
      </w:pPr>
    </w:p>
    <w:p w:rsidR="0036327A" w:rsidRDefault="0036327A"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8553DC" w:rsidRPr="00B67C8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lastRenderedPageBreak/>
        <w:t xml:space="preserve">ROZDZIAŁ I </w:t>
      </w:r>
      <w:r w:rsidR="00714D34" w:rsidRPr="00B67C8E">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67C8E" w:rsidRDefault="008553DC" w:rsidP="00377601">
      <w:pPr>
        <w:autoSpaceDE w:val="0"/>
        <w:autoSpaceDN w:val="0"/>
        <w:adjustRightInd w:val="0"/>
        <w:spacing w:line="276" w:lineRule="auto"/>
        <w:rPr>
          <w:rFonts w:ascii="Calibri" w:hAnsi="Calibri" w:cs="Calibri"/>
          <w:color w:val="000000"/>
          <w:sz w:val="24"/>
          <w:szCs w:val="24"/>
        </w:rPr>
      </w:pPr>
      <w:r w:rsidRPr="00B67C8E">
        <w:rPr>
          <w:rFonts w:ascii="Calibri" w:hAnsi="Calibri" w:cs="Calibri"/>
          <w:color w:val="000000"/>
          <w:sz w:val="24"/>
          <w:szCs w:val="24"/>
        </w:rPr>
        <w:t xml:space="preserve"> </w:t>
      </w:r>
    </w:p>
    <w:p w:rsidR="008553DC" w:rsidRPr="00B67C8E" w:rsidRDefault="008553DC" w:rsidP="00377601">
      <w:pPr>
        <w:autoSpaceDE w:val="0"/>
        <w:autoSpaceDN w:val="0"/>
        <w:adjustRightInd w:val="0"/>
        <w:spacing w:line="276" w:lineRule="auto"/>
        <w:jc w:val="both"/>
        <w:rPr>
          <w:rFonts w:ascii="Calibri" w:hAnsi="Calibri" w:cs="Calibri"/>
          <w:color w:val="000000"/>
          <w:sz w:val="24"/>
          <w:szCs w:val="24"/>
        </w:rPr>
      </w:pPr>
      <w:r w:rsidRPr="00B67C8E">
        <w:rPr>
          <w:rFonts w:ascii="Calibri" w:hAnsi="Calibri" w:cs="Calibri"/>
          <w:color w:val="000000"/>
          <w:sz w:val="24"/>
          <w:szCs w:val="24"/>
        </w:rPr>
        <w:t xml:space="preserve">1. Zamawiający: </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Gmina Miasto Szczecin</w:t>
      </w:r>
    </w:p>
    <w:p w:rsidR="008553DC" w:rsidRPr="00B67C8E" w:rsidRDefault="00FB7980" w:rsidP="00377601">
      <w:pPr>
        <w:keepNext/>
        <w:widowControl w:val="0"/>
        <w:tabs>
          <w:tab w:val="left" w:pos="0"/>
        </w:tabs>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Zarząd Budynków i Lokali Komunalnych</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ul. Mariacka 25, 70 - 546 Szczecin</w:t>
      </w:r>
    </w:p>
    <w:p w:rsidR="00FB7980" w:rsidRPr="00B67C8E" w:rsidRDefault="008553DC" w:rsidP="008833FA">
      <w:pPr>
        <w:pStyle w:val="Akapitzlist"/>
        <w:numPr>
          <w:ilvl w:val="0"/>
          <w:numId w:val="21"/>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numer telefonu: </w:t>
      </w:r>
      <w:r w:rsidR="00CD5F11" w:rsidRPr="00B67C8E">
        <w:rPr>
          <w:rFonts w:cs="Calibri"/>
          <w:bCs/>
          <w:color w:val="000000"/>
          <w:sz w:val="24"/>
          <w:szCs w:val="24"/>
        </w:rPr>
        <w:t>91</w:t>
      </w:r>
      <w:r w:rsidR="00CD5F11" w:rsidRPr="00B67C8E">
        <w:rPr>
          <w:rFonts w:cs="Calibri"/>
          <w:b/>
          <w:bCs/>
          <w:color w:val="000000"/>
          <w:sz w:val="24"/>
          <w:szCs w:val="24"/>
        </w:rPr>
        <w:t xml:space="preserve"> </w:t>
      </w:r>
      <w:r w:rsidR="00B22115" w:rsidRPr="00B67C8E">
        <w:rPr>
          <w:rFonts w:cs="Calibri"/>
          <w:sz w:val="24"/>
          <w:szCs w:val="24"/>
          <w:lang w:val="en-US"/>
        </w:rPr>
        <w:t xml:space="preserve"> 35 1</w:t>
      </w:r>
      <w:r w:rsidR="00435CD0" w:rsidRPr="00B67C8E">
        <w:rPr>
          <w:rFonts w:cs="Calibri"/>
          <w:sz w:val="24"/>
          <w:szCs w:val="24"/>
          <w:lang w:val="en-US"/>
        </w:rPr>
        <w:t>6</w:t>
      </w:r>
      <w:r w:rsidR="00B67C8E" w:rsidRPr="00B67C8E">
        <w:rPr>
          <w:rFonts w:cs="Calibri"/>
          <w:sz w:val="24"/>
          <w:szCs w:val="24"/>
          <w:lang w:val="en-US"/>
        </w:rPr>
        <w:t> </w:t>
      </w:r>
      <w:r w:rsidR="00B22115" w:rsidRPr="00B67C8E">
        <w:rPr>
          <w:rFonts w:cs="Calibri"/>
          <w:sz w:val="24"/>
          <w:szCs w:val="24"/>
          <w:lang w:val="en-US"/>
        </w:rPr>
        <w:t>405</w:t>
      </w:r>
      <w:r w:rsidR="00B67C8E" w:rsidRPr="00B67C8E">
        <w:rPr>
          <w:rFonts w:cs="Calibri"/>
          <w:sz w:val="24"/>
          <w:szCs w:val="24"/>
          <w:lang w:val="en-US"/>
        </w:rPr>
        <w:t>,</w:t>
      </w:r>
    </w:p>
    <w:p w:rsidR="00B67C8E" w:rsidRPr="00B67C8E" w:rsidRDefault="008553DC" w:rsidP="008833FA">
      <w:pPr>
        <w:pStyle w:val="Akapitzlist"/>
        <w:numPr>
          <w:ilvl w:val="0"/>
          <w:numId w:val="21"/>
        </w:numPr>
        <w:autoSpaceDE w:val="0"/>
        <w:autoSpaceDN w:val="0"/>
        <w:adjustRightInd w:val="0"/>
        <w:spacing w:after="33"/>
        <w:ind w:left="284" w:hanging="284"/>
        <w:jc w:val="both"/>
        <w:rPr>
          <w:rFonts w:cs="Calibri"/>
          <w:color w:val="000000"/>
          <w:spacing w:val="-6"/>
          <w:sz w:val="24"/>
          <w:szCs w:val="24"/>
        </w:rPr>
      </w:pPr>
      <w:r w:rsidRPr="00B67C8E">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B67C8E" w:rsidRDefault="00B67C8E" w:rsidP="00B67C8E">
      <w:pPr>
        <w:autoSpaceDE w:val="0"/>
        <w:autoSpaceDN w:val="0"/>
        <w:adjustRightInd w:val="0"/>
        <w:spacing w:after="33"/>
        <w:jc w:val="both"/>
        <w:rPr>
          <w:rFonts w:cs="Calibri"/>
          <w:color w:val="000000"/>
          <w:sz w:val="24"/>
          <w:szCs w:val="24"/>
        </w:rPr>
      </w:pPr>
      <w:r>
        <w:rPr>
          <w:rFonts w:cs="Calibri"/>
          <w:sz w:val="24"/>
          <w:szCs w:val="24"/>
        </w:rPr>
        <w:t xml:space="preserve">     </w:t>
      </w:r>
      <w:hyperlink r:id="rId11" w:tgtFrame="_blank" w:history="1">
        <w:r w:rsidR="00270067" w:rsidRPr="00B67C8E">
          <w:rPr>
            <w:rStyle w:val="Hipercze"/>
            <w:rFonts w:ascii="Calibri" w:hAnsi="Calibri" w:cs="Calibri"/>
            <w:sz w:val="24"/>
            <w:szCs w:val="24"/>
          </w:rPr>
          <w:t>https://platformazakupowa.pl/pn/zbilk_szczecin</w:t>
        </w:r>
      </w:hyperlink>
      <w:r w:rsidRPr="00B67C8E">
        <w:rPr>
          <w:rFonts w:cs="Calibri"/>
          <w:sz w:val="24"/>
          <w:szCs w:val="24"/>
        </w:rPr>
        <w:t>,</w:t>
      </w:r>
    </w:p>
    <w:p w:rsidR="00B67C8E" w:rsidRPr="005B09C1" w:rsidRDefault="008553DC" w:rsidP="008833FA">
      <w:pPr>
        <w:pStyle w:val="Akapitzlist"/>
        <w:numPr>
          <w:ilvl w:val="0"/>
          <w:numId w:val="21"/>
        </w:numPr>
        <w:autoSpaceDE w:val="0"/>
        <w:autoSpaceDN w:val="0"/>
        <w:adjustRightInd w:val="0"/>
        <w:spacing w:after="33"/>
        <w:ind w:left="284" w:hanging="284"/>
        <w:jc w:val="both"/>
        <w:rPr>
          <w:rFonts w:asciiTheme="minorHAnsi" w:hAnsiTheme="minorHAnsi" w:cstheme="minorHAnsi"/>
          <w:color w:val="000000"/>
          <w:sz w:val="24"/>
          <w:szCs w:val="24"/>
        </w:rPr>
      </w:pPr>
      <w:r w:rsidRPr="00B67C8E">
        <w:rPr>
          <w:rFonts w:cs="Calibri"/>
          <w:color w:val="000000"/>
          <w:sz w:val="24"/>
          <w:szCs w:val="24"/>
        </w:rPr>
        <w:t xml:space="preserve">osobą uprawnioną do komunikowania się z wykonawcami jest </w:t>
      </w:r>
      <w:r w:rsidR="00C244CE">
        <w:rPr>
          <w:rFonts w:cs="Calibri"/>
          <w:color w:val="000000"/>
          <w:sz w:val="24"/>
          <w:szCs w:val="24"/>
        </w:rPr>
        <w:t>Emilia Bielak</w:t>
      </w:r>
      <w:r w:rsidR="00B22115" w:rsidRPr="00B67C8E">
        <w:rPr>
          <w:rFonts w:cs="Calibri"/>
          <w:color w:val="000000"/>
          <w:sz w:val="24"/>
          <w:szCs w:val="24"/>
        </w:rPr>
        <w:t xml:space="preserve"> tel. 91 </w:t>
      </w:r>
      <w:r w:rsidR="00C244CE">
        <w:rPr>
          <w:rFonts w:asciiTheme="minorHAnsi" w:hAnsiTheme="minorHAnsi" w:cstheme="minorHAnsi"/>
          <w:color w:val="000000"/>
          <w:sz w:val="24"/>
          <w:szCs w:val="24"/>
        </w:rPr>
        <w:t>35</w:t>
      </w:r>
      <w:r w:rsidR="005B09C1" w:rsidRPr="005B09C1">
        <w:rPr>
          <w:rFonts w:asciiTheme="minorHAnsi" w:hAnsiTheme="minorHAnsi" w:cstheme="minorHAnsi"/>
          <w:color w:val="000000"/>
          <w:sz w:val="24"/>
          <w:szCs w:val="24"/>
        </w:rPr>
        <w:t xml:space="preserve"> </w:t>
      </w:r>
      <w:r w:rsidR="00C244CE">
        <w:rPr>
          <w:rFonts w:asciiTheme="minorHAnsi" w:hAnsiTheme="minorHAnsi" w:cstheme="minorHAnsi"/>
          <w:color w:val="000000"/>
          <w:sz w:val="24"/>
          <w:szCs w:val="24"/>
        </w:rPr>
        <w:t>1</w:t>
      </w:r>
      <w:r w:rsidR="005B09C1" w:rsidRPr="005B09C1">
        <w:rPr>
          <w:rFonts w:asciiTheme="minorHAnsi" w:hAnsiTheme="minorHAnsi" w:cstheme="minorHAnsi"/>
          <w:color w:val="000000"/>
          <w:sz w:val="24"/>
          <w:szCs w:val="24"/>
        </w:rPr>
        <w:t xml:space="preserve">6 </w:t>
      </w:r>
      <w:r w:rsidR="00C244CE">
        <w:rPr>
          <w:rFonts w:asciiTheme="minorHAnsi" w:hAnsiTheme="minorHAnsi" w:cstheme="minorHAnsi"/>
          <w:color w:val="000000"/>
          <w:sz w:val="24"/>
          <w:szCs w:val="24"/>
        </w:rPr>
        <w:t>405</w:t>
      </w:r>
      <w:r w:rsidR="00B67C8E" w:rsidRPr="005B09C1">
        <w:rPr>
          <w:rFonts w:asciiTheme="minorHAnsi" w:hAnsiTheme="minorHAnsi" w:cstheme="minorHAnsi"/>
          <w:color w:val="000000"/>
          <w:sz w:val="24"/>
          <w:szCs w:val="24"/>
        </w:rPr>
        <w:t>,</w:t>
      </w:r>
      <w:r w:rsidRPr="005B09C1">
        <w:rPr>
          <w:rFonts w:asciiTheme="minorHAnsi" w:hAnsiTheme="minorHAnsi" w:cstheme="minorHAnsi"/>
          <w:color w:val="000000"/>
          <w:sz w:val="24"/>
          <w:szCs w:val="24"/>
        </w:rPr>
        <w:t xml:space="preserve"> </w:t>
      </w:r>
    </w:p>
    <w:p w:rsidR="00B67C8E" w:rsidRPr="00B67C8E" w:rsidRDefault="001120DF" w:rsidP="008833FA">
      <w:pPr>
        <w:pStyle w:val="Akapitzlist"/>
        <w:numPr>
          <w:ilvl w:val="0"/>
          <w:numId w:val="21"/>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adres poczty elektronicznej: </w:t>
      </w:r>
      <w:hyperlink r:id="rId12" w:history="1">
        <w:r w:rsidR="00180787" w:rsidRPr="000B1011">
          <w:rPr>
            <w:rStyle w:val="Hipercze"/>
            <w:rFonts w:cs="Calibri"/>
            <w:sz w:val="24"/>
            <w:szCs w:val="24"/>
          </w:rPr>
          <w:t>bielak@zbilk.szczecin.pl</w:t>
        </w:r>
      </w:hyperlink>
      <w:r w:rsidRPr="00B67C8E">
        <w:rPr>
          <w:rFonts w:cs="Calibri"/>
          <w:color w:val="000000"/>
          <w:sz w:val="24"/>
          <w:szCs w:val="24"/>
        </w:rPr>
        <w:t xml:space="preserve"> </w:t>
      </w:r>
    </w:p>
    <w:p w:rsidR="008553DC" w:rsidRPr="00B67C8E" w:rsidRDefault="008553DC" w:rsidP="008833FA">
      <w:pPr>
        <w:pStyle w:val="Akapitzlist"/>
        <w:numPr>
          <w:ilvl w:val="0"/>
          <w:numId w:val="21"/>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godziny pracy zamawiającego: 7:30 – 15:30 (dni pracujące, od poniedziałku do piątku). </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714D34" w:rsidRPr="00B67C8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ROZDZIAŁ II Informacje ogólne</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B67C8E" w:rsidRPr="00647AC1" w:rsidRDefault="008553DC" w:rsidP="008833FA">
      <w:pPr>
        <w:pStyle w:val="Akapitzlist"/>
        <w:numPr>
          <w:ilvl w:val="0"/>
          <w:numId w:val="22"/>
        </w:numPr>
        <w:ind w:left="284" w:hanging="284"/>
        <w:jc w:val="both"/>
        <w:rPr>
          <w:rFonts w:cs="Calibri"/>
          <w:b/>
          <w:color w:val="000000" w:themeColor="text1"/>
          <w:spacing w:val="-2"/>
          <w:sz w:val="24"/>
          <w:szCs w:val="24"/>
        </w:rPr>
      </w:pPr>
      <w:r w:rsidRPr="00647AC1">
        <w:rPr>
          <w:rFonts w:cs="Calibri"/>
          <w:color w:val="000000" w:themeColor="text1"/>
          <w:sz w:val="24"/>
          <w:szCs w:val="24"/>
        </w:rPr>
        <w:t xml:space="preserve">Nazwa postępowania: </w:t>
      </w:r>
      <w:r w:rsidR="00B67C8E" w:rsidRPr="00CC27CF">
        <w:rPr>
          <w:rFonts w:cs="Calibri"/>
          <w:b/>
          <w:color w:val="000000" w:themeColor="text1"/>
          <w:sz w:val="24"/>
          <w:szCs w:val="24"/>
        </w:rPr>
        <w:t>„</w:t>
      </w:r>
      <w:r w:rsidR="00180787">
        <w:rPr>
          <w:rFonts w:cs="Calibri"/>
          <w:b/>
          <w:color w:val="000000" w:themeColor="text1"/>
          <w:spacing w:val="-2"/>
          <w:sz w:val="24"/>
          <w:szCs w:val="24"/>
        </w:rPr>
        <w:t>Wydzielenie łazienek, wraz z robotami towarzyszącymi, w komunalnych lokalach mieszkalnych nr 13, 18, 19 w budynku przy ul. Łokietka 4 oficyna</w:t>
      </w:r>
      <w:r w:rsidR="00B67C8E" w:rsidRPr="00CC27CF">
        <w:rPr>
          <w:rFonts w:cs="Calibri"/>
          <w:b/>
          <w:color w:val="000000" w:themeColor="text1"/>
          <w:spacing w:val="-2"/>
          <w:sz w:val="24"/>
          <w:szCs w:val="24"/>
        </w:rPr>
        <w:t>”</w:t>
      </w:r>
    </w:p>
    <w:p w:rsidR="00B67C8E" w:rsidRPr="00B67C8E" w:rsidRDefault="008553DC" w:rsidP="008833FA">
      <w:pPr>
        <w:pStyle w:val="Akapitzlist"/>
        <w:numPr>
          <w:ilvl w:val="0"/>
          <w:numId w:val="22"/>
        </w:numPr>
        <w:ind w:left="284" w:hanging="284"/>
        <w:jc w:val="both"/>
        <w:rPr>
          <w:rFonts w:cs="Calibri"/>
          <w:b/>
          <w:spacing w:val="-2"/>
          <w:sz w:val="24"/>
          <w:szCs w:val="24"/>
        </w:rPr>
      </w:pPr>
      <w:r w:rsidRPr="00B67C8E">
        <w:rPr>
          <w:rFonts w:cs="Calibri"/>
          <w:color w:val="000000"/>
          <w:sz w:val="24"/>
          <w:szCs w:val="24"/>
        </w:rPr>
        <w:t>Podstawa prawna: ustawa z dnia 11 września 2019 r. Prawo zamówień publicznych (</w:t>
      </w:r>
      <w:bookmarkStart w:id="0" w:name="_Hlk76464767"/>
      <w:r w:rsidR="006E3E3E">
        <w:rPr>
          <w:rFonts w:cs="Calibri"/>
          <w:color w:val="000000"/>
          <w:sz w:val="24"/>
          <w:szCs w:val="24"/>
        </w:rPr>
        <w:t xml:space="preserve">tekst jedn. </w:t>
      </w:r>
      <w:r w:rsidRPr="00B67C8E">
        <w:rPr>
          <w:rFonts w:cs="Calibri"/>
          <w:color w:val="000000"/>
          <w:sz w:val="24"/>
          <w:szCs w:val="24"/>
        </w:rPr>
        <w:t>Dz.U.20</w:t>
      </w:r>
      <w:r w:rsidR="006E3E3E">
        <w:rPr>
          <w:rFonts w:cs="Calibri"/>
          <w:color w:val="000000"/>
          <w:sz w:val="24"/>
          <w:szCs w:val="24"/>
        </w:rPr>
        <w:t>21</w:t>
      </w:r>
      <w:r w:rsidRPr="00B67C8E">
        <w:rPr>
          <w:rFonts w:cs="Calibri"/>
          <w:color w:val="000000"/>
          <w:sz w:val="24"/>
          <w:szCs w:val="24"/>
        </w:rPr>
        <w:t xml:space="preserve"> r.</w:t>
      </w:r>
      <w:r w:rsidR="006E3E3E">
        <w:rPr>
          <w:rFonts w:cs="Calibri"/>
          <w:color w:val="000000"/>
          <w:sz w:val="24"/>
          <w:szCs w:val="24"/>
        </w:rPr>
        <w:t>1129</w:t>
      </w:r>
      <w:r w:rsidRPr="00B67C8E">
        <w:rPr>
          <w:rFonts w:cs="Calibri"/>
          <w:color w:val="000000"/>
          <w:sz w:val="24"/>
          <w:szCs w:val="24"/>
        </w:rPr>
        <w:t xml:space="preserve"> ze zm.</w:t>
      </w:r>
      <w:bookmarkEnd w:id="0"/>
      <w:r w:rsidRPr="00B67C8E">
        <w:rPr>
          <w:rFonts w:cs="Calibri"/>
          <w:color w:val="000000"/>
          <w:sz w:val="24"/>
          <w:szCs w:val="24"/>
        </w:rPr>
        <w:t xml:space="preserve">), zwana dalej ustawą. </w:t>
      </w:r>
    </w:p>
    <w:p w:rsidR="00B67C8E" w:rsidRPr="009A36E4" w:rsidRDefault="008553DC" w:rsidP="008833FA">
      <w:pPr>
        <w:pStyle w:val="Akapitzlist"/>
        <w:numPr>
          <w:ilvl w:val="0"/>
          <w:numId w:val="22"/>
        </w:numPr>
        <w:ind w:left="284" w:hanging="284"/>
        <w:jc w:val="both"/>
        <w:rPr>
          <w:rFonts w:cs="Calibri"/>
          <w:b/>
          <w:spacing w:val="-6"/>
          <w:sz w:val="24"/>
          <w:szCs w:val="24"/>
        </w:rPr>
      </w:pPr>
      <w:r w:rsidRPr="009A36E4">
        <w:rPr>
          <w:rFonts w:cs="Calibri"/>
          <w:color w:val="000000"/>
          <w:spacing w:val="-6"/>
          <w:sz w:val="24"/>
          <w:szCs w:val="24"/>
        </w:rPr>
        <w:t>Postępowanie jest prowadzone w trybie podstawowym</w:t>
      </w:r>
      <w:r w:rsidR="00047F88" w:rsidRPr="009A36E4">
        <w:rPr>
          <w:rFonts w:cs="Calibri"/>
          <w:color w:val="000000"/>
          <w:spacing w:val="-6"/>
          <w:sz w:val="24"/>
          <w:szCs w:val="24"/>
        </w:rPr>
        <w:t xml:space="preserve"> na podstawie art. 275 </w:t>
      </w:r>
      <w:proofErr w:type="spellStart"/>
      <w:r w:rsidR="00047F88" w:rsidRPr="009A36E4">
        <w:rPr>
          <w:rFonts w:cs="Calibri"/>
          <w:color w:val="000000"/>
          <w:spacing w:val="-6"/>
          <w:sz w:val="24"/>
          <w:szCs w:val="24"/>
        </w:rPr>
        <w:t>pkt</w:t>
      </w:r>
      <w:proofErr w:type="spellEnd"/>
      <w:r w:rsidR="00047F88" w:rsidRPr="009A36E4">
        <w:rPr>
          <w:rFonts w:cs="Calibri"/>
          <w:color w:val="000000"/>
          <w:spacing w:val="-6"/>
          <w:sz w:val="24"/>
          <w:szCs w:val="24"/>
        </w:rPr>
        <w:t xml:space="preserve"> 1 </w:t>
      </w:r>
      <w:proofErr w:type="spellStart"/>
      <w:r w:rsidR="00047F88" w:rsidRPr="009A36E4">
        <w:rPr>
          <w:rFonts w:cs="Calibri"/>
          <w:color w:val="000000"/>
          <w:spacing w:val="-6"/>
          <w:sz w:val="24"/>
          <w:szCs w:val="24"/>
        </w:rPr>
        <w:t>Pzp</w:t>
      </w:r>
      <w:proofErr w:type="spellEnd"/>
      <w:r w:rsidR="00047F88" w:rsidRPr="009A36E4">
        <w:rPr>
          <w:rFonts w:cs="Calibri"/>
          <w:color w:val="000000"/>
          <w:spacing w:val="-6"/>
          <w:sz w:val="24"/>
          <w:szCs w:val="24"/>
        </w:rPr>
        <w:t>, w którym w odpowiedzi na ogłoszenie o zamówieniu oferty mogą składać wszyscy zainteresowani wykonawcy, a następnie zamawiający wybiera najkorzystniejszą ofertę bez przeprowadzenia negocjacji.</w:t>
      </w:r>
      <w:r w:rsidRPr="009A36E4">
        <w:rPr>
          <w:rFonts w:cs="Calibri"/>
          <w:color w:val="000000"/>
          <w:spacing w:val="-6"/>
          <w:sz w:val="24"/>
          <w:szCs w:val="24"/>
        </w:rPr>
        <w:t xml:space="preserve"> </w:t>
      </w:r>
    </w:p>
    <w:p w:rsidR="00B67C8E" w:rsidRPr="009A36E4" w:rsidRDefault="008553DC" w:rsidP="008833FA">
      <w:pPr>
        <w:pStyle w:val="Akapitzlist"/>
        <w:numPr>
          <w:ilvl w:val="0"/>
          <w:numId w:val="22"/>
        </w:numPr>
        <w:ind w:left="284" w:hanging="284"/>
        <w:jc w:val="both"/>
        <w:rPr>
          <w:rFonts w:cs="Calibri"/>
          <w:b/>
          <w:spacing w:val="-6"/>
          <w:sz w:val="24"/>
          <w:szCs w:val="24"/>
        </w:rPr>
      </w:pPr>
      <w:r w:rsidRPr="009A36E4">
        <w:rPr>
          <w:rFonts w:cs="Calibri"/>
          <w:color w:val="000000"/>
          <w:spacing w:val="-6"/>
          <w:sz w:val="24"/>
          <w:szCs w:val="24"/>
        </w:rPr>
        <w:t xml:space="preserve">Wykonawca składa ofertę na formularzu oferty, według wzoru stanowiącego załącznik nr 1 </w:t>
      </w:r>
      <w:r w:rsidR="009A36E4">
        <w:rPr>
          <w:rFonts w:cs="Calibri"/>
          <w:color w:val="000000"/>
          <w:spacing w:val="-6"/>
          <w:sz w:val="24"/>
          <w:szCs w:val="24"/>
        </w:rPr>
        <w:t xml:space="preserve">                    </w:t>
      </w:r>
      <w:r w:rsidRPr="009A36E4">
        <w:rPr>
          <w:rFonts w:cs="Calibri"/>
          <w:color w:val="000000"/>
          <w:spacing w:val="-6"/>
          <w:sz w:val="24"/>
          <w:szCs w:val="24"/>
        </w:rPr>
        <w:t xml:space="preserve">do SWZ. </w:t>
      </w:r>
    </w:p>
    <w:p w:rsidR="00B67C8E" w:rsidRPr="00B67C8E" w:rsidRDefault="008553DC" w:rsidP="008833FA">
      <w:pPr>
        <w:pStyle w:val="Akapitzlist"/>
        <w:numPr>
          <w:ilvl w:val="0"/>
          <w:numId w:val="22"/>
        </w:numPr>
        <w:ind w:left="284" w:hanging="284"/>
        <w:rPr>
          <w:rFonts w:cs="Calibri"/>
          <w:b/>
          <w:spacing w:val="-2"/>
          <w:sz w:val="24"/>
          <w:szCs w:val="24"/>
        </w:rPr>
      </w:pPr>
      <w:r w:rsidRPr="00B67C8E">
        <w:rPr>
          <w:rFonts w:cs="Calibri"/>
          <w:color w:val="000000"/>
          <w:sz w:val="24"/>
          <w:szCs w:val="24"/>
        </w:rPr>
        <w:t xml:space="preserve">Postępowanie prowadzone jest w języku polskim. </w:t>
      </w:r>
    </w:p>
    <w:p w:rsidR="00B67C8E" w:rsidRPr="00B67C8E" w:rsidRDefault="008553DC" w:rsidP="008833FA">
      <w:pPr>
        <w:pStyle w:val="Akapitzlist"/>
        <w:numPr>
          <w:ilvl w:val="0"/>
          <w:numId w:val="22"/>
        </w:numPr>
        <w:ind w:left="284" w:hanging="284"/>
        <w:rPr>
          <w:rFonts w:cs="Calibri"/>
          <w:b/>
          <w:spacing w:val="-2"/>
          <w:sz w:val="24"/>
          <w:szCs w:val="24"/>
        </w:rPr>
      </w:pPr>
      <w:r w:rsidRPr="00B67C8E">
        <w:rPr>
          <w:rFonts w:cs="Calibri"/>
          <w:color w:val="000000"/>
          <w:sz w:val="24"/>
          <w:szCs w:val="24"/>
        </w:rPr>
        <w:t xml:space="preserve">Wykonawca składa tylko jedną ofertę. </w:t>
      </w:r>
    </w:p>
    <w:p w:rsidR="00B67C8E" w:rsidRPr="00EE382E" w:rsidRDefault="008553DC" w:rsidP="008833FA">
      <w:pPr>
        <w:pStyle w:val="Akapitzlist"/>
        <w:numPr>
          <w:ilvl w:val="0"/>
          <w:numId w:val="22"/>
        </w:numPr>
        <w:ind w:left="284" w:hanging="284"/>
        <w:rPr>
          <w:rFonts w:cs="Calibri"/>
          <w:b/>
          <w:spacing w:val="-2"/>
          <w:sz w:val="24"/>
          <w:szCs w:val="24"/>
        </w:rPr>
      </w:pPr>
      <w:r w:rsidRPr="00EE382E">
        <w:rPr>
          <w:rFonts w:cs="Calibri"/>
          <w:sz w:val="24"/>
          <w:szCs w:val="24"/>
        </w:rPr>
        <w:t xml:space="preserve">Zamawiający nie dopuszcza składania ofert wariantowych. </w:t>
      </w:r>
    </w:p>
    <w:p w:rsidR="000B4990" w:rsidRPr="00EE382E" w:rsidRDefault="008553DC" w:rsidP="008833FA">
      <w:pPr>
        <w:pStyle w:val="Akapitzlist"/>
        <w:numPr>
          <w:ilvl w:val="0"/>
          <w:numId w:val="22"/>
        </w:numPr>
        <w:spacing w:after="0"/>
        <w:ind w:left="284" w:hanging="284"/>
        <w:jc w:val="both"/>
        <w:rPr>
          <w:rFonts w:cs="Calibri"/>
          <w:b/>
          <w:spacing w:val="-6"/>
          <w:sz w:val="24"/>
          <w:szCs w:val="24"/>
        </w:rPr>
      </w:pPr>
      <w:r w:rsidRPr="00EE382E">
        <w:rPr>
          <w:rFonts w:cs="Calibri"/>
          <w:bCs/>
          <w:spacing w:val="-6"/>
          <w:sz w:val="24"/>
          <w:szCs w:val="24"/>
        </w:rPr>
        <w:t>Zamawiający</w:t>
      </w:r>
      <w:r w:rsidR="00845F49" w:rsidRPr="00EE382E">
        <w:rPr>
          <w:rFonts w:cs="Calibri"/>
          <w:bCs/>
          <w:spacing w:val="-6"/>
          <w:sz w:val="24"/>
          <w:szCs w:val="24"/>
        </w:rPr>
        <w:t xml:space="preserve"> </w:t>
      </w:r>
      <w:r w:rsidR="00BD6EE9" w:rsidRPr="00EE382E">
        <w:rPr>
          <w:rFonts w:cs="Calibri"/>
          <w:bCs/>
          <w:spacing w:val="-6"/>
          <w:sz w:val="24"/>
          <w:szCs w:val="24"/>
        </w:rPr>
        <w:t xml:space="preserve">nie </w:t>
      </w:r>
      <w:r w:rsidRPr="00EE382E">
        <w:rPr>
          <w:rFonts w:cs="Calibri"/>
          <w:bCs/>
          <w:spacing w:val="-6"/>
          <w:sz w:val="24"/>
          <w:szCs w:val="24"/>
        </w:rPr>
        <w:t>dopuszcza składani</w:t>
      </w:r>
      <w:r w:rsidR="00BD6EE9" w:rsidRPr="00EE382E">
        <w:rPr>
          <w:rFonts w:cs="Calibri"/>
          <w:bCs/>
          <w:spacing w:val="-6"/>
          <w:sz w:val="24"/>
          <w:szCs w:val="24"/>
        </w:rPr>
        <w:t>a</w:t>
      </w:r>
      <w:r w:rsidRPr="00EE382E">
        <w:rPr>
          <w:rFonts w:cs="Calibri"/>
          <w:bCs/>
          <w:spacing w:val="-6"/>
          <w:sz w:val="24"/>
          <w:szCs w:val="24"/>
        </w:rPr>
        <w:t xml:space="preserve"> ofert częściowych. </w:t>
      </w:r>
    </w:p>
    <w:p w:rsidR="002A11C2" w:rsidRPr="00EE382E" w:rsidRDefault="002A11C2" w:rsidP="00220ACF">
      <w:pPr>
        <w:autoSpaceDE w:val="0"/>
        <w:autoSpaceDN w:val="0"/>
        <w:adjustRightInd w:val="0"/>
        <w:ind w:left="284"/>
        <w:jc w:val="both"/>
        <w:rPr>
          <w:rFonts w:ascii="Calibri" w:hAnsi="Calibri" w:cs="Calibri"/>
          <w:color w:val="FF0000"/>
          <w:spacing w:val="-4"/>
        </w:rPr>
      </w:pPr>
      <w:r w:rsidRPr="00EE382E">
        <w:rPr>
          <w:rFonts w:ascii="Calibri" w:hAnsi="Calibri" w:cs="Calibri"/>
          <w:spacing w:val="-4"/>
          <w:sz w:val="24"/>
          <w:szCs w:val="24"/>
        </w:rPr>
        <w:t>Powody niedokonani</w:t>
      </w:r>
      <w:r w:rsidR="00220ACF" w:rsidRPr="00EE382E">
        <w:rPr>
          <w:rFonts w:ascii="Calibri" w:hAnsi="Calibri" w:cs="Calibri"/>
          <w:spacing w:val="-4"/>
          <w:sz w:val="24"/>
          <w:szCs w:val="24"/>
        </w:rPr>
        <w:t>a podziału zamówienia na części - zakres zamówienia jest zakresem typowym, umożliwiającym złożenie oferty wykonawcom z grupy małych i średnich przedsiębiorstw. Podział zamówienia na części nie zwiększyłby konkurencyjności w tym</w:t>
      </w:r>
      <w:r w:rsidR="00220ACF" w:rsidRPr="00EE382E">
        <w:rPr>
          <w:rFonts w:ascii="Calibri" w:hAnsi="Calibri" w:cs="Calibri"/>
          <w:color w:val="FF0000"/>
          <w:spacing w:val="-4"/>
          <w:sz w:val="24"/>
          <w:szCs w:val="24"/>
        </w:rPr>
        <w:t xml:space="preserve"> </w:t>
      </w:r>
      <w:r w:rsidR="00220ACF" w:rsidRPr="00EE382E">
        <w:rPr>
          <w:rFonts w:ascii="Calibri" w:hAnsi="Calibri" w:cs="Calibri"/>
          <w:spacing w:val="-4"/>
          <w:sz w:val="24"/>
          <w:szCs w:val="24"/>
        </w:rPr>
        <w:t>sektorze. Ponadto, zamawiający nie dokonał podziału na części, gdyż podział taki gr</w:t>
      </w:r>
      <w:r w:rsidR="00EE382E">
        <w:rPr>
          <w:rFonts w:ascii="Calibri" w:hAnsi="Calibri" w:cs="Calibri"/>
          <w:spacing w:val="-4"/>
          <w:sz w:val="24"/>
          <w:szCs w:val="24"/>
        </w:rPr>
        <w:t xml:space="preserve">oziłby nadmiernymi </w:t>
      </w:r>
      <w:r w:rsidR="00EE382E">
        <w:rPr>
          <w:rFonts w:ascii="Calibri" w:hAnsi="Calibri" w:cs="Calibri"/>
          <w:spacing w:val="-4"/>
          <w:sz w:val="24"/>
          <w:szCs w:val="24"/>
        </w:rPr>
        <w:lastRenderedPageBreak/>
        <w:t>trudnościami</w:t>
      </w:r>
      <w:r w:rsidR="00EE382E" w:rsidRPr="00EE382E">
        <w:rPr>
          <w:rFonts w:ascii="Calibri" w:hAnsi="Calibri" w:cs="Calibri"/>
          <w:spacing w:val="-4"/>
          <w:sz w:val="24"/>
          <w:szCs w:val="24"/>
        </w:rPr>
        <w:t xml:space="preserve"> </w:t>
      </w:r>
      <w:r w:rsidR="00220ACF" w:rsidRPr="00EE382E">
        <w:rPr>
          <w:rFonts w:ascii="Calibri" w:hAnsi="Calibri" w:cs="Calibri"/>
          <w:spacing w:val="-4"/>
          <w:sz w:val="24"/>
          <w:szCs w:val="24"/>
        </w:rPr>
        <w:t>koordyn</w:t>
      </w:r>
      <w:r w:rsidR="00EE382E">
        <w:rPr>
          <w:rFonts w:ascii="Calibri" w:hAnsi="Calibri" w:cs="Calibri"/>
          <w:spacing w:val="-4"/>
          <w:sz w:val="24"/>
          <w:szCs w:val="24"/>
        </w:rPr>
        <w:t xml:space="preserve">acyjnymi robót, względami technicznymi </w:t>
      </w:r>
      <w:r w:rsidR="00EE382E" w:rsidRPr="00EE382E">
        <w:rPr>
          <w:rFonts w:ascii="Calibri" w:hAnsi="Calibri" w:cs="Calibri"/>
          <w:spacing w:val="-4"/>
          <w:sz w:val="24"/>
          <w:szCs w:val="24"/>
        </w:rPr>
        <w:t>oraz nadmiernymi kosztami wykonania zamówienia.</w:t>
      </w:r>
      <w:r w:rsidR="00220ACF" w:rsidRPr="00EE382E">
        <w:rPr>
          <w:rFonts w:ascii="Calibri" w:hAnsi="Calibri" w:cs="Calibri"/>
          <w:color w:val="FF0000"/>
          <w:spacing w:val="-4"/>
          <w:sz w:val="24"/>
          <w:szCs w:val="24"/>
        </w:rPr>
        <w:t xml:space="preserve"> </w:t>
      </w:r>
    </w:p>
    <w:p w:rsidR="008C68B3" w:rsidRPr="008C68B3" w:rsidRDefault="008553DC" w:rsidP="008833FA">
      <w:pPr>
        <w:pStyle w:val="Akapitzlist"/>
        <w:numPr>
          <w:ilvl w:val="0"/>
          <w:numId w:val="22"/>
        </w:numPr>
        <w:autoSpaceDE w:val="0"/>
        <w:autoSpaceDN w:val="0"/>
        <w:adjustRightInd w:val="0"/>
        <w:ind w:left="284" w:hanging="284"/>
        <w:jc w:val="both"/>
        <w:rPr>
          <w:rFonts w:cs="Calibri"/>
          <w:sz w:val="24"/>
          <w:szCs w:val="24"/>
        </w:rPr>
      </w:pPr>
      <w:r w:rsidRPr="00B67C8E">
        <w:rPr>
          <w:rFonts w:cs="Calibri"/>
          <w:color w:val="000000"/>
          <w:sz w:val="24"/>
          <w:szCs w:val="24"/>
        </w:rPr>
        <w:t>Zamawiający</w:t>
      </w:r>
      <w:r w:rsidR="00270067" w:rsidRPr="00B67C8E">
        <w:rPr>
          <w:rFonts w:cs="Calibri"/>
          <w:color w:val="000000"/>
          <w:sz w:val="24"/>
          <w:szCs w:val="24"/>
        </w:rPr>
        <w:t xml:space="preserve"> nie</w:t>
      </w:r>
      <w:r w:rsidRPr="00B67C8E">
        <w:rPr>
          <w:rFonts w:cs="Calibri"/>
          <w:color w:val="000000"/>
          <w:sz w:val="24"/>
          <w:szCs w:val="24"/>
        </w:rPr>
        <w:t xml:space="preserve"> przew</w:t>
      </w:r>
      <w:r w:rsidR="00047F88" w:rsidRPr="00B67C8E">
        <w:rPr>
          <w:rFonts w:cs="Calibri"/>
          <w:color w:val="000000"/>
          <w:sz w:val="24"/>
          <w:szCs w:val="24"/>
        </w:rPr>
        <w:t>iduje możliwości</w:t>
      </w:r>
      <w:r w:rsidRPr="00B67C8E">
        <w:rPr>
          <w:rFonts w:cs="Calibri"/>
          <w:color w:val="000000"/>
          <w:sz w:val="24"/>
          <w:szCs w:val="24"/>
        </w:rPr>
        <w:t xml:space="preserve"> udzielania zamówień podobnych, o których mowa w art. 214 ust. 1 pkt 7 ustawy</w:t>
      </w:r>
      <w:r w:rsidR="00270067" w:rsidRPr="00B67C8E">
        <w:rPr>
          <w:rFonts w:cs="Calibri"/>
          <w:color w:val="000000"/>
          <w:sz w:val="24"/>
          <w:szCs w:val="24"/>
        </w:rPr>
        <w:t>.</w:t>
      </w:r>
    </w:p>
    <w:p w:rsidR="00714D34" w:rsidRPr="008C68B3" w:rsidRDefault="00714D34" w:rsidP="008833FA">
      <w:pPr>
        <w:pStyle w:val="Akapitzlist"/>
        <w:numPr>
          <w:ilvl w:val="0"/>
          <w:numId w:val="22"/>
        </w:numPr>
        <w:autoSpaceDE w:val="0"/>
        <w:autoSpaceDN w:val="0"/>
        <w:adjustRightInd w:val="0"/>
        <w:ind w:left="284" w:hanging="426"/>
        <w:jc w:val="both"/>
        <w:rPr>
          <w:rFonts w:cs="Calibri"/>
          <w:sz w:val="24"/>
          <w:szCs w:val="24"/>
        </w:rPr>
      </w:pPr>
      <w:r w:rsidRPr="008C68B3">
        <w:rPr>
          <w:rFonts w:cs="Calibri"/>
          <w:sz w:val="24"/>
          <w:szCs w:val="24"/>
        </w:rPr>
        <w:t xml:space="preserve">Zamawiający nie wymaga przeprowadzenia przez wykonawcę wizji lokalnej lub sprawdzenia przez niego dokumentów niezbędnych do realizacji zamówienia, o których mowa w art. 131 ust. 2 </w:t>
      </w:r>
      <w:r w:rsidR="00723811" w:rsidRPr="008C68B3">
        <w:rPr>
          <w:rFonts w:cs="Calibri"/>
          <w:sz w:val="24"/>
          <w:szCs w:val="24"/>
        </w:rPr>
        <w:t>u</w:t>
      </w:r>
      <w:r w:rsidRPr="008C68B3">
        <w:rPr>
          <w:rFonts w:cs="Calibri"/>
          <w:sz w:val="24"/>
          <w:szCs w:val="24"/>
        </w:rPr>
        <w:t>stawy.</w:t>
      </w:r>
    </w:p>
    <w:p w:rsidR="00714D34" w:rsidRPr="00B67C8E" w:rsidRDefault="008553DC" w:rsidP="008833FA">
      <w:pPr>
        <w:pStyle w:val="Akapitzlist"/>
        <w:numPr>
          <w:ilvl w:val="0"/>
          <w:numId w:val="17"/>
        </w:numPr>
        <w:autoSpaceDE w:val="0"/>
        <w:autoSpaceDN w:val="0"/>
        <w:adjustRightInd w:val="0"/>
        <w:ind w:left="284"/>
        <w:jc w:val="both"/>
        <w:rPr>
          <w:rFonts w:cs="Calibri"/>
          <w:color w:val="000000"/>
          <w:sz w:val="24"/>
          <w:szCs w:val="24"/>
        </w:rPr>
      </w:pPr>
      <w:r w:rsidRPr="00B67C8E">
        <w:rPr>
          <w:rFonts w:cs="Calibri"/>
          <w:color w:val="000000"/>
          <w:sz w:val="24"/>
          <w:szCs w:val="24"/>
        </w:rPr>
        <w:t xml:space="preserve">Wykonawca ponosi wszelkie koszty związane z przygotowaniem i złożeniem oferty. </w:t>
      </w:r>
    </w:p>
    <w:p w:rsidR="00822E43" w:rsidRPr="004212B6" w:rsidRDefault="008553DC" w:rsidP="008833FA">
      <w:pPr>
        <w:pStyle w:val="Akapitzlist"/>
        <w:numPr>
          <w:ilvl w:val="0"/>
          <w:numId w:val="17"/>
        </w:numPr>
        <w:autoSpaceDE w:val="0"/>
        <w:autoSpaceDN w:val="0"/>
        <w:adjustRightInd w:val="0"/>
        <w:ind w:left="284"/>
        <w:jc w:val="both"/>
        <w:rPr>
          <w:rFonts w:cs="Calibri"/>
          <w:color w:val="000000"/>
        </w:rPr>
      </w:pPr>
      <w:r w:rsidRPr="00B67C8E">
        <w:rPr>
          <w:rFonts w:cs="Calibri"/>
          <w:color w:val="000000"/>
          <w:sz w:val="24"/>
          <w:szCs w:val="24"/>
        </w:rPr>
        <w:t xml:space="preserve">Zamawiający </w:t>
      </w:r>
      <w:r w:rsidRPr="00B67C8E">
        <w:rPr>
          <w:rFonts w:cs="Calibri"/>
          <w:bCs/>
          <w:color w:val="000000"/>
          <w:sz w:val="24"/>
          <w:szCs w:val="24"/>
        </w:rPr>
        <w:t>nie przewiduje</w:t>
      </w:r>
      <w:r w:rsidRPr="00B67C8E">
        <w:rPr>
          <w:rFonts w:cs="Calibri"/>
          <w:b/>
          <w:bCs/>
          <w:color w:val="000000"/>
          <w:sz w:val="24"/>
          <w:szCs w:val="24"/>
        </w:rPr>
        <w:t xml:space="preserve"> </w:t>
      </w:r>
      <w:r w:rsidRPr="00B67C8E">
        <w:rPr>
          <w:rFonts w:cs="Calibri"/>
          <w:color w:val="000000"/>
          <w:sz w:val="24"/>
          <w:szCs w:val="24"/>
        </w:rPr>
        <w:t>w niniejszym postępowaniu możliwości negocjowania treści ofert w celu ich ulepszenia</w:t>
      </w:r>
      <w:r w:rsidRPr="00714D34">
        <w:rPr>
          <w:rFonts w:asciiTheme="minorHAnsi" w:hAnsiTheme="minorHAnsi" w:cstheme="minorHAnsi"/>
          <w:color w:val="000000"/>
        </w:rPr>
        <w:t xml:space="preserve">. </w:t>
      </w:r>
    </w:p>
    <w:p w:rsidR="00CB675C" w:rsidRPr="008C68B3"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8C68B3">
        <w:rPr>
          <w:rFonts w:ascii="Calibri" w:hAnsi="Calibri" w:cs="Calibri"/>
          <w:b/>
          <w:sz w:val="24"/>
          <w:szCs w:val="24"/>
        </w:rPr>
        <w:t>ROZDZIAŁ II</w:t>
      </w:r>
      <w:r w:rsidR="004212B6" w:rsidRPr="008C68B3">
        <w:rPr>
          <w:rFonts w:ascii="Calibri" w:hAnsi="Calibri" w:cs="Calibri"/>
          <w:b/>
          <w:sz w:val="24"/>
          <w:szCs w:val="24"/>
        </w:rPr>
        <w:t>I</w:t>
      </w:r>
      <w:r w:rsidRPr="008C68B3">
        <w:rPr>
          <w:rFonts w:ascii="Calibri" w:hAnsi="Calibri" w:cs="Calibri"/>
          <w:b/>
          <w:sz w:val="24"/>
          <w:szCs w:val="24"/>
        </w:rPr>
        <w:t xml:space="preserve"> </w:t>
      </w:r>
      <w:r w:rsidR="006C4EED" w:rsidRPr="008C68B3">
        <w:rPr>
          <w:rFonts w:ascii="Calibri" w:hAnsi="Calibri" w:cs="Calibri"/>
          <w:b/>
          <w:sz w:val="24"/>
          <w:szCs w:val="24"/>
        </w:rPr>
        <w:t>Informacja o środkach komunikacji elektronicznej. Wymagania techniczne i organizacyjne sporządzania, wysyłania i odbierania korespondencji elektronicznej</w:t>
      </w:r>
    </w:p>
    <w:p w:rsidR="00CB675C" w:rsidRPr="008C68B3" w:rsidRDefault="00CB675C" w:rsidP="00377601">
      <w:pPr>
        <w:spacing w:line="276" w:lineRule="auto"/>
        <w:jc w:val="both"/>
        <w:rPr>
          <w:rFonts w:ascii="Calibri" w:hAnsi="Calibri" w:cs="Calibri"/>
          <w:sz w:val="24"/>
          <w:szCs w:val="24"/>
        </w:rPr>
      </w:pPr>
    </w:p>
    <w:p w:rsidR="00735FE7" w:rsidRPr="008C68B3" w:rsidRDefault="00ED6E7C" w:rsidP="00DC494A">
      <w:pPr>
        <w:pStyle w:val="Akapitzlist"/>
        <w:numPr>
          <w:ilvl w:val="0"/>
          <w:numId w:val="12"/>
        </w:numPr>
        <w:ind w:left="284" w:right="192"/>
        <w:jc w:val="both"/>
        <w:rPr>
          <w:rFonts w:cs="Calibri"/>
          <w:bCs/>
          <w:spacing w:val="-6"/>
          <w:sz w:val="24"/>
          <w:szCs w:val="24"/>
        </w:rPr>
      </w:pPr>
      <w:r>
        <w:rPr>
          <w:rFonts w:cs="Calibri"/>
          <w:bCs/>
          <w:spacing w:val="-6"/>
          <w:sz w:val="24"/>
          <w:szCs w:val="24"/>
        </w:rPr>
        <w:t xml:space="preserve">Komunikacja między zamawiającym a wykonawcami, w tym oferty oraz wszelkie oświadczenia, wnioski (w tym o wyjaśnienie treści </w:t>
      </w:r>
      <w:proofErr w:type="spellStart"/>
      <w:r>
        <w:rPr>
          <w:rFonts w:cs="Calibri"/>
          <w:bCs/>
          <w:spacing w:val="-6"/>
          <w:sz w:val="24"/>
          <w:szCs w:val="24"/>
        </w:rPr>
        <w:t>swz</w:t>
      </w:r>
      <w:proofErr w:type="spellEnd"/>
      <w:r>
        <w:rPr>
          <w:rFonts w:cs="Calibri"/>
          <w:bCs/>
          <w:spacing w:val="-6"/>
          <w:sz w:val="24"/>
          <w:szCs w:val="24"/>
        </w:rPr>
        <w:t xml:space="preserve">), zawiadomienia i informacje przekazywane są za pośrednictwem Platformy Zakupowej, zwanej dalej „Platformą”. Link do Platformy: </w:t>
      </w:r>
      <w:hyperlink r:id="rId13" w:history="1">
        <w:r w:rsidRPr="002F32EB">
          <w:rPr>
            <w:rStyle w:val="Hipercze"/>
            <w:rFonts w:cs="Calibri"/>
            <w:bCs/>
            <w:spacing w:val="-6"/>
            <w:sz w:val="24"/>
            <w:szCs w:val="24"/>
          </w:rPr>
          <w:t>https://platformazakupowa.pl/pn/zbilk_szczecin</w:t>
        </w:r>
      </w:hyperlink>
      <w:r>
        <w:rPr>
          <w:rFonts w:cs="Calibri"/>
          <w:bCs/>
          <w:spacing w:val="-6"/>
          <w:sz w:val="24"/>
          <w:szCs w:val="24"/>
        </w:rPr>
        <w:t xml:space="preserve"> </w:t>
      </w:r>
    </w:p>
    <w:p w:rsidR="00735FE7" w:rsidRPr="00C244CE" w:rsidRDefault="00735FE7" w:rsidP="00DC494A">
      <w:pPr>
        <w:pStyle w:val="Akapitzlist"/>
        <w:numPr>
          <w:ilvl w:val="0"/>
          <w:numId w:val="12"/>
        </w:numPr>
        <w:ind w:left="284" w:right="192"/>
        <w:jc w:val="both"/>
        <w:rPr>
          <w:rFonts w:cs="Calibri"/>
          <w:bCs/>
          <w:spacing w:val="-6"/>
          <w:sz w:val="24"/>
          <w:szCs w:val="24"/>
        </w:rPr>
      </w:pPr>
      <w:r w:rsidRPr="00C244CE">
        <w:rPr>
          <w:rFonts w:cs="Calibri"/>
          <w:bCs/>
          <w:spacing w:val="-6"/>
          <w:sz w:val="24"/>
          <w:szCs w:val="24"/>
        </w:rPr>
        <w:t xml:space="preserve">Ofertę, oświadczenia, o których mowa w art. 125 ust. 1 </w:t>
      </w:r>
      <w:proofErr w:type="spellStart"/>
      <w:r w:rsidRPr="00C244CE">
        <w:rPr>
          <w:rFonts w:cs="Calibri"/>
          <w:bCs/>
          <w:color w:val="000000"/>
          <w:spacing w:val="-6"/>
          <w:sz w:val="24"/>
          <w:szCs w:val="24"/>
        </w:rPr>
        <w:t>Pzp</w:t>
      </w:r>
      <w:proofErr w:type="spellEnd"/>
      <w:r w:rsidRPr="00C244CE">
        <w:rPr>
          <w:rFonts w:cs="Calibri"/>
          <w:bCs/>
          <w:spacing w:val="-6"/>
          <w:sz w:val="24"/>
          <w:szCs w:val="24"/>
        </w:rPr>
        <w:t xml:space="preserve">, podmiotowe środki dowodowe, pełnomocnictwa, zobowiązanie podmiotu udostępniającego zasoby </w:t>
      </w:r>
      <w:r w:rsidR="00EE382E" w:rsidRPr="00C244CE">
        <w:rPr>
          <w:rFonts w:cs="Calibri"/>
          <w:bCs/>
          <w:spacing w:val="-6"/>
          <w:sz w:val="24"/>
          <w:szCs w:val="24"/>
        </w:rPr>
        <w:t xml:space="preserve">oraz inne dokumenty i oświadczenia </w:t>
      </w:r>
      <w:r w:rsidRPr="00C244CE">
        <w:rPr>
          <w:rFonts w:cs="Calibri"/>
          <w:bCs/>
          <w:spacing w:val="-6"/>
          <w:sz w:val="24"/>
          <w:szCs w:val="24"/>
        </w:rPr>
        <w:t>sporządza się w postaci elektronicznej, w ogólnie dostępnych formatach danych, w szczególności w formatach .</w:t>
      </w:r>
      <w:proofErr w:type="spellStart"/>
      <w:r w:rsidRPr="00C244CE">
        <w:rPr>
          <w:rFonts w:cs="Calibri"/>
          <w:bCs/>
          <w:spacing w:val="-6"/>
          <w:sz w:val="24"/>
          <w:szCs w:val="24"/>
        </w:rPr>
        <w:t>txt</w:t>
      </w:r>
      <w:proofErr w:type="spellEnd"/>
      <w:r w:rsidRPr="00C244CE">
        <w:rPr>
          <w:rFonts w:cs="Calibri"/>
          <w:bCs/>
          <w:spacing w:val="-6"/>
          <w:sz w:val="24"/>
          <w:szCs w:val="24"/>
        </w:rPr>
        <w:t>, .</w:t>
      </w:r>
      <w:proofErr w:type="spellStart"/>
      <w:r w:rsidRPr="00C244CE">
        <w:rPr>
          <w:rFonts w:cs="Calibri"/>
          <w:bCs/>
          <w:spacing w:val="-6"/>
          <w:sz w:val="24"/>
          <w:szCs w:val="24"/>
        </w:rPr>
        <w:t>rtf</w:t>
      </w:r>
      <w:proofErr w:type="spellEnd"/>
      <w:r w:rsidRPr="00C244CE">
        <w:rPr>
          <w:rFonts w:cs="Calibri"/>
          <w:bCs/>
          <w:spacing w:val="-6"/>
          <w:sz w:val="24"/>
          <w:szCs w:val="24"/>
        </w:rPr>
        <w:t xml:space="preserve">, </w:t>
      </w:r>
      <w:proofErr w:type="spellStart"/>
      <w:r w:rsidRPr="00C244CE">
        <w:rPr>
          <w:rFonts w:cs="Calibri"/>
          <w:bCs/>
          <w:spacing w:val="-6"/>
          <w:sz w:val="24"/>
          <w:szCs w:val="24"/>
        </w:rPr>
        <w:t>.pd</w:t>
      </w:r>
      <w:proofErr w:type="spellEnd"/>
      <w:r w:rsidRPr="00C244CE">
        <w:rPr>
          <w:rFonts w:cs="Calibri"/>
          <w:bCs/>
          <w:spacing w:val="-6"/>
          <w:sz w:val="24"/>
          <w:szCs w:val="24"/>
        </w:rPr>
        <w:t>f, .</w:t>
      </w:r>
      <w:proofErr w:type="spellStart"/>
      <w:r w:rsidRPr="00C244CE">
        <w:rPr>
          <w:rFonts w:cs="Calibri"/>
          <w:bCs/>
          <w:spacing w:val="-6"/>
          <w:sz w:val="24"/>
          <w:szCs w:val="24"/>
        </w:rPr>
        <w:t>doc</w:t>
      </w:r>
      <w:proofErr w:type="spellEnd"/>
      <w:r w:rsidRPr="00C244CE">
        <w:rPr>
          <w:rFonts w:cs="Calibri"/>
          <w:bCs/>
          <w:spacing w:val="-6"/>
          <w:sz w:val="24"/>
          <w:szCs w:val="24"/>
        </w:rPr>
        <w:t>, .</w:t>
      </w:r>
      <w:proofErr w:type="spellStart"/>
      <w:r w:rsidRPr="00C244CE">
        <w:rPr>
          <w:rFonts w:cs="Calibri"/>
          <w:bCs/>
          <w:spacing w:val="-6"/>
          <w:sz w:val="24"/>
          <w:szCs w:val="24"/>
        </w:rPr>
        <w:t>docx</w:t>
      </w:r>
      <w:proofErr w:type="spellEnd"/>
      <w:r w:rsidRPr="00C244CE">
        <w:rPr>
          <w:rFonts w:cs="Calibri"/>
          <w:bCs/>
          <w:spacing w:val="-6"/>
          <w:sz w:val="24"/>
          <w:szCs w:val="24"/>
        </w:rPr>
        <w:t>, .</w:t>
      </w:r>
      <w:proofErr w:type="spellStart"/>
      <w:r w:rsidRPr="00C244CE">
        <w:rPr>
          <w:rFonts w:cs="Calibri"/>
          <w:bCs/>
          <w:spacing w:val="-6"/>
          <w:sz w:val="24"/>
          <w:szCs w:val="24"/>
        </w:rPr>
        <w:t>odt</w:t>
      </w:r>
      <w:proofErr w:type="spellEnd"/>
      <w:r w:rsidRPr="00C244CE">
        <w:rPr>
          <w:rFonts w:cs="Calibri"/>
          <w:bCs/>
          <w:spacing w:val="-6"/>
          <w:sz w:val="24"/>
          <w:szCs w:val="24"/>
        </w:rPr>
        <w:t>. Ofertę, a także oświadczen</w:t>
      </w:r>
      <w:r w:rsidR="00652EBF" w:rsidRPr="00C244CE">
        <w:rPr>
          <w:rFonts w:cs="Calibri"/>
          <w:bCs/>
          <w:spacing w:val="-6"/>
          <w:sz w:val="24"/>
          <w:szCs w:val="24"/>
        </w:rPr>
        <w:t>ia o jakich mowa w Rozdziale  VI</w:t>
      </w:r>
      <w:r w:rsidRPr="00C244CE">
        <w:rPr>
          <w:rFonts w:cs="Calibri"/>
          <w:bCs/>
          <w:spacing w:val="-6"/>
          <w:sz w:val="24"/>
          <w:szCs w:val="24"/>
        </w:rPr>
        <w:t xml:space="preserve"> SWZ składa się, pod rygorem nieważności, w formie elektronicznej lub w postaci elektronicznej opatrzonej podpisem z</w:t>
      </w:r>
      <w:r w:rsidR="00EE382E" w:rsidRPr="00C244CE">
        <w:rPr>
          <w:rFonts w:cs="Calibri"/>
          <w:bCs/>
          <w:spacing w:val="-6"/>
          <w:sz w:val="24"/>
          <w:szCs w:val="24"/>
        </w:rPr>
        <w:t>aufanym lub podpisem osobistym osoby uprawnionej.</w:t>
      </w:r>
    </w:p>
    <w:p w:rsidR="00A50F50" w:rsidRPr="00C244CE" w:rsidRDefault="00A50F50" w:rsidP="00DC494A">
      <w:pPr>
        <w:pStyle w:val="Akapitzlist"/>
        <w:numPr>
          <w:ilvl w:val="0"/>
          <w:numId w:val="12"/>
        </w:numPr>
        <w:ind w:left="284" w:right="192"/>
        <w:jc w:val="both"/>
        <w:rPr>
          <w:rFonts w:cs="Calibri"/>
          <w:bCs/>
          <w:spacing w:val="-6"/>
          <w:sz w:val="24"/>
          <w:szCs w:val="24"/>
        </w:rPr>
      </w:pPr>
      <w:r w:rsidRPr="00C244CE">
        <w:rPr>
          <w:rFonts w:cs="Calibri"/>
          <w:bCs/>
          <w:spacing w:val="-6"/>
          <w:sz w:val="24"/>
          <w:szCs w:val="24"/>
        </w:rPr>
        <w:t xml:space="preserve">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 zgodność cyfrowego odwzorowania z dokumentem w postaci papierowej. Poświadczenia zgodności cyfrowego odwzorowania może dokonać odpowiednio wykonawca, wykonawca wspólnie ubiegający się o udzielenie </w:t>
      </w:r>
      <w:r w:rsidR="009C36E5" w:rsidRPr="00C244CE">
        <w:rPr>
          <w:rFonts w:cs="Calibri"/>
          <w:bCs/>
          <w:spacing w:val="-6"/>
          <w:sz w:val="24"/>
          <w:szCs w:val="24"/>
        </w:rPr>
        <w:t>zamówienia, podmiot udostępniają</w:t>
      </w:r>
      <w:r w:rsidRPr="00C244CE">
        <w:rPr>
          <w:rFonts w:cs="Calibri"/>
          <w:bCs/>
          <w:spacing w:val="-6"/>
          <w:sz w:val="24"/>
          <w:szCs w:val="24"/>
        </w:rPr>
        <w:t>cy zasoby lub podwykonaw</w:t>
      </w:r>
      <w:r w:rsidR="009C36E5" w:rsidRPr="00C244CE">
        <w:rPr>
          <w:rFonts w:cs="Calibri"/>
          <w:bCs/>
          <w:spacing w:val="-6"/>
          <w:sz w:val="24"/>
          <w:szCs w:val="24"/>
        </w:rPr>
        <w:t>c</w:t>
      </w:r>
      <w:r w:rsidRPr="00C244CE">
        <w:rPr>
          <w:rFonts w:cs="Calibri"/>
          <w:bCs/>
          <w:spacing w:val="-6"/>
          <w:sz w:val="24"/>
          <w:szCs w:val="24"/>
        </w:rPr>
        <w:t>a</w:t>
      </w:r>
      <w:r w:rsidR="009C36E5" w:rsidRPr="00C244CE">
        <w:rPr>
          <w:rFonts w:cs="Calibri"/>
          <w:bCs/>
          <w:spacing w:val="-6"/>
          <w:sz w:val="24"/>
          <w:szCs w:val="24"/>
        </w:rPr>
        <w:t>, w zakresie podmiotowych środków dowodowych, które każdego z nich dotyczą. Poświadczenia zgodności cyfrowego odwzorowania może dokonać również notariusz. 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9C36E5" w:rsidRDefault="009C36E5" w:rsidP="00DC494A">
      <w:pPr>
        <w:pStyle w:val="Akapitzlist"/>
        <w:numPr>
          <w:ilvl w:val="0"/>
          <w:numId w:val="12"/>
        </w:numPr>
        <w:ind w:left="284" w:right="192"/>
        <w:jc w:val="both"/>
        <w:rPr>
          <w:rFonts w:cs="Calibri"/>
          <w:bCs/>
          <w:spacing w:val="-4"/>
          <w:sz w:val="24"/>
          <w:szCs w:val="24"/>
        </w:rPr>
      </w:pPr>
      <w:r>
        <w:rPr>
          <w:rFonts w:cs="Calibri"/>
          <w:bCs/>
          <w:spacing w:val="-4"/>
          <w:sz w:val="24"/>
          <w:szCs w:val="24"/>
        </w:rPr>
        <w:t xml:space="preserve">Dokument o którym mowa w Rozdziale VII ust. 1 </w:t>
      </w:r>
      <w:proofErr w:type="spellStart"/>
      <w:r>
        <w:rPr>
          <w:rFonts w:cs="Calibri"/>
          <w:bCs/>
          <w:spacing w:val="-4"/>
          <w:sz w:val="24"/>
          <w:szCs w:val="24"/>
        </w:rPr>
        <w:t>pkt</w:t>
      </w:r>
      <w:proofErr w:type="spellEnd"/>
      <w:r>
        <w:rPr>
          <w:rFonts w:cs="Calibri"/>
          <w:bCs/>
          <w:spacing w:val="-4"/>
          <w:sz w:val="24"/>
          <w:szCs w:val="24"/>
        </w:rPr>
        <w:t xml:space="preserve"> 2) SWZ składa się w następujący sposób:</w:t>
      </w:r>
    </w:p>
    <w:p w:rsidR="009C36E5" w:rsidRPr="00C244CE" w:rsidRDefault="009C36E5" w:rsidP="008833FA">
      <w:pPr>
        <w:pStyle w:val="Akapitzlist"/>
        <w:numPr>
          <w:ilvl w:val="0"/>
          <w:numId w:val="36"/>
        </w:numPr>
        <w:ind w:right="192"/>
        <w:jc w:val="both"/>
        <w:rPr>
          <w:rFonts w:cs="Calibri"/>
          <w:bCs/>
          <w:spacing w:val="-6"/>
          <w:sz w:val="24"/>
          <w:szCs w:val="24"/>
        </w:rPr>
      </w:pPr>
      <w:r w:rsidRPr="00C244CE">
        <w:rPr>
          <w:rFonts w:cs="Calibri"/>
          <w:bCs/>
          <w:spacing w:val="-6"/>
          <w:sz w:val="24"/>
          <w:szCs w:val="24"/>
        </w:rPr>
        <w:t xml:space="preserve">w formie elektronicznej (sporządzony w postaci elektronicznej, opatrzony kwalifikowanym podpisem elektronicznym </w:t>
      </w:r>
      <w:r w:rsidR="00C244CE" w:rsidRPr="00C244CE">
        <w:rPr>
          <w:rFonts w:cs="Calibri"/>
          <w:bCs/>
          <w:spacing w:val="-6"/>
          <w:sz w:val="24"/>
          <w:szCs w:val="24"/>
        </w:rPr>
        <w:t xml:space="preserve">osoby uprawnionej do udzielania pełnomocnictwa) lub w postaci </w:t>
      </w:r>
      <w:r w:rsidR="00C244CE" w:rsidRPr="00C244CE">
        <w:rPr>
          <w:rFonts w:cs="Calibri"/>
          <w:bCs/>
          <w:spacing w:val="-6"/>
          <w:sz w:val="24"/>
          <w:szCs w:val="24"/>
        </w:rPr>
        <w:lastRenderedPageBreak/>
        <w:t>elektronicznej, opatrzonej podpisem zaufanym lub podpisem osobistym osoby uprawnionej do udzielania pełnomocnictwa.</w:t>
      </w:r>
    </w:p>
    <w:p w:rsidR="00C244CE" w:rsidRPr="00C244CE" w:rsidRDefault="003C3F28" w:rsidP="008833FA">
      <w:pPr>
        <w:pStyle w:val="Akapitzlist"/>
        <w:numPr>
          <w:ilvl w:val="0"/>
          <w:numId w:val="36"/>
        </w:numPr>
        <w:ind w:right="192"/>
        <w:jc w:val="both"/>
        <w:rPr>
          <w:rFonts w:cs="Calibri"/>
          <w:bCs/>
          <w:spacing w:val="-6"/>
          <w:sz w:val="24"/>
          <w:szCs w:val="24"/>
        </w:rPr>
      </w:pPr>
      <w:r>
        <w:rPr>
          <w:rFonts w:cs="Calibri"/>
          <w:bCs/>
          <w:spacing w:val="-6"/>
          <w:sz w:val="24"/>
          <w:szCs w:val="24"/>
        </w:rPr>
        <w:t>w</w:t>
      </w:r>
      <w:r w:rsidR="00C244CE" w:rsidRPr="00C244CE">
        <w:rPr>
          <w:rFonts w:cs="Calibri"/>
          <w:bCs/>
          <w:spacing w:val="-6"/>
          <w:sz w:val="24"/>
          <w:szCs w:val="24"/>
        </w:rPr>
        <w:t xml:space="preserve"> przypadku wystawienia pełnomocnictwa w postaci papierowej, składa się cyfrowe odwzorowanie tego dokumentu, opatrzone kwalifikowanym podpisem elektronicznym lub podpisem zaufanym lub podpisem osobistym osoby uprawn</w:t>
      </w:r>
      <w:r w:rsidR="00C244CE">
        <w:rPr>
          <w:rFonts w:cs="Calibri"/>
          <w:bCs/>
          <w:spacing w:val="-6"/>
          <w:sz w:val="24"/>
          <w:szCs w:val="24"/>
        </w:rPr>
        <w:t>i</w:t>
      </w:r>
      <w:r w:rsidR="00C244CE" w:rsidRPr="00C244CE">
        <w:rPr>
          <w:rFonts w:cs="Calibri"/>
          <w:bCs/>
          <w:spacing w:val="-6"/>
          <w:sz w:val="24"/>
          <w:szCs w:val="24"/>
        </w:rPr>
        <w:t>onej do udzielenia pełnomocnictwa. Poświadczenia zgodności cyfrowego odwzorowania może dokonać również notariusz.</w:t>
      </w:r>
    </w:p>
    <w:p w:rsidR="00735FE7" w:rsidRPr="008C68B3" w:rsidRDefault="00735FE7" w:rsidP="00DC494A">
      <w:pPr>
        <w:pStyle w:val="Akapitzlist"/>
        <w:numPr>
          <w:ilvl w:val="0"/>
          <w:numId w:val="12"/>
        </w:numPr>
        <w:ind w:left="284" w:right="192"/>
        <w:jc w:val="both"/>
        <w:rPr>
          <w:rFonts w:cs="Calibri"/>
          <w:sz w:val="24"/>
          <w:szCs w:val="24"/>
        </w:rPr>
      </w:pPr>
      <w:r w:rsidRPr="008C68B3">
        <w:rPr>
          <w:rFonts w:cs="Calibri"/>
          <w:bCs/>
          <w:sz w:val="24"/>
          <w:szCs w:val="24"/>
        </w:rPr>
        <w:t>Zawiadomienia, oświadczenia, wnioski lub informacje Wykonawcy przekazują:</w:t>
      </w:r>
    </w:p>
    <w:p w:rsidR="00ED6E7C" w:rsidRPr="008C68B3" w:rsidRDefault="00ED6E7C" w:rsidP="008833FA">
      <w:pPr>
        <w:pStyle w:val="Akapitzlist"/>
        <w:numPr>
          <w:ilvl w:val="0"/>
          <w:numId w:val="28"/>
        </w:numPr>
        <w:spacing w:after="0"/>
        <w:ind w:left="709" w:right="192" w:hanging="283"/>
        <w:contextualSpacing w:val="0"/>
        <w:jc w:val="both"/>
        <w:rPr>
          <w:rFonts w:cs="Calibri"/>
          <w:b/>
          <w:sz w:val="24"/>
          <w:szCs w:val="24"/>
        </w:rPr>
      </w:pPr>
      <w:r w:rsidRPr="008C68B3">
        <w:rPr>
          <w:rFonts w:cs="Calibri"/>
          <w:b/>
          <w:sz w:val="24"/>
          <w:szCs w:val="24"/>
        </w:rPr>
        <w:t xml:space="preserve">poprzez Platformę, dostępną pod adresem: www: </w:t>
      </w:r>
    </w:p>
    <w:p w:rsidR="00ED6E7C" w:rsidRPr="008C68B3" w:rsidRDefault="00E449E4" w:rsidP="00ED6E7C">
      <w:pPr>
        <w:pStyle w:val="Akapitzlist"/>
        <w:spacing w:after="0"/>
        <w:ind w:left="709" w:right="192"/>
        <w:contextualSpacing w:val="0"/>
        <w:jc w:val="both"/>
        <w:rPr>
          <w:rFonts w:cs="Calibri"/>
          <w:b/>
          <w:sz w:val="24"/>
          <w:szCs w:val="24"/>
        </w:rPr>
      </w:pPr>
      <w:hyperlink r:id="rId14" w:tgtFrame="_blank" w:history="1">
        <w:r w:rsidR="00ED6E7C" w:rsidRPr="008C68B3">
          <w:rPr>
            <w:rStyle w:val="Hipercze"/>
            <w:rFonts w:cs="Calibri"/>
            <w:b/>
            <w:sz w:val="24"/>
            <w:szCs w:val="24"/>
          </w:rPr>
          <w:t>https://platformazakupowa.pl/pn/zbilk_szczecin</w:t>
        </w:r>
      </w:hyperlink>
      <w:r w:rsidR="00ED6E7C" w:rsidRPr="008C68B3">
        <w:rPr>
          <w:rFonts w:cs="Calibri"/>
          <w:b/>
          <w:sz w:val="24"/>
          <w:szCs w:val="24"/>
          <w:u w:val="single"/>
        </w:rPr>
        <w:t>;</w:t>
      </w:r>
    </w:p>
    <w:p w:rsidR="00735FE7" w:rsidRDefault="00735FE7" w:rsidP="008833FA">
      <w:pPr>
        <w:pStyle w:val="Akapitzlist"/>
        <w:numPr>
          <w:ilvl w:val="0"/>
          <w:numId w:val="28"/>
        </w:numPr>
        <w:spacing w:after="0"/>
        <w:ind w:left="709" w:right="192" w:hanging="283"/>
        <w:contextualSpacing w:val="0"/>
        <w:jc w:val="both"/>
        <w:rPr>
          <w:rFonts w:cs="Calibri"/>
          <w:sz w:val="24"/>
          <w:szCs w:val="24"/>
        </w:rPr>
      </w:pPr>
      <w:r w:rsidRPr="00ED6E7C">
        <w:rPr>
          <w:rFonts w:cs="Calibri"/>
          <w:sz w:val="24"/>
          <w:szCs w:val="24"/>
        </w:rPr>
        <w:t xml:space="preserve">drogą elektroniczną: </w:t>
      </w:r>
      <w:hyperlink r:id="rId15" w:history="1">
        <w:r w:rsidR="001B3A57" w:rsidRPr="00ED6E7C">
          <w:rPr>
            <w:rStyle w:val="Hipercze"/>
            <w:rFonts w:cs="Calibri"/>
            <w:sz w:val="24"/>
            <w:szCs w:val="24"/>
          </w:rPr>
          <w:t>bielak@zbilk.szczecin.pl</w:t>
        </w:r>
      </w:hyperlink>
      <w:r w:rsidR="00652EBF" w:rsidRPr="00ED6E7C">
        <w:rPr>
          <w:rFonts w:cs="Calibri"/>
          <w:sz w:val="24"/>
          <w:szCs w:val="24"/>
        </w:rPr>
        <w:t xml:space="preserve"> </w:t>
      </w:r>
      <w:r w:rsidRPr="00ED6E7C">
        <w:rPr>
          <w:rFonts w:cs="Calibri"/>
          <w:sz w:val="24"/>
          <w:szCs w:val="24"/>
        </w:rPr>
        <w:t>;</w:t>
      </w:r>
    </w:p>
    <w:p w:rsidR="00ED6E7C" w:rsidRPr="00050730" w:rsidRDefault="00ED6E7C" w:rsidP="00ED6E7C">
      <w:pPr>
        <w:pStyle w:val="Akapitzlist"/>
        <w:spacing w:after="0"/>
        <w:ind w:left="709" w:right="192"/>
        <w:contextualSpacing w:val="0"/>
        <w:jc w:val="both"/>
        <w:rPr>
          <w:rFonts w:cs="Calibri"/>
          <w:b/>
          <w:i/>
          <w:sz w:val="24"/>
          <w:szCs w:val="24"/>
        </w:rPr>
      </w:pPr>
      <w:r w:rsidRPr="00050730">
        <w:rPr>
          <w:rFonts w:cs="Calibri"/>
          <w:b/>
          <w:i/>
          <w:sz w:val="24"/>
          <w:szCs w:val="24"/>
        </w:rPr>
        <w:t xml:space="preserve">- z zastrzeżeniem, iż oferta wraz z załącznikami oraz podmiotowe i przedmiotowe </w:t>
      </w:r>
      <w:r w:rsidR="00FB2B7D" w:rsidRPr="00050730">
        <w:rPr>
          <w:rFonts w:cs="Calibri"/>
          <w:b/>
          <w:i/>
          <w:sz w:val="24"/>
          <w:szCs w:val="24"/>
        </w:rPr>
        <w:t>środki dowodowe mogą zostać przekazane wyłącznie za pomocą ww. Platformy.</w:t>
      </w:r>
    </w:p>
    <w:p w:rsidR="00735FE7" w:rsidRPr="00C244CE" w:rsidRDefault="00735FE7" w:rsidP="00C244CE">
      <w:pPr>
        <w:pStyle w:val="Akapitzlist"/>
        <w:numPr>
          <w:ilvl w:val="0"/>
          <w:numId w:val="12"/>
        </w:numPr>
        <w:ind w:left="284" w:right="192" w:hanging="284"/>
        <w:jc w:val="both"/>
        <w:rPr>
          <w:rFonts w:cs="Calibri"/>
          <w:bCs/>
          <w:spacing w:val="-4"/>
          <w:sz w:val="24"/>
          <w:szCs w:val="24"/>
        </w:rPr>
      </w:pPr>
      <w:r w:rsidRPr="00C244CE">
        <w:rPr>
          <w:rFonts w:cs="Calibri"/>
          <w:bCs/>
          <w:spacing w:val="-4"/>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6">
        <w:r w:rsidRPr="00C244CE">
          <w:rPr>
            <w:rFonts w:cs="Calibri"/>
            <w:color w:val="1155CC"/>
            <w:spacing w:val="-4"/>
            <w:sz w:val="24"/>
            <w:szCs w:val="24"/>
            <w:u w:val="single"/>
          </w:rPr>
          <w:t>platformazakupowa.pl</w:t>
        </w:r>
      </w:hyperlink>
      <w:r w:rsidRPr="00C244CE">
        <w:rPr>
          <w:rFonts w:cs="Calibri"/>
          <w:spacing w:val="-4"/>
          <w:sz w:val="24"/>
          <w:szCs w:val="24"/>
        </w:rPr>
        <w:t xml:space="preserve"> </w:t>
      </w:r>
      <w:r w:rsidRPr="00C244CE">
        <w:rPr>
          <w:rFonts w:cs="Calibri"/>
          <w:bCs/>
          <w:spacing w:val="-4"/>
          <w:sz w:val="24"/>
          <w:szCs w:val="24"/>
        </w:rPr>
        <w:t xml:space="preserve">i formularza „Wyślij wiadomość do zamawiającego”. Za datę przekazania (wpływu) oświadczeń, wniosków, zawiadomień oraz informacji przyjmuje się datę ich przesłania za pośrednictwem </w:t>
      </w:r>
      <w:hyperlink r:id="rId17">
        <w:r w:rsidRPr="00C244CE">
          <w:rPr>
            <w:rFonts w:cs="Calibri"/>
            <w:color w:val="1155CC"/>
            <w:spacing w:val="-4"/>
            <w:sz w:val="24"/>
            <w:szCs w:val="24"/>
            <w:u w:val="single"/>
          </w:rPr>
          <w:t>platformazakupowa.pl</w:t>
        </w:r>
      </w:hyperlink>
      <w:r w:rsidRPr="00C244CE">
        <w:rPr>
          <w:rFonts w:cs="Calibri"/>
          <w:spacing w:val="-4"/>
          <w:sz w:val="24"/>
          <w:szCs w:val="24"/>
        </w:rPr>
        <w:t xml:space="preserve"> </w:t>
      </w:r>
      <w:r w:rsidRPr="00C244CE">
        <w:rPr>
          <w:rFonts w:cs="Calibri"/>
          <w:bCs/>
          <w:spacing w:val="-4"/>
          <w:sz w:val="24"/>
          <w:szCs w:val="24"/>
        </w:rPr>
        <w:t>poprzez kliknięcie przycisku  „Wyślij wiadomość do zamawiającego” po których pojawi się komunikat, że wiadomość została wysłana do zamawiającego.</w:t>
      </w:r>
    </w:p>
    <w:p w:rsidR="00735FE7" w:rsidRPr="008C68B3" w:rsidRDefault="00735FE7" w:rsidP="00C244CE">
      <w:pPr>
        <w:pStyle w:val="Akapitzlist"/>
        <w:numPr>
          <w:ilvl w:val="0"/>
          <w:numId w:val="12"/>
        </w:numPr>
        <w:spacing w:after="0"/>
        <w:ind w:left="284" w:right="192"/>
        <w:contextualSpacing w:val="0"/>
        <w:jc w:val="both"/>
        <w:rPr>
          <w:rFonts w:cs="Calibri"/>
          <w:bCs/>
          <w:spacing w:val="-6"/>
          <w:sz w:val="24"/>
          <w:szCs w:val="24"/>
        </w:rPr>
      </w:pPr>
      <w:r w:rsidRPr="008C68B3">
        <w:rPr>
          <w:rFonts w:cs="Calibri"/>
          <w:bCs/>
          <w:spacing w:val="-6"/>
          <w:sz w:val="24"/>
          <w:szCs w:val="24"/>
        </w:rPr>
        <w:t xml:space="preserve">Zamawiający będzie przekazywał wykonawcom informacje w formie elektronicznej za pośrednictwem </w:t>
      </w:r>
      <w:hyperlink r:id="rId18">
        <w:r w:rsidRPr="008C68B3">
          <w:rPr>
            <w:rFonts w:cs="Calibri"/>
            <w:color w:val="1155CC"/>
            <w:spacing w:val="-6"/>
            <w:sz w:val="24"/>
            <w:szCs w:val="24"/>
            <w:u w:val="single"/>
          </w:rPr>
          <w:t>platformazakupowa.pl</w:t>
        </w:r>
      </w:hyperlink>
      <w:r w:rsidRPr="008C68B3">
        <w:rPr>
          <w:rFonts w:cs="Calibri"/>
          <w:bCs/>
          <w:spacing w:val="-6"/>
          <w:sz w:val="24"/>
          <w:szCs w:val="24"/>
        </w:rPr>
        <w:t>. Informacje dotyczące odpowiedzi na pytania, zmiany specyfikacji, zmiany term</w:t>
      </w:r>
      <w:r w:rsidR="00FB2B7D">
        <w:rPr>
          <w:rFonts w:cs="Calibri"/>
          <w:bCs/>
          <w:spacing w:val="-6"/>
          <w:sz w:val="24"/>
          <w:szCs w:val="24"/>
        </w:rPr>
        <w:t>inu składania i otwarcia ofert z</w:t>
      </w:r>
      <w:r w:rsidRPr="008C68B3">
        <w:rPr>
          <w:rFonts w:cs="Calibri"/>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9">
        <w:r w:rsidRPr="008C68B3">
          <w:rPr>
            <w:rFonts w:cs="Calibri"/>
            <w:bCs/>
            <w:spacing w:val="-6"/>
            <w:sz w:val="24"/>
            <w:szCs w:val="24"/>
          </w:rPr>
          <w:t>platformazakupowa.pl</w:t>
        </w:r>
      </w:hyperlink>
      <w:r w:rsidRPr="008C68B3">
        <w:rPr>
          <w:rFonts w:cs="Calibri"/>
          <w:bCs/>
          <w:spacing w:val="-6"/>
          <w:sz w:val="24"/>
          <w:szCs w:val="24"/>
        </w:rPr>
        <w:t xml:space="preserve"> do konkretnego wykonawcy.</w:t>
      </w:r>
    </w:p>
    <w:p w:rsidR="00735FE7" w:rsidRPr="008C68B3" w:rsidRDefault="00735FE7" w:rsidP="00C244CE">
      <w:pPr>
        <w:pStyle w:val="Akapitzlist"/>
        <w:numPr>
          <w:ilvl w:val="0"/>
          <w:numId w:val="12"/>
        </w:numPr>
        <w:spacing w:after="0"/>
        <w:ind w:left="284" w:right="192"/>
        <w:contextualSpacing w:val="0"/>
        <w:jc w:val="both"/>
        <w:rPr>
          <w:rFonts w:cs="Calibri"/>
          <w:bCs/>
          <w:spacing w:val="-4"/>
          <w:sz w:val="24"/>
          <w:szCs w:val="24"/>
        </w:rPr>
      </w:pPr>
      <w:r w:rsidRPr="008C68B3">
        <w:rPr>
          <w:rFonts w:cs="Calibri"/>
          <w:bCs/>
          <w:spacing w:val="-4"/>
          <w:sz w:val="24"/>
          <w:szCs w:val="24"/>
        </w:rPr>
        <w:t xml:space="preserve">Wykonawca jako podmiot profesjonalny ma obowiązek sprawdzania komunikatów i wiadomości bezpośrednio na </w:t>
      </w:r>
      <w:hyperlink r:id="rId20">
        <w:r w:rsidRPr="008C68B3">
          <w:rPr>
            <w:rFonts w:cs="Calibri"/>
            <w:color w:val="1155CC"/>
            <w:spacing w:val="-4"/>
            <w:sz w:val="24"/>
            <w:szCs w:val="24"/>
            <w:u w:val="single"/>
          </w:rPr>
          <w:t>platformazakupowa.pl</w:t>
        </w:r>
      </w:hyperlink>
      <w:r w:rsidRPr="008C68B3">
        <w:rPr>
          <w:rFonts w:cs="Calibri"/>
          <w:spacing w:val="-4"/>
          <w:sz w:val="24"/>
          <w:szCs w:val="24"/>
        </w:rPr>
        <w:t xml:space="preserve"> </w:t>
      </w:r>
      <w:r w:rsidRPr="008C68B3">
        <w:rPr>
          <w:rFonts w:cs="Calibri"/>
          <w:bCs/>
          <w:spacing w:val="-4"/>
          <w:sz w:val="24"/>
          <w:szCs w:val="24"/>
        </w:rPr>
        <w:t>przesłanych przez zamawiającego, gdyż system powiadomień może ulec awarii lub powiadomienie może trafić do folderu SPAM.</w:t>
      </w:r>
    </w:p>
    <w:p w:rsidR="00735FE7" w:rsidRPr="00775504" w:rsidRDefault="00735FE7" w:rsidP="00C244CE">
      <w:pPr>
        <w:pStyle w:val="Akapitzlist"/>
        <w:numPr>
          <w:ilvl w:val="0"/>
          <w:numId w:val="12"/>
        </w:numPr>
        <w:spacing w:after="0"/>
        <w:ind w:left="284" w:right="192"/>
        <w:contextualSpacing w:val="0"/>
        <w:jc w:val="both"/>
        <w:rPr>
          <w:rFonts w:cs="Calibri"/>
          <w:bCs/>
          <w:spacing w:val="-4"/>
          <w:sz w:val="24"/>
          <w:szCs w:val="24"/>
        </w:rPr>
      </w:pPr>
      <w:r w:rsidRPr="008C68B3">
        <w:rPr>
          <w:rFonts w:cs="Calibri"/>
          <w:bCs/>
          <w:spacing w:val="-4"/>
          <w:sz w:val="24"/>
          <w:szCs w:val="24"/>
        </w:rPr>
        <w:t xml:space="preserve"> </w:t>
      </w:r>
      <w:r w:rsidRPr="00775504">
        <w:rPr>
          <w:rFonts w:cs="Calibri"/>
          <w:bCs/>
          <w:spacing w:val="-4"/>
          <w:sz w:val="24"/>
          <w:szCs w:val="24"/>
        </w:rPr>
        <w:t>Zamawiający, zgodnie z §</w:t>
      </w:r>
      <w:r w:rsidR="00D33AD8" w:rsidRPr="00775504">
        <w:rPr>
          <w:rFonts w:cs="Calibri"/>
          <w:bCs/>
          <w:spacing w:val="-4"/>
          <w:sz w:val="24"/>
          <w:szCs w:val="24"/>
        </w:rPr>
        <w:t xml:space="preserve"> </w:t>
      </w:r>
      <w:r w:rsidRPr="00775504">
        <w:rPr>
          <w:rFonts w:cs="Calibri"/>
          <w:bCs/>
          <w:spacing w:val="-4"/>
          <w:sz w:val="24"/>
          <w:szCs w:val="24"/>
        </w:rPr>
        <w:t>3 ust.3 Rozporządzenia Prezesa Rady Ministrów</w:t>
      </w:r>
      <w:r w:rsidR="00D33AD8" w:rsidRPr="00775504">
        <w:rPr>
          <w:rFonts w:cs="Calibri"/>
          <w:bCs/>
          <w:spacing w:val="-4"/>
          <w:sz w:val="24"/>
          <w:szCs w:val="24"/>
        </w:rPr>
        <w:t xml:space="preserve"> </w:t>
      </w:r>
      <w:r w:rsidRPr="00775504">
        <w:rPr>
          <w:rFonts w:cs="Calibri"/>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1">
        <w:r w:rsidRPr="00775504">
          <w:rPr>
            <w:rFonts w:cs="Calibri"/>
            <w:color w:val="1155CC"/>
            <w:spacing w:val="-4"/>
            <w:sz w:val="24"/>
            <w:szCs w:val="24"/>
            <w:u w:val="single"/>
          </w:rPr>
          <w:t>platformazakupowa.pl</w:t>
        </w:r>
      </w:hyperlink>
      <w:r w:rsidRPr="00775504">
        <w:rPr>
          <w:rFonts w:cs="Calibri"/>
          <w:bCs/>
          <w:spacing w:val="-4"/>
          <w:sz w:val="24"/>
          <w:szCs w:val="24"/>
        </w:rPr>
        <w:t>, tj.:</w:t>
      </w:r>
    </w:p>
    <w:p w:rsidR="00735FE7" w:rsidRPr="009A36E4" w:rsidRDefault="00735FE7" w:rsidP="008833FA">
      <w:pPr>
        <w:pStyle w:val="Akapitzlist"/>
        <w:numPr>
          <w:ilvl w:val="0"/>
          <w:numId w:val="13"/>
        </w:numPr>
        <w:ind w:left="709" w:right="192" w:hanging="425"/>
        <w:jc w:val="both"/>
        <w:rPr>
          <w:rFonts w:cs="Calibri"/>
          <w:spacing w:val="-4"/>
          <w:sz w:val="24"/>
          <w:szCs w:val="24"/>
        </w:rPr>
      </w:pPr>
      <w:r w:rsidRPr="009A36E4">
        <w:rPr>
          <w:rFonts w:cs="Calibri"/>
          <w:spacing w:val="-4"/>
          <w:sz w:val="24"/>
          <w:szCs w:val="24"/>
        </w:rPr>
        <w:t xml:space="preserve">stały dostęp do sieci Internet o gwarantowanej przepustowości nie mniejszej niż 512 </w:t>
      </w:r>
      <w:proofErr w:type="spellStart"/>
      <w:r w:rsidRPr="009A36E4">
        <w:rPr>
          <w:rFonts w:cs="Calibri"/>
          <w:spacing w:val="-4"/>
          <w:sz w:val="24"/>
          <w:szCs w:val="24"/>
        </w:rPr>
        <w:t>kb</w:t>
      </w:r>
      <w:proofErr w:type="spellEnd"/>
      <w:r w:rsidRPr="009A36E4">
        <w:rPr>
          <w:rFonts w:cs="Calibri"/>
          <w:spacing w:val="-4"/>
          <w:sz w:val="24"/>
          <w:szCs w:val="24"/>
        </w:rPr>
        <w:t>/s,</w:t>
      </w:r>
    </w:p>
    <w:p w:rsidR="00735FE7" w:rsidRPr="008C68B3" w:rsidRDefault="00735FE7" w:rsidP="008833FA">
      <w:pPr>
        <w:pStyle w:val="Akapitzlist"/>
        <w:numPr>
          <w:ilvl w:val="0"/>
          <w:numId w:val="13"/>
        </w:numPr>
        <w:ind w:left="709" w:right="192" w:hanging="425"/>
        <w:jc w:val="both"/>
        <w:rPr>
          <w:rFonts w:cs="Calibri"/>
          <w:sz w:val="24"/>
          <w:szCs w:val="24"/>
        </w:rPr>
      </w:pPr>
      <w:r w:rsidRPr="008C68B3">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735FE7" w:rsidRPr="008C68B3" w:rsidRDefault="00735FE7" w:rsidP="008833FA">
      <w:pPr>
        <w:pStyle w:val="Akapitzlist"/>
        <w:numPr>
          <w:ilvl w:val="0"/>
          <w:numId w:val="13"/>
        </w:numPr>
        <w:ind w:left="709" w:right="192" w:hanging="425"/>
        <w:jc w:val="both"/>
        <w:rPr>
          <w:rFonts w:cs="Calibri"/>
          <w:sz w:val="24"/>
          <w:szCs w:val="24"/>
        </w:rPr>
      </w:pPr>
      <w:r w:rsidRPr="008C68B3">
        <w:rPr>
          <w:rFonts w:cs="Calibri"/>
          <w:sz w:val="24"/>
          <w:szCs w:val="24"/>
        </w:rPr>
        <w:lastRenderedPageBreak/>
        <w:t>zainstalowana dowolna przeglądarka internetowa, w przypadku Internet Explorer minimalnie wersja 10 0.,</w:t>
      </w:r>
    </w:p>
    <w:p w:rsidR="00735FE7" w:rsidRPr="008C68B3" w:rsidRDefault="00735FE7" w:rsidP="008833FA">
      <w:pPr>
        <w:pStyle w:val="Akapitzlist"/>
        <w:numPr>
          <w:ilvl w:val="0"/>
          <w:numId w:val="13"/>
        </w:numPr>
        <w:ind w:left="709" w:right="192" w:hanging="425"/>
        <w:jc w:val="both"/>
        <w:rPr>
          <w:rFonts w:cs="Calibri"/>
          <w:sz w:val="24"/>
          <w:szCs w:val="24"/>
        </w:rPr>
      </w:pPr>
      <w:r w:rsidRPr="008C68B3">
        <w:rPr>
          <w:rFonts w:cs="Calibri"/>
          <w:sz w:val="24"/>
          <w:szCs w:val="24"/>
        </w:rPr>
        <w:t>włączona obsługa JavaScript,</w:t>
      </w:r>
    </w:p>
    <w:p w:rsidR="00735FE7" w:rsidRPr="008C68B3" w:rsidRDefault="00735FE7" w:rsidP="008833FA">
      <w:pPr>
        <w:pStyle w:val="Akapitzlist"/>
        <w:numPr>
          <w:ilvl w:val="0"/>
          <w:numId w:val="13"/>
        </w:numPr>
        <w:ind w:left="709" w:right="192" w:hanging="425"/>
        <w:jc w:val="both"/>
        <w:rPr>
          <w:rFonts w:cs="Calibri"/>
          <w:sz w:val="24"/>
          <w:szCs w:val="24"/>
        </w:rPr>
      </w:pPr>
      <w:r w:rsidRPr="008C68B3">
        <w:rPr>
          <w:rFonts w:cs="Calibri"/>
          <w:sz w:val="24"/>
          <w:szCs w:val="24"/>
        </w:rPr>
        <w:t xml:space="preserve">zainstalowany program </w:t>
      </w:r>
      <w:proofErr w:type="spellStart"/>
      <w:r w:rsidRPr="008C68B3">
        <w:rPr>
          <w:rFonts w:cs="Calibri"/>
          <w:sz w:val="24"/>
          <w:szCs w:val="24"/>
        </w:rPr>
        <w:t>Adobe</w:t>
      </w:r>
      <w:proofErr w:type="spellEnd"/>
      <w:r w:rsidRPr="008C68B3">
        <w:rPr>
          <w:rFonts w:cs="Calibri"/>
          <w:sz w:val="24"/>
          <w:szCs w:val="24"/>
        </w:rPr>
        <w:t xml:space="preserve"> </w:t>
      </w:r>
      <w:proofErr w:type="spellStart"/>
      <w:r w:rsidRPr="008C68B3">
        <w:rPr>
          <w:rFonts w:cs="Calibri"/>
          <w:sz w:val="24"/>
          <w:szCs w:val="24"/>
        </w:rPr>
        <w:t>Acrobat</w:t>
      </w:r>
      <w:proofErr w:type="spellEnd"/>
      <w:r w:rsidRPr="008C68B3">
        <w:rPr>
          <w:rFonts w:cs="Calibri"/>
          <w:sz w:val="24"/>
          <w:szCs w:val="24"/>
        </w:rPr>
        <w:t xml:space="preserve"> </w:t>
      </w:r>
      <w:proofErr w:type="spellStart"/>
      <w:r w:rsidRPr="008C68B3">
        <w:rPr>
          <w:rFonts w:cs="Calibri"/>
          <w:sz w:val="24"/>
          <w:szCs w:val="24"/>
        </w:rPr>
        <w:t>Reader</w:t>
      </w:r>
      <w:proofErr w:type="spellEnd"/>
      <w:r w:rsidRPr="008C68B3">
        <w:rPr>
          <w:rFonts w:cs="Calibri"/>
          <w:sz w:val="24"/>
          <w:szCs w:val="24"/>
        </w:rPr>
        <w:t xml:space="preserve"> lub inny obsługujący format plików .pdf,</w:t>
      </w:r>
    </w:p>
    <w:p w:rsidR="00735FE7" w:rsidRPr="008C68B3" w:rsidRDefault="00E449E4" w:rsidP="008833FA">
      <w:pPr>
        <w:pStyle w:val="Akapitzlist"/>
        <w:numPr>
          <w:ilvl w:val="0"/>
          <w:numId w:val="13"/>
        </w:numPr>
        <w:ind w:left="709" w:right="192" w:hanging="425"/>
        <w:jc w:val="both"/>
        <w:rPr>
          <w:rFonts w:cs="Calibri"/>
          <w:sz w:val="24"/>
          <w:szCs w:val="24"/>
        </w:rPr>
      </w:pPr>
      <w:hyperlink r:id="rId22">
        <w:r w:rsidR="00735FE7" w:rsidRPr="008C68B3">
          <w:rPr>
            <w:rFonts w:cs="Calibri"/>
            <w:color w:val="1155CC"/>
            <w:sz w:val="24"/>
            <w:szCs w:val="24"/>
            <w:u w:val="single"/>
          </w:rPr>
          <w:t>platformazakupowa.pl</w:t>
        </w:r>
      </w:hyperlink>
      <w:r w:rsidR="00735FE7" w:rsidRPr="008C68B3">
        <w:rPr>
          <w:rFonts w:cs="Calibri"/>
          <w:sz w:val="24"/>
          <w:szCs w:val="24"/>
        </w:rPr>
        <w:t xml:space="preserve"> działa według standardu przyjętego w komunikacji sieciowej - kodowanie UTF8,</w:t>
      </w:r>
    </w:p>
    <w:p w:rsidR="00735FE7" w:rsidRPr="008C68B3" w:rsidRDefault="008C68B3" w:rsidP="008833FA">
      <w:pPr>
        <w:pStyle w:val="Akapitzlist"/>
        <w:numPr>
          <w:ilvl w:val="0"/>
          <w:numId w:val="13"/>
        </w:numPr>
        <w:ind w:left="709" w:right="192" w:hanging="425"/>
        <w:jc w:val="both"/>
        <w:rPr>
          <w:rFonts w:cs="Calibri"/>
          <w:spacing w:val="-4"/>
          <w:sz w:val="24"/>
          <w:szCs w:val="24"/>
        </w:rPr>
      </w:pPr>
      <w:r w:rsidRPr="008C68B3">
        <w:rPr>
          <w:rFonts w:cs="Calibri"/>
          <w:spacing w:val="-4"/>
          <w:sz w:val="24"/>
          <w:szCs w:val="24"/>
        </w:rPr>
        <w:t>o</w:t>
      </w:r>
      <w:r w:rsidR="00735FE7" w:rsidRPr="008C68B3">
        <w:rPr>
          <w:rFonts w:cs="Calibri"/>
          <w:spacing w:val="-4"/>
          <w:sz w:val="24"/>
          <w:szCs w:val="24"/>
        </w:rPr>
        <w:t>znaczenie czasu odbioru danych przez platformę zakupową stanowi datę oraz dokładny czas (</w:t>
      </w:r>
      <w:proofErr w:type="spellStart"/>
      <w:r w:rsidR="00735FE7" w:rsidRPr="008C68B3">
        <w:rPr>
          <w:rFonts w:cs="Calibri"/>
          <w:spacing w:val="-4"/>
          <w:sz w:val="24"/>
          <w:szCs w:val="24"/>
        </w:rPr>
        <w:t>hh:mm:ss</w:t>
      </w:r>
      <w:proofErr w:type="spellEnd"/>
      <w:r w:rsidR="00735FE7" w:rsidRPr="008C68B3">
        <w:rPr>
          <w:rFonts w:cs="Calibri"/>
          <w:spacing w:val="-4"/>
          <w:sz w:val="24"/>
          <w:szCs w:val="24"/>
        </w:rPr>
        <w:t xml:space="preserve">) generowany </w:t>
      </w:r>
      <w:proofErr w:type="spellStart"/>
      <w:r w:rsidR="00735FE7" w:rsidRPr="008C68B3">
        <w:rPr>
          <w:rFonts w:cs="Calibri"/>
          <w:spacing w:val="-4"/>
          <w:sz w:val="24"/>
          <w:szCs w:val="24"/>
        </w:rPr>
        <w:t>wg</w:t>
      </w:r>
      <w:proofErr w:type="spellEnd"/>
      <w:r w:rsidR="00735FE7" w:rsidRPr="008C68B3">
        <w:rPr>
          <w:rFonts w:cs="Calibri"/>
          <w:spacing w:val="-4"/>
          <w:sz w:val="24"/>
          <w:szCs w:val="24"/>
        </w:rPr>
        <w:t>. czasu lokalnego serwera synchronizowanego z zegarem Głównego Urzędu Miar.</w:t>
      </w:r>
    </w:p>
    <w:p w:rsidR="00735FE7" w:rsidRPr="008C68B3" w:rsidRDefault="00735FE7" w:rsidP="00C244CE">
      <w:pPr>
        <w:pStyle w:val="Akapitzlist"/>
        <w:numPr>
          <w:ilvl w:val="0"/>
          <w:numId w:val="12"/>
        </w:numPr>
        <w:spacing w:after="0"/>
        <w:ind w:left="284" w:right="192"/>
        <w:contextualSpacing w:val="0"/>
        <w:jc w:val="both"/>
        <w:rPr>
          <w:rFonts w:cs="Calibri"/>
          <w:bCs/>
          <w:sz w:val="24"/>
          <w:szCs w:val="24"/>
        </w:rPr>
      </w:pPr>
      <w:r w:rsidRPr="009A36E4">
        <w:rPr>
          <w:rFonts w:cs="Calibri"/>
          <w:bCs/>
          <w:spacing w:val="-4"/>
          <w:sz w:val="24"/>
          <w:szCs w:val="24"/>
        </w:rPr>
        <w:t>Wykonawca, przystępując do niniejszego postępowania o udzielenie zamówienia publicznego</w:t>
      </w:r>
      <w:r w:rsidRPr="008C68B3">
        <w:rPr>
          <w:rFonts w:cs="Calibri"/>
          <w:bCs/>
          <w:sz w:val="24"/>
          <w:szCs w:val="24"/>
        </w:rPr>
        <w:t>:</w:t>
      </w:r>
    </w:p>
    <w:p w:rsidR="00735FE7" w:rsidRPr="009A36E4" w:rsidRDefault="00735FE7" w:rsidP="008833FA">
      <w:pPr>
        <w:pStyle w:val="Akapitzlist"/>
        <w:numPr>
          <w:ilvl w:val="0"/>
          <w:numId w:val="14"/>
        </w:numPr>
        <w:ind w:left="709" w:right="192" w:hanging="425"/>
        <w:jc w:val="both"/>
        <w:rPr>
          <w:rFonts w:cs="Calibri"/>
          <w:spacing w:val="-4"/>
          <w:sz w:val="24"/>
          <w:szCs w:val="24"/>
        </w:rPr>
      </w:pPr>
      <w:r w:rsidRPr="009A36E4">
        <w:rPr>
          <w:rFonts w:cs="Calibri"/>
          <w:spacing w:val="-4"/>
          <w:sz w:val="24"/>
          <w:szCs w:val="24"/>
        </w:rPr>
        <w:t xml:space="preserve">akceptuje warunki korzystania z </w:t>
      </w:r>
      <w:hyperlink r:id="rId23">
        <w:r w:rsidRPr="009A36E4">
          <w:rPr>
            <w:rFonts w:cs="Calibri"/>
            <w:color w:val="1155CC"/>
            <w:spacing w:val="-4"/>
            <w:sz w:val="24"/>
            <w:szCs w:val="24"/>
            <w:u w:val="single"/>
          </w:rPr>
          <w:t>platformazakupowa.pl</w:t>
        </w:r>
      </w:hyperlink>
      <w:r w:rsidRPr="009A36E4">
        <w:rPr>
          <w:rFonts w:cs="Calibri"/>
          <w:spacing w:val="-4"/>
          <w:sz w:val="24"/>
          <w:szCs w:val="24"/>
        </w:rPr>
        <w:t xml:space="preserve"> określone w Regulaminie zamieszczonym na stronie internetowej </w:t>
      </w:r>
      <w:hyperlink r:id="rId24">
        <w:r w:rsidRPr="009A36E4">
          <w:rPr>
            <w:rFonts w:cs="Calibri"/>
            <w:spacing w:val="-4"/>
            <w:sz w:val="24"/>
            <w:szCs w:val="24"/>
          </w:rPr>
          <w:t>pod linkiem</w:t>
        </w:r>
      </w:hyperlink>
      <w:r w:rsidRPr="009A36E4">
        <w:rPr>
          <w:rFonts w:cs="Calibri"/>
          <w:spacing w:val="-4"/>
          <w:sz w:val="24"/>
          <w:szCs w:val="24"/>
        </w:rPr>
        <w:t xml:space="preserve"> w zakładce „Regulamin" oraz uznaje go za wiążący,</w:t>
      </w:r>
    </w:p>
    <w:p w:rsidR="00735FE7" w:rsidRPr="008C68B3" w:rsidRDefault="00735FE7" w:rsidP="008833FA">
      <w:pPr>
        <w:pStyle w:val="Akapitzlist"/>
        <w:numPr>
          <w:ilvl w:val="0"/>
          <w:numId w:val="14"/>
        </w:numPr>
        <w:ind w:left="709" w:right="192"/>
        <w:jc w:val="both"/>
        <w:rPr>
          <w:rFonts w:cs="Calibri"/>
          <w:sz w:val="24"/>
          <w:szCs w:val="24"/>
        </w:rPr>
      </w:pPr>
      <w:r w:rsidRPr="008C68B3">
        <w:rPr>
          <w:rFonts w:cs="Calibri"/>
          <w:sz w:val="24"/>
          <w:szCs w:val="24"/>
        </w:rPr>
        <w:t xml:space="preserve">zapoznał i stosuje się do Instrukcji składania ofert/wniosków dostępnej </w:t>
      </w:r>
      <w:hyperlink r:id="rId25">
        <w:r w:rsidRPr="008C68B3">
          <w:rPr>
            <w:rFonts w:cs="Calibri"/>
            <w:color w:val="1155CC"/>
            <w:sz w:val="24"/>
            <w:szCs w:val="24"/>
            <w:u w:val="single"/>
          </w:rPr>
          <w:t>pod linkiem</w:t>
        </w:r>
      </w:hyperlink>
      <w:r w:rsidRPr="008C68B3">
        <w:rPr>
          <w:rFonts w:cs="Calibri"/>
          <w:sz w:val="24"/>
          <w:szCs w:val="24"/>
        </w:rPr>
        <w:t xml:space="preserve">. </w:t>
      </w:r>
    </w:p>
    <w:p w:rsidR="00735FE7" w:rsidRPr="009A36E4" w:rsidRDefault="00735FE7" w:rsidP="00C244CE">
      <w:pPr>
        <w:pStyle w:val="Akapitzlist"/>
        <w:numPr>
          <w:ilvl w:val="0"/>
          <w:numId w:val="12"/>
        </w:numPr>
        <w:spacing w:after="0"/>
        <w:ind w:left="284" w:right="192" w:hanging="426"/>
        <w:contextualSpacing w:val="0"/>
        <w:jc w:val="both"/>
        <w:rPr>
          <w:rFonts w:cs="Calibri"/>
          <w:bCs/>
          <w:spacing w:val="-4"/>
          <w:sz w:val="24"/>
          <w:szCs w:val="24"/>
        </w:rPr>
      </w:pPr>
      <w:r w:rsidRPr="009A36E4">
        <w:rPr>
          <w:rFonts w:cs="Calibri"/>
          <w:b/>
          <w:bCs/>
          <w:spacing w:val="-4"/>
          <w:sz w:val="24"/>
          <w:szCs w:val="24"/>
        </w:rPr>
        <w:t>Zamawiający nie ponosi odpowiedzialności za złożenie oferty w sposób niezgodny z Instrukcją korzystania</w:t>
      </w:r>
      <w:r w:rsidRPr="009A36E4">
        <w:rPr>
          <w:rFonts w:cs="Calibri"/>
          <w:bCs/>
          <w:spacing w:val="-4"/>
          <w:sz w:val="24"/>
          <w:szCs w:val="24"/>
        </w:rPr>
        <w:t xml:space="preserve"> z </w:t>
      </w:r>
      <w:hyperlink r:id="rId26">
        <w:r w:rsidRPr="009A36E4">
          <w:rPr>
            <w:rFonts w:cs="Calibri"/>
            <w:color w:val="1155CC"/>
            <w:spacing w:val="-4"/>
            <w:sz w:val="24"/>
            <w:szCs w:val="24"/>
            <w:u w:val="single"/>
          </w:rPr>
          <w:t>platformazakupowa.pl</w:t>
        </w:r>
      </w:hyperlink>
      <w:r w:rsidRPr="009A36E4">
        <w:rPr>
          <w:rFonts w:cs="Calibri"/>
          <w:bCs/>
          <w:spacing w:val="-4"/>
          <w:sz w:val="24"/>
          <w:szCs w:val="24"/>
        </w:rPr>
        <w:t>, w szczególności za sytuację, gdy zamawiający zapozna się z treścią oferty przed upływem terminu składania ofert (np. złożenie oferty w zakładce „Wyślij wiadomość do zamawiającego”). Tak</w:t>
      </w:r>
      <w:r w:rsidR="00FB2B7D" w:rsidRPr="009A36E4">
        <w:rPr>
          <w:rFonts w:cs="Calibri"/>
          <w:bCs/>
          <w:spacing w:val="-4"/>
          <w:sz w:val="24"/>
          <w:szCs w:val="24"/>
        </w:rPr>
        <w:t>a oferta zostanie uznana przez z</w:t>
      </w:r>
      <w:r w:rsidRPr="009A36E4">
        <w:rPr>
          <w:rFonts w:cs="Calibri"/>
          <w:bCs/>
          <w:spacing w:val="-4"/>
          <w:sz w:val="24"/>
          <w:szCs w:val="24"/>
        </w:rPr>
        <w:t>amawiającego za ofertę handlową i nie będzie brana pod uwagę w przedmiotowym postępowaniu ponieważ nie został spełniony obowiązek narzucony w art. 221 Ustawy Prawo Zamówień Publicznych.</w:t>
      </w:r>
    </w:p>
    <w:p w:rsidR="00735FE7" w:rsidRPr="008C68B3" w:rsidRDefault="00735FE7" w:rsidP="00C244CE">
      <w:pPr>
        <w:pStyle w:val="Akapitzlist"/>
        <w:numPr>
          <w:ilvl w:val="0"/>
          <w:numId w:val="12"/>
        </w:numPr>
        <w:spacing w:after="0"/>
        <w:ind w:left="284" w:right="192"/>
        <w:contextualSpacing w:val="0"/>
        <w:jc w:val="both"/>
        <w:rPr>
          <w:rFonts w:cs="Calibri"/>
          <w:bCs/>
          <w:sz w:val="24"/>
          <w:szCs w:val="24"/>
        </w:rPr>
      </w:pPr>
      <w:r w:rsidRPr="008C68B3">
        <w:rPr>
          <w:rFonts w:cs="Calibri"/>
          <w:bCs/>
          <w:sz w:val="24"/>
          <w:szCs w:val="24"/>
        </w:rPr>
        <w:t>Z</w:t>
      </w:r>
      <w:r w:rsidRPr="008C68B3">
        <w:rPr>
          <w:rFonts w:cs="Calibri"/>
          <w:bCs/>
          <w:spacing w:val="-6"/>
          <w:sz w:val="24"/>
          <w:szCs w:val="24"/>
        </w:rPr>
        <w:t xml:space="preserve">amawiający informuje, że instrukcje korzystania z </w:t>
      </w:r>
      <w:hyperlink r:id="rId27">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dotyczące w szczególności logowania, składania wniosków o wyjaśnienie treści SWZ, składania ofert oraz innych czynności podejmowanych w niniejszym postępowaniu przy użyciu </w:t>
      </w:r>
      <w:hyperlink r:id="rId28">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znajdują się w zakładce „Instrukcje dla Wykonawców" na stronie internetowej pod adresem: </w:t>
      </w:r>
      <w:hyperlink r:id="rId29">
        <w:r w:rsidRPr="008C68B3">
          <w:rPr>
            <w:rFonts w:cs="Calibri"/>
            <w:bCs/>
            <w:i/>
            <w:spacing w:val="-6"/>
            <w:sz w:val="24"/>
            <w:szCs w:val="24"/>
          </w:rPr>
          <w:t>https://platformazakupowa.pl/strona/45-instrukcje</w:t>
        </w:r>
      </w:hyperlink>
    </w:p>
    <w:p w:rsidR="00735FE7" w:rsidRPr="008C68B3" w:rsidRDefault="00735FE7" w:rsidP="00C244CE">
      <w:pPr>
        <w:pStyle w:val="Akapitzlist"/>
        <w:numPr>
          <w:ilvl w:val="0"/>
          <w:numId w:val="12"/>
        </w:numPr>
        <w:ind w:left="284" w:right="192"/>
        <w:jc w:val="both"/>
        <w:rPr>
          <w:rFonts w:cstheme="minorHAnsi"/>
          <w:spacing w:val="-4"/>
          <w:sz w:val="24"/>
          <w:szCs w:val="24"/>
        </w:rPr>
      </w:pPr>
      <w:bookmarkStart w:id="1" w:name="_wp2umuqo1p7z" w:colFirst="0" w:colLast="0"/>
      <w:bookmarkEnd w:id="1"/>
      <w:r w:rsidRPr="008C68B3">
        <w:rPr>
          <w:rFonts w:cs="Calibri"/>
          <w:b/>
          <w:spacing w:val="-4"/>
          <w:sz w:val="24"/>
          <w:szCs w:val="24"/>
        </w:rPr>
        <w:t xml:space="preserve">Formaty plików wykorzystywanych przez wykonawców powinny być zgodne </w:t>
      </w:r>
      <w:r w:rsidRPr="008C68B3">
        <w:rPr>
          <w:rFonts w:cs="Calibri"/>
          <w:b/>
          <w:spacing w:val="-4"/>
          <w:sz w:val="24"/>
          <w:szCs w:val="24"/>
        </w:rPr>
        <w:br/>
        <w:t>z</w:t>
      </w:r>
      <w:r w:rsidRPr="008C68B3">
        <w:rPr>
          <w:rFonts w:cs="Calibri"/>
          <w:spacing w:val="-4"/>
          <w:sz w:val="24"/>
          <w:szCs w:val="24"/>
        </w:rPr>
        <w:t xml:space="preserve"> “OBWIESZCZENIEM PREZESA RADY MINISTRÓW z dnia 9 listopada 2017 r. w sprawie ogłoszenia jednolitego tekstu rozporządzenia Rady Ministrów w sprawie Krajowych Ram Interoperacyjności, </w:t>
      </w:r>
      <w:r w:rsidRPr="008C68B3">
        <w:rPr>
          <w:rFonts w:cstheme="minorHAnsi"/>
          <w:spacing w:val="-4"/>
          <w:sz w:val="24"/>
          <w:szCs w:val="24"/>
        </w:rPr>
        <w:t>minimalnych wymagań dla rejestrów publicznych i wymiany informacji w postaci elektronicznej oraz minimalnych wymagań dla systemów teleinformatycznych”.</w:t>
      </w:r>
    </w:p>
    <w:p w:rsidR="00B45483" w:rsidRPr="00B45483" w:rsidRDefault="00735FE7" w:rsidP="00C244CE">
      <w:pPr>
        <w:pStyle w:val="Akapitzlist"/>
        <w:numPr>
          <w:ilvl w:val="0"/>
          <w:numId w:val="12"/>
        </w:numPr>
        <w:spacing w:after="0"/>
        <w:ind w:left="284" w:right="192"/>
        <w:jc w:val="both"/>
        <w:rPr>
          <w:rFonts w:cs="Calibri"/>
          <w:sz w:val="24"/>
          <w:szCs w:val="24"/>
          <w:u w:val="single"/>
        </w:rPr>
      </w:pPr>
      <w:r w:rsidRPr="008C68B3">
        <w:rPr>
          <w:rFonts w:asciiTheme="minorHAnsi" w:hAnsiTheme="minorHAnsi" w:cstheme="minorHAnsi"/>
          <w:sz w:val="24"/>
          <w:szCs w:val="24"/>
        </w:rPr>
        <w:t>Z</w:t>
      </w:r>
      <w:r w:rsidRPr="00F40319">
        <w:rPr>
          <w:rFonts w:cs="Calibri"/>
          <w:sz w:val="24"/>
          <w:szCs w:val="24"/>
        </w:rPr>
        <w:t xml:space="preserve">amawiający rekomenduje wykorzystanie formatów: </w:t>
      </w:r>
      <w:proofErr w:type="spellStart"/>
      <w:r w:rsidRPr="00F40319">
        <w:rPr>
          <w:rFonts w:cs="Calibri"/>
          <w:sz w:val="24"/>
          <w:szCs w:val="24"/>
        </w:rPr>
        <w:t>.pd</w:t>
      </w:r>
      <w:proofErr w:type="spellEnd"/>
      <w:r w:rsidRPr="00F40319">
        <w:rPr>
          <w:rFonts w:cs="Calibri"/>
          <w:sz w:val="24"/>
          <w:szCs w:val="24"/>
        </w:rPr>
        <w:t>f .</w:t>
      </w:r>
      <w:proofErr w:type="spellStart"/>
      <w:r w:rsidRPr="00F40319">
        <w:rPr>
          <w:rFonts w:cs="Calibri"/>
          <w:sz w:val="24"/>
          <w:szCs w:val="24"/>
        </w:rPr>
        <w:t>doc</w:t>
      </w:r>
      <w:proofErr w:type="spellEnd"/>
      <w:r w:rsidRPr="00F40319">
        <w:rPr>
          <w:rFonts w:cs="Calibri"/>
          <w:sz w:val="24"/>
          <w:szCs w:val="24"/>
        </w:rPr>
        <w:t xml:space="preserve"> .</w:t>
      </w:r>
      <w:proofErr w:type="spellStart"/>
      <w:r w:rsidRPr="00F40319">
        <w:rPr>
          <w:rFonts w:cs="Calibri"/>
          <w:sz w:val="24"/>
          <w:szCs w:val="24"/>
        </w:rPr>
        <w:t>xls</w:t>
      </w:r>
      <w:proofErr w:type="spellEnd"/>
      <w:r w:rsidRPr="00F40319">
        <w:rPr>
          <w:rFonts w:cs="Calibri"/>
          <w:sz w:val="24"/>
          <w:szCs w:val="24"/>
        </w:rPr>
        <w:t xml:space="preserve"> .jpg (.</w:t>
      </w:r>
      <w:proofErr w:type="spellStart"/>
      <w:r w:rsidRPr="00F40319">
        <w:rPr>
          <w:rFonts w:cs="Calibri"/>
          <w:sz w:val="24"/>
          <w:szCs w:val="24"/>
        </w:rPr>
        <w:t>jpeg</w:t>
      </w:r>
      <w:proofErr w:type="spellEnd"/>
      <w:r w:rsidRPr="00F40319">
        <w:rPr>
          <w:rFonts w:cs="Calibri"/>
          <w:sz w:val="24"/>
          <w:szCs w:val="24"/>
        </w:rPr>
        <w:t>)</w:t>
      </w:r>
    </w:p>
    <w:p w:rsidR="00735FE7" w:rsidRPr="00050730" w:rsidRDefault="00735FE7" w:rsidP="00B45483">
      <w:pPr>
        <w:pStyle w:val="Akapitzlist"/>
        <w:spacing w:after="0"/>
        <w:ind w:left="284" w:right="192"/>
        <w:jc w:val="center"/>
        <w:rPr>
          <w:rFonts w:cs="Calibri"/>
          <w:sz w:val="24"/>
          <w:szCs w:val="24"/>
        </w:rPr>
      </w:pPr>
      <w:r w:rsidRPr="00050730">
        <w:rPr>
          <w:rFonts w:cs="Calibri"/>
          <w:b/>
          <w:sz w:val="24"/>
          <w:szCs w:val="24"/>
        </w:rPr>
        <w:t>ze szczególnym wskazaniem na .pdf</w:t>
      </w:r>
    </w:p>
    <w:p w:rsidR="00735FE7" w:rsidRPr="00F40319" w:rsidRDefault="00735FE7" w:rsidP="00C244CE">
      <w:pPr>
        <w:numPr>
          <w:ilvl w:val="0"/>
          <w:numId w:val="12"/>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W celu ewentualnej kompresji danych Zamawiający rekomenduje wykorzystanie jednego </w:t>
      </w:r>
      <w:r w:rsidRPr="00F40319">
        <w:rPr>
          <w:rFonts w:ascii="Calibri" w:hAnsi="Calibri" w:cs="Calibri"/>
          <w:spacing w:val="-6"/>
          <w:sz w:val="24"/>
          <w:szCs w:val="24"/>
        </w:rPr>
        <w:br/>
        <w:t>z formatów:</w:t>
      </w:r>
    </w:p>
    <w:p w:rsidR="00735FE7" w:rsidRPr="00F40319" w:rsidRDefault="00F40319" w:rsidP="008833FA">
      <w:pPr>
        <w:pStyle w:val="Akapitzlist"/>
        <w:numPr>
          <w:ilvl w:val="1"/>
          <w:numId w:val="15"/>
        </w:numPr>
        <w:spacing w:after="0"/>
        <w:ind w:left="567" w:right="192" w:hanging="283"/>
        <w:jc w:val="both"/>
        <w:rPr>
          <w:rFonts w:cs="Calibri"/>
          <w:sz w:val="24"/>
          <w:szCs w:val="24"/>
        </w:rPr>
      </w:pPr>
      <w:r>
        <w:rPr>
          <w:rFonts w:cs="Calibri"/>
          <w:sz w:val="24"/>
          <w:szCs w:val="24"/>
        </w:rPr>
        <w:t xml:space="preserve">  </w:t>
      </w:r>
      <w:r w:rsidR="00735FE7" w:rsidRPr="00F40319">
        <w:rPr>
          <w:rFonts w:cs="Calibri"/>
          <w:sz w:val="24"/>
          <w:szCs w:val="24"/>
        </w:rPr>
        <w:t xml:space="preserve">.zip </w:t>
      </w:r>
    </w:p>
    <w:p w:rsidR="00735FE7" w:rsidRPr="00F40319" w:rsidRDefault="00735FE7" w:rsidP="008833FA">
      <w:pPr>
        <w:numPr>
          <w:ilvl w:val="1"/>
          <w:numId w:val="15"/>
        </w:numPr>
        <w:spacing w:line="276" w:lineRule="auto"/>
        <w:ind w:left="284" w:right="192" w:firstLine="0"/>
        <w:jc w:val="both"/>
        <w:rPr>
          <w:rFonts w:ascii="Calibri" w:hAnsi="Calibri" w:cs="Calibri"/>
          <w:sz w:val="24"/>
          <w:szCs w:val="24"/>
        </w:rPr>
      </w:pPr>
      <w:r w:rsidRPr="00F40319">
        <w:rPr>
          <w:rFonts w:ascii="Calibri" w:hAnsi="Calibri" w:cs="Calibri"/>
          <w:sz w:val="24"/>
          <w:szCs w:val="24"/>
        </w:rPr>
        <w:t>.7Z</w:t>
      </w:r>
    </w:p>
    <w:p w:rsidR="00735FE7" w:rsidRPr="00F40319" w:rsidRDefault="00735FE7" w:rsidP="00C244CE">
      <w:pPr>
        <w:numPr>
          <w:ilvl w:val="0"/>
          <w:numId w:val="12"/>
        </w:numPr>
        <w:spacing w:line="276" w:lineRule="auto"/>
        <w:ind w:left="284" w:right="192"/>
        <w:jc w:val="both"/>
        <w:rPr>
          <w:rFonts w:ascii="Calibri" w:hAnsi="Calibri" w:cs="Calibri"/>
          <w:spacing w:val="-6"/>
          <w:sz w:val="24"/>
          <w:szCs w:val="24"/>
        </w:rPr>
      </w:pPr>
      <w:r w:rsidRPr="00F40319">
        <w:rPr>
          <w:rFonts w:ascii="Calibri" w:hAnsi="Calibri" w:cs="Calibri"/>
          <w:spacing w:val="-4"/>
          <w:sz w:val="24"/>
          <w:szCs w:val="24"/>
        </w:rPr>
        <w:lastRenderedPageBreak/>
        <w:t xml:space="preserve"> </w:t>
      </w:r>
      <w:r w:rsidRPr="00F40319">
        <w:rPr>
          <w:rFonts w:ascii="Calibri" w:hAnsi="Calibri" w:cs="Calibri"/>
          <w:spacing w:val="-6"/>
          <w:sz w:val="24"/>
          <w:szCs w:val="24"/>
        </w:rPr>
        <w:t xml:space="preserve">Wśród formatów powszechnych a </w:t>
      </w:r>
      <w:r w:rsidRPr="00F40319">
        <w:rPr>
          <w:rFonts w:ascii="Calibri" w:hAnsi="Calibri" w:cs="Calibri"/>
          <w:b/>
          <w:spacing w:val="-6"/>
          <w:sz w:val="24"/>
          <w:szCs w:val="24"/>
        </w:rPr>
        <w:t>NIE występujących</w:t>
      </w:r>
      <w:r w:rsidRPr="00F40319">
        <w:rPr>
          <w:rFonts w:ascii="Calibri" w:hAnsi="Calibri" w:cs="Calibri"/>
          <w:spacing w:val="-6"/>
          <w:sz w:val="24"/>
          <w:szCs w:val="24"/>
        </w:rPr>
        <w:t xml:space="preserve"> w rozporządzeniu występują: .</w:t>
      </w:r>
      <w:proofErr w:type="spellStart"/>
      <w:r w:rsidRPr="00F40319">
        <w:rPr>
          <w:rFonts w:ascii="Calibri" w:hAnsi="Calibri" w:cs="Calibri"/>
          <w:spacing w:val="-6"/>
          <w:sz w:val="24"/>
          <w:szCs w:val="24"/>
        </w:rPr>
        <w:t>rar</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gif</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bmp</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numbers</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pages</w:t>
      </w:r>
      <w:proofErr w:type="spellEnd"/>
      <w:r w:rsidRPr="00F40319">
        <w:rPr>
          <w:rFonts w:ascii="Calibri" w:hAnsi="Calibri" w:cs="Calibri"/>
          <w:spacing w:val="-6"/>
          <w:sz w:val="24"/>
          <w:szCs w:val="24"/>
        </w:rPr>
        <w:t xml:space="preserve">. </w:t>
      </w:r>
      <w:r w:rsidRPr="00F40319">
        <w:rPr>
          <w:rFonts w:ascii="Calibri" w:hAnsi="Calibri" w:cs="Calibri"/>
          <w:b/>
          <w:spacing w:val="-6"/>
          <w:sz w:val="24"/>
          <w:szCs w:val="24"/>
        </w:rPr>
        <w:t>Dokumenty złożone w takich plikach zostaną uznane za złożone nieskutecznie.</w:t>
      </w:r>
    </w:p>
    <w:p w:rsidR="00735FE7" w:rsidRPr="00F40319" w:rsidRDefault="00735FE7" w:rsidP="00C244CE">
      <w:pPr>
        <w:numPr>
          <w:ilvl w:val="0"/>
          <w:numId w:val="12"/>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zwraca uwagę na ograniczenia wielkości plików podpisywanych profilem zaufanym, który wynosi max 10MB oraz na ograniczenie wielkości plików podpisywanych w aplikacji </w:t>
      </w:r>
      <w:proofErr w:type="spellStart"/>
      <w:r w:rsidRPr="00F40319">
        <w:rPr>
          <w:rFonts w:ascii="Calibri" w:hAnsi="Calibri" w:cs="Calibri"/>
          <w:sz w:val="24"/>
          <w:szCs w:val="24"/>
        </w:rPr>
        <w:t>eDoApp</w:t>
      </w:r>
      <w:proofErr w:type="spellEnd"/>
      <w:r w:rsidRPr="00F40319">
        <w:rPr>
          <w:rFonts w:ascii="Calibri" w:hAnsi="Calibri" w:cs="Calibri"/>
          <w:sz w:val="24"/>
          <w:szCs w:val="24"/>
        </w:rPr>
        <w:t xml:space="preserve"> służącej do składania podpisu osobistego, który wynosi max 5MB.</w:t>
      </w:r>
    </w:p>
    <w:p w:rsidR="00735FE7" w:rsidRPr="00F40319" w:rsidRDefault="00735FE7" w:rsidP="00C244CE">
      <w:pPr>
        <w:numPr>
          <w:ilvl w:val="0"/>
          <w:numId w:val="12"/>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40319">
        <w:rPr>
          <w:rFonts w:ascii="Calibri" w:hAnsi="Calibri" w:cs="Calibri"/>
          <w:sz w:val="24"/>
          <w:szCs w:val="24"/>
        </w:rPr>
        <w:t>PAdES</w:t>
      </w:r>
      <w:proofErr w:type="spellEnd"/>
      <w:r w:rsidRPr="00F40319">
        <w:rPr>
          <w:rFonts w:ascii="Calibri" w:hAnsi="Calibri" w:cs="Calibri"/>
          <w:sz w:val="24"/>
          <w:szCs w:val="24"/>
        </w:rPr>
        <w:t xml:space="preserve">. </w:t>
      </w:r>
    </w:p>
    <w:p w:rsidR="00735FE7" w:rsidRPr="00F40319" w:rsidRDefault="00735FE7" w:rsidP="00C244CE">
      <w:pPr>
        <w:numPr>
          <w:ilvl w:val="0"/>
          <w:numId w:val="12"/>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Pliki w innych formatach niż PDF zaleca się opatrzyć zewnętrznym podpisem </w:t>
      </w:r>
      <w:proofErr w:type="spellStart"/>
      <w:r w:rsidRPr="00F40319">
        <w:rPr>
          <w:rFonts w:ascii="Calibri" w:hAnsi="Calibri" w:cs="Calibri"/>
          <w:spacing w:val="-6"/>
          <w:sz w:val="24"/>
          <w:szCs w:val="24"/>
        </w:rPr>
        <w:t>XAdES</w:t>
      </w:r>
      <w:proofErr w:type="spellEnd"/>
      <w:r w:rsidRPr="00F40319">
        <w:rPr>
          <w:rFonts w:ascii="Calibri" w:hAnsi="Calibri" w:cs="Calibri"/>
          <w:spacing w:val="-6"/>
          <w:sz w:val="24"/>
          <w:szCs w:val="24"/>
        </w:rPr>
        <w:t>. Wykonawca powinien pamiętać, aby plik z podpisem przekazywać łącznie z dokumentem podpisywanym.</w:t>
      </w:r>
    </w:p>
    <w:p w:rsidR="00735FE7" w:rsidRPr="00F40319" w:rsidRDefault="00735FE7" w:rsidP="00C244CE">
      <w:pPr>
        <w:numPr>
          <w:ilvl w:val="0"/>
          <w:numId w:val="12"/>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F40319" w:rsidRDefault="00735FE7" w:rsidP="00C244CE">
      <w:pPr>
        <w:numPr>
          <w:ilvl w:val="0"/>
          <w:numId w:val="12"/>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Wykonawca z odpowiednim wyprzedzeniem przetestował możliwość prawidłowego wykorzystania wybranej metody podpisania plików oferty.</w:t>
      </w:r>
    </w:p>
    <w:p w:rsidR="00735FE7" w:rsidRPr="00775504" w:rsidRDefault="00735FE7" w:rsidP="00C244CE">
      <w:pPr>
        <w:numPr>
          <w:ilvl w:val="0"/>
          <w:numId w:val="12"/>
        </w:numPr>
        <w:spacing w:line="276" w:lineRule="auto"/>
        <w:ind w:left="284" w:right="192"/>
        <w:jc w:val="both"/>
        <w:rPr>
          <w:rFonts w:ascii="Calibri" w:hAnsi="Calibri" w:cs="Calibri"/>
          <w:b/>
          <w:spacing w:val="-6"/>
          <w:sz w:val="24"/>
          <w:szCs w:val="24"/>
        </w:rPr>
      </w:pPr>
      <w:r w:rsidRPr="00775504">
        <w:rPr>
          <w:rFonts w:ascii="Calibri" w:hAnsi="Calibri" w:cs="Calibri"/>
          <w:spacing w:val="-6"/>
          <w:sz w:val="24"/>
          <w:szCs w:val="24"/>
        </w:rPr>
        <w:t xml:space="preserve"> </w:t>
      </w:r>
      <w:r w:rsidRPr="00775504">
        <w:rPr>
          <w:rFonts w:ascii="Calibri" w:hAnsi="Calibri" w:cs="Calibri"/>
          <w:b/>
          <w:spacing w:val="-6"/>
          <w:sz w:val="24"/>
          <w:szCs w:val="24"/>
        </w:rPr>
        <w:t>Zaleca się, aby komunikacja z wykonawcami odbywała się tylko na Platformie za pośrednictwem formularza “Wyślij wiadomość do zamawiającego”, nie za pośrednictwem adresu email.</w:t>
      </w:r>
    </w:p>
    <w:p w:rsidR="00735FE7" w:rsidRPr="00F40319" w:rsidRDefault="00735FE7" w:rsidP="00C244CE">
      <w:pPr>
        <w:numPr>
          <w:ilvl w:val="0"/>
          <w:numId w:val="12"/>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Osobą składającą ofertę powinna być osoba kontaktowa podawana w dokumentacji.</w:t>
      </w:r>
    </w:p>
    <w:p w:rsidR="00712439" w:rsidRPr="00F40319" w:rsidRDefault="00735FE7" w:rsidP="00C244CE">
      <w:pPr>
        <w:numPr>
          <w:ilvl w:val="0"/>
          <w:numId w:val="12"/>
        </w:numPr>
        <w:spacing w:line="276" w:lineRule="auto"/>
        <w:ind w:left="284" w:right="192"/>
        <w:jc w:val="both"/>
        <w:rPr>
          <w:rFonts w:ascii="Calibri" w:hAnsi="Calibri" w:cs="Calibri"/>
          <w:spacing w:val="-4"/>
          <w:sz w:val="24"/>
          <w:szCs w:val="24"/>
        </w:rPr>
      </w:pPr>
      <w:r w:rsidRPr="00F40319">
        <w:rPr>
          <w:rFonts w:ascii="Calibri" w:hAnsi="Calibri" w:cs="Calibri"/>
          <w:spacing w:val="-4"/>
          <w:sz w:val="24"/>
          <w:szCs w:val="24"/>
        </w:rPr>
        <w:t xml:space="preserve"> Ofertę należy przygotować z należytą starannością dla podmiotu ubiegającego się </w:t>
      </w:r>
      <w:r w:rsidRPr="00F40319">
        <w:rPr>
          <w:rFonts w:ascii="Calibri" w:hAnsi="Calibri" w:cs="Calibri"/>
          <w:spacing w:val="-4"/>
          <w:sz w:val="24"/>
          <w:szCs w:val="24"/>
        </w:rPr>
        <w:br/>
        <w:t>o udzielenie zamówienia publicznego i zachowaniem odpowiedniego odstępu czasu do zakończenia przyjmowania ofert/wniosków. Sugerujemy złożenie oferty na 24 godziny przed terminem składania ofert/wniosków.</w:t>
      </w:r>
    </w:p>
    <w:p w:rsidR="00735FE7" w:rsidRPr="00F40319" w:rsidRDefault="00735FE7" w:rsidP="00C244CE">
      <w:pPr>
        <w:numPr>
          <w:ilvl w:val="0"/>
          <w:numId w:val="12"/>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Podczas podpisywania plików zaleca się stosowanie algorytmu skrótu SHA2 zamiast SHA1.  </w:t>
      </w:r>
    </w:p>
    <w:p w:rsidR="00735FE7" w:rsidRPr="00F40319" w:rsidRDefault="00735FE7" w:rsidP="00C244CE">
      <w:pPr>
        <w:numPr>
          <w:ilvl w:val="0"/>
          <w:numId w:val="12"/>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Jeśli wykonawca pakuje dokumenty np. w plik ZIP zalecamy wcześniejsze podpisanie każdego ze skompresowanych plików. </w:t>
      </w:r>
    </w:p>
    <w:p w:rsidR="00735FE7" w:rsidRPr="00F40319" w:rsidRDefault="00735FE7" w:rsidP="00C244CE">
      <w:pPr>
        <w:numPr>
          <w:ilvl w:val="0"/>
          <w:numId w:val="12"/>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rekomenduje wykorzystanie podpisu z kwalifikowanym znacznikiem czasu.</w:t>
      </w:r>
    </w:p>
    <w:p w:rsidR="00735FE7" w:rsidRPr="00F40319" w:rsidRDefault="00735FE7" w:rsidP="00C244CE">
      <w:pPr>
        <w:numPr>
          <w:ilvl w:val="0"/>
          <w:numId w:val="12"/>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t>
      </w:r>
      <w:r w:rsidRPr="00B45483">
        <w:rPr>
          <w:rFonts w:ascii="Calibri" w:hAnsi="Calibri" w:cs="Calibri"/>
          <w:b/>
          <w:sz w:val="24"/>
          <w:szCs w:val="24"/>
          <w:u w:val="single"/>
        </w:rPr>
        <w:t>nie</w:t>
      </w:r>
      <w:r w:rsidRPr="00F40319">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775504" w:rsidRPr="00286CEB" w:rsidRDefault="00775504" w:rsidP="00377601">
      <w:pPr>
        <w:pStyle w:val="BodyText21"/>
        <w:tabs>
          <w:tab w:val="clear" w:pos="0"/>
        </w:tabs>
        <w:spacing w:line="276" w:lineRule="auto"/>
        <w:rPr>
          <w:rFonts w:asciiTheme="minorHAnsi" w:hAnsiTheme="minorHAnsi" w:cstheme="minorHAnsi"/>
          <w:sz w:val="22"/>
          <w:szCs w:val="22"/>
        </w:rPr>
      </w:pPr>
    </w:p>
    <w:p w:rsidR="00CB675C" w:rsidRPr="00F40319"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F40319">
        <w:rPr>
          <w:rFonts w:ascii="Calibri" w:hAnsi="Calibri" w:cs="Calibri"/>
          <w:b/>
          <w:sz w:val="24"/>
          <w:szCs w:val="24"/>
        </w:rPr>
        <w:t>ROZDZIAŁ IV</w:t>
      </w:r>
      <w:r w:rsidR="00CB675C" w:rsidRPr="00F40319">
        <w:rPr>
          <w:rFonts w:ascii="Calibri" w:hAnsi="Calibri" w:cs="Calibri"/>
          <w:b/>
          <w:sz w:val="24"/>
          <w:szCs w:val="24"/>
        </w:rPr>
        <w:t xml:space="preserve"> </w:t>
      </w:r>
      <w:r w:rsidR="00D71486" w:rsidRPr="00F40319">
        <w:rPr>
          <w:rFonts w:ascii="Calibri" w:hAnsi="Calibri" w:cs="Calibri"/>
          <w:b/>
          <w:sz w:val="24"/>
          <w:szCs w:val="24"/>
        </w:rPr>
        <w:t>Wspólne ubieganie się o udzielenie zamówienia</w:t>
      </w:r>
    </w:p>
    <w:p w:rsidR="000D242C" w:rsidRPr="00F40319" w:rsidRDefault="000D242C" w:rsidP="00377601">
      <w:pPr>
        <w:autoSpaceDE w:val="0"/>
        <w:autoSpaceDN w:val="0"/>
        <w:adjustRightInd w:val="0"/>
        <w:spacing w:line="276" w:lineRule="auto"/>
        <w:rPr>
          <w:rFonts w:ascii="Calibri" w:hAnsi="Calibri" w:cs="Calibri"/>
          <w:color w:val="000000"/>
          <w:sz w:val="24"/>
          <w:szCs w:val="24"/>
        </w:rPr>
      </w:pPr>
    </w:p>
    <w:p w:rsidR="000D242C" w:rsidRPr="00F40319" w:rsidRDefault="000D242C" w:rsidP="00775504">
      <w:pPr>
        <w:pStyle w:val="Akapitzlist"/>
        <w:numPr>
          <w:ilvl w:val="6"/>
          <w:numId w:val="7"/>
        </w:numPr>
        <w:autoSpaceDE w:val="0"/>
        <w:autoSpaceDN w:val="0"/>
        <w:adjustRightInd w:val="0"/>
        <w:spacing w:after="0"/>
        <w:ind w:left="284"/>
        <w:jc w:val="both"/>
        <w:rPr>
          <w:rFonts w:cs="Calibri"/>
          <w:color w:val="000000"/>
          <w:spacing w:val="-6"/>
          <w:sz w:val="24"/>
          <w:szCs w:val="24"/>
        </w:rPr>
      </w:pPr>
      <w:r w:rsidRPr="00F40319">
        <w:rPr>
          <w:rFonts w:cs="Calibr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Peł</w:t>
      </w:r>
      <w:r w:rsidR="009D0DFE">
        <w:rPr>
          <w:rFonts w:cs="Calibri"/>
          <w:color w:val="000000"/>
          <w:sz w:val="24"/>
          <w:szCs w:val="24"/>
        </w:rPr>
        <w:t>nomocnictwo, o którym mowa w ust.</w:t>
      </w:r>
      <w:r w:rsidRPr="00F40319">
        <w:rPr>
          <w:rFonts w:cs="Calibri"/>
          <w:color w:val="000000"/>
          <w:sz w:val="24"/>
          <w:szCs w:val="24"/>
        </w:rPr>
        <w:t xml:space="preserve"> 1 należy dołączyć do oferty.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 xml:space="preserve">Wszelką korespondencję w postępowaniu zamawiający kieruje do pełnomocnika.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lastRenderedPageBreak/>
        <w:t>Wspólnicy spółki cywilnej są wykonawcami wspólnie ubiegającymi się o udzielenie zamówienia i mają do nich zas</w:t>
      </w:r>
      <w:r w:rsidR="009D0DFE">
        <w:rPr>
          <w:rFonts w:cs="Calibri"/>
          <w:color w:val="000000"/>
          <w:sz w:val="24"/>
          <w:szCs w:val="24"/>
        </w:rPr>
        <w:t>tosowanie zasady określone w ust.</w:t>
      </w:r>
      <w:r w:rsidRPr="00F40319">
        <w:rPr>
          <w:rFonts w:cs="Calibri"/>
          <w:color w:val="000000"/>
          <w:sz w:val="24"/>
          <w:szCs w:val="24"/>
        </w:rPr>
        <w:t xml:space="preserve"> 1 – 3.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F40319" w:rsidRDefault="000D242C" w:rsidP="00DC494A">
      <w:pPr>
        <w:pStyle w:val="Akapitzlist"/>
        <w:numPr>
          <w:ilvl w:val="2"/>
          <w:numId w:val="8"/>
        </w:numPr>
        <w:autoSpaceDE w:val="0"/>
        <w:autoSpaceDN w:val="0"/>
        <w:adjustRightInd w:val="0"/>
        <w:spacing w:after="20"/>
        <w:ind w:left="851" w:hanging="425"/>
        <w:jc w:val="both"/>
        <w:rPr>
          <w:rFonts w:cs="Calibri"/>
          <w:color w:val="000000"/>
          <w:sz w:val="24"/>
          <w:szCs w:val="24"/>
        </w:rPr>
      </w:pPr>
      <w:r w:rsidRPr="00F40319">
        <w:rPr>
          <w:rFonts w:cs="Calibri"/>
          <w:color w:val="000000"/>
          <w:sz w:val="24"/>
          <w:szCs w:val="24"/>
        </w:rPr>
        <w:t xml:space="preserve">zobowiązanie do realizacji wspólnego przedsięwzięcia gospodarczego obejmującego swoim zakresem realizację przedmiotu zamówienia, </w:t>
      </w:r>
    </w:p>
    <w:p w:rsidR="000D242C"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określenie zakresu działania poszczególnych stron umowy, </w:t>
      </w:r>
    </w:p>
    <w:p w:rsidR="00377601"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czas obowiązywania umowy, który nie może być krótszy, niż okres obejmujący realizację zamówienia. </w:t>
      </w:r>
    </w:p>
    <w:p w:rsidR="00D14C66" w:rsidRPr="00F40319" w:rsidRDefault="00377601" w:rsidP="00DC494A">
      <w:pPr>
        <w:pStyle w:val="Akapitzlist"/>
        <w:numPr>
          <w:ilvl w:val="6"/>
          <w:numId w:val="7"/>
        </w:numPr>
        <w:autoSpaceDE w:val="0"/>
        <w:autoSpaceDN w:val="0"/>
        <w:adjustRightInd w:val="0"/>
        <w:ind w:left="284"/>
        <w:jc w:val="both"/>
        <w:rPr>
          <w:rFonts w:cs="Calibri"/>
          <w:sz w:val="24"/>
          <w:szCs w:val="24"/>
        </w:rPr>
      </w:pPr>
      <w:r w:rsidRPr="00F40319">
        <w:rPr>
          <w:rFonts w:cs="Calibri"/>
          <w:sz w:val="24"/>
          <w:szCs w:val="24"/>
        </w:rPr>
        <w:t>Wykonawcy wspólnie ubiegający się o udzielenie zamówienia dołączają do oferty oświadczenie, z</w:t>
      </w:r>
      <w:r w:rsidRPr="004707E3">
        <w:rPr>
          <w:rFonts w:cs="Calibri"/>
          <w:sz w:val="24"/>
          <w:szCs w:val="24"/>
        </w:rPr>
        <w:t xml:space="preserve"> </w:t>
      </w:r>
      <w:r w:rsidR="00F40319" w:rsidRPr="004707E3">
        <w:rPr>
          <w:rFonts w:cs="Calibri"/>
          <w:sz w:val="24"/>
          <w:szCs w:val="24"/>
        </w:rPr>
        <w:t>którego wynika, które roboty</w:t>
      </w:r>
      <w:r w:rsidRPr="004707E3">
        <w:rPr>
          <w:rFonts w:cs="Calibri"/>
          <w:sz w:val="24"/>
          <w:szCs w:val="24"/>
        </w:rPr>
        <w:t xml:space="preserve"> wykonają poszczególni</w:t>
      </w:r>
      <w:r w:rsidR="002C7AC7" w:rsidRPr="004707E3">
        <w:rPr>
          <w:rFonts w:cs="Calibri"/>
          <w:sz w:val="24"/>
          <w:szCs w:val="24"/>
        </w:rPr>
        <w:t xml:space="preserve"> wykonawcy (załącznik nr 1 do S</w:t>
      </w:r>
      <w:r w:rsidR="00F342E9">
        <w:rPr>
          <w:rFonts w:cs="Calibri"/>
          <w:sz w:val="24"/>
          <w:szCs w:val="24"/>
        </w:rPr>
        <w:t>WZ</w:t>
      </w:r>
      <w:r w:rsidR="00FB2B7D">
        <w:rPr>
          <w:rFonts w:cs="Calibri"/>
          <w:sz w:val="24"/>
          <w:szCs w:val="24"/>
        </w:rPr>
        <w:t>)</w:t>
      </w:r>
      <w:r w:rsidR="00F342E9">
        <w:rPr>
          <w:rFonts w:cs="Calibri"/>
          <w:sz w:val="24"/>
          <w:szCs w:val="24"/>
        </w:rPr>
        <w:t xml:space="preserve"> – f</w:t>
      </w:r>
      <w:r w:rsidRPr="004707E3">
        <w:rPr>
          <w:rFonts w:cs="Calibri"/>
          <w:sz w:val="24"/>
          <w:szCs w:val="24"/>
        </w:rPr>
        <w:t xml:space="preserve">ormularz ofertowy. </w:t>
      </w:r>
    </w:p>
    <w:p w:rsidR="00CB675C" w:rsidRPr="004707E3" w:rsidRDefault="00CB675C" w:rsidP="00377601">
      <w:pPr>
        <w:pStyle w:val="Nagwek4"/>
        <w:pBdr>
          <w:left w:val="single" w:sz="4" w:space="3" w:color="auto"/>
        </w:pBdr>
        <w:spacing w:line="276" w:lineRule="auto"/>
        <w:ind w:left="1843" w:hanging="1843"/>
        <w:rPr>
          <w:rFonts w:ascii="Calibri" w:hAnsi="Calibri" w:cs="Calibri"/>
          <w:color w:val="auto"/>
        </w:rPr>
      </w:pPr>
      <w:r w:rsidRPr="004707E3">
        <w:rPr>
          <w:rFonts w:ascii="Calibri" w:hAnsi="Calibri" w:cs="Calibri"/>
          <w:color w:val="auto"/>
        </w:rPr>
        <w:t>ROZDZIAŁ V Jawność postępowania</w:t>
      </w:r>
    </w:p>
    <w:p w:rsidR="000D242C" w:rsidRPr="004707E3" w:rsidRDefault="000D242C" w:rsidP="00377601">
      <w:pPr>
        <w:autoSpaceDE w:val="0"/>
        <w:autoSpaceDN w:val="0"/>
        <w:adjustRightInd w:val="0"/>
        <w:spacing w:line="276" w:lineRule="auto"/>
        <w:rPr>
          <w:rFonts w:ascii="Calibri" w:hAnsi="Calibri" w:cs="Calibri"/>
          <w:color w:val="000000"/>
          <w:sz w:val="24"/>
          <w:szCs w:val="24"/>
        </w:rPr>
      </w:pP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0F1B1F">
        <w:rPr>
          <w:rFonts w:ascii="Calibri" w:hAnsi="Calibri" w:cs="Calibr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4707E3"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4707E3">
        <w:rPr>
          <w:rFonts w:ascii="Calibri" w:hAnsi="Calibri" w:cs="Calibr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Pr>
          <w:rFonts w:ascii="Calibri" w:hAnsi="Calibri" w:cs="Calibri"/>
          <w:color w:val="000000"/>
          <w:spacing w:val="-4"/>
          <w:sz w:val="24"/>
          <w:szCs w:val="24"/>
        </w:rPr>
        <w:t xml:space="preserve">              </w:t>
      </w:r>
      <w:r w:rsidRPr="004707E3">
        <w:rPr>
          <w:rFonts w:ascii="Calibri" w:hAnsi="Calibri" w:cs="Calibri"/>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4707E3" w:rsidRDefault="000D242C" w:rsidP="00DC494A">
      <w:pPr>
        <w:numPr>
          <w:ilvl w:val="0"/>
          <w:numId w:val="9"/>
        </w:numPr>
        <w:autoSpaceDE w:val="0"/>
        <w:autoSpaceDN w:val="0"/>
        <w:adjustRightInd w:val="0"/>
        <w:spacing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6"/>
          <w:sz w:val="24"/>
          <w:szCs w:val="24"/>
        </w:rPr>
        <w:t xml:space="preserve">Zamawiający udostępnia dane osobowe, o których mowa w art. 10 rozporządzenia Parlamentu Europejskiego i Rady (UE) 2016/679 z dnia 27 kwietnia 2016 r. w sprawie ochrony osób fizycznych  </w:t>
      </w:r>
      <w:r w:rsidR="00775504">
        <w:rPr>
          <w:rFonts w:ascii="Calibri" w:hAnsi="Calibri" w:cs="Calibri"/>
          <w:color w:val="000000"/>
          <w:spacing w:val="-6"/>
          <w:sz w:val="24"/>
          <w:szCs w:val="24"/>
        </w:rPr>
        <w:t xml:space="preserve">w </w:t>
      </w:r>
      <w:r w:rsidRPr="000F1B1F">
        <w:rPr>
          <w:rFonts w:ascii="Calibri" w:hAnsi="Calibri" w:cs="Calibri"/>
          <w:color w:val="000000"/>
          <w:spacing w:val="-6"/>
          <w:sz w:val="24"/>
          <w:szCs w:val="24"/>
        </w:rPr>
        <w:t xml:space="preserve">związku z przetwarzaniem danych osobowych i w sprawie swobodnego przepływu takich danych oraz uchylenia dyrektywy 95/46/WE (ogólne rozporządzenie o ochronie danych) (Dz. Urz. UE L 119 z 04.05.2016, str. 1, z </w:t>
      </w:r>
      <w:proofErr w:type="spellStart"/>
      <w:r w:rsidRPr="000F1B1F">
        <w:rPr>
          <w:rFonts w:ascii="Calibri" w:hAnsi="Calibri" w:cs="Calibri"/>
          <w:color w:val="000000"/>
          <w:spacing w:val="-6"/>
          <w:sz w:val="24"/>
          <w:szCs w:val="24"/>
        </w:rPr>
        <w:t>późn</w:t>
      </w:r>
      <w:proofErr w:type="spellEnd"/>
      <w:r w:rsidRPr="000F1B1F">
        <w:rPr>
          <w:rFonts w:ascii="Calibri" w:hAnsi="Calibri" w:cs="Calibri"/>
          <w:color w:val="000000"/>
          <w:spacing w:val="-6"/>
          <w:sz w:val="24"/>
          <w:szCs w:val="24"/>
        </w:rPr>
        <w:t>. zm.), zwanego dalej "RODO", w celu umożliwienia korzystania za środków ochrony prawnej, o których mowa w ustawie, do upływu terminu na ich wniesienie</w:t>
      </w:r>
      <w:r w:rsidRPr="004707E3">
        <w:rPr>
          <w:rFonts w:ascii="Calibri" w:hAnsi="Calibri" w:cs="Calibri"/>
          <w:color w:val="000000"/>
          <w:spacing w:val="-4"/>
          <w:sz w:val="24"/>
          <w:szCs w:val="24"/>
        </w:rPr>
        <w:t xml:space="preserve">. </w:t>
      </w:r>
    </w:p>
    <w:p w:rsidR="004C6F1D" w:rsidRPr="004707E3" w:rsidRDefault="004C6F1D" w:rsidP="00DC494A">
      <w:pPr>
        <w:numPr>
          <w:ilvl w:val="0"/>
          <w:numId w:val="9"/>
        </w:numPr>
        <w:spacing w:line="276" w:lineRule="auto"/>
        <w:ind w:left="284" w:hanging="284"/>
        <w:jc w:val="both"/>
        <w:rPr>
          <w:rFonts w:ascii="Calibri" w:hAnsi="Calibri" w:cs="Calibri"/>
          <w:sz w:val="24"/>
          <w:szCs w:val="24"/>
        </w:rPr>
      </w:pPr>
      <w:r w:rsidRPr="004707E3">
        <w:rPr>
          <w:rFonts w:ascii="Calibri" w:hAnsi="Calibri" w:cs="Calibri"/>
          <w:sz w:val="24"/>
          <w:szCs w:val="24"/>
        </w:rPr>
        <w:t xml:space="preserve">Zgodnie z art. 13 ust. 1 i 2 rozporządzenia Parlamentu Europejskiego i Rady (UE) 2016/679 z dnia 27 kwietnia 2016 r. w sprawie ochrony osób fizycznych w związku z przetwarzaniem </w:t>
      </w:r>
      <w:r w:rsidRPr="004707E3">
        <w:rPr>
          <w:rFonts w:ascii="Calibri" w:hAnsi="Calibri" w:cs="Calibri"/>
          <w:sz w:val="24"/>
          <w:szCs w:val="24"/>
        </w:rPr>
        <w:lastRenderedPageBreak/>
        <w:t xml:space="preserve">danych osobowych i w sprawie swobodnego przepływu takich danych oraz uchylenia dyrektywy 95/46/WE (ogólne rozporządzenie o ochronie danych) (Dz. Urz. UE L 119 z 04.05.2016, str. 1), dalej „RODO”, zamawiający informuje, że: </w:t>
      </w:r>
    </w:p>
    <w:p w:rsidR="004C6F1D" w:rsidRPr="004707E3" w:rsidRDefault="004C6F1D" w:rsidP="00377601">
      <w:pPr>
        <w:numPr>
          <w:ilvl w:val="2"/>
          <w:numId w:val="1"/>
        </w:numPr>
        <w:spacing w:line="276" w:lineRule="auto"/>
        <w:ind w:left="709" w:hanging="425"/>
        <w:jc w:val="both"/>
        <w:rPr>
          <w:rFonts w:ascii="Calibri" w:hAnsi="Calibri" w:cs="Calibri"/>
          <w:spacing w:val="-4"/>
          <w:sz w:val="24"/>
          <w:szCs w:val="24"/>
        </w:rPr>
      </w:pPr>
      <w:r w:rsidRPr="004707E3">
        <w:rPr>
          <w:rFonts w:ascii="Calibri" w:hAnsi="Calibri" w:cs="Calibri"/>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kontakt do inspektora danych osobowych - </w:t>
      </w:r>
      <w:hyperlink r:id="rId30" w:history="1">
        <w:r w:rsidRPr="004707E3">
          <w:rPr>
            <w:rStyle w:val="Hipercze"/>
            <w:rFonts w:ascii="Calibri" w:hAnsi="Calibri" w:cs="Calibri"/>
            <w:color w:val="auto"/>
            <w:sz w:val="24"/>
            <w:szCs w:val="24"/>
          </w:rPr>
          <w:t>iod@zbilk.szczecin.pl</w:t>
        </w:r>
      </w:hyperlink>
      <w:r w:rsidRPr="004707E3">
        <w:rPr>
          <w:rFonts w:ascii="Calibri" w:hAnsi="Calibri" w:cs="Calibri"/>
          <w:sz w:val="24"/>
          <w:szCs w:val="24"/>
        </w:rPr>
        <w:t xml:space="preserve">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dane osobowe przetwarzane będą na podstawie art. 6 ust. 1 lit. c RODO w celu związanym z postępowaniem o udzielenie niniejszego zamówienia publicznego,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odbiorcami ww. danych osobowych będą osoby lub podmioty, którym udostępniona zostanie dokumentacja postępowania w oparciu o art. 8 oraz art. 96 ust. 3 Ustawy.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ww. dane osobowe będą przechowywane, odpowiednio:</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przez okres 4 lat od dnia zakończenia postępowania o udzielenie zamówienia publicznego albo przez cały czas trwania umowy i okres jej rozliczania -jeżeli czas trwania i rozliczenia umowy przekracza 4 lata;</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do czasu przeprowadzania archiwizacji dokumentacji -w zakresie określonym w przepisach o archiwizacji,</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w odniesieniu do danych osobowych decyzje nie będą podejmowane w sposób zautomatyzowany, stosownie do art. 22 RODO.</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osoba fizyczna, której dane osobowe dotyczą posiada:</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0F1B1F" w:rsidRDefault="004C6F1D" w:rsidP="00377601">
      <w:pPr>
        <w:numPr>
          <w:ilvl w:val="4"/>
          <w:numId w:val="1"/>
        </w:numPr>
        <w:spacing w:line="276" w:lineRule="auto"/>
        <w:ind w:left="1134" w:hanging="284"/>
        <w:jc w:val="both"/>
        <w:rPr>
          <w:rFonts w:ascii="Calibri" w:hAnsi="Calibri" w:cs="Calibri"/>
          <w:spacing w:val="-6"/>
          <w:sz w:val="24"/>
          <w:szCs w:val="24"/>
        </w:rPr>
      </w:pPr>
      <w:r w:rsidRPr="000F1B1F">
        <w:rPr>
          <w:rFonts w:ascii="Calibri" w:hAnsi="Calibri" w:cs="Calibri"/>
          <w:spacing w:val="-6"/>
          <w:sz w:val="24"/>
          <w:szCs w:val="24"/>
        </w:rPr>
        <w:t xml:space="preserve">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w:t>
      </w:r>
      <w:r w:rsidRPr="000F1B1F">
        <w:rPr>
          <w:rFonts w:ascii="Calibri" w:hAnsi="Calibri" w:cs="Calibri"/>
          <w:spacing w:val="-6"/>
          <w:sz w:val="24"/>
          <w:szCs w:val="24"/>
        </w:rPr>
        <w:lastRenderedPageBreak/>
        <w:t>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prawo do wniesienia skargi do Prezesa Urzędu Ochrony Danych Osobowych, gdy przetwarzanie danych osobowych narusza przepisy RODO. </w:t>
      </w:r>
    </w:p>
    <w:p w:rsidR="004C6F1D" w:rsidRPr="004707E3" w:rsidRDefault="004C6F1D" w:rsidP="00377601">
      <w:pPr>
        <w:numPr>
          <w:ilvl w:val="2"/>
          <w:numId w:val="1"/>
        </w:numPr>
        <w:spacing w:line="276" w:lineRule="auto"/>
        <w:ind w:left="284" w:hanging="284"/>
        <w:jc w:val="both"/>
        <w:rPr>
          <w:rFonts w:ascii="Calibri" w:hAnsi="Calibri" w:cs="Calibri"/>
          <w:sz w:val="24"/>
          <w:szCs w:val="24"/>
        </w:rPr>
      </w:pPr>
      <w:r w:rsidRPr="004707E3">
        <w:rPr>
          <w:rFonts w:ascii="Calibri" w:hAnsi="Calibri" w:cs="Calibri"/>
          <w:sz w:val="24"/>
          <w:szCs w:val="24"/>
        </w:rPr>
        <w:t>osobie fizycznej, której dane osobowe dotyczą nie przysługuje:</w:t>
      </w:r>
    </w:p>
    <w:p w:rsidR="004C6F1D" w:rsidRPr="009A36E4" w:rsidRDefault="004C6F1D" w:rsidP="00377601">
      <w:pPr>
        <w:numPr>
          <w:ilvl w:val="4"/>
          <w:numId w:val="1"/>
        </w:numPr>
        <w:spacing w:line="276" w:lineRule="auto"/>
        <w:ind w:left="1134" w:hanging="283"/>
        <w:jc w:val="both"/>
        <w:rPr>
          <w:rFonts w:ascii="Calibri" w:hAnsi="Calibri" w:cs="Calibri"/>
          <w:spacing w:val="-6"/>
          <w:sz w:val="24"/>
          <w:szCs w:val="24"/>
        </w:rPr>
      </w:pPr>
      <w:r w:rsidRPr="009A36E4">
        <w:rPr>
          <w:rFonts w:ascii="Calibri" w:hAnsi="Calibri" w:cs="Calibri"/>
          <w:spacing w:val="-6"/>
          <w:sz w:val="24"/>
          <w:szCs w:val="24"/>
        </w:rPr>
        <w:t>w związku z art. 17 ust. 3 lit. b, d lub e RODO prawo do usunięcia danych osobowych;</w:t>
      </w:r>
    </w:p>
    <w:p w:rsidR="004C6F1D" w:rsidRPr="004707E3" w:rsidRDefault="004C6F1D" w:rsidP="00377601">
      <w:pPr>
        <w:numPr>
          <w:ilvl w:val="4"/>
          <w:numId w:val="1"/>
        </w:numPr>
        <w:spacing w:line="276" w:lineRule="auto"/>
        <w:ind w:left="1134" w:hanging="283"/>
        <w:jc w:val="both"/>
        <w:rPr>
          <w:rFonts w:ascii="Calibri" w:hAnsi="Calibri" w:cs="Calibri"/>
          <w:sz w:val="24"/>
          <w:szCs w:val="24"/>
        </w:rPr>
      </w:pPr>
      <w:r w:rsidRPr="004707E3">
        <w:rPr>
          <w:rFonts w:ascii="Calibri" w:hAnsi="Calibri" w:cs="Calibri"/>
          <w:sz w:val="24"/>
          <w:szCs w:val="24"/>
        </w:rPr>
        <w:t xml:space="preserve">prawo do przenoszenia danych osobowych, o którym mowa w art. 20 RODO; </w:t>
      </w:r>
    </w:p>
    <w:p w:rsidR="005D6E0D" w:rsidRDefault="004C6F1D" w:rsidP="004707E3">
      <w:pPr>
        <w:numPr>
          <w:ilvl w:val="4"/>
          <w:numId w:val="1"/>
        </w:numPr>
        <w:spacing w:line="276" w:lineRule="auto"/>
        <w:ind w:left="1134" w:hanging="283"/>
        <w:jc w:val="both"/>
        <w:rPr>
          <w:rFonts w:ascii="Calibri" w:hAnsi="Calibri" w:cs="Calibri"/>
          <w:spacing w:val="-4"/>
          <w:sz w:val="24"/>
          <w:szCs w:val="24"/>
        </w:rPr>
      </w:pPr>
      <w:r w:rsidRPr="004707E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4707E3">
        <w:rPr>
          <w:rFonts w:ascii="Calibri" w:hAnsi="Calibri" w:cs="Calibri"/>
          <w:spacing w:val="-4"/>
          <w:sz w:val="24"/>
          <w:szCs w:val="24"/>
        </w:rPr>
        <w:t>.</w:t>
      </w:r>
    </w:p>
    <w:p w:rsidR="000F1B1F" w:rsidRPr="004707E3" w:rsidRDefault="000F1B1F" w:rsidP="000F1B1F">
      <w:pPr>
        <w:spacing w:line="276" w:lineRule="auto"/>
        <w:ind w:left="1134"/>
        <w:jc w:val="both"/>
        <w:rPr>
          <w:rFonts w:ascii="Calibri" w:hAnsi="Calibri" w:cs="Calibri"/>
          <w:spacing w:val="-4"/>
          <w:sz w:val="24"/>
          <w:szCs w:val="24"/>
        </w:rPr>
      </w:pPr>
    </w:p>
    <w:p w:rsidR="00CB643B" w:rsidRPr="00302CF1" w:rsidRDefault="004427E5" w:rsidP="00377601">
      <w:pPr>
        <w:pStyle w:val="Nagwek4"/>
        <w:spacing w:line="276" w:lineRule="auto"/>
        <w:ind w:left="1620" w:hanging="1620"/>
        <w:rPr>
          <w:rFonts w:ascii="Calibri" w:hAnsi="Calibri" w:cs="Calibri"/>
          <w:color w:val="auto"/>
        </w:rPr>
      </w:pPr>
      <w:r w:rsidRPr="00302CF1">
        <w:rPr>
          <w:rFonts w:ascii="Calibri" w:hAnsi="Calibri" w:cs="Calibri"/>
          <w:color w:val="auto"/>
        </w:rPr>
        <w:t>Rozdział V</w:t>
      </w:r>
      <w:r w:rsidR="00A97773" w:rsidRPr="00302CF1">
        <w:rPr>
          <w:rFonts w:ascii="Calibri" w:hAnsi="Calibri" w:cs="Calibri"/>
          <w:color w:val="auto"/>
        </w:rPr>
        <w:t>I</w:t>
      </w:r>
      <w:r w:rsidRPr="00302CF1">
        <w:rPr>
          <w:rFonts w:ascii="Calibri" w:hAnsi="Calibri" w:cs="Calibri"/>
          <w:color w:val="auto"/>
        </w:rPr>
        <w:t xml:space="preserve"> </w:t>
      </w:r>
      <w:r w:rsidR="00BF638D" w:rsidRPr="00302CF1">
        <w:rPr>
          <w:rFonts w:ascii="Calibri" w:hAnsi="Calibri" w:cs="Calibri"/>
          <w:color w:val="auto"/>
        </w:rPr>
        <w:t>Podstawy wykluczenia.</w:t>
      </w:r>
      <w:r w:rsidR="007F393C" w:rsidRPr="007F393C">
        <w:rPr>
          <w:rFonts w:ascii="Calibri" w:hAnsi="Calibri" w:cs="Calibri"/>
          <w:color w:val="auto"/>
        </w:rPr>
        <w:t xml:space="preserve"> </w:t>
      </w:r>
      <w:r w:rsidR="007F393C" w:rsidRPr="00302CF1">
        <w:rPr>
          <w:rFonts w:ascii="Calibri" w:hAnsi="Calibri" w:cs="Calibri"/>
          <w:color w:val="auto"/>
        </w:rPr>
        <w:t>Warunki udziału w postępowaniu.</w:t>
      </w:r>
    </w:p>
    <w:p w:rsidR="00C11134" w:rsidRPr="00302CF1" w:rsidRDefault="00C11134" w:rsidP="00377601">
      <w:pPr>
        <w:autoSpaceDE w:val="0"/>
        <w:autoSpaceDN w:val="0"/>
        <w:adjustRightInd w:val="0"/>
        <w:spacing w:line="276" w:lineRule="auto"/>
        <w:rPr>
          <w:rFonts w:ascii="Calibri" w:hAnsi="Calibri" w:cs="Calibri"/>
          <w:color w:val="000000"/>
          <w:sz w:val="24"/>
          <w:szCs w:val="24"/>
        </w:rPr>
      </w:pPr>
    </w:p>
    <w:p w:rsidR="00BF638D" w:rsidRPr="00302CF1" w:rsidRDefault="007F393C" w:rsidP="00377601">
      <w:pPr>
        <w:pStyle w:val="Akapitzlist"/>
        <w:tabs>
          <w:tab w:val="left" w:pos="284"/>
        </w:tabs>
        <w:spacing w:after="0"/>
        <w:ind w:left="284" w:hanging="284"/>
        <w:jc w:val="both"/>
        <w:rPr>
          <w:rFonts w:cs="Calibri"/>
          <w:sz w:val="24"/>
          <w:szCs w:val="24"/>
        </w:rPr>
      </w:pPr>
      <w:r>
        <w:rPr>
          <w:rFonts w:cs="Calibri"/>
          <w:sz w:val="24"/>
          <w:szCs w:val="24"/>
        </w:rPr>
        <w:t>1.</w:t>
      </w:r>
      <w:r w:rsidR="004F34B0" w:rsidRPr="00302CF1">
        <w:rPr>
          <w:rFonts w:cs="Calibri"/>
          <w:sz w:val="24"/>
          <w:szCs w:val="24"/>
        </w:rPr>
        <w:t xml:space="preserve"> </w:t>
      </w:r>
      <w:r w:rsidR="00BF638D" w:rsidRPr="00F95B9E">
        <w:rPr>
          <w:rFonts w:cs="Calibri"/>
          <w:spacing w:val="-6"/>
          <w:sz w:val="24"/>
          <w:szCs w:val="24"/>
        </w:rPr>
        <w:t xml:space="preserve">Na podstawie </w:t>
      </w:r>
      <w:r w:rsidR="00BF638D" w:rsidRPr="00050730">
        <w:rPr>
          <w:rFonts w:cs="Calibri"/>
          <w:b/>
          <w:spacing w:val="-6"/>
          <w:sz w:val="24"/>
          <w:szCs w:val="24"/>
        </w:rPr>
        <w:t>art. 108 ustawy</w:t>
      </w:r>
      <w:r w:rsidR="00BF638D" w:rsidRPr="00050730">
        <w:rPr>
          <w:rFonts w:cs="Calibri"/>
          <w:spacing w:val="-6"/>
          <w:sz w:val="24"/>
          <w:szCs w:val="24"/>
        </w:rPr>
        <w:t xml:space="preserve"> </w:t>
      </w:r>
      <w:r w:rsidR="00BF638D" w:rsidRPr="00F95B9E">
        <w:rPr>
          <w:rFonts w:cs="Calibri"/>
          <w:spacing w:val="-6"/>
          <w:sz w:val="24"/>
          <w:szCs w:val="24"/>
        </w:rPr>
        <w:t>z postęp</w:t>
      </w:r>
      <w:r w:rsidR="009A36E4">
        <w:rPr>
          <w:rFonts w:cs="Calibri"/>
          <w:spacing w:val="-6"/>
          <w:sz w:val="24"/>
          <w:szCs w:val="24"/>
        </w:rPr>
        <w:t>owania o udzielenia zamówienia z</w:t>
      </w:r>
      <w:r w:rsidR="00BF638D" w:rsidRPr="00F95B9E">
        <w:rPr>
          <w:rFonts w:cs="Calibri"/>
          <w:spacing w:val="-6"/>
          <w:sz w:val="24"/>
          <w:szCs w:val="24"/>
        </w:rPr>
        <w:t>amawiający wykluczy wykonawcę:</w:t>
      </w:r>
    </w:p>
    <w:p w:rsidR="00BF638D" w:rsidRPr="00302CF1" w:rsidRDefault="00BF638D" w:rsidP="00377601">
      <w:pPr>
        <w:tabs>
          <w:tab w:val="left" w:pos="567"/>
          <w:tab w:val="left" w:pos="709"/>
        </w:tabs>
        <w:spacing w:line="276" w:lineRule="auto"/>
        <w:ind w:left="567" w:hanging="283"/>
        <w:jc w:val="both"/>
        <w:rPr>
          <w:rFonts w:ascii="Calibri" w:hAnsi="Calibri" w:cs="Calibri"/>
          <w:sz w:val="24"/>
          <w:szCs w:val="24"/>
        </w:rPr>
      </w:pPr>
      <w:r w:rsidRPr="00302CF1">
        <w:rPr>
          <w:rFonts w:ascii="Calibri" w:hAnsi="Calibri" w:cs="Calibri"/>
          <w:sz w:val="24"/>
          <w:szCs w:val="24"/>
        </w:rPr>
        <w:t>1)</w:t>
      </w:r>
      <w:r w:rsidRPr="00302CF1">
        <w:rPr>
          <w:rFonts w:ascii="Calibri" w:hAnsi="Calibri" w:cs="Calibri"/>
          <w:sz w:val="24"/>
          <w:szCs w:val="24"/>
        </w:rPr>
        <w:tab/>
        <w:t>będącego osobą fizyczną, którego prawomocnie skazano za przestępstwo: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a)</w:t>
      </w:r>
      <w:r w:rsidRPr="00302CF1">
        <w:rPr>
          <w:rFonts w:ascii="Calibri" w:hAnsi="Calibri" w:cs="Calibri"/>
          <w:sz w:val="24"/>
          <w:szCs w:val="24"/>
        </w:rPr>
        <w:tab/>
      </w:r>
      <w:r w:rsidRPr="009A36E4">
        <w:rPr>
          <w:rFonts w:ascii="Calibri" w:hAnsi="Calibri" w:cs="Calibri"/>
          <w:spacing w:val="-4"/>
          <w:sz w:val="24"/>
          <w:szCs w:val="24"/>
        </w:rPr>
        <w:t>udziału w zorganizowanej grupie przestępczej albo związku mającym na celu popełnienie przestępstwa lub przestępstwa skarbowego, o którym mowa w art. 258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b)</w:t>
      </w:r>
      <w:r w:rsidRPr="00302CF1">
        <w:rPr>
          <w:rFonts w:ascii="Calibri" w:hAnsi="Calibri" w:cs="Calibri"/>
          <w:sz w:val="24"/>
          <w:szCs w:val="24"/>
        </w:rPr>
        <w:tab/>
        <w:t>handlu ludźmi, o którym mowa w art. 189a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c)</w:t>
      </w:r>
      <w:r w:rsidRPr="00302CF1">
        <w:rPr>
          <w:rFonts w:ascii="Calibri" w:hAnsi="Calibri" w:cs="Calibri"/>
          <w:sz w:val="24"/>
          <w:szCs w:val="24"/>
        </w:rPr>
        <w:tab/>
        <w:t>o którym mowa w art. 228-230a, art. 250a Kodeksu karnego lub w art. 46 lub art. 48 ustawy z dnia 25 czerwca 2010 r. o sporcie,</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d)</w:t>
      </w:r>
      <w:r w:rsidRPr="00302CF1">
        <w:rPr>
          <w:rFonts w:ascii="Calibri" w:hAnsi="Calibri" w:cs="Calibr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e)</w:t>
      </w:r>
      <w:r w:rsidRPr="00302CF1">
        <w:rPr>
          <w:rFonts w:ascii="Calibri" w:hAnsi="Calibri" w:cs="Calibri"/>
          <w:sz w:val="24"/>
          <w:szCs w:val="24"/>
        </w:rPr>
        <w:tab/>
        <w:t>o charakterze terrorystycznym, o którym mowa w art. 115 § 20 Kodeksu karnego, lub mające na celu popełnienie tego przestępstwa,</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f)</w:t>
      </w:r>
      <w:r w:rsidRPr="00302CF1">
        <w:rPr>
          <w:rFonts w:ascii="Calibri" w:hAnsi="Calibri" w:cs="Calibr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g)</w:t>
      </w:r>
      <w:r w:rsidRPr="00302CF1">
        <w:rPr>
          <w:rFonts w:ascii="Calibri" w:hAnsi="Calibri" w:cs="Calibr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lastRenderedPageBreak/>
        <w:t>h)</w:t>
      </w:r>
      <w:r w:rsidRPr="00302CF1">
        <w:rPr>
          <w:rFonts w:ascii="Calibri" w:hAnsi="Calibri" w:cs="Calibri"/>
          <w:sz w:val="24"/>
          <w:szCs w:val="24"/>
        </w:rPr>
        <w:tab/>
        <w:t>o którym mowa w art. 9 ust. 1 i 3 lub art. 10 ustawy z dnia 15 czerwca 2012 r. o skutkach powierzania wykonywania pracy cudzoziemcom przebywającym wbrew przepisom na terytorium Rzeczypospolitej Polskiej</w:t>
      </w:r>
    </w:p>
    <w:p w:rsidR="00BF638D" w:rsidRPr="00302CF1" w:rsidRDefault="003650DA" w:rsidP="00377601">
      <w:pPr>
        <w:tabs>
          <w:tab w:val="left" w:pos="1134"/>
        </w:tabs>
        <w:spacing w:line="276" w:lineRule="auto"/>
        <w:ind w:left="1134" w:hanging="425"/>
        <w:jc w:val="both"/>
        <w:rPr>
          <w:rFonts w:ascii="Calibri" w:hAnsi="Calibri" w:cs="Calibri"/>
          <w:sz w:val="24"/>
          <w:szCs w:val="24"/>
        </w:rPr>
      </w:pPr>
      <w:r>
        <w:rPr>
          <w:rFonts w:ascii="Calibri" w:hAnsi="Calibri" w:cs="Calibri"/>
          <w:sz w:val="24"/>
          <w:szCs w:val="24"/>
        </w:rPr>
        <w:t xml:space="preserve">  </w:t>
      </w:r>
      <w:r w:rsidR="00BF638D" w:rsidRPr="00302CF1">
        <w:rPr>
          <w:rFonts w:ascii="Calibri" w:hAnsi="Calibri" w:cs="Calibri"/>
          <w:sz w:val="24"/>
          <w:szCs w:val="24"/>
        </w:rPr>
        <w:t xml:space="preserve">- </w:t>
      </w:r>
      <w:r>
        <w:rPr>
          <w:rFonts w:ascii="Calibri" w:hAnsi="Calibri" w:cs="Calibri"/>
          <w:sz w:val="24"/>
          <w:szCs w:val="24"/>
        </w:rPr>
        <w:t xml:space="preserve">   </w:t>
      </w:r>
      <w:r w:rsidR="00BF638D" w:rsidRPr="00302CF1">
        <w:rPr>
          <w:rFonts w:ascii="Calibri" w:hAnsi="Calibri" w:cs="Calibri"/>
          <w:sz w:val="24"/>
          <w:szCs w:val="24"/>
        </w:rPr>
        <w:t>lub za odpowiedni czyn zabroniony określony w przepisach prawa obcego;</w:t>
      </w:r>
    </w:p>
    <w:p w:rsidR="00BF638D" w:rsidRPr="00302CF1" w:rsidRDefault="00BF638D" w:rsidP="00377601">
      <w:pPr>
        <w:tabs>
          <w:tab w:val="left" w:pos="426"/>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2)</w:t>
      </w:r>
      <w:r w:rsidRPr="00302CF1">
        <w:rPr>
          <w:rFonts w:ascii="Calibri" w:hAnsi="Calibri" w:cs="Calibr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w:t>
      </w:r>
      <w:r w:rsidR="00976391">
        <w:rPr>
          <w:rFonts w:ascii="Calibri" w:hAnsi="Calibri" w:cs="Calibri"/>
          <w:sz w:val="24"/>
          <w:szCs w:val="24"/>
        </w:rPr>
        <w:t>stępstwo, o którym mowa w pkt 1,</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3)</w:t>
      </w:r>
      <w:r w:rsidRPr="00302CF1">
        <w:rPr>
          <w:rFonts w:ascii="Calibri" w:hAnsi="Calibri" w:cs="Calibr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Pr>
          <w:rFonts w:ascii="Calibri" w:hAnsi="Calibri" w:cs="Calibri"/>
          <w:sz w:val="24"/>
          <w:szCs w:val="24"/>
        </w:rPr>
        <w:t xml:space="preserve"> sprawie spłaty tych należności,</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4)</w:t>
      </w:r>
      <w:r w:rsidRPr="00302CF1">
        <w:rPr>
          <w:rFonts w:ascii="Calibri" w:hAnsi="Calibri" w:cs="Calibri"/>
          <w:sz w:val="24"/>
          <w:szCs w:val="24"/>
        </w:rPr>
        <w:tab/>
        <w:t>wobec którego prawomocnie orzeczono zakaz ubieg</w:t>
      </w:r>
      <w:r w:rsidR="00976391">
        <w:rPr>
          <w:rFonts w:ascii="Calibri" w:hAnsi="Calibri" w:cs="Calibri"/>
          <w:sz w:val="24"/>
          <w:szCs w:val="24"/>
        </w:rPr>
        <w:t>ania się o zamówienia publiczne,</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5)</w:t>
      </w:r>
      <w:r w:rsidRPr="00302CF1">
        <w:rPr>
          <w:rFonts w:ascii="Calibri" w:hAnsi="Calibri" w:cs="Calibr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Pr>
          <w:rFonts w:ascii="Calibri" w:hAnsi="Calibri" w:cs="Calibri"/>
          <w:sz w:val="24"/>
          <w:szCs w:val="24"/>
        </w:rPr>
        <w:t>b wnioski niezależnie od siebie,</w:t>
      </w:r>
    </w:p>
    <w:p w:rsidR="00976391" w:rsidRPr="00302CF1" w:rsidRDefault="00BF638D" w:rsidP="008D6229">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6)</w:t>
      </w:r>
      <w:r w:rsidRPr="00302CF1">
        <w:rPr>
          <w:rFonts w:ascii="Calibri" w:hAnsi="Calibri" w:cs="Calibr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21862" w:rsidRPr="007F393C" w:rsidRDefault="00BF638D" w:rsidP="007F393C">
      <w:pPr>
        <w:pStyle w:val="Akapitzlist"/>
        <w:numPr>
          <w:ilvl w:val="0"/>
          <w:numId w:val="1"/>
        </w:numPr>
        <w:tabs>
          <w:tab w:val="left" w:pos="284"/>
        </w:tabs>
        <w:jc w:val="both"/>
        <w:rPr>
          <w:rFonts w:cs="Calibri"/>
          <w:sz w:val="24"/>
          <w:szCs w:val="24"/>
        </w:rPr>
      </w:pPr>
      <w:r w:rsidRPr="007F393C">
        <w:rPr>
          <w:rFonts w:cs="Calibri"/>
          <w:sz w:val="24"/>
          <w:szCs w:val="24"/>
        </w:rPr>
        <w:t>Na podstawie</w:t>
      </w:r>
      <w:r w:rsidRPr="00050730">
        <w:rPr>
          <w:rFonts w:cs="Calibri"/>
          <w:sz w:val="24"/>
          <w:szCs w:val="24"/>
        </w:rPr>
        <w:t xml:space="preserve"> </w:t>
      </w:r>
      <w:r w:rsidR="003E3DA7" w:rsidRPr="00050730">
        <w:rPr>
          <w:rFonts w:cs="Calibri"/>
          <w:b/>
          <w:sz w:val="24"/>
          <w:szCs w:val="24"/>
        </w:rPr>
        <w:t xml:space="preserve">art. 109 ust. 1 pkt </w:t>
      </w:r>
      <w:r w:rsidR="00A21862" w:rsidRPr="00050730">
        <w:rPr>
          <w:rFonts w:cs="Calibri"/>
          <w:b/>
          <w:sz w:val="24"/>
          <w:szCs w:val="24"/>
        </w:rPr>
        <w:t xml:space="preserve"> </w:t>
      </w:r>
      <w:r w:rsidR="003E3DA7" w:rsidRPr="00050730">
        <w:rPr>
          <w:rFonts w:cs="Calibri"/>
          <w:b/>
          <w:sz w:val="24"/>
          <w:szCs w:val="24"/>
        </w:rPr>
        <w:t>4, 5, 7</w:t>
      </w:r>
      <w:r w:rsidR="00A21862" w:rsidRPr="00050730">
        <w:rPr>
          <w:rFonts w:cs="Calibri"/>
          <w:b/>
          <w:sz w:val="24"/>
          <w:szCs w:val="24"/>
        </w:rPr>
        <w:t xml:space="preserve"> </w:t>
      </w:r>
      <w:r w:rsidRPr="00050730">
        <w:rPr>
          <w:rFonts w:cs="Calibri"/>
          <w:b/>
          <w:sz w:val="24"/>
          <w:szCs w:val="24"/>
        </w:rPr>
        <w:t>ustawy</w:t>
      </w:r>
      <w:r w:rsidRPr="00050730">
        <w:rPr>
          <w:rFonts w:cs="Calibri"/>
          <w:sz w:val="24"/>
          <w:szCs w:val="24"/>
        </w:rPr>
        <w:t xml:space="preserve"> </w:t>
      </w:r>
      <w:r w:rsidRPr="007F393C">
        <w:rPr>
          <w:rFonts w:cs="Calibri"/>
          <w:sz w:val="24"/>
          <w:szCs w:val="24"/>
        </w:rPr>
        <w:t xml:space="preserve">z postępowania o udzielenia zamówienia </w:t>
      </w:r>
      <w:r w:rsidR="00FB2B7D">
        <w:rPr>
          <w:rFonts w:cs="Calibri"/>
          <w:sz w:val="24"/>
          <w:szCs w:val="24"/>
        </w:rPr>
        <w:t>z</w:t>
      </w:r>
      <w:r w:rsidRPr="007F393C">
        <w:rPr>
          <w:rFonts w:cs="Calibri"/>
          <w:sz w:val="24"/>
          <w:szCs w:val="24"/>
        </w:rPr>
        <w:t>amawiający wykluczy wykonawcę</w:t>
      </w:r>
      <w:r w:rsidR="00A21862" w:rsidRPr="007F393C">
        <w:rPr>
          <w:rFonts w:cs="Calibri"/>
          <w:sz w:val="24"/>
          <w:szCs w:val="24"/>
        </w:rPr>
        <w:t>:</w:t>
      </w:r>
    </w:p>
    <w:p w:rsidR="00A21862" w:rsidRPr="00302CF1" w:rsidRDefault="00BF638D" w:rsidP="008833FA">
      <w:pPr>
        <w:pStyle w:val="Akapitzlist"/>
        <w:numPr>
          <w:ilvl w:val="0"/>
          <w:numId w:val="18"/>
        </w:numPr>
        <w:tabs>
          <w:tab w:val="left" w:pos="284"/>
        </w:tabs>
        <w:spacing w:after="0"/>
        <w:ind w:left="567" w:hanging="283"/>
        <w:jc w:val="both"/>
        <w:rPr>
          <w:rFonts w:cs="Calibri"/>
          <w:sz w:val="24"/>
          <w:szCs w:val="24"/>
        </w:rPr>
      </w:pPr>
      <w:r w:rsidRPr="00302CF1">
        <w:rPr>
          <w:rFonts w:cs="Calibr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76391">
        <w:rPr>
          <w:rFonts w:cs="Calibri"/>
          <w:sz w:val="24"/>
          <w:szCs w:val="24"/>
        </w:rPr>
        <w:t>miejsca wszczęcia tej procedury,</w:t>
      </w:r>
    </w:p>
    <w:p w:rsidR="00A21862" w:rsidRPr="00302CF1" w:rsidRDefault="00A21862" w:rsidP="008833FA">
      <w:pPr>
        <w:pStyle w:val="Default"/>
        <w:numPr>
          <w:ilvl w:val="0"/>
          <w:numId w:val="18"/>
        </w:numPr>
        <w:spacing w:after="27" w:line="276" w:lineRule="auto"/>
        <w:ind w:left="567" w:hanging="283"/>
        <w:jc w:val="both"/>
        <w:rPr>
          <w:rFonts w:ascii="Calibri" w:hAnsi="Calibri" w:cs="Calibri"/>
        </w:rPr>
      </w:pPr>
      <w:r w:rsidRPr="00302CF1">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w:t>
      </w:r>
      <w:r w:rsidR="00976391">
        <w:rPr>
          <w:rFonts w:ascii="Calibri" w:hAnsi="Calibri" w:cs="Calibri"/>
        </w:rPr>
        <w:t>ć za pomocą stosownych dowodów,</w:t>
      </w:r>
    </w:p>
    <w:p w:rsidR="007F393C" w:rsidRPr="008D6229" w:rsidRDefault="00A21862" w:rsidP="008833FA">
      <w:pPr>
        <w:pStyle w:val="Default"/>
        <w:numPr>
          <w:ilvl w:val="0"/>
          <w:numId w:val="18"/>
        </w:numPr>
        <w:spacing w:line="276" w:lineRule="auto"/>
        <w:ind w:left="567" w:hanging="283"/>
        <w:jc w:val="both"/>
        <w:rPr>
          <w:rFonts w:ascii="Calibri" w:hAnsi="Calibri" w:cs="Calibri"/>
          <w:spacing w:val="-6"/>
        </w:rPr>
      </w:pPr>
      <w:r w:rsidRPr="002A4C5C">
        <w:rPr>
          <w:rFonts w:ascii="Calibri" w:hAnsi="Calibri" w:cs="Calibri"/>
          <w:spacing w:val="-6"/>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F393C" w:rsidRPr="007F393C" w:rsidRDefault="007F393C" w:rsidP="008833FA">
      <w:pPr>
        <w:pStyle w:val="Akapitzlist"/>
        <w:numPr>
          <w:ilvl w:val="0"/>
          <w:numId w:val="27"/>
        </w:numPr>
        <w:tabs>
          <w:tab w:val="left" w:pos="284"/>
        </w:tabs>
        <w:ind w:left="284" w:hanging="284"/>
        <w:jc w:val="both"/>
        <w:rPr>
          <w:rFonts w:cs="Calibri"/>
          <w:color w:val="000000"/>
          <w:spacing w:val="-4"/>
          <w:sz w:val="24"/>
          <w:szCs w:val="24"/>
        </w:rPr>
      </w:pPr>
      <w:r w:rsidRPr="007F393C">
        <w:rPr>
          <w:rFonts w:cs="Calibri"/>
          <w:color w:val="000000"/>
          <w:spacing w:val="-4"/>
          <w:sz w:val="24"/>
          <w:szCs w:val="24"/>
        </w:rPr>
        <w:t>O udzielenie zamówienia może się ubiegać wykonawca, który spełnia warunki udziału w postępowaniu dotyczące:</w:t>
      </w:r>
    </w:p>
    <w:p w:rsidR="007F393C" w:rsidRPr="007F393C" w:rsidRDefault="007F393C" w:rsidP="007F393C">
      <w:pPr>
        <w:pStyle w:val="Akapitzlist"/>
        <w:numPr>
          <w:ilvl w:val="2"/>
          <w:numId w:val="1"/>
        </w:numPr>
        <w:tabs>
          <w:tab w:val="left" w:pos="284"/>
        </w:tabs>
        <w:ind w:left="567" w:hanging="283"/>
        <w:jc w:val="both"/>
        <w:rPr>
          <w:rFonts w:cs="Calibri"/>
          <w:b/>
          <w:sz w:val="24"/>
          <w:szCs w:val="24"/>
          <w:u w:val="single"/>
        </w:rPr>
      </w:pPr>
      <w:r w:rsidRPr="007F393C">
        <w:rPr>
          <w:rFonts w:cs="Calibri"/>
          <w:b/>
          <w:color w:val="000000"/>
          <w:sz w:val="24"/>
          <w:szCs w:val="24"/>
        </w:rPr>
        <w:t>zdolności technicznej lub zawodowej:</w:t>
      </w:r>
    </w:p>
    <w:p w:rsidR="007F393C" w:rsidRPr="00050730" w:rsidRDefault="007F393C" w:rsidP="007F393C">
      <w:pPr>
        <w:pStyle w:val="Akapitzlist"/>
        <w:tabs>
          <w:tab w:val="left" w:pos="284"/>
        </w:tabs>
        <w:spacing w:after="0"/>
        <w:ind w:left="284"/>
        <w:jc w:val="both"/>
        <w:rPr>
          <w:rFonts w:cs="Calibri"/>
          <w:sz w:val="24"/>
          <w:szCs w:val="24"/>
        </w:rPr>
      </w:pPr>
      <w:r w:rsidRPr="00050730">
        <w:rPr>
          <w:rFonts w:cs="Calibri"/>
          <w:sz w:val="24"/>
          <w:szCs w:val="24"/>
        </w:rPr>
        <w:t xml:space="preserve">Minimalny poziom zdolności: </w:t>
      </w:r>
    </w:p>
    <w:p w:rsidR="007F393C" w:rsidRPr="007F393C" w:rsidRDefault="007F393C" w:rsidP="007F393C">
      <w:pPr>
        <w:tabs>
          <w:tab w:val="left" w:pos="284"/>
        </w:tabs>
        <w:spacing w:line="276" w:lineRule="auto"/>
        <w:ind w:left="284" w:hanging="284"/>
        <w:jc w:val="both"/>
        <w:rPr>
          <w:rFonts w:ascii="Calibri" w:hAnsi="Calibri" w:cs="Calibri"/>
          <w:sz w:val="24"/>
          <w:szCs w:val="24"/>
        </w:rPr>
      </w:pPr>
      <w:r w:rsidRPr="007F393C">
        <w:rPr>
          <w:rFonts w:ascii="Calibri" w:hAnsi="Calibri" w:cs="Calibri"/>
          <w:sz w:val="24"/>
          <w:szCs w:val="24"/>
        </w:rPr>
        <w:t xml:space="preserve">      zmawiający uzna, że wykonawca posiada wymagane zdolności techniczne i/lub zawodowe zapewniające należyte wykonanie zamówienia, jeżeli wykonawca wykaże, że:</w:t>
      </w:r>
    </w:p>
    <w:p w:rsidR="007F393C" w:rsidRPr="00FF1E9A" w:rsidRDefault="007F393C" w:rsidP="008833FA">
      <w:pPr>
        <w:pStyle w:val="Akapitzlist"/>
        <w:numPr>
          <w:ilvl w:val="2"/>
          <w:numId w:val="15"/>
        </w:numPr>
        <w:tabs>
          <w:tab w:val="left" w:pos="284"/>
        </w:tabs>
        <w:ind w:left="709" w:hanging="283"/>
        <w:jc w:val="both"/>
        <w:rPr>
          <w:rFonts w:cs="Calibri"/>
          <w:spacing w:val="-6"/>
          <w:sz w:val="24"/>
          <w:szCs w:val="24"/>
        </w:rPr>
      </w:pPr>
      <w:r w:rsidRPr="00FF1E9A">
        <w:rPr>
          <w:rFonts w:cs="Calibri"/>
          <w:spacing w:val="-6"/>
          <w:sz w:val="24"/>
          <w:szCs w:val="24"/>
        </w:rPr>
        <w:t>wykonał</w:t>
      </w:r>
      <w:r w:rsidRPr="007F393C">
        <w:rPr>
          <w:rFonts w:cs="Calibri"/>
          <w:spacing w:val="-6"/>
          <w:sz w:val="24"/>
          <w:szCs w:val="24"/>
        </w:rPr>
        <w:t xml:space="preserve"> należycie w okresie ostatnich pięciu lat przed upływem terminu składania ofert, a jeżeli okres prowadzenia działalności jest krótszy –</w:t>
      </w:r>
      <w:r w:rsidRPr="00647AC1">
        <w:rPr>
          <w:rFonts w:cs="Calibri"/>
          <w:color w:val="000000" w:themeColor="text1"/>
          <w:spacing w:val="-6"/>
          <w:sz w:val="24"/>
          <w:szCs w:val="24"/>
        </w:rPr>
        <w:t xml:space="preserve"> w tym okresie, minimum </w:t>
      </w:r>
      <w:r w:rsidR="00180787">
        <w:rPr>
          <w:rFonts w:cs="Calibri"/>
          <w:color w:val="000000" w:themeColor="text1"/>
          <w:spacing w:val="-6"/>
          <w:sz w:val="24"/>
          <w:szCs w:val="24"/>
        </w:rPr>
        <w:t xml:space="preserve">jedną </w:t>
      </w:r>
      <w:r w:rsidRPr="00FF1E9A">
        <w:rPr>
          <w:rFonts w:cs="Calibri"/>
          <w:color w:val="000000" w:themeColor="text1"/>
          <w:spacing w:val="-6"/>
          <w:sz w:val="24"/>
          <w:szCs w:val="24"/>
        </w:rPr>
        <w:t>rob</w:t>
      </w:r>
      <w:r w:rsidR="00180787">
        <w:rPr>
          <w:rFonts w:cs="Calibri"/>
          <w:color w:val="000000" w:themeColor="text1"/>
          <w:spacing w:val="-6"/>
          <w:sz w:val="24"/>
          <w:szCs w:val="24"/>
        </w:rPr>
        <w:t xml:space="preserve">otę </w:t>
      </w:r>
      <w:r w:rsidRPr="00FF1E9A">
        <w:rPr>
          <w:rFonts w:cs="Calibri"/>
          <w:color w:val="000000" w:themeColor="text1"/>
          <w:spacing w:val="-6"/>
          <w:sz w:val="24"/>
          <w:szCs w:val="24"/>
        </w:rPr>
        <w:t>budowlan</w:t>
      </w:r>
      <w:r w:rsidR="00180787">
        <w:rPr>
          <w:rFonts w:cs="Calibri"/>
          <w:color w:val="000000" w:themeColor="text1"/>
          <w:spacing w:val="-6"/>
          <w:sz w:val="24"/>
          <w:szCs w:val="24"/>
        </w:rPr>
        <w:t xml:space="preserve">ą </w:t>
      </w:r>
      <w:r w:rsidRPr="00FF1E9A">
        <w:rPr>
          <w:rFonts w:cs="Calibri"/>
          <w:color w:val="000000" w:themeColor="text1"/>
          <w:spacing w:val="-6"/>
          <w:sz w:val="24"/>
          <w:szCs w:val="24"/>
        </w:rPr>
        <w:t>polegając</w:t>
      </w:r>
      <w:r w:rsidR="00180787">
        <w:rPr>
          <w:rFonts w:cs="Calibri"/>
          <w:color w:val="000000" w:themeColor="text1"/>
          <w:spacing w:val="-6"/>
          <w:sz w:val="24"/>
          <w:szCs w:val="24"/>
        </w:rPr>
        <w:t xml:space="preserve">ą na wykonaniu (wydzieleniu łazienki) na kwotę nie niższą niż </w:t>
      </w:r>
      <w:r w:rsidR="00180787">
        <w:rPr>
          <w:rFonts w:cs="Calibri"/>
          <w:b/>
          <w:color w:val="000000" w:themeColor="text1"/>
          <w:spacing w:val="-6"/>
          <w:sz w:val="24"/>
          <w:szCs w:val="24"/>
        </w:rPr>
        <w:t xml:space="preserve"> 2</w:t>
      </w:r>
      <w:r w:rsidRPr="00FF1E9A">
        <w:rPr>
          <w:rFonts w:cs="Calibri"/>
          <w:b/>
          <w:color w:val="000000" w:themeColor="text1"/>
          <w:spacing w:val="-6"/>
          <w:sz w:val="24"/>
          <w:szCs w:val="24"/>
        </w:rPr>
        <w:t>0 000,00 zł brutto</w:t>
      </w:r>
      <w:r w:rsidR="00F01F7A" w:rsidRPr="00FF1E9A">
        <w:rPr>
          <w:rFonts w:cs="Calibri"/>
          <w:b/>
          <w:color w:val="000000" w:themeColor="text1"/>
          <w:spacing w:val="-6"/>
          <w:sz w:val="24"/>
          <w:szCs w:val="24"/>
        </w:rPr>
        <w:t>.</w:t>
      </w:r>
    </w:p>
    <w:p w:rsidR="007F393C" w:rsidRPr="00050730" w:rsidRDefault="007F393C" w:rsidP="007F393C">
      <w:pPr>
        <w:tabs>
          <w:tab w:val="left" w:pos="284"/>
        </w:tabs>
        <w:spacing w:line="276" w:lineRule="auto"/>
        <w:ind w:left="284" w:hanging="284"/>
        <w:jc w:val="both"/>
        <w:rPr>
          <w:rFonts w:ascii="Calibri" w:hAnsi="Calibri" w:cs="Calibri"/>
          <w:sz w:val="22"/>
          <w:szCs w:val="22"/>
        </w:rPr>
      </w:pPr>
      <w:r w:rsidRPr="00050730">
        <w:rPr>
          <w:rFonts w:ascii="Calibri" w:hAnsi="Calibri" w:cs="Calibri"/>
          <w:spacing w:val="-2"/>
          <w:sz w:val="22"/>
          <w:szCs w:val="22"/>
        </w:rPr>
        <w:t xml:space="preserve">      </w:t>
      </w:r>
      <w:r w:rsidRPr="00050730">
        <w:rPr>
          <w:rFonts w:ascii="Calibri" w:hAnsi="Calibri" w:cs="Calibri"/>
          <w:i/>
          <w:spacing w:val="-2"/>
          <w:sz w:val="22"/>
          <w:szCs w:val="22"/>
        </w:rPr>
        <w:t>W przypadku składania oferty wspólnej ww. warunek musi spełniać co najmniej jeden z wykonawców w całości</w:t>
      </w:r>
      <w:r w:rsidRPr="00050730">
        <w:rPr>
          <w:rFonts w:ascii="Calibri" w:hAnsi="Calibri" w:cs="Calibri"/>
          <w:spacing w:val="-4"/>
          <w:sz w:val="22"/>
          <w:szCs w:val="22"/>
        </w:rPr>
        <w:t>.</w:t>
      </w:r>
    </w:p>
    <w:p w:rsidR="007F393C" w:rsidRDefault="007F393C" w:rsidP="007F393C">
      <w:pPr>
        <w:tabs>
          <w:tab w:val="left" w:pos="284"/>
        </w:tabs>
        <w:spacing w:line="276" w:lineRule="auto"/>
        <w:ind w:left="284" w:hanging="284"/>
        <w:jc w:val="both"/>
        <w:rPr>
          <w:rFonts w:ascii="Calibri" w:hAnsi="Calibri" w:cs="Calibri"/>
          <w:i/>
          <w:sz w:val="24"/>
          <w:szCs w:val="24"/>
        </w:rPr>
      </w:pPr>
      <w:r w:rsidRPr="00302CF1">
        <w:rPr>
          <w:rFonts w:ascii="Calibri" w:hAnsi="Calibri" w:cs="Calibri"/>
          <w:i/>
          <w:sz w:val="24"/>
          <w:szCs w:val="24"/>
        </w:rPr>
        <w:t xml:space="preserve">     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w:t>
      </w:r>
      <w:r>
        <w:rPr>
          <w:rFonts w:ascii="Calibri" w:hAnsi="Calibri" w:cs="Calibri"/>
          <w:i/>
          <w:sz w:val="24"/>
          <w:szCs w:val="24"/>
        </w:rPr>
        <w:t xml:space="preserve"> </w:t>
      </w:r>
    </w:p>
    <w:p w:rsidR="007F393C" w:rsidRDefault="007F393C" w:rsidP="007F393C">
      <w:pPr>
        <w:tabs>
          <w:tab w:val="left" w:pos="284"/>
        </w:tabs>
        <w:spacing w:line="276" w:lineRule="auto"/>
        <w:ind w:left="284" w:hanging="284"/>
        <w:jc w:val="both"/>
        <w:rPr>
          <w:rFonts w:ascii="Calibri" w:hAnsi="Calibri" w:cs="Calibri"/>
          <w:i/>
          <w:sz w:val="24"/>
          <w:szCs w:val="24"/>
        </w:rPr>
      </w:pPr>
      <w:r>
        <w:rPr>
          <w:rFonts w:ascii="Calibri" w:hAnsi="Calibri" w:cs="Calibri"/>
          <w:i/>
          <w:sz w:val="24"/>
          <w:szCs w:val="24"/>
        </w:rPr>
        <w:t xml:space="preserve">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rsidR="007F393C" w:rsidRDefault="007F393C" w:rsidP="007F393C">
      <w:pPr>
        <w:tabs>
          <w:tab w:val="left" w:pos="284"/>
        </w:tabs>
        <w:spacing w:line="276" w:lineRule="auto"/>
        <w:ind w:left="284" w:hanging="284"/>
        <w:jc w:val="both"/>
        <w:rPr>
          <w:rFonts w:ascii="Calibri" w:hAnsi="Calibri" w:cs="Calibri"/>
          <w:i/>
          <w:sz w:val="24"/>
          <w:szCs w:val="24"/>
        </w:rPr>
      </w:pPr>
    </w:p>
    <w:p w:rsidR="005227B8" w:rsidRDefault="007F393C" w:rsidP="008833FA">
      <w:pPr>
        <w:pStyle w:val="Akapitzlist"/>
        <w:numPr>
          <w:ilvl w:val="2"/>
          <w:numId w:val="15"/>
        </w:numPr>
        <w:tabs>
          <w:tab w:val="left" w:pos="284"/>
        </w:tabs>
        <w:ind w:left="709" w:hanging="283"/>
        <w:jc w:val="both"/>
        <w:rPr>
          <w:rFonts w:cs="Calibri"/>
          <w:sz w:val="24"/>
          <w:szCs w:val="24"/>
        </w:rPr>
      </w:pPr>
      <w:r>
        <w:rPr>
          <w:rFonts w:cs="Calibri"/>
          <w:sz w:val="24"/>
          <w:szCs w:val="24"/>
        </w:rPr>
        <w:t>dysponuje lub będzie dysponował co najmniej</w:t>
      </w:r>
      <w:r w:rsidR="005227B8">
        <w:rPr>
          <w:rFonts w:cs="Calibri"/>
          <w:sz w:val="24"/>
          <w:szCs w:val="24"/>
        </w:rPr>
        <w:t>:</w:t>
      </w:r>
    </w:p>
    <w:p w:rsidR="007F393C" w:rsidRDefault="007F393C" w:rsidP="005227B8">
      <w:pPr>
        <w:pStyle w:val="Akapitzlist"/>
        <w:numPr>
          <w:ilvl w:val="1"/>
          <w:numId w:val="9"/>
        </w:numPr>
        <w:tabs>
          <w:tab w:val="left" w:pos="284"/>
        </w:tabs>
        <w:jc w:val="both"/>
        <w:rPr>
          <w:rFonts w:cs="Calibri"/>
          <w:spacing w:val="-6"/>
          <w:sz w:val="24"/>
          <w:szCs w:val="24"/>
        </w:rPr>
      </w:pPr>
      <w:r w:rsidRPr="000E4DBF">
        <w:rPr>
          <w:rFonts w:cs="Calibri"/>
          <w:b/>
          <w:spacing w:val="-6"/>
          <w:sz w:val="24"/>
          <w:szCs w:val="24"/>
        </w:rPr>
        <w:t>jedną osobą</w:t>
      </w:r>
      <w:r w:rsidR="00DE2E33">
        <w:rPr>
          <w:rFonts w:cs="Calibri"/>
          <w:b/>
          <w:spacing w:val="-6"/>
          <w:sz w:val="24"/>
          <w:szCs w:val="24"/>
        </w:rPr>
        <w:t>,</w:t>
      </w:r>
      <w:r w:rsidRPr="004B7178">
        <w:rPr>
          <w:rFonts w:cs="Calibri"/>
          <w:spacing w:val="-6"/>
          <w:sz w:val="24"/>
          <w:szCs w:val="24"/>
        </w:rPr>
        <w:t xml:space="preserve"> </w:t>
      </w:r>
      <w:r w:rsidR="00DE2E33" w:rsidRPr="00AD33F0">
        <w:rPr>
          <w:rFonts w:cs="Calibri"/>
          <w:sz w:val="24"/>
          <w:szCs w:val="24"/>
        </w:rPr>
        <w:t xml:space="preserve">która będzie pełniła funkcję </w:t>
      </w:r>
      <w:r w:rsidR="00DE2E33" w:rsidRPr="0084132E">
        <w:rPr>
          <w:rFonts w:cs="Calibri"/>
          <w:sz w:val="24"/>
          <w:szCs w:val="24"/>
        </w:rPr>
        <w:t>Kierownika Budowy</w:t>
      </w:r>
      <w:r w:rsidR="00DE2E33">
        <w:rPr>
          <w:rFonts w:cs="Calibri"/>
          <w:b/>
          <w:sz w:val="24"/>
          <w:szCs w:val="24"/>
        </w:rPr>
        <w:t xml:space="preserve"> </w:t>
      </w:r>
      <w:r w:rsidRPr="004B7178">
        <w:rPr>
          <w:rFonts w:cs="Calibri"/>
          <w:spacing w:val="-6"/>
          <w:sz w:val="24"/>
          <w:szCs w:val="24"/>
        </w:rPr>
        <w:t xml:space="preserve">posiadającą uprawnienia do pełnienia samodzielnych funkcji technicznych w budownictwie </w:t>
      </w:r>
      <w:r w:rsidR="00FF1E9A">
        <w:rPr>
          <w:rFonts w:cs="Calibri"/>
          <w:spacing w:val="-6"/>
          <w:sz w:val="24"/>
          <w:szCs w:val="24"/>
        </w:rPr>
        <w:t xml:space="preserve">                        </w:t>
      </w:r>
      <w:r w:rsidRPr="004B7178">
        <w:rPr>
          <w:rFonts w:cs="Calibri"/>
          <w:spacing w:val="-6"/>
          <w:sz w:val="24"/>
          <w:szCs w:val="24"/>
        </w:rPr>
        <w:t xml:space="preserve">tj. do kierowania robotami budowlanymi w </w:t>
      </w:r>
      <w:r w:rsidRPr="0084132E">
        <w:rPr>
          <w:rFonts w:cs="Calibri"/>
          <w:b/>
          <w:spacing w:val="-6"/>
          <w:sz w:val="24"/>
          <w:szCs w:val="24"/>
        </w:rPr>
        <w:t>specjalności</w:t>
      </w:r>
      <w:r w:rsidRPr="0084132E">
        <w:rPr>
          <w:rFonts w:cs="Calibri"/>
          <w:b/>
          <w:color w:val="FF0000"/>
          <w:spacing w:val="-6"/>
          <w:sz w:val="24"/>
          <w:szCs w:val="24"/>
        </w:rPr>
        <w:t xml:space="preserve"> </w:t>
      </w:r>
      <w:r w:rsidRPr="0084132E">
        <w:rPr>
          <w:rFonts w:cs="Calibri"/>
          <w:b/>
          <w:color w:val="000000" w:themeColor="text1"/>
          <w:spacing w:val="-6"/>
          <w:sz w:val="24"/>
          <w:szCs w:val="24"/>
        </w:rPr>
        <w:t xml:space="preserve">konstrukcyjno-budowlanej </w:t>
      </w:r>
      <w:r w:rsidRPr="000E4DBF">
        <w:rPr>
          <w:rFonts w:cs="Calibri"/>
          <w:color w:val="000000" w:themeColor="text1"/>
          <w:spacing w:val="-6"/>
          <w:sz w:val="24"/>
          <w:szCs w:val="24"/>
        </w:rPr>
        <w:t>bez ograniczeń</w:t>
      </w:r>
      <w:r w:rsidRPr="00647AC1">
        <w:rPr>
          <w:rFonts w:cs="Calibri"/>
          <w:color w:val="000000" w:themeColor="text1"/>
          <w:spacing w:val="-6"/>
          <w:sz w:val="24"/>
          <w:szCs w:val="24"/>
        </w:rPr>
        <w:t>,</w:t>
      </w:r>
      <w:r w:rsidRPr="00D03AC4">
        <w:rPr>
          <w:rFonts w:cs="Calibri"/>
          <w:color w:val="FF0000"/>
          <w:spacing w:val="-6"/>
          <w:sz w:val="24"/>
          <w:szCs w:val="24"/>
        </w:rPr>
        <w:t xml:space="preserve"> </w:t>
      </w:r>
      <w:r w:rsidRPr="004B7178">
        <w:rPr>
          <w:rFonts w:cs="Calibri"/>
          <w:spacing w:val="-6"/>
          <w:sz w:val="24"/>
          <w:szCs w:val="24"/>
        </w:rPr>
        <w:t>lub inne odpowiadające im uprawnienia wydane na podstawie obowiązujących przepisów uprawniające do kierowania robotami budowlanymi w ww. specjalności,</w:t>
      </w:r>
    </w:p>
    <w:p w:rsidR="000E4DBF" w:rsidRDefault="000E4DBF" w:rsidP="000E4DBF">
      <w:pPr>
        <w:pStyle w:val="Akapitzlist"/>
        <w:tabs>
          <w:tab w:val="left" w:pos="284"/>
        </w:tabs>
        <w:ind w:left="1440"/>
        <w:jc w:val="both"/>
        <w:rPr>
          <w:rFonts w:cs="Calibri"/>
          <w:spacing w:val="-6"/>
          <w:sz w:val="24"/>
          <w:szCs w:val="24"/>
        </w:rPr>
      </w:pPr>
    </w:p>
    <w:p w:rsidR="000E4DBF" w:rsidRPr="0084132E" w:rsidRDefault="000E4DBF" w:rsidP="000E4DBF">
      <w:pPr>
        <w:pStyle w:val="Akapitzlist"/>
        <w:numPr>
          <w:ilvl w:val="1"/>
          <w:numId w:val="9"/>
        </w:numPr>
        <w:tabs>
          <w:tab w:val="left" w:pos="1560"/>
        </w:tabs>
        <w:jc w:val="both"/>
        <w:rPr>
          <w:rFonts w:cs="Calibri"/>
          <w:spacing w:val="-6"/>
          <w:sz w:val="24"/>
          <w:szCs w:val="24"/>
        </w:rPr>
      </w:pPr>
      <w:r w:rsidRPr="0084132E">
        <w:rPr>
          <w:rFonts w:cs="Calibri"/>
          <w:b/>
          <w:spacing w:val="-2"/>
          <w:sz w:val="24"/>
          <w:szCs w:val="24"/>
        </w:rPr>
        <w:t>jedną osobą</w:t>
      </w:r>
      <w:r w:rsidR="0084132E" w:rsidRPr="0084132E">
        <w:rPr>
          <w:rFonts w:cs="Calibri"/>
          <w:b/>
          <w:spacing w:val="-2"/>
          <w:sz w:val="24"/>
          <w:szCs w:val="24"/>
        </w:rPr>
        <w:t xml:space="preserve">, </w:t>
      </w:r>
      <w:r w:rsidR="0084132E">
        <w:rPr>
          <w:rFonts w:cs="Calibri"/>
          <w:spacing w:val="-2"/>
          <w:sz w:val="24"/>
          <w:szCs w:val="24"/>
        </w:rPr>
        <w:t xml:space="preserve">która będzie pełniła funkcję Kierownika Robót branży sanitarnej, </w:t>
      </w:r>
      <w:r w:rsidR="0084132E" w:rsidRPr="0084132E">
        <w:rPr>
          <w:rFonts w:cs="Calibri"/>
          <w:spacing w:val="-6"/>
          <w:sz w:val="24"/>
          <w:szCs w:val="24"/>
        </w:rPr>
        <w:t xml:space="preserve">posiadającą uprawnienia do pełnienia samodzielnych funkcji technicznych w budownictwie tj. do kierowania robotami budowlanymi w specjalności instalacyjnej w </w:t>
      </w:r>
      <w:r w:rsidR="0084132E" w:rsidRPr="0084132E">
        <w:rPr>
          <w:rFonts w:cs="Calibri"/>
          <w:spacing w:val="-6"/>
          <w:sz w:val="24"/>
          <w:szCs w:val="24"/>
        </w:rPr>
        <w:lastRenderedPageBreak/>
        <w:t>zakresie instalacji i urządzeń gazowych, wodociągowych i kanalizacyjnych lub inne odpowi</w:t>
      </w:r>
      <w:r w:rsidRPr="0084132E">
        <w:rPr>
          <w:rFonts w:cs="Calibri"/>
          <w:spacing w:val="-6"/>
          <w:sz w:val="24"/>
          <w:szCs w:val="24"/>
        </w:rPr>
        <w:t xml:space="preserve">adające im ważne uprawnienia wydane na podstawie </w:t>
      </w:r>
      <w:r w:rsidR="0084132E" w:rsidRPr="0084132E">
        <w:rPr>
          <w:rFonts w:cs="Calibri"/>
          <w:spacing w:val="-6"/>
          <w:sz w:val="24"/>
          <w:szCs w:val="24"/>
        </w:rPr>
        <w:t xml:space="preserve">wcześniej </w:t>
      </w:r>
      <w:r w:rsidRPr="0084132E">
        <w:rPr>
          <w:rFonts w:cs="Calibri"/>
          <w:spacing w:val="-6"/>
          <w:sz w:val="24"/>
          <w:szCs w:val="24"/>
        </w:rPr>
        <w:t xml:space="preserve">obowiązujących przepisów uprawniających do kierowania robotami budowlanymi </w:t>
      </w:r>
      <w:r w:rsidR="00FF1E9A" w:rsidRPr="0084132E">
        <w:rPr>
          <w:rFonts w:cs="Calibri"/>
          <w:spacing w:val="-6"/>
          <w:sz w:val="24"/>
          <w:szCs w:val="24"/>
        </w:rPr>
        <w:t xml:space="preserve"> </w:t>
      </w:r>
      <w:r w:rsidRPr="0084132E">
        <w:rPr>
          <w:rFonts w:cs="Calibri"/>
          <w:spacing w:val="-6"/>
          <w:sz w:val="24"/>
          <w:szCs w:val="24"/>
        </w:rPr>
        <w:t>w ww. specjalności,</w:t>
      </w:r>
    </w:p>
    <w:p w:rsidR="000E4DBF" w:rsidRPr="00FC005A" w:rsidRDefault="000E4DBF" w:rsidP="000E4DBF">
      <w:pPr>
        <w:ind w:left="1418" w:hanging="338"/>
        <w:jc w:val="both"/>
        <w:rPr>
          <w:rFonts w:ascii="Calibri" w:hAnsi="Calibri" w:cs="Calibri"/>
          <w:spacing w:val="-2"/>
          <w:sz w:val="24"/>
          <w:szCs w:val="24"/>
        </w:rPr>
      </w:pPr>
      <w:r w:rsidRPr="00FC005A">
        <w:rPr>
          <w:rFonts w:ascii="Calibri" w:hAnsi="Calibri" w:cs="Calibri"/>
          <w:spacing w:val="-2"/>
          <w:sz w:val="24"/>
          <w:szCs w:val="24"/>
        </w:rPr>
        <w:t xml:space="preserve">3)  </w:t>
      </w:r>
      <w:r w:rsidRPr="00FC005A">
        <w:rPr>
          <w:rFonts w:ascii="Calibri" w:hAnsi="Calibri" w:cs="Calibri"/>
          <w:b/>
          <w:spacing w:val="-2"/>
          <w:sz w:val="24"/>
          <w:szCs w:val="24"/>
        </w:rPr>
        <w:t>jedną osobą</w:t>
      </w:r>
      <w:r w:rsidRPr="00FC005A">
        <w:rPr>
          <w:rFonts w:ascii="Calibri" w:hAnsi="Calibri" w:cs="Calibri"/>
          <w:spacing w:val="-2"/>
          <w:sz w:val="24"/>
          <w:szCs w:val="24"/>
        </w:rPr>
        <w:t xml:space="preserve"> </w:t>
      </w:r>
      <w:r w:rsidR="0084132E" w:rsidRPr="00FC005A">
        <w:rPr>
          <w:rFonts w:ascii="Calibri" w:hAnsi="Calibri" w:cs="Calibri"/>
          <w:spacing w:val="-2"/>
          <w:sz w:val="24"/>
          <w:szCs w:val="24"/>
        </w:rPr>
        <w:t>która będzie pełniła funkcję Kierownika Robót branży elektrycznej, posiadającą uprawnienia do pełnienia samodzielnych funkcji technicznych w budownictwie tj. do kierowania robotami budowlanymi w specjalności instalacyjnej w zakresie</w:t>
      </w:r>
      <w:r w:rsidR="00221609" w:rsidRPr="00FC005A">
        <w:rPr>
          <w:rFonts w:ascii="Calibri" w:hAnsi="Calibri" w:cs="Calibri"/>
          <w:spacing w:val="-2"/>
          <w:sz w:val="24"/>
          <w:szCs w:val="24"/>
        </w:rPr>
        <w:t xml:space="preserve"> instalacji i urządzeń elektrycznych</w:t>
      </w:r>
      <w:r w:rsidRPr="00FC005A">
        <w:rPr>
          <w:rFonts w:ascii="Calibri" w:hAnsi="Calibri" w:cs="Calibri"/>
          <w:spacing w:val="-2"/>
          <w:sz w:val="24"/>
          <w:szCs w:val="24"/>
        </w:rPr>
        <w:t xml:space="preserve"> lub inne odpowiadające im ważne uprawnienia wydane na podstawie </w:t>
      </w:r>
      <w:r w:rsidR="00221609" w:rsidRPr="00FC005A">
        <w:rPr>
          <w:rFonts w:ascii="Calibri" w:hAnsi="Calibri" w:cs="Calibri"/>
          <w:spacing w:val="-2"/>
          <w:sz w:val="24"/>
          <w:szCs w:val="24"/>
        </w:rPr>
        <w:t xml:space="preserve">wcześniej </w:t>
      </w:r>
      <w:r w:rsidRPr="00FC005A">
        <w:rPr>
          <w:rFonts w:ascii="Calibri" w:hAnsi="Calibri" w:cs="Calibri"/>
          <w:spacing w:val="-2"/>
          <w:sz w:val="24"/>
          <w:szCs w:val="24"/>
        </w:rPr>
        <w:t xml:space="preserve">obowiązujących przepisów, </w:t>
      </w:r>
      <w:r w:rsidRPr="00FC005A">
        <w:rPr>
          <w:rFonts w:ascii="Calibri" w:hAnsi="Calibri" w:cs="Calibri"/>
          <w:spacing w:val="-4"/>
          <w:sz w:val="24"/>
          <w:szCs w:val="24"/>
        </w:rPr>
        <w:t>uprawniających do kierowania robotami budowlanymi w ww. specjalności</w:t>
      </w:r>
      <w:r w:rsidRPr="00FC005A">
        <w:rPr>
          <w:rFonts w:ascii="Calibri" w:hAnsi="Calibri" w:cs="Calibri"/>
          <w:spacing w:val="-2"/>
          <w:sz w:val="24"/>
          <w:szCs w:val="24"/>
        </w:rPr>
        <w:t>.</w:t>
      </w:r>
    </w:p>
    <w:p w:rsidR="000E4DBF" w:rsidRDefault="000E4DBF" w:rsidP="000E4DBF">
      <w:pPr>
        <w:spacing w:line="276" w:lineRule="auto"/>
        <w:ind w:left="1134"/>
        <w:jc w:val="both"/>
        <w:rPr>
          <w:rFonts w:ascii="Arial" w:hAnsi="Arial" w:cs="Arial"/>
          <w:sz w:val="22"/>
          <w:szCs w:val="22"/>
          <w:u w:val="single"/>
        </w:rPr>
      </w:pPr>
    </w:p>
    <w:p w:rsidR="000E4DBF" w:rsidRPr="000E4DBF" w:rsidRDefault="000E4DBF" w:rsidP="000E4DBF">
      <w:pPr>
        <w:spacing w:line="276" w:lineRule="auto"/>
        <w:ind w:left="426"/>
        <w:jc w:val="both"/>
        <w:rPr>
          <w:rFonts w:asciiTheme="minorHAnsi" w:hAnsiTheme="minorHAnsi" w:cs="Arial"/>
          <w:sz w:val="24"/>
          <w:szCs w:val="24"/>
          <w:u w:val="single"/>
        </w:rPr>
      </w:pPr>
      <w:r w:rsidRPr="000E4DBF">
        <w:rPr>
          <w:rFonts w:asciiTheme="minorHAnsi" w:hAnsiTheme="minorHAnsi" w:cs="Arial"/>
          <w:sz w:val="24"/>
          <w:szCs w:val="24"/>
          <w:u w:val="single"/>
        </w:rPr>
        <w:t>Zamawiający dopuszcza łączenie stanowisk, tylko pod warunkiem spełnienia łącznie wymagań dotyczących kwalifikacji i doświadczenia, dla danych stanowisk.</w:t>
      </w:r>
    </w:p>
    <w:p w:rsidR="000E4DBF" w:rsidRDefault="000E4DBF" w:rsidP="007F393C">
      <w:pPr>
        <w:spacing w:line="276" w:lineRule="auto"/>
        <w:ind w:left="426"/>
        <w:jc w:val="both"/>
        <w:rPr>
          <w:rFonts w:ascii="Calibri" w:hAnsi="Calibri" w:cs="Calibri"/>
          <w:b/>
          <w:spacing w:val="-6"/>
          <w:sz w:val="24"/>
          <w:szCs w:val="24"/>
        </w:rPr>
      </w:pP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b/>
          <w:spacing w:val="-6"/>
          <w:sz w:val="24"/>
          <w:szCs w:val="24"/>
        </w:rPr>
        <w:t xml:space="preserve">UWAGA: </w:t>
      </w:r>
      <w:r w:rsidRPr="008D6229">
        <w:rPr>
          <w:rFonts w:ascii="Calibri" w:hAnsi="Calibri" w:cs="Calibri"/>
          <w:i/>
          <w:spacing w:val="-6"/>
        </w:rPr>
        <w:sym w:font="Symbol" w:char="F02D"/>
      </w:r>
      <w:r w:rsidRPr="008D6229">
        <w:rPr>
          <w:rFonts w:ascii="Calibri" w:hAnsi="Calibri" w:cs="Calibri"/>
          <w:i/>
          <w:spacing w:val="-6"/>
        </w:rPr>
        <w:t xml:space="preserve"> przez „uprawnienia budowlane” zamawiający rozumie uprawnienia budowlane, o których mowa w ustawie Prawo budowlane oraz w Rozporządzeniu Ministra Infrastruktury i Rozwoju z dnia 11 września 2014 r. w sprawie samodzielnych funkcji technicznych w budownictwie (Dz. U. z 2014 r., poz. 1278)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w:t>
      </w:r>
      <w:proofErr w:type="spellStart"/>
      <w:r w:rsidRPr="008D6229">
        <w:rPr>
          <w:rFonts w:ascii="Calibri" w:hAnsi="Calibri" w:cs="Calibri"/>
          <w:i/>
          <w:spacing w:val="-6"/>
        </w:rPr>
        <w:t>t.j</w:t>
      </w:r>
      <w:proofErr w:type="spellEnd"/>
      <w:r w:rsidRPr="008D6229">
        <w:rPr>
          <w:rFonts w:ascii="Calibri" w:hAnsi="Calibri" w:cs="Calibri"/>
          <w:i/>
          <w:spacing w:val="-6"/>
        </w:rPr>
        <w:t xml:space="preserve">.: Dz. U. z 2016 r., poz. 1725, ze zmianami), dotyczące świadczenia usług transgranicznych, tj. aby uzyskały one tymczasowy wpis na listę członków właściwej izby samorządu zawodowego.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zakres uprawnień budowlanych należy odczytywać zgodnie z treścią decyzji o ich nadaniu i w oparciu o przepisy będące podstawą ich nadania. </w:t>
      </w:r>
      <w:r w:rsidRPr="008D6229">
        <w:rPr>
          <w:rFonts w:ascii="Calibri" w:hAnsi="Calibri" w:cs="Calibri"/>
          <w:b/>
          <w:i/>
          <w:spacing w:val="-6"/>
        </w:rPr>
        <w:t>W celu uniknięcia wątpliwości zaleca się podanie daty wydania uprawnień i dokładne cytowanie zakresu uprawnień z posiadanego zaświadczenia, a nie jedynie ich numeru.</w:t>
      </w:r>
      <w:r w:rsidRPr="008D6229">
        <w:rPr>
          <w:rFonts w:ascii="Calibri" w:hAnsi="Calibri" w:cs="Calibri"/>
          <w:i/>
          <w:spacing w:val="-6"/>
        </w:rPr>
        <w:t xml:space="preserve">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7F393C" w:rsidRPr="00302CF1" w:rsidRDefault="007F393C" w:rsidP="007F393C">
      <w:pPr>
        <w:tabs>
          <w:tab w:val="left" w:pos="284"/>
        </w:tabs>
        <w:autoSpaceDE w:val="0"/>
        <w:autoSpaceDN w:val="0"/>
        <w:adjustRightInd w:val="0"/>
        <w:spacing w:line="276" w:lineRule="auto"/>
        <w:ind w:left="284" w:hanging="284"/>
        <w:jc w:val="both"/>
        <w:rPr>
          <w:rFonts w:ascii="Calibri" w:hAnsi="Calibri" w:cs="Calibri"/>
          <w:color w:val="000000"/>
          <w:sz w:val="24"/>
          <w:szCs w:val="24"/>
        </w:rPr>
      </w:pPr>
      <w:r>
        <w:rPr>
          <w:rFonts w:ascii="Calibri" w:hAnsi="Calibri" w:cs="Calibri"/>
          <w:color w:val="000000"/>
          <w:sz w:val="24"/>
          <w:szCs w:val="24"/>
        </w:rPr>
        <w:t>4</w:t>
      </w:r>
      <w:r w:rsidRPr="00302CF1">
        <w:rPr>
          <w:rFonts w:ascii="Calibri" w:hAnsi="Calibri" w:cs="Calibri"/>
          <w:color w:val="000000"/>
          <w:sz w:val="24"/>
          <w:szCs w:val="24"/>
        </w:rPr>
        <w:t xml:space="preserve">. Korzystanie z podmiotów udostępniających zasoby: </w:t>
      </w:r>
    </w:p>
    <w:p w:rsidR="007F393C" w:rsidRPr="00765F63" w:rsidRDefault="007F393C" w:rsidP="008833FA">
      <w:pPr>
        <w:pStyle w:val="Akapitzlist"/>
        <w:numPr>
          <w:ilvl w:val="1"/>
          <w:numId w:val="23"/>
        </w:numPr>
        <w:tabs>
          <w:tab w:val="left" w:pos="567"/>
        </w:tabs>
        <w:autoSpaceDE w:val="0"/>
        <w:autoSpaceDN w:val="0"/>
        <w:adjustRightInd w:val="0"/>
        <w:spacing w:after="20"/>
        <w:ind w:left="567" w:hanging="283"/>
        <w:jc w:val="both"/>
        <w:rPr>
          <w:rFonts w:cs="Calibri"/>
          <w:color w:val="000000"/>
          <w:spacing w:val="-6"/>
          <w:sz w:val="24"/>
          <w:szCs w:val="24"/>
        </w:rPr>
      </w:pPr>
      <w:r w:rsidRPr="00133BB5">
        <w:rPr>
          <w:rFonts w:cs="Calibri"/>
          <w:spacing w:val="-6"/>
          <w:sz w:val="24"/>
          <w:szCs w:val="24"/>
        </w:rPr>
        <w:t>wykonawca może w celu potwierdzenia spełniania warunków udziału w postępowaniu,</w:t>
      </w:r>
      <w:r w:rsidRPr="00EC3247">
        <w:rPr>
          <w:rFonts w:cs="Calibri"/>
          <w:spacing w:val="-6"/>
          <w:sz w:val="24"/>
          <w:szCs w:val="24"/>
        </w:rPr>
        <w:t xml:space="preserve"> w</w:t>
      </w:r>
      <w:r>
        <w:rPr>
          <w:rFonts w:cs="Calibri"/>
          <w:color w:val="FF0000"/>
          <w:spacing w:val="-6"/>
          <w:sz w:val="24"/>
          <w:szCs w:val="24"/>
        </w:rPr>
        <w:t xml:space="preserve"> </w:t>
      </w:r>
      <w:r w:rsidRPr="00EC3247">
        <w:rPr>
          <w:rFonts w:cs="Calibri"/>
          <w:spacing w:val="-6"/>
          <w:sz w:val="24"/>
          <w:szCs w:val="24"/>
        </w:rPr>
        <w:t>stosownych sytuacjach oraz w odniesieniu do konkretnego zamówienia, lub jego części</w:t>
      </w:r>
      <w:r>
        <w:rPr>
          <w:rFonts w:cs="Calibri"/>
          <w:color w:val="FF0000"/>
          <w:spacing w:val="-6"/>
          <w:sz w:val="24"/>
          <w:szCs w:val="24"/>
        </w:rPr>
        <w:t xml:space="preserve"> </w:t>
      </w:r>
      <w:r w:rsidRPr="00133BB5">
        <w:rPr>
          <w:rFonts w:cs="Calibri"/>
          <w:spacing w:val="-6"/>
          <w:sz w:val="24"/>
          <w:szCs w:val="24"/>
        </w:rPr>
        <w:t>polegać</w:t>
      </w:r>
      <w:r w:rsidRPr="00765F63">
        <w:rPr>
          <w:rFonts w:cs="Calibri"/>
          <w:color w:val="000000"/>
          <w:spacing w:val="-6"/>
          <w:sz w:val="24"/>
          <w:szCs w:val="24"/>
        </w:rPr>
        <w:t xml:space="preserve"> </w:t>
      </w:r>
      <w:r w:rsidRPr="00765F63">
        <w:rPr>
          <w:rFonts w:cs="Calibri"/>
          <w:color w:val="000000"/>
          <w:spacing w:val="-6"/>
          <w:sz w:val="24"/>
          <w:szCs w:val="24"/>
        </w:rPr>
        <w:lastRenderedPageBreak/>
        <w:t xml:space="preserve">na zdolnościach technicznych lub zawodowych podmiotów udostępniających zasoby, niezależnie od charakteru prawnego łączących go z nimi stosunków prawnych, </w:t>
      </w:r>
    </w:p>
    <w:p w:rsidR="007F393C" w:rsidRPr="00F95B9E" w:rsidRDefault="007F393C" w:rsidP="008833FA">
      <w:pPr>
        <w:pStyle w:val="Akapitzlist"/>
        <w:numPr>
          <w:ilvl w:val="0"/>
          <w:numId w:val="23"/>
        </w:numPr>
        <w:tabs>
          <w:tab w:val="left" w:pos="567"/>
        </w:tabs>
        <w:autoSpaceDE w:val="0"/>
        <w:autoSpaceDN w:val="0"/>
        <w:adjustRightInd w:val="0"/>
        <w:spacing w:after="20"/>
        <w:ind w:left="567" w:hanging="283"/>
        <w:jc w:val="both"/>
        <w:rPr>
          <w:rFonts w:cs="Calibri"/>
          <w:color w:val="000000"/>
          <w:spacing w:val="-6"/>
          <w:sz w:val="24"/>
          <w:szCs w:val="24"/>
        </w:rPr>
      </w:pPr>
      <w:r w:rsidRPr="00765F63">
        <w:rPr>
          <w:rFonts w:cs="Calibri"/>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EC3247" w:rsidRDefault="007F393C" w:rsidP="008833FA">
      <w:pPr>
        <w:pStyle w:val="Akapitzlist"/>
        <w:numPr>
          <w:ilvl w:val="0"/>
          <w:numId w:val="23"/>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EC3247" w:rsidRDefault="007F393C" w:rsidP="008833FA">
      <w:pPr>
        <w:pStyle w:val="Akapitzlist"/>
        <w:numPr>
          <w:ilvl w:val="0"/>
          <w:numId w:val="23"/>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393C" w:rsidRPr="00F95B9E" w:rsidRDefault="007F393C" w:rsidP="008833FA">
      <w:pPr>
        <w:pStyle w:val="Akapitzlist"/>
        <w:numPr>
          <w:ilvl w:val="0"/>
          <w:numId w:val="23"/>
        </w:numPr>
        <w:tabs>
          <w:tab w:val="left" w:pos="567"/>
        </w:tabs>
        <w:autoSpaceDE w:val="0"/>
        <w:autoSpaceDN w:val="0"/>
        <w:adjustRightInd w:val="0"/>
        <w:spacing w:after="20"/>
        <w:ind w:left="567" w:hanging="283"/>
        <w:jc w:val="both"/>
        <w:rPr>
          <w:rFonts w:cs="Calibri"/>
          <w:color w:val="000000"/>
          <w:spacing w:val="-6"/>
          <w:sz w:val="24"/>
          <w:szCs w:val="24"/>
        </w:rPr>
      </w:pPr>
      <w:r w:rsidRPr="00F95B9E">
        <w:rPr>
          <w:rFonts w:cs="Calibri"/>
          <w:color w:val="000000"/>
          <w:sz w:val="24"/>
          <w:szCs w:val="24"/>
        </w:rPr>
        <w:t xml:space="preserve">wykonawca </w:t>
      </w:r>
      <w:r w:rsidRPr="00F95B9E">
        <w:rPr>
          <w:rFonts w:cs="Calibri"/>
          <w:b/>
          <w:bCs/>
          <w:color w:val="000000"/>
          <w:sz w:val="24"/>
          <w:szCs w:val="24"/>
        </w:rPr>
        <w:t>nie może</w:t>
      </w:r>
      <w:r w:rsidRPr="00F95B9E">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Pr>
          <w:rFonts w:cs="Calibri"/>
          <w:color w:val="000000"/>
          <w:sz w:val="24"/>
          <w:szCs w:val="24"/>
        </w:rPr>
        <w:t>.</w:t>
      </w:r>
    </w:p>
    <w:p w:rsidR="007F393C" w:rsidRPr="00286CEB" w:rsidRDefault="007F393C" w:rsidP="00377601">
      <w:pPr>
        <w:autoSpaceDE w:val="0"/>
        <w:autoSpaceDN w:val="0"/>
        <w:adjustRightInd w:val="0"/>
        <w:spacing w:line="276" w:lineRule="auto"/>
        <w:jc w:val="both"/>
        <w:rPr>
          <w:rFonts w:asciiTheme="minorHAnsi" w:hAnsiTheme="minorHAnsi" w:cstheme="minorHAnsi"/>
          <w:color w:val="000000"/>
          <w:sz w:val="22"/>
          <w:szCs w:val="22"/>
        </w:rPr>
      </w:pPr>
    </w:p>
    <w:p w:rsidR="00A413AF" w:rsidRPr="00976391" w:rsidRDefault="00A413AF" w:rsidP="00377601">
      <w:pPr>
        <w:pStyle w:val="Nagwek4"/>
        <w:spacing w:line="276" w:lineRule="auto"/>
        <w:ind w:left="1620" w:hanging="1620"/>
        <w:rPr>
          <w:rFonts w:ascii="Calibri" w:hAnsi="Calibri" w:cs="Calibri"/>
          <w:color w:val="auto"/>
        </w:rPr>
      </w:pPr>
      <w:r w:rsidRPr="00976391">
        <w:rPr>
          <w:rFonts w:ascii="Calibri" w:hAnsi="Calibri" w:cs="Calibri"/>
          <w:color w:val="auto"/>
        </w:rPr>
        <w:t xml:space="preserve">Rozdział </w:t>
      </w:r>
      <w:r w:rsidR="00976391">
        <w:rPr>
          <w:rFonts w:ascii="Calibri" w:hAnsi="Calibri" w:cs="Calibri"/>
          <w:color w:val="auto"/>
        </w:rPr>
        <w:t xml:space="preserve"> </w:t>
      </w:r>
      <w:r w:rsidRPr="00976391">
        <w:rPr>
          <w:rFonts w:ascii="Calibri" w:hAnsi="Calibri" w:cs="Calibri"/>
          <w:color w:val="auto"/>
        </w:rPr>
        <w:t>VI</w:t>
      </w:r>
      <w:r w:rsidR="00AF5A75" w:rsidRPr="00976391">
        <w:rPr>
          <w:rFonts w:ascii="Calibri" w:hAnsi="Calibri" w:cs="Calibri"/>
          <w:color w:val="auto"/>
        </w:rPr>
        <w:t>I</w:t>
      </w:r>
      <w:r w:rsidRPr="00976391">
        <w:rPr>
          <w:rFonts w:ascii="Calibri" w:hAnsi="Calibri" w:cs="Calibri"/>
          <w:color w:val="auto"/>
        </w:rPr>
        <w:t xml:space="preserve"> </w:t>
      </w:r>
      <w:r w:rsidR="00976391">
        <w:rPr>
          <w:rFonts w:ascii="Calibri" w:hAnsi="Calibri" w:cs="Calibri"/>
          <w:color w:val="auto"/>
        </w:rPr>
        <w:t xml:space="preserve"> </w:t>
      </w:r>
      <w:r w:rsidRPr="00976391">
        <w:rPr>
          <w:rFonts w:ascii="Calibri" w:hAnsi="Calibri" w:cs="Calibri"/>
          <w:color w:val="auto"/>
        </w:rPr>
        <w:t xml:space="preserve">Dokumenty. </w:t>
      </w:r>
    </w:p>
    <w:p w:rsidR="00394AD0" w:rsidRPr="00976391" w:rsidRDefault="00394AD0" w:rsidP="00377601">
      <w:pPr>
        <w:autoSpaceDE w:val="0"/>
        <w:autoSpaceDN w:val="0"/>
        <w:adjustRightInd w:val="0"/>
        <w:spacing w:line="276" w:lineRule="auto"/>
        <w:rPr>
          <w:rFonts w:ascii="Calibri" w:hAnsi="Calibri" w:cs="Calibri"/>
          <w:color w:val="000000"/>
          <w:sz w:val="24"/>
          <w:szCs w:val="24"/>
        </w:rPr>
      </w:pPr>
    </w:p>
    <w:p w:rsidR="00394AD0" w:rsidRPr="00976391" w:rsidRDefault="00A84975" w:rsidP="00377601">
      <w:pPr>
        <w:autoSpaceDE w:val="0"/>
        <w:autoSpaceDN w:val="0"/>
        <w:adjustRightInd w:val="0"/>
        <w:spacing w:after="15" w:line="276" w:lineRule="auto"/>
        <w:ind w:left="284" w:hanging="284"/>
        <w:jc w:val="both"/>
        <w:rPr>
          <w:rFonts w:ascii="Calibri" w:hAnsi="Calibri" w:cs="Calibri"/>
          <w:color w:val="000000"/>
          <w:sz w:val="24"/>
          <w:szCs w:val="24"/>
        </w:rPr>
      </w:pPr>
      <w:r w:rsidRPr="00976391">
        <w:rPr>
          <w:rFonts w:ascii="Calibri" w:hAnsi="Calibri" w:cs="Calibri"/>
          <w:b/>
          <w:bCs/>
          <w:color w:val="000000"/>
          <w:sz w:val="24"/>
          <w:szCs w:val="24"/>
        </w:rPr>
        <w:t xml:space="preserve">1. </w:t>
      </w:r>
      <w:r w:rsidR="00026587" w:rsidRPr="00976391">
        <w:rPr>
          <w:rFonts w:ascii="Calibri" w:hAnsi="Calibri" w:cs="Calibri"/>
          <w:b/>
          <w:bCs/>
          <w:color w:val="000000"/>
          <w:sz w:val="24"/>
          <w:szCs w:val="24"/>
        </w:rPr>
        <w:t xml:space="preserve">   </w:t>
      </w:r>
      <w:r w:rsidR="00394AD0" w:rsidRPr="00976391">
        <w:rPr>
          <w:rFonts w:ascii="Calibri" w:hAnsi="Calibri" w:cs="Calibri"/>
          <w:b/>
          <w:bCs/>
          <w:color w:val="000000"/>
          <w:sz w:val="24"/>
          <w:szCs w:val="24"/>
        </w:rPr>
        <w:t xml:space="preserve">Dokumenty wymagane przez zamawiającego, które należy złożyć składając ofertę: </w:t>
      </w:r>
    </w:p>
    <w:p w:rsidR="00394AD0" w:rsidRPr="00976391" w:rsidRDefault="00394AD0" w:rsidP="00377601">
      <w:pPr>
        <w:autoSpaceDE w:val="0"/>
        <w:autoSpaceDN w:val="0"/>
        <w:adjustRightInd w:val="0"/>
        <w:spacing w:after="15"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 xml:space="preserve">1) </w:t>
      </w:r>
      <w:r w:rsidR="004F34B0" w:rsidRPr="00976391">
        <w:rPr>
          <w:rFonts w:ascii="Calibri" w:hAnsi="Calibri" w:cs="Calibri"/>
          <w:color w:val="000000"/>
          <w:sz w:val="24"/>
          <w:szCs w:val="24"/>
        </w:rPr>
        <w:t xml:space="preserve"> </w:t>
      </w:r>
      <w:r w:rsidRPr="00976391">
        <w:rPr>
          <w:rFonts w:ascii="Calibri" w:hAnsi="Calibri" w:cs="Calibri"/>
          <w:b/>
          <w:bCs/>
          <w:color w:val="000000"/>
          <w:sz w:val="24"/>
          <w:szCs w:val="24"/>
        </w:rPr>
        <w:t xml:space="preserve">formularz oferty, </w:t>
      </w:r>
      <w:r w:rsidRPr="00976391">
        <w:rPr>
          <w:rFonts w:ascii="Calibri" w:hAnsi="Calibri" w:cs="Calibri"/>
          <w:color w:val="000000"/>
          <w:sz w:val="24"/>
          <w:szCs w:val="24"/>
        </w:rPr>
        <w:t xml:space="preserve">według wzoru stanowiącego </w:t>
      </w:r>
      <w:r w:rsidRPr="00976391">
        <w:rPr>
          <w:rFonts w:ascii="Calibri" w:hAnsi="Calibri" w:cs="Calibri"/>
          <w:b/>
          <w:bCs/>
          <w:color w:val="000000"/>
          <w:sz w:val="24"/>
          <w:szCs w:val="24"/>
        </w:rPr>
        <w:t xml:space="preserve">załącznik nr 1 </w:t>
      </w:r>
      <w:r w:rsidR="00976391">
        <w:rPr>
          <w:rFonts w:ascii="Calibri" w:hAnsi="Calibri" w:cs="Calibri"/>
          <w:color w:val="000000"/>
          <w:sz w:val="24"/>
          <w:szCs w:val="24"/>
        </w:rPr>
        <w:t>do SWZ,</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2</w:t>
      </w:r>
      <w:r w:rsidR="00394AD0"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 xml:space="preserve">pełnomocnictwa </w:t>
      </w:r>
      <w:r w:rsidR="00EC3247">
        <w:rPr>
          <w:rFonts w:ascii="Calibri" w:hAnsi="Calibri" w:cs="Calibr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3</w:t>
      </w:r>
      <w:r w:rsidR="00394AD0" w:rsidRPr="00976391">
        <w:rPr>
          <w:rFonts w:ascii="Calibri" w:hAnsi="Calibri" w:cs="Calibri"/>
          <w:color w:val="000000"/>
          <w:sz w:val="24"/>
          <w:szCs w:val="24"/>
        </w:rPr>
        <w:t>)</w:t>
      </w:r>
      <w:r w:rsidR="00A97773"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oświadczenie o niepodleganiu wykluczeniu</w:t>
      </w:r>
      <w:r w:rsidR="00394AD0" w:rsidRPr="00976391">
        <w:rPr>
          <w:rFonts w:ascii="Calibri" w:hAnsi="Calibri" w:cs="Calibri"/>
          <w:color w:val="000000"/>
          <w:sz w:val="24"/>
          <w:szCs w:val="24"/>
        </w:rPr>
        <w:t xml:space="preserve">, według wzoru stanowiącego </w:t>
      </w:r>
      <w:r w:rsidR="00394AD0" w:rsidRPr="00976391">
        <w:rPr>
          <w:rFonts w:ascii="Calibri" w:hAnsi="Calibri" w:cs="Calibri"/>
          <w:b/>
          <w:bCs/>
          <w:color w:val="000000"/>
          <w:sz w:val="24"/>
          <w:szCs w:val="24"/>
        </w:rPr>
        <w:t xml:space="preserve">załącznik nr 2 </w:t>
      </w:r>
      <w:r w:rsidR="00976391">
        <w:rPr>
          <w:rFonts w:ascii="Calibri" w:hAnsi="Calibri" w:cs="Calibri"/>
          <w:color w:val="000000"/>
          <w:sz w:val="24"/>
          <w:szCs w:val="24"/>
        </w:rPr>
        <w:t>do SWZ,</w:t>
      </w:r>
      <w:r w:rsidR="00394AD0" w:rsidRPr="00976391">
        <w:rPr>
          <w:rFonts w:ascii="Calibri" w:hAnsi="Calibri" w:cs="Calibri"/>
          <w:color w:val="000000"/>
          <w:sz w:val="24"/>
          <w:szCs w:val="24"/>
        </w:rPr>
        <w:t xml:space="preserve"> </w:t>
      </w:r>
    </w:p>
    <w:p w:rsidR="00394AD0" w:rsidRPr="00050730" w:rsidRDefault="00394AD0" w:rsidP="00154C42">
      <w:pPr>
        <w:autoSpaceDE w:val="0"/>
        <w:autoSpaceDN w:val="0"/>
        <w:adjustRightInd w:val="0"/>
        <w:spacing w:line="276" w:lineRule="auto"/>
        <w:ind w:left="709"/>
        <w:jc w:val="both"/>
        <w:rPr>
          <w:rFonts w:ascii="Calibri" w:hAnsi="Calibri" w:cs="Calibri"/>
          <w:i/>
          <w:color w:val="000000"/>
          <w:sz w:val="24"/>
          <w:szCs w:val="24"/>
        </w:rPr>
      </w:pPr>
      <w:r w:rsidRPr="00050730">
        <w:rPr>
          <w:rFonts w:ascii="Calibri" w:hAnsi="Calibri" w:cs="Calibri"/>
          <w:i/>
          <w:color w:val="000000"/>
          <w:sz w:val="24"/>
          <w:szCs w:val="24"/>
        </w:rPr>
        <w:t xml:space="preserve">Uwaga! W przypadku wspólnego ubiegania się wykonawców o udzielenie zamówienia ww. dokument składa każdy z wykonawców. </w:t>
      </w:r>
    </w:p>
    <w:p w:rsidR="00394AD0" w:rsidRPr="00BB0B28" w:rsidRDefault="00394AD0" w:rsidP="008833FA">
      <w:pPr>
        <w:pStyle w:val="Akapitzlist"/>
        <w:numPr>
          <w:ilvl w:val="0"/>
          <w:numId w:val="18"/>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oświadczenie o spełnianiu warunków udziału w postępowaniu</w:t>
      </w:r>
      <w:r w:rsidRPr="00BB0B28">
        <w:rPr>
          <w:rFonts w:cs="Calibri"/>
          <w:color w:val="000000"/>
          <w:spacing w:val="-6"/>
          <w:sz w:val="24"/>
          <w:szCs w:val="24"/>
        </w:rPr>
        <w:t xml:space="preserve">, według wzoru stanowiącego </w:t>
      </w:r>
      <w:r w:rsidRPr="00BB0B28">
        <w:rPr>
          <w:rFonts w:cs="Calibri"/>
          <w:b/>
          <w:bCs/>
          <w:color w:val="000000"/>
          <w:spacing w:val="-6"/>
          <w:sz w:val="24"/>
          <w:szCs w:val="24"/>
        </w:rPr>
        <w:t xml:space="preserve">załącznik nr 3 </w:t>
      </w:r>
      <w:r w:rsidR="00976391" w:rsidRPr="00BB0B28">
        <w:rPr>
          <w:rFonts w:cs="Calibri"/>
          <w:color w:val="000000"/>
          <w:spacing w:val="-6"/>
          <w:sz w:val="24"/>
          <w:szCs w:val="24"/>
        </w:rPr>
        <w:t>do SWZ,</w:t>
      </w:r>
    </w:p>
    <w:p w:rsidR="00394AD0" w:rsidRPr="00976391" w:rsidRDefault="00A97773" w:rsidP="00377601">
      <w:pPr>
        <w:autoSpaceDE w:val="0"/>
        <w:autoSpaceDN w:val="0"/>
        <w:adjustRightInd w:val="0"/>
        <w:spacing w:line="276" w:lineRule="auto"/>
        <w:ind w:left="709" w:hanging="283"/>
        <w:jc w:val="both"/>
        <w:rPr>
          <w:rFonts w:ascii="Calibri" w:hAnsi="Calibri" w:cs="Calibri"/>
          <w:i/>
          <w:color w:val="000000"/>
          <w:sz w:val="24"/>
          <w:szCs w:val="24"/>
        </w:rPr>
      </w:pPr>
      <w:r w:rsidRPr="00976391">
        <w:rPr>
          <w:rFonts w:ascii="Calibri" w:hAnsi="Calibri" w:cs="Calibri"/>
          <w:i/>
          <w:color w:val="000000"/>
          <w:sz w:val="24"/>
          <w:szCs w:val="24"/>
        </w:rPr>
        <w:t xml:space="preserve">      </w:t>
      </w:r>
      <w:r w:rsidR="00394AD0" w:rsidRPr="00050730">
        <w:rPr>
          <w:rFonts w:ascii="Calibri" w:hAnsi="Calibri" w:cs="Calibri"/>
          <w:i/>
          <w:color w:val="000000"/>
          <w:sz w:val="24"/>
          <w:szCs w:val="24"/>
        </w:rPr>
        <w:t>Uwaga! W przypadku wspólnego ubiegania się wykonawców o udzielenie zamówienia ww. dokument składa każdy z wykonawców, w zakresie, w jakim wykazuje spełnianie</w:t>
      </w:r>
      <w:r w:rsidR="00394AD0" w:rsidRPr="00976391">
        <w:rPr>
          <w:rFonts w:ascii="Calibri" w:hAnsi="Calibri" w:cs="Calibri"/>
          <w:i/>
          <w:color w:val="000000"/>
          <w:sz w:val="24"/>
          <w:szCs w:val="24"/>
        </w:rPr>
        <w:t xml:space="preserve"> warunków udziału w postępowaniu. </w:t>
      </w:r>
    </w:p>
    <w:p w:rsidR="00394AD0" w:rsidRPr="00050730" w:rsidRDefault="00394AD0" w:rsidP="008833FA">
      <w:pPr>
        <w:pStyle w:val="Akapitzlist"/>
        <w:numPr>
          <w:ilvl w:val="0"/>
          <w:numId w:val="18"/>
        </w:numPr>
        <w:autoSpaceDE w:val="0"/>
        <w:autoSpaceDN w:val="0"/>
        <w:adjustRightInd w:val="0"/>
        <w:spacing w:after="0"/>
        <w:ind w:left="709" w:hanging="283"/>
        <w:jc w:val="both"/>
        <w:rPr>
          <w:rFonts w:cs="Calibri"/>
          <w:color w:val="000000"/>
          <w:sz w:val="24"/>
          <w:szCs w:val="24"/>
        </w:rPr>
      </w:pPr>
      <w:r w:rsidRPr="00BB0B28">
        <w:rPr>
          <w:rFonts w:cs="Calibri"/>
          <w:b/>
          <w:bCs/>
          <w:color w:val="000000"/>
          <w:sz w:val="24"/>
          <w:szCs w:val="24"/>
        </w:rPr>
        <w:t xml:space="preserve">oświadczenie wykonawcy o poleganiu na zdolnościach lub sytuacji podmiotów </w:t>
      </w:r>
      <w:r w:rsidRPr="00050730">
        <w:rPr>
          <w:rFonts w:cs="Calibri"/>
          <w:b/>
          <w:bCs/>
          <w:color w:val="000000"/>
          <w:sz w:val="24"/>
          <w:szCs w:val="24"/>
        </w:rPr>
        <w:t>udostępniających zasoby</w:t>
      </w:r>
      <w:r w:rsidRPr="00050730">
        <w:rPr>
          <w:rFonts w:cs="Calibri"/>
          <w:color w:val="000000"/>
          <w:sz w:val="24"/>
          <w:szCs w:val="24"/>
        </w:rPr>
        <w:t xml:space="preserve">, według wzoru stanowiącego </w:t>
      </w:r>
      <w:r w:rsidRPr="00050730">
        <w:rPr>
          <w:rFonts w:cs="Calibri"/>
          <w:b/>
          <w:bCs/>
          <w:color w:val="000000"/>
          <w:sz w:val="24"/>
          <w:szCs w:val="24"/>
        </w:rPr>
        <w:t xml:space="preserve">załącznik nr 1 </w:t>
      </w:r>
      <w:r w:rsidR="00BB0B28" w:rsidRPr="00050730">
        <w:rPr>
          <w:rFonts w:cs="Calibri"/>
          <w:color w:val="000000"/>
          <w:sz w:val="24"/>
          <w:szCs w:val="24"/>
        </w:rPr>
        <w:t>do SWZ,</w:t>
      </w:r>
    </w:p>
    <w:p w:rsidR="00394AD0" w:rsidRPr="00154C42" w:rsidRDefault="00A97773" w:rsidP="00377601">
      <w:pPr>
        <w:autoSpaceDE w:val="0"/>
        <w:autoSpaceDN w:val="0"/>
        <w:adjustRightInd w:val="0"/>
        <w:spacing w:line="276" w:lineRule="auto"/>
        <w:ind w:left="709" w:hanging="283"/>
        <w:jc w:val="both"/>
        <w:rPr>
          <w:rFonts w:ascii="Calibri" w:hAnsi="Calibri" w:cs="Calibri"/>
          <w:i/>
          <w:color w:val="000000"/>
          <w:sz w:val="24"/>
          <w:szCs w:val="24"/>
          <w:u w:val="single"/>
        </w:rPr>
      </w:pPr>
      <w:r w:rsidRPr="00050730">
        <w:rPr>
          <w:rFonts w:ascii="Calibri" w:hAnsi="Calibri" w:cs="Calibri"/>
          <w:i/>
          <w:color w:val="000000"/>
          <w:sz w:val="24"/>
          <w:szCs w:val="24"/>
        </w:rPr>
        <w:t xml:space="preserve">      </w:t>
      </w:r>
      <w:r w:rsidR="00394AD0" w:rsidRPr="00050730">
        <w:rPr>
          <w:rFonts w:ascii="Calibri" w:hAnsi="Calibri" w:cs="Calibri"/>
          <w:i/>
          <w:color w:val="000000"/>
          <w:sz w:val="24"/>
          <w:szCs w:val="24"/>
        </w:rPr>
        <w:t xml:space="preserve">Uwaga! </w:t>
      </w:r>
      <w:r w:rsidR="00394AD0" w:rsidRPr="00050730">
        <w:rPr>
          <w:rFonts w:ascii="Calibri" w:hAnsi="Calibri" w:cs="Calibri"/>
          <w:i/>
          <w:color w:val="000000"/>
          <w:spacing w:val="-6"/>
          <w:sz w:val="24"/>
          <w:szCs w:val="24"/>
        </w:rPr>
        <w:t>Ww. dokument należy złożyć tylko wtedy, gdy wykonawca polega na zdolnościach lub sytuacji podmiotu udostępniającego zasoby</w:t>
      </w:r>
      <w:r w:rsidR="00394AD0" w:rsidRPr="00154C42">
        <w:rPr>
          <w:rFonts w:ascii="Calibri" w:hAnsi="Calibri" w:cs="Calibri"/>
          <w:i/>
          <w:color w:val="000000"/>
          <w:spacing w:val="-6"/>
          <w:sz w:val="24"/>
          <w:szCs w:val="24"/>
          <w:u w:val="single"/>
        </w:rPr>
        <w:t xml:space="preserve">. </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lastRenderedPageBreak/>
        <w:t>6</w:t>
      </w:r>
      <w:r w:rsidR="00394AD0" w:rsidRPr="00BB0B28">
        <w:rPr>
          <w:rFonts w:ascii="Calibri" w:hAnsi="Calibri" w:cs="Calibri"/>
          <w:color w:val="000000"/>
          <w:spacing w:val="-6"/>
          <w:sz w:val="24"/>
          <w:szCs w:val="24"/>
        </w:rPr>
        <w:t xml:space="preserve">) </w:t>
      </w:r>
      <w:r w:rsidR="00A97773" w:rsidRPr="00BB0B28">
        <w:rPr>
          <w:rFonts w:ascii="Calibri" w:hAnsi="Calibri" w:cs="Calibri"/>
          <w:color w:val="000000"/>
          <w:spacing w:val="-6"/>
          <w:sz w:val="24"/>
          <w:szCs w:val="24"/>
        </w:rPr>
        <w:t xml:space="preserve"> </w:t>
      </w:r>
      <w:r w:rsidR="00394AD0" w:rsidRPr="00BB0B28">
        <w:rPr>
          <w:rFonts w:ascii="Calibri" w:hAnsi="Calibri" w:cs="Calibri"/>
          <w:b/>
          <w:bCs/>
          <w:color w:val="000000"/>
          <w:spacing w:val="-6"/>
          <w:sz w:val="24"/>
          <w:szCs w:val="24"/>
        </w:rPr>
        <w:t xml:space="preserve">zobowiązanie podmiotu udostępniającego zasoby </w:t>
      </w:r>
      <w:r w:rsidR="00394AD0" w:rsidRPr="00BB0B28">
        <w:rPr>
          <w:rFonts w:ascii="Calibri" w:hAnsi="Calibri" w:cs="Calibri"/>
          <w:color w:val="000000"/>
          <w:spacing w:val="-6"/>
          <w:sz w:val="24"/>
          <w:szCs w:val="24"/>
        </w:rPr>
        <w:t xml:space="preserve">do oddania wykonawcy do dyspozycji niezbędnych zasobów na potrzeby realizacji danego zamówienia wraz z </w:t>
      </w:r>
      <w:r w:rsidR="00394AD0" w:rsidRPr="00BB0B28">
        <w:rPr>
          <w:rFonts w:ascii="Calibri" w:hAnsi="Calibri" w:cs="Calibri"/>
          <w:b/>
          <w:bCs/>
          <w:color w:val="000000"/>
          <w:spacing w:val="-6"/>
          <w:sz w:val="24"/>
          <w:szCs w:val="24"/>
        </w:rPr>
        <w:t>oświadczeniem podmiotu udostępniającego zasoby, potwierdzającym brak podstaw wykluczenia tego podmiotu oraz spełnianie warunków udziału w postępowaniu</w:t>
      </w:r>
      <w:r w:rsidR="00394AD0" w:rsidRPr="00BB0B28">
        <w:rPr>
          <w:rFonts w:ascii="Calibri" w:hAnsi="Calibri" w:cs="Calibri"/>
          <w:color w:val="000000"/>
          <w:spacing w:val="-6"/>
          <w:sz w:val="24"/>
          <w:szCs w:val="24"/>
        </w:rPr>
        <w:t xml:space="preserve">, w zakresie, w jakim wykonawca powołuje się na jego zasoby (wg wzoru stanowiącego </w:t>
      </w:r>
      <w:r w:rsidR="00394AD0" w:rsidRPr="00BB0B28">
        <w:rPr>
          <w:rFonts w:ascii="Calibri" w:hAnsi="Calibri" w:cs="Calibri"/>
          <w:b/>
          <w:bCs/>
          <w:color w:val="000000"/>
          <w:spacing w:val="-6"/>
          <w:sz w:val="24"/>
          <w:szCs w:val="24"/>
        </w:rPr>
        <w:t xml:space="preserve">załącznik nr 4 </w:t>
      </w:r>
      <w:r w:rsidR="00394AD0" w:rsidRPr="00BB0B28">
        <w:rPr>
          <w:rFonts w:ascii="Calibri" w:hAnsi="Calibri" w:cs="Calibri"/>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BB0B28">
        <w:rPr>
          <w:rFonts w:ascii="Calibri" w:hAnsi="Calibri" w:cs="Calibri"/>
          <w:color w:val="000000"/>
          <w:spacing w:val="-6"/>
          <w:sz w:val="24"/>
          <w:szCs w:val="24"/>
        </w:rPr>
        <w:t>ędnymi zasobami tego podmiotu,</w:t>
      </w:r>
      <w:r w:rsidR="00A413AF" w:rsidRPr="00976391">
        <w:rPr>
          <w:rFonts w:ascii="Calibri" w:hAnsi="Calibri" w:cs="Calibri"/>
          <w:color w:val="000000"/>
          <w:sz w:val="24"/>
          <w:szCs w:val="24"/>
        </w:rPr>
        <w:t xml:space="preserve"> </w:t>
      </w:r>
    </w:p>
    <w:p w:rsidR="00394AD0" w:rsidRPr="00050730" w:rsidRDefault="00BB0B28" w:rsidP="00377601">
      <w:pPr>
        <w:autoSpaceDE w:val="0"/>
        <w:autoSpaceDN w:val="0"/>
        <w:adjustRightInd w:val="0"/>
        <w:spacing w:line="276" w:lineRule="auto"/>
        <w:ind w:left="709" w:hanging="283"/>
        <w:jc w:val="both"/>
        <w:rPr>
          <w:rFonts w:ascii="Calibri" w:hAnsi="Calibri" w:cs="Calibri"/>
          <w:i/>
          <w:color w:val="000000"/>
          <w:spacing w:val="-4"/>
          <w:sz w:val="24"/>
          <w:szCs w:val="24"/>
        </w:rPr>
      </w:pPr>
      <w:r>
        <w:rPr>
          <w:rFonts w:ascii="Calibri" w:hAnsi="Calibri" w:cs="Calibri"/>
          <w:i/>
          <w:color w:val="000000"/>
          <w:sz w:val="24"/>
          <w:szCs w:val="24"/>
        </w:rPr>
        <w:t xml:space="preserve">    </w:t>
      </w:r>
      <w:r w:rsidRPr="00050730">
        <w:rPr>
          <w:rFonts w:ascii="Calibri" w:hAnsi="Calibri" w:cs="Calibri"/>
          <w:i/>
          <w:color w:val="000000"/>
          <w:sz w:val="24"/>
          <w:szCs w:val="24"/>
        </w:rPr>
        <w:t xml:space="preserve"> </w:t>
      </w:r>
      <w:r w:rsidR="00A97773" w:rsidRPr="00050730">
        <w:rPr>
          <w:rFonts w:ascii="Calibri" w:hAnsi="Calibri" w:cs="Calibri"/>
          <w:i/>
          <w:color w:val="000000"/>
          <w:sz w:val="24"/>
          <w:szCs w:val="24"/>
        </w:rPr>
        <w:t xml:space="preserve"> </w:t>
      </w:r>
      <w:r w:rsidR="00394AD0" w:rsidRPr="00050730">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rsidR="00394AD0" w:rsidRPr="00BB0B28" w:rsidRDefault="00394AD0" w:rsidP="008833FA">
      <w:pPr>
        <w:pStyle w:val="Akapitzlist"/>
        <w:numPr>
          <w:ilvl w:val="0"/>
          <w:numId w:val="24"/>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 xml:space="preserve">oświadczenie </w:t>
      </w:r>
      <w:r w:rsidRPr="00BB0B28">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BB0B28">
        <w:rPr>
          <w:rFonts w:cs="Calibri"/>
          <w:b/>
          <w:bCs/>
          <w:color w:val="000000"/>
          <w:spacing w:val="-6"/>
          <w:sz w:val="24"/>
          <w:szCs w:val="24"/>
        </w:rPr>
        <w:t xml:space="preserve">załącznik nr 1 </w:t>
      </w:r>
      <w:r w:rsidR="00A413AF" w:rsidRPr="00BB0B28">
        <w:rPr>
          <w:rFonts w:cs="Calibri"/>
          <w:color w:val="000000"/>
          <w:spacing w:val="-6"/>
          <w:sz w:val="24"/>
          <w:szCs w:val="24"/>
        </w:rPr>
        <w:t xml:space="preserve">do SWZ. </w:t>
      </w:r>
    </w:p>
    <w:p w:rsidR="00394AD0" w:rsidRDefault="00BB0B28" w:rsidP="00BB0B28">
      <w:pPr>
        <w:autoSpaceDE w:val="0"/>
        <w:autoSpaceDN w:val="0"/>
        <w:adjustRightInd w:val="0"/>
        <w:spacing w:line="276" w:lineRule="auto"/>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Uwaga!</w:t>
      </w:r>
      <w:r w:rsidR="00A97773" w:rsidRPr="00BB0B28">
        <w:rPr>
          <w:rFonts w:ascii="Calibri" w:hAnsi="Calibri" w:cs="Calibri"/>
          <w:i/>
          <w:color w:val="000000"/>
          <w:spacing w:val="-6"/>
          <w:sz w:val="24"/>
          <w:szCs w:val="24"/>
        </w:rPr>
        <w:t xml:space="preserve"> </w:t>
      </w:r>
      <w:r w:rsidR="00093CAE">
        <w:rPr>
          <w:rFonts w:ascii="Calibri" w:hAnsi="Calibri" w:cs="Calibri"/>
          <w:i/>
          <w:color w:val="000000"/>
          <w:spacing w:val="-6"/>
          <w:sz w:val="24"/>
          <w:szCs w:val="24"/>
        </w:rPr>
        <w:t>W przypadku składania oferty wspólnej</w:t>
      </w:r>
      <w:r w:rsidR="00394AD0" w:rsidRPr="00BB0B28">
        <w:rPr>
          <w:rFonts w:ascii="Calibri" w:hAnsi="Calibri" w:cs="Calibri"/>
          <w:i/>
          <w:color w:val="000000"/>
          <w:spacing w:val="-6"/>
          <w:sz w:val="24"/>
          <w:szCs w:val="24"/>
        </w:rPr>
        <w:t xml:space="preserve"> należy złożyć </w:t>
      </w:r>
      <w:r w:rsidR="00093CAE">
        <w:rPr>
          <w:rFonts w:ascii="Calibri" w:hAnsi="Calibri" w:cs="Calibri"/>
          <w:i/>
          <w:color w:val="000000"/>
          <w:spacing w:val="-6"/>
          <w:sz w:val="24"/>
          <w:szCs w:val="24"/>
        </w:rPr>
        <w:t>jedno wspólne oświadczenie.</w:t>
      </w:r>
      <w:r w:rsidR="00394AD0" w:rsidRPr="00BB0B28">
        <w:rPr>
          <w:rFonts w:ascii="Calibri" w:hAnsi="Calibri" w:cs="Calibri"/>
          <w:i/>
          <w:color w:val="000000"/>
          <w:spacing w:val="-6"/>
          <w:sz w:val="24"/>
          <w:szCs w:val="24"/>
        </w:rPr>
        <w:t xml:space="preserve"> </w:t>
      </w:r>
    </w:p>
    <w:p w:rsidR="00EC3247" w:rsidRDefault="00EC3247" w:rsidP="008833FA">
      <w:pPr>
        <w:pStyle w:val="Akapitzlist"/>
        <w:numPr>
          <w:ilvl w:val="0"/>
          <w:numId w:val="24"/>
        </w:numPr>
        <w:autoSpaceDE w:val="0"/>
        <w:autoSpaceDN w:val="0"/>
        <w:adjustRightInd w:val="0"/>
        <w:spacing w:after="0"/>
        <w:ind w:left="709" w:hanging="283"/>
        <w:jc w:val="both"/>
        <w:rPr>
          <w:rFonts w:cs="Calibri"/>
          <w:color w:val="000000"/>
          <w:spacing w:val="-6"/>
          <w:sz w:val="24"/>
          <w:szCs w:val="24"/>
        </w:rPr>
      </w:pPr>
      <w:r>
        <w:rPr>
          <w:rFonts w:cs="Calibri"/>
          <w:b/>
          <w:color w:val="000000"/>
          <w:spacing w:val="-6"/>
          <w:sz w:val="24"/>
          <w:szCs w:val="24"/>
        </w:rPr>
        <w:t xml:space="preserve">oświadczenie </w:t>
      </w:r>
      <w:r>
        <w:rPr>
          <w:rFonts w:cs="Calibri"/>
          <w:color w:val="000000"/>
          <w:spacing w:val="-6"/>
          <w:sz w:val="24"/>
          <w:szCs w:val="24"/>
        </w:rPr>
        <w:t xml:space="preserve">według wzoru stanowiącego </w:t>
      </w:r>
      <w:r w:rsidRPr="00EC3247">
        <w:rPr>
          <w:rFonts w:cs="Calibri"/>
          <w:b/>
          <w:color w:val="000000"/>
          <w:spacing w:val="-6"/>
          <w:sz w:val="24"/>
          <w:szCs w:val="24"/>
        </w:rPr>
        <w:t>załącznik nr 1</w:t>
      </w:r>
      <w:r>
        <w:rPr>
          <w:rFonts w:cs="Calibri"/>
          <w:b/>
          <w:color w:val="000000"/>
          <w:spacing w:val="-6"/>
          <w:sz w:val="24"/>
          <w:szCs w:val="24"/>
        </w:rPr>
        <w:t xml:space="preserve"> </w:t>
      </w:r>
      <w:r>
        <w:rPr>
          <w:rFonts w:cs="Calibri"/>
          <w:color w:val="000000"/>
          <w:spacing w:val="-6"/>
          <w:sz w:val="24"/>
          <w:szCs w:val="24"/>
        </w:rPr>
        <w:t>do SWZ wskazujące część zamówienia, której wykonanie wykonawca powierzy podwykonawcom oraz firmy podwykonawców (jeżeli wykonawca przewiduje udział podwykonawców),</w:t>
      </w:r>
    </w:p>
    <w:p w:rsidR="00EC3247" w:rsidRDefault="00EC3247" w:rsidP="00EC3247">
      <w:pPr>
        <w:autoSpaceDE w:val="0"/>
        <w:autoSpaceDN w:val="0"/>
        <w:adjustRightInd w:val="0"/>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 xml:space="preserve">Uwaga! Ww. oświadczenie należy złożyć w przypadku wspólnego ubiegania się wykonawców o udzielenie zamówienia. </w:t>
      </w:r>
    </w:p>
    <w:p w:rsidR="00AA0623" w:rsidRDefault="00DD6717" w:rsidP="008833FA">
      <w:pPr>
        <w:pStyle w:val="Akapitzlist"/>
        <w:numPr>
          <w:ilvl w:val="0"/>
          <w:numId w:val="24"/>
        </w:numPr>
        <w:autoSpaceDE w:val="0"/>
        <w:autoSpaceDN w:val="0"/>
        <w:adjustRightInd w:val="0"/>
        <w:spacing w:after="0"/>
        <w:ind w:left="709" w:hanging="283"/>
        <w:jc w:val="both"/>
        <w:rPr>
          <w:rFonts w:cs="Calibri"/>
          <w:b/>
          <w:color w:val="000000"/>
          <w:spacing w:val="-6"/>
          <w:sz w:val="24"/>
          <w:szCs w:val="24"/>
        </w:rPr>
      </w:pPr>
      <w:r w:rsidRPr="00DD6717">
        <w:rPr>
          <w:rFonts w:cs="Calibri"/>
          <w:b/>
          <w:color w:val="000000"/>
          <w:spacing w:val="-6"/>
          <w:sz w:val="24"/>
          <w:szCs w:val="24"/>
        </w:rPr>
        <w:t>przedmiotowe środki dowodowe</w:t>
      </w:r>
      <w:r>
        <w:rPr>
          <w:rFonts w:cs="Calibri"/>
          <w:b/>
          <w:color w:val="000000"/>
          <w:spacing w:val="-6"/>
          <w:sz w:val="24"/>
          <w:szCs w:val="24"/>
        </w:rPr>
        <w:t xml:space="preserve">: </w:t>
      </w:r>
    </w:p>
    <w:p w:rsidR="005277B9" w:rsidRPr="00DD6717" w:rsidRDefault="00DD6717" w:rsidP="00AA0623">
      <w:pPr>
        <w:pStyle w:val="Akapitzlist"/>
        <w:numPr>
          <w:ilvl w:val="4"/>
          <w:numId w:val="1"/>
        </w:numPr>
        <w:tabs>
          <w:tab w:val="left" w:pos="993"/>
        </w:tabs>
        <w:autoSpaceDE w:val="0"/>
        <w:autoSpaceDN w:val="0"/>
        <w:adjustRightInd w:val="0"/>
        <w:spacing w:after="0"/>
        <w:ind w:left="709" w:firstLine="0"/>
        <w:jc w:val="both"/>
        <w:rPr>
          <w:rFonts w:cs="Calibri"/>
          <w:b/>
          <w:color w:val="000000"/>
          <w:spacing w:val="-6"/>
          <w:sz w:val="24"/>
          <w:szCs w:val="24"/>
        </w:rPr>
      </w:pPr>
      <w:r w:rsidRPr="00DD6717">
        <w:rPr>
          <w:rFonts w:cs="Calibri"/>
          <w:color w:val="000000"/>
          <w:spacing w:val="-6"/>
          <w:sz w:val="24"/>
          <w:szCs w:val="24"/>
        </w:rPr>
        <w:t xml:space="preserve">opis rozwiązań równoważnych – jeżeli wykonawca przewiduje ich zastosowanie </w:t>
      </w:r>
      <w:r>
        <w:rPr>
          <w:rFonts w:cs="Calibri"/>
          <w:color w:val="000000"/>
          <w:spacing w:val="-6"/>
          <w:sz w:val="24"/>
          <w:szCs w:val="24"/>
        </w:rPr>
        <w:t xml:space="preserve">(w przypadku, o którym mowa </w:t>
      </w:r>
      <w:r w:rsidRPr="006E3E3E">
        <w:rPr>
          <w:rFonts w:cs="Calibri"/>
          <w:color w:val="000000"/>
          <w:spacing w:val="-6"/>
          <w:sz w:val="24"/>
          <w:szCs w:val="24"/>
        </w:rPr>
        <w:t>w Rozdziale XVIII ust. 1</w:t>
      </w:r>
      <w:r w:rsidR="005567EF" w:rsidRPr="006E3E3E">
        <w:rPr>
          <w:rFonts w:cs="Calibri"/>
          <w:color w:val="000000"/>
          <w:spacing w:val="-6"/>
          <w:sz w:val="24"/>
          <w:szCs w:val="24"/>
        </w:rPr>
        <w:t>6</w:t>
      </w:r>
      <w:r w:rsidRPr="006E3E3E">
        <w:rPr>
          <w:rFonts w:cs="Calibri"/>
          <w:color w:val="000000"/>
          <w:spacing w:val="-6"/>
          <w:sz w:val="24"/>
          <w:szCs w:val="24"/>
        </w:rPr>
        <w:t xml:space="preserve"> SWZ)</w:t>
      </w:r>
      <w:r>
        <w:rPr>
          <w:rFonts w:cs="Calibri"/>
          <w:color w:val="000000"/>
          <w:spacing w:val="-6"/>
          <w:sz w:val="24"/>
          <w:szCs w:val="24"/>
        </w:rPr>
        <w:t xml:space="preserve"> oraz dokumenty na potwierdzenie równoważności zastosowanych rozwiązań (jeżeli są konieczne do wykazania równoważności),</w:t>
      </w:r>
    </w:p>
    <w:p w:rsidR="00EC3247" w:rsidRPr="008D6229" w:rsidRDefault="00DD6717" w:rsidP="008D6229">
      <w:pPr>
        <w:autoSpaceDE w:val="0"/>
        <w:autoSpaceDN w:val="0"/>
        <w:adjustRightInd w:val="0"/>
        <w:ind w:left="709"/>
        <w:jc w:val="both"/>
        <w:rPr>
          <w:rFonts w:ascii="Calibri" w:hAnsi="Calibri" w:cs="Calibri"/>
          <w:i/>
          <w:color w:val="000000"/>
          <w:spacing w:val="-6"/>
          <w:sz w:val="24"/>
          <w:szCs w:val="24"/>
        </w:rPr>
      </w:pPr>
      <w:r w:rsidRPr="00DD6717">
        <w:rPr>
          <w:rFonts w:ascii="Calibri" w:hAnsi="Calibri" w:cs="Calibri"/>
          <w:i/>
          <w:color w:val="000000"/>
          <w:spacing w:val="-6"/>
          <w:sz w:val="24"/>
          <w:szCs w:val="24"/>
        </w:rPr>
        <w:t xml:space="preserve">Uwaga! W przypadku składania oferty wspólnej </w:t>
      </w:r>
      <w:r>
        <w:rPr>
          <w:rFonts w:ascii="Calibri" w:hAnsi="Calibri" w:cs="Calibri"/>
          <w:i/>
          <w:color w:val="000000"/>
          <w:spacing w:val="-6"/>
          <w:sz w:val="24"/>
          <w:szCs w:val="24"/>
        </w:rPr>
        <w:t>wykonawcy składający ofertę wspólną składają wspólnie ww. dokumenty</w:t>
      </w:r>
      <w:r w:rsidRPr="00DD6717">
        <w:rPr>
          <w:rFonts w:ascii="Calibri" w:hAnsi="Calibri" w:cs="Calibri"/>
          <w:i/>
          <w:color w:val="000000"/>
          <w:spacing w:val="-6"/>
          <w:sz w:val="24"/>
          <w:szCs w:val="24"/>
        </w:rPr>
        <w:t xml:space="preserve">. </w:t>
      </w:r>
    </w:p>
    <w:p w:rsidR="00A84975" w:rsidRPr="00976391" w:rsidRDefault="00A84975" w:rsidP="00DC494A">
      <w:pPr>
        <w:pStyle w:val="Akapitzlist"/>
        <w:widowControl w:val="0"/>
        <w:numPr>
          <w:ilvl w:val="3"/>
          <w:numId w:val="8"/>
        </w:numPr>
        <w:tabs>
          <w:tab w:val="left" w:pos="851"/>
        </w:tabs>
        <w:autoSpaceDE w:val="0"/>
        <w:autoSpaceDN w:val="0"/>
        <w:adjustRightInd w:val="0"/>
        <w:ind w:left="284" w:hanging="284"/>
        <w:jc w:val="both"/>
        <w:rPr>
          <w:rFonts w:cs="Calibri"/>
          <w:bCs/>
          <w:color w:val="000000"/>
          <w:spacing w:val="-1"/>
          <w:sz w:val="24"/>
          <w:szCs w:val="24"/>
        </w:rPr>
      </w:pPr>
      <w:r w:rsidRPr="00976391">
        <w:rPr>
          <w:rFonts w:cs="Calibri"/>
          <w:bCs/>
          <w:color w:val="000000"/>
          <w:spacing w:val="-1"/>
          <w:sz w:val="24"/>
          <w:szCs w:val="24"/>
        </w:rPr>
        <w:t xml:space="preserve">Zamawiający zgodnie z art. 274 ust. 1 ustawy </w:t>
      </w:r>
      <w:proofErr w:type="spellStart"/>
      <w:r w:rsidRPr="00976391">
        <w:rPr>
          <w:rFonts w:cs="Calibri"/>
          <w:bCs/>
          <w:color w:val="000000"/>
          <w:spacing w:val="-1"/>
          <w:sz w:val="24"/>
          <w:szCs w:val="24"/>
        </w:rPr>
        <w:t>Pzp</w:t>
      </w:r>
      <w:proofErr w:type="spellEnd"/>
      <w:r w:rsidRPr="00976391">
        <w:rPr>
          <w:rFonts w:cs="Calibri"/>
          <w:bCs/>
          <w:color w:val="000000"/>
          <w:spacing w:val="-1"/>
          <w:sz w:val="24"/>
          <w:szCs w:val="24"/>
        </w:rPr>
        <w:t xml:space="preserve">  przed wyborem najkorzystniejszej oferty </w:t>
      </w:r>
      <w:r w:rsidRPr="00976391">
        <w:rPr>
          <w:rFonts w:cs="Calibri"/>
          <w:b/>
          <w:bCs/>
          <w:color w:val="000000"/>
          <w:spacing w:val="-1"/>
          <w:sz w:val="24"/>
          <w:szCs w:val="24"/>
        </w:rPr>
        <w:t>wzywa wykonawcę, którego oferta została najwyżej oceniona, do złożenia w wyznaczonym terminie, nie krótszym niż 5 dni</w:t>
      </w:r>
      <w:r w:rsidRPr="00976391">
        <w:rPr>
          <w:rFonts w:cs="Calibri"/>
          <w:bCs/>
          <w:color w:val="000000"/>
          <w:spacing w:val="-1"/>
          <w:sz w:val="24"/>
          <w:szCs w:val="24"/>
        </w:rPr>
        <w:t xml:space="preserve">, aktualnych na dzień złożenia podmiotowych środków dowodowych.  </w:t>
      </w:r>
    </w:p>
    <w:p w:rsidR="003A04A9" w:rsidRPr="008D6229" w:rsidRDefault="00A84975" w:rsidP="00DC494A">
      <w:pPr>
        <w:pStyle w:val="Akapitzlist"/>
        <w:numPr>
          <w:ilvl w:val="0"/>
          <w:numId w:val="11"/>
        </w:numPr>
        <w:autoSpaceDE w:val="0"/>
        <w:autoSpaceDN w:val="0"/>
        <w:adjustRightInd w:val="0"/>
        <w:spacing w:after="15"/>
        <w:ind w:left="709" w:hanging="283"/>
        <w:jc w:val="both"/>
        <w:rPr>
          <w:rFonts w:cs="Calibri"/>
          <w:spacing w:val="-6"/>
          <w:sz w:val="24"/>
          <w:szCs w:val="24"/>
        </w:rPr>
      </w:pPr>
      <w:r w:rsidRPr="008D6229">
        <w:rPr>
          <w:rFonts w:cs="Calibri"/>
          <w:b/>
          <w:bCs/>
          <w:spacing w:val="-6"/>
          <w:sz w:val="24"/>
          <w:szCs w:val="24"/>
        </w:rPr>
        <w:t>odpis lub informacja z Krajowego Rejestru Sądowego, Centralnej Ewidencji i Informacji o Działalności Gospodarczej</w:t>
      </w:r>
      <w:r w:rsidR="00093CAE" w:rsidRPr="008D6229">
        <w:rPr>
          <w:rFonts w:cs="Calibri"/>
          <w:b/>
          <w:bCs/>
          <w:spacing w:val="-6"/>
          <w:sz w:val="24"/>
          <w:szCs w:val="24"/>
        </w:rPr>
        <w:t xml:space="preserve">, </w:t>
      </w:r>
      <w:r w:rsidR="00093CAE" w:rsidRPr="008D6229">
        <w:rPr>
          <w:rFonts w:cs="Calibri"/>
          <w:bCs/>
          <w:spacing w:val="-6"/>
          <w:sz w:val="24"/>
          <w:szCs w:val="24"/>
        </w:rPr>
        <w:t>w zakresie art.109 ust.1 pkt  4 ustawy, sporządzonych nie wcześniej niż 3 miesiące przed jej złożeniem, jeżeli odrębne przepisy wymagają wpisu do rejestru lub ewidencji,</w:t>
      </w:r>
    </w:p>
    <w:p w:rsidR="00377601" w:rsidRPr="0045569E" w:rsidRDefault="00377601" w:rsidP="00DC494A">
      <w:pPr>
        <w:pStyle w:val="Akapitzlist"/>
        <w:numPr>
          <w:ilvl w:val="0"/>
          <w:numId w:val="11"/>
        </w:numPr>
        <w:autoSpaceDE w:val="0"/>
        <w:autoSpaceDN w:val="0"/>
        <w:adjustRightInd w:val="0"/>
        <w:spacing w:after="15"/>
        <w:ind w:left="709" w:hanging="283"/>
        <w:jc w:val="both"/>
        <w:rPr>
          <w:rFonts w:cs="Calibri"/>
          <w:spacing w:val="-6"/>
          <w:sz w:val="24"/>
          <w:szCs w:val="24"/>
        </w:rPr>
      </w:pPr>
      <w:r w:rsidRPr="00093CAE">
        <w:rPr>
          <w:rFonts w:cs="Calibri"/>
          <w:b/>
          <w:spacing w:val="-6"/>
          <w:sz w:val="24"/>
          <w:szCs w:val="24"/>
        </w:rPr>
        <w:t>oświadczenia wykonawcy</w:t>
      </w:r>
      <w:r w:rsidRPr="0045569E">
        <w:rPr>
          <w:rFonts w:cs="Calibri"/>
          <w:spacing w:val="-6"/>
          <w:sz w:val="24"/>
          <w:szCs w:val="24"/>
        </w:rPr>
        <w:t xml:space="preserve"> o aktualności informacji zawartych w oświadczeniu, o którym mowa w art. 125 ust. 1 PZP, w zakresie podstaw wykluczenia z postępowania wskazanych przez zamawiającego, o których mow</w:t>
      </w:r>
      <w:r w:rsidR="00B74844" w:rsidRPr="0045569E">
        <w:rPr>
          <w:rFonts w:cs="Calibri"/>
          <w:spacing w:val="-6"/>
          <w:sz w:val="24"/>
          <w:szCs w:val="24"/>
        </w:rPr>
        <w:t>a w art. 108 ust. 1 pkt 1-6 PZP</w:t>
      </w:r>
      <w:r w:rsidRPr="0045569E">
        <w:rPr>
          <w:rFonts w:cs="Calibri"/>
          <w:spacing w:val="-6"/>
          <w:sz w:val="24"/>
          <w:szCs w:val="24"/>
        </w:rPr>
        <w:t xml:space="preserve">; </w:t>
      </w:r>
      <w:r w:rsidR="003A04A9" w:rsidRPr="0045569E">
        <w:rPr>
          <w:rFonts w:cs="Calibri"/>
          <w:spacing w:val="-6"/>
          <w:sz w:val="24"/>
          <w:szCs w:val="24"/>
        </w:rPr>
        <w:t xml:space="preserve">oraz w art. 109 ust. 1 </w:t>
      </w:r>
      <w:proofErr w:type="spellStart"/>
      <w:r w:rsidR="003A04A9" w:rsidRPr="0045569E">
        <w:rPr>
          <w:rFonts w:cs="Calibri"/>
          <w:spacing w:val="-6"/>
          <w:sz w:val="24"/>
          <w:szCs w:val="24"/>
        </w:rPr>
        <w:t>pkt</w:t>
      </w:r>
      <w:proofErr w:type="spellEnd"/>
      <w:r w:rsidR="003A04A9" w:rsidRPr="0045569E">
        <w:rPr>
          <w:rFonts w:cs="Calibri"/>
          <w:spacing w:val="-6"/>
          <w:sz w:val="24"/>
          <w:szCs w:val="24"/>
        </w:rPr>
        <w:t xml:space="preserve"> 5, 7 </w:t>
      </w:r>
      <w:proofErr w:type="spellStart"/>
      <w:r w:rsidR="003A04A9" w:rsidRPr="0045569E">
        <w:rPr>
          <w:rFonts w:cs="Calibri"/>
          <w:spacing w:val="-6"/>
          <w:sz w:val="24"/>
          <w:szCs w:val="24"/>
        </w:rPr>
        <w:t>Pzp</w:t>
      </w:r>
      <w:proofErr w:type="spellEnd"/>
      <w:r w:rsidR="003A04A9" w:rsidRPr="0045569E">
        <w:rPr>
          <w:rFonts w:cs="Calibri"/>
          <w:spacing w:val="-6"/>
          <w:sz w:val="24"/>
          <w:szCs w:val="24"/>
        </w:rPr>
        <w:t xml:space="preserve">, </w:t>
      </w:r>
    </w:p>
    <w:p w:rsidR="004D7870" w:rsidRPr="00976391" w:rsidRDefault="00A97773" w:rsidP="00DC494A">
      <w:pPr>
        <w:pStyle w:val="Akapitzlist"/>
        <w:numPr>
          <w:ilvl w:val="0"/>
          <w:numId w:val="11"/>
        </w:numPr>
        <w:autoSpaceDE w:val="0"/>
        <w:autoSpaceDN w:val="0"/>
        <w:adjustRightInd w:val="0"/>
        <w:spacing w:after="15"/>
        <w:ind w:left="709" w:hanging="283"/>
        <w:jc w:val="both"/>
        <w:rPr>
          <w:rFonts w:cs="Calibri"/>
          <w:color w:val="000000"/>
          <w:sz w:val="24"/>
          <w:szCs w:val="24"/>
        </w:rPr>
      </w:pPr>
      <w:r w:rsidRPr="00976391">
        <w:rPr>
          <w:rFonts w:cs="Calibri"/>
          <w:b/>
          <w:spacing w:val="-6"/>
          <w:sz w:val="24"/>
          <w:szCs w:val="24"/>
        </w:rPr>
        <w:t xml:space="preserve"> </w:t>
      </w:r>
      <w:r w:rsidR="0045569E">
        <w:rPr>
          <w:rFonts w:cs="Calibri"/>
          <w:b/>
          <w:spacing w:val="-6"/>
          <w:sz w:val="24"/>
          <w:szCs w:val="24"/>
        </w:rPr>
        <w:t>wykaz robót budowlanych</w:t>
      </w:r>
      <w:r w:rsidR="004D7870" w:rsidRPr="00976391">
        <w:rPr>
          <w:rFonts w:cs="Calibri"/>
          <w:b/>
          <w:spacing w:val="-6"/>
          <w:sz w:val="24"/>
          <w:szCs w:val="24"/>
        </w:rPr>
        <w:t xml:space="preserve">, </w:t>
      </w:r>
      <w:r w:rsidR="0045569E">
        <w:rPr>
          <w:rFonts w:cs="Calibri"/>
          <w:spacing w:val="-6"/>
          <w:sz w:val="24"/>
          <w:szCs w:val="24"/>
        </w:rPr>
        <w:t xml:space="preserve">wykonanych nie wcześniej niż w okresie ostatnich 5 lat przed upływem terminu składania ofert, a jeżeli okres prowadzenia działalności jest krótszy- w tym okresie, wraz z podaniem ich rodzaju, wartości, daty i miejsca wykonania oraz podmiotów, na </w:t>
      </w:r>
      <w:r w:rsidR="0045569E">
        <w:rPr>
          <w:rFonts w:cs="Calibri"/>
          <w:spacing w:val="-6"/>
          <w:sz w:val="24"/>
          <w:szCs w:val="24"/>
        </w:rPr>
        <w:lastRenderedPageBreak/>
        <w:t xml:space="preserve">rzecz których roboty te zostały wykonane, oraz załączeniem </w:t>
      </w:r>
      <w:r w:rsidR="0045569E" w:rsidRPr="0045569E">
        <w:rPr>
          <w:rFonts w:cs="Calibri"/>
          <w:b/>
          <w:spacing w:val="-6"/>
          <w:sz w:val="24"/>
          <w:szCs w:val="24"/>
        </w:rPr>
        <w:t>dowodów</w:t>
      </w:r>
      <w:r w:rsidR="0045569E">
        <w:rPr>
          <w:rFonts w:cs="Calibri"/>
          <w:b/>
          <w:spacing w:val="-6"/>
          <w:sz w:val="24"/>
          <w:szCs w:val="24"/>
        </w:rPr>
        <w:t xml:space="preserve"> </w:t>
      </w:r>
      <w:r w:rsidR="0045569E">
        <w:rPr>
          <w:rFonts w:cs="Calibri"/>
          <w:spacing w:val="-6"/>
          <w:sz w:val="24"/>
          <w:szCs w:val="24"/>
        </w:rPr>
        <w:t>określających</w:t>
      </w:r>
      <w:r w:rsidR="00902368">
        <w:rPr>
          <w:rFonts w:cs="Calibri"/>
          <w:spacing w:val="-6"/>
          <w:sz w:val="24"/>
          <w:szCs w:val="24"/>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jako spełnienie warunku określonego w Rozdziale VI ust. </w:t>
      </w:r>
      <w:r w:rsidR="00FA4ED6">
        <w:rPr>
          <w:rFonts w:cs="Calibri"/>
          <w:spacing w:val="-6"/>
          <w:sz w:val="24"/>
          <w:szCs w:val="24"/>
        </w:rPr>
        <w:t>3</w:t>
      </w:r>
      <w:r w:rsidR="00902368">
        <w:rPr>
          <w:rFonts w:cs="Calibri"/>
          <w:spacing w:val="-6"/>
          <w:sz w:val="24"/>
          <w:szCs w:val="24"/>
        </w:rPr>
        <w:t xml:space="preserve"> pkt 1 lit. a) SWZ.</w:t>
      </w:r>
    </w:p>
    <w:p w:rsidR="004D7870" w:rsidRPr="00050730" w:rsidRDefault="00A97773" w:rsidP="00377601">
      <w:pPr>
        <w:tabs>
          <w:tab w:val="num" w:pos="851"/>
        </w:tabs>
        <w:spacing w:line="276" w:lineRule="auto"/>
        <w:ind w:left="709" w:hanging="283"/>
        <w:jc w:val="both"/>
        <w:rPr>
          <w:rFonts w:ascii="Calibri" w:hAnsi="Calibri" w:cs="Calibri"/>
          <w:i/>
          <w:sz w:val="24"/>
          <w:szCs w:val="24"/>
        </w:rPr>
      </w:pPr>
      <w:r w:rsidRPr="00050730">
        <w:rPr>
          <w:rFonts w:ascii="Calibri" w:hAnsi="Calibri" w:cs="Calibri"/>
          <w:i/>
          <w:sz w:val="24"/>
          <w:szCs w:val="24"/>
        </w:rPr>
        <w:t xml:space="preserve">       </w:t>
      </w:r>
      <w:r w:rsidR="004D7870" w:rsidRPr="00050730">
        <w:rPr>
          <w:rFonts w:ascii="Calibri" w:hAnsi="Calibri" w:cs="Calibri"/>
          <w:i/>
          <w:sz w:val="24"/>
          <w:szCs w:val="24"/>
        </w:rPr>
        <w:t>W przypadku składania oferty wspólnej wykonawcy składający ofertę wspólną składają jeden wspólny ww. wykaz.</w:t>
      </w:r>
    </w:p>
    <w:p w:rsidR="004D7870" w:rsidRPr="00671EE5" w:rsidRDefault="00902368" w:rsidP="00DC494A">
      <w:pPr>
        <w:pStyle w:val="Akapitzlist"/>
        <w:numPr>
          <w:ilvl w:val="0"/>
          <w:numId w:val="11"/>
        </w:numPr>
        <w:tabs>
          <w:tab w:val="num" w:pos="851"/>
        </w:tabs>
        <w:spacing w:after="0"/>
        <w:ind w:left="709" w:hanging="283"/>
        <w:jc w:val="both"/>
        <w:rPr>
          <w:rFonts w:cs="Calibri"/>
          <w:spacing w:val="-6"/>
          <w:sz w:val="24"/>
          <w:szCs w:val="24"/>
        </w:rPr>
      </w:pPr>
      <w:r w:rsidRPr="00671EE5">
        <w:rPr>
          <w:rFonts w:cs="Calibri"/>
          <w:b/>
          <w:spacing w:val="-6"/>
          <w:sz w:val="24"/>
          <w:szCs w:val="24"/>
        </w:rPr>
        <w:t xml:space="preserve">wykaz osób, </w:t>
      </w:r>
      <w:r w:rsidRPr="00671EE5">
        <w:rPr>
          <w:rFonts w:cs="Calibri"/>
          <w:spacing w:val="-6"/>
          <w:sz w:val="24"/>
          <w:szCs w:val="24"/>
        </w:rPr>
        <w:t>skierowanych przez wykonawcę do re</w:t>
      </w:r>
      <w:r w:rsidR="00671EE5" w:rsidRPr="00671EE5">
        <w:rPr>
          <w:rFonts w:cs="Calibri"/>
          <w:spacing w:val="-6"/>
          <w:sz w:val="24"/>
          <w:szCs w:val="24"/>
        </w:rPr>
        <w:t xml:space="preserv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jako spełnienie warunku określonego w Rozdziale VI ust. </w:t>
      </w:r>
      <w:r w:rsidR="00FA4ED6">
        <w:rPr>
          <w:rFonts w:cs="Calibri"/>
          <w:spacing w:val="-6"/>
          <w:sz w:val="24"/>
          <w:szCs w:val="24"/>
        </w:rPr>
        <w:t>3</w:t>
      </w:r>
      <w:r w:rsidR="00671EE5" w:rsidRPr="00671EE5">
        <w:rPr>
          <w:rFonts w:cs="Calibri"/>
          <w:spacing w:val="-6"/>
          <w:sz w:val="24"/>
          <w:szCs w:val="24"/>
        </w:rPr>
        <w:t xml:space="preserve"> </w:t>
      </w:r>
      <w:proofErr w:type="spellStart"/>
      <w:r w:rsidR="00671EE5" w:rsidRPr="00671EE5">
        <w:rPr>
          <w:rFonts w:cs="Calibri"/>
          <w:spacing w:val="-6"/>
          <w:sz w:val="24"/>
          <w:szCs w:val="24"/>
        </w:rPr>
        <w:t>pkt</w:t>
      </w:r>
      <w:proofErr w:type="spellEnd"/>
      <w:r w:rsidR="00671EE5" w:rsidRPr="00671EE5">
        <w:rPr>
          <w:rFonts w:cs="Calibri"/>
          <w:spacing w:val="-6"/>
          <w:sz w:val="24"/>
          <w:szCs w:val="24"/>
        </w:rPr>
        <w:t xml:space="preserve"> </w:t>
      </w:r>
      <w:r w:rsidR="00671EE5">
        <w:rPr>
          <w:rFonts w:cs="Calibri"/>
          <w:spacing w:val="-6"/>
          <w:sz w:val="24"/>
          <w:szCs w:val="24"/>
        </w:rPr>
        <w:t xml:space="preserve">1 </w:t>
      </w:r>
      <w:proofErr w:type="spellStart"/>
      <w:r w:rsidR="00671EE5">
        <w:rPr>
          <w:rFonts w:cs="Calibri"/>
          <w:spacing w:val="-6"/>
          <w:sz w:val="24"/>
          <w:szCs w:val="24"/>
        </w:rPr>
        <w:t>lit.b</w:t>
      </w:r>
      <w:proofErr w:type="spellEnd"/>
      <w:r w:rsidR="00671EE5">
        <w:rPr>
          <w:rFonts w:cs="Calibri"/>
          <w:spacing w:val="-6"/>
          <w:sz w:val="24"/>
          <w:szCs w:val="24"/>
        </w:rPr>
        <w:t>) SWZ.</w:t>
      </w:r>
    </w:p>
    <w:p w:rsidR="00671EE5" w:rsidRPr="00050730" w:rsidRDefault="00671EE5" w:rsidP="00671EE5">
      <w:pPr>
        <w:spacing w:line="276" w:lineRule="auto"/>
        <w:ind w:left="709" w:hanging="709"/>
        <w:jc w:val="both"/>
        <w:rPr>
          <w:rFonts w:ascii="Calibri" w:hAnsi="Calibri" w:cs="Calibri"/>
          <w:i/>
          <w:iCs/>
          <w:sz w:val="24"/>
          <w:szCs w:val="24"/>
        </w:rPr>
      </w:pPr>
      <w:r>
        <w:rPr>
          <w:rFonts w:cs="Calibri"/>
          <w:sz w:val="24"/>
          <w:szCs w:val="24"/>
        </w:rPr>
        <w:t xml:space="preserve">     </w:t>
      </w:r>
      <w:r w:rsidRPr="00050730">
        <w:rPr>
          <w:rFonts w:cs="Calibri"/>
          <w:i/>
          <w:sz w:val="24"/>
          <w:szCs w:val="24"/>
        </w:rPr>
        <w:t xml:space="preserve">      </w:t>
      </w:r>
      <w:r w:rsidR="004D7870" w:rsidRPr="00050730">
        <w:rPr>
          <w:rFonts w:ascii="Calibri" w:hAnsi="Calibri" w:cs="Calibri"/>
          <w:i/>
          <w:sz w:val="24"/>
          <w:szCs w:val="24"/>
        </w:rPr>
        <w:t>W przypadku składania ofert</w:t>
      </w:r>
      <w:r w:rsidRPr="00050730">
        <w:rPr>
          <w:rFonts w:ascii="Calibri" w:hAnsi="Calibri" w:cs="Calibri"/>
          <w:i/>
          <w:sz w:val="24"/>
          <w:szCs w:val="24"/>
        </w:rPr>
        <w:t xml:space="preserve">y wspólnej </w:t>
      </w:r>
      <w:r w:rsidR="00154C42" w:rsidRPr="00050730">
        <w:rPr>
          <w:rFonts w:ascii="Calibri" w:hAnsi="Calibri" w:cs="Calibri"/>
          <w:i/>
          <w:sz w:val="24"/>
          <w:szCs w:val="24"/>
        </w:rPr>
        <w:t>wykonawcy składaj</w:t>
      </w:r>
      <w:r w:rsidRPr="00050730">
        <w:rPr>
          <w:rFonts w:ascii="Calibri" w:hAnsi="Calibri" w:cs="Calibri"/>
          <w:i/>
          <w:sz w:val="24"/>
          <w:szCs w:val="24"/>
        </w:rPr>
        <w:t>ący ofertę wspólną s</w:t>
      </w:r>
      <w:r w:rsidR="00691A7E" w:rsidRPr="00050730">
        <w:rPr>
          <w:rFonts w:ascii="Calibri" w:hAnsi="Calibri" w:cs="Calibri"/>
          <w:i/>
          <w:sz w:val="24"/>
          <w:szCs w:val="24"/>
        </w:rPr>
        <w:t>kładają jeden wspólny ww. wykaz.</w:t>
      </w:r>
    </w:p>
    <w:p w:rsidR="00740F96" w:rsidRPr="008D6229" w:rsidRDefault="00740F96" w:rsidP="00DC494A">
      <w:pPr>
        <w:pStyle w:val="Default"/>
        <w:numPr>
          <w:ilvl w:val="3"/>
          <w:numId w:val="8"/>
        </w:numPr>
        <w:spacing w:line="276" w:lineRule="auto"/>
        <w:ind w:left="284" w:hanging="284"/>
        <w:jc w:val="both"/>
        <w:rPr>
          <w:rFonts w:ascii="Calibri" w:hAnsi="Calibri" w:cs="Calibri"/>
          <w:spacing w:val="-6"/>
        </w:rPr>
      </w:pPr>
      <w:r w:rsidRPr="008D6229">
        <w:rPr>
          <w:rFonts w:ascii="Calibri" w:hAnsi="Calibri" w:cs="Calibri"/>
          <w:spacing w:val="-6"/>
        </w:rPr>
        <w:t xml:space="preserve">Zamawiający żąda od wykonawcy, który polega na zdolnościach technicznych lub  zawodowych podmiotów udostępniających zasoby, złożenia podmiotowych środków dowodowych, o których mowa </w:t>
      </w:r>
      <w:r w:rsidR="00F271D1" w:rsidRPr="008D6229">
        <w:rPr>
          <w:rFonts w:ascii="Calibri" w:hAnsi="Calibri" w:cs="Calibri"/>
          <w:spacing w:val="-6"/>
        </w:rPr>
        <w:t>w ust 2 pkt 1-2) SWZ, dotyczących tych podmiotów, potwierdzających, że nie zachodzą wobec tych podmiotów podstawy wykluczenia z postępowania.</w:t>
      </w:r>
    </w:p>
    <w:p w:rsidR="00A84975" w:rsidRDefault="00394AD0" w:rsidP="00DC494A">
      <w:pPr>
        <w:pStyle w:val="Default"/>
        <w:numPr>
          <w:ilvl w:val="3"/>
          <w:numId w:val="8"/>
        </w:numPr>
        <w:spacing w:line="276" w:lineRule="auto"/>
        <w:ind w:left="284" w:hanging="284"/>
        <w:jc w:val="both"/>
        <w:rPr>
          <w:rFonts w:ascii="Calibri" w:hAnsi="Calibri" w:cs="Calibri"/>
        </w:rPr>
      </w:pPr>
      <w:r w:rsidRPr="00976391">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76391">
        <w:rPr>
          <w:rFonts w:ascii="Calibri" w:hAnsi="Calibri" w:cs="Calibri"/>
        </w:rPr>
        <w:t xml:space="preserve">odpowiednio do ich złożenia, poprawienia lub uzupełnienia w wyznaczonym terminie z zastrzeżeniem art. 128 ust. 1 pkt 1 i 2 ustawy. </w:t>
      </w:r>
    </w:p>
    <w:p w:rsidR="00F271D1" w:rsidRDefault="00F271D1" w:rsidP="00DC494A">
      <w:pPr>
        <w:pStyle w:val="Default"/>
        <w:numPr>
          <w:ilvl w:val="3"/>
          <w:numId w:val="8"/>
        </w:numPr>
        <w:spacing w:line="276" w:lineRule="auto"/>
        <w:ind w:left="284" w:hanging="284"/>
        <w:jc w:val="both"/>
        <w:rPr>
          <w:rFonts w:ascii="Calibri" w:hAnsi="Calibri" w:cs="Calibri"/>
        </w:rPr>
      </w:pPr>
      <w:r>
        <w:rPr>
          <w:rFonts w:ascii="Calibri" w:hAnsi="Calibri" w:cs="Calibr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F271D1" w:rsidRDefault="00A84975" w:rsidP="00DC494A">
      <w:pPr>
        <w:pStyle w:val="Default"/>
        <w:numPr>
          <w:ilvl w:val="3"/>
          <w:numId w:val="8"/>
        </w:numPr>
        <w:spacing w:line="276" w:lineRule="auto"/>
        <w:ind w:left="284" w:hanging="284"/>
        <w:jc w:val="both"/>
        <w:rPr>
          <w:rFonts w:ascii="Calibri" w:hAnsi="Calibri" w:cs="Calibri"/>
        </w:rPr>
      </w:pPr>
      <w:r w:rsidRPr="00F271D1">
        <w:rPr>
          <w:rFonts w:ascii="Calibri" w:hAnsi="Calibri" w:cs="Calibri"/>
          <w:bCs/>
          <w:spacing w:val="-1"/>
        </w:rPr>
        <w:t>Zamawiający może żądać od wykonawców wyjaśnień dotyczących treści oświadczeń lub złożonych podmiotowych środków dowodowych lub innych dokumentów lub oświadczeń składanych w postępowaniu.</w:t>
      </w:r>
    </w:p>
    <w:p w:rsidR="00A97773" w:rsidRPr="00286CEB" w:rsidRDefault="00A97773" w:rsidP="00377601">
      <w:pPr>
        <w:spacing w:line="276" w:lineRule="auto"/>
        <w:jc w:val="both"/>
        <w:rPr>
          <w:rFonts w:asciiTheme="minorHAnsi" w:hAnsiTheme="minorHAnsi" w:cstheme="minorHAnsi"/>
          <w:sz w:val="22"/>
          <w:szCs w:val="22"/>
        </w:rPr>
      </w:pPr>
    </w:p>
    <w:p w:rsidR="00CB675C" w:rsidRPr="00691A7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91A7E">
        <w:rPr>
          <w:rFonts w:ascii="Calibri" w:hAnsi="Calibri" w:cs="Calibri"/>
          <w:b/>
          <w:sz w:val="24"/>
          <w:szCs w:val="24"/>
        </w:rPr>
        <w:t>ROZDZIAŁ VI</w:t>
      </w:r>
      <w:r w:rsidR="00AF5A75" w:rsidRPr="00691A7E">
        <w:rPr>
          <w:rFonts w:ascii="Calibri" w:hAnsi="Calibri" w:cs="Calibri"/>
          <w:b/>
          <w:sz w:val="24"/>
          <w:szCs w:val="24"/>
        </w:rPr>
        <w:t>II</w:t>
      </w:r>
      <w:r w:rsidRPr="00691A7E">
        <w:rPr>
          <w:rFonts w:ascii="Calibri" w:hAnsi="Calibri" w:cs="Calibri"/>
          <w:b/>
          <w:sz w:val="24"/>
          <w:szCs w:val="24"/>
        </w:rPr>
        <w:t xml:space="preserve"> Wykonawcy zagraniczni</w:t>
      </w:r>
    </w:p>
    <w:p w:rsidR="00C936FB" w:rsidRPr="00691A7E" w:rsidRDefault="00C936FB" w:rsidP="00377601">
      <w:pPr>
        <w:autoSpaceDE w:val="0"/>
        <w:autoSpaceDN w:val="0"/>
        <w:adjustRightInd w:val="0"/>
        <w:spacing w:line="276" w:lineRule="auto"/>
        <w:rPr>
          <w:rFonts w:ascii="Calibri" w:hAnsi="Calibri" w:cs="Calibri"/>
          <w:color w:val="000000"/>
          <w:sz w:val="24"/>
          <w:szCs w:val="24"/>
        </w:rPr>
      </w:pPr>
    </w:p>
    <w:p w:rsidR="00705343" w:rsidRDefault="00C936FB" w:rsidP="008833FA">
      <w:pPr>
        <w:pStyle w:val="Akapitzlist"/>
        <w:numPr>
          <w:ilvl w:val="6"/>
          <w:numId w:val="16"/>
        </w:numPr>
        <w:autoSpaceDE w:val="0"/>
        <w:autoSpaceDN w:val="0"/>
        <w:adjustRightInd w:val="0"/>
        <w:spacing w:after="56"/>
        <w:ind w:left="284" w:hanging="284"/>
        <w:jc w:val="both"/>
        <w:rPr>
          <w:rFonts w:cs="Calibri"/>
          <w:color w:val="000000"/>
          <w:sz w:val="24"/>
          <w:szCs w:val="24"/>
        </w:rPr>
      </w:pPr>
      <w:r w:rsidRPr="00705343">
        <w:rPr>
          <w:rFonts w:cs="Calibri"/>
          <w:b/>
          <w:bCs/>
          <w:sz w:val="24"/>
          <w:szCs w:val="24"/>
        </w:rPr>
        <w:t xml:space="preserve">Jeżeli wykonawca ma siedzibę lub miejsce zamieszkania poza granicami </w:t>
      </w:r>
      <w:r w:rsidRPr="00691A7E">
        <w:rPr>
          <w:rFonts w:cs="Calibri"/>
          <w:color w:val="000000"/>
          <w:sz w:val="24"/>
          <w:szCs w:val="24"/>
        </w:rPr>
        <w:t>Rzeczypospolitej Polskiej, zamiast odpisu albo informacji z Krajowego Rejestru Sądowego lub z Centralnej Ewidencji i Informac</w:t>
      </w:r>
      <w:r w:rsidR="00705343">
        <w:rPr>
          <w:rFonts w:cs="Calibri"/>
          <w:color w:val="000000"/>
          <w:sz w:val="24"/>
          <w:szCs w:val="24"/>
        </w:rPr>
        <w:t xml:space="preserve">ji o Działalności Gospodarczej – składa dokument lub dokumenty </w:t>
      </w:r>
      <w:r w:rsidR="00705343">
        <w:rPr>
          <w:rFonts w:cs="Calibri"/>
          <w:color w:val="000000"/>
          <w:sz w:val="24"/>
          <w:szCs w:val="24"/>
        </w:rPr>
        <w:lastRenderedPageBreak/>
        <w:t xml:space="preserve">wystawione w kraju, w którym wykonawca ma siedzibę lub miejsce zamieszkania, potwierdzające, że </w:t>
      </w:r>
      <w:r w:rsidRPr="00705343">
        <w:rPr>
          <w:rFonts w:cs="Calibr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05343" w:rsidRDefault="00C936FB" w:rsidP="008833FA">
      <w:pPr>
        <w:pStyle w:val="Akapitzlist"/>
        <w:numPr>
          <w:ilvl w:val="6"/>
          <w:numId w:val="16"/>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Dokument</w:t>
      </w:r>
      <w:r w:rsidR="00705343">
        <w:rPr>
          <w:rFonts w:cs="Calibri"/>
          <w:color w:val="000000"/>
          <w:sz w:val="24"/>
          <w:szCs w:val="24"/>
        </w:rPr>
        <w:t>y</w:t>
      </w:r>
      <w:r w:rsidR="00705343" w:rsidRPr="00705343">
        <w:rPr>
          <w:rFonts w:cs="Calibri"/>
          <w:color w:val="000000"/>
          <w:sz w:val="24"/>
          <w:szCs w:val="24"/>
        </w:rPr>
        <w:t>, o który</w:t>
      </w:r>
      <w:r w:rsidR="00705343">
        <w:rPr>
          <w:rFonts w:cs="Calibri"/>
          <w:color w:val="000000"/>
          <w:sz w:val="24"/>
          <w:szCs w:val="24"/>
        </w:rPr>
        <w:t>ch</w:t>
      </w:r>
      <w:r w:rsidR="00705343" w:rsidRPr="00705343">
        <w:rPr>
          <w:rFonts w:cs="Calibri"/>
          <w:color w:val="000000"/>
          <w:sz w:val="24"/>
          <w:szCs w:val="24"/>
        </w:rPr>
        <w:t xml:space="preserve"> mowa w ust. 1</w:t>
      </w:r>
      <w:r w:rsidR="00705343">
        <w:rPr>
          <w:rFonts w:cs="Calibri"/>
          <w:color w:val="000000"/>
          <w:sz w:val="24"/>
          <w:szCs w:val="24"/>
        </w:rPr>
        <w:t xml:space="preserve"> powinny</w:t>
      </w:r>
      <w:r w:rsidRPr="00705343">
        <w:rPr>
          <w:rFonts w:cs="Calibri"/>
          <w:color w:val="000000"/>
          <w:sz w:val="24"/>
          <w:szCs w:val="24"/>
        </w:rPr>
        <w:t xml:space="preserve"> być wystawion</w:t>
      </w:r>
      <w:r w:rsidR="00705343">
        <w:rPr>
          <w:rFonts w:cs="Calibri"/>
          <w:color w:val="000000"/>
          <w:sz w:val="24"/>
          <w:szCs w:val="24"/>
        </w:rPr>
        <w:t>e</w:t>
      </w:r>
      <w:r w:rsidRPr="00705343">
        <w:rPr>
          <w:rFonts w:cs="Calibri"/>
          <w:color w:val="000000"/>
          <w:sz w:val="24"/>
          <w:szCs w:val="24"/>
        </w:rPr>
        <w:t xml:space="preserve"> nie wcześniej niż 3 miesiące przed ich złożeniem. </w:t>
      </w:r>
    </w:p>
    <w:p w:rsidR="00C936FB" w:rsidRPr="00705343" w:rsidRDefault="00C936FB" w:rsidP="008833FA">
      <w:pPr>
        <w:pStyle w:val="Akapitzlist"/>
        <w:numPr>
          <w:ilvl w:val="6"/>
          <w:numId w:val="16"/>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 xml:space="preserve">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286CEB" w:rsidRDefault="00B30851" w:rsidP="00377601">
      <w:pPr>
        <w:pStyle w:val="Akapitzlist"/>
        <w:autoSpaceDE w:val="0"/>
        <w:autoSpaceDN w:val="0"/>
        <w:adjustRightInd w:val="0"/>
        <w:spacing w:after="0"/>
        <w:ind w:left="284"/>
        <w:jc w:val="both"/>
        <w:rPr>
          <w:rFonts w:asciiTheme="minorHAnsi" w:hAnsiTheme="minorHAnsi" w:cstheme="minorHAnsi"/>
        </w:rPr>
      </w:pPr>
    </w:p>
    <w:p w:rsidR="00CB675C" w:rsidRPr="00D05D2B"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 xml:space="preserve"> </w:t>
      </w:r>
      <w:r w:rsidR="00AF5A75" w:rsidRPr="00D05D2B">
        <w:rPr>
          <w:rFonts w:ascii="Calibri" w:hAnsi="Calibri" w:cs="Calibri"/>
          <w:b/>
          <w:sz w:val="24"/>
          <w:szCs w:val="24"/>
        </w:rPr>
        <w:t>ROZDZIAŁ IX</w:t>
      </w:r>
      <w:r w:rsidR="00CB675C" w:rsidRPr="00D05D2B">
        <w:rPr>
          <w:rFonts w:ascii="Calibri" w:hAnsi="Calibri" w:cs="Calibri"/>
          <w:b/>
          <w:sz w:val="24"/>
          <w:szCs w:val="24"/>
        </w:rPr>
        <w:t xml:space="preserve"> Termin wykonania zamówienia</w:t>
      </w:r>
      <w:r w:rsidR="00FA4ED6">
        <w:rPr>
          <w:rFonts w:ascii="Calibri" w:hAnsi="Calibri" w:cs="Calibri"/>
          <w:b/>
          <w:sz w:val="24"/>
          <w:szCs w:val="24"/>
        </w:rPr>
        <w:t>, gwarancja i rękojmia</w:t>
      </w:r>
    </w:p>
    <w:p w:rsidR="009A5841" w:rsidRPr="00D05D2B" w:rsidRDefault="009A5841" w:rsidP="00377601">
      <w:pPr>
        <w:tabs>
          <w:tab w:val="left" w:pos="284"/>
        </w:tabs>
        <w:spacing w:line="276" w:lineRule="auto"/>
        <w:ind w:left="284"/>
        <w:jc w:val="both"/>
        <w:rPr>
          <w:rFonts w:ascii="Calibri" w:hAnsi="Calibri" w:cs="Calibri"/>
          <w:sz w:val="24"/>
          <w:szCs w:val="24"/>
        </w:rPr>
      </w:pPr>
    </w:p>
    <w:p w:rsidR="003E26D9" w:rsidRPr="000E4DBF" w:rsidRDefault="009144D4" w:rsidP="00DC494A">
      <w:pPr>
        <w:numPr>
          <w:ilvl w:val="0"/>
          <w:numId w:val="3"/>
        </w:numPr>
        <w:spacing w:line="276" w:lineRule="auto"/>
        <w:jc w:val="both"/>
        <w:rPr>
          <w:rFonts w:asciiTheme="minorHAnsi" w:hAnsiTheme="minorHAnsi" w:cs="Calibri"/>
          <w:b/>
          <w:spacing w:val="-6"/>
          <w:sz w:val="24"/>
          <w:szCs w:val="24"/>
        </w:rPr>
      </w:pPr>
      <w:r w:rsidRPr="000E4DBF">
        <w:rPr>
          <w:rFonts w:asciiTheme="minorHAnsi" w:hAnsiTheme="minorHAnsi" w:cs="Calibri"/>
          <w:b/>
          <w:spacing w:val="-6"/>
          <w:sz w:val="24"/>
          <w:szCs w:val="24"/>
        </w:rPr>
        <w:t xml:space="preserve">Termin wykonania </w:t>
      </w:r>
      <w:r w:rsidR="003E26D9" w:rsidRPr="000E4DBF">
        <w:rPr>
          <w:rFonts w:asciiTheme="minorHAnsi" w:hAnsiTheme="minorHAnsi" w:cs="Calibri"/>
          <w:b/>
          <w:spacing w:val="-6"/>
          <w:sz w:val="24"/>
          <w:szCs w:val="24"/>
        </w:rPr>
        <w:t xml:space="preserve"> </w:t>
      </w:r>
      <w:r w:rsidR="003E26D9" w:rsidRPr="00B26E8E">
        <w:rPr>
          <w:rFonts w:asciiTheme="minorHAnsi" w:hAnsiTheme="minorHAnsi" w:cs="Calibri"/>
          <w:b/>
          <w:spacing w:val="-6"/>
          <w:sz w:val="24"/>
          <w:szCs w:val="24"/>
        </w:rPr>
        <w:t>zamówienia</w:t>
      </w:r>
      <w:r w:rsidR="003E26D9" w:rsidRPr="00B26E8E">
        <w:rPr>
          <w:rFonts w:asciiTheme="minorHAnsi" w:hAnsiTheme="minorHAnsi" w:cs="Calibri"/>
          <w:spacing w:val="-6"/>
          <w:sz w:val="24"/>
          <w:szCs w:val="24"/>
        </w:rPr>
        <w:t xml:space="preserve"> – </w:t>
      </w:r>
      <w:r w:rsidR="00FC005A">
        <w:rPr>
          <w:rFonts w:asciiTheme="minorHAnsi" w:hAnsiTheme="minorHAnsi" w:cs="Calibri"/>
          <w:b/>
          <w:spacing w:val="-6"/>
          <w:sz w:val="24"/>
          <w:szCs w:val="24"/>
        </w:rPr>
        <w:t>8</w:t>
      </w:r>
      <w:r w:rsidR="000E4DBF" w:rsidRPr="00B26E8E">
        <w:rPr>
          <w:rFonts w:asciiTheme="minorHAnsi" w:hAnsiTheme="minorHAnsi" w:cs="Calibri"/>
          <w:b/>
          <w:spacing w:val="-6"/>
          <w:sz w:val="24"/>
          <w:szCs w:val="24"/>
        </w:rPr>
        <w:t>0</w:t>
      </w:r>
      <w:r w:rsidRPr="00B26E8E">
        <w:rPr>
          <w:rFonts w:asciiTheme="minorHAnsi" w:hAnsiTheme="minorHAnsi" w:cs="Calibri"/>
          <w:b/>
          <w:spacing w:val="-6"/>
          <w:sz w:val="24"/>
          <w:szCs w:val="24"/>
        </w:rPr>
        <w:t xml:space="preserve"> dni kalendarzowych</w:t>
      </w:r>
      <w:r w:rsidRPr="00B26E8E">
        <w:rPr>
          <w:rFonts w:asciiTheme="minorHAnsi" w:hAnsiTheme="minorHAnsi" w:cs="Calibri"/>
          <w:b/>
          <w:color w:val="FF0000"/>
          <w:spacing w:val="-6"/>
          <w:sz w:val="24"/>
          <w:szCs w:val="24"/>
        </w:rPr>
        <w:t xml:space="preserve"> </w:t>
      </w:r>
      <w:r w:rsidRPr="00B26E8E">
        <w:rPr>
          <w:rFonts w:asciiTheme="minorHAnsi" w:hAnsiTheme="minorHAnsi" w:cs="Calibri"/>
          <w:spacing w:val="-6"/>
          <w:sz w:val="24"/>
          <w:szCs w:val="24"/>
        </w:rPr>
        <w:t>liczonych</w:t>
      </w:r>
      <w:r w:rsidRPr="000E4DBF">
        <w:rPr>
          <w:rFonts w:asciiTheme="minorHAnsi" w:hAnsiTheme="minorHAnsi" w:cs="Calibri"/>
          <w:b/>
          <w:spacing w:val="-6"/>
          <w:sz w:val="24"/>
          <w:szCs w:val="24"/>
        </w:rPr>
        <w:t xml:space="preserve"> </w:t>
      </w:r>
      <w:r w:rsidR="008704FD" w:rsidRPr="000E4DBF">
        <w:rPr>
          <w:rFonts w:asciiTheme="minorHAnsi" w:hAnsiTheme="minorHAnsi" w:cs="Calibri"/>
          <w:spacing w:val="-6"/>
          <w:sz w:val="24"/>
          <w:szCs w:val="24"/>
        </w:rPr>
        <w:t>od dnia podpisania umow</w:t>
      </w:r>
      <w:r w:rsidR="00DC5DF8" w:rsidRPr="000E4DBF">
        <w:rPr>
          <w:rFonts w:asciiTheme="minorHAnsi" w:hAnsiTheme="minorHAnsi" w:cs="Calibri"/>
          <w:spacing w:val="-6"/>
          <w:sz w:val="24"/>
          <w:szCs w:val="24"/>
        </w:rPr>
        <w:t>y.</w:t>
      </w:r>
    </w:p>
    <w:p w:rsidR="00CB5452" w:rsidRPr="000E4DBF" w:rsidRDefault="00CB5452" w:rsidP="00DC494A">
      <w:pPr>
        <w:pStyle w:val="Akapitzlist"/>
        <w:numPr>
          <w:ilvl w:val="0"/>
          <w:numId w:val="3"/>
        </w:numPr>
        <w:tabs>
          <w:tab w:val="left" w:pos="284"/>
        </w:tabs>
        <w:spacing w:after="0"/>
        <w:jc w:val="both"/>
        <w:rPr>
          <w:rFonts w:asciiTheme="minorHAnsi" w:hAnsiTheme="minorHAnsi" w:cs="Arial"/>
          <w:spacing w:val="-4"/>
          <w:sz w:val="24"/>
          <w:szCs w:val="24"/>
        </w:rPr>
      </w:pPr>
      <w:r w:rsidRPr="000E4DBF">
        <w:rPr>
          <w:rFonts w:asciiTheme="minorHAnsi" w:hAnsiTheme="minorHAnsi" w:cs="Arial"/>
          <w:b/>
          <w:spacing w:val="-4"/>
          <w:sz w:val="24"/>
          <w:szCs w:val="24"/>
        </w:rPr>
        <w:t>Gwarancja jakości wykonanych robót:</w:t>
      </w:r>
    </w:p>
    <w:p w:rsidR="00CB5452" w:rsidRPr="000E4DBF" w:rsidRDefault="00CB5452" w:rsidP="00CB5452">
      <w:pPr>
        <w:pStyle w:val="pkt"/>
        <w:tabs>
          <w:tab w:val="left" w:pos="284"/>
        </w:tabs>
        <w:spacing w:before="0" w:after="0" w:line="276" w:lineRule="auto"/>
        <w:ind w:left="284" w:firstLine="0"/>
        <w:rPr>
          <w:rFonts w:asciiTheme="minorHAnsi" w:hAnsiTheme="minorHAnsi" w:cs="Arial"/>
          <w:spacing w:val="-4"/>
        </w:rPr>
      </w:pPr>
      <w:r w:rsidRPr="000E4DBF">
        <w:rPr>
          <w:rFonts w:asciiTheme="minorHAnsi" w:hAnsiTheme="minorHAnsi" w:cs="Arial"/>
        </w:rPr>
        <w:t>Wymagany przez zamawiającego okres gwarancji jakości:</w:t>
      </w:r>
    </w:p>
    <w:p w:rsidR="00CB5452" w:rsidRPr="000E4DBF" w:rsidRDefault="00CB5452" w:rsidP="008833FA">
      <w:pPr>
        <w:pStyle w:val="pkt"/>
        <w:numPr>
          <w:ilvl w:val="2"/>
          <w:numId w:val="25"/>
        </w:numPr>
        <w:tabs>
          <w:tab w:val="left" w:pos="284"/>
        </w:tabs>
        <w:spacing w:before="0" w:after="0" w:line="276" w:lineRule="auto"/>
        <w:rPr>
          <w:rFonts w:asciiTheme="minorHAnsi" w:hAnsiTheme="minorHAnsi" w:cs="Arial"/>
          <w:spacing w:val="-4"/>
        </w:rPr>
      </w:pPr>
      <w:r w:rsidRPr="000E4DBF">
        <w:rPr>
          <w:rFonts w:asciiTheme="minorHAnsi" w:hAnsiTheme="minorHAnsi" w:cs="Arial"/>
          <w:spacing w:val="-4"/>
        </w:rPr>
        <w:t xml:space="preserve">minimalny </w:t>
      </w:r>
      <w:r w:rsidRPr="000E4DBF">
        <w:rPr>
          <w:rFonts w:asciiTheme="minorHAnsi" w:hAnsiTheme="minorHAnsi" w:cs="Arial"/>
        </w:rPr>
        <w:t xml:space="preserve">okres – </w:t>
      </w:r>
      <w:r w:rsidRPr="000E4DBF">
        <w:rPr>
          <w:rFonts w:asciiTheme="minorHAnsi" w:hAnsiTheme="minorHAnsi" w:cs="Arial"/>
          <w:b/>
          <w:spacing w:val="-4"/>
        </w:rPr>
        <w:t>36 miesięcy,</w:t>
      </w:r>
      <w:r w:rsidRPr="000E4DBF">
        <w:rPr>
          <w:rFonts w:asciiTheme="minorHAnsi" w:hAnsiTheme="minorHAnsi" w:cs="Arial"/>
          <w:b/>
        </w:rPr>
        <w:t xml:space="preserve"> </w:t>
      </w:r>
    </w:p>
    <w:p w:rsidR="00CB5452" w:rsidRPr="000E4DBF" w:rsidRDefault="00CB5452" w:rsidP="008833FA">
      <w:pPr>
        <w:pStyle w:val="pkt"/>
        <w:numPr>
          <w:ilvl w:val="2"/>
          <w:numId w:val="25"/>
        </w:numPr>
        <w:tabs>
          <w:tab w:val="left" w:pos="284"/>
        </w:tabs>
        <w:spacing w:before="0" w:after="0" w:line="276" w:lineRule="auto"/>
        <w:rPr>
          <w:rFonts w:asciiTheme="minorHAnsi" w:hAnsiTheme="minorHAnsi" w:cs="Arial"/>
          <w:b/>
          <w:spacing w:val="-4"/>
        </w:rPr>
      </w:pPr>
      <w:r w:rsidRPr="000E4DBF">
        <w:rPr>
          <w:rFonts w:asciiTheme="minorHAnsi" w:hAnsiTheme="minorHAnsi" w:cs="Arial"/>
          <w:spacing w:val="-4"/>
        </w:rPr>
        <w:t xml:space="preserve">maksymalny </w:t>
      </w:r>
      <w:r w:rsidRPr="000E4DBF">
        <w:rPr>
          <w:rFonts w:asciiTheme="minorHAnsi" w:hAnsiTheme="minorHAnsi" w:cs="Arial"/>
        </w:rPr>
        <w:t xml:space="preserve">okres - </w:t>
      </w:r>
      <w:r w:rsidRPr="000E4DBF">
        <w:rPr>
          <w:rFonts w:asciiTheme="minorHAnsi" w:hAnsiTheme="minorHAnsi" w:cs="Arial"/>
          <w:b/>
        </w:rPr>
        <w:t>60</w:t>
      </w:r>
      <w:r w:rsidRPr="000E4DBF">
        <w:rPr>
          <w:rFonts w:asciiTheme="minorHAnsi" w:hAnsiTheme="minorHAnsi" w:cs="Arial"/>
          <w:b/>
          <w:spacing w:val="-4"/>
        </w:rPr>
        <w:t xml:space="preserve"> miesiące,</w:t>
      </w:r>
      <w:r w:rsidRPr="000E4DBF">
        <w:rPr>
          <w:rFonts w:asciiTheme="minorHAnsi" w:hAnsiTheme="minorHAnsi" w:cs="Arial"/>
          <w:b/>
        </w:rPr>
        <w:t xml:space="preserve"> </w:t>
      </w:r>
    </w:p>
    <w:p w:rsidR="00E75B60" w:rsidRPr="005B5B89" w:rsidRDefault="00E75B60" w:rsidP="00E75B60">
      <w:pPr>
        <w:pStyle w:val="pkt"/>
        <w:tabs>
          <w:tab w:val="left" w:pos="284"/>
        </w:tabs>
        <w:spacing w:before="0" w:after="0" w:line="276" w:lineRule="auto"/>
        <w:ind w:left="567" w:firstLine="0"/>
        <w:rPr>
          <w:rFonts w:ascii="Calibri" w:hAnsi="Calibri" w:cs="Calibri"/>
        </w:rPr>
      </w:pPr>
      <w:r>
        <w:rPr>
          <w:rFonts w:ascii="Calibri" w:hAnsi="Calibri" w:cs="Calibri"/>
          <w:b/>
        </w:rPr>
        <w:t xml:space="preserve">liczony </w:t>
      </w:r>
      <w:r w:rsidRPr="005B5B89">
        <w:rPr>
          <w:rFonts w:ascii="Calibri" w:hAnsi="Calibri" w:cs="Calibri"/>
          <w:b/>
        </w:rPr>
        <w:t>od dnia protokolarnego odbioru robót w danym lokalu mieszkalnym.</w:t>
      </w:r>
    </w:p>
    <w:p w:rsidR="00564573" w:rsidRPr="00DD1232" w:rsidRDefault="00CB5452" w:rsidP="00564573">
      <w:pPr>
        <w:pStyle w:val="pkt"/>
        <w:numPr>
          <w:ilvl w:val="0"/>
          <w:numId w:val="3"/>
        </w:numPr>
        <w:tabs>
          <w:tab w:val="left" w:pos="284"/>
        </w:tabs>
        <w:spacing w:before="0" w:after="0" w:line="276" w:lineRule="auto"/>
        <w:rPr>
          <w:rStyle w:val="FontStyle68"/>
          <w:rFonts w:ascii="Calibri" w:hAnsi="Calibri" w:cs="Calibri"/>
        </w:rPr>
      </w:pPr>
      <w:r w:rsidRPr="00564573">
        <w:rPr>
          <w:rFonts w:asciiTheme="minorHAnsi" w:hAnsiTheme="minorHAnsi" w:cs="Arial"/>
        </w:rPr>
        <w:t xml:space="preserve">Wykonawca zobowiązany jest złożyć w ofercie cenowej oświadczenie co do długości okresu </w:t>
      </w:r>
      <w:r w:rsidR="00564573" w:rsidRPr="00DD1232">
        <w:rPr>
          <w:rFonts w:ascii="Calibri" w:hAnsi="Calibri" w:cs="Calibri"/>
        </w:rPr>
        <w:t>gwarancji</w:t>
      </w:r>
      <w:r w:rsidR="00564573">
        <w:rPr>
          <w:rFonts w:ascii="Calibri" w:hAnsi="Calibri" w:cs="Calibri"/>
        </w:rPr>
        <w:t>/rękojmi za wady fizyczne</w:t>
      </w:r>
      <w:r w:rsidR="00564573" w:rsidRPr="00DD1232">
        <w:rPr>
          <w:rFonts w:ascii="Calibri" w:hAnsi="Calibri" w:cs="Calibri"/>
        </w:rPr>
        <w:t>. Okres gwarancji</w:t>
      </w:r>
      <w:r w:rsidR="00564573">
        <w:rPr>
          <w:rFonts w:ascii="Calibri" w:hAnsi="Calibri" w:cs="Calibri"/>
        </w:rPr>
        <w:t>/rękojmi za wady fizyczne</w:t>
      </w:r>
      <w:r w:rsidR="00564573" w:rsidRPr="00DD1232">
        <w:rPr>
          <w:rFonts w:ascii="Calibri" w:hAnsi="Calibri" w:cs="Calibri"/>
        </w:rPr>
        <w:t xml:space="preserve"> należy podać w miesiącach.</w:t>
      </w:r>
      <w:r w:rsidR="00564573" w:rsidRPr="00DD1232">
        <w:rPr>
          <w:rStyle w:val="FontStyle68"/>
          <w:rFonts w:ascii="Calibri" w:hAnsi="Calibri" w:cs="Calibri"/>
        </w:rPr>
        <w:t xml:space="preserve"> </w:t>
      </w:r>
    </w:p>
    <w:p w:rsidR="00564573" w:rsidRPr="00D22E01" w:rsidRDefault="00564573" w:rsidP="00564573">
      <w:pPr>
        <w:pStyle w:val="pkt"/>
        <w:tabs>
          <w:tab w:val="left" w:pos="284"/>
        </w:tabs>
        <w:spacing w:before="0" w:after="0" w:line="276" w:lineRule="auto"/>
        <w:ind w:left="284" w:hanging="153"/>
        <w:rPr>
          <w:rFonts w:ascii="Calibri" w:hAnsi="Calibri" w:cs="Calibri"/>
          <w:i/>
          <w:u w:val="single"/>
        </w:rPr>
      </w:pPr>
      <w:r>
        <w:rPr>
          <w:rFonts w:asciiTheme="minorHAnsi" w:hAnsiTheme="minorHAnsi" w:cs="Arial"/>
          <w:b/>
          <w:i/>
        </w:rPr>
        <w:t xml:space="preserve">   </w:t>
      </w:r>
      <w:r w:rsidRPr="00D22E01">
        <w:rPr>
          <w:rFonts w:ascii="Calibri" w:hAnsi="Calibri" w:cs="Calibri"/>
          <w:b/>
          <w:i/>
          <w:u w:val="single"/>
        </w:rPr>
        <w:t>Oferowany okres gwarancji/rękojmi za wady fizyczne</w:t>
      </w:r>
      <w:r w:rsidRPr="00D22E01">
        <w:rPr>
          <w:rFonts w:ascii="Calibri" w:hAnsi="Calibri" w:cs="Calibri"/>
          <w:u w:val="single"/>
        </w:rPr>
        <w:t xml:space="preserve"> </w:t>
      </w:r>
      <w:r w:rsidRPr="00D22E01">
        <w:rPr>
          <w:rFonts w:ascii="Calibri" w:hAnsi="Calibri" w:cs="Calibri"/>
          <w:b/>
          <w:i/>
          <w:u w:val="single"/>
        </w:rPr>
        <w:t>stanowi jedno z kryteriów oceny ofert</w:t>
      </w:r>
      <w:r w:rsidRPr="00D22E01">
        <w:rPr>
          <w:rFonts w:ascii="Calibri" w:hAnsi="Calibri" w:cs="Calibri"/>
          <w:i/>
          <w:u w:val="single"/>
        </w:rPr>
        <w:t>.</w:t>
      </w:r>
    </w:p>
    <w:p w:rsidR="00CB5452" w:rsidRPr="000E4DBF" w:rsidRDefault="00CB5452" w:rsidP="00DC494A">
      <w:pPr>
        <w:numPr>
          <w:ilvl w:val="0"/>
          <w:numId w:val="3"/>
        </w:numPr>
        <w:tabs>
          <w:tab w:val="left" w:pos="284"/>
        </w:tabs>
        <w:spacing w:line="276" w:lineRule="auto"/>
        <w:ind w:left="284" w:hanging="284"/>
        <w:jc w:val="both"/>
        <w:rPr>
          <w:rFonts w:asciiTheme="minorHAnsi" w:hAnsiTheme="minorHAnsi" w:cs="Arial"/>
          <w:spacing w:val="-4"/>
          <w:sz w:val="24"/>
          <w:szCs w:val="24"/>
        </w:rPr>
      </w:pPr>
      <w:r w:rsidRPr="000E4DBF">
        <w:rPr>
          <w:rFonts w:asciiTheme="minorHAnsi" w:hAnsiTheme="minorHAnsi" w:cs="Arial"/>
          <w:sz w:val="24"/>
          <w:szCs w:val="24"/>
        </w:rPr>
        <w:t>Okres rękojmi równy będzie okresowi udzielonej gwarancji.</w:t>
      </w:r>
    </w:p>
    <w:p w:rsidR="00077DF8" w:rsidRPr="00286CEB" w:rsidRDefault="00077DF8" w:rsidP="00377601">
      <w:pPr>
        <w:spacing w:line="276" w:lineRule="auto"/>
        <w:ind w:left="340"/>
        <w:jc w:val="both"/>
        <w:rPr>
          <w:rFonts w:asciiTheme="minorHAnsi" w:hAnsiTheme="minorHAnsi" w:cstheme="minorHAnsi"/>
          <w:spacing w:val="-4"/>
          <w:sz w:val="22"/>
          <w:szCs w:val="22"/>
        </w:rPr>
      </w:pPr>
    </w:p>
    <w:p w:rsidR="00CB675C" w:rsidRPr="00D05D2B" w:rsidRDefault="006A01F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Pr>
          <w:rFonts w:ascii="Calibri" w:hAnsi="Calibri" w:cs="Calibri"/>
          <w:b/>
          <w:sz w:val="24"/>
          <w:szCs w:val="24"/>
        </w:rPr>
        <w:t>R</w:t>
      </w:r>
      <w:r w:rsidR="00AF5A75" w:rsidRPr="00D05D2B">
        <w:rPr>
          <w:rFonts w:ascii="Calibri" w:hAnsi="Calibri" w:cs="Calibri"/>
          <w:b/>
          <w:sz w:val="24"/>
          <w:szCs w:val="24"/>
        </w:rPr>
        <w:t>OZDZIAŁ X</w:t>
      </w:r>
      <w:r w:rsidR="00CB675C" w:rsidRPr="00D05D2B">
        <w:rPr>
          <w:rFonts w:ascii="Calibri" w:hAnsi="Calibri" w:cs="Calibri"/>
          <w:b/>
          <w:sz w:val="24"/>
          <w:szCs w:val="24"/>
        </w:rPr>
        <w:t xml:space="preserve"> Wadium</w:t>
      </w:r>
    </w:p>
    <w:p w:rsidR="00CB675C" w:rsidRPr="00D05D2B" w:rsidRDefault="00CB675C" w:rsidP="00377601">
      <w:pPr>
        <w:spacing w:line="276" w:lineRule="auto"/>
        <w:jc w:val="both"/>
        <w:rPr>
          <w:rFonts w:ascii="Calibri" w:hAnsi="Calibri" w:cs="Calibri"/>
          <w:color w:val="FF0000"/>
          <w:sz w:val="24"/>
          <w:szCs w:val="24"/>
        </w:rPr>
      </w:pPr>
    </w:p>
    <w:p w:rsidR="0059777F" w:rsidRPr="00D05D2B" w:rsidRDefault="00B30851" w:rsidP="00377601">
      <w:pPr>
        <w:tabs>
          <w:tab w:val="left" w:pos="142"/>
          <w:tab w:val="left" w:pos="851"/>
        </w:tabs>
        <w:spacing w:line="276" w:lineRule="auto"/>
        <w:ind w:left="284"/>
        <w:jc w:val="both"/>
        <w:rPr>
          <w:rFonts w:ascii="Calibri" w:hAnsi="Calibri" w:cs="Calibri"/>
          <w:sz w:val="24"/>
          <w:szCs w:val="24"/>
        </w:rPr>
      </w:pPr>
      <w:r w:rsidRPr="00D05D2B">
        <w:rPr>
          <w:rFonts w:ascii="Calibri" w:hAnsi="Calibri" w:cs="Calibri"/>
          <w:sz w:val="24"/>
          <w:szCs w:val="24"/>
        </w:rPr>
        <w:t>Zamawiający nie wymaga wnoszenia wadium.</w:t>
      </w:r>
    </w:p>
    <w:p w:rsidR="00B30851" w:rsidRDefault="00B30851" w:rsidP="00377601">
      <w:pPr>
        <w:tabs>
          <w:tab w:val="left" w:pos="142"/>
          <w:tab w:val="left" w:pos="851"/>
        </w:tabs>
        <w:spacing w:line="276" w:lineRule="auto"/>
        <w:ind w:left="284"/>
        <w:jc w:val="both"/>
        <w:rPr>
          <w:rFonts w:asciiTheme="minorHAnsi" w:hAnsiTheme="minorHAnsi" w:cstheme="minorHAnsi"/>
          <w:sz w:val="22"/>
          <w:szCs w:val="22"/>
        </w:rPr>
      </w:pPr>
    </w:p>
    <w:p w:rsidR="00775504" w:rsidRDefault="00775504" w:rsidP="00377601">
      <w:pPr>
        <w:tabs>
          <w:tab w:val="left" w:pos="142"/>
          <w:tab w:val="left" w:pos="851"/>
        </w:tabs>
        <w:spacing w:line="276" w:lineRule="auto"/>
        <w:ind w:left="284"/>
        <w:jc w:val="both"/>
        <w:rPr>
          <w:rFonts w:asciiTheme="minorHAnsi" w:hAnsiTheme="minorHAnsi" w:cstheme="minorHAnsi"/>
          <w:sz w:val="22"/>
          <w:szCs w:val="22"/>
        </w:rPr>
      </w:pPr>
    </w:p>
    <w:p w:rsidR="00775504" w:rsidRPr="00286CEB" w:rsidRDefault="00775504" w:rsidP="00377601">
      <w:pPr>
        <w:tabs>
          <w:tab w:val="left" w:pos="142"/>
          <w:tab w:val="left" w:pos="851"/>
        </w:tabs>
        <w:spacing w:line="276" w:lineRule="auto"/>
        <w:ind w:left="284"/>
        <w:jc w:val="both"/>
        <w:rPr>
          <w:rFonts w:asciiTheme="minorHAnsi" w:hAnsiTheme="minorHAnsi" w:cstheme="minorHAnsi"/>
          <w:sz w:val="22"/>
          <w:szCs w:val="22"/>
        </w:rPr>
      </w:pPr>
    </w:p>
    <w:p w:rsidR="00CB675C" w:rsidRPr="00D05D2B" w:rsidRDefault="00AF5A75" w:rsidP="00377601">
      <w:pPr>
        <w:pStyle w:val="Nagwek4"/>
        <w:spacing w:line="276" w:lineRule="auto"/>
        <w:ind w:left="1701" w:hanging="1701"/>
        <w:rPr>
          <w:rFonts w:ascii="Calibri" w:hAnsi="Calibri" w:cs="Calibri"/>
          <w:color w:val="auto"/>
        </w:rPr>
      </w:pPr>
      <w:r w:rsidRPr="00D05D2B">
        <w:rPr>
          <w:rFonts w:ascii="Calibri" w:hAnsi="Calibri" w:cs="Calibri"/>
          <w:color w:val="auto"/>
        </w:rPr>
        <w:lastRenderedPageBreak/>
        <w:t xml:space="preserve">ROZDZIAŁ </w:t>
      </w:r>
      <w:r w:rsidR="00CB675C" w:rsidRPr="00D05D2B">
        <w:rPr>
          <w:rFonts w:ascii="Calibri" w:hAnsi="Calibri" w:cs="Calibri"/>
          <w:color w:val="auto"/>
        </w:rPr>
        <w:t>X</w:t>
      </w:r>
      <w:r w:rsidRPr="00D05D2B">
        <w:rPr>
          <w:rFonts w:ascii="Calibri" w:hAnsi="Calibri" w:cs="Calibri"/>
          <w:color w:val="auto"/>
        </w:rPr>
        <w:t>I</w:t>
      </w:r>
      <w:r w:rsidR="00CB675C" w:rsidRPr="00D05D2B">
        <w:rPr>
          <w:rFonts w:ascii="Calibri" w:hAnsi="Calibri" w:cs="Calibri"/>
          <w:color w:val="auto"/>
        </w:rPr>
        <w:t xml:space="preserve"> Wyjaśnienia treści </w:t>
      </w:r>
      <w:r w:rsidR="005379C6" w:rsidRPr="00D05D2B">
        <w:rPr>
          <w:rFonts w:ascii="Calibri" w:hAnsi="Calibri" w:cs="Calibri"/>
          <w:color w:val="auto"/>
        </w:rPr>
        <w:t>SWZ</w:t>
      </w:r>
      <w:r w:rsidR="00CB675C" w:rsidRPr="00D05D2B">
        <w:rPr>
          <w:rFonts w:ascii="Calibri" w:hAnsi="Calibri" w:cs="Calibri"/>
          <w:color w:val="auto"/>
        </w:rPr>
        <w:t xml:space="preserve"> i jej modyfikacja </w:t>
      </w:r>
    </w:p>
    <w:p w:rsidR="008F346A" w:rsidRPr="00D05D2B" w:rsidRDefault="008F346A" w:rsidP="00377601">
      <w:pPr>
        <w:pStyle w:val="Default"/>
        <w:spacing w:line="276" w:lineRule="auto"/>
        <w:rPr>
          <w:rFonts w:ascii="Calibri" w:hAnsi="Calibri" w:cs="Calibri"/>
        </w:rPr>
      </w:pP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05D2B">
        <w:rPr>
          <w:rFonts w:ascii="Calibri" w:hAnsi="Calibri" w:cs="Calibri"/>
          <w:bCs/>
        </w:rPr>
        <w:t xml:space="preserve">na </w:t>
      </w:r>
      <w:hyperlink r:id="rId31">
        <w:r w:rsidR="004E0B8F" w:rsidRPr="00D05D2B">
          <w:rPr>
            <w:rFonts w:ascii="Calibri" w:hAnsi="Calibri" w:cs="Calibri"/>
            <w:color w:val="1155CC"/>
            <w:u w:val="single"/>
          </w:rPr>
          <w:t>platformazakupowa.pl</w:t>
        </w:r>
      </w:hyperlink>
      <w:r w:rsidR="004E0B8F" w:rsidRPr="00D05D2B">
        <w:rPr>
          <w:rFonts w:ascii="Calibri" w:hAnsi="Calibri" w:cs="Calibri"/>
          <w:bCs/>
        </w:rPr>
        <w:t xml:space="preserve">. </w:t>
      </w:r>
      <w:r w:rsidRPr="00D05D2B">
        <w:rPr>
          <w:rFonts w:ascii="Calibri" w:hAnsi="Calibri" w:cs="Calibri"/>
          <w:b/>
          <w:bCs/>
        </w:rPr>
        <w:t xml:space="preserve"> </w:t>
      </w:r>
      <w:r w:rsidRPr="00D05D2B">
        <w:rPr>
          <w:rFonts w:ascii="Calibri" w:hAnsi="Calibri" w:cs="Calibri"/>
        </w:rPr>
        <w:t xml:space="preserve">nie później niż na 4 dni przed upływem terminu składania ofert.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Pytania zawarte we wniosku o wyjaśnienie treści SWZ można przekazywać pojedynczo lub pakietami.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Zaleca się, aby wnioski o wyjaśnienie treści SWZ były przekazywane w wersji edytowalnej.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Treść pytań wraz z wyjaśnieniami zamawiający udostępnia </w:t>
      </w:r>
      <w:r w:rsidRPr="00D05D2B">
        <w:rPr>
          <w:rFonts w:ascii="Calibri" w:hAnsi="Calibri" w:cs="Calibri"/>
          <w:bCs/>
        </w:rPr>
        <w:t>na</w:t>
      </w:r>
      <w:r w:rsidRPr="00D05D2B">
        <w:rPr>
          <w:rFonts w:ascii="Calibri" w:hAnsi="Calibri" w:cs="Calibri"/>
          <w:b/>
          <w:bCs/>
        </w:rPr>
        <w:t xml:space="preserve"> </w:t>
      </w:r>
      <w:hyperlink r:id="rId32">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r w:rsidRPr="00D05D2B">
        <w:rPr>
          <w:rFonts w:ascii="Calibri" w:hAnsi="Calibri" w:cs="Calibri"/>
        </w:rPr>
        <w:t xml:space="preserve">bez ujawniania źródła zapytania. </w:t>
      </w:r>
    </w:p>
    <w:p w:rsidR="008F346A" w:rsidRPr="008B6C56"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 uzasadnionych przypadkach zamawiający może przed upływem terminu składania ofert zmienić treść SWZ. Dokonaną zmianę treści SWZ zamawiający udostępnia </w:t>
      </w:r>
      <w:r w:rsidRPr="00D05D2B">
        <w:rPr>
          <w:rFonts w:ascii="Calibri" w:hAnsi="Calibri" w:cs="Calibri"/>
          <w:bCs/>
        </w:rPr>
        <w:t>na</w:t>
      </w:r>
      <w:r w:rsidRPr="00D05D2B">
        <w:rPr>
          <w:rFonts w:ascii="Calibri" w:hAnsi="Calibri" w:cs="Calibri"/>
          <w:b/>
          <w:bCs/>
        </w:rPr>
        <w:t xml:space="preserve"> </w:t>
      </w:r>
      <w:hyperlink r:id="rId33">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Jeżeli zamawiają</w:t>
      </w:r>
      <w:r w:rsidRPr="008B6C56">
        <w:rPr>
          <w:rFonts w:ascii="Calibri" w:hAnsi="Calibri" w:cs="Calibri"/>
          <w:bCs/>
        </w:rPr>
        <w:t xml:space="preserve">cy </w:t>
      </w:r>
      <w:r>
        <w:rPr>
          <w:rFonts w:ascii="Calibri" w:hAnsi="Calibri" w:cs="Calibri"/>
          <w:bCs/>
        </w:rPr>
        <w:t>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Przedłużenie terminu składania ofert nie wpływa na bieg terminu składania wniosku o wyjaśnienie treści SWZ, o którym mowa w ust. 1.</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 przypadku gdy wniosek o wyjaśnienie treści SWZ nie wpłynął w terminie, o którym mowa w ust. 1, zamawiający nie ma obowiązku udzielenia wyjaśnień SWZ oraz obowiązku przedłużenia terminu składania ofert.</w:t>
      </w:r>
    </w:p>
    <w:p w:rsidR="008B6C56" w:rsidRPr="00CC7BF2"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Wszelkie wyjaśnienia i modyfikacje, w tym zmiany terminów stają się integralną częścią specyfikacji warunków zamówienia</w:t>
      </w:r>
      <w:r w:rsidR="00CC7BF2">
        <w:rPr>
          <w:rFonts w:ascii="Calibri" w:hAnsi="Calibri" w:cs="Calibri"/>
          <w:bCs/>
        </w:rPr>
        <w:t xml:space="preserve"> i są wiążące dla zamawiającego i wykonawców.</w:t>
      </w:r>
    </w:p>
    <w:p w:rsidR="00CC7BF2" w:rsidRPr="008B6C56" w:rsidRDefault="00CC7BF2"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Pr>
          <w:rFonts w:ascii="Calibri" w:hAnsi="Calibri" w:cs="Calibri"/>
          <w:bCs/>
        </w:rPr>
        <w:t>zamówienia publicznego lub konkursie (Dz. U. poz.2452) oraz rozporządzeniu Ministra Rozwoju, Pracy i Technologii z dnia 23 grudnia 2020 r. w sprawie podmiotowych środków dowodowych oraz innych dokumentów lub oświadczeń</w:t>
      </w:r>
      <w:r w:rsidR="00B563BC">
        <w:rPr>
          <w:rFonts w:ascii="Calibri" w:hAnsi="Calibri" w:cs="Calibri"/>
          <w:bCs/>
        </w:rPr>
        <w:t>, jakich może żądać zamawiający od wykonawcy (D</w:t>
      </w:r>
      <w:r w:rsidR="005A4EBC">
        <w:rPr>
          <w:rFonts w:ascii="Calibri" w:hAnsi="Calibri" w:cs="Calibri"/>
          <w:bCs/>
        </w:rPr>
        <w:t>z.</w:t>
      </w:r>
      <w:r w:rsidR="00B563BC">
        <w:rPr>
          <w:rFonts w:ascii="Calibri" w:hAnsi="Calibri" w:cs="Calibri"/>
          <w:bCs/>
        </w:rPr>
        <w:t xml:space="preserve"> </w:t>
      </w:r>
      <w:r w:rsidR="005A4EBC">
        <w:rPr>
          <w:rFonts w:ascii="Calibri" w:hAnsi="Calibri" w:cs="Calibri"/>
          <w:bCs/>
        </w:rPr>
        <w:t>U. poz.2415).</w:t>
      </w:r>
    </w:p>
    <w:p w:rsidR="008F346A" w:rsidRPr="000C7E5B" w:rsidRDefault="008F346A" w:rsidP="00377601">
      <w:pPr>
        <w:pStyle w:val="Default"/>
        <w:spacing w:line="276" w:lineRule="auto"/>
        <w:rPr>
          <w:rFonts w:ascii="Calibri" w:hAnsi="Calibri" w:cs="Calibri"/>
        </w:rPr>
      </w:pPr>
    </w:p>
    <w:p w:rsidR="00CB675C" w:rsidRPr="000C7E5B" w:rsidRDefault="00CB675C" w:rsidP="00377601">
      <w:pPr>
        <w:pStyle w:val="Nagwek4"/>
        <w:spacing w:line="276" w:lineRule="auto"/>
        <w:rPr>
          <w:rFonts w:ascii="Calibri" w:hAnsi="Calibri" w:cs="Calibri"/>
          <w:color w:val="auto"/>
        </w:rPr>
      </w:pPr>
      <w:r w:rsidRPr="000C7E5B">
        <w:rPr>
          <w:rFonts w:ascii="Calibri" w:hAnsi="Calibri" w:cs="Calibri"/>
          <w:color w:val="auto"/>
        </w:rPr>
        <w:t xml:space="preserve">ROZDZIAŁ </w:t>
      </w:r>
      <w:r w:rsidR="000C7E5B">
        <w:rPr>
          <w:rFonts w:ascii="Calibri" w:hAnsi="Calibri" w:cs="Calibri"/>
          <w:color w:val="auto"/>
        </w:rPr>
        <w:t xml:space="preserve"> </w:t>
      </w:r>
      <w:r w:rsidRPr="000C7E5B">
        <w:rPr>
          <w:rFonts w:ascii="Calibri" w:hAnsi="Calibri" w:cs="Calibri"/>
          <w:color w:val="auto"/>
        </w:rPr>
        <w:t>X</w:t>
      </w:r>
      <w:r w:rsidR="00AF5A75" w:rsidRPr="000C7E5B">
        <w:rPr>
          <w:rFonts w:ascii="Calibri" w:hAnsi="Calibri" w:cs="Calibri"/>
          <w:color w:val="auto"/>
        </w:rPr>
        <w:t>II</w:t>
      </w:r>
      <w:r w:rsidRPr="000C7E5B">
        <w:rPr>
          <w:rFonts w:ascii="Calibri" w:hAnsi="Calibri" w:cs="Calibri"/>
          <w:color w:val="auto"/>
        </w:rPr>
        <w:t xml:space="preserve"> Sposób obliczenia ceny oferty</w:t>
      </w:r>
    </w:p>
    <w:p w:rsidR="00DD08A3" w:rsidRPr="000C7E5B" w:rsidRDefault="00DD08A3" w:rsidP="00377601">
      <w:pPr>
        <w:suppressAutoHyphens/>
        <w:spacing w:line="276" w:lineRule="auto"/>
        <w:ind w:left="360"/>
        <w:jc w:val="both"/>
        <w:rPr>
          <w:rFonts w:ascii="Calibri" w:hAnsi="Calibri" w:cs="Calibri"/>
          <w:sz w:val="24"/>
          <w:szCs w:val="24"/>
        </w:rPr>
      </w:pPr>
    </w:p>
    <w:p w:rsidR="00DC2374" w:rsidRDefault="000C7E5B" w:rsidP="00DC494A">
      <w:pPr>
        <w:numPr>
          <w:ilvl w:val="0"/>
          <w:numId w:val="4"/>
        </w:numPr>
        <w:suppressAutoHyphens/>
        <w:spacing w:line="276" w:lineRule="auto"/>
        <w:jc w:val="both"/>
        <w:rPr>
          <w:rFonts w:ascii="Calibri" w:hAnsi="Calibri" w:cs="Calibri"/>
          <w:b/>
          <w:sz w:val="24"/>
          <w:szCs w:val="24"/>
        </w:rPr>
      </w:pPr>
      <w:r>
        <w:rPr>
          <w:rFonts w:ascii="Calibri" w:hAnsi="Calibri" w:cs="Calibri"/>
          <w:sz w:val="24"/>
          <w:szCs w:val="24"/>
        </w:rPr>
        <w:t xml:space="preserve">Za wykonanie zamówienia zamawiający przewiduje </w:t>
      </w:r>
      <w:r w:rsidRPr="000C7E5B">
        <w:rPr>
          <w:rFonts w:ascii="Calibri" w:hAnsi="Calibri" w:cs="Calibri"/>
          <w:b/>
          <w:sz w:val="24"/>
          <w:szCs w:val="24"/>
        </w:rPr>
        <w:t>wynagrodzenie ryczałtowe.</w:t>
      </w:r>
    </w:p>
    <w:p w:rsidR="00E75B60" w:rsidRPr="00E75B60" w:rsidRDefault="00E75B60" w:rsidP="00DC494A">
      <w:pPr>
        <w:numPr>
          <w:ilvl w:val="0"/>
          <w:numId w:val="4"/>
        </w:numPr>
        <w:suppressAutoHyphens/>
        <w:spacing w:line="276" w:lineRule="auto"/>
        <w:jc w:val="both"/>
        <w:rPr>
          <w:rFonts w:ascii="Calibri" w:hAnsi="Calibri" w:cs="Calibri"/>
          <w:sz w:val="24"/>
          <w:szCs w:val="24"/>
        </w:rPr>
      </w:pPr>
      <w:r w:rsidRPr="00E75B60">
        <w:rPr>
          <w:rFonts w:ascii="Calibri" w:hAnsi="Calibri" w:cs="Calibri"/>
          <w:sz w:val="24"/>
          <w:szCs w:val="24"/>
        </w:rPr>
        <w:lastRenderedPageBreak/>
        <w:t>Wykonawca zobowiązany jest również podać w ofercie cenowej</w:t>
      </w:r>
      <w:r>
        <w:rPr>
          <w:rFonts w:ascii="Calibri" w:hAnsi="Calibri" w:cs="Calibri"/>
          <w:sz w:val="24"/>
          <w:szCs w:val="24"/>
        </w:rPr>
        <w:t>, ceny brutto za wykonanie robót w poszczególnych lokalach mieszkalnych.</w:t>
      </w:r>
    </w:p>
    <w:p w:rsidR="000C7E5B" w:rsidRPr="00B563BC" w:rsidRDefault="000C7E5B" w:rsidP="00DC494A">
      <w:pPr>
        <w:numPr>
          <w:ilvl w:val="0"/>
          <w:numId w:val="4"/>
        </w:numPr>
        <w:suppressAutoHyphens/>
        <w:spacing w:line="276" w:lineRule="auto"/>
        <w:jc w:val="both"/>
        <w:rPr>
          <w:rFonts w:ascii="Calibri" w:hAnsi="Calibri" w:cs="Calibri"/>
          <w:spacing w:val="-6"/>
          <w:sz w:val="24"/>
          <w:szCs w:val="24"/>
        </w:rPr>
      </w:pPr>
      <w:r w:rsidRPr="00B563BC">
        <w:rPr>
          <w:rFonts w:ascii="Calibri" w:hAnsi="Calibri" w:cs="Calibri"/>
          <w:spacing w:val="-6"/>
          <w:sz w:val="24"/>
          <w:szCs w:val="24"/>
        </w:rPr>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t>
      </w:r>
      <w:r w:rsidR="00E67B84" w:rsidRPr="00B563BC">
        <w:rPr>
          <w:rFonts w:ascii="Calibri" w:hAnsi="Calibri" w:cs="Calibri"/>
          <w:spacing w:val="-6"/>
          <w:sz w:val="24"/>
          <w:szCs w:val="24"/>
        </w:rPr>
        <w:t>w cenie oferty wszystkie posiadane informacje o przedmiocie zamówienia, a szczególnie informacje, wymagania i warunki p</w:t>
      </w:r>
      <w:r w:rsidR="004B7178">
        <w:rPr>
          <w:rFonts w:ascii="Calibri" w:hAnsi="Calibri" w:cs="Calibri"/>
          <w:spacing w:val="-6"/>
          <w:sz w:val="24"/>
          <w:szCs w:val="24"/>
        </w:rPr>
        <w:t xml:space="preserve">odane </w:t>
      </w:r>
      <w:r w:rsidR="00E75B60">
        <w:rPr>
          <w:rFonts w:ascii="Calibri" w:hAnsi="Calibri" w:cs="Calibri"/>
          <w:spacing w:val="-6"/>
          <w:sz w:val="24"/>
          <w:szCs w:val="24"/>
        </w:rPr>
        <w:t>w dokumentacji projektowej,</w:t>
      </w:r>
      <w:r w:rsidR="00E67B84" w:rsidRPr="00B563BC">
        <w:rPr>
          <w:rFonts w:ascii="Calibri" w:hAnsi="Calibri" w:cs="Calibri"/>
          <w:spacing w:val="-6"/>
          <w:sz w:val="24"/>
          <w:szCs w:val="24"/>
        </w:rPr>
        <w:t xml:space="preserve"> Specyfikacji Technic</w:t>
      </w:r>
      <w:r w:rsidR="00E41F43" w:rsidRPr="00B563BC">
        <w:rPr>
          <w:rFonts w:ascii="Calibri" w:hAnsi="Calibri" w:cs="Calibri"/>
          <w:spacing w:val="-6"/>
          <w:sz w:val="24"/>
          <w:szCs w:val="24"/>
        </w:rPr>
        <w:t>znej Wykonania i Odbioru Robót B</w:t>
      </w:r>
      <w:r w:rsidR="00E67B84" w:rsidRPr="00B563BC">
        <w:rPr>
          <w:rFonts w:ascii="Calibri" w:hAnsi="Calibri" w:cs="Calibri"/>
          <w:spacing w:val="-6"/>
          <w:sz w:val="24"/>
          <w:szCs w:val="24"/>
        </w:rPr>
        <w:t>udowlanych oraz niniejszej SWZ, w tym ryzyko wykonawcy z tytułu oszacowania wszelkich kosztów związanych z realizacją zamówieni, a także oddziaływania innych czynników mających lub mogących mieć wpływ na koszty. Niedoszacowanie, pominięcie oraz brak rozpoznania przedmiotu i zakresu zamówienia nie może być podstawą do żądania zmiany wynagrodzenia ryczałtowego określonego w umowie.</w:t>
      </w:r>
      <w:r w:rsidR="00C10DB2" w:rsidRPr="00B563BC">
        <w:rPr>
          <w:rFonts w:ascii="Calibri" w:hAnsi="Calibri" w:cs="Calibri"/>
          <w:spacing w:val="-6"/>
          <w:sz w:val="24"/>
          <w:szCs w:val="24"/>
        </w:rPr>
        <w:t xml:space="preserve"> Ustalone wynagrodzenie ryczałtowe jest niezmienne, nie podlega przeliczeniom i obejmuje wszystkie narzuty i dodatki wykonawcy niezależnie od rozmiaru robót i innych świadczeń oraz ponoszonych kosztów realizacji.</w:t>
      </w:r>
    </w:p>
    <w:p w:rsidR="00C10DB2" w:rsidRPr="000C7E5B" w:rsidRDefault="00C10DB2"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podana w formularzu ofertowym jest ceną ostateczną, niepodlegającą negocjacji i wyczerpującą wszelkie należności wykonawcy wobec zamawiającego związane z realizacją przedmiotu zamówienia.</w:t>
      </w:r>
    </w:p>
    <w:p w:rsidR="00DC2374" w:rsidRPr="00B563BC" w:rsidRDefault="00DC2374" w:rsidP="00DC494A">
      <w:pPr>
        <w:numPr>
          <w:ilvl w:val="0"/>
          <w:numId w:val="4"/>
        </w:numPr>
        <w:suppressAutoHyphens/>
        <w:spacing w:line="276" w:lineRule="auto"/>
        <w:jc w:val="both"/>
        <w:rPr>
          <w:rFonts w:ascii="Calibri" w:hAnsi="Calibri" w:cs="Calibri"/>
          <w:spacing w:val="-6"/>
          <w:sz w:val="24"/>
          <w:szCs w:val="24"/>
        </w:rPr>
      </w:pPr>
      <w:r w:rsidRPr="00B563BC">
        <w:rPr>
          <w:rFonts w:ascii="Calibri" w:hAnsi="Calibri" w:cs="Calibri"/>
          <w:spacing w:val="-6"/>
          <w:sz w:val="24"/>
          <w:szCs w:val="24"/>
        </w:rPr>
        <w:t xml:space="preserve">Cena </w:t>
      </w:r>
      <w:r w:rsidR="00C10DB2" w:rsidRPr="00B563BC">
        <w:rPr>
          <w:rFonts w:ascii="Calibri" w:hAnsi="Calibri" w:cs="Calibri"/>
          <w:spacing w:val="-6"/>
          <w:sz w:val="24"/>
          <w:szCs w:val="24"/>
        </w:rPr>
        <w:t xml:space="preserve">podana w formularzu ofertowym </w:t>
      </w:r>
      <w:r w:rsidRPr="00B563BC">
        <w:rPr>
          <w:rFonts w:ascii="Calibri" w:hAnsi="Calibri" w:cs="Calibri"/>
          <w:spacing w:val="-6"/>
          <w:sz w:val="24"/>
          <w:szCs w:val="24"/>
        </w:rPr>
        <w:t>musi obejmo</w:t>
      </w:r>
      <w:r w:rsidR="00C10DB2" w:rsidRPr="00B563BC">
        <w:rPr>
          <w:rFonts w:ascii="Calibri" w:hAnsi="Calibri" w:cs="Calibri"/>
          <w:spacing w:val="-6"/>
          <w:sz w:val="24"/>
          <w:szCs w:val="24"/>
        </w:rPr>
        <w:t>wać wszystkie prace jakie z technicznego punktu widzenia</w:t>
      </w:r>
      <w:r w:rsidR="00E41F43" w:rsidRPr="00B563BC">
        <w:rPr>
          <w:rFonts w:ascii="Calibri" w:hAnsi="Calibri" w:cs="Calibri"/>
          <w:spacing w:val="-6"/>
          <w:sz w:val="24"/>
          <w:szCs w:val="24"/>
        </w:rPr>
        <w:t xml:space="preserve"> są konieczne do prawidłowego wykonania przedmiotu zamówienia zgodnie</w:t>
      </w:r>
      <w:r w:rsidR="004B7178">
        <w:rPr>
          <w:rFonts w:ascii="Calibri" w:hAnsi="Calibri" w:cs="Calibri"/>
          <w:spacing w:val="-6"/>
          <w:sz w:val="24"/>
          <w:szCs w:val="24"/>
        </w:rPr>
        <w:t xml:space="preserve"> </w:t>
      </w:r>
      <w:r w:rsidR="00DB16F8">
        <w:rPr>
          <w:rFonts w:ascii="Calibri" w:hAnsi="Calibri" w:cs="Calibri"/>
          <w:spacing w:val="-6"/>
          <w:sz w:val="24"/>
          <w:szCs w:val="24"/>
        </w:rPr>
        <w:t xml:space="preserve">                   </w:t>
      </w:r>
      <w:r w:rsidR="004B7178">
        <w:rPr>
          <w:rFonts w:ascii="Calibri" w:hAnsi="Calibri" w:cs="Calibri"/>
          <w:spacing w:val="-6"/>
          <w:sz w:val="24"/>
          <w:szCs w:val="24"/>
        </w:rPr>
        <w:t>z SWZ,</w:t>
      </w:r>
      <w:r w:rsidR="005E51BB">
        <w:rPr>
          <w:rFonts w:ascii="Calibri" w:hAnsi="Calibri" w:cs="Calibri"/>
          <w:spacing w:val="-6"/>
          <w:sz w:val="24"/>
          <w:szCs w:val="24"/>
        </w:rPr>
        <w:t xml:space="preserve"> dokumentacją projektową,</w:t>
      </w:r>
      <w:r w:rsidR="004B7178">
        <w:rPr>
          <w:rFonts w:ascii="Calibri" w:hAnsi="Calibri" w:cs="Calibri"/>
          <w:spacing w:val="-6"/>
          <w:sz w:val="24"/>
          <w:szCs w:val="24"/>
        </w:rPr>
        <w:t xml:space="preserve"> </w:t>
      </w:r>
      <w:r w:rsidR="00E41F43" w:rsidRPr="00B563BC">
        <w:rPr>
          <w:rFonts w:ascii="Calibri" w:hAnsi="Calibri" w:cs="Calibri"/>
          <w:spacing w:val="-6"/>
          <w:sz w:val="24"/>
          <w:szCs w:val="24"/>
        </w:rPr>
        <w:t>Specyfikacją Techniczną Wykonania i Odbioru Robót Budowlanych, obowiązującymi przepisami, normami i warunkami technicznymi oraz zasadami sztuki budowlanej.</w:t>
      </w:r>
    </w:p>
    <w:p w:rsidR="00F21A23" w:rsidRPr="00091DF4" w:rsidRDefault="00F21A23" w:rsidP="00DC494A">
      <w:pPr>
        <w:numPr>
          <w:ilvl w:val="0"/>
          <w:numId w:val="4"/>
        </w:numPr>
        <w:suppressAutoHyphens/>
        <w:spacing w:line="276" w:lineRule="auto"/>
        <w:jc w:val="both"/>
        <w:rPr>
          <w:rFonts w:ascii="Calibri" w:hAnsi="Calibri" w:cs="Calibri"/>
          <w:sz w:val="24"/>
          <w:szCs w:val="24"/>
        </w:rPr>
      </w:pPr>
      <w:r w:rsidRPr="00091DF4">
        <w:rPr>
          <w:rFonts w:ascii="Calibri" w:hAnsi="Calibri" w:cs="Calibri"/>
          <w:sz w:val="24"/>
          <w:szCs w:val="24"/>
        </w:rPr>
        <w:t xml:space="preserve">Załączone do SWZ przedmiary robót nie są podstawą sporządzenia przez wykonawcę wyceny, a mają jedynie charakter pomocniczy, informacyjny.  Wobec powyższego mogą występować rozbieżności pomiędzy </w:t>
      </w:r>
      <w:r w:rsidR="00FD13F2" w:rsidRPr="00091DF4">
        <w:rPr>
          <w:rFonts w:ascii="Calibri" w:hAnsi="Calibri" w:cs="Calibri"/>
          <w:sz w:val="24"/>
          <w:szCs w:val="24"/>
        </w:rPr>
        <w:t>ilością i zakresem prac wykazanych w załączonych przedmiarach robót, a ilością i zakresem prac do wykona</w:t>
      </w:r>
      <w:r w:rsidR="004B7178" w:rsidRPr="00091DF4">
        <w:rPr>
          <w:rFonts w:ascii="Calibri" w:hAnsi="Calibri" w:cs="Calibri"/>
          <w:sz w:val="24"/>
          <w:szCs w:val="24"/>
        </w:rPr>
        <w:t>nia wynikających ze</w:t>
      </w:r>
      <w:r w:rsidR="00FD13F2" w:rsidRPr="00091DF4">
        <w:rPr>
          <w:rFonts w:ascii="Calibri" w:hAnsi="Calibri" w:cs="Calibri"/>
          <w:sz w:val="24"/>
          <w:szCs w:val="24"/>
        </w:rPr>
        <w:t xml:space="preserve"> Specyfikacji  Technicznej Wykonania i Odbioru Robót Budowlanych. Ilości i zakres prac wskazany w przedmiarach robót nie jest wiążący dla wykonawcy.</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Obliczona przez wykonawcę cena oferty powinna zawierać wszystkie koszty bezpośrednie i pośrednie, niezbędne dla terminowego i prawidłowego wykonania przedmiotu zamówienia.</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Rozliczenie pomiędzy zamawiającym a wykonawcą będą prowadzone w walucie PLN.</w:t>
      </w:r>
    </w:p>
    <w:p w:rsidR="00C43CD3" w:rsidRDefault="00C43CD3" w:rsidP="00C43CD3">
      <w:pPr>
        <w:numPr>
          <w:ilvl w:val="0"/>
          <w:numId w:val="4"/>
        </w:numPr>
        <w:suppressAutoHyphens/>
        <w:spacing w:line="276" w:lineRule="auto"/>
        <w:jc w:val="both"/>
        <w:rPr>
          <w:rFonts w:ascii="Calibri" w:hAnsi="Calibri" w:cs="Calibri"/>
          <w:sz w:val="24"/>
          <w:szCs w:val="24"/>
        </w:rPr>
      </w:pPr>
      <w:r w:rsidRPr="00522525">
        <w:rPr>
          <w:rFonts w:ascii="Calibri" w:hAnsi="Calibri" w:cs="Calibri"/>
          <w:sz w:val="24"/>
          <w:szCs w:val="24"/>
        </w:rPr>
        <w:t>Cena musi być wyrażona w złotych polskich niezależnie od wchodzących w jej skład elementów. Tak obliczona cena będzie brana pod uwagę przez komisję przetargową w trakcie wyboru najkorzystniejszej oferty.</w:t>
      </w:r>
    </w:p>
    <w:p w:rsidR="00717DC6" w:rsidRDefault="00717DC6" w:rsidP="00C43CD3">
      <w:pPr>
        <w:numPr>
          <w:ilvl w:val="0"/>
          <w:numId w:val="4"/>
        </w:numPr>
        <w:suppressAutoHyphens/>
        <w:spacing w:line="276" w:lineRule="auto"/>
        <w:jc w:val="both"/>
        <w:rPr>
          <w:rFonts w:ascii="Calibri" w:hAnsi="Calibri" w:cs="Calibri"/>
          <w:b/>
          <w:sz w:val="24"/>
          <w:szCs w:val="24"/>
        </w:rPr>
      </w:pPr>
      <w:r w:rsidRPr="00717DC6">
        <w:rPr>
          <w:rFonts w:ascii="Calibri" w:hAnsi="Calibri" w:cs="Calibri"/>
          <w:b/>
          <w:sz w:val="24"/>
          <w:szCs w:val="24"/>
        </w:rPr>
        <w:t>Wykonawca w cenie oferty zobowiązany jest uwzględnić koszty związane z:</w:t>
      </w:r>
    </w:p>
    <w:p w:rsidR="005E51BB" w:rsidRPr="00E75B60" w:rsidRDefault="00717DC6" w:rsidP="008833FA">
      <w:pPr>
        <w:numPr>
          <w:ilvl w:val="0"/>
          <w:numId w:val="35"/>
        </w:numPr>
        <w:tabs>
          <w:tab w:val="clear" w:pos="720"/>
          <w:tab w:val="num" w:pos="567"/>
        </w:tabs>
        <w:spacing w:line="276" w:lineRule="auto"/>
        <w:ind w:hanging="436"/>
        <w:jc w:val="both"/>
        <w:rPr>
          <w:rFonts w:asciiTheme="minorHAnsi" w:hAnsiTheme="minorHAnsi" w:cstheme="minorHAnsi"/>
          <w:sz w:val="24"/>
          <w:szCs w:val="24"/>
        </w:rPr>
      </w:pPr>
      <w:r w:rsidRPr="005E51BB">
        <w:rPr>
          <w:rFonts w:asciiTheme="minorHAnsi" w:hAnsiTheme="minorHAnsi" w:cstheme="minorHAnsi"/>
          <w:sz w:val="24"/>
          <w:szCs w:val="24"/>
        </w:rPr>
        <w:t>podatkiem VAT naliczonym zgodnie z obowiązującymi przepisami</w:t>
      </w:r>
      <w:r w:rsidR="00E75B60">
        <w:rPr>
          <w:rFonts w:asciiTheme="minorHAnsi" w:hAnsiTheme="minorHAnsi" w:cstheme="minorHAnsi"/>
          <w:sz w:val="24"/>
          <w:szCs w:val="24"/>
        </w:rPr>
        <w:t>,</w:t>
      </w:r>
    </w:p>
    <w:p w:rsidR="00717DC6" w:rsidRPr="005E51BB" w:rsidRDefault="005E51BB" w:rsidP="005E51BB">
      <w:pPr>
        <w:suppressAutoHyphens/>
        <w:spacing w:line="276" w:lineRule="auto"/>
        <w:ind w:left="284"/>
        <w:jc w:val="both"/>
        <w:rPr>
          <w:rFonts w:asciiTheme="minorHAnsi" w:hAnsiTheme="minorHAnsi" w:cstheme="minorHAnsi"/>
          <w:sz w:val="24"/>
          <w:szCs w:val="24"/>
        </w:rPr>
      </w:pPr>
      <w:r w:rsidRPr="005E51BB">
        <w:rPr>
          <w:rFonts w:asciiTheme="minorHAnsi" w:hAnsiTheme="minorHAnsi" w:cstheme="minorHAnsi"/>
          <w:sz w:val="24"/>
          <w:szCs w:val="24"/>
        </w:rPr>
        <w:t xml:space="preserve">2) </w:t>
      </w:r>
      <w:r w:rsidR="00F94E5D">
        <w:rPr>
          <w:rFonts w:asciiTheme="minorHAnsi" w:hAnsiTheme="minorHAnsi" w:cstheme="minorHAnsi"/>
          <w:sz w:val="24"/>
          <w:szCs w:val="24"/>
        </w:rPr>
        <w:t xml:space="preserve"> </w:t>
      </w:r>
      <w:r w:rsidR="00717DC6" w:rsidRPr="005E51BB">
        <w:rPr>
          <w:rFonts w:asciiTheme="minorHAnsi" w:hAnsiTheme="minorHAnsi" w:cstheme="minorHAnsi"/>
          <w:sz w:val="24"/>
          <w:szCs w:val="24"/>
        </w:rPr>
        <w:t>poborem energii elektrycznej i wody (100% kosztów),</w:t>
      </w:r>
    </w:p>
    <w:p w:rsidR="00717DC6" w:rsidRPr="005E51BB" w:rsidRDefault="005E51BB" w:rsidP="005E51BB">
      <w:pPr>
        <w:pStyle w:val="Akapitzlist"/>
        <w:suppressAutoHyphens/>
        <w:spacing w:after="0"/>
        <w:ind w:left="567" w:hanging="283"/>
        <w:jc w:val="both"/>
        <w:rPr>
          <w:rFonts w:asciiTheme="minorHAnsi" w:hAnsiTheme="minorHAnsi" w:cstheme="minorHAnsi"/>
          <w:sz w:val="24"/>
          <w:szCs w:val="24"/>
        </w:rPr>
      </w:pPr>
      <w:r>
        <w:rPr>
          <w:rFonts w:asciiTheme="minorHAnsi" w:hAnsiTheme="minorHAnsi" w:cstheme="minorHAnsi"/>
          <w:sz w:val="24"/>
          <w:szCs w:val="24"/>
        </w:rPr>
        <w:lastRenderedPageBreak/>
        <w:t xml:space="preserve">3) </w:t>
      </w:r>
      <w:r w:rsidR="00717DC6" w:rsidRPr="005E51BB">
        <w:rPr>
          <w:rFonts w:asciiTheme="minorHAnsi" w:hAnsiTheme="minorHAnsi" w:cstheme="minorHAnsi"/>
          <w:sz w:val="24"/>
          <w:szCs w:val="24"/>
        </w:rPr>
        <w:t>wszelkiego rodzaju sprzęt</w:t>
      </w:r>
      <w:r w:rsidR="00F94E5D">
        <w:rPr>
          <w:rFonts w:asciiTheme="minorHAnsi" w:hAnsiTheme="minorHAnsi" w:cstheme="minorHAnsi"/>
          <w:sz w:val="24"/>
          <w:szCs w:val="24"/>
        </w:rPr>
        <w:t>em</w:t>
      </w:r>
      <w:r w:rsidR="00717DC6" w:rsidRPr="005E51BB">
        <w:rPr>
          <w:rFonts w:asciiTheme="minorHAnsi" w:hAnsiTheme="minorHAnsi" w:cstheme="minorHAnsi"/>
          <w:sz w:val="24"/>
          <w:szCs w:val="24"/>
        </w:rPr>
        <w:t xml:space="preserve">, </w:t>
      </w:r>
      <w:r w:rsidR="00F94E5D">
        <w:rPr>
          <w:rFonts w:asciiTheme="minorHAnsi" w:hAnsiTheme="minorHAnsi" w:cstheme="minorHAnsi"/>
          <w:sz w:val="24"/>
          <w:szCs w:val="24"/>
        </w:rPr>
        <w:t xml:space="preserve">materiałami, </w:t>
      </w:r>
      <w:r w:rsidR="00717DC6" w:rsidRPr="005E51BB">
        <w:rPr>
          <w:rFonts w:asciiTheme="minorHAnsi" w:hAnsiTheme="minorHAnsi" w:cstheme="minorHAnsi"/>
          <w:sz w:val="24"/>
          <w:szCs w:val="24"/>
        </w:rPr>
        <w:t>narzędzi</w:t>
      </w:r>
      <w:r w:rsidR="00F94E5D">
        <w:rPr>
          <w:rFonts w:asciiTheme="minorHAnsi" w:hAnsiTheme="minorHAnsi" w:cstheme="minorHAnsi"/>
          <w:sz w:val="24"/>
          <w:szCs w:val="24"/>
        </w:rPr>
        <w:t>ami i urządzeniami</w:t>
      </w:r>
      <w:r w:rsidR="00717DC6" w:rsidRPr="005E51BB">
        <w:rPr>
          <w:rFonts w:asciiTheme="minorHAnsi" w:hAnsiTheme="minorHAnsi" w:cstheme="minorHAnsi"/>
          <w:sz w:val="24"/>
          <w:szCs w:val="24"/>
        </w:rPr>
        <w:t xml:space="preserve"> konieczny</w:t>
      </w:r>
      <w:r w:rsidR="00F94E5D">
        <w:rPr>
          <w:rFonts w:asciiTheme="minorHAnsi" w:hAnsiTheme="minorHAnsi" w:cstheme="minorHAnsi"/>
          <w:sz w:val="24"/>
          <w:szCs w:val="24"/>
        </w:rPr>
        <w:t>mi</w:t>
      </w:r>
      <w:r w:rsidR="00717DC6" w:rsidRPr="005E51BB">
        <w:rPr>
          <w:rFonts w:asciiTheme="minorHAnsi" w:hAnsiTheme="minorHAnsi" w:cstheme="minorHAnsi"/>
          <w:sz w:val="24"/>
          <w:szCs w:val="24"/>
        </w:rPr>
        <w:t xml:space="preserve"> do użycia w celu wykonania przedmiotu zamówienia,</w:t>
      </w:r>
    </w:p>
    <w:p w:rsidR="005E51BB" w:rsidRDefault="005E51BB" w:rsidP="005E51BB">
      <w:pPr>
        <w:pStyle w:val="Akapitzlist"/>
        <w:numPr>
          <w:ilvl w:val="2"/>
          <w:numId w:val="8"/>
        </w:numPr>
        <w:spacing w:after="0"/>
        <w:ind w:left="567" w:hanging="283"/>
        <w:jc w:val="both"/>
        <w:rPr>
          <w:rFonts w:asciiTheme="minorHAnsi" w:hAnsiTheme="minorHAnsi" w:cstheme="minorHAnsi"/>
          <w:sz w:val="24"/>
          <w:szCs w:val="24"/>
        </w:rPr>
      </w:pPr>
      <w:r w:rsidRPr="005E51BB">
        <w:rPr>
          <w:rFonts w:asciiTheme="minorHAnsi" w:hAnsiTheme="minorHAnsi" w:cstheme="minorHAnsi"/>
          <w:sz w:val="24"/>
          <w:szCs w:val="24"/>
        </w:rPr>
        <w:t>prac</w:t>
      </w:r>
      <w:r w:rsidR="00F94E5D">
        <w:rPr>
          <w:rFonts w:asciiTheme="minorHAnsi" w:hAnsiTheme="minorHAnsi" w:cstheme="minorHAnsi"/>
          <w:sz w:val="24"/>
          <w:szCs w:val="24"/>
        </w:rPr>
        <w:t>ami</w:t>
      </w:r>
      <w:r w:rsidRPr="005E51BB">
        <w:rPr>
          <w:rFonts w:asciiTheme="minorHAnsi" w:hAnsiTheme="minorHAnsi" w:cstheme="minorHAnsi"/>
          <w:sz w:val="24"/>
          <w:szCs w:val="24"/>
        </w:rPr>
        <w:t xml:space="preserve"> pr</w:t>
      </w:r>
      <w:r w:rsidR="00F94E5D">
        <w:rPr>
          <w:rFonts w:asciiTheme="minorHAnsi" w:hAnsiTheme="minorHAnsi" w:cstheme="minorHAnsi"/>
          <w:sz w:val="24"/>
          <w:szCs w:val="24"/>
        </w:rPr>
        <w:t>owadzonymi w zasiedlonych lokalach mieszkalnych,</w:t>
      </w:r>
      <w:r w:rsidR="00917ADB">
        <w:rPr>
          <w:rFonts w:asciiTheme="minorHAnsi" w:hAnsiTheme="minorHAnsi" w:cstheme="minorHAnsi"/>
          <w:sz w:val="24"/>
          <w:szCs w:val="24"/>
        </w:rPr>
        <w:t xml:space="preserve"> (zamawiający nie przewiduje wyłączenia poszczególnych lokali mieszkalnych na czas wydzielenia łazienki,</w:t>
      </w:r>
    </w:p>
    <w:p w:rsidR="00F94E5D" w:rsidRDefault="00F94E5D" w:rsidP="005E51BB">
      <w:pPr>
        <w:pStyle w:val="Akapitzlist"/>
        <w:numPr>
          <w:ilvl w:val="2"/>
          <w:numId w:val="8"/>
        </w:numPr>
        <w:spacing w:after="0"/>
        <w:ind w:left="567" w:hanging="283"/>
        <w:jc w:val="both"/>
        <w:rPr>
          <w:rFonts w:asciiTheme="minorHAnsi" w:hAnsiTheme="minorHAnsi" w:cstheme="minorHAnsi"/>
          <w:spacing w:val="-6"/>
          <w:sz w:val="24"/>
          <w:szCs w:val="24"/>
        </w:rPr>
      </w:pPr>
      <w:r w:rsidRPr="00F94E5D">
        <w:rPr>
          <w:rFonts w:asciiTheme="minorHAnsi" w:hAnsiTheme="minorHAnsi" w:cstheme="minorHAnsi"/>
          <w:spacing w:val="-6"/>
          <w:sz w:val="24"/>
          <w:szCs w:val="24"/>
        </w:rPr>
        <w:t>przeprowadzeniem wszelkich wymaganych przepisami prób, badań, pomiarów, sprawdzeń i odbiorów przewidzianych warunkami technicznymi odbioru robót budowlanych (roboty sanitarne elektryczne) wraz z opiniami kominiarskimi potwierdzającymi prawidłowość działania wentylacji w lokalach mieszkalnych,</w:t>
      </w:r>
    </w:p>
    <w:p w:rsidR="00F94E5D" w:rsidRDefault="00F94E5D" w:rsidP="005E51BB">
      <w:pPr>
        <w:pStyle w:val="Akapitzlist"/>
        <w:numPr>
          <w:ilvl w:val="2"/>
          <w:numId w:val="8"/>
        </w:numPr>
        <w:spacing w:after="0"/>
        <w:ind w:left="567" w:hanging="283"/>
        <w:jc w:val="both"/>
        <w:rPr>
          <w:rFonts w:asciiTheme="minorHAnsi" w:hAnsiTheme="minorHAnsi" w:cstheme="minorHAnsi"/>
          <w:spacing w:val="-6"/>
          <w:sz w:val="24"/>
          <w:szCs w:val="24"/>
        </w:rPr>
      </w:pPr>
      <w:r>
        <w:rPr>
          <w:rFonts w:asciiTheme="minorHAnsi" w:hAnsiTheme="minorHAnsi" w:cstheme="minorHAnsi"/>
          <w:spacing w:val="-6"/>
          <w:sz w:val="24"/>
          <w:szCs w:val="24"/>
        </w:rPr>
        <w:t>wykonaniem wszelkich prac towarzyszących, niezbędnych do zrealizowania przedmiotu zamówienia,</w:t>
      </w:r>
    </w:p>
    <w:p w:rsidR="00917ADB" w:rsidRPr="00F94E5D" w:rsidRDefault="00917ADB" w:rsidP="005E51BB">
      <w:pPr>
        <w:pStyle w:val="Akapitzlist"/>
        <w:numPr>
          <w:ilvl w:val="2"/>
          <w:numId w:val="8"/>
        </w:numPr>
        <w:spacing w:after="0"/>
        <w:ind w:left="567" w:hanging="283"/>
        <w:jc w:val="both"/>
        <w:rPr>
          <w:rFonts w:asciiTheme="minorHAnsi" w:hAnsiTheme="minorHAnsi" w:cstheme="minorHAnsi"/>
          <w:spacing w:val="-6"/>
          <w:sz w:val="24"/>
          <w:szCs w:val="24"/>
        </w:rPr>
      </w:pPr>
      <w:r>
        <w:rPr>
          <w:rFonts w:asciiTheme="minorHAnsi" w:hAnsiTheme="minorHAnsi" w:cstheme="minorHAnsi"/>
          <w:spacing w:val="-6"/>
          <w:sz w:val="24"/>
          <w:szCs w:val="24"/>
        </w:rPr>
        <w:t>składowaniem, segregowaniem i unieszkodliwianiem odpadów oraz gruzu budowlanego, wraz z wywozem i opłatami z tym związanymi,</w:t>
      </w:r>
    </w:p>
    <w:p w:rsidR="005E51BB" w:rsidRPr="005E51BB" w:rsidRDefault="005E51BB" w:rsidP="005E51BB">
      <w:pPr>
        <w:pStyle w:val="Akapitzlist"/>
        <w:numPr>
          <w:ilvl w:val="2"/>
          <w:numId w:val="8"/>
        </w:numPr>
        <w:spacing w:after="0"/>
        <w:ind w:left="567" w:hanging="283"/>
        <w:jc w:val="both"/>
        <w:rPr>
          <w:rFonts w:asciiTheme="minorHAnsi" w:hAnsiTheme="minorHAnsi" w:cstheme="minorHAnsi"/>
          <w:sz w:val="24"/>
          <w:szCs w:val="24"/>
        </w:rPr>
      </w:pPr>
      <w:r w:rsidRPr="005E51BB">
        <w:rPr>
          <w:rFonts w:asciiTheme="minorHAnsi" w:hAnsiTheme="minorHAnsi" w:cstheme="minorHAnsi"/>
          <w:sz w:val="24"/>
          <w:szCs w:val="24"/>
        </w:rPr>
        <w:t>ubezpieczeni</w:t>
      </w:r>
      <w:r w:rsidR="00917ADB">
        <w:rPr>
          <w:rFonts w:asciiTheme="minorHAnsi" w:hAnsiTheme="minorHAnsi" w:cstheme="minorHAnsi"/>
          <w:sz w:val="24"/>
          <w:szCs w:val="24"/>
        </w:rPr>
        <w:t>em</w:t>
      </w:r>
      <w:r w:rsidRPr="005E51BB">
        <w:rPr>
          <w:rFonts w:asciiTheme="minorHAnsi" w:hAnsiTheme="minorHAnsi" w:cstheme="minorHAnsi"/>
          <w:sz w:val="24"/>
          <w:szCs w:val="24"/>
        </w:rPr>
        <w:t xml:space="preserve"> od odpowiedzialności cywilnej i następstw nieszczęśliwych wypadków</w:t>
      </w:r>
      <w:r w:rsidR="00917ADB">
        <w:rPr>
          <w:rFonts w:asciiTheme="minorHAnsi" w:hAnsiTheme="minorHAnsi" w:cstheme="minorHAnsi"/>
          <w:sz w:val="24"/>
          <w:szCs w:val="24"/>
        </w:rPr>
        <w:t>,</w:t>
      </w:r>
    </w:p>
    <w:p w:rsidR="00AA7411" w:rsidRPr="005E51BB" w:rsidRDefault="00AA7411" w:rsidP="00DC494A">
      <w:pPr>
        <w:numPr>
          <w:ilvl w:val="0"/>
          <w:numId w:val="4"/>
        </w:numPr>
        <w:suppressAutoHyphens/>
        <w:spacing w:line="276" w:lineRule="auto"/>
        <w:jc w:val="both"/>
        <w:rPr>
          <w:rFonts w:ascii="Calibri" w:hAnsi="Calibri" w:cs="Calibri"/>
          <w:b/>
          <w:sz w:val="24"/>
          <w:szCs w:val="24"/>
        </w:rPr>
      </w:pPr>
      <w:r w:rsidRPr="005E51BB">
        <w:rPr>
          <w:rFonts w:ascii="Calibri" w:hAnsi="Calibri" w:cs="Calibri"/>
          <w:b/>
          <w:sz w:val="24"/>
          <w:szCs w:val="24"/>
        </w:rPr>
        <w:t>Wykonawca składając ofertę, zobowiązany jest:</w:t>
      </w:r>
    </w:p>
    <w:p w:rsidR="00AD4763" w:rsidRPr="005E51BB" w:rsidRDefault="00C43CD3" w:rsidP="00AD4763">
      <w:pPr>
        <w:suppressAutoHyphens/>
        <w:ind w:left="426" w:hanging="426"/>
        <w:jc w:val="both"/>
        <w:rPr>
          <w:rFonts w:ascii="Calibri" w:hAnsi="Calibri" w:cs="Calibri"/>
          <w:sz w:val="24"/>
          <w:szCs w:val="24"/>
        </w:rPr>
      </w:pPr>
      <w:r w:rsidRPr="005E51BB">
        <w:rPr>
          <w:rFonts w:ascii="Calibri" w:hAnsi="Calibri" w:cs="Calibri"/>
          <w:sz w:val="24"/>
          <w:szCs w:val="24"/>
        </w:rPr>
        <w:t xml:space="preserve">        </w:t>
      </w:r>
      <w:r w:rsidR="00AA7411" w:rsidRPr="005E51BB">
        <w:rPr>
          <w:rFonts w:ascii="Calibri" w:hAnsi="Calibri" w:cs="Calibri"/>
          <w:sz w:val="24"/>
          <w:szCs w:val="24"/>
        </w:rPr>
        <w:t>poinformować zamawiającego, czy wybór oferty będzie prowadzić do powstania u zamawiającego obow</w:t>
      </w:r>
      <w:r w:rsidR="00AD4763" w:rsidRPr="005E51BB">
        <w:rPr>
          <w:rFonts w:ascii="Calibri" w:hAnsi="Calibri" w:cs="Calibri"/>
          <w:sz w:val="24"/>
          <w:szCs w:val="24"/>
        </w:rPr>
        <w:t>iązku podatkowego, wskazując:</w:t>
      </w:r>
    </w:p>
    <w:p w:rsidR="00AD4763" w:rsidRPr="005E51BB" w:rsidRDefault="00AD4763" w:rsidP="008833FA">
      <w:pPr>
        <w:pStyle w:val="Akapitzlist"/>
        <w:numPr>
          <w:ilvl w:val="2"/>
          <w:numId w:val="29"/>
        </w:numPr>
        <w:suppressAutoHyphens/>
        <w:ind w:left="709" w:hanging="283"/>
        <w:jc w:val="both"/>
        <w:rPr>
          <w:rFonts w:cs="Calibri"/>
          <w:sz w:val="24"/>
          <w:szCs w:val="24"/>
        </w:rPr>
      </w:pPr>
      <w:r w:rsidRPr="005E51BB">
        <w:rPr>
          <w:rFonts w:cs="Calibri"/>
          <w:sz w:val="24"/>
          <w:szCs w:val="24"/>
        </w:rPr>
        <w:t>n</w:t>
      </w:r>
      <w:r w:rsidR="00AA7411" w:rsidRPr="005E51BB">
        <w:rPr>
          <w:rFonts w:cs="Calibri"/>
          <w:sz w:val="24"/>
          <w:szCs w:val="24"/>
        </w:rPr>
        <w:t xml:space="preserve">azwę (rodzaj) towaru lub usługi, których dostawa lub świadczenie będzie prowadzić do jego powstania, </w:t>
      </w:r>
    </w:p>
    <w:p w:rsidR="00AD4763" w:rsidRPr="005E51BB" w:rsidRDefault="00AA7411" w:rsidP="008833FA">
      <w:pPr>
        <w:pStyle w:val="Akapitzlist"/>
        <w:numPr>
          <w:ilvl w:val="2"/>
          <w:numId w:val="29"/>
        </w:numPr>
        <w:suppressAutoHyphens/>
        <w:ind w:left="709" w:hanging="283"/>
        <w:jc w:val="both"/>
        <w:rPr>
          <w:rFonts w:cs="Calibri"/>
          <w:sz w:val="24"/>
          <w:szCs w:val="24"/>
        </w:rPr>
      </w:pPr>
      <w:r w:rsidRPr="005E51BB">
        <w:rPr>
          <w:rFonts w:cs="Calibri"/>
          <w:sz w:val="24"/>
          <w:szCs w:val="24"/>
        </w:rPr>
        <w:t>wskazać ich wartość bez kwoty podatku,</w:t>
      </w:r>
    </w:p>
    <w:p w:rsidR="00AA7411" w:rsidRPr="005E51BB" w:rsidRDefault="00AA7411" w:rsidP="008833FA">
      <w:pPr>
        <w:pStyle w:val="Akapitzlist"/>
        <w:numPr>
          <w:ilvl w:val="2"/>
          <w:numId w:val="29"/>
        </w:numPr>
        <w:suppressAutoHyphens/>
        <w:ind w:left="709" w:hanging="283"/>
        <w:jc w:val="both"/>
        <w:rPr>
          <w:rFonts w:cs="Calibri"/>
          <w:sz w:val="24"/>
          <w:szCs w:val="24"/>
        </w:rPr>
      </w:pPr>
      <w:r w:rsidRPr="005E51BB">
        <w:rPr>
          <w:rFonts w:cs="Calibri"/>
          <w:sz w:val="24"/>
          <w:szCs w:val="24"/>
        </w:rPr>
        <w:t>podać kwotę podatku od towarów i usług, która powinna być doliczona do ceny złożonej oferty, o ile cena złożonej ofert</w:t>
      </w:r>
      <w:r w:rsidR="009158B5" w:rsidRPr="005E51BB">
        <w:rPr>
          <w:rFonts w:cs="Calibri"/>
          <w:sz w:val="24"/>
          <w:szCs w:val="24"/>
        </w:rPr>
        <w:t>y nie zawiera ww. kwoty podatku,</w:t>
      </w:r>
    </w:p>
    <w:p w:rsidR="009158B5" w:rsidRPr="005E51BB" w:rsidRDefault="009158B5" w:rsidP="00522525">
      <w:pPr>
        <w:pStyle w:val="Akapitzlist"/>
        <w:suppressAutoHyphens/>
        <w:spacing w:after="0"/>
        <w:ind w:left="360"/>
        <w:jc w:val="both"/>
        <w:rPr>
          <w:rFonts w:cs="Calibri"/>
          <w:spacing w:val="-6"/>
          <w:sz w:val="24"/>
          <w:szCs w:val="24"/>
        </w:rPr>
      </w:pPr>
      <w:r w:rsidRPr="005E51BB">
        <w:rPr>
          <w:rFonts w:cs="Calibri"/>
          <w:spacing w:val="-6"/>
          <w:sz w:val="24"/>
          <w:szCs w:val="24"/>
        </w:rPr>
        <w:t>W przypadku niezłożenia przedmiotowej informacji</w:t>
      </w:r>
      <w:r w:rsidR="00AD4763" w:rsidRPr="005E51BB">
        <w:rPr>
          <w:rFonts w:cs="Calibri"/>
          <w:spacing w:val="-6"/>
          <w:sz w:val="24"/>
          <w:szCs w:val="24"/>
        </w:rPr>
        <w:t xml:space="preserve">, </w:t>
      </w:r>
      <w:r w:rsidRPr="005E51BB">
        <w:rPr>
          <w:rFonts w:cs="Calibri"/>
          <w:spacing w:val="-6"/>
          <w:sz w:val="24"/>
          <w:szCs w:val="24"/>
        </w:rPr>
        <w:t>zamawiający przyjmie, że złożono ofertę, której wybór nie prowadzi do powstania u zamawiającego obowiązku podatkowego zgodnie z przepisami o podatku od towarów i usług.</w:t>
      </w:r>
    </w:p>
    <w:p w:rsidR="004B6DFE" w:rsidRDefault="004B6DFE" w:rsidP="00377601">
      <w:pPr>
        <w:widowControl w:val="0"/>
        <w:autoSpaceDE w:val="0"/>
        <w:autoSpaceDN w:val="0"/>
        <w:adjustRightInd w:val="0"/>
        <w:spacing w:before="2" w:line="276" w:lineRule="auto"/>
        <w:rPr>
          <w:rFonts w:ascii="Verdana" w:hAnsi="Verdana" w:cs="Verdana"/>
          <w:color w:val="000000"/>
          <w:sz w:val="12"/>
          <w:szCs w:val="12"/>
        </w:rPr>
      </w:pPr>
    </w:p>
    <w:p w:rsidR="004B6DFE" w:rsidRPr="00DC0A0E" w:rsidRDefault="00FA062D" w:rsidP="00377601">
      <w:pPr>
        <w:pStyle w:val="Nagwek4"/>
        <w:spacing w:line="276" w:lineRule="auto"/>
        <w:rPr>
          <w:rFonts w:ascii="Calibri" w:hAnsi="Calibri" w:cs="Calibri"/>
          <w:color w:val="auto"/>
        </w:rPr>
      </w:pPr>
      <w:r w:rsidRPr="00DC0A0E">
        <w:rPr>
          <w:rFonts w:ascii="Calibri" w:hAnsi="Calibri" w:cs="Calibri"/>
          <w:color w:val="auto"/>
        </w:rPr>
        <w:t xml:space="preserve">ROZDZIAŁ </w:t>
      </w:r>
      <w:r w:rsidR="003E7CAA">
        <w:rPr>
          <w:rFonts w:ascii="Calibri" w:hAnsi="Calibri" w:cs="Calibri"/>
          <w:color w:val="auto"/>
        </w:rPr>
        <w:t xml:space="preserve"> </w:t>
      </w:r>
      <w:r w:rsidRPr="00DC0A0E">
        <w:rPr>
          <w:rFonts w:ascii="Calibri" w:hAnsi="Calibri" w:cs="Calibri"/>
          <w:color w:val="auto"/>
        </w:rPr>
        <w:t>XI</w:t>
      </w:r>
      <w:r w:rsidR="00AF5A75" w:rsidRPr="00DC0A0E">
        <w:rPr>
          <w:rFonts w:ascii="Calibri" w:hAnsi="Calibri" w:cs="Calibri"/>
          <w:color w:val="auto"/>
        </w:rPr>
        <w:t>II</w:t>
      </w:r>
      <w:r w:rsidRPr="00DC0A0E">
        <w:rPr>
          <w:rFonts w:ascii="Calibri" w:hAnsi="Calibri" w:cs="Calibri"/>
          <w:color w:val="auto"/>
        </w:rPr>
        <w:t xml:space="preserve"> Opis sposobu przygotowania oferty</w:t>
      </w:r>
    </w:p>
    <w:p w:rsidR="004B6DFE" w:rsidRPr="00DC0A0E" w:rsidRDefault="004B6DFE" w:rsidP="00377601">
      <w:pPr>
        <w:widowControl w:val="0"/>
        <w:tabs>
          <w:tab w:val="left" w:pos="1276"/>
        </w:tabs>
        <w:autoSpaceDE w:val="0"/>
        <w:autoSpaceDN w:val="0"/>
        <w:adjustRightInd w:val="0"/>
        <w:spacing w:line="276" w:lineRule="auto"/>
        <w:ind w:left="1276" w:right="786" w:hanging="709"/>
        <w:jc w:val="both"/>
        <w:rPr>
          <w:rFonts w:ascii="Calibri" w:hAnsi="Calibri" w:cs="Calibri"/>
          <w:color w:val="000000"/>
          <w:spacing w:val="1"/>
          <w:sz w:val="24"/>
          <w:szCs w:val="24"/>
        </w:rPr>
      </w:pP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w:t>
      </w:r>
      <w:r w:rsidRPr="00DC0A0E">
        <w:rPr>
          <w:rFonts w:ascii="Calibri" w:hAnsi="Calibri" w:cs="Calibri"/>
          <w:color w:val="000000"/>
          <w:spacing w:val="1"/>
          <w:sz w:val="24"/>
          <w:szCs w:val="24"/>
        </w:rPr>
        <w:tab/>
        <w:t>Wykonawca może złożyć tylko jedną ofertę. Złożenie większej liczby ofert lub oferty zawierającej propozycje wariantowe spowoduje podlegać będzie odrzuceniu.</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2.</w:t>
      </w:r>
      <w:r w:rsidRPr="00DC0A0E">
        <w:rPr>
          <w:rFonts w:ascii="Calibri" w:hAnsi="Calibri" w:cs="Calibri"/>
          <w:color w:val="000000"/>
          <w:spacing w:val="1"/>
          <w:sz w:val="24"/>
          <w:szCs w:val="24"/>
        </w:rPr>
        <w:tab/>
        <w:t>Treść oferty musi odpowiadać treści SWZ.</w:t>
      </w:r>
    </w:p>
    <w:p w:rsidR="004B6DFE" w:rsidRPr="00DC0A0E" w:rsidRDefault="00DC0A0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3.</w:t>
      </w:r>
      <w:r>
        <w:rPr>
          <w:rFonts w:ascii="Calibri" w:hAnsi="Calibri" w:cs="Calibri"/>
          <w:color w:val="000000"/>
          <w:spacing w:val="1"/>
          <w:sz w:val="24"/>
          <w:szCs w:val="24"/>
        </w:rPr>
        <w:tab/>
        <w:t>Ofertę składa się na f</w:t>
      </w:r>
      <w:r w:rsidR="004B6DFE" w:rsidRPr="00DC0A0E">
        <w:rPr>
          <w:rFonts w:ascii="Calibri" w:hAnsi="Calibri" w:cs="Calibri"/>
          <w:color w:val="000000"/>
          <w:spacing w:val="1"/>
          <w:sz w:val="24"/>
          <w:szCs w:val="24"/>
        </w:rPr>
        <w:t>o</w:t>
      </w:r>
      <w:r w:rsidR="007E704D" w:rsidRPr="00DC0A0E">
        <w:rPr>
          <w:rFonts w:ascii="Calibri" w:hAnsi="Calibri" w:cs="Calibri"/>
          <w:color w:val="000000"/>
          <w:spacing w:val="1"/>
          <w:sz w:val="24"/>
          <w:szCs w:val="24"/>
        </w:rPr>
        <w:t xml:space="preserve">rmularzu </w:t>
      </w:r>
      <w:r>
        <w:rPr>
          <w:rFonts w:ascii="Calibri" w:hAnsi="Calibri" w:cs="Calibri"/>
          <w:color w:val="000000"/>
          <w:spacing w:val="1"/>
          <w:sz w:val="24"/>
          <w:szCs w:val="24"/>
        </w:rPr>
        <w:t>o</w:t>
      </w:r>
      <w:r w:rsidR="007E704D" w:rsidRPr="00DC0A0E">
        <w:rPr>
          <w:rFonts w:ascii="Calibri" w:hAnsi="Calibri" w:cs="Calibri"/>
          <w:color w:val="000000"/>
          <w:spacing w:val="1"/>
          <w:sz w:val="24"/>
          <w:szCs w:val="24"/>
        </w:rPr>
        <w:t>fertowym – zgodnie z z</w:t>
      </w:r>
      <w:r w:rsidR="004B6DFE" w:rsidRPr="00DC0A0E">
        <w:rPr>
          <w:rFonts w:ascii="Calibri" w:hAnsi="Calibri" w:cs="Calibri"/>
          <w:color w:val="000000"/>
          <w:spacing w:val="1"/>
          <w:sz w:val="24"/>
          <w:szCs w:val="24"/>
        </w:rPr>
        <w:t xml:space="preserve">ałącznikiem nr 1 do SWZ. </w:t>
      </w:r>
    </w:p>
    <w:p w:rsidR="004B6DFE" w:rsidRDefault="00A9777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4.</w:t>
      </w:r>
      <w:r w:rsidRPr="00DC0A0E">
        <w:rPr>
          <w:rFonts w:ascii="Calibri" w:hAnsi="Calibri" w:cs="Calibri"/>
          <w:color w:val="000000"/>
          <w:spacing w:val="1"/>
          <w:sz w:val="24"/>
          <w:szCs w:val="24"/>
        </w:rPr>
        <w:tab/>
      </w:r>
      <w:r w:rsidR="004B6DFE" w:rsidRPr="00DC0A0E">
        <w:rPr>
          <w:rFonts w:ascii="Calibri" w:hAnsi="Calibri" w:cs="Calibri"/>
          <w:color w:val="000000"/>
          <w:spacing w:val="-6"/>
          <w:sz w:val="24"/>
          <w:szCs w:val="24"/>
        </w:rPr>
        <w:t xml:space="preserve">Oferta powinna być podpisana przez osobę </w:t>
      </w:r>
      <w:r w:rsidR="00DC0A0E">
        <w:rPr>
          <w:rFonts w:ascii="Calibri" w:hAnsi="Calibri" w:cs="Calibri"/>
          <w:color w:val="000000"/>
          <w:spacing w:val="-6"/>
          <w:sz w:val="24"/>
          <w:szCs w:val="24"/>
        </w:rPr>
        <w:t>upoważnioną do reprezentowania w</w:t>
      </w:r>
      <w:r w:rsidR="004B6DFE" w:rsidRPr="00DC0A0E">
        <w:rPr>
          <w:rFonts w:ascii="Calibri" w:hAnsi="Calibri" w:cs="Calibri"/>
          <w:color w:val="000000"/>
          <w:spacing w:val="-6"/>
          <w:sz w:val="24"/>
          <w:szCs w:val="24"/>
        </w:rPr>
        <w:t>ykonawcy,</w:t>
      </w:r>
      <w:r w:rsidR="00DC0A0E">
        <w:rPr>
          <w:rFonts w:ascii="Calibri" w:hAnsi="Calibri" w:cs="Calibri"/>
          <w:color w:val="000000"/>
          <w:spacing w:val="-6"/>
          <w:sz w:val="24"/>
          <w:szCs w:val="24"/>
        </w:rPr>
        <w:t xml:space="preserve"> zgodnie z formą reprezentacji w</w:t>
      </w:r>
      <w:r w:rsidR="004B6DFE" w:rsidRPr="00DC0A0E">
        <w:rPr>
          <w:rFonts w:ascii="Calibri" w:hAnsi="Calibri" w:cs="Calibri"/>
          <w:color w:val="000000"/>
          <w:spacing w:val="-6"/>
          <w:sz w:val="24"/>
          <w:szCs w:val="24"/>
        </w:rPr>
        <w:t xml:space="preserve">ykonawcy określoną w rejestrze lub innym dokumencie, właściwym </w:t>
      </w:r>
      <w:r w:rsidR="00DC0A0E">
        <w:rPr>
          <w:rFonts w:ascii="Calibri" w:hAnsi="Calibri" w:cs="Calibri"/>
          <w:color w:val="000000"/>
          <w:spacing w:val="-6"/>
          <w:sz w:val="24"/>
          <w:szCs w:val="24"/>
        </w:rPr>
        <w:t>dla danej formy organizacyjnej w</w:t>
      </w:r>
      <w:r w:rsidR="004B6DFE" w:rsidRPr="00DC0A0E">
        <w:rPr>
          <w:rFonts w:ascii="Calibri" w:hAnsi="Calibri" w:cs="Calibri"/>
          <w:color w:val="000000"/>
          <w:spacing w:val="-6"/>
          <w:sz w:val="24"/>
          <w:szCs w:val="24"/>
        </w:rPr>
        <w:t xml:space="preserve">ykonawcy albo przez </w:t>
      </w:r>
      <w:r w:rsidR="004B6DFE" w:rsidRPr="00522525">
        <w:rPr>
          <w:rFonts w:ascii="Calibri" w:hAnsi="Calibri" w:cs="Calibri"/>
          <w:spacing w:val="-6"/>
          <w:sz w:val="24"/>
          <w:szCs w:val="24"/>
        </w:rPr>
        <w:t xml:space="preserve">upełnomocnionego </w:t>
      </w:r>
      <w:r w:rsidR="00DC0A0E">
        <w:rPr>
          <w:rFonts w:ascii="Calibri" w:hAnsi="Calibri" w:cs="Calibri"/>
          <w:color w:val="000000"/>
          <w:spacing w:val="-6"/>
          <w:sz w:val="24"/>
          <w:szCs w:val="24"/>
        </w:rPr>
        <w:t>przedstawiciela w</w:t>
      </w:r>
      <w:r w:rsidR="004B6DFE" w:rsidRPr="00DC0A0E">
        <w:rPr>
          <w:rFonts w:ascii="Calibri" w:hAnsi="Calibri" w:cs="Calibri"/>
          <w:color w:val="000000"/>
          <w:spacing w:val="-6"/>
          <w:sz w:val="24"/>
          <w:szCs w:val="24"/>
        </w:rPr>
        <w:t>ykonawcy.</w:t>
      </w:r>
      <w:r w:rsidR="004B6DFE" w:rsidRPr="00DC0A0E">
        <w:rPr>
          <w:rFonts w:ascii="Calibri" w:hAnsi="Calibri" w:cs="Calibri"/>
          <w:color w:val="000000"/>
          <w:spacing w:val="1"/>
          <w:sz w:val="24"/>
          <w:szCs w:val="24"/>
        </w:rPr>
        <w:t xml:space="preserve"> </w:t>
      </w:r>
    </w:p>
    <w:p w:rsidR="00AD4763" w:rsidRPr="00DC0A0E" w:rsidRDefault="00AD4763" w:rsidP="006C35C7">
      <w:pPr>
        <w:widowControl w:val="0"/>
        <w:tabs>
          <w:tab w:val="left" w:pos="284"/>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b/>
          <w:color w:val="000000"/>
          <w:spacing w:val="1"/>
          <w:sz w:val="24"/>
          <w:szCs w:val="24"/>
        </w:rPr>
      </w:pPr>
      <w:r w:rsidRPr="00DC0A0E">
        <w:rPr>
          <w:rFonts w:ascii="Calibri" w:hAnsi="Calibri" w:cs="Calibri"/>
          <w:color w:val="000000"/>
          <w:spacing w:val="1"/>
          <w:sz w:val="24"/>
          <w:szCs w:val="24"/>
        </w:rPr>
        <w:t>6.</w:t>
      </w:r>
      <w:r w:rsidRPr="00DC0A0E">
        <w:rPr>
          <w:rFonts w:ascii="Calibri" w:hAnsi="Calibri" w:cs="Calibri"/>
          <w:color w:val="000000"/>
          <w:spacing w:val="1"/>
          <w:sz w:val="24"/>
          <w:szCs w:val="24"/>
        </w:rPr>
        <w:tab/>
      </w:r>
      <w:r w:rsidRPr="00F23C09">
        <w:rPr>
          <w:rFonts w:ascii="Calibri" w:hAnsi="Calibri" w:cs="Calibri"/>
          <w:i/>
          <w:color w:val="000000"/>
          <w:spacing w:val="-6"/>
          <w:sz w:val="24"/>
          <w:szCs w:val="24"/>
        </w:rPr>
        <w:t>Ofertę składa się pod</w:t>
      </w:r>
      <w:r w:rsidRPr="00F23C09">
        <w:rPr>
          <w:rFonts w:ascii="Calibri" w:hAnsi="Calibri" w:cs="Calibri"/>
          <w:b/>
          <w:i/>
          <w:color w:val="000000"/>
          <w:spacing w:val="-6"/>
          <w:sz w:val="24"/>
          <w:szCs w:val="24"/>
        </w:rPr>
        <w:t xml:space="preserve"> </w:t>
      </w:r>
      <w:r w:rsidRPr="00F23C09">
        <w:rPr>
          <w:rFonts w:ascii="Calibri" w:hAnsi="Calibri" w:cs="Calibri"/>
          <w:i/>
          <w:color w:val="000000"/>
          <w:spacing w:val="-6"/>
          <w:sz w:val="24"/>
          <w:szCs w:val="24"/>
        </w:rPr>
        <w:t xml:space="preserve">rygorem nieważności w formie elektronicznej lub w postaci elektronicznej opatrzonej elektronicznym kwalifikowanym podpisem, podpisem zaufanym lub podpisem </w:t>
      </w:r>
      <w:r w:rsidRPr="00F23C09">
        <w:rPr>
          <w:rFonts w:ascii="Calibri" w:hAnsi="Calibri" w:cs="Calibri"/>
          <w:i/>
          <w:color w:val="000000"/>
          <w:spacing w:val="-6"/>
          <w:sz w:val="24"/>
          <w:szCs w:val="24"/>
        </w:rPr>
        <w:lastRenderedPageBreak/>
        <w:t>osobistym.</w:t>
      </w:r>
      <w:r w:rsidRPr="00AD4763">
        <w:rPr>
          <w:rFonts w:ascii="Calibri" w:hAnsi="Calibri" w:cs="Calibri"/>
          <w:color w:val="000000"/>
          <w:spacing w:val="1"/>
          <w:sz w:val="24"/>
          <w:szCs w:val="24"/>
        </w:rPr>
        <w:t xml:space="preserve"> </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6"/>
          <w:sz w:val="24"/>
          <w:szCs w:val="24"/>
        </w:rPr>
      </w:pPr>
      <w:r w:rsidRPr="00DC0A0E">
        <w:rPr>
          <w:rFonts w:ascii="Calibri" w:hAnsi="Calibri" w:cs="Calibri"/>
          <w:color w:val="000000"/>
          <w:spacing w:val="1"/>
          <w:sz w:val="24"/>
          <w:szCs w:val="24"/>
        </w:rPr>
        <w:tab/>
      </w:r>
      <w:r w:rsidRPr="00DC0A0E">
        <w:rPr>
          <w:rFonts w:ascii="Calibri" w:hAnsi="Calibri" w:cs="Calibri"/>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Pr>
          <w:rFonts w:ascii="Calibri" w:hAnsi="Calibri" w:cs="Calibri"/>
          <w:color w:val="000000"/>
          <w:spacing w:val="-6"/>
          <w:sz w:val="24"/>
          <w:szCs w:val="24"/>
        </w:rPr>
        <w:t xml:space="preserve">                         </w:t>
      </w:r>
      <w:r w:rsidR="008B60D7">
        <w:rPr>
          <w:rFonts w:ascii="Calibri" w:hAnsi="Calibri" w:cs="Calibri"/>
          <w:color w:val="000000"/>
          <w:spacing w:val="-6"/>
          <w:sz w:val="24"/>
          <w:szCs w:val="24"/>
          <w:u w:val="single"/>
        </w:rPr>
        <w:t xml:space="preserve">platformazakupowa.pl </w:t>
      </w:r>
      <w:r w:rsidRPr="00DC0A0E">
        <w:rPr>
          <w:rFonts w:ascii="Calibri" w:hAnsi="Calibri" w:cs="Calibri"/>
          <w:color w:val="000000"/>
          <w:spacing w:val="-6"/>
          <w:sz w:val="24"/>
          <w:szCs w:val="24"/>
        </w:rPr>
        <w:t>) oraz dodatkowo dla całego pakietu dokumentów w kroku 2 Formularza składania oferty lub wniosku (po kliknięciu w przycisk Przejdź do podsumowania).</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7.</w:t>
      </w:r>
      <w:r w:rsidRPr="00DC0A0E">
        <w:rPr>
          <w:rFonts w:ascii="Calibri" w:hAnsi="Calibri" w:cs="Calibri"/>
          <w:color w:val="000000"/>
          <w:spacing w:val="1"/>
          <w:sz w:val="24"/>
          <w:szCs w:val="24"/>
        </w:rPr>
        <w:tab/>
        <w:t>Oferta powinna być sporządzona w języku polskim. Każdy dokument składający się na ofertę powinien być czytelny.</w:t>
      </w:r>
    </w:p>
    <w:p w:rsidR="008B60D7"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4"/>
          <w:sz w:val="24"/>
          <w:szCs w:val="24"/>
        </w:rPr>
      </w:pPr>
      <w:r w:rsidRPr="00DC0A0E">
        <w:rPr>
          <w:rFonts w:ascii="Calibri" w:hAnsi="Calibri" w:cs="Calibri"/>
          <w:color w:val="000000"/>
          <w:spacing w:val="1"/>
          <w:sz w:val="24"/>
          <w:szCs w:val="24"/>
        </w:rPr>
        <w:t>8.</w:t>
      </w:r>
      <w:r w:rsidRPr="00DC0A0E">
        <w:rPr>
          <w:rFonts w:ascii="Calibri" w:hAnsi="Calibri" w:cs="Calibri"/>
          <w:color w:val="000000"/>
          <w:spacing w:val="1"/>
          <w:sz w:val="24"/>
          <w:szCs w:val="24"/>
        </w:rPr>
        <w:tab/>
      </w:r>
      <w:r w:rsidRPr="008B60D7">
        <w:rPr>
          <w:rFonts w:ascii="Calibri" w:hAnsi="Calibri" w:cs="Calibr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4" w:history="1">
        <w:r w:rsidR="00A272B0" w:rsidRPr="00F555B5">
          <w:rPr>
            <w:rStyle w:val="Hipercze"/>
            <w:rFonts w:ascii="Calibri" w:hAnsi="Calibri" w:cs="Calibri"/>
            <w:spacing w:val="1"/>
            <w:sz w:val="24"/>
            <w:szCs w:val="24"/>
          </w:rPr>
          <w:t>https://platformazakupowa.pl/strona/45-</w:t>
        </w:r>
        <w:r w:rsidR="00A272B0" w:rsidRPr="008B60D7">
          <w:rPr>
            <w:rStyle w:val="Hipercze"/>
            <w:rFonts w:ascii="Calibri" w:hAnsi="Calibri" w:cs="Calibri"/>
            <w:spacing w:val="1"/>
            <w:sz w:val="24"/>
            <w:szCs w:val="24"/>
          </w:rPr>
          <w:t>instrukcje</w:t>
        </w:r>
      </w:hyperlink>
      <w:r w:rsidR="008B60D7">
        <w:rPr>
          <w:rFonts w:ascii="Calibri" w:hAnsi="Calibri" w:cs="Calibri"/>
          <w:color w:val="000000"/>
          <w:spacing w:val="1"/>
          <w:sz w:val="24"/>
          <w:szCs w:val="24"/>
          <w:u w:val="single"/>
        </w:rPr>
        <w:t>.</w:t>
      </w:r>
      <w:r w:rsidR="008B60D7" w:rsidRPr="008B60D7">
        <w:rPr>
          <w:rFonts w:ascii="Calibri" w:hAnsi="Calibri" w:cs="Calibri"/>
          <w:color w:val="000000"/>
          <w:spacing w:val="1"/>
          <w:sz w:val="24"/>
          <w:szCs w:val="24"/>
        </w:rPr>
        <w:t xml:space="preserve"> </w:t>
      </w:r>
      <w:r w:rsidRPr="008B60D7">
        <w:rPr>
          <w:rFonts w:ascii="Calibri" w:hAnsi="Calibri" w:cs="Calibri"/>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DC0A0E" w:rsidRDefault="008B60D7"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4"/>
          <w:sz w:val="24"/>
          <w:szCs w:val="24"/>
        </w:rPr>
        <w:t xml:space="preserve">         </w:t>
      </w:r>
      <w:hyperlink r:id="rId35" w:history="1">
        <w:r w:rsidR="00A272B0" w:rsidRPr="00F555B5">
          <w:rPr>
            <w:rStyle w:val="Hipercze"/>
            <w:rFonts w:ascii="Calibri" w:hAnsi="Calibri" w:cs="Calibri"/>
            <w:spacing w:val="1"/>
            <w:sz w:val="24"/>
            <w:szCs w:val="24"/>
          </w:rPr>
          <w:t>https://platformazakupowa.pl/strona/45-instrukcje</w:t>
        </w:r>
      </w:hyperlink>
      <w:r w:rsidR="00A272B0">
        <w:rPr>
          <w:rFonts w:ascii="Calibri" w:hAnsi="Calibri" w:cs="Calibri"/>
          <w:color w:val="000000"/>
          <w:spacing w:val="1"/>
          <w:sz w:val="24"/>
          <w:szCs w:val="24"/>
          <w:u w:val="single"/>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9</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F23C09">
        <w:rPr>
          <w:rFonts w:ascii="Calibri" w:hAnsi="Calibri" w:cs="Calibri"/>
          <w:color w:val="000000"/>
          <w:spacing w:val="-6"/>
          <w:sz w:val="24"/>
          <w:szCs w:val="24"/>
        </w:rPr>
        <w:t>Podmiotowe środki dowodowe lub inne dokumenty, w tym dokumenty potwierdzające umocowanie do reprezentowania, sporządzone w języku obcym przekazuje się wraz z tłumaczeniem na język polski.</w:t>
      </w:r>
    </w:p>
    <w:p w:rsidR="004B6DFE" w:rsidRPr="00DC0A0E" w:rsidRDefault="005379C6" w:rsidP="00CD5F11">
      <w:pPr>
        <w:widowControl w:val="0"/>
        <w:tabs>
          <w:tab w:val="left" w:pos="426"/>
          <w:tab w:val="left" w:pos="8222"/>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10</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Wszystkie koszty związane z uczestnictwem w p</w:t>
      </w:r>
      <w:r w:rsidR="00CD5F11" w:rsidRPr="00DC0A0E">
        <w:rPr>
          <w:rFonts w:ascii="Calibri" w:hAnsi="Calibri" w:cs="Calibri"/>
          <w:color w:val="000000"/>
          <w:spacing w:val="1"/>
          <w:sz w:val="24"/>
          <w:szCs w:val="24"/>
        </w:rPr>
        <w:t>ostępowaniu, w szczególności z p</w:t>
      </w:r>
      <w:r w:rsidR="004B6DFE" w:rsidRPr="00DC0A0E">
        <w:rPr>
          <w:rFonts w:ascii="Calibri" w:hAnsi="Calibri" w:cs="Calibri"/>
          <w:color w:val="000000"/>
          <w:spacing w:val="1"/>
          <w:sz w:val="24"/>
          <w:szCs w:val="24"/>
        </w:rPr>
        <w:t>rzygotowaniem i złożeniem oferty ponosi Wykonawca składający ofertę. Zamawiający nie przewiduje zwrotu kosztów udziału w postępowaniu.</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11</w:t>
      </w:r>
      <w:r w:rsidR="004B6DFE" w:rsidRPr="00DC0A0E">
        <w:rPr>
          <w:rFonts w:ascii="Calibri" w:hAnsi="Calibri" w:cs="Calibri"/>
          <w:color w:val="000000"/>
          <w:spacing w:val="1"/>
          <w:sz w:val="24"/>
          <w:szCs w:val="24"/>
        </w:rPr>
        <w:t>.</w:t>
      </w:r>
      <w:r w:rsidR="004B6DFE" w:rsidRPr="007D1EC5">
        <w:rPr>
          <w:rFonts w:ascii="Calibri" w:hAnsi="Calibri" w:cs="Calibr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DC0A0E">
        <w:rPr>
          <w:rFonts w:ascii="Calibri" w:hAnsi="Calibri" w:cs="Calibri"/>
          <w:color w:val="000000"/>
          <w:spacing w:val="1"/>
          <w:sz w:val="24"/>
          <w:szCs w:val="24"/>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12</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7D1EC5">
        <w:rPr>
          <w:rFonts w:ascii="Calibri" w:hAnsi="Calibri" w:cs="Calibr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5D6E0D" w:rsidRPr="00286CEB" w:rsidRDefault="005D6E0D" w:rsidP="00377601">
      <w:pPr>
        <w:spacing w:line="276" w:lineRule="auto"/>
        <w:ind w:left="360"/>
        <w:jc w:val="both"/>
        <w:rPr>
          <w:rFonts w:asciiTheme="minorHAnsi" w:hAnsiTheme="minorHAnsi" w:cstheme="minorHAnsi"/>
          <w:sz w:val="22"/>
          <w:szCs w:val="22"/>
        </w:rPr>
      </w:pPr>
    </w:p>
    <w:p w:rsidR="00CB675C" w:rsidRPr="007D1EC5" w:rsidRDefault="00AF5A75" w:rsidP="00377601">
      <w:pPr>
        <w:pStyle w:val="Nagwek4"/>
        <w:spacing w:line="276" w:lineRule="auto"/>
        <w:rPr>
          <w:rFonts w:ascii="Calibri" w:hAnsi="Calibri" w:cs="Calibri"/>
          <w:color w:val="auto"/>
        </w:rPr>
      </w:pPr>
      <w:r w:rsidRPr="007D1EC5">
        <w:rPr>
          <w:rFonts w:ascii="Calibri" w:hAnsi="Calibri" w:cs="Calibri"/>
          <w:color w:val="auto"/>
        </w:rPr>
        <w:t xml:space="preserve">ROZDZIAŁ </w:t>
      </w:r>
      <w:r w:rsidR="005F003B">
        <w:rPr>
          <w:rFonts w:ascii="Calibri" w:hAnsi="Calibri" w:cs="Calibri"/>
          <w:color w:val="auto"/>
        </w:rPr>
        <w:t xml:space="preserve"> </w:t>
      </w:r>
      <w:r w:rsidRPr="007D1EC5">
        <w:rPr>
          <w:rFonts w:ascii="Calibri" w:hAnsi="Calibri" w:cs="Calibri"/>
          <w:color w:val="auto"/>
        </w:rPr>
        <w:t>XIV</w:t>
      </w:r>
      <w:r w:rsidR="00CD5F11" w:rsidRPr="007D1EC5">
        <w:rPr>
          <w:rFonts w:ascii="Calibri" w:hAnsi="Calibri" w:cs="Calibri"/>
          <w:color w:val="auto"/>
        </w:rPr>
        <w:t xml:space="preserve"> </w:t>
      </w:r>
      <w:r w:rsidR="00CB675C" w:rsidRPr="007D1EC5">
        <w:rPr>
          <w:rFonts w:ascii="Calibri" w:hAnsi="Calibri" w:cs="Calibri"/>
          <w:color w:val="auto"/>
        </w:rPr>
        <w:t>Składanie i otwarcie ofert</w:t>
      </w:r>
    </w:p>
    <w:p w:rsidR="00DF4A94" w:rsidRPr="007D1EC5" w:rsidRDefault="00DF4A94" w:rsidP="00377601">
      <w:pPr>
        <w:autoSpaceDE w:val="0"/>
        <w:autoSpaceDN w:val="0"/>
        <w:adjustRightInd w:val="0"/>
        <w:spacing w:line="276" w:lineRule="auto"/>
        <w:rPr>
          <w:rFonts w:ascii="Calibri" w:hAnsi="Calibri" w:cs="Calibri"/>
          <w:color w:val="000000"/>
          <w:sz w:val="24"/>
          <w:szCs w:val="24"/>
        </w:rPr>
      </w:pPr>
    </w:p>
    <w:p w:rsidR="00DF4A94" w:rsidRPr="006E3E3E" w:rsidRDefault="00DF4A94" w:rsidP="008833FA">
      <w:pPr>
        <w:pStyle w:val="Akapitzlist"/>
        <w:widowControl w:val="0"/>
        <w:numPr>
          <w:ilvl w:val="3"/>
          <w:numId w:val="29"/>
        </w:numPr>
        <w:tabs>
          <w:tab w:val="left" w:pos="709"/>
          <w:tab w:val="left" w:pos="9356"/>
        </w:tabs>
        <w:autoSpaceDE w:val="0"/>
        <w:autoSpaceDN w:val="0"/>
        <w:adjustRightInd w:val="0"/>
        <w:ind w:left="284" w:right="50" w:hanging="284"/>
        <w:jc w:val="both"/>
        <w:rPr>
          <w:rFonts w:cs="Calibri"/>
          <w:b/>
          <w:color w:val="000000"/>
          <w:sz w:val="24"/>
          <w:szCs w:val="24"/>
        </w:rPr>
      </w:pPr>
      <w:r w:rsidRPr="007D1EC5">
        <w:rPr>
          <w:rFonts w:cs="Calibri"/>
          <w:color w:val="000000"/>
          <w:spacing w:val="-1"/>
          <w:sz w:val="24"/>
          <w:szCs w:val="24"/>
        </w:rPr>
        <w:t>O</w:t>
      </w:r>
      <w:r w:rsidRPr="007D1EC5">
        <w:rPr>
          <w:rFonts w:cs="Calibri"/>
          <w:color w:val="000000"/>
          <w:spacing w:val="2"/>
          <w:sz w:val="24"/>
          <w:szCs w:val="24"/>
        </w:rPr>
        <w:t>f</w:t>
      </w:r>
      <w:r w:rsidRPr="007D1EC5">
        <w:rPr>
          <w:rFonts w:cs="Calibri"/>
          <w:color w:val="000000"/>
          <w:spacing w:val="-1"/>
          <w:sz w:val="24"/>
          <w:szCs w:val="24"/>
        </w:rPr>
        <w:t>er</w:t>
      </w:r>
      <w:r w:rsidRPr="007D1EC5">
        <w:rPr>
          <w:rFonts w:cs="Calibri"/>
          <w:color w:val="000000"/>
          <w:spacing w:val="3"/>
          <w:sz w:val="24"/>
          <w:szCs w:val="24"/>
        </w:rPr>
        <w:t>t</w:t>
      </w:r>
      <w:r w:rsidRPr="007D1EC5">
        <w:rPr>
          <w:rFonts w:cs="Calibri"/>
          <w:color w:val="000000"/>
          <w:sz w:val="24"/>
          <w:szCs w:val="24"/>
        </w:rPr>
        <w:t>ę</w:t>
      </w:r>
      <w:r w:rsidRPr="007D1EC5">
        <w:rPr>
          <w:rFonts w:cs="Calibri"/>
          <w:color w:val="000000"/>
          <w:spacing w:val="18"/>
          <w:sz w:val="24"/>
          <w:szCs w:val="24"/>
        </w:rPr>
        <w:t xml:space="preserve"> </w:t>
      </w:r>
      <w:r w:rsidRPr="007D1EC5">
        <w:rPr>
          <w:rFonts w:cs="Calibri"/>
          <w:color w:val="000000"/>
          <w:sz w:val="24"/>
          <w:szCs w:val="24"/>
        </w:rPr>
        <w:t>w</w:t>
      </w:r>
      <w:r w:rsidRPr="007D1EC5">
        <w:rPr>
          <w:rFonts w:cs="Calibri"/>
          <w:color w:val="000000"/>
          <w:spacing w:val="-1"/>
          <w:sz w:val="24"/>
          <w:szCs w:val="24"/>
        </w:rPr>
        <w:t>r</w:t>
      </w:r>
      <w:r w:rsidRPr="007D1EC5">
        <w:rPr>
          <w:rFonts w:cs="Calibri"/>
          <w:color w:val="000000"/>
          <w:sz w:val="24"/>
          <w:szCs w:val="24"/>
        </w:rPr>
        <w:t>az</w:t>
      </w:r>
      <w:r w:rsidRPr="007D1EC5">
        <w:rPr>
          <w:rFonts w:cs="Calibri"/>
          <w:color w:val="000000"/>
          <w:spacing w:val="22"/>
          <w:sz w:val="24"/>
          <w:szCs w:val="24"/>
        </w:rPr>
        <w:t xml:space="preserve"> </w:t>
      </w:r>
      <w:r w:rsidRPr="007D1EC5">
        <w:rPr>
          <w:rFonts w:cs="Calibri"/>
          <w:color w:val="000000"/>
          <w:sz w:val="24"/>
          <w:szCs w:val="24"/>
        </w:rPr>
        <w:t>z</w:t>
      </w:r>
      <w:r w:rsidRPr="007D1EC5">
        <w:rPr>
          <w:rFonts w:cs="Calibri"/>
          <w:color w:val="000000"/>
          <w:spacing w:val="25"/>
          <w:sz w:val="24"/>
          <w:szCs w:val="24"/>
        </w:rPr>
        <w:t xml:space="preserve"> </w:t>
      </w:r>
      <w:r w:rsidRPr="007D1EC5">
        <w:rPr>
          <w:rFonts w:cs="Calibri"/>
          <w:color w:val="000000"/>
          <w:spacing w:val="2"/>
          <w:sz w:val="24"/>
          <w:szCs w:val="24"/>
        </w:rPr>
        <w:t>w</w:t>
      </w:r>
      <w:r w:rsidRPr="007D1EC5">
        <w:rPr>
          <w:rFonts w:cs="Calibri"/>
          <w:color w:val="000000"/>
          <w:sz w:val="24"/>
          <w:szCs w:val="24"/>
        </w:rPr>
        <w:t>yma</w:t>
      </w:r>
      <w:r w:rsidRPr="007D1EC5">
        <w:rPr>
          <w:rFonts w:cs="Calibri"/>
          <w:color w:val="000000"/>
          <w:spacing w:val="1"/>
          <w:sz w:val="24"/>
          <w:szCs w:val="24"/>
        </w:rPr>
        <w:t>g</w:t>
      </w:r>
      <w:r w:rsidRPr="007D1EC5">
        <w:rPr>
          <w:rFonts w:cs="Calibri"/>
          <w:color w:val="000000"/>
          <w:spacing w:val="2"/>
          <w:sz w:val="24"/>
          <w:szCs w:val="24"/>
        </w:rPr>
        <w:t>a</w:t>
      </w:r>
      <w:r w:rsidRPr="007D1EC5">
        <w:rPr>
          <w:rFonts w:cs="Calibri"/>
          <w:color w:val="000000"/>
          <w:spacing w:val="1"/>
          <w:sz w:val="24"/>
          <w:szCs w:val="24"/>
        </w:rPr>
        <w:t>n</w:t>
      </w:r>
      <w:r w:rsidRPr="007D1EC5">
        <w:rPr>
          <w:rFonts w:cs="Calibri"/>
          <w:color w:val="000000"/>
          <w:sz w:val="24"/>
          <w:szCs w:val="24"/>
        </w:rPr>
        <w:t>ymi</w:t>
      </w:r>
      <w:r w:rsidRPr="007D1EC5">
        <w:rPr>
          <w:rFonts w:cs="Calibri"/>
          <w:color w:val="000000"/>
          <w:spacing w:val="16"/>
          <w:sz w:val="24"/>
          <w:szCs w:val="24"/>
        </w:rPr>
        <w:t xml:space="preserve"> </w:t>
      </w:r>
      <w:r w:rsidRPr="007D1EC5">
        <w:rPr>
          <w:rFonts w:cs="Calibri"/>
          <w:color w:val="000000"/>
          <w:spacing w:val="1"/>
          <w:sz w:val="24"/>
          <w:szCs w:val="24"/>
        </w:rPr>
        <w:t>d</w:t>
      </w:r>
      <w:r w:rsidRPr="007D1EC5">
        <w:rPr>
          <w:rFonts w:cs="Calibri"/>
          <w:color w:val="000000"/>
          <w:spacing w:val="-1"/>
          <w:sz w:val="24"/>
          <w:szCs w:val="24"/>
        </w:rPr>
        <w:t>o</w:t>
      </w:r>
      <w:r w:rsidRPr="007D1EC5">
        <w:rPr>
          <w:rFonts w:cs="Calibri"/>
          <w:color w:val="000000"/>
          <w:sz w:val="24"/>
          <w:szCs w:val="24"/>
        </w:rPr>
        <w:t>k</w:t>
      </w:r>
      <w:r w:rsidRPr="007D1EC5">
        <w:rPr>
          <w:rFonts w:cs="Calibri"/>
          <w:color w:val="000000"/>
          <w:spacing w:val="1"/>
          <w:sz w:val="24"/>
          <w:szCs w:val="24"/>
        </w:rPr>
        <w:t>u</w:t>
      </w:r>
      <w:r w:rsidRPr="007D1EC5">
        <w:rPr>
          <w:rFonts w:cs="Calibri"/>
          <w:color w:val="000000"/>
          <w:sz w:val="24"/>
          <w:szCs w:val="24"/>
        </w:rPr>
        <w:t>men</w:t>
      </w:r>
      <w:r w:rsidRPr="007D1EC5">
        <w:rPr>
          <w:rFonts w:cs="Calibri"/>
          <w:color w:val="000000"/>
          <w:spacing w:val="1"/>
          <w:sz w:val="24"/>
          <w:szCs w:val="24"/>
        </w:rPr>
        <w:t>t</w:t>
      </w:r>
      <w:r w:rsidRPr="007D1EC5">
        <w:rPr>
          <w:rFonts w:cs="Calibri"/>
          <w:color w:val="000000"/>
          <w:sz w:val="24"/>
          <w:szCs w:val="24"/>
        </w:rPr>
        <w:t>a</w:t>
      </w:r>
      <w:r w:rsidRPr="007D1EC5">
        <w:rPr>
          <w:rFonts w:cs="Calibri"/>
          <w:color w:val="000000"/>
          <w:spacing w:val="1"/>
          <w:sz w:val="24"/>
          <w:szCs w:val="24"/>
        </w:rPr>
        <w:t>m</w:t>
      </w:r>
      <w:r w:rsidRPr="007D1EC5">
        <w:rPr>
          <w:rFonts w:cs="Calibri"/>
          <w:color w:val="000000"/>
          <w:sz w:val="24"/>
          <w:szCs w:val="24"/>
        </w:rPr>
        <w:t>i</w:t>
      </w:r>
      <w:r w:rsidRPr="007D1EC5">
        <w:rPr>
          <w:rFonts w:cs="Calibri"/>
          <w:color w:val="000000"/>
          <w:spacing w:val="15"/>
          <w:sz w:val="24"/>
          <w:szCs w:val="24"/>
        </w:rPr>
        <w:t xml:space="preserve"> </w:t>
      </w:r>
      <w:r w:rsidRPr="007D1EC5">
        <w:rPr>
          <w:rFonts w:cs="Calibri"/>
          <w:color w:val="000000"/>
          <w:spacing w:val="1"/>
          <w:sz w:val="24"/>
          <w:szCs w:val="24"/>
        </w:rPr>
        <w:t>n</w:t>
      </w:r>
      <w:r w:rsidRPr="007D1EC5">
        <w:rPr>
          <w:rFonts w:cs="Calibri"/>
          <w:color w:val="000000"/>
          <w:spacing w:val="-2"/>
          <w:sz w:val="24"/>
          <w:szCs w:val="24"/>
        </w:rPr>
        <w:t>a</w:t>
      </w:r>
      <w:r w:rsidRPr="007D1EC5">
        <w:rPr>
          <w:rFonts w:cs="Calibri"/>
          <w:color w:val="000000"/>
          <w:spacing w:val="1"/>
          <w:sz w:val="24"/>
          <w:szCs w:val="24"/>
        </w:rPr>
        <w:t>l</w:t>
      </w:r>
      <w:r w:rsidRPr="007D1EC5">
        <w:rPr>
          <w:rFonts w:cs="Calibri"/>
          <w:color w:val="000000"/>
          <w:spacing w:val="-1"/>
          <w:sz w:val="24"/>
          <w:szCs w:val="24"/>
        </w:rPr>
        <w:t>e</w:t>
      </w:r>
      <w:r w:rsidRPr="007D1EC5">
        <w:rPr>
          <w:rFonts w:cs="Calibri"/>
          <w:color w:val="000000"/>
          <w:spacing w:val="1"/>
          <w:sz w:val="24"/>
          <w:szCs w:val="24"/>
        </w:rPr>
        <w:t>ż</w:t>
      </w:r>
      <w:r w:rsidRPr="007D1EC5">
        <w:rPr>
          <w:rFonts w:cs="Calibri"/>
          <w:color w:val="000000"/>
          <w:sz w:val="24"/>
          <w:szCs w:val="24"/>
        </w:rPr>
        <w:t>y</w:t>
      </w:r>
      <w:r w:rsidRPr="007D1EC5">
        <w:rPr>
          <w:rFonts w:cs="Calibri"/>
          <w:color w:val="000000"/>
          <w:spacing w:val="18"/>
          <w:sz w:val="24"/>
          <w:szCs w:val="24"/>
        </w:rPr>
        <w:t xml:space="preserve"> </w:t>
      </w:r>
      <w:r w:rsidRPr="007D1EC5">
        <w:rPr>
          <w:rFonts w:cs="Calibri"/>
          <w:color w:val="000000"/>
          <w:spacing w:val="1"/>
          <w:sz w:val="24"/>
          <w:szCs w:val="24"/>
        </w:rPr>
        <w:t>u</w:t>
      </w:r>
      <w:r w:rsidRPr="007D1EC5">
        <w:rPr>
          <w:rFonts w:cs="Calibri"/>
          <w:color w:val="000000"/>
          <w:sz w:val="24"/>
          <w:szCs w:val="24"/>
        </w:rPr>
        <w:t>m</w:t>
      </w:r>
      <w:r w:rsidRPr="007D1EC5">
        <w:rPr>
          <w:rFonts w:cs="Calibri"/>
          <w:color w:val="000000"/>
          <w:spacing w:val="4"/>
          <w:sz w:val="24"/>
          <w:szCs w:val="24"/>
        </w:rPr>
        <w:t>i</w:t>
      </w:r>
      <w:r w:rsidRPr="007D1EC5">
        <w:rPr>
          <w:rFonts w:cs="Calibri"/>
          <w:color w:val="000000"/>
          <w:spacing w:val="-1"/>
          <w:sz w:val="24"/>
          <w:szCs w:val="24"/>
        </w:rPr>
        <w:t>e</w:t>
      </w:r>
      <w:r w:rsidRPr="007D1EC5">
        <w:rPr>
          <w:rFonts w:cs="Calibri"/>
          <w:color w:val="000000"/>
          <w:sz w:val="24"/>
          <w:szCs w:val="24"/>
        </w:rPr>
        <w:t>ś</w:t>
      </w:r>
      <w:r w:rsidRPr="007D1EC5">
        <w:rPr>
          <w:rFonts w:cs="Calibri"/>
          <w:color w:val="000000"/>
          <w:spacing w:val="-1"/>
          <w:sz w:val="24"/>
          <w:szCs w:val="24"/>
        </w:rPr>
        <w:t>c</w:t>
      </w:r>
      <w:r w:rsidRPr="007D1EC5">
        <w:rPr>
          <w:rFonts w:cs="Calibri"/>
          <w:color w:val="000000"/>
          <w:spacing w:val="3"/>
          <w:sz w:val="24"/>
          <w:szCs w:val="24"/>
        </w:rPr>
        <w:t>i</w:t>
      </w:r>
      <w:r w:rsidRPr="007D1EC5">
        <w:rPr>
          <w:rFonts w:cs="Calibri"/>
          <w:color w:val="000000"/>
          <w:sz w:val="24"/>
          <w:szCs w:val="24"/>
        </w:rPr>
        <w:t>ć</w:t>
      </w:r>
      <w:r w:rsidRPr="007D1EC5">
        <w:rPr>
          <w:rFonts w:cs="Calibri"/>
          <w:color w:val="000000"/>
          <w:spacing w:val="16"/>
          <w:sz w:val="24"/>
          <w:szCs w:val="24"/>
        </w:rPr>
        <w:t xml:space="preserve"> </w:t>
      </w:r>
      <w:r w:rsidRPr="007D1EC5">
        <w:rPr>
          <w:rFonts w:cs="Calibri"/>
          <w:color w:val="000000"/>
          <w:spacing w:val="1"/>
          <w:sz w:val="24"/>
          <w:szCs w:val="24"/>
        </w:rPr>
        <w:t>n</w:t>
      </w:r>
      <w:r w:rsidRPr="007D1EC5">
        <w:rPr>
          <w:rFonts w:cs="Calibri"/>
          <w:color w:val="000000"/>
          <w:sz w:val="24"/>
          <w:szCs w:val="24"/>
        </w:rPr>
        <w:t>a</w:t>
      </w:r>
      <w:r w:rsidRPr="007D1EC5">
        <w:rPr>
          <w:rFonts w:cs="Calibri"/>
          <w:color w:val="000000"/>
          <w:spacing w:val="31"/>
          <w:sz w:val="24"/>
          <w:szCs w:val="24"/>
        </w:rPr>
        <w:t xml:space="preserve"> </w:t>
      </w:r>
      <w:r w:rsidRPr="007D1EC5">
        <w:rPr>
          <w:rFonts w:cs="Calibri"/>
          <w:color w:val="000000"/>
          <w:spacing w:val="1"/>
          <w:sz w:val="24"/>
          <w:szCs w:val="24"/>
        </w:rPr>
        <w:t>p</w:t>
      </w:r>
      <w:r w:rsidRPr="007D1EC5">
        <w:rPr>
          <w:rFonts w:cs="Calibri"/>
          <w:color w:val="000000"/>
          <w:spacing w:val="3"/>
          <w:sz w:val="24"/>
          <w:szCs w:val="24"/>
        </w:rPr>
        <w:t>l</w:t>
      </w:r>
      <w:r w:rsidRPr="007D1EC5">
        <w:rPr>
          <w:rFonts w:cs="Calibri"/>
          <w:color w:val="000000"/>
          <w:sz w:val="24"/>
          <w:szCs w:val="24"/>
        </w:rPr>
        <w:t>a</w:t>
      </w:r>
      <w:r w:rsidRPr="007D1EC5">
        <w:rPr>
          <w:rFonts w:cs="Calibri"/>
          <w:color w:val="000000"/>
          <w:spacing w:val="1"/>
          <w:sz w:val="24"/>
          <w:szCs w:val="24"/>
        </w:rPr>
        <w:t>t</w:t>
      </w:r>
      <w:r w:rsidRPr="007D1EC5">
        <w:rPr>
          <w:rFonts w:cs="Calibri"/>
          <w:color w:val="000000"/>
          <w:sz w:val="24"/>
          <w:szCs w:val="24"/>
        </w:rPr>
        <w:t>f</w:t>
      </w:r>
      <w:r w:rsidRPr="007D1EC5">
        <w:rPr>
          <w:rFonts w:cs="Calibri"/>
          <w:color w:val="000000"/>
          <w:spacing w:val="-1"/>
          <w:sz w:val="24"/>
          <w:szCs w:val="24"/>
        </w:rPr>
        <w:t>or</w:t>
      </w:r>
      <w:r w:rsidRPr="007D1EC5">
        <w:rPr>
          <w:rFonts w:cs="Calibri"/>
          <w:color w:val="000000"/>
          <w:sz w:val="24"/>
          <w:szCs w:val="24"/>
        </w:rPr>
        <w:t>m</w:t>
      </w:r>
      <w:r w:rsidRPr="007D1EC5">
        <w:rPr>
          <w:rFonts w:cs="Calibri"/>
          <w:color w:val="000000"/>
          <w:spacing w:val="3"/>
          <w:sz w:val="24"/>
          <w:szCs w:val="24"/>
        </w:rPr>
        <w:t>i</w:t>
      </w:r>
      <w:r w:rsidRPr="007D1EC5">
        <w:rPr>
          <w:rFonts w:cs="Calibri"/>
          <w:color w:val="000000"/>
          <w:sz w:val="24"/>
          <w:szCs w:val="24"/>
        </w:rPr>
        <w:t>e</w:t>
      </w:r>
      <w:r w:rsidRPr="007D1EC5">
        <w:rPr>
          <w:rFonts w:cs="Calibri"/>
          <w:color w:val="000000"/>
          <w:spacing w:val="16"/>
          <w:sz w:val="24"/>
          <w:szCs w:val="24"/>
        </w:rPr>
        <w:t xml:space="preserve"> </w:t>
      </w:r>
      <w:r w:rsidRPr="007D1EC5">
        <w:rPr>
          <w:rFonts w:cs="Calibri"/>
          <w:color w:val="000000"/>
          <w:spacing w:val="1"/>
          <w:sz w:val="24"/>
          <w:szCs w:val="24"/>
        </w:rPr>
        <w:t>p</w:t>
      </w:r>
      <w:r w:rsidRPr="007D1EC5">
        <w:rPr>
          <w:rFonts w:cs="Calibri"/>
          <w:color w:val="000000"/>
          <w:spacing w:val="-1"/>
          <w:sz w:val="24"/>
          <w:szCs w:val="24"/>
        </w:rPr>
        <w:t>o</w:t>
      </w:r>
      <w:r w:rsidRPr="007D1EC5">
        <w:rPr>
          <w:rFonts w:cs="Calibri"/>
          <w:color w:val="000000"/>
          <w:sz w:val="24"/>
          <w:szCs w:val="24"/>
        </w:rPr>
        <w:t>d a</w:t>
      </w:r>
      <w:r w:rsidRPr="007D1EC5">
        <w:rPr>
          <w:rFonts w:cs="Calibri"/>
          <w:color w:val="000000"/>
          <w:spacing w:val="1"/>
          <w:sz w:val="24"/>
          <w:szCs w:val="24"/>
        </w:rPr>
        <w:t>d</w:t>
      </w:r>
      <w:r w:rsidRPr="007D1EC5">
        <w:rPr>
          <w:rFonts w:cs="Calibri"/>
          <w:color w:val="000000"/>
          <w:spacing w:val="-1"/>
          <w:sz w:val="24"/>
          <w:szCs w:val="24"/>
        </w:rPr>
        <w:t>r</w:t>
      </w:r>
      <w:r w:rsidRPr="007D1EC5">
        <w:rPr>
          <w:rFonts w:cs="Calibri"/>
          <w:color w:val="000000"/>
          <w:spacing w:val="1"/>
          <w:sz w:val="24"/>
          <w:szCs w:val="24"/>
        </w:rPr>
        <w:t>e</w:t>
      </w:r>
      <w:r w:rsidRPr="007D1EC5">
        <w:rPr>
          <w:rFonts w:cs="Calibri"/>
          <w:color w:val="000000"/>
          <w:sz w:val="24"/>
          <w:szCs w:val="24"/>
        </w:rPr>
        <w:t>s</w:t>
      </w:r>
      <w:r w:rsidRPr="007D1EC5">
        <w:rPr>
          <w:rFonts w:cs="Calibri"/>
          <w:color w:val="000000"/>
          <w:spacing w:val="-2"/>
          <w:sz w:val="24"/>
          <w:szCs w:val="24"/>
        </w:rPr>
        <w:t>e</w:t>
      </w:r>
      <w:r w:rsidRPr="007D1EC5">
        <w:rPr>
          <w:rFonts w:cs="Calibri"/>
          <w:color w:val="000000"/>
          <w:sz w:val="24"/>
          <w:szCs w:val="24"/>
        </w:rPr>
        <w:t>m</w:t>
      </w:r>
      <w:r w:rsidRPr="007D1EC5">
        <w:rPr>
          <w:rFonts w:cs="Calibri"/>
          <w:color w:val="000000"/>
          <w:spacing w:val="2"/>
          <w:sz w:val="24"/>
          <w:szCs w:val="24"/>
        </w:rPr>
        <w:t>:</w:t>
      </w:r>
      <w:r w:rsidRPr="007D1EC5">
        <w:rPr>
          <w:rFonts w:cs="Calibri"/>
          <w:color w:val="000000"/>
          <w:spacing w:val="1"/>
          <w:sz w:val="24"/>
          <w:szCs w:val="24"/>
        </w:rPr>
        <w:t xml:space="preserve"> </w:t>
      </w:r>
      <w:r w:rsidRPr="007D1EC5">
        <w:rPr>
          <w:rFonts w:cs="Calibri"/>
          <w:color w:val="000000"/>
          <w:sz w:val="24"/>
          <w:szCs w:val="24"/>
        </w:rPr>
        <w:t xml:space="preserve"> </w:t>
      </w:r>
      <w:hyperlink r:id="rId36" w:tgtFrame="_blank" w:history="1">
        <w:r w:rsidRPr="007D1EC5">
          <w:rPr>
            <w:rStyle w:val="Hipercze"/>
            <w:rFonts w:cs="Calibri"/>
            <w:sz w:val="24"/>
            <w:szCs w:val="24"/>
          </w:rPr>
          <w:t>https://platformazakupowa.pl/pn/zbilk_szczecin</w:t>
        </w:r>
      </w:hyperlink>
      <w:r w:rsidRPr="007D1EC5">
        <w:rPr>
          <w:rFonts w:cs="Calibri"/>
          <w:color w:val="000000"/>
          <w:sz w:val="24"/>
          <w:szCs w:val="24"/>
        </w:rPr>
        <w:t xml:space="preserve"> </w:t>
      </w:r>
      <w:r w:rsidRPr="007D1EC5">
        <w:rPr>
          <w:rFonts w:cs="Calibri"/>
          <w:b/>
          <w:color w:val="000000"/>
          <w:spacing w:val="1"/>
          <w:sz w:val="24"/>
          <w:szCs w:val="24"/>
        </w:rPr>
        <w:t>d</w:t>
      </w:r>
      <w:r w:rsidRPr="007D1EC5">
        <w:rPr>
          <w:rFonts w:cs="Calibri"/>
          <w:b/>
          <w:color w:val="000000"/>
          <w:sz w:val="24"/>
          <w:szCs w:val="24"/>
        </w:rPr>
        <w:t>o</w:t>
      </w:r>
      <w:r w:rsidRPr="007D1EC5">
        <w:rPr>
          <w:rFonts w:cs="Calibri"/>
          <w:b/>
          <w:color w:val="000000"/>
          <w:spacing w:val="-3"/>
          <w:sz w:val="24"/>
          <w:szCs w:val="24"/>
        </w:rPr>
        <w:t xml:space="preserve"> </w:t>
      </w:r>
      <w:r w:rsidRPr="006E3E3E">
        <w:rPr>
          <w:rFonts w:cs="Calibri"/>
          <w:b/>
          <w:color w:val="000000"/>
          <w:sz w:val="24"/>
          <w:szCs w:val="24"/>
        </w:rPr>
        <w:t>d</w:t>
      </w:r>
      <w:r w:rsidRPr="006E3E3E">
        <w:rPr>
          <w:rFonts w:cs="Calibri"/>
          <w:b/>
          <w:color w:val="000000"/>
          <w:spacing w:val="1"/>
          <w:sz w:val="24"/>
          <w:szCs w:val="24"/>
        </w:rPr>
        <w:t>n</w:t>
      </w:r>
      <w:r w:rsidRPr="006E3E3E">
        <w:rPr>
          <w:rFonts w:cs="Calibri"/>
          <w:b/>
          <w:color w:val="000000"/>
          <w:spacing w:val="3"/>
          <w:sz w:val="24"/>
          <w:szCs w:val="24"/>
        </w:rPr>
        <w:t>i</w:t>
      </w:r>
      <w:r w:rsidRPr="006E3E3E">
        <w:rPr>
          <w:rFonts w:cs="Calibri"/>
          <w:b/>
          <w:color w:val="000000"/>
          <w:sz w:val="24"/>
          <w:szCs w:val="24"/>
        </w:rPr>
        <w:t>a</w:t>
      </w:r>
      <w:r w:rsidRPr="006E3E3E">
        <w:rPr>
          <w:rFonts w:cs="Calibri"/>
          <w:b/>
          <w:color w:val="000000"/>
          <w:spacing w:val="66"/>
          <w:sz w:val="24"/>
          <w:szCs w:val="24"/>
        </w:rPr>
        <w:t xml:space="preserve"> </w:t>
      </w:r>
      <w:r w:rsidR="008833FA">
        <w:rPr>
          <w:rFonts w:cs="Calibri"/>
          <w:b/>
          <w:color w:val="FF0000"/>
          <w:spacing w:val="1"/>
          <w:sz w:val="24"/>
          <w:szCs w:val="24"/>
        </w:rPr>
        <w:t>...</w:t>
      </w:r>
      <w:r w:rsidR="00D00BD4">
        <w:rPr>
          <w:rFonts w:cs="Calibri"/>
          <w:b/>
          <w:color w:val="FF0000"/>
          <w:spacing w:val="1"/>
          <w:sz w:val="24"/>
          <w:szCs w:val="24"/>
        </w:rPr>
        <w:t>..</w:t>
      </w:r>
      <w:r w:rsidR="006E3E3E" w:rsidRPr="006E3E3E">
        <w:rPr>
          <w:rFonts w:cs="Calibri"/>
          <w:b/>
          <w:color w:val="FF0000"/>
          <w:spacing w:val="1"/>
          <w:sz w:val="24"/>
          <w:szCs w:val="24"/>
        </w:rPr>
        <w:t>.0</w:t>
      </w:r>
      <w:r w:rsidR="008833FA">
        <w:rPr>
          <w:rFonts w:cs="Calibri"/>
          <w:b/>
          <w:color w:val="FF0000"/>
          <w:spacing w:val="1"/>
          <w:sz w:val="24"/>
          <w:szCs w:val="24"/>
        </w:rPr>
        <w:t>9</w:t>
      </w:r>
      <w:r w:rsidRPr="006E3E3E">
        <w:rPr>
          <w:rFonts w:cs="Calibri"/>
          <w:b/>
          <w:color w:val="FF0000"/>
          <w:sz w:val="24"/>
          <w:szCs w:val="24"/>
        </w:rPr>
        <w:t>.2</w:t>
      </w:r>
      <w:r w:rsidRPr="006E3E3E">
        <w:rPr>
          <w:rFonts w:cs="Calibri"/>
          <w:b/>
          <w:color w:val="FF0000"/>
          <w:spacing w:val="1"/>
          <w:sz w:val="24"/>
          <w:szCs w:val="24"/>
        </w:rPr>
        <w:t>0</w:t>
      </w:r>
      <w:r w:rsidRPr="006E3E3E">
        <w:rPr>
          <w:rFonts w:cs="Calibri"/>
          <w:b/>
          <w:color w:val="FF0000"/>
          <w:sz w:val="24"/>
          <w:szCs w:val="24"/>
        </w:rPr>
        <w:t>2</w:t>
      </w:r>
      <w:r w:rsidRPr="006E3E3E">
        <w:rPr>
          <w:rFonts w:cs="Calibri"/>
          <w:b/>
          <w:color w:val="FF0000"/>
          <w:spacing w:val="1"/>
          <w:sz w:val="24"/>
          <w:szCs w:val="24"/>
        </w:rPr>
        <w:t>1</w:t>
      </w:r>
      <w:r w:rsidRPr="006E3E3E">
        <w:rPr>
          <w:rFonts w:cs="Calibri"/>
          <w:b/>
          <w:color w:val="FF0000"/>
          <w:spacing w:val="-1"/>
          <w:sz w:val="24"/>
          <w:szCs w:val="24"/>
        </w:rPr>
        <w:t>r</w:t>
      </w:r>
      <w:r w:rsidRPr="006E3E3E">
        <w:rPr>
          <w:rFonts w:cs="Calibri"/>
          <w:b/>
          <w:color w:val="FF0000"/>
          <w:sz w:val="24"/>
          <w:szCs w:val="24"/>
        </w:rPr>
        <w:t>.</w:t>
      </w:r>
      <w:r w:rsidRPr="006E3E3E">
        <w:rPr>
          <w:rFonts w:cs="Calibri"/>
          <w:b/>
          <w:color w:val="FF0000"/>
          <w:spacing w:val="-11"/>
          <w:sz w:val="24"/>
          <w:szCs w:val="24"/>
        </w:rPr>
        <w:t xml:space="preserve"> </w:t>
      </w:r>
      <w:r w:rsidRPr="006E3E3E">
        <w:rPr>
          <w:rFonts w:cs="Calibri"/>
          <w:b/>
          <w:color w:val="FF0000"/>
          <w:spacing w:val="1"/>
          <w:sz w:val="24"/>
          <w:szCs w:val="24"/>
        </w:rPr>
        <w:t>d</w:t>
      </w:r>
      <w:r w:rsidRPr="006E3E3E">
        <w:rPr>
          <w:rFonts w:cs="Calibri"/>
          <w:b/>
          <w:color w:val="FF0000"/>
          <w:sz w:val="24"/>
          <w:szCs w:val="24"/>
        </w:rPr>
        <w:t>o</w:t>
      </w:r>
      <w:r w:rsidRPr="006E3E3E">
        <w:rPr>
          <w:rFonts w:cs="Calibri"/>
          <w:b/>
          <w:color w:val="FF0000"/>
          <w:spacing w:val="-3"/>
          <w:sz w:val="24"/>
          <w:szCs w:val="24"/>
        </w:rPr>
        <w:t xml:space="preserve"> </w:t>
      </w:r>
      <w:r w:rsidRPr="006E3E3E">
        <w:rPr>
          <w:rFonts w:cs="Calibri"/>
          <w:b/>
          <w:color w:val="FF0000"/>
          <w:spacing w:val="2"/>
          <w:sz w:val="24"/>
          <w:szCs w:val="24"/>
        </w:rPr>
        <w:t>g</w:t>
      </w:r>
      <w:r w:rsidRPr="006E3E3E">
        <w:rPr>
          <w:rFonts w:cs="Calibri"/>
          <w:b/>
          <w:color w:val="FF0000"/>
          <w:spacing w:val="-1"/>
          <w:sz w:val="24"/>
          <w:szCs w:val="24"/>
        </w:rPr>
        <w:t>o</w:t>
      </w:r>
      <w:r w:rsidRPr="006E3E3E">
        <w:rPr>
          <w:rFonts w:cs="Calibri"/>
          <w:b/>
          <w:color w:val="FF0000"/>
          <w:spacing w:val="1"/>
          <w:sz w:val="24"/>
          <w:szCs w:val="24"/>
        </w:rPr>
        <w:t>dz</w:t>
      </w:r>
      <w:r w:rsidRPr="006E3E3E">
        <w:rPr>
          <w:rFonts w:cs="Calibri"/>
          <w:b/>
          <w:color w:val="FF0000"/>
          <w:sz w:val="24"/>
          <w:szCs w:val="24"/>
        </w:rPr>
        <w:t>.</w:t>
      </w:r>
      <w:r w:rsidRPr="006E3E3E">
        <w:rPr>
          <w:rFonts w:cs="Calibri"/>
          <w:b/>
          <w:color w:val="FF0000"/>
          <w:spacing w:val="-6"/>
          <w:sz w:val="24"/>
          <w:szCs w:val="24"/>
        </w:rPr>
        <w:t xml:space="preserve"> </w:t>
      </w:r>
      <w:r w:rsidR="006E3E3E" w:rsidRPr="006E3E3E">
        <w:rPr>
          <w:rFonts w:cs="Calibri"/>
          <w:b/>
          <w:color w:val="FF0000"/>
          <w:spacing w:val="4"/>
          <w:sz w:val="24"/>
          <w:szCs w:val="24"/>
        </w:rPr>
        <w:t>09</w:t>
      </w:r>
      <w:r w:rsidRPr="006E3E3E">
        <w:rPr>
          <w:rFonts w:cs="Calibri"/>
          <w:b/>
          <w:color w:val="FF0000"/>
          <w:sz w:val="24"/>
          <w:szCs w:val="24"/>
        </w:rPr>
        <w:t>.00.</w:t>
      </w:r>
    </w:p>
    <w:p w:rsidR="00117FAC" w:rsidRPr="006E3E3E" w:rsidRDefault="00DF4A94" w:rsidP="008833FA">
      <w:pPr>
        <w:pStyle w:val="Akapitzlist"/>
        <w:numPr>
          <w:ilvl w:val="3"/>
          <w:numId w:val="29"/>
        </w:numPr>
        <w:autoSpaceDE w:val="0"/>
        <w:autoSpaceDN w:val="0"/>
        <w:adjustRightInd w:val="0"/>
        <w:spacing w:after="20"/>
        <w:ind w:left="284" w:hanging="284"/>
        <w:jc w:val="both"/>
        <w:rPr>
          <w:rFonts w:cs="Calibri"/>
          <w:color w:val="000000"/>
          <w:sz w:val="24"/>
          <w:szCs w:val="24"/>
        </w:rPr>
      </w:pPr>
      <w:r w:rsidRPr="006E3E3E">
        <w:rPr>
          <w:rFonts w:cs="Calibri"/>
          <w:color w:val="000000"/>
          <w:sz w:val="24"/>
          <w:szCs w:val="24"/>
        </w:rPr>
        <w:t xml:space="preserve">Otwarcie ofert odbędzie się </w:t>
      </w:r>
      <w:r w:rsidR="008C076E" w:rsidRPr="006E3E3E">
        <w:rPr>
          <w:rFonts w:cs="Calibri"/>
          <w:b/>
          <w:bCs/>
          <w:color w:val="000000"/>
          <w:sz w:val="24"/>
          <w:szCs w:val="24"/>
        </w:rPr>
        <w:t>w dniu</w:t>
      </w:r>
      <w:r w:rsidR="008C076E" w:rsidRPr="006E3E3E">
        <w:rPr>
          <w:rFonts w:cs="Calibri"/>
          <w:b/>
          <w:bCs/>
          <w:color w:val="FF0000"/>
          <w:sz w:val="24"/>
          <w:szCs w:val="24"/>
        </w:rPr>
        <w:t xml:space="preserve"> </w:t>
      </w:r>
      <w:r w:rsidR="008833FA">
        <w:rPr>
          <w:rFonts w:cs="Calibri"/>
          <w:b/>
          <w:bCs/>
          <w:color w:val="FF0000"/>
          <w:sz w:val="24"/>
          <w:szCs w:val="24"/>
        </w:rPr>
        <w:t>…</w:t>
      </w:r>
      <w:r w:rsidR="00D00BD4">
        <w:rPr>
          <w:rFonts w:cs="Calibri"/>
          <w:b/>
          <w:bCs/>
          <w:color w:val="FF0000"/>
          <w:sz w:val="24"/>
          <w:szCs w:val="24"/>
        </w:rPr>
        <w:t>.</w:t>
      </w:r>
      <w:r w:rsidR="008833FA">
        <w:rPr>
          <w:rFonts w:cs="Calibri"/>
          <w:b/>
          <w:bCs/>
          <w:color w:val="FF0000"/>
          <w:sz w:val="24"/>
          <w:szCs w:val="24"/>
        </w:rPr>
        <w:t>..</w:t>
      </w:r>
      <w:r w:rsidR="00C870F6">
        <w:rPr>
          <w:rFonts w:cs="Calibri"/>
          <w:b/>
          <w:bCs/>
          <w:color w:val="FF0000"/>
          <w:sz w:val="24"/>
          <w:szCs w:val="24"/>
        </w:rPr>
        <w:t>.</w:t>
      </w:r>
      <w:r w:rsidR="006E3E3E" w:rsidRPr="006E3E3E">
        <w:rPr>
          <w:rFonts w:cs="Calibri"/>
          <w:b/>
          <w:bCs/>
          <w:color w:val="FF0000"/>
          <w:sz w:val="24"/>
          <w:szCs w:val="24"/>
        </w:rPr>
        <w:t>0</w:t>
      </w:r>
      <w:r w:rsidR="008833FA">
        <w:rPr>
          <w:rFonts w:cs="Calibri"/>
          <w:b/>
          <w:bCs/>
          <w:color w:val="FF0000"/>
          <w:sz w:val="24"/>
          <w:szCs w:val="24"/>
        </w:rPr>
        <w:t>9</w:t>
      </w:r>
      <w:r w:rsidR="003E3DA7" w:rsidRPr="006E3E3E">
        <w:rPr>
          <w:rFonts w:cs="Calibri"/>
          <w:b/>
          <w:bCs/>
          <w:color w:val="FF0000"/>
          <w:sz w:val="24"/>
          <w:szCs w:val="24"/>
        </w:rPr>
        <w:t xml:space="preserve">.2021 r., o godz. </w:t>
      </w:r>
      <w:r w:rsidR="006E3E3E" w:rsidRPr="006E3E3E">
        <w:rPr>
          <w:rFonts w:cs="Calibri"/>
          <w:b/>
          <w:bCs/>
          <w:color w:val="FF0000"/>
          <w:sz w:val="24"/>
          <w:szCs w:val="24"/>
        </w:rPr>
        <w:t>09</w:t>
      </w:r>
      <w:r w:rsidR="003E3DA7" w:rsidRPr="006E3E3E">
        <w:rPr>
          <w:rFonts w:cs="Calibri"/>
          <w:b/>
          <w:bCs/>
          <w:color w:val="FF0000"/>
          <w:sz w:val="24"/>
          <w:szCs w:val="24"/>
        </w:rPr>
        <w:t>.05</w:t>
      </w:r>
      <w:r w:rsidRPr="006E3E3E">
        <w:rPr>
          <w:rFonts w:cs="Calibri"/>
          <w:b/>
          <w:bCs/>
          <w:color w:val="FF0000"/>
          <w:sz w:val="24"/>
          <w:szCs w:val="24"/>
        </w:rPr>
        <w:t>.</w:t>
      </w:r>
      <w:r w:rsidRPr="006E3E3E">
        <w:rPr>
          <w:rFonts w:cs="Calibri"/>
          <w:b/>
          <w:bCs/>
          <w:color w:val="000000"/>
          <w:sz w:val="24"/>
          <w:szCs w:val="24"/>
        </w:rPr>
        <w:t xml:space="preserve"> </w:t>
      </w:r>
    </w:p>
    <w:p w:rsidR="00117FAC" w:rsidRPr="007D1EC5" w:rsidRDefault="00DF4A94" w:rsidP="008833FA">
      <w:pPr>
        <w:pStyle w:val="Akapitzlist"/>
        <w:numPr>
          <w:ilvl w:val="3"/>
          <w:numId w:val="29"/>
        </w:numPr>
        <w:autoSpaceDE w:val="0"/>
        <w:autoSpaceDN w:val="0"/>
        <w:adjustRightInd w:val="0"/>
        <w:spacing w:after="20"/>
        <w:ind w:left="284" w:hanging="284"/>
        <w:jc w:val="both"/>
        <w:rPr>
          <w:rFonts w:cs="Calibri"/>
          <w:color w:val="000000"/>
          <w:sz w:val="24"/>
          <w:szCs w:val="24"/>
        </w:rPr>
      </w:pPr>
      <w:r w:rsidRPr="006E3E3E">
        <w:rPr>
          <w:rFonts w:cs="Calibri"/>
          <w:color w:val="000000"/>
          <w:sz w:val="24"/>
          <w:szCs w:val="24"/>
        </w:rPr>
        <w:lastRenderedPageBreak/>
        <w:t>Wykonawca pozostaje związany ofertą przez okres 30 dni tj</w:t>
      </w:r>
      <w:r w:rsidRPr="008833FA">
        <w:rPr>
          <w:rFonts w:cs="Calibri"/>
          <w:color w:val="FF0000"/>
          <w:sz w:val="24"/>
          <w:szCs w:val="24"/>
        </w:rPr>
        <w:t xml:space="preserve">. </w:t>
      </w:r>
      <w:r w:rsidR="008C076E" w:rsidRPr="008833FA">
        <w:rPr>
          <w:rFonts w:cs="Calibri"/>
          <w:b/>
          <w:bCs/>
          <w:color w:val="FF0000"/>
          <w:sz w:val="24"/>
          <w:szCs w:val="24"/>
        </w:rPr>
        <w:t xml:space="preserve">do dnia </w:t>
      </w:r>
      <w:r w:rsidR="008833FA">
        <w:rPr>
          <w:rFonts w:cs="Calibri"/>
          <w:b/>
          <w:bCs/>
          <w:color w:val="FF0000"/>
          <w:sz w:val="24"/>
          <w:szCs w:val="24"/>
        </w:rPr>
        <w:t>….10</w:t>
      </w:r>
      <w:r w:rsidRPr="008833FA">
        <w:rPr>
          <w:rFonts w:cs="Calibri"/>
          <w:b/>
          <w:bCs/>
          <w:color w:val="FF0000"/>
          <w:sz w:val="24"/>
          <w:szCs w:val="24"/>
        </w:rPr>
        <w:t xml:space="preserve">.2021 r. </w:t>
      </w:r>
      <w:r w:rsidRPr="008833FA">
        <w:rPr>
          <w:rFonts w:cs="Calibri"/>
          <w:color w:val="FF0000"/>
          <w:sz w:val="24"/>
          <w:szCs w:val="24"/>
        </w:rPr>
        <w:t>włącznie.</w:t>
      </w:r>
      <w:r w:rsidRPr="007D1EC5">
        <w:rPr>
          <w:rFonts w:cs="Calibri"/>
          <w:color w:val="000000"/>
          <w:sz w:val="24"/>
          <w:szCs w:val="24"/>
        </w:rPr>
        <w:t xml:space="preserve"> Bieg terminu związania ofertą rozpoczyna się wraz z upływem terminu składania ofert. </w:t>
      </w:r>
    </w:p>
    <w:p w:rsidR="00117FAC" w:rsidRPr="007D1EC5" w:rsidRDefault="00DF4A94" w:rsidP="008833FA">
      <w:pPr>
        <w:pStyle w:val="Akapitzlist"/>
        <w:numPr>
          <w:ilvl w:val="3"/>
          <w:numId w:val="29"/>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7D1EC5" w:rsidRDefault="00DF4A94" w:rsidP="008833FA">
      <w:pPr>
        <w:pStyle w:val="Akapitzlist"/>
        <w:numPr>
          <w:ilvl w:val="3"/>
          <w:numId w:val="29"/>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W sytuacji, o której mowa w pkt 4 zamawiający zamieści </w:t>
      </w:r>
      <w:r w:rsidRPr="007D1EC5">
        <w:rPr>
          <w:rFonts w:cs="Calibri"/>
          <w:bCs/>
          <w:color w:val="000000"/>
          <w:sz w:val="24"/>
          <w:szCs w:val="24"/>
        </w:rPr>
        <w:t>na</w:t>
      </w:r>
      <w:r w:rsidRPr="007D1EC5">
        <w:rPr>
          <w:rFonts w:cs="Calibri"/>
          <w:b/>
          <w:bCs/>
          <w:color w:val="000000"/>
          <w:sz w:val="24"/>
          <w:szCs w:val="24"/>
        </w:rPr>
        <w:t xml:space="preserve"> </w:t>
      </w:r>
      <w:hyperlink r:id="rId37">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zmianie terminu otwarcia ofert. </w:t>
      </w:r>
    </w:p>
    <w:p w:rsidR="00117FAC" w:rsidRPr="007D1EC5" w:rsidRDefault="00DF4A94" w:rsidP="008833FA">
      <w:pPr>
        <w:pStyle w:val="Akapitzlist"/>
        <w:numPr>
          <w:ilvl w:val="3"/>
          <w:numId w:val="29"/>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najpóźniej przed otwarciem ofert, udostępni </w:t>
      </w:r>
      <w:r w:rsidRPr="007D1EC5">
        <w:rPr>
          <w:rFonts w:cs="Calibri"/>
          <w:bCs/>
          <w:color w:val="000000"/>
          <w:sz w:val="24"/>
          <w:szCs w:val="24"/>
        </w:rPr>
        <w:t>na</w:t>
      </w:r>
      <w:r w:rsidRPr="007D1EC5">
        <w:rPr>
          <w:rFonts w:cs="Calibri"/>
          <w:b/>
          <w:bCs/>
          <w:color w:val="000000"/>
          <w:sz w:val="24"/>
          <w:szCs w:val="24"/>
        </w:rPr>
        <w:t xml:space="preserve"> </w:t>
      </w:r>
      <w:hyperlink r:id="rId38">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kwocie, jaką zamierza przeznaczyć na sfinansowanie zamówienia. </w:t>
      </w:r>
    </w:p>
    <w:p w:rsidR="00DF4A94" w:rsidRPr="007D1EC5" w:rsidRDefault="00DF4A94" w:rsidP="008833FA">
      <w:pPr>
        <w:pStyle w:val="Akapitzlist"/>
        <w:numPr>
          <w:ilvl w:val="3"/>
          <w:numId w:val="29"/>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niezwłocznie po otwarciu ofert, udostępni </w:t>
      </w:r>
      <w:r w:rsidRPr="007D1EC5">
        <w:rPr>
          <w:rFonts w:cs="Calibri"/>
          <w:bCs/>
          <w:color w:val="000000"/>
          <w:sz w:val="24"/>
          <w:szCs w:val="24"/>
        </w:rPr>
        <w:t>na</w:t>
      </w:r>
      <w:r w:rsidRPr="007D1EC5">
        <w:rPr>
          <w:rFonts w:cs="Calibri"/>
          <w:b/>
          <w:bCs/>
          <w:color w:val="000000"/>
          <w:sz w:val="24"/>
          <w:szCs w:val="24"/>
        </w:rPr>
        <w:t xml:space="preserve"> </w:t>
      </w:r>
      <w:hyperlink r:id="rId39">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informacje o których mowa w art. 222 ustawy. </w:t>
      </w:r>
    </w:p>
    <w:p w:rsidR="00E34DE2" w:rsidRPr="00286CEB" w:rsidRDefault="00E34DE2" w:rsidP="00377601">
      <w:pPr>
        <w:pStyle w:val="ust"/>
        <w:spacing w:before="0" w:after="0" w:line="276" w:lineRule="auto"/>
        <w:ind w:left="567" w:hanging="283"/>
        <w:rPr>
          <w:rFonts w:asciiTheme="minorHAnsi" w:hAnsiTheme="minorHAnsi" w:cstheme="minorHAnsi"/>
          <w:sz w:val="22"/>
          <w:szCs w:val="22"/>
        </w:rPr>
      </w:pPr>
    </w:p>
    <w:p w:rsidR="00CB675C" w:rsidRPr="004224CA" w:rsidRDefault="00AF5A75" w:rsidP="00377601">
      <w:pPr>
        <w:pStyle w:val="Nagwek4"/>
        <w:spacing w:line="276" w:lineRule="auto"/>
        <w:rPr>
          <w:rFonts w:ascii="Calibri" w:hAnsi="Calibri" w:cs="Calibri"/>
          <w:color w:val="auto"/>
        </w:rPr>
      </w:pPr>
      <w:r w:rsidRPr="004224CA">
        <w:rPr>
          <w:rFonts w:ascii="Calibri" w:hAnsi="Calibri" w:cs="Calibri"/>
          <w:color w:val="auto"/>
        </w:rPr>
        <w:t xml:space="preserve">ROZDZIAŁ </w:t>
      </w:r>
      <w:r w:rsidR="005F003B">
        <w:rPr>
          <w:rFonts w:ascii="Calibri" w:hAnsi="Calibri" w:cs="Calibri"/>
          <w:color w:val="auto"/>
        </w:rPr>
        <w:t xml:space="preserve"> </w:t>
      </w:r>
      <w:r w:rsidRPr="004224CA">
        <w:rPr>
          <w:rFonts w:ascii="Calibri" w:hAnsi="Calibri" w:cs="Calibri"/>
          <w:color w:val="auto"/>
        </w:rPr>
        <w:t>XV</w:t>
      </w:r>
      <w:r w:rsidR="00CB675C" w:rsidRPr="004224CA">
        <w:rPr>
          <w:rFonts w:ascii="Calibri" w:hAnsi="Calibri" w:cs="Calibri"/>
          <w:color w:val="auto"/>
        </w:rPr>
        <w:t xml:space="preserve"> </w:t>
      </w:r>
      <w:r w:rsidR="00741366" w:rsidRPr="004224CA">
        <w:rPr>
          <w:rFonts w:ascii="Calibri" w:hAnsi="Calibri" w:cs="Calibri"/>
          <w:color w:val="auto"/>
        </w:rPr>
        <w:t>Kryteria oceny ofert</w:t>
      </w:r>
    </w:p>
    <w:p w:rsidR="00CB675C" w:rsidRPr="004224CA" w:rsidRDefault="00CB675C" w:rsidP="00377601">
      <w:pPr>
        <w:spacing w:line="276" w:lineRule="auto"/>
        <w:jc w:val="both"/>
        <w:rPr>
          <w:rFonts w:ascii="Calibri" w:hAnsi="Calibri" w:cs="Calibri"/>
          <w:b/>
          <w:sz w:val="24"/>
          <w:szCs w:val="24"/>
        </w:rPr>
      </w:pPr>
    </w:p>
    <w:p w:rsidR="001547BF" w:rsidRPr="004224CA" w:rsidRDefault="001547BF" w:rsidP="00DC494A">
      <w:pPr>
        <w:pStyle w:val="Tekstpodstawowywcity2"/>
        <w:numPr>
          <w:ilvl w:val="0"/>
          <w:numId w:val="5"/>
        </w:numPr>
        <w:tabs>
          <w:tab w:val="num" w:pos="284"/>
        </w:tabs>
        <w:spacing w:line="276" w:lineRule="auto"/>
        <w:ind w:left="284" w:hanging="284"/>
        <w:rPr>
          <w:rFonts w:ascii="Calibri" w:hAnsi="Calibri" w:cs="Calibri"/>
          <w:spacing w:val="-6"/>
        </w:rPr>
      </w:pPr>
      <w:r w:rsidRPr="004224CA">
        <w:rPr>
          <w:rFonts w:ascii="Calibri" w:hAnsi="Calibri" w:cs="Calibri"/>
          <w:b w:val="0"/>
          <w:spacing w:val="-6"/>
        </w:rPr>
        <w:t>Wybór oferty najkorzystniejszej zostanie dokonany według następujących kryteriów oceny</w:t>
      </w:r>
      <w:r w:rsidRPr="004224CA">
        <w:rPr>
          <w:rFonts w:ascii="Calibri" w:hAnsi="Calibri" w:cs="Calibri"/>
          <w:spacing w:val="-6"/>
        </w:rPr>
        <w:t xml:space="preserve"> </w:t>
      </w:r>
      <w:r w:rsidRPr="004224CA">
        <w:rPr>
          <w:rFonts w:ascii="Calibri" w:hAnsi="Calibri" w:cs="Calibri"/>
          <w:b w:val="0"/>
          <w:spacing w:val="-6"/>
        </w:rPr>
        <w:t xml:space="preserve">ofert: </w:t>
      </w:r>
    </w:p>
    <w:p w:rsidR="001547BF" w:rsidRPr="004224CA" w:rsidRDefault="001B3A57" w:rsidP="00DC494A">
      <w:pPr>
        <w:pStyle w:val="Tekstpodstawowywcity2"/>
        <w:numPr>
          <w:ilvl w:val="1"/>
          <w:numId w:val="2"/>
        </w:numPr>
        <w:tabs>
          <w:tab w:val="clear" w:pos="1800"/>
          <w:tab w:val="left" w:pos="284"/>
          <w:tab w:val="num" w:pos="709"/>
        </w:tabs>
        <w:spacing w:line="276" w:lineRule="auto"/>
        <w:ind w:left="709"/>
        <w:rPr>
          <w:rFonts w:ascii="Calibri" w:hAnsi="Calibri" w:cs="Calibri"/>
        </w:rPr>
      </w:pPr>
      <w:r w:rsidRPr="004224CA">
        <w:rPr>
          <w:rFonts w:ascii="Calibri" w:hAnsi="Calibri" w:cs="Calibri"/>
        </w:rPr>
        <w:t>cena (C) – 60</w:t>
      </w:r>
      <w:r w:rsidR="001547BF" w:rsidRPr="004224CA">
        <w:rPr>
          <w:rFonts w:ascii="Calibri" w:hAnsi="Calibri" w:cs="Calibri"/>
        </w:rPr>
        <w:t xml:space="preserve"> %</w:t>
      </w:r>
    </w:p>
    <w:p w:rsidR="00DD6717" w:rsidRDefault="001547BF" w:rsidP="004B7178">
      <w:pPr>
        <w:pStyle w:val="Tekstpodstawowy2"/>
        <w:tabs>
          <w:tab w:val="left" w:pos="-2127"/>
          <w:tab w:val="left" w:pos="284"/>
        </w:tabs>
        <w:spacing w:after="0" w:line="276" w:lineRule="auto"/>
        <w:ind w:left="284"/>
        <w:jc w:val="both"/>
        <w:rPr>
          <w:rFonts w:ascii="Calibri" w:hAnsi="Calibri" w:cs="Calibri"/>
          <w:sz w:val="24"/>
          <w:szCs w:val="24"/>
        </w:rPr>
      </w:pPr>
      <w:r w:rsidRPr="004224CA">
        <w:rPr>
          <w:rFonts w:ascii="Calibri" w:hAnsi="Calibri" w:cs="Calibri"/>
          <w:sz w:val="24"/>
          <w:szCs w:val="24"/>
        </w:rPr>
        <w:tab/>
        <w:t>Sposób przyz</w:t>
      </w:r>
      <w:r w:rsidR="00296730" w:rsidRPr="004224CA">
        <w:rPr>
          <w:rFonts w:ascii="Calibri" w:hAnsi="Calibri" w:cs="Calibri"/>
          <w:sz w:val="24"/>
          <w:szCs w:val="24"/>
        </w:rPr>
        <w:t>nania punktów w kryterium „cena”</w:t>
      </w:r>
      <w:r w:rsidRPr="004224CA">
        <w:rPr>
          <w:rFonts w:ascii="Calibri" w:hAnsi="Calibri" w:cs="Calibri"/>
          <w:sz w:val="24"/>
          <w:szCs w:val="24"/>
        </w:rPr>
        <w:t xml:space="preserve">: </w:t>
      </w: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najniższa cena ofertowa    </w:t>
      </w:r>
    </w:p>
    <w:p w:rsidR="001547BF" w:rsidRPr="004224CA" w:rsidRDefault="001547BF" w:rsidP="00377601">
      <w:pPr>
        <w:tabs>
          <w:tab w:val="left" w:pos="2127"/>
        </w:tabs>
        <w:spacing w:line="276" w:lineRule="auto"/>
        <w:jc w:val="both"/>
        <w:rPr>
          <w:rFonts w:ascii="Calibri" w:hAnsi="Calibri" w:cs="Calibri"/>
          <w:color w:val="FF0000"/>
          <w:sz w:val="24"/>
          <w:szCs w:val="24"/>
        </w:rPr>
      </w:pPr>
      <w:r w:rsidRPr="004224CA">
        <w:rPr>
          <w:rFonts w:ascii="Calibri" w:hAnsi="Calibri" w:cs="Calibri"/>
          <w:b/>
          <w:sz w:val="24"/>
          <w:szCs w:val="24"/>
        </w:rPr>
        <w:t xml:space="preserve">          C</w:t>
      </w:r>
      <w:r w:rsidRPr="004224CA">
        <w:rPr>
          <w:rFonts w:ascii="Calibri" w:hAnsi="Calibri" w:cs="Calibri"/>
          <w:sz w:val="24"/>
          <w:szCs w:val="24"/>
        </w:rPr>
        <w:t xml:space="preserve">  = ------------------------------------</w:t>
      </w:r>
      <w:r w:rsidR="001B3A57" w:rsidRPr="004224CA">
        <w:rPr>
          <w:rFonts w:ascii="Calibri" w:hAnsi="Calibri" w:cs="Calibri"/>
          <w:sz w:val="24"/>
          <w:szCs w:val="24"/>
        </w:rPr>
        <w:t>------------------ x 100 pkt x 60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cena ofertowa w ofercie ocenianej</w:t>
      </w:r>
    </w:p>
    <w:p w:rsidR="001547BF" w:rsidRPr="004224CA" w:rsidRDefault="001547BF" w:rsidP="00DC494A">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Calibri" w:hAnsi="Calibri" w:cs="Calibri"/>
          <w:b/>
          <w:spacing w:val="-6"/>
        </w:rPr>
      </w:pPr>
      <w:r w:rsidRPr="004224CA">
        <w:rPr>
          <w:rFonts w:ascii="Calibri" w:hAnsi="Calibri" w:cs="Calibri"/>
          <w:b/>
          <w:spacing w:val="-6"/>
        </w:rPr>
        <w:t xml:space="preserve">wysokość kary umownej za każdy </w:t>
      </w:r>
      <w:r w:rsidR="00296730" w:rsidRPr="004224CA">
        <w:rPr>
          <w:rFonts w:ascii="Calibri" w:hAnsi="Calibri" w:cs="Calibri"/>
          <w:spacing w:val="-6"/>
        </w:rPr>
        <w:t xml:space="preserve">dzień zwłoki w wykonaniu przedmiotu umowy </w:t>
      </w:r>
      <w:r w:rsidR="00296730" w:rsidRPr="004224CA">
        <w:rPr>
          <w:rFonts w:ascii="Calibri" w:hAnsi="Calibri" w:cs="Calibri"/>
          <w:b/>
          <w:spacing w:val="-6"/>
        </w:rPr>
        <w:t xml:space="preserve">(K) – </w:t>
      </w:r>
      <w:r w:rsidR="004A324A">
        <w:rPr>
          <w:rFonts w:ascii="Calibri" w:hAnsi="Calibri" w:cs="Calibri"/>
          <w:b/>
          <w:spacing w:val="-6"/>
        </w:rPr>
        <w:t>2</w:t>
      </w:r>
      <w:r w:rsidR="00296730" w:rsidRPr="004224CA">
        <w:rPr>
          <w:rFonts w:ascii="Calibri" w:hAnsi="Calibri" w:cs="Calibri"/>
          <w:b/>
          <w:spacing w:val="-6"/>
        </w:rPr>
        <w:t xml:space="preserve">0 </w:t>
      </w:r>
      <w:r w:rsidRPr="004224CA">
        <w:rPr>
          <w:rFonts w:ascii="Calibri" w:hAnsi="Calibri" w:cs="Calibri"/>
          <w:b/>
          <w:spacing w:val="-6"/>
        </w:rPr>
        <w:t>%</w:t>
      </w:r>
    </w:p>
    <w:p w:rsidR="001547BF" w:rsidRPr="004224CA" w:rsidRDefault="001547BF" w:rsidP="00377601">
      <w:pPr>
        <w:pStyle w:val="WW-Tekstpodstawowywcity2"/>
        <w:tabs>
          <w:tab w:val="left" w:pos="709"/>
        </w:tabs>
        <w:spacing w:before="40" w:after="40" w:line="276" w:lineRule="auto"/>
        <w:ind w:left="709"/>
        <w:rPr>
          <w:rFonts w:ascii="Calibri" w:hAnsi="Calibri" w:cs="Calibri"/>
          <w:b w:val="0"/>
          <w:spacing w:val="-4"/>
          <w:szCs w:val="24"/>
        </w:rPr>
      </w:pPr>
      <w:r w:rsidRPr="004224CA">
        <w:rPr>
          <w:rFonts w:ascii="Calibri" w:hAnsi="Calibri" w:cs="Calibri"/>
          <w:b w:val="0"/>
          <w:spacing w:val="-4"/>
          <w:szCs w:val="24"/>
        </w:rPr>
        <w:t>Wymagana przez zamawiającego wysokość kar umownych:</w:t>
      </w:r>
    </w:p>
    <w:p w:rsidR="001547BF" w:rsidRPr="004224CA" w:rsidRDefault="007D1EC5" w:rsidP="008833FA">
      <w:pPr>
        <w:pStyle w:val="WW-Tekstpodstawowywcity2"/>
        <w:numPr>
          <w:ilvl w:val="0"/>
          <w:numId w:val="20"/>
        </w:numPr>
        <w:tabs>
          <w:tab w:val="left" w:pos="709"/>
        </w:tabs>
        <w:spacing w:before="40" w:after="40" w:line="276" w:lineRule="auto"/>
        <w:ind w:left="993" w:hanging="284"/>
        <w:rPr>
          <w:rFonts w:ascii="Calibri" w:hAnsi="Calibri" w:cs="Calibri"/>
          <w:b w:val="0"/>
          <w:szCs w:val="24"/>
        </w:rPr>
      </w:pPr>
      <w:r w:rsidRPr="004224CA">
        <w:rPr>
          <w:rFonts w:ascii="Calibri" w:hAnsi="Calibri" w:cs="Calibri"/>
          <w:b w:val="0"/>
          <w:szCs w:val="24"/>
        </w:rPr>
        <w:t xml:space="preserve"> </w:t>
      </w:r>
      <w:r w:rsidR="001547BF" w:rsidRPr="004224CA">
        <w:rPr>
          <w:rFonts w:ascii="Calibri" w:hAnsi="Calibri" w:cs="Calibri"/>
          <w:b w:val="0"/>
          <w:szCs w:val="24"/>
        </w:rPr>
        <w:t xml:space="preserve">minimalna wysokość kary umownej  - </w:t>
      </w:r>
      <w:r w:rsidR="001547BF" w:rsidRPr="004224CA">
        <w:rPr>
          <w:rFonts w:ascii="Calibri" w:hAnsi="Calibri" w:cs="Calibri"/>
          <w:szCs w:val="24"/>
        </w:rPr>
        <w:t xml:space="preserve"> </w:t>
      </w:r>
      <w:r w:rsidR="00917ADB">
        <w:rPr>
          <w:rFonts w:ascii="Calibri" w:hAnsi="Calibri" w:cs="Calibri"/>
          <w:b w:val="0"/>
          <w:szCs w:val="24"/>
        </w:rPr>
        <w:t>1</w:t>
      </w:r>
      <w:r w:rsidR="001547BF" w:rsidRPr="009A131D">
        <w:rPr>
          <w:rFonts w:ascii="Calibri" w:hAnsi="Calibri" w:cs="Calibri"/>
          <w:b w:val="0"/>
          <w:szCs w:val="24"/>
        </w:rPr>
        <w:t>00,00 zł,</w:t>
      </w:r>
    </w:p>
    <w:p w:rsidR="001547BF" w:rsidRPr="004224CA" w:rsidRDefault="001547BF" w:rsidP="00DC494A">
      <w:pPr>
        <w:pStyle w:val="WW-Tekstpodstawowywcity2"/>
        <w:numPr>
          <w:ilvl w:val="2"/>
          <w:numId w:val="3"/>
        </w:numPr>
        <w:tabs>
          <w:tab w:val="left" w:pos="709"/>
        </w:tabs>
        <w:spacing w:before="40" w:after="40" w:line="276" w:lineRule="auto"/>
        <w:rPr>
          <w:rFonts w:ascii="Calibri" w:hAnsi="Calibri" w:cs="Calibri"/>
          <w:b w:val="0"/>
          <w:szCs w:val="24"/>
        </w:rPr>
      </w:pPr>
      <w:r w:rsidRPr="004224CA">
        <w:rPr>
          <w:rFonts w:ascii="Calibri" w:hAnsi="Calibri" w:cs="Calibri"/>
          <w:b w:val="0"/>
          <w:szCs w:val="24"/>
        </w:rPr>
        <w:t xml:space="preserve">maksymalna wysokość kary umownej - </w:t>
      </w:r>
      <w:r w:rsidRPr="009A131D">
        <w:rPr>
          <w:rFonts w:ascii="Calibri" w:hAnsi="Calibri" w:cs="Calibri"/>
          <w:b w:val="0"/>
          <w:szCs w:val="24"/>
        </w:rPr>
        <w:t xml:space="preserve"> </w:t>
      </w:r>
      <w:r w:rsidR="00917ADB">
        <w:rPr>
          <w:rFonts w:ascii="Calibri" w:hAnsi="Calibri" w:cs="Calibri"/>
          <w:b w:val="0"/>
          <w:szCs w:val="24"/>
        </w:rPr>
        <w:t>5</w:t>
      </w:r>
      <w:r w:rsidRPr="009A131D">
        <w:rPr>
          <w:rFonts w:ascii="Calibri" w:hAnsi="Calibri" w:cs="Calibri"/>
          <w:b w:val="0"/>
          <w:szCs w:val="24"/>
        </w:rPr>
        <w:t>00,00 zł,</w:t>
      </w:r>
    </w:p>
    <w:p w:rsidR="001547BF" w:rsidRDefault="001547BF" w:rsidP="00377601">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 „wysokość kary umownej</w:t>
      </w:r>
      <w:r w:rsidRPr="004224CA">
        <w:rPr>
          <w:rFonts w:ascii="Calibri" w:hAnsi="Calibri" w:cs="Calibri"/>
          <w:b w:val="0"/>
          <w:spacing w:val="-6"/>
          <w:szCs w:val="24"/>
        </w:rPr>
        <w:t>”</w:t>
      </w:r>
      <w:r w:rsidRPr="004224CA">
        <w:rPr>
          <w:rFonts w:ascii="Calibri" w:hAnsi="Calibri" w:cs="Calibri"/>
          <w:b w:val="0"/>
          <w:spacing w:val="-4"/>
          <w:szCs w:val="24"/>
        </w:rPr>
        <w:t>:</w:t>
      </w: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wysokość kary umownej w ofercie ocenianej </w:t>
      </w:r>
    </w:p>
    <w:p w:rsidR="001547BF" w:rsidRPr="004224CA" w:rsidRDefault="001547BF" w:rsidP="00377601">
      <w:pPr>
        <w:tabs>
          <w:tab w:val="left" w:pos="2127"/>
        </w:tabs>
        <w:spacing w:line="276" w:lineRule="auto"/>
        <w:jc w:val="both"/>
        <w:rPr>
          <w:rFonts w:ascii="Calibri" w:hAnsi="Calibri" w:cs="Calibri"/>
          <w:sz w:val="24"/>
          <w:szCs w:val="24"/>
        </w:rPr>
      </w:pPr>
      <w:r w:rsidRPr="004224CA">
        <w:rPr>
          <w:rFonts w:ascii="Calibri" w:hAnsi="Calibri" w:cs="Calibri"/>
          <w:sz w:val="24"/>
          <w:szCs w:val="24"/>
        </w:rPr>
        <w:t xml:space="preserve">          </w:t>
      </w:r>
      <w:r w:rsidRPr="004224CA">
        <w:rPr>
          <w:rFonts w:ascii="Calibri" w:hAnsi="Calibri" w:cs="Calibri"/>
          <w:b/>
          <w:sz w:val="24"/>
          <w:szCs w:val="24"/>
        </w:rPr>
        <w:t xml:space="preserve">K </w:t>
      </w:r>
      <w:r w:rsidRPr="004224CA">
        <w:rPr>
          <w:rFonts w:ascii="Calibri" w:hAnsi="Calibri" w:cs="Calibri"/>
          <w:sz w:val="24"/>
          <w:szCs w:val="24"/>
        </w:rPr>
        <w:t xml:space="preserve"> = -----------------------------------------------------------</w:t>
      </w:r>
      <w:r w:rsidR="00F224FF" w:rsidRPr="004224CA">
        <w:rPr>
          <w:rFonts w:ascii="Calibri" w:hAnsi="Calibri" w:cs="Calibri"/>
          <w:sz w:val="24"/>
          <w:szCs w:val="24"/>
        </w:rPr>
        <w:t xml:space="preserve">--------------    x 100 pkt x </w:t>
      </w:r>
      <w:r w:rsidR="004A324A">
        <w:rPr>
          <w:rFonts w:ascii="Calibri" w:hAnsi="Calibri" w:cs="Calibri"/>
          <w:sz w:val="24"/>
          <w:szCs w:val="24"/>
        </w:rPr>
        <w:t>2</w:t>
      </w:r>
      <w:r w:rsidR="00F224FF" w:rsidRPr="004224CA">
        <w:rPr>
          <w:rFonts w:ascii="Calibri" w:hAnsi="Calibri" w:cs="Calibri"/>
          <w:sz w:val="24"/>
          <w:szCs w:val="24"/>
        </w:rPr>
        <w:t>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najwyższa kara umowna spośród złożonych ofert</w:t>
      </w:r>
    </w:p>
    <w:p w:rsidR="001547BF" w:rsidRPr="00917ADB" w:rsidRDefault="001547BF" w:rsidP="00377601">
      <w:pPr>
        <w:pStyle w:val="WW-Tekstpodstawowywcity2"/>
        <w:tabs>
          <w:tab w:val="left" w:pos="709"/>
        </w:tabs>
        <w:spacing w:line="276" w:lineRule="auto"/>
        <w:ind w:left="0"/>
        <w:rPr>
          <w:rFonts w:ascii="Calibri" w:hAnsi="Calibri" w:cs="Calibri"/>
          <w:b w:val="0"/>
          <w:i/>
          <w:spacing w:val="-6"/>
          <w:szCs w:val="24"/>
        </w:rPr>
      </w:pPr>
      <w:r w:rsidRPr="00917ADB">
        <w:rPr>
          <w:rFonts w:ascii="Calibri" w:hAnsi="Calibri" w:cs="Calibri"/>
          <w:b w:val="0"/>
          <w:i/>
          <w:spacing w:val="-6"/>
          <w:szCs w:val="24"/>
        </w:rPr>
        <w:t xml:space="preserve">Kara </w:t>
      </w:r>
      <w:r w:rsidR="004A324A" w:rsidRPr="00917ADB">
        <w:rPr>
          <w:rFonts w:ascii="Calibri" w:hAnsi="Calibri" w:cs="Calibri"/>
          <w:b w:val="0"/>
          <w:i/>
          <w:spacing w:val="-6"/>
          <w:szCs w:val="24"/>
        </w:rPr>
        <w:t xml:space="preserve">umowna nie może być niższa niż </w:t>
      </w:r>
      <w:r w:rsidR="00917ADB" w:rsidRPr="00917ADB">
        <w:rPr>
          <w:rFonts w:ascii="Calibri" w:hAnsi="Calibri" w:cs="Calibri"/>
          <w:b w:val="0"/>
          <w:i/>
          <w:spacing w:val="-6"/>
          <w:szCs w:val="24"/>
        </w:rPr>
        <w:t>1</w:t>
      </w:r>
      <w:r w:rsidRPr="00917ADB">
        <w:rPr>
          <w:rFonts w:ascii="Calibri" w:hAnsi="Calibri" w:cs="Calibri"/>
          <w:b w:val="0"/>
          <w:i/>
          <w:spacing w:val="-6"/>
          <w:szCs w:val="24"/>
        </w:rPr>
        <w:t xml:space="preserve">00,00 zł. Zaoferowanie kary umownej niższej </w:t>
      </w:r>
      <w:r w:rsidR="004A324A" w:rsidRPr="00917ADB">
        <w:rPr>
          <w:rFonts w:ascii="Calibri" w:hAnsi="Calibri" w:cs="Calibri"/>
          <w:b w:val="0"/>
          <w:i/>
          <w:spacing w:val="-6"/>
          <w:szCs w:val="24"/>
        </w:rPr>
        <w:t xml:space="preserve">niż </w:t>
      </w:r>
      <w:r w:rsidR="00917ADB" w:rsidRPr="00917ADB">
        <w:rPr>
          <w:rFonts w:ascii="Calibri" w:hAnsi="Calibri" w:cs="Calibri"/>
          <w:b w:val="0"/>
          <w:i/>
          <w:spacing w:val="-6"/>
          <w:szCs w:val="24"/>
        </w:rPr>
        <w:t>1</w:t>
      </w:r>
      <w:r w:rsidRPr="00917ADB">
        <w:rPr>
          <w:rFonts w:ascii="Calibri" w:hAnsi="Calibri" w:cs="Calibri"/>
          <w:b w:val="0"/>
          <w:i/>
          <w:spacing w:val="-6"/>
          <w:szCs w:val="24"/>
        </w:rPr>
        <w:t>00,00 zł, spowoduje odr</w:t>
      </w:r>
      <w:r w:rsidR="002738D6" w:rsidRPr="00917ADB">
        <w:rPr>
          <w:rFonts w:ascii="Calibri" w:hAnsi="Calibri" w:cs="Calibri"/>
          <w:b w:val="0"/>
          <w:i/>
          <w:spacing w:val="-6"/>
          <w:szCs w:val="24"/>
        </w:rPr>
        <w:t>zucenie oferty, w trybie art. 226 ust. 1 pkt 5</w:t>
      </w:r>
      <w:r w:rsidRPr="00917ADB">
        <w:rPr>
          <w:rFonts w:ascii="Calibri" w:hAnsi="Calibri" w:cs="Calibri"/>
          <w:b w:val="0"/>
          <w:i/>
          <w:spacing w:val="-6"/>
          <w:szCs w:val="24"/>
        </w:rPr>
        <w:t>) ustawy</w:t>
      </w:r>
      <w:r w:rsidR="00F87A82" w:rsidRPr="00917ADB">
        <w:rPr>
          <w:rFonts w:ascii="Calibri" w:hAnsi="Calibri" w:cs="Calibri"/>
          <w:b w:val="0"/>
          <w:i/>
          <w:spacing w:val="-6"/>
          <w:szCs w:val="24"/>
        </w:rPr>
        <w:t>.</w:t>
      </w:r>
    </w:p>
    <w:p w:rsidR="001547BF" w:rsidRPr="004224CA" w:rsidRDefault="001547BF" w:rsidP="00377601">
      <w:pPr>
        <w:pStyle w:val="WW-Tekstpodstawowywcity2"/>
        <w:tabs>
          <w:tab w:val="left" w:pos="709"/>
        </w:tabs>
        <w:spacing w:before="40" w:after="40" w:line="276" w:lineRule="auto"/>
        <w:ind w:left="0"/>
        <w:rPr>
          <w:rFonts w:ascii="Calibri" w:hAnsi="Calibri" w:cs="Calibri"/>
          <w:b w:val="0"/>
          <w:i/>
          <w:spacing w:val="-6"/>
          <w:szCs w:val="24"/>
        </w:rPr>
      </w:pPr>
      <w:r w:rsidRPr="004224CA">
        <w:rPr>
          <w:rFonts w:ascii="Calibri" w:hAnsi="Calibri" w:cs="Calibri"/>
          <w:b w:val="0"/>
          <w:i/>
          <w:spacing w:val="-6"/>
          <w:szCs w:val="24"/>
        </w:rPr>
        <w:t>Jeżeli wykonawca zapr</w:t>
      </w:r>
      <w:r w:rsidR="004A324A">
        <w:rPr>
          <w:rFonts w:ascii="Calibri" w:hAnsi="Calibri" w:cs="Calibri"/>
          <w:b w:val="0"/>
          <w:i/>
          <w:spacing w:val="-6"/>
          <w:szCs w:val="24"/>
        </w:rPr>
        <w:t>oponuje wyższą karę umowną niż</w:t>
      </w:r>
      <w:r w:rsidR="00917ADB">
        <w:rPr>
          <w:rFonts w:ascii="Calibri" w:hAnsi="Calibri" w:cs="Calibri"/>
          <w:b w:val="0"/>
          <w:i/>
          <w:spacing w:val="-6"/>
          <w:szCs w:val="24"/>
        </w:rPr>
        <w:t xml:space="preserve"> 5</w:t>
      </w:r>
      <w:r w:rsidRPr="004224CA">
        <w:rPr>
          <w:rFonts w:ascii="Calibri" w:hAnsi="Calibri" w:cs="Calibri"/>
          <w:b w:val="0"/>
          <w:i/>
          <w:spacing w:val="-6"/>
          <w:szCs w:val="24"/>
        </w:rPr>
        <w:t xml:space="preserve">00,00 zł, do oceny oferty </w:t>
      </w:r>
      <w:r w:rsidRPr="004224CA">
        <w:rPr>
          <w:rFonts w:ascii="Calibri" w:hAnsi="Calibri" w:cs="Calibri"/>
          <w:b w:val="0"/>
          <w:i/>
          <w:spacing w:val="-6"/>
          <w:szCs w:val="24"/>
        </w:rPr>
        <w:br/>
        <w:t>w kryterium „wysokość kary umownej” zostanie</w:t>
      </w:r>
      <w:r w:rsidR="00F224FF" w:rsidRPr="004224CA">
        <w:rPr>
          <w:rFonts w:ascii="Calibri" w:hAnsi="Calibri" w:cs="Calibri"/>
          <w:b w:val="0"/>
          <w:i/>
          <w:spacing w:val="-6"/>
          <w:szCs w:val="24"/>
        </w:rPr>
        <w:t xml:space="preserve"> mu policzona kara w wysokości </w:t>
      </w:r>
      <w:r w:rsidR="00917ADB">
        <w:rPr>
          <w:rFonts w:ascii="Calibri" w:hAnsi="Calibri" w:cs="Calibri"/>
          <w:b w:val="0"/>
          <w:i/>
          <w:spacing w:val="-6"/>
          <w:szCs w:val="24"/>
        </w:rPr>
        <w:t>5</w:t>
      </w:r>
      <w:r w:rsidRPr="004224CA">
        <w:rPr>
          <w:rFonts w:ascii="Calibri" w:hAnsi="Calibri" w:cs="Calibri"/>
          <w:b w:val="0"/>
          <w:i/>
          <w:spacing w:val="-6"/>
          <w:szCs w:val="24"/>
        </w:rPr>
        <w:t>00,00 zł jako maksymalna, zgodna z żądaniem zamawiającego.</w:t>
      </w:r>
    </w:p>
    <w:p w:rsidR="001547BF" w:rsidRPr="004224CA" w:rsidRDefault="00564573" w:rsidP="008833FA">
      <w:pPr>
        <w:pStyle w:val="WW-Tekstpodstawowywcity2"/>
        <w:numPr>
          <w:ilvl w:val="1"/>
          <w:numId w:val="19"/>
        </w:numPr>
        <w:spacing w:line="276" w:lineRule="auto"/>
        <w:rPr>
          <w:rFonts w:ascii="Calibri" w:hAnsi="Calibri" w:cs="Calibri"/>
          <w:b w:val="0"/>
          <w:szCs w:val="24"/>
        </w:rPr>
      </w:pPr>
      <w:r w:rsidRPr="003C7023">
        <w:rPr>
          <w:rFonts w:ascii="Calibri" w:hAnsi="Calibri" w:cs="Calibri"/>
          <w:spacing w:val="-4"/>
        </w:rPr>
        <w:t>okres gwarancji</w:t>
      </w:r>
      <w:r>
        <w:rPr>
          <w:rFonts w:ascii="Calibri" w:hAnsi="Calibri" w:cs="Calibri"/>
          <w:spacing w:val="-4"/>
        </w:rPr>
        <w:t>/rękojmi za wady fizyczne</w:t>
      </w:r>
      <w:r w:rsidRPr="003C7023">
        <w:rPr>
          <w:rFonts w:ascii="Calibri" w:hAnsi="Calibri" w:cs="Calibri"/>
          <w:b w:val="0"/>
          <w:spacing w:val="-4"/>
        </w:rPr>
        <w:t xml:space="preserve"> </w:t>
      </w:r>
      <w:r w:rsidR="004A324A">
        <w:rPr>
          <w:rFonts w:ascii="Calibri" w:hAnsi="Calibri" w:cs="Calibri"/>
          <w:szCs w:val="24"/>
        </w:rPr>
        <w:t>(G) – 2</w:t>
      </w:r>
      <w:r w:rsidR="00296730" w:rsidRPr="004224CA">
        <w:rPr>
          <w:rFonts w:ascii="Calibri" w:hAnsi="Calibri" w:cs="Calibri"/>
          <w:szCs w:val="24"/>
        </w:rPr>
        <w:t>0 %</w:t>
      </w:r>
    </w:p>
    <w:p w:rsidR="00296730" w:rsidRPr="00564573" w:rsidRDefault="00296730" w:rsidP="00296730">
      <w:pPr>
        <w:pStyle w:val="WW-Tekstpodstawowywcity2"/>
        <w:spacing w:line="276" w:lineRule="auto"/>
        <w:ind w:left="720"/>
        <w:rPr>
          <w:rFonts w:ascii="Calibri" w:hAnsi="Calibri" w:cs="Calibri"/>
          <w:b w:val="0"/>
          <w:szCs w:val="24"/>
        </w:rPr>
      </w:pPr>
      <w:r w:rsidRPr="004224CA">
        <w:rPr>
          <w:rFonts w:ascii="Calibri" w:hAnsi="Calibri" w:cs="Calibri"/>
          <w:b w:val="0"/>
          <w:szCs w:val="24"/>
        </w:rPr>
        <w:t xml:space="preserve">wymagany przez </w:t>
      </w:r>
      <w:r w:rsidRPr="00564573">
        <w:rPr>
          <w:rFonts w:ascii="Calibri" w:hAnsi="Calibri" w:cs="Calibri"/>
          <w:b w:val="0"/>
          <w:szCs w:val="24"/>
        </w:rPr>
        <w:t xml:space="preserve">zamawiającego </w:t>
      </w:r>
      <w:r w:rsidR="00564573" w:rsidRPr="00564573">
        <w:rPr>
          <w:rFonts w:ascii="Calibri" w:hAnsi="Calibri" w:cs="Calibri"/>
          <w:b w:val="0"/>
          <w:spacing w:val="-4"/>
        </w:rPr>
        <w:t>okres gwarancji/rękojmi za wady fizyczne</w:t>
      </w:r>
      <w:r w:rsidRPr="00564573">
        <w:rPr>
          <w:rFonts w:ascii="Calibri" w:hAnsi="Calibri" w:cs="Calibri"/>
          <w:b w:val="0"/>
          <w:szCs w:val="24"/>
        </w:rPr>
        <w:t>:</w:t>
      </w:r>
    </w:p>
    <w:p w:rsidR="00F87A82" w:rsidRPr="004224CA" w:rsidRDefault="00F87A82" w:rsidP="008833FA">
      <w:pPr>
        <w:pStyle w:val="WW-Tekstpodstawowywcity2"/>
        <w:numPr>
          <w:ilvl w:val="2"/>
          <w:numId w:val="19"/>
        </w:numPr>
        <w:spacing w:line="276" w:lineRule="auto"/>
        <w:rPr>
          <w:rFonts w:ascii="Calibri" w:hAnsi="Calibri" w:cs="Calibri"/>
          <w:b w:val="0"/>
          <w:szCs w:val="24"/>
        </w:rPr>
      </w:pPr>
      <w:r w:rsidRPr="004224CA">
        <w:rPr>
          <w:rFonts w:ascii="Calibri" w:hAnsi="Calibri" w:cs="Calibri"/>
          <w:b w:val="0"/>
          <w:szCs w:val="24"/>
        </w:rPr>
        <w:t>minimalny okres - 36 miesięcy,</w:t>
      </w:r>
    </w:p>
    <w:p w:rsidR="00F87A82" w:rsidRPr="004224CA" w:rsidRDefault="00F87A82" w:rsidP="008833FA">
      <w:pPr>
        <w:pStyle w:val="WW-Tekstpodstawowywcity2"/>
        <w:numPr>
          <w:ilvl w:val="2"/>
          <w:numId w:val="19"/>
        </w:numPr>
        <w:spacing w:line="276" w:lineRule="auto"/>
        <w:rPr>
          <w:rFonts w:ascii="Calibri" w:hAnsi="Calibri" w:cs="Calibri"/>
          <w:b w:val="0"/>
          <w:szCs w:val="24"/>
        </w:rPr>
      </w:pPr>
      <w:r w:rsidRPr="004224CA">
        <w:rPr>
          <w:rFonts w:ascii="Calibri" w:hAnsi="Calibri" w:cs="Calibri"/>
          <w:b w:val="0"/>
          <w:szCs w:val="24"/>
        </w:rPr>
        <w:t>maksymalny okres - 60 miesięcy,</w:t>
      </w:r>
    </w:p>
    <w:p w:rsidR="001957AA" w:rsidRPr="004224CA" w:rsidRDefault="001957AA" w:rsidP="001957AA">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 xml:space="preserve">Sposób przyznania punktów w kryterium </w:t>
      </w:r>
      <w:r w:rsidRPr="00564573">
        <w:rPr>
          <w:rFonts w:ascii="Calibri" w:hAnsi="Calibri" w:cs="Calibri"/>
          <w:b w:val="0"/>
          <w:spacing w:val="-4"/>
          <w:szCs w:val="24"/>
        </w:rPr>
        <w:t>„</w:t>
      </w:r>
      <w:r w:rsidR="00564573" w:rsidRPr="00564573">
        <w:rPr>
          <w:rFonts w:ascii="Calibri" w:hAnsi="Calibri" w:cs="Calibri"/>
          <w:b w:val="0"/>
          <w:spacing w:val="-4"/>
        </w:rPr>
        <w:t>okres gwarancji/rękojmi za wady fizyczne</w:t>
      </w:r>
      <w:r w:rsidRPr="00564573">
        <w:rPr>
          <w:rFonts w:ascii="Calibri" w:hAnsi="Calibri" w:cs="Calibri"/>
          <w:b w:val="0"/>
          <w:spacing w:val="-6"/>
          <w:szCs w:val="24"/>
        </w:rPr>
        <w:t>”</w:t>
      </w:r>
      <w:r w:rsidRPr="00564573">
        <w:rPr>
          <w:rFonts w:ascii="Calibri" w:hAnsi="Calibri" w:cs="Calibri"/>
          <w:b w:val="0"/>
          <w:spacing w:val="-4"/>
          <w:szCs w:val="24"/>
        </w:rPr>
        <w:t>:</w:t>
      </w:r>
    </w:p>
    <w:p w:rsidR="001957AA" w:rsidRPr="004224CA" w:rsidRDefault="001957AA" w:rsidP="001957AA">
      <w:pPr>
        <w:pStyle w:val="Akapitzlist"/>
        <w:ind w:left="340"/>
        <w:jc w:val="both"/>
        <w:rPr>
          <w:rFonts w:cs="Calibri"/>
          <w:color w:val="FF0000"/>
          <w:sz w:val="24"/>
          <w:szCs w:val="24"/>
        </w:rPr>
      </w:pPr>
      <w:r w:rsidRPr="004224CA">
        <w:rPr>
          <w:rFonts w:cs="Calibri"/>
          <w:color w:val="FF0000"/>
          <w:sz w:val="24"/>
          <w:szCs w:val="24"/>
        </w:rPr>
        <w:lastRenderedPageBreak/>
        <w:t xml:space="preserve">          </w:t>
      </w:r>
      <w:r w:rsidR="00564573" w:rsidRPr="003C7023">
        <w:rPr>
          <w:rFonts w:cs="Calibri"/>
          <w:spacing w:val="-4"/>
        </w:rPr>
        <w:t>okres gwarancji</w:t>
      </w:r>
      <w:r w:rsidR="00564573">
        <w:rPr>
          <w:rFonts w:cs="Calibri"/>
          <w:spacing w:val="-4"/>
        </w:rPr>
        <w:t>/rękojmi za wady fizyczne</w:t>
      </w:r>
      <w:r w:rsidR="00564573" w:rsidRPr="003C7023">
        <w:rPr>
          <w:rFonts w:cs="Calibri"/>
          <w:b/>
          <w:spacing w:val="-4"/>
        </w:rPr>
        <w:t xml:space="preserve"> </w:t>
      </w:r>
      <w:r w:rsidRPr="004224CA">
        <w:rPr>
          <w:rFonts w:cs="Calibri"/>
          <w:sz w:val="24"/>
          <w:szCs w:val="24"/>
        </w:rPr>
        <w:t>w ofercie ocenianej</w:t>
      </w:r>
    </w:p>
    <w:p w:rsidR="001957AA" w:rsidRPr="004224CA" w:rsidRDefault="001957AA" w:rsidP="001957AA">
      <w:pPr>
        <w:pStyle w:val="Akapitzlist"/>
        <w:tabs>
          <w:tab w:val="left" w:pos="2127"/>
        </w:tabs>
        <w:ind w:left="340"/>
        <w:jc w:val="both"/>
        <w:rPr>
          <w:rFonts w:cs="Calibri"/>
          <w:sz w:val="24"/>
          <w:szCs w:val="24"/>
        </w:rPr>
      </w:pPr>
      <w:r w:rsidRPr="004224CA">
        <w:rPr>
          <w:rFonts w:cs="Calibri"/>
          <w:b/>
          <w:sz w:val="24"/>
          <w:szCs w:val="24"/>
        </w:rPr>
        <w:t xml:space="preserve">   G </w:t>
      </w:r>
      <w:r w:rsidRPr="004224CA">
        <w:rPr>
          <w:rFonts w:cs="Calibri"/>
          <w:sz w:val="24"/>
          <w:szCs w:val="24"/>
        </w:rPr>
        <w:t xml:space="preserve"> = -------------------------------------------------</w:t>
      </w:r>
      <w:r w:rsidR="004A324A">
        <w:rPr>
          <w:rFonts w:cs="Calibri"/>
          <w:sz w:val="24"/>
          <w:szCs w:val="24"/>
        </w:rPr>
        <w:t>----------------</w:t>
      </w:r>
      <w:r w:rsidR="008833FA">
        <w:rPr>
          <w:rFonts w:cs="Calibri"/>
          <w:sz w:val="24"/>
          <w:szCs w:val="24"/>
        </w:rPr>
        <w:t>------------</w:t>
      </w:r>
      <w:r w:rsidR="004A324A">
        <w:rPr>
          <w:rFonts w:cs="Calibri"/>
          <w:sz w:val="24"/>
          <w:szCs w:val="24"/>
        </w:rPr>
        <w:t xml:space="preserve">   x 100 </w:t>
      </w:r>
      <w:proofErr w:type="spellStart"/>
      <w:r w:rsidR="004A324A">
        <w:rPr>
          <w:rFonts w:cs="Calibri"/>
          <w:sz w:val="24"/>
          <w:szCs w:val="24"/>
        </w:rPr>
        <w:t>pkt</w:t>
      </w:r>
      <w:proofErr w:type="spellEnd"/>
      <w:r w:rsidR="004A324A">
        <w:rPr>
          <w:rFonts w:cs="Calibri"/>
          <w:sz w:val="24"/>
          <w:szCs w:val="24"/>
        </w:rPr>
        <w:t xml:space="preserve"> x 2</w:t>
      </w:r>
      <w:r w:rsidRPr="004224CA">
        <w:rPr>
          <w:rFonts w:cs="Calibri"/>
          <w:sz w:val="24"/>
          <w:szCs w:val="24"/>
        </w:rPr>
        <w:t>0%</w:t>
      </w:r>
    </w:p>
    <w:p w:rsidR="001957AA" w:rsidRPr="004224CA" w:rsidRDefault="001957AA" w:rsidP="001957AA">
      <w:pPr>
        <w:pStyle w:val="Akapitzlist"/>
        <w:ind w:left="340"/>
        <w:jc w:val="both"/>
        <w:rPr>
          <w:rFonts w:cs="Calibri"/>
          <w:sz w:val="24"/>
          <w:szCs w:val="24"/>
        </w:rPr>
      </w:pPr>
      <w:r w:rsidRPr="004224CA">
        <w:rPr>
          <w:rFonts w:cs="Calibri"/>
          <w:sz w:val="24"/>
          <w:szCs w:val="24"/>
        </w:rPr>
        <w:t xml:space="preserve">             najdłuższy </w:t>
      </w:r>
      <w:bookmarkStart w:id="2" w:name="_Hlk75853041"/>
      <w:r w:rsidR="00564573" w:rsidRPr="00564573">
        <w:rPr>
          <w:rFonts w:cs="Calibri"/>
          <w:spacing w:val="-4"/>
          <w:sz w:val="24"/>
          <w:szCs w:val="24"/>
        </w:rPr>
        <w:t>okres gwarancji/rękojmi za wady fizyczne</w:t>
      </w:r>
      <w:r w:rsidR="00564573" w:rsidRPr="00564573">
        <w:rPr>
          <w:rFonts w:cs="Calibri"/>
          <w:b/>
          <w:spacing w:val="-4"/>
          <w:sz w:val="24"/>
          <w:szCs w:val="24"/>
        </w:rPr>
        <w:t xml:space="preserve"> </w:t>
      </w:r>
      <w:bookmarkEnd w:id="2"/>
      <w:r w:rsidRPr="00564573">
        <w:rPr>
          <w:rFonts w:cs="Calibri"/>
          <w:sz w:val="24"/>
          <w:szCs w:val="24"/>
        </w:rPr>
        <w:t>spośród</w:t>
      </w:r>
      <w:r w:rsidRPr="004224CA">
        <w:rPr>
          <w:rFonts w:cs="Calibri"/>
          <w:sz w:val="24"/>
          <w:szCs w:val="24"/>
        </w:rPr>
        <w:t xml:space="preserve"> złożonych ofert</w:t>
      </w:r>
    </w:p>
    <w:p w:rsidR="001957AA" w:rsidRPr="008833FA" w:rsidRDefault="00564573" w:rsidP="00F87A82">
      <w:pPr>
        <w:pStyle w:val="WW-Tekstpodstawowywcity2"/>
        <w:spacing w:line="276" w:lineRule="auto"/>
        <w:ind w:left="0"/>
        <w:rPr>
          <w:rFonts w:ascii="Calibri" w:hAnsi="Calibri" w:cs="Calibri"/>
          <w:b w:val="0"/>
          <w:i/>
          <w:spacing w:val="-6"/>
          <w:szCs w:val="24"/>
        </w:rPr>
      </w:pPr>
      <w:r w:rsidRPr="008833FA">
        <w:rPr>
          <w:rFonts w:ascii="Calibri" w:hAnsi="Calibri" w:cs="Calibri"/>
          <w:b w:val="0"/>
          <w:spacing w:val="-6"/>
          <w:szCs w:val="24"/>
        </w:rPr>
        <w:t xml:space="preserve">Okres gwarancji/rękojmi za wady fizyczne </w:t>
      </w:r>
      <w:r w:rsidR="00F87A82" w:rsidRPr="008833FA">
        <w:rPr>
          <w:rFonts w:ascii="Calibri" w:hAnsi="Calibri" w:cs="Calibri"/>
          <w:b w:val="0"/>
          <w:i/>
          <w:spacing w:val="-6"/>
          <w:szCs w:val="24"/>
        </w:rPr>
        <w:t xml:space="preserve">nie może być krótszy niż 36 miesięcy od dnia odbioru robót. Zaoferowanie </w:t>
      </w:r>
      <w:r w:rsidRPr="008833FA">
        <w:rPr>
          <w:rFonts w:ascii="Calibri" w:hAnsi="Calibri" w:cs="Calibri"/>
          <w:b w:val="0"/>
          <w:spacing w:val="-6"/>
          <w:szCs w:val="24"/>
        </w:rPr>
        <w:t xml:space="preserve">okres gwarancji/rękojmi za wady fizyczne </w:t>
      </w:r>
      <w:r w:rsidR="00F87A82" w:rsidRPr="008833FA">
        <w:rPr>
          <w:rFonts w:ascii="Calibri" w:hAnsi="Calibri" w:cs="Calibri"/>
          <w:b w:val="0"/>
          <w:i/>
          <w:spacing w:val="-6"/>
          <w:szCs w:val="24"/>
        </w:rPr>
        <w:t>krótszego niż 36 miesięcy spowoduje odrzucenie oferty, w trybie art. 226 ust. 1 pkt 5) ustawy</w:t>
      </w:r>
      <w:r w:rsidR="004224CA" w:rsidRPr="008833FA">
        <w:rPr>
          <w:rFonts w:ascii="Calibri" w:hAnsi="Calibri" w:cs="Calibri"/>
          <w:b w:val="0"/>
          <w:i/>
          <w:spacing w:val="-6"/>
          <w:szCs w:val="24"/>
        </w:rPr>
        <w:t xml:space="preserve">. </w:t>
      </w:r>
      <w:r w:rsidR="001957AA" w:rsidRPr="008833FA">
        <w:rPr>
          <w:rFonts w:ascii="Calibri" w:hAnsi="Calibri" w:cs="Calibri"/>
          <w:b w:val="0"/>
          <w:i/>
          <w:spacing w:val="-6"/>
          <w:szCs w:val="24"/>
        </w:rPr>
        <w:t xml:space="preserve">Jeżeli wykonawca zaproponuje dłuższy </w:t>
      </w:r>
      <w:r w:rsidRPr="008833FA">
        <w:rPr>
          <w:rFonts w:ascii="Calibri" w:hAnsi="Calibri" w:cs="Calibri"/>
          <w:b w:val="0"/>
          <w:spacing w:val="-6"/>
          <w:szCs w:val="24"/>
        </w:rPr>
        <w:t xml:space="preserve">okres gwarancji/rękojmi za wady fizyczne </w:t>
      </w:r>
      <w:r w:rsidR="001957AA" w:rsidRPr="008833FA">
        <w:rPr>
          <w:rFonts w:ascii="Calibri" w:hAnsi="Calibri" w:cs="Calibri"/>
          <w:b w:val="0"/>
          <w:i/>
          <w:spacing w:val="-6"/>
          <w:szCs w:val="24"/>
        </w:rPr>
        <w:t>niż 60 miesięcy, do oceny oferty w kryterium „</w:t>
      </w:r>
      <w:r w:rsidRPr="008833FA">
        <w:rPr>
          <w:rFonts w:ascii="Calibri" w:hAnsi="Calibri" w:cs="Calibri"/>
          <w:b w:val="0"/>
          <w:spacing w:val="-6"/>
          <w:szCs w:val="24"/>
        </w:rPr>
        <w:t>okres gwarancji/rękojmi za wady fizyczne</w:t>
      </w:r>
      <w:r w:rsidR="001957AA" w:rsidRPr="008833FA">
        <w:rPr>
          <w:rFonts w:ascii="Calibri" w:hAnsi="Calibri" w:cs="Calibri"/>
          <w:b w:val="0"/>
          <w:i/>
          <w:spacing w:val="-6"/>
          <w:szCs w:val="24"/>
        </w:rPr>
        <w:t>” zostanie mu policzony termin 60 miesięcy jako maksymalny zgodny z żądaniem zamawiającego.</w:t>
      </w:r>
    </w:p>
    <w:p w:rsidR="001B04BB" w:rsidRPr="004224CA" w:rsidRDefault="001547BF" w:rsidP="00DC494A">
      <w:pPr>
        <w:pStyle w:val="Tekstpodstawowywcity2"/>
        <w:numPr>
          <w:ilvl w:val="0"/>
          <w:numId w:val="5"/>
        </w:numPr>
        <w:tabs>
          <w:tab w:val="num" w:pos="284"/>
        </w:tabs>
        <w:spacing w:line="276" w:lineRule="auto"/>
        <w:ind w:left="284" w:hanging="284"/>
        <w:rPr>
          <w:rFonts w:ascii="Calibri" w:hAnsi="Calibri" w:cs="Calibri"/>
          <w:b w:val="0"/>
        </w:rPr>
      </w:pPr>
      <w:r w:rsidRPr="004224CA">
        <w:rPr>
          <w:rFonts w:ascii="Calibri" w:hAnsi="Calibri" w:cs="Calibri"/>
          <w:b w:val="0"/>
        </w:rPr>
        <w:t xml:space="preserve">Komisja przetargowa oceni oferty sumując punkty uzyskane w poszczególnych kryteriach </w:t>
      </w:r>
      <w:r w:rsidRPr="004224CA">
        <w:rPr>
          <w:rFonts w:ascii="Calibri" w:hAnsi="Calibri" w:cs="Calibri"/>
          <w:b w:val="0"/>
        </w:rPr>
        <w:br/>
      </w:r>
      <w:r w:rsidRPr="004224CA">
        <w:rPr>
          <w:rFonts w:ascii="Calibri" w:hAnsi="Calibri" w:cs="Calibri"/>
        </w:rPr>
        <w:t>S = C+ K</w:t>
      </w:r>
      <w:r w:rsidR="001957AA" w:rsidRPr="004224CA">
        <w:rPr>
          <w:rFonts w:ascii="Calibri" w:hAnsi="Calibri" w:cs="Calibri"/>
        </w:rPr>
        <w:t>+ G</w:t>
      </w:r>
      <w:r w:rsidRPr="004224CA">
        <w:rPr>
          <w:rFonts w:ascii="Calibri" w:hAnsi="Calibri" w:cs="Calibri"/>
        </w:rPr>
        <w:t xml:space="preserve"> </w:t>
      </w:r>
      <w:r w:rsidRPr="004224CA">
        <w:rPr>
          <w:rFonts w:ascii="Calibri" w:hAnsi="Calibri" w:cs="Calibri"/>
          <w:b w:val="0"/>
        </w:rPr>
        <w:t>Największa ilość punktów (S) wyliczonych w powyższy sposób decyduje o uznaniu oferty za najkorzystniejszą.</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wyniku komisyjnej analizy i oceny otrzymanych ofert, stosując kryteria ustawowe i określone w SWZ dokonany zostanie wybór najkorzystniejszej oferty. </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w:t>
      </w:r>
    </w:p>
    <w:p w:rsidR="001B04BB" w:rsidRPr="004224CA" w:rsidRDefault="005F003B" w:rsidP="00DC494A">
      <w:pPr>
        <w:pStyle w:val="Default"/>
        <w:numPr>
          <w:ilvl w:val="0"/>
          <w:numId w:val="5"/>
        </w:numPr>
        <w:tabs>
          <w:tab w:val="clear" w:pos="928"/>
          <w:tab w:val="num" w:pos="284"/>
        </w:tabs>
        <w:spacing w:after="27" w:line="276" w:lineRule="auto"/>
        <w:ind w:left="567" w:hanging="567"/>
        <w:jc w:val="both"/>
        <w:rPr>
          <w:rFonts w:ascii="Calibri" w:hAnsi="Calibri" w:cs="Calibri"/>
        </w:rPr>
      </w:pPr>
      <w:r>
        <w:rPr>
          <w:rFonts w:ascii="Calibri" w:hAnsi="Calibri" w:cs="Calibri"/>
        </w:rPr>
        <w:t xml:space="preserve">Zgodnie z art. 223 ust. 2 </w:t>
      </w:r>
      <w:proofErr w:type="spellStart"/>
      <w:r>
        <w:rPr>
          <w:rFonts w:ascii="Calibri" w:hAnsi="Calibri" w:cs="Calibri"/>
        </w:rPr>
        <w:t>Pzp</w:t>
      </w:r>
      <w:proofErr w:type="spellEnd"/>
      <w:r>
        <w:rPr>
          <w:rFonts w:ascii="Calibri" w:hAnsi="Calibri" w:cs="Calibri"/>
        </w:rPr>
        <w:t>. z</w:t>
      </w:r>
      <w:r w:rsidR="001B04BB" w:rsidRPr="004224CA">
        <w:rPr>
          <w:rFonts w:ascii="Calibri" w:hAnsi="Calibri" w:cs="Calibri"/>
        </w:rPr>
        <w:t xml:space="preserve">amawiający poprawi w treści oferty: </w:t>
      </w:r>
    </w:p>
    <w:p w:rsidR="004D3576" w:rsidRPr="004224CA" w:rsidRDefault="001B04BB" w:rsidP="008833FA">
      <w:pPr>
        <w:pStyle w:val="Default"/>
        <w:numPr>
          <w:ilvl w:val="0"/>
          <w:numId w:val="26"/>
        </w:numPr>
        <w:spacing w:after="27" w:line="276" w:lineRule="auto"/>
        <w:jc w:val="both"/>
        <w:rPr>
          <w:rFonts w:ascii="Calibri" w:hAnsi="Calibri" w:cs="Calibri"/>
        </w:rPr>
      </w:pPr>
      <w:r w:rsidRPr="004224CA">
        <w:rPr>
          <w:rFonts w:ascii="Calibri" w:hAnsi="Calibri" w:cs="Calibri"/>
        </w:rPr>
        <w:t xml:space="preserve">oczywiste omyłki pisarskie, </w:t>
      </w:r>
    </w:p>
    <w:p w:rsidR="004D3576" w:rsidRPr="008B60D7" w:rsidRDefault="001B04BB" w:rsidP="008833FA">
      <w:pPr>
        <w:pStyle w:val="Default"/>
        <w:numPr>
          <w:ilvl w:val="0"/>
          <w:numId w:val="26"/>
        </w:numPr>
        <w:spacing w:after="27" w:line="276" w:lineRule="auto"/>
        <w:jc w:val="both"/>
        <w:rPr>
          <w:rFonts w:ascii="Calibri" w:hAnsi="Calibri" w:cs="Calibri"/>
          <w:spacing w:val="-6"/>
        </w:rPr>
      </w:pPr>
      <w:r w:rsidRPr="008B60D7">
        <w:rPr>
          <w:rFonts w:ascii="Calibri" w:hAnsi="Calibri" w:cs="Calibri"/>
          <w:spacing w:val="-6"/>
        </w:rPr>
        <w:t xml:space="preserve">oczywiste omyłki rachunkowe, z uwzględnieniem konsekwencji rachunkowych dokonanych poprawek, oraz </w:t>
      </w:r>
    </w:p>
    <w:p w:rsidR="001B04BB" w:rsidRPr="004224CA" w:rsidRDefault="001B04BB" w:rsidP="008833FA">
      <w:pPr>
        <w:pStyle w:val="Default"/>
        <w:numPr>
          <w:ilvl w:val="0"/>
          <w:numId w:val="26"/>
        </w:numPr>
        <w:spacing w:after="27" w:line="276" w:lineRule="auto"/>
        <w:jc w:val="both"/>
        <w:rPr>
          <w:rFonts w:ascii="Calibri" w:hAnsi="Calibri" w:cs="Calibri"/>
        </w:rPr>
      </w:pPr>
      <w:r w:rsidRPr="004224CA">
        <w:rPr>
          <w:rFonts w:ascii="Calibri" w:hAnsi="Calibri" w:cs="Calibri"/>
        </w:rPr>
        <w:t>inne omyłki polegające na niezgodności oferty ze specyfikacją istotnych warunków zamówienia, niepowodujące istotnych zmian w treści oferty, ni</w:t>
      </w:r>
      <w:r w:rsidR="005F003B">
        <w:rPr>
          <w:rFonts w:ascii="Calibri" w:hAnsi="Calibri" w:cs="Calibri"/>
        </w:rPr>
        <w:t>ezwłocznie zawiadamiając o tym w</w:t>
      </w:r>
      <w:r w:rsidRPr="004224CA">
        <w:rPr>
          <w:rFonts w:ascii="Calibri" w:hAnsi="Calibri" w:cs="Calibri"/>
        </w:rPr>
        <w:t xml:space="preserve">ykonawcę, którego oferta została poprawiona. </w:t>
      </w:r>
    </w:p>
    <w:p w:rsidR="001B04BB" w:rsidRPr="008B60D7" w:rsidRDefault="001B04BB" w:rsidP="00DC494A">
      <w:pPr>
        <w:pStyle w:val="Default"/>
        <w:numPr>
          <w:ilvl w:val="0"/>
          <w:numId w:val="5"/>
        </w:numPr>
        <w:tabs>
          <w:tab w:val="clear" w:pos="928"/>
          <w:tab w:val="num" w:pos="284"/>
        </w:tabs>
        <w:spacing w:line="276" w:lineRule="auto"/>
        <w:ind w:left="284" w:hanging="284"/>
        <w:jc w:val="both"/>
        <w:rPr>
          <w:rFonts w:ascii="Calibri" w:hAnsi="Calibri" w:cs="Calibri"/>
          <w:spacing w:val="-6"/>
        </w:rPr>
      </w:pPr>
      <w:r w:rsidRPr="008B60D7">
        <w:rPr>
          <w:rFonts w:ascii="Calibri" w:hAnsi="Calibri" w:cs="Calibri"/>
          <w:spacing w:val="-6"/>
        </w:rPr>
        <w:t xml:space="preserve">W przypadku, o którym mowa w pkt. 5 pkt 3, zamawiający wyznacza wykonawcy odpowiedni termin na wyrażenie zgody na poprawienie w ofercie omyłki lub zakwestionowanie jej poprawienia. Brak odpowiedzi w wyznaczonym terminie uznaje się za wyrażenie zgody na poprawienie omyłki. </w:t>
      </w:r>
    </w:p>
    <w:p w:rsidR="004D3576" w:rsidRPr="004224CA" w:rsidRDefault="004D3576" w:rsidP="00DC494A">
      <w:pPr>
        <w:pStyle w:val="Default"/>
        <w:numPr>
          <w:ilvl w:val="0"/>
          <w:numId w:val="5"/>
        </w:numPr>
        <w:tabs>
          <w:tab w:val="clear" w:pos="928"/>
          <w:tab w:val="num" w:pos="284"/>
        </w:tabs>
        <w:spacing w:line="276" w:lineRule="auto"/>
        <w:ind w:left="284" w:hanging="284"/>
        <w:jc w:val="both"/>
        <w:rPr>
          <w:rFonts w:ascii="Calibri" w:hAnsi="Calibri" w:cs="Calibri"/>
        </w:rPr>
      </w:pPr>
      <w:r w:rsidRPr="004224CA">
        <w:rPr>
          <w:rFonts w:ascii="Calibri" w:hAnsi="Calibri" w:cs="Calibr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CE672A" w:rsidRPr="00286CEB" w:rsidRDefault="00CE672A" w:rsidP="00377601">
      <w:pPr>
        <w:pStyle w:val="Tekstpodstawowywcity2"/>
        <w:spacing w:line="276" w:lineRule="auto"/>
        <w:rPr>
          <w:rFonts w:asciiTheme="minorHAnsi" w:hAnsiTheme="minorHAnsi" w:cstheme="minorHAnsi"/>
          <w:b w:val="0"/>
          <w:sz w:val="22"/>
          <w:szCs w:val="22"/>
        </w:rPr>
      </w:pPr>
    </w:p>
    <w:p w:rsidR="00CB675C" w:rsidRPr="00A90B0D" w:rsidRDefault="00AF5A75" w:rsidP="00377601">
      <w:pPr>
        <w:pStyle w:val="Nagwek4"/>
        <w:spacing w:line="276" w:lineRule="auto"/>
        <w:rPr>
          <w:rFonts w:ascii="Calibri" w:hAnsi="Calibri" w:cs="Calibri"/>
          <w:color w:val="auto"/>
        </w:rPr>
      </w:pPr>
      <w:r w:rsidRPr="00A90B0D">
        <w:rPr>
          <w:rFonts w:ascii="Calibri" w:hAnsi="Calibri" w:cs="Calibri"/>
          <w:color w:val="auto"/>
        </w:rPr>
        <w:t>ROZDZIAŁ</w:t>
      </w:r>
      <w:r w:rsidR="005F003B">
        <w:rPr>
          <w:rFonts w:ascii="Calibri" w:hAnsi="Calibri" w:cs="Calibri"/>
          <w:color w:val="auto"/>
        </w:rPr>
        <w:t xml:space="preserve"> </w:t>
      </w:r>
      <w:r w:rsidRPr="00A90B0D">
        <w:rPr>
          <w:rFonts w:ascii="Calibri" w:hAnsi="Calibri" w:cs="Calibri"/>
          <w:color w:val="auto"/>
        </w:rPr>
        <w:t xml:space="preserve"> X</w:t>
      </w:r>
      <w:r w:rsidR="00AA70FB" w:rsidRPr="00A90B0D">
        <w:rPr>
          <w:rFonts w:ascii="Calibri" w:hAnsi="Calibri" w:cs="Calibri"/>
          <w:color w:val="auto"/>
        </w:rPr>
        <w:t>V</w:t>
      </w:r>
      <w:r w:rsidRPr="00A90B0D">
        <w:rPr>
          <w:rFonts w:ascii="Calibri" w:hAnsi="Calibri" w:cs="Calibri"/>
          <w:color w:val="auto"/>
        </w:rPr>
        <w:t>I</w:t>
      </w:r>
      <w:r w:rsidR="00CB675C" w:rsidRPr="00A90B0D">
        <w:rPr>
          <w:rFonts w:ascii="Calibri" w:hAnsi="Calibri" w:cs="Calibri"/>
          <w:color w:val="auto"/>
        </w:rPr>
        <w:t xml:space="preserve"> Zawarcie umowy, zabezpieczenie należytego wykonania umowy</w:t>
      </w:r>
    </w:p>
    <w:p w:rsidR="002738D6" w:rsidRPr="00A90B0D" w:rsidRDefault="002738D6" w:rsidP="00377601">
      <w:pPr>
        <w:autoSpaceDE w:val="0"/>
        <w:autoSpaceDN w:val="0"/>
        <w:adjustRightInd w:val="0"/>
        <w:spacing w:line="276" w:lineRule="auto"/>
        <w:rPr>
          <w:rFonts w:ascii="Calibri" w:hAnsi="Calibri" w:cs="Calibri"/>
          <w:color w:val="000000"/>
          <w:sz w:val="24"/>
          <w:szCs w:val="24"/>
        </w:rPr>
      </w:pPr>
    </w:p>
    <w:p w:rsidR="00F07CC4" w:rsidRDefault="00F07CC4" w:rsidP="00F07CC4">
      <w:pPr>
        <w:pStyle w:val="Akapitzlist"/>
        <w:numPr>
          <w:ilvl w:val="1"/>
          <w:numId w:val="5"/>
        </w:numPr>
        <w:tabs>
          <w:tab w:val="clear" w:pos="1440"/>
          <w:tab w:val="num" w:pos="426"/>
        </w:tabs>
        <w:autoSpaceDE w:val="0"/>
        <w:autoSpaceDN w:val="0"/>
        <w:adjustRightInd w:val="0"/>
        <w:spacing w:after="0"/>
        <w:ind w:left="284" w:hanging="284"/>
        <w:jc w:val="both"/>
        <w:rPr>
          <w:rFonts w:cs="Calibri"/>
          <w:color w:val="000000"/>
          <w:sz w:val="24"/>
          <w:szCs w:val="24"/>
        </w:rPr>
      </w:pPr>
      <w:r>
        <w:rPr>
          <w:rFonts w:cs="Calibri"/>
          <w:b/>
          <w:color w:val="000000"/>
          <w:sz w:val="24"/>
          <w:szCs w:val="24"/>
        </w:rPr>
        <w:t>Umowa.</w:t>
      </w:r>
    </w:p>
    <w:p w:rsidR="00F07CC4" w:rsidRDefault="003E7CAA" w:rsidP="008833FA">
      <w:pPr>
        <w:pStyle w:val="Akapitzlist"/>
        <w:numPr>
          <w:ilvl w:val="0"/>
          <w:numId w:val="34"/>
        </w:numPr>
        <w:autoSpaceDE w:val="0"/>
        <w:autoSpaceDN w:val="0"/>
        <w:adjustRightInd w:val="0"/>
        <w:spacing w:after="0"/>
        <w:ind w:left="709" w:hanging="283"/>
        <w:jc w:val="both"/>
        <w:rPr>
          <w:rFonts w:cs="Calibri"/>
          <w:color w:val="000000"/>
          <w:sz w:val="24"/>
          <w:szCs w:val="24"/>
        </w:rPr>
      </w:pPr>
      <w:r w:rsidRPr="00A90B0D">
        <w:rPr>
          <w:rFonts w:cs="Calibri"/>
          <w:color w:val="000000"/>
          <w:sz w:val="24"/>
          <w:szCs w:val="24"/>
        </w:rPr>
        <w:lastRenderedPageBreak/>
        <w:t>Projektowane postanowienia umowy</w:t>
      </w:r>
      <w:r w:rsidR="002738D6" w:rsidRPr="00A90B0D">
        <w:rPr>
          <w:rFonts w:cs="Calibri"/>
          <w:color w:val="000000"/>
          <w:sz w:val="24"/>
          <w:szCs w:val="24"/>
        </w:rPr>
        <w:t>, które zostaną wprowadzone do treści t</w:t>
      </w:r>
      <w:r w:rsidRPr="00A90B0D">
        <w:rPr>
          <w:rFonts w:cs="Calibri"/>
          <w:color w:val="000000"/>
          <w:sz w:val="24"/>
          <w:szCs w:val="24"/>
        </w:rPr>
        <w:t>ej umowy</w:t>
      </w:r>
      <w:r w:rsidR="007264B4" w:rsidRPr="00A90B0D">
        <w:rPr>
          <w:rFonts w:cs="Calibri"/>
          <w:color w:val="000000"/>
          <w:sz w:val="24"/>
          <w:szCs w:val="24"/>
        </w:rPr>
        <w:t xml:space="preserve"> zawarte są w projekcie umowy</w:t>
      </w:r>
      <w:r w:rsidR="002738D6" w:rsidRPr="00A90B0D">
        <w:rPr>
          <w:rFonts w:cs="Calibri"/>
          <w:color w:val="000000"/>
          <w:sz w:val="24"/>
          <w:szCs w:val="24"/>
        </w:rPr>
        <w:t>,</w:t>
      </w:r>
      <w:r w:rsidR="007264B4" w:rsidRPr="00A90B0D">
        <w:rPr>
          <w:rFonts w:cs="Calibri"/>
          <w:color w:val="000000"/>
          <w:sz w:val="24"/>
          <w:szCs w:val="24"/>
        </w:rPr>
        <w:t xml:space="preserve"> </w:t>
      </w:r>
      <w:r w:rsidR="004224CA" w:rsidRPr="00A90B0D">
        <w:rPr>
          <w:rFonts w:cs="Calibri"/>
          <w:color w:val="000000"/>
          <w:sz w:val="24"/>
          <w:szCs w:val="24"/>
        </w:rPr>
        <w:t xml:space="preserve"> stanowiąc</w:t>
      </w:r>
      <w:r w:rsidRPr="00A90B0D">
        <w:rPr>
          <w:rFonts w:cs="Calibri"/>
          <w:color w:val="000000"/>
          <w:sz w:val="24"/>
          <w:szCs w:val="24"/>
        </w:rPr>
        <w:t>ym</w:t>
      </w:r>
      <w:r w:rsidR="004224CA" w:rsidRPr="00A90B0D">
        <w:rPr>
          <w:rFonts w:cs="Calibri"/>
          <w:color w:val="000000"/>
          <w:sz w:val="24"/>
          <w:szCs w:val="24"/>
        </w:rPr>
        <w:t xml:space="preserve"> z</w:t>
      </w:r>
      <w:r w:rsidR="002738D6" w:rsidRPr="00A90B0D">
        <w:rPr>
          <w:rFonts w:cs="Calibri"/>
          <w:color w:val="000000"/>
          <w:sz w:val="24"/>
          <w:szCs w:val="24"/>
        </w:rPr>
        <w:t xml:space="preserve">ałącznik nr </w:t>
      </w:r>
      <w:r w:rsidR="003E3DA7" w:rsidRPr="00A90B0D">
        <w:rPr>
          <w:rFonts w:cs="Calibri"/>
          <w:color w:val="000000"/>
          <w:sz w:val="24"/>
          <w:szCs w:val="24"/>
        </w:rPr>
        <w:t>5</w:t>
      </w:r>
      <w:r w:rsidRPr="00A90B0D">
        <w:rPr>
          <w:rFonts w:cs="Calibri"/>
          <w:color w:val="000000"/>
          <w:sz w:val="24"/>
          <w:szCs w:val="24"/>
        </w:rPr>
        <w:t xml:space="preserve"> do SWZ.</w:t>
      </w:r>
    </w:p>
    <w:p w:rsidR="00FA4ED6" w:rsidRDefault="002738D6" w:rsidP="008833FA">
      <w:pPr>
        <w:pStyle w:val="Akapitzlist"/>
        <w:numPr>
          <w:ilvl w:val="0"/>
          <w:numId w:val="34"/>
        </w:numPr>
        <w:autoSpaceDE w:val="0"/>
        <w:autoSpaceDN w:val="0"/>
        <w:adjustRightInd w:val="0"/>
        <w:spacing w:after="0"/>
        <w:ind w:left="709" w:hanging="283"/>
        <w:jc w:val="both"/>
        <w:rPr>
          <w:rFonts w:cs="Calibri"/>
          <w:color w:val="000000"/>
          <w:sz w:val="24"/>
          <w:szCs w:val="24"/>
        </w:rPr>
      </w:pPr>
      <w:r w:rsidRPr="00F07CC4">
        <w:rPr>
          <w:rFonts w:cs="Calibri"/>
          <w:color w:val="000000"/>
          <w:sz w:val="24"/>
          <w:szCs w:val="24"/>
        </w:rPr>
        <w:t xml:space="preserve">Wykonawca ma obowiązek zawrzeć umowę </w:t>
      </w:r>
      <w:r w:rsidR="005F003B" w:rsidRPr="00F07CC4">
        <w:rPr>
          <w:rFonts w:cs="Calibri"/>
          <w:color w:val="000000"/>
          <w:sz w:val="24"/>
          <w:szCs w:val="24"/>
        </w:rPr>
        <w:t>zgodnie z tymi postanowieniami w miejscu i terminie wskazanym przez zamawiającego.</w:t>
      </w:r>
    </w:p>
    <w:p w:rsidR="00CD5F11" w:rsidRPr="00FA4ED6" w:rsidRDefault="005F003B" w:rsidP="008833FA">
      <w:pPr>
        <w:pStyle w:val="Akapitzlist"/>
        <w:numPr>
          <w:ilvl w:val="0"/>
          <w:numId w:val="34"/>
        </w:numPr>
        <w:autoSpaceDE w:val="0"/>
        <w:autoSpaceDN w:val="0"/>
        <w:adjustRightInd w:val="0"/>
        <w:spacing w:after="0"/>
        <w:ind w:left="709" w:hanging="283"/>
        <w:jc w:val="both"/>
        <w:rPr>
          <w:rFonts w:cs="Calibri"/>
          <w:color w:val="000000"/>
          <w:sz w:val="24"/>
          <w:szCs w:val="24"/>
        </w:rPr>
      </w:pPr>
      <w:r w:rsidRPr="00FA4ED6">
        <w:rPr>
          <w:rFonts w:cs="Calibri"/>
          <w:color w:val="000000"/>
          <w:sz w:val="24"/>
          <w:szCs w:val="24"/>
        </w:rPr>
        <w:t>Zawarta umowa będzie jawna i będzie podlegała udostępnianiu na zasadach określonych w przepisach o dostępie do informacji publicznej (art.139 ust.3 ustawy).</w:t>
      </w:r>
    </w:p>
    <w:p w:rsidR="003E7CAA" w:rsidRPr="002469C3" w:rsidRDefault="003E7CAA" w:rsidP="008833FA">
      <w:pPr>
        <w:pStyle w:val="Akapitzlist"/>
        <w:numPr>
          <w:ilvl w:val="0"/>
          <w:numId w:val="30"/>
        </w:numPr>
        <w:autoSpaceDE w:val="0"/>
        <w:autoSpaceDN w:val="0"/>
        <w:adjustRightInd w:val="0"/>
        <w:jc w:val="both"/>
        <w:rPr>
          <w:rFonts w:cs="Calibri"/>
          <w:color w:val="000000"/>
          <w:spacing w:val="-4"/>
          <w:sz w:val="24"/>
          <w:szCs w:val="24"/>
        </w:rPr>
      </w:pPr>
      <w:r w:rsidRPr="002469C3">
        <w:rPr>
          <w:rFonts w:cs="Calibri"/>
          <w:spacing w:val="-4"/>
          <w:sz w:val="24"/>
          <w:szCs w:val="24"/>
        </w:rPr>
        <w:t>Przed podpisaniem umowy, wykonawca którego oferta zostanie uznana za najkorzystniejszą, zobowiązany jest dostarczyć zamawiającemu:</w:t>
      </w:r>
    </w:p>
    <w:p w:rsidR="003E7CAA" w:rsidRPr="002469C3" w:rsidRDefault="00B563BC" w:rsidP="008833FA">
      <w:pPr>
        <w:pStyle w:val="Akapitzlist"/>
        <w:numPr>
          <w:ilvl w:val="4"/>
          <w:numId w:val="30"/>
        </w:numPr>
        <w:autoSpaceDE w:val="0"/>
        <w:autoSpaceDN w:val="0"/>
        <w:adjustRightInd w:val="0"/>
        <w:ind w:left="709" w:hanging="283"/>
        <w:jc w:val="both"/>
        <w:rPr>
          <w:rFonts w:cs="Calibri"/>
          <w:color w:val="000000"/>
          <w:spacing w:val="-6"/>
          <w:sz w:val="24"/>
          <w:szCs w:val="24"/>
        </w:rPr>
      </w:pPr>
      <w:r w:rsidRPr="002469C3">
        <w:rPr>
          <w:rFonts w:cs="Calibri"/>
          <w:color w:val="000000"/>
          <w:spacing w:val="-6"/>
          <w:sz w:val="24"/>
          <w:szCs w:val="24"/>
        </w:rPr>
        <w:t>p</w:t>
      </w:r>
      <w:r w:rsidR="003E7CAA" w:rsidRPr="002469C3">
        <w:rPr>
          <w:rFonts w:cs="Calibri"/>
          <w:color w:val="000000"/>
          <w:spacing w:val="-6"/>
          <w:sz w:val="24"/>
          <w:szCs w:val="24"/>
        </w:rPr>
        <w:t xml:space="preserve">otwierdzone „za zgodność z oryginałem” przez wykonawcę </w:t>
      </w:r>
      <w:r w:rsidR="003E7CAA" w:rsidRPr="002469C3">
        <w:rPr>
          <w:rFonts w:cs="Calibri"/>
          <w:b/>
          <w:color w:val="000000"/>
          <w:spacing w:val="-6"/>
          <w:sz w:val="24"/>
          <w:szCs w:val="24"/>
        </w:rPr>
        <w:t>kopie uprawnie</w:t>
      </w:r>
      <w:r w:rsidR="00522525" w:rsidRPr="002469C3">
        <w:rPr>
          <w:rFonts w:cs="Calibri"/>
          <w:b/>
          <w:color w:val="000000"/>
          <w:spacing w:val="-6"/>
          <w:sz w:val="24"/>
          <w:szCs w:val="24"/>
        </w:rPr>
        <w:t>ń</w:t>
      </w:r>
      <w:r w:rsidR="003E7CAA" w:rsidRPr="002469C3">
        <w:rPr>
          <w:rFonts w:cs="Calibri"/>
          <w:color w:val="000000"/>
          <w:spacing w:val="-6"/>
          <w:sz w:val="24"/>
          <w:szCs w:val="24"/>
        </w:rPr>
        <w:t xml:space="preserve">, zgodnie z Rozdziałem </w:t>
      </w:r>
      <w:r w:rsidR="00522525" w:rsidRPr="002469C3">
        <w:rPr>
          <w:rFonts w:cs="Calibri"/>
          <w:color w:val="000000"/>
          <w:spacing w:val="-6"/>
          <w:sz w:val="24"/>
          <w:szCs w:val="24"/>
        </w:rPr>
        <w:t>VI ust</w:t>
      </w:r>
      <w:r w:rsidR="007C5C16" w:rsidRPr="002469C3">
        <w:rPr>
          <w:rFonts w:cs="Calibri"/>
          <w:color w:val="000000"/>
          <w:spacing w:val="-6"/>
          <w:sz w:val="24"/>
          <w:szCs w:val="24"/>
        </w:rPr>
        <w:t>. 3 pkt 1)</w:t>
      </w:r>
      <w:r w:rsidR="002D75AE" w:rsidRPr="002469C3">
        <w:rPr>
          <w:rFonts w:cs="Calibri"/>
          <w:color w:val="000000"/>
          <w:spacing w:val="-6"/>
          <w:sz w:val="24"/>
          <w:szCs w:val="24"/>
        </w:rPr>
        <w:t xml:space="preserve"> lit.</w:t>
      </w:r>
      <w:r w:rsidR="004A324A" w:rsidRPr="002469C3">
        <w:rPr>
          <w:rFonts w:cs="Calibri"/>
          <w:color w:val="000000"/>
          <w:spacing w:val="-6"/>
          <w:sz w:val="24"/>
          <w:szCs w:val="24"/>
        </w:rPr>
        <w:t xml:space="preserve"> b)</w:t>
      </w:r>
      <w:r w:rsidR="00522525" w:rsidRPr="002469C3">
        <w:rPr>
          <w:rFonts w:cs="Calibri"/>
          <w:color w:val="000000"/>
          <w:spacing w:val="-6"/>
          <w:sz w:val="24"/>
          <w:szCs w:val="24"/>
        </w:rPr>
        <w:t xml:space="preserve"> z aktualnym</w:t>
      </w:r>
      <w:r w:rsidR="002D75AE" w:rsidRPr="002469C3">
        <w:rPr>
          <w:rFonts w:cs="Calibri"/>
          <w:color w:val="000000"/>
          <w:spacing w:val="-6"/>
          <w:sz w:val="24"/>
          <w:szCs w:val="24"/>
        </w:rPr>
        <w:t xml:space="preserve"> </w:t>
      </w:r>
      <w:r w:rsidR="002D75AE" w:rsidRPr="002469C3">
        <w:rPr>
          <w:rFonts w:cs="Calibri"/>
          <w:b/>
          <w:color w:val="000000"/>
          <w:spacing w:val="-6"/>
          <w:sz w:val="24"/>
          <w:szCs w:val="24"/>
        </w:rPr>
        <w:t>zaświadczeni</w:t>
      </w:r>
      <w:r w:rsidR="00522525" w:rsidRPr="002469C3">
        <w:rPr>
          <w:rFonts w:cs="Calibri"/>
          <w:b/>
          <w:color w:val="000000"/>
          <w:spacing w:val="-6"/>
          <w:sz w:val="24"/>
          <w:szCs w:val="24"/>
        </w:rPr>
        <w:t>em</w:t>
      </w:r>
      <w:r w:rsidR="002D75AE" w:rsidRPr="002469C3">
        <w:rPr>
          <w:rFonts w:cs="Calibri"/>
          <w:b/>
          <w:color w:val="000000"/>
          <w:spacing w:val="-6"/>
          <w:sz w:val="24"/>
          <w:szCs w:val="24"/>
        </w:rPr>
        <w:t xml:space="preserve"> z właściwej izby samorządu</w:t>
      </w:r>
      <w:r w:rsidR="002D75AE" w:rsidRPr="002469C3">
        <w:rPr>
          <w:rFonts w:cs="Calibri"/>
          <w:color w:val="000000"/>
          <w:spacing w:val="-6"/>
          <w:sz w:val="24"/>
          <w:szCs w:val="24"/>
        </w:rPr>
        <w:t xml:space="preserve"> </w:t>
      </w:r>
      <w:r w:rsidR="002D75AE" w:rsidRPr="002469C3">
        <w:rPr>
          <w:rFonts w:cs="Calibri"/>
          <w:b/>
          <w:color w:val="000000"/>
          <w:spacing w:val="-6"/>
          <w:sz w:val="24"/>
          <w:szCs w:val="24"/>
        </w:rPr>
        <w:t>zawodowego</w:t>
      </w:r>
      <w:r w:rsidR="007C5C16" w:rsidRPr="002469C3">
        <w:rPr>
          <w:rFonts w:cs="Calibri"/>
          <w:color w:val="000000"/>
          <w:spacing w:val="-6"/>
          <w:sz w:val="24"/>
          <w:szCs w:val="24"/>
        </w:rPr>
        <w:t xml:space="preserve"> osoby</w:t>
      </w:r>
      <w:r w:rsidR="002D75AE" w:rsidRPr="002469C3">
        <w:rPr>
          <w:rFonts w:cs="Calibri"/>
          <w:color w:val="000000"/>
          <w:spacing w:val="-6"/>
          <w:sz w:val="24"/>
          <w:szCs w:val="24"/>
        </w:rPr>
        <w:t>, któr</w:t>
      </w:r>
      <w:r w:rsidR="007C5C16" w:rsidRPr="002469C3">
        <w:rPr>
          <w:rFonts w:cs="Calibri"/>
          <w:color w:val="000000"/>
          <w:spacing w:val="-6"/>
          <w:sz w:val="24"/>
          <w:szCs w:val="24"/>
        </w:rPr>
        <w:t>a będzie</w:t>
      </w:r>
      <w:r w:rsidR="002D75AE" w:rsidRPr="002469C3">
        <w:rPr>
          <w:rFonts w:cs="Calibri"/>
          <w:color w:val="000000"/>
          <w:spacing w:val="-6"/>
          <w:sz w:val="24"/>
          <w:szCs w:val="24"/>
        </w:rPr>
        <w:t xml:space="preserve"> uczestniczyć w wykonaniu zamówienia,</w:t>
      </w:r>
    </w:p>
    <w:p w:rsidR="00F35FD2" w:rsidRPr="002469C3" w:rsidRDefault="00F35FD2" w:rsidP="00F35FD2">
      <w:pPr>
        <w:pStyle w:val="Akapitzlist"/>
        <w:autoSpaceDE w:val="0"/>
        <w:autoSpaceDN w:val="0"/>
        <w:adjustRightInd w:val="0"/>
        <w:ind w:left="709"/>
        <w:jc w:val="both"/>
        <w:rPr>
          <w:rFonts w:cs="Calibri"/>
          <w:i/>
          <w:color w:val="000000"/>
          <w:spacing w:val="-6"/>
          <w:sz w:val="24"/>
          <w:szCs w:val="24"/>
        </w:rPr>
      </w:pPr>
      <w:r w:rsidRPr="002469C3">
        <w:rPr>
          <w:rFonts w:cs="Calibri"/>
          <w:i/>
          <w:color w:val="000000"/>
          <w:spacing w:val="-6"/>
          <w:sz w:val="24"/>
          <w:szCs w:val="24"/>
        </w:rPr>
        <w:t>ww. dokumenty należy złożyć w oryginale lub kopii poświadczonej za zgodność z oryginałem</w:t>
      </w:r>
    </w:p>
    <w:p w:rsidR="002D75AE" w:rsidRPr="002469C3" w:rsidRDefault="00B563BC" w:rsidP="008833FA">
      <w:pPr>
        <w:pStyle w:val="Akapitzlist"/>
        <w:numPr>
          <w:ilvl w:val="4"/>
          <w:numId w:val="30"/>
        </w:numPr>
        <w:autoSpaceDE w:val="0"/>
        <w:autoSpaceDN w:val="0"/>
        <w:adjustRightInd w:val="0"/>
        <w:ind w:left="709" w:hanging="283"/>
        <w:jc w:val="both"/>
        <w:rPr>
          <w:rFonts w:cs="Calibri"/>
          <w:color w:val="000000"/>
          <w:spacing w:val="-6"/>
          <w:sz w:val="24"/>
          <w:szCs w:val="24"/>
        </w:rPr>
      </w:pPr>
      <w:r w:rsidRPr="002469C3">
        <w:rPr>
          <w:rFonts w:cs="Calibri"/>
          <w:color w:val="000000"/>
          <w:spacing w:val="-6"/>
          <w:sz w:val="24"/>
          <w:szCs w:val="24"/>
        </w:rPr>
        <w:t>d</w:t>
      </w:r>
      <w:r w:rsidR="002D75AE" w:rsidRPr="002469C3">
        <w:rPr>
          <w:rFonts w:cs="Calibri"/>
          <w:color w:val="000000"/>
          <w:spacing w:val="-6"/>
          <w:sz w:val="24"/>
          <w:szCs w:val="24"/>
        </w:rPr>
        <w:t xml:space="preserve">okument/dokumenty potwierdzające, że wykonawca jest ubezpieczony od odpowiedzialności cywilnej w zakresie prowadzonej działalności związanej z przedmiotem zamówienia na sumę gwarancyjną nie niższą niż </w:t>
      </w:r>
      <w:r w:rsidR="00917ADB">
        <w:rPr>
          <w:rFonts w:cs="Calibri"/>
          <w:b/>
          <w:color w:val="000000"/>
          <w:spacing w:val="-6"/>
          <w:sz w:val="24"/>
          <w:szCs w:val="24"/>
        </w:rPr>
        <w:t>1</w:t>
      </w:r>
      <w:r w:rsidR="00D03AC4" w:rsidRPr="002469C3">
        <w:rPr>
          <w:rFonts w:cs="Calibri"/>
          <w:b/>
          <w:color w:val="000000"/>
          <w:spacing w:val="-6"/>
          <w:sz w:val="24"/>
          <w:szCs w:val="24"/>
        </w:rPr>
        <w:t>0</w:t>
      </w:r>
      <w:r w:rsidR="002D75AE" w:rsidRPr="002469C3">
        <w:rPr>
          <w:rFonts w:cs="Calibri"/>
          <w:b/>
          <w:color w:val="000000"/>
          <w:spacing w:val="-6"/>
          <w:sz w:val="24"/>
          <w:szCs w:val="24"/>
        </w:rPr>
        <w:t>0 000,00 zł</w:t>
      </w:r>
    </w:p>
    <w:p w:rsidR="00F07CC4" w:rsidRPr="00F07CC4" w:rsidRDefault="00F07CC4" w:rsidP="008833FA">
      <w:pPr>
        <w:pStyle w:val="Akapitzlist"/>
        <w:numPr>
          <w:ilvl w:val="0"/>
          <w:numId w:val="30"/>
        </w:numPr>
        <w:autoSpaceDE w:val="0"/>
        <w:autoSpaceDN w:val="0"/>
        <w:adjustRightInd w:val="0"/>
        <w:spacing w:after="10"/>
        <w:jc w:val="both"/>
        <w:rPr>
          <w:rFonts w:cs="Calibri"/>
          <w:b/>
          <w:spacing w:val="-6"/>
          <w:sz w:val="24"/>
          <w:szCs w:val="24"/>
        </w:rPr>
      </w:pPr>
      <w:r w:rsidRPr="002469C3">
        <w:rPr>
          <w:rFonts w:cs="Calibri"/>
          <w:b/>
          <w:spacing w:val="-6"/>
          <w:sz w:val="24"/>
          <w:szCs w:val="24"/>
        </w:rPr>
        <w:t>Zabezpieczenie należytego wykonania</w:t>
      </w:r>
      <w:r w:rsidRPr="00F07CC4">
        <w:rPr>
          <w:rFonts w:cs="Calibri"/>
          <w:b/>
          <w:spacing w:val="-6"/>
          <w:sz w:val="24"/>
          <w:szCs w:val="24"/>
        </w:rPr>
        <w:t xml:space="preserve"> umowy.</w:t>
      </w:r>
    </w:p>
    <w:p w:rsidR="00F07CC4" w:rsidRDefault="00F35FD2" w:rsidP="008833FA">
      <w:pPr>
        <w:pStyle w:val="Akapitzlist"/>
        <w:numPr>
          <w:ilvl w:val="2"/>
          <w:numId w:val="31"/>
        </w:numPr>
        <w:tabs>
          <w:tab w:val="clear" w:pos="1080"/>
          <w:tab w:val="num" w:pos="709"/>
        </w:tabs>
        <w:autoSpaceDE w:val="0"/>
        <w:autoSpaceDN w:val="0"/>
        <w:adjustRightInd w:val="0"/>
        <w:spacing w:after="10"/>
        <w:ind w:left="709" w:hanging="283"/>
        <w:jc w:val="both"/>
        <w:rPr>
          <w:rFonts w:cs="Calibri"/>
          <w:spacing w:val="-6"/>
          <w:sz w:val="24"/>
          <w:szCs w:val="24"/>
        </w:rPr>
      </w:pPr>
      <w:r w:rsidRPr="00F35FD2">
        <w:rPr>
          <w:rFonts w:cs="Calibri"/>
          <w:spacing w:val="-6"/>
          <w:sz w:val="24"/>
          <w:szCs w:val="24"/>
        </w:rPr>
        <w:t>Wykonawca zobowiązany jest wnieść zabezpieczenie należytego wykonania umowy, najpóźniej do dnia podpisania umowy,</w:t>
      </w:r>
      <w:r w:rsidR="00397D89" w:rsidRPr="00F35FD2">
        <w:rPr>
          <w:rFonts w:cs="Calibri"/>
          <w:spacing w:val="-6"/>
          <w:sz w:val="24"/>
          <w:szCs w:val="24"/>
        </w:rPr>
        <w:t xml:space="preserve"> </w:t>
      </w:r>
      <w:r w:rsidR="00D03AC4">
        <w:rPr>
          <w:rFonts w:cs="Calibri"/>
          <w:b/>
          <w:bCs/>
          <w:spacing w:val="-6"/>
          <w:sz w:val="24"/>
          <w:szCs w:val="24"/>
        </w:rPr>
        <w:t xml:space="preserve">w wysokości </w:t>
      </w:r>
      <w:r w:rsidR="000E4DBF">
        <w:rPr>
          <w:rFonts w:cs="Calibri"/>
          <w:b/>
          <w:bCs/>
          <w:spacing w:val="-6"/>
          <w:sz w:val="24"/>
          <w:szCs w:val="24"/>
        </w:rPr>
        <w:t>2</w:t>
      </w:r>
      <w:r w:rsidR="00397D89" w:rsidRPr="00F35FD2">
        <w:rPr>
          <w:rFonts w:cs="Calibri"/>
          <w:b/>
          <w:bCs/>
          <w:spacing w:val="-6"/>
          <w:sz w:val="24"/>
          <w:szCs w:val="24"/>
        </w:rPr>
        <w:t>% ceny całkowitej (brutto) podanej w oferci</w:t>
      </w:r>
      <w:r w:rsidRPr="00F35FD2">
        <w:rPr>
          <w:rFonts w:cs="Calibri"/>
          <w:b/>
          <w:bCs/>
          <w:spacing w:val="-6"/>
          <w:sz w:val="24"/>
          <w:szCs w:val="24"/>
        </w:rPr>
        <w:t>e</w:t>
      </w:r>
      <w:r w:rsidR="00397D89" w:rsidRPr="00F35FD2">
        <w:rPr>
          <w:rFonts w:cs="Calibri"/>
          <w:spacing w:val="-6"/>
          <w:sz w:val="24"/>
          <w:szCs w:val="24"/>
        </w:rPr>
        <w:t xml:space="preserve">. </w:t>
      </w:r>
    </w:p>
    <w:p w:rsidR="00F07CC4" w:rsidRPr="00F07CC4" w:rsidRDefault="00397D89" w:rsidP="008833FA">
      <w:pPr>
        <w:pStyle w:val="Akapitzlist"/>
        <w:numPr>
          <w:ilvl w:val="2"/>
          <w:numId w:val="31"/>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pacing w:val="-4"/>
          <w:sz w:val="24"/>
          <w:szCs w:val="24"/>
        </w:rPr>
        <w:t xml:space="preserve">Zabezpieczenie </w:t>
      </w:r>
      <w:r w:rsidR="00F35FD2" w:rsidRPr="00F07CC4">
        <w:rPr>
          <w:rFonts w:cs="Calibri"/>
          <w:spacing w:val="-4"/>
          <w:sz w:val="24"/>
          <w:szCs w:val="24"/>
        </w:rPr>
        <w:t xml:space="preserve">należytego wykonania umowy </w:t>
      </w:r>
      <w:r w:rsidRPr="00F07CC4">
        <w:rPr>
          <w:rFonts w:cs="Calibri"/>
          <w:spacing w:val="-4"/>
          <w:sz w:val="24"/>
          <w:szCs w:val="24"/>
        </w:rPr>
        <w:t xml:space="preserve">służy pokryciu roszczeń z tytułu niewykonania lub nienależytego wykonania umowy. </w:t>
      </w:r>
    </w:p>
    <w:p w:rsidR="00397D89" w:rsidRPr="00F07CC4" w:rsidRDefault="00397D89" w:rsidP="008833FA">
      <w:pPr>
        <w:pStyle w:val="Akapitzlist"/>
        <w:numPr>
          <w:ilvl w:val="2"/>
          <w:numId w:val="31"/>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z w:val="24"/>
          <w:szCs w:val="24"/>
        </w:rPr>
        <w:t xml:space="preserve">Zabezpieczenie należytego wykonania umowy może być wnoszone według wyboru wykonawcy w jednej lub w kilku formach wskazanych w art. 450 ust. 1 ustawy </w:t>
      </w:r>
      <w:proofErr w:type="spellStart"/>
      <w:r w:rsidRPr="00F07CC4">
        <w:rPr>
          <w:rFonts w:cs="Calibri"/>
          <w:sz w:val="24"/>
          <w:szCs w:val="24"/>
        </w:rPr>
        <w:t>Pzp</w:t>
      </w:r>
      <w:proofErr w:type="spellEnd"/>
      <w:r w:rsidRPr="00F07CC4">
        <w:rPr>
          <w:rFonts w:cs="Calibri"/>
          <w:sz w:val="24"/>
          <w:szCs w:val="24"/>
        </w:rPr>
        <w:t xml:space="preserve"> tj.: </w:t>
      </w:r>
    </w:p>
    <w:p w:rsidR="00397D89" w:rsidRPr="00A90B0D" w:rsidRDefault="00397D89" w:rsidP="00F07CC4">
      <w:pPr>
        <w:numPr>
          <w:ilvl w:val="0"/>
          <w:numId w:val="10"/>
        </w:numPr>
        <w:tabs>
          <w:tab w:val="left" w:pos="993"/>
        </w:tabs>
        <w:autoSpaceDE w:val="0"/>
        <w:autoSpaceDN w:val="0"/>
        <w:adjustRightInd w:val="0"/>
        <w:spacing w:after="25" w:line="276" w:lineRule="auto"/>
        <w:ind w:hanging="11"/>
        <w:jc w:val="both"/>
        <w:rPr>
          <w:rFonts w:ascii="Calibri" w:hAnsi="Calibri" w:cs="Calibri"/>
          <w:sz w:val="24"/>
          <w:szCs w:val="24"/>
        </w:rPr>
      </w:pPr>
      <w:r w:rsidRPr="00A90B0D">
        <w:rPr>
          <w:rFonts w:ascii="Calibri" w:hAnsi="Calibri" w:cs="Calibri"/>
          <w:sz w:val="24"/>
          <w:szCs w:val="24"/>
        </w:rPr>
        <w:t xml:space="preserve">pieniądzu przelewem na konto </w:t>
      </w:r>
      <w:r w:rsidR="00E0126E">
        <w:rPr>
          <w:rFonts w:ascii="Calibri" w:hAnsi="Calibri" w:cs="Calibri"/>
          <w:sz w:val="24"/>
          <w:szCs w:val="24"/>
        </w:rPr>
        <w:t>z</w:t>
      </w:r>
      <w:r w:rsidRPr="00A90B0D">
        <w:rPr>
          <w:rFonts w:ascii="Calibri" w:hAnsi="Calibri" w:cs="Calibri"/>
          <w:sz w:val="24"/>
          <w:szCs w:val="24"/>
        </w:rPr>
        <w:t xml:space="preserve">amawiającego;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A90B0D">
        <w:rPr>
          <w:rFonts w:ascii="Calibri" w:hAnsi="Calibri" w:cs="Calibri"/>
          <w:sz w:val="24"/>
          <w:szCs w:val="24"/>
        </w:rPr>
        <w:t xml:space="preserve"> poręczeniach bankowych lub poręczeniach spółdzielczej kasy oszczędnościowo-kredytowej, z tym że zobowiązanie kasy jest zawsze zobowiązaniem pieniężnym;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bankowych;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ubezpieczeniowych; </w:t>
      </w:r>
    </w:p>
    <w:p w:rsidR="00397D89" w:rsidRP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poręczeniach udzielanych przez podmioty, o których mowa w art. 6b ust. 5 pkt 2 ustawy z 9 listopada 2000 r. o utworzeniu Polskiej Agencji Rozwoju Przedsiębiorczości. </w:t>
      </w:r>
    </w:p>
    <w:p w:rsidR="00F07CC4" w:rsidRPr="00DD6717" w:rsidRDefault="00F35FD2" w:rsidP="008833FA">
      <w:pPr>
        <w:pStyle w:val="Akapitzlist"/>
        <w:numPr>
          <w:ilvl w:val="2"/>
          <w:numId w:val="31"/>
        </w:numPr>
        <w:tabs>
          <w:tab w:val="clear" w:pos="1080"/>
          <w:tab w:val="left" w:pos="426"/>
          <w:tab w:val="num" w:pos="709"/>
        </w:tabs>
        <w:autoSpaceDE w:val="0"/>
        <w:autoSpaceDN w:val="0"/>
        <w:adjustRightInd w:val="0"/>
        <w:spacing w:after="25"/>
        <w:ind w:left="709" w:hanging="283"/>
        <w:jc w:val="both"/>
        <w:rPr>
          <w:rFonts w:cs="Calibri"/>
          <w:spacing w:val="-6"/>
          <w:sz w:val="24"/>
          <w:szCs w:val="24"/>
        </w:rPr>
      </w:pPr>
      <w:r w:rsidRPr="00DD6717">
        <w:rPr>
          <w:rFonts w:cs="Calibri"/>
          <w:spacing w:val="-6"/>
          <w:sz w:val="24"/>
          <w:szCs w:val="24"/>
        </w:rPr>
        <w:t xml:space="preserve">Jeżeli zabezpieczenie należytego wykonania umowy zostanie </w:t>
      </w:r>
      <w:r w:rsidR="004D6F2A" w:rsidRPr="00DD6717">
        <w:rPr>
          <w:rFonts w:cs="Calibri"/>
          <w:spacing w:val="-6"/>
          <w:sz w:val="24"/>
          <w:szCs w:val="24"/>
        </w:rPr>
        <w:t>wniesione w pieniądzu, zamawiają</w:t>
      </w:r>
      <w:r w:rsidRPr="00DD6717">
        <w:rPr>
          <w:rFonts w:cs="Calibri"/>
          <w:spacing w:val="-6"/>
          <w:sz w:val="24"/>
          <w:szCs w:val="24"/>
        </w:rPr>
        <w:t>cy</w:t>
      </w:r>
      <w:r w:rsidR="004D6F2A" w:rsidRPr="00DD6717">
        <w:rPr>
          <w:rFonts w:cs="Calibri"/>
          <w:spacing w:val="-6"/>
          <w:sz w:val="24"/>
          <w:szCs w:val="24"/>
        </w:rPr>
        <w:t xml:space="preserve">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F07CC4" w:rsidRPr="00F07CC4" w:rsidRDefault="00397D89" w:rsidP="008833FA">
      <w:pPr>
        <w:pStyle w:val="Akapitzlist"/>
        <w:numPr>
          <w:ilvl w:val="2"/>
          <w:numId w:val="31"/>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pacing w:val="-6"/>
          <w:sz w:val="24"/>
          <w:szCs w:val="24"/>
        </w:rPr>
        <w:t xml:space="preserve">Zamawiający nie wyraża zgody na wniesienie zabezpieczenia w formach wskazanych w art. 450 ust. 2 ustawy </w:t>
      </w:r>
      <w:proofErr w:type="spellStart"/>
      <w:r w:rsidRPr="00F07CC4">
        <w:rPr>
          <w:rFonts w:cs="Calibri"/>
          <w:spacing w:val="-6"/>
          <w:sz w:val="24"/>
          <w:szCs w:val="24"/>
        </w:rPr>
        <w:t>Pzp</w:t>
      </w:r>
      <w:proofErr w:type="spellEnd"/>
      <w:r w:rsidRPr="00F07CC4">
        <w:rPr>
          <w:rFonts w:cs="Calibri"/>
          <w:spacing w:val="-6"/>
          <w:sz w:val="24"/>
          <w:szCs w:val="24"/>
        </w:rPr>
        <w:t xml:space="preserve">. </w:t>
      </w:r>
    </w:p>
    <w:p w:rsidR="00F07CC4" w:rsidRPr="00F07CC4" w:rsidRDefault="00397D89" w:rsidP="008833FA">
      <w:pPr>
        <w:pStyle w:val="Akapitzlist"/>
        <w:numPr>
          <w:ilvl w:val="2"/>
          <w:numId w:val="31"/>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Zabezpieczenie wnoszone w pieniądzu powinno zostać wpłacone przel</w:t>
      </w:r>
      <w:r w:rsidR="003A1F06" w:rsidRPr="00F07CC4">
        <w:rPr>
          <w:rFonts w:cs="Calibri"/>
          <w:sz w:val="24"/>
          <w:szCs w:val="24"/>
        </w:rPr>
        <w:t>ewem na rachunek bankowy zamawia</w:t>
      </w:r>
      <w:r w:rsidRPr="00F07CC4">
        <w:rPr>
          <w:rFonts w:cs="Calibri"/>
          <w:sz w:val="24"/>
          <w:szCs w:val="24"/>
        </w:rPr>
        <w:t xml:space="preserve">jącego: </w:t>
      </w:r>
      <w:r w:rsidR="00771B67" w:rsidRPr="00F07CC4">
        <w:rPr>
          <w:rFonts w:cs="Calibri"/>
          <w:b/>
          <w:sz w:val="24"/>
          <w:szCs w:val="24"/>
        </w:rPr>
        <w:t>Nr 89 1020 4795 0000 9502 0292 7663</w:t>
      </w:r>
    </w:p>
    <w:p w:rsidR="00F07CC4" w:rsidRDefault="00246883" w:rsidP="008833FA">
      <w:pPr>
        <w:pStyle w:val="Akapitzlist"/>
        <w:numPr>
          <w:ilvl w:val="2"/>
          <w:numId w:val="31"/>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lastRenderedPageBreak/>
        <w:t xml:space="preserve">100 % zabezpieczenia wniesionego w formie gwarancji  musi obejmować okres realizacji umowy + 30 dni. </w:t>
      </w:r>
    </w:p>
    <w:p w:rsidR="004D6F2A" w:rsidRPr="00F07CC4" w:rsidRDefault="004D6F2A" w:rsidP="008833FA">
      <w:pPr>
        <w:pStyle w:val="Akapitzlist"/>
        <w:numPr>
          <w:ilvl w:val="2"/>
          <w:numId w:val="31"/>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W przypadku gdy wykonawca wnosi zabezpieczenie w formie gwarancji bankowej, gwarancji ubezpieczeniowej lub poręczenia z treści tych gwarancji/poręczeń musi w szczególności jednoznacznie wynikać:</w:t>
      </w:r>
    </w:p>
    <w:p w:rsidR="00F074FB" w:rsidRPr="00F23C09" w:rsidRDefault="004D6F2A"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pacing w:val="-6"/>
          <w:sz w:val="24"/>
          <w:szCs w:val="24"/>
        </w:rPr>
      </w:pPr>
      <w:r w:rsidRPr="00F23C09">
        <w:rPr>
          <w:rFonts w:cs="Calibri"/>
          <w:spacing w:val="-6"/>
          <w:sz w:val="24"/>
          <w:szCs w:val="24"/>
        </w:rPr>
        <w:t xml:space="preserve">zobowiązanie gwaranta/poręczyciela (np. banku, zakładu ubezpieczeń) do zapłaty do wysokości określonej w gwarancji/poręczeniu </w:t>
      </w:r>
      <w:r w:rsidR="00F074FB" w:rsidRPr="00F23C09">
        <w:rPr>
          <w:rFonts w:cs="Calibri"/>
          <w:spacing w:val="-6"/>
          <w:sz w:val="24"/>
          <w:szCs w:val="24"/>
        </w:rPr>
        <w:t>kwoty, nieodwołalnie i bezwarunkowo, na pierwsze żądanie zamawiającego (beneficjenta gwarancji/poręczenia) zawierające oświadczenie, że zaistniały okoliczności związane z niewykonaniem lub nienależytym wykonaniem umowy,</w:t>
      </w:r>
    </w:p>
    <w:p w:rsidR="00F074FB" w:rsidRPr="00F074F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zobowiązanie gwaranta/poręczyciela (np. banku, zakładu ubezpieczeń) do zapłaty do wysokości określonej w gwarancji/poręczeniu kwoty, </w:t>
      </w:r>
      <w:r w:rsidRPr="00F074FB">
        <w:rPr>
          <w:rFonts w:cs="Calibri"/>
          <w:b/>
          <w:spacing w:val="-6"/>
          <w:sz w:val="24"/>
          <w:szCs w:val="24"/>
        </w:rPr>
        <w:t>nieodwołalnie i bezwarunkowo</w:t>
      </w:r>
      <w:r w:rsidRPr="00F074FB">
        <w:rPr>
          <w:rFonts w:cs="Calibri"/>
          <w:spacing w:val="-6"/>
          <w:sz w:val="24"/>
          <w:szCs w:val="24"/>
        </w:rPr>
        <w:t>, na pierwsze żądanie zamawiającego (beneficjenta gwarancji/poręczenia) zawierające oświadczenie, że wykonawca nie wykonał zobowi</w:t>
      </w:r>
      <w:r>
        <w:rPr>
          <w:rFonts w:cs="Calibri"/>
          <w:spacing w:val="-6"/>
          <w:sz w:val="24"/>
          <w:szCs w:val="24"/>
        </w:rPr>
        <w:t>ązania, o którym mowa w art. 452 ust. 8</w:t>
      </w:r>
      <w:r w:rsidRPr="00F074FB">
        <w:rPr>
          <w:rFonts w:cs="Calibri"/>
          <w:spacing w:val="-6"/>
          <w:sz w:val="24"/>
          <w:szCs w:val="24"/>
        </w:rPr>
        <w:t xml:space="preserve"> ustawy</w:t>
      </w:r>
      <w:r>
        <w:rPr>
          <w:rFonts w:cs="Calibri"/>
          <w:spacing w:val="-6"/>
          <w:sz w:val="24"/>
          <w:szCs w:val="24"/>
        </w:rPr>
        <w:t>,</w:t>
      </w:r>
    </w:p>
    <w:p w:rsidR="00F074FB" w:rsidRPr="0090140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 termin obowiązywania gwarancji/poręczenia.</w:t>
      </w:r>
    </w:p>
    <w:p w:rsidR="0090140B" w:rsidRPr="0090140B" w:rsidRDefault="0090140B" w:rsidP="008833FA">
      <w:pPr>
        <w:pStyle w:val="Akapitzlist"/>
        <w:numPr>
          <w:ilvl w:val="2"/>
          <w:numId w:val="31"/>
        </w:numPr>
        <w:tabs>
          <w:tab w:val="clear" w:pos="1080"/>
          <w:tab w:val="left" w:pos="426"/>
          <w:tab w:val="num" w:pos="709"/>
        </w:tabs>
        <w:autoSpaceDE w:val="0"/>
        <w:autoSpaceDN w:val="0"/>
        <w:adjustRightInd w:val="0"/>
        <w:spacing w:after="25"/>
        <w:ind w:left="709" w:hanging="283"/>
        <w:jc w:val="both"/>
        <w:rPr>
          <w:rFonts w:cs="Calibri"/>
          <w:sz w:val="24"/>
          <w:szCs w:val="24"/>
        </w:rPr>
      </w:pPr>
      <w:r>
        <w:rPr>
          <w:rFonts w:cs="Calibri"/>
          <w:spacing w:val="-6"/>
          <w:sz w:val="24"/>
          <w:szCs w:val="24"/>
        </w:rPr>
        <w:t>W przypadku gdy wykonawca wnosi zabezpieczenie w formie gwarancji bankowej, gwarancji ubezpieczeniowej lub poręczenia, treść gwarancji/poręczenia powinna wykazywać zamawiającego jako beneficjenta gwarancji/poręczenia.</w:t>
      </w:r>
    </w:p>
    <w:p w:rsidR="0090140B" w:rsidRDefault="0090140B" w:rsidP="008833FA">
      <w:pPr>
        <w:pStyle w:val="Akapitzlist"/>
        <w:numPr>
          <w:ilvl w:val="2"/>
          <w:numId w:val="31"/>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pacing w:val="-6"/>
          <w:sz w:val="24"/>
          <w:szCs w:val="24"/>
        </w:rPr>
        <w:t>W przypadku, gdy wykonawca wnosi zabezpieczenie</w:t>
      </w:r>
      <w:r w:rsidR="00653849">
        <w:rPr>
          <w:rFonts w:cs="Calibri"/>
          <w:spacing w:val="-6"/>
          <w:sz w:val="24"/>
          <w:szCs w:val="24"/>
        </w:rPr>
        <w:t xml:space="preserve"> </w:t>
      </w:r>
      <w:r w:rsidR="00653849" w:rsidRPr="000A713B">
        <w:rPr>
          <w:rFonts w:cs="Calibri"/>
          <w:sz w:val="24"/>
          <w:szCs w:val="24"/>
        </w:rPr>
        <w:t>w formie gwarancji bankowej, gwarancji ubezpieczeniowej lub poręczenia, gwarancje/poręczenia te podlegać muszą prawu polskiemu; wszystkie spory odnośnie gwarancji/poręczeń będą rozstrzygane zgodnie z prawem polskim i poddane jurysdykcji sądów polskich.</w:t>
      </w:r>
    </w:p>
    <w:p w:rsidR="00653849" w:rsidRDefault="00653849" w:rsidP="008833FA">
      <w:pPr>
        <w:pStyle w:val="pkt"/>
        <w:numPr>
          <w:ilvl w:val="2"/>
          <w:numId w:val="31"/>
        </w:numPr>
        <w:tabs>
          <w:tab w:val="clear" w:pos="1080"/>
          <w:tab w:val="num" w:pos="709"/>
        </w:tabs>
        <w:spacing w:before="0" w:after="0" w:line="276" w:lineRule="auto"/>
        <w:ind w:left="709" w:hanging="425"/>
        <w:rPr>
          <w:rFonts w:ascii="Calibri" w:hAnsi="Calibri" w:cs="Calibri"/>
          <w:spacing w:val="-6"/>
        </w:rPr>
      </w:pPr>
      <w:r w:rsidRPr="00CD651C">
        <w:rPr>
          <w:rFonts w:ascii="Calibri" w:hAnsi="Calibri" w:cs="Calibri"/>
          <w:spacing w:val="-6"/>
        </w:rPr>
        <w:t>Zamawiający może, na wniosek wykonawcy, wyrazić zgodę na zmianę formy wniesionego zabezpieczenia pod warunkiem zachowania ciągłości zabezpieczenia i bez zmniejszenia jego wysokości.</w:t>
      </w:r>
    </w:p>
    <w:p w:rsidR="00653849" w:rsidRPr="008C4E87" w:rsidRDefault="00653849" w:rsidP="008833FA">
      <w:pPr>
        <w:pStyle w:val="pkt"/>
        <w:numPr>
          <w:ilvl w:val="2"/>
          <w:numId w:val="31"/>
        </w:numPr>
        <w:tabs>
          <w:tab w:val="clear" w:pos="1080"/>
          <w:tab w:val="num" w:pos="709"/>
        </w:tabs>
        <w:spacing w:before="0" w:after="0" w:line="276" w:lineRule="auto"/>
        <w:ind w:left="709" w:hanging="425"/>
        <w:rPr>
          <w:rFonts w:ascii="Calibri" w:hAnsi="Calibri" w:cs="Calibri"/>
          <w:i/>
          <w:spacing w:val="-6"/>
        </w:rPr>
      </w:pPr>
      <w:r w:rsidRPr="008C4E87">
        <w:rPr>
          <w:rFonts w:ascii="Calibri" w:hAnsi="Calibri" w:cs="Calibri"/>
          <w:i/>
        </w:rPr>
        <w:t>Jeżeli okres na jaki ma zostać wniesione zabezpieczenie przekracza 5 lat:</w:t>
      </w:r>
    </w:p>
    <w:p w:rsidR="00653849" w:rsidRPr="008C4E87" w:rsidRDefault="00653849" w:rsidP="008833FA">
      <w:pPr>
        <w:pStyle w:val="pkt"/>
        <w:numPr>
          <w:ilvl w:val="3"/>
          <w:numId w:val="32"/>
        </w:numPr>
        <w:tabs>
          <w:tab w:val="left" w:pos="426"/>
          <w:tab w:val="left" w:pos="993"/>
        </w:tabs>
        <w:spacing w:before="0" w:after="0" w:line="276" w:lineRule="auto"/>
        <w:ind w:left="993" w:hanging="284"/>
        <w:rPr>
          <w:rFonts w:ascii="Calibri" w:hAnsi="Calibri" w:cs="Calibri"/>
          <w:i/>
          <w:spacing w:val="-6"/>
        </w:rPr>
      </w:pPr>
      <w:r w:rsidRPr="008C4E87">
        <w:rPr>
          <w:rFonts w:ascii="Calibri" w:hAnsi="Calibri" w:cs="Calibri"/>
          <w:i/>
          <w:spacing w:val="-6"/>
        </w:rPr>
        <w:t xml:space="preserve"> zabezpieczenie w pieniądzu wnosi się na cały ten okres, a zabezpieczenie w innej formie wnosi się na okres nie krótszy niż 5 lat, z jednoczesnym </w:t>
      </w:r>
      <w:r w:rsidRPr="008C4E87">
        <w:rPr>
          <w:rFonts w:ascii="Calibri" w:hAnsi="Calibri" w:cs="Calibri"/>
          <w:b/>
          <w:i/>
          <w:spacing w:val="-6"/>
        </w:rPr>
        <w:t>zobowiązaniem się</w:t>
      </w:r>
      <w:r w:rsidRPr="008C4E87">
        <w:rPr>
          <w:rFonts w:ascii="Calibri" w:hAnsi="Calibri" w:cs="Calibri"/>
          <w:i/>
          <w:spacing w:val="-6"/>
        </w:rPr>
        <w:t xml:space="preserve"> wykonawcy do przedłużenia zabezpieczenia lub wniesienia nowego zabezpieczenia na kolejne okresy.</w:t>
      </w:r>
    </w:p>
    <w:p w:rsidR="00653849" w:rsidRPr="008C4E87" w:rsidRDefault="00653849" w:rsidP="008833FA">
      <w:pPr>
        <w:pStyle w:val="pkt"/>
        <w:numPr>
          <w:ilvl w:val="2"/>
          <w:numId w:val="33"/>
        </w:numPr>
        <w:tabs>
          <w:tab w:val="clear" w:pos="2700"/>
          <w:tab w:val="left" w:pos="426"/>
          <w:tab w:val="num" w:pos="993"/>
        </w:tabs>
        <w:spacing w:before="0" w:after="0" w:line="276" w:lineRule="auto"/>
        <w:ind w:left="993" w:hanging="284"/>
        <w:rPr>
          <w:rFonts w:ascii="Calibri" w:hAnsi="Calibri" w:cs="Calibri"/>
          <w:i/>
          <w:spacing w:val="-6"/>
        </w:rPr>
      </w:pPr>
      <w:r w:rsidRPr="008C4E87">
        <w:rPr>
          <w:rFonts w:ascii="Calibri" w:hAnsi="Calibri" w:cs="Calibri"/>
          <w:i/>
          <w:spacing w:val="-6"/>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653849" w:rsidRPr="008C4E87" w:rsidRDefault="00653849" w:rsidP="008833FA">
      <w:pPr>
        <w:pStyle w:val="pkt"/>
        <w:numPr>
          <w:ilvl w:val="2"/>
          <w:numId w:val="33"/>
        </w:numPr>
        <w:tabs>
          <w:tab w:val="clear" w:pos="2700"/>
          <w:tab w:val="left" w:pos="426"/>
        </w:tabs>
        <w:spacing w:before="0" w:after="0" w:line="276" w:lineRule="auto"/>
        <w:ind w:left="993" w:hanging="284"/>
        <w:rPr>
          <w:rFonts w:ascii="Calibri" w:hAnsi="Calibri" w:cs="Calibri"/>
          <w:i/>
        </w:rPr>
      </w:pPr>
      <w:r w:rsidRPr="008C4E87">
        <w:rPr>
          <w:rFonts w:ascii="Calibri" w:hAnsi="Calibri" w:cs="Calibri"/>
          <w:i/>
        </w:rPr>
        <w:t>wypłata, o której mowa w lit. b), następuje nie później niż w ostatnim dniu ważności dotychczasowego zabezpieczenia.</w:t>
      </w:r>
    </w:p>
    <w:p w:rsidR="0029737C" w:rsidRDefault="00653849" w:rsidP="008833FA">
      <w:pPr>
        <w:pStyle w:val="Akapitzlist"/>
        <w:numPr>
          <w:ilvl w:val="2"/>
          <w:numId w:val="31"/>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z w:val="24"/>
          <w:szCs w:val="24"/>
        </w:rPr>
        <w:t xml:space="preserve">Zabezpieczenie wnoszone w formie innej niż w pieniądzu powinno być dostarczone w formie oryginału, przez wykonawcę do siedziby zamawiającego, najpóźniej </w:t>
      </w:r>
      <w:r w:rsidR="0029737C">
        <w:rPr>
          <w:rFonts w:cs="Calibri"/>
          <w:sz w:val="24"/>
          <w:szCs w:val="24"/>
        </w:rPr>
        <w:t>w dniu podpisania umowy – do chwili jej podpisania.</w:t>
      </w:r>
    </w:p>
    <w:p w:rsidR="00397D89" w:rsidRPr="0029737C" w:rsidRDefault="00397D89" w:rsidP="008833FA">
      <w:pPr>
        <w:pStyle w:val="Akapitzlist"/>
        <w:numPr>
          <w:ilvl w:val="2"/>
          <w:numId w:val="31"/>
        </w:numPr>
        <w:tabs>
          <w:tab w:val="clear" w:pos="1080"/>
          <w:tab w:val="left" w:pos="426"/>
          <w:tab w:val="num" w:pos="709"/>
        </w:tabs>
        <w:autoSpaceDE w:val="0"/>
        <w:autoSpaceDN w:val="0"/>
        <w:adjustRightInd w:val="0"/>
        <w:spacing w:after="25"/>
        <w:ind w:left="709" w:hanging="425"/>
        <w:jc w:val="both"/>
        <w:rPr>
          <w:rFonts w:cs="Calibri"/>
          <w:sz w:val="24"/>
          <w:szCs w:val="24"/>
        </w:rPr>
      </w:pPr>
      <w:r w:rsidRPr="0029737C">
        <w:rPr>
          <w:rFonts w:cs="Calibri"/>
          <w:sz w:val="24"/>
          <w:szCs w:val="24"/>
        </w:rPr>
        <w:lastRenderedPageBreak/>
        <w:t xml:space="preserve">Treść oświadczenia zawartego w gwarancji lub w poręczeniu musi zostać zaakceptowana przez zamawiającego przed podpisaniem umowy. </w:t>
      </w:r>
      <w:r w:rsidRPr="0029737C">
        <w:rPr>
          <w:rFonts w:cs="Calibri"/>
          <w:spacing w:val="-6"/>
        </w:rPr>
        <w:t xml:space="preserve"> </w:t>
      </w:r>
    </w:p>
    <w:p w:rsidR="00CD2A19" w:rsidRPr="00286CEB" w:rsidRDefault="00CD2A19" w:rsidP="00377601">
      <w:pPr>
        <w:pStyle w:val="pkt"/>
        <w:spacing w:before="0" w:after="0" w:line="276" w:lineRule="auto"/>
        <w:ind w:left="0" w:firstLine="0"/>
        <w:rPr>
          <w:rFonts w:asciiTheme="minorHAnsi" w:hAnsiTheme="minorHAnsi" w:cstheme="minorHAnsi"/>
          <w:sz w:val="22"/>
          <w:szCs w:val="22"/>
        </w:rPr>
      </w:pPr>
    </w:p>
    <w:p w:rsidR="00CB675C" w:rsidRPr="00A90B0D" w:rsidRDefault="00AA70FB" w:rsidP="00377601">
      <w:pPr>
        <w:pStyle w:val="Nagwek4"/>
        <w:spacing w:line="276" w:lineRule="auto"/>
        <w:rPr>
          <w:rFonts w:ascii="Calibri" w:hAnsi="Calibri" w:cs="Calibri"/>
          <w:color w:val="auto"/>
        </w:rPr>
      </w:pPr>
      <w:r w:rsidRPr="00A90B0D">
        <w:rPr>
          <w:rFonts w:ascii="Calibri" w:hAnsi="Calibri" w:cs="Calibri"/>
          <w:color w:val="auto"/>
        </w:rPr>
        <w:t>ROZDZIAŁ X</w:t>
      </w:r>
      <w:r w:rsidR="00CB675C" w:rsidRPr="00A90B0D">
        <w:rPr>
          <w:rFonts w:ascii="Calibri" w:hAnsi="Calibri" w:cs="Calibri"/>
          <w:color w:val="auto"/>
        </w:rPr>
        <w:t>V</w:t>
      </w:r>
      <w:r w:rsidR="00AF5A75" w:rsidRPr="00A90B0D">
        <w:rPr>
          <w:rFonts w:ascii="Calibri" w:hAnsi="Calibri" w:cs="Calibri"/>
          <w:color w:val="auto"/>
        </w:rPr>
        <w:t>II</w:t>
      </w:r>
      <w:r w:rsidR="00CB675C" w:rsidRPr="00A90B0D">
        <w:rPr>
          <w:rFonts w:ascii="Calibri" w:hAnsi="Calibri" w:cs="Calibri"/>
          <w:color w:val="auto"/>
        </w:rPr>
        <w:t xml:space="preserve"> Pouczenie o środkach ochrony prawnej</w:t>
      </w:r>
    </w:p>
    <w:p w:rsidR="007264B4" w:rsidRPr="00A90B0D" w:rsidRDefault="007264B4" w:rsidP="00377601">
      <w:pPr>
        <w:autoSpaceDE w:val="0"/>
        <w:autoSpaceDN w:val="0"/>
        <w:adjustRightInd w:val="0"/>
        <w:spacing w:line="276" w:lineRule="auto"/>
        <w:rPr>
          <w:rFonts w:ascii="Calibri" w:hAnsi="Calibri" w:cs="Calibri"/>
          <w:color w:val="000000"/>
          <w:sz w:val="24"/>
          <w:szCs w:val="24"/>
        </w:rPr>
      </w:pPr>
    </w:p>
    <w:p w:rsidR="007264B4" w:rsidRPr="008D43D9" w:rsidRDefault="007264B4" w:rsidP="008833FA">
      <w:pPr>
        <w:pStyle w:val="Akapitzlist"/>
        <w:numPr>
          <w:ilvl w:val="6"/>
          <w:numId w:val="31"/>
        </w:numPr>
        <w:autoSpaceDE w:val="0"/>
        <w:autoSpaceDN w:val="0"/>
        <w:adjustRightInd w:val="0"/>
        <w:spacing w:after="20"/>
        <w:ind w:left="284" w:hanging="284"/>
        <w:jc w:val="both"/>
        <w:rPr>
          <w:rFonts w:cs="Calibri"/>
          <w:color w:val="000000"/>
          <w:spacing w:val="-4"/>
          <w:sz w:val="24"/>
          <w:szCs w:val="24"/>
        </w:rPr>
      </w:pPr>
      <w:r w:rsidRPr="008D43D9">
        <w:rPr>
          <w:rFonts w:cs="Calibr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8D43D9">
        <w:rPr>
          <w:rFonts w:cs="Calibri"/>
          <w:color w:val="000000"/>
          <w:spacing w:val="-4"/>
          <w:sz w:val="24"/>
          <w:szCs w:val="24"/>
        </w:rPr>
        <w:t>.</w:t>
      </w:r>
      <w:r w:rsidRPr="008D43D9">
        <w:rPr>
          <w:rFonts w:cs="Calibri"/>
          <w:color w:val="000000"/>
          <w:spacing w:val="-4"/>
          <w:sz w:val="24"/>
          <w:szCs w:val="24"/>
        </w:rPr>
        <w:t xml:space="preserve"> </w:t>
      </w:r>
    </w:p>
    <w:p w:rsidR="007264B4" w:rsidRPr="008D43D9" w:rsidRDefault="007264B4" w:rsidP="008833FA">
      <w:pPr>
        <w:pStyle w:val="Akapitzlist"/>
        <w:numPr>
          <w:ilvl w:val="0"/>
          <w:numId w:val="31"/>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A90B0D" w:rsidRDefault="007264B4" w:rsidP="008833FA">
      <w:pPr>
        <w:pStyle w:val="Akapitzlist"/>
        <w:numPr>
          <w:ilvl w:val="0"/>
          <w:numId w:val="31"/>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przysługuje na: </w:t>
      </w:r>
    </w:p>
    <w:p w:rsidR="007264B4" w:rsidRPr="00A90B0D" w:rsidRDefault="007264B4" w:rsidP="008833FA">
      <w:pPr>
        <w:pStyle w:val="Akapitzlist"/>
        <w:numPr>
          <w:ilvl w:val="1"/>
          <w:numId w:val="31"/>
        </w:numPr>
        <w:autoSpaceDE w:val="0"/>
        <w:autoSpaceDN w:val="0"/>
        <w:adjustRightInd w:val="0"/>
        <w:jc w:val="both"/>
        <w:rPr>
          <w:rFonts w:cs="Calibri"/>
          <w:color w:val="000000"/>
          <w:sz w:val="24"/>
          <w:szCs w:val="24"/>
        </w:rPr>
      </w:pPr>
      <w:r w:rsidRPr="00A90B0D">
        <w:rPr>
          <w:rFonts w:cs="Calibri"/>
          <w:color w:val="000000"/>
          <w:sz w:val="24"/>
          <w:szCs w:val="24"/>
        </w:rPr>
        <w:t xml:space="preserve">niezgodną z przepisami ustawy czynność zamawiającego, podjętą w postępowaniu o udzielenie zamówienia, w tym na projektowane postanowienie umowy; </w:t>
      </w:r>
    </w:p>
    <w:p w:rsidR="007264B4" w:rsidRPr="00A90B0D" w:rsidRDefault="007264B4" w:rsidP="008833FA">
      <w:pPr>
        <w:pStyle w:val="Akapitzlist"/>
        <w:numPr>
          <w:ilvl w:val="1"/>
          <w:numId w:val="31"/>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czynności w postępowaniu o udzielenie zamówienia, do której zamawiający był obowiązany na podstawie ustawy; </w:t>
      </w:r>
    </w:p>
    <w:p w:rsidR="007264B4" w:rsidRPr="00A90B0D" w:rsidRDefault="007264B4" w:rsidP="008833FA">
      <w:pPr>
        <w:pStyle w:val="Akapitzlist"/>
        <w:numPr>
          <w:ilvl w:val="1"/>
          <w:numId w:val="31"/>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przeprowadzenia postępowania o udzielenie zamówienia, mimo że zamawiający był do tego obowiązany. </w:t>
      </w:r>
    </w:p>
    <w:p w:rsidR="007264B4" w:rsidRPr="00A90B0D" w:rsidRDefault="007264B4" w:rsidP="008833FA">
      <w:pPr>
        <w:pStyle w:val="Akapitzlist"/>
        <w:numPr>
          <w:ilvl w:val="0"/>
          <w:numId w:val="31"/>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8D43D9" w:rsidRDefault="007264B4" w:rsidP="008833FA">
      <w:pPr>
        <w:pStyle w:val="Akapitzlist"/>
        <w:numPr>
          <w:ilvl w:val="0"/>
          <w:numId w:val="31"/>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A90B0D" w:rsidRDefault="007264B4" w:rsidP="008833FA">
      <w:pPr>
        <w:pStyle w:val="Akapitzlist"/>
        <w:numPr>
          <w:ilvl w:val="0"/>
          <w:numId w:val="31"/>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wnosi się w terminie: </w:t>
      </w:r>
    </w:p>
    <w:p w:rsidR="007264B4" w:rsidRPr="008D43D9" w:rsidRDefault="007264B4" w:rsidP="008833FA">
      <w:pPr>
        <w:pStyle w:val="Akapitzlist"/>
        <w:numPr>
          <w:ilvl w:val="1"/>
          <w:numId w:val="31"/>
        </w:numPr>
        <w:autoSpaceDE w:val="0"/>
        <w:autoSpaceDN w:val="0"/>
        <w:adjustRightInd w:val="0"/>
        <w:spacing w:after="20"/>
        <w:ind w:left="709" w:hanging="284"/>
        <w:jc w:val="both"/>
        <w:rPr>
          <w:rFonts w:cs="Calibri"/>
          <w:color w:val="000000"/>
          <w:spacing w:val="-6"/>
          <w:sz w:val="24"/>
          <w:szCs w:val="24"/>
        </w:rPr>
      </w:pPr>
      <w:r w:rsidRPr="00F43C74">
        <w:rPr>
          <w:rFonts w:cs="Calibri"/>
          <w:color w:val="000000"/>
          <w:spacing w:val="-6"/>
          <w:sz w:val="24"/>
          <w:szCs w:val="24"/>
        </w:rPr>
        <w:t xml:space="preserve">5 dni od dnia przekazania informacji o czynności zamawiającego stanowiącej podstawę jego wniesienia, jeżeli informacja została przekazana przy użyciu środków komunikacji </w:t>
      </w:r>
      <w:r w:rsidRPr="008D43D9">
        <w:rPr>
          <w:rFonts w:cs="Calibri"/>
          <w:color w:val="000000"/>
          <w:spacing w:val="-6"/>
          <w:sz w:val="24"/>
          <w:szCs w:val="24"/>
        </w:rPr>
        <w:t xml:space="preserve">elektronicznej, </w:t>
      </w:r>
    </w:p>
    <w:p w:rsidR="007264B4" w:rsidRPr="00F43C74" w:rsidRDefault="007264B4" w:rsidP="008833FA">
      <w:pPr>
        <w:pStyle w:val="Akapitzlist"/>
        <w:numPr>
          <w:ilvl w:val="1"/>
          <w:numId w:val="31"/>
        </w:numPr>
        <w:autoSpaceDE w:val="0"/>
        <w:autoSpaceDN w:val="0"/>
        <w:adjustRightInd w:val="0"/>
        <w:ind w:left="709" w:hanging="284"/>
        <w:jc w:val="both"/>
        <w:rPr>
          <w:rFonts w:cs="Calibri"/>
          <w:color w:val="000000"/>
          <w:spacing w:val="-6"/>
          <w:sz w:val="24"/>
          <w:szCs w:val="24"/>
        </w:rPr>
      </w:pPr>
      <w:r w:rsidRPr="00F43C74">
        <w:rPr>
          <w:rFonts w:cs="Calibr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F43C74">
        <w:rPr>
          <w:rFonts w:cs="Calibri"/>
          <w:color w:val="000000"/>
          <w:spacing w:val="-6"/>
          <w:sz w:val="24"/>
          <w:szCs w:val="24"/>
        </w:rPr>
        <w:t>ppkt</w:t>
      </w:r>
      <w:proofErr w:type="spellEnd"/>
      <w:r w:rsidRPr="00F43C74">
        <w:rPr>
          <w:rFonts w:cs="Calibri"/>
          <w:color w:val="000000"/>
          <w:spacing w:val="-6"/>
          <w:sz w:val="24"/>
          <w:szCs w:val="24"/>
        </w:rPr>
        <w:t xml:space="preserve"> 1). </w:t>
      </w:r>
    </w:p>
    <w:p w:rsidR="007264B4" w:rsidRPr="00A90B0D" w:rsidRDefault="007264B4" w:rsidP="008833FA">
      <w:pPr>
        <w:pStyle w:val="Akapitzlist"/>
        <w:numPr>
          <w:ilvl w:val="0"/>
          <w:numId w:val="31"/>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0D2F2F" w:rsidRDefault="007264B4" w:rsidP="008833FA">
      <w:pPr>
        <w:pStyle w:val="Akapitzlist"/>
        <w:numPr>
          <w:ilvl w:val="0"/>
          <w:numId w:val="31"/>
        </w:numPr>
        <w:autoSpaceDE w:val="0"/>
        <w:autoSpaceDN w:val="0"/>
        <w:adjustRightInd w:val="0"/>
        <w:spacing w:after="20"/>
        <w:ind w:left="284" w:hanging="284"/>
        <w:jc w:val="both"/>
        <w:rPr>
          <w:rFonts w:cs="Calibri"/>
          <w:color w:val="000000"/>
          <w:spacing w:val="-6"/>
          <w:sz w:val="24"/>
          <w:szCs w:val="24"/>
        </w:rPr>
      </w:pPr>
      <w:r w:rsidRPr="000D2F2F">
        <w:rPr>
          <w:rFonts w:cs="Calibri"/>
          <w:color w:val="000000"/>
          <w:spacing w:val="-6"/>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7264B4" w:rsidRPr="00A90B0D" w:rsidRDefault="007264B4" w:rsidP="008833FA">
      <w:pPr>
        <w:pStyle w:val="Akapitzlist"/>
        <w:numPr>
          <w:ilvl w:val="0"/>
          <w:numId w:val="31"/>
        </w:numPr>
        <w:autoSpaceDE w:val="0"/>
        <w:autoSpaceDN w:val="0"/>
        <w:adjustRightInd w:val="0"/>
        <w:ind w:left="284" w:hanging="284"/>
        <w:jc w:val="both"/>
        <w:rPr>
          <w:rFonts w:cs="Calibri"/>
          <w:color w:val="000000"/>
          <w:sz w:val="24"/>
          <w:szCs w:val="24"/>
        </w:rPr>
      </w:pPr>
      <w:r w:rsidRPr="00A90B0D">
        <w:rPr>
          <w:rFonts w:cs="Calibri"/>
          <w:color w:val="000000"/>
          <w:sz w:val="24"/>
          <w:szCs w:val="24"/>
        </w:rPr>
        <w:lastRenderedPageBreak/>
        <w:t xml:space="preserve">Jeżeli zamawiający mimo takiego obowiązku nie przesłał wykonawcy zawiadomienia o wyborze najkorzystniejszej oferty, odwołanie wnosi się nie później niż w terminie: </w:t>
      </w:r>
    </w:p>
    <w:p w:rsidR="007264B4" w:rsidRPr="00F23C09" w:rsidRDefault="007264B4" w:rsidP="008833FA">
      <w:pPr>
        <w:pStyle w:val="Akapitzlist"/>
        <w:numPr>
          <w:ilvl w:val="1"/>
          <w:numId w:val="31"/>
        </w:numPr>
        <w:autoSpaceDE w:val="0"/>
        <w:autoSpaceDN w:val="0"/>
        <w:adjustRightInd w:val="0"/>
        <w:spacing w:after="20"/>
        <w:ind w:left="567" w:hanging="283"/>
        <w:jc w:val="both"/>
        <w:rPr>
          <w:rFonts w:cs="Calibri"/>
          <w:color w:val="000000"/>
          <w:spacing w:val="-6"/>
          <w:sz w:val="24"/>
          <w:szCs w:val="24"/>
        </w:rPr>
      </w:pPr>
      <w:r w:rsidRPr="00F23C09">
        <w:rPr>
          <w:rFonts w:cs="Calibri"/>
          <w:color w:val="000000"/>
          <w:spacing w:val="-6"/>
          <w:sz w:val="24"/>
          <w:szCs w:val="24"/>
        </w:rPr>
        <w:t xml:space="preserve">15 dni od dnia zamieszczenia w Biuletynie Zamówień Publicznych ogłoszenia o wyniku postępowania; </w:t>
      </w:r>
    </w:p>
    <w:p w:rsidR="007264B4" w:rsidRPr="00A90B0D" w:rsidRDefault="007264B4" w:rsidP="008833FA">
      <w:pPr>
        <w:pStyle w:val="Akapitzlist"/>
        <w:numPr>
          <w:ilvl w:val="1"/>
          <w:numId w:val="31"/>
        </w:numPr>
        <w:autoSpaceDE w:val="0"/>
        <w:autoSpaceDN w:val="0"/>
        <w:adjustRightInd w:val="0"/>
        <w:ind w:left="567" w:hanging="283"/>
        <w:jc w:val="both"/>
        <w:rPr>
          <w:rFonts w:cs="Calibri"/>
          <w:color w:val="000000"/>
          <w:sz w:val="24"/>
          <w:szCs w:val="24"/>
        </w:rPr>
      </w:pPr>
      <w:r w:rsidRPr="00A90B0D">
        <w:rPr>
          <w:rFonts w:cs="Calibri"/>
          <w:color w:val="000000"/>
          <w:sz w:val="24"/>
          <w:szCs w:val="24"/>
        </w:rPr>
        <w:t xml:space="preserve">miesiąca od dnia zawarcia umowy, jeżeli zamawiający nie zamieścił w Biuletynie Zamówień Publicznych ogłoszenia o wyniku postępowania. </w:t>
      </w:r>
    </w:p>
    <w:p w:rsidR="007264B4" w:rsidRPr="00A90B0D" w:rsidRDefault="007264B4" w:rsidP="008833FA">
      <w:pPr>
        <w:pStyle w:val="Akapitzlist"/>
        <w:numPr>
          <w:ilvl w:val="0"/>
          <w:numId w:val="31"/>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Odwołanie zawiera elementy wskazane w art. 516 ustawy. </w:t>
      </w:r>
    </w:p>
    <w:p w:rsidR="007264B4" w:rsidRPr="00A90B0D" w:rsidRDefault="007264B4" w:rsidP="008833FA">
      <w:pPr>
        <w:pStyle w:val="Akapitzlist"/>
        <w:numPr>
          <w:ilvl w:val="0"/>
          <w:numId w:val="31"/>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Na orzeczenie Izby oraz postanowienie Prezesa Izby, o którym mowa w art. 519 ust. 1 ustawy, stronom oraz uczestnikom postępowania odwoławczego przysługuje skarga do sądu. </w:t>
      </w:r>
    </w:p>
    <w:p w:rsidR="007264B4" w:rsidRPr="00A90B0D" w:rsidRDefault="007264B4" w:rsidP="008833FA">
      <w:pPr>
        <w:pStyle w:val="Akapitzlist"/>
        <w:numPr>
          <w:ilvl w:val="0"/>
          <w:numId w:val="31"/>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A90B0D" w:rsidRDefault="007264B4" w:rsidP="008833FA">
      <w:pPr>
        <w:pStyle w:val="Akapitzlist"/>
        <w:numPr>
          <w:ilvl w:val="0"/>
          <w:numId w:val="31"/>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do Sądu Okręgowego w Warszawie - sądu zamówień publicznych. </w:t>
      </w:r>
    </w:p>
    <w:p w:rsidR="007264B4" w:rsidRPr="00A90B0D" w:rsidRDefault="007264B4" w:rsidP="008833FA">
      <w:pPr>
        <w:pStyle w:val="Akapitzlist"/>
        <w:numPr>
          <w:ilvl w:val="0"/>
          <w:numId w:val="31"/>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8D43D9" w:rsidRDefault="007264B4" w:rsidP="008833FA">
      <w:pPr>
        <w:pStyle w:val="Akapitzlist"/>
        <w:numPr>
          <w:ilvl w:val="0"/>
          <w:numId w:val="31"/>
        </w:numPr>
        <w:autoSpaceDE w:val="0"/>
        <w:autoSpaceDN w:val="0"/>
        <w:adjustRightInd w:val="0"/>
        <w:ind w:left="284" w:hanging="284"/>
        <w:jc w:val="both"/>
        <w:rPr>
          <w:rFonts w:cs="Calibri"/>
          <w:color w:val="000000"/>
          <w:spacing w:val="-4"/>
          <w:sz w:val="24"/>
          <w:szCs w:val="24"/>
        </w:rPr>
      </w:pPr>
      <w:r w:rsidRPr="008D43D9">
        <w:rPr>
          <w:rFonts w:cs="Calibr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CB675C" w:rsidRPr="00A90B0D" w:rsidRDefault="00CB675C" w:rsidP="00377601">
      <w:pPr>
        <w:pStyle w:val="Nagwek4"/>
        <w:spacing w:line="276" w:lineRule="auto"/>
        <w:rPr>
          <w:rFonts w:ascii="Calibri" w:hAnsi="Calibri" w:cs="Calibri"/>
          <w:color w:val="auto"/>
        </w:rPr>
      </w:pPr>
      <w:r w:rsidRPr="00A90B0D">
        <w:rPr>
          <w:rFonts w:ascii="Calibri" w:hAnsi="Calibri" w:cs="Calibri"/>
          <w:color w:val="auto"/>
        </w:rPr>
        <w:t>ROZDZIAŁ XV</w:t>
      </w:r>
      <w:r w:rsidR="00AF5A75" w:rsidRPr="00A90B0D">
        <w:rPr>
          <w:rFonts w:ascii="Calibri" w:hAnsi="Calibri" w:cs="Calibri"/>
          <w:color w:val="auto"/>
        </w:rPr>
        <w:t>II</w:t>
      </w:r>
      <w:r w:rsidR="00AA70FB" w:rsidRPr="00A90B0D">
        <w:rPr>
          <w:rFonts w:ascii="Calibri" w:hAnsi="Calibri" w:cs="Calibri"/>
          <w:color w:val="auto"/>
        </w:rPr>
        <w:t>I</w:t>
      </w:r>
      <w:r w:rsidRPr="00A90B0D">
        <w:rPr>
          <w:rFonts w:ascii="Calibri" w:hAnsi="Calibri" w:cs="Calibri"/>
          <w:color w:val="auto"/>
        </w:rPr>
        <w:t xml:space="preserve"> Opis przedmiotu zamówienia</w:t>
      </w:r>
    </w:p>
    <w:p w:rsidR="00CB675C" w:rsidRPr="00A90B0D" w:rsidRDefault="00CB675C" w:rsidP="00377601">
      <w:pPr>
        <w:spacing w:line="276" w:lineRule="auto"/>
        <w:ind w:left="426"/>
        <w:jc w:val="both"/>
        <w:rPr>
          <w:rFonts w:ascii="Calibri" w:hAnsi="Calibri" w:cs="Calibri"/>
          <w:b/>
          <w:sz w:val="24"/>
          <w:szCs w:val="24"/>
        </w:rPr>
      </w:pPr>
    </w:p>
    <w:p w:rsidR="000E4DBF" w:rsidRPr="00A26A2D" w:rsidRDefault="000E4DBF" w:rsidP="000E4DBF">
      <w:pPr>
        <w:pStyle w:val="pkt"/>
        <w:spacing w:before="0" w:after="0" w:line="276" w:lineRule="auto"/>
        <w:ind w:left="0" w:firstLine="0"/>
        <w:rPr>
          <w:rFonts w:ascii="Calibri" w:hAnsi="Calibri" w:cs="Calibri"/>
          <w:b/>
        </w:rPr>
      </w:pPr>
      <w:r w:rsidRPr="00A26A2D">
        <w:rPr>
          <w:rFonts w:ascii="Calibri" w:hAnsi="Calibri" w:cs="Calibri"/>
          <w:b/>
        </w:rPr>
        <w:t>Kod CPV</w:t>
      </w:r>
      <w:r>
        <w:rPr>
          <w:rFonts w:ascii="Calibri" w:hAnsi="Calibri" w:cs="Calibri"/>
          <w:b/>
        </w:rPr>
        <w:t>:</w:t>
      </w:r>
      <w:r w:rsidRPr="00A26A2D">
        <w:rPr>
          <w:rFonts w:ascii="Calibri" w:hAnsi="Calibri" w:cs="Calibri"/>
          <w:b/>
        </w:rPr>
        <w:t xml:space="preserve">  </w:t>
      </w:r>
    </w:p>
    <w:p w:rsidR="00287C8E" w:rsidRPr="00287C8E" w:rsidRDefault="00E449E4" w:rsidP="00287C8E">
      <w:pPr>
        <w:pStyle w:val="pkt"/>
        <w:spacing w:before="0" w:after="0" w:line="276" w:lineRule="auto"/>
        <w:ind w:left="0" w:firstLine="0"/>
        <w:rPr>
          <w:rFonts w:asciiTheme="minorHAnsi" w:hAnsiTheme="minorHAnsi" w:cstheme="minorHAnsi"/>
        </w:rPr>
      </w:pPr>
      <w:hyperlink r:id="rId40" w:history="1">
        <w:r w:rsidR="00287C8E" w:rsidRPr="00287C8E">
          <w:rPr>
            <w:rFonts w:asciiTheme="minorHAnsi" w:hAnsiTheme="minorHAnsi" w:cstheme="minorHAnsi"/>
          </w:rPr>
          <w:t>45000000-7</w:t>
        </w:r>
        <w:r w:rsidR="00287C8E" w:rsidRPr="00287C8E">
          <w:rPr>
            <w:rFonts w:asciiTheme="minorHAnsi" w:hAnsiTheme="minorHAnsi" w:cstheme="minorHAnsi"/>
          </w:rPr>
          <w:tab/>
          <w:t>Roboty budowlane</w:t>
        </w:r>
      </w:hyperlink>
    </w:p>
    <w:p w:rsidR="00287C8E" w:rsidRPr="00287C8E" w:rsidRDefault="00287C8E" w:rsidP="00287C8E">
      <w:pPr>
        <w:pStyle w:val="pkt"/>
        <w:spacing w:before="0" w:after="0" w:line="276" w:lineRule="auto"/>
        <w:ind w:left="0" w:firstLine="0"/>
        <w:rPr>
          <w:rFonts w:asciiTheme="minorHAnsi" w:hAnsiTheme="minorHAnsi" w:cstheme="minorHAnsi"/>
        </w:rPr>
      </w:pPr>
      <w:r w:rsidRPr="00287C8E">
        <w:rPr>
          <w:rFonts w:asciiTheme="minorHAnsi" w:hAnsiTheme="minorHAnsi" w:cstheme="minorHAnsi"/>
          <w:shd w:val="clear" w:color="auto" w:fill="FFFFFF"/>
        </w:rPr>
        <w:t>45211341-1</w:t>
      </w:r>
      <w:r w:rsidRPr="00287C8E">
        <w:rPr>
          <w:rFonts w:asciiTheme="minorHAnsi" w:hAnsiTheme="minorHAnsi" w:cstheme="minorHAnsi"/>
          <w:shd w:val="clear" w:color="auto" w:fill="FFFFFF"/>
        </w:rPr>
        <w:tab/>
        <w:t>Roboty budowlane w zakresie mieszkań</w:t>
      </w:r>
    </w:p>
    <w:p w:rsidR="00287C8E" w:rsidRPr="00287C8E" w:rsidRDefault="00E449E4" w:rsidP="00287C8E">
      <w:pPr>
        <w:pStyle w:val="pkt"/>
        <w:spacing w:before="0" w:after="0" w:line="276" w:lineRule="auto"/>
        <w:ind w:left="0" w:firstLine="0"/>
        <w:rPr>
          <w:rFonts w:asciiTheme="minorHAnsi" w:hAnsiTheme="minorHAnsi" w:cstheme="minorHAnsi"/>
        </w:rPr>
      </w:pPr>
      <w:hyperlink r:id="rId41" w:history="1">
        <w:r w:rsidR="00287C8E" w:rsidRPr="00287C8E">
          <w:rPr>
            <w:rFonts w:asciiTheme="minorHAnsi" w:hAnsiTheme="minorHAnsi" w:cstheme="minorHAnsi"/>
          </w:rPr>
          <w:t>45330000-9</w:t>
        </w:r>
        <w:r w:rsidR="00287C8E" w:rsidRPr="00287C8E">
          <w:rPr>
            <w:rFonts w:asciiTheme="minorHAnsi" w:hAnsiTheme="minorHAnsi" w:cstheme="minorHAnsi"/>
          </w:rPr>
          <w:tab/>
          <w:t>Roboty instalacyjne wodno-kanalizacyjne i sanitarne</w:t>
        </w:r>
      </w:hyperlink>
    </w:p>
    <w:p w:rsidR="00287C8E" w:rsidRPr="00287C8E" w:rsidRDefault="00E449E4" w:rsidP="00287C8E">
      <w:pPr>
        <w:pStyle w:val="pkt"/>
        <w:spacing w:before="0" w:after="0" w:line="276" w:lineRule="auto"/>
        <w:ind w:left="0" w:firstLine="0"/>
        <w:rPr>
          <w:rFonts w:asciiTheme="minorHAnsi" w:hAnsiTheme="minorHAnsi" w:cstheme="minorHAnsi"/>
        </w:rPr>
      </w:pPr>
      <w:hyperlink r:id="rId42" w:history="1">
        <w:r w:rsidR="00287C8E" w:rsidRPr="00287C8E">
          <w:rPr>
            <w:rFonts w:asciiTheme="minorHAnsi" w:hAnsiTheme="minorHAnsi" w:cstheme="minorHAnsi"/>
            <w:bCs/>
          </w:rPr>
          <w:t>45333000-0</w:t>
        </w:r>
        <w:r w:rsidR="00287C8E" w:rsidRPr="00287C8E">
          <w:rPr>
            <w:rFonts w:asciiTheme="minorHAnsi" w:hAnsiTheme="minorHAnsi" w:cstheme="minorHAnsi"/>
            <w:bCs/>
          </w:rPr>
          <w:tab/>
          <w:t>Roboty instalacyjne gazowe</w:t>
        </w:r>
      </w:hyperlink>
    </w:p>
    <w:p w:rsidR="00287C8E" w:rsidRPr="00287C8E" w:rsidRDefault="00287C8E" w:rsidP="00287C8E">
      <w:pPr>
        <w:spacing w:line="276" w:lineRule="auto"/>
        <w:jc w:val="both"/>
        <w:rPr>
          <w:rFonts w:asciiTheme="minorHAnsi" w:hAnsiTheme="minorHAnsi" w:cstheme="minorHAnsi"/>
          <w:sz w:val="24"/>
          <w:szCs w:val="24"/>
        </w:rPr>
      </w:pPr>
      <w:r w:rsidRPr="00287C8E">
        <w:rPr>
          <w:rFonts w:asciiTheme="minorHAnsi" w:hAnsiTheme="minorHAnsi" w:cstheme="minorHAnsi"/>
          <w:sz w:val="24"/>
          <w:szCs w:val="24"/>
        </w:rPr>
        <w:t xml:space="preserve">45300000-0 </w:t>
      </w:r>
      <w:r w:rsidRPr="00287C8E">
        <w:rPr>
          <w:rFonts w:asciiTheme="minorHAnsi" w:hAnsiTheme="minorHAnsi" w:cstheme="minorHAnsi"/>
          <w:sz w:val="24"/>
          <w:szCs w:val="24"/>
        </w:rPr>
        <w:tab/>
        <w:t>Roboty instalacyjne w budynkach</w:t>
      </w:r>
    </w:p>
    <w:p w:rsidR="00287C8E" w:rsidRPr="00287C8E" w:rsidRDefault="00287C8E" w:rsidP="00287C8E">
      <w:pPr>
        <w:spacing w:line="276" w:lineRule="auto"/>
        <w:jc w:val="both"/>
        <w:rPr>
          <w:rFonts w:asciiTheme="minorHAnsi" w:hAnsiTheme="minorHAnsi" w:cstheme="minorHAnsi"/>
          <w:sz w:val="24"/>
          <w:szCs w:val="24"/>
        </w:rPr>
      </w:pPr>
      <w:r w:rsidRPr="00287C8E">
        <w:rPr>
          <w:rFonts w:asciiTheme="minorHAnsi" w:hAnsiTheme="minorHAnsi" w:cstheme="minorHAnsi"/>
          <w:sz w:val="24"/>
          <w:szCs w:val="24"/>
        </w:rPr>
        <w:t xml:space="preserve">45310000-3 </w:t>
      </w:r>
      <w:r w:rsidRPr="00287C8E">
        <w:rPr>
          <w:rFonts w:asciiTheme="minorHAnsi" w:hAnsiTheme="minorHAnsi" w:cstheme="minorHAnsi"/>
          <w:sz w:val="24"/>
          <w:szCs w:val="24"/>
        </w:rPr>
        <w:tab/>
        <w:t>Roboty instalacyjne elektryczne</w:t>
      </w:r>
    </w:p>
    <w:p w:rsidR="00287C8E" w:rsidRPr="00A26A2D" w:rsidRDefault="00287C8E" w:rsidP="000E4DBF">
      <w:pPr>
        <w:spacing w:line="276" w:lineRule="auto"/>
        <w:jc w:val="both"/>
        <w:rPr>
          <w:rFonts w:ascii="Calibri" w:hAnsi="Calibri" w:cs="Calibri"/>
          <w:sz w:val="24"/>
          <w:szCs w:val="24"/>
        </w:rPr>
      </w:pPr>
    </w:p>
    <w:p w:rsidR="00FB3FF8" w:rsidRPr="00D00BD4" w:rsidRDefault="005379C6" w:rsidP="001C3123">
      <w:pPr>
        <w:pStyle w:val="Akapitzlist"/>
        <w:numPr>
          <w:ilvl w:val="0"/>
          <w:numId w:val="6"/>
        </w:numPr>
        <w:spacing w:after="0"/>
        <w:ind w:left="357" w:hanging="357"/>
        <w:jc w:val="both"/>
        <w:rPr>
          <w:rFonts w:asciiTheme="minorHAnsi" w:hAnsiTheme="minorHAnsi" w:cs="Calibri"/>
          <w:spacing w:val="-2"/>
          <w:sz w:val="24"/>
          <w:szCs w:val="24"/>
        </w:rPr>
      </w:pPr>
      <w:r w:rsidRPr="00D00BD4">
        <w:rPr>
          <w:rFonts w:cs="Calibri"/>
          <w:spacing w:val="-6"/>
          <w:sz w:val="24"/>
          <w:szCs w:val="24"/>
        </w:rPr>
        <w:t>Przedmiot</w:t>
      </w:r>
      <w:r w:rsidR="00F43C74" w:rsidRPr="00D00BD4">
        <w:rPr>
          <w:rFonts w:cs="Calibri"/>
          <w:spacing w:val="-6"/>
          <w:sz w:val="24"/>
          <w:szCs w:val="24"/>
        </w:rPr>
        <w:t>em</w:t>
      </w:r>
      <w:r w:rsidRPr="00D00BD4">
        <w:rPr>
          <w:rFonts w:cs="Calibri"/>
          <w:spacing w:val="-6"/>
          <w:sz w:val="24"/>
          <w:szCs w:val="24"/>
        </w:rPr>
        <w:t xml:space="preserve"> zamówienia </w:t>
      </w:r>
      <w:r w:rsidR="00A62F02" w:rsidRPr="00D00BD4">
        <w:rPr>
          <w:rFonts w:cs="Calibri"/>
          <w:spacing w:val="-6"/>
          <w:sz w:val="24"/>
          <w:szCs w:val="24"/>
        </w:rPr>
        <w:t>jest</w:t>
      </w:r>
      <w:r w:rsidR="004B7178" w:rsidRPr="00D00BD4">
        <w:rPr>
          <w:rFonts w:cs="Calibri"/>
          <w:spacing w:val="-6"/>
          <w:sz w:val="24"/>
          <w:szCs w:val="24"/>
        </w:rPr>
        <w:t xml:space="preserve"> </w:t>
      </w:r>
      <w:r w:rsidR="00B67144" w:rsidRPr="00D00BD4">
        <w:rPr>
          <w:rFonts w:cs="Calibri"/>
          <w:spacing w:val="-6"/>
          <w:sz w:val="24"/>
          <w:szCs w:val="24"/>
        </w:rPr>
        <w:t>w</w:t>
      </w:r>
      <w:r w:rsidR="000E4DBF" w:rsidRPr="00D00BD4">
        <w:rPr>
          <w:rFonts w:asciiTheme="minorHAnsi" w:hAnsiTheme="minorHAnsi" w:cs="Calibri"/>
          <w:spacing w:val="-2"/>
          <w:sz w:val="24"/>
          <w:szCs w:val="24"/>
        </w:rPr>
        <w:t xml:space="preserve">ydzielenie łazienek, </w:t>
      </w:r>
      <w:r w:rsidR="00B67144" w:rsidRPr="00D00BD4">
        <w:rPr>
          <w:rFonts w:asciiTheme="minorHAnsi" w:hAnsiTheme="minorHAnsi" w:cs="Calibri"/>
          <w:spacing w:val="-2"/>
          <w:sz w:val="24"/>
          <w:szCs w:val="24"/>
        </w:rPr>
        <w:t>wraz z robotami towarzyszącymi w zasiedlonych lokalach mieszkalnych nr 13, 18,19  w budynku przy ul. Łokietka</w:t>
      </w:r>
      <w:r w:rsidR="00865633" w:rsidRPr="00D00BD4">
        <w:rPr>
          <w:rFonts w:asciiTheme="minorHAnsi" w:hAnsiTheme="minorHAnsi" w:cs="Calibri"/>
          <w:spacing w:val="-2"/>
          <w:sz w:val="24"/>
          <w:szCs w:val="24"/>
        </w:rPr>
        <w:t xml:space="preserve"> 4 oficyna</w:t>
      </w:r>
      <w:r w:rsidR="000E4DBF" w:rsidRPr="00D00BD4">
        <w:rPr>
          <w:rFonts w:asciiTheme="minorHAnsi" w:hAnsiTheme="minorHAnsi" w:cs="Calibri"/>
          <w:spacing w:val="-2"/>
          <w:sz w:val="24"/>
          <w:szCs w:val="24"/>
        </w:rPr>
        <w:t>”</w:t>
      </w:r>
      <w:r w:rsidR="00FB3FF8" w:rsidRPr="00D00BD4">
        <w:rPr>
          <w:rFonts w:asciiTheme="minorHAnsi" w:hAnsiTheme="minorHAnsi" w:cs="Calibri"/>
          <w:spacing w:val="-2"/>
          <w:sz w:val="24"/>
          <w:szCs w:val="24"/>
        </w:rPr>
        <w:t>.</w:t>
      </w:r>
    </w:p>
    <w:p w:rsidR="001C3123" w:rsidRPr="001C3123" w:rsidRDefault="001C3123" w:rsidP="001C3123">
      <w:pPr>
        <w:pStyle w:val="Akapitzlist"/>
        <w:spacing w:after="0"/>
        <w:ind w:left="357"/>
        <w:jc w:val="both"/>
        <w:rPr>
          <w:rFonts w:asciiTheme="minorHAnsi" w:hAnsiTheme="minorHAnsi" w:cs="Calibri"/>
          <w:color w:val="000000" w:themeColor="text1"/>
          <w:spacing w:val="-2"/>
          <w:sz w:val="24"/>
          <w:szCs w:val="24"/>
        </w:rPr>
      </w:pPr>
    </w:p>
    <w:p w:rsidR="00B93956" w:rsidRPr="00B93956" w:rsidRDefault="00865633" w:rsidP="00A513BD">
      <w:pPr>
        <w:pStyle w:val="Akapitzlist"/>
        <w:widowControl w:val="0"/>
        <w:numPr>
          <w:ilvl w:val="0"/>
          <w:numId w:val="6"/>
        </w:numPr>
        <w:tabs>
          <w:tab w:val="num" w:pos="3240"/>
        </w:tabs>
        <w:autoSpaceDE w:val="0"/>
        <w:spacing w:after="0"/>
        <w:ind w:left="0" w:firstLine="0"/>
        <w:jc w:val="both"/>
        <w:rPr>
          <w:rFonts w:asciiTheme="minorHAnsi" w:hAnsiTheme="minorHAnsi" w:cstheme="minorHAnsi"/>
          <w:bCs/>
          <w:sz w:val="24"/>
          <w:szCs w:val="24"/>
        </w:rPr>
      </w:pPr>
      <w:r>
        <w:rPr>
          <w:rFonts w:asciiTheme="minorHAnsi" w:hAnsiTheme="minorHAnsi" w:cstheme="minorHAnsi"/>
          <w:sz w:val="24"/>
          <w:szCs w:val="24"/>
        </w:rPr>
        <w:t>Zakres robót obejmuje między innymi:</w:t>
      </w:r>
    </w:p>
    <w:p w:rsidR="00865633" w:rsidRDefault="00865633" w:rsidP="00865633">
      <w:pPr>
        <w:pStyle w:val="Akapitzlist"/>
        <w:widowControl w:val="0"/>
        <w:numPr>
          <w:ilvl w:val="1"/>
          <w:numId w:val="6"/>
        </w:numPr>
        <w:suppressAutoHyphens/>
        <w:autoSpaceDE w:val="0"/>
        <w:jc w:val="both"/>
        <w:rPr>
          <w:rFonts w:asciiTheme="minorHAnsi" w:hAnsiTheme="minorHAnsi" w:cstheme="minorHAnsi"/>
          <w:color w:val="000000"/>
          <w:sz w:val="24"/>
          <w:szCs w:val="24"/>
        </w:rPr>
      </w:pPr>
      <w:r>
        <w:rPr>
          <w:rFonts w:asciiTheme="minorHAnsi" w:hAnsiTheme="minorHAnsi" w:cstheme="minorHAnsi"/>
          <w:color w:val="000000"/>
          <w:sz w:val="24"/>
          <w:szCs w:val="24"/>
        </w:rPr>
        <w:t>prace rozbiórkowe,</w:t>
      </w:r>
    </w:p>
    <w:p w:rsidR="00865633" w:rsidRPr="00865633" w:rsidRDefault="00865633" w:rsidP="00865633">
      <w:pPr>
        <w:pStyle w:val="Akapitzlist"/>
        <w:widowControl w:val="0"/>
        <w:numPr>
          <w:ilvl w:val="1"/>
          <w:numId w:val="6"/>
        </w:numPr>
        <w:suppressAutoHyphens/>
        <w:autoSpaceDE w:val="0"/>
        <w:jc w:val="both"/>
        <w:rPr>
          <w:rFonts w:asciiTheme="minorHAnsi" w:hAnsiTheme="minorHAnsi" w:cstheme="minorHAnsi"/>
          <w:color w:val="000000"/>
          <w:sz w:val="24"/>
          <w:szCs w:val="24"/>
        </w:rPr>
      </w:pPr>
      <w:r w:rsidRPr="00865633">
        <w:rPr>
          <w:rFonts w:cs="Calibri"/>
          <w:sz w:val="24"/>
          <w:szCs w:val="24"/>
        </w:rPr>
        <w:lastRenderedPageBreak/>
        <w:t>przebudowę pomieszczeń kuchni (ścianki działowe),</w:t>
      </w:r>
    </w:p>
    <w:p w:rsidR="00865633" w:rsidRPr="00865633" w:rsidRDefault="00865633" w:rsidP="00865633">
      <w:pPr>
        <w:pStyle w:val="Akapitzlist"/>
        <w:widowControl w:val="0"/>
        <w:numPr>
          <w:ilvl w:val="1"/>
          <w:numId w:val="6"/>
        </w:numPr>
        <w:suppressAutoHyphens/>
        <w:autoSpaceDE w:val="0"/>
        <w:jc w:val="both"/>
        <w:rPr>
          <w:rFonts w:asciiTheme="minorHAnsi" w:hAnsiTheme="minorHAnsi" w:cstheme="minorHAnsi"/>
          <w:color w:val="000000"/>
          <w:sz w:val="24"/>
          <w:szCs w:val="24"/>
        </w:rPr>
      </w:pPr>
      <w:r w:rsidRPr="00865633">
        <w:rPr>
          <w:rFonts w:cs="Calibri"/>
          <w:sz w:val="24"/>
          <w:szCs w:val="24"/>
        </w:rPr>
        <w:t>wykonanie nowego otworu drzwiowego,</w:t>
      </w:r>
    </w:p>
    <w:p w:rsidR="00865633" w:rsidRPr="00865633" w:rsidRDefault="00865633" w:rsidP="00865633">
      <w:pPr>
        <w:pStyle w:val="Akapitzlist"/>
        <w:widowControl w:val="0"/>
        <w:numPr>
          <w:ilvl w:val="1"/>
          <w:numId w:val="6"/>
        </w:numPr>
        <w:suppressAutoHyphens/>
        <w:autoSpaceDE w:val="0"/>
        <w:jc w:val="both"/>
        <w:rPr>
          <w:rFonts w:asciiTheme="minorHAnsi" w:hAnsiTheme="minorHAnsi" w:cstheme="minorHAnsi"/>
          <w:color w:val="000000"/>
          <w:sz w:val="24"/>
          <w:szCs w:val="24"/>
        </w:rPr>
      </w:pPr>
      <w:r w:rsidRPr="00865633">
        <w:rPr>
          <w:rFonts w:cs="Calibri"/>
          <w:sz w:val="24"/>
          <w:szCs w:val="24"/>
        </w:rPr>
        <w:t>wydzielenie pomieszczenia na łazienkę,</w:t>
      </w:r>
    </w:p>
    <w:p w:rsidR="00865633" w:rsidRPr="00865633" w:rsidRDefault="00865633" w:rsidP="00865633">
      <w:pPr>
        <w:pStyle w:val="Akapitzlist"/>
        <w:widowControl w:val="0"/>
        <w:numPr>
          <w:ilvl w:val="1"/>
          <w:numId w:val="6"/>
        </w:numPr>
        <w:suppressAutoHyphens/>
        <w:autoSpaceDE w:val="0"/>
        <w:jc w:val="both"/>
        <w:rPr>
          <w:rFonts w:asciiTheme="minorHAnsi" w:hAnsiTheme="minorHAnsi" w:cstheme="minorHAnsi"/>
          <w:color w:val="000000"/>
          <w:sz w:val="24"/>
          <w:szCs w:val="24"/>
        </w:rPr>
      </w:pPr>
      <w:r w:rsidRPr="00865633">
        <w:rPr>
          <w:rFonts w:cs="Calibri"/>
          <w:sz w:val="24"/>
          <w:szCs w:val="24"/>
        </w:rPr>
        <w:t>wymianę posadzki,</w:t>
      </w:r>
    </w:p>
    <w:p w:rsidR="00865633" w:rsidRPr="00865633" w:rsidRDefault="00865633" w:rsidP="00865633">
      <w:pPr>
        <w:pStyle w:val="Akapitzlist"/>
        <w:widowControl w:val="0"/>
        <w:numPr>
          <w:ilvl w:val="1"/>
          <w:numId w:val="6"/>
        </w:numPr>
        <w:suppressAutoHyphens/>
        <w:autoSpaceDE w:val="0"/>
        <w:jc w:val="both"/>
        <w:rPr>
          <w:rFonts w:asciiTheme="minorHAnsi" w:hAnsiTheme="minorHAnsi" w:cstheme="minorHAnsi"/>
          <w:color w:val="000000"/>
          <w:sz w:val="24"/>
          <w:szCs w:val="24"/>
        </w:rPr>
      </w:pPr>
      <w:r w:rsidRPr="00865633">
        <w:rPr>
          <w:rFonts w:cs="Calibri"/>
          <w:sz w:val="24"/>
          <w:szCs w:val="24"/>
        </w:rPr>
        <w:t>wykonanie nowych ścianek pomiędzy projektowanymi pomieszczeniami,</w:t>
      </w:r>
    </w:p>
    <w:p w:rsidR="00865633" w:rsidRPr="00865633" w:rsidRDefault="00865633" w:rsidP="00865633">
      <w:pPr>
        <w:pStyle w:val="Akapitzlist"/>
        <w:widowControl w:val="0"/>
        <w:numPr>
          <w:ilvl w:val="1"/>
          <w:numId w:val="6"/>
        </w:numPr>
        <w:suppressAutoHyphens/>
        <w:autoSpaceDE w:val="0"/>
        <w:jc w:val="both"/>
        <w:rPr>
          <w:rFonts w:asciiTheme="minorHAnsi" w:hAnsiTheme="minorHAnsi" w:cstheme="minorHAnsi"/>
          <w:color w:val="000000"/>
          <w:sz w:val="24"/>
          <w:szCs w:val="24"/>
        </w:rPr>
      </w:pPr>
      <w:r w:rsidRPr="00865633">
        <w:rPr>
          <w:rFonts w:cs="Calibri"/>
          <w:sz w:val="24"/>
          <w:szCs w:val="24"/>
        </w:rPr>
        <w:t>wymianę instalacji wewnętrznych (</w:t>
      </w:r>
      <w:proofErr w:type="spellStart"/>
      <w:r w:rsidRPr="00865633">
        <w:rPr>
          <w:rFonts w:cs="Calibri"/>
          <w:sz w:val="24"/>
          <w:szCs w:val="24"/>
        </w:rPr>
        <w:t>cwu</w:t>
      </w:r>
      <w:proofErr w:type="spellEnd"/>
      <w:r w:rsidRPr="00865633">
        <w:rPr>
          <w:rFonts w:cs="Calibri"/>
          <w:sz w:val="24"/>
          <w:szCs w:val="24"/>
        </w:rPr>
        <w:t xml:space="preserve">, </w:t>
      </w:r>
      <w:proofErr w:type="spellStart"/>
      <w:r w:rsidRPr="00865633">
        <w:rPr>
          <w:rFonts w:cs="Calibri"/>
          <w:sz w:val="24"/>
          <w:szCs w:val="24"/>
        </w:rPr>
        <w:t>zwu</w:t>
      </w:r>
      <w:proofErr w:type="spellEnd"/>
      <w:r w:rsidRPr="00865633">
        <w:rPr>
          <w:rFonts w:cs="Calibri"/>
          <w:sz w:val="24"/>
          <w:szCs w:val="24"/>
        </w:rPr>
        <w:t>, gaz, instalacja elektryczna) w obrębie kuchni, łazienki i przedpokoju,</w:t>
      </w:r>
    </w:p>
    <w:p w:rsidR="00865633" w:rsidRPr="00865633" w:rsidRDefault="00865633" w:rsidP="00865633">
      <w:pPr>
        <w:pStyle w:val="Akapitzlist"/>
        <w:widowControl w:val="0"/>
        <w:numPr>
          <w:ilvl w:val="1"/>
          <w:numId w:val="6"/>
        </w:numPr>
        <w:suppressAutoHyphens/>
        <w:autoSpaceDE w:val="0"/>
        <w:jc w:val="both"/>
        <w:rPr>
          <w:rFonts w:asciiTheme="minorHAnsi" w:hAnsiTheme="minorHAnsi" w:cstheme="minorHAnsi"/>
          <w:color w:val="000000"/>
          <w:sz w:val="24"/>
          <w:szCs w:val="24"/>
        </w:rPr>
      </w:pPr>
      <w:r w:rsidRPr="00865633">
        <w:rPr>
          <w:rFonts w:cs="Calibri"/>
          <w:sz w:val="24"/>
          <w:szCs w:val="24"/>
        </w:rPr>
        <w:t>wymianę osprzętu elektrycznego,</w:t>
      </w:r>
    </w:p>
    <w:p w:rsidR="00865633" w:rsidRPr="00865633" w:rsidRDefault="00865633" w:rsidP="00865633">
      <w:pPr>
        <w:pStyle w:val="Akapitzlist"/>
        <w:widowControl w:val="0"/>
        <w:numPr>
          <w:ilvl w:val="1"/>
          <w:numId w:val="6"/>
        </w:numPr>
        <w:suppressAutoHyphens/>
        <w:autoSpaceDE w:val="0"/>
        <w:jc w:val="both"/>
        <w:rPr>
          <w:rFonts w:asciiTheme="minorHAnsi" w:hAnsiTheme="minorHAnsi" w:cstheme="minorHAnsi"/>
          <w:color w:val="000000"/>
          <w:sz w:val="24"/>
          <w:szCs w:val="24"/>
        </w:rPr>
      </w:pPr>
      <w:r>
        <w:rPr>
          <w:rFonts w:cs="Calibri"/>
          <w:sz w:val="24"/>
          <w:szCs w:val="24"/>
        </w:rPr>
        <w:t>w</w:t>
      </w:r>
      <w:r w:rsidRPr="00865633">
        <w:rPr>
          <w:rFonts w:cs="Calibri"/>
          <w:sz w:val="24"/>
          <w:szCs w:val="24"/>
        </w:rPr>
        <w:t>ymianę stolarki drzwiowej,</w:t>
      </w:r>
    </w:p>
    <w:p w:rsidR="00865633" w:rsidRPr="00865633" w:rsidRDefault="00865633" w:rsidP="00865633">
      <w:pPr>
        <w:pStyle w:val="Akapitzlist"/>
        <w:widowControl w:val="0"/>
        <w:numPr>
          <w:ilvl w:val="1"/>
          <w:numId w:val="6"/>
        </w:numPr>
        <w:suppressAutoHyphens/>
        <w:autoSpaceDE w:val="0"/>
        <w:jc w:val="both"/>
        <w:rPr>
          <w:rFonts w:asciiTheme="minorHAnsi" w:hAnsiTheme="minorHAnsi" w:cstheme="minorHAnsi"/>
          <w:color w:val="000000"/>
          <w:sz w:val="24"/>
          <w:szCs w:val="24"/>
        </w:rPr>
      </w:pPr>
      <w:r w:rsidRPr="00865633">
        <w:rPr>
          <w:rFonts w:cs="Calibri"/>
          <w:sz w:val="24"/>
          <w:szCs w:val="24"/>
        </w:rPr>
        <w:t xml:space="preserve">wykonanie izolacji przeciwwilgociowych w pomieszczeniu łazienki, </w:t>
      </w:r>
    </w:p>
    <w:p w:rsidR="00865633" w:rsidRPr="00865633" w:rsidRDefault="00865633" w:rsidP="00865633">
      <w:pPr>
        <w:pStyle w:val="Akapitzlist"/>
        <w:widowControl w:val="0"/>
        <w:numPr>
          <w:ilvl w:val="1"/>
          <w:numId w:val="6"/>
        </w:numPr>
        <w:suppressAutoHyphens/>
        <w:autoSpaceDE w:val="0"/>
        <w:jc w:val="both"/>
        <w:rPr>
          <w:rFonts w:asciiTheme="minorHAnsi" w:hAnsiTheme="minorHAnsi" w:cstheme="minorHAnsi"/>
          <w:color w:val="000000"/>
          <w:sz w:val="24"/>
          <w:szCs w:val="24"/>
        </w:rPr>
      </w:pPr>
      <w:r w:rsidRPr="00865633">
        <w:rPr>
          <w:rFonts w:eastAsia="Arial" w:cs="Calibri"/>
          <w:spacing w:val="-6"/>
          <w:sz w:val="24"/>
          <w:szCs w:val="24"/>
        </w:rPr>
        <w:t>montaż urządzeń sanitarnych (kuchenek gazowych, baterii umywalkowych, umywalek, baterii zlewozmywakowych, zlewozmywaków, ustępów z płuczką ustępową typu „kompakt”, brodzików natryskowych z kabiną itp.),</w:t>
      </w:r>
    </w:p>
    <w:p w:rsidR="00865633" w:rsidRPr="00865633" w:rsidRDefault="00865633" w:rsidP="00865633">
      <w:pPr>
        <w:pStyle w:val="Akapitzlist"/>
        <w:widowControl w:val="0"/>
        <w:numPr>
          <w:ilvl w:val="1"/>
          <w:numId w:val="6"/>
        </w:numPr>
        <w:suppressAutoHyphens/>
        <w:autoSpaceDE w:val="0"/>
        <w:jc w:val="both"/>
        <w:rPr>
          <w:rFonts w:asciiTheme="minorHAnsi" w:hAnsiTheme="minorHAnsi" w:cstheme="minorHAnsi"/>
          <w:color w:val="000000"/>
          <w:sz w:val="24"/>
          <w:szCs w:val="24"/>
        </w:rPr>
      </w:pPr>
      <w:r w:rsidRPr="00865633">
        <w:rPr>
          <w:rFonts w:cs="Calibri"/>
          <w:sz w:val="24"/>
          <w:szCs w:val="24"/>
        </w:rPr>
        <w:t xml:space="preserve">malowanie ścian i sufitów, </w:t>
      </w:r>
    </w:p>
    <w:p w:rsidR="00865633" w:rsidRPr="00865633" w:rsidRDefault="00865633" w:rsidP="00865633">
      <w:pPr>
        <w:pStyle w:val="Akapitzlist"/>
        <w:widowControl w:val="0"/>
        <w:numPr>
          <w:ilvl w:val="0"/>
          <w:numId w:val="6"/>
        </w:numPr>
        <w:suppressAutoHyphens/>
        <w:autoSpaceDE w:val="0"/>
        <w:jc w:val="both"/>
        <w:rPr>
          <w:rFonts w:cs="Calibri"/>
          <w:spacing w:val="-2"/>
          <w:sz w:val="24"/>
          <w:szCs w:val="24"/>
        </w:rPr>
      </w:pPr>
      <w:r w:rsidRPr="00865633">
        <w:rPr>
          <w:rFonts w:cs="Calibri"/>
          <w:sz w:val="24"/>
          <w:szCs w:val="24"/>
        </w:rPr>
        <w:t xml:space="preserve">Szczegółowy zakres robót do wykonania określa kompletna dokumentacja projektowa opracowana oddzielnie dla każdego lokalu mieszkalnego przez </w:t>
      </w:r>
      <w:r w:rsidRPr="00865633">
        <w:rPr>
          <w:rFonts w:cs="Calibri"/>
          <w:spacing w:val="-6"/>
          <w:sz w:val="24"/>
          <w:szCs w:val="24"/>
        </w:rPr>
        <w:t>Usługi Budowlano Projektowe</w:t>
      </w:r>
      <w:r w:rsidRPr="00865633">
        <w:rPr>
          <w:rFonts w:cs="Calibri"/>
          <w:sz w:val="24"/>
          <w:szCs w:val="24"/>
        </w:rPr>
        <w:t xml:space="preserve"> </w:t>
      </w:r>
      <w:r w:rsidRPr="00865633">
        <w:rPr>
          <w:rFonts w:cs="Calibri"/>
          <w:spacing w:val="-6"/>
          <w:sz w:val="24"/>
          <w:szCs w:val="24"/>
        </w:rPr>
        <w:t>mgr inż. Rafała W. Sawicki, ul. Ks. Barnima III Wielkiego 27A/22 Szczecin,</w:t>
      </w:r>
    </w:p>
    <w:p w:rsidR="001547BF" w:rsidRPr="002F1E51" w:rsidRDefault="00C14DD1" w:rsidP="00FB3FF8">
      <w:pPr>
        <w:pStyle w:val="Akapitzlist"/>
        <w:widowControl w:val="0"/>
        <w:numPr>
          <w:ilvl w:val="0"/>
          <w:numId w:val="6"/>
        </w:numPr>
        <w:suppressAutoHyphens/>
        <w:autoSpaceDE w:val="0"/>
        <w:spacing w:after="0"/>
        <w:ind w:left="357" w:hanging="357"/>
        <w:jc w:val="both"/>
        <w:rPr>
          <w:rFonts w:cs="Calibri"/>
          <w:bCs/>
          <w:spacing w:val="-4"/>
          <w:sz w:val="24"/>
          <w:szCs w:val="24"/>
        </w:rPr>
      </w:pPr>
      <w:r w:rsidRPr="00FB3FF8">
        <w:rPr>
          <w:rFonts w:cs="Calibri"/>
          <w:bCs/>
          <w:spacing w:val="-6"/>
          <w:sz w:val="24"/>
          <w:szCs w:val="24"/>
        </w:rPr>
        <w:t xml:space="preserve">W </w:t>
      </w:r>
      <w:r w:rsidR="00A10A80" w:rsidRPr="00FB3FF8">
        <w:rPr>
          <w:rFonts w:cs="Calibri"/>
          <w:bCs/>
          <w:spacing w:val="-6"/>
          <w:sz w:val="24"/>
          <w:szCs w:val="24"/>
        </w:rPr>
        <w:t>odniesieniu do zakresu robót do wykonania w ramach przedmiotu zamówienia, do SWZ zostały dołączon</w:t>
      </w:r>
      <w:r w:rsidR="00865633">
        <w:rPr>
          <w:rFonts w:cs="Calibri"/>
          <w:bCs/>
          <w:spacing w:val="-6"/>
          <w:sz w:val="24"/>
          <w:szCs w:val="24"/>
        </w:rPr>
        <w:t>e</w:t>
      </w:r>
      <w:r w:rsidR="00655F76">
        <w:rPr>
          <w:rFonts w:cs="Calibri"/>
          <w:bCs/>
          <w:spacing w:val="-6"/>
          <w:sz w:val="24"/>
          <w:szCs w:val="24"/>
        </w:rPr>
        <w:t xml:space="preserve"> </w:t>
      </w:r>
      <w:r w:rsidR="00A10A80" w:rsidRPr="00FB3FF8">
        <w:rPr>
          <w:rFonts w:cs="Calibri"/>
          <w:bCs/>
          <w:spacing w:val="-6"/>
          <w:sz w:val="24"/>
          <w:szCs w:val="24"/>
        </w:rPr>
        <w:t xml:space="preserve">przedmiary robót, </w:t>
      </w:r>
      <w:r w:rsidR="00AC2A85" w:rsidRPr="00FB3FF8">
        <w:rPr>
          <w:rFonts w:cs="Calibri"/>
          <w:bCs/>
          <w:spacing w:val="-6"/>
          <w:sz w:val="24"/>
          <w:szCs w:val="24"/>
        </w:rPr>
        <w:t xml:space="preserve">które mają charakter pomocniczy w przygotowaniu oferty i nie mogą być podstawą </w:t>
      </w:r>
      <w:r w:rsidR="00AC2A85" w:rsidRPr="002F1E51">
        <w:rPr>
          <w:rFonts w:cs="Calibri"/>
          <w:bCs/>
          <w:spacing w:val="-6"/>
          <w:sz w:val="24"/>
          <w:szCs w:val="24"/>
        </w:rPr>
        <w:t xml:space="preserve">do roszczeń wykonawcy wobec zamawiającego. </w:t>
      </w:r>
      <w:r w:rsidR="006B4CA5" w:rsidRPr="002F1E51">
        <w:rPr>
          <w:rFonts w:cs="Calibri"/>
          <w:bCs/>
          <w:spacing w:val="-6"/>
          <w:sz w:val="24"/>
          <w:szCs w:val="24"/>
        </w:rPr>
        <w:t>Wykonawca podpisując umowę zobowiązuje się do całkowitego wykona</w:t>
      </w:r>
      <w:r w:rsidR="006962E7" w:rsidRPr="002F1E51">
        <w:rPr>
          <w:rFonts w:cs="Calibri"/>
          <w:bCs/>
          <w:spacing w:val="-6"/>
          <w:sz w:val="24"/>
          <w:szCs w:val="24"/>
        </w:rPr>
        <w:t>nia przedmiotu umowy zgodnie</w:t>
      </w:r>
      <w:r w:rsidR="00655F76" w:rsidRPr="002F1E51">
        <w:rPr>
          <w:rFonts w:cs="Calibri"/>
        </w:rPr>
        <w:t xml:space="preserve"> z dokumentacją projektową,</w:t>
      </w:r>
      <w:r w:rsidR="006962E7" w:rsidRPr="002F1E51">
        <w:rPr>
          <w:rFonts w:cs="Calibri"/>
          <w:bCs/>
          <w:spacing w:val="-6"/>
          <w:sz w:val="24"/>
          <w:szCs w:val="24"/>
        </w:rPr>
        <w:t xml:space="preserve"> ze specyfikacją</w:t>
      </w:r>
      <w:r w:rsidR="006B4CA5" w:rsidRPr="002F1E51">
        <w:rPr>
          <w:rFonts w:cs="Calibri"/>
          <w:bCs/>
          <w:spacing w:val="-6"/>
          <w:sz w:val="24"/>
          <w:szCs w:val="24"/>
        </w:rPr>
        <w:t xml:space="preserve"> techniczn</w:t>
      </w:r>
      <w:r w:rsidR="006962E7" w:rsidRPr="002F1E51">
        <w:rPr>
          <w:rFonts w:cs="Calibri"/>
          <w:bCs/>
          <w:spacing w:val="-6"/>
          <w:sz w:val="24"/>
          <w:szCs w:val="24"/>
        </w:rPr>
        <w:t>ą</w:t>
      </w:r>
      <w:r w:rsidR="006B4CA5" w:rsidRPr="002F1E51">
        <w:rPr>
          <w:rFonts w:cs="Calibri"/>
          <w:bCs/>
          <w:spacing w:val="-6"/>
          <w:sz w:val="24"/>
          <w:szCs w:val="24"/>
        </w:rPr>
        <w:t xml:space="preserve"> wykonania i odbioru robót budowlanych</w:t>
      </w:r>
      <w:r w:rsidR="006B4CA5" w:rsidRPr="002F1E51">
        <w:rPr>
          <w:rFonts w:cs="Calibri"/>
          <w:bCs/>
          <w:spacing w:val="-4"/>
          <w:sz w:val="24"/>
          <w:szCs w:val="24"/>
        </w:rPr>
        <w:t>.</w:t>
      </w:r>
    </w:p>
    <w:p w:rsidR="001547BF" w:rsidRPr="00AC2A85" w:rsidRDefault="00880152" w:rsidP="00FB3FF8">
      <w:pPr>
        <w:numPr>
          <w:ilvl w:val="0"/>
          <w:numId w:val="6"/>
        </w:numPr>
        <w:suppressAutoHyphens/>
        <w:spacing w:line="276" w:lineRule="auto"/>
        <w:ind w:left="357" w:hanging="357"/>
        <w:jc w:val="both"/>
        <w:rPr>
          <w:rFonts w:ascii="Calibri" w:hAnsi="Calibri" w:cs="Calibri"/>
          <w:bCs/>
          <w:spacing w:val="-4"/>
          <w:sz w:val="24"/>
          <w:szCs w:val="24"/>
        </w:rPr>
      </w:pPr>
      <w:r>
        <w:rPr>
          <w:rFonts w:ascii="Calibri" w:hAnsi="Calibri" w:cs="Calibri"/>
          <w:bCs/>
          <w:spacing w:val="-4"/>
          <w:sz w:val="24"/>
          <w:szCs w:val="24"/>
        </w:rPr>
        <w:t>Przedmiot zamów</w:t>
      </w:r>
      <w:r w:rsidR="006962E7">
        <w:rPr>
          <w:rFonts w:ascii="Calibri" w:hAnsi="Calibri" w:cs="Calibri"/>
          <w:bCs/>
          <w:spacing w:val="-4"/>
          <w:sz w:val="24"/>
          <w:szCs w:val="24"/>
        </w:rPr>
        <w:t xml:space="preserve">ienia należy wykonać zgodnie z </w:t>
      </w:r>
      <w:r>
        <w:rPr>
          <w:rFonts w:ascii="Calibri" w:hAnsi="Calibri" w:cs="Calibri"/>
          <w:bCs/>
          <w:spacing w:val="-4"/>
          <w:sz w:val="24"/>
          <w:szCs w:val="24"/>
        </w:rPr>
        <w:t xml:space="preserve"> </w:t>
      </w:r>
      <w:r w:rsidR="00AC2A85">
        <w:rPr>
          <w:rFonts w:ascii="Calibri" w:hAnsi="Calibri" w:cs="Calibri"/>
          <w:bCs/>
          <w:spacing w:val="-4"/>
          <w:sz w:val="24"/>
          <w:szCs w:val="24"/>
        </w:rPr>
        <w:t>specyfikacją techniczną w</w:t>
      </w:r>
      <w:r>
        <w:rPr>
          <w:rFonts w:ascii="Calibri" w:hAnsi="Calibri" w:cs="Calibri"/>
          <w:bCs/>
          <w:spacing w:val="-4"/>
          <w:sz w:val="24"/>
          <w:szCs w:val="24"/>
        </w:rPr>
        <w:t xml:space="preserve">ykonania i </w:t>
      </w:r>
      <w:r w:rsidR="00AC2A85">
        <w:rPr>
          <w:rFonts w:ascii="Calibri" w:hAnsi="Calibri" w:cs="Calibri"/>
          <w:bCs/>
          <w:spacing w:val="-4"/>
          <w:sz w:val="24"/>
          <w:szCs w:val="24"/>
        </w:rPr>
        <w:t>odbioru r</w:t>
      </w:r>
      <w:r>
        <w:rPr>
          <w:rFonts w:ascii="Calibri" w:hAnsi="Calibri" w:cs="Calibri"/>
          <w:bCs/>
          <w:spacing w:val="-4"/>
          <w:sz w:val="24"/>
          <w:szCs w:val="24"/>
        </w:rPr>
        <w:t>obót, postanowieniami umowy, obowiązującymi przepisami, normami i warunkami technicznymi oraz zasadami sztuki budowlanej i wymogami poczynionych uzgodnień.</w:t>
      </w:r>
      <w:r w:rsidR="00AC2A85">
        <w:rPr>
          <w:rFonts w:ascii="Calibri" w:hAnsi="Calibri" w:cs="Calibri"/>
          <w:bCs/>
          <w:spacing w:val="-4"/>
          <w:sz w:val="24"/>
          <w:szCs w:val="24"/>
        </w:rPr>
        <w:t xml:space="preserve"> </w:t>
      </w:r>
      <w:r>
        <w:rPr>
          <w:rFonts w:ascii="Calibri" w:hAnsi="Calibri" w:cs="Calibri"/>
          <w:bCs/>
          <w:spacing w:val="-4"/>
          <w:sz w:val="24"/>
          <w:szCs w:val="24"/>
        </w:rPr>
        <w:t>Roboty należy prowadzić zgodnie z obowiązującymi przepisami bezpiecz</w:t>
      </w:r>
      <w:r w:rsidR="00AC2A85">
        <w:rPr>
          <w:rFonts w:ascii="Calibri" w:hAnsi="Calibri" w:cs="Calibri"/>
          <w:bCs/>
          <w:spacing w:val="-4"/>
          <w:sz w:val="24"/>
          <w:szCs w:val="24"/>
        </w:rPr>
        <w:t>eństwa i higieny pracy przy</w:t>
      </w:r>
      <w:r>
        <w:rPr>
          <w:rFonts w:ascii="Calibri" w:hAnsi="Calibri" w:cs="Calibri"/>
          <w:bCs/>
          <w:spacing w:val="-4"/>
          <w:sz w:val="24"/>
          <w:szCs w:val="24"/>
        </w:rPr>
        <w:t xml:space="preserve"> wykonywaniu robót budowlanych i przepisami p.poż.</w:t>
      </w:r>
    </w:p>
    <w:p w:rsidR="001547BF" w:rsidRDefault="001547BF" w:rsidP="00FB3FF8">
      <w:pPr>
        <w:numPr>
          <w:ilvl w:val="0"/>
          <w:numId w:val="6"/>
        </w:numPr>
        <w:suppressAutoHyphens/>
        <w:spacing w:line="276" w:lineRule="auto"/>
        <w:jc w:val="both"/>
        <w:rPr>
          <w:rFonts w:ascii="Calibri" w:hAnsi="Calibri" w:cs="Calibri"/>
          <w:bCs/>
          <w:spacing w:val="-6"/>
          <w:sz w:val="24"/>
          <w:szCs w:val="24"/>
        </w:rPr>
      </w:pPr>
      <w:r w:rsidRPr="00A90B0D">
        <w:rPr>
          <w:rFonts w:ascii="Calibri" w:hAnsi="Calibri" w:cs="Calibri"/>
          <w:bCs/>
          <w:spacing w:val="-6"/>
          <w:sz w:val="24"/>
          <w:szCs w:val="24"/>
        </w:rPr>
        <w:t>Wykonawca ponosi pełną odpowiedzialność z tytułu następstw nieszczęśliwych wypadków dotyczących jego pracowników i osób trzecich, jakie mogą po</w:t>
      </w:r>
      <w:r w:rsidR="005379C6" w:rsidRPr="00A90B0D">
        <w:rPr>
          <w:rFonts w:ascii="Calibri" w:hAnsi="Calibri" w:cs="Calibri"/>
          <w:bCs/>
          <w:spacing w:val="-6"/>
          <w:sz w:val="24"/>
          <w:szCs w:val="24"/>
        </w:rPr>
        <w:t xml:space="preserve">wstać w związku </w:t>
      </w:r>
      <w:r w:rsidRPr="00A90B0D">
        <w:rPr>
          <w:rFonts w:ascii="Calibri" w:hAnsi="Calibri" w:cs="Calibri"/>
          <w:bCs/>
          <w:spacing w:val="-6"/>
          <w:sz w:val="24"/>
          <w:szCs w:val="24"/>
        </w:rPr>
        <w:t xml:space="preserve"> z prowadzonymi usługami oraz w zakresie strat i szkód wynikających z nienależytego wykonania umowy.</w:t>
      </w:r>
    </w:p>
    <w:p w:rsidR="00C7387E" w:rsidRPr="00AC2A85" w:rsidRDefault="00C7387E" w:rsidP="00FB3FF8">
      <w:pPr>
        <w:numPr>
          <w:ilvl w:val="0"/>
          <w:numId w:val="6"/>
        </w:numPr>
        <w:suppressAutoHyphens/>
        <w:spacing w:line="276" w:lineRule="auto"/>
        <w:jc w:val="both"/>
        <w:rPr>
          <w:rFonts w:ascii="Calibri" w:hAnsi="Calibri" w:cs="Calibri"/>
          <w:bCs/>
          <w:spacing w:val="-6"/>
          <w:sz w:val="24"/>
          <w:szCs w:val="24"/>
        </w:rPr>
      </w:pPr>
      <w:r w:rsidRPr="00A90B0D">
        <w:rPr>
          <w:rFonts w:ascii="Calibri" w:hAnsi="Calibri" w:cs="Calibri"/>
          <w:spacing w:val="-4"/>
          <w:sz w:val="24"/>
          <w:szCs w:val="24"/>
        </w:rPr>
        <w:t>Wykonawca jest wytwarzającym odpady w rozumieniu przepisów ustawy o odpadach z dnia 14 grudnia 2012 r. (Dz. U. z 202</w:t>
      </w:r>
      <w:r w:rsidR="001C3123">
        <w:rPr>
          <w:rFonts w:ascii="Calibri" w:hAnsi="Calibri" w:cs="Calibri"/>
          <w:spacing w:val="-4"/>
          <w:sz w:val="24"/>
          <w:szCs w:val="24"/>
        </w:rPr>
        <w:t>1 r., poz. 7</w:t>
      </w:r>
      <w:r w:rsidRPr="00A90B0D">
        <w:rPr>
          <w:rFonts w:ascii="Calibri" w:hAnsi="Calibri" w:cs="Calibri"/>
          <w:spacing w:val="-4"/>
          <w:sz w:val="24"/>
          <w:szCs w:val="24"/>
        </w:rPr>
        <w:t>7</w:t>
      </w:r>
      <w:r w:rsidR="001C3123">
        <w:rPr>
          <w:rFonts w:ascii="Calibri" w:hAnsi="Calibri" w:cs="Calibri"/>
          <w:spacing w:val="-4"/>
          <w:sz w:val="24"/>
          <w:szCs w:val="24"/>
        </w:rPr>
        <w:t>9</w:t>
      </w:r>
      <w:r w:rsidRPr="00A90B0D">
        <w:rPr>
          <w:rFonts w:ascii="Calibri" w:hAnsi="Calibri" w:cs="Calibri"/>
          <w:spacing w:val="-4"/>
          <w:sz w:val="24"/>
          <w:szCs w:val="24"/>
        </w:rPr>
        <w:t>).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w:t>
      </w:r>
      <w:r w:rsidRPr="00A90B0D">
        <w:rPr>
          <w:rFonts w:ascii="Calibri" w:eastAsia="TimesNewRoman" w:hAnsi="Calibri" w:cs="Calibri"/>
          <w:spacing w:val="-4"/>
          <w:sz w:val="24"/>
          <w:szCs w:val="24"/>
        </w:rPr>
        <w:t xml:space="preserve">ć </w:t>
      </w:r>
      <w:r w:rsidRPr="00A90B0D">
        <w:rPr>
          <w:rFonts w:ascii="Calibri" w:hAnsi="Calibri" w:cs="Calibri"/>
          <w:spacing w:val="-4"/>
          <w:sz w:val="24"/>
          <w:szCs w:val="24"/>
        </w:rPr>
        <w:t>Zamawiaj</w:t>
      </w:r>
      <w:r w:rsidRPr="00A90B0D">
        <w:rPr>
          <w:rFonts w:ascii="Calibri" w:eastAsia="TimesNewRoman" w:hAnsi="Calibri" w:cs="Calibri"/>
          <w:spacing w:val="-4"/>
          <w:sz w:val="24"/>
          <w:szCs w:val="24"/>
        </w:rPr>
        <w:t>ą</w:t>
      </w:r>
      <w:r w:rsidRPr="00A90B0D">
        <w:rPr>
          <w:rFonts w:ascii="Calibri" w:hAnsi="Calibri" w:cs="Calibri"/>
          <w:spacing w:val="-4"/>
          <w:sz w:val="24"/>
          <w:szCs w:val="24"/>
        </w:rPr>
        <w:t>cemu sposób gospodarowania, obowiązującymi przepisami, normami i warunkami technicznymi odpadami, (wywóz gruzu itp.) jako warunek dokonania odbioru końcowego realizowanego zamówienia</w:t>
      </w:r>
      <w:r w:rsidR="001C3123">
        <w:rPr>
          <w:rFonts w:ascii="Calibri" w:hAnsi="Calibri" w:cs="Calibri"/>
          <w:spacing w:val="-4"/>
          <w:sz w:val="24"/>
          <w:szCs w:val="24"/>
        </w:rPr>
        <w:t>.</w:t>
      </w:r>
    </w:p>
    <w:p w:rsidR="00F5776F" w:rsidRPr="008108DB" w:rsidRDefault="00F5776F" w:rsidP="00FB3FF8">
      <w:pPr>
        <w:numPr>
          <w:ilvl w:val="0"/>
          <w:numId w:val="6"/>
        </w:numPr>
        <w:suppressAutoHyphens/>
        <w:spacing w:line="276" w:lineRule="auto"/>
        <w:jc w:val="both"/>
        <w:rPr>
          <w:rFonts w:ascii="Calibri" w:hAnsi="Calibri" w:cs="Calibri"/>
          <w:spacing w:val="-6"/>
          <w:sz w:val="24"/>
          <w:szCs w:val="24"/>
        </w:rPr>
      </w:pPr>
      <w:r w:rsidRPr="008108DB">
        <w:rPr>
          <w:rFonts w:ascii="Calibri" w:hAnsi="Calibri" w:cs="Calibri"/>
          <w:spacing w:val="-6"/>
          <w:sz w:val="24"/>
          <w:szCs w:val="24"/>
        </w:rPr>
        <w:lastRenderedPageBreak/>
        <w:t>Zgodnie z art. 9</w:t>
      </w:r>
      <w:r w:rsidR="00332B09" w:rsidRPr="008108DB">
        <w:rPr>
          <w:rFonts w:ascii="Calibri" w:hAnsi="Calibri" w:cs="Calibri"/>
          <w:spacing w:val="-6"/>
          <w:sz w:val="24"/>
          <w:szCs w:val="24"/>
        </w:rPr>
        <w:t>5</w:t>
      </w:r>
      <w:r w:rsidRPr="008108DB">
        <w:rPr>
          <w:rFonts w:ascii="Calibri" w:hAnsi="Calibri" w:cs="Calibri"/>
          <w:spacing w:val="-6"/>
          <w:sz w:val="24"/>
          <w:szCs w:val="24"/>
        </w:rPr>
        <w:t xml:space="preserve"> ustawy </w:t>
      </w:r>
      <w:proofErr w:type="spellStart"/>
      <w:r w:rsidRPr="008108DB">
        <w:rPr>
          <w:rFonts w:ascii="Calibri" w:hAnsi="Calibri" w:cs="Calibri"/>
          <w:spacing w:val="-6"/>
          <w:sz w:val="24"/>
          <w:szCs w:val="24"/>
        </w:rPr>
        <w:t>Pzp</w:t>
      </w:r>
      <w:proofErr w:type="spellEnd"/>
      <w:r w:rsidRPr="008108DB">
        <w:rPr>
          <w:rFonts w:ascii="Calibri" w:hAnsi="Calibri" w:cs="Calibri"/>
          <w:spacing w:val="-6"/>
          <w:sz w:val="24"/>
          <w:szCs w:val="24"/>
        </w:rPr>
        <w:t>, Zamawiający wymaga, aby Wykonawca zatrudniał na podstawie umowy o pracę w rozumieniu  art. 22 §1 ustawy z dnia 26 czerwca 1974 r. Kodeks Pracy (</w:t>
      </w:r>
      <w:proofErr w:type="spellStart"/>
      <w:r w:rsidRPr="008108DB">
        <w:rPr>
          <w:rFonts w:ascii="Calibri" w:hAnsi="Calibri" w:cs="Calibri"/>
          <w:spacing w:val="-6"/>
          <w:sz w:val="24"/>
          <w:szCs w:val="24"/>
        </w:rPr>
        <w:t>t.j</w:t>
      </w:r>
      <w:proofErr w:type="spellEnd"/>
      <w:r w:rsidRPr="008108DB">
        <w:rPr>
          <w:rFonts w:ascii="Calibri" w:hAnsi="Calibri" w:cs="Calibri"/>
          <w:spacing w:val="-6"/>
          <w:sz w:val="24"/>
          <w:szCs w:val="24"/>
        </w:rPr>
        <w:t xml:space="preserve">. Dz. U. z 2020 r., poz. 1320, ze zmianami) wszystkie osoby, które wykonywać będą </w:t>
      </w:r>
      <w:r w:rsidR="00AC2A85" w:rsidRPr="008108DB">
        <w:rPr>
          <w:rFonts w:ascii="Calibri" w:hAnsi="Calibri" w:cs="Calibri"/>
          <w:spacing w:val="-6"/>
          <w:sz w:val="24"/>
          <w:szCs w:val="24"/>
        </w:rPr>
        <w:t>następujące czynności podczas realizacji zamówienia:</w:t>
      </w:r>
    </w:p>
    <w:p w:rsidR="002F4FDB" w:rsidRPr="002F4FDB" w:rsidRDefault="002F4FDB" w:rsidP="002F4FDB">
      <w:pPr>
        <w:pStyle w:val="Akapitzlist"/>
        <w:numPr>
          <w:ilvl w:val="3"/>
          <w:numId w:val="6"/>
        </w:numPr>
        <w:tabs>
          <w:tab w:val="clear" w:pos="1800"/>
          <w:tab w:val="left" w:pos="426"/>
        </w:tabs>
        <w:spacing w:after="0"/>
        <w:ind w:left="993" w:hanging="426"/>
        <w:jc w:val="both"/>
        <w:rPr>
          <w:rFonts w:cs="Calibri"/>
          <w:sz w:val="24"/>
          <w:szCs w:val="24"/>
        </w:rPr>
      </w:pPr>
      <w:r w:rsidRPr="002F4FDB">
        <w:rPr>
          <w:rFonts w:cs="Calibri"/>
          <w:spacing w:val="-2"/>
          <w:sz w:val="24"/>
          <w:szCs w:val="24"/>
        </w:rPr>
        <w:t>roboty ogólnobudowlane (murarskie, malarskie, tynkarskie),</w:t>
      </w:r>
    </w:p>
    <w:p w:rsidR="00287C8E" w:rsidRPr="001C3123" w:rsidRDefault="002F4FDB" w:rsidP="001C3123">
      <w:pPr>
        <w:numPr>
          <w:ilvl w:val="3"/>
          <w:numId w:val="6"/>
        </w:numPr>
        <w:tabs>
          <w:tab w:val="clear" w:pos="1800"/>
          <w:tab w:val="left" w:pos="426"/>
        </w:tabs>
        <w:spacing w:line="276" w:lineRule="auto"/>
        <w:ind w:left="993" w:hanging="426"/>
        <w:jc w:val="both"/>
        <w:rPr>
          <w:rFonts w:ascii="Calibri" w:hAnsi="Calibri" w:cs="Calibri"/>
          <w:sz w:val="24"/>
          <w:szCs w:val="24"/>
        </w:rPr>
      </w:pPr>
      <w:r w:rsidRPr="002F4FDB">
        <w:rPr>
          <w:rFonts w:ascii="Calibri" w:hAnsi="Calibri" w:cs="Calibri"/>
          <w:spacing w:val="-2"/>
          <w:sz w:val="24"/>
          <w:szCs w:val="24"/>
        </w:rPr>
        <w:t xml:space="preserve">roboty instalacyjne (sanitarne, </w:t>
      </w:r>
      <w:r w:rsidR="001C3123">
        <w:rPr>
          <w:rFonts w:ascii="Calibri" w:hAnsi="Calibri" w:cs="Calibri"/>
          <w:spacing w:val="-2"/>
          <w:sz w:val="24"/>
          <w:szCs w:val="24"/>
        </w:rPr>
        <w:t>gazowe</w:t>
      </w:r>
      <w:r w:rsidRPr="002F4FDB">
        <w:rPr>
          <w:rFonts w:ascii="Calibri" w:hAnsi="Calibri" w:cs="Calibri"/>
          <w:spacing w:val="-2"/>
          <w:sz w:val="24"/>
          <w:szCs w:val="24"/>
        </w:rPr>
        <w:t>, elektryczne),</w:t>
      </w:r>
    </w:p>
    <w:p w:rsidR="002F4FDB" w:rsidRPr="002F4FDB" w:rsidRDefault="002F4FDB" w:rsidP="002F4FDB">
      <w:pPr>
        <w:tabs>
          <w:tab w:val="left" w:pos="426"/>
        </w:tabs>
        <w:spacing w:line="276" w:lineRule="auto"/>
        <w:ind w:left="567"/>
        <w:jc w:val="both"/>
        <w:rPr>
          <w:rFonts w:ascii="Calibri" w:hAnsi="Calibri" w:cs="Calibri"/>
          <w:spacing w:val="-2"/>
          <w:sz w:val="24"/>
          <w:szCs w:val="24"/>
        </w:rPr>
      </w:pPr>
      <w:r w:rsidRPr="002F4FDB">
        <w:rPr>
          <w:rFonts w:ascii="Calibri" w:hAnsi="Calibri" w:cs="Calibri"/>
          <w:spacing w:val="-2"/>
          <w:sz w:val="24"/>
          <w:szCs w:val="24"/>
        </w:rPr>
        <w:t>z wyłączeniem osób, posiadających uprawnienia budowlane, do kierowania i nadzorowania robót.</w:t>
      </w:r>
    </w:p>
    <w:p w:rsidR="00F5776F" w:rsidRPr="00A90B0D" w:rsidRDefault="00F5776F" w:rsidP="00FB3FF8">
      <w:pPr>
        <w:pStyle w:val="Tekstpodstawowy"/>
        <w:numPr>
          <w:ilvl w:val="0"/>
          <w:numId w:val="6"/>
        </w:numPr>
        <w:suppressAutoHyphens/>
        <w:spacing w:line="276" w:lineRule="auto"/>
        <w:rPr>
          <w:rFonts w:ascii="Calibri" w:hAnsi="Calibri" w:cs="Calibri"/>
          <w:b w:val="0"/>
          <w:sz w:val="24"/>
          <w:szCs w:val="24"/>
        </w:rPr>
      </w:pPr>
      <w:r w:rsidRPr="00A90B0D">
        <w:rPr>
          <w:rFonts w:ascii="Calibri" w:hAnsi="Calibri" w:cs="Calibri"/>
          <w:b w:val="0"/>
          <w:sz w:val="24"/>
          <w:szCs w:val="24"/>
        </w:rPr>
        <w:t>Zat</w:t>
      </w:r>
      <w:r w:rsidR="001C3123">
        <w:rPr>
          <w:rFonts w:ascii="Calibri" w:hAnsi="Calibri" w:cs="Calibri"/>
          <w:b w:val="0"/>
          <w:sz w:val="24"/>
          <w:szCs w:val="24"/>
        </w:rPr>
        <w:t>rudnienie o którym mowa w ust. 8</w:t>
      </w:r>
      <w:r w:rsidRPr="00A90B0D">
        <w:rPr>
          <w:rFonts w:ascii="Calibri" w:hAnsi="Calibri" w:cs="Calibri"/>
          <w:b w:val="0"/>
          <w:sz w:val="24"/>
          <w:szCs w:val="24"/>
        </w:rPr>
        <w:t xml:space="preserve"> powinno trwać przez cały okres realizacji zamówienia.</w:t>
      </w:r>
    </w:p>
    <w:p w:rsidR="00A90B0D" w:rsidRPr="00C7387E" w:rsidRDefault="00AC2A85" w:rsidP="00FB3FF8">
      <w:pPr>
        <w:numPr>
          <w:ilvl w:val="0"/>
          <w:numId w:val="6"/>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Każdorazowo na żądanie z</w:t>
      </w:r>
      <w:r w:rsidR="002D3FEC" w:rsidRPr="00A90B0D">
        <w:rPr>
          <w:rFonts w:ascii="Calibri" w:hAnsi="Calibri" w:cs="Calibri"/>
          <w:spacing w:val="-4"/>
          <w:sz w:val="24"/>
          <w:szCs w:val="24"/>
        </w:rPr>
        <w:t>amawiające</w:t>
      </w:r>
      <w:r>
        <w:rPr>
          <w:rFonts w:ascii="Calibri" w:hAnsi="Calibri" w:cs="Calibri"/>
          <w:spacing w:val="-4"/>
          <w:sz w:val="24"/>
          <w:szCs w:val="24"/>
        </w:rPr>
        <w:t>go, w terminie wskazanym przez z</w:t>
      </w:r>
      <w:r w:rsidR="002D3FEC" w:rsidRPr="00A90B0D">
        <w:rPr>
          <w:rFonts w:ascii="Calibri" w:hAnsi="Calibri" w:cs="Calibri"/>
          <w:spacing w:val="-4"/>
          <w:sz w:val="24"/>
          <w:szCs w:val="24"/>
        </w:rPr>
        <w:t>amawiającego, nie</w:t>
      </w:r>
      <w:r>
        <w:rPr>
          <w:rFonts w:ascii="Calibri" w:hAnsi="Calibri" w:cs="Calibri"/>
          <w:spacing w:val="-4"/>
          <w:sz w:val="24"/>
          <w:szCs w:val="24"/>
        </w:rPr>
        <w:t xml:space="preserve"> krótszym niż 5 dni roboczych, w</w:t>
      </w:r>
      <w:r w:rsidR="002D3FEC" w:rsidRPr="00A90B0D">
        <w:rPr>
          <w:rFonts w:ascii="Calibri" w:hAnsi="Calibri" w:cs="Calibri"/>
          <w:spacing w:val="-4"/>
          <w:sz w:val="24"/>
          <w:szCs w:val="24"/>
        </w:rPr>
        <w:t>ykonawca zobowiązany będzie do przedłożenia kopi</w:t>
      </w:r>
      <w:r>
        <w:rPr>
          <w:rFonts w:ascii="Calibri" w:hAnsi="Calibri" w:cs="Calibri"/>
          <w:spacing w:val="-4"/>
          <w:sz w:val="24"/>
          <w:szCs w:val="24"/>
        </w:rPr>
        <w:t>i umów o pracę zawartych przez w</w:t>
      </w:r>
      <w:r w:rsidR="002D3FEC" w:rsidRPr="00A90B0D">
        <w:rPr>
          <w:rFonts w:ascii="Calibri" w:hAnsi="Calibri" w:cs="Calibri"/>
          <w:spacing w:val="-4"/>
          <w:sz w:val="24"/>
          <w:szCs w:val="24"/>
        </w:rPr>
        <w:t>ykonawcę z praco</w:t>
      </w:r>
      <w:r>
        <w:rPr>
          <w:rFonts w:ascii="Calibri" w:hAnsi="Calibri" w:cs="Calibri"/>
          <w:spacing w:val="-4"/>
          <w:sz w:val="24"/>
          <w:szCs w:val="24"/>
        </w:rPr>
        <w:t>wnikami, o k</w:t>
      </w:r>
      <w:r w:rsidR="001C3123">
        <w:rPr>
          <w:rFonts w:ascii="Calibri" w:hAnsi="Calibri" w:cs="Calibri"/>
          <w:spacing w:val="-4"/>
          <w:sz w:val="24"/>
          <w:szCs w:val="24"/>
        </w:rPr>
        <w:t>tórych mowa w ust. 8</w:t>
      </w:r>
      <w:r w:rsidR="002D3FEC" w:rsidRPr="00A90B0D">
        <w:rPr>
          <w:rFonts w:ascii="Calibri" w:hAnsi="Calibri" w:cs="Calibri"/>
          <w:spacing w:val="-4"/>
          <w:sz w:val="24"/>
          <w:szCs w:val="24"/>
        </w:rPr>
        <w:t>, mając na uwadze przepisy prawa w zakresie ochrony danych osobowych.</w:t>
      </w:r>
    </w:p>
    <w:p w:rsidR="00C7387E" w:rsidRPr="00C7387E" w:rsidRDefault="00C7387E" w:rsidP="00FB3FF8">
      <w:pPr>
        <w:numPr>
          <w:ilvl w:val="0"/>
          <w:numId w:val="6"/>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Zamawiający nie przewiduje zatrudnienia w zakresie określonym w art. 96 ustawy.</w:t>
      </w:r>
    </w:p>
    <w:p w:rsidR="00C7387E" w:rsidRDefault="00C7387E" w:rsidP="00FB3FF8">
      <w:pPr>
        <w:numPr>
          <w:ilvl w:val="0"/>
          <w:numId w:val="6"/>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Zamawiający nie zastrzega możliwości ubiegania się o udzielenie zamówienia wyłącznie przez wykonawców o których mowa w art. 94 ustawy.</w:t>
      </w:r>
    </w:p>
    <w:p w:rsidR="00EC6DA0" w:rsidRDefault="00865570" w:rsidP="00FB3FF8">
      <w:pPr>
        <w:numPr>
          <w:ilvl w:val="0"/>
          <w:numId w:val="6"/>
        </w:numPr>
        <w:tabs>
          <w:tab w:val="left" w:pos="426"/>
        </w:tabs>
        <w:spacing w:line="276" w:lineRule="auto"/>
        <w:jc w:val="both"/>
        <w:rPr>
          <w:rFonts w:ascii="Calibri" w:hAnsi="Calibri" w:cs="Calibri"/>
          <w:spacing w:val="-4"/>
          <w:sz w:val="24"/>
          <w:szCs w:val="24"/>
        </w:rPr>
      </w:pPr>
      <w:r>
        <w:rPr>
          <w:rFonts w:ascii="Calibri" w:hAnsi="Calibri" w:cs="Calibri"/>
          <w:spacing w:val="-4"/>
          <w:sz w:val="24"/>
          <w:szCs w:val="24"/>
        </w:rPr>
        <w:t>Zamawiają</w:t>
      </w:r>
      <w:r w:rsidRPr="00865570">
        <w:rPr>
          <w:rFonts w:ascii="Calibri" w:hAnsi="Calibri" w:cs="Calibri"/>
          <w:spacing w:val="-4"/>
          <w:sz w:val="24"/>
          <w:szCs w:val="24"/>
        </w:rPr>
        <w:t xml:space="preserve">cy wymaga aby w przypadku powierzenia części zamówienia podwykonawcom, wykonawca wskazał w ofercie </w:t>
      </w:r>
      <w:r>
        <w:rPr>
          <w:rFonts w:ascii="Calibri" w:hAnsi="Calibri" w:cs="Calibri"/>
          <w:spacing w:val="-4"/>
          <w:sz w:val="24"/>
          <w:szCs w:val="24"/>
        </w:rPr>
        <w:t>części zamówienia, których wykonanie zamierza powierzyć podwykonawcom oraz podał nazwy ewentualnych podwykonawców, jeżeli są znani.</w:t>
      </w:r>
    </w:p>
    <w:p w:rsidR="00B010E7" w:rsidRDefault="00B010E7" w:rsidP="00DC494A">
      <w:pPr>
        <w:numPr>
          <w:ilvl w:val="0"/>
          <w:numId w:val="6"/>
        </w:numPr>
        <w:tabs>
          <w:tab w:val="left" w:pos="426"/>
        </w:tabs>
        <w:spacing w:line="276" w:lineRule="auto"/>
        <w:jc w:val="both"/>
        <w:rPr>
          <w:rFonts w:ascii="Calibri" w:hAnsi="Calibri" w:cs="Calibri"/>
          <w:spacing w:val="-4"/>
          <w:sz w:val="24"/>
          <w:szCs w:val="24"/>
        </w:rPr>
      </w:pPr>
      <w:r w:rsidRPr="00335C0A">
        <w:rPr>
          <w:rFonts w:ascii="Calibri" w:hAnsi="Calibri" w:cs="Calibri"/>
          <w:spacing w:val="-4"/>
          <w:sz w:val="24"/>
          <w:szCs w:val="24"/>
        </w:rPr>
        <w:t>Ilekroć w opisie przedmiotu zamówienia występują odniesienia do norm, europejskich ocen technicznych, aprobat, specyfikacji technicznych i systemów referencji technicznych dodaje się po ich brzmieniu zwrot „lub równoważne”.</w:t>
      </w:r>
    </w:p>
    <w:p w:rsidR="00465697" w:rsidRPr="00465697" w:rsidRDefault="00465697" w:rsidP="00DC494A">
      <w:pPr>
        <w:numPr>
          <w:ilvl w:val="0"/>
          <w:numId w:val="6"/>
        </w:numPr>
        <w:tabs>
          <w:tab w:val="left" w:pos="426"/>
        </w:tabs>
        <w:spacing w:line="276" w:lineRule="auto"/>
        <w:jc w:val="both"/>
        <w:rPr>
          <w:rFonts w:asciiTheme="minorHAnsi" w:hAnsiTheme="minorHAnsi" w:cstheme="minorHAnsi"/>
          <w:spacing w:val="-4"/>
          <w:sz w:val="24"/>
          <w:szCs w:val="24"/>
        </w:rPr>
      </w:pPr>
      <w:r w:rsidRPr="00465697">
        <w:rPr>
          <w:rFonts w:asciiTheme="minorHAnsi" w:hAnsiTheme="minorHAnsi" w:cstheme="minorHAnsi"/>
          <w:sz w:val="24"/>
          <w:szCs w:val="24"/>
        </w:rPr>
        <w:t xml:space="preserve">Jeżeli dokumentach zamówienia 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 99 ust. 6 ustawy, to należy traktować je jako niebyłe. W związku z powyższym zamawiający nie wymaga, aby przedmiot zamówienia był realizowany z użyciem wskazanych z nazwy materiałów i produktów. Tym samym wykonawca, który zaoferuje wykonanie zamówienia przy użyciu innych materiałów </w:t>
      </w:r>
      <w:r>
        <w:rPr>
          <w:rFonts w:asciiTheme="minorHAnsi" w:hAnsiTheme="minorHAnsi" w:cstheme="minorHAnsi"/>
          <w:sz w:val="24"/>
          <w:szCs w:val="24"/>
        </w:rPr>
        <w:t xml:space="preserve">                          </w:t>
      </w:r>
      <w:r w:rsidRPr="00465697">
        <w:rPr>
          <w:rFonts w:asciiTheme="minorHAnsi" w:hAnsiTheme="minorHAnsi" w:cstheme="minorHAnsi"/>
          <w:sz w:val="24"/>
          <w:szCs w:val="24"/>
        </w:rPr>
        <w:t>i produktów nie jest zobowiązany do składania opisu materiałów i produktów równoważnych.</w:t>
      </w:r>
    </w:p>
    <w:p w:rsidR="002F4FDB" w:rsidRPr="003403FB" w:rsidRDefault="002F4FDB" w:rsidP="002F4FDB">
      <w:pPr>
        <w:numPr>
          <w:ilvl w:val="0"/>
          <w:numId w:val="6"/>
        </w:numPr>
        <w:spacing w:line="276" w:lineRule="auto"/>
        <w:jc w:val="both"/>
        <w:rPr>
          <w:rFonts w:ascii="Calibri" w:hAnsi="Calibri" w:cs="Calibri"/>
          <w:color w:val="FF0000"/>
          <w:spacing w:val="-4"/>
          <w:sz w:val="24"/>
          <w:szCs w:val="24"/>
        </w:rPr>
      </w:pPr>
      <w:r w:rsidRPr="003403FB">
        <w:rPr>
          <w:rFonts w:ascii="Calibri" w:hAnsi="Calibri" w:cs="Calibri"/>
          <w:sz w:val="24"/>
          <w:szCs w:val="24"/>
        </w:rPr>
        <w:t xml:space="preserve">W przypadku wystąpienia w dokumentacji postępowania odniesień do norm, ocen technicznych, specyfikacji technicznych i systemów referencji technicznych, o których mowa w art. 101 ust. 1 pkt. 2 oraz ust. 3 ustawy, dopuszcza się rozwiązania równoważne.                           W przypadku zaoferowania rozwiązań równoważnych wykonawca zobowiązany jest złożyć </w:t>
      </w:r>
      <w:r w:rsidRPr="003403FB">
        <w:rPr>
          <w:rFonts w:ascii="Calibri" w:hAnsi="Calibri" w:cs="Calibri"/>
          <w:b/>
          <w:bCs/>
          <w:sz w:val="24"/>
          <w:szCs w:val="24"/>
        </w:rPr>
        <w:t>wraz z ofertą</w:t>
      </w:r>
      <w:r w:rsidRPr="003403FB">
        <w:rPr>
          <w:rFonts w:ascii="Calibri" w:hAnsi="Calibri" w:cs="Calibri"/>
          <w:sz w:val="24"/>
          <w:szCs w:val="24"/>
        </w:rPr>
        <w:t xml:space="preserve"> opis rozwiązań równoważnych oraz wykazać, że spełniają one wymagania określone przez zamawiającego. Ilekroć w opisie przedmiotu zamówienia występują odniesienia do norm, ocen technicznych, specyfikacji technicznych i systemów referencji technicznych dodaje się po ich brzmieniu zwrot „lub równoważne”.</w:t>
      </w:r>
    </w:p>
    <w:p w:rsidR="00082C2A" w:rsidRDefault="00082C2A" w:rsidP="00DC494A">
      <w:pPr>
        <w:pStyle w:val="Akapitzlist"/>
        <w:numPr>
          <w:ilvl w:val="0"/>
          <w:numId w:val="6"/>
        </w:numPr>
        <w:jc w:val="both"/>
        <w:rPr>
          <w:rFonts w:asciiTheme="minorHAnsi" w:hAnsiTheme="minorHAnsi" w:cstheme="minorHAnsi"/>
          <w:spacing w:val="-6"/>
          <w:sz w:val="24"/>
          <w:szCs w:val="24"/>
        </w:rPr>
      </w:pPr>
      <w:r w:rsidRPr="00F23C09">
        <w:rPr>
          <w:rFonts w:asciiTheme="minorHAnsi" w:hAnsiTheme="minorHAnsi" w:cstheme="minorHAnsi"/>
          <w:spacing w:val="-6"/>
          <w:sz w:val="24"/>
          <w:szCs w:val="24"/>
        </w:rPr>
        <w:lastRenderedPageBreak/>
        <w:t xml:space="preserve">Złożone przez Wykonawcę wraz z ofertą dokumenty stanowiące przedmiotowe środki dowodowe będą podlegały ocenie przez Zamawiającego. </w:t>
      </w:r>
      <w:r w:rsidR="00593D3C" w:rsidRPr="00F23C09">
        <w:rPr>
          <w:rFonts w:asciiTheme="minorHAnsi" w:hAnsiTheme="minorHAnsi" w:cstheme="minorHAnsi"/>
          <w:spacing w:val="-6"/>
          <w:sz w:val="24"/>
          <w:szCs w:val="24"/>
        </w:rPr>
        <w:t>Jeżeli wykonawca nie złoży przedmiotowych środków dowodowych lub złożone przedmiotowe środki dowodowe będą niekompletne, zamawiający wezwie d</w:t>
      </w:r>
      <w:r w:rsidR="00837C62" w:rsidRPr="00F23C09">
        <w:rPr>
          <w:rFonts w:asciiTheme="minorHAnsi" w:hAnsiTheme="minorHAnsi" w:cstheme="minorHAnsi"/>
          <w:spacing w:val="-6"/>
          <w:sz w:val="24"/>
          <w:szCs w:val="24"/>
        </w:rPr>
        <w:t xml:space="preserve">o ich złożenia lub uzupełnienia zgodnie z dyspozycją </w:t>
      </w:r>
      <w:r w:rsidR="00335C0A" w:rsidRPr="00F23C09">
        <w:rPr>
          <w:rFonts w:asciiTheme="minorHAnsi" w:hAnsiTheme="minorHAnsi" w:cstheme="minorHAnsi"/>
          <w:spacing w:val="-6"/>
          <w:sz w:val="24"/>
          <w:szCs w:val="24"/>
        </w:rPr>
        <w:t xml:space="preserve"> </w:t>
      </w:r>
      <w:r w:rsidR="00837C62" w:rsidRPr="00F23C09">
        <w:rPr>
          <w:rFonts w:asciiTheme="minorHAnsi" w:hAnsiTheme="minorHAnsi" w:cstheme="minorHAnsi"/>
          <w:spacing w:val="-6"/>
          <w:sz w:val="24"/>
          <w:szCs w:val="24"/>
        </w:rPr>
        <w:t>art. 107 ust. 2 ustawy.</w:t>
      </w:r>
    </w:p>
    <w:p w:rsidR="00F23C09" w:rsidRPr="00F23C09" w:rsidRDefault="00F23C09" w:rsidP="00F23C09">
      <w:pPr>
        <w:pStyle w:val="Akapitzlist"/>
        <w:ind w:left="360"/>
        <w:jc w:val="both"/>
        <w:rPr>
          <w:rFonts w:asciiTheme="minorHAnsi" w:hAnsiTheme="minorHAnsi" w:cstheme="minorHAnsi"/>
          <w:spacing w:val="-6"/>
          <w:sz w:val="24"/>
          <w:szCs w:val="24"/>
        </w:rPr>
      </w:pPr>
    </w:p>
    <w:p w:rsidR="00CB675C" w:rsidRPr="00286CEB" w:rsidRDefault="00130AFA" w:rsidP="00377601">
      <w:pPr>
        <w:spacing w:line="276" w:lineRule="auto"/>
        <w:jc w:val="both"/>
        <w:rPr>
          <w:rFonts w:asciiTheme="minorHAnsi" w:hAnsiTheme="minorHAnsi" w:cstheme="minorHAnsi"/>
          <w:i/>
          <w:sz w:val="22"/>
          <w:szCs w:val="22"/>
        </w:rPr>
      </w:pPr>
      <w:r w:rsidRPr="00A90B0D">
        <w:rPr>
          <w:rFonts w:ascii="Calibri" w:hAnsi="Calibri" w:cs="Calibri"/>
          <w:sz w:val="24"/>
          <w:szCs w:val="24"/>
        </w:rPr>
        <w:t xml:space="preserve">Szczecin, </w:t>
      </w:r>
      <w:r w:rsidRPr="006E3E3E">
        <w:rPr>
          <w:rFonts w:ascii="Calibri" w:hAnsi="Calibri" w:cs="Calibri"/>
          <w:sz w:val="24"/>
          <w:szCs w:val="24"/>
        </w:rPr>
        <w:t>dnia</w:t>
      </w:r>
      <w:bookmarkStart w:id="3" w:name="_GoBack"/>
      <w:bookmarkEnd w:id="3"/>
      <w:r w:rsidR="00D00BD4">
        <w:rPr>
          <w:rFonts w:ascii="Calibri" w:hAnsi="Calibri" w:cs="Calibri"/>
          <w:sz w:val="24"/>
          <w:szCs w:val="24"/>
        </w:rPr>
        <w:t xml:space="preserve"> …… ……….. </w:t>
      </w:r>
      <w:r w:rsidR="00771B67" w:rsidRPr="006E3E3E">
        <w:rPr>
          <w:rFonts w:ascii="Calibri" w:hAnsi="Calibri" w:cs="Calibri"/>
          <w:sz w:val="24"/>
          <w:szCs w:val="24"/>
        </w:rPr>
        <w:t>2021</w:t>
      </w:r>
      <w:r w:rsidR="007B11F3" w:rsidRPr="006E3E3E">
        <w:rPr>
          <w:rFonts w:ascii="Calibri" w:hAnsi="Calibri" w:cs="Calibri"/>
          <w:sz w:val="24"/>
          <w:szCs w:val="24"/>
        </w:rPr>
        <w:t xml:space="preserve"> r.</w:t>
      </w:r>
      <w:r w:rsidR="00E62B07" w:rsidRPr="00A90B0D">
        <w:rPr>
          <w:rFonts w:ascii="Calibri" w:hAnsi="Calibri" w:cs="Calibri"/>
          <w:sz w:val="24"/>
          <w:szCs w:val="24"/>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t xml:space="preserve">          </w:t>
      </w:r>
    </w:p>
    <w:sectPr w:rsidR="00CB675C" w:rsidRPr="00286CEB" w:rsidSect="00775504">
      <w:headerReference w:type="default" r:id="rId43"/>
      <w:footerReference w:type="default" r:id="rId44"/>
      <w:pgSz w:w="12240" w:h="15840"/>
      <w:pgMar w:top="1418" w:right="1418" w:bottom="113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DF4" w:rsidRDefault="00091DF4">
      <w:r>
        <w:separator/>
      </w:r>
    </w:p>
  </w:endnote>
  <w:endnote w:type="continuationSeparator" w:id="0">
    <w:p w:rsidR="00091DF4" w:rsidRDefault="00091DF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NewRoman">
    <w:altName w:val="MS Gothic"/>
    <w:charset w:val="80"/>
    <w:family w:val="auto"/>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F4" w:rsidRPr="00170FD3" w:rsidRDefault="00E449E4">
    <w:pPr>
      <w:pStyle w:val="Stopka"/>
      <w:jc w:val="center"/>
      <w:rPr>
        <w:rFonts w:ascii="Arial" w:hAnsi="Arial" w:cs="Arial"/>
        <w:sz w:val="16"/>
        <w:szCs w:val="16"/>
      </w:rPr>
    </w:pPr>
    <w:r w:rsidRPr="00170FD3">
      <w:rPr>
        <w:rFonts w:ascii="Arial" w:hAnsi="Arial" w:cs="Arial"/>
        <w:sz w:val="16"/>
        <w:szCs w:val="16"/>
      </w:rPr>
      <w:fldChar w:fldCharType="begin"/>
    </w:r>
    <w:r w:rsidR="00091DF4"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sidR="003C3F28">
      <w:rPr>
        <w:rFonts w:ascii="Arial" w:hAnsi="Arial" w:cs="Arial"/>
        <w:noProof/>
        <w:sz w:val="16"/>
        <w:szCs w:val="16"/>
      </w:rPr>
      <w:t>8</w:t>
    </w:r>
    <w:r w:rsidRPr="00170FD3">
      <w:rPr>
        <w:rFonts w:ascii="Arial" w:hAnsi="Arial" w:cs="Arial"/>
        <w:sz w:val="16"/>
        <w:szCs w:val="16"/>
      </w:rPr>
      <w:fldChar w:fldCharType="end"/>
    </w:r>
  </w:p>
  <w:p w:rsidR="00091DF4" w:rsidRDefault="00091DF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DF4" w:rsidRDefault="00091DF4">
      <w:r>
        <w:separator/>
      </w:r>
    </w:p>
  </w:footnote>
  <w:footnote w:type="continuationSeparator" w:id="0">
    <w:p w:rsidR="00091DF4" w:rsidRDefault="00091D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F4" w:rsidRPr="004918FB" w:rsidRDefault="00091DF4" w:rsidP="00853A37">
    <w:pPr>
      <w:pStyle w:val="Nagwek"/>
      <w:rPr>
        <w:rFonts w:ascii="Calibri" w:hAnsi="Calibri" w:cs="Calibri"/>
      </w:rPr>
    </w:pPr>
    <w:r w:rsidRPr="00DF751F">
      <w:rPr>
        <w:rFonts w:ascii="Calibri" w:hAnsi="Calibri" w:cs="Calibri"/>
      </w:rPr>
      <w:t>ZBiLK.DZP.</w:t>
    </w:r>
    <w:r>
      <w:rPr>
        <w:rFonts w:ascii="Calibri" w:hAnsi="Calibri" w:cs="Calibri"/>
      </w:rPr>
      <w:t>EB.171-39</w:t>
    </w:r>
    <w:r w:rsidRPr="00DF751F">
      <w:rPr>
        <w:rFonts w:ascii="Calibri" w:hAnsi="Calibri" w:cs="Calibri"/>
      </w:rPr>
      <w:t>-TP/21</w:t>
    </w:r>
  </w:p>
  <w:p w:rsidR="00091DF4" w:rsidRPr="00853A37" w:rsidRDefault="00091DF4" w:rsidP="00853A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7">
    <w:nsid w:val="009C1BCB"/>
    <w:multiLevelType w:val="hybridMultilevel"/>
    <w:tmpl w:val="15361334"/>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8">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7E9478C"/>
    <w:multiLevelType w:val="hybridMultilevel"/>
    <w:tmpl w:val="FAC85F0E"/>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1C6A6F28">
      <w:start w:val="10"/>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F45A45"/>
    <w:multiLevelType w:val="multilevel"/>
    <w:tmpl w:val="2E6EBA0E"/>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5C92405"/>
    <w:multiLevelType w:val="multilevel"/>
    <w:tmpl w:val="1CAEC37E"/>
    <w:lvl w:ilvl="0">
      <w:start w:val="1"/>
      <w:numFmt w:val="decimal"/>
      <w:lvlText w:val="%1."/>
      <w:lvlJc w:val="left"/>
      <w:pPr>
        <w:tabs>
          <w:tab w:val="num" w:pos="360"/>
        </w:tabs>
        <w:ind w:left="360" w:hanging="360"/>
      </w:pPr>
      <w:rPr>
        <w:rFonts w:hint="default"/>
        <w:b w:val="0"/>
        <w:color w:val="auto"/>
      </w:rPr>
    </w:lvl>
    <w:lvl w:ilvl="1">
      <w:start w:val="2"/>
      <w:numFmt w:val="decimal"/>
      <w:lvlText w:val="%2)"/>
      <w:lvlJc w:val="left"/>
      <w:pPr>
        <w:tabs>
          <w:tab w:val="num" w:pos="1800"/>
        </w:tabs>
        <w:ind w:left="1800" w:hanging="360"/>
      </w:pPr>
      <w:rPr>
        <w:rFonts w:ascii="Calibri" w:hAnsi="Calibri" w:cs="Calibri" w:hint="default"/>
        <w:b w:val="0"/>
        <w:i w:val="0"/>
        <w:color w:val="auto"/>
        <w:sz w:val="24"/>
        <w:szCs w:val="24"/>
      </w:rPr>
    </w:lvl>
    <w:lvl w:ilvl="2">
      <w:start w:val="2"/>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CFB3806"/>
    <w:multiLevelType w:val="hybridMultilevel"/>
    <w:tmpl w:val="F470F018"/>
    <w:lvl w:ilvl="0" w:tplc="F126C836">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EB30E81"/>
    <w:multiLevelType w:val="hybridMultilevel"/>
    <w:tmpl w:val="93048328"/>
    <w:lvl w:ilvl="0" w:tplc="FEEC39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5">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7">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78191A"/>
    <w:multiLevelType w:val="multilevel"/>
    <w:tmpl w:val="254E6528"/>
    <w:name w:val="WW8Num202"/>
    <w:lvl w:ilvl="0">
      <w:start w:val="1"/>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lowerLetter"/>
      <w:lvlText w:val="%4)"/>
      <w:lvlJc w:val="left"/>
      <w:pPr>
        <w:tabs>
          <w:tab w:val="num" w:pos="1800"/>
        </w:tabs>
        <w:ind w:left="1728" w:hanging="648"/>
      </w:pPr>
      <w:rPr>
        <w:rFonts w:ascii="Calibri" w:eastAsia="Times New Roman" w:hAnsi="Calibri" w:cs="Calibr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A6A5B54"/>
    <w:multiLevelType w:val="multilevel"/>
    <w:tmpl w:val="8B56EBC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E1C23BB"/>
    <w:multiLevelType w:val="multilevel"/>
    <w:tmpl w:val="D81648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F79606E"/>
    <w:multiLevelType w:val="hybridMultilevel"/>
    <w:tmpl w:val="177EAB6E"/>
    <w:lvl w:ilvl="0" w:tplc="BF54A3F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6">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8">
    <w:nsid w:val="6D605246"/>
    <w:multiLevelType w:val="multilevel"/>
    <w:tmpl w:val="2CD42F3E"/>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F2B06E8"/>
    <w:multiLevelType w:val="hybridMultilevel"/>
    <w:tmpl w:val="59EC4C1A"/>
    <w:name w:val="WW8Num252"/>
    <w:lvl w:ilvl="0" w:tplc="017C5E16">
      <w:start w:val="7"/>
      <w:numFmt w:val="decimal"/>
      <w:lvlText w:val="%1)"/>
      <w:lvlJc w:val="left"/>
      <w:pPr>
        <w:ind w:left="1058" w:hanging="360"/>
      </w:pPr>
      <w:rPr>
        <w:rFonts w:hint="default"/>
        <w:b w:val="0"/>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40">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2">
    <w:nsid w:val="78EA7377"/>
    <w:multiLevelType w:val="hybridMultilevel"/>
    <w:tmpl w:val="F362BC0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43">
    <w:nsid w:val="7E1137FE"/>
    <w:multiLevelType w:val="hybridMultilevel"/>
    <w:tmpl w:val="C70461D8"/>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E6F2EED"/>
    <w:multiLevelType w:val="multilevel"/>
    <w:tmpl w:val="C1C65FF6"/>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2"/>
  </w:num>
  <w:num w:numId="2">
    <w:abstractNumId w:val="41"/>
  </w:num>
  <w:num w:numId="3">
    <w:abstractNumId w:val="33"/>
  </w:num>
  <w:num w:numId="4">
    <w:abstractNumId w:val="31"/>
  </w:num>
  <w:num w:numId="5">
    <w:abstractNumId w:val="30"/>
  </w:num>
  <w:num w:numId="6">
    <w:abstractNumId w:val="28"/>
  </w:num>
  <w:num w:numId="7">
    <w:abstractNumId w:val="24"/>
  </w:num>
  <w:num w:numId="8">
    <w:abstractNumId w:val="35"/>
  </w:num>
  <w:num w:numId="9">
    <w:abstractNumId w:val="13"/>
  </w:num>
  <w:num w:numId="10">
    <w:abstractNumId w:val="36"/>
  </w:num>
  <w:num w:numId="11">
    <w:abstractNumId w:val="9"/>
  </w:num>
  <w:num w:numId="12">
    <w:abstractNumId w:val="20"/>
  </w:num>
  <w:num w:numId="13">
    <w:abstractNumId w:val="29"/>
  </w:num>
  <w:num w:numId="14">
    <w:abstractNumId w:val="10"/>
  </w:num>
  <w:num w:numId="15">
    <w:abstractNumId w:val="43"/>
  </w:num>
  <w:num w:numId="16">
    <w:abstractNumId w:val="17"/>
  </w:num>
  <w:num w:numId="17">
    <w:abstractNumId w:val="25"/>
  </w:num>
  <w:num w:numId="18">
    <w:abstractNumId w:val="7"/>
  </w:num>
  <w:num w:numId="19">
    <w:abstractNumId w:val="18"/>
  </w:num>
  <w:num w:numId="20">
    <w:abstractNumId w:val="12"/>
  </w:num>
  <w:num w:numId="21">
    <w:abstractNumId w:val="8"/>
  </w:num>
  <w:num w:numId="22">
    <w:abstractNumId w:val="42"/>
  </w:num>
  <w:num w:numId="23">
    <w:abstractNumId w:val="15"/>
  </w:num>
  <w:num w:numId="24">
    <w:abstractNumId w:val="39"/>
  </w:num>
  <w:num w:numId="25">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27"/>
  </w:num>
  <w:num w:numId="28">
    <w:abstractNumId w:val="14"/>
  </w:num>
  <w:num w:numId="29">
    <w:abstractNumId w:val="22"/>
  </w:num>
  <w:num w:numId="30">
    <w:abstractNumId w:val="44"/>
  </w:num>
  <w:num w:numId="31">
    <w:abstractNumId w:val="16"/>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4"/>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DE30B3"/>
    <w:rsid w:val="000015E0"/>
    <w:rsid w:val="000069D1"/>
    <w:rsid w:val="00006FB9"/>
    <w:rsid w:val="00007859"/>
    <w:rsid w:val="00007E52"/>
    <w:rsid w:val="00011F8E"/>
    <w:rsid w:val="000142FC"/>
    <w:rsid w:val="00017587"/>
    <w:rsid w:val="0002090D"/>
    <w:rsid w:val="000217F0"/>
    <w:rsid w:val="0002295A"/>
    <w:rsid w:val="00024960"/>
    <w:rsid w:val="00025E09"/>
    <w:rsid w:val="00026587"/>
    <w:rsid w:val="0003188F"/>
    <w:rsid w:val="00031B7A"/>
    <w:rsid w:val="0003500E"/>
    <w:rsid w:val="0003678A"/>
    <w:rsid w:val="00036B38"/>
    <w:rsid w:val="00037A46"/>
    <w:rsid w:val="00037AFB"/>
    <w:rsid w:val="00042CE9"/>
    <w:rsid w:val="00043F24"/>
    <w:rsid w:val="000441C5"/>
    <w:rsid w:val="000451D3"/>
    <w:rsid w:val="000453A9"/>
    <w:rsid w:val="00046E22"/>
    <w:rsid w:val="00047F88"/>
    <w:rsid w:val="00050730"/>
    <w:rsid w:val="000523CC"/>
    <w:rsid w:val="000542A8"/>
    <w:rsid w:val="0005431B"/>
    <w:rsid w:val="00054F7A"/>
    <w:rsid w:val="0005514D"/>
    <w:rsid w:val="000560DD"/>
    <w:rsid w:val="00062A54"/>
    <w:rsid w:val="00063074"/>
    <w:rsid w:val="000640E5"/>
    <w:rsid w:val="000650A6"/>
    <w:rsid w:val="000656B5"/>
    <w:rsid w:val="0006649E"/>
    <w:rsid w:val="00066D0C"/>
    <w:rsid w:val="00067934"/>
    <w:rsid w:val="00070DD9"/>
    <w:rsid w:val="0007122A"/>
    <w:rsid w:val="000716CB"/>
    <w:rsid w:val="00072358"/>
    <w:rsid w:val="00074186"/>
    <w:rsid w:val="000741EB"/>
    <w:rsid w:val="0007482F"/>
    <w:rsid w:val="00075F65"/>
    <w:rsid w:val="00077DF8"/>
    <w:rsid w:val="0008166B"/>
    <w:rsid w:val="0008223D"/>
    <w:rsid w:val="00082C2A"/>
    <w:rsid w:val="00083604"/>
    <w:rsid w:val="00084625"/>
    <w:rsid w:val="000849DE"/>
    <w:rsid w:val="00084A12"/>
    <w:rsid w:val="000852FC"/>
    <w:rsid w:val="00085615"/>
    <w:rsid w:val="000864F4"/>
    <w:rsid w:val="00091282"/>
    <w:rsid w:val="00091C65"/>
    <w:rsid w:val="00091DF4"/>
    <w:rsid w:val="00092120"/>
    <w:rsid w:val="00092E6D"/>
    <w:rsid w:val="0009356B"/>
    <w:rsid w:val="00093CAE"/>
    <w:rsid w:val="000A1607"/>
    <w:rsid w:val="000A1C84"/>
    <w:rsid w:val="000A237D"/>
    <w:rsid w:val="000A2DD3"/>
    <w:rsid w:val="000A4069"/>
    <w:rsid w:val="000A43B3"/>
    <w:rsid w:val="000A4788"/>
    <w:rsid w:val="000A5593"/>
    <w:rsid w:val="000A6DA5"/>
    <w:rsid w:val="000A7604"/>
    <w:rsid w:val="000A7E55"/>
    <w:rsid w:val="000B1593"/>
    <w:rsid w:val="000B1AE6"/>
    <w:rsid w:val="000B2542"/>
    <w:rsid w:val="000B42EB"/>
    <w:rsid w:val="000B4990"/>
    <w:rsid w:val="000C0536"/>
    <w:rsid w:val="000C2D46"/>
    <w:rsid w:val="000C5BD5"/>
    <w:rsid w:val="000C5F05"/>
    <w:rsid w:val="000C6278"/>
    <w:rsid w:val="000C6F18"/>
    <w:rsid w:val="000C792F"/>
    <w:rsid w:val="000C7E5B"/>
    <w:rsid w:val="000D0C69"/>
    <w:rsid w:val="000D18FF"/>
    <w:rsid w:val="000D242C"/>
    <w:rsid w:val="000D2F2F"/>
    <w:rsid w:val="000D48E9"/>
    <w:rsid w:val="000D59EF"/>
    <w:rsid w:val="000D7003"/>
    <w:rsid w:val="000E03D4"/>
    <w:rsid w:val="000E26C8"/>
    <w:rsid w:val="000E2FC9"/>
    <w:rsid w:val="000E44E7"/>
    <w:rsid w:val="000E4DBF"/>
    <w:rsid w:val="000E6845"/>
    <w:rsid w:val="000E6FE7"/>
    <w:rsid w:val="000E7895"/>
    <w:rsid w:val="000F14C4"/>
    <w:rsid w:val="000F1B1F"/>
    <w:rsid w:val="000F3165"/>
    <w:rsid w:val="000F62BF"/>
    <w:rsid w:val="000F7C10"/>
    <w:rsid w:val="00102548"/>
    <w:rsid w:val="0010290E"/>
    <w:rsid w:val="00103507"/>
    <w:rsid w:val="00104DE4"/>
    <w:rsid w:val="00106508"/>
    <w:rsid w:val="00107905"/>
    <w:rsid w:val="00107CF0"/>
    <w:rsid w:val="001120DF"/>
    <w:rsid w:val="00112329"/>
    <w:rsid w:val="00112F57"/>
    <w:rsid w:val="00113B2B"/>
    <w:rsid w:val="00113E7B"/>
    <w:rsid w:val="00115436"/>
    <w:rsid w:val="00115EAE"/>
    <w:rsid w:val="00117A56"/>
    <w:rsid w:val="00117FAC"/>
    <w:rsid w:val="0012050D"/>
    <w:rsid w:val="00121621"/>
    <w:rsid w:val="00122B5D"/>
    <w:rsid w:val="0012474A"/>
    <w:rsid w:val="001254B3"/>
    <w:rsid w:val="0012723A"/>
    <w:rsid w:val="001275E6"/>
    <w:rsid w:val="001301D0"/>
    <w:rsid w:val="001307D5"/>
    <w:rsid w:val="00130AFA"/>
    <w:rsid w:val="00133322"/>
    <w:rsid w:val="00133BB5"/>
    <w:rsid w:val="00135915"/>
    <w:rsid w:val="00136047"/>
    <w:rsid w:val="001372C3"/>
    <w:rsid w:val="00137DFE"/>
    <w:rsid w:val="00141FFC"/>
    <w:rsid w:val="00143B13"/>
    <w:rsid w:val="0014548D"/>
    <w:rsid w:val="00145DFC"/>
    <w:rsid w:val="00145F33"/>
    <w:rsid w:val="001460B2"/>
    <w:rsid w:val="00146590"/>
    <w:rsid w:val="00151593"/>
    <w:rsid w:val="0015187D"/>
    <w:rsid w:val="001547BF"/>
    <w:rsid w:val="00154C42"/>
    <w:rsid w:val="00161464"/>
    <w:rsid w:val="00161A79"/>
    <w:rsid w:val="0016351E"/>
    <w:rsid w:val="0016380C"/>
    <w:rsid w:val="00164B78"/>
    <w:rsid w:val="0016654C"/>
    <w:rsid w:val="00166B49"/>
    <w:rsid w:val="001675B6"/>
    <w:rsid w:val="0017070B"/>
    <w:rsid w:val="00170FD3"/>
    <w:rsid w:val="0017178C"/>
    <w:rsid w:val="001747F1"/>
    <w:rsid w:val="001751AA"/>
    <w:rsid w:val="00175455"/>
    <w:rsid w:val="00180787"/>
    <w:rsid w:val="00181BCE"/>
    <w:rsid w:val="00182365"/>
    <w:rsid w:val="00182FDA"/>
    <w:rsid w:val="00183D84"/>
    <w:rsid w:val="00185A3F"/>
    <w:rsid w:val="00187B85"/>
    <w:rsid w:val="00191B53"/>
    <w:rsid w:val="00192BCD"/>
    <w:rsid w:val="00192D6D"/>
    <w:rsid w:val="001957AA"/>
    <w:rsid w:val="00197954"/>
    <w:rsid w:val="001A3C4E"/>
    <w:rsid w:val="001A5976"/>
    <w:rsid w:val="001A5C77"/>
    <w:rsid w:val="001A7FF1"/>
    <w:rsid w:val="001B04BB"/>
    <w:rsid w:val="001B0FA7"/>
    <w:rsid w:val="001B1671"/>
    <w:rsid w:val="001B3A57"/>
    <w:rsid w:val="001B6210"/>
    <w:rsid w:val="001C0044"/>
    <w:rsid w:val="001C0D77"/>
    <w:rsid w:val="001C2E80"/>
    <w:rsid w:val="001C3123"/>
    <w:rsid w:val="001C3A7C"/>
    <w:rsid w:val="001C630C"/>
    <w:rsid w:val="001C6BFB"/>
    <w:rsid w:val="001D2D98"/>
    <w:rsid w:val="001D46B7"/>
    <w:rsid w:val="001D4AE5"/>
    <w:rsid w:val="001D4BB2"/>
    <w:rsid w:val="001D57A0"/>
    <w:rsid w:val="001D6389"/>
    <w:rsid w:val="001D6A0D"/>
    <w:rsid w:val="001D6E21"/>
    <w:rsid w:val="001D7E74"/>
    <w:rsid w:val="001E0B14"/>
    <w:rsid w:val="001E3396"/>
    <w:rsid w:val="001E4BFB"/>
    <w:rsid w:val="001E60D9"/>
    <w:rsid w:val="001E772B"/>
    <w:rsid w:val="001F0A56"/>
    <w:rsid w:val="001F1729"/>
    <w:rsid w:val="001F2C09"/>
    <w:rsid w:val="001F4E49"/>
    <w:rsid w:val="001F65D6"/>
    <w:rsid w:val="001F6ED5"/>
    <w:rsid w:val="002013B5"/>
    <w:rsid w:val="00201AD6"/>
    <w:rsid w:val="002025F2"/>
    <w:rsid w:val="00204667"/>
    <w:rsid w:val="00204E3A"/>
    <w:rsid w:val="002059C5"/>
    <w:rsid w:val="002063D1"/>
    <w:rsid w:val="00207171"/>
    <w:rsid w:val="002076D2"/>
    <w:rsid w:val="00213A05"/>
    <w:rsid w:val="00213BBA"/>
    <w:rsid w:val="002146DE"/>
    <w:rsid w:val="00215746"/>
    <w:rsid w:val="0021575C"/>
    <w:rsid w:val="00215843"/>
    <w:rsid w:val="00216F91"/>
    <w:rsid w:val="00220ACF"/>
    <w:rsid w:val="00221609"/>
    <w:rsid w:val="00223094"/>
    <w:rsid w:val="00223A3F"/>
    <w:rsid w:val="002255E4"/>
    <w:rsid w:val="002256B6"/>
    <w:rsid w:val="00226CAA"/>
    <w:rsid w:val="002302F8"/>
    <w:rsid w:val="00230DAE"/>
    <w:rsid w:val="00231D54"/>
    <w:rsid w:val="0023337F"/>
    <w:rsid w:val="002344FB"/>
    <w:rsid w:val="00237D05"/>
    <w:rsid w:val="00240453"/>
    <w:rsid w:val="0024172A"/>
    <w:rsid w:val="0024200A"/>
    <w:rsid w:val="00243099"/>
    <w:rsid w:val="002441A2"/>
    <w:rsid w:val="00244670"/>
    <w:rsid w:val="00246883"/>
    <w:rsid w:val="002469C3"/>
    <w:rsid w:val="00246A7B"/>
    <w:rsid w:val="00247041"/>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7D55"/>
    <w:rsid w:val="00270067"/>
    <w:rsid w:val="00270BF5"/>
    <w:rsid w:val="00272236"/>
    <w:rsid w:val="002738D6"/>
    <w:rsid w:val="00273B86"/>
    <w:rsid w:val="00274C08"/>
    <w:rsid w:val="00274F9E"/>
    <w:rsid w:val="00276491"/>
    <w:rsid w:val="00277A2E"/>
    <w:rsid w:val="00277C9A"/>
    <w:rsid w:val="002833BD"/>
    <w:rsid w:val="00286CEB"/>
    <w:rsid w:val="00286EDD"/>
    <w:rsid w:val="002878FD"/>
    <w:rsid w:val="00287C8E"/>
    <w:rsid w:val="00287CCC"/>
    <w:rsid w:val="00291818"/>
    <w:rsid w:val="002931BD"/>
    <w:rsid w:val="0029405F"/>
    <w:rsid w:val="00296730"/>
    <w:rsid w:val="00296A0E"/>
    <w:rsid w:val="0029737C"/>
    <w:rsid w:val="002A11C2"/>
    <w:rsid w:val="002A16CD"/>
    <w:rsid w:val="002A18FE"/>
    <w:rsid w:val="002A1FA2"/>
    <w:rsid w:val="002A25C2"/>
    <w:rsid w:val="002A354D"/>
    <w:rsid w:val="002A442D"/>
    <w:rsid w:val="002A4C5C"/>
    <w:rsid w:val="002A65E6"/>
    <w:rsid w:val="002A7E0B"/>
    <w:rsid w:val="002B01BD"/>
    <w:rsid w:val="002B0FD6"/>
    <w:rsid w:val="002B11ED"/>
    <w:rsid w:val="002B34F5"/>
    <w:rsid w:val="002B460A"/>
    <w:rsid w:val="002B5F89"/>
    <w:rsid w:val="002B643D"/>
    <w:rsid w:val="002B70A1"/>
    <w:rsid w:val="002C1C50"/>
    <w:rsid w:val="002C28D6"/>
    <w:rsid w:val="002C2ACD"/>
    <w:rsid w:val="002C2F0D"/>
    <w:rsid w:val="002C4F20"/>
    <w:rsid w:val="002C558D"/>
    <w:rsid w:val="002C6C42"/>
    <w:rsid w:val="002C70EF"/>
    <w:rsid w:val="002C74CA"/>
    <w:rsid w:val="002C7AC7"/>
    <w:rsid w:val="002C7F91"/>
    <w:rsid w:val="002D02F8"/>
    <w:rsid w:val="002D1162"/>
    <w:rsid w:val="002D36FC"/>
    <w:rsid w:val="002D3FEC"/>
    <w:rsid w:val="002D422E"/>
    <w:rsid w:val="002D6D87"/>
    <w:rsid w:val="002D75AE"/>
    <w:rsid w:val="002E0088"/>
    <w:rsid w:val="002E33BD"/>
    <w:rsid w:val="002E6C70"/>
    <w:rsid w:val="002E76DC"/>
    <w:rsid w:val="002F1E51"/>
    <w:rsid w:val="002F1E62"/>
    <w:rsid w:val="002F4FDB"/>
    <w:rsid w:val="002F5969"/>
    <w:rsid w:val="00301ACE"/>
    <w:rsid w:val="00302CF1"/>
    <w:rsid w:val="00304569"/>
    <w:rsid w:val="00310731"/>
    <w:rsid w:val="00311415"/>
    <w:rsid w:val="003121C9"/>
    <w:rsid w:val="003157CE"/>
    <w:rsid w:val="00316C97"/>
    <w:rsid w:val="00317A45"/>
    <w:rsid w:val="00320995"/>
    <w:rsid w:val="0032183A"/>
    <w:rsid w:val="00322F6A"/>
    <w:rsid w:val="0032301C"/>
    <w:rsid w:val="003251A7"/>
    <w:rsid w:val="003303FB"/>
    <w:rsid w:val="00331BD5"/>
    <w:rsid w:val="00332B09"/>
    <w:rsid w:val="00335021"/>
    <w:rsid w:val="00335C0A"/>
    <w:rsid w:val="0034032A"/>
    <w:rsid w:val="00341763"/>
    <w:rsid w:val="003419EF"/>
    <w:rsid w:val="00341FF8"/>
    <w:rsid w:val="00342C4E"/>
    <w:rsid w:val="0034426B"/>
    <w:rsid w:val="00346492"/>
    <w:rsid w:val="00346E0C"/>
    <w:rsid w:val="00347015"/>
    <w:rsid w:val="00351C4F"/>
    <w:rsid w:val="00352BF4"/>
    <w:rsid w:val="00353AD2"/>
    <w:rsid w:val="0036024D"/>
    <w:rsid w:val="00362713"/>
    <w:rsid w:val="0036327A"/>
    <w:rsid w:val="003641F7"/>
    <w:rsid w:val="0036470B"/>
    <w:rsid w:val="003650DA"/>
    <w:rsid w:val="003657CC"/>
    <w:rsid w:val="00372066"/>
    <w:rsid w:val="00372A8E"/>
    <w:rsid w:val="00373D0C"/>
    <w:rsid w:val="003742E4"/>
    <w:rsid w:val="00374A0B"/>
    <w:rsid w:val="00374EB2"/>
    <w:rsid w:val="00374EB8"/>
    <w:rsid w:val="00377601"/>
    <w:rsid w:val="00380C80"/>
    <w:rsid w:val="00383EE9"/>
    <w:rsid w:val="00384912"/>
    <w:rsid w:val="00384B4F"/>
    <w:rsid w:val="00385F0D"/>
    <w:rsid w:val="00387B82"/>
    <w:rsid w:val="00387C1D"/>
    <w:rsid w:val="00391096"/>
    <w:rsid w:val="00391EB2"/>
    <w:rsid w:val="00393275"/>
    <w:rsid w:val="003935A4"/>
    <w:rsid w:val="00394AD0"/>
    <w:rsid w:val="00394F21"/>
    <w:rsid w:val="00396CE6"/>
    <w:rsid w:val="00396E19"/>
    <w:rsid w:val="00397D89"/>
    <w:rsid w:val="003A04A9"/>
    <w:rsid w:val="003A19E0"/>
    <w:rsid w:val="003A1F06"/>
    <w:rsid w:val="003A77F9"/>
    <w:rsid w:val="003B0772"/>
    <w:rsid w:val="003B6A3F"/>
    <w:rsid w:val="003B742F"/>
    <w:rsid w:val="003B7D12"/>
    <w:rsid w:val="003B7FFA"/>
    <w:rsid w:val="003C1072"/>
    <w:rsid w:val="003C1EA6"/>
    <w:rsid w:val="003C2675"/>
    <w:rsid w:val="003C35C7"/>
    <w:rsid w:val="003C3F28"/>
    <w:rsid w:val="003C6070"/>
    <w:rsid w:val="003C613F"/>
    <w:rsid w:val="003C6D23"/>
    <w:rsid w:val="003D0142"/>
    <w:rsid w:val="003D05FB"/>
    <w:rsid w:val="003D18DB"/>
    <w:rsid w:val="003D4A1C"/>
    <w:rsid w:val="003D6FEE"/>
    <w:rsid w:val="003D7F13"/>
    <w:rsid w:val="003E15BB"/>
    <w:rsid w:val="003E1823"/>
    <w:rsid w:val="003E1909"/>
    <w:rsid w:val="003E239D"/>
    <w:rsid w:val="003E26D9"/>
    <w:rsid w:val="003E2FFE"/>
    <w:rsid w:val="003E3149"/>
    <w:rsid w:val="003E3DA7"/>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07D7A"/>
    <w:rsid w:val="004139C3"/>
    <w:rsid w:val="00415AD3"/>
    <w:rsid w:val="00416CFB"/>
    <w:rsid w:val="00417E5C"/>
    <w:rsid w:val="00420C90"/>
    <w:rsid w:val="004212B6"/>
    <w:rsid w:val="004224CA"/>
    <w:rsid w:val="00422569"/>
    <w:rsid w:val="00425ECD"/>
    <w:rsid w:val="00430640"/>
    <w:rsid w:val="00430B36"/>
    <w:rsid w:val="0043238C"/>
    <w:rsid w:val="00433334"/>
    <w:rsid w:val="00434672"/>
    <w:rsid w:val="004353B1"/>
    <w:rsid w:val="00435700"/>
    <w:rsid w:val="00435CD0"/>
    <w:rsid w:val="00435F76"/>
    <w:rsid w:val="00440BFF"/>
    <w:rsid w:val="00440F5B"/>
    <w:rsid w:val="004427E5"/>
    <w:rsid w:val="00443478"/>
    <w:rsid w:val="0044397C"/>
    <w:rsid w:val="004447DE"/>
    <w:rsid w:val="00445F8B"/>
    <w:rsid w:val="00446A36"/>
    <w:rsid w:val="00447A31"/>
    <w:rsid w:val="00454C63"/>
    <w:rsid w:val="0045569E"/>
    <w:rsid w:val="00455707"/>
    <w:rsid w:val="00455E65"/>
    <w:rsid w:val="00457786"/>
    <w:rsid w:val="00457983"/>
    <w:rsid w:val="00457C42"/>
    <w:rsid w:val="00460183"/>
    <w:rsid w:val="00460413"/>
    <w:rsid w:val="00462910"/>
    <w:rsid w:val="00462B0F"/>
    <w:rsid w:val="004633AE"/>
    <w:rsid w:val="004637B5"/>
    <w:rsid w:val="00463D2F"/>
    <w:rsid w:val="0046522C"/>
    <w:rsid w:val="00465697"/>
    <w:rsid w:val="004669CB"/>
    <w:rsid w:val="00467EE7"/>
    <w:rsid w:val="004707E3"/>
    <w:rsid w:val="00472616"/>
    <w:rsid w:val="00472DF7"/>
    <w:rsid w:val="00474866"/>
    <w:rsid w:val="00475074"/>
    <w:rsid w:val="00477A63"/>
    <w:rsid w:val="00481924"/>
    <w:rsid w:val="0048251E"/>
    <w:rsid w:val="0048415A"/>
    <w:rsid w:val="00484539"/>
    <w:rsid w:val="004852F5"/>
    <w:rsid w:val="004856FE"/>
    <w:rsid w:val="00485D80"/>
    <w:rsid w:val="0048635D"/>
    <w:rsid w:val="00487404"/>
    <w:rsid w:val="00487D65"/>
    <w:rsid w:val="00490455"/>
    <w:rsid w:val="004918FB"/>
    <w:rsid w:val="00495E12"/>
    <w:rsid w:val="00496783"/>
    <w:rsid w:val="004970CE"/>
    <w:rsid w:val="00497638"/>
    <w:rsid w:val="004A1BFB"/>
    <w:rsid w:val="004A2049"/>
    <w:rsid w:val="004A324A"/>
    <w:rsid w:val="004B1E84"/>
    <w:rsid w:val="004B336A"/>
    <w:rsid w:val="004B590E"/>
    <w:rsid w:val="004B6DFE"/>
    <w:rsid w:val="004B7178"/>
    <w:rsid w:val="004B7A43"/>
    <w:rsid w:val="004C093F"/>
    <w:rsid w:val="004C09B3"/>
    <w:rsid w:val="004C1673"/>
    <w:rsid w:val="004C23D4"/>
    <w:rsid w:val="004C2A7E"/>
    <w:rsid w:val="004C310E"/>
    <w:rsid w:val="004C59DA"/>
    <w:rsid w:val="004C6DAD"/>
    <w:rsid w:val="004C6F1D"/>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6388"/>
    <w:rsid w:val="004F729B"/>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22525"/>
    <w:rsid w:val="005227B8"/>
    <w:rsid w:val="00523210"/>
    <w:rsid w:val="005234B4"/>
    <w:rsid w:val="00523551"/>
    <w:rsid w:val="005238C0"/>
    <w:rsid w:val="00523A42"/>
    <w:rsid w:val="0052475F"/>
    <w:rsid w:val="00525E64"/>
    <w:rsid w:val="0052770B"/>
    <w:rsid w:val="005277B9"/>
    <w:rsid w:val="00530366"/>
    <w:rsid w:val="00530E72"/>
    <w:rsid w:val="00530F4E"/>
    <w:rsid w:val="0053145C"/>
    <w:rsid w:val="005315D1"/>
    <w:rsid w:val="005379C6"/>
    <w:rsid w:val="00540E4D"/>
    <w:rsid w:val="005414F7"/>
    <w:rsid w:val="00541F29"/>
    <w:rsid w:val="00542241"/>
    <w:rsid w:val="0054283D"/>
    <w:rsid w:val="0054608E"/>
    <w:rsid w:val="00547859"/>
    <w:rsid w:val="00550490"/>
    <w:rsid w:val="005536E1"/>
    <w:rsid w:val="00553CAF"/>
    <w:rsid w:val="005545C9"/>
    <w:rsid w:val="0055608D"/>
    <w:rsid w:val="005567EF"/>
    <w:rsid w:val="00556A26"/>
    <w:rsid w:val="00556E1C"/>
    <w:rsid w:val="0056024A"/>
    <w:rsid w:val="005639F5"/>
    <w:rsid w:val="00564573"/>
    <w:rsid w:val="00570EF8"/>
    <w:rsid w:val="00572D39"/>
    <w:rsid w:val="005749A1"/>
    <w:rsid w:val="00574D7E"/>
    <w:rsid w:val="00577466"/>
    <w:rsid w:val="005776A6"/>
    <w:rsid w:val="00580B1B"/>
    <w:rsid w:val="00583D08"/>
    <w:rsid w:val="005844A5"/>
    <w:rsid w:val="005874C9"/>
    <w:rsid w:val="005878AD"/>
    <w:rsid w:val="00591DE0"/>
    <w:rsid w:val="00592BCA"/>
    <w:rsid w:val="0059394E"/>
    <w:rsid w:val="00593D3C"/>
    <w:rsid w:val="00596721"/>
    <w:rsid w:val="00596E63"/>
    <w:rsid w:val="0059777F"/>
    <w:rsid w:val="005A0228"/>
    <w:rsid w:val="005A0CA9"/>
    <w:rsid w:val="005A13DC"/>
    <w:rsid w:val="005A1EA6"/>
    <w:rsid w:val="005A216B"/>
    <w:rsid w:val="005A4B21"/>
    <w:rsid w:val="005A4EBC"/>
    <w:rsid w:val="005A7F6E"/>
    <w:rsid w:val="005B05A1"/>
    <w:rsid w:val="005B09C1"/>
    <w:rsid w:val="005B0E7F"/>
    <w:rsid w:val="005B105C"/>
    <w:rsid w:val="005B2BDF"/>
    <w:rsid w:val="005B3106"/>
    <w:rsid w:val="005B49EE"/>
    <w:rsid w:val="005B4C64"/>
    <w:rsid w:val="005B5204"/>
    <w:rsid w:val="005B5AC2"/>
    <w:rsid w:val="005B5E1E"/>
    <w:rsid w:val="005C35EA"/>
    <w:rsid w:val="005C391B"/>
    <w:rsid w:val="005C6BC3"/>
    <w:rsid w:val="005C7512"/>
    <w:rsid w:val="005C76EE"/>
    <w:rsid w:val="005C771B"/>
    <w:rsid w:val="005D246F"/>
    <w:rsid w:val="005D2889"/>
    <w:rsid w:val="005D2F75"/>
    <w:rsid w:val="005D6E0D"/>
    <w:rsid w:val="005D7066"/>
    <w:rsid w:val="005E1142"/>
    <w:rsid w:val="005E487A"/>
    <w:rsid w:val="005E51BB"/>
    <w:rsid w:val="005E6388"/>
    <w:rsid w:val="005E6592"/>
    <w:rsid w:val="005E710F"/>
    <w:rsid w:val="005F003B"/>
    <w:rsid w:val="005F1205"/>
    <w:rsid w:val="005F1C69"/>
    <w:rsid w:val="005F1C78"/>
    <w:rsid w:val="005F2D3A"/>
    <w:rsid w:val="005F364C"/>
    <w:rsid w:val="005F4194"/>
    <w:rsid w:val="005F44EA"/>
    <w:rsid w:val="005F5B6B"/>
    <w:rsid w:val="005F6B7E"/>
    <w:rsid w:val="005F7ACB"/>
    <w:rsid w:val="00611871"/>
    <w:rsid w:val="00611F61"/>
    <w:rsid w:val="00613E83"/>
    <w:rsid w:val="00614472"/>
    <w:rsid w:val="0061616B"/>
    <w:rsid w:val="006161AC"/>
    <w:rsid w:val="006206D8"/>
    <w:rsid w:val="00620FE4"/>
    <w:rsid w:val="006212B9"/>
    <w:rsid w:val="006230D0"/>
    <w:rsid w:val="00623F68"/>
    <w:rsid w:val="006249E9"/>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47AC1"/>
    <w:rsid w:val="006509C9"/>
    <w:rsid w:val="00651774"/>
    <w:rsid w:val="00651DF1"/>
    <w:rsid w:val="00652EBF"/>
    <w:rsid w:val="00653849"/>
    <w:rsid w:val="00655610"/>
    <w:rsid w:val="00655778"/>
    <w:rsid w:val="00655F76"/>
    <w:rsid w:val="00660B08"/>
    <w:rsid w:val="00661DB0"/>
    <w:rsid w:val="00663109"/>
    <w:rsid w:val="006633AC"/>
    <w:rsid w:val="00664FE1"/>
    <w:rsid w:val="006654FE"/>
    <w:rsid w:val="0066648F"/>
    <w:rsid w:val="00671EE5"/>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62E7"/>
    <w:rsid w:val="006972B9"/>
    <w:rsid w:val="00697D31"/>
    <w:rsid w:val="006A01FC"/>
    <w:rsid w:val="006A228B"/>
    <w:rsid w:val="006A50A3"/>
    <w:rsid w:val="006A7472"/>
    <w:rsid w:val="006B3E47"/>
    <w:rsid w:val="006B4CA5"/>
    <w:rsid w:val="006B5CC7"/>
    <w:rsid w:val="006B691A"/>
    <w:rsid w:val="006C0C2B"/>
    <w:rsid w:val="006C1839"/>
    <w:rsid w:val="006C35C7"/>
    <w:rsid w:val="006C3B04"/>
    <w:rsid w:val="006C4EED"/>
    <w:rsid w:val="006C4EEE"/>
    <w:rsid w:val="006C5A36"/>
    <w:rsid w:val="006C7A0B"/>
    <w:rsid w:val="006C7EC0"/>
    <w:rsid w:val="006D052A"/>
    <w:rsid w:val="006D1662"/>
    <w:rsid w:val="006D5DDD"/>
    <w:rsid w:val="006D7476"/>
    <w:rsid w:val="006E0D24"/>
    <w:rsid w:val="006E1225"/>
    <w:rsid w:val="006E3052"/>
    <w:rsid w:val="006E3E3E"/>
    <w:rsid w:val="006F03B5"/>
    <w:rsid w:val="006F06BA"/>
    <w:rsid w:val="006F1B2B"/>
    <w:rsid w:val="006F1E59"/>
    <w:rsid w:val="006F1F3B"/>
    <w:rsid w:val="006F7456"/>
    <w:rsid w:val="006F7CCF"/>
    <w:rsid w:val="00701B37"/>
    <w:rsid w:val="007041C6"/>
    <w:rsid w:val="00704732"/>
    <w:rsid w:val="00705343"/>
    <w:rsid w:val="00705F12"/>
    <w:rsid w:val="0070679E"/>
    <w:rsid w:val="00706F92"/>
    <w:rsid w:val="00707EDB"/>
    <w:rsid w:val="007120DE"/>
    <w:rsid w:val="007121E3"/>
    <w:rsid w:val="00712439"/>
    <w:rsid w:val="00712549"/>
    <w:rsid w:val="00714D34"/>
    <w:rsid w:val="00714F40"/>
    <w:rsid w:val="00716073"/>
    <w:rsid w:val="007165D1"/>
    <w:rsid w:val="007172C0"/>
    <w:rsid w:val="00717466"/>
    <w:rsid w:val="00717DC6"/>
    <w:rsid w:val="007207B1"/>
    <w:rsid w:val="00721C3F"/>
    <w:rsid w:val="00723223"/>
    <w:rsid w:val="00723811"/>
    <w:rsid w:val="00724B3A"/>
    <w:rsid w:val="007254DD"/>
    <w:rsid w:val="007264B4"/>
    <w:rsid w:val="00731E80"/>
    <w:rsid w:val="00733137"/>
    <w:rsid w:val="00735156"/>
    <w:rsid w:val="00735FE7"/>
    <w:rsid w:val="00740F96"/>
    <w:rsid w:val="00741366"/>
    <w:rsid w:val="0074261C"/>
    <w:rsid w:val="00743E86"/>
    <w:rsid w:val="00744145"/>
    <w:rsid w:val="0074567F"/>
    <w:rsid w:val="00745BA0"/>
    <w:rsid w:val="0074670D"/>
    <w:rsid w:val="0075071B"/>
    <w:rsid w:val="0075100A"/>
    <w:rsid w:val="0075323A"/>
    <w:rsid w:val="00761B6F"/>
    <w:rsid w:val="007631BF"/>
    <w:rsid w:val="007638D2"/>
    <w:rsid w:val="007644A3"/>
    <w:rsid w:val="00764BCC"/>
    <w:rsid w:val="00764F1C"/>
    <w:rsid w:val="0076537D"/>
    <w:rsid w:val="00765ED8"/>
    <w:rsid w:val="00765F63"/>
    <w:rsid w:val="007662B5"/>
    <w:rsid w:val="00770453"/>
    <w:rsid w:val="00770EE3"/>
    <w:rsid w:val="00770F9B"/>
    <w:rsid w:val="00771B67"/>
    <w:rsid w:val="007720D6"/>
    <w:rsid w:val="007726CE"/>
    <w:rsid w:val="00773C5D"/>
    <w:rsid w:val="0077423F"/>
    <w:rsid w:val="0077529A"/>
    <w:rsid w:val="00775504"/>
    <w:rsid w:val="00776740"/>
    <w:rsid w:val="007800F6"/>
    <w:rsid w:val="0078035B"/>
    <w:rsid w:val="0078338E"/>
    <w:rsid w:val="00783D7E"/>
    <w:rsid w:val="00786792"/>
    <w:rsid w:val="00787991"/>
    <w:rsid w:val="00787BD9"/>
    <w:rsid w:val="007947C4"/>
    <w:rsid w:val="00796FDC"/>
    <w:rsid w:val="007A05B3"/>
    <w:rsid w:val="007A0C96"/>
    <w:rsid w:val="007A2ADD"/>
    <w:rsid w:val="007A2EBB"/>
    <w:rsid w:val="007A3582"/>
    <w:rsid w:val="007B0CF4"/>
    <w:rsid w:val="007B11F3"/>
    <w:rsid w:val="007B1C90"/>
    <w:rsid w:val="007B3C16"/>
    <w:rsid w:val="007B577D"/>
    <w:rsid w:val="007C1839"/>
    <w:rsid w:val="007C23AF"/>
    <w:rsid w:val="007C2628"/>
    <w:rsid w:val="007C2715"/>
    <w:rsid w:val="007C3BD3"/>
    <w:rsid w:val="007C5C16"/>
    <w:rsid w:val="007D19D1"/>
    <w:rsid w:val="007D1A63"/>
    <w:rsid w:val="007D1EC5"/>
    <w:rsid w:val="007D7F25"/>
    <w:rsid w:val="007E02E1"/>
    <w:rsid w:val="007E095E"/>
    <w:rsid w:val="007E0FC1"/>
    <w:rsid w:val="007E1882"/>
    <w:rsid w:val="007E276B"/>
    <w:rsid w:val="007E2DB1"/>
    <w:rsid w:val="007E6CBE"/>
    <w:rsid w:val="007E704D"/>
    <w:rsid w:val="007F0310"/>
    <w:rsid w:val="007F2A9F"/>
    <w:rsid w:val="007F3782"/>
    <w:rsid w:val="007F3807"/>
    <w:rsid w:val="007F393C"/>
    <w:rsid w:val="007F62CB"/>
    <w:rsid w:val="007F637A"/>
    <w:rsid w:val="007F683C"/>
    <w:rsid w:val="007F7F1B"/>
    <w:rsid w:val="007F7F53"/>
    <w:rsid w:val="00802CAC"/>
    <w:rsid w:val="00805962"/>
    <w:rsid w:val="00805BAD"/>
    <w:rsid w:val="00806536"/>
    <w:rsid w:val="0080743C"/>
    <w:rsid w:val="00807B5C"/>
    <w:rsid w:val="008108DB"/>
    <w:rsid w:val="00815316"/>
    <w:rsid w:val="00820415"/>
    <w:rsid w:val="00820794"/>
    <w:rsid w:val="00822E43"/>
    <w:rsid w:val="008238D3"/>
    <w:rsid w:val="00824545"/>
    <w:rsid w:val="00825953"/>
    <w:rsid w:val="00825B1A"/>
    <w:rsid w:val="00827C7A"/>
    <w:rsid w:val="00830E48"/>
    <w:rsid w:val="00831A6F"/>
    <w:rsid w:val="00832896"/>
    <w:rsid w:val="00835D5A"/>
    <w:rsid w:val="008360FF"/>
    <w:rsid w:val="00837C62"/>
    <w:rsid w:val="0084083D"/>
    <w:rsid w:val="00840DEF"/>
    <w:rsid w:val="0084132E"/>
    <w:rsid w:val="00845E6C"/>
    <w:rsid w:val="00845F49"/>
    <w:rsid w:val="008473B4"/>
    <w:rsid w:val="00847C3F"/>
    <w:rsid w:val="008532EE"/>
    <w:rsid w:val="00853973"/>
    <w:rsid w:val="00853A37"/>
    <w:rsid w:val="0085447C"/>
    <w:rsid w:val="008553DC"/>
    <w:rsid w:val="00855A94"/>
    <w:rsid w:val="008576DF"/>
    <w:rsid w:val="00857967"/>
    <w:rsid w:val="0086210F"/>
    <w:rsid w:val="0086425B"/>
    <w:rsid w:val="00865570"/>
    <w:rsid w:val="00865633"/>
    <w:rsid w:val="00866690"/>
    <w:rsid w:val="00866D3C"/>
    <w:rsid w:val="008704FD"/>
    <w:rsid w:val="00872233"/>
    <w:rsid w:val="00872D09"/>
    <w:rsid w:val="008737FB"/>
    <w:rsid w:val="0087423B"/>
    <w:rsid w:val="00876245"/>
    <w:rsid w:val="00876370"/>
    <w:rsid w:val="00877BD1"/>
    <w:rsid w:val="00877D3B"/>
    <w:rsid w:val="00880152"/>
    <w:rsid w:val="0088024A"/>
    <w:rsid w:val="00880BFC"/>
    <w:rsid w:val="00881BFA"/>
    <w:rsid w:val="00882411"/>
    <w:rsid w:val="008833FA"/>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2E04"/>
    <w:rsid w:val="008A48F4"/>
    <w:rsid w:val="008A56BB"/>
    <w:rsid w:val="008A7272"/>
    <w:rsid w:val="008B0648"/>
    <w:rsid w:val="008B0ED9"/>
    <w:rsid w:val="008B25C9"/>
    <w:rsid w:val="008B41A3"/>
    <w:rsid w:val="008B60D7"/>
    <w:rsid w:val="008B6C56"/>
    <w:rsid w:val="008C076E"/>
    <w:rsid w:val="008C3214"/>
    <w:rsid w:val="008C3DBA"/>
    <w:rsid w:val="008C4E87"/>
    <w:rsid w:val="008C4F78"/>
    <w:rsid w:val="008C5F0F"/>
    <w:rsid w:val="008C68B3"/>
    <w:rsid w:val="008D0113"/>
    <w:rsid w:val="008D0400"/>
    <w:rsid w:val="008D2F17"/>
    <w:rsid w:val="008D43D9"/>
    <w:rsid w:val="008D5A2E"/>
    <w:rsid w:val="008D6229"/>
    <w:rsid w:val="008D6B6D"/>
    <w:rsid w:val="008D791C"/>
    <w:rsid w:val="008E16CB"/>
    <w:rsid w:val="008E3088"/>
    <w:rsid w:val="008E3293"/>
    <w:rsid w:val="008E529F"/>
    <w:rsid w:val="008E7953"/>
    <w:rsid w:val="008F0CE4"/>
    <w:rsid w:val="008F346A"/>
    <w:rsid w:val="008F51A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58B5"/>
    <w:rsid w:val="00917ADB"/>
    <w:rsid w:val="009220C2"/>
    <w:rsid w:val="00923F86"/>
    <w:rsid w:val="00925064"/>
    <w:rsid w:val="009255A7"/>
    <w:rsid w:val="00925FE2"/>
    <w:rsid w:val="0092663D"/>
    <w:rsid w:val="009268E7"/>
    <w:rsid w:val="00927BC4"/>
    <w:rsid w:val="00927E30"/>
    <w:rsid w:val="00930504"/>
    <w:rsid w:val="00934112"/>
    <w:rsid w:val="00934674"/>
    <w:rsid w:val="00936C7E"/>
    <w:rsid w:val="00937969"/>
    <w:rsid w:val="00937A0B"/>
    <w:rsid w:val="009439EC"/>
    <w:rsid w:val="00944526"/>
    <w:rsid w:val="0094512D"/>
    <w:rsid w:val="00947663"/>
    <w:rsid w:val="009479AE"/>
    <w:rsid w:val="00950202"/>
    <w:rsid w:val="009512B2"/>
    <w:rsid w:val="00952501"/>
    <w:rsid w:val="00953F60"/>
    <w:rsid w:val="009546E5"/>
    <w:rsid w:val="00955AD8"/>
    <w:rsid w:val="00956F59"/>
    <w:rsid w:val="00962E17"/>
    <w:rsid w:val="009704B7"/>
    <w:rsid w:val="00971856"/>
    <w:rsid w:val="0097306C"/>
    <w:rsid w:val="00974C07"/>
    <w:rsid w:val="00975063"/>
    <w:rsid w:val="00976391"/>
    <w:rsid w:val="00976536"/>
    <w:rsid w:val="00976A50"/>
    <w:rsid w:val="009837AE"/>
    <w:rsid w:val="0098487D"/>
    <w:rsid w:val="0098492E"/>
    <w:rsid w:val="009855CD"/>
    <w:rsid w:val="009909A6"/>
    <w:rsid w:val="00990A6C"/>
    <w:rsid w:val="00991760"/>
    <w:rsid w:val="00991B04"/>
    <w:rsid w:val="00991C0A"/>
    <w:rsid w:val="00991C92"/>
    <w:rsid w:val="00996555"/>
    <w:rsid w:val="00996749"/>
    <w:rsid w:val="009A131D"/>
    <w:rsid w:val="009A1C66"/>
    <w:rsid w:val="009A2F1E"/>
    <w:rsid w:val="009A36E4"/>
    <w:rsid w:val="009A5841"/>
    <w:rsid w:val="009A62F1"/>
    <w:rsid w:val="009A7230"/>
    <w:rsid w:val="009B0FEA"/>
    <w:rsid w:val="009B1694"/>
    <w:rsid w:val="009B18CF"/>
    <w:rsid w:val="009B243D"/>
    <w:rsid w:val="009B2B8E"/>
    <w:rsid w:val="009B42E1"/>
    <w:rsid w:val="009B74EC"/>
    <w:rsid w:val="009B7E7B"/>
    <w:rsid w:val="009C0236"/>
    <w:rsid w:val="009C1977"/>
    <w:rsid w:val="009C1AD8"/>
    <w:rsid w:val="009C36E5"/>
    <w:rsid w:val="009C3B1B"/>
    <w:rsid w:val="009C3FE8"/>
    <w:rsid w:val="009C50F9"/>
    <w:rsid w:val="009C669E"/>
    <w:rsid w:val="009C7236"/>
    <w:rsid w:val="009D0DFE"/>
    <w:rsid w:val="009D13AA"/>
    <w:rsid w:val="009D303A"/>
    <w:rsid w:val="009D3964"/>
    <w:rsid w:val="009D4710"/>
    <w:rsid w:val="009D4BDC"/>
    <w:rsid w:val="009D705A"/>
    <w:rsid w:val="009E0E4F"/>
    <w:rsid w:val="009E2269"/>
    <w:rsid w:val="009E743E"/>
    <w:rsid w:val="009E76F7"/>
    <w:rsid w:val="009F22DB"/>
    <w:rsid w:val="009F48A4"/>
    <w:rsid w:val="009F4D63"/>
    <w:rsid w:val="009F59FF"/>
    <w:rsid w:val="009F6356"/>
    <w:rsid w:val="00A00F7A"/>
    <w:rsid w:val="00A0137B"/>
    <w:rsid w:val="00A02276"/>
    <w:rsid w:val="00A055E6"/>
    <w:rsid w:val="00A06249"/>
    <w:rsid w:val="00A109EC"/>
    <w:rsid w:val="00A10A80"/>
    <w:rsid w:val="00A120E4"/>
    <w:rsid w:val="00A12CCE"/>
    <w:rsid w:val="00A143C2"/>
    <w:rsid w:val="00A15BE4"/>
    <w:rsid w:val="00A161F1"/>
    <w:rsid w:val="00A16626"/>
    <w:rsid w:val="00A21064"/>
    <w:rsid w:val="00A21862"/>
    <w:rsid w:val="00A236EC"/>
    <w:rsid w:val="00A2445B"/>
    <w:rsid w:val="00A2501F"/>
    <w:rsid w:val="00A258D4"/>
    <w:rsid w:val="00A25D8E"/>
    <w:rsid w:val="00A272B0"/>
    <w:rsid w:val="00A30963"/>
    <w:rsid w:val="00A341C0"/>
    <w:rsid w:val="00A36D3D"/>
    <w:rsid w:val="00A40971"/>
    <w:rsid w:val="00A413AF"/>
    <w:rsid w:val="00A42B9D"/>
    <w:rsid w:val="00A433AD"/>
    <w:rsid w:val="00A45BB2"/>
    <w:rsid w:val="00A474A5"/>
    <w:rsid w:val="00A50F50"/>
    <w:rsid w:val="00A513BD"/>
    <w:rsid w:val="00A51E43"/>
    <w:rsid w:val="00A52259"/>
    <w:rsid w:val="00A5243C"/>
    <w:rsid w:val="00A52EC3"/>
    <w:rsid w:val="00A5353C"/>
    <w:rsid w:val="00A542EA"/>
    <w:rsid w:val="00A607CB"/>
    <w:rsid w:val="00A611D6"/>
    <w:rsid w:val="00A616AC"/>
    <w:rsid w:val="00A62F02"/>
    <w:rsid w:val="00A63B77"/>
    <w:rsid w:val="00A641BC"/>
    <w:rsid w:val="00A6476F"/>
    <w:rsid w:val="00A65B84"/>
    <w:rsid w:val="00A70C4C"/>
    <w:rsid w:val="00A71AD6"/>
    <w:rsid w:val="00A71FA0"/>
    <w:rsid w:val="00A74DE5"/>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6017"/>
    <w:rsid w:val="00A87D1C"/>
    <w:rsid w:val="00A87DF1"/>
    <w:rsid w:val="00A90B0D"/>
    <w:rsid w:val="00A9766F"/>
    <w:rsid w:val="00A97773"/>
    <w:rsid w:val="00AA04EA"/>
    <w:rsid w:val="00AA0623"/>
    <w:rsid w:val="00AA29DF"/>
    <w:rsid w:val="00AA2E24"/>
    <w:rsid w:val="00AA3767"/>
    <w:rsid w:val="00AA46C7"/>
    <w:rsid w:val="00AA4D3B"/>
    <w:rsid w:val="00AA70FB"/>
    <w:rsid w:val="00AA724A"/>
    <w:rsid w:val="00AA7411"/>
    <w:rsid w:val="00AA7BCC"/>
    <w:rsid w:val="00AB184F"/>
    <w:rsid w:val="00AB1986"/>
    <w:rsid w:val="00AB1E59"/>
    <w:rsid w:val="00AB3B85"/>
    <w:rsid w:val="00AB4D8E"/>
    <w:rsid w:val="00AB73D2"/>
    <w:rsid w:val="00AC2870"/>
    <w:rsid w:val="00AC2A85"/>
    <w:rsid w:val="00AC4A31"/>
    <w:rsid w:val="00AC6B9D"/>
    <w:rsid w:val="00AC7BB8"/>
    <w:rsid w:val="00AD23C0"/>
    <w:rsid w:val="00AD4763"/>
    <w:rsid w:val="00AD48FE"/>
    <w:rsid w:val="00AD77C5"/>
    <w:rsid w:val="00AE181D"/>
    <w:rsid w:val="00AE1E7E"/>
    <w:rsid w:val="00AE4175"/>
    <w:rsid w:val="00AE41E2"/>
    <w:rsid w:val="00AE469D"/>
    <w:rsid w:val="00AE69A2"/>
    <w:rsid w:val="00AE7580"/>
    <w:rsid w:val="00AF179B"/>
    <w:rsid w:val="00AF36A3"/>
    <w:rsid w:val="00AF3776"/>
    <w:rsid w:val="00AF3E18"/>
    <w:rsid w:val="00AF51E6"/>
    <w:rsid w:val="00AF5A75"/>
    <w:rsid w:val="00B010E7"/>
    <w:rsid w:val="00B0112E"/>
    <w:rsid w:val="00B02738"/>
    <w:rsid w:val="00B02A0C"/>
    <w:rsid w:val="00B06685"/>
    <w:rsid w:val="00B06941"/>
    <w:rsid w:val="00B10F87"/>
    <w:rsid w:val="00B10FC4"/>
    <w:rsid w:val="00B13437"/>
    <w:rsid w:val="00B13B0A"/>
    <w:rsid w:val="00B15359"/>
    <w:rsid w:val="00B1774A"/>
    <w:rsid w:val="00B204A4"/>
    <w:rsid w:val="00B20A22"/>
    <w:rsid w:val="00B216C6"/>
    <w:rsid w:val="00B22115"/>
    <w:rsid w:val="00B23B2B"/>
    <w:rsid w:val="00B25F16"/>
    <w:rsid w:val="00B266C3"/>
    <w:rsid w:val="00B26E8E"/>
    <w:rsid w:val="00B30851"/>
    <w:rsid w:val="00B32E18"/>
    <w:rsid w:val="00B3355C"/>
    <w:rsid w:val="00B36205"/>
    <w:rsid w:val="00B36C86"/>
    <w:rsid w:val="00B40EE8"/>
    <w:rsid w:val="00B40FE4"/>
    <w:rsid w:val="00B420D7"/>
    <w:rsid w:val="00B45483"/>
    <w:rsid w:val="00B4548D"/>
    <w:rsid w:val="00B50B00"/>
    <w:rsid w:val="00B514A8"/>
    <w:rsid w:val="00B51EB8"/>
    <w:rsid w:val="00B520B9"/>
    <w:rsid w:val="00B52286"/>
    <w:rsid w:val="00B530EF"/>
    <w:rsid w:val="00B539D5"/>
    <w:rsid w:val="00B54D51"/>
    <w:rsid w:val="00B5539B"/>
    <w:rsid w:val="00B563BC"/>
    <w:rsid w:val="00B57A6A"/>
    <w:rsid w:val="00B62299"/>
    <w:rsid w:val="00B6233F"/>
    <w:rsid w:val="00B625B1"/>
    <w:rsid w:val="00B62A55"/>
    <w:rsid w:val="00B62E0F"/>
    <w:rsid w:val="00B651A3"/>
    <w:rsid w:val="00B6581F"/>
    <w:rsid w:val="00B67144"/>
    <w:rsid w:val="00B67C8E"/>
    <w:rsid w:val="00B710CC"/>
    <w:rsid w:val="00B71441"/>
    <w:rsid w:val="00B71A2F"/>
    <w:rsid w:val="00B730BD"/>
    <w:rsid w:val="00B74844"/>
    <w:rsid w:val="00B74A05"/>
    <w:rsid w:val="00B74B68"/>
    <w:rsid w:val="00B75180"/>
    <w:rsid w:val="00B767B0"/>
    <w:rsid w:val="00B80273"/>
    <w:rsid w:val="00B830F1"/>
    <w:rsid w:val="00B83613"/>
    <w:rsid w:val="00B8623A"/>
    <w:rsid w:val="00B867BF"/>
    <w:rsid w:val="00B877FF"/>
    <w:rsid w:val="00B91DB5"/>
    <w:rsid w:val="00B927FF"/>
    <w:rsid w:val="00B932A1"/>
    <w:rsid w:val="00B93435"/>
    <w:rsid w:val="00B93956"/>
    <w:rsid w:val="00B97BC7"/>
    <w:rsid w:val="00BA0750"/>
    <w:rsid w:val="00BA1F02"/>
    <w:rsid w:val="00BA3C29"/>
    <w:rsid w:val="00BA4E78"/>
    <w:rsid w:val="00BA7D89"/>
    <w:rsid w:val="00BB0B28"/>
    <w:rsid w:val="00BB11B6"/>
    <w:rsid w:val="00BB1229"/>
    <w:rsid w:val="00BB29E2"/>
    <w:rsid w:val="00BB35B0"/>
    <w:rsid w:val="00BB54AB"/>
    <w:rsid w:val="00BB5501"/>
    <w:rsid w:val="00BC147A"/>
    <w:rsid w:val="00BC1E89"/>
    <w:rsid w:val="00BC238C"/>
    <w:rsid w:val="00BC27FB"/>
    <w:rsid w:val="00BC3296"/>
    <w:rsid w:val="00BC3F4C"/>
    <w:rsid w:val="00BD2902"/>
    <w:rsid w:val="00BD6EE9"/>
    <w:rsid w:val="00BD7D8A"/>
    <w:rsid w:val="00BD7F6F"/>
    <w:rsid w:val="00BE1E66"/>
    <w:rsid w:val="00BE1F18"/>
    <w:rsid w:val="00BE5D29"/>
    <w:rsid w:val="00BE7056"/>
    <w:rsid w:val="00BE74EB"/>
    <w:rsid w:val="00BF0F69"/>
    <w:rsid w:val="00BF12EB"/>
    <w:rsid w:val="00BF41D5"/>
    <w:rsid w:val="00BF638D"/>
    <w:rsid w:val="00BF669F"/>
    <w:rsid w:val="00BF77E4"/>
    <w:rsid w:val="00C01762"/>
    <w:rsid w:val="00C01820"/>
    <w:rsid w:val="00C029B6"/>
    <w:rsid w:val="00C033AC"/>
    <w:rsid w:val="00C04316"/>
    <w:rsid w:val="00C045DB"/>
    <w:rsid w:val="00C049F6"/>
    <w:rsid w:val="00C071C5"/>
    <w:rsid w:val="00C07D6D"/>
    <w:rsid w:val="00C10BA0"/>
    <w:rsid w:val="00C10C55"/>
    <w:rsid w:val="00C10D75"/>
    <w:rsid w:val="00C10DB2"/>
    <w:rsid w:val="00C11134"/>
    <w:rsid w:val="00C11186"/>
    <w:rsid w:val="00C14DD1"/>
    <w:rsid w:val="00C14F1D"/>
    <w:rsid w:val="00C16EED"/>
    <w:rsid w:val="00C20C75"/>
    <w:rsid w:val="00C21687"/>
    <w:rsid w:val="00C229C0"/>
    <w:rsid w:val="00C237FA"/>
    <w:rsid w:val="00C244CE"/>
    <w:rsid w:val="00C24712"/>
    <w:rsid w:val="00C24A9F"/>
    <w:rsid w:val="00C265C0"/>
    <w:rsid w:val="00C27705"/>
    <w:rsid w:val="00C3001B"/>
    <w:rsid w:val="00C30C35"/>
    <w:rsid w:val="00C30FEA"/>
    <w:rsid w:val="00C338E0"/>
    <w:rsid w:val="00C439CB"/>
    <w:rsid w:val="00C43CD3"/>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F4B"/>
    <w:rsid w:val="00C67BF1"/>
    <w:rsid w:val="00C713F0"/>
    <w:rsid w:val="00C71D69"/>
    <w:rsid w:val="00C7387E"/>
    <w:rsid w:val="00C74F2F"/>
    <w:rsid w:val="00C75CFD"/>
    <w:rsid w:val="00C77D88"/>
    <w:rsid w:val="00C807BD"/>
    <w:rsid w:val="00C81598"/>
    <w:rsid w:val="00C820F6"/>
    <w:rsid w:val="00C83B5C"/>
    <w:rsid w:val="00C845A5"/>
    <w:rsid w:val="00C870F6"/>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7568"/>
    <w:rsid w:val="00CB2597"/>
    <w:rsid w:val="00CB5185"/>
    <w:rsid w:val="00CB5452"/>
    <w:rsid w:val="00CB5A8B"/>
    <w:rsid w:val="00CB643B"/>
    <w:rsid w:val="00CB675C"/>
    <w:rsid w:val="00CC0F64"/>
    <w:rsid w:val="00CC13C0"/>
    <w:rsid w:val="00CC2519"/>
    <w:rsid w:val="00CC27CF"/>
    <w:rsid w:val="00CC2A1B"/>
    <w:rsid w:val="00CC3970"/>
    <w:rsid w:val="00CC593C"/>
    <w:rsid w:val="00CC7BF2"/>
    <w:rsid w:val="00CD0A68"/>
    <w:rsid w:val="00CD2A19"/>
    <w:rsid w:val="00CD2B95"/>
    <w:rsid w:val="00CD3228"/>
    <w:rsid w:val="00CD3B7F"/>
    <w:rsid w:val="00CD5F11"/>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D0057F"/>
    <w:rsid w:val="00D00A44"/>
    <w:rsid w:val="00D00BD4"/>
    <w:rsid w:val="00D02074"/>
    <w:rsid w:val="00D02167"/>
    <w:rsid w:val="00D024B2"/>
    <w:rsid w:val="00D03AC4"/>
    <w:rsid w:val="00D04DDE"/>
    <w:rsid w:val="00D05D2B"/>
    <w:rsid w:val="00D066C1"/>
    <w:rsid w:val="00D071AE"/>
    <w:rsid w:val="00D07647"/>
    <w:rsid w:val="00D07D90"/>
    <w:rsid w:val="00D14C66"/>
    <w:rsid w:val="00D1771A"/>
    <w:rsid w:val="00D2057D"/>
    <w:rsid w:val="00D21DCC"/>
    <w:rsid w:val="00D23E27"/>
    <w:rsid w:val="00D2481E"/>
    <w:rsid w:val="00D25553"/>
    <w:rsid w:val="00D27CC6"/>
    <w:rsid w:val="00D27DBA"/>
    <w:rsid w:val="00D32168"/>
    <w:rsid w:val="00D327CA"/>
    <w:rsid w:val="00D338CF"/>
    <w:rsid w:val="00D33AD8"/>
    <w:rsid w:val="00D33EBE"/>
    <w:rsid w:val="00D35085"/>
    <w:rsid w:val="00D35FF5"/>
    <w:rsid w:val="00D42E32"/>
    <w:rsid w:val="00D42F3E"/>
    <w:rsid w:val="00D45044"/>
    <w:rsid w:val="00D45B28"/>
    <w:rsid w:val="00D46277"/>
    <w:rsid w:val="00D50BE0"/>
    <w:rsid w:val="00D51BE1"/>
    <w:rsid w:val="00D538D6"/>
    <w:rsid w:val="00D54D72"/>
    <w:rsid w:val="00D57396"/>
    <w:rsid w:val="00D60D47"/>
    <w:rsid w:val="00D60F22"/>
    <w:rsid w:val="00D614F1"/>
    <w:rsid w:val="00D621E5"/>
    <w:rsid w:val="00D62B6B"/>
    <w:rsid w:val="00D668A1"/>
    <w:rsid w:val="00D713F4"/>
    <w:rsid w:val="00D71486"/>
    <w:rsid w:val="00D72E89"/>
    <w:rsid w:val="00D739FF"/>
    <w:rsid w:val="00D744C4"/>
    <w:rsid w:val="00D749FD"/>
    <w:rsid w:val="00D7586B"/>
    <w:rsid w:val="00D76580"/>
    <w:rsid w:val="00D777AD"/>
    <w:rsid w:val="00D82A7B"/>
    <w:rsid w:val="00D8401D"/>
    <w:rsid w:val="00D848C3"/>
    <w:rsid w:val="00D92E40"/>
    <w:rsid w:val="00D97808"/>
    <w:rsid w:val="00DA123B"/>
    <w:rsid w:val="00DA31BB"/>
    <w:rsid w:val="00DA35BC"/>
    <w:rsid w:val="00DA392D"/>
    <w:rsid w:val="00DA3DC5"/>
    <w:rsid w:val="00DB1238"/>
    <w:rsid w:val="00DB16F8"/>
    <w:rsid w:val="00DB3F6A"/>
    <w:rsid w:val="00DB4974"/>
    <w:rsid w:val="00DB5294"/>
    <w:rsid w:val="00DB69B9"/>
    <w:rsid w:val="00DC0337"/>
    <w:rsid w:val="00DC03E9"/>
    <w:rsid w:val="00DC0A0E"/>
    <w:rsid w:val="00DC2374"/>
    <w:rsid w:val="00DC2C37"/>
    <w:rsid w:val="00DC2C42"/>
    <w:rsid w:val="00DC46B3"/>
    <w:rsid w:val="00DC494A"/>
    <w:rsid w:val="00DC5DF8"/>
    <w:rsid w:val="00DD08A3"/>
    <w:rsid w:val="00DD0AB3"/>
    <w:rsid w:val="00DD1981"/>
    <w:rsid w:val="00DD20A6"/>
    <w:rsid w:val="00DD4213"/>
    <w:rsid w:val="00DD4F30"/>
    <w:rsid w:val="00DD6717"/>
    <w:rsid w:val="00DD67D0"/>
    <w:rsid w:val="00DE2C64"/>
    <w:rsid w:val="00DE2E33"/>
    <w:rsid w:val="00DE30B3"/>
    <w:rsid w:val="00DE3746"/>
    <w:rsid w:val="00DE3878"/>
    <w:rsid w:val="00DE68EA"/>
    <w:rsid w:val="00DF3689"/>
    <w:rsid w:val="00DF4A94"/>
    <w:rsid w:val="00DF61B8"/>
    <w:rsid w:val="00DF751F"/>
    <w:rsid w:val="00DF7975"/>
    <w:rsid w:val="00DF7C01"/>
    <w:rsid w:val="00E0126E"/>
    <w:rsid w:val="00E01C7D"/>
    <w:rsid w:val="00E01CEA"/>
    <w:rsid w:val="00E02394"/>
    <w:rsid w:val="00E02E2B"/>
    <w:rsid w:val="00E03715"/>
    <w:rsid w:val="00E03D91"/>
    <w:rsid w:val="00E04421"/>
    <w:rsid w:val="00E05479"/>
    <w:rsid w:val="00E07DB6"/>
    <w:rsid w:val="00E1103F"/>
    <w:rsid w:val="00E11F70"/>
    <w:rsid w:val="00E129E9"/>
    <w:rsid w:val="00E157A4"/>
    <w:rsid w:val="00E170BD"/>
    <w:rsid w:val="00E2007D"/>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1F43"/>
    <w:rsid w:val="00E43AEB"/>
    <w:rsid w:val="00E449E4"/>
    <w:rsid w:val="00E4573C"/>
    <w:rsid w:val="00E45B04"/>
    <w:rsid w:val="00E4691D"/>
    <w:rsid w:val="00E46A08"/>
    <w:rsid w:val="00E50F8E"/>
    <w:rsid w:val="00E55812"/>
    <w:rsid w:val="00E55841"/>
    <w:rsid w:val="00E56275"/>
    <w:rsid w:val="00E602E7"/>
    <w:rsid w:val="00E60C0C"/>
    <w:rsid w:val="00E61477"/>
    <w:rsid w:val="00E62B07"/>
    <w:rsid w:val="00E630A9"/>
    <w:rsid w:val="00E6444C"/>
    <w:rsid w:val="00E64878"/>
    <w:rsid w:val="00E662CB"/>
    <w:rsid w:val="00E67B84"/>
    <w:rsid w:val="00E71F45"/>
    <w:rsid w:val="00E74E1A"/>
    <w:rsid w:val="00E75B60"/>
    <w:rsid w:val="00E75D6B"/>
    <w:rsid w:val="00E76DE9"/>
    <w:rsid w:val="00E77AC0"/>
    <w:rsid w:val="00E77D37"/>
    <w:rsid w:val="00E80815"/>
    <w:rsid w:val="00E81125"/>
    <w:rsid w:val="00E82FFE"/>
    <w:rsid w:val="00E85263"/>
    <w:rsid w:val="00E86251"/>
    <w:rsid w:val="00E86CC8"/>
    <w:rsid w:val="00E90A74"/>
    <w:rsid w:val="00E919BA"/>
    <w:rsid w:val="00E926BD"/>
    <w:rsid w:val="00E93392"/>
    <w:rsid w:val="00E93A6B"/>
    <w:rsid w:val="00E95FBF"/>
    <w:rsid w:val="00E97DC9"/>
    <w:rsid w:val="00EA1C86"/>
    <w:rsid w:val="00EA2017"/>
    <w:rsid w:val="00EA34FF"/>
    <w:rsid w:val="00EA6C44"/>
    <w:rsid w:val="00EA7705"/>
    <w:rsid w:val="00EB020A"/>
    <w:rsid w:val="00EB1814"/>
    <w:rsid w:val="00EB2812"/>
    <w:rsid w:val="00EB3421"/>
    <w:rsid w:val="00EB62C3"/>
    <w:rsid w:val="00EB7747"/>
    <w:rsid w:val="00EC0134"/>
    <w:rsid w:val="00EC015C"/>
    <w:rsid w:val="00EC07F9"/>
    <w:rsid w:val="00EC0868"/>
    <w:rsid w:val="00EC3247"/>
    <w:rsid w:val="00EC394D"/>
    <w:rsid w:val="00EC6996"/>
    <w:rsid w:val="00EC6DA0"/>
    <w:rsid w:val="00EC7E13"/>
    <w:rsid w:val="00ED014A"/>
    <w:rsid w:val="00ED3751"/>
    <w:rsid w:val="00ED3E3C"/>
    <w:rsid w:val="00ED43F3"/>
    <w:rsid w:val="00ED5AE1"/>
    <w:rsid w:val="00ED606E"/>
    <w:rsid w:val="00ED6E7C"/>
    <w:rsid w:val="00ED7151"/>
    <w:rsid w:val="00ED753D"/>
    <w:rsid w:val="00ED7698"/>
    <w:rsid w:val="00EE04B3"/>
    <w:rsid w:val="00EE04D5"/>
    <w:rsid w:val="00EE0DB3"/>
    <w:rsid w:val="00EE382E"/>
    <w:rsid w:val="00EE5280"/>
    <w:rsid w:val="00EE5F3A"/>
    <w:rsid w:val="00EE7F36"/>
    <w:rsid w:val="00EF02C6"/>
    <w:rsid w:val="00EF27DE"/>
    <w:rsid w:val="00EF49CA"/>
    <w:rsid w:val="00EF5CB1"/>
    <w:rsid w:val="00EF5F62"/>
    <w:rsid w:val="00EF7213"/>
    <w:rsid w:val="00EF7924"/>
    <w:rsid w:val="00EF7EA3"/>
    <w:rsid w:val="00F00ABD"/>
    <w:rsid w:val="00F01F7A"/>
    <w:rsid w:val="00F04F7A"/>
    <w:rsid w:val="00F074FB"/>
    <w:rsid w:val="00F07CC4"/>
    <w:rsid w:val="00F126C0"/>
    <w:rsid w:val="00F128FF"/>
    <w:rsid w:val="00F12BE6"/>
    <w:rsid w:val="00F14167"/>
    <w:rsid w:val="00F14694"/>
    <w:rsid w:val="00F1561D"/>
    <w:rsid w:val="00F15E0D"/>
    <w:rsid w:val="00F16917"/>
    <w:rsid w:val="00F21310"/>
    <w:rsid w:val="00F2138C"/>
    <w:rsid w:val="00F21A23"/>
    <w:rsid w:val="00F21EBB"/>
    <w:rsid w:val="00F22280"/>
    <w:rsid w:val="00F224FF"/>
    <w:rsid w:val="00F22BE5"/>
    <w:rsid w:val="00F236E3"/>
    <w:rsid w:val="00F23C09"/>
    <w:rsid w:val="00F25C34"/>
    <w:rsid w:val="00F26105"/>
    <w:rsid w:val="00F26493"/>
    <w:rsid w:val="00F271D1"/>
    <w:rsid w:val="00F32B62"/>
    <w:rsid w:val="00F342E9"/>
    <w:rsid w:val="00F34826"/>
    <w:rsid w:val="00F35419"/>
    <w:rsid w:val="00F355AB"/>
    <w:rsid w:val="00F35FD2"/>
    <w:rsid w:val="00F36ED2"/>
    <w:rsid w:val="00F40319"/>
    <w:rsid w:val="00F41532"/>
    <w:rsid w:val="00F41C28"/>
    <w:rsid w:val="00F43C74"/>
    <w:rsid w:val="00F44967"/>
    <w:rsid w:val="00F45452"/>
    <w:rsid w:val="00F501AF"/>
    <w:rsid w:val="00F514D8"/>
    <w:rsid w:val="00F52110"/>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76D0C"/>
    <w:rsid w:val="00F823D4"/>
    <w:rsid w:val="00F82971"/>
    <w:rsid w:val="00F83FB2"/>
    <w:rsid w:val="00F85D67"/>
    <w:rsid w:val="00F873B5"/>
    <w:rsid w:val="00F87A82"/>
    <w:rsid w:val="00F87FB8"/>
    <w:rsid w:val="00F902F8"/>
    <w:rsid w:val="00F910BC"/>
    <w:rsid w:val="00F91562"/>
    <w:rsid w:val="00F91E7D"/>
    <w:rsid w:val="00F91FC5"/>
    <w:rsid w:val="00F9361A"/>
    <w:rsid w:val="00F94C71"/>
    <w:rsid w:val="00F94D8D"/>
    <w:rsid w:val="00F94E5D"/>
    <w:rsid w:val="00F95B9E"/>
    <w:rsid w:val="00F96D0C"/>
    <w:rsid w:val="00FA062D"/>
    <w:rsid w:val="00FA0F40"/>
    <w:rsid w:val="00FA1FBD"/>
    <w:rsid w:val="00FA3BFA"/>
    <w:rsid w:val="00FA467D"/>
    <w:rsid w:val="00FA4ED6"/>
    <w:rsid w:val="00FA6A68"/>
    <w:rsid w:val="00FB2B7D"/>
    <w:rsid w:val="00FB3FF8"/>
    <w:rsid w:val="00FB56A4"/>
    <w:rsid w:val="00FB596C"/>
    <w:rsid w:val="00FB7980"/>
    <w:rsid w:val="00FC005A"/>
    <w:rsid w:val="00FC0435"/>
    <w:rsid w:val="00FC369A"/>
    <w:rsid w:val="00FC5FE2"/>
    <w:rsid w:val="00FC6E6B"/>
    <w:rsid w:val="00FC6EC3"/>
    <w:rsid w:val="00FC75AB"/>
    <w:rsid w:val="00FD084B"/>
    <w:rsid w:val="00FD13F2"/>
    <w:rsid w:val="00FD1AF1"/>
    <w:rsid w:val="00FD4343"/>
    <w:rsid w:val="00FD6767"/>
    <w:rsid w:val="00FE0959"/>
    <w:rsid w:val="00FE0A2A"/>
    <w:rsid w:val="00FE7F94"/>
    <w:rsid w:val="00FF0A28"/>
    <w:rsid w:val="00FF1E9A"/>
    <w:rsid w:val="00FF486E"/>
    <w:rsid w:val="00FF66BD"/>
    <w:rsid w:val="00FF7B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link w:val="pktZnak"/>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UnresolvedMention">
    <w:name w:val="Unresolved Mention"/>
    <w:basedOn w:val="Domylnaczcionkaakapitu"/>
    <w:uiPriority w:val="99"/>
    <w:semiHidden/>
    <w:unhideWhenUsed/>
    <w:rsid w:val="005B09C1"/>
    <w:rPr>
      <w:color w:val="605E5C"/>
      <w:shd w:val="clear" w:color="auto" w:fill="E1DFDD"/>
    </w:rPr>
  </w:style>
  <w:style w:type="character" w:customStyle="1" w:styleId="pktZnak">
    <w:name w:val="pkt Znak"/>
    <w:link w:val="pkt"/>
    <w:locked/>
    <w:rsid w:val="00564573"/>
    <w:rPr>
      <w:sz w:val="24"/>
      <w:szCs w:val="24"/>
    </w:rPr>
  </w:style>
</w:styles>
</file>

<file path=word/webSettings.xml><?xml version="1.0" encoding="utf-8"?>
<w:webSettings xmlns:r="http://schemas.openxmlformats.org/officeDocument/2006/relationships" xmlns:w="http://schemas.openxmlformats.org/wordprocessingml/2006/main">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699162870">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20160586">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roboty-budowlane-6346/" TargetMode="External"/><Relationship Id="rId13" Type="http://schemas.openxmlformats.org/officeDocument/2006/relationships/hyperlink" Target="https://platformazakupowa.pl/pn/zbilk_szczec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www.portalzp.pl/kody-cpv/szczegoly/roboty-instalacyjne-gazowe-7082/" TargetMode="External"/><Relationship Id="rId7" Type="http://schemas.openxmlformats.org/officeDocument/2006/relationships/endnotes" Target="endnotes.xml"/><Relationship Id="rId12" Type="http://schemas.openxmlformats.org/officeDocument/2006/relationships/hyperlink" Target="mailto:bielak@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s://www.portalzp.pl/kody-cpv/szczegoly/roboty-instalacyjne-wodno-kanalizacyjne-i-sanitarne-70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www.portalzp.pl/kody-cpv/szczegoly/roboty-budowlane-6346/"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ielak@zbilk.szczecin.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zbilk_szczecin" TargetMode="External"/><Relationship Id="rId10" Type="http://schemas.openxmlformats.org/officeDocument/2006/relationships/hyperlink" Target="https://www.portalzp.pl/kody-cpv/szczegoly/roboty-instalacyjne-gazowe-7082/"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rtalzp.pl/kody-cpv/szczegoly/roboty-instalacyjne-wodno-kanalizacyjne-i-sanitarne-7067/" TargetMode="External"/><Relationship Id="rId14" Type="http://schemas.openxmlformats.org/officeDocument/2006/relationships/hyperlink" Target="https://platformazakupowa.pl/pn/zbilk_szczecin"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mailto:iod@zbilk.szczecin.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6ECB9-5306-470D-8319-8DDA691D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3061</TotalTime>
  <Pages>30</Pages>
  <Words>9893</Words>
  <Characters>66934</Characters>
  <Application>Microsoft Office Word</Application>
  <DocSecurity>0</DocSecurity>
  <Lines>557</Lines>
  <Paragraphs>153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76674</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Emilia Bielak</cp:lastModifiedBy>
  <cp:revision>95</cp:revision>
  <cp:lastPrinted>2021-08-27T07:33:00Z</cp:lastPrinted>
  <dcterms:created xsi:type="dcterms:W3CDTF">2021-02-18T10:49:00Z</dcterms:created>
  <dcterms:modified xsi:type="dcterms:W3CDTF">2021-08-27T07:37:00Z</dcterms:modified>
</cp:coreProperties>
</file>