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B8FC" w14:textId="055C3E93" w:rsidR="00E35F8F" w:rsidRPr="00377324" w:rsidRDefault="00362735" w:rsidP="00DE3687">
      <w:pPr>
        <w:pStyle w:val="Nagwek1"/>
      </w:pPr>
      <w:bookmarkStart w:id="0" w:name="_GoBack"/>
      <w:bookmarkEnd w:id="0"/>
      <w:r>
        <w:t>Z</w:t>
      </w:r>
      <w:r w:rsidR="00377324" w:rsidRPr="00377324">
        <w:t>ałącznik nr 1 do SIWZ</w:t>
      </w:r>
    </w:p>
    <w:p w14:paraId="11FB8C04" w14:textId="77777777" w:rsidR="003B784D" w:rsidRDefault="00184EFC" w:rsidP="00540B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A374194" w14:textId="77777777" w:rsidR="00CF2678" w:rsidRDefault="00CF2678" w:rsidP="00540B08">
      <w:pPr>
        <w:pStyle w:val="Akapitzlist"/>
        <w:spacing w:after="0" w:line="240" w:lineRule="auto"/>
        <w:ind w:left="0"/>
        <w:jc w:val="both"/>
        <w:rPr>
          <w:b/>
        </w:rPr>
      </w:pPr>
      <w:r w:rsidRPr="00CF2678">
        <w:rPr>
          <w:b/>
          <w:u w:val="single"/>
        </w:rPr>
        <w:t>Zamawiający:</w:t>
      </w:r>
    </w:p>
    <w:p w14:paraId="34DBB996" w14:textId="4A0E9632" w:rsidR="00CF2678" w:rsidRPr="00CF2678" w:rsidRDefault="00DC743F" w:rsidP="00541982">
      <w:pPr>
        <w:spacing w:after="0" w:line="240" w:lineRule="auto"/>
        <w:ind w:left="3119"/>
        <w:jc w:val="both"/>
        <w:rPr>
          <w:b/>
        </w:rPr>
      </w:pPr>
      <w:r>
        <w:rPr>
          <w:b/>
        </w:rPr>
        <w:t>Gmina Wręczyca Wielka</w:t>
      </w:r>
    </w:p>
    <w:p w14:paraId="6C6B7BD7" w14:textId="063CB200" w:rsidR="00CF2678" w:rsidRPr="00CF2678" w:rsidRDefault="00CF2678" w:rsidP="00541982">
      <w:pPr>
        <w:pStyle w:val="Akapitzlist"/>
        <w:spacing w:after="0" w:line="240" w:lineRule="auto"/>
        <w:ind w:left="3119"/>
        <w:jc w:val="both"/>
      </w:pPr>
      <w:r w:rsidRPr="00CF2678">
        <w:t xml:space="preserve">ul. </w:t>
      </w:r>
      <w:r w:rsidR="00DC743F">
        <w:t>Sienkiewicza 1</w:t>
      </w:r>
      <w:r w:rsidRPr="00CF2678">
        <w:t xml:space="preserve">, </w:t>
      </w:r>
      <w:r w:rsidR="00DC743F">
        <w:t>42</w:t>
      </w:r>
      <w:r w:rsidRPr="00CF2678">
        <w:t>-</w:t>
      </w:r>
      <w:r w:rsidR="00DC743F">
        <w:t>130</w:t>
      </w:r>
      <w:r w:rsidRPr="00CF2678">
        <w:t xml:space="preserve"> </w:t>
      </w:r>
      <w:r w:rsidR="00DC743F">
        <w:t>Wręczyca Wielka</w:t>
      </w:r>
      <w:r w:rsidRPr="00CF2678">
        <w:t>,</w:t>
      </w:r>
    </w:p>
    <w:p w14:paraId="5D847318" w14:textId="173E0697" w:rsidR="008528F2" w:rsidRPr="00190B44" w:rsidRDefault="008528F2" w:rsidP="00541982">
      <w:pPr>
        <w:pStyle w:val="Akapitzlist"/>
        <w:spacing w:after="0" w:line="240" w:lineRule="auto"/>
        <w:ind w:left="3119"/>
        <w:jc w:val="both"/>
        <w:rPr>
          <w:lang w:val="en-US"/>
        </w:rPr>
      </w:pPr>
      <w:r w:rsidRPr="00190B44">
        <w:rPr>
          <w:lang w:val="en-US"/>
        </w:rPr>
        <w:t xml:space="preserve">Adres e-mail: </w:t>
      </w:r>
      <w:hyperlink r:id="rId9" w:history="1">
        <w:r w:rsidR="003429CD" w:rsidRPr="00190B44">
          <w:rPr>
            <w:rStyle w:val="Hipercze"/>
            <w:lang w:val="en-US"/>
          </w:rPr>
          <w:t>ug@wreczycawielka.pl</w:t>
        </w:r>
      </w:hyperlink>
      <w:r w:rsidRPr="00190B44">
        <w:rPr>
          <w:lang w:val="en-US"/>
        </w:rPr>
        <w:t xml:space="preserve"> </w:t>
      </w:r>
    </w:p>
    <w:p w14:paraId="2DEB8E48" w14:textId="77777777" w:rsidR="008528F2" w:rsidRDefault="008528F2" w:rsidP="00541982">
      <w:pPr>
        <w:spacing w:after="0" w:line="240" w:lineRule="auto"/>
        <w:ind w:left="3119"/>
        <w:jc w:val="both"/>
      </w:pPr>
      <w:r>
        <w:t xml:space="preserve">Platforma zakupowa: </w:t>
      </w:r>
    </w:p>
    <w:p w14:paraId="0F1E0E22" w14:textId="775560F8" w:rsidR="008528F2" w:rsidRPr="008528F2" w:rsidRDefault="00613EA8" w:rsidP="00541982">
      <w:pPr>
        <w:spacing w:after="0" w:line="240" w:lineRule="auto"/>
        <w:ind w:left="3119"/>
        <w:jc w:val="both"/>
      </w:pPr>
      <w:hyperlink r:id="rId10" w:history="1">
        <w:r w:rsidR="00541982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</w:p>
    <w:p w14:paraId="68BFFF6F" w14:textId="0F10F29D" w:rsidR="008528F2" w:rsidRPr="00CF2678" w:rsidRDefault="008528F2" w:rsidP="00E52BE1">
      <w:pPr>
        <w:pStyle w:val="Akapitzlist"/>
        <w:spacing w:after="0" w:line="240" w:lineRule="auto"/>
        <w:ind w:left="4962"/>
        <w:jc w:val="both"/>
      </w:pPr>
    </w:p>
    <w:p w14:paraId="52FDAD94" w14:textId="77777777" w:rsidR="005B268A" w:rsidRDefault="000576F2" w:rsidP="00FF2CFE">
      <w:pPr>
        <w:pStyle w:val="Akapitzlist"/>
        <w:spacing w:after="0"/>
        <w:ind w:left="0"/>
        <w:jc w:val="both"/>
        <w:rPr>
          <w:b/>
          <w:u w:val="single"/>
        </w:rPr>
      </w:pPr>
      <w:r w:rsidRPr="00CF2678">
        <w:rPr>
          <w:b/>
          <w:u w:val="single"/>
        </w:rPr>
        <w:t>Wykonawc</w:t>
      </w:r>
      <w:r w:rsidR="00CF2678" w:rsidRPr="00CF2678">
        <w:rPr>
          <w:b/>
          <w:u w:val="single"/>
        </w:rPr>
        <w:t>a:</w:t>
      </w:r>
    </w:p>
    <w:p w14:paraId="68F8E566" w14:textId="77777777" w:rsidR="00CF2678" w:rsidRPr="00CF2678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77777777" w:rsidR="00CF2678" w:rsidRPr="00CF2678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Województwo:   .................................................................</w:t>
      </w:r>
    </w:p>
    <w:p w14:paraId="2B4ECE94" w14:textId="77777777" w:rsidR="00CF2678" w:rsidRPr="00CF2678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94"/>
        <w:gridCol w:w="294"/>
        <w:gridCol w:w="295"/>
        <w:gridCol w:w="289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CF2678" w:rsidRPr="00CF2678" w14:paraId="7C6644C1" w14:textId="77777777" w:rsidTr="00E52BE1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7E1D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A07283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55F14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15AA4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3220D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2290A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151C0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E0466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FAAB4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8A6B6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485F9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87C44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7A689E84" w14:textId="77777777" w:rsidR="00CF2678" w:rsidRPr="00CF2678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07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CF2678" w:rsidRPr="00CF2678" w14:paraId="05CED04F" w14:textId="77777777" w:rsidTr="0097165D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96184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2E2C0B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5C6A1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5E5110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58BDC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7696B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1FF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B3D14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711B8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3A4930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1677E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038F7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A4D128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F8B31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FB3EBE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A2BA2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CBDCF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E96439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B6ACDB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1238B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164801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5167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CAE33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7B799E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F5648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1FAAB3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E46C5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1C50B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516EE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182F0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1896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90BDB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CAB6A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6A1A28C9" w14:textId="5356AD1F" w:rsidR="00CF2678" w:rsidRPr="00CF2678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Numer telefonu: ........................</w:t>
      </w:r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>..............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.......  </w:t>
      </w:r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 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………………………………………………</w:t>
      </w:r>
    </w:p>
    <w:p w14:paraId="089B88CE" w14:textId="77777777" w:rsidR="00CF2678" w:rsidRPr="00CF2678" w:rsidRDefault="00CF2678" w:rsidP="00540B08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</w:pPr>
      <w:r w:rsidRPr="00CF2678"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Default="00CF2678" w:rsidP="00E52BE1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CF2678" w:rsidRDefault="00CF2678" w:rsidP="00540B08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03A3393" w14:textId="77777777" w:rsidR="00BC3DB7" w:rsidRDefault="00BC3DB7" w:rsidP="00540B08">
      <w:pPr>
        <w:pStyle w:val="Akapitzlist"/>
        <w:spacing w:after="0" w:line="240" w:lineRule="auto"/>
        <w:ind w:left="1080"/>
        <w:jc w:val="both"/>
      </w:pPr>
    </w:p>
    <w:p w14:paraId="73D9447F" w14:textId="4A695694" w:rsidR="00A75FA0" w:rsidRDefault="00CF2678" w:rsidP="006F2C9C">
      <w:pPr>
        <w:spacing w:after="0" w:line="240" w:lineRule="auto"/>
        <w:jc w:val="both"/>
        <w:rPr>
          <w:rFonts w:ascii="Calibri" w:eastAsia="Times New Roman" w:hAnsi="Calibri" w:cs="Calibr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Prawo zamówień publicznych zwanej w dalszej treści „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>u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stawą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 xml:space="preserve"> Pzp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”, na </w:t>
      </w:r>
      <w:r w:rsidR="00A60528" w:rsidRPr="006F2C9C">
        <w:rPr>
          <w:rFonts w:ascii="Calibri" w:eastAsia="Calibri" w:hAnsi="Calibri" w:cs="Calibri"/>
          <w:color w:val="00000A"/>
        </w:rPr>
        <w:t xml:space="preserve">wykonanie </w:t>
      </w:r>
      <w:r w:rsidR="008528F2">
        <w:rPr>
          <w:rFonts w:ascii="Calibri" w:eastAsia="Calibri" w:hAnsi="Calibri" w:cs="Calibri"/>
          <w:color w:val="00000A"/>
        </w:rPr>
        <w:t xml:space="preserve">robót budowlanych </w:t>
      </w:r>
      <w:r w:rsidR="00A60528" w:rsidRPr="00B875F4">
        <w:rPr>
          <w:rFonts w:ascii="Calibri" w:eastAsia="Calibri" w:hAnsi="Calibri" w:cs="Calibri"/>
          <w:color w:val="00000A"/>
        </w:rPr>
        <w:t>pn.</w:t>
      </w:r>
      <w:r w:rsidR="00DA43EE" w:rsidRPr="00DA43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A43EE" w:rsidRPr="009A21E5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="00DA43EE" w:rsidRPr="009A21E5">
        <w:rPr>
          <w:rFonts w:ascii="Times New Roman" w:eastAsia="Times New Roman" w:hAnsi="Times New Roman"/>
          <w:b/>
          <w:caps/>
          <w:spacing w:val="10"/>
          <w:sz w:val="24"/>
          <w:szCs w:val="24"/>
        </w:rPr>
        <w:t xml:space="preserve">PRZEBUDOWA </w:t>
      </w:r>
      <w:r w:rsidR="00DA43EE">
        <w:rPr>
          <w:rFonts w:ascii="Times New Roman" w:eastAsia="Times New Roman" w:hAnsi="Times New Roman"/>
          <w:b/>
          <w:caps/>
          <w:spacing w:val="10"/>
          <w:sz w:val="24"/>
          <w:szCs w:val="24"/>
        </w:rPr>
        <w:t xml:space="preserve">drogi gminnej </w:t>
      </w:r>
      <w:r w:rsidR="00DA43EE" w:rsidRPr="009A21E5">
        <w:rPr>
          <w:rFonts w:ascii="Times New Roman" w:eastAsia="Times New Roman" w:hAnsi="Times New Roman"/>
          <w:b/>
          <w:caps/>
          <w:spacing w:val="10"/>
          <w:sz w:val="24"/>
          <w:szCs w:val="24"/>
        </w:rPr>
        <w:t xml:space="preserve">ULICY </w:t>
      </w:r>
      <w:r w:rsidR="00DA43EE">
        <w:rPr>
          <w:rFonts w:ascii="Times New Roman" w:eastAsia="Times New Roman" w:hAnsi="Times New Roman"/>
          <w:b/>
          <w:caps/>
          <w:spacing w:val="10"/>
          <w:sz w:val="24"/>
          <w:szCs w:val="24"/>
        </w:rPr>
        <w:t>malinowej w</w:t>
      </w:r>
      <w:r w:rsidR="00DA43EE" w:rsidRPr="009A21E5">
        <w:rPr>
          <w:rFonts w:ascii="Times New Roman" w:eastAsia="Times New Roman" w:hAnsi="Times New Roman"/>
          <w:b/>
          <w:caps/>
          <w:spacing w:val="10"/>
          <w:sz w:val="24"/>
          <w:szCs w:val="24"/>
        </w:rPr>
        <w:t xml:space="preserve"> MIEJSCOWOŚCI WRĘCZYCA </w:t>
      </w:r>
      <w:r w:rsidR="00DA43EE">
        <w:rPr>
          <w:rFonts w:ascii="Times New Roman" w:eastAsia="Times New Roman" w:hAnsi="Times New Roman"/>
          <w:b/>
          <w:caps/>
          <w:spacing w:val="10"/>
          <w:sz w:val="24"/>
          <w:szCs w:val="24"/>
        </w:rPr>
        <w:t>wielka</w:t>
      </w:r>
      <w:r w:rsidR="00DA43EE" w:rsidRPr="009A21E5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Pr="006F2C9C">
        <w:rPr>
          <w:rFonts w:ascii="Calibri" w:eastAsia="SimSun" w:hAnsi="Calibri" w:cs="Calibri"/>
          <w:b/>
          <w:bCs/>
          <w:kern w:val="3"/>
          <w:lang w:eastAsia="zh-CN" w:bidi="hi-IN"/>
        </w:rPr>
        <w:t>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zgodnie z ogłoszeniem o zamówieniu</w:t>
      </w:r>
      <w:r w:rsidR="00B875F4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opublikowanym w Biuletynie Zamówień Publicznych oraz na stronie internetowej </w:t>
      </w:r>
      <w:r w:rsidR="00BB0552">
        <w:rPr>
          <w:rFonts w:ascii="Calibri" w:eastAsia="Times New Roman" w:hAnsi="Calibri" w:cs="Calibri"/>
          <w:kern w:val="3"/>
          <w:lang w:eastAsia="pl-PL" w:bidi="hi-IN"/>
        </w:rPr>
        <w:t>za pośrednictwem Platformy zakupowej</w:t>
      </w:r>
      <w:r w:rsidR="00541982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hyperlink r:id="rId11" w:history="1">
        <w:r w:rsidR="00541982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  <w:r w:rsidRPr="006F2C9C">
        <w:rPr>
          <w:rFonts w:ascii="Calibri" w:eastAsia="Times New Roman" w:hAnsi="Calibri" w:cs="Calibri"/>
          <w:kern w:val="3"/>
          <w:lang w:eastAsia="pl-PL" w:bidi="hi-IN"/>
        </w:rPr>
        <w:t>, zgodnie</w:t>
      </w:r>
      <w:r w:rsidR="00541982">
        <w:rPr>
          <w:rFonts w:ascii="Calibri" w:eastAsia="Times New Roman" w:hAnsi="Calibri" w:cs="Calibri"/>
          <w:kern w:val="3"/>
          <w:lang w:eastAsia="pl-PL" w:bidi="hi-IN"/>
        </w:rPr>
        <w:t xml:space="preserve">                          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z treścią Specyfikacji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 xml:space="preserve"> Warunków Zamówienia oświadczam(-y),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35C4CC2D" w14:textId="2C178D6C" w:rsidR="003635FE" w:rsidRPr="00B875F4" w:rsidRDefault="003635FE" w:rsidP="006F2C9C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A"/>
        </w:rPr>
      </w:pPr>
    </w:p>
    <w:p w14:paraId="7125C1E2" w14:textId="1D5151C6" w:rsidR="004706E5" w:rsidRPr="00911CC9" w:rsidRDefault="008528F2" w:rsidP="00437A67">
      <w:pPr>
        <w:pStyle w:val="Akapitzlist"/>
        <w:numPr>
          <w:ilvl w:val="0"/>
          <w:numId w:val="66"/>
        </w:numPr>
        <w:spacing w:after="0" w:line="240" w:lineRule="auto"/>
        <w:jc w:val="both"/>
        <w:rPr>
          <w:b/>
        </w:rPr>
      </w:pPr>
      <w:r>
        <w:rPr>
          <w:b/>
          <w:bCs/>
        </w:rPr>
        <w:t xml:space="preserve">Przebudowa </w:t>
      </w:r>
      <w:r w:rsidR="00DA43EE">
        <w:rPr>
          <w:b/>
          <w:bCs/>
        </w:rPr>
        <w:t xml:space="preserve">drogi gminnej </w:t>
      </w:r>
      <w:r w:rsidR="00DC743F">
        <w:rPr>
          <w:b/>
          <w:bCs/>
        </w:rPr>
        <w:t xml:space="preserve">ulicy </w:t>
      </w:r>
      <w:r w:rsidR="00DA43EE">
        <w:rPr>
          <w:b/>
          <w:bCs/>
        </w:rPr>
        <w:t xml:space="preserve">Malinowej </w:t>
      </w:r>
      <w:r w:rsidR="00DC743F">
        <w:rPr>
          <w:b/>
          <w:bCs/>
        </w:rPr>
        <w:t xml:space="preserve">w miejscowości Wręczyca </w:t>
      </w:r>
      <w:r w:rsidR="00DA43EE">
        <w:rPr>
          <w:b/>
          <w:bCs/>
        </w:rPr>
        <w:t>Wielka:</w:t>
      </w:r>
    </w:p>
    <w:p w14:paraId="20C8240A" w14:textId="16A68B35" w:rsidR="00911CC9" w:rsidRPr="004706E5" w:rsidRDefault="00A75FA0" w:rsidP="006F2C9C">
      <w:pPr>
        <w:pStyle w:val="Akapitzlist"/>
        <w:numPr>
          <w:ilvl w:val="2"/>
          <w:numId w:val="28"/>
        </w:numPr>
        <w:spacing w:after="120" w:line="240" w:lineRule="auto"/>
        <w:ind w:left="567" w:hanging="283"/>
        <w:jc w:val="both"/>
        <w:rPr>
          <w:b/>
        </w:rPr>
      </w:pPr>
      <w:bookmarkStart w:id="1" w:name="_Hlk9242176"/>
      <w:bookmarkStart w:id="2" w:name="_Hlk46391371"/>
      <w:r w:rsidRPr="00A75FA0">
        <w:t>wykonam(-y) przedmiot zamówienia za cenę:</w:t>
      </w:r>
    </w:p>
    <w:tbl>
      <w:tblPr>
        <w:tblW w:w="9213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3118"/>
        <w:gridCol w:w="1276"/>
        <w:gridCol w:w="425"/>
        <w:gridCol w:w="993"/>
        <w:gridCol w:w="1275"/>
      </w:tblGrid>
      <w:tr w:rsidR="00A75FA0" w:rsidRPr="00A75FA0" w14:paraId="2C9C8C40" w14:textId="77777777" w:rsidTr="00FF2CFE">
        <w:trPr>
          <w:cantSplit/>
          <w:trHeight w:val="159"/>
        </w:trPr>
        <w:tc>
          <w:tcPr>
            <w:tcW w:w="5244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B0E1F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bookmarkStart w:id="3" w:name="_Hlk9242194"/>
            <w:bookmarkEnd w:id="1"/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39B432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netto</w:t>
            </w:r>
          </w:p>
          <w:p w14:paraId="71C2C272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 zł</w:t>
            </w:r>
          </w:p>
        </w:tc>
        <w:tc>
          <w:tcPr>
            <w:tcW w:w="1418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A78E9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podatek VAT</w:t>
            </w:r>
          </w:p>
        </w:tc>
        <w:tc>
          <w:tcPr>
            <w:tcW w:w="1275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41ED7942" w14:textId="77777777" w:rsid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brutto</w:t>
            </w:r>
          </w:p>
          <w:p w14:paraId="4E51A10F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 zł</w:t>
            </w:r>
          </w:p>
        </w:tc>
      </w:tr>
      <w:tr w:rsidR="00A75FA0" w:rsidRPr="00A75FA0" w14:paraId="60CF40C6" w14:textId="77777777" w:rsidTr="00FF2CFE">
        <w:trPr>
          <w:cantSplit/>
          <w:trHeight w:val="78"/>
        </w:trPr>
        <w:tc>
          <w:tcPr>
            <w:tcW w:w="5244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BD37E3" w14:textId="77777777" w:rsidR="00A75FA0" w:rsidRPr="00A75FA0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15C1A0" w14:textId="77777777" w:rsidR="00A75FA0" w:rsidRPr="00A75FA0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B1FFE0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20BAA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zł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33766A0D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</w:p>
        </w:tc>
      </w:tr>
      <w:tr w:rsidR="00A75FA0" w:rsidRPr="00A75FA0" w14:paraId="29CC97E4" w14:textId="77777777" w:rsidTr="00FF2CFE">
        <w:trPr>
          <w:trHeight w:val="325"/>
        </w:trPr>
        <w:tc>
          <w:tcPr>
            <w:tcW w:w="5244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F4D3C9" w14:textId="00463595" w:rsidR="004706E5" w:rsidRPr="00DC743F" w:rsidRDefault="00DA43EE" w:rsidP="00DC743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Przebudowa drogi gminnej ulicy Malinowej w miejscowości Wręczyca Wielka: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D700F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709F1A" w14:textId="437533D5" w:rsidR="00A75FA0" w:rsidRPr="00A75FA0" w:rsidRDefault="008528F2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  <w:t>23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4965D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  <w:tc>
          <w:tcPr>
            <w:tcW w:w="12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27595989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</w:tr>
      <w:tr w:rsidR="00E52BE1" w:rsidRPr="00A75FA0" w14:paraId="41D53AEB" w14:textId="77777777" w:rsidTr="00FF2CFE">
        <w:trPr>
          <w:trHeight w:val="415"/>
        </w:trPr>
        <w:tc>
          <w:tcPr>
            <w:tcW w:w="2126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EBC55E" w14:textId="77777777" w:rsidR="00E52BE1" w:rsidRPr="00A75FA0" w:rsidRDefault="00E52BE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  <w:t>Słownie cena brutto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323984" w14:textId="77777777" w:rsidR="00E52BE1" w:rsidRPr="00A75FA0" w:rsidRDefault="00E52BE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4"/>
                <w:lang w:eastAsia="ar-SA" w:bidi="hi-IN"/>
              </w:rPr>
            </w:pPr>
          </w:p>
        </w:tc>
      </w:tr>
      <w:bookmarkEnd w:id="3"/>
    </w:tbl>
    <w:p w14:paraId="77A54F8D" w14:textId="77777777" w:rsidR="00565B6A" w:rsidRDefault="00565B6A" w:rsidP="00B235E8">
      <w:pPr>
        <w:pStyle w:val="Akapitzlist"/>
        <w:spacing w:after="0" w:line="240" w:lineRule="auto"/>
        <w:ind w:left="2520"/>
        <w:jc w:val="both"/>
        <w:rPr>
          <w:bCs/>
        </w:rPr>
      </w:pPr>
    </w:p>
    <w:p w14:paraId="20FD4AAE" w14:textId="4FA5756C" w:rsidR="00565B6A" w:rsidRPr="00D30CC8" w:rsidRDefault="00565B6A" w:rsidP="00D30CC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r w:rsidRPr="00565B6A">
        <w:rPr>
          <w:bCs/>
        </w:rPr>
        <w:t>która została określona w oparciu o uproszczony kosztorys ofertowy, stanowiący załącznik do oferty, zawierający ceny jednostkowe netto oraz wielkości wskaźników cenotwórczych</w:t>
      </w:r>
      <w:r w:rsidRPr="00565B6A">
        <w:rPr>
          <w:b/>
          <w:bCs/>
        </w:rPr>
        <w:t xml:space="preserve"> </w:t>
      </w:r>
    </w:p>
    <w:p w14:paraId="3C51F86F" w14:textId="293A81D6" w:rsidR="000D0EC4" w:rsidRPr="00A70294" w:rsidRDefault="000D0EC4" w:rsidP="006F2C9C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r>
        <w:rPr>
          <w:bCs/>
        </w:rPr>
        <w:t xml:space="preserve">przedmiot zamówienia </w:t>
      </w:r>
      <w:r w:rsidRPr="000D0EC4">
        <w:rPr>
          <w:bCs/>
        </w:rPr>
        <w:t xml:space="preserve">wykonamy w </w:t>
      </w:r>
      <w:r w:rsidRPr="00A70294">
        <w:rPr>
          <w:bCs/>
        </w:rPr>
        <w:t>terminie</w:t>
      </w:r>
      <w:r w:rsidR="00FF2CFE" w:rsidRPr="00A70294">
        <w:rPr>
          <w:bCs/>
        </w:rPr>
        <w:t>:</w:t>
      </w:r>
      <w:r w:rsidR="00D8452F" w:rsidRPr="00A70294">
        <w:rPr>
          <w:bCs/>
        </w:rPr>
        <w:t xml:space="preserve"> </w:t>
      </w:r>
      <w:r w:rsidR="00190B44">
        <w:rPr>
          <w:b/>
        </w:rPr>
        <w:t>miesiąc od podpisania umowy</w:t>
      </w:r>
    </w:p>
    <w:p w14:paraId="1F66E850" w14:textId="0C271A9C" w:rsidR="00D73EF6" w:rsidRPr="00D73EF6" w:rsidRDefault="00D73EF6" w:rsidP="00B235E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bookmarkStart w:id="4" w:name="_Hlk65569567"/>
      <w:r>
        <w:lastRenderedPageBreak/>
        <w:t xml:space="preserve">na wykonany przedmiot zamówienia udzielam(-y) gwarancji na okres </w:t>
      </w:r>
      <w:r w:rsidRPr="00D73EF6">
        <w:rPr>
          <w:b/>
          <w:bCs/>
        </w:rPr>
        <w:t>36 miesięcy/ 48 miesięcy/ 60 miesięcy</w:t>
      </w:r>
      <w:r>
        <w:rPr>
          <w:rStyle w:val="Odwoanieprzypisudolnego"/>
          <w:b/>
          <w:bCs/>
        </w:rPr>
        <w:footnoteReference w:id="1"/>
      </w:r>
      <w:r>
        <w:t xml:space="preserve"> licząc od dnia odbioru końcowego przedmiotu zamówienia</w:t>
      </w:r>
      <w:bookmarkEnd w:id="4"/>
      <w:r>
        <w:t>,</w:t>
      </w:r>
    </w:p>
    <w:p w14:paraId="49EB1409" w14:textId="77777777" w:rsidR="00D73EF6" w:rsidRDefault="00D73EF6" w:rsidP="00D73EF6">
      <w:pPr>
        <w:pStyle w:val="Akapitzlist"/>
      </w:pPr>
    </w:p>
    <w:p w14:paraId="0D5DDB1D" w14:textId="3F515A8F" w:rsidR="00A70294" w:rsidRPr="00D73EF6" w:rsidRDefault="00D73EF6" w:rsidP="00D73EF6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r w:rsidRPr="00D73EF6">
        <w:rPr>
          <w:bCs/>
        </w:rPr>
        <w:t xml:space="preserve">na wykonany przedmiot zamówienia udzielam(-y) </w:t>
      </w:r>
      <w:r>
        <w:rPr>
          <w:bCs/>
        </w:rPr>
        <w:t>rękojmi</w:t>
      </w:r>
      <w:r w:rsidRPr="00D73EF6">
        <w:rPr>
          <w:bCs/>
        </w:rPr>
        <w:t xml:space="preserve"> na okres </w:t>
      </w:r>
      <w:r w:rsidRPr="00D73EF6">
        <w:rPr>
          <w:b/>
          <w:bCs/>
        </w:rPr>
        <w:t>60 miesięcy</w:t>
      </w:r>
      <w:r w:rsidRPr="00D73EF6">
        <w:rPr>
          <w:bCs/>
        </w:rPr>
        <w:t xml:space="preserve"> licząc od dnia odbioru końcowego przedmiotu zamówienia</w:t>
      </w:r>
      <w:r>
        <w:rPr>
          <w:bCs/>
        </w:rPr>
        <w:t>.</w:t>
      </w:r>
      <w:bookmarkEnd w:id="2"/>
    </w:p>
    <w:p w14:paraId="4156B96A" w14:textId="77777777" w:rsidR="00F81DBA" w:rsidRPr="008679A7" w:rsidRDefault="00F81DBA" w:rsidP="008679A7">
      <w:pPr>
        <w:pStyle w:val="Akapitzlist"/>
        <w:spacing w:before="120" w:after="0" w:line="240" w:lineRule="auto"/>
        <w:ind w:left="567"/>
        <w:jc w:val="both"/>
        <w:rPr>
          <w:bCs/>
        </w:rPr>
      </w:pPr>
    </w:p>
    <w:p w14:paraId="5D67E2E1" w14:textId="0C0707BC" w:rsidR="000576F2" w:rsidRDefault="000576F2" w:rsidP="003635FE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jc w:val="both"/>
      </w:pPr>
      <w:r w:rsidRPr="00C57A5D">
        <w:t>Informacje dotyczące podwykonawstwa</w:t>
      </w:r>
      <w:r>
        <w:t>:</w:t>
      </w:r>
    </w:p>
    <w:p w14:paraId="7577AF2C" w14:textId="77777777" w:rsidR="000576F2" w:rsidRDefault="000576F2" w:rsidP="006F2C9C">
      <w:pPr>
        <w:pStyle w:val="Akapitzlist"/>
        <w:numPr>
          <w:ilvl w:val="1"/>
          <w:numId w:val="5"/>
        </w:numPr>
        <w:ind w:left="567" w:hanging="283"/>
        <w:jc w:val="both"/>
      </w:pPr>
      <w:r>
        <w:t>Zamówienie wykonam sam/następujące części zamówienia powierzę Podwykonawcom</w:t>
      </w:r>
      <w:r w:rsidR="001A4CA0">
        <w:rPr>
          <w:rStyle w:val="Odwoanieprzypisudolnego"/>
        </w:rPr>
        <w:footnoteReference w:id="2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6F2C9C" w14:paraId="6445242B" w14:textId="77777777" w:rsidTr="006F2C9C">
        <w:tc>
          <w:tcPr>
            <w:tcW w:w="567" w:type="dxa"/>
          </w:tcPr>
          <w:p w14:paraId="0B88183C" w14:textId="77777777" w:rsidR="00107341" w:rsidRPr="006F2C9C" w:rsidRDefault="00107341" w:rsidP="006F2C9C">
            <w:pPr>
              <w:contextualSpacing/>
              <w:jc w:val="center"/>
              <w:rPr>
                <w:sz w:val="20"/>
                <w:szCs w:val="20"/>
              </w:rPr>
            </w:pPr>
            <w:bookmarkStart w:id="5" w:name="_Hlk9242693"/>
            <w:r w:rsidRPr="006F2C9C">
              <w:rPr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6F2C9C" w:rsidRDefault="00107341" w:rsidP="006F2C9C">
            <w:pPr>
              <w:contextualSpacing/>
              <w:jc w:val="center"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6F2C9C" w:rsidRDefault="00107341" w:rsidP="006F2C9C">
            <w:pPr>
              <w:contextualSpacing/>
              <w:jc w:val="center"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Firma podwykonawcy</w:t>
            </w:r>
          </w:p>
        </w:tc>
      </w:tr>
      <w:tr w:rsidR="00107341" w:rsidRPr="00107341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107341" w:rsidRDefault="00107341" w:rsidP="00540B08">
            <w:pPr>
              <w:contextualSpacing/>
              <w:jc w:val="both"/>
            </w:pPr>
          </w:p>
          <w:p w14:paraId="718193A1" w14:textId="77777777" w:rsidR="00107341" w:rsidRPr="00107341" w:rsidRDefault="00107341" w:rsidP="00540B08">
            <w:pPr>
              <w:contextualSpacing/>
              <w:jc w:val="both"/>
            </w:pPr>
          </w:p>
        </w:tc>
        <w:tc>
          <w:tcPr>
            <w:tcW w:w="4733" w:type="dxa"/>
          </w:tcPr>
          <w:p w14:paraId="13097F14" w14:textId="77777777" w:rsidR="00107341" w:rsidRPr="00107341" w:rsidRDefault="00107341" w:rsidP="00540B08">
            <w:pPr>
              <w:contextualSpacing/>
              <w:jc w:val="both"/>
            </w:pPr>
          </w:p>
        </w:tc>
        <w:tc>
          <w:tcPr>
            <w:tcW w:w="3874" w:type="dxa"/>
          </w:tcPr>
          <w:p w14:paraId="6E5CD1D8" w14:textId="77777777" w:rsidR="00107341" w:rsidRPr="00107341" w:rsidRDefault="00107341" w:rsidP="00540B08">
            <w:pPr>
              <w:contextualSpacing/>
              <w:jc w:val="both"/>
            </w:pPr>
          </w:p>
        </w:tc>
      </w:tr>
      <w:bookmarkEnd w:id="5"/>
    </w:tbl>
    <w:p w14:paraId="778790DA" w14:textId="4054DBFE" w:rsidR="00437A67" w:rsidRDefault="00437A67" w:rsidP="00437A67">
      <w:pPr>
        <w:pStyle w:val="Akapitzlist"/>
        <w:spacing w:before="120" w:after="0" w:line="240" w:lineRule="auto"/>
        <w:ind w:left="568"/>
        <w:jc w:val="both"/>
      </w:pPr>
    </w:p>
    <w:p w14:paraId="6D194D95" w14:textId="509EDB6E" w:rsidR="00200675" w:rsidRDefault="00107341" w:rsidP="006F2C9C">
      <w:pPr>
        <w:pStyle w:val="Akapitzlist"/>
        <w:numPr>
          <w:ilvl w:val="1"/>
          <w:numId w:val="5"/>
        </w:numPr>
        <w:spacing w:before="120" w:after="0" w:line="240" w:lineRule="auto"/>
        <w:ind w:left="568" w:hanging="284"/>
        <w:jc w:val="both"/>
      </w:pPr>
      <w:r w:rsidRPr="00107341">
        <w:t xml:space="preserve">Zamówienie wykonam z udziałem podwykonawców, na których zasoby powołuję się na zasadach określonych w art. </w:t>
      </w:r>
      <w:r w:rsidR="00D73EF6">
        <w:t>118</w:t>
      </w:r>
      <w:r w:rsidRPr="00107341">
        <w:t xml:space="preserve"> </w:t>
      </w:r>
      <w:r w:rsidR="00D73EF6">
        <w:t>u</w:t>
      </w:r>
      <w:r w:rsidRPr="00107341">
        <w:t>stawy</w:t>
      </w:r>
      <w:r w:rsidR="00D73EF6">
        <w:t xml:space="preserve"> Pzp</w:t>
      </w:r>
      <w:r w:rsidRPr="00107341">
        <w:t>, w celu wykazania spełniania warunków udziału w postępowaniu (nazwa/firma podwykonawców):</w:t>
      </w:r>
      <w:r w:rsidR="00184EFC">
        <w:t xml:space="preserve"> </w:t>
      </w:r>
    </w:p>
    <w:p w14:paraId="7EC23547" w14:textId="7B87D5A2" w:rsidR="00184EFC" w:rsidRDefault="00184EFC" w:rsidP="006F2C9C">
      <w:pPr>
        <w:spacing w:after="120" w:line="240" w:lineRule="auto"/>
        <w:ind w:left="567"/>
        <w:jc w:val="both"/>
        <w:rPr>
          <w:b/>
        </w:rPr>
      </w:pPr>
      <w:bookmarkStart w:id="6" w:name="_Hlk46391604"/>
      <w:r w:rsidRPr="00476D06">
        <w:rPr>
          <w:b/>
        </w:rPr>
        <w:t>…………</w:t>
      </w:r>
      <w:r w:rsidR="00200675" w:rsidRPr="00476D06">
        <w:rPr>
          <w:b/>
        </w:rPr>
        <w:t>…………………………</w:t>
      </w:r>
      <w:r w:rsidR="006F2C9C">
        <w:rPr>
          <w:b/>
        </w:rPr>
        <w:t>……………………….</w:t>
      </w:r>
      <w:r w:rsidR="00200675" w:rsidRPr="00476D06">
        <w:rPr>
          <w:b/>
        </w:rPr>
        <w:t>………………………</w:t>
      </w:r>
      <w:r w:rsidR="00476D06">
        <w:rPr>
          <w:b/>
        </w:rPr>
        <w:t>……………………………………………</w:t>
      </w:r>
      <w:bookmarkEnd w:id="6"/>
    </w:p>
    <w:p w14:paraId="4BD0971D" w14:textId="40EEBD2F" w:rsidR="00437A67" w:rsidRDefault="00437A67" w:rsidP="006F2C9C">
      <w:pPr>
        <w:spacing w:after="120" w:line="240" w:lineRule="auto"/>
        <w:ind w:left="567"/>
        <w:jc w:val="both"/>
        <w:rPr>
          <w:b/>
        </w:rPr>
      </w:pPr>
      <w:r w:rsidRPr="00437A67">
        <w:rPr>
          <w:b/>
        </w:rPr>
        <w:t>…………………………………………………………….……………………………………………………………………</w:t>
      </w:r>
    </w:p>
    <w:p w14:paraId="55F157E1" w14:textId="007CC9A3" w:rsidR="00437A67" w:rsidRDefault="00437A67" w:rsidP="006F2C9C">
      <w:pPr>
        <w:spacing w:after="120" w:line="240" w:lineRule="auto"/>
        <w:ind w:left="567"/>
        <w:jc w:val="both"/>
        <w:rPr>
          <w:b/>
        </w:rPr>
      </w:pPr>
      <w:bookmarkStart w:id="7" w:name="_Hlk46731932"/>
      <w:r w:rsidRPr="00476D06">
        <w:rPr>
          <w:b/>
        </w:rPr>
        <w:t>……………………………………</w:t>
      </w:r>
      <w:r>
        <w:rPr>
          <w:b/>
        </w:rPr>
        <w:t>……………………….</w:t>
      </w:r>
      <w:r w:rsidRPr="00476D06">
        <w:rPr>
          <w:b/>
        </w:rPr>
        <w:t>………………………</w:t>
      </w:r>
      <w:r>
        <w:rPr>
          <w:b/>
        </w:rPr>
        <w:t>……………………………………………</w:t>
      </w:r>
      <w:bookmarkEnd w:id="7"/>
    </w:p>
    <w:p w14:paraId="33446676" w14:textId="5F724087" w:rsidR="008679A7" w:rsidRDefault="008679A7" w:rsidP="006F2C9C">
      <w:pPr>
        <w:spacing w:after="120" w:line="240" w:lineRule="auto"/>
        <w:ind w:left="567"/>
        <w:jc w:val="both"/>
        <w:rPr>
          <w:b/>
        </w:rPr>
      </w:pPr>
      <w:r w:rsidRPr="008679A7">
        <w:rPr>
          <w:b/>
        </w:rPr>
        <w:t>…………………………………………………………….……………………………………………………………………</w:t>
      </w:r>
    </w:p>
    <w:p w14:paraId="7B82D136" w14:textId="77777777" w:rsidR="005B268A" w:rsidRPr="006A4DBC" w:rsidRDefault="009F79AC" w:rsidP="006F2C9C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6A4DBC">
        <w:t>Oświadczam, że:</w:t>
      </w:r>
    </w:p>
    <w:p w14:paraId="64A0FE86" w14:textId="77777777" w:rsidR="00A11302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>
        <w:t>uzyskałem(-liśmy) konieczne informacje do przygotowania oferty,</w:t>
      </w:r>
    </w:p>
    <w:p w14:paraId="0F5148E7" w14:textId="77777777" w:rsidR="00A11302" w:rsidRPr="006A4DBC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A75FA0">
        <w:t>w cenie oferty, zostały uwzględnione wszystkie koszty wykonania i realizacji przyszłego świadczenia umownego</w:t>
      </w:r>
      <w:r w:rsidRPr="006A4DBC">
        <w:t>,</w:t>
      </w:r>
    </w:p>
    <w:p w14:paraId="3C6680D0" w14:textId="3ABA8DA0" w:rsidR="00A11302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3C2635">
        <w:t xml:space="preserve">zamówienie przyjmuję(-emy) do realizacji bez zastrzeżeń i wykonam(-y) zakres </w:t>
      </w:r>
      <w:r w:rsidR="00565B6A">
        <w:t>robót budowlanych</w:t>
      </w:r>
      <w:r w:rsidRPr="003C2635">
        <w:t xml:space="preserve"> wynikający</w:t>
      </w:r>
      <w:r>
        <w:t xml:space="preserve"> </w:t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43687C8F" w14:textId="38DE6917" w:rsidR="00A11302" w:rsidRPr="002F4B6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B86B04">
        <w:t>zapoznałem</w:t>
      </w:r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1A7F615A" w14:textId="77777777" w:rsidR="00A11302" w:rsidRPr="002F4B6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2F4B6B">
        <w:t>uważam(-y) się za związanego złożoną ofertą przez okres 30 dni licząc od upływu terminu do składania ofert wraz z tym dniem,</w:t>
      </w:r>
    </w:p>
    <w:p w14:paraId="23C686A6" w14:textId="2F124592" w:rsidR="00A11302" w:rsidRPr="000D79C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2F4B6B">
        <w:t>zawarty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i w razie wybrania mojej</w:t>
      </w:r>
      <w:r>
        <w:t>/naszej</w:t>
      </w:r>
      <w:r w:rsidRPr="00B86B04">
        <w:t xml:space="preserve"> oferty zobowiązuję się do jej podpisania w miejscu i terminie określonym przez </w:t>
      </w:r>
      <w:r w:rsidRPr="000D79CB">
        <w:t>Zamawiającego,</w:t>
      </w:r>
    </w:p>
    <w:p w14:paraId="2A451321" w14:textId="1BF92383" w:rsidR="00F70544" w:rsidRPr="000D79CB" w:rsidRDefault="00BB630F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bCs/>
        </w:rPr>
      </w:pPr>
      <w:r w:rsidRPr="000D79CB">
        <w:t xml:space="preserve">zobowiązuję się do zatrudnienia na podstawie umowy o pracę osób wykonujących w trakcie realizacji zamówienia czynności </w:t>
      </w:r>
      <w:r w:rsidR="000D79CB" w:rsidRPr="000D79CB">
        <w:t>z zakresu prac przygotowawczych, rozbiórkowych, robót ziemnych, robót w zakresie nawierzchni, prac wykończeniowych</w:t>
      </w:r>
      <w:r w:rsidR="003D28B9" w:rsidRPr="000D79CB">
        <w:t>,</w:t>
      </w:r>
    </w:p>
    <w:p w14:paraId="00EC1091" w14:textId="50C6AB99" w:rsidR="00A11302" w:rsidRPr="00BA7106" w:rsidRDefault="00A11302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RODO</w:t>
      </w:r>
      <w:r w:rsidRPr="002F3BFF">
        <w:rPr>
          <w:rStyle w:val="Odwoanieprzypisudolnego"/>
          <w:bCs/>
        </w:rPr>
        <w:footnoteReference w:id="3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015F4EE2" w14:textId="075B1171" w:rsidR="00200675" w:rsidRPr="00BA7106" w:rsidRDefault="00AC363E" w:rsidP="003D5E7E">
      <w:pPr>
        <w:pStyle w:val="Akapitzlist"/>
        <w:numPr>
          <w:ilvl w:val="1"/>
          <w:numId w:val="28"/>
        </w:numPr>
        <w:spacing w:after="0" w:line="240" w:lineRule="auto"/>
        <w:ind w:left="284" w:hanging="284"/>
      </w:pPr>
      <w:r w:rsidRPr="00BA7106">
        <w:lastRenderedPageBreak/>
        <w:t xml:space="preserve">Wadium </w:t>
      </w:r>
      <w:r w:rsidR="003C2635" w:rsidRPr="00BA7106">
        <w:t xml:space="preserve">w </w:t>
      </w:r>
      <w:r w:rsidR="003C2635" w:rsidRPr="009D34A7">
        <w:t>wysokości</w:t>
      </w:r>
      <w:bookmarkStart w:id="8" w:name="_Hlk9242865"/>
      <w:bookmarkStart w:id="9" w:name="_Hlk46391693"/>
      <w:r w:rsidR="003D5E7E" w:rsidRPr="009D34A7">
        <w:t xml:space="preserve"> </w:t>
      </w:r>
      <w:r w:rsidR="004E6FF5">
        <w:rPr>
          <w:b/>
          <w:bCs/>
        </w:rPr>
        <w:t>3</w:t>
      </w:r>
      <w:r w:rsidR="00D6029F" w:rsidRPr="009D34A7">
        <w:rPr>
          <w:b/>
          <w:bCs/>
        </w:rPr>
        <w:t>.</w:t>
      </w:r>
      <w:r w:rsidR="00A11302" w:rsidRPr="009D34A7">
        <w:rPr>
          <w:b/>
          <w:bCs/>
        </w:rPr>
        <w:t>000,00</w:t>
      </w:r>
      <w:r w:rsidR="003C2635" w:rsidRPr="009D34A7">
        <w:rPr>
          <w:b/>
          <w:bCs/>
        </w:rPr>
        <w:t xml:space="preserve"> zł</w:t>
      </w:r>
      <w:r w:rsidR="003C2635" w:rsidRPr="009D34A7">
        <w:t xml:space="preserve"> (</w:t>
      </w:r>
      <w:r w:rsidR="003C2635" w:rsidRPr="00BA7106">
        <w:t>słownie:</w:t>
      </w:r>
      <w:r w:rsidR="00722BD8" w:rsidRPr="00BA7106">
        <w:t xml:space="preserve"> </w:t>
      </w:r>
      <w:r w:rsidR="004E6FF5">
        <w:t>trzy tysiące</w:t>
      </w:r>
      <w:r w:rsidR="00A11302" w:rsidRPr="00BA7106">
        <w:t xml:space="preserve"> zł</w:t>
      </w:r>
      <w:r w:rsidR="00415A08" w:rsidRPr="00BA7106">
        <w:t>o</w:t>
      </w:r>
      <w:r w:rsidR="00A11302" w:rsidRPr="00BA7106">
        <w:t>tych</w:t>
      </w:r>
      <w:r w:rsidR="002A1A70" w:rsidRPr="00BA7106">
        <w:t xml:space="preserve"> 00/100</w:t>
      </w:r>
      <w:r w:rsidR="003C2635" w:rsidRPr="00BA7106">
        <w:t>) zostało wniesione  w dniu ……………………….……..… w formie .....................................................................................</w:t>
      </w:r>
      <w:bookmarkEnd w:id="8"/>
      <w:bookmarkEnd w:id="9"/>
    </w:p>
    <w:p w14:paraId="0F7C34A6" w14:textId="058EACD9" w:rsidR="00D6029F" w:rsidRPr="00975C35" w:rsidRDefault="003C2635" w:rsidP="00D6029F">
      <w:pPr>
        <w:pStyle w:val="Akapitzlist"/>
        <w:spacing w:after="0" w:line="240" w:lineRule="auto"/>
        <w:ind w:left="284"/>
        <w:jc w:val="both"/>
      </w:pPr>
      <w:r w:rsidRPr="00BA7106">
        <w:t>Po zakończeniu postępowania o udzielenie zamówienia</w:t>
      </w:r>
      <w:r w:rsidRPr="00975C35">
        <w:t xml:space="preserve"> publicznego </w:t>
      </w:r>
      <w:r w:rsidRPr="00975C35">
        <w:rPr>
          <w:b/>
        </w:rPr>
        <w:t>wadium wniesione w pieniądzu</w:t>
      </w:r>
      <w:r w:rsidRPr="00975C35">
        <w:t xml:space="preserve"> proszę zwrócić na konto ………………………………….……………………………………....,  </w:t>
      </w:r>
      <w:r w:rsidRPr="00975C35">
        <w:rPr>
          <w:b/>
        </w:rPr>
        <w:t>wadium wniesione w innej formie</w:t>
      </w:r>
      <w:r w:rsidRPr="00975C35">
        <w:t xml:space="preserve"> zwrócić ………………………………</w:t>
      </w:r>
      <w:r w:rsidR="002A1A70" w:rsidRPr="00975C35">
        <w:t>………………………………………………………………………..</w:t>
      </w:r>
      <w:r w:rsidRPr="00975C35">
        <w:t>……………………</w:t>
      </w:r>
    </w:p>
    <w:p w14:paraId="31D9802F" w14:textId="77777777" w:rsidR="002A1A70" w:rsidRPr="002A1A70" w:rsidRDefault="002A1A70" w:rsidP="002A1A70">
      <w:pPr>
        <w:spacing w:after="0" w:line="240" w:lineRule="auto"/>
        <w:rPr>
          <w:sz w:val="6"/>
          <w:szCs w:val="6"/>
        </w:rPr>
      </w:pPr>
    </w:p>
    <w:p w14:paraId="5E1298BA" w14:textId="77777777" w:rsidR="00D6029F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D6029F">
        <w:t>Ofertę składam na kolejno ponumerowanych stronach. Cała oferta składa się z ………. Stron</w:t>
      </w:r>
      <w:r>
        <w:t>.</w:t>
      </w:r>
    </w:p>
    <w:p w14:paraId="016BF076" w14:textId="5C810E68" w:rsidR="00D6029F" w:rsidRPr="00D6029F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D6029F">
        <w:t>Załącznikami do niniejszego formularza stanowiącymi integralną część oferty są oświadczenia, dokumenty i załączniki w postaci:</w:t>
      </w:r>
    </w:p>
    <w:p w14:paraId="24F49558" w14:textId="77777777" w:rsidR="00D6029F" w:rsidRPr="00D6029F" w:rsidRDefault="00D6029F" w:rsidP="00D6029F">
      <w:pPr>
        <w:pStyle w:val="Akapitzlist"/>
        <w:numPr>
          <w:ilvl w:val="2"/>
          <w:numId w:val="28"/>
        </w:numPr>
        <w:spacing w:after="0" w:line="240" w:lineRule="auto"/>
      </w:pPr>
      <w:r w:rsidRPr="00D6029F">
        <w:t>………………………………………………………………………….</w:t>
      </w:r>
    </w:p>
    <w:p w14:paraId="56120678" w14:textId="77777777" w:rsidR="00D6029F" w:rsidRPr="00D6029F" w:rsidRDefault="00D6029F" w:rsidP="00D6029F">
      <w:pPr>
        <w:pStyle w:val="Akapitzlist"/>
        <w:numPr>
          <w:ilvl w:val="2"/>
          <w:numId w:val="28"/>
        </w:numPr>
        <w:spacing w:after="0" w:line="240" w:lineRule="auto"/>
      </w:pPr>
      <w:r w:rsidRPr="00D6029F">
        <w:t>………………………………………………………………………….</w:t>
      </w:r>
    </w:p>
    <w:p w14:paraId="69DEABBB" w14:textId="0C8F0319" w:rsidR="00D6029F" w:rsidRDefault="00D6029F" w:rsidP="00D6029F">
      <w:pPr>
        <w:pStyle w:val="Akapitzlist"/>
        <w:numPr>
          <w:ilvl w:val="2"/>
          <w:numId w:val="28"/>
        </w:numPr>
        <w:spacing w:after="0" w:line="240" w:lineRule="auto"/>
        <w:jc w:val="both"/>
      </w:pPr>
      <w:r w:rsidRPr="00D6029F">
        <w:t>………………………………………………………………………….</w:t>
      </w:r>
    </w:p>
    <w:p w14:paraId="29C1269D" w14:textId="180E3F84" w:rsidR="009F79AC" w:rsidRDefault="00924BC9" w:rsidP="002A1A70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B86B04">
        <w:t xml:space="preserve">Oświadczam, </w:t>
      </w:r>
      <w:r w:rsidR="00A11442"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B86B04">
        <w:rPr>
          <w:rStyle w:val="Odwoanieprzypisudolnego"/>
        </w:rPr>
        <w:footnoteReference w:id="4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5"/>
      </w:r>
      <w:r w:rsidRPr="00B86B04">
        <w:t>:</w:t>
      </w:r>
    </w:p>
    <w:p w14:paraId="71F33098" w14:textId="2AFC8BCA" w:rsidR="00E7672B" w:rsidRDefault="002A1A70" w:rsidP="002A1A70">
      <w:pPr>
        <w:spacing w:before="120" w:after="0" w:line="240" w:lineRule="auto"/>
        <w:ind w:left="284"/>
        <w:jc w:val="both"/>
      </w:pPr>
      <w:r>
        <w:t>…………………………………………………</w:t>
      </w:r>
      <w:r w:rsidR="00E7672B" w:rsidRPr="00B86B04">
        <w:t>…………………………………………………………………………………………………………………</w:t>
      </w:r>
    </w:p>
    <w:p w14:paraId="08DDA8BE" w14:textId="77179974" w:rsidR="00722BD8" w:rsidRDefault="00722BD8" w:rsidP="00722BD8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>
        <w:t xml:space="preserve">Oświadczam, że </w:t>
      </w:r>
      <w:r w:rsidRPr="00722BD8">
        <w:rPr>
          <w:b/>
          <w:bCs/>
        </w:rPr>
        <w:t>jestem(-śmy)</w:t>
      </w:r>
      <w:r>
        <w:t xml:space="preserve">, </w:t>
      </w:r>
      <w:r w:rsidRPr="009739BD">
        <w:t>małym / średnim przedsiębiorstwem     TAK      NIE</w:t>
      </w:r>
      <w:r w:rsidRPr="009739BD">
        <w:rPr>
          <w:vertAlign w:val="superscript"/>
        </w:rPr>
        <w:footnoteReference w:id="6"/>
      </w:r>
      <w:r w:rsidRPr="009739BD">
        <w:t xml:space="preserve"> </w:t>
      </w:r>
    </w:p>
    <w:p w14:paraId="5F66F205" w14:textId="77777777" w:rsidR="00722BD8" w:rsidRPr="00575BDB" w:rsidRDefault="00722BD8" w:rsidP="00722BD8">
      <w:pPr>
        <w:pStyle w:val="Akapitzlist"/>
        <w:spacing w:after="0" w:line="240" w:lineRule="auto"/>
        <w:ind w:left="284"/>
        <w:jc w:val="both"/>
        <w:rPr>
          <w:sz w:val="12"/>
          <w:szCs w:val="12"/>
        </w:rPr>
      </w:pPr>
    </w:p>
    <w:p w14:paraId="6E1C5240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 2 i pkt 3 ustawy z dnia 6 marca 2018 r. prawo przedsiębiorców (</w:t>
      </w:r>
      <w:bookmarkStart w:id="10" w:name="_Hlk33182752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t.j. Dz. U. z 2019 r. </w:t>
      </w:r>
      <w:r w:rsidRPr="00F70544">
        <w:rPr>
          <w:rFonts w:ascii="Calibri" w:eastAsia="Calibri" w:hAnsi="Calibri" w:cs="Times New Roman"/>
          <w:i/>
          <w:sz w:val="20"/>
          <w:szCs w:val="20"/>
        </w:rPr>
        <w:br/>
        <w:t>poz. 1292 ze zm.</w:t>
      </w:r>
      <w:bookmarkEnd w:id="10"/>
      <w:r w:rsidRPr="00F70544">
        <w:rPr>
          <w:rFonts w:ascii="Calibri" w:eastAsia="Calibri" w:hAnsi="Calibri" w:cs="Times New Roman"/>
          <w:i/>
          <w:sz w:val="20"/>
          <w:szCs w:val="20"/>
        </w:rPr>
        <w:t>):</w:t>
      </w:r>
    </w:p>
    <w:p w14:paraId="4F8C64E6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39359BCB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58A69615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1ABE56A7" w14:textId="53BC3A76" w:rsidR="00722BD8" w:rsidRPr="004D5AF9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</w:t>
      </w:r>
      <w:r w:rsidR="00722BD8"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2C3165AD" w14:textId="700AC145" w:rsidR="00782141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 xml:space="preserve">     </w:t>
      </w:r>
    </w:p>
    <w:p w14:paraId="53AD5D8F" w14:textId="77777777" w:rsid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A55748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8C1589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Verdana" w:eastAsia="Times New Roman" w:hAnsi="Verdana" w:cs="Verdana"/>
          <w:sz w:val="14"/>
          <w:szCs w:val="14"/>
          <w:lang w:eastAsia="pl-PL"/>
        </w:rPr>
      </w:pPr>
      <w:r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lastRenderedPageBreak/>
        <w:t xml:space="preserve">UWAGA! </w:t>
      </w:r>
      <w:r w:rsidR="0078214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3D5E7E" w:rsidRDefault="003D5E7E" w:rsidP="00076F7F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</w:p>
    <w:sectPr w:rsidR="003D5E7E" w:rsidRPr="003D5E7E" w:rsidSect="003D5E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3CED" w14:textId="77777777" w:rsidR="00AC6C3B" w:rsidRDefault="00AC6C3B" w:rsidP="00597E0F">
      <w:pPr>
        <w:spacing w:after="0" w:line="240" w:lineRule="auto"/>
      </w:pPr>
      <w:r>
        <w:separator/>
      </w:r>
    </w:p>
  </w:endnote>
  <w:endnote w:type="continuationSeparator" w:id="0">
    <w:p w14:paraId="0881BD92" w14:textId="77777777" w:rsidR="00AC6C3B" w:rsidRDefault="00AC6C3B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B55B" w14:textId="77777777" w:rsidR="00DE3687" w:rsidRDefault="00DE36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613EA8">
              <w:rPr>
                <w:b/>
                <w:bCs/>
                <w:noProof/>
                <w:sz w:val="18"/>
                <w:szCs w:val="18"/>
              </w:rPr>
              <w:t>4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613EA8">
              <w:rPr>
                <w:b/>
                <w:bCs/>
                <w:noProof/>
                <w:sz w:val="18"/>
                <w:szCs w:val="18"/>
              </w:rPr>
              <w:t>4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087F4" w14:textId="77777777" w:rsidR="00DE3687" w:rsidRDefault="00DE3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123F" w14:textId="77777777" w:rsidR="00AC6C3B" w:rsidRDefault="00AC6C3B" w:rsidP="00597E0F">
      <w:pPr>
        <w:spacing w:after="0" w:line="240" w:lineRule="auto"/>
      </w:pPr>
      <w:r>
        <w:separator/>
      </w:r>
    </w:p>
  </w:footnote>
  <w:footnote w:type="continuationSeparator" w:id="0">
    <w:p w14:paraId="20CE8378" w14:textId="77777777" w:rsidR="00AC6C3B" w:rsidRDefault="00AC6C3B" w:rsidP="00597E0F">
      <w:pPr>
        <w:spacing w:after="0" w:line="240" w:lineRule="auto"/>
      </w:pPr>
      <w:r>
        <w:continuationSeparator/>
      </w:r>
    </w:p>
  </w:footnote>
  <w:footnote w:id="1">
    <w:p w14:paraId="67620D81" w14:textId="4A0DAED6" w:rsidR="00D73EF6" w:rsidRDefault="00D73E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65B6A">
        <w:t>Niewłaściwe skreślić</w:t>
      </w:r>
    </w:p>
  </w:footnote>
  <w:footnote w:id="2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6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5722" w14:textId="77777777" w:rsidR="00DE3687" w:rsidRDefault="00DE36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3BD2CDE6" w:rsidR="00EA19EE" w:rsidRDefault="00703723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>NIP.271.1.2.2021.B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7C36F2F6" w14:textId="504D3EC5" w:rsidR="00EA19EE" w:rsidRPr="00063972" w:rsidRDefault="00DC743F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>NIP</w:t>
    </w:r>
    <w:r w:rsidR="00EA19EE" w:rsidRPr="00DB6E7B">
      <w:rPr>
        <w:bCs/>
        <w:sz w:val="18"/>
        <w:szCs w:val="18"/>
      </w:rPr>
      <w:t>.2</w:t>
    </w:r>
    <w:r>
      <w:rPr>
        <w:bCs/>
        <w:sz w:val="18"/>
        <w:szCs w:val="18"/>
      </w:rPr>
      <w:t>7</w:t>
    </w:r>
    <w:r w:rsidR="00EA19EE" w:rsidRPr="00DB6E7B">
      <w:rPr>
        <w:bCs/>
        <w:sz w:val="18"/>
        <w:szCs w:val="18"/>
      </w:rPr>
      <w:t>1</w:t>
    </w:r>
    <w:r w:rsidR="00076F7F">
      <w:rPr>
        <w:bCs/>
        <w:sz w:val="18"/>
        <w:szCs w:val="18"/>
      </w:rPr>
      <w:t>.1.</w:t>
    </w:r>
    <w:r w:rsidR="00DE3687">
      <w:rPr>
        <w:bCs/>
        <w:sz w:val="18"/>
        <w:szCs w:val="18"/>
      </w:rPr>
      <w:t>07</w:t>
    </w:r>
    <w:r w:rsidR="003429CD">
      <w:rPr>
        <w:bCs/>
        <w:sz w:val="18"/>
        <w:szCs w:val="18"/>
      </w:rPr>
      <w:t>.</w:t>
    </w:r>
    <w:r w:rsidR="00EA19EE" w:rsidRPr="00DB6E7B">
      <w:rPr>
        <w:bCs/>
        <w:sz w:val="18"/>
        <w:szCs w:val="18"/>
      </w:rPr>
      <w:t>202</w:t>
    </w:r>
    <w:r w:rsidR="0070466D">
      <w:rPr>
        <w:bCs/>
        <w:sz w:val="18"/>
        <w:szCs w:val="18"/>
      </w:rPr>
      <w:t>1</w:t>
    </w:r>
    <w:r w:rsidR="00EA19EE" w:rsidRPr="00DB6E7B">
      <w:rPr>
        <w:bCs/>
        <w:sz w:val="18"/>
        <w:szCs w:val="18"/>
      </w:rPr>
      <w:t>.</w:t>
    </w:r>
    <w:r>
      <w:rPr>
        <w:bCs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8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8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7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1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39"/>
  </w:num>
  <w:num w:numId="3">
    <w:abstractNumId w:val="64"/>
  </w:num>
  <w:num w:numId="4">
    <w:abstractNumId w:val="49"/>
  </w:num>
  <w:num w:numId="5">
    <w:abstractNumId w:val="46"/>
  </w:num>
  <w:num w:numId="6">
    <w:abstractNumId w:val="79"/>
  </w:num>
  <w:num w:numId="7">
    <w:abstractNumId w:val="19"/>
  </w:num>
  <w:num w:numId="8">
    <w:abstractNumId w:val="5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1"/>
  </w:num>
  <w:num w:numId="29">
    <w:abstractNumId w:val="75"/>
  </w:num>
  <w:num w:numId="30">
    <w:abstractNumId w:val="58"/>
  </w:num>
  <w:num w:numId="31">
    <w:abstractNumId w:val="61"/>
  </w:num>
  <w:num w:numId="32">
    <w:abstractNumId w:val="35"/>
  </w:num>
  <w:num w:numId="33">
    <w:abstractNumId w:val="47"/>
  </w:num>
  <w:num w:numId="34">
    <w:abstractNumId w:val="72"/>
  </w:num>
  <w:num w:numId="35">
    <w:abstractNumId w:val="45"/>
  </w:num>
  <w:num w:numId="36">
    <w:abstractNumId w:val="83"/>
  </w:num>
  <w:num w:numId="37">
    <w:abstractNumId w:val="56"/>
  </w:num>
  <w:num w:numId="38">
    <w:abstractNumId w:val="40"/>
  </w:num>
  <w:num w:numId="39">
    <w:abstractNumId w:val="78"/>
  </w:num>
  <w:num w:numId="40">
    <w:abstractNumId w:val="69"/>
  </w:num>
  <w:num w:numId="41">
    <w:abstractNumId w:val="36"/>
  </w:num>
  <w:num w:numId="42">
    <w:abstractNumId w:val="85"/>
  </w:num>
  <w:num w:numId="43">
    <w:abstractNumId w:val="80"/>
  </w:num>
  <w:num w:numId="44">
    <w:abstractNumId w:val="44"/>
  </w:num>
  <w:num w:numId="45">
    <w:abstractNumId w:val="37"/>
  </w:num>
  <w:num w:numId="46">
    <w:abstractNumId w:val="74"/>
  </w:num>
  <w:num w:numId="47">
    <w:abstractNumId w:val="67"/>
  </w:num>
  <w:num w:numId="48">
    <w:abstractNumId w:val="55"/>
  </w:num>
  <w:num w:numId="49">
    <w:abstractNumId w:val="82"/>
  </w:num>
  <w:num w:numId="50">
    <w:abstractNumId w:val="57"/>
  </w:num>
  <w:num w:numId="51">
    <w:abstractNumId w:val="38"/>
  </w:num>
  <w:num w:numId="52">
    <w:abstractNumId w:val="50"/>
  </w:num>
  <w:num w:numId="53">
    <w:abstractNumId w:val="87"/>
  </w:num>
  <w:num w:numId="54">
    <w:abstractNumId w:val="68"/>
  </w:num>
  <w:num w:numId="55">
    <w:abstractNumId w:val="63"/>
  </w:num>
  <w:num w:numId="56">
    <w:abstractNumId w:val="66"/>
  </w:num>
  <w:num w:numId="57">
    <w:abstractNumId w:val="77"/>
  </w:num>
  <w:num w:numId="58">
    <w:abstractNumId w:val="41"/>
  </w:num>
  <w:num w:numId="59">
    <w:abstractNumId w:val="76"/>
  </w:num>
  <w:num w:numId="60">
    <w:abstractNumId w:val="86"/>
  </w:num>
  <w:num w:numId="61">
    <w:abstractNumId w:val="84"/>
  </w:num>
  <w:num w:numId="62">
    <w:abstractNumId w:val="59"/>
  </w:num>
  <w:num w:numId="63">
    <w:abstractNumId w:val="65"/>
  </w:num>
  <w:num w:numId="64">
    <w:abstractNumId w:val="43"/>
  </w:num>
  <w:num w:numId="65">
    <w:abstractNumId w:val="42"/>
  </w:num>
  <w:num w:numId="66">
    <w:abstractNumId w:val="53"/>
  </w:num>
  <w:num w:numId="67">
    <w:abstractNumId w:val="54"/>
  </w:num>
  <w:num w:numId="68">
    <w:abstractNumId w:val="73"/>
  </w:num>
  <w:num w:numId="69">
    <w:abstractNumId w:val="62"/>
  </w:num>
  <w:num w:numId="70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wreczyca_wielka/proceeding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wreczyca_wielka/proceeding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g@wreczycawielk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AD5A-4401-48C4-99E6-4AD215AB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12</cp:revision>
  <cp:lastPrinted>2021-10-08T09:54:00Z</cp:lastPrinted>
  <dcterms:created xsi:type="dcterms:W3CDTF">2021-03-23T12:21:00Z</dcterms:created>
  <dcterms:modified xsi:type="dcterms:W3CDTF">2021-10-08T09:54:00Z</dcterms:modified>
</cp:coreProperties>
</file>