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97" w:rsidRPr="00E501D5" w:rsidRDefault="00D37097" w:rsidP="00D37097">
      <w:pPr>
        <w:widowControl w:val="0"/>
        <w:shd w:val="clear" w:color="auto" w:fill="BFBFBF" w:themeFill="background1" w:themeFillShade="BF"/>
        <w:tabs>
          <w:tab w:val="left" w:pos="3600"/>
        </w:tabs>
        <w:suppressAutoHyphens/>
        <w:autoSpaceDN w:val="0"/>
        <w:ind w:left="0" w:firstLine="0"/>
        <w:jc w:val="center"/>
        <w:rPr>
          <w:rFonts w:ascii="Arial Narrow" w:hAnsi="Arial Narrow"/>
          <w:b/>
          <w:sz w:val="22"/>
          <w:szCs w:val="22"/>
          <w:lang w:eastAsia="zh-CN"/>
        </w:rPr>
      </w:pPr>
      <w:r w:rsidRPr="00E501D5">
        <w:rPr>
          <w:rFonts w:ascii="Arial Narrow" w:hAnsi="Arial Narrow" w:cs="Arial"/>
          <w:b/>
          <w:sz w:val="22"/>
          <w:szCs w:val="22"/>
          <w:lang w:eastAsia="zh-CN"/>
        </w:rPr>
        <w:t>Załącznik nr 1 do SWZ</w:t>
      </w:r>
      <w:r w:rsidRPr="00E501D5">
        <w:rPr>
          <w:rFonts w:ascii="Arial Narrow" w:hAnsi="Arial Narrow" w:cs="Arial"/>
          <w:b/>
          <w:bCs/>
          <w:sz w:val="22"/>
          <w:szCs w:val="22"/>
          <w:lang w:eastAsia="zh-CN"/>
        </w:rPr>
        <w:t xml:space="preserve"> - Opis przedmiotu zamówienia </w:t>
      </w:r>
      <w:r w:rsidR="00B729E7" w:rsidRPr="00E501D5">
        <w:rPr>
          <w:rFonts w:ascii="Arial Narrow" w:hAnsi="Arial Narrow" w:cs="Arial"/>
          <w:b/>
          <w:bCs/>
          <w:sz w:val="22"/>
          <w:szCs w:val="22"/>
          <w:lang w:eastAsia="zh-CN"/>
        </w:rPr>
        <w:t>–</w:t>
      </w:r>
      <w:r w:rsidR="00E019C2" w:rsidRPr="00E501D5">
        <w:rPr>
          <w:rFonts w:ascii="Arial Narrow" w:hAnsi="Arial Narrow" w:cs="Arial"/>
          <w:b/>
          <w:bCs/>
          <w:sz w:val="22"/>
          <w:szCs w:val="22"/>
          <w:lang w:eastAsia="zh-CN"/>
        </w:rPr>
        <w:t xml:space="preserve"> </w:t>
      </w:r>
      <w:r w:rsidR="00B729E7" w:rsidRPr="00E501D5">
        <w:rPr>
          <w:rFonts w:ascii="Arial Narrow" w:hAnsi="Arial Narrow" w:cs="Arial"/>
          <w:b/>
          <w:bCs/>
          <w:sz w:val="22"/>
          <w:szCs w:val="22"/>
          <w:lang w:eastAsia="zh-CN"/>
        </w:rPr>
        <w:t>część nr 1</w:t>
      </w:r>
      <w:r w:rsidR="00B729E7" w:rsidRPr="00E501D5">
        <w:rPr>
          <w:rFonts w:ascii="Arial Narrow" w:hAnsi="Arial Narrow" w:cs="Arial"/>
          <w:b/>
          <w:bCs/>
          <w:i/>
          <w:sz w:val="22"/>
          <w:szCs w:val="22"/>
          <w:lang w:eastAsia="zh-CN"/>
        </w:rPr>
        <w:t xml:space="preserve"> </w:t>
      </w:r>
    </w:p>
    <w:p w:rsidR="008B4F3F" w:rsidRPr="00E501D5" w:rsidRDefault="008B4F3F" w:rsidP="00D37097">
      <w:pPr>
        <w:widowControl w:val="0"/>
        <w:tabs>
          <w:tab w:val="left" w:pos="3600"/>
        </w:tabs>
        <w:suppressAutoHyphens/>
        <w:autoSpaceDN w:val="0"/>
        <w:ind w:left="0" w:firstLine="0"/>
        <w:jc w:val="center"/>
        <w:rPr>
          <w:rFonts w:ascii="Arial Narrow" w:hAnsi="Arial Narrow" w:cs="Arial"/>
          <w:b/>
          <w:bCs/>
          <w:sz w:val="22"/>
          <w:szCs w:val="22"/>
          <w:lang w:eastAsia="zh-CN"/>
        </w:rPr>
      </w:pPr>
    </w:p>
    <w:p w:rsidR="00E019C2" w:rsidRPr="00E501D5" w:rsidRDefault="00E019C2" w:rsidP="00E019C2">
      <w:pPr>
        <w:widowControl w:val="0"/>
        <w:shd w:val="clear" w:color="auto" w:fill="BFBFBF" w:themeFill="background1" w:themeFillShade="BF"/>
        <w:tabs>
          <w:tab w:val="left" w:pos="3600"/>
        </w:tabs>
        <w:suppressAutoHyphens/>
        <w:autoSpaceDN w:val="0"/>
        <w:ind w:left="0" w:firstLine="0"/>
        <w:jc w:val="left"/>
        <w:rPr>
          <w:rFonts w:ascii="Arial Narrow" w:hAnsi="Arial Narrow"/>
          <w:b/>
          <w:sz w:val="22"/>
          <w:szCs w:val="22"/>
          <w:lang w:eastAsia="zh-CN"/>
        </w:rPr>
      </w:pPr>
      <w:r w:rsidRPr="00E501D5">
        <w:rPr>
          <w:rFonts w:ascii="Arial Narrow" w:hAnsi="Arial Narrow" w:cs="Arial"/>
          <w:b/>
          <w:sz w:val="22"/>
          <w:szCs w:val="22"/>
          <w:lang w:eastAsia="zh-CN"/>
        </w:rPr>
        <w:t>CZĘŚĆ A</w:t>
      </w:r>
      <w:r w:rsidRPr="00E501D5">
        <w:rPr>
          <w:rFonts w:ascii="Arial Narrow" w:hAnsi="Arial Narrow" w:cs="Arial"/>
          <w:b/>
          <w:bCs/>
          <w:i/>
          <w:sz w:val="22"/>
          <w:szCs w:val="22"/>
          <w:lang w:eastAsia="zh-CN"/>
        </w:rPr>
        <w:t xml:space="preserve"> </w:t>
      </w:r>
    </w:p>
    <w:p w:rsidR="008B4F3F" w:rsidRPr="00E501D5" w:rsidRDefault="008B4F3F" w:rsidP="00EA2D95">
      <w:pPr>
        <w:widowControl w:val="0"/>
        <w:tabs>
          <w:tab w:val="left" w:pos="3600"/>
        </w:tabs>
        <w:suppressAutoHyphens/>
        <w:autoSpaceDN w:val="0"/>
        <w:ind w:left="0" w:firstLine="0"/>
        <w:rPr>
          <w:rFonts w:ascii="Arial Narrow" w:hAnsi="Arial Narrow" w:cs="Arial"/>
          <w:b/>
          <w:bCs/>
          <w:sz w:val="22"/>
          <w:szCs w:val="22"/>
          <w:lang w:eastAsia="zh-CN"/>
        </w:rPr>
      </w:pPr>
    </w:p>
    <w:p w:rsidR="00D37097" w:rsidRPr="00E501D5" w:rsidRDefault="00D37097" w:rsidP="00F67630">
      <w:pPr>
        <w:pStyle w:val="Akapitzlist"/>
        <w:widowControl w:val="0"/>
        <w:numPr>
          <w:ilvl w:val="0"/>
          <w:numId w:val="35"/>
        </w:numPr>
        <w:shd w:val="clear" w:color="auto" w:fill="D9D9D9" w:themeFill="background1" w:themeFillShade="D9"/>
        <w:tabs>
          <w:tab w:val="left" w:pos="3600"/>
        </w:tabs>
        <w:autoSpaceDN w:val="0"/>
        <w:spacing w:after="120"/>
        <w:contextualSpacing w:val="0"/>
        <w:rPr>
          <w:rFonts w:ascii="Arial Narrow" w:hAnsi="Arial Narrow"/>
          <w:sz w:val="22"/>
          <w:szCs w:val="22"/>
          <w:lang w:eastAsia="zh-CN"/>
        </w:rPr>
      </w:pPr>
      <w:r w:rsidRPr="00E501D5">
        <w:rPr>
          <w:rFonts w:ascii="Arial Narrow" w:hAnsi="Arial Narrow" w:cs="Arial"/>
          <w:b/>
          <w:sz w:val="22"/>
          <w:szCs w:val="22"/>
          <w:lang w:eastAsia="zh-CN"/>
        </w:rPr>
        <w:t>PRZEZNACZENIE DOKUMENTU</w:t>
      </w:r>
    </w:p>
    <w:p w:rsidR="00D37097" w:rsidRPr="00E501D5" w:rsidRDefault="00D37097" w:rsidP="00D37097">
      <w:pPr>
        <w:widowControl w:val="0"/>
        <w:tabs>
          <w:tab w:val="left" w:pos="3600"/>
        </w:tabs>
        <w:suppressAutoHyphens/>
        <w:autoSpaceDN w:val="0"/>
        <w:spacing w:after="120"/>
        <w:rPr>
          <w:rFonts w:ascii="Arial Narrow" w:hAnsi="Arial Narrow"/>
          <w:sz w:val="22"/>
          <w:szCs w:val="22"/>
          <w:lang w:eastAsia="zh-CN"/>
        </w:rPr>
      </w:pPr>
      <w:r w:rsidRPr="00E501D5">
        <w:rPr>
          <w:rFonts w:ascii="Arial Narrow" w:hAnsi="Arial Narrow" w:cs="Arial"/>
          <w:sz w:val="22"/>
          <w:szCs w:val="22"/>
          <w:lang w:eastAsia="zh-CN"/>
        </w:rPr>
        <w:t>Specyfikacja Techniczna identyfikuje wyrób poprzez określenie wymagań, jakie musi spełniać:</w:t>
      </w:r>
    </w:p>
    <w:p w:rsidR="00D37097" w:rsidRPr="00E501D5" w:rsidRDefault="00D37097" w:rsidP="00F67630">
      <w:pPr>
        <w:pStyle w:val="Akapitzlist"/>
        <w:widowControl w:val="0"/>
        <w:numPr>
          <w:ilvl w:val="1"/>
          <w:numId w:val="35"/>
        </w:numPr>
        <w:autoSpaceDN w:val="0"/>
        <w:spacing w:after="120"/>
        <w:contextualSpacing w:val="0"/>
        <w:rPr>
          <w:rFonts w:ascii="Arial Narrow" w:hAnsi="Arial Narrow"/>
          <w:sz w:val="22"/>
          <w:szCs w:val="22"/>
          <w:lang w:eastAsia="zh-CN"/>
        </w:rPr>
      </w:pPr>
      <w:r w:rsidRPr="00E501D5">
        <w:rPr>
          <w:rFonts w:ascii="Arial Narrow" w:hAnsi="Arial Narrow" w:cs="Arial"/>
          <w:sz w:val="22"/>
          <w:szCs w:val="22"/>
          <w:lang w:eastAsia="zh-CN"/>
        </w:rPr>
        <w:t>w zakresie wymagań technicznych i bezpieczeństwa użytkowania;</w:t>
      </w:r>
    </w:p>
    <w:p w:rsidR="00D37097" w:rsidRPr="00E501D5" w:rsidRDefault="00D37097" w:rsidP="00F67630">
      <w:pPr>
        <w:pStyle w:val="Akapitzlist"/>
        <w:widowControl w:val="0"/>
        <w:numPr>
          <w:ilvl w:val="1"/>
          <w:numId w:val="35"/>
        </w:numPr>
        <w:autoSpaceDN w:val="0"/>
        <w:spacing w:after="120"/>
        <w:contextualSpacing w:val="0"/>
        <w:rPr>
          <w:rFonts w:ascii="Arial Narrow" w:hAnsi="Arial Narrow"/>
          <w:sz w:val="22"/>
          <w:szCs w:val="22"/>
          <w:lang w:eastAsia="zh-CN"/>
        </w:rPr>
      </w:pPr>
      <w:r w:rsidRPr="00E501D5">
        <w:rPr>
          <w:rFonts w:ascii="Arial Narrow" w:hAnsi="Arial Narrow" w:cs="Arial"/>
          <w:sz w:val="22"/>
          <w:szCs w:val="22"/>
          <w:lang w:eastAsia="zh-CN"/>
        </w:rPr>
        <w:t>w odniesieniu do wymaganej dokumentacji technicznej, badań i metodologii badań, oznakowania oraz oznaczenia wyrobu.</w:t>
      </w:r>
    </w:p>
    <w:p w:rsidR="00D37097" w:rsidRPr="00E501D5" w:rsidRDefault="00D37097" w:rsidP="00F67630">
      <w:pPr>
        <w:pStyle w:val="Akapitzlist"/>
        <w:widowControl w:val="0"/>
        <w:numPr>
          <w:ilvl w:val="0"/>
          <w:numId w:val="35"/>
        </w:numPr>
        <w:shd w:val="clear" w:color="auto" w:fill="D9D9D9" w:themeFill="background1" w:themeFillShade="D9"/>
        <w:autoSpaceDN w:val="0"/>
        <w:spacing w:after="120"/>
        <w:rPr>
          <w:rFonts w:ascii="Arial Narrow" w:hAnsi="Arial Narrow"/>
          <w:sz w:val="22"/>
          <w:szCs w:val="22"/>
          <w:lang w:eastAsia="zh-CN"/>
        </w:rPr>
      </w:pPr>
      <w:r w:rsidRPr="00E501D5">
        <w:rPr>
          <w:rFonts w:ascii="Arial Narrow" w:hAnsi="Arial Narrow" w:cs="Arial"/>
          <w:b/>
          <w:sz w:val="22"/>
          <w:szCs w:val="22"/>
          <w:lang w:eastAsia="zh-CN"/>
        </w:rPr>
        <w:t>ZAKRES STOSOWANIA DOKUMENTU</w:t>
      </w:r>
    </w:p>
    <w:p w:rsidR="00D37097" w:rsidRPr="00E501D5" w:rsidRDefault="00D37097" w:rsidP="00D37097">
      <w:pPr>
        <w:widowControl w:val="0"/>
        <w:suppressAutoHyphens/>
        <w:autoSpaceDN w:val="0"/>
        <w:spacing w:after="120"/>
        <w:ind w:left="0" w:firstLine="0"/>
        <w:rPr>
          <w:rFonts w:ascii="Arial Narrow" w:hAnsi="Arial Narrow" w:cs="Arial"/>
          <w:sz w:val="22"/>
          <w:szCs w:val="22"/>
          <w:lang w:eastAsia="zh-CN"/>
        </w:rPr>
      </w:pPr>
      <w:r w:rsidRPr="00E501D5">
        <w:rPr>
          <w:rFonts w:ascii="Arial Narrow" w:hAnsi="Arial Narrow" w:cs="Arial"/>
          <w:sz w:val="22"/>
          <w:szCs w:val="22"/>
          <w:lang w:eastAsia="zh-CN"/>
        </w:rPr>
        <w:t xml:space="preserve">Specyfikacja techniczna przeznaczona jest do wykorzystania jako załącznik opisujący przedmiot zamówienia w procedurach związanych z realizacją postępowań przetargowych. </w:t>
      </w:r>
    </w:p>
    <w:p w:rsidR="00D37097" w:rsidRPr="00E501D5" w:rsidRDefault="00D37097" w:rsidP="00F67630">
      <w:pPr>
        <w:pStyle w:val="Akapitzlist"/>
        <w:widowControl w:val="0"/>
        <w:numPr>
          <w:ilvl w:val="0"/>
          <w:numId w:val="35"/>
        </w:numPr>
        <w:shd w:val="clear" w:color="auto" w:fill="D9D9D9" w:themeFill="background1" w:themeFillShade="D9"/>
        <w:autoSpaceDN w:val="0"/>
        <w:spacing w:after="120"/>
        <w:contextualSpacing w:val="0"/>
        <w:rPr>
          <w:rFonts w:ascii="Arial Narrow" w:hAnsi="Arial Narrow"/>
          <w:sz w:val="22"/>
          <w:szCs w:val="22"/>
          <w:lang w:eastAsia="zh-CN"/>
        </w:rPr>
      </w:pPr>
      <w:r w:rsidRPr="00E501D5">
        <w:rPr>
          <w:rFonts w:ascii="Arial Narrow" w:hAnsi="Arial Narrow" w:cs="Arial"/>
          <w:b/>
          <w:bCs/>
          <w:sz w:val="22"/>
          <w:szCs w:val="22"/>
          <w:lang w:eastAsia="zh-CN"/>
        </w:rPr>
        <w:t>DOKUMENTY ODNIESIENIA</w:t>
      </w:r>
    </w:p>
    <w:p w:rsidR="00D37097" w:rsidRPr="00E501D5" w:rsidRDefault="00D37097" w:rsidP="00F67630">
      <w:pPr>
        <w:pStyle w:val="Akapitzlist"/>
        <w:widowControl w:val="0"/>
        <w:numPr>
          <w:ilvl w:val="1"/>
          <w:numId w:val="35"/>
        </w:numPr>
        <w:autoSpaceDN w:val="0"/>
        <w:spacing w:after="120"/>
        <w:contextualSpacing w:val="0"/>
        <w:jc w:val="both"/>
        <w:rPr>
          <w:rFonts w:ascii="Arial Narrow" w:hAnsi="Arial Narrow"/>
          <w:sz w:val="22"/>
          <w:szCs w:val="22"/>
          <w:lang w:eastAsia="zh-CN"/>
        </w:rPr>
      </w:pPr>
      <w:r w:rsidRPr="00E501D5">
        <w:rPr>
          <w:rFonts w:ascii="Arial Narrow" w:hAnsi="Arial Narrow" w:cs="Arial"/>
          <w:sz w:val="22"/>
          <w:szCs w:val="22"/>
          <w:lang w:eastAsia="zh-CN"/>
        </w:rPr>
        <w:t>Ustawa z dnia 20 czerwca 1997 r. Prawo o ruchu drogowym (Dz.U. z 2023 r., poz. 1047</w:t>
      </w:r>
      <w:r w:rsidR="00562F7C">
        <w:rPr>
          <w:rFonts w:ascii="Arial Narrow" w:hAnsi="Arial Narrow" w:cs="Arial"/>
          <w:sz w:val="22"/>
          <w:szCs w:val="22"/>
          <w:lang w:eastAsia="zh-CN"/>
        </w:rPr>
        <w:t>z póź</w:t>
      </w:r>
      <w:r w:rsidR="003D0D75">
        <w:rPr>
          <w:rFonts w:ascii="Arial Narrow" w:hAnsi="Arial Narrow" w:cs="Arial"/>
          <w:sz w:val="22"/>
          <w:szCs w:val="22"/>
          <w:lang w:eastAsia="zh-CN"/>
        </w:rPr>
        <w:t>n</w:t>
      </w:r>
      <w:r w:rsidR="00562F7C">
        <w:rPr>
          <w:rFonts w:ascii="Arial Narrow" w:hAnsi="Arial Narrow" w:cs="Arial"/>
          <w:sz w:val="22"/>
          <w:szCs w:val="22"/>
          <w:lang w:eastAsia="zh-CN"/>
        </w:rPr>
        <w:t>. zm.</w:t>
      </w:r>
      <w:r w:rsidRPr="00E501D5">
        <w:rPr>
          <w:rFonts w:ascii="Arial Narrow" w:hAnsi="Arial Narrow" w:cs="Arial"/>
          <w:sz w:val="22"/>
          <w:szCs w:val="22"/>
          <w:lang w:eastAsia="zh-CN"/>
        </w:rPr>
        <w:t>).</w:t>
      </w:r>
    </w:p>
    <w:p w:rsidR="00D37097" w:rsidRPr="00E501D5" w:rsidRDefault="00D37097" w:rsidP="00F67630">
      <w:pPr>
        <w:pStyle w:val="Akapitzlist"/>
        <w:widowControl w:val="0"/>
        <w:numPr>
          <w:ilvl w:val="1"/>
          <w:numId w:val="35"/>
        </w:numPr>
        <w:autoSpaceDN w:val="0"/>
        <w:spacing w:after="120"/>
        <w:contextualSpacing w:val="0"/>
        <w:jc w:val="both"/>
        <w:rPr>
          <w:rFonts w:ascii="Arial Narrow" w:hAnsi="Arial Narrow"/>
          <w:sz w:val="22"/>
          <w:szCs w:val="22"/>
          <w:lang w:eastAsia="zh-CN"/>
        </w:rPr>
      </w:pPr>
      <w:r w:rsidRPr="00E501D5">
        <w:rPr>
          <w:rFonts w:ascii="Arial Narrow" w:hAnsi="Arial Narrow" w:cs="Arial"/>
          <w:color w:val="000000"/>
          <w:sz w:val="22"/>
          <w:szCs w:val="22"/>
          <w:lang w:eastAsia="zh-CN"/>
        </w:rPr>
        <w:t xml:space="preserve">Rozporządzenie Ministra Infrastruktury z dnia 31 grudnia 2002 r. w sprawie warunków technicznych pojazdów oraz zakresu ich niezbędnego wyposażenia </w:t>
      </w:r>
      <w:r w:rsidRPr="00E501D5">
        <w:rPr>
          <w:rFonts w:ascii="Arial Narrow" w:hAnsi="Arial Narrow" w:cs="Arial"/>
          <w:sz w:val="22"/>
          <w:szCs w:val="22"/>
          <w:lang w:eastAsia="zh-CN"/>
        </w:rPr>
        <w:t>(Dz.U. z 20</w:t>
      </w:r>
      <w:r w:rsidR="00C26FA0" w:rsidRPr="00E501D5">
        <w:rPr>
          <w:rFonts w:ascii="Arial Narrow" w:hAnsi="Arial Narrow" w:cs="Arial"/>
          <w:sz w:val="22"/>
          <w:szCs w:val="22"/>
          <w:lang w:eastAsia="zh-CN"/>
        </w:rPr>
        <w:t>24</w:t>
      </w:r>
      <w:r w:rsidRPr="00E501D5">
        <w:rPr>
          <w:rFonts w:ascii="Arial Narrow" w:hAnsi="Arial Narrow" w:cs="Arial"/>
          <w:sz w:val="22"/>
          <w:szCs w:val="22"/>
          <w:lang w:eastAsia="zh-CN"/>
        </w:rPr>
        <w:t xml:space="preserve"> r., poz. </w:t>
      </w:r>
      <w:r w:rsidR="00C26FA0" w:rsidRPr="00E501D5">
        <w:rPr>
          <w:rFonts w:ascii="Arial Narrow" w:hAnsi="Arial Narrow" w:cs="Arial"/>
          <w:sz w:val="22"/>
          <w:szCs w:val="22"/>
          <w:lang w:eastAsia="zh-CN"/>
        </w:rPr>
        <w:t>5</w:t>
      </w:r>
      <w:r w:rsidRPr="00E501D5">
        <w:rPr>
          <w:rFonts w:ascii="Arial Narrow" w:hAnsi="Arial Narrow" w:cs="Arial"/>
          <w:sz w:val="22"/>
          <w:szCs w:val="22"/>
          <w:lang w:eastAsia="zh-CN"/>
        </w:rPr>
        <w:t>02).</w:t>
      </w:r>
    </w:p>
    <w:p w:rsidR="00D37097" w:rsidRPr="00E501D5" w:rsidRDefault="00D37097" w:rsidP="00F67630">
      <w:pPr>
        <w:pStyle w:val="Akapitzlist"/>
        <w:widowControl w:val="0"/>
        <w:numPr>
          <w:ilvl w:val="1"/>
          <w:numId w:val="35"/>
        </w:numPr>
        <w:autoSpaceDN w:val="0"/>
        <w:spacing w:after="120"/>
        <w:contextualSpacing w:val="0"/>
        <w:jc w:val="both"/>
        <w:rPr>
          <w:rFonts w:ascii="Arial Narrow" w:hAnsi="Arial Narrow"/>
          <w:sz w:val="22"/>
          <w:szCs w:val="22"/>
          <w:lang w:eastAsia="zh-CN"/>
        </w:rPr>
      </w:pPr>
      <w:r w:rsidRPr="00E501D5">
        <w:rPr>
          <w:rFonts w:ascii="Arial Narrow" w:hAnsi="Arial Narrow" w:cs="Arial"/>
          <w:sz w:val="22"/>
          <w:szCs w:val="22"/>
          <w:lang w:eastAsia="zh-CN"/>
        </w:rPr>
        <w:t xml:space="preserve">Rozporządzenie </w:t>
      </w:r>
      <w:r w:rsidRPr="00E501D5">
        <w:rPr>
          <w:rFonts w:ascii="Arial Narrow" w:hAnsi="Arial Narrow" w:cs="Arial"/>
          <w:bCs/>
          <w:sz w:val="22"/>
          <w:szCs w:val="22"/>
          <w:lang w:eastAsia="zh-CN"/>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z 2019 r., poz. 594).</w:t>
      </w:r>
    </w:p>
    <w:p w:rsidR="00D37097" w:rsidRPr="00E501D5" w:rsidRDefault="00D37097" w:rsidP="00F67630">
      <w:pPr>
        <w:pStyle w:val="Akapitzlist"/>
        <w:widowControl w:val="0"/>
        <w:numPr>
          <w:ilvl w:val="0"/>
          <w:numId w:val="35"/>
        </w:numPr>
        <w:shd w:val="clear" w:color="auto" w:fill="D9D9D9" w:themeFill="background1" w:themeFillShade="D9"/>
        <w:autoSpaceDN w:val="0"/>
        <w:spacing w:after="120"/>
        <w:contextualSpacing w:val="0"/>
        <w:rPr>
          <w:rFonts w:ascii="Arial Narrow" w:hAnsi="Arial Narrow"/>
          <w:sz w:val="22"/>
          <w:szCs w:val="22"/>
          <w:lang w:eastAsia="zh-CN"/>
        </w:rPr>
      </w:pPr>
      <w:r w:rsidRPr="00E501D5">
        <w:rPr>
          <w:rFonts w:ascii="Arial Narrow" w:hAnsi="Arial Narrow" w:cs="Arial"/>
          <w:b/>
          <w:sz w:val="22"/>
          <w:szCs w:val="22"/>
          <w:lang w:eastAsia="zh-CN"/>
        </w:rPr>
        <w:t>CHARAKTERYSTYKA WYROBU</w:t>
      </w:r>
    </w:p>
    <w:p w:rsidR="00D37097" w:rsidRPr="00562F7C" w:rsidRDefault="00D37097" w:rsidP="00D37097">
      <w:pPr>
        <w:widowControl w:val="0"/>
        <w:suppressAutoHyphens/>
        <w:autoSpaceDN w:val="0"/>
        <w:spacing w:after="120"/>
        <w:ind w:left="0" w:firstLine="0"/>
        <w:rPr>
          <w:rFonts w:ascii="Arial Narrow" w:hAnsi="Arial Narrow" w:cs="Arial"/>
          <w:sz w:val="22"/>
          <w:szCs w:val="22"/>
          <w:lang w:eastAsia="zh-CN"/>
        </w:rPr>
      </w:pPr>
      <w:r w:rsidRPr="00562F7C">
        <w:rPr>
          <w:rFonts w:ascii="Arial Narrow" w:hAnsi="Arial Narrow" w:cs="Arial"/>
          <w:sz w:val="22"/>
          <w:szCs w:val="22"/>
          <w:lang w:eastAsia="zh-CN"/>
        </w:rPr>
        <w:t xml:space="preserve">Przedmiotem opracowania jest specyfikacja techniczna dla policyjnego </w:t>
      </w:r>
      <w:r w:rsidRPr="004C43B5">
        <w:rPr>
          <w:rFonts w:ascii="Arial Narrow" w:hAnsi="Arial Narrow" w:cs="Arial"/>
          <w:color w:val="C00000"/>
          <w:sz w:val="22"/>
          <w:szCs w:val="22"/>
          <w:lang w:eastAsia="zh-CN"/>
        </w:rPr>
        <w:t xml:space="preserve">pojazdu </w:t>
      </w:r>
      <w:r w:rsidR="005C663D" w:rsidRPr="004C43B5">
        <w:rPr>
          <w:rFonts w:ascii="Arial Narrow" w:hAnsi="Arial Narrow" w:cs="Arial"/>
          <w:color w:val="C00000"/>
          <w:sz w:val="22"/>
          <w:szCs w:val="22"/>
          <w:lang w:eastAsia="zh-CN"/>
        </w:rPr>
        <w:t>furgon nieoznakowany – ambulans kryminalistyczny</w:t>
      </w:r>
      <w:r w:rsidRPr="00562F7C">
        <w:rPr>
          <w:rFonts w:ascii="Arial Narrow" w:hAnsi="Arial Narrow" w:cs="Arial"/>
          <w:sz w:val="22"/>
          <w:szCs w:val="22"/>
          <w:lang w:eastAsia="zh-CN"/>
        </w:rPr>
        <w:t>. Przyjmuje się robocze oznaczenie samochodu - „Pojazd”.</w:t>
      </w:r>
    </w:p>
    <w:p w:rsidR="00D37097" w:rsidRPr="00E501D5" w:rsidRDefault="00D37097" w:rsidP="00F67630">
      <w:pPr>
        <w:pStyle w:val="Akapitzlist"/>
        <w:widowControl w:val="0"/>
        <w:numPr>
          <w:ilvl w:val="0"/>
          <w:numId w:val="35"/>
        </w:numPr>
        <w:shd w:val="clear" w:color="auto" w:fill="D9D9D9" w:themeFill="background1" w:themeFillShade="D9"/>
        <w:autoSpaceDN w:val="0"/>
        <w:spacing w:after="120"/>
        <w:contextualSpacing w:val="0"/>
        <w:rPr>
          <w:rFonts w:ascii="Arial Narrow" w:hAnsi="Arial Narrow"/>
          <w:b/>
          <w:sz w:val="22"/>
          <w:szCs w:val="22"/>
          <w:lang w:eastAsia="zh-CN"/>
        </w:rPr>
      </w:pPr>
      <w:r w:rsidRPr="00E501D5">
        <w:rPr>
          <w:rFonts w:ascii="Arial Narrow" w:hAnsi="Arial Narrow" w:cs="Arial"/>
          <w:b/>
          <w:bCs/>
          <w:sz w:val="22"/>
          <w:szCs w:val="22"/>
          <w:lang w:eastAsia="zh-CN"/>
        </w:rPr>
        <w:t>WYMAGANIA STANDARDOWE</w:t>
      </w:r>
    </w:p>
    <w:p w:rsidR="00D37097" w:rsidRPr="00E501D5" w:rsidRDefault="00D37097" w:rsidP="00F67630">
      <w:pPr>
        <w:pStyle w:val="Akapitzlist"/>
        <w:widowControl w:val="0"/>
        <w:numPr>
          <w:ilvl w:val="1"/>
          <w:numId w:val="35"/>
        </w:numPr>
        <w:autoSpaceDN w:val="0"/>
        <w:spacing w:after="120"/>
        <w:contextualSpacing w:val="0"/>
        <w:rPr>
          <w:rFonts w:ascii="Arial Narrow" w:hAnsi="Arial Narrow"/>
          <w:b/>
          <w:sz w:val="22"/>
          <w:szCs w:val="22"/>
          <w:lang w:eastAsia="zh-CN"/>
        </w:rPr>
      </w:pPr>
      <w:r w:rsidRPr="00E501D5">
        <w:rPr>
          <w:rFonts w:ascii="Arial Narrow" w:hAnsi="Arial Narrow" w:cs="Arial"/>
          <w:b/>
          <w:bCs/>
          <w:sz w:val="22"/>
          <w:szCs w:val="22"/>
          <w:lang w:eastAsia="zh-CN"/>
        </w:rPr>
        <w:t>Wymagania techniczne.</w:t>
      </w:r>
    </w:p>
    <w:p w:rsidR="00D37097" w:rsidRPr="00E501D5" w:rsidRDefault="00D37097" w:rsidP="00F67630">
      <w:pPr>
        <w:pStyle w:val="Akapitzlist"/>
        <w:widowControl w:val="0"/>
        <w:numPr>
          <w:ilvl w:val="2"/>
          <w:numId w:val="35"/>
        </w:numPr>
        <w:autoSpaceDN w:val="0"/>
        <w:contextualSpacing w:val="0"/>
        <w:rPr>
          <w:rFonts w:ascii="Arial Narrow" w:hAnsi="Arial Narrow"/>
          <w:sz w:val="22"/>
          <w:szCs w:val="22"/>
          <w:u w:val="single"/>
          <w:lang w:eastAsia="zh-CN"/>
        </w:rPr>
      </w:pPr>
      <w:r w:rsidRPr="00E501D5">
        <w:rPr>
          <w:rFonts w:ascii="Arial Narrow" w:hAnsi="Arial Narrow" w:cs="Arial"/>
          <w:bCs/>
          <w:sz w:val="22"/>
          <w:szCs w:val="22"/>
          <w:u w:val="single"/>
          <w:lang w:eastAsia="zh-CN"/>
        </w:rPr>
        <w:t>Przeznaczenie pojazdu.</w:t>
      </w:r>
    </w:p>
    <w:p w:rsidR="00D37097" w:rsidRPr="00E501D5" w:rsidRDefault="00D37097" w:rsidP="00D37097">
      <w:pPr>
        <w:suppressAutoHyphens/>
        <w:autoSpaceDN w:val="0"/>
        <w:spacing w:after="120"/>
        <w:ind w:left="1276" w:firstLine="0"/>
        <w:rPr>
          <w:rFonts w:ascii="Arial Narrow" w:hAnsi="Arial Narrow"/>
          <w:sz w:val="22"/>
          <w:szCs w:val="22"/>
          <w:lang w:eastAsia="zh-CN"/>
        </w:rPr>
      </w:pPr>
      <w:r w:rsidRPr="00E501D5">
        <w:rPr>
          <w:rFonts w:ascii="Arial Narrow" w:hAnsi="Arial Narrow" w:cs="Arial"/>
          <w:sz w:val="22"/>
          <w:szCs w:val="22"/>
          <w:lang w:eastAsia="zh-CN"/>
        </w:rPr>
        <w:t xml:space="preserve">Pojazd będzie wykorzystywany przez Policję do zadań </w:t>
      </w:r>
      <w:r w:rsidR="005C663D" w:rsidRPr="00E501D5">
        <w:rPr>
          <w:rFonts w:ascii="Arial Narrow" w:hAnsi="Arial Narrow" w:cs="Arial"/>
          <w:sz w:val="22"/>
          <w:szCs w:val="22"/>
          <w:lang w:eastAsia="zh-CN"/>
        </w:rPr>
        <w:t xml:space="preserve">związanych z obsługą miejsca zdarzenia. </w:t>
      </w:r>
      <w:r w:rsidRPr="00E501D5">
        <w:rPr>
          <w:rFonts w:ascii="Arial Narrow" w:hAnsi="Arial Narrow" w:cs="Arial"/>
          <w:sz w:val="22"/>
          <w:szCs w:val="22"/>
          <w:lang w:eastAsia="zh-CN"/>
        </w:rPr>
        <w:t xml:space="preserve">W jego wnętrzu będą wykonywane podstawowe czynności służbowe, w szczególności </w:t>
      </w:r>
      <w:r w:rsidR="00BB78BC" w:rsidRPr="00E501D5">
        <w:rPr>
          <w:rFonts w:ascii="Arial Narrow" w:hAnsi="Arial Narrow" w:cs="Arial"/>
          <w:sz w:val="22"/>
          <w:szCs w:val="22"/>
          <w:lang w:eastAsia="zh-CN"/>
        </w:rPr>
        <w:t xml:space="preserve">obejmujące: kontrolę dokumentów dotyczących </w:t>
      </w:r>
      <w:r w:rsidRPr="00E501D5">
        <w:rPr>
          <w:rFonts w:ascii="Arial Narrow" w:hAnsi="Arial Narrow" w:cs="Arial"/>
          <w:sz w:val="22"/>
          <w:szCs w:val="22"/>
          <w:lang w:eastAsia="zh-CN"/>
        </w:rPr>
        <w:t>osób</w:t>
      </w:r>
      <w:r w:rsidR="00BB78BC" w:rsidRPr="00E501D5">
        <w:rPr>
          <w:rFonts w:ascii="Arial Narrow" w:hAnsi="Arial Narrow" w:cs="Arial"/>
          <w:sz w:val="22"/>
          <w:szCs w:val="22"/>
          <w:lang w:eastAsia="zh-CN"/>
        </w:rPr>
        <w:t xml:space="preserve"> </w:t>
      </w:r>
      <w:r w:rsidRPr="00E501D5">
        <w:rPr>
          <w:rFonts w:ascii="Arial Narrow" w:hAnsi="Arial Narrow" w:cs="Arial"/>
          <w:sz w:val="22"/>
          <w:szCs w:val="22"/>
          <w:lang w:eastAsia="zh-CN"/>
        </w:rPr>
        <w:t>i pojazdów, sporządzanie dokumentacji służbowej, praca na komputerze typu laptop, przewożenie dodatkowego wyposażenia.</w:t>
      </w:r>
    </w:p>
    <w:p w:rsidR="00D37097" w:rsidRPr="00E501D5" w:rsidRDefault="00D37097" w:rsidP="00F67630">
      <w:pPr>
        <w:pStyle w:val="Akapitzlist"/>
        <w:widowControl w:val="0"/>
        <w:numPr>
          <w:ilvl w:val="2"/>
          <w:numId w:val="35"/>
        </w:numPr>
        <w:autoSpaceDN w:val="0"/>
        <w:spacing w:line="100" w:lineRule="atLeast"/>
        <w:rPr>
          <w:rFonts w:ascii="Arial Narrow" w:hAnsi="Arial Narrow"/>
          <w:sz w:val="22"/>
          <w:szCs w:val="22"/>
          <w:u w:val="single"/>
          <w:lang w:eastAsia="zh-CN"/>
        </w:rPr>
      </w:pPr>
      <w:r w:rsidRPr="00E501D5">
        <w:rPr>
          <w:rFonts w:ascii="Arial Narrow" w:hAnsi="Arial Narrow" w:cs="Arial"/>
          <w:bCs/>
          <w:sz w:val="22"/>
          <w:szCs w:val="22"/>
          <w:u w:val="single"/>
          <w:lang w:eastAsia="zh-CN"/>
        </w:rPr>
        <w:t>Warunki eksploatacji.</w:t>
      </w:r>
    </w:p>
    <w:p w:rsidR="00D37097" w:rsidRPr="00E501D5" w:rsidRDefault="00D37097" w:rsidP="00F67630">
      <w:pPr>
        <w:pStyle w:val="Akapitzlist"/>
        <w:widowControl w:val="0"/>
        <w:numPr>
          <w:ilvl w:val="3"/>
          <w:numId w:val="35"/>
        </w:numPr>
        <w:autoSpaceDN w:val="0"/>
        <w:ind w:left="2127" w:hanging="851"/>
        <w:rPr>
          <w:rFonts w:ascii="Arial Narrow" w:hAnsi="Arial Narrow"/>
          <w:sz w:val="22"/>
          <w:szCs w:val="22"/>
          <w:lang w:eastAsia="zh-CN"/>
        </w:rPr>
      </w:pPr>
      <w:r w:rsidRPr="00E501D5">
        <w:rPr>
          <w:rFonts w:ascii="Arial Narrow" w:hAnsi="Arial Narrow" w:cs="Arial"/>
          <w:sz w:val="22"/>
          <w:szCs w:val="22"/>
          <w:lang w:eastAsia="zh-CN"/>
        </w:rPr>
        <w:t>Pojazd musi być przystosowany do:</w:t>
      </w:r>
    </w:p>
    <w:p w:rsidR="00D37097" w:rsidRPr="00E501D5" w:rsidRDefault="00D37097" w:rsidP="00F67630">
      <w:pPr>
        <w:pStyle w:val="Akapitzlist"/>
        <w:widowControl w:val="0"/>
        <w:numPr>
          <w:ilvl w:val="4"/>
          <w:numId w:val="35"/>
        </w:numPr>
        <w:autoSpaceDN w:val="0"/>
        <w:ind w:hanging="992"/>
        <w:rPr>
          <w:rFonts w:ascii="Arial Narrow" w:hAnsi="Arial Narrow"/>
          <w:sz w:val="22"/>
          <w:szCs w:val="22"/>
          <w:lang w:eastAsia="zh-CN"/>
        </w:rPr>
      </w:pPr>
      <w:r w:rsidRPr="00E501D5">
        <w:rPr>
          <w:rFonts w:ascii="Arial Narrow" w:hAnsi="Arial Narrow" w:cs="Arial"/>
          <w:color w:val="000000"/>
          <w:sz w:val="22"/>
          <w:szCs w:val="22"/>
          <w:lang w:eastAsia="zh-CN"/>
        </w:rPr>
        <w:t>eksploatacji we wszystkich porach roku i doby w warunkach atmosferycznych spotykanych w polskiej strefie klimatycznej:</w:t>
      </w:r>
    </w:p>
    <w:p w:rsidR="00D37097" w:rsidRPr="00E501D5" w:rsidRDefault="00D37097" w:rsidP="00F67630">
      <w:pPr>
        <w:pStyle w:val="Akapitzlist"/>
        <w:widowControl w:val="0"/>
        <w:numPr>
          <w:ilvl w:val="5"/>
          <w:numId w:val="35"/>
        </w:numPr>
        <w:autoSpaceDN w:val="0"/>
        <w:rPr>
          <w:rFonts w:ascii="Arial Narrow" w:hAnsi="Arial Narrow"/>
          <w:sz w:val="22"/>
          <w:szCs w:val="22"/>
          <w:lang w:eastAsia="zh-CN"/>
        </w:rPr>
      </w:pPr>
      <w:r w:rsidRPr="00E501D5">
        <w:rPr>
          <w:rFonts w:ascii="Arial Narrow" w:hAnsi="Arial Narrow" w:cs="Arial"/>
          <w:color w:val="000000"/>
          <w:sz w:val="22"/>
          <w:szCs w:val="22"/>
          <w:lang w:eastAsia="zh-CN"/>
        </w:rPr>
        <w:t>w temperaturach otoczenia od -30</w:t>
      </w:r>
      <w:r w:rsidRPr="00E501D5">
        <w:rPr>
          <w:rFonts w:ascii="Arial Narrow" w:hAnsi="Arial Narrow" w:cs="Arial"/>
          <w:color w:val="000000"/>
          <w:sz w:val="22"/>
          <w:szCs w:val="22"/>
          <w:vertAlign w:val="superscript"/>
          <w:lang w:eastAsia="zh-CN"/>
        </w:rPr>
        <w:t>o</w:t>
      </w:r>
      <w:r w:rsidRPr="00E501D5">
        <w:rPr>
          <w:rFonts w:ascii="Arial Narrow" w:hAnsi="Arial Narrow" w:cs="Arial"/>
          <w:color w:val="000000"/>
          <w:sz w:val="22"/>
          <w:szCs w:val="22"/>
          <w:lang w:eastAsia="zh-CN"/>
        </w:rPr>
        <w:t>C do + 50</w:t>
      </w:r>
      <w:r w:rsidRPr="00E501D5">
        <w:rPr>
          <w:rFonts w:ascii="Arial Narrow" w:hAnsi="Arial Narrow" w:cs="Arial"/>
          <w:color w:val="000000"/>
          <w:sz w:val="22"/>
          <w:szCs w:val="22"/>
          <w:vertAlign w:val="superscript"/>
          <w:lang w:eastAsia="zh-CN"/>
        </w:rPr>
        <w:t>o</w:t>
      </w:r>
      <w:r w:rsidRPr="00E501D5">
        <w:rPr>
          <w:rFonts w:ascii="Arial Narrow" w:hAnsi="Arial Narrow" w:cs="Arial"/>
          <w:color w:val="000000"/>
          <w:sz w:val="22"/>
          <w:szCs w:val="22"/>
          <w:lang w:eastAsia="zh-CN"/>
        </w:rPr>
        <w:t>C,</w:t>
      </w:r>
    </w:p>
    <w:p w:rsidR="00D37097" w:rsidRPr="00E501D5" w:rsidRDefault="00D37097" w:rsidP="00F67630">
      <w:pPr>
        <w:pStyle w:val="Akapitzlist"/>
        <w:widowControl w:val="0"/>
        <w:numPr>
          <w:ilvl w:val="5"/>
          <w:numId w:val="35"/>
        </w:numPr>
        <w:autoSpaceDN w:val="0"/>
        <w:rPr>
          <w:rFonts w:ascii="Arial Narrow" w:hAnsi="Arial Narrow"/>
          <w:sz w:val="22"/>
          <w:szCs w:val="22"/>
          <w:lang w:eastAsia="zh-CN"/>
        </w:rPr>
      </w:pPr>
      <w:r w:rsidRPr="00E501D5">
        <w:rPr>
          <w:rFonts w:ascii="Arial Narrow" w:hAnsi="Arial Narrow" w:cs="Arial"/>
          <w:color w:val="000000"/>
          <w:sz w:val="22"/>
          <w:szCs w:val="22"/>
          <w:lang w:eastAsia="zh-CN"/>
        </w:rPr>
        <w:t>przy zapyleniu powietrza do 1,0 g/m</w:t>
      </w:r>
      <w:r w:rsidRPr="00E501D5">
        <w:rPr>
          <w:rFonts w:ascii="Arial Narrow" w:hAnsi="Arial Narrow" w:cs="Arial"/>
          <w:color w:val="000000"/>
          <w:sz w:val="22"/>
          <w:szCs w:val="22"/>
          <w:vertAlign w:val="superscript"/>
          <w:lang w:eastAsia="zh-CN"/>
        </w:rPr>
        <w:t>3</w:t>
      </w:r>
      <w:r w:rsidRPr="00E501D5">
        <w:rPr>
          <w:rFonts w:ascii="Arial Narrow" w:hAnsi="Arial Narrow" w:cs="Arial"/>
          <w:color w:val="000000"/>
          <w:sz w:val="22"/>
          <w:szCs w:val="22"/>
          <w:lang w:eastAsia="zh-CN"/>
        </w:rPr>
        <w:t xml:space="preserve"> w czasie 5 godzin,</w:t>
      </w:r>
    </w:p>
    <w:p w:rsidR="00D37097" w:rsidRPr="00E501D5" w:rsidRDefault="00D37097" w:rsidP="00F67630">
      <w:pPr>
        <w:pStyle w:val="Akapitzlist"/>
        <w:widowControl w:val="0"/>
        <w:numPr>
          <w:ilvl w:val="5"/>
          <w:numId w:val="35"/>
        </w:numPr>
        <w:autoSpaceDN w:val="0"/>
        <w:rPr>
          <w:rFonts w:ascii="Arial Narrow" w:hAnsi="Arial Narrow"/>
          <w:sz w:val="22"/>
          <w:szCs w:val="22"/>
          <w:lang w:eastAsia="zh-CN"/>
        </w:rPr>
      </w:pPr>
      <w:r w:rsidRPr="00E501D5">
        <w:rPr>
          <w:rFonts w:ascii="Arial Narrow" w:hAnsi="Arial Narrow" w:cs="Arial"/>
          <w:color w:val="000000"/>
          <w:sz w:val="22"/>
          <w:szCs w:val="22"/>
          <w:lang w:eastAsia="zh-CN"/>
        </w:rPr>
        <w:t>przy prędkości wiatru do 20 m/s,</w:t>
      </w:r>
    </w:p>
    <w:p w:rsidR="00D37097" w:rsidRPr="00E501D5" w:rsidRDefault="00D37097" w:rsidP="00F67630">
      <w:pPr>
        <w:pStyle w:val="Akapitzlist"/>
        <w:widowControl w:val="0"/>
        <w:numPr>
          <w:ilvl w:val="5"/>
          <w:numId w:val="35"/>
        </w:numPr>
        <w:autoSpaceDN w:val="0"/>
        <w:rPr>
          <w:rFonts w:ascii="Arial Narrow" w:hAnsi="Arial Narrow"/>
          <w:sz w:val="22"/>
          <w:szCs w:val="22"/>
          <w:lang w:eastAsia="zh-CN"/>
        </w:rPr>
      </w:pPr>
      <w:r w:rsidRPr="00E501D5">
        <w:rPr>
          <w:rFonts w:ascii="Arial Narrow" w:hAnsi="Arial Narrow" w:cs="Arial"/>
          <w:color w:val="000000"/>
          <w:sz w:val="22"/>
          <w:szCs w:val="22"/>
          <w:lang w:eastAsia="zh-CN"/>
        </w:rPr>
        <w:t>przy wilgotności względnej powietrza do 98% (przy temperaturze +25</w:t>
      </w:r>
      <w:r w:rsidRPr="00E501D5">
        <w:rPr>
          <w:rFonts w:ascii="Arial Narrow" w:hAnsi="Arial Narrow" w:cs="Arial"/>
          <w:color w:val="000000"/>
          <w:sz w:val="22"/>
          <w:szCs w:val="22"/>
          <w:vertAlign w:val="superscript"/>
          <w:lang w:eastAsia="zh-CN"/>
        </w:rPr>
        <w:t>o</w:t>
      </w:r>
      <w:r w:rsidRPr="00E501D5">
        <w:rPr>
          <w:rFonts w:ascii="Arial Narrow" w:hAnsi="Arial Narrow" w:cs="Arial"/>
          <w:color w:val="000000"/>
          <w:sz w:val="22"/>
          <w:szCs w:val="22"/>
          <w:lang w:eastAsia="zh-CN"/>
        </w:rPr>
        <w:t>C),</w:t>
      </w:r>
    </w:p>
    <w:p w:rsidR="00D37097" w:rsidRPr="00E501D5" w:rsidRDefault="00D37097" w:rsidP="00F67630">
      <w:pPr>
        <w:pStyle w:val="Akapitzlist"/>
        <w:widowControl w:val="0"/>
        <w:numPr>
          <w:ilvl w:val="5"/>
          <w:numId w:val="35"/>
        </w:numPr>
        <w:autoSpaceDN w:val="0"/>
        <w:rPr>
          <w:rFonts w:ascii="Arial Narrow" w:hAnsi="Arial Narrow"/>
          <w:sz w:val="22"/>
          <w:szCs w:val="22"/>
          <w:lang w:eastAsia="zh-CN"/>
        </w:rPr>
      </w:pPr>
      <w:r w:rsidRPr="00E501D5">
        <w:rPr>
          <w:rFonts w:ascii="Arial Narrow" w:hAnsi="Arial Narrow" w:cs="Arial"/>
          <w:color w:val="000000"/>
          <w:sz w:val="22"/>
          <w:szCs w:val="22"/>
          <w:lang w:eastAsia="zh-CN"/>
        </w:rPr>
        <w:t>intensywności deszczu do 180 mm/h trwającego 5 minut.</w:t>
      </w:r>
    </w:p>
    <w:p w:rsidR="00D37097" w:rsidRPr="00E501D5" w:rsidRDefault="00D37097" w:rsidP="00F67630">
      <w:pPr>
        <w:pStyle w:val="Akapitzlist"/>
        <w:widowControl w:val="0"/>
        <w:numPr>
          <w:ilvl w:val="3"/>
          <w:numId w:val="35"/>
        </w:numPr>
        <w:autoSpaceDN w:val="0"/>
        <w:ind w:left="3119" w:hanging="992"/>
        <w:rPr>
          <w:rFonts w:ascii="Arial Narrow" w:hAnsi="Arial Narrow"/>
          <w:sz w:val="22"/>
          <w:szCs w:val="22"/>
          <w:lang w:eastAsia="zh-CN"/>
        </w:rPr>
      </w:pPr>
      <w:r w:rsidRPr="00E501D5">
        <w:rPr>
          <w:rFonts w:ascii="Arial Narrow" w:hAnsi="Arial Narrow" w:cs="Arial"/>
          <w:color w:val="000000"/>
          <w:sz w:val="22"/>
          <w:szCs w:val="22"/>
          <w:lang w:eastAsia="zh-CN"/>
        </w:rPr>
        <w:t>jazdy po drogach twardych i gruntowych;</w:t>
      </w:r>
    </w:p>
    <w:p w:rsidR="00D37097" w:rsidRPr="00E501D5" w:rsidRDefault="00D37097" w:rsidP="00F67630">
      <w:pPr>
        <w:pStyle w:val="Akapitzlist"/>
        <w:widowControl w:val="0"/>
        <w:numPr>
          <w:ilvl w:val="3"/>
          <w:numId w:val="35"/>
        </w:numPr>
        <w:autoSpaceDN w:val="0"/>
        <w:ind w:left="3119" w:hanging="992"/>
        <w:rPr>
          <w:rFonts w:ascii="Arial Narrow" w:hAnsi="Arial Narrow"/>
          <w:sz w:val="22"/>
          <w:szCs w:val="22"/>
          <w:lang w:eastAsia="zh-CN"/>
        </w:rPr>
      </w:pPr>
      <w:r w:rsidRPr="00E501D5">
        <w:rPr>
          <w:rFonts w:ascii="Arial Narrow" w:hAnsi="Arial Narrow" w:cs="Arial"/>
          <w:color w:val="000000"/>
          <w:sz w:val="22"/>
          <w:szCs w:val="22"/>
          <w:lang w:eastAsia="zh-CN"/>
        </w:rPr>
        <w:t>przechowywania na wolnym powietrzu;</w:t>
      </w:r>
    </w:p>
    <w:p w:rsidR="00D37097" w:rsidRPr="00E501D5" w:rsidRDefault="00D37097" w:rsidP="00F67630">
      <w:pPr>
        <w:pStyle w:val="Akapitzlist"/>
        <w:widowControl w:val="0"/>
        <w:numPr>
          <w:ilvl w:val="3"/>
          <w:numId w:val="35"/>
        </w:numPr>
        <w:autoSpaceDN w:val="0"/>
        <w:spacing w:after="120"/>
        <w:ind w:left="3119" w:hanging="992"/>
        <w:contextualSpacing w:val="0"/>
        <w:rPr>
          <w:rFonts w:ascii="Arial Narrow" w:hAnsi="Arial Narrow"/>
          <w:sz w:val="22"/>
          <w:szCs w:val="22"/>
          <w:lang w:eastAsia="zh-CN"/>
        </w:rPr>
      </w:pPr>
      <w:r w:rsidRPr="00E501D5">
        <w:rPr>
          <w:rFonts w:ascii="Arial Narrow" w:hAnsi="Arial Narrow" w:cs="Arial"/>
          <w:color w:val="000000"/>
          <w:sz w:val="22"/>
          <w:szCs w:val="22"/>
          <w:lang w:eastAsia="zh-CN"/>
        </w:rPr>
        <w:t>mycia w myjniach automatycznych szczotkowych.</w:t>
      </w:r>
    </w:p>
    <w:p w:rsidR="00D37097" w:rsidRPr="00E501D5" w:rsidRDefault="00D37097" w:rsidP="00F67630">
      <w:pPr>
        <w:pStyle w:val="Akapitzlist"/>
        <w:widowControl w:val="0"/>
        <w:numPr>
          <w:ilvl w:val="2"/>
          <w:numId w:val="35"/>
        </w:numPr>
        <w:autoSpaceDN w:val="0"/>
        <w:spacing w:after="120"/>
        <w:contextualSpacing w:val="0"/>
        <w:rPr>
          <w:rFonts w:ascii="Arial Narrow" w:hAnsi="Arial Narrow"/>
          <w:sz w:val="22"/>
          <w:szCs w:val="22"/>
          <w:u w:val="single"/>
          <w:lang w:eastAsia="zh-CN"/>
        </w:rPr>
      </w:pPr>
      <w:r w:rsidRPr="00E501D5">
        <w:rPr>
          <w:rFonts w:ascii="Arial Narrow" w:hAnsi="Arial Narrow" w:cs="Arial"/>
          <w:sz w:val="22"/>
          <w:szCs w:val="22"/>
          <w:u w:val="single"/>
          <w:lang w:eastAsia="zh-CN"/>
        </w:rPr>
        <w:t>Wymagania formalne.</w:t>
      </w:r>
    </w:p>
    <w:p w:rsidR="00D37097" w:rsidRPr="00E501D5"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Pojazd musi spełniać wymagania określone w </w:t>
      </w:r>
      <w:r w:rsidRPr="00E501D5">
        <w:rPr>
          <w:rFonts w:ascii="Arial Narrow" w:eastAsia="Calibri" w:hAnsi="Arial Narrow" w:cs="Arial"/>
          <w:sz w:val="22"/>
          <w:szCs w:val="22"/>
          <w:lang w:eastAsia="zh-CN"/>
        </w:rPr>
        <w:t xml:space="preserve">Rozporządzeniu </w:t>
      </w:r>
      <w:r w:rsidRPr="00E501D5">
        <w:rPr>
          <w:rFonts w:ascii="Arial Narrow" w:eastAsia="Calibri" w:hAnsi="Arial Narrow" w:cs="Arial"/>
          <w:bCs/>
          <w:sz w:val="22"/>
          <w:szCs w:val="22"/>
          <w:lang w:eastAsia="zh-CN"/>
        </w:rPr>
        <w:t xml:space="preserve">Ministrów: Spraw Wewnętrznych </w:t>
      </w:r>
      <w:r w:rsidRPr="00E501D5">
        <w:rPr>
          <w:rFonts w:ascii="Arial Narrow" w:eastAsia="Calibri" w:hAnsi="Arial Narrow" w:cs="Arial"/>
          <w:bCs/>
          <w:sz w:val="22"/>
          <w:szCs w:val="22"/>
          <w:lang w:eastAsia="zh-CN"/>
        </w:rPr>
        <w:br/>
        <w:t xml:space="preserve">i Administracji, Obrony Narodowej, Finansów oraz Sprawiedliwości z dnia 22 marca 2019 r. </w:t>
      </w:r>
      <w:r w:rsidRPr="00E501D5">
        <w:rPr>
          <w:rFonts w:ascii="Arial Narrow" w:eastAsia="Calibri" w:hAnsi="Arial Narrow" w:cs="Arial"/>
          <w:bCs/>
          <w:sz w:val="22"/>
          <w:szCs w:val="22"/>
          <w:lang w:eastAsia="zh-CN"/>
        </w:rPr>
        <w:br/>
        <w:t xml:space="preserve">w sprawie pojazdów specjalnych i używanych do celów specjalnych Policji, Agencji Bezpieczeństwa Wewnętrznego, Agencji Wywiadu, Służby Kontrwywiadu Wojskowego, Służby Wywiadu Wojskowego, Centralnego Biura Antykorupcyjnego, Straży Granicznej, Służby Ochrony </w:t>
      </w:r>
      <w:r w:rsidRPr="00E501D5">
        <w:rPr>
          <w:rFonts w:ascii="Arial Narrow" w:eastAsia="Calibri" w:hAnsi="Arial Narrow" w:cs="Arial"/>
          <w:bCs/>
          <w:sz w:val="22"/>
          <w:szCs w:val="22"/>
          <w:lang w:eastAsia="zh-CN"/>
        </w:rPr>
        <w:lastRenderedPageBreak/>
        <w:t>Państwa, Krajowej Administracji Skarbowej, Służby Więziennej i straży pożarnej.</w:t>
      </w:r>
    </w:p>
    <w:p w:rsidR="00D37097" w:rsidRPr="00E501D5" w:rsidRDefault="00D37097" w:rsidP="00F67630">
      <w:pPr>
        <w:pStyle w:val="Akapitzlist"/>
        <w:widowControl w:val="0"/>
        <w:numPr>
          <w:ilvl w:val="3"/>
          <w:numId w:val="35"/>
        </w:numPr>
        <w:autoSpaceDN w:val="0"/>
        <w:ind w:left="2127" w:hanging="851"/>
        <w:jc w:val="both"/>
        <w:rPr>
          <w:rFonts w:ascii="Arial Narrow" w:hAnsi="Arial Narrow"/>
          <w:sz w:val="22"/>
          <w:szCs w:val="22"/>
          <w:lang w:eastAsia="zh-CN"/>
        </w:rPr>
      </w:pPr>
      <w:r w:rsidRPr="00E501D5">
        <w:rPr>
          <w:rFonts w:ascii="Arial Narrow" w:eastAsia="Calibri" w:hAnsi="Arial Narrow" w:cs="Arial"/>
          <w:sz w:val="22"/>
          <w:szCs w:val="22"/>
          <w:lang w:eastAsia="en-US"/>
        </w:rPr>
        <w:t xml:space="preserve">Pojazd musi być budowany z wykorzystaniem pojazdu bazowego posiadającego homologację wystawioną zgodnie z Ustawą z dnia 20 czerwca 1997 r. Prawo o ruchu drogowym lub </w:t>
      </w:r>
      <w:r w:rsidRPr="00E501D5">
        <w:rPr>
          <w:rFonts w:ascii="Arial Narrow" w:hAnsi="Arial Narrow" w:cs="Arial"/>
          <w:sz w:val="22"/>
          <w:szCs w:val="22"/>
          <w:lang w:eastAsia="en-US"/>
        </w:rPr>
        <w:t xml:space="preserve">Rozporządzeniem Parlamentu Europejskiego i Rady (UE) 2018/858/WE z dnia 30 maja 2018 r. </w:t>
      </w:r>
      <w:r w:rsidRPr="00E501D5">
        <w:rPr>
          <w:rFonts w:ascii="Arial Narrow" w:hAnsi="Arial Narrow" w:cs="Arial"/>
          <w:sz w:val="22"/>
          <w:szCs w:val="22"/>
          <w:lang w:eastAsia="en-US"/>
        </w:rPr>
        <w:br/>
        <w:t>w sprawie homologacji i nadzoru rynku pojazdów silnikowych i ich przyczep oraz układów, komponentów i oddzielnych zespołów technicznych przeznaczonych do tych pojazdów, zmieniające rozporządzenie (WE) nr 715/2007 i (WE) nr 595/2009 oraz uchylające dyrektywę 2007/46/WE</w:t>
      </w:r>
      <w:r w:rsidRPr="00E501D5">
        <w:rPr>
          <w:rFonts w:ascii="Arial Narrow" w:eastAsia="Calibri" w:hAnsi="Arial Narrow" w:cs="Arial"/>
          <w:sz w:val="22"/>
          <w:szCs w:val="22"/>
          <w:lang w:eastAsia="en-US"/>
        </w:rPr>
        <w:t xml:space="preserve">. </w:t>
      </w:r>
    </w:p>
    <w:p w:rsidR="00D37097" w:rsidRPr="00E501D5" w:rsidRDefault="00D37097" w:rsidP="005D5CD3">
      <w:pPr>
        <w:widowControl w:val="0"/>
        <w:autoSpaceDN w:val="0"/>
        <w:spacing w:after="120"/>
        <w:ind w:left="2115" w:firstLine="0"/>
        <w:rPr>
          <w:rFonts w:ascii="Arial Narrow" w:hAnsi="Arial Narrow"/>
          <w:color w:val="C00000"/>
          <w:sz w:val="22"/>
          <w:szCs w:val="22"/>
          <w:lang w:eastAsia="zh-CN"/>
        </w:rPr>
      </w:pPr>
      <w:r w:rsidRPr="00E501D5">
        <w:rPr>
          <w:rFonts w:ascii="Arial Narrow" w:eastAsia="Calibri" w:hAnsi="Arial Narrow" w:cs="Arial"/>
          <w:color w:val="C00000"/>
          <w:sz w:val="22"/>
          <w:szCs w:val="22"/>
          <w:lang w:eastAsia="en-US"/>
        </w:rPr>
        <w:t>Dokument potwierdzający spełnienie wymogu (kopia świadectwa zgodności WE pojazdu bazowego) musi być złożony Zamawiającemu przez Wykonawcę w fazie składania oferty przetargowej.</w:t>
      </w:r>
    </w:p>
    <w:p w:rsidR="00D37097" w:rsidRPr="00E501D5" w:rsidRDefault="00D37097" w:rsidP="00F67630">
      <w:pPr>
        <w:pStyle w:val="Akapitzlist"/>
        <w:widowControl w:val="0"/>
        <w:numPr>
          <w:ilvl w:val="3"/>
          <w:numId w:val="35"/>
        </w:numPr>
        <w:autoSpaceDN w:val="0"/>
        <w:ind w:left="2127" w:hanging="851"/>
        <w:jc w:val="both"/>
        <w:rPr>
          <w:rFonts w:ascii="Arial Narrow" w:hAnsi="Arial Narrow"/>
          <w:sz w:val="22"/>
          <w:szCs w:val="22"/>
          <w:lang w:eastAsia="zh-CN"/>
        </w:rPr>
      </w:pPr>
      <w:r w:rsidRPr="00E501D5">
        <w:rPr>
          <w:rFonts w:ascii="Arial Narrow" w:eastAsia="Calibri" w:hAnsi="Arial Narrow" w:cs="Arial"/>
          <w:sz w:val="22"/>
          <w:szCs w:val="22"/>
          <w:lang w:eastAsia="en-US"/>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w:t>
      </w:r>
      <w:r w:rsidRPr="00E501D5">
        <w:rPr>
          <w:rFonts w:ascii="Arial Narrow" w:eastAsia="Calibri" w:hAnsi="Arial Narrow" w:cs="Arial"/>
          <w:sz w:val="22"/>
          <w:szCs w:val="22"/>
          <w:lang w:eastAsia="en-US"/>
        </w:rPr>
        <w:br/>
        <w:t xml:space="preserve">i uwzględnionych w homologacji pojazdu oraz sprzętu łączności. </w:t>
      </w:r>
      <w:r w:rsidRPr="00E501D5">
        <w:rPr>
          <w:rFonts w:ascii="Arial Narrow" w:eastAsia="Calibri" w:hAnsi="Arial Narrow" w:cs="Arial"/>
          <w:sz w:val="22"/>
          <w:szCs w:val="22"/>
          <w:lang w:eastAsia="zh-CN"/>
        </w:rPr>
        <w:t xml:space="preserve">Zamawiający dopuszcza potwierdzenie spełnienia wymogu poprzez przeprowadzenie badania </w:t>
      </w:r>
      <w:proofErr w:type="spellStart"/>
      <w:r w:rsidRPr="00E501D5">
        <w:rPr>
          <w:rFonts w:ascii="Arial Narrow" w:eastAsia="Calibri" w:hAnsi="Arial Narrow" w:cs="Arial"/>
          <w:sz w:val="22"/>
          <w:szCs w:val="22"/>
          <w:lang w:eastAsia="zh-CN"/>
        </w:rPr>
        <w:t>całopojazdowego</w:t>
      </w:r>
      <w:proofErr w:type="spellEnd"/>
      <w:r w:rsidRPr="00E501D5">
        <w:rPr>
          <w:rFonts w:ascii="Arial Narrow" w:eastAsia="Calibri" w:hAnsi="Arial Narrow" w:cs="Arial"/>
          <w:sz w:val="22"/>
          <w:szCs w:val="22"/>
          <w:lang w:eastAsia="zh-CN"/>
        </w:rPr>
        <w:t xml:space="preserve"> wykonanego przez akredytowaną jednostkę badawczą.</w:t>
      </w:r>
      <w:r w:rsidRPr="00E501D5">
        <w:rPr>
          <w:rFonts w:ascii="Arial Narrow" w:eastAsia="Calibri" w:hAnsi="Arial Narrow" w:cs="Calibri"/>
          <w:b/>
          <w:i/>
          <w:sz w:val="22"/>
          <w:szCs w:val="22"/>
          <w:lang w:eastAsia="zh-CN"/>
        </w:rPr>
        <w:t xml:space="preserve"> </w:t>
      </w:r>
    </w:p>
    <w:p w:rsidR="00D37097" w:rsidRPr="00E501D5" w:rsidRDefault="00D37097" w:rsidP="005D5CD3">
      <w:pPr>
        <w:pStyle w:val="Akapitzlist"/>
        <w:widowControl w:val="0"/>
        <w:autoSpaceDN w:val="0"/>
        <w:spacing w:after="120"/>
        <w:ind w:left="2126"/>
        <w:contextualSpacing w:val="0"/>
        <w:jc w:val="both"/>
        <w:rPr>
          <w:rFonts w:ascii="Arial Narrow" w:hAnsi="Arial Narrow"/>
          <w:sz w:val="22"/>
          <w:szCs w:val="22"/>
          <w:lang w:eastAsia="zh-CN"/>
        </w:rPr>
      </w:pPr>
      <w:r w:rsidRPr="00E501D5">
        <w:rPr>
          <w:rFonts w:ascii="Arial Narrow" w:eastAsia="Calibri" w:hAnsi="Arial Narrow" w:cs="Arial"/>
          <w:color w:val="C00000"/>
          <w:sz w:val="22"/>
          <w:szCs w:val="22"/>
          <w:lang w:eastAsia="zh-CN"/>
        </w:rPr>
        <w:t xml:space="preserve">Spełnienie wymogu musi być potwierdzone oświadczeniem. </w:t>
      </w:r>
      <w:r w:rsidRPr="00E501D5">
        <w:rPr>
          <w:rFonts w:ascii="Arial Narrow" w:eastAsia="Calibri" w:hAnsi="Arial Narrow" w:cs="Arial"/>
          <w:bCs/>
          <w:iCs/>
          <w:color w:val="C00000"/>
          <w:sz w:val="22"/>
          <w:szCs w:val="22"/>
          <w:lang w:eastAsia="en-US"/>
        </w:rPr>
        <w:t>Dokumenty potwierdzające spełnienie wymogu muszą być przekazane Zamawiającemu przez Wykonawcę w fazie oceny projektu modyfikacji pojazdu</w:t>
      </w:r>
      <w:r w:rsidRPr="00E501D5">
        <w:rPr>
          <w:rFonts w:ascii="Arial Narrow" w:eastAsia="Calibri" w:hAnsi="Arial Narrow" w:cs="Arial"/>
          <w:b/>
          <w:bCs/>
          <w:iCs/>
          <w:sz w:val="22"/>
          <w:szCs w:val="22"/>
          <w:lang w:eastAsia="en-US"/>
        </w:rPr>
        <w:t>.</w:t>
      </w:r>
    </w:p>
    <w:p w:rsidR="00D37097" w:rsidRPr="00E501D5"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E501D5">
        <w:rPr>
          <w:rFonts w:ascii="Arial Narrow" w:eastAsia="Calibri" w:hAnsi="Arial Narrow" w:cs="Arial"/>
          <w:sz w:val="22"/>
          <w:szCs w:val="22"/>
          <w:lang w:eastAsia="en-US"/>
        </w:rPr>
        <w:t>Pojazd w zakresie uprzywilejowania i oznakowania musi spełniać wymagania Rozporządzenie Ministra Infrastruktury z dnia 31 grudnia 2002 r. w sprawie warunków technicznych pojazdów oraz zakresu ich niezbędnego wyposażenia.</w:t>
      </w:r>
    </w:p>
    <w:p w:rsidR="00D37097" w:rsidRPr="00E501D5" w:rsidRDefault="00BB78BC" w:rsidP="00F67630">
      <w:pPr>
        <w:pStyle w:val="Akapitzlist"/>
        <w:widowControl w:val="0"/>
        <w:numPr>
          <w:ilvl w:val="3"/>
          <w:numId w:val="35"/>
        </w:numPr>
        <w:autoSpaceDN w:val="0"/>
        <w:ind w:left="2127" w:hanging="851"/>
        <w:jc w:val="both"/>
        <w:rPr>
          <w:rFonts w:ascii="Arial Narrow" w:hAnsi="Arial Narrow"/>
          <w:sz w:val="22"/>
          <w:szCs w:val="22"/>
          <w:lang w:eastAsia="zh-CN"/>
        </w:rPr>
      </w:pPr>
      <w:r w:rsidRPr="00562F7C">
        <w:rPr>
          <w:rFonts w:ascii="Arial Narrow" w:eastAsia="Calibri" w:hAnsi="Arial Narrow" w:cs="Arial"/>
          <w:sz w:val="22"/>
          <w:szCs w:val="22"/>
          <w:lang w:eastAsia="en-US"/>
        </w:rPr>
        <w:t>P</w:t>
      </w:r>
      <w:r w:rsidR="00D37097" w:rsidRPr="00562F7C">
        <w:rPr>
          <w:rFonts w:ascii="Arial Narrow" w:eastAsia="Calibri" w:hAnsi="Arial Narrow" w:cs="Arial"/>
          <w:sz w:val="22"/>
          <w:szCs w:val="22"/>
          <w:lang w:eastAsia="en-US"/>
        </w:rPr>
        <w:t>ojazd musi posiadać zaświadczenie z upoważnionej stacji kontroli pojazdów wraz z opisem</w:t>
      </w:r>
      <w:r w:rsidR="00D37097" w:rsidRPr="00562F7C">
        <w:rPr>
          <w:rFonts w:ascii="Arial Narrow" w:eastAsia="Calibri" w:hAnsi="Arial Narrow" w:cs="Arial"/>
          <w:sz w:val="22"/>
          <w:szCs w:val="22"/>
          <w:lang w:eastAsia="zh-CN"/>
        </w:rPr>
        <w:t xml:space="preserve"> zakresu zmian dokonanych w pojeździe, w tym, co najmniej zmian: rodzaju pojazdu na pojazd specjalny, masy własnej oraz o przeprowadzeniu badań technicznych przed</w:t>
      </w:r>
      <w:r w:rsidR="00D37097" w:rsidRPr="00562F7C">
        <w:rPr>
          <w:rFonts w:ascii="Arial Narrow" w:eastAsia="Calibri" w:hAnsi="Arial Narrow" w:cs="Arial"/>
          <w:sz w:val="22"/>
          <w:szCs w:val="22"/>
          <w:lang w:eastAsia="en-US"/>
        </w:rPr>
        <w:t xml:space="preserve"> dopuszczeniem do </w:t>
      </w:r>
      <w:r w:rsidR="00D37097" w:rsidRPr="00E501D5">
        <w:rPr>
          <w:rFonts w:ascii="Arial Narrow" w:eastAsia="Calibri" w:hAnsi="Arial Narrow" w:cs="Arial"/>
          <w:sz w:val="22"/>
          <w:szCs w:val="22"/>
          <w:lang w:eastAsia="en-US"/>
        </w:rPr>
        <w:t xml:space="preserve">ruchu pojazdu uprzywilejowanego po zabudowie zgodnie z ustawą Prawo o ruchu drogowym. </w:t>
      </w:r>
    </w:p>
    <w:p w:rsidR="00D37097" w:rsidRPr="00E501D5" w:rsidRDefault="00D37097" w:rsidP="005D5CD3">
      <w:pPr>
        <w:pStyle w:val="Akapitzlist"/>
        <w:widowControl w:val="0"/>
        <w:autoSpaceDN w:val="0"/>
        <w:spacing w:after="120"/>
        <w:ind w:left="2126"/>
        <w:contextualSpacing w:val="0"/>
        <w:jc w:val="both"/>
        <w:rPr>
          <w:rFonts w:ascii="Arial Narrow" w:hAnsi="Arial Narrow"/>
          <w:color w:val="C00000"/>
          <w:sz w:val="22"/>
          <w:szCs w:val="22"/>
          <w:lang w:eastAsia="zh-CN"/>
        </w:rPr>
      </w:pPr>
      <w:r w:rsidRPr="00E501D5">
        <w:rPr>
          <w:rFonts w:ascii="Arial Narrow" w:eastAsia="Calibri" w:hAnsi="Arial Narrow" w:cs="Arial"/>
          <w:bCs/>
          <w:iCs/>
          <w:color w:val="C00000"/>
          <w:sz w:val="22"/>
          <w:szCs w:val="22"/>
          <w:lang w:eastAsia="en-US"/>
        </w:rPr>
        <w:t>Dokumenty potwierdzające spełnienie wymogu muszą być przekazane Zamawiającemu przez Wykonawcę w fazie odbioru pojazdu.</w:t>
      </w:r>
    </w:p>
    <w:p w:rsidR="00D37097" w:rsidRPr="00E501D5"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E501D5">
        <w:rPr>
          <w:rFonts w:ascii="Arial Narrow" w:eastAsia="Calibri" w:hAnsi="Arial Narrow" w:cs="Arial"/>
          <w:sz w:val="22"/>
          <w:szCs w:val="22"/>
          <w:lang w:eastAsia="en-US"/>
        </w:rPr>
        <w:t>Urządzenia świetlne sygnalizacji uprzywilejowania emitujące światło koloru niebieskiego muszą posiadać świadectwo homologacji na zgodność z Regulaminem 65 EKG ONZ</w:t>
      </w:r>
      <w:r w:rsidRPr="00E501D5">
        <w:rPr>
          <w:rFonts w:ascii="Arial Narrow" w:hAnsi="Arial Narrow" w:cs="Arial"/>
          <w:sz w:val="22"/>
          <w:szCs w:val="22"/>
          <w:lang w:eastAsia="zh-CN"/>
        </w:rPr>
        <w:t xml:space="preserve"> dla klasy 2</w:t>
      </w:r>
      <w:r w:rsidRPr="00E501D5">
        <w:rPr>
          <w:rFonts w:ascii="Arial Narrow" w:eastAsia="Calibri" w:hAnsi="Arial Narrow" w:cs="Arial"/>
          <w:sz w:val="22"/>
          <w:szCs w:val="22"/>
          <w:lang w:eastAsia="en-US"/>
        </w:rPr>
        <w:t>.</w:t>
      </w:r>
      <w:r w:rsidRPr="00E501D5">
        <w:rPr>
          <w:rFonts w:ascii="Arial Narrow" w:eastAsia="Calibri" w:hAnsi="Arial Narrow" w:cs="Arial"/>
          <w:b/>
          <w:i/>
          <w:sz w:val="22"/>
          <w:szCs w:val="22"/>
          <w:lang w:eastAsia="en-US"/>
        </w:rPr>
        <w:t xml:space="preserve"> </w:t>
      </w:r>
      <w:r w:rsidRPr="00E501D5">
        <w:rPr>
          <w:rFonts w:ascii="Arial Narrow" w:eastAsia="Calibri" w:hAnsi="Arial Narrow" w:cs="Arial"/>
          <w:color w:val="C00000"/>
          <w:sz w:val="22"/>
          <w:szCs w:val="22"/>
          <w:lang w:eastAsia="en-US"/>
        </w:rPr>
        <w:t xml:space="preserve">Dokumenty potwierdzające spełnienie wymogu muszą być </w:t>
      </w:r>
      <w:r w:rsidRPr="00E501D5">
        <w:rPr>
          <w:rFonts w:ascii="Arial Narrow" w:eastAsia="Calibri" w:hAnsi="Arial Narrow" w:cs="Arial"/>
          <w:bCs/>
          <w:iCs/>
          <w:color w:val="C00000"/>
          <w:sz w:val="22"/>
          <w:szCs w:val="22"/>
          <w:lang w:eastAsia="en-US"/>
        </w:rPr>
        <w:t>przekazane Zamawiającemu</w:t>
      </w:r>
      <w:r w:rsidRPr="00E501D5">
        <w:rPr>
          <w:rFonts w:ascii="Arial Narrow" w:eastAsia="Calibri" w:hAnsi="Arial Narrow" w:cs="Arial"/>
          <w:color w:val="C00000"/>
          <w:sz w:val="22"/>
          <w:szCs w:val="22"/>
          <w:lang w:eastAsia="en-US"/>
        </w:rPr>
        <w:t xml:space="preserve"> przez Wykonawcę w fazie oceny projektu modyfikacji pojazdu.</w:t>
      </w:r>
    </w:p>
    <w:p w:rsidR="00D37097" w:rsidRPr="00E501D5"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E501D5">
        <w:rPr>
          <w:rFonts w:ascii="Arial Narrow" w:hAnsi="Arial Narrow" w:cs="Arial"/>
          <w:sz w:val="22"/>
          <w:szCs w:val="22"/>
          <w:lang w:eastAsia="zh-CN"/>
        </w:rPr>
        <w:t>Dostarcz</w:t>
      </w:r>
      <w:r w:rsidR="00BB78BC" w:rsidRPr="00E501D5">
        <w:rPr>
          <w:rFonts w:ascii="Arial Narrow" w:hAnsi="Arial Narrow" w:cs="Arial"/>
          <w:sz w:val="22"/>
          <w:szCs w:val="22"/>
          <w:lang w:eastAsia="zh-CN"/>
        </w:rPr>
        <w:t>o</w:t>
      </w:r>
      <w:r w:rsidRPr="00E501D5">
        <w:rPr>
          <w:rFonts w:ascii="Arial Narrow" w:hAnsi="Arial Narrow" w:cs="Arial"/>
          <w:sz w:val="22"/>
          <w:szCs w:val="22"/>
          <w:lang w:eastAsia="zh-CN"/>
        </w:rPr>
        <w:t>n</w:t>
      </w:r>
      <w:r w:rsidR="00BB78BC" w:rsidRPr="00E501D5">
        <w:rPr>
          <w:rFonts w:ascii="Arial Narrow" w:hAnsi="Arial Narrow" w:cs="Arial"/>
          <w:sz w:val="22"/>
          <w:szCs w:val="22"/>
          <w:lang w:eastAsia="zh-CN"/>
        </w:rPr>
        <w:t>y</w:t>
      </w:r>
      <w:r w:rsidRPr="00E501D5">
        <w:rPr>
          <w:rFonts w:ascii="Arial Narrow" w:hAnsi="Arial Narrow" w:cs="Arial"/>
          <w:sz w:val="22"/>
          <w:szCs w:val="22"/>
          <w:lang w:eastAsia="zh-CN"/>
        </w:rPr>
        <w:t xml:space="preserve"> pojazd mus</w:t>
      </w:r>
      <w:r w:rsidR="00BB78BC" w:rsidRPr="00E501D5">
        <w:rPr>
          <w:rFonts w:ascii="Arial Narrow" w:hAnsi="Arial Narrow" w:cs="Arial"/>
          <w:sz w:val="22"/>
          <w:szCs w:val="22"/>
          <w:lang w:eastAsia="zh-CN"/>
        </w:rPr>
        <w:t>i</w:t>
      </w:r>
      <w:r w:rsidRPr="00E501D5">
        <w:rPr>
          <w:rFonts w:ascii="Arial Narrow" w:hAnsi="Arial Narrow" w:cs="Arial"/>
          <w:sz w:val="22"/>
          <w:szCs w:val="22"/>
          <w:lang w:eastAsia="zh-CN"/>
        </w:rPr>
        <w:t xml:space="preserve"> mieć wykonan</w:t>
      </w:r>
      <w:r w:rsidR="00BB78BC" w:rsidRPr="00E501D5">
        <w:rPr>
          <w:rFonts w:ascii="Arial Narrow" w:hAnsi="Arial Narrow" w:cs="Arial"/>
          <w:sz w:val="22"/>
          <w:szCs w:val="22"/>
          <w:lang w:eastAsia="zh-CN"/>
        </w:rPr>
        <w:t>y</w:t>
      </w:r>
      <w:r w:rsidRPr="00E501D5">
        <w:rPr>
          <w:rFonts w:ascii="Arial Narrow" w:hAnsi="Arial Narrow" w:cs="Arial"/>
          <w:sz w:val="22"/>
          <w:szCs w:val="22"/>
          <w:lang w:eastAsia="zh-CN"/>
        </w:rPr>
        <w:t xml:space="preserve"> przez Wyk</w:t>
      </w:r>
      <w:r w:rsidR="00BB78BC" w:rsidRPr="00E501D5">
        <w:rPr>
          <w:rFonts w:ascii="Arial Narrow" w:hAnsi="Arial Narrow" w:cs="Arial"/>
          <w:sz w:val="22"/>
          <w:szCs w:val="22"/>
          <w:lang w:eastAsia="zh-CN"/>
        </w:rPr>
        <w:t xml:space="preserve">onawcę i na jego koszt przegląd </w:t>
      </w:r>
      <w:r w:rsidRPr="00E501D5">
        <w:rPr>
          <w:rFonts w:ascii="Arial Narrow" w:hAnsi="Arial Narrow" w:cs="Arial"/>
          <w:sz w:val="22"/>
          <w:szCs w:val="22"/>
          <w:lang w:eastAsia="zh-CN"/>
        </w:rPr>
        <w:t>zerow</w:t>
      </w:r>
      <w:r w:rsidR="00BB78BC" w:rsidRPr="00E501D5">
        <w:rPr>
          <w:rFonts w:ascii="Arial Narrow" w:hAnsi="Arial Narrow" w:cs="Arial"/>
          <w:sz w:val="22"/>
          <w:szCs w:val="22"/>
          <w:lang w:eastAsia="zh-CN"/>
        </w:rPr>
        <w:t>y</w:t>
      </w:r>
      <w:r w:rsidRPr="00E501D5">
        <w:rPr>
          <w:rFonts w:ascii="Arial Narrow" w:hAnsi="Arial Narrow" w:cs="Arial"/>
          <w:sz w:val="22"/>
          <w:szCs w:val="22"/>
          <w:lang w:eastAsia="zh-CN"/>
        </w:rPr>
        <w:t>, co musi być potwierdzone w dokumentacji pojazd</w:t>
      </w:r>
      <w:r w:rsidR="00BB78BC" w:rsidRPr="00E501D5">
        <w:rPr>
          <w:rFonts w:ascii="Arial Narrow" w:hAnsi="Arial Narrow" w:cs="Arial"/>
          <w:sz w:val="22"/>
          <w:szCs w:val="22"/>
          <w:lang w:eastAsia="zh-CN"/>
        </w:rPr>
        <w:t>u</w:t>
      </w:r>
      <w:r w:rsidRPr="00E501D5">
        <w:rPr>
          <w:rFonts w:ascii="Arial Narrow" w:hAnsi="Arial Narrow" w:cs="Arial"/>
          <w:sz w:val="22"/>
          <w:szCs w:val="22"/>
          <w:lang w:eastAsia="zh-CN"/>
        </w:rPr>
        <w:t>.</w:t>
      </w:r>
    </w:p>
    <w:p w:rsidR="00D37097" w:rsidRPr="00E501D5" w:rsidRDefault="00D37097" w:rsidP="0015253F">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E501D5">
        <w:rPr>
          <w:rFonts w:ascii="Arial Narrow" w:hAnsi="Arial Narrow" w:cs="Arial"/>
          <w:sz w:val="22"/>
          <w:szCs w:val="22"/>
          <w:lang w:eastAsia="zh-CN"/>
        </w:rPr>
        <w:t xml:space="preserve">W celu potwierdzenia spełnienia przez oferowany pojazd poszczególnych punktów specyfikacji technicznej Zamawiający zastrzega sobie prawo do żądania przekazania przez Wykonawcę </w:t>
      </w:r>
      <w:r w:rsidRPr="00E501D5">
        <w:rPr>
          <w:rFonts w:ascii="Arial Narrow" w:hAnsi="Arial Narrow" w:cs="Arial"/>
          <w:sz w:val="22"/>
          <w:szCs w:val="22"/>
          <w:lang w:eastAsia="zh-CN"/>
        </w:rPr>
        <w:br/>
        <w:t>w każdej fazie realizacji umowy niezbędnych dokumentów, w szczególności dokumentacji technicznej pojazdu i wyników badań laboratoryjnych (w tym np. protokołów z badań).</w:t>
      </w:r>
    </w:p>
    <w:p w:rsidR="00D37097" w:rsidRPr="00562F7C"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562F7C">
        <w:rPr>
          <w:rFonts w:ascii="Arial Narrow" w:hAnsi="Arial Narrow" w:cs="Arial"/>
          <w:sz w:val="22"/>
          <w:szCs w:val="22"/>
          <w:lang w:eastAsia="zh-CN"/>
        </w:rPr>
        <w:t xml:space="preserve">W fazie oceny projektu modyfikacji pojazdu Wykonawca zobowiązany jest do konsultowania </w:t>
      </w:r>
      <w:r w:rsidRPr="00562F7C">
        <w:rPr>
          <w:rFonts w:ascii="Arial Narrow" w:hAnsi="Arial Narrow" w:cs="Arial"/>
          <w:sz w:val="22"/>
          <w:szCs w:val="22"/>
          <w:lang w:eastAsia="zh-CN"/>
        </w:rPr>
        <w:br/>
        <w:t>i uzyskania akceptacji przez Zamawiającego proponowanych do zastosowania w pojeździe rozwiązań konstrukcyjnych i funkcjonalnych dotyczących zabudowy pojazdu.</w:t>
      </w:r>
    </w:p>
    <w:p w:rsidR="00D37097" w:rsidRPr="00E501D5"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E501D5">
        <w:rPr>
          <w:rFonts w:ascii="Arial Narrow" w:hAnsi="Arial Narrow" w:cs="Arial"/>
          <w:sz w:val="22"/>
          <w:szCs w:val="22"/>
          <w:lang w:eastAsia="zh-CN"/>
        </w:rPr>
        <w:t xml:space="preserve">Wykonawca zobowiązany jest do skompletowania pojazdu bazowego z uwzględnieniem wymagań technicznych określonych w pkt </w:t>
      </w:r>
      <w:r w:rsidR="00321E15" w:rsidRPr="00E501D5">
        <w:rPr>
          <w:rFonts w:ascii="Arial Narrow" w:hAnsi="Arial Narrow" w:cs="Arial"/>
          <w:sz w:val="22"/>
          <w:szCs w:val="22"/>
          <w:lang w:eastAsia="zh-CN"/>
        </w:rPr>
        <w:t>5.</w:t>
      </w:r>
      <w:r w:rsidRPr="00E501D5">
        <w:rPr>
          <w:rFonts w:ascii="Arial Narrow" w:hAnsi="Arial Narrow" w:cs="Arial"/>
          <w:sz w:val="22"/>
          <w:szCs w:val="22"/>
          <w:lang w:eastAsia="zh-CN"/>
        </w:rPr>
        <w:t>1.4. z wykorzystaniem pojazdu wyposażonego w sposób co najmniej zgodny z handlową ofertą (wybraną wersją/pakietem) wyposażenia oferowanego dla odbiorców indywidualnych.</w:t>
      </w:r>
    </w:p>
    <w:p w:rsidR="00D37097" w:rsidRPr="00E501D5"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E501D5">
        <w:rPr>
          <w:rFonts w:ascii="Arial Narrow" w:hAnsi="Arial Narrow" w:cs="Arial"/>
          <w:sz w:val="22"/>
          <w:szCs w:val="22"/>
          <w:lang w:eastAsia="zh-CN"/>
        </w:rPr>
        <w:t>Rok produkcji: 2024.</w:t>
      </w:r>
    </w:p>
    <w:p w:rsidR="00D37097" w:rsidRPr="00E501D5" w:rsidRDefault="00D37097" w:rsidP="00F67630">
      <w:pPr>
        <w:pStyle w:val="Akapitzlist"/>
        <w:widowControl w:val="0"/>
        <w:numPr>
          <w:ilvl w:val="2"/>
          <w:numId w:val="35"/>
        </w:numPr>
        <w:autoSpaceDN w:val="0"/>
        <w:spacing w:after="120"/>
        <w:contextualSpacing w:val="0"/>
        <w:rPr>
          <w:rFonts w:ascii="Arial Narrow" w:hAnsi="Arial Narrow"/>
          <w:sz w:val="22"/>
          <w:szCs w:val="22"/>
          <w:u w:val="single"/>
          <w:lang w:eastAsia="zh-CN"/>
        </w:rPr>
      </w:pPr>
      <w:r w:rsidRPr="00E501D5">
        <w:rPr>
          <w:rFonts w:ascii="Arial Narrow" w:hAnsi="Arial Narrow" w:cs="Arial"/>
          <w:bCs/>
          <w:sz w:val="22"/>
          <w:szCs w:val="22"/>
          <w:u w:val="single"/>
          <w:lang w:eastAsia="zh-CN"/>
        </w:rPr>
        <w:t>Wymagania techniczne dla pojazdu bazowego.</w:t>
      </w:r>
    </w:p>
    <w:p w:rsidR="00D37097" w:rsidRPr="00E501D5" w:rsidRDefault="00D37097" w:rsidP="00F67630">
      <w:pPr>
        <w:pStyle w:val="Akapitzlist"/>
        <w:widowControl w:val="0"/>
        <w:numPr>
          <w:ilvl w:val="3"/>
          <w:numId w:val="35"/>
        </w:numPr>
        <w:autoSpaceDN w:val="0"/>
        <w:ind w:left="2127" w:hanging="851"/>
        <w:contextualSpacing w:val="0"/>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nadwozia.</w:t>
      </w:r>
    </w:p>
    <w:p w:rsidR="00D37097" w:rsidRPr="00E501D5" w:rsidRDefault="00321E15" w:rsidP="00F67630">
      <w:pPr>
        <w:pStyle w:val="Akapitzlist"/>
        <w:widowControl w:val="0"/>
        <w:numPr>
          <w:ilvl w:val="4"/>
          <w:numId w:val="35"/>
        </w:numPr>
        <w:autoSpaceDN w:val="0"/>
        <w:ind w:hanging="992"/>
        <w:contextualSpacing w:val="0"/>
        <w:rPr>
          <w:rFonts w:ascii="Arial Narrow" w:hAnsi="Arial Narrow"/>
          <w:sz w:val="22"/>
          <w:szCs w:val="22"/>
          <w:u w:val="single"/>
          <w:lang w:eastAsia="zh-CN"/>
        </w:rPr>
      </w:pPr>
      <w:r w:rsidRPr="00E501D5">
        <w:rPr>
          <w:rFonts w:ascii="Arial Narrow" w:hAnsi="Arial Narrow" w:cs="Arial"/>
          <w:sz w:val="22"/>
          <w:szCs w:val="22"/>
        </w:rPr>
        <w:t>Pojazd o nadwoziu zamkniętym o konstrukcji oraz poszyciu wykonanym z metalu</w:t>
      </w:r>
      <w:r w:rsidR="00D37097" w:rsidRPr="00E501D5">
        <w:rPr>
          <w:rFonts w:ascii="Arial Narrow" w:hAnsi="Arial Narrow" w:cs="Arial"/>
          <w:sz w:val="22"/>
          <w:szCs w:val="22"/>
          <w:lang w:eastAsia="zh-CN"/>
        </w:rPr>
        <w:t>.</w:t>
      </w:r>
    </w:p>
    <w:p w:rsidR="00D37097" w:rsidRPr="00E501D5" w:rsidRDefault="00D37097" w:rsidP="00F6144B">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lastRenderedPageBreak/>
        <w:t xml:space="preserve">Dopuszczalna masa całkowita pojazdu </w:t>
      </w:r>
      <w:r w:rsidR="00321E15" w:rsidRPr="00E501D5">
        <w:rPr>
          <w:rFonts w:ascii="Arial Narrow" w:hAnsi="Arial Narrow" w:cs="Arial"/>
          <w:sz w:val="22"/>
          <w:szCs w:val="22"/>
          <w:lang w:eastAsia="zh-CN"/>
        </w:rPr>
        <w:t>w przedziale od 3450 do 3500 kg</w:t>
      </w:r>
      <w:r w:rsidRPr="00E501D5">
        <w:rPr>
          <w:rFonts w:ascii="Arial Narrow" w:hAnsi="Arial Narrow" w:cs="Arial"/>
          <w:sz w:val="22"/>
          <w:szCs w:val="22"/>
          <w:lang w:eastAsia="zh-CN"/>
        </w:rPr>
        <w:t>.</w:t>
      </w:r>
    </w:p>
    <w:p w:rsidR="00F6144B" w:rsidRPr="00E501D5" w:rsidRDefault="00F6144B" w:rsidP="00F6144B">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Długość całkowita pojazdu nie mniejsza niż 5.700 mm i nie większa niż </w:t>
      </w:r>
      <w:r w:rsidRPr="00E501D5">
        <w:rPr>
          <w:rFonts w:ascii="Arial Narrow" w:hAnsi="Arial Narrow" w:cs="Arial"/>
          <w:sz w:val="22"/>
          <w:szCs w:val="22"/>
        </w:rPr>
        <w:br/>
        <w:t>6.100 mm.</w:t>
      </w:r>
    </w:p>
    <w:p w:rsidR="00F6144B" w:rsidRPr="00E501D5" w:rsidRDefault="00F6144B" w:rsidP="00F6144B">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Wysokość pojazdu nie mniejsza niż 2.</w:t>
      </w:r>
      <w:r w:rsidR="004210C5" w:rsidRPr="00E501D5">
        <w:rPr>
          <w:rFonts w:ascii="Arial Narrow" w:hAnsi="Arial Narrow" w:cs="Arial"/>
          <w:sz w:val="22"/>
          <w:szCs w:val="22"/>
        </w:rPr>
        <w:t>40</w:t>
      </w:r>
      <w:r w:rsidRPr="00E501D5">
        <w:rPr>
          <w:rFonts w:ascii="Arial Narrow" w:hAnsi="Arial Narrow" w:cs="Arial"/>
          <w:sz w:val="22"/>
          <w:szCs w:val="22"/>
        </w:rPr>
        <w:t>0 mm i nie większa niż 2.</w:t>
      </w:r>
      <w:r w:rsidR="000800F2" w:rsidRPr="00E501D5">
        <w:rPr>
          <w:rFonts w:ascii="Arial Narrow" w:hAnsi="Arial Narrow" w:cs="Arial"/>
          <w:sz w:val="22"/>
          <w:szCs w:val="22"/>
        </w:rPr>
        <w:t>7</w:t>
      </w:r>
      <w:r w:rsidRPr="00E501D5">
        <w:rPr>
          <w:rFonts w:ascii="Arial Narrow" w:hAnsi="Arial Narrow" w:cs="Arial"/>
          <w:sz w:val="22"/>
          <w:szCs w:val="22"/>
        </w:rPr>
        <w:t>00 mm.</w:t>
      </w:r>
    </w:p>
    <w:p w:rsidR="00D37097" w:rsidRPr="00E501D5" w:rsidRDefault="00D37097" w:rsidP="00F67630">
      <w:pPr>
        <w:pStyle w:val="Akapitzlist"/>
        <w:widowControl w:val="0"/>
        <w:numPr>
          <w:ilvl w:val="4"/>
          <w:numId w:val="35"/>
        </w:numPr>
        <w:autoSpaceDN w:val="0"/>
        <w:ind w:hanging="992"/>
        <w:contextualSpacing w:val="0"/>
        <w:rPr>
          <w:rFonts w:ascii="Arial Narrow" w:hAnsi="Arial Narrow"/>
          <w:sz w:val="22"/>
          <w:szCs w:val="22"/>
          <w:u w:val="single"/>
          <w:lang w:eastAsia="zh-CN"/>
        </w:rPr>
      </w:pPr>
      <w:r w:rsidRPr="00E501D5">
        <w:rPr>
          <w:rFonts w:ascii="Arial Narrow" w:hAnsi="Arial Narrow" w:cs="Arial"/>
          <w:sz w:val="22"/>
          <w:szCs w:val="22"/>
          <w:lang w:eastAsia="zh-CN"/>
        </w:rPr>
        <w:t xml:space="preserve">Ilość miejsc siedzących (w tym miejsce kierowcy) dla </w:t>
      </w:r>
      <w:r w:rsidR="003929EC" w:rsidRPr="00E501D5">
        <w:rPr>
          <w:rFonts w:ascii="Arial Narrow" w:hAnsi="Arial Narrow" w:cs="Arial"/>
          <w:sz w:val="22"/>
          <w:szCs w:val="22"/>
          <w:lang w:eastAsia="zh-CN"/>
        </w:rPr>
        <w:t>3</w:t>
      </w:r>
      <w:r w:rsidRPr="00E501D5">
        <w:rPr>
          <w:rFonts w:ascii="Arial Narrow" w:hAnsi="Arial Narrow" w:cs="Arial"/>
          <w:sz w:val="22"/>
          <w:szCs w:val="22"/>
          <w:lang w:eastAsia="zh-CN"/>
        </w:rPr>
        <w:t xml:space="preserve"> osób.</w:t>
      </w:r>
    </w:p>
    <w:p w:rsidR="00D37097" w:rsidRPr="00E501D5" w:rsidRDefault="00D37097" w:rsidP="00F67630">
      <w:pPr>
        <w:pStyle w:val="Akapitzlist"/>
        <w:widowControl w:val="0"/>
        <w:numPr>
          <w:ilvl w:val="4"/>
          <w:numId w:val="35"/>
        </w:numPr>
        <w:autoSpaceDN w:val="0"/>
        <w:ind w:hanging="992"/>
        <w:contextualSpacing w:val="0"/>
        <w:rPr>
          <w:rFonts w:ascii="Arial Narrow" w:hAnsi="Arial Narrow"/>
          <w:sz w:val="22"/>
          <w:szCs w:val="22"/>
          <w:u w:val="single"/>
          <w:lang w:eastAsia="zh-CN"/>
        </w:rPr>
      </w:pPr>
      <w:r w:rsidRPr="00E501D5">
        <w:rPr>
          <w:rFonts w:ascii="Arial Narrow" w:hAnsi="Arial Narrow" w:cs="Arial"/>
          <w:sz w:val="22"/>
          <w:szCs w:val="22"/>
          <w:lang w:eastAsia="zh-CN"/>
        </w:rPr>
        <w:t>Pojazd wyposażony w drzwi zewnętrzne:</w:t>
      </w:r>
    </w:p>
    <w:p w:rsidR="00D37097" w:rsidRPr="00E501D5" w:rsidRDefault="00D37097"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przednie boczne, skrzydłowe, przeszklone po obu stronach pojazdu,</w:t>
      </w:r>
    </w:p>
    <w:p w:rsidR="00D37097" w:rsidRPr="00E501D5" w:rsidRDefault="00D37097"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boczne przesuwne</w:t>
      </w:r>
      <w:r w:rsidR="003929EC" w:rsidRPr="00E501D5">
        <w:rPr>
          <w:rFonts w:ascii="Arial Narrow" w:hAnsi="Arial Narrow" w:cs="Arial"/>
          <w:sz w:val="22"/>
          <w:szCs w:val="22"/>
        </w:rPr>
        <w:t xml:space="preserve"> przeszklone (szyba otwierana uchylnie lub przesuwnie) znajdujące się po prawej stronie nadwozia z blokadą w pozycji otwartej</w:t>
      </w:r>
      <w:r w:rsidRPr="00E501D5">
        <w:rPr>
          <w:rFonts w:ascii="Arial Narrow" w:hAnsi="Arial Narrow" w:cs="Arial"/>
          <w:sz w:val="22"/>
          <w:szCs w:val="22"/>
          <w:lang w:eastAsia="zh-CN"/>
        </w:rPr>
        <w:t>,</w:t>
      </w:r>
    </w:p>
    <w:p w:rsidR="00D37097" w:rsidRPr="00E501D5" w:rsidRDefault="00D37097" w:rsidP="00BB78BC">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tyłu nadwozia skrzydłowe o kącie otwarcia min. 170</w:t>
      </w:r>
      <w:r w:rsidRPr="00E501D5">
        <w:rPr>
          <w:rFonts w:ascii="Arial Narrow" w:hAnsi="Arial Narrow" w:cs="Arial"/>
          <w:sz w:val="22"/>
          <w:szCs w:val="22"/>
          <w:vertAlign w:val="superscript"/>
          <w:lang w:eastAsia="zh-CN"/>
        </w:rPr>
        <w:t>o</w:t>
      </w:r>
      <w:r w:rsidRPr="00E501D5">
        <w:rPr>
          <w:rFonts w:ascii="Arial Narrow" w:hAnsi="Arial Narrow" w:cs="Arial"/>
          <w:sz w:val="22"/>
          <w:szCs w:val="22"/>
          <w:lang w:eastAsia="zh-CN"/>
        </w:rPr>
        <w:t xml:space="preserve">. </w:t>
      </w:r>
    </w:p>
    <w:p w:rsidR="00D37097" w:rsidRPr="00E501D5" w:rsidRDefault="00D37097" w:rsidP="00F67630">
      <w:pPr>
        <w:pStyle w:val="Akapitzlist"/>
        <w:widowControl w:val="0"/>
        <w:numPr>
          <w:ilvl w:val="3"/>
          <w:numId w:val="35"/>
        </w:numPr>
        <w:autoSpaceDN w:val="0"/>
        <w:ind w:left="2127" w:hanging="851"/>
        <w:contextualSpacing w:val="0"/>
        <w:rPr>
          <w:rFonts w:ascii="Arial Narrow" w:hAnsi="Arial Narrow"/>
          <w:sz w:val="22"/>
          <w:szCs w:val="22"/>
          <w:u w:val="single"/>
          <w:lang w:eastAsia="zh-CN"/>
        </w:rPr>
      </w:pPr>
      <w:r w:rsidRPr="00E501D5">
        <w:rPr>
          <w:rFonts w:ascii="Arial Narrow" w:hAnsi="Arial Narrow" w:cs="Arial"/>
          <w:sz w:val="22"/>
          <w:szCs w:val="22"/>
          <w:lang w:eastAsia="zh-CN"/>
        </w:rPr>
        <w:t>Wymagania techniczne dla silnika i układu zasilania.</w:t>
      </w:r>
    </w:p>
    <w:p w:rsidR="00D37097" w:rsidRPr="00562F7C"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Silnik spalinowy min. 4-cylindrowy (według danych z pkt 24 świadectwa zgodności WE) o zapłonie iskrowym lub samoczynnym (według danych z pkt 22 świadectwa zgodności WE) spełniający, co najmniej normę emisji spalin Euro 6</w:t>
      </w:r>
      <w:r w:rsidR="003929EC" w:rsidRPr="00E501D5">
        <w:rPr>
          <w:rFonts w:ascii="Arial Narrow" w:hAnsi="Arial Narrow" w:cs="Arial"/>
          <w:sz w:val="22"/>
          <w:szCs w:val="22"/>
          <w:lang w:eastAsia="zh-CN"/>
        </w:rPr>
        <w:t xml:space="preserve"> lub Euro IV</w:t>
      </w:r>
      <w:r w:rsidRPr="00E501D5">
        <w:rPr>
          <w:rFonts w:ascii="Arial Narrow" w:hAnsi="Arial Narrow" w:cs="Arial"/>
          <w:sz w:val="22"/>
          <w:szCs w:val="22"/>
          <w:lang w:eastAsia="zh-CN"/>
        </w:rPr>
        <w:t xml:space="preserve"> na poziomie obowiązującym na dzień odbioru pojazdu (według danych z pkt 47 </w:t>
      </w:r>
      <w:r w:rsidRPr="00562F7C">
        <w:rPr>
          <w:rFonts w:ascii="Arial Narrow" w:hAnsi="Arial Narrow" w:cs="Arial"/>
          <w:sz w:val="22"/>
          <w:szCs w:val="22"/>
          <w:lang w:eastAsia="zh-CN"/>
        </w:rPr>
        <w:t>świadectwa zgodności WE).</w:t>
      </w:r>
    </w:p>
    <w:p w:rsidR="00D37097" w:rsidRPr="00562F7C"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562F7C">
        <w:rPr>
          <w:rFonts w:ascii="Arial Narrow" w:hAnsi="Arial Narrow" w:cs="Arial"/>
          <w:sz w:val="22"/>
          <w:szCs w:val="22"/>
          <w:lang w:eastAsia="zh-CN"/>
        </w:rPr>
        <w:t>Pojemność skokowa silnika spalinowego, nie mniejsza niż 1</w:t>
      </w:r>
      <w:r w:rsidR="003929EC" w:rsidRPr="00562F7C">
        <w:rPr>
          <w:rFonts w:ascii="Arial Narrow" w:hAnsi="Arial Narrow" w:cs="Arial"/>
          <w:sz w:val="22"/>
          <w:szCs w:val="22"/>
          <w:lang w:eastAsia="zh-CN"/>
        </w:rPr>
        <w:t>950</w:t>
      </w:r>
      <w:r w:rsidRPr="00562F7C">
        <w:rPr>
          <w:rFonts w:ascii="Arial Narrow" w:hAnsi="Arial Narrow" w:cs="Arial"/>
          <w:sz w:val="22"/>
          <w:szCs w:val="22"/>
          <w:lang w:eastAsia="zh-CN"/>
        </w:rPr>
        <w:t xml:space="preserve"> cm</w:t>
      </w:r>
      <w:r w:rsidRPr="00562F7C">
        <w:rPr>
          <w:rFonts w:ascii="Arial Narrow" w:hAnsi="Arial Narrow" w:cs="Arial"/>
          <w:sz w:val="22"/>
          <w:szCs w:val="22"/>
          <w:vertAlign w:val="superscript"/>
          <w:lang w:eastAsia="zh-CN"/>
        </w:rPr>
        <w:t xml:space="preserve">3 </w:t>
      </w:r>
      <w:r w:rsidRPr="00562F7C">
        <w:rPr>
          <w:rFonts w:ascii="Arial Narrow" w:hAnsi="Arial Narrow" w:cs="Arial"/>
          <w:sz w:val="22"/>
          <w:szCs w:val="22"/>
          <w:lang w:eastAsia="zh-CN"/>
        </w:rPr>
        <w:t>(według danych z pkt 25 świadectwa zgodności WE).</w:t>
      </w:r>
    </w:p>
    <w:p w:rsidR="00D37097" w:rsidRPr="00562F7C"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562F7C">
        <w:rPr>
          <w:rFonts w:ascii="Arial Narrow" w:hAnsi="Arial Narrow" w:cs="Arial"/>
          <w:sz w:val="22"/>
          <w:szCs w:val="22"/>
          <w:lang w:eastAsia="zh-CN"/>
        </w:rPr>
        <w:t>Zamawiający dopuszcza również pojazd wyposażon</w:t>
      </w:r>
      <w:r w:rsidR="003929EC" w:rsidRPr="00562F7C">
        <w:rPr>
          <w:rFonts w:ascii="Arial Narrow" w:hAnsi="Arial Narrow" w:cs="Arial"/>
          <w:sz w:val="22"/>
          <w:szCs w:val="22"/>
          <w:lang w:eastAsia="zh-CN"/>
        </w:rPr>
        <w:t>y</w:t>
      </w:r>
      <w:r w:rsidRPr="00562F7C">
        <w:rPr>
          <w:rFonts w:ascii="Arial Narrow" w:hAnsi="Arial Narrow" w:cs="Arial"/>
          <w:sz w:val="22"/>
          <w:szCs w:val="22"/>
          <w:lang w:eastAsia="zh-CN"/>
        </w:rPr>
        <w:t xml:space="preserve"> w silnik z układem </w:t>
      </w:r>
      <w:proofErr w:type="spellStart"/>
      <w:r w:rsidRPr="00562F7C">
        <w:rPr>
          <w:rFonts w:ascii="Arial Narrow" w:hAnsi="Arial Narrow" w:cs="Arial"/>
          <w:sz w:val="22"/>
          <w:szCs w:val="22"/>
          <w:lang w:eastAsia="zh-CN"/>
        </w:rPr>
        <w:t>hybrid</w:t>
      </w:r>
      <w:proofErr w:type="spellEnd"/>
      <w:r w:rsidRPr="00562F7C">
        <w:rPr>
          <w:rFonts w:ascii="Arial Narrow" w:hAnsi="Arial Narrow" w:cs="Arial"/>
          <w:sz w:val="22"/>
          <w:szCs w:val="22"/>
          <w:lang w:eastAsia="zh-CN"/>
        </w:rPr>
        <w:t xml:space="preserve"> (HEV) lub </w:t>
      </w:r>
      <w:proofErr w:type="spellStart"/>
      <w:r w:rsidRPr="00562F7C">
        <w:rPr>
          <w:rFonts w:ascii="Arial Narrow" w:hAnsi="Arial Narrow" w:cs="Arial"/>
          <w:sz w:val="22"/>
          <w:szCs w:val="22"/>
          <w:lang w:eastAsia="zh-CN"/>
        </w:rPr>
        <w:t>Mild</w:t>
      </w:r>
      <w:proofErr w:type="spellEnd"/>
      <w:r w:rsidRPr="00562F7C">
        <w:rPr>
          <w:rFonts w:ascii="Arial Narrow" w:hAnsi="Arial Narrow" w:cs="Arial"/>
          <w:sz w:val="22"/>
          <w:szCs w:val="22"/>
          <w:lang w:eastAsia="zh-CN"/>
        </w:rPr>
        <w:t xml:space="preserve"> </w:t>
      </w:r>
      <w:proofErr w:type="spellStart"/>
      <w:r w:rsidRPr="00562F7C">
        <w:rPr>
          <w:rFonts w:ascii="Arial Narrow" w:hAnsi="Arial Narrow" w:cs="Arial"/>
          <w:sz w:val="22"/>
          <w:szCs w:val="22"/>
          <w:lang w:eastAsia="zh-CN"/>
        </w:rPr>
        <w:t>hybrid</w:t>
      </w:r>
      <w:proofErr w:type="spellEnd"/>
      <w:r w:rsidRPr="00562F7C">
        <w:rPr>
          <w:rFonts w:ascii="Arial Narrow" w:hAnsi="Arial Narrow" w:cs="Arial"/>
          <w:sz w:val="22"/>
          <w:szCs w:val="22"/>
          <w:lang w:eastAsia="zh-CN"/>
        </w:rPr>
        <w:t xml:space="preserve"> (MHEV).</w:t>
      </w:r>
    </w:p>
    <w:p w:rsidR="00D37097" w:rsidRPr="00E501D5"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562F7C">
        <w:rPr>
          <w:rFonts w:ascii="Arial Narrow" w:hAnsi="Arial Narrow" w:cs="Arial"/>
          <w:sz w:val="22"/>
          <w:szCs w:val="22"/>
          <w:lang w:eastAsia="zh-CN"/>
        </w:rPr>
        <w:t xml:space="preserve">Maksymalna moc netto silnika, określonego w pkt </w:t>
      </w:r>
      <w:r w:rsidR="00744036" w:rsidRPr="00562F7C">
        <w:rPr>
          <w:rFonts w:ascii="Arial Narrow" w:hAnsi="Arial Narrow" w:cs="Arial"/>
          <w:sz w:val="22"/>
          <w:szCs w:val="22"/>
          <w:lang w:eastAsia="zh-CN"/>
        </w:rPr>
        <w:t>5.</w:t>
      </w:r>
      <w:r w:rsidRPr="00562F7C">
        <w:rPr>
          <w:rFonts w:ascii="Arial Narrow" w:hAnsi="Arial Narrow" w:cs="Arial"/>
          <w:sz w:val="22"/>
          <w:szCs w:val="22"/>
          <w:lang w:eastAsia="zh-CN"/>
        </w:rPr>
        <w:t xml:space="preserve">1.4.2.1, nie mniejsza niż </w:t>
      </w:r>
      <w:r w:rsidR="003929EC" w:rsidRPr="00562F7C">
        <w:rPr>
          <w:rFonts w:ascii="Arial Narrow" w:hAnsi="Arial Narrow" w:cs="Arial"/>
          <w:sz w:val="22"/>
          <w:szCs w:val="22"/>
          <w:lang w:eastAsia="zh-CN"/>
        </w:rPr>
        <w:t>12</w:t>
      </w:r>
      <w:r w:rsidRPr="00562F7C">
        <w:rPr>
          <w:rFonts w:ascii="Arial Narrow" w:hAnsi="Arial Narrow" w:cs="Arial"/>
          <w:sz w:val="22"/>
          <w:szCs w:val="22"/>
          <w:lang w:eastAsia="zh-CN"/>
        </w:rPr>
        <w:t xml:space="preserve">0 kW </w:t>
      </w:r>
      <w:r w:rsidRPr="00E501D5">
        <w:rPr>
          <w:rFonts w:ascii="Arial Narrow" w:hAnsi="Arial Narrow" w:cs="Arial"/>
          <w:color w:val="000000"/>
          <w:sz w:val="22"/>
          <w:szCs w:val="22"/>
          <w:lang w:eastAsia="zh-CN"/>
        </w:rPr>
        <w:t>(według danych z pkt 27 świadectwa zgodności WE.</w:t>
      </w:r>
    </w:p>
    <w:p w:rsidR="00D37097"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bCs/>
          <w:sz w:val="22"/>
          <w:szCs w:val="22"/>
          <w:lang w:eastAsia="zh-CN"/>
        </w:rPr>
        <w:t xml:space="preserve">Warunki techniczne dla układu hamulcowego. </w:t>
      </w:r>
    </w:p>
    <w:p w:rsidR="00D37097" w:rsidRPr="00E501D5" w:rsidRDefault="00D37097" w:rsidP="005D5CD3">
      <w:pPr>
        <w:pStyle w:val="Akapitzlist"/>
        <w:widowControl w:val="0"/>
        <w:autoSpaceDN w:val="0"/>
        <w:spacing w:after="120"/>
        <w:ind w:left="2126"/>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Układ hamulcowy musi być wyposażony, co najmniej w układ zapobiegający</w:t>
      </w:r>
      <w:r w:rsidRPr="00E501D5">
        <w:rPr>
          <w:rFonts w:ascii="Arial Narrow" w:hAnsi="Arial Narrow" w:cs="Arial"/>
          <w:color w:val="000000"/>
          <w:sz w:val="22"/>
          <w:szCs w:val="22"/>
          <w:lang w:eastAsia="zh-CN"/>
        </w:rPr>
        <w:t xml:space="preserve"> blokowaniu kół pojazdu podczas hamowania.</w:t>
      </w:r>
    </w:p>
    <w:p w:rsidR="00D37097"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bCs/>
          <w:sz w:val="22"/>
          <w:szCs w:val="22"/>
          <w:lang w:eastAsia="zh-CN"/>
        </w:rPr>
        <w:t>Warunki techniczne dla układu kierowniczego.</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Regulacja kolumny kierowniczej w płaszczyznach: góra – dół, przód – tył.</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Wspomaganie układu kierowniczego.</w:t>
      </w:r>
    </w:p>
    <w:p w:rsidR="00D37097" w:rsidRPr="00E501D5"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E501D5">
        <w:rPr>
          <w:rFonts w:ascii="Arial Narrow" w:hAnsi="Arial Narrow" w:cs="Arial"/>
          <w:bCs/>
          <w:sz w:val="22"/>
          <w:szCs w:val="22"/>
          <w:lang w:eastAsia="zh-CN"/>
        </w:rPr>
        <w:t>K</w:t>
      </w:r>
      <w:r w:rsidRPr="00E501D5">
        <w:rPr>
          <w:rFonts w:ascii="Arial Narrow" w:hAnsi="Arial Narrow" w:cs="Arial"/>
          <w:sz w:val="22"/>
          <w:szCs w:val="22"/>
          <w:lang w:eastAsia="zh-CN"/>
        </w:rPr>
        <w:t>ierownica umieszczona po lewej stronie pojazdu.</w:t>
      </w:r>
    </w:p>
    <w:p w:rsidR="00D37097"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układu napędowego.</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Prędkość maksymalna nie mniejsza niż 160 km/h (według danych z pkt 29 świadectwa zgodności WE).</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System stabilizacji toru jazdy.</w:t>
      </w:r>
    </w:p>
    <w:p w:rsidR="00D37097" w:rsidRPr="00E501D5" w:rsidRDefault="00D37097" w:rsidP="003929EC">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Układ zapobiegający poślizgowi kół przy ruszaniu pojazdu.</w:t>
      </w:r>
    </w:p>
    <w:p w:rsidR="003929EC" w:rsidRPr="00E501D5" w:rsidRDefault="003929EC"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Automatyczna skrzynia biegów.</w:t>
      </w:r>
    </w:p>
    <w:p w:rsidR="00D37097"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kół jezdnych.</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Koła jezdne na poszczególnych osiach z ogumieniem bezdętkowym.</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Komplet 4 kół z ogumieniem letnim z fabrycznej oferty producenta pojazdów. </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Narrow"/>
          <w:sz w:val="22"/>
          <w:szCs w:val="22"/>
          <w:lang w:eastAsia="zh-CN"/>
        </w:rPr>
        <w:t xml:space="preserve">Komplet 4 kół z ogumieniem śniegowym (zimowym) z oferty producenta/importera/dealera pojazdów. Zamawiający nie dopuszcza zastosowania opon całorocznych lub wielosezonowych. Musi istnieć możliwość eksploatacji pojazdu z oferowanymi oponami śniegowymi (zimowymi) przy wykorzystaniu obręczy kół określonych w pkt </w:t>
      </w:r>
      <w:r w:rsidR="00704CB7" w:rsidRPr="00E501D5">
        <w:rPr>
          <w:rFonts w:ascii="Arial Narrow" w:hAnsi="Arial Narrow" w:cs="Arial Narrow"/>
          <w:sz w:val="22"/>
          <w:szCs w:val="22"/>
          <w:lang w:eastAsia="zh-CN"/>
        </w:rPr>
        <w:t>5.</w:t>
      </w:r>
      <w:r w:rsidRPr="00E501D5">
        <w:rPr>
          <w:rFonts w:ascii="Arial Narrow" w:hAnsi="Arial Narrow" w:cs="Arial Narrow"/>
          <w:sz w:val="22"/>
          <w:szCs w:val="22"/>
          <w:lang w:eastAsia="zh-CN"/>
        </w:rPr>
        <w:t xml:space="preserve">1.4.6.2. Opony zimowe muszą posiadać przyczepność na mokrej nawierzchni, co najmniej klasy B zgodnie z </w:t>
      </w:r>
      <w:r w:rsidRPr="00E501D5">
        <w:rPr>
          <w:rFonts w:ascii="Arial Narrow" w:hAnsi="Arial Narrow" w:cs="Arial"/>
          <w:sz w:val="22"/>
          <w:szCs w:val="22"/>
          <w:lang w:eastAsia="zh-CN"/>
        </w:rPr>
        <w:t>Rozporządzeniem Parlamentu Europejskiego i Rady (WE) nr 2020/740 z dnia 25 maja 2020 r. w sprawie etykietowania opon pod kątem efektywności paliwowej i innych zasadniczych parametrów</w:t>
      </w:r>
      <w:r w:rsidRPr="00E501D5">
        <w:rPr>
          <w:rFonts w:ascii="Arial Narrow" w:hAnsi="Arial Narrow" w:cs="Arial Narrow"/>
          <w:sz w:val="22"/>
          <w:szCs w:val="22"/>
          <w:lang w:eastAsia="zh-CN"/>
        </w:rPr>
        <w:t xml:space="preserve"> </w:t>
      </w:r>
      <w:r w:rsidRPr="00E501D5">
        <w:rPr>
          <w:rFonts w:ascii="Arial Narrow" w:hAnsi="Arial Narrow" w:cs="Arial"/>
          <w:sz w:val="22"/>
          <w:szCs w:val="22"/>
          <w:lang w:eastAsia="zh-CN"/>
        </w:rPr>
        <w:t>zmieniające rozporządzenie (UE) 2017/1369 oraz uchylające rozporządzenie (WE) nr 1222/2009</w:t>
      </w:r>
      <w:r w:rsidRPr="00E501D5">
        <w:rPr>
          <w:rFonts w:ascii="Arial Narrow" w:hAnsi="Arial Narrow" w:cs="Arial Narrow"/>
          <w:sz w:val="22"/>
          <w:szCs w:val="22"/>
          <w:lang w:eastAsia="zh-CN"/>
        </w:rPr>
        <w:t>.</w:t>
      </w:r>
      <w:r w:rsidRPr="00E501D5">
        <w:rPr>
          <w:rFonts w:ascii="Arial Narrow" w:hAnsi="Arial Narrow" w:cs="Arial Narrow"/>
          <w:b/>
          <w:i/>
          <w:sz w:val="22"/>
          <w:szCs w:val="22"/>
          <w:lang w:eastAsia="zh-CN"/>
        </w:rPr>
        <w:t xml:space="preserve"> </w:t>
      </w:r>
      <w:r w:rsidRPr="00E501D5">
        <w:rPr>
          <w:rFonts w:ascii="Arial Narrow" w:hAnsi="Arial Narrow" w:cs="Arial Narrow"/>
          <w:sz w:val="22"/>
          <w:szCs w:val="22"/>
          <w:lang w:eastAsia="zh-CN"/>
        </w:rPr>
        <w:t>Zamawiający wymaga dostarczenia identycznych opon śniegowych (zimowych) dla wszystkich dostarczonych pojazdów.</w:t>
      </w:r>
      <w:r w:rsidRPr="00E501D5">
        <w:rPr>
          <w:rFonts w:ascii="Arial Narrow" w:hAnsi="Arial Narrow" w:cs="Arial Narrow"/>
          <w:b/>
          <w:i/>
          <w:sz w:val="22"/>
          <w:szCs w:val="22"/>
          <w:lang w:eastAsia="zh-CN"/>
        </w:rPr>
        <w:t xml:space="preserve"> </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Pojazd musi być wyposażony w pełnowymiarowe koło zapasowe identyczne </w:t>
      </w:r>
      <w:r w:rsidRPr="00E501D5">
        <w:rPr>
          <w:rFonts w:ascii="Arial Narrow" w:hAnsi="Arial Narrow" w:cs="Arial"/>
          <w:sz w:val="22"/>
          <w:szCs w:val="22"/>
          <w:lang w:eastAsia="zh-CN"/>
        </w:rPr>
        <w:br/>
        <w:t>z kołami (obręcz + opona) opisanymi w pkt 5.</w:t>
      </w:r>
      <w:r w:rsidR="003929EC" w:rsidRPr="00E501D5">
        <w:rPr>
          <w:rFonts w:ascii="Arial Narrow" w:hAnsi="Arial Narrow" w:cs="Arial"/>
          <w:sz w:val="22"/>
          <w:szCs w:val="22"/>
          <w:lang w:eastAsia="zh-CN"/>
        </w:rPr>
        <w:t>1.4.6.2.</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Zastosowane zespoły opona/koło na poszczególnych osiach pojazdu opisane </w:t>
      </w:r>
      <w:r w:rsidRPr="00E501D5">
        <w:rPr>
          <w:rFonts w:ascii="Arial Narrow" w:hAnsi="Arial Narrow" w:cs="Arial"/>
          <w:color w:val="000000"/>
          <w:sz w:val="22"/>
          <w:szCs w:val="22"/>
          <w:lang w:eastAsia="zh-CN"/>
        </w:rPr>
        <w:br/>
        <w:t>w pkt 5.1.4.6.2 oraz 5.1.4.6.3 muszą być zgodne z danymi z pkt 35 świadectwa zgodności WE.</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Opony nie mogą być starsze niż 78 tygodni licząc od terminu odbioru danej partii </w:t>
      </w:r>
      <w:r w:rsidRPr="00E501D5">
        <w:rPr>
          <w:rFonts w:ascii="Arial Narrow" w:hAnsi="Arial Narrow" w:cs="Arial"/>
          <w:color w:val="000000"/>
          <w:sz w:val="22"/>
          <w:szCs w:val="22"/>
          <w:lang w:eastAsia="zh-CN"/>
        </w:rPr>
        <w:lastRenderedPageBreak/>
        <w:t>pojazdów.</w:t>
      </w:r>
    </w:p>
    <w:p w:rsidR="00D37097" w:rsidRPr="00E501D5"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Opony muszą być fabrycznie nowe i homologowane. Zamawiający nie dopuszcza opon bieżnikowanych.</w:t>
      </w:r>
    </w:p>
    <w:p w:rsidR="00D37097"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bCs/>
          <w:color w:val="000000"/>
          <w:sz w:val="22"/>
          <w:szCs w:val="22"/>
          <w:lang w:eastAsia="zh-CN"/>
        </w:rPr>
        <w:t>Wymagania techniczne dla instalacji elektrycznej.</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Napięcie znamionowe instalacji elektrycznej 12V DC („-” na masie).</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Akumulator o największej pojemności i największym prądzie rozruchowym </w:t>
      </w:r>
      <w:r w:rsidR="004E14D4" w:rsidRPr="00E501D5">
        <w:rPr>
          <w:rFonts w:ascii="Arial Narrow" w:hAnsi="Arial Narrow" w:cs="Arial"/>
          <w:sz w:val="22"/>
          <w:szCs w:val="22"/>
        </w:rPr>
        <w:br/>
      </w:r>
      <w:r w:rsidRPr="00E501D5">
        <w:rPr>
          <w:rFonts w:ascii="Arial Narrow" w:hAnsi="Arial Narrow" w:cs="Arial"/>
          <w:sz w:val="22"/>
          <w:szCs w:val="22"/>
        </w:rPr>
        <w:t xml:space="preserve">z fabrycznej oferty producenta pojazdu. </w:t>
      </w:r>
    </w:p>
    <w:p w:rsidR="005D5CD3" w:rsidRPr="00E501D5"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Alternator o najwyższej mocy z fabrycznej oferty producenta pojazdu. </w:t>
      </w:r>
    </w:p>
    <w:p w:rsidR="005D5CD3"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bCs/>
          <w:color w:val="000000"/>
          <w:sz w:val="22"/>
          <w:szCs w:val="22"/>
          <w:lang w:eastAsia="zh-CN"/>
        </w:rPr>
        <w:t>Wymagania techniczne dla wyposażenia pojazdu</w:t>
      </w:r>
      <w:r w:rsidR="005D5CD3" w:rsidRPr="00E501D5">
        <w:rPr>
          <w:rFonts w:ascii="Arial Narrow" w:hAnsi="Arial Narrow" w:cs="Arial"/>
          <w:bCs/>
          <w:color w:val="000000"/>
          <w:sz w:val="22"/>
          <w:szCs w:val="22"/>
          <w:lang w:eastAsia="zh-CN"/>
        </w:rPr>
        <w:t>.</w:t>
      </w:r>
    </w:p>
    <w:p w:rsidR="005D5CD3"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Trzypunktowe pasy bezpieczeństwa dla wszystkich miejsc siedzących.</w:t>
      </w:r>
    </w:p>
    <w:p w:rsidR="005D5CD3" w:rsidRPr="00E501D5" w:rsidRDefault="00D37097" w:rsidP="00E30812">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Pod</w:t>
      </w:r>
      <w:r w:rsidR="006A3A3B" w:rsidRPr="00E501D5">
        <w:rPr>
          <w:rFonts w:ascii="Arial Narrow" w:hAnsi="Arial Narrow" w:cs="Arial"/>
          <w:sz w:val="22"/>
          <w:szCs w:val="22"/>
          <w:lang w:eastAsia="zh-CN"/>
        </w:rPr>
        <w:t xml:space="preserve">uszki gazowe </w:t>
      </w:r>
      <w:r w:rsidR="00E30812" w:rsidRPr="00E501D5">
        <w:rPr>
          <w:rFonts w:ascii="Arial Narrow" w:hAnsi="Arial Narrow" w:cs="Arial"/>
          <w:sz w:val="22"/>
          <w:szCs w:val="22"/>
          <w:lang w:eastAsia="zh-CN"/>
        </w:rPr>
        <w:t>czołowe</w:t>
      </w:r>
      <w:r w:rsidR="006A3A3B" w:rsidRPr="00E501D5">
        <w:rPr>
          <w:rFonts w:ascii="Arial Narrow" w:hAnsi="Arial Narrow" w:cs="Arial"/>
          <w:sz w:val="22"/>
          <w:szCs w:val="22"/>
          <w:lang w:eastAsia="zh-CN"/>
        </w:rPr>
        <w:t>.</w:t>
      </w:r>
    </w:p>
    <w:p w:rsidR="005D5CD3"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Elektrycznie sterowane i podgrzewane lusterka zewnętrzne.</w:t>
      </w:r>
    </w:p>
    <w:p w:rsidR="005D5CD3"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Elektrycznie opuszczane i podnoszone szyby drzwi przednich</w:t>
      </w:r>
      <w:r w:rsidR="00CE5523" w:rsidRPr="00E501D5">
        <w:rPr>
          <w:rFonts w:ascii="Arial Narrow" w:hAnsi="Arial Narrow" w:cs="Arial"/>
          <w:sz w:val="22"/>
          <w:szCs w:val="22"/>
          <w:lang w:eastAsia="zh-CN"/>
        </w:rPr>
        <w:t>.</w:t>
      </w:r>
    </w:p>
    <w:p w:rsidR="00CE5523" w:rsidRPr="00E501D5" w:rsidRDefault="00CE5523"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System statycznego lub dynamicznego doświetlania zakrętów.</w:t>
      </w:r>
    </w:p>
    <w:p w:rsidR="005D5CD3"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Kierownica wielofunkcyjna umożliwiająca obsługę,</w:t>
      </w:r>
      <w:r w:rsidR="00E24656" w:rsidRPr="00E501D5">
        <w:rPr>
          <w:rFonts w:ascii="Arial Narrow" w:hAnsi="Arial Narrow" w:cs="Arial"/>
          <w:sz w:val="22"/>
          <w:szCs w:val="22"/>
          <w:lang w:eastAsia="zh-CN"/>
        </w:rPr>
        <w:t xml:space="preserve"> co najmniej radioodtwarzacza i </w:t>
      </w:r>
      <w:r w:rsidRPr="00E501D5">
        <w:rPr>
          <w:rFonts w:ascii="Arial Narrow" w:hAnsi="Arial Narrow" w:cs="Arial"/>
          <w:sz w:val="22"/>
          <w:szCs w:val="22"/>
          <w:lang w:eastAsia="zh-CN"/>
        </w:rPr>
        <w:t>zestawu głośnomówiącego telefonu komórkowego</w:t>
      </w:r>
      <w:r w:rsidR="005D5CD3" w:rsidRPr="00E501D5">
        <w:rPr>
          <w:rFonts w:ascii="Arial Narrow" w:hAnsi="Arial Narrow" w:cs="Arial"/>
          <w:sz w:val="22"/>
          <w:szCs w:val="22"/>
          <w:lang w:eastAsia="zh-CN"/>
        </w:rPr>
        <w:t>.</w:t>
      </w:r>
    </w:p>
    <w:p w:rsidR="005D5CD3" w:rsidRPr="00E501D5" w:rsidRDefault="00CE5523"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Klimatyzacja z drugim parownikiem, z regulacją temperatury i intensywności nawiewu oraz z możliwo</w:t>
      </w:r>
      <w:r w:rsidR="00DE4844" w:rsidRPr="00E501D5">
        <w:rPr>
          <w:rFonts w:ascii="Arial Narrow" w:hAnsi="Arial Narrow" w:cs="Arial"/>
          <w:sz w:val="22"/>
          <w:szCs w:val="22"/>
        </w:rPr>
        <w:t>ścią pracy w obiegu zamkniętym.</w:t>
      </w:r>
    </w:p>
    <w:p w:rsidR="005D5CD3"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Regulacja siedzenia kierowcy, co najmniej w płaszczyznach: przód – tył, góra- dół </w:t>
      </w:r>
      <w:r w:rsidR="00CE5523" w:rsidRPr="00E501D5">
        <w:rPr>
          <w:rFonts w:ascii="Arial Narrow" w:hAnsi="Arial Narrow" w:cs="Arial"/>
          <w:color w:val="000000"/>
          <w:sz w:val="22"/>
          <w:szCs w:val="22"/>
          <w:lang w:eastAsia="zh-CN"/>
        </w:rPr>
        <w:t xml:space="preserve">oraz </w:t>
      </w:r>
      <w:r w:rsidRPr="00E501D5">
        <w:rPr>
          <w:rFonts w:ascii="Arial Narrow" w:hAnsi="Arial Narrow" w:cs="Arial"/>
          <w:color w:val="000000"/>
          <w:sz w:val="22"/>
          <w:szCs w:val="22"/>
          <w:lang w:eastAsia="zh-CN"/>
        </w:rPr>
        <w:t xml:space="preserve"> regulacja pochylenia opar</w:t>
      </w:r>
      <w:r w:rsidR="00CE5523" w:rsidRPr="00E501D5">
        <w:rPr>
          <w:rFonts w:ascii="Arial Narrow" w:hAnsi="Arial Narrow" w:cs="Arial"/>
          <w:color w:val="000000"/>
          <w:sz w:val="22"/>
          <w:szCs w:val="22"/>
          <w:lang w:eastAsia="zh-CN"/>
        </w:rPr>
        <w:t xml:space="preserve">cia </w:t>
      </w:r>
      <w:r w:rsidRPr="00E501D5">
        <w:rPr>
          <w:rFonts w:ascii="Arial Narrow" w:hAnsi="Arial Narrow" w:cs="Arial"/>
          <w:color w:val="000000"/>
          <w:sz w:val="22"/>
          <w:szCs w:val="22"/>
          <w:lang w:eastAsia="zh-CN"/>
        </w:rPr>
        <w:t>siedze</w:t>
      </w:r>
      <w:r w:rsidR="00CE5523" w:rsidRPr="00E501D5">
        <w:rPr>
          <w:rFonts w:ascii="Arial Narrow" w:hAnsi="Arial Narrow" w:cs="Arial"/>
          <w:color w:val="000000"/>
          <w:sz w:val="22"/>
          <w:szCs w:val="22"/>
          <w:lang w:eastAsia="zh-CN"/>
        </w:rPr>
        <w:t>nia.</w:t>
      </w:r>
    </w:p>
    <w:p w:rsidR="005D5CD3"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Minimum dwa komplety kluczyków/kart do pojazdu i pilotów do sterowania centralnym zamkiem.</w:t>
      </w:r>
    </w:p>
    <w:p w:rsidR="005D5CD3"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Radioodbiornik </w:t>
      </w:r>
      <w:r w:rsidRPr="00E501D5">
        <w:rPr>
          <w:rFonts w:ascii="Arial Narrow" w:eastAsia="Calibri" w:hAnsi="Arial Narrow" w:cs="Arial"/>
          <w:sz w:val="22"/>
          <w:szCs w:val="22"/>
          <w:lang w:eastAsia="zh-CN"/>
        </w:rPr>
        <w:t>montowany na linii fabrycznej wyposażony w</w:t>
      </w:r>
      <w:r w:rsidRPr="00E501D5">
        <w:rPr>
          <w:rFonts w:ascii="Arial Narrow" w:hAnsi="Arial Narrow" w:cs="Arial"/>
          <w:sz w:val="22"/>
          <w:szCs w:val="22"/>
          <w:lang w:eastAsia="zh-CN"/>
        </w:rPr>
        <w:t xml:space="preserve"> kolorowy monitor </w:t>
      </w:r>
      <w:r w:rsidR="005D5CD3" w:rsidRPr="00E501D5">
        <w:rPr>
          <w:rFonts w:ascii="Arial Narrow" w:hAnsi="Arial Narrow" w:cs="Arial"/>
          <w:sz w:val="22"/>
          <w:szCs w:val="22"/>
          <w:lang w:eastAsia="zh-CN"/>
        </w:rPr>
        <w:br/>
      </w:r>
      <w:r w:rsidRPr="00E501D5">
        <w:rPr>
          <w:rFonts w:ascii="Arial Narrow" w:hAnsi="Arial Narrow" w:cs="Arial"/>
          <w:sz w:val="22"/>
          <w:szCs w:val="22"/>
          <w:lang w:eastAsia="zh-CN"/>
        </w:rPr>
        <w:t>o przekątnej min. 6 cali</w:t>
      </w:r>
      <w:r w:rsidR="008A3973" w:rsidRPr="00E501D5">
        <w:rPr>
          <w:rFonts w:ascii="Arial Narrow" w:hAnsi="Arial Narrow" w:cs="Arial"/>
          <w:sz w:val="22"/>
          <w:szCs w:val="22"/>
          <w:lang w:eastAsia="zh-CN"/>
        </w:rPr>
        <w:t>,</w:t>
      </w:r>
      <w:r w:rsidRPr="00E501D5">
        <w:rPr>
          <w:rFonts w:ascii="Arial Narrow" w:hAnsi="Arial Narrow" w:cs="Arial"/>
          <w:sz w:val="22"/>
          <w:szCs w:val="22"/>
          <w:lang w:eastAsia="zh-CN"/>
        </w:rPr>
        <w:t xml:space="preserve"> zintegrowany (zabudowany) w desce rozdzielczej pojazdu (konsoli centralnej). Radioodbiornik musi być wyposażony,</w:t>
      </w:r>
      <w:r w:rsidRPr="00E501D5">
        <w:rPr>
          <w:rFonts w:ascii="Arial Narrow" w:eastAsia="Calibri" w:hAnsi="Arial Narrow" w:cs="Arial"/>
          <w:sz w:val="22"/>
          <w:szCs w:val="22"/>
          <w:lang w:eastAsia="zh-CN"/>
        </w:rPr>
        <w:t xml:space="preserve"> co najmniej w (dwa) głośniki i bezprzewodowy zestaw głośnomówiący telefonii komórkowej działający </w:t>
      </w:r>
      <w:r w:rsidR="005D5CD3" w:rsidRPr="00E501D5">
        <w:rPr>
          <w:rFonts w:ascii="Arial Narrow" w:eastAsia="Calibri" w:hAnsi="Arial Narrow" w:cs="Arial"/>
          <w:sz w:val="22"/>
          <w:szCs w:val="22"/>
          <w:lang w:eastAsia="zh-CN"/>
        </w:rPr>
        <w:br/>
      </w:r>
      <w:r w:rsidRPr="00E501D5">
        <w:rPr>
          <w:rFonts w:ascii="Arial Narrow" w:eastAsia="Calibri" w:hAnsi="Arial Narrow" w:cs="Arial"/>
          <w:sz w:val="22"/>
          <w:szCs w:val="22"/>
          <w:lang w:eastAsia="zh-CN"/>
        </w:rPr>
        <w:t>w systemie Bluetooth.</w:t>
      </w:r>
    </w:p>
    <w:p w:rsidR="005D5CD3" w:rsidRPr="00E501D5" w:rsidRDefault="008A3973" w:rsidP="008A3973">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eastAsia="Arial Narrow" w:hAnsi="Arial Narrow" w:cs="Arial"/>
          <w:sz w:val="22"/>
          <w:szCs w:val="22"/>
          <w:lang w:eastAsia="zh-CN"/>
        </w:rPr>
        <w:t>Kamera cofania wyświetlająca obraz na monitorze, o którym mowa w pkt. 5.1.4.8.1</w:t>
      </w:r>
      <w:r w:rsidR="00E24656" w:rsidRPr="00E501D5">
        <w:rPr>
          <w:rFonts w:ascii="Arial Narrow" w:eastAsia="Arial Narrow" w:hAnsi="Arial Narrow" w:cs="Arial"/>
          <w:sz w:val="22"/>
          <w:szCs w:val="22"/>
          <w:lang w:eastAsia="zh-CN"/>
        </w:rPr>
        <w:t>0</w:t>
      </w:r>
      <w:r w:rsidRPr="00E501D5">
        <w:rPr>
          <w:rFonts w:ascii="Arial Narrow" w:eastAsia="Arial Narrow" w:hAnsi="Arial Narrow" w:cs="Arial"/>
          <w:sz w:val="22"/>
          <w:szCs w:val="22"/>
          <w:lang w:eastAsia="zh-CN"/>
        </w:rPr>
        <w:t>.</w:t>
      </w:r>
    </w:p>
    <w:p w:rsidR="008A3973" w:rsidRPr="00E501D5" w:rsidRDefault="008A3973" w:rsidP="008A3973">
      <w:pPr>
        <w:pStyle w:val="Akapitzlist"/>
        <w:widowControl w:val="0"/>
        <w:autoSpaceDN w:val="0"/>
        <w:ind w:left="3119"/>
        <w:contextualSpacing w:val="0"/>
        <w:jc w:val="both"/>
        <w:rPr>
          <w:rFonts w:ascii="Arial Narrow" w:hAnsi="Arial Narrow"/>
          <w:sz w:val="22"/>
          <w:szCs w:val="22"/>
          <w:u w:val="single"/>
          <w:lang w:eastAsia="zh-CN"/>
        </w:rPr>
      </w:pPr>
    </w:p>
    <w:p w:rsidR="005D5CD3"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Wymagania techniczne dla kolorystyki pojazd</w:t>
      </w:r>
      <w:r w:rsidR="005D5CD3" w:rsidRPr="00E501D5">
        <w:rPr>
          <w:rFonts w:ascii="Arial Narrow" w:hAnsi="Arial Narrow" w:cs="Arial"/>
          <w:sz w:val="22"/>
          <w:szCs w:val="22"/>
          <w:lang w:eastAsia="zh-CN"/>
        </w:rPr>
        <w:t>.</w:t>
      </w:r>
    </w:p>
    <w:p w:rsidR="005D5CD3" w:rsidRPr="00E501D5" w:rsidRDefault="00E76055"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Narrow"/>
          <w:sz w:val="22"/>
          <w:szCs w:val="22"/>
          <w:lang w:eastAsia="zh-CN"/>
        </w:rPr>
        <w:t>Wykonawca przedstawi propozycję dostępnych stonowanych kolorów lakierów z oficjalnej oferty handlowej producenta/importera pojazdów. Zamawiający dokona wyboru kolorów lakierów spośród zaoferowanych przez Wykonawcę na etapie podpisywania umowy.</w:t>
      </w:r>
    </w:p>
    <w:p w:rsidR="006B518F" w:rsidRPr="00E501D5"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Materiały obiciowe siedzeń I-go i II-go rzędu oraz wszystkich elementów wykończenia wnętrza pojazdu znajdujących się poniżej linii szyb muszą być wykonane w kolorze ciemnym, łatwe w utrzymaniu w czystości.</w:t>
      </w:r>
    </w:p>
    <w:p w:rsidR="006B518F" w:rsidRPr="00E501D5" w:rsidRDefault="00D37097" w:rsidP="006B518F">
      <w:pPr>
        <w:widowControl w:val="0"/>
        <w:autoSpaceDN w:val="0"/>
        <w:spacing w:after="120"/>
        <w:ind w:left="1276"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 xml:space="preserve">Spełnienie wszystkich wymogów określonych w pkt </w:t>
      </w:r>
      <w:r w:rsidR="00562F7C">
        <w:rPr>
          <w:rFonts w:ascii="Arial Narrow" w:hAnsi="Arial Narrow" w:cs="Arial"/>
          <w:color w:val="C00000"/>
          <w:sz w:val="22"/>
          <w:szCs w:val="22"/>
          <w:lang w:eastAsia="zh-CN"/>
        </w:rPr>
        <w:t xml:space="preserve"> </w:t>
      </w:r>
      <w:r w:rsidR="006B518F" w:rsidRPr="00E501D5">
        <w:rPr>
          <w:rFonts w:ascii="Arial Narrow" w:hAnsi="Arial Narrow" w:cs="Arial"/>
          <w:color w:val="C00000"/>
          <w:sz w:val="22"/>
          <w:szCs w:val="22"/>
          <w:lang w:eastAsia="zh-CN"/>
        </w:rPr>
        <w:t>5.</w:t>
      </w:r>
      <w:r w:rsidRPr="00E501D5">
        <w:rPr>
          <w:rFonts w:ascii="Arial Narrow" w:hAnsi="Arial Narrow" w:cs="Arial"/>
          <w:color w:val="C00000"/>
          <w:sz w:val="22"/>
          <w:szCs w:val="22"/>
          <w:lang w:eastAsia="zh-CN"/>
        </w:rPr>
        <w:t>1.4 musi być potwierdzone oświadczeniem Wykonawcy oraz pozytywnym wynikiem oględzin dokonanych przez przedstawicieli Zamawiającego w fazie oceny projektu modyfikacji pojazdu.</w:t>
      </w:r>
    </w:p>
    <w:p w:rsidR="006B518F" w:rsidRPr="00E501D5" w:rsidRDefault="00D37097" w:rsidP="00F67630">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bCs/>
          <w:sz w:val="22"/>
          <w:szCs w:val="22"/>
          <w:u w:val="single"/>
          <w:lang w:eastAsia="zh-CN"/>
        </w:rPr>
        <w:t>Wymagania techniczne dla pojazdu po zabudowie.</w:t>
      </w:r>
    </w:p>
    <w:p w:rsidR="006B518F"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cs="Arial"/>
          <w:color w:val="000000"/>
          <w:sz w:val="22"/>
          <w:szCs w:val="22"/>
          <w:lang w:eastAsia="zh-CN"/>
        </w:rPr>
      </w:pPr>
      <w:r w:rsidRPr="00E501D5">
        <w:rPr>
          <w:rFonts w:ascii="Arial Narrow" w:hAnsi="Arial Narrow" w:cs="Arial"/>
          <w:bCs/>
          <w:sz w:val="22"/>
          <w:szCs w:val="22"/>
          <w:lang w:eastAsia="zh-CN"/>
        </w:rPr>
        <w:t>Wymagania formalne</w:t>
      </w:r>
      <w:r w:rsidR="006B518F" w:rsidRPr="00E501D5">
        <w:rPr>
          <w:rFonts w:ascii="Arial Narrow" w:hAnsi="Arial Narrow" w:cs="Arial"/>
          <w:color w:val="000000"/>
          <w:sz w:val="22"/>
          <w:szCs w:val="22"/>
          <w:lang w:eastAsia="zh-CN"/>
        </w:rPr>
        <w:t>.</w:t>
      </w:r>
      <w:r w:rsidRPr="00E501D5">
        <w:rPr>
          <w:rFonts w:ascii="Arial Narrow" w:hAnsi="Arial Narrow" w:cs="Arial"/>
          <w:color w:val="000000"/>
          <w:sz w:val="22"/>
          <w:szCs w:val="22"/>
          <w:lang w:eastAsia="zh-CN"/>
        </w:rPr>
        <w:t xml:space="preserve"> </w:t>
      </w:r>
    </w:p>
    <w:p w:rsidR="006B518F" w:rsidRPr="00E501D5" w:rsidRDefault="00D37097" w:rsidP="006B518F">
      <w:pPr>
        <w:pStyle w:val="Akapitzlist"/>
        <w:widowControl w:val="0"/>
        <w:autoSpaceDN w:val="0"/>
        <w:ind w:left="2127"/>
        <w:contextualSpacing w:val="0"/>
        <w:jc w:val="both"/>
        <w:rPr>
          <w:rFonts w:ascii="Arial Narrow" w:hAnsi="Arial Narrow" w:cs="Arial"/>
          <w:bCs/>
          <w:sz w:val="22"/>
          <w:szCs w:val="22"/>
          <w:lang w:eastAsia="zh-CN"/>
        </w:rPr>
      </w:pPr>
      <w:r w:rsidRPr="00E501D5">
        <w:rPr>
          <w:rFonts w:ascii="Arial Narrow" w:hAnsi="Arial Narrow" w:cs="Arial"/>
          <w:color w:val="000000"/>
          <w:sz w:val="22"/>
          <w:szCs w:val="22"/>
          <w:lang w:eastAsia="zh-CN"/>
        </w:rPr>
        <w:t xml:space="preserve">Pojazd musi spełniać wymagania określone w Rozporządzeniu Ministrów: </w:t>
      </w:r>
      <w:r w:rsidRPr="00E501D5">
        <w:rPr>
          <w:rFonts w:ascii="Arial Narrow" w:hAnsi="Arial Narrow" w:cs="Arial"/>
          <w:bCs/>
          <w:sz w:val="22"/>
          <w:szCs w:val="22"/>
          <w:lang w:eastAsia="zh-CN"/>
        </w:rPr>
        <w:t>Spraw Wewnętrznych</w:t>
      </w:r>
      <w:r w:rsidR="00CD6E47" w:rsidRPr="00E501D5">
        <w:rPr>
          <w:rFonts w:ascii="Arial Narrow" w:hAnsi="Arial Narrow" w:cs="Arial"/>
          <w:bCs/>
          <w:sz w:val="22"/>
          <w:szCs w:val="22"/>
          <w:lang w:eastAsia="zh-CN"/>
        </w:rPr>
        <w:t xml:space="preserve"> </w:t>
      </w:r>
      <w:r w:rsidR="00CD6E47" w:rsidRPr="00E501D5">
        <w:rPr>
          <w:rFonts w:ascii="Arial Narrow" w:hAnsi="Arial Narrow" w:cs="Arial"/>
          <w:bCs/>
          <w:sz w:val="22"/>
          <w:szCs w:val="22"/>
          <w:lang w:eastAsia="zh-CN"/>
        </w:rPr>
        <w:br/>
      </w:r>
      <w:r w:rsidRPr="00E501D5">
        <w:rPr>
          <w:rFonts w:ascii="Arial Narrow" w:hAnsi="Arial Narrow" w:cs="Arial"/>
          <w:bCs/>
          <w:sz w:val="22"/>
          <w:szCs w:val="22"/>
          <w:lang w:eastAsia="zh-CN"/>
        </w:rPr>
        <w:t>i Administracji, Obrony Narodowej, Finansów oraz Sprawiedliwości z dnia 22 marca 2019 r.</w:t>
      </w:r>
      <w:r w:rsidRPr="00E501D5">
        <w:rPr>
          <w:rFonts w:ascii="Arial Narrow" w:hAnsi="Arial Narrow" w:cs="Arial"/>
          <w:bCs/>
          <w:color w:val="FF0000"/>
          <w:sz w:val="22"/>
          <w:szCs w:val="22"/>
          <w:lang w:eastAsia="zh-CN"/>
        </w:rPr>
        <w:t xml:space="preserve"> </w:t>
      </w:r>
      <w:r w:rsidR="00CD6E47" w:rsidRPr="00E501D5">
        <w:rPr>
          <w:rFonts w:ascii="Arial Narrow" w:hAnsi="Arial Narrow" w:cs="Arial"/>
          <w:bCs/>
          <w:color w:val="FF0000"/>
          <w:sz w:val="22"/>
          <w:szCs w:val="22"/>
          <w:lang w:eastAsia="zh-CN"/>
        </w:rPr>
        <w:br/>
      </w:r>
      <w:r w:rsidRPr="00E501D5">
        <w:rPr>
          <w:rFonts w:ascii="Arial Narrow" w:hAnsi="Arial Narrow" w:cs="Arial"/>
          <w:bCs/>
          <w:sz w:val="22"/>
          <w:szCs w:val="22"/>
          <w:lang w:eastAsia="zh-CN"/>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006B518F" w:rsidRPr="00E501D5">
        <w:rPr>
          <w:rFonts w:ascii="Arial Narrow" w:hAnsi="Arial Narrow" w:cs="Arial"/>
          <w:bCs/>
          <w:sz w:val="22"/>
          <w:szCs w:val="22"/>
          <w:lang w:eastAsia="zh-CN"/>
        </w:rPr>
        <w:t xml:space="preserve"> </w:t>
      </w:r>
    </w:p>
    <w:p w:rsidR="006B518F" w:rsidRPr="00E501D5" w:rsidRDefault="00D37097" w:rsidP="006B518F">
      <w:pPr>
        <w:pStyle w:val="Akapitzlist"/>
        <w:widowControl w:val="0"/>
        <w:autoSpaceDN w:val="0"/>
        <w:spacing w:after="120"/>
        <w:ind w:left="2127"/>
        <w:contextualSpacing w:val="0"/>
        <w:jc w:val="both"/>
        <w:rPr>
          <w:rFonts w:ascii="Arial Narrow" w:hAnsi="Arial Narrow"/>
          <w:color w:val="C00000"/>
          <w:sz w:val="22"/>
          <w:szCs w:val="22"/>
          <w:u w:val="single"/>
          <w:lang w:eastAsia="zh-CN"/>
        </w:rPr>
      </w:pPr>
      <w:r w:rsidRPr="00E501D5">
        <w:rPr>
          <w:rFonts w:ascii="Arial Narrow" w:hAnsi="Arial Narrow" w:cs="Arial"/>
          <w:color w:val="C00000"/>
          <w:sz w:val="22"/>
          <w:szCs w:val="22"/>
          <w:lang w:eastAsia="zh-CN"/>
        </w:rPr>
        <w:t>Spełnienie wymogu musi być potwierdzone oświadczeniem Wykonawcy.</w:t>
      </w:r>
      <w:r w:rsidRPr="00E501D5">
        <w:rPr>
          <w:rFonts w:ascii="Arial Narrow" w:hAnsi="Arial Narrow" w:cs="Arial"/>
          <w:color w:val="C00000"/>
          <w:sz w:val="22"/>
          <w:szCs w:val="22"/>
          <w:lang w:eastAsia="en-US"/>
        </w:rPr>
        <w:t xml:space="preserve"> Dokument potwierdzający spełnienie wymogu musi być przekazany Zamawiającemu przez Wykonawcę </w:t>
      </w:r>
      <w:r w:rsidR="00CD6E47" w:rsidRPr="00E501D5">
        <w:rPr>
          <w:rFonts w:ascii="Arial Narrow" w:hAnsi="Arial Narrow" w:cs="Arial"/>
          <w:color w:val="C00000"/>
          <w:sz w:val="22"/>
          <w:szCs w:val="22"/>
          <w:lang w:eastAsia="en-US"/>
        </w:rPr>
        <w:br/>
      </w:r>
      <w:r w:rsidRPr="00E501D5">
        <w:rPr>
          <w:rFonts w:ascii="Arial Narrow" w:hAnsi="Arial Narrow" w:cs="Arial"/>
          <w:color w:val="C00000"/>
          <w:sz w:val="22"/>
          <w:szCs w:val="22"/>
          <w:lang w:eastAsia="en-US"/>
        </w:rPr>
        <w:t>w fazie oceny projektu modyfikacji pojazdu.</w:t>
      </w:r>
      <w:r w:rsidRPr="00E501D5">
        <w:rPr>
          <w:rFonts w:ascii="Arial Narrow" w:eastAsia="Calibri" w:hAnsi="Arial Narrow" w:cs="Arial"/>
          <w:color w:val="C00000"/>
          <w:sz w:val="22"/>
          <w:szCs w:val="22"/>
          <w:lang w:eastAsia="en-US"/>
        </w:rPr>
        <w:t xml:space="preserve"> </w:t>
      </w:r>
    </w:p>
    <w:p w:rsidR="00797ED3" w:rsidRPr="00E501D5" w:rsidRDefault="00797ED3" w:rsidP="00797ED3">
      <w:pPr>
        <w:pStyle w:val="Akapitzlist"/>
        <w:widowControl w:val="0"/>
        <w:numPr>
          <w:ilvl w:val="3"/>
          <w:numId w:val="35"/>
        </w:numPr>
        <w:autoSpaceDN w:val="0"/>
        <w:ind w:left="2127" w:hanging="851"/>
        <w:contextualSpacing w:val="0"/>
        <w:jc w:val="both"/>
        <w:rPr>
          <w:rFonts w:ascii="Arial Narrow" w:hAnsi="Arial Narrow"/>
          <w:sz w:val="22"/>
          <w:szCs w:val="22"/>
          <w:lang w:eastAsia="zh-CN"/>
        </w:rPr>
      </w:pPr>
      <w:r w:rsidRPr="00E501D5">
        <w:rPr>
          <w:rFonts w:ascii="Arial Narrow" w:hAnsi="Arial Narrow" w:cs="Arial"/>
          <w:bCs/>
          <w:sz w:val="22"/>
          <w:szCs w:val="22"/>
          <w:lang w:eastAsia="zh-CN"/>
        </w:rPr>
        <w:t>Ogólne wymagania techniczne dla zabudowy pojazdu.</w:t>
      </w:r>
    </w:p>
    <w:p w:rsidR="00797ED3" w:rsidRPr="00E501D5" w:rsidRDefault="00797ED3" w:rsidP="00797ED3">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Pojazd musi być przystosowany do przewożenia w jego wnętrzu:</w:t>
      </w:r>
    </w:p>
    <w:p w:rsidR="00797ED3" w:rsidRPr="00E501D5" w:rsidRDefault="00797ED3" w:rsidP="00797ED3">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przedział I – kabina kierowcy – 3 funkcjonariuszy (w tym kierowcy) – </w:t>
      </w:r>
      <w:r w:rsidR="00562F7C">
        <w:rPr>
          <w:rFonts w:ascii="Arial Narrow" w:hAnsi="Arial Narrow" w:cs="Arial"/>
          <w:sz w:val="22"/>
          <w:szCs w:val="22"/>
          <w:lang w:eastAsia="zh-CN"/>
        </w:rPr>
        <w:br/>
      </w:r>
      <w:r w:rsidRPr="00E501D5">
        <w:rPr>
          <w:rFonts w:ascii="Arial Narrow" w:hAnsi="Arial Narrow" w:cs="Arial"/>
          <w:sz w:val="22"/>
          <w:szCs w:val="22"/>
          <w:lang w:eastAsia="zh-CN"/>
        </w:rPr>
        <w:t>z dostępem przez drzwi skrzydłowe,</w:t>
      </w:r>
    </w:p>
    <w:p w:rsidR="00797ED3" w:rsidRPr="00E501D5" w:rsidRDefault="00797ED3" w:rsidP="00797ED3">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lastRenderedPageBreak/>
        <w:t xml:space="preserve">przedział II – przedział biurowy – </w:t>
      </w:r>
      <w:r w:rsidR="00E24656" w:rsidRPr="00E501D5">
        <w:rPr>
          <w:rFonts w:ascii="Arial Narrow" w:hAnsi="Arial Narrow" w:cs="Arial"/>
          <w:sz w:val="22"/>
          <w:szCs w:val="22"/>
          <w:lang w:eastAsia="zh-CN"/>
        </w:rPr>
        <w:t xml:space="preserve"> 1 funkcjonariusz </w:t>
      </w:r>
      <w:r w:rsidRPr="00E501D5">
        <w:rPr>
          <w:rFonts w:ascii="Arial Narrow" w:hAnsi="Arial Narrow" w:cs="Arial"/>
          <w:sz w:val="22"/>
          <w:szCs w:val="22"/>
          <w:lang w:eastAsia="zh-CN"/>
        </w:rPr>
        <w:t>z dostępem przez drzwi suwane,</w:t>
      </w:r>
    </w:p>
    <w:p w:rsidR="00797ED3" w:rsidRPr="00E501D5" w:rsidRDefault="00797ED3" w:rsidP="00797ED3">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przedział III – przedział magazynowy – z dostępem przez drzwi skrzydłowe tyłu nadwozia.</w:t>
      </w:r>
    </w:p>
    <w:p w:rsidR="00797ED3" w:rsidRPr="00E501D5" w:rsidRDefault="00797ED3" w:rsidP="00797ED3">
      <w:pPr>
        <w:widowControl w:val="0"/>
        <w:autoSpaceDN w:val="0"/>
        <w:ind w:left="3119" w:firstLine="0"/>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Do celów obliczeniowych należy przyjąć wagę jednego funkcjonariusza </w:t>
      </w:r>
      <w:r w:rsidRPr="00E501D5">
        <w:rPr>
          <w:rFonts w:ascii="Arial Narrow" w:hAnsi="Arial Narrow" w:cs="Arial"/>
          <w:color w:val="000000"/>
          <w:sz w:val="22"/>
          <w:szCs w:val="22"/>
          <w:lang w:eastAsia="zh-CN"/>
        </w:rPr>
        <w:br/>
        <w:t xml:space="preserve">z indywidualnym </w:t>
      </w:r>
      <w:r w:rsidRPr="00E501D5">
        <w:rPr>
          <w:rFonts w:ascii="Arial Narrow" w:hAnsi="Arial Narrow" w:cs="Arial"/>
          <w:sz w:val="22"/>
          <w:szCs w:val="22"/>
          <w:lang w:eastAsia="zh-CN"/>
        </w:rPr>
        <w:t>wyposażeniem służbowym</w:t>
      </w:r>
      <w:r w:rsidRPr="00E501D5">
        <w:rPr>
          <w:rFonts w:ascii="Arial Narrow" w:hAnsi="Arial Narrow" w:cs="Arial"/>
          <w:color w:val="000000"/>
          <w:sz w:val="22"/>
          <w:szCs w:val="22"/>
          <w:lang w:eastAsia="zh-CN"/>
        </w:rPr>
        <w:t xml:space="preserve"> (w tym kierowcy)</w:t>
      </w:r>
      <w:r w:rsidRPr="00E501D5">
        <w:rPr>
          <w:rFonts w:ascii="Arial Narrow" w:hAnsi="Arial Narrow" w:cs="Arial"/>
          <w:sz w:val="22"/>
          <w:szCs w:val="22"/>
          <w:lang w:eastAsia="zh-CN"/>
        </w:rPr>
        <w:t xml:space="preserve"> – </w:t>
      </w:r>
      <w:r w:rsidR="003C5F79" w:rsidRPr="00E501D5">
        <w:rPr>
          <w:rFonts w:ascii="Arial Narrow" w:hAnsi="Arial Narrow" w:cs="Arial"/>
          <w:sz w:val="22"/>
          <w:szCs w:val="22"/>
          <w:lang w:eastAsia="zh-CN"/>
        </w:rPr>
        <w:t>90</w:t>
      </w:r>
      <w:r w:rsidRPr="00E501D5">
        <w:rPr>
          <w:rFonts w:ascii="Arial Narrow" w:hAnsi="Arial Narrow" w:cs="Arial"/>
          <w:sz w:val="22"/>
          <w:szCs w:val="22"/>
          <w:lang w:eastAsia="zh-CN"/>
        </w:rPr>
        <w:t xml:space="preserve"> kg.</w:t>
      </w:r>
    </w:p>
    <w:p w:rsidR="00797ED3" w:rsidRPr="00E501D5" w:rsidRDefault="00797ED3" w:rsidP="00797ED3">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zh-CN"/>
        </w:rPr>
        <w:t xml:space="preserve">Masa pojazdu po zabudowie wraz z pełnym wyposażeniem oraz z paliwem, olejami, smarami i cieczami w ilościach nominalnych powiększona o masę </w:t>
      </w:r>
      <w:r w:rsidR="000800F2" w:rsidRPr="00E501D5">
        <w:rPr>
          <w:rFonts w:ascii="Arial Narrow" w:eastAsia="Calibri" w:hAnsi="Arial Narrow" w:cs="Arial"/>
          <w:sz w:val="22"/>
          <w:szCs w:val="22"/>
          <w:lang w:eastAsia="zh-CN"/>
        </w:rPr>
        <w:t>4</w:t>
      </w:r>
      <w:r w:rsidRPr="00E501D5">
        <w:rPr>
          <w:rFonts w:ascii="Arial Narrow" w:eastAsia="Calibri" w:hAnsi="Arial Narrow" w:cs="Arial"/>
          <w:sz w:val="22"/>
          <w:szCs w:val="22"/>
          <w:lang w:eastAsia="zh-CN"/>
        </w:rPr>
        <w:t xml:space="preserve"> funkcjonariuszy (</w:t>
      </w:r>
      <w:r w:rsidR="000800F2" w:rsidRPr="00E501D5">
        <w:rPr>
          <w:rFonts w:ascii="Arial Narrow" w:eastAsia="Calibri" w:hAnsi="Arial Narrow" w:cs="Arial"/>
          <w:sz w:val="22"/>
          <w:szCs w:val="22"/>
          <w:lang w:eastAsia="zh-CN"/>
        </w:rPr>
        <w:t>4</w:t>
      </w:r>
      <w:r w:rsidRPr="00E501D5">
        <w:rPr>
          <w:rFonts w:ascii="Arial Narrow" w:eastAsia="Calibri" w:hAnsi="Arial Narrow" w:cs="Arial"/>
          <w:sz w:val="22"/>
          <w:szCs w:val="22"/>
          <w:lang w:eastAsia="zh-CN"/>
        </w:rPr>
        <w:t xml:space="preserve"> x </w:t>
      </w:r>
      <w:r w:rsidR="003C5F79" w:rsidRPr="00E501D5">
        <w:rPr>
          <w:rFonts w:ascii="Arial Narrow" w:eastAsia="Calibri" w:hAnsi="Arial Narrow" w:cs="Arial"/>
          <w:sz w:val="22"/>
          <w:szCs w:val="22"/>
          <w:lang w:eastAsia="zh-CN"/>
        </w:rPr>
        <w:t>90</w:t>
      </w:r>
      <w:r w:rsidRPr="00E501D5">
        <w:rPr>
          <w:rFonts w:ascii="Arial Narrow" w:eastAsia="Calibri" w:hAnsi="Arial Narrow" w:cs="Arial"/>
          <w:sz w:val="22"/>
          <w:szCs w:val="22"/>
          <w:lang w:eastAsia="zh-CN"/>
        </w:rPr>
        <w:t xml:space="preserve"> kg) oraz masę wyposażenia służbowego (</w:t>
      </w:r>
      <w:r w:rsidR="007C22BA" w:rsidRPr="00E501D5">
        <w:rPr>
          <w:rFonts w:ascii="Arial Narrow" w:eastAsia="Calibri" w:hAnsi="Arial Narrow" w:cs="Arial"/>
          <w:sz w:val="22"/>
          <w:szCs w:val="22"/>
          <w:lang w:eastAsia="zh-CN"/>
        </w:rPr>
        <w:t>3</w:t>
      </w:r>
      <w:r w:rsidRPr="00E501D5">
        <w:rPr>
          <w:rFonts w:ascii="Arial Narrow" w:eastAsia="Calibri" w:hAnsi="Arial Narrow" w:cs="Arial"/>
          <w:sz w:val="22"/>
          <w:szCs w:val="22"/>
          <w:lang w:eastAsia="zh-CN"/>
        </w:rPr>
        <w:t xml:space="preserve">0 kg) nie może przekraczać maksymalnej wartości określonej przez producenta pojazdu bazowego. </w:t>
      </w:r>
      <w:r w:rsidRPr="00E501D5">
        <w:rPr>
          <w:rFonts w:ascii="Arial Narrow" w:hAnsi="Arial Narrow" w:cs="Arial"/>
          <w:sz w:val="22"/>
          <w:szCs w:val="22"/>
        </w:rPr>
        <w:t>Różnica nacisków na poszczególne strony pojazdu nie może być większa niż 3%.</w:t>
      </w:r>
    </w:p>
    <w:p w:rsidR="00797ED3" w:rsidRPr="00E501D5" w:rsidRDefault="00797ED3" w:rsidP="00797ED3">
      <w:pPr>
        <w:pStyle w:val="Akapitzlist"/>
        <w:widowControl w:val="0"/>
        <w:autoSpaceDN w:val="0"/>
        <w:ind w:left="3119"/>
        <w:contextualSpacing w:val="0"/>
        <w:jc w:val="both"/>
        <w:rPr>
          <w:rFonts w:ascii="Arial Narrow" w:hAnsi="Arial Narrow"/>
          <w:color w:val="C00000"/>
          <w:sz w:val="22"/>
          <w:szCs w:val="22"/>
          <w:u w:val="single"/>
          <w:lang w:eastAsia="zh-CN"/>
        </w:rPr>
      </w:pPr>
      <w:r w:rsidRPr="00E501D5">
        <w:rPr>
          <w:rFonts w:ascii="Arial Narrow" w:hAnsi="Arial Narrow" w:cs="Arial"/>
          <w:color w:val="C00000"/>
          <w:sz w:val="22"/>
          <w:szCs w:val="22"/>
          <w:lang w:eastAsia="zh-CN"/>
        </w:rPr>
        <w:t>Dokument potwierdzający spełnienie wymogu (badanie techniczne pojazdu ze wskazaną jego masą własną po zabudowie, wydane przez uprawnioną stację kontroli pojazdów) musi być przekazany Zamawiającemu przez Wykonawcę w fazie oceny projektu modyfikacji pojazdu. Ponadto w fazie odbiorów pojazdów Wykonawca dołączy do każdego z dostarczanych pojazdów badanie techniczne pojazdu ze wskazaną jego masą własną po zabudowie wydane przez uprawnioną stację kontroli pojazdów.</w:t>
      </w:r>
    </w:p>
    <w:p w:rsidR="00797ED3" w:rsidRPr="00E501D5" w:rsidRDefault="00797ED3" w:rsidP="00797ED3">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Zabudowa i wyposażenie wnętrza przedziałów I oraz II w tym elementy i urządzenia zamontowane w pojeździe muszą spełniać wymagania Regulaminu nr 21 EKG ONZ w zakresie badań nieniszczących.</w:t>
      </w:r>
    </w:p>
    <w:p w:rsidR="00797ED3" w:rsidRPr="00E501D5" w:rsidRDefault="00797ED3" w:rsidP="00797ED3">
      <w:pPr>
        <w:pStyle w:val="Akapitzlist"/>
        <w:widowControl w:val="0"/>
        <w:autoSpaceDN w:val="0"/>
        <w:ind w:left="3119"/>
        <w:contextualSpacing w:val="0"/>
        <w:jc w:val="both"/>
        <w:rPr>
          <w:rStyle w:val="WW8Num56z0"/>
          <w:rFonts w:ascii="Arial Narrow" w:hAnsi="Arial Narrow"/>
          <w:color w:val="C00000"/>
          <w:sz w:val="22"/>
          <w:szCs w:val="22"/>
        </w:rPr>
      </w:pPr>
      <w:r w:rsidRPr="00E501D5">
        <w:rPr>
          <w:rStyle w:val="WW8Num56z0"/>
          <w:rFonts w:ascii="Arial Narrow" w:hAnsi="Arial Narrow"/>
          <w:color w:val="C00000"/>
          <w:sz w:val="22"/>
          <w:szCs w:val="22"/>
        </w:rPr>
        <w:t>Spełnienie wymogu musi być potwierdzone oświadczeniem Wykonawcy.</w:t>
      </w:r>
    </w:p>
    <w:p w:rsidR="00797ED3" w:rsidRPr="00E501D5" w:rsidRDefault="00797ED3" w:rsidP="00797ED3">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Wytrzymałość poszczególnych elementów i urządzeń zabudowy zamontowanych wewnątrz pojazdu wraz z dedykowanymi systemami mocowania oraz punktami mocowania do pojazdu, musi zapewnić pewne przytrzymanie podczas zadziałania opóźnienia o wartości co najmniej 10g w pięciu prostopadłych kierunkach: do przodu (X+), do tyłu (X-), w lewo (Y+), w prawo (Y-) pionowo (Z+). Podczas badań wykonanych metodą niszczącą należy przeprowadzić testy dynamiczne w pięciu prostopadłych kierunkach: do przodu (X+), do tyłu (X-), w lewo (Y+), w prawo (Y-), pionowo (Z+) zgodnie z metodyką badawczą opisaną w punktach 4.5.9 i 5.4 normy PN-EN 1789+A2.</w:t>
      </w:r>
    </w:p>
    <w:p w:rsidR="00797ED3" w:rsidRPr="00E501D5" w:rsidRDefault="00797ED3" w:rsidP="00797ED3">
      <w:pPr>
        <w:pStyle w:val="Akapitzlist"/>
        <w:widowControl w:val="0"/>
        <w:autoSpaceDN w:val="0"/>
        <w:ind w:left="3119"/>
        <w:contextualSpacing w:val="0"/>
        <w:jc w:val="both"/>
        <w:rPr>
          <w:rFonts w:ascii="Arial Narrow" w:hAnsi="Arial Narrow"/>
          <w:sz w:val="22"/>
          <w:szCs w:val="22"/>
          <w:u w:val="single"/>
          <w:lang w:eastAsia="zh-CN"/>
        </w:rPr>
      </w:pPr>
      <w:r w:rsidRPr="00E501D5">
        <w:rPr>
          <w:rStyle w:val="WW8Num56z0"/>
          <w:rFonts w:ascii="Arial Narrow" w:hAnsi="Arial Narrow"/>
          <w:color w:val="C00000"/>
          <w:sz w:val="22"/>
          <w:szCs w:val="22"/>
        </w:rPr>
        <w:t>Spełnienie wymogu musi być potwierdzone oświadczeniem Wykonawcy.</w:t>
      </w:r>
    </w:p>
    <w:p w:rsidR="003C5F79" w:rsidRPr="00E501D5" w:rsidRDefault="00797ED3" w:rsidP="003C5F79">
      <w:pPr>
        <w:pStyle w:val="Akapitzlist"/>
        <w:widowControl w:val="0"/>
        <w:numPr>
          <w:ilvl w:val="3"/>
          <w:numId w:val="35"/>
        </w:numPr>
        <w:autoSpaceDN w:val="0"/>
        <w:ind w:left="2127" w:hanging="851"/>
        <w:contextualSpacing w:val="0"/>
        <w:jc w:val="both"/>
        <w:rPr>
          <w:rFonts w:ascii="Arial Narrow" w:hAnsi="Arial Narrow"/>
          <w:sz w:val="22"/>
          <w:szCs w:val="22"/>
          <w:lang w:eastAsia="zh-CN"/>
        </w:rPr>
      </w:pPr>
      <w:r w:rsidRPr="00E501D5">
        <w:rPr>
          <w:rFonts w:ascii="Arial Narrow" w:hAnsi="Arial Narrow" w:cs="Arial"/>
          <w:sz w:val="22"/>
          <w:szCs w:val="22"/>
          <w:lang w:eastAsia="zh-CN"/>
        </w:rPr>
        <w:t>Wymagania techniczne dla zabudowy przedziału I.</w:t>
      </w:r>
    </w:p>
    <w:p w:rsidR="00797ED3" w:rsidRPr="00E501D5" w:rsidRDefault="008D2081" w:rsidP="003C5F79">
      <w:pPr>
        <w:pStyle w:val="Akapitzlist"/>
        <w:widowControl w:val="0"/>
        <w:autoSpaceDN w:val="0"/>
        <w:ind w:left="2127"/>
        <w:contextualSpacing w:val="0"/>
        <w:jc w:val="both"/>
        <w:rPr>
          <w:rFonts w:ascii="Arial Narrow" w:hAnsi="Arial Narrow"/>
          <w:sz w:val="22"/>
          <w:szCs w:val="22"/>
          <w:lang w:eastAsia="zh-CN"/>
        </w:rPr>
      </w:pPr>
      <w:r w:rsidRPr="00E501D5">
        <w:rPr>
          <w:rFonts w:ascii="Arial Narrow" w:hAnsi="Arial Narrow" w:cs="Arial"/>
          <w:sz w:val="22"/>
          <w:szCs w:val="22"/>
        </w:rPr>
        <w:t>W przedziale I w miejscu umożliwiającym obsługę przez kierowcę i dysponenta muszą znajdować się przełączniki sterujące dodatkowym oświetleniem w przedziale I</w:t>
      </w:r>
      <w:r w:rsidR="003C5F79" w:rsidRPr="00E501D5">
        <w:rPr>
          <w:rFonts w:ascii="Arial Narrow" w:hAnsi="Arial Narrow" w:cs="Arial"/>
          <w:sz w:val="22"/>
          <w:szCs w:val="22"/>
        </w:rPr>
        <w:t xml:space="preserve">, </w:t>
      </w:r>
      <w:r w:rsidRPr="00E501D5">
        <w:rPr>
          <w:rFonts w:ascii="Arial Narrow" w:hAnsi="Arial Narrow" w:cs="Arial"/>
          <w:sz w:val="22"/>
          <w:szCs w:val="22"/>
        </w:rPr>
        <w:t>II i III.</w:t>
      </w:r>
    </w:p>
    <w:p w:rsidR="00797ED3" w:rsidRPr="00E501D5" w:rsidRDefault="00797ED3" w:rsidP="00797ED3">
      <w:pPr>
        <w:pStyle w:val="Akapitzlist"/>
        <w:widowControl w:val="0"/>
        <w:numPr>
          <w:ilvl w:val="3"/>
          <w:numId w:val="35"/>
        </w:numPr>
        <w:autoSpaceDN w:val="0"/>
        <w:ind w:left="2127" w:hanging="851"/>
        <w:contextualSpacing w:val="0"/>
        <w:jc w:val="both"/>
        <w:rPr>
          <w:rFonts w:ascii="Arial Narrow" w:hAnsi="Arial Narrow"/>
          <w:sz w:val="22"/>
          <w:szCs w:val="22"/>
          <w:lang w:eastAsia="zh-CN"/>
        </w:rPr>
      </w:pPr>
      <w:r w:rsidRPr="00E501D5">
        <w:rPr>
          <w:rFonts w:ascii="Arial Narrow" w:hAnsi="Arial Narrow" w:cs="Arial"/>
          <w:sz w:val="22"/>
          <w:szCs w:val="22"/>
          <w:lang w:eastAsia="zh-CN"/>
        </w:rPr>
        <w:t>Wymagania techniczne dla zabudowy przedziału II.</w:t>
      </w:r>
    </w:p>
    <w:p w:rsidR="00901077" w:rsidRPr="00E501D5" w:rsidRDefault="00901077"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Zabudowa wnętrza przedziału II musi zapewniać użytkownikom możliwość swobodnego wejścia/wyjścia z przedziału, nie może ograniczać wewnętrznej komunikacji oraz musi umożliwiać realizację zadań służbowych.</w:t>
      </w:r>
    </w:p>
    <w:p w:rsidR="00901077" w:rsidRPr="00E501D5" w:rsidRDefault="00901077"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Podłoga przedziału II musi być pokryta powłoką zapewniającą odpowiednią przyczepność, trwałą, odporną na uszkodzenia mechaniczne i łatwą do utrzymania w czystości, wywiniętą na ściany do wysokości minimum 100 mm oraz połączoną szczelnie z pokryciem ścian bocznych, przegród i innych elementów zabudowy.</w:t>
      </w:r>
    </w:p>
    <w:p w:rsidR="00901077" w:rsidRPr="00E501D5" w:rsidRDefault="00901077"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Sufit, podłoga, ściany boczne, ściana tylna oraz drzwi przesuwne muszą posiadać izolację akustyczną i termiczną. Elementy te od wewnątrz przedziału muszą być pokryte materiałami wykończeniowymi trwałymi, odpornymi na uszkodzenia mechaniczne i łatwymi do utrzymania w czystości.</w:t>
      </w:r>
      <w:r w:rsidR="006C101B" w:rsidRPr="00E501D5">
        <w:rPr>
          <w:rFonts w:ascii="Arial Narrow" w:hAnsi="Arial Narrow" w:cs="Arial"/>
          <w:sz w:val="22"/>
          <w:szCs w:val="22"/>
        </w:rPr>
        <w:t xml:space="preserve"> Materiały wykończeniowe jak i meble muszą być w tej samej kolorystyce.</w:t>
      </w:r>
    </w:p>
    <w:p w:rsidR="00901077" w:rsidRPr="00E501D5" w:rsidRDefault="00901077"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 xml:space="preserve">Przedział musi posiadać otwory okienne wypełnione szybami (co najmniej: 1 po prawej i 1 po lewej stronie) o wymiarach nie mniejszych niż stosowanych w fabrycznej ofercie producenta. Otwór okienny po lewej stronie pojazdu musi być wyposażony w roletę wewnętrzną wyposażoną w prowadnice płaskie. Wszystkie elementy prowadnicy muszą być zabezpieczone przed uderzeniem w inne elementy pojazdu zarówno podczas jazdy jak i postoju w trybie rozłożonym/złożonym/zwiniętym /rozwiniętym. Szyby muszą posiadać współczynnik przepuszczalności światła w zakresie 5-15 % w rozumieniu Rozporządzenia Ministra Infrastruktury z dnia 31 grudnia 2002 roku w sprawie warunków technicznych pojazdów oraz zakresu ich niezbędnego wyposażenia. W przypadku braku możliwości wyposażenia pojazdu w fabrycznie </w:t>
      </w:r>
      <w:r w:rsidRPr="00E501D5">
        <w:rPr>
          <w:rFonts w:ascii="Arial Narrow" w:hAnsi="Arial Narrow" w:cs="Arial"/>
          <w:sz w:val="22"/>
          <w:szCs w:val="22"/>
        </w:rPr>
        <w:lastRenderedPageBreak/>
        <w:t>przyciemnione szyby w przedziale II, Zamawiający dopuszcza przyciemnienie szyby za pomocą folii</w:t>
      </w:r>
      <w:r w:rsidR="00E54CD8" w:rsidRPr="00E501D5">
        <w:rPr>
          <w:rFonts w:ascii="Arial Narrow" w:hAnsi="Arial Narrow" w:cs="Arial"/>
          <w:sz w:val="22"/>
          <w:szCs w:val="22"/>
        </w:rPr>
        <w:t>.</w:t>
      </w:r>
    </w:p>
    <w:p w:rsidR="00E54CD8" w:rsidRPr="00E501D5" w:rsidRDefault="00E54CD8"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Przedział musi być oddzielony od przedziału I ścianą działową o wysokości od 800 do 1.000 mm mierzonej od powierzchni podłogi przedziału.</w:t>
      </w:r>
    </w:p>
    <w:p w:rsidR="00E54CD8" w:rsidRPr="00E501D5" w:rsidRDefault="00E54CD8"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Przedział musi być wyposażony w dwa tapicerowane siedziska (wyposażone w oparcia) umieszczone przy lewej ścianie przedziału zwrócone w kierunku drzwi wejściowych do przedziału o wymiarach zapewniających możliwość ergonomicznej pracy. Każde siedzisko musi gwarantować wytrzymałość na obciążenie min. 150 kg. Wewnątrz każdego siedziska musi znajdować się schowek o wymiarach umożliwiających przewóz dokumentacji formatu A-4. Każda otwierana pokrywa siedzisk musi być wyposażona w mechanizm blokowania ich w pozycji zamkniętej i utrzymywania w pozycji otwartej. Konstrukcja przedniej ściany siedzisk musi zapewniać maksymalną przestrzeń w przedziale mierzoną po podłodze oraz zabezpieczać elementy zabudowy umieszczonej na niej przed uszkodzeniami mechanicznymi.</w:t>
      </w:r>
    </w:p>
    <w:p w:rsidR="00E54CD8" w:rsidRPr="00E501D5" w:rsidRDefault="00BA2985"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 xml:space="preserve">Przedział musi być wyposażony w jedno </w:t>
      </w:r>
      <w:r w:rsidR="00562F7C" w:rsidRPr="00E501D5">
        <w:rPr>
          <w:rFonts w:ascii="Arial Narrow" w:hAnsi="Arial Narrow" w:cs="Arial"/>
          <w:sz w:val="22"/>
          <w:szCs w:val="22"/>
        </w:rPr>
        <w:t>pojedyncze</w:t>
      </w:r>
      <w:r w:rsidRPr="00E501D5">
        <w:rPr>
          <w:rFonts w:ascii="Arial Narrow" w:hAnsi="Arial Narrow" w:cs="Arial"/>
          <w:sz w:val="22"/>
          <w:szCs w:val="22"/>
        </w:rPr>
        <w:t xml:space="preserve"> tapicerowane siedzenie (fotel) dla pojazdów kategorii M</w:t>
      </w:r>
      <w:r w:rsidRPr="00E501D5">
        <w:rPr>
          <w:rFonts w:ascii="Arial Narrow" w:hAnsi="Arial Narrow" w:cs="Arial"/>
          <w:sz w:val="22"/>
          <w:szCs w:val="22"/>
          <w:vertAlign w:val="subscript"/>
        </w:rPr>
        <w:t>1</w:t>
      </w:r>
      <w:r w:rsidRPr="00E501D5">
        <w:rPr>
          <w:rFonts w:ascii="Arial Narrow" w:hAnsi="Arial Narrow" w:cs="Arial"/>
          <w:sz w:val="22"/>
          <w:szCs w:val="22"/>
        </w:rPr>
        <w:t xml:space="preserve"> zamontowany po prawej stronie przedziału,  tyłem do kierunku jazdy. Siedzenie musi posiadać składane do góry siedzisko ułatwiające wejście do przedziału. Siedzenie musi posiadać trzypunktowe pasy bezpieczeństwa zintegrowane z siedzeniem, zagłówek oraz możliwość płynnej regulacji kąta pochylenia oparcia. Siedzenie, o którym mowa w pkt 2.3.9, jego punkty mocowania oraz zagłówek muszą posiadać homologację dla typu pojazdu kategorii M</w:t>
      </w:r>
      <w:r w:rsidRPr="00E501D5">
        <w:rPr>
          <w:rFonts w:ascii="Arial Narrow" w:hAnsi="Arial Narrow" w:cs="Arial"/>
          <w:sz w:val="22"/>
          <w:szCs w:val="22"/>
          <w:vertAlign w:val="subscript"/>
        </w:rPr>
        <w:t>1</w:t>
      </w:r>
      <w:r w:rsidRPr="00E501D5">
        <w:rPr>
          <w:rFonts w:ascii="Arial Narrow" w:hAnsi="Arial Narrow" w:cs="Arial"/>
          <w:sz w:val="22"/>
          <w:szCs w:val="22"/>
        </w:rPr>
        <w:t xml:space="preserve"> wystawioną zgodnie z Regulaminem 17 EKG ONZ. </w:t>
      </w:r>
      <w:r w:rsidRPr="00E501D5">
        <w:rPr>
          <w:rFonts w:ascii="Arial Narrow" w:hAnsi="Arial Narrow" w:cs="Arial"/>
          <w:color w:val="C00000"/>
          <w:sz w:val="22"/>
          <w:szCs w:val="22"/>
        </w:rPr>
        <w:t>Dokument potwierdzający spełnienie wymogu musi być przedstawiony przez Wykonawcę oceny modyfikacji pojazdu</w:t>
      </w:r>
      <w:r w:rsidR="00E54CD8" w:rsidRPr="00E501D5">
        <w:rPr>
          <w:rFonts w:ascii="Arial Narrow" w:hAnsi="Arial Narrow" w:cs="Arial"/>
          <w:color w:val="C00000"/>
          <w:sz w:val="22"/>
          <w:szCs w:val="22"/>
        </w:rPr>
        <w:t>.</w:t>
      </w:r>
    </w:p>
    <w:p w:rsidR="00E54CD8" w:rsidRPr="00E501D5" w:rsidRDefault="00E54CD8"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 xml:space="preserve">Po prawej stronie przedziału, naprzeciwko </w:t>
      </w:r>
      <w:r w:rsidR="00CE21AD" w:rsidRPr="00E501D5">
        <w:rPr>
          <w:rFonts w:ascii="Arial Narrow" w:hAnsi="Arial Narrow" w:cs="Arial"/>
          <w:sz w:val="22"/>
          <w:szCs w:val="22"/>
        </w:rPr>
        <w:t>fotela</w:t>
      </w:r>
      <w:r w:rsidRPr="00E501D5">
        <w:rPr>
          <w:rFonts w:ascii="Arial Narrow" w:hAnsi="Arial Narrow" w:cs="Arial"/>
          <w:sz w:val="22"/>
          <w:szCs w:val="22"/>
        </w:rPr>
        <w:t xml:space="preserve">, o którym mowa w pkt </w:t>
      </w:r>
      <w:r w:rsidR="00CE21AD" w:rsidRPr="00E501D5">
        <w:rPr>
          <w:rFonts w:ascii="Arial Narrow" w:hAnsi="Arial Narrow" w:cs="Arial"/>
          <w:sz w:val="22"/>
          <w:szCs w:val="22"/>
        </w:rPr>
        <w:t>5.</w:t>
      </w:r>
      <w:r w:rsidRPr="00E501D5">
        <w:rPr>
          <w:rFonts w:ascii="Arial Narrow" w:hAnsi="Arial Narrow" w:cs="Arial"/>
          <w:sz w:val="22"/>
          <w:szCs w:val="22"/>
        </w:rPr>
        <w:t>1.5.4.</w:t>
      </w:r>
      <w:r w:rsidR="00CE21AD" w:rsidRPr="00E501D5">
        <w:rPr>
          <w:rFonts w:ascii="Arial Narrow" w:hAnsi="Arial Narrow" w:cs="Arial"/>
          <w:sz w:val="22"/>
          <w:szCs w:val="22"/>
        </w:rPr>
        <w:t>7</w:t>
      </w:r>
      <w:r w:rsidRPr="00E501D5">
        <w:rPr>
          <w:rFonts w:ascii="Arial Narrow" w:hAnsi="Arial Narrow" w:cs="Arial"/>
          <w:sz w:val="22"/>
          <w:szCs w:val="22"/>
        </w:rPr>
        <w:t xml:space="preserve"> musi być zamontowane tapicerowane siedzisko z oparciem. Siedzisko musi gwarantować wytrzymałość na obciążenie min. 150 kg. W siedzisku zamontowane będą akumulatory opisane w pkt. </w:t>
      </w:r>
      <w:r w:rsidR="002436A5" w:rsidRPr="00E501D5">
        <w:rPr>
          <w:rFonts w:ascii="Arial Narrow" w:hAnsi="Arial Narrow" w:cs="Arial"/>
          <w:sz w:val="22"/>
          <w:szCs w:val="22"/>
        </w:rPr>
        <w:t>5.</w:t>
      </w:r>
      <w:r w:rsidRPr="00E501D5">
        <w:rPr>
          <w:rFonts w:ascii="Arial Narrow" w:hAnsi="Arial Narrow" w:cs="Arial"/>
          <w:sz w:val="22"/>
          <w:szCs w:val="22"/>
        </w:rPr>
        <w:t>1.5.</w:t>
      </w:r>
      <w:r w:rsidR="002436A5" w:rsidRPr="00E501D5">
        <w:rPr>
          <w:rFonts w:ascii="Arial Narrow" w:hAnsi="Arial Narrow" w:cs="Arial"/>
          <w:sz w:val="22"/>
          <w:szCs w:val="22"/>
        </w:rPr>
        <w:t>6</w:t>
      </w:r>
      <w:r w:rsidRPr="00E501D5">
        <w:rPr>
          <w:rFonts w:ascii="Arial Narrow" w:hAnsi="Arial Narrow" w:cs="Arial"/>
          <w:sz w:val="22"/>
          <w:szCs w:val="22"/>
        </w:rPr>
        <w:t xml:space="preserve">.5. Zamawiający dopuszcza możliwość zamontowania jednego z akumulatorów w siedzisku, o którym mowa w pkt. </w:t>
      </w:r>
      <w:r w:rsidR="002436A5" w:rsidRPr="00E501D5">
        <w:rPr>
          <w:rFonts w:ascii="Arial Narrow" w:hAnsi="Arial Narrow" w:cs="Arial"/>
          <w:sz w:val="22"/>
          <w:szCs w:val="22"/>
        </w:rPr>
        <w:t>5.1</w:t>
      </w:r>
      <w:r w:rsidRPr="00E501D5">
        <w:rPr>
          <w:rFonts w:ascii="Arial Narrow" w:hAnsi="Arial Narrow" w:cs="Arial"/>
          <w:sz w:val="22"/>
          <w:szCs w:val="22"/>
        </w:rPr>
        <w:t>.5.4.</w:t>
      </w:r>
      <w:r w:rsidR="002436A5" w:rsidRPr="00E501D5">
        <w:rPr>
          <w:rFonts w:ascii="Arial Narrow" w:hAnsi="Arial Narrow" w:cs="Arial"/>
          <w:sz w:val="22"/>
          <w:szCs w:val="22"/>
        </w:rPr>
        <w:t>6</w:t>
      </w:r>
      <w:r w:rsidRPr="00E501D5">
        <w:rPr>
          <w:rFonts w:ascii="Arial Narrow" w:hAnsi="Arial Narrow" w:cs="Arial"/>
          <w:sz w:val="22"/>
          <w:szCs w:val="22"/>
        </w:rPr>
        <w:t>. Pokrywa siedziska musi być wyposażona w mechanizm jego blokowania w pozycji zamkniętej i utrzymywania w pozycji otwartej. Konstrukcja przedniej ściany siedziska musi zapewniać maksymalną przestrzeń w przedziale mierzoną po podłodze oraz zabezpieczać elementy zabudowy umieszczonej na niej przed uszkodzeniami mechanicznymi Miejsce montażu siedziska musi zapewniać użytkownikom możliwość swobodnego wejścia/wyjścia</w:t>
      </w:r>
      <w:r w:rsidR="00B82879" w:rsidRPr="00E501D5">
        <w:rPr>
          <w:rFonts w:ascii="Arial Narrow" w:hAnsi="Arial Narrow" w:cs="Arial"/>
          <w:sz w:val="22"/>
          <w:szCs w:val="22"/>
        </w:rPr>
        <w:t xml:space="preserve"> </w:t>
      </w:r>
      <w:r w:rsidRPr="00E501D5">
        <w:rPr>
          <w:rFonts w:ascii="Arial Narrow" w:hAnsi="Arial Narrow" w:cs="Arial"/>
          <w:sz w:val="22"/>
          <w:szCs w:val="22"/>
        </w:rPr>
        <w:t>z przedziału, prawidłowej realizacji zadań służbowych oraz obsługi zabudowy pojazdu.</w:t>
      </w:r>
    </w:p>
    <w:p w:rsidR="002F03E0" w:rsidRPr="00E501D5" w:rsidRDefault="002F03E0"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Przedział II musi być wyposażony we wspólny dodatkowy system klimatyzacji współpracujący z systemem klimatyzacji pojazdu bazowego  i działający podczas pracy silnika pojazdu. System klimatyzacji musi umożliwiać regulację temperatury i intensywności nawiewu oraz posiadać możliwość pracy w obiegu zamkniętym. Musi być wyposażony w oddzielny parownik o wydajności chłodzenia, co najmniej 6 kW i wydatku powietrza, co najmniej 450 m</w:t>
      </w:r>
      <w:r w:rsidRPr="00E501D5">
        <w:rPr>
          <w:rFonts w:ascii="Arial Narrow" w:hAnsi="Arial Narrow" w:cs="Arial"/>
          <w:sz w:val="22"/>
          <w:szCs w:val="22"/>
          <w:vertAlign w:val="superscript"/>
        </w:rPr>
        <w:t>3</w:t>
      </w:r>
      <w:r w:rsidRPr="00E501D5">
        <w:rPr>
          <w:rFonts w:ascii="Arial Narrow" w:hAnsi="Arial Narrow" w:cs="Arial"/>
          <w:sz w:val="22"/>
          <w:szCs w:val="22"/>
        </w:rPr>
        <w:t xml:space="preserve">/h. Zaciąg powietrza musi się odbywać z zewnątrz pojazdu. Niezależne sterowanie klimatyzacją musi odbywać się z przedziału I z miejsca gwarantującego łatwą obsługę przez kierowcę pojazdu. Urządzenie </w:t>
      </w:r>
      <w:r w:rsidRPr="00E501D5">
        <w:rPr>
          <w:rStyle w:val="WW8Num56z0"/>
          <w:rFonts w:ascii="Arial Narrow" w:hAnsi="Arial Narrow"/>
          <w:sz w:val="22"/>
          <w:szCs w:val="22"/>
        </w:rPr>
        <w:t xml:space="preserve">klimatyzacyjne oraz elementy instalacji klimatyzacyjnej muszą być zamontowane wewnątrz pojazdu w sposób nieograniczający jego przestrzeni użytkowej. </w:t>
      </w:r>
      <w:r w:rsidRPr="00E501D5">
        <w:rPr>
          <w:rFonts w:ascii="Arial Narrow" w:hAnsi="Arial Narrow" w:cs="Arial"/>
          <w:sz w:val="22"/>
          <w:szCs w:val="22"/>
        </w:rPr>
        <w:t>Nawiew powietrza w przedziale II musi być realizowany przez co najmniej 2 wyloty powietrza umieszczone w górnej części przedziału. Wyloty powietrza muszą posiadać funkcję ustawiania kierunku strumienia powietrza oraz ograniczenia intensywności nadmuchu. Sposób rozmieszczenia wylotów powietrza musi zapewniać równomierne schładzanie przedziału II.</w:t>
      </w:r>
      <w:r w:rsidRPr="00E501D5">
        <w:rPr>
          <w:rStyle w:val="WW8Num56z0"/>
          <w:rFonts w:ascii="Arial Narrow" w:hAnsi="Arial Narrow"/>
          <w:b/>
          <w:sz w:val="22"/>
          <w:szCs w:val="22"/>
        </w:rPr>
        <w:t xml:space="preserve"> Spełnienie wymogu musi być potwierdzone oświadczeniem Wykonawcy wystawionym na podstawie dokumentacji technicznej zastosowanego urządzenia oraz pozytywnym wynikiem oględzin dokonanych przez przedstawicieli Zamawiającego w fazie oceny projektu modyfikacji pojazdu. </w:t>
      </w:r>
      <w:r w:rsidRPr="00E501D5">
        <w:rPr>
          <w:rFonts w:ascii="Arial Narrow" w:hAnsi="Arial Narrow" w:cs="Arial"/>
          <w:b/>
          <w:sz w:val="22"/>
          <w:szCs w:val="22"/>
          <w:lang w:eastAsia="en-US"/>
        </w:rPr>
        <w:t>Dokumenty potwierdzające spełnienie wymogu muszą być przekazane Zamawiającemu przez Wykonawcę w fazie oceny projektu modyfikacji pojazdu</w:t>
      </w:r>
    </w:p>
    <w:p w:rsidR="00E54CD8" w:rsidRPr="00E501D5" w:rsidRDefault="009955D5"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Przedział</w:t>
      </w:r>
      <w:r w:rsidRPr="00E501D5">
        <w:rPr>
          <w:rFonts w:ascii="Arial Narrow" w:hAnsi="Arial Narrow" w:cs="Arial"/>
          <w:color w:val="1F497D"/>
          <w:sz w:val="22"/>
          <w:szCs w:val="22"/>
        </w:rPr>
        <w:t xml:space="preserve"> </w:t>
      </w:r>
      <w:r w:rsidRPr="00E501D5">
        <w:rPr>
          <w:rFonts w:ascii="Arial Narrow" w:hAnsi="Arial Narrow" w:cs="Arial"/>
          <w:sz w:val="22"/>
          <w:szCs w:val="22"/>
        </w:rPr>
        <w:t>II</w:t>
      </w:r>
      <w:r w:rsidRPr="00E501D5">
        <w:rPr>
          <w:rFonts w:ascii="Arial Narrow" w:hAnsi="Arial Narrow" w:cs="Arial"/>
          <w:color w:val="1F497D"/>
          <w:sz w:val="22"/>
          <w:szCs w:val="22"/>
        </w:rPr>
        <w:t xml:space="preserve"> </w:t>
      </w:r>
      <w:r w:rsidRPr="00E501D5">
        <w:rPr>
          <w:rFonts w:ascii="Arial Narrow" w:hAnsi="Arial Narrow" w:cs="Arial"/>
          <w:sz w:val="22"/>
          <w:szCs w:val="22"/>
        </w:rPr>
        <w:t xml:space="preserve">musi być wyposażony w dodatkowy niezależny od silnika układ ogrzewania wnętrza o mocy, co najmniej 3,5 kW zasilany ze zbiornika paliwa pojazdu. </w:t>
      </w:r>
      <w:r w:rsidRPr="00E501D5">
        <w:rPr>
          <w:rFonts w:ascii="Arial Narrow" w:hAnsi="Arial Narrow" w:cs="Arial"/>
          <w:sz w:val="22"/>
          <w:szCs w:val="22"/>
        </w:rPr>
        <w:lastRenderedPageBreak/>
        <w:t xml:space="preserve">Układ ogrzewania musi umożliwiać regulację temperatury. Układ ogrzewania nie może być montowany na zewnątrz pojazdu. Wydech układu ogrzewania musi być umieszczony pod pojazdem z lewej strony, a jego konstrukcja musi gwarantować nie przedostawanie się spalin do wnętrza pojazdu. Zaciąg powietrza musi się odbywać z wnętrza przedziału II. W przedziale wymagane jest zamontowanie, co najmniej 2 (dwóch) wylotów ciepłego powietrza w miejscach zapewniających równomierne nagrzewanie wnętrz przedziałów. </w:t>
      </w:r>
      <w:r w:rsidR="004C3EF9" w:rsidRPr="00E501D5">
        <w:rPr>
          <w:rFonts w:ascii="Arial Narrow" w:hAnsi="Arial Narrow" w:cs="Arial"/>
          <w:sz w:val="22"/>
          <w:szCs w:val="22"/>
        </w:rPr>
        <w:t xml:space="preserve">Dodatkowo należy zamontować 1 wylot ciepłego powietrza do przedziału III. </w:t>
      </w:r>
      <w:r w:rsidRPr="00E501D5">
        <w:rPr>
          <w:rFonts w:ascii="Arial Narrow" w:hAnsi="Arial Narrow" w:cs="Arial"/>
          <w:sz w:val="22"/>
          <w:szCs w:val="22"/>
        </w:rPr>
        <w:t>Elementy zabudowy i wyposażenia elektrycznego oraz elektronicznego pojazdu muszą być zabezpieczone przed bezpośrednim oddziaływaniem ciepłego powietrza z wylotów układu ogrzewania. Musi istnieć możliwość użytkowania układu ogrzewania zarówno podczas postoju pojazdu jak również podczas jazdy pojazdu (tryb transportowy)</w:t>
      </w:r>
      <w:r w:rsidR="008E32CF" w:rsidRPr="00E501D5">
        <w:rPr>
          <w:rFonts w:ascii="Arial Narrow" w:hAnsi="Arial Narrow" w:cs="Arial"/>
          <w:sz w:val="22"/>
          <w:szCs w:val="22"/>
        </w:rPr>
        <w:t>.</w:t>
      </w:r>
    </w:p>
    <w:p w:rsidR="009955D5" w:rsidRPr="00E501D5" w:rsidRDefault="009955D5"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Przedział musi być wyposażony w dwa stoliki robocze, każdy zapewniający możliwość ergonomicznego wykonywania czynności służbowych w tym obsługi laptopa. Jeden ze stolików musi przylegać do ściany działowej z przedziałem I, drugi do ściany działowej z przedziałem III. Stoliki muszą być usytuowane pomiędzy siedziskami z prawej strony przedziału a siedziskami z lewej strony przedziału oraz zamontowane na szynie przesuwnej, w sposób umożliwiający przesunięcie stolików wzdłuż ścian działowych w celu ułatwienia zajmowania miejsc siedzących. Stoliki muszą posiadać mechanizm zabezpieczający przed ich przemieszczaniem się podczas pracy funkcjonariuszy oraz w czasie transportu. Minimalne wymiary każdego z blatów stolików: długość – 630 mm, szerokość: 450 mm. Wytrzymałość na obciążenie we wszystkich punktach każdego</w:t>
      </w:r>
      <w:r w:rsidR="007900BB" w:rsidRPr="00E501D5">
        <w:rPr>
          <w:rFonts w:ascii="Arial Narrow" w:hAnsi="Arial Narrow" w:cs="Arial"/>
          <w:sz w:val="22"/>
          <w:szCs w:val="22"/>
        </w:rPr>
        <w:t xml:space="preserve"> </w:t>
      </w:r>
      <w:r w:rsidRPr="00E501D5">
        <w:rPr>
          <w:rFonts w:ascii="Arial Narrow" w:hAnsi="Arial Narrow" w:cs="Arial"/>
          <w:sz w:val="22"/>
          <w:szCs w:val="22"/>
        </w:rPr>
        <w:t>z blatów stolików  musi wynosić min. 100 kg.</w:t>
      </w:r>
      <w:r w:rsidRPr="00E501D5">
        <w:rPr>
          <w:rFonts w:ascii="Arial Narrow" w:hAnsi="Arial Narrow"/>
          <w:sz w:val="22"/>
          <w:szCs w:val="22"/>
        </w:rPr>
        <w:t xml:space="preserve"> </w:t>
      </w:r>
      <w:r w:rsidRPr="00E501D5">
        <w:rPr>
          <w:rFonts w:ascii="Arial Narrow" w:hAnsi="Arial Narrow" w:cs="Arial"/>
          <w:sz w:val="22"/>
          <w:szCs w:val="22"/>
        </w:rPr>
        <w:t>Pod blatem każdego ze stolików musi być przewidziane miejsce (schowek) umożliwiające stabilne zamontowanie na czas transportu laptop</w:t>
      </w:r>
      <w:r w:rsidR="002436A5" w:rsidRPr="00E501D5">
        <w:rPr>
          <w:rFonts w:ascii="Arial Narrow" w:hAnsi="Arial Narrow" w:cs="Arial"/>
          <w:sz w:val="22"/>
          <w:szCs w:val="22"/>
        </w:rPr>
        <w:t>ów</w:t>
      </w:r>
      <w:r w:rsidRPr="00E501D5">
        <w:rPr>
          <w:rFonts w:ascii="Arial Narrow" w:hAnsi="Arial Narrow" w:cs="Arial"/>
          <w:sz w:val="22"/>
          <w:szCs w:val="22"/>
        </w:rPr>
        <w:t xml:space="preserve"> wraz z zasilacz</w:t>
      </w:r>
      <w:r w:rsidR="002436A5" w:rsidRPr="00E501D5">
        <w:rPr>
          <w:rFonts w:ascii="Arial Narrow" w:hAnsi="Arial Narrow" w:cs="Arial"/>
          <w:sz w:val="22"/>
          <w:szCs w:val="22"/>
        </w:rPr>
        <w:t>a</w:t>
      </w:r>
      <w:r w:rsidRPr="00E501D5">
        <w:rPr>
          <w:rFonts w:ascii="Arial Narrow" w:hAnsi="Arial Narrow" w:cs="Arial"/>
          <w:sz w:val="22"/>
          <w:szCs w:val="22"/>
        </w:rPr>
        <w:t>m</w:t>
      </w:r>
      <w:r w:rsidR="002436A5" w:rsidRPr="00E501D5">
        <w:rPr>
          <w:rFonts w:ascii="Arial Narrow" w:hAnsi="Arial Narrow" w:cs="Arial"/>
          <w:sz w:val="22"/>
          <w:szCs w:val="22"/>
        </w:rPr>
        <w:t>i</w:t>
      </w:r>
      <w:r w:rsidR="00E821C4" w:rsidRPr="00E501D5">
        <w:rPr>
          <w:rFonts w:ascii="Arial Narrow" w:hAnsi="Arial Narrow" w:cs="Arial"/>
          <w:sz w:val="22"/>
          <w:szCs w:val="22"/>
        </w:rPr>
        <w:t xml:space="preserve"> (nie stanowią przedmiotu zamówienia). </w:t>
      </w:r>
      <w:r w:rsidRPr="00E501D5">
        <w:rPr>
          <w:rFonts w:ascii="Arial Narrow" w:hAnsi="Arial Narrow" w:cs="Arial"/>
          <w:sz w:val="22"/>
          <w:szCs w:val="22"/>
        </w:rPr>
        <w:t>Pokrywy miejsc schowków musza być wyposażone w mechanizm blokowania ich w pozycji zamkniętej i utrzymywania w pozycji otwartej.</w:t>
      </w:r>
    </w:p>
    <w:p w:rsidR="009955D5" w:rsidRPr="00E501D5" w:rsidRDefault="009955D5"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Na lewej ścianie przedziału, pomiędzy siedziskami musi znajdować się szafka przeznaczona do pełnej zabudowy i wyizolowania urządzenia wielofunkcyjnego (drukarka, kopiarka, skaner</w:t>
      </w:r>
      <w:r w:rsidR="00E821C4" w:rsidRPr="00E501D5">
        <w:rPr>
          <w:rFonts w:ascii="Arial Narrow" w:hAnsi="Arial Narrow" w:cs="Arial"/>
          <w:sz w:val="22"/>
          <w:szCs w:val="22"/>
        </w:rPr>
        <w:t xml:space="preserve"> – nie stanowi przedmiotu zamówienia</w:t>
      </w:r>
      <w:r w:rsidRPr="00E501D5">
        <w:rPr>
          <w:rFonts w:ascii="Arial Narrow" w:hAnsi="Arial Narrow" w:cs="Arial"/>
          <w:sz w:val="22"/>
          <w:szCs w:val="22"/>
        </w:rPr>
        <w:t xml:space="preserve">). Konstrukcja szafki musi zapewniać łatwy dostęp do urządzenia podczas jego użytkowania oraz zapewniać pełne osłonięcie (np. poprzez zamykaną roletę) i stabilne zamocowanie urządzenia i elementów jego wyposażenia podczas jazdy pojazdu. Szafka musi ponadto posiadać szuflady o wymiarach wewnętrznych umożliwiających przechowywanie w nich materiałów eksploatacyjnych urządzenia wielofunkcyjnego np.: tonery, ryza papieru formatu A4 itp. Wysuwanie szuflad musi odbywać się z wykorzystaniem systemu </w:t>
      </w:r>
      <w:proofErr w:type="spellStart"/>
      <w:r w:rsidRPr="00E501D5">
        <w:rPr>
          <w:rFonts w:ascii="Arial Narrow" w:hAnsi="Arial Narrow" w:cs="Arial"/>
          <w:sz w:val="22"/>
          <w:szCs w:val="22"/>
        </w:rPr>
        <w:t>lekkobieżnych</w:t>
      </w:r>
      <w:proofErr w:type="spellEnd"/>
      <w:r w:rsidRPr="00E501D5">
        <w:rPr>
          <w:rFonts w:ascii="Arial Narrow" w:hAnsi="Arial Narrow" w:cs="Arial"/>
          <w:sz w:val="22"/>
          <w:szCs w:val="22"/>
        </w:rPr>
        <w:t xml:space="preserve"> prowadnic posiadających zabezpieczenie przed całkowitym wysunięciem oraz mechanizm blokowania w pozycji zamkniętej, tak, żeby w celu ich wysunięcia trzeba było je świadomie odblokować, np. przez naciśnięcie przycisku.</w:t>
      </w:r>
    </w:p>
    <w:p w:rsidR="009955D5" w:rsidRPr="00E501D5" w:rsidRDefault="009955D5"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Na całej ścianie działowej z przedziałem III musi być umieszczony zestaw zamykanych drzwiczkami szafek z półkami i szuflad (min. 6 szafek i min. 3 szuflady). Część szafek musi umożliwiać przechowywanie w nich segregatorów o grubości grzbietu min. 75 mm do dokumentów formatu A4 (min. 6 szt. segregatorów w pozycji pionowej).</w:t>
      </w:r>
    </w:p>
    <w:p w:rsidR="009955D5" w:rsidRPr="00E501D5" w:rsidRDefault="009955D5"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Na ścianie działowej z przedziałem III muszą być  umieszczone dwie otwarte szafki każda z co najmniej 4 półkami przeznaczonymi do przechowywania dokumentów formatu A4 w pozycji ukośnej. Konstrukcja półek musi uniemożliwiać wypadanie przewożonych dokumentów w czasie jazdy pojazdu.</w:t>
      </w:r>
    </w:p>
    <w:p w:rsidR="009955D5" w:rsidRPr="00E501D5" w:rsidRDefault="009955D5"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 xml:space="preserve">Wszystkie drzwi szafek muszą posiadać mechanizm samoczynnego otwierania po naciśnięciu drzwiczek i utrzymywania ich w pozycji otwartej. Wysuwanie szuflad musi odbywać się z wykorzystaniem systemu </w:t>
      </w:r>
      <w:proofErr w:type="spellStart"/>
      <w:r w:rsidRPr="00E501D5">
        <w:rPr>
          <w:rFonts w:ascii="Arial Narrow" w:hAnsi="Arial Narrow" w:cs="Arial"/>
          <w:sz w:val="22"/>
          <w:szCs w:val="22"/>
        </w:rPr>
        <w:t>lekkobieżnych</w:t>
      </w:r>
      <w:proofErr w:type="spellEnd"/>
      <w:r w:rsidRPr="00E501D5">
        <w:rPr>
          <w:rFonts w:ascii="Arial Narrow" w:hAnsi="Arial Narrow" w:cs="Arial"/>
          <w:sz w:val="22"/>
          <w:szCs w:val="22"/>
        </w:rPr>
        <w:t xml:space="preserve"> prowadnic posiadających zabezpieczenie przed całkowitym wysunięciem oraz mechanizm blokowania w pozycji zamkniętej, tak, żeby w celu ich wysunięcia trzeba było je świadomie odblokować, np. przez naciśnięcie przycisku.</w:t>
      </w:r>
    </w:p>
    <w:p w:rsidR="009955D5" w:rsidRPr="00E501D5" w:rsidRDefault="009955D5"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Co najmniej trzy szafki, jedna szuflada oraz dwie pokrywy siedzisk muszą być wyposażone w zamki zamykane na klucz. Wszystkie zastosowane zamki muszą być zamykane i otwierane z wykorzystaniem jednego klucza. Do każdego zamka Wykonawca musi dostarczyć kluczyki w ilości min. 2 szt.</w:t>
      </w:r>
    </w:p>
    <w:p w:rsidR="009955D5" w:rsidRPr="00E501D5" w:rsidRDefault="009955D5"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lastRenderedPageBreak/>
        <w:t xml:space="preserve">Zamontowane w przedziale elementy zabudowy (szafki, szuflady, stoliki robocze, siedziska itp.) muszą być wykonane ze sklejki wodoodpornej z okleiną drewnopodobną lub z elementów kompozytowych i aluminiowych (anodowanych) lub elementów z tworzywa sztucznego (np. </w:t>
      </w:r>
      <w:proofErr w:type="spellStart"/>
      <w:r w:rsidRPr="00E501D5">
        <w:rPr>
          <w:rFonts w:ascii="Arial Narrow" w:hAnsi="Arial Narrow" w:cs="Arial"/>
          <w:sz w:val="22"/>
          <w:szCs w:val="22"/>
        </w:rPr>
        <w:t>plexi</w:t>
      </w:r>
      <w:proofErr w:type="spellEnd"/>
      <w:r w:rsidRPr="00E501D5">
        <w:rPr>
          <w:rFonts w:ascii="Arial Narrow" w:hAnsi="Arial Narrow" w:cs="Arial"/>
          <w:sz w:val="22"/>
          <w:szCs w:val="22"/>
        </w:rPr>
        <w:t>). Wykorzystane do zabudowy elementy muszą być dopuszczone do stosowania w tego rodzaju zabudowach. Wykonawca przedstawi do wyboru Zamawiającemu paletę proponowanych kolorów poszczególnych materiałów, z których zostaną wykonane poszczególne elementy zabudowy.</w:t>
      </w:r>
    </w:p>
    <w:p w:rsidR="009955D5" w:rsidRPr="00E501D5" w:rsidRDefault="002F7FD2" w:rsidP="00901077">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W przedziale II w miejscu zapewniającym możliwość łatwej i ergonomicznej obsługi musi znajdować się elektroniczny panel sterujący wyposażony w wyświetlacz dotykowy o przekątnej co najmniej 7 cala przystosowany do pracy w temperaturze od - 25</w:t>
      </w:r>
      <w:r w:rsidRPr="00E501D5">
        <w:rPr>
          <w:rFonts w:ascii="Arial Narrow" w:hAnsi="Arial Narrow" w:cs="Arial"/>
          <w:sz w:val="22"/>
          <w:szCs w:val="22"/>
          <w:vertAlign w:val="superscript"/>
        </w:rPr>
        <w:t>o</w:t>
      </w:r>
      <w:r w:rsidRPr="00E501D5">
        <w:rPr>
          <w:rFonts w:ascii="Arial Narrow" w:hAnsi="Arial Narrow" w:cs="Arial"/>
          <w:sz w:val="22"/>
          <w:szCs w:val="22"/>
        </w:rPr>
        <w:t>C do + 50</w:t>
      </w:r>
      <w:r w:rsidRPr="00E501D5">
        <w:rPr>
          <w:rFonts w:ascii="Arial Narrow" w:hAnsi="Arial Narrow" w:cs="Arial"/>
          <w:sz w:val="22"/>
          <w:szCs w:val="22"/>
          <w:vertAlign w:val="superscript"/>
        </w:rPr>
        <w:t>o</w:t>
      </w:r>
      <w:r w:rsidRPr="00E501D5">
        <w:rPr>
          <w:rFonts w:ascii="Arial Narrow" w:hAnsi="Arial Narrow" w:cs="Arial"/>
          <w:sz w:val="22"/>
          <w:szCs w:val="22"/>
        </w:rPr>
        <w:t>C zapewniające co najmniej możliwość:</w:t>
      </w:r>
    </w:p>
    <w:p w:rsidR="002F7FD2" w:rsidRPr="00E501D5" w:rsidRDefault="002F7FD2" w:rsidP="00562F7C">
      <w:pPr>
        <w:pStyle w:val="Akapitzlist"/>
        <w:widowControl w:val="0"/>
        <w:autoSpaceDN w:val="0"/>
        <w:ind w:left="3261" w:hanging="142"/>
        <w:contextualSpacing w:val="0"/>
        <w:jc w:val="both"/>
        <w:rPr>
          <w:rFonts w:ascii="Arial Narrow" w:hAnsi="Arial Narrow" w:cs="Arial"/>
          <w:sz w:val="22"/>
          <w:szCs w:val="22"/>
        </w:rPr>
      </w:pPr>
      <w:r w:rsidRPr="00E501D5">
        <w:rPr>
          <w:rFonts w:ascii="Arial Narrow" w:hAnsi="Arial Narrow" w:cs="Arial"/>
          <w:sz w:val="22"/>
          <w:szCs w:val="22"/>
        </w:rPr>
        <w:t>- aktywacji, sterowania i sygnalizacji stanu działania oświetlenia wewnętrznego przedziału,</w:t>
      </w:r>
    </w:p>
    <w:p w:rsidR="002F7FD2" w:rsidRPr="00E501D5" w:rsidRDefault="002F7FD2" w:rsidP="00562F7C">
      <w:pPr>
        <w:pStyle w:val="Akapitzlist"/>
        <w:widowControl w:val="0"/>
        <w:autoSpaceDN w:val="0"/>
        <w:ind w:left="3261" w:hanging="142"/>
        <w:contextualSpacing w:val="0"/>
        <w:jc w:val="both"/>
        <w:rPr>
          <w:rFonts w:ascii="Arial Narrow" w:hAnsi="Arial Narrow" w:cs="Arial"/>
          <w:sz w:val="22"/>
          <w:szCs w:val="22"/>
        </w:rPr>
      </w:pPr>
      <w:r w:rsidRPr="00E501D5">
        <w:rPr>
          <w:rFonts w:ascii="Arial Narrow" w:hAnsi="Arial Narrow" w:cs="Arial"/>
          <w:sz w:val="22"/>
          <w:szCs w:val="22"/>
        </w:rPr>
        <w:t>- aktywacji, sterowania i sygnalizacji stanu działania oświetlenia zewnętrznego pojazdu,</w:t>
      </w:r>
    </w:p>
    <w:p w:rsidR="002F7FD2" w:rsidRPr="00E501D5" w:rsidRDefault="002F7FD2" w:rsidP="00562F7C">
      <w:pPr>
        <w:pStyle w:val="Akapitzlist"/>
        <w:widowControl w:val="0"/>
        <w:autoSpaceDN w:val="0"/>
        <w:ind w:left="3261" w:hanging="142"/>
        <w:contextualSpacing w:val="0"/>
        <w:jc w:val="both"/>
        <w:rPr>
          <w:rFonts w:ascii="Arial Narrow" w:hAnsi="Arial Narrow" w:cs="Arial"/>
          <w:sz w:val="22"/>
          <w:szCs w:val="22"/>
        </w:rPr>
      </w:pPr>
      <w:r w:rsidRPr="00E501D5">
        <w:rPr>
          <w:rFonts w:ascii="Arial Narrow" w:hAnsi="Arial Narrow" w:cs="Arial"/>
          <w:sz w:val="22"/>
          <w:szCs w:val="22"/>
        </w:rPr>
        <w:t>- obrazowania w % poziomu naładowania dodatkowych akumulatorów oraz sygnalizacji graficznej i dźwiękowej stanu niskiego poziomu naładowania,</w:t>
      </w:r>
    </w:p>
    <w:p w:rsidR="002F7FD2" w:rsidRPr="00E501D5" w:rsidRDefault="002F7FD2" w:rsidP="00562F7C">
      <w:pPr>
        <w:pStyle w:val="Akapitzlist"/>
        <w:widowControl w:val="0"/>
        <w:autoSpaceDN w:val="0"/>
        <w:ind w:left="3261" w:hanging="142"/>
        <w:contextualSpacing w:val="0"/>
        <w:jc w:val="both"/>
        <w:rPr>
          <w:rFonts w:ascii="Arial Narrow" w:hAnsi="Arial Narrow" w:cs="Arial"/>
          <w:sz w:val="22"/>
          <w:szCs w:val="22"/>
          <w:lang w:eastAsia="en-US"/>
        </w:rPr>
      </w:pPr>
      <w:r w:rsidRPr="00E501D5">
        <w:rPr>
          <w:rFonts w:ascii="Arial Narrow" w:hAnsi="Arial Narrow" w:cs="Arial"/>
          <w:sz w:val="22"/>
          <w:szCs w:val="22"/>
        </w:rPr>
        <w:t xml:space="preserve">- </w:t>
      </w:r>
      <w:r w:rsidRPr="00E501D5">
        <w:rPr>
          <w:rFonts w:ascii="Arial Narrow" w:hAnsi="Arial Narrow" w:cs="Arial"/>
          <w:sz w:val="22"/>
          <w:szCs w:val="22"/>
          <w:lang w:eastAsia="en-US"/>
        </w:rPr>
        <w:t>sygnalizacji prawidłowego ładowania (zasilania prądem) akumulatorów dodatkowych zarówno podczas pracy silnika oraz przy ładowaniu z wykorzystaniem ładowarki opisanej</w:t>
      </w:r>
      <w:r w:rsidRPr="00E501D5">
        <w:rPr>
          <w:rFonts w:ascii="Arial Narrow" w:hAnsi="Arial Narrow" w:cs="Arial"/>
          <w:color w:val="FF0000"/>
          <w:sz w:val="22"/>
          <w:szCs w:val="22"/>
          <w:lang w:eastAsia="en-US"/>
        </w:rPr>
        <w:t xml:space="preserve"> </w:t>
      </w:r>
      <w:r w:rsidRPr="00E501D5">
        <w:rPr>
          <w:rFonts w:ascii="Arial Narrow" w:hAnsi="Arial Narrow" w:cs="Arial"/>
          <w:sz w:val="22"/>
          <w:szCs w:val="22"/>
          <w:lang w:eastAsia="en-US"/>
        </w:rPr>
        <w:t xml:space="preserve">w pkt. </w:t>
      </w:r>
      <w:r w:rsidR="002436A5" w:rsidRPr="00E501D5">
        <w:rPr>
          <w:rFonts w:ascii="Arial Narrow" w:hAnsi="Arial Narrow" w:cs="Arial"/>
          <w:sz w:val="22"/>
          <w:szCs w:val="22"/>
          <w:lang w:eastAsia="en-US"/>
        </w:rPr>
        <w:t>5.</w:t>
      </w:r>
      <w:r w:rsidRPr="00E501D5">
        <w:rPr>
          <w:rFonts w:ascii="Arial Narrow" w:hAnsi="Arial Narrow" w:cs="Arial"/>
          <w:sz w:val="22"/>
          <w:szCs w:val="22"/>
          <w:lang w:eastAsia="en-US"/>
        </w:rPr>
        <w:t>1.5.</w:t>
      </w:r>
      <w:r w:rsidR="002436A5" w:rsidRPr="00E501D5">
        <w:rPr>
          <w:rFonts w:ascii="Arial Narrow" w:hAnsi="Arial Narrow" w:cs="Arial"/>
          <w:sz w:val="22"/>
          <w:szCs w:val="22"/>
          <w:lang w:eastAsia="en-US"/>
        </w:rPr>
        <w:t>6</w:t>
      </w:r>
      <w:r w:rsidRPr="00E501D5">
        <w:rPr>
          <w:rFonts w:ascii="Arial Narrow" w:hAnsi="Arial Narrow" w:cs="Arial"/>
          <w:sz w:val="22"/>
          <w:szCs w:val="22"/>
          <w:lang w:eastAsia="en-US"/>
        </w:rPr>
        <w:t>.8,</w:t>
      </w:r>
    </w:p>
    <w:p w:rsidR="002F7FD2" w:rsidRPr="00E501D5" w:rsidRDefault="002F7FD2" w:rsidP="00562F7C">
      <w:pPr>
        <w:pStyle w:val="Akapitzlist"/>
        <w:widowControl w:val="0"/>
        <w:autoSpaceDN w:val="0"/>
        <w:ind w:left="3261" w:hanging="142"/>
        <w:contextualSpacing w:val="0"/>
        <w:jc w:val="both"/>
        <w:rPr>
          <w:rFonts w:ascii="Arial Narrow" w:hAnsi="Arial Narrow" w:cs="Arial"/>
          <w:sz w:val="22"/>
          <w:szCs w:val="22"/>
        </w:rPr>
      </w:pPr>
      <w:r w:rsidRPr="00E501D5">
        <w:rPr>
          <w:rFonts w:ascii="Arial Narrow" w:hAnsi="Arial Narrow" w:cs="Arial"/>
          <w:sz w:val="22"/>
          <w:szCs w:val="22"/>
          <w:lang w:eastAsia="en-US"/>
        </w:rPr>
        <w:t xml:space="preserve">- </w:t>
      </w:r>
      <w:r w:rsidRPr="00E501D5">
        <w:rPr>
          <w:rFonts w:ascii="Arial Narrow" w:hAnsi="Arial Narrow" w:cs="Arial"/>
          <w:sz w:val="22"/>
          <w:szCs w:val="22"/>
        </w:rPr>
        <w:t>wyświetlania informacji o otwartych drzwiach przesuwnych do przedziału biurowego oraz drzwiach tylnych</w:t>
      </w:r>
    </w:p>
    <w:p w:rsidR="002F7FD2" w:rsidRPr="00E501D5" w:rsidRDefault="002F7FD2" w:rsidP="00562F7C">
      <w:pPr>
        <w:pStyle w:val="Akapitzlist"/>
        <w:widowControl w:val="0"/>
        <w:autoSpaceDN w:val="0"/>
        <w:ind w:left="3261" w:hanging="142"/>
        <w:contextualSpacing w:val="0"/>
        <w:jc w:val="both"/>
        <w:rPr>
          <w:rFonts w:ascii="Arial Narrow" w:hAnsi="Arial Narrow"/>
          <w:sz w:val="22"/>
          <w:szCs w:val="22"/>
          <w:lang w:eastAsia="zh-CN"/>
        </w:rPr>
      </w:pPr>
      <w:r w:rsidRPr="00E501D5">
        <w:rPr>
          <w:rFonts w:ascii="Arial Narrow" w:hAnsi="Arial Narrow" w:cs="Arial"/>
          <w:sz w:val="22"/>
          <w:szCs w:val="22"/>
        </w:rPr>
        <w:t>- prezentacji temperatury wewnątrz i na zewnątrz pojazdu</w:t>
      </w:r>
      <w:r w:rsidRPr="00E501D5">
        <w:rPr>
          <w:rFonts w:ascii="Arial Narrow" w:hAnsi="Arial Narrow"/>
          <w:color w:val="FF0000"/>
          <w:sz w:val="22"/>
          <w:szCs w:val="22"/>
          <w:lang w:eastAsia="en-US"/>
        </w:rPr>
        <w:t xml:space="preserve"> </w:t>
      </w:r>
      <w:r w:rsidRPr="00E501D5">
        <w:rPr>
          <w:rFonts w:ascii="Arial Narrow" w:hAnsi="Arial Narrow" w:cs="Arial"/>
          <w:sz w:val="22"/>
          <w:szCs w:val="22"/>
          <w:lang w:eastAsia="en-US"/>
        </w:rPr>
        <w:t>oraz</w:t>
      </w:r>
      <w:r w:rsidRPr="00E501D5">
        <w:rPr>
          <w:rFonts w:ascii="Arial Narrow" w:hAnsi="Arial Narrow"/>
          <w:color w:val="FF0000"/>
          <w:sz w:val="22"/>
          <w:szCs w:val="22"/>
          <w:lang w:eastAsia="en-US"/>
        </w:rPr>
        <w:t xml:space="preserve"> </w:t>
      </w:r>
      <w:r w:rsidRPr="00E501D5">
        <w:rPr>
          <w:rFonts w:ascii="Arial Narrow" w:hAnsi="Arial Narrow" w:cs="Arial"/>
          <w:sz w:val="22"/>
          <w:szCs w:val="22"/>
        </w:rPr>
        <w:t>aktualnej daty i godziny.</w:t>
      </w:r>
    </w:p>
    <w:p w:rsidR="002F7FD2" w:rsidRPr="00E501D5" w:rsidRDefault="002F7FD2" w:rsidP="007900BB">
      <w:pPr>
        <w:pStyle w:val="Akapitzlist"/>
        <w:widowControl w:val="0"/>
        <w:numPr>
          <w:ilvl w:val="4"/>
          <w:numId w:val="35"/>
        </w:numPr>
        <w:autoSpaceDN w:val="0"/>
        <w:contextualSpacing w:val="0"/>
        <w:jc w:val="both"/>
        <w:rPr>
          <w:rFonts w:ascii="Arial Narrow" w:hAnsi="Arial Narrow"/>
          <w:sz w:val="22"/>
          <w:szCs w:val="22"/>
          <w:lang w:eastAsia="zh-CN"/>
        </w:rPr>
      </w:pPr>
      <w:r w:rsidRPr="00E501D5">
        <w:rPr>
          <w:rFonts w:ascii="Arial Narrow" w:hAnsi="Arial Narrow" w:cs="Arial"/>
          <w:sz w:val="22"/>
          <w:szCs w:val="22"/>
        </w:rPr>
        <w:t>Przedział</w:t>
      </w:r>
      <w:r w:rsidRPr="00E501D5">
        <w:rPr>
          <w:rFonts w:ascii="Arial Narrow" w:hAnsi="Arial Narrow" w:cs="Arial"/>
          <w:color w:val="1F497D"/>
          <w:sz w:val="22"/>
          <w:szCs w:val="22"/>
        </w:rPr>
        <w:t xml:space="preserve"> </w:t>
      </w:r>
      <w:r w:rsidRPr="00E501D5">
        <w:rPr>
          <w:rFonts w:ascii="Arial Narrow" w:hAnsi="Arial Narrow" w:cs="Arial"/>
          <w:sz w:val="22"/>
          <w:szCs w:val="22"/>
        </w:rPr>
        <w:t>musi być wyposażony w min. 2 wieszaki służące do zawieszenia ubiorów służbowych.</w:t>
      </w:r>
    </w:p>
    <w:p w:rsidR="002F03E0" w:rsidRPr="00E501D5" w:rsidRDefault="002F03E0" w:rsidP="002F03E0">
      <w:pPr>
        <w:widowControl w:val="0"/>
        <w:autoSpaceDN w:val="0"/>
        <w:ind w:left="2126" w:firstLine="0"/>
        <w:rPr>
          <w:rFonts w:ascii="Arial Narrow" w:hAnsi="Arial Narrow" w:cs="Arial"/>
          <w:b/>
          <w:sz w:val="22"/>
          <w:szCs w:val="22"/>
          <w:lang w:eastAsia="en-US"/>
        </w:rPr>
      </w:pPr>
    </w:p>
    <w:p w:rsidR="002F7FD2" w:rsidRPr="00E501D5" w:rsidRDefault="002F7FD2"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Wymagania techniczne dla zabudowy przedziału III</w:t>
      </w:r>
    </w:p>
    <w:p w:rsidR="002F7FD2" w:rsidRPr="00E501D5" w:rsidRDefault="002F7FD2" w:rsidP="002F7FD2">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Przedział musi być szczelnie oddzielony od przedziału II pełną ścianą działową wypełnioną izolacją akustyczną i termiczną.</w:t>
      </w:r>
    </w:p>
    <w:p w:rsidR="002F7FD2" w:rsidRPr="00E501D5" w:rsidRDefault="00655796" w:rsidP="002F7FD2">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Ściany boczne, sufit oraz ściana działowa muszą być pokryte blachą aluminiową lub elementami z tworzywa sztucznego. Podłoga przedziału musi być pokryta blachą aluminiową lub blachą ze stali nierdzewnej. Łączenia poszczególnych elementów muszą być wykonane w</w:t>
      </w:r>
      <w:r w:rsidR="002436A5" w:rsidRPr="00E501D5">
        <w:rPr>
          <w:rFonts w:ascii="Arial Narrow" w:hAnsi="Arial Narrow" w:cs="Arial"/>
          <w:sz w:val="22"/>
          <w:szCs w:val="22"/>
        </w:rPr>
        <w:t> </w:t>
      </w:r>
      <w:r w:rsidRPr="00E501D5">
        <w:rPr>
          <w:rFonts w:ascii="Arial Narrow" w:hAnsi="Arial Narrow" w:cs="Arial"/>
          <w:sz w:val="22"/>
          <w:szCs w:val="22"/>
        </w:rPr>
        <w:t>sposób gwarantujący szczelność i trwałość połączeń.</w:t>
      </w:r>
    </w:p>
    <w:p w:rsidR="00655796" w:rsidRPr="00E501D5" w:rsidRDefault="00655796" w:rsidP="002F7FD2">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Przedział musi być zaprojektowany i skonstruowany w sposób umożliwiający umieszczenie w</w:t>
      </w:r>
      <w:r w:rsidR="002436A5" w:rsidRPr="00E501D5">
        <w:rPr>
          <w:rFonts w:ascii="Arial Narrow" w:hAnsi="Arial Narrow" w:cs="Arial"/>
          <w:sz w:val="22"/>
          <w:szCs w:val="22"/>
        </w:rPr>
        <w:t> </w:t>
      </w:r>
      <w:r w:rsidRPr="00E501D5">
        <w:rPr>
          <w:rFonts w:ascii="Arial Narrow" w:hAnsi="Arial Narrow" w:cs="Arial"/>
          <w:sz w:val="22"/>
          <w:szCs w:val="22"/>
        </w:rPr>
        <w:t xml:space="preserve">nim, łatwy dostęp i obsługę oraz bezpieczny przewóz urządzeń </w:t>
      </w:r>
      <w:r w:rsidR="00562F7C">
        <w:rPr>
          <w:rFonts w:ascii="Arial Narrow" w:hAnsi="Arial Narrow" w:cs="Arial"/>
          <w:sz w:val="22"/>
          <w:szCs w:val="22"/>
        </w:rPr>
        <w:br/>
      </w:r>
      <w:r w:rsidRPr="00E501D5">
        <w:rPr>
          <w:rFonts w:ascii="Arial Narrow" w:hAnsi="Arial Narrow" w:cs="Arial"/>
          <w:sz w:val="22"/>
          <w:szCs w:val="22"/>
        </w:rPr>
        <w:t>i wyposażenia opisanego w</w:t>
      </w:r>
      <w:r w:rsidR="002436A5" w:rsidRPr="00E501D5">
        <w:rPr>
          <w:rFonts w:ascii="Arial Narrow" w:hAnsi="Arial Narrow" w:cs="Arial"/>
          <w:sz w:val="22"/>
          <w:szCs w:val="22"/>
        </w:rPr>
        <w:t> </w:t>
      </w:r>
      <w:r w:rsidRPr="00E501D5">
        <w:rPr>
          <w:rFonts w:ascii="Arial Narrow" w:hAnsi="Arial Narrow" w:cs="Arial"/>
          <w:sz w:val="22"/>
          <w:szCs w:val="22"/>
        </w:rPr>
        <w:t>specyfikacji technicznej.</w:t>
      </w:r>
    </w:p>
    <w:p w:rsidR="00655796" w:rsidRPr="00E501D5" w:rsidRDefault="00655796" w:rsidP="002F7FD2">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Zabudowa przedziału III musi być wykonana z wykorzystaniem elementów modułowych systemów zabudów pojazdów i lub aluminiowych profili konstrukcyjnych przeznaczonych do wykonywania zabudów wytrzymałościowych, dedykowanych do nich elementów łączących i kompletujących oraz wypełnień z blachy aluminiowej lub blachy ze stali nierdzewnej. Sposób wykonania zabudowy przedziału musi umożliwiać dokonywanie zmian aranżacji</w:t>
      </w:r>
      <w:r w:rsidR="007900BB" w:rsidRPr="00E501D5">
        <w:rPr>
          <w:rFonts w:ascii="Arial Narrow" w:hAnsi="Arial Narrow" w:cs="Arial"/>
          <w:sz w:val="22"/>
          <w:szCs w:val="22"/>
        </w:rPr>
        <w:t xml:space="preserve"> </w:t>
      </w:r>
      <w:r w:rsidRPr="00E501D5">
        <w:rPr>
          <w:rFonts w:ascii="Arial Narrow" w:hAnsi="Arial Narrow" w:cs="Arial"/>
          <w:sz w:val="22"/>
          <w:szCs w:val="22"/>
        </w:rPr>
        <w:t>poszczególnych jej elementów bez konieczności demontażu całej konstrukcji.</w:t>
      </w:r>
    </w:p>
    <w:p w:rsidR="00655796" w:rsidRPr="00E501D5" w:rsidRDefault="00655796" w:rsidP="002F7FD2">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Ściana działowa z przedziałem II musi być zabudowana otwartymi półkami oraz zamykanymi szafkami </w:t>
      </w:r>
      <w:r w:rsidR="00FD3AE6" w:rsidRPr="00E501D5">
        <w:rPr>
          <w:rFonts w:ascii="Arial Narrow" w:hAnsi="Arial Narrow" w:cs="Arial"/>
          <w:sz w:val="22"/>
          <w:szCs w:val="22"/>
        </w:rPr>
        <w:t xml:space="preserve">(2 szt.) </w:t>
      </w:r>
      <w:r w:rsidRPr="00E501D5">
        <w:rPr>
          <w:rFonts w:ascii="Arial Narrow" w:hAnsi="Arial Narrow" w:cs="Arial"/>
          <w:sz w:val="22"/>
          <w:szCs w:val="22"/>
        </w:rPr>
        <w:t>i szufladami</w:t>
      </w:r>
      <w:r w:rsidR="00FD3AE6" w:rsidRPr="00E501D5">
        <w:rPr>
          <w:rFonts w:ascii="Arial Narrow" w:hAnsi="Arial Narrow" w:cs="Arial"/>
          <w:sz w:val="22"/>
          <w:szCs w:val="22"/>
        </w:rPr>
        <w:t xml:space="preserve"> (2 szt.)</w:t>
      </w:r>
      <w:r w:rsidRPr="00E501D5">
        <w:rPr>
          <w:rFonts w:ascii="Arial Narrow" w:hAnsi="Arial Narrow" w:cs="Arial"/>
          <w:sz w:val="22"/>
          <w:szCs w:val="22"/>
        </w:rPr>
        <w:t xml:space="preserve"> wyposażonymi w zamki samozatrzaskowe z blokadą. </w:t>
      </w:r>
    </w:p>
    <w:p w:rsidR="00655796" w:rsidRPr="00E501D5" w:rsidRDefault="00655796" w:rsidP="002F7FD2">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Półki, szafki</w:t>
      </w:r>
      <w:r w:rsidR="00FD3AE6" w:rsidRPr="00E501D5">
        <w:rPr>
          <w:rFonts w:ascii="Arial Narrow" w:hAnsi="Arial Narrow" w:cs="Arial"/>
          <w:sz w:val="22"/>
          <w:szCs w:val="22"/>
        </w:rPr>
        <w:t xml:space="preserve"> i </w:t>
      </w:r>
      <w:r w:rsidRPr="00E501D5">
        <w:rPr>
          <w:rFonts w:ascii="Arial Narrow" w:hAnsi="Arial Narrow" w:cs="Arial"/>
          <w:sz w:val="22"/>
          <w:szCs w:val="22"/>
        </w:rPr>
        <w:t xml:space="preserve">szuflady muszą być wyposażone w systemy mocujące (uchwyty, paski) przeznaczone do mocowania wyposażenia w taki sposób aby nie następowało jego przemieszczanie podczas jazdy pojazdu, gwałtownego ruszania i hamowania </w:t>
      </w:r>
      <w:r w:rsidR="00562F7C">
        <w:rPr>
          <w:rFonts w:ascii="Arial Narrow" w:hAnsi="Arial Narrow" w:cs="Arial"/>
          <w:sz w:val="22"/>
          <w:szCs w:val="22"/>
        </w:rPr>
        <w:br/>
      </w:r>
      <w:r w:rsidRPr="00E501D5">
        <w:rPr>
          <w:rFonts w:ascii="Arial Narrow" w:hAnsi="Arial Narrow" w:cs="Arial"/>
          <w:sz w:val="22"/>
          <w:szCs w:val="22"/>
        </w:rPr>
        <w:t>a jednocześnie gwarantowało łatwe i szybkie wyjęcie i włożenie wyposażenia przez funkcjonariuszy podczas realizacji zadań służbowych</w:t>
      </w:r>
      <w:r w:rsidR="007900BB" w:rsidRPr="00E501D5">
        <w:rPr>
          <w:rFonts w:ascii="Arial Narrow" w:hAnsi="Arial Narrow" w:cs="Arial"/>
          <w:sz w:val="22"/>
          <w:szCs w:val="22"/>
        </w:rPr>
        <w:t>.</w:t>
      </w:r>
    </w:p>
    <w:p w:rsidR="00FD3AE6" w:rsidRPr="00E501D5" w:rsidRDefault="00655796" w:rsidP="005C663D">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Przedział musi być wyposażony w system umożliwiający utrzymanie właściwej higieny rąk przez funkcjonariuszy. W skład systemu musi wchodzić</w:t>
      </w:r>
      <w:r w:rsidR="00FD3AE6" w:rsidRPr="00E501D5">
        <w:rPr>
          <w:rFonts w:ascii="Arial Narrow" w:hAnsi="Arial Narrow" w:cs="Arial"/>
          <w:sz w:val="22"/>
          <w:szCs w:val="22"/>
        </w:rPr>
        <w:t>:</w:t>
      </w:r>
    </w:p>
    <w:p w:rsidR="00FD3AE6" w:rsidRPr="00E501D5" w:rsidRDefault="00655796" w:rsidP="00FD3AE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dozownik płynu do mycia rąk (zawierający antybakteryjny żel do mycia rąk bez użycia wody, żel musi zawierać glicerynę, wyciąg z aloesu </w:t>
      </w:r>
      <w:r w:rsidR="00562F7C">
        <w:rPr>
          <w:rFonts w:ascii="Arial Narrow" w:hAnsi="Arial Narrow" w:cs="Arial"/>
          <w:sz w:val="22"/>
          <w:szCs w:val="22"/>
        </w:rPr>
        <w:br/>
      </w:r>
      <w:r w:rsidRPr="00E501D5">
        <w:rPr>
          <w:rFonts w:ascii="Arial Narrow" w:hAnsi="Arial Narrow" w:cs="Arial"/>
          <w:sz w:val="22"/>
          <w:szCs w:val="22"/>
        </w:rPr>
        <w:t xml:space="preserve">i </w:t>
      </w:r>
      <w:proofErr w:type="spellStart"/>
      <w:r w:rsidRPr="00E501D5">
        <w:rPr>
          <w:rFonts w:ascii="Arial Narrow" w:hAnsi="Arial Narrow" w:cs="Arial"/>
          <w:sz w:val="22"/>
          <w:szCs w:val="22"/>
        </w:rPr>
        <w:t>pantenol</w:t>
      </w:r>
      <w:proofErr w:type="spellEnd"/>
      <w:r w:rsidR="00FD3AE6" w:rsidRPr="00E501D5">
        <w:rPr>
          <w:rFonts w:ascii="Arial Narrow" w:hAnsi="Arial Narrow" w:cs="Arial"/>
          <w:sz w:val="22"/>
          <w:szCs w:val="22"/>
        </w:rPr>
        <w:t>,</w:t>
      </w:r>
    </w:p>
    <w:p w:rsidR="00FD3AE6" w:rsidRPr="00E501D5" w:rsidRDefault="00655796" w:rsidP="00FD3AE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lastRenderedPageBreak/>
        <w:t>dozownik zawierający opakowanie chusteczek „mokrych” do dezynfekcji rąk (opakowanie min. 50 sztuk chusteczek</w:t>
      </w:r>
      <w:r w:rsidR="00FD3AE6" w:rsidRPr="00E501D5">
        <w:rPr>
          <w:rFonts w:ascii="Arial Narrow" w:hAnsi="Arial Narrow" w:cs="Arial"/>
          <w:sz w:val="22"/>
          <w:szCs w:val="22"/>
        </w:rPr>
        <w:t>),</w:t>
      </w:r>
    </w:p>
    <w:p w:rsidR="00FD3AE6" w:rsidRPr="00E501D5" w:rsidRDefault="00655796" w:rsidP="00FD3AE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dozownik zawierający opakowanie chusteczek higienicznych (opakowanie min. 100 sztuk chusteczek higienicznych o wymiarach min: 200x200 mm, 3-warstwowych wykonanych w 100% z celulozy)</w:t>
      </w:r>
      <w:r w:rsidR="00FD3AE6" w:rsidRPr="00E501D5">
        <w:rPr>
          <w:rFonts w:ascii="Arial Narrow" w:hAnsi="Arial Narrow" w:cs="Arial"/>
          <w:sz w:val="22"/>
          <w:szCs w:val="22"/>
        </w:rPr>
        <w:t>,</w:t>
      </w:r>
    </w:p>
    <w:p w:rsidR="002F7FD2" w:rsidRPr="00E501D5" w:rsidRDefault="00655796" w:rsidP="00FD3AE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kosz na śmieci o pojemności min. 10 litrów. Konstrukcja dozownika do płynu musi umożliwiać „bezdotykowe” dozowanie płynu, tzn. poprzez naciśnięcie ramieniem lub łokciem. Opakowania chusteczek oraz konstrukcja dozowników chusteczek muszą umożliwiać wyciąganie chusteczek bez dotykania opakowań, dozowników.</w:t>
      </w:r>
    </w:p>
    <w:p w:rsidR="00655796" w:rsidRPr="00E501D5" w:rsidRDefault="00655796" w:rsidP="007900BB">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Dodatkowo Wykonawca do pojazdu dostarczy</w:t>
      </w:r>
      <w:r w:rsidR="00FD3AE6" w:rsidRPr="00E501D5">
        <w:rPr>
          <w:rFonts w:ascii="Arial Narrow" w:hAnsi="Arial Narrow" w:cs="Arial"/>
          <w:sz w:val="22"/>
          <w:szCs w:val="22"/>
        </w:rPr>
        <w:t>: 3</w:t>
      </w:r>
      <w:r w:rsidRPr="00E501D5">
        <w:rPr>
          <w:rFonts w:ascii="Arial Narrow" w:hAnsi="Arial Narrow" w:cs="Arial"/>
          <w:sz w:val="22"/>
          <w:szCs w:val="22"/>
        </w:rPr>
        <w:t xml:space="preserve"> opako</w:t>
      </w:r>
      <w:r w:rsidR="00FD3AE6" w:rsidRPr="00E501D5">
        <w:rPr>
          <w:rFonts w:ascii="Arial Narrow" w:hAnsi="Arial Narrow" w:cs="Arial"/>
          <w:sz w:val="22"/>
          <w:szCs w:val="22"/>
        </w:rPr>
        <w:t>wania</w:t>
      </w:r>
      <w:r w:rsidRPr="00E501D5">
        <w:rPr>
          <w:rFonts w:ascii="Arial Narrow" w:hAnsi="Arial Narrow" w:cs="Arial"/>
          <w:sz w:val="22"/>
          <w:szCs w:val="22"/>
        </w:rPr>
        <w:t xml:space="preserve"> płynu do mycia rąk, </w:t>
      </w:r>
      <w:r w:rsidR="00FD3AE6" w:rsidRPr="00E501D5">
        <w:rPr>
          <w:rFonts w:ascii="Arial Narrow" w:hAnsi="Arial Narrow" w:cs="Arial"/>
          <w:sz w:val="22"/>
          <w:szCs w:val="22"/>
        </w:rPr>
        <w:t>3</w:t>
      </w:r>
      <w:r w:rsidRPr="00E501D5">
        <w:rPr>
          <w:rFonts w:ascii="Arial Narrow" w:hAnsi="Arial Narrow" w:cs="Arial"/>
          <w:sz w:val="22"/>
          <w:szCs w:val="22"/>
        </w:rPr>
        <w:t xml:space="preserve"> opakowa</w:t>
      </w:r>
      <w:r w:rsidR="00FD3AE6" w:rsidRPr="00E501D5">
        <w:rPr>
          <w:rFonts w:ascii="Arial Narrow" w:hAnsi="Arial Narrow" w:cs="Arial"/>
          <w:sz w:val="22"/>
          <w:szCs w:val="22"/>
        </w:rPr>
        <w:t>nia</w:t>
      </w:r>
      <w:r w:rsidRPr="00E501D5">
        <w:rPr>
          <w:rFonts w:ascii="Arial Narrow" w:hAnsi="Arial Narrow" w:cs="Arial"/>
          <w:sz w:val="22"/>
          <w:szCs w:val="22"/>
        </w:rPr>
        <w:t xml:space="preserve"> chusteczek „mokrych”, </w:t>
      </w:r>
      <w:r w:rsidR="00FD3AE6" w:rsidRPr="00E501D5">
        <w:rPr>
          <w:rFonts w:ascii="Arial Narrow" w:hAnsi="Arial Narrow" w:cs="Arial"/>
          <w:sz w:val="22"/>
          <w:szCs w:val="22"/>
        </w:rPr>
        <w:t>3</w:t>
      </w:r>
      <w:r w:rsidRPr="00E501D5">
        <w:rPr>
          <w:rFonts w:ascii="Arial Narrow" w:hAnsi="Arial Narrow" w:cs="Arial"/>
          <w:sz w:val="22"/>
          <w:szCs w:val="22"/>
        </w:rPr>
        <w:t xml:space="preserve"> opakowa</w:t>
      </w:r>
      <w:r w:rsidR="00FD3AE6" w:rsidRPr="00E501D5">
        <w:rPr>
          <w:rFonts w:ascii="Arial Narrow" w:hAnsi="Arial Narrow" w:cs="Arial"/>
          <w:sz w:val="22"/>
          <w:szCs w:val="22"/>
        </w:rPr>
        <w:t>nia</w:t>
      </w:r>
      <w:r w:rsidRPr="00E501D5">
        <w:rPr>
          <w:rFonts w:ascii="Arial Narrow" w:hAnsi="Arial Narrow" w:cs="Arial"/>
          <w:sz w:val="22"/>
          <w:szCs w:val="22"/>
        </w:rPr>
        <w:t xml:space="preserve"> chusteczek higienicznych, </w:t>
      </w:r>
      <w:r w:rsidR="00FD3AE6" w:rsidRPr="00E501D5">
        <w:rPr>
          <w:rFonts w:ascii="Arial Narrow" w:hAnsi="Arial Narrow" w:cs="Arial"/>
          <w:sz w:val="22"/>
          <w:szCs w:val="22"/>
        </w:rPr>
        <w:t>3</w:t>
      </w:r>
      <w:r w:rsidRPr="00E501D5">
        <w:rPr>
          <w:rFonts w:ascii="Arial Narrow" w:hAnsi="Arial Narrow" w:cs="Arial"/>
          <w:sz w:val="22"/>
          <w:szCs w:val="22"/>
        </w:rPr>
        <w:t xml:space="preserve"> opakowa</w:t>
      </w:r>
      <w:r w:rsidR="00FD3AE6" w:rsidRPr="00E501D5">
        <w:rPr>
          <w:rFonts w:ascii="Arial Narrow" w:hAnsi="Arial Narrow" w:cs="Arial"/>
          <w:sz w:val="22"/>
          <w:szCs w:val="22"/>
        </w:rPr>
        <w:t>nia</w:t>
      </w:r>
      <w:r w:rsidRPr="00E501D5">
        <w:rPr>
          <w:rFonts w:ascii="Arial Narrow" w:hAnsi="Arial Narrow" w:cs="Arial"/>
          <w:sz w:val="22"/>
          <w:szCs w:val="22"/>
        </w:rPr>
        <w:t xml:space="preserve"> worków (min. 30 worków w opakowaniu) na śmieci przeznaczonych do kosza na śmieci</w:t>
      </w:r>
      <w:r w:rsidR="007900BB" w:rsidRPr="00E501D5">
        <w:rPr>
          <w:rFonts w:ascii="Arial Narrow" w:hAnsi="Arial Narrow" w:cs="Arial"/>
          <w:sz w:val="22"/>
          <w:szCs w:val="22"/>
        </w:rPr>
        <w:t>.</w:t>
      </w:r>
    </w:p>
    <w:p w:rsidR="002F7FD2" w:rsidRPr="00E501D5" w:rsidRDefault="002F7FD2" w:rsidP="002F7FD2">
      <w:pPr>
        <w:widowControl w:val="0"/>
        <w:autoSpaceDN w:val="0"/>
        <w:rPr>
          <w:rFonts w:ascii="Arial Narrow" w:hAnsi="Arial Narrow"/>
          <w:sz w:val="22"/>
          <w:szCs w:val="22"/>
          <w:u w:val="single"/>
          <w:lang w:eastAsia="zh-CN"/>
        </w:rPr>
      </w:pPr>
    </w:p>
    <w:p w:rsidR="00007A12"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instalacji elektrycznej</w:t>
      </w:r>
    </w:p>
    <w:p w:rsidR="00A330F0" w:rsidRPr="00E501D5" w:rsidRDefault="00A330F0"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Pojazd musi być wyposażony w zabudowaną instalację elektryczną o napięciu znamionowym 12V DC zasilaną z akumulatorów, o których mowa w pkt. </w:t>
      </w:r>
      <w:r w:rsidR="00EF3047" w:rsidRPr="00E501D5">
        <w:rPr>
          <w:rFonts w:ascii="Arial Narrow" w:hAnsi="Arial Narrow" w:cs="Arial"/>
          <w:sz w:val="22"/>
          <w:szCs w:val="22"/>
        </w:rPr>
        <w:t>5.</w:t>
      </w:r>
      <w:r w:rsidRPr="00E501D5">
        <w:rPr>
          <w:rFonts w:ascii="Arial Narrow" w:hAnsi="Arial Narrow" w:cs="Arial"/>
          <w:sz w:val="22"/>
          <w:szCs w:val="22"/>
        </w:rPr>
        <w:t>1.4.7.2</w:t>
      </w:r>
      <w:r w:rsidRPr="00E501D5">
        <w:rPr>
          <w:rFonts w:ascii="Arial Narrow" w:hAnsi="Arial Narrow" w:cs="Arial"/>
          <w:b/>
          <w:sz w:val="22"/>
          <w:szCs w:val="22"/>
        </w:rPr>
        <w:t xml:space="preserve"> </w:t>
      </w:r>
      <w:r w:rsidRPr="00E501D5">
        <w:rPr>
          <w:rFonts w:ascii="Arial Narrow" w:hAnsi="Arial Narrow" w:cs="Arial"/>
          <w:sz w:val="22"/>
          <w:szCs w:val="22"/>
        </w:rPr>
        <w:t>i</w:t>
      </w:r>
      <w:r w:rsidR="00EF3047" w:rsidRPr="00E501D5">
        <w:rPr>
          <w:rFonts w:ascii="Arial Narrow" w:hAnsi="Arial Narrow" w:cs="Arial"/>
          <w:sz w:val="22"/>
          <w:szCs w:val="22"/>
        </w:rPr>
        <w:t> </w:t>
      </w:r>
      <w:r w:rsidRPr="00E501D5">
        <w:rPr>
          <w:rFonts w:ascii="Arial Narrow" w:hAnsi="Arial Narrow" w:cs="Arial"/>
          <w:sz w:val="22"/>
          <w:szCs w:val="22"/>
        </w:rPr>
        <w:t>w</w:t>
      </w:r>
      <w:r w:rsidR="00EF3047" w:rsidRPr="00E501D5">
        <w:rPr>
          <w:rFonts w:ascii="Arial Narrow" w:hAnsi="Arial Narrow" w:cs="Arial"/>
          <w:sz w:val="22"/>
          <w:szCs w:val="22"/>
        </w:rPr>
        <w:t> </w:t>
      </w:r>
      <w:r w:rsidRPr="00E501D5">
        <w:rPr>
          <w:rFonts w:ascii="Arial Narrow" w:hAnsi="Arial Narrow" w:cs="Arial"/>
          <w:sz w:val="22"/>
          <w:szCs w:val="22"/>
        </w:rPr>
        <w:t xml:space="preserve">pkt. </w:t>
      </w:r>
      <w:r w:rsidR="00EF3047" w:rsidRPr="00E501D5">
        <w:rPr>
          <w:rFonts w:ascii="Arial Narrow" w:hAnsi="Arial Narrow" w:cs="Arial"/>
          <w:sz w:val="22"/>
          <w:szCs w:val="22"/>
        </w:rPr>
        <w:t>5.</w:t>
      </w:r>
      <w:r w:rsidRPr="00E501D5">
        <w:rPr>
          <w:rFonts w:ascii="Arial Narrow" w:hAnsi="Arial Narrow" w:cs="Arial"/>
          <w:sz w:val="22"/>
          <w:szCs w:val="22"/>
        </w:rPr>
        <w:t>1.5.</w:t>
      </w:r>
      <w:r w:rsidR="00EF3047" w:rsidRPr="00E501D5">
        <w:rPr>
          <w:rFonts w:ascii="Arial Narrow" w:hAnsi="Arial Narrow" w:cs="Arial"/>
          <w:sz w:val="22"/>
          <w:szCs w:val="22"/>
        </w:rPr>
        <w:t>6</w:t>
      </w:r>
      <w:r w:rsidRPr="00E501D5">
        <w:rPr>
          <w:rFonts w:ascii="Arial Narrow" w:hAnsi="Arial Narrow" w:cs="Arial"/>
          <w:sz w:val="22"/>
          <w:szCs w:val="22"/>
        </w:rPr>
        <w:t>.5.</w:t>
      </w:r>
    </w:p>
    <w:p w:rsidR="00A330F0" w:rsidRPr="00E501D5" w:rsidRDefault="00A330F0"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Pojazd musi być wyposażony w niezależną zabudowaną instalację elektryczną o</w:t>
      </w:r>
      <w:r w:rsidR="00EF3047" w:rsidRPr="00E501D5">
        <w:rPr>
          <w:rFonts w:ascii="Arial Narrow" w:hAnsi="Arial Narrow" w:cs="Arial"/>
          <w:sz w:val="22"/>
          <w:szCs w:val="22"/>
        </w:rPr>
        <w:t> </w:t>
      </w:r>
      <w:r w:rsidRPr="00E501D5">
        <w:rPr>
          <w:rFonts w:ascii="Arial Narrow" w:hAnsi="Arial Narrow" w:cs="Arial"/>
          <w:sz w:val="22"/>
          <w:szCs w:val="22"/>
        </w:rPr>
        <w:t>napięciu znamionowym 230V AC, 50Hz zasilaną z wykorzystaniem urządzeń, o</w:t>
      </w:r>
      <w:r w:rsidR="00EF3047" w:rsidRPr="00E501D5">
        <w:rPr>
          <w:rFonts w:ascii="Arial Narrow" w:hAnsi="Arial Narrow" w:cs="Arial"/>
          <w:sz w:val="22"/>
          <w:szCs w:val="22"/>
        </w:rPr>
        <w:t> </w:t>
      </w:r>
      <w:r w:rsidRPr="00E501D5">
        <w:rPr>
          <w:rFonts w:ascii="Arial Narrow" w:hAnsi="Arial Narrow" w:cs="Arial"/>
          <w:sz w:val="22"/>
          <w:szCs w:val="22"/>
        </w:rPr>
        <w:t xml:space="preserve">których mowa w pkt. </w:t>
      </w:r>
      <w:r w:rsidR="009115DD" w:rsidRPr="00E501D5">
        <w:rPr>
          <w:rFonts w:ascii="Arial Narrow" w:hAnsi="Arial Narrow" w:cs="Arial"/>
          <w:sz w:val="22"/>
          <w:szCs w:val="22"/>
        </w:rPr>
        <w:t xml:space="preserve">5.1.5.6.5, 5.1.5.6.8, i </w:t>
      </w:r>
      <w:r w:rsidRPr="00E501D5">
        <w:rPr>
          <w:rFonts w:ascii="Arial Narrow" w:hAnsi="Arial Narrow" w:cs="Arial"/>
          <w:sz w:val="22"/>
          <w:szCs w:val="22"/>
        </w:rPr>
        <w:t>w pkt</w:t>
      </w:r>
      <w:r w:rsidRPr="00297F66">
        <w:rPr>
          <w:rFonts w:ascii="Arial Narrow" w:hAnsi="Arial Narrow" w:cs="Arial"/>
          <w:sz w:val="22"/>
          <w:szCs w:val="22"/>
        </w:rPr>
        <w:t xml:space="preserve">. </w:t>
      </w:r>
      <w:r w:rsidR="009115DD" w:rsidRPr="00297F66">
        <w:rPr>
          <w:rFonts w:ascii="Arial Narrow" w:hAnsi="Arial Narrow" w:cs="Arial"/>
          <w:sz w:val="22"/>
          <w:szCs w:val="22"/>
        </w:rPr>
        <w:t>5.1.5.6.9.</w:t>
      </w:r>
      <w:r w:rsidR="00297F66" w:rsidRPr="00297F66">
        <w:rPr>
          <w:rFonts w:ascii="Arial Narrow" w:hAnsi="Arial Narrow" w:cs="Arial"/>
          <w:sz w:val="22"/>
          <w:szCs w:val="22"/>
        </w:rPr>
        <w:t>3.</w:t>
      </w:r>
    </w:p>
    <w:p w:rsidR="00A330F0" w:rsidRPr="00E501D5" w:rsidRDefault="00A330F0"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Instalacja elektryczna pojazdu, o której mowa w pkt. </w:t>
      </w:r>
      <w:r w:rsidR="009115DD" w:rsidRPr="00E501D5">
        <w:rPr>
          <w:rFonts w:ascii="Arial Narrow" w:hAnsi="Arial Narrow" w:cs="Arial"/>
          <w:sz w:val="22"/>
          <w:szCs w:val="22"/>
        </w:rPr>
        <w:t>5.1.5.6.2.</w:t>
      </w:r>
      <w:r w:rsidRPr="00E501D5">
        <w:rPr>
          <w:rFonts w:ascii="Arial Narrow" w:hAnsi="Arial Narrow" w:cs="Arial"/>
          <w:sz w:val="22"/>
          <w:szCs w:val="22"/>
        </w:rPr>
        <w:t xml:space="preserve"> musi być wyposażona w odpowiednią instalację zabezpieczająca ludzi przed porażeniem oraz wszystkie urządzenia przed wzrostem napięcia.</w:t>
      </w:r>
    </w:p>
    <w:p w:rsidR="00A330F0" w:rsidRPr="00E501D5" w:rsidRDefault="00A330F0"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Alternator oraz akumulator fabryczny pojazdu bazowego, o których mowa w pkt. </w:t>
      </w:r>
      <w:r w:rsidR="009115DD" w:rsidRPr="00E501D5">
        <w:rPr>
          <w:rFonts w:ascii="Arial Narrow" w:hAnsi="Arial Narrow" w:cs="Arial"/>
          <w:sz w:val="22"/>
          <w:szCs w:val="22"/>
        </w:rPr>
        <w:t>5.</w:t>
      </w:r>
      <w:r w:rsidRPr="00E501D5">
        <w:rPr>
          <w:rFonts w:ascii="Arial Narrow" w:hAnsi="Arial Narrow" w:cs="Arial"/>
          <w:sz w:val="22"/>
          <w:szCs w:val="22"/>
        </w:rPr>
        <w:t>1.4.7.</w:t>
      </w:r>
      <w:r w:rsidR="009115DD" w:rsidRPr="00E501D5">
        <w:rPr>
          <w:rFonts w:ascii="Arial Narrow" w:hAnsi="Arial Narrow" w:cs="Arial"/>
          <w:sz w:val="22"/>
          <w:szCs w:val="22"/>
        </w:rPr>
        <w:t>2</w:t>
      </w:r>
      <w:r w:rsidRPr="00E501D5">
        <w:rPr>
          <w:rFonts w:ascii="Arial Narrow" w:hAnsi="Arial Narrow" w:cs="Arial"/>
          <w:sz w:val="22"/>
          <w:szCs w:val="22"/>
        </w:rPr>
        <w:t xml:space="preserve"> i </w:t>
      </w:r>
      <w:r w:rsidR="009115DD" w:rsidRPr="00E501D5">
        <w:rPr>
          <w:rFonts w:ascii="Arial Narrow" w:hAnsi="Arial Narrow" w:cs="Arial"/>
          <w:sz w:val="22"/>
          <w:szCs w:val="22"/>
        </w:rPr>
        <w:t>5.</w:t>
      </w:r>
      <w:r w:rsidRPr="00E501D5">
        <w:rPr>
          <w:rFonts w:ascii="Arial Narrow" w:hAnsi="Arial Narrow" w:cs="Arial"/>
          <w:sz w:val="22"/>
          <w:szCs w:val="22"/>
        </w:rPr>
        <w:t>1.4.7.</w:t>
      </w:r>
      <w:r w:rsidR="009115DD" w:rsidRPr="00E501D5">
        <w:rPr>
          <w:rFonts w:ascii="Arial Narrow" w:hAnsi="Arial Narrow" w:cs="Arial"/>
          <w:sz w:val="22"/>
          <w:szCs w:val="22"/>
        </w:rPr>
        <w:t>3</w:t>
      </w:r>
      <w:r w:rsidRPr="00E501D5">
        <w:rPr>
          <w:rFonts w:ascii="Arial Narrow" w:hAnsi="Arial Narrow" w:cs="Arial"/>
          <w:sz w:val="22"/>
          <w:szCs w:val="22"/>
        </w:rPr>
        <w:t xml:space="preserve"> muszą zasilać instalację pojazdu bazowego oraz podczas pracy silnika pojazdu bazowego co najmniej następujące elementy zabudowy pojazdu:</w:t>
      </w:r>
    </w:p>
    <w:p w:rsidR="00A330F0" w:rsidRPr="00E501D5" w:rsidRDefault="00A330F0" w:rsidP="00A330F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urządzenia sygnalizacji uprzywilejowania,</w:t>
      </w:r>
    </w:p>
    <w:p w:rsidR="00A330F0" w:rsidRPr="00E501D5" w:rsidRDefault="00A330F0" w:rsidP="00A330F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urządzenia łączności radiowej,</w:t>
      </w:r>
    </w:p>
    <w:p w:rsidR="00A330F0" w:rsidRPr="00E501D5" w:rsidRDefault="00A330F0" w:rsidP="00A330F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oświetlenie wewnętrzne przedziału I, II i III,</w:t>
      </w:r>
    </w:p>
    <w:p w:rsidR="00A330F0" w:rsidRPr="00E501D5" w:rsidRDefault="009115DD" w:rsidP="00A330F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oświetlenie zewnętrzne pojazdu,</w:t>
      </w:r>
    </w:p>
    <w:p w:rsidR="00A330F0" w:rsidRPr="00E501D5" w:rsidRDefault="00A330F0" w:rsidP="00A330F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gniazda 12V DC oraz gniazda USB przedziału I, II i III,</w:t>
      </w:r>
    </w:p>
    <w:p w:rsidR="00A330F0" w:rsidRPr="00E501D5" w:rsidRDefault="00A330F0" w:rsidP="00A330F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dodatkowy niezależny od silnika układ ogrzewania wnętrza.</w:t>
      </w:r>
    </w:p>
    <w:p w:rsidR="00A330F0" w:rsidRPr="00E501D5" w:rsidRDefault="00A330F0"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Pojazd musi być wyposażony w zestaw minimum 2 bezobsługowych akumulatorów typu AGM (niezależnych od akumulatora fabrycznie zainstalowanego w pojeździe bazowym), każdy o następujących parametrach technicznych</w:t>
      </w:r>
      <w:r w:rsidR="00214726" w:rsidRPr="00E501D5">
        <w:rPr>
          <w:rFonts w:ascii="Arial Narrow" w:hAnsi="Arial Narrow" w:cs="Arial"/>
          <w:sz w:val="22"/>
          <w:szCs w:val="22"/>
        </w:rPr>
        <w:t>:</w:t>
      </w:r>
    </w:p>
    <w:p w:rsidR="00A330F0" w:rsidRPr="00E501D5" w:rsidRDefault="00214726" w:rsidP="0021472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napięcie znamionowe –  12 V DC,</w:t>
      </w:r>
    </w:p>
    <w:p w:rsidR="00214726" w:rsidRPr="00E501D5" w:rsidRDefault="00214726" w:rsidP="0021472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pojemność – min. 225 Ah,</w:t>
      </w:r>
    </w:p>
    <w:p w:rsidR="00214726" w:rsidRPr="00E501D5" w:rsidRDefault="00214726" w:rsidP="007900BB">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liczba cykli ładowania (przy rozładowaniu 60%) – min. 700,</w:t>
      </w:r>
    </w:p>
    <w:p w:rsidR="00214726" w:rsidRPr="00E501D5" w:rsidRDefault="00214726" w:rsidP="00214726">
      <w:pPr>
        <w:widowControl w:val="0"/>
        <w:autoSpaceDN w:val="0"/>
        <w:ind w:left="3119" w:firstLine="0"/>
        <w:rPr>
          <w:rFonts w:ascii="Arial Narrow" w:hAnsi="Arial Narrow" w:cs="Arial"/>
          <w:sz w:val="22"/>
          <w:szCs w:val="22"/>
        </w:rPr>
      </w:pPr>
      <w:r w:rsidRPr="00E501D5">
        <w:rPr>
          <w:rFonts w:ascii="Arial Narrow" w:hAnsi="Arial Narrow" w:cs="Arial"/>
          <w:sz w:val="22"/>
          <w:szCs w:val="22"/>
        </w:rPr>
        <w:t>Przy wyłączonym silniku pojazdu bazowego zestaw akumulatorów musi zasilać, wszystkie odbiorniki energii elektrycznej stanowiące zabudowę i wyposażenie pojazdu opisane w specyfikacji technicznej. System zasilania akumulatorowego musi zapewnić ciągłą pracę (przez okres co najmniej 4 godzin</w:t>
      </w:r>
      <w:r w:rsidR="009115DD" w:rsidRPr="00E501D5">
        <w:rPr>
          <w:rFonts w:ascii="Arial Narrow" w:hAnsi="Arial Narrow" w:cs="Arial"/>
          <w:sz w:val="22"/>
          <w:szCs w:val="22"/>
        </w:rPr>
        <w:t>)</w:t>
      </w:r>
      <w:r w:rsidRPr="00E501D5">
        <w:rPr>
          <w:rFonts w:ascii="Arial Narrow" w:hAnsi="Arial Narrow" w:cs="Arial"/>
          <w:sz w:val="22"/>
          <w:szCs w:val="22"/>
        </w:rPr>
        <w:t xml:space="preserve"> dla poniższych urządzeń:</w:t>
      </w:r>
    </w:p>
    <w:p w:rsidR="00214726" w:rsidRPr="00E501D5" w:rsidRDefault="00214726" w:rsidP="00214726">
      <w:pPr>
        <w:widowControl w:val="0"/>
        <w:autoSpaceDN w:val="0"/>
        <w:ind w:left="3119" w:firstLine="0"/>
        <w:rPr>
          <w:rFonts w:ascii="Arial Narrow" w:hAnsi="Arial Narrow" w:cs="Arial"/>
          <w:sz w:val="22"/>
          <w:szCs w:val="22"/>
        </w:rPr>
      </w:pPr>
      <w:r w:rsidRPr="00E501D5">
        <w:rPr>
          <w:rFonts w:ascii="Arial Narrow" w:hAnsi="Arial Narrow" w:cs="Arial"/>
          <w:sz w:val="22"/>
          <w:szCs w:val="22"/>
        </w:rPr>
        <w:t>- urządzenia sygnalizacji świetlnej uprzywilejowania,</w:t>
      </w:r>
    </w:p>
    <w:p w:rsidR="00214726" w:rsidRPr="00E501D5" w:rsidRDefault="00214726" w:rsidP="00214726">
      <w:pPr>
        <w:widowControl w:val="0"/>
        <w:autoSpaceDN w:val="0"/>
        <w:ind w:left="3119" w:firstLine="0"/>
        <w:rPr>
          <w:rFonts w:ascii="Arial Narrow" w:hAnsi="Arial Narrow" w:cs="Arial"/>
          <w:sz w:val="22"/>
          <w:szCs w:val="22"/>
        </w:rPr>
      </w:pPr>
      <w:r w:rsidRPr="00E501D5">
        <w:rPr>
          <w:rFonts w:ascii="Arial Narrow" w:hAnsi="Arial Narrow" w:cs="Arial"/>
          <w:sz w:val="22"/>
          <w:szCs w:val="22"/>
        </w:rPr>
        <w:t>- urządzenia łączności radiowej,</w:t>
      </w:r>
    </w:p>
    <w:p w:rsidR="00214726" w:rsidRPr="00E501D5" w:rsidRDefault="00214726" w:rsidP="00214726">
      <w:pPr>
        <w:widowControl w:val="0"/>
        <w:autoSpaceDN w:val="0"/>
        <w:ind w:left="3119" w:firstLine="0"/>
        <w:rPr>
          <w:rFonts w:ascii="Arial Narrow" w:hAnsi="Arial Narrow" w:cs="Arial"/>
          <w:sz w:val="22"/>
          <w:szCs w:val="22"/>
        </w:rPr>
      </w:pPr>
      <w:r w:rsidRPr="00E501D5">
        <w:rPr>
          <w:rFonts w:ascii="Arial Narrow" w:hAnsi="Arial Narrow" w:cs="Arial"/>
          <w:sz w:val="22"/>
          <w:szCs w:val="22"/>
        </w:rPr>
        <w:t>- oświetlenie wewnętrzne przedziału I, II i III,</w:t>
      </w:r>
    </w:p>
    <w:p w:rsidR="00214726" w:rsidRPr="00E501D5" w:rsidRDefault="00214726" w:rsidP="00214726">
      <w:pPr>
        <w:widowControl w:val="0"/>
        <w:autoSpaceDN w:val="0"/>
        <w:ind w:left="3119" w:firstLine="0"/>
        <w:rPr>
          <w:rFonts w:ascii="Arial Narrow" w:hAnsi="Arial Narrow" w:cs="Arial"/>
          <w:sz w:val="22"/>
          <w:szCs w:val="22"/>
        </w:rPr>
      </w:pPr>
      <w:r w:rsidRPr="00E501D5">
        <w:rPr>
          <w:rFonts w:ascii="Arial Narrow" w:hAnsi="Arial Narrow" w:cs="Arial"/>
          <w:sz w:val="22"/>
          <w:szCs w:val="22"/>
        </w:rPr>
        <w:t>- gniazda 12V DC, gniazda 230V AC oraz gniazda USB w przedziale I, II i III,</w:t>
      </w:r>
    </w:p>
    <w:p w:rsidR="00214726" w:rsidRPr="00E501D5" w:rsidRDefault="00214726" w:rsidP="00214726">
      <w:pPr>
        <w:widowControl w:val="0"/>
        <w:autoSpaceDN w:val="0"/>
        <w:ind w:left="3119" w:firstLine="0"/>
        <w:rPr>
          <w:rFonts w:ascii="Arial Narrow" w:hAnsi="Arial Narrow" w:cs="Arial"/>
          <w:sz w:val="22"/>
          <w:szCs w:val="22"/>
        </w:rPr>
      </w:pPr>
      <w:r w:rsidRPr="00E501D5">
        <w:rPr>
          <w:rFonts w:ascii="Arial Narrow" w:hAnsi="Arial Narrow" w:cs="Arial"/>
          <w:sz w:val="22"/>
          <w:szCs w:val="22"/>
        </w:rPr>
        <w:t xml:space="preserve">- dodatkowy niezależny od silnika układ ogrzewania wnętrza przedziału I </w:t>
      </w:r>
      <w:proofErr w:type="spellStart"/>
      <w:r w:rsidRPr="00E501D5">
        <w:rPr>
          <w:rFonts w:ascii="Arial Narrow" w:hAnsi="Arial Narrow" w:cs="Arial"/>
          <w:sz w:val="22"/>
          <w:szCs w:val="22"/>
        </w:rPr>
        <w:t>i</w:t>
      </w:r>
      <w:proofErr w:type="spellEnd"/>
      <w:r w:rsidRPr="00E501D5">
        <w:rPr>
          <w:rFonts w:ascii="Arial Narrow" w:hAnsi="Arial Narrow" w:cs="Arial"/>
          <w:sz w:val="22"/>
          <w:szCs w:val="22"/>
        </w:rPr>
        <w:t xml:space="preserve"> II.</w:t>
      </w:r>
    </w:p>
    <w:p w:rsidR="00214726" w:rsidRPr="00E501D5" w:rsidRDefault="00214726" w:rsidP="00214726">
      <w:pPr>
        <w:widowControl w:val="0"/>
        <w:autoSpaceDN w:val="0"/>
        <w:ind w:left="3119" w:firstLine="0"/>
        <w:rPr>
          <w:rFonts w:ascii="Arial Narrow" w:hAnsi="Arial Narrow" w:cs="Arial"/>
          <w:sz w:val="22"/>
          <w:szCs w:val="22"/>
        </w:rPr>
      </w:pPr>
      <w:r w:rsidRPr="00E501D5">
        <w:rPr>
          <w:rFonts w:ascii="Arial Narrow" w:hAnsi="Arial Narrow" w:cs="Arial"/>
          <w:sz w:val="22"/>
          <w:szCs w:val="22"/>
        </w:rPr>
        <w:t xml:space="preserve">Zamawiający dopuszcza, aby spełnienie ww. wymogu czasu pracy odbyło się z obciążeniem (poborem) 50% mocy dla urządzeń określonych </w:t>
      </w:r>
      <w:r w:rsidR="008A1645" w:rsidRPr="00E501D5">
        <w:rPr>
          <w:rFonts w:ascii="Arial Narrow" w:hAnsi="Arial Narrow" w:cs="Arial"/>
          <w:sz w:val="22"/>
          <w:szCs w:val="22"/>
        </w:rPr>
        <w:t>łączności</w:t>
      </w:r>
      <w:r w:rsidRPr="00E501D5">
        <w:rPr>
          <w:rFonts w:ascii="Arial Narrow" w:hAnsi="Arial Narrow" w:cs="Arial"/>
          <w:sz w:val="22"/>
          <w:szCs w:val="22"/>
        </w:rPr>
        <w:t>, oświetleni</w:t>
      </w:r>
      <w:r w:rsidR="008A1645" w:rsidRPr="00E501D5">
        <w:rPr>
          <w:rFonts w:ascii="Arial Narrow" w:hAnsi="Arial Narrow" w:cs="Arial"/>
          <w:sz w:val="22"/>
          <w:szCs w:val="22"/>
        </w:rPr>
        <w:t>a</w:t>
      </w:r>
      <w:r w:rsidRPr="00E501D5">
        <w:rPr>
          <w:rFonts w:ascii="Arial Narrow" w:hAnsi="Arial Narrow" w:cs="Arial"/>
          <w:sz w:val="22"/>
          <w:szCs w:val="22"/>
        </w:rPr>
        <w:t xml:space="preserve"> wnętrza oraz gniazd.</w:t>
      </w:r>
    </w:p>
    <w:p w:rsidR="00214726" w:rsidRPr="00E501D5" w:rsidRDefault="00214726"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Zestaw akumulatorów, o którym mowa w pkt. 5</w:t>
      </w:r>
      <w:r w:rsidR="007900BB" w:rsidRPr="00E501D5">
        <w:rPr>
          <w:rFonts w:ascii="Arial Narrow" w:hAnsi="Arial Narrow" w:cs="Arial"/>
          <w:sz w:val="22"/>
          <w:szCs w:val="22"/>
        </w:rPr>
        <w:t>.1</w:t>
      </w:r>
      <w:r w:rsidRPr="00E501D5">
        <w:rPr>
          <w:rFonts w:ascii="Arial Narrow" w:hAnsi="Arial Narrow" w:cs="Arial"/>
          <w:sz w:val="22"/>
          <w:szCs w:val="22"/>
        </w:rPr>
        <w:t>.5</w:t>
      </w:r>
      <w:r w:rsidR="007900BB" w:rsidRPr="00E501D5">
        <w:rPr>
          <w:rFonts w:ascii="Arial Narrow" w:hAnsi="Arial Narrow" w:cs="Arial"/>
          <w:sz w:val="22"/>
          <w:szCs w:val="22"/>
        </w:rPr>
        <w:t>.6.5.</w:t>
      </w:r>
      <w:r w:rsidRPr="00E501D5">
        <w:rPr>
          <w:rFonts w:ascii="Arial Narrow" w:hAnsi="Arial Narrow" w:cs="Arial"/>
          <w:sz w:val="22"/>
          <w:szCs w:val="22"/>
        </w:rPr>
        <w:t xml:space="preserve"> musi być wyposażony w dedykowany przez producenta system nadzorujący ich pracę w czasie ładowania i rozładowywania. System ten musi współpracować z akumulatorami oraz ze zintegrowanym systemem</w:t>
      </w:r>
      <w:r w:rsidRPr="00E501D5">
        <w:rPr>
          <w:rFonts w:ascii="Arial Narrow" w:hAnsi="Arial Narrow" w:cs="Arial"/>
          <w:i/>
          <w:sz w:val="22"/>
          <w:szCs w:val="22"/>
        </w:rPr>
        <w:t xml:space="preserve"> </w:t>
      </w:r>
      <w:r w:rsidRPr="00E501D5">
        <w:rPr>
          <w:rFonts w:ascii="Arial Narrow" w:hAnsi="Arial Narrow" w:cs="Arial"/>
          <w:sz w:val="22"/>
          <w:szCs w:val="22"/>
        </w:rPr>
        <w:t xml:space="preserve">opisanym w pkt. </w:t>
      </w:r>
      <w:r w:rsidR="008A1645" w:rsidRPr="00E501D5">
        <w:rPr>
          <w:rFonts w:ascii="Arial Narrow" w:hAnsi="Arial Narrow" w:cs="Arial"/>
          <w:sz w:val="22"/>
          <w:szCs w:val="22"/>
        </w:rPr>
        <w:t xml:space="preserve">5.1.5.6.11 </w:t>
      </w:r>
      <w:r w:rsidRPr="00E501D5">
        <w:rPr>
          <w:rFonts w:ascii="Arial Narrow" w:hAnsi="Arial Narrow" w:cs="Arial"/>
          <w:sz w:val="22"/>
          <w:szCs w:val="22"/>
        </w:rPr>
        <w:t>i zapewniać zabezpieczenie przed nadmiernym naładowaniem i rozładowaniem akumulatorów tak, aby wyeliminować ryzyko uszkodzenia akumulatorów podczas eksploatacji pojazdu.</w:t>
      </w:r>
    </w:p>
    <w:p w:rsidR="00214726" w:rsidRPr="00E501D5" w:rsidRDefault="00214726"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Style w:val="WW8Num56z0"/>
          <w:rFonts w:ascii="Arial Narrow" w:hAnsi="Arial Narrow"/>
          <w:sz w:val="22"/>
          <w:szCs w:val="22"/>
        </w:rPr>
        <w:lastRenderedPageBreak/>
        <w:t xml:space="preserve">Podczas </w:t>
      </w:r>
      <w:r w:rsidRPr="00E501D5">
        <w:rPr>
          <w:rFonts w:ascii="Arial Narrow" w:hAnsi="Arial Narrow" w:cs="Arial"/>
          <w:sz w:val="22"/>
          <w:szCs w:val="22"/>
        </w:rPr>
        <w:t xml:space="preserve">pracy silnika pojazdu alternator pojazdu (pojazd bazowy), o którym mowa w pkt. </w:t>
      </w:r>
      <w:r w:rsidR="008A1645" w:rsidRPr="00E501D5">
        <w:rPr>
          <w:rFonts w:ascii="Arial Narrow" w:hAnsi="Arial Narrow" w:cs="Arial"/>
          <w:sz w:val="22"/>
          <w:szCs w:val="22"/>
        </w:rPr>
        <w:t>5.</w:t>
      </w:r>
      <w:r w:rsidRPr="00E501D5">
        <w:rPr>
          <w:rFonts w:ascii="Arial Narrow" w:hAnsi="Arial Narrow" w:cs="Arial"/>
          <w:sz w:val="22"/>
          <w:szCs w:val="22"/>
        </w:rPr>
        <w:t>1.4.7.</w:t>
      </w:r>
      <w:r w:rsidR="008A1645" w:rsidRPr="00E501D5">
        <w:rPr>
          <w:rFonts w:ascii="Arial Narrow" w:hAnsi="Arial Narrow" w:cs="Arial"/>
          <w:sz w:val="22"/>
          <w:szCs w:val="22"/>
        </w:rPr>
        <w:t>2</w:t>
      </w:r>
      <w:r w:rsidRPr="00E501D5">
        <w:rPr>
          <w:rFonts w:ascii="Arial Narrow" w:hAnsi="Arial Narrow" w:cs="Arial"/>
          <w:sz w:val="22"/>
          <w:szCs w:val="22"/>
        </w:rPr>
        <w:t xml:space="preserve"> musi jednocześnie</w:t>
      </w:r>
      <w:r w:rsidRPr="00E501D5">
        <w:rPr>
          <w:rFonts w:ascii="Arial Narrow" w:hAnsi="Arial Narrow" w:cs="Arial"/>
          <w:color w:val="FF0000"/>
          <w:sz w:val="22"/>
          <w:szCs w:val="22"/>
        </w:rPr>
        <w:t xml:space="preserve"> </w:t>
      </w:r>
      <w:r w:rsidRPr="00E501D5">
        <w:rPr>
          <w:rFonts w:ascii="Arial Narrow" w:hAnsi="Arial Narrow" w:cs="Arial"/>
          <w:sz w:val="22"/>
          <w:szCs w:val="22"/>
        </w:rPr>
        <w:t xml:space="preserve">ładować akumulator pojazdu bazowego oraz zestaw akumulatorów dodatkowych, o którym mowa w pkt. </w:t>
      </w:r>
      <w:r w:rsidR="008A1645" w:rsidRPr="00E501D5">
        <w:rPr>
          <w:rFonts w:ascii="Arial Narrow" w:hAnsi="Arial Narrow" w:cs="Arial"/>
          <w:sz w:val="22"/>
          <w:szCs w:val="22"/>
        </w:rPr>
        <w:t>5.</w:t>
      </w:r>
      <w:r w:rsidRPr="00E501D5">
        <w:rPr>
          <w:rFonts w:ascii="Arial Narrow" w:hAnsi="Arial Narrow" w:cs="Arial"/>
          <w:sz w:val="22"/>
          <w:szCs w:val="22"/>
        </w:rPr>
        <w:t>1.5.</w:t>
      </w:r>
      <w:r w:rsidR="008A1645" w:rsidRPr="00E501D5">
        <w:rPr>
          <w:rFonts w:ascii="Arial Narrow" w:hAnsi="Arial Narrow" w:cs="Arial"/>
          <w:sz w:val="22"/>
          <w:szCs w:val="22"/>
        </w:rPr>
        <w:t>6</w:t>
      </w:r>
      <w:r w:rsidRPr="00E501D5">
        <w:rPr>
          <w:rFonts w:ascii="Arial Narrow" w:hAnsi="Arial Narrow" w:cs="Arial"/>
          <w:sz w:val="22"/>
          <w:szCs w:val="22"/>
        </w:rPr>
        <w:t>.5. Konstrukcja układu ładowania akumulatora dodatkowego z wykorzystaniem alternatora pojazdu musi zapewnić możliwość ładowania rozładowanego akumulatora dodatkowego prądem o natężeniu min. 90A. Warunek ten musi być spełniony także w trakcie pracy silnika na postoju z wyłączonymi światłami mijania oraz naładowanym akumulatorem bazowym. System musi być wyposażony w elementy sygnalizujące np. diody stan faktycznego ładowania akumulatorów umieszczoną w przedziale II.</w:t>
      </w:r>
    </w:p>
    <w:p w:rsidR="00214726" w:rsidRPr="00E501D5" w:rsidRDefault="00214726"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Przy wyłączonym silniku pojazdu ładowanie akumulatora pojazdu bazowego oraz zestawu akumulatorów dodatkowych, o których mowa w pkt. </w:t>
      </w:r>
      <w:r w:rsidR="008A1645" w:rsidRPr="00E501D5">
        <w:rPr>
          <w:rFonts w:ascii="Arial Narrow" w:hAnsi="Arial Narrow" w:cs="Arial"/>
          <w:sz w:val="22"/>
          <w:szCs w:val="22"/>
        </w:rPr>
        <w:t>5.</w:t>
      </w:r>
      <w:r w:rsidRPr="00E501D5">
        <w:rPr>
          <w:rFonts w:ascii="Arial Narrow" w:hAnsi="Arial Narrow" w:cs="Arial"/>
          <w:sz w:val="22"/>
          <w:szCs w:val="22"/>
        </w:rPr>
        <w:t>1.5.</w:t>
      </w:r>
      <w:r w:rsidR="008A1645" w:rsidRPr="00E501D5">
        <w:rPr>
          <w:rFonts w:ascii="Arial Narrow" w:hAnsi="Arial Narrow" w:cs="Arial"/>
          <w:sz w:val="22"/>
          <w:szCs w:val="22"/>
        </w:rPr>
        <w:t>6</w:t>
      </w:r>
      <w:r w:rsidRPr="00E501D5">
        <w:rPr>
          <w:rFonts w:ascii="Arial Narrow" w:hAnsi="Arial Narrow" w:cs="Arial"/>
          <w:sz w:val="22"/>
          <w:szCs w:val="22"/>
        </w:rPr>
        <w:t xml:space="preserve">.5, musi odbywać się poprzez bezobsługowy automatyczny układ ładowania zasilany z zewnętrznego przyłącza opisanego w pkt. </w:t>
      </w:r>
      <w:r w:rsidR="00DC635D">
        <w:rPr>
          <w:rFonts w:ascii="Arial Narrow" w:hAnsi="Arial Narrow" w:cs="Arial"/>
          <w:sz w:val="22"/>
          <w:szCs w:val="22"/>
        </w:rPr>
        <w:t>5.</w:t>
      </w:r>
      <w:r w:rsidRPr="00E501D5">
        <w:rPr>
          <w:rFonts w:ascii="Arial Narrow" w:hAnsi="Arial Narrow" w:cs="Arial"/>
          <w:sz w:val="22"/>
          <w:szCs w:val="22"/>
        </w:rPr>
        <w:t>1.5.</w:t>
      </w:r>
      <w:r w:rsidR="008A1645" w:rsidRPr="00E501D5">
        <w:rPr>
          <w:rFonts w:ascii="Arial Narrow" w:hAnsi="Arial Narrow" w:cs="Arial"/>
          <w:sz w:val="22"/>
          <w:szCs w:val="22"/>
        </w:rPr>
        <w:t>6</w:t>
      </w:r>
      <w:r w:rsidRPr="00E501D5">
        <w:rPr>
          <w:rFonts w:ascii="Arial Narrow" w:hAnsi="Arial Narrow" w:cs="Arial"/>
          <w:sz w:val="22"/>
          <w:szCs w:val="22"/>
        </w:rPr>
        <w:t>.1</w:t>
      </w:r>
      <w:r w:rsidR="008A1645" w:rsidRPr="00E501D5">
        <w:rPr>
          <w:rFonts w:ascii="Arial Narrow" w:hAnsi="Arial Narrow" w:cs="Arial"/>
          <w:sz w:val="22"/>
          <w:szCs w:val="22"/>
        </w:rPr>
        <w:t>3</w:t>
      </w:r>
      <w:r w:rsidRPr="00E501D5">
        <w:rPr>
          <w:rFonts w:ascii="Arial Narrow" w:hAnsi="Arial Narrow" w:cs="Arial"/>
          <w:sz w:val="22"/>
          <w:szCs w:val="22"/>
        </w:rPr>
        <w:t>. Układ ładowania musi być oparty na zintegrowanym urządzeniu przeznaczonym do ładowania akumulatorów oraz przetwornicy napięcia z 12V DC na 230 V AC 50Hz, która w sposób ciągły musi zapewniać prąd przemienny o pełnej sinusoidzie i napięciu 230V 50Hz w gniazdkach, o których mowa w pkt</w:t>
      </w:r>
      <w:r w:rsidRPr="00E501D5">
        <w:rPr>
          <w:rFonts w:ascii="Arial Narrow" w:hAnsi="Arial Narrow" w:cs="Arial"/>
          <w:b/>
          <w:sz w:val="22"/>
          <w:szCs w:val="22"/>
        </w:rPr>
        <w:t xml:space="preserve">. </w:t>
      </w:r>
      <w:r w:rsidRPr="00E501D5">
        <w:rPr>
          <w:rFonts w:ascii="Arial Narrow" w:hAnsi="Arial Narrow" w:cs="Arial"/>
          <w:sz w:val="22"/>
          <w:szCs w:val="22"/>
        </w:rPr>
        <w:t>1.5.</w:t>
      </w:r>
      <w:r w:rsidR="008D5A6C" w:rsidRPr="00E501D5">
        <w:rPr>
          <w:rFonts w:ascii="Arial Narrow" w:hAnsi="Arial Narrow" w:cs="Arial"/>
          <w:sz w:val="22"/>
          <w:szCs w:val="22"/>
        </w:rPr>
        <w:t>6</w:t>
      </w:r>
      <w:r w:rsidRPr="00E501D5">
        <w:rPr>
          <w:rFonts w:ascii="Arial Narrow" w:hAnsi="Arial Narrow" w:cs="Arial"/>
          <w:sz w:val="22"/>
          <w:szCs w:val="22"/>
        </w:rPr>
        <w:t>.1</w:t>
      </w:r>
      <w:r w:rsidR="008D5A6C" w:rsidRPr="00E501D5">
        <w:rPr>
          <w:rFonts w:ascii="Arial Narrow" w:hAnsi="Arial Narrow" w:cs="Arial"/>
          <w:sz w:val="22"/>
          <w:szCs w:val="22"/>
        </w:rPr>
        <w:t>7</w:t>
      </w:r>
      <w:r w:rsidRPr="00E501D5">
        <w:rPr>
          <w:rFonts w:ascii="Arial Narrow" w:hAnsi="Arial Narrow" w:cs="Arial"/>
          <w:sz w:val="22"/>
          <w:szCs w:val="22"/>
        </w:rPr>
        <w:t>. Urządzenie musi zabezpieczać przed uszkodzeniem urządzenia wrażliwe na spadki i wahania napięcia (laptopy, urządzenie wielofunkcyjne itp.). Układ musi jednocześnie zapewniać zasilanie wszystkich instalacji i odbiorników prądu, ponadto musi posiadać parametry dostosowane do zastosowanych akumulatorów.</w:t>
      </w:r>
    </w:p>
    <w:p w:rsidR="00214726" w:rsidRPr="00E501D5" w:rsidRDefault="00214726"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Automatyczny układ ładowania musi posiadać następujące parametry:</w:t>
      </w:r>
    </w:p>
    <w:p w:rsidR="00214726" w:rsidRPr="00E501D5" w:rsidRDefault="00214726" w:rsidP="0021472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prąd ładowania akumulatorów dodatkowych – min. 50A,</w:t>
      </w:r>
    </w:p>
    <w:p w:rsidR="00214726" w:rsidRPr="00E501D5" w:rsidRDefault="00214726" w:rsidP="0021472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napięcie wyjściowe 12V DC,</w:t>
      </w:r>
    </w:p>
    <w:p w:rsidR="00214726" w:rsidRPr="00E501D5" w:rsidRDefault="00214726" w:rsidP="0021472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przetwornica napięcia z 12V DC na 230V AC 50Hz o mocy znamionowej min. 3.000 VA/2.400 W, o pełnej sinusoidzie, posiadająca funkcję wspomagania zasilania zewnętrznego, polegającą na połączeniu mocy przetwornicy oraz zasilania zewnętrznego,  w celu uzyskania mocy chwilowej przekraczającej moc źródła zasilania zewnętrznego,</w:t>
      </w:r>
    </w:p>
    <w:p w:rsidR="00214726" w:rsidRPr="00E501D5" w:rsidRDefault="00214726" w:rsidP="0021472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spełniać standardy bezpieczeństwa min. wg. norm: EN-IEC 60335-1, EN-IEC 60335-2-29, IEC 62109-1,</w:t>
      </w:r>
    </w:p>
    <w:p w:rsidR="00214726" w:rsidRPr="00E501D5" w:rsidRDefault="00214726" w:rsidP="0021472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spełniać wymagania dla obudów ochronnych w klasie ochrony min. IP 20.</w:t>
      </w:r>
    </w:p>
    <w:p w:rsidR="00214726" w:rsidRPr="00E501D5" w:rsidRDefault="00214726"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Urządzenia określone w pkt. </w:t>
      </w:r>
      <w:r w:rsidR="008D5A6C" w:rsidRPr="00E501D5">
        <w:rPr>
          <w:rFonts w:ascii="Arial Narrow" w:hAnsi="Arial Narrow" w:cs="Arial"/>
          <w:sz w:val="22"/>
          <w:szCs w:val="22"/>
        </w:rPr>
        <w:t>5.1.</w:t>
      </w:r>
      <w:r w:rsidRPr="00E501D5">
        <w:rPr>
          <w:rFonts w:ascii="Arial Narrow" w:hAnsi="Arial Narrow" w:cs="Arial"/>
          <w:sz w:val="22"/>
          <w:szCs w:val="22"/>
        </w:rPr>
        <w:t>5.</w:t>
      </w:r>
      <w:r w:rsidR="008D5A6C" w:rsidRPr="00E501D5">
        <w:rPr>
          <w:rFonts w:ascii="Arial Narrow" w:hAnsi="Arial Narrow" w:cs="Arial"/>
          <w:sz w:val="22"/>
          <w:szCs w:val="22"/>
        </w:rPr>
        <w:t>6</w:t>
      </w:r>
      <w:r w:rsidRPr="00E501D5">
        <w:rPr>
          <w:rFonts w:ascii="Arial Narrow" w:hAnsi="Arial Narrow" w:cs="Arial"/>
          <w:sz w:val="22"/>
          <w:szCs w:val="22"/>
        </w:rPr>
        <w:t xml:space="preserve">.5 i </w:t>
      </w:r>
      <w:r w:rsidR="0069762C">
        <w:rPr>
          <w:rFonts w:ascii="Arial Narrow" w:hAnsi="Arial Narrow" w:cs="Arial"/>
          <w:sz w:val="22"/>
          <w:szCs w:val="22"/>
        </w:rPr>
        <w:t>5.</w:t>
      </w:r>
      <w:r w:rsidRPr="00E501D5">
        <w:rPr>
          <w:rFonts w:ascii="Arial Narrow" w:hAnsi="Arial Narrow" w:cs="Arial"/>
          <w:sz w:val="22"/>
          <w:szCs w:val="22"/>
        </w:rPr>
        <w:t>1.5.</w:t>
      </w:r>
      <w:r w:rsidR="008D5A6C" w:rsidRPr="00E501D5">
        <w:rPr>
          <w:rFonts w:ascii="Arial Narrow" w:hAnsi="Arial Narrow" w:cs="Arial"/>
          <w:sz w:val="22"/>
          <w:szCs w:val="22"/>
        </w:rPr>
        <w:t>6</w:t>
      </w:r>
      <w:r w:rsidRPr="00E501D5">
        <w:rPr>
          <w:rFonts w:ascii="Arial Narrow" w:hAnsi="Arial Narrow" w:cs="Arial"/>
          <w:sz w:val="22"/>
          <w:szCs w:val="22"/>
        </w:rPr>
        <w:t>.8 muszą zostać dobrane przez Wykonawcę w taki sposób, aby gwarantowały długotrwałą i bezawaryjną współpracę pomiędzy poszczególnymi urządzeniami. Ponadto Wykonawca podczas budowy systemu musi stosować urządzenia, elementy i osprzęt zalecane przez producenta akumulatorów.</w:t>
      </w:r>
    </w:p>
    <w:p w:rsidR="00214726" w:rsidRPr="00E501D5" w:rsidRDefault="00314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Do </w:t>
      </w:r>
      <w:r w:rsidRPr="00E501D5">
        <w:rPr>
          <w:rStyle w:val="WW8Num56z0"/>
          <w:rFonts w:ascii="Arial Narrow" w:hAnsi="Arial Narrow"/>
          <w:sz w:val="22"/>
          <w:szCs w:val="22"/>
        </w:rPr>
        <w:t xml:space="preserve">akumulatorów, o których mowa w pkt. </w:t>
      </w:r>
      <w:r w:rsidR="008D5A6C" w:rsidRPr="00E501D5">
        <w:rPr>
          <w:rStyle w:val="WW8Num56z0"/>
          <w:rFonts w:ascii="Arial Narrow" w:hAnsi="Arial Narrow"/>
          <w:sz w:val="22"/>
          <w:szCs w:val="22"/>
        </w:rPr>
        <w:t>5.1.5.6</w:t>
      </w:r>
      <w:r w:rsidRPr="00E501D5">
        <w:rPr>
          <w:rStyle w:val="WW8Num56z0"/>
          <w:rFonts w:ascii="Arial Narrow" w:hAnsi="Arial Narrow"/>
          <w:sz w:val="22"/>
          <w:szCs w:val="22"/>
        </w:rPr>
        <w:t xml:space="preserve">.5 wymagany jest system </w:t>
      </w:r>
      <w:r w:rsidRPr="00E501D5">
        <w:rPr>
          <w:rFonts w:ascii="Arial Narrow" w:hAnsi="Arial Narrow" w:cs="Arial"/>
          <w:sz w:val="22"/>
          <w:szCs w:val="22"/>
        </w:rPr>
        <w:t>wskazujący poziom naładowania zespołu akumulatorów w [%], sygnalizujący akustycznie i wizualnie alarm o konieczności doładowania i zapobiegający całkowitemu rozładowaniu.</w:t>
      </w:r>
    </w:p>
    <w:p w:rsidR="00314932" w:rsidRPr="00E501D5" w:rsidRDefault="00314932" w:rsidP="00A330F0">
      <w:pPr>
        <w:pStyle w:val="Akapitzlist"/>
        <w:widowControl w:val="0"/>
        <w:numPr>
          <w:ilvl w:val="4"/>
          <w:numId w:val="35"/>
        </w:numPr>
        <w:autoSpaceDN w:val="0"/>
        <w:ind w:hanging="992"/>
        <w:contextualSpacing w:val="0"/>
        <w:jc w:val="both"/>
        <w:rPr>
          <w:rStyle w:val="WW8Num56z0"/>
          <w:rFonts w:ascii="Arial Narrow" w:hAnsi="Arial Narrow" w:cs="Times New Roman"/>
          <w:sz w:val="22"/>
          <w:szCs w:val="22"/>
          <w:u w:val="single"/>
          <w:lang w:eastAsia="zh-CN"/>
        </w:rPr>
      </w:pPr>
      <w:r w:rsidRPr="00E501D5">
        <w:rPr>
          <w:rFonts w:ascii="Arial Narrow" w:hAnsi="Arial Narrow" w:cs="Arial"/>
          <w:sz w:val="22"/>
          <w:szCs w:val="22"/>
        </w:rPr>
        <w:t xml:space="preserve">Przedział </w:t>
      </w:r>
      <w:r w:rsidRPr="00E501D5">
        <w:rPr>
          <w:rStyle w:val="WW8Num56z0"/>
          <w:rFonts w:ascii="Arial Narrow" w:hAnsi="Arial Narrow"/>
          <w:sz w:val="22"/>
          <w:szCs w:val="22"/>
        </w:rPr>
        <w:t>I pojazdu musi być wyposażony w wyłącznik główny zasilania odbiorników dodatkowych zabudowy i wyposażenia, zainstalowany w miejscu łatwo dostępnym dla kierującego pojazdem.</w:t>
      </w:r>
    </w:p>
    <w:p w:rsidR="00314932" w:rsidRPr="00E501D5" w:rsidRDefault="00314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Pojazd musi być wyposażony w zewnętrzne przyłącze 230 V AC, które musi spełniać wymagania dla obudów ochronnych w klasie min. IP 67 oraz musi być wbudowane w lewy bok nadwozia pojazdu. Przyłącze wraz z przedłużaczem opisanym</w:t>
      </w:r>
      <w:r w:rsidRPr="00E501D5">
        <w:rPr>
          <w:rFonts w:ascii="Arial Narrow" w:hAnsi="Arial Narrow" w:cs="Arial"/>
          <w:color w:val="5B9BD5"/>
          <w:sz w:val="22"/>
          <w:szCs w:val="22"/>
        </w:rPr>
        <w:t xml:space="preserve"> </w:t>
      </w:r>
      <w:r w:rsidRPr="00E501D5">
        <w:rPr>
          <w:rFonts w:ascii="Arial Narrow" w:hAnsi="Arial Narrow" w:cs="Arial"/>
          <w:sz w:val="22"/>
          <w:szCs w:val="22"/>
        </w:rPr>
        <w:t xml:space="preserve">w pkt </w:t>
      </w:r>
      <w:r w:rsidR="008D5A6C" w:rsidRPr="00E501D5">
        <w:rPr>
          <w:rFonts w:ascii="Arial Narrow" w:hAnsi="Arial Narrow" w:cs="Arial"/>
          <w:sz w:val="22"/>
          <w:szCs w:val="22"/>
        </w:rPr>
        <w:t>5.</w:t>
      </w:r>
      <w:r w:rsidRPr="00E501D5">
        <w:rPr>
          <w:rFonts w:ascii="Arial Narrow" w:hAnsi="Arial Narrow" w:cs="Arial"/>
          <w:sz w:val="22"/>
          <w:szCs w:val="22"/>
        </w:rPr>
        <w:t>1.5.</w:t>
      </w:r>
      <w:r w:rsidR="008D5A6C" w:rsidRPr="00E501D5">
        <w:rPr>
          <w:rFonts w:ascii="Arial Narrow" w:hAnsi="Arial Narrow" w:cs="Arial"/>
          <w:sz w:val="22"/>
          <w:szCs w:val="22"/>
        </w:rPr>
        <w:t>6</w:t>
      </w:r>
      <w:r w:rsidRPr="00E501D5">
        <w:rPr>
          <w:rFonts w:ascii="Arial Narrow" w:hAnsi="Arial Narrow" w:cs="Arial"/>
          <w:sz w:val="22"/>
          <w:szCs w:val="22"/>
        </w:rPr>
        <w:t>.1</w:t>
      </w:r>
      <w:r w:rsidR="0069762C">
        <w:rPr>
          <w:rFonts w:ascii="Arial Narrow" w:hAnsi="Arial Narrow" w:cs="Arial"/>
          <w:sz w:val="22"/>
          <w:szCs w:val="22"/>
        </w:rPr>
        <w:t>4</w:t>
      </w:r>
      <w:r w:rsidRPr="00E501D5">
        <w:rPr>
          <w:rFonts w:ascii="Arial Narrow" w:hAnsi="Arial Narrow" w:cs="Arial"/>
          <w:sz w:val="22"/>
          <w:szCs w:val="22"/>
        </w:rPr>
        <w:t xml:space="preserve"> musi posiadać styk uziemiający. Przyłącze wraz z instalacją elektryczną pojazdu musi umożliwiać jednoczesne długotrwałe i ciągłe ładowanie akumulatorów dodatkowych opisanych w pkt </w:t>
      </w:r>
      <w:r w:rsidR="008D5A6C" w:rsidRPr="00E501D5">
        <w:rPr>
          <w:rFonts w:ascii="Arial Narrow" w:hAnsi="Arial Narrow" w:cs="Arial"/>
          <w:sz w:val="22"/>
          <w:szCs w:val="22"/>
        </w:rPr>
        <w:t>5.</w:t>
      </w:r>
      <w:r w:rsidRPr="00E501D5">
        <w:rPr>
          <w:rFonts w:ascii="Arial Narrow" w:hAnsi="Arial Narrow" w:cs="Arial"/>
          <w:sz w:val="22"/>
          <w:szCs w:val="22"/>
        </w:rPr>
        <w:t>1.5.</w:t>
      </w:r>
      <w:r w:rsidR="008D5A6C" w:rsidRPr="00E501D5">
        <w:rPr>
          <w:rFonts w:ascii="Arial Narrow" w:hAnsi="Arial Narrow" w:cs="Arial"/>
          <w:sz w:val="22"/>
          <w:szCs w:val="22"/>
        </w:rPr>
        <w:t>6</w:t>
      </w:r>
      <w:r w:rsidRPr="00E501D5">
        <w:rPr>
          <w:rFonts w:ascii="Arial Narrow" w:hAnsi="Arial Narrow" w:cs="Arial"/>
          <w:sz w:val="22"/>
          <w:szCs w:val="22"/>
        </w:rPr>
        <w:t>.5 oraz akumulatora pojazdu bazowego poprzez  bezobsługowy, automatyczny układ ładowania. Przyłącze musi być wykonane w postaci wtyczki i nie może wpływać na  bezpieczeństwo elektryczne i mechaniczne.</w:t>
      </w:r>
    </w:p>
    <w:p w:rsidR="00314932" w:rsidRPr="00E501D5" w:rsidRDefault="00314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Pojazd musi być wyposażony w przedłużacz bębnowy lub przedłużacz na zwijadle spełniający wymagania dla obudów ochronnych w klasie min. IP 67 z kablem zasilającym (230V AC) o długości min. 25 m przystosowanym do przenoszenia prądów (z zapasem min. 20% mocy) zabezpieczających jednoczesne, długotrwałe i ciągłe ładowanie akumulatorów dodatkowych opisanych w</w:t>
      </w:r>
      <w:r w:rsidRPr="00E501D5">
        <w:rPr>
          <w:rFonts w:ascii="Arial Narrow" w:hAnsi="Arial Narrow" w:cs="Arial"/>
          <w:color w:val="5B9BD5"/>
          <w:sz w:val="22"/>
          <w:szCs w:val="22"/>
        </w:rPr>
        <w:t xml:space="preserve"> </w:t>
      </w:r>
      <w:r w:rsidRPr="00E501D5">
        <w:rPr>
          <w:rFonts w:ascii="Arial Narrow" w:hAnsi="Arial Narrow" w:cs="Arial"/>
          <w:sz w:val="22"/>
          <w:szCs w:val="22"/>
        </w:rPr>
        <w:t xml:space="preserve">pkt </w:t>
      </w:r>
      <w:r w:rsidR="008D5A6C" w:rsidRPr="00E501D5">
        <w:rPr>
          <w:rFonts w:ascii="Arial Narrow" w:hAnsi="Arial Narrow" w:cs="Arial"/>
          <w:sz w:val="22"/>
          <w:szCs w:val="22"/>
        </w:rPr>
        <w:t>5.</w:t>
      </w:r>
      <w:r w:rsidRPr="00E501D5">
        <w:rPr>
          <w:rFonts w:ascii="Arial Narrow" w:hAnsi="Arial Narrow" w:cs="Arial"/>
          <w:sz w:val="22"/>
          <w:szCs w:val="22"/>
        </w:rPr>
        <w:t>1.5.</w:t>
      </w:r>
      <w:r w:rsidR="008D5A6C" w:rsidRPr="00E501D5">
        <w:rPr>
          <w:rFonts w:ascii="Arial Narrow" w:hAnsi="Arial Narrow" w:cs="Arial"/>
          <w:sz w:val="22"/>
          <w:szCs w:val="22"/>
        </w:rPr>
        <w:t>6</w:t>
      </w:r>
      <w:r w:rsidRPr="00E501D5">
        <w:rPr>
          <w:rFonts w:ascii="Arial Narrow" w:hAnsi="Arial Narrow" w:cs="Arial"/>
          <w:sz w:val="22"/>
          <w:szCs w:val="22"/>
        </w:rPr>
        <w:t xml:space="preserve">.5 oraz akumulatora </w:t>
      </w:r>
      <w:r w:rsidRPr="00E501D5">
        <w:rPr>
          <w:rFonts w:ascii="Arial Narrow" w:hAnsi="Arial Narrow" w:cs="Arial"/>
          <w:sz w:val="22"/>
          <w:szCs w:val="22"/>
        </w:rPr>
        <w:lastRenderedPageBreak/>
        <w:t>pojazdu bazowego</w:t>
      </w:r>
      <w:r w:rsidRPr="00E501D5">
        <w:rPr>
          <w:rFonts w:ascii="Arial Narrow" w:hAnsi="Arial Narrow" w:cs="Arial"/>
          <w:color w:val="5B9BD5"/>
          <w:sz w:val="22"/>
          <w:szCs w:val="22"/>
        </w:rPr>
        <w:t xml:space="preserve"> </w:t>
      </w:r>
      <w:r w:rsidRPr="00E501D5">
        <w:rPr>
          <w:rFonts w:ascii="Arial Narrow" w:hAnsi="Arial Narrow" w:cs="Arial"/>
          <w:sz w:val="22"/>
          <w:szCs w:val="22"/>
        </w:rPr>
        <w:t xml:space="preserve">poprzez  bezobsługowy, automatyczny układ ładowania. Konfiguracja przedłużacza musi umożliwiać jego podłączenie do zewnętrznych gniazd zasilających typu CEE oraz </w:t>
      </w:r>
      <w:proofErr w:type="spellStart"/>
      <w:r w:rsidRPr="00E501D5">
        <w:rPr>
          <w:rFonts w:ascii="Arial Narrow" w:hAnsi="Arial Narrow" w:cs="Arial"/>
          <w:sz w:val="22"/>
          <w:szCs w:val="22"/>
        </w:rPr>
        <w:t>Schuko</w:t>
      </w:r>
      <w:proofErr w:type="spellEnd"/>
      <w:r w:rsidRPr="00E501D5">
        <w:rPr>
          <w:rFonts w:ascii="Arial Narrow" w:hAnsi="Arial Narrow" w:cs="Arial"/>
          <w:sz w:val="22"/>
          <w:szCs w:val="22"/>
        </w:rPr>
        <w:t xml:space="preserve">. </w:t>
      </w:r>
    </w:p>
    <w:p w:rsidR="00314932" w:rsidRPr="00E501D5" w:rsidRDefault="00314932" w:rsidP="00314932">
      <w:pPr>
        <w:pStyle w:val="Akapitzlist"/>
        <w:widowControl w:val="0"/>
        <w:autoSpaceDN w:val="0"/>
        <w:ind w:left="3119"/>
        <w:contextualSpacing w:val="0"/>
        <w:jc w:val="both"/>
        <w:rPr>
          <w:rFonts w:ascii="Arial Narrow" w:hAnsi="Arial Narrow"/>
          <w:color w:val="FF0000"/>
          <w:sz w:val="22"/>
          <w:szCs w:val="22"/>
          <w:u w:val="single"/>
          <w:lang w:eastAsia="zh-CN"/>
        </w:rPr>
      </w:pPr>
      <w:r w:rsidRPr="00E501D5">
        <w:rPr>
          <w:rFonts w:ascii="Arial Narrow" w:hAnsi="Arial Narrow" w:cs="Arial"/>
          <w:color w:val="C00000"/>
          <w:sz w:val="22"/>
          <w:szCs w:val="22"/>
        </w:rPr>
        <w:t>Dokumentacja potwierdzająca spełnienie powyższych wymogów musi być przekazana Zamawiającemu przez Wykonawcę w fazie oceny projektu modyfikacji pojazdu</w:t>
      </w:r>
      <w:r w:rsidRPr="00E501D5">
        <w:rPr>
          <w:rFonts w:ascii="Arial Narrow" w:hAnsi="Arial Narrow" w:cs="Arial"/>
          <w:color w:val="FF0000"/>
          <w:sz w:val="22"/>
          <w:szCs w:val="22"/>
        </w:rPr>
        <w:t>.</w:t>
      </w:r>
    </w:p>
    <w:p w:rsidR="00314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Pojazd musi posiadać zabezpieczenie uniemożliwiające rozruch silnika pojazdu bazowego przy podłączonym zasilaniu zewnętrznym 230 V AC lub przy wysuniętym agregacie prądotwórczym.</w:t>
      </w:r>
    </w:p>
    <w:p w:rsidR="00287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Pojazd musi być wyposażony w zamontowan</w:t>
      </w:r>
      <w:r w:rsidR="00D15C29" w:rsidRPr="00E501D5">
        <w:rPr>
          <w:rFonts w:ascii="Arial Narrow" w:hAnsi="Arial Narrow" w:cs="Arial"/>
          <w:sz w:val="22"/>
          <w:szCs w:val="22"/>
        </w:rPr>
        <w:t>ą</w:t>
      </w:r>
      <w:r w:rsidRPr="00E501D5">
        <w:rPr>
          <w:rFonts w:ascii="Arial Narrow" w:hAnsi="Arial Narrow" w:cs="Arial"/>
          <w:sz w:val="22"/>
          <w:szCs w:val="22"/>
        </w:rPr>
        <w:t xml:space="preserve"> w przedziale III stacj</w:t>
      </w:r>
      <w:r w:rsidR="00D15C29" w:rsidRPr="00E501D5">
        <w:rPr>
          <w:rFonts w:ascii="Arial Narrow" w:hAnsi="Arial Narrow" w:cs="Arial"/>
          <w:sz w:val="22"/>
          <w:szCs w:val="22"/>
        </w:rPr>
        <w:t>ę</w:t>
      </w:r>
      <w:r w:rsidRPr="00E501D5">
        <w:rPr>
          <w:rFonts w:ascii="Arial Narrow" w:hAnsi="Arial Narrow" w:cs="Arial"/>
          <w:sz w:val="22"/>
          <w:szCs w:val="22"/>
        </w:rPr>
        <w:t xml:space="preserve"> za</w:t>
      </w:r>
      <w:r w:rsidR="00D15C29" w:rsidRPr="00E501D5">
        <w:rPr>
          <w:rFonts w:ascii="Arial Narrow" w:hAnsi="Arial Narrow" w:cs="Arial"/>
          <w:sz w:val="22"/>
          <w:szCs w:val="22"/>
        </w:rPr>
        <w:t>si</w:t>
      </w:r>
      <w:r w:rsidRPr="00E501D5">
        <w:rPr>
          <w:rFonts w:ascii="Arial Narrow" w:hAnsi="Arial Narrow" w:cs="Arial"/>
          <w:sz w:val="22"/>
          <w:szCs w:val="22"/>
        </w:rPr>
        <w:t>lania</w:t>
      </w:r>
      <w:r w:rsidR="00D15C29" w:rsidRPr="00E501D5">
        <w:rPr>
          <w:rFonts w:ascii="Arial Narrow" w:hAnsi="Arial Narrow" w:cs="Arial"/>
          <w:sz w:val="22"/>
          <w:szCs w:val="22"/>
        </w:rPr>
        <w:t xml:space="preserve"> opisaną w pkt. 5.1.5.7.2.</w:t>
      </w:r>
    </w:p>
    <w:p w:rsidR="00287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Poszczególne przedziały muszą być wyposażone w minimum:</w:t>
      </w:r>
    </w:p>
    <w:p w:rsidR="00287932" w:rsidRPr="00E501D5" w:rsidRDefault="00287932" w:rsidP="00287932">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b/>
          <w:sz w:val="22"/>
          <w:szCs w:val="22"/>
        </w:rPr>
        <w:t xml:space="preserve">przedział I </w:t>
      </w:r>
      <w:r w:rsidRPr="00E501D5">
        <w:rPr>
          <w:rFonts w:ascii="Arial Narrow" w:hAnsi="Arial Narrow" w:cs="Arial"/>
          <w:sz w:val="22"/>
          <w:szCs w:val="22"/>
        </w:rPr>
        <w:t>– gniazd</w:t>
      </w:r>
      <w:r w:rsidR="00D15C29" w:rsidRPr="00E501D5">
        <w:rPr>
          <w:rFonts w:ascii="Arial Narrow" w:hAnsi="Arial Narrow" w:cs="Arial"/>
          <w:sz w:val="22"/>
          <w:szCs w:val="22"/>
        </w:rPr>
        <w:t>o</w:t>
      </w:r>
      <w:r w:rsidRPr="00E501D5">
        <w:rPr>
          <w:rFonts w:ascii="Arial Narrow" w:hAnsi="Arial Narrow" w:cs="Arial"/>
          <w:sz w:val="22"/>
          <w:szCs w:val="22"/>
        </w:rPr>
        <w:t xml:space="preserve"> zapalniczki z zaślepkami 12V DC, zamontowane w miejsc</w:t>
      </w:r>
      <w:r w:rsidR="00D15C29" w:rsidRPr="00E501D5">
        <w:rPr>
          <w:rFonts w:ascii="Arial Narrow" w:hAnsi="Arial Narrow" w:cs="Arial"/>
          <w:sz w:val="22"/>
          <w:szCs w:val="22"/>
        </w:rPr>
        <w:t>u</w:t>
      </w:r>
      <w:r w:rsidRPr="00E501D5">
        <w:rPr>
          <w:rFonts w:ascii="Arial Narrow" w:hAnsi="Arial Narrow" w:cs="Arial"/>
          <w:sz w:val="22"/>
          <w:szCs w:val="22"/>
        </w:rPr>
        <w:t xml:space="preserve"> łatwo dostępny</w:t>
      </w:r>
      <w:r w:rsidR="00D15C29" w:rsidRPr="00E501D5">
        <w:rPr>
          <w:rFonts w:ascii="Arial Narrow" w:hAnsi="Arial Narrow" w:cs="Arial"/>
          <w:sz w:val="22"/>
          <w:szCs w:val="22"/>
        </w:rPr>
        <w:t>m</w:t>
      </w:r>
      <w:r w:rsidRPr="00E501D5">
        <w:rPr>
          <w:rFonts w:ascii="Arial Narrow" w:hAnsi="Arial Narrow" w:cs="Arial"/>
          <w:sz w:val="22"/>
          <w:szCs w:val="22"/>
        </w:rPr>
        <w:t xml:space="preserve"> dla kierowcy i dysponenta, zasilane bez względu na położenie włącznika zapłonu, każde o prądzie obciążenia min. 10 A oraz dwa gniazda USB, każde o prądzie obciążenia min. 2A,</w:t>
      </w:r>
    </w:p>
    <w:p w:rsidR="00287932" w:rsidRPr="00E501D5" w:rsidRDefault="00287932" w:rsidP="00287932">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b/>
          <w:sz w:val="22"/>
          <w:szCs w:val="22"/>
        </w:rPr>
        <w:t>przedział II</w:t>
      </w:r>
      <w:r w:rsidRPr="00E501D5">
        <w:rPr>
          <w:rFonts w:ascii="Arial Narrow" w:hAnsi="Arial Narrow" w:cs="Arial"/>
          <w:sz w:val="22"/>
          <w:szCs w:val="22"/>
        </w:rPr>
        <w:t xml:space="preserve"> – </w:t>
      </w:r>
      <w:r w:rsidR="00D15C29" w:rsidRPr="00E501D5">
        <w:rPr>
          <w:rFonts w:ascii="Arial Narrow" w:hAnsi="Arial Narrow" w:cs="Arial"/>
          <w:sz w:val="22"/>
          <w:szCs w:val="22"/>
        </w:rPr>
        <w:t>cztery</w:t>
      </w:r>
      <w:r w:rsidRPr="00E501D5">
        <w:rPr>
          <w:rFonts w:ascii="Arial Narrow" w:hAnsi="Arial Narrow" w:cs="Arial"/>
          <w:sz w:val="22"/>
          <w:szCs w:val="22"/>
        </w:rPr>
        <w:t xml:space="preserve"> gniazd</w:t>
      </w:r>
      <w:r w:rsidR="00D15C29" w:rsidRPr="00E501D5">
        <w:rPr>
          <w:rFonts w:ascii="Arial Narrow" w:hAnsi="Arial Narrow" w:cs="Arial"/>
          <w:sz w:val="22"/>
          <w:szCs w:val="22"/>
        </w:rPr>
        <w:t>a</w:t>
      </w:r>
      <w:r w:rsidRPr="00E501D5">
        <w:rPr>
          <w:rFonts w:ascii="Arial Narrow" w:hAnsi="Arial Narrow" w:cs="Arial"/>
          <w:sz w:val="22"/>
          <w:szCs w:val="22"/>
        </w:rPr>
        <w:t xml:space="preserve"> 230V AC o stopniu ochrony min. IP 44 wraz z instalacją elektryczną (cała instalacja oraz gniazda muszą być wyposażone w uziemienie oraz zabezpieczenie wyłącznikiem różnicowo-prądowym) oraz </w:t>
      </w:r>
      <w:r w:rsidR="00D15C29" w:rsidRPr="00E501D5">
        <w:rPr>
          <w:rFonts w:ascii="Arial Narrow" w:hAnsi="Arial Narrow" w:cs="Arial"/>
          <w:sz w:val="22"/>
          <w:szCs w:val="22"/>
        </w:rPr>
        <w:t>dwa</w:t>
      </w:r>
      <w:r w:rsidRPr="00E501D5">
        <w:rPr>
          <w:rFonts w:ascii="Arial Narrow" w:hAnsi="Arial Narrow" w:cs="Arial"/>
          <w:sz w:val="22"/>
          <w:szCs w:val="22"/>
        </w:rPr>
        <w:t xml:space="preserve"> gniazda z zaślepkami 12V DC o prądzie obciążenia min. 10 A każde, zasilane z instalacji elektrycznej przedziału II oraz </w:t>
      </w:r>
      <w:r w:rsidR="00D15C29" w:rsidRPr="00E501D5">
        <w:rPr>
          <w:rFonts w:ascii="Arial Narrow" w:hAnsi="Arial Narrow" w:cs="Arial"/>
          <w:sz w:val="22"/>
          <w:szCs w:val="22"/>
        </w:rPr>
        <w:t>cztery</w:t>
      </w:r>
      <w:r w:rsidRPr="00E501D5">
        <w:rPr>
          <w:rFonts w:ascii="Arial Narrow" w:hAnsi="Arial Narrow" w:cs="Arial"/>
          <w:sz w:val="22"/>
          <w:szCs w:val="22"/>
        </w:rPr>
        <w:t xml:space="preserve"> gniazda USB, każde o prądzie obciążenia min. 2A;</w:t>
      </w:r>
    </w:p>
    <w:p w:rsidR="00287932" w:rsidRPr="00E501D5" w:rsidRDefault="00287932" w:rsidP="00287932">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b/>
          <w:sz w:val="22"/>
          <w:szCs w:val="22"/>
        </w:rPr>
        <w:t>przedział III</w:t>
      </w:r>
      <w:r w:rsidRPr="00E501D5">
        <w:rPr>
          <w:rFonts w:ascii="Arial Narrow" w:hAnsi="Arial Narrow" w:cs="Arial"/>
          <w:sz w:val="22"/>
          <w:szCs w:val="22"/>
        </w:rPr>
        <w:t xml:space="preserve"> – </w:t>
      </w:r>
      <w:r w:rsidR="00D15C29" w:rsidRPr="00E501D5">
        <w:rPr>
          <w:rFonts w:ascii="Arial Narrow" w:hAnsi="Arial Narrow" w:cs="Arial"/>
          <w:sz w:val="22"/>
          <w:szCs w:val="22"/>
        </w:rPr>
        <w:t>dwa</w:t>
      </w:r>
      <w:r w:rsidRPr="00E501D5">
        <w:rPr>
          <w:rFonts w:ascii="Arial Narrow" w:hAnsi="Arial Narrow" w:cs="Arial"/>
          <w:sz w:val="22"/>
          <w:szCs w:val="22"/>
        </w:rPr>
        <w:t xml:space="preserve"> gniazda 230V AC o stopniu ochrony min. IP 44 wraz z instalacją elektryczną (cała instalacja oraz gniazda muszą być wyposażone w uziemienie oraz zabezpieczenie wyłącznikiem różnicowo-prądowym), </w:t>
      </w:r>
      <w:r w:rsidR="00D15C29" w:rsidRPr="00E501D5">
        <w:rPr>
          <w:rFonts w:ascii="Arial Narrow" w:hAnsi="Arial Narrow" w:cs="Arial"/>
          <w:sz w:val="22"/>
          <w:szCs w:val="22"/>
        </w:rPr>
        <w:t>dwa</w:t>
      </w:r>
      <w:r w:rsidRPr="00E501D5">
        <w:rPr>
          <w:rFonts w:ascii="Arial Narrow" w:hAnsi="Arial Narrow" w:cs="Arial"/>
          <w:sz w:val="22"/>
          <w:szCs w:val="22"/>
        </w:rPr>
        <w:t xml:space="preserve"> gniazd</w:t>
      </w:r>
      <w:r w:rsidR="00D15C29" w:rsidRPr="00E501D5">
        <w:rPr>
          <w:rFonts w:ascii="Arial Narrow" w:hAnsi="Arial Narrow" w:cs="Arial"/>
          <w:sz w:val="22"/>
          <w:szCs w:val="22"/>
        </w:rPr>
        <w:t>a</w:t>
      </w:r>
      <w:r w:rsidRPr="00E501D5">
        <w:rPr>
          <w:rFonts w:ascii="Arial Narrow" w:hAnsi="Arial Narrow" w:cs="Arial"/>
          <w:sz w:val="22"/>
          <w:szCs w:val="22"/>
        </w:rPr>
        <w:t xml:space="preserve"> z zaślepkami 12V DC o prądzie obciążenia min. 10 A każde.</w:t>
      </w:r>
    </w:p>
    <w:p w:rsidR="00287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Pojazd musi być wyposażony w oświetlenie zewnętrzne o świetle rozproszonym barwy białej składające się z 6 lamp LED, co najmniej 1000 lm każda. Lampy muszą być umieszczone po dwie z prawej i lewej strony oraz z tyłu nadwozia. Lampy muszą zapewniać równomierne oświetlenie przestrzeni wokół pojazdu. Miejsce zamontowania lamp musi zapewniać brak ich kolizji z innymi elementami pojazdu oraz nie ograniczać widoczności sygnalizacji uprzywilejowania. Sterowanie działaniem lamp musi być realizowane z przedziału I oraz z przedziału II. Lampy muszą posiadać klasę szczelności co najmniej IP 66, nie mogą wystawać poza obrys pojazdu więcej niż 50 mm i muszą być zintegrowane z nadwoziem pojazdu w sposób uniemożliwiający przedostawanie się wody do środka pojazdu.</w:t>
      </w:r>
    </w:p>
    <w:p w:rsidR="00287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Przedział I musi być wyposażony w dodatkowe oświetlenie LED o napięciu znamionowym 12V (min. 2 punkty świetlne, o mocy strumienia świetlnego min. 250 lm każdy) o ciepłej barwie światła max. 3 500 K. Miejsce umocowania źródeł światła musi zapewniać kierowcy i dysponentowi możliwość czytania, sporządzania dokumentacji itp. Włączenie i wyłączenie oświetlenia przedziału I musi się odbywać za pośrednictwem przełączników sterujących znajdujących się w przedziale I w miejscu umożliwiającym ich obsługę przez kierowcę i dysponenta.</w:t>
      </w:r>
    </w:p>
    <w:p w:rsidR="00287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Na suficie w przedziale II musi być umieszczone oświetlenie LED o napięciu znamionowym 12V (min. 4 punkty świetlne, o mocy strumienia świetlnego min. 900 lm każdy) o ciepłej barwie światła max. 3 500 K. Miejsca montażu oświetlenia muszą zapewniać równomierne oświetlenie przedziału. Włączenie i wyłączenie lamp oświetlenia przedziału II musi się odbywać za pośrednictwem urządzenia, o którym mowa w pkt </w:t>
      </w:r>
      <w:r w:rsidR="006737F9" w:rsidRPr="00E501D5">
        <w:rPr>
          <w:rFonts w:ascii="Arial Narrow" w:hAnsi="Arial Narrow" w:cs="Arial"/>
          <w:sz w:val="22"/>
          <w:szCs w:val="22"/>
        </w:rPr>
        <w:t>5.1</w:t>
      </w:r>
      <w:r w:rsidRPr="00E501D5">
        <w:rPr>
          <w:rFonts w:ascii="Arial Narrow" w:hAnsi="Arial Narrow" w:cs="Arial"/>
          <w:sz w:val="22"/>
          <w:szCs w:val="22"/>
        </w:rPr>
        <w:t>.5.</w:t>
      </w:r>
      <w:r w:rsidR="006737F9" w:rsidRPr="00E501D5">
        <w:rPr>
          <w:rFonts w:ascii="Arial Narrow" w:hAnsi="Arial Narrow" w:cs="Arial"/>
          <w:sz w:val="22"/>
          <w:szCs w:val="22"/>
        </w:rPr>
        <w:t>6</w:t>
      </w:r>
      <w:r w:rsidRPr="00E501D5">
        <w:rPr>
          <w:rFonts w:ascii="Arial Narrow" w:hAnsi="Arial Narrow" w:cs="Arial"/>
          <w:sz w:val="22"/>
          <w:szCs w:val="22"/>
        </w:rPr>
        <w:t>.</w:t>
      </w:r>
      <w:r w:rsidR="006737F9" w:rsidRPr="00E501D5">
        <w:rPr>
          <w:rFonts w:ascii="Arial Narrow" w:hAnsi="Arial Narrow" w:cs="Arial"/>
          <w:sz w:val="22"/>
          <w:szCs w:val="22"/>
        </w:rPr>
        <w:t>18</w:t>
      </w:r>
      <w:r w:rsidRPr="00E501D5">
        <w:rPr>
          <w:rFonts w:ascii="Arial Narrow" w:hAnsi="Arial Narrow" w:cs="Arial"/>
          <w:sz w:val="22"/>
          <w:szCs w:val="22"/>
        </w:rPr>
        <w:t xml:space="preserve">. Musi ponadto istnieć możliwość wyłączenia oświetlenia przedziału przez kierowcę wyłącznikiem, o którym mowa w pkt </w:t>
      </w:r>
      <w:r w:rsidR="00F15DDB" w:rsidRPr="00E501D5">
        <w:rPr>
          <w:rFonts w:ascii="Arial Narrow" w:hAnsi="Arial Narrow" w:cs="Arial"/>
          <w:sz w:val="22"/>
          <w:szCs w:val="22"/>
        </w:rPr>
        <w:t>5.</w:t>
      </w:r>
      <w:r w:rsidRPr="00E501D5">
        <w:rPr>
          <w:rFonts w:ascii="Arial Narrow" w:hAnsi="Arial Narrow" w:cs="Arial"/>
          <w:sz w:val="22"/>
          <w:szCs w:val="22"/>
        </w:rPr>
        <w:t>1.5.3.</w:t>
      </w:r>
    </w:p>
    <w:p w:rsidR="00287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Przedział II musi być wyposażony w dodatkowe oświetlenie LED o napięciu znamionowym 12V tzw. „oświetlenie nocne” (min. 2 punkty świetlne) rozmieszczone równomiernie w przedziale i uruchamiane automatycznie po otwarciu drzwi przedziału z możliwością dezaktywacji tej funkcji. Zamawiający dopuszcza możliwość zintegrowania oświetlenia z oprawami oświetlenia, o którym mowa w pkt </w:t>
      </w:r>
      <w:r w:rsidR="00F15DDB" w:rsidRPr="0069762C">
        <w:rPr>
          <w:rFonts w:ascii="Arial Narrow" w:hAnsi="Arial Narrow" w:cs="Arial"/>
          <w:sz w:val="22"/>
          <w:szCs w:val="22"/>
        </w:rPr>
        <w:t>5.</w:t>
      </w:r>
      <w:r w:rsidRPr="0069762C">
        <w:rPr>
          <w:rFonts w:ascii="Arial Narrow" w:hAnsi="Arial Narrow" w:cs="Arial"/>
          <w:sz w:val="22"/>
          <w:szCs w:val="22"/>
        </w:rPr>
        <w:t>1.5.</w:t>
      </w:r>
      <w:r w:rsidR="00F15DDB" w:rsidRPr="0069762C">
        <w:rPr>
          <w:rFonts w:ascii="Arial Narrow" w:hAnsi="Arial Narrow" w:cs="Arial"/>
          <w:sz w:val="22"/>
          <w:szCs w:val="22"/>
        </w:rPr>
        <w:t>6</w:t>
      </w:r>
      <w:r w:rsidRPr="0069762C">
        <w:rPr>
          <w:rFonts w:ascii="Arial Narrow" w:hAnsi="Arial Narrow" w:cs="Arial"/>
          <w:sz w:val="22"/>
          <w:szCs w:val="22"/>
        </w:rPr>
        <w:t>.2</w:t>
      </w:r>
      <w:r w:rsidR="0069762C" w:rsidRPr="0069762C">
        <w:rPr>
          <w:rFonts w:ascii="Arial Narrow" w:hAnsi="Arial Narrow" w:cs="Arial"/>
          <w:sz w:val="22"/>
          <w:szCs w:val="22"/>
        </w:rPr>
        <w:t>0</w:t>
      </w:r>
      <w:r w:rsidRPr="0069762C">
        <w:rPr>
          <w:rFonts w:ascii="Arial Narrow" w:hAnsi="Arial Narrow" w:cs="Arial"/>
          <w:sz w:val="22"/>
          <w:szCs w:val="22"/>
        </w:rPr>
        <w:t>.</w:t>
      </w:r>
    </w:p>
    <w:p w:rsidR="00287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Przedział III w tym półki, szafki i szuflady musi być wyposażony system oświetlenia wykonany w technologii LED uruchamiany włącznikiem umieszczonym w przedziale </w:t>
      </w:r>
      <w:r w:rsidRPr="00E501D5">
        <w:rPr>
          <w:rFonts w:ascii="Arial Narrow" w:hAnsi="Arial Narrow" w:cs="Arial"/>
          <w:sz w:val="22"/>
          <w:szCs w:val="22"/>
        </w:rPr>
        <w:lastRenderedPageBreak/>
        <w:t>III przy drzwiach zewnętrznych tyłu nadwozia.</w:t>
      </w:r>
    </w:p>
    <w:p w:rsidR="00287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Przedział II musi posiadać okablowanie zabudowanej wewnętrznej instalacji elektrycznej, umożliwiające jednoczesną komunikację i współpracę laptopów z urządzeniem wielofunkcyjnym (zabudowane przewody ze złączami typu RJ45, </w:t>
      </w:r>
      <w:r w:rsidRPr="00E501D5">
        <w:rPr>
          <w:rFonts w:ascii="Arial Narrow" w:hAnsi="Arial Narrow" w:cs="Arial"/>
          <w:color w:val="000000"/>
          <w:sz w:val="22"/>
          <w:szCs w:val="22"/>
        </w:rPr>
        <w:t>umożliwiające jednoczesne korzystanie z urządzenia przez dwa laptopy.</w:t>
      </w:r>
    </w:p>
    <w:p w:rsidR="00287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Zamknięcie drzwi pojazdu z wykorzystaniem pilotów centralnego zamka musi powodować automatyczne wyłączenie oświetlenia wewnętrznego pojazdu opisanego w pkt. 5.</w:t>
      </w:r>
      <w:r w:rsidR="0029557E" w:rsidRPr="00E501D5">
        <w:rPr>
          <w:rFonts w:ascii="Arial Narrow" w:hAnsi="Arial Narrow" w:cs="Arial"/>
          <w:sz w:val="22"/>
          <w:szCs w:val="22"/>
        </w:rPr>
        <w:t>1.5.6.19</w:t>
      </w:r>
      <w:r w:rsidRPr="00E501D5">
        <w:rPr>
          <w:rFonts w:ascii="Arial Narrow" w:hAnsi="Arial Narrow" w:cs="Arial"/>
          <w:sz w:val="22"/>
          <w:szCs w:val="22"/>
        </w:rPr>
        <w:t xml:space="preserve"> – </w:t>
      </w:r>
      <w:r w:rsidR="0029557E" w:rsidRPr="00E501D5">
        <w:rPr>
          <w:rFonts w:ascii="Arial Narrow" w:hAnsi="Arial Narrow" w:cs="Arial"/>
          <w:sz w:val="22"/>
          <w:szCs w:val="22"/>
        </w:rPr>
        <w:t>5.</w:t>
      </w:r>
      <w:r w:rsidRPr="00E501D5">
        <w:rPr>
          <w:rFonts w:ascii="Arial Narrow" w:hAnsi="Arial Narrow" w:cs="Arial"/>
          <w:sz w:val="22"/>
          <w:szCs w:val="22"/>
        </w:rPr>
        <w:t>1.5.</w:t>
      </w:r>
      <w:r w:rsidR="0029557E" w:rsidRPr="00E501D5">
        <w:rPr>
          <w:rFonts w:ascii="Arial Narrow" w:hAnsi="Arial Narrow" w:cs="Arial"/>
          <w:sz w:val="22"/>
          <w:szCs w:val="22"/>
        </w:rPr>
        <w:t>6</w:t>
      </w:r>
      <w:r w:rsidRPr="00E501D5">
        <w:rPr>
          <w:rFonts w:ascii="Arial Narrow" w:hAnsi="Arial Narrow" w:cs="Arial"/>
          <w:sz w:val="22"/>
          <w:szCs w:val="22"/>
        </w:rPr>
        <w:t>.</w:t>
      </w:r>
      <w:r w:rsidR="0029557E" w:rsidRPr="00E501D5">
        <w:rPr>
          <w:rFonts w:ascii="Arial Narrow" w:hAnsi="Arial Narrow" w:cs="Arial"/>
          <w:sz w:val="22"/>
          <w:szCs w:val="22"/>
        </w:rPr>
        <w:t>22</w:t>
      </w:r>
      <w:r w:rsidRPr="00E501D5">
        <w:rPr>
          <w:rFonts w:ascii="Arial Narrow" w:hAnsi="Arial Narrow" w:cs="Arial"/>
          <w:sz w:val="22"/>
          <w:szCs w:val="22"/>
        </w:rPr>
        <w:t>.</w:t>
      </w:r>
    </w:p>
    <w:p w:rsidR="00287932" w:rsidRPr="00E501D5" w:rsidRDefault="00287932"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Zestaw akumulatorów, o którym mowa w pkt. </w:t>
      </w:r>
      <w:r w:rsidR="0029557E" w:rsidRPr="00E501D5">
        <w:rPr>
          <w:rFonts w:ascii="Arial Narrow" w:hAnsi="Arial Narrow" w:cs="Arial"/>
          <w:sz w:val="22"/>
          <w:szCs w:val="22"/>
        </w:rPr>
        <w:t>5.1.5.6.</w:t>
      </w:r>
      <w:r w:rsidRPr="00E501D5">
        <w:rPr>
          <w:rFonts w:ascii="Arial Narrow" w:hAnsi="Arial Narrow" w:cs="Arial"/>
          <w:sz w:val="22"/>
          <w:szCs w:val="22"/>
        </w:rPr>
        <w:t>5 musi posiadać dedykowany wyłącznik awaryjny, który w sposób mechaniczny odłączy zasilanie w przypadku wypadku lub pożaru pojazdu. Wyłącznik musi być umieszczony w pobliżu akumulatorów (w przedziale II), w miejscu łatwo dostępnym dla obsługi pojazdu, ponadto musi być stosownie oznaczony i zabezpieczony przed przypadkowym użyciem.</w:t>
      </w:r>
    </w:p>
    <w:p w:rsidR="00287932" w:rsidRPr="00E501D5" w:rsidRDefault="00A97D1C" w:rsidP="00A330F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rPr>
        <w:t>Wymagania</w:t>
      </w:r>
      <w:r w:rsidRPr="00E501D5">
        <w:rPr>
          <w:rFonts w:ascii="Arial Narrow" w:hAnsi="Arial Narrow" w:cs="Arial"/>
          <w:b/>
          <w:sz w:val="22"/>
          <w:szCs w:val="22"/>
        </w:rPr>
        <w:t xml:space="preserve"> </w:t>
      </w:r>
      <w:r w:rsidRPr="00E501D5">
        <w:rPr>
          <w:rFonts w:ascii="Arial Narrow" w:hAnsi="Arial Narrow" w:cs="Arial"/>
          <w:sz w:val="22"/>
          <w:szCs w:val="22"/>
        </w:rPr>
        <w:t>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być wykonany dla dwóch różnych sposobów eksploatacji pojazdu:</w:t>
      </w:r>
    </w:p>
    <w:p w:rsidR="00A97D1C" w:rsidRPr="00E501D5" w:rsidRDefault="00A97D1C" w:rsidP="00A97D1C">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pracujący silnik pojazdu – zasilanie i ładowanie z alternatora </w:t>
      </w:r>
      <w:r w:rsidR="00562F7C">
        <w:rPr>
          <w:rFonts w:ascii="Arial Narrow" w:hAnsi="Arial Narrow" w:cs="Arial"/>
          <w:sz w:val="22"/>
          <w:szCs w:val="22"/>
        </w:rPr>
        <w:br/>
      </w:r>
      <w:r w:rsidRPr="00E501D5">
        <w:rPr>
          <w:rFonts w:ascii="Arial Narrow" w:hAnsi="Arial Narrow" w:cs="Arial"/>
          <w:sz w:val="22"/>
          <w:szCs w:val="22"/>
        </w:rPr>
        <w:t xml:space="preserve">i akumulatora fabrycznego, odbiorniki prądu określone w pkt. </w:t>
      </w:r>
      <w:r w:rsidR="0029557E" w:rsidRPr="00E501D5">
        <w:rPr>
          <w:rFonts w:ascii="Arial Narrow" w:hAnsi="Arial Narrow" w:cs="Arial"/>
          <w:sz w:val="22"/>
          <w:szCs w:val="22"/>
        </w:rPr>
        <w:t>5.1.5.6.4</w:t>
      </w:r>
    </w:p>
    <w:p w:rsidR="00A97D1C" w:rsidRPr="00E501D5" w:rsidRDefault="00A97D1C" w:rsidP="00A97D1C">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wyłączony silnik pojazdu – zasilanie i ładowanie z akumulatorów określonych w pkt. </w:t>
      </w:r>
      <w:r w:rsidR="0029557E" w:rsidRPr="00E501D5">
        <w:rPr>
          <w:rFonts w:ascii="Arial Narrow" w:hAnsi="Arial Narrow" w:cs="Arial"/>
          <w:sz w:val="22"/>
          <w:szCs w:val="22"/>
        </w:rPr>
        <w:t>5.1.5.6.5</w:t>
      </w:r>
      <w:r w:rsidRPr="00E501D5">
        <w:rPr>
          <w:rFonts w:ascii="Arial Narrow" w:hAnsi="Arial Narrow" w:cs="Arial"/>
          <w:sz w:val="22"/>
          <w:szCs w:val="22"/>
        </w:rPr>
        <w:t>, odbi</w:t>
      </w:r>
      <w:r w:rsidR="0029557E" w:rsidRPr="00E501D5">
        <w:rPr>
          <w:rFonts w:ascii="Arial Narrow" w:hAnsi="Arial Narrow" w:cs="Arial"/>
          <w:sz w:val="22"/>
          <w:szCs w:val="22"/>
        </w:rPr>
        <w:t>orniki prądu określone w pkt. 5.1.5.6.</w:t>
      </w:r>
      <w:r w:rsidR="0069762C">
        <w:rPr>
          <w:rFonts w:ascii="Arial Narrow" w:hAnsi="Arial Narrow" w:cs="Arial"/>
          <w:sz w:val="22"/>
          <w:szCs w:val="22"/>
        </w:rPr>
        <w:t>4</w:t>
      </w:r>
    </w:p>
    <w:p w:rsidR="00A97D1C" w:rsidRPr="00E501D5" w:rsidRDefault="00A97D1C" w:rsidP="00A97D1C">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rPr>
        <w:t xml:space="preserve">podłączone przyłącze zewnętrzne – ładowanie akumulatorów określonych w pkt. </w:t>
      </w:r>
      <w:r w:rsidR="009D31A2" w:rsidRPr="00E501D5">
        <w:rPr>
          <w:rFonts w:ascii="Arial Narrow" w:hAnsi="Arial Narrow" w:cs="Arial"/>
          <w:sz w:val="22"/>
          <w:szCs w:val="22"/>
        </w:rPr>
        <w:t>5.1</w:t>
      </w:r>
      <w:r w:rsidRPr="00E501D5">
        <w:rPr>
          <w:rFonts w:ascii="Arial Narrow" w:hAnsi="Arial Narrow" w:cs="Arial"/>
          <w:sz w:val="22"/>
          <w:szCs w:val="22"/>
        </w:rPr>
        <w:t xml:space="preserve">.4.7.2 i </w:t>
      </w:r>
      <w:r w:rsidR="009D31A2" w:rsidRPr="00E501D5">
        <w:rPr>
          <w:rFonts w:ascii="Arial Narrow" w:hAnsi="Arial Narrow" w:cs="Arial"/>
          <w:sz w:val="22"/>
          <w:szCs w:val="22"/>
        </w:rPr>
        <w:t>5.1.5.6.5</w:t>
      </w:r>
    </w:p>
    <w:p w:rsidR="00A97D1C" w:rsidRPr="00E501D5" w:rsidRDefault="00A97D1C" w:rsidP="00A97D1C">
      <w:pPr>
        <w:widowControl w:val="0"/>
        <w:autoSpaceDN w:val="0"/>
        <w:ind w:left="3119" w:firstLine="0"/>
        <w:rPr>
          <w:rFonts w:ascii="Arial Narrow" w:hAnsi="Arial Narrow"/>
          <w:sz w:val="22"/>
          <w:szCs w:val="22"/>
          <w:u w:val="single"/>
          <w:lang w:eastAsia="zh-CN"/>
        </w:rPr>
      </w:pPr>
      <w:r w:rsidRPr="00E501D5">
        <w:rPr>
          <w:rFonts w:ascii="Arial Narrow" w:hAnsi="Arial Narrow" w:cs="Arial"/>
          <w:sz w:val="22"/>
          <w:szCs w:val="22"/>
        </w:rPr>
        <w:t>Bilans musi uwzględniać straty związane z zasilaniem pojazdu bazowego</w:t>
      </w:r>
      <w:r w:rsidR="00562F7C">
        <w:rPr>
          <w:rFonts w:ascii="Arial Narrow" w:hAnsi="Arial Narrow" w:cs="Arial"/>
          <w:sz w:val="22"/>
          <w:szCs w:val="22"/>
        </w:rPr>
        <w:t xml:space="preserve"> </w:t>
      </w:r>
      <w:r w:rsidR="00562F7C">
        <w:rPr>
          <w:rFonts w:ascii="Arial Narrow" w:hAnsi="Arial Narrow" w:cs="Arial"/>
          <w:sz w:val="22"/>
          <w:szCs w:val="22"/>
        </w:rPr>
        <w:br/>
      </w:r>
      <w:r w:rsidRPr="00E501D5">
        <w:rPr>
          <w:rFonts w:ascii="Arial Narrow" w:hAnsi="Arial Narrow" w:cs="Arial"/>
          <w:sz w:val="22"/>
          <w:szCs w:val="22"/>
        </w:rPr>
        <w:t xml:space="preserve">i ładowaniem akumulatorów. Do ww. bilansu Wykonawca musi dostarczyć opisy techniczne (w tym dane techniczne), schematy oraz dokumentację zdjęciową całej instalacji elektrycznej oraz wszystkich zastosowanych przez Wykonawcę urządzeń oraz podzespołów. Ponadto Wykonawca do bilansu dołączy oświadczenie wystawione przez producenta/importera pojazdu bazowego potwierdzające spełnienie wymogów w zakresie najwyższej pojemności akumulatora oraz najwyższej mocy alternatora, o których mowa w pkt. </w:t>
      </w:r>
      <w:r w:rsidR="0029557E" w:rsidRPr="00E501D5">
        <w:rPr>
          <w:rFonts w:ascii="Arial Narrow" w:hAnsi="Arial Narrow" w:cs="Arial"/>
          <w:sz w:val="22"/>
          <w:szCs w:val="22"/>
        </w:rPr>
        <w:t>5.1.</w:t>
      </w:r>
      <w:r w:rsidRPr="00E501D5">
        <w:rPr>
          <w:rFonts w:ascii="Arial Narrow" w:hAnsi="Arial Narrow" w:cs="Arial"/>
          <w:sz w:val="22"/>
          <w:szCs w:val="22"/>
        </w:rPr>
        <w:t xml:space="preserve">4.7.2 i </w:t>
      </w:r>
      <w:r w:rsidR="0029557E" w:rsidRPr="00E501D5">
        <w:rPr>
          <w:rFonts w:ascii="Arial Narrow" w:hAnsi="Arial Narrow" w:cs="Arial"/>
          <w:sz w:val="22"/>
          <w:szCs w:val="22"/>
        </w:rPr>
        <w:t>5.</w:t>
      </w:r>
      <w:r w:rsidRPr="00E501D5">
        <w:rPr>
          <w:rFonts w:ascii="Arial Narrow" w:hAnsi="Arial Narrow" w:cs="Arial"/>
          <w:sz w:val="22"/>
          <w:szCs w:val="22"/>
        </w:rPr>
        <w:t xml:space="preserve">1.4.7.3 oraz zawierające wartość zapotrzebowania pojazdu bazowego na energię elektryczną (napięcie, natężenie prądu i moc). </w:t>
      </w:r>
      <w:r w:rsidRPr="00E501D5">
        <w:rPr>
          <w:rFonts w:ascii="Arial Narrow" w:hAnsi="Arial Narrow" w:cs="Arial"/>
          <w:b/>
          <w:sz w:val="22"/>
          <w:szCs w:val="22"/>
        </w:rPr>
        <w:t>Dokumentację potwierdzająca spełnienie powyższego wymogu Wykonawca musi przedstawić Zamawiającemu w fazie oceny projektu modyfikacji pojazdu.</w:t>
      </w:r>
    </w:p>
    <w:p w:rsidR="00A330F0" w:rsidRPr="00E501D5" w:rsidRDefault="00A330F0" w:rsidP="00A330F0">
      <w:pPr>
        <w:pStyle w:val="Akapitzlist"/>
        <w:widowControl w:val="0"/>
        <w:autoSpaceDN w:val="0"/>
        <w:ind w:left="3119"/>
        <w:contextualSpacing w:val="0"/>
        <w:jc w:val="both"/>
        <w:rPr>
          <w:rFonts w:ascii="Arial Narrow" w:hAnsi="Arial Narrow" w:cs="Arial"/>
          <w:sz w:val="22"/>
          <w:szCs w:val="22"/>
          <w:lang w:eastAsia="zh-CN"/>
        </w:rPr>
      </w:pPr>
    </w:p>
    <w:p w:rsidR="00D15C29" w:rsidRPr="00E501D5" w:rsidRDefault="00D37097" w:rsidP="00D15C29">
      <w:pPr>
        <w:pStyle w:val="Akapitzlist"/>
        <w:widowControl w:val="0"/>
        <w:autoSpaceDN w:val="0"/>
        <w:ind w:left="3119"/>
        <w:contextualSpacing w:val="0"/>
        <w:jc w:val="both"/>
        <w:rPr>
          <w:rFonts w:ascii="Arial Narrow" w:hAnsi="Arial Narrow" w:cs="Arial"/>
          <w:color w:val="C00000"/>
          <w:sz w:val="22"/>
          <w:szCs w:val="22"/>
          <w:lang w:eastAsia="zh-CN"/>
        </w:rPr>
      </w:pPr>
      <w:r w:rsidRPr="00E501D5">
        <w:rPr>
          <w:rFonts w:ascii="Arial Narrow" w:hAnsi="Arial Narrow" w:cs="Arial"/>
          <w:color w:val="C00000"/>
          <w:sz w:val="22"/>
          <w:szCs w:val="22"/>
          <w:lang w:eastAsia="zh-CN"/>
        </w:rPr>
        <w:t xml:space="preserve">Spełnienie wymagań określonych pkt. </w:t>
      </w:r>
      <w:r w:rsidR="000D552C" w:rsidRPr="00E501D5">
        <w:rPr>
          <w:rFonts w:ascii="Arial Narrow" w:hAnsi="Arial Narrow" w:cs="Arial"/>
          <w:color w:val="C00000"/>
          <w:sz w:val="22"/>
          <w:szCs w:val="22"/>
          <w:lang w:eastAsia="zh-CN"/>
        </w:rPr>
        <w:t>5.</w:t>
      </w:r>
      <w:r w:rsidRPr="00E501D5">
        <w:rPr>
          <w:rFonts w:ascii="Arial Narrow" w:hAnsi="Arial Narrow" w:cs="Arial"/>
          <w:color w:val="C00000"/>
          <w:sz w:val="22"/>
          <w:szCs w:val="22"/>
          <w:lang w:eastAsia="zh-CN"/>
        </w:rPr>
        <w:t>1.5.</w:t>
      </w:r>
      <w:r w:rsidR="0029557E" w:rsidRPr="00E501D5">
        <w:rPr>
          <w:rFonts w:ascii="Arial Narrow" w:hAnsi="Arial Narrow" w:cs="Arial"/>
          <w:color w:val="C00000"/>
          <w:sz w:val="22"/>
          <w:szCs w:val="22"/>
          <w:lang w:eastAsia="zh-CN"/>
        </w:rPr>
        <w:t>6</w:t>
      </w:r>
      <w:r w:rsidRPr="00E501D5">
        <w:rPr>
          <w:rFonts w:ascii="Arial Narrow" w:hAnsi="Arial Narrow" w:cs="Arial"/>
          <w:color w:val="C00000"/>
          <w:sz w:val="22"/>
          <w:szCs w:val="22"/>
          <w:lang w:eastAsia="zh-CN"/>
        </w:rPr>
        <w:t>, o ile nie zostały szczegółowo opisane w poszczególnych punktach, muszą być potwierdzone oświadczeniem Wykonawcy oraz pozytywnym wynikiem oględzin dokonanych przez przedstawicieli Zamawiającego w fazie oceny projektu modyfikacji pojazdu.</w:t>
      </w:r>
    </w:p>
    <w:p w:rsidR="000D552C" w:rsidRPr="00E501D5" w:rsidRDefault="00D37097" w:rsidP="00D15C29">
      <w:pPr>
        <w:pStyle w:val="Akapitzlist"/>
        <w:widowControl w:val="0"/>
        <w:autoSpaceDN w:val="0"/>
        <w:ind w:left="3119"/>
        <w:contextualSpacing w:val="0"/>
        <w:jc w:val="both"/>
        <w:rPr>
          <w:rFonts w:ascii="Arial Narrow" w:hAnsi="Arial Narrow" w:cs="Arial"/>
          <w:color w:val="C00000"/>
          <w:sz w:val="22"/>
          <w:szCs w:val="22"/>
          <w:lang w:eastAsia="zh-CN"/>
        </w:rPr>
      </w:pPr>
      <w:r w:rsidRPr="00E501D5">
        <w:rPr>
          <w:rFonts w:ascii="Arial Narrow" w:eastAsia="Calibri" w:hAnsi="Arial Narrow" w:cs="Arial"/>
          <w:color w:val="C00000"/>
          <w:sz w:val="22"/>
          <w:szCs w:val="22"/>
          <w:lang w:eastAsia="en-US"/>
        </w:rPr>
        <w:t>Dokument potwierdzający spełnienie wymogu musi być przekazany Zamawiającemu przez Wykonawcę w fazie oceny projektu modyfikacji pojazdu.</w:t>
      </w:r>
    </w:p>
    <w:p w:rsidR="00FA28F0"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lang w:eastAsia="zh-CN"/>
        </w:rPr>
      </w:pPr>
      <w:r w:rsidRPr="00E501D5">
        <w:rPr>
          <w:rFonts w:ascii="Arial Narrow" w:hAnsi="Arial Narrow" w:cs="Arial"/>
          <w:bCs/>
          <w:sz w:val="22"/>
          <w:szCs w:val="22"/>
          <w:lang w:eastAsia="zh-CN"/>
        </w:rPr>
        <w:t>Wymagania dla wyposażenia pojazd</w:t>
      </w:r>
      <w:r w:rsidR="00797ED3" w:rsidRPr="00E501D5">
        <w:rPr>
          <w:rFonts w:ascii="Arial Narrow" w:hAnsi="Arial Narrow" w:cs="Arial"/>
          <w:bCs/>
          <w:sz w:val="22"/>
          <w:szCs w:val="22"/>
          <w:lang w:eastAsia="zh-CN"/>
        </w:rPr>
        <w:t>u</w:t>
      </w:r>
      <w:r w:rsidR="00FA28F0" w:rsidRPr="00E501D5">
        <w:rPr>
          <w:rFonts w:ascii="Arial Narrow" w:hAnsi="Arial Narrow" w:cs="Arial"/>
          <w:bCs/>
          <w:sz w:val="22"/>
          <w:szCs w:val="22"/>
          <w:lang w:eastAsia="zh-CN"/>
        </w:rPr>
        <w:t xml:space="preserve">. </w:t>
      </w:r>
    </w:p>
    <w:p w:rsidR="00FA28F0" w:rsidRPr="00E501D5" w:rsidRDefault="00D37097" w:rsidP="00FA28F0">
      <w:pPr>
        <w:pStyle w:val="Akapitzlist"/>
        <w:widowControl w:val="0"/>
        <w:autoSpaceDN w:val="0"/>
        <w:ind w:left="2127"/>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 skład wyposażenia pojazdu wchodzi:</w:t>
      </w:r>
    </w:p>
    <w:p w:rsidR="00FA28F0"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Gaśnica proszkowa typu samochodowego o masie środka gaśniczego minimum </w:t>
      </w:r>
      <w:r w:rsidR="00FA28F0" w:rsidRPr="00E501D5">
        <w:rPr>
          <w:rFonts w:ascii="Arial Narrow" w:hAnsi="Arial Narrow" w:cs="Arial"/>
          <w:sz w:val="22"/>
          <w:szCs w:val="22"/>
          <w:lang w:eastAsia="zh-CN"/>
        </w:rPr>
        <w:br/>
      </w:r>
      <w:r w:rsidR="00A97D1C" w:rsidRPr="00E501D5">
        <w:rPr>
          <w:rFonts w:ascii="Arial Narrow" w:hAnsi="Arial Narrow" w:cs="Arial"/>
          <w:sz w:val="22"/>
          <w:szCs w:val="22"/>
          <w:lang w:eastAsia="zh-CN"/>
        </w:rPr>
        <w:t>2</w:t>
      </w:r>
      <w:r w:rsidRPr="00E501D5">
        <w:rPr>
          <w:rFonts w:ascii="Arial Narrow" w:hAnsi="Arial Narrow" w:cs="Arial"/>
          <w:sz w:val="22"/>
          <w:szCs w:val="22"/>
          <w:lang w:eastAsia="zh-CN"/>
        </w:rPr>
        <w:t xml:space="preserve"> kg posiadająca odpowiedni certyfikat CNBOP.</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Przenośna stacja zasilania o parametrach i wyposażeniu:</w:t>
      </w:r>
    </w:p>
    <w:p w:rsidR="00FA28F0" w:rsidRPr="00E501D5" w:rsidRDefault="00FA28F0"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rodzaj akumulatora </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xml:space="preserve">- </w:t>
      </w:r>
      <w:proofErr w:type="spellStart"/>
      <w:r w:rsidRPr="00E501D5">
        <w:rPr>
          <w:rFonts w:ascii="Arial Narrow" w:hAnsi="Arial Narrow" w:cs="Arial"/>
          <w:sz w:val="22"/>
          <w:szCs w:val="22"/>
          <w:lang w:eastAsia="zh-CN"/>
        </w:rPr>
        <w:t>litowo</w:t>
      </w:r>
      <w:proofErr w:type="spellEnd"/>
      <w:r w:rsidRPr="00E501D5">
        <w:rPr>
          <w:rFonts w:ascii="Arial Narrow" w:hAnsi="Arial Narrow" w:cs="Arial"/>
          <w:sz w:val="22"/>
          <w:szCs w:val="22"/>
          <w:lang w:eastAsia="zh-CN"/>
        </w:rPr>
        <w:t xml:space="preserve"> - jonowy,</w:t>
      </w:r>
    </w:p>
    <w:p w:rsidR="00FA28F0" w:rsidRPr="00E501D5" w:rsidRDefault="00FA28F0"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pojemność akumulatora </w:t>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minimum 2</w:t>
      </w:r>
      <w:r w:rsidR="000C11DD" w:rsidRPr="00E501D5">
        <w:rPr>
          <w:rFonts w:ascii="Arial Narrow" w:hAnsi="Arial Narrow" w:cs="Arial"/>
          <w:sz w:val="22"/>
          <w:szCs w:val="22"/>
          <w:lang w:eastAsia="zh-CN"/>
        </w:rPr>
        <w:t>00</w:t>
      </w:r>
      <w:r w:rsidRPr="00E501D5">
        <w:rPr>
          <w:rFonts w:ascii="Arial Narrow" w:hAnsi="Arial Narrow" w:cs="Arial"/>
          <w:sz w:val="22"/>
          <w:szCs w:val="22"/>
          <w:lang w:eastAsia="zh-CN"/>
        </w:rPr>
        <w:t xml:space="preserve">0 </w:t>
      </w:r>
      <w:proofErr w:type="spellStart"/>
      <w:r w:rsidRPr="00E501D5">
        <w:rPr>
          <w:rFonts w:ascii="Arial Narrow" w:hAnsi="Arial Narrow" w:cs="Arial"/>
          <w:sz w:val="22"/>
          <w:szCs w:val="22"/>
          <w:lang w:eastAsia="zh-CN"/>
        </w:rPr>
        <w:t>Wh</w:t>
      </w:r>
      <w:proofErr w:type="spellEnd"/>
      <w:r w:rsidRPr="00E501D5">
        <w:rPr>
          <w:rFonts w:ascii="Arial Narrow" w:hAnsi="Arial Narrow" w:cs="Arial"/>
          <w:sz w:val="22"/>
          <w:szCs w:val="22"/>
          <w:lang w:eastAsia="zh-CN"/>
        </w:rPr>
        <w:t xml:space="preserve"> </w:t>
      </w:r>
    </w:p>
    <w:p w:rsidR="00FA28F0" w:rsidRPr="00E501D5" w:rsidRDefault="00FA28F0"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moc wyjściowa </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xml:space="preserve">- minimum </w:t>
      </w:r>
      <w:r w:rsidR="000C11DD" w:rsidRPr="00E501D5">
        <w:rPr>
          <w:rFonts w:ascii="Arial Narrow" w:hAnsi="Arial Narrow" w:cs="Arial"/>
          <w:sz w:val="22"/>
          <w:szCs w:val="22"/>
          <w:lang w:eastAsia="zh-CN"/>
        </w:rPr>
        <w:t>20</w:t>
      </w:r>
      <w:r w:rsidRPr="00E501D5">
        <w:rPr>
          <w:rFonts w:ascii="Arial Narrow" w:hAnsi="Arial Narrow" w:cs="Arial"/>
          <w:sz w:val="22"/>
          <w:szCs w:val="22"/>
          <w:lang w:eastAsia="zh-CN"/>
        </w:rPr>
        <w:t>00 W,</w:t>
      </w:r>
    </w:p>
    <w:p w:rsidR="00FA28F0" w:rsidRPr="00E501D5" w:rsidRDefault="00FA28F0"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moc </w:t>
      </w:r>
      <w:r w:rsidR="009E4CF5" w:rsidRPr="00E501D5">
        <w:rPr>
          <w:rFonts w:ascii="Arial Narrow" w:hAnsi="Arial Narrow" w:cs="Arial"/>
          <w:sz w:val="22"/>
          <w:szCs w:val="22"/>
          <w:lang w:eastAsia="zh-CN"/>
        </w:rPr>
        <w:t xml:space="preserve">wyjściowa </w:t>
      </w:r>
      <w:r w:rsidRPr="00E501D5">
        <w:rPr>
          <w:rFonts w:ascii="Arial Narrow" w:hAnsi="Arial Narrow" w:cs="Arial"/>
          <w:sz w:val="22"/>
          <w:szCs w:val="22"/>
          <w:lang w:eastAsia="zh-CN"/>
        </w:rPr>
        <w:t>szczytowa</w:t>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xml:space="preserve">- minimum </w:t>
      </w:r>
      <w:r w:rsidR="000C11DD" w:rsidRPr="00E501D5">
        <w:rPr>
          <w:rFonts w:ascii="Arial Narrow" w:hAnsi="Arial Narrow" w:cs="Arial"/>
          <w:sz w:val="22"/>
          <w:szCs w:val="22"/>
          <w:lang w:eastAsia="zh-CN"/>
        </w:rPr>
        <w:t>40</w:t>
      </w:r>
      <w:r w:rsidRPr="00E501D5">
        <w:rPr>
          <w:rFonts w:ascii="Arial Narrow" w:hAnsi="Arial Narrow" w:cs="Arial"/>
          <w:sz w:val="22"/>
          <w:szCs w:val="22"/>
          <w:lang w:eastAsia="zh-CN"/>
        </w:rPr>
        <w:t>00 W,</w:t>
      </w:r>
    </w:p>
    <w:p w:rsidR="00FA28F0" w:rsidRPr="00E501D5" w:rsidRDefault="00FA28F0"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wyjście USB</w:t>
      </w:r>
      <w:r w:rsidR="002015B4" w:rsidRPr="00E501D5">
        <w:rPr>
          <w:rFonts w:ascii="Arial Narrow" w:hAnsi="Arial Narrow" w:cs="Arial"/>
          <w:sz w:val="22"/>
          <w:szCs w:val="22"/>
          <w:lang w:eastAsia="zh-CN"/>
        </w:rPr>
        <w:t>-A (min. 12W)</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xml:space="preserve">- minimum </w:t>
      </w:r>
      <w:r w:rsidR="002015B4" w:rsidRPr="00E501D5">
        <w:rPr>
          <w:rFonts w:ascii="Arial Narrow" w:hAnsi="Arial Narrow" w:cs="Arial"/>
          <w:sz w:val="22"/>
          <w:szCs w:val="22"/>
          <w:lang w:eastAsia="zh-CN"/>
        </w:rPr>
        <w:t>2</w:t>
      </w:r>
      <w:r w:rsidRPr="00E501D5">
        <w:rPr>
          <w:rFonts w:ascii="Arial Narrow" w:hAnsi="Arial Narrow" w:cs="Arial"/>
          <w:sz w:val="22"/>
          <w:szCs w:val="22"/>
          <w:lang w:eastAsia="zh-CN"/>
        </w:rPr>
        <w:t xml:space="preserve"> szt.,</w:t>
      </w:r>
    </w:p>
    <w:p w:rsidR="006E0635" w:rsidRPr="00E501D5" w:rsidRDefault="006E0635"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wyjście USB-C </w:t>
      </w:r>
      <w:r w:rsidR="002015B4" w:rsidRPr="00E501D5">
        <w:rPr>
          <w:rFonts w:ascii="Arial Narrow" w:hAnsi="Arial Narrow" w:cs="Arial"/>
          <w:sz w:val="22"/>
          <w:szCs w:val="22"/>
          <w:lang w:eastAsia="zh-CN"/>
        </w:rPr>
        <w:t xml:space="preserve">(min. </w:t>
      </w:r>
      <w:r w:rsidRPr="00E501D5">
        <w:rPr>
          <w:rFonts w:ascii="Arial Narrow" w:hAnsi="Arial Narrow" w:cs="Arial"/>
          <w:sz w:val="22"/>
          <w:szCs w:val="22"/>
          <w:lang w:eastAsia="zh-CN"/>
        </w:rPr>
        <w:t>60W</w:t>
      </w:r>
      <w:r w:rsidR="002015B4" w:rsidRPr="00E501D5">
        <w:rPr>
          <w:rFonts w:ascii="Arial Narrow" w:hAnsi="Arial Narrow" w:cs="Arial"/>
          <w:sz w:val="22"/>
          <w:szCs w:val="22"/>
          <w:lang w:eastAsia="zh-CN"/>
        </w:rPr>
        <w:t>)</w:t>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xml:space="preserve">- minimum </w:t>
      </w:r>
      <w:r w:rsidR="002015B4" w:rsidRPr="00E501D5">
        <w:rPr>
          <w:rFonts w:ascii="Arial Narrow" w:hAnsi="Arial Narrow" w:cs="Arial"/>
          <w:sz w:val="22"/>
          <w:szCs w:val="22"/>
          <w:lang w:eastAsia="zh-CN"/>
        </w:rPr>
        <w:t>2</w:t>
      </w:r>
      <w:r w:rsidRPr="00E501D5">
        <w:rPr>
          <w:rFonts w:ascii="Arial Narrow" w:hAnsi="Arial Narrow" w:cs="Arial"/>
          <w:sz w:val="22"/>
          <w:szCs w:val="22"/>
          <w:lang w:eastAsia="zh-CN"/>
        </w:rPr>
        <w:t xml:space="preserve"> szt.,</w:t>
      </w:r>
    </w:p>
    <w:p w:rsidR="006E0635" w:rsidRPr="00E501D5" w:rsidRDefault="006E0635"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wyjście AC 230 V</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xml:space="preserve">- minimum </w:t>
      </w:r>
      <w:r w:rsidR="002015B4" w:rsidRPr="00E501D5">
        <w:rPr>
          <w:rFonts w:ascii="Arial Narrow" w:hAnsi="Arial Narrow" w:cs="Arial"/>
          <w:sz w:val="22"/>
          <w:szCs w:val="22"/>
          <w:lang w:eastAsia="zh-CN"/>
        </w:rPr>
        <w:t>4</w:t>
      </w:r>
      <w:r w:rsidRPr="00E501D5">
        <w:rPr>
          <w:rFonts w:ascii="Arial Narrow" w:hAnsi="Arial Narrow" w:cs="Arial"/>
          <w:sz w:val="22"/>
          <w:szCs w:val="22"/>
          <w:lang w:eastAsia="zh-CN"/>
        </w:rPr>
        <w:t xml:space="preserve"> szt.,</w:t>
      </w:r>
    </w:p>
    <w:p w:rsidR="006E0635" w:rsidRPr="00E501D5" w:rsidRDefault="006E0635"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wyjście 12V (zapalniczka)</w:t>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minimum 1 szt.,</w:t>
      </w:r>
    </w:p>
    <w:p w:rsidR="006E0635" w:rsidRPr="00E501D5" w:rsidRDefault="006E0635"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lastRenderedPageBreak/>
        <w:t>maksymalna masa</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xml:space="preserve">- </w:t>
      </w:r>
      <w:r w:rsidR="000C11DD" w:rsidRPr="00E501D5">
        <w:rPr>
          <w:rFonts w:ascii="Arial Narrow" w:hAnsi="Arial Narrow" w:cs="Arial"/>
          <w:sz w:val="22"/>
          <w:szCs w:val="22"/>
          <w:lang w:eastAsia="zh-CN"/>
        </w:rPr>
        <w:t>2</w:t>
      </w:r>
      <w:r w:rsidRPr="00E501D5">
        <w:rPr>
          <w:rFonts w:ascii="Arial Narrow" w:hAnsi="Arial Narrow" w:cs="Arial"/>
          <w:sz w:val="22"/>
          <w:szCs w:val="22"/>
          <w:lang w:eastAsia="zh-CN"/>
        </w:rPr>
        <w:t>5 kg,</w:t>
      </w:r>
    </w:p>
    <w:p w:rsidR="006E0635" w:rsidRPr="00E501D5" w:rsidRDefault="006E0635"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temperatura pracy</w:t>
      </w:r>
      <w:r w:rsidRPr="00E501D5">
        <w:rPr>
          <w:rFonts w:ascii="Arial Narrow" w:eastAsia="Arial Narrow" w:hAnsi="Arial Narrow" w:cs="Arial Narrow"/>
          <w:sz w:val="22"/>
          <w:szCs w:val="22"/>
          <w:lang w:eastAsia="zh-CN"/>
        </w:rPr>
        <w:t xml:space="preserve"> </w:t>
      </w:r>
      <w:r w:rsidRPr="00E501D5">
        <w:rPr>
          <w:rFonts w:ascii="Arial Narrow" w:eastAsia="Arial Narrow" w:hAnsi="Arial Narrow" w:cs="Arial Narrow"/>
          <w:sz w:val="22"/>
          <w:szCs w:val="22"/>
          <w:lang w:eastAsia="zh-CN"/>
        </w:rPr>
        <w:tab/>
      </w:r>
      <w:r w:rsidRPr="00E501D5">
        <w:rPr>
          <w:rFonts w:ascii="Arial Narrow" w:eastAsia="Arial Narrow" w:hAnsi="Arial Narrow" w:cs="Arial Narrow"/>
          <w:sz w:val="22"/>
          <w:szCs w:val="22"/>
          <w:lang w:eastAsia="zh-CN"/>
        </w:rPr>
        <w:tab/>
      </w:r>
      <w:r w:rsidR="00E60D2C" w:rsidRPr="00E501D5">
        <w:rPr>
          <w:rFonts w:ascii="Arial Narrow" w:eastAsia="Arial Narrow" w:hAnsi="Arial Narrow" w:cs="Arial Narrow"/>
          <w:sz w:val="22"/>
          <w:szCs w:val="22"/>
          <w:lang w:eastAsia="zh-CN"/>
        </w:rPr>
        <w:tab/>
      </w:r>
      <w:r w:rsidRPr="00E501D5">
        <w:rPr>
          <w:rFonts w:ascii="Arial Narrow" w:eastAsia="Arial Narrow" w:hAnsi="Arial Narrow" w:cs="Arial Narrow"/>
          <w:sz w:val="22"/>
          <w:szCs w:val="22"/>
          <w:lang w:eastAsia="zh-CN"/>
        </w:rPr>
        <w:t xml:space="preserve">- </w:t>
      </w:r>
      <w:r w:rsidRPr="00E501D5">
        <w:rPr>
          <w:rFonts w:ascii="Arial Narrow" w:hAnsi="Arial Narrow" w:cs="Arial"/>
          <w:sz w:val="22"/>
          <w:szCs w:val="22"/>
          <w:lang w:eastAsia="zh-CN"/>
        </w:rPr>
        <w:t>od -20ºC do + 50ºC,</w:t>
      </w:r>
    </w:p>
    <w:p w:rsidR="006E0635" w:rsidRPr="00E501D5" w:rsidRDefault="006E0635"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wyświetlacz wskazujący parametry urządzenia i tryby pracy,</w:t>
      </w:r>
    </w:p>
    <w:p w:rsidR="006E0635" w:rsidRPr="00E501D5" w:rsidRDefault="006E0635"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kabel ładowania AC 230V </w:t>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- 1 szt.,</w:t>
      </w:r>
    </w:p>
    <w:p w:rsidR="006E0635" w:rsidRPr="00E501D5" w:rsidRDefault="006E0635"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kabel ładowania 12 V </w:t>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- 1 szt.,</w:t>
      </w:r>
    </w:p>
    <w:p w:rsidR="006E0635" w:rsidRPr="00E501D5" w:rsidRDefault="006E0635"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torba/pokrowiec</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00E60D2C" w:rsidRPr="00E501D5">
        <w:rPr>
          <w:rFonts w:ascii="Arial Narrow" w:hAnsi="Arial Narrow" w:cs="Arial"/>
          <w:sz w:val="22"/>
          <w:szCs w:val="22"/>
          <w:lang w:eastAsia="zh-CN"/>
        </w:rPr>
        <w:tab/>
      </w:r>
      <w:r w:rsidRPr="00E501D5">
        <w:rPr>
          <w:rFonts w:ascii="Arial Narrow" w:hAnsi="Arial Narrow" w:cs="Arial"/>
          <w:sz w:val="22"/>
          <w:szCs w:val="22"/>
          <w:lang w:eastAsia="zh-CN"/>
        </w:rPr>
        <w:t>- 1 szt.</w:t>
      </w:r>
    </w:p>
    <w:p w:rsidR="00D37097"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Apteczka samochodowa (wraz ze spisem wyposażenia)</w:t>
      </w:r>
      <w:r w:rsidRPr="00E501D5">
        <w:rPr>
          <w:rFonts w:ascii="Arial Narrow" w:hAnsi="Arial Narrow" w:cs="Arial"/>
          <w:sz w:val="22"/>
          <w:szCs w:val="22"/>
        </w:rPr>
        <w:t>,w którego skład wchodz</w:t>
      </w:r>
      <w:r w:rsidR="006E0635" w:rsidRPr="00E501D5">
        <w:rPr>
          <w:rFonts w:ascii="Arial Narrow" w:hAnsi="Arial Narrow" w:cs="Arial"/>
          <w:sz w:val="22"/>
          <w:szCs w:val="22"/>
        </w:rPr>
        <w:t>i</w:t>
      </w:r>
      <w:r w:rsidRPr="00E501D5">
        <w:rPr>
          <w:rFonts w:ascii="Arial Narrow" w:hAnsi="Arial Narrow" w:cs="Arial"/>
          <w:sz w:val="22"/>
          <w:szCs w:val="22"/>
        </w:rPr>
        <w:t xml:space="preserve">, </w:t>
      </w:r>
      <w:r w:rsidR="006909D1" w:rsidRPr="00E501D5">
        <w:rPr>
          <w:rFonts w:ascii="Arial Narrow" w:hAnsi="Arial Narrow" w:cs="Arial"/>
          <w:sz w:val="22"/>
          <w:szCs w:val="22"/>
        </w:rPr>
        <w:br/>
      </w:r>
      <w:r w:rsidRPr="00E501D5">
        <w:rPr>
          <w:rFonts w:ascii="Arial Narrow" w:hAnsi="Arial Narrow" w:cs="Arial"/>
          <w:sz w:val="22"/>
          <w:szCs w:val="22"/>
        </w:rPr>
        <w:t>co najmniej:</w:t>
      </w:r>
    </w:p>
    <w:p w:rsidR="006E0635" w:rsidRPr="00E501D5" w:rsidRDefault="002901CC"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o</w:t>
      </w:r>
      <w:r w:rsidR="006E0635" w:rsidRPr="00E501D5">
        <w:rPr>
          <w:rFonts w:ascii="Arial Narrow" w:hAnsi="Arial Narrow" w:cs="Arial"/>
          <w:sz w:val="22"/>
          <w:szCs w:val="22"/>
          <w:lang w:eastAsia="zh-CN"/>
        </w:rPr>
        <w:t>patrunek indywidualny wodoszczelny typu W duży</w:t>
      </w:r>
      <w:r w:rsidRPr="00E501D5">
        <w:rPr>
          <w:rFonts w:ascii="Arial Narrow" w:hAnsi="Arial Narrow" w:cs="Arial"/>
          <w:sz w:val="22"/>
          <w:szCs w:val="22"/>
          <w:lang w:eastAsia="zh-CN"/>
        </w:rPr>
        <w:t xml:space="preserve"> </w:t>
      </w:r>
      <w:r w:rsidRPr="00E501D5">
        <w:rPr>
          <w:rFonts w:ascii="Arial Narrow" w:hAnsi="Arial Narrow" w:cs="Arial"/>
          <w:sz w:val="22"/>
          <w:szCs w:val="22"/>
          <w:lang w:eastAsia="zh-CN"/>
        </w:rPr>
        <w:tab/>
      </w:r>
      <w:r w:rsidR="006909D1" w:rsidRPr="00E501D5">
        <w:rPr>
          <w:rFonts w:ascii="Arial Narrow" w:hAnsi="Arial Narrow" w:cs="Arial"/>
          <w:sz w:val="22"/>
          <w:szCs w:val="22"/>
          <w:lang w:eastAsia="zh-CN"/>
        </w:rPr>
        <w:tab/>
      </w:r>
      <w:r w:rsidR="006E0635" w:rsidRPr="00E501D5">
        <w:rPr>
          <w:rFonts w:ascii="Arial Narrow" w:hAnsi="Arial Narrow" w:cs="Arial"/>
          <w:sz w:val="22"/>
          <w:szCs w:val="22"/>
          <w:lang w:eastAsia="zh-CN"/>
        </w:rPr>
        <w:t xml:space="preserve">- </w:t>
      </w:r>
      <w:r w:rsidRPr="00E501D5">
        <w:rPr>
          <w:rFonts w:ascii="Arial Narrow" w:hAnsi="Arial Narrow" w:cs="Arial"/>
          <w:sz w:val="22"/>
          <w:szCs w:val="22"/>
          <w:lang w:eastAsia="zh-CN"/>
        </w:rPr>
        <w:t>2 szt.,</w:t>
      </w:r>
    </w:p>
    <w:p w:rsidR="002901CC" w:rsidRPr="00E501D5" w:rsidRDefault="002901CC"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rękawiczki nitrylowe</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xml:space="preserve">   </w:t>
      </w:r>
      <w:r w:rsidRPr="00E501D5">
        <w:rPr>
          <w:rFonts w:ascii="Arial Narrow" w:hAnsi="Arial Narrow" w:cs="Arial"/>
          <w:sz w:val="22"/>
          <w:szCs w:val="22"/>
          <w:lang w:eastAsia="zh-CN"/>
        </w:rPr>
        <w:tab/>
        <w:t xml:space="preserve">- 10 par, </w:t>
      </w:r>
    </w:p>
    <w:p w:rsidR="002901CC" w:rsidRPr="00E501D5" w:rsidRDefault="002901CC"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maska do sztucznego oddychania POCKET MASK  </w:t>
      </w:r>
      <w:r w:rsidRPr="00E501D5">
        <w:rPr>
          <w:rFonts w:ascii="Arial Narrow" w:hAnsi="Arial Narrow" w:cs="Arial"/>
          <w:sz w:val="22"/>
          <w:szCs w:val="22"/>
          <w:lang w:eastAsia="zh-CN"/>
        </w:rPr>
        <w:tab/>
      </w:r>
      <w:r w:rsidR="006909D1" w:rsidRPr="00E501D5">
        <w:rPr>
          <w:rFonts w:ascii="Arial Narrow" w:hAnsi="Arial Narrow" w:cs="Arial"/>
          <w:sz w:val="22"/>
          <w:szCs w:val="22"/>
          <w:lang w:eastAsia="zh-CN"/>
        </w:rPr>
        <w:tab/>
      </w:r>
      <w:r w:rsidRPr="00E501D5">
        <w:rPr>
          <w:rFonts w:ascii="Arial Narrow" w:hAnsi="Arial Narrow" w:cs="Arial"/>
          <w:sz w:val="22"/>
          <w:szCs w:val="22"/>
          <w:lang w:eastAsia="zh-CN"/>
        </w:rPr>
        <w:t xml:space="preserve">- 1 szt., </w:t>
      </w:r>
    </w:p>
    <w:p w:rsidR="002901CC" w:rsidRPr="00E501D5" w:rsidRDefault="002901CC"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kompresy z gazy jałowe 9 cm x 9 cm</w:t>
      </w:r>
      <w:r w:rsidRPr="00E501D5">
        <w:rPr>
          <w:rFonts w:ascii="Arial Narrow" w:hAnsi="Arial Narrow" w:cs="Arial"/>
          <w:sz w:val="22"/>
          <w:szCs w:val="22"/>
          <w:lang w:eastAsia="zh-CN"/>
        </w:rPr>
        <w:tab/>
        <w:t xml:space="preserve">     </w:t>
      </w:r>
      <w:r w:rsidRPr="00E501D5">
        <w:rPr>
          <w:rFonts w:ascii="Arial Narrow" w:hAnsi="Arial Narrow" w:cs="Arial"/>
          <w:sz w:val="22"/>
          <w:szCs w:val="22"/>
          <w:lang w:eastAsia="zh-CN"/>
        </w:rPr>
        <w:tab/>
        <w:t>- 5 op. po 15 szt.</w:t>
      </w:r>
    </w:p>
    <w:p w:rsidR="002901CC" w:rsidRPr="00E501D5" w:rsidRDefault="002901CC"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gaza opatrunkowa jałowa 1/2 m</w:t>
      </w:r>
      <w:r w:rsidRPr="00E501D5">
        <w:rPr>
          <w:rFonts w:ascii="Arial Narrow" w:hAnsi="Arial Narrow" w:cs="Arial"/>
          <w:sz w:val="22"/>
          <w:szCs w:val="22"/>
          <w:vertAlign w:val="superscript"/>
          <w:lang w:eastAsia="zh-CN"/>
        </w:rPr>
        <w:t>2</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006909D1" w:rsidRPr="00E501D5">
        <w:rPr>
          <w:rFonts w:ascii="Arial Narrow" w:hAnsi="Arial Narrow" w:cs="Arial"/>
          <w:sz w:val="22"/>
          <w:szCs w:val="22"/>
          <w:lang w:eastAsia="zh-CN"/>
        </w:rPr>
        <w:tab/>
      </w:r>
      <w:r w:rsidRPr="00E501D5">
        <w:rPr>
          <w:rFonts w:ascii="Arial Narrow" w:hAnsi="Arial Narrow" w:cs="Arial"/>
          <w:sz w:val="22"/>
          <w:szCs w:val="22"/>
          <w:lang w:eastAsia="zh-CN"/>
        </w:rPr>
        <w:t>- 2 szt.,</w:t>
      </w:r>
    </w:p>
    <w:p w:rsidR="002901CC" w:rsidRPr="00E501D5" w:rsidRDefault="002901CC"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gaza opatrunkowa jałowa 1 m</w:t>
      </w:r>
      <w:r w:rsidRPr="00E501D5">
        <w:rPr>
          <w:rFonts w:ascii="Arial Narrow" w:hAnsi="Arial Narrow" w:cs="Arial"/>
          <w:sz w:val="22"/>
          <w:szCs w:val="22"/>
          <w:vertAlign w:val="superscript"/>
          <w:lang w:eastAsia="zh-CN"/>
        </w:rPr>
        <w:t>2</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p>
    <w:p w:rsidR="002901CC" w:rsidRPr="00E501D5" w:rsidRDefault="002901CC"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bandaż uciskowy niejałowy z zapinką 10 cm x 5 m</w:t>
      </w:r>
      <w:r w:rsidR="00194AEA" w:rsidRPr="00E501D5">
        <w:rPr>
          <w:rFonts w:ascii="Arial Narrow" w:hAnsi="Arial Narrow" w:cs="Arial"/>
          <w:sz w:val="22"/>
          <w:szCs w:val="22"/>
          <w:lang w:eastAsia="zh-CN"/>
        </w:rPr>
        <w:tab/>
      </w:r>
      <w:r w:rsidR="006909D1" w:rsidRPr="00E501D5">
        <w:rPr>
          <w:rFonts w:ascii="Arial Narrow" w:hAnsi="Arial Narrow" w:cs="Arial"/>
          <w:sz w:val="22"/>
          <w:szCs w:val="22"/>
          <w:lang w:eastAsia="zh-CN"/>
        </w:rPr>
        <w:tab/>
      </w:r>
      <w:r w:rsidR="00194AEA" w:rsidRPr="00E501D5">
        <w:rPr>
          <w:rFonts w:ascii="Arial Narrow" w:hAnsi="Arial Narrow" w:cs="Arial"/>
          <w:sz w:val="22"/>
          <w:szCs w:val="22"/>
          <w:lang w:eastAsia="zh-CN"/>
        </w:rPr>
        <w:t>- 2 szt.,</w:t>
      </w:r>
    </w:p>
    <w:p w:rsidR="00194AEA" w:rsidRPr="00E501D5" w:rsidRDefault="00194AEA"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bandaż podtrzymujący niejałowy 10 cm x 4 m</w:t>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p>
    <w:p w:rsidR="00194AEA" w:rsidRPr="00E501D5" w:rsidRDefault="00194AEA"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plaster tkaninowy z opatrunkiem do cięcia 8 cm x 1 m</w:t>
      </w:r>
      <w:r w:rsidRPr="00E501D5">
        <w:rPr>
          <w:rFonts w:ascii="Arial Narrow" w:hAnsi="Arial Narrow" w:cs="Arial"/>
          <w:sz w:val="22"/>
          <w:szCs w:val="22"/>
          <w:lang w:eastAsia="zh-CN"/>
        </w:rPr>
        <w:tab/>
        <w:t>- 1 op.,</w:t>
      </w:r>
    </w:p>
    <w:p w:rsidR="00194AEA" w:rsidRPr="00E501D5" w:rsidRDefault="00194AEA"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przylepiec tkaninowy na szpulce 2,5 cm x 5 m</w:t>
      </w:r>
      <w:r w:rsidRPr="00E501D5">
        <w:rPr>
          <w:rFonts w:ascii="Arial Narrow" w:hAnsi="Arial Narrow" w:cs="Arial"/>
          <w:sz w:val="22"/>
          <w:szCs w:val="22"/>
          <w:lang w:eastAsia="zh-CN"/>
        </w:rPr>
        <w:tab/>
      </w:r>
      <w:r w:rsidRPr="00E501D5">
        <w:rPr>
          <w:rFonts w:ascii="Arial Narrow" w:hAnsi="Arial Narrow" w:cs="Arial"/>
          <w:sz w:val="22"/>
          <w:szCs w:val="22"/>
          <w:lang w:eastAsia="zh-CN"/>
        </w:rPr>
        <w:tab/>
        <w:t>- 1 op.,</w:t>
      </w:r>
    </w:p>
    <w:p w:rsidR="00194AEA" w:rsidRPr="00E501D5" w:rsidRDefault="00194AEA"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elastyczna siatka opatrunkowa 6 cm x 1m</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006909D1" w:rsidRPr="00E501D5">
        <w:rPr>
          <w:rFonts w:ascii="Arial Narrow" w:hAnsi="Arial Narrow" w:cs="Arial"/>
          <w:sz w:val="22"/>
          <w:szCs w:val="22"/>
          <w:lang w:eastAsia="zh-CN"/>
        </w:rPr>
        <w:tab/>
      </w:r>
      <w:r w:rsidRPr="00E501D5">
        <w:rPr>
          <w:rFonts w:ascii="Arial Narrow" w:hAnsi="Arial Narrow" w:cs="Arial"/>
          <w:sz w:val="22"/>
          <w:szCs w:val="22"/>
          <w:lang w:eastAsia="zh-CN"/>
        </w:rPr>
        <w:t>- 1 szt.,</w:t>
      </w:r>
    </w:p>
    <w:p w:rsidR="00194AEA" w:rsidRPr="00E501D5" w:rsidRDefault="00194AEA"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opatrunek hydrożelowy 10 cm x 10 cm</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p>
    <w:p w:rsidR="00194AEA" w:rsidRPr="00E501D5" w:rsidRDefault="00194AEA"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opatrunek hydrożelowy 20 cm x 20 cm</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r w:rsidRPr="00E501D5">
        <w:rPr>
          <w:rFonts w:ascii="Arial Narrow" w:eastAsia="MS Mincho" w:hAnsi="Arial Narrow" w:cs="Arial"/>
          <w:sz w:val="22"/>
          <w:szCs w:val="22"/>
          <w:lang w:eastAsia="ja-JP"/>
        </w:rPr>
        <w:t xml:space="preserve"> </w:t>
      </w:r>
    </w:p>
    <w:p w:rsidR="00194AEA" w:rsidRPr="00E501D5" w:rsidRDefault="00194AEA"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eastAsia="MS Mincho" w:hAnsi="Arial Narrow" w:cs="Arial"/>
          <w:sz w:val="22"/>
          <w:szCs w:val="22"/>
          <w:lang w:eastAsia="ja-JP"/>
        </w:rPr>
        <w:t xml:space="preserve">płyn do dezynfekcji ran, błony śluzowej i skóry </w:t>
      </w:r>
      <w:r w:rsidRPr="00E501D5">
        <w:rPr>
          <w:rFonts w:ascii="Arial Narrow" w:hAnsi="Arial Narrow" w:cs="Arial"/>
          <w:sz w:val="22"/>
          <w:szCs w:val="22"/>
          <w:lang w:eastAsia="zh-CN"/>
        </w:rPr>
        <w:t>250 ml</w:t>
      </w:r>
      <w:r w:rsidRPr="00E501D5">
        <w:rPr>
          <w:rFonts w:ascii="Arial Narrow" w:hAnsi="Arial Narrow" w:cs="Arial"/>
          <w:sz w:val="22"/>
          <w:szCs w:val="22"/>
          <w:lang w:eastAsia="zh-CN"/>
        </w:rPr>
        <w:tab/>
        <w:t>- 1 szt.,</w:t>
      </w:r>
    </w:p>
    <w:p w:rsidR="00194AEA" w:rsidRPr="00E501D5" w:rsidRDefault="00194AEA"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koc ratunkowy/termiczny 210 cm x 160 cm</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006909D1" w:rsidRPr="00E501D5">
        <w:rPr>
          <w:rFonts w:ascii="Arial Narrow" w:hAnsi="Arial Narrow" w:cs="Arial"/>
          <w:sz w:val="22"/>
          <w:szCs w:val="22"/>
          <w:lang w:eastAsia="zh-CN"/>
        </w:rPr>
        <w:tab/>
      </w:r>
      <w:r w:rsidRPr="00E501D5">
        <w:rPr>
          <w:rFonts w:ascii="Arial Narrow" w:hAnsi="Arial Narrow" w:cs="Arial"/>
          <w:sz w:val="22"/>
          <w:szCs w:val="22"/>
          <w:lang w:eastAsia="zh-CN"/>
        </w:rPr>
        <w:t>- 2 szt.,</w:t>
      </w:r>
    </w:p>
    <w:p w:rsidR="00194AEA" w:rsidRPr="00E501D5" w:rsidRDefault="00194AEA"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kern w:val="2"/>
          <w:sz w:val="22"/>
          <w:szCs w:val="22"/>
          <w:lang w:eastAsia="zh-CN"/>
        </w:rPr>
        <w:t>nożyczki ratownicze</w:t>
      </w:r>
      <w:r w:rsidRPr="00E501D5">
        <w:rPr>
          <w:rFonts w:ascii="Arial Narrow" w:hAnsi="Arial Narrow" w:cs="Arial"/>
          <w:kern w:val="2"/>
          <w:sz w:val="22"/>
          <w:szCs w:val="22"/>
          <w:lang w:eastAsia="zh-CN"/>
        </w:rPr>
        <w:tab/>
      </w:r>
      <w:r w:rsidRPr="00E501D5">
        <w:rPr>
          <w:rFonts w:ascii="Arial Narrow" w:hAnsi="Arial Narrow" w:cs="Arial"/>
          <w:kern w:val="2"/>
          <w:sz w:val="22"/>
          <w:szCs w:val="22"/>
          <w:lang w:eastAsia="zh-CN"/>
        </w:rPr>
        <w:tab/>
      </w:r>
      <w:r w:rsidRPr="00E501D5">
        <w:rPr>
          <w:rFonts w:ascii="Arial Narrow" w:hAnsi="Arial Narrow" w:cs="Arial"/>
          <w:kern w:val="2"/>
          <w:sz w:val="22"/>
          <w:szCs w:val="22"/>
          <w:lang w:eastAsia="zh-CN"/>
        </w:rPr>
        <w:tab/>
      </w:r>
      <w:r w:rsidRPr="00E501D5">
        <w:rPr>
          <w:rFonts w:ascii="Arial Narrow" w:hAnsi="Arial Narrow" w:cs="Arial"/>
          <w:kern w:val="2"/>
          <w:sz w:val="22"/>
          <w:szCs w:val="22"/>
          <w:lang w:eastAsia="zh-CN"/>
        </w:rPr>
        <w:tab/>
      </w:r>
      <w:r w:rsidRPr="00E501D5">
        <w:rPr>
          <w:rFonts w:ascii="Arial Narrow" w:hAnsi="Arial Narrow" w:cs="Arial"/>
          <w:kern w:val="2"/>
          <w:sz w:val="22"/>
          <w:szCs w:val="22"/>
          <w:lang w:eastAsia="zh-CN"/>
        </w:rPr>
        <w:tab/>
        <w:t>- 1 szt.,</w:t>
      </w:r>
      <w:r w:rsidRPr="00E501D5">
        <w:rPr>
          <w:rFonts w:ascii="Arial Narrow" w:hAnsi="Arial Narrow" w:cs="Arial"/>
          <w:sz w:val="22"/>
          <w:szCs w:val="22"/>
          <w:lang w:eastAsia="zh-CN"/>
        </w:rPr>
        <w:t xml:space="preserve"> </w:t>
      </w:r>
    </w:p>
    <w:p w:rsidR="006909D1" w:rsidRPr="00E501D5" w:rsidRDefault="000C11DD"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E501D5">
        <w:rPr>
          <w:rFonts w:ascii="Arial Narrow" w:hAnsi="Arial Narrow" w:cs="Arial"/>
          <w:sz w:val="22"/>
          <w:szCs w:val="22"/>
          <w:lang w:eastAsia="zh-CN"/>
        </w:rPr>
        <w:t>m</w:t>
      </w:r>
      <w:r w:rsidR="00194AEA" w:rsidRPr="00E501D5">
        <w:rPr>
          <w:rFonts w:ascii="Arial Narrow" w:hAnsi="Arial Narrow" w:cs="Arial"/>
          <w:sz w:val="22"/>
          <w:szCs w:val="22"/>
          <w:lang w:eastAsia="zh-CN"/>
        </w:rPr>
        <w:t xml:space="preserve">łotek awaryjny do wybijania szyb z nożem do cięcia pasów </w:t>
      </w:r>
      <w:r w:rsidR="006909D1" w:rsidRPr="00E501D5">
        <w:rPr>
          <w:rFonts w:ascii="Arial Narrow" w:hAnsi="Arial Narrow" w:cs="Arial"/>
          <w:sz w:val="22"/>
          <w:szCs w:val="22"/>
          <w:lang w:eastAsia="zh-CN"/>
        </w:rPr>
        <w:tab/>
      </w:r>
      <w:r w:rsidR="00194AEA" w:rsidRPr="00E501D5">
        <w:rPr>
          <w:rFonts w:ascii="Arial Narrow" w:hAnsi="Arial Narrow" w:cs="Arial"/>
          <w:sz w:val="22"/>
          <w:szCs w:val="22"/>
          <w:lang w:eastAsia="zh-CN"/>
        </w:rPr>
        <w:t>- 1 szt.</w:t>
      </w:r>
    </w:p>
    <w:p w:rsidR="006909D1"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Trójkąt ostrzegawczy posiadający homologację zgodną z Regulaminem 27 EKG ONZ.</w:t>
      </w:r>
    </w:p>
    <w:p w:rsidR="006737F9" w:rsidRPr="00E501D5" w:rsidRDefault="00D37097" w:rsidP="00E821C4">
      <w:pPr>
        <w:pStyle w:val="Akapitzlist"/>
        <w:widowControl w:val="0"/>
        <w:numPr>
          <w:ilvl w:val="4"/>
          <w:numId w:val="35"/>
        </w:numPr>
        <w:autoSpaceDN w:val="0"/>
        <w:ind w:hanging="992"/>
        <w:contextualSpacing w:val="0"/>
        <w:jc w:val="both"/>
        <w:rPr>
          <w:rFonts w:ascii="Arial Narrow" w:hAnsi="Arial Narrow"/>
          <w:sz w:val="22"/>
          <w:szCs w:val="22"/>
          <w:lang w:eastAsia="zh-CN"/>
        </w:rPr>
      </w:pPr>
      <w:r w:rsidRPr="00E501D5">
        <w:rPr>
          <w:rFonts w:ascii="Arial Narrow" w:hAnsi="Arial Narrow" w:cs="Arial"/>
          <w:sz w:val="22"/>
          <w:szCs w:val="22"/>
          <w:lang w:eastAsia="zh-CN"/>
        </w:rPr>
        <w:t xml:space="preserve">Dwa zintegrowane urządzenia służące do rozbijania szyb i cięcia pasów bezpieczeństwa, zawierające latarkę, mocowane w zasięgu ręki kierowcy </w:t>
      </w:r>
      <w:r w:rsidR="006909D1" w:rsidRPr="00E501D5">
        <w:rPr>
          <w:rFonts w:ascii="Arial Narrow" w:hAnsi="Arial Narrow" w:cs="Arial"/>
          <w:sz w:val="22"/>
          <w:szCs w:val="22"/>
          <w:lang w:eastAsia="zh-CN"/>
        </w:rPr>
        <w:br/>
      </w:r>
      <w:r w:rsidRPr="00E501D5">
        <w:rPr>
          <w:rFonts w:ascii="Arial Narrow" w:hAnsi="Arial Narrow" w:cs="Arial"/>
          <w:sz w:val="22"/>
          <w:szCs w:val="22"/>
          <w:lang w:eastAsia="zh-CN"/>
        </w:rPr>
        <w:t>i dysponenta.</w:t>
      </w:r>
    </w:p>
    <w:p w:rsidR="006909D1"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Zestaw podręcznych narzędzi, w którego skład wchodzi, co najmniej:</w:t>
      </w:r>
    </w:p>
    <w:p w:rsidR="006909D1" w:rsidRPr="00E501D5" w:rsidRDefault="00D37097"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podnośnik samochod</w:t>
      </w:r>
      <w:r w:rsidR="00826D57" w:rsidRPr="00E501D5">
        <w:rPr>
          <w:rFonts w:ascii="Arial Narrow" w:hAnsi="Arial Narrow" w:cs="Arial"/>
          <w:sz w:val="22"/>
          <w:szCs w:val="22"/>
          <w:lang w:eastAsia="zh-CN"/>
        </w:rPr>
        <w:t>owy dostosowany do masy pojazdu</w:t>
      </w:r>
      <w:r w:rsidRPr="00E501D5">
        <w:rPr>
          <w:rFonts w:ascii="Arial Narrow" w:hAnsi="Arial Narrow" w:cs="Arial"/>
          <w:sz w:val="22"/>
          <w:szCs w:val="22"/>
          <w:lang w:eastAsia="zh-CN"/>
        </w:rPr>
        <w:t>,</w:t>
      </w:r>
    </w:p>
    <w:p w:rsidR="006909D1" w:rsidRPr="00E501D5" w:rsidRDefault="00D37097"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klucz do kół (w </w:t>
      </w:r>
      <w:r w:rsidR="006909D1" w:rsidRPr="00E501D5">
        <w:rPr>
          <w:rFonts w:ascii="Arial Narrow" w:hAnsi="Arial Narrow" w:cs="Arial"/>
          <w:sz w:val="22"/>
          <w:szCs w:val="22"/>
          <w:lang w:eastAsia="zh-CN"/>
        </w:rPr>
        <w:t>przypadku,</w:t>
      </w:r>
      <w:r w:rsidRPr="00E501D5">
        <w:rPr>
          <w:rFonts w:ascii="Arial Narrow" w:hAnsi="Arial Narrow" w:cs="Arial"/>
          <w:sz w:val="22"/>
          <w:szCs w:val="22"/>
          <w:lang w:eastAsia="zh-CN"/>
        </w:rPr>
        <w:t xml:space="preserve"> gdy pojazd nie jest wyposażony w zestaw naprawczy),</w:t>
      </w:r>
    </w:p>
    <w:p w:rsidR="006909D1" w:rsidRPr="00E501D5" w:rsidRDefault="00D37097"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klucz umożliwiający odłączenie biegunów akumulatora</w:t>
      </w:r>
      <w:r w:rsidR="006909D1" w:rsidRPr="00E501D5">
        <w:rPr>
          <w:rFonts w:ascii="Arial Narrow" w:hAnsi="Arial Narrow" w:cs="Arial"/>
          <w:sz w:val="22"/>
          <w:szCs w:val="22"/>
          <w:lang w:eastAsia="zh-CN"/>
        </w:rPr>
        <w:t>.</w:t>
      </w:r>
    </w:p>
    <w:p w:rsidR="006909D1"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Dwie ramki </w:t>
      </w:r>
      <w:r w:rsidR="006909D1" w:rsidRPr="00E501D5">
        <w:rPr>
          <w:rFonts w:ascii="Arial Narrow" w:hAnsi="Arial Narrow" w:cs="Arial"/>
          <w:color w:val="000000"/>
          <w:sz w:val="22"/>
          <w:szCs w:val="22"/>
          <w:lang w:eastAsia="zh-CN"/>
        </w:rPr>
        <w:t>pod tablicę</w:t>
      </w:r>
      <w:r w:rsidRPr="00E501D5">
        <w:rPr>
          <w:rFonts w:ascii="Arial Narrow" w:hAnsi="Arial Narrow" w:cs="Arial"/>
          <w:color w:val="000000"/>
          <w:sz w:val="22"/>
          <w:szCs w:val="22"/>
          <w:lang w:eastAsia="zh-CN"/>
        </w:rPr>
        <w:t xml:space="preserve"> rejestracyjną zamontowane na pojeździe. Na ramkach nie mogą znajdować się żadne napisy.</w:t>
      </w:r>
    </w:p>
    <w:p w:rsidR="006909D1"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Komplet dywaników gumowych </w:t>
      </w:r>
      <w:r w:rsidR="00A97D1C" w:rsidRPr="00E501D5">
        <w:rPr>
          <w:rFonts w:ascii="Arial Narrow" w:hAnsi="Arial Narrow" w:cs="Arial"/>
          <w:sz w:val="22"/>
          <w:szCs w:val="22"/>
          <w:lang w:eastAsia="zh-CN"/>
        </w:rPr>
        <w:t xml:space="preserve">w przedziale </w:t>
      </w:r>
      <w:r w:rsidRPr="00E501D5">
        <w:rPr>
          <w:rFonts w:ascii="Arial Narrow" w:hAnsi="Arial Narrow" w:cs="Arial"/>
          <w:sz w:val="22"/>
          <w:szCs w:val="22"/>
          <w:lang w:eastAsia="zh-CN"/>
        </w:rPr>
        <w:t>I.</w:t>
      </w:r>
    </w:p>
    <w:p w:rsidR="006909D1"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zh-CN"/>
        </w:rPr>
        <w:t>Szczotko-skrobaczka do szyb o długości nie mniejszej niż 50 cm.</w:t>
      </w:r>
    </w:p>
    <w:p w:rsidR="00E60D2C" w:rsidRPr="00E501D5"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Wykonawca musi zapewnić miejsca transportowe dla wszystkich elementów wyposażenia pojazdu gwarantujące ich nieprzemieszczanie się podczas jazdy pojazdem oraz w przypadku gwałtownego ruszania i hamowania. </w:t>
      </w:r>
      <w:r w:rsidRPr="00E501D5">
        <w:rPr>
          <w:rFonts w:ascii="Arial Narrow" w:eastAsia="Calibri" w:hAnsi="Arial Narrow" w:cs="Arial"/>
          <w:sz w:val="22"/>
          <w:szCs w:val="22"/>
          <w:lang w:eastAsia="zh-CN"/>
        </w:rPr>
        <w:t xml:space="preserve">Szczegółowe miejsca montażu i transportu poszczególnych elementów wyposażenia pojazdu zostaną określone przez przedstawicieli Zamawiającego na etapie konsultacji technicznych i oceny projektu modyfikacji pojazdu. </w:t>
      </w:r>
    </w:p>
    <w:p w:rsidR="00E60D2C" w:rsidRPr="00E501D5" w:rsidRDefault="00D37097" w:rsidP="00E60D2C">
      <w:pPr>
        <w:widowControl w:val="0"/>
        <w:autoSpaceDN w:val="0"/>
        <w:spacing w:after="120"/>
        <w:ind w:left="2126" w:firstLine="0"/>
        <w:rPr>
          <w:rFonts w:ascii="Arial Narrow" w:hAnsi="Arial Narrow" w:cs="Arial"/>
          <w:color w:val="C00000"/>
          <w:sz w:val="22"/>
          <w:szCs w:val="22"/>
          <w:lang w:eastAsia="zh-CN"/>
        </w:rPr>
      </w:pPr>
      <w:r w:rsidRPr="00E501D5">
        <w:rPr>
          <w:rFonts w:ascii="Arial Narrow" w:hAnsi="Arial Narrow" w:cs="Arial"/>
          <w:color w:val="C00000"/>
          <w:sz w:val="22"/>
          <w:szCs w:val="22"/>
          <w:lang w:eastAsia="zh-CN"/>
        </w:rPr>
        <w:t xml:space="preserve">Spełnienie wymagań określonych w pkt </w:t>
      </w:r>
      <w:r w:rsidR="006909D1" w:rsidRPr="00E501D5">
        <w:rPr>
          <w:rFonts w:ascii="Arial Narrow" w:hAnsi="Arial Narrow" w:cs="Arial"/>
          <w:color w:val="C00000"/>
          <w:sz w:val="22"/>
          <w:szCs w:val="22"/>
          <w:lang w:eastAsia="zh-CN"/>
        </w:rPr>
        <w:t>5.</w:t>
      </w:r>
      <w:r w:rsidRPr="00E501D5">
        <w:rPr>
          <w:rFonts w:ascii="Arial Narrow" w:hAnsi="Arial Narrow" w:cs="Arial"/>
          <w:color w:val="C00000"/>
          <w:sz w:val="22"/>
          <w:szCs w:val="22"/>
          <w:lang w:eastAsia="zh-CN"/>
        </w:rPr>
        <w:t>1.5.</w:t>
      </w:r>
      <w:r w:rsidR="006737F9" w:rsidRPr="00E501D5">
        <w:rPr>
          <w:rFonts w:ascii="Arial Narrow" w:hAnsi="Arial Narrow" w:cs="Arial"/>
          <w:color w:val="C00000"/>
          <w:sz w:val="22"/>
          <w:szCs w:val="22"/>
          <w:lang w:eastAsia="zh-CN"/>
        </w:rPr>
        <w:t>7</w:t>
      </w:r>
      <w:r w:rsidRPr="00E501D5">
        <w:rPr>
          <w:rFonts w:ascii="Arial Narrow" w:hAnsi="Arial Narrow" w:cs="Arial"/>
          <w:color w:val="C00000"/>
          <w:sz w:val="22"/>
          <w:szCs w:val="22"/>
          <w:lang w:eastAsia="zh-CN"/>
        </w:rPr>
        <w:t xml:space="preserve">, o ile nie zostały szczegółowo opisane </w:t>
      </w:r>
      <w:r w:rsidR="00E60D2C" w:rsidRPr="00E501D5">
        <w:rPr>
          <w:rFonts w:ascii="Arial Narrow" w:hAnsi="Arial Narrow" w:cs="Arial"/>
          <w:color w:val="C00000"/>
          <w:sz w:val="22"/>
          <w:szCs w:val="22"/>
          <w:lang w:eastAsia="zh-CN"/>
        </w:rPr>
        <w:br/>
      </w:r>
      <w:r w:rsidRPr="00E501D5">
        <w:rPr>
          <w:rFonts w:ascii="Arial Narrow" w:hAnsi="Arial Narrow" w:cs="Arial"/>
          <w:color w:val="C00000"/>
          <w:sz w:val="22"/>
          <w:szCs w:val="22"/>
          <w:lang w:eastAsia="zh-CN"/>
        </w:rPr>
        <w:t>w poszczególnych punktach, muszą być potwierdzone oświadczeniem Wykonawcy oraz pozytywnym wynikiem oględzin dokonanych przez przedstawicieli Zamawiającego w fazie oceny projektu modyfikacji pojazdu.</w:t>
      </w:r>
      <w:r w:rsidR="00E60D2C" w:rsidRPr="00E501D5">
        <w:rPr>
          <w:rFonts w:ascii="Arial Narrow" w:hAnsi="Arial Narrow" w:cs="Arial"/>
          <w:color w:val="C00000"/>
          <w:sz w:val="22"/>
          <w:szCs w:val="22"/>
          <w:lang w:eastAsia="zh-CN"/>
        </w:rPr>
        <w:t xml:space="preserve"> </w:t>
      </w:r>
      <w:r w:rsidRPr="00E501D5">
        <w:rPr>
          <w:rFonts w:ascii="Arial Narrow" w:eastAsia="Calibri" w:hAnsi="Arial Narrow" w:cs="Arial"/>
          <w:color w:val="C00000"/>
          <w:sz w:val="22"/>
          <w:szCs w:val="22"/>
          <w:lang w:eastAsia="en-US"/>
        </w:rPr>
        <w:t>Dokument potwierdzający spełnienie wymogu musi być przekazany Zamawiającemu przez Wykonawcę w fazie oceny projektu modyfikacji pojazdu.</w:t>
      </w:r>
    </w:p>
    <w:p w:rsidR="00E60D2C" w:rsidRPr="00E501D5"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instalacji łączności radiowej</w:t>
      </w:r>
      <w:r w:rsidR="00E60D2C" w:rsidRPr="00E501D5">
        <w:rPr>
          <w:rFonts w:ascii="Arial Narrow" w:hAnsi="Arial Narrow" w:cs="Arial"/>
          <w:bCs/>
          <w:sz w:val="22"/>
          <w:szCs w:val="22"/>
          <w:lang w:eastAsia="zh-CN"/>
        </w:rPr>
        <w:t>.</w:t>
      </w:r>
    </w:p>
    <w:p w:rsidR="00E60D2C" w:rsidRPr="00E501D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w:t>
      </w:r>
      <w:r w:rsidRPr="00E501D5">
        <w:rPr>
          <w:rFonts w:ascii="Arial Narrow" w:eastAsia="Calibri" w:hAnsi="Arial Narrow" w:cs="Arial"/>
          <w:sz w:val="22"/>
          <w:szCs w:val="22"/>
          <w:lang w:eastAsia="en-US"/>
        </w:rPr>
        <w:t>ojazd musi być przystosowany do montażu radiotelefonu przewoźnego w wersji rozdzielnej.</w:t>
      </w:r>
    </w:p>
    <w:p w:rsidR="00E60D2C"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Radiotelefon musi być dostarczony i zamontowany przez Wykonawcę (specyfikacja radiotelefonu znajduje się w </w:t>
      </w:r>
      <w:r w:rsidR="008B7FF5" w:rsidRPr="00E501D5">
        <w:rPr>
          <w:rFonts w:ascii="Arial Narrow" w:eastAsia="Calibri" w:hAnsi="Arial Narrow" w:cs="Arial"/>
          <w:sz w:val="22"/>
          <w:szCs w:val="22"/>
          <w:lang w:eastAsia="en-US"/>
        </w:rPr>
        <w:t>pkt 11</w:t>
      </w:r>
      <w:r w:rsidRPr="00E501D5">
        <w:rPr>
          <w:rFonts w:ascii="Arial Narrow" w:eastAsia="Calibri" w:hAnsi="Arial Narrow" w:cs="Arial"/>
          <w:sz w:val="22"/>
          <w:szCs w:val="22"/>
          <w:lang w:eastAsia="en-US"/>
        </w:rPr>
        <w:t>).</w:t>
      </w:r>
    </w:p>
    <w:p w:rsidR="00E60D2C"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Zamawiający wymaga od Wykonawcy uwzględnienia miejsca instalacji manipulatora radiotelefonu z </w:t>
      </w:r>
      <w:r w:rsidRPr="0069762C">
        <w:rPr>
          <w:rFonts w:ascii="Arial Narrow" w:eastAsia="Calibri" w:hAnsi="Arial Narrow" w:cs="Arial"/>
          <w:sz w:val="22"/>
          <w:szCs w:val="22"/>
          <w:lang w:eastAsia="en-US"/>
        </w:rPr>
        <w:t xml:space="preserve">pkt </w:t>
      </w:r>
      <w:r w:rsidR="00E60D2C" w:rsidRPr="0069762C">
        <w:rPr>
          <w:rFonts w:ascii="Arial Narrow" w:eastAsia="Calibri" w:hAnsi="Arial Narrow" w:cs="Arial"/>
          <w:sz w:val="22"/>
          <w:szCs w:val="22"/>
          <w:lang w:eastAsia="en-US"/>
        </w:rPr>
        <w:t>5.</w:t>
      </w:r>
      <w:r w:rsidRPr="0069762C">
        <w:rPr>
          <w:rFonts w:ascii="Arial Narrow" w:eastAsia="Calibri" w:hAnsi="Arial Narrow" w:cs="Arial"/>
          <w:sz w:val="22"/>
          <w:szCs w:val="22"/>
          <w:lang w:eastAsia="en-US"/>
        </w:rPr>
        <w:t>1.5.</w:t>
      </w:r>
      <w:r w:rsidR="0069762C" w:rsidRPr="0069762C">
        <w:rPr>
          <w:rFonts w:ascii="Arial Narrow" w:eastAsia="Calibri" w:hAnsi="Arial Narrow" w:cs="Arial"/>
          <w:sz w:val="22"/>
          <w:szCs w:val="22"/>
          <w:lang w:eastAsia="en-US"/>
        </w:rPr>
        <w:t>8</w:t>
      </w:r>
      <w:r w:rsidRPr="0069762C">
        <w:rPr>
          <w:rFonts w:ascii="Arial Narrow" w:eastAsia="Calibri" w:hAnsi="Arial Narrow" w:cs="Arial"/>
          <w:sz w:val="22"/>
          <w:szCs w:val="22"/>
          <w:lang w:eastAsia="en-US"/>
        </w:rPr>
        <w:t xml:space="preserve">.1 w </w:t>
      </w:r>
      <w:r w:rsidRPr="00E501D5">
        <w:rPr>
          <w:rFonts w:ascii="Arial Narrow" w:eastAsia="Calibri" w:hAnsi="Arial Narrow" w:cs="Arial"/>
          <w:sz w:val="22"/>
          <w:szCs w:val="22"/>
          <w:lang w:eastAsia="en-US"/>
        </w:rPr>
        <w:t xml:space="preserve">przedziale I, natomiast jednostki NO pod siedzeniem dysponenta lub przestrzeni bagażowej albo w innym miejscu uwzględniając </w:t>
      </w:r>
      <w:r w:rsidRPr="00E501D5">
        <w:rPr>
          <w:rFonts w:ascii="Arial Narrow" w:eastAsia="Calibri" w:hAnsi="Arial Narrow" w:cs="Arial"/>
          <w:sz w:val="22"/>
          <w:szCs w:val="22"/>
          <w:lang w:eastAsia="en-US"/>
        </w:rPr>
        <w:lastRenderedPageBreak/>
        <w:t>przestrzenne możliwości pojazdu. Szczegółowe sprecyzowanie miejsca montażu radiotelefonu nastąpi po rozstrzygnięciu przetargu w fazie oceny projektu modyfikacji pojazdu.</w:t>
      </w:r>
    </w:p>
    <w:p w:rsidR="00E60D2C"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Wykonawca musi podłączyć urządzenia łączności radiowej do </w:t>
      </w:r>
      <w:r w:rsidR="0069762C">
        <w:rPr>
          <w:rFonts w:ascii="Arial Narrow" w:eastAsia="Calibri" w:hAnsi="Arial Narrow" w:cs="Arial"/>
          <w:sz w:val="22"/>
          <w:szCs w:val="22"/>
          <w:lang w:eastAsia="en-US"/>
        </w:rPr>
        <w:t>instalacji</w:t>
      </w:r>
      <w:r w:rsidRPr="00E501D5">
        <w:rPr>
          <w:rFonts w:ascii="Arial Narrow" w:eastAsia="Calibri" w:hAnsi="Arial Narrow" w:cs="Arial"/>
          <w:sz w:val="22"/>
          <w:szCs w:val="22"/>
          <w:lang w:eastAsia="en-US"/>
        </w:rPr>
        <w:t xml:space="preserve"> opisanej w</w:t>
      </w:r>
      <w:r w:rsidRPr="0069762C">
        <w:rPr>
          <w:rFonts w:ascii="Arial Narrow" w:eastAsia="Calibri" w:hAnsi="Arial Narrow" w:cs="Arial"/>
          <w:sz w:val="22"/>
          <w:szCs w:val="22"/>
          <w:lang w:eastAsia="en-US"/>
        </w:rPr>
        <w:t xml:space="preserve"> pkt </w:t>
      </w:r>
      <w:r w:rsidR="00E60D2C" w:rsidRPr="0069762C">
        <w:rPr>
          <w:rFonts w:ascii="Arial Narrow" w:eastAsia="Calibri" w:hAnsi="Arial Narrow" w:cs="Arial"/>
          <w:sz w:val="22"/>
          <w:szCs w:val="22"/>
          <w:lang w:eastAsia="en-US"/>
        </w:rPr>
        <w:t>5.</w:t>
      </w:r>
      <w:r w:rsidRPr="0069762C">
        <w:rPr>
          <w:rFonts w:ascii="Arial Narrow" w:eastAsia="Calibri" w:hAnsi="Arial Narrow" w:cs="Arial"/>
          <w:sz w:val="22"/>
          <w:szCs w:val="22"/>
          <w:lang w:eastAsia="en-US"/>
        </w:rPr>
        <w:t>1.5.</w:t>
      </w:r>
      <w:r w:rsidR="0069762C" w:rsidRPr="0069762C">
        <w:rPr>
          <w:rFonts w:ascii="Arial Narrow" w:eastAsia="Calibri" w:hAnsi="Arial Narrow" w:cs="Arial"/>
          <w:sz w:val="22"/>
          <w:szCs w:val="22"/>
          <w:lang w:eastAsia="en-US"/>
        </w:rPr>
        <w:t>6.1</w:t>
      </w:r>
      <w:r w:rsidRPr="0069762C">
        <w:rPr>
          <w:rFonts w:ascii="Arial Narrow" w:eastAsia="Calibri" w:hAnsi="Arial Narrow" w:cs="Arial"/>
          <w:sz w:val="22"/>
          <w:szCs w:val="22"/>
          <w:lang w:eastAsia="en-US"/>
        </w:rPr>
        <w:t>.</w:t>
      </w:r>
    </w:p>
    <w:p w:rsidR="00F67630"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Zamawiający wymaga od Wykonawcy zapewnienia min</w:t>
      </w:r>
      <w:r w:rsidR="00A17F27" w:rsidRPr="00E501D5">
        <w:rPr>
          <w:rFonts w:ascii="Arial Narrow" w:eastAsia="Calibri" w:hAnsi="Arial Narrow" w:cs="Arial"/>
          <w:sz w:val="22"/>
          <w:szCs w:val="22"/>
          <w:lang w:eastAsia="en-US"/>
        </w:rPr>
        <w:t>imum</w:t>
      </w:r>
      <w:r w:rsidRPr="00E501D5">
        <w:rPr>
          <w:rFonts w:ascii="Arial Narrow" w:eastAsia="Calibri" w:hAnsi="Arial Narrow" w:cs="Arial"/>
          <w:sz w:val="22"/>
          <w:szCs w:val="22"/>
          <w:lang w:eastAsia="en-US"/>
        </w:rPr>
        <w:t xml:space="preserve"> 100 W mocy dla ww. urządzeń łączności.</w:t>
      </w:r>
    </w:p>
    <w:p w:rsidR="00F67630"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Pojazd musi być przystosowany konstrukcyjnie do montażu anten dostarczonych </w:t>
      </w:r>
      <w:r w:rsidR="00744036" w:rsidRPr="00E501D5">
        <w:rPr>
          <w:rFonts w:ascii="Arial Narrow" w:eastAsia="Calibri" w:hAnsi="Arial Narrow" w:cs="Arial"/>
          <w:sz w:val="22"/>
          <w:szCs w:val="22"/>
          <w:lang w:eastAsia="en-US"/>
        </w:rPr>
        <w:br/>
      </w:r>
      <w:r w:rsidRPr="00E501D5">
        <w:rPr>
          <w:rFonts w:ascii="Arial Narrow" w:eastAsia="Calibri" w:hAnsi="Arial Narrow" w:cs="Arial"/>
          <w:sz w:val="22"/>
          <w:szCs w:val="22"/>
          <w:lang w:eastAsia="en-US"/>
        </w:rPr>
        <w:t xml:space="preserve">i zainstalowanych przez Wykonawcę, opis anten znajduje się w </w:t>
      </w:r>
      <w:r w:rsidR="00A17F27" w:rsidRPr="00E501D5">
        <w:rPr>
          <w:rFonts w:ascii="Arial Narrow" w:eastAsia="Calibri" w:hAnsi="Arial Narrow" w:cs="Arial"/>
          <w:sz w:val="22"/>
          <w:szCs w:val="22"/>
          <w:lang w:eastAsia="en-US"/>
        </w:rPr>
        <w:t>pkt 11</w:t>
      </w:r>
      <w:r w:rsidRPr="00E501D5">
        <w:rPr>
          <w:rFonts w:ascii="Arial Narrow" w:eastAsia="Calibri" w:hAnsi="Arial Narrow" w:cs="Arial"/>
          <w:sz w:val="22"/>
          <w:szCs w:val="22"/>
          <w:lang w:eastAsia="en-US"/>
        </w:rPr>
        <w:t>. Konstrukcja ww. anteny musi umożliwiać mycie pojazdu w automatycznej myjni. Parametry współczynnika SWR (WFS) dla anten musi wynosić ≤ 2 w całym zakresie częstotliwości. Rodzaj zastosowanej anteny (kamuflowana, zintegrowana, standardowa) uzależniony jest od rodzaju pojazdu oznakowany, nieoznakowany.</w:t>
      </w:r>
    </w:p>
    <w:p w:rsidR="00F67630"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Anteny muszą być zainstalowane na dachu, w podłużnej osi symetrii pojazdu lub (po uzgodnieniu z Zamawiającym) symetrycznie do niej.</w:t>
      </w:r>
    </w:p>
    <w:p w:rsidR="00F67630"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 </w:t>
      </w:r>
    </w:p>
    <w:p w:rsidR="00F67630"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Instalacja elektryczna pojazdu musi być przystosowana do zasilania urządzeń łączności radiowej, a poziom przewodowych zaburzeń elektrycznych </w:t>
      </w:r>
      <w:r w:rsidR="00F67630" w:rsidRPr="00E501D5">
        <w:rPr>
          <w:rFonts w:ascii="Arial Narrow" w:eastAsia="Calibri" w:hAnsi="Arial Narrow" w:cs="Arial"/>
          <w:sz w:val="22"/>
          <w:szCs w:val="22"/>
          <w:lang w:eastAsia="en-US"/>
        </w:rPr>
        <w:br/>
      </w:r>
      <w:r w:rsidRPr="00E501D5">
        <w:rPr>
          <w:rFonts w:ascii="Arial Narrow" w:eastAsia="Calibri" w:hAnsi="Arial Narrow" w:cs="Arial"/>
          <w:sz w:val="22"/>
          <w:szCs w:val="22"/>
          <w:lang w:eastAsia="en-US"/>
        </w:rPr>
        <w:t xml:space="preserve">i elektromagnetycznych w instalacji nie może powodować zakłóceń w pracy radiotelefonów z przyłączonymi do nich zestawami kamuflowanymi, przewodowymi </w:t>
      </w:r>
      <w:r w:rsidR="00F67630" w:rsidRPr="00E501D5">
        <w:rPr>
          <w:rFonts w:ascii="Arial Narrow" w:eastAsia="Calibri" w:hAnsi="Arial Narrow" w:cs="Arial"/>
          <w:sz w:val="22"/>
          <w:szCs w:val="22"/>
          <w:lang w:eastAsia="en-US"/>
        </w:rPr>
        <w:br/>
      </w:r>
      <w:r w:rsidRPr="00E501D5">
        <w:rPr>
          <w:rFonts w:ascii="Arial Narrow" w:eastAsia="Calibri" w:hAnsi="Arial Narrow" w:cs="Arial"/>
          <w:sz w:val="22"/>
          <w:szCs w:val="22"/>
          <w:lang w:eastAsia="en-US"/>
        </w:rPr>
        <w:t>i bezprzewodowymi.</w:t>
      </w:r>
    </w:p>
    <w:p w:rsidR="00F67630"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Miejsca prowadzenia instalacji dla łączności radiowej mają być łatwo dostępne, bez konieczności demontażu wyposażenia pojazdu.</w:t>
      </w:r>
    </w:p>
    <w:p w:rsidR="00F67630"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Wykonawca do każdego pojazdu dostarczy dokumentację dotyczącą parametrów zastosowanych w pojeździe materiałów użytych dla instalacji łączności radiowej. Ponadto instrukcję instalacji zgodne z ww. wymaganiami. Instrukcja musi zawierać </w:t>
      </w:r>
      <w:r w:rsidR="00F67630" w:rsidRPr="00E501D5">
        <w:rPr>
          <w:rFonts w:ascii="Arial Narrow" w:eastAsia="Calibri" w:hAnsi="Arial Narrow" w:cs="Arial"/>
          <w:sz w:val="22"/>
          <w:szCs w:val="22"/>
          <w:lang w:eastAsia="en-US"/>
        </w:rPr>
        <w:br/>
      </w:r>
      <w:r w:rsidRPr="00E501D5">
        <w:rPr>
          <w:rFonts w:ascii="Arial Narrow" w:eastAsia="Calibri" w:hAnsi="Arial Narrow" w:cs="Arial"/>
          <w:sz w:val="22"/>
          <w:szCs w:val="22"/>
          <w:lang w:eastAsia="en-US"/>
        </w:rPr>
        <w:t xml:space="preserve">(w postaci nośnika CD oraz wydrukowanych opisów, schematów i zdjęć) zagadnienia związane z miejscami instalacji ww. urządzeń łączności, strojenia anten, z trasami </w:t>
      </w:r>
      <w:r w:rsidR="00F67630" w:rsidRPr="00E501D5">
        <w:rPr>
          <w:rFonts w:ascii="Arial Narrow" w:eastAsia="Calibri" w:hAnsi="Arial Narrow" w:cs="Arial"/>
          <w:sz w:val="22"/>
          <w:szCs w:val="22"/>
          <w:lang w:eastAsia="en-US"/>
        </w:rPr>
        <w:br/>
      </w:r>
      <w:r w:rsidRPr="00E501D5">
        <w:rPr>
          <w:rFonts w:ascii="Arial Narrow" w:eastAsia="Calibri" w:hAnsi="Arial Narrow" w:cs="Arial"/>
          <w:sz w:val="22"/>
          <w:szCs w:val="22"/>
          <w:lang w:eastAsia="en-US"/>
        </w:rPr>
        <w:t xml:space="preserve">i sposobem prowadzenia przewodów antenowych, zasilających, sygnałowych </w:t>
      </w:r>
      <w:r w:rsidR="00F67630" w:rsidRPr="00E501D5">
        <w:rPr>
          <w:rFonts w:ascii="Arial Narrow" w:eastAsia="Calibri" w:hAnsi="Arial Narrow" w:cs="Arial"/>
          <w:sz w:val="22"/>
          <w:szCs w:val="22"/>
          <w:lang w:eastAsia="en-US"/>
        </w:rPr>
        <w:br/>
      </w:r>
      <w:r w:rsidRPr="00E501D5">
        <w:rPr>
          <w:rFonts w:ascii="Arial Narrow" w:eastAsia="Calibri" w:hAnsi="Arial Narrow" w:cs="Arial"/>
          <w:sz w:val="22"/>
          <w:szCs w:val="22"/>
          <w:lang w:eastAsia="en-US"/>
        </w:rPr>
        <w:t xml:space="preserve">i sterujących, a także miejscem i sposobem podłączenia zasilania. Dokumentacja i instrukcja instalacji </w:t>
      </w:r>
      <w:r w:rsidR="00F67630" w:rsidRPr="00E501D5">
        <w:rPr>
          <w:rFonts w:ascii="Arial Narrow" w:eastAsia="Calibri" w:hAnsi="Arial Narrow" w:cs="Arial"/>
          <w:sz w:val="22"/>
          <w:szCs w:val="22"/>
          <w:lang w:eastAsia="en-US"/>
        </w:rPr>
        <w:t>muszą</w:t>
      </w:r>
      <w:r w:rsidRPr="00E501D5">
        <w:rPr>
          <w:rFonts w:ascii="Arial Narrow" w:eastAsia="Calibri" w:hAnsi="Arial Narrow" w:cs="Arial"/>
          <w:sz w:val="22"/>
          <w:szCs w:val="22"/>
          <w:lang w:eastAsia="en-US"/>
        </w:rPr>
        <w:t xml:space="preserve"> być wykonan</w:t>
      </w:r>
      <w:r w:rsidR="00F67630" w:rsidRPr="00E501D5">
        <w:rPr>
          <w:rFonts w:ascii="Arial Narrow" w:eastAsia="Calibri" w:hAnsi="Arial Narrow" w:cs="Arial"/>
          <w:sz w:val="22"/>
          <w:szCs w:val="22"/>
          <w:lang w:eastAsia="en-US"/>
        </w:rPr>
        <w:t>e</w:t>
      </w:r>
      <w:r w:rsidRPr="00E501D5">
        <w:rPr>
          <w:rFonts w:ascii="Arial Narrow" w:eastAsia="Calibri" w:hAnsi="Arial Narrow" w:cs="Arial"/>
          <w:sz w:val="22"/>
          <w:szCs w:val="22"/>
          <w:lang w:eastAsia="en-US"/>
        </w:rPr>
        <w:t xml:space="preserve"> w języku polskim.</w:t>
      </w:r>
    </w:p>
    <w:p w:rsidR="00F67630" w:rsidRPr="00E501D5"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Wszystkie urządzenia, materiały i czynności dotyczące punktów „Instalacji łączności radiowej” muszą zawierać się w cenie pojazdu.</w:t>
      </w:r>
      <w:r w:rsidR="00F67630" w:rsidRPr="00E501D5">
        <w:rPr>
          <w:rFonts w:ascii="Arial Narrow" w:eastAsia="Calibri" w:hAnsi="Arial Narrow" w:cs="Arial"/>
          <w:sz w:val="22"/>
          <w:szCs w:val="22"/>
          <w:lang w:eastAsia="en-US"/>
        </w:rPr>
        <w:t xml:space="preserve"> </w:t>
      </w:r>
    </w:p>
    <w:p w:rsidR="00F67630" w:rsidRPr="00E501D5" w:rsidRDefault="00D37097" w:rsidP="00F67630">
      <w:pPr>
        <w:pStyle w:val="Akapitzlist"/>
        <w:widowControl w:val="0"/>
        <w:numPr>
          <w:ilvl w:val="4"/>
          <w:numId w:val="35"/>
        </w:numPr>
        <w:autoSpaceDN w:val="0"/>
        <w:spacing w:after="120"/>
        <w:ind w:left="3118"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Zainstalowane anteny zewnętrzne muszą być w kolorze czarnym lub w kolorze nadwozia oraz być wyglądem maksymalnie zbliżone do fabrycznej anteny radiowej przewidzianej dla oferowanego pojazdu, dopuszcza się anteny z podstawą magnetyczną po uprzedniej konsultacji z zamawiającym.</w:t>
      </w:r>
    </w:p>
    <w:p w:rsidR="00F67630" w:rsidRPr="00E501D5" w:rsidRDefault="00D37097" w:rsidP="00F67630">
      <w:pPr>
        <w:widowControl w:val="0"/>
        <w:autoSpaceDN w:val="0"/>
        <w:spacing w:after="120"/>
        <w:ind w:left="2126"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 xml:space="preserve">Spełnienie wymagań określonych w pkt </w:t>
      </w:r>
      <w:r w:rsidR="00F67630" w:rsidRPr="00E501D5">
        <w:rPr>
          <w:rFonts w:ascii="Arial Narrow" w:hAnsi="Arial Narrow" w:cs="Arial"/>
          <w:color w:val="C00000"/>
          <w:sz w:val="22"/>
          <w:szCs w:val="22"/>
          <w:lang w:eastAsia="zh-CN"/>
        </w:rPr>
        <w:t>5.</w:t>
      </w:r>
      <w:r w:rsidRPr="00E501D5">
        <w:rPr>
          <w:rFonts w:ascii="Arial Narrow" w:hAnsi="Arial Narrow" w:cs="Arial"/>
          <w:color w:val="C00000"/>
          <w:sz w:val="22"/>
          <w:szCs w:val="22"/>
          <w:lang w:eastAsia="zh-CN"/>
        </w:rPr>
        <w:t>1.5.</w:t>
      </w:r>
      <w:r w:rsidR="006737F9" w:rsidRPr="00E501D5">
        <w:rPr>
          <w:rFonts w:ascii="Arial Narrow" w:hAnsi="Arial Narrow" w:cs="Arial"/>
          <w:color w:val="C00000"/>
          <w:sz w:val="22"/>
          <w:szCs w:val="22"/>
          <w:lang w:eastAsia="zh-CN"/>
        </w:rPr>
        <w:t>8</w:t>
      </w:r>
      <w:r w:rsidRPr="00E501D5">
        <w:rPr>
          <w:rFonts w:ascii="Arial Narrow" w:hAnsi="Arial Narrow" w:cs="Arial"/>
          <w:color w:val="C00000"/>
          <w:sz w:val="22"/>
          <w:szCs w:val="22"/>
          <w:lang w:eastAsia="zh-CN"/>
        </w:rPr>
        <w:t xml:space="preserve">, o ile nie zostały szczegółowo opisane </w:t>
      </w:r>
      <w:r w:rsidR="00F67630" w:rsidRPr="00E501D5">
        <w:rPr>
          <w:rFonts w:ascii="Arial Narrow" w:hAnsi="Arial Narrow" w:cs="Arial"/>
          <w:color w:val="C00000"/>
          <w:sz w:val="22"/>
          <w:szCs w:val="22"/>
          <w:lang w:eastAsia="zh-CN"/>
        </w:rPr>
        <w:br/>
      </w:r>
      <w:r w:rsidRPr="00E501D5">
        <w:rPr>
          <w:rFonts w:ascii="Arial Narrow" w:hAnsi="Arial Narrow" w:cs="Arial"/>
          <w:color w:val="C00000"/>
          <w:sz w:val="22"/>
          <w:szCs w:val="22"/>
          <w:lang w:eastAsia="zh-CN"/>
        </w:rPr>
        <w:t>w poszczególnych punktach, muszą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5F2B5F" w:rsidRPr="00E501D5" w:rsidRDefault="00D37097" w:rsidP="005F2B5F">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uprzywilejowania w ruchu</w:t>
      </w:r>
      <w:r w:rsidR="005F2B5F" w:rsidRPr="00E501D5">
        <w:rPr>
          <w:rFonts w:ascii="Arial Narrow" w:hAnsi="Arial Narrow" w:cs="Arial"/>
          <w:bCs/>
          <w:sz w:val="22"/>
          <w:szCs w:val="22"/>
          <w:lang w:eastAsia="zh-CN"/>
        </w:rPr>
        <w:t>.</w:t>
      </w:r>
    </w:p>
    <w:p w:rsidR="005F2B5F" w:rsidRPr="00E501D5"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zh-CN"/>
        </w:rPr>
        <w:t xml:space="preserve">Pojazd musi być wyposażony w system uprzywilejowania w ruchu drogowym, </w:t>
      </w:r>
      <w:r w:rsidR="005F2B5F" w:rsidRPr="00E501D5">
        <w:rPr>
          <w:rFonts w:ascii="Arial Narrow" w:eastAsia="Calibri" w:hAnsi="Arial Narrow" w:cs="Arial"/>
          <w:sz w:val="22"/>
          <w:szCs w:val="22"/>
          <w:lang w:eastAsia="zh-CN"/>
        </w:rPr>
        <w:br/>
      </w:r>
      <w:r w:rsidRPr="00E501D5">
        <w:rPr>
          <w:rFonts w:ascii="Arial Narrow" w:eastAsia="Calibri" w:hAnsi="Arial Narrow" w:cs="Arial"/>
          <w:sz w:val="22"/>
          <w:szCs w:val="22"/>
          <w:lang w:eastAsia="zh-CN"/>
        </w:rPr>
        <w:t xml:space="preserve">w którego skład wchodzić muszą urządzenia określone w pkt od </w:t>
      </w:r>
      <w:r w:rsidR="005F2B5F" w:rsidRPr="00E501D5">
        <w:rPr>
          <w:rFonts w:ascii="Arial Narrow" w:eastAsia="Calibri" w:hAnsi="Arial Narrow" w:cs="Arial"/>
          <w:sz w:val="22"/>
          <w:szCs w:val="22"/>
          <w:lang w:eastAsia="zh-CN"/>
        </w:rPr>
        <w:t>5.</w:t>
      </w:r>
      <w:r w:rsidRPr="00E501D5">
        <w:rPr>
          <w:rFonts w:ascii="Arial Narrow" w:eastAsia="Calibri" w:hAnsi="Arial Narrow" w:cs="Arial"/>
          <w:sz w:val="22"/>
          <w:szCs w:val="22"/>
          <w:lang w:eastAsia="zh-CN"/>
        </w:rPr>
        <w:t>1.5.</w:t>
      </w:r>
      <w:r w:rsidR="00202674" w:rsidRPr="00E501D5">
        <w:rPr>
          <w:rFonts w:ascii="Arial Narrow" w:eastAsia="Calibri" w:hAnsi="Arial Narrow" w:cs="Arial"/>
          <w:sz w:val="22"/>
          <w:szCs w:val="22"/>
          <w:lang w:eastAsia="zh-CN"/>
        </w:rPr>
        <w:t>9</w:t>
      </w:r>
      <w:r w:rsidRPr="00E501D5">
        <w:rPr>
          <w:rFonts w:ascii="Arial Narrow" w:eastAsia="Calibri" w:hAnsi="Arial Narrow" w:cs="Arial"/>
          <w:sz w:val="22"/>
          <w:szCs w:val="22"/>
          <w:lang w:eastAsia="zh-CN"/>
        </w:rPr>
        <w:t xml:space="preserve">.2 do </w:t>
      </w:r>
      <w:r w:rsidR="005F2B5F" w:rsidRPr="00E501D5">
        <w:rPr>
          <w:rFonts w:ascii="Arial Narrow" w:eastAsia="Calibri" w:hAnsi="Arial Narrow" w:cs="Arial"/>
          <w:sz w:val="22"/>
          <w:szCs w:val="22"/>
          <w:lang w:eastAsia="zh-CN"/>
        </w:rPr>
        <w:t>5.</w:t>
      </w:r>
      <w:r w:rsidRPr="00E501D5">
        <w:rPr>
          <w:rFonts w:ascii="Arial Narrow" w:eastAsia="Calibri" w:hAnsi="Arial Narrow" w:cs="Arial"/>
          <w:sz w:val="22"/>
          <w:szCs w:val="22"/>
          <w:lang w:eastAsia="zh-CN"/>
        </w:rPr>
        <w:t>1.5.</w:t>
      </w:r>
      <w:r w:rsidR="00202674" w:rsidRPr="00E501D5">
        <w:rPr>
          <w:rFonts w:ascii="Arial Narrow" w:eastAsia="Calibri" w:hAnsi="Arial Narrow" w:cs="Arial"/>
          <w:sz w:val="22"/>
          <w:szCs w:val="22"/>
          <w:lang w:eastAsia="zh-CN"/>
        </w:rPr>
        <w:t>9</w:t>
      </w:r>
      <w:r w:rsidRPr="00E501D5">
        <w:rPr>
          <w:rFonts w:ascii="Arial Narrow" w:eastAsia="Calibri" w:hAnsi="Arial Narrow" w:cs="Arial"/>
          <w:sz w:val="22"/>
          <w:szCs w:val="22"/>
          <w:lang w:eastAsia="zh-CN"/>
        </w:rPr>
        <w:t>.</w:t>
      </w:r>
      <w:r w:rsidR="00202674" w:rsidRPr="00E501D5">
        <w:rPr>
          <w:rFonts w:ascii="Arial Narrow" w:eastAsia="Calibri" w:hAnsi="Arial Narrow" w:cs="Arial"/>
          <w:sz w:val="22"/>
          <w:szCs w:val="22"/>
          <w:lang w:eastAsia="zh-CN"/>
        </w:rPr>
        <w:t>9</w:t>
      </w:r>
      <w:r w:rsidRPr="00E501D5">
        <w:rPr>
          <w:rFonts w:ascii="Arial Narrow" w:eastAsia="Calibri" w:hAnsi="Arial Narrow" w:cs="Arial"/>
          <w:sz w:val="22"/>
          <w:szCs w:val="22"/>
          <w:lang w:eastAsia="zh-CN"/>
        </w:rPr>
        <w:t>.</w:t>
      </w:r>
    </w:p>
    <w:p w:rsidR="005F2B5F" w:rsidRPr="00E501D5"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Wszystkie urządzenia świetlne sygnalizacji uprzywilejowania emitujące światło </w:t>
      </w:r>
      <w:r w:rsidRPr="00E501D5">
        <w:rPr>
          <w:rFonts w:ascii="Arial Narrow" w:eastAsia="Calibri" w:hAnsi="Arial Narrow" w:cs="Arial"/>
          <w:sz w:val="22"/>
          <w:szCs w:val="22"/>
          <w:lang w:eastAsia="zh-CN"/>
        </w:rPr>
        <w:t>koloru</w:t>
      </w:r>
      <w:r w:rsidRPr="00E501D5">
        <w:rPr>
          <w:rFonts w:ascii="Arial Narrow" w:eastAsia="Calibri" w:hAnsi="Arial Narrow" w:cs="Arial"/>
          <w:sz w:val="22"/>
          <w:szCs w:val="22"/>
          <w:lang w:eastAsia="en-US"/>
        </w:rPr>
        <w:t xml:space="preserve"> niebieskiego muszą posiadać świadectwo homologacji na zgodność z Regulaminem 65 EKG ONZ</w:t>
      </w:r>
      <w:r w:rsidRPr="00E501D5">
        <w:rPr>
          <w:rFonts w:ascii="Arial Narrow" w:hAnsi="Arial Narrow" w:cs="Arial"/>
          <w:sz w:val="22"/>
          <w:szCs w:val="22"/>
          <w:lang w:eastAsia="zh-CN"/>
        </w:rPr>
        <w:t xml:space="preserve"> dla klasy 2</w:t>
      </w:r>
      <w:r w:rsidRPr="00E501D5">
        <w:rPr>
          <w:rFonts w:ascii="Arial Narrow" w:eastAsia="Calibri" w:hAnsi="Arial Narrow" w:cs="Arial"/>
          <w:i/>
          <w:sz w:val="22"/>
          <w:szCs w:val="22"/>
          <w:lang w:eastAsia="en-US"/>
        </w:rPr>
        <w:t>.</w:t>
      </w:r>
      <w:r w:rsidRPr="00E501D5">
        <w:rPr>
          <w:rFonts w:ascii="Arial Narrow" w:eastAsia="Calibri" w:hAnsi="Arial Narrow" w:cs="Arial"/>
          <w:sz w:val="22"/>
          <w:szCs w:val="22"/>
          <w:lang w:eastAsia="en-US"/>
        </w:rPr>
        <w:t xml:space="preserve"> Urządzenia świetlne muszą być wyposażone</w:t>
      </w:r>
      <w:r w:rsidRPr="00E501D5">
        <w:rPr>
          <w:rFonts w:ascii="Arial Narrow" w:hAnsi="Arial Narrow" w:cs="Arial"/>
          <w:sz w:val="22"/>
          <w:szCs w:val="22"/>
          <w:lang w:eastAsia="zh-CN"/>
        </w:rPr>
        <w:t xml:space="preserve"> </w:t>
      </w:r>
      <w:r w:rsidR="005F2B5F" w:rsidRPr="00E501D5">
        <w:rPr>
          <w:rFonts w:ascii="Arial Narrow" w:hAnsi="Arial Narrow" w:cs="Arial"/>
          <w:sz w:val="22"/>
          <w:szCs w:val="22"/>
          <w:lang w:eastAsia="zh-CN"/>
        </w:rPr>
        <w:br/>
      </w:r>
      <w:r w:rsidRPr="00E501D5">
        <w:rPr>
          <w:rFonts w:ascii="Arial Narrow" w:hAnsi="Arial Narrow" w:cs="Arial"/>
          <w:sz w:val="22"/>
          <w:szCs w:val="22"/>
          <w:lang w:eastAsia="zh-CN"/>
        </w:rPr>
        <w:t xml:space="preserve">w automatyczną funkcję przełączania trybu dzień/noc. Funkcja włączenia jednego </w:t>
      </w:r>
      <w:r w:rsidR="005F2B5F" w:rsidRPr="00E501D5">
        <w:rPr>
          <w:rFonts w:ascii="Arial Narrow" w:hAnsi="Arial Narrow" w:cs="Arial"/>
          <w:sz w:val="22"/>
          <w:szCs w:val="22"/>
          <w:lang w:eastAsia="zh-CN"/>
        </w:rPr>
        <w:br/>
      </w:r>
      <w:r w:rsidRPr="00E501D5">
        <w:rPr>
          <w:rFonts w:ascii="Arial Narrow" w:hAnsi="Arial Narrow" w:cs="Arial"/>
          <w:sz w:val="22"/>
          <w:szCs w:val="22"/>
          <w:lang w:eastAsia="zh-CN"/>
        </w:rPr>
        <w:t xml:space="preserve">z trybów musi być sygnalizowana świeceniem się lampki kontrolnej umieszczonej np. </w:t>
      </w:r>
      <w:r w:rsidRPr="00E501D5">
        <w:rPr>
          <w:rFonts w:ascii="Arial Narrow" w:hAnsi="Arial Narrow" w:cs="Arial"/>
          <w:sz w:val="22"/>
          <w:szCs w:val="22"/>
          <w:lang w:eastAsia="zh-CN"/>
        </w:rPr>
        <w:lastRenderedPageBreak/>
        <w:t xml:space="preserve">w manipulatorze opisanym w pkt </w:t>
      </w:r>
      <w:r w:rsidR="005F2B5F" w:rsidRPr="00E501D5">
        <w:rPr>
          <w:rFonts w:ascii="Arial Narrow" w:hAnsi="Arial Narrow" w:cs="Arial"/>
          <w:sz w:val="22"/>
          <w:szCs w:val="22"/>
          <w:lang w:eastAsia="zh-CN"/>
        </w:rPr>
        <w:t>5.</w:t>
      </w:r>
      <w:r w:rsidR="00202674" w:rsidRPr="00E501D5">
        <w:rPr>
          <w:rFonts w:ascii="Arial Narrow" w:hAnsi="Arial Narrow" w:cs="Arial"/>
          <w:sz w:val="22"/>
          <w:szCs w:val="22"/>
          <w:lang w:eastAsia="zh-CN"/>
        </w:rPr>
        <w:t>1.5.9</w:t>
      </w:r>
      <w:r w:rsidRPr="00E501D5">
        <w:rPr>
          <w:rFonts w:ascii="Arial Narrow" w:hAnsi="Arial Narrow" w:cs="Arial"/>
          <w:sz w:val="22"/>
          <w:szCs w:val="22"/>
          <w:lang w:eastAsia="zh-CN"/>
        </w:rPr>
        <w:t>.9.</w:t>
      </w:r>
    </w:p>
    <w:p w:rsidR="005F2B5F" w:rsidRPr="00E501D5" w:rsidRDefault="00D37097" w:rsidP="005F2B5F">
      <w:pPr>
        <w:pStyle w:val="Akapitzlist"/>
        <w:widowControl w:val="0"/>
        <w:autoSpaceDN w:val="0"/>
        <w:ind w:left="3119"/>
        <w:contextualSpacing w:val="0"/>
        <w:jc w:val="both"/>
        <w:rPr>
          <w:rFonts w:ascii="Arial Narrow" w:hAnsi="Arial Narrow"/>
          <w:color w:val="C00000"/>
          <w:sz w:val="22"/>
          <w:szCs w:val="22"/>
          <w:u w:val="single"/>
          <w:lang w:eastAsia="zh-CN"/>
        </w:rPr>
      </w:pPr>
      <w:r w:rsidRPr="00E501D5">
        <w:rPr>
          <w:rFonts w:ascii="Arial Narrow" w:eastAsia="Calibri" w:hAnsi="Arial Narrow" w:cs="Arial"/>
          <w:color w:val="C00000"/>
          <w:sz w:val="22"/>
          <w:szCs w:val="22"/>
          <w:lang w:eastAsia="en-US"/>
        </w:rPr>
        <w:t>Dokumenty potwierdzające spełnienie wymogów muszą być przekazane Zamawiającemu przez Wykonawcę w fazie oceny projektu modyfikacji pojazdu.</w:t>
      </w:r>
    </w:p>
    <w:p w:rsidR="005F2B5F" w:rsidRPr="00E501D5"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Pojazd musi posiadać </w:t>
      </w:r>
      <w:r w:rsidR="00AC1F79" w:rsidRPr="00E501D5">
        <w:rPr>
          <w:rFonts w:ascii="Arial Narrow" w:hAnsi="Arial Narrow" w:cs="Arial"/>
          <w:sz w:val="22"/>
          <w:szCs w:val="22"/>
          <w:lang w:eastAsia="zh-CN"/>
        </w:rPr>
        <w:t xml:space="preserve">dwie </w:t>
      </w:r>
      <w:r w:rsidRPr="00E501D5">
        <w:rPr>
          <w:rFonts w:ascii="Arial Narrow" w:hAnsi="Arial Narrow" w:cs="Arial"/>
          <w:sz w:val="22"/>
          <w:szCs w:val="22"/>
          <w:lang w:eastAsia="zh-CN"/>
        </w:rPr>
        <w:t>lamp</w:t>
      </w:r>
      <w:r w:rsidR="00AC1F79" w:rsidRPr="00E501D5">
        <w:rPr>
          <w:rFonts w:ascii="Arial Narrow" w:hAnsi="Arial Narrow" w:cs="Arial"/>
          <w:sz w:val="22"/>
          <w:szCs w:val="22"/>
          <w:lang w:eastAsia="zh-CN"/>
        </w:rPr>
        <w:t>y</w:t>
      </w:r>
      <w:r w:rsidRPr="00E501D5">
        <w:rPr>
          <w:rFonts w:ascii="Arial Narrow" w:hAnsi="Arial Narrow" w:cs="Arial"/>
          <w:sz w:val="22"/>
          <w:szCs w:val="22"/>
          <w:lang w:eastAsia="zh-CN"/>
        </w:rPr>
        <w:t xml:space="preserve"> LED o barwie światła niebieskiej z mocowaniem magnetycznym. Lampa musi posiadać przewód spiralny o długości w zakresie od 5 do 5,5 metra w stanie rozciągniętym służący do jej zasilania z gniazd, o których mowa </w:t>
      </w:r>
      <w:r w:rsidR="005F2B5F" w:rsidRPr="00E501D5">
        <w:rPr>
          <w:rFonts w:ascii="Arial Narrow" w:hAnsi="Arial Narrow" w:cs="Arial"/>
          <w:sz w:val="22"/>
          <w:szCs w:val="22"/>
          <w:lang w:eastAsia="zh-CN"/>
        </w:rPr>
        <w:br/>
      </w:r>
      <w:r w:rsidRPr="00E501D5">
        <w:rPr>
          <w:rFonts w:ascii="Arial Narrow" w:hAnsi="Arial Narrow" w:cs="Arial"/>
          <w:sz w:val="22"/>
          <w:szCs w:val="22"/>
          <w:lang w:eastAsia="zh-CN"/>
        </w:rPr>
        <w:t xml:space="preserve">w pkt </w:t>
      </w:r>
      <w:r w:rsidR="005F2B5F" w:rsidRPr="00E501D5">
        <w:rPr>
          <w:rFonts w:ascii="Arial Narrow" w:hAnsi="Arial Narrow" w:cs="Arial"/>
          <w:sz w:val="22"/>
          <w:szCs w:val="22"/>
          <w:lang w:eastAsia="zh-CN"/>
        </w:rPr>
        <w:t>5.</w:t>
      </w:r>
      <w:r w:rsidRPr="00E501D5">
        <w:rPr>
          <w:rFonts w:ascii="Arial Narrow" w:hAnsi="Arial Narrow" w:cs="Arial"/>
          <w:sz w:val="22"/>
          <w:szCs w:val="22"/>
          <w:lang w:eastAsia="zh-CN"/>
        </w:rPr>
        <w:t>1.5.</w:t>
      </w:r>
      <w:r w:rsidR="009E4CF5" w:rsidRPr="00E501D5">
        <w:rPr>
          <w:rFonts w:ascii="Arial Narrow" w:hAnsi="Arial Narrow" w:cs="Arial"/>
          <w:sz w:val="22"/>
          <w:szCs w:val="22"/>
          <w:lang w:eastAsia="zh-CN"/>
        </w:rPr>
        <w:t>9</w:t>
      </w:r>
      <w:r w:rsidRPr="00E501D5">
        <w:rPr>
          <w:rFonts w:ascii="Arial Narrow" w:hAnsi="Arial Narrow" w:cs="Arial"/>
          <w:sz w:val="22"/>
          <w:szCs w:val="22"/>
          <w:lang w:eastAsia="zh-CN"/>
        </w:rPr>
        <w:t xml:space="preserve">.4. Podstawa lampy nie może powodować uszkodzeń powłoki lakierniczej dachu pojazdu. Sposób mocowania lampy musi zapewniać możliwość jazdy pojazdem z maksymalną prędkością określoną dla pojazdu bazowego. </w:t>
      </w:r>
      <w:r w:rsidRPr="00E501D5">
        <w:rPr>
          <w:rFonts w:ascii="Arial Narrow" w:hAnsi="Arial Narrow" w:cs="Arial"/>
          <w:color w:val="C00000"/>
          <w:sz w:val="22"/>
          <w:szCs w:val="22"/>
          <w:lang w:eastAsia="zh-CN"/>
        </w:rPr>
        <w:t xml:space="preserve">Spełnienie wymogu musi być potwierdzone </w:t>
      </w:r>
      <w:r w:rsidRPr="00E501D5">
        <w:rPr>
          <w:rFonts w:ascii="Arial Narrow" w:eastAsia="Calibri" w:hAnsi="Arial Narrow" w:cs="Arial"/>
          <w:color w:val="C00000"/>
          <w:sz w:val="22"/>
          <w:szCs w:val="22"/>
          <w:lang w:eastAsia="zh-CN"/>
        </w:rPr>
        <w:t xml:space="preserve">oświadczeniem Wykonawcy wystawionym na podstawie opinii lub sprawozdania z badań, wydanego przez akredytowaną jednostkę badawczą oraz pozytywnym wynikiem oględzin dokonanych przez przedstawicieli Zamawiającego </w:t>
      </w:r>
      <w:r w:rsidR="005F2B5F" w:rsidRPr="00E501D5">
        <w:rPr>
          <w:rFonts w:ascii="Arial Narrow" w:eastAsia="Calibri" w:hAnsi="Arial Narrow" w:cs="Arial"/>
          <w:color w:val="C00000"/>
          <w:sz w:val="22"/>
          <w:szCs w:val="22"/>
          <w:lang w:eastAsia="zh-CN"/>
        </w:rPr>
        <w:br/>
      </w:r>
      <w:r w:rsidRPr="00E501D5">
        <w:rPr>
          <w:rFonts w:ascii="Arial Narrow" w:eastAsia="Calibri" w:hAnsi="Arial Narrow" w:cs="Arial"/>
          <w:color w:val="C00000"/>
          <w:sz w:val="22"/>
          <w:szCs w:val="22"/>
          <w:lang w:eastAsia="zh-CN"/>
        </w:rPr>
        <w:t>w fazie oceny projektu modyfikacji pojazdu.</w:t>
      </w:r>
      <w:r w:rsidRPr="00E501D5">
        <w:rPr>
          <w:rFonts w:ascii="Arial Narrow" w:hAnsi="Arial Narrow" w:cs="Arial"/>
          <w:color w:val="C00000"/>
          <w:sz w:val="22"/>
          <w:szCs w:val="22"/>
          <w:lang w:eastAsia="zh-CN"/>
        </w:rPr>
        <w:t xml:space="preserve"> Wyniki badań muszą być uzyskane na podstawie badań drogowych i muszą uwzględniać drgania spowodowane nierównościami nawierzchni drogi, przeciążenia wynikające z poruszania się pojazdu po łuku, nagłego hamowania oraz podmuchu wiatru. Dokumenty potwierdzające spełnienie wymogu muszą być przekazane Zamawiającemu przez Wykonawcę </w:t>
      </w:r>
      <w:r w:rsidR="005F2B5F" w:rsidRPr="00E501D5">
        <w:rPr>
          <w:rFonts w:ascii="Arial Narrow" w:hAnsi="Arial Narrow" w:cs="Arial"/>
          <w:color w:val="C00000"/>
          <w:sz w:val="22"/>
          <w:szCs w:val="22"/>
          <w:lang w:eastAsia="zh-CN"/>
        </w:rPr>
        <w:br/>
      </w:r>
      <w:r w:rsidRPr="00E501D5">
        <w:rPr>
          <w:rFonts w:ascii="Arial Narrow" w:hAnsi="Arial Narrow" w:cs="Arial"/>
          <w:color w:val="C00000"/>
          <w:sz w:val="22"/>
          <w:szCs w:val="22"/>
          <w:lang w:eastAsia="zh-CN"/>
        </w:rPr>
        <w:t xml:space="preserve">w fazie oceny projektu modyfikacji pojazdu. </w:t>
      </w:r>
      <w:r w:rsidRPr="00E501D5">
        <w:rPr>
          <w:rFonts w:ascii="Arial Narrow" w:hAnsi="Arial Narrow" w:cs="Arial"/>
          <w:sz w:val="22"/>
          <w:szCs w:val="22"/>
          <w:lang w:eastAsia="zh-CN"/>
        </w:rPr>
        <w:t>Wykonawca we wnętrzu pojazdu musi zapewnić miejsce do przewozu lampy LED umożliwiające jej łatwe podłączenie i umieszczenie na dachu pojazdu przez funkcjonariuszy</w:t>
      </w:r>
      <w:r w:rsidRPr="00E501D5">
        <w:rPr>
          <w:rFonts w:ascii="Arial Narrow" w:eastAsia="Calibri" w:hAnsi="Arial Narrow" w:cs="Arial"/>
          <w:sz w:val="22"/>
          <w:szCs w:val="22"/>
          <w:lang w:eastAsia="en-US"/>
        </w:rPr>
        <w:t>.</w:t>
      </w:r>
    </w:p>
    <w:p w:rsidR="005F2B5F" w:rsidRPr="00E501D5"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Pojazd musi posiadać dodatkowe </w:t>
      </w:r>
      <w:r w:rsidR="00AC1F79" w:rsidRPr="00E501D5">
        <w:rPr>
          <w:rFonts w:ascii="Arial Narrow" w:hAnsi="Arial Narrow" w:cs="Arial"/>
          <w:sz w:val="22"/>
          <w:szCs w:val="22"/>
          <w:lang w:eastAsia="zh-CN"/>
        </w:rPr>
        <w:t xml:space="preserve">trzy </w:t>
      </w:r>
      <w:r w:rsidRPr="00E501D5">
        <w:rPr>
          <w:rFonts w:ascii="Arial Narrow" w:hAnsi="Arial Narrow" w:cs="Arial"/>
          <w:sz w:val="22"/>
          <w:szCs w:val="22"/>
          <w:lang w:eastAsia="zh-CN"/>
        </w:rPr>
        <w:t>gniazda zapalniczki z zaślepkami, zamontowane we wnętrzu pojazdu po lewej i prawej stronie na słupkach B</w:t>
      </w:r>
      <w:r w:rsidR="00AC1F79" w:rsidRPr="00E501D5">
        <w:rPr>
          <w:rFonts w:ascii="Arial Narrow" w:hAnsi="Arial Narrow" w:cs="Arial"/>
          <w:sz w:val="22"/>
          <w:szCs w:val="22"/>
          <w:lang w:eastAsia="zh-CN"/>
        </w:rPr>
        <w:t xml:space="preserve"> oraz prawym słupku D</w:t>
      </w:r>
      <w:r w:rsidRPr="00E501D5">
        <w:rPr>
          <w:rFonts w:ascii="Arial Narrow" w:hAnsi="Arial Narrow" w:cs="Arial"/>
          <w:sz w:val="22"/>
          <w:szCs w:val="22"/>
          <w:lang w:eastAsia="zh-CN"/>
        </w:rPr>
        <w:t>, w sposób zapewniający łatwe podłączanie wtyczki odpowiednio przez kierowcę i dysponenta, każde o prądzie obciążenia min</w:t>
      </w:r>
      <w:r w:rsidR="008B7FF5" w:rsidRPr="00E501D5">
        <w:rPr>
          <w:rFonts w:ascii="Arial Narrow" w:hAnsi="Arial Narrow" w:cs="Arial"/>
          <w:sz w:val="22"/>
          <w:szCs w:val="22"/>
          <w:lang w:eastAsia="zh-CN"/>
        </w:rPr>
        <w:t>imum</w:t>
      </w:r>
      <w:r w:rsidRPr="00E501D5">
        <w:rPr>
          <w:rFonts w:ascii="Arial Narrow" w:hAnsi="Arial Narrow" w:cs="Arial"/>
          <w:sz w:val="22"/>
          <w:szCs w:val="22"/>
          <w:lang w:eastAsia="zh-CN"/>
        </w:rPr>
        <w:t xml:space="preserve"> 10 A, służące do zasilania lampy sygnalizacji uprzywilejowania, o której mowa w pkt </w:t>
      </w:r>
      <w:r w:rsidR="005F2B5F" w:rsidRPr="00E501D5">
        <w:rPr>
          <w:rFonts w:ascii="Arial Narrow" w:hAnsi="Arial Narrow" w:cs="Arial"/>
          <w:sz w:val="22"/>
          <w:szCs w:val="22"/>
          <w:lang w:eastAsia="zh-CN"/>
        </w:rPr>
        <w:t>5.</w:t>
      </w:r>
      <w:r w:rsidRPr="00E501D5">
        <w:rPr>
          <w:rFonts w:ascii="Arial Narrow" w:hAnsi="Arial Narrow" w:cs="Arial"/>
          <w:sz w:val="22"/>
          <w:szCs w:val="22"/>
          <w:lang w:eastAsia="zh-CN"/>
        </w:rPr>
        <w:t>1.5.</w:t>
      </w:r>
      <w:r w:rsidR="00202674" w:rsidRPr="00E501D5">
        <w:rPr>
          <w:rFonts w:ascii="Arial Narrow" w:hAnsi="Arial Narrow" w:cs="Arial"/>
          <w:sz w:val="22"/>
          <w:szCs w:val="22"/>
          <w:lang w:eastAsia="zh-CN"/>
        </w:rPr>
        <w:t>9</w:t>
      </w:r>
      <w:r w:rsidRPr="00E501D5">
        <w:rPr>
          <w:rFonts w:ascii="Arial Narrow" w:hAnsi="Arial Narrow" w:cs="Arial"/>
          <w:sz w:val="22"/>
          <w:szCs w:val="22"/>
          <w:lang w:eastAsia="zh-CN"/>
        </w:rPr>
        <w:t>.3.</w:t>
      </w:r>
    </w:p>
    <w:p w:rsidR="005F2B5F" w:rsidRPr="00E501D5"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 przedniej części pojazdu, w atrapie chłodnicy lub w zderzaku przednim muszą być zamontowane w sposób skryty (zakamuflowany) dwie lampy LED o kloszach bezbarwnych, o barwie światła niebieskiej. Lampy muszą być zamocowane w sposób umożliwiający mycie pojazdu w myjni automatycznej szczotkowej bez konieczności ich demontażu. Każda z lamp musi posiadać co najmniej cztery diody LED o wysokiej światłości. Lampy muszą świecić naprzemiennie.</w:t>
      </w:r>
    </w:p>
    <w:p w:rsidR="005F2B5F" w:rsidRPr="00E501D5"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Wszystkie zastosowane w pojeździe lampy uprzywilejowania w ruchu drogowym muszą:</w:t>
      </w:r>
    </w:p>
    <w:p w:rsidR="005F2B5F" w:rsidRPr="00E501D5" w:rsidRDefault="00D37097" w:rsidP="005F2B5F">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posiadać homologację,</w:t>
      </w:r>
    </w:p>
    <w:p w:rsidR="005F2B5F" w:rsidRPr="00E501D5" w:rsidRDefault="00D37097" w:rsidP="005F2B5F">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być zamontowane lub umieszczone w taki sposób, aby źródło światła było skierowane prostopadle do osi poziomej pojazdu,</w:t>
      </w:r>
    </w:p>
    <w:p w:rsidR="005F2B5F" w:rsidRPr="00E501D5" w:rsidRDefault="00D37097" w:rsidP="005F2B5F">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posiadać klosze wykonane z poliwęglanu.</w:t>
      </w:r>
    </w:p>
    <w:p w:rsidR="005F2B5F" w:rsidRPr="00E501D5"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Po zamontowaniu w pojeździe, urządzenie emitujące ostrzegawcze sygnały uprzywilejowania pojazdu w ruchu drogowym i rozgłaszające komunikaty musi:</w:t>
      </w:r>
    </w:p>
    <w:p w:rsidR="005C1BA0" w:rsidRPr="00E501D5" w:rsidRDefault="00D37097" w:rsidP="005C1BA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sidRPr="00E501D5">
        <w:rPr>
          <w:rFonts w:ascii="Arial Narrow" w:hAnsi="Arial Narrow" w:cs="Arial"/>
          <w:sz w:val="22"/>
          <w:szCs w:val="22"/>
          <w:lang w:eastAsia="zh-CN"/>
        </w:rPr>
        <w:t>dB</w:t>
      </w:r>
      <w:proofErr w:type="spellEnd"/>
      <w:r w:rsidRPr="00E501D5">
        <w:rPr>
          <w:rFonts w:ascii="Arial Narrow" w:hAnsi="Arial Narrow" w:cs="Arial"/>
          <w:sz w:val="22"/>
          <w:szCs w:val="22"/>
          <w:lang w:eastAsia="zh-CN"/>
        </w:rPr>
        <w:t xml:space="preserve">(A) ÷ 115 </w:t>
      </w:r>
      <w:proofErr w:type="spellStart"/>
      <w:r w:rsidRPr="00E501D5">
        <w:rPr>
          <w:rFonts w:ascii="Arial Narrow" w:hAnsi="Arial Narrow" w:cs="Arial"/>
          <w:sz w:val="22"/>
          <w:szCs w:val="22"/>
          <w:lang w:eastAsia="zh-CN"/>
        </w:rPr>
        <w:t>dB</w:t>
      </w:r>
      <w:proofErr w:type="spellEnd"/>
      <w:r w:rsidRPr="00E501D5">
        <w:rPr>
          <w:rFonts w:ascii="Arial Narrow" w:hAnsi="Arial Narrow" w:cs="Arial"/>
          <w:sz w:val="22"/>
          <w:szCs w:val="22"/>
          <w:lang w:eastAsia="zh-CN"/>
        </w:rPr>
        <w:t xml:space="preserve">(A), dla każdego rodzaju dźwięku. Warunki badań wg PN-92/S-76004 lub regulaminu 28 EKG ONZ. </w:t>
      </w:r>
    </w:p>
    <w:p w:rsidR="005C1BA0" w:rsidRPr="00E501D5" w:rsidRDefault="00D37097" w:rsidP="005C1BA0">
      <w:pPr>
        <w:pStyle w:val="Akapitzlist"/>
        <w:widowControl w:val="0"/>
        <w:autoSpaceDN w:val="0"/>
        <w:ind w:left="4253"/>
        <w:contextualSpacing w:val="0"/>
        <w:jc w:val="both"/>
        <w:rPr>
          <w:rFonts w:ascii="Arial Narrow" w:hAnsi="Arial Narrow"/>
          <w:color w:val="C00000"/>
          <w:sz w:val="22"/>
          <w:szCs w:val="22"/>
          <w:u w:val="single"/>
          <w:lang w:eastAsia="zh-CN"/>
        </w:rPr>
      </w:pPr>
      <w:r w:rsidRPr="00E501D5">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dla pojazdu reprezentatywnego przez akredytowaną jednostkę badawczą. </w:t>
      </w:r>
      <w:r w:rsidRPr="00E501D5">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E501D5" w:rsidRDefault="00D37097" w:rsidP="005C1BA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wytwarzać dźwięki, których ekwiwalentny poziom ciśnienia akustycznego wg krzywej korekcyjnej A, mierzony całkującym miernikiem poziomu dźwięku w kabinie, na postoju nie może przekraczać 80 </w:t>
      </w:r>
      <w:proofErr w:type="spellStart"/>
      <w:r w:rsidRPr="00E501D5">
        <w:rPr>
          <w:rFonts w:ascii="Arial Narrow" w:hAnsi="Arial Narrow" w:cs="Arial"/>
          <w:sz w:val="22"/>
          <w:szCs w:val="22"/>
          <w:lang w:eastAsia="zh-CN"/>
        </w:rPr>
        <w:t>dB</w:t>
      </w:r>
      <w:proofErr w:type="spellEnd"/>
      <w:r w:rsidRPr="00E501D5">
        <w:rPr>
          <w:rFonts w:ascii="Arial Narrow" w:hAnsi="Arial Narrow" w:cs="Arial"/>
          <w:sz w:val="22"/>
          <w:szCs w:val="22"/>
          <w:lang w:eastAsia="zh-CN"/>
        </w:rPr>
        <w:t>(A), dla każdego rodzaju dźwięku. Warunki badań wg PN-90/S-04052 ISO 5128.</w:t>
      </w:r>
    </w:p>
    <w:p w:rsidR="005C1BA0" w:rsidRPr="00E501D5" w:rsidRDefault="00D37097" w:rsidP="005C1BA0">
      <w:pPr>
        <w:pStyle w:val="Akapitzlist"/>
        <w:widowControl w:val="0"/>
        <w:autoSpaceDN w:val="0"/>
        <w:ind w:left="4253"/>
        <w:contextualSpacing w:val="0"/>
        <w:jc w:val="both"/>
        <w:rPr>
          <w:rFonts w:ascii="Arial Narrow" w:hAnsi="Arial Narrow"/>
          <w:color w:val="C00000"/>
          <w:sz w:val="22"/>
          <w:szCs w:val="22"/>
          <w:u w:val="single"/>
          <w:lang w:eastAsia="zh-CN"/>
        </w:rPr>
      </w:pPr>
      <w:r w:rsidRPr="00E501D5">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w:t>
      </w:r>
      <w:r w:rsidRPr="00E501D5">
        <w:rPr>
          <w:rFonts w:ascii="Arial Narrow" w:eastAsia="Calibri" w:hAnsi="Arial Narrow" w:cs="Arial"/>
          <w:color w:val="C00000"/>
          <w:sz w:val="22"/>
          <w:szCs w:val="22"/>
          <w:lang w:eastAsia="zh-CN"/>
        </w:rPr>
        <w:lastRenderedPageBreak/>
        <w:t xml:space="preserve">z badań wydanego dla pojazdu reprezentatywnego przez akredytowaną jednostkę badawczą. </w:t>
      </w:r>
      <w:r w:rsidRPr="00E501D5">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E501D5" w:rsidRDefault="00D37097" w:rsidP="005C1BA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spełniać wymagania dla obudów ochronnych w klasie min. IP 56 według normy PN-EN 60529:2003.</w:t>
      </w:r>
    </w:p>
    <w:p w:rsidR="005C1BA0" w:rsidRPr="00E501D5" w:rsidRDefault="00D37097" w:rsidP="005C1BA0">
      <w:pPr>
        <w:pStyle w:val="Akapitzlist"/>
        <w:widowControl w:val="0"/>
        <w:autoSpaceDN w:val="0"/>
        <w:ind w:left="4253"/>
        <w:contextualSpacing w:val="0"/>
        <w:jc w:val="both"/>
        <w:rPr>
          <w:rFonts w:ascii="Arial Narrow" w:hAnsi="Arial Narrow"/>
          <w:sz w:val="22"/>
          <w:szCs w:val="22"/>
          <w:u w:val="single"/>
          <w:lang w:eastAsia="zh-CN"/>
        </w:rPr>
      </w:pPr>
      <w:r w:rsidRPr="00E501D5">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przez akredytowaną jednostkę badawczą. </w:t>
      </w:r>
      <w:r w:rsidRPr="00E501D5">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E501D5" w:rsidRDefault="00D37097" w:rsidP="005C1BA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być zamontowane w komorze silnika w sposób nieutrudniający dostępu do innych elementów pojazdu</w:t>
      </w:r>
      <w:r w:rsidRPr="00E501D5">
        <w:rPr>
          <w:rFonts w:ascii="Arial Narrow" w:eastAsia="Calibri" w:hAnsi="Arial Narrow" w:cs="Arial"/>
          <w:sz w:val="22"/>
          <w:szCs w:val="22"/>
          <w:lang w:eastAsia="zh-CN"/>
        </w:rPr>
        <w:t>.</w:t>
      </w:r>
    </w:p>
    <w:p w:rsidR="005C1BA0" w:rsidRPr="00E501D5" w:rsidRDefault="00D37097" w:rsidP="005C1BA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Urządzenie, o którym mowa w pkt </w:t>
      </w:r>
      <w:r w:rsidR="005C1BA0" w:rsidRPr="00E501D5">
        <w:rPr>
          <w:rFonts w:ascii="Arial Narrow" w:hAnsi="Arial Narrow" w:cs="Arial"/>
          <w:sz w:val="22"/>
          <w:szCs w:val="22"/>
          <w:lang w:eastAsia="zh-CN"/>
        </w:rPr>
        <w:t>5.</w:t>
      </w:r>
      <w:r w:rsidRPr="00E501D5">
        <w:rPr>
          <w:rFonts w:ascii="Arial Narrow" w:hAnsi="Arial Narrow" w:cs="Arial"/>
          <w:sz w:val="22"/>
          <w:szCs w:val="22"/>
          <w:lang w:eastAsia="zh-CN"/>
        </w:rPr>
        <w:t>1.5.</w:t>
      </w:r>
      <w:r w:rsidR="00202674" w:rsidRPr="00E501D5">
        <w:rPr>
          <w:rFonts w:ascii="Arial Narrow" w:hAnsi="Arial Narrow" w:cs="Arial"/>
          <w:sz w:val="22"/>
          <w:szCs w:val="22"/>
          <w:lang w:eastAsia="zh-CN"/>
        </w:rPr>
        <w:t>9</w:t>
      </w:r>
      <w:r w:rsidRPr="00E501D5">
        <w:rPr>
          <w:rFonts w:ascii="Arial Narrow" w:hAnsi="Arial Narrow" w:cs="Arial"/>
          <w:sz w:val="22"/>
          <w:szCs w:val="22"/>
          <w:lang w:eastAsia="zh-CN"/>
        </w:rPr>
        <w:t>.7, musi ponadto posiadać funkcje:</w:t>
      </w:r>
    </w:p>
    <w:p w:rsidR="00744036" w:rsidRPr="00E501D5" w:rsidRDefault="00D37097" w:rsidP="0074403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wytwarzania co najmniej 3 rodzajów dźwięków,</w:t>
      </w:r>
    </w:p>
    <w:p w:rsidR="00744036" w:rsidRPr="00E501D5" w:rsidRDefault="00D37097" w:rsidP="0074403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przełączania tonu sygnału uprzywilejowania: „Le-on”, „Wilk”, „Pies” </w:t>
      </w:r>
      <w:r w:rsidR="00E64C9A" w:rsidRPr="00E501D5">
        <w:rPr>
          <w:rFonts w:ascii="Arial Narrow" w:hAnsi="Arial Narrow" w:cs="Arial"/>
          <w:sz w:val="22"/>
          <w:szCs w:val="22"/>
          <w:lang w:eastAsia="zh-CN"/>
        </w:rPr>
        <w:br/>
      </w:r>
      <w:r w:rsidRPr="00E501D5">
        <w:rPr>
          <w:rFonts w:ascii="Arial Narrow" w:hAnsi="Arial Narrow" w:cs="Arial"/>
          <w:sz w:val="22"/>
          <w:szCs w:val="22"/>
          <w:lang w:eastAsia="zh-CN"/>
        </w:rPr>
        <w:t>(Hi-</w:t>
      </w:r>
      <w:proofErr w:type="spellStart"/>
      <w:r w:rsidRPr="00E501D5">
        <w:rPr>
          <w:rFonts w:ascii="Arial Narrow" w:hAnsi="Arial Narrow" w:cs="Arial"/>
          <w:sz w:val="22"/>
          <w:szCs w:val="22"/>
          <w:lang w:eastAsia="zh-CN"/>
        </w:rPr>
        <w:t>lo</w:t>
      </w:r>
      <w:proofErr w:type="spellEnd"/>
      <w:r w:rsidRPr="00E501D5">
        <w:rPr>
          <w:rFonts w:ascii="Arial Narrow" w:hAnsi="Arial Narrow" w:cs="Arial"/>
          <w:sz w:val="22"/>
          <w:szCs w:val="22"/>
          <w:lang w:eastAsia="zh-CN"/>
        </w:rPr>
        <w:t xml:space="preserve">, </w:t>
      </w:r>
      <w:proofErr w:type="spellStart"/>
      <w:r w:rsidRPr="00E501D5">
        <w:rPr>
          <w:rFonts w:ascii="Arial Narrow" w:hAnsi="Arial Narrow" w:cs="Arial"/>
          <w:sz w:val="22"/>
          <w:szCs w:val="22"/>
          <w:lang w:eastAsia="zh-CN"/>
        </w:rPr>
        <w:t>Yelp</w:t>
      </w:r>
      <w:proofErr w:type="spellEnd"/>
      <w:r w:rsidRPr="00E501D5">
        <w:rPr>
          <w:rFonts w:ascii="Arial Narrow" w:hAnsi="Arial Narrow" w:cs="Arial"/>
          <w:sz w:val="22"/>
          <w:szCs w:val="22"/>
          <w:lang w:eastAsia="zh-CN"/>
        </w:rPr>
        <w:t xml:space="preserve">, </w:t>
      </w:r>
      <w:proofErr w:type="spellStart"/>
      <w:r w:rsidRPr="00E501D5">
        <w:rPr>
          <w:rFonts w:ascii="Arial Narrow" w:hAnsi="Arial Narrow" w:cs="Arial"/>
          <w:sz w:val="22"/>
          <w:szCs w:val="22"/>
          <w:lang w:eastAsia="zh-CN"/>
        </w:rPr>
        <w:t>Wail</w:t>
      </w:r>
      <w:proofErr w:type="spellEnd"/>
      <w:r w:rsidRPr="00E501D5">
        <w:rPr>
          <w:rFonts w:ascii="Arial Narrow" w:hAnsi="Arial Narrow" w:cs="Arial"/>
          <w:sz w:val="22"/>
          <w:szCs w:val="22"/>
          <w:lang w:eastAsia="zh-CN"/>
        </w:rPr>
        <w:t>), co najmniej z wykorzystaniem klaksonu pojazdu,</w:t>
      </w:r>
    </w:p>
    <w:p w:rsidR="00744036" w:rsidRPr="00E501D5" w:rsidRDefault="00D37097" w:rsidP="0074403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sterowania lampami sygnalizacji </w:t>
      </w:r>
      <w:r w:rsidRPr="00E501D5">
        <w:rPr>
          <w:rFonts w:ascii="Arial Narrow" w:eastAsia="Calibri" w:hAnsi="Arial Narrow" w:cs="Arial"/>
          <w:sz w:val="22"/>
          <w:szCs w:val="22"/>
          <w:lang w:eastAsia="en-US"/>
        </w:rPr>
        <w:t>świetlnej uprzywilejowania</w:t>
      </w:r>
      <w:r w:rsidRPr="00E501D5">
        <w:rPr>
          <w:rFonts w:ascii="Arial Narrow" w:hAnsi="Arial Narrow" w:cs="Arial"/>
          <w:sz w:val="22"/>
          <w:szCs w:val="22"/>
          <w:lang w:eastAsia="zh-CN"/>
        </w:rPr>
        <w:t>,</w:t>
      </w:r>
    </w:p>
    <w:p w:rsidR="00744036" w:rsidRPr="00E501D5" w:rsidRDefault="00D37097" w:rsidP="0074403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rozgłaszania komunikatów i sterowania urządzeniem rozgłoszeniowym.</w:t>
      </w:r>
    </w:p>
    <w:p w:rsidR="00E64C9A" w:rsidRPr="00E501D5" w:rsidRDefault="00D37097" w:rsidP="00E64C9A">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We wnętrzu pojazdu w sposób skryty (zakamuflowany) w miejscu gwarantującym łatwą obsługę przez dysponenta i kierowcę musi być zamontowany manipulator </w:t>
      </w:r>
      <w:r w:rsidR="00E64C9A" w:rsidRPr="00E501D5">
        <w:rPr>
          <w:rFonts w:ascii="Arial Narrow" w:hAnsi="Arial Narrow" w:cs="Arial"/>
          <w:sz w:val="22"/>
          <w:szCs w:val="22"/>
          <w:lang w:eastAsia="zh-CN"/>
        </w:rPr>
        <w:br/>
      </w:r>
      <w:r w:rsidRPr="00E501D5">
        <w:rPr>
          <w:rFonts w:ascii="Arial Narrow" w:hAnsi="Arial Narrow" w:cs="Arial"/>
          <w:sz w:val="22"/>
          <w:szCs w:val="22"/>
          <w:lang w:eastAsia="zh-CN"/>
        </w:rPr>
        <w:t xml:space="preserve">(z wbudowanym mikrofonem) umożliwiający sterowanie urządzeniem, o którym mowa w pkt </w:t>
      </w:r>
      <w:r w:rsidR="00E64C9A" w:rsidRPr="00E501D5">
        <w:rPr>
          <w:rFonts w:ascii="Arial Narrow" w:hAnsi="Arial Narrow" w:cs="Arial"/>
          <w:sz w:val="22"/>
          <w:szCs w:val="22"/>
          <w:lang w:eastAsia="zh-CN"/>
        </w:rPr>
        <w:t>5.</w:t>
      </w:r>
      <w:r w:rsidRPr="00E501D5">
        <w:rPr>
          <w:rFonts w:ascii="Arial Narrow" w:hAnsi="Arial Narrow" w:cs="Arial"/>
          <w:sz w:val="22"/>
          <w:szCs w:val="22"/>
          <w:lang w:eastAsia="zh-CN"/>
        </w:rPr>
        <w:t>1.5.</w:t>
      </w:r>
      <w:r w:rsidR="00202674" w:rsidRPr="00E501D5">
        <w:rPr>
          <w:rFonts w:ascii="Arial Narrow" w:hAnsi="Arial Narrow" w:cs="Arial"/>
          <w:sz w:val="22"/>
          <w:szCs w:val="22"/>
          <w:lang w:eastAsia="zh-CN"/>
        </w:rPr>
        <w:t>9</w:t>
      </w:r>
      <w:r w:rsidRPr="00E501D5">
        <w:rPr>
          <w:rFonts w:ascii="Arial Narrow" w:hAnsi="Arial Narrow" w:cs="Arial"/>
          <w:sz w:val="22"/>
          <w:szCs w:val="22"/>
          <w:lang w:eastAsia="zh-CN"/>
        </w:rPr>
        <w:t>.7</w:t>
      </w:r>
      <w:r w:rsidRPr="00E501D5">
        <w:rPr>
          <w:rFonts w:ascii="Arial Narrow" w:eastAsia="Calibri" w:hAnsi="Arial Narrow" w:cs="Arial"/>
          <w:sz w:val="22"/>
          <w:szCs w:val="22"/>
        </w:rPr>
        <w:t>.</w:t>
      </w:r>
    </w:p>
    <w:p w:rsidR="00E64C9A" w:rsidRPr="00E501D5" w:rsidRDefault="00D37097" w:rsidP="00E64C9A">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 celu zagwarantowania niezawodnej i długotrwałej pracy urządzeń sygnalizacji uprzywilejowania w ruchu drogowym, o których mowa w pkt </w:t>
      </w:r>
      <w:r w:rsidR="00E64C9A" w:rsidRPr="00E501D5">
        <w:rPr>
          <w:rFonts w:ascii="Arial Narrow" w:hAnsi="Arial Narrow" w:cs="Arial"/>
          <w:sz w:val="22"/>
          <w:szCs w:val="22"/>
          <w:lang w:eastAsia="zh-CN"/>
        </w:rPr>
        <w:t>5.</w:t>
      </w:r>
      <w:r w:rsidRPr="00E501D5">
        <w:rPr>
          <w:rFonts w:ascii="Arial Narrow" w:hAnsi="Arial Narrow" w:cs="Arial"/>
          <w:sz w:val="22"/>
          <w:szCs w:val="22"/>
          <w:lang w:eastAsia="zh-CN"/>
        </w:rPr>
        <w:t>1.5.</w:t>
      </w:r>
      <w:r w:rsidR="00202674" w:rsidRPr="00E501D5">
        <w:rPr>
          <w:rFonts w:ascii="Arial Narrow" w:hAnsi="Arial Narrow" w:cs="Arial"/>
          <w:sz w:val="22"/>
          <w:szCs w:val="22"/>
          <w:lang w:eastAsia="zh-CN"/>
        </w:rPr>
        <w:t>9</w:t>
      </w:r>
      <w:r w:rsidRPr="00E501D5">
        <w:rPr>
          <w:rFonts w:ascii="Arial Narrow" w:hAnsi="Arial Narrow" w:cs="Arial"/>
          <w:sz w:val="22"/>
          <w:szCs w:val="22"/>
          <w:lang w:eastAsia="zh-CN"/>
        </w:rPr>
        <w:t xml:space="preserve">.3, </w:t>
      </w:r>
      <w:r w:rsidR="00E64C9A" w:rsidRPr="00E501D5">
        <w:rPr>
          <w:rFonts w:ascii="Arial Narrow" w:hAnsi="Arial Narrow" w:cs="Arial"/>
          <w:sz w:val="22"/>
          <w:szCs w:val="22"/>
          <w:lang w:eastAsia="zh-CN"/>
        </w:rPr>
        <w:t>5.</w:t>
      </w:r>
      <w:r w:rsidRPr="00E501D5">
        <w:rPr>
          <w:rFonts w:ascii="Arial Narrow" w:hAnsi="Arial Narrow" w:cs="Arial"/>
          <w:sz w:val="22"/>
          <w:szCs w:val="22"/>
          <w:lang w:eastAsia="zh-CN"/>
        </w:rPr>
        <w:t>1.5.</w:t>
      </w:r>
      <w:r w:rsidR="00202674" w:rsidRPr="00E501D5">
        <w:rPr>
          <w:rFonts w:ascii="Arial Narrow" w:hAnsi="Arial Narrow" w:cs="Arial"/>
          <w:sz w:val="22"/>
          <w:szCs w:val="22"/>
          <w:lang w:eastAsia="zh-CN"/>
        </w:rPr>
        <w:t>9</w:t>
      </w:r>
      <w:r w:rsidRPr="00E501D5">
        <w:rPr>
          <w:rFonts w:ascii="Arial Narrow" w:hAnsi="Arial Narrow" w:cs="Arial"/>
          <w:sz w:val="22"/>
          <w:szCs w:val="22"/>
          <w:lang w:eastAsia="zh-CN"/>
        </w:rPr>
        <w:t xml:space="preserve">.5, </w:t>
      </w:r>
      <w:r w:rsidR="00E64C9A" w:rsidRPr="00E501D5">
        <w:rPr>
          <w:rFonts w:ascii="Arial Narrow" w:hAnsi="Arial Narrow" w:cs="Arial"/>
          <w:sz w:val="22"/>
          <w:szCs w:val="22"/>
          <w:lang w:eastAsia="zh-CN"/>
        </w:rPr>
        <w:t>5.</w:t>
      </w:r>
      <w:r w:rsidRPr="00E501D5">
        <w:rPr>
          <w:rFonts w:ascii="Arial Narrow" w:hAnsi="Arial Narrow" w:cs="Arial"/>
          <w:sz w:val="22"/>
          <w:szCs w:val="22"/>
          <w:lang w:eastAsia="zh-CN"/>
        </w:rPr>
        <w:t>1.5.</w:t>
      </w:r>
      <w:r w:rsidR="00202674" w:rsidRPr="00E501D5">
        <w:rPr>
          <w:rFonts w:ascii="Arial Narrow" w:hAnsi="Arial Narrow" w:cs="Arial"/>
          <w:sz w:val="22"/>
          <w:szCs w:val="22"/>
          <w:lang w:eastAsia="zh-CN"/>
        </w:rPr>
        <w:t>9</w:t>
      </w:r>
      <w:r w:rsidRPr="00E501D5">
        <w:rPr>
          <w:rFonts w:ascii="Arial Narrow" w:hAnsi="Arial Narrow" w:cs="Arial"/>
          <w:sz w:val="22"/>
          <w:szCs w:val="22"/>
          <w:lang w:eastAsia="zh-CN"/>
        </w:rPr>
        <w:t xml:space="preserve">.7, </w:t>
      </w:r>
      <w:r w:rsidR="00E64C9A" w:rsidRPr="00E501D5">
        <w:rPr>
          <w:rFonts w:ascii="Arial Narrow" w:hAnsi="Arial Narrow" w:cs="Arial"/>
          <w:sz w:val="22"/>
          <w:szCs w:val="22"/>
          <w:lang w:eastAsia="zh-CN"/>
        </w:rPr>
        <w:t>5.</w:t>
      </w:r>
      <w:r w:rsidRPr="00E501D5">
        <w:rPr>
          <w:rFonts w:ascii="Arial Narrow" w:hAnsi="Arial Narrow" w:cs="Arial"/>
          <w:sz w:val="22"/>
          <w:szCs w:val="22"/>
          <w:lang w:eastAsia="zh-CN"/>
        </w:rPr>
        <w:t>1.5.</w:t>
      </w:r>
      <w:r w:rsidR="00202674" w:rsidRPr="00E501D5">
        <w:rPr>
          <w:rFonts w:ascii="Arial Narrow" w:hAnsi="Arial Narrow" w:cs="Arial"/>
          <w:sz w:val="22"/>
          <w:szCs w:val="22"/>
          <w:lang w:eastAsia="zh-CN"/>
        </w:rPr>
        <w:t>9</w:t>
      </w:r>
      <w:r w:rsidRPr="00E501D5">
        <w:rPr>
          <w:rFonts w:ascii="Arial Narrow" w:hAnsi="Arial Narrow" w:cs="Arial"/>
          <w:sz w:val="22"/>
          <w:szCs w:val="22"/>
          <w:lang w:eastAsia="zh-CN"/>
        </w:rPr>
        <w:t>.9. Zamawiający wymaga, aby Wykonawca montował w pojeździe urządzenia tego samego producenta (takiej samej marki) posiadającego autoryzowane punkty serwisowe i/lub autoryzowanych dystrybutorów na terenie Polski.</w:t>
      </w:r>
    </w:p>
    <w:p w:rsidR="00E64C9A" w:rsidRPr="00E501D5" w:rsidRDefault="00D37097" w:rsidP="00E64C9A">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sz w:val="22"/>
          <w:szCs w:val="22"/>
          <w:lang w:eastAsia="zh-CN"/>
        </w:rPr>
        <w:t>Działanie urządzeń</w:t>
      </w:r>
      <w:r w:rsidRPr="00E501D5">
        <w:rPr>
          <w:rFonts w:ascii="Arial Narrow" w:hAnsi="Arial Narrow" w:cs="Arial"/>
          <w:sz w:val="22"/>
          <w:szCs w:val="22"/>
          <w:lang w:eastAsia="zh-CN"/>
        </w:rPr>
        <w:t xml:space="preserve"> sygnalizacji uprzywilejowania pojazdu w ruchu drogowym musi spełniać następujące warunki:</w:t>
      </w:r>
    </w:p>
    <w:p w:rsidR="00E64C9A" w:rsidRPr="00E501D5"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E64C9A" w:rsidRPr="00E501D5"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musi istnieć możliwość włączenia samej sygnalizacji świetlnej o barwie światła niebieskiej (bez sygnalizacji dźwiękowej),</w:t>
      </w:r>
    </w:p>
    <w:p w:rsidR="00E64C9A" w:rsidRPr="00E501D5"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włączenie lamp uprzywilejowania pojazdu w ruchu drogowym musi być sygnalizowane lampką kontrolną,</w:t>
      </w:r>
    </w:p>
    <w:p w:rsidR="00E64C9A" w:rsidRPr="00E501D5"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włączenie urządzenia rozgłoszeniowego musi przerywać emisję dźwiękowych sygnałów ostrzegawczych, zaś jego wyłączenie powodować dalszą pracę sygnalizacji dźwiękowej, o ile była ona wcześniej włączona,</w:t>
      </w:r>
    </w:p>
    <w:p w:rsidR="00E64C9A" w:rsidRPr="00E501D5"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działanie sygnalizacji świetlnej musi być możliwe również przy wyjętym kluczyku ze stacyjki pojazdu,</w:t>
      </w:r>
    </w:p>
    <w:p w:rsidR="00E64C9A" w:rsidRPr="00E501D5"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przy zapalonych światłach dziennych włączenie sygnalizacji dźwiękowej musi pociągać za sobą jednocześnie włączenie świateł mijania, a wyłączenie sygnalizacji dźwiękowej musi powodować powrót do funkcji świecenia świateł dziennych.</w:t>
      </w:r>
    </w:p>
    <w:p w:rsidR="00E64C9A" w:rsidRPr="00E501D5" w:rsidRDefault="00D37097" w:rsidP="00E64C9A">
      <w:pPr>
        <w:pStyle w:val="Akapitzlist"/>
        <w:widowControl w:val="0"/>
        <w:numPr>
          <w:ilvl w:val="4"/>
          <w:numId w:val="35"/>
        </w:numPr>
        <w:autoSpaceDN w:val="0"/>
        <w:spacing w:after="120"/>
        <w:ind w:left="3118" w:hanging="992"/>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wymagania określone w </w:t>
      </w:r>
      <w:r w:rsidR="008B7FF5" w:rsidRPr="00E501D5">
        <w:rPr>
          <w:rFonts w:ascii="Arial Narrow" w:hAnsi="Arial Narrow" w:cs="Arial"/>
          <w:sz w:val="22"/>
          <w:szCs w:val="22"/>
          <w:lang w:eastAsia="zh-CN"/>
        </w:rPr>
        <w:t>pkt 10</w:t>
      </w:r>
      <w:r w:rsidRPr="00E501D5">
        <w:rPr>
          <w:rFonts w:ascii="Arial Narrow" w:hAnsi="Arial Narrow" w:cs="Arial"/>
          <w:sz w:val="22"/>
          <w:szCs w:val="22"/>
          <w:lang w:eastAsia="zh-CN"/>
        </w:rPr>
        <w:t xml:space="preserve">. </w:t>
      </w:r>
    </w:p>
    <w:p w:rsidR="00E64C9A" w:rsidRPr="00E501D5" w:rsidRDefault="00D37097" w:rsidP="00E64C9A">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u w:val="single"/>
          <w:lang w:eastAsia="zh-CN"/>
        </w:rPr>
        <w:t>Wymagania techniczne dotyczące montażu elementów specjalistycznej zabudowy</w:t>
      </w:r>
      <w:r w:rsidR="00E64C9A" w:rsidRPr="00E501D5">
        <w:rPr>
          <w:rFonts w:ascii="Arial Narrow" w:hAnsi="Arial Narrow" w:cs="Arial"/>
          <w:sz w:val="22"/>
          <w:szCs w:val="22"/>
          <w:u w:val="single"/>
          <w:lang w:eastAsia="zh-CN"/>
        </w:rPr>
        <w:t>.</w:t>
      </w:r>
    </w:p>
    <w:p w:rsidR="00E64C9A" w:rsidRPr="00E501D5" w:rsidRDefault="00D37097" w:rsidP="00E64C9A">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 ramach konsultacji określonych w pkt </w:t>
      </w:r>
      <w:r w:rsidR="00E64C9A" w:rsidRPr="00E501D5">
        <w:rPr>
          <w:rFonts w:ascii="Arial Narrow" w:hAnsi="Arial Narrow" w:cs="Arial"/>
          <w:sz w:val="22"/>
          <w:szCs w:val="22"/>
          <w:lang w:eastAsia="zh-CN"/>
        </w:rPr>
        <w:t>5.</w:t>
      </w:r>
      <w:r w:rsidRPr="00E501D5">
        <w:rPr>
          <w:rFonts w:ascii="Arial Narrow" w:hAnsi="Arial Narrow" w:cs="Arial"/>
          <w:sz w:val="22"/>
          <w:szCs w:val="22"/>
          <w:lang w:eastAsia="zh-CN"/>
        </w:rPr>
        <w:t>1.3.</w:t>
      </w:r>
      <w:r w:rsidR="006737F9" w:rsidRPr="00E501D5">
        <w:rPr>
          <w:rFonts w:ascii="Arial Narrow" w:hAnsi="Arial Narrow" w:cs="Arial"/>
          <w:sz w:val="22"/>
          <w:szCs w:val="22"/>
          <w:lang w:eastAsia="zh-CN"/>
        </w:rPr>
        <w:t>9</w:t>
      </w:r>
      <w:r w:rsidRPr="00E501D5">
        <w:rPr>
          <w:rFonts w:ascii="Arial Narrow" w:hAnsi="Arial Narrow" w:cs="Arial"/>
          <w:sz w:val="22"/>
          <w:szCs w:val="22"/>
          <w:lang w:eastAsia="zh-CN"/>
        </w:rPr>
        <w:t xml:space="preserve"> Wykonawca zobowiązany jest do przedstawienia Zamawiającemu wstępnego planu zabudowy pojazdu uwzględniającego wymagania określone </w:t>
      </w:r>
      <w:r w:rsidR="009D1596">
        <w:rPr>
          <w:rFonts w:ascii="Arial Narrow" w:hAnsi="Arial Narrow" w:cs="Arial"/>
          <w:sz w:val="22"/>
          <w:szCs w:val="22"/>
          <w:lang w:eastAsia="zh-CN"/>
        </w:rPr>
        <w:br/>
      </w:r>
      <w:r w:rsidRPr="00E501D5">
        <w:rPr>
          <w:rFonts w:ascii="Arial Narrow" w:hAnsi="Arial Narrow" w:cs="Arial"/>
          <w:sz w:val="22"/>
          <w:szCs w:val="22"/>
          <w:lang w:eastAsia="zh-CN"/>
        </w:rPr>
        <w:lastRenderedPageBreak/>
        <w:t>w specyfikacji technicznej i zawierającego wstępne schematy, rysunki oraz dane techniczne urządzeń przewidzianych do zabudowy.</w:t>
      </w:r>
    </w:p>
    <w:p w:rsidR="00E64C9A" w:rsidRPr="00E501D5" w:rsidRDefault="00D37097" w:rsidP="00E64C9A">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E501D5">
        <w:rPr>
          <w:rFonts w:ascii="Arial Narrow" w:hAnsi="Arial Narrow" w:cs="Arial"/>
          <w:sz w:val="22"/>
          <w:szCs w:val="22"/>
          <w:lang w:eastAsia="zh-CN"/>
        </w:rPr>
        <w:t>skamuflowane</w:t>
      </w:r>
      <w:proofErr w:type="spellEnd"/>
      <w:r w:rsidRPr="00E501D5">
        <w:rPr>
          <w:rFonts w:ascii="Arial Narrow" w:hAnsi="Arial Narrow" w:cs="Arial"/>
          <w:sz w:val="22"/>
          <w:szCs w:val="22"/>
          <w:lang w:eastAsia="zh-CN"/>
        </w:rPr>
        <w:t>).</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Podczas montażu poszczególnych elementów zabudowy pojazdu Wykonawca musi korzystać </w:t>
      </w:r>
      <w:r w:rsidRPr="00E501D5">
        <w:rPr>
          <w:rFonts w:ascii="Arial Narrow" w:hAnsi="Arial Narrow" w:cs="Arial"/>
          <w:sz w:val="22"/>
          <w:szCs w:val="22"/>
          <w:lang w:eastAsia="zh-CN"/>
        </w:rPr>
        <w:br/>
        <w:t>z</w:t>
      </w:r>
      <w:r w:rsidR="00E64C9A" w:rsidRPr="00E501D5">
        <w:rPr>
          <w:rFonts w:ascii="Arial Narrow" w:hAnsi="Arial Narrow" w:cs="Arial"/>
          <w:sz w:val="22"/>
          <w:szCs w:val="22"/>
          <w:lang w:eastAsia="zh-CN"/>
        </w:rPr>
        <w:t xml:space="preserve"> </w:t>
      </w:r>
      <w:r w:rsidRPr="00E501D5">
        <w:rPr>
          <w:rFonts w:ascii="Arial Narrow" w:hAnsi="Arial Narrow" w:cs="Arial"/>
          <w:sz w:val="22"/>
          <w:szCs w:val="22"/>
          <w:lang w:eastAsia="zh-CN"/>
        </w:rPr>
        <w:t>fabrycznych lub dedykowanych elementów przewidzianych przez producenta danego</w:t>
      </w:r>
      <w:r w:rsidR="00E64C9A" w:rsidRPr="00E501D5">
        <w:rPr>
          <w:rFonts w:ascii="Arial Narrow" w:hAnsi="Arial Narrow" w:cs="Arial"/>
          <w:sz w:val="22"/>
          <w:szCs w:val="22"/>
          <w:lang w:eastAsia="zh-CN"/>
        </w:rPr>
        <w:t xml:space="preserve"> </w:t>
      </w:r>
      <w:r w:rsidRPr="00E501D5">
        <w:rPr>
          <w:rFonts w:ascii="Arial Narrow" w:hAnsi="Arial Narrow" w:cs="Arial"/>
          <w:sz w:val="22"/>
          <w:szCs w:val="22"/>
          <w:lang w:eastAsia="zh-CN"/>
        </w:rPr>
        <w:t>urządzenia.</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Wszystkie elementy zabudowy oraz systemy ich mocowania muszą z</w:t>
      </w:r>
      <w:r w:rsidR="00826D57" w:rsidRPr="00E501D5">
        <w:rPr>
          <w:rFonts w:ascii="Arial Narrow" w:hAnsi="Arial Narrow" w:cs="Arial"/>
          <w:sz w:val="22"/>
          <w:szCs w:val="22"/>
          <w:lang w:eastAsia="zh-CN"/>
        </w:rPr>
        <w:t>apewniać szczelność konstrukcji</w:t>
      </w:r>
      <w:r w:rsidRPr="00E501D5">
        <w:rPr>
          <w:rFonts w:ascii="Arial Narrow" w:hAnsi="Arial Narrow" w:cs="Arial"/>
          <w:sz w:val="22"/>
          <w:szCs w:val="22"/>
          <w:lang w:eastAsia="zh-CN"/>
        </w:rPr>
        <w:t>, wytrzymałość na zmienne warunki atmosferyczne oraz gwarantować odpowiednią jakość i estetykę wykonania</w:t>
      </w:r>
      <w:r w:rsidR="006A62A9" w:rsidRPr="00E501D5">
        <w:rPr>
          <w:rFonts w:ascii="Arial Narrow" w:hAnsi="Arial Narrow" w:cs="Arial"/>
          <w:sz w:val="22"/>
          <w:szCs w:val="22"/>
          <w:lang w:eastAsia="zh-CN"/>
        </w:rPr>
        <w:t>.</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Wszystkie stosowane przewody instalacji elektrycznej muszą spełniać wymogi określone </w:t>
      </w:r>
      <w:r w:rsidR="00A17F27" w:rsidRPr="00E501D5">
        <w:rPr>
          <w:rFonts w:ascii="Arial Narrow" w:hAnsi="Arial Narrow" w:cs="Arial"/>
          <w:sz w:val="22"/>
          <w:szCs w:val="22"/>
          <w:lang w:eastAsia="zh-CN"/>
        </w:rPr>
        <w:br/>
      </w:r>
      <w:r w:rsidRPr="00E501D5">
        <w:rPr>
          <w:rFonts w:ascii="Arial Narrow" w:hAnsi="Arial Narrow" w:cs="Arial"/>
          <w:sz w:val="22"/>
          <w:szCs w:val="22"/>
          <w:lang w:eastAsia="zh-CN"/>
        </w:rPr>
        <w:t>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r w:rsidR="006A62A9" w:rsidRPr="00E501D5">
        <w:rPr>
          <w:rFonts w:ascii="Arial Narrow" w:hAnsi="Arial Narrow" w:cs="Arial"/>
          <w:sz w:val="22"/>
          <w:szCs w:val="22"/>
          <w:lang w:eastAsia="zh-CN"/>
        </w:rPr>
        <w:t>.</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Przewody antenowe urządzeń łączności radiowej nie mogą być układane razem z przewodami instalacji elektrycznej.</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w:t>
      </w:r>
      <w:r w:rsidRPr="00E501D5">
        <w:rPr>
          <w:rFonts w:ascii="Arial Narrow" w:hAnsi="Arial Narrow" w:cs="Arial"/>
          <w:sz w:val="22"/>
          <w:szCs w:val="22"/>
          <w:lang w:eastAsia="zh-CN"/>
        </w:rPr>
        <w:br/>
        <w:t>i grubości układanych przewodów.</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Wszystkie otwory i przewierty należy wygładzić i zabezpieczyć tulejkami ochronnymi krawędziowymi lub gumowymi prowadnicami.</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Każde miejsce ingerencji w metalowe elementy nadwozia pojazdu musi zostać dodatkowo zabezpieczone antykorozyjnie.</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Zamawiający dopuszcza jedynie stosowanie następujących technologii mocowania elementów </w:t>
      </w:r>
      <w:r w:rsidRPr="00E501D5">
        <w:rPr>
          <w:rFonts w:ascii="Arial Narrow" w:hAnsi="Arial Narrow" w:cs="Arial"/>
          <w:sz w:val="22"/>
          <w:szCs w:val="22"/>
          <w:lang w:eastAsia="zh-CN"/>
        </w:rPr>
        <w:br/>
        <w:t xml:space="preserve">i podzespołów zabudowy do nadwozia pojazdu: nitowanie za pomocą nitów </w:t>
      </w:r>
      <w:proofErr w:type="spellStart"/>
      <w:r w:rsidRPr="00E501D5">
        <w:rPr>
          <w:rFonts w:ascii="Arial Narrow" w:hAnsi="Arial Narrow" w:cs="Arial"/>
          <w:sz w:val="22"/>
          <w:szCs w:val="22"/>
          <w:lang w:eastAsia="zh-CN"/>
        </w:rPr>
        <w:t>zrywalnych</w:t>
      </w:r>
      <w:proofErr w:type="spellEnd"/>
      <w:r w:rsidRPr="00E501D5">
        <w:rPr>
          <w:rFonts w:ascii="Arial Narrow" w:hAnsi="Arial Narrow" w:cs="Arial"/>
          <w:sz w:val="22"/>
          <w:szCs w:val="22"/>
          <w:lang w:eastAsia="zh-CN"/>
        </w:rPr>
        <w:t xml:space="preserve"> stalowych, łączenie za pomocą śrub, wkrętów, śrub i nitonakrętek sześciokątnych.</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Wszystkie zastosowane elementy zabudowy pojazdu wykonane z metalu oraz wszystkie elementy łączące muszą być wykonane w technologii antykorozyjnej</w:t>
      </w:r>
      <w:r w:rsidR="006A62A9" w:rsidRPr="00E501D5">
        <w:rPr>
          <w:rFonts w:ascii="Arial Narrow" w:hAnsi="Arial Narrow" w:cs="Arial"/>
          <w:sz w:val="22"/>
          <w:szCs w:val="22"/>
          <w:lang w:eastAsia="zh-CN"/>
        </w:rPr>
        <w:t>.</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Wszystkie elementy zabudowy należy umieścić w pojeździe w taki sposób, aby w przypadku uszkodzenia lub prac konserwacyjnych możliwe było ich jak najłatwiejsze wymontowanie </w:t>
      </w:r>
      <w:r w:rsidR="00A17F27" w:rsidRPr="00E501D5">
        <w:rPr>
          <w:rFonts w:ascii="Arial Narrow" w:hAnsi="Arial Narrow" w:cs="Arial"/>
          <w:sz w:val="22"/>
          <w:szCs w:val="22"/>
          <w:lang w:eastAsia="zh-CN"/>
        </w:rPr>
        <w:br/>
      </w:r>
      <w:r w:rsidRPr="00E501D5">
        <w:rPr>
          <w:rFonts w:ascii="Arial Narrow" w:hAnsi="Arial Narrow" w:cs="Arial"/>
          <w:sz w:val="22"/>
          <w:szCs w:val="22"/>
          <w:lang w:eastAsia="zh-CN"/>
        </w:rPr>
        <w:t>i ponowne zamontowanie.</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Wszystkie elementy zabudowy muszą być zamontowane w pojeździe zgodnie ze wskazówkami montażu podanymi przez producentów tych elementów.</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Wykonawca przy planowaniu zabudowy musi w pierwszej kolejności zakładać wykorzystanie wolnych przestrzeni w konstrukcji pojazdu bazowego takich jak: schowki, wnęki, itp. W przypadku braku możliwości zabudowy w </w:t>
      </w:r>
      <w:r w:rsidR="006A62A9" w:rsidRPr="00E501D5">
        <w:rPr>
          <w:rFonts w:ascii="Arial Narrow" w:hAnsi="Arial Narrow" w:cs="Arial"/>
          <w:sz w:val="22"/>
          <w:szCs w:val="22"/>
          <w:lang w:eastAsia="zh-CN"/>
        </w:rPr>
        <w:t>wolnych przestrzeniach</w:t>
      </w:r>
      <w:r w:rsidRPr="00E501D5">
        <w:rPr>
          <w:rFonts w:ascii="Arial Narrow" w:hAnsi="Arial Narrow" w:cs="Arial"/>
          <w:sz w:val="22"/>
          <w:szCs w:val="22"/>
          <w:lang w:eastAsia="zh-CN"/>
        </w:rPr>
        <w:t xml:space="preserve"> Wykonawca musi osłonić dodatkowe zamontowane elementy wyposażenia dedykowanymi metalowymi pokrywami gwarantującymi odpowiedni poziom wentylacji, możliwość serwisu oraz brak dostępu przez osoby nieuprawnione. </w:t>
      </w:r>
    </w:p>
    <w:p w:rsidR="006A62A9" w:rsidRPr="00E501D5" w:rsidRDefault="00D37097" w:rsidP="006A62A9">
      <w:pPr>
        <w:widowControl w:val="0"/>
        <w:autoSpaceDN w:val="0"/>
        <w:spacing w:after="120"/>
        <w:ind w:left="1276" w:firstLine="0"/>
        <w:rPr>
          <w:rFonts w:ascii="Arial Narrow" w:hAnsi="Arial Narrow"/>
          <w:color w:val="C00000"/>
          <w:sz w:val="22"/>
          <w:szCs w:val="22"/>
          <w:u w:val="single"/>
          <w:lang w:eastAsia="zh-CN"/>
        </w:rPr>
      </w:pPr>
      <w:r w:rsidRPr="00E501D5">
        <w:rPr>
          <w:rFonts w:ascii="Arial Narrow" w:hAnsi="Arial Narrow" w:cs="Arial"/>
          <w:color w:val="C00000"/>
          <w:sz w:val="22"/>
          <w:szCs w:val="22"/>
          <w:lang w:eastAsia="zh-CN"/>
        </w:rPr>
        <w:t xml:space="preserve">Spełnienie wymagań określonych w pkt </w:t>
      </w:r>
      <w:r w:rsidR="006A62A9" w:rsidRPr="00E501D5">
        <w:rPr>
          <w:rFonts w:ascii="Arial Narrow" w:hAnsi="Arial Narrow" w:cs="Arial"/>
          <w:color w:val="C00000"/>
          <w:sz w:val="22"/>
          <w:szCs w:val="22"/>
          <w:lang w:eastAsia="zh-CN"/>
        </w:rPr>
        <w:t>5.</w:t>
      </w:r>
      <w:r w:rsidRPr="00E501D5">
        <w:rPr>
          <w:rFonts w:ascii="Arial Narrow" w:hAnsi="Arial Narrow" w:cs="Arial"/>
          <w:color w:val="C00000"/>
          <w:sz w:val="22"/>
          <w:szCs w:val="22"/>
          <w:lang w:eastAsia="zh-CN"/>
        </w:rPr>
        <w:t xml:space="preserve">1.6, musi być potwierdzone oświadczeniem Wykonawcy oraz </w:t>
      </w:r>
      <w:r w:rsidRPr="00E501D5">
        <w:rPr>
          <w:rFonts w:ascii="Arial Narrow" w:hAnsi="Arial Narrow" w:cs="Arial"/>
          <w:color w:val="C00000"/>
          <w:sz w:val="22"/>
          <w:szCs w:val="22"/>
          <w:lang w:eastAsia="zh-CN"/>
        </w:rPr>
        <w:lastRenderedPageBreak/>
        <w:t>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E501D5" w:rsidRDefault="00D37097" w:rsidP="006A62A9">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u w:val="single"/>
          <w:lang w:eastAsia="zh-CN"/>
        </w:rPr>
        <w:t>Wymagania konstrukcyjne</w:t>
      </w:r>
      <w:r w:rsidR="006A62A9" w:rsidRPr="00E501D5">
        <w:rPr>
          <w:rFonts w:ascii="Arial Narrow" w:hAnsi="Arial Narrow" w:cs="Arial"/>
          <w:color w:val="000000"/>
          <w:sz w:val="22"/>
          <w:szCs w:val="22"/>
          <w:u w:val="single"/>
          <w:lang w:eastAsia="zh-CN"/>
        </w:rPr>
        <w:t>.</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Konstrukcja pojazdu oraz wyposażenia musi być oparta na dostępnych na rynku krajowym zespołach, podzespołach i elementach oraz materiałach.</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Wszystkie zastosowane w konstrukcji pojazdu oraz wyposażeniu powłoki ochronne </w:t>
      </w:r>
      <w:r w:rsidR="006A62A9" w:rsidRPr="00E501D5">
        <w:rPr>
          <w:rFonts w:ascii="Arial Narrow" w:hAnsi="Arial Narrow" w:cs="Arial"/>
          <w:color w:val="000000"/>
          <w:sz w:val="22"/>
          <w:szCs w:val="22"/>
          <w:lang w:eastAsia="zh-CN"/>
        </w:rPr>
        <w:br/>
      </w:r>
      <w:r w:rsidRPr="00E501D5">
        <w:rPr>
          <w:rFonts w:ascii="Arial Narrow" w:hAnsi="Arial Narrow" w:cs="Arial"/>
          <w:color w:val="000000"/>
          <w:sz w:val="22"/>
          <w:szCs w:val="22"/>
          <w:lang w:eastAsia="zh-CN"/>
        </w:rPr>
        <w:t>(np. cynkowanie, powłoki lakiernicze i z tworzyw sztucznych) muszą zapewniać skuteczną ochronę antykorozyjną.</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Wszystkie urządzenia pojazdu muszą mieć budowę blokowo-modułową i być zamocowane </w:t>
      </w:r>
      <w:r w:rsidR="006A62A9" w:rsidRPr="00E501D5">
        <w:rPr>
          <w:rFonts w:ascii="Arial Narrow" w:hAnsi="Arial Narrow" w:cs="Arial"/>
          <w:color w:val="000000"/>
          <w:sz w:val="22"/>
          <w:szCs w:val="22"/>
          <w:lang w:eastAsia="zh-CN"/>
        </w:rPr>
        <w:br/>
      </w:r>
      <w:r w:rsidRPr="00E501D5">
        <w:rPr>
          <w:rFonts w:ascii="Arial Narrow" w:hAnsi="Arial Narrow" w:cs="Arial"/>
          <w:color w:val="000000"/>
          <w:sz w:val="22"/>
          <w:szCs w:val="22"/>
          <w:lang w:eastAsia="zh-CN"/>
        </w:rPr>
        <w:t xml:space="preserve">w pojeździe w sposób nie utrudniający dostępu do innych </w:t>
      </w:r>
      <w:r w:rsidR="006A62A9" w:rsidRPr="00E501D5">
        <w:rPr>
          <w:rFonts w:ascii="Arial Narrow" w:hAnsi="Arial Narrow" w:cs="Arial"/>
          <w:color w:val="000000"/>
          <w:sz w:val="22"/>
          <w:szCs w:val="22"/>
          <w:lang w:eastAsia="zh-CN"/>
        </w:rPr>
        <w:t>zespołów i</w:t>
      </w:r>
      <w:r w:rsidRPr="00E501D5">
        <w:rPr>
          <w:rFonts w:ascii="Arial Narrow" w:hAnsi="Arial Narrow" w:cs="Arial"/>
          <w:color w:val="000000"/>
          <w:sz w:val="22"/>
          <w:szCs w:val="22"/>
          <w:lang w:eastAsia="zh-CN"/>
        </w:rPr>
        <w:t xml:space="preserve"> urządzeń.</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Wszystkie urządzenia pojazdu muszą mieć zwartą budowę i uwzględniać zdobycze techniki </w:t>
      </w:r>
      <w:r w:rsidR="006A62A9" w:rsidRPr="00E501D5">
        <w:rPr>
          <w:rFonts w:ascii="Arial Narrow" w:hAnsi="Arial Narrow" w:cs="Arial"/>
          <w:color w:val="000000"/>
          <w:sz w:val="22"/>
          <w:szCs w:val="22"/>
          <w:lang w:eastAsia="zh-CN"/>
        </w:rPr>
        <w:br/>
      </w:r>
      <w:r w:rsidRPr="00E501D5">
        <w:rPr>
          <w:rFonts w:ascii="Arial Narrow" w:hAnsi="Arial Narrow" w:cs="Arial"/>
          <w:color w:val="000000"/>
          <w:sz w:val="22"/>
          <w:szCs w:val="22"/>
          <w:lang w:eastAsia="zh-CN"/>
        </w:rPr>
        <w:t>w zakresie miniaturyzacji.</w:t>
      </w:r>
    </w:p>
    <w:p w:rsidR="006A62A9" w:rsidRPr="00E501D5" w:rsidRDefault="00D37097" w:rsidP="008B7FF5">
      <w:pPr>
        <w:widowControl w:val="0"/>
        <w:autoSpaceDN w:val="0"/>
        <w:spacing w:after="120"/>
        <w:ind w:left="1276"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 xml:space="preserve">Spełnienie wymagań określonych pkt </w:t>
      </w:r>
      <w:r w:rsidR="006A62A9" w:rsidRPr="00E501D5">
        <w:rPr>
          <w:rFonts w:ascii="Arial Narrow" w:hAnsi="Arial Narrow" w:cs="Arial"/>
          <w:color w:val="C00000"/>
          <w:sz w:val="22"/>
          <w:szCs w:val="22"/>
          <w:lang w:eastAsia="zh-CN"/>
        </w:rPr>
        <w:t>5.</w:t>
      </w:r>
      <w:r w:rsidRPr="00E501D5">
        <w:rPr>
          <w:rFonts w:ascii="Arial Narrow" w:hAnsi="Arial Narrow" w:cs="Arial"/>
          <w:color w:val="C00000"/>
          <w:sz w:val="22"/>
          <w:szCs w:val="22"/>
          <w:lang w:eastAsia="zh-CN"/>
        </w:rPr>
        <w:t>1.7, o ile nie zostały szczegółowo opisane w poszczególnych punktach, muszą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E501D5" w:rsidRDefault="00D37097" w:rsidP="006A62A9">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u w:val="single"/>
          <w:lang w:eastAsia="zh-CN"/>
        </w:rPr>
        <w:t>Wymagania odnośnie oznaczania i znakowania</w:t>
      </w:r>
      <w:r w:rsidR="006A62A9" w:rsidRPr="00E501D5">
        <w:rPr>
          <w:rFonts w:ascii="Arial Narrow" w:hAnsi="Arial Narrow" w:cs="Arial"/>
          <w:color w:val="000000"/>
          <w:sz w:val="22"/>
          <w:szCs w:val="22"/>
          <w:u w:val="single"/>
          <w:lang w:eastAsia="zh-CN"/>
        </w:rPr>
        <w:t>.</w:t>
      </w:r>
    </w:p>
    <w:p w:rsidR="006A62A9" w:rsidRPr="00E501D5" w:rsidRDefault="00D37097" w:rsidP="006A62A9">
      <w:pPr>
        <w:pStyle w:val="Akapitzlist"/>
        <w:widowControl w:val="0"/>
        <w:numPr>
          <w:ilvl w:val="3"/>
          <w:numId w:val="35"/>
        </w:numPr>
        <w:autoSpaceDN w:val="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Pojazd musi posiadać trwale umieszczone w miejscu łatwo dostępnym wewnątrz pojazdu:</w:t>
      </w:r>
    </w:p>
    <w:p w:rsidR="006A62A9" w:rsidRPr="00E501D5" w:rsidRDefault="00D37097" w:rsidP="006A62A9">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tabliczkę zawierającą naniesione w sposób trwały co najmniej dane o producencie, typie, roku produkcji oraz numerze identyfikacyjnym pojazdu (VIN) lub numerze nadwozia, podwozia lub ramy,</w:t>
      </w:r>
    </w:p>
    <w:p w:rsidR="006A62A9" w:rsidRPr="00E501D5" w:rsidRDefault="00D37097" w:rsidP="006A62A9">
      <w:pPr>
        <w:pStyle w:val="Akapitzlist"/>
        <w:widowControl w:val="0"/>
        <w:numPr>
          <w:ilvl w:val="4"/>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tabliczkę wskazującą dopuszczalną liczbę przewożonych osób łącznie z kierowcą.</w:t>
      </w:r>
    </w:p>
    <w:p w:rsidR="006A62A9" w:rsidRPr="00E501D5" w:rsidRDefault="00D37097" w:rsidP="006A62A9">
      <w:pPr>
        <w:pStyle w:val="Akapitzlist"/>
        <w:widowControl w:val="0"/>
        <w:numPr>
          <w:ilvl w:val="3"/>
          <w:numId w:val="35"/>
        </w:numPr>
        <w:autoSpaceDN w:val="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Wszystkie urządzenia zamontowane jako elementy zabudowy pojazdu muszą posiadać tabliczki znamionowe zawierające co najmniej następujące dane:</w:t>
      </w:r>
    </w:p>
    <w:p w:rsidR="006A62A9" w:rsidRPr="00E501D5" w:rsidRDefault="00D37097" w:rsidP="006A62A9">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symbol lub numer producenta,</w:t>
      </w:r>
    </w:p>
    <w:p w:rsidR="006A62A9" w:rsidRPr="00E501D5" w:rsidRDefault="00D37097" w:rsidP="006A62A9">
      <w:pPr>
        <w:pStyle w:val="Akapitzlist"/>
        <w:widowControl w:val="0"/>
        <w:numPr>
          <w:ilvl w:val="4"/>
          <w:numId w:val="35"/>
        </w:numPr>
        <w:autoSpaceDN w:val="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numer kolejny wyrobu,</w:t>
      </w:r>
    </w:p>
    <w:p w:rsidR="006A62A9" w:rsidRPr="00E501D5" w:rsidRDefault="00D37097" w:rsidP="006A62A9">
      <w:pPr>
        <w:pStyle w:val="Akapitzlist"/>
        <w:widowControl w:val="0"/>
        <w:numPr>
          <w:ilvl w:val="4"/>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rok produkcji.</w:t>
      </w:r>
    </w:p>
    <w:p w:rsidR="001D490C"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rsidR="006A62A9" w:rsidRPr="00E501D5" w:rsidRDefault="00D37097" w:rsidP="001D490C">
      <w:pPr>
        <w:widowControl w:val="0"/>
        <w:autoSpaceDN w:val="0"/>
        <w:spacing w:after="120"/>
        <w:ind w:left="1276"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 xml:space="preserve">Spełnienie wymagań określonych w pkt </w:t>
      </w:r>
      <w:r w:rsidR="001D490C" w:rsidRPr="00E501D5">
        <w:rPr>
          <w:rFonts w:ascii="Arial Narrow" w:hAnsi="Arial Narrow" w:cs="Arial"/>
          <w:color w:val="C00000"/>
          <w:sz w:val="22"/>
          <w:szCs w:val="22"/>
          <w:lang w:eastAsia="zh-CN"/>
        </w:rPr>
        <w:t>5.</w:t>
      </w:r>
      <w:r w:rsidRPr="00E501D5">
        <w:rPr>
          <w:rFonts w:ascii="Arial Narrow" w:hAnsi="Arial Narrow" w:cs="Arial"/>
          <w:color w:val="C00000"/>
          <w:sz w:val="22"/>
          <w:szCs w:val="22"/>
          <w:lang w:eastAsia="zh-CN"/>
        </w:rPr>
        <w:t>1.8, o ile nie zostały szczegółowo opisane w poszczególnych punktach, muszą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E501D5" w:rsidRDefault="00D37097" w:rsidP="006A62A9">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bCs/>
          <w:color w:val="000000"/>
          <w:sz w:val="22"/>
          <w:szCs w:val="22"/>
          <w:u w:val="single"/>
          <w:lang w:eastAsia="zh-CN"/>
        </w:rPr>
        <w:t>Wymagania dotyczące pakowania, przechowywania, transportu</w:t>
      </w:r>
      <w:r w:rsidR="006A62A9" w:rsidRPr="00E501D5">
        <w:rPr>
          <w:rFonts w:ascii="Arial Narrow" w:hAnsi="Arial Narrow" w:cs="Arial"/>
          <w:bCs/>
          <w:color w:val="000000"/>
          <w:sz w:val="22"/>
          <w:szCs w:val="22"/>
          <w:u w:val="single"/>
          <w:lang w:eastAsia="zh-CN"/>
        </w:rPr>
        <w:t>.</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Pojazd nie wymaga pakowania i po przekazaniu Zamawiającemu musi być gotowy do użycia.</w:t>
      </w:r>
    </w:p>
    <w:p w:rsidR="006A62A9" w:rsidRPr="00E501D5"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Pojazd wraz z wyposażeniem musi być przystosowany do przechowywania na wolnym powietrzu w niezadaszonych parkach sprzętu transportowego w warunkach atmosferycznych spotykanych </w:t>
      </w:r>
      <w:r w:rsidR="006A62A9" w:rsidRPr="00E501D5">
        <w:rPr>
          <w:rFonts w:ascii="Arial Narrow" w:hAnsi="Arial Narrow" w:cs="Arial"/>
          <w:color w:val="000000"/>
          <w:sz w:val="22"/>
          <w:szCs w:val="22"/>
          <w:lang w:eastAsia="zh-CN"/>
        </w:rPr>
        <w:br/>
      </w:r>
      <w:r w:rsidRPr="00E501D5">
        <w:rPr>
          <w:rFonts w:ascii="Arial Narrow" w:hAnsi="Arial Narrow" w:cs="Arial"/>
          <w:color w:val="000000"/>
          <w:sz w:val="22"/>
          <w:szCs w:val="22"/>
          <w:lang w:eastAsia="zh-CN"/>
        </w:rPr>
        <w:t xml:space="preserve">w polskiej strefie klimatycznej opisanych w pkt </w:t>
      </w:r>
      <w:r w:rsidR="006A62A9" w:rsidRPr="00E501D5">
        <w:rPr>
          <w:rFonts w:ascii="Arial Narrow" w:hAnsi="Arial Narrow" w:cs="Arial"/>
          <w:color w:val="000000"/>
          <w:sz w:val="22"/>
          <w:szCs w:val="22"/>
          <w:lang w:eastAsia="zh-CN"/>
        </w:rPr>
        <w:t>5.</w:t>
      </w:r>
      <w:r w:rsidRPr="00E501D5">
        <w:rPr>
          <w:rFonts w:ascii="Arial Narrow" w:hAnsi="Arial Narrow" w:cs="Arial"/>
          <w:color w:val="000000"/>
          <w:sz w:val="22"/>
          <w:szCs w:val="22"/>
          <w:lang w:eastAsia="zh-CN"/>
        </w:rPr>
        <w:t xml:space="preserve">1.2.1. </w:t>
      </w:r>
    </w:p>
    <w:p w:rsidR="008B7FF5" w:rsidRPr="00E501D5" w:rsidRDefault="00D37097" w:rsidP="001D490C">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Pojazd musi być przystosowany do transportu środkami transportu kołowego. Załadunek pojazdu musi odbywać się samodzielnie (na kołach).</w:t>
      </w:r>
    </w:p>
    <w:p w:rsidR="001D490C" w:rsidRPr="00E501D5" w:rsidRDefault="00D37097" w:rsidP="008B7FF5">
      <w:pPr>
        <w:widowControl w:val="0"/>
        <w:autoSpaceDN w:val="0"/>
        <w:spacing w:after="120"/>
        <w:ind w:left="1276"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 xml:space="preserve">Spełnienie wymagań określonych w pkt </w:t>
      </w:r>
      <w:r w:rsidR="001D490C" w:rsidRPr="00E501D5">
        <w:rPr>
          <w:rFonts w:ascii="Arial Narrow" w:hAnsi="Arial Narrow" w:cs="Arial"/>
          <w:color w:val="C00000"/>
          <w:sz w:val="22"/>
          <w:szCs w:val="22"/>
          <w:lang w:eastAsia="zh-CN"/>
        </w:rPr>
        <w:t>5.</w:t>
      </w:r>
      <w:r w:rsidRPr="00E501D5">
        <w:rPr>
          <w:rFonts w:ascii="Arial Narrow" w:hAnsi="Arial Narrow" w:cs="Arial"/>
          <w:color w:val="C00000"/>
          <w:sz w:val="22"/>
          <w:szCs w:val="22"/>
          <w:lang w:eastAsia="zh-CN"/>
        </w:rPr>
        <w:t>1.9, o ile nie zostały szczegółowo opisane w poszczególnych punktach, musi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1D490C" w:rsidRPr="00E501D5" w:rsidRDefault="00D37097" w:rsidP="001D490C">
      <w:pPr>
        <w:pStyle w:val="Akapitzlist"/>
        <w:widowControl w:val="0"/>
        <w:numPr>
          <w:ilvl w:val="0"/>
          <w:numId w:val="35"/>
        </w:numPr>
        <w:shd w:val="clear" w:color="auto" w:fill="D9D9D9" w:themeFill="background1" w:themeFillShade="D9"/>
        <w:autoSpaceDN w:val="0"/>
        <w:spacing w:after="120"/>
        <w:contextualSpacing w:val="0"/>
        <w:jc w:val="both"/>
        <w:rPr>
          <w:rFonts w:ascii="Arial Narrow" w:hAnsi="Arial Narrow"/>
          <w:sz w:val="22"/>
          <w:szCs w:val="22"/>
          <w:u w:val="single"/>
          <w:lang w:eastAsia="zh-CN"/>
        </w:rPr>
      </w:pPr>
      <w:r w:rsidRPr="00E501D5">
        <w:rPr>
          <w:rFonts w:ascii="Arial Narrow" w:hAnsi="Arial Narrow" w:cs="Arial"/>
          <w:b/>
          <w:bCs/>
          <w:color w:val="000000"/>
          <w:sz w:val="22"/>
          <w:szCs w:val="22"/>
          <w:lang w:eastAsia="zh-CN"/>
        </w:rPr>
        <w:lastRenderedPageBreak/>
        <w:t>WYMAGANIA JAKOŚCIOWE</w:t>
      </w:r>
    </w:p>
    <w:p w:rsidR="001D490C" w:rsidRPr="00E501D5"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Pojazd musi być wykonany zgodnie z zasadami wiedzy technicznej, powszechnie obowiązującymi w tym zakresie normami i standardami z uwzględnieniem obowiązujących przepisów.</w:t>
      </w:r>
    </w:p>
    <w:p w:rsidR="001D490C" w:rsidRPr="00E501D5"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Zamawiający nie przewiduje przeprowadzania badań odbiorczych.</w:t>
      </w:r>
    </w:p>
    <w:p w:rsidR="001D490C" w:rsidRPr="00E501D5" w:rsidRDefault="00D37097" w:rsidP="001D490C">
      <w:pPr>
        <w:widowControl w:val="0"/>
        <w:autoSpaceDN w:val="0"/>
        <w:spacing w:after="120"/>
        <w:ind w:left="0"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 xml:space="preserve">Spełnienie wymagań określonych w pkt </w:t>
      </w:r>
      <w:r w:rsidR="009D1596">
        <w:rPr>
          <w:rFonts w:ascii="Arial Narrow" w:hAnsi="Arial Narrow" w:cs="Arial"/>
          <w:color w:val="C00000"/>
          <w:sz w:val="22"/>
          <w:szCs w:val="22"/>
          <w:lang w:eastAsia="zh-CN"/>
        </w:rPr>
        <w:t xml:space="preserve"> </w:t>
      </w:r>
      <w:r w:rsidR="001D490C" w:rsidRPr="00E501D5">
        <w:rPr>
          <w:rFonts w:ascii="Arial Narrow" w:hAnsi="Arial Narrow" w:cs="Arial"/>
          <w:color w:val="C00000"/>
          <w:sz w:val="22"/>
          <w:szCs w:val="22"/>
          <w:lang w:eastAsia="zh-CN"/>
        </w:rPr>
        <w:t>6.</w:t>
      </w:r>
      <w:r w:rsidRPr="00E501D5">
        <w:rPr>
          <w:rFonts w:ascii="Arial Narrow" w:hAnsi="Arial Narrow" w:cs="Arial"/>
          <w:color w:val="C00000"/>
          <w:sz w:val="22"/>
          <w:szCs w:val="22"/>
          <w:lang w:eastAsia="zh-CN"/>
        </w:rPr>
        <w:t>2, o ile nie zostały szczegółowo opisane w poszczególnych punktach, musi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1D490C" w:rsidRPr="00E501D5" w:rsidRDefault="00D37097" w:rsidP="001D490C">
      <w:pPr>
        <w:pStyle w:val="Akapitzlist"/>
        <w:widowControl w:val="0"/>
        <w:numPr>
          <w:ilvl w:val="0"/>
          <w:numId w:val="35"/>
        </w:numPr>
        <w:shd w:val="clear" w:color="auto" w:fill="D9D9D9" w:themeFill="background1" w:themeFillShade="D9"/>
        <w:autoSpaceDN w:val="0"/>
        <w:spacing w:after="120"/>
        <w:contextualSpacing w:val="0"/>
        <w:jc w:val="both"/>
        <w:rPr>
          <w:rFonts w:ascii="Arial Narrow" w:hAnsi="Arial Narrow"/>
          <w:sz w:val="22"/>
          <w:szCs w:val="22"/>
          <w:u w:val="single"/>
          <w:lang w:eastAsia="zh-CN"/>
        </w:rPr>
      </w:pPr>
      <w:r w:rsidRPr="00E501D5">
        <w:rPr>
          <w:rFonts w:ascii="Arial Narrow" w:hAnsi="Arial Narrow" w:cs="Arial"/>
          <w:b/>
          <w:bCs/>
          <w:color w:val="000000"/>
          <w:sz w:val="22"/>
          <w:szCs w:val="22"/>
          <w:lang w:eastAsia="zh-CN"/>
        </w:rPr>
        <w:t>WYMAGANIA DOTYCZĄCE BEZPIECZEŃSTWA UŻYTKOWANIA</w:t>
      </w:r>
    </w:p>
    <w:p w:rsidR="001D490C" w:rsidRPr="00E501D5"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Instrukcja obsługi pojazdu musi zawierać zapisy dotyczące bezpiecznego </w:t>
      </w:r>
      <w:r w:rsidR="001D490C" w:rsidRPr="00E501D5">
        <w:rPr>
          <w:rFonts w:ascii="Arial Narrow" w:hAnsi="Arial Narrow" w:cs="Arial"/>
          <w:color w:val="000000"/>
          <w:sz w:val="22"/>
          <w:szCs w:val="22"/>
          <w:lang w:eastAsia="zh-CN"/>
        </w:rPr>
        <w:t>użytkowania i</w:t>
      </w:r>
      <w:r w:rsidRPr="00E501D5">
        <w:rPr>
          <w:rFonts w:ascii="Arial Narrow" w:hAnsi="Arial Narrow" w:cs="Arial"/>
          <w:color w:val="000000"/>
          <w:sz w:val="22"/>
          <w:szCs w:val="22"/>
          <w:lang w:eastAsia="zh-CN"/>
        </w:rPr>
        <w:t xml:space="preserve"> obsługi pojazdu.</w:t>
      </w:r>
    </w:p>
    <w:p w:rsidR="001D490C" w:rsidRPr="00E501D5"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Rozwiązania konstrukcyjne muszą spełniać wymagania BHP.</w:t>
      </w:r>
    </w:p>
    <w:p w:rsidR="001D490C" w:rsidRPr="00E501D5"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Niezbędne ostrzeżenia w zakresie BHP muszą być umieszczone w sposób trwały w widocznych miejscach.</w:t>
      </w:r>
    </w:p>
    <w:p w:rsidR="001D490C" w:rsidRPr="00E501D5"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Pojazd </w:t>
      </w:r>
      <w:r w:rsidRPr="00E501D5">
        <w:rPr>
          <w:rFonts w:ascii="Arial Narrow" w:hAnsi="Arial Narrow" w:cs="Arial"/>
          <w:sz w:val="22"/>
          <w:szCs w:val="22"/>
          <w:lang w:eastAsia="zh-CN"/>
        </w:rPr>
        <w:t xml:space="preserve">na zewnątrz oraz wewnątrz nie może posiadać ostrych krawędzi, które mogłyby powodować zranienia </w:t>
      </w:r>
      <w:r w:rsidR="001D490C" w:rsidRPr="00E501D5">
        <w:rPr>
          <w:rFonts w:ascii="Arial Narrow" w:hAnsi="Arial Narrow" w:cs="Arial"/>
          <w:sz w:val="22"/>
          <w:szCs w:val="22"/>
          <w:lang w:eastAsia="zh-CN"/>
        </w:rPr>
        <w:br/>
      </w:r>
      <w:r w:rsidRPr="00E501D5">
        <w:rPr>
          <w:rFonts w:ascii="Arial Narrow" w:hAnsi="Arial Narrow" w:cs="Arial"/>
          <w:sz w:val="22"/>
          <w:szCs w:val="22"/>
          <w:lang w:eastAsia="zh-CN"/>
        </w:rPr>
        <w:t>i kontuzje osób podczas użytkowania pojazdu</w:t>
      </w:r>
      <w:r w:rsidRPr="00E501D5">
        <w:rPr>
          <w:rFonts w:ascii="Arial Narrow" w:hAnsi="Arial Narrow" w:cs="Arial"/>
          <w:color w:val="000000"/>
          <w:sz w:val="22"/>
          <w:szCs w:val="22"/>
          <w:lang w:eastAsia="zh-CN"/>
        </w:rPr>
        <w:t>.</w:t>
      </w:r>
    </w:p>
    <w:p w:rsidR="004D336D" w:rsidRPr="00E501D5"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Konstrukcja pojazdu musi zapewniać bezpieczeństwo pożarowe.</w:t>
      </w:r>
    </w:p>
    <w:p w:rsidR="004D336D" w:rsidRPr="0069762C"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Pojazd musi być wyposażony w gaśnicę typu samochodowego </w:t>
      </w:r>
      <w:r w:rsidRPr="0069762C">
        <w:rPr>
          <w:rFonts w:ascii="Arial Narrow" w:hAnsi="Arial Narrow" w:cs="Arial"/>
          <w:sz w:val="22"/>
          <w:szCs w:val="22"/>
          <w:lang w:eastAsia="zh-CN"/>
        </w:rPr>
        <w:t xml:space="preserve">opisaną w pkt </w:t>
      </w:r>
      <w:r w:rsidR="004D336D" w:rsidRPr="0069762C">
        <w:rPr>
          <w:rFonts w:ascii="Arial Narrow" w:hAnsi="Arial Narrow" w:cs="Arial"/>
          <w:sz w:val="22"/>
          <w:szCs w:val="22"/>
          <w:lang w:eastAsia="zh-CN"/>
        </w:rPr>
        <w:t>5.</w:t>
      </w:r>
      <w:r w:rsidRPr="0069762C">
        <w:rPr>
          <w:rFonts w:ascii="Arial Narrow" w:hAnsi="Arial Narrow" w:cs="Arial"/>
          <w:sz w:val="22"/>
          <w:szCs w:val="22"/>
          <w:lang w:eastAsia="zh-CN"/>
        </w:rPr>
        <w:t>1.5.</w:t>
      </w:r>
      <w:r w:rsidR="0069762C" w:rsidRPr="0069762C">
        <w:rPr>
          <w:rFonts w:ascii="Arial Narrow" w:hAnsi="Arial Narrow" w:cs="Arial"/>
          <w:sz w:val="22"/>
          <w:szCs w:val="22"/>
          <w:lang w:eastAsia="zh-CN"/>
        </w:rPr>
        <w:t>7</w:t>
      </w:r>
      <w:r w:rsidRPr="0069762C">
        <w:rPr>
          <w:rFonts w:ascii="Arial Narrow" w:hAnsi="Arial Narrow" w:cs="Arial"/>
          <w:sz w:val="22"/>
          <w:szCs w:val="22"/>
          <w:lang w:eastAsia="zh-CN"/>
        </w:rPr>
        <w:t>.1.</w:t>
      </w:r>
    </w:p>
    <w:p w:rsidR="004D336D" w:rsidRPr="0069762C"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69762C">
        <w:rPr>
          <w:rFonts w:ascii="Arial Narrow" w:hAnsi="Arial Narrow" w:cs="Arial"/>
          <w:sz w:val="22"/>
          <w:szCs w:val="22"/>
          <w:lang w:eastAsia="zh-CN"/>
        </w:rPr>
        <w:t xml:space="preserve">Pojazd musi być wyposażony w </w:t>
      </w:r>
      <w:r w:rsidRPr="0069762C">
        <w:rPr>
          <w:rFonts w:ascii="Arial Narrow" w:hAnsi="Arial Narrow" w:cs="Arial"/>
          <w:sz w:val="22"/>
          <w:szCs w:val="22"/>
        </w:rPr>
        <w:t xml:space="preserve">zestaw </w:t>
      </w:r>
      <w:r w:rsidRPr="0069762C">
        <w:rPr>
          <w:rFonts w:ascii="Arial Narrow" w:hAnsi="Arial Narrow" w:cs="Arial"/>
          <w:sz w:val="22"/>
          <w:szCs w:val="22"/>
          <w:lang w:eastAsia="zh-CN"/>
        </w:rPr>
        <w:t xml:space="preserve">pierwszej pomocy opisany w pkt </w:t>
      </w:r>
      <w:r w:rsidR="004D336D" w:rsidRPr="0069762C">
        <w:rPr>
          <w:rFonts w:ascii="Arial Narrow" w:hAnsi="Arial Narrow" w:cs="Arial"/>
          <w:sz w:val="22"/>
          <w:szCs w:val="22"/>
          <w:lang w:eastAsia="zh-CN"/>
        </w:rPr>
        <w:t>5.</w:t>
      </w:r>
      <w:r w:rsidRPr="0069762C">
        <w:rPr>
          <w:rFonts w:ascii="Arial Narrow" w:hAnsi="Arial Narrow" w:cs="Arial"/>
          <w:sz w:val="22"/>
          <w:szCs w:val="22"/>
          <w:lang w:eastAsia="zh-CN"/>
        </w:rPr>
        <w:t>1.5.</w:t>
      </w:r>
      <w:r w:rsidR="0069762C" w:rsidRPr="0069762C">
        <w:rPr>
          <w:rFonts w:ascii="Arial Narrow" w:hAnsi="Arial Narrow" w:cs="Arial"/>
          <w:sz w:val="22"/>
          <w:szCs w:val="22"/>
          <w:lang w:eastAsia="zh-CN"/>
        </w:rPr>
        <w:t>7</w:t>
      </w:r>
      <w:r w:rsidRPr="0069762C">
        <w:rPr>
          <w:rFonts w:ascii="Arial Narrow" w:hAnsi="Arial Narrow" w:cs="Arial"/>
          <w:sz w:val="22"/>
          <w:szCs w:val="22"/>
          <w:lang w:eastAsia="zh-CN"/>
        </w:rPr>
        <w:t>.3.</w:t>
      </w:r>
    </w:p>
    <w:p w:rsidR="004D336D" w:rsidRPr="00E501D5"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Zabudowa pojazdu nie może utrudniać dostępu do elementów i </w:t>
      </w:r>
      <w:r w:rsidR="004D336D" w:rsidRPr="00E501D5">
        <w:rPr>
          <w:rFonts w:ascii="Arial Narrow" w:hAnsi="Arial Narrow" w:cs="Arial"/>
          <w:color w:val="000000"/>
          <w:sz w:val="22"/>
          <w:szCs w:val="22"/>
          <w:lang w:eastAsia="zh-CN"/>
        </w:rPr>
        <w:t>wyposażenia pojazdu</w:t>
      </w:r>
      <w:r w:rsidRPr="00E501D5">
        <w:rPr>
          <w:rFonts w:ascii="Arial Narrow" w:hAnsi="Arial Narrow" w:cs="Arial"/>
          <w:color w:val="000000"/>
          <w:sz w:val="22"/>
          <w:szCs w:val="22"/>
          <w:lang w:eastAsia="zh-CN"/>
        </w:rPr>
        <w:t xml:space="preserve"> związanych z bezpieczeństwem użytkowania.</w:t>
      </w:r>
      <w:r w:rsidRPr="00E501D5">
        <w:rPr>
          <w:rFonts w:ascii="Arial Narrow" w:hAnsi="Arial Narrow" w:cs="Arial"/>
          <w:sz w:val="22"/>
          <w:szCs w:val="22"/>
          <w:lang w:eastAsia="zh-CN"/>
        </w:rPr>
        <w:t xml:space="preserve"> </w:t>
      </w:r>
    </w:p>
    <w:p w:rsidR="004D336D" w:rsidRPr="00E501D5" w:rsidRDefault="00D37097" w:rsidP="004D336D">
      <w:pPr>
        <w:widowControl w:val="0"/>
        <w:autoSpaceDN w:val="0"/>
        <w:spacing w:after="120"/>
        <w:ind w:left="0" w:firstLine="0"/>
        <w:rPr>
          <w:rFonts w:ascii="Arial Narrow" w:hAnsi="Arial Narrow"/>
          <w:color w:val="C00000"/>
          <w:sz w:val="22"/>
          <w:szCs w:val="22"/>
          <w:u w:val="single"/>
          <w:lang w:eastAsia="zh-CN"/>
        </w:rPr>
      </w:pPr>
      <w:r w:rsidRPr="00E501D5">
        <w:rPr>
          <w:rFonts w:ascii="Arial Narrow" w:hAnsi="Arial Narrow" w:cs="Arial"/>
          <w:color w:val="C00000"/>
          <w:sz w:val="22"/>
          <w:szCs w:val="22"/>
          <w:lang w:eastAsia="zh-CN"/>
        </w:rPr>
        <w:t xml:space="preserve">Spełnienie wymagań określonych w pkt </w:t>
      </w:r>
      <w:r w:rsidR="004D336D" w:rsidRPr="00E501D5">
        <w:rPr>
          <w:rFonts w:ascii="Arial Narrow" w:hAnsi="Arial Narrow" w:cs="Arial"/>
          <w:color w:val="C00000"/>
          <w:sz w:val="22"/>
          <w:szCs w:val="22"/>
          <w:lang w:eastAsia="zh-CN"/>
        </w:rPr>
        <w:t>7</w:t>
      </w:r>
      <w:r w:rsidRPr="00E501D5">
        <w:rPr>
          <w:rFonts w:ascii="Arial Narrow" w:hAnsi="Arial Narrow" w:cs="Arial"/>
          <w:color w:val="C00000"/>
          <w:sz w:val="22"/>
          <w:szCs w:val="22"/>
          <w:lang w:eastAsia="zh-CN"/>
        </w:rPr>
        <w:t xml:space="preserve"> o ile nie zostały szczegółowo opisane w poszczególnych punktach, musi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4D336D" w:rsidRPr="00E501D5" w:rsidRDefault="00D37097" w:rsidP="004D336D">
      <w:pPr>
        <w:pStyle w:val="Akapitzlist"/>
        <w:widowControl w:val="0"/>
        <w:numPr>
          <w:ilvl w:val="0"/>
          <w:numId w:val="35"/>
        </w:numPr>
        <w:shd w:val="clear" w:color="auto" w:fill="D9D9D9" w:themeFill="background1" w:themeFillShade="D9"/>
        <w:autoSpaceDN w:val="0"/>
        <w:spacing w:after="120"/>
        <w:contextualSpacing w:val="0"/>
        <w:jc w:val="both"/>
        <w:rPr>
          <w:rFonts w:ascii="Arial Narrow" w:hAnsi="Arial Narrow"/>
          <w:sz w:val="22"/>
          <w:szCs w:val="22"/>
          <w:u w:val="single"/>
          <w:lang w:eastAsia="zh-CN"/>
        </w:rPr>
      </w:pPr>
      <w:r w:rsidRPr="00E501D5">
        <w:rPr>
          <w:rFonts w:ascii="Arial Narrow" w:hAnsi="Arial Narrow" w:cs="Arial"/>
          <w:b/>
          <w:bCs/>
          <w:color w:val="000000"/>
          <w:sz w:val="22"/>
          <w:szCs w:val="22"/>
          <w:lang w:eastAsia="zh-CN"/>
        </w:rPr>
        <w:t>GWARANCJA WYKONAWCY</w:t>
      </w:r>
    </w:p>
    <w:p w:rsidR="004D336D" w:rsidRPr="00E501D5"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Pojazd musi być wolny od wad oraz spełniać warunki, o których mowa w ustawie Prawo o ruchu drogowym i przepisach wydanych na jej podstawie.</w:t>
      </w:r>
    </w:p>
    <w:p w:rsidR="004D336D" w:rsidRPr="00E501D5" w:rsidRDefault="00D37097" w:rsidP="004D336D">
      <w:pPr>
        <w:pStyle w:val="Akapitzlist"/>
        <w:widowControl w:val="0"/>
        <w:numPr>
          <w:ilvl w:val="1"/>
          <w:numId w:val="35"/>
        </w:numPr>
        <w:autoSpaceDN w:val="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Pojazd musi być objęty gwarancją na okres: </w:t>
      </w:r>
    </w:p>
    <w:p w:rsidR="004D336D" w:rsidRPr="00E501D5" w:rsidRDefault="00D37097" w:rsidP="004D336D">
      <w:pPr>
        <w:pStyle w:val="Akapitzlist"/>
        <w:widowControl w:val="0"/>
        <w:numPr>
          <w:ilvl w:val="2"/>
          <w:numId w:val="35"/>
        </w:numPr>
        <w:autoSpaceDN w:val="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min</w:t>
      </w:r>
      <w:r w:rsidR="004D336D" w:rsidRPr="00E501D5">
        <w:rPr>
          <w:rFonts w:ascii="Arial Narrow" w:eastAsia="Calibri" w:hAnsi="Arial Narrow" w:cs="Arial"/>
          <w:sz w:val="22"/>
          <w:szCs w:val="22"/>
          <w:lang w:eastAsia="en-US"/>
        </w:rPr>
        <w:t>imum</w:t>
      </w:r>
      <w:r w:rsidRPr="00E501D5">
        <w:rPr>
          <w:rFonts w:ascii="Arial Narrow" w:eastAsia="Calibri" w:hAnsi="Arial Narrow" w:cs="Arial"/>
          <w:sz w:val="22"/>
          <w:szCs w:val="22"/>
          <w:lang w:eastAsia="en-US"/>
        </w:rPr>
        <w:t xml:space="preserve"> 36 miesięcy </w:t>
      </w:r>
      <w:r w:rsidRPr="00E501D5">
        <w:rPr>
          <w:rFonts w:ascii="Arial Narrow" w:hAnsi="Arial Narrow" w:cs="Arial"/>
          <w:sz w:val="22"/>
          <w:szCs w:val="22"/>
          <w:lang w:eastAsia="zh-CN"/>
        </w:rPr>
        <w:t xml:space="preserve">bez limitu kilometrów lub 36 miesięcy z limitem min. 100 000 km przebiegu- </w:t>
      </w:r>
      <w:r w:rsidRPr="00E501D5">
        <w:rPr>
          <w:rFonts w:ascii="Arial Narrow" w:eastAsia="Calibri" w:hAnsi="Arial Narrow" w:cs="Arial"/>
          <w:sz w:val="22"/>
          <w:szCs w:val="22"/>
          <w:lang w:eastAsia="en-US"/>
        </w:rPr>
        <w:t>gwarancja na podzespoły mechaniczne, elektryczne i elektroniczne pojazdu, na którym wykonano zabudowę,</w:t>
      </w:r>
    </w:p>
    <w:p w:rsidR="004D336D" w:rsidRPr="00E501D5" w:rsidRDefault="00D37097" w:rsidP="004D336D">
      <w:pPr>
        <w:pStyle w:val="Akapitzlist"/>
        <w:widowControl w:val="0"/>
        <w:numPr>
          <w:ilvl w:val="2"/>
          <w:numId w:val="35"/>
        </w:numPr>
        <w:autoSpaceDN w:val="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min</w:t>
      </w:r>
      <w:r w:rsidR="004D336D" w:rsidRPr="00E501D5">
        <w:rPr>
          <w:rFonts w:ascii="Arial Narrow" w:eastAsia="Calibri" w:hAnsi="Arial Narrow" w:cs="Arial"/>
          <w:sz w:val="22"/>
          <w:szCs w:val="22"/>
          <w:lang w:eastAsia="en-US"/>
        </w:rPr>
        <w:t>imum</w:t>
      </w:r>
      <w:r w:rsidRPr="00E501D5">
        <w:rPr>
          <w:rFonts w:ascii="Arial Narrow" w:eastAsia="Calibri" w:hAnsi="Arial Narrow" w:cs="Arial"/>
          <w:sz w:val="22"/>
          <w:szCs w:val="22"/>
          <w:lang w:eastAsia="en-US"/>
        </w:rPr>
        <w:t xml:space="preserve"> 36 miesięcy - gwarancja na powłokę lakierniczą,</w:t>
      </w:r>
    </w:p>
    <w:p w:rsidR="004D336D" w:rsidRPr="00E501D5" w:rsidRDefault="00D37097" w:rsidP="004D336D">
      <w:pPr>
        <w:pStyle w:val="Akapitzlist"/>
        <w:widowControl w:val="0"/>
        <w:numPr>
          <w:ilvl w:val="2"/>
          <w:numId w:val="35"/>
        </w:numPr>
        <w:autoSpaceDN w:val="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min</w:t>
      </w:r>
      <w:r w:rsidR="004D336D" w:rsidRPr="00E501D5">
        <w:rPr>
          <w:rFonts w:ascii="Arial Narrow" w:eastAsia="Calibri" w:hAnsi="Arial Narrow" w:cs="Arial"/>
          <w:sz w:val="22"/>
          <w:szCs w:val="22"/>
          <w:lang w:eastAsia="en-US"/>
        </w:rPr>
        <w:t>imum</w:t>
      </w:r>
      <w:r w:rsidRPr="00E501D5">
        <w:rPr>
          <w:rFonts w:ascii="Arial Narrow" w:eastAsia="Calibri" w:hAnsi="Arial Narrow" w:cs="Arial"/>
          <w:sz w:val="22"/>
          <w:szCs w:val="22"/>
          <w:lang w:eastAsia="en-US"/>
        </w:rPr>
        <w:t xml:space="preserve"> 36 miesięcy - gwarancja na perforację elementów nadwozia,</w:t>
      </w:r>
    </w:p>
    <w:p w:rsidR="004D336D" w:rsidRPr="00E501D5" w:rsidRDefault="00D37097" w:rsidP="004D336D">
      <w:pPr>
        <w:pStyle w:val="Akapitzlist"/>
        <w:widowControl w:val="0"/>
        <w:numPr>
          <w:ilvl w:val="2"/>
          <w:numId w:val="35"/>
        </w:numPr>
        <w:autoSpaceDN w:val="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min</w:t>
      </w:r>
      <w:r w:rsidR="004D336D" w:rsidRPr="00E501D5">
        <w:rPr>
          <w:rFonts w:ascii="Arial Narrow" w:eastAsia="Calibri" w:hAnsi="Arial Narrow" w:cs="Arial"/>
          <w:sz w:val="22"/>
          <w:szCs w:val="22"/>
          <w:lang w:eastAsia="en-US"/>
        </w:rPr>
        <w:t>imum</w:t>
      </w:r>
      <w:r w:rsidRPr="00E501D5">
        <w:rPr>
          <w:rFonts w:ascii="Arial Narrow" w:eastAsia="Calibri" w:hAnsi="Arial Narrow" w:cs="Arial"/>
          <w:sz w:val="22"/>
          <w:szCs w:val="22"/>
          <w:lang w:eastAsia="en-US"/>
        </w:rPr>
        <w:t xml:space="preserve"> 36</w:t>
      </w:r>
      <w:r w:rsidR="004D336D" w:rsidRPr="00E501D5">
        <w:rPr>
          <w:rFonts w:ascii="Arial Narrow" w:eastAsia="Calibri" w:hAnsi="Arial Narrow" w:cs="Arial"/>
          <w:sz w:val="22"/>
          <w:szCs w:val="22"/>
          <w:lang w:eastAsia="en-US"/>
        </w:rPr>
        <w:t xml:space="preserve"> </w:t>
      </w:r>
      <w:r w:rsidRPr="00E501D5">
        <w:rPr>
          <w:rFonts w:ascii="Arial Narrow" w:eastAsia="Calibri" w:hAnsi="Arial Narrow" w:cs="Arial"/>
          <w:sz w:val="22"/>
          <w:szCs w:val="22"/>
          <w:lang w:eastAsia="en-US"/>
        </w:rPr>
        <w:t>miesięcy - gwarancja na całość zabudowy i wyposażenia pojazdu,</w:t>
      </w:r>
    </w:p>
    <w:p w:rsidR="004D336D" w:rsidRPr="00E501D5" w:rsidRDefault="00D37097" w:rsidP="004D336D">
      <w:pPr>
        <w:pStyle w:val="Akapitzlist"/>
        <w:widowControl w:val="0"/>
        <w:numPr>
          <w:ilvl w:val="2"/>
          <w:numId w:val="35"/>
        </w:numPr>
        <w:autoSpaceDN w:val="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min</w:t>
      </w:r>
      <w:r w:rsidR="004D336D" w:rsidRPr="00E501D5">
        <w:rPr>
          <w:rFonts w:ascii="Arial Narrow" w:eastAsia="Calibri" w:hAnsi="Arial Narrow" w:cs="Arial"/>
          <w:sz w:val="22"/>
          <w:szCs w:val="22"/>
          <w:lang w:eastAsia="en-US"/>
        </w:rPr>
        <w:t>imum</w:t>
      </w:r>
      <w:r w:rsidRPr="00E501D5">
        <w:rPr>
          <w:rFonts w:ascii="Arial Narrow" w:eastAsia="Calibri" w:hAnsi="Arial Narrow" w:cs="Arial"/>
          <w:sz w:val="22"/>
          <w:szCs w:val="22"/>
          <w:lang w:eastAsia="en-US"/>
        </w:rPr>
        <w:t xml:space="preserve"> </w:t>
      </w:r>
      <w:r w:rsidR="004D336D" w:rsidRPr="00E501D5">
        <w:rPr>
          <w:rFonts w:ascii="Arial Narrow" w:eastAsia="Calibri" w:hAnsi="Arial Narrow" w:cs="Arial"/>
          <w:sz w:val="22"/>
          <w:szCs w:val="22"/>
          <w:lang w:eastAsia="en-US"/>
        </w:rPr>
        <w:t xml:space="preserve">60 </w:t>
      </w:r>
      <w:r w:rsidRPr="00E501D5">
        <w:rPr>
          <w:rFonts w:ascii="Arial Narrow" w:eastAsia="Calibri" w:hAnsi="Arial Narrow" w:cs="Arial"/>
          <w:sz w:val="22"/>
          <w:szCs w:val="22"/>
          <w:lang w:eastAsia="en-US"/>
        </w:rPr>
        <w:t>miesięcy – gwarancja na uprzywilejowanie pojazdu</w:t>
      </w:r>
      <w:r w:rsidR="004D336D" w:rsidRPr="00E501D5">
        <w:rPr>
          <w:rFonts w:ascii="Arial Narrow" w:eastAsia="Calibri" w:hAnsi="Arial Narrow" w:cs="Arial"/>
          <w:sz w:val="22"/>
          <w:szCs w:val="22"/>
          <w:lang w:eastAsia="en-US"/>
        </w:rPr>
        <w:t xml:space="preserve"> </w:t>
      </w:r>
    </w:p>
    <w:p w:rsidR="004D336D" w:rsidRPr="00E501D5" w:rsidRDefault="004D336D" w:rsidP="004D336D">
      <w:pPr>
        <w:widowControl w:val="0"/>
        <w:autoSpaceDN w:val="0"/>
        <w:spacing w:after="120"/>
        <w:ind w:left="567" w:firstLine="0"/>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 </w:t>
      </w:r>
      <w:r w:rsidR="00D37097" w:rsidRPr="00E501D5">
        <w:rPr>
          <w:rFonts w:ascii="Arial Narrow" w:eastAsia="Calibri" w:hAnsi="Arial Narrow" w:cs="Arial"/>
          <w:sz w:val="22"/>
          <w:szCs w:val="22"/>
          <w:lang w:eastAsia="en-US"/>
        </w:rPr>
        <w:t>licząc od daty odbioru pojazdu przez Zamawiającego.</w:t>
      </w:r>
    </w:p>
    <w:p w:rsidR="004D336D" w:rsidRPr="00E501D5"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 </w:t>
      </w:r>
      <w:r w:rsidR="004D336D" w:rsidRPr="00E501D5">
        <w:rPr>
          <w:rFonts w:ascii="Arial Narrow" w:hAnsi="Arial Narrow" w:cs="Arial"/>
          <w:color w:val="000000"/>
          <w:sz w:val="22"/>
          <w:szCs w:val="22"/>
          <w:lang w:eastAsia="zh-CN"/>
        </w:rPr>
        <w:t>przypadku,</w:t>
      </w:r>
      <w:r w:rsidRPr="00E501D5">
        <w:rPr>
          <w:rFonts w:ascii="Arial Narrow" w:hAnsi="Arial Narrow" w:cs="Arial"/>
          <w:color w:val="000000"/>
          <w:sz w:val="22"/>
          <w:szCs w:val="22"/>
          <w:lang w:eastAsia="zh-CN"/>
        </w:rPr>
        <w:t xml:space="preserve"> gdy </w:t>
      </w:r>
      <w:r w:rsidRPr="00E501D5">
        <w:rPr>
          <w:rFonts w:ascii="Arial Narrow" w:hAnsi="Arial Narrow" w:cs="Arial"/>
          <w:sz w:val="22"/>
          <w:szCs w:val="22"/>
          <w:lang w:eastAsia="zh-CN"/>
        </w:rPr>
        <w:t xml:space="preserve">Wykonawca zaoferuje dłuższe okresy gwarancji niż minimalne wymagane przez Zamawiającego na poszczególne elementy lub podzespoły pojazdu określone w pkt </w:t>
      </w:r>
      <w:r w:rsidR="004D336D" w:rsidRPr="00E501D5">
        <w:rPr>
          <w:rFonts w:ascii="Arial Narrow" w:hAnsi="Arial Narrow" w:cs="Arial"/>
          <w:sz w:val="22"/>
          <w:szCs w:val="22"/>
          <w:lang w:eastAsia="zh-CN"/>
        </w:rPr>
        <w:t>8.</w:t>
      </w:r>
      <w:r w:rsidRPr="00E501D5">
        <w:rPr>
          <w:rFonts w:ascii="Arial Narrow" w:hAnsi="Arial Narrow" w:cs="Arial"/>
          <w:sz w:val="22"/>
          <w:szCs w:val="22"/>
          <w:lang w:eastAsia="zh-CN"/>
        </w:rPr>
        <w:t>2, zostaną one uwzględnione w zawartej umowie, jednakże Zamawiający zastrzega sobie prawo do ich skrócenia do okresów minimalnych wymaganych w postępowaniu przetargowym, indywidualnie dla każdego z dostarczonych pojazdów</w:t>
      </w:r>
      <w:r w:rsidRPr="00E501D5">
        <w:rPr>
          <w:rFonts w:ascii="Arial Narrow" w:hAnsi="Arial Narrow" w:cs="Arial"/>
          <w:color w:val="000000"/>
          <w:sz w:val="22"/>
          <w:szCs w:val="22"/>
          <w:lang w:eastAsia="zh-CN"/>
        </w:rPr>
        <w:t>, a Wykonawca nie może wnosić roszczeń z tego tytułu.</w:t>
      </w:r>
    </w:p>
    <w:p w:rsidR="004D336D" w:rsidRPr="00E501D5"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Gwarancji muszą podlegać wszystkie zespoły i podzespoły bez </w:t>
      </w:r>
      <w:proofErr w:type="spellStart"/>
      <w:r w:rsidRPr="00E501D5">
        <w:rPr>
          <w:rFonts w:ascii="Arial Narrow" w:eastAsia="Calibri" w:hAnsi="Arial Narrow" w:cs="Arial"/>
          <w:sz w:val="22"/>
          <w:szCs w:val="22"/>
          <w:lang w:eastAsia="en-US"/>
        </w:rPr>
        <w:t>wyłączeń</w:t>
      </w:r>
      <w:proofErr w:type="spellEnd"/>
      <w:r w:rsidRPr="00E501D5">
        <w:rPr>
          <w:rFonts w:ascii="Arial Narrow" w:eastAsia="Calibri" w:hAnsi="Arial Narrow" w:cs="Arial"/>
          <w:sz w:val="22"/>
          <w:szCs w:val="22"/>
          <w:lang w:eastAsia="en-US"/>
        </w:rPr>
        <w:t xml:space="preserve">, z wyjątkiem materiałów eksploatacyjnych. Za materiały eksploatacyjne uważa się elementy wymieniane podczas okresowych przeglądów technicznych, </w:t>
      </w:r>
      <w:r w:rsidR="00EE5E8C" w:rsidRPr="00E501D5">
        <w:rPr>
          <w:rFonts w:ascii="Arial Narrow" w:eastAsia="Calibri" w:hAnsi="Arial Narrow" w:cs="Arial"/>
          <w:sz w:val="22"/>
          <w:szCs w:val="22"/>
          <w:lang w:eastAsia="en-US"/>
        </w:rPr>
        <w:br/>
      </w:r>
      <w:r w:rsidRPr="00E501D5">
        <w:rPr>
          <w:rFonts w:ascii="Arial Narrow" w:eastAsia="Calibri" w:hAnsi="Arial Narrow" w:cs="Arial"/>
          <w:sz w:val="22"/>
          <w:szCs w:val="22"/>
          <w:lang w:eastAsia="en-US"/>
        </w:rPr>
        <w:t>w szczególności: oleje, inne płyny eksploatacyjne.</w:t>
      </w:r>
    </w:p>
    <w:p w:rsidR="004D336D" w:rsidRPr="00E501D5"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Warunki gwarancji muszą być odnotowane w książce gwarancyjnej pojazdu.</w:t>
      </w:r>
    </w:p>
    <w:p w:rsidR="004D336D" w:rsidRPr="00E501D5"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o wystąpieniu wady elektronicznie na adres e-mail …………………………………...</w:t>
      </w:r>
    </w:p>
    <w:p w:rsidR="004D336D" w:rsidRPr="00E501D5"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Usunięcie wady (zakończenie naprawy) musi następować niezwłocznie, nie później jednak niż w ciągu 14 kolejnych </w:t>
      </w:r>
      <w:r w:rsidRPr="00E501D5">
        <w:rPr>
          <w:rFonts w:ascii="Arial Narrow" w:eastAsia="Calibri" w:hAnsi="Arial Narrow" w:cs="Arial"/>
          <w:sz w:val="22"/>
          <w:szCs w:val="22"/>
          <w:lang w:eastAsia="en-US"/>
        </w:rPr>
        <w:lastRenderedPageBreak/>
        <w:t>dni licząc od dnia jej zgłoszenia.</w:t>
      </w:r>
    </w:p>
    <w:p w:rsidR="004D336D" w:rsidRPr="00E501D5"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Usuwanie we własnym zakresie drobnych usterek oraz uzupełnianie materiałów eksploatacyjnych nie mogą powodować utraty ani ograniczenia uprawnień wynikających z fabrycznej gwarancji.</w:t>
      </w:r>
    </w:p>
    <w:p w:rsidR="00EE5E8C" w:rsidRPr="00E501D5" w:rsidRDefault="00D37097" w:rsidP="00EE5E8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Zmiany adaptacyjne pojazdu, dotyczące montażu wyposażenia służbowego dokonane przez Zamawiającego </w:t>
      </w:r>
      <w:r w:rsidR="00EE5E8C" w:rsidRPr="00E501D5">
        <w:rPr>
          <w:rFonts w:ascii="Arial Narrow" w:eastAsia="Calibri" w:hAnsi="Arial Narrow" w:cs="Arial"/>
          <w:sz w:val="22"/>
          <w:szCs w:val="22"/>
          <w:lang w:eastAsia="en-US"/>
        </w:rPr>
        <w:br/>
      </w:r>
      <w:r w:rsidRPr="00E501D5">
        <w:rPr>
          <w:rFonts w:ascii="Arial Narrow" w:eastAsia="Calibri" w:hAnsi="Arial Narrow" w:cs="Arial"/>
          <w:sz w:val="22"/>
          <w:szCs w:val="22"/>
          <w:lang w:eastAsia="en-US"/>
        </w:rPr>
        <w:t>w uzgodnieniu z Wykonawcą, nie mogą powodować utraty ani ograniczenia uprawnień wynikających z fabrycznej gwarancji.</w:t>
      </w:r>
    </w:p>
    <w:p w:rsidR="00EE5E8C" w:rsidRPr="00E501D5" w:rsidRDefault="00D37097" w:rsidP="00EE5E8C">
      <w:pPr>
        <w:pStyle w:val="Akapitzlist"/>
        <w:widowControl w:val="0"/>
        <w:numPr>
          <w:ilvl w:val="1"/>
          <w:numId w:val="35"/>
        </w:numPr>
        <w:autoSpaceDN w:val="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Wykonawca musi zobowiązać się do bezpłatnego udzielania konsultacji w zakresie możliwości zabudowania oraz zaleceń dotyczących montażu w pojeździe:</w:t>
      </w:r>
    </w:p>
    <w:p w:rsidR="00EE5E8C" w:rsidRPr="00E501D5" w:rsidRDefault="00D37097" w:rsidP="00EE5E8C">
      <w:pPr>
        <w:pStyle w:val="Akapitzlist"/>
        <w:widowControl w:val="0"/>
        <w:numPr>
          <w:ilvl w:val="2"/>
          <w:numId w:val="35"/>
        </w:numPr>
        <w:autoSpaceDN w:val="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instalacji antenowych i zasilania;</w:t>
      </w:r>
    </w:p>
    <w:p w:rsidR="00EE5E8C" w:rsidRPr="00E501D5" w:rsidRDefault="00D37097" w:rsidP="00EE5E8C">
      <w:pPr>
        <w:pStyle w:val="Akapitzlist"/>
        <w:widowControl w:val="0"/>
        <w:numPr>
          <w:ilvl w:val="2"/>
          <w:numId w:val="35"/>
        </w:numPr>
        <w:autoSpaceDN w:val="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urządzeń łączności radiowej;</w:t>
      </w:r>
    </w:p>
    <w:p w:rsidR="00EE5E8C" w:rsidRPr="00E501D5" w:rsidRDefault="00D37097" w:rsidP="00EE5E8C">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innego sprzętu służbowego.</w:t>
      </w:r>
    </w:p>
    <w:p w:rsidR="00EE5E8C" w:rsidRPr="00E501D5" w:rsidRDefault="00D37097" w:rsidP="00EE5E8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Wykonawca w cenie każdego pojazdu uwzględni koszty wykonania czterech kolejnych przeglądów okresowych (koszt części, materiałów eksploatacyjnych, płynów i robocizny) przewidzianych do wykonania przez producenta pojazdu </w:t>
      </w:r>
      <w:r w:rsidR="00EE5E8C" w:rsidRPr="00E501D5">
        <w:rPr>
          <w:rFonts w:ascii="Arial Narrow" w:eastAsia="Calibri" w:hAnsi="Arial Narrow" w:cs="Arial"/>
          <w:sz w:val="22"/>
          <w:szCs w:val="22"/>
          <w:lang w:eastAsia="en-US"/>
        </w:rPr>
        <w:br/>
      </w:r>
      <w:r w:rsidRPr="00E501D5">
        <w:rPr>
          <w:rFonts w:ascii="Arial Narrow" w:eastAsia="Calibri" w:hAnsi="Arial Narrow" w:cs="Arial"/>
          <w:sz w:val="22"/>
          <w:szCs w:val="22"/>
          <w:lang w:eastAsia="en-US"/>
        </w:rPr>
        <w:t xml:space="preserve">w celu zachowania gwarancji. Zakres czynności serwisowych kolejnych przeglądów okresowych musi być zgodny </w:t>
      </w:r>
      <w:r w:rsidR="00EE5E8C" w:rsidRPr="00E501D5">
        <w:rPr>
          <w:rFonts w:ascii="Arial Narrow" w:eastAsia="Calibri" w:hAnsi="Arial Narrow" w:cs="Arial"/>
          <w:sz w:val="22"/>
          <w:szCs w:val="22"/>
          <w:lang w:eastAsia="en-US"/>
        </w:rPr>
        <w:br/>
      </w:r>
      <w:r w:rsidRPr="00E501D5">
        <w:rPr>
          <w:rFonts w:ascii="Arial Narrow" w:eastAsia="Calibri" w:hAnsi="Arial Narrow" w:cs="Arial"/>
          <w:sz w:val="22"/>
          <w:szCs w:val="22"/>
          <w:lang w:eastAsia="en-US"/>
        </w:rPr>
        <w:t xml:space="preserve">z procedurami jakościowymi, zaleceniami technicznymi oraz specyfikacjami producenta samochodu. </w:t>
      </w:r>
      <w:r w:rsidRPr="00E501D5">
        <w:rPr>
          <w:rFonts w:ascii="Arial Narrow" w:hAnsi="Arial Narrow" w:cs="Arial"/>
          <w:sz w:val="22"/>
          <w:szCs w:val="22"/>
          <w:lang w:eastAsia="zh-CN"/>
        </w:rPr>
        <w:t>W ramach każdego przeglądu okresowego musi zostać wykonana wymiana oleju silnikowego oraz filtra oleju. Terminy przeglądów okresowych wynikają ze wskazań układu sygnalizacji wyświetlanych w postaci komunikatów na desce rozdzielczej, jednak nie rzadziej niż co 15 tyś km przebiegu lub przed upływem roku eksploatacji od ostatniej wymiany oleju w zależności co nastąpi wcześniej.</w:t>
      </w:r>
    </w:p>
    <w:p w:rsidR="00EE5E8C" w:rsidRPr="00E501D5" w:rsidRDefault="00D37097" w:rsidP="00EE5E8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Przeglądy okresowe opisane w </w:t>
      </w:r>
      <w:r w:rsidR="00EE5E8C" w:rsidRPr="00E501D5">
        <w:rPr>
          <w:rFonts w:ascii="Arial Narrow" w:eastAsia="Calibri" w:hAnsi="Arial Narrow" w:cs="Arial"/>
          <w:sz w:val="22"/>
          <w:szCs w:val="22"/>
          <w:lang w:eastAsia="en-US"/>
        </w:rPr>
        <w:t>pkt 8.</w:t>
      </w:r>
      <w:r w:rsidRPr="00E501D5">
        <w:rPr>
          <w:rFonts w:ascii="Arial Narrow" w:eastAsia="Calibri" w:hAnsi="Arial Narrow" w:cs="Arial"/>
          <w:sz w:val="22"/>
          <w:szCs w:val="22"/>
          <w:lang w:eastAsia="en-US"/>
        </w:rPr>
        <w:t xml:space="preserve">11 oraz naprawy w ramach gwarancji określonej w </w:t>
      </w:r>
      <w:r w:rsidR="00EE5E8C" w:rsidRPr="00E501D5">
        <w:rPr>
          <w:rFonts w:ascii="Arial Narrow" w:eastAsia="Calibri" w:hAnsi="Arial Narrow" w:cs="Arial"/>
          <w:sz w:val="22"/>
          <w:szCs w:val="22"/>
          <w:lang w:eastAsia="en-US"/>
        </w:rPr>
        <w:t>pkt</w:t>
      </w:r>
      <w:r w:rsidRPr="00E501D5">
        <w:rPr>
          <w:rFonts w:ascii="Arial Narrow" w:eastAsia="Calibri" w:hAnsi="Arial Narrow" w:cs="Arial"/>
          <w:sz w:val="22"/>
          <w:szCs w:val="22"/>
          <w:lang w:eastAsia="en-US"/>
        </w:rPr>
        <w:t xml:space="preserve"> </w:t>
      </w:r>
      <w:r w:rsidR="00EE5E8C" w:rsidRPr="00E501D5">
        <w:rPr>
          <w:rFonts w:ascii="Arial Narrow" w:eastAsia="Calibri" w:hAnsi="Arial Narrow" w:cs="Arial"/>
          <w:sz w:val="22"/>
          <w:szCs w:val="22"/>
          <w:lang w:eastAsia="en-US"/>
        </w:rPr>
        <w:t>8.</w:t>
      </w:r>
      <w:r w:rsidRPr="00E501D5">
        <w:rPr>
          <w:rFonts w:ascii="Arial Narrow" w:eastAsia="Calibri" w:hAnsi="Arial Narrow" w:cs="Arial"/>
          <w:sz w:val="22"/>
          <w:szCs w:val="22"/>
          <w:lang w:eastAsia="en-US"/>
        </w:rPr>
        <w:t>2</w:t>
      </w:r>
      <w:r w:rsidR="00EE5E8C" w:rsidRPr="00E501D5">
        <w:rPr>
          <w:rFonts w:ascii="Arial Narrow" w:eastAsia="Calibri" w:hAnsi="Arial Narrow" w:cs="Arial"/>
          <w:sz w:val="22"/>
          <w:szCs w:val="22"/>
          <w:lang w:eastAsia="en-US"/>
        </w:rPr>
        <w:t>.</w:t>
      </w:r>
      <w:r w:rsidRPr="00E501D5">
        <w:rPr>
          <w:rFonts w:ascii="Arial Narrow" w:eastAsia="Calibri" w:hAnsi="Arial Narrow" w:cs="Arial"/>
          <w:sz w:val="22"/>
          <w:szCs w:val="22"/>
          <w:lang w:eastAsia="en-US"/>
        </w:rPr>
        <w:t>1</w:t>
      </w:r>
      <w:r w:rsidR="00EE5E8C" w:rsidRPr="00E501D5">
        <w:rPr>
          <w:rFonts w:ascii="Arial Narrow" w:eastAsia="Calibri" w:hAnsi="Arial Narrow" w:cs="Arial"/>
          <w:sz w:val="22"/>
          <w:szCs w:val="22"/>
          <w:lang w:eastAsia="en-US"/>
        </w:rPr>
        <w:t xml:space="preserve"> - 8.2.3 </w:t>
      </w:r>
      <w:r w:rsidRPr="00E501D5">
        <w:rPr>
          <w:rFonts w:ascii="Arial Narrow" w:eastAsia="Calibri" w:hAnsi="Arial Narrow" w:cs="Arial"/>
          <w:sz w:val="22"/>
          <w:szCs w:val="22"/>
          <w:lang w:eastAsia="en-US"/>
        </w:rPr>
        <w:t xml:space="preserve">realizowane będą bezpłatnie. Przeglądy okresowe oraz naprawy realizowane będą w autoryzowanych stacjach obsługi. Zamawiający wymaga wskazania przez Wykonawcę, co najmniej trzech stacji obsługi pojazdów w województwie wielkopolskim. </w:t>
      </w:r>
      <w:r w:rsidRPr="00E501D5">
        <w:rPr>
          <w:rFonts w:ascii="Arial Narrow" w:hAnsi="Arial Narrow" w:cs="Arial"/>
          <w:sz w:val="22"/>
          <w:szCs w:val="22"/>
          <w:lang w:eastAsia="zh-CN"/>
        </w:rPr>
        <w:t xml:space="preserve">Zamawiający zastrzega sobie prawo do wykonywania odpłatnych przeglądów gwarancyjnych we wszystkich autoryzowanych stacjach obsługi producenta pojazdów na terenie całego kraju dostępnych dla klientów indywidualnych. </w:t>
      </w:r>
      <w:r w:rsidRPr="00E501D5">
        <w:rPr>
          <w:rFonts w:ascii="Arial Narrow" w:eastAsia="Calibri" w:hAnsi="Arial Narrow" w:cs="Arial"/>
          <w:sz w:val="22"/>
          <w:szCs w:val="22"/>
          <w:lang w:eastAsia="en-US"/>
        </w:rPr>
        <w:t>W przypadku napraw w ramach gwarancji określonej w</w:t>
      </w:r>
      <w:r w:rsidR="00EE5E8C" w:rsidRPr="00E501D5">
        <w:rPr>
          <w:rFonts w:ascii="Arial Narrow" w:eastAsia="Calibri" w:hAnsi="Arial Narrow" w:cs="Arial"/>
          <w:sz w:val="22"/>
          <w:szCs w:val="22"/>
          <w:lang w:eastAsia="en-US"/>
        </w:rPr>
        <w:t xml:space="preserve"> pkt</w:t>
      </w:r>
      <w:r w:rsidRPr="00E501D5">
        <w:rPr>
          <w:rFonts w:ascii="Arial Narrow" w:eastAsia="Calibri" w:hAnsi="Arial Narrow" w:cs="Arial"/>
          <w:sz w:val="22"/>
          <w:szCs w:val="22"/>
          <w:lang w:eastAsia="en-US"/>
        </w:rPr>
        <w:t xml:space="preserve"> </w:t>
      </w:r>
      <w:r w:rsidR="00EE5E8C" w:rsidRPr="00E501D5">
        <w:rPr>
          <w:rFonts w:ascii="Arial Narrow" w:eastAsia="Calibri" w:hAnsi="Arial Narrow" w:cs="Arial"/>
          <w:sz w:val="22"/>
          <w:szCs w:val="22"/>
          <w:lang w:eastAsia="en-US"/>
        </w:rPr>
        <w:t>8.</w:t>
      </w:r>
      <w:r w:rsidRPr="00E501D5">
        <w:rPr>
          <w:rFonts w:ascii="Arial Narrow" w:eastAsia="Calibri" w:hAnsi="Arial Narrow" w:cs="Arial"/>
          <w:sz w:val="22"/>
          <w:szCs w:val="22"/>
          <w:lang w:eastAsia="en-US"/>
        </w:rPr>
        <w:t>2</w:t>
      </w:r>
      <w:r w:rsidR="00EE5E8C" w:rsidRPr="00E501D5">
        <w:rPr>
          <w:rFonts w:ascii="Arial Narrow" w:eastAsia="Calibri" w:hAnsi="Arial Narrow" w:cs="Arial"/>
          <w:sz w:val="22"/>
          <w:szCs w:val="22"/>
          <w:lang w:eastAsia="en-US"/>
        </w:rPr>
        <w:t>.</w:t>
      </w:r>
      <w:r w:rsidRPr="00E501D5">
        <w:rPr>
          <w:rFonts w:ascii="Arial Narrow" w:eastAsia="Calibri" w:hAnsi="Arial Narrow" w:cs="Arial"/>
          <w:sz w:val="22"/>
          <w:szCs w:val="22"/>
          <w:lang w:eastAsia="en-US"/>
        </w:rPr>
        <w:t>1</w:t>
      </w:r>
      <w:r w:rsidR="00EE5E8C" w:rsidRPr="00E501D5">
        <w:rPr>
          <w:rFonts w:ascii="Arial Narrow" w:eastAsia="Calibri" w:hAnsi="Arial Narrow" w:cs="Arial"/>
          <w:sz w:val="22"/>
          <w:szCs w:val="22"/>
          <w:lang w:eastAsia="en-US"/>
        </w:rPr>
        <w:t xml:space="preserve"> - 8.2.3 Wykonawca</w:t>
      </w:r>
      <w:r w:rsidRPr="00E501D5">
        <w:rPr>
          <w:rFonts w:ascii="Arial Narrow" w:eastAsia="Calibri" w:hAnsi="Arial Narrow" w:cs="Arial"/>
          <w:sz w:val="22"/>
          <w:szCs w:val="22"/>
          <w:lang w:eastAsia="en-US"/>
        </w:rPr>
        <w:t xml:space="preserve"> zobowiązany jest do zorganizowania na własny koszt transportu pojazdu do autoryzowanej stacji obsługi oraz po wykonanej naprawie do miejsca użytkowania pojazdu.</w:t>
      </w:r>
      <w:r w:rsidRPr="00E501D5">
        <w:rPr>
          <w:rFonts w:ascii="Arial Narrow" w:hAnsi="Arial Narrow" w:cs="Arial"/>
          <w:b/>
          <w:bCs/>
          <w:i/>
          <w:iCs/>
          <w:color w:val="000000"/>
          <w:sz w:val="22"/>
          <w:szCs w:val="22"/>
          <w:lang w:eastAsia="zh-CN"/>
        </w:rPr>
        <w:t xml:space="preserve"> </w:t>
      </w:r>
      <w:r w:rsidRPr="00E501D5">
        <w:rPr>
          <w:rFonts w:ascii="Arial Narrow" w:hAnsi="Arial Narrow" w:cs="Arial"/>
          <w:bCs/>
          <w:iCs/>
          <w:color w:val="C00000"/>
          <w:sz w:val="22"/>
          <w:szCs w:val="22"/>
          <w:lang w:eastAsia="zh-CN"/>
        </w:rPr>
        <w:t>Zamawiający wymaga dostarczenia listy autoryzowanych stacji obsługi w fazie odbioru pojazdów</w:t>
      </w:r>
      <w:r w:rsidR="00EE5E8C" w:rsidRPr="00E501D5">
        <w:rPr>
          <w:rFonts w:ascii="Arial Narrow" w:hAnsi="Arial Narrow" w:cs="Arial"/>
          <w:bCs/>
          <w:iCs/>
          <w:color w:val="C00000"/>
          <w:sz w:val="22"/>
          <w:szCs w:val="22"/>
          <w:lang w:eastAsia="zh-CN"/>
        </w:rPr>
        <w:t>.</w:t>
      </w:r>
    </w:p>
    <w:p w:rsidR="00EE5E8C" w:rsidRPr="00E501D5" w:rsidRDefault="00D37097" w:rsidP="00EE5E8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Przeglądy </w:t>
      </w:r>
      <w:r w:rsidRPr="00E501D5">
        <w:rPr>
          <w:rFonts w:ascii="Arial Narrow" w:hAnsi="Arial Narrow" w:cs="Arial"/>
          <w:sz w:val="22"/>
          <w:szCs w:val="22"/>
          <w:lang w:eastAsia="zh-CN"/>
        </w:rPr>
        <w:t xml:space="preserve">okresowe oraz </w:t>
      </w:r>
      <w:r w:rsidRPr="00E501D5">
        <w:rPr>
          <w:rFonts w:ascii="Arial Narrow" w:hAnsi="Arial Narrow" w:cs="Arial"/>
          <w:color w:val="000000"/>
          <w:sz w:val="22"/>
          <w:szCs w:val="22"/>
          <w:lang w:eastAsia="zh-CN"/>
        </w:rPr>
        <w:t xml:space="preserve">naprawy w ramach gwarancji określonej w </w:t>
      </w:r>
      <w:r w:rsidR="00EE5E8C" w:rsidRPr="00E501D5">
        <w:rPr>
          <w:rFonts w:ascii="Arial Narrow" w:hAnsi="Arial Narrow" w:cs="Arial"/>
          <w:sz w:val="22"/>
          <w:szCs w:val="22"/>
          <w:lang w:eastAsia="zh-CN"/>
        </w:rPr>
        <w:t>pkt 8.2.4 - 8.2.5</w:t>
      </w:r>
      <w:r w:rsidRPr="00E501D5">
        <w:rPr>
          <w:rFonts w:ascii="Arial Narrow" w:hAnsi="Arial Narrow" w:cs="Arial"/>
          <w:sz w:val="22"/>
          <w:szCs w:val="22"/>
          <w:lang w:eastAsia="zh-CN"/>
        </w:rPr>
        <w:t xml:space="preserve"> realizowane będą bezpłatnie </w:t>
      </w:r>
      <w:r w:rsidR="00EE5E8C" w:rsidRPr="00E501D5">
        <w:rPr>
          <w:rFonts w:ascii="Arial Narrow" w:hAnsi="Arial Narrow" w:cs="Arial"/>
          <w:sz w:val="22"/>
          <w:szCs w:val="22"/>
          <w:lang w:eastAsia="zh-CN"/>
        </w:rPr>
        <w:br/>
      </w:r>
      <w:r w:rsidRPr="00E501D5">
        <w:rPr>
          <w:rFonts w:ascii="Arial Narrow" w:hAnsi="Arial Narrow" w:cs="Arial"/>
          <w:sz w:val="22"/>
          <w:szCs w:val="22"/>
          <w:lang w:eastAsia="zh-CN"/>
        </w:rPr>
        <w:t xml:space="preserve">w miejscu użytkowania pojazdu. W </w:t>
      </w:r>
      <w:r w:rsidR="00EE5E8C" w:rsidRPr="00E501D5">
        <w:rPr>
          <w:rFonts w:ascii="Arial Narrow" w:hAnsi="Arial Narrow" w:cs="Arial"/>
          <w:sz w:val="22"/>
          <w:szCs w:val="22"/>
          <w:lang w:eastAsia="zh-CN"/>
        </w:rPr>
        <w:t>przypadku,</w:t>
      </w:r>
      <w:r w:rsidRPr="00E501D5">
        <w:rPr>
          <w:rFonts w:ascii="Arial Narrow" w:hAnsi="Arial Narrow" w:cs="Arial"/>
          <w:sz w:val="22"/>
          <w:szCs w:val="22"/>
          <w:lang w:eastAsia="zh-CN"/>
        </w:rPr>
        <w:t xml:space="preserve">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w:t>
      </w:r>
      <w:r w:rsidRPr="00E501D5">
        <w:rPr>
          <w:rFonts w:ascii="Arial Narrow" w:eastAsia="Calibri" w:hAnsi="Arial Narrow" w:cs="Arial"/>
          <w:sz w:val="22"/>
          <w:szCs w:val="22"/>
          <w:lang w:eastAsia="en-US"/>
        </w:rPr>
        <w:t xml:space="preserve">pojazdu.  </w:t>
      </w:r>
    </w:p>
    <w:p w:rsidR="00EE5E8C" w:rsidRPr="00E501D5" w:rsidRDefault="00D37097" w:rsidP="00477F86">
      <w:pPr>
        <w:pStyle w:val="Akapitzlist"/>
        <w:widowControl w:val="0"/>
        <w:numPr>
          <w:ilvl w:val="0"/>
          <w:numId w:val="35"/>
        </w:numPr>
        <w:shd w:val="clear" w:color="auto" w:fill="D9D9D9" w:themeFill="background1" w:themeFillShade="D9"/>
        <w:autoSpaceDN w:val="0"/>
        <w:spacing w:after="120"/>
        <w:contextualSpacing w:val="0"/>
        <w:jc w:val="both"/>
        <w:rPr>
          <w:rFonts w:ascii="Arial Narrow" w:hAnsi="Arial Narrow"/>
          <w:sz w:val="22"/>
          <w:szCs w:val="22"/>
          <w:u w:val="single"/>
          <w:lang w:eastAsia="zh-CN"/>
        </w:rPr>
      </w:pPr>
      <w:r w:rsidRPr="00E501D5">
        <w:rPr>
          <w:rFonts w:ascii="Arial Narrow" w:hAnsi="Arial Narrow" w:cs="Arial"/>
          <w:b/>
          <w:color w:val="000000"/>
          <w:sz w:val="22"/>
          <w:szCs w:val="22"/>
          <w:lang w:eastAsia="zh-CN"/>
        </w:rPr>
        <w:t>WYMAGANE DOKUMENTY W FAZIE ODBIORU POJAZDU</w:t>
      </w:r>
    </w:p>
    <w:p w:rsidR="00477F86" w:rsidRPr="00E501D5" w:rsidRDefault="00D37097" w:rsidP="00477F86">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Dokumenty określone w specyfikacji technicznej.</w:t>
      </w:r>
    </w:p>
    <w:p w:rsidR="00477F86" w:rsidRPr="00E501D5" w:rsidRDefault="00D37097" w:rsidP="00477F86">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 celu potwierdzenia spełnienia przez oferowany pojazd poszczególnych punktów specyfikacji technicznej Zamawiający zastrzega sobie prawo do żądania przekazania Zamawiającemu przez Wykonawcę niezbędnych dokumentów, w szczególności dokumentacji technicznej pojazdu i wyników badań laboratoryjnych (w tym np. protokołów z badań).</w:t>
      </w:r>
    </w:p>
    <w:p w:rsidR="00477F86" w:rsidRPr="00E501D5" w:rsidRDefault="00D37097" w:rsidP="00477F86">
      <w:pPr>
        <w:pStyle w:val="Akapitzlist"/>
        <w:widowControl w:val="0"/>
        <w:numPr>
          <w:ilvl w:val="1"/>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Do wydawanego pojazdu Wykonawca dołączy dokumenty sporządzone w języku polskim:</w:t>
      </w:r>
    </w:p>
    <w:p w:rsidR="00477F86" w:rsidRPr="00E501D5" w:rsidRDefault="00D37097" w:rsidP="00477F86">
      <w:pPr>
        <w:pStyle w:val="Akapitzlist"/>
        <w:widowControl w:val="0"/>
        <w:numPr>
          <w:ilvl w:val="2"/>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książkę gwarancyjną,</w:t>
      </w:r>
    </w:p>
    <w:p w:rsidR="00477F86" w:rsidRPr="00E501D5" w:rsidRDefault="00D37097" w:rsidP="00477F86">
      <w:pPr>
        <w:pStyle w:val="Akapitzlist"/>
        <w:widowControl w:val="0"/>
        <w:numPr>
          <w:ilvl w:val="2"/>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wykaz wyposażenia,</w:t>
      </w:r>
    </w:p>
    <w:p w:rsidR="00477F86" w:rsidRPr="00E501D5" w:rsidRDefault="00D37097" w:rsidP="00477F86">
      <w:pPr>
        <w:pStyle w:val="Akapitzlist"/>
        <w:widowControl w:val="0"/>
        <w:numPr>
          <w:ilvl w:val="2"/>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instrukcję obsługi pojazdu bazowego oraz elementów zabudowy i wyposażenia, która musi zawierać </w:t>
      </w:r>
      <w:r w:rsidR="00477F86" w:rsidRPr="00E501D5">
        <w:rPr>
          <w:rFonts w:ascii="Arial Narrow" w:hAnsi="Arial Narrow" w:cs="Arial"/>
          <w:sz w:val="22"/>
          <w:szCs w:val="22"/>
          <w:lang w:eastAsia="zh-CN"/>
        </w:rPr>
        <w:br/>
      </w:r>
      <w:r w:rsidRPr="00E501D5">
        <w:rPr>
          <w:rFonts w:ascii="Arial Narrow" w:hAnsi="Arial Narrow" w:cs="Arial"/>
          <w:sz w:val="22"/>
          <w:szCs w:val="22"/>
          <w:lang w:eastAsia="zh-CN"/>
        </w:rPr>
        <w:t>(w postaci opisów, schematów, rysunków i zdjęć) zagadnienia związane z:</w:t>
      </w:r>
    </w:p>
    <w:p w:rsidR="00477F86" w:rsidRPr="00E501D5" w:rsidRDefault="00D37097" w:rsidP="00477F86">
      <w:pPr>
        <w:pStyle w:val="Akapitzlist"/>
        <w:widowControl w:val="0"/>
        <w:numPr>
          <w:ilvl w:val="3"/>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bezpiecznym użytkowaniem pojazdu,</w:t>
      </w:r>
    </w:p>
    <w:p w:rsidR="00477F86" w:rsidRPr="00E501D5" w:rsidRDefault="00D37097" w:rsidP="00477F86">
      <w:pPr>
        <w:pStyle w:val="Akapitzlist"/>
        <w:widowControl w:val="0"/>
        <w:numPr>
          <w:ilvl w:val="3"/>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konstrukcją, obsługą i serwisem pojazdu bazowego oraz elementów zabudowy i wyposażenia, </w:t>
      </w:r>
    </w:p>
    <w:p w:rsidR="00477F86" w:rsidRPr="00E501D5" w:rsidRDefault="00D37097" w:rsidP="00477F86">
      <w:pPr>
        <w:pStyle w:val="Akapitzlist"/>
        <w:widowControl w:val="0"/>
        <w:numPr>
          <w:ilvl w:val="3"/>
          <w:numId w:val="35"/>
        </w:numPr>
        <w:autoSpaceDN w:val="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wymaganymi terminami przeglądów okresowych, specyfikacjami olejów i płynów eksploatacyjnych,</w:t>
      </w:r>
    </w:p>
    <w:p w:rsidR="00477F86" w:rsidRPr="00E501D5" w:rsidRDefault="00D37097" w:rsidP="00477F86">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parametrami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w:t>
      </w:r>
    </w:p>
    <w:p w:rsidR="00477F86" w:rsidRPr="00E501D5" w:rsidRDefault="00D37097" w:rsidP="00477F86">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lastRenderedPageBreak/>
        <w:t>książkę przeglądów serwisowych,</w:t>
      </w:r>
    </w:p>
    <w:p w:rsidR="00477F86" w:rsidRPr="00E501D5" w:rsidRDefault="00D37097" w:rsidP="00477F86">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świadectwo zgodności WE pojazdu bazowego wraz z oświadczeniem producenta/importera potwierdzającym dane pojazdu nieznajdujące się w świadectwie zgodności, a niezbędne do zarejestrowania pojazdu,</w:t>
      </w:r>
    </w:p>
    <w:p w:rsidR="00477F86" w:rsidRPr="00E501D5" w:rsidRDefault="00D37097" w:rsidP="00477F86">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zaświadczenie z upoważnionej stacji kontroli pojazdów wraz z opisem</w:t>
      </w:r>
      <w:r w:rsidRPr="00E501D5">
        <w:rPr>
          <w:rFonts w:ascii="Arial Narrow" w:eastAsia="Calibri" w:hAnsi="Arial Narrow" w:cs="Arial"/>
          <w:sz w:val="22"/>
          <w:szCs w:val="22"/>
          <w:lang w:eastAsia="zh-CN"/>
        </w:rPr>
        <w:t xml:space="preserve"> zakresu zmian dokonanych </w:t>
      </w:r>
      <w:r w:rsidR="00E13540" w:rsidRPr="00E501D5">
        <w:rPr>
          <w:rFonts w:ascii="Arial Narrow" w:eastAsia="Calibri" w:hAnsi="Arial Narrow" w:cs="Arial"/>
          <w:sz w:val="22"/>
          <w:szCs w:val="22"/>
          <w:lang w:eastAsia="zh-CN"/>
        </w:rPr>
        <w:br/>
      </w:r>
      <w:r w:rsidRPr="00E501D5">
        <w:rPr>
          <w:rFonts w:ascii="Arial Narrow" w:eastAsia="Calibri" w:hAnsi="Arial Narrow" w:cs="Arial"/>
          <w:sz w:val="22"/>
          <w:szCs w:val="22"/>
          <w:lang w:eastAsia="zh-CN"/>
        </w:rPr>
        <w:t>w pojeździe, w tym, co najmniej zmian: rodzaju pojazdu, masy własnej, liczby miejsc siedzących</w:t>
      </w:r>
      <w:r w:rsidRPr="00E501D5">
        <w:rPr>
          <w:rFonts w:ascii="Arial Narrow" w:hAnsi="Arial Narrow" w:cs="Arial"/>
          <w:b/>
          <w:sz w:val="22"/>
          <w:szCs w:val="22"/>
          <w:lang w:eastAsia="zh-CN"/>
        </w:rPr>
        <w:t xml:space="preserve"> </w:t>
      </w:r>
      <w:r w:rsidRPr="00E501D5">
        <w:rPr>
          <w:rFonts w:ascii="Arial Narrow" w:hAnsi="Arial Narrow" w:cs="Arial"/>
          <w:sz w:val="22"/>
          <w:szCs w:val="22"/>
          <w:lang w:eastAsia="zh-CN"/>
        </w:rPr>
        <w:t xml:space="preserve">oraz </w:t>
      </w:r>
      <w:r w:rsidR="00E13540" w:rsidRPr="00E501D5">
        <w:rPr>
          <w:rFonts w:ascii="Arial Narrow" w:hAnsi="Arial Narrow" w:cs="Arial"/>
          <w:sz w:val="22"/>
          <w:szCs w:val="22"/>
          <w:lang w:eastAsia="zh-CN"/>
        </w:rPr>
        <w:br/>
      </w:r>
      <w:r w:rsidRPr="00E501D5">
        <w:rPr>
          <w:rFonts w:ascii="Arial Narrow" w:hAnsi="Arial Narrow" w:cs="Arial"/>
          <w:sz w:val="22"/>
          <w:szCs w:val="22"/>
          <w:lang w:eastAsia="zh-CN"/>
        </w:rPr>
        <w:t xml:space="preserve">o przeprowadzeniu badania technicznego przed dopuszczeniem do ruchu pojazdu uprzywilejowanego zgodnie z ustawą Prawo o ruchu drogowym, </w:t>
      </w:r>
    </w:p>
    <w:p w:rsidR="00477F86" w:rsidRPr="00E501D5" w:rsidRDefault="00D37097" w:rsidP="00477F86">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E501D5">
        <w:rPr>
          <w:rFonts w:ascii="Arial Narrow" w:hAnsi="Arial Narrow" w:cs="Arial"/>
          <w:sz w:val="22"/>
          <w:szCs w:val="22"/>
          <w:lang w:eastAsia="zh-CN"/>
        </w:rPr>
        <w:t>dokumenty określone w specyfikacji technicznej.</w:t>
      </w:r>
    </w:p>
    <w:p w:rsidR="00BA6104" w:rsidRPr="00E501D5" w:rsidRDefault="00BA6104" w:rsidP="00BA6104">
      <w:pPr>
        <w:pStyle w:val="Akapitzlist"/>
        <w:widowControl w:val="0"/>
        <w:autoSpaceDN w:val="0"/>
        <w:spacing w:after="120"/>
        <w:ind w:left="1276"/>
        <w:contextualSpacing w:val="0"/>
        <w:jc w:val="both"/>
        <w:rPr>
          <w:rFonts w:ascii="Arial Narrow" w:hAnsi="Arial Narrow"/>
          <w:sz w:val="22"/>
          <w:szCs w:val="22"/>
          <w:u w:val="single"/>
          <w:lang w:eastAsia="zh-CN"/>
        </w:rPr>
      </w:pPr>
    </w:p>
    <w:p w:rsidR="00477F86" w:rsidRPr="00E501D5" w:rsidRDefault="00477F86" w:rsidP="00BA6104">
      <w:pPr>
        <w:pStyle w:val="Akapitzlist"/>
        <w:widowControl w:val="0"/>
        <w:numPr>
          <w:ilvl w:val="0"/>
          <w:numId w:val="35"/>
        </w:numPr>
        <w:shd w:val="clear" w:color="auto" w:fill="D9D9D9" w:themeFill="background1" w:themeFillShade="D9"/>
        <w:autoSpaceDN w:val="0"/>
        <w:spacing w:after="120"/>
        <w:contextualSpacing w:val="0"/>
        <w:jc w:val="both"/>
        <w:rPr>
          <w:rFonts w:ascii="Arial Narrow" w:hAnsi="Arial Narrow"/>
          <w:sz w:val="22"/>
          <w:szCs w:val="22"/>
          <w:lang w:eastAsia="zh-CN"/>
        </w:rPr>
      </w:pPr>
      <w:r w:rsidRPr="00E501D5">
        <w:rPr>
          <w:rFonts w:ascii="Arial Narrow" w:hAnsi="Arial Narrow" w:cs="Arial"/>
          <w:b/>
          <w:sz w:val="22"/>
          <w:szCs w:val="22"/>
        </w:rPr>
        <w:t>WYMAGANIA DLA MATERIAŁÓW UŻYWANYCH DO WYKONANIA OZNAKOWANIA POJAZDÓW POLICYJNYCH</w:t>
      </w:r>
    </w:p>
    <w:p w:rsidR="00D37097" w:rsidRPr="00E501D5" w:rsidRDefault="00D37097" w:rsidP="00BA6104">
      <w:pPr>
        <w:pStyle w:val="Akapitzlist"/>
        <w:widowControl w:val="0"/>
        <w:numPr>
          <w:ilvl w:val="1"/>
          <w:numId w:val="35"/>
        </w:numPr>
        <w:autoSpaceDN w:val="0"/>
        <w:spacing w:after="120"/>
        <w:contextualSpacing w:val="0"/>
        <w:jc w:val="both"/>
        <w:rPr>
          <w:rFonts w:ascii="Arial Narrow" w:hAnsi="Arial Narrow"/>
          <w:sz w:val="22"/>
          <w:szCs w:val="22"/>
          <w:lang w:eastAsia="zh-CN"/>
        </w:rPr>
      </w:pPr>
      <w:r w:rsidRPr="00E501D5">
        <w:rPr>
          <w:rFonts w:ascii="Arial Narrow" w:hAnsi="Arial Narrow" w:cs="Arial"/>
          <w:b/>
          <w:sz w:val="22"/>
          <w:szCs w:val="22"/>
        </w:rPr>
        <w:t>Wymagania ogólne:</w:t>
      </w:r>
    </w:p>
    <w:tbl>
      <w:tblPr>
        <w:tblW w:w="9384" w:type="dxa"/>
        <w:tblInd w:w="564" w:type="dxa"/>
        <w:tblLayout w:type="fixed"/>
        <w:tblCellMar>
          <w:left w:w="57" w:type="dxa"/>
          <w:right w:w="0" w:type="dxa"/>
        </w:tblCellMar>
        <w:tblLook w:val="04A0" w:firstRow="1" w:lastRow="0" w:firstColumn="1" w:lastColumn="0" w:noHBand="0" w:noVBand="1"/>
      </w:tblPr>
      <w:tblGrid>
        <w:gridCol w:w="3117"/>
        <w:gridCol w:w="227"/>
        <w:gridCol w:w="6040"/>
      </w:tblGrid>
      <w:tr w:rsidR="00477F86" w:rsidRPr="00E501D5"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Grubość materiału</w:t>
            </w:r>
          </w:p>
        </w:tc>
        <w:tc>
          <w:tcPr>
            <w:tcW w:w="227" w:type="dxa"/>
            <w:tcBorders>
              <w:top w:val="single" w:sz="2" w:space="0" w:color="000000"/>
              <w:left w:val="single" w:sz="2" w:space="0" w:color="000000"/>
              <w:bottom w:val="single" w:sz="2" w:space="0" w:color="000000"/>
              <w:right w:val="single" w:sz="2" w:space="0" w:color="000000"/>
            </w:tcBorders>
          </w:tcPr>
          <w:p w:rsidR="00477F86" w:rsidRPr="00E501D5"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 1 mm</w:t>
            </w:r>
          </w:p>
        </w:tc>
      </w:tr>
      <w:tr w:rsidR="00477F86" w:rsidRPr="00E501D5"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Wymagania odnośnie aplikacji</w:t>
            </w:r>
          </w:p>
        </w:tc>
        <w:tc>
          <w:tcPr>
            <w:tcW w:w="227" w:type="dxa"/>
            <w:tcBorders>
              <w:top w:val="single" w:sz="2" w:space="0" w:color="000000"/>
              <w:left w:val="single" w:sz="2" w:space="0" w:color="000000"/>
              <w:bottom w:val="single" w:sz="2" w:space="0" w:color="000000"/>
              <w:right w:val="single" w:sz="2" w:space="0" w:color="000000"/>
            </w:tcBorders>
          </w:tcPr>
          <w:p w:rsidR="00477F86" w:rsidRPr="00E501D5"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3" w:firstLine="0"/>
              <w:jc w:val="left"/>
              <w:rPr>
                <w:rFonts w:ascii="Arial Narrow" w:hAnsi="Arial Narrow" w:cs="Arial"/>
                <w:sz w:val="22"/>
                <w:szCs w:val="22"/>
              </w:rPr>
            </w:pPr>
            <w:r w:rsidRPr="00E501D5">
              <w:rPr>
                <w:rFonts w:ascii="Arial Narrow" w:hAnsi="Arial Narrow" w:cs="Arial"/>
                <w:sz w:val="22"/>
                <w:szCs w:val="22"/>
              </w:rPr>
              <w:t>Zgodnie z instrukcją producenta</w:t>
            </w:r>
          </w:p>
        </w:tc>
      </w:tr>
      <w:tr w:rsidR="00477F86" w:rsidRPr="00E501D5"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Oczekiwana trwałość i okres gwarancji</w:t>
            </w:r>
          </w:p>
        </w:tc>
        <w:tc>
          <w:tcPr>
            <w:tcW w:w="227" w:type="dxa"/>
            <w:tcBorders>
              <w:top w:val="single" w:sz="2" w:space="0" w:color="000000"/>
              <w:left w:val="single" w:sz="2" w:space="0" w:color="000000"/>
              <w:bottom w:val="single" w:sz="2" w:space="0" w:color="000000"/>
              <w:right w:val="single" w:sz="2" w:space="0" w:color="000000"/>
            </w:tcBorders>
          </w:tcPr>
          <w:p w:rsidR="00477F86" w:rsidRPr="00E501D5"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3" w:firstLine="0"/>
              <w:jc w:val="left"/>
              <w:rPr>
                <w:rFonts w:ascii="Arial Narrow" w:hAnsi="Arial Narrow" w:cs="Arial"/>
                <w:sz w:val="22"/>
                <w:szCs w:val="22"/>
              </w:rPr>
            </w:pPr>
            <w:r w:rsidRPr="00E501D5">
              <w:rPr>
                <w:rFonts w:ascii="Arial Narrow" w:hAnsi="Arial Narrow" w:cs="Arial"/>
                <w:sz w:val="22"/>
                <w:szCs w:val="22"/>
              </w:rPr>
              <w:t>min 5 lat</w:t>
            </w:r>
          </w:p>
        </w:tc>
      </w:tr>
      <w:tr w:rsidR="00477F86" w:rsidRPr="00E501D5"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Zakres temperatur</w:t>
            </w:r>
          </w:p>
        </w:tc>
        <w:tc>
          <w:tcPr>
            <w:tcW w:w="227" w:type="dxa"/>
            <w:tcBorders>
              <w:top w:val="single" w:sz="2" w:space="0" w:color="000000"/>
              <w:left w:val="single" w:sz="2" w:space="0" w:color="000000"/>
              <w:bottom w:val="single" w:sz="2" w:space="0" w:color="000000"/>
              <w:right w:val="single" w:sz="2" w:space="0" w:color="000000"/>
            </w:tcBorders>
          </w:tcPr>
          <w:p w:rsidR="00477F86" w:rsidRPr="00E501D5"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3" w:firstLine="0"/>
              <w:jc w:val="left"/>
              <w:rPr>
                <w:rFonts w:ascii="Arial Narrow" w:hAnsi="Arial Narrow" w:cs="Arial"/>
                <w:sz w:val="22"/>
                <w:szCs w:val="22"/>
              </w:rPr>
            </w:pPr>
            <w:r w:rsidRPr="00E501D5">
              <w:rPr>
                <w:rFonts w:ascii="Arial Narrow" w:hAnsi="Arial Narrow" w:cs="Arial"/>
                <w:sz w:val="22"/>
                <w:szCs w:val="22"/>
              </w:rPr>
              <w:t>-30ºC ÷ 70ºC</w:t>
            </w:r>
          </w:p>
        </w:tc>
      </w:tr>
      <w:tr w:rsidR="00477F86" w:rsidRPr="00E501D5"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Badania</w:t>
            </w:r>
          </w:p>
        </w:tc>
        <w:tc>
          <w:tcPr>
            <w:tcW w:w="227" w:type="dxa"/>
            <w:tcBorders>
              <w:top w:val="single" w:sz="2" w:space="0" w:color="000000"/>
              <w:left w:val="single" w:sz="2" w:space="0" w:color="000000"/>
              <w:bottom w:val="single" w:sz="2" w:space="0" w:color="000000"/>
              <w:right w:val="single" w:sz="2" w:space="0" w:color="000000"/>
            </w:tcBorders>
          </w:tcPr>
          <w:p w:rsidR="00477F86" w:rsidRPr="00E501D5"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3" w:firstLine="0"/>
              <w:jc w:val="left"/>
              <w:rPr>
                <w:rFonts w:ascii="Arial Narrow" w:hAnsi="Arial Narrow" w:cs="Arial"/>
                <w:sz w:val="22"/>
                <w:szCs w:val="22"/>
              </w:rPr>
            </w:pPr>
            <w:r w:rsidRPr="00E501D5">
              <w:rPr>
                <w:rFonts w:ascii="Arial Narrow" w:hAnsi="Arial Narrow" w:cs="Arial"/>
                <w:sz w:val="22"/>
                <w:szCs w:val="22"/>
              </w:rPr>
              <w:t>krajowe laboratorium akredytowane w zakresie badań materiałów odblaskowych</w:t>
            </w:r>
          </w:p>
        </w:tc>
      </w:tr>
      <w:tr w:rsidR="00477F86" w:rsidRPr="00E501D5"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Okres ważności badań</w:t>
            </w:r>
          </w:p>
        </w:tc>
        <w:tc>
          <w:tcPr>
            <w:tcW w:w="227" w:type="dxa"/>
            <w:tcBorders>
              <w:top w:val="single" w:sz="2" w:space="0" w:color="000000"/>
              <w:left w:val="single" w:sz="2" w:space="0" w:color="000000"/>
              <w:bottom w:val="single" w:sz="2" w:space="0" w:color="000000"/>
              <w:right w:val="single" w:sz="2" w:space="0" w:color="000000"/>
            </w:tcBorders>
          </w:tcPr>
          <w:p w:rsidR="00477F86" w:rsidRPr="00E501D5"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E501D5" w:rsidRDefault="00477F86" w:rsidP="00BA6104">
            <w:pPr>
              <w:widowControl w:val="0"/>
              <w:kinsoku w:val="0"/>
              <w:overflowPunct w:val="0"/>
              <w:autoSpaceDE w:val="0"/>
              <w:autoSpaceDN w:val="0"/>
              <w:adjustRightInd w:val="0"/>
              <w:ind w:left="3" w:firstLine="0"/>
              <w:jc w:val="left"/>
              <w:rPr>
                <w:rFonts w:ascii="Arial Narrow" w:hAnsi="Arial Narrow" w:cs="Arial"/>
                <w:sz w:val="22"/>
                <w:szCs w:val="22"/>
              </w:rPr>
            </w:pPr>
            <w:r w:rsidRPr="00E501D5">
              <w:rPr>
                <w:rFonts w:ascii="Arial Narrow" w:hAnsi="Arial Narrow" w:cs="Arial"/>
                <w:sz w:val="22"/>
                <w:szCs w:val="22"/>
              </w:rPr>
              <w:t>5 lat</w:t>
            </w:r>
          </w:p>
        </w:tc>
      </w:tr>
    </w:tbl>
    <w:p w:rsidR="00BA6104" w:rsidRPr="00E501D5" w:rsidRDefault="00D37097" w:rsidP="00BA6104">
      <w:pPr>
        <w:pStyle w:val="Akapitzlist"/>
        <w:numPr>
          <w:ilvl w:val="1"/>
          <w:numId w:val="35"/>
        </w:numPr>
        <w:autoSpaceDN w:val="0"/>
        <w:spacing w:before="120" w:after="120"/>
        <w:ind w:right="142"/>
        <w:contextualSpacing w:val="0"/>
        <w:rPr>
          <w:rFonts w:ascii="Arial Narrow" w:hAnsi="Arial Narrow" w:cs="Arial"/>
          <w:sz w:val="22"/>
          <w:szCs w:val="22"/>
        </w:rPr>
      </w:pPr>
      <w:r w:rsidRPr="00E501D5">
        <w:rPr>
          <w:rFonts w:ascii="Arial Narrow" w:hAnsi="Arial Narrow" w:cs="Arial"/>
          <w:b/>
          <w:sz w:val="22"/>
          <w:szCs w:val="22"/>
        </w:rPr>
        <w:t xml:space="preserve">Zakres badań fotometrycznych </w:t>
      </w:r>
    </w:p>
    <w:p w:rsidR="00D37097" w:rsidRPr="00E501D5" w:rsidRDefault="00D37097" w:rsidP="00BA6104">
      <w:pPr>
        <w:pStyle w:val="Akapitzlist"/>
        <w:numPr>
          <w:ilvl w:val="2"/>
          <w:numId w:val="35"/>
        </w:numPr>
        <w:autoSpaceDN w:val="0"/>
        <w:spacing w:after="40"/>
        <w:ind w:right="142"/>
        <w:rPr>
          <w:rFonts w:ascii="Arial Narrow" w:hAnsi="Arial Narrow" w:cs="Arial"/>
          <w:sz w:val="22"/>
          <w:szCs w:val="22"/>
        </w:rPr>
      </w:pPr>
      <w:r w:rsidRPr="00E501D5">
        <w:rPr>
          <w:rFonts w:ascii="Arial Narrow" w:hAnsi="Arial Narrow" w:cs="Arial"/>
          <w:sz w:val="22"/>
          <w:szCs w:val="22"/>
          <w:u w:val="single"/>
        </w:rPr>
        <w:t xml:space="preserve">Gęstość powierzchniowa współczynnika odblasku R’ dla materiału nowego </w:t>
      </w:r>
      <w:r w:rsidRPr="00E501D5">
        <w:rPr>
          <w:rFonts w:ascii="Arial Narrow" w:hAnsi="Arial Narrow" w:cs="Arial"/>
          <w:sz w:val="22"/>
          <w:szCs w:val="22"/>
        </w:rPr>
        <w:t>(Metoda badań zgodna z CIE 54.2:2001)</w:t>
      </w:r>
    </w:p>
    <w:tbl>
      <w:tblPr>
        <w:tblW w:w="8265" w:type="dxa"/>
        <w:tblInd w:w="1273" w:type="dxa"/>
        <w:tblLayout w:type="fixed"/>
        <w:tblCellMar>
          <w:left w:w="0" w:type="dxa"/>
          <w:right w:w="0" w:type="dxa"/>
        </w:tblCellMar>
        <w:tblLook w:val="04A0" w:firstRow="1" w:lastRow="0" w:firstColumn="1" w:lastColumn="0" w:noHBand="0" w:noVBand="1"/>
      </w:tblPr>
      <w:tblGrid>
        <w:gridCol w:w="1417"/>
        <w:gridCol w:w="1418"/>
        <w:gridCol w:w="1566"/>
        <w:gridCol w:w="1368"/>
        <w:gridCol w:w="1276"/>
        <w:gridCol w:w="1220"/>
      </w:tblGrid>
      <w:tr w:rsidR="00D37097" w:rsidRPr="00E501D5" w:rsidTr="00BA6104">
        <w:trPr>
          <w:trHeight w:hRule="exact" w:val="580"/>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E501D5" w:rsidRDefault="00D37097" w:rsidP="00BA6104">
            <w:pPr>
              <w:autoSpaceDN w:val="0"/>
              <w:ind w:left="0" w:firstLine="0"/>
              <w:jc w:val="center"/>
              <w:rPr>
                <w:rFonts w:ascii="Arial Narrow" w:hAnsi="Arial Narrow" w:cs="Arial"/>
                <w:sz w:val="22"/>
                <w:szCs w:val="22"/>
              </w:rPr>
            </w:pPr>
            <w:r w:rsidRPr="00E501D5">
              <w:rPr>
                <w:rFonts w:ascii="Arial Narrow" w:hAnsi="Arial Narrow" w:cs="Arial"/>
                <w:sz w:val="22"/>
                <w:szCs w:val="22"/>
              </w:rPr>
              <w:t>Kąt obserwacji</w:t>
            </w:r>
          </w:p>
          <w:p w:rsidR="00D37097" w:rsidRPr="00E501D5" w:rsidRDefault="00D37097" w:rsidP="00BA6104">
            <w:pPr>
              <w:widowControl w:val="0"/>
              <w:kinsoku w:val="0"/>
              <w:overflowPunct w:val="0"/>
              <w:autoSpaceDE w:val="0"/>
              <w:autoSpaceDN w:val="0"/>
              <w:adjustRightInd w:val="0"/>
              <w:ind w:left="412" w:right="96" w:hanging="293"/>
              <w:jc w:val="center"/>
              <w:rPr>
                <w:rFonts w:ascii="Arial Narrow" w:hAnsi="Arial Narrow" w:cs="Arial"/>
                <w:sz w:val="22"/>
                <w:szCs w:val="22"/>
              </w:rPr>
            </w:pPr>
            <w:r w:rsidRPr="00E501D5">
              <w:rPr>
                <w:rFonts w:ascii="Arial Narrow" w:hAnsi="Arial Narrow" w:cs="Arial"/>
                <w:sz w:val="22"/>
                <w:szCs w:val="22"/>
              </w:rPr>
              <w:sym w:font="Symbol" w:char="F061"/>
            </w:r>
          </w:p>
        </w:tc>
        <w:tc>
          <w:tcPr>
            <w:tcW w:w="1418" w:type="dxa"/>
            <w:vMerge w:val="restart"/>
            <w:tcBorders>
              <w:top w:val="single" w:sz="2" w:space="0" w:color="000000"/>
              <w:left w:val="single" w:sz="2" w:space="0" w:color="000000"/>
              <w:bottom w:val="single" w:sz="2" w:space="0" w:color="000000"/>
              <w:right w:val="single" w:sz="2" w:space="0" w:color="000000"/>
            </w:tcBorders>
            <w:vAlign w:val="center"/>
          </w:tcPr>
          <w:p w:rsidR="00D37097" w:rsidRPr="00E501D5" w:rsidRDefault="00D37097" w:rsidP="00BA6104">
            <w:pPr>
              <w:autoSpaceDN w:val="0"/>
              <w:ind w:left="0" w:firstLine="0"/>
              <w:jc w:val="center"/>
              <w:rPr>
                <w:rFonts w:ascii="Arial Narrow" w:hAnsi="Arial Narrow" w:cs="Arial"/>
                <w:sz w:val="22"/>
                <w:szCs w:val="22"/>
              </w:rPr>
            </w:pPr>
            <w:r w:rsidRPr="00E501D5">
              <w:rPr>
                <w:rFonts w:ascii="Arial Narrow" w:hAnsi="Arial Narrow" w:cs="Arial"/>
                <w:sz w:val="22"/>
                <w:szCs w:val="22"/>
              </w:rPr>
              <w:t>Kąt oświetlenia</w:t>
            </w:r>
          </w:p>
          <w:p w:rsidR="00D37097" w:rsidRPr="00E501D5" w:rsidRDefault="00D37097" w:rsidP="00BA6104">
            <w:pPr>
              <w:autoSpaceDN w:val="0"/>
              <w:ind w:left="0" w:firstLine="0"/>
              <w:jc w:val="center"/>
              <w:rPr>
                <w:rFonts w:ascii="Arial Narrow" w:hAnsi="Arial Narrow" w:cs="Arial"/>
                <w:sz w:val="22"/>
                <w:szCs w:val="22"/>
              </w:rPr>
            </w:pPr>
            <w:r w:rsidRPr="00E501D5">
              <w:rPr>
                <w:rFonts w:ascii="Arial Narrow" w:hAnsi="Arial Narrow" w:cs="Arial"/>
                <w:sz w:val="22"/>
                <w:szCs w:val="22"/>
              </w:rPr>
              <w:sym w:font="Symbol" w:char="F062"/>
            </w:r>
            <w:r w:rsidRPr="00E501D5">
              <w:rPr>
                <w:rFonts w:ascii="Arial Narrow" w:hAnsi="Arial Narrow" w:cs="Arial"/>
                <w:sz w:val="22"/>
                <w:szCs w:val="22"/>
                <w:vertAlign w:val="subscript"/>
              </w:rPr>
              <w:t>1</w:t>
            </w:r>
          </w:p>
          <w:p w:rsidR="00D37097" w:rsidRPr="00E501D5" w:rsidRDefault="00D37097" w:rsidP="00BA6104">
            <w:pPr>
              <w:widowControl w:val="0"/>
              <w:kinsoku w:val="0"/>
              <w:overflowPunct w:val="0"/>
              <w:autoSpaceDE w:val="0"/>
              <w:autoSpaceDN w:val="0"/>
              <w:adjustRightInd w:val="0"/>
              <w:ind w:left="271" w:right="116" w:hanging="132"/>
              <w:jc w:val="center"/>
              <w:rPr>
                <w:rFonts w:ascii="Arial Narrow" w:hAnsi="Arial Narrow" w:cs="Arial"/>
                <w:sz w:val="22"/>
                <w:szCs w:val="22"/>
              </w:rPr>
            </w:pPr>
            <w:r w:rsidRPr="00E501D5">
              <w:rPr>
                <w:rFonts w:ascii="Arial Narrow" w:hAnsi="Arial Narrow" w:cs="Arial"/>
                <w:sz w:val="22"/>
                <w:szCs w:val="22"/>
              </w:rPr>
              <w:t>(</w:t>
            </w:r>
            <w:r w:rsidRPr="00E501D5">
              <w:rPr>
                <w:rFonts w:ascii="Arial Narrow" w:hAnsi="Arial Narrow" w:cs="Arial"/>
                <w:sz w:val="22"/>
                <w:szCs w:val="22"/>
              </w:rPr>
              <w:sym w:font="Symbol" w:char="F062"/>
            </w:r>
            <w:r w:rsidRPr="00E501D5">
              <w:rPr>
                <w:rFonts w:ascii="Arial Narrow" w:hAnsi="Arial Narrow" w:cs="Arial"/>
                <w:sz w:val="22"/>
                <w:szCs w:val="22"/>
                <w:vertAlign w:val="subscript"/>
              </w:rPr>
              <w:t>2</w:t>
            </w:r>
            <w:r w:rsidRPr="00E501D5">
              <w:rPr>
                <w:rFonts w:ascii="Arial Narrow" w:hAnsi="Arial Narrow" w:cs="Arial"/>
                <w:sz w:val="22"/>
                <w:szCs w:val="22"/>
              </w:rPr>
              <w:t>=0)</w:t>
            </w:r>
          </w:p>
        </w:tc>
        <w:tc>
          <w:tcPr>
            <w:tcW w:w="5430" w:type="dxa"/>
            <w:gridSpan w:val="4"/>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568" w:right="1600" w:firstLine="0"/>
              <w:jc w:val="center"/>
              <w:rPr>
                <w:rFonts w:ascii="Arial Narrow" w:hAnsi="Arial Narrow" w:cs="Arial"/>
                <w:sz w:val="22"/>
                <w:szCs w:val="22"/>
              </w:rPr>
            </w:pPr>
            <w:r w:rsidRPr="00E501D5">
              <w:rPr>
                <w:rFonts w:ascii="Arial Narrow" w:hAnsi="Arial Narrow" w:cs="Arial"/>
                <w:sz w:val="22"/>
                <w:szCs w:val="22"/>
              </w:rPr>
              <w:t>R’ [cd/lx·m</w:t>
            </w:r>
            <w:r w:rsidRPr="00E501D5">
              <w:rPr>
                <w:rFonts w:ascii="Arial Narrow" w:hAnsi="Arial Narrow" w:cs="Arial"/>
                <w:sz w:val="22"/>
                <w:szCs w:val="22"/>
                <w:vertAlign w:val="superscript"/>
              </w:rPr>
              <w:t>2</w:t>
            </w:r>
            <w:r w:rsidRPr="00E501D5">
              <w:rPr>
                <w:rFonts w:ascii="Arial Narrow" w:hAnsi="Arial Narrow" w:cs="Arial"/>
                <w:sz w:val="22"/>
                <w:szCs w:val="22"/>
              </w:rPr>
              <w:t>]</w:t>
            </w:r>
          </w:p>
        </w:tc>
      </w:tr>
      <w:tr w:rsidR="00D37097" w:rsidRPr="00E501D5" w:rsidTr="00BA6104">
        <w:trPr>
          <w:trHeight w:hRule="exact" w:val="895"/>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ind w:left="0" w:firstLine="0"/>
              <w:jc w:val="left"/>
              <w:rPr>
                <w:rFonts w:ascii="Arial Narrow" w:hAnsi="Arial Narrow" w:cs="Arial"/>
                <w:sz w:val="22"/>
                <w:szCs w:val="22"/>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ind w:left="0" w:firstLine="0"/>
              <w:jc w:val="left"/>
              <w:rPr>
                <w:rFonts w:ascii="Arial Narrow" w:hAnsi="Arial Narrow" w:cs="Arial"/>
                <w:sz w:val="22"/>
                <w:szCs w:val="22"/>
              </w:rPr>
            </w:pP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113" w:right="110" w:firstLine="0"/>
              <w:jc w:val="center"/>
              <w:rPr>
                <w:rFonts w:ascii="Arial Narrow" w:hAnsi="Arial Narrow" w:cs="Arial"/>
                <w:sz w:val="22"/>
                <w:szCs w:val="22"/>
              </w:rPr>
            </w:pPr>
            <w:r w:rsidRPr="00E501D5">
              <w:rPr>
                <w:rFonts w:ascii="Arial Narrow" w:hAnsi="Arial Narrow" w:cs="Arial"/>
                <w:sz w:val="22"/>
                <w:szCs w:val="22"/>
              </w:rPr>
              <w:t>Fluorescencyjny</w:t>
            </w:r>
          </w:p>
          <w:p w:rsidR="00D37097" w:rsidRPr="00E501D5" w:rsidRDefault="00D37097" w:rsidP="00BA6104">
            <w:pPr>
              <w:widowControl w:val="0"/>
              <w:kinsoku w:val="0"/>
              <w:overflowPunct w:val="0"/>
              <w:autoSpaceDE w:val="0"/>
              <w:autoSpaceDN w:val="0"/>
              <w:adjustRightInd w:val="0"/>
              <w:ind w:left="113" w:right="110" w:firstLine="0"/>
              <w:jc w:val="center"/>
              <w:rPr>
                <w:rFonts w:ascii="Arial Narrow" w:hAnsi="Arial Narrow" w:cs="Arial"/>
                <w:sz w:val="22"/>
                <w:szCs w:val="22"/>
              </w:rPr>
            </w:pPr>
            <w:r w:rsidRPr="00E501D5">
              <w:rPr>
                <w:rFonts w:ascii="Arial Narrow" w:hAnsi="Arial Narrow" w:cs="Arial"/>
                <w:sz w:val="22"/>
                <w:szCs w:val="22"/>
              </w:rPr>
              <w:t>Żółto-zielony</w:t>
            </w:r>
          </w:p>
        </w:tc>
        <w:tc>
          <w:tcPr>
            <w:tcW w:w="136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Niebieski</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112" w:right="110" w:firstLine="0"/>
              <w:jc w:val="center"/>
              <w:rPr>
                <w:rFonts w:ascii="Arial Narrow" w:hAnsi="Arial Narrow" w:cs="Arial"/>
                <w:sz w:val="22"/>
                <w:szCs w:val="22"/>
              </w:rPr>
            </w:pPr>
            <w:r w:rsidRPr="00E501D5">
              <w:rPr>
                <w:rFonts w:ascii="Arial Narrow" w:hAnsi="Arial Narrow" w:cs="Arial"/>
                <w:sz w:val="22"/>
                <w:szCs w:val="22"/>
              </w:rPr>
              <w:t>Biały</w:t>
            </w:r>
          </w:p>
        </w:tc>
        <w:tc>
          <w:tcPr>
            <w:tcW w:w="1220" w:type="dxa"/>
            <w:tcBorders>
              <w:top w:val="single" w:sz="2" w:space="0" w:color="000000"/>
              <w:left w:val="single" w:sz="2" w:space="0" w:color="000000"/>
              <w:bottom w:val="single" w:sz="4" w:space="0" w:color="auto"/>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112" w:right="110" w:firstLine="0"/>
              <w:jc w:val="center"/>
              <w:rPr>
                <w:rFonts w:ascii="Arial Narrow" w:hAnsi="Arial Narrow" w:cs="Arial"/>
                <w:sz w:val="22"/>
                <w:szCs w:val="22"/>
              </w:rPr>
            </w:pPr>
            <w:r w:rsidRPr="00E501D5">
              <w:rPr>
                <w:rFonts w:ascii="Arial Narrow" w:hAnsi="Arial Narrow" w:cs="Arial"/>
                <w:sz w:val="22"/>
                <w:szCs w:val="22"/>
              </w:rPr>
              <w:t>Czerwony</w:t>
            </w:r>
          </w:p>
        </w:tc>
      </w:tr>
      <w:tr w:rsidR="00D37097" w:rsidRPr="00E501D5" w:rsidTr="00156836">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E501D5"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p>
          <w:p w:rsidR="00D37097" w:rsidRPr="00E501D5"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0,20°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300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E501D5">
              <w:rPr>
                <w:rFonts w:ascii="Arial Narrow" w:hAnsi="Arial Narrow" w:cs="Arial"/>
                <w:sz w:val="22"/>
                <w:szCs w:val="22"/>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E501D5">
              <w:rPr>
                <w:rFonts w:ascii="Arial Narrow" w:hAnsi="Arial Narrow" w:cs="Arial"/>
                <w:sz w:val="22"/>
                <w:szCs w:val="22"/>
              </w:rPr>
              <w:t>350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E501D5">
              <w:rPr>
                <w:rFonts w:ascii="Arial Narrow" w:hAnsi="Arial Narrow" w:cs="Arial"/>
                <w:sz w:val="22"/>
                <w:szCs w:val="22"/>
              </w:rPr>
              <w:t>60</w:t>
            </w:r>
          </w:p>
        </w:tc>
      </w:tr>
      <w:tr w:rsidR="00D37097" w:rsidRPr="00E501D5"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150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E501D5">
              <w:rPr>
                <w:rFonts w:ascii="Arial Narrow" w:hAnsi="Arial Narrow" w:cs="Arial"/>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E501D5">
              <w:rPr>
                <w:rFonts w:ascii="Arial Narrow" w:hAnsi="Arial Narrow" w:cs="Arial"/>
                <w:sz w:val="22"/>
                <w:szCs w:val="22"/>
              </w:rPr>
              <w:t>150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E501D5">
              <w:rPr>
                <w:rFonts w:ascii="Arial Narrow" w:hAnsi="Arial Narrow" w:cs="Arial"/>
                <w:sz w:val="22"/>
                <w:szCs w:val="22"/>
              </w:rPr>
              <w:t>25</w:t>
            </w:r>
          </w:p>
        </w:tc>
      </w:tr>
      <w:tr w:rsidR="00D37097" w:rsidRPr="00E501D5"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33</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E501D5">
              <w:rPr>
                <w:rFonts w:ascii="Arial Narrow" w:hAnsi="Arial Narrow" w:cs="Arial"/>
                <w:sz w:val="22"/>
                <w:szCs w:val="22"/>
              </w:rPr>
              <w:t>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7</w:t>
            </w:r>
          </w:p>
        </w:tc>
      </w:tr>
      <w:tr w:rsidR="00D37097" w:rsidRPr="00E501D5" w:rsidTr="00156836">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E501D5"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p>
          <w:p w:rsidR="00D37097" w:rsidRPr="00E501D5"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0,33°</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80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E501D5">
              <w:rPr>
                <w:rFonts w:ascii="Arial Narrow" w:hAnsi="Arial Narrow" w:cs="Arial"/>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E501D5">
              <w:rPr>
                <w:rFonts w:ascii="Arial Narrow" w:hAnsi="Arial Narrow" w:cs="Arial"/>
                <w:sz w:val="22"/>
                <w:szCs w:val="22"/>
              </w:rPr>
              <w:t>150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E501D5">
              <w:rPr>
                <w:rFonts w:ascii="Arial Narrow" w:hAnsi="Arial Narrow" w:cs="Arial"/>
                <w:sz w:val="22"/>
                <w:szCs w:val="22"/>
              </w:rPr>
              <w:t>25</w:t>
            </w:r>
          </w:p>
        </w:tc>
      </w:tr>
      <w:tr w:rsidR="00D37097" w:rsidRPr="00E501D5"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60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E501D5">
              <w:rPr>
                <w:rFonts w:ascii="Arial Narrow" w:hAnsi="Arial Narrow" w:cs="Arial"/>
                <w:sz w:val="22"/>
                <w:szCs w:val="22"/>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E501D5">
              <w:rPr>
                <w:rFonts w:ascii="Arial Narrow" w:hAnsi="Arial Narrow" w:cs="Arial"/>
                <w:sz w:val="22"/>
                <w:szCs w:val="22"/>
              </w:rPr>
              <w:t>10</w:t>
            </w:r>
          </w:p>
        </w:tc>
      </w:tr>
      <w:tr w:rsidR="00D37097" w:rsidRPr="00E501D5"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16</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E501D5">
              <w:rPr>
                <w:rFonts w:ascii="Arial Narrow" w:hAnsi="Arial Narrow" w:cs="Arial"/>
                <w:sz w:val="22"/>
                <w:szCs w:val="22"/>
              </w:rPr>
              <w:t>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5</w:t>
            </w:r>
          </w:p>
        </w:tc>
      </w:tr>
      <w:tr w:rsidR="00D37097" w:rsidRPr="00E501D5" w:rsidTr="00156836">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0,50°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50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E501D5">
              <w:rPr>
                <w:rFonts w:ascii="Arial Narrow" w:hAnsi="Arial Narrow" w:cs="Arial"/>
                <w:sz w:val="22"/>
                <w:szCs w:val="22"/>
              </w:rPr>
              <w:t>110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E501D5">
              <w:rPr>
                <w:rFonts w:ascii="Arial Narrow" w:hAnsi="Arial Narrow" w:cs="Arial"/>
                <w:sz w:val="22"/>
                <w:szCs w:val="22"/>
              </w:rPr>
              <w:t>20</w:t>
            </w:r>
          </w:p>
        </w:tc>
      </w:tr>
      <w:tr w:rsidR="00D37097" w:rsidRPr="00E501D5"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20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E501D5">
              <w:rPr>
                <w:rFonts w:ascii="Arial Narrow" w:hAnsi="Arial Narrow" w:cs="Arial"/>
                <w:sz w:val="22"/>
                <w:szCs w:val="22"/>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E501D5">
              <w:rPr>
                <w:rFonts w:ascii="Arial Narrow" w:hAnsi="Arial Narrow" w:cs="Arial"/>
                <w:sz w:val="22"/>
                <w:szCs w:val="22"/>
              </w:rPr>
              <w:t>10</w:t>
            </w:r>
          </w:p>
        </w:tc>
      </w:tr>
      <w:tr w:rsidR="00D37097" w:rsidRPr="00E501D5"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9</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2" w:right="110" w:firstLine="0"/>
              <w:jc w:val="center"/>
              <w:rPr>
                <w:rFonts w:ascii="Arial Narrow" w:hAnsi="Arial Narrow" w:cs="Arial"/>
                <w:sz w:val="22"/>
                <w:szCs w:val="22"/>
              </w:rPr>
            </w:pPr>
            <w:r w:rsidRPr="00E501D5">
              <w:rPr>
                <w:rFonts w:ascii="Arial Narrow" w:hAnsi="Arial Narrow" w:cs="Arial"/>
                <w:sz w:val="22"/>
                <w:szCs w:val="22"/>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E501D5">
              <w:rPr>
                <w:rFonts w:ascii="Arial Narrow" w:hAnsi="Arial Narrow" w:cs="Arial"/>
                <w:sz w:val="22"/>
                <w:szCs w:val="22"/>
              </w:rPr>
              <w:t>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112" w:right="110" w:firstLine="0"/>
              <w:jc w:val="center"/>
              <w:rPr>
                <w:rFonts w:ascii="Arial Narrow" w:hAnsi="Arial Narrow" w:cs="Arial"/>
                <w:sz w:val="22"/>
                <w:szCs w:val="22"/>
              </w:rPr>
            </w:pPr>
            <w:r w:rsidRPr="00E501D5">
              <w:rPr>
                <w:rFonts w:ascii="Arial Narrow" w:hAnsi="Arial Narrow" w:cs="Arial"/>
                <w:sz w:val="22"/>
                <w:szCs w:val="22"/>
              </w:rPr>
              <w:t>3,6</w:t>
            </w:r>
          </w:p>
        </w:tc>
      </w:tr>
      <w:tr w:rsidR="00D37097" w:rsidRPr="00E501D5" w:rsidTr="00156836">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1,00°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8</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9</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2,5</w:t>
            </w:r>
          </w:p>
        </w:tc>
      </w:tr>
      <w:tr w:rsidR="00D37097" w:rsidRPr="00E501D5"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6</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right="-45" w:firstLine="0"/>
              <w:jc w:val="center"/>
              <w:rPr>
                <w:rFonts w:ascii="Arial Narrow" w:hAnsi="Arial Narrow" w:cs="Arial"/>
                <w:sz w:val="22"/>
                <w:szCs w:val="22"/>
              </w:rPr>
            </w:pPr>
            <w:r w:rsidRPr="00E501D5">
              <w:rPr>
                <w:rFonts w:ascii="Arial Narrow" w:hAnsi="Arial Narrow" w:cs="Arial"/>
                <w:sz w:val="22"/>
                <w:szCs w:val="22"/>
              </w:rPr>
              <w:t>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6</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1</w:t>
            </w:r>
          </w:p>
        </w:tc>
      </w:tr>
      <w:tr w:rsidR="00D37097" w:rsidRPr="00E501D5"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E501D5">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2</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3" w:firstLine="0"/>
              <w:jc w:val="center"/>
              <w:rPr>
                <w:rFonts w:ascii="Arial Narrow" w:hAnsi="Arial Narrow" w:cs="Arial"/>
                <w:sz w:val="22"/>
                <w:szCs w:val="22"/>
              </w:rPr>
            </w:pPr>
            <w:r w:rsidRPr="00E501D5">
              <w:rPr>
                <w:rFonts w:ascii="Arial Narrow" w:hAnsi="Arial Narrow" w:cs="Arial"/>
                <w:w w:val="99"/>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3</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w:t>
            </w:r>
          </w:p>
        </w:tc>
      </w:tr>
      <w:tr w:rsidR="00D37097" w:rsidRPr="00E501D5" w:rsidTr="00156836">
        <w:trPr>
          <w:trHeight w:hRule="exact" w:val="610"/>
        </w:trPr>
        <w:tc>
          <w:tcPr>
            <w:tcW w:w="2835"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BA6104">
            <w:pPr>
              <w:widowControl w:val="0"/>
              <w:kinsoku w:val="0"/>
              <w:overflowPunct w:val="0"/>
              <w:autoSpaceDE w:val="0"/>
              <w:autoSpaceDN w:val="0"/>
              <w:adjustRightInd w:val="0"/>
              <w:ind w:left="3" w:firstLine="0"/>
              <w:jc w:val="center"/>
              <w:rPr>
                <w:rFonts w:ascii="Arial Narrow" w:hAnsi="Arial Narrow" w:cs="Arial"/>
                <w:sz w:val="22"/>
                <w:szCs w:val="22"/>
              </w:rPr>
            </w:pPr>
            <w:r w:rsidRPr="00E501D5">
              <w:rPr>
                <w:rFonts w:ascii="Arial Narrow" w:hAnsi="Arial Narrow" w:cs="Arial"/>
                <w:sz w:val="22"/>
                <w:szCs w:val="22"/>
              </w:rPr>
              <w:t xml:space="preserve">Dopuszczalne zmniejszenie wartości w okresie gwarantowanej trwałości </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E501D5">
              <w:rPr>
                <w:rFonts w:ascii="Arial Narrow" w:hAnsi="Arial Narrow" w:cs="Arial"/>
                <w:sz w:val="22"/>
                <w:szCs w:val="22"/>
              </w:rPr>
              <w:t>50%</w:t>
            </w:r>
          </w:p>
        </w:tc>
        <w:tc>
          <w:tcPr>
            <w:tcW w:w="136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3" w:firstLine="0"/>
              <w:jc w:val="center"/>
              <w:rPr>
                <w:rFonts w:ascii="Arial Narrow" w:hAnsi="Arial Narrow" w:cs="Arial"/>
                <w:sz w:val="22"/>
                <w:szCs w:val="22"/>
              </w:rPr>
            </w:pPr>
            <w:r w:rsidRPr="00E501D5">
              <w:rPr>
                <w:rFonts w:ascii="Arial Narrow" w:hAnsi="Arial Narrow" w:cs="Arial"/>
                <w:sz w:val="22"/>
                <w:szCs w:val="22"/>
              </w:rPr>
              <w:t>20%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3" w:firstLine="0"/>
              <w:jc w:val="center"/>
              <w:rPr>
                <w:rFonts w:ascii="Arial Narrow" w:hAnsi="Arial Narrow" w:cs="Arial"/>
                <w:sz w:val="22"/>
                <w:szCs w:val="22"/>
              </w:rPr>
            </w:pPr>
            <w:r w:rsidRPr="00E501D5">
              <w:rPr>
                <w:rFonts w:ascii="Arial Narrow" w:hAnsi="Arial Narrow" w:cs="Arial"/>
                <w:sz w:val="22"/>
                <w:szCs w:val="22"/>
              </w:rPr>
              <w:t>20%</w:t>
            </w:r>
          </w:p>
        </w:tc>
        <w:tc>
          <w:tcPr>
            <w:tcW w:w="1220" w:type="dxa"/>
            <w:tcBorders>
              <w:top w:val="single" w:sz="4" w:space="0" w:color="auto"/>
              <w:left w:val="single" w:sz="2" w:space="0" w:color="000000"/>
              <w:bottom w:val="single" w:sz="2" w:space="0" w:color="000000"/>
              <w:right w:val="single" w:sz="2" w:space="0" w:color="000000"/>
            </w:tcBorders>
            <w:vAlign w:val="center"/>
            <w:hideMark/>
          </w:tcPr>
          <w:p w:rsidR="00D37097" w:rsidRPr="00E501D5" w:rsidRDefault="00D37097" w:rsidP="00156836">
            <w:pPr>
              <w:widowControl w:val="0"/>
              <w:kinsoku w:val="0"/>
              <w:overflowPunct w:val="0"/>
              <w:autoSpaceDE w:val="0"/>
              <w:autoSpaceDN w:val="0"/>
              <w:adjustRightInd w:val="0"/>
              <w:ind w:left="3" w:firstLine="0"/>
              <w:jc w:val="center"/>
              <w:rPr>
                <w:rFonts w:ascii="Arial Narrow" w:hAnsi="Arial Narrow" w:cs="Arial"/>
                <w:sz w:val="22"/>
                <w:szCs w:val="22"/>
              </w:rPr>
            </w:pPr>
            <w:r w:rsidRPr="00E501D5">
              <w:rPr>
                <w:rFonts w:ascii="Arial Narrow" w:hAnsi="Arial Narrow" w:cs="Arial"/>
                <w:sz w:val="22"/>
                <w:szCs w:val="22"/>
              </w:rPr>
              <w:t>20%</w:t>
            </w:r>
          </w:p>
        </w:tc>
      </w:tr>
    </w:tbl>
    <w:p w:rsidR="00D37097" w:rsidRPr="00E501D5" w:rsidRDefault="00D37097" w:rsidP="00195B2E">
      <w:pPr>
        <w:pStyle w:val="Akapitzlist"/>
        <w:numPr>
          <w:ilvl w:val="2"/>
          <w:numId w:val="35"/>
        </w:numPr>
        <w:tabs>
          <w:tab w:val="left" w:pos="360"/>
        </w:tabs>
        <w:autoSpaceDN w:val="0"/>
        <w:spacing w:before="120" w:after="120"/>
        <w:contextualSpacing w:val="0"/>
        <w:rPr>
          <w:rFonts w:ascii="Arial Narrow" w:hAnsi="Arial Narrow" w:cs="Arial"/>
          <w:sz w:val="22"/>
          <w:szCs w:val="22"/>
        </w:rPr>
      </w:pPr>
      <w:r w:rsidRPr="00E501D5">
        <w:rPr>
          <w:rFonts w:ascii="Arial Narrow" w:hAnsi="Arial Narrow" w:cs="Arial"/>
          <w:sz w:val="22"/>
          <w:szCs w:val="22"/>
          <w:u w:val="single"/>
        </w:rPr>
        <w:t xml:space="preserve">Barwa i współczynnik luminancji </w:t>
      </w:r>
      <w:r w:rsidRPr="00E501D5">
        <w:rPr>
          <w:rFonts w:ascii="Arial Narrow" w:hAnsi="Arial Narrow"/>
          <w:sz w:val="22"/>
          <w:szCs w:val="22"/>
          <w:u w:val="single"/>
        </w:rPr>
        <w:sym w:font="Symbol" w:char="F062"/>
      </w:r>
      <w:r w:rsidRPr="00E501D5">
        <w:rPr>
          <w:rFonts w:ascii="Arial Narrow" w:hAnsi="Arial Narrow" w:cs="Arial"/>
          <w:sz w:val="22"/>
          <w:szCs w:val="22"/>
        </w:rPr>
        <w:t xml:space="preserve"> (Metoda badań zgodna z CIE 15:2004 - źródło światła D</w:t>
      </w:r>
      <w:r w:rsidRPr="00E501D5">
        <w:rPr>
          <w:rFonts w:ascii="Arial Narrow" w:hAnsi="Arial Narrow" w:cs="Arial"/>
          <w:sz w:val="22"/>
          <w:szCs w:val="22"/>
          <w:vertAlign w:val="subscript"/>
        </w:rPr>
        <w:t>65</w:t>
      </w:r>
      <w:r w:rsidRPr="00E501D5">
        <w:rPr>
          <w:rFonts w:ascii="Arial Narrow" w:hAnsi="Arial Narrow" w:cs="Arial"/>
          <w:sz w:val="22"/>
          <w:szCs w:val="22"/>
        </w:rPr>
        <w:t>, obserwator normalny CIE 2°, geometria pomiaru 45a/0. Wynikiem końcowym jest wartość średnia z 3 pomiarów)</w:t>
      </w:r>
    </w:p>
    <w:tbl>
      <w:tblPr>
        <w:tblW w:w="8364" w:type="dxa"/>
        <w:tblInd w:w="1273" w:type="dxa"/>
        <w:tblLayout w:type="fixed"/>
        <w:tblCellMar>
          <w:left w:w="0" w:type="dxa"/>
          <w:right w:w="0" w:type="dxa"/>
        </w:tblCellMar>
        <w:tblLook w:val="04A0" w:firstRow="1" w:lastRow="0" w:firstColumn="1" w:lastColumn="0" w:noHBand="0" w:noVBand="1"/>
      </w:tblPr>
      <w:tblGrid>
        <w:gridCol w:w="1560"/>
        <w:gridCol w:w="1134"/>
        <w:gridCol w:w="708"/>
        <w:gridCol w:w="709"/>
        <w:gridCol w:w="709"/>
        <w:gridCol w:w="709"/>
        <w:gridCol w:w="708"/>
        <w:gridCol w:w="709"/>
        <w:gridCol w:w="709"/>
        <w:gridCol w:w="709"/>
      </w:tblGrid>
      <w:tr w:rsidR="00D37097" w:rsidRPr="00E501D5" w:rsidTr="00195B2E">
        <w:trPr>
          <w:trHeight w:hRule="exact" w:val="770"/>
        </w:trPr>
        <w:tc>
          <w:tcPr>
            <w:tcW w:w="1560"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before="227" w:line="268" w:lineRule="exact"/>
              <w:ind w:left="105" w:right="161" w:firstLine="0"/>
              <w:jc w:val="center"/>
              <w:rPr>
                <w:rFonts w:ascii="Arial Narrow" w:hAnsi="Arial Narrow" w:cs="Arial"/>
                <w:sz w:val="22"/>
                <w:szCs w:val="22"/>
              </w:rPr>
            </w:pPr>
            <w:r w:rsidRPr="00E501D5">
              <w:rPr>
                <w:rFonts w:ascii="Arial Narrow" w:hAnsi="Arial Narrow" w:cs="Arial"/>
                <w:sz w:val="22"/>
                <w:szCs w:val="22"/>
              </w:rPr>
              <w:lastRenderedPageBreak/>
              <w:t>Barwa</w:t>
            </w:r>
          </w:p>
        </w:tc>
        <w:tc>
          <w:tcPr>
            <w:tcW w:w="6804" w:type="dxa"/>
            <w:gridSpan w:val="9"/>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2065" w:right="2061" w:firstLine="0"/>
              <w:jc w:val="center"/>
              <w:rPr>
                <w:rFonts w:ascii="Arial Narrow" w:hAnsi="Arial Narrow" w:cs="Arial"/>
                <w:sz w:val="22"/>
                <w:szCs w:val="22"/>
              </w:rPr>
            </w:pPr>
            <w:r w:rsidRPr="00E501D5">
              <w:rPr>
                <w:rFonts w:ascii="Arial Narrow" w:hAnsi="Arial Narrow" w:cs="Arial"/>
                <w:sz w:val="22"/>
                <w:szCs w:val="22"/>
              </w:rPr>
              <w:t>Współrzędne trójchromatyczne</w:t>
            </w:r>
          </w:p>
          <w:p w:rsidR="00D37097" w:rsidRPr="00E501D5" w:rsidRDefault="00D37097" w:rsidP="005F2B5F">
            <w:pPr>
              <w:widowControl w:val="0"/>
              <w:kinsoku w:val="0"/>
              <w:overflowPunct w:val="0"/>
              <w:autoSpaceDE w:val="0"/>
              <w:autoSpaceDN w:val="0"/>
              <w:adjustRightInd w:val="0"/>
              <w:spacing w:line="270" w:lineRule="exact"/>
              <w:ind w:left="0" w:right="138" w:firstLine="0"/>
              <w:jc w:val="center"/>
              <w:rPr>
                <w:rFonts w:ascii="Arial Narrow" w:hAnsi="Arial Narrow" w:cs="Arial"/>
                <w:sz w:val="22"/>
                <w:szCs w:val="22"/>
              </w:rPr>
            </w:pPr>
            <w:r w:rsidRPr="00E501D5">
              <w:rPr>
                <w:rFonts w:ascii="Arial Narrow" w:hAnsi="Arial Narrow" w:cs="Arial"/>
                <w:sz w:val="22"/>
                <w:szCs w:val="22"/>
              </w:rPr>
              <w:t>(</w:t>
            </w:r>
            <w:proofErr w:type="spellStart"/>
            <w:r w:rsidRPr="00E501D5">
              <w:rPr>
                <w:rFonts w:ascii="Arial Narrow" w:hAnsi="Arial Narrow" w:cs="Arial"/>
                <w:sz w:val="22"/>
                <w:szCs w:val="22"/>
              </w:rPr>
              <w:t>Iluminant</w:t>
            </w:r>
            <w:proofErr w:type="spellEnd"/>
            <w:r w:rsidRPr="00E501D5">
              <w:rPr>
                <w:rFonts w:ascii="Arial Narrow" w:hAnsi="Arial Narrow" w:cs="Arial"/>
                <w:sz w:val="22"/>
                <w:szCs w:val="22"/>
              </w:rPr>
              <w:t xml:space="preserve"> D</w:t>
            </w:r>
            <w:r w:rsidRPr="00E501D5">
              <w:rPr>
                <w:rFonts w:ascii="Arial Narrow" w:hAnsi="Arial Narrow" w:cs="Arial"/>
                <w:sz w:val="22"/>
                <w:szCs w:val="22"/>
                <w:vertAlign w:val="subscript"/>
              </w:rPr>
              <w:t>65</w:t>
            </w:r>
            <w:r w:rsidRPr="00E501D5">
              <w:rPr>
                <w:rFonts w:ascii="Arial Narrow" w:hAnsi="Arial Narrow" w:cs="Arial"/>
                <w:sz w:val="22"/>
                <w:szCs w:val="22"/>
              </w:rPr>
              <w:t>, obserwator CIE 2°, geometria pomiaru 45/0)</w:t>
            </w:r>
          </w:p>
        </w:tc>
      </w:tr>
      <w:tr w:rsidR="00D37097" w:rsidRPr="00E501D5" w:rsidTr="00195B2E">
        <w:trPr>
          <w:trHeight w:hRule="exact" w:val="358"/>
        </w:trPr>
        <w:tc>
          <w:tcPr>
            <w:tcW w:w="1560"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ind w:left="0" w:firstLine="0"/>
              <w:jc w:val="left"/>
              <w:rPr>
                <w:rFonts w:ascii="Arial Narrow" w:hAnsi="Arial Narrow" w:cs="Arial"/>
                <w:sz w:val="22"/>
                <w:szCs w:val="22"/>
              </w:rPr>
            </w:pP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E501D5">
              <w:rPr>
                <w:rFonts w:ascii="Arial Narrow" w:hAnsi="Arial Narrow" w:cs="Arial"/>
                <w:sz w:val="22"/>
                <w:szCs w:val="22"/>
              </w:rPr>
              <w:t>Współczynnik luminancji</w:t>
            </w:r>
          </w:p>
        </w:tc>
        <w:tc>
          <w:tcPr>
            <w:tcW w:w="1417"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E501D5">
              <w:rPr>
                <w:rFonts w:ascii="Arial Narrow" w:hAnsi="Arial Narrow" w:cs="Arial"/>
                <w:sz w:val="22"/>
                <w:szCs w:val="22"/>
              </w:rPr>
              <w:t>1</w:t>
            </w:r>
          </w:p>
        </w:tc>
        <w:tc>
          <w:tcPr>
            <w:tcW w:w="1418"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2</w:t>
            </w:r>
          </w:p>
        </w:tc>
        <w:tc>
          <w:tcPr>
            <w:tcW w:w="1417"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3</w:t>
            </w:r>
          </w:p>
        </w:tc>
        <w:tc>
          <w:tcPr>
            <w:tcW w:w="1418"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4</w:t>
            </w:r>
          </w:p>
        </w:tc>
      </w:tr>
      <w:tr w:rsidR="00195B2E" w:rsidRPr="00E501D5" w:rsidTr="00195B2E">
        <w:trPr>
          <w:trHeight w:hRule="exact" w:val="358"/>
        </w:trPr>
        <w:tc>
          <w:tcPr>
            <w:tcW w:w="1560"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ind w:left="0" w:firstLine="0"/>
              <w:jc w:val="left"/>
              <w:rPr>
                <w:rFonts w:ascii="Arial Narrow" w:hAnsi="Arial Narrow" w:cs="Arial"/>
                <w:sz w:val="22"/>
                <w:szCs w:val="22"/>
              </w:rPr>
            </w:pP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ind w:left="0" w:firstLine="0"/>
              <w:jc w:val="left"/>
              <w:rPr>
                <w:rFonts w:ascii="Arial Narrow" w:hAnsi="Arial Narrow" w:cs="Arial"/>
                <w:sz w:val="22"/>
                <w:szCs w:val="22"/>
              </w:rPr>
            </w:pP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E501D5">
              <w:rPr>
                <w:rFonts w:ascii="Arial Narrow" w:hAnsi="Arial Narrow" w:cs="Arial"/>
                <w:sz w:val="22"/>
                <w:szCs w:val="22"/>
              </w:rPr>
              <w:t>y</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E501D5">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E501D5">
              <w:rPr>
                <w:rFonts w:ascii="Arial Narrow" w:hAnsi="Arial Narrow" w:cs="Arial"/>
                <w:sz w:val="22"/>
                <w:szCs w:val="22"/>
              </w:rPr>
              <w:t>y</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E501D5">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E501D5">
              <w:rPr>
                <w:rFonts w:ascii="Arial Narrow" w:hAnsi="Arial Narrow" w:cs="Arial"/>
                <w:sz w:val="22"/>
                <w:szCs w:val="22"/>
              </w:rPr>
              <w:t>y</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E501D5">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E501D5">
              <w:rPr>
                <w:rFonts w:ascii="Arial Narrow" w:hAnsi="Arial Narrow" w:cs="Arial"/>
                <w:sz w:val="22"/>
                <w:szCs w:val="22"/>
              </w:rPr>
              <w:t>y</w:t>
            </w:r>
          </w:p>
        </w:tc>
      </w:tr>
      <w:tr w:rsidR="00195B2E" w:rsidRPr="00E501D5" w:rsidTr="00195B2E">
        <w:trPr>
          <w:trHeight w:hRule="exact" w:val="626"/>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67" w:lineRule="exact"/>
              <w:ind w:left="113" w:right="110" w:firstLine="0"/>
              <w:jc w:val="center"/>
              <w:rPr>
                <w:rFonts w:ascii="Arial Narrow" w:hAnsi="Arial Narrow" w:cs="Arial"/>
                <w:sz w:val="22"/>
                <w:szCs w:val="22"/>
              </w:rPr>
            </w:pPr>
            <w:r w:rsidRPr="00E501D5">
              <w:rPr>
                <w:rFonts w:ascii="Arial Narrow" w:hAnsi="Arial Narrow" w:cs="Arial"/>
                <w:sz w:val="22"/>
                <w:szCs w:val="22"/>
              </w:rPr>
              <w:t>Fluorescencyjny</w:t>
            </w:r>
          </w:p>
          <w:p w:rsidR="00D37097" w:rsidRPr="00E501D5" w:rsidRDefault="00D37097" w:rsidP="005F2B5F">
            <w:pPr>
              <w:widowControl w:val="0"/>
              <w:kinsoku w:val="0"/>
              <w:overflowPunct w:val="0"/>
              <w:autoSpaceDE w:val="0"/>
              <w:autoSpaceDN w:val="0"/>
              <w:adjustRightInd w:val="0"/>
              <w:spacing w:before="4" w:line="268" w:lineRule="exact"/>
              <w:ind w:left="105" w:right="321" w:firstLine="0"/>
              <w:jc w:val="center"/>
              <w:rPr>
                <w:rFonts w:ascii="Arial Narrow" w:hAnsi="Arial Narrow" w:cs="Arial"/>
                <w:sz w:val="22"/>
                <w:szCs w:val="22"/>
              </w:rPr>
            </w:pPr>
            <w:r w:rsidRPr="00E501D5">
              <w:rPr>
                <w:rFonts w:ascii="Arial Narrow" w:hAnsi="Arial Narrow" w:cs="Arial"/>
                <w:sz w:val="22"/>
                <w:szCs w:val="22"/>
              </w:rPr>
              <w:t>Żółto-zielony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 0,45</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sz w:val="22"/>
                <w:szCs w:val="22"/>
              </w:rPr>
            </w:pPr>
            <w:r w:rsidRPr="00E501D5">
              <w:rPr>
                <w:rFonts w:ascii="Arial Narrow" w:hAnsi="Arial Narrow" w:cs="Arial"/>
                <w:sz w:val="22"/>
                <w:szCs w:val="22"/>
              </w:rPr>
              <w:t>0,375</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sz w:val="22"/>
                <w:szCs w:val="22"/>
              </w:rPr>
            </w:pPr>
            <w:r w:rsidRPr="00E501D5">
              <w:rPr>
                <w:rFonts w:ascii="Arial Narrow" w:hAnsi="Arial Narrow" w:cs="Arial"/>
                <w:sz w:val="22"/>
                <w:szCs w:val="22"/>
              </w:rPr>
              <w:t>0,620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sz w:val="22"/>
                <w:szCs w:val="22"/>
              </w:rPr>
            </w:pPr>
            <w:r w:rsidRPr="00E501D5">
              <w:rPr>
                <w:rFonts w:ascii="Arial Narrow" w:hAnsi="Arial Narrow" w:cs="Arial"/>
                <w:sz w:val="22"/>
                <w:szCs w:val="22"/>
              </w:rPr>
              <w:t>0,460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sz w:val="22"/>
                <w:szCs w:val="22"/>
              </w:rPr>
            </w:pPr>
            <w:r w:rsidRPr="00E501D5">
              <w:rPr>
                <w:rFonts w:ascii="Arial Narrow" w:hAnsi="Arial Narrow" w:cs="Arial"/>
                <w:sz w:val="22"/>
                <w:szCs w:val="22"/>
              </w:rPr>
              <w:t>0,532</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sz w:val="22"/>
                <w:szCs w:val="22"/>
              </w:rPr>
            </w:pPr>
            <w:r w:rsidRPr="00E501D5">
              <w:rPr>
                <w:rFonts w:ascii="Arial Narrow" w:hAnsi="Arial Narrow" w:cs="Arial"/>
                <w:sz w:val="22"/>
                <w:szCs w:val="22"/>
              </w:rPr>
              <w:t>0,398</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sz w:val="22"/>
                <w:szCs w:val="22"/>
              </w:rPr>
            </w:pPr>
            <w:r w:rsidRPr="00E501D5">
              <w:rPr>
                <w:rFonts w:ascii="Arial Narrow" w:hAnsi="Arial Narrow" w:cs="Arial"/>
                <w:sz w:val="22"/>
                <w:szCs w:val="22"/>
              </w:rPr>
              <w:t>0,450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sz w:val="22"/>
                <w:szCs w:val="22"/>
              </w:rPr>
            </w:pPr>
            <w:r w:rsidRPr="00E501D5">
              <w:rPr>
                <w:rFonts w:ascii="Arial Narrow" w:hAnsi="Arial Narrow" w:cs="Arial"/>
                <w:sz w:val="22"/>
                <w:szCs w:val="22"/>
              </w:rPr>
              <w:t>0,350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sz w:val="22"/>
                <w:szCs w:val="22"/>
              </w:rPr>
            </w:pPr>
            <w:r w:rsidRPr="00E501D5">
              <w:rPr>
                <w:rFonts w:ascii="Arial Narrow" w:hAnsi="Arial Narrow" w:cs="Arial"/>
                <w:sz w:val="22"/>
                <w:szCs w:val="22"/>
              </w:rPr>
              <w:t>0,508</w:t>
            </w:r>
          </w:p>
        </w:tc>
      </w:tr>
      <w:tr w:rsidR="00195B2E" w:rsidRPr="00E501D5" w:rsidTr="00195B2E">
        <w:trPr>
          <w:trHeight w:hRule="exact" w:val="358"/>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sz w:val="22"/>
                <w:szCs w:val="22"/>
              </w:rPr>
            </w:pPr>
            <w:r w:rsidRPr="00E501D5">
              <w:rPr>
                <w:rFonts w:ascii="Arial Narrow" w:hAnsi="Arial Narrow" w:cs="Arial"/>
                <w:sz w:val="22"/>
                <w:szCs w:val="22"/>
              </w:rPr>
              <w:t>Niebieski</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 0,01</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sz w:val="22"/>
                <w:szCs w:val="22"/>
              </w:rPr>
            </w:pPr>
            <w:r w:rsidRPr="00E501D5">
              <w:rPr>
                <w:rFonts w:ascii="Arial Narrow" w:hAnsi="Arial Narrow" w:cs="Arial"/>
                <w:sz w:val="22"/>
                <w:szCs w:val="22"/>
              </w:rPr>
              <w:t>0,065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sz w:val="22"/>
                <w:szCs w:val="22"/>
              </w:rPr>
            </w:pPr>
            <w:r w:rsidRPr="00E501D5">
              <w:rPr>
                <w:rFonts w:ascii="Arial Narrow" w:hAnsi="Arial Narrow" w:cs="Arial"/>
                <w:sz w:val="22"/>
                <w:szCs w:val="22"/>
              </w:rPr>
              <w:t>0,216</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7" w:firstLine="0"/>
              <w:jc w:val="center"/>
              <w:rPr>
                <w:rFonts w:ascii="Arial Narrow" w:hAnsi="Arial Narrow" w:cs="Arial"/>
                <w:sz w:val="22"/>
                <w:szCs w:val="22"/>
              </w:rPr>
            </w:pPr>
            <w:r w:rsidRPr="00E501D5">
              <w:rPr>
                <w:rFonts w:ascii="Arial Narrow" w:hAnsi="Arial Narrow" w:cs="Arial"/>
                <w:sz w:val="22"/>
                <w:szCs w:val="22"/>
              </w:rPr>
              <w:t>0,190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sz w:val="22"/>
                <w:szCs w:val="22"/>
              </w:rPr>
            </w:pPr>
            <w:r w:rsidRPr="00E501D5">
              <w:rPr>
                <w:rFonts w:ascii="Arial Narrow" w:hAnsi="Arial Narrow" w:cs="Arial"/>
                <w:sz w:val="22"/>
                <w:szCs w:val="22"/>
              </w:rPr>
              <w:t>0,255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7" w:firstLine="0"/>
              <w:jc w:val="center"/>
              <w:rPr>
                <w:rFonts w:ascii="Arial Narrow" w:hAnsi="Arial Narrow" w:cs="Arial"/>
                <w:sz w:val="22"/>
                <w:szCs w:val="22"/>
              </w:rPr>
            </w:pPr>
            <w:r w:rsidRPr="00E501D5">
              <w:rPr>
                <w:rFonts w:ascii="Arial Narrow" w:hAnsi="Arial Narrow" w:cs="Arial"/>
                <w:sz w:val="22"/>
                <w:szCs w:val="22"/>
              </w:rPr>
              <w:t>0,245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5" w:right="84" w:firstLine="0"/>
              <w:jc w:val="center"/>
              <w:rPr>
                <w:rFonts w:ascii="Arial Narrow" w:hAnsi="Arial Narrow" w:cs="Arial"/>
                <w:sz w:val="22"/>
                <w:szCs w:val="22"/>
              </w:rPr>
            </w:pPr>
            <w:r w:rsidRPr="00E501D5">
              <w:rPr>
                <w:rFonts w:ascii="Arial Narrow" w:hAnsi="Arial Narrow" w:cs="Arial"/>
                <w:sz w:val="22"/>
                <w:szCs w:val="22"/>
              </w:rPr>
              <w:t>0,210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E501D5">
              <w:rPr>
                <w:rFonts w:ascii="Arial Narrow" w:hAnsi="Arial Narrow" w:cs="Arial"/>
                <w:sz w:val="22"/>
                <w:szCs w:val="22"/>
              </w:rPr>
              <w:t>0,144</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5" w:right="84" w:firstLine="0"/>
              <w:jc w:val="center"/>
              <w:rPr>
                <w:rFonts w:ascii="Arial Narrow" w:hAnsi="Arial Narrow" w:cs="Arial"/>
                <w:sz w:val="22"/>
                <w:szCs w:val="22"/>
              </w:rPr>
            </w:pPr>
            <w:r w:rsidRPr="00E501D5">
              <w:rPr>
                <w:rFonts w:ascii="Arial Narrow" w:hAnsi="Arial Narrow" w:cs="Arial"/>
                <w:sz w:val="22"/>
                <w:szCs w:val="22"/>
              </w:rPr>
              <w:t>0,030</w:t>
            </w:r>
          </w:p>
        </w:tc>
      </w:tr>
      <w:tr w:rsidR="00195B2E" w:rsidRPr="00E501D5" w:rsidTr="00195B2E">
        <w:trPr>
          <w:trHeight w:hRule="exact" w:val="358"/>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sz w:val="22"/>
                <w:szCs w:val="22"/>
              </w:rPr>
            </w:pPr>
            <w:r w:rsidRPr="00E501D5">
              <w:rPr>
                <w:rFonts w:ascii="Arial Narrow" w:hAnsi="Arial Narrow" w:cs="Arial"/>
                <w:sz w:val="22"/>
                <w:szCs w:val="22"/>
              </w:rPr>
              <w:t>Biały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 0,17</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0,285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sz w:val="22"/>
                <w:szCs w:val="22"/>
              </w:rPr>
            </w:pPr>
            <w:r w:rsidRPr="00E501D5">
              <w:rPr>
                <w:rFonts w:ascii="Arial Narrow" w:hAnsi="Arial Narrow" w:cs="Arial"/>
                <w:sz w:val="22"/>
                <w:szCs w:val="22"/>
              </w:rPr>
              <w:t>0,325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E501D5">
              <w:rPr>
                <w:rFonts w:ascii="Arial Narrow" w:hAnsi="Arial Narrow" w:cs="Arial"/>
                <w:sz w:val="22"/>
                <w:szCs w:val="22"/>
              </w:rPr>
              <w:t>0,335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sz w:val="22"/>
                <w:szCs w:val="22"/>
              </w:rPr>
            </w:pPr>
            <w:r w:rsidRPr="00E501D5">
              <w:rPr>
                <w:rFonts w:ascii="Arial Narrow" w:hAnsi="Arial Narrow" w:cs="Arial"/>
                <w:sz w:val="22"/>
                <w:szCs w:val="22"/>
              </w:rPr>
              <w:t>0,375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7" w:right="86" w:firstLine="0"/>
              <w:jc w:val="center"/>
              <w:rPr>
                <w:rFonts w:ascii="Arial Narrow" w:hAnsi="Arial Narrow" w:cs="Arial"/>
                <w:sz w:val="22"/>
                <w:szCs w:val="22"/>
              </w:rPr>
            </w:pPr>
            <w:r w:rsidRPr="00E501D5">
              <w:rPr>
                <w:rFonts w:ascii="Arial Narrow" w:hAnsi="Arial Narrow" w:cs="Arial"/>
                <w:sz w:val="22"/>
                <w:szCs w:val="22"/>
              </w:rPr>
              <w:t>0,355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sz w:val="22"/>
                <w:szCs w:val="22"/>
              </w:rPr>
            </w:pPr>
            <w:r w:rsidRPr="00E501D5">
              <w:rPr>
                <w:rFonts w:ascii="Arial Narrow" w:hAnsi="Arial Narrow" w:cs="Arial"/>
                <w:sz w:val="22"/>
                <w:szCs w:val="22"/>
              </w:rPr>
              <w:t>0,355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7" w:right="86" w:firstLine="0"/>
              <w:jc w:val="center"/>
              <w:rPr>
                <w:rFonts w:ascii="Arial Narrow" w:hAnsi="Arial Narrow" w:cs="Arial"/>
                <w:sz w:val="22"/>
                <w:szCs w:val="22"/>
              </w:rPr>
            </w:pPr>
            <w:r w:rsidRPr="00E501D5">
              <w:rPr>
                <w:rFonts w:ascii="Arial Narrow" w:hAnsi="Arial Narrow" w:cs="Arial"/>
                <w:sz w:val="22"/>
                <w:szCs w:val="22"/>
              </w:rPr>
              <w:t>0,305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2" w:firstLine="0"/>
              <w:jc w:val="center"/>
              <w:rPr>
                <w:rFonts w:ascii="Arial Narrow" w:hAnsi="Arial Narrow" w:cs="Arial"/>
                <w:sz w:val="22"/>
                <w:szCs w:val="22"/>
              </w:rPr>
            </w:pPr>
            <w:r w:rsidRPr="00E501D5">
              <w:rPr>
                <w:rFonts w:ascii="Arial Narrow" w:hAnsi="Arial Narrow" w:cs="Arial"/>
                <w:sz w:val="22"/>
                <w:szCs w:val="22"/>
              </w:rPr>
              <w:t>0,305</w:t>
            </w:r>
          </w:p>
        </w:tc>
      </w:tr>
      <w:tr w:rsidR="00195B2E" w:rsidRPr="00E501D5" w:rsidTr="00195B2E">
        <w:trPr>
          <w:trHeight w:hRule="exact" w:val="358"/>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sz w:val="22"/>
                <w:szCs w:val="22"/>
              </w:rPr>
            </w:pPr>
            <w:r w:rsidRPr="00E501D5">
              <w:rPr>
                <w:rFonts w:ascii="Arial Narrow" w:hAnsi="Arial Narrow" w:cs="Arial"/>
                <w:sz w:val="22"/>
                <w:szCs w:val="22"/>
              </w:rPr>
              <w:t>Czerwony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 0,05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0,550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0,358</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E501D5">
              <w:rPr>
                <w:rFonts w:ascii="Arial Narrow" w:hAnsi="Arial Narrow" w:cs="Arial"/>
                <w:sz w:val="22"/>
                <w:szCs w:val="22"/>
              </w:rPr>
              <w:t>0,640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0,365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E501D5">
              <w:rPr>
                <w:rFonts w:ascii="Arial Narrow" w:hAnsi="Arial Narrow" w:cs="Arial"/>
                <w:sz w:val="22"/>
                <w:szCs w:val="22"/>
              </w:rPr>
              <w:t>0,735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0,265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E501D5">
              <w:rPr>
                <w:rFonts w:ascii="Arial Narrow" w:hAnsi="Arial Narrow" w:cs="Arial"/>
                <w:sz w:val="22"/>
                <w:szCs w:val="22"/>
              </w:rPr>
              <w:t>0,660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E501D5"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0,233</w:t>
            </w:r>
          </w:p>
        </w:tc>
      </w:tr>
      <w:tr w:rsidR="00D37097" w:rsidRPr="00E501D5" w:rsidTr="00195B2E">
        <w:trPr>
          <w:trHeight w:val="500"/>
        </w:trPr>
        <w:tc>
          <w:tcPr>
            <w:tcW w:w="8364" w:type="dxa"/>
            <w:gridSpan w:val="10"/>
            <w:tcBorders>
              <w:top w:val="single" w:sz="2" w:space="0" w:color="000000"/>
              <w:left w:val="single" w:sz="2" w:space="0" w:color="000000"/>
              <w:bottom w:val="single" w:sz="2" w:space="0" w:color="000000"/>
              <w:right w:val="single" w:sz="2" w:space="0" w:color="000000"/>
            </w:tcBorders>
            <w:vAlign w:val="center"/>
            <w:hideMark/>
          </w:tcPr>
          <w:p w:rsidR="00D37097" w:rsidRPr="00E501D5" w:rsidRDefault="00D37097" w:rsidP="005F2B5F">
            <w:pPr>
              <w:widowControl w:val="0"/>
              <w:kinsoku w:val="0"/>
              <w:overflowPunct w:val="0"/>
              <w:autoSpaceDE w:val="0"/>
              <w:autoSpaceDN w:val="0"/>
              <w:adjustRightInd w:val="0"/>
              <w:spacing w:line="270" w:lineRule="exact"/>
              <w:ind w:left="86" w:right="82" w:firstLine="0"/>
              <w:jc w:val="left"/>
              <w:rPr>
                <w:rFonts w:ascii="Arial Narrow" w:hAnsi="Arial Narrow" w:cs="Arial"/>
                <w:sz w:val="22"/>
                <w:szCs w:val="22"/>
              </w:rPr>
            </w:pPr>
            <w:r w:rsidRPr="00E501D5">
              <w:rPr>
                <w:rFonts w:ascii="Arial Narrow" w:hAnsi="Arial Narrow" w:cs="Arial"/>
                <w:sz w:val="22"/>
                <w:szCs w:val="22"/>
              </w:rPr>
              <w:t>UWAGA: Punkty pola tolerancji leżące na krzywej barw (</w:t>
            </w:r>
            <w:proofErr w:type="spellStart"/>
            <w:r w:rsidRPr="00E501D5">
              <w:rPr>
                <w:rFonts w:ascii="Arial Narrow" w:hAnsi="Arial Narrow" w:cs="Arial"/>
                <w:sz w:val="22"/>
                <w:szCs w:val="22"/>
              </w:rPr>
              <w:t>spectral</w:t>
            </w:r>
            <w:proofErr w:type="spellEnd"/>
            <w:r w:rsidRPr="00E501D5">
              <w:rPr>
                <w:rFonts w:ascii="Arial Narrow" w:hAnsi="Arial Narrow" w:cs="Arial"/>
                <w:sz w:val="22"/>
                <w:szCs w:val="22"/>
              </w:rPr>
              <w:t xml:space="preserve"> </w:t>
            </w:r>
            <w:proofErr w:type="spellStart"/>
            <w:r w:rsidRPr="00E501D5">
              <w:rPr>
                <w:rFonts w:ascii="Arial Narrow" w:hAnsi="Arial Narrow" w:cs="Arial"/>
                <w:sz w:val="22"/>
                <w:szCs w:val="22"/>
              </w:rPr>
              <w:t>locus</w:t>
            </w:r>
            <w:proofErr w:type="spellEnd"/>
            <w:r w:rsidRPr="00E501D5">
              <w:rPr>
                <w:rFonts w:ascii="Arial Narrow" w:hAnsi="Arial Narrow" w:cs="Arial"/>
                <w:sz w:val="22"/>
                <w:szCs w:val="22"/>
              </w:rPr>
              <w:t>), łączy ta krzywa, a nie linia prosta</w:t>
            </w:r>
          </w:p>
        </w:tc>
      </w:tr>
    </w:tbl>
    <w:p w:rsidR="00D37097" w:rsidRPr="00E501D5" w:rsidRDefault="00D37097"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sz w:val="22"/>
          <w:szCs w:val="22"/>
        </w:rPr>
      </w:pPr>
      <w:r w:rsidRPr="00E501D5">
        <w:rPr>
          <w:rFonts w:ascii="Arial Narrow" w:hAnsi="Arial Narrow" w:cs="Arial"/>
          <w:sz w:val="22"/>
          <w:szCs w:val="22"/>
        </w:rPr>
        <w:t xml:space="preserve">Wymagania dla barwy powinny być spełnione w całym okresie eksploatacji pojazdu. </w:t>
      </w:r>
    </w:p>
    <w:p w:rsidR="00D37097" w:rsidRPr="00E501D5" w:rsidRDefault="00D37097"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sz w:val="22"/>
          <w:szCs w:val="22"/>
        </w:rPr>
      </w:pPr>
      <w:r w:rsidRPr="00E501D5">
        <w:rPr>
          <w:rFonts w:ascii="Arial Narrow" w:hAnsi="Arial Narrow" w:cs="Arial"/>
          <w:sz w:val="22"/>
          <w:szCs w:val="22"/>
        </w:rPr>
        <w:t>W czasie trwania gwarancji producenta, w przypadku stwierdzenia widocznych zmian barwy lub uszkodzeń powierzchni folii należy wykonać pomiary kontrolne.</w:t>
      </w:r>
    </w:p>
    <w:p w:rsidR="004A794F" w:rsidRPr="00E501D5" w:rsidRDefault="004A794F"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sz w:val="22"/>
          <w:szCs w:val="22"/>
        </w:rPr>
      </w:pPr>
    </w:p>
    <w:p w:rsidR="00983793" w:rsidRPr="00E501D5" w:rsidRDefault="00D37097" w:rsidP="00983793">
      <w:pPr>
        <w:pStyle w:val="Akapitzlist"/>
        <w:numPr>
          <w:ilvl w:val="1"/>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E501D5">
        <w:rPr>
          <w:rFonts w:ascii="Arial Narrow" w:hAnsi="Arial Narrow" w:cs="Arial"/>
          <w:b/>
          <w:sz w:val="22"/>
          <w:szCs w:val="22"/>
        </w:rPr>
        <w:t xml:space="preserve">Zakres badań </w:t>
      </w:r>
      <w:proofErr w:type="spellStart"/>
      <w:r w:rsidRPr="00E501D5">
        <w:rPr>
          <w:rFonts w:ascii="Arial Narrow" w:hAnsi="Arial Narrow" w:cs="Arial"/>
          <w:b/>
          <w:sz w:val="22"/>
          <w:szCs w:val="22"/>
        </w:rPr>
        <w:t>narażeniowych</w:t>
      </w:r>
      <w:proofErr w:type="spellEnd"/>
      <w:r w:rsidRPr="00E501D5">
        <w:rPr>
          <w:rFonts w:ascii="Arial Narrow" w:hAnsi="Arial Narrow" w:cs="Arial"/>
          <w:b/>
          <w:sz w:val="22"/>
          <w:szCs w:val="22"/>
        </w:rPr>
        <w:t xml:space="preserve"> </w:t>
      </w:r>
    </w:p>
    <w:p w:rsidR="00983793" w:rsidRPr="00E501D5" w:rsidRDefault="00156836" w:rsidP="0098379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E501D5">
        <w:rPr>
          <w:rFonts w:ascii="Arial Narrow" w:hAnsi="Arial Narrow" w:cs="Arial"/>
          <w:sz w:val="22"/>
          <w:szCs w:val="22"/>
        </w:rPr>
        <w:t>Do badań folii odblaskowych danej barwy należy dostarczyć próbki folii naklejonych na płaskie lakierowane podłoże z blachy stalowej (typowe materiały stosowane do produkcji nadwozia pojazdów):</w:t>
      </w:r>
    </w:p>
    <w:p w:rsidR="00983793" w:rsidRPr="00E501D5"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E501D5">
        <w:rPr>
          <w:rFonts w:ascii="Arial Narrow" w:hAnsi="Arial Narrow" w:cs="Arial"/>
          <w:sz w:val="22"/>
          <w:szCs w:val="22"/>
        </w:rPr>
        <w:t>9 szt. próbek o wymiarach 10cm x 10cm,</w:t>
      </w:r>
    </w:p>
    <w:p w:rsidR="00983793" w:rsidRPr="00E501D5"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E501D5">
        <w:rPr>
          <w:rFonts w:ascii="Arial Narrow" w:hAnsi="Arial Narrow" w:cs="Arial"/>
          <w:sz w:val="22"/>
          <w:szCs w:val="22"/>
        </w:rPr>
        <w:t xml:space="preserve">3 szt. o wymiarach 10cm x 2,5cm, </w:t>
      </w:r>
    </w:p>
    <w:p w:rsidR="00983793" w:rsidRPr="00E501D5"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E501D5">
        <w:rPr>
          <w:rFonts w:ascii="Arial Narrow" w:hAnsi="Arial Narrow" w:cs="Arial"/>
          <w:sz w:val="22"/>
          <w:szCs w:val="22"/>
        </w:rPr>
        <w:t>1 szt. o wymiarach 12cm x 12cm przygotowaną wg p</w:t>
      </w:r>
      <w:r w:rsidR="00393380" w:rsidRPr="00E501D5">
        <w:rPr>
          <w:rFonts w:ascii="Arial Narrow" w:hAnsi="Arial Narrow" w:cs="Arial"/>
          <w:sz w:val="22"/>
          <w:szCs w:val="22"/>
        </w:rPr>
        <w:t xml:space="preserve">kt </w:t>
      </w:r>
      <w:r w:rsidR="002D7599" w:rsidRPr="00E501D5">
        <w:rPr>
          <w:rFonts w:ascii="Arial Narrow" w:hAnsi="Arial Narrow" w:cs="Arial"/>
          <w:sz w:val="22"/>
          <w:szCs w:val="22"/>
        </w:rPr>
        <w:t>10.3.10.2</w:t>
      </w:r>
      <w:r w:rsidR="00393380" w:rsidRPr="00E501D5">
        <w:rPr>
          <w:rFonts w:ascii="Arial Narrow" w:hAnsi="Arial Narrow" w:cs="Arial"/>
          <w:sz w:val="22"/>
          <w:szCs w:val="22"/>
        </w:rPr>
        <w:t xml:space="preserve"> </w:t>
      </w:r>
      <w:r w:rsidRPr="00E501D5">
        <w:rPr>
          <w:rFonts w:ascii="Arial Narrow" w:hAnsi="Arial Narrow" w:cs="Arial"/>
          <w:sz w:val="22"/>
          <w:szCs w:val="22"/>
        </w:rPr>
        <w:t>do badania penetracji krawędzi.</w:t>
      </w:r>
    </w:p>
    <w:p w:rsidR="00983793" w:rsidRPr="00E501D5" w:rsidRDefault="00156836" w:rsidP="002D7599">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jc w:val="both"/>
        <w:rPr>
          <w:rFonts w:ascii="Arial Narrow" w:hAnsi="Arial Narrow" w:cs="Arial"/>
          <w:sz w:val="22"/>
          <w:szCs w:val="22"/>
        </w:rPr>
      </w:pPr>
      <w:r w:rsidRPr="00E501D5">
        <w:rPr>
          <w:rFonts w:ascii="Arial Narrow" w:hAnsi="Arial Narrow" w:cs="Arial"/>
          <w:sz w:val="22"/>
          <w:szCs w:val="22"/>
        </w:rPr>
        <w:t xml:space="preserve">Wyniki pomiarów współczynnika odblasku po narażeniu, w geometrii ograniczonej </w:t>
      </w:r>
      <w:r w:rsidRPr="00E501D5">
        <w:rPr>
          <w:rFonts w:ascii="Arial Narrow" w:hAnsi="Arial Narrow"/>
          <w:sz w:val="22"/>
          <w:szCs w:val="22"/>
        </w:rPr>
        <w:sym w:font="Symbol" w:char="F061"/>
      </w:r>
      <w:r w:rsidRPr="00E501D5">
        <w:rPr>
          <w:rFonts w:ascii="Arial Narrow" w:hAnsi="Arial Narrow" w:cs="Arial"/>
          <w:sz w:val="22"/>
          <w:szCs w:val="22"/>
        </w:rPr>
        <w:t xml:space="preserve">=0,33º, </w:t>
      </w:r>
      <w:r w:rsidRPr="00E501D5">
        <w:rPr>
          <w:rFonts w:ascii="Arial Narrow" w:hAnsi="Arial Narrow"/>
          <w:sz w:val="22"/>
          <w:szCs w:val="22"/>
        </w:rPr>
        <w:sym w:font="Symbol" w:char="F062"/>
      </w:r>
      <w:r w:rsidRPr="00E501D5">
        <w:rPr>
          <w:rFonts w:ascii="Arial Narrow" w:hAnsi="Arial Narrow" w:cs="Arial"/>
          <w:sz w:val="22"/>
          <w:szCs w:val="22"/>
        </w:rPr>
        <w:t xml:space="preserve">=5º, powinny spełniać wymagania z uwzględnieniem dopuszczalnego zmniejszenia wartości w okresie gwarantowanej trwałości zgodnie </w:t>
      </w:r>
      <w:r w:rsidR="002D7599" w:rsidRPr="00E501D5">
        <w:rPr>
          <w:rFonts w:ascii="Arial Narrow" w:hAnsi="Arial Narrow" w:cs="Arial"/>
          <w:sz w:val="22"/>
          <w:szCs w:val="22"/>
        </w:rPr>
        <w:br/>
      </w:r>
      <w:r w:rsidRPr="00E501D5">
        <w:rPr>
          <w:rFonts w:ascii="Arial Narrow" w:hAnsi="Arial Narrow" w:cs="Arial"/>
          <w:sz w:val="22"/>
          <w:szCs w:val="22"/>
        </w:rPr>
        <w:t>z tabelą pkt 10.2.1.</w:t>
      </w:r>
    </w:p>
    <w:p w:rsidR="00156836" w:rsidRPr="00E501D5" w:rsidRDefault="00156836" w:rsidP="002D7599">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sz w:val="22"/>
          <w:szCs w:val="22"/>
        </w:rPr>
      </w:pPr>
      <w:r w:rsidRPr="00E501D5">
        <w:rPr>
          <w:rFonts w:ascii="Arial Narrow" w:hAnsi="Arial Narrow" w:cs="Arial"/>
          <w:sz w:val="22"/>
          <w:szCs w:val="22"/>
        </w:rPr>
        <w:t xml:space="preserve">Przyczepność folii odblaskowej na krawędziach próbki należy sprawdzić po każdym badaniu odpornościowym. Wymaganie będzie spełnione w przypadku stwierdzenia braku </w:t>
      </w:r>
      <w:proofErr w:type="spellStart"/>
      <w:r w:rsidRPr="00E501D5">
        <w:rPr>
          <w:rFonts w:ascii="Arial Narrow" w:hAnsi="Arial Narrow" w:cs="Arial"/>
          <w:sz w:val="22"/>
          <w:szCs w:val="22"/>
        </w:rPr>
        <w:t>delaminacji</w:t>
      </w:r>
      <w:proofErr w:type="spellEnd"/>
      <w:r w:rsidRPr="00E501D5">
        <w:rPr>
          <w:rFonts w:ascii="Arial Narrow" w:hAnsi="Arial Narrow" w:cs="Arial"/>
          <w:sz w:val="22"/>
          <w:szCs w:val="22"/>
        </w:rPr>
        <w:t xml:space="preserve"> folii.</w:t>
      </w:r>
    </w:p>
    <w:p w:rsidR="00D37097" w:rsidRPr="00E501D5" w:rsidRDefault="00983793" w:rsidP="0098379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u w:val="single"/>
        </w:rPr>
        <w:t>S</w:t>
      </w:r>
      <w:r w:rsidR="00D37097" w:rsidRPr="00E501D5">
        <w:rPr>
          <w:rFonts w:ascii="Arial Narrow" w:hAnsi="Arial Narrow" w:cs="Arial"/>
          <w:sz w:val="22"/>
          <w:szCs w:val="22"/>
          <w:u w:val="single"/>
        </w:rPr>
        <w:t>prawdzenie odporności na działanie substancji chemicznych</w:t>
      </w:r>
      <w:r w:rsidRPr="00E501D5">
        <w:rPr>
          <w:rFonts w:ascii="Arial Narrow" w:hAnsi="Arial Narrow" w:cs="Arial"/>
          <w:sz w:val="22"/>
          <w:szCs w:val="22"/>
          <w:u w:val="single"/>
        </w:rPr>
        <w:t>.</w:t>
      </w:r>
    </w:p>
    <w:p w:rsidR="00983793" w:rsidRPr="00E501D5"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sz w:val="22"/>
          <w:szCs w:val="22"/>
          <w:u w:val="single"/>
        </w:rPr>
      </w:pPr>
      <w:r w:rsidRPr="00E501D5">
        <w:rPr>
          <w:rFonts w:ascii="Arial Narrow" w:hAnsi="Arial Narrow" w:cs="Arial"/>
          <w:sz w:val="22"/>
          <w:szCs w:val="22"/>
        </w:rPr>
        <w:t xml:space="preserve">Próbki poddane ośmiogodzinnemu działaniu 10% wodnego roztworu środka do mycia nadwozi. Następnie te same próbki poddać 1 minutowemu działaniu paliwa wzorcowego. Po próbie sprawdzić wystąpienie spękań, złuszczeń, pomarszczeń, </w:t>
      </w:r>
      <w:proofErr w:type="spellStart"/>
      <w:r w:rsidRPr="00E501D5">
        <w:rPr>
          <w:rFonts w:ascii="Arial Narrow" w:hAnsi="Arial Narrow" w:cs="Arial"/>
          <w:sz w:val="22"/>
          <w:szCs w:val="22"/>
        </w:rPr>
        <w:t>spęcherzeń</w:t>
      </w:r>
      <w:proofErr w:type="spellEnd"/>
      <w:r w:rsidRPr="00E501D5">
        <w:rPr>
          <w:rFonts w:ascii="Arial Narrow" w:hAnsi="Arial Narrow" w:cs="Arial"/>
          <w:sz w:val="22"/>
          <w:szCs w:val="22"/>
        </w:rPr>
        <w:t xml:space="preserve">, korozji lub widocznych zmian barw powierzchni badanych folii. Wykonać pomiary powierzchniowego współczynnika odblasku (geometria ograniczona </w:t>
      </w:r>
      <w:r w:rsidRPr="00E501D5">
        <w:rPr>
          <w:rFonts w:ascii="Arial Narrow" w:hAnsi="Arial Narrow" w:cs="Arial"/>
          <w:sz w:val="22"/>
          <w:szCs w:val="22"/>
        </w:rPr>
        <w:sym w:font="Symbol" w:char="F061"/>
      </w:r>
      <w:r w:rsidRPr="00E501D5">
        <w:rPr>
          <w:rFonts w:ascii="Arial Narrow" w:hAnsi="Arial Narrow" w:cs="Arial"/>
          <w:sz w:val="22"/>
          <w:szCs w:val="22"/>
        </w:rPr>
        <w:t xml:space="preserve">=0,33º </w:t>
      </w:r>
      <w:r w:rsidRPr="00E501D5">
        <w:rPr>
          <w:rFonts w:ascii="Arial Narrow" w:hAnsi="Arial Narrow" w:cs="Arial"/>
          <w:sz w:val="22"/>
          <w:szCs w:val="22"/>
        </w:rPr>
        <w:sym w:font="Symbol" w:char="F062"/>
      </w:r>
      <w:r w:rsidRPr="00E501D5">
        <w:rPr>
          <w:rFonts w:ascii="Arial Narrow" w:hAnsi="Arial Narrow" w:cs="Arial"/>
          <w:sz w:val="22"/>
          <w:szCs w:val="22"/>
        </w:rPr>
        <w:t>=5º).</w:t>
      </w:r>
    </w:p>
    <w:p w:rsidR="00983793" w:rsidRPr="00E501D5"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rPr>
          <w:rFonts w:ascii="Arial Narrow" w:hAnsi="Arial Narrow" w:cs="Arial"/>
          <w:sz w:val="22"/>
          <w:szCs w:val="22"/>
          <w:u w:val="single"/>
        </w:rPr>
      </w:pPr>
      <w:r w:rsidRPr="00E501D5">
        <w:rPr>
          <w:rFonts w:ascii="Arial Narrow" w:hAnsi="Arial Narrow" w:cs="Arial"/>
          <w:sz w:val="22"/>
          <w:szCs w:val="22"/>
          <w:u w:val="single"/>
        </w:rPr>
        <w:t>Sprawdzenie odporności na działanie mgły solnej.</w:t>
      </w:r>
      <w:r w:rsidRPr="00E501D5">
        <w:rPr>
          <w:rFonts w:ascii="Arial Narrow" w:hAnsi="Arial Narrow" w:cs="Arial"/>
          <w:sz w:val="22"/>
          <w:szCs w:val="22"/>
        </w:rPr>
        <w:t xml:space="preserve"> </w:t>
      </w:r>
    </w:p>
    <w:p w:rsidR="00983793" w:rsidRPr="00E501D5"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contextualSpacing w:val="0"/>
        <w:jc w:val="both"/>
        <w:rPr>
          <w:rFonts w:ascii="Arial Narrow" w:hAnsi="Arial Narrow" w:cs="Arial"/>
          <w:b/>
          <w:sz w:val="22"/>
          <w:szCs w:val="22"/>
        </w:rPr>
      </w:pPr>
      <w:r w:rsidRPr="00E501D5">
        <w:rPr>
          <w:rFonts w:ascii="Arial Narrow" w:hAnsi="Arial Narrow" w:cs="Arial"/>
          <w:sz w:val="22"/>
          <w:szCs w:val="22"/>
        </w:rPr>
        <w:t xml:space="preserve">Próbki poddane 250 godzinom działania rozpylonego 5 % roztworu wodnego NaCl, w temperaturze 35°C. Po próbie sprawdzić wystąpienie spękań, złuszczeń, pomarszczeń, śladów korozji, widocznych zmian barwy i innych wad badanych próbek. Wykonać pomiary powierzchniowego współczynnika odblasku (geometria ograniczona </w:t>
      </w:r>
      <w:r w:rsidRPr="00E501D5">
        <w:rPr>
          <w:rFonts w:ascii="Arial Narrow" w:hAnsi="Arial Narrow"/>
          <w:sz w:val="22"/>
          <w:szCs w:val="22"/>
        </w:rPr>
        <w:sym w:font="Symbol" w:char="F061"/>
      </w:r>
      <w:r w:rsidRPr="00E501D5">
        <w:rPr>
          <w:rFonts w:ascii="Arial Narrow" w:hAnsi="Arial Narrow" w:cs="Arial"/>
          <w:sz w:val="22"/>
          <w:szCs w:val="22"/>
        </w:rPr>
        <w:t xml:space="preserve">=0,33º </w:t>
      </w:r>
      <w:r w:rsidRPr="00E501D5">
        <w:rPr>
          <w:rFonts w:ascii="Arial Narrow" w:hAnsi="Arial Narrow"/>
          <w:sz w:val="22"/>
          <w:szCs w:val="22"/>
        </w:rPr>
        <w:sym w:font="Symbol" w:char="F062"/>
      </w:r>
      <w:r w:rsidRPr="00E501D5">
        <w:rPr>
          <w:rFonts w:ascii="Arial Narrow" w:hAnsi="Arial Narrow" w:cs="Arial"/>
          <w:sz w:val="22"/>
          <w:szCs w:val="22"/>
        </w:rPr>
        <w:t>=5º).</w:t>
      </w:r>
      <w:r w:rsidRPr="00E501D5">
        <w:rPr>
          <w:rFonts w:ascii="Arial Narrow" w:hAnsi="Arial Narrow" w:cs="Arial"/>
          <w:b/>
          <w:sz w:val="22"/>
          <w:szCs w:val="22"/>
        </w:rPr>
        <w:t xml:space="preserve"> </w:t>
      </w:r>
    </w:p>
    <w:p w:rsidR="00983793" w:rsidRPr="00E501D5"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sz w:val="22"/>
          <w:szCs w:val="22"/>
          <w:u w:val="single"/>
        </w:rPr>
      </w:pPr>
      <w:r w:rsidRPr="00E501D5">
        <w:rPr>
          <w:rFonts w:ascii="Arial Narrow" w:hAnsi="Arial Narrow" w:cs="Arial"/>
          <w:color w:val="C00000"/>
          <w:sz w:val="22"/>
          <w:szCs w:val="22"/>
        </w:rPr>
        <w:t>Próbę należy przeprowadzić na materiale nowym oraz na materiale poddanym próbie odporności na uderzenia drobnymi kamieniami.</w:t>
      </w:r>
    </w:p>
    <w:p w:rsidR="00FA241C" w:rsidRPr="00E501D5"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u w:val="single"/>
        </w:rPr>
        <w:t>S</w:t>
      </w:r>
      <w:r w:rsidR="00D37097" w:rsidRPr="00E501D5">
        <w:rPr>
          <w:rFonts w:ascii="Arial Narrow" w:hAnsi="Arial Narrow" w:cs="Arial"/>
          <w:sz w:val="22"/>
          <w:szCs w:val="22"/>
          <w:u w:val="single"/>
        </w:rPr>
        <w:t>prawdzenie odporności na działanie promieni świetlnych</w:t>
      </w:r>
      <w:r w:rsidR="00D37097" w:rsidRPr="00E501D5">
        <w:rPr>
          <w:rFonts w:ascii="Arial Narrow" w:hAnsi="Arial Narrow" w:cs="Arial"/>
          <w:sz w:val="22"/>
          <w:szCs w:val="22"/>
        </w:rPr>
        <w:t xml:space="preserve"> </w:t>
      </w:r>
      <w:r w:rsidR="00FA241C" w:rsidRPr="00E501D5">
        <w:rPr>
          <w:rFonts w:ascii="Arial Narrow" w:hAnsi="Arial Narrow" w:cs="Arial"/>
          <w:sz w:val="22"/>
          <w:szCs w:val="22"/>
        </w:rPr>
        <w:t>(Metoda badań zgodna z PN-EN ISO 4892-2, metoda A – dla 5 letniej gwarancji trwałości folii czas naświetlania to 1500 h. Parametry próby zamieszczone w Tabeli poniżej:</w:t>
      </w:r>
    </w:p>
    <w:p w:rsidR="00FA241C" w:rsidRPr="00E501D5" w:rsidRDefault="00FA241C"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sz w:val="22"/>
          <w:szCs w:val="22"/>
          <w:u w:val="single"/>
        </w:rPr>
      </w:pPr>
      <w:r w:rsidRPr="00E501D5">
        <w:rPr>
          <w:rFonts w:ascii="Arial Narrow" w:hAnsi="Arial Narrow" w:cs="Arial"/>
          <w:sz w:val="22"/>
          <w:szCs w:val="22"/>
        </w:rPr>
        <w:t>Po próbie wykonać pomiar:</w:t>
      </w:r>
    </w:p>
    <w:p w:rsidR="00FA241C" w:rsidRPr="00E501D5" w:rsidRDefault="00FA241C" w:rsidP="00FA241C">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rPr>
        <w:t xml:space="preserve">powierzchniowy współczynnik odblasku (geometria ograniczona </w:t>
      </w:r>
      <w:r w:rsidRPr="00E501D5">
        <w:rPr>
          <w:rFonts w:ascii="Arial Narrow" w:hAnsi="Arial Narrow"/>
          <w:sz w:val="22"/>
          <w:szCs w:val="22"/>
        </w:rPr>
        <w:sym w:font="Symbol" w:char="F061"/>
      </w:r>
      <w:r w:rsidRPr="00E501D5">
        <w:rPr>
          <w:rFonts w:ascii="Arial Narrow" w:hAnsi="Arial Narrow" w:cs="Arial"/>
          <w:sz w:val="22"/>
          <w:szCs w:val="22"/>
        </w:rPr>
        <w:t xml:space="preserve">=0,33º </w:t>
      </w:r>
      <w:r w:rsidRPr="00E501D5">
        <w:rPr>
          <w:rFonts w:ascii="Arial Narrow" w:hAnsi="Arial Narrow"/>
          <w:sz w:val="22"/>
          <w:szCs w:val="22"/>
        </w:rPr>
        <w:sym w:font="Symbol" w:char="F062"/>
      </w:r>
      <w:r w:rsidRPr="00E501D5">
        <w:rPr>
          <w:rFonts w:ascii="Arial Narrow" w:hAnsi="Arial Narrow" w:cs="Arial"/>
          <w:sz w:val="22"/>
          <w:szCs w:val="22"/>
        </w:rPr>
        <w:t>=5º).</w:t>
      </w:r>
    </w:p>
    <w:p w:rsidR="00FA241C" w:rsidRPr="00E501D5" w:rsidRDefault="00FA241C" w:rsidP="00FA241C">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rPr>
        <w:t>współrzędne trójchromatyczne i współczynnik luminancji (spełnione wymaganie jak dla materiału nowego)</w:t>
      </w:r>
    </w:p>
    <w:tbl>
      <w:tblPr>
        <w:tblW w:w="7654"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2"/>
      </w:tblGrid>
      <w:tr w:rsidR="00FA241C" w:rsidRPr="00E501D5"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Parametry ekspozycji próbek</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Lampy chłodzone powietrzem</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Lampy chłodzone wodą</w:t>
            </w:r>
          </w:p>
        </w:tc>
      </w:tr>
      <w:tr w:rsidR="00FA241C" w:rsidRPr="00E501D5"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Cykl światło/ciemność/mgła wodna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Ciągłe naświetlanie, z ekspozycją próbek na mgłę wodną przez 18min. co dwie godziny</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Ciągłe naświetlanie, z ekspozycją próbek na mgłę wodną przez 18min. co dwie godziny</w:t>
            </w:r>
          </w:p>
        </w:tc>
      </w:tr>
      <w:tr w:rsidR="00FA241C" w:rsidRPr="00E501D5"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lang w:val="en-US"/>
              </w:rPr>
            </w:pPr>
            <w:proofErr w:type="spellStart"/>
            <w:r w:rsidRPr="00E501D5">
              <w:rPr>
                <w:rFonts w:ascii="Arial Narrow" w:eastAsia="Calibri" w:hAnsi="Arial Narrow" w:cs="Arial"/>
                <w:sz w:val="22"/>
                <w:szCs w:val="22"/>
                <w:lang w:val="en-US"/>
              </w:rPr>
              <w:lastRenderedPageBreak/>
              <w:t>Temperatura</w:t>
            </w:r>
            <w:proofErr w:type="spellEnd"/>
            <w:r w:rsidRPr="00E501D5">
              <w:rPr>
                <w:rFonts w:ascii="Arial Narrow" w:eastAsia="Calibri" w:hAnsi="Arial Narrow" w:cs="Arial"/>
                <w:sz w:val="22"/>
                <w:szCs w:val="22"/>
                <w:lang w:val="en-US"/>
              </w:rPr>
              <w:t xml:space="preserve"> BST (Black Standard Thermometer)</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 xml:space="preserve">(65 ± 3) </w:t>
            </w:r>
            <w:r w:rsidRPr="00E501D5">
              <w:rPr>
                <w:rFonts w:ascii="Arial" w:eastAsia="Calibri" w:hAnsi="Arial" w:cs="Arial"/>
                <w:sz w:val="22"/>
                <w:szCs w:val="22"/>
              </w:rPr>
              <w:t>⁰</w:t>
            </w:r>
            <w:r w:rsidRPr="00E501D5">
              <w:rPr>
                <w:rFonts w:ascii="Arial Narrow" w:eastAsia="Calibri" w:hAnsi="Arial Narrow" w:cs="Arial"/>
                <w:sz w:val="22"/>
                <w:szCs w:val="22"/>
              </w:rPr>
              <w:t>C</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 xml:space="preserve">(65 ± 3) </w:t>
            </w:r>
            <w:r w:rsidRPr="00E501D5">
              <w:rPr>
                <w:rFonts w:ascii="Arial" w:eastAsia="Calibri" w:hAnsi="Arial" w:cs="Arial"/>
                <w:sz w:val="22"/>
                <w:szCs w:val="22"/>
              </w:rPr>
              <w:t>⁰</w:t>
            </w:r>
            <w:r w:rsidRPr="00E501D5">
              <w:rPr>
                <w:rFonts w:ascii="Arial Narrow" w:eastAsia="Calibri" w:hAnsi="Arial Narrow" w:cs="Arial"/>
                <w:sz w:val="22"/>
                <w:szCs w:val="22"/>
              </w:rPr>
              <w:t>C</w:t>
            </w:r>
          </w:p>
        </w:tc>
      </w:tr>
      <w:tr w:rsidR="00FA241C" w:rsidRPr="00E501D5"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Wilgotność względna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(50 ± 5)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(50 ± 5) %</w:t>
            </w:r>
          </w:p>
        </w:tc>
      </w:tr>
      <w:tr w:rsidR="00FA241C" w:rsidRPr="00E501D5" w:rsidTr="00FA241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Napromieniowanie W/m</w:t>
            </w:r>
            <w:r w:rsidRPr="00E501D5">
              <w:rPr>
                <w:rFonts w:ascii="Arial Narrow" w:eastAsia="Calibri" w:hAnsi="Arial Narrow" w:cs="Arial"/>
                <w:sz w:val="22"/>
                <w:szCs w:val="22"/>
                <w:vertAlign w:val="superscript"/>
              </w:rPr>
              <w:t>2</w:t>
            </w:r>
          </w:p>
        </w:tc>
      </w:tr>
      <w:tr w:rsidR="00FA241C" w:rsidRPr="00E501D5"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 xml:space="preserve">Dla promieniowania w przedziale 300÷400 </w:t>
            </w:r>
            <w:proofErr w:type="spellStart"/>
            <w:r w:rsidRPr="00E501D5">
              <w:rPr>
                <w:rFonts w:ascii="Arial Narrow" w:eastAsia="Calibri" w:hAnsi="Arial Narrow" w:cs="Arial"/>
                <w:sz w:val="22"/>
                <w:szCs w:val="22"/>
              </w:rPr>
              <w:t>nm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60</w:t>
            </w:r>
          </w:p>
        </w:tc>
      </w:tr>
      <w:tr w:rsidR="00FA241C" w:rsidRPr="00E501D5"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 xml:space="preserve">Dla promieniowania w przedziale 300÷800 </w:t>
            </w:r>
            <w:proofErr w:type="spellStart"/>
            <w:r w:rsidRPr="00E501D5">
              <w:rPr>
                <w:rFonts w:ascii="Arial Narrow" w:eastAsia="Calibri" w:hAnsi="Arial Narrow" w:cs="Arial"/>
                <w:sz w:val="22"/>
                <w:szCs w:val="22"/>
              </w:rPr>
              <w:t>nm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550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E501D5" w:rsidRDefault="00FA241C" w:rsidP="00FA241C">
            <w:pPr>
              <w:autoSpaceDN w:val="0"/>
              <w:ind w:left="0" w:firstLine="0"/>
              <w:jc w:val="center"/>
              <w:rPr>
                <w:rFonts w:ascii="Arial Narrow" w:eastAsia="Calibri" w:hAnsi="Arial Narrow" w:cs="Arial"/>
                <w:sz w:val="22"/>
                <w:szCs w:val="22"/>
              </w:rPr>
            </w:pPr>
            <w:r w:rsidRPr="00E501D5">
              <w:rPr>
                <w:rFonts w:ascii="Arial Narrow" w:eastAsia="Calibri" w:hAnsi="Arial Narrow" w:cs="Arial"/>
                <w:sz w:val="22"/>
                <w:szCs w:val="22"/>
              </w:rPr>
              <w:t>630</w:t>
            </w:r>
          </w:p>
        </w:tc>
      </w:tr>
    </w:tbl>
    <w:p w:rsidR="00983793" w:rsidRPr="00E501D5"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contextualSpacing w:val="0"/>
        <w:rPr>
          <w:rFonts w:ascii="Arial Narrow" w:hAnsi="Arial Narrow" w:cs="Arial"/>
          <w:sz w:val="22"/>
          <w:szCs w:val="22"/>
          <w:u w:val="single"/>
        </w:rPr>
      </w:pPr>
      <w:r w:rsidRPr="00E501D5">
        <w:rPr>
          <w:rFonts w:ascii="Arial Narrow" w:hAnsi="Arial Narrow" w:cs="Arial"/>
          <w:sz w:val="22"/>
          <w:szCs w:val="22"/>
          <w:u w:val="single"/>
        </w:rPr>
        <w:t>S</w:t>
      </w:r>
      <w:r w:rsidR="00D37097" w:rsidRPr="00E501D5">
        <w:rPr>
          <w:rFonts w:ascii="Arial Narrow" w:hAnsi="Arial Narrow" w:cs="Arial"/>
          <w:sz w:val="22"/>
          <w:szCs w:val="22"/>
          <w:u w:val="single"/>
        </w:rPr>
        <w:t>prawdzenie odporności na ścieranie</w:t>
      </w:r>
    </w:p>
    <w:p w:rsidR="00FA241C" w:rsidRPr="00E501D5" w:rsidRDefault="00FA241C"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sz w:val="22"/>
          <w:szCs w:val="22"/>
          <w:u w:val="single"/>
        </w:rPr>
      </w:pPr>
      <w:r w:rsidRPr="00E501D5">
        <w:rPr>
          <w:rFonts w:ascii="Arial Narrow" w:hAnsi="Arial Narrow" w:cs="Arial"/>
          <w:sz w:val="22"/>
          <w:szCs w:val="22"/>
        </w:rPr>
        <w:t xml:space="preserve">Próbę wykonujemy przy pomocy piasku kwarcowego o średnicy ziarna 0,1 ÷0,2 µm. Materiał ścierny powinien być przesypywany przez gładką wewnątrz, pionową rurę o długości 1 m i wymiarach wewnętrznych 80 x 110 mm. Badana próbka powinna być pochylona pod kątek 45° względem otworu wylotowego rury. Na próbkę należy wysypać równomiernie 10 kg materiału ściernego. Po próbie należy zmierzyć wartości powierzchniowego współczynnika odblasku (geometria ograniczona </w:t>
      </w:r>
      <w:r w:rsidRPr="00E501D5">
        <w:rPr>
          <w:rFonts w:ascii="Arial Narrow" w:hAnsi="Arial Narrow" w:cs="Arial"/>
          <w:sz w:val="22"/>
          <w:szCs w:val="22"/>
        </w:rPr>
        <w:sym w:font="Symbol" w:char="F061"/>
      </w:r>
      <w:r w:rsidRPr="00E501D5">
        <w:rPr>
          <w:rFonts w:ascii="Arial Narrow" w:hAnsi="Arial Narrow" w:cs="Arial"/>
          <w:sz w:val="22"/>
          <w:szCs w:val="22"/>
        </w:rPr>
        <w:t xml:space="preserve">=0,33º </w:t>
      </w:r>
      <w:r w:rsidRPr="00E501D5">
        <w:rPr>
          <w:rFonts w:ascii="Arial Narrow" w:hAnsi="Arial Narrow" w:cs="Arial"/>
          <w:sz w:val="22"/>
          <w:szCs w:val="22"/>
        </w:rPr>
        <w:sym w:font="Symbol" w:char="F062"/>
      </w:r>
      <w:r w:rsidRPr="00E501D5">
        <w:rPr>
          <w:rFonts w:ascii="Arial Narrow" w:hAnsi="Arial Narrow" w:cs="Arial"/>
          <w:sz w:val="22"/>
          <w:szCs w:val="22"/>
          <w:vertAlign w:val="subscript"/>
        </w:rPr>
        <w:t>2</w:t>
      </w:r>
      <w:r w:rsidRPr="00E501D5">
        <w:rPr>
          <w:rFonts w:ascii="Arial Narrow" w:hAnsi="Arial Narrow" w:cs="Arial"/>
          <w:sz w:val="22"/>
          <w:szCs w:val="22"/>
        </w:rPr>
        <w:t>=5º), wymagana wartość ≥70% wartości przed próbą oraz przyczepność folii na krawędziach próbki.</w:t>
      </w:r>
    </w:p>
    <w:p w:rsidR="00AC2174" w:rsidRPr="00E501D5" w:rsidRDefault="00983793"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u w:val="single"/>
        </w:rPr>
        <w:t>S</w:t>
      </w:r>
      <w:r w:rsidR="00D37097" w:rsidRPr="00E501D5">
        <w:rPr>
          <w:rFonts w:ascii="Arial Narrow" w:hAnsi="Arial Narrow" w:cs="Arial"/>
          <w:sz w:val="22"/>
          <w:szCs w:val="22"/>
          <w:u w:val="single"/>
        </w:rPr>
        <w:t>prawdzenie odporności na działanie temperatury</w:t>
      </w:r>
      <w:r w:rsidR="00AC2174" w:rsidRPr="00E501D5">
        <w:rPr>
          <w:rFonts w:ascii="Arial Narrow" w:hAnsi="Arial Narrow" w:cs="Arial"/>
          <w:sz w:val="22"/>
          <w:szCs w:val="22"/>
          <w:u w:val="single"/>
        </w:rPr>
        <w:t>.</w:t>
      </w:r>
    </w:p>
    <w:p w:rsidR="00AC2174" w:rsidRPr="00E501D5"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sz w:val="22"/>
          <w:szCs w:val="22"/>
          <w:u w:val="single"/>
        </w:rPr>
      </w:pPr>
      <w:r w:rsidRPr="00E501D5">
        <w:rPr>
          <w:rFonts w:ascii="Arial Narrow" w:hAnsi="Arial Narrow" w:cs="Arial"/>
          <w:sz w:val="22"/>
          <w:szCs w:val="22"/>
        </w:rPr>
        <w:t>Sprawdzenie odporności na działanie temperatury powinno być przeprowadzone poprzez zbadanie:</w:t>
      </w:r>
    </w:p>
    <w:p w:rsidR="00FA241C" w:rsidRPr="00E501D5"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sz w:val="22"/>
          <w:szCs w:val="22"/>
          <w:u w:val="single"/>
        </w:rPr>
      </w:pPr>
      <w:r w:rsidRPr="00E501D5">
        <w:rPr>
          <w:rFonts w:ascii="Arial Narrow" w:hAnsi="Arial Narrow" w:cs="Arial"/>
          <w:sz w:val="22"/>
          <w:szCs w:val="22"/>
        </w:rPr>
        <w:t xml:space="preserve">odporności na działanie podwyższonej temperatury: próbkę należy umieścić w suszarce laboratoryjnej (komorze klimatycznej itp.) i wygrzewać w temperaturze + 70°C przez 12h, sposób zapewniający utrzymywanie się jednakowej temperatury w różnych miejscach próbki. Bezpośrednio po zakończeniu wygrzewania próbkę schłodzić szokowo przez wrzucenie do wody o temperaturze 21ºC ±2ºC, w której należy ją przetrzymać przez 0,5h, aż osiągnie temperaturę wody. Po zakończeniu badania próbkę przenosi się </w:t>
      </w:r>
      <w:r w:rsidRPr="00E501D5">
        <w:rPr>
          <w:rFonts w:ascii="Arial Narrow" w:hAnsi="Arial Narrow" w:cs="Arial"/>
          <w:sz w:val="22"/>
          <w:szCs w:val="22"/>
        </w:rPr>
        <w:br/>
        <w:t xml:space="preserve">w stan spoczynku na 0,5h do temperatury pokojowej (15 ÷ 25) </w:t>
      </w:r>
      <w:r w:rsidRPr="00E501D5">
        <w:rPr>
          <w:rFonts w:ascii="Arial" w:hAnsi="Arial" w:cs="Arial"/>
          <w:sz w:val="22"/>
          <w:szCs w:val="22"/>
        </w:rPr>
        <w:t>⁰</w:t>
      </w:r>
      <w:r w:rsidRPr="00E501D5">
        <w:rPr>
          <w:rFonts w:ascii="Arial Narrow" w:hAnsi="Arial Narrow" w:cs="Arial"/>
          <w:sz w:val="22"/>
          <w:szCs w:val="22"/>
        </w:rPr>
        <w:t>C i wilgotności względnej (15 ÷ 60) %.</w:t>
      </w:r>
    </w:p>
    <w:p w:rsidR="00AC2174" w:rsidRPr="00E501D5"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sz w:val="22"/>
          <w:szCs w:val="22"/>
          <w:u w:val="single"/>
        </w:rPr>
      </w:pPr>
      <w:r w:rsidRPr="00E501D5">
        <w:rPr>
          <w:rFonts w:ascii="Arial Narrow" w:hAnsi="Arial Narrow" w:cs="Arial"/>
          <w:sz w:val="22"/>
          <w:szCs w:val="22"/>
        </w:rPr>
        <w:t xml:space="preserve">odporności na działanie zmiennych temperatur: próbkę należy poddać przemiennemu działaniu wysokiej </w:t>
      </w:r>
      <w:r w:rsidRPr="00E501D5">
        <w:rPr>
          <w:rFonts w:ascii="Arial Narrow" w:hAnsi="Arial Narrow" w:cs="Arial"/>
          <w:sz w:val="22"/>
          <w:szCs w:val="22"/>
        </w:rPr>
        <w:br/>
        <w:t>i niskiej temperatury, a następnie określić i ocenić powstałe ewentualnie w wyniku tego badania zmiany właściwości powłok nawierzchniowych.  Próbę należy przeprowadzić zgodnie z tabelą poniżej.</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4"/>
        <w:gridCol w:w="2125"/>
      </w:tblGrid>
      <w:tr w:rsidR="00AC2174" w:rsidRPr="00E501D5"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Czas trwania testu [h]</w:t>
            </w:r>
          </w:p>
        </w:tc>
        <w:tc>
          <w:tcPr>
            <w:tcW w:w="2124"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Temperatura [</w:t>
            </w:r>
            <w:r w:rsidRPr="00E501D5">
              <w:rPr>
                <w:rFonts w:ascii="Arial" w:eastAsia="Calibri" w:hAnsi="Arial" w:cs="Arial"/>
                <w:sz w:val="22"/>
                <w:szCs w:val="22"/>
                <w:lang w:eastAsia="en-US"/>
              </w:rPr>
              <w:t>⁰</w:t>
            </w:r>
            <w:r w:rsidRPr="00E501D5">
              <w:rPr>
                <w:rFonts w:ascii="Arial Narrow" w:eastAsia="Calibri" w:hAnsi="Arial Narrow" w:cs="Arial"/>
                <w:sz w:val="22"/>
                <w:szCs w:val="22"/>
                <w:lang w:eastAsia="en-US"/>
              </w:rPr>
              <w:t>C]</w:t>
            </w:r>
          </w:p>
        </w:tc>
        <w:tc>
          <w:tcPr>
            <w:tcW w:w="2125"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Wilgotność względna [%]</w:t>
            </w:r>
          </w:p>
        </w:tc>
      </w:tr>
      <w:tr w:rsidR="00AC2174" w:rsidRPr="00E501D5"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0-2</w:t>
            </w:r>
          </w:p>
        </w:tc>
        <w:tc>
          <w:tcPr>
            <w:tcW w:w="2124"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+ 70 ± 3</w:t>
            </w:r>
          </w:p>
        </w:tc>
        <w:tc>
          <w:tcPr>
            <w:tcW w:w="2125"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50± 5</w:t>
            </w:r>
          </w:p>
        </w:tc>
      </w:tr>
      <w:tr w:rsidR="00AC2174" w:rsidRPr="00E501D5"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3-4</w:t>
            </w:r>
          </w:p>
        </w:tc>
        <w:tc>
          <w:tcPr>
            <w:tcW w:w="2124"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+23 ± 3</w:t>
            </w:r>
          </w:p>
        </w:tc>
        <w:tc>
          <w:tcPr>
            <w:tcW w:w="2125"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50± 5</w:t>
            </w:r>
          </w:p>
        </w:tc>
      </w:tr>
      <w:tr w:rsidR="00AC2174" w:rsidRPr="00E501D5"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5-6</w:t>
            </w:r>
          </w:p>
        </w:tc>
        <w:tc>
          <w:tcPr>
            <w:tcW w:w="2124"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-30 ± 3</w:t>
            </w:r>
          </w:p>
        </w:tc>
        <w:tc>
          <w:tcPr>
            <w:tcW w:w="2125"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w:t>
            </w:r>
          </w:p>
        </w:tc>
      </w:tr>
      <w:tr w:rsidR="00AC2174" w:rsidRPr="00E501D5"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7-8</w:t>
            </w:r>
          </w:p>
        </w:tc>
        <w:tc>
          <w:tcPr>
            <w:tcW w:w="2124"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+23 ± 3</w:t>
            </w:r>
          </w:p>
        </w:tc>
        <w:tc>
          <w:tcPr>
            <w:tcW w:w="2125" w:type="dxa"/>
            <w:tcBorders>
              <w:top w:val="single" w:sz="4" w:space="0" w:color="auto"/>
              <w:left w:val="single" w:sz="4" w:space="0" w:color="auto"/>
              <w:bottom w:val="single" w:sz="4" w:space="0" w:color="auto"/>
              <w:right w:val="single" w:sz="4" w:space="0" w:color="auto"/>
            </w:tcBorders>
            <w:hideMark/>
          </w:tcPr>
          <w:p w:rsidR="00AC2174" w:rsidRPr="00E501D5"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50± 5</w:t>
            </w:r>
          </w:p>
        </w:tc>
      </w:tr>
    </w:tbl>
    <w:p w:rsidR="00AC2174" w:rsidRPr="00E501D5"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6"/>
        <w:contextualSpacing w:val="0"/>
        <w:jc w:val="both"/>
        <w:rPr>
          <w:rFonts w:ascii="Arial Narrow" w:hAnsi="Arial Narrow" w:cs="Arial"/>
          <w:sz w:val="22"/>
          <w:szCs w:val="22"/>
          <w:u w:val="single"/>
        </w:rPr>
      </w:pPr>
      <w:r w:rsidRPr="00E501D5">
        <w:rPr>
          <w:rFonts w:ascii="Arial Narrow" w:hAnsi="Arial Narrow" w:cs="Arial"/>
          <w:sz w:val="22"/>
          <w:szCs w:val="22"/>
        </w:rPr>
        <w:t>Po teście należy sprawdzić przyczepność folii na krawędziach próbki, wykonać pomiar barwy i współczynnika odblasku.</w:t>
      </w:r>
    </w:p>
    <w:p w:rsidR="00AC2174" w:rsidRPr="00E501D5" w:rsidRDefault="00983793"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u w:val="single"/>
        </w:rPr>
        <w:t>S</w:t>
      </w:r>
      <w:r w:rsidR="00D37097" w:rsidRPr="00E501D5">
        <w:rPr>
          <w:rFonts w:ascii="Arial Narrow" w:hAnsi="Arial Narrow" w:cs="Arial"/>
          <w:sz w:val="22"/>
          <w:szCs w:val="22"/>
          <w:u w:val="single"/>
        </w:rPr>
        <w:t>prawdzenie przyczepności do podłoża</w:t>
      </w:r>
      <w:r w:rsidR="00AC2174" w:rsidRPr="00E501D5">
        <w:rPr>
          <w:rFonts w:ascii="Arial Narrow" w:hAnsi="Arial Narrow" w:cs="Arial"/>
          <w:sz w:val="22"/>
          <w:szCs w:val="22"/>
          <w:u w:val="single"/>
        </w:rPr>
        <w:t xml:space="preserve">. </w:t>
      </w:r>
    </w:p>
    <w:p w:rsidR="00AC2174" w:rsidRPr="00E501D5"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sz w:val="22"/>
          <w:szCs w:val="22"/>
          <w:u w:val="single"/>
        </w:rPr>
      </w:pPr>
      <w:r w:rsidRPr="00E501D5">
        <w:rPr>
          <w:rFonts w:ascii="Arial Narrow" w:hAnsi="Arial Narrow" w:cs="Arial"/>
          <w:sz w:val="22"/>
          <w:szCs w:val="22"/>
        </w:rPr>
        <w:t>Sprawdzenie odporności na oderwanie folii od podłoża sprawdza się poprzez przeprowadzenie testu przyczepności na płaskim lakierowanym podłożu z blachy stalowej (pasek o szerokości 25mm, odrywany pod kątem 90</w:t>
      </w:r>
      <w:r w:rsidRPr="00E501D5">
        <w:rPr>
          <w:rFonts w:ascii="Arial" w:hAnsi="Arial" w:cs="Arial"/>
          <w:sz w:val="22"/>
          <w:szCs w:val="22"/>
        </w:rPr>
        <w:t>⁰</w:t>
      </w:r>
      <w:r w:rsidRPr="00E501D5">
        <w:rPr>
          <w:rFonts w:ascii="Arial Narrow" w:hAnsi="Arial Narrow" w:cs="Arial"/>
          <w:sz w:val="22"/>
          <w:szCs w:val="22"/>
        </w:rPr>
        <w:t xml:space="preserve"> z prędkością 300 mm/min). Badanie wykonuje się na próbkach:</w:t>
      </w:r>
    </w:p>
    <w:p w:rsidR="00AC2174" w:rsidRPr="00E501D5"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rPr>
        <w:t xml:space="preserve">aklimatyzowanej 24h w 23°C ±2°C </w:t>
      </w:r>
    </w:p>
    <w:p w:rsidR="00AC2174" w:rsidRPr="00E501D5"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rPr>
        <w:t>umieszczonej na 1h w temperaturze −30°C ±2°C a następnie aklimatyzowanej przez 24h w temperaturze 23°C ±2°C;</w:t>
      </w:r>
    </w:p>
    <w:p w:rsidR="00AC2174" w:rsidRPr="00E501D5"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rPr>
        <w:t xml:space="preserve">umieszczonej przez 1 h w temperaturze +70°C ±2°C a następnie aklimatyzowanej przez 24h </w:t>
      </w:r>
      <w:r w:rsidRPr="00E501D5">
        <w:rPr>
          <w:rFonts w:ascii="Arial Narrow" w:hAnsi="Arial Narrow" w:cs="Arial"/>
          <w:sz w:val="22"/>
          <w:szCs w:val="22"/>
        </w:rPr>
        <w:br/>
        <w:t>w temperaturze 23°C ±2°C</w:t>
      </w:r>
    </w:p>
    <w:p w:rsidR="00AC2174" w:rsidRPr="00E501D5"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rPr>
          <w:rFonts w:ascii="Arial Narrow" w:hAnsi="Arial Narrow" w:cs="Arial"/>
          <w:sz w:val="22"/>
          <w:szCs w:val="22"/>
          <w:u w:val="single"/>
        </w:rPr>
      </w:pPr>
      <w:r w:rsidRPr="00E501D5">
        <w:rPr>
          <w:rFonts w:ascii="Arial Narrow" w:hAnsi="Arial Narrow" w:cs="Arial"/>
          <w:sz w:val="22"/>
          <w:szCs w:val="22"/>
        </w:rPr>
        <w:t>Wymaganie będzie spełnione dla siły przyczepności do podłoża w każdej próbie: ≥ 12,5 N/25mm. lub całkowitego uszkodzenia folii (zerwanie, pęknięcie, rozciągnięcie).</w:t>
      </w:r>
    </w:p>
    <w:p w:rsidR="00A866DA" w:rsidRPr="00E501D5" w:rsidRDefault="00393380" w:rsidP="00A866D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u w:val="single"/>
        </w:rPr>
      </w:pPr>
      <w:r w:rsidRPr="00E501D5">
        <w:rPr>
          <w:rFonts w:ascii="Arial Narrow" w:hAnsi="Arial Narrow" w:cs="Arial"/>
          <w:sz w:val="22"/>
          <w:szCs w:val="22"/>
          <w:u w:val="single"/>
        </w:rPr>
        <w:t>Badanie</w:t>
      </w:r>
      <w:r w:rsidR="00D37097" w:rsidRPr="00E501D5">
        <w:rPr>
          <w:rFonts w:ascii="Arial Narrow" w:hAnsi="Arial Narrow" w:cs="Arial"/>
          <w:sz w:val="22"/>
          <w:szCs w:val="22"/>
          <w:u w:val="single"/>
        </w:rPr>
        <w:t xml:space="preserve"> odporności na ścieranie powłoki / folii odblaskowej / lakieru podczas mycia nadwozia w myjni automatycznej</w:t>
      </w:r>
      <w:r w:rsidRPr="00E501D5">
        <w:rPr>
          <w:rFonts w:ascii="Arial Narrow" w:hAnsi="Arial Narrow" w:cs="Arial"/>
          <w:sz w:val="22"/>
          <w:szCs w:val="22"/>
          <w:u w:val="single"/>
        </w:rPr>
        <w:t>.</w:t>
      </w:r>
    </w:p>
    <w:p w:rsidR="00393380" w:rsidRPr="00E501D5" w:rsidRDefault="00393380"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u w:val="single"/>
        </w:rPr>
      </w:pPr>
      <w:r w:rsidRPr="00E501D5">
        <w:rPr>
          <w:rFonts w:ascii="Arial Narrow" w:eastAsia="Calibri" w:hAnsi="Arial Narrow" w:cs="Arial"/>
          <w:sz w:val="22"/>
          <w:szCs w:val="22"/>
        </w:rPr>
        <w:t>Do badania wykorzystujemy aparaturę, która symuluje automatyczną myjnię samochodową w skali laboratoryjnej, składająca się z:</w:t>
      </w:r>
    </w:p>
    <w:p w:rsidR="00393380" w:rsidRPr="00E501D5" w:rsidRDefault="00393380"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u w:val="single"/>
        </w:rPr>
      </w:pPr>
      <w:r w:rsidRPr="00E501D5">
        <w:rPr>
          <w:rFonts w:ascii="Arial Narrow" w:eastAsia="Calibri" w:hAnsi="Arial Narrow" w:cs="Arial"/>
          <w:sz w:val="22"/>
          <w:szCs w:val="22"/>
        </w:rPr>
        <w:t>tekstylnej szczotki myjącej (paski z poliestru);</w:t>
      </w:r>
    </w:p>
    <w:p w:rsidR="00A866DA" w:rsidRPr="00E501D5" w:rsidRDefault="00393380"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u w:val="single"/>
        </w:rPr>
      </w:pPr>
      <w:r w:rsidRPr="00E501D5">
        <w:rPr>
          <w:rFonts w:ascii="Arial Narrow" w:eastAsia="Calibri" w:hAnsi="Arial Narrow" w:cs="Arial"/>
          <w:sz w:val="22"/>
          <w:szCs w:val="22"/>
        </w:rPr>
        <w:lastRenderedPageBreak/>
        <w:t>dwóch dysz natryskujących, wykonanych ze stali nierdzewnej, umiejscowionych symetrycznie po dwóch stronach szczotki myjącej pod kątem 60°.</w:t>
      </w:r>
    </w:p>
    <w:p w:rsidR="00393380" w:rsidRPr="00E501D5" w:rsidRDefault="00393380"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u w:val="single"/>
        </w:rPr>
      </w:pPr>
      <w:r w:rsidRPr="00E501D5">
        <w:rPr>
          <w:rFonts w:ascii="Arial Narrow" w:hAnsi="Arial Narrow" w:cs="Arial"/>
          <w:sz w:val="22"/>
          <w:szCs w:val="22"/>
        </w:rPr>
        <w:t>Metoda badawcza:</w:t>
      </w:r>
    </w:p>
    <w:p w:rsidR="00A866DA" w:rsidRPr="00E501D5"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E501D5">
        <w:rPr>
          <w:rFonts w:ascii="Arial Narrow" w:eastAsia="Calibri" w:hAnsi="Arial Narrow" w:cs="Arial"/>
          <w:sz w:val="22"/>
          <w:szCs w:val="22"/>
        </w:rPr>
        <w:t>szczotka myjąca obraca się z prędkością 85 obrotów na minutę, obrót szczotki myjącej zawsze w kierunku przeciwnym do kierunku przemieszczania się próbek testowych;</w:t>
      </w:r>
    </w:p>
    <w:p w:rsidR="00A866DA" w:rsidRPr="00E501D5"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E501D5">
        <w:rPr>
          <w:rFonts w:ascii="Arial Narrow" w:eastAsia="Calibri" w:hAnsi="Arial Narrow" w:cs="Arial"/>
          <w:sz w:val="22"/>
          <w:szCs w:val="22"/>
        </w:rPr>
        <w:t>próbki spryskiwane są strumieniem środka myjącego z prędkością 2,2 l/min, pod ciśnieniem 2,5 ÷ 3,5 bar;</w:t>
      </w:r>
    </w:p>
    <w:p w:rsidR="00A866DA" w:rsidRPr="00E501D5"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E501D5">
        <w:rPr>
          <w:rFonts w:ascii="Arial Narrow" w:eastAsia="Calibri" w:hAnsi="Arial Narrow" w:cs="Arial"/>
          <w:sz w:val="22"/>
          <w:szCs w:val="22"/>
        </w:rPr>
        <w:t>prędkość przesuwu próbek pod szczotką myjącą: 5m/min;</w:t>
      </w:r>
    </w:p>
    <w:p w:rsidR="00A866DA" w:rsidRPr="00E501D5"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E501D5">
        <w:rPr>
          <w:rFonts w:ascii="Arial Narrow" w:eastAsia="Calibri" w:hAnsi="Arial Narrow" w:cs="Arial"/>
          <w:sz w:val="22"/>
          <w:szCs w:val="22"/>
        </w:rPr>
        <w:t>zawiesina myjąca: standardowe odczynniki chemiczne stosowane na myjniach samochodowych;</w:t>
      </w:r>
    </w:p>
    <w:p w:rsidR="00A866DA" w:rsidRPr="00E501D5"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E501D5">
        <w:rPr>
          <w:rFonts w:ascii="Arial Narrow" w:eastAsia="Calibri" w:hAnsi="Arial Narrow" w:cs="Arial"/>
          <w:sz w:val="22"/>
          <w:szCs w:val="22"/>
        </w:rPr>
        <w:t>ilość powtórzeń: 50;</w:t>
      </w:r>
    </w:p>
    <w:p w:rsidR="00A866DA" w:rsidRPr="00E501D5"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E501D5">
        <w:rPr>
          <w:rFonts w:ascii="Arial Narrow" w:eastAsia="Calibri" w:hAnsi="Arial Narrow" w:cs="Arial"/>
          <w:sz w:val="22"/>
          <w:szCs w:val="22"/>
        </w:rPr>
        <w:t xml:space="preserve">temperatura próby: 40°C. </w:t>
      </w:r>
    </w:p>
    <w:p w:rsidR="00A866DA" w:rsidRPr="00E501D5" w:rsidRDefault="00A866DA"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E501D5">
        <w:rPr>
          <w:rFonts w:ascii="Arial Narrow" w:eastAsia="Calibri" w:hAnsi="Arial Narrow" w:cs="Arial"/>
          <w:sz w:val="22"/>
          <w:szCs w:val="22"/>
        </w:rPr>
        <w:t>Po próbie sprawdzenie:</w:t>
      </w:r>
    </w:p>
    <w:p w:rsidR="00A866DA" w:rsidRPr="00E501D5"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E501D5">
        <w:rPr>
          <w:rFonts w:ascii="Arial Narrow" w:eastAsia="Calibri" w:hAnsi="Arial Narrow" w:cs="Arial"/>
          <w:sz w:val="22"/>
          <w:szCs w:val="22"/>
        </w:rPr>
        <w:t>współrzędnych trójchromatycznych i współczynnika luminancji;</w:t>
      </w:r>
    </w:p>
    <w:p w:rsidR="00A866DA" w:rsidRPr="00E501D5"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E501D5">
        <w:rPr>
          <w:rFonts w:ascii="Arial Narrow" w:eastAsia="Calibri" w:hAnsi="Arial Narrow" w:cs="Arial"/>
          <w:sz w:val="22"/>
          <w:szCs w:val="22"/>
        </w:rPr>
        <w:t>współczynnika odblasku;</w:t>
      </w:r>
    </w:p>
    <w:p w:rsidR="00A866DA" w:rsidRPr="00E501D5"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3118" w:hanging="992"/>
        <w:contextualSpacing w:val="0"/>
        <w:jc w:val="both"/>
        <w:rPr>
          <w:rFonts w:ascii="Arial Narrow" w:hAnsi="Arial Narrow" w:cs="Arial"/>
          <w:sz w:val="22"/>
          <w:szCs w:val="22"/>
        </w:rPr>
      </w:pPr>
      <w:r w:rsidRPr="00E501D5">
        <w:rPr>
          <w:rFonts w:ascii="Arial Narrow" w:eastAsia="Calibri" w:hAnsi="Arial Narrow" w:cs="Arial"/>
          <w:sz w:val="22"/>
          <w:szCs w:val="22"/>
        </w:rPr>
        <w:t>przyczepności folii na krawędziach próbki</w:t>
      </w:r>
    </w:p>
    <w:p w:rsidR="00983793" w:rsidRPr="00E501D5" w:rsidRDefault="00393380"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u w:val="single"/>
        </w:rPr>
        <w:t>Badanie</w:t>
      </w:r>
      <w:r w:rsidR="00D37097" w:rsidRPr="00E501D5">
        <w:rPr>
          <w:rFonts w:ascii="Arial Narrow" w:hAnsi="Arial Narrow" w:cs="Arial"/>
          <w:sz w:val="22"/>
          <w:szCs w:val="22"/>
          <w:u w:val="single"/>
        </w:rPr>
        <w:t xml:space="preserve"> odporności na uderzenia drobnymi kamieniami</w:t>
      </w:r>
      <w:r w:rsidRPr="00E501D5">
        <w:rPr>
          <w:rFonts w:ascii="Arial Narrow" w:hAnsi="Arial Narrow" w:cs="Arial"/>
          <w:sz w:val="22"/>
          <w:szCs w:val="22"/>
          <w:u w:val="single"/>
        </w:rPr>
        <w:t>.</w:t>
      </w:r>
    </w:p>
    <w:p w:rsidR="00A866DA" w:rsidRPr="00E501D5" w:rsidRDefault="00A866DA"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cs="Arial"/>
          <w:sz w:val="22"/>
          <w:szCs w:val="22"/>
        </w:rPr>
        <w:t>Przed badaniem próbki folii należy kondycjonować przez 16h w temperaturze (23 ± 2)</w:t>
      </w:r>
      <w:r w:rsidRPr="00E501D5">
        <w:rPr>
          <w:rFonts w:ascii="Arial" w:hAnsi="Arial" w:cs="Arial"/>
          <w:sz w:val="22"/>
          <w:szCs w:val="22"/>
        </w:rPr>
        <w:t>⁰</w:t>
      </w:r>
      <w:r w:rsidRPr="00E501D5">
        <w:rPr>
          <w:rFonts w:ascii="Arial Narrow" w:hAnsi="Arial Narrow" w:cs="Arial"/>
          <w:sz w:val="22"/>
          <w:szCs w:val="22"/>
        </w:rPr>
        <w:t xml:space="preserve">C i wilgotności względnej (50 ± 5) %. Badanie przebiega w temperaturze (23 ± 2) </w:t>
      </w:r>
      <w:r w:rsidRPr="00E501D5">
        <w:rPr>
          <w:rFonts w:ascii="Arial" w:hAnsi="Arial" w:cs="Arial"/>
          <w:sz w:val="22"/>
          <w:szCs w:val="22"/>
        </w:rPr>
        <w:t>⁰</w:t>
      </w:r>
      <w:r w:rsidRPr="00E501D5">
        <w:rPr>
          <w:rFonts w:ascii="Arial Narrow" w:hAnsi="Arial Narrow" w:cs="Arial"/>
          <w:sz w:val="22"/>
          <w:szCs w:val="22"/>
        </w:rPr>
        <w:t>C i wilgotności względnej (50 ± 5)%.</w:t>
      </w:r>
    </w:p>
    <w:p w:rsidR="002D7599" w:rsidRPr="00E501D5"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cs="Arial"/>
          <w:sz w:val="22"/>
          <w:szCs w:val="22"/>
        </w:rPr>
        <w:t xml:space="preserve">Do przeprowadzenia jednego badania odporności materiału foliowego na uderzenie kamieniami, do </w:t>
      </w:r>
      <w:proofErr w:type="spellStart"/>
      <w:r w:rsidRPr="00E501D5">
        <w:rPr>
          <w:rFonts w:ascii="Arial Narrow" w:hAnsi="Arial Narrow" w:cs="Arial"/>
          <w:sz w:val="22"/>
          <w:szCs w:val="22"/>
        </w:rPr>
        <w:t>Grawelometru</w:t>
      </w:r>
      <w:proofErr w:type="spellEnd"/>
      <w:r w:rsidRPr="00E501D5">
        <w:rPr>
          <w:rFonts w:ascii="Arial Narrow" w:hAnsi="Arial Narrow" w:cs="Arial"/>
          <w:sz w:val="22"/>
          <w:szCs w:val="22"/>
        </w:rPr>
        <w:t xml:space="preserve"> należy załadować 1000</w:t>
      </w:r>
      <w:r w:rsidRPr="00E501D5">
        <w:rPr>
          <w:rFonts w:ascii="Arial Narrow" w:hAnsi="Arial Narrow" w:cs="Arial"/>
          <w:sz w:val="22"/>
          <w:szCs w:val="22"/>
          <w:vertAlign w:val="superscript"/>
        </w:rPr>
        <w:t>+40</w:t>
      </w:r>
      <w:r w:rsidRPr="00E501D5">
        <w:rPr>
          <w:rFonts w:ascii="Arial Narrow" w:hAnsi="Arial Narrow" w:cs="Arial"/>
          <w:sz w:val="22"/>
          <w:szCs w:val="22"/>
        </w:rPr>
        <w:t xml:space="preserve"> g żwiru. Jedno badanie składa się z dwóch cykli, każdy trwający (10 ± 2) s, w trakcie którego próbka jest narażona na działanie 500</w:t>
      </w:r>
      <w:r w:rsidRPr="00E501D5">
        <w:rPr>
          <w:rFonts w:ascii="Arial Narrow" w:hAnsi="Arial Narrow" w:cs="Arial"/>
          <w:sz w:val="22"/>
          <w:szCs w:val="22"/>
          <w:vertAlign w:val="superscript"/>
        </w:rPr>
        <w:t>+20</w:t>
      </w:r>
      <w:r w:rsidRPr="00E501D5">
        <w:rPr>
          <w:rFonts w:ascii="Arial Narrow" w:hAnsi="Arial Narrow" w:cs="Arial"/>
          <w:sz w:val="22"/>
          <w:szCs w:val="22"/>
        </w:rPr>
        <w:t xml:space="preserve"> g żwiru.</w:t>
      </w:r>
    </w:p>
    <w:p w:rsidR="002D7599" w:rsidRPr="00E501D5"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cs="Arial"/>
          <w:sz w:val="22"/>
          <w:szCs w:val="22"/>
        </w:rPr>
        <w:t xml:space="preserve">Żwir wrzucany jest z dyszy pod ciśnieniem (100±5) </w:t>
      </w:r>
      <w:proofErr w:type="spellStart"/>
      <w:r w:rsidRPr="00E501D5">
        <w:rPr>
          <w:rFonts w:ascii="Arial Narrow" w:hAnsi="Arial Narrow" w:cs="Arial"/>
          <w:sz w:val="22"/>
          <w:szCs w:val="22"/>
        </w:rPr>
        <w:t>kPa</w:t>
      </w:r>
      <w:proofErr w:type="spellEnd"/>
      <w:r w:rsidRPr="00E501D5">
        <w:rPr>
          <w:rFonts w:ascii="Arial Narrow" w:hAnsi="Arial Narrow" w:cs="Arial"/>
          <w:sz w:val="22"/>
          <w:szCs w:val="22"/>
        </w:rPr>
        <w:t>. Kąt między osią dyszy a płaszczyzną próbki podczas testu powinien wynosić (54 ± 1)</w:t>
      </w:r>
      <w:r w:rsidRPr="00E501D5">
        <w:rPr>
          <w:rFonts w:ascii="Arial" w:hAnsi="Arial" w:cs="Arial"/>
          <w:sz w:val="22"/>
          <w:szCs w:val="22"/>
        </w:rPr>
        <w:t>⁰</w:t>
      </w:r>
      <w:r w:rsidRPr="00E501D5">
        <w:rPr>
          <w:rFonts w:ascii="Arial Narrow" w:hAnsi="Arial Narrow" w:cs="Arial"/>
          <w:sz w:val="22"/>
          <w:szCs w:val="22"/>
        </w:rPr>
        <w:t xml:space="preserve"> a odległość płaszczyzny próbki od dyszy: (290 ± 1) mm.  Testowana powierzchnia próbki powinna wynosić 80 mm x 80 mm.</w:t>
      </w:r>
    </w:p>
    <w:p w:rsidR="002D7599" w:rsidRPr="00E501D5"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7" w:hanging="851"/>
        <w:contextualSpacing w:val="0"/>
        <w:jc w:val="both"/>
        <w:rPr>
          <w:rFonts w:ascii="Arial Narrow" w:hAnsi="Arial Narrow" w:cs="Arial"/>
          <w:sz w:val="22"/>
          <w:szCs w:val="22"/>
          <w:u w:val="single"/>
        </w:rPr>
      </w:pPr>
      <w:r w:rsidRPr="00E501D5">
        <w:rPr>
          <w:rFonts w:ascii="Arial Narrow" w:hAnsi="Arial Narrow" w:cs="Arial"/>
          <w:sz w:val="22"/>
          <w:szCs w:val="22"/>
        </w:rPr>
        <w:t>Po teście należy przeprowadzić ocenę wzrokową wg normy ISO 20567-1. Wymaganie będzie spełnione dla stopnia uszkodzeń ≤ 2.0 oaz pomiar powierzchniowego współczynnika odblasku.</w:t>
      </w:r>
    </w:p>
    <w:p w:rsidR="00D37097" w:rsidRPr="00E501D5" w:rsidRDefault="00393380"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u w:val="single"/>
        </w:rPr>
        <w:t xml:space="preserve">Badanie </w:t>
      </w:r>
      <w:r w:rsidR="00D37097" w:rsidRPr="00E501D5">
        <w:rPr>
          <w:rFonts w:ascii="Arial Narrow" w:hAnsi="Arial Narrow" w:cs="Arial"/>
          <w:sz w:val="22"/>
          <w:szCs w:val="22"/>
          <w:u w:val="single"/>
        </w:rPr>
        <w:t>odporności na penetrację krawędzi folii odblaskowej</w:t>
      </w:r>
      <w:r w:rsidRPr="00E501D5">
        <w:rPr>
          <w:rFonts w:ascii="Arial Narrow" w:hAnsi="Arial Narrow" w:cs="Arial"/>
          <w:sz w:val="22"/>
          <w:szCs w:val="22"/>
          <w:u w:val="single"/>
        </w:rPr>
        <w:t>.</w:t>
      </w:r>
    </w:p>
    <w:p w:rsidR="002D7599" w:rsidRPr="00E501D5"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rPr>
        <w:t xml:space="preserve">Metoda wymaga zastosowania barwnikowego środka penetrującego. Środki penetrujące to komercyjnie dostępne roztwory barwiące lub aerozole, będące mieszanką lekkich olejów parafinowych, tj. biały olej mineralny, lekkich destylatów naftowych, tj. </w:t>
      </w:r>
      <w:proofErr w:type="spellStart"/>
      <w:r w:rsidRPr="00E501D5">
        <w:rPr>
          <w:rFonts w:ascii="Arial Narrow" w:hAnsi="Arial Narrow" w:cs="Arial"/>
          <w:sz w:val="22"/>
          <w:szCs w:val="22"/>
        </w:rPr>
        <w:t>kerozyna</w:t>
      </w:r>
      <w:proofErr w:type="spellEnd"/>
      <w:r w:rsidRPr="00E501D5">
        <w:rPr>
          <w:rFonts w:ascii="Arial Narrow" w:hAnsi="Arial Narrow" w:cs="Arial"/>
          <w:sz w:val="22"/>
          <w:szCs w:val="22"/>
        </w:rPr>
        <w:t xml:space="preserve"> oraz barwnika. Obecność innych rozpuszczalników, chemikaliów i dodatków jest dopuszczalna.</w:t>
      </w:r>
    </w:p>
    <w:p w:rsidR="002D7599" w:rsidRPr="00E501D5"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rPr>
        <w:t>Próbka przeznaczona do badań powinna zostać wycięta (zgodnie ze specyfikacją techniczną producenta folii odblaskowej) z większego kawałka folii, w kształcie kwadratu o wymiarach boku10 cm x 10 cm i naklejona na blachę o wymiarach co najmniej 12 cm x 12 cm. Na próbkę należy nanieść substancję bawiącą zgodnie z opisem producenta, uwzględniając zwłaszcza okolice krawędzi. Tak przygotowana próbkę należy pozostawić na 15 min. a następnie nadmiar substancji usunąć za pomocą czystej i miękkiej szmatki.</w:t>
      </w:r>
    </w:p>
    <w:p w:rsidR="006F6482" w:rsidRPr="00E501D5" w:rsidRDefault="002D7599"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rPr>
        <w:t>Po usunięciu barwnika próbkę poddajemy inspekcji wzrokowej. Krawędzie badanej próbki nie mogą wykazywać śladów penetracji barwnika w głąb struktury materiału odblaskowego.</w:t>
      </w:r>
    </w:p>
    <w:p w:rsidR="006F6482" w:rsidRPr="00E501D5" w:rsidRDefault="006F6482" w:rsidP="006F6482">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2126"/>
        <w:jc w:val="both"/>
        <w:rPr>
          <w:rFonts w:ascii="Arial Narrow" w:hAnsi="Arial Narrow" w:cs="Arial"/>
          <w:sz w:val="22"/>
          <w:szCs w:val="22"/>
          <w:u w:val="single"/>
        </w:rPr>
      </w:pPr>
    </w:p>
    <w:p w:rsidR="006F6482" w:rsidRPr="00E501D5" w:rsidRDefault="006F6482" w:rsidP="006F6482">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2126"/>
        <w:jc w:val="both"/>
        <w:rPr>
          <w:rFonts w:ascii="Arial Narrow" w:hAnsi="Arial Narrow" w:cs="Arial"/>
          <w:sz w:val="22"/>
          <w:szCs w:val="22"/>
          <w:u w:val="single"/>
        </w:rPr>
      </w:pPr>
    </w:p>
    <w:p w:rsidR="00D37097" w:rsidRPr="00E501D5" w:rsidRDefault="006F6482" w:rsidP="00892E2A">
      <w:pPr>
        <w:pStyle w:val="Akapitzlist"/>
        <w:numPr>
          <w:ilvl w:val="0"/>
          <w:numId w:val="35"/>
        </w:numPr>
        <w:shd w:val="clear" w:color="auto" w:fill="D9D9D9" w:themeFill="background1" w:themeFillShade="D9"/>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sz w:val="22"/>
          <w:szCs w:val="22"/>
          <w:u w:val="single"/>
        </w:rPr>
      </w:pPr>
      <w:r w:rsidRPr="00E501D5">
        <w:rPr>
          <w:rFonts w:ascii="Arial Narrow" w:hAnsi="Arial Narrow"/>
          <w:b/>
          <w:bCs/>
          <w:sz w:val="22"/>
          <w:szCs w:val="22"/>
          <w:lang w:val="x-none" w:eastAsia="x-none"/>
        </w:rPr>
        <w:t xml:space="preserve">RADIOTELEFON PRZEWOŹNY STANDARDU </w:t>
      </w:r>
      <w:r w:rsidR="00C40F83" w:rsidRPr="00E501D5">
        <w:rPr>
          <w:rFonts w:ascii="Arial Narrow" w:hAnsi="Arial Narrow"/>
          <w:b/>
          <w:bCs/>
          <w:sz w:val="22"/>
          <w:szCs w:val="22"/>
          <w:lang w:eastAsia="x-none"/>
        </w:rPr>
        <w:t>„</w:t>
      </w:r>
      <w:r w:rsidRPr="00E501D5">
        <w:rPr>
          <w:rFonts w:ascii="Arial Narrow" w:hAnsi="Arial Narrow"/>
          <w:b/>
          <w:bCs/>
          <w:sz w:val="22"/>
          <w:szCs w:val="22"/>
          <w:lang w:val="x-none" w:eastAsia="x-none"/>
        </w:rPr>
        <w:t xml:space="preserve">TETRA </w:t>
      </w:r>
      <w:r w:rsidRPr="00E501D5">
        <w:rPr>
          <w:rFonts w:ascii="Arial Narrow" w:hAnsi="Arial Narrow"/>
          <w:b/>
          <w:bCs/>
          <w:sz w:val="22"/>
          <w:szCs w:val="22"/>
          <w:lang w:eastAsia="x-none"/>
        </w:rPr>
        <w:t>TEA2</w:t>
      </w:r>
      <w:r w:rsidR="00C40F83" w:rsidRPr="00E501D5">
        <w:rPr>
          <w:rFonts w:ascii="Arial Narrow" w:hAnsi="Arial Narrow"/>
          <w:b/>
          <w:bCs/>
          <w:sz w:val="22"/>
          <w:szCs w:val="22"/>
          <w:lang w:eastAsia="x-none"/>
        </w:rPr>
        <w:t>”</w:t>
      </w:r>
      <w:r w:rsidRPr="00E501D5">
        <w:rPr>
          <w:rFonts w:ascii="Arial Narrow" w:hAnsi="Arial Narrow"/>
          <w:b/>
          <w:bCs/>
          <w:sz w:val="22"/>
          <w:szCs w:val="22"/>
          <w:lang w:eastAsia="x-none"/>
        </w:rPr>
        <w:t xml:space="preserve"> </w:t>
      </w:r>
      <w:r w:rsidRPr="00E501D5">
        <w:rPr>
          <w:rFonts w:ascii="Arial Narrow" w:hAnsi="Arial Narrow"/>
          <w:b/>
          <w:bCs/>
          <w:sz w:val="22"/>
          <w:szCs w:val="22"/>
          <w:lang w:val="x-none" w:eastAsia="x-none"/>
        </w:rPr>
        <w:t xml:space="preserve">W ZESTAWIE ROZŁĄCZNYM </w:t>
      </w:r>
    </w:p>
    <w:p w:rsidR="006F6482" w:rsidRPr="00E501D5" w:rsidRDefault="006F6482" w:rsidP="00A86497">
      <w:pPr>
        <w:pStyle w:val="Akapitzlist"/>
        <w:numPr>
          <w:ilvl w:val="1"/>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rPr>
      </w:pPr>
      <w:r w:rsidRPr="00E501D5">
        <w:rPr>
          <w:rFonts w:ascii="Arial Narrow" w:hAnsi="Arial Narrow" w:cs="Arial"/>
          <w:b/>
          <w:sz w:val="22"/>
          <w:szCs w:val="22"/>
        </w:rPr>
        <w:t>Ukompletowanie</w:t>
      </w:r>
    </w:p>
    <w:p w:rsidR="006F6482" w:rsidRPr="00E501D5" w:rsidRDefault="006F6482" w:rsidP="00A86497">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rPr>
      </w:pPr>
      <w:r w:rsidRPr="00E501D5">
        <w:rPr>
          <w:rFonts w:ascii="Arial Narrow" w:hAnsi="Arial Narrow"/>
          <w:sz w:val="22"/>
          <w:szCs w:val="22"/>
          <w:lang w:eastAsia="zh-CN"/>
        </w:rPr>
        <w:t>Zespół nadawczo-odbiorczy.</w:t>
      </w:r>
    </w:p>
    <w:p w:rsidR="006F6482" w:rsidRPr="00E501D5" w:rsidRDefault="006F6482" w:rsidP="00A86497">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rPr>
      </w:pPr>
      <w:r w:rsidRPr="00E501D5">
        <w:rPr>
          <w:rFonts w:ascii="Arial Narrow" w:hAnsi="Arial Narrow"/>
          <w:sz w:val="22"/>
          <w:szCs w:val="22"/>
          <w:lang w:eastAsia="zh-CN"/>
        </w:rPr>
        <w:t>Panel sterowania z wyświetlaczem i klawiaturą.</w:t>
      </w:r>
    </w:p>
    <w:p w:rsidR="006F6482" w:rsidRPr="00E501D5" w:rsidRDefault="006F6482" w:rsidP="00A86497">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rPr>
      </w:pPr>
      <w:r w:rsidRPr="00E501D5">
        <w:rPr>
          <w:rFonts w:ascii="Arial Narrow" w:hAnsi="Arial Narrow"/>
          <w:sz w:val="22"/>
          <w:szCs w:val="22"/>
          <w:lang w:eastAsia="zh-CN"/>
        </w:rPr>
        <w:t>Przewód łączący panel sterowania z zespołem nadawczo-odbiorczym, o długości minimum 5 m.</w:t>
      </w:r>
    </w:p>
    <w:p w:rsidR="006F6482" w:rsidRPr="00E501D5" w:rsidRDefault="006F6482" w:rsidP="00A86497">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rPr>
      </w:pPr>
      <w:r w:rsidRPr="00E501D5">
        <w:rPr>
          <w:rFonts w:ascii="Arial Narrow" w:hAnsi="Arial Narrow"/>
          <w:sz w:val="22"/>
          <w:szCs w:val="22"/>
          <w:lang w:eastAsia="zh-CN"/>
        </w:rPr>
        <w:t>Przewód zasilający z zabezpieczeniem od strony baterii akumulatorów, o długości minimum 5 m.</w:t>
      </w:r>
    </w:p>
    <w:p w:rsidR="006F6482" w:rsidRPr="00E501D5" w:rsidRDefault="006F6482" w:rsidP="00A86497">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rPr>
      </w:pPr>
      <w:r w:rsidRPr="00E501D5">
        <w:rPr>
          <w:rFonts w:ascii="Arial Narrow" w:hAnsi="Arial Narrow"/>
          <w:sz w:val="22"/>
          <w:szCs w:val="22"/>
          <w:lang w:eastAsia="zh-CN"/>
        </w:rPr>
        <w:t>Profesjonalny mikrofon zewnętrzny na przewodzie spiralnym z przyciskiem nadawania PTT i zaczepem.</w:t>
      </w:r>
    </w:p>
    <w:p w:rsidR="006F6482" w:rsidRPr="00E501D5" w:rsidRDefault="006F6482" w:rsidP="00A86497">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rPr>
      </w:pPr>
      <w:r w:rsidRPr="00E501D5">
        <w:rPr>
          <w:rFonts w:ascii="Arial Narrow" w:hAnsi="Arial Narrow"/>
          <w:sz w:val="22"/>
          <w:szCs w:val="22"/>
          <w:lang w:eastAsia="zh-CN"/>
        </w:rPr>
        <w:t>Mikrofon kamuflowany z przewodem o długości minimum 5 m.</w:t>
      </w:r>
    </w:p>
    <w:p w:rsidR="006F6482" w:rsidRPr="00E501D5" w:rsidRDefault="006F6482" w:rsidP="00A86497">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rPr>
      </w:pPr>
      <w:r w:rsidRPr="00E501D5">
        <w:rPr>
          <w:rFonts w:ascii="Arial Narrow" w:hAnsi="Arial Narrow"/>
          <w:sz w:val="22"/>
          <w:szCs w:val="22"/>
          <w:lang w:eastAsia="zh-CN"/>
        </w:rPr>
        <w:t>Kamuflowany przycisk PTT z przewodem o długości minimum 5 m.</w:t>
      </w:r>
    </w:p>
    <w:p w:rsidR="006F6482" w:rsidRPr="00E501D5" w:rsidRDefault="006F6482" w:rsidP="00A86497">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rPr>
      </w:pPr>
      <w:r w:rsidRPr="00E501D5">
        <w:rPr>
          <w:rFonts w:ascii="Arial Narrow" w:hAnsi="Arial Narrow"/>
          <w:sz w:val="22"/>
          <w:szCs w:val="22"/>
          <w:lang w:eastAsia="zh-CN"/>
        </w:rPr>
        <w:t>Głośnik (wewnętrzny lub zewnętrzny) o mocy minimum 4 W o długości przewodu minimum 5 m.</w:t>
      </w:r>
      <w:r w:rsidRPr="00E501D5">
        <w:rPr>
          <w:rFonts w:ascii="Arial Narrow" w:eastAsia="SimSun" w:hAnsi="Arial Narrow"/>
          <w:sz w:val="22"/>
          <w:szCs w:val="22"/>
          <w:lang w:eastAsia="hi-IN" w:bidi="hi-IN"/>
        </w:rPr>
        <w:t xml:space="preserve"> </w:t>
      </w:r>
    </w:p>
    <w:p w:rsidR="006F6482" w:rsidRPr="00E501D5" w:rsidRDefault="006F6482" w:rsidP="00A86497">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rPr>
      </w:pPr>
      <w:r w:rsidRPr="00E501D5">
        <w:rPr>
          <w:rFonts w:ascii="Arial Narrow" w:eastAsia="SimSun" w:hAnsi="Arial Narrow"/>
          <w:sz w:val="22"/>
          <w:szCs w:val="22"/>
          <w:lang w:eastAsia="hi-IN" w:bidi="hi-IN"/>
        </w:rPr>
        <w:t>Antena GPS do umieszczenia wewnątrz lub na zewnątrz pojazdu. Kabel instalacji GPS (długość minimum 5m) zakończony złączem odpowiednim dla gniazda GPS radiotelefonu.</w:t>
      </w:r>
      <w:r w:rsidRPr="00E501D5">
        <w:rPr>
          <w:rFonts w:ascii="Arial Narrow" w:hAnsi="Arial Narrow"/>
          <w:sz w:val="22"/>
          <w:szCs w:val="22"/>
          <w:lang w:eastAsia="zh-CN"/>
        </w:rPr>
        <w:t>, dopuszcza się antenę zintegrowaną z UHF/VHF.</w:t>
      </w:r>
    </w:p>
    <w:p w:rsidR="006F6482" w:rsidRPr="00E501D5" w:rsidRDefault="006F6482" w:rsidP="006F6482">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lastRenderedPageBreak/>
        <w:t xml:space="preserve">Antena dachowa UHF/VHF dwa promienniki, podstawa z przewodami współosiowymi o długości minimum </w:t>
      </w:r>
      <w:r w:rsidRPr="00E501D5">
        <w:rPr>
          <w:rFonts w:ascii="Arial Narrow" w:hAnsi="Arial Narrow"/>
          <w:sz w:val="22"/>
          <w:szCs w:val="22"/>
          <w:lang w:eastAsia="zh-CN"/>
        </w:rPr>
        <w:br/>
        <w:t>5 m spełniająca wymagania:</w:t>
      </w:r>
    </w:p>
    <w:p w:rsidR="006F6482" w:rsidRPr="00E501D5"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zakres częstotliwości pracy: 148-174 MHz /380-430 MHz;</w:t>
      </w:r>
    </w:p>
    <w:p w:rsidR="006F6482" w:rsidRPr="00E501D5"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 xml:space="preserve">impedancja: 50 Ω; </w:t>
      </w:r>
    </w:p>
    <w:p w:rsidR="006F6482" w:rsidRPr="00E501D5"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współczynnik fali stojącej WFS w wymaganym zakresie częstotliwości: ≤ 1,5;</w:t>
      </w:r>
    </w:p>
    <w:p w:rsidR="006F6482" w:rsidRPr="00E501D5"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 xml:space="preserve">zysk: ≥ 0 </w:t>
      </w:r>
      <w:proofErr w:type="spellStart"/>
      <w:r w:rsidRPr="00E501D5">
        <w:rPr>
          <w:rFonts w:ascii="Arial Narrow" w:hAnsi="Arial Narrow"/>
          <w:sz w:val="22"/>
          <w:szCs w:val="22"/>
          <w:lang w:eastAsia="zh-CN"/>
        </w:rPr>
        <w:t>dBd</w:t>
      </w:r>
      <w:proofErr w:type="spellEnd"/>
      <w:r w:rsidRPr="00E501D5">
        <w:rPr>
          <w:rFonts w:ascii="Arial Narrow" w:hAnsi="Arial Narrow"/>
          <w:sz w:val="22"/>
          <w:szCs w:val="22"/>
          <w:lang w:eastAsia="zh-CN"/>
        </w:rPr>
        <w:t>;</w:t>
      </w:r>
    </w:p>
    <w:p w:rsidR="006F6482" w:rsidRPr="00E501D5"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dopuszczalna moc: 20 W;</w:t>
      </w:r>
    </w:p>
    <w:p w:rsidR="00892E2A" w:rsidRPr="00E501D5" w:rsidRDefault="00892E2A"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polaryzacja: pionowa;</w:t>
      </w:r>
    </w:p>
    <w:p w:rsidR="00892E2A" w:rsidRPr="00E501D5" w:rsidRDefault="00892E2A" w:rsidP="00892E2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E501D5">
        <w:rPr>
          <w:rFonts w:ascii="Arial Narrow" w:hAnsi="Arial Narrow"/>
          <w:sz w:val="22"/>
          <w:szCs w:val="22"/>
          <w:lang w:eastAsia="zh-CN"/>
        </w:rPr>
        <w:t>charakterystyka promieniowania w płaszczyźnie poziomej: dookólna.</w:t>
      </w:r>
    </w:p>
    <w:p w:rsidR="00892E2A" w:rsidRPr="00E501D5"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E501D5">
        <w:rPr>
          <w:rFonts w:ascii="Arial Narrow" w:hAnsi="Arial Narrow"/>
          <w:sz w:val="22"/>
          <w:szCs w:val="22"/>
          <w:lang w:eastAsia="zh-CN"/>
        </w:rPr>
        <w:t>Komplet uchwytów, wkrętów i innych elementów niezbędnych do mocowania radiotelefonu i elementów ukompletowania w pojeździe samochodowym.</w:t>
      </w:r>
    </w:p>
    <w:p w:rsidR="00892E2A" w:rsidRPr="00E501D5"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E501D5">
        <w:rPr>
          <w:rFonts w:ascii="Arial Narrow" w:hAnsi="Arial Narrow"/>
          <w:sz w:val="22"/>
          <w:szCs w:val="22"/>
          <w:lang w:eastAsia="zh-CN"/>
        </w:rPr>
        <w:t>Instrukcja obsługi w języku polskim.</w:t>
      </w:r>
    </w:p>
    <w:p w:rsidR="00892E2A" w:rsidRPr="00E501D5"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E501D5">
        <w:rPr>
          <w:rFonts w:ascii="Arial Narrow" w:hAnsi="Arial Narrow"/>
          <w:sz w:val="22"/>
          <w:szCs w:val="22"/>
          <w:lang w:eastAsia="zh-CN"/>
        </w:rPr>
        <w:t>Wtyk antenowy (zagniatany) do kabla RG58.</w:t>
      </w:r>
      <w:r w:rsidRPr="00E501D5">
        <w:rPr>
          <w:rFonts w:ascii="Arial Narrow" w:eastAsia="Calibri" w:hAnsi="Arial Narrow"/>
          <w:color w:val="000000"/>
          <w:sz w:val="22"/>
          <w:szCs w:val="22"/>
        </w:rPr>
        <w:t xml:space="preserve"> </w:t>
      </w:r>
    </w:p>
    <w:p w:rsidR="00892E2A" w:rsidRPr="00E501D5"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E501D5">
        <w:rPr>
          <w:rFonts w:ascii="Arial Narrow" w:eastAsia="Calibri" w:hAnsi="Arial Narrow"/>
          <w:color w:val="000000"/>
          <w:sz w:val="22"/>
          <w:szCs w:val="22"/>
        </w:rPr>
        <w:t xml:space="preserve">Zestaw do programowania (najnowsza aktywna licencja wraz z CPS oraz kablem </w:t>
      </w:r>
      <w:r w:rsidRPr="00E501D5">
        <w:rPr>
          <w:rFonts w:ascii="Arial Narrow" w:eastAsia="Calibri" w:hAnsi="Arial Narrow"/>
          <w:color w:val="000000"/>
          <w:sz w:val="22"/>
          <w:szCs w:val="22"/>
        </w:rPr>
        <w:br/>
        <w:t>do programowania) w ilości 1 komplet.</w:t>
      </w:r>
    </w:p>
    <w:p w:rsidR="00892E2A" w:rsidRPr="00E501D5" w:rsidRDefault="00892E2A" w:rsidP="00892E2A">
      <w:pPr>
        <w:pStyle w:val="Akapitzlist"/>
        <w:numPr>
          <w:ilvl w:val="1"/>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E501D5">
        <w:rPr>
          <w:rFonts w:ascii="Arial Narrow" w:hAnsi="Arial Narrow"/>
          <w:b/>
          <w:sz w:val="22"/>
          <w:szCs w:val="22"/>
          <w:lang w:eastAsia="en-US"/>
        </w:rPr>
        <w:t>Parametry radiotelefonu</w:t>
      </w:r>
    </w:p>
    <w:p w:rsidR="00892E2A" w:rsidRPr="00E501D5" w:rsidRDefault="00892E2A" w:rsidP="00F1315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u w:val="single"/>
        </w:rPr>
      </w:pPr>
      <w:r w:rsidRPr="00E501D5">
        <w:rPr>
          <w:rFonts w:ascii="Arial Narrow" w:hAnsi="Arial Narrow"/>
          <w:sz w:val="22"/>
          <w:szCs w:val="22"/>
          <w:u w:val="single"/>
          <w:lang w:eastAsia="en-US"/>
        </w:rPr>
        <w:t>Parametry techniczne ogólne</w:t>
      </w:r>
      <w:r w:rsidR="00F13154" w:rsidRPr="00E501D5">
        <w:rPr>
          <w:rFonts w:ascii="Arial Narrow" w:hAnsi="Arial Narrow"/>
          <w:sz w:val="22"/>
          <w:szCs w:val="22"/>
          <w:u w:val="single"/>
          <w:lang w:eastAsia="en-US"/>
        </w:rPr>
        <w:t>.</w:t>
      </w:r>
    </w:p>
    <w:p w:rsidR="00892E2A" w:rsidRPr="00E501D5" w:rsidRDefault="00892E2A"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E501D5">
        <w:rPr>
          <w:rFonts w:ascii="Arial Narrow" w:hAnsi="Arial Narrow"/>
          <w:sz w:val="22"/>
          <w:szCs w:val="22"/>
          <w:lang w:eastAsia="zh-CN"/>
        </w:rPr>
        <w:t xml:space="preserve">Zakres częstotliwości pracy w trybie </w:t>
      </w:r>
      <w:proofErr w:type="spellStart"/>
      <w:r w:rsidRPr="00E501D5">
        <w:rPr>
          <w:rFonts w:ascii="Arial Narrow" w:hAnsi="Arial Narrow"/>
          <w:sz w:val="22"/>
          <w:szCs w:val="22"/>
          <w:lang w:eastAsia="zh-CN"/>
        </w:rPr>
        <w:t>trankingowym</w:t>
      </w:r>
      <w:proofErr w:type="spellEnd"/>
      <w:r w:rsidRPr="00E501D5">
        <w:rPr>
          <w:rFonts w:ascii="Arial Narrow" w:hAnsi="Arial Narrow"/>
          <w:sz w:val="22"/>
          <w:szCs w:val="22"/>
          <w:lang w:eastAsia="zh-CN"/>
        </w:rPr>
        <w:t xml:space="preserve"> (TMO) 380 - 430 MHz.</w:t>
      </w:r>
    </w:p>
    <w:p w:rsidR="00F13154" w:rsidRPr="00E501D5"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E501D5">
        <w:rPr>
          <w:rFonts w:ascii="Arial Narrow" w:hAnsi="Arial Narrow"/>
          <w:sz w:val="22"/>
          <w:szCs w:val="22"/>
          <w:lang w:eastAsia="zh-CN"/>
        </w:rPr>
        <w:t xml:space="preserve">Zakres częstotliwości pracy w trybie bezpośrednim (DMO) 380 - 430 MHz. </w:t>
      </w:r>
    </w:p>
    <w:p w:rsidR="00F13154" w:rsidRPr="00E501D5"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E501D5">
        <w:rPr>
          <w:rFonts w:ascii="Arial Narrow" w:hAnsi="Arial Narrow"/>
          <w:sz w:val="22"/>
          <w:szCs w:val="22"/>
          <w:lang w:eastAsia="zh-CN"/>
        </w:rPr>
        <w:t xml:space="preserve">Częstotliwości znamionowe i numeracja kanałów TETRA zgodnie ze specyfikacją ETSI TS 100 392-15 V1.5.1. </w:t>
      </w:r>
    </w:p>
    <w:p w:rsidR="00892E2A" w:rsidRPr="00E501D5"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E501D5">
        <w:rPr>
          <w:rFonts w:ascii="Arial Narrow" w:hAnsi="Arial Narrow"/>
          <w:sz w:val="22"/>
          <w:szCs w:val="22"/>
          <w:lang w:eastAsia="zh-CN"/>
        </w:rPr>
        <w:t>Moc nadajnika przynajmniej 10 W (klasa mocy 2 wg EN 300 392-2).</w:t>
      </w:r>
    </w:p>
    <w:p w:rsidR="00F13154" w:rsidRPr="00E501D5"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E501D5">
        <w:rPr>
          <w:rFonts w:ascii="Arial Narrow" w:hAnsi="Arial Narrow"/>
          <w:sz w:val="22"/>
          <w:szCs w:val="22"/>
          <w:lang w:eastAsia="zh-CN"/>
        </w:rPr>
        <w:t>Klasa odbiornika: A i B.</w:t>
      </w:r>
    </w:p>
    <w:p w:rsidR="00F13154" w:rsidRPr="00E501D5"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E501D5">
        <w:rPr>
          <w:rFonts w:ascii="Arial Narrow" w:hAnsi="Arial Narrow"/>
          <w:sz w:val="22"/>
          <w:szCs w:val="22"/>
          <w:lang w:eastAsia="zh-CN"/>
        </w:rPr>
        <w:t>Zakres napięcia zasilania: od 10,8V do 15,6V DC.</w:t>
      </w:r>
    </w:p>
    <w:p w:rsidR="00F13154" w:rsidRPr="00E501D5"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E501D5">
        <w:rPr>
          <w:rFonts w:ascii="Arial Narrow" w:hAnsi="Arial Narrow"/>
          <w:sz w:val="22"/>
          <w:szCs w:val="22"/>
          <w:lang w:eastAsia="zh-CN"/>
        </w:rPr>
        <w:t xml:space="preserve">Minimalny zakres temperatury pracy od -25°C do +55°C. </w:t>
      </w:r>
    </w:p>
    <w:p w:rsidR="00F13154" w:rsidRPr="00E501D5"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E501D5">
        <w:rPr>
          <w:rFonts w:ascii="Arial Narrow" w:hAnsi="Arial Narrow"/>
          <w:sz w:val="22"/>
          <w:szCs w:val="22"/>
          <w:lang w:eastAsia="zh-CN"/>
        </w:rPr>
        <w:t xml:space="preserve">Minimalna klasa ochrony obudowy przed wnikaniem pyłu i wody: IP 54. </w:t>
      </w:r>
    </w:p>
    <w:p w:rsidR="00F13154" w:rsidRPr="00E501D5"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7" w:hanging="851"/>
        <w:contextualSpacing w:val="0"/>
        <w:jc w:val="both"/>
        <w:rPr>
          <w:rFonts w:ascii="Arial Narrow" w:hAnsi="Arial Narrow" w:cs="Arial"/>
          <w:b/>
          <w:sz w:val="22"/>
          <w:szCs w:val="22"/>
        </w:rPr>
      </w:pPr>
      <w:r w:rsidRPr="00E501D5">
        <w:rPr>
          <w:rFonts w:ascii="Arial Narrow" w:hAnsi="Arial Narrow"/>
          <w:sz w:val="22"/>
          <w:szCs w:val="22"/>
          <w:lang w:eastAsia="zh-CN"/>
        </w:rPr>
        <w:t>Odporność na narażenia mechaniczne, wibracje, udary i spadek swobodny: klasa 5M3 według normy ETSI EN300 019-1-5.</w:t>
      </w:r>
    </w:p>
    <w:p w:rsidR="00F13154" w:rsidRPr="00E501D5" w:rsidRDefault="00F13154" w:rsidP="00F1315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bCs/>
          <w:sz w:val="22"/>
          <w:szCs w:val="22"/>
          <w:u w:val="single"/>
          <w:lang w:eastAsia="zh-CN"/>
        </w:rPr>
        <w:t>Wymagania funkcjonalno-użytkowe.</w:t>
      </w:r>
    </w:p>
    <w:p w:rsidR="00F13154" w:rsidRPr="00E501D5" w:rsidRDefault="00F13154"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Wymagania ogólne:</w:t>
      </w:r>
    </w:p>
    <w:p w:rsidR="00F13154" w:rsidRPr="00E501D5"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Wymagane tryby pracy radiotelefonu: tryb </w:t>
      </w:r>
      <w:proofErr w:type="spellStart"/>
      <w:r w:rsidRPr="00E501D5">
        <w:rPr>
          <w:rFonts w:ascii="Arial Narrow" w:hAnsi="Arial Narrow"/>
          <w:sz w:val="22"/>
          <w:szCs w:val="22"/>
          <w:lang w:eastAsia="zh-CN"/>
        </w:rPr>
        <w:t>trankingowy</w:t>
      </w:r>
      <w:proofErr w:type="spellEnd"/>
      <w:r w:rsidRPr="00E501D5">
        <w:rPr>
          <w:rFonts w:ascii="Arial Narrow" w:hAnsi="Arial Narrow"/>
          <w:sz w:val="22"/>
          <w:szCs w:val="22"/>
          <w:lang w:eastAsia="zh-CN"/>
        </w:rPr>
        <w:t xml:space="preserve"> (TMO), tryb bezpośredni (DMO).</w:t>
      </w:r>
    </w:p>
    <w:p w:rsidR="00F13154" w:rsidRPr="00E501D5"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Aktywne tryby pracy: TMO/DMO Gateway i DMO </w:t>
      </w:r>
      <w:proofErr w:type="spellStart"/>
      <w:r w:rsidRPr="00E501D5">
        <w:rPr>
          <w:rFonts w:ascii="Arial Narrow" w:hAnsi="Arial Narrow"/>
          <w:sz w:val="22"/>
          <w:szCs w:val="22"/>
          <w:lang w:eastAsia="zh-CN"/>
        </w:rPr>
        <w:t>Repeater</w:t>
      </w:r>
      <w:proofErr w:type="spellEnd"/>
      <w:r w:rsidRPr="00E501D5">
        <w:rPr>
          <w:rFonts w:ascii="Arial Narrow" w:hAnsi="Arial Narrow"/>
          <w:sz w:val="22"/>
          <w:szCs w:val="22"/>
          <w:lang w:eastAsia="zh-CN"/>
        </w:rPr>
        <w:t xml:space="preserve"> – zgodnie z pkt 11.2.2.4 </w:t>
      </w:r>
      <w:r w:rsidRPr="00E501D5">
        <w:rPr>
          <w:rFonts w:ascii="Arial Narrow" w:hAnsi="Arial Narrow"/>
          <w:sz w:val="22"/>
          <w:szCs w:val="22"/>
          <w:lang w:eastAsia="zh-CN"/>
        </w:rPr>
        <w:br/>
        <w:t>i 11.2.2.5.</w:t>
      </w:r>
    </w:p>
    <w:p w:rsidR="00F13154" w:rsidRPr="00E501D5"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Podświetlany kolorowy wyświetlacz o liczbie kolorów nie mniej niż 65000 i rozdzielczości nie mniejszej niż 320x240 pikseli.</w:t>
      </w:r>
    </w:p>
    <w:p w:rsidR="00F13154" w:rsidRPr="00E501D5"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Wbudowany i uaktywniony moduł GPS.</w:t>
      </w:r>
    </w:p>
    <w:p w:rsidR="00F13154" w:rsidRPr="00E501D5"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Podświetlana klawiatura alfanumeryczna zabezpieczona przed przypadkowym użyciem.</w:t>
      </w:r>
    </w:p>
    <w:p w:rsidR="00F13154" w:rsidRPr="00E501D5"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ograniczania czasu nadawania.</w:t>
      </w:r>
    </w:p>
    <w:p w:rsidR="00F13154" w:rsidRPr="00E501D5"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Dedykowane pokrętło lub przyciski funkcji wyboru grup rozmównych.</w:t>
      </w:r>
    </w:p>
    <w:p w:rsidR="00F13154" w:rsidRPr="00E501D5"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Dedykowane pokrętło lub przyciski regulacji głośności.</w:t>
      </w:r>
    </w:p>
    <w:p w:rsidR="003C5EB4" w:rsidRPr="00E501D5"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Możliwość tworzenia przy użyciu zestawu do programowania struktury folderów, grup i kanałów w sposób uniemożliwiający ingerencję ze strony użytkownika niewyposażonego w w/w zestaw w zaprogramowaną ilość, układ i zawartość folderów, z wyłączeniem wymagania pkt </w:t>
      </w:r>
      <w:r w:rsidR="003C5EB4" w:rsidRPr="00E501D5">
        <w:rPr>
          <w:rFonts w:ascii="Arial Narrow" w:hAnsi="Arial Narrow"/>
          <w:sz w:val="22"/>
          <w:szCs w:val="22"/>
          <w:lang w:eastAsia="zh-CN"/>
        </w:rPr>
        <w:t>11.2.2.1.</w:t>
      </w:r>
      <w:r w:rsidRPr="00E501D5">
        <w:rPr>
          <w:rFonts w:ascii="Arial Narrow" w:hAnsi="Arial Narrow"/>
          <w:sz w:val="22"/>
          <w:szCs w:val="22"/>
          <w:lang w:eastAsia="zh-CN"/>
        </w:rPr>
        <w:t>10.</w:t>
      </w:r>
      <w:r w:rsidR="003C5EB4" w:rsidRPr="00E501D5">
        <w:rPr>
          <w:rFonts w:ascii="Arial Narrow" w:hAnsi="Arial Narrow"/>
          <w:sz w:val="22"/>
          <w:szCs w:val="22"/>
          <w:lang w:eastAsia="zh-CN"/>
        </w:rPr>
        <w:t xml:space="preserve"> </w:t>
      </w:r>
    </w:p>
    <w:p w:rsidR="00F1315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zdefiniowania przynajmniej jednego folderu o pojemności minimum 16 grup TMO i/lub kanałów DMO, przy użyciu zestawu do programowania i/lub ręcznego</w:t>
      </w:r>
      <w:r w:rsidRPr="00E501D5">
        <w:rPr>
          <w:rFonts w:ascii="Arial Narrow" w:hAnsi="Arial Narrow"/>
          <w:sz w:val="22"/>
          <w:szCs w:val="22"/>
          <w:lang w:eastAsia="zh-CN"/>
        </w:rPr>
        <w:br/>
        <w:t xml:space="preserve">z poziomu menu, którego zawartość może być zmieniana przez użytkownika </w:t>
      </w:r>
      <w:r w:rsidRPr="00E501D5">
        <w:rPr>
          <w:rFonts w:ascii="Arial Narrow" w:hAnsi="Arial Narrow"/>
          <w:sz w:val="22"/>
          <w:szCs w:val="22"/>
          <w:lang w:eastAsia="zh-CN"/>
        </w:rPr>
        <w:br/>
        <w:t xml:space="preserve">z poziomu menu w zakresie grup/kanałów zaprogramowanych uprzednio </w:t>
      </w:r>
      <w:r w:rsidRPr="00E501D5">
        <w:rPr>
          <w:rFonts w:ascii="Arial Narrow" w:hAnsi="Arial Narrow"/>
          <w:sz w:val="22"/>
          <w:szCs w:val="22"/>
          <w:lang w:eastAsia="zh-CN"/>
        </w:rPr>
        <w:br/>
        <w:t>w radiotelefonie przy użyciu zestawu do programowania.</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tworzenia przynajmniej 20 różnych list skanowania o pojemności przynajmniej 16 pozycji każda, które będą uaktywniane stosownie do potrzeb użytkownika.</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lastRenderedPageBreak/>
        <w:t xml:space="preserve">Programowe definiowanie wyświetlanej nazwy grupy (minimum 12 znaków alfanumerycznych). </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Interfejs użytkownika radiotelefonu w języku polskim.</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Programowalny przycisk funkcyjny, umieszczony na obudowie w sposób umożliwiający szybki i łatwy dostęp do zdefiniowanej funkcji.</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Dedykowany przycisk funkcyjny w wyróżniającym się kolorze, umożliwiający włączenie trybu alarmowego, zabezpieczony przed przypadkowym użyciem, umieszczony na obudowie w sposób zapewniający łatwy dostęp.</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zdefiniowania skróconych numerów ISSI.</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i ręcznego zdefiniowania listy kontaktów radiowych i telefonicznych o pojemności co najmniej 500 pozycji.</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Programowo definiowana opcja włączenia/wyłączenia odbiornika GPS w wariantach: stale włączony, stale wyłączony, działanie GPS zależne od użytkownika.</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Programowo definiowana opcja przesyłania danych lokalizacyjnych za pośrednictwem SDS.</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Sygnalizacja przebywania w zasięgu i poza zasięgiem sieci. </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Sygnalizacja poziomu odbieranego sygnału. </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Sygnalizacja trybu pracy: TMO, DMO.</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Sygnalizacja odbioru wiadomości statusowej. </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Sygnalizacja odbioru wiadomości SDS. </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Wbudowane złącze do podłączenia zewnętrznego mikrofonu z przyciskiem PTT.</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Bluetooth – włączony.</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zdalnego sterowania radiotelefonem za pomocą SDS (SDS Remote Control).</w:t>
      </w:r>
    </w:p>
    <w:p w:rsidR="003C5EB4" w:rsidRPr="00E501D5"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Obsługa dodatkowego kanału kontrolnego SCCH.</w:t>
      </w:r>
    </w:p>
    <w:p w:rsidR="003C5EB4" w:rsidRPr="00E501D5" w:rsidRDefault="00625595"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Wymagane funkcje radiotelefonu w trybie TMO:</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realizacji połączeń: alarmowych, grupowych głosowych (</w:t>
      </w:r>
      <w:proofErr w:type="spellStart"/>
      <w:r w:rsidRPr="00E501D5">
        <w:rPr>
          <w:rFonts w:ascii="Arial Narrow" w:hAnsi="Arial Narrow"/>
          <w:sz w:val="22"/>
          <w:szCs w:val="22"/>
          <w:lang w:eastAsia="zh-CN"/>
        </w:rPr>
        <w:t>semidupleksowych</w:t>
      </w:r>
      <w:proofErr w:type="spellEnd"/>
      <w:r w:rsidRPr="00E501D5">
        <w:rPr>
          <w:rFonts w:ascii="Arial Narrow" w:hAnsi="Arial Narrow"/>
          <w:sz w:val="22"/>
          <w:szCs w:val="22"/>
          <w:lang w:eastAsia="zh-CN"/>
        </w:rPr>
        <w:t>), indywidualnych głosowych, dupleksowych z sieciami telefonicznymi stacjonarnymi (PABX/PSTN) oraz ruchomymi (GSM).</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na adresy grupowe i indywidualne oraz odbiór wiadomości statusowych.</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na adresy grupowe i indywidualne oraz odbiór krótkich wiadomości tekstowych (SDS).</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odbioru SDS w trakcie połączenia głosowego.</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i odbiór danych pakietowych.</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Identyfikacja strony wywołującej.</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Identyfikacja rozmówcy.</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Dynamiczny, z wykorzystaniem komunikacji radiowej, przydział co najmniej 48 numerów grup (DGNA).</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danych GPS określających pozycję użytkownika dla potrzeb aplikacji zgodnie z protokołem LIP.</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Możliwość zdefiniowania jednego lub wielu zdarzeń powodujących automatyczne wysyłanie danych lokalizacyjnych użytkownika, w tym: po włączeniu radiotelefonu, przed zmianą trybu pracy z </w:t>
      </w:r>
      <w:proofErr w:type="spellStart"/>
      <w:r w:rsidRPr="00E501D5">
        <w:rPr>
          <w:rFonts w:ascii="Arial Narrow" w:hAnsi="Arial Narrow"/>
          <w:sz w:val="22"/>
          <w:szCs w:val="22"/>
          <w:lang w:eastAsia="zh-CN"/>
        </w:rPr>
        <w:t>trankingowego</w:t>
      </w:r>
      <w:proofErr w:type="spellEnd"/>
      <w:r w:rsidRPr="00E501D5">
        <w:rPr>
          <w:rFonts w:ascii="Arial Narrow" w:hAnsi="Arial Narrow"/>
          <w:sz w:val="22"/>
          <w:szCs w:val="22"/>
          <w:lang w:eastAsia="zh-CN"/>
        </w:rPr>
        <w:t xml:space="preserve"> na bezpośredni, na skutek inicjacji wywołania alarmowego, sygnalizacji wyczerpania baterii, okresowo co zdefiniowany czas, przy przemieszczeniu się o zadaną odległość, przy utracie widoczności satelitów GPS, itp.</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odsłuchu otoczenia (</w:t>
      </w:r>
      <w:proofErr w:type="spellStart"/>
      <w:r w:rsidRPr="00E501D5">
        <w:rPr>
          <w:rFonts w:ascii="Arial Narrow" w:hAnsi="Arial Narrow"/>
          <w:sz w:val="22"/>
          <w:szCs w:val="22"/>
          <w:lang w:eastAsia="zh-CN"/>
        </w:rPr>
        <w:t>Ambience</w:t>
      </w:r>
      <w:proofErr w:type="spellEnd"/>
      <w:r w:rsidRPr="00E501D5">
        <w:rPr>
          <w:rFonts w:ascii="Arial Narrow" w:hAnsi="Arial Narrow"/>
          <w:sz w:val="22"/>
          <w:szCs w:val="22"/>
          <w:lang w:eastAsia="zh-CN"/>
        </w:rPr>
        <w:t xml:space="preserve"> </w:t>
      </w:r>
      <w:proofErr w:type="spellStart"/>
      <w:r w:rsidRPr="00E501D5">
        <w:rPr>
          <w:rFonts w:ascii="Arial Narrow" w:hAnsi="Arial Narrow"/>
          <w:sz w:val="22"/>
          <w:szCs w:val="22"/>
          <w:lang w:eastAsia="zh-CN"/>
        </w:rPr>
        <w:t>Listening</w:t>
      </w:r>
      <w:proofErr w:type="spellEnd"/>
      <w:r w:rsidRPr="00E501D5">
        <w:rPr>
          <w:rFonts w:ascii="Arial Narrow" w:hAnsi="Arial Narrow"/>
          <w:sz w:val="22"/>
          <w:szCs w:val="22"/>
          <w:lang w:eastAsia="zh-CN"/>
        </w:rPr>
        <w:t>).</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zaprogramowania co najmniej 3000 grup rozmównych TMO.</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podziału zaprogramowanych grup rozmównych na minimum 50 folderów o pojemności min. 16 grup rozmównych TMO każdy, przy czym ta sama grupa może być przydzielona do dowolnej ilości folderów.</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i ręcznego ustawienia grup rozmównych do pracy w skaningu ze zróżnicowanym priorytetem skanowania.</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Informacja o dołączeniu do grupy (DGNA).</w:t>
      </w:r>
    </w:p>
    <w:p w:rsidR="00625595" w:rsidRPr="00E501D5" w:rsidRDefault="00625595"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Wymagane funkcje radiotelefonu w trybie DMO:</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realizacji połączeń: grupowych głosowych, indywidualnych głosowych, alarmowych.</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i odbiór wiadomości statusowych.</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lastRenderedPageBreak/>
        <w:t>Nadawanie i odbiór krótkich wiadomości tekstowych (SDS).</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czasu nadawania.</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Praca na dowolnym, z co najmniej 256 zaprogramowanych kanałów / grup.</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podziału zaprogramowanych kanałów na minimum 16 folderów o pojemności minimum 16 pozycji.</w:t>
      </w:r>
    </w:p>
    <w:p w:rsidR="00625595" w:rsidRPr="00E501D5" w:rsidRDefault="00625595"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Wymagane funkcje radiotelefonu w trybie TMO/DMO Gateway:</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Grupowe połączenia głosowe pomiędzy użytkownikami TMO i DMO.</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Indywidualne połączenia głosowe pomiędzy użytkownikami TMO i DMO.</w:t>
      </w:r>
    </w:p>
    <w:p w:rsidR="00625595" w:rsidRPr="00E501D5"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Połączenia alarmowe w obu kierunkach, z DMO do TMO oraz z TMO do DMO.</w:t>
      </w:r>
    </w:p>
    <w:p w:rsidR="00625595" w:rsidRPr="00E501D5" w:rsidRDefault="0086651B"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Wywłaszczanie trwającego połączenia (w obu kierunkach).</w:t>
      </w:r>
    </w:p>
    <w:p w:rsidR="0086651B" w:rsidRPr="00E501D5" w:rsidRDefault="0086651B"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Przesyłanie SDS (w obu kierunkach).</w:t>
      </w:r>
    </w:p>
    <w:p w:rsidR="0086651B" w:rsidRPr="00E501D5" w:rsidRDefault="0086651B"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Przesyłanie statusów (w obu kierunkach).</w:t>
      </w:r>
    </w:p>
    <w:p w:rsidR="0086651B" w:rsidRPr="00E501D5" w:rsidRDefault="0086651B" w:rsidP="0086651B">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 xml:space="preserve">Wymagane funkcje radiotelefonu w trybie DMO </w:t>
      </w:r>
      <w:proofErr w:type="spellStart"/>
      <w:r w:rsidRPr="00E501D5">
        <w:rPr>
          <w:rFonts w:ascii="Arial Narrow" w:hAnsi="Arial Narrow"/>
          <w:bCs/>
          <w:sz w:val="22"/>
          <w:szCs w:val="22"/>
          <w:lang w:eastAsia="zh-CN"/>
        </w:rPr>
        <w:t>Repeater</w:t>
      </w:r>
      <w:proofErr w:type="spellEnd"/>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Retransmisja połączeń głosowych.</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Wywołanie alarmowe.</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Retransmisja SDS.</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Retransmisja statusów.</w:t>
      </w:r>
    </w:p>
    <w:p w:rsidR="0086651B" w:rsidRPr="00E501D5" w:rsidRDefault="0086651B" w:rsidP="0086651B">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Wymagania w zakresie bezpieczeństwa:</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Radiotelefon musi zapewniać szyfrowanie zgodnie z algorytmem TEA2 i w tym zakresie musi mieć uaktywnione wymagane licencje.</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Praca w klasach bezpieczeństwa: SC1, SC2, SC3 (z i bez GCK).</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Praca w trybie DMO z kluczami SCK.</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stosowania dynamicznej zmiany klucza szyfrujących GCK, SCK, DCK drogą radiową (OTAR).</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Wzajemne uwierzytelnianie radiotelefonu i infrastruktury sieci (</w:t>
      </w:r>
      <w:proofErr w:type="spellStart"/>
      <w:r w:rsidRPr="00E501D5">
        <w:rPr>
          <w:rFonts w:ascii="Arial Narrow" w:hAnsi="Arial Narrow"/>
          <w:sz w:val="22"/>
          <w:szCs w:val="22"/>
          <w:lang w:eastAsia="zh-CN"/>
        </w:rPr>
        <w:t>SwMI</w:t>
      </w:r>
      <w:proofErr w:type="spellEnd"/>
      <w:r w:rsidRPr="00E501D5">
        <w:rPr>
          <w:rFonts w:ascii="Arial Narrow" w:hAnsi="Arial Narrow"/>
          <w:sz w:val="22"/>
          <w:szCs w:val="22"/>
          <w:lang w:eastAsia="zh-CN"/>
        </w:rPr>
        <w:t>) inicjowane przez radiotelefon.</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Obsługa uwierzytelniania inicjowanego przez infrastrukturę sieci (</w:t>
      </w:r>
      <w:proofErr w:type="spellStart"/>
      <w:r w:rsidRPr="00E501D5">
        <w:rPr>
          <w:rFonts w:ascii="Arial Narrow" w:hAnsi="Arial Narrow"/>
          <w:sz w:val="22"/>
          <w:szCs w:val="22"/>
          <w:lang w:eastAsia="zh-CN"/>
        </w:rPr>
        <w:t>SwMI</w:t>
      </w:r>
      <w:proofErr w:type="spellEnd"/>
      <w:r w:rsidRPr="00E501D5">
        <w:rPr>
          <w:rFonts w:ascii="Arial Narrow" w:hAnsi="Arial Narrow"/>
          <w:sz w:val="22"/>
          <w:szCs w:val="22"/>
          <w:lang w:eastAsia="zh-CN"/>
        </w:rPr>
        <w:t xml:space="preserve">). </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zdalnego, trwałego zablokowania obsługi radiotelefonu w sieci.</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Możliwość zdalnego, czasowego zablokowania/odblokowania obsługi radiotelefonu </w:t>
      </w:r>
      <w:r w:rsidRPr="00E501D5">
        <w:rPr>
          <w:rFonts w:ascii="Arial Narrow" w:hAnsi="Arial Narrow"/>
          <w:sz w:val="22"/>
          <w:szCs w:val="22"/>
          <w:lang w:eastAsia="zh-CN"/>
        </w:rPr>
        <w:br/>
        <w:t>w sieci.</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Kontrola dostępu do funkcji radiotelefonu za pomocą indywidualnego kodu użytkownika (PIN).</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Kod PUK umożliwiający odblokowanie radia w przypadku błędnego wprowadzenia kodu PIN.</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szyfrowania korespondencji kluczem SCK w sytuacji, kiedy szyfrowanie korespondencji kluczem DCK jest niedostępne.</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pracy radiotelefonu zarówno w trybie szyfrowanym jak i w trybie jawnym (CLEAR).</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Programowanie kluczy szyfrujących do radiotelefonu za pomocą dedykowanego zestawu do programowania producenta radiotelefonu (np. KVL, aktywna licencja CPS wraz z kablem do programowania).</w:t>
      </w:r>
    </w:p>
    <w:p w:rsidR="0086651B" w:rsidRPr="00E501D5"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Klucze szyfrujące nie mogą być przechowywane w radiotelefonie w sposób jawny i musi być uniemożliwiony ich odczyt lub przepisanie pomiędzy dwoma radiotelefonami.</w:t>
      </w:r>
    </w:p>
    <w:p w:rsidR="0086651B" w:rsidRPr="00E501D5" w:rsidRDefault="0086651B" w:rsidP="00C40F83">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3118" w:hanging="992"/>
        <w:contextualSpacing w:val="0"/>
        <w:jc w:val="both"/>
        <w:rPr>
          <w:rFonts w:ascii="Arial Narrow" w:hAnsi="Arial Narrow" w:cs="Arial"/>
          <w:sz w:val="22"/>
          <w:szCs w:val="22"/>
          <w:u w:val="single"/>
        </w:rPr>
      </w:pPr>
      <w:r w:rsidRPr="00E501D5">
        <w:rPr>
          <w:rFonts w:ascii="Arial Narrow" w:hAnsi="Arial Narrow"/>
          <w:sz w:val="22"/>
          <w:szCs w:val="22"/>
          <w:lang w:eastAsia="zh-CN"/>
        </w:rPr>
        <w:t xml:space="preserve">Możliwość aktualizacji oprogramowania </w:t>
      </w:r>
      <w:proofErr w:type="spellStart"/>
      <w:r w:rsidRPr="00E501D5">
        <w:rPr>
          <w:rFonts w:ascii="Arial Narrow" w:hAnsi="Arial Narrow"/>
          <w:sz w:val="22"/>
          <w:szCs w:val="22"/>
          <w:lang w:eastAsia="zh-CN"/>
        </w:rPr>
        <w:t>firmware</w:t>
      </w:r>
      <w:proofErr w:type="spellEnd"/>
      <w:r w:rsidRPr="00E501D5">
        <w:rPr>
          <w:rFonts w:ascii="Arial Narrow" w:hAnsi="Arial Narrow"/>
          <w:sz w:val="22"/>
          <w:szCs w:val="22"/>
          <w:lang w:eastAsia="zh-CN"/>
        </w:rPr>
        <w:t xml:space="preserve"> radiotelefonu.</w:t>
      </w:r>
    </w:p>
    <w:p w:rsidR="0086651B" w:rsidRPr="00E501D5" w:rsidRDefault="00C40F83" w:rsidP="00C40F8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cs="Arial"/>
          <w:bCs/>
          <w:sz w:val="22"/>
          <w:szCs w:val="22"/>
          <w:u w:val="single"/>
        </w:rPr>
        <w:t>Zgodność z wymaganiami zasadniczymi</w:t>
      </w:r>
    </w:p>
    <w:p w:rsidR="00C40F83" w:rsidRPr="00E501D5" w:rsidRDefault="00C40F83" w:rsidP="00C40F8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Dostarczony sprzęt: – radiotelefony wraz z wyposażeniem dodatkowym, powinien być oznakowany zgodnie ze znajdującymi zastosowanie wymaganiami zasadniczymi w zakresie: bezpieczeństwa </w:t>
      </w:r>
      <w:r w:rsidRPr="00E501D5">
        <w:rPr>
          <w:rFonts w:ascii="Arial Narrow" w:hAnsi="Arial Narrow"/>
          <w:sz w:val="22"/>
          <w:szCs w:val="22"/>
          <w:lang w:eastAsia="zh-CN"/>
        </w:rPr>
        <w:br/>
        <w:t>i ochrony zdrowia użytkowników, kompatybilności elektromagnetycznej oraz efektywnego wykorzystania widma częstotliwości radiowych określonymi w europejskich dyrektywach: 2014/30/UE, 2014/35/UE, 2014/53/UE.</w:t>
      </w:r>
    </w:p>
    <w:p w:rsidR="00C40F83" w:rsidRPr="00E501D5" w:rsidRDefault="00C40F83" w:rsidP="00C40F8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Zgodność z odpowiednimi wymaganiami zasadniczymi powinna być potwierdzona w dostarczonej deklaracji zgodności CE wystawionej przez producenta lub jego upoważnionego przedstawiciela mającego siedzibę w UE.</w:t>
      </w:r>
    </w:p>
    <w:p w:rsidR="00A86497" w:rsidRDefault="00892E2A" w:rsidP="00FA44D6">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567" w:firstLine="0"/>
        <w:rPr>
          <w:rFonts w:ascii="Arial Narrow" w:hAnsi="Arial Narrow" w:cs="Arial"/>
          <w:b/>
          <w:sz w:val="22"/>
          <w:szCs w:val="22"/>
        </w:rPr>
      </w:pPr>
      <w:r w:rsidRPr="00E501D5">
        <w:rPr>
          <w:rFonts w:ascii="Arial Narrow" w:hAnsi="Arial Narrow" w:cs="Arial"/>
          <w:b/>
          <w:sz w:val="22"/>
          <w:szCs w:val="22"/>
        </w:rPr>
        <w:tab/>
      </w:r>
    </w:p>
    <w:p w:rsidR="00D37097" w:rsidRDefault="00D37097" w:rsidP="004C43B5">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0" w:firstLine="0"/>
        <w:rPr>
          <w:rFonts w:ascii="Arial Narrow" w:hAnsi="Arial Narrow"/>
          <w:b/>
          <w:sz w:val="22"/>
          <w:szCs w:val="22"/>
          <w:lang w:eastAsia="en-US"/>
        </w:rPr>
      </w:pPr>
    </w:p>
    <w:p w:rsidR="004C43B5" w:rsidRPr="00E501D5" w:rsidRDefault="004C43B5" w:rsidP="004C43B5">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0" w:firstLine="0"/>
        <w:rPr>
          <w:rFonts w:ascii="Arial Narrow" w:hAnsi="Arial Narrow"/>
          <w:b/>
          <w:sz w:val="22"/>
          <w:szCs w:val="22"/>
          <w:lang w:eastAsia="en-US"/>
        </w:rPr>
      </w:pPr>
      <w:bookmarkStart w:id="0" w:name="_GoBack"/>
      <w:bookmarkEnd w:id="0"/>
    </w:p>
    <w:p w:rsidR="00D215FE" w:rsidRPr="00E501D5" w:rsidRDefault="00D215FE" w:rsidP="00D215FE">
      <w:pPr>
        <w:widowControl w:val="0"/>
        <w:shd w:val="clear" w:color="auto" w:fill="BFBFBF" w:themeFill="background1" w:themeFillShade="BF"/>
        <w:tabs>
          <w:tab w:val="left" w:pos="3600"/>
        </w:tabs>
        <w:suppressAutoHyphens/>
        <w:autoSpaceDN w:val="0"/>
        <w:ind w:left="0" w:firstLine="0"/>
        <w:jc w:val="left"/>
        <w:rPr>
          <w:rFonts w:ascii="Arial Narrow" w:hAnsi="Arial Narrow"/>
          <w:b/>
          <w:sz w:val="22"/>
          <w:szCs w:val="22"/>
          <w:lang w:eastAsia="zh-CN"/>
        </w:rPr>
      </w:pPr>
      <w:r w:rsidRPr="00E501D5">
        <w:rPr>
          <w:rFonts w:ascii="Arial Narrow" w:hAnsi="Arial Narrow" w:cs="Arial"/>
          <w:b/>
          <w:sz w:val="22"/>
          <w:szCs w:val="22"/>
          <w:lang w:eastAsia="zh-CN"/>
        </w:rPr>
        <w:t>CZĘŚĆ B</w:t>
      </w:r>
      <w:r w:rsidRPr="00E501D5">
        <w:rPr>
          <w:rFonts w:ascii="Arial Narrow" w:hAnsi="Arial Narrow" w:cs="Arial"/>
          <w:b/>
          <w:bCs/>
          <w:sz w:val="22"/>
          <w:szCs w:val="22"/>
          <w:lang w:eastAsia="zh-CN"/>
        </w:rPr>
        <w:t xml:space="preserve"> </w:t>
      </w:r>
    </w:p>
    <w:p w:rsidR="00D215FE" w:rsidRPr="00E501D5" w:rsidRDefault="00D215FE" w:rsidP="00D215FE">
      <w:pPr>
        <w:widowControl w:val="0"/>
        <w:tabs>
          <w:tab w:val="left" w:pos="3600"/>
        </w:tabs>
        <w:suppressAutoHyphens/>
        <w:autoSpaceDN w:val="0"/>
        <w:ind w:left="0" w:firstLine="0"/>
        <w:jc w:val="center"/>
        <w:rPr>
          <w:rFonts w:ascii="Arial Narrow" w:hAnsi="Arial Narrow" w:cs="Arial"/>
          <w:b/>
          <w:bCs/>
          <w:sz w:val="22"/>
          <w:szCs w:val="22"/>
          <w:lang w:eastAsia="zh-CN"/>
        </w:rPr>
      </w:pPr>
    </w:p>
    <w:p w:rsidR="00D215FE" w:rsidRPr="00E501D5" w:rsidRDefault="00D215FE" w:rsidP="00D215FE">
      <w:pPr>
        <w:pStyle w:val="Akapitzlist"/>
        <w:widowControl w:val="0"/>
        <w:numPr>
          <w:ilvl w:val="0"/>
          <w:numId w:val="50"/>
        </w:numPr>
        <w:shd w:val="clear" w:color="auto" w:fill="D9D9D9" w:themeFill="background1" w:themeFillShade="D9"/>
        <w:tabs>
          <w:tab w:val="left" w:pos="3600"/>
        </w:tabs>
        <w:autoSpaceDN w:val="0"/>
        <w:spacing w:after="120"/>
        <w:rPr>
          <w:rFonts w:ascii="Arial Narrow" w:hAnsi="Arial Narrow"/>
          <w:sz w:val="22"/>
          <w:szCs w:val="22"/>
          <w:lang w:eastAsia="zh-CN"/>
        </w:rPr>
      </w:pPr>
      <w:r w:rsidRPr="00E501D5">
        <w:rPr>
          <w:rFonts w:ascii="Arial Narrow" w:hAnsi="Arial Narrow" w:cs="Arial"/>
          <w:b/>
          <w:sz w:val="22"/>
          <w:szCs w:val="22"/>
          <w:lang w:eastAsia="zh-CN"/>
        </w:rPr>
        <w:t>PRZEZNACZENIE DOKUMENTU</w:t>
      </w:r>
    </w:p>
    <w:p w:rsidR="00D215FE" w:rsidRPr="00E501D5" w:rsidRDefault="00D215FE" w:rsidP="00D215FE">
      <w:pPr>
        <w:widowControl w:val="0"/>
        <w:tabs>
          <w:tab w:val="left" w:pos="3600"/>
        </w:tabs>
        <w:suppressAutoHyphens/>
        <w:autoSpaceDN w:val="0"/>
        <w:spacing w:after="120"/>
        <w:rPr>
          <w:rFonts w:ascii="Arial Narrow" w:hAnsi="Arial Narrow"/>
          <w:sz w:val="22"/>
          <w:szCs w:val="22"/>
          <w:lang w:eastAsia="zh-CN"/>
        </w:rPr>
      </w:pPr>
      <w:r w:rsidRPr="00E501D5">
        <w:rPr>
          <w:rFonts w:ascii="Arial Narrow" w:hAnsi="Arial Narrow" w:cs="Arial"/>
          <w:sz w:val="22"/>
          <w:szCs w:val="22"/>
          <w:lang w:eastAsia="zh-CN"/>
        </w:rPr>
        <w:t>Specyfikacja Techniczna identyfikuje wyrób poprzez określenie wymagań, jakie musi spełniać:</w:t>
      </w:r>
    </w:p>
    <w:p w:rsidR="00D215FE" w:rsidRPr="00E501D5" w:rsidRDefault="00D215FE" w:rsidP="00D215FE">
      <w:pPr>
        <w:pStyle w:val="Akapitzlist"/>
        <w:widowControl w:val="0"/>
        <w:numPr>
          <w:ilvl w:val="1"/>
          <w:numId w:val="50"/>
        </w:numPr>
        <w:autoSpaceDN w:val="0"/>
        <w:spacing w:after="120"/>
        <w:rPr>
          <w:rFonts w:ascii="Arial Narrow" w:hAnsi="Arial Narrow"/>
          <w:sz w:val="22"/>
          <w:szCs w:val="22"/>
          <w:lang w:eastAsia="zh-CN"/>
        </w:rPr>
      </w:pPr>
      <w:r w:rsidRPr="00E501D5">
        <w:rPr>
          <w:rFonts w:ascii="Arial Narrow" w:hAnsi="Arial Narrow" w:cs="Arial"/>
          <w:sz w:val="22"/>
          <w:szCs w:val="22"/>
          <w:lang w:eastAsia="zh-CN"/>
        </w:rPr>
        <w:t>w zakresie wymagań technicznych i bezpieczeństwa użytkowania;</w:t>
      </w:r>
    </w:p>
    <w:p w:rsidR="00D215FE" w:rsidRPr="00E501D5" w:rsidRDefault="00D215FE" w:rsidP="00D215FE">
      <w:pPr>
        <w:pStyle w:val="Akapitzlist"/>
        <w:widowControl w:val="0"/>
        <w:numPr>
          <w:ilvl w:val="1"/>
          <w:numId w:val="50"/>
        </w:numPr>
        <w:autoSpaceDN w:val="0"/>
        <w:spacing w:after="120"/>
        <w:rPr>
          <w:rFonts w:ascii="Arial Narrow" w:hAnsi="Arial Narrow"/>
          <w:sz w:val="22"/>
          <w:szCs w:val="22"/>
          <w:lang w:eastAsia="zh-CN"/>
        </w:rPr>
      </w:pPr>
      <w:r w:rsidRPr="00E501D5">
        <w:rPr>
          <w:rFonts w:ascii="Arial Narrow" w:hAnsi="Arial Narrow" w:cs="Arial"/>
          <w:sz w:val="22"/>
          <w:szCs w:val="22"/>
          <w:lang w:eastAsia="zh-CN"/>
        </w:rPr>
        <w:t>w odniesieniu do wymaganej dokumentacji technicznej, badań i metodologii badań, oznakowania oraz oznaczenia wyrobu.</w:t>
      </w:r>
    </w:p>
    <w:p w:rsidR="00D215FE" w:rsidRPr="00E501D5" w:rsidRDefault="00D215FE" w:rsidP="00D215FE">
      <w:pPr>
        <w:pStyle w:val="Akapitzlist"/>
        <w:widowControl w:val="0"/>
        <w:numPr>
          <w:ilvl w:val="0"/>
          <w:numId w:val="50"/>
        </w:numPr>
        <w:shd w:val="clear" w:color="auto" w:fill="D9D9D9" w:themeFill="background1" w:themeFillShade="D9"/>
        <w:autoSpaceDN w:val="0"/>
        <w:spacing w:after="120"/>
        <w:rPr>
          <w:rFonts w:ascii="Arial Narrow" w:hAnsi="Arial Narrow"/>
          <w:sz w:val="22"/>
          <w:szCs w:val="22"/>
          <w:lang w:eastAsia="zh-CN"/>
        </w:rPr>
      </w:pPr>
      <w:r w:rsidRPr="00E501D5">
        <w:rPr>
          <w:rFonts w:ascii="Arial Narrow" w:hAnsi="Arial Narrow" w:cs="Arial"/>
          <w:b/>
          <w:sz w:val="22"/>
          <w:szCs w:val="22"/>
          <w:lang w:eastAsia="zh-CN"/>
        </w:rPr>
        <w:t>ZAKRES STOSOWANIA DOKUMENTU</w:t>
      </w:r>
    </w:p>
    <w:p w:rsidR="00D215FE" w:rsidRPr="00E501D5" w:rsidRDefault="00D215FE" w:rsidP="00D215FE">
      <w:pPr>
        <w:widowControl w:val="0"/>
        <w:suppressAutoHyphens/>
        <w:autoSpaceDN w:val="0"/>
        <w:spacing w:after="120"/>
        <w:ind w:left="0" w:firstLine="0"/>
        <w:rPr>
          <w:rFonts w:ascii="Arial Narrow" w:hAnsi="Arial Narrow" w:cs="Arial"/>
          <w:sz w:val="22"/>
          <w:szCs w:val="22"/>
          <w:lang w:eastAsia="zh-CN"/>
        </w:rPr>
      </w:pPr>
      <w:r w:rsidRPr="00E501D5">
        <w:rPr>
          <w:rFonts w:ascii="Arial Narrow" w:hAnsi="Arial Narrow" w:cs="Arial"/>
          <w:sz w:val="22"/>
          <w:szCs w:val="22"/>
          <w:lang w:eastAsia="zh-CN"/>
        </w:rPr>
        <w:t xml:space="preserve">Specyfikacja techniczna przeznaczona jest do wykorzystania jako załącznik opisujący przedmiot zamówienia w procedurach związanych z realizacją postępowań przetargowych. </w:t>
      </w:r>
    </w:p>
    <w:p w:rsidR="00D215FE" w:rsidRPr="00E501D5" w:rsidRDefault="00D215FE" w:rsidP="00D215FE">
      <w:pPr>
        <w:pStyle w:val="Akapitzlist"/>
        <w:widowControl w:val="0"/>
        <w:numPr>
          <w:ilvl w:val="0"/>
          <w:numId w:val="50"/>
        </w:numPr>
        <w:shd w:val="clear" w:color="auto" w:fill="D9D9D9" w:themeFill="background1" w:themeFillShade="D9"/>
        <w:autoSpaceDN w:val="0"/>
        <w:spacing w:after="120"/>
        <w:rPr>
          <w:rFonts w:ascii="Arial Narrow" w:hAnsi="Arial Narrow"/>
          <w:sz w:val="22"/>
          <w:szCs w:val="22"/>
          <w:lang w:eastAsia="zh-CN"/>
        </w:rPr>
      </w:pPr>
      <w:r w:rsidRPr="00E501D5">
        <w:rPr>
          <w:rFonts w:ascii="Arial Narrow" w:hAnsi="Arial Narrow" w:cs="Arial"/>
          <w:b/>
          <w:bCs/>
          <w:sz w:val="22"/>
          <w:szCs w:val="22"/>
          <w:lang w:eastAsia="zh-CN"/>
        </w:rPr>
        <w:t>DOKUMENTY ODNIESIENIA</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lang w:eastAsia="zh-CN"/>
        </w:rPr>
      </w:pPr>
      <w:r w:rsidRPr="00E501D5">
        <w:rPr>
          <w:rFonts w:ascii="Arial Narrow" w:hAnsi="Arial Narrow" w:cs="Arial"/>
          <w:sz w:val="22"/>
          <w:szCs w:val="22"/>
          <w:lang w:eastAsia="zh-CN"/>
        </w:rPr>
        <w:t>Ustawa z dnia 20 czerwca 1997 r. Prawo o ruchu drogowym (Dz.U. z 2023 r., poz. 1047</w:t>
      </w:r>
      <w:r w:rsidR="003D0D75">
        <w:rPr>
          <w:rFonts w:ascii="Arial Narrow" w:hAnsi="Arial Narrow" w:cs="Arial"/>
          <w:sz w:val="22"/>
          <w:szCs w:val="22"/>
          <w:lang w:eastAsia="zh-CN"/>
        </w:rPr>
        <w:t xml:space="preserve"> z póź</w:t>
      </w:r>
      <w:r w:rsidR="003D0D75" w:rsidRPr="00285D0B">
        <w:rPr>
          <w:rFonts w:ascii="Arial Narrow" w:hAnsi="Arial Narrow" w:cs="Arial"/>
          <w:color w:val="00B0F0"/>
          <w:sz w:val="22"/>
          <w:szCs w:val="22"/>
          <w:lang w:eastAsia="zh-CN"/>
        </w:rPr>
        <w:t>n</w:t>
      </w:r>
      <w:r w:rsidR="003D0D75">
        <w:rPr>
          <w:rFonts w:ascii="Arial Narrow" w:hAnsi="Arial Narrow" w:cs="Arial"/>
          <w:sz w:val="22"/>
          <w:szCs w:val="22"/>
          <w:lang w:eastAsia="zh-CN"/>
        </w:rPr>
        <w:t>. zm.</w:t>
      </w:r>
      <w:r w:rsidRPr="00E501D5">
        <w:rPr>
          <w:rFonts w:ascii="Arial Narrow" w:hAnsi="Arial Narrow" w:cs="Arial"/>
          <w:sz w:val="22"/>
          <w:szCs w:val="22"/>
          <w:lang w:eastAsia="zh-CN"/>
        </w:rPr>
        <w:t>).</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lang w:eastAsia="zh-CN"/>
        </w:rPr>
      </w:pPr>
      <w:r w:rsidRPr="00E501D5">
        <w:rPr>
          <w:rFonts w:ascii="Arial Narrow" w:hAnsi="Arial Narrow" w:cs="Arial"/>
          <w:color w:val="000000"/>
          <w:sz w:val="22"/>
          <w:szCs w:val="22"/>
          <w:lang w:eastAsia="zh-CN"/>
        </w:rPr>
        <w:t xml:space="preserve">Rozporządzenie Ministra Infrastruktury z dnia 31 grudnia 2002 r. w sprawie warunków technicznych pojazdów oraz zakresu ich niezbędnego wyposażenia </w:t>
      </w:r>
      <w:r w:rsidRPr="00E501D5">
        <w:rPr>
          <w:rFonts w:ascii="Arial Narrow" w:hAnsi="Arial Narrow" w:cs="Arial"/>
          <w:sz w:val="22"/>
          <w:szCs w:val="22"/>
          <w:lang w:eastAsia="zh-CN"/>
        </w:rPr>
        <w:t>(Dz.U. z 2024 r., poz. 502).</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lang w:eastAsia="zh-CN"/>
        </w:rPr>
      </w:pPr>
      <w:r w:rsidRPr="00E501D5">
        <w:rPr>
          <w:rFonts w:ascii="Arial Narrow" w:hAnsi="Arial Narrow" w:cs="Arial"/>
          <w:sz w:val="22"/>
          <w:szCs w:val="22"/>
          <w:lang w:eastAsia="zh-CN"/>
        </w:rPr>
        <w:t xml:space="preserve">Rozporządzenie </w:t>
      </w:r>
      <w:r w:rsidRPr="00E501D5">
        <w:rPr>
          <w:rFonts w:ascii="Arial Narrow" w:hAnsi="Arial Narrow" w:cs="Arial"/>
          <w:bCs/>
          <w:sz w:val="22"/>
          <w:szCs w:val="22"/>
          <w:lang w:eastAsia="zh-CN"/>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z 2019 r., poz. 594).</w:t>
      </w:r>
    </w:p>
    <w:p w:rsidR="00D215FE" w:rsidRPr="00E501D5" w:rsidRDefault="00D215FE" w:rsidP="00D215FE">
      <w:pPr>
        <w:pStyle w:val="Akapitzlist"/>
        <w:widowControl w:val="0"/>
        <w:numPr>
          <w:ilvl w:val="0"/>
          <w:numId w:val="50"/>
        </w:numPr>
        <w:shd w:val="clear" w:color="auto" w:fill="D9D9D9" w:themeFill="background1" w:themeFillShade="D9"/>
        <w:autoSpaceDN w:val="0"/>
        <w:spacing w:after="120"/>
        <w:rPr>
          <w:rFonts w:ascii="Arial Narrow" w:hAnsi="Arial Narrow"/>
          <w:sz w:val="22"/>
          <w:szCs w:val="22"/>
          <w:lang w:eastAsia="zh-CN"/>
        </w:rPr>
      </w:pPr>
      <w:r w:rsidRPr="00E501D5">
        <w:rPr>
          <w:rFonts w:ascii="Arial Narrow" w:hAnsi="Arial Narrow" w:cs="Arial"/>
          <w:b/>
          <w:sz w:val="22"/>
          <w:szCs w:val="22"/>
          <w:lang w:eastAsia="zh-CN"/>
        </w:rPr>
        <w:t>CHARAKTERYSTYKA WYROBU</w:t>
      </w:r>
    </w:p>
    <w:p w:rsidR="00D215FE" w:rsidRPr="00E501D5" w:rsidRDefault="00D215FE" w:rsidP="00D215FE">
      <w:pPr>
        <w:widowControl w:val="0"/>
        <w:suppressAutoHyphens/>
        <w:autoSpaceDN w:val="0"/>
        <w:spacing w:after="120"/>
        <w:ind w:left="0" w:firstLine="0"/>
        <w:rPr>
          <w:rFonts w:ascii="Arial Narrow" w:hAnsi="Arial Narrow" w:cs="Arial"/>
          <w:sz w:val="22"/>
          <w:szCs w:val="22"/>
          <w:lang w:eastAsia="zh-CN"/>
        </w:rPr>
      </w:pPr>
      <w:r w:rsidRPr="00E501D5">
        <w:rPr>
          <w:rFonts w:ascii="Arial Narrow" w:hAnsi="Arial Narrow" w:cs="Arial"/>
          <w:sz w:val="22"/>
          <w:szCs w:val="22"/>
          <w:lang w:eastAsia="zh-CN"/>
        </w:rPr>
        <w:t xml:space="preserve">Przedmiotem opracowania jest specyfikacja techniczna dla policyjnego </w:t>
      </w:r>
      <w:r w:rsidRPr="00E501D5">
        <w:rPr>
          <w:rFonts w:ascii="Arial Narrow" w:hAnsi="Arial Narrow" w:cs="Arial"/>
          <w:color w:val="C00000"/>
          <w:sz w:val="22"/>
          <w:szCs w:val="22"/>
          <w:lang w:eastAsia="zh-CN"/>
        </w:rPr>
        <w:t>pojazdu furgon nieoznakowany – ambulans kryminalistyczny</w:t>
      </w:r>
      <w:r w:rsidRPr="00E501D5">
        <w:rPr>
          <w:rFonts w:ascii="Arial Narrow" w:hAnsi="Arial Narrow" w:cs="Arial"/>
          <w:sz w:val="22"/>
          <w:szCs w:val="22"/>
          <w:lang w:eastAsia="zh-CN"/>
        </w:rPr>
        <w:t>. Przyjmuje się robocze oznaczenie samochodu - „Pojazd”.</w:t>
      </w:r>
    </w:p>
    <w:p w:rsidR="00D215FE" w:rsidRPr="00E501D5" w:rsidRDefault="00D215FE" w:rsidP="00D215FE">
      <w:pPr>
        <w:pStyle w:val="Akapitzlist"/>
        <w:widowControl w:val="0"/>
        <w:numPr>
          <w:ilvl w:val="0"/>
          <w:numId w:val="50"/>
        </w:numPr>
        <w:shd w:val="clear" w:color="auto" w:fill="D9D9D9" w:themeFill="background1" w:themeFillShade="D9"/>
        <w:autoSpaceDN w:val="0"/>
        <w:spacing w:after="120"/>
        <w:rPr>
          <w:rFonts w:ascii="Arial Narrow" w:hAnsi="Arial Narrow"/>
          <w:b/>
          <w:sz w:val="22"/>
          <w:szCs w:val="22"/>
          <w:lang w:eastAsia="zh-CN"/>
        </w:rPr>
      </w:pPr>
      <w:r w:rsidRPr="00E501D5">
        <w:rPr>
          <w:rFonts w:ascii="Arial Narrow" w:hAnsi="Arial Narrow" w:cs="Arial"/>
          <w:b/>
          <w:bCs/>
          <w:sz w:val="22"/>
          <w:szCs w:val="22"/>
          <w:lang w:eastAsia="zh-CN"/>
        </w:rPr>
        <w:t>WYMAGANIA STANDARDOWE</w:t>
      </w:r>
    </w:p>
    <w:p w:rsidR="00D215FE" w:rsidRPr="00E501D5" w:rsidRDefault="00D215FE" w:rsidP="00D215FE">
      <w:pPr>
        <w:pStyle w:val="Akapitzlist"/>
        <w:widowControl w:val="0"/>
        <w:numPr>
          <w:ilvl w:val="1"/>
          <w:numId w:val="50"/>
        </w:numPr>
        <w:autoSpaceDN w:val="0"/>
        <w:spacing w:after="120"/>
        <w:rPr>
          <w:rFonts w:ascii="Arial Narrow" w:hAnsi="Arial Narrow"/>
          <w:b/>
          <w:sz w:val="22"/>
          <w:szCs w:val="22"/>
          <w:lang w:eastAsia="zh-CN"/>
        </w:rPr>
      </w:pPr>
      <w:r w:rsidRPr="00E501D5">
        <w:rPr>
          <w:rFonts w:ascii="Arial Narrow" w:hAnsi="Arial Narrow" w:cs="Arial"/>
          <w:b/>
          <w:bCs/>
          <w:sz w:val="22"/>
          <w:szCs w:val="22"/>
          <w:lang w:eastAsia="zh-CN"/>
        </w:rPr>
        <w:t>Wymagania techniczne.</w:t>
      </w:r>
    </w:p>
    <w:p w:rsidR="00D215FE" w:rsidRPr="00E501D5" w:rsidRDefault="00D215FE" w:rsidP="00D215FE">
      <w:pPr>
        <w:pStyle w:val="Akapitzlist"/>
        <w:widowControl w:val="0"/>
        <w:numPr>
          <w:ilvl w:val="2"/>
          <w:numId w:val="50"/>
        </w:numPr>
        <w:autoSpaceDN w:val="0"/>
        <w:rPr>
          <w:rFonts w:ascii="Arial Narrow" w:hAnsi="Arial Narrow"/>
          <w:sz w:val="22"/>
          <w:szCs w:val="22"/>
          <w:u w:val="single"/>
          <w:lang w:eastAsia="zh-CN"/>
        </w:rPr>
      </w:pPr>
      <w:r w:rsidRPr="00E501D5">
        <w:rPr>
          <w:rFonts w:ascii="Arial Narrow" w:hAnsi="Arial Narrow" w:cs="Arial"/>
          <w:bCs/>
          <w:sz w:val="22"/>
          <w:szCs w:val="22"/>
          <w:u w:val="single"/>
          <w:lang w:eastAsia="zh-CN"/>
        </w:rPr>
        <w:t>Przeznaczenie pojazdu.</w:t>
      </w:r>
    </w:p>
    <w:p w:rsidR="00D215FE" w:rsidRPr="00E501D5" w:rsidRDefault="00D215FE" w:rsidP="00D215FE">
      <w:pPr>
        <w:suppressAutoHyphens/>
        <w:autoSpaceDN w:val="0"/>
        <w:spacing w:after="120"/>
        <w:ind w:left="1276" w:firstLine="0"/>
        <w:rPr>
          <w:rFonts w:ascii="Arial Narrow" w:hAnsi="Arial Narrow"/>
          <w:sz w:val="22"/>
          <w:szCs w:val="22"/>
          <w:lang w:eastAsia="zh-CN"/>
        </w:rPr>
      </w:pPr>
      <w:r w:rsidRPr="00E501D5">
        <w:rPr>
          <w:rFonts w:ascii="Arial Narrow" w:hAnsi="Arial Narrow" w:cs="Arial"/>
          <w:sz w:val="22"/>
          <w:szCs w:val="22"/>
          <w:lang w:eastAsia="zh-CN"/>
        </w:rPr>
        <w:t>Pojazd będzie wykorzystywany przez Policję do zadań związanych z obsługą miejsca zdarzenia. W jego wnętrzu będą wykonywane podstawowe czynności służbowe, w szczególności obejmujące: kontrolę dokumentów dotyczących osób i pojazdów, sporządzanie dokumentacji służbowej, praca na komputerze typu laptop, przewożenie dodatkowego wyposażenia.</w:t>
      </w:r>
    </w:p>
    <w:p w:rsidR="00D215FE" w:rsidRPr="00E501D5" w:rsidRDefault="00D215FE" w:rsidP="00D215FE">
      <w:pPr>
        <w:pStyle w:val="Akapitzlist"/>
        <w:widowControl w:val="0"/>
        <w:numPr>
          <w:ilvl w:val="2"/>
          <w:numId w:val="50"/>
        </w:numPr>
        <w:autoSpaceDN w:val="0"/>
        <w:spacing w:line="100" w:lineRule="atLeast"/>
        <w:rPr>
          <w:rFonts w:ascii="Arial Narrow" w:hAnsi="Arial Narrow"/>
          <w:sz w:val="22"/>
          <w:szCs w:val="22"/>
          <w:u w:val="single"/>
          <w:lang w:eastAsia="zh-CN"/>
        </w:rPr>
      </w:pPr>
      <w:r w:rsidRPr="00E501D5">
        <w:rPr>
          <w:rFonts w:ascii="Arial Narrow" w:hAnsi="Arial Narrow" w:cs="Arial"/>
          <w:bCs/>
          <w:sz w:val="22"/>
          <w:szCs w:val="22"/>
          <w:u w:val="single"/>
          <w:lang w:eastAsia="zh-CN"/>
        </w:rPr>
        <w:t>Warunki eksploatacji.</w:t>
      </w:r>
    </w:p>
    <w:p w:rsidR="00D215FE" w:rsidRPr="00E501D5" w:rsidRDefault="00D215FE" w:rsidP="00D215FE">
      <w:pPr>
        <w:pStyle w:val="Akapitzlist"/>
        <w:widowControl w:val="0"/>
        <w:numPr>
          <w:ilvl w:val="3"/>
          <w:numId w:val="50"/>
        </w:numPr>
        <w:autoSpaceDN w:val="0"/>
        <w:ind w:left="2127" w:hanging="851"/>
        <w:rPr>
          <w:rFonts w:ascii="Arial Narrow" w:hAnsi="Arial Narrow"/>
          <w:sz w:val="22"/>
          <w:szCs w:val="22"/>
          <w:lang w:eastAsia="zh-CN"/>
        </w:rPr>
      </w:pPr>
      <w:r w:rsidRPr="00E501D5">
        <w:rPr>
          <w:rFonts w:ascii="Arial Narrow" w:hAnsi="Arial Narrow" w:cs="Arial"/>
          <w:sz w:val="22"/>
          <w:szCs w:val="22"/>
          <w:lang w:eastAsia="zh-CN"/>
        </w:rPr>
        <w:t>Pojazd musi być przystosowany do:</w:t>
      </w:r>
    </w:p>
    <w:p w:rsidR="00D215FE" w:rsidRPr="00E501D5" w:rsidRDefault="00D215FE" w:rsidP="00D215FE">
      <w:pPr>
        <w:pStyle w:val="Akapitzlist"/>
        <w:widowControl w:val="0"/>
        <w:numPr>
          <w:ilvl w:val="4"/>
          <w:numId w:val="50"/>
        </w:numPr>
        <w:autoSpaceDN w:val="0"/>
        <w:ind w:hanging="992"/>
        <w:rPr>
          <w:rFonts w:ascii="Arial Narrow" w:hAnsi="Arial Narrow"/>
          <w:sz w:val="22"/>
          <w:szCs w:val="22"/>
          <w:lang w:eastAsia="zh-CN"/>
        </w:rPr>
      </w:pPr>
      <w:r w:rsidRPr="00E501D5">
        <w:rPr>
          <w:rFonts w:ascii="Arial Narrow" w:hAnsi="Arial Narrow" w:cs="Arial"/>
          <w:color w:val="000000"/>
          <w:sz w:val="22"/>
          <w:szCs w:val="22"/>
          <w:lang w:eastAsia="zh-CN"/>
        </w:rPr>
        <w:t>eksploatacji we wszystkich porach roku i doby w warunkach atmosferycznych spotykanych w polskiej strefie klimatycznej:</w:t>
      </w:r>
    </w:p>
    <w:p w:rsidR="00D215FE" w:rsidRPr="00E501D5" w:rsidRDefault="00D215FE" w:rsidP="00D215FE">
      <w:pPr>
        <w:pStyle w:val="Akapitzlist"/>
        <w:widowControl w:val="0"/>
        <w:numPr>
          <w:ilvl w:val="5"/>
          <w:numId w:val="50"/>
        </w:numPr>
        <w:autoSpaceDN w:val="0"/>
        <w:rPr>
          <w:rFonts w:ascii="Arial Narrow" w:hAnsi="Arial Narrow"/>
          <w:sz w:val="22"/>
          <w:szCs w:val="22"/>
          <w:lang w:eastAsia="zh-CN"/>
        </w:rPr>
      </w:pPr>
      <w:r w:rsidRPr="00E501D5">
        <w:rPr>
          <w:rFonts w:ascii="Arial Narrow" w:hAnsi="Arial Narrow" w:cs="Arial"/>
          <w:color w:val="000000"/>
          <w:sz w:val="22"/>
          <w:szCs w:val="22"/>
          <w:lang w:eastAsia="zh-CN"/>
        </w:rPr>
        <w:t>w temperaturach otoczenia od -30</w:t>
      </w:r>
      <w:r w:rsidRPr="00E501D5">
        <w:rPr>
          <w:rFonts w:ascii="Arial Narrow" w:hAnsi="Arial Narrow" w:cs="Arial"/>
          <w:color w:val="000000"/>
          <w:sz w:val="22"/>
          <w:szCs w:val="22"/>
          <w:vertAlign w:val="superscript"/>
          <w:lang w:eastAsia="zh-CN"/>
        </w:rPr>
        <w:t>o</w:t>
      </w:r>
      <w:r w:rsidRPr="00E501D5">
        <w:rPr>
          <w:rFonts w:ascii="Arial Narrow" w:hAnsi="Arial Narrow" w:cs="Arial"/>
          <w:color w:val="000000"/>
          <w:sz w:val="22"/>
          <w:szCs w:val="22"/>
          <w:lang w:eastAsia="zh-CN"/>
        </w:rPr>
        <w:t>C do + 50</w:t>
      </w:r>
      <w:r w:rsidRPr="00E501D5">
        <w:rPr>
          <w:rFonts w:ascii="Arial Narrow" w:hAnsi="Arial Narrow" w:cs="Arial"/>
          <w:color w:val="000000"/>
          <w:sz w:val="22"/>
          <w:szCs w:val="22"/>
          <w:vertAlign w:val="superscript"/>
          <w:lang w:eastAsia="zh-CN"/>
        </w:rPr>
        <w:t>o</w:t>
      </w:r>
      <w:r w:rsidRPr="00E501D5">
        <w:rPr>
          <w:rFonts w:ascii="Arial Narrow" w:hAnsi="Arial Narrow" w:cs="Arial"/>
          <w:color w:val="000000"/>
          <w:sz w:val="22"/>
          <w:szCs w:val="22"/>
          <w:lang w:eastAsia="zh-CN"/>
        </w:rPr>
        <w:t>C,</w:t>
      </w:r>
    </w:p>
    <w:p w:rsidR="00D215FE" w:rsidRPr="00E501D5" w:rsidRDefault="00D215FE" w:rsidP="00D215FE">
      <w:pPr>
        <w:pStyle w:val="Akapitzlist"/>
        <w:widowControl w:val="0"/>
        <w:numPr>
          <w:ilvl w:val="5"/>
          <w:numId w:val="50"/>
        </w:numPr>
        <w:autoSpaceDN w:val="0"/>
        <w:rPr>
          <w:rFonts w:ascii="Arial Narrow" w:hAnsi="Arial Narrow"/>
          <w:sz w:val="22"/>
          <w:szCs w:val="22"/>
          <w:lang w:eastAsia="zh-CN"/>
        </w:rPr>
      </w:pPr>
      <w:r w:rsidRPr="00E501D5">
        <w:rPr>
          <w:rFonts w:ascii="Arial Narrow" w:hAnsi="Arial Narrow" w:cs="Arial"/>
          <w:color w:val="000000"/>
          <w:sz w:val="22"/>
          <w:szCs w:val="22"/>
          <w:lang w:eastAsia="zh-CN"/>
        </w:rPr>
        <w:t>przy zapyleniu powietrza do 1,0 g/m</w:t>
      </w:r>
      <w:r w:rsidRPr="00E501D5">
        <w:rPr>
          <w:rFonts w:ascii="Arial Narrow" w:hAnsi="Arial Narrow" w:cs="Arial"/>
          <w:color w:val="000000"/>
          <w:sz w:val="22"/>
          <w:szCs w:val="22"/>
          <w:vertAlign w:val="superscript"/>
          <w:lang w:eastAsia="zh-CN"/>
        </w:rPr>
        <w:t>3</w:t>
      </w:r>
      <w:r w:rsidRPr="00E501D5">
        <w:rPr>
          <w:rFonts w:ascii="Arial Narrow" w:hAnsi="Arial Narrow" w:cs="Arial"/>
          <w:color w:val="000000"/>
          <w:sz w:val="22"/>
          <w:szCs w:val="22"/>
          <w:lang w:eastAsia="zh-CN"/>
        </w:rPr>
        <w:t xml:space="preserve"> w czasie 5 godzin,</w:t>
      </w:r>
    </w:p>
    <w:p w:rsidR="00D215FE" w:rsidRPr="00E501D5" w:rsidRDefault="00D215FE" w:rsidP="00D215FE">
      <w:pPr>
        <w:pStyle w:val="Akapitzlist"/>
        <w:widowControl w:val="0"/>
        <w:numPr>
          <w:ilvl w:val="5"/>
          <w:numId w:val="50"/>
        </w:numPr>
        <w:autoSpaceDN w:val="0"/>
        <w:rPr>
          <w:rFonts w:ascii="Arial Narrow" w:hAnsi="Arial Narrow"/>
          <w:sz w:val="22"/>
          <w:szCs w:val="22"/>
          <w:lang w:eastAsia="zh-CN"/>
        </w:rPr>
      </w:pPr>
      <w:r w:rsidRPr="00E501D5">
        <w:rPr>
          <w:rFonts w:ascii="Arial Narrow" w:hAnsi="Arial Narrow" w:cs="Arial"/>
          <w:color w:val="000000"/>
          <w:sz w:val="22"/>
          <w:szCs w:val="22"/>
          <w:lang w:eastAsia="zh-CN"/>
        </w:rPr>
        <w:t>przy prędkości wiatru do 20 m/s,</w:t>
      </w:r>
    </w:p>
    <w:p w:rsidR="00D215FE" w:rsidRPr="00E501D5" w:rsidRDefault="00D215FE" w:rsidP="00D215FE">
      <w:pPr>
        <w:pStyle w:val="Akapitzlist"/>
        <w:widowControl w:val="0"/>
        <w:numPr>
          <w:ilvl w:val="5"/>
          <w:numId w:val="50"/>
        </w:numPr>
        <w:autoSpaceDN w:val="0"/>
        <w:rPr>
          <w:rFonts w:ascii="Arial Narrow" w:hAnsi="Arial Narrow"/>
          <w:sz w:val="22"/>
          <w:szCs w:val="22"/>
          <w:lang w:eastAsia="zh-CN"/>
        </w:rPr>
      </w:pPr>
      <w:r w:rsidRPr="00E501D5">
        <w:rPr>
          <w:rFonts w:ascii="Arial Narrow" w:hAnsi="Arial Narrow" w:cs="Arial"/>
          <w:color w:val="000000"/>
          <w:sz w:val="22"/>
          <w:szCs w:val="22"/>
          <w:lang w:eastAsia="zh-CN"/>
        </w:rPr>
        <w:t>przy wilgotności względnej powietrza do 98% (przy temperaturze +25</w:t>
      </w:r>
      <w:r w:rsidRPr="00E501D5">
        <w:rPr>
          <w:rFonts w:ascii="Arial Narrow" w:hAnsi="Arial Narrow" w:cs="Arial"/>
          <w:color w:val="000000"/>
          <w:sz w:val="22"/>
          <w:szCs w:val="22"/>
          <w:vertAlign w:val="superscript"/>
          <w:lang w:eastAsia="zh-CN"/>
        </w:rPr>
        <w:t>o</w:t>
      </w:r>
      <w:r w:rsidRPr="00E501D5">
        <w:rPr>
          <w:rFonts w:ascii="Arial Narrow" w:hAnsi="Arial Narrow" w:cs="Arial"/>
          <w:color w:val="000000"/>
          <w:sz w:val="22"/>
          <w:szCs w:val="22"/>
          <w:lang w:eastAsia="zh-CN"/>
        </w:rPr>
        <w:t>C),</w:t>
      </w:r>
    </w:p>
    <w:p w:rsidR="00D215FE" w:rsidRPr="00E501D5" w:rsidRDefault="00D215FE" w:rsidP="00D215FE">
      <w:pPr>
        <w:pStyle w:val="Akapitzlist"/>
        <w:widowControl w:val="0"/>
        <w:numPr>
          <w:ilvl w:val="5"/>
          <w:numId w:val="50"/>
        </w:numPr>
        <w:autoSpaceDN w:val="0"/>
        <w:rPr>
          <w:rFonts w:ascii="Arial Narrow" w:hAnsi="Arial Narrow"/>
          <w:sz w:val="22"/>
          <w:szCs w:val="22"/>
          <w:lang w:eastAsia="zh-CN"/>
        </w:rPr>
      </w:pPr>
      <w:r w:rsidRPr="00E501D5">
        <w:rPr>
          <w:rFonts w:ascii="Arial Narrow" w:hAnsi="Arial Narrow" w:cs="Arial"/>
          <w:color w:val="000000"/>
          <w:sz w:val="22"/>
          <w:szCs w:val="22"/>
          <w:lang w:eastAsia="zh-CN"/>
        </w:rPr>
        <w:t>intensywności deszczu do 180 mm/h trwającego 5 minut.</w:t>
      </w:r>
    </w:p>
    <w:p w:rsidR="00D215FE" w:rsidRPr="00E501D5" w:rsidRDefault="00D215FE" w:rsidP="00D215FE">
      <w:pPr>
        <w:pStyle w:val="Akapitzlist"/>
        <w:widowControl w:val="0"/>
        <w:numPr>
          <w:ilvl w:val="3"/>
          <w:numId w:val="50"/>
        </w:numPr>
        <w:autoSpaceDN w:val="0"/>
        <w:ind w:left="3119" w:hanging="992"/>
        <w:rPr>
          <w:rFonts w:ascii="Arial Narrow" w:hAnsi="Arial Narrow"/>
          <w:sz w:val="22"/>
          <w:szCs w:val="22"/>
          <w:lang w:eastAsia="zh-CN"/>
        </w:rPr>
      </w:pPr>
      <w:r w:rsidRPr="00E501D5">
        <w:rPr>
          <w:rFonts w:ascii="Arial Narrow" w:hAnsi="Arial Narrow" w:cs="Arial"/>
          <w:color w:val="000000"/>
          <w:sz w:val="22"/>
          <w:szCs w:val="22"/>
          <w:lang w:eastAsia="zh-CN"/>
        </w:rPr>
        <w:t>jazdy po drogach twardych i gruntowych;</w:t>
      </w:r>
    </w:p>
    <w:p w:rsidR="00D215FE" w:rsidRPr="00E501D5" w:rsidRDefault="00D215FE" w:rsidP="00D215FE">
      <w:pPr>
        <w:pStyle w:val="Akapitzlist"/>
        <w:widowControl w:val="0"/>
        <w:numPr>
          <w:ilvl w:val="3"/>
          <w:numId w:val="50"/>
        </w:numPr>
        <w:autoSpaceDN w:val="0"/>
        <w:ind w:left="3119" w:hanging="992"/>
        <w:rPr>
          <w:rFonts w:ascii="Arial Narrow" w:hAnsi="Arial Narrow"/>
          <w:sz w:val="22"/>
          <w:szCs w:val="22"/>
          <w:lang w:eastAsia="zh-CN"/>
        </w:rPr>
      </w:pPr>
      <w:r w:rsidRPr="00E501D5">
        <w:rPr>
          <w:rFonts w:ascii="Arial Narrow" w:hAnsi="Arial Narrow" w:cs="Arial"/>
          <w:color w:val="000000"/>
          <w:sz w:val="22"/>
          <w:szCs w:val="22"/>
          <w:lang w:eastAsia="zh-CN"/>
        </w:rPr>
        <w:t>przechowywania na wolnym powietrzu;</w:t>
      </w:r>
    </w:p>
    <w:p w:rsidR="00D215FE" w:rsidRPr="00E501D5" w:rsidRDefault="00D215FE" w:rsidP="00D215FE">
      <w:pPr>
        <w:pStyle w:val="Akapitzlist"/>
        <w:widowControl w:val="0"/>
        <w:numPr>
          <w:ilvl w:val="3"/>
          <w:numId w:val="50"/>
        </w:numPr>
        <w:autoSpaceDN w:val="0"/>
        <w:spacing w:after="120"/>
        <w:ind w:left="3119" w:hanging="992"/>
        <w:rPr>
          <w:rFonts w:ascii="Arial Narrow" w:hAnsi="Arial Narrow"/>
          <w:sz w:val="22"/>
          <w:szCs w:val="22"/>
          <w:lang w:eastAsia="zh-CN"/>
        </w:rPr>
      </w:pPr>
      <w:r w:rsidRPr="00E501D5">
        <w:rPr>
          <w:rFonts w:ascii="Arial Narrow" w:hAnsi="Arial Narrow" w:cs="Arial"/>
          <w:color w:val="000000"/>
          <w:sz w:val="22"/>
          <w:szCs w:val="22"/>
          <w:lang w:eastAsia="zh-CN"/>
        </w:rPr>
        <w:t>mycia w myjniach automatycznych szczotkowych.</w:t>
      </w:r>
    </w:p>
    <w:p w:rsidR="00D215FE" w:rsidRPr="00E501D5" w:rsidRDefault="00D215FE" w:rsidP="00D215FE">
      <w:pPr>
        <w:pStyle w:val="Akapitzlist"/>
        <w:widowControl w:val="0"/>
        <w:numPr>
          <w:ilvl w:val="2"/>
          <w:numId w:val="50"/>
        </w:numPr>
        <w:autoSpaceDN w:val="0"/>
        <w:spacing w:after="120"/>
        <w:rPr>
          <w:rFonts w:ascii="Arial Narrow" w:hAnsi="Arial Narrow"/>
          <w:sz w:val="22"/>
          <w:szCs w:val="22"/>
          <w:u w:val="single"/>
          <w:lang w:eastAsia="zh-CN"/>
        </w:rPr>
      </w:pPr>
      <w:r w:rsidRPr="00E501D5">
        <w:rPr>
          <w:rFonts w:ascii="Arial Narrow" w:hAnsi="Arial Narrow" w:cs="Arial"/>
          <w:sz w:val="22"/>
          <w:szCs w:val="22"/>
          <w:u w:val="single"/>
          <w:lang w:eastAsia="zh-CN"/>
        </w:rPr>
        <w:t>Wymagania formalne.</w:t>
      </w:r>
    </w:p>
    <w:p w:rsidR="00D215FE" w:rsidRPr="00E501D5" w:rsidRDefault="00D215FE" w:rsidP="00D215FE">
      <w:pPr>
        <w:pStyle w:val="Akapitzlist"/>
        <w:widowControl w:val="0"/>
        <w:numPr>
          <w:ilvl w:val="3"/>
          <w:numId w:val="50"/>
        </w:numPr>
        <w:autoSpaceDN w:val="0"/>
        <w:spacing w:after="120"/>
        <w:ind w:left="2127" w:hanging="851"/>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Pojazd musi spełniać wymagania określone w </w:t>
      </w:r>
      <w:r w:rsidRPr="00E501D5">
        <w:rPr>
          <w:rFonts w:ascii="Arial Narrow" w:eastAsia="Calibri" w:hAnsi="Arial Narrow" w:cs="Arial"/>
          <w:sz w:val="22"/>
          <w:szCs w:val="22"/>
          <w:lang w:eastAsia="zh-CN"/>
        </w:rPr>
        <w:t xml:space="preserve">Rozporządzeniu </w:t>
      </w:r>
      <w:r w:rsidRPr="00E501D5">
        <w:rPr>
          <w:rFonts w:ascii="Arial Narrow" w:eastAsia="Calibri" w:hAnsi="Arial Narrow" w:cs="Arial"/>
          <w:bCs/>
          <w:sz w:val="22"/>
          <w:szCs w:val="22"/>
          <w:lang w:eastAsia="zh-CN"/>
        </w:rPr>
        <w:t xml:space="preserve">Ministrów: Spraw Wewnętrznych </w:t>
      </w:r>
      <w:r w:rsidRPr="00E501D5">
        <w:rPr>
          <w:rFonts w:ascii="Arial Narrow" w:eastAsia="Calibri" w:hAnsi="Arial Narrow" w:cs="Arial"/>
          <w:bCs/>
          <w:sz w:val="22"/>
          <w:szCs w:val="22"/>
          <w:lang w:eastAsia="zh-CN"/>
        </w:rPr>
        <w:br/>
        <w:t xml:space="preserve">i Administracji, Obrony Narodowej, Finansów oraz Sprawiedliwości z dnia 22 marca 2019 r. </w:t>
      </w:r>
      <w:r w:rsidRPr="00E501D5">
        <w:rPr>
          <w:rFonts w:ascii="Arial Narrow" w:eastAsia="Calibri" w:hAnsi="Arial Narrow" w:cs="Arial"/>
          <w:bCs/>
          <w:sz w:val="22"/>
          <w:szCs w:val="22"/>
          <w:lang w:eastAsia="zh-CN"/>
        </w:rPr>
        <w:b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lang w:eastAsia="zh-CN"/>
        </w:rPr>
      </w:pPr>
      <w:r w:rsidRPr="00E501D5">
        <w:rPr>
          <w:rFonts w:ascii="Arial Narrow" w:eastAsia="Calibri" w:hAnsi="Arial Narrow" w:cs="Arial"/>
          <w:sz w:val="22"/>
          <w:szCs w:val="22"/>
          <w:lang w:eastAsia="en-US"/>
        </w:rPr>
        <w:t xml:space="preserve">Pojazd musi być budowany z wykorzystaniem pojazdu bazowego posiadającego homologację wystawioną zgodnie z Ustawą z dnia 20 czerwca 1997 r. Prawo o ruchu drogowym lub </w:t>
      </w:r>
      <w:r w:rsidRPr="00E501D5">
        <w:rPr>
          <w:rFonts w:ascii="Arial Narrow" w:hAnsi="Arial Narrow" w:cs="Arial"/>
          <w:sz w:val="22"/>
          <w:szCs w:val="22"/>
          <w:lang w:eastAsia="en-US"/>
        </w:rPr>
        <w:t xml:space="preserve">Rozporządzeniem Parlamentu Europejskiego i Rady (UE) 2018/858/WE z dnia 30 maja 2018 r. </w:t>
      </w:r>
      <w:r w:rsidRPr="00E501D5">
        <w:rPr>
          <w:rFonts w:ascii="Arial Narrow" w:hAnsi="Arial Narrow" w:cs="Arial"/>
          <w:sz w:val="22"/>
          <w:szCs w:val="22"/>
          <w:lang w:eastAsia="en-US"/>
        </w:rPr>
        <w:br/>
        <w:t xml:space="preserve">w sprawie homologacji i nadzoru rynku pojazdów silnikowych i ich przyczep oraz układów, komponentów i oddzielnych zespołów technicznych przeznaczonych do tych pojazdów, </w:t>
      </w:r>
      <w:r w:rsidRPr="00E501D5">
        <w:rPr>
          <w:rFonts w:ascii="Arial Narrow" w:hAnsi="Arial Narrow" w:cs="Arial"/>
          <w:sz w:val="22"/>
          <w:szCs w:val="22"/>
          <w:lang w:eastAsia="en-US"/>
        </w:rPr>
        <w:lastRenderedPageBreak/>
        <w:t>zmieniające rozporządzenie (WE) nr 715/2007 i (WE) nr 595/2009 oraz uchylające dyrektywę 2007/46/WE</w:t>
      </w:r>
      <w:r w:rsidRPr="00E501D5">
        <w:rPr>
          <w:rFonts w:ascii="Arial Narrow" w:eastAsia="Calibri" w:hAnsi="Arial Narrow" w:cs="Arial"/>
          <w:sz w:val="22"/>
          <w:szCs w:val="22"/>
          <w:lang w:eastAsia="en-US"/>
        </w:rPr>
        <w:t xml:space="preserve">. </w:t>
      </w:r>
    </w:p>
    <w:p w:rsidR="00D215FE" w:rsidRPr="00E501D5" w:rsidRDefault="00D215FE" w:rsidP="00D215FE">
      <w:pPr>
        <w:widowControl w:val="0"/>
        <w:autoSpaceDN w:val="0"/>
        <w:spacing w:after="120"/>
        <w:ind w:left="2115" w:firstLine="0"/>
        <w:rPr>
          <w:rFonts w:ascii="Arial Narrow" w:hAnsi="Arial Narrow"/>
          <w:color w:val="C00000"/>
          <w:sz w:val="22"/>
          <w:szCs w:val="22"/>
          <w:lang w:eastAsia="zh-CN"/>
        </w:rPr>
      </w:pPr>
      <w:r w:rsidRPr="00E501D5">
        <w:rPr>
          <w:rFonts w:ascii="Arial Narrow" w:eastAsia="Calibri" w:hAnsi="Arial Narrow" w:cs="Arial"/>
          <w:color w:val="C00000"/>
          <w:sz w:val="22"/>
          <w:szCs w:val="22"/>
          <w:lang w:eastAsia="en-US"/>
        </w:rPr>
        <w:t>Dokument potwierdzający spełnienie wymogu (kopia świadectwa zgodności WE pojazdu bazowego) musi być złożony Zamawiającemu przez Wykonawcę w fazie składania oferty przetargowej.</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lang w:eastAsia="zh-CN"/>
        </w:rPr>
      </w:pPr>
      <w:r w:rsidRPr="00E501D5">
        <w:rPr>
          <w:rFonts w:ascii="Arial Narrow" w:eastAsia="Calibri" w:hAnsi="Arial Narrow" w:cs="Arial"/>
          <w:sz w:val="22"/>
          <w:szCs w:val="22"/>
          <w:lang w:eastAsia="en-US"/>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w:t>
      </w:r>
      <w:r w:rsidRPr="00E501D5">
        <w:rPr>
          <w:rFonts w:ascii="Arial Narrow" w:eastAsia="Calibri" w:hAnsi="Arial Narrow" w:cs="Arial"/>
          <w:sz w:val="22"/>
          <w:szCs w:val="22"/>
          <w:lang w:eastAsia="en-US"/>
        </w:rPr>
        <w:br/>
        <w:t xml:space="preserve">i uwzględnionych w homologacji pojazdu oraz sprzętu łączności. </w:t>
      </w:r>
      <w:r w:rsidRPr="00E501D5">
        <w:rPr>
          <w:rFonts w:ascii="Arial Narrow" w:eastAsia="Calibri" w:hAnsi="Arial Narrow" w:cs="Arial"/>
          <w:sz w:val="22"/>
          <w:szCs w:val="22"/>
          <w:lang w:eastAsia="zh-CN"/>
        </w:rPr>
        <w:t xml:space="preserve">Zamawiający dopuszcza potwierdzenie spełnienia wymogu poprzez przeprowadzenie badania </w:t>
      </w:r>
      <w:proofErr w:type="spellStart"/>
      <w:r w:rsidRPr="00E501D5">
        <w:rPr>
          <w:rFonts w:ascii="Arial Narrow" w:eastAsia="Calibri" w:hAnsi="Arial Narrow" w:cs="Arial"/>
          <w:sz w:val="22"/>
          <w:szCs w:val="22"/>
          <w:lang w:eastAsia="zh-CN"/>
        </w:rPr>
        <w:t>całopojazdowego</w:t>
      </w:r>
      <w:proofErr w:type="spellEnd"/>
      <w:r w:rsidRPr="00E501D5">
        <w:rPr>
          <w:rFonts w:ascii="Arial Narrow" w:eastAsia="Calibri" w:hAnsi="Arial Narrow" w:cs="Arial"/>
          <w:sz w:val="22"/>
          <w:szCs w:val="22"/>
          <w:lang w:eastAsia="zh-CN"/>
        </w:rPr>
        <w:t xml:space="preserve"> wykonanego przez akredytowaną jednostkę badawczą.</w:t>
      </w:r>
      <w:r w:rsidRPr="00E501D5">
        <w:rPr>
          <w:rFonts w:ascii="Arial Narrow" w:eastAsia="Calibri" w:hAnsi="Arial Narrow" w:cs="Calibri"/>
          <w:b/>
          <w:i/>
          <w:sz w:val="22"/>
          <w:szCs w:val="22"/>
          <w:lang w:eastAsia="zh-CN"/>
        </w:rPr>
        <w:t xml:space="preserve"> </w:t>
      </w:r>
    </w:p>
    <w:p w:rsidR="00D215FE" w:rsidRPr="00E501D5" w:rsidRDefault="00D215FE" w:rsidP="00D215FE">
      <w:pPr>
        <w:pStyle w:val="Akapitzlist"/>
        <w:widowControl w:val="0"/>
        <w:autoSpaceDN w:val="0"/>
        <w:spacing w:after="120"/>
        <w:ind w:left="2126"/>
        <w:jc w:val="both"/>
        <w:rPr>
          <w:rFonts w:ascii="Arial Narrow" w:hAnsi="Arial Narrow"/>
          <w:sz w:val="22"/>
          <w:szCs w:val="22"/>
          <w:lang w:eastAsia="zh-CN"/>
        </w:rPr>
      </w:pPr>
      <w:r w:rsidRPr="00E501D5">
        <w:rPr>
          <w:rFonts w:ascii="Arial Narrow" w:eastAsia="Calibri" w:hAnsi="Arial Narrow" w:cs="Arial"/>
          <w:color w:val="C00000"/>
          <w:sz w:val="22"/>
          <w:szCs w:val="22"/>
          <w:lang w:eastAsia="zh-CN"/>
        </w:rPr>
        <w:t xml:space="preserve">Spełnienie wymogu musi być potwierdzone oświadczeniem. </w:t>
      </w:r>
      <w:r w:rsidRPr="00E501D5">
        <w:rPr>
          <w:rFonts w:ascii="Arial Narrow" w:eastAsia="Calibri" w:hAnsi="Arial Narrow" w:cs="Arial"/>
          <w:bCs/>
          <w:iCs/>
          <w:color w:val="C00000"/>
          <w:sz w:val="22"/>
          <w:szCs w:val="22"/>
          <w:lang w:eastAsia="en-US"/>
        </w:rPr>
        <w:t>Dokumenty potwierdzające spełnienie wymogu muszą być przekazane Zamawiającemu przez Wykonawcę w fazie oceny projektu modyfikacji pojazdu</w:t>
      </w:r>
      <w:r w:rsidRPr="00E501D5">
        <w:rPr>
          <w:rFonts w:ascii="Arial Narrow" w:eastAsia="Calibri" w:hAnsi="Arial Narrow" w:cs="Arial"/>
          <w:b/>
          <w:bCs/>
          <w:iCs/>
          <w:sz w:val="22"/>
          <w:szCs w:val="22"/>
          <w:lang w:eastAsia="en-US"/>
        </w:rPr>
        <w:t>.</w:t>
      </w:r>
    </w:p>
    <w:p w:rsidR="00D215FE" w:rsidRPr="00E501D5" w:rsidRDefault="00D215FE" w:rsidP="00D215FE">
      <w:pPr>
        <w:pStyle w:val="Akapitzlist"/>
        <w:widowControl w:val="0"/>
        <w:numPr>
          <w:ilvl w:val="3"/>
          <w:numId w:val="50"/>
        </w:numPr>
        <w:autoSpaceDN w:val="0"/>
        <w:spacing w:after="120"/>
        <w:ind w:left="2127" w:hanging="851"/>
        <w:jc w:val="both"/>
        <w:rPr>
          <w:rFonts w:ascii="Arial Narrow" w:hAnsi="Arial Narrow"/>
          <w:sz w:val="22"/>
          <w:szCs w:val="22"/>
          <w:lang w:eastAsia="zh-CN"/>
        </w:rPr>
      </w:pPr>
      <w:r w:rsidRPr="00E501D5">
        <w:rPr>
          <w:rFonts w:ascii="Arial Narrow" w:eastAsia="Calibri" w:hAnsi="Arial Narrow" w:cs="Arial"/>
          <w:sz w:val="22"/>
          <w:szCs w:val="22"/>
          <w:lang w:eastAsia="en-US"/>
        </w:rPr>
        <w:t>Pojazd w zakresie uprzywilejowania i oznakowania musi spełniać wymagania Rozporządzenie Ministra Infrastruktury z dnia 31 grudnia 2002 r. w sprawie warunków technicznych pojazdów oraz zakresu ich niezbędnego wyposażenia.</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lang w:eastAsia="zh-CN"/>
        </w:rPr>
      </w:pPr>
      <w:r w:rsidRPr="00E501D5">
        <w:rPr>
          <w:rFonts w:ascii="Arial Narrow" w:eastAsia="Calibri" w:hAnsi="Arial Narrow" w:cs="Arial"/>
          <w:sz w:val="22"/>
          <w:szCs w:val="22"/>
          <w:lang w:eastAsia="en-US"/>
        </w:rPr>
        <w:t>Pojazd musi posiadać zaświadczenie z upoważnionej stacji kontroli pojazdów wraz z opisem</w:t>
      </w:r>
      <w:r w:rsidRPr="00E501D5">
        <w:rPr>
          <w:rFonts w:ascii="Arial Narrow" w:eastAsia="Calibri" w:hAnsi="Arial Narrow" w:cs="Arial"/>
          <w:sz w:val="22"/>
          <w:szCs w:val="22"/>
          <w:lang w:eastAsia="zh-CN"/>
        </w:rPr>
        <w:t xml:space="preserve"> zakresu zmian dokonanych w pojeździe, w tym, co najmniej zmian: </w:t>
      </w:r>
      <w:r w:rsidRPr="00E501D5">
        <w:rPr>
          <w:rFonts w:ascii="Arial Narrow" w:eastAsia="Calibri" w:hAnsi="Arial Narrow" w:cs="Arial"/>
          <w:color w:val="C00000"/>
          <w:sz w:val="22"/>
          <w:szCs w:val="22"/>
          <w:lang w:eastAsia="zh-CN"/>
        </w:rPr>
        <w:t>rodzaju pojazdu na pojazd specjalny</w:t>
      </w:r>
      <w:r w:rsidRPr="00E501D5">
        <w:rPr>
          <w:rFonts w:ascii="Arial Narrow" w:eastAsia="Calibri" w:hAnsi="Arial Narrow" w:cs="Arial"/>
          <w:sz w:val="22"/>
          <w:szCs w:val="22"/>
          <w:lang w:eastAsia="zh-CN"/>
        </w:rPr>
        <w:t>, masy własnej oraz o przeprowadzeniu badań technicznych przed</w:t>
      </w:r>
      <w:r w:rsidRPr="00E501D5">
        <w:rPr>
          <w:rFonts w:ascii="Arial Narrow" w:eastAsia="Calibri" w:hAnsi="Arial Narrow" w:cs="Arial"/>
          <w:sz w:val="22"/>
          <w:szCs w:val="22"/>
          <w:lang w:eastAsia="en-US"/>
        </w:rPr>
        <w:t xml:space="preserve"> dopuszczeniem do ruchu pojazdu uprzywilejowanego po zabudowie zgodnie z ustawą Prawo o ruchu drogowym. </w:t>
      </w:r>
    </w:p>
    <w:p w:rsidR="00D215FE" w:rsidRPr="00E501D5" w:rsidRDefault="00D215FE" w:rsidP="00D215FE">
      <w:pPr>
        <w:pStyle w:val="Akapitzlist"/>
        <w:widowControl w:val="0"/>
        <w:autoSpaceDN w:val="0"/>
        <w:spacing w:after="120"/>
        <w:ind w:left="2126"/>
        <w:jc w:val="both"/>
        <w:rPr>
          <w:rFonts w:ascii="Arial Narrow" w:hAnsi="Arial Narrow"/>
          <w:color w:val="C00000"/>
          <w:sz w:val="22"/>
          <w:szCs w:val="22"/>
          <w:lang w:eastAsia="zh-CN"/>
        </w:rPr>
      </w:pPr>
      <w:r w:rsidRPr="00E501D5">
        <w:rPr>
          <w:rFonts w:ascii="Arial Narrow" w:eastAsia="Calibri" w:hAnsi="Arial Narrow" w:cs="Arial"/>
          <w:bCs/>
          <w:iCs/>
          <w:color w:val="C00000"/>
          <w:sz w:val="22"/>
          <w:szCs w:val="22"/>
          <w:lang w:eastAsia="en-US"/>
        </w:rPr>
        <w:t>Dokumenty potwierdzające spełnienie wymogu muszą być przekazane Zamawiającemu przez Wykonawcę w fazie odbioru pojazdu.</w:t>
      </w:r>
    </w:p>
    <w:p w:rsidR="00D215FE" w:rsidRPr="00E501D5" w:rsidRDefault="00D215FE" w:rsidP="00D215FE">
      <w:pPr>
        <w:pStyle w:val="Akapitzlist"/>
        <w:widowControl w:val="0"/>
        <w:numPr>
          <w:ilvl w:val="3"/>
          <w:numId w:val="50"/>
        </w:numPr>
        <w:autoSpaceDN w:val="0"/>
        <w:spacing w:after="120"/>
        <w:ind w:left="2127" w:hanging="851"/>
        <w:jc w:val="both"/>
        <w:rPr>
          <w:rFonts w:ascii="Arial Narrow" w:hAnsi="Arial Narrow"/>
          <w:sz w:val="22"/>
          <w:szCs w:val="22"/>
          <w:lang w:eastAsia="zh-CN"/>
        </w:rPr>
      </w:pPr>
      <w:r w:rsidRPr="00E501D5">
        <w:rPr>
          <w:rFonts w:ascii="Arial Narrow" w:eastAsia="Calibri" w:hAnsi="Arial Narrow" w:cs="Arial"/>
          <w:sz w:val="22"/>
          <w:szCs w:val="22"/>
          <w:lang w:eastAsia="en-US"/>
        </w:rPr>
        <w:t>Urządzenia świetlne sygnalizacji uprzywilejowania emitujące światło koloru niebieskiego muszą posiadać świadectwo homologacji na zgodność z Regulaminem 65 EKG ONZ</w:t>
      </w:r>
      <w:r w:rsidRPr="00E501D5">
        <w:rPr>
          <w:rFonts w:ascii="Arial Narrow" w:hAnsi="Arial Narrow" w:cs="Arial"/>
          <w:sz w:val="22"/>
          <w:szCs w:val="22"/>
          <w:lang w:eastAsia="zh-CN"/>
        </w:rPr>
        <w:t xml:space="preserve"> dla klasy 2</w:t>
      </w:r>
      <w:r w:rsidRPr="00E501D5">
        <w:rPr>
          <w:rFonts w:ascii="Arial Narrow" w:eastAsia="Calibri" w:hAnsi="Arial Narrow" w:cs="Arial"/>
          <w:sz w:val="22"/>
          <w:szCs w:val="22"/>
          <w:lang w:eastAsia="en-US"/>
        </w:rPr>
        <w:t>.</w:t>
      </w:r>
      <w:r w:rsidRPr="00E501D5">
        <w:rPr>
          <w:rFonts w:ascii="Arial Narrow" w:eastAsia="Calibri" w:hAnsi="Arial Narrow" w:cs="Arial"/>
          <w:b/>
          <w:i/>
          <w:sz w:val="22"/>
          <w:szCs w:val="22"/>
          <w:lang w:eastAsia="en-US"/>
        </w:rPr>
        <w:t xml:space="preserve"> </w:t>
      </w:r>
      <w:r w:rsidRPr="00E501D5">
        <w:rPr>
          <w:rFonts w:ascii="Arial Narrow" w:eastAsia="Calibri" w:hAnsi="Arial Narrow" w:cs="Arial"/>
          <w:color w:val="C00000"/>
          <w:sz w:val="22"/>
          <w:szCs w:val="22"/>
          <w:lang w:eastAsia="en-US"/>
        </w:rPr>
        <w:t xml:space="preserve">Dokumenty potwierdzające spełnienie wymogu muszą być </w:t>
      </w:r>
      <w:r w:rsidRPr="00E501D5">
        <w:rPr>
          <w:rFonts w:ascii="Arial Narrow" w:eastAsia="Calibri" w:hAnsi="Arial Narrow" w:cs="Arial"/>
          <w:bCs/>
          <w:iCs/>
          <w:color w:val="C00000"/>
          <w:sz w:val="22"/>
          <w:szCs w:val="22"/>
          <w:lang w:eastAsia="en-US"/>
        </w:rPr>
        <w:t>przekazane Zamawiającemu</w:t>
      </w:r>
      <w:r w:rsidRPr="00E501D5">
        <w:rPr>
          <w:rFonts w:ascii="Arial Narrow" w:eastAsia="Calibri" w:hAnsi="Arial Narrow" w:cs="Arial"/>
          <w:color w:val="C00000"/>
          <w:sz w:val="22"/>
          <w:szCs w:val="22"/>
          <w:lang w:eastAsia="en-US"/>
        </w:rPr>
        <w:t xml:space="preserve"> przez Wykonawcę w fazie oceny projektu modyfikacji pojazdu.</w:t>
      </w:r>
    </w:p>
    <w:p w:rsidR="00D215FE" w:rsidRPr="00E501D5" w:rsidRDefault="00D215FE" w:rsidP="00D215FE">
      <w:pPr>
        <w:pStyle w:val="Akapitzlist"/>
        <w:widowControl w:val="0"/>
        <w:numPr>
          <w:ilvl w:val="3"/>
          <w:numId w:val="50"/>
        </w:numPr>
        <w:autoSpaceDN w:val="0"/>
        <w:spacing w:after="120"/>
        <w:ind w:left="2127" w:hanging="851"/>
        <w:jc w:val="both"/>
        <w:rPr>
          <w:rFonts w:ascii="Arial Narrow" w:hAnsi="Arial Narrow"/>
          <w:sz w:val="22"/>
          <w:szCs w:val="22"/>
          <w:lang w:eastAsia="zh-CN"/>
        </w:rPr>
      </w:pPr>
      <w:r w:rsidRPr="00E501D5">
        <w:rPr>
          <w:rFonts w:ascii="Arial Narrow" w:hAnsi="Arial Narrow" w:cs="Arial"/>
          <w:sz w:val="22"/>
          <w:szCs w:val="22"/>
          <w:lang w:eastAsia="zh-CN"/>
        </w:rPr>
        <w:t>Dostarczony pojazd musi mieć wykonany przez Wykonawcę i na jego koszt przegląd zerowy, co musi być potwierdzone w dokumentacji pojazdu.</w:t>
      </w:r>
    </w:p>
    <w:p w:rsidR="00D215FE" w:rsidRPr="00E501D5" w:rsidRDefault="00D215FE" w:rsidP="00D215FE">
      <w:pPr>
        <w:pStyle w:val="Akapitzlist"/>
        <w:widowControl w:val="0"/>
        <w:numPr>
          <w:ilvl w:val="3"/>
          <w:numId w:val="50"/>
        </w:numPr>
        <w:autoSpaceDN w:val="0"/>
        <w:spacing w:after="120"/>
        <w:ind w:left="2127" w:hanging="851"/>
        <w:jc w:val="both"/>
        <w:rPr>
          <w:rFonts w:ascii="Arial Narrow" w:hAnsi="Arial Narrow"/>
          <w:sz w:val="22"/>
          <w:szCs w:val="22"/>
          <w:lang w:eastAsia="zh-CN"/>
        </w:rPr>
      </w:pPr>
      <w:r w:rsidRPr="00E501D5">
        <w:rPr>
          <w:rFonts w:ascii="Arial Narrow" w:hAnsi="Arial Narrow" w:cs="Arial"/>
          <w:sz w:val="22"/>
          <w:szCs w:val="22"/>
          <w:lang w:eastAsia="zh-CN"/>
        </w:rPr>
        <w:t xml:space="preserve">W celu potwierdzenia spełnienia przez oferowany pojazd poszczególnych punktów specyfikacji technicznej Zamawiający zastrzega sobie prawo do żądania przekazania przez Wykonawcę </w:t>
      </w:r>
      <w:r w:rsidRPr="00E501D5">
        <w:rPr>
          <w:rFonts w:ascii="Arial Narrow" w:hAnsi="Arial Narrow" w:cs="Arial"/>
          <w:sz w:val="22"/>
          <w:szCs w:val="22"/>
          <w:lang w:eastAsia="zh-CN"/>
        </w:rPr>
        <w:br/>
        <w:t>w każdej fazie realizacji umowy niezbędnych dokumentów, w szczególności dokumentacji technicznej pojazdu i wyników badań laboratoryjnych (w tym np. protokołów z badań).</w:t>
      </w:r>
    </w:p>
    <w:p w:rsidR="00D215FE" w:rsidRPr="00E501D5" w:rsidRDefault="00D215FE" w:rsidP="00D215FE">
      <w:pPr>
        <w:pStyle w:val="Akapitzlist"/>
        <w:widowControl w:val="0"/>
        <w:numPr>
          <w:ilvl w:val="3"/>
          <w:numId w:val="50"/>
        </w:numPr>
        <w:autoSpaceDN w:val="0"/>
        <w:spacing w:after="120"/>
        <w:ind w:left="2127" w:hanging="851"/>
        <w:jc w:val="both"/>
        <w:rPr>
          <w:rFonts w:ascii="Arial Narrow" w:hAnsi="Arial Narrow"/>
          <w:sz w:val="22"/>
          <w:szCs w:val="22"/>
          <w:lang w:eastAsia="zh-CN"/>
        </w:rPr>
      </w:pPr>
      <w:r w:rsidRPr="00E501D5">
        <w:rPr>
          <w:rFonts w:ascii="Arial Narrow" w:hAnsi="Arial Narrow" w:cs="Arial"/>
          <w:color w:val="C00000"/>
          <w:sz w:val="22"/>
          <w:szCs w:val="22"/>
          <w:lang w:eastAsia="zh-CN"/>
        </w:rPr>
        <w:t xml:space="preserve">W fazie oceny projektu modyfikacji pojazdu Wykonawca zobowiązany jest do konsultowania </w:t>
      </w:r>
      <w:r w:rsidRPr="00E501D5">
        <w:rPr>
          <w:rFonts w:ascii="Arial Narrow" w:hAnsi="Arial Narrow" w:cs="Arial"/>
          <w:color w:val="C00000"/>
          <w:sz w:val="22"/>
          <w:szCs w:val="22"/>
          <w:lang w:eastAsia="zh-CN"/>
        </w:rPr>
        <w:br/>
        <w:t>i uzyskania akceptacji przez Zamawiającego proponowanych do zastosowania w pojeździe rozwiązań konstrukcyjnych i funkcjonalnych dotyczących zabudowy pojazdu</w:t>
      </w:r>
      <w:r w:rsidRPr="00E501D5">
        <w:rPr>
          <w:rFonts w:ascii="Arial Narrow" w:hAnsi="Arial Narrow" w:cs="Arial"/>
          <w:sz w:val="22"/>
          <w:szCs w:val="22"/>
          <w:lang w:eastAsia="zh-CN"/>
        </w:rPr>
        <w:t>.</w:t>
      </w:r>
    </w:p>
    <w:p w:rsidR="00D215FE" w:rsidRPr="00E501D5" w:rsidRDefault="00D215FE" w:rsidP="00D215FE">
      <w:pPr>
        <w:pStyle w:val="Akapitzlist"/>
        <w:widowControl w:val="0"/>
        <w:numPr>
          <w:ilvl w:val="3"/>
          <w:numId w:val="50"/>
        </w:numPr>
        <w:autoSpaceDN w:val="0"/>
        <w:spacing w:after="120"/>
        <w:ind w:left="2127" w:hanging="851"/>
        <w:jc w:val="both"/>
        <w:rPr>
          <w:rFonts w:ascii="Arial Narrow" w:hAnsi="Arial Narrow"/>
          <w:sz w:val="22"/>
          <w:szCs w:val="22"/>
          <w:lang w:eastAsia="zh-CN"/>
        </w:rPr>
      </w:pPr>
      <w:r w:rsidRPr="00E501D5">
        <w:rPr>
          <w:rFonts w:ascii="Arial Narrow" w:hAnsi="Arial Narrow" w:cs="Arial"/>
          <w:sz w:val="22"/>
          <w:szCs w:val="22"/>
          <w:lang w:eastAsia="zh-CN"/>
        </w:rPr>
        <w:t>Wykonawca zobowiązany jest do skompletowania pojazdu bazowego z uwzględnieniem wymagań technicznych określonych w pkt 5.1.4. z wykorzystaniem pojazdu wyposażonego w sposób co najmniej zgodny z handlową ofertą (wybraną wersją/pakietem) wyposażenia oferowanego dla odbiorców indywidualnych.</w:t>
      </w:r>
    </w:p>
    <w:p w:rsidR="00D215FE" w:rsidRPr="00E501D5" w:rsidRDefault="00D215FE" w:rsidP="00D215FE">
      <w:pPr>
        <w:pStyle w:val="Akapitzlist"/>
        <w:widowControl w:val="0"/>
        <w:numPr>
          <w:ilvl w:val="3"/>
          <w:numId w:val="50"/>
        </w:numPr>
        <w:autoSpaceDN w:val="0"/>
        <w:spacing w:after="120"/>
        <w:ind w:left="2127" w:hanging="851"/>
        <w:jc w:val="both"/>
        <w:rPr>
          <w:rFonts w:ascii="Arial Narrow" w:hAnsi="Arial Narrow"/>
          <w:sz w:val="22"/>
          <w:szCs w:val="22"/>
          <w:lang w:eastAsia="zh-CN"/>
        </w:rPr>
      </w:pPr>
      <w:r w:rsidRPr="00E501D5">
        <w:rPr>
          <w:rFonts w:ascii="Arial Narrow" w:hAnsi="Arial Narrow" w:cs="Arial"/>
          <w:sz w:val="22"/>
          <w:szCs w:val="22"/>
          <w:lang w:eastAsia="zh-CN"/>
        </w:rPr>
        <w:t>Rok produkcji: 2024.</w:t>
      </w:r>
    </w:p>
    <w:p w:rsidR="00D215FE" w:rsidRPr="00E501D5" w:rsidRDefault="00D215FE" w:rsidP="00D215FE">
      <w:pPr>
        <w:pStyle w:val="Akapitzlist"/>
        <w:widowControl w:val="0"/>
        <w:numPr>
          <w:ilvl w:val="2"/>
          <w:numId w:val="50"/>
        </w:numPr>
        <w:autoSpaceDN w:val="0"/>
        <w:spacing w:after="120"/>
        <w:rPr>
          <w:rFonts w:ascii="Arial Narrow" w:hAnsi="Arial Narrow"/>
          <w:sz w:val="22"/>
          <w:szCs w:val="22"/>
          <w:u w:val="single"/>
          <w:lang w:eastAsia="zh-CN"/>
        </w:rPr>
      </w:pPr>
      <w:r w:rsidRPr="00E501D5">
        <w:rPr>
          <w:rFonts w:ascii="Arial Narrow" w:hAnsi="Arial Narrow" w:cs="Arial"/>
          <w:bCs/>
          <w:sz w:val="22"/>
          <w:szCs w:val="22"/>
          <w:u w:val="single"/>
          <w:lang w:eastAsia="zh-CN"/>
        </w:rPr>
        <w:t>Wymagania techniczne dla pojazdu bazowego.</w:t>
      </w:r>
    </w:p>
    <w:p w:rsidR="00D215FE" w:rsidRPr="00E501D5" w:rsidRDefault="00D215FE" w:rsidP="00D215FE">
      <w:pPr>
        <w:pStyle w:val="Akapitzlist"/>
        <w:widowControl w:val="0"/>
        <w:numPr>
          <w:ilvl w:val="3"/>
          <w:numId w:val="50"/>
        </w:numPr>
        <w:autoSpaceDN w:val="0"/>
        <w:ind w:left="2127" w:hanging="851"/>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nadwozia.</w:t>
      </w:r>
    </w:p>
    <w:p w:rsidR="00D215FE" w:rsidRPr="00E501D5" w:rsidRDefault="00D215FE" w:rsidP="00D215FE">
      <w:pPr>
        <w:pStyle w:val="Akapitzlist"/>
        <w:widowControl w:val="0"/>
        <w:numPr>
          <w:ilvl w:val="4"/>
          <w:numId w:val="50"/>
        </w:numPr>
        <w:autoSpaceDN w:val="0"/>
        <w:ind w:hanging="992"/>
        <w:rPr>
          <w:rFonts w:ascii="Arial Narrow" w:hAnsi="Arial Narrow"/>
          <w:sz w:val="22"/>
          <w:szCs w:val="22"/>
          <w:u w:val="single"/>
          <w:lang w:eastAsia="zh-CN"/>
        </w:rPr>
      </w:pPr>
      <w:r w:rsidRPr="00E501D5">
        <w:rPr>
          <w:rFonts w:ascii="Arial Narrow" w:hAnsi="Arial Narrow" w:cs="Arial"/>
          <w:sz w:val="22"/>
          <w:szCs w:val="22"/>
        </w:rPr>
        <w:t>Pojazd o nadwoziu zamkniętym o konstrukcji oraz poszyciu wykonanym z metalu</w:t>
      </w:r>
      <w:r w:rsidRPr="00E501D5">
        <w:rPr>
          <w:rFonts w:ascii="Arial Narrow" w:hAnsi="Arial Narrow" w:cs="Arial"/>
          <w:sz w:val="22"/>
          <w:szCs w:val="22"/>
          <w:lang w:eastAsia="zh-CN"/>
        </w:rPr>
        <w:t>.</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Dopuszczalna masa całkowita pojazdu w przedziale od 3450 do 3500 kg.</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 xml:space="preserve">Długość całkowita pojazdu nie mniejsza niż 5.700 mm i nie większa niż </w:t>
      </w:r>
      <w:r w:rsidRPr="00E501D5">
        <w:rPr>
          <w:rFonts w:ascii="Arial Narrow" w:hAnsi="Arial Narrow" w:cs="Arial"/>
          <w:sz w:val="22"/>
          <w:szCs w:val="22"/>
        </w:rPr>
        <w:br/>
        <w:t>6.100 mm.</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Wysokość pojazdu nie mniejsza niż 2.400 mm i nie większa niż 2.700 mm.</w:t>
      </w:r>
    </w:p>
    <w:p w:rsidR="00D215FE" w:rsidRPr="00E501D5" w:rsidRDefault="00D215FE" w:rsidP="00D215FE">
      <w:pPr>
        <w:pStyle w:val="Akapitzlist"/>
        <w:widowControl w:val="0"/>
        <w:numPr>
          <w:ilvl w:val="4"/>
          <w:numId w:val="50"/>
        </w:numPr>
        <w:autoSpaceDN w:val="0"/>
        <w:ind w:hanging="992"/>
        <w:rPr>
          <w:rFonts w:ascii="Arial Narrow" w:hAnsi="Arial Narrow"/>
          <w:sz w:val="22"/>
          <w:szCs w:val="22"/>
          <w:u w:val="single"/>
          <w:lang w:eastAsia="zh-CN"/>
        </w:rPr>
      </w:pPr>
      <w:r w:rsidRPr="00E501D5">
        <w:rPr>
          <w:rFonts w:ascii="Arial Narrow" w:hAnsi="Arial Narrow" w:cs="Arial"/>
          <w:sz w:val="22"/>
          <w:szCs w:val="22"/>
          <w:lang w:eastAsia="zh-CN"/>
        </w:rPr>
        <w:t>Ilość miejsc siedzących (w tym miejsce kierowcy) dla 3 osób.</w:t>
      </w:r>
    </w:p>
    <w:p w:rsidR="00D215FE" w:rsidRPr="00E501D5" w:rsidRDefault="00D215FE" w:rsidP="00D215FE">
      <w:pPr>
        <w:pStyle w:val="Akapitzlist"/>
        <w:widowControl w:val="0"/>
        <w:numPr>
          <w:ilvl w:val="4"/>
          <w:numId w:val="50"/>
        </w:numPr>
        <w:autoSpaceDN w:val="0"/>
        <w:ind w:hanging="992"/>
        <w:rPr>
          <w:rFonts w:ascii="Arial Narrow" w:hAnsi="Arial Narrow"/>
          <w:sz w:val="22"/>
          <w:szCs w:val="22"/>
          <w:u w:val="single"/>
          <w:lang w:eastAsia="zh-CN"/>
        </w:rPr>
      </w:pPr>
      <w:r w:rsidRPr="00E501D5">
        <w:rPr>
          <w:rFonts w:ascii="Arial Narrow" w:hAnsi="Arial Narrow" w:cs="Arial"/>
          <w:sz w:val="22"/>
          <w:szCs w:val="22"/>
          <w:lang w:eastAsia="zh-CN"/>
        </w:rPr>
        <w:t>Pojazd wyposażony w drzwi zewnętrzne:</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przednie boczne, skrzydłowe, przeszklone po obu stronach pojazdu,</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boczne przesuwne</w:t>
      </w:r>
      <w:r w:rsidRPr="00E501D5">
        <w:rPr>
          <w:rFonts w:ascii="Arial Narrow" w:hAnsi="Arial Narrow" w:cs="Arial"/>
          <w:sz w:val="22"/>
          <w:szCs w:val="22"/>
        </w:rPr>
        <w:t xml:space="preserve"> przeszklone (szyba otwierana uchylnie lub przesuwnie) znajdujące się po prawej stronie nadwozia z blokadą w pozycji otwartej</w:t>
      </w:r>
      <w:r w:rsidRPr="00E501D5">
        <w:rPr>
          <w:rFonts w:ascii="Arial Narrow" w:hAnsi="Arial Narrow" w:cs="Arial"/>
          <w:sz w:val="22"/>
          <w:szCs w:val="22"/>
          <w:lang w:eastAsia="zh-CN"/>
        </w:rPr>
        <w:t>,</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tyłu nadwozia skrzydłowe o kącie otwarcia min. 170</w:t>
      </w:r>
      <w:r w:rsidRPr="00E501D5">
        <w:rPr>
          <w:rFonts w:ascii="Arial Narrow" w:hAnsi="Arial Narrow" w:cs="Arial"/>
          <w:sz w:val="22"/>
          <w:szCs w:val="22"/>
          <w:vertAlign w:val="superscript"/>
          <w:lang w:eastAsia="zh-CN"/>
        </w:rPr>
        <w:t>o</w:t>
      </w:r>
      <w:r w:rsidRPr="00E501D5">
        <w:rPr>
          <w:rFonts w:ascii="Arial Narrow" w:hAnsi="Arial Narrow" w:cs="Arial"/>
          <w:sz w:val="22"/>
          <w:szCs w:val="22"/>
          <w:lang w:eastAsia="zh-CN"/>
        </w:rPr>
        <w:t xml:space="preserve">. </w:t>
      </w:r>
    </w:p>
    <w:p w:rsidR="00D215FE" w:rsidRPr="00E501D5" w:rsidRDefault="00D215FE" w:rsidP="00D215FE">
      <w:pPr>
        <w:pStyle w:val="Akapitzlist"/>
        <w:widowControl w:val="0"/>
        <w:numPr>
          <w:ilvl w:val="3"/>
          <w:numId w:val="50"/>
        </w:numPr>
        <w:autoSpaceDN w:val="0"/>
        <w:ind w:left="2127" w:hanging="851"/>
        <w:rPr>
          <w:rFonts w:ascii="Arial Narrow" w:hAnsi="Arial Narrow"/>
          <w:sz w:val="22"/>
          <w:szCs w:val="22"/>
          <w:u w:val="single"/>
          <w:lang w:eastAsia="zh-CN"/>
        </w:rPr>
      </w:pPr>
      <w:r w:rsidRPr="00E501D5">
        <w:rPr>
          <w:rFonts w:ascii="Arial Narrow" w:hAnsi="Arial Narrow" w:cs="Arial"/>
          <w:sz w:val="22"/>
          <w:szCs w:val="22"/>
          <w:lang w:eastAsia="zh-CN"/>
        </w:rPr>
        <w:t>Wymagania techniczne dla silnika i układu zasilania.</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lastRenderedPageBreak/>
        <w:t>Silnik spalinowy min. 4-cylindrowy (według danych z pkt 24 świadectwa zgodności WE) o zapłonie iskrowym lub samoczynnym (według danych z pkt 22 świadectwa zgodności WE) spełniający, co najmniej normę emisji spalin Euro 6 lub Euro IV na poziomie obowiązującym na dzień odbioru pojazdu (według danych z pkt 47 świadectwa zgodności WE).</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Pojemność skokowa silnika spalinowego, </w:t>
      </w:r>
      <w:r w:rsidRPr="00E501D5">
        <w:rPr>
          <w:rFonts w:ascii="Arial Narrow" w:hAnsi="Arial Narrow" w:cs="Arial"/>
          <w:color w:val="C00000"/>
          <w:sz w:val="22"/>
          <w:szCs w:val="22"/>
          <w:lang w:eastAsia="zh-CN"/>
        </w:rPr>
        <w:t xml:space="preserve">nie mniejsza niż </w:t>
      </w:r>
      <w:r w:rsidRPr="00E501D5">
        <w:rPr>
          <w:rFonts w:ascii="Arial Narrow" w:hAnsi="Arial Narrow" w:cs="Arial"/>
          <w:sz w:val="22"/>
          <w:szCs w:val="22"/>
          <w:lang w:eastAsia="zh-CN"/>
        </w:rPr>
        <w:t>1950 cm</w:t>
      </w:r>
      <w:r w:rsidRPr="00E501D5">
        <w:rPr>
          <w:rFonts w:ascii="Arial Narrow" w:hAnsi="Arial Narrow" w:cs="Arial"/>
          <w:sz w:val="22"/>
          <w:szCs w:val="22"/>
          <w:vertAlign w:val="superscript"/>
          <w:lang w:eastAsia="zh-CN"/>
        </w:rPr>
        <w:t xml:space="preserve">3 </w:t>
      </w:r>
      <w:r w:rsidRPr="00E501D5">
        <w:rPr>
          <w:rFonts w:ascii="Arial Narrow" w:hAnsi="Arial Narrow" w:cs="Arial"/>
          <w:sz w:val="22"/>
          <w:szCs w:val="22"/>
          <w:lang w:eastAsia="zh-CN"/>
        </w:rPr>
        <w:t>(według danych z pkt 25 świadectwa zgodności WE).</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Zamawiający dopuszcza również pojazd wyposażony w silnik z układem </w:t>
      </w:r>
      <w:proofErr w:type="spellStart"/>
      <w:r w:rsidRPr="00E501D5">
        <w:rPr>
          <w:rFonts w:ascii="Arial Narrow" w:hAnsi="Arial Narrow" w:cs="Arial"/>
          <w:sz w:val="22"/>
          <w:szCs w:val="22"/>
          <w:lang w:eastAsia="zh-CN"/>
        </w:rPr>
        <w:t>hybrid</w:t>
      </w:r>
      <w:proofErr w:type="spellEnd"/>
      <w:r w:rsidRPr="00E501D5">
        <w:rPr>
          <w:rFonts w:ascii="Arial Narrow" w:hAnsi="Arial Narrow" w:cs="Arial"/>
          <w:sz w:val="22"/>
          <w:szCs w:val="22"/>
          <w:lang w:eastAsia="zh-CN"/>
        </w:rPr>
        <w:t xml:space="preserve"> (HEV) lub </w:t>
      </w:r>
      <w:proofErr w:type="spellStart"/>
      <w:r w:rsidRPr="00E501D5">
        <w:rPr>
          <w:rFonts w:ascii="Arial Narrow" w:hAnsi="Arial Narrow" w:cs="Arial"/>
          <w:sz w:val="22"/>
          <w:szCs w:val="22"/>
          <w:lang w:eastAsia="zh-CN"/>
        </w:rPr>
        <w:t>Mild</w:t>
      </w:r>
      <w:proofErr w:type="spellEnd"/>
      <w:r w:rsidRPr="00E501D5">
        <w:rPr>
          <w:rFonts w:ascii="Arial Narrow" w:hAnsi="Arial Narrow" w:cs="Arial"/>
          <w:sz w:val="22"/>
          <w:szCs w:val="22"/>
          <w:lang w:eastAsia="zh-CN"/>
        </w:rPr>
        <w:t xml:space="preserve"> </w:t>
      </w:r>
      <w:proofErr w:type="spellStart"/>
      <w:r w:rsidRPr="00E501D5">
        <w:rPr>
          <w:rFonts w:ascii="Arial Narrow" w:hAnsi="Arial Narrow" w:cs="Arial"/>
          <w:sz w:val="22"/>
          <w:szCs w:val="22"/>
          <w:lang w:eastAsia="zh-CN"/>
        </w:rPr>
        <w:t>hybrid</w:t>
      </w:r>
      <w:proofErr w:type="spellEnd"/>
      <w:r w:rsidRPr="00E501D5">
        <w:rPr>
          <w:rFonts w:ascii="Arial Narrow" w:hAnsi="Arial Narrow" w:cs="Arial"/>
          <w:sz w:val="22"/>
          <w:szCs w:val="22"/>
          <w:lang w:eastAsia="zh-CN"/>
        </w:rPr>
        <w:t xml:space="preserve"> (MHEV).</w:t>
      </w:r>
    </w:p>
    <w:p w:rsidR="00D215FE" w:rsidRPr="00E501D5" w:rsidRDefault="00D215FE" w:rsidP="00D215FE">
      <w:pPr>
        <w:pStyle w:val="Akapitzlist"/>
        <w:widowControl w:val="0"/>
        <w:numPr>
          <w:ilvl w:val="4"/>
          <w:numId w:val="50"/>
        </w:numPr>
        <w:autoSpaceDN w:val="0"/>
        <w:spacing w:after="12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Maksymalna moc netto silnika, określonego w pkt 5.1.4.2.1, </w:t>
      </w:r>
      <w:r w:rsidRPr="00E501D5">
        <w:rPr>
          <w:rFonts w:ascii="Arial Narrow" w:hAnsi="Arial Narrow" w:cs="Arial"/>
          <w:color w:val="C00000"/>
          <w:sz w:val="22"/>
          <w:szCs w:val="22"/>
          <w:lang w:eastAsia="zh-CN"/>
        </w:rPr>
        <w:t xml:space="preserve">nie mniejsza niż 120 </w:t>
      </w:r>
      <w:r w:rsidRPr="00E501D5">
        <w:rPr>
          <w:rFonts w:ascii="Arial Narrow" w:hAnsi="Arial Narrow" w:cs="Arial"/>
          <w:color w:val="000000"/>
          <w:sz w:val="22"/>
          <w:szCs w:val="22"/>
          <w:lang w:eastAsia="zh-CN"/>
        </w:rPr>
        <w:t>kW (według danych z pkt 27 świadectwa zgodności WE.</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bCs/>
          <w:sz w:val="22"/>
          <w:szCs w:val="22"/>
          <w:lang w:eastAsia="zh-CN"/>
        </w:rPr>
        <w:t xml:space="preserve">Warunki techniczne dla układu hamulcowego. </w:t>
      </w:r>
    </w:p>
    <w:p w:rsidR="00D215FE" w:rsidRPr="00E501D5" w:rsidRDefault="00D215FE" w:rsidP="00D215FE">
      <w:pPr>
        <w:pStyle w:val="Akapitzlist"/>
        <w:widowControl w:val="0"/>
        <w:autoSpaceDN w:val="0"/>
        <w:spacing w:after="120"/>
        <w:ind w:left="2126"/>
        <w:jc w:val="both"/>
        <w:rPr>
          <w:rFonts w:ascii="Arial Narrow" w:hAnsi="Arial Narrow"/>
          <w:sz w:val="22"/>
          <w:szCs w:val="22"/>
          <w:u w:val="single"/>
          <w:lang w:eastAsia="zh-CN"/>
        </w:rPr>
      </w:pPr>
      <w:r w:rsidRPr="00E501D5">
        <w:rPr>
          <w:rFonts w:ascii="Arial Narrow" w:hAnsi="Arial Narrow" w:cs="Arial"/>
          <w:sz w:val="22"/>
          <w:szCs w:val="22"/>
          <w:lang w:eastAsia="zh-CN"/>
        </w:rPr>
        <w:t>Układ hamulcowy musi być wyposażony, co najmniej w układ zapobiegający</w:t>
      </w:r>
      <w:r w:rsidRPr="00E501D5">
        <w:rPr>
          <w:rFonts w:ascii="Arial Narrow" w:hAnsi="Arial Narrow" w:cs="Arial"/>
          <w:color w:val="000000"/>
          <w:sz w:val="22"/>
          <w:szCs w:val="22"/>
          <w:lang w:eastAsia="zh-CN"/>
        </w:rPr>
        <w:t xml:space="preserve"> blokowaniu kół pojazdu podczas hamowania.</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bCs/>
          <w:sz w:val="22"/>
          <w:szCs w:val="22"/>
          <w:lang w:eastAsia="zh-CN"/>
        </w:rPr>
        <w:t>Warunki techniczne dla układu kierowniczego.</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Regulacja kolumny kierowniczej w płaszczyznach: góra – dół, przód – tył.</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Wspomaganie układu kierowniczego.</w:t>
      </w:r>
    </w:p>
    <w:p w:rsidR="00D215FE" w:rsidRPr="00E501D5" w:rsidRDefault="00D215FE" w:rsidP="00D215FE">
      <w:pPr>
        <w:pStyle w:val="Akapitzlist"/>
        <w:widowControl w:val="0"/>
        <w:numPr>
          <w:ilvl w:val="4"/>
          <w:numId w:val="50"/>
        </w:numPr>
        <w:autoSpaceDN w:val="0"/>
        <w:spacing w:after="120"/>
        <w:ind w:hanging="992"/>
        <w:jc w:val="both"/>
        <w:rPr>
          <w:rFonts w:ascii="Arial Narrow" w:hAnsi="Arial Narrow"/>
          <w:sz w:val="22"/>
          <w:szCs w:val="22"/>
          <w:u w:val="single"/>
          <w:lang w:eastAsia="zh-CN"/>
        </w:rPr>
      </w:pPr>
      <w:r w:rsidRPr="00E501D5">
        <w:rPr>
          <w:rFonts w:ascii="Arial Narrow" w:hAnsi="Arial Narrow" w:cs="Arial"/>
          <w:bCs/>
          <w:sz w:val="22"/>
          <w:szCs w:val="22"/>
          <w:lang w:eastAsia="zh-CN"/>
        </w:rPr>
        <w:t>K</w:t>
      </w:r>
      <w:r w:rsidRPr="00E501D5">
        <w:rPr>
          <w:rFonts w:ascii="Arial Narrow" w:hAnsi="Arial Narrow" w:cs="Arial"/>
          <w:sz w:val="22"/>
          <w:szCs w:val="22"/>
          <w:lang w:eastAsia="zh-CN"/>
        </w:rPr>
        <w:t>ierownica umieszczona po lewej stronie pojazdu.</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układu napędowego.</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Prędkość maksymalna nie mniejsza niż 160 km/h (według danych z pkt 29 świadectwa zgodności WE).</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System stabilizacji toru jazdy.</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Układ zapobiegający poślizgowi kół przy ruszaniu pojazdu.</w:t>
      </w:r>
    </w:p>
    <w:p w:rsidR="00D215FE" w:rsidRPr="00E501D5" w:rsidRDefault="00D215FE" w:rsidP="00D215FE">
      <w:pPr>
        <w:pStyle w:val="Akapitzlist"/>
        <w:widowControl w:val="0"/>
        <w:numPr>
          <w:ilvl w:val="4"/>
          <w:numId w:val="50"/>
        </w:numPr>
        <w:autoSpaceDN w:val="0"/>
        <w:spacing w:after="12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Automatyczna skrzynia biegów.</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kół jezdnych.</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Koła jezdne na poszczególnych osiach z ogumieniem bezdętkowym.</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Komplet 4 kół z ogumieniem letnim z fabrycznej oferty producenta pojazdów. </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Narrow"/>
          <w:sz w:val="22"/>
          <w:szCs w:val="22"/>
          <w:lang w:eastAsia="zh-CN"/>
        </w:rPr>
        <w:t xml:space="preserve">Komplet 4 kół z ogumieniem śniegowym (zimowym) z oferty producenta/importera/dealera pojazdów. Zamawiający nie dopuszcza zastosowania opon całorocznych lub wielosezonowych. Musi istnieć możliwość eksploatacji pojazdu z oferowanymi oponami śniegowymi (zimowymi) przy wykorzystaniu obręczy kół określonych w pkt 5.1.4.6.2. Opony zimowe muszą posiadać przyczepność na mokrej nawierzchni, co najmniej klasy B zgodnie z </w:t>
      </w:r>
      <w:r w:rsidRPr="00E501D5">
        <w:rPr>
          <w:rFonts w:ascii="Arial Narrow" w:hAnsi="Arial Narrow" w:cs="Arial"/>
          <w:sz w:val="22"/>
          <w:szCs w:val="22"/>
          <w:lang w:eastAsia="zh-CN"/>
        </w:rPr>
        <w:t>Rozporządzeniem Parlamentu Europejskiego i Rady (WE) nr 2020/740 z dnia 25 maja 2020 r. w sprawie etykietowania opon pod kątem efektywności paliwowej i innych zasadniczych parametrów</w:t>
      </w:r>
      <w:r w:rsidRPr="00E501D5">
        <w:rPr>
          <w:rFonts w:ascii="Arial Narrow" w:hAnsi="Arial Narrow" w:cs="Arial Narrow"/>
          <w:sz w:val="22"/>
          <w:szCs w:val="22"/>
          <w:lang w:eastAsia="zh-CN"/>
        </w:rPr>
        <w:t xml:space="preserve"> </w:t>
      </w:r>
      <w:r w:rsidRPr="00E501D5">
        <w:rPr>
          <w:rFonts w:ascii="Arial Narrow" w:hAnsi="Arial Narrow" w:cs="Arial"/>
          <w:sz w:val="22"/>
          <w:szCs w:val="22"/>
          <w:lang w:eastAsia="zh-CN"/>
        </w:rPr>
        <w:t>zmieniające rozporządzenie (UE) 2017/1369 oraz uchylające rozporządzenie (WE) nr 1222/2009</w:t>
      </w:r>
      <w:r w:rsidRPr="00E501D5">
        <w:rPr>
          <w:rFonts w:ascii="Arial Narrow" w:hAnsi="Arial Narrow" w:cs="Arial Narrow"/>
          <w:sz w:val="22"/>
          <w:szCs w:val="22"/>
          <w:lang w:eastAsia="zh-CN"/>
        </w:rPr>
        <w:t>.</w:t>
      </w:r>
      <w:r w:rsidRPr="00E501D5">
        <w:rPr>
          <w:rFonts w:ascii="Arial Narrow" w:hAnsi="Arial Narrow" w:cs="Arial Narrow"/>
          <w:b/>
          <w:i/>
          <w:sz w:val="22"/>
          <w:szCs w:val="22"/>
          <w:lang w:eastAsia="zh-CN"/>
        </w:rPr>
        <w:t xml:space="preserve"> </w:t>
      </w:r>
      <w:r w:rsidRPr="00E501D5">
        <w:rPr>
          <w:rFonts w:ascii="Arial Narrow" w:hAnsi="Arial Narrow" w:cs="Arial Narrow"/>
          <w:sz w:val="22"/>
          <w:szCs w:val="22"/>
          <w:lang w:eastAsia="zh-CN"/>
        </w:rPr>
        <w:t>Zamawiający wymaga dostarczenia identycznych opon śniegowych (zimowych) dla wszystkich dostarczonych pojazdów.</w:t>
      </w:r>
      <w:r w:rsidRPr="00E501D5">
        <w:rPr>
          <w:rFonts w:ascii="Arial Narrow" w:hAnsi="Arial Narrow" w:cs="Arial Narrow"/>
          <w:b/>
          <w:i/>
          <w:sz w:val="22"/>
          <w:szCs w:val="22"/>
          <w:lang w:eastAsia="zh-CN"/>
        </w:rPr>
        <w:t xml:space="preserve"> </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Pojazd musi być wyposażony w pełnowymiarowe koło zapasowe identyczne </w:t>
      </w:r>
      <w:r w:rsidRPr="00E501D5">
        <w:rPr>
          <w:rFonts w:ascii="Arial Narrow" w:hAnsi="Arial Narrow" w:cs="Arial"/>
          <w:sz w:val="22"/>
          <w:szCs w:val="22"/>
          <w:lang w:eastAsia="zh-CN"/>
        </w:rPr>
        <w:br/>
        <w:t>z kołami (obręcz + opona) opisanymi w pkt 5.1.4.6.2.</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Zastosowane zespoły opona/koło na poszczególnych osiach pojazdu opisane </w:t>
      </w:r>
      <w:r w:rsidRPr="00E501D5">
        <w:rPr>
          <w:rFonts w:ascii="Arial Narrow" w:hAnsi="Arial Narrow" w:cs="Arial"/>
          <w:color w:val="000000"/>
          <w:sz w:val="22"/>
          <w:szCs w:val="22"/>
          <w:lang w:eastAsia="zh-CN"/>
        </w:rPr>
        <w:br/>
        <w:t>w pkt 5.1.4.6.2 oraz 5.1.4.6.3 muszą być zgodne z danymi z pkt 35 świadectwa zgodności WE.</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Opony nie mogą być starsze niż 78 tygodni licząc od terminu odbioru danej partii pojazdów.</w:t>
      </w:r>
    </w:p>
    <w:p w:rsidR="00D215FE" w:rsidRPr="00E501D5" w:rsidRDefault="00D215FE" w:rsidP="00D215FE">
      <w:pPr>
        <w:pStyle w:val="Akapitzlist"/>
        <w:widowControl w:val="0"/>
        <w:numPr>
          <w:ilvl w:val="4"/>
          <w:numId w:val="50"/>
        </w:numPr>
        <w:autoSpaceDN w:val="0"/>
        <w:spacing w:after="12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Opony muszą być fabrycznie nowe i homologowane. Zamawiający nie dopuszcza opon bieżnikowanych.</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bCs/>
          <w:color w:val="000000"/>
          <w:sz w:val="22"/>
          <w:szCs w:val="22"/>
          <w:lang w:eastAsia="zh-CN"/>
        </w:rPr>
        <w:t>Wymagania techniczne dla instalacji elektrycznej.</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Napięcie znamionowe instalacji elektrycznej 12V DC („-” na masie).</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 xml:space="preserve">Akumulator o największej pojemności i największym prądzie rozruchowym </w:t>
      </w:r>
      <w:r w:rsidRPr="00E501D5">
        <w:rPr>
          <w:rFonts w:ascii="Arial Narrow" w:hAnsi="Arial Narrow" w:cs="Arial"/>
          <w:sz w:val="22"/>
          <w:szCs w:val="22"/>
        </w:rPr>
        <w:br/>
        <w:t xml:space="preserve">z fabrycznej oferty producenta pojazdu. </w:t>
      </w:r>
    </w:p>
    <w:p w:rsidR="00D215FE" w:rsidRPr="00E501D5" w:rsidRDefault="00D215FE" w:rsidP="00D215FE">
      <w:pPr>
        <w:pStyle w:val="Akapitzlist"/>
        <w:widowControl w:val="0"/>
        <w:numPr>
          <w:ilvl w:val="4"/>
          <w:numId w:val="50"/>
        </w:numPr>
        <w:autoSpaceDN w:val="0"/>
        <w:spacing w:after="120"/>
        <w:ind w:hanging="992"/>
        <w:jc w:val="both"/>
        <w:rPr>
          <w:rFonts w:ascii="Arial Narrow" w:hAnsi="Arial Narrow"/>
          <w:sz w:val="22"/>
          <w:szCs w:val="22"/>
          <w:u w:val="single"/>
          <w:lang w:eastAsia="zh-CN"/>
        </w:rPr>
      </w:pPr>
      <w:r w:rsidRPr="00E501D5">
        <w:rPr>
          <w:rFonts w:ascii="Arial Narrow" w:hAnsi="Arial Narrow" w:cs="Arial"/>
          <w:sz w:val="22"/>
          <w:szCs w:val="22"/>
        </w:rPr>
        <w:t xml:space="preserve">Alternator o najwyższej mocy z fabrycznej oferty producenta pojazdu. </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bCs/>
          <w:color w:val="000000"/>
          <w:sz w:val="22"/>
          <w:szCs w:val="22"/>
          <w:lang w:eastAsia="zh-CN"/>
        </w:rPr>
        <w:t>Wymagania techniczne dla wyposażenia pojazdu.</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Trzypunktowe pasy bezpieczeństwa dla wszystkich miejsc siedzących.</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Poduszki gazowe czołowe.</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Elektrycznie sterowane i podgrzewane lusterka zewnętrzne.</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Elektrycznie opuszczane i podnoszone szyby drzwi przednich.</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System statycznego lub dynamicznego doświetlania zakrętów.</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lastRenderedPageBreak/>
        <w:t>Kierownica wielofunkcyjna umożliwiająca obsługę, co najmniej radioodtwarzacza i zestawu głośnomówiącego telefonu komórkowego.</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Klimatyzacja z drugim parownikiem, z regulacją temperatury i intensywności nawiewu oraz z możliwością pracy w obiegu zamkniętym.</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Regulacja siedzenia kierowcy, co najmniej w płaszczyznach: przód – tył, góra- dół oraz  regulacja pochylenia oparcia siedzenia.</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Minimum dwa komplety kluczyków/kart do pojazdu i pilotów do sterowania centralnym zamkiem.</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Radioodbiornik </w:t>
      </w:r>
      <w:r w:rsidRPr="00E501D5">
        <w:rPr>
          <w:rFonts w:ascii="Arial Narrow" w:eastAsia="Calibri" w:hAnsi="Arial Narrow" w:cs="Arial"/>
          <w:sz w:val="22"/>
          <w:szCs w:val="22"/>
          <w:lang w:eastAsia="zh-CN"/>
        </w:rPr>
        <w:t>montowany na linii fabrycznej wyposażony w</w:t>
      </w:r>
      <w:r w:rsidRPr="00E501D5">
        <w:rPr>
          <w:rFonts w:ascii="Arial Narrow" w:hAnsi="Arial Narrow" w:cs="Arial"/>
          <w:sz w:val="22"/>
          <w:szCs w:val="22"/>
          <w:lang w:eastAsia="zh-CN"/>
        </w:rPr>
        <w:t xml:space="preserve"> kolorowy monitor </w:t>
      </w:r>
      <w:r w:rsidRPr="00E501D5">
        <w:rPr>
          <w:rFonts w:ascii="Arial Narrow" w:hAnsi="Arial Narrow" w:cs="Arial"/>
          <w:sz w:val="22"/>
          <w:szCs w:val="22"/>
          <w:lang w:eastAsia="zh-CN"/>
        </w:rPr>
        <w:br/>
        <w:t>o przekątnej min. 6 cali, zintegrowany (zabudowany) w desce rozdzielczej pojazdu (konsoli centralnej). Radioodbiornik musi być wyposażony,</w:t>
      </w:r>
      <w:r w:rsidRPr="00E501D5">
        <w:rPr>
          <w:rFonts w:ascii="Arial Narrow" w:eastAsia="Calibri" w:hAnsi="Arial Narrow" w:cs="Arial"/>
          <w:sz w:val="22"/>
          <w:szCs w:val="22"/>
          <w:lang w:eastAsia="zh-CN"/>
        </w:rPr>
        <w:t xml:space="preserve"> co najmniej w (dwa) głośniki i bezprzewodowy zestaw głośnomówiący telefonii komórkowej działający </w:t>
      </w:r>
      <w:r w:rsidRPr="00E501D5">
        <w:rPr>
          <w:rFonts w:ascii="Arial Narrow" w:eastAsia="Calibri" w:hAnsi="Arial Narrow" w:cs="Arial"/>
          <w:sz w:val="22"/>
          <w:szCs w:val="22"/>
          <w:lang w:eastAsia="zh-CN"/>
        </w:rPr>
        <w:br/>
        <w:t>w systemie Bluetooth.</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eastAsia="Arial Narrow" w:hAnsi="Arial Narrow" w:cs="Arial"/>
          <w:sz w:val="22"/>
          <w:szCs w:val="22"/>
          <w:lang w:eastAsia="zh-CN"/>
        </w:rPr>
        <w:t>Kamera cofania wyświetlająca obraz na monitorze, o którym mowa w pkt. 5.1.4.8.10.</w:t>
      </w:r>
    </w:p>
    <w:p w:rsidR="00D215FE" w:rsidRPr="00E501D5" w:rsidRDefault="00D215FE" w:rsidP="00D215FE">
      <w:pPr>
        <w:pStyle w:val="Akapitzlist"/>
        <w:widowControl w:val="0"/>
        <w:autoSpaceDN w:val="0"/>
        <w:ind w:left="3119"/>
        <w:jc w:val="both"/>
        <w:rPr>
          <w:rFonts w:ascii="Arial Narrow" w:hAnsi="Arial Narrow"/>
          <w:sz w:val="22"/>
          <w:szCs w:val="22"/>
          <w:u w:val="single"/>
          <w:lang w:eastAsia="zh-CN"/>
        </w:rPr>
      </w:pP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sz w:val="22"/>
          <w:szCs w:val="22"/>
          <w:lang w:eastAsia="zh-CN"/>
        </w:rPr>
        <w:t>Wymagania techniczne dla kolorystyki pojazd.</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Narrow"/>
          <w:sz w:val="22"/>
          <w:szCs w:val="22"/>
          <w:lang w:eastAsia="zh-CN"/>
        </w:rPr>
        <w:t>Wykonawca przedstawi propozycję dostępnych stonowanych kolorów lakierów z oficjalnej oferty handlowej producenta/importera pojazdów. Zamawiający dokona wyboru kolorów lakierów spośród zaoferowanych przez Wykonawcę na etapie podpisywania umowy.</w:t>
      </w:r>
    </w:p>
    <w:p w:rsidR="00D215FE" w:rsidRPr="00E501D5" w:rsidRDefault="00D215FE" w:rsidP="00D215FE">
      <w:pPr>
        <w:pStyle w:val="Akapitzlist"/>
        <w:widowControl w:val="0"/>
        <w:numPr>
          <w:ilvl w:val="4"/>
          <w:numId w:val="50"/>
        </w:numPr>
        <w:autoSpaceDN w:val="0"/>
        <w:spacing w:after="12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Materiały obiciowe siedzeń I-go i II-go rzędu oraz wszystkich elementów wykończenia wnętrza pojazdu znajdujących się poniżej linii szyb muszą być wykonane w kolorze ciemnym, łatwe w utrzymaniu w czystości.</w:t>
      </w:r>
    </w:p>
    <w:p w:rsidR="00D215FE" w:rsidRPr="00E501D5" w:rsidRDefault="00D215FE" w:rsidP="00D215FE">
      <w:pPr>
        <w:widowControl w:val="0"/>
        <w:autoSpaceDN w:val="0"/>
        <w:spacing w:after="120"/>
        <w:ind w:left="1276"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Spełnienie wszystkich wymogów określonych w pkt 5.1.4 musi być potwierdzone oświadczeniem Wykonawcy oraz pozytywnym wynikiem oględzin dokonanych przez przedstawicieli Zamawiającego w fazie oceny projektu modyfikacji pojazdu.</w:t>
      </w:r>
    </w:p>
    <w:p w:rsidR="00D215FE" w:rsidRPr="00E501D5" w:rsidRDefault="00D215FE" w:rsidP="00D215FE">
      <w:pPr>
        <w:pStyle w:val="Akapitzlist"/>
        <w:widowControl w:val="0"/>
        <w:numPr>
          <w:ilvl w:val="2"/>
          <w:numId w:val="50"/>
        </w:numPr>
        <w:autoSpaceDN w:val="0"/>
        <w:spacing w:after="120"/>
        <w:jc w:val="both"/>
        <w:rPr>
          <w:rFonts w:ascii="Arial Narrow" w:hAnsi="Arial Narrow"/>
          <w:sz w:val="22"/>
          <w:szCs w:val="22"/>
          <w:u w:val="single"/>
          <w:lang w:eastAsia="zh-CN"/>
        </w:rPr>
      </w:pPr>
      <w:r w:rsidRPr="00E501D5">
        <w:rPr>
          <w:rFonts w:ascii="Arial Narrow" w:hAnsi="Arial Narrow" w:cs="Arial"/>
          <w:bCs/>
          <w:sz w:val="22"/>
          <w:szCs w:val="22"/>
          <w:u w:val="single"/>
          <w:lang w:eastAsia="zh-CN"/>
        </w:rPr>
        <w:t>Wymagania techniczne dla pojazdu po zabudowie.</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cs="Arial"/>
          <w:color w:val="000000"/>
          <w:sz w:val="22"/>
          <w:szCs w:val="22"/>
          <w:lang w:eastAsia="zh-CN"/>
        </w:rPr>
      </w:pPr>
      <w:r w:rsidRPr="00E501D5">
        <w:rPr>
          <w:rFonts w:ascii="Arial Narrow" w:hAnsi="Arial Narrow" w:cs="Arial"/>
          <w:bCs/>
          <w:sz w:val="22"/>
          <w:szCs w:val="22"/>
          <w:lang w:eastAsia="zh-CN"/>
        </w:rPr>
        <w:t>Wymagania formalne</w:t>
      </w:r>
      <w:r w:rsidRPr="00E501D5">
        <w:rPr>
          <w:rFonts w:ascii="Arial Narrow" w:hAnsi="Arial Narrow" w:cs="Arial"/>
          <w:color w:val="000000"/>
          <w:sz w:val="22"/>
          <w:szCs w:val="22"/>
          <w:lang w:eastAsia="zh-CN"/>
        </w:rPr>
        <w:t xml:space="preserve">. </w:t>
      </w:r>
    </w:p>
    <w:p w:rsidR="00D215FE" w:rsidRPr="00E501D5" w:rsidRDefault="00D215FE" w:rsidP="00D215FE">
      <w:pPr>
        <w:pStyle w:val="Akapitzlist"/>
        <w:widowControl w:val="0"/>
        <w:autoSpaceDN w:val="0"/>
        <w:ind w:left="2127"/>
        <w:jc w:val="both"/>
        <w:rPr>
          <w:rFonts w:ascii="Arial Narrow" w:hAnsi="Arial Narrow" w:cs="Arial"/>
          <w:bCs/>
          <w:sz w:val="22"/>
          <w:szCs w:val="22"/>
          <w:lang w:eastAsia="zh-CN"/>
        </w:rPr>
      </w:pPr>
      <w:r w:rsidRPr="00E501D5">
        <w:rPr>
          <w:rFonts w:ascii="Arial Narrow" w:hAnsi="Arial Narrow" w:cs="Arial"/>
          <w:color w:val="000000"/>
          <w:sz w:val="22"/>
          <w:szCs w:val="22"/>
          <w:lang w:eastAsia="zh-CN"/>
        </w:rPr>
        <w:t xml:space="preserve">Pojazd musi spełniać wymagania określone w Rozporządzeniu Ministrów: </w:t>
      </w:r>
      <w:r w:rsidRPr="00E501D5">
        <w:rPr>
          <w:rFonts w:ascii="Arial Narrow" w:hAnsi="Arial Narrow" w:cs="Arial"/>
          <w:bCs/>
          <w:sz w:val="22"/>
          <w:szCs w:val="22"/>
          <w:lang w:eastAsia="zh-CN"/>
        </w:rPr>
        <w:t xml:space="preserve">Spraw Wewnętrznych </w:t>
      </w:r>
      <w:r w:rsidRPr="00E501D5">
        <w:rPr>
          <w:rFonts w:ascii="Arial Narrow" w:hAnsi="Arial Narrow" w:cs="Arial"/>
          <w:bCs/>
          <w:sz w:val="22"/>
          <w:szCs w:val="22"/>
          <w:lang w:eastAsia="zh-CN"/>
        </w:rPr>
        <w:br/>
        <w:t>i Administracji, Obrony Narodowej, Finansów oraz Sprawiedliwości z dnia 22 marca 2019 r.</w:t>
      </w:r>
      <w:r w:rsidRPr="00E501D5">
        <w:rPr>
          <w:rFonts w:ascii="Arial Narrow" w:hAnsi="Arial Narrow" w:cs="Arial"/>
          <w:bCs/>
          <w:color w:val="FF0000"/>
          <w:sz w:val="22"/>
          <w:szCs w:val="22"/>
          <w:lang w:eastAsia="zh-CN"/>
        </w:rPr>
        <w:t xml:space="preserve"> </w:t>
      </w:r>
      <w:r w:rsidRPr="00E501D5">
        <w:rPr>
          <w:rFonts w:ascii="Arial Narrow" w:hAnsi="Arial Narrow" w:cs="Arial"/>
          <w:bCs/>
          <w:color w:val="FF0000"/>
          <w:sz w:val="22"/>
          <w:szCs w:val="22"/>
          <w:lang w:eastAsia="zh-CN"/>
        </w:rPr>
        <w:br/>
      </w:r>
      <w:r w:rsidRPr="00E501D5">
        <w:rPr>
          <w:rFonts w:ascii="Arial Narrow" w:hAnsi="Arial Narrow" w:cs="Arial"/>
          <w:bCs/>
          <w:sz w:val="22"/>
          <w:szCs w:val="22"/>
          <w:lang w:eastAsia="zh-CN"/>
        </w:rPr>
        <w:t xml:space="preserve">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rsidR="00D215FE" w:rsidRPr="00E501D5" w:rsidRDefault="00D215FE" w:rsidP="00D215FE">
      <w:pPr>
        <w:pStyle w:val="Akapitzlist"/>
        <w:widowControl w:val="0"/>
        <w:autoSpaceDN w:val="0"/>
        <w:spacing w:after="120"/>
        <w:ind w:left="2127"/>
        <w:jc w:val="both"/>
        <w:rPr>
          <w:rFonts w:ascii="Arial Narrow" w:hAnsi="Arial Narrow"/>
          <w:color w:val="C00000"/>
          <w:sz w:val="22"/>
          <w:szCs w:val="22"/>
          <w:u w:val="single"/>
          <w:lang w:eastAsia="zh-CN"/>
        </w:rPr>
      </w:pPr>
      <w:r w:rsidRPr="00E501D5">
        <w:rPr>
          <w:rFonts w:ascii="Arial Narrow" w:hAnsi="Arial Narrow" w:cs="Arial"/>
          <w:color w:val="C00000"/>
          <w:sz w:val="22"/>
          <w:szCs w:val="22"/>
          <w:lang w:eastAsia="zh-CN"/>
        </w:rPr>
        <w:t>Spełnienie wymogu musi być potwierdzone oświadczeniem Wykonawcy.</w:t>
      </w:r>
      <w:r w:rsidRPr="00E501D5">
        <w:rPr>
          <w:rFonts w:ascii="Arial Narrow" w:hAnsi="Arial Narrow" w:cs="Arial"/>
          <w:color w:val="C00000"/>
          <w:sz w:val="22"/>
          <w:szCs w:val="22"/>
          <w:lang w:eastAsia="en-US"/>
        </w:rPr>
        <w:t xml:space="preserve"> Dokument potwierdzający spełnienie wymogu musi być przekazany Zamawiającemu przez Wykonawcę </w:t>
      </w:r>
      <w:r w:rsidRPr="00E501D5">
        <w:rPr>
          <w:rFonts w:ascii="Arial Narrow" w:hAnsi="Arial Narrow" w:cs="Arial"/>
          <w:color w:val="C00000"/>
          <w:sz w:val="22"/>
          <w:szCs w:val="22"/>
          <w:lang w:eastAsia="en-US"/>
        </w:rPr>
        <w:br/>
        <w:t>w fazie oceny projektu modyfikacji pojazdu.</w:t>
      </w:r>
      <w:r w:rsidRPr="00E501D5">
        <w:rPr>
          <w:rFonts w:ascii="Arial Narrow" w:eastAsia="Calibri" w:hAnsi="Arial Narrow" w:cs="Arial"/>
          <w:color w:val="C00000"/>
          <w:sz w:val="22"/>
          <w:szCs w:val="22"/>
          <w:lang w:eastAsia="en-US"/>
        </w:rPr>
        <w:t xml:space="preserve"> </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lang w:eastAsia="zh-CN"/>
        </w:rPr>
      </w:pPr>
      <w:r w:rsidRPr="00E501D5">
        <w:rPr>
          <w:rFonts w:ascii="Arial Narrow" w:hAnsi="Arial Narrow" w:cs="Arial"/>
          <w:bCs/>
          <w:sz w:val="22"/>
          <w:szCs w:val="22"/>
          <w:lang w:eastAsia="zh-CN"/>
        </w:rPr>
        <w:t>Ogólne wymagania techniczne dla zabudowy pojazdu.</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Pojazd musi być przystosowany do przewożenia w jego wnętrzu: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przedział I – kabina kierowcy – 3 funkcjonariuszy (w tym kierowcy) – z dostępem przez drzwi skrzydłowe,</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przedział II – przedział biurowy –  2 funkcjonariusz z dostępem przez drzwi suwane,</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przedział III – przedział magazynowy – z dostępem przez drzwi skrzydłowe tyłu nadwozia.</w:t>
      </w:r>
    </w:p>
    <w:p w:rsidR="00D215FE" w:rsidRPr="00E501D5" w:rsidRDefault="00D215FE" w:rsidP="00D215FE">
      <w:pPr>
        <w:widowControl w:val="0"/>
        <w:autoSpaceDN w:val="0"/>
        <w:ind w:left="3119" w:firstLine="0"/>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Do celów obliczeniowych należy przyjąć wagę jednego funkcjonariusza </w:t>
      </w:r>
      <w:r w:rsidRPr="00E501D5">
        <w:rPr>
          <w:rFonts w:ascii="Arial Narrow" w:hAnsi="Arial Narrow" w:cs="Arial"/>
          <w:color w:val="000000"/>
          <w:sz w:val="22"/>
          <w:szCs w:val="22"/>
          <w:lang w:eastAsia="zh-CN"/>
        </w:rPr>
        <w:br/>
        <w:t xml:space="preserve">z indywidualnym </w:t>
      </w:r>
      <w:r w:rsidRPr="00E501D5">
        <w:rPr>
          <w:rFonts w:ascii="Arial Narrow" w:hAnsi="Arial Narrow" w:cs="Arial"/>
          <w:sz w:val="22"/>
          <w:szCs w:val="22"/>
          <w:lang w:eastAsia="zh-CN"/>
        </w:rPr>
        <w:t>wyposażeniem służbowym</w:t>
      </w:r>
      <w:r w:rsidRPr="00E501D5">
        <w:rPr>
          <w:rFonts w:ascii="Arial Narrow" w:hAnsi="Arial Narrow" w:cs="Arial"/>
          <w:color w:val="000000"/>
          <w:sz w:val="22"/>
          <w:szCs w:val="22"/>
          <w:lang w:eastAsia="zh-CN"/>
        </w:rPr>
        <w:t xml:space="preserve"> (w tym kierowcy)</w:t>
      </w:r>
      <w:r w:rsidRPr="00E501D5">
        <w:rPr>
          <w:rFonts w:ascii="Arial Narrow" w:hAnsi="Arial Narrow" w:cs="Arial"/>
          <w:sz w:val="22"/>
          <w:szCs w:val="22"/>
          <w:lang w:eastAsia="zh-CN"/>
        </w:rPr>
        <w:t xml:space="preserve"> – 90 kg.</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zh-CN"/>
        </w:rPr>
        <w:t xml:space="preserve">Masa pojazdu po zabudowie wraz z pełnym wyposażeniem oraz z paliwem, olejami, smarami i cieczami w ilościach nominalnych powiększona o masę 5 funkcjonariuszy (5 x 90 kg) oraz masę wyposażenia służbowego (30 kg) nie może przekraczać maksymalnej wartości określonej przez producenta pojazdu bazowego. </w:t>
      </w:r>
      <w:r w:rsidRPr="00E501D5">
        <w:rPr>
          <w:rFonts w:ascii="Arial Narrow" w:hAnsi="Arial Narrow" w:cs="Arial"/>
          <w:sz w:val="22"/>
          <w:szCs w:val="22"/>
        </w:rPr>
        <w:t>Różnica nacisków na poszczególne strony pojazdu nie może być większa niż 3%.</w:t>
      </w:r>
    </w:p>
    <w:p w:rsidR="00D215FE" w:rsidRPr="00E501D5" w:rsidRDefault="00D215FE" w:rsidP="00D215FE">
      <w:pPr>
        <w:pStyle w:val="Akapitzlist"/>
        <w:widowControl w:val="0"/>
        <w:autoSpaceDN w:val="0"/>
        <w:ind w:left="3119"/>
        <w:jc w:val="both"/>
        <w:rPr>
          <w:rFonts w:ascii="Arial Narrow" w:hAnsi="Arial Narrow"/>
          <w:color w:val="C00000"/>
          <w:sz w:val="22"/>
          <w:szCs w:val="22"/>
          <w:u w:val="single"/>
          <w:lang w:eastAsia="zh-CN"/>
        </w:rPr>
      </w:pPr>
      <w:r w:rsidRPr="00E501D5">
        <w:rPr>
          <w:rFonts w:ascii="Arial Narrow" w:hAnsi="Arial Narrow" w:cs="Arial"/>
          <w:color w:val="C00000"/>
          <w:sz w:val="22"/>
          <w:szCs w:val="22"/>
          <w:lang w:eastAsia="zh-CN"/>
        </w:rPr>
        <w:t xml:space="preserve">Dokument potwierdzający spełnienie wymogu (badanie techniczne pojazdu ze wskazaną jego masą własną po zabudowie, wydane przez uprawnioną stację kontroli pojazdów) musi być przekazany Zamawiającemu przez Wykonawcę w fazie oceny projektu modyfikacji pojazdu. Ponadto w fazie odbiorów pojazdów Wykonawca dołączy do każdego z dostarczanych pojazdów badanie techniczne pojazdu ze </w:t>
      </w:r>
      <w:r w:rsidRPr="00E501D5">
        <w:rPr>
          <w:rFonts w:ascii="Arial Narrow" w:hAnsi="Arial Narrow" w:cs="Arial"/>
          <w:color w:val="C00000"/>
          <w:sz w:val="22"/>
          <w:szCs w:val="22"/>
          <w:lang w:eastAsia="zh-CN"/>
        </w:rPr>
        <w:lastRenderedPageBreak/>
        <w:t>wskazaną jego masą własną po zabudowie wydane przez uprawnioną stację kontroli pojazdów.</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Zabudowa i wyposażenie wnętrza przedziałów I oraz II w tym elementy i urządzenia zamontowane w pojeździe muszą spełniać wymagania Regulaminu nr 21 EKG ONZ w zakresie badań nieniszczących.</w:t>
      </w:r>
    </w:p>
    <w:p w:rsidR="00D215FE" w:rsidRPr="00E501D5" w:rsidRDefault="00D215FE" w:rsidP="00D215FE">
      <w:pPr>
        <w:pStyle w:val="Akapitzlist"/>
        <w:widowControl w:val="0"/>
        <w:autoSpaceDN w:val="0"/>
        <w:ind w:left="3119"/>
        <w:jc w:val="both"/>
        <w:rPr>
          <w:rStyle w:val="WW8Num56z0"/>
          <w:rFonts w:ascii="Arial Narrow" w:hAnsi="Arial Narrow"/>
          <w:color w:val="C00000"/>
          <w:sz w:val="22"/>
          <w:szCs w:val="22"/>
        </w:rPr>
      </w:pPr>
      <w:r w:rsidRPr="00E501D5">
        <w:rPr>
          <w:rStyle w:val="WW8Num56z0"/>
          <w:rFonts w:ascii="Arial Narrow" w:hAnsi="Arial Narrow"/>
          <w:color w:val="C00000"/>
          <w:sz w:val="22"/>
          <w:szCs w:val="22"/>
        </w:rPr>
        <w:t>Spełnienie wymogu musi być potwierdzone oświadczeniem Wykonawcy.</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Wytrzymałość poszczególnych elementów i urządzeń zabudowy zamontowanych wewnątrz pojazdu wraz z dedykowanymi systemami mocowania oraz punktami mocowania do pojazdu, musi zapewnić pewne przytrzymanie podczas zadziałania opóźnienia o wartości co najmniej 10g w pięciu prostopadłych kierunkach: do przodu (X+), do tyłu (X-), w lewo (Y+), w prawo (Y-) pionowo (Z+). Podczas badań wykonanych metodą niszczącą należy przeprowadzić testy dynamiczne w pięciu prostopadłych kierunkach: do przodu (X+), do tyłu (X-), w lewo (Y+), w prawo (Y-), pionowo (Z+) zgodnie z metodyką badawczą opisaną w punktach 4.5.9 i 5.4 normy PN-EN 1789+A2.</w:t>
      </w:r>
    </w:p>
    <w:p w:rsidR="00D215FE" w:rsidRPr="00E501D5" w:rsidRDefault="00D215FE" w:rsidP="00D215FE">
      <w:pPr>
        <w:pStyle w:val="Akapitzlist"/>
        <w:widowControl w:val="0"/>
        <w:autoSpaceDN w:val="0"/>
        <w:ind w:left="3119"/>
        <w:jc w:val="both"/>
        <w:rPr>
          <w:rFonts w:ascii="Arial Narrow" w:hAnsi="Arial Narrow"/>
          <w:sz w:val="22"/>
          <w:szCs w:val="22"/>
          <w:u w:val="single"/>
          <w:lang w:eastAsia="zh-CN"/>
        </w:rPr>
      </w:pPr>
      <w:r w:rsidRPr="00E501D5">
        <w:rPr>
          <w:rStyle w:val="WW8Num56z0"/>
          <w:rFonts w:ascii="Arial Narrow" w:hAnsi="Arial Narrow"/>
          <w:color w:val="C00000"/>
          <w:sz w:val="22"/>
          <w:szCs w:val="22"/>
        </w:rPr>
        <w:t>Spełnienie wymogu musi być potwierdzone oświadczeniem Wykonawcy.</w:t>
      </w:r>
    </w:p>
    <w:p w:rsidR="00D215FE" w:rsidRPr="00E501D5" w:rsidRDefault="00D215FE" w:rsidP="00D215FE">
      <w:pPr>
        <w:pStyle w:val="Akapitzlist"/>
        <w:widowControl w:val="0"/>
        <w:autoSpaceDN w:val="0"/>
        <w:ind w:left="3119"/>
        <w:jc w:val="both"/>
        <w:rPr>
          <w:rFonts w:ascii="Arial Narrow" w:hAnsi="Arial Narrow"/>
          <w:sz w:val="22"/>
          <w:szCs w:val="22"/>
          <w:u w:val="single"/>
          <w:lang w:eastAsia="zh-CN"/>
        </w:rPr>
      </w:pP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lang w:eastAsia="zh-CN"/>
        </w:rPr>
      </w:pPr>
      <w:r w:rsidRPr="00E501D5">
        <w:rPr>
          <w:rFonts w:ascii="Arial Narrow" w:hAnsi="Arial Narrow" w:cs="Arial"/>
          <w:sz w:val="22"/>
          <w:szCs w:val="22"/>
          <w:lang w:eastAsia="zh-CN"/>
        </w:rPr>
        <w:t>Wymagania techniczne dla zabudowy przedziału I.</w:t>
      </w:r>
    </w:p>
    <w:p w:rsidR="00D215FE" w:rsidRPr="00E501D5" w:rsidRDefault="00D215FE" w:rsidP="00D215FE">
      <w:pPr>
        <w:pStyle w:val="Akapitzlist"/>
        <w:widowControl w:val="0"/>
        <w:autoSpaceDN w:val="0"/>
        <w:ind w:left="2127"/>
        <w:jc w:val="both"/>
        <w:rPr>
          <w:rFonts w:ascii="Arial Narrow" w:hAnsi="Arial Narrow"/>
          <w:sz w:val="22"/>
          <w:szCs w:val="22"/>
          <w:lang w:eastAsia="zh-CN"/>
        </w:rPr>
      </w:pPr>
      <w:r w:rsidRPr="00E501D5">
        <w:rPr>
          <w:rFonts w:ascii="Arial Narrow" w:hAnsi="Arial Narrow" w:cs="Arial"/>
          <w:sz w:val="22"/>
          <w:szCs w:val="22"/>
        </w:rPr>
        <w:t>W przedziale I w miejscu umożliwiającym obsługę przez kierowcę i dysponenta muszą znajdować się przełączniki sterujące dodatkowym oświetleniem w przedziale I, II i III.</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lang w:eastAsia="zh-CN"/>
        </w:rPr>
      </w:pPr>
      <w:r w:rsidRPr="00E501D5">
        <w:rPr>
          <w:rFonts w:ascii="Arial Narrow" w:hAnsi="Arial Narrow" w:cs="Arial"/>
          <w:sz w:val="22"/>
          <w:szCs w:val="22"/>
          <w:lang w:eastAsia="zh-CN"/>
        </w:rPr>
        <w:t>Wymagania techniczne dla zabudowy przedziału II.</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Zabudowa wnętrza przedziału II musi zapewniać użytkownikom możliwość swobodnego wejścia/wyjścia z przedziału, nie może ograniczać wewnętrznej komunikacji oraz musi umożliwiać realizację zadań służbowych.</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Podłoga przedziału II musi być pokryta powłoką zapewniającą odpowiednią przyczepność, trwałą, odporną na uszkodzenia mechaniczne i łatwą do utrzymania w czystości, wywiniętą na ściany do wysokości minimum 100 mm oraz połączoną szczelnie z pokryciem ścian bocznych, przegród i innych elementów zabudowy.</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 xml:space="preserve">Sufit, podłoga, ściany boczne, ściana tylna oraz drzwi przesuwne muszą posiadać izolację akustyczną i termiczną. Elementy te od wewnątrz przedziału muszą być pokryte materiałami wykończeniowymi trwałymi, odpornymi na uszkodzenia mechaniczne i łatwymi do utrzymania w czystości. Materiały wykończeniowe jak i meble muszą być w tej samej kolorystyce. </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Przedział musi posiadać otwory okienne wypełnione szybami (co najmniej: 1 po prawej i 1 po lewej stronie) o wymiarach nie mniejszych niż stosowanych w fabrycznej ofercie producenta. Otwór okienny po lewej stronie pojazdu musi być wyposażony w roletę wewnętrzną wyposażoną w prowadnice płaskie. Wszystkie elementy prowadnicy muszą być zabezpieczone przed uderzeniem w inne elementy pojazdu zarówno podczas jazdy jak i postoju w trybie rozłożonym/złożonym/zwiniętym /rozwiniętym. Szyby muszą posiadać współczynnik przepuszczalności światła w zakresie 5-15 % w rozumieniu Rozporządzenia Ministra Infrastruktury z dnia 31 grudnia 2002 roku w sprawie warunków technicznych pojazdów oraz zakresu ich niezbędnego wyposażenia. W przypadku braku możliwości wyposażenia pojazdu w fabrycznie przyciemnione szyby w przedziale II, Zamawiający dopuszcza przyciemnienie szyby za pomocą folii.</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Przedział musi być oddzielony od przedziału I ścianą działową o wysokości od 800 do 1.000 mm mierzonej od powierzchni podłogi przedziału.</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Przedział musi być wyposażony w dwa pojedyncze tapicerowane siedzenia (fotele) dla pojazdów kategorii M</w:t>
      </w:r>
      <w:r w:rsidRPr="00E501D5">
        <w:rPr>
          <w:rFonts w:ascii="Arial Narrow" w:hAnsi="Arial Narrow" w:cs="Arial"/>
          <w:sz w:val="22"/>
          <w:szCs w:val="22"/>
          <w:vertAlign w:val="subscript"/>
        </w:rPr>
        <w:t>1</w:t>
      </w:r>
      <w:r w:rsidRPr="00E501D5">
        <w:rPr>
          <w:rFonts w:ascii="Arial Narrow" w:hAnsi="Arial Narrow" w:cs="Arial"/>
          <w:sz w:val="22"/>
          <w:szCs w:val="22"/>
        </w:rPr>
        <w:t xml:space="preserve"> zamontowane po lewej stronie przedziału, przodem do kierunku jazdy, przed ścianą działową z przedziałem III. Siedzenia muszą posiadać trzypunktowe pasy bezpieczeństwa zintegrowane z siedzeniem, zagłówek oraz możliwość płynnej regulacji kąta pochylenia oparcia. Siedzenia, jego punkty mocowania oraz zagłówek muszą posiadać homologację dla typu pojazdu kategorii M</w:t>
      </w:r>
      <w:r w:rsidRPr="00E501D5">
        <w:rPr>
          <w:rFonts w:ascii="Arial Narrow" w:hAnsi="Arial Narrow" w:cs="Arial"/>
          <w:sz w:val="22"/>
          <w:szCs w:val="22"/>
          <w:vertAlign w:val="subscript"/>
        </w:rPr>
        <w:t>1</w:t>
      </w:r>
      <w:r w:rsidRPr="00E501D5">
        <w:rPr>
          <w:rFonts w:ascii="Arial Narrow" w:hAnsi="Arial Narrow" w:cs="Arial"/>
          <w:sz w:val="22"/>
          <w:szCs w:val="22"/>
        </w:rPr>
        <w:t xml:space="preserve"> wystawioną zgodnie z Regulaminem 17 EKG ONZ. </w:t>
      </w:r>
      <w:r w:rsidRPr="00E501D5">
        <w:rPr>
          <w:rFonts w:ascii="Arial Narrow" w:hAnsi="Arial Narrow" w:cs="Arial"/>
          <w:color w:val="C00000"/>
          <w:sz w:val="22"/>
          <w:szCs w:val="22"/>
        </w:rPr>
        <w:t>Dokument potwierdzający spełnienie wymogu musi być przedstawiony przez Wykonawcę oceny modyfikacji pojazdu</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 xml:space="preserve">Przedział musi być wyposażony w jedno pojedyncze tapicerowane siedzisko wraz z oparciem zamontowane po prawej stronie przedziału, tyłem do kierunku jazdy, na </w:t>
      </w:r>
      <w:r w:rsidRPr="00E501D5">
        <w:rPr>
          <w:rFonts w:ascii="Arial Narrow" w:hAnsi="Arial Narrow" w:cs="Arial"/>
          <w:sz w:val="22"/>
          <w:szCs w:val="22"/>
        </w:rPr>
        <w:lastRenderedPageBreak/>
        <w:t>ścianie działowej, o której mowa w pkt. 5.1.5.4.5. Siedzisko musi posiadać składane do góry siedzisko ułatwiające wejście do przedziału. Siedzisko musi gwarantować wytrzymałość na obciążenie min. 150 kg.</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Po lewej stronie przedziału, naprzeciwko foteli, o których mowa w pkt 5.1.5.4.6 musi być zamontowany składany stolik, umożliwiający pracę na fotelach. Stolik musi przylegać do lewej ściany przedziału oraz ściany działowej z przedziałem I.</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Na lewej ścianie pod sufitem, na całej długości przedziału II zamontować szafki, do przewozu dokumentów i segregatorów A4 oraz drobnych przedmiotów. Konstrukcja szafek musi uniemożliwiać wypadanie przewożonych rzeczy. Drzwi szafek muszą posiadać mechanizm samoczynnego otwierania po naciśnięciu drzwiczek i utrzymywania ich w pozycji otwartej.</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Przedział II musi być wyposażony we wspólny dodatkowy system klimatyzacji współpracujący z systemem klimatyzacji pojazdu bazowego  i działający podczas pracy silnika pojazdu. System klimatyzacji musi umożliwiać regulację temperatury i intensywności nawiewu oraz posiadać możliwość pracy w obiegu zamkniętym. Musi być wyposażony w oddzielny parownik o wydajności chłodzenia, co najmniej 6 kW i wydatku powietrza, co najmniej 450 m</w:t>
      </w:r>
      <w:r w:rsidRPr="00E501D5">
        <w:rPr>
          <w:rFonts w:ascii="Arial Narrow" w:hAnsi="Arial Narrow" w:cs="Arial"/>
          <w:sz w:val="22"/>
          <w:szCs w:val="22"/>
          <w:vertAlign w:val="superscript"/>
        </w:rPr>
        <w:t>3</w:t>
      </w:r>
      <w:r w:rsidRPr="00E501D5">
        <w:rPr>
          <w:rFonts w:ascii="Arial Narrow" w:hAnsi="Arial Narrow" w:cs="Arial"/>
          <w:sz w:val="22"/>
          <w:szCs w:val="22"/>
        </w:rPr>
        <w:t xml:space="preserve">/h. Zaciąg powietrza musi się odbywać z zewnątrz pojazdu. Niezależne sterowanie klimatyzacją musi odbywać się z przedziału I z miejsca gwarantującego łatwą obsługę przez kierowcę pojazdu. Urządzenie </w:t>
      </w:r>
      <w:r w:rsidRPr="00E501D5">
        <w:rPr>
          <w:rStyle w:val="WW8Num56z0"/>
          <w:rFonts w:ascii="Arial Narrow" w:hAnsi="Arial Narrow"/>
          <w:sz w:val="22"/>
          <w:szCs w:val="22"/>
        </w:rPr>
        <w:t xml:space="preserve">klimatyzacyjne oraz elementy instalacji klimatyzacyjnej muszą być zamontowane wewnątrz pojazdu w sposób nieograniczający jego przestrzeni użytkowej. </w:t>
      </w:r>
      <w:r w:rsidRPr="00E501D5">
        <w:rPr>
          <w:rFonts w:ascii="Arial Narrow" w:hAnsi="Arial Narrow" w:cs="Arial"/>
          <w:sz w:val="22"/>
          <w:szCs w:val="22"/>
        </w:rPr>
        <w:t>Nawiew powietrza w przedziale II musi być realizowany przez co najmniej 2 wyloty powietrza umieszczone w górnej części przedziału. Wyloty powietrza muszą posiadać funkcję ustawiania kierunku strumienia powietrza oraz ograniczenia intensywności nadmuchu. Sposób rozmieszczenia wylotów powietrza musi zapewniać równomierne schładzanie przedziału II.</w:t>
      </w:r>
      <w:r w:rsidRPr="00E501D5">
        <w:rPr>
          <w:rStyle w:val="WW8Num56z0"/>
          <w:rFonts w:ascii="Arial Narrow" w:hAnsi="Arial Narrow"/>
          <w:b/>
          <w:sz w:val="22"/>
          <w:szCs w:val="22"/>
        </w:rPr>
        <w:t xml:space="preserve"> Spełnienie wymogu musi być potwierdzone oświadczeniem Wykonawcy wystawionym na podstawie dokumentacji technicznej zastosowanego urządzenia oraz pozytywnym wynikiem oględzin dokonanych przez przedstawicieli Zamawiającego w fazie oceny projektu modyfikacji pojazdu. </w:t>
      </w:r>
      <w:r w:rsidRPr="00E501D5">
        <w:rPr>
          <w:rFonts w:ascii="Arial Narrow" w:hAnsi="Arial Narrow" w:cs="Arial"/>
          <w:b/>
          <w:sz w:val="22"/>
          <w:szCs w:val="22"/>
          <w:lang w:eastAsia="en-US"/>
        </w:rPr>
        <w:t>Dokumenty potwierdzające spełnienie wymogu muszą być przekazane Zamawiającemu przez Wykonawcę w fazie oceny projektu modyfikacji pojazdu</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Przedział</w:t>
      </w:r>
      <w:r w:rsidRPr="00E501D5">
        <w:rPr>
          <w:rFonts w:ascii="Arial Narrow" w:hAnsi="Arial Narrow" w:cs="Arial"/>
          <w:color w:val="1F497D"/>
          <w:sz w:val="22"/>
          <w:szCs w:val="22"/>
        </w:rPr>
        <w:t xml:space="preserve"> </w:t>
      </w:r>
      <w:r w:rsidRPr="00E501D5">
        <w:rPr>
          <w:rFonts w:ascii="Arial Narrow" w:hAnsi="Arial Narrow" w:cs="Arial"/>
          <w:sz w:val="22"/>
          <w:szCs w:val="22"/>
        </w:rPr>
        <w:t>II</w:t>
      </w:r>
      <w:r w:rsidRPr="00E501D5">
        <w:rPr>
          <w:rFonts w:ascii="Arial Narrow" w:hAnsi="Arial Narrow" w:cs="Arial"/>
          <w:color w:val="1F497D"/>
          <w:sz w:val="22"/>
          <w:szCs w:val="22"/>
        </w:rPr>
        <w:t xml:space="preserve"> </w:t>
      </w:r>
      <w:r w:rsidRPr="00E501D5">
        <w:rPr>
          <w:rFonts w:ascii="Arial Narrow" w:hAnsi="Arial Narrow" w:cs="Arial"/>
          <w:sz w:val="22"/>
          <w:szCs w:val="22"/>
        </w:rPr>
        <w:t>musi być wyposażony w dodatkowy niezależny od silnika układ ogrzewania wnętrza o mocy, co najmniej 3,5 kW zasilany ze zbiornika paliwa pojazdu. Układ ogrzewania musi umożliwiać regulację temperatury. Układ ogrzewania nie może być montowany na zewnątrz pojazdu. Wydech układu ogrzewania musi być umieszczony pod pojazdem z lewej strony, a jego konstrukcja musi gwarantować nie przedostawanie się spalin do wnętrza pojazdu. Zaciąg powietrza musi się odbywać z wnętrza przedziału II. W przedziale wymagane jest zamontowanie, co najmniej 2 (dwóch) wylotów ciepłego powietrza w miejscach zapewniających równomierne nagrzewanie wnętrz przedziałów. Dodatkowo należy zamontować 1 wylot ciepłego powietrza do przedziału III. Elementy zabudowy i wyposażenia elektrycznego oraz elektronicznego pojazdu muszą być zabezpieczone przed bezpośrednim oddziaływaniem ciepłego powietrza z wylotów układu ogrzewania. Musi istnieć możliwość użytkowania układu ogrzewania zarówno podczas postoju pojazdu jak również podczas jazdy pojazdu (tryb transportowy).</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W przedziale II w miejscu zapewniającym możliwość łatwej i ergonomicznej obsługi musi znajdować się elektroniczny panel sterujący wyposażony w wyświetlacz dotykowy o przekątnej co najmniej 7 cala przystosowany do pracy w temperaturze od - 25</w:t>
      </w:r>
      <w:r w:rsidRPr="00E501D5">
        <w:rPr>
          <w:rFonts w:ascii="Arial Narrow" w:hAnsi="Arial Narrow" w:cs="Arial"/>
          <w:sz w:val="22"/>
          <w:szCs w:val="22"/>
          <w:vertAlign w:val="superscript"/>
        </w:rPr>
        <w:t>o</w:t>
      </w:r>
      <w:r w:rsidRPr="00E501D5">
        <w:rPr>
          <w:rFonts w:ascii="Arial Narrow" w:hAnsi="Arial Narrow" w:cs="Arial"/>
          <w:sz w:val="22"/>
          <w:szCs w:val="22"/>
        </w:rPr>
        <w:t>C do + 50</w:t>
      </w:r>
      <w:r w:rsidRPr="00E501D5">
        <w:rPr>
          <w:rFonts w:ascii="Arial Narrow" w:hAnsi="Arial Narrow" w:cs="Arial"/>
          <w:sz w:val="22"/>
          <w:szCs w:val="22"/>
          <w:vertAlign w:val="superscript"/>
        </w:rPr>
        <w:t>o</w:t>
      </w:r>
      <w:r w:rsidRPr="00E501D5">
        <w:rPr>
          <w:rFonts w:ascii="Arial Narrow" w:hAnsi="Arial Narrow" w:cs="Arial"/>
          <w:sz w:val="22"/>
          <w:szCs w:val="22"/>
        </w:rPr>
        <w:t>C zapewniające co najmniej możliwość:</w:t>
      </w:r>
    </w:p>
    <w:p w:rsidR="00D215FE" w:rsidRPr="00E501D5" w:rsidRDefault="00D215FE" w:rsidP="00D215FE">
      <w:pPr>
        <w:pStyle w:val="Akapitzlist"/>
        <w:widowControl w:val="0"/>
        <w:autoSpaceDN w:val="0"/>
        <w:ind w:left="3119"/>
        <w:jc w:val="both"/>
        <w:rPr>
          <w:rFonts w:ascii="Arial Narrow" w:hAnsi="Arial Narrow" w:cs="Arial"/>
          <w:sz w:val="22"/>
          <w:szCs w:val="22"/>
        </w:rPr>
      </w:pPr>
      <w:r w:rsidRPr="00E501D5">
        <w:rPr>
          <w:rFonts w:ascii="Arial Narrow" w:hAnsi="Arial Narrow" w:cs="Arial"/>
          <w:sz w:val="22"/>
          <w:szCs w:val="22"/>
        </w:rPr>
        <w:t>- aktywacji, sterowania i sygnalizacji stanu działania oświetlenia wewnętrznego przedziału,</w:t>
      </w:r>
    </w:p>
    <w:p w:rsidR="00D215FE" w:rsidRPr="00E501D5" w:rsidRDefault="00D215FE" w:rsidP="00D215FE">
      <w:pPr>
        <w:pStyle w:val="Akapitzlist"/>
        <w:widowControl w:val="0"/>
        <w:autoSpaceDN w:val="0"/>
        <w:ind w:left="3119"/>
        <w:jc w:val="both"/>
        <w:rPr>
          <w:rFonts w:ascii="Arial Narrow" w:hAnsi="Arial Narrow" w:cs="Arial"/>
          <w:sz w:val="22"/>
          <w:szCs w:val="22"/>
        </w:rPr>
      </w:pPr>
      <w:r w:rsidRPr="00E501D5">
        <w:rPr>
          <w:rFonts w:ascii="Arial Narrow" w:hAnsi="Arial Narrow" w:cs="Arial"/>
          <w:sz w:val="22"/>
          <w:szCs w:val="22"/>
        </w:rPr>
        <w:t>- aktywacji, sterowania i sygnalizacji stanu działania oświetlenia zewnętrznego pojazdu,</w:t>
      </w:r>
    </w:p>
    <w:p w:rsidR="00D215FE" w:rsidRPr="00E501D5" w:rsidRDefault="00D215FE" w:rsidP="00D215FE">
      <w:pPr>
        <w:pStyle w:val="Akapitzlist"/>
        <w:widowControl w:val="0"/>
        <w:autoSpaceDN w:val="0"/>
        <w:ind w:left="3119"/>
        <w:jc w:val="both"/>
        <w:rPr>
          <w:rFonts w:ascii="Arial Narrow" w:hAnsi="Arial Narrow" w:cs="Arial"/>
          <w:sz w:val="22"/>
          <w:szCs w:val="22"/>
        </w:rPr>
      </w:pPr>
      <w:r w:rsidRPr="00E501D5">
        <w:rPr>
          <w:rFonts w:ascii="Arial Narrow" w:hAnsi="Arial Narrow" w:cs="Arial"/>
          <w:sz w:val="22"/>
          <w:szCs w:val="22"/>
        </w:rPr>
        <w:t>- obrazowania w % poziomu naładowania dodatkowych akumulatorów oraz sygnalizacji graficznej i dźwiękowej stanu niskiego poziomu naładowania,</w:t>
      </w:r>
    </w:p>
    <w:p w:rsidR="00D215FE" w:rsidRPr="00E501D5" w:rsidRDefault="00D215FE" w:rsidP="00D215FE">
      <w:pPr>
        <w:pStyle w:val="Akapitzlist"/>
        <w:widowControl w:val="0"/>
        <w:autoSpaceDN w:val="0"/>
        <w:ind w:left="3119"/>
        <w:jc w:val="both"/>
        <w:rPr>
          <w:rFonts w:ascii="Arial Narrow" w:hAnsi="Arial Narrow" w:cs="Arial"/>
          <w:sz w:val="22"/>
          <w:szCs w:val="22"/>
          <w:lang w:eastAsia="en-US"/>
        </w:rPr>
      </w:pPr>
      <w:r w:rsidRPr="00E501D5">
        <w:rPr>
          <w:rFonts w:ascii="Arial Narrow" w:hAnsi="Arial Narrow" w:cs="Arial"/>
          <w:sz w:val="22"/>
          <w:szCs w:val="22"/>
        </w:rPr>
        <w:t xml:space="preserve">- </w:t>
      </w:r>
      <w:r w:rsidRPr="00E501D5">
        <w:rPr>
          <w:rFonts w:ascii="Arial Narrow" w:hAnsi="Arial Narrow" w:cs="Arial"/>
          <w:sz w:val="22"/>
          <w:szCs w:val="22"/>
          <w:lang w:eastAsia="en-US"/>
        </w:rPr>
        <w:t>sygnalizacji prawidłowego ładowania (zasilania prądem) akumulatorów dodatkowych zarówno podczas pracy silnika oraz przy ładowaniu z wykorzystaniem ładowarki opisanej</w:t>
      </w:r>
      <w:r w:rsidRPr="00E501D5">
        <w:rPr>
          <w:rFonts w:ascii="Arial Narrow" w:hAnsi="Arial Narrow" w:cs="Arial"/>
          <w:color w:val="FF0000"/>
          <w:sz w:val="22"/>
          <w:szCs w:val="22"/>
          <w:lang w:eastAsia="en-US"/>
        </w:rPr>
        <w:t xml:space="preserve"> </w:t>
      </w:r>
      <w:r w:rsidRPr="00E501D5">
        <w:rPr>
          <w:rFonts w:ascii="Arial Narrow" w:hAnsi="Arial Narrow" w:cs="Arial"/>
          <w:sz w:val="22"/>
          <w:szCs w:val="22"/>
          <w:lang w:eastAsia="en-US"/>
        </w:rPr>
        <w:t>w pkt. 5.1.5.6.8,</w:t>
      </w:r>
    </w:p>
    <w:p w:rsidR="00D215FE" w:rsidRPr="00E501D5" w:rsidRDefault="00D215FE" w:rsidP="00D215FE">
      <w:pPr>
        <w:pStyle w:val="Akapitzlist"/>
        <w:widowControl w:val="0"/>
        <w:autoSpaceDN w:val="0"/>
        <w:ind w:left="3119"/>
        <w:jc w:val="both"/>
        <w:rPr>
          <w:rFonts w:ascii="Arial Narrow" w:hAnsi="Arial Narrow" w:cs="Arial"/>
          <w:sz w:val="22"/>
          <w:szCs w:val="22"/>
        </w:rPr>
      </w:pPr>
      <w:r w:rsidRPr="00E501D5">
        <w:rPr>
          <w:rFonts w:ascii="Arial Narrow" w:hAnsi="Arial Narrow" w:cs="Arial"/>
          <w:sz w:val="22"/>
          <w:szCs w:val="22"/>
          <w:lang w:eastAsia="en-US"/>
        </w:rPr>
        <w:lastRenderedPageBreak/>
        <w:t xml:space="preserve">- </w:t>
      </w:r>
      <w:r w:rsidRPr="00E501D5">
        <w:rPr>
          <w:rFonts w:ascii="Arial Narrow" w:hAnsi="Arial Narrow" w:cs="Arial"/>
          <w:sz w:val="22"/>
          <w:szCs w:val="22"/>
        </w:rPr>
        <w:t>wyświetlania informacji o otwartych drzwiach przesuwnych do przedziału biurowego oraz drzwiach tylnych</w:t>
      </w:r>
    </w:p>
    <w:p w:rsidR="00D215FE" w:rsidRPr="00E501D5" w:rsidRDefault="00D215FE" w:rsidP="00D215FE">
      <w:pPr>
        <w:pStyle w:val="Akapitzlist"/>
        <w:widowControl w:val="0"/>
        <w:autoSpaceDN w:val="0"/>
        <w:ind w:left="3119"/>
        <w:jc w:val="both"/>
        <w:rPr>
          <w:rFonts w:ascii="Arial Narrow" w:hAnsi="Arial Narrow"/>
          <w:sz w:val="22"/>
          <w:szCs w:val="22"/>
          <w:lang w:eastAsia="zh-CN"/>
        </w:rPr>
      </w:pPr>
      <w:r w:rsidRPr="00E501D5">
        <w:rPr>
          <w:rFonts w:ascii="Arial Narrow" w:hAnsi="Arial Narrow" w:cs="Arial"/>
          <w:sz w:val="22"/>
          <w:szCs w:val="22"/>
        </w:rPr>
        <w:t>- prezentacji temperatury wewnątrz i na zewnątrz pojazdu</w:t>
      </w:r>
      <w:r w:rsidRPr="00E501D5">
        <w:rPr>
          <w:rFonts w:ascii="Arial Narrow" w:hAnsi="Arial Narrow"/>
          <w:color w:val="FF0000"/>
          <w:sz w:val="22"/>
          <w:szCs w:val="22"/>
          <w:lang w:eastAsia="en-US"/>
        </w:rPr>
        <w:t xml:space="preserve"> </w:t>
      </w:r>
      <w:r w:rsidRPr="00E501D5">
        <w:rPr>
          <w:rFonts w:ascii="Arial Narrow" w:hAnsi="Arial Narrow" w:cs="Arial"/>
          <w:sz w:val="22"/>
          <w:szCs w:val="22"/>
          <w:lang w:eastAsia="en-US"/>
        </w:rPr>
        <w:t>oraz</w:t>
      </w:r>
      <w:r w:rsidRPr="00E501D5">
        <w:rPr>
          <w:rFonts w:ascii="Arial Narrow" w:hAnsi="Arial Narrow"/>
          <w:color w:val="FF0000"/>
          <w:sz w:val="22"/>
          <w:szCs w:val="22"/>
          <w:lang w:eastAsia="en-US"/>
        </w:rPr>
        <w:t xml:space="preserve"> </w:t>
      </w:r>
      <w:r w:rsidRPr="00E501D5">
        <w:rPr>
          <w:rFonts w:ascii="Arial Narrow" w:hAnsi="Arial Narrow" w:cs="Arial"/>
          <w:sz w:val="22"/>
          <w:szCs w:val="22"/>
        </w:rPr>
        <w:t>aktualnej daty i godziny.</w:t>
      </w:r>
    </w:p>
    <w:p w:rsidR="00D215FE" w:rsidRPr="00E501D5" w:rsidRDefault="00D215FE" w:rsidP="00D215FE">
      <w:pPr>
        <w:pStyle w:val="Akapitzlist"/>
        <w:widowControl w:val="0"/>
        <w:numPr>
          <w:ilvl w:val="4"/>
          <w:numId w:val="50"/>
        </w:numPr>
        <w:autoSpaceDN w:val="0"/>
        <w:jc w:val="both"/>
        <w:rPr>
          <w:rFonts w:ascii="Arial Narrow" w:hAnsi="Arial Narrow"/>
          <w:sz w:val="22"/>
          <w:szCs w:val="22"/>
          <w:lang w:eastAsia="zh-CN"/>
        </w:rPr>
      </w:pPr>
      <w:r w:rsidRPr="00E501D5">
        <w:rPr>
          <w:rFonts w:ascii="Arial Narrow" w:hAnsi="Arial Narrow" w:cs="Arial"/>
          <w:sz w:val="22"/>
          <w:szCs w:val="22"/>
        </w:rPr>
        <w:t>Przedział</w:t>
      </w:r>
      <w:r w:rsidRPr="00E501D5">
        <w:rPr>
          <w:rFonts w:ascii="Arial Narrow" w:hAnsi="Arial Narrow" w:cs="Arial"/>
          <w:color w:val="1F497D"/>
          <w:sz w:val="22"/>
          <w:szCs w:val="22"/>
        </w:rPr>
        <w:t xml:space="preserve"> </w:t>
      </w:r>
      <w:r w:rsidRPr="00E501D5">
        <w:rPr>
          <w:rFonts w:ascii="Arial Narrow" w:hAnsi="Arial Narrow" w:cs="Arial"/>
          <w:sz w:val="22"/>
          <w:szCs w:val="22"/>
        </w:rPr>
        <w:t>musi być wyposażony w min. 2 wieszaki służące do zawieszenia ubiorów służbowych.</w:t>
      </w:r>
    </w:p>
    <w:p w:rsidR="00D215FE" w:rsidRPr="00E501D5" w:rsidRDefault="00D215FE" w:rsidP="00D215FE">
      <w:pPr>
        <w:widowControl w:val="0"/>
        <w:autoSpaceDN w:val="0"/>
        <w:ind w:left="2126" w:firstLine="0"/>
        <w:rPr>
          <w:rFonts w:ascii="Arial Narrow" w:hAnsi="Arial Narrow" w:cs="Arial"/>
          <w:b/>
          <w:sz w:val="22"/>
          <w:szCs w:val="22"/>
          <w:lang w:eastAsia="en-US"/>
        </w:rPr>
      </w:pP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sz w:val="22"/>
          <w:szCs w:val="22"/>
          <w:lang w:eastAsia="zh-CN"/>
        </w:rPr>
        <w:t>Wymagania techniczne dla zabudowy przedziału III</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Przedział musi być szczelnie oddzielony od przedziału II pełną ścianą działową wypełnioną izolacją akustyczną i termiczną.</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Ściany boczne, sufit oraz ściana działowa muszą być pokryte blachą aluminiową lub elementami z tworzywa sztucznego. Podłoga przedziału musi być pokryta blachą aluminiową lub blachą ze stali nierdzewnej. Łączenia poszczególnych elementów muszą być wykonane w sposób gwarantujący szczelność i trwałość połączeń.</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Przedział musi być zaprojektowany i skonstruowany w sposób umożliwiający umieszczenie w nim łatwy dostęp i obsługę oraz bezpieczny przewóz rzeczy w skrzyniach i pojemnikach.</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Zabudowa przedziału III musi być wykonana z wykorzystaniem elementów modułowych systemów zabudów pojazdów i lub aluminiowych profili konstrukcyjnych przeznaczonych do wykonywania zabudów wytrzymałościowych, dedykowanych do nich elementów łączących i kompletujących oraz wypełnień z blachy aluminiowej lub blachy ze stali nierdzewnej. Sposób wykonania zabudowy przedziału musi umożliwiać dokonywanie zmian aranżacji poszczególnych jej elementów bez konieczności demontażu całej konstrukcji.</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 xml:space="preserve">Zabudowa w formie dwóch regałów umieszczonych wzdłuż po lewej i prawej ściany przedziału. Po środku przedziału wolna przestrzeń do ściany działowej, umożliwiająca dostęp do regałów. Wymiary regałów wg. poniższego schematu. Na drugim i trzecim poziomie od dołu umieszczone otwarte pojemniki wykonane z tworzywa sztucznego o wymiarach 600x400x320 mm (łącznie 4 szt.) oraz 400x300x220 mm (łącznie 8 szt.). Pojemniki zabezpieczone przed przemieszczaniem rolkami zamontowanymi na danym poziomi regału przy dolej krawędzi pojemnika. Rolka musi stanowić ułatwienie przy zdejmowaniu pojemnika z regału poprzez jego </w:t>
      </w:r>
      <w:proofErr w:type="spellStart"/>
      <w:r w:rsidRPr="00E501D5">
        <w:rPr>
          <w:rFonts w:ascii="Arial Narrow" w:hAnsi="Arial Narrow" w:cs="Arial"/>
          <w:sz w:val="22"/>
          <w:szCs w:val="22"/>
        </w:rPr>
        <w:t>uniesinie</w:t>
      </w:r>
      <w:proofErr w:type="spellEnd"/>
      <w:r w:rsidRPr="00E501D5">
        <w:rPr>
          <w:rFonts w:ascii="Arial Narrow" w:hAnsi="Arial Narrow" w:cs="Arial"/>
          <w:sz w:val="22"/>
          <w:szCs w:val="22"/>
        </w:rPr>
        <w:t xml:space="preserve"> i przetoczenie po rolkach na zewnątrz regału.  </w:t>
      </w:r>
    </w:p>
    <w:p w:rsidR="00D215FE" w:rsidRPr="00E501D5" w:rsidRDefault="00D215FE" w:rsidP="00D215FE">
      <w:pPr>
        <w:pStyle w:val="Akapitzlist"/>
        <w:widowControl w:val="0"/>
        <w:autoSpaceDN w:val="0"/>
        <w:ind w:left="2126"/>
        <w:jc w:val="both"/>
        <w:rPr>
          <w:rFonts w:ascii="Arial Narrow" w:hAnsi="Arial Narrow" w:cs="Arial"/>
          <w:sz w:val="22"/>
          <w:szCs w:val="22"/>
        </w:rPr>
      </w:pPr>
    </w:p>
    <w:p w:rsidR="00D215FE" w:rsidRPr="00E501D5" w:rsidRDefault="00D215FE" w:rsidP="00D215FE">
      <w:pPr>
        <w:pStyle w:val="Akapitzlist"/>
        <w:widowControl w:val="0"/>
        <w:autoSpaceDN w:val="0"/>
        <w:ind w:left="2126"/>
        <w:jc w:val="both"/>
        <w:rPr>
          <w:rFonts w:ascii="Arial Narrow" w:hAnsi="Arial Narrow" w:cs="Arial"/>
          <w:sz w:val="22"/>
          <w:szCs w:val="22"/>
        </w:rPr>
      </w:pPr>
      <w:r w:rsidRPr="00E501D5">
        <w:rPr>
          <w:rFonts w:ascii="Arial Narrow" w:hAnsi="Arial Narrow" w:cs="Arial"/>
          <w:noProof/>
          <w:sz w:val="22"/>
          <w:szCs w:val="22"/>
          <w:lang w:eastAsia="pl-PL"/>
        </w:rPr>
        <w:drawing>
          <wp:inline distT="0" distB="0" distL="0" distR="0">
            <wp:extent cx="6309360" cy="2415540"/>
            <wp:effectExtent l="0" t="0" r="0" b="3810"/>
            <wp:docPr id="3" name="Obraz 3" descr="reg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egał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9360" cy="2415540"/>
                    </a:xfrm>
                    <a:prstGeom prst="rect">
                      <a:avLst/>
                    </a:prstGeom>
                    <a:noFill/>
                    <a:ln>
                      <a:noFill/>
                    </a:ln>
                  </pic:spPr>
                </pic:pic>
              </a:graphicData>
            </a:graphic>
          </wp:inline>
        </w:drawing>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Półki, szafki i szuflady muszą być wyposażone w systemy mocujące (uchwyty, paski) przeznaczone do mocowania wyposażenia w taki sposób aby nie następowało jego przemieszczanie podczas jazdy pojazdu, gwałtownego ruszania i hamowania a jednocześnie gwarantowało łatwe i szybkie wyjęcie i włożenie wyposażenia przez funkcjonariuszy podczas realizacji zadań służbowych.</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Przedział musi być wyposażony w system umożliwiający utrzymanie właściwej higieny rąk przez funkcjonariuszy. W skład systemu musi wchodzić:</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 xml:space="preserve">dozownik płynu do mycia rąk (zawierający antybakteryjny żel do mycia rąk bez użycia wody, żel musi zawierać glicerynę, wyciąg z aloesu i </w:t>
      </w:r>
      <w:proofErr w:type="spellStart"/>
      <w:r w:rsidRPr="00E501D5">
        <w:rPr>
          <w:rFonts w:ascii="Arial Narrow" w:hAnsi="Arial Narrow" w:cs="Arial"/>
          <w:sz w:val="22"/>
          <w:szCs w:val="22"/>
        </w:rPr>
        <w:lastRenderedPageBreak/>
        <w:t>pantenol</w:t>
      </w:r>
      <w:proofErr w:type="spellEnd"/>
      <w:r w:rsidRPr="00E501D5">
        <w:rPr>
          <w:rFonts w:ascii="Arial Narrow" w:hAnsi="Arial Narrow" w:cs="Arial"/>
          <w:sz w:val="22"/>
          <w:szCs w:val="22"/>
        </w:rPr>
        <w:t>)</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dozownik zawierający opakowanie chusteczek higienicznych (opakowanie min. 100 sztuk chusteczek higienicznych o wymiarach min: 200x200 mm, 3-warstwowych wykonanych w 100% z celulozy),</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kosz na śmieci o pojemności min. 10 litrów. Konstrukcja dozownika do płynu musi umożliwiać „bezdotykowe” dozowanie płynu, tzn. poprzez naciśnięcie ramieniem lub łokciem. Opakowania chusteczek oraz konstrukcja dozowników chusteczek muszą umożliwiać wyciąganie chusteczek bez dotykania opakowań, dozowników.</w:t>
      </w:r>
    </w:p>
    <w:p w:rsidR="00D215FE" w:rsidRPr="00E501D5" w:rsidRDefault="00D215FE" w:rsidP="00D215FE">
      <w:pPr>
        <w:widowControl w:val="0"/>
        <w:autoSpaceDN w:val="0"/>
        <w:ind w:left="3119" w:firstLine="0"/>
        <w:rPr>
          <w:rFonts w:ascii="Arial Narrow" w:hAnsi="Arial Narrow"/>
          <w:sz w:val="22"/>
          <w:szCs w:val="22"/>
          <w:highlight w:val="yellow"/>
          <w:u w:val="single"/>
          <w:lang w:eastAsia="zh-CN"/>
        </w:rPr>
      </w:pPr>
      <w:r w:rsidRPr="00E501D5">
        <w:rPr>
          <w:rFonts w:ascii="Arial Narrow" w:hAnsi="Arial Narrow" w:cs="Arial"/>
          <w:sz w:val="22"/>
          <w:szCs w:val="22"/>
        </w:rPr>
        <w:t>Dodatkowo Wykonawca do pojazdu dostarczy: 3 opakowania płynu do mycia rąk, 3 opakowania chusteczek higienicznych, 3 opakowania worków (min. 30 worków w opakowaniu) na śmieci przeznaczonych do kosza na śmieci.</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Przedział wyposażony w umywalkę z kranem i zbiornikami na czystą i brudną wodę. Każdy zbiornik o pojemności minimum 20 l. Spływ wody do kranu grawitacyjny. Musi istnieć możliwość łatwego wyjmowania zbiorników celem uzupełnienia czystej wody jak i opróżnienia zbiornika z brudną wodą.</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instalacji elektrycznej</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Pojazd musi być wyposażony w zabudowaną instalację elektryczną o napięciu znamionowym 12V DC zasilaną z akumulatorów, o których mowa w pkt. 5.1.4.7.2</w:t>
      </w:r>
      <w:r w:rsidRPr="00E501D5">
        <w:rPr>
          <w:rFonts w:ascii="Arial Narrow" w:hAnsi="Arial Narrow" w:cs="Arial"/>
          <w:b/>
          <w:sz w:val="22"/>
          <w:szCs w:val="22"/>
        </w:rPr>
        <w:t xml:space="preserve"> </w:t>
      </w:r>
      <w:r w:rsidRPr="00E501D5">
        <w:rPr>
          <w:rFonts w:ascii="Arial Narrow" w:hAnsi="Arial Narrow" w:cs="Arial"/>
          <w:sz w:val="22"/>
          <w:szCs w:val="22"/>
        </w:rPr>
        <w:t>i w pkt. 5.1.5.6.5.</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Pojazd musi być wyposażony w niezależną zabudowaną instalację elektryczną o napięciu znamionowym 230V AC, 50Hz zasilaną z wykorzystaniem urządzeń, o których mowa w pkt. 5.1.5.6.5, 5.1.5.6.8, i w pkt. 5.1.5.6.9. lit. C</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Instalacja elektryczna pojazdu, o której mowa w pkt. 5.1.5.6.2. musi być wyposażona w odpowiednią instalację zabezpieczająca ludzi przed porażeniem oraz wszystkie urządzenia przed wzrostem napięcia.</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Alternator oraz akumulator fabryczny pojazdu bazowego, o których mowa w pkt. 5.1.4.7.2 i 5.1.4.7.3 muszą zasilać instalację pojazdu bazowego oraz podczas pracy silnika pojazdu bazowego co najmniej następujące elementy zabudowy pojazdu: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urządzenia sygnalizacji uprzywilejowania,</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urządzenia łączności radiowej,</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oświetlenie wewnętrzne przedziału I, II i III,</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oświetlenie zewnętrzne pojazdu,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gniazda 12V DC oraz gniazda USB przedziału I, II i III,</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dodatkowy niezależny od silnika układ ogrzewania wnętrza.</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Pojazd musi być wyposażony w zestaw minimum 2 bezobsługowych akumulatorów typu AGM (niezależnych od akumulatora fabrycznie zainstalowanego w pojeździe bazowym), każdy o następujących parametrach technicznych:</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napięcie znamionowe –  12 V DC,</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pojemność – min. 225 Ah,</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liczba cykli ładowania (przy rozładowaniu 60%) – min. 700,</w:t>
      </w:r>
    </w:p>
    <w:p w:rsidR="00D215FE" w:rsidRPr="00E501D5" w:rsidRDefault="00D215FE" w:rsidP="00D215FE">
      <w:pPr>
        <w:widowControl w:val="0"/>
        <w:autoSpaceDN w:val="0"/>
        <w:ind w:left="3119" w:firstLine="0"/>
        <w:rPr>
          <w:rFonts w:ascii="Arial Narrow" w:hAnsi="Arial Narrow" w:cs="Arial"/>
          <w:sz w:val="22"/>
          <w:szCs w:val="22"/>
        </w:rPr>
      </w:pPr>
      <w:r w:rsidRPr="00E501D5">
        <w:rPr>
          <w:rFonts w:ascii="Arial Narrow" w:hAnsi="Arial Narrow" w:cs="Arial"/>
          <w:sz w:val="22"/>
          <w:szCs w:val="22"/>
        </w:rPr>
        <w:t>Przy wyłączonym silniku pojazdu bazowego zestaw akumulatorów musi zasilać, wszystkie odbiorniki energii elektrycznej stanowiące zabudowę i wyposażenie pojazdu opisane w specyfikacji technicznej. System zasilania akumulatorowego musi zapewnić ciągłą pracę (przez okres co najmniej 4 godzin) dla poniższych urządzeń:</w:t>
      </w:r>
    </w:p>
    <w:p w:rsidR="00D215FE" w:rsidRPr="00E501D5" w:rsidRDefault="00D215FE" w:rsidP="00D215FE">
      <w:pPr>
        <w:widowControl w:val="0"/>
        <w:autoSpaceDN w:val="0"/>
        <w:ind w:left="3119" w:firstLine="0"/>
        <w:rPr>
          <w:rFonts w:ascii="Arial Narrow" w:hAnsi="Arial Narrow" w:cs="Arial"/>
          <w:sz w:val="22"/>
          <w:szCs w:val="22"/>
        </w:rPr>
      </w:pPr>
      <w:r w:rsidRPr="00E501D5">
        <w:rPr>
          <w:rFonts w:ascii="Arial Narrow" w:hAnsi="Arial Narrow" w:cs="Arial"/>
          <w:sz w:val="22"/>
          <w:szCs w:val="22"/>
        </w:rPr>
        <w:t>- urządzenia sygnalizacji świetlnej uprzywilejowania,</w:t>
      </w:r>
    </w:p>
    <w:p w:rsidR="00D215FE" w:rsidRPr="00E501D5" w:rsidRDefault="00D215FE" w:rsidP="00D215FE">
      <w:pPr>
        <w:widowControl w:val="0"/>
        <w:autoSpaceDN w:val="0"/>
        <w:ind w:left="3119" w:firstLine="0"/>
        <w:rPr>
          <w:rFonts w:ascii="Arial Narrow" w:hAnsi="Arial Narrow" w:cs="Arial"/>
          <w:sz w:val="22"/>
          <w:szCs w:val="22"/>
        </w:rPr>
      </w:pPr>
      <w:r w:rsidRPr="00E501D5">
        <w:rPr>
          <w:rFonts w:ascii="Arial Narrow" w:hAnsi="Arial Narrow" w:cs="Arial"/>
          <w:sz w:val="22"/>
          <w:szCs w:val="22"/>
        </w:rPr>
        <w:t>- urządzenia łączności radiowej,</w:t>
      </w:r>
    </w:p>
    <w:p w:rsidR="00D215FE" w:rsidRPr="00E501D5" w:rsidRDefault="00D215FE" w:rsidP="00D215FE">
      <w:pPr>
        <w:widowControl w:val="0"/>
        <w:autoSpaceDN w:val="0"/>
        <w:ind w:left="3119" w:firstLine="0"/>
        <w:rPr>
          <w:rFonts w:ascii="Arial Narrow" w:hAnsi="Arial Narrow" w:cs="Arial"/>
          <w:sz w:val="22"/>
          <w:szCs w:val="22"/>
        </w:rPr>
      </w:pPr>
      <w:r w:rsidRPr="00E501D5">
        <w:rPr>
          <w:rFonts w:ascii="Arial Narrow" w:hAnsi="Arial Narrow" w:cs="Arial"/>
          <w:sz w:val="22"/>
          <w:szCs w:val="22"/>
        </w:rPr>
        <w:t>- oświetlenie wewnętrzne przedziału I, II i III,</w:t>
      </w:r>
    </w:p>
    <w:p w:rsidR="00D215FE" w:rsidRPr="00E501D5" w:rsidRDefault="00D215FE" w:rsidP="00D215FE">
      <w:pPr>
        <w:widowControl w:val="0"/>
        <w:autoSpaceDN w:val="0"/>
        <w:ind w:left="3119" w:firstLine="0"/>
        <w:rPr>
          <w:rFonts w:ascii="Arial Narrow" w:hAnsi="Arial Narrow" w:cs="Arial"/>
          <w:sz w:val="22"/>
          <w:szCs w:val="22"/>
        </w:rPr>
      </w:pPr>
      <w:r w:rsidRPr="00E501D5">
        <w:rPr>
          <w:rFonts w:ascii="Arial Narrow" w:hAnsi="Arial Narrow" w:cs="Arial"/>
          <w:sz w:val="22"/>
          <w:szCs w:val="22"/>
        </w:rPr>
        <w:t>- gniazda 12V DC, gniazda 230V AC oraz gniazda USB w przedziale I, II i III,</w:t>
      </w:r>
    </w:p>
    <w:p w:rsidR="00D215FE" w:rsidRPr="00E501D5" w:rsidRDefault="00D215FE" w:rsidP="00D215FE">
      <w:pPr>
        <w:widowControl w:val="0"/>
        <w:autoSpaceDN w:val="0"/>
        <w:ind w:left="3119" w:firstLine="0"/>
        <w:rPr>
          <w:rFonts w:ascii="Arial Narrow" w:hAnsi="Arial Narrow" w:cs="Arial"/>
          <w:sz w:val="22"/>
          <w:szCs w:val="22"/>
        </w:rPr>
      </w:pPr>
      <w:r w:rsidRPr="00E501D5">
        <w:rPr>
          <w:rFonts w:ascii="Arial Narrow" w:hAnsi="Arial Narrow" w:cs="Arial"/>
          <w:sz w:val="22"/>
          <w:szCs w:val="22"/>
        </w:rPr>
        <w:t xml:space="preserve">- dodatkowy niezależny od silnika układ ogrzewania wnętrza przedziału I </w:t>
      </w:r>
      <w:proofErr w:type="spellStart"/>
      <w:r w:rsidRPr="00E501D5">
        <w:rPr>
          <w:rFonts w:ascii="Arial Narrow" w:hAnsi="Arial Narrow" w:cs="Arial"/>
          <w:sz w:val="22"/>
          <w:szCs w:val="22"/>
        </w:rPr>
        <w:t>i</w:t>
      </w:r>
      <w:proofErr w:type="spellEnd"/>
      <w:r w:rsidRPr="00E501D5">
        <w:rPr>
          <w:rFonts w:ascii="Arial Narrow" w:hAnsi="Arial Narrow" w:cs="Arial"/>
          <w:sz w:val="22"/>
          <w:szCs w:val="22"/>
        </w:rPr>
        <w:t xml:space="preserve"> II.</w:t>
      </w:r>
    </w:p>
    <w:p w:rsidR="00D215FE" w:rsidRPr="00E501D5" w:rsidRDefault="00D215FE" w:rsidP="00D215FE">
      <w:pPr>
        <w:widowControl w:val="0"/>
        <w:autoSpaceDN w:val="0"/>
        <w:ind w:left="3119" w:firstLine="0"/>
        <w:rPr>
          <w:rFonts w:ascii="Arial Narrow" w:hAnsi="Arial Narrow" w:cs="Arial"/>
          <w:sz w:val="22"/>
          <w:szCs w:val="22"/>
        </w:rPr>
      </w:pPr>
      <w:r w:rsidRPr="00E501D5">
        <w:rPr>
          <w:rFonts w:ascii="Arial Narrow" w:hAnsi="Arial Narrow" w:cs="Arial"/>
          <w:sz w:val="22"/>
          <w:szCs w:val="22"/>
        </w:rPr>
        <w:t>Zamawiający dopuszcza, aby spełnienie ww. wymogu czasu pracy odbyło się z obciążeniem (poborem) 50% mocy dla urządzeń określonych łączności, oświetlenia wnętrza oraz gniazd.</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Zestaw akumulatorów, o którym mowa w pkt. 5.1.5.6.5. musi być wyposażony w dedykowany przez producenta system nadzorujący ich pracę w czasie ładowania i rozładowywania. System ten musi współpracować z akumulatorami oraz ze zintegrowanym systemem</w:t>
      </w:r>
      <w:r w:rsidRPr="00E501D5">
        <w:rPr>
          <w:rFonts w:ascii="Arial Narrow" w:hAnsi="Arial Narrow" w:cs="Arial"/>
          <w:i/>
          <w:sz w:val="22"/>
          <w:szCs w:val="22"/>
        </w:rPr>
        <w:t xml:space="preserve"> </w:t>
      </w:r>
      <w:r w:rsidRPr="00E501D5">
        <w:rPr>
          <w:rFonts w:ascii="Arial Narrow" w:hAnsi="Arial Narrow" w:cs="Arial"/>
          <w:sz w:val="22"/>
          <w:szCs w:val="22"/>
        </w:rPr>
        <w:t xml:space="preserve">opisanym w pkt. 5.1.5.6.11 i zapewniać zabezpieczenie przed nadmiernym naładowaniem i rozładowaniem akumulatorów tak, aby </w:t>
      </w:r>
      <w:r w:rsidRPr="00E501D5">
        <w:rPr>
          <w:rFonts w:ascii="Arial Narrow" w:hAnsi="Arial Narrow" w:cs="Arial"/>
          <w:sz w:val="22"/>
          <w:szCs w:val="22"/>
        </w:rPr>
        <w:lastRenderedPageBreak/>
        <w:t>wyeliminować ryzyko uszkodzenia akumulatorów podczas eksploatacji pojazdu.</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Style w:val="WW8Num56z0"/>
          <w:rFonts w:ascii="Arial Narrow" w:hAnsi="Arial Narrow"/>
          <w:sz w:val="22"/>
          <w:szCs w:val="22"/>
        </w:rPr>
        <w:t xml:space="preserve">Podczas </w:t>
      </w:r>
      <w:r w:rsidRPr="00E501D5">
        <w:rPr>
          <w:rFonts w:ascii="Arial Narrow" w:hAnsi="Arial Narrow" w:cs="Arial"/>
          <w:sz w:val="22"/>
          <w:szCs w:val="22"/>
        </w:rPr>
        <w:t>pracy silnika pojazdu alternator pojazdu (pojazd bazowy), o którym mowa w pkt. 5.1.4.7.</w:t>
      </w:r>
      <w:r w:rsidR="00A86497">
        <w:rPr>
          <w:rFonts w:ascii="Arial Narrow" w:hAnsi="Arial Narrow" w:cs="Arial"/>
          <w:sz w:val="22"/>
          <w:szCs w:val="22"/>
        </w:rPr>
        <w:t>3</w:t>
      </w:r>
      <w:r w:rsidRPr="00E501D5">
        <w:rPr>
          <w:rFonts w:ascii="Arial Narrow" w:hAnsi="Arial Narrow" w:cs="Arial"/>
          <w:sz w:val="22"/>
          <w:szCs w:val="22"/>
        </w:rPr>
        <w:t xml:space="preserve"> musi jednocześnie</w:t>
      </w:r>
      <w:r w:rsidRPr="00E501D5">
        <w:rPr>
          <w:rFonts w:ascii="Arial Narrow" w:hAnsi="Arial Narrow" w:cs="Arial"/>
          <w:color w:val="FF0000"/>
          <w:sz w:val="22"/>
          <w:szCs w:val="22"/>
        </w:rPr>
        <w:t xml:space="preserve"> </w:t>
      </w:r>
      <w:r w:rsidRPr="00E501D5">
        <w:rPr>
          <w:rFonts w:ascii="Arial Narrow" w:hAnsi="Arial Narrow" w:cs="Arial"/>
          <w:sz w:val="22"/>
          <w:szCs w:val="22"/>
        </w:rPr>
        <w:t>ładować akumulator pojazdu bazowego oraz zestaw akumulatorów dodatkowych, o którym mowa w pkt. 5.1.5.6.5. Konstrukcja układu ładowania akumulatora dodatkowego z wykorzystaniem alternatora pojazdu musi zapewnić możliwość ładowania rozładowanego akumulatora dodatkowego prądem o natężeniu min. 90A. Warunek ten musi być spełniony także w trakcie pracy silnika na postoju z wyłączonymi światłami mijania oraz naładowanym akumulatorem bazowym. System musi być wyposażony w elementy sygnalizujące np. diody stan faktycznego ładowania akumulatorów umieszczoną w przedziale II.</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Przy wyłączonym silniku pojazdu ładowanie akumulatora pojazdu bazowego oraz zestawu akumulatorów dodatkowych, o których mowa w pkt. 5.1.5.6.5, musi odbywać się poprzez bezobsługowy automatyczny układ ładowania zasilany z zewnętrznego przyłącza opisanego w pkt. 1.5.6.13. Układ ładowania musi być oparty na zintegrowanym urządzeniu przeznaczonym do ładowania akumulatorów oraz przetwornicy napięcia z 12V DC na 230 V AC 50Hz, która w sposób ciągły musi zapewniać prąd przemienny o pełnej sinusoidzie i napięciu 230V 50Hz w gniazdkach, o których mowa w pkt</w:t>
      </w:r>
      <w:r w:rsidRPr="00E501D5">
        <w:rPr>
          <w:rFonts w:ascii="Arial Narrow" w:hAnsi="Arial Narrow" w:cs="Arial"/>
          <w:b/>
          <w:sz w:val="22"/>
          <w:szCs w:val="22"/>
        </w:rPr>
        <w:t xml:space="preserve">. </w:t>
      </w:r>
      <w:r w:rsidRPr="00E501D5">
        <w:rPr>
          <w:rFonts w:ascii="Arial Narrow" w:hAnsi="Arial Narrow" w:cs="Arial"/>
          <w:sz w:val="22"/>
          <w:szCs w:val="22"/>
        </w:rPr>
        <w:t>1.5.6.17. Urządzenie musi zabezpieczać przed uszkodzeniem urządzenia wrażliwe na spadki i wahania napięcia (laptopy, urządzenie wielofunkcyjne itp.). Układ musi jednocześnie zapewniać zasilanie wszystkich instalacji i odbiorników prądu, ponadto musi posiadać parametry dostosowane do zastosowanych akumulatorów.</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Automatyczny układ ładowania musi posiadać następujące parametry:</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prąd ładowania akumulatorów dodatkowych – min. 50A,</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napięcie wyjściowe 12V DC,</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przetwornica napięcia z 12V DC na 230V AC 50Hz o mocy znamionowej min. 3.000 VA/2.400 W, o pełnej sinusoidzie, posiadająca funkcję wspomagania zasilania zewnętrznego, polegającą na połączeniu mocy przetwornicy oraz zasilania zewnętrznego,  w celu uzyskania mocy chwilowej przekraczającej moc źródła zasilania zewnętrznego,</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spełniać standardy bezpieczeństwa min. wg. norm: EN-IEC 60335-1, EN-IEC 60335-2-29, IEC 62109-1,</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spełniać wymagania dla obudów ochronnych w klasie ochrony min. IP 20.</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 xml:space="preserve">Urządzenia określone w pkt. 5.1.5.6.5 i </w:t>
      </w:r>
      <w:r w:rsidR="00A86497">
        <w:rPr>
          <w:rFonts w:ascii="Arial Narrow" w:hAnsi="Arial Narrow" w:cs="Arial"/>
          <w:sz w:val="22"/>
          <w:szCs w:val="22"/>
        </w:rPr>
        <w:t>5.</w:t>
      </w:r>
      <w:r w:rsidRPr="00E501D5">
        <w:rPr>
          <w:rFonts w:ascii="Arial Narrow" w:hAnsi="Arial Narrow" w:cs="Arial"/>
          <w:sz w:val="22"/>
          <w:szCs w:val="22"/>
        </w:rPr>
        <w:t>1.5.6.8 muszą zostać dobrane przez Wykonawcę w taki sposób, aby gwarantowały długotrwałą i bezawaryjną współpracę pomiędzy poszczególnymi urządzeniami. Ponadto Wykonawca podczas budowy systemu musi stosować urządzenia, elementy i osprzęt zalecane przez producenta akumulatorów.</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 xml:space="preserve">Do </w:t>
      </w:r>
      <w:r w:rsidRPr="00E501D5">
        <w:rPr>
          <w:rStyle w:val="WW8Num56z0"/>
          <w:rFonts w:ascii="Arial Narrow" w:hAnsi="Arial Narrow"/>
          <w:sz w:val="22"/>
          <w:szCs w:val="22"/>
        </w:rPr>
        <w:t xml:space="preserve">akumulatorów, o których mowa w pkt. 5.1.5.6.5 wymagany jest system </w:t>
      </w:r>
      <w:r w:rsidRPr="00E501D5">
        <w:rPr>
          <w:rFonts w:ascii="Arial Narrow" w:hAnsi="Arial Narrow" w:cs="Arial"/>
          <w:sz w:val="22"/>
          <w:szCs w:val="22"/>
        </w:rPr>
        <w:t>wskazujący poziom naładowania zespołu akumulatorów w [%], sygnalizujący akustycznie i wizualnie alarm o konieczności doładowania i zapobiegający całkowitemu rozładowaniu.</w:t>
      </w:r>
    </w:p>
    <w:p w:rsidR="00D215FE" w:rsidRPr="00E501D5" w:rsidRDefault="00D215FE" w:rsidP="00D215FE">
      <w:pPr>
        <w:pStyle w:val="Akapitzlist"/>
        <w:widowControl w:val="0"/>
        <w:numPr>
          <w:ilvl w:val="4"/>
          <w:numId w:val="50"/>
        </w:numPr>
        <w:autoSpaceDN w:val="0"/>
        <w:ind w:hanging="992"/>
        <w:jc w:val="both"/>
        <w:rPr>
          <w:rStyle w:val="WW8Num56z0"/>
          <w:rFonts w:ascii="Arial Narrow" w:hAnsi="Arial Narrow" w:cs="Times New Roman"/>
          <w:sz w:val="22"/>
          <w:szCs w:val="22"/>
        </w:rPr>
      </w:pPr>
      <w:r w:rsidRPr="00E501D5">
        <w:rPr>
          <w:rFonts w:ascii="Arial Narrow" w:hAnsi="Arial Narrow" w:cs="Arial"/>
          <w:sz w:val="22"/>
          <w:szCs w:val="22"/>
        </w:rPr>
        <w:t xml:space="preserve">Przedział </w:t>
      </w:r>
      <w:r w:rsidRPr="00E501D5">
        <w:rPr>
          <w:rStyle w:val="WW8Num56z0"/>
          <w:rFonts w:ascii="Arial Narrow" w:hAnsi="Arial Narrow"/>
          <w:sz w:val="22"/>
          <w:szCs w:val="22"/>
        </w:rPr>
        <w:t>I pojazdu musi być wyposażony w wyłącznik główny zasilania odbiorników dodatkowych zabudowy i wyposażenia, zainstalowany w miejscu łatwo dostępnym dla kierującego pojazdem.</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rPr>
      </w:pPr>
      <w:r w:rsidRPr="00E501D5">
        <w:rPr>
          <w:rFonts w:ascii="Arial Narrow" w:hAnsi="Arial Narrow" w:cs="Arial"/>
          <w:sz w:val="22"/>
          <w:szCs w:val="22"/>
        </w:rPr>
        <w:t>Pojazd musi być wyposażony w zewnętrzne przyłącze 230 V AC, które musi spełniać wymagania dla obudów ochronnych w klasie min. IP 67 oraz musi być wbudowane w lewy bok nadwozia pojazdu. Przyłącze wraz z przedłużaczem opisanym</w:t>
      </w:r>
      <w:r w:rsidRPr="00E501D5">
        <w:rPr>
          <w:rFonts w:ascii="Arial Narrow" w:hAnsi="Arial Narrow" w:cs="Arial"/>
          <w:color w:val="5B9BD5"/>
          <w:sz w:val="22"/>
          <w:szCs w:val="22"/>
        </w:rPr>
        <w:t xml:space="preserve"> </w:t>
      </w:r>
      <w:r w:rsidRPr="00E501D5">
        <w:rPr>
          <w:rFonts w:ascii="Arial Narrow" w:hAnsi="Arial Narrow" w:cs="Arial"/>
          <w:sz w:val="22"/>
          <w:szCs w:val="22"/>
        </w:rPr>
        <w:t>w pkt 5.1.5.6.1</w:t>
      </w:r>
      <w:r w:rsidR="00B00F9E">
        <w:rPr>
          <w:rFonts w:ascii="Arial Narrow" w:hAnsi="Arial Narrow" w:cs="Arial"/>
          <w:sz w:val="22"/>
          <w:szCs w:val="22"/>
        </w:rPr>
        <w:t>4</w:t>
      </w:r>
      <w:r w:rsidRPr="00E501D5">
        <w:rPr>
          <w:rFonts w:ascii="Arial Narrow" w:hAnsi="Arial Narrow" w:cs="Arial"/>
          <w:sz w:val="22"/>
          <w:szCs w:val="22"/>
        </w:rPr>
        <w:t xml:space="preserve"> musi posiadać styk uziemiający. Przyłącze wraz z instalacją elektryczną pojazdu musi umożliwiać jednoczesne długotrwałe i ciągłe ładowanie akumulatorów dodatkowych opisanych w pkt 5.1.5.6.5 oraz akumulatora pojazdu bazowego poprzez  bezobsługowy, automatyczny układ ładowania. Przyłącze musi być wykonane w postaci wtyczki i nie może wpływać na  bezpieczeństwo elektryczne i mechaniczne.</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 xml:space="preserve">Pojazd musi być wyposażony w przedłużacz bębnowy lub przedłużacz na zwijadle spełniający wymagania dla obudów ochronnych w klasie min. IP 67 z kablem zasilającym (230V AC) o długości min. 25 m przystosowanym do przenoszenia prądów (z zapasem min. 20% mocy) zabezpieczających jednoczesne, długotrwałe i ciągłe </w:t>
      </w:r>
      <w:r w:rsidRPr="00E501D5">
        <w:rPr>
          <w:rFonts w:ascii="Arial Narrow" w:hAnsi="Arial Narrow" w:cs="Arial"/>
          <w:sz w:val="22"/>
          <w:szCs w:val="22"/>
        </w:rPr>
        <w:lastRenderedPageBreak/>
        <w:t>ładowanie akumulatorów dodatkowych opisanych w</w:t>
      </w:r>
      <w:r w:rsidRPr="00E501D5">
        <w:rPr>
          <w:rFonts w:ascii="Arial Narrow" w:hAnsi="Arial Narrow" w:cs="Arial"/>
          <w:color w:val="5B9BD5"/>
          <w:sz w:val="22"/>
          <w:szCs w:val="22"/>
        </w:rPr>
        <w:t xml:space="preserve"> </w:t>
      </w:r>
      <w:r w:rsidRPr="00E501D5">
        <w:rPr>
          <w:rFonts w:ascii="Arial Narrow" w:hAnsi="Arial Narrow" w:cs="Arial"/>
          <w:sz w:val="22"/>
          <w:szCs w:val="22"/>
        </w:rPr>
        <w:t>pkt 5.1.5.6.5 oraz akumulatora pojazdu bazowego</w:t>
      </w:r>
      <w:r w:rsidRPr="00E501D5">
        <w:rPr>
          <w:rFonts w:ascii="Arial Narrow" w:hAnsi="Arial Narrow" w:cs="Arial"/>
          <w:color w:val="5B9BD5"/>
          <w:sz w:val="22"/>
          <w:szCs w:val="22"/>
        </w:rPr>
        <w:t xml:space="preserve"> </w:t>
      </w:r>
      <w:r w:rsidRPr="00E501D5">
        <w:rPr>
          <w:rFonts w:ascii="Arial Narrow" w:hAnsi="Arial Narrow" w:cs="Arial"/>
          <w:sz w:val="22"/>
          <w:szCs w:val="22"/>
        </w:rPr>
        <w:t xml:space="preserve">poprzez  bezobsługowy, automatyczny układ ładowania. Konfiguracja przedłużacza musi umożliwiać jego podłączenie do zewnętrznych gniazd zasilających typu CEE oraz </w:t>
      </w:r>
      <w:proofErr w:type="spellStart"/>
      <w:r w:rsidRPr="00E501D5">
        <w:rPr>
          <w:rFonts w:ascii="Arial Narrow" w:hAnsi="Arial Narrow" w:cs="Arial"/>
          <w:sz w:val="22"/>
          <w:szCs w:val="22"/>
        </w:rPr>
        <w:t>Schuko</w:t>
      </w:r>
      <w:proofErr w:type="spellEnd"/>
      <w:r w:rsidRPr="00E501D5">
        <w:rPr>
          <w:rFonts w:ascii="Arial Narrow" w:hAnsi="Arial Narrow" w:cs="Arial"/>
          <w:sz w:val="22"/>
          <w:szCs w:val="22"/>
        </w:rPr>
        <w:t xml:space="preserve">. </w:t>
      </w:r>
    </w:p>
    <w:p w:rsidR="00D215FE" w:rsidRPr="00E501D5" w:rsidRDefault="00D215FE" w:rsidP="00D215FE">
      <w:pPr>
        <w:pStyle w:val="Akapitzlist"/>
        <w:widowControl w:val="0"/>
        <w:autoSpaceDN w:val="0"/>
        <w:ind w:left="3119"/>
        <w:jc w:val="both"/>
        <w:rPr>
          <w:rFonts w:ascii="Arial Narrow" w:hAnsi="Arial Narrow"/>
          <w:color w:val="FF0000"/>
          <w:sz w:val="22"/>
          <w:szCs w:val="22"/>
          <w:u w:val="single"/>
          <w:lang w:eastAsia="zh-CN"/>
        </w:rPr>
      </w:pPr>
      <w:r w:rsidRPr="00E501D5">
        <w:rPr>
          <w:rFonts w:ascii="Arial Narrow" w:hAnsi="Arial Narrow" w:cs="Arial"/>
          <w:color w:val="C00000"/>
          <w:sz w:val="22"/>
          <w:szCs w:val="22"/>
        </w:rPr>
        <w:t>Dokumentacja potwierdzająca spełnienie powyższych wymogów musi być przekazana Zamawiającemu przez Wykonawcę w fazie oceny projektu modyfikacji pojazdu</w:t>
      </w:r>
      <w:r w:rsidRPr="00E501D5">
        <w:rPr>
          <w:rFonts w:ascii="Arial Narrow" w:hAnsi="Arial Narrow" w:cs="Arial"/>
          <w:color w:val="FF0000"/>
          <w:sz w:val="22"/>
          <w:szCs w:val="22"/>
        </w:rPr>
        <w:t>.</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Pojazd musi posiadać zabezpieczenie uniemożliwiające rozruch silnika pojazdu bazowego przy podłączonym zasilaniu zewnętrznym 230 V AC lub przy wysuniętym agregacie prądotwórczym.</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Pojazd musi być wyposażony w zamontowaną w przedziale III stację zasilania opisaną w pkt. 5.1.5.7.2.</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Poszczególne przedziały muszą być wyposażone w minimum:</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b/>
          <w:sz w:val="22"/>
          <w:szCs w:val="22"/>
        </w:rPr>
        <w:t xml:space="preserve">przedział I </w:t>
      </w:r>
      <w:r w:rsidRPr="00E501D5">
        <w:rPr>
          <w:rFonts w:ascii="Arial Narrow" w:hAnsi="Arial Narrow" w:cs="Arial"/>
          <w:sz w:val="22"/>
          <w:szCs w:val="22"/>
        </w:rPr>
        <w:t>– gniazdo zapalniczki z zaślepkami 12V DC, zamontowane w miejscu łatwo dostępnym dla kierowcy i dysponenta, zasilane bez względu na położenie włącznika zapłonu, każde o prądzie obciążenia min. 10 A oraz dwa gniazda USB, każde o prądzie obciążenia min. 2A,</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b/>
          <w:sz w:val="22"/>
          <w:szCs w:val="22"/>
        </w:rPr>
        <w:t>przedział II</w:t>
      </w:r>
      <w:r w:rsidRPr="00E501D5">
        <w:rPr>
          <w:rFonts w:ascii="Arial Narrow" w:hAnsi="Arial Narrow" w:cs="Arial"/>
          <w:sz w:val="22"/>
          <w:szCs w:val="22"/>
        </w:rPr>
        <w:t xml:space="preserve"> – cztery gniazda 230V AC o stopniu ochrony min. IP 44 wraz z instalacją elektryczną (cała instalacja oraz gniazda muszą być wyposażone w uziemienie oraz zabezpieczenie wyłącznikiem różnicowo-prądowym) oraz dwa gniazda z zaślepkami 12V DC o prądzie obciążenia min. 10 A każde, zasilane z instalacji elektrycznej przedziału II oraz cztery gniazda USB, każde o prądzie obciążenia min. 2A;</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b/>
          <w:sz w:val="22"/>
          <w:szCs w:val="22"/>
        </w:rPr>
        <w:t>przedział III</w:t>
      </w:r>
      <w:r w:rsidRPr="00E501D5">
        <w:rPr>
          <w:rFonts w:ascii="Arial Narrow" w:hAnsi="Arial Narrow" w:cs="Arial"/>
          <w:sz w:val="22"/>
          <w:szCs w:val="22"/>
        </w:rPr>
        <w:t xml:space="preserve"> – dwa gniazda 230V AC o stopniu ochrony min. IP 44 wraz z instalacją elektryczną (cała instalacja oraz gniazda muszą być wyposażone w uziemienie oraz zabezpieczenie wyłącznikiem różnicowo-prądowym), dwa gniazda z zaślepkami 12V DC o prądzie obciążenia min. 10 A każde.</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Pojazd musi być wyposażony w oświetlenie zewnętrzne o świetle rozproszonym barwy białej składające się z 6 lamp LED, co najmniej 1000 lm każda. Lampy muszą być umieszczone po dwie z prawej i lewej strony oraz z tyłu nadwozia. Lampy muszą zapewniać równomierne oświetlenie przestrzeni wokół pojazdu. Miejsce zamontowania lamp musi zapewniać brak ich kolizji z innymi elementami pojazdu oraz nie ograniczać widoczności sygnalizacji uprzywilejowania. Sterowanie działaniem lamp musi być realizowane z przedziału I oraz z przedziału II. Lampy muszą posiadać klasę szczelności co najmniej IP 66, nie mogą wystawać poza obrys pojazdu więcej niż 50 mm i muszą być zintegrowane z nadwoziem pojazdu w sposób uniemożliwiający przedostawanie się wody do środka pojazdu.</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Przedział I musi być wyposażony w dodatkowe oświetlenie LED o napięciu znamionowym 12V (min. 2 punkty świetlne, o mocy strumienia świetlnego min. 250 lm każdy) o ciepłej barwie światła max. 3 500 K. Miejsce umocowania źródeł światła musi zapewniać kierowcy i dysponentowi możliwość czytania, sporządzania dokumentacji itp. Włączenie i wyłączenie oświetlenia przedziału I musi się odbywać za pośrednictwem przełączników sterujących znajdujących się w przedziale I w miejscu umożliwiającym ich obsługę przez kierowcę i dysponenta.</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Na suficie w przedziale II musi być umieszczone oświetlenie LED o napięciu znamionowym 12V (min. 4 punkty świetlne, o mocy strumienia świetlnego min. 900 lm każdy) o ciepłej barwie światła max. 3 500 K. Miejsca montażu oświetlenia muszą zapewniać równomierne oświetlenie przedziału. Włączenie i wyłączenie lamp oświetlenia przedziału II musi się odbywać za pośrednictwem urządzenia, o którym mowa w pkt 5.1.5.6.18. Musi ponadto istnieć możliwość wyłączenia oświetlenia przedziału przez kierowcę wyłącznikiem, o którym mowa w pkt 5.1.5.3.</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Przedział II musi być wyposażony w dodatkowe oświetlenie LED o napięciu znamionowym 12V tzw. „oświetlenie nocne” (min. 2 punkty świetlne) rozmieszczone równomiernie w przedziale i uruchamiane automatycznie po otwarciu drzwi przedziału z możliwością dezaktywacji tej funkcji. Zamawiający dopuszcza możliwość zintegrowania oświetlenia z oprawami oświetlenia, o którym mowa w pkt 5.1.5.6.2</w:t>
      </w:r>
      <w:r w:rsidR="009F5F04">
        <w:rPr>
          <w:rFonts w:ascii="Arial Narrow" w:hAnsi="Arial Narrow" w:cs="Arial"/>
          <w:sz w:val="22"/>
          <w:szCs w:val="22"/>
        </w:rPr>
        <w:t>0</w:t>
      </w:r>
      <w:r w:rsidRPr="00E501D5">
        <w:rPr>
          <w:rFonts w:ascii="Arial Narrow" w:hAnsi="Arial Narrow" w:cs="Arial"/>
          <w:sz w:val="22"/>
          <w:szCs w:val="22"/>
        </w:rPr>
        <w:t>.</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 xml:space="preserve">Przedział III musi być wyposażony system oświetlenia wykonany w technologii LED </w:t>
      </w:r>
      <w:r w:rsidRPr="00E501D5">
        <w:rPr>
          <w:rFonts w:ascii="Arial Narrow" w:hAnsi="Arial Narrow" w:cs="Arial"/>
          <w:sz w:val="22"/>
          <w:szCs w:val="22"/>
        </w:rPr>
        <w:lastRenderedPageBreak/>
        <w:t>uruchamiany włącznikiem umieszczonym w przedziale III przy drzwiach zewnętrznych tyłu nadwozia.</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 xml:space="preserve">Przedział II musi posiadać okablowanie zabudowanej wewnętrznej instalacji elektrycznej, umożliwiające jednoczesną komunikację i współpracę laptopów z urządzeniem wielofunkcyjnym (zabudowane przewody ze złączami typu RJ45, </w:t>
      </w:r>
      <w:r w:rsidRPr="00E501D5">
        <w:rPr>
          <w:rFonts w:ascii="Arial Narrow" w:hAnsi="Arial Narrow" w:cs="Arial"/>
          <w:color w:val="000000"/>
          <w:sz w:val="22"/>
          <w:szCs w:val="22"/>
        </w:rPr>
        <w:t>umożliwiające jednoczesne korzystanie z urządzenia przez dwa laptopy.</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Zamknięcie drzwi pojazdu z wykorzystaniem pilotów centralnego zamka musi powodować automatyczne wyłączenie oświetlenia wewnętrznego pojazdu opisanego w pkt. 5.1.5.6.19 – 5.1.5.6.22.</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Zestaw akumulatorów, o którym mowa w pkt. 5.1.5.6.5 musi posiadać dedykowany wyłącznik awaryjny, który w sposób mechaniczny odłączy zasilanie w przypadku wypadku lub pożaru pojazdu. Wyłącznik musi być umieszczony w pobliżu akumulatorów (w przedziale II), w miejscu łatwo dostępnym dla obsługi pojazdu, ponadto musi być stosownie oznaczony i zabezpieczony przed przypadkowym użyciem.</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rPr>
        <w:t>Wymagania</w:t>
      </w:r>
      <w:r w:rsidRPr="00E501D5">
        <w:rPr>
          <w:rFonts w:ascii="Arial Narrow" w:hAnsi="Arial Narrow" w:cs="Arial"/>
          <w:b/>
          <w:sz w:val="22"/>
          <w:szCs w:val="22"/>
        </w:rPr>
        <w:t xml:space="preserve"> </w:t>
      </w:r>
      <w:r w:rsidRPr="00E501D5">
        <w:rPr>
          <w:rFonts w:ascii="Arial Narrow" w:hAnsi="Arial Narrow" w:cs="Arial"/>
          <w:sz w:val="22"/>
          <w:szCs w:val="22"/>
        </w:rPr>
        <w:t>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być wykonany dla dwóch różnych sposobów eksploatacji pojazdu: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 xml:space="preserve">pracujący silnik pojazdu – zasilanie i ładowanie z alternatora </w:t>
      </w:r>
      <w:r w:rsidR="006E5D18">
        <w:rPr>
          <w:rFonts w:ascii="Arial Narrow" w:hAnsi="Arial Narrow" w:cs="Arial"/>
          <w:sz w:val="22"/>
          <w:szCs w:val="22"/>
        </w:rPr>
        <w:br/>
      </w:r>
      <w:r w:rsidRPr="00E501D5">
        <w:rPr>
          <w:rFonts w:ascii="Arial Narrow" w:hAnsi="Arial Narrow" w:cs="Arial"/>
          <w:sz w:val="22"/>
          <w:szCs w:val="22"/>
        </w:rPr>
        <w:t>i akumulatora fabrycznego, odbiorniki prądu określone w pkt. 5.1.5.6.4</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wyłączony silnik pojazdu – zasilanie i ładowanie z akumulatorów określonych w pkt. 5.1.5.6.5, odbiorniki prądu określone w pkt. 5.1.5.6.</w:t>
      </w:r>
      <w:r w:rsidR="006E5D18">
        <w:rPr>
          <w:rFonts w:ascii="Arial Narrow" w:hAnsi="Arial Narrow" w:cs="Arial"/>
          <w:sz w:val="22"/>
          <w:szCs w:val="22"/>
        </w:rPr>
        <w:t>4</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rPr>
        <w:t>podłączone przyłącze zewnętrzne – ładowanie akumulatorów określonych w pkt. 5.1.4.7.2 i 5.1.5.6.5</w:t>
      </w:r>
    </w:p>
    <w:p w:rsidR="00D215FE" w:rsidRPr="00E501D5" w:rsidRDefault="00D215FE" w:rsidP="00D215FE">
      <w:pPr>
        <w:widowControl w:val="0"/>
        <w:autoSpaceDN w:val="0"/>
        <w:ind w:left="3119" w:firstLine="0"/>
        <w:rPr>
          <w:rFonts w:ascii="Arial Narrow" w:hAnsi="Arial Narrow"/>
          <w:sz w:val="22"/>
          <w:szCs w:val="22"/>
          <w:u w:val="single"/>
          <w:lang w:eastAsia="zh-CN"/>
        </w:rPr>
      </w:pPr>
      <w:r w:rsidRPr="00E501D5">
        <w:rPr>
          <w:rFonts w:ascii="Arial Narrow" w:hAnsi="Arial Narrow" w:cs="Arial"/>
          <w:sz w:val="22"/>
          <w:szCs w:val="22"/>
        </w:rPr>
        <w:t xml:space="preserve">Bilans musi uwzględniać straty związane z zasilaniem pojazdu bazowego </w:t>
      </w:r>
      <w:r w:rsidR="006E5D18">
        <w:rPr>
          <w:rFonts w:ascii="Arial Narrow" w:hAnsi="Arial Narrow" w:cs="Arial"/>
          <w:sz w:val="22"/>
          <w:szCs w:val="22"/>
        </w:rPr>
        <w:br/>
      </w:r>
      <w:r w:rsidRPr="00E501D5">
        <w:rPr>
          <w:rFonts w:ascii="Arial Narrow" w:hAnsi="Arial Narrow" w:cs="Arial"/>
          <w:sz w:val="22"/>
          <w:szCs w:val="22"/>
        </w:rPr>
        <w:t xml:space="preserve">i ładowaniem akumulatorów. Do ww. bilansu Wykonawca musi dostarczyć opisy techniczne (w tym dane techniczne), schematy oraz dokumentację zdjęciową całej instalacji elektrycznej oraz wszystkich zastosowanych przez Wykonawcę urządzeń oraz podzespołów. Ponadto Wykonawca do bilansu dołączy oświadczenie wystawione przez producenta/importera pojazdu bazowego potwierdzające spełnienie wymogów w zakresie najwyższej pojemności akumulatora oraz najwyższej mocy alternatora, o których mowa w pkt. 5.1.4.7.2 i 5.1.4.7.3 oraz zawierające wartość zapotrzebowania pojazdu bazowego na energię elektryczną (napięcie, natężenie prądu i moc). </w:t>
      </w:r>
      <w:r w:rsidRPr="00E501D5">
        <w:rPr>
          <w:rFonts w:ascii="Arial Narrow" w:hAnsi="Arial Narrow" w:cs="Arial"/>
          <w:b/>
          <w:sz w:val="22"/>
          <w:szCs w:val="22"/>
        </w:rPr>
        <w:t>Dokumentację potwierdzająca spełnienie powyższego wymogu Wykonawca musi przedstawić Zamawiającemu w fazie oceny projektu modyfikacji pojazdu.</w:t>
      </w:r>
    </w:p>
    <w:p w:rsidR="00D215FE" w:rsidRPr="00E501D5" w:rsidRDefault="00D215FE" w:rsidP="00D215FE">
      <w:pPr>
        <w:pStyle w:val="Akapitzlist"/>
        <w:widowControl w:val="0"/>
        <w:autoSpaceDN w:val="0"/>
        <w:ind w:left="3119"/>
        <w:jc w:val="both"/>
        <w:rPr>
          <w:rFonts w:ascii="Arial Narrow" w:hAnsi="Arial Narrow" w:cs="Arial"/>
          <w:sz w:val="22"/>
          <w:szCs w:val="22"/>
          <w:lang w:eastAsia="zh-CN"/>
        </w:rPr>
      </w:pPr>
    </w:p>
    <w:p w:rsidR="00D215FE" w:rsidRPr="00E501D5" w:rsidRDefault="00D215FE" w:rsidP="00D215FE">
      <w:pPr>
        <w:pStyle w:val="Akapitzlist"/>
        <w:widowControl w:val="0"/>
        <w:autoSpaceDN w:val="0"/>
        <w:ind w:left="3119"/>
        <w:jc w:val="both"/>
        <w:rPr>
          <w:rFonts w:ascii="Arial Narrow" w:hAnsi="Arial Narrow" w:cs="Arial"/>
          <w:color w:val="C00000"/>
          <w:sz w:val="22"/>
          <w:szCs w:val="22"/>
          <w:lang w:eastAsia="zh-CN"/>
        </w:rPr>
      </w:pPr>
      <w:r w:rsidRPr="00E501D5">
        <w:rPr>
          <w:rFonts w:ascii="Arial Narrow" w:hAnsi="Arial Narrow" w:cs="Arial"/>
          <w:color w:val="C00000"/>
          <w:sz w:val="22"/>
          <w:szCs w:val="22"/>
          <w:lang w:eastAsia="zh-CN"/>
        </w:rPr>
        <w:t>Spełnienie wymagań określonych pkt. 5.1.5.6, o ile nie zostały szczegółowo opisane w poszczególnych punktach, muszą być potwierdzone oświadczeniem Wykonawcy oraz pozytywnym wynikiem oględzin dokonanych przez przedstawicieli Zamawiającego w fazie oceny projektu modyfikacji pojazdu.</w:t>
      </w:r>
    </w:p>
    <w:p w:rsidR="00D215FE" w:rsidRPr="00E501D5" w:rsidRDefault="00D215FE" w:rsidP="00D215FE">
      <w:pPr>
        <w:pStyle w:val="Akapitzlist"/>
        <w:widowControl w:val="0"/>
        <w:autoSpaceDN w:val="0"/>
        <w:ind w:left="3119"/>
        <w:jc w:val="both"/>
        <w:rPr>
          <w:rFonts w:ascii="Arial Narrow" w:hAnsi="Arial Narrow" w:cs="Arial"/>
          <w:color w:val="C00000"/>
          <w:sz w:val="22"/>
          <w:szCs w:val="22"/>
          <w:lang w:eastAsia="zh-CN"/>
        </w:rPr>
      </w:pPr>
      <w:r w:rsidRPr="00E501D5">
        <w:rPr>
          <w:rFonts w:ascii="Arial Narrow" w:eastAsia="Calibri" w:hAnsi="Arial Narrow" w:cs="Arial"/>
          <w:color w:val="C00000"/>
          <w:sz w:val="22"/>
          <w:szCs w:val="22"/>
          <w:lang w:eastAsia="en-US"/>
        </w:rPr>
        <w:t>Dokument potwierdzający spełnienie wymogu musi być przekazany Zamawiającemu przez Wykonawcę w fazie oceny projektu modyfikacji pojazdu.</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lang w:eastAsia="zh-CN"/>
        </w:rPr>
      </w:pPr>
      <w:r w:rsidRPr="00E501D5">
        <w:rPr>
          <w:rFonts w:ascii="Arial Narrow" w:hAnsi="Arial Narrow" w:cs="Arial"/>
          <w:bCs/>
          <w:sz w:val="22"/>
          <w:szCs w:val="22"/>
          <w:lang w:eastAsia="zh-CN"/>
        </w:rPr>
        <w:t xml:space="preserve">Wymagania dla wyposażenia pojazdu. </w:t>
      </w:r>
    </w:p>
    <w:p w:rsidR="00D215FE" w:rsidRPr="00E501D5" w:rsidRDefault="00D215FE" w:rsidP="00D215FE">
      <w:pPr>
        <w:pStyle w:val="Akapitzlist"/>
        <w:widowControl w:val="0"/>
        <w:autoSpaceDN w:val="0"/>
        <w:ind w:left="2127"/>
        <w:jc w:val="both"/>
        <w:rPr>
          <w:rFonts w:ascii="Arial Narrow" w:hAnsi="Arial Narrow"/>
          <w:sz w:val="22"/>
          <w:szCs w:val="22"/>
          <w:u w:val="single"/>
          <w:lang w:eastAsia="zh-CN"/>
        </w:rPr>
      </w:pPr>
      <w:r w:rsidRPr="00E501D5">
        <w:rPr>
          <w:rFonts w:ascii="Arial Narrow" w:hAnsi="Arial Narrow" w:cs="Arial"/>
          <w:sz w:val="22"/>
          <w:szCs w:val="22"/>
          <w:lang w:eastAsia="zh-CN"/>
        </w:rPr>
        <w:t>W skład wyposażenia pojazdu wchodzi:</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Gaśnica proszkowa typu samochodowego o masie środka gaśniczego minimum </w:t>
      </w:r>
      <w:r w:rsidRPr="00E501D5">
        <w:rPr>
          <w:rFonts w:ascii="Arial Narrow" w:hAnsi="Arial Narrow" w:cs="Arial"/>
          <w:sz w:val="22"/>
          <w:szCs w:val="22"/>
          <w:lang w:eastAsia="zh-CN"/>
        </w:rPr>
        <w:br/>
        <w:t>2 kg posiadająca odpowiedni certyfikat CNBOP.</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Przenośna stacja zasilania o parametrach i wyposażeniu: </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rodzaj akumulatora </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xml:space="preserve">- </w:t>
      </w:r>
      <w:proofErr w:type="spellStart"/>
      <w:r w:rsidRPr="00E501D5">
        <w:rPr>
          <w:rFonts w:ascii="Arial Narrow" w:hAnsi="Arial Narrow" w:cs="Arial"/>
          <w:sz w:val="22"/>
          <w:szCs w:val="22"/>
          <w:lang w:eastAsia="zh-CN"/>
        </w:rPr>
        <w:t>litowo</w:t>
      </w:r>
      <w:proofErr w:type="spellEnd"/>
      <w:r w:rsidRPr="00E501D5">
        <w:rPr>
          <w:rFonts w:ascii="Arial Narrow" w:hAnsi="Arial Narrow" w:cs="Arial"/>
          <w:sz w:val="22"/>
          <w:szCs w:val="22"/>
          <w:lang w:eastAsia="zh-CN"/>
        </w:rPr>
        <w:t xml:space="preserve"> - jonowy,</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pojemność akumulatora </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xml:space="preserve">- minimum 2000 </w:t>
      </w:r>
      <w:proofErr w:type="spellStart"/>
      <w:r w:rsidRPr="00E501D5">
        <w:rPr>
          <w:rFonts w:ascii="Arial Narrow" w:hAnsi="Arial Narrow" w:cs="Arial"/>
          <w:sz w:val="22"/>
          <w:szCs w:val="22"/>
          <w:lang w:eastAsia="zh-CN"/>
        </w:rPr>
        <w:t>Wh</w:t>
      </w:r>
      <w:proofErr w:type="spellEnd"/>
      <w:r w:rsidRPr="00E501D5">
        <w:rPr>
          <w:rFonts w:ascii="Arial Narrow" w:hAnsi="Arial Narrow" w:cs="Arial"/>
          <w:sz w:val="22"/>
          <w:szCs w:val="22"/>
          <w:lang w:eastAsia="zh-CN"/>
        </w:rPr>
        <w:t xml:space="preserve"> </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moc wyjściowa </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minimum 2000 W,</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moc wyjściowa szczytowa</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minimum 4000 W,</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wyjście USB-A (min. 12W)</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minimum 2 szt.,</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wyjście USB-C (min. 60W)</w:t>
      </w:r>
      <w:r w:rsidRPr="00E501D5">
        <w:rPr>
          <w:rFonts w:ascii="Arial Narrow" w:hAnsi="Arial Narrow" w:cs="Arial"/>
          <w:sz w:val="22"/>
          <w:szCs w:val="22"/>
          <w:lang w:eastAsia="zh-CN"/>
        </w:rPr>
        <w:tab/>
      </w:r>
      <w:r w:rsidRPr="00E501D5">
        <w:rPr>
          <w:rFonts w:ascii="Arial Narrow" w:hAnsi="Arial Narrow" w:cs="Arial"/>
          <w:sz w:val="22"/>
          <w:szCs w:val="22"/>
          <w:lang w:eastAsia="zh-CN"/>
        </w:rPr>
        <w:tab/>
        <w:t>- minimum 2 szt.,</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wyjście AC 230 V</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minimum 4 szt.,</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lastRenderedPageBreak/>
        <w:t>wyjście 12V (zapalniczka)</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minimum 1 szt.,</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maksymalna masa</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- 25 kg,</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temperatura pracy</w:t>
      </w:r>
      <w:r w:rsidRPr="00E501D5">
        <w:rPr>
          <w:rFonts w:ascii="Arial Narrow" w:eastAsia="Arial Narrow" w:hAnsi="Arial Narrow" w:cs="Arial Narrow"/>
          <w:sz w:val="22"/>
          <w:szCs w:val="22"/>
          <w:lang w:eastAsia="zh-CN"/>
        </w:rPr>
        <w:t xml:space="preserve"> </w:t>
      </w:r>
      <w:r w:rsidRPr="00E501D5">
        <w:rPr>
          <w:rFonts w:ascii="Arial Narrow" w:eastAsia="Arial Narrow" w:hAnsi="Arial Narrow" w:cs="Arial Narrow"/>
          <w:sz w:val="22"/>
          <w:szCs w:val="22"/>
          <w:lang w:eastAsia="zh-CN"/>
        </w:rPr>
        <w:tab/>
      </w:r>
      <w:r w:rsidRPr="00E501D5">
        <w:rPr>
          <w:rFonts w:ascii="Arial Narrow" w:eastAsia="Arial Narrow" w:hAnsi="Arial Narrow" w:cs="Arial Narrow"/>
          <w:sz w:val="22"/>
          <w:szCs w:val="22"/>
          <w:lang w:eastAsia="zh-CN"/>
        </w:rPr>
        <w:tab/>
      </w:r>
      <w:r w:rsidRPr="00E501D5">
        <w:rPr>
          <w:rFonts w:ascii="Arial Narrow" w:eastAsia="Arial Narrow" w:hAnsi="Arial Narrow" w:cs="Arial Narrow"/>
          <w:sz w:val="22"/>
          <w:szCs w:val="22"/>
          <w:lang w:eastAsia="zh-CN"/>
        </w:rPr>
        <w:tab/>
        <w:t xml:space="preserve">- </w:t>
      </w:r>
      <w:r w:rsidRPr="00E501D5">
        <w:rPr>
          <w:rFonts w:ascii="Arial Narrow" w:hAnsi="Arial Narrow" w:cs="Arial"/>
          <w:sz w:val="22"/>
          <w:szCs w:val="22"/>
          <w:lang w:eastAsia="zh-CN"/>
        </w:rPr>
        <w:t>od -20ºC do + 50ºC,</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wyświetlacz wskazujący parametry urządzenia i tryby pracy,</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kabel ładowania AC 230V </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- 1 szt.,</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kabel ładowania 12 V </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- 1 szt.,</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torba/pokrowiec</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- 1 szt.</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Apteczka samochodowa (wraz ze spisem wyposażenia)</w:t>
      </w:r>
      <w:r w:rsidRPr="00E501D5">
        <w:rPr>
          <w:rFonts w:ascii="Arial Narrow" w:hAnsi="Arial Narrow" w:cs="Arial"/>
          <w:sz w:val="22"/>
          <w:szCs w:val="22"/>
        </w:rPr>
        <w:t xml:space="preserve">,w którego skład wchodzi, </w:t>
      </w:r>
      <w:r w:rsidRPr="00E501D5">
        <w:rPr>
          <w:rFonts w:ascii="Arial Narrow" w:hAnsi="Arial Narrow" w:cs="Arial"/>
          <w:sz w:val="22"/>
          <w:szCs w:val="22"/>
        </w:rPr>
        <w:br/>
        <w:t>co najmniej:</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opatrunek indywidualny wodoszczelny typu W duży </w:t>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rękawiczki nitrylowe</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xml:space="preserve">   </w:t>
      </w:r>
      <w:r w:rsidRPr="00E501D5">
        <w:rPr>
          <w:rFonts w:ascii="Arial Narrow" w:hAnsi="Arial Narrow" w:cs="Arial"/>
          <w:sz w:val="22"/>
          <w:szCs w:val="22"/>
          <w:lang w:eastAsia="zh-CN"/>
        </w:rPr>
        <w:tab/>
        <w:t xml:space="preserve">- 10 par, </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maska do sztucznego oddychania POCKET MASK  </w:t>
      </w:r>
      <w:r w:rsidRPr="00E501D5">
        <w:rPr>
          <w:rFonts w:ascii="Arial Narrow" w:hAnsi="Arial Narrow" w:cs="Arial"/>
          <w:sz w:val="22"/>
          <w:szCs w:val="22"/>
          <w:lang w:eastAsia="zh-CN"/>
        </w:rPr>
        <w:tab/>
      </w:r>
      <w:r w:rsidRPr="00E501D5">
        <w:rPr>
          <w:rFonts w:ascii="Arial Narrow" w:hAnsi="Arial Narrow" w:cs="Arial"/>
          <w:sz w:val="22"/>
          <w:szCs w:val="22"/>
          <w:lang w:eastAsia="zh-CN"/>
        </w:rPr>
        <w:tab/>
        <w:t xml:space="preserve">- 1 szt., </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kompresy z gazy jałowe 9 cm x 9 cm</w:t>
      </w:r>
      <w:r w:rsidRPr="00E501D5">
        <w:rPr>
          <w:rFonts w:ascii="Arial Narrow" w:hAnsi="Arial Narrow" w:cs="Arial"/>
          <w:sz w:val="22"/>
          <w:szCs w:val="22"/>
          <w:lang w:eastAsia="zh-CN"/>
        </w:rPr>
        <w:tab/>
        <w:t xml:space="preserve">     </w:t>
      </w:r>
      <w:r w:rsidRPr="00E501D5">
        <w:rPr>
          <w:rFonts w:ascii="Arial Narrow" w:hAnsi="Arial Narrow" w:cs="Arial"/>
          <w:sz w:val="22"/>
          <w:szCs w:val="22"/>
          <w:lang w:eastAsia="zh-CN"/>
        </w:rPr>
        <w:tab/>
        <w:t>- 5 op. po 15 szt.</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gaza opatrunkowa jałowa 1/2 m</w:t>
      </w:r>
      <w:r w:rsidRPr="00E501D5">
        <w:rPr>
          <w:rFonts w:ascii="Arial Narrow" w:hAnsi="Arial Narrow" w:cs="Arial"/>
          <w:sz w:val="22"/>
          <w:szCs w:val="22"/>
          <w:vertAlign w:val="superscript"/>
          <w:lang w:eastAsia="zh-CN"/>
        </w:rPr>
        <w:t>2</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gaza opatrunkowa jałowa 1 m</w:t>
      </w:r>
      <w:r w:rsidRPr="00E501D5">
        <w:rPr>
          <w:rFonts w:ascii="Arial Narrow" w:hAnsi="Arial Narrow" w:cs="Arial"/>
          <w:sz w:val="22"/>
          <w:szCs w:val="22"/>
          <w:vertAlign w:val="superscript"/>
          <w:lang w:eastAsia="zh-CN"/>
        </w:rPr>
        <w:t>2</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bandaż uciskowy niejałowy z zapinką 10 cm x 5 m</w:t>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bandaż podtrzymujący niejałowy 10 cm x 4 m</w:t>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plaster tkaninowy z opatrunkiem do cięcia 8 cm x 1 m</w:t>
      </w:r>
      <w:r w:rsidRPr="00E501D5">
        <w:rPr>
          <w:rFonts w:ascii="Arial Narrow" w:hAnsi="Arial Narrow" w:cs="Arial"/>
          <w:sz w:val="22"/>
          <w:szCs w:val="22"/>
          <w:lang w:eastAsia="zh-CN"/>
        </w:rPr>
        <w:tab/>
        <w:t>- 1 op.,</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przylepiec tkaninowy na szpulce 2,5 cm x 5 m</w:t>
      </w:r>
      <w:r w:rsidRPr="00E501D5">
        <w:rPr>
          <w:rFonts w:ascii="Arial Narrow" w:hAnsi="Arial Narrow" w:cs="Arial"/>
          <w:sz w:val="22"/>
          <w:szCs w:val="22"/>
          <w:lang w:eastAsia="zh-CN"/>
        </w:rPr>
        <w:tab/>
      </w:r>
      <w:r w:rsidRPr="00E501D5">
        <w:rPr>
          <w:rFonts w:ascii="Arial Narrow" w:hAnsi="Arial Narrow" w:cs="Arial"/>
          <w:sz w:val="22"/>
          <w:szCs w:val="22"/>
          <w:lang w:eastAsia="zh-CN"/>
        </w:rPr>
        <w:tab/>
        <w:t>- 1 op.,</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elastyczna siatka opatrunkowa 6 cm x 1m</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- 1 szt.,</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opatrunek hydrożelowy 10 cm x 10 cm</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opatrunek hydrożelowy 20 cm x 20 cm</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r w:rsidRPr="00E501D5">
        <w:rPr>
          <w:rFonts w:ascii="Arial Narrow" w:eastAsia="MS Mincho" w:hAnsi="Arial Narrow" w:cs="Arial"/>
          <w:sz w:val="22"/>
          <w:szCs w:val="22"/>
          <w:lang w:eastAsia="ja-JP"/>
        </w:rPr>
        <w:t xml:space="preserve"> </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eastAsia="MS Mincho" w:hAnsi="Arial Narrow" w:cs="Arial"/>
          <w:sz w:val="22"/>
          <w:szCs w:val="22"/>
          <w:lang w:eastAsia="ja-JP"/>
        </w:rPr>
        <w:t xml:space="preserve">płyn do dezynfekcji ran, błony śluzowej i skóry </w:t>
      </w:r>
      <w:r w:rsidRPr="00E501D5">
        <w:rPr>
          <w:rFonts w:ascii="Arial Narrow" w:hAnsi="Arial Narrow" w:cs="Arial"/>
          <w:sz w:val="22"/>
          <w:szCs w:val="22"/>
          <w:lang w:eastAsia="zh-CN"/>
        </w:rPr>
        <w:t>250 ml</w:t>
      </w:r>
      <w:r w:rsidRPr="00E501D5">
        <w:rPr>
          <w:rFonts w:ascii="Arial Narrow" w:hAnsi="Arial Narrow" w:cs="Arial"/>
          <w:sz w:val="22"/>
          <w:szCs w:val="22"/>
          <w:lang w:eastAsia="zh-CN"/>
        </w:rPr>
        <w:tab/>
        <w:t>- 1 szt.,</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koc ratunkowy/termiczny 210 cm x 160 cm</w:t>
      </w:r>
      <w:r w:rsidRPr="00E501D5">
        <w:rPr>
          <w:rFonts w:ascii="Arial Narrow" w:hAnsi="Arial Narrow" w:cs="Arial"/>
          <w:sz w:val="22"/>
          <w:szCs w:val="22"/>
          <w:lang w:eastAsia="zh-CN"/>
        </w:rPr>
        <w:tab/>
      </w:r>
      <w:r w:rsidRPr="00E501D5">
        <w:rPr>
          <w:rFonts w:ascii="Arial Narrow" w:hAnsi="Arial Narrow" w:cs="Arial"/>
          <w:sz w:val="22"/>
          <w:szCs w:val="22"/>
          <w:lang w:eastAsia="zh-CN"/>
        </w:rPr>
        <w:tab/>
      </w:r>
      <w:r w:rsidRPr="00E501D5">
        <w:rPr>
          <w:rFonts w:ascii="Arial Narrow" w:hAnsi="Arial Narrow" w:cs="Arial"/>
          <w:sz w:val="22"/>
          <w:szCs w:val="22"/>
          <w:lang w:eastAsia="zh-CN"/>
        </w:rPr>
        <w:tab/>
        <w:t>- 2 szt.,</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kern w:val="2"/>
          <w:sz w:val="22"/>
          <w:szCs w:val="22"/>
          <w:lang w:eastAsia="zh-CN"/>
        </w:rPr>
        <w:t>nożyczki ratownicze</w:t>
      </w:r>
      <w:r w:rsidRPr="00E501D5">
        <w:rPr>
          <w:rFonts w:ascii="Arial Narrow" w:hAnsi="Arial Narrow" w:cs="Arial"/>
          <w:kern w:val="2"/>
          <w:sz w:val="22"/>
          <w:szCs w:val="22"/>
          <w:lang w:eastAsia="zh-CN"/>
        </w:rPr>
        <w:tab/>
      </w:r>
      <w:r w:rsidRPr="00E501D5">
        <w:rPr>
          <w:rFonts w:ascii="Arial Narrow" w:hAnsi="Arial Narrow" w:cs="Arial"/>
          <w:kern w:val="2"/>
          <w:sz w:val="22"/>
          <w:szCs w:val="22"/>
          <w:lang w:eastAsia="zh-CN"/>
        </w:rPr>
        <w:tab/>
      </w:r>
      <w:r w:rsidRPr="00E501D5">
        <w:rPr>
          <w:rFonts w:ascii="Arial Narrow" w:hAnsi="Arial Narrow" w:cs="Arial"/>
          <w:kern w:val="2"/>
          <w:sz w:val="22"/>
          <w:szCs w:val="22"/>
          <w:lang w:eastAsia="zh-CN"/>
        </w:rPr>
        <w:tab/>
      </w:r>
      <w:r w:rsidRPr="00E501D5">
        <w:rPr>
          <w:rFonts w:ascii="Arial Narrow" w:hAnsi="Arial Narrow" w:cs="Arial"/>
          <w:kern w:val="2"/>
          <w:sz w:val="22"/>
          <w:szCs w:val="22"/>
          <w:lang w:eastAsia="zh-CN"/>
        </w:rPr>
        <w:tab/>
      </w:r>
      <w:r w:rsidRPr="00E501D5">
        <w:rPr>
          <w:rFonts w:ascii="Arial Narrow" w:hAnsi="Arial Narrow" w:cs="Arial"/>
          <w:kern w:val="2"/>
          <w:sz w:val="22"/>
          <w:szCs w:val="22"/>
          <w:lang w:eastAsia="zh-CN"/>
        </w:rPr>
        <w:tab/>
        <w:t>- 1 szt.,</w:t>
      </w:r>
      <w:r w:rsidRPr="00E501D5">
        <w:rPr>
          <w:rFonts w:ascii="Arial Narrow" w:hAnsi="Arial Narrow" w:cs="Arial"/>
          <w:sz w:val="22"/>
          <w:szCs w:val="22"/>
          <w:lang w:eastAsia="zh-CN"/>
        </w:rPr>
        <w:t xml:space="preserve"> </w:t>
      </w:r>
    </w:p>
    <w:p w:rsidR="00D215FE" w:rsidRPr="00E501D5" w:rsidRDefault="00D215FE" w:rsidP="00D215FE">
      <w:pPr>
        <w:pStyle w:val="Akapitzlist"/>
        <w:widowControl w:val="0"/>
        <w:numPr>
          <w:ilvl w:val="5"/>
          <w:numId w:val="50"/>
        </w:numPr>
        <w:autoSpaceDN w:val="0"/>
        <w:rPr>
          <w:rFonts w:ascii="Arial Narrow" w:hAnsi="Arial Narrow"/>
          <w:sz w:val="22"/>
          <w:szCs w:val="22"/>
          <w:u w:val="single"/>
          <w:lang w:eastAsia="zh-CN"/>
        </w:rPr>
      </w:pPr>
      <w:r w:rsidRPr="00E501D5">
        <w:rPr>
          <w:rFonts w:ascii="Arial Narrow" w:hAnsi="Arial Narrow" w:cs="Arial"/>
          <w:sz w:val="22"/>
          <w:szCs w:val="22"/>
          <w:lang w:eastAsia="zh-CN"/>
        </w:rPr>
        <w:t xml:space="preserve">młotek awaryjny do wybijania szyb z nożem do cięcia pasów </w:t>
      </w:r>
      <w:r w:rsidRPr="00E501D5">
        <w:rPr>
          <w:rFonts w:ascii="Arial Narrow" w:hAnsi="Arial Narrow" w:cs="Arial"/>
          <w:sz w:val="22"/>
          <w:szCs w:val="22"/>
          <w:lang w:eastAsia="zh-CN"/>
        </w:rPr>
        <w:tab/>
        <w:t>- 1 szt.</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Trójkąt ostrzegawczy posiadający homologację zgodną z Regulaminem 27 EKG ONZ.</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Dwa zintegrowane urządzenia służące do rozbijania szyb i cięcia pasów bezpieczeństwa, zawierające latarkę, mocowane w zasięgu ręki kierowcy </w:t>
      </w:r>
      <w:r w:rsidRPr="00E501D5">
        <w:rPr>
          <w:rFonts w:ascii="Arial Narrow" w:hAnsi="Arial Narrow" w:cs="Arial"/>
          <w:sz w:val="22"/>
          <w:szCs w:val="22"/>
          <w:lang w:eastAsia="zh-CN"/>
        </w:rPr>
        <w:br/>
        <w:t>i dysponenta.</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Zestaw podręcznych narzędzi, w którego skład wchodzi, co najmniej:</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podnośnik samochodowy dostosowany do masy pojazdu,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klucz do kół (w przypadku, gdy pojazd nie jest wyposażony w zestaw naprawczy),</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klucz umożliwiający odłączenie biegunów akumulatora.</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Dwie ramki pod tablicę rejestracyjną zamontowane na pojeździe. Na ramkach nie mogą znajdować się żadne napisy.</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Komplet dywaników gumowych w przedziale I.</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zh-CN"/>
        </w:rPr>
        <w:t>Szczotko-skrobaczka do szyb o długości nie mniejszej niż 50 cm.</w:t>
      </w:r>
    </w:p>
    <w:p w:rsidR="00D215FE" w:rsidRPr="00E501D5" w:rsidRDefault="00D215FE" w:rsidP="00D215FE">
      <w:pPr>
        <w:pStyle w:val="Akapitzlist"/>
        <w:widowControl w:val="0"/>
        <w:numPr>
          <w:ilvl w:val="4"/>
          <w:numId w:val="50"/>
        </w:numPr>
        <w:autoSpaceDN w:val="0"/>
        <w:spacing w:after="12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Wykonawca musi zapewnić miejsca transportowe dla wszystkich elementów wyposażenia pojazdu gwarantujące ich nieprzemieszczanie się podczas jazdy pojazdem oraz w przypadku gwałtownego ruszania i hamowania. </w:t>
      </w:r>
      <w:r w:rsidRPr="00E501D5">
        <w:rPr>
          <w:rFonts w:ascii="Arial Narrow" w:eastAsia="Calibri" w:hAnsi="Arial Narrow" w:cs="Arial"/>
          <w:sz w:val="22"/>
          <w:szCs w:val="22"/>
          <w:lang w:eastAsia="zh-CN"/>
        </w:rPr>
        <w:t xml:space="preserve">Szczegółowe miejsca montażu i transportu poszczególnych elementów wyposażenia pojazdu zostaną określone przez przedstawicieli Zamawiającego na etapie konsultacji technicznych i oceny projektu modyfikacji pojazdu. </w:t>
      </w:r>
    </w:p>
    <w:p w:rsidR="00D215FE" w:rsidRPr="00E501D5" w:rsidRDefault="00D215FE" w:rsidP="00D215FE">
      <w:pPr>
        <w:widowControl w:val="0"/>
        <w:autoSpaceDN w:val="0"/>
        <w:spacing w:after="120"/>
        <w:ind w:left="2126" w:firstLine="0"/>
        <w:rPr>
          <w:rFonts w:ascii="Arial Narrow" w:hAnsi="Arial Narrow" w:cs="Arial"/>
          <w:color w:val="C00000"/>
          <w:sz w:val="22"/>
          <w:szCs w:val="22"/>
          <w:lang w:eastAsia="zh-CN"/>
        </w:rPr>
      </w:pPr>
      <w:r w:rsidRPr="00E501D5">
        <w:rPr>
          <w:rFonts w:ascii="Arial Narrow" w:hAnsi="Arial Narrow" w:cs="Arial"/>
          <w:color w:val="C00000"/>
          <w:sz w:val="22"/>
          <w:szCs w:val="22"/>
          <w:lang w:eastAsia="zh-CN"/>
        </w:rPr>
        <w:t xml:space="preserve">Spełnienie wymagań określonych w pkt 5.1.5.7, o ile nie zostały szczegółowo opisane </w:t>
      </w:r>
      <w:r w:rsidRPr="00E501D5">
        <w:rPr>
          <w:rFonts w:ascii="Arial Narrow" w:hAnsi="Arial Narrow" w:cs="Arial"/>
          <w:color w:val="C00000"/>
          <w:sz w:val="22"/>
          <w:szCs w:val="22"/>
          <w:lang w:eastAsia="zh-CN"/>
        </w:rPr>
        <w:br/>
        <w:t xml:space="preserve">w poszczególnych punktach, muszą być potwierdzone oświadczeniem Wykonawcy oraz pozytywnym wynikiem oględzin dokonanych przez przedstawicieli Zamawiającego w fazie oceny projektu modyfikacji pojazdu. </w:t>
      </w:r>
      <w:r w:rsidRPr="00E501D5">
        <w:rPr>
          <w:rFonts w:ascii="Arial Narrow" w:eastAsia="Calibri" w:hAnsi="Arial Narrow" w:cs="Arial"/>
          <w:color w:val="C00000"/>
          <w:sz w:val="22"/>
          <w:szCs w:val="22"/>
          <w:lang w:eastAsia="en-US"/>
        </w:rPr>
        <w:t>Dokument potwierdzający spełnienie wymogu musi być przekazany Zamawiającemu przez Wykonawcę w fazie oceny projektu modyfikacji pojazdu.</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instalacji łączności radiowej.</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P</w:t>
      </w:r>
      <w:r w:rsidRPr="00E501D5">
        <w:rPr>
          <w:rFonts w:ascii="Arial Narrow" w:eastAsia="Calibri" w:hAnsi="Arial Narrow" w:cs="Arial"/>
          <w:sz w:val="22"/>
          <w:szCs w:val="22"/>
          <w:lang w:eastAsia="en-US"/>
        </w:rPr>
        <w:t>ojazd musi być przystosowany do montażu radiotelefonu przewoźnego w wersji rozdzielnej.</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Radiotelefon musi być dostarczony i zamontowany przez Wykonawcę (specyfikacja radiotelefonu znajduje się w pkt 11).</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Zamawiający wymaga od Wykonawcy uwzględnienia miejsca instalacji manipulatora radiotelefonu </w:t>
      </w:r>
      <w:r w:rsidRPr="00297F66">
        <w:rPr>
          <w:rFonts w:ascii="Arial Narrow" w:eastAsia="Calibri" w:hAnsi="Arial Narrow" w:cs="Arial"/>
          <w:sz w:val="22"/>
          <w:szCs w:val="22"/>
          <w:lang w:eastAsia="en-US"/>
        </w:rPr>
        <w:t>z pkt 5.1.5.</w:t>
      </w:r>
      <w:r w:rsidR="00297F66" w:rsidRPr="00297F66">
        <w:rPr>
          <w:rFonts w:ascii="Arial Narrow" w:eastAsia="Calibri" w:hAnsi="Arial Narrow" w:cs="Arial"/>
          <w:sz w:val="22"/>
          <w:szCs w:val="22"/>
          <w:lang w:eastAsia="en-US"/>
        </w:rPr>
        <w:t>8.1</w:t>
      </w:r>
      <w:r w:rsidRPr="00297F66">
        <w:rPr>
          <w:rFonts w:ascii="Arial Narrow" w:eastAsia="Calibri" w:hAnsi="Arial Narrow" w:cs="Arial"/>
          <w:sz w:val="22"/>
          <w:szCs w:val="22"/>
          <w:lang w:eastAsia="en-US"/>
        </w:rPr>
        <w:t xml:space="preserve"> </w:t>
      </w:r>
      <w:r w:rsidRPr="00E501D5">
        <w:rPr>
          <w:rFonts w:ascii="Arial Narrow" w:eastAsia="Calibri" w:hAnsi="Arial Narrow" w:cs="Arial"/>
          <w:sz w:val="22"/>
          <w:szCs w:val="22"/>
          <w:lang w:eastAsia="en-US"/>
        </w:rPr>
        <w:t xml:space="preserve">w przedziale I, natomiast jednostki NO pod siedzeniem </w:t>
      </w:r>
      <w:r w:rsidRPr="00E501D5">
        <w:rPr>
          <w:rFonts w:ascii="Arial Narrow" w:eastAsia="Calibri" w:hAnsi="Arial Narrow" w:cs="Arial"/>
          <w:sz w:val="22"/>
          <w:szCs w:val="22"/>
          <w:lang w:eastAsia="en-US"/>
        </w:rPr>
        <w:lastRenderedPageBreak/>
        <w:t>dysponenta lub przestrzeni bagażowej albo w innym miejscu uwzględniając przestrzenne możliwości pojazdu. Szczegółowe sprecyzowanie miejsca montażu radiotelefonu nastąpi po rozstrzygnięciu przetargu w fazie oceny projektu modyfikacji pojazdu.</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Wykonawca musi podłączyć urządzenia łączności radiowej do </w:t>
      </w:r>
      <w:r w:rsidR="00297F66">
        <w:rPr>
          <w:rFonts w:ascii="Arial Narrow" w:eastAsia="Calibri" w:hAnsi="Arial Narrow" w:cs="Arial"/>
          <w:sz w:val="22"/>
          <w:szCs w:val="22"/>
          <w:lang w:eastAsia="en-US"/>
        </w:rPr>
        <w:t>instalacji</w:t>
      </w:r>
      <w:r w:rsidRPr="00E501D5">
        <w:rPr>
          <w:rFonts w:ascii="Arial Narrow" w:eastAsia="Calibri" w:hAnsi="Arial Narrow" w:cs="Arial"/>
          <w:sz w:val="22"/>
          <w:szCs w:val="22"/>
          <w:lang w:eastAsia="en-US"/>
        </w:rPr>
        <w:t xml:space="preserve"> opisanej w pkt 5.1.</w:t>
      </w:r>
      <w:r w:rsidRPr="00297F66">
        <w:rPr>
          <w:rFonts w:ascii="Arial Narrow" w:eastAsia="Calibri" w:hAnsi="Arial Narrow" w:cs="Arial"/>
          <w:sz w:val="22"/>
          <w:szCs w:val="22"/>
          <w:lang w:eastAsia="en-US"/>
        </w:rPr>
        <w:t>5.</w:t>
      </w:r>
      <w:r w:rsidR="00F86FA2">
        <w:rPr>
          <w:rFonts w:ascii="Arial Narrow" w:eastAsia="Calibri" w:hAnsi="Arial Narrow" w:cs="Arial"/>
          <w:sz w:val="22"/>
          <w:szCs w:val="22"/>
          <w:lang w:eastAsia="en-US"/>
        </w:rPr>
        <w:t>6.1.</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Zamawiający wymaga od Wykonawcy zapewnienia minimum 100 W mocy dla ww. urządzeń łączności.</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Pojazd musi być przystosowany konstrukcyjnie do montażu anten dostarczonych </w:t>
      </w:r>
      <w:r w:rsidRPr="00E501D5">
        <w:rPr>
          <w:rFonts w:ascii="Arial Narrow" w:eastAsia="Calibri" w:hAnsi="Arial Narrow" w:cs="Arial"/>
          <w:sz w:val="22"/>
          <w:szCs w:val="22"/>
          <w:lang w:eastAsia="en-US"/>
        </w:rPr>
        <w:br/>
        <w:t>i zainstalowanych przez Wykonawcę, opis anten znajduje się w pkt 11. Konstrukcja ww. anteny musi umożliwiać mycie pojazdu w automatycznej myjni. Parametry współczynnika SWR (WFS) dla anten musi wynosić ≤ 2 w całym zakresie częstotliwości. Rodzaj zastosowanej anteny (kamuflowana, zintegrowana, standardowa) uzależniony jest od rodzaju pojazdu oznakowany, nieoznakowany.</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Anteny muszą być zainstalowane na dachu, w podłużnej osi symetrii pojazdu lub (po uzgodnieniu z Zamawiającym) symetrycznie do niej.</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 </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Instalacja elektryczna pojazdu musi być przystosowana do zasilania urządzeń łączności radiowej, a poziom przewodowych zaburzeń elektrycznych </w:t>
      </w:r>
      <w:r w:rsidRPr="00E501D5">
        <w:rPr>
          <w:rFonts w:ascii="Arial Narrow" w:eastAsia="Calibri" w:hAnsi="Arial Narrow" w:cs="Arial"/>
          <w:sz w:val="22"/>
          <w:szCs w:val="22"/>
          <w:lang w:eastAsia="en-US"/>
        </w:rPr>
        <w:br/>
        <w:t xml:space="preserve">i elektromagnetycznych w instalacji nie może powodować zakłóceń w pracy radiotelefonów z przyłączonymi do nich zestawami kamuflowanymi, przewodowymi </w:t>
      </w:r>
      <w:r w:rsidRPr="00E501D5">
        <w:rPr>
          <w:rFonts w:ascii="Arial Narrow" w:eastAsia="Calibri" w:hAnsi="Arial Narrow" w:cs="Arial"/>
          <w:sz w:val="22"/>
          <w:szCs w:val="22"/>
          <w:lang w:eastAsia="en-US"/>
        </w:rPr>
        <w:br/>
        <w:t>i bezprzewodowymi.</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Miejsca prowadzenia instalacji dla łączności radiowej mają być łatwo dostępne, bez konieczności demontażu wyposażenia pojazdu.</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Wykonawca do każdego pojazdu dostarczy dokumentację dotyczącą parametrów zastosowanych w pojeździe materiałów użytych dla instalacji łączności radiowej. Ponadto instrukcję instalacji zgodne z ww. wymaganiami. Instrukcja musi zawierać </w:t>
      </w:r>
      <w:r w:rsidRPr="00E501D5">
        <w:rPr>
          <w:rFonts w:ascii="Arial Narrow" w:eastAsia="Calibri" w:hAnsi="Arial Narrow" w:cs="Arial"/>
          <w:sz w:val="22"/>
          <w:szCs w:val="22"/>
          <w:lang w:eastAsia="en-US"/>
        </w:rPr>
        <w:br/>
        <w:t xml:space="preserve">(w postaci nośnika CD oraz wydrukowanych opisów, schematów i zdjęć) zagadnienia związane z miejscami instalacji ww. urządzeń łączności, strojenia anten, z trasami </w:t>
      </w:r>
      <w:r w:rsidRPr="00E501D5">
        <w:rPr>
          <w:rFonts w:ascii="Arial Narrow" w:eastAsia="Calibri" w:hAnsi="Arial Narrow" w:cs="Arial"/>
          <w:sz w:val="22"/>
          <w:szCs w:val="22"/>
          <w:lang w:eastAsia="en-US"/>
        </w:rPr>
        <w:br/>
        <w:t xml:space="preserve">i sposobem prowadzenia przewodów antenowych, zasilających, sygnałowych </w:t>
      </w:r>
      <w:r w:rsidRPr="00E501D5">
        <w:rPr>
          <w:rFonts w:ascii="Arial Narrow" w:eastAsia="Calibri" w:hAnsi="Arial Narrow" w:cs="Arial"/>
          <w:sz w:val="22"/>
          <w:szCs w:val="22"/>
          <w:lang w:eastAsia="en-US"/>
        </w:rPr>
        <w:br/>
        <w:t>i sterujących, a także miejscem i sposobem podłączenia zasilania. Dokumentacja i instrukcja instalacji muszą być wykonane w języku polskim.</w:t>
      </w:r>
    </w:p>
    <w:p w:rsidR="00D215FE" w:rsidRPr="00E501D5" w:rsidRDefault="00D215FE" w:rsidP="00D215FE">
      <w:pPr>
        <w:pStyle w:val="Akapitzlist"/>
        <w:widowControl w:val="0"/>
        <w:numPr>
          <w:ilvl w:val="4"/>
          <w:numId w:val="50"/>
        </w:numPr>
        <w:autoSpaceDN w:val="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Wszystkie urządzenia, materiały i czynności dotyczące punktów „Instalacji łączności radiowej” muszą zawierać się w cenie pojazdu. </w:t>
      </w:r>
    </w:p>
    <w:p w:rsidR="00D215FE" w:rsidRPr="00E501D5" w:rsidRDefault="00D215FE" w:rsidP="00D215FE">
      <w:pPr>
        <w:pStyle w:val="Akapitzlist"/>
        <w:widowControl w:val="0"/>
        <w:numPr>
          <w:ilvl w:val="4"/>
          <w:numId w:val="50"/>
        </w:numPr>
        <w:autoSpaceDN w:val="0"/>
        <w:spacing w:after="120"/>
        <w:ind w:left="3118"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Zainstalowane anteny zewnętrzne muszą być w kolorze czarnym lub w kolorze nadwozia oraz być wyglądem maksymalnie zbliżone do fabrycznej anteny radiowej przewidzianej dla oferowanego pojazdu, dopuszcza się anteny z podstawą magnetyczną po uprzedniej konsultacji z zamawiającym.</w:t>
      </w:r>
    </w:p>
    <w:p w:rsidR="00D215FE" w:rsidRPr="00E501D5" w:rsidRDefault="00D215FE" w:rsidP="00D215FE">
      <w:pPr>
        <w:widowControl w:val="0"/>
        <w:autoSpaceDN w:val="0"/>
        <w:spacing w:after="120"/>
        <w:ind w:left="2126"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 xml:space="preserve">Spełnienie wymagań określonych w pkt 5.1.5.8, o ile nie zostały szczegółowo opisane </w:t>
      </w:r>
      <w:r w:rsidRPr="00E501D5">
        <w:rPr>
          <w:rFonts w:ascii="Arial Narrow" w:hAnsi="Arial Narrow" w:cs="Arial"/>
          <w:color w:val="C00000"/>
          <w:sz w:val="22"/>
          <w:szCs w:val="22"/>
          <w:lang w:eastAsia="zh-CN"/>
        </w:rPr>
        <w:br/>
        <w:t>w poszczególnych punktach, muszą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D215FE" w:rsidRPr="00E501D5" w:rsidRDefault="00D215FE" w:rsidP="00D215FE">
      <w:pPr>
        <w:pStyle w:val="Akapitzlist"/>
        <w:widowControl w:val="0"/>
        <w:numPr>
          <w:ilvl w:val="3"/>
          <w:numId w:val="50"/>
        </w:numPr>
        <w:autoSpaceDN w:val="0"/>
        <w:ind w:left="2127" w:hanging="851"/>
        <w:jc w:val="both"/>
        <w:rPr>
          <w:rFonts w:ascii="Arial Narrow" w:hAnsi="Arial Narrow"/>
          <w:sz w:val="22"/>
          <w:szCs w:val="22"/>
          <w:u w:val="single"/>
          <w:lang w:eastAsia="zh-CN"/>
        </w:rPr>
      </w:pPr>
      <w:r w:rsidRPr="00E501D5">
        <w:rPr>
          <w:rFonts w:ascii="Arial Narrow" w:hAnsi="Arial Narrow" w:cs="Arial"/>
          <w:bCs/>
          <w:sz w:val="22"/>
          <w:szCs w:val="22"/>
          <w:lang w:eastAsia="zh-CN"/>
        </w:rPr>
        <w:t>Wymagania techniczne dla uprzywilejowania w ruchu.</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zh-CN"/>
        </w:rPr>
        <w:t xml:space="preserve">Pojazd musi być wyposażony w system uprzywilejowania w ruchu drogowym, </w:t>
      </w:r>
      <w:r w:rsidRPr="00E501D5">
        <w:rPr>
          <w:rFonts w:ascii="Arial Narrow" w:eastAsia="Calibri" w:hAnsi="Arial Narrow" w:cs="Arial"/>
          <w:sz w:val="22"/>
          <w:szCs w:val="22"/>
          <w:lang w:eastAsia="zh-CN"/>
        </w:rPr>
        <w:br/>
        <w:t>w którego skład wchodzić muszą urządzenia określone w pkt od 5.1.5.9.2 do 5.1.5.9.9.</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Wszystkie urządzenia świetlne sygnalizacji uprzywilejowania emitujące światło </w:t>
      </w:r>
      <w:r w:rsidRPr="00E501D5">
        <w:rPr>
          <w:rFonts w:ascii="Arial Narrow" w:eastAsia="Calibri" w:hAnsi="Arial Narrow" w:cs="Arial"/>
          <w:sz w:val="22"/>
          <w:szCs w:val="22"/>
          <w:lang w:eastAsia="zh-CN"/>
        </w:rPr>
        <w:t>koloru</w:t>
      </w:r>
      <w:r w:rsidRPr="00E501D5">
        <w:rPr>
          <w:rFonts w:ascii="Arial Narrow" w:eastAsia="Calibri" w:hAnsi="Arial Narrow" w:cs="Arial"/>
          <w:sz w:val="22"/>
          <w:szCs w:val="22"/>
          <w:lang w:eastAsia="en-US"/>
        </w:rPr>
        <w:t xml:space="preserve"> niebieskiego muszą posiadać świadectwo homologacji na zgodność z Regulaminem 65 EKG ONZ</w:t>
      </w:r>
      <w:r w:rsidRPr="00E501D5">
        <w:rPr>
          <w:rFonts w:ascii="Arial Narrow" w:hAnsi="Arial Narrow" w:cs="Arial"/>
          <w:sz w:val="22"/>
          <w:szCs w:val="22"/>
          <w:lang w:eastAsia="zh-CN"/>
        </w:rPr>
        <w:t xml:space="preserve"> dla klasy 2</w:t>
      </w:r>
      <w:r w:rsidRPr="00E501D5">
        <w:rPr>
          <w:rFonts w:ascii="Arial Narrow" w:eastAsia="Calibri" w:hAnsi="Arial Narrow" w:cs="Arial"/>
          <w:i/>
          <w:sz w:val="22"/>
          <w:szCs w:val="22"/>
          <w:lang w:eastAsia="en-US"/>
        </w:rPr>
        <w:t>.</w:t>
      </w:r>
      <w:r w:rsidRPr="00E501D5">
        <w:rPr>
          <w:rFonts w:ascii="Arial Narrow" w:eastAsia="Calibri" w:hAnsi="Arial Narrow" w:cs="Arial"/>
          <w:sz w:val="22"/>
          <w:szCs w:val="22"/>
          <w:lang w:eastAsia="en-US"/>
        </w:rPr>
        <w:t xml:space="preserve"> Urządzenia świetlne muszą być wyposażone</w:t>
      </w:r>
      <w:r w:rsidRPr="00E501D5">
        <w:rPr>
          <w:rFonts w:ascii="Arial Narrow" w:hAnsi="Arial Narrow" w:cs="Arial"/>
          <w:sz w:val="22"/>
          <w:szCs w:val="22"/>
          <w:lang w:eastAsia="zh-CN"/>
        </w:rPr>
        <w:t xml:space="preserve"> </w:t>
      </w:r>
      <w:r w:rsidRPr="00E501D5">
        <w:rPr>
          <w:rFonts w:ascii="Arial Narrow" w:hAnsi="Arial Narrow" w:cs="Arial"/>
          <w:sz w:val="22"/>
          <w:szCs w:val="22"/>
          <w:lang w:eastAsia="zh-CN"/>
        </w:rPr>
        <w:br/>
        <w:t xml:space="preserve">w automatyczną funkcję przełączania trybu dzień/noc. Funkcja włączenia jednego </w:t>
      </w:r>
      <w:r w:rsidRPr="00E501D5">
        <w:rPr>
          <w:rFonts w:ascii="Arial Narrow" w:hAnsi="Arial Narrow" w:cs="Arial"/>
          <w:sz w:val="22"/>
          <w:szCs w:val="22"/>
          <w:lang w:eastAsia="zh-CN"/>
        </w:rPr>
        <w:br/>
      </w:r>
      <w:r w:rsidRPr="00E501D5">
        <w:rPr>
          <w:rFonts w:ascii="Arial Narrow" w:hAnsi="Arial Narrow" w:cs="Arial"/>
          <w:sz w:val="22"/>
          <w:szCs w:val="22"/>
          <w:lang w:eastAsia="zh-CN"/>
        </w:rPr>
        <w:lastRenderedPageBreak/>
        <w:t>z trybów musi być sygnalizowana świeceniem się lampki kontrolnej umieszczonej np. w manipulatorze opisanym w pkt 5.1.5.9.9.</w:t>
      </w:r>
    </w:p>
    <w:p w:rsidR="00D215FE" w:rsidRPr="00E501D5" w:rsidRDefault="00D215FE" w:rsidP="00D215FE">
      <w:pPr>
        <w:pStyle w:val="Akapitzlist"/>
        <w:widowControl w:val="0"/>
        <w:autoSpaceDN w:val="0"/>
        <w:ind w:left="3119"/>
        <w:jc w:val="both"/>
        <w:rPr>
          <w:rFonts w:ascii="Arial Narrow" w:hAnsi="Arial Narrow"/>
          <w:color w:val="C00000"/>
          <w:sz w:val="22"/>
          <w:szCs w:val="22"/>
          <w:u w:val="single"/>
          <w:lang w:eastAsia="zh-CN"/>
        </w:rPr>
      </w:pPr>
      <w:r w:rsidRPr="00E501D5">
        <w:rPr>
          <w:rFonts w:ascii="Arial Narrow" w:eastAsia="Calibri" w:hAnsi="Arial Narrow" w:cs="Arial"/>
          <w:color w:val="C00000"/>
          <w:sz w:val="22"/>
          <w:szCs w:val="22"/>
          <w:lang w:eastAsia="en-US"/>
        </w:rPr>
        <w:t>Dokumenty potwierdzające spełnienie wymogów muszą być przekazane Zamawiającemu przez Wykonawcę w fazie oceny projektu modyfikacji pojazdu.</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Pojazd musi posiadać dwie lampy LED o barwie światła niebieskiej z mocowaniem magnetycznym. Lampa musi posiadać przewód spiralny o długości w zakresie od 5 do 5,5 metra w stanie rozciągniętym służący do jej zasilania z gniazd, o których mowa </w:t>
      </w:r>
      <w:r w:rsidRPr="00E501D5">
        <w:rPr>
          <w:rFonts w:ascii="Arial Narrow" w:hAnsi="Arial Narrow" w:cs="Arial"/>
          <w:sz w:val="22"/>
          <w:szCs w:val="22"/>
          <w:lang w:eastAsia="zh-CN"/>
        </w:rPr>
        <w:br/>
        <w:t xml:space="preserve">w pkt 5.1.5.9.4. Podstawa lampy nie może powodować uszkodzeń powłoki lakierniczej dachu pojazdu. Sposób mocowania lampy musi zapewniać możliwość jazdy pojazdem z maksymalną prędkością określoną dla pojazdu bazowego. </w:t>
      </w:r>
      <w:r w:rsidRPr="00E501D5">
        <w:rPr>
          <w:rFonts w:ascii="Arial Narrow" w:hAnsi="Arial Narrow" w:cs="Arial"/>
          <w:color w:val="C00000"/>
          <w:sz w:val="22"/>
          <w:szCs w:val="22"/>
          <w:lang w:eastAsia="zh-CN"/>
        </w:rPr>
        <w:t xml:space="preserve">Spełnienie wymogu musi być potwierdzone </w:t>
      </w:r>
      <w:r w:rsidRPr="00E501D5">
        <w:rPr>
          <w:rFonts w:ascii="Arial Narrow" w:eastAsia="Calibri" w:hAnsi="Arial Narrow" w:cs="Arial"/>
          <w:color w:val="C00000"/>
          <w:sz w:val="22"/>
          <w:szCs w:val="22"/>
          <w:lang w:eastAsia="zh-CN"/>
        </w:rPr>
        <w:t xml:space="preserve">oświadczeniem Wykonawcy wystawionym na podstawie opinii lub sprawozdania z badań, wydanego przez akredytowaną jednostkę badawczą oraz pozytywnym wynikiem oględzin dokonanych przez przedstawicieli Zamawiającego </w:t>
      </w:r>
      <w:r w:rsidRPr="00E501D5">
        <w:rPr>
          <w:rFonts w:ascii="Arial Narrow" w:eastAsia="Calibri" w:hAnsi="Arial Narrow" w:cs="Arial"/>
          <w:color w:val="C00000"/>
          <w:sz w:val="22"/>
          <w:szCs w:val="22"/>
          <w:lang w:eastAsia="zh-CN"/>
        </w:rPr>
        <w:br/>
        <w:t>w fazie oceny projektu modyfikacji pojazdu.</w:t>
      </w:r>
      <w:r w:rsidRPr="00E501D5">
        <w:rPr>
          <w:rFonts w:ascii="Arial Narrow" w:hAnsi="Arial Narrow" w:cs="Arial"/>
          <w:color w:val="C00000"/>
          <w:sz w:val="22"/>
          <w:szCs w:val="22"/>
          <w:lang w:eastAsia="zh-CN"/>
        </w:rPr>
        <w:t xml:space="preserve"> Wyniki badań muszą być uzyskane na podstawie badań drogowych i muszą uwzględniać drgania spowodowane nierównościami nawierzchni drogi, przeciążenia wynikające z poruszania się pojazdu po łuku, nagłego hamowania oraz podmuchu wiatru. Dokumenty potwierdzające spełnienie wymogu muszą być przekazane Zamawiającemu przez Wykonawcę </w:t>
      </w:r>
      <w:r w:rsidRPr="00E501D5">
        <w:rPr>
          <w:rFonts w:ascii="Arial Narrow" w:hAnsi="Arial Narrow" w:cs="Arial"/>
          <w:color w:val="C00000"/>
          <w:sz w:val="22"/>
          <w:szCs w:val="22"/>
          <w:lang w:eastAsia="zh-CN"/>
        </w:rPr>
        <w:br/>
        <w:t xml:space="preserve">w fazie oceny projektu modyfikacji pojazdu. </w:t>
      </w:r>
      <w:r w:rsidRPr="00E501D5">
        <w:rPr>
          <w:rFonts w:ascii="Arial Narrow" w:hAnsi="Arial Narrow" w:cs="Arial"/>
          <w:sz w:val="22"/>
          <w:szCs w:val="22"/>
          <w:lang w:eastAsia="zh-CN"/>
        </w:rPr>
        <w:t>Wykonawca we wnętrzu pojazdu musi zapewnić miejsce do przewozu lampy LED umożliwiające jej łatwe podłączenie i umieszczenie na dachu pojazdu przez funkcjonariuszy</w:t>
      </w:r>
      <w:r w:rsidRPr="00E501D5">
        <w:rPr>
          <w:rFonts w:ascii="Arial Narrow" w:eastAsia="Calibri" w:hAnsi="Arial Narrow" w:cs="Arial"/>
          <w:sz w:val="22"/>
          <w:szCs w:val="22"/>
          <w:lang w:eastAsia="en-US"/>
        </w:rPr>
        <w:t>.</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Pojazd musi posiadać dodatkowe trzy gniazda zapalniczki z zaślepkami, zamontowane we wnętrzu pojazdu po lewej i prawej stronie na słupkach B oraz prawym słupku D, w sposób zapewniający łatwe podłączanie wtyczki odpowiednio przez kierowcę i dysponenta, każde o prądzie obciążenia minimum 10 A, służące do zasilania lampy sygnalizacji uprzywilejowania, o której mowa w pkt 5.1.5.9.3.</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W przedniej części pojazdu, w atrapie chłodnicy lub w zderzaku przednim muszą być zamontowane w sposób skryty (zakamuflowany) dwie lampy LED o kloszach bezbarwnych, o barwie światła niebieskiej. Lampy muszą być zamocowane w sposób umożliwiający mycie pojazdu w myjni automatycznej szczotkowej bez konieczności ich demontażu. Każda z lamp musi posiadać co najmniej cztery diody LED o wysokiej światłości. Lampy muszą świecić naprzemiennie.</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Wszystkie zastosowane w pojeździe lampy uprzywilejowania w ruchu drogowym muszą:</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posiadać homologację,</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być zamontowane lub umieszczone w taki sposób, aby źródło światła było skierowane prostopadle do osi poziomej pojazdu,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posiadać klosze wykonane z poliwęglanu.</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Po zamontowaniu w pojeździe, urządzenie emitujące ostrzegawcze sygnały uprzywilejowania pojazdu w ruchu drogowym i rozgłaszające komunikaty musi:</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sidRPr="00E501D5">
        <w:rPr>
          <w:rFonts w:ascii="Arial Narrow" w:hAnsi="Arial Narrow" w:cs="Arial"/>
          <w:sz w:val="22"/>
          <w:szCs w:val="22"/>
          <w:lang w:eastAsia="zh-CN"/>
        </w:rPr>
        <w:t>dB</w:t>
      </w:r>
      <w:proofErr w:type="spellEnd"/>
      <w:r w:rsidRPr="00E501D5">
        <w:rPr>
          <w:rFonts w:ascii="Arial Narrow" w:hAnsi="Arial Narrow" w:cs="Arial"/>
          <w:sz w:val="22"/>
          <w:szCs w:val="22"/>
          <w:lang w:eastAsia="zh-CN"/>
        </w:rPr>
        <w:t xml:space="preserve">(A) ÷ 115 </w:t>
      </w:r>
      <w:proofErr w:type="spellStart"/>
      <w:r w:rsidRPr="00E501D5">
        <w:rPr>
          <w:rFonts w:ascii="Arial Narrow" w:hAnsi="Arial Narrow" w:cs="Arial"/>
          <w:sz w:val="22"/>
          <w:szCs w:val="22"/>
          <w:lang w:eastAsia="zh-CN"/>
        </w:rPr>
        <w:t>dB</w:t>
      </w:r>
      <w:proofErr w:type="spellEnd"/>
      <w:r w:rsidRPr="00E501D5">
        <w:rPr>
          <w:rFonts w:ascii="Arial Narrow" w:hAnsi="Arial Narrow" w:cs="Arial"/>
          <w:sz w:val="22"/>
          <w:szCs w:val="22"/>
          <w:lang w:eastAsia="zh-CN"/>
        </w:rPr>
        <w:t xml:space="preserve">(A), dla każdego rodzaju dźwięku. Warunki badań wg PN-92/S-76004 lub regulaminu 28 EKG ONZ. </w:t>
      </w:r>
    </w:p>
    <w:p w:rsidR="00D215FE" w:rsidRPr="00E501D5" w:rsidRDefault="00D215FE" w:rsidP="00D215FE">
      <w:pPr>
        <w:pStyle w:val="Akapitzlist"/>
        <w:widowControl w:val="0"/>
        <w:autoSpaceDN w:val="0"/>
        <w:ind w:left="4253"/>
        <w:jc w:val="both"/>
        <w:rPr>
          <w:rFonts w:ascii="Arial Narrow" w:hAnsi="Arial Narrow"/>
          <w:color w:val="C00000"/>
          <w:sz w:val="22"/>
          <w:szCs w:val="22"/>
          <w:u w:val="single"/>
          <w:lang w:eastAsia="zh-CN"/>
        </w:rPr>
      </w:pPr>
      <w:r w:rsidRPr="00E501D5">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dla pojazdu reprezentatywnego przez akredytowaną jednostkę badawczą. </w:t>
      </w:r>
      <w:r w:rsidRPr="00E501D5">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wytwarzać dźwięki, których ekwiwalentny poziom ciśnienia akustycznego wg krzywej korekcyjnej A, mierzony całkującym miernikiem poziomu dźwięku w kabinie, na postoju nie może przekraczać 80 </w:t>
      </w:r>
      <w:proofErr w:type="spellStart"/>
      <w:r w:rsidRPr="00E501D5">
        <w:rPr>
          <w:rFonts w:ascii="Arial Narrow" w:hAnsi="Arial Narrow" w:cs="Arial"/>
          <w:sz w:val="22"/>
          <w:szCs w:val="22"/>
          <w:lang w:eastAsia="zh-CN"/>
        </w:rPr>
        <w:t>dB</w:t>
      </w:r>
      <w:proofErr w:type="spellEnd"/>
      <w:r w:rsidRPr="00E501D5">
        <w:rPr>
          <w:rFonts w:ascii="Arial Narrow" w:hAnsi="Arial Narrow" w:cs="Arial"/>
          <w:sz w:val="22"/>
          <w:szCs w:val="22"/>
          <w:lang w:eastAsia="zh-CN"/>
        </w:rPr>
        <w:t>(A), dla każdego rodzaju dźwięku. Warunki badań wg PN-90/S-04052 ISO 5128.</w:t>
      </w:r>
    </w:p>
    <w:p w:rsidR="00D215FE" w:rsidRPr="00E501D5" w:rsidRDefault="00D215FE" w:rsidP="00D215FE">
      <w:pPr>
        <w:pStyle w:val="Akapitzlist"/>
        <w:widowControl w:val="0"/>
        <w:autoSpaceDN w:val="0"/>
        <w:ind w:left="4253"/>
        <w:jc w:val="both"/>
        <w:rPr>
          <w:rFonts w:ascii="Arial Narrow" w:hAnsi="Arial Narrow"/>
          <w:color w:val="C00000"/>
          <w:sz w:val="22"/>
          <w:szCs w:val="22"/>
          <w:u w:val="single"/>
          <w:lang w:eastAsia="zh-CN"/>
        </w:rPr>
      </w:pPr>
      <w:r w:rsidRPr="00E501D5">
        <w:rPr>
          <w:rFonts w:ascii="Arial Narrow" w:eastAsia="Calibri" w:hAnsi="Arial Narrow" w:cs="Arial"/>
          <w:color w:val="C00000"/>
          <w:sz w:val="22"/>
          <w:szCs w:val="22"/>
          <w:lang w:eastAsia="zh-CN"/>
        </w:rPr>
        <w:t xml:space="preserve">Spełnienie wymogu musi być potwierdzone oświadczeniem </w:t>
      </w:r>
      <w:r w:rsidRPr="00E501D5">
        <w:rPr>
          <w:rFonts w:ascii="Arial Narrow" w:eastAsia="Calibri" w:hAnsi="Arial Narrow" w:cs="Arial"/>
          <w:color w:val="C00000"/>
          <w:sz w:val="22"/>
          <w:szCs w:val="22"/>
          <w:lang w:eastAsia="zh-CN"/>
        </w:rPr>
        <w:lastRenderedPageBreak/>
        <w:t xml:space="preserve">Wykonawcy wystawionym na podstawie opinii lub sprawozdania z badań wydanego dla pojazdu reprezentatywnego przez akredytowaną jednostkę badawczą. </w:t>
      </w:r>
      <w:r w:rsidRPr="00E501D5">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spełniać wymagania dla obudów ochronnych w klasie min. IP 56 według normy PN-EN 60529:2003.</w:t>
      </w:r>
    </w:p>
    <w:p w:rsidR="00D215FE" w:rsidRPr="00E501D5" w:rsidRDefault="00D215FE" w:rsidP="00D215FE">
      <w:pPr>
        <w:pStyle w:val="Akapitzlist"/>
        <w:widowControl w:val="0"/>
        <w:autoSpaceDN w:val="0"/>
        <w:ind w:left="4253"/>
        <w:jc w:val="both"/>
        <w:rPr>
          <w:rFonts w:ascii="Arial Narrow" w:hAnsi="Arial Narrow"/>
          <w:sz w:val="22"/>
          <w:szCs w:val="22"/>
          <w:u w:val="single"/>
          <w:lang w:eastAsia="zh-CN"/>
        </w:rPr>
      </w:pPr>
      <w:r w:rsidRPr="00E501D5">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przez akredytowaną jednostkę badawczą. </w:t>
      </w:r>
      <w:r w:rsidRPr="00E501D5">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być zamontowane w komorze silnika w sposób nieutrudniający dostępu do innych elementów pojazdu</w:t>
      </w:r>
      <w:r w:rsidRPr="00E501D5">
        <w:rPr>
          <w:rFonts w:ascii="Arial Narrow" w:eastAsia="Calibri" w:hAnsi="Arial Narrow" w:cs="Arial"/>
          <w:sz w:val="22"/>
          <w:szCs w:val="22"/>
          <w:lang w:eastAsia="zh-CN"/>
        </w:rPr>
        <w:t>.</w:t>
      </w:r>
    </w:p>
    <w:p w:rsidR="00D215FE" w:rsidRPr="00E501D5" w:rsidRDefault="00D215FE" w:rsidP="00D215FE">
      <w:pPr>
        <w:pStyle w:val="Akapitzlist"/>
        <w:widowControl w:val="0"/>
        <w:numPr>
          <w:ilvl w:val="4"/>
          <w:numId w:val="50"/>
        </w:numPr>
        <w:autoSpaceDN w:val="0"/>
        <w:ind w:hanging="992"/>
        <w:jc w:val="both"/>
        <w:rPr>
          <w:rFonts w:ascii="Arial Narrow" w:hAnsi="Arial Narrow"/>
          <w:sz w:val="22"/>
          <w:szCs w:val="22"/>
          <w:u w:val="single"/>
          <w:lang w:eastAsia="zh-CN"/>
        </w:rPr>
      </w:pPr>
      <w:r w:rsidRPr="00E501D5">
        <w:rPr>
          <w:rFonts w:ascii="Arial Narrow" w:hAnsi="Arial Narrow" w:cs="Arial"/>
          <w:sz w:val="22"/>
          <w:szCs w:val="22"/>
          <w:lang w:eastAsia="zh-CN"/>
        </w:rPr>
        <w:t>Urządzenie, o którym mowa w pkt 5.1.5.9.7, musi ponadto posiadać funkcje:</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wytwarzania co najmniej 3 rodzajów dźwięków,</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przełączania tonu sygnału uprzywilejowania: „Le-on”, „Wilk”, „Pies” </w:t>
      </w:r>
      <w:r w:rsidRPr="00E501D5">
        <w:rPr>
          <w:rFonts w:ascii="Arial Narrow" w:hAnsi="Arial Narrow" w:cs="Arial"/>
          <w:sz w:val="22"/>
          <w:szCs w:val="22"/>
          <w:lang w:eastAsia="zh-CN"/>
        </w:rPr>
        <w:br/>
        <w:t>(Hi-</w:t>
      </w:r>
      <w:proofErr w:type="spellStart"/>
      <w:r w:rsidRPr="00E501D5">
        <w:rPr>
          <w:rFonts w:ascii="Arial Narrow" w:hAnsi="Arial Narrow" w:cs="Arial"/>
          <w:sz w:val="22"/>
          <w:szCs w:val="22"/>
          <w:lang w:eastAsia="zh-CN"/>
        </w:rPr>
        <w:t>lo</w:t>
      </w:r>
      <w:proofErr w:type="spellEnd"/>
      <w:r w:rsidRPr="00E501D5">
        <w:rPr>
          <w:rFonts w:ascii="Arial Narrow" w:hAnsi="Arial Narrow" w:cs="Arial"/>
          <w:sz w:val="22"/>
          <w:szCs w:val="22"/>
          <w:lang w:eastAsia="zh-CN"/>
        </w:rPr>
        <w:t xml:space="preserve">, </w:t>
      </w:r>
      <w:proofErr w:type="spellStart"/>
      <w:r w:rsidRPr="00E501D5">
        <w:rPr>
          <w:rFonts w:ascii="Arial Narrow" w:hAnsi="Arial Narrow" w:cs="Arial"/>
          <w:sz w:val="22"/>
          <w:szCs w:val="22"/>
          <w:lang w:eastAsia="zh-CN"/>
        </w:rPr>
        <w:t>Yelp</w:t>
      </w:r>
      <w:proofErr w:type="spellEnd"/>
      <w:r w:rsidRPr="00E501D5">
        <w:rPr>
          <w:rFonts w:ascii="Arial Narrow" w:hAnsi="Arial Narrow" w:cs="Arial"/>
          <w:sz w:val="22"/>
          <w:szCs w:val="22"/>
          <w:lang w:eastAsia="zh-CN"/>
        </w:rPr>
        <w:t xml:space="preserve">, </w:t>
      </w:r>
      <w:proofErr w:type="spellStart"/>
      <w:r w:rsidRPr="00E501D5">
        <w:rPr>
          <w:rFonts w:ascii="Arial Narrow" w:hAnsi="Arial Narrow" w:cs="Arial"/>
          <w:sz w:val="22"/>
          <w:szCs w:val="22"/>
          <w:lang w:eastAsia="zh-CN"/>
        </w:rPr>
        <w:t>Wail</w:t>
      </w:r>
      <w:proofErr w:type="spellEnd"/>
      <w:r w:rsidRPr="00E501D5">
        <w:rPr>
          <w:rFonts w:ascii="Arial Narrow" w:hAnsi="Arial Narrow" w:cs="Arial"/>
          <w:sz w:val="22"/>
          <w:szCs w:val="22"/>
          <w:lang w:eastAsia="zh-CN"/>
        </w:rPr>
        <w:t>), co najmniej z wykorzystaniem klaksonu pojazdu,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sterowania lampami sygnalizacji </w:t>
      </w:r>
      <w:r w:rsidRPr="00E501D5">
        <w:rPr>
          <w:rFonts w:ascii="Arial Narrow" w:eastAsia="Calibri" w:hAnsi="Arial Narrow" w:cs="Arial"/>
          <w:sz w:val="22"/>
          <w:szCs w:val="22"/>
          <w:lang w:eastAsia="en-US"/>
        </w:rPr>
        <w:t>świetlnej uprzywilejowania</w:t>
      </w:r>
      <w:r w:rsidRPr="00E501D5">
        <w:rPr>
          <w:rFonts w:ascii="Arial Narrow" w:hAnsi="Arial Narrow" w:cs="Arial"/>
          <w:sz w:val="22"/>
          <w:szCs w:val="22"/>
          <w:lang w:eastAsia="zh-CN"/>
        </w:rPr>
        <w:t>,</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rozgłaszania komunikatów i sterowania urządzeniem rozgłoszeniowym.</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We wnętrzu pojazdu w sposób skryty (zakamuflowany) w miejscu gwarantującym łatwą obsługę przez dysponenta i kierowcę musi być zamontowany manipulator </w:t>
      </w:r>
      <w:r w:rsidRPr="00E501D5">
        <w:rPr>
          <w:rFonts w:ascii="Arial Narrow" w:hAnsi="Arial Narrow" w:cs="Arial"/>
          <w:sz w:val="22"/>
          <w:szCs w:val="22"/>
          <w:lang w:eastAsia="zh-CN"/>
        </w:rPr>
        <w:br/>
        <w:t>(z wbudowanym mikrofonem) umożliwiający sterowanie urządzeniem, o którym mowa w pkt 5.1.5.9.7</w:t>
      </w:r>
      <w:r w:rsidRPr="00E501D5">
        <w:rPr>
          <w:rFonts w:ascii="Arial Narrow" w:eastAsia="Calibri" w:hAnsi="Arial Narrow" w:cs="Arial"/>
          <w:sz w:val="22"/>
          <w:szCs w:val="22"/>
        </w:rPr>
        <w:t>.</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 celu zagwarantowania niezawodnej i długotrwałej pracy urządzeń sygnalizacji uprzywilejowania w ruchu drogowym, o których mowa w pkt 5.1.5.9.3, 5.1.5.9.5, 5.1.5.9.7, 5.1.5.9.9. Zamawiający wymaga, aby Wykonawca montował w pojeździe urządzenia tego samego producenta (takiej samej marki) posiadającego autoryzowane punkty serwisowe i/lub autoryzowanych dystrybutorów na terenie Polski.</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sz w:val="22"/>
          <w:szCs w:val="22"/>
          <w:lang w:eastAsia="zh-CN"/>
        </w:rPr>
        <w:t>Działanie urządzeń</w:t>
      </w:r>
      <w:r w:rsidRPr="00E501D5">
        <w:rPr>
          <w:rFonts w:ascii="Arial Narrow" w:hAnsi="Arial Narrow" w:cs="Arial"/>
          <w:sz w:val="22"/>
          <w:szCs w:val="22"/>
          <w:lang w:eastAsia="zh-CN"/>
        </w:rPr>
        <w:t xml:space="preserve"> sygnalizacji uprzywilejowania pojazdu w ruchu drogowym musi spełniać następujące warunki:</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musi istnieć możliwość włączenia samej sygnalizacji świetlnej o barwie światła niebieskiej (bez sygnalizacji dźwiękowej),</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włączenie lamp uprzywilejowania pojazdu w ruchu drogowym musi być sygnalizowane lampką kontrolną,</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włączenie urządzenia rozgłoszeniowego musi przerywać emisję dźwiękowych sygnałów ostrzegawczych, zaś jego wyłączenie powodować dalszą pracę sygnalizacji dźwiękowej, o ile była ona wcześniej włączona,</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działanie sygnalizacji świetlnej musi być możliwe również przy wyjętym kluczyku ze stacyjki pojazdu,</w:t>
      </w:r>
    </w:p>
    <w:p w:rsidR="00D215FE" w:rsidRPr="00E501D5" w:rsidRDefault="00D215FE" w:rsidP="00D215FE">
      <w:pPr>
        <w:pStyle w:val="Akapitzlist"/>
        <w:widowControl w:val="0"/>
        <w:numPr>
          <w:ilvl w:val="5"/>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przy zapalonych światłach dziennych włączenie sygnalizacji dźwiękowej musi pociągać za sobą jednocześnie włączenie świateł mijania, a wyłączenie sygnalizacji dźwiękowej musi powodować powrót do funkcji świecenia świateł dziennych.</w:t>
      </w:r>
    </w:p>
    <w:p w:rsidR="00D215FE" w:rsidRPr="00E501D5" w:rsidRDefault="00D215FE" w:rsidP="00D215FE">
      <w:pPr>
        <w:pStyle w:val="Akapitzlist"/>
        <w:widowControl w:val="0"/>
        <w:numPr>
          <w:ilvl w:val="4"/>
          <w:numId w:val="50"/>
        </w:numPr>
        <w:autoSpaceDN w:val="0"/>
        <w:spacing w:after="120"/>
        <w:ind w:left="3118" w:hanging="992"/>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wymagania określone w pkt 10. </w:t>
      </w:r>
    </w:p>
    <w:p w:rsidR="00D215FE" w:rsidRPr="00E501D5" w:rsidRDefault="00D215FE" w:rsidP="00D215FE">
      <w:pPr>
        <w:pStyle w:val="Akapitzlist"/>
        <w:widowControl w:val="0"/>
        <w:numPr>
          <w:ilvl w:val="2"/>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u w:val="single"/>
          <w:lang w:eastAsia="zh-CN"/>
        </w:rPr>
        <w:t>Wymagania techniczne dotyczące montażu elementów specjalistycznej zabudowy.</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 ramach konsultacji określonych w pkt 5.1.3.9 Wykonawca zobowiązany jest do przedstawienia Zamawiającemu wstępnego planu zabudowy pojazdu uwzględniającego wymagania określone w </w:t>
      </w:r>
      <w:r w:rsidRPr="00E501D5">
        <w:rPr>
          <w:rFonts w:ascii="Arial Narrow" w:hAnsi="Arial Narrow" w:cs="Arial"/>
          <w:sz w:val="22"/>
          <w:szCs w:val="22"/>
          <w:lang w:eastAsia="zh-CN"/>
        </w:rPr>
        <w:lastRenderedPageBreak/>
        <w:t>specyfikacji technicznej i zawierającego wstępne schematy, rysunki oraz dane techniczne urządzeń przewidzianych do zabudowy.</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E501D5">
        <w:rPr>
          <w:rFonts w:ascii="Arial Narrow" w:hAnsi="Arial Narrow" w:cs="Arial"/>
          <w:sz w:val="22"/>
          <w:szCs w:val="22"/>
          <w:lang w:eastAsia="zh-CN"/>
        </w:rPr>
        <w:t>skamuflowane</w:t>
      </w:r>
      <w:proofErr w:type="spellEnd"/>
      <w:r w:rsidRPr="00E501D5">
        <w:rPr>
          <w:rFonts w:ascii="Arial Narrow" w:hAnsi="Arial Narrow" w:cs="Arial"/>
          <w:sz w:val="22"/>
          <w:szCs w:val="22"/>
          <w:lang w:eastAsia="zh-CN"/>
        </w:rPr>
        <w:t>).</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Podczas montażu poszczególnych elementów zabudowy pojazdu Wykonawca musi korzystać </w:t>
      </w:r>
      <w:r w:rsidRPr="00E501D5">
        <w:rPr>
          <w:rFonts w:ascii="Arial Narrow" w:hAnsi="Arial Narrow" w:cs="Arial"/>
          <w:sz w:val="22"/>
          <w:szCs w:val="22"/>
          <w:lang w:eastAsia="zh-CN"/>
        </w:rPr>
        <w:br/>
        <w:t>z fabrycznych lub dedykowanych elementów przewidzianych przez producenta danego urządzenia.</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Wszystkie elementy zabudowy oraz systemy ich mocowania muszą zapewniać szczelność konstrukcji, wytrzymałość na zmienne warunki atmosferyczne oraz gwarantować odpowiednią jakość i estetykę wykonania.</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Wszystkie stosowane przewody instalacji elektrycznej muszą spełniać wymogi określone </w:t>
      </w:r>
      <w:r w:rsidRPr="00E501D5">
        <w:rPr>
          <w:rFonts w:ascii="Arial Narrow" w:hAnsi="Arial Narrow" w:cs="Arial"/>
          <w:sz w:val="22"/>
          <w:szCs w:val="22"/>
          <w:lang w:eastAsia="zh-CN"/>
        </w:rPr>
        <w:br/>
        <w:t>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Przewody antenowe urządzeń łączności radiowej nie mogą być układane razem z przewodami instalacji elektrycznej.</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w:t>
      </w:r>
      <w:r w:rsidRPr="00E501D5">
        <w:rPr>
          <w:rFonts w:ascii="Arial Narrow" w:hAnsi="Arial Narrow" w:cs="Arial"/>
          <w:sz w:val="22"/>
          <w:szCs w:val="22"/>
          <w:lang w:eastAsia="zh-CN"/>
        </w:rPr>
        <w:br/>
        <w:t>i grubości układanych przewodów.</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Wszystkie otwory i przewierty należy wygładzić i zabezpieczyć tulejkami ochronnymi krawędziowymi lub gumowymi prowadnicami.</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Każde miejsce ingerencji w metalowe elementy nadwozia pojazdu musi zostać dodatkowo zabezpieczone antykorozyjnie.</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Zamawiający dopuszcza jedynie stosowanie następujących technologii mocowania elementów </w:t>
      </w:r>
      <w:r w:rsidRPr="00E501D5">
        <w:rPr>
          <w:rFonts w:ascii="Arial Narrow" w:hAnsi="Arial Narrow" w:cs="Arial"/>
          <w:sz w:val="22"/>
          <w:szCs w:val="22"/>
          <w:lang w:eastAsia="zh-CN"/>
        </w:rPr>
        <w:br/>
        <w:t xml:space="preserve">i podzespołów zabudowy do nadwozia pojazdu: nitowanie za pomocą nitów </w:t>
      </w:r>
      <w:proofErr w:type="spellStart"/>
      <w:r w:rsidRPr="00E501D5">
        <w:rPr>
          <w:rFonts w:ascii="Arial Narrow" w:hAnsi="Arial Narrow" w:cs="Arial"/>
          <w:sz w:val="22"/>
          <w:szCs w:val="22"/>
          <w:lang w:eastAsia="zh-CN"/>
        </w:rPr>
        <w:t>zrywalnych</w:t>
      </w:r>
      <w:proofErr w:type="spellEnd"/>
      <w:r w:rsidRPr="00E501D5">
        <w:rPr>
          <w:rFonts w:ascii="Arial Narrow" w:hAnsi="Arial Narrow" w:cs="Arial"/>
          <w:sz w:val="22"/>
          <w:szCs w:val="22"/>
          <w:lang w:eastAsia="zh-CN"/>
        </w:rPr>
        <w:t xml:space="preserve"> stalowych, łączenie za pomocą śrub, wkrętów, śrub i nitonakrętek sześciokątnych.</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Wszystkie zastosowane elementy zabudowy pojazdu wykonane z metalu oraz wszystkie elementy łączące muszą być wykonane w technologii antykorozyjnej.</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Wszystkie elementy zabudowy należy umieścić w pojeździe w taki sposób, aby w przypadku uszkodzenia lub prac konserwacyjnych możliwe było ich jak najłatwiejsze wymontowanie </w:t>
      </w:r>
      <w:r w:rsidRPr="00E501D5">
        <w:rPr>
          <w:rFonts w:ascii="Arial Narrow" w:hAnsi="Arial Narrow" w:cs="Arial"/>
          <w:sz w:val="22"/>
          <w:szCs w:val="22"/>
          <w:lang w:eastAsia="zh-CN"/>
        </w:rPr>
        <w:br/>
        <w:t>i ponowne zamontowanie.</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Wszystkie elementy zabudowy muszą być zamontowane w pojeździe zgodnie ze wskazówkami montażu podanymi przez producentów tych elementów.</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rsidR="00D215FE" w:rsidRPr="00E501D5" w:rsidRDefault="00D215FE" w:rsidP="00D215FE">
      <w:pPr>
        <w:widowControl w:val="0"/>
        <w:autoSpaceDN w:val="0"/>
        <w:spacing w:after="120"/>
        <w:ind w:left="1276" w:firstLine="0"/>
        <w:rPr>
          <w:rFonts w:ascii="Arial Narrow" w:hAnsi="Arial Narrow"/>
          <w:color w:val="C00000"/>
          <w:sz w:val="22"/>
          <w:szCs w:val="22"/>
          <w:u w:val="single"/>
          <w:lang w:eastAsia="zh-CN"/>
        </w:rPr>
      </w:pPr>
      <w:r w:rsidRPr="00E501D5">
        <w:rPr>
          <w:rFonts w:ascii="Arial Narrow" w:hAnsi="Arial Narrow" w:cs="Arial"/>
          <w:color w:val="C00000"/>
          <w:sz w:val="22"/>
          <w:szCs w:val="22"/>
          <w:lang w:eastAsia="zh-CN"/>
        </w:rPr>
        <w:t>Spełnienie wymagań określonych w pkt 5.1.6, musi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D215FE" w:rsidRPr="00E501D5" w:rsidRDefault="00D215FE" w:rsidP="00D215FE">
      <w:pPr>
        <w:pStyle w:val="Akapitzlist"/>
        <w:widowControl w:val="0"/>
        <w:numPr>
          <w:ilvl w:val="2"/>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u w:val="single"/>
          <w:lang w:eastAsia="zh-CN"/>
        </w:rPr>
        <w:t>Wymagania konstrukcyjne.</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Konstrukcja pojazdu oraz wyposażenia musi być oparta na dostępnych na rynku krajowym zespołach, podzespołach i elementach oraz materiałach.</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lastRenderedPageBreak/>
        <w:t xml:space="preserve">Wszystkie zastosowane w konstrukcji pojazdu oraz wyposażeniu powłoki ochronne </w:t>
      </w:r>
      <w:r w:rsidRPr="00E501D5">
        <w:rPr>
          <w:rFonts w:ascii="Arial Narrow" w:hAnsi="Arial Narrow" w:cs="Arial"/>
          <w:color w:val="000000"/>
          <w:sz w:val="22"/>
          <w:szCs w:val="22"/>
          <w:lang w:eastAsia="zh-CN"/>
        </w:rPr>
        <w:br/>
        <w:t>(np. cynkowanie, powłoki lakiernicze i z tworzyw sztucznych) muszą zapewniać skuteczną ochronę antykorozyjną.</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Wszystkie urządzenia pojazdu muszą mieć budowę blokowo-modułową i być zamocowane </w:t>
      </w:r>
      <w:r w:rsidRPr="00E501D5">
        <w:rPr>
          <w:rFonts w:ascii="Arial Narrow" w:hAnsi="Arial Narrow" w:cs="Arial"/>
          <w:color w:val="000000"/>
          <w:sz w:val="22"/>
          <w:szCs w:val="22"/>
          <w:lang w:eastAsia="zh-CN"/>
        </w:rPr>
        <w:br/>
        <w:t>w pojeździe w sposób nie utrudniający dostępu do innych zespołów i urządzeń.</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Wszystkie urządzenia pojazdu muszą mieć zwartą budowę i uwzględniać zdobycze techniki </w:t>
      </w:r>
      <w:r w:rsidRPr="00E501D5">
        <w:rPr>
          <w:rFonts w:ascii="Arial Narrow" w:hAnsi="Arial Narrow" w:cs="Arial"/>
          <w:color w:val="000000"/>
          <w:sz w:val="22"/>
          <w:szCs w:val="22"/>
          <w:lang w:eastAsia="zh-CN"/>
        </w:rPr>
        <w:br/>
        <w:t>w zakresie miniaturyzacji.</w:t>
      </w:r>
    </w:p>
    <w:p w:rsidR="00D215FE" w:rsidRPr="00E501D5" w:rsidRDefault="00D215FE" w:rsidP="00D215FE">
      <w:pPr>
        <w:widowControl w:val="0"/>
        <w:autoSpaceDN w:val="0"/>
        <w:spacing w:after="120"/>
        <w:ind w:left="1276"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Spełnienie wymagań określonych pkt 5.1.7, o ile nie zostały szczegółowo opisane w poszczególnych punktach, muszą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D215FE" w:rsidRPr="00E501D5" w:rsidRDefault="00D215FE" w:rsidP="00D215FE">
      <w:pPr>
        <w:pStyle w:val="Akapitzlist"/>
        <w:widowControl w:val="0"/>
        <w:numPr>
          <w:ilvl w:val="2"/>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u w:val="single"/>
          <w:lang w:eastAsia="zh-CN"/>
        </w:rPr>
        <w:t>Wymagania odnośnie oznaczania i znakowania.</w:t>
      </w:r>
    </w:p>
    <w:p w:rsidR="00D215FE" w:rsidRPr="00E501D5" w:rsidRDefault="00D215FE" w:rsidP="00D215FE">
      <w:pPr>
        <w:pStyle w:val="Akapitzlist"/>
        <w:widowControl w:val="0"/>
        <w:numPr>
          <w:ilvl w:val="3"/>
          <w:numId w:val="50"/>
        </w:numPr>
        <w:autoSpaceDN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Pojazd musi posiadać trwale umieszczone w miejscu łatwo dostępnym wewnątrz pojazdu:</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tabliczkę zawierającą naniesione w sposób trwały co najmniej dane o producencie, typie, roku produkcji oraz numerze identyfikacyjnym pojazdu (VIN) lub numerze nadwozia, podwozia lub ramy,</w:t>
      </w:r>
    </w:p>
    <w:p w:rsidR="00D215FE" w:rsidRPr="00E501D5" w:rsidRDefault="00D215FE" w:rsidP="00D215FE">
      <w:pPr>
        <w:pStyle w:val="Akapitzlist"/>
        <w:widowControl w:val="0"/>
        <w:numPr>
          <w:ilvl w:val="4"/>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tabliczkę wskazującą dopuszczalną liczbę przewożonych osób łącznie z kierowcą.</w:t>
      </w:r>
    </w:p>
    <w:p w:rsidR="00D215FE" w:rsidRPr="00E501D5" w:rsidRDefault="00D215FE" w:rsidP="00D215FE">
      <w:pPr>
        <w:pStyle w:val="Akapitzlist"/>
        <w:widowControl w:val="0"/>
        <w:numPr>
          <w:ilvl w:val="3"/>
          <w:numId w:val="50"/>
        </w:numPr>
        <w:autoSpaceDN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Wszystkie urządzenia zamontowane jako elementy zabudowy pojazdu muszą posiadać tabliczki znamionowe zawierające co najmniej następujące dane:</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symbol lub numer producenta,</w:t>
      </w:r>
    </w:p>
    <w:p w:rsidR="00D215FE" w:rsidRPr="00E501D5" w:rsidRDefault="00D215FE" w:rsidP="00D215FE">
      <w:pPr>
        <w:pStyle w:val="Akapitzlist"/>
        <w:widowControl w:val="0"/>
        <w:numPr>
          <w:ilvl w:val="4"/>
          <w:numId w:val="50"/>
        </w:numPr>
        <w:autoSpaceDN w:val="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numer kolejny wyrobu,</w:t>
      </w:r>
    </w:p>
    <w:p w:rsidR="00D215FE" w:rsidRPr="00E501D5" w:rsidRDefault="00D215FE" w:rsidP="00D215FE">
      <w:pPr>
        <w:pStyle w:val="Akapitzlist"/>
        <w:widowControl w:val="0"/>
        <w:numPr>
          <w:ilvl w:val="4"/>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rok produkcji.</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rsidR="00D215FE" w:rsidRPr="00E501D5" w:rsidRDefault="00D215FE" w:rsidP="00D215FE">
      <w:pPr>
        <w:widowControl w:val="0"/>
        <w:autoSpaceDN w:val="0"/>
        <w:spacing w:after="120"/>
        <w:ind w:left="1276"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Spełnienie wymagań określonych w pkt 5.1.8, o ile nie zostały szczegółowo opisane w poszczególnych punktach, muszą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D215FE" w:rsidRPr="00E501D5" w:rsidRDefault="00D215FE" w:rsidP="00D215FE">
      <w:pPr>
        <w:pStyle w:val="Akapitzlist"/>
        <w:widowControl w:val="0"/>
        <w:numPr>
          <w:ilvl w:val="2"/>
          <w:numId w:val="50"/>
        </w:numPr>
        <w:autoSpaceDN w:val="0"/>
        <w:spacing w:after="120"/>
        <w:jc w:val="both"/>
        <w:rPr>
          <w:rFonts w:ascii="Arial Narrow" w:hAnsi="Arial Narrow"/>
          <w:sz w:val="22"/>
          <w:szCs w:val="22"/>
          <w:u w:val="single"/>
          <w:lang w:eastAsia="zh-CN"/>
        </w:rPr>
      </w:pPr>
      <w:r w:rsidRPr="00E501D5">
        <w:rPr>
          <w:rFonts w:ascii="Arial Narrow" w:hAnsi="Arial Narrow" w:cs="Arial"/>
          <w:bCs/>
          <w:color w:val="000000"/>
          <w:sz w:val="22"/>
          <w:szCs w:val="22"/>
          <w:u w:val="single"/>
          <w:lang w:eastAsia="zh-CN"/>
        </w:rPr>
        <w:t>Wymagania dotyczące pakowania, przechowywania, transportu.</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Pojazd nie wymaga pakowania i po przekazaniu Zamawiającemu musi być gotowy do użycia.</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Pojazd wraz z wyposażeniem musi być przystosowany do przechowywania na wolnym powietrzu w niezadaszonych parkach sprzętu transportowego w warunkach atmosferycznych spotykanych </w:t>
      </w:r>
      <w:r w:rsidRPr="00E501D5">
        <w:rPr>
          <w:rFonts w:ascii="Arial Narrow" w:hAnsi="Arial Narrow" w:cs="Arial"/>
          <w:color w:val="000000"/>
          <w:sz w:val="22"/>
          <w:szCs w:val="22"/>
          <w:lang w:eastAsia="zh-CN"/>
        </w:rPr>
        <w:br/>
        <w:t xml:space="preserve">w polskiej strefie klimatycznej opisanych w pkt 5.1.2.1. </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Pojazd musi być przystosowany do transportu środkami transportu kołowego. Załadunek pojazdu musi odbywać się samodzielnie (na kołach).</w:t>
      </w:r>
    </w:p>
    <w:p w:rsidR="00D215FE" w:rsidRPr="00E501D5" w:rsidRDefault="00D215FE" w:rsidP="00D215FE">
      <w:pPr>
        <w:widowControl w:val="0"/>
        <w:autoSpaceDN w:val="0"/>
        <w:spacing w:after="120"/>
        <w:ind w:left="1276"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Spełnienie wymagań określonych w pkt 5.1.9, o ile nie zostały szczegółowo opisane w poszczególnych punktach, musi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D215FE" w:rsidRPr="00E501D5" w:rsidRDefault="00D215FE" w:rsidP="00D215FE">
      <w:pPr>
        <w:pStyle w:val="Akapitzlist"/>
        <w:widowControl w:val="0"/>
        <w:numPr>
          <w:ilvl w:val="0"/>
          <w:numId w:val="50"/>
        </w:numPr>
        <w:shd w:val="clear" w:color="auto" w:fill="D9D9D9" w:themeFill="background1" w:themeFillShade="D9"/>
        <w:autoSpaceDN w:val="0"/>
        <w:spacing w:after="120"/>
        <w:jc w:val="both"/>
        <w:rPr>
          <w:rFonts w:ascii="Arial Narrow" w:hAnsi="Arial Narrow"/>
          <w:sz w:val="22"/>
          <w:szCs w:val="22"/>
          <w:u w:val="single"/>
          <w:lang w:eastAsia="zh-CN"/>
        </w:rPr>
      </w:pPr>
      <w:r w:rsidRPr="00E501D5">
        <w:rPr>
          <w:rFonts w:ascii="Arial Narrow" w:hAnsi="Arial Narrow" w:cs="Arial"/>
          <w:b/>
          <w:bCs/>
          <w:color w:val="000000"/>
          <w:sz w:val="22"/>
          <w:szCs w:val="22"/>
          <w:lang w:eastAsia="zh-CN"/>
        </w:rPr>
        <w:t>WYMAGANIA JAKOŚCIOWE</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Pojazd musi być wykonany zgodnie z zasadami wiedzy technicznej, powszechnie obowiązującymi w tym zakresie normami i standardami z uwzględnieniem obowiązujących przepisów.</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Zamawiający nie przewiduje przeprowadzania badań odbiorczych.</w:t>
      </w:r>
    </w:p>
    <w:p w:rsidR="00D215FE" w:rsidRPr="00E501D5" w:rsidRDefault="00D215FE" w:rsidP="00D215FE">
      <w:pPr>
        <w:widowControl w:val="0"/>
        <w:autoSpaceDN w:val="0"/>
        <w:spacing w:after="120"/>
        <w:ind w:left="0" w:firstLine="0"/>
        <w:rPr>
          <w:rFonts w:ascii="Arial Narrow" w:hAnsi="Arial Narrow"/>
          <w:sz w:val="22"/>
          <w:szCs w:val="22"/>
          <w:u w:val="single"/>
          <w:lang w:eastAsia="zh-CN"/>
        </w:rPr>
      </w:pPr>
      <w:r w:rsidRPr="00E501D5">
        <w:rPr>
          <w:rFonts w:ascii="Arial Narrow" w:hAnsi="Arial Narrow" w:cs="Arial"/>
          <w:color w:val="C00000"/>
          <w:sz w:val="22"/>
          <w:szCs w:val="22"/>
          <w:lang w:eastAsia="zh-CN"/>
        </w:rPr>
        <w:t>Spełnienie wymagań określonych w pkt 6.2, o ile nie zostały szczegółowo opisane w poszczególnych punktach, musi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D215FE" w:rsidRPr="00E501D5" w:rsidRDefault="00D215FE" w:rsidP="00D215FE">
      <w:pPr>
        <w:pStyle w:val="Akapitzlist"/>
        <w:widowControl w:val="0"/>
        <w:numPr>
          <w:ilvl w:val="0"/>
          <w:numId w:val="50"/>
        </w:numPr>
        <w:shd w:val="clear" w:color="auto" w:fill="D9D9D9" w:themeFill="background1" w:themeFillShade="D9"/>
        <w:autoSpaceDN w:val="0"/>
        <w:spacing w:after="120"/>
        <w:jc w:val="both"/>
        <w:rPr>
          <w:rFonts w:ascii="Arial Narrow" w:hAnsi="Arial Narrow"/>
          <w:sz w:val="22"/>
          <w:szCs w:val="22"/>
          <w:u w:val="single"/>
          <w:lang w:eastAsia="zh-CN"/>
        </w:rPr>
      </w:pPr>
      <w:r w:rsidRPr="00E501D5">
        <w:rPr>
          <w:rFonts w:ascii="Arial Narrow" w:hAnsi="Arial Narrow" w:cs="Arial"/>
          <w:b/>
          <w:bCs/>
          <w:color w:val="000000"/>
          <w:sz w:val="22"/>
          <w:szCs w:val="22"/>
          <w:lang w:eastAsia="zh-CN"/>
        </w:rPr>
        <w:t>WYMAGANIA DOTYCZĄCE BEZPIECZEŃSTWA UŻYTKOWANIA</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Instrukcja obsługi pojazdu musi zawierać zapisy dotyczące bezpiecznego użytkowania i obsługi pojazdu.</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lastRenderedPageBreak/>
        <w:t>Rozwiązania konstrukcyjne muszą spełniać wymagania BHP.</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Niezbędne ostrzeżenia w zakresie BHP muszą być umieszczone w sposób trwały w widocznych miejscach.</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Pojazd </w:t>
      </w:r>
      <w:r w:rsidRPr="00E501D5">
        <w:rPr>
          <w:rFonts w:ascii="Arial Narrow" w:hAnsi="Arial Narrow" w:cs="Arial"/>
          <w:sz w:val="22"/>
          <w:szCs w:val="22"/>
          <w:lang w:eastAsia="zh-CN"/>
        </w:rPr>
        <w:t xml:space="preserve">na zewnątrz oraz wewnątrz nie może posiadać ostrych krawędzi, które mogłyby powodować zranienia </w:t>
      </w:r>
      <w:r w:rsidRPr="00E501D5">
        <w:rPr>
          <w:rFonts w:ascii="Arial Narrow" w:hAnsi="Arial Narrow" w:cs="Arial"/>
          <w:sz w:val="22"/>
          <w:szCs w:val="22"/>
          <w:lang w:eastAsia="zh-CN"/>
        </w:rPr>
        <w:br/>
        <w:t>i kontuzje osób podczas użytkowania pojazdu</w:t>
      </w:r>
      <w:r w:rsidRPr="00E501D5">
        <w:rPr>
          <w:rFonts w:ascii="Arial Narrow" w:hAnsi="Arial Narrow" w:cs="Arial"/>
          <w:color w:val="000000"/>
          <w:sz w:val="22"/>
          <w:szCs w:val="22"/>
          <w:lang w:eastAsia="zh-CN"/>
        </w:rPr>
        <w:t>.</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Konstrukcja pojazdu musi zapewniać bezpieczeństwo pożarowe.</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Pojazd musi być wyposażony w gaśnicę typu samochodowego opisaną w pkt 5.1.5.</w:t>
      </w:r>
      <w:r w:rsidR="00F86FA2">
        <w:rPr>
          <w:rFonts w:ascii="Arial Narrow" w:hAnsi="Arial Narrow" w:cs="Arial"/>
          <w:color w:val="000000"/>
          <w:sz w:val="22"/>
          <w:szCs w:val="22"/>
          <w:lang w:eastAsia="zh-CN"/>
        </w:rPr>
        <w:t>7</w:t>
      </w:r>
      <w:r w:rsidRPr="00E501D5">
        <w:rPr>
          <w:rFonts w:ascii="Arial Narrow" w:hAnsi="Arial Narrow" w:cs="Arial"/>
          <w:color w:val="000000"/>
          <w:sz w:val="22"/>
          <w:szCs w:val="22"/>
          <w:lang w:eastAsia="zh-CN"/>
        </w:rPr>
        <w:t>.1.</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 xml:space="preserve">Pojazd musi być wyposażony w </w:t>
      </w:r>
      <w:r w:rsidRPr="00E501D5">
        <w:rPr>
          <w:rFonts w:ascii="Arial Narrow" w:hAnsi="Arial Narrow" w:cs="Arial"/>
          <w:sz w:val="22"/>
          <w:szCs w:val="22"/>
        </w:rPr>
        <w:t xml:space="preserve">zestaw </w:t>
      </w:r>
      <w:r w:rsidRPr="00E501D5">
        <w:rPr>
          <w:rFonts w:ascii="Arial Narrow" w:hAnsi="Arial Narrow" w:cs="Arial"/>
          <w:sz w:val="22"/>
          <w:szCs w:val="22"/>
          <w:lang w:eastAsia="zh-CN"/>
        </w:rPr>
        <w:t xml:space="preserve">pierwszej pomocy </w:t>
      </w:r>
      <w:r w:rsidRPr="00E501D5">
        <w:rPr>
          <w:rFonts w:ascii="Arial Narrow" w:hAnsi="Arial Narrow" w:cs="Arial"/>
          <w:color w:val="000000"/>
          <w:sz w:val="22"/>
          <w:szCs w:val="22"/>
          <w:lang w:eastAsia="zh-CN"/>
        </w:rPr>
        <w:t>opisany w pkt 5.1.5.</w:t>
      </w:r>
      <w:r w:rsidR="00F86FA2">
        <w:rPr>
          <w:rFonts w:ascii="Arial Narrow" w:hAnsi="Arial Narrow" w:cs="Arial"/>
          <w:color w:val="000000"/>
          <w:sz w:val="22"/>
          <w:szCs w:val="22"/>
          <w:lang w:eastAsia="zh-CN"/>
        </w:rPr>
        <w:t>7</w:t>
      </w:r>
      <w:r w:rsidRPr="00E501D5">
        <w:rPr>
          <w:rFonts w:ascii="Arial Narrow" w:hAnsi="Arial Narrow" w:cs="Arial"/>
          <w:color w:val="000000"/>
          <w:sz w:val="22"/>
          <w:szCs w:val="22"/>
          <w:lang w:eastAsia="zh-CN"/>
        </w:rPr>
        <w:t>.3.</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color w:val="000000"/>
          <w:sz w:val="22"/>
          <w:szCs w:val="22"/>
          <w:lang w:eastAsia="zh-CN"/>
        </w:rPr>
        <w:t>Zabudowa pojazdu nie może utrudniać dostępu do elementów i wyposażenia pojazdu związanych z bezpieczeństwem użytkowania.</w:t>
      </w:r>
      <w:r w:rsidRPr="00E501D5">
        <w:rPr>
          <w:rFonts w:ascii="Arial Narrow" w:hAnsi="Arial Narrow" w:cs="Arial"/>
          <w:sz w:val="22"/>
          <w:szCs w:val="22"/>
          <w:lang w:eastAsia="zh-CN"/>
        </w:rPr>
        <w:t xml:space="preserve"> </w:t>
      </w:r>
    </w:p>
    <w:p w:rsidR="00D215FE" w:rsidRPr="00E501D5" w:rsidRDefault="00D215FE" w:rsidP="00D215FE">
      <w:pPr>
        <w:widowControl w:val="0"/>
        <w:autoSpaceDN w:val="0"/>
        <w:spacing w:after="120"/>
        <w:ind w:left="0" w:firstLine="0"/>
        <w:rPr>
          <w:rFonts w:ascii="Arial Narrow" w:hAnsi="Arial Narrow"/>
          <w:color w:val="C00000"/>
          <w:sz w:val="22"/>
          <w:szCs w:val="22"/>
          <w:u w:val="single"/>
          <w:lang w:eastAsia="zh-CN"/>
        </w:rPr>
      </w:pPr>
      <w:r w:rsidRPr="00E501D5">
        <w:rPr>
          <w:rFonts w:ascii="Arial Narrow" w:hAnsi="Arial Narrow" w:cs="Arial"/>
          <w:color w:val="C00000"/>
          <w:sz w:val="22"/>
          <w:szCs w:val="22"/>
          <w:lang w:eastAsia="zh-CN"/>
        </w:rPr>
        <w:t>Spełnienie wymagań określonych w pkt 7 o ile nie zostały szczegółowo opisane w poszczególnych punktach, musi być potwierdzone oświadczeniem Wykonawcy oraz pozytywnym wynikiem oględzin dokonanych przez przedstawicieli Zamawiającego w fazie oceny projektu modyfikacji pojazdu.</w:t>
      </w:r>
      <w:r w:rsidRPr="00E501D5">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D215FE" w:rsidRPr="00E501D5" w:rsidRDefault="00D215FE" w:rsidP="00D215FE">
      <w:pPr>
        <w:pStyle w:val="Akapitzlist"/>
        <w:widowControl w:val="0"/>
        <w:numPr>
          <w:ilvl w:val="0"/>
          <w:numId w:val="50"/>
        </w:numPr>
        <w:shd w:val="clear" w:color="auto" w:fill="D9D9D9" w:themeFill="background1" w:themeFillShade="D9"/>
        <w:autoSpaceDN w:val="0"/>
        <w:spacing w:after="120"/>
        <w:jc w:val="both"/>
        <w:rPr>
          <w:rFonts w:ascii="Arial Narrow" w:hAnsi="Arial Narrow"/>
          <w:sz w:val="22"/>
          <w:szCs w:val="22"/>
          <w:u w:val="single"/>
          <w:lang w:eastAsia="zh-CN"/>
        </w:rPr>
      </w:pPr>
      <w:r w:rsidRPr="00E501D5">
        <w:rPr>
          <w:rFonts w:ascii="Arial Narrow" w:hAnsi="Arial Narrow" w:cs="Arial"/>
          <w:b/>
          <w:bCs/>
          <w:color w:val="000000"/>
          <w:sz w:val="22"/>
          <w:szCs w:val="22"/>
          <w:lang w:eastAsia="zh-CN"/>
        </w:rPr>
        <w:t>GWARANCJA WYKONAWCY</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Pojazd musi być wolny od wad oraz spełniać warunki, o których mowa w ustawie Prawo o ruchu drogowym i przepisach wydanych na jej podstawie.</w:t>
      </w:r>
    </w:p>
    <w:p w:rsidR="00D215FE" w:rsidRPr="00E501D5" w:rsidRDefault="00D215FE" w:rsidP="00D215FE">
      <w:pPr>
        <w:pStyle w:val="Akapitzlist"/>
        <w:widowControl w:val="0"/>
        <w:numPr>
          <w:ilvl w:val="1"/>
          <w:numId w:val="50"/>
        </w:numPr>
        <w:autoSpaceDN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Pojazd musi być objęty gwarancją na okres: </w:t>
      </w:r>
    </w:p>
    <w:p w:rsidR="00D215FE" w:rsidRPr="00E501D5" w:rsidRDefault="00D215FE" w:rsidP="00D215FE">
      <w:pPr>
        <w:pStyle w:val="Akapitzlist"/>
        <w:widowControl w:val="0"/>
        <w:numPr>
          <w:ilvl w:val="2"/>
          <w:numId w:val="50"/>
        </w:numPr>
        <w:autoSpaceDN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minimum 36 miesięcy </w:t>
      </w:r>
      <w:r w:rsidRPr="00E501D5">
        <w:rPr>
          <w:rFonts w:ascii="Arial Narrow" w:hAnsi="Arial Narrow" w:cs="Arial"/>
          <w:sz w:val="22"/>
          <w:szCs w:val="22"/>
          <w:lang w:eastAsia="zh-CN"/>
        </w:rPr>
        <w:t xml:space="preserve">bez limitu kilometrów lub 36 miesięcy z limitem min. 100 000 km przebiegu- </w:t>
      </w:r>
      <w:r w:rsidRPr="00E501D5">
        <w:rPr>
          <w:rFonts w:ascii="Arial Narrow" w:eastAsia="Calibri" w:hAnsi="Arial Narrow" w:cs="Arial"/>
          <w:sz w:val="22"/>
          <w:szCs w:val="22"/>
          <w:lang w:eastAsia="en-US"/>
        </w:rPr>
        <w:t>gwarancja na podzespoły mechaniczne, elektryczne i elektroniczne pojazdu, na którym wykonano zabudowę,</w:t>
      </w:r>
    </w:p>
    <w:p w:rsidR="00D215FE" w:rsidRPr="00E501D5" w:rsidRDefault="00D215FE" w:rsidP="00D215FE">
      <w:pPr>
        <w:pStyle w:val="Akapitzlist"/>
        <w:widowControl w:val="0"/>
        <w:numPr>
          <w:ilvl w:val="2"/>
          <w:numId w:val="50"/>
        </w:numPr>
        <w:autoSpaceDN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minimum 36 miesięcy - gwarancja na powłokę lakierniczą,</w:t>
      </w:r>
    </w:p>
    <w:p w:rsidR="00D215FE" w:rsidRPr="00E501D5" w:rsidRDefault="00D215FE" w:rsidP="00D215FE">
      <w:pPr>
        <w:pStyle w:val="Akapitzlist"/>
        <w:widowControl w:val="0"/>
        <w:numPr>
          <w:ilvl w:val="2"/>
          <w:numId w:val="50"/>
        </w:numPr>
        <w:autoSpaceDN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minimum 36 miesięcy - gwarancja na perforację elementów nadwozia,</w:t>
      </w:r>
    </w:p>
    <w:p w:rsidR="00D215FE" w:rsidRPr="00E501D5" w:rsidRDefault="00D215FE" w:rsidP="00D215FE">
      <w:pPr>
        <w:pStyle w:val="Akapitzlist"/>
        <w:widowControl w:val="0"/>
        <w:numPr>
          <w:ilvl w:val="2"/>
          <w:numId w:val="50"/>
        </w:numPr>
        <w:autoSpaceDN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minimum 36 miesięcy - gwarancja na całość zabudowy i wyposażenia pojazdu,</w:t>
      </w:r>
    </w:p>
    <w:p w:rsidR="00D215FE" w:rsidRPr="00E501D5" w:rsidRDefault="00D215FE" w:rsidP="00D215FE">
      <w:pPr>
        <w:pStyle w:val="Akapitzlist"/>
        <w:widowControl w:val="0"/>
        <w:numPr>
          <w:ilvl w:val="2"/>
          <w:numId w:val="50"/>
        </w:numPr>
        <w:autoSpaceDN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minimum 60 miesięcy – gwarancja na uprzywilejowanie pojazdu </w:t>
      </w:r>
    </w:p>
    <w:p w:rsidR="00D215FE" w:rsidRPr="00E501D5" w:rsidRDefault="00D215FE" w:rsidP="00D215FE">
      <w:pPr>
        <w:widowControl w:val="0"/>
        <w:autoSpaceDN w:val="0"/>
        <w:spacing w:after="120"/>
        <w:ind w:left="567" w:firstLine="0"/>
        <w:rPr>
          <w:rFonts w:ascii="Arial Narrow" w:hAnsi="Arial Narrow"/>
          <w:sz w:val="22"/>
          <w:szCs w:val="22"/>
          <w:u w:val="single"/>
          <w:lang w:eastAsia="zh-CN"/>
        </w:rPr>
      </w:pPr>
      <w:r w:rsidRPr="00E501D5">
        <w:rPr>
          <w:rFonts w:ascii="Arial Narrow" w:eastAsia="Calibri" w:hAnsi="Arial Narrow" w:cs="Arial"/>
          <w:sz w:val="22"/>
          <w:szCs w:val="22"/>
          <w:lang w:eastAsia="en-US"/>
        </w:rPr>
        <w:t>- licząc od daty odbioru pojazdu przez Zamawiającego.</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 </w:t>
      </w:r>
      <w:r w:rsidRPr="00E501D5">
        <w:rPr>
          <w:rFonts w:ascii="Arial Narrow" w:hAnsi="Arial Narrow" w:cs="Arial"/>
          <w:color w:val="000000"/>
          <w:sz w:val="22"/>
          <w:szCs w:val="22"/>
          <w:lang w:eastAsia="zh-CN"/>
        </w:rPr>
        <w:t xml:space="preserve">przypadku, gdy </w:t>
      </w:r>
      <w:r w:rsidRPr="00E501D5">
        <w:rPr>
          <w:rFonts w:ascii="Arial Narrow" w:hAnsi="Arial Narrow" w:cs="Arial"/>
          <w:sz w:val="22"/>
          <w:szCs w:val="22"/>
          <w:lang w:eastAsia="zh-CN"/>
        </w:rPr>
        <w:t>Wykonawca zaoferuje dłuższe okresy gwarancji niż minimalne wymagane przez Zamawiającego na poszczególne elementy lub podzespoły pojazdu określone w pkt 8.2, zostaną one uwzględnione w zawartej umowie, jednakże Zamawiający zastrzega sobie prawo do ich skrócenia do okresów minimalnych wymaganych w postępowaniu przetargowym, indywidualnie dla każdego z dostarczonych pojazdów</w:t>
      </w:r>
      <w:r w:rsidRPr="00E501D5">
        <w:rPr>
          <w:rFonts w:ascii="Arial Narrow" w:hAnsi="Arial Narrow" w:cs="Arial"/>
          <w:color w:val="000000"/>
          <w:sz w:val="22"/>
          <w:szCs w:val="22"/>
          <w:lang w:eastAsia="zh-CN"/>
        </w:rPr>
        <w:t>, a Wykonawca nie może wnosić roszczeń z tego tytułu.</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Gwarancji muszą podlegać wszystkie zespoły i podzespoły bez </w:t>
      </w:r>
      <w:proofErr w:type="spellStart"/>
      <w:r w:rsidRPr="00E501D5">
        <w:rPr>
          <w:rFonts w:ascii="Arial Narrow" w:eastAsia="Calibri" w:hAnsi="Arial Narrow" w:cs="Arial"/>
          <w:sz w:val="22"/>
          <w:szCs w:val="22"/>
          <w:lang w:eastAsia="en-US"/>
        </w:rPr>
        <w:t>wyłączeń</w:t>
      </w:r>
      <w:proofErr w:type="spellEnd"/>
      <w:r w:rsidRPr="00E501D5">
        <w:rPr>
          <w:rFonts w:ascii="Arial Narrow" w:eastAsia="Calibri" w:hAnsi="Arial Narrow" w:cs="Arial"/>
          <w:sz w:val="22"/>
          <w:szCs w:val="22"/>
          <w:lang w:eastAsia="en-US"/>
        </w:rPr>
        <w:t xml:space="preserve">, z wyjątkiem materiałów eksploatacyjnych. Za materiały eksploatacyjne uważa się elementy wymieniane podczas okresowych przeglądów technicznych, </w:t>
      </w:r>
      <w:r w:rsidRPr="00E501D5">
        <w:rPr>
          <w:rFonts w:ascii="Arial Narrow" w:eastAsia="Calibri" w:hAnsi="Arial Narrow" w:cs="Arial"/>
          <w:sz w:val="22"/>
          <w:szCs w:val="22"/>
          <w:lang w:eastAsia="en-US"/>
        </w:rPr>
        <w:br/>
        <w:t>w szczególności: oleje, inne płyny eksploatacyjne.</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Warunki gwarancji muszą być odnotowane w książce gwarancyjnej pojazdu.</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o wystąpieniu wady elektronicznie na adres e-mail …………………………………...</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Usunięcie wady (zakończenie naprawy) musi następować niezwłocznie, nie później jednak niż w ciągu 14 kolejnych dni licząc od dnia jej zgłoszenia.</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Usuwanie we własnym zakresie drobnych usterek oraz uzupełnianie materiałów eksploatacyjnych nie mogą powodować utraty ani ograniczenia uprawnień wynikających z fabrycznej gwarancji.</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Zmiany adaptacyjne pojazdu, dotyczące montażu wyposażenia służbowego dokonane przez Zamawiającego </w:t>
      </w:r>
      <w:r w:rsidRPr="00E501D5">
        <w:rPr>
          <w:rFonts w:ascii="Arial Narrow" w:eastAsia="Calibri" w:hAnsi="Arial Narrow" w:cs="Arial"/>
          <w:sz w:val="22"/>
          <w:szCs w:val="22"/>
          <w:lang w:eastAsia="en-US"/>
        </w:rPr>
        <w:br/>
        <w:t>w uzgodnieniu z Wykonawcą, nie mogą powodować utraty ani ograniczenia uprawnień wynikających z fabrycznej gwarancji.</w:t>
      </w:r>
    </w:p>
    <w:p w:rsidR="00D215FE" w:rsidRPr="00E501D5" w:rsidRDefault="00D215FE" w:rsidP="00D215FE">
      <w:pPr>
        <w:pStyle w:val="Akapitzlist"/>
        <w:widowControl w:val="0"/>
        <w:numPr>
          <w:ilvl w:val="1"/>
          <w:numId w:val="50"/>
        </w:numPr>
        <w:autoSpaceDN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Wykonawca musi zobowiązać się do bezpłatnego udzielania konsultacji w zakresie możliwości zabudowania oraz zaleceń dotyczących montażu w pojeździe:</w:t>
      </w:r>
    </w:p>
    <w:p w:rsidR="00D215FE" w:rsidRPr="00E501D5" w:rsidRDefault="00D215FE" w:rsidP="00D215FE">
      <w:pPr>
        <w:pStyle w:val="Akapitzlist"/>
        <w:widowControl w:val="0"/>
        <w:numPr>
          <w:ilvl w:val="2"/>
          <w:numId w:val="50"/>
        </w:numPr>
        <w:autoSpaceDN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instalacji antenowych i zasilania;</w:t>
      </w:r>
    </w:p>
    <w:p w:rsidR="00D215FE" w:rsidRPr="00E501D5" w:rsidRDefault="00D215FE" w:rsidP="00D215FE">
      <w:pPr>
        <w:pStyle w:val="Akapitzlist"/>
        <w:widowControl w:val="0"/>
        <w:numPr>
          <w:ilvl w:val="2"/>
          <w:numId w:val="50"/>
        </w:numPr>
        <w:autoSpaceDN w:val="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urządzeń łączności radiowej;</w:t>
      </w:r>
    </w:p>
    <w:p w:rsidR="00D215FE" w:rsidRPr="00E501D5" w:rsidRDefault="00D215FE" w:rsidP="00D215FE">
      <w:pPr>
        <w:pStyle w:val="Akapitzlist"/>
        <w:widowControl w:val="0"/>
        <w:numPr>
          <w:ilvl w:val="2"/>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innego sprzętu służbowego.</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Wykonawca w cenie każdego pojazdu uwzględni koszty wykonania czterech kolejnych przeglądów okresowych (koszt części, materiałów eksploatacyjnych, płynów i robocizny) przewidzianych do wykonania przez producenta pojazdu </w:t>
      </w:r>
      <w:r w:rsidRPr="00E501D5">
        <w:rPr>
          <w:rFonts w:ascii="Arial Narrow" w:eastAsia="Calibri" w:hAnsi="Arial Narrow" w:cs="Arial"/>
          <w:sz w:val="22"/>
          <w:szCs w:val="22"/>
          <w:lang w:eastAsia="en-US"/>
        </w:rPr>
        <w:br/>
        <w:t xml:space="preserve">w celu zachowania gwarancji. Zakres czynności serwisowych kolejnych przeglądów okresowych musi być zgodny </w:t>
      </w:r>
      <w:r w:rsidRPr="00E501D5">
        <w:rPr>
          <w:rFonts w:ascii="Arial Narrow" w:eastAsia="Calibri" w:hAnsi="Arial Narrow" w:cs="Arial"/>
          <w:sz w:val="22"/>
          <w:szCs w:val="22"/>
          <w:lang w:eastAsia="en-US"/>
        </w:rPr>
        <w:br/>
        <w:t xml:space="preserve">z procedurami jakościowymi, zaleceniami technicznymi oraz specyfikacjami producenta samochodu. </w:t>
      </w:r>
      <w:r w:rsidRPr="00E501D5">
        <w:rPr>
          <w:rFonts w:ascii="Arial Narrow" w:hAnsi="Arial Narrow" w:cs="Arial"/>
          <w:sz w:val="22"/>
          <w:szCs w:val="22"/>
          <w:lang w:eastAsia="zh-CN"/>
        </w:rPr>
        <w:t>W ramach każdego przeglądu okresowego musi zostać wykonana wymiana oleju silnikowego oraz filtra oleju. Terminy przeglądów okresowych wynikają ze wskazań układu sygnalizacji wyświetlanych w postaci komunikatów na desce rozdzielczej, jednak nie rzadziej niż co 15 tyś km przebiegu lub przed upływem roku eksploatacji od ostatniej wymiany oleju w zależności co nastąpi wcześniej.</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lastRenderedPageBreak/>
        <w:t xml:space="preserve">Przeglądy okresowe opisane w pkt 8.11 oraz naprawy w ramach gwarancji określonej w pkt 8.2.1 - 8.2.3 realizowane będą bezpłatnie. Przeglądy okresowe oraz naprawy realizowane będą w autoryzowanych stacjach obsługi. Zamawiający wymaga wskazania przez Wykonawcę, co najmniej trzech stacji obsługi pojazdów w województwie wielkopolskim. </w:t>
      </w:r>
      <w:r w:rsidRPr="00E501D5">
        <w:rPr>
          <w:rFonts w:ascii="Arial Narrow" w:hAnsi="Arial Narrow" w:cs="Arial"/>
          <w:sz w:val="22"/>
          <w:szCs w:val="22"/>
          <w:lang w:eastAsia="zh-CN"/>
        </w:rPr>
        <w:t xml:space="preserve">Zamawiający zastrzega sobie prawo do wykonywania odpłatnych przeglądów gwarancyjnych we wszystkich autoryzowanych stacjach obsługi producenta pojazdów na terenie całego kraju dostępnych dla klientów indywidualnych. </w:t>
      </w:r>
      <w:r w:rsidRPr="00E501D5">
        <w:rPr>
          <w:rFonts w:ascii="Arial Narrow" w:eastAsia="Calibri" w:hAnsi="Arial Narrow" w:cs="Arial"/>
          <w:sz w:val="22"/>
          <w:szCs w:val="22"/>
          <w:lang w:eastAsia="en-US"/>
        </w:rPr>
        <w:t>W przypadku napraw w ramach gwarancji określonej w pkt 8.2.1 - 8.2.3 Wykonawca zobowiązany jest do zorganizowania na własny koszt transportu pojazdu do autoryzowanej stacji obsługi oraz po wykonanej naprawie do miejsca użytkowania pojazdu.</w:t>
      </w:r>
      <w:r w:rsidRPr="00E501D5">
        <w:rPr>
          <w:rFonts w:ascii="Arial Narrow" w:hAnsi="Arial Narrow" w:cs="Arial"/>
          <w:b/>
          <w:bCs/>
          <w:i/>
          <w:iCs/>
          <w:color w:val="000000"/>
          <w:sz w:val="22"/>
          <w:szCs w:val="22"/>
          <w:lang w:eastAsia="zh-CN"/>
        </w:rPr>
        <w:t xml:space="preserve"> </w:t>
      </w:r>
      <w:r w:rsidRPr="00E501D5">
        <w:rPr>
          <w:rFonts w:ascii="Arial Narrow" w:hAnsi="Arial Narrow" w:cs="Arial"/>
          <w:bCs/>
          <w:iCs/>
          <w:color w:val="C00000"/>
          <w:sz w:val="22"/>
          <w:szCs w:val="22"/>
          <w:lang w:eastAsia="zh-CN"/>
        </w:rPr>
        <w:t>Zamawiający wymaga dostarczenia listy autoryzowanych stacji obsługi w fazie odbioru pojazdów.</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 xml:space="preserve">Przeglądy </w:t>
      </w:r>
      <w:r w:rsidRPr="00E501D5">
        <w:rPr>
          <w:rFonts w:ascii="Arial Narrow" w:hAnsi="Arial Narrow" w:cs="Arial"/>
          <w:sz w:val="22"/>
          <w:szCs w:val="22"/>
          <w:lang w:eastAsia="zh-CN"/>
        </w:rPr>
        <w:t xml:space="preserve">okresowe oraz </w:t>
      </w:r>
      <w:r w:rsidRPr="00E501D5">
        <w:rPr>
          <w:rFonts w:ascii="Arial Narrow" w:hAnsi="Arial Narrow" w:cs="Arial"/>
          <w:color w:val="000000"/>
          <w:sz w:val="22"/>
          <w:szCs w:val="22"/>
          <w:lang w:eastAsia="zh-CN"/>
        </w:rPr>
        <w:t xml:space="preserve">naprawy w ramach gwarancji określonej w </w:t>
      </w:r>
      <w:r w:rsidRPr="00E501D5">
        <w:rPr>
          <w:rFonts w:ascii="Arial Narrow" w:hAnsi="Arial Narrow" w:cs="Arial"/>
          <w:sz w:val="22"/>
          <w:szCs w:val="22"/>
          <w:lang w:eastAsia="zh-CN"/>
        </w:rPr>
        <w:t xml:space="preserve">pkt 8.2.4 - 8.2.5 realizowane będą bezpłatnie </w:t>
      </w:r>
      <w:r w:rsidRPr="00E501D5">
        <w:rPr>
          <w:rFonts w:ascii="Arial Narrow" w:hAnsi="Arial Narrow" w:cs="Arial"/>
          <w:sz w:val="22"/>
          <w:szCs w:val="22"/>
          <w:lang w:eastAsia="zh-CN"/>
        </w:rPr>
        <w:br/>
        <w:t xml:space="preserve">w miejscu użytkowania pojazdu. W przypadku,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w:t>
      </w:r>
      <w:r w:rsidRPr="00E501D5">
        <w:rPr>
          <w:rFonts w:ascii="Arial Narrow" w:eastAsia="Calibri" w:hAnsi="Arial Narrow" w:cs="Arial"/>
          <w:sz w:val="22"/>
          <w:szCs w:val="22"/>
          <w:lang w:eastAsia="en-US"/>
        </w:rPr>
        <w:t xml:space="preserve">pojazdu.  </w:t>
      </w:r>
    </w:p>
    <w:p w:rsidR="00D215FE" w:rsidRPr="00E501D5" w:rsidRDefault="00D215FE" w:rsidP="00D215FE">
      <w:pPr>
        <w:pStyle w:val="Akapitzlist"/>
        <w:widowControl w:val="0"/>
        <w:numPr>
          <w:ilvl w:val="0"/>
          <w:numId w:val="50"/>
        </w:numPr>
        <w:shd w:val="clear" w:color="auto" w:fill="D9D9D9" w:themeFill="background1" w:themeFillShade="D9"/>
        <w:autoSpaceDN w:val="0"/>
        <w:spacing w:after="120"/>
        <w:jc w:val="both"/>
        <w:rPr>
          <w:rFonts w:ascii="Arial Narrow" w:hAnsi="Arial Narrow"/>
          <w:sz w:val="22"/>
          <w:szCs w:val="22"/>
          <w:u w:val="single"/>
          <w:lang w:eastAsia="zh-CN"/>
        </w:rPr>
      </w:pPr>
      <w:r w:rsidRPr="00E501D5">
        <w:rPr>
          <w:rFonts w:ascii="Arial Narrow" w:hAnsi="Arial Narrow" w:cs="Arial"/>
          <w:b/>
          <w:color w:val="000000"/>
          <w:sz w:val="22"/>
          <w:szCs w:val="22"/>
          <w:lang w:eastAsia="zh-CN"/>
        </w:rPr>
        <w:t>WYMAGANE DOKUMENTY W FAZIE ODBIORU POJAZDU</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Dokumenty określone w specyfikacji technicznej.</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W celu potwierdzenia spełnienia przez oferowany pojazd poszczególnych punktów specyfikacji technicznej Zamawiający zastrzega sobie prawo do żądania przekazania Zamawiającemu przez Wykonawcę niezbędnych dokumentów, w szczególności dokumentacji technicznej pojazdu i wyników badań laboratoryjnych (w tym np. protokołów z badań).</w:t>
      </w:r>
    </w:p>
    <w:p w:rsidR="00D215FE" w:rsidRPr="00E501D5" w:rsidRDefault="00D215FE" w:rsidP="00D215FE">
      <w:pPr>
        <w:pStyle w:val="Akapitzlist"/>
        <w:widowControl w:val="0"/>
        <w:numPr>
          <w:ilvl w:val="1"/>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Do wydawanego pojazdu Wykonawca dołączy dokumenty sporządzone w języku polskim:</w:t>
      </w:r>
    </w:p>
    <w:p w:rsidR="00D215FE" w:rsidRPr="00E501D5" w:rsidRDefault="00D215FE" w:rsidP="00D215FE">
      <w:pPr>
        <w:pStyle w:val="Akapitzlist"/>
        <w:widowControl w:val="0"/>
        <w:numPr>
          <w:ilvl w:val="2"/>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książkę gwarancyjną,</w:t>
      </w:r>
    </w:p>
    <w:p w:rsidR="00D215FE" w:rsidRPr="00E501D5" w:rsidRDefault="00D215FE" w:rsidP="00D215FE">
      <w:pPr>
        <w:pStyle w:val="Akapitzlist"/>
        <w:widowControl w:val="0"/>
        <w:numPr>
          <w:ilvl w:val="2"/>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wykaz wyposażenia,</w:t>
      </w:r>
    </w:p>
    <w:p w:rsidR="00D215FE" w:rsidRPr="00E501D5" w:rsidRDefault="00D215FE" w:rsidP="00D215FE">
      <w:pPr>
        <w:pStyle w:val="Akapitzlist"/>
        <w:widowControl w:val="0"/>
        <w:numPr>
          <w:ilvl w:val="2"/>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instrukcję obsługi pojazdu bazowego oraz elementów zabudowy i wyposażenia, która musi zawierać </w:t>
      </w:r>
      <w:r w:rsidRPr="00E501D5">
        <w:rPr>
          <w:rFonts w:ascii="Arial Narrow" w:hAnsi="Arial Narrow" w:cs="Arial"/>
          <w:sz w:val="22"/>
          <w:szCs w:val="22"/>
          <w:lang w:eastAsia="zh-CN"/>
        </w:rPr>
        <w:br/>
        <w:t>(w postaci opisów, schematów, rysunków i zdjęć) zagadnienia związane z:</w:t>
      </w:r>
    </w:p>
    <w:p w:rsidR="00D215FE" w:rsidRPr="00E501D5" w:rsidRDefault="00D215FE" w:rsidP="00D215FE">
      <w:pPr>
        <w:pStyle w:val="Akapitzlist"/>
        <w:widowControl w:val="0"/>
        <w:numPr>
          <w:ilvl w:val="3"/>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bezpiecznym użytkowaniem pojazdu,</w:t>
      </w:r>
    </w:p>
    <w:p w:rsidR="00D215FE" w:rsidRPr="00E501D5" w:rsidRDefault="00D215FE" w:rsidP="00D215FE">
      <w:pPr>
        <w:pStyle w:val="Akapitzlist"/>
        <w:widowControl w:val="0"/>
        <w:numPr>
          <w:ilvl w:val="3"/>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 xml:space="preserve">konstrukcją, obsługą i serwisem pojazdu bazowego oraz elementów zabudowy i wyposażenia, </w:t>
      </w:r>
    </w:p>
    <w:p w:rsidR="00D215FE" w:rsidRPr="00E501D5" w:rsidRDefault="00D215FE" w:rsidP="00D215FE">
      <w:pPr>
        <w:pStyle w:val="Akapitzlist"/>
        <w:widowControl w:val="0"/>
        <w:numPr>
          <w:ilvl w:val="3"/>
          <w:numId w:val="50"/>
        </w:numPr>
        <w:autoSpaceDN w:val="0"/>
        <w:jc w:val="both"/>
        <w:rPr>
          <w:rFonts w:ascii="Arial Narrow" w:hAnsi="Arial Narrow"/>
          <w:sz w:val="22"/>
          <w:szCs w:val="22"/>
          <w:u w:val="single"/>
          <w:lang w:eastAsia="zh-CN"/>
        </w:rPr>
      </w:pPr>
      <w:r w:rsidRPr="00E501D5">
        <w:rPr>
          <w:rFonts w:ascii="Arial Narrow" w:hAnsi="Arial Narrow" w:cs="Arial"/>
          <w:sz w:val="22"/>
          <w:szCs w:val="22"/>
          <w:lang w:eastAsia="zh-CN"/>
        </w:rPr>
        <w:t>wymaganymi terminami przeglądów okresowych, specyfikacjami olejów i płynów eksploatacyjnych,</w:t>
      </w:r>
    </w:p>
    <w:p w:rsidR="00D215FE" w:rsidRPr="00E501D5" w:rsidRDefault="00D215FE" w:rsidP="00D215FE">
      <w:pPr>
        <w:pStyle w:val="Akapitzlist"/>
        <w:widowControl w:val="0"/>
        <w:numPr>
          <w:ilvl w:val="3"/>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parametrami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w:t>
      </w:r>
    </w:p>
    <w:p w:rsidR="00D215FE" w:rsidRPr="00E501D5" w:rsidRDefault="00D215FE" w:rsidP="00D215FE">
      <w:pPr>
        <w:pStyle w:val="Akapitzlist"/>
        <w:widowControl w:val="0"/>
        <w:numPr>
          <w:ilvl w:val="2"/>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książkę przeglądów serwisowych,</w:t>
      </w:r>
    </w:p>
    <w:p w:rsidR="00D215FE" w:rsidRPr="00E501D5" w:rsidRDefault="00D215FE" w:rsidP="00D215FE">
      <w:pPr>
        <w:pStyle w:val="Akapitzlist"/>
        <w:widowControl w:val="0"/>
        <w:numPr>
          <w:ilvl w:val="2"/>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świadectwo zgodności WE pojazdu bazowego wraz z oświadczeniem producenta/importera potwierdzającym dane pojazdu nieznajdujące się w świadectwie zgodności, a niezbędne do zarejestrowania pojazdu,</w:t>
      </w:r>
    </w:p>
    <w:p w:rsidR="00D215FE" w:rsidRPr="00E501D5" w:rsidRDefault="00D215FE" w:rsidP="00D215FE">
      <w:pPr>
        <w:pStyle w:val="Akapitzlist"/>
        <w:widowControl w:val="0"/>
        <w:numPr>
          <w:ilvl w:val="2"/>
          <w:numId w:val="50"/>
        </w:numPr>
        <w:autoSpaceDN w:val="0"/>
        <w:spacing w:after="120"/>
        <w:jc w:val="both"/>
        <w:rPr>
          <w:rFonts w:ascii="Arial Narrow" w:hAnsi="Arial Narrow"/>
          <w:sz w:val="22"/>
          <w:szCs w:val="22"/>
          <w:u w:val="single"/>
          <w:lang w:eastAsia="zh-CN"/>
        </w:rPr>
      </w:pPr>
      <w:r w:rsidRPr="00E501D5">
        <w:rPr>
          <w:rFonts w:ascii="Arial Narrow" w:eastAsia="Calibri" w:hAnsi="Arial Narrow" w:cs="Arial"/>
          <w:sz w:val="22"/>
          <w:szCs w:val="22"/>
          <w:lang w:eastAsia="en-US"/>
        </w:rPr>
        <w:t>zaświadczenie z upoważnionej stacji kontroli pojazdów wraz z opisem</w:t>
      </w:r>
      <w:r w:rsidRPr="00E501D5">
        <w:rPr>
          <w:rFonts w:ascii="Arial Narrow" w:eastAsia="Calibri" w:hAnsi="Arial Narrow" w:cs="Arial"/>
          <w:sz w:val="22"/>
          <w:szCs w:val="22"/>
          <w:lang w:eastAsia="zh-CN"/>
        </w:rPr>
        <w:t xml:space="preserve"> zakresu zmian dokonanych </w:t>
      </w:r>
      <w:r w:rsidRPr="00E501D5">
        <w:rPr>
          <w:rFonts w:ascii="Arial Narrow" w:eastAsia="Calibri" w:hAnsi="Arial Narrow" w:cs="Arial"/>
          <w:sz w:val="22"/>
          <w:szCs w:val="22"/>
          <w:lang w:eastAsia="zh-CN"/>
        </w:rPr>
        <w:br/>
        <w:t>w pojeździe, w tym, co najmniej zmian: rodzaju pojazdu, masy własnej, liczby miejsc siedzących</w:t>
      </w:r>
      <w:r w:rsidRPr="00E501D5">
        <w:rPr>
          <w:rFonts w:ascii="Arial Narrow" w:hAnsi="Arial Narrow" w:cs="Arial"/>
          <w:b/>
          <w:sz w:val="22"/>
          <w:szCs w:val="22"/>
          <w:lang w:eastAsia="zh-CN"/>
        </w:rPr>
        <w:t xml:space="preserve"> </w:t>
      </w:r>
      <w:r w:rsidRPr="00E501D5">
        <w:rPr>
          <w:rFonts w:ascii="Arial Narrow" w:hAnsi="Arial Narrow" w:cs="Arial"/>
          <w:sz w:val="22"/>
          <w:szCs w:val="22"/>
          <w:lang w:eastAsia="zh-CN"/>
        </w:rPr>
        <w:t xml:space="preserve">oraz </w:t>
      </w:r>
      <w:r w:rsidRPr="00E501D5">
        <w:rPr>
          <w:rFonts w:ascii="Arial Narrow" w:hAnsi="Arial Narrow" w:cs="Arial"/>
          <w:sz w:val="22"/>
          <w:szCs w:val="22"/>
          <w:lang w:eastAsia="zh-CN"/>
        </w:rPr>
        <w:br/>
        <w:t xml:space="preserve">o przeprowadzeniu badania technicznego przed dopuszczeniem do ruchu pojazdu uprzywilejowanego zgodnie z ustawą Prawo o ruchu drogowym, </w:t>
      </w:r>
    </w:p>
    <w:p w:rsidR="00D215FE" w:rsidRPr="00E501D5" w:rsidRDefault="00D215FE" w:rsidP="00D215FE">
      <w:pPr>
        <w:pStyle w:val="Akapitzlist"/>
        <w:widowControl w:val="0"/>
        <w:numPr>
          <w:ilvl w:val="2"/>
          <w:numId w:val="50"/>
        </w:numPr>
        <w:autoSpaceDN w:val="0"/>
        <w:spacing w:after="120"/>
        <w:jc w:val="both"/>
        <w:rPr>
          <w:rFonts w:ascii="Arial Narrow" w:hAnsi="Arial Narrow"/>
          <w:sz w:val="22"/>
          <w:szCs w:val="22"/>
          <w:u w:val="single"/>
          <w:lang w:eastAsia="zh-CN"/>
        </w:rPr>
      </w:pPr>
      <w:r w:rsidRPr="00E501D5">
        <w:rPr>
          <w:rFonts w:ascii="Arial Narrow" w:hAnsi="Arial Narrow" w:cs="Arial"/>
          <w:sz w:val="22"/>
          <w:szCs w:val="22"/>
          <w:lang w:eastAsia="zh-CN"/>
        </w:rPr>
        <w:t>dokumenty określone w specyfikacji technicznej.</w:t>
      </w:r>
    </w:p>
    <w:p w:rsidR="00D215FE" w:rsidRPr="00E501D5" w:rsidRDefault="00D215FE" w:rsidP="00D215FE">
      <w:pPr>
        <w:pStyle w:val="Akapitzlist"/>
        <w:widowControl w:val="0"/>
        <w:autoSpaceDN w:val="0"/>
        <w:spacing w:after="120"/>
        <w:ind w:left="1276"/>
        <w:jc w:val="both"/>
        <w:rPr>
          <w:rFonts w:ascii="Arial Narrow" w:hAnsi="Arial Narrow"/>
          <w:sz w:val="22"/>
          <w:szCs w:val="22"/>
          <w:u w:val="single"/>
          <w:lang w:eastAsia="zh-CN"/>
        </w:rPr>
      </w:pPr>
    </w:p>
    <w:p w:rsidR="00D215FE" w:rsidRPr="00E501D5" w:rsidRDefault="00D215FE" w:rsidP="00D215FE">
      <w:pPr>
        <w:pStyle w:val="Akapitzlist"/>
        <w:widowControl w:val="0"/>
        <w:numPr>
          <w:ilvl w:val="0"/>
          <w:numId w:val="50"/>
        </w:numPr>
        <w:shd w:val="clear" w:color="auto" w:fill="D9D9D9" w:themeFill="background1" w:themeFillShade="D9"/>
        <w:autoSpaceDN w:val="0"/>
        <w:spacing w:after="120"/>
        <w:jc w:val="both"/>
        <w:rPr>
          <w:rFonts w:ascii="Arial Narrow" w:hAnsi="Arial Narrow"/>
          <w:sz w:val="22"/>
          <w:szCs w:val="22"/>
          <w:lang w:eastAsia="zh-CN"/>
        </w:rPr>
      </w:pPr>
      <w:r w:rsidRPr="00E501D5">
        <w:rPr>
          <w:rFonts w:ascii="Arial Narrow" w:hAnsi="Arial Narrow" w:cs="Arial"/>
          <w:b/>
          <w:sz w:val="22"/>
          <w:szCs w:val="22"/>
        </w:rPr>
        <w:t>WYMAGANIA DLA MATERIAŁÓW UŻYWANYCH DO WYKONANIA OZNAKOWANIA POJAZDÓW POLICYJNYCH</w:t>
      </w:r>
    </w:p>
    <w:p w:rsidR="00D215FE" w:rsidRPr="00E501D5" w:rsidRDefault="00D215FE" w:rsidP="00D215FE">
      <w:pPr>
        <w:pStyle w:val="Akapitzlist"/>
        <w:widowControl w:val="0"/>
        <w:numPr>
          <w:ilvl w:val="1"/>
          <w:numId w:val="50"/>
        </w:numPr>
        <w:autoSpaceDN w:val="0"/>
        <w:spacing w:after="120"/>
        <w:jc w:val="both"/>
        <w:rPr>
          <w:rFonts w:ascii="Arial Narrow" w:hAnsi="Arial Narrow"/>
          <w:sz w:val="22"/>
          <w:szCs w:val="22"/>
          <w:lang w:eastAsia="zh-CN"/>
        </w:rPr>
      </w:pPr>
      <w:r w:rsidRPr="00E501D5">
        <w:rPr>
          <w:rFonts w:ascii="Arial Narrow" w:hAnsi="Arial Narrow" w:cs="Arial"/>
          <w:b/>
          <w:sz w:val="22"/>
          <w:szCs w:val="22"/>
        </w:rPr>
        <w:t>Wymagania ogólne:</w:t>
      </w:r>
    </w:p>
    <w:tbl>
      <w:tblPr>
        <w:tblW w:w="9390" w:type="dxa"/>
        <w:tblInd w:w="564" w:type="dxa"/>
        <w:tblLayout w:type="fixed"/>
        <w:tblCellMar>
          <w:left w:w="57" w:type="dxa"/>
          <w:right w:w="0" w:type="dxa"/>
        </w:tblCellMar>
        <w:tblLook w:val="04A0" w:firstRow="1" w:lastRow="0" w:firstColumn="1" w:lastColumn="0" w:noHBand="0" w:noVBand="1"/>
      </w:tblPr>
      <w:tblGrid>
        <w:gridCol w:w="3119"/>
        <w:gridCol w:w="227"/>
        <w:gridCol w:w="6044"/>
      </w:tblGrid>
      <w:tr w:rsidR="00D215FE" w:rsidRPr="00E501D5" w:rsidTr="00D215FE">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Grubość materiału</w:t>
            </w:r>
          </w:p>
        </w:tc>
        <w:tc>
          <w:tcPr>
            <w:tcW w:w="22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 1 mm</w:t>
            </w:r>
          </w:p>
        </w:tc>
      </w:tr>
      <w:tr w:rsidR="00D215FE" w:rsidRPr="00E501D5" w:rsidTr="00D215FE">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Wymagania odnośnie aplikacji</w:t>
            </w:r>
          </w:p>
        </w:tc>
        <w:tc>
          <w:tcPr>
            <w:tcW w:w="22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3" w:firstLine="0"/>
              <w:jc w:val="left"/>
              <w:rPr>
                <w:rFonts w:ascii="Arial Narrow" w:hAnsi="Arial Narrow" w:cs="Arial"/>
                <w:sz w:val="22"/>
                <w:szCs w:val="22"/>
              </w:rPr>
            </w:pPr>
            <w:r w:rsidRPr="00E501D5">
              <w:rPr>
                <w:rFonts w:ascii="Arial Narrow" w:hAnsi="Arial Narrow" w:cs="Arial"/>
                <w:sz w:val="22"/>
                <w:szCs w:val="22"/>
              </w:rPr>
              <w:t>Zgodnie z instrukcją producenta</w:t>
            </w:r>
          </w:p>
        </w:tc>
      </w:tr>
      <w:tr w:rsidR="00D215FE" w:rsidRPr="00E501D5" w:rsidTr="00D215FE">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Oczekiwana trwałość i okres gwarancji</w:t>
            </w:r>
          </w:p>
        </w:tc>
        <w:tc>
          <w:tcPr>
            <w:tcW w:w="22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3" w:firstLine="0"/>
              <w:jc w:val="left"/>
              <w:rPr>
                <w:rFonts w:ascii="Arial Narrow" w:hAnsi="Arial Narrow" w:cs="Arial"/>
                <w:sz w:val="22"/>
                <w:szCs w:val="22"/>
              </w:rPr>
            </w:pPr>
            <w:r w:rsidRPr="00E501D5">
              <w:rPr>
                <w:rFonts w:ascii="Arial Narrow" w:hAnsi="Arial Narrow" w:cs="Arial"/>
                <w:sz w:val="22"/>
                <w:szCs w:val="22"/>
              </w:rPr>
              <w:t>min 5 lat</w:t>
            </w:r>
          </w:p>
        </w:tc>
      </w:tr>
      <w:tr w:rsidR="00D215FE" w:rsidRPr="00E501D5" w:rsidTr="00D215FE">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Zakres temperatur</w:t>
            </w:r>
          </w:p>
        </w:tc>
        <w:tc>
          <w:tcPr>
            <w:tcW w:w="22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3" w:firstLine="0"/>
              <w:jc w:val="left"/>
              <w:rPr>
                <w:rFonts w:ascii="Arial Narrow" w:hAnsi="Arial Narrow" w:cs="Arial"/>
                <w:sz w:val="22"/>
                <w:szCs w:val="22"/>
              </w:rPr>
            </w:pPr>
            <w:r w:rsidRPr="00E501D5">
              <w:rPr>
                <w:rFonts w:ascii="Arial Narrow" w:hAnsi="Arial Narrow" w:cs="Arial"/>
                <w:sz w:val="22"/>
                <w:szCs w:val="22"/>
              </w:rPr>
              <w:t>-30ºC ÷ 70ºC</w:t>
            </w:r>
          </w:p>
        </w:tc>
      </w:tr>
      <w:tr w:rsidR="00D215FE" w:rsidRPr="00E501D5" w:rsidTr="00D215FE">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Badania</w:t>
            </w:r>
          </w:p>
        </w:tc>
        <w:tc>
          <w:tcPr>
            <w:tcW w:w="22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3" w:firstLine="0"/>
              <w:jc w:val="left"/>
              <w:rPr>
                <w:rFonts w:ascii="Arial Narrow" w:hAnsi="Arial Narrow" w:cs="Arial"/>
                <w:sz w:val="22"/>
                <w:szCs w:val="22"/>
              </w:rPr>
            </w:pPr>
            <w:r w:rsidRPr="00E501D5">
              <w:rPr>
                <w:rFonts w:ascii="Arial Narrow" w:hAnsi="Arial Narrow" w:cs="Arial"/>
                <w:sz w:val="22"/>
                <w:szCs w:val="22"/>
              </w:rPr>
              <w:t>krajowe laboratorium akredytowane w zakresie badań materiałów odblaskowych</w:t>
            </w:r>
          </w:p>
        </w:tc>
      </w:tr>
      <w:tr w:rsidR="00D215FE" w:rsidRPr="00E501D5" w:rsidTr="00D215FE">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Okres ważności badań</w:t>
            </w:r>
          </w:p>
        </w:tc>
        <w:tc>
          <w:tcPr>
            <w:tcW w:w="227"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0" w:firstLine="0"/>
              <w:jc w:val="left"/>
              <w:rPr>
                <w:rFonts w:ascii="Arial Narrow" w:hAnsi="Arial Narrow" w:cs="Arial"/>
                <w:sz w:val="22"/>
                <w:szCs w:val="22"/>
              </w:rPr>
            </w:pPr>
            <w:r w:rsidRPr="00E501D5">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56" w:lineRule="auto"/>
              <w:ind w:left="3" w:firstLine="0"/>
              <w:jc w:val="left"/>
              <w:rPr>
                <w:rFonts w:ascii="Arial Narrow" w:hAnsi="Arial Narrow" w:cs="Arial"/>
                <w:sz w:val="22"/>
                <w:szCs w:val="22"/>
              </w:rPr>
            </w:pPr>
            <w:r w:rsidRPr="00E501D5">
              <w:rPr>
                <w:rFonts w:ascii="Arial Narrow" w:hAnsi="Arial Narrow" w:cs="Arial"/>
                <w:sz w:val="22"/>
                <w:szCs w:val="22"/>
              </w:rPr>
              <w:t>5 lat</w:t>
            </w:r>
          </w:p>
        </w:tc>
      </w:tr>
    </w:tbl>
    <w:p w:rsidR="00D215FE" w:rsidRPr="00E501D5" w:rsidRDefault="00D215FE" w:rsidP="00D215FE">
      <w:pPr>
        <w:pStyle w:val="Akapitzlist"/>
        <w:numPr>
          <w:ilvl w:val="1"/>
          <w:numId w:val="50"/>
        </w:numPr>
        <w:autoSpaceDN w:val="0"/>
        <w:spacing w:before="120" w:after="120"/>
        <w:ind w:right="142"/>
        <w:rPr>
          <w:rFonts w:ascii="Arial Narrow" w:hAnsi="Arial Narrow" w:cs="Arial"/>
          <w:sz w:val="22"/>
          <w:szCs w:val="22"/>
        </w:rPr>
      </w:pPr>
      <w:r w:rsidRPr="00E501D5">
        <w:rPr>
          <w:rFonts w:ascii="Arial Narrow" w:hAnsi="Arial Narrow" w:cs="Arial"/>
          <w:b/>
          <w:sz w:val="22"/>
          <w:szCs w:val="22"/>
        </w:rPr>
        <w:t xml:space="preserve">Zakres badań fotometrycznych </w:t>
      </w:r>
    </w:p>
    <w:p w:rsidR="00D215FE" w:rsidRPr="00E501D5" w:rsidRDefault="00D215FE" w:rsidP="00D215FE">
      <w:pPr>
        <w:pStyle w:val="Akapitzlist"/>
        <w:numPr>
          <w:ilvl w:val="2"/>
          <w:numId w:val="50"/>
        </w:numPr>
        <w:autoSpaceDN w:val="0"/>
        <w:spacing w:after="40"/>
        <w:ind w:right="142"/>
        <w:rPr>
          <w:rFonts w:ascii="Arial Narrow" w:hAnsi="Arial Narrow" w:cs="Arial"/>
          <w:sz w:val="22"/>
          <w:szCs w:val="22"/>
        </w:rPr>
      </w:pPr>
      <w:r w:rsidRPr="00E501D5">
        <w:rPr>
          <w:rFonts w:ascii="Arial Narrow" w:hAnsi="Arial Narrow" w:cs="Arial"/>
          <w:sz w:val="22"/>
          <w:szCs w:val="22"/>
          <w:u w:val="single"/>
        </w:rPr>
        <w:lastRenderedPageBreak/>
        <w:t xml:space="preserve">Gęstość powierzchniowa współczynnika odblasku R’ dla materiału nowego </w:t>
      </w:r>
      <w:r w:rsidRPr="00E501D5">
        <w:rPr>
          <w:rFonts w:ascii="Arial Narrow" w:hAnsi="Arial Narrow" w:cs="Arial"/>
          <w:sz w:val="22"/>
          <w:szCs w:val="22"/>
        </w:rPr>
        <w:t>(Metoda badań zgodna z CIE 54.2:2001)</w:t>
      </w:r>
    </w:p>
    <w:tbl>
      <w:tblPr>
        <w:tblW w:w="8265" w:type="dxa"/>
        <w:tblInd w:w="1273" w:type="dxa"/>
        <w:tblLayout w:type="fixed"/>
        <w:tblCellMar>
          <w:left w:w="0" w:type="dxa"/>
          <w:right w:w="0" w:type="dxa"/>
        </w:tblCellMar>
        <w:tblLook w:val="04A0" w:firstRow="1" w:lastRow="0" w:firstColumn="1" w:lastColumn="0" w:noHBand="0" w:noVBand="1"/>
      </w:tblPr>
      <w:tblGrid>
        <w:gridCol w:w="1417"/>
        <w:gridCol w:w="1418"/>
        <w:gridCol w:w="1566"/>
        <w:gridCol w:w="1368"/>
        <w:gridCol w:w="1276"/>
        <w:gridCol w:w="1220"/>
      </w:tblGrid>
      <w:tr w:rsidR="00D215FE" w:rsidRPr="00E501D5" w:rsidTr="00D215FE">
        <w:trPr>
          <w:trHeight w:hRule="exact" w:val="580"/>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autoSpaceDN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Kąt obserwacji</w:t>
            </w:r>
          </w:p>
          <w:p w:rsidR="00D215FE" w:rsidRPr="00E501D5" w:rsidRDefault="00D215FE">
            <w:pPr>
              <w:widowControl w:val="0"/>
              <w:kinsoku w:val="0"/>
              <w:overflowPunct w:val="0"/>
              <w:autoSpaceDE w:val="0"/>
              <w:autoSpaceDN w:val="0"/>
              <w:adjustRightInd w:val="0"/>
              <w:spacing w:line="256" w:lineRule="auto"/>
              <w:ind w:left="412" w:right="96" w:hanging="293"/>
              <w:jc w:val="center"/>
              <w:rPr>
                <w:rFonts w:ascii="Arial Narrow" w:hAnsi="Arial Narrow" w:cs="Arial"/>
                <w:sz w:val="22"/>
                <w:szCs w:val="22"/>
              </w:rPr>
            </w:pPr>
            <w:r w:rsidRPr="00E501D5">
              <w:rPr>
                <w:rFonts w:ascii="Arial Narrow" w:hAnsi="Arial Narrow" w:cs="Arial"/>
                <w:sz w:val="22"/>
                <w:szCs w:val="22"/>
              </w:rPr>
              <w:sym w:font="Symbol" w:char="F061"/>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autoSpaceDN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Kąt oświetlenia</w:t>
            </w:r>
          </w:p>
          <w:p w:rsidR="00D215FE" w:rsidRPr="00E501D5" w:rsidRDefault="00D215FE">
            <w:pPr>
              <w:autoSpaceDN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sym w:font="Symbol" w:char="F062"/>
            </w:r>
            <w:r w:rsidRPr="00E501D5">
              <w:rPr>
                <w:rFonts w:ascii="Arial Narrow" w:hAnsi="Arial Narrow" w:cs="Arial"/>
                <w:sz w:val="22"/>
                <w:szCs w:val="22"/>
                <w:vertAlign w:val="subscript"/>
              </w:rPr>
              <w:t>1</w:t>
            </w:r>
          </w:p>
          <w:p w:rsidR="00D215FE" w:rsidRPr="00E501D5" w:rsidRDefault="00D215FE">
            <w:pPr>
              <w:widowControl w:val="0"/>
              <w:kinsoku w:val="0"/>
              <w:overflowPunct w:val="0"/>
              <w:autoSpaceDE w:val="0"/>
              <w:autoSpaceDN w:val="0"/>
              <w:adjustRightInd w:val="0"/>
              <w:spacing w:line="256" w:lineRule="auto"/>
              <w:ind w:left="271" w:right="116" w:hanging="132"/>
              <w:jc w:val="center"/>
              <w:rPr>
                <w:rFonts w:ascii="Arial Narrow" w:hAnsi="Arial Narrow" w:cs="Arial"/>
                <w:sz w:val="22"/>
                <w:szCs w:val="22"/>
              </w:rPr>
            </w:pPr>
            <w:r w:rsidRPr="00E501D5">
              <w:rPr>
                <w:rFonts w:ascii="Arial Narrow" w:hAnsi="Arial Narrow" w:cs="Arial"/>
                <w:sz w:val="22"/>
                <w:szCs w:val="22"/>
              </w:rPr>
              <w:t>(</w:t>
            </w:r>
            <w:r w:rsidRPr="00E501D5">
              <w:rPr>
                <w:rFonts w:ascii="Arial Narrow" w:hAnsi="Arial Narrow" w:cs="Arial"/>
                <w:sz w:val="22"/>
                <w:szCs w:val="22"/>
              </w:rPr>
              <w:sym w:font="Symbol" w:char="F062"/>
            </w:r>
            <w:r w:rsidRPr="00E501D5">
              <w:rPr>
                <w:rFonts w:ascii="Arial Narrow" w:hAnsi="Arial Narrow" w:cs="Arial"/>
                <w:sz w:val="22"/>
                <w:szCs w:val="22"/>
                <w:vertAlign w:val="subscript"/>
              </w:rPr>
              <w:t>2</w:t>
            </w:r>
            <w:r w:rsidRPr="00E501D5">
              <w:rPr>
                <w:rFonts w:ascii="Arial Narrow" w:hAnsi="Arial Narrow" w:cs="Arial"/>
                <w:sz w:val="22"/>
                <w:szCs w:val="22"/>
              </w:rPr>
              <w:t>=0)</w:t>
            </w:r>
          </w:p>
        </w:tc>
        <w:tc>
          <w:tcPr>
            <w:tcW w:w="5430" w:type="dxa"/>
            <w:gridSpan w:val="4"/>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568" w:right="1600" w:firstLine="0"/>
              <w:jc w:val="center"/>
              <w:rPr>
                <w:rFonts w:ascii="Arial Narrow" w:hAnsi="Arial Narrow" w:cs="Arial"/>
                <w:sz w:val="22"/>
                <w:szCs w:val="22"/>
              </w:rPr>
            </w:pPr>
            <w:r w:rsidRPr="00E501D5">
              <w:rPr>
                <w:rFonts w:ascii="Arial Narrow" w:hAnsi="Arial Narrow" w:cs="Arial"/>
                <w:sz w:val="22"/>
                <w:szCs w:val="22"/>
              </w:rPr>
              <w:t>R’ [cd/lx·m</w:t>
            </w:r>
            <w:r w:rsidRPr="00E501D5">
              <w:rPr>
                <w:rFonts w:ascii="Arial Narrow" w:hAnsi="Arial Narrow" w:cs="Arial"/>
                <w:sz w:val="22"/>
                <w:szCs w:val="22"/>
                <w:vertAlign w:val="superscript"/>
              </w:rPr>
              <w:t>2</w:t>
            </w:r>
            <w:r w:rsidRPr="00E501D5">
              <w:rPr>
                <w:rFonts w:ascii="Arial Narrow" w:hAnsi="Arial Narrow" w:cs="Arial"/>
                <w:sz w:val="22"/>
                <w:szCs w:val="22"/>
              </w:rPr>
              <w:t>]</w:t>
            </w:r>
          </w:p>
        </w:tc>
      </w:tr>
      <w:tr w:rsidR="00D215FE" w:rsidRPr="00E501D5" w:rsidTr="00D215FE">
        <w:trPr>
          <w:trHeight w:hRule="exact" w:val="895"/>
        </w:trPr>
        <w:tc>
          <w:tcPr>
            <w:tcW w:w="2835"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113" w:right="110" w:firstLine="0"/>
              <w:jc w:val="center"/>
              <w:rPr>
                <w:rFonts w:ascii="Arial Narrow" w:hAnsi="Arial Narrow" w:cs="Arial"/>
                <w:sz w:val="22"/>
                <w:szCs w:val="22"/>
              </w:rPr>
            </w:pPr>
            <w:r w:rsidRPr="00E501D5">
              <w:rPr>
                <w:rFonts w:ascii="Arial Narrow" w:hAnsi="Arial Narrow" w:cs="Arial"/>
                <w:sz w:val="22"/>
                <w:szCs w:val="22"/>
              </w:rPr>
              <w:t>Fluorescencyjny</w:t>
            </w:r>
          </w:p>
          <w:p w:rsidR="00D215FE" w:rsidRPr="00E501D5" w:rsidRDefault="00D215FE">
            <w:pPr>
              <w:widowControl w:val="0"/>
              <w:kinsoku w:val="0"/>
              <w:overflowPunct w:val="0"/>
              <w:autoSpaceDE w:val="0"/>
              <w:autoSpaceDN w:val="0"/>
              <w:adjustRightInd w:val="0"/>
              <w:spacing w:line="256" w:lineRule="auto"/>
              <w:ind w:left="113" w:right="110" w:firstLine="0"/>
              <w:jc w:val="center"/>
              <w:rPr>
                <w:rFonts w:ascii="Arial Narrow" w:hAnsi="Arial Narrow" w:cs="Arial"/>
                <w:sz w:val="22"/>
                <w:szCs w:val="22"/>
              </w:rPr>
            </w:pPr>
            <w:r w:rsidRPr="00E501D5">
              <w:rPr>
                <w:rFonts w:ascii="Arial Narrow" w:hAnsi="Arial Narrow" w:cs="Arial"/>
                <w:sz w:val="22"/>
                <w:szCs w:val="22"/>
              </w:rPr>
              <w:t>Żółto-zielony</w:t>
            </w:r>
          </w:p>
        </w:tc>
        <w:tc>
          <w:tcPr>
            <w:tcW w:w="136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Niebieski</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112" w:right="110" w:firstLine="0"/>
              <w:jc w:val="center"/>
              <w:rPr>
                <w:rFonts w:ascii="Arial Narrow" w:hAnsi="Arial Narrow" w:cs="Arial"/>
                <w:sz w:val="22"/>
                <w:szCs w:val="22"/>
              </w:rPr>
            </w:pPr>
            <w:r w:rsidRPr="00E501D5">
              <w:rPr>
                <w:rFonts w:ascii="Arial Narrow" w:hAnsi="Arial Narrow" w:cs="Arial"/>
                <w:sz w:val="22"/>
                <w:szCs w:val="22"/>
              </w:rPr>
              <w:t>Biały</w:t>
            </w:r>
          </w:p>
        </w:tc>
        <w:tc>
          <w:tcPr>
            <w:tcW w:w="1220" w:type="dxa"/>
            <w:tcBorders>
              <w:top w:val="single" w:sz="2" w:space="0" w:color="000000"/>
              <w:left w:val="single" w:sz="2" w:space="0" w:color="000000"/>
              <w:bottom w:val="single" w:sz="4" w:space="0" w:color="auto"/>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112" w:right="110" w:firstLine="0"/>
              <w:jc w:val="center"/>
              <w:rPr>
                <w:rFonts w:ascii="Arial Narrow" w:hAnsi="Arial Narrow" w:cs="Arial"/>
                <w:sz w:val="22"/>
                <w:szCs w:val="22"/>
              </w:rPr>
            </w:pPr>
            <w:r w:rsidRPr="00E501D5">
              <w:rPr>
                <w:rFonts w:ascii="Arial Narrow" w:hAnsi="Arial Narrow" w:cs="Arial"/>
                <w:sz w:val="22"/>
                <w:szCs w:val="22"/>
              </w:rPr>
              <w:t>Czerwony</w:t>
            </w:r>
          </w:p>
        </w:tc>
      </w:tr>
      <w:tr w:rsidR="00D215FE" w:rsidRPr="00E501D5" w:rsidTr="00D215FE">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p>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0,20°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300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0" w:right="110" w:firstLine="0"/>
              <w:jc w:val="center"/>
              <w:rPr>
                <w:rFonts w:ascii="Arial Narrow" w:hAnsi="Arial Narrow" w:cs="Arial"/>
                <w:sz w:val="22"/>
                <w:szCs w:val="22"/>
              </w:rPr>
            </w:pPr>
            <w:r w:rsidRPr="00E501D5">
              <w:rPr>
                <w:rFonts w:ascii="Arial Narrow" w:hAnsi="Arial Narrow" w:cs="Arial"/>
                <w:sz w:val="22"/>
                <w:szCs w:val="22"/>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94" w:right="194" w:firstLine="0"/>
              <w:jc w:val="center"/>
              <w:rPr>
                <w:rFonts w:ascii="Arial Narrow" w:hAnsi="Arial Narrow" w:cs="Arial"/>
                <w:sz w:val="22"/>
                <w:szCs w:val="22"/>
              </w:rPr>
            </w:pPr>
            <w:r w:rsidRPr="00E501D5">
              <w:rPr>
                <w:rFonts w:ascii="Arial Narrow" w:hAnsi="Arial Narrow" w:cs="Arial"/>
                <w:sz w:val="22"/>
                <w:szCs w:val="22"/>
              </w:rPr>
              <w:t>350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0" w:right="110" w:firstLine="0"/>
              <w:jc w:val="center"/>
              <w:rPr>
                <w:rFonts w:ascii="Arial Narrow" w:hAnsi="Arial Narrow" w:cs="Arial"/>
                <w:sz w:val="22"/>
                <w:szCs w:val="22"/>
              </w:rPr>
            </w:pPr>
            <w:r w:rsidRPr="00E501D5">
              <w:rPr>
                <w:rFonts w:ascii="Arial Narrow" w:hAnsi="Arial Narrow" w:cs="Arial"/>
                <w:sz w:val="22"/>
                <w:szCs w:val="22"/>
              </w:rPr>
              <w:t>60</w:t>
            </w:r>
          </w:p>
        </w:tc>
      </w:tr>
      <w:tr w:rsidR="00D215FE" w:rsidRPr="00E501D5" w:rsidTr="00D215FE">
        <w:trPr>
          <w:trHeight w:hRule="exact" w:val="358"/>
        </w:trPr>
        <w:tc>
          <w:tcPr>
            <w:tcW w:w="2835"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150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0" w:right="110" w:firstLine="0"/>
              <w:jc w:val="center"/>
              <w:rPr>
                <w:rFonts w:ascii="Arial Narrow" w:hAnsi="Arial Narrow" w:cs="Arial"/>
                <w:sz w:val="22"/>
                <w:szCs w:val="22"/>
              </w:rPr>
            </w:pPr>
            <w:r w:rsidRPr="00E501D5">
              <w:rPr>
                <w:rFonts w:ascii="Arial Narrow" w:hAnsi="Arial Narrow" w:cs="Arial"/>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94" w:right="194" w:firstLine="0"/>
              <w:jc w:val="center"/>
              <w:rPr>
                <w:rFonts w:ascii="Arial Narrow" w:hAnsi="Arial Narrow" w:cs="Arial"/>
                <w:sz w:val="22"/>
                <w:szCs w:val="22"/>
              </w:rPr>
            </w:pPr>
            <w:r w:rsidRPr="00E501D5">
              <w:rPr>
                <w:rFonts w:ascii="Arial Narrow" w:hAnsi="Arial Narrow" w:cs="Arial"/>
                <w:sz w:val="22"/>
                <w:szCs w:val="22"/>
              </w:rPr>
              <w:t>150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0" w:right="110" w:firstLine="0"/>
              <w:jc w:val="center"/>
              <w:rPr>
                <w:rFonts w:ascii="Arial Narrow" w:hAnsi="Arial Narrow" w:cs="Arial"/>
                <w:sz w:val="22"/>
                <w:szCs w:val="22"/>
              </w:rPr>
            </w:pPr>
            <w:r w:rsidRPr="00E501D5">
              <w:rPr>
                <w:rFonts w:ascii="Arial Narrow" w:hAnsi="Arial Narrow" w:cs="Arial"/>
                <w:sz w:val="22"/>
                <w:szCs w:val="22"/>
              </w:rPr>
              <w:t>25</w:t>
            </w:r>
          </w:p>
        </w:tc>
      </w:tr>
      <w:tr w:rsidR="00D215FE" w:rsidRPr="00E501D5" w:rsidTr="00D215FE">
        <w:trPr>
          <w:trHeight w:hRule="exact" w:val="358"/>
        </w:trPr>
        <w:tc>
          <w:tcPr>
            <w:tcW w:w="2835"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33</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94" w:right="194" w:firstLine="0"/>
              <w:jc w:val="center"/>
              <w:rPr>
                <w:rFonts w:ascii="Arial Narrow" w:hAnsi="Arial Narrow" w:cs="Arial"/>
                <w:sz w:val="22"/>
                <w:szCs w:val="22"/>
              </w:rPr>
            </w:pPr>
            <w:r w:rsidRPr="00E501D5">
              <w:rPr>
                <w:rFonts w:ascii="Arial Narrow" w:hAnsi="Arial Narrow" w:cs="Arial"/>
                <w:sz w:val="22"/>
                <w:szCs w:val="22"/>
              </w:rPr>
              <w:t>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7</w:t>
            </w:r>
          </w:p>
        </w:tc>
      </w:tr>
      <w:tr w:rsidR="00D215FE" w:rsidRPr="00E501D5" w:rsidTr="00D215FE">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p>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0,33°</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80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0" w:right="110" w:firstLine="0"/>
              <w:jc w:val="center"/>
              <w:rPr>
                <w:rFonts w:ascii="Arial Narrow" w:hAnsi="Arial Narrow" w:cs="Arial"/>
                <w:sz w:val="22"/>
                <w:szCs w:val="22"/>
              </w:rPr>
            </w:pPr>
            <w:r w:rsidRPr="00E501D5">
              <w:rPr>
                <w:rFonts w:ascii="Arial Narrow" w:hAnsi="Arial Narrow" w:cs="Arial"/>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94" w:right="194" w:firstLine="0"/>
              <w:jc w:val="center"/>
              <w:rPr>
                <w:rFonts w:ascii="Arial Narrow" w:hAnsi="Arial Narrow" w:cs="Arial"/>
                <w:sz w:val="22"/>
                <w:szCs w:val="22"/>
              </w:rPr>
            </w:pPr>
            <w:r w:rsidRPr="00E501D5">
              <w:rPr>
                <w:rFonts w:ascii="Arial Narrow" w:hAnsi="Arial Narrow" w:cs="Arial"/>
                <w:sz w:val="22"/>
                <w:szCs w:val="22"/>
              </w:rPr>
              <w:t>150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0" w:right="110" w:firstLine="0"/>
              <w:jc w:val="center"/>
              <w:rPr>
                <w:rFonts w:ascii="Arial Narrow" w:hAnsi="Arial Narrow" w:cs="Arial"/>
                <w:sz w:val="22"/>
                <w:szCs w:val="22"/>
              </w:rPr>
            </w:pPr>
            <w:r w:rsidRPr="00E501D5">
              <w:rPr>
                <w:rFonts w:ascii="Arial Narrow" w:hAnsi="Arial Narrow" w:cs="Arial"/>
                <w:sz w:val="22"/>
                <w:szCs w:val="22"/>
              </w:rPr>
              <w:t>25</w:t>
            </w:r>
          </w:p>
        </w:tc>
      </w:tr>
      <w:tr w:rsidR="00D215FE" w:rsidRPr="00E501D5" w:rsidTr="00D215FE">
        <w:trPr>
          <w:trHeight w:hRule="exact" w:val="358"/>
        </w:trPr>
        <w:tc>
          <w:tcPr>
            <w:tcW w:w="2835"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60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94" w:right="194" w:firstLine="0"/>
              <w:jc w:val="center"/>
              <w:rPr>
                <w:rFonts w:ascii="Arial Narrow" w:hAnsi="Arial Narrow" w:cs="Arial"/>
                <w:sz w:val="22"/>
                <w:szCs w:val="22"/>
              </w:rPr>
            </w:pPr>
            <w:r w:rsidRPr="00E501D5">
              <w:rPr>
                <w:rFonts w:ascii="Arial Narrow" w:hAnsi="Arial Narrow" w:cs="Arial"/>
                <w:sz w:val="22"/>
                <w:szCs w:val="22"/>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0" w:right="110" w:firstLine="0"/>
              <w:jc w:val="center"/>
              <w:rPr>
                <w:rFonts w:ascii="Arial Narrow" w:hAnsi="Arial Narrow" w:cs="Arial"/>
                <w:sz w:val="22"/>
                <w:szCs w:val="22"/>
              </w:rPr>
            </w:pPr>
            <w:r w:rsidRPr="00E501D5">
              <w:rPr>
                <w:rFonts w:ascii="Arial Narrow" w:hAnsi="Arial Narrow" w:cs="Arial"/>
                <w:sz w:val="22"/>
                <w:szCs w:val="22"/>
              </w:rPr>
              <w:t>10</w:t>
            </w:r>
          </w:p>
        </w:tc>
      </w:tr>
      <w:tr w:rsidR="00D215FE" w:rsidRPr="00E501D5" w:rsidTr="00D215FE">
        <w:trPr>
          <w:trHeight w:hRule="exact" w:val="358"/>
        </w:trPr>
        <w:tc>
          <w:tcPr>
            <w:tcW w:w="2835"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16</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94" w:right="194" w:firstLine="0"/>
              <w:jc w:val="center"/>
              <w:rPr>
                <w:rFonts w:ascii="Arial Narrow" w:hAnsi="Arial Narrow" w:cs="Arial"/>
                <w:sz w:val="22"/>
                <w:szCs w:val="22"/>
              </w:rPr>
            </w:pPr>
            <w:r w:rsidRPr="00E501D5">
              <w:rPr>
                <w:rFonts w:ascii="Arial Narrow" w:hAnsi="Arial Narrow" w:cs="Arial"/>
                <w:sz w:val="22"/>
                <w:szCs w:val="22"/>
              </w:rPr>
              <w:t>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5</w:t>
            </w:r>
          </w:p>
        </w:tc>
      </w:tr>
      <w:tr w:rsidR="00D215FE" w:rsidRPr="00E501D5" w:rsidTr="00D215FE">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0,50°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50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94" w:right="194" w:firstLine="0"/>
              <w:jc w:val="center"/>
              <w:rPr>
                <w:rFonts w:ascii="Arial Narrow" w:hAnsi="Arial Narrow" w:cs="Arial"/>
                <w:sz w:val="22"/>
                <w:szCs w:val="22"/>
              </w:rPr>
            </w:pPr>
            <w:r w:rsidRPr="00E501D5">
              <w:rPr>
                <w:rFonts w:ascii="Arial Narrow" w:hAnsi="Arial Narrow" w:cs="Arial"/>
                <w:sz w:val="22"/>
                <w:szCs w:val="22"/>
              </w:rPr>
              <w:t>110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0" w:right="110" w:firstLine="0"/>
              <w:jc w:val="center"/>
              <w:rPr>
                <w:rFonts w:ascii="Arial Narrow" w:hAnsi="Arial Narrow" w:cs="Arial"/>
                <w:sz w:val="22"/>
                <w:szCs w:val="22"/>
              </w:rPr>
            </w:pPr>
            <w:r w:rsidRPr="00E501D5">
              <w:rPr>
                <w:rFonts w:ascii="Arial Narrow" w:hAnsi="Arial Narrow" w:cs="Arial"/>
                <w:sz w:val="22"/>
                <w:szCs w:val="22"/>
              </w:rPr>
              <w:t>20</w:t>
            </w:r>
          </w:p>
        </w:tc>
      </w:tr>
      <w:tr w:rsidR="00D215FE" w:rsidRPr="00E501D5" w:rsidTr="00D215FE">
        <w:trPr>
          <w:trHeight w:hRule="exact" w:val="358"/>
        </w:trPr>
        <w:tc>
          <w:tcPr>
            <w:tcW w:w="2835"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20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94" w:right="194" w:firstLine="0"/>
              <w:jc w:val="center"/>
              <w:rPr>
                <w:rFonts w:ascii="Arial Narrow" w:hAnsi="Arial Narrow" w:cs="Arial"/>
                <w:sz w:val="22"/>
                <w:szCs w:val="22"/>
              </w:rPr>
            </w:pPr>
            <w:r w:rsidRPr="00E501D5">
              <w:rPr>
                <w:rFonts w:ascii="Arial Narrow" w:hAnsi="Arial Narrow" w:cs="Arial"/>
                <w:sz w:val="22"/>
                <w:szCs w:val="22"/>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0" w:right="110" w:firstLine="0"/>
              <w:jc w:val="center"/>
              <w:rPr>
                <w:rFonts w:ascii="Arial Narrow" w:hAnsi="Arial Narrow" w:cs="Arial"/>
                <w:sz w:val="22"/>
                <w:szCs w:val="22"/>
              </w:rPr>
            </w:pPr>
            <w:r w:rsidRPr="00E501D5">
              <w:rPr>
                <w:rFonts w:ascii="Arial Narrow" w:hAnsi="Arial Narrow" w:cs="Arial"/>
                <w:sz w:val="22"/>
                <w:szCs w:val="22"/>
              </w:rPr>
              <w:t>10</w:t>
            </w:r>
          </w:p>
        </w:tc>
      </w:tr>
      <w:tr w:rsidR="00D215FE" w:rsidRPr="00E501D5" w:rsidTr="00D215FE">
        <w:trPr>
          <w:trHeight w:hRule="exact" w:val="358"/>
        </w:trPr>
        <w:tc>
          <w:tcPr>
            <w:tcW w:w="2835"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9</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2" w:right="110" w:firstLine="0"/>
              <w:jc w:val="center"/>
              <w:rPr>
                <w:rFonts w:ascii="Arial Narrow" w:hAnsi="Arial Narrow" w:cs="Arial"/>
                <w:sz w:val="22"/>
                <w:szCs w:val="22"/>
              </w:rPr>
            </w:pPr>
            <w:r w:rsidRPr="00E501D5">
              <w:rPr>
                <w:rFonts w:ascii="Arial Narrow" w:hAnsi="Arial Narrow" w:cs="Arial"/>
                <w:sz w:val="22"/>
                <w:szCs w:val="22"/>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94" w:right="194" w:firstLine="0"/>
              <w:jc w:val="center"/>
              <w:rPr>
                <w:rFonts w:ascii="Arial Narrow" w:hAnsi="Arial Narrow" w:cs="Arial"/>
                <w:sz w:val="22"/>
                <w:szCs w:val="22"/>
              </w:rPr>
            </w:pPr>
            <w:r w:rsidRPr="00E501D5">
              <w:rPr>
                <w:rFonts w:ascii="Arial Narrow" w:hAnsi="Arial Narrow" w:cs="Arial"/>
                <w:sz w:val="22"/>
                <w:szCs w:val="22"/>
              </w:rPr>
              <w:t>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112" w:right="110" w:firstLine="0"/>
              <w:jc w:val="center"/>
              <w:rPr>
                <w:rFonts w:ascii="Arial Narrow" w:hAnsi="Arial Narrow" w:cs="Arial"/>
                <w:sz w:val="22"/>
                <w:szCs w:val="22"/>
              </w:rPr>
            </w:pPr>
            <w:r w:rsidRPr="00E501D5">
              <w:rPr>
                <w:rFonts w:ascii="Arial Narrow" w:hAnsi="Arial Narrow" w:cs="Arial"/>
                <w:sz w:val="22"/>
                <w:szCs w:val="22"/>
              </w:rPr>
              <w:t>3,6</w:t>
            </w:r>
          </w:p>
        </w:tc>
      </w:tr>
      <w:tr w:rsidR="00D215FE" w:rsidRPr="00E501D5" w:rsidTr="00D215FE">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1,00°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8</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9</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2,5</w:t>
            </w:r>
          </w:p>
        </w:tc>
      </w:tr>
      <w:tr w:rsidR="00D215FE" w:rsidRPr="00E501D5" w:rsidTr="00D215FE">
        <w:trPr>
          <w:trHeight w:hRule="exact" w:val="358"/>
        </w:trPr>
        <w:tc>
          <w:tcPr>
            <w:tcW w:w="2835"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6</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right="-45" w:firstLine="0"/>
              <w:jc w:val="center"/>
              <w:rPr>
                <w:rFonts w:ascii="Arial Narrow" w:hAnsi="Arial Narrow" w:cs="Arial"/>
                <w:sz w:val="22"/>
                <w:szCs w:val="22"/>
              </w:rPr>
            </w:pPr>
            <w:r w:rsidRPr="00E501D5">
              <w:rPr>
                <w:rFonts w:ascii="Arial Narrow" w:hAnsi="Arial Narrow" w:cs="Arial"/>
                <w:sz w:val="22"/>
                <w:szCs w:val="22"/>
              </w:rPr>
              <w:t>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6</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1</w:t>
            </w:r>
          </w:p>
        </w:tc>
      </w:tr>
      <w:tr w:rsidR="00D215FE" w:rsidRPr="00E501D5" w:rsidTr="00D215FE">
        <w:trPr>
          <w:trHeight w:hRule="exact" w:val="358"/>
        </w:trPr>
        <w:tc>
          <w:tcPr>
            <w:tcW w:w="2835"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76" w:right="376" w:firstLine="0"/>
              <w:jc w:val="center"/>
              <w:rPr>
                <w:rFonts w:ascii="Arial Narrow" w:hAnsi="Arial Narrow" w:cs="Arial"/>
                <w:sz w:val="22"/>
                <w:szCs w:val="22"/>
              </w:rPr>
            </w:pPr>
            <w:r w:rsidRPr="00E501D5">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2</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3" w:firstLine="0"/>
              <w:jc w:val="center"/>
              <w:rPr>
                <w:rFonts w:ascii="Arial Narrow" w:hAnsi="Arial Narrow" w:cs="Arial"/>
                <w:sz w:val="22"/>
                <w:szCs w:val="22"/>
              </w:rPr>
            </w:pPr>
            <w:r w:rsidRPr="00E501D5">
              <w:rPr>
                <w:rFonts w:ascii="Arial Narrow" w:hAnsi="Arial Narrow" w:cs="Arial"/>
                <w:w w:val="99"/>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3</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w:t>
            </w:r>
          </w:p>
        </w:tc>
      </w:tr>
      <w:tr w:rsidR="00D215FE" w:rsidRPr="00E501D5" w:rsidTr="00D215FE">
        <w:trPr>
          <w:trHeight w:hRule="exact" w:val="610"/>
        </w:trPr>
        <w:tc>
          <w:tcPr>
            <w:tcW w:w="2835" w:type="dxa"/>
            <w:gridSpan w:val="2"/>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 w:firstLine="0"/>
              <w:jc w:val="center"/>
              <w:rPr>
                <w:rFonts w:ascii="Arial Narrow" w:hAnsi="Arial Narrow" w:cs="Arial"/>
                <w:sz w:val="22"/>
                <w:szCs w:val="22"/>
              </w:rPr>
            </w:pPr>
            <w:r w:rsidRPr="00E501D5">
              <w:rPr>
                <w:rFonts w:ascii="Arial Narrow" w:hAnsi="Arial Narrow" w:cs="Arial"/>
                <w:sz w:val="22"/>
                <w:szCs w:val="22"/>
              </w:rPr>
              <w:t xml:space="preserve">Dopuszczalne zmniejszenie wartości w okresie gwarantowanej trwałości </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0" w:firstLine="0"/>
              <w:jc w:val="center"/>
              <w:rPr>
                <w:rFonts w:ascii="Arial Narrow" w:hAnsi="Arial Narrow" w:cs="Arial"/>
                <w:sz w:val="22"/>
                <w:szCs w:val="22"/>
              </w:rPr>
            </w:pPr>
            <w:r w:rsidRPr="00E501D5">
              <w:rPr>
                <w:rFonts w:ascii="Arial Narrow" w:hAnsi="Arial Narrow" w:cs="Arial"/>
                <w:sz w:val="22"/>
                <w:szCs w:val="22"/>
              </w:rPr>
              <w:t>50%</w:t>
            </w:r>
          </w:p>
        </w:tc>
        <w:tc>
          <w:tcPr>
            <w:tcW w:w="136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 w:firstLine="0"/>
              <w:jc w:val="center"/>
              <w:rPr>
                <w:rFonts w:ascii="Arial Narrow" w:hAnsi="Arial Narrow" w:cs="Arial"/>
                <w:sz w:val="22"/>
                <w:szCs w:val="22"/>
              </w:rPr>
            </w:pPr>
            <w:r w:rsidRPr="00E501D5">
              <w:rPr>
                <w:rFonts w:ascii="Arial Narrow" w:hAnsi="Arial Narrow" w:cs="Arial"/>
                <w:sz w:val="22"/>
                <w:szCs w:val="22"/>
              </w:rPr>
              <w:t>20%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 w:firstLine="0"/>
              <w:jc w:val="center"/>
              <w:rPr>
                <w:rFonts w:ascii="Arial Narrow" w:hAnsi="Arial Narrow" w:cs="Arial"/>
                <w:sz w:val="22"/>
                <w:szCs w:val="22"/>
              </w:rPr>
            </w:pPr>
            <w:r w:rsidRPr="00E501D5">
              <w:rPr>
                <w:rFonts w:ascii="Arial Narrow" w:hAnsi="Arial Narrow" w:cs="Arial"/>
                <w:sz w:val="22"/>
                <w:szCs w:val="22"/>
              </w:rPr>
              <w:t>20%</w:t>
            </w:r>
          </w:p>
        </w:tc>
        <w:tc>
          <w:tcPr>
            <w:tcW w:w="1220" w:type="dxa"/>
            <w:tcBorders>
              <w:top w:val="single" w:sz="4" w:space="0" w:color="auto"/>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56" w:lineRule="auto"/>
              <w:ind w:left="3" w:firstLine="0"/>
              <w:jc w:val="center"/>
              <w:rPr>
                <w:rFonts w:ascii="Arial Narrow" w:hAnsi="Arial Narrow" w:cs="Arial"/>
                <w:sz w:val="22"/>
                <w:szCs w:val="22"/>
              </w:rPr>
            </w:pPr>
            <w:r w:rsidRPr="00E501D5">
              <w:rPr>
                <w:rFonts w:ascii="Arial Narrow" w:hAnsi="Arial Narrow" w:cs="Arial"/>
                <w:sz w:val="22"/>
                <w:szCs w:val="22"/>
              </w:rPr>
              <w:t>20%</w:t>
            </w:r>
          </w:p>
        </w:tc>
      </w:tr>
    </w:tbl>
    <w:p w:rsidR="00D215FE" w:rsidRPr="00E501D5" w:rsidRDefault="00D215FE" w:rsidP="00D215FE">
      <w:pPr>
        <w:pStyle w:val="Akapitzlist"/>
        <w:numPr>
          <w:ilvl w:val="2"/>
          <w:numId w:val="50"/>
        </w:numPr>
        <w:tabs>
          <w:tab w:val="left" w:pos="360"/>
        </w:tabs>
        <w:autoSpaceDN w:val="0"/>
        <w:spacing w:before="120" w:after="120"/>
        <w:rPr>
          <w:rFonts w:ascii="Arial Narrow" w:hAnsi="Arial Narrow" w:cs="Arial"/>
          <w:sz w:val="22"/>
          <w:szCs w:val="22"/>
        </w:rPr>
      </w:pPr>
      <w:r w:rsidRPr="00E501D5">
        <w:rPr>
          <w:rFonts w:ascii="Arial Narrow" w:hAnsi="Arial Narrow" w:cs="Arial"/>
          <w:sz w:val="22"/>
          <w:szCs w:val="22"/>
          <w:u w:val="single"/>
        </w:rPr>
        <w:t xml:space="preserve">Barwa i współczynnik luminancji </w:t>
      </w:r>
      <w:r w:rsidRPr="00E501D5">
        <w:rPr>
          <w:rFonts w:ascii="Arial Narrow" w:hAnsi="Arial Narrow"/>
          <w:sz w:val="22"/>
          <w:szCs w:val="22"/>
          <w:u w:val="single"/>
        </w:rPr>
        <w:sym w:font="Symbol" w:char="F062"/>
      </w:r>
      <w:r w:rsidRPr="00E501D5">
        <w:rPr>
          <w:rFonts w:ascii="Arial Narrow" w:hAnsi="Arial Narrow" w:cs="Arial"/>
          <w:sz w:val="22"/>
          <w:szCs w:val="22"/>
        </w:rPr>
        <w:t xml:space="preserve"> (Metoda badań zgodna z CIE 15:2004 - źródło światła D</w:t>
      </w:r>
      <w:r w:rsidRPr="00E501D5">
        <w:rPr>
          <w:rFonts w:ascii="Arial Narrow" w:hAnsi="Arial Narrow" w:cs="Arial"/>
          <w:sz w:val="22"/>
          <w:szCs w:val="22"/>
          <w:vertAlign w:val="subscript"/>
        </w:rPr>
        <w:t>65</w:t>
      </w:r>
      <w:r w:rsidRPr="00E501D5">
        <w:rPr>
          <w:rFonts w:ascii="Arial Narrow" w:hAnsi="Arial Narrow" w:cs="Arial"/>
          <w:sz w:val="22"/>
          <w:szCs w:val="22"/>
        </w:rPr>
        <w:t>, obserwator normalny CIE 2°, geometria pomiaru 45a/0. Wynikiem końcowym jest wartość średnia z 3 pomiarów)</w:t>
      </w:r>
    </w:p>
    <w:tbl>
      <w:tblPr>
        <w:tblW w:w="8370" w:type="dxa"/>
        <w:tblInd w:w="1273" w:type="dxa"/>
        <w:tblLayout w:type="fixed"/>
        <w:tblCellMar>
          <w:left w:w="0" w:type="dxa"/>
          <w:right w:w="0" w:type="dxa"/>
        </w:tblCellMar>
        <w:tblLook w:val="04A0" w:firstRow="1" w:lastRow="0" w:firstColumn="1" w:lastColumn="0" w:noHBand="0" w:noVBand="1"/>
      </w:tblPr>
      <w:tblGrid>
        <w:gridCol w:w="1560"/>
        <w:gridCol w:w="1134"/>
        <w:gridCol w:w="708"/>
        <w:gridCol w:w="709"/>
        <w:gridCol w:w="710"/>
        <w:gridCol w:w="710"/>
        <w:gridCol w:w="709"/>
        <w:gridCol w:w="710"/>
        <w:gridCol w:w="710"/>
        <w:gridCol w:w="710"/>
      </w:tblGrid>
      <w:tr w:rsidR="00D215FE" w:rsidRPr="00E501D5" w:rsidTr="00D215FE">
        <w:trPr>
          <w:trHeight w:hRule="exact" w:val="770"/>
        </w:trPr>
        <w:tc>
          <w:tcPr>
            <w:tcW w:w="1560" w:type="dxa"/>
            <w:vMerge w:val="restart"/>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before="227" w:line="268" w:lineRule="exact"/>
              <w:ind w:left="105" w:right="161" w:firstLine="0"/>
              <w:jc w:val="center"/>
              <w:rPr>
                <w:rFonts w:ascii="Arial Narrow" w:hAnsi="Arial Narrow" w:cs="Arial"/>
                <w:sz w:val="22"/>
                <w:szCs w:val="22"/>
              </w:rPr>
            </w:pPr>
            <w:r w:rsidRPr="00E501D5">
              <w:rPr>
                <w:rFonts w:ascii="Arial Narrow" w:hAnsi="Arial Narrow" w:cs="Arial"/>
                <w:sz w:val="22"/>
                <w:szCs w:val="22"/>
              </w:rPr>
              <w:t>Barwa</w:t>
            </w:r>
          </w:p>
        </w:tc>
        <w:tc>
          <w:tcPr>
            <w:tcW w:w="6804" w:type="dxa"/>
            <w:gridSpan w:val="9"/>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2065" w:right="2061" w:firstLine="0"/>
              <w:jc w:val="center"/>
              <w:rPr>
                <w:rFonts w:ascii="Arial Narrow" w:hAnsi="Arial Narrow" w:cs="Arial"/>
                <w:sz w:val="22"/>
                <w:szCs w:val="22"/>
              </w:rPr>
            </w:pPr>
            <w:r w:rsidRPr="00E501D5">
              <w:rPr>
                <w:rFonts w:ascii="Arial Narrow" w:hAnsi="Arial Narrow" w:cs="Arial"/>
                <w:sz w:val="22"/>
                <w:szCs w:val="22"/>
              </w:rPr>
              <w:t>Współrzędne trójchromatyczne</w:t>
            </w:r>
          </w:p>
          <w:p w:rsidR="00D215FE" w:rsidRPr="00E501D5" w:rsidRDefault="00D215FE">
            <w:pPr>
              <w:widowControl w:val="0"/>
              <w:kinsoku w:val="0"/>
              <w:overflowPunct w:val="0"/>
              <w:autoSpaceDE w:val="0"/>
              <w:autoSpaceDN w:val="0"/>
              <w:adjustRightInd w:val="0"/>
              <w:spacing w:line="270" w:lineRule="exact"/>
              <w:ind w:left="0" w:right="138" w:firstLine="0"/>
              <w:jc w:val="center"/>
              <w:rPr>
                <w:rFonts w:ascii="Arial Narrow" w:hAnsi="Arial Narrow" w:cs="Arial"/>
                <w:sz w:val="22"/>
                <w:szCs w:val="22"/>
              </w:rPr>
            </w:pPr>
            <w:r w:rsidRPr="00E501D5">
              <w:rPr>
                <w:rFonts w:ascii="Arial Narrow" w:hAnsi="Arial Narrow" w:cs="Arial"/>
                <w:sz w:val="22"/>
                <w:szCs w:val="22"/>
              </w:rPr>
              <w:t>(</w:t>
            </w:r>
            <w:proofErr w:type="spellStart"/>
            <w:r w:rsidRPr="00E501D5">
              <w:rPr>
                <w:rFonts w:ascii="Arial Narrow" w:hAnsi="Arial Narrow" w:cs="Arial"/>
                <w:sz w:val="22"/>
                <w:szCs w:val="22"/>
              </w:rPr>
              <w:t>Iluminant</w:t>
            </w:r>
            <w:proofErr w:type="spellEnd"/>
            <w:r w:rsidRPr="00E501D5">
              <w:rPr>
                <w:rFonts w:ascii="Arial Narrow" w:hAnsi="Arial Narrow" w:cs="Arial"/>
                <w:sz w:val="22"/>
                <w:szCs w:val="22"/>
              </w:rPr>
              <w:t xml:space="preserve"> D</w:t>
            </w:r>
            <w:r w:rsidRPr="00E501D5">
              <w:rPr>
                <w:rFonts w:ascii="Arial Narrow" w:hAnsi="Arial Narrow" w:cs="Arial"/>
                <w:sz w:val="22"/>
                <w:szCs w:val="22"/>
                <w:vertAlign w:val="subscript"/>
              </w:rPr>
              <w:t>65</w:t>
            </w:r>
            <w:r w:rsidRPr="00E501D5">
              <w:rPr>
                <w:rFonts w:ascii="Arial Narrow" w:hAnsi="Arial Narrow" w:cs="Arial"/>
                <w:sz w:val="22"/>
                <w:szCs w:val="22"/>
              </w:rPr>
              <w:t>, obserwator CIE 2°, geometria pomiaru 45/0)</w:t>
            </w:r>
          </w:p>
        </w:tc>
      </w:tr>
      <w:tr w:rsidR="00D215FE" w:rsidRPr="00E501D5" w:rsidTr="00D215FE">
        <w:trPr>
          <w:trHeight w:hRule="exact" w:val="358"/>
        </w:trPr>
        <w:tc>
          <w:tcPr>
            <w:tcW w:w="8364"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E501D5">
              <w:rPr>
                <w:rFonts w:ascii="Arial Narrow" w:hAnsi="Arial Narrow" w:cs="Arial"/>
                <w:sz w:val="22"/>
                <w:szCs w:val="22"/>
              </w:rPr>
              <w:t>Współczynnik luminancji</w:t>
            </w:r>
          </w:p>
        </w:tc>
        <w:tc>
          <w:tcPr>
            <w:tcW w:w="1417" w:type="dxa"/>
            <w:gridSpan w:val="2"/>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E501D5">
              <w:rPr>
                <w:rFonts w:ascii="Arial Narrow" w:hAnsi="Arial Narrow" w:cs="Arial"/>
                <w:sz w:val="22"/>
                <w:szCs w:val="22"/>
              </w:rPr>
              <w:t>1</w:t>
            </w:r>
          </w:p>
        </w:tc>
        <w:tc>
          <w:tcPr>
            <w:tcW w:w="1418" w:type="dxa"/>
            <w:gridSpan w:val="2"/>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2</w:t>
            </w:r>
          </w:p>
        </w:tc>
        <w:tc>
          <w:tcPr>
            <w:tcW w:w="1417" w:type="dxa"/>
            <w:gridSpan w:val="2"/>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3</w:t>
            </w:r>
          </w:p>
        </w:tc>
        <w:tc>
          <w:tcPr>
            <w:tcW w:w="1418" w:type="dxa"/>
            <w:gridSpan w:val="2"/>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4</w:t>
            </w:r>
          </w:p>
        </w:tc>
      </w:tr>
      <w:tr w:rsidR="00D215FE" w:rsidRPr="00E501D5" w:rsidTr="00D215FE">
        <w:trPr>
          <w:trHeight w:hRule="exact" w:val="358"/>
        </w:trPr>
        <w:tc>
          <w:tcPr>
            <w:tcW w:w="8364"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6804" w:type="dxa"/>
            <w:vMerge/>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spacing w:line="256" w:lineRule="auto"/>
              <w:ind w:left="0" w:firstLine="0"/>
              <w:jc w:val="left"/>
              <w:rPr>
                <w:rFonts w:ascii="Arial Narrow" w:hAnsi="Arial Narrow" w:cs="Arial"/>
                <w:sz w:val="22"/>
                <w:szCs w:val="22"/>
              </w:rPr>
            </w:pP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E501D5">
              <w:rPr>
                <w:rFonts w:ascii="Arial Narrow" w:hAnsi="Arial Narrow" w:cs="Arial"/>
                <w:sz w:val="22"/>
                <w:szCs w:val="22"/>
              </w:rPr>
              <w:t>y</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E501D5">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E501D5">
              <w:rPr>
                <w:rFonts w:ascii="Arial Narrow" w:hAnsi="Arial Narrow" w:cs="Arial"/>
                <w:sz w:val="22"/>
                <w:szCs w:val="22"/>
              </w:rPr>
              <w:t>y</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E501D5">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E501D5">
              <w:rPr>
                <w:rFonts w:ascii="Arial Narrow" w:hAnsi="Arial Narrow" w:cs="Arial"/>
                <w:sz w:val="22"/>
                <w:szCs w:val="22"/>
              </w:rPr>
              <w:t>y</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E501D5">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E501D5">
              <w:rPr>
                <w:rFonts w:ascii="Arial Narrow" w:hAnsi="Arial Narrow" w:cs="Arial"/>
                <w:sz w:val="22"/>
                <w:szCs w:val="22"/>
              </w:rPr>
              <w:t>y</w:t>
            </w:r>
          </w:p>
        </w:tc>
      </w:tr>
      <w:tr w:rsidR="00D215FE" w:rsidRPr="00E501D5" w:rsidTr="00D215FE">
        <w:trPr>
          <w:trHeight w:hRule="exact" w:val="626"/>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67" w:lineRule="exact"/>
              <w:ind w:left="113" w:right="110" w:firstLine="0"/>
              <w:jc w:val="center"/>
              <w:rPr>
                <w:rFonts w:ascii="Arial Narrow" w:hAnsi="Arial Narrow" w:cs="Arial"/>
                <w:sz w:val="22"/>
                <w:szCs w:val="22"/>
              </w:rPr>
            </w:pPr>
            <w:r w:rsidRPr="00E501D5">
              <w:rPr>
                <w:rFonts w:ascii="Arial Narrow" w:hAnsi="Arial Narrow" w:cs="Arial"/>
                <w:sz w:val="22"/>
                <w:szCs w:val="22"/>
              </w:rPr>
              <w:t>Fluorescencyjny</w:t>
            </w:r>
          </w:p>
          <w:p w:rsidR="00D215FE" w:rsidRPr="00E501D5" w:rsidRDefault="00D215FE">
            <w:pPr>
              <w:widowControl w:val="0"/>
              <w:kinsoku w:val="0"/>
              <w:overflowPunct w:val="0"/>
              <w:autoSpaceDE w:val="0"/>
              <w:autoSpaceDN w:val="0"/>
              <w:adjustRightInd w:val="0"/>
              <w:spacing w:before="4" w:line="268" w:lineRule="exact"/>
              <w:ind w:left="105" w:right="321" w:firstLine="0"/>
              <w:jc w:val="center"/>
              <w:rPr>
                <w:rFonts w:ascii="Arial Narrow" w:hAnsi="Arial Narrow" w:cs="Arial"/>
                <w:sz w:val="22"/>
                <w:szCs w:val="22"/>
              </w:rPr>
            </w:pPr>
            <w:r w:rsidRPr="00E501D5">
              <w:rPr>
                <w:rFonts w:ascii="Arial Narrow" w:hAnsi="Arial Narrow" w:cs="Arial"/>
                <w:sz w:val="22"/>
                <w:szCs w:val="22"/>
              </w:rPr>
              <w:t>Żółto-zielony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 0,45</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before="128" w:line="256" w:lineRule="auto"/>
              <w:ind w:left="86" w:right="84" w:firstLine="0"/>
              <w:jc w:val="center"/>
              <w:rPr>
                <w:rFonts w:ascii="Arial Narrow" w:hAnsi="Arial Narrow" w:cs="Arial"/>
                <w:sz w:val="22"/>
                <w:szCs w:val="22"/>
              </w:rPr>
            </w:pPr>
            <w:r w:rsidRPr="00E501D5">
              <w:rPr>
                <w:rFonts w:ascii="Arial Narrow" w:hAnsi="Arial Narrow" w:cs="Arial"/>
                <w:sz w:val="22"/>
                <w:szCs w:val="22"/>
              </w:rPr>
              <w:t>0,375</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before="128" w:line="256" w:lineRule="auto"/>
              <w:ind w:left="86" w:right="84" w:firstLine="0"/>
              <w:jc w:val="center"/>
              <w:rPr>
                <w:rFonts w:ascii="Arial Narrow" w:hAnsi="Arial Narrow" w:cs="Arial"/>
                <w:sz w:val="22"/>
                <w:szCs w:val="22"/>
              </w:rPr>
            </w:pPr>
            <w:r w:rsidRPr="00E501D5">
              <w:rPr>
                <w:rFonts w:ascii="Arial Narrow" w:hAnsi="Arial Narrow" w:cs="Arial"/>
                <w:sz w:val="22"/>
                <w:szCs w:val="22"/>
              </w:rPr>
              <w:t>0,620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before="128" w:line="256" w:lineRule="auto"/>
              <w:ind w:left="87" w:right="87" w:firstLine="0"/>
              <w:jc w:val="center"/>
              <w:rPr>
                <w:rFonts w:ascii="Arial Narrow" w:hAnsi="Arial Narrow" w:cs="Arial"/>
                <w:sz w:val="22"/>
                <w:szCs w:val="22"/>
              </w:rPr>
            </w:pPr>
            <w:r w:rsidRPr="00E501D5">
              <w:rPr>
                <w:rFonts w:ascii="Arial Narrow" w:hAnsi="Arial Narrow" w:cs="Arial"/>
                <w:sz w:val="22"/>
                <w:szCs w:val="22"/>
              </w:rPr>
              <w:t>0,460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before="128" w:line="256" w:lineRule="auto"/>
              <w:ind w:left="86" w:right="84" w:firstLine="0"/>
              <w:jc w:val="center"/>
              <w:rPr>
                <w:rFonts w:ascii="Arial Narrow" w:hAnsi="Arial Narrow" w:cs="Arial"/>
                <w:sz w:val="22"/>
                <w:szCs w:val="22"/>
              </w:rPr>
            </w:pPr>
            <w:r w:rsidRPr="00E501D5">
              <w:rPr>
                <w:rFonts w:ascii="Arial Narrow" w:hAnsi="Arial Narrow" w:cs="Arial"/>
                <w:sz w:val="22"/>
                <w:szCs w:val="22"/>
              </w:rPr>
              <w:t>0,532</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before="128" w:line="256" w:lineRule="auto"/>
              <w:ind w:left="87" w:right="87" w:firstLine="0"/>
              <w:jc w:val="center"/>
              <w:rPr>
                <w:rFonts w:ascii="Arial Narrow" w:hAnsi="Arial Narrow" w:cs="Arial"/>
                <w:sz w:val="22"/>
                <w:szCs w:val="22"/>
              </w:rPr>
            </w:pPr>
            <w:r w:rsidRPr="00E501D5">
              <w:rPr>
                <w:rFonts w:ascii="Arial Narrow" w:hAnsi="Arial Narrow" w:cs="Arial"/>
                <w:sz w:val="22"/>
                <w:szCs w:val="22"/>
              </w:rPr>
              <w:t>0,398</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before="128" w:line="256" w:lineRule="auto"/>
              <w:ind w:left="86" w:right="84" w:firstLine="0"/>
              <w:jc w:val="center"/>
              <w:rPr>
                <w:rFonts w:ascii="Arial Narrow" w:hAnsi="Arial Narrow" w:cs="Arial"/>
                <w:sz w:val="22"/>
                <w:szCs w:val="22"/>
              </w:rPr>
            </w:pPr>
            <w:r w:rsidRPr="00E501D5">
              <w:rPr>
                <w:rFonts w:ascii="Arial Narrow" w:hAnsi="Arial Narrow" w:cs="Arial"/>
                <w:sz w:val="22"/>
                <w:szCs w:val="22"/>
              </w:rPr>
              <w:t>0,450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before="128" w:line="256" w:lineRule="auto"/>
              <w:ind w:left="87" w:right="87" w:firstLine="0"/>
              <w:jc w:val="center"/>
              <w:rPr>
                <w:rFonts w:ascii="Arial Narrow" w:hAnsi="Arial Narrow" w:cs="Arial"/>
                <w:sz w:val="22"/>
                <w:szCs w:val="22"/>
              </w:rPr>
            </w:pPr>
            <w:r w:rsidRPr="00E501D5">
              <w:rPr>
                <w:rFonts w:ascii="Arial Narrow" w:hAnsi="Arial Narrow" w:cs="Arial"/>
                <w:sz w:val="22"/>
                <w:szCs w:val="22"/>
              </w:rPr>
              <w:t>0,350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before="128" w:line="256" w:lineRule="auto"/>
              <w:ind w:left="86" w:right="84" w:firstLine="0"/>
              <w:jc w:val="center"/>
              <w:rPr>
                <w:rFonts w:ascii="Arial Narrow" w:hAnsi="Arial Narrow" w:cs="Arial"/>
                <w:sz w:val="22"/>
                <w:szCs w:val="22"/>
              </w:rPr>
            </w:pPr>
            <w:r w:rsidRPr="00E501D5">
              <w:rPr>
                <w:rFonts w:ascii="Arial Narrow" w:hAnsi="Arial Narrow" w:cs="Arial"/>
                <w:sz w:val="22"/>
                <w:szCs w:val="22"/>
              </w:rPr>
              <w:t>0,508</w:t>
            </w:r>
          </w:p>
        </w:tc>
      </w:tr>
      <w:tr w:rsidR="00D215FE" w:rsidRPr="00E501D5" w:rsidTr="00D215FE">
        <w:trPr>
          <w:trHeight w:hRule="exact" w:val="358"/>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105" w:firstLine="0"/>
              <w:jc w:val="center"/>
              <w:rPr>
                <w:rFonts w:ascii="Arial Narrow" w:hAnsi="Arial Narrow" w:cs="Arial"/>
                <w:sz w:val="22"/>
                <w:szCs w:val="22"/>
              </w:rPr>
            </w:pPr>
            <w:r w:rsidRPr="00E501D5">
              <w:rPr>
                <w:rFonts w:ascii="Arial Narrow" w:hAnsi="Arial Narrow" w:cs="Arial"/>
                <w:sz w:val="22"/>
                <w:szCs w:val="22"/>
              </w:rPr>
              <w:t>Niebieski</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 0,01</w:t>
            </w:r>
          </w:p>
        </w:tc>
        <w:tc>
          <w:tcPr>
            <w:tcW w:w="708"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4" w:right="84" w:firstLine="0"/>
              <w:jc w:val="center"/>
              <w:rPr>
                <w:rFonts w:ascii="Arial Narrow" w:hAnsi="Arial Narrow" w:cs="Arial"/>
                <w:sz w:val="22"/>
                <w:szCs w:val="22"/>
              </w:rPr>
            </w:pPr>
            <w:r w:rsidRPr="00E501D5">
              <w:rPr>
                <w:rFonts w:ascii="Arial Narrow" w:hAnsi="Arial Narrow" w:cs="Arial"/>
                <w:sz w:val="22"/>
                <w:szCs w:val="22"/>
              </w:rPr>
              <w:t>0,065</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4" w:right="84" w:firstLine="0"/>
              <w:jc w:val="center"/>
              <w:rPr>
                <w:rFonts w:ascii="Arial Narrow" w:hAnsi="Arial Narrow" w:cs="Arial"/>
                <w:sz w:val="22"/>
                <w:szCs w:val="22"/>
              </w:rPr>
            </w:pPr>
            <w:r w:rsidRPr="00E501D5">
              <w:rPr>
                <w:rFonts w:ascii="Arial Narrow" w:hAnsi="Arial Narrow" w:cs="Arial"/>
                <w:sz w:val="22"/>
                <w:szCs w:val="22"/>
              </w:rPr>
              <w:t>0,216</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7" w:firstLine="0"/>
              <w:jc w:val="center"/>
              <w:rPr>
                <w:rFonts w:ascii="Arial Narrow" w:hAnsi="Arial Narrow" w:cs="Arial"/>
                <w:sz w:val="22"/>
                <w:szCs w:val="22"/>
              </w:rPr>
            </w:pPr>
            <w:r w:rsidRPr="00E501D5">
              <w:rPr>
                <w:rFonts w:ascii="Arial Narrow" w:hAnsi="Arial Narrow" w:cs="Arial"/>
                <w:sz w:val="22"/>
                <w:szCs w:val="22"/>
              </w:rPr>
              <w:t>0,190</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4" w:right="84" w:firstLine="0"/>
              <w:jc w:val="center"/>
              <w:rPr>
                <w:rFonts w:ascii="Arial Narrow" w:hAnsi="Arial Narrow" w:cs="Arial"/>
                <w:sz w:val="22"/>
                <w:szCs w:val="22"/>
              </w:rPr>
            </w:pPr>
            <w:r w:rsidRPr="00E501D5">
              <w:rPr>
                <w:rFonts w:ascii="Arial Narrow" w:hAnsi="Arial Narrow" w:cs="Arial"/>
                <w:sz w:val="22"/>
                <w:szCs w:val="22"/>
              </w:rPr>
              <w:t>0,255</w:t>
            </w:r>
          </w:p>
        </w:tc>
        <w:tc>
          <w:tcPr>
            <w:tcW w:w="708"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7" w:firstLine="0"/>
              <w:jc w:val="center"/>
              <w:rPr>
                <w:rFonts w:ascii="Arial Narrow" w:hAnsi="Arial Narrow" w:cs="Arial"/>
                <w:sz w:val="22"/>
                <w:szCs w:val="22"/>
              </w:rPr>
            </w:pPr>
            <w:r w:rsidRPr="00E501D5">
              <w:rPr>
                <w:rFonts w:ascii="Arial Narrow" w:hAnsi="Arial Narrow" w:cs="Arial"/>
                <w:sz w:val="22"/>
                <w:szCs w:val="22"/>
              </w:rPr>
              <w:t>0,245</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5" w:right="84" w:firstLine="0"/>
              <w:jc w:val="center"/>
              <w:rPr>
                <w:rFonts w:ascii="Arial Narrow" w:hAnsi="Arial Narrow" w:cs="Arial"/>
                <w:sz w:val="22"/>
                <w:szCs w:val="22"/>
              </w:rPr>
            </w:pPr>
            <w:r w:rsidRPr="00E501D5">
              <w:rPr>
                <w:rFonts w:ascii="Arial Narrow" w:hAnsi="Arial Narrow" w:cs="Arial"/>
                <w:sz w:val="22"/>
                <w:szCs w:val="22"/>
              </w:rPr>
              <w:t>0,210</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E501D5">
              <w:rPr>
                <w:rFonts w:ascii="Arial Narrow" w:hAnsi="Arial Narrow" w:cs="Arial"/>
                <w:sz w:val="22"/>
                <w:szCs w:val="22"/>
              </w:rPr>
              <w:t>0,144</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5" w:right="84" w:firstLine="0"/>
              <w:jc w:val="center"/>
              <w:rPr>
                <w:rFonts w:ascii="Arial Narrow" w:hAnsi="Arial Narrow" w:cs="Arial"/>
                <w:sz w:val="22"/>
                <w:szCs w:val="22"/>
              </w:rPr>
            </w:pPr>
            <w:r w:rsidRPr="00E501D5">
              <w:rPr>
                <w:rFonts w:ascii="Arial Narrow" w:hAnsi="Arial Narrow" w:cs="Arial"/>
                <w:sz w:val="22"/>
                <w:szCs w:val="22"/>
              </w:rPr>
              <w:t>0,030</w:t>
            </w:r>
          </w:p>
        </w:tc>
      </w:tr>
      <w:tr w:rsidR="00D215FE" w:rsidRPr="00E501D5" w:rsidTr="00D215FE">
        <w:trPr>
          <w:trHeight w:hRule="exact" w:val="358"/>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105" w:firstLine="0"/>
              <w:jc w:val="center"/>
              <w:rPr>
                <w:rFonts w:ascii="Arial Narrow" w:hAnsi="Arial Narrow" w:cs="Arial"/>
                <w:sz w:val="22"/>
                <w:szCs w:val="22"/>
              </w:rPr>
            </w:pPr>
            <w:r w:rsidRPr="00E501D5">
              <w:rPr>
                <w:rFonts w:ascii="Arial Narrow" w:hAnsi="Arial Narrow" w:cs="Arial"/>
                <w:sz w:val="22"/>
                <w:szCs w:val="22"/>
              </w:rPr>
              <w:t>Biały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 0,17</w:t>
            </w:r>
          </w:p>
        </w:tc>
        <w:tc>
          <w:tcPr>
            <w:tcW w:w="708"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0,285</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3" w:firstLine="0"/>
              <w:jc w:val="center"/>
              <w:rPr>
                <w:rFonts w:ascii="Arial Narrow" w:hAnsi="Arial Narrow" w:cs="Arial"/>
                <w:sz w:val="22"/>
                <w:szCs w:val="22"/>
              </w:rPr>
            </w:pPr>
            <w:r w:rsidRPr="00E501D5">
              <w:rPr>
                <w:rFonts w:ascii="Arial Narrow" w:hAnsi="Arial Narrow" w:cs="Arial"/>
                <w:sz w:val="22"/>
                <w:szCs w:val="22"/>
              </w:rPr>
              <w:t>0,325</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E501D5">
              <w:rPr>
                <w:rFonts w:ascii="Arial Narrow" w:hAnsi="Arial Narrow" w:cs="Arial"/>
                <w:sz w:val="22"/>
                <w:szCs w:val="22"/>
              </w:rPr>
              <w:t>0,335</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3" w:firstLine="0"/>
              <w:jc w:val="center"/>
              <w:rPr>
                <w:rFonts w:ascii="Arial Narrow" w:hAnsi="Arial Narrow" w:cs="Arial"/>
                <w:sz w:val="22"/>
                <w:szCs w:val="22"/>
              </w:rPr>
            </w:pPr>
            <w:r w:rsidRPr="00E501D5">
              <w:rPr>
                <w:rFonts w:ascii="Arial Narrow" w:hAnsi="Arial Narrow" w:cs="Arial"/>
                <w:sz w:val="22"/>
                <w:szCs w:val="22"/>
              </w:rPr>
              <w:t>0,375</w:t>
            </w:r>
          </w:p>
        </w:tc>
        <w:tc>
          <w:tcPr>
            <w:tcW w:w="708"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7" w:right="86" w:firstLine="0"/>
              <w:jc w:val="center"/>
              <w:rPr>
                <w:rFonts w:ascii="Arial Narrow" w:hAnsi="Arial Narrow" w:cs="Arial"/>
                <w:sz w:val="22"/>
                <w:szCs w:val="22"/>
              </w:rPr>
            </w:pPr>
            <w:r w:rsidRPr="00E501D5">
              <w:rPr>
                <w:rFonts w:ascii="Arial Narrow" w:hAnsi="Arial Narrow" w:cs="Arial"/>
                <w:sz w:val="22"/>
                <w:szCs w:val="22"/>
              </w:rPr>
              <w:t>0,355</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3" w:firstLine="0"/>
              <w:jc w:val="center"/>
              <w:rPr>
                <w:rFonts w:ascii="Arial Narrow" w:hAnsi="Arial Narrow" w:cs="Arial"/>
                <w:sz w:val="22"/>
                <w:szCs w:val="22"/>
              </w:rPr>
            </w:pPr>
            <w:r w:rsidRPr="00E501D5">
              <w:rPr>
                <w:rFonts w:ascii="Arial Narrow" w:hAnsi="Arial Narrow" w:cs="Arial"/>
                <w:sz w:val="22"/>
                <w:szCs w:val="22"/>
              </w:rPr>
              <w:t>0,355</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7" w:right="86" w:firstLine="0"/>
              <w:jc w:val="center"/>
              <w:rPr>
                <w:rFonts w:ascii="Arial Narrow" w:hAnsi="Arial Narrow" w:cs="Arial"/>
                <w:sz w:val="22"/>
                <w:szCs w:val="22"/>
              </w:rPr>
            </w:pPr>
            <w:r w:rsidRPr="00E501D5">
              <w:rPr>
                <w:rFonts w:ascii="Arial Narrow" w:hAnsi="Arial Narrow" w:cs="Arial"/>
                <w:sz w:val="22"/>
                <w:szCs w:val="22"/>
              </w:rPr>
              <w:t>0,305</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2" w:firstLine="0"/>
              <w:jc w:val="center"/>
              <w:rPr>
                <w:rFonts w:ascii="Arial Narrow" w:hAnsi="Arial Narrow" w:cs="Arial"/>
                <w:sz w:val="22"/>
                <w:szCs w:val="22"/>
              </w:rPr>
            </w:pPr>
            <w:r w:rsidRPr="00E501D5">
              <w:rPr>
                <w:rFonts w:ascii="Arial Narrow" w:hAnsi="Arial Narrow" w:cs="Arial"/>
                <w:sz w:val="22"/>
                <w:szCs w:val="22"/>
              </w:rPr>
              <w:t>0,305</w:t>
            </w:r>
          </w:p>
        </w:tc>
      </w:tr>
      <w:tr w:rsidR="00D215FE" w:rsidRPr="00E501D5" w:rsidTr="00D215FE">
        <w:trPr>
          <w:trHeight w:hRule="exact" w:val="358"/>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105" w:firstLine="0"/>
              <w:jc w:val="center"/>
              <w:rPr>
                <w:rFonts w:ascii="Arial Narrow" w:hAnsi="Arial Narrow" w:cs="Arial"/>
                <w:sz w:val="22"/>
                <w:szCs w:val="22"/>
              </w:rPr>
            </w:pPr>
            <w:r w:rsidRPr="00E501D5">
              <w:rPr>
                <w:rFonts w:ascii="Arial Narrow" w:hAnsi="Arial Narrow" w:cs="Arial"/>
                <w:sz w:val="22"/>
                <w:szCs w:val="22"/>
              </w:rPr>
              <w:t>Czerwony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E501D5">
              <w:rPr>
                <w:rFonts w:ascii="Arial Narrow" w:hAnsi="Arial Narrow" w:cs="Arial"/>
                <w:sz w:val="22"/>
                <w:szCs w:val="22"/>
              </w:rPr>
              <w:t>≥ 0,05</w:t>
            </w:r>
          </w:p>
        </w:tc>
        <w:tc>
          <w:tcPr>
            <w:tcW w:w="708"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0,550</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0,358</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E501D5">
              <w:rPr>
                <w:rFonts w:ascii="Arial Narrow" w:hAnsi="Arial Narrow" w:cs="Arial"/>
                <w:sz w:val="22"/>
                <w:szCs w:val="22"/>
              </w:rPr>
              <w:t>0,640</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0,365</w:t>
            </w:r>
          </w:p>
        </w:tc>
        <w:tc>
          <w:tcPr>
            <w:tcW w:w="708"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E501D5">
              <w:rPr>
                <w:rFonts w:ascii="Arial Narrow" w:hAnsi="Arial Narrow" w:cs="Arial"/>
                <w:sz w:val="22"/>
                <w:szCs w:val="22"/>
              </w:rPr>
              <w:t>0,735</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0,265</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E501D5">
              <w:rPr>
                <w:rFonts w:ascii="Arial Narrow" w:hAnsi="Arial Narrow" w:cs="Arial"/>
                <w:sz w:val="22"/>
                <w:szCs w:val="22"/>
              </w:rPr>
              <w:t>0,660</w:t>
            </w:r>
          </w:p>
        </w:tc>
        <w:tc>
          <w:tcPr>
            <w:tcW w:w="709" w:type="dxa"/>
            <w:tcBorders>
              <w:top w:val="single" w:sz="2" w:space="0" w:color="000000"/>
              <w:left w:val="single" w:sz="2" w:space="0" w:color="000000"/>
              <w:bottom w:val="single" w:sz="2" w:space="0" w:color="000000"/>
              <w:right w:val="single" w:sz="2" w:space="0" w:color="000000"/>
            </w:tcBorders>
            <w:hideMark/>
          </w:tcPr>
          <w:p w:rsidR="00D215FE" w:rsidRPr="00E501D5" w:rsidRDefault="00D215FE">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E501D5">
              <w:rPr>
                <w:rFonts w:ascii="Arial Narrow" w:hAnsi="Arial Narrow" w:cs="Arial"/>
                <w:sz w:val="22"/>
                <w:szCs w:val="22"/>
              </w:rPr>
              <w:t>0,233</w:t>
            </w:r>
          </w:p>
        </w:tc>
      </w:tr>
      <w:tr w:rsidR="00D215FE" w:rsidRPr="00E501D5" w:rsidTr="00D215FE">
        <w:trPr>
          <w:trHeight w:val="500"/>
        </w:trPr>
        <w:tc>
          <w:tcPr>
            <w:tcW w:w="8364" w:type="dxa"/>
            <w:gridSpan w:val="10"/>
            <w:tcBorders>
              <w:top w:val="single" w:sz="2" w:space="0" w:color="000000"/>
              <w:left w:val="single" w:sz="2" w:space="0" w:color="000000"/>
              <w:bottom w:val="single" w:sz="2" w:space="0" w:color="000000"/>
              <w:right w:val="single" w:sz="2" w:space="0" w:color="000000"/>
            </w:tcBorders>
            <w:vAlign w:val="center"/>
            <w:hideMark/>
          </w:tcPr>
          <w:p w:rsidR="00D215FE" w:rsidRPr="00E501D5" w:rsidRDefault="00D215FE">
            <w:pPr>
              <w:widowControl w:val="0"/>
              <w:kinsoku w:val="0"/>
              <w:overflowPunct w:val="0"/>
              <w:autoSpaceDE w:val="0"/>
              <w:autoSpaceDN w:val="0"/>
              <w:adjustRightInd w:val="0"/>
              <w:spacing w:line="270" w:lineRule="exact"/>
              <w:ind w:left="86" w:right="82" w:firstLine="0"/>
              <w:jc w:val="left"/>
              <w:rPr>
                <w:rFonts w:ascii="Arial Narrow" w:hAnsi="Arial Narrow" w:cs="Arial"/>
                <w:sz w:val="22"/>
                <w:szCs w:val="22"/>
              </w:rPr>
            </w:pPr>
            <w:r w:rsidRPr="00E501D5">
              <w:rPr>
                <w:rFonts w:ascii="Arial Narrow" w:hAnsi="Arial Narrow" w:cs="Arial"/>
                <w:sz w:val="22"/>
                <w:szCs w:val="22"/>
              </w:rPr>
              <w:t>UWAGA: Punkty pola tolerancji leżące na krzywej barw (</w:t>
            </w:r>
            <w:proofErr w:type="spellStart"/>
            <w:r w:rsidRPr="00E501D5">
              <w:rPr>
                <w:rFonts w:ascii="Arial Narrow" w:hAnsi="Arial Narrow" w:cs="Arial"/>
                <w:sz w:val="22"/>
                <w:szCs w:val="22"/>
              </w:rPr>
              <w:t>spectral</w:t>
            </w:r>
            <w:proofErr w:type="spellEnd"/>
            <w:r w:rsidRPr="00E501D5">
              <w:rPr>
                <w:rFonts w:ascii="Arial Narrow" w:hAnsi="Arial Narrow" w:cs="Arial"/>
                <w:sz w:val="22"/>
                <w:szCs w:val="22"/>
              </w:rPr>
              <w:t xml:space="preserve"> </w:t>
            </w:r>
            <w:proofErr w:type="spellStart"/>
            <w:r w:rsidRPr="00E501D5">
              <w:rPr>
                <w:rFonts w:ascii="Arial Narrow" w:hAnsi="Arial Narrow" w:cs="Arial"/>
                <w:sz w:val="22"/>
                <w:szCs w:val="22"/>
              </w:rPr>
              <w:t>locus</w:t>
            </w:r>
            <w:proofErr w:type="spellEnd"/>
            <w:r w:rsidRPr="00E501D5">
              <w:rPr>
                <w:rFonts w:ascii="Arial Narrow" w:hAnsi="Arial Narrow" w:cs="Arial"/>
                <w:sz w:val="22"/>
                <w:szCs w:val="22"/>
              </w:rPr>
              <w:t>), łączy ta krzywa, a nie linia prosta</w:t>
            </w:r>
          </w:p>
        </w:tc>
      </w:tr>
    </w:tbl>
    <w:p w:rsidR="00D215FE" w:rsidRPr="00E501D5" w:rsidRDefault="00D215FE" w:rsidP="00D215F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sz w:val="22"/>
          <w:szCs w:val="22"/>
        </w:rPr>
      </w:pPr>
      <w:r w:rsidRPr="00E501D5">
        <w:rPr>
          <w:rFonts w:ascii="Arial Narrow" w:hAnsi="Arial Narrow" w:cs="Arial"/>
          <w:sz w:val="22"/>
          <w:szCs w:val="22"/>
        </w:rPr>
        <w:t xml:space="preserve">Wymagania dla barwy powinny być spełnione w całym okresie eksploatacji pojazdu. </w:t>
      </w:r>
    </w:p>
    <w:p w:rsidR="00D215FE" w:rsidRPr="00E501D5" w:rsidRDefault="00D215FE" w:rsidP="00D215F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sz w:val="22"/>
          <w:szCs w:val="22"/>
        </w:rPr>
      </w:pPr>
      <w:r w:rsidRPr="00E501D5">
        <w:rPr>
          <w:rFonts w:ascii="Arial Narrow" w:hAnsi="Arial Narrow" w:cs="Arial"/>
          <w:sz w:val="22"/>
          <w:szCs w:val="22"/>
        </w:rPr>
        <w:t>W czasie trwania gwarancji producenta, w przypadku stwierdzenia widocznych zmian barwy lub uszkodzeń powierzchni folii należy wykonać pomiary kontrolne.</w:t>
      </w:r>
    </w:p>
    <w:p w:rsidR="00D215FE" w:rsidRPr="00E501D5" w:rsidRDefault="00D215FE" w:rsidP="00D215F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sz w:val="22"/>
          <w:szCs w:val="22"/>
        </w:rPr>
      </w:pPr>
    </w:p>
    <w:p w:rsidR="00D215FE" w:rsidRPr="00E501D5" w:rsidRDefault="00D215FE" w:rsidP="00D215FE">
      <w:pPr>
        <w:pStyle w:val="Akapitzlist"/>
        <w:numPr>
          <w:ilvl w:val="1"/>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E501D5">
        <w:rPr>
          <w:rFonts w:ascii="Arial Narrow" w:hAnsi="Arial Narrow" w:cs="Arial"/>
          <w:b/>
          <w:sz w:val="22"/>
          <w:szCs w:val="22"/>
        </w:rPr>
        <w:t xml:space="preserve">Zakres badań </w:t>
      </w:r>
      <w:proofErr w:type="spellStart"/>
      <w:r w:rsidRPr="00E501D5">
        <w:rPr>
          <w:rFonts w:ascii="Arial Narrow" w:hAnsi="Arial Narrow" w:cs="Arial"/>
          <w:b/>
          <w:sz w:val="22"/>
          <w:szCs w:val="22"/>
        </w:rPr>
        <w:t>narażeniowych</w:t>
      </w:r>
      <w:proofErr w:type="spellEnd"/>
      <w:r w:rsidRPr="00E501D5">
        <w:rPr>
          <w:rFonts w:ascii="Arial Narrow" w:hAnsi="Arial Narrow" w:cs="Arial"/>
          <w:b/>
          <w:sz w:val="22"/>
          <w:szCs w:val="22"/>
        </w:rPr>
        <w:t xml:space="preserve"> </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E501D5">
        <w:rPr>
          <w:rFonts w:ascii="Arial Narrow" w:hAnsi="Arial Narrow" w:cs="Arial"/>
          <w:sz w:val="22"/>
          <w:szCs w:val="22"/>
        </w:rPr>
        <w:t>Do badań folii odblaskowych danej barwy należy dostarczyć próbki folii naklejonych na płaskie lakierowane podłoże z blachy stalowej (typowe materiały stosowane do produkcji nadwozia pojazdów):</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E501D5">
        <w:rPr>
          <w:rFonts w:ascii="Arial Narrow" w:hAnsi="Arial Narrow" w:cs="Arial"/>
          <w:sz w:val="22"/>
          <w:szCs w:val="22"/>
        </w:rPr>
        <w:t>9 szt. próbek o wymiarach 10cm x 10cm,</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E501D5">
        <w:rPr>
          <w:rFonts w:ascii="Arial Narrow" w:hAnsi="Arial Narrow" w:cs="Arial"/>
          <w:sz w:val="22"/>
          <w:szCs w:val="22"/>
        </w:rPr>
        <w:t xml:space="preserve">3 szt. o wymiarach 10cm x 2,5cm, </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E501D5">
        <w:rPr>
          <w:rFonts w:ascii="Arial Narrow" w:hAnsi="Arial Narrow" w:cs="Arial"/>
          <w:sz w:val="22"/>
          <w:szCs w:val="22"/>
        </w:rPr>
        <w:t>1 szt. o wymiarach 12cm x 12cm przygotowaną wg pkt 10.3.10.2 do badania penetracji krawędzi.</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jc w:val="both"/>
        <w:rPr>
          <w:rFonts w:ascii="Arial Narrow" w:hAnsi="Arial Narrow" w:cs="Arial"/>
          <w:sz w:val="22"/>
          <w:szCs w:val="22"/>
        </w:rPr>
      </w:pPr>
      <w:r w:rsidRPr="00E501D5">
        <w:rPr>
          <w:rFonts w:ascii="Arial Narrow" w:hAnsi="Arial Narrow" w:cs="Arial"/>
          <w:sz w:val="22"/>
          <w:szCs w:val="22"/>
        </w:rPr>
        <w:lastRenderedPageBreak/>
        <w:t xml:space="preserve">Wyniki pomiarów współczynnika odblasku po narażeniu, w geometrii ograniczonej </w:t>
      </w:r>
      <w:r w:rsidRPr="00E501D5">
        <w:rPr>
          <w:rFonts w:ascii="Arial Narrow" w:hAnsi="Arial Narrow"/>
          <w:sz w:val="22"/>
          <w:szCs w:val="22"/>
        </w:rPr>
        <w:sym w:font="Symbol" w:char="F061"/>
      </w:r>
      <w:r w:rsidRPr="00E501D5">
        <w:rPr>
          <w:rFonts w:ascii="Arial Narrow" w:hAnsi="Arial Narrow" w:cs="Arial"/>
          <w:sz w:val="22"/>
          <w:szCs w:val="22"/>
        </w:rPr>
        <w:t xml:space="preserve">=0,33º, </w:t>
      </w:r>
      <w:r w:rsidRPr="00E501D5">
        <w:rPr>
          <w:rFonts w:ascii="Arial Narrow" w:hAnsi="Arial Narrow"/>
          <w:sz w:val="22"/>
          <w:szCs w:val="22"/>
        </w:rPr>
        <w:sym w:font="Symbol" w:char="F062"/>
      </w:r>
      <w:r w:rsidRPr="00E501D5">
        <w:rPr>
          <w:rFonts w:ascii="Arial Narrow" w:hAnsi="Arial Narrow" w:cs="Arial"/>
          <w:sz w:val="22"/>
          <w:szCs w:val="22"/>
        </w:rPr>
        <w:t>=5º, powinny spełniać wymagania z uwzględnieniem dopuszczalnego zmniejszenia wartości w okresie gwarantowanej trwałości zgodnie z tabelą pkt 10.2.1.</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jc w:val="both"/>
        <w:rPr>
          <w:rFonts w:ascii="Arial Narrow" w:hAnsi="Arial Narrow" w:cs="Arial"/>
          <w:sz w:val="22"/>
          <w:szCs w:val="22"/>
        </w:rPr>
      </w:pPr>
      <w:r w:rsidRPr="00E501D5">
        <w:rPr>
          <w:rFonts w:ascii="Arial Narrow" w:hAnsi="Arial Narrow" w:cs="Arial"/>
          <w:sz w:val="22"/>
          <w:szCs w:val="22"/>
        </w:rPr>
        <w:t xml:space="preserve">Przyczepność folii odblaskowej na krawędziach próbki należy sprawdzić po każdym badaniu odpornościowym. Wymaganie będzie spełnione w przypadku stwierdzenia braku </w:t>
      </w:r>
      <w:proofErr w:type="spellStart"/>
      <w:r w:rsidRPr="00E501D5">
        <w:rPr>
          <w:rFonts w:ascii="Arial Narrow" w:hAnsi="Arial Narrow" w:cs="Arial"/>
          <w:sz w:val="22"/>
          <w:szCs w:val="22"/>
        </w:rPr>
        <w:t>delaminacji</w:t>
      </w:r>
      <w:proofErr w:type="spellEnd"/>
      <w:r w:rsidRPr="00E501D5">
        <w:rPr>
          <w:rFonts w:ascii="Arial Narrow" w:hAnsi="Arial Narrow" w:cs="Arial"/>
          <w:sz w:val="22"/>
          <w:szCs w:val="22"/>
        </w:rPr>
        <w:t xml:space="preserve"> folii.</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u w:val="single"/>
        </w:rPr>
        <w:t>Sprawdzenie odporności na działanie substancji chemicznych.</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jc w:val="both"/>
        <w:rPr>
          <w:rFonts w:ascii="Arial Narrow" w:hAnsi="Arial Narrow" w:cs="Arial"/>
          <w:sz w:val="22"/>
          <w:szCs w:val="22"/>
          <w:u w:val="single"/>
        </w:rPr>
      </w:pPr>
      <w:r w:rsidRPr="00E501D5">
        <w:rPr>
          <w:rFonts w:ascii="Arial Narrow" w:hAnsi="Arial Narrow" w:cs="Arial"/>
          <w:sz w:val="22"/>
          <w:szCs w:val="22"/>
        </w:rPr>
        <w:t xml:space="preserve">Próbki poddane ośmiogodzinnemu działaniu 10% wodnego roztworu środka do mycia nadwozi. Następnie te same próbki poddać 1 minutowemu działaniu paliwa wzorcowego. Po próbie sprawdzić wystąpienie spękań, złuszczeń, pomarszczeń, </w:t>
      </w:r>
      <w:proofErr w:type="spellStart"/>
      <w:r w:rsidRPr="00E501D5">
        <w:rPr>
          <w:rFonts w:ascii="Arial Narrow" w:hAnsi="Arial Narrow" w:cs="Arial"/>
          <w:sz w:val="22"/>
          <w:szCs w:val="22"/>
        </w:rPr>
        <w:t>spęcherzeń</w:t>
      </w:r>
      <w:proofErr w:type="spellEnd"/>
      <w:r w:rsidRPr="00E501D5">
        <w:rPr>
          <w:rFonts w:ascii="Arial Narrow" w:hAnsi="Arial Narrow" w:cs="Arial"/>
          <w:sz w:val="22"/>
          <w:szCs w:val="22"/>
        </w:rPr>
        <w:t xml:space="preserve">, korozji lub widocznych zmian barw powierzchni badanych folii. Wykonać pomiary powierzchniowego współczynnika odblasku (geometria ograniczona </w:t>
      </w:r>
      <w:r w:rsidRPr="00E501D5">
        <w:rPr>
          <w:rFonts w:ascii="Arial Narrow" w:hAnsi="Arial Narrow" w:cs="Arial"/>
          <w:sz w:val="22"/>
          <w:szCs w:val="22"/>
        </w:rPr>
        <w:sym w:font="Symbol" w:char="F061"/>
      </w:r>
      <w:r w:rsidRPr="00E501D5">
        <w:rPr>
          <w:rFonts w:ascii="Arial Narrow" w:hAnsi="Arial Narrow" w:cs="Arial"/>
          <w:sz w:val="22"/>
          <w:szCs w:val="22"/>
        </w:rPr>
        <w:t xml:space="preserve">=0,33º </w:t>
      </w:r>
      <w:r w:rsidRPr="00E501D5">
        <w:rPr>
          <w:rFonts w:ascii="Arial Narrow" w:hAnsi="Arial Narrow" w:cs="Arial"/>
          <w:sz w:val="22"/>
          <w:szCs w:val="22"/>
        </w:rPr>
        <w:sym w:font="Symbol" w:char="F062"/>
      </w:r>
      <w:r w:rsidRPr="00E501D5">
        <w:rPr>
          <w:rFonts w:ascii="Arial Narrow" w:hAnsi="Arial Narrow" w:cs="Arial"/>
          <w:sz w:val="22"/>
          <w:szCs w:val="22"/>
        </w:rPr>
        <w:t>=5º).</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rPr>
          <w:rFonts w:ascii="Arial Narrow" w:hAnsi="Arial Narrow" w:cs="Arial"/>
          <w:sz w:val="22"/>
          <w:szCs w:val="22"/>
          <w:u w:val="single"/>
        </w:rPr>
      </w:pPr>
      <w:r w:rsidRPr="00E501D5">
        <w:rPr>
          <w:rFonts w:ascii="Arial Narrow" w:hAnsi="Arial Narrow" w:cs="Arial"/>
          <w:sz w:val="22"/>
          <w:szCs w:val="22"/>
          <w:u w:val="single"/>
        </w:rPr>
        <w:t>Sprawdzenie odporności na działanie mgły solnej.</w:t>
      </w:r>
      <w:r w:rsidRPr="00E501D5">
        <w:rPr>
          <w:rFonts w:ascii="Arial Narrow" w:hAnsi="Arial Narrow" w:cs="Arial"/>
          <w:sz w:val="22"/>
          <w:szCs w:val="22"/>
        </w:rPr>
        <w:t xml:space="preserve"> </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jc w:val="both"/>
        <w:rPr>
          <w:rFonts w:ascii="Arial Narrow" w:hAnsi="Arial Narrow" w:cs="Arial"/>
          <w:b/>
          <w:sz w:val="22"/>
          <w:szCs w:val="22"/>
        </w:rPr>
      </w:pPr>
      <w:r w:rsidRPr="00E501D5">
        <w:rPr>
          <w:rFonts w:ascii="Arial Narrow" w:hAnsi="Arial Narrow" w:cs="Arial"/>
          <w:sz w:val="22"/>
          <w:szCs w:val="22"/>
        </w:rPr>
        <w:t xml:space="preserve">Próbki poddane 250 godzinom działania rozpylonego 5 % roztworu wodnego NaCl, w temperaturze 35°C. Po próbie sprawdzić wystąpienie spękań, złuszczeń, pomarszczeń, śladów korozji, widocznych zmian barwy i innych wad badanych próbek. Wykonać pomiary powierzchniowego współczynnika odblasku (geometria ograniczona </w:t>
      </w:r>
      <w:r w:rsidRPr="00E501D5">
        <w:rPr>
          <w:rFonts w:ascii="Arial Narrow" w:hAnsi="Arial Narrow"/>
          <w:sz w:val="22"/>
          <w:szCs w:val="22"/>
        </w:rPr>
        <w:sym w:font="Symbol" w:char="F061"/>
      </w:r>
      <w:r w:rsidRPr="00E501D5">
        <w:rPr>
          <w:rFonts w:ascii="Arial Narrow" w:hAnsi="Arial Narrow" w:cs="Arial"/>
          <w:sz w:val="22"/>
          <w:szCs w:val="22"/>
        </w:rPr>
        <w:t xml:space="preserve">=0,33º </w:t>
      </w:r>
      <w:r w:rsidRPr="00E501D5">
        <w:rPr>
          <w:rFonts w:ascii="Arial Narrow" w:hAnsi="Arial Narrow"/>
          <w:sz w:val="22"/>
          <w:szCs w:val="22"/>
        </w:rPr>
        <w:sym w:font="Symbol" w:char="F062"/>
      </w:r>
      <w:r w:rsidRPr="00E501D5">
        <w:rPr>
          <w:rFonts w:ascii="Arial Narrow" w:hAnsi="Arial Narrow" w:cs="Arial"/>
          <w:sz w:val="22"/>
          <w:szCs w:val="22"/>
        </w:rPr>
        <w:t>=5º).</w:t>
      </w:r>
      <w:r w:rsidRPr="00E501D5">
        <w:rPr>
          <w:rFonts w:ascii="Arial Narrow" w:hAnsi="Arial Narrow" w:cs="Arial"/>
          <w:b/>
          <w:sz w:val="22"/>
          <w:szCs w:val="22"/>
        </w:rPr>
        <w:t xml:space="preserve"> </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jc w:val="both"/>
        <w:rPr>
          <w:rFonts w:ascii="Arial Narrow" w:hAnsi="Arial Narrow" w:cs="Arial"/>
          <w:sz w:val="22"/>
          <w:szCs w:val="22"/>
          <w:u w:val="single"/>
        </w:rPr>
      </w:pPr>
      <w:r w:rsidRPr="00E501D5">
        <w:rPr>
          <w:rFonts w:ascii="Arial Narrow" w:hAnsi="Arial Narrow" w:cs="Arial"/>
          <w:color w:val="C00000"/>
          <w:sz w:val="22"/>
          <w:szCs w:val="22"/>
        </w:rPr>
        <w:t>Próbę należy przeprowadzić na materiale nowym oraz na materiale poddanym próbie odporności na uderzenia drobnymi kamieniami.</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u w:val="single"/>
        </w:rPr>
        <w:t>Sprawdzenie odporności na działanie promieni świetlnych</w:t>
      </w:r>
      <w:r w:rsidRPr="00E501D5">
        <w:rPr>
          <w:rFonts w:ascii="Arial Narrow" w:hAnsi="Arial Narrow" w:cs="Arial"/>
          <w:sz w:val="22"/>
          <w:szCs w:val="22"/>
        </w:rPr>
        <w:t xml:space="preserve"> (Metoda badań zgodna z PN-EN ISO 4892-2, metoda A – dla 5 letniej gwarancji trwałości folii czas naświetlania to 1500 h. Parametry próby zamieszczone w Tabeli poniżej:</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sz w:val="22"/>
          <w:szCs w:val="22"/>
          <w:u w:val="single"/>
        </w:rPr>
      </w:pPr>
      <w:r w:rsidRPr="00E501D5">
        <w:rPr>
          <w:rFonts w:ascii="Arial Narrow" w:hAnsi="Arial Narrow" w:cs="Arial"/>
          <w:sz w:val="22"/>
          <w:szCs w:val="22"/>
        </w:rPr>
        <w:t>Po próbie wykonać pomiar:</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rPr>
        <w:t xml:space="preserve">powierzchniowy współczynnik odblasku (geometria ograniczona </w:t>
      </w:r>
      <w:r w:rsidRPr="00E501D5">
        <w:rPr>
          <w:rFonts w:ascii="Arial Narrow" w:hAnsi="Arial Narrow"/>
          <w:sz w:val="22"/>
          <w:szCs w:val="22"/>
        </w:rPr>
        <w:sym w:font="Symbol" w:char="F061"/>
      </w:r>
      <w:r w:rsidRPr="00E501D5">
        <w:rPr>
          <w:rFonts w:ascii="Arial Narrow" w:hAnsi="Arial Narrow" w:cs="Arial"/>
          <w:sz w:val="22"/>
          <w:szCs w:val="22"/>
        </w:rPr>
        <w:t xml:space="preserve">=0,33º </w:t>
      </w:r>
      <w:r w:rsidRPr="00E501D5">
        <w:rPr>
          <w:rFonts w:ascii="Arial Narrow" w:hAnsi="Arial Narrow"/>
          <w:sz w:val="22"/>
          <w:szCs w:val="22"/>
        </w:rPr>
        <w:sym w:font="Symbol" w:char="F062"/>
      </w:r>
      <w:r w:rsidRPr="00E501D5">
        <w:rPr>
          <w:rFonts w:ascii="Arial Narrow" w:hAnsi="Arial Narrow" w:cs="Arial"/>
          <w:sz w:val="22"/>
          <w:szCs w:val="22"/>
        </w:rPr>
        <w:t>=5º).</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rPr>
        <w:t>współrzędne trójchromatyczne i współczynnik luminancji (spełnione wymaganie jak dla materiału nowego)</w:t>
      </w:r>
    </w:p>
    <w:tbl>
      <w:tblPr>
        <w:tblW w:w="7654"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2"/>
      </w:tblGrid>
      <w:tr w:rsidR="00D215FE" w:rsidRPr="00E501D5" w:rsidTr="00D215FE">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Parametry ekspozycji próbek</w:t>
            </w:r>
          </w:p>
        </w:tc>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Lampy chłodzone powietrzem</w:t>
            </w:r>
          </w:p>
        </w:tc>
        <w:tc>
          <w:tcPr>
            <w:tcW w:w="2552"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Lampy chłodzone wodą</w:t>
            </w:r>
          </w:p>
        </w:tc>
      </w:tr>
      <w:tr w:rsidR="00D215FE" w:rsidRPr="00E501D5" w:rsidTr="00D215FE">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Cykl światło/ciemność/mgła wodna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Ciągłe naświetlanie, z ekspozycją próbek na mgłę wodną przez 18min. co dwie godziny</w:t>
            </w:r>
          </w:p>
        </w:tc>
        <w:tc>
          <w:tcPr>
            <w:tcW w:w="2552"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Ciągłe naświetlanie, z ekspozycją próbek na mgłę wodną przez 18min. co dwie godziny</w:t>
            </w:r>
          </w:p>
        </w:tc>
      </w:tr>
      <w:tr w:rsidR="00D215FE" w:rsidRPr="00E501D5" w:rsidTr="00D215FE">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lang w:val="en-US"/>
              </w:rPr>
            </w:pPr>
            <w:proofErr w:type="spellStart"/>
            <w:r w:rsidRPr="00E501D5">
              <w:rPr>
                <w:rFonts w:ascii="Arial Narrow" w:eastAsia="Calibri" w:hAnsi="Arial Narrow" w:cs="Arial"/>
                <w:sz w:val="22"/>
                <w:szCs w:val="22"/>
                <w:lang w:val="en-US"/>
              </w:rPr>
              <w:t>Temperatura</w:t>
            </w:r>
            <w:proofErr w:type="spellEnd"/>
            <w:r w:rsidRPr="00E501D5">
              <w:rPr>
                <w:rFonts w:ascii="Arial Narrow" w:eastAsia="Calibri" w:hAnsi="Arial Narrow" w:cs="Arial"/>
                <w:sz w:val="22"/>
                <w:szCs w:val="22"/>
                <w:lang w:val="en-US"/>
              </w:rPr>
              <w:t xml:space="preserve"> BST (Black Standard Thermometer)</w:t>
            </w:r>
          </w:p>
        </w:tc>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 xml:space="preserve">(65 ± 3) </w:t>
            </w:r>
            <w:r w:rsidRPr="00E501D5">
              <w:rPr>
                <w:rFonts w:ascii="Arial" w:eastAsia="Calibri" w:hAnsi="Arial" w:cs="Arial"/>
                <w:sz w:val="22"/>
                <w:szCs w:val="22"/>
              </w:rPr>
              <w:t>⁰</w:t>
            </w:r>
            <w:r w:rsidRPr="00E501D5">
              <w:rPr>
                <w:rFonts w:ascii="Arial Narrow" w:eastAsia="Calibri" w:hAnsi="Arial Narrow" w:cs="Arial"/>
                <w:sz w:val="22"/>
                <w:szCs w:val="22"/>
              </w:rPr>
              <w:t>C</w:t>
            </w:r>
          </w:p>
        </w:tc>
        <w:tc>
          <w:tcPr>
            <w:tcW w:w="2552"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 xml:space="preserve">(65 ± 3) </w:t>
            </w:r>
            <w:r w:rsidRPr="00E501D5">
              <w:rPr>
                <w:rFonts w:ascii="Arial" w:eastAsia="Calibri" w:hAnsi="Arial" w:cs="Arial"/>
                <w:sz w:val="22"/>
                <w:szCs w:val="22"/>
              </w:rPr>
              <w:t>⁰</w:t>
            </w:r>
            <w:r w:rsidRPr="00E501D5">
              <w:rPr>
                <w:rFonts w:ascii="Arial Narrow" w:eastAsia="Calibri" w:hAnsi="Arial Narrow" w:cs="Arial"/>
                <w:sz w:val="22"/>
                <w:szCs w:val="22"/>
              </w:rPr>
              <w:t>C</w:t>
            </w:r>
          </w:p>
        </w:tc>
      </w:tr>
      <w:tr w:rsidR="00D215FE" w:rsidRPr="00E501D5" w:rsidTr="00D215FE">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Wilgotność względna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(50 ± 5) %</w:t>
            </w:r>
          </w:p>
        </w:tc>
        <w:tc>
          <w:tcPr>
            <w:tcW w:w="2552"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(50 ± 5) %</w:t>
            </w:r>
          </w:p>
        </w:tc>
      </w:tr>
      <w:tr w:rsidR="00D215FE" w:rsidRPr="00E501D5" w:rsidTr="00D215FE">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Napromieniowanie W/m</w:t>
            </w:r>
            <w:r w:rsidRPr="00E501D5">
              <w:rPr>
                <w:rFonts w:ascii="Arial Narrow" w:eastAsia="Calibri" w:hAnsi="Arial Narrow" w:cs="Arial"/>
                <w:sz w:val="22"/>
                <w:szCs w:val="22"/>
                <w:vertAlign w:val="superscript"/>
              </w:rPr>
              <w:t>2</w:t>
            </w:r>
          </w:p>
        </w:tc>
      </w:tr>
      <w:tr w:rsidR="00D215FE" w:rsidRPr="00E501D5" w:rsidTr="00D215FE">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 xml:space="preserve">Dla promieniowania w przedziale 300÷400 </w:t>
            </w:r>
            <w:proofErr w:type="spellStart"/>
            <w:r w:rsidRPr="00E501D5">
              <w:rPr>
                <w:rFonts w:ascii="Arial Narrow" w:eastAsia="Calibri" w:hAnsi="Arial Narrow" w:cs="Arial"/>
                <w:sz w:val="22"/>
                <w:szCs w:val="22"/>
              </w:rPr>
              <w:t>nm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60</w:t>
            </w:r>
          </w:p>
        </w:tc>
      </w:tr>
      <w:tr w:rsidR="00D215FE" w:rsidRPr="00E501D5" w:rsidTr="00D215FE">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 xml:space="preserve">Dla promieniowania w przedziale 300÷800 </w:t>
            </w:r>
            <w:proofErr w:type="spellStart"/>
            <w:r w:rsidRPr="00E501D5">
              <w:rPr>
                <w:rFonts w:ascii="Arial Narrow" w:eastAsia="Calibri" w:hAnsi="Arial Narrow" w:cs="Arial"/>
                <w:sz w:val="22"/>
                <w:szCs w:val="22"/>
              </w:rPr>
              <w:t>nm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550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215FE" w:rsidRPr="00E501D5" w:rsidRDefault="00D215FE">
            <w:pPr>
              <w:autoSpaceDN w:val="0"/>
              <w:spacing w:line="256" w:lineRule="auto"/>
              <w:ind w:left="0" w:firstLine="0"/>
              <w:jc w:val="center"/>
              <w:rPr>
                <w:rFonts w:ascii="Arial Narrow" w:eastAsia="Calibri" w:hAnsi="Arial Narrow" w:cs="Arial"/>
                <w:sz w:val="22"/>
                <w:szCs w:val="22"/>
              </w:rPr>
            </w:pPr>
            <w:r w:rsidRPr="00E501D5">
              <w:rPr>
                <w:rFonts w:ascii="Arial Narrow" w:eastAsia="Calibri" w:hAnsi="Arial Narrow" w:cs="Arial"/>
                <w:sz w:val="22"/>
                <w:szCs w:val="22"/>
              </w:rPr>
              <w:t>630</w:t>
            </w:r>
          </w:p>
        </w:tc>
      </w:tr>
    </w:tbl>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u w:val="single"/>
        </w:rPr>
        <w:t>Sprawdzenie odporności na ścieranie</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jc w:val="both"/>
        <w:rPr>
          <w:rFonts w:ascii="Arial Narrow" w:hAnsi="Arial Narrow" w:cs="Arial"/>
          <w:sz w:val="22"/>
          <w:szCs w:val="22"/>
          <w:u w:val="single"/>
        </w:rPr>
      </w:pPr>
      <w:r w:rsidRPr="00E501D5">
        <w:rPr>
          <w:rFonts w:ascii="Arial Narrow" w:hAnsi="Arial Narrow" w:cs="Arial"/>
          <w:sz w:val="22"/>
          <w:szCs w:val="22"/>
        </w:rPr>
        <w:t xml:space="preserve">Próbę wykonujemy przy pomocy piasku kwarcowego o średnicy ziarna 0,1 ÷0,2 µm. Materiał ścierny powinien być przesypywany przez gładką wewnątrz, pionową rurę o długości 1 m i wymiarach wewnętrznych 80 x 110 mm. Badana próbka powinna być pochylona pod kątek 45° względem otworu wylotowego rury. Na próbkę należy wysypać równomiernie 10 kg materiału ściernego. Po próbie należy zmierzyć wartości powierzchniowego współczynnika odblasku (geometria ograniczona </w:t>
      </w:r>
      <w:r w:rsidRPr="00E501D5">
        <w:rPr>
          <w:rFonts w:ascii="Arial Narrow" w:hAnsi="Arial Narrow" w:cs="Arial"/>
          <w:sz w:val="22"/>
          <w:szCs w:val="22"/>
        </w:rPr>
        <w:sym w:font="Symbol" w:char="F061"/>
      </w:r>
      <w:r w:rsidRPr="00E501D5">
        <w:rPr>
          <w:rFonts w:ascii="Arial Narrow" w:hAnsi="Arial Narrow" w:cs="Arial"/>
          <w:sz w:val="22"/>
          <w:szCs w:val="22"/>
        </w:rPr>
        <w:t xml:space="preserve">=0,33º </w:t>
      </w:r>
      <w:r w:rsidRPr="00E501D5">
        <w:rPr>
          <w:rFonts w:ascii="Arial Narrow" w:hAnsi="Arial Narrow" w:cs="Arial"/>
          <w:sz w:val="22"/>
          <w:szCs w:val="22"/>
        </w:rPr>
        <w:sym w:font="Symbol" w:char="F062"/>
      </w:r>
      <w:r w:rsidRPr="00E501D5">
        <w:rPr>
          <w:rFonts w:ascii="Arial Narrow" w:hAnsi="Arial Narrow" w:cs="Arial"/>
          <w:sz w:val="22"/>
          <w:szCs w:val="22"/>
          <w:vertAlign w:val="subscript"/>
        </w:rPr>
        <w:t>2</w:t>
      </w:r>
      <w:r w:rsidRPr="00E501D5">
        <w:rPr>
          <w:rFonts w:ascii="Arial Narrow" w:hAnsi="Arial Narrow" w:cs="Arial"/>
          <w:sz w:val="22"/>
          <w:szCs w:val="22"/>
        </w:rPr>
        <w:t>=5º), wymagana wartość ≥70% wartości przed próbą oraz przyczepność folii na krawędziach próbki.</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u w:val="single"/>
        </w:rPr>
        <w:t>Sprawdzenie odporności na działanie temperatury.</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sz w:val="22"/>
          <w:szCs w:val="22"/>
          <w:u w:val="single"/>
        </w:rPr>
      </w:pPr>
      <w:r w:rsidRPr="00E501D5">
        <w:rPr>
          <w:rFonts w:ascii="Arial Narrow" w:hAnsi="Arial Narrow" w:cs="Arial"/>
          <w:sz w:val="22"/>
          <w:szCs w:val="22"/>
        </w:rPr>
        <w:t>Sprawdzenie odporności na działanie temperatury powinno być przeprowadzone poprzez zbadanie:</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jc w:val="both"/>
        <w:rPr>
          <w:rFonts w:ascii="Arial Narrow" w:hAnsi="Arial Narrow" w:cs="Arial"/>
          <w:sz w:val="22"/>
          <w:szCs w:val="22"/>
          <w:u w:val="single"/>
        </w:rPr>
      </w:pPr>
      <w:r w:rsidRPr="00E501D5">
        <w:rPr>
          <w:rFonts w:ascii="Arial Narrow" w:hAnsi="Arial Narrow" w:cs="Arial"/>
          <w:sz w:val="22"/>
          <w:szCs w:val="22"/>
        </w:rPr>
        <w:t xml:space="preserve">odporności na działanie podwyższonej temperatury: próbkę należy umieścić w suszarce laboratoryjnej (komorze klimatycznej itp.) i wygrzewać w temperaturze + 70°C przez 12h, sposób zapewniający utrzymywanie się jednakowej temperatury w różnych miejscach próbki. Bezpośrednio po zakończeniu wygrzewania próbkę schłodzić szokowo przez wrzucenie do wody o temperaturze 21ºC ±2ºC, w której należy ją przetrzymać przez 0,5h, aż osiągnie temperaturę wody. Po zakończeniu badania próbkę przenosi się </w:t>
      </w:r>
      <w:r w:rsidRPr="00E501D5">
        <w:rPr>
          <w:rFonts w:ascii="Arial Narrow" w:hAnsi="Arial Narrow" w:cs="Arial"/>
          <w:sz w:val="22"/>
          <w:szCs w:val="22"/>
        </w:rPr>
        <w:br/>
        <w:t xml:space="preserve">w stan spoczynku na 0,5h do temperatury pokojowej (15 ÷ 25) </w:t>
      </w:r>
      <w:r w:rsidRPr="00E501D5">
        <w:rPr>
          <w:rFonts w:ascii="Arial" w:hAnsi="Arial" w:cs="Arial"/>
          <w:sz w:val="22"/>
          <w:szCs w:val="22"/>
        </w:rPr>
        <w:t>⁰</w:t>
      </w:r>
      <w:r w:rsidRPr="00E501D5">
        <w:rPr>
          <w:rFonts w:ascii="Arial Narrow" w:hAnsi="Arial Narrow" w:cs="Arial"/>
          <w:sz w:val="22"/>
          <w:szCs w:val="22"/>
        </w:rPr>
        <w:t>C i wilgotności względnej (15 ÷ 60) %.</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jc w:val="both"/>
        <w:rPr>
          <w:rFonts w:ascii="Arial Narrow" w:hAnsi="Arial Narrow" w:cs="Arial"/>
          <w:sz w:val="22"/>
          <w:szCs w:val="22"/>
          <w:u w:val="single"/>
        </w:rPr>
      </w:pPr>
      <w:r w:rsidRPr="00E501D5">
        <w:rPr>
          <w:rFonts w:ascii="Arial Narrow" w:hAnsi="Arial Narrow" w:cs="Arial"/>
          <w:sz w:val="22"/>
          <w:szCs w:val="22"/>
        </w:rPr>
        <w:lastRenderedPageBreak/>
        <w:t xml:space="preserve">odporności na działanie zmiennych temperatur: próbkę należy poddać przemiennemu działaniu wysokiej </w:t>
      </w:r>
      <w:r w:rsidRPr="00E501D5">
        <w:rPr>
          <w:rFonts w:ascii="Arial Narrow" w:hAnsi="Arial Narrow" w:cs="Arial"/>
          <w:sz w:val="22"/>
          <w:szCs w:val="22"/>
        </w:rPr>
        <w:br/>
        <w:t>i niskiej temperatury, a następnie określić i ocenić powstałe ewentualnie w wyniku tego badania zmiany właściwości powłok nawierzchniowych.  Próbę należy przeprowadzić zgodnie z tabelą poniżej.</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4"/>
        <w:gridCol w:w="2125"/>
      </w:tblGrid>
      <w:tr w:rsidR="00D215FE" w:rsidRPr="00E501D5" w:rsidTr="00D215FE">
        <w:tc>
          <w:tcPr>
            <w:tcW w:w="2124"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Czas trwania testu [h]</w:t>
            </w:r>
          </w:p>
        </w:tc>
        <w:tc>
          <w:tcPr>
            <w:tcW w:w="2124"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Temperatura [</w:t>
            </w:r>
            <w:r w:rsidRPr="00E501D5">
              <w:rPr>
                <w:rFonts w:ascii="Arial" w:eastAsia="Calibri" w:hAnsi="Arial" w:cs="Arial"/>
                <w:sz w:val="22"/>
                <w:szCs w:val="22"/>
                <w:lang w:eastAsia="en-US"/>
              </w:rPr>
              <w:t>⁰</w:t>
            </w:r>
            <w:r w:rsidRPr="00E501D5">
              <w:rPr>
                <w:rFonts w:ascii="Arial Narrow" w:eastAsia="Calibri" w:hAnsi="Arial Narrow" w:cs="Arial"/>
                <w:sz w:val="22"/>
                <w:szCs w:val="22"/>
                <w:lang w:eastAsia="en-US"/>
              </w:rPr>
              <w:t>C]</w:t>
            </w:r>
          </w:p>
        </w:tc>
        <w:tc>
          <w:tcPr>
            <w:tcW w:w="2125"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Wilgotność względna [%]</w:t>
            </w:r>
          </w:p>
        </w:tc>
      </w:tr>
      <w:tr w:rsidR="00D215FE" w:rsidRPr="00E501D5" w:rsidTr="00D215FE">
        <w:tc>
          <w:tcPr>
            <w:tcW w:w="2124"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0-2</w:t>
            </w:r>
          </w:p>
        </w:tc>
        <w:tc>
          <w:tcPr>
            <w:tcW w:w="2124"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+ 70 ± 3</w:t>
            </w:r>
          </w:p>
        </w:tc>
        <w:tc>
          <w:tcPr>
            <w:tcW w:w="2125"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50± 5</w:t>
            </w:r>
          </w:p>
        </w:tc>
      </w:tr>
      <w:tr w:rsidR="00D215FE" w:rsidRPr="00E501D5" w:rsidTr="00D215FE">
        <w:tc>
          <w:tcPr>
            <w:tcW w:w="2124"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3-4</w:t>
            </w:r>
          </w:p>
        </w:tc>
        <w:tc>
          <w:tcPr>
            <w:tcW w:w="2124"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+23 ± 3</w:t>
            </w:r>
          </w:p>
        </w:tc>
        <w:tc>
          <w:tcPr>
            <w:tcW w:w="2125"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50± 5</w:t>
            </w:r>
          </w:p>
        </w:tc>
      </w:tr>
      <w:tr w:rsidR="00D215FE" w:rsidRPr="00E501D5" w:rsidTr="00D215FE">
        <w:tc>
          <w:tcPr>
            <w:tcW w:w="2124"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5-6</w:t>
            </w:r>
          </w:p>
        </w:tc>
        <w:tc>
          <w:tcPr>
            <w:tcW w:w="2124"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-30 ± 3</w:t>
            </w:r>
          </w:p>
        </w:tc>
        <w:tc>
          <w:tcPr>
            <w:tcW w:w="2125"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w:t>
            </w:r>
          </w:p>
        </w:tc>
      </w:tr>
      <w:tr w:rsidR="00D215FE" w:rsidRPr="00E501D5" w:rsidTr="00D215FE">
        <w:tc>
          <w:tcPr>
            <w:tcW w:w="2124"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7-8</w:t>
            </w:r>
          </w:p>
        </w:tc>
        <w:tc>
          <w:tcPr>
            <w:tcW w:w="2124"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+23 ± 3</w:t>
            </w:r>
          </w:p>
        </w:tc>
        <w:tc>
          <w:tcPr>
            <w:tcW w:w="2125" w:type="dxa"/>
            <w:tcBorders>
              <w:top w:val="single" w:sz="4" w:space="0" w:color="auto"/>
              <w:left w:val="single" w:sz="4" w:space="0" w:color="auto"/>
              <w:bottom w:val="single" w:sz="4" w:space="0" w:color="auto"/>
              <w:right w:val="single" w:sz="4" w:space="0" w:color="auto"/>
            </w:tcBorders>
            <w:hideMark/>
          </w:tcPr>
          <w:p w:rsidR="00D215FE" w:rsidRPr="00E501D5" w:rsidRDefault="00D215FE">
            <w:pPr>
              <w:autoSpaceDN w:val="0"/>
              <w:spacing w:line="256" w:lineRule="auto"/>
              <w:ind w:left="0" w:firstLine="0"/>
              <w:jc w:val="center"/>
              <w:outlineLvl w:val="0"/>
              <w:rPr>
                <w:rFonts w:ascii="Arial Narrow" w:eastAsia="Calibri" w:hAnsi="Arial Narrow" w:cs="Arial"/>
                <w:sz w:val="22"/>
                <w:szCs w:val="22"/>
                <w:lang w:eastAsia="en-US"/>
              </w:rPr>
            </w:pPr>
            <w:r w:rsidRPr="00E501D5">
              <w:rPr>
                <w:rFonts w:ascii="Arial Narrow" w:eastAsia="Calibri" w:hAnsi="Arial Narrow" w:cs="Arial"/>
                <w:sz w:val="22"/>
                <w:szCs w:val="22"/>
                <w:lang w:eastAsia="en-US"/>
              </w:rPr>
              <w:t>50± 5</w:t>
            </w:r>
          </w:p>
        </w:tc>
      </w:tr>
    </w:tbl>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6"/>
        <w:jc w:val="both"/>
        <w:rPr>
          <w:rFonts w:ascii="Arial Narrow" w:hAnsi="Arial Narrow" w:cs="Arial"/>
          <w:sz w:val="22"/>
          <w:szCs w:val="22"/>
          <w:u w:val="single"/>
        </w:rPr>
      </w:pPr>
      <w:r w:rsidRPr="00E501D5">
        <w:rPr>
          <w:rFonts w:ascii="Arial Narrow" w:hAnsi="Arial Narrow" w:cs="Arial"/>
          <w:sz w:val="22"/>
          <w:szCs w:val="22"/>
        </w:rPr>
        <w:t>Po teście należy sprawdzić przyczepność folii na krawędziach próbki, wykonać pomiar barwy i współczynnika odblasku.</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u w:val="single"/>
        </w:rPr>
        <w:t xml:space="preserve">Sprawdzenie przyczepności do podłoża. </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sz w:val="22"/>
          <w:szCs w:val="22"/>
          <w:u w:val="single"/>
        </w:rPr>
      </w:pPr>
      <w:r w:rsidRPr="00E501D5">
        <w:rPr>
          <w:rFonts w:ascii="Arial Narrow" w:hAnsi="Arial Narrow" w:cs="Arial"/>
          <w:sz w:val="22"/>
          <w:szCs w:val="22"/>
        </w:rPr>
        <w:t>Sprawdzenie odporności na oderwanie folii od podłoża sprawdza się poprzez przeprowadzenie testu przyczepności na płaskim lakierowanym podłożu z blachy stalowej (pasek o szerokości 25mm, odrywany pod kątem 90</w:t>
      </w:r>
      <w:r w:rsidRPr="00E501D5">
        <w:rPr>
          <w:rFonts w:ascii="Arial" w:hAnsi="Arial" w:cs="Arial"/>
          <w:sz w:val="22"/>
          <w:szCs w:val="22"/>
        </w:rPr>
        <w:t>⁰</w:t>
      </w:r>
      <w:r w:rsidRPr="00E501D5">
        <w:rPr>
          <w:rFonts w:ascii="Arial Narrow" w:hAnsi="Arial Narrow" w:cs="Arial"/>
          <w:sz w:val="22"/>
          <w:szCs w:val="22"/>
        </w:rPr>
        <w:t xml:space="preserve"> z prędkością 300 mm/min). Badanie wykonuje się na próbkach:</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E501D5">
        <w:rPr>
          <w:rFonts w:ascii="Arial Narrow" w:hAnsi="Arial Narrow" w:cs="Arial"/>
          <w:sz w:val="22"/>
          <w:szCs w:val="22"/>
        </w:rPr>
        <w:t xml:space="preserve">aklimatyzowanej 24h w 23°C ±2°C </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rPr>
        <w:t>umieszczonej na 1h w temperaturze −30°C ±2°C a następnie aklimatyzowanej przez 24h w temperaturze 23°C ±2°C;</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rPr>
        <w:t xml:space="preserve">umieszczonej przez 1 h w temperaturze +70°C ±2°C a następnie aklimatyzowanej przez 24h </w:t>
      </w:r>
      <w:r w:rsidRPr="00E501D5">
        <w:rPr>
          <w:rFonts w:ascii="Arial Narrow" w:hAnsi="Arial Narrow" w:cs="Arial"/>
          <w:sz w:val="22"/>
          <w:szCs w:val="22"/>
        </w:rPr>
        <w:br/>
        <w:t>w temperaturze 23°C ±2°C</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rPr>
          <w:rFonts w:ascii="Arial Narrow" w:hAnsi="Arial Narrow" w:cs="Arial"/>
          <w:sz w:val="22"/>
          <w:szCs w:val="22"/>
          <w:u w:val="single"/>
        </w:rPr>
      </w:pPr>
      <w:r w:rsidRPr="00E501D5">
        <w:rPr>
          <w:rFonts w:ascii="Arial Narrow" w:hAnsi="Arial Narrow" w:cs="Arial"/>
          <w:sz w:val="22"/>
          <w:szCs w:val="22"/>
        </w:rPr>
        <w:t>Wymaganie będzie spełnione dla siły przyczepności do podłoża w każdej próbie: ≥ 12,5 N/25mm. lub całkowitego uszkodzenia folii (zerwanie, pęknięcie, rozciągnięcie).</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cs="Arial"/>
          <w:sz w:val="22"/>
          <w:szCs w:val="22"/>
          <w:u w:val="single"/>
        </w:rPr>
        <w:t>Badanie odporności na ścieranie powłoki / folii odblaskowej / lakieru podczas mycia nadwozia w myjni automatycznej.</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eastAsia="Calibri" w:hAnsi="Arial Narrow" w:cs="Arial"/>
          <w:sz w:val="22"/>
          <w:szCs w:val="22"/>
        </w:rPr>
        <w:t>Do badania wykorzystujemy aparaturę, która symuluje automatyczną myjnię samochodową w skali laboratoryjnej, składająca się z:</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eastAsia="Calibri" w:hAnsi="Arial Narrow" w:cs="Arial"/>
          <w:sz w:val="22"/>
          <w:szCs w:val="22"/>
        </w:rPr>
        <w:t>tekstylnej szczotki myjącej (paski z poliestru);</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eastAsia="Calibri" w:hAnsi="Arial Narrow" w:cs="Arial"/>
          <w:sz w:val="22"/>
          <w:szCs w:val="22"/>
        </w:rPr>
        <w:t>dwóch dysz natryskujących, wykonanych ze stali nierdzewnej, umiejscowionych symetrycznie po dwóch stronach szczotki myjącej pod kątem 60°.</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cs="Arial"/>
          <w:sz w:val="22"/>
          <w:szCs w:val="22"/>
        </w:rPr>
        <w:t>Metoda badawcza:</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rPr>
      </w:pPr>
      <w:r w:rsidRPr="00E501D5">
        <w:rPr>
          <w:rFonts w:ascii="Arial Narrow" w:eastAsia="Calibri" w:hAnsi="Arial Narrow" w:cs="Arial"/>
          <w:sz w:val="22"/>
          <w:szCs w:val="22"/>
        </w:rPr>
        <w:t>szczotka myjąca obraca się z prędkością 85 obrotów na minutę, obrót szczotki myjącej zawsze w kierunku przeciwnym do kierunku przemieszczania się próbek testowych;</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rPr>
      </w:pPr>
      <w:r w:rsidRPr="00E501D5">
        <w:rPr>
          <w:rFonts w:ascii="Arial Narrow" w:eastAsia="Calibri" w:hAnsi="Arial Narrow" w:cs="Arial"/>
          <w:sz w:val="22"/>
          <w:szCs w:val="22"/>
        </w:rPr>
        <w:t>próbki spryskiwane są strumieniem środka myjącego z prędkością 2,2 l/min, pod ciśnieniem 2,5 ÷ 3,5 bar;</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rPr>
      </w:pPr>
      <w:r w:rsidRPr="00E501D5">
        <w:rPr>
          <w:rFonts w:ascii="Arial Narrow" w:eastAsia="Calibri" w:hAnsi="Arial Narrow" w:cs="Arial"/>
          <w:sz w:val="22"/>
          <w:szCs w:val="22"/>
        </w:rPr>
        <w:t>prędkość przesuwu próbek pod szczotką myjącą: 5m/min;</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rPr>
      </w:pPr>
      <w:r w:rsidRPr="00E501D5">
        <w:rPr>
          <w:rFonts w:ascii="Arial Narrow" w:eastAsia="Calibri" w:hAnsi="Arial Narrow" w:cs="Arial"/>
          <w:sz w:val="22"/>
          <w:szCs w:val="22"/>
        </w:rPr>
        <w:t>zawiesina myjąca: standardowe odczynniki chemiczne stosowane na myjniach samochodowych;</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rPr>
      </w:pPr>
      <w:r w:rsidRPr="00E501D5">
        <w:rPr>
          <w:rFonts w:ascii="Arial Narrow" w:eastAsia="Calibri" w:hAnsi="Arial Narrow" w:cs="Arial"/>
          <w:sz w:val="22"/>
          <w:szCs w:val="22"/>
        </w:rPr>
        <w:t>ilość powtórzeń: 50;</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rPr>
      </w:pPr>
      <w:r w:rsidRPr="00E501D5">
        <w:rPr>
          <w:rFonts w:ascii="Arial Narrow" w:eastAsia="Calibri" w:hAnsi="Arial Narrow" w:cs="Arial"/>
          <w:sz w:val="22"/>
          <w:szCs w:val="22"/>
        </w:rPr>
        <w:t xml:space="preserve">temperatura próby: 40°C. </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rPr>
      </w:pPr>
      <w:r w:rsidRPr="00E501D5">
        <w:rPr>
          <w:rFonts w:ascii="Arial Narrow" w:eastAsia="Calibri" w:hAnsi="Arial Narrow" w:cs="Arial"/>
          <w:sz w:val="22"/>
          <w:szCs w:val="22"/>
        </w:rPr>
        <w:t>Po próbie sprawdzenie:</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rPr>
      </w:pPr>
      <w:r w:rsidRPr="00E501D5">
        <w:rPr>
          <w:rFonts w:ascii="Arial Narrow" w:eastAsia="Calibri" w:hAnsi="Arial Narrow" w:cs="Arial"/>
          <w:sz w:val="22"/>
          <w:szCs w:val="22"/>
        </w:rPr>
        <w:t>współrzędnych trójchromatycznych i współczynnika luminancji;</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rPr>
      </w:pPr>
      <w:r w:rsidRPr="00E501D5">
        <w:rPr>
          <w:rFonts w:ascii="Arial Narrow" w:eastAsia="Calibri" w:hAnsi="Arial Narrow" w:cs="Arial"/>
          <w:sz w:val="22"/>
          <w:szCs w:val="22"/>
        </w:rPr>
        <w:t>współczynnika odblasku;</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3118" w:hanging="992"/>
        <w:jc w:val="both"/>
        <w:rPr>
          <w:rFonts w:ascii="Arial Narrow" w:hAnsi="Arial Narrow" w:cs="Arial"/>
          <w:sz w:val="22"/>
          <w:szCs w:val="22"/>
        </w:rPr>
      </w:pPr>
      <w:r w:rsidRPr="00E501D5">
        <w:rPr>
          <w:rFonts w:ascii="Arial Narrow" w:eastAsia="Calibri" w:hAnsi="Arial Narrow" w:cs="Arial"/>
          <w:sz w:val="22"/>
          <w:szCs w:val="22"/>
        </w:rPr>
        <w:t>przyczepności folii na krawędziach próbki</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u w:val="single"/>
        </w:rPr>
        <w:t>Badanie odporności na uderzenia drobnymi kamieniami.</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cs="Arial"/>
          <w:sz w:val="22"/>
          <w:szCs w:val="22"/>
        </w:rPr>
        <w:t>Przed badaniem próbki folii należy kondycjonować przez 16h w temperaturze (23 ± 2)</w:t>
      </w:r>
      <w:r w:rsidRPr="00E501D5">
        <w:rPr>
          <w:rFonts w:ascii="Arial" w:hAnsi="Arial" w:cs="Arial"/>
          <w:sz w:val="22"/>
          <w:szCs w:val="22"/>
        </w:rPr>
        <w:t>⁰</w:t>
      </w:r>
      <w:r w:rsidRPr="00E501D5">
        <w:rPr>
          <w:rFonts w:ascii="Arial Narrow" w:hAnsi="Arial Narrow" w:cs="Arial"/>
          <w:sz w:val="22"/>
          <w:szCs w:val="22"/>
        </w:rPr>
        <w:t xml:space="preserve">C i wilgotności względnej (50 ± 5) %. Badanie przebiega w temperaturze (23 ± 2) </w:t>
      </w:r>
      <w:r w:rsidRPr="00E501D5">
        <w:rPr>
          <w:rFonts w:ascii="Arial" w:hAnsi="Arial" w:cs="Arial"/>
          <w:sz w:val="22"/>
          <w:szCs w:val="22"/>
        </w:rPr>
        <w:t>⁰</w:t>
      </w:r>
      <w:r w:rsidRPr="00E501D5">
        <w:rPr>
          <w:rFonts w:ascii="Arial Narrow" w:hAnsi="Arial Narrow" w:cs="Arial"/>
          <w:sz w:val="22"/>
          <w:szCs w:val="22"/>
        </w:rPr>
        <w:t>C i wilgotności względnej (50 ± 5)%.</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cs="Arial"/>
          <w:sz w:val="22"/>
          <w:szCs w:val="22"/>
        </w:rPr>
        <w:t xml:space="preserve">Do przeprowadzenia jednego badania odporności materiału foliowego na uderzenie kamieniami, do </w:t>
      </w:r>
      <w:proofErr w:type="spellStart"/>
      <w:r w:rsidRPr="00E501D5">
        <w:rPr>
          <w:rFonts w:ascii="Arial Narrow" w:hAnsi="Arial Narrow" w:cs="Arial"/>
          <w:sz w:val="22"/>
          <w:szCs w:val="22"/>
        </w:rPr>
        <w:t>Grawelometru</w:t>
      </w:r>
      <w:proofErr w:type="spellEnd"/>
      <w:r w:rsidRPr="00E501D5">
        <w:rPr>
          <w:rFonts w:ascii="Arial Narrow" w:hAnsi="Arial Narrow" w:cs="Arial"/>
          <w:sz w:val="22"/>
          <w:szCs w:val="22"/>
        </w:rPr>
        <w:t xml:space="preserve"> należy załadować 1000</w:t>
      </w:r>
      <w:r w:rsidRPr="00E501D5">
        <w:rPr>
          <w:rFonts w:ascii="Arial Narrow" w:hAnsi="Arial Narrow" w:cs="Arial"/>
          <w:sz w:val="22"/>
          <w:szCs w:val="22"/>
          <w:vertAlign w:val="superscript"/>
        </w:rPr>
        <w:t>+40</w:t>
      </w:r>
      <w:r w:rsidRPr="00E501D5">
        <w:rPr>
          <w:rFonts w:ascii="Arial Narrow" w:hAnsi="Arial Narrow" w:cs="Arial"/>
          <w:sz w:val="22"/>
          <w:szCs w:val="22"/>
        </w:rPr>
        <w:t xml:space="preserve"> g żwiru. Jedno badanie składa się z dwóch cykli, każdy trwający (10 ± 2) s, w trakcie którego próbka jest narażona na działanie 500</w:t>
      </w:r>
      <w:r w:rsidRPr="00E501D5">
        <w:rPr>
          <w:rFonts w:ascii="Arial Narrow" w:hAnsi="Arial Narrow" w:cs="Arial"/>
          <w:sz w:val="22"/>
          <w:szCs w:val="22"/>
          <w:vertAlign w:val="superscript"/>
        </w:rPr>
        <w:t>+20</w:t>
      </w:r>
      <w:r w:rsidRPr="00E501D5">
        <w:rPr>
          <w:rFonts w:ascii="Arial Narrow" w:hAnsi="Arial Narrow" w:cs="Arial"/>
          <w:sz w:val="22"/>
          <w:szCs w:val="22"/>
        </w:rPr>
        <w:t xml:space="preserve"> g żwiru.</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cs="Arial"/>
          <w:sz w:val="22"/>
          <w:szCs w:val="22"/>
        </w:rPr>
        <w:t xml:space="preserve">Żwir wrzucany jest z dyszy pod ciśnieniem (100±5) </w:t>
      </w:r>
      <w:proofErr w:type="spellStart"/>
      <w:r w:rsidRPr="00E501D5">
        <w:rPr>
          <w:rFonts w:ascii="Arial Narrow" w:hAnsi="Arial Narrow" w:cs="Arial"/>
          <w:sz w:val="22"/>
          <w:szCs w:val="22"/>
        </w:rPr>
        <w:t>kPa</w:t>
      </w:r>
      <w:proofErr w:type="spellEnd"/>
      <w:r w:rsidRPr="00E501D5">
        <w:rPr>
          <w:rFonts w:ascii="Arial Narrow" w:hAnsi="Arial Narrow" w:cs="Arial"/>
          <w:sz w:val="22"/>
          <w:szCs w:val="22"/>
        </w:rPr>
        <w:t>. Kąt między osią dyszy a płaszczyzną próbki podczas testu powinien wynosić (54 ± 1)</w:t>
      </w:r>
      <w:r w:rsidRPr="00E501D5">
        <w:rPr>
          <w:rFonts w:ascii="Arial" w:hAnsi="Arial" w:cs="Arial"/>
          <w:sz w:val="22"/>
          <w:szCs w:val="22"/>
        </w:rPr>
        <w:t>⁰</w:t>
      </w:r>
      <w:r w:rsidRPr="00E501D5">
        <w:rPr>
          <w:rFonts w:ascii="Arial Narrow" w:hAnsi="Arial Narrow" w:cs="Arial"/>
          <w:sz w:val="22"/>
          <w:szCs w:val="22"/>
        </w:rPr>
        <w:t xml:space="preserve"> a odległość płaszczyzny próbki od dyszy: (290 ± 1) mm.  Testowana powierzchnia próbki powinna wynosić 80 mm x 80 mm.</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7" w:hanging="851"/>
        <w:jc w:val="both"/>
        <w:rPr>
          <w:rFonts w:ascii="Arial Narrow" w:hAnsi="Arial Narrow" w:cs="Arial"/>
          <w:sz w:val="22"/>
          <w:szCs w:val="22"/>
          <w:u w:val="single"/>
        </w:rPr>
      </w:pPr>
      <w:r w:rsidRPr="00E501D5">
        <w:rPr>
          <w:rFonts w:ascii="Arial Narrow" w:hAnsi="Arial Narrow" w:cs="Arial"/>
          <w:sz w:val="22"/>
          <w:szCs w:val="22"/>
        </w:rPr>
        <w:t>Po teście należy przeprowadzić ocenę wzrokową wg normy ISO 20567-1. Wymaganie będzie spełnione dla stopnia uszkodzeń ≤ 2.0 oaz pomiar powierzchniowego współczynnika odblasku.</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u w:val="single"/>
        </w:rPr>
        <w:lastRenderedPageBreak/>
        <w:t>Badanie odporności na penetrację krawędzi folii odblaskowej.</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rPr>
        <w:t xml:space="preserve">Metoda wymaga zastosowania barwnikowego środka penetrującego. Środki penetrujące to komercyjnie dostępne roztwory barwiące lub aerozole, będące mieszanką lekkich olejów parafinowych, tj. biały olej mineralny, lekkich destylatów naftowych, tj. </w:t>
      </w:r>
      <w:proofErr w:type="spellStart"/>
      <w:r w:rsidRPr="00E501D5">
        <w:rPr>
          <w:rFonts w:ascii="Arial Narrow" w:hAnsi="Arial Narrow" w:cs="Arial"/>
          <w:sz w:val="22"/>
          <w:szCs w:val="22"/>
        </w:rPr>
        <w:t>kerozyna</w:t>
      </w:r>
      <w:proofErr w:type="spellEnd"/>
      <w:r w:rsidRPr="00E501D5">
        <w:rPr>
          <w:rFonts w:ascii="Arial Narrow" w:hAnsi="Arial Narrow" w:cs="Arial"/>
          <w:sz w:val="22"/>
          <w:szCs w:val="22"/>
        </w:rPr>
        <w:t xml:space="preserve"> oraz barwnika. Obecność innych rozpuszczalników, chemikaliów i dodatków jest dopuszczalna.</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rPr>
        <w:t>Próbka przeznaczona do badań powinna zostać wycięta (zgodnie ze specyfikacją techniczną producenta folii odblaskowej) z większego kawałka folii, w kształcie kwadratu o wymiarach boku10 cm x 10 cm i naklejona na blachę o wymiarach co najmniej 12 cm x 12 cm. Na próbkę należy nanieść substancję bawiącą zgodnie z opisem producenta, uwzględniając zwłaszcza okolice krawędzi. Tak przygotowana próbkę należy pozostawić na 15 min. a następnie nadmiar substancji usunąć za pomocą czystej i miękkiej szmatki.</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cs="Arial"/>
          <w:sz w:val="22"/>
          <w:szCs w:val="22"/>
        </w:rPr>
        <w:t>Po usunięciu barwnika próbkę poddajemy inspekcji wzrokowej. Krawędzie badanej próbki nie mogą wykazywać śladów penetracji barwnika w głąb struktury materiału odblaskowego.</w:t>
      </w: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2126"/>
        <w:jc w:val="both"/>
        <w:rPr>
          <w:rFonts w:ascii="Arial Narrow" w:hAnsi="Arial Narrow" w:cs="Arial"/>
          <w:sz w:val="22"/>
          <w:szCs w:val="22"/>
          <w:u w:val="single"/>
        </w:rPr>
      </w:pPr>
    </w:p>
    <w:p w:rsidR="00D215FE" w:rsidRPr="00E501D5" w:rsidRDefault="00D215FE" w:rsidP="00D215FE">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2126"/>
        <w:jc w:val="both"/>
        <w:rPr>
          <w:rFonts w:ascii="Arial Narrow" w:hAnsi="Arial Narrow" w:cs="Arial"/>
          <w:sz w:val="22"/>
          <w:szCs w:val="22"/>
          <w:u w:val="single"/>
        </w:rPr>
      </w:pPr>
    </w:p>
    <w:p w:rsidR="00D215FE" w:rsidRPr="00E501D5" w:rsidRDefault="00D215FE" w:rsidP="00D215FE">
      <w:pPr>
        <w:pStyle w:val="Akapitzlist"/>
        <w:numPr>
          <w:ilvl w:val="0"/>
          <w:numId w:val="50"/>
        </w:numPr>
        <w:shd w:val="clear" w:color="auto" w:fill="D9D9D9" w:themeFill="background1" w:themeFillShade="D9"/>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sz w:val="22"/>
          <w:szCs w:val="22"/>
          <w:u w:val="single"/>
        </w:rPr>
      </w:pPr>
      <w:r w:rsidRPr="00E501D5">
        <w:rPr>
          <w:rFonts w:ascii="Arial Narrow" w:hAnsi="Arial Narrow"/>
          <w:b/>
          <w:bCs/>
          <w:sz w:val="22"/>
          <w:szCs w:val="22"/>
          <w:lang w:val="x-none" w:eastAsia="x-none"/>
        </w:rPr>
        <w:t xml:space="preserve">RADIOTELEFON PRZEWOŹNY STANDARDU </w:t>
      </w:r>
      <w:r w:rsidRPr="00E501D5">
        <w:rPr>
          <w:rFonts w:ascii="Arial Narrow" w:hAnsi="Arial Narrow"/>
          <w:b/>
          <w:bCs/>
          <w:sz w:val="22"/>
          <w:szCs w:val="22"/>
          <w:lang w:eastAsia="x-none"/>
        </w:rPr>
        <w:t>„</w:t>
      </w:r>
      <w:r w:rsidRPr="00E501D5">
        <w:rPr>
          <w:rFonts w:ascii="Arial Narrow" w:hAnsi="Arial Narrow"/>
          <w:b/>
          <w:bCs/>
          <w:sz w:val="22"/>
          <w:szCs w:val="22"/>
          <w:lang w:val="x-none" w:eastAsia="x-none"/>
        </w:rPr>
        <w:t xml:space="preserve">TETRA </w:t>
      </w:r>
      <w:r w:rsidRPr="00E501D5">
        <w:rPr>
          <w:rFonts w:ascii="Arial Narrow" w:hAnsi="Arial Narrow"/>
          <w:b/>
          <w:bCs/>
          <w:sz w:val="22"/>
          <w:szCs w:val="22"/>
          <w:lang w:eastAsia="x-none"/>
        </w:rPr>
        <w:t xml:space="preserve">TEA2” </w:t>
      </w:r>
      <w:r w:rsidRPr="00E501D5">
        <w:rPr>
          <w:rFonts w:ascii="Arial Narrow" w:hAnsi="Arial Narrow"/>
          <w:b/>
          <w:bCs/>
          <w:sz w:val="22"/>
          <w:szCs w:val="22"/>
          <w:lang w:val="x-none" w:eastAsia="x-none"/>
        </w:rPr>
        <w:t xml:space="preserve">W ZESTAWIE ROZŁĄCZNYM </w:t>
      </w:r>
    </w:p>
    <w:p w:rsidR="00D215FE" w:rsidRPr="00E501D5" w:rsidRDefault="00D215FE" w:rsidP="00D215FE">
      <w:pPr>
        <w:pStyle w:val="Akapitzlist"/>
        <w:numPr>
          <w:ilvl w:val="1"/>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cs="Arial"/>
          <w:b/>
          <w:sz w:val="22"/>
          <w:szCs w:val="22"/>
        </w:rPr>
        <w:t>Ukompletowanie</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Zespół nadawczo-odbiorczy.</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Panel sterowania z wyświetlaczem i klawiaturą.</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Przewód łączący panel sterowania z zespołem nadawczo-odbiorczym, o długości minimum 5 m.</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Przewód zasilający z zabezpieczeniem od strony baterii akumulatorów, o długości minimum 5 m.</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Profesjonalny mikrofon zewnętrzny na przewodzie spiralnym z przyciskiem nadawania PTT i zaczepem.</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Mikrofon kamuflowany z przewodem o długości minimum 5 m.</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Kamuflowany przycisk PTT z przewodem o długości minimum 5 m.</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Głośnik (wewnętrzny lub zewnętrzny) o mocy minimum 4 W o długości przewodu minimum 5 m.</w:t>
      </w:r>
      <w:r w:rsidRPr="00E501D5">
        <w:rPr>
          <w:rFonts w:ascii="Arial Narrow" w:eastAsia="SimSun" w:hAnsi="Arial Narrow"/>
          <w:sz w:val="22"/>
          <w:szCs w:val="22"/>
          <w:lang w:eastAsia="hi-IN" w:bidi="hi-IN"/>
        </w:rPr>
        <w:t xml:space="preserve"> </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eastAsia="SimSun" w:hAnsi="Arial Narrow"/>
          <w:sz w:val="22"/>
          <w:szCs w:val="22"/>
          <w:lang w:eastAsia="hi-IN" w:bidi="hi-IN"/>
        </w:rPr>
        <w:t>Antena GPS do umieszczenia wewnątrz lub na zewnątrz pojazdu. Kabel instalacji GPS (długość minimum 5m) zakończony złączem odpowiednim dla gniazda GPS radiotelefonu.</w:t>
      </w:r>
      <w:r w:rsidRPr="00E501D5">
        <w:rPr>
          <w:rFonts w:ascii="Arial Narrow" w:hAnsi="Arial Narrow"/>
          <w:sz w:val="22"/>
          <w:szCs w:val="22"/>
          <w:lang w:eastAsia="zh-CN"/>
        </w:rPr>
        <w:t>, dopuszcza się antenę zintegrowaną z UHF/VHF.</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 xml:space="preserve">Antena dachowa UHF/VHF dwa promienniki, podstawa z przewodami współosiowymi o długości minimum </w:t>
      </w:r>
      <w:r w:rsidRPr="00E501D5">
        <w:rPr>
          <w:rFonts w:ascii="Arial Narrow" w:hAnsi="Arial Narrow"/>
          <w:sz w:val="22"/>
          <w:szCs w:val="22"/>
          <w:lang w:eastAsia="zh-CN"/>
        </w:rPr>
        <w:br/>
        <w:t>5 m spełniająca wymagania:</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zakres częstotliwości pracy: 148-174 MHz /380-430 MHz;</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 xml:space="preserve">impedancja: 50 Ω; </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współczynnik fali stojącej WFS w wymaganym zakresie częstotliwości: ≤ 1,5;</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 xml:space="preserve">zysk: ≥ 0 </w:t>
      </w:r>
      <w:proofErr w:type="spellStart"/>
      <w:r w:rsidRPr="00E501D5">
        <w:rPr>
          <w:rFonts w:ascii="Arial Narrow" w:hAnsi="Arial Narrow"/>
          <w:sz w:val="22"/>
          <w:szCs w:val="22"/>
          <w:lang w:eastAsia="zh-CN"/>
        </w:rPr>
        <w:t>dBd</w:t>
      </w:r>
      <w:proofErr w:type="spellEnd"/>
      <w:r w:rsidRPr="00E501D5">
        <w:rPr>
          <w:rFonts w:ascii="Arial Narrow" w:hAnsi="Arial Narrow"/>
          <w:sz w:val="22"/>
          <w:szCs w:val="22"/>
          <w:lang w:eastAsia="zh-CN"/>
        </w:rPr>
        <w:t>;</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dopuszczalna moc: 20 W;</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E501D5">
        <w:rPr>
          <w:rFonts w:ascii="Arial Narrow" w:hAnsi="Arial Narrow"/>
          <w:sz w:val="22"/>
          <w:szCs w:val="22"/>
          <w:lang w:eastAsia="zh-CN"/>
        </w:rPr>
        <w:t>polaryzacja: pionowa;</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charakterystyka promieniowania w płaszczyźnie poziomej: dookólna.</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Komplet uchwytów, wkrętów i innych elementów niezbędnych do mocowania radiotelefonu i elementów ukompletowania w pojeździe samochodowym.</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Instrukcja obsługi w języku polskim.</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sz w:val="22"/>
          <w:szCs w:val="22"/>
          <w:lang w:eastAsia="zh-CN"/>
        </w:rPr>
        <w:t>Wtyk antenowy (zagniatany) do kabla RG58.</w:t>
      </w:r>
      <w:r w:rsidRPr="00E501D5">
        <w:rPr>
          <w:rFonts w:ascii="Arial Narrow" w:eastAsia="Calibri" w:hAnsi="Arial Narrow"/>
          <w:color w:val="000000"/>
          <w:sz w:val="22"/>
          <w:szCs w:val="22"/>
        </w:rPr>
        <w:t xml:space="preserve"> </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eastAsia="Calibri" w:hAnsi="Arial Narrow"/>
          <w:color w:val="000000"/>
          <w:sz w:val="22"/>
          <w:szCs w:val="22"/>
        </w:rPr>
        <w:t xml:space="preserve">Zestaw do programowania (najnowsza aktywna licencja wraz z CPS oraz kablem </w:t>
      </w:r>
      <w:r w:rsidRPr="00E501D5">
        <w:rPr>
          <w:rFonts w:ascii="Arial Narrow" w:eastAsia="Calibri" w:hAnsi="Arial Narrow"/>
          <w:color w:val="000000"/>
          <w:sz w:val="22"/>
          <w:szCs w:val="22"/>
        </w:rPr>
        <w:br/>
        <w:t>do programowania) w ilości 1 komplet.</w:t>
      </w:r>
    </w:p>
    <w:p w:rsidR="00D215FE" w:rsidRPr="00E501D5" w:rsidRDefault="00D215FE" w:rsidP="00D215FE">
      <w:pPr>
        <w:pStyle w:val="Akapitzlist"/>
        <w:numPr>
          <w:ilvl w:val="1"/>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jc w:val="both"/>
        <w:rPr>
          <w:rFonts w:ascii="Arial Narrow" w:hAnsi="Arial Narrow" w:cs="Arial"/>
          <w:b/>
          <w:sz w:val="22"/>
          <w:szCs w:val="22"/>
        </w:rPr>
      </w:pPr>
      <w:r w:rsidRPr="00E501D5">
        <w:rPr>
          <w:rFonts w:ascii="Arial Narrow" w:hAnsi="Arial Narrow"/>
          <w:b/>
          <w:sz w:val="22"/>
          <w:szCs w:val="22"/>
          <w:lang w:eastAsia="en-US"/>
        </w:rPr>
        <w:t>Parametry radiotelefonu</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b/>
          <w:sz w:val="22"/>
          <w:szCs w:val="22"/>
          <w:u w:val="single"/>
        </w:rPr>
      </w:pPr>
      <w:r w:rsidRPr="00E501D5">
        <w:rPr>
          <w:rFonts w:ascii="Arial Narrow" w:hAnsi="Arial Narrow"/>
          <w:sz w:val="22"/>
          <w:szCs w:val="22"/>
          <w:u w:val="single"/>
          <w:lang w:eastAsia="en-US"/>
        </w:rPr>
        <w:t>Parametry techniczne ogólne.</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jc w:val="both"/>
        <w:rPr>
          <w:rFonts w:ascii="Arial Narrow" w:hAnsi="Arial Narrow" w:cs="Arial"/>
          <w:b/>
          <w:sz w:val="22"/>
          <w:szCs w:val="22"/>
        </w:rPr>
      </w:pPr>
      <w:r w:rsidRPr="00E501D5">
        <w:rPr>
          <w:rFonts w:ascii="Arial Narrow" w:hAnsi="Arial Narrow"/>
          <w:sz w:val="22"/>
          <w:szCs w:val="22"/>
          <w:lang w:eastAsia="zh-CN"/>
        </w:rPr>
        <w:t xml:space="preserve">Zakres częstotliwości pracy w trybie </w:t>
      </w:r>
      <w:proofErr w:type="spellStart"/>
      <w:r w:rsidRPr="00E501D5">
        <w:rPr>
          <w:rFonts w:ascii="Arial Narrow" w:hAnsi="Arial Narrow"/>
          <w:sz w:val="22"/>
          <w:szCs w:val="22"/>
          <w:lang w:eastAsia="zh-CN"/>
        </w:rPr>
        <w:t>trankingowym</w:t>
      </w:r>
      <w:proofErr w:type="spellEnd"/>
      <w:r w:rsidRPr="00E501D5">
        <w:rPr>
          <w:rFonts w:ascii="Arial Narrow" w:hAnsi="Arial Narrow"/>
          <w:sz w:val="22"/>
          <w:szCs w:val="22"/>
          <w:lang w:eastAsia="zh-CN"/>
        </w:rPr>
        <w:t xml:space="preserve"> (TMO) 380 - 430 MHz.</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jc w:val="both"/>
        <w:rPr>
          <w:rFonts w:ascii="Arial Narrow" w:hAnsi="Arial Narrow" w:cs="Arial"/>
          <w:b/>
          <w:sz w:val="22"/>
          <w:szCs w:val="22"/>
        </w:rPr>
      </w:pPr>
      <w:r w:rsidRPr="00E501D5">
        <w:rPr>
          <w:rFonts w:ascii="Arial Narrow" w:hAnsi="Arial Narrow"/>
          <w:sz w:val="22"/>
          <w:szCs w:val="22"/>
          <w:lang w:eastAsia="zh-CN"/>
        </w:rPr>
        <w:t xml:space="preserve">Zakres częstotliwości pracy w trybie bezpośrednim (DMO) 380 - 430 MHz. </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jc w:val="both"/>
        <w:rPr>
          <w:rFonts w:ascii="Arial Narrow" w:hAnsi="Arial Narrow" w:cs="Arial"/>
          <w:b/>
          <w:sz w:val="22"/>
          <w:szCs w:val="22"/>
        </w:rPr>
      </w:pPr>
      <w:r w:rsidRPr="00E501D5">
        <w:rPr>
          <w:rFonts w:ascii="Arial Narrow" w:hAnsi="Arial Narrow"/>
          <w:sz w:val="22"/>
          <w:szCs w:val="22"/>
          <w:lang w:eastAsia="zh-CN"/>
        </w:rPr>
        <w:t xml:space="preserve">Częstotliwości znamionowe i numeracja kanałów TETRA zgodnie ze specyfikacją ETSI TS 100 392-15 V1.5.1. </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jc w:val="both"/>
        <w:rPr>
          <w:rFonts w:ascii="Arial Narrow" w:hAnsi="Arial Narrow" w:cs="Arial"/>
          <w:b/>
          <w:sz w:val="22"/>
          <w:szCs w:val="22"/>
        </w:rPr>
      </w:pPr>
      <w:r w:rsidRPr="00E501D5">
        <w:rPr>
          <w:rFonts w:ascii="Arial Narrow" w:hAnsi="Arial Narrow"/>
          <w:sz w:val="22"/>
          <w:szCs w:val="22"/>
          <w:lang w:eastAsia="zh-CN"/>
        </w:rPr>
        <w:t>Moc nadajnika przynajmniej 10 W (klasa mocy 2 wg EN 300 392-2).</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jc w:val="both"/>
        <w:rPr>
          <w:rFonts w:ascii="Arial Narrow" w:hAnsi="Arial Narrow" w:cs="Arial"/>
          <w:b/>
          <w:sz w:val="22"/>
          <w:szCs w:val="22"/>
        </w:rPr>
      </w:pPr>
      <w:r w:rsidRPr="00E501D5">
        <w:rPr>
          <w:rFonts w:ascii="Arial Narrow" w:hAnsi="Arial Narrow"/>
          <w:sz w:val="22"/>
          <w:szCs w:val="22"/>
          <w:lang w:eastAsia="zh-CN"/>
        </w:rPr>
        <w:t>Klasa odbiornika: A i B.</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jc w:val="both"/>
        <w:rPr>
          <w:rFonts w:ascii="Arial Narrow" w:hAnsi="Arial Narrow" w:cs="Arial"/>
          <w:b/>
          <w:sz w:val="22"/>
          <w:szCs w:val="22"/>
        </w:rPr>
      </w:pPr>
      <w:r w:rsidRPr="00E501D5">
        <w:rPr>
          <w:rFonts w:ascii="Arial Narrow" w:hAnsi="Arial Narrow"/>
          <w:sz w:val="22"/>
          <w:szCs w:val="22"/>
          <w:lang w:eastAsia="zh-CN"/>
        </w:rPr>
        <w:t>Zakres napięcia zasilania: od 10,8V do 15,6V DC.</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jc w:val="both"/>
        <w:rPr>
          <w:rFonts w:ascii="Arial Narrow" w:hAnsi="Arial Narrow" w:cs="Arial"/>
          <w:b/>
          <w:sz w:val="22"/>
          <w:szCs w:val="22"/>
        </w:rPr>
      </w:pPr>
      <w:r w:rsidRPr="00E501D5">
        <w:rPr>
          <w:rFonts w:ascii="Arial Narrow" w:hAnsi="Arial Narrow"/>
          <w:sz w:val="22"/>
          <w:szCs w:val="22"/>
          <w:lang w:eastAsia="zh-CN"/>
        </w:rPr>
        <w:t xml:space="preserve">Minimalny zakres temperatury pracy od -25°C do +55°C. </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jc w:val="both"/>
        <w:rPr>
          <w:rFonts w:ascii="Arial Narrow" w:hAnsi="Arial Narrow" w:cs="Arial"/>
          <w:b/>
          <w:sz w:val="22"/>
          <w:szCs w:val="22"/>
        </w:rPr>
      </w:pPr>
      <w:r w:rsidRPr="00E501D5">
        <w:rPr>
          <w:rFonts w:ascii="Arial Narrow" w:hAnsi="Arial Narrow"/>
          <w:sz w:val="22"/>
          <w:szCs w:val="22"/>
          <w:lang w:eastAsia="zh-CN"/>
        </w:rPr>
        <w:t xml:space="preserve">Minimalna klasa ochrony obudowy przed wnikaniem pyłu i wody: IP 54. </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7" w:hanging="851"/>
        <w:jc w:val="both"/>
        <w:rPr>
          <w:rFonts w:ascii="Arial Narrow" w:hAnsi="Arial Narrow" w:cs="Arial"/>
          <w:b/>
          <w:sz w:val="22"/>
          <w:szCs w:val="22"/>
        </w:rPr>
      </w:pPr>
      <w:r w:rsidRPr="00E501D5">
        <w:rPr>
          <w:rFonts w:ascii="Arial Narrow" w:hAnsi="Arial Narrow"/>
          <w:sz w:val="22"/>
          <w:szCs w:val="22"/>
          <w:lang w:eastAsia="zh-CN"/>
        </w:rPr>
        <w:t>Odporność na narażenia mechaniczne, wibracje, udary i spadek swobodny: klasa 5M3 według normy ETSI EN300 019-1-5.</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E501D5">
        <w:rPr>
          <w:rFonts w:ascii="Arial Narrow" w:hAnsi="Arial Narrow"/>
          <w:bCs/>
          <w:sz w:val="22"/>
          <w:szCs w:val="22"/>
          <w:u w:val="single"/>
          <w:lang w:eastAsia="zh-CN"/>
        </w:rPr>
        <w:t>Wymagania funkcjonalno-użytkowe.</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Wymagania ogólne:</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lastRenderedPageBreak/>
        <w:t xml:space="preserve">Wymagane tryby pracy radiotelefonu: tryb </w:t>
      </w:r>
      <w:proofErr w:type="spellStart"/>
      <w:r w:rsidRPr="00E501D5">
        <w:rPr>
          <w:rFonts w:ascii="Arial Narrow" w:hAnsi="Arial Narrow"/>
          <w:sz w:val="22"/>
          <w:szCs w:val="22"/>
          <w:lang w:eastAsia="zh-CN"/>
        </w:rPr>
        <w:t>trankingowy</w:t>
      </w:r>
      <w:proofErr w:type="spellEnd"/>
      <w:r w:rsidRPr="00E501D5">
        <w:rPr>
          <w:rFonts w:ascii="Arial Narrow" w:hAnsi="Arial Narrow"/>
          <w:sz w:val="22"/>
          <w:szCs w:val="22"/>
          <w:lang w:eastAsia="zh-CN"/>
        </w:rPr>
        <w:t xml:space="preserve"> (TMO), tryb bezpośredni (DMO).</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Aktywne tryby pracy: TMO/DMO Gateway i DMO </w:t>
      </w:r>
      <w:proofErr w:type="spellStart"/>
      <w:r w:rsidRPr="00E501D5">
        <w:rPr>
          <w:rFonts w:ascii="Arial Narrow" w:hAnsi="Arial Narrow"/>
          <w:sz w:val="22"/>
          <w:szCs w:val="22"/>
          <w:lang w:eastAsia="zh-CN"/>
        </w:rPr>
        <w:t>Repeater</w:t>
      </w:r>
      <w:proofErr w:type="spellEnd"/>
      <w:r w:rsidRPr="00E501D5">
        <w:rPr>
          <w:rFonts w:ascii="Arial Narrow" w:hAnsi="Arial Narrow"/>
          <w:sz w:val="22"/>
          <w:szCs w:val="22"/>
          <w:lang w:eastAsia="zh-CN"/>
        </w:rPr>
        <w:t xml:space="preserve"> – zgodnie z pkt 11.2.2.4 </w:t>
      </w:r>
      <w:r w:rsidRPr="00E501D5">
        <w:rPr>
          <w:rFonts w:ascii="Arial Narrow" w:hAnsi="Arial Narrow"/>
          <w:sz w:val="22"/>
          <w:szCs w:val="22"/>
          <w:lang w:eastAsia="zh-CN"/>
        </w:rPr>
        <w:br/>
        <w:t>i 11.2.2.5.</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Podświetlany kolorowy wyświetlacz o liczbie kolorów nie mniej niż 65000 i rozdzielczości nie mniejszej niż 320x240 pikseli.</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Wbudowany i uaktywniony moduł GPS.</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Podświetlana klawiatura alfanumeryczna zabezpieczona przed przypadkowym użyciem.</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ograniczania czasu nadawania.</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Dedykowane pokrętło lub przyciski funkcji wyboru grup rozmównych.</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Dedykowane pokrętło lub przyciski regulacji głośności.</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Możliwość tworzenia przy użyciu zestawu do programowania struktury folderów, grup i kanałów w sposób uniemożliwiający ingerencję ze strony użytkownika niewyposażonego w w/w zestaw w zaprogramowaną ilość, układ i zawartość folderów, z wyłączeniem wymagania pkt 11.2.2.1.10. </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zdefiniowania przynajmniej jednego folderu o pojemności minimum 16 grup TMO i/lub kanałów DMO, przy użyciu zestawu do programowania i/lub ręcznego</w:t>
      </w:r>
      <w:r w:rsidRPr="00E501D5">
        <w:rPr>
          <w:rFonts w:ascii="Arial Narrow" w:hAnsi="Arial Narrow"/>
          <w:sz w:val="22"/>
          <w:szCs w:val="22"/>
          <w:lang w:eastAsia="zh-CN"/>
        </w:rPr>
        <w:br/>
        <w:t xml:space="preserve">z poziomu menu, którego zawartość może być zmieniana przez użytkownika </w:t>
      </w:r>
      <w:r w:rsidRPr="00E501D5">
        <w:rPr>
          <w:rFonts w:ascii="Arial Narrow" w:hAnsi="Arial Narrow"/>
          <w:sz w:val="22"/>
          <w:szCs w:val="22"/>
          <w:lang w:eastAsia="zh-CN"/>
        </w:rPr>
        <w:br/>
        <w:t xml:space="preserve">z poziomu menu w zakresie grup/kanałów zaprogramowanych uprzednio </w:t>
      </w:r>
      <w:r w:rsidRPr="00E501D5">
        <w:rPr>
          <w:rFonts w:ascii="Arial Narrow" w:hAnsi="Arial Narrow"/>
          <w:sz w:val="22"/>
          <w:szCs w:val="22"/>
          <w:lang w:eastAsia="zh-CN"/>
        </w:rPr>
        <w:br/>
        <w:t>w radiotelefonie przy użyciu zestawu do programowania.</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tworzenia przynajmniej 20 różnych list skanowania o pojemności przynajmniej 16 pozycji każda, które będą uaktywniane stosownie do potrzeb użytkownika.</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Programowe definiowanie wyświetlanej nazwy grupy (minimum 12 znaków alfanumerycznych). </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Interfejs użytkownika radiotelefonu w języku polskim.</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Programowalny przycisk funkcyjny, umieszczony na obudowie w sposób umożliwiający szybki i łatwy dostęp do zdefiniowanej funkcji.</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Dedykowany przycisk funkcyjny w wyróżniającym się kolorze, umożliwiający włączenie trybu alarmowego, zabezpieczony przed przypadkowym użyciem, umieszczony na obudowie w sposób zapewniający łatwy dostęp.</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zdefiniowania skróconych numerów ISSI.</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i ręcznego zdefiniowania listy kontaktów radiowych i telefonicznych o pojemności co najmniej 500 pozycji.</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Programowo definiowana opcja włączenia/wyłączenia odbiornika GPS w wariantach: stale włączony, stale wyłączony, działanie GPS zależne od użytkownika.</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Programowo definiowana opcja przesyłania danych lokalizacyjnych za pośrednictwem SDS.</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Sygnalizacja przebywania w zasięgu i poza zasięgiem sieci. </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Sygnalizacja poziomu odbieranego sygnału. </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Sygnalizacja trybu pracy: TMO, DMO.</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Sygnalizacja odbioru wiadomości statusowej. </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Sygnalizacja odbioru wiadomości SDS. </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Wbudowane złącze do podłączenia zewnętrznego mikrofonu z przyciskiem PTT.</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Bluetooth – włączony.</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zdalnego sterowania radiotelefonem za pomocą SDS (SDS Remote Control).</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Obsługa dodatkowego kanału kontrolnego SCCH.</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Wymagane funkcje radiotelefonu w trybie TMO:</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realizacji połączeń: alarmowych, grupowych głosowych (</w:t>
      </w:r>
      <w:proofErr w:type="spellStart"/>
      <w:r w:rsidRPr="00E501D5">
        <w:rPr>
          <w:rFonts w:ascii="Arial Narrow" w:hAnsi="Arial Narrow"/>
          <w:sz w:val="22"/>
          <w:szCs w:val="22"/>
          <w:lang w:eastAsia="zh-CN"/>
        </w:rPr>
        <w:t>semidupleksowych</w:t>
      </w:r>
      <w:proofErr w:type="spellEnd"/>
      <w:r w:rsidRPr="00E501D5">
        <w:rPr>
          <w:rFonts w:ascii="Arial Narrow" w:hAnsi="Arial Narrow"/>
          <w:sz w:val="22"/>
          <w:szCs w:val="22"/>
          <w:lang w:eastAsia="zh-CN"/>
        </w:rPr>
        <w:t>), indywidualnych głosowych, dupleksowych z sieciami telefonicznymi stacjonarnymi (PABX/PSTN) oraz ruchomymi (GSM).</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na adresy grupowe i indywidualne oraz odbiór wiadomości statusowych.</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na adresy grupowe i indywidualne oraz odbiór krótkich wiadomości tekstowych (SDS).</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odbioru SDS w trakcie połączenia głosowego.</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i odbiór danych pakietowych.</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lastRenderedPageBreak/>
        <w:t>Identyfikacja strony wywołującej.</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Identyfikacja rozmówcy.</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Dynamiczny, z wykorzystaniem komunikacji radiowej, przydział co najmniej 48 numerów grup (DGNA).</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danych GPS określających pozycję użytkownika dla potrzeb aplikacji zgodnie z protokołem LIP.</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Możliwość zdefiniowania jednego lub wielu zdarzeń powodujących automatyczne wysyłanie danych lokalizacyjnych użytkownika, w tym: po włączeniu radiotelefonu, przed zmianą trybu pracy z </w:t>
      </w:r>
      <w:proofErr w:type="spellStart"/>
      <w:r w:rsidRPr="00E501D5">
        <w:rPr>
          <w:rFonts w:ascii="Arial Narrow" w:hAnsi="Arial Narrow"/>
          <w:sz w:val="22"/>
          <w:szCs w:val="22"/>
          <w:lang w:eastAsia="zh-CN"/>
        </w:rPr>
        <w:t>trankingowego</w:t>
      </w:r>
      <w:proofErr w:type="spellEnd"/>
      <w:r w:rsidRPr="00E501D5">
        <w:rPr>
          <w:rFonts w:ascii="Arial Narrow" w:hAnsi="Arial Narrow"/>
          <w:sz w:val="22"/>
          <w:szCs w:val="22"/>
          <w:lang w:eastAsia="zh-CN"/>
        </w:rPr>
        <w:t xml:space="preserve"> na bezpośredni, na skutek inicjacji wywołania alarmowego, sygnalizacji wyczerpania baterii, okresowo co zdefiniowany czas, przy przemieszczeniu się o zadaną odległość, przy utracie widoczności satelitów GPS, itp.</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odsłuchu otoczenia (</w:t>
      </w:r>
      <w:proofErr w:type="spellStart"/>
      <w:r w:rsidRPr="00E501D5">
        <w:rPr>
          <w:rFonts w:ascii="Arial Narrow" w:hAnsi="Arial Narrow"/>
          <w:sz w:val="22"/>
          <w:szCs w:val="22"/>
          <w:lang w:eastAsia="zh-CN"/>
        </w:rPr>
        <w:t>Ambience</w:t>
      </w:r>
      <w:proofErr w:type="spellEnd"/>
      <w:r w:rsidRPr="00E501D5">
        <w:rPr>
          <w:rFonts w:ascii="Arial Narrow" w:hAnsi="Arial Narrow"/>
          <w:sz w:val="22"/>
          <w:szCs w:val="22"/>
          <w:lang w:eastAsia="zh-CN"/>
        </w:rPr>
        <w:t xml:space="preserve"> </w:t>
      </w:r>
      <w:proofErr w:type="spellStart"/>
      <w:r w:rsidRPr="00E501D5">
        <w:rPr>
          <w:rFonts w:ascii="Arial Narrow" w:hAnsi="Arial Narrow"/>
          <w:sz w:val="22"/>
          <w:szCs w:val="22"/>
          <w:lang w:eastAsia="zh-CN"/>
        </w:rPr>
        <w:t>Listening</w:t>
      </w:r>
      <w:proofErr w:type="spellEnd"/>
      <w:r w:rsidRPr="00E501D5">
        <w:rPr>
          <w:rFonts w:ascii="Arial Narrow" w:hAnsi="Arial Narrow"/>
          <w:sz w:val="22"/>
          <w:szCs w:val="22"/>
          <w:lang w:eastAsia="zh-CN"/>
        </w:rPr>
        <w:t>).</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zaprogramowania co najmniej 3000 grup rozmównych TMO.</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podziału zaprogramowanych grup rozmównych na minimum 50 folderów o pojemności min. 16 grup rozmównych TMO każdy, przy czym ta sama grupa może być przydzielona do dowolnej ilości folderów.</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i ręcznego ustawienia grup rozmównych do pracy w skaningu ze zróżnicowanym priorytetem skanowania.</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Informacja o dołączeniu do grupy (DGNA).</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Wymagane funkcje radiotelefonu w trybie DMO:</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realizacji połączeń: grupowych głosowych, indywidualnych głosowych, alarmowych.</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i odbiór wiadomości statusowych.</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Nadawanie i odbiór krótkich wiadomości tekstowych (SDS).</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czasu nadawania.</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Praca na dowolnym, z co najmniej 256 zaprogramowanych kanałów / grup.</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programowego podziału zaprogramowanych kanałów na minimum 16 folderów o pojemności minimum 16 pozycji.</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Wymagane funkcje radiotelefonu w trybie TMO/DMO Gateway:</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Grupowe połączenia głosowe pomiędzy użytkownikami TMO i DMO.</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Indywidualne połączenia głosowe pomiędzy użytkownikami TMO i DMO.</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Połączenia alarmowe w obu kierunkach, z DMO do TMO oraz z TMO do DMO.</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Wywłaszczanie trwającego połączenia (w obu kierunkach).</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Przesyłanie SDS (w obu kierunkach).</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Przesyłanie statusów (w obu kierunkach).</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 xml:space="preserve">Wymagane funkcje radiotelefonu w trybie DMO </w:t>
      </w:r>
      <w:proofErr w:type="spellStart"/>
      <w:r w:rsidRPr="00E501D5">
        <w:rPr>
          <w:rFonts w:ascii="Arial Narrow" w:hAnsi="Arial Narrow"/>
          <w:bCs/>
          <w:sz w:val="22"/>
          <w:szCs w:val="22"/>
          <w:lang w:eastAsia="zh-CN"/>
        </w:rPr>
        <w:t>Repeater</w:t>
      </w:r>
      <w:proofErr w:type="spellEnd"/>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Retransmisja połączeń głosowych.</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Wywołanie alarmowe.</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Retransmisja SDS.</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Retransmisja statusów.</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Wymagania w zakresie bezpieczeństwa:</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Radiotelefon musi zapewniać szyfrowanie zgodnie z algorytmem TEA2 i w tym zakresie musi mieć uaktywnione wymagane licencje.</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Praca w klasach bezpieczeństwa: SC1, SC2, SC3 (z i bez GCK).</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Praca w trybie DMO z kluczami SCK.</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stosowania dynamicznej zmiany klucza szyfrujących GCK, SCK, DCK drogą radiową (OTAR).</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Wzajemne uwierzytelnianie radiotelefonu i infrastruktury sieci (</w:t>
      </w:r>
      <w:proofErr w:type="spellStart"/>
      <w:r w:rsidRPr="00E501D5">
        <w:rPr>
          <w:rFonts w:ascii="Arial Narrow" w:hAnsi="Arial Narrow"/>
          <w:sz w:val="22"/>
          <w:szCs w:val="22"/>
          <w:lang w:eastAsia="zh-CN"/>
        </w:rPr>
        <w:t>SwMI</w:t>
      </w:r>
      <w:proofErr w:type="spellEnd"/>
      <w:r w:rsidRPr="00E501D5">
        <w:rPr>
          <w:rFonts w:ascii="Arial Narrow" w:hAnsi="Arial Narrow"/>
          <w:sz w:val="22"/>
          <w:szCs w:val="22"/>
          <w:lang w:eastAsia="zh-CN"/>
        </w:rPr>
        <w:t>) inicjowane przez radiotelefon.</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Obsługa uwierzytelniania inicjowanego przez infrastrukturę sieci (</w:t>
      </w:r>
      <w:proofErr w:type="spellStart"/>
      <w:r w:rsidRPr="00E501D5">
        <w:rPr>
          <w:rFonts w:ascii="Arial Narrow" w:hAnsi="Arial Narrow"/>
          <w:sz w:val="22"/>
          <w:szCs w:val="22"/>
          <w:lang w:eastAsia="zh-CN"/>
        </w:rPr>
        <w:t>SwMI</w:t>
      </w:r>
      <w:proofErr w:type="spellEnd"/>
      <w:r w:rsidRPr="00E501D5">
        <w:rPr>
          <w:rFonts w:ascii="Arial Narrow" w:hAnsi="Arial Narrow"/>
          <w:sz w:val="22"/>
          <w:szCs w:val="22"/>
          <w:lang w:eastAsia="zh-CN"/>
        </w:rPr>
        <w:t xml:space="preserve">). </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zdalnego, trwałego zablokowania obsługi radiotelefonu w sieci.</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Możliwość zdalnego, czasowego zablokowania/odblokowania obsługi radiotelefonu </w:t>
      </w:r>
      <w:r w:rsidRPr="00E501D5">
        <w:rPr>
          <w:rFonts w:ascii="Arial Narrow" w:hAnsi="Arial Narrow"/>
          <w:sz w:val="22"/>
          <w:szCs w:val="22"/>
          <w:lang w:eastAsia="zh-CN"/>
        </w:rPr>
        <w:br/>
        <w:t>w sieci.</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Kontrola dostępu do funkcji radiotelefonu za pomocą indywidualnego kodu użytkownika (PIN).</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bCs/>
          <w:sz w:val="22"/>
          <w:szCs w:val="22"/>
          <w:lang w:eastAsia="zh-CN"/>
        </w:rPr>
        <w:t>Kod PUK umożliwiający odblokowanie radia w przypadku błędnego wprowadzenia kodu PIN.</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lastRenderedPageBreak/>
        <w:t>Możliwość szyfrowania korespondencji kluczem SCK w sytuacji, kiedy szyfrowanie korespondencji kluczem DCK jest niedostępne.</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Możliwość pracy radiotelefonu zarówno w trybie szyfrowanym jak i w trybie jawnym (CLEAR).</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Programowanie kluczy szyfrujących do radiotelefonu za pomocą dedykowanego zestawu do programowania producenta radiotelefonu (np. KVL, aktywna licencja CPS wraz z kablem do programowania).</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Klucze szyfrujące nie mogą być przechowywane w radiotelefonie w sposób jawny i musi być uniemożliwiony ich odczyt lub przepisanie pomiędzy dwoma radiotelefonami.</w:t>
      </w:r>
    </w:p>
    <w:p w:rsidR="00D215FE" w:rsidRPr="00E501D5" w:rsidRDefault="00D215FE" w:rsidP="00D215FE">
      <w:pPr>
        <w:pStyle w:val="Akapitzlist"/>
        <w:numPr>
          <w:ilvl w:val="4"/>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3118" w:hanging="992"/>
        <w:jc w:val="both"/>
        <w:rPr>
          <w:rFonts w:ascii="Arial Narrow" w:hAnsi="Arial Narrow" w:cs="Arial"/>
          <w:sz w:val="22"/>
          <w:szCs w:val="22"/>
          <w:u w:val="single"/>
        </w:rPr>
      </w:pPr>
      <w:r w:rsidRPr="00E501D5">
        <w:rPr>
          <w:rFonts w:ascii="Arial Narrow" w:hAnsi="Arial Narrow"/>
          <w:sz w:val="22"/>
          <w:szCs w:val="22"/>
          <w:lang w:eastAsia="zh-CN"/>
        </w:rPr>
        <w:t xml:space="preserve">Możliwość aktualizacji oprogramowania </w:t>
      </w:r>
      <w:proofErr w:type="spellStart"/>
      <w:r w:rsidRPr="00E501D5">
        <w:rPr>
          <w:rFonts w:ascii="Arial Narrow" w:hAnsi="Arial Narrow"/>
          <w:sz w:val="22"/>
          <w:szCs w:val="22"/>
          <w:lang w:eastAsia="zh-CN"/>
        </w:rPr>
        <w:t>firmware</w:t>
      </w:r>
      <w:proofErr w:type="spellEnd"/>
      <w:r w:rsidRPr="00E501D5">
        <w:rPr>
          <w:rFonts w:ascii="Arial Narrow" w:hAnsi="Arial Narrow"/>
          <w:sz w:val="22"/>
          <w:szCs w:val="22"/>
          <w:lang w:eastAsia="zh-CN"/>
        </w:rPr>
        <w:t xml:space="preserve"> radiotelefonu.</w:t>
      </w:r>
    </w:p>
    <w:p w:rsidR="00D215FE" w:rsidRPr="00E501D5" w:rsidRDefault="00D215FE" w:rsidP="00D215FE">
      <w:pPr>
        <w:pStyle w:val="Akapitzlist"/>
        <w:numPr>
          <w:ilvl w:val="2"/>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cs="Arial"/>
          <w:bCs/>
          <w:sz w:val="22"/>
          <w:szCs w:val="22"/>
          <w:u w:val="single"/>
        </w:rPr>
        <w:t>Zgodność z wymaganiami zasadniczymi</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 xml:space="preserve">Dostarczony sprzęt: – radiotelefony wraz z wyposażeniem dodatkowym, powinien być oznakowany zgodnie ze znajdującymi zastosowanie wymaganiami zasadniczymi w zakresie: bezpieczeństwa </w:t>
      </w:r>
      <w:r w:rsidRPr="00E501D5">
        <w:rPr>
          <w:rFonts w:ascii="Arial Narrow" w:hAnsi="Arial Narrow"/>
          <w:sz w:val="22"/>
          <w:szCs w:val="22"/>
          <w:lang w:eastAsia="zh-CN"/>
        </w:rPr>
        <w:br/>
        <w:t>i ochrony zdrowia użytkowników, kompatybilności elektromagnetycznej oraz efektywnego wykorzystania widma częstotliwości radiowych określonymi w europejskich dyrektywach: 2014/30/UE, 2014/35/UE, 2014/53/UE.</w:t>
      </w:r>
    </w:p>
    <w:p w:rsidR="00D215FE" w:rsidRPr="00E501D5" w:rsidRDefault="00D215FE" w:rsidP="00D215FE">
      <w:pPr>
        <w:pStyle w:val="Akapitzlist"/>
        <w:numPr>
          <w:ilvl w:val="3"/>
          <w:numId w:val="50"/>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E501D5">
        <w:rPr>
          <w:rFonts w:ascii="Arial Narrow" w:hAnsi="Arial Narrow"/>
          <w:sz w:val="22"/>
          <w:szCs w:val="22"/>
          <w:lang w:eastAsia="zh-CN"/>
        </w:rPr>
        <w:t>Zgodność z odpowiednimi wymaganiami zasadniczymi powinna być potwierdzona w dostarczonej deklaracji zgodności CE wystawionej przez producenta lub jego upoważnionego przedstawiciela mającego siedzibę w UE.</w:t>
      </w:r>
    </w:p>
    <w:p w:rsidR="00D215FE" w:rsidRPr="00E501D5" w:rsidRDefault="00D215FE" w:rsidP="00D215FE">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567" w:firstLine="0"/>
        <w:rPr>
          <w:rFonts w:ascii="Arial Narrow" w:hAnsi="Arial Narrow"/>
          <w:b/>
          <w:sz w:val="22"/>
          <w:szCs w:val="22"/>
          <w:lang w:eastAsia="en-US"/>
        </w:rPr>
      </w:pPr>
      <w:r w:rsidRPr="00E501D5">
        <w:rPr>
          <w:rFonts w:ascii="Arial Narrow" w:hAnsi="Arial Narrow" w:cs="Arial"/>
          <w:b/>
          <w:sz w:val="22"/>
          <w:szCs w:val="22"/>
        </w:rPr>
        <w:tab/>
      </w:r>
      <w:r w:rsidRPr="00E501D5">
        <w:rPr>
          <w:rFonts w:ascii="Arial Narrow" w:hAnsi="Arial Narrow"/>
          <w:b/>
          <w:sz w:val="22"/>
          <w:szCs w:val="22"/>
          <w:lang w:eastAsia="en-US"/>
        </w:rPr>
        <w:tab/>
      </w:r>
    </w:p>
    <w:p w:rsidR="00D215FE" w:rsidRPr="00E501D5" w:rsidRDefault="00D215FE" w:rsidP="00D215FE">
      <w:pPr>
        <w:widowControl w:val="0"/>
        <w:suppressAutoHyphens/>
        <w:autoSpaceDN w:val="0"/>
        <w:spacing w:line="100" w:lineRule="atLeast"/>
        <w:ind w:left="709" w:hanging="630"/>
        <w:rPr>
          <w:rFonts w:ascii="Arial Narrow" w:hAnsi="Arial Narrow" w:cs="Arial"/>
          <w:color w:val="000000"/>
          <w:sz w:val="22"/>
          <w:szCs w:val="22"/>
          <w:lang w:eastAsia="zh-CN"/>
        </w:rPr>
      </w:pPr>
    </w:p>
    <w:p w:rsidR="00D215FE" w:rsidRPr="00E501D5" w:rsidRDefault="00D215FE" w:rsidP="00D215FE">
      <w:pPr>
        <w:widowControl w:val="0"/>
        <w:suppressAutoHyphens/>
        <w:autoSpaceDN w:val="0"/>
        <w:spacing w:line="100" w:lineRule="atLeast"/>
        <w:ind w:left="709" w:hanging="630"/>
        <w:rPr>
          <w:rFonts w:ascii="Arial Narrow" w:hAnsi="Arial Narrow" w:cs="Arial"/>
          <w:color w:val="000000"/>
          <w:sz w:val="22"/>
          <w:szCs w:val="22"/>
          <w:lang w:eastAsia="zh-CN"/>
        </w:rPr>
      </w:pPr>
    </w:p>
    <w:p w:rsidR="00D215FE" w:rsidRPr="00E501D5" w:rsidRDefault="00D215FE" w:rsidP="00D215FE">
      <w:pPr>
        <w:rPr>
          <w:rFonts w:ascii="Arial Narrow" w:hAnsi="Arial Narrow"/>
          <w:sz w:val="22"/>
          <w:szCs w:val="22"/>
        </w:rPr>
      </w:pPr>
    </w:p>
    <w:p w:rsidR="00464220" w:rsidRPr="00E501D5" w:rsidRDefault="00464220">
      <w:pPr>
        <w:rPr>
          <w:rFonts w:ascii="Arial Narrow" w:hAnsi="Arial Narrow"/>
          <w:sz w:val="22"/>
          <w:szCs w:val="22"/>
        </w:rPr>
      </w:pPr>
    </w:p>
    <w:sectPr w:rsidR="00464220" w:rsidRPr="00E501D5" w:rsidSect="00E13540">
      <w:headerReference w:type="default" r:id="rId8"/>
      <w:footerReference w:type="default" r:id="rId9"/>
      <w:pgSz w:w="11906" w:h="16838"/>
      <w:pgMar w:top="851" w:right="851" w:bottom="851" w:left="1134"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E03" w:rsidRDefault="00070E03" w:rsidP="00E13540">
      <w:r>
        <w:separator/>
      </w:r>
    </w:p>
  </w:endnote>
  <w:endnote w:type="continuationSeparator" w:id="0">
    <w:p w:rsidR="00070E03" w:rsidRDefault="00070E03" w:rsidP="00E1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OpenSymbol">
    <w:panose1 w:val="05010000000000000000"/>
    <w:charset w:val="00"/>
    <w:family w:val="auto"/>
    <w:pitch w:val="variable"/>
    <w:sig w:usb0="800000AF" w:usb1="1001ECEA"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81886"/>
      <w:docPartObj>
        <w:docPartGallery w:val="Page Numbers (Bottom of Page)"/>
        <w:docPartUnique/>
      </w:docPartObj>
    </w:sdtPr>
    <w:sdtEndPr>
      <w:rPr>
        <w:rFonts w:ascii="Arial Narrow" w:hAnsi="Arial Narrow"/>
      </w:rPr>
    </w:sdtEndPr>
    <w:sdtContent>
      <w:p w:rsidR="00DC635D" w:rsidRPr="00E13540" w:rsidRDefault="00DC635D">
        <w:pPr>
          <w:pStyle w:val="Stopka"/>
          <w:jc w:val="center"/>
          <w:rPr>
            <w:rFonts w:ascii="Arial Narrow" w:hAnsi="Arial Narrow"/>
          </w:rPr>
        </w:pPr>
        <w:r w:rsidRPr="00E13540">
          <w:rPr>
            <w:rFonts w:ascii="Arial Narrow" w:hAnsi="Arial Narrow"/>
          </w:rPr>
          <w:fldChar w:fldCharType="begin"/>
        </w:r>
        <w:r w:rsidRPr="00E13540">
          <w:rPr>
            <w:rFonts w:ascii="Arial Narrow" w:hAnsi="Arial Narrow"/>
          </w:rPr>
          <w:instrText>PAGE   \* MERGEFORMAT</w:instrText>
        </w:r>
        <w:r w:rsidRPr="00E13540">
          <w:rPr>
            <w:rFonts w:ascii="Arial Narrow" w:hAnsi="Arial Narrow"/>
          </w:rPr>
          <w:fldChar w:fldCharType="separate"/>
        </w:r>
        <w:r>
          <w:rPr>
            <w:rFonts w:ascii="Arial Narrow" w:hAnsi="Arial Narrow"/>
            <w:noProof/>
          </w:rPr>
          <w:t>20</w:t>
        </w:r>
        <w:r w:rsidRPr="00E13540">
          <w:rPr>
            <w:rFonts w:ascii="Arial Narrow" w:hAnsi="Arial Narrow"/>
          </w:rPr>
          <w:fldChar w:fldCharType="end"/>
        </w:r>
      </w:p>
    </w:sdtContent>
  </w:sdt>
  <w:p w:rsidR="00DC635D" w:rsidRDefault="00DC63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E03" w:rsidRDefault="00070E03" w:rsidP="00E13540">
      <w:r>
        <w:separator/>
      </w:r>
    </w:p>
  </w:footnote>
  <w:footnote w:type="continuationSeparator" w:id="0">
    <w:p w:rsidR="00070E03" w:rsidRDefault="00070E03" w:rsidP="00E1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5D" w:rsidRPr="007743EF" w:rsidRDefault="00DC635D" w:rsidP="006A16D1">
    <w:pPr>
      <w:pStyle w:val="Nagwek"/>
      <w:rPr>
        <w:rFonts w:ascii="Arial Narrow" w:hAnsi="Arial Narrow"/>
        <w:sz w:val="22"/>
        <w:szCs w:val="21"/>
      </w:rPr>
    </w:pPr>
    <w:r>
      <w:rPr>
        <w:rFonts w:ascii="Arial Narrow" w:hAnsi="Arial Narrow" w:cs="Tahoma"/>
        <w:sz w:val="22"/>
        <w:szCs w:val="21"/>
      </w:rPr>
      <w:t>N</w:t>
    </w:r>
    <w:r w:rsidRPr="00DE0DE6">
      <w:rPr>
        <w:rFonts w:ascii="Arial Narrow" w:hAnsi="Arial Narrow" w:cs="Tahoma"/>
        <w:sz w:val="22"/>
        <w:szCs w:val="21"/>
      </w:rPr>
      <w:t xml:space="preserve">umer </w:t>
    </w:r>
    <w:r>
      <w:rPr>
        <w:rFonts w:ascii="Arial Narrow" w:hAnsi="Arial Narrow" w:cs="Tahoma"/>
        <w:sz w:val="22"/>
        <w:szCs w:val="21"/>
      </w:rPr>
      <w:t>referencyjny</w:t>
    </w:r>
    <w:r w:rsidRPr="00DE0DE6">
      <w:rPr>
        <w:rFonts w:ascii="Arial Narrow" w:hAnsi="Arial Narrow" w:cs="Tahoma"/>
        <w:sz w:val="22"/>
        <w:szCs w:val="21"/>
      </w:rPr>
      <w:t xml:space="preserve"> </w:t>
    </w:r>
    <w:r w:rsidRPr="00CF6A4B">
      <w:rPr>
        <w:rFonts w:ascii="Arial Narrow" w:hAnsi="Arial Narrow"/>
        <w:b/>
        <w:bCs/>
        <w:sz w:val="22"/>
        <w:szCs w:val="22"/>
      </w:rPr>
      <w:t>ZZP.2380</w:t>
    </w:r>
    <w:r>
      <w:rPr>
        <w:rFonts w:ascii="Arial Narrow" w:hAnsi="Arial Narrow"/>
        <w:b/>
        <w:bCs/>
        <w:sz w:val="22"/>
        <w:szCs w:val="22"/>
      </w:rPr>
      <w:t>.26.</w:t>
    </w:r>
    <w:r w:rsidRPr="00CF6A4B">
      <w:rPr>
        <w:rFonts w:ascii="Arial Narrow" w:hAnsi="Arial Narrow"/>
        <w:b/>
        <w:bCs/>
        <w:sz w:val="22"/>
        <w:szCs w:val="22"/>
      </w:rPr>
      <w:t>202</w:t>
    </w:r>
    <w:r>
      <w:rPr>
        <w:rFonts w:ascii="Arial Narrow" w:hAnsi="Arial Narrow"/>
        <w:b/>
        <w:bCs/>
        <w:sz w:val="22"/>
        <w:szCs w:val="22"/>
      </w:rPr>
      <w:t>4</w:t>
    </w:r>
  </w:p>
  <w:p w:rsidR="00DC635D" w:rsidRDefault="00DC63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79260708"/>
    <w:name w:val="WW8Num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96"/>
    <w:lvl w:ilvl="0">
      <w:start w:val="1"/>
      <w:numFmt w:val="lowerLetter"/>
      <w:lvlText w:val="%1)"/>
      <w:lvlJc w:val="left"/>
      <w:pPr>
        <w:tabs>
          <w:tab w:val="num" w:pos="383"/>
        </w:tabs>
        <w:ind w:left="383" w:hanging="360"/>
      </w:pPr>
      <w:rPr>
        <w:rFonts w:ascii="Arial Narrow" w:hAnsi="Arial Narrow" w:cs="Arial" w:hint="default"/>
        <w:b w:val="0"/>
        <w:color w:val="auto"/>
        <w:sz w:val="22"/>
        <w:szCs w:val="22"/>
      </w:r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multilevel"/>
    <w:tmpl w:val="48BA8A72"/>
    <w:name w:val="WW8Num98"/>
    <w:lvl w:ilvl="0">
      <w:start w:val="1"/>
      <w:numFmt w:val="decimal"/>
      <w:lvlText w:val="%1"/>
      <w:lvlJc w:val="left"/>
      <w:pPr>
        <w:tabs>
          <w:tab w:val="num" w:pos="0"/>
        </w:tabs>
        <w:ind w:left="744" w:hanging="744"/>
      </w:pPr>
      <w:rPr>
        <w:rFonts w:ascii="Arial Narrow" w:eastAsia="Calibri" w:hAnsi="Arial Narrow" w:cs="Arial Narrow" w:hint="default"/>
        <w:b/>
        <w:bCs/>
        <w:sz w:val="22"/>
        <w:szCs w:val="22"/>
        <w:lang w:eastAsia="en-US"/>
      </w:rPr>
    </w:lvl>
    <w:lvl w:ilvl="1">
      <w:start w:val="5"/>
      <w:numFmt w:val="decimal"/>
      <w:lvlText w:val="%1.%2"/>
      <w:lvlJc w:val="left"/>
      <w:pPr>
        <w:tabs>
          <w:tab w:val="num" w:pos="0"/>
        </w:tabs>
        <w:ind w:left="1075" w:hanging="744"/>
      </w:pPr>
      <w:rPr>
        <w:rFonts w:ascii="Arial Narrow" w:eastAsia="Calibri" w:hAnsi="Arial Narrow" w:cs="Arial Narrow" w:hint="default"/>
        <w:b/>
        <w:bCs/>
        <w:sz w:val="22"/>
        <w:szCs w:val="22"/>
        <w:lang w:eastAsia="en-US"/>
      </w:rPr>
    </w:lvl>
    <w:lvl w:ilvl="2">
      <w:start w:val="4"/>
      <w:numFmt w:val="decimal"/>
      <w:lvlText w:val="%1.%2.%3"/>
      <w:lvlJc w:val="left"/>
      <w:pPr>
        <w:tabs>
          <w:tab w:val="num" w:pos="0"/>
        </w:tabs>
        <w:ind w:left="1406" w:hanging="744"/>
      </w:pPr>
      <w:rPr>
        <w:rFonts w:ascii="Arial Narrow" w:eastAsia="Calibri" w:hAnsi="Arial Narrow" w:cs="Arial Narrow" w:hint="default"/>
        <w:b/>
        <w:bCs/>
        <w:sz w:val="22"/>
        <w:szCs w:val="22"/>
        <w:lang w:eastAsia="en-US"/>
      </w:rPr>
    </w:lvl>
    <w:lvl w:ilvl="3">
      <w:start w:val="1"/>
      <w:numFmt w:val="decimal"/>
      <w:lvlText w:val="%1.%2.%3.%4"/>
      <w:lvlJc w:val="left"/>
      <w:pPr>
        <w:tabs>
          <w:tab w:val="num" w:pos="0"/>
        </w:tabs>
        <w:ind w:left="2073" w:hanging="1080"/>
      </w:pPr>
      <w:rPr>
        <w:rFonts w:ascii="Arial Narrow" w:eastAsia="Calibri" w:hAnsi="Arial Narrow" w:cs="Arial Narrow" w:hint="default"/>
        <w:b w:val="0"/>
        <w:bCs/>
        <w:sz w:val="22"/>
        <w:szCs w:val="22"/>
        <w:lang w:eastAsia="en-US"/>
      </w:rPr>
    </w:lvl>
    <w:lvl w:ilvl="4">
      <w:start w:val="1"/>
      <w:numFmt w:val="decimal"/>
      <w:lvlText w:val="%1.%2.%3.%4.%5"/>
      <w:lvlJc w:val="left"/>
      <w:pPr>
        <w:tabs>
          <w:tab w:val="num" w:pos="0"/>
        </w:tabs>
        <w:ind w:left="2404" w:hanging="1080"/>
      </w:pPr>
      <w:rPr>
        <w:rFonts w:ascii="Arial Narrow" w:eastAsia="Calibri" w:hAnsi="Arial Narrow" w:cs="Arial Narrow" w:hint="default"/>
        <w:b/>
        <w:bCs/>
        <w:sz w:val="22"/>
        <w:szCs w:val="22"/>
        <w:lang w:eastAsia="en-US"/>
      </w:rPr>
    </w:lvl>
    <w:lvl w:ilvl="5">
      <w:start w:val="1"/>
      <w:numFmt w:val="decimal"/>
      <w:lvlText w:val="%1.%2.%3.%4.%5.%6"/>
      <w:lvlJc w:val="left"/>
      <w:pPr>
        <w:tabs>
          <w:tab w:val="num" w:pos="0"/>
        </w:tabs>
        <w:ind w:left="3095" w:hanging="1440"/>
      </w:pPr>
      <w:rPr>
        <w:rFonts w:ascii="Arial Narrow" w:eastAsia="Calibri" w:hAnsi="Arial Narrow" w:cs="Arial Narrow" w:hint="default"/>
        <w:b/>
        <w:bCs/>
        <w:sz w:val="22"/>
        <w:szCs w:val="22"/>
        <w:lang w:eastAsia="en-US"/>
      </w:rPr>
    </w:lvl>
    <w:lvl w:ilvl="6">
      <w:start w:val="1"/>
      <w:numFmt w:val="decimal"/>
      <w:lvlText w:val="%1.%2.%3.%4.%5.%6.%7"/>
      <w:lvlJc w:val="left"/>
      <w:pPr>
        <w:tabs>
          <w:tab w:val="num" w:pos="0"/>
        </w:tabs>
        <w:ind w:left="3426" w:hanging="1440"/>
      </w:pPr>
      <w:rPr>
        <w:rFonts w:ascii="Arial Narrow" w:eastAsia="Calibri" w:hAnsi="Arial Narrow" w:cs="Arial Narrow" w:hint="default"/>
        <w:b/>
        <w:bCs/>
        <w:sz w:val="22"/>
        <w:szCs w:val="22"/>
        <w:lang w:eastAsia="en-US"/>
      </w:rPr>
    </w:lvl>
    <w:lvl w:ilvl="7">
      <w:start w:val="1"/>
      <w:numFmt w:val="decimal"/>
      <w:lvlText w:val="%1.%2.%3.%4.%5.%6.%7.%8"/>
      <w:lvlJc w:val="left"/>
      <w:pPr>
        <w:tabs>
          <w:tab w:val="num" w:pos="0"/>
        </w:tabs>
        <w:ind w:left="4117" w:hanging="1800"/>
      </w:pPr>
      <w:rPr>
        <w:rFonts w:ascii="Arial Narrow" w:eastAsia="Calibri" w:hAnsi="Arial Narrow" w:cs="Arial Narrow" w:hint="default"/>
        <w:b/>
        <w:bCs/>
        <w:sz w:val="22"/>
        <w:szCs w:val="22"/>
        <w:lang w:eastAsia="en-US"/>
      </w:rPr>
    </w:lvl>
    <w:lvl w:ilvl="8">
      <w:start w:val="1"/>
      <w:numFmt w:val="decimal"/>
      <w:lvlText w:val="%1.%2.%3.%4.%5.%6.%7.%8.%9"/>
      <w:lvlJc w:val="left"/>
      <w:pPr>
        <w:tabs>
          <w:tab w:val="num" w:pos="0"/>
        </w:tabs>
        <w:ind w:left="4448" w:hanging="1800"/>
      </w:pPr>
      <w:rPr>
        <w:rFonts w:ascii="Arial Narrow" w:eastAsia="Calibri" w:hAnsi="Arial Narrow" w:cs="Arial Narrow" w:hint="default"/>
        <w:b/>
        <w:bCs/>
        <w:sz w:val="22"/>
        <w:szCs w:val="22"/>
        <w:lang w:eastAsia="en-US"/>
      </w:rPr>
    </w:lvl>
  </w:abstractNum>
  <w:abstractNum w:abstractNumId="7" w15:restartNumberingAfterBreak="0">
    <w:nsid w:val="00000009"/>
    <w:multiLevelType w:val="multilevel"/>
    <w:tmpl w:val="4FD279C4"/>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singleLevel"/>
    <w:tmpl w:val="0000000C"/>
    <w:name w:val="WW8Num123"/>
    <w:lvl w:ilvl="0">
      <w:start w:val="1"/>
      <w:numFmt w:val="decimal"/>
      <w:lvlText w:val="1.4.4.%1"/>
      <w:lvlJc w:val="left"/>
      <w:pPr>
        <w:tabs>
          <w:tab w:val="num" w:pos="0"/>
        </w:tabs>
        <w:ind w:left="720" w:hanging="360"/>
      </w:pPr>
      <w:rPr>
        <w:rFonts w:ascii="Arial Narrow" w:hAnsi="Arial Narrow" w:cs="Arial" w:hint="default"/>
        <w:strike w:val="0"/>
        <w:dstrike w:val="0"/>
        <w:sz w:val="22"/>
        <w:szCs w:val="22"/>
        <w:u w:val="none"/>
        <w:effect w:val="none"/>
      </w:rPr>
    </w:lvl>
  </w:abstractNum>
  <w:abstractNum w:abstractNumId="10" w15:restartNumberingAfterBreak="0">
    <w:nsid w:val="0000000D"/>
    <w:multiLevelType w:val="singleLevel"/>
    <w:tmpl w:val="BD4E12A4"/>
    <w:name w:val="WW8Num13"/>
    <w:lvl w:ilvl="0">
      <w:start w:val="1"/>
      <w:numFmt w:val="decimal"/>
      <w:lvlText w:val="%1)"/>
      <w:lvlJc w:val="left"/>
      <w:pPr>
        <w:tabs>
          <w:tab w:val="num" w:pos="697"/>
        </w:tabs>
        <w:ind w:left="697" w:hanging="340"/>
      </w:pPr>
      <w:rPr>
        <w:rFonts w:ascii="Arial Narrow" w:eastAsia="Times New Roman" w:hAnsi="Arial Narrow" w:cs="Verdana"/>
        <w:color w:val="auto"/>
        <w:sz w:val="22"/>
        <w:szCs w:val="17"/>
      </w:rPr>
    </w:lvl>
  </w:abstractNum>
  <w:abstractNum w:abstractNumId="11" w15:restartNumberingAfterBreak="0">
    <w:nsid w:val="0000000E"/>
    <w:multiLevelType w:val="multilevel"/>
    <w:tmpl w:val="C3725E54"/>
    <w:name w:val="WW8Num14"/>
    <w:lvl w:ilvl="0">
      <w:start w:val="1"/>
      <w:numFmt w:val="decimal"/>
      <w:lvlText w:val="%1."/>
      <w:lvlJc w:val="left"/>
      <w:pPr>
        <w:tabs>
          <w:tab w:val="num" w:pos="357"/>
        </w:tabs>
        <w:ind w:left="360" w:hanging="360"/>
      </w:pPr>
      <w:rPr>
        <w:rFonts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15:restartNumberingAfterBreak="0">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15:restartNumberingAfterBreak="0">
    <w:nsid w:val="00000014"/>
    <w:multiLevelType w:val="multilevel"/>
    <w:tmpl w:val="00000014"/>
    <w:name w:val="WW8Num171"/>
    <w:lvl w:ilvl="0">
      <w:start w:val="1"/>
      <w:numFmt w:val="decimal"/>
      <w:lvlText w:val="%1"/>
      <w:lvlJc w:val="left"/>
      <w:pPr>
        <w:tabs>
          <w:tab w:val="num" w:pos="360"/>
        </w:tabs>
        <w:ind w:left="360" w:hanging="360"/>
      </w:pPr>
      <w:rPr>
        <w:rFonts w:ascii="Arial Narrow" w:hAnsi="Arial Narrow" w:cs="Arial Narrow" w:hint="default"/>
        <w:b/>
        <w:bCs/>
        <w:sz w:val="22"/>
        <w:szCs w:val="22"/>
      </w:rPr>
    </w:lvl>
    <w:lvl w:ilvl="1">
      <w:start w:val="8"/>
      <w:numFmt w:val="decimal"/>
      <w:lvlText w:val="%1.%2"/>
      <w:lvlJc w:val="left"/>
      <w:pPr>
        <w:tabs>
          <w:tab w:val="num" w:pos="360"/>
        </w:tabs>
        <w:ind w:left="360" w:hanging="360"/>
      </w:pPr>
      <w:rPr>
        <w:rFonts w:ascii="Arial Narrow" w:hAnsi="Arial Narrow" w:cs="Arial Narrow" w:hint="default"/>
        <w:b/>
        <w:bCs/>
        <w:sz w:val="22"/>
        <w:szCs w:val="22"/>
      </w:rPr>
    </w:lvl>
    <w:lvl w:ilvl="2">
      <w:start w:val="3"/>
      <w:numFmt w:val="decimal"/>
      <w:lvlText w:val="%1.%2.%3"/>
      <w:lvlJc w:val="left"/>
      <w:pPr>
        <w:tabs>
          <w:tab w:val="num" w:pos="720"/>
        </w:tabs>
        <w:ind w:left="720" w:hanging="720"/>
      </w:pPr>
      <w:rPr>
        <w:rFonts w:ascii="Arial Narrow" w:hAnsi="Arial Narrow" w:cs="Arial Narrow" w:hint="default"/>
        <w:b/>
        <w:bCs/>
        <w:sz w:val="22"/>
        <w:szCs w:val="22"/>
      </w:rPr>
    </w:lvl>
    <w:lvl w:ilvl="3">
      <w:start w:val="1"/>
      <w:numFmt w:val="decimal"/>
      <w:lvlText w:val="%1.%2.%3.%4"/>
      <w:lvlJc w:val="left"/>
      <w:pPr>
        <w:tabs>
          <w:tab w:val="num" w:pos="1080"/>
        </w:tabs>
        <w:ind w:left="1080" w:hanging="1080"/>
      </w:pPr>
      <w:rPr>
        <w:rFonts w:ascii="Arial Narrow" w:hAnsi="Arial Narrow" w:cs="Arial Narrow" w:hint="default"/>
        <w:b/>
        <w:bCs/>
        <w:sz w:val="22"/>
        <w:szCs w:val="22"/>
      </w:rPr>
    </w:lvl>
    <w:lvl w:ilvl="4">
      <w:start w:val="1"/>
      <w:numFmt w:val="decimal"/>
      <w:lvlText w:val="%1.%2.%3.%4.%5"/>
      <w:lvlJc w:val="left"/>
      <w:pPr>
        <w:tabs>
          <w:tab w:val="num" w:pos="1080"/>
        </w:tabs>
        <w:ind w:left="1080" w:hanging="1080"/>
      </w:pPr>
      <w:rPr>
        <w:rFonts w:ascii="Arial Narrow" w:hAnsi="Arial Narrow" w:cs="Arial Narrow" w:hint="default"/>
        <w:b/>
        <w:bCs/>
        <w:sz w:val="22"/>
        <w:szCs w:val="22"/>
      </w:rPr>
    </w:lvl>
    <w:lvl w:ilvl="5">
      <w:start w:val="1"/>
      <w:numFmt w:val="decimal"/>
      <w:lvlText w:val="%1.%2.%3.%4.%5.%6"/>
      <w:lvlJc w:val="left"/>
      <w:pPr>
        <w:tabs>
          <w:tab w:val="num" w:pos="1440"/>
        </w:tabs>
        <w:ind w:left="1440" w:hanging="1440"/>
      </w:pPr>
      <w:rPr>
        <w:rFonts w:ascii="Arial Narrow" w:hAnsi="Arial Narrow" w:cs="Arial Narrow" w:hint="default"/>
        <w:b/>
        <w:bCs/>
        <w:sz w:val="22"/>
        <w:szCs w:val="22"/>
      </w:rPr>
    </w:lvl>
    <w:lvl w:ilvl="6">
      <w:start w:val="1"/>
      <w:numFmt w:val="decimal"/>
      <w:lvlText w:val="%1.%2.%3.%4.%5.%6.%7"/>
      <w:lvlJc w:val="left"/>
      <w:pPr>
        <w:tabs>
          <w:tab w:val="num" w:pos="1440"/>
        </w:tabs>
        <w:ind w:left="1440" w:hanging="1440"/>
      </w:pPr>
      <w:rPr>
        <w:rFonts w:ascii="Arial Narrow" w:hAnsi="Arial Narrow" w:cs="Arial Narrow" w:hint="default"/>
        <w:b/>
        <w:bCs/>
        <w:sz w:val="22"/>
        <w:szCs w:val="22"/>
      </w:rPr>
    </w:lvl>
    <w:lvl w:ilvl="7">
      <w:start w:val="1"/>
      <w:numFmt w:val="decimal"/>
      <w:lvlText w:val="%1.%2.%3.%4.%5.%6.%7.%8"/>
      <w:lvlJc w:val="left"/>
      <w:pPr>
        <w:tabs>
          <w:tab w:val="num" w:pos="1800"/>
        </w:tabs>
        <w:ind w:left="1800" w:hanging="1800"/>
      </w:pPr>
      <w:rPr>
        <w:rFonts w:ascii="Arial Narrow" w:hAnsi="Arial Narrow" w:cs="Arial Narrow" w:hint="default"/>
        <w:b/>
        <w:bCs/>
        <w:sz w:val="22"/>
        <w:szCs w:val="22"/>
      </w:rPr>
    </w:lvl>
    <w:lvl w:ilvl="8">
      <w:start w:val="1"/>
      <w:numFmt w:val="decimal"/>
      <w:lvlText w:val="%1.%2.%3.%4.%5.%6.%7.%8.%9"/>
      <w:lvlJc w:val="left"/>
      <w:pPr>
        <w:tabs>
          <w:tab w:val="num" w:pos="1800"/>
        </w:tabs>
        <w:ind w:left="1800" w:hanging="1800"/>
      </w:pPr>
      <w:rPr>
        <w:rFonts w:ascii="Arial Narrow" w:hAnsi="Arial Narrow" w:cs="Arial Narrow" w:hint="default"/>
        <w:b/>
        <w:bCs/>
        <w:sz w:val="22"/>
        <w:szCs w:val="22"/>
      </w:rPr>
    </w:lvl>
  </w:abstractNum>
  <w:abstractNum w:abstractNumId="18" w15:restartNumberingAfterBreak="0">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00000016"/>
    <w:multiLevelType w:val="multilevel"/>
    <w:tmpl w:val="5A0CDBA8"/>
    <w:name w:val="WW8Num179"/>
    <w:lvl w:ilvl="0">
      <w:start w:val="1"/>
      <w:numFmt w:val="lowerLetter"/>
      <w:lvlText w:val="%1)"/>
      <w:lvlJc w:val="left"/>
      <w:pPr>
        <w:tabs>
          <w:tab w:val="num" w:pos="0"/>
        </w:tabs>
        <w:ind w:left="1653" w:hanging="360"/>
      </w:pPr>
    </w:lvl>
    <w:lvl w:ilvl="1">
      <w:start w:val="1"/>
      <w:numFmt w:val="lowerLetter"/>
      <w:lvlText w:val="%2)"/>
      <w:lvlJc w:val="left"/>
      <w:pPr>
        <w:tabs>
          <w:tab w:val="num" w:pos="0"/>
        </w:tabs>
        <w:ind w:left="1440" w:hanging="360"/>
      </w:pPr>
      <w:rPr>
        <w:rFonts w:ascii="Arial Narrow" w:hAnsi="Arial Narrow"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7"/>
    <w:multiLevelType w:val="singleLevel"/>
    <w:tmpl w:val="88D024B4"/>
    <w:name w:val="WW8Num184"/>
    <w:lvl w:ilvl="0">
      <w:start w:val="1"/>
      <w:numFmt w:val="decimal"/>
      <w:lvlText w:val="1.4.9.%1."/>
      <w:lvlJc w:val="left"/>
      <w:pPr>
        <w:tabs>
          <w:tab w:val="num" w:pos="0"/>
        </w:tabs>
        <w:ind w:left="720" w:hanging="360"/>
      </w:pPr>
      <w:rPr>
        <w:rFonts w:ascii="Arial Narrow" w:hAnsi="Arial Narrow" w:cs="Arial Narrow" w:hint="default"/>
        <w:b w:val="0"/>
        <w:sz w:val="22"/>
        <w:szCs w:val="22"/>
      </w:rPr>
    </w:lvl>
  </w:abstractNum>
  <w:abstractNum w:abstractNumId="21"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A"/>
    <w:multiLevelType w:val="singleLevel"/>
    <w:tmpl w:val="365A99DC"/>
    <w:name w:val="WW8Num198"/>
    <w:lvl w:ilvl="0">
      <w:start w:val="1"/>
      <w:numFmt w:val="lowerLetter"/>
      <w:lvlText w:val="%1)"/>
      <w:lvlJc w:val="left"/>
      <w:pPr>
        <w:tabs>
          <w:tab w:val="num" w:pos="0"/>
        </w:tabs>
        <w:ind w:left="2373" w:hanging="360"/>
      </w:pPr>
      <w:rPr>
        <w:rFonts w:ascii="Arial Narrow" w:hAnsi="Arial Narrow" w:hint="default"/>
        <w:b w:val="0"/>
        <w:sz w:val="22"/>
        <w:szCs w:val="22"/>
      </w:rPr>
    </w:lvl>
  </w:abstractNum>
  <w:abstractNum w:abstractNumId="24"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6"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0000001F"/>
    <w:multiLevelType w:val="multilevel"/>
    <w:tmpl w:val="031CC1A8"/>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02C5330"/>
    <w:multiLevelType w:val="hybridMultilevel"/>
    <w:tmpl w:val="31167A16"/>
    <w:name w:val="WW8Num143223222222222"/>
    <w:lvl w:ilvl="0" w:tplc="0156BEAC">
      <w:start w:val="1"/>
      <w:numFmt w:val="decimal"/>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6C6868"/>
    <w:multiLevelType w:val="hybridMultilevel"/>
    <w:tmpl w:val="4E28D072"/>
    <w:name w:val="WW8Num2533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0B600C98"/>
    <w:multiLevelType w:val="hybridMultilevel"/>
    <w:tmpl w:val="AF1EA87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35" w15:restartNumberingAfterBreak="0">
    <w:nsid w:val="0B6E2204"/>
    <w:multiLevelType w:val="hybridMultilevel"/>
    <w:tmpl w:val="95D0C772"/>
    <w:lvl w:ilvl="0" w:tplc="6D5E38DA">
      <w:start w:val="1"/>
      <w:numFmt w:val="decimal"/>
      <w:lvlText w:val="%1)"/>
      <w:lvlJc w:val="left"/>
      <w:pPr>
        <w:ind w:left="822" w:hanging="360"/>
      </w:pPr>
      <w:rPr>
        <w:b w:val="0"/>
      </w:r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36" w15:restartNumberingAfterBreak="0">
    <w:nsid w:val="0DD14021"/>
    <w:multiLevelType w:val="hybridMultilevel"/>
    <w:tmpl w:val="CCDA57F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7" w15:restartNumberingAfterBreak="0">
    <w:nsid w:val="16BC4DF6"/>
    <w:multiLevelType w:val="hybridMultilevel"/>
    <w:tmpl w:val="C7C8B7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19730D9B"/>
    <w:multiLevelType w:val="multilevel"/>
    <w:tmpl w:val="A5B22A74"/>
    <w:styleLink w:val="Styl11"/>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40" w15:restartNumberingAfterBreak="0">
    <w:nsid w:val="19E23902"/>
    <w:multiLevelType w:val="hybridMultilevel"/>
    <w:tmpl w:val="19369916"/>
    <w:lvl w:ilvl="0" w:tplc="58DAF4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DBC7589"/>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7081D"/>
    <w:multiLevelType w:val="hybridMultilevel"/>
    <w:tmpl w:val="E3E454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9072EA2"/>
    <w:multiLevelType w:val="hybridMultilevel"/>
    <w:tmpl w:val="5E00827E"/>
    <w:name w:val="WW8Num14322322222222"/>
    <w:lvl w:ilvl="0" w:tplc="9A98549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B04408"/>
    <w:multiLevelType w:val="hybridMultilevel"/>
    <w:tmpl w:val="6D70C5EC"/>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46" w15:restartNumberingAfterBreak="0">
    <w:nsid w:val="2BF2233A"/>
    <w:multiLevelType w:val="multilevel"/>
    <w:tmpl w:val="084A6BA6"/>
    <w:lvl w:ilvl="0">
      <w:start w:val="1"/>
      <w:numFmt w:val="decimal"/>
      <w:pStyle w:val="Styl6"/>
      <w:lvlText w:val="%1."/>
      <w:lvlJc w:val="left"/>
      <w:pPr>
        <w:ind w:left="360" w:hanging="360"/>
      </w:pPr>
      <w:rPr>
        <w:rFonts w:hint="default"/>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39516DE"/>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3B56834"/>
    <w:multiLevelType w:val="hybridMultilevel"/>
    <w:tmpl w:val="E4A40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50"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52" w15:restartNumberingAfterBreak="0">
    <w:nsid w:val="481628AF"/>
    <w:multiLevelType w:val="multilevel"/>
    <w:tmpl w:val="19F8A822"/>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b w:val="0"/>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9516F39"/>
    <w:multiLevelType w:val="hybridMultilevel"/>
    <w:tmpl w:val="E1504EAC"/>
    <w:lvl w:ilvl="0" w:tplc="71428B6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F705463"/>
    <w:multiLevelType w:val="hybridMultilevel"/>
    <w:tmpl w:val="28524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4F1613E"/>
    <w:multiLevelType w:val="hybridMultilevel"/>
    <w:tmpl w:val="95D0C772"/>
    <w:lvl w:ilvl="0" w:tplc="6D5E38DA">
      <w:start w:val="1"/>
      <w:numFmt w:val="decimal"/>
      <w:lvlText w:val="%1)"/>
      <w:lvlJc w:val="left"/>
      <w:pPr>
        <w:ind w:left="822" w:hanging="360"/>
      </w:pPr>
      <w:rPr>
        <w:b w:val="0"/>
      </w:r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56" w15:restartNumberingAfterBreak="0">
    <w:nsid w:val="56A24698"/>
    <w:multiLevelType w:val="multilevel"/>
    <w:tmpl w:val="1124117C"/>
    <w:styleLink w:val="Styl1"/>
    <w:lvl w:ilvl="0">
      <w:start w:val="1"/>
      <w:numFmt w:val="upperRoman"/>
      <w:pStyle w:val="Style1"/>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E0F3714"/>
    <w:multiLevelType w:val="multilevel"/>
    <w:tmpl w:val="27AA2C0A"/>
    <w:name w:val="WW8Num693"/>
    <w:lvl w:ilvl="0">
      <w:start w:val="5"/>
      <w:numFmt w:val="decimal"/>
      <w:lvlText w:val="%1."/>
      <w:lvlJc w:val="left"/>
      <w:pPr>
        <w:ind w:left="283" w:hanging="283"/>
      </w:pPr>
      <w:rPr>
        <w:rFonts w:cs="Times New Roman" w:hint="default"/>
      </w:rPr>
    </w:lvl>
    <w:lvl w:ilvl="1">
      <w:start w:val="1"/>
      <w:numFmt w:val="decimal"/>
      <w:lvlText w:val="%2."/>
      <w:lvlJc w:val="left"/>
      <w:pPr>
        <w:ind w:left="283" w:hanging="283"/>
      </w:pPr>
      <w:rPr>
        <w:rFonts w:cs="Times New Roman" w:hint="default"/>
        <w:b w:val="0"/>
        <w:sz w:val="22"/>
        <w:szCs w:val="22"/>
      </w:rPr>
    </w:lvl>
    <w:lvl w:ilvl="2">
      <w:start w:val="1"/>
      <w:numFmt w:val="decimal"/>
      <w:lvlText w:val="%3."/>
      <w:lvlJc w:val="left"/>
      <w:pPr>
        <w:ind w:left="283" w:hanging="283"/>
      </w:pPr>
      <w:rPr>
        <w:rFonts w:cs="Times New Roman" w:hint="default"/>
      </w:rPr>
    </w:lvl>
    <w:lvl w:ilvl="3">
      <w:start w:val="1"/>
      <w:numFmt w:val="decimal"/>
      <w:lvlText w:val="%4."/>
      <w:lvlJc w:val="left"/>
      <w:pPr>
        <w:ind w:left="1134" w:hanging="283"/>
      </w:pPr>
      <w:rPr>
        <w:rFonts w:cs="Times New Roman" w:hint="default"/>
      </w:rPr>
    </w:lvl>
    <w:lvl w:ilvl="4">
      <w:start w:val="1"/>
      <w:numFmt w:val="decimal"/>
      <w:lvlText w:val="%5."/>
      <w:lvlJc w:val="left"/>
      <w:pPr>
        <w:ind w:left="1417" w:hanging="283"/>
      </w:pPr>
      <w:rPr>
        <w:rFonts w:cs="Times New Roman" w:hint="default"/>
      </w:rPr>
    </w:lvl>
    <w:lvl w:ilvl="5">
      <w:start w:val="1"/>
      <w:numFmt w:val="decimal"/>
      <w:lvlText w:val="%6."/>
      <w:lvlJc w:val="left"/>
      <w:pPr>
        <w:ind w:left="1701" w:hanging="283"/>
      </w:pPr>
      <w:rPr>
        <w:rFonts w:cs="Times New Roman" w:hint="default"/>
      </w:rPr>
    </w:lvl>
    <w:lvl w:ilvl="6">
      <w:start w:val="1"/>
      <w:numFmt w:val="decimal"/>
      <w:lvlText w:val="%7."/>
      <w:lvlJc w:val="left"/>
      <w:pPr>
        <w:ind w:left="1984" w:hanging="283"/>
      </w:pPr>
      <w:rPr>
        <w:rFonts w:cs="Times New Roman" w:hint="default"/>
      </w:rPr>
    </w:lvl>
    <w:lvl w:ilvl="7">
      <w:start w:val="1"/>
      <w:numFmt w:val="decimal"/>
      <w:lvlText w:val="%8."/>
      <w:lvlJc w:val="left"/>
      <w:pPr>
        <w:ind w:left="2268" w:hanging="283"/>
      </w:pPr>
      <w:rPr>
        <w:rFonts w:cs="Times New Roman" w:hint="default"/>
      </w:rPr>
    </w:lvl>
    <w:lvl w:ilvl="8">
      <w:start w:val="1"/>
      <w:numFmt w:val="decimal"/>
      <w:lvlText w:val="%9."/>
      <w:lvlJc w:val="left"/>
      <w:pPr>
        <w:ind w:left="2551" w:hanging="283"/>
      </w:pPr>
      <w:rPr>
        <w:rFonts w:cs="Times New Roman" w:hint="default"/>
      </w:rPr>
    </w:lvl>
  </w:abstractNum>
  <w:abstractNum w:abstractNumId="58" w15:restartNumberingAfterBreak="0">
    <w:nsid w:val="632F577F"/>
    <w:multiLevelType w:val="hybridMultilevel"/>
    <w:tmpl w:val="49EC3296"/>
    <w:name w:val="WW8Num22"/>
    <w:lvl w:ilvl="0" w:tplc="A2D69DF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6603522"/>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BDD45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2134BF"/>
    <w:multiLevelType w:val="hybridMultilevel"/>
    <w:tmpl w:val="6C48764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2" w15:restartNumberingAfterBreak="0">
    <w:nsid w:val="7A474662"/>
    <w:multiLevelType w:val="hybridMultilevel"/>
    <w:tmpl w:val="D02E268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49"/>
  </w:num>
  <w:num w:numId="2">
    <w:abstractNumId w:val="56"/>
  </w:num>
  <w:num w:numId="3">
    <w:abstractNumId w:val="46"/>
  </w:num>
  <w:num w:numId="4">
    <w:abstractNumId w:val="39"/>
  </w:num>
  <w:num w:numId="5">
    <w:abstractNumId w:val="38"/>
  </w:num>
  <w:num w:numId="6">
    <w:abstractNumId w:val="50"/>
  </w:num>
  <w:num w:numId="7">
    <w:abstractNumId w:val="51"/>
  </w:num>
  <w:num w:numId="8">
    <w:abstractNumId w:val="6"/>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5"/>
    </w:lvlOverride>
    <w:lvlOverride w:ilvl="2">
      <w:startOverride w:val="6"/>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16"/>
    <w:lvlOverride w:ilvl="0">
      <w:startOverride w:val="1"/>
    </w:lvlOverride>
  </w:num>
  <w:num w:numId="20">
    <w:abstractNumId w:val="26"/>
    <w:lvlOverride w:ilvl="0">
      <w:startOverride w:val="1"/>
    </w:lvlOverride>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33"/>
  </w:num>
  <w:num w:numId="37">
    <w:abstractNumId w:val="31"/>
  </w:num>
  <w:num w:numId="38">
    <w:abstractNumId w:val="34"/>
  </w:num>
  <w:num w:numId="39">
    <w:abstractNumId w:val="32"/>
  </w:num>
  <w:num w:numId="40">
    <w:abstractNumId w:val="47"/>
  </w:num>
  <w:num w:numId="41">
    <w:abstractNumId w:val="41"/>
  </w:num>
  <w:num w:numId="42">
    <w:abstractNumId w:val="59"/>
  </w:num>
  <w:num w:numId="43">
    <w:abstractNumId w:val="36"/>
  </w:num>
  <w:num w:numId="44">
    <w:abstractNumId w:val="60"/>
  </w:num>
  <w:num w:numId="45">
    <w:abstractNumId w:val="49"/>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97"/>
    <w:rsid w:val="00007A12"/>
    <w:rsid w:val="000521BB"/>
    <w:rsid w:val="00070E03"/>
    <w:rsid w:val="000800F2"/>
    <w:rsid w:val="000B3D77"/>
    <w:rsid w:val="000C11DD"/>
    <w:rsid w:val="000D552C"/>
    <w:rsid w:val="000E58DB"/>
    <w:rsid w:val="000F08AC"/>
    <w:rsid w:val="0015253F"/>
    <w:rsid w:val="00156836"/>
    <w:rsid w:val="00194AEA"/>
    <w:rsid w:val="00195596"/>
    <w:rsid w:val="00195B2E"/>
    <w:rsid w:val="001C0870"/>
    <w:rsid w:val="001D490C"/>
    <w:rsid w:val="002015B4"/>
    <w:rsid w:val="00202674"/>
    <w:rsid w:val="0021311B"/>
    <w:rsid w:val="00214726"/>
    <w:rsid w:val="00216469"/>
    <w:rsid w:val="002436A5"/>
    <w:rsid w:val="00272F91"/>
    <w:rsid w:val="00287932"/>
    <w:rsid w:val="002901CC"/>
    <w:rsid w:val="00290321"/>
    <w:rsid w:val="0029557E"/>
    <w:rsid w:val="00297F66"/>
    <w:rsid w:val="002C48C8"/>
    <w:rsid w:val="002C5850"/>
    <w:rsid w:val="002D7599"/>
    <w:rsid w:val="002F03E0"/>
    <w:rsid w:val="002F50C9"/>
    <w:rsid w:val="002F7FD2"/>
    <w:rsid w:val="00314921"/>
    <w:rsid w:val="00314932"/>
    <w:rsid w:val="00321E15"/>
    <w:rsid w:val="00323FE2"/>
    <w:rsid w:val="00367D75"/>
    <w:rsid w:val="003929EC"/>
    <w:rsid w:val="00393380"/>
    <w:rsid w:val="003B201E"/>
    <w:rsid w:val="003C4A2F"/>
    <w:rsid w:val="003C5EB4"/>
    <w:rsid w:val="003C5F79"/>
    <w:rsid w:val="003D0D75"/>
    <w:rsid w:val="004210C5"/>
    <w:rsid w:val="00464220"/>
    <w:rsid w:val="00477F86"/>
    <w:rsid w:val="004A65F7"/>
    <w:rsid w:val="004A794F"/>
    <w:rsid w:val="004C3EF9"/>
    <w:rsid w:val="004C43B5"/>
    <w:rsid w:val="004C7258"/>
    <w:rsid w:val="004D336D"/>
    <w:rsid w:val="004E14D4"/>
    <w:rsid w:val="00522D0F"/>
    <w:rsid w:val="0052305E"/>
    <w:rsid w:val="00542A07"/>
    <w:rsid w:val="00562F7C"/>
    <w:rsid w:val="00574057"/>
    <w:rsid w:val="00582E7A"/>
    <w:rsid w:val="005B36B0"/>
    <w:rsid w:val="005C1BA0"/>
    <w:rsid w:val="005C663D"/>
    <w:rsid w:val="005D5CD3"/>
    <w:rsid w:val="005F2B5F"/>
    <w:rsid w:val="006059A7"/>
    <w:rsid w:val="00625595"/>
    <w:rsid w:val="00640BE7"/>
    <w:rsid w:val="00655796"/>
    <w:rsid w:val="00672513"/>
    <w:rsid w:val="006737F9"/>
    <w:rsid w:val="006909D1"/>
    <w:rsid w:val="0069762C"/>
    <w:rsid w:val="00697C5E"/>
    <w:rsid w:val="006A16D1"/>
    <w:rsid w:val="006A3A3B"/>
    <w:rsid w:val="006A62A9"/>
    <w:rsid w:val="006B518F"/>
    <w:rsid w:val="006C101B"/>
    <w:rsid w:val="006E0635"/>
    <w:rsid w:val="006E5D18"/>
    <w:rsid w:val="006F6482"/>
    <w:rsid w:val="00704CB7"/>
    <w:rsid w:val="00713B1B"/>
    <w:rsid w:val="00744036"/>
    <w:rsid w:val="00770762"/>
    <w:rsid w:val="007900BB"/>
    <w:rsid w:val="00797ED3"/>
    <w:rsid w:val="007C22BA"/>
    <w:rsid w:val="00826D57"/>
    <w:rsid w:val="0086651B"/>
    <w:rsid w:val="00892E2A"/>
    <w:rsid w:val="008A1645"/>
    <w:rsid w:val="008A3973"/>
    <w:rsid w:val="008B4F3F"/>
    <w:rsid w:val="008B7FF5"/>
    <w:rsid w:val="008C166B"/>
    <w:rsid w:val="008D2081"/>
    <w:rsid w:val="008D5A6C"/>
    <w:rsid w:val="008E0333"/>
    <w:rsid w:val="008E1BC8"/>
    <w:rsid w:val="008E32CF"/>
    <w:rsid w:val="00901077"/>
    <w:rsid w:val="009115DD"/>
    <w:rsid w:val="00924990"/>
    <w:rsid w:val="0095131C"/>
    <w:rsid w:val="00966CE7"/>
    <w:rsid w:val="00983793"/>
    <w:rsid w:val="009955D5"/>
    <w:rsid w:val="009A3959"/>
    <w:rsid w:val="009D1596"/>
    <w:rsid w:val="009D31A2"/>
    <w:rsid w:val="009E4CF5"/>
    <w:rsid w:val="009F5F04"/>
    <w:rsid w:val="00A01116"/>
    <w:rsid w:val="00A14497"/>
    <w:rsid w:val="00A17F27"/>
    <w:rsid w:val="00A330F0"/>
    <w:rsid w:val="00A86497"/>
    <w:rsid w:val="00A866DA"/>
    <w:rsid w:val="00A97D1C"/>
    <w:rsid w:val="00AC1F79"/>
    <w:rsid w:val="00AC2174"/>
    <w:rsid w:val="00AF68D4"/>
    <w:rsid w:val="00B00F9E"/>
    <w:rsid w:val="00B112C8"/>
    <w:rsid w:val="00B3770C"/>
    <w:rsid w:val="00B60A9A"/>
    <w:rsid w:val="00B623BD"/>
    <w:rsid w:val="00B729E7"/>
    <w:rsid w:val="00B75355"/>
    <w:rsid w:val="00B82879"/>
    <w:rsid w:val="00B972BF"/>
    <w:rsid w:val="00BA2985"/>
    <w:rsid w:val="00BA3597"/>
    <w:rsid w:val="00BA6104"/>
    <w:rsid w:val="00BB78BC"/>
    <w:rsid w:val="00BF4D63"/>
    <w:rsid w:val="00BF7182"/>
    <w:rsid w:val="00C26FA0"/>
    <w:rsid w:val="00C33633"/>
    <w:rsid w:val="00C40F83"/>
    <w:rsid w:val="00C52C7A"/>
    <w:rsid w:val="00C57907"/>
    <w:rsid w:val="00C6172D"/>
    <w:rsid w:val="00C72E5A"/>
    <w:rsid w:val="00CD6E47"/>
    <w:rsid w:val="00CE21AD"/>
    <w:rsid w:val="00CE5523"/>
    <w:rsid w:val="00D15C29"/>
    <w:rsid w:val="00D215FE"/>
    <w:rsid w:val="00D37097"/>
    <w:rsid w:val="00D42A41"/>
    <w:rsid w:val="00D76E03"/>
    <w:rsid w:val="00DC635D"/>
    <w:rsid w:val="00DD3B5E"/>
    <w:rsid w:val="00DE4844"/>
    <w:rsid w:val="00E019C2"/>
    <w:rsid w:val="00E13540"/>
    <w:rsid w:val="00E24656"/>
    <w:rsid w:val="00E30812"/>
    <w:rsid w:val="00E501D5"/>
    <w:rsid w:val="00E54CD8"/>
    <w:rsid w:val="00E60D2C"/>
    <w:rsid w:val="00E61481"/>
    <w:rsid w:val="00E64C9A"/>
    <w:rsid w:val="00E76055"/>
    <w:rsid w:val="00E821C4"/>
    <w:rsid w:val="00E920BB"/>
    <w:rsid w:val="00EA2D95"/>
    <w:rsid w:val="00EE5E8C"/>
    <w:rsid w:val="00EF3047"/>
    <w:rsid w:val="00F13154"/>
    <w:rsid w:val="00F148A3"/>
    <w:rsid w:val="00F15DDB"/>
    <w:rsid w:val="00F6144B"/>
    <w:rsid w:val="00F67630"/>
    <w:rsid w:val="00F86FA2"/>
    <w:rsid w:val="00FA241C"/>
    <w:rsid w:val="00FA28F0"/>
    <w:rsid w:val="00FA44D6"/>
    <w:rsid w:val="00FD1220"/>
    <w:rsid w:val="00FD3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7E7E"/>
  <w15:chartTrackingRefBased/>
  <w15:docId w15:val="{F3504C62-D513-42FA-8092-EA28DC68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19C2"/>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7097"/>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370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3709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D37097"/>
    <w:pPr>
      <w:keepNext/>
      <w:spacing w:before="240" w:after="60"/>
      <w:outlineLvl w:val="3"/>
    </w:pPr>
    <w:rPr>
      <w:b/>
      <w:bCs/>
      <w:sz w:val="28"/>
      <w:szCs w:val="28"/>
    </w:rPr>
  </w:style>
  <w:style w:type="paragraph" w:styleId="Nagwek5">
    <w:name w:val="heading 5"/>
    <w:basedOn w:val="Normalny"/>
    <w:next w:val="Normalny"/>
    <w:link w:val="Nagwek5Znak1"/>
    <w:semiHidden/>
    <w:unhideWhenUsed/>
    <w:qFormat/>
    <w:rsid w:val="00D37097"/>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1"/>
    <w:semiHidden/>
    <w:unhideWhenUsed/>
    <w:qFormat/>
    <w:rsid w:val="00D3709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Domylnie"/>
    <w:next w:val="Tretekstu"/>
    <w:link w:val="Nagwek7Znak1"/>
    <w:semiHidden/>
    <w:unhideWhenUsed/>
    <w:qFormat/>
    <w:rsid w:val="00D37097"/>
    <w:pPr>
      <w:keepNext/>
      <w:tabs>
        <w:tab w:val="left" w:pos="1235"/>
        <w:tab w:val="num" w:pos="1296"/>
        <w:tab w:val="left" w:pos="1854"/>
      </w:tabs>
      <w:spacing w:after="120" w:line="276" w:lineRule="auto"/>
      <w:ind w:left="1296" w:hanging="1296"/>
      <w:outlineLvl w:val="6"/>
    </w:pPr>
    <w:rPr>
      <w:rFonts w:ascii="Arial" w:eastAsia="Times New Roman" w:hAnsi="Arial" w:cs="Arial"/>
      <w:b/>
      <w:bCs/>
      <w:sz w:val="20"/>
      <w:szCs w:val="20"/>
      <w:lang w:eastAsia="pl-PL" w:bidi="ar-SA"/>
    </w:rPr>
  </w:style>
  <w:style w:type="paragraph" w:styleId="Nagwek8">
    <w:name w:val="heading 8"/>
    <w:basedOn w:val="Domylnie"/>
    <w:next w:val="Tretekstu"/>
    <w:link w:val="Nagwek8Znak1"/>
    <w:semiHidden/>
    <w:unhideWhenUsed/>
    <w:qFormat/>
    <w:rsid w:val="00D37097"/>
    <w:pPr>
      <w:keepNext/>
      <w:widowControl/>
      <w:tabs>
        <w:tab w:val="left" w:pos="1235"/>
        <w:tab w:val="num" w:pos="1440"/>
      </w:tabs>
      <w:spacing w:after="200" w:line="276" w:lineRule="auto"/>
      <w:ind w:left="1440" w:hanging="1440"/>
      <w:outlineLvl w:val="7"/>
    </w:pPr>
    <w:rPr>
      <w:rFonts w:ascii="Arial" w:eastAsia="Times New Roman" w:hAnsi="Arial" w:cs="Arial"/>
      <w:b/>
      <w:bCs/>
      <w:sz w:val="20"/>
      <w:szCs w:val="20"/>
      <w:lang w:eastAsia="pl-PL" w:bidi="ar-SA"/>
    </w:rPr>
  </w:style>
  <w:style w:type="paragraph" w:styleId="Nagwek9">
    <w:name w:val="heading 9"/>
    <w:basedOn w:val="Domylnie"/>
    <w:next w:val="Tretekstu"/>
    <w:link w:val="Nagwek9Znak1"/>
    <w:semiHidden/>
    <w:unhideWhenUsed/>
    <w:qFormat/>
    <w:rsid w:val="00D37097"/>
    <w:pPr>
      <w:keepNext/>
      <w:widowControl/>
      <w:tabs>
        <w:tab w:val="left" w:pos="1235"/>
        <w:tab w:val="num" w:pos="1584"/>
      </w:tabs>
      <w:spacing w:after="200" w:line="276" w:lineRule="auto"/>
      <w:ind w:left="1584" w:hanging="1584"/>
      <w:outlineLvl w:val="8"/>
    </w:pPr>
    <w:rPr>
      <w:rFonts w:ascii="Arial" w:eastAsia="Times New Roman" w:hAnsi="Arial" w:cs="Arial"/>
      <w:b/>
      <w:bCs/>
      <w:sz w:val="16"/>
      <w:szCs w:val="1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37097"/>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qFormat/>
    <w:rsid w:val="00D37097"/>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qFormat/>
    <w:rsid w:val="00D3709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qFormat/>
    <w:rsid w:val="00D3709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1"/>
    <w:qFormat/>
    <w:rsid w:val="00D37097"/>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1"/>
    <w:qFormat/>
    <w:rsid w:val="00D37097"/>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1"/>
    <w:qFormat/>
    <w:rsid w:val="00D37097"/>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1"/>
    <w:qFormat/>
    <w:rsid w:val="00D37097"/>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1"/>
    <w:qFormat/>
    <w:rsid w:val="00D37097"/>
    <w:rPr>
      <w:rFonts w:asciiTheme="majorHAnsi" w:eastAsiaTheme="majorEastAsia" w:hAnsiTheme="majorHAnsi" w:cstheme="majorBidi"/>
      <w:i/>
      <w:iCs/>
      <w:color w:val="272727" w:themeColor="text1" w:themeTint="D8"/>
      <w:sz w:val="21"/>
      <w:szCs w:val="21"/>
      <w:lang w:eastAsia="pl-PL"/>
    </w:rPr>
  </w:style>
  <w:style w:type="character" w:styleId="Hipercze">
    <w:name w:val="Hyperlink"/>
    <w:rsid w:val="00D37097"/>
    <w:rPr>
      <w:color w:val="0000FF"/>
      <w:u w:val="single"/>
    </w:rPr>
  </w:style>
  <w:style w:type="paragraph" w:customStyle="1" w:styleId="pkt">
    <w:name w:val="pkt"/>
    <w:basedOn w:val="Normalny"/>
    <w:rsid w:val="00D37097"/>
    <w:pPr>
      <w:spacing w:before="60" w:after="60"/>
      <w:ind w:left="851" w:hanging="295"/>
    </w:pPr>
    <w:rPr>
      <w:sz w:val="24"/>
    </w:rPr>
  </w:style>
  <w:style w:type="paragraph" w:styleId="Tekstpodstawowy2">
    <w:name w:val="Body Text 2"/>
    <w:basedOn w:val="Normalny"/>
    <w:next w:val="Styl8"/>
    <w:link w:val="Tekstpodstawowy2Znak"/>
    <w:qFormat/>
    <w:rsid w:val="00D37097"/>
    <w:pPr>
      <w:jc w:val="right"/>
    </w:pPr>
    <w:rPr>
      <w:rFonts w:ascii="Arial Narrow" w:hAnsi="Arial Narrow"/>
      <w:sz w:val="22"/>
    </w:rPr>
  </w:style>
  <w:style w:type="character" w:customStyle="1" w:styleId="Tekstpodstawowy2Znak">
    <w:name w:val="Tekst podstawowy 2 Znak"/>
    <w:basedOn w:val="Domylnaczcionkaakapitu"/>
    <w:link w:val="Tekstpodstawowy2"/>
    <w:qFormat/>
    <w:rsid w:val="00D37097"/>
    <w:rPr>
      <w:rFonts w:ascii="Arial Narrow" w:eastAsia="Times New Roman" w:hAnsi="Arial Narrow" w:cs="Times New Roman"/>
      <w:szCs w:val="20"/>
      <w:lang w:eastAsia="pl-PL"/>
    </w:rPr>
  </w:style>
  <w:style w:type="paragraph" w:styleId="Tekstpodstawowywcity">
    <w:name w:val="Body Text Indent"/>
    <w:basedOn w:val="Normalny"/>
    <w:link w:val="TekstpodstawowywcityZnak"/>
    <w:rsid w:val="00D37097"/>
    <w:pPr>
      <w:spacing w:after="120"/>
      <w:ind w:left="283"/>
    </w:pPr>
  </w:style>
  <w:style w:type="character" w:customStyle="1" w:styleId="TekstpodstawowywcityZnak">
    <w:name w:val="Tekst podstawowy wcięty Znak"/>
    <w:basedOn w:val="Domylnaczcionkaakapitu"/>
    <w:link w:val="Tekstpodstawowywcity"/>
    <w:qFormat/>
    <w:rsid w:val="00D37097"/>
    <w:rPr>
      <w:rFonts w:ascii="Times New Roman" w:eastAsia="Times New Roman" w:hAnsi="Times New Roman" w:cs="Times New Roman"/>
      <w:sz w:val="20"/>
      <w:szCs w:val="20"/>
      <w:lang w:eastAsia="pl-PL"/>
    </w:rPr>
  </w:style>
  <w:style w:type="table" w:styleId="Tabela-Siatka">
    <w:name w:val="Table Grid"/>
    <w:basedOn w:val="Standardowy"/>
    <w:uiPriority w:val="59"/>
    <w:rsid w:val="00D370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qFormat/>
    <w:rsid w:val="00D37097"/>
    <w:pPr>
      <w:tabs>
        <w:tab w:val="center" w:pos="4536"/>
        <w:tab w:val="right" w:pos="9072"/>
      </w:tabs>
    </w:pPr>
  </w:style>
  <w:style w:type="character" w:customStyle="1" w:styleId="NagwekZnak">
    <w:name w:val="Nagłówek Znak"/>
    <w:basedOn w:val="Domylnaczcionkaakapitu"/>
    <w:link w:val="Nagwek"/>
    <w:qFormat/>
    <w:rsid w:val="00D3709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7097"/>
    <w:pPr>
      <w:tabs>
        <w:tab w:val="center" w:pos="4536"/>
        <w:tab w:val="right" w:pos="9072"/>
      </w:tabs>
    </w:pPr>
  </w:style>
  <w:style w:type="character" w:customStyle="1" w:styleId="StopkaZnak">
    <w:name w:val="Stopka Znak"/>
    <w:basedOn w:val="Domylnaczcionkaakapitu"/>
    <w:link w:val="Stopka"/>
    <w:uiPriority w:val="99"/>
    <w:qFormat/>
    <w:rsid w:val="00D37097"/>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qFormat/>
    <w:rsid w:val="00D37097"/>
    <w:rPr>
      <w:rFonts w:ascii="Tahoma" w:hAnsi="Tahoma"/>
      <w:sz w:val="16"/>
      <w:szCs w:val="16"/>
    </w:rPr>
  </w:style>
  <w:style w:type="character" w:customStyle="1" w:styleId="TekstdymkaZnak">
    <w:name w:val="Tekst dymka Znak"/>
    <w:basedOn w:val="Domylnaczcionkaakapitu"/>
    <w:link w:val="Tekstdymka"/>
    <w:semiHidden/>
    <w:qFormat/>
    <w:rsid w:val="00D37097"/>
    <w:rPr>
      <w:rFonts w:ascii="Tahoma" w:eastAsia="Times New Roman" w:hAnsi="Tahoma" w:cs="Times New Roman"/>
      <w:sz w:val="16"/>
      <w:szCs w:val="16"/>
      <w:lang w:eastAsia="pl-PL"/>
    </w:rPr>
  </w:style>
  <w:style w:type="character" w:styleId="Numerstrony">
    <w:name w:val="page number"/>
    <w:basedOn w:val="Domylnaczcionkaakapitu"/>
    <w:rsid w:val="00D37097"/>
  </w:style>
  <w:style w:type="paragraph" w:styleId="Tekstpodstawowy">
    <w:name w:val="Body Text"/>
    <w:basedOn w:val="Normalny"/>
    <w:link w:val="TekstpodstawowyZnak"/>
    <w:rsid w:val="00D37097"/>
    <w:pPr>
      <w:spacing w:after="120"/>
    </w:pPr>
  </w:style>
  <w:style w:type="character" w:customStyle="1" w:styleId="TekstpodstawowyZnak">
    <w:name w:val="Tekst podstawowy Znak"/>
    <w:basedOn w:val="Domylnaczcionkaakapitu"/>
    <w:link w:val="Tekstpodstawowy"/>
    <w:qFormat/>
    <w:rsid w:val="00D37097"/>
    <w:rPr>
      <w:rFonts w:ascii="Times New Roman" w:eastAsia="Times New Roman" w:hAnsi="Times New Roman" w:cs="Times New Roman"/>
      <w:sz w:val="20"/>
      <w:szCs w:val="20"/>
      <w:lang w:eastAsia="pl-PL"/>
    </w:rPr>
  </w:style>
  <w:style w:type="character" w:customStyle="1" w:styleId="txt1">
    <w:name w:val="txt1"/>
    <w:rsid w:val="00D37097"/>
    <w:rPr>
      <w:b w:val="0"/>
      <w:bCs w:val="0"/>
    </w:rPr>
  </w:style>
  <w:style w:type="paragraph" w:customStyle="1" w:styleId="Standardowy1">
    <w:name w:val="Standardowy1"/>
    <w:rsid w:val="00D37097"/>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37097"/>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qFormat/>
    <w:rsid w:val="00D37097"/>
    <w:pPr>
      <w:spacing w:after="120" w:line="480" w:lineRule="auto"/>
      <w:ind w:left="283"/>
    </w:pPr>
  </w:style>
  <w:style w:type="character" w:customStyle="1" w:styleId="Tekstpodstawowywcity2Znak">
    <w:name w:val="Tekst podstawowy wcięty 2 Znak"/>
    <w:basedOn w:val="Domylnaczcionkaakapitu"/>
    <w:link w:val="Tekstpodstawowywcity2"/>
    <w:qFormat/>
    <w:rsid w:val="00D3709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37097"/>
    <w:pPr>
      <w:spacing w:after="120"/>
      <w:ind w:left="283"/>
    </w:pPr>
    <w:rPr>
      <w:sz w:val="16"/>
      <w:szCs w:val="16"/>
    </w:rPr>
  </w:style>
  <w:style w:type="character" w:customStyle="1" w:styleId="Tekstpodstawowywcity3Znak">
    <w:name w:val="Tekst podstawowy wcięty 3 Znak"/>
    <w:basedOn w:val="Domylnaczcionkaakapitu"/>
    <w:link w:val="Tekstpodstawowywcity3"/>
    <w:rsid w:val="00D37097"/>
    <w:rPr>
      <w:rFonts w:ascii="Times New Roman" w:eastAsia="Times New Roman" w:hAnsi="Times New Roman" w:cs="Times New Roman"/>
      <w:sz w:val="16"/>
      <w:szCs w:val="16"/>
      <w:lang w:eastAsia="pl-PL"/>
    </w:rPr>
  </w:style>
  <w:style w:type="paragraph" w:styleId="Lista">
    <w:name w:val="List"/>
    <w:basedOn w:val="Tekstpodstawowy"/>
    <w:rsid w:val="00D37097"/>
    <w:pPr>
      <w:suppressAutoHyphens/>
      <w:ind w:left="0" w:firstLine="0"/>
      <w:jc w:val="left"/>
    </w:pPr>
    <w:rPr>
      <w:lang w:eastAsia="ar-SA"/>
    </w:rPr>
  </w:style>
  <w:style w:type="paragraph" w:styleId="NormalnyWeb">
    <w:name w:val="Normal (Web)"/>
    <w:basedOn w:val="Normalny"/>
    <w:rsid w:val="00D37097"/>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D37097"/>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37097"/>
    <w:rPr>
      <w:color w:val="auto"/>
    </w:rPr>
  </w:style>
  <w:style w:type="paragraph" w:styleId="Akapitzlist">
    <w:name w:val="List Paragraph"/>
    <w:aliases w:val="List bullet,Akapit z listą BS,Kolorowa lista — akcent 11,Średnia siatka 1 — akcent 21,Akapit z listą numerowaną,Podsis rysunku,Normal,HŁ_Bullet1,lp1,Preambuła,Lista - poziom 1,Tabela - naglowek,SM-nagłówek2,CP-UC,List Paragraph,L1"/>
    <w:basedOn w:val="Normalny"/>
    <w:link w:val="AkapitzlistZnak"/>
    <w:qFormat/>
    <w:rsid w:val="00D37097"/>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D37097"/>
  </w:style>
  <w:style w:type="character" w:customStyle="1" w:styleId="TekstprzypisukocowegoZnak">
    <w:name w:val="Tekst przypisu końcowego Znak"/>
    <w:basedOn w:val="Domylnaczcionkaakapitu"/>
    <w:link w:val="Tekstprzypisukocowego"/>
    <w:qFormat/>
    <w:rsid w:val="00D37097"/>
    <w:rPr>
      <w:rFonts w:ascii="Times New Roman" w:eastAsia="Times New Roman" w:hAnsi="Times New Roman" w:cs="Times New Roman"/>
      <w:sz w:val="20"/>
      <w:szCs w:val="20"/>
      <w:lang w:eastAsia="pl-PL"/>
    </w:rPr>
  </w:style>
  <w:style w:type="character" w:styleId="Odwoanieprzypisukocowego">
    <w:name w:val="endnote reference"/>
    <w:qFormat/>
    <w:rsid w:val="00D37097"/>
    <w:rPr>
      <w:vertAlign w:val="superscript"/>
    </w:rPr>
  </w:style>
  <w:style w:type="character" w:customStyle="1" w:styleId="tytulnews">
    <w:name w:val="tytulnews"/>
    <w:basedOn w:val="Domylnaczcionkaakapitu"/>
    <w:rsid w:val="00D37097"/>
  </w:style>
  <w:style w:type="character" w:customStyle="1" w:styleId="h2">
    <w:name w:val="h2"/>
    <w:basedOn w:val="Domylnaczcionkaakapitu"/>
    <w:qFormat/>
    <w:rsid w:val="00D37097"/>
  </w:style>
  <w:style w:type="character" w:customStyle="1" w:styleId="h1">
    <w:name w:val="h1"/>
    <w:basedOn w:val="Domylnaczcionkaakapitu"/>
    <w:qFormat/>
    <w:rsid w:val="00D37097"/>
  </w:style>
  <w:style w:type="character" w:styleId="Odwoanieprzypisudolnego">
    <w:name w:val="footnote reference"/>
    <w:qFormat/>
    <w:rsid w:val="00D37097"/>
    <w:rPr>
      <w:vertAlign w:val="superscript"/>
    </w:rPr>
  </w:style>
  <w:style w:type="paragraph" w:customStyle="1" w:styleId="Tekstpodstawowy31">
    <w:name w:val="Tekst podstawowy 31"/>
    <w:basedOn w:val="Normalny"/>
    <w:rsid w:val="00D37097"/>
    <w:pPr>
      <w:suppressAutoHyphens/>
      <w:ind w:left="0" w:firstLine="0"/>
    </w:pPr>
    <w:rPr>
      <w:rFonts w:ascii="Garamond" w:hAnsi="Garamond"/>
      <w:b/>
      <w:bCs/>
      <w:sz w:val="28"/>
      <w:lang w:eastAsia="ar-SA"/>
    </w:rPr>
  </w:style>
  <w:style w:type="character" w:styleId="Odwoaniedokomentarza">
    <w:name w:val="annotation reference"/>
    <w:qFormat/>
    <w:rsid w:val="00D37097"/>
    <w:rPr>
      <w:sz w:val="16"/>
      <w:szCs w:val="16"/>
    </w:rPr>
  </w:style>
  <w:style w:type="paragraph" w:styleId="Tekstkomentarza">
    <w:name w:val="annotation text"/>
    <w:basedOn w:val="Normalny"/>
    <w:link w:val="TekstkomentarzaZnak"/>
    <w:uiPriority w:val="99"/>
    <w:qFormat/>
    <w:rsid w:val="00D37097"/>
  </w:style>
  <w:style w:type="character" w:customStyle="1" w:styleId="TekstkomentarzaZnak">
    <w:name w:val="Tekst komentarza Znak"/>
    <w:basedOn w:val="Domylnaczcionkaakapitu"/>
    <w:link w:val="Tekstkomentarza"/>
    <w:uiPriority w:val="99"/>
    <w:qFormat/>
    <w:rsid w:val="00D370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D37097"/>
    <w:rPr>
      <w:b/>
      <w:bCs/>
    </w:rPr>
  </w:style>
  <w:style w:type="character" w:customStyle="1" w:styleId="TematkomentarzaZnak">
    <w:name w:val="Temat komentarza Znak"/>
    <w:basedOn w:val="TekstkomentarzaZnak"/>
    <w:link w:val="Tematkomentarza"/>
    <w:qFormat/>
    <w:rsid w:val="00D37097"/>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rsid w:val="00D37097"/>
    <w:pPr>
      <w:ind w:left="0" w:firstLine="0"/>
      <w:jc w:val="left"/>
    </w:pPr>
  </w:style>
  <w:style w:type="character" w:customStyle="1" w:styleId="TekstprzypisudolnegoZnak">
    <w:name w:val="Tekst przypisu dolnego Znak"/>
    <w:basedOn w:val="Domylnaczcionkaakapitu"/>
    <w:link w:val="Tekstprzypisudolnego"/>
    <w:qFormat/>
    <w:rsid w:val="00D37097"/>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D37097"/>
    <w:pPr>
      <w:suppressAutoHyphens/>
    </w:pPr>
    <w:rPr>
      <w:sz w:val="24"/>
      <w:lang w:eastAsia="ar-SA"/>
    </w:rPr>
  </w:style>
  <w:style w:type="paragraph" w:customStyle="1" w:styleId="Tekstpodstawowywcity21">
    <w:name w:val="Tekst podstawowy wcięty 21"/>
    <w:basedOn w:val="Normalny"/>
    <w:qFormat/>
    <w:rsid w:val="00D37097"/>
    <w:pPr>
      <w:suppressAutoHyphens/>
      <w:spacing w:after="120" w:line="480" w:lineRule="auto"/>
      <w:ind w:left="283"/>
    </w:pPr>
    <w:rPr>
      <w:lang w:eastAsia="ar-SA"/>
    </w:rPr>
  </w:style>
  <w:style w:type="paragraph" w:customStyle="1" w:styleId="Tekstpodstawowywcity31">
    <w:name w:val="Tekst podstawowy wcięty 31"/>
    <w:basedOn w:val="Normalny"/>
    <w:qFormat/>
    <w:rsid w:val="00D37097"/>
    <w:pPr>
      <w:suppressAutoHyphens/>
      <w:spacing w:after="120"/>
      <w:ind w:left="283"/>
    </w:pPr>
    <w:rPr>
      <w:sz w:val="16"/>
      <w:szCs w:val="16"/>
      <w:lang w:eastAsia="ar-SA"/>
    </w:rPr>
  </w:style>
  <w:style w:type="paragraph" w:styleId="Bezodstpw">
    <w:name w:val="No Spacing"/>
    <w:link w:val="BezodstpwZnak"/>
    <w:qFormat/>
    <w:rsid w:val="00D37097"/>
    <w:pPr>
      <w:spacing w:after="0" w:line="240" w:lineRule="auto"/>
    </w:pPr>
    <w:rPr>
      <w:rFonts w:ascii="Calibri" w:eastAsia="Times New Roman" w:hAnsi="Calibri" w:cs="Times New Roman"/>
    </w:rPr>
  </w:style>
  <w:style w:type="character" w:customStyle="1" w:styleId="BezodstpwZnak">
    <w:name w:val="Bez odstępów Znak"/>
    <w:link w:val="Bezodstpw"/>
    <w:rsid w:val="00D37097"/>
    <w:rPr>
      <w:rFonts w:ascii="Calibri" w:eastAsia="Times New Roman" w:hAnsi="Calibri" w:cs="Times New Roman"/>
    </w:rPr>
  </w:style>
  <w:style w:type="character" w:customStyle="1" w:styleId="txt-new">
    <w:name w:val="txt-new"/>
    <w:basedOn w:val="Domylnaczcionkaakapitu"/>
    <w:qFormat/>
    <w:rsid w:val="00D37097"/>
  </w:style>
  <w:style w:type="character" w:customStyle="1" w:styleId="luchili">
    <w:name w:val="luc_hili"/>
    <w:basedOn w:val="Domylnaczcionkaakapitu"/>
    <w:rsid w:val="00D37097"/>
  </w:style>
  <w:style w:type="character" w:customStyle="1" w:styleId="Znak2">
    <w:name w:val="Znak2"/>
    <w:rsid w:val="00D37097"/>
    <w:rPr>
      <w:rFonts w:ascii="Times New Roman" w:eastAsia="Times New Roman" w:hAnsi="Times New Roman" w:cs="Times New Roman"/>
      <w:sz w:val="16"/>
      <w:szCs w:val="16"/>
    </w:rPr>
  </w:style>
  <w:style w:type="paragraph" w:customStyle="1" w:styleId="Tekstpodstawowy22">
    <w:name w:val="Tekst podstawowy 22"/>
    <w:basedOn w:val="Normalny"/>
    <w:rsid w:val="00D37097"/>
    <w:pPr>
      <w:suppressAutoHyphens/>
    </w:pPr>
    <w:rPr>
      <w:rFonts w:cs="Calibri"/>
      <w:sz w:val="24"/>
      <w:lang w:eastAsia="ar-SA"/>
    </w:rPr>
  </w:style>
  <w:style w:type="paragraph" w:customStyle="1" w:styleId="ZnakZnakZnak">
    <w:name w:val="Znak Znak Znak"/>
    <w:basedOn w:val="Normalny"/>
    <w:rsid w:val="00D37097"/>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D37097"/>
  </w:style>
  <w:style w:type="character" w:customStyle="1" w:styleId="text">
    <w:name w:val="text"/>
    <w:basedOn w:val="Domylnaczcionkaakapitu"/>
    <w:rsid w:val="00D37097"/>
  </w:style>
  <w:style w:type="character" w:styleId="HTML-cytat">
    <w:name w:val="HTML Cite"/>
    <w:rsid w:val="00D37097"/>
    <w:rPr>
      <w:i/>
      <w:iCs/>
    </w:rPr>
  </w:style>
  <w:style w:type="character" w:styleId="Pogrubienie">
    <w:name w:val="Strong"/>
    <w:uiPriority w:val="22"/>
    <w:qFormat/>
    <w:rsid w:val="00D37097"/>
    <w:rPr>
      <w:b/>
      <w:bCs/>
    </w:rPr>
  </w:style>
  <w:style w:type="character" w:customStyle="1" w:styleId="FontStyle51">
    <w:name w:val="Font Style51"/>
    <w:rsid w:val="00D37097"/>
    <w:rPr>
      <w:rFonts w:ascii="Palatino Linotype" w:hAnsi="Palatino Linotype" w:cs="Palatino Linotype"/>
      <w:color w:val="000000"/>
      <w:sz w:val="16"/>
      <w:szCs w:val="16"/>
    </w:rPr>
  </w:style>
  <w:style w:type="character" w:customStyle="1" w:styleId="FontStyle52">
    <w:name w:val="Font Style52"/>
    <w:qFormat/>
    <w:rsid w:val="00D37097"/>
    <w:rPr>
      <w:rFonts w:ascii="Palatino Linotype" w:hAnsi="Palatino Linotype" w:cs="Palatino Linotype" w:hint="default"/>
      <w:b/>
      <w:bCs/>
      <w:color w:val="000000"/>
      <w:sz w:val="16"/>
      <w:szCs w:val="16"/>
    </w:rPr>
  </w:style>
  <w:style w:type="paragraph" w:customStyle="1" w:styleId="Style35">
    <w:name w:val="Style35"/>
    <w:basedOn w:val="Normalny"/>
    <w:rsid w:val="00D37097"/>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D37097"/>
    <w:pPr>
      <w:ind w:left="0" w:firstLine="0"/>
      <w:jc w:val="left"/>
    </w:pPr>
    <w:rPr>
      <w:rFonts w:ascii="Consolas" w:eastAsia="Calibri" w:hAnsi="Consolas"/>
      <w:sz w:val="21"/>
      <w:szCs w:val="21"/>
      <w:lang w:eastAsia="en-US"/>
    </w:rPr>
  </w:style>
  <w:style w:type="character" w:customStyle="1" w:styleId="ZwykytekstZnak">
    <w:name w:val="Zwykły tekst Znak"/>
    <w:basedOn w:val="Domylnaczcionkaakapitu"/>
    <w:link w:val="Zwykytekst"/>
    <w:rsid w:val="00D37097"/>
    <w:rPr>
      <w:rFonts w:ascii="Consolas" w:eastAsia="Calibri" w:hAnsi="Consolas" w:cs="Times New Roman"/>
      <w:sz w:val="21"/>
      <w:szCs w:val="21"/>
    </w:rPr>
  </w:style>
  <w:style w:type="numbering" w:customStyle="1" w:styleId="Styl1">
    <w:name w:val="Styl1"/>
    <w:rsid w:val="00D37097"/>
    <w:pPr>
      <w:numPr>
        <w:numId w:val="2"/>
      </w:numPr>
    </w:pPr>
  </w:style>
  <w:style w:type="paragraph" w:customStyle="1" w:styleId="Styl2">
    <w:name w:val="Styl2"/>
    <w:basedOn w:val="Normalny"/>
    <w:qFormat/>
    <w:rsid w:val="00D37097"/>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D37097"/>
    <w:pPr>
      <w:suppressAutoHyphens/>
    </w:pPr>
    <w:rPr>
      <w:sz w:val="24"/>
      <w:lang w:eastAsia="zh-CN"/>
    </w:rPr>
  </w:style>
  <w:style w:type="character" w:customStyle="1" w:styleId="WW8Num1z2">
    <w:name w:val="WW8Num1z2"/>
    <w:qFormat/>
    <w:rsid w:val="00D37097"/>
  </w:style>
  <w:style w:type="paragraph" w:customStyle="1" w:styleId="Normalny1">
    <w:name w:val="Normalny1"/>
    <w:basedOn w:val="Normalny"/>
    <w:uiPriority w:val="99"/>
    <w:qFormat/>
    <w:rsid w:val="00D37097"/>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D37097"/>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ContentsHeading">
    <w:name w:val="Contents Heading"/>
    <w:basedOn w:val="Normalny"/>
    <w:rsid w:val="00D37097"/>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qFormat/>
    <w:rsid w:val="00D37097"/>
  </w:style>
  <w:style w:type="character" w:customStyle="1" w:styleId="Tekstpodstawowy2Znak1">
    <w:name w:val="Tekst podstawowy 2 Znak1"/>
    <w:uiPriority w:val="99"/>
    <w:rsid w:val="00D37097"/>
    <w:rPr>
      <w:lang w:eastAsia="zh-CN"/>
    </w:rPr>
  </w:style>
  <w:style w:type="character" w:customStyle="1" w:styleId="Znakiprzypiswdolnych">
    <w:name w:val="Znaki przypisów dolnych"/>
    <w:qFormat/>
    <w:rsid w:val="00D37097"/>
    <w:rPr>
      <w:vertAlign w:val="superscript"/>
    </w:rPr>
  </w:style>
  <w:style w:type="character" w:customStyle="1" w:styleId="DeltaViewInsertion">
    <w:name w:val="DeltaView Insertion"/>
    <w:rsid w:val="00D37097"/>
    <w:rPr>
      <w:b/>
      <w:bCs w:val="0"/>
      <w:i/>
      <w:iCs w:val="0"/>
      <w:spacing w:val="0"/>
    </w:rPr>
  </w:style>
  <w:style w:type="paragraph" w:customStyle="1" w:styleId="Akapitzlist11">
    <w:name w:val="Akapit z listą11"/>
    <w:basedOn w:val="Normalny"/>
    <w:rsid w:val="00D37097"/>
    <w:pPr>
      <w:suppressAutoHyphens/>
      <w:spacing w:after="200" w:line="276" w:lineRule="auto"/>
      <w:ind w:left="720" w:firstLine="0"/>
      <w:jc w:val="left"/>
    </w:pPr>
    <w:rPr>
      <w:rFonts w:ascii="Calibri" w:hAnsi="Calibri" w:cs="Calibri"/>
      <w:sz w:val="22"/>
      <w:szCs w:val="22"/>
      <w:lang w:eastAsia="zh-CN"/>
    </w:rPr>
  </w:style>
  <w:style w:type="character" w:styleId="UyteHipercze">
    <w:name w:val="FollowedHyperlink"/>
    <w:unhideWhenUsed/>
    <w:rsid w:val="00D37097"/>
    <w:rPr>
      <w:color w:val="800080"/>
      <w:u w:val="single"/>
    </w:rPr>
  </w:style>
  <w:style w:type="character" w:styleId="Uwydatnienie">
    <w:name w:val="Emphasis"/>
    <w:uiPriority w:val="20"/>
    <w:qFormat/>
    <w:rsid w:val="00D37097"/>
    <w:rPr>
      <w:i/>
      <w:iCs/>
    </w:rPr>
  </w:style>
  <w:style w:type="paragraph" w:customStyle="1" w:styleId="Domylnie">
    <w:name w:val="Domyślnie"/>
    <w:qFormat/>
    <w:rsid w:val="00D37097"/>
    <w:pPr>
      <w:widowControl w:val="0"/>
      <w:suppressAutoHyphens/>
      <w:spacing w:after="0" w:line="100" w:lineRule="atLeast"/>
      <w:ind w:left="425" w:hanging="425"/>
      <w:jc w:val="both"/>
    </w:pPr>
    <w:rPr>
      <w:rFonts w:ascii="Arial Narrow" w:eastAsia="SimSun" w:hAnsi="Arial Narrow" w:cs="Mangal"/>
      <w:szCs w:val="24"/>
      <w:lang w:eastAsia="hi-IN" w:bidi="hi-IN"/>
    </w:rPr>
  </w:style>
  <w:style w:type="numbering" w:customStyle="1" w:styleId="Styl3">
    <w:name w:val="Styl3"/>
    <w:rsid w:val="00D37097"/>
  </w:style>
  <w:style w:type="character" w:customStyle="1" w:styleId="AkapitzlistZnak">
    <w:name w:val="Akapit z listą Znak"/>
    <w:aliases w:val="List bullet Znak,Akapit z listą BS Znak,Kolorowa lista — akcent 11 Znak,Średnia siatka 1 — akcent 21 Znak,Akapit z listą numerowaną Znak,Podsis rysunku Znak,Normal Znak,HŁ_Bullet1 Znak,lp1 Znak,Preambuła Znak,Lista - poziom 1 Znak"/>
    <w:link w:val="Akapitzlist"/>
    <w:qFormat/>
    <w:locked/>
    <w:rsid w:val="00D37097"/>
    <w:rPr>
      <w:rFonts w:ascii="Times New Roman" w:eastAsia="Times New Roman" w:hAnsi="Times New Roman" w:cs="Times New Roman"/>
      <w:sz w:val="20"/>
      <w:szCs w:val="20"/>
      <w:lang w:eastAsia="ar-SA"/>
    </w:rPr>
  </w:style>
  <w:style w:type="paragraph" w:customStyle="1" w:styleId="Nagwek11">
    <w:name w:val="Nagłówek 11"/>
    <w:basedOn w:val="Normalny"/>
    <w:next w:val="Normalny"/>
    <w:uiPriority w:val="9"/>
    <w:qFormat/>
    <w:rsid w:val="00D37097"/>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uiPriority w:val="9"/>
    <w:qFormat/>
    <w:rsid w:val="00D37097"/>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uiPriority w:val="9"/>
    <w:qFormat/>
    <w:rsid w:val="00D37097"/>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uiPriority w:val="9"/>
    <w:qFormat/>
    <w:rsid w:val="00D37097"/>
    <w:pPr>
      <w:keepNext/>
      <w:numPr>
        <w:ilvl w:val="3"/>
        <w:numId w:val="5"/>
      </w:numPr>
      <w:suppressAutoHyphens/>
      <w:spacing w:before="240" w:after="60"/>
      <w:outlineLvl w:val="3"/>
    </w:pPr>
    <w:rPr>
      <w:b/>
      <w:bCs/>
      <w:sz w:val="28"/>
      <w:szCs w:val="28"/>
    </w:rPr>
  </w:style>
  <w:style w:type="character" w:customStyle="1" w:styleId="Wyrnienie">
    <w:name w:val="Wyróżnienie"/>
    <w:qFormat/>
    <w:rsid w:val="00D37097"/>
    <w:rPr>
      <w:i/>
      <w:iCs/>
    </w:rPr>
  </w:style>
  <w:style w:type="character" w:customStyle="1" w:styleId="Numerstrony1">
    <w:name w:val="Numer strony1"/>
    <w:rsid w:val="00D37097"/>
  </w:style>
  <w:style w:type="paragraph" w:customStyle="1" w:styleId="Normalny2">
    <w:name w:val="Normalny2"/>
    <w:basedOn w:val="Normalny"/>
    <w:rsid w:val="00D37097"/>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D37097"/>
    <w:pPr>
      <w:numPr>
        <w:numId w:val="6"/>
      </w:numPr>
    </w:pPr>
  </w:style>
  <w:style w:type="character" w:customStyle="1" w:styleId="Nierozpoznanawzmianka1">
    <w:name w:val="Nierozpoznana wzmianka1"/>
    <w:basedOn w:val="Domylnaczcionkaakapitu"/>
    <w:uiPriority w:val="99"/>
    <w:semiHidden/>
    <w:unhideWhenUsed/>
    <w:rsid w:val="00D37097"/>
    <w:rPr>
      <w:color w:val="605E5C"/>
      <w:shd w:val="clear" w:color="auto" w:fill="E1DFDD"/>
    </w:rPr>
  </w:style>
  <w:style w:type="character" w:customStyle="1" w:styleId="TekstprzypisukocowegoZnak2">
    <w:name w:val="Tekst przypisu końcowego Znak2"/>
    <w:rsid w:val="00D37097"/>
    <w:rPr>
      <w:rFonts w:ascii="Cambria" w:hAnsi="Cambria" w:cs="Cambria"/>
      <w:lang w:eastAsia="ar-SA"/>
    </w:rPr>
  </w:style>
  <w:style w:type="character" w:customStyle="1" w:styleId="TekstprzypisudolnegoZnak2">
    <w:name w:val="Tekst przypisu dolnego Znak2"/>
    <w:rsid w:val="00D37097"/>
    <w:rPr>
      <w:rFonts w:ascii="Cambria" w:hAnsi="Cambria" w:cs="Cambria"/>
      <w:lang w:eastAsia="ar-SA"/>
    </w:rPr>
  </w:style>
  <w:style w:type="character" w:customStyle="1" w:styleId="Nierozpoznanawzmianka11">
    <w:name w:val="Nierozpoznana wzmianka11"/>
    <w:basedOn w:val="Domylnaczcionkaakapitu"/>
    <w:uiPriority w:val="99"/>
    <w:semiHidden/>
    <w:unhideWhenUsed/>
    <w:rsid w:val="00D37097"/>
    <w:rPr>
      <w:color w:val="605E5C"/>
      <w:shd w:val="clear" w:color="auto" w:fill="E1DFDD"/>
    </w:rPr>
  </w:style>
  <w:style w:type="paragraph" w:customStyle="1" w:styleId="mainpub">
    <w:name w:val="mainpub"/>
    <w:basedOn w:val="Normalny"/>
    <w:rsid w:val="00D37097"/>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D37097"/>
    <w:rPr>
      <w:rFonts w:ascii="Tahoma" w:hAnsi="Tahoma" w:cs="Tahoma"/>
      <w:sz w:val="16"/>
      <w:szCs w:val="16"/>
    </w:rPr>
  </w:style>
  <w:style w:type="character" w:customStyle="1" w:styleId="MapadokumentuZnak">
    <w:name w:val="Mapa dokumentu Znak"/>
    <w:basedOn w:val="Domylnaczcionkaakapitu"/>
    <w:link w:val="Mapadokumentu"/>
    <w:semiHidden/>
    <w:rsid w:val="00D37097"/>
    <w:rPr>
      <w:rFonts w:ascii="Tahoma" w:eastAsia="Times New Roman" w:hAnsi="Tahoma" w:cs="Tahoma"/>
      <w:sz w:val="16"/>
      <w:szCs w:val="16"/>
      <w:lang w:eastAsia="pl-PL"/>
    </w:rPr>
  </w:style>
  <w:style w:type="paragraph" w:customStyle="1" w:styleId="Normalny3">
    <w:name w:val="Normalny3"/>
    <w:rsid w:val="00D37097"/>
    <w:pPr>
      <w:spacing w:after="0" w:line="276" w:lineRule="auto"/>
    </w:pPr>
    <w:rPr>
      <w:rFonts w:ascii="Arial" w:eastAsia="Arial" w:hAnsi="Arial" w:cs="Arial"/>
      <w:lang w:eastAsia="pl-PL"/>
    </w:rPr>
  </w:style>
  <w:style w:type="paragraph" w:customStyle="1" w:styleId="msonormal0">
    <w:name w:val="msonormal"/>
    <w:basedOn w:val="Normalny"/>
    <w:rsid w:val="00D37097"/>
    <w:pPr>
      <w:spacing w:before="100" w:beforeAutospacing="1" w:after="100" w:afterAutospacing="1"/>
      <w:ind w:left="0" w:firstLine="0"/>
      <w:jc w:val="left"/>
    </w:pPr>
    <w:rPr>
      <w:sz w:val="24"/>
      <w:szCs w:val="24"/>
    </w:rPr>
  </w:style>
  <w:style w:type="paragraph" w:customStyle="1" w:styleId="Styl4">
    <w:name w:val="Styl4"/>
    <w:basedOn w:val="Normalny"/>
    <w:qFormat/>
    <w:rsid w:val="00D37097"/>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D37097"/>
    <w:rPr>
      <w:rFonts w:ascii="Arial" w:eastAsia="Arial" w:hAnsi="Arial" w:cs="Arial"/>
      <w:b/>
      <w:bCs/>
      <w:sz w:val="16"/>
      <w:szCs w:val="16"/>
      <w:shd w:val="clear" w:color="auto" w:fill="FFFFFF"/>
    </w:rPr>
  </w:style>
  <w:style w:type="character" w:customStyle="1" w:styleId="Bodytext5">
    <w:name w:val="Body text (5)_"/>
    <w:link w:val="Bodytext50"/>
    <w:rsid w:val="00D37097"/>
    <w:rPr>
      <w:rFonts w:ascii="Arial" w:eastAsia="Arial" w:hAnsi="Arial" w:cs="Arial"/>
      <w:b/>
      <w:bCs/>
      <w:sz w:val="17"/>
      <w:szCs w:val="17"/>
      <w:shd w:val="clear" w:color="auto" w:fill="FFFFFF"/>
    </w:rPr>
  </w:style>
  <w:style w:type="paragraph" w:customStyle="1" w:styleId="Bodytext50">
    <w:name w:val="Body text (5)"/>
    <w:basedOn w:val="Normalny"/>
    <w:link w:val="Bodytext5"/>
    <w:rsid w:val="00D37097"/>
    <w:pPr>
      <w:widowControl w:val="0"/>
      <w:shd w:val="clear" w:color="auto" w:fill="FFFFFF"/>
      <w:spacing w:line="266" w:lineRule="exact"/>
      <w:ind w:left="0" w:hanging="625"/>
      <w:jc w:val="center"/>
    </w:pPr>
    <w:rPr>
      <w:rFonts w:ascii="Arial" w:eastAsia="Arial" w:hAnsi="Arial" w:cs="Arial"/>
      <w:b/>
      <w:bCs/>
      <w:sz w:val="17"/>
      <w:szCs w:val="17"/>
      <w:lang w:eastAsia="en-US"/>
    </w:rPr>
  </w:style>
  <w:style w:type="character" w:customStyle="1" w:styleId="ZawartotabeliZnak">
    <w:name w:val="Zawartość tabeli Znak"/>
    <w:basedOn w:val="Domylnaczcionkaakapitu"/>
    <w:link w:val="Zawartotabeli"/>
    <w:locked/>
    <w:rsid w:val="00D37097"/>
    <w:rPr>
      <w:rFonts w:ascii="Arial Narrow" w:hAnsi="Arial Narrow" w:cs="Arial"/>
      <w:bCs/>
      <w:szCs w:val="16"/>
    </w:rPr>
  </w:style>
  <w:style w:type="paragraph" w:customStyle="1" w:styleId="Zawartotabeli">
    <w:name w:val="Zawartość tabeli"/>
    <w:basedOn w:val="Normalny"/>
    <w:link w:val="ZawartotabeliZnak"/>
    <w:autoRedefine/>
    <w:qFormat/>
    <w:rsid w:val="00D37097"/>
    <w:pPr>
      <w:spacing w:line="256" w:lineRule="auto"/>
      <w:ind w:left="0" w:firstLine="0"/>
      <w:jc w:val="left"/>
    </w:pPr>
    <w:rPr>
      <w:rFonts w:ascii="Arial Narrow" w:eastAsiaTheme="minorHAnsi" w:hAnsi="Arial Narrow" w:cs="Arial"/>
      <w:bCs/>
      <w:sz w:val="22"/>
      <w:szCs w:val="16"/>
      <w:lang w:eastAsia="en-US"/>
    </w:rPr>
  </w:style>
  <w:style w:type="paragraph" w:customStyle="1" w:styleId="WW-Normal">
    <w:name w:val="WW-Normal"/>
    <w:rsid w:val="00D3709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ytu">
    <w:name w:val="Title"/>
    <w:basedOn w:val="Normalny"/>
    <w:next w:val="Normalny"/>
    <w:link w:val="TytuZnak"/>
    <w:qFormat/>
    <w:rsid w:val="00D3709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D3709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D3709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rsid w:val="00D37097"/>
    <w:rPr>
      <w:rFonts w:eastAsiaTheme="minorEastAsia"/>
      <w:color w:val="5A5A5A" w:themeColor="text1" w:themeTint="A5"/>
      <w:spacing w:val="15"/>
    </w:rPr>
  </w:style>
  <w:style w:type="paragraph" w:styleId="Legenda">
    <w:name w:val="caption"/>
    <w:basedOn w:val="Normalny"/>
    <w:next w:val="Normalny"/>
    <w:unhideWhenUsed/>
    <w:qFormat/>
    <w:rsid w:val="00D37097"/>
    <w:pPr>
      <w:spacing w:after="200"/>
      <w:ind w:left="0" w:firstLine="0"/>
      <w:jc w:val="left"/>
    </w:pPr>
    <w:rPr>
      <w:rFonts w:asciiTheme="minorHAnsi" w:eastAsiaTheme="minorHAnsi" w:hAnsiTheme="minorHAnsi" w:cstheme="minorBidi"/>
      <w:i/>
      <w:iCs/>
      <w:color w:val="44546A" w:themeColor="text2"/>
      <w:sz w:val="18"/>
      <w:szCs w:val="18"/>
      <w:lang w:eastAsia="en-US"/>
    </w:rPr>
  </w:style>
  <w:style w:type="paragraph" w:customStyle="1" w:styleId="TableContents">
    <w:name w:val="Table Contents"/>
    <w:basedOn w:val="Normalny"/>
    <w:rsid w:val="00D3709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qFormat/>
    <w:rsid w:val="00D37097"/>
    <w:pPr>
      <w:spacing w:after="0" w:line="240" w:lineRule="auto"/>
    </w:pPr>
  </w:style>
  <w:style w:type="character" w:customStyle="1" w:styleId="gwpcfe742dcred">
    <w:name w:val="gwpcfe742dc_red"/>
    <w:basedOn w:val="Domylnaczcionkaakapitu"/>
    <w:rsid w:val="00D37097"/>
  </w:style>
  <w:style w:type="character" w:customStyle="1" w:styleId="Nierozpoznanawzmianka2">
    <w:name w:val="Nierozpoznana wzmianka2"/>
    <w:basedOn w:val="Domylnaczcionkaakapitu"/>
    <w:uiPriority w:val="99"/>
    <w:semiHidden/>
    <w:unhideWhenUsed/>
    <w:rsid w:val="00D37097"/>
    <w:rPr>
      <w:color w:val="605E5C"/>
      <w:shd w:val="clear" w:color="auto" w:fill="E1DFDD"/>
    </w:rPr>
  </w:style>
  <w:style w:type="character" w:customStyle="1" w:styleId="gwp6d63f1acsize">
    <w:name w:val="gwp6d63f1ac_size"/>
    <w:basedOn w:val="Domylnaczcionkaakapitu"/>
    <w:rsid w:val="00D37097"/>
  </w:style>
  <w:style w:type="character" w:customStyle="1" w:styleId="Styl8Znak">
    <w:name w:val="Styl8 Znak"/>
    <w:basedOn w:val="Domylnaczcionkaakapitu"/>
    <w:link w:val="Styl8"/>
    <w:locked/>
    <w:rsid w:val="00D37097"/>
    <w:rPr>
      <w:rFonts w:ascii="Arial Narrow" w:hAnsi="Arial Narrow" w:cs="Arial"/>
      <w:b/>
    </w:rPr>
  </w:style>
  <w:style w:type="paragraph" w:customStyle="1" w:styleId="Styl8">
    <w:name w:val="Styl8"/>
    <w:basedOn w:val="Normalny"/>
    <w:link w:val="Styl8Znak"/>
    <w:qFormat/>
    <w:rsid w:val="00D37097"/>
    <w:pPr>
      <w:tabs>
        <w:tab w:val="left" w:pos="709"/>
      </w:tabs>
      <w:ind w:left="0" w:firstLine="0"/>
      <w:jc w:val="center"/>
    </w:pPr>
    <w:rPr>
      <w:rFonts w:ascii="Arial Narrow" w:eastAsiaTheme="minorHAnsi" w:hAnsi="Arial Narrow" w:cs="Arial"/>
      <w:b/>
      <w:sz w:val="22"/>
      <w:szCs w:val="22"/>
      <w:lang w:eastAsia="en-US"/>
    </w:rPr>
  </w:style>
  <w:style w:type="paragraph" w:customStyle="1" w:styleId="Styl6">
    <w:name w:val="Styl6"/>
    <w:basedOn w:val="Normalny"/>
    <w:link w:val="Styl6Znak"/>
    <w:qFormat/>
    <w:rsid w:val="00D37097"/>
    <w:pPr>
      <w:numPr>
        <w:numId w:val="3"/>
      </w:numPr>
      <w:tabs>
        <w:tab w:val="left" w:pos="709"/>
      </w:tabs>
      <w:spacing w:after="240"/>
    </w:pPr>
    <w:rPr>
      <w:rFonts w:ascii="Arial Narrow" w:hAnsi="Arial Narrow" w:cs="Arial"/>
      <w:b/>
      <w:bCs/>
      <w:sz w:val="22"/>
      <w:szCs w:val="22"/>
    </w:rPr>
  </w:style>
  <w:style w:type="paragraph" w:styleId="Nagwekspisutreci">
    <w:name w:val="TOC Heading"/>
    <w:basedOn w:val="Nagwek1"/>
    <w:next w:val="Normalny"/>
    <w:uiPriority w:val="39"/>
    <w:unhideWhenUsed/>
    <w:qFormat/>
    <w:rsid w:val="00D37097"/>
    <w:pPr>
      <w:keepLines/>
      <w:tabs>
        <w:tab w:val="clear" w:pos="360"/>
      </w:tabs>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Styl6Znak">
    <w:name w:val="Styl6 Znak"/>
    <w:basedOn w:val="Domylnaczcionkaakapitu"/>
    <w:link w:val="Styl6"/>
    <w:rsid w:val="00D37097"/>
    <w:rPr>
      <w:rFonts w:ascii="Arial Narrow" w:eastAsia="Times New Roman" w:hAnsi="Arial Narrow" w:cs="Arial"/>
      <w:b/>
      <w:bCs/>
      <w:lang w:eastAsia="pl-PL"/>
    </w:rPr>
  </w:style>
  <w:style w:type="paragraph" w:styleId="Spistreci1">
    <w:name w:val="toc 1"/>
    <w:basedOn w:val="Normalny"/>
    <w:next w:val="Normalny"/>
    <w:autoRedefine/>
    <w:unhideWhenUsed/>
    <w:rsid w:val="00D37097"/>
    <w:pPr>
      <w:tabs>
        <w:tab w:val="left" w:pos="0"/>
        <w:tab w:val="right" w:leader="dot" w:pos="9911"/>
      </w:tabs>
      <w:spacing w:after="240"/>
      <w:ind w:left="426" w:hanging="426"/>
    </w:pPr>
    <w:rPr>
      <w:rFonts w:ascii="Arial Narrow" w:hAnsi="Arial Narrow"/>
      <w:b/>
      <w:sz w:val="22"/>
    </w:rPr>
  </w:style>
  <w:style w:type="paragraph" w:styleId="Spistreci2">
    <w:name w:val="toc 2"/>
    <w:basedOn w:val="Normalny"/>
    <w:next w:val="Normalny"/>
    <w:autoRedefine/>
    <w:unhideWhenUsed/>
    <w:rsid w:val="00D37097"/>
    <w:pPr>
      <w:tabs>
        <w:tab w:val="right" w:leader="dot" w:pos="9911"/>
      </w:tabs>
      <w:spacing w:after="100"/>
      <w:ind w:left="0" w:firstLine="0"/>
    </w:pPr>
  </w:style>
  <w:style w:type="paragraph" w:styleId="Spistreci3">
    <w:name w:val="toc 3"/>
    <w:basedOn w:val="Normalny"/>
    <w:next w:val="Normalny"/>
    <w:autoRedefine/>
    <w:unhideWhenUsed/>
    <w:rsid w:val="00D37097"/>
    <w:pPr>
      <w:spacing w:after="100"/>
      <w:ind w:left="400"/>
    </w:pPr>
  </w:style>
  <w:style w:type="character" w:customStyle="1" w:styleId="Nierozpoznanawzmianka3">
    <w:name w:val="Nierozpoznana wzmianka3"/>
    <w:basedOn w:val="Domylnaczcionkaakapitu"/>
    <w:uiPriority w:val="99"/>
    <w:semiHidden/>
    <w:unhideWhenUsed/>
    <w:rsid w:val="00D37097"/>
    <w:rPr>
      <w:color w:val="605E5C"/>
      <w:shd w:val="clear" w:color="auto" w:fill="E1DFDD"/>
    </w:rPr>
  </w:style>
  <w:style w:type="character" w:customStyle="1" w:styleId="Zakotwiczenieprzypisudolnego">
    <w:name w:val="Zakotwiczenie przypisu dolnego"/>
    <w:rsid w:val="00D37097"/>
    <w:rPr>
      <w:vertAlign w:val="superscript"/>
    </w:rPr>
  </w:style>
  <w:style w:type="paragraph" w:styleId="Nagwekwykazurde">
    <w:name w:val="toa heading"/>
    <w:basedOn w:val="Nagwek1"/>
    <w:next w:val="Normalny"/>
    <w:semiHidden/>
    <w:unhideWhenUsed/>
    <w:rsid w:val="00D37097"/>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styleId="Listapunktowana">
    <w:name w:val="List Bullet"/>
    <w:basedOn w:val="Tekstpodstawowy"/>
    <w:unhideWhenUsed/>
    <w:qFormat/>
    <w:rsid w:val="00D37097"/>
    <w:pPr>
      <w:spacing w:before="130" w:after="130"/>
      <w:ind w:left="720" w:hanging="360"/>
    </w:pPr>
    <w:rPr>
      <w:sz w:val="22"/>
      <w:lang w:eastAsia="en-US"/>
    </w:rPr>
  </w:style>
  <w:style w:type="paragraph" w:styleId="Listanumerowana">
    <w:name w:val="List Number"/>
    <w:basedOn w:val="Normalny"/>
    <w:uiPriority w:val="99"/>
    <w:unhideWhenUsed/>
    <w:qFormat/>
    <w:rsid w:val="00D37097"/>
    <w:pPr>
      <w:spacing w:after="160" w:line="256" w:lineRule="auto"/>
      <w:ind w:left="0" w:firstLine="0"/>
      <w:contextualSpacing/>
      <w:jc w:val="left"/>
    </w:pPr>
    <w:rPr>
      <w:rFonts w:ascii="Calibri" w:eastAsia="Calibri" w:hAnsi="Calibri" w:cs="Calibri"/>
      <w:sz w:val="22"/>
      <w:szCs w:val="22"/>
      <w:lang w:eastAsia="en-US"/>
    </w:rPr>
  </w:style>
  <w:style w:type="paragraph" w:styleId="Listapunktowana2">
    <w:name w:val="List Bullet 2"/>
    <w:basedOn w:val="Normalny"/>
    <w:semiHidden/>
    <w:unhideWhenUsed/>
    <w:qFormat/>
    <w:rsid w:val="00D37097"/>
    <w:pPr>
      <w:spacing w:after="160" w:line="256" w:lineRule="auto"/>
      <w:ind w:left="0" w:firstLine="0"/>
      <w:contextualSpacing/>
      <w:jc w:val="left"/>
    </w:pPr>
    <w:rPr>
      <w:rFonts w:ascii="Calibri" w:eastAsia="Calibri" w:hAnsi="Calibri" w:cs="Calibri"/>
      <w:sz w:val="22"/>
      <w:szCs w:val="22"/>
      <w:lang w:eastAsia="en-US"/>
    </w:rPr>
  </w:style>
  <w:style w:type="paragraph" w:customStyle="1" w:styleId="Akapitzlist12">
    <w:name w:val="Akapit z listą12"/>
    <w:basedOn w:val="Normalny"/>
    <w:qFormat/>
    <w:rsid w:val="00D37097"/>
    <w:pPr>
      <w:suppressAutoHyphens/>
      <w:spacing w:after="200" w:line="276" w:lineRule="auto"/>
      <w:ind w:left="720" w:firstLine="0"/>
      <w:jc w:val="left"/>
    </w:pPr>
    <w:rPr>
      <w:rFonts w:ascii="Calibri" w:hAnsi="Calibri" w:cs="Calibri"/>
      <w:sz w:val="22"/>
      <w:szCs w:val="22"/>
      <w:lang w:eastAsia="zh-CN"/>
    </w:rPr>
  </w:style>
  <w:style w:type="paragraph" w:customStyle="1" w:styleId="Nagwek30">
    <w:name w:val="Nagłówek3"/>
    <w:basedOn w:val="Normalny"/>
    <w:next w:val="Tekstpodstawowy"/>
    <w:rsid w:val="00D37097"/>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D37097"/>
    <w:pPr>
      <w:suppressLineNumbers/>
      <w:suppressAutoHyphens/>
    </w:pPr>
    <w:rPr>
      <w:rFonts w:cs="Mangal"/>
      <w:lang w:eastAsia="zh-CN"/>
    </w:rPr>
  </w:style>
  <w:style w:type="paragraph" w:customStyle="1" w:styleId="Nagwek20">
    <w:name w:val="Nagłówek2"/>
    <w:basedOn w:val="Normalny"/>
    <w:next w:val="Tekstpodstawowy"/>
    <w:rsid w:val="00D37097"/>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D37097"/>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D37097"/>
    <w:pPr>
      <w:suppressAutoHyphens/>
      <w:spacing w:after="120" w:line="480" w:lineRule="auto"/>
      <w:ind w:left="283"/>
    </w:pPr>
    <w:rPr>
      <w:lang w:eastAsia="zh-CN"/>
    </w:rPr>
  </w:style>
  <w:style w:type="paragraph" w:customStyle="1" w:styleId="Tekstpodstawowywcity33">
    <w:name w:val="Tekst podstawowy wcięty 33"/>
    <w:basedOn w:val="Normalny"/>
    <w:rsid w:val="00D37097"/>
    <w:pPr>
      <w:suppressAutoHyphens/>
      <w:spacing w:after="120"/>
      <w:ind w:left="283"/>
    </w:pPr>
    <w:rPr>
      <w:sz w:val="16"/>
      <w:szCs w:val="16"/>
      <w:lang w:eastAsia="zh-CN"/>
    </w:rPr>
  </w:style>
  <w:style w:type="paragraph" w:customStyle="1" w:styleId="Tekstkomentarza2">
    <w:name w:val="Tekst komentarza2"/>
    <w:basedOn w:val="Normalny"/>
    <w:rsid w:val="00D37097"/>
    <w:pPr>
      <w:suppressAutoHyphens/>
    </w:pPr>
    <w:rPr>
      <w:lang w:eastAsia="zh-CN"/>
    </w:rPr>
  </w:style>
  <w:style w:type="paragraph" w:customStyle="1" w:styleId="Zwykytekst1">
    <w:name w:val="Zwykły tekst1"/>
    <w:basedOn w:val="Normalny"/>
    <w:qFormat/>
    <w:rsid w:val="00D37097"/>
    <w:pPr>
      <w:suppressAutoHyphens/>
      <w:ind w:left="0" w:firstLine="0"/>
      <w:jc w:val="left"/>
    </w:pPr>
    <w:rPr>
      <w:rFonts w:ascii="Consolas" w:eastAsia="Calibri" w:hAnsi="Consolas"/>
      <w:sz w:val="21"/>
      <w:szCs w:val="21"/>
      <w:lang w:eastAsia="zh-CN"/>
    </w:rPr>
  </w:style>
  <w:style w:type="paragraph" w:customStyle="1" w:styleId="Nagwek10">
    <w:name w:val="Nagłówek1"/>
    <w:basedOn w:val="Normalny"/>
    <w:next w:val="Tekstpodstawowy"/>
    <w:qFormat/>
    <w:rsid w:val="00D37097"/>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D37097"/>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D37097"/>
    <w:pPr>
      <w:suppressAutoHyphens/>
    </w:pPr>
    <w:rPr>
      <w:sz w:val="24"/>
      <w:lang w:eastAsia="zh-CN"/>
    </w:rPr>
  </w:style>
  <w:style w:type="paragraph" w:customStyle="1" w:styleId="Tekstpodstawowywcity22">
    <w:name w:val="Tekst podstawowy wcięty 22"/>
    <w:basedOn w:val="Normalny"/>
    <w:rsid w:val="00D37097"/>
    <w:pPr>
      <w:suppressAutoHyphens/>
      <w:spacing w:after="120" w:line="480" w:lineRule="auto"/>
      <w:ind w:left="283"/>
    </w:pPr>
    <w:rPr>
      <w:lang w:eastAsia="zh-CN"/>
    </w:rPr>
  </w:style>
  <w:style w:type="paragraph" w:customStyle="1" w:styleId="Tekstpodstawowywcity32">
    <w:name w:val="Tekst podstawowy wcięty 32"/>
    <w:basedOn w:val="Normalny"/>
    <w:rsid w:val="00D37097"/>
    <w:pPr>
      <w:suppressAutoHyphens/>
      <w:spacing w:after="120"/>
      <w:ind w:left="283"/>
    </w:pPr>
    <w:rPr>
      <w:sz w:val="16"/>
      <w:szCs w:val="16"/>
      <w:lang w:eastAsia="zh-CN"/>
    </w:rPr>
  </w:style>
  <w:style w:type="paragraph" w:customStyle="1" w:styleId="Tekstkomentarza1">
    <w:name w:val="Tekst komentarza1"/>
    <w:basedOn w:val="Normalny"/>
    <w:rsid w:val="00D37097"/>
    <w:pPr>
      <w:suppressAutoHyphens/>
    </w:pPr>
    <w:rPr>
      <w:lang w:eastAsia="zh-CN"/>
    </w:rPr>
  </w:style>
  <w:style w:type="paragraph" w:customStyle="1" w:styleId="Nagwektabeli">
    <w:name w:val="Nagłówek tabeli"/>
    <w:basedOn w:val="Zawartotabeli"/>
    <w:qFormat/>
    <w:rsid w:val="00D37097"/>
    <w:pPr>
      <w:suppressLineNumbers/>
      <w:suppressAutoHyphens/>
      <w:spacing w:line="240" w:lineRule="auto"/>
      <w:ind w:left="425" w:hanging="425"/>
      <w:jc w:val="center"/>
    </w:pPr>
    <w:rPr>
      <w:rFonts w:ascii="Times New Roman" w:hAnsi="Times New Roman" w:cs="Times New Roman"/>
      <w:b/>
      <w:szCs w:val="20"/>
      <w:lang w:eastAsia="zh-CN"/>
    </w:rPr>
  </w:style>
  <w:style w:type="paragraph" w:customStyle="1" w:styleId="Zawartoramki">
    <w:name w:val="Zawartość ramki"/>
    <w:basedOn w:val="Tekstpodstawowy"/>
    <w:rsid w:val="00D37097"/>
    <w:pPr>
      <w:suppressAutoHyphens/>
    </w:pPr>
    <w:rPr>
      <w:lang w:eastAsia="zh-CN"/>
    </w:rPr>
  </w:style>
  <w:style w:type="paragraph" w:customStyle="1" w:styleId="BodyText21">
    <w:name w:val="Body Text 21"/>
    <w:basedOn w:val="Normalny"/>
    <w:rsid w:val="00D37097"/>
    <w:pPr>
      <w:widowControl w:val="0"/>
      <w:suppressAutoHyphens/>
      <w:spacing w:line="360" w:lineRule="auto"/>
      <w:ind w:left="527" w:hanging="357"/>
    </w:pPr>
    <w:rPr>
      <w:b/>
      <w:bCs/>
      <w:sz w:val="24"/>
      <w:szCs w:val="24"/>
    </w:rPr>
  </w:style>
  <w:style w:type="paragraph" w:customStyle="1" w:styleId="Style12">
    <w:name w:val="Style12"/>
    <w:basedOn w:val="Normalny"/>
    <w:rsid w:val="00D37097"/>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rsid w:val="00D37097"/>
    <w:pPr>
      <w:widowControl w:val="0"/>
      <w:suppressAutoHyphens/>
      <w:autoSpaceDE w:val="0"/>
      <w:ind w:left="527" w:hanging="357"/>
      <w:jc w:val="center"/>
    </w:pPr>
    <w:rPr>
      <w:rFonts w:eastAsia="Batang"/>
      <w:kern w:val="2"/>
      <w:sz w:val="24"/>
      <w:szCs w:val="24"/>
      <w:lang w:eastAsia="ar-SA"/>
    </w:rPr>
  </w:style>
  <w:style w:type="paragraph" w:customStyle="1" w:styleId="Style5">
    <w:name w:val="Style5"/>
    <w:basedOn w:val="Normalny"/>
    <w:rsid w:val="00D37097"/>
    <w:pPr>
      <w:widowControl w:val="0"/>
      <w:autoSpaceDE w:val="0"/>
      <w:autoSpaceDN w:val="0"/>
      <w:adjustRightInd w:val="0"/>
      <w:spacing w:line="221" w:lineRule="exact"/>
      <w:ind w:left="0" w:firstLine="0"/>
      <w:jc w:val="left"/>
    </w:pPr>
    <w:rPr>
      <w:rFonts w:ascii="Calibri" w:hAnsi="Calibri" w:cs="Calibri"/>
      <w:sz w:val="24"/>
      <w:szCs w:val="24"/>
    </w:rPr>
  </w:style>
  <w:style w:type="paragraph" w:customStyle="1" w:styleId="Listanumerowana2">
    <w:name w:val="Lista numerowana2"/>
    <w:basedOn w:val="Normalny"/>
    <w:qFormat/>
    <w:rsid w:val="00D37097"/>
    <w:pPr>
      <w:widowControl w:val="0"/>
      <w:tabs>
        <w:tab w:val="num" w:pos="720"/>
      </w:tabs>
      <w:suppressAutoHyphens/>
      <w:ind w:left="527" w:hanging="357"/>
    </w:pPr>
    <w:rPr>
      <w:rFonts w:eastAsia="Arial Unicode MS"/>
      <w:kern w:val="2"/>
      <w:sz w:val="24"/>
      <w:szCs w:val="24"/>
    </w:rPr>
  </w:style>
  <w:style w:type="paragraph" w:customStyle="1" w:styleId="Nagwek51">
    <w:name w:val="Nagłówek 51"/>
    <w:basedOn w:val="Normalny"/>
    <w:link w:val="Nagwek5Znak"/>
    <w:qFormat/>
    <w:rsid w:val="00D37097"/>
    <w:pPr>
      <w:keepNext/>
      <w:keepLines/>
      <w:spacing w:before="40" w:line="256" w:lineRule="auto"/>
      <w:ind w:left="0" w:firstLine="0"/>
      <w:jc w:val="left"/>
      <w:outlineLvl w:val="4"/>
    </w:pPr>
    <w:rPr>
      <w:rFonts w:asciiTheme="majorHAnsi" w:eastAsiaTheme="majorEastAsia" w:hAnsiTheme="majorHAnsi" w:cstheme="majorBidi"/>
      <w:color w:val="2F5496" w:themeColor="accent1" w:themeShade="BF"/>
    </w:rPr>
  </w:style>
  <w:style w:type="paragraph" w:customStyle="1" w:styleId="Nagwek61">
    <w:name w:val="Nagłówek 61"/>
    <w:basedOn w:val="Normalny"/>
    <w:link w:val="Nagwek6Znak"/>
    <w:qFormat/>
    <w:rsid w:val="00D37097"/>
    <w:pPr>
      <w:keepNext/>
      <w:keepLines/>
      <w:spacing w:before="40" w:line="256" w:lineRule="auto"/>
      <w:ind w:left="0" w:firstLine="0"/>
      <w:jc w:val="left"/>
      <w:outlineLvl w:val="5"/>
    </w:pPr>
    <w:rPr>
      <w:rFonts w:asciiTheme="majorHAnsi" w:eastAsiaTheme="majorEastAsia" w:hAnsiTheme="majorHAnsi" w:cstheme="majorBidi"/>
      <w:color w:val="1F3763" w:themeColor="accent1" w:themeShade="7F"/>
    </w:rPr>
  </w:style>
  <w:style w:type="paragraph" w:customStyle="1" w:styleId="Nagwek71">
    <w:name w:val="Nagłówek 71"/>
    <w:basedOn w:val="Normalny"/>
    <w:link w:val="Nagwek7Znak"/>
    <w:qFormat/>
    <w:rsid w:val="00D37097"/>
    <w:pPr>
      <w:keepNext/>
      <w:keepLines/>
      <w:spacing w:before="40" w:line="256" w:lineRule="auto"/>
      <w:ind w:left="0" w:firstLine="0"/>
      <w:jc w:val="left"/>
      <w:outlineLvl w:val="6"/>
    </w:pPr>
    <w:rPr>
      <w:rFonts w:asciiTheme="majorHAnsi" w:eastAsiaTheme="majorEastAsia" w:hAnsiTheme="majorHAnsi" w:cstheme="majorBidi"/>
      <w:i/>
      <w:iCs/>
      <w:color w:val="1F3763" w:themeColor="accent1" w:themeShade="7F"/>
    </w:rPr>
  </w:style>
  <w:style w:type="paragraph" w:customStyle="1" w:styleId="Nagwek81">
    <w:name w:val="Nagłówek 81"/>
    <w:basedOn w:val="Normalny"/>
    <w:link w:val="Nagwek8Znak"/>
    <w:qFormat/>
    <w:rsid w:val="00D37097"/>
    <w:pPr>
      <w:keepNext/>
      <w:keepLines/>
      <w:spacing w:before="40" w:line="256" w:lineRule="auto"/>
      <w:ind w:left="0" w:firstLine="0"/>
      <w:jc w:val="left"/>
      <w:outlineLvl w:val="7"/>
    </w:pPr>
    <w:rPr>
      <w:rFonts w:asciiTheme="majorHAnsi" w:eastAsiaTheme="majorEastAsia" w:hAnsiTheme="majorHAnsi" w:cstheme="majorBidi"/>
      <w:color w:val="272727" w:themeColor="text1" w:themeTint="D8"/>
      <w:sz w:val="21"/>
      <w:szCs w:val="21"/>
    </w:rPr>
  </w:style>
  <w:style w:type="paragraph" w:customStyle="1" w:styleId="Nagwek91">
    <w:name w:val="Nagłówek 91"/>
    <w:basedOn w:val="Normalny"/>
    <w:link w:val="Nagwek9Znak"/>
    <w:qFormat/>
    <w:rsid w:val="00D37097"/>
    <w:pPr>
      <w:keepNext/>
      <w:keepLines/>
      <w:spacing w:before="40" w:line="256" w:lineRule="auto"/>
      <w:ind w:left="0" w:firstLine="0"/>
      <w:jc w:val="left"/>
      <w:outlineLvl w:val="8"/>
    </w:pPr>
    <w:rPr>
      <w:rFonts w:asciiTheme="majorHAnsi" w:eastAsiaTheme="majorEastAsia" w:hAnsiTheme="majorHAnsi" w:cstheme="majorBidi"/>
      <w:i/>
      <w:iCs/>
      <w:color w:val="272727" w:themeColor="text1" w:themeTint="D8"/>
      <w:sz w:val="21"/>
      <w:szCs w:val="21"/>
    </w:rPr>
  </w:style>
  <w:style w:type="paragraph" w:customStyle="1" w:styleId="Legenda1">
    <w:name w:val="Legenda1"/>
    <w:basedOn w:val="Normalny"/>
    <w:qFormat/>
    <w:rsid w:val="00D37097"/>
    <w:pPr>
      <w:suppressLineNumbers/>
      <w:spacing w:before="120" w:after="120" w:line="256" w:lineRule="auto"/>
      <w:ind w:left="0" w:firstLine="0"/>
      <w:jc w:val="left"/>
    </w:pPr>
    <w:rPr>
      <w:rFonts w:ascii="Calibri" w:eastAsia="Calibri" w:hAnsi="Calibri" w:cs="Arial Unicode MS"/>
      <w:i/>
      <w:iCs/>
      <w:sz w:val="24"/>
      <w:szCs w:val="24"/>
      <w:lang w:eastAsia="en-US"/>
    </w:rPr>
  </w:style>
  <w:style w:type="paragraph" w:customStyle="1" w:styleId="nag1">
    <w:name w:val="nag1"/>
    <w:basedOn w:val="Akapitzlist"/>
    <w:qFormat/>
    <w:rsid w:val="00D37097"/>
    <w:pPr>
      <w:suppressAutoHyphens w:val="0"/>
      <w:jc w:val="both"/>
    </w:pPr>
    <w:rPr>
      <w:rFonts w:ascii="Calibri" w:hAnsi="Calibri" w:cs="Arial"/>
      <w:sz w:val="24"/>
      <w:szCs w:val="24"/>
      <w:lang w:eastAsia="en-US"/>
    </w:rPr>
  </w:style>
  <w:style w:type="paragraph" w:customStyle="1" w:styleId="nag2">
    <w:name w:val="nag2"/>
    <w:basedOn w:val="Nagwek21"/>
    <w:qFormat/>
    <w:rsid w:val="00D37097"/>
    <w:pPr>
      <w:keepNext w:val="0"/>
      <w:keepLines/>
      <w:widowControl w:val="0"/>
      <w:numPr>
        <w:ilvl w:val="0"/>
        <w:numId w:val="0"/>
      </w:numPr>
      <w:spacing w:before="0" w:after="0"/>
    </w:pPr>
    <w:rPr>
      <w:rFonts w:ascii="Calibri" w:hAnsi="Calibri" w:cs="Times New Roman"/>
      <w:b w:val="0"/>
      <w:i w:val="0"/>
      <w:iCs w:val="0"/>
      <w:color w:val="00000A"/>
      <w:sz w:val="24"/>
      <w:szCs w:val="26"/>
    </w:rPr>
  </w:style>
  <w:style w:type="paragraph" w:customStyle="1" w:styleId="nag3">
    <w:name w:val="nag3"/>
    <w:basedOn w:val="Akapitzlist"/>
    <w:qFormat/>
    <w:rsid w:val="00D37097"/>
    <w:pPr>
      <w:suppressAutoHyphens w:val="0"/>
      <w:ind w:left="0"/>
      <w:jc w:val="both"/>
    </w:pPr>
    <w:rPr>
      <w:rFonts w:ascii="Calibri" w:hAnsi="Calibri" w:cs="Arial"/>
      <w:sz w:val="24"/>
      <w:szCs w:val="24"/>
      <w:lang w:eastAsia="en-US"/>
    </w:rPr>
  </w:style>
  <w:style w:type="paragraph" w:customStyle="1" w:styleId="st1">
    <w:name w:val="st1"/>
    <w:basedOn w:val="Normalny"/>
    <w:qFormat/>
    <w:rsid w:val="00D37097"/>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qFormat/>
    <w:rsid w:val="00D37097"/>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D37097"/>
    <w:pPr>
      <w:suppressAutoHyphens/>
      <w:spacing w:after="160" w:line="252" w:lineRule="auto"/>
      <w:ind w:left="720" w:firstLine="0"/>
      <w:jc w:val="left"/>
    </w:pPr>
    <w:rPr>
      <w:rFonts w:ascii="Calibri" w:eastAsia="SimSun" w:hAnsi="Calibri" w:cs="font211"/>
      <w:sz w:val="22"/>
      <w:szCs w:val="22"/>
      <w:lang w:eastAsia="ar-SA"/>
    </w:rPr>
  </w:style>
  <w:style w:type="paragraph" w:customStyle="1" w:styleId="Style42">
    <w:name w:val="Style42"/>
    <w:basedOn w:val="Normalny"/>
    <w:uiPriority w:val="99"/>
    <w:qFormat/>
    <w:rsid w:val="00D37097"/>
    <w:pPr>
      <w:widowControl w:val="0"/>
      <w:suppressAutoHyphens/>
      <w:ind w:left="527" w:hanging="357"/>
    </w:pPr>
    <w:rPr>
      <w:rFonts w:eastAsia="Batang"/>
      <w:sz w:val="24"/>
      <w:szCs w:val="24"/>
      <w:lang w:eastAsia="ar-SA"/>
    </w:rPr>
  </w:style>
  <w:style w:type="paragraph" w:customStyle="1" w:styleId="Spistreci11">
    <w:name w:val="Spis treści 11"/>
    <w:basedOn w:val="Normalny"/>
    <w:autoRedefine/>
    <w:uiPriority w:val="39"/>
    <w:qFormat/>
    <w:rsid w:val="00D37097"/>
    <w:pPr>
      <w:spacing w:after="100" w:line="256"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qFormat/>
    <w:rsid w:val="00D37097"/>
    <w:pPr>
      <w:spacing w:after="100" w:line="256"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qFormat/>
    <w:rsid w:val="00D37097"/>
    <w:pPr>
      <w:spacing w:after="100" w:line="256"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qFormat/>
    <w:rsid w:val="00D37097"/>
    <w:pPr>
      <w:spacing w:after="100" w:line="256"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qFormat/>
    <w:rsid w:val="00D37097"/>
    <w:pPr>
      <w:spacing w:after="100" w:line="256"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qFormat/>
    <w:rsid w:val="00D37097"/>
    <w:pPr>
      <w:spacing w:after="100" w:line="256"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qFormat/>
    <w:rsid w:val="00D37097"/>
    <w:pPr>
      <w:spacing w:after="100" w:line="256"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qFormat/>
    <w:rsid w:val="00D37097"/>
    <w:pPr>
      <w:spacing w:after="100" w:line="256"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qFormat/>
    <w:rsid w:val="00D37097"/>
    <w:pPr>
      <w:spacing w:after="100" w:line="256" w:lineRule="auto"/>
      <w:ind w:left="1760" w:firstLine="0"/>
      <w:jc w:val="left"/>
    </w:pPr>
    <w:rPr>
      <w:rFonts w:ascii="Calibri" w:eastAsia="Calibri" w:hAnsi="Calibri" w:cs="Calibri"/>
      <w:sz w:val="22"/>
      <w:szCs w:val="22"/>
    </w:rPr>
  </w:style>
  <w:style w:type="paragraph" w:customStyle="1" w:styleId="Zwykytekst2">
    <w:name w:val="Zwykły tekst2"/>
    <w:basedOn w:val="Normalny"/>
    <w:rsid w:val="00D37097"/>
    <w:pPr>
      <w:suppressAutoHyphens/>
      <w:spacing w:after="160" w:line="254" w:lineRule="auto"/>
      <w:ind w:left="0" w:firstLine="0"/>
      <w:jc w:val="left"/>
    </w:pPr>
    <w:rPr>
      <w:rFonts w:ascii="Courier New" w:hAnsi="Courier New" w:cs="Courier New"/>
      <w:lang w:eastAsia="zh-CN"/>
    </w:rPr>
  </w:style>
  <w:style w:type="paragraph" w:customStyle="1" w:styleId="Tretekstu">
    <w:name w:val="Treść tekstu"/>
    <w:basedOn w:val="Domylnie"/>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PogrubienieWyrwnanydorodka">
    <w:name w:val="Styl Pogrubienie Wyrównany do środka"/>
    <w:basedOn w:val="Domylnie"/>
    <w:rsid w:val="00D37097"/>
    <w:pPr>
      <w:widowControl/>
      <w:tabs>
        <w:tab w:val="left" w:pos="1235"/>
      </w:tabs>
      <w:spacing w:before="60" w:after="120" w:line="276" w:lineRule="auto"/>
      <w:ind w:left="527" w:hanging="357"/>
      <w:jc w:val="center"/>
    </w:pPr>
    <w:rPr>
      <w:rFonts w:ascii="Arial" w:eastAsia="Times New Roman" w:hAnsi="Arial" w:cs="Arial"/>
      <w:b/>
      <w:bCs/>
      <w:szCs w:val="22"/>
      <w:lang w:eastAsia="cs-CZ" w:bidi="ar-SA"/>
    </w:rPr>
  </w:style>
  <w:style w:type="paragraph" w:customStyle="1" w:styleId="Wcicietekstu">
    <w:name w:val="Wcięcie tekstu"/>
    <w:basedOn w:val="Domylnie"/>
    <w:rsid w:val="00D37097"/>
    <w:pPr>
      <w:widowControl/>
      <w:tabs>
        <w:tab w:val="left" w:pos="1235"/>
      </w:tabs>
      <w:spacing w:after="200" w:line="276" w:lineRule="auto"/>
      <w:ind w:left="283" w:firstLine="0"/>
      <w:jc w:val="center"/>
    </w:pPr>
    <w:rPr>
      <w:rFonts w:ascii="Arial" w:eastAsia="Times New Roman" w:hAnsi="Arial" w:cs="Arial"/>
      <w:b/>
      <w:bCs/>
      <w:color w:val="FF0000"/>
      <w:sz w:val="20"/>
      <w:szCs w:val="20"/>
      <w:lang w:eastAsia="pl-PL" w:bidi="ar-SA"/>
    </w:rPr>
  </w:style>
  <w:style w:type="paragraph" w:customStyle="1" w:styleId="Kropki">
    <w:name w:val="Kropki"/>
    <w:basedOn w:val="Domylnie"/>
    <w:rsid w:val="00D37097"/>
    <w:pPr>
      <w:widowControl/>
      <w:tabs>
        <w:tab w:val="left" w:pos="1235"/>
        <w:tab w:val="left" w:leader="dot" w:pos="9599"/>
      </w:tabs>
      <w:spacing w:after="200" w:line="360" w:lineRule="auto"/>
      <w:ind w:left="527" w:hanging="357"/>
      <w:jc w:val="right"/>
    </w:pPr>
    <w:rPr>
      <w:rFonts w:ascii="Arial" w:eastAsia="Times New Roman" w:hAnsi="Arial" w:cs="Arial"/>
      <w:sz w:val="20"/>
      <w:szCs w:val="20"/>
      <w:lang w:eastAsia="pl-PL" w:bidi="ar-SA"/>
    </w:rPr>
  </w:style>
  <w:style w:type="paragraph" w:customStyle="1" w:styleId="WW-Tekstpodstawowy3">
    <w:name w:val="WW-Tekst podstawowy 3"/>
    <w:basedOn w:val="Domylnie"/>
    <w:rsid w:val="00D37097"/>
    <w:pPr>
      <w:tabs>
        <w:tab w:val="left" w:pos="1235"/>
      </w:tabs>
      <w:spacing w:after="200" w:line="276" w:lineRule="auto"/>
      <w:ind w:left="527" w:hanging="357"/>
    </w:pPr>
    <w:rPr>
      <w:rFonts w:ascii="Arial" w:eastAsia="Times New Roman" w:hAnsi="Arial" w:cs="Arial"/>
      <w:b/>
      <w:bCs/>
      <w:sz w:val="20"/>
      <w:szCs w:val="20"/>
      <w:lang w:eastAsia="ar-SA" w:bidi="ar-SA"/>
    </w:rPr>
  </w:style>
  <w:style w:type="paragraph" w:customStyle="1" w:styleId="Akapit">
    <w:name w:val="Akapit"/>
    <w:basedOn w:val="Domylnie"/>
    <w:rsid w:val="00D37097"/>
    <w:pPr>
      <w:widowControl/>
      <w:tabs>
        <w:tab w:val="left" w:pos="1235"/>
      </w:tabs>
      <w:spacing w:after="120" w:line="276" w:lineRule="auto"/>
      <w:ind w:left="527" w:hanging="357"/>
    </w:pPr>
    <w:rPr>
      <w:rFonts w:ascii="Arial" w:eastAsia="Times New Roman" w:hAnsi="Arial" w:cs="Arial"/>
      <w:sz w:val="20"/>
      <w:szCs w:val="20"/>
      <w:lang w:eastAsia="pl-PL" w:bidi="ar-SA"/>
    </w:rPr>
  </w:style>
  <w:style w:type="paragraph" w:customStyle="1" w:styleId="Standardowy11">
    <w:name w:val="Standardowy11"/>
    <w:rsid w:val="00D37097"/>
    <w:pPr>
      <w:tabs>
        <w:tab w:val="left" w:pos="1235"/>
      </w:tabs>
      <w:suppressAutoHyphens/>
      <w:spacing w:after="200" w:line="276" w:lineRule="auto"/>
      <w:ind w:left="527" w:hanging="357"/>
      <w:jc w:val="both"/>
    </w:pPr>
    <w:rPr>
      <w:rFonts w:ascii="Times New Roman" w:eastAsia="Times New Roman" w:hAnsi="Times New Roman" w:cs="Times New Roman"/>
      <w:sz w:val="24"/>
      <w:szCs w:val="24"/>
      <w:lang w:eastAsia="pl-PL"/>
    </w:rPr>
  </w:style>
  <w:style w:type="paragraph" w:customStyle="1" w:styleId="ListParagraph1">
    <w:name w:val="List Paragraph1"/>
    <w:basedOn w:val="Domylnie"/>
    <w:rsid w:val="00D37097"/>
    <w:pPr>
      <w:widowControl/>
      <w:tabs>
        <w:tab w:val="left" w:pos="1235"/>
      </w:tabs>
      <w:spacing w:after="200" w:line="276" w:lineRule="auto"/>
      <w:ind w:left="708" w:hanging="357"/>
    </w:pPr>
    <w:rPr>
      <w:rFonts w:ascii="Arial" w:eastAsia="Times New Roman" w:hAnsi="Arial" w:cs="Arial"/>
      <w:sz w:val="20"/>
      <w:szCs w:val="20"/>
      <w:lang w:eastAsia="pl-PL" w:bidi="ar-SA"/>
    </w:rPr>
  </w:style>
  <w:style w:type="paragraph" w:customStyle="1" w:styleId="StandardowyNormalny1">
    <w:name w:val="Standardowy.Normalny1"/>
    <w:rsid w:val="00D37097"/>
    <w:pPr>
      <w:tabs>
        <w:tab w:val="left" w:pos="1235"/>
      </w:tabs>
      <w:suppressAutoHyphens/>
      <w:spacing w:after="200" w:line="276" w:lineRule="auto"/>
      <w:ind w:left="527" w:hanging="357"/>
      <w:jc w:val="both"/>
    </w:pPr>
    <w:rPr>
      <w:rFonts w:ascii="Times New Roman" w:eastAsia="Times New Roman" w:hAnsi="Times New Roman" w:cs="Times New Roman"/>
      <w:sz w:val="20"/>
      <w:szCs w:val="20"/>
      <w:lang w:eastAsia="pl-PL"/>
    </w:rPr>
  </w:style>
  <w:style w:type="paragraph" w:customStyle="1" w:styleId="Akapitzlist3">
    <w:name w:val="Akapit z listą3"/>
    <w:basedOn w:val="Domylnie"/>
    <w:rsid w:val="00D37097"/>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1styl">
    <w:name w:val="1_styl"/>
    <w:rsid w:val="00D37097"/>
    <w:pPr>
      <w:tabs>
        <w:tab w:val="left" w:pos="1235"/>
      </w:tabs>
      <w:suppressAutoHyphens/>
      <w:spacing w:after="200" w:line="360" w:lineRule="auto"/>
      <w:ind w:left="527" w:firstLine="702"/>
      <w:jc w:val="both"/>
    </w:pPr>
    <w:rPr>
      <w:rFonts w:ascii="Arial" w:eastAsia="Times New Roman" w:hAnsi="Arial" w:cs="Arial"/>
      <w:sz w:val="20"/>
      <w:szCs w:val="20"/>
      <w:lang w:eastAsia="pl-PL"/>
    </w:rPr>
  </w:style>
  <w:style w:type="paragraph" w:customStyle="1" w:styleId="Style45">
    <w:name w:val="Style45"/>
    <w:basedOn w:val="Domylnie"/>
    <w:rsid w:val="00D37097"/>
    <w:pPr>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e53">
    <w:name w:val="Style53"/>
    <w:basedOn w:val="Domylnie"/>
    <w:rsid w:val="00D37097"/>
    <w:pPr>
      <w:tabs>
        <w:tab w:val="left" w:pos="1235"/>
      </w:tabs>
      <w:spacing w:after="200" w:line="310" w:lineRule="exact"/>
      <w:ind w:left="527" w:hanging="353"/>
    </w:pPr>
    <w:rPr>
      <w:rFonts w:ascii="Arial" w:eastAsia="Times New Roman" w:hAnsi="Arial" w:cs="Arial"/>
      <w:sz w:val="20"/>
      <w:szCs w:val="20"/>
      <w:lang w:eastAsia="pl-PL" w:bidi="ar-SA"/>
    </w:rPr>
  </w:style>
  <w:style w:type="paragraph" w:customStyle="1" w:styleId="Style13">
    <w:name w:val="Style13"/>
    <w:basedOn w:val="Domylnie"/>
    <w:rsid w:val="00D37097"/>
    <w:pPr>
      <w:tabs>
        <w:tab w:val="left" w:pos="1235"/>
      </w:tabs>
      <w:spacing w:after="200" w:line="269" w:lineRule="exact"/>
      <w:ind w:left="527" w:hanging="410"/>
    </w:pPr>
    <w:rPr>
      <w:rFonts w:ascii="Arial" w:eastAsia="Times New Roman" w:hAnsi="Arial" w:cs="Arial"/>
      <w:sz w:val="20"/>
      <w:szCs w:val="20"/>
      <w:lang w:eastAsia="pl-PL" w:bidi="ar-SA"/>
    </w:rPr>
  </w:style>
  <w:style w:type="paragraph" w:customStyle="1" w:styleId="Style6">
    <w:name w:val="Style6"/>
    <w:basedOn w:val="Domylnie"/>
    <w:rsid w:val="00D37097"/>
    <w:pPr>
      <w:tabs>
        <w:tab w:val="left" w:pos="1235"/>
      </w:tabs>
      <w:spacing w:after="200" w:line="266" w:lineRule="exact"/>
      <w:ind w:left="527" w:hanging="357"/>
      <w:jc w:val="center"/>
    </w:pPr>
    <w:rPr>
      <w:rFonts w:ascii="Arial" w:eastAsia="Times New Roman" w:hAnsi="Arial" w:cs="Arial"/>
      <w:sz w:val="20"/>
      <w:szCs w:val="20"/>
      <w:lang w:eastAsia="pl-PL" w:bidi="ar-SA"/>
    </w:rPr>
  </w:style>
  <w:style w:type="paragraph" w:customStyle="1" w:styleId="Style15">
    <w:name w:val="Style15"/>
    <w:basedOn w:val="Domylnie"/>
    <w:rsid w:val="00D37097"/>
    <w:pPr>
      <w:tabs>
        <w:tab w:val="left" w:pos="1235"/>
      </w:tabs>
      <w:spacing w:after="200" w:line="270" w:lineRule="exact"/>
      <w:ind w:left="527" w:hanging="432"/>
    </w:pPr>
    <w:rPr>
      <w:rFonts w:ascii="Arial" w:eastAsia="Times New Roman" w:hAnsi="Arial" w:cs="Arial"/>
      <w:sz w:val="20"/>
      <w:szCs w:val="20"/>
      <w:lang w:eastAsia="pl-PL" w:bidi="ar-SA"/>
    </w:rPr>
  </w:style>
  <w:style w:type="paragraph" w:customStyle="1" w:styleId="Style25">
    <w:name w:val="Style25"/>
    <w:basedOn w:val="Domylnie"/>
    <w:rsid w:val="00D37097"/>
    <w:pPr>
      <w:tabs>
        <w:tab w:val="left" w:pos="1235"/>
      </w:tabs>
      <w:spacing w:after="200" w:line="272" w:lineRule="exact"/>
      <w:ind w:left="527" w:hanging="346"/>
    </w:pPr>
    <w:rPr>
      <w:rFonts w:ascii="Arial" w:eastAsia="Times New Roman" w:hAnsi="Arial" w:cs="Arial"/>
      <w:sz w:val="20"/>
      <w:szCs w:val="20"/>
      <w:lang w:eastAsia="pl-PL" w:bidi="ar-SA"/>
    </w:rPr>
  </w:style>
  <w:style w:type="paragraph" w:customStyle="1" w:styleId="Style33">
    <w:name w:val="Style33"/>
    <w:basedOn w:val="Domylnie"/>
    <w:rsid w:val="00D37097"/>
    <w:pPr>
      <w:tabs>
        <w:tab w:val="left" w:pos="1235"/>
      </w:tabs>
      <w:spacing w:after="200" w:line="266" w:lineRule="exact"/>
      <w:ind w:left="527" w:hanging="554"/>
    </w:pPr>
    <w:rPr>
      <w:rFonts w:ascii="Arial" w:eastAsia="Times New Roman" w:hAnsi="Arial" w:cs="Arial"/>
      <w:sz w:val="20"/>
      <w:szCs w:val="20"/>
      <w:lang w:eastAsia="pl-PL" w:bidi="ar-SA"/>
    </w:rPr>
  </w:style>
  <w:style w:type="paragraph" w:customStyle="1" w:styleId="NoSpacing1">
    <w:name w:val="No Spacing1"/>
    <w:rsid w:val="00D37097"/>
    <w:pPr>
      <w:tabs>
        <w:tab w:val="left" w:pos="1235"/>
      </w:tabs>
      <w:suppressAutoHyphens/>
      <w:spacing w:after="200" w:line="276" w:lineRule="auto"/>
      <w:ind w:left="527" w:hanging="357"/>
      <w:jc w:val="both"/>
    </w:pPr>
    <w:rPr>
      <w:rFonts w:ascii="Calibri" w:eastAsia="Times New Roman" w:hAnsi="Calibri" w:cs="Calibri"/>
    </w:rPr>
  </w:style>
  <w:style w:type="paragraph" w:customStyle="1" w:styleId="Style20">
    <w:name w:val="Style20"/>
    <w:basedOn w:val="Domylnie"/>
    <w:rsid w:val="00D37097"/>
    <w:pPr>
      <w:tabs>
        <w:tab w:val="left" w:pos="1235"/>
      </w:tabs>
      <w:spacing w:after="200" w:line="270" w:lineRule="atLeast"/>
      <w:ind w:left="527" w:hanging="281"/>
    </w:pPr>
    <w:rPr>
      <w:rFonts w:ascii="Arial" w:eastAsia="Times New Roman" w:hAnsi="Arial" w:cs="Arial"/>
      <w:sz w:val="20"/>
      <w:szCs w:val="20"/>
      <w:lang w:eastAsia="pl-PL" w:bidi="ar-SA"/>
    </w:rPr>
  </w:style>
  <w:style w:type="paragraph" w:customStyle="1" w:styleId="WW-Tekstpodstawowy2">
    <w:name w:val="WW-Tekst podstawowy 2"/>
    <w:basedOn w:val="Domylnie"/>
    <w:rsid w:val="00D37097"/>
    <w:pPr>
      <w:pBdr>
        <w:top w:val="single" w:sz="2" w:space="0" w:color="000001"/>
        <w:left w:val="single" w:sz="2" w:space="0" w:color="000001"/>
        <w:bottom w:val="single" w:sz="2" w:space="0" w:color="000001"/>
        <w:right w:val="single" w:sz="2" w:space="0" w:color="000001"/>
      </w:pBdr>
      <w:tabs>
        <w:tab w:val="left" w:pos="1235"/>
      </w:tabs>
      <w:spacing w:after="200" w:line="480" w:lineRule="auto"/>
      <w:ind w:left="527" w:hanging="357"/>
      <w:jc w:val="center"/>
    </w:pPr>
    <w:rPr>
      <w:rFonts w:ascii="Arial" w:eastAsia="Times New Roman" w:hAnsi="Arial" w:cs="Arial"/>
      <w:szCs w:val="22"/>
      <w:lang w:eastAsia="ar-SA" w:bidi="ar-SA"/>
    </w:rPr>
  </w:style>
  <w:style w:type="paragraph" w:customStyle="1" w:styleId="Tekstpodstawowy32">
    <w:name w:val="Tekst podstawowy 32"/>
    <w:basedOn w:val="Domylnie"/>
    <w:rsid w:val="00D37097"/>
    <w:pPr>
      <w:tabs>
        <w:tab w:val="left" w:pos="1235"/>
      </w:tabs>
      <w:spacing w:after="200" w:line="276" w:lineRule="auto"/>
      <w:ind w:left="527" w:hanging="357"/>
    </w:pPr>
    <w:rPr>
      <w:rFonts w:ascii="Arial" w:eastAsia="Times New Roman" w:hAnsi="Arial" w:cs="Arial"/>
      <w:color w:val="FF0000"/>
      <w:szCs w:val="22"/>
      <w:lang w:eastAsia="ar-SA" w:bidi="ar-SA"/>
    </w:rPr>
  </w:style>
  <w:style w:type="paragraph" w:customStyle="1" w:styleId="leszek">
    <w:name w:val="leszek"/>
    <w:basedOn w:val="Domylnie"/>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Mario">
    <w:name w:val="Mario"/>
    <w:basedOn w:val="Domylnie"/>
    <w:rsid w:val="00D37097"/>
    <w:pPr>
      <w:widowControl/>
      <w:tabs>
        <w:tab w:val="left" w:pos="1235"/>
      </w:tabs>
      <w:spacing w:after="200" w:line="360" w:lineRule="auto"/>
      <w:ind w:left="527" w:hanging="357"/>
    </w:pPr>
    <w:rPr>
      <w:rFonts w:ascii="Arial" w:eastAsia="Times New Roman" w:hAnsi="Arial" w:cs="Arial"/>
      <w:sz w:val="20"/>
      <w:szCs w:val="20"/>
      <w:lang w:eastAsia="pl-PL" w:bidi="ar-SA"/>
    </w:rPr>
  </w:style>
  <w:style w:type="paragraph" w:customStyle="1" w:styleId="ZnakZnakZnakZnakZnakZnakZnakZnakZnakZnakZnakZnakZnakZnakZnak1ZnakZnakZnakZnak">
    <w:name w:val="Znak Znak Znak Znak Znak Znak Znak Znak Znak Znak Znak Znak Znak Znak Znak1 Znak Znak Znak Znak"/>
    <w:basedOn w:val="Domylnie"/>
    <w:rsid w:val="00D37097"/>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mwltekst">
    <w:name w:val="mwl_tekst"/>
    <w:basedOn w:val="Domylnie"/>
    <w:rsid w:val="00D37097"/>
    <w:pPr>
      <w:widowControl/>
      <w:tabs>
        <w:tab w:val="left" w:pos="1235"/>
      </w:tabs>
      <w:spacing w:before="60" w:after="60" w:line="276" w:lineRule="auto"/>
      <w:ind w:left="527" w:firstLine="709"/>
    </w:pPr>
    <w:rPr>
      <w:rFonts w:ascii="Arial" w:eastAsia="Times New Roman" w:hAnsi="Arial" w:cs="Arial"/>
      <w:szCs w:val="22"/>
      <w:lang w:eastAsia="en-US" w:bidi="ar-SA"/>
    </w:rPr>
  </w:style>
  <w:style w:type="paragraph" w:customStyle="1" w:styleId="mwln1">
    <w:name w:val="mwl_n1"/>
    <w:basedOn w:val="Domylnie"/>
    <w:rsid w:val="00D37097"/>
    <w:pPr>
      <w:widowControl/>
      <w:tabs>
        <w:tab w:val="left" w:pos="1094"/>
        <w:tab w:val="left" w:pos="1235"/>
      </w:tabs>
      <w:spacing w:before="240" w:after="120" w:line="360" w:lineRule="auto"/>
      <w:ind w:left="527" w:hanging="357"/>
    </w:pPr>
    <w:rPr>
      <w:rFonts w:ascii="Arial" w:eastAsia="Times New Roman" w:hAnsi="Arial" w:cs="Arial"/>
      <w:b/>
      <w:bCs/>
      <w:smallCaps/>
      <w:szCs w:val="22"/>
      <w:lang w:eastAsia="ar-SA" w:bidi="ar-SA"/>
    </w:rPr>
  </w:style>
  <w:style w:type="paragraph" w:customStyle="1" w:styleId="mwln2">
    <w:name w:val="mwl_n2"/>
    <w:basedOn w:val="Listanumerowana"/>
    <w:rsid w:val="00D37097"/>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D37097"/>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D37097"/>
    <w:pPr>
      <w:widowControl/>
      <w:tabs>
        <w:tab w:val="left" w:pos="720"/>
        <w:tab w:val="left" w:pos="1235"/>
      </w:tabs>
      <w:spacing w:after="200" w:line="360" w:lineRule="atLeast"/>
      <w:ind w:left="360" w:hanging="360"/>
    </w:pPr>
    <w:rPr>
      <w:rFonts w:ascii="Arial" w:eastAsia="Times New Roman" w:hAnsi="Arial" w:cs="Arial"/>
      <w:sz w:val="20"/>
      <w:szCs w:val="20"/>
      <w:lang w:eastAsia="ar-SA" w:bidi="ar-SA"/>
    </w:rPr>
  </w:style>
  <w:style w:type="paragraph" w:customStyle="1" w:styleId="mwln4">
    <w:name w:val="mwl_n4"/>
    <w:basedOn w:val="mwln3"/>
    <w:rsid w:val="00D37097"/>
    <w:pPr>
      <w:tabs>
        <w:tab w:val="left" w:pos="1803"/>
      </w:tabs>
    </w:pPr>
  </w:style>
  <w:style w:type="paragraph" w:customStyle="1" w:styleId="mwltekst1">
    <w:name w:val="mwl_tekst1"/>
    <w:basedOn w:val="mwltekst"/>
    <w:rsid w:val="00D37097"/>
    <w:pPr>
      <w:ind w:firstLine="0"/>
    </w:pPr>
  </w:style>
  <w:style w:type="paragraph" w:customStyle="1" w:styleId="Style31">
    <w:name w:val="Style31"/>
    <w:basedOn w:val="Domylnie"/>
    <w:rsid w:val="00D37097"/>
    <w:pPr>
      <w:tabs>
        <w:tab w:val="left" w:pos="1235"/>
      </w:tabs>
      <w:spacing w:after="200" w:line="276" w:lineRule="auto"/>
      <w:ind w:left="527" w:hanging="357"/>
    </w:pPr>
    <w:rPr>
      <w:rFonts w:ascii="Arial" w:eastAsia="Batang" w:hAnsi="Arial" w:cs="Arial"/>
      <w:sz w:val="20"/>
      <w:szCs w:val="20"/>
      <w:lang w:eastAsia="ar-SA" w:bidi="ar-SA"/>
    </w:rPr>
  </w:style>
  <w:style w:type="paragraph" w:customStyle="1" w:styleId="BMKBodyText">
    <w:name w:val="BMK Body Text"/>
    <w:rsid w:val="00D37097"/>
    <w:pPr>
      <w:tabs>
        <w:tab w:val="left" w:pos="1235"/>
      </w:tabs>
      <w:suppressAutoHyphens/>
      <w:spacing w:after="240" w:line="276" w:lineRule="auto"/>
      <w:ind w:left="527" w:hanging="357"/>
      <w:jc w:val="both"/>
    </w:pPr>
    <w:rPr>
      <w:rFonts w:ascii="Times New Roman" w:eastAsia="Times New Roman" w:hAnsi="Times New Roman" w:cs="Times New Roman"/>
      <w:lang w:val="en-GB" w:eastAsia="ar-SA"/>
    </w:rPr>
  </w:style>
  <w:style w:type="paragraph" w:customStyle="1" w:styleId="CNHead1">
    <w:name w:val="CN Head 1"/>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Head2">
    <w:name w:val="CN Head 2"/>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Cs w:val="22"/>
      <w:lang w:val="en-US" w:eastAsia="en-US" w:bidi="ar-SA"/>
    </w:rPr>
  </w:style>
  <w:style w:type="paragraph" w:customStyle="1" w:styleId="CNHead3">
    <w:name w:val="CN Head 3"/>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Level1List">
    <w:name w:val="CN Level 1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2List">
    <w:name w:val="CN Level 2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3List">
    <w:name w:val="CN Level 3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4List">
    <w:name w:val="CN Level 4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5List">
    <w:name w:val="CN Level 5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Title">
    <w:name w:val="CN Title"/>
    <w:basedOn w:val="Domylnie"/>
    <w:rsid w:val="00D37097"/>
    <w:pPr>
      <w:keepNext/>
      <w:keepLines/>
      <w:widowControl/>
      <w:tabs>
        <w:tab w:val="left" w:pos="1235"/>
      </w:tabs>
      <w:spacing w:before="80" w:after="160" w:line="276" w:lineRule="auto"/>
      <w:ind w:left="527" w:hanging="357"/>
      <w:jc w:val="center"/>
    </w:pPr>
    <w:rPr>
      <w:rFonts w:ascii="Arial" w:eastAsia="Times New Roman" w:hAnsi="Arial" w:cs="Arial"/>
      <w:b/>
      <w:bCs/>
      <w:sz w:val="28"/>
      <w:szCs w:val="28"/>
      <w:lang w:val="en-US" w:eastAsia="en-US" w:bidi="ar-SA"/>
    </w:rPr>
  </w:style>
  <w:style w:type="paragraph" w:customStyle="1" w:styleId="mwlpunkt">
    <w:name w:val="mwl_punkt"/>
    <w:basedOn w:val="NormalnyWeb"/>
    <w:rsid w:val="00D37097"/>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D37097"/>
    <w:pPr>
      <w:tabs>
        <w:tab w:val="left" w:pos="1235"/>
      </w:tabs>
      <w:spacing w:after="200" w:line="276" w:lineRule="auto"/>
      <w:ind w:left="1418" w:hanging="357"/>
    </w:pPr>
    <w:rPr>
      <w:rFonts w:ascii="Arial" w:eastAsia="Times New Roman" w:hAnsi="Arial" w:cs="Arial"/>
      <w:szCs w:val="22"/>
      <w:lang w:eastAsia="ar-SA" w:bidi="ar-SA"/>
    </w:rPr>
  </w:style>
  <w:style w:type="paragraph" w:customStyle="1" w:styleId="Revision1">
    <w:name w:val="Revision1"/>
    <w:rsid w:val="00D37097"/>
    <w:pPr>
      <w:tabs>
        <w:tab w:val="left" w:pos="1235"/>
      </w:tabs>
      <w:suppressAutoHyphens/>
      <w:spacing w:after="200" w:line="276" w:lineRule="auto"/>
      <w:ind w:left="527" w:hanging="357"/>
      <w:jc w:val="both"/>
    </w:pPr>
    <w:rPr>
      <w:rFonts w:ascii="Times New Roman" w:eastAsia="Times New Roman" w:hAnsi="Times New Roman" w:cs="Times New Roman"/>
      <w:sz w:val="24"/>
      <w:szCs w:val="24"/>
      <w:lang w:eastAsia="pl-PL"/>
    </w:rPr>
  </w:style>
  <w:style w:type="paragraph" w:customStyle="1" w:styleId="NormalnyWeb1">
    <w:name w:val="Normalny (Web)1"/>
    <w:rsid w:val="00D37097"/>
    <w:pPr>
      <w:widowControl w:val="0"/>
      <w:tabs>
        <w:tab w:val="left" w:pos="1235"/>
      </w:tabs>
      <w:suppressAutoHyphens/>
      <w:spacing w:before="100" w:after="119" w:line="276" w:lineRule="auto"/>
      <w:ind w:left="527" w:hanging="357"/>
      <w:jc w:val="both"/>
    </w:pPr>
    <w:rPr>
      <w:rFonts w:ascii="Times New Roman" w:eastAsia="Times New Roman" w:hAnsi="Times New Roman" w:cs="Times New Roman"/>
      <w:sz w:val="20"/>
      <w:szCs w:val="20"/>
      <w:lang w:eastAsia="ar-SA"/>
    </w:rPr>
  </w:style>
  <w:style w:type="paragraph" w:customStyle="1" w:styleId="mwlpunkt2">
    <w:name w:val="mwl_punkt2"/>
    <w:basedOn w:val="ListParagraph1"/>
    <w:rsid w:val="00D37097"/>
    <w:pPr>
      <w:tabs>
        <w:tab w:val="left" w:pos="1643"/>
      </w:tabs>
      <w:spacing w:before="120" w:after="0" w:line="360" w:lineRule="auto"/>
      <w:ind w:left="792" w:hanging="432"/>
    </w:pPr>
    <w:rPr>
      <w:sz w:val="24"/>
      <w:szCs w:val="24"/>
    </w:rPr>
  </w:style>
  <w:style w:type="paragraph" w:customStyle="1" w:styleId="mwlpunkt3">
    <w:name w:val="mwl_punkt3"/>
    <w:basedOn w:val="ListParagraph1"/>
    <w:rsid w:val="00D37097"/>
    <w:pPr>
      <w:tabs>
        <w:tab w:val="left" w:pos="2722"/>
      </w:tabs>
      <w:spacing w:before="120" w:after="0" w:line="360" w:lineRule="auto"/>
      <w:ind w:left="1304" w:hanging="584"/>
    </w:pPr>
    <w:rPr>
      <w:sz w:val="24"/>
      <w:szCs w:val="24"/>
    </w:rPr>
  </w:style>
  <w:style w:type="paragraph" w:customStyle="1" w:styleId="tekst">
    <w:name w:val="tekst"/>
    <w:rsid w:val="00D37097"/>
    <w:pPr>
      <w:widowControl w:val="0"/>
      <w:tabs>
        <w:tab w:val="left" w:pos="1235"/>
      </w:tabs>
      <w:suppressAutoHyphens/>
      <w:spacing w:after="200" w:line="276" w:lineRule="auto"/>
      <w:ind w:left="527" w:firstLine="709"/>
      <w:jc w:val="both"/>
    </w:pPr>
    <w:rPr>
      <w:rFonts w:ascii="Arial" w:eastAsia="Times New Roman" w:hAnsi="Arial" w:cs="Arial"/>
      <w:sz w:val="20"/>
      <w:szCs w:val="20"/>
      <w:lang w:eastAsia="ar-SA"/>
    </w:rPr>
  </w:style>
  <w:style w:type="paragraph" w:customStyle="1" w:styleId="Point1">
    <w:name w:val="Point 1"/>
    <w:basedOn w:val="Domylnie"/>
    <w:rsid w:val="00D37097"/>
    <w:pPr>
      <w:widowControl/>
      <w:tabs>
        <w:tab w:val="left" w:pos="1235"/>
      </w:tabs>
      <w:spacing w:before="120" w:after="120" w:line="276" w:lineRule="auto"/>
      <w:ind w:left="1417" w:hanging="567"/>
    </w:pPr>
    <w:rPr>
      <w:rFonts w:ascii="Arial" w:eastAsia="Times New Roman" w:hAnsi="Arial" w:cs="Arial"/>
      <w:sz w:val="20"/>
      <w:szCs w:val="20"/>
      <w:lang w:eastAsia="ar-SA" w:bidi="ar-SA"/>
    </w:rPr>
  </w:style>
  <w:style w:type="paragraph" w:customStyle="1" w:styleId="Tabela">
    <w:name w:val="Tabela"/>
    <w:basedOn w:val="Tretekstu"/>
    <w:rsid w:val="00D37097"/>
    <w:pPr>
      <w:spacing w:before="40" w:after="20" w:line="234" w:lineRule="atLeast"/>
      <w:jc w:val="left"/>
    </w:pPr>
  </w:style>
  <w:style w:type="paragraph" w:customStyle="1" w:styleId="BMKIndent1">
    <w:name w:val="BMK Indent 1"/>
    <w:basedOn w:val="Domylnie"/>
    <w:rsid w:val="00D37097"/>
    <w:pPr>
      <w:widowControl/>
      <w:tabs>
        <w:tab w:val="left" w:pos="1235"/>
      </w:tabs>
      <w:spacing w:after="240" w:line="276" w:lineRule="auto"/>
      <w:ind w:left="527" w:hanging="357"/>
    </w:pPr>
    <w:rPr>
      <w:rFonts w:ascii="Arial" w:eastAsia="Batang" w:hAnsi="Arial" w:cs="Arial"/>
      <w:szCs w:val="22"/>
      <w:lang w:val="en-GB" w:eastAsia="ko-KR" w:bidi="ar-SA"/>
    </w:rPr>
  </w:style>
  <w:style w:type="paragraph" w:customStyle="1" w:styleId="Akapitzlist31">
    <w:name w:val="Akapit z listą31"/>
    <w:basedOn w:val="Domylnie"/>
    <w:rsid w:val="00D37097"/>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Tekstpodstawowy221">
    <w:name w:val="Tekst podstawowy 221"/>
    <w:basedOn w:val="Domylnie"/>
    <w:rsid w:val="00D37097"/>
    <w:pPr>
      <w:widowControl/>
      <w:tabs>
        <w:tab w:val="left" w:pos="1235"/>
      </w:tabs>
      <w:spacing w:after="200" w:line="360" w:lineRule="auto"/>
      <w:ind w:left="527" w:hanging="357"/>
      <w:jc w:val="center"/>
    </w:pPr>
    <w:rPr>
      <w:rFonts w:ascii="Arial" w:eastAsia="Times New Roman" w:hAnsi="Arial" w:cs="Arial"/>
      <w:b/>
      <w:bCs/>
      <w:sz w:val="2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Domylnie"/>
    <w:rsid w:val="00D37097"/>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Style36">
    <w:name w:val="Style36"/>
    <w:basedOn w:val="Domylnie"/>
    <w:rsid w:val="00D37097"/>
    <w:pPr>
      <w:tabs>
        <w:tab w:val="left" w:pos="1235"/>
      </w:tabs>
      <w:spacing w:after="200" w:line="276" w:lineRule="auto"/>
      <w:ind w:left="0" w:firstLine="0"/>
    </w:pPr>
    <w:rPr>
      <w:rFonts w:ascii="Arial" w:eastAsia="Batang" w:hAnsi="Arial" w:cs="Arial"/>
      <w:sz w:val="20"/>
      <w:szCs w:val="20"/>
      <w:lang w:eastAsia="ar-SA" w:bidi="ar-SA"/>
    </w:rPr>
  </w:style>
  <w:style w:type="paragraph" w:customStyle="1" w:styleId="Teksttreci2">
    <w:name w:val="Tekst treści (2)"/>
    <w:basedOn w:val="Domylnie"/>
    <w:rsid w:val="00D37097"/>
    <w:pPr>
      <w:shd w:val="clear" w:color="auto" w:fill="FFFFFF"/>
      <w:tabs>
        <w:tab w:val="left" w:pos="1235"/>
      </w:tabs>
      <w:spacing w:after="540" w:line="276" w:lineRule="auto"/>
      <w:ind w:left="0" w:hanging="280"/>
    </w:pPr>
    <w:rPr>
      <w:rFonts w:ascii="Arial" w:eastAsia="Arial" w:hAnsi="Arial" w:cs="Arial"/>
      <w:b/>
      <w:bCs/>
      <w:sz w:val="23"/>
      <w:szCs w:val="23"/>
      <w:lang w:eastAsia="en-US" w:bidi="ar-SA"/>
    </w:rPr>
  </w:style>
  <w:style w:type="paragraph" w:customStyle="1" w:styleId="Akapitzlist4">
    <w:name w:val="Akapit z listą4"/>
    <w:basedOn w:val="Domylnie"/>
    <w:rsid w:val="00D37097"/>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ListParagraph2">
    <w:name w:val="List Paragraph2"/>
    <w:basedOn w:val="Domylnie"/>
    <w:rsid w:val="00D37097"/>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BUINSTekstpodstawowy-tabela">
    <w:name w:val="BUINS_Tekst podstawowy - tabela"/>
    <w:basedOn w:val="Domylnie"/>
    <w:rsid w:val="00D37097"/>
    <w:pPr>
      <w:widowControl/>
      <w:tabs>
        <w:tab w:val="left" w:pos="1235"/>
      </w:tabs>
      <w:spacing w:before="120" w:after="120" w:line="276" w:lineRule="auto"/>
      <w:ind w:left="0" w:firstLine="0"/>
      <w:jc w:val="left"/>
    </w:pPr>
    <w:rPr>
      <w:rFonts w:ascii="Calibri" w:eastAsia="Times New Roman" w:hAnsi="Calibri" w:cs="Arial"/>
      <w:szCs w:val="22"/>
      <w:lang w:val="en-US" w:eastAsia="en-US" w:bidi="ar-SA"/>
    </w:rPr>
  </w:style>
  <w:style w:type="paragraph" w:customStyle="1" w:styleId="ustep">
    <w:name w:val="ustep"/>
    <w:basedOn w:val="Domylnie"/>
    <w:rsid w:val="00D37097"/>
    <w:pPr>
      <w:widowControl/>
      <w:tabs>
        <w:tab w:val="left" w:pos="887"/>
        <w:tab w:val="left" w:pos="953"/>
        <w:tab w:val="left" w:pos="1235"/>
      </w:tabs>
      <w:spacing w:before="120" w:after="120" w:line="276" w:lineRule="auto"/>
      <w:ind w:left="527" w:hanging="357"/>
    </w:pPr>
    <w:rPr>
      <w:rFonts w:ascii="Calibri" w:eastAsia="Arial" w:hAnsi="Calibri" w:cs="Arial"/>
      <w:bCs/>
      <w:szCs w:val="22"/>
      <w:lang w:eastAsia="ar-SA" w:bidi="ar-SA"/>
    </w:rPr>
  </w:style>
  <w:style w:type="paragraph" w:customStyle="1" w:styleId="par1">
    <w:name w:val="par1"/>
    <w:basedOn w:val="Domylnie"/>
    <w:rsid w:val="00D37097"/>
    <w:pPr>
      <w:keepNext/>
      <w:keepLines/>
      <w:tabs>
        <w:tab w:val="left" w:pos="1235"/>
      </w:tabs>
      <w:spacing w:before="240" w:after="240" w:line="360" w:lineRule="auto"/>
      <w:ind w:left="0" w:firstLine="0"/>
      <w:jc w:val="center"/>
    </w:pPr>
    <w:rPr>
      <w:rFonts w:ascii="Calibri" w:eastAsia="Times New Roman" w:hAnsi="Calibri" w:cs="Arial"/>
      <w:b/>
      <w:bCs/>
      <w:szCs w:val="22"/>
      <w:lang w:eastAsia="ar-SA" w:bidi="ar-SA"/>
    </w:rPr>
  </w:style>
  <w:style w:type="paragraph" w:customStyle="1" w:styleId="nor1">
    <w:name w:val="nor1"/>
    <w:basedOn w:val="Domylnie"/>
    <w:rsid w:val="00D37097"/>
    <w:pPr>
      <w:widowControl/>
      <w:tabs>
        <w:tab w:val="left" w:pos="1235"/>
        <w:tab w:val="left" w:pos="1661"/>
      </w:tabs>
      <w:spacing w:before="72" w:line="276" w:lineRule="auto"/>
      <w:ind w:left="527" w:right="14" w:hanging="357"/>
    </w:pPr>
    <w:rPr>
      <w:rFonts w:ascii="Calibri" w:eastAsia="Arial" w:hAnsi="Calibri" w:cs="Arial"/>
      <w:color w:val="000000"/>
      <w:spacing w:val="-2"/>
      <w:szCs w:val="22"/>
      <w:lang w:eastAsia="ar-SA" w:bidi="ar-SA"/>
    </w:rPr>
  </w:style>
  <w:style w:type="paragraph" w:customStyle="1" w:styleId="nor2">
    <w:name w:val="nor2"/>
    <w:basedOn w:val="Domylnie"/>
    <w:rsid w:val="00D37097"/>
    <w:pPr>
      <w:tabs>
        <w:tab w:val="left" w:pos="1235"/>
        <w:tab w:val="left" w:pos="1277"/>
      </w:tabs>
      <w:spacing w:after="200" w:line="276" w:lineRule="auto"/>
      <w:ind w:left="1" w:hanging="357"/>
    </w:pPr>
    <w:rPr>
      <w:rFonts w:ascii="Calibri" w:eastAsia="Times New Roman" w:hAnsi="Calibri" w:cs="Calibri"/>
      <w:szCs w:val="22"/>
      <w:lang w:eastAsia="ar-SA" w:bidi="ar-SA"/>
    </w:rPr>
  </w:style>
  <w:style w:type="paragraph" w:customStyle="1" w:styleId="Style17">
    <w:name w:val="Style17"/>
    <w:basedOn w:val="Domylnie"/>
    <w:rsid w:val="00D37097"/>
    <w:pPr>
      <w:tabs>
        <w:tab w:val="left" w:pos="1235"/>
      </w:tabs>
      <w:spacing w:after="200" w:line="211" w:lineRule="exact"/>
      <w:ind w:left="0" w:firstLine="0"/>
      <w:jc w:val="left"/>
    </w:pPr>
    <w:rPr>
      <w:rFonts w:ascii="Arial" w:eastAsia="Times New Roman" w:hAnsi="Arial" w:cs="Arial"/>
      <w:sz w:val="20"/>
      <w:szCs w:val="20"/>
      <w:lang w:eastAsia="pl-PL" w:bidi="ar-SA"/>
    </w:rPr>
  </w:style>
  <w:style w:type="paragraph" w:customStyle="1" w:styleId="xl73">
    <w:name w:val="xl73"/>
    <w:basedOn w:val="Normalny"/>
    <w:rsid w:val="00D37097"/>
    <w:pPr>
      <w:shd w:val="clear" w:color="auto" w:fill="FFFFFF"/>
      <w:spacing w:before="100" w:beforeAutospacing="1" w:after="100" w:afterAutospacing="1"/>
      <w:ind w:left="0" w:firstLine="0"/>
      <w:jc w:val="left"/>
    </w:pPr>
    <w:rPr>
      <w:sz w:val="24"/>
      <w:szCs w:val="24"/>
    </w:rPr>
  </w:style>
  <w:style w:type="paragraph" w:customStyle="1" w:styleId="xl74">
    <w:name w:val="xl74"/>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i/>
      <w:iCs/>
      <w:sz w:val="24"/>
      <w:szCs w:val="24"/>
    </w:rPr>
  </w:style>
  <w:style w:type="paragraph" w:customStyle="1" w:styleId="xl75">
    <w:name w:val="xl75"/>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i/>
      <w:iCs/>
      <w:sz w:val="24"/>
      <w:szCs w:val="24"/>
    </w:rPr>
  </w:style>
  <w:style w:type="paragraph" w:customStyle="1" w:styleId="xl76">
    <w:name w:val="xl76"/>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7">
    <w:name w:val="xl77"/>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8">
    <w:name w:val="xl78"/>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9">
    <w:name w:val="xl79"/>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0">
    <w:name w:val="xl80"/>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1">
    <w:name w:val="xl81"/>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2">
    <w:name w:val="xl82"/>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3">
    <w:name w:val="xl83"/>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4">
    <w:name w:val="xl84"/>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5">
    <w:name w:val="xl85"/>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6">
    <w:name w:val="xl86"/>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7">
    <w:name w:val="xl87"/>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8">
    <w:name w:val="xl88"/>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Gwka">
    <w:name w:val="Główka"/>
    <w:basedOn w:val="Domylnie"/>
    <w:rsid w:val="00D37097"/>
    <w:pPr>
      <w:suppressLineNumbers/>
      <w:tabs>
        <w:tab w:val="center" w:pos="4961"/>
        <w:tab w:val="right" w:pos="9497"/>
      </w:tabs>
    </w:pPr>
    <w:rPr>
      <w:rFonts w:ascii="Times New Roman" w:hAnsi="Times New Roman"/>
      <w:sz w:val="24"/>
    </w:rPr>
  </w:style>
  <w:style w:type="paragraph" w:customStyle="1" w:styleId="xl63">
    <w:name w:val="xl63"/>
    <w:basedOn w:val="Normalny"/>
    <w:rsid w:val="00D37097"/>
    <w:pPr>
      <w:spacing w:before="100" w:beforeAutospacing="1" w:after="100" w:afterAutospacing="1"/>
      <w:ind w:left="0" w:firstLine="0"/>
      <w:jc w:val="left"/>
    </w:pPr>
    <w:rPr>
      <w:rFonts w:ascii="Arial" w:hAnsi="Arial" w:cs="Arial"/>
      <w:sz w:val="16"/>
      <w:szCs w:val="16"/>
    </w:rPr>
  </w:style>
  <w:style w:type="paragraph" w:customStyle="1" w:styleId="xl64">
    <w:name w:val="xl64"/>
    <w:basedOn w:val="Normalny"/>
    <w:rsid w:val="00D3709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center"/>
    </w:pPr>
    <w:rPr>
      <w:rFonts w:ascii="Arial" w:hAnsi="Arial" w:cs="Arial"/>
      <w:b/>
      <w:bCs/>
      <w:sz w:val="16"/>
      <w:szCs w:val="16"/>
    </w:rPr>
  </w:style>
  <w:style w:type="paragraph" w:customStyle="1" w:styleId="xl65">
    <w:name w:val="xl65"/>
    <w:basedOn w:val="Normalny"/>
    <w:rsid w:val="00D37097"/>
    <w:pPr>
      <w:spacing w:before="100" w:beforeAutospacing="1" w:after="100" w:afterAutospacing="1"/>
      <w:ind w:left="0" w:firstLine="0"/>
      <w:jc w:val="left"/>
    </w:pPr>
    <w:rPr>
      <w:rFonts w:ascii="Arial" w:hAnsi="Arial" w:cs="Arial"/>
      <w:b/>
      <w:bCs/>
      <w:sz w:val="24"/>
      <w:szCs w:val="24"/>
    </w:rPr>
  </w:style>
  <w:style w:type="paragraph" w:customStyle="1" w:styleId="xl66">
    <w:name w:val="xl66"/>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xl67">
    <w:name w:val="xl67"/>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left"/>
    </w:pPr>
    <w:rPr>
      <w:rFonts w:ascii="Arial" w:hAnsi="Arial" w:cs="Arial"/>
      <w:b/>
      <w:bCs/>
      <w:sz w:val="16"/>
      <w:szCs w:val="16"/>
    </w:rPr>
  </w:style>
  <w:style w:type="paragraph" w:customStyle="1" w:styleId="xl68">
    <w:name w:val="xl68"/>
    <w:basedOn w:val="Normalny"/>
    <w:rsid w:val="00D3709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Arial" w:hAnsi="Arial" w:cs="Arial"/>
      <w:sz w:val="16"/>
      <w:szCs w:val="16"/>
    </w:rPr>
  </w:style>
  <w:style w:type="paragraph" w:customStyle="1" w:styleId="xl69">
    <w:name w:val="xl69"/>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xl70">
    <w:name w:val="xl70"/>
    <w:basedOn w:val="Normalny"/>
    <w:rsid w:val="00D3709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16"/>
      <w:szCs w:val="16"/>
    </w:rPr>
  </w:style>
  <w:style w:type="paragraph" w:customStyle="1" w:styleId="xl71">
    <w:name w:val="xl71"/>
    <w:basedOn w:val="Normalny"/>
    <w:rsid w:val="00D3709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left"/>
    </w:pPr>
    <w:rPr>
      <w:rFonts w:ascii="Arial" w:hAnsi="Arial" w:cs="Arial"/>
      <w:b/>
      <w:bCs/>
      <w:sz w:val="24"/>
      <w:szCs w:val="24"/>
    </w:rPr>
  </w:style>
  <w:style w:type="paragraph" w:customStyle="1" w:styleId="xl72">
    <w:name w:val="xl72"/>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Standardowy2">
    <w:name w:val="Standardowy2"/>
    <w:rsid w:val="00D37097"/>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Akapitzlist5">
    <w:name w:val="Akapit z listą5"/>
    <w:basedOn w:val="Standard"/>
    <w:rsid w:val="00D37097"/>
  </w:style>
  <w:style w:type="character" w:customStyle="1" w:styleId="WW8Num3z0">
    <w:name w:val="WW8Num3z0"/>
    <w:qFormat/>
    <w:rsid w:val="00D37097"/>
    <w:rPr>
      <w:sz w:val="20"/>
    </w:rPr>
  </w:style>
  <w:style w:type="character" w:customStyle="1" w:styleId="WW8Num3z1">
    <w:name w:val="WW8Num3z1"/>
    <w:qFormat/>
    <w:rsid w:val="00D37097"/>
    <w:rPr>
      <w:b w:val="0"/>
      <w:bCs w:val="0"/>
      <w:i w:val="0"/>
      <w:iCs w:val="0"/>
      <w:color w:val="auto"/>
      <w:sz w:val="20"/>
    </w:rPr>
  </w:style>
  <w:style w:type="character" w:customStyle="1" w:styleId="WW8Num4z0">
    <w:name w:val="WW8Num4z0"/>
    <w:qFormat/>
    <w:rsid w:val="00D37097"/>
    <w:rPr>
      <w:sz w:val="20"/>
    </w:rPr>
  </w:style>
  <w:style w:type="character" w:customStyle="1" w:styleId="WW8Num5z0">
    <w:name w:val="WW8Num5z0"/>
    <w:qFormat/>
    <w:rsid w:val="00D37097"/>
    <w:rPr>
      <w:sz w:val="17"/>
      <w:szCs w:val="17"/>
    </w:rPr>
  </w:style>
  <w:style w:type="character" w:customStyle="1" w:styleId="WW8Num8z0">
    <w:name w:val="WW8Num8z0"/>
    <w:qFormat/>
    <w:rsid w:val="00D37097"/>
    <w:rPr>
      <w:rFonts w:ascii="Cambria" w:hAnsi="Cambria" w:cs="Cambria" w:hint="default"/>
      <w:color w:val="auto"/>
      <w:sz w:val="20"/>
    </w:rPr>
  </w:style>
  <w:style w:type="character" w:customStyle="1" w:styleId="WW8Num10z0">
    <w:name w:val="WW8Num10z0"/>
    <w:qFormat/>
    <w:rsid w:val="00D37097"/>
    <w:rPr>
      <w:rFonts w:ascii="Cambria" w:hAnsi="Cambria" w:cs="Cambria" w:hint="default"/>
      <w:color w:val="auto"/>
      <w:sz w:val="20"/>
    </w:rPr>
  </w:style>
  <w:style w:type="character" w:customStyle="1" w:styleId="WW8Num11z1">
    <w:name w:val="WW8Num11z1"/>
    <w:qFormat/>
    <w:rsid w:val="00D37097"/>
    <w:rPr>
      <w:b w:val="0"/>
      <w:bCs w:val="0"/>
    </w:rPr>
  </w:style>
  <w:style w:type="character" w:customStyle="1" w:styleId="WW8Num13z0">
    <w:name w:val="WW8Num13z0"/>
    <w:qFormat/>
    <w:rsid w:val="00D37097"/>
    <w:rPr>
      <w:color w:val="auto"/>
    </w:rPr>
  </w:style>
  <w:style w:type="character" w:customStyle="1" w:styleId="WW8Num15z0">
    <w:name w:val="WW8Num15z0"/>
    <w:qFormat/>
    <w:rsid w:val="00D37097"/>
    <w:rPr>
      <w:color w:val="auto"/>
    </w:rPr>
  </w:style>
  <w:style w:type="character" w:customStyle="1" w:styleId="WW8Num19z0">
    <w:name w:val="WW8Num19z0"/>
    <w:qFormat/>
    <w:rsid w:val="00D37097"/>
    <w:rPr>
      <w:b/>
      <w:bCs w:val="0"/>
    </w:rPr>
  </w:style>
  <w:style w:type="character" w:customStyle="1" w:styleId="WW8Num20z0">
    <w:name w:val="WW8Num20z0"/>
    <w:qFormat/>
    <w:rsid w:val="00D37097"/>
    <w:rPr>
      <w:b w:val="0"/>
      <w:bCs w:val="0"/>
      <w:color w:val="auto"/>
    </w:rPr>
  </w:style>
  <w:style w:type="character" w:customStyle="1" w:styleId="WW8Num20z1">
    <w:name w:val="WW8Num20z1"/>
    <w:qFormat/>
    <w:rsid w:val="00D37097"/>
    <w:rPr>
      <w:rFonts w:ascii="Symbol" w:eastAsia="Times New Roman" w:hAnsi="Symbol" w:cs="Times New Roman" w:hint="default"/>
    </w:rPr>
  </w:style>
  <w:style w:type="character" w:customStyle="1" w:styleId="WW8Num20z2">
    <w:name w:val="WW8Num20z2"/>
    <w:rsid w:val="00D37097"/>
    <w:rPr>
      <w:rFonts w:ascii="Verdana" w:hAnsi="Verdana" w:cs="Verdana" w:hint="default"/>
      <w:b w:val="0"/>
      <w:bCs w:val="0"/>
      <w:sz w:val="17"/>
      <w:szCs w:val="17"/>
    </w:rPr>
  </w:style>
  <w:style w:type="character" w:customStyle="1" w:styleId="WW8Num20z3">
    <w:name w:val="WW8Num20z3"/>
    <w:rsid w:val="00D37097"/>
    <w:rPr>
      <w:rFonts w:ascii="Verdana" w:hAnsi="Verdana" w:cs="Verdana" w:hint="default"/>
      <w:b w:val="0"/>
      <w:bCs w:val="0"/>
    </w:rPr>
  </w:style>
  <w:style w:type="character" w:customStyle="1" w:styleId="WW8Num22z0">
    <w:name w:val="WW8Num22z0"/>
    <w:qFormat/>
    <w:rsid w:val="00D37097"/>
    <w:rPr>
      <w:color w:val="auto"/>
    </w:rPr>
  </w:style>
  <w:style w:type="character" w:customStyle="1" w:styleId="WW8Num23z0">
    <w:name w:val="WW8Num23z0"/>
    <w:qFormat/>
    <w:rsid w:val="00D37097"/>
    <w:rPr>
      <w:rFonts w:ascii="Cambria" w:hAnsi="Cambria" w:cs="Cambria" w:hint="default"/>
      <w:sz w:val="20"/>
    </w:rPr>
  </w:style>
  <w:style w:type="character" w:customStyle="1" w:styleId="WW8Num25z0">
    <w:name w:val="WW8Num25z0"/>
    <w:rsid w:val="00D37097"/>
    <w:rPr>
      <w:rFonts w:ascii="Cambria" w:hAnsi="Cambria" w:cs="Cambria" w:hint="default"/>
      <w:color w:val="auto"/>
      <w:sz w:val="20"/>
    </w:rPr>
  </w:style>
  <w:style w:type="character" w:customStyle="1" w:styleId="WW8Num28z0">
    <w:name w:val="WW8Num28z0"/>
    <w:rsid w:val="00D37097"/>
    <w:rPr>
      <w:rFonts w:ascii="Cambria" w:hAnsi="Cambria" w:cs="Cambria" w:hint="default"/>
    </w:rPr>
  </w:style>
  <w:style w:type="character" w:customStyle="1" w:styleId="WW8Num29z1">
    <w:name w:val="WW8Num29z1"/>
    <w:qFormat/>
    <w:rsid w:val="00D37097"/>
    <w:rPr>
      <w:b w:val="0"/>
      <w:bCs w:val="0"/>
    </w:rPr>
  </w:style>
  <w:style w:type="character" w:customStyle="1" w:styleId="WW8Num30z0">
    <w:name w:val="WW8Num30z0"/>
    <w:qFormat/>
    <w:rsid w:val="00D37097"/>
    <w:rPr>
      <w:sz w:val="20"/>
      <w:szCs w:val="20"/>
    </w:rPr>
  </w:style>
  <w:style w:type="character" w:customStyle="1" w:styleId="Domylnaczcionkaakapitu3">
    <w:name w:val="Domyślna czcionka akapitu3"/>
    <w:rsid w:val="00D37097"/>
  </w:style>
  <w:style w:type="character" w:customStyle="1" w:styleId="WW8Num2z0">
    <w:name w:val="WW8Num2z0"/>
    <w:qFormat/>
    <w:rsid w:val="00D37097"/>
    <w:rPr>
      <w:b/>
      <w:bCs w:val="0"/>
      <w:i w:val="0"/>
      <w:iCs w:val="0"/>
      <w:sz w:val="20"/>
    </w:rPr>
  </w:style>
  <w:style w:type="character" w:customStyle="1" w:styleId="WW8Num2z1">
    <w:name w:val="WW8Num2z1"/>
    <w:qFormat/>
    <w:rsid w:val="00D37097"/>
    <w:rPr>
      <w:b w:val="0"/>
      <w:bCs w:val="0"/>
      <w:i w:val="0"/>
      <w:iCs w:val="0"/>
      <w:color w:val="auto"/>
      <w:sz w:val="20"/>
    </w:rPr>
  </w:style>
  <w:style w:type="character" w:customStyle="1" w:styleId="WW8Num14z0">
    <w:name w:val="WW8Num14z0"/>
    <w:qFormat/>
    <w:rsid w:val="00D37097"/>
    <w:rPr>
      <w:color w:val="auto"/>
    </w:rPr>
  </w:style>
  <w:style w:type="character" w:customStyle="1" w:styleId="WW8Num27z0">
    <w:name w:val="WW8Num27z0"/>
    <w:rsid w:val="00D37097"/>
    <w:rPr>
      <w:sz w:val="20"/>
      <w:szCs w:val="20"/>
    </w:rPr>
  </w:style>
  <w:style w:type="character" w:customStyle="1" w:styleId="WW8Num29z0">
    <w:name w:val="WW8Num29z0"/>
    <w:qFormat/>
    <w:rsid w:val="00D37097"/>
    <w:rPr>
      <w:sz w:val="20"/>
      <w:szCs w:val="20"/>
    </w:rPr>
  </w:style>
  <w:style w:type="character" w:customStyle="1" w:styleId="WW8Num34z0">
    <w:name w:val="WW8Num34z0"/>
    <w:qFormat/>
    <w:rsid w:val="00D37097"/>
    <w:rPr>
      <w:rFonts w:ascii="Cambria" w:hAnsi="Cambria" w:cs="Cambria" w:hint="default"/>
      <w:sz w:val="20"/>
    </w:rPr>
  </w:style>
  <w:style w:type="character" w:customStyle="1" w:styleId="WW8Num35z0">
    <w:name w:val="WW8Num35z0"/>
    <w:qFormat/>
    <w:rsid w:val="00D37097"/>
    <w:rPr>
      <w:rFonts w:ascii="Cambria" w:hAnsi="Cambria" w:cs="Cambria" w:hint="default"/>
      <w:sz w:val="20"/>
    </w:rPr>
  </w:style>
  <w:style w:type="character" w:customStyle="1" w:styleId="WW8Num36z0">
    <w:name w:val="WW8Num36z0"/>
    <w:qFormat/>
    <w:rsid w:val="00D37097"/>
    <w:rPr>
      <w:rFonts w:ascii="Cambria" w:hAnsi="Cambria" w:cs="Cambria" w:hint="default"/>
      <w:sz w:val="20"/>
    </w:rPr>
  </w:style>
  <w:style w:type="character" w:customStyle="1" w:styleId="WW8Num37z0">
    <w:name w:val="WW8Num37z0"/>
    <w:rsid w:val="00D37097"/>
    <w:rPr>
      <w:rFonts w:ascii="Cambria" w:hAnsi="Cambria" w:cs="Cambria" w:hint="default"/>
      <w:sz w:val="20"/>
    </w:rPr>
  </w:style>
  <w:style w:type="character" w:customStyle="1" w:styleId="WW8Num38z0">
    <w:name w:val="WW8Num38z0"/>
    <w:rsid w:val="00D37097"/>
    <w:rPr>
      <w:rFonts w:ascii="Cambria" w:hAnsi="Cambria" w:cs="Cambria" w:hint="default"/>
    </w:rPr>
  </w:style>
  <w:style w:type="character" w:customStyle="1" w:styleId="WW8Num38z1">
    <w:name w:val="WW8Num38z1"/>
    <w:rsid w:val="00D37097"/>
    <w:rPr>
      <w:rFonts w:ascii="Courier New" w:hAnsi="Courier New" w:cs="Courier New" w:hint="default"/>
    </w:rPr>
  </w:style>
  <w:style w:type="character" w:customStyle="1" w:styleId="WW8Num38z2">
    <w:name w:val="WW8Num38z2"/>
    <w:rsid w:val="00D37097"/>
    <w:rPr>
      <w:rFonts w:ascii="Wingdings" w:hAnsi="Wingdings" w:cs="Wingdings" w:hint="default"/>
    </w:rPr>
  </w:style>
  <w:style w:type="character" w:customStyle="1" w:styleId="WW8Num38z3">
    <w:name w:val="WW8Num38z3"/>
    <w:rsid w:val="00D37097"/>
    <w:rPr>
      <w:rFonts w:ascii="Symbol" w:hAnsi="Symbol" w:cs="Symbol" w:hint="default"/>
    </w:rPr>
  </w:style>
  <w:style w:type="character" w:customStyle="1" w:styleId="WW8Num39z0">
    <w:name w:val="WW8Num39z0"/>
    <w:rsid w:val="00D37097"/>
    <w:rPr>
      <w:color w:val="auto"/>
    </w:rPr>
  </w:style>
  <w:style w:type="character" w:customStyle="1" w:styleId="WW8Num40z0">
    <w:name w:val="WW8Num40z0"/>
    <w:qFormat/>
    <w:rsid w:val="00D37097"/>
    <w:rPr>
      <w:rFonts w:ascii="Cambria" w:hAnsi="Cambria" w:cs="Cambria" w:hint="default"/>
      <w:sz w:val="20"/>
    </w:rPr>
  </w:style>
  <w:style w:type="character" w:customStyle="1" w:styleId="WW8Num43z0">
    <w:name w:val="WW8Num43z0"/>
    <w:rsid w:val="00D37097"/>
    <w:rPr>
      <w:rFonts w:ascii="Cambria" w:hAnsi="Cambria" w:cs="Cambria" w:hint="default"/>
      <w:sz w:val="20"/>
    </w:rPr>
  </w:style>
  <w:style w:type="character" w:customStyle="1" w:styleId="WW8Num44z0">
    <w:name w:val="WW8Num44z0"/>
    <w:rsid w:val="00D37097"/>
    <w:rPr>
      <w:b w:val="0"/>
      <w:bCs w:val="0"/>
    </w:rPr>
  </w:style>
  <w:style w:type="character" w:customStyle="1" w:styleId="WW8Num45z0">
    <w:name w:val="WW8Num45z0"/>
    <w:rsid w:val="00D37097"/>
    <w:rPr>
      <w:sz w:val="20"/>
    </w:rPr>
  </w:style>
  <w:style w:type="character" w:customStyle="1" w:styleId="WW8Num46z1">
    <w:name w:val="WW8Num46z1"/>
    <w:rsid w:val="00D37097"/>
    <w:rPr>
      <w:rFonts w:ascii="Courier New" w:hAnsi="Courier New" w:cs="Courier New" w:hint="default"/>
    </w:rPr>
  </w:style>
  <w:style w:type="character" w:customStyle="1" w:styleId="WW8Num46z2">
    <w:name w:val="WW8Num46z2"/>
    <w:rsid w:val="00D37097"/>
    <w:rPr>
      <w:rFonts w:ascii="Wingdings" w:hAnsi="Wingdings" w:cs="Wingdings" w:hint="default"/>
    </w:rPr>
  </w:style>
  <w:style w:type="character" w:customStyle="1" w:styleId="WW8Num46z3">
    <w:name w:val="WW8Num46z3"/>
    <w:rsid w:val="00D37097"/>
    <w:rPr>
      <w:rFonts w:ascii="Symbol" w:hAnsi="Symbol" w:cs="Symbol" w:hint="default"/>
    </w:rPr>
  </w:style>
  <w:style w:type="character" w:customStyle="1" w:styleId="WW8Num50z0">
    <w:name w:val="WW8Num50z0"/>
    <w:rsid w:val="00D37097"/>
    <w:rPr>
      <w:rFonts w:ascii="Cambria" w:hAnsi="Cambria" w:cs="Cambria" w:hint="default"/>
      <w:sz w:val="20"/>
    </w:rPr>
  </w:style>
  <w:style w:type="character" w:customStyle="1" w:styleId="WW8Num51z1">
    <w:name w:val="WW8Num51z1"/>
    <w:rsid w:val="00D37097"/>
    <w:rPr>
      <w:rFonts w:ascii="Courier New" w:hAnsi="Courier New" w:cs="Courier New" w:hint="default"/>
    </w:rPr>
  </w:style>
  <w:style w:type="character" w:customStyle="1" w:styleId="WW8Num51z5">
    <w:name w:val="WW8Num51z5"/>
    <w:rsid w:val="00D37097"/>
    <w:rPr>
      <w:rFonts w:ascii="Wingdings" w:hAnsi="Wingdings" w:cs="Wingdings" w:hint="default"/>
    </w:rPr>
  </w:style>
  <w:style w:type="character" w:customStyle="1" w:styleId="WW8Num51z6">
    <w:name w:val="WW8Num51z6"/>
    <w:rsid w:val="00D37097"/>
    <w:rPr>
      <w:rFonts w:ascii="Symbol" w:hAnsi="Symbol" w:cs="Symbol" w:hint="default"/>
    </w:rPr>
  </w:style>
  <w:style w:type="character" w:customStyle="1" w:styleId="WW8Num52z0">
    <w:name w:val="WW8Num52z0"/>
    <w:rsid w:val="00D37097"/>
    <w:rPr>
      <w:rFonts w:ascii="Cambria" w:hAnsi="Cambria" w:cs="Cambria" w:hint="default"/>
      <w:sz w:val="20"/>
    </w:rPr>
  </w:style>
  <w:style w:type="character" w:customStyle="1" w:styleId="WW8Num53z0">
    <w:name w:val="WW8Num53z0"/>
    <w:rsid w:val="00D37097"/>
    <w:rPr>
      <w:b w:val="0"/>
      <w:bCs w:val="0"/>
    </w:rPr>
  </w:style>
  <w:style w:type="character" w:customStyle="1" w:styleId="WW8Num54z0">
    <w:name w:val="WW8Num54z0"/>
    <w:rsid w:val="00D37097"/>
    <w:rPr>
      <w:rFonts w:ascii="Cambria" w:hAnsi="Cambria" w:cs="Cambria" w:hint="default"/>
    </w:rPr>
  </w:style>
  <w:style w:type="character" w:customStyle="1" w:styleId="WW8Num54z1">
    <w:name w:val="WW8Num54z1"/>
    <w:rsid w:val="00D37097"/>
    <w:rPr>
      <w:rFonts w:ascii="Courier New" w:hAnsi="Courier New" w:cs="Courier New" w:hint="default"/>
    </w:rPr>
  </w:style>
  <w:style w:type="character" w:customStyle="1" w:styleId="WW8Num54z2">
    <w:name w:val="WW8Num54z2"/>
    <w:rsid w:val="00D37097"/>
    <w:rPr>
      <w:rFonts w:ascii="Wingdings" w:hAnsi="Wingdings" w:cs="Wingdings" w:hint="default"/>
    </w:rPr>
  </w:style>
  <w:style w:type="character" w:customStyle="1" w:styleId="WW8Num54z3">
    <w:name w:val="WW8Num54z3"/>
    <w:rsid w:val="00D37097"/>
    <w:rPr>
      <w:rFonts w:ascii="Symbol" w:hAnsi="Symbol" w:cs="Symbol" w:hint="default"/>
    </w:rPr>
  </w:style>
  <w:style w:type="character" w:customStyle="1" w:styleId="WW8Num55z0">
    <w:name w:val="WW8Num55z0"/>
    <w:rsid w:val="00D37097"/>
    <w:rPr>
      <w:rFonts w:ascii="Cambria" w:hAnsi="Cambria" w:cs="Cambria" w:hint="default"/>
      <w:sz w:val="20"/>
    </w:rPr>
  </w:style>
  <w:style w:type="character" w:customStyle="1" w:styleId="WW8Num56z0">
    <w:name w:val="WW8Num56z0"/>
    <w:qFormat/>
    <w:rsid w:val="00D37097"/>
    <w:rPr>
      <w:rFonts w:ascii="Cambria" w:hAnsi="Cambria" w:cs="Cambria" w:hint="default"/>
      <w:sz w:val="20"/>
    </w:rPr>
  </w:style>
  <w:style w:type="character" w:customStyle="1" w:styleId="WW8Num57z0">
    <w:name w:val="WW8Num57z0"/>
    <w:rsid w:val="00D37097"/>
    <w:rPr>
      <w:rFonts w:ascii="Cambria" w:hAnsi="Cambria" w:cs="Cambria" w:hint="default"/>
    </w:rPr>
  </w:style>
  <w:style w:type="character" w:customStyle="1" w:styleId="WW8Num59z0">
    <w:name w:val="WW8Num59z0"/>
    <w:rsid w:val="00D37097"/>
    <w:rPr>
      <w:b/>
      <w:bCs w:val="0"/>
    </w:rPr>
  </w:style>
  <w:style w:type="character" w:customStyle="1" w:styleId="WW8Num60z0">
    <w:name w:val="WW8Num60z0"/>
    <w:rsid w:val="00D37097"/>
    <w:rPr>
      <w:sz w:val="20"/>
    </w:rPr>
  </w:style>
  <w:style w:type="character" w:customStyle="1" w:styleId="WW8Num60z2">
    <w:name w:val="WW8Num60z2"/>
    <w:rsid w:val="00D37097"/>
    <w:rPr>
      <w:rFonts w:ascii="Wingdings" w:hAnsi="Wingdings" w:cs="Wingdings" w:hint="default"/>
    </w:rPr>
  </w:style>
  <w:style w:type="character" w:customStyle="1" w:styleId="WW8Num60z3">
    <w:name w:val="WW8Num60z3"/>
    <w:rsid w:val="00D37097"/>
    <w:rPr>
      <w:rFonts w:ascii="Symbol" w:hAnsi="Symbol" w:cs="Symbol" w:hint="default"/>
    </w:rPr>
  </w:style>
  <w:style w:type="character" w:customStyle="1" w:styleId="WW8Num60z4">
    <w:name w:val="WW8Num60z4"/>
    <w:rsid w:val="00D37097"/>
    <w:rPr>
      <w:rFonts w:ascii="Courier New" w:hAnsi="Courier New" w:cs="Courier New" w:hint="default"/>
    </w:rPr>
  </w:style>
  <w:style w:type="character" w:customStyle="1" w:styleId="WW8Num61z0">
    <w:name w:val="WW8Num61z0"/>
    <w:rsid w:val="00D37097"/>
    <w:rPr>
      <w:rFonts w:ascii="Cambria" w:hAnsi="Cambria" w:cs="Cambria" w:hint="default"/>
      <w:sz w:val="20"/>
    </w:rPr>
  </w:style>
  <w:style w:type="character" w:customStyle="1" w:styleId="WW8Num63z0">
    <w:name w:val="WW8Num63z0"/>
    <w:rsid w:val="00D37097"/>
    <w:rPr>
      <w:rFonts w:ascii="Verdana" w:hAnsi="Verdana" w:cs="Verdana" w:hint="default"/>
      <w:b/>
      <w:bCs w:val="0"/>
      <w:sz w:val="17"/>
      <w:szCs w:val="17"/>
    </w:rPr>
  </w:style>
  <w:style w:type="character" w:customStyle="1" w:styleId="WW8Num63z1">
    <w:name w:val="WW8Num63z1"/>
    <w:rsid w:val="00D37097"/>
    <w:rPr>
      <w:rFonts w:ascii="Symbol" w:eastAsia="Times New Roman" w:hAnsi="Symbol" w:cs="Times New Roman" w:hint="default"/>
    </w:rPr>
  </w:style>
  <w:style w:type="character" w:customStyle="1" w:styleId="WW8Num63z2">
    <w:name w:val="WW8Num63z2"/>
    <w:rsid w:val="00D37097"/>
    <w:rPr>
      <w:rFonts w:ascii="Verdana" w:hAnsi="Verdana" w:cs="Verdana" w:hint="default"/>
      <w:b w:val="0"/>
      <w:bCs w:val="0"/>
      <w:sz w:val="17"/>
      <w:szCs w:val="17"/>
    </w:rPr>
  </w:style>
  <w:style w:type="character" w:customStyle="1" w:styleId="WW8Num63z3">
    <w:name w:val="WW8Num63z3"/>
    <w:rsid w:val="00D37097"/>
    <w:rPr>
      <w:rFonts w:ascii="Verdana" w:hAnsi="Verdana" w:cs="Verdana" w:hint="default"/>
      <w:b w:val="0"/>
      <w:bCs w:val="0"/>
    </w:rPr>
  </w:style>
  <w:style w:type="character" w:customStyle="1" w:styleId="WW8Num66z0">
    <w:name w:val="WW8Num66z0"/>
    <w:rsid w:val="00D37097"/>
    <w:rPr>
      <w:rFonts w:ascii="Cambria" w:hAnsi="Cambria" w:cs="Cambria" w:hint="default"/>
      <w:sz w:val="20"/>
    </w:rPr>
  </w:style>
  <w:style w:type="character" w:customStyle="1" w:styleId="WW8Num67z0">
    <w:name w:val="WW8Num67z0"/>
    <w:rsid w:val="00D37097"/>
    <w:rPr>
      <w:strike w:val="0"/>
      <w:dstrike w:val="0"/>
      <w:u w:val="none"/>
      <w:effect w:val="none"/>
    </w:rPr>
  </w:style>
  <w:style w:type="character" w:customStyle="1" w:styleId="WW8Num68z0">
    <w:name w:val="WW8Num68z0"/>
    <w:rsid w:val="00D37097"/>
    <w:rPr>
      <w:b w:val="0"/>
      <w:bCs w:val="0"/>
    </w:rPr>
  </w:style>
  <w:style w:type="character" w:customStyle="1" w:styleId="WW8Num68z1">
    <w:name w:val="WW8Num68z1"/>
    <w:rsid w:val="00D37097"/>
    <w:rPr>
      <w:rFonts w:ascii="Book Antiqua" w:eastAsia="@SimSun-ExtB" w:hAnsi="Book Antiqua" w:cs="@SimSun-ExtB" w:hint="default"/>
      <w:b w:val="0"/>
      <w:bCs w:val="0"/>
    </w:rPr>
  </w:style>
  <w:style w:type="character" w:customStyle="1" w:styleId="WW8Num69z0">
    <w:name w:val="WW8Num69z0"/>
    <w:rsid w:val="00D37097"/>
    <w:rPr>
      <w:rFonts w:ascii="Cambria" w:hAnsi="Cambria" w:cs="Cambria" w:hint="default"/>
      <w:sz w:val="20"/>
    </w:rPr>
  </w:style>
  <w:style w:type="character" w:customStyle="1" w:styleId="WW8Num74z0">
    <w:name w:val="WW8Num74z0"/>
    <w:rsid w:val="00D37097"/>
    <w:rPr>
      <w:sz w:val="20"/>
    </w:rPr>
  </w:style>
  <w:style w:type="character" w:customStyle="1" w:styleId="WW8Num75z0">
    <w:name w:val="WW8Num75z0"/>
    <w:rsid w:val="00D37097"/>
    <w:rPr>
      <w:rFonts w:ascii="Cambria" w:hAnsi="Cambria" w:cs="Cambria" w:hint="default"/>
      <w:sz w:val="20"/>
    </w:rPr>
  </w:style>
  <w:style w:type="character" w:customStyle="1" w:styleId="WW8Num76z0">
    <w:name w:val="WW8Num76z0"/>
    <w:rsid w:val="00D37097"/>
    <w:rPr>
      <w:b/>
      <w:bCs w:val="0"/>
      <w:sz w:val="22"/>
      <w:szCs w:val="22"/>
    </w:rPr>
  </w:style>
  <w:style w:type="character" w:customStyle="1" w:styleId="WW8Num77z0">
    <w:name w:val="WW8Num77z0"/>
    <w:rsid w:val="00D37097"/>
    <w:rPr>
      <w:rFonts w:ascii="Cambria" w:hAnsi="Cambria" w:cs="Cambria" w:hint="default"/>
      <w:sz w:val="20"/>
    </w:rPr>
  </w:style>
  <w:style w:type="character" w:customStyle="1" w:styleId="WW8Num78z0">
    <w:name w:val="WW8Num78z0"/>
    <w:rsid w:val="00D37097"/>
    <w:rPr>
      <w:sz w:val="20"/>
      <w:szCs w:val="20"/>
    </w:rPr>
  </w:style>
  <w:style w:type="character" w:customStyle="1" w:styleId="WW8Num79z0">
    <w:name w:val="WW8Num79z0"/>
    <w:rsid w:val="00D37097"/>
    <w:rPr>
      <w:rFonts w:ascii="Cambria" w:hAnsi="Cambria" w:cs="Cambria" w:hint="default"/>
      <w:sz w:val="20"/>
    </w:rPr>
  </w:style>
  <w:style w:type="character" w:customStyle="1" w:styleId="WW8Num82z0">
    <w:name w:val="WW8Num82z0"/>
    <w:rsid w:val="00D37097"/>
    <w:rPr>
      <w:sz w:val="20"/>
    </w:rPr>
  </w:style>
  <w:style w:type="character" w:customStyle="1" w:styleId="WW8Num85z0">
    <w:name w:val="WW8Num85z0"/>
    <w:rsid w:val="00D37097"/>
    <w:rPr>
      <w:rFonts w:ascii="Cambria" w:hAnsi="Cambria" w:cs="Cambria" w:hint="default"/>
      <w:sz w:val="20"/>
    </w:rPr>
  </w:style>
  <w:style w:type="character" w:customStyle="1" w:styleId="WW8Num86z0">
    <w:name w:val="WW8Num86z0"/>
    <w:rsid w:val="00D37097"/>
    <w:rPr>
      <w:rFonts w:ascii="Cambria" w:hAnsi="Cambria" w:cs="Cambria" w:hint="default"/>
      <w:sz w:val="20"/>
    </w:rPr>
  </w:style>
  <w:style w:type="character" w:customStyle="1" w:styleId="Domylnaczcionkaakapitu2">
    <w:name w:val="Domyślna czcionka akapitu2"/>
    <w:rsid w:val="00D37097"/>
  </w:style>
  <w:style w:type="character" w:customStyle="1" w:styleId="Znakiprzypiswkocowych">
    <w:name w:val="Znaki przypisów końcowych"/>
    <w:rsid w:val="00D37097"/>
    <w:rPr>
      <w:vertAlign w:val="superscript"/>
    </w:rPr>
  </w:style>
  <w:style w:type="character" w:customStyle="1" w:styleId="Odwoaniedokomentarza2">
    <w:name w:val="Odwołanie do komentarza2"/>
    <w:rsid w:val="00D37097"/>
    <w:rPr>
      <w:sz w:val="16"/>
      <w:szCs w:val="16"/>
    </w:rPr>
  </w:style>
  <w:style w:type="character" w:customStyle="1" w:styleId="Znak21">
    <w:name w:val="Znak21"/>
    <w:rsid w:val="00D37097"/>
    <w:rPr>
      <w:rFonts w:ascii="Times New Roman" w:eastAsia="Times New Roman" w:hAnsi="Times New Roman" w:cs="Times New Roman" w:hint="default"/>
      <w:sz w:val="16"/>
      <w:szCs w:val="16"/>
    </w:rPr>
  </w:style>
  <w:style w:type="character" w:customStyle="1" w:styleId="Styl2Znak">
    <w:name w:val="Styl2 Znak"/>
    <w:rsid w:val="00D37097"/>
    <w:rPr>
      <w:rFonts w:ascii="Verdana" w:hAnsi="Verdana" w:cs="Verdana" w:hint="default"/>
      <w:b/>
      <w:bCs w:val="0"/>
      <w:sz w:val="17"/>
      <w:szCs w:val="17"/>
    </w:rPr>
  </w:style>
  <w:style w:type="character" w:customStyle="1" w:styleId="Styl3Znak">
    <w:name w:val="Styl3 Znak"/>
    <w:rsid w:val="00D37097"/>
    <w:rPr>
      <w:rFonts w:ascii="Verdana" w:hAnsi="Verdana" w:cs="Verdana" w:hint="default"/>
      <w:b/>
      <w:bCs w:val="0"/>
      <w:sz w:val="17"/>
      <w:szCs w:val="17"/>
    </w:rPr>
  </w:style>
  <w:style w:type="character" w:customStyle="1" w:styleId="Styl4Znak">
    <w:name w:val="Styl4 Znak"/>
    <w:rsid w:val="00D37097"/>
    <w:rPr>
      <w:rFonts w:ascii="Verdana" w:hAnsi="Verdana" w:cs="Verdana" w:hint="default"/>
      <w:b/>
      <w:bCs w:val="0"/>
      <w:sz w:val="17"/>
      <w:szCs w:val="17"/>
    </w:rPr>
  </w:style>
  <w:style w:type="character" w:customStyle="1" w:styleId="WW8Num6z0">
    <w:name w:val="WW8Num6z0"/>
    <w:qFormat/>
    <w:rsid w:val="00D37097"/>
    <w:rPr>
      <w:sz w:val="20"/>
      <w:szCs w:val="20"/>
    </w:rPr>
  </w:style>
  <w:style w:type="character" w:customStyle="1" w:styleId="Absatz-Standardschriftart">
    <w:name w:val="Absatz-Standardschriftart"/>
    <w:rsid w:val="00D37097"/>
  </w:style>
  <w:style w:type="character" w:customStyle="1" w:styleId="WW-Absatz-Standardschriftart">
    <w:name w:val="WW-Absatz-Standardschriftart"/>
    <w:rsid w:val="00D37097"/>
  </w:style>
  <w:style w:type="character" w:customStyle="1" w:styleId="WW-Absatz-Standardschriftart1">
    <w:name w:val="WW-Absatz-Standardschriftart1"/>
    <w:rsid w:val="00D37097"/>
  </w:style>
  <w:style w:type="character" w:customStyle="1" w:styleId="WW-Absatz-Standardschriftart11">
    <w:name w:val="WW-Absatz-Standardschriftart11"/>
    <w:rsid w:val="00D37097"/>
  </w:style>
  <w:style w:type="character" w:customStyle="1" w:styleId="WW-Absatz-Standardschriftart111">
    <w:name w:val="WW-Absatz-Standardschriftart111"/>
    <w:rsid w:val="00D37097"/>
  </w:style>
  <w:style w:type="character" w:customStyle="1" w:styleId="WW-Absatz-Standardschriftart1111">
    <w:name w:val="WW-Absatz-Standardschriftart1111"/>
    <w:rsid w:val="00D37097"/>
  </w:style>
  <w:style w:type="character" w:customStyle="1" w:styleId="WW-Absatz-Standardschriftart11111">
    <w:name w:val="WW-Absatz-Standardschriftart11111"/>
    <w:rsid w:val="00D37097"/>
  </w:style>
  <w:style w:type="character" w:customStyle="1" w:styleId="WW8Num5z1">
    <w:name w:val="WW8Num5z1"/>
    <w:qFormat/>
    <w:rsid w:val="00D37097"/>
    <w:rPr>
      <w:b w:val="0"/>
      <w:bCs w:val="0"/>
    </w:rPr>
  </w:style>
  <w:style w:type="character" w:customStyle="1" w:styleId="WW8Num9z0">
    <w:name w:val="WW8Num9z0"/>
    <w:qFormat/>
    <w:rsid w:val="00D37097"/>
    <w:rPr>
      <w:sz w:val="20"/>
      <w:szCs w:val="20"/>
    </w:rPr>
  </w:style>
  <w:style w:type="character" w:customStyle="1" w:styleId="WW8Num11z0">
    <w:name w:val="WW8Num11z0"/>
    <w:qFormat/>
    <w:rsid w:val="00D37097"/>
    <w:rPr>
      <w:b w:val="0"/>
      <w:bCs w:val="0"/>
    </w:rPr>
  </w:style>
  <w:style w:type="character" w:customStyle="1" w:styleId="WW8Num12z0">
    <w:name w:val="WW8Num12z0"/>
    <w:qFormat/>
    <w:rsid w:val="00D37097"/>
    <w:rPr>
      <w:color w:val="auto"/>
    </w:rPr>
  </w:style>
  <w:style w:type="character" w:customStyle="1" w:styleId="WW8Num18z0">
    <w:name w:val="WW8Num18z0"/>
    <w:qFormat/>
    <w:rsid w:val="00D37097"/>
    <w:rPr>
      <w:b w:val="0"/>
      <w:bCs w:val="0"/>
    </w:rPr>
  </w:style>
  <w:style w:type="character" w:customStyle="1" w:styleId="WW8Num31z0">
    <w:name w:val="WW8Num31z0"/>
    <w:qFormat/>
    <w:rsid w:val="00D37097"/>
    <w:rPr>
      <w:sz w:val="20"/>
    </w:rPr>
  </w:style>
  <w:style w:type="character" w:customStyle="1" w:styleId="WW8Num33z0">
    <w:name w:val="WW8Num33z0"/>
    <w:qFormat/>
    <w:rsid w:val="00D37097"/>
    <w:rPr>
      <w:rFonts w:ascii="Symbol" w:hAnsi="Symbol" w:cs="Symbol" w:hint="default"/>
    </w:rPr>
  </w:style>
  <w:style w:type="character" w:customStyle="1" w:styleId="WW8Num33z2">
    <w:name w:val="WW8Num33z2"/>
    <w:rsid w:val="00D37097"/>
    <w:rPr>
      <w:rFonts w:ascii="Wingdings" w:hAnsi="Wingdings" w:cs="Wingdings" w:hint="default"/>
    </w:rPr>
  </w:style>
  <w:style w:type="character" w:customStyle="1" w:styleId="WW8Num33z4">
    <w:name w:val="WW8Num33z4"/>
    <w:rsid w:val="00D37097"/>
    <w:rPr>
      <w:rFonts w:ascii="Courier New" w:hAnsi="Courier New" w:cs="Courier New" w:hint="default"/>
    </w:rPr>
  </w:style>
  <w:style w:type="character" w:customStyle="1" w:styleId="WW8Num41z0">
    <w:name w:val="WW8Num41z0"/>
    <w:rsid w:val="00D37097"/>
    <w:rPr>
      <w:b/>
      <w:bCs w:val="0"/>
    </w:rPr>
  </w:style>
  <w:style w:type="character" w:customStyle="1" w:styleId="WW8Num41z1">
    <w:name w:val="WW8Num41z1"/>
    <w:rsid w:val="00D37097"/>
    <w:rPr>
      <w:rFonts w:ascii="Symbol" w:eastAsia="Times New Roman" w:hAnsi="Symbol" w:cs="Times New Roman" w:hint="default"/>
    </w:rPr>
  </w:style>
  <w:style w:type="character" w:customStyle="1" w:styleId="WW8Num42z0">
    <w:name w:val="WW8Num42z0"/>
    <w:rsid w:val="00D37097"/>
    <w:rPr>
      <w:sz w:val="20"/>
    </w:rPr>
  </w:style>
  <w:style w:type="character" w:customStyle="1" w:styleId="WW8Num47z0">
    <w:name w:val="WW8Num47z0"/>
    <w:qFormat/>
    <w:rsid w:val="00D37097"/>
    <w:rPr>
      <w:color w:val="auto"/>
      <w:sz w:val="20"/>
    </w:rPr>
  </w:style>
  <w:style w:type="character" w:customStyle="1" w:styleId="WW8Num49z0">
    <w:name w:val="WW8Num49z0"/>
    <w:rsid w:val="00D37097"/>
    <w:rPr>
      <w:color w:val="auto"/>
    </w:rPr>
  </w:style>
  <w:style w:type="character" w:customStyle="1" w:styleId="WW8Num66z1">
    <w:name w:val="WW8Num66z1"/>
    <w:rsid w:val="00D37097"/>
    <w:rPr>
      <w:rFonts w:ascii="Courier New" w:hAnsi="Courier New" w:cs="Courier New" w:hint="default"/>
    </w:rPr>
  </w:style>
  <w:style w:type="character" w:customStyle="1" w:styleId="WW8Num66z5">
    <w:name w:val="WW8Num66z5"/>
    <w:rsid w:val="00D37097"/>
    <w:rPr>
      <w:rFonts w:ascii="Wingdings" w:hAnsi="Wingdings" w:cs="Wingdings" w:hint="default"/>
    </w:rPr>
  </w:style>
  <w:style w:type="character" w:customStyle="1" w:styleId="WW8Num66z6">
    <w:name w:val="WW8Num66z6"/>
    <w:rsid w:val="00D37097"/>
    <w:rPr>
      <w:rFonts w:ascii="Symbol" w:hAnsi="Symbol" w:cs="Symbol" w:hint="default"/>
    </w:rPr>
  </w:style>
  <w:style w:type="character" w:customStyle="1" w:styleId="WW8Num67z1">
    <w:name w:val="WW8Num67z1"/>
    <w:rsid w:val="00D37097"/>
    <w:rPr>
      <w:rFonts w:ascii="Times New Roman" w:hAnsi="Times New Roman" w:cs="Times New Roman" w:hint="default"/>
    </w:rPr>
  </w:style>
  <w:style w:type="character" w:customStyle="1" w:styleId="WW8Num77z1">
    <w:name w:val="WW8Num77z1"/>
    <w:rsid w:val="00D37097"/>
    <w:rPr>
      <w:b w:val="0"/>
      <w:bCs w:val="0"/>
    </w:rPr>
  </w:style>
  <w:style w:type="character" w:customStyle="1" w:styleId="WW8Num77z2">
    <w:name w:val="WW8Num77z2"/>
    <w:rsid w:val="00D37097"/>
    <w:rPr>
      <w:b w:val="0"/>
      <w:bCs w:val="0"/>
      <w:sz w:val="22"/>
    </w:rPr>
  </w:style>
  <w:style w:type="character" w:customStyle="1" w:styleId="WW8Num78z1">
    <w:name w:val="WW8Num78z1"/>
    <w:rsid w:val="00D37097"/>
    <w:rPr>
      <w:b w:val="0"/>
      <w:bCs w:val="0"/>
    </w:rPr>
  </w:style>
  <w:style w:type="character" w:customStyle="1" w:styleId="WW8Num79z1">
    <w:name w:val="WW8Num79z1"/>
    <w:rsid w:val="00D37097"/>
    <w:rPr>
      <w:b w:val="0"/>
      <w:bCs w:val="0"/>
    </w:rPr>
  </w:style>
  <w:style w:type="character" w:customStyle="1" w:styleId="WW8Num84z0">
    <w:name w:val="WW8Num84z0"/>
    <w:rsid w:val="00D37097"/>
    <w:rPr>
      <w:sz w:val="20"/>
    </w:rPr>
  </w:style>
  <w:style w:type="character" w:customStyle="1" w:styleId="WW8Num89z0">
    <w:name w:val="WW8Num89z0"/>
    <w:rsid w:val="00D37097"/>
    <w:rPr>
      <w:color w:val="auto"/>
    </w:rPr>
  </w:style>
  <w:style w:type="character" w:customStyle="1" w:styleId="WW8Num95z0">
    <w:name w:val="WW8Num95z0"/>
    <w:rsid w:val="00D37097"/>
    <w:rPr>
      <w:sz w:val="20"/>
      <w:szCs w:val="20"/>
    </w:rPr>
  </w:style>
  <w:style w:type="character" w:customStyle="1" w:styleId="WW8Num97z0">
    <w:name w:val="WW8Num97z0"/>
    <w:rsid w:val="00D37097"/>
    <w:rPr>
      <w:sz w:val="20"/>
      <w:szCs w:val="20"/>
    </w:rPr>
  </w:style>
  <w:style w:type="character" w:customStyle="1" w:styleId="WW8Num102z1">
    <w:name w:val="WW8Num102z1"/>
    <w:rsid w:val="00D37097"/>
    <w:rPr>
      <w:rFonts w:ascii="Courier New" w:hAnsi="Courier New" w:cs="Courier New" w:hint="default"/>
    </w:rPr>
  </w:style>
  <w:style w:type="character" w:customStyle="1" w:styleId="WW8Num102z2">
    <w:name w:val="WW8Num102z2"/>
    <w:rsid w:val="00D37097"/>
    <w:rPr>
      <w:rFonts w:ascii="Wingdings" w:hAnsi="Wingdings" w:cs="Wingdings" w:hint="default"/>
    </w:rPr>
  </w:style>
  <w:style w:type="character" w:customStyle="1" w:styleId="WW8Num102z3">
    <w:name w:val="WW8Num102z3"/>
    <w:rsid w:val="00D37097"/>
    <w:rPr>
      <w:rFonts w:ascii="Symbol" w:hAnsi="Symbol" w:cs="Symbol" w:hint="default"/>
    </w:rPr>
  </w:style>
  <w:style w:type="character" w:customStyle="1" w:styleId="WW8Num103z0">
    <w:name w:val="WW8Num103z0"/>
    <w:rsid w:val="00D37097"/>
    <w:rPr>
      <w:b w:val="0"/>
      <w:bCs w:val="0"/>
    </w:rPr>
  </w:style>
  <w:style w:type="character" w:customStyle="1" w:styleId="WW8Num104z0">
    <w:name w:val="WW8Num104z0"/>
    <w:rsid w:val="00D37097"/>
    <w:rPr>
      <w:sz w:val="20"/>
    </w:rPr>
  </w:style>
  <w:style w:type="character" w:customStyle="1" w:styleId="WW8Num105z3">
    <w:name w:val="WW8Num105z3"/>
    <w:rsid w:val="00D37097"/>
    <w:rPr>
      <w:rFonts w:ascii="Cambria" w:hAnsi="Cambria" w:cs="Cambria" w:hint="default"/>
      <w:sz w:val="20"/>
    </w:rPr>
  </w:style>
  <w:style w:type="character" w:customStyle="1" w:styleId="Domylnaczcionkaakapitu1">
    <w:name w:val="Domyślna czcionka akapitu1"/>
    <w:rsid w:val="00D37097"/>
  </w:style>
  <w:style w:type="character" w:customStyle="1" w:styleId="WW-Znakiprzypiswkocowych">
    <w:name w:val="WW-Znaki przypisów końcowych"/>
    <w:rsid w:val="00D37097"/>
    <w:rPr>
      <w:vertAlign w:val="superscript"/>
    </w:rPr>
  </w:style>
  <w:style w:type="character" w:customStyle="1" w:styleId="WW-Znakiprzypiswdolnych">
    <w:name w:val="WW-Znaki przypisów dolnych"/>
    <w:rsid w:val="00D37097"/>
    <w:rPr>
      <w:vertAlign w:val="superscript"/>
    </w:rPr>
  </w:style>
  <w:style w:type="character" w:customStyle="1" w:styleId="Odwoaniedokomentarza1">
    <w:name w:val="Odwołanie do komentarza1"/>
    <w:rsid w:val="00D37097"/>
    <w:rPr>
      <w:sz w:val="16"/>
      <w:szCs w:val="16"/>
    </w:rPr>
  </w:style>
  <w:style w:type="character" w:customStyle="1" w:styleId="Znakinumeracji">
    <w:name w:val="Znaki numeracji"/>
    <w:qFormat/>
    <w:rsid w:val="00D37097"/>
  </w:style>
  <w:style w:type="character" w:customStyle="1" w:styleId="TekstpodstawowyZnak1">
    <w:name w:val="Tekst podstawowy Znak1"/>
    <w:basedOn w:val="Domylnaczcionkaakapitu2"/>
    <w:rsid w:val="00D37097"/>
  </w:style>
  <w:style w:type="character" w:customStyle="1" w:styleId="TekstpodstawowywcityZnak1">
    <w:name w:val="Tekst podstawowy wcięty Znak1"/>
    <w:basedOn w:val="Domylnaczcionkaakapitu2"/>
    <w:rsid w:val="00D37097"/>
  </w:style>
  <w:style w:type="character" w:customStyle="1" w:styleId="NagwekZnak1">
    <w:name w:val="Nagłówek Znak1"/>
    <w:basedOn w:val="Domylnaczcionkaakapitu2"/>
    <w:rsid w:val="00D37097"/>
  </w:style>
  <w:style w:type="character" w:customStyle="1" w:styleId="StopkaZnak1">
    <w:name w:val="Stopka Znak1"/>
    <w:basedOn w:val="Domylnaczcionkaakapitu2"/>
    <w:rsid w:val="00D37097"/>
  </w:style>
  <w:style w:type="character" w:customStyle="1" w:styleId="TekstdymkaZnak1">
    <w:name w:val="Tekst dymka Znak1"/>
    <w:rsid w:val="00D37097"/>
    <w:rPr>
      <w:rFonts w:ascii="Tahoma" w:hAnsi="Tahoma" w:cs="Tahoma" w:hint="default"/>
      <w:sz w:val="16"/>
      <w:szCs w:val="16"/>
    </w:rPr>
  </w:style>
  <w:style w:type="character" w:customStyle="1" w:styleId="TekstprzypisukocowegoZnak1">
    <w:name w:val="Tekst przypisu końcowego Znak1"/>
    <w:basedOn w:val="Domylnaczcionkaakapitu2"/>
    <w:rsid w:val="00D37097"/>
  </w:style>
  <w:style w:type="character" w:customStyle="1" w:styleId="TekstkomentarzaZnak1">
    <w:name w:val="Tekst komentarza Znak1"/>
    <w:basedOn w:val="Domylnaczcionkaakapitu2"/>
    <w:uiPriority w:val="99"/>
    <w:rsid w:val="00D37097"/>
  </w:style>
  <w:style w:type="character" w:customStyle="1" w:styleId="TematkomentarzaZnak1">
    <w:name w:val="Temat komentarza Znak1"/>
    <w:rsid w:val="00D37097"/>
    <w:rPr>
      <w:b/>
      <w:bCs/>
    </w:rPr>
  </w:style>
  <w:style w:type="character" w:customStyle="1" w:styleId="TekstprzypisudolnegoZnak1">
    <w:name w:val="Tekst przypisu dolnego Znak1"/>
    <w:basedOn w:val="Domylnaczcionkaakapitu2"/>
    <w:rsid w:val="00D37097"/>
  </w:style>
  <w:style w:type="character" w:customStyle="1" w:styleId="TekstpodstawowyZnak2">
    <w:name w:val="Tekst podstawowy Znak2"/>
    <w:semiHidden/>
    <w:locked/>
    <w:rsid w:val="00D37097"/>
    <w:rPr>
      <w:lang w:eastAsia="zh-CN"/>
    </w:rPr>
  </w:style>
  <w:style w:type="character" w:customStyle="1" w:styleId="TekstpodstawowywcityZnak2">
    <w:name w:val="Tekst podstawowy wcięty Znak2"/>
    <w:semiHidden/>
    <w:locked/>
    <w:rsid w:val="00D37097"/>
    <w:rPr>
      <w:lang w:eastAsia="zh-CN"/>
    </w:rPr>
  </w:style>
  <w:style w:type="character" w:customStyle="1" w:styleId="NagwekZnak2">
    <w:name w:val="Nagłówek Znak2"/>
    <w:semiHidden/>
    <w:locked/>
    <w:rsid w:val="00D37097"/>
    <w:rPr>
      <w:lang w:eastAsia="zh-CN"/>
    </w:rPr>
  </w:style>
  <w:style w:type="character" w:customStyle="1" w:styleId="StopkaZnak2">
    <w:name w:val="Stopka Znak2"/>
    <w:semiHidden/>
    <w:locked/>
    <w:rsid w:val="00D37097"/>
    <w:rPr>
      <w:lang w:eastAsia="zh-CN"/>
    </w:rPr>
  </w:style>
  <w:style w:type="character" w:customStyle="1" w:styleId="TekstdymkaZnak2">
    <w:name w:val="Tekst dymka Znak2"/>
    <w:semiHidden/>
    <w:locked/>
    <w:rsid w:val="00D37097"/>
    <w:rPr>
      <w:rFonts w:ascii="Tahoma" w:hAnsi="Tahoma" w:cs="Tahoma" w:hint="default"/>
      <w:sz w:val="16"/>
      <w:szCs w:val="16"/>
      <w:lang w:eastAsia="zh-CN"/>
    </w:rPr>
  </w:style>
  <w:style w:type="character" w:customStyle="1" w:styleId="TekstkomentarzaZnak2">
    <w:name w:val="Tekst komentarza Znak2"/>
    <w:uiPriority w:val="99"/>
    <w:semiHidden/>
    <w:locked/>
    <w:rsid w:val="00D37097"/>
    <w:rPr>
      <w:lang w:eastAsia="zh-CN"/>
    </w:rPr>
  </w:style>
  <w:style w:type="character" w:customStyle="1" w:styleId="TematkomentarzaZnak2">
    <w:name w:val="Temat komentarza Znak2"/>
    <w:semiHidden/>
    <w:rsid w:val="00D37097"/>
    <w:rPr>
      <w:b/>
      <w:bCs/>
      <w:lang w:eastAsia="zh-CN"/>
    </w:rPr>
  </w:style>
  <w:style w:type="character" w:customStyle="1" w:styleId="FontStyle26">
    <w:name w:val="Font Style26"/>
    <w:rsid w:val="00D37097"/>
    <w:rPr>
      <w:rFonts w:ascii="Times New Roman" w:hAnsi="Times New Roman" w:cs="Times New Roman" w:hint="default"/>
      <w:b/>
      <w:bCs/>
      <w:color w:val="000000"/>
      <w:sz w:val="16"/>
      <w:szCs w:val="16"/>
    </w:rPr>
  </w:style>
  <w:style w:type="character" w:customStyle="1" w:styleId="FontStyle30">
    <w:name w:val="Font Style30"/>
    <w:rsid w:val="00D37097"/>
    <w:rPr>
      <w:rFonts w:ascii="Calibri" w:hAnsi="Calibri" w:cs="Calibri" w:hint="default"/>
      <w:color w:val="000000"/>
      <w:sz w:val="20"/>
      <w:szCs w:val="20"/>
    </w:rPr>
  </w:style>
  <w:style w:type="character" w:customStyle="1" w:styleId="FontStyle28">
    <w:name w:val="Font Style28"/>
    <w:rsid w:val="00D37097"/>
    <w:rPr>
      <w:rFonts w:ascii="Times New Roman" w:hAnsi="Times New Roman" w:cs="Times New Roman" w:hint="default"/>
      <w:color w:val="000000"/>
      <w:sz w:val="20"/>
      <w:szCs w:val="20"/>
    </w:rPr>
  </w:style>
  <w:style w:type="character" w:customStyle="1" w:styleId="FontStyle29">
    <w:name w:val="Font Style29"/>
    <w:rsid w:val="00D37097"/>
    <w:rPr>
      <w:rFonts w:ascii="Calibri" w:hAnsi="Calibri" w:cs="Calibri" w:hint="default"/>
      <w:i/>
      <w:iCs/>
      <w:color w:val="000000"/>
      <w:sz w:val="20"/>
      <w:szCs w:val="20"/>
    </w:rPr>
  </w:style>
  <w:style w:type="character" w:customStyle="1" w:styleId="WW8Num1z0">
    <w:name w:val="WW8Num1z0"/>
    <w:qFormat/>
    <w:rsid w:val="00D37097"/>
  </w:style>
  <w:style w:type="character" w:customStyle="1" w:styleId="WW8Num1z1">
    <w:name w:val="WW8Num1z1"/>
    <w:qFormat/>
    <w:rsid w:val="00D37097"/>
    <w:rPr>
      <w:b w:val="0"/>
      <w:bCs w:val="0"/>
    </w:rPr>
  </w:style>
  <w:style w:type="character" w:customStyle="1" w:styleId="WW8Num1z3">
    <w:name w:val="WW8Num1z3"/>
    <w:qFormat/>
    <w:rsid w:val="00D37097"/>
  </w:style>
  <w:style w:type="character" w:customStyle="1" w:styleId="WW8Num1z4">
    <w:name w:val="WW8Num1z4"/>
    <w:qFormat/>
    <w:rsid w:val="00D37097"/>
  </w:style>
  <w:style w:type="character" w:customStyle="1" w:styleId="WW8Num1z5">
    <w:name w:val="WW8Num1z5"/>
    <w:qFormat/>
    <w:rsid w:val="00D37097"/>
  </w:style>
  <w:style w:type="character" w:customStyle="1" w:styleId="WW8Num1z6">
    <w:name w:val="WW8Num1z6"/>
    <w:qFormat/>
    <w:rsid w:val="00D37097"/>
  </w:style>
  <w:style w:type="character" w:customStyle="1" w:styleId="WW8Num1z7">
    <w:name w:val="WW8Num1z7"/>
    <w:qFormat/>
    <w:rsid w:val="00D37097"/>
  </w:style>
  <w:style w:type="character" w:customStyle="1" w:styleId="WW8Num1z8">
    <w:name w:val="WW8Num1z8"/>
    <w:qFormat/>
    <w:rsid w:val="00D37097"/>
  </w:style>
  <w:style w:type="character" w:customStyle="1" w:styleId="WW8Num2z2">
    <w:name w:val="WW8Num2z2"/>
    <w:qFormat/>
    <w:rsid w:val="00D37097"/>
    <w:rPr>
      <w:rFonts w:ascii="Wingdings" w:hAnsi="Wingdings" w:cs="Wingdings" w:hint="default"/>
    </w:rPr>
  </w:style>
  <w:style w:type="character" w:customStyle="1" w:styleId="WW8Num2z3">
    <w:name w:val="WW8Num2z3"/>
    <w:qFormat/>
    <w:rsid w:val="00D37097"/>
    <w:rPr>
      <w:rFonts w:ascii="Symbol" w:hAnsi="Symbol" w:cs="Symbol" w:hint="default"/>
    </w:rPr>
  </w:style>
  <w:style w:type="character" w:customStyle="1" w:styleId="WW8Num3z2">
    <w:name w:val="WW8Num3z2"/>
    <w:qFormat/>
    <w:rsid w:val="00D37097"/>
    <w:rPr>
      <w:rFonts w:ascii="Wingdings" w:hAnsi="Wingdings" w:cs="Wingdings" w:hint="default"/>
    </w:rPr>
  </w:style>
  <w:style w:type="character" w:customStyle="1" w:styleId="WW8Num3z3">
    <w:name w:val="WW8Num3z3"/>
    <w:qFormat/>
    <w:rsid w:val="00D37097"/>
    <w:rPr>
      <w:rFonts w:ascii="Symbol" w:hAnsi="Symbol" w:cs="Symbol" w:hint="default"/>
    </w:rPr>
  </w:style>
  <w:style w:type="character" w:customStyle="1" w:styleId="WW8Num4z1">
    <w:name w:val="WW8Num4z1"/>
    <w:qFormat/>
    <w:rsid w:val="00D37097"/>
    <w:rPr>
      <w:rFonts w:ascii="Courier New" w:hAnsi="Courier New" w:cs="Courier New" w:hint="default"/>
    </w:rPr>
  </w:style>
  <w:style w:type="character" w:customStyle="1" w:styleId="WW8Num4z2">
    <w:name w:val="WW8Num4z2"/>
    <w:qFormat/>
    <w:rsid w:val="00D37097"/>
    <w:rPr>
      <w:rFonts w:ascii="Wingdings" w:hAnsi="Wingdings" w:cs="Wingdings" w:hint="default"/>
    </w:rPr>
  </w:style>
  <w:style w:type="character" w:customStyle="1" w:styleId="WW8Num5z2">
    <w:name w:val="WW8Num5z2"/>
    <w:qFormat/>
    <w:rsid w:val="00D37097"/>
    <w:rPr>
      <w:rFonts w:ascii="Wingdings" w:hAnsi="Wingdings" w:cs="Wingdings" w:hint="default"/>
    </w:rPr>
  </w:style>
  <w:style w:type="character" w:customStyle="1" w:styleId="WW8Num6z1">
    <w:name w:val="WW8Num6z1"/>
    <w:qFormat/>
    <w:rsid w:val="00D37097"/>
  </w:style>
  <w:style w:type="character" w:customStyle="1" w:styleId="WW8Num6z2">
    <w:name w:val="WW8Num6z2"/>
    <w:qFormat/>
    <w:rsid w:val="00D37097"/>
  </w:style>
  <w:style w:type="character" w:customStyle="1" w:styleId="WW8Num6z3">
    <w:name w:val="WW8Num6z3"/>
    <w:qFormat/>
    <w:rsid w:val="00D37097"/>
  </w:style>
  <w:style w:type="character" w:customStyle="1" w:styleId="WW8Num6z4">
    <w:name w:val="WW8Num6z4"/>
    <w:qFormat/>
    <w:rsid w:val="00D37097"/>
  </w:style>
  <w:style w:type="character" w:customStyle="1" w:styleId="WW8Num6z5">
    <w:name w:val="WW8Num6z5"/>
    <w:qFormat/>
    <w:rsid w:val="00D37097"/>
  </w:style>
  <w:style w:type="character" w:customStyle="1" w:styleId="WW8Num6z6">
    <w:name w:val="WW8Num6z6"/>
    <w:qFormat/>
    <w:rsid w:val="00D37097"/>
  </w:style>
  <w:style w:type="character" w:customStyle="1" w:styleId="WW8Num6z7">
    <w:name w:val="WW8Num6z7"/>
    <w:qFormat/>
    <w:rsid w:val="00D37097"/>
  </w:style>
  <w:style w:type="character" w:customStyle="1" w:styleId="WW8Num6z8">
    <w:name w:val="WW8Num6z8"/>
    <w:qFormat/>
    <w:rsid w:val="00D37097"/>
  </w:style>
  <w:style w:type="character" w:customStyle="1" w:styleId="WW8Num7z0">
    <w:name w:val="WW8Num7z0"/>
    <w:qFormat/>
    <w:rsid w:val="00D37097"/>
    <w:rPr>
      <w:rFonts w:ascii="Times New Roman" w:hAnsi="Times New Roman" w:cs="Times New Roman" w:hint="default"/>
    </w:rPr>
  </w:style>
  <w:style w:type="character" w:customStyle="1" w:styleId="WW8Num7z1">
    <w:name w:val="WW8Num7z1"/>
    <w:qFormat/>
    <w:rsid w:val="00D37097"/>
  </w:style>
  <w:style w:type="character" w:customStyle="1" w:styleId="WW8Num7z2">
    <w:name w:val="WW8Num7z2"/>
    <w:qFormat/>
    <w:rsid w:val="00D37097"/>
  </w:style>
  <w:style w:type="character" w:customStyle="1" w:styleId="WW8Num7z3">
    <w:name w:val="WW8Num7z3"/>
    <w:qFormat/>
    <w:rsid w:val="00D37097"/>
  </w:style>
  <w:style w:type="character" w:customStyle="1" w:styleId="WW8Num7z4">
    <w:name w:val="WW8Num7z4"/>
    <w:qFormat/>
    <w:rsid w:val="00D37097"/>
  </w:style>
  <w:style w:type="character" w:customStyle="1" w:styleId="WW8Num7z5">
    <w:name w:val="WW8Num7z5"/>
    <w:qFormat/>
    <w:rsid w:val="00D37097"/>
  </w:style>
  <w:style w:type="character" w:customStyle="1" w:styleId="WW8Num7z6">
    <w:name w:val="WW8Num7z6"/>
    <w:qFormat/>
    <w:rsid w:val="00D37097"/>
  </w:style>
  <w:style w:type="character" w:customStyle="1" w:styleId="WW8Num7z7">
    <w:name w:val="WW8Num7z7"/>
    <w:qFormat/>
    <w:rsid w:val="00D37097"/>
  </w:style>
  <w:style w:type="character" w:customStyle="1" w:styleId="WW8Num7z8">
    <w:name w:val="WW8Num7z8"/>
    <w:qFormat/>
    <w:rsid w:val="00D37097"/>
  </w:style>
  <w:style w:type="character" w:customStyle="1" w:styleId="WW8Num8z1">
    <w:name w:val="WW8Num8z1"/>
    <w:qFormat/>
    <w:rsid w:val="00D37097"/>
    <w:rPr>
      <w:rFonts w:ascii="Courier New" w:hAnsi="Courier New" w:cs="Courier New" w:hint="default"/>
    </w:rPr>
  </w:style>
  <w:style w:type="character" w:customStyle="1" w:styleId="WW8Num8z2">
    <w:name w:val="WW8Num8z2"/>
    <w:qFormat/>
    <w:rsid w:val="00D37097"/>
    <w:rPr>
      <w:rFonts w:ascii="Wingdings" w:hAnsi="Wingdings" w:cs="Wingdings" w:hint="default"/>
    </w:rPr>
  </w:style>
  <w:style w:type="character" w:customStyle="1" w:styleId="WW8Num9z1">
    <w:name w:val="WW8Num9z1"/>
    <w:qFormat/>
    <w:rsid w:val="00D37097"/>
    <w:rPr>
      <w:rFonts w:ascii="Courier New" w:hAnsi="Courier New" w:cs="Courier New" w:hint="default"/>
    </w:rPr>
  </w:style>
  <w:style w:type="character" w:customStyle="1" w:styleId="WW8Num9z2">
    <w:name w:val="WW8Num9z2"/>
    <w:qFormat/>
    <w:rsid w:val="00D37097"/>
    <w:rPr>
      <w:rFonts w:ascii="Wingdings" w:hAnsi="Wingdings" w:cs="Wingdings" w:hint="default"/>
    </w:rPr>
  </w:style>
  <w:style w:type="character" w:customStyle="1" w:styleId="WW8Num10z1">
    <w:name w:val="WW8Num10z1"/>
    <w:qFormat/>
    <w:rsid w:val="00D37097"/>
    <w:rPr>
      <w:rFonts w:ascii="Courier New" w:hAnsi="Courier New" w:cs="Courier New" w:hint="default"/>
    </w:rPr>
  </w:style>
  <w:style w:type="character" w:customStyle="1" w:styleId="WW8Num10z2">
    <w:name w:val="WW8Num10z2"/>
    <w:qFormat/>
    <w:rsid w:val="00D37097"/>
    <w:rPr>
      <w:rFonts w:ascii="Wingdings" w:hAnsi="Wingdings" w:cs="Wingdings" w:hint="default"/>
    </w:rPr>
  </w:style>
  <w:style w:type="character" w:customStyle="1" w:styleId="WW8Num11z2">
    <w:name w:val="WW8Num11z2"/>
    <w:qFormat/>
    <w:rsid w:val="00D37097"/>
    <w:rPr>
      <w:rFonts w:ascii="Wingdings" w:hAnsi="Wingdings" w:cs="Wingdings" w:hint="default"/>
    </w:rPr>
  </w:style>
  <w:style w:type="character" w:customStyle="1" w:styleId="WW8Num12z1">
    <w:name w:val="WW8Num12z1"/>
    <w:qFormat/>
    <w:rsid w:val="00D37097"/>
    <w:rPr>
      <w:rFonts w:ascii="Courier New" w:hAnsi="Courier New" w:cs="Courier New" w:hint="default"/>
    </w:rPr>
  </w:style>
  <w:style w:type="character" w:customStyle="1" w:styleId="WW8Num12z2">
    <w:name w:val="WW8Num12z2"/>
    <w:qFormat/>
    <w:rsid w:val="00D37097"/>
    <w:rPr>
      <w:rFonts w:ascii="Wingdings" w:hAnsi="Wingdings" w:cs="Wingdings" w:hint="default"/>
    </w:rPr>
  </w:style>
  <w:style w:type="character" w:customStyle="1" w:styleId="WW8Num13z1">
    <w:name w:val="WW8Num13z1"/>
    <w:qFormat/>
    <w:rsid w:val="00D37097"/>
    <w:rPr>
      <w:rFonts w:ascii="Courier New" w:hAnsi="Courier New" w:cs="Courier New" w:hint="default"/>
    </w:rPr>
  </w:style>
  <w:style w:type="character" w:customStyle="1" w:styleId="WW8Num13z2">
    <w:name w:val="WW8Num13z2"/>
    <w:qFormat/>
    <w:rsid w:val="00D37097"/>
    <w:rPr>
      <w:rFonts w:ascii="Wingdings" w:hAnsi="Wingdings" w:cs="Wingdings" w:hint="default"/>
    </w:rPr>
  </w:style>
  <w:style w:type="character" w:customStyle="1" w:styleId="WW8Num14z1">
    <w:name w:val="WW8Num14z1"/>
    <w:qFormat/>
    <w:rsid w:val="00D37097"/>
    <w:rPr>
      <w:rFonts w:ascii="OpenSymbol" w:hAnsi="OpenSymbol" w:cs="OpenSymbol" w:hint="default"/>
    </w:rPr>
  </w:style>
  <w:style w:type="character" w:customStyle="1" w:styleId="UsugiGwny">
    <w:name w:val="Usługi_Główny"/>
    <w:qFormat/>
    <w:rsid w:val="00D37097"/>
  </w:style>
  <w:style w:type="character" w:customStyle="1" w:styleId="ListLabel1">
    <w:name w:val="ListLabel 1"/>
    <w:qFormat/>
    <w:rsid w:val="00D37097"/>
    <w:rPr>
      <w:b w:val="0"/>
      <w:bCs w:val="0"/>
    </w:rPr>
  </w:style>
  <w:style w:type="character" w:customStyle="1" w:styleId="ListLabel2">
    <w:name w:val="ListLabel 2"/>
    <w:qFormat/>
    <w:rsid w:val="00D37097"/>
    <w:rPr>
      <w:rFonts w:ascii="Times New Roman" w:hAnsi="Times New Roman" w:cs="Times New Roman" w:hint="default"/>
    </w:rPr>
  </w:style>
  <w:style w:type="character" w:customStyle="1" w:styleId="ListLabel3">
    <w:name w:val="ListLabel 3"/>
    <w:qFormat/>
    <w:rsid w:val="00D37097"/>
    <w:rPr>
      <w:rFonts w:ascii="Courier New" w:hAnsi="Courier New" w:cs="Courier New" w:hint="default"/>
    </w:rPr>
  </w:style>
  <w:style w:type="character" w:customStyle="1" w:styleId="Symbolewypunktowania">
    <w:name w:val="Symbole wypunktowania"/>
    <w:qFormat/>
    <w:rsid w:val="00D37097"/>
    <w:rPr>
      <w:rFonts w:ascii="OpenSymbol" w:eastAsia="OpenSymbol" w:hAnsi="OpenSymbol" w:cs="OpenSymbol" w:hint="default"/>
    </w:rPr>
  </w:style>
  <w:style w:type="character" w:customStyle="1" w:styleId="ListLabel4">
    <w:name w:val="ListLabel 4"/>
    <w:qFormat/>
    <w:rsid w:val="00D37097"/>
    <w:rPr>
      <w:rFonts w:ascii="Symbol" w:hAnsi="Symbol" w:cs="Symbol" w:hint="default"/>
    </w:rPr>
  </w:style>
  <w:style w:type="character" w:customStyle="1" w:styleId="ListLabel6">
    <w:name w:val="ListLabel 6"/>
    <w:qFormat/>
    <w:rsid w:val="00D37097"/>
    <w:rPr>
      <w:rFonts w:ascii="Wingdings" w:hAnsi="Wingdings" w:cs="Wingdings" w:hint="default"/>
    </w:rPr>
  </w:style>
  <w:style w:type="character" w:customStyle="1" w:styleId="czeinternetowe">
    <w:name w:val="Łącze internetowe"/>
    <w:rsid w:val="00D37097"/>
    <w:rPr>
      <w:color w:val="0563C1"/>
      <w:u w:val="single"/>
    </w:rPr>
  </w:style>
  <w:style w:type="character" w:customStyle="1" w:styleId="FontStyle79">
    <w:name w:val="Font Style79"/>
    <w:qFormat/>
    <w:rsid w:val="00D37097"/>
    <w:rPr>
      <w:rFonts w:ascii="Arial" w:hAnsi="Arial" w:cs="Arial" w:hint="default"/>
      <w:sz w:val="22"/>
    </w:rPr>
  </w:style>
  <w:style w:type="character" w:customStyle="1" w:styleId="ListLabel7">
    <w:name w:val="ListLabel 7"/>
    <w:qFormat/>
    <w:rsid w:val="00D37097"/>
    <w:rPr>
      <w:b w:val="0"/>
      <w:bCs w:val="0"/>
      <w:sz w:val="26"/>
      <w:szCs w:val="26"/>
    </w:rPr>
  </w:style>
  <w:style w:type="character" w:customStyle="1" w:styleId="ListLabel8">
    <w:name w:val="ListLabel 8"/>
    <w:qFormat/>
    <w:rsid w:val="00D37097"/>
    <w:rPr>
      <w:b w:val="0"/>
      <w:bCs w:val="0"/>
      <w:sz w:val="22"/>
    </w:rPr>
  </w:style>
  <w:style w:type="character" w:customStyle="1" w:styleId="ListLabel9">
    <w:name w:val="ListLabel 9"/>
    <w:qFormat/>
    <w:rsid w:val="00D37097"/>
    <w:rPr>
      <w:color w:val="00000A"/>
      <w:sz w:val="22"/>
      <w:szCs w:val="22"/>
    </w:rPr>
  </w:style>
  <w:style w:type="character" w:customStyle="1" w:styleId="ListLabel10">
    <w:name w:val="ListLabel 10"/>
    <w:qFormat/>
    <w:rsid w:val="00D37097"/>
    <w:rPr>
      <w:rFonts w:ascii="Times New Roman" w:hAnsi="Times New Roman" w:cs="Times New Roman" w:hint="default"/>
      <w:b w:val="0"/>
      <w:bCs w:val="0"/>
      <w:i w:val="0"/>
      <w:iCs w:val="0"/>
      <w:caps w:val="0"/>
      <w:smallCaps w:val="0"/>
      <w:strike w:val="0"/>
      <w:dstrike w:val="0"/>
      <w:vanish w:val="0"/>
      <w:webHidden w:val="0"/>
      <w:spacing w:val="0"/>
      <w:position w:val="0"/>
      <w:sz w:val="22"/>
      <w:u w:val="none"/>
      <w:effect w:val="none"/>
      <w:vertAlign w:val="baseline"/>
      <w:em w:val="none"/>
      <w:specVanish w:val="0"/>
    </w:rPr>
  </w:style>
  <w:style w:type="character" w:customStyle="1" w:styleId="ListLabel11">
    <w:name w:val="ListLabel 11"/>
    <w:qFormat/>
    <w:rsid w:val="00D37097"/>
    <w:rPr>
      <w:rFonts w:ascii="Calibri Light" w:hAnsi="Calibri Light" w:cs="Calibri Light" w:hint="default"/>
      <w:color w:val="00000A"/>
      <w:sz w:val="24"/>
      <w:szCs w:val="24"/>
    </w:rPr>
  </w:style>
  <w:style w:type="character" w:customStyle="1" w:styleId="ListLabel12">
    <w:name w:val="ListLabel 12"/>
    <w:qFormat/>
    <w:rsid w:val="00D37097"/>
    <w:rPr>
      <w:rFonts w:ascii="Times New Roman" w:hAnsi="Times New Roman" w:cs="Times New Roman" w:hint="default"/>
      <w:sz w:val="24"/>
    </w:rPr>
  </w:style>
  <w:style w:type="character" w:customStyle="1" w:styleId="ListLabel13">
    <w:name w:val="ListLabel 13"/>
    <w:qFormat/>
    <w:rsid w:val="00D37097"/>
    <w:rPr>
      <w:rFonts w:ascii="Courier New" w:hAnsi="Courier New" w:cs="Courier New" w:hint="default"/>
    </w:rPr>
  </w:style>
  <w:style w:type="character" w:customStyle="1" w:styleId="ListLabel14">
    <w:name w:val="ListLabel 14"/>
    <w:qFormat/>
    <w:rsid w:val="00D37097"/>
    <w:rPr>
      <w:rFonts w:ascii="Courier New" w:hAnsi="Courier New" w:cs="Courier New" w:hint="default"/>
    </w:rPr>
  </w:style>
  <w:style w:type="character" w:customStyle="1" w:styleId="ListLabel15">
    <w:name w:val="ListLabel 15"/>
    <w:qFormat/>
    <w:rsid w:val="00D37097"/>
    <w:rPr>
      <w:rFonts w:ascii="Courier New" w:hAnsi="Courier New" w:cs="Courier New" w:hint="default"/>
    </w:rPr>
  </w:style>
  <w:style w:type="character" w:customStyle="1" w:styleId="ListLabel16">
    <w:name w:val="ListLabel 16"/>
    <w:qFormat/>
    <w:rsid w:val="00D37097"/>
    <w:rPr>
      <w:rFonts w:ascii="Courier New" w:hAnsi="Courier New" w:cs="Courier New" w:hint="default"/>
    </w:rPr>
  </w:style>
  <w:style w:type="character" w:customStyle="1" w:styleId="ListLabel17">
    <w:name w:val="ListLabel 17"/>
    <w:qFormat/>
    <w:rsid w:val="00D37097"/>
    <w:rPr>
      <w:rFonts w:ascii="Wingdings" w:hAnsi="Wingdings" w:cs="Wingdings" w:hint="default"/>
    </w:rPr>
  </w:style>
  <w:style w:type="character" w:customStyle="1" w:styleId="ListLabel18">
    <w:name w:val="ListLabel 18"/>
    <w:qFormat/>
    <w:rsid w:val="00D37097"/>
    <w:rPr>
      <w:rFonts w:ascii="Symbol" w:hAnsi="Symbol" w:cs="Symbol" w:hint="default"/>
    </w:rPr>
  </w:style>
  <w:style w:type="character" w:customStyle="1" w:styleId="ListLabel19">
    <w:name w:val="ListLabel 19"/>
    <w:qFormat/>
    <w:rsid w:val="00D37097"/>
    <w:rPr>
      <w:rFonts w:ascii="Courier New" w:hAnsi="Courier New" w:cs="Courier New" w:hint="default"/>
    </w:rPr>
  </w:style>
  <w:style w:type="character" w:customStyle="1" w:styleId="ListLabel20">
    <w:name w:val="ListLabel 20"/>
    <w:qFormat/>
    <w:rsid w:val="00D37097"/>
    <w:rPr>
      <w:rFonts w:ascii="Wingdings" w:hAnsi="Wingdings" w:cs="Wingdings" w:hint="default"/>
    </w:rPr>
  </w:style>
  <w:style w:type="character" w:customStyle="1" w:styleId="ListLabel21">
    <w:name w:val="ListLabel 21"/>
    <w:qFormat/>
    <w:rsid w:val="00D37097"/>
    <w:rPr>
      <w:rFonts w:ascii="Symbol" w:hAnsi="Symbol" w:cs="Symbol" w:hint="default"/>
    </w:rPr>
  </w:style>
  <w:style w:type="character" w:customStyle="1" w:styleId="ListLabel22">
    <w:name w:val="ListLabel 22"/>
    <w:qFormat/>
    <w:rsid w:val="00D37097"/>
    <w:rPr>
      <w:rFonts w:ascii="Courier New" w:hAnsi="Courier New" w:cs="Courier New" w:hint="default"/>
    </w:rPr>
  </w:style>
  <w:style w:type="character" w:customStyle="1" w:styleId="ListLabel23">
    <w:name w:val="ListLabel 23"/>
    <w:qFormat/>
    <w:rsid w:val="00D37097"/>
    <w:rPr>
      <w:rFonts w:ascii="Wingdings" w:hAnsi="Wingdings" w:cs="Wingdings" w:hint="default"/>
    </w:rPr>
  </w:style>
  <w:style w:type="character" w:customStyle="1" w:styleId="ListLabel24">
    <w:name w:val="ListLabel 24"/>
    <w:qFormat/>
    <w:rsid w:val="00D37097"/>
    <w:rPr>
      <w:rFonts w:ascii="OpenSymbol" w:hAnsi="OpenSymbol" w:cs="OpenSymbol" w:hint="default"/>
    </w:rPr>
  </w:style>
  <w:style w:type="character" w:customStyle="1" w:styleId="ListLabel25">
    <w:name w:val="ListLabel 25"/>
    <w:qFormat/>
    <w:rsid w:val="00D37097"/>
    <w:rPr>
      <w:rFonts w:ascii="Courier New" w:hAnsi="Courier New" w:cs="Courier New" w:hint="default"/>
    </w:rPr>
  </w:style>
  <w:style w:type="character" w:customStyle="1" w:styleId="ListLabel26">
    <w:name w:val="ListLabel 26"/>
    <w:qFormat/>
    <w:rsid w:val="00D37097"/>
    <w:rPr>
      <w:rFonts w:ascii="Wingdings" w:hAnsi="Wingdings" w:cs="Wingdings" w:hint="default"/>
    </w:rPr>
  </w:style>
  <w:style w:type="character" w:customStyle="1" w:styleId="ListLabel27">
    <w:name w:val="ListLabel 27"/>
    <w:qFormat/>
    <w:rsid w:val="00D37097"/>
    <w:rPr>
      <w:rFonts w:ascii="OpenSymbol" w:hAnsi="OpenSymbol" w:cs="OpenSymbol" w:hint="default"/>
    </w:rPr>
  </w:style>
  <w:style w:type="character" w:customStyle="1" w:styleId="ListLabel28">
    <w:name w:val="ListLabel 28"/>
    <w:qFormat/>
    <w:rsid w:val="00D37097"/>
    <w:rPr>
      <w:rFonts w:ascii="Courier New" w:hAnsi="Courier New" w:cs="Courier New" w:hint="default"/>
    </w:rPr>
  </w:style>
  <w:style w:type="character" w:customStyle="1" w:styleId="ListLabel29">
    <w:name w:val="ListLabel 29"/>
    <w:qFormat/>
    <w:rsid w:val="00D37097"/>
    <w:rPr>
      <w:rFonts w:ascii="Wingdings" w:hAnsi="Wingdings" w:cs="Wingdings" w:hint="default"/>
    </w:rPr>
  </w:style>
  <w:style w:type="character" w:customStyle="1" w:styleId="ListLabel30">
    <w:name w:val="ListLabel 30"/>
    <w:qFormat/>
    <w:rsid w:val="00D37097"/>
    <w:rPr>
      <w:rFonts w:ascii="OpenSymbol" w:hAnsi="OpenSymbol" w:cs="OpenSymbol" w:hint="default"/>
    </w:rPr>
  </w:style>
  <w:style w:type="character" w:customStyle="1" w:styleId="ListLabel31">
    <w:name w:val="ListLabel 31"/>
    <w:qFormat/>
    <w:rsid w:val="00D37097"/>
    <w:rPr>
      <w:rFonts w:ascii="Courier New" w:hAnsi="Courier New" w:cs="Courier New" w:hint="default"/>
    </w:rPr>
  </w:style>
  <w:style w:type="character" w:customStyle="1" w:styleId="ListLabel32">
    <w:name w:val="ListLabel 32"/>
    <w:qFormat/>
    <w:rsid w:val="00D37097"/>
    <w:rPr>
      <w:rFonts w:ascii="Wingdings" w:hAnsi="Wingdings" w:cs="Wingdings" w:hint="default"/>
    </w:rPr>
  </w:style>
  <w:style w:type="character" w:customStyle="1" w:styleId="ListLabel33">
    <w:name w:val="ListLabel 33"/>
    <w:qFormat/>
    <w:rsid w:val="00D37097"/>
    <w:rPr>
      <w:rFonts w:ascii="Symbol" w:hAnsi="Symbol" w:cs="Symbol" w:hint="default"/>
    </w:rPr>
  </w:style>
  <w:style w:type="character" w:customStyle="1" w:styleId="ListLabel34">
    <w:name w:val="ListLabel 34"/>
    <w:qFormat/>
    <w:rsid w:val="00D37097"/>
    <w:rPr>
      <w:rFonts w:ascii="Courier New" w:hAnsi="Courier New" w:cs="Courier New" w:hint="default"/>
    </w:rPr>
  </w:style>
  <w:style w:type="character" w:customStyle="1" w:styleId="ListLabel35">
    <w:name w:val="ListLabel 35"/>
    <w:qFormat/>
    <w:rsid w:val="00D37097"/>
    <w:rPr>
      <w:rFonts w:ascii="Wingdings" w:hAnsi="Wingdings" w:cs="Wingdings" w:hint="default"/>
    </w:rPr>
  </w:style>
  <w:style w:type="character" w:customStyle="1" w:styleId="ListLabel36">
    <w:name w:val="ListLabel 36"/>
    <w:qFormat/>
    <w:rsid w:val="00D37097"/>
    <w:rPr>
      <w:rFonts w:ascii="Symbol" w:hAnsi="Symbol" w:cs="Symbol" w:hint="default"/>
    </w:rPr>
  </w:style>
  <w:style w:type="character" w:customStyle="1" w:styleId="ListLabel37">
    <w:name w:val="ListLabel 37"/>
    <w:qFormat/>
    <w:rsid w:val="00D37097"/>
    <w:rPr>
      <w:rFonts w:ascii="Courier New" w:hAnsi="Courier New" w:cs="Courier New" w:hint="default"/>
    </w:rPr>
  </w:style>
  <w:style w:type="character" w:customStyle="1" w:styleId="ListLabel38">
    <w:name w:val="ListLabel 38"/>
    <w:qFormat/>
    <w:rsid w:val="00D37097"/>
    <w:rPr>
      <w:rFonts w:ascii="Wingdings" w:hAnsi="Wingdings" w:cs="Wingdings" w:hint="default"/>
    </w:rPr>
  </w:style>
  <w:style w:type="character" w:customStyle="1" w:styleId="ListLabel39">
    <w:name w:val="ListLabel 39"/>
    <w:qFormat/>
    <w:rsid w:val="00D37097"/>
    <w:rPr>
      <w:rFonts w:ascii="Symbol" w:hAnsi="Symbol" w:cs="Symbol" w:hint="default"/>
    </w:rPr>
  </w:style>
  <w:style w:type="character" w:customStyle="1" w:styleId="ListLabel40">
    <w:name w:val="ListLabel 40"/>
    <w:qFormat/>
    <w:rsid w:val="00D37097"/>
    <w:rPr>
      <w:rFonts w:ascii="Courier New" w:hAnsi="Courier New" w:cs="Courier New" w:hint="default"/>
    </w:rPr>
  </w:style>
  <w:style w:type="character" w:customStyle="1" w:styleId="ListLabel41">
    <w:name w:val="ListLabel 41"/>
    <w:qFormat/>
    <w:rsid w:val="00D37097"/>
    <w:rPr>
      <w:rFonts w:ascii="Wingdings" w:hAnsi="Wingdings" w:cs="Wingdings" w:hint="default"/>
    </w:rPr>
  </w:style>
  <w:style w:type="character" w:customStyle="1" w:styleId="ListLabel42">
    <w:name w:val="ListLabel 42"/>
    <w:qFormat/>
    <w:rsid w:val="00D37097"/>
    <w:rPr>
      <w:rFonts w:ascii="OpenSymbol" w:hAnsi="OpenSymbol" w:cs="OpenSymbol" w:hint="default"/>
      <w:caps w:val="0"/>
      <w:smallCaps w:val="0"/>
      <w:color w:val="000000"/>
      <w:spacing w:val="0"/>
      <w:lang w:val="pl-PL"/>
    </w:rPr>
  </w:style>
  <w:style w:type="character" w:customStyle="1" w:styleId="ListLabel43">
    <w:name w:val="ListLabel 43"/>
    <w:qFormat/>
    <w:rsid w:val="00D37097"/>
    <w:rPr>
      <w:rFonts w:ascii="OpenSymbol" w:hAnsi="OpenSymbol" w:cs="OpenSymbol" w:hint="default"/>
      <w:caps w:val="0"/>
      <w:smallCaps w:val="0"/>
      <w:color w:val="000000"/>
      <w:spacing w:val="0"/>
      <w:lang w:val="pl-PL"/>
    </w:rPr>
  </w:style>
  <w:style w:type="character" w:customStyle="1" w:styleId="ListLabel44">
    <w:name w:val="ListLabel 44"/>
    <w:qFormat/>
    <w:rsid w:val="00D37097"/>
    <w:rPr>
      <w:rFonts w:ascii="OpenSymbol" w:hAnsi="OpenSymbol" w:cs="OpenSymbol" w:hint="default"/>
      <w:caps w:val="0"/>
      <w:smallCaps w:val="0"/>
      <w:color w:val="000000"/>
      <w:spacing w:val="0"/>
      <w:lang w:val="pl-PL"/>
    </w:rPr>
  </w:style>
  <w:style w:type="character" w:customStyle="1" w:styleId="ListLabel45">
    <w:name w:val="ListLabel 45"/>
    <w:qFormat/>
    <w:rsid w:val="00D37097"/>
    <w:rPr>
      <w:rFonts w:ascii="OpenSymbol" w:hAnsi="OpenSymbol" w:cs="OpenSymbol" w:hint="default"/>
      <w:caps w:val="0"/>
      <w:smallCaps w:val="0"/>
      <w:color w:val="000000"/>
      <w:spacing w:val="0"/>
      <w:lang w:val="pl-PL"/>
    </w:rPr>
  </w:style>
  <w:style w:type="character" w:customStyle="1" w:styleId="ListLabel46">
    <w:name w:val="ListLabel 46"/>
    <w:qFormat/>
    <w:rsid w:val="00D37097"/>
    <w:rPr>
      <w:rFonts w:ascii="OpenSymbol" w:hAnsi="OpenSymbol" w:cs="OpenSymbol" w:hint="default"/>
      <w:caps w:val="0"/>
      <w:smallCaps w:val="0"/>
      <w:color w:val="000000"/>
      <w:spacing w:val="0"/>
      <w:lang w:val="pl-PL"/>
    </w:rPr>
  </w:style>
  <w:style w:type="character" w:customStyle="1" w:styleId="ListLabel47">
    <w:name w:val="ListLabel 47"/>
    <w:qFormat/>
    <w:rsid w:val="00D37097"/>
    <w:rPr>
      <w:rFonts w:ascii="OpenSymbol" w:hAnsi="OpenSymbol" w:cs="OpenSymbol" w:hint="default"/>
      <w:caps w:val="0"/>
      <w:smallCaps w:val="0"/>
      <w:color w:val="000000"/>
      <w:spacing w:val="0"/>
      <w:lang w:val="pl-PL"/>
    </w:rPr>
  </w:style>
  <w:style w:type="character" w:customStyle="1" w:styleId="ListLabel48">
    <w:name w:val="ListLabel 48"/>
    <w:qFormat/>
    <w:rsid w:val="00D37097"/>
    <w:rPr>
      <w:rFonts w:ascii="OpenSymbol" w:hAnsi="OpenSymbol" w:cs="OpenSymbol" w:hint="default"/>
      <w:caps w:val="0"/>
      <w:smallCaps w:val="0"/>
      <w:color w:val="000000"/>
      <w:spacing w:val="0"/>
      <w:lang w:val="pl-PL"/>
    </w:rPr>
  </w:style>
  <w:style w:type="character" w:customStyle="1" w:styleId="ListLabel49">
    <w:name w:val="ListLabel 49"/>
    <w:qFormat/>
    <w:rsid w:val="00D37097"/>
    <w:rPr>
      <w:rFonts w:ascii="OpenSymbol" w:hAnsi="OpenSymbol" w:cs="OpenSymbol" w:hint="default"/>
      <w:caps w:val="0"/>
      <w:smallCaps w:val="0"/>
      <w:color w:val="000000"/>
      <w:spacing w:val="0"/>
      <w:lang w:val="pl-PL"/>
    </w:rPr>
  </w:style>
  <w:style w:type="character" w:customStyle="1" w:styleId="ListLabel50">
    <w:name w:val="ListLabel 50"/>
    <w:qFormat/>
    <w:rsid w:val="00D37097"/>
    <w:rPr>
      <w:rFonts w:ascii="OpenSymbol" w:hAnsi="OpenSymbol" w:cs="OpenSymbol" w:hint="default"/>
      <w:caps w:val="0"/>
      <w:smallCaps w:val="0"/>
      <w:color w:val="000000"/>
      <w:spacing w:val="0"/>
      <w:lang w:val="pl-PL"/>
    </w:rPr>
  </w:style>
  <w:style w:type="character" w:customStyle="1" w:styleId="ListLabel51">
    <w:name w:val="ListLabel 51"/>
    <w:qFormat/>
    <w:rsid w:val="00D37097"/>
    <w:rPr>
      <w:color w:val="000000"/>
      <w:position w:val="0"/>
      <w:sz w:val="24"/>
      <w:vertAlign w:val="baseline"/>
    </w:rPr>
  </w:style>
  <w:style w:type="character" w:customStyle="1" w:styleId="ListLabel52">
    <w:name w:val="ListLabel 52"/>
    <w:qFormat/>
    <w:rsid w:val="00D37097"/>
    <w:rPr>
      <w:rFonts w:ascii="ヒラギノ角ゴ Pro W3" w:eastAsia="ヒラギノ角ゴ Pro W3" w:cs="Times New Roman" w:hint="eastAsia"/>
      <w:color w:val="000000"/>
      <w:position w:val="0"/>
      <w:sz w:val="20"/>
      <w:vertAlign w:val="baseline"/>
    </w:rPr>
  </w:style>
  <w:style w:type="character" w:customStyle="1" w:styleId="ListLabel53">
    <w:name w:val="ListLabel 53"/>
    <w:qFormat/>
    <w:rsid w:val="00D37097"/>
    <w:rPr>
      <w:rFonts w:ascii="ヒラギノ角ゴ Pro W3" w:eastAsia="ヒラギノ角ゴ Pro W3" w:cs="Times New Roman" w:hint="eastAsia"/>
      <w:color w:val="000000"/>
      <w:position w:val="0"/>
      <w:sz w:val="20"/>
      <w:vertAlign w:val="baseline"/>
    </w:rPr>
  </w:style>
  <w:style w:type="character" w:customStyle="1" w:styleId="ListLabel54">
    <w:name w:val="ListLabel 54"/>
    <w:qFormat/>
    <w:rsid w:val="00D37097"/>
    <w:rPr>
      <w:color w:val="000000"/>
      <w:position w:val="0"/>
      <w:sz w:val="24"/>
      <w:vertAlign w:val="baseline"/>
    </w:rPr>
  </w:style>
  <w:style w:type="character" w:customStyle="1" w:styleId="ListLabel55">
    <w:name w:val="ListLabel 55"/>
    <w:qFormat/>
    <w:rsid w:val="00D37097"/>
    <w:rPr>
      <w:color w:val="000000"/>
      <w:position w:val="0"/>
      <w:sz w:val="24"/>
      <w:vertAlign w:val="baseline"/>
    </w:rPr>
  </w:style>
  <w:style w:type="character" w:customStyle="1" w:styleId="ListLabel56">
    <w:name w:val="ListLabel 56"/>
    <w:qFormat/>
    <w:rsid w:val="00D37097"/>
    <w:rPr>
      <w:color w:val="000000"/>
      <w:position w:val="0"/>
      <w:sz w:val="24"/>
      <w:vertAlign w:val="baseline"/>
    </w:rPr>
  </w:style>
  <w:style w:type="character" w:customStyle="1" w:styleId="ListLabel57">
    <w:name w:val="ListLabel 57"/>
    <w:qFormat/>
    <w:rsid w:val="00D37097"/>
    <w:rPr>
      <w:color w:val="000000"/>
      <w:position w:val="0"/>
      <w:sz w:val="24"/>
      <w:vertAlign w:val="baseline"/>
    </w:rPr>
  </w:style>
  <w:style w:type="character" w:customStyle="1" w:styleId="ListLabel58">
    <w:name w:val="ListLabel 58"/>
    <w:qFormat/>
    <w:rsid w:val="00D37097"/>
    <w:rPr>
      <w:color w:val="000000"/>
      <w:position w:val="0"/>
      <w:sz w:val="24"/>
      <w:vertAlign w:val="baseline"/>
    </w:rPr>
  </w:style>
  <w:style w:type="character" w:customStyle="1" w:styleId="ListLabel59">
    <w:name w:val="ListLabel 59"/>
    <w:qFormat/>
    <w:rsid w:val="00D37097"/>
    <w:rPr>
      <w:color w:val="000000"/>
      <w:position w:val="0"/>
      <w:sz w:val="24"/>
      <w:vertAlign w:val="baseline"/>
    </w:rPr>
  </w:style>
  <w:style w:type="character" w:customStyle="1" w:styleId="ListLabel60">
    <w:name w:val="ListLabel 60"/>
    <w:qFormat/>
    <w:rsid w:val="00D37097"/>
    <w:rPr>
      <w:b w:val="0"/>
      <w:bCs w:val="0"/>
    </w:rPr>
  </w:style>
  <w:style w:type="character" w:customStyle="1" w:styleId="ListLabel61">
    <w:name w:val="ListLabel 61"/>
    <w:qFormat/>
    <w:rsid w:val="00D37097"/>
    <w:rPr>
      <w:rFonts w:ascii="Courier New" w:hAnsi="Courier New" w:cs="Courier New" w:hint="default"/>
    </w:rPr>
  </w:style>
  <w:style w:type="character" w:customStyle="1" w:styleId="ListLabel62">
    <w:name w:val="ListLabel 62"/>
    <w:qFormat/>
    <w:rsid w:val="00D37097"/>
    <w:rPr>
      <w:rFonts w:ascii="Courier New" w:hAnsi="Courier New" w:cs="Courier New" w:hint="default"/>
    </w:rPr>
  </w:style>
  <w:style w:type="character" w:customStyle="1" w:styleId="ListLabel63">
    <w:name w:val="ListLabel 63"/>
    <w:qFormat/>
    <w:rsid w:val="00D37097"/>
    <w:rPr>
      <w:rFonts w:ascii="Courier New" w:hAnsi="Courier New" w:cs="Courier New" w:hint="default"/>
    </w:rPr>
  </w:style>
  <w:style w:type="character" w:customStyle="1" w:styleId="ListLabel64">
    <w:name w:val="ListLabel 64"/>
    <w:qFormat/>
    <w:rsid w:val="00D37097"/>
    <w:rPr>
      <w:rFonts w:ascii="Times New Roman" w:hAnsi="Times New Roman" w:cs="Times New Roman" w:hint="default"/>
      <w:b w:val="0"/>
      <w:bCs w:val="0"/>
      <w:i w:val="0"/>
      <w:iCs w:val="0"/>
      <w:sz w:val="22"/>
      <w:szCs w:val="22"/>
    </w:rPr>
  </w:style>
  <w:style w:type="character" w:customStyle="1" w:styleId="ListLabel65">
    <w:name w:val="ListLabel 65"/>
    <w:qFormat/>
    <w:rsid w:val="00D37097"/>
    <w:rPr>
      <w:rFonts w:ascii="Times New Roman" w:hAnsi="Times New Roman" w:cs="Times New Roman" w:hint="default"/>
    </w:rPr>
  </w:style>
  <w:style w:type="character" w:customStyle="1" w:styleId="ListLabel66">
    <w:name w:val="ListLabel 66"/>
    <w:qFormat/>
    <w:rsid w:val="00D37097"/>
    <w:rPr>
      <w:rFonts w:ascii="Times New Roman" w:hAnsi="Times New Roman" w:cs="Times New Roman" w:hint="default"/>
    </w:rPr>
  </w:style>
  <w:style w:type="character" w:customStyle="1" w:styleId="ListLabel67">
    <w:name w:val="ListLabel 67"/>
    <w:qFormat/>
    <w:rsid w:val="00D37097"/>
    <w:rPr>
      <w:rFonts w:ascii="Times New Roman" w:hAnsi="Times New Roman" w:cs="Times New Roman" w:hint="default"/>
      <w:sz w:val="20"/>
    </w:rPr>
  </w:style>
  <w:style w:type="character" w:customStyle="1" w:styleId="ListLabel68">
    <w:name w:val="ListLabel 68"/>
    <w:qFormat/>
    <w:rsid w:val="00D37097"/>
    <w:rPr>
      <w:rFonts w:ascii="Times New Roman" w:hAnsi="Times New Roman" w:cs="Times New Roman" w:hint="default"/>
    </w:rPr>
  </w:style>
  <w:style w:type="character" w:customStyle="1" w:styleId="ListLabel69">
    <w:name w:val="ListLabel 69"/>
    <w:qFormat/>
    <w:rsid w:val="00D37097"/>
    <w:rPr>
      <w:rFonts w:ascii="Times New Roman" w:hAnsi="Times New Roman" w:cs="Times New Roman" w:hint="default"/>
    </w:rPr>
  </w:style>
  <w:style w:type="character" w:customStyle="1" w:styleId="ListLabel70">
    <w:name w:val="ListLabel 70"/>
    <w:qFormat/>
    <w:rsid w:val="00D37097"/>
    <w:rPr>
      <w:rFonts w:ascii="Times New Roman" w:hAnsi="Times New Roman" w:cs="Times New Roman" w:hint="default"/>
    </w:rPr>
  </w:style>
  <w:style w:type="character" w:customStyle="1" w:styleId="ListLabel71">
    <w:name w:val="ListLabel 71"/>
    <w:qFormat/>
    <w:rsid w:val="00D37097"/>
    <w:rPr>
      <w:rFonts w:ascii="Times New Roman" w:hAnsi="Times New Roman" w:cs="Times New Roman" w:hint="default"/>
    </w:rPr>
  </w:style>
  <w:style w:type="character" w:customStyle="1" w:styleId="ListLabel72">
    <w:name w:val="ListLabel 72"/>
    <w:qFormat/>
    <w:rsid w:val="00D37097"/>
    <w:rPr>
      <w:rFonts w:ascii="Times New Roman" w:hAnsi="Times New Roman" w:cs="Times New Roman" w:hint="default"/>
    </w:rPr>
  </w:style>
  <w:style w:type="character" w:customStyle="1" w:styleId="ListLabel73">
    <w:name w:val="ListLabel 73"/>
    <w:qFormat/>
    <w:rsid w:val="00D37097"/>
    <w:rPr>
      <w:rFonts w:ascii="Times New Roman" w:hAnsi="Times New Roman" w:cs="Times New Roman" w:hint="default"/>
    </w:rPr>
  </w:style>
  <w:style w:type="character" w:customStyle="1" w:styleId="ListLabel74">
    <w:name w:val="ListLabel 74"/>
    <w:qFormat/>
    <w:rsid w:val="00D37097"/>
    <w:rPr>
      <w:rFonts w:ascii="Times New Roman" w:hAnsi="Times New Roman" w:cs="Times New Roman" w:hint="default"/>
    </w:rPr>
  </w:style>
  <w:style w:type="character" w:customStyle="1" w:styleId="ListLabel75">
    <w:name w:val="ListLabel 75"/>
    <w:qFormat/>
    <w:rsid w:val="00D37097"/>
    <w:rPr>
      <w:rFonts w:ascii="Courier New" w:hAnsi="Courier New" w:cs="Courier New" w:hint="default"/>
    </w:rPr>
  </w:style>
  <w:style w:type="character" w:customStyle="1" w:styleId="ListLabel76">
    <w:name w:val="ListLabel 76"/>
    <w:qFormat/>
    <w:rsid w:val="00D37097"/>
    <w:rPr>
      <w:rFonts w:ascii="Wingdings" w:hAnsi="Wingdings" w:cs="Wingdings" w:hint="default"/>
    </w:rPr>
  </w:style>
  <w:style w:type="character" w:customStyle="1" w:styleId="ListLabel77">
    <w:name w:val="ListLabel 77"/>
    <w:qFormat/>
    <w:rsid w:val="00D37097"/>
    <w:rPr>
      <w:rFonts w:ascii="Symbol" w:hAnsi="Symbol" w:cs="Symbol" w:hint="default"/>
    </w:rPr>
  </w:style>
  <w:style w:type="character" w:customStyle="1" w:styleId="ListLabel78">
    <w:name w:val="ListLabel 78"/>
    <w:qFormat/>
    <w:rsid w:val="00D37097"/>
    <w:rPr>
      <w:rFonts w:ascii="Courier New" w:hAnsi="Courier New" w:cs="Courier New" w:hint="default"/>
    </w:rPr>
  </w:style>
  <w:style w:type="character" w:customStyle="1" w:styleId="ListLabel79">
    <w:name w:val="ListLabel 79"/>
    <w:qFormat/>
    <w:rsid w:val="00D37097"/>
    <w:rPr>
      <w:rFonts w:ascii="Wingdings" w:hAnsi="Wingdings" w:cs="Wingdings" w:hint="default"/>
    </w:rPr>
  </w:style>
  <w:style w:type="character" w:customStyle="1" w:styleId="ListLabel80">
    <w:name w:val="ListLabel 80"/>
    <w:qFormat/>
    <w:rsid w:val="00D37097"/>
    <w:rPr>
      <w:rFonts w:ascii="Symbol" w:hAnsi="Symbol" w:cs="Symbol" w:hint="default"/>
    </w:rPr>
  </w:style>
  <w:style w:type="character" w:customStyle="1" w:styleId="ListLabel81">
    <w:name w:val="ListLabel 81"/>
    <w:qFormat/>
    <w:rsid w:val="00D37097"/>
    <w:rPr>
      <w:rFonts w:ascii="Courier New" w:hAnsi="Courier New" w:cs="Courier New" w:hint="default"/>
    </w:rPr>
  </w:style>
  <w:style w:type="character" w:customStyle="1" w:styleId="ListLabel82">
    <w:name w:val="ListLabel 82"/>
    <w:qFormat/>
    <w:rsid w:val="00D37097"/>
    <w:rPr>
      <w:rFonts w:ascii="Wingdings" w:hAnsi="Wingdings" w:cs="Wingdings" w:hint="default"/>
    </w:rPr>
  </w:style>
  <w:style w:type="character" w:customStyle="1" w:styleId="ListLabel83">
    <w:name w:val="ListLabel 83"/>
    <w:qFormat/>
    <w:rsid w:val="00D37097"/>
    <w:rPr>
      <w:rFonts w:ascii="Symbol" w:hAnsi="Symbol" w:cs="Symbol" w:hint="default"/>
      <w:lang w:val="pl-PL"/>
    </w:rPr>
  </w:style>
  <w:style w:type="character" w:customStyle="1" w:styleId="ListLabel84">
    <w:name w:val="ListLabel 84"/>
    <w:qFormat/>
    <w:rsid w:val="00D37097"/>
    <w:rPr>
      <w:rFonts w:ascii="Wingdings" w:hAnsi="Wingdings" w:cs="Wingdings" w:hint="default"/>
      <w:sz w:val="20"/>
    </w:rPr>
  </w:style>
  <w:style w:type="character" w:customStyle="1" w:styleId="ListLabel85">
    <w:name w:val="ListLabel 85"/>
    <w:qFormat/>
    <w:rsid w:val="00D37097"/>
    <w:rPr>
      <w:rFonts w:ascii="Symbol" w:hAnsi="Symbol" w:cs="Symbol" w:hint="default"/>
    </w:rPr>
  </w:style>
  <w:style w:type="character" w:customStyle="1" w:styleId="ListLabel86">
    <w:name w:val="ListLabel 86"/>
    <w:qFormat/>
    <w:rsid w:val="00D37097"/>
    <w:rPr>
      <w:rFonts w:ascii="Courier New" w:hAnsi="Courier New" w:cs="Courier New" w:hint="default"/>
    </w:rPr>
  </w:style>
  <w:style w:type="character" w:customStyle="1" w:styleId="ListLabel87">
    <w:name w:val="ListLabel 87"/>
    <w:qFormat/>
    <w:rsid w:val="00D37097"/>
    <w:rPr>
      <w:rFonts w:ascii="Wingdings" w:hAnsi="Wingdings" w:cs="Wingdings" w:hint="default"/>
    </w:rPr>
  </w:style>
  <w:style w:type="character" w:customStyle="1" w:styleId="ListLabel88">
    <w:name w:val="ListLabel 88"/>
    <w:qFormat/>
    <w:rsid w:val="00D37097"/>
    <w:rPr>
      <w:rFonts w:ascii="Symbol" w:hAnsi="Symbol" w:cs="Symbol" w:hint="default"/>
    </w:rPr>
  </w:style>
  <w:style w:type="character" w:customStyle="1" w:styleId="ListLabel89">
    <w:name w:val="ListLabel 89"/>
    <w:qFormat/>
    <w:rsid w:val="00D37097"/>
    <w:rPr>
      <w:rFonts w:ascii="Courier New" w:hAnsi="Courier New" w:cs="Courier New" w:hint="default"/>
    </w:rPr>
  </w:style>
  <w:style w:type="character" w:customStyle="1" w:styleId="ListLabel90">
    <w:name w:val="ListLabel 90"/>
    <w:qFormat/>
    <w:rsid w:val="00D37097"/>
    <w:rPr>
      <w:rFonts w:ascii="Wingdings" w:hAnsi="Wingdings" w:cs="Wingdings" w:hint="default"/>
    </w:rPr>
  </w:style>
  <w:style w:type="character" w:customStyle="1" w:styleId="ListLabel91">
    <w:name w:val="ListLabel 91"/>
    <w:qFormat/>
    <w:rsid w:val="00D37097"/>
    <w:rPr>
      <w:rFonts w:ascii="Times New Roman" w:hAnsi="Times New Roman" w:cs="Times New Roman" w:hint="default"/>
    </w:rPr>
  </w:style>
  <w:style w:type="character" w:customStyle="1" w:styleId="ListLabel92">
    <w:name w:val="ListLabel 92"/>
    <w:qFormat/>
    <w:rsid w:val="00D37097"/>
    <w:rPr>
      <w:rFonts w:ascii="OpenSymbol" w:hAnsi="OpenSymbol" w:cs="OpenSymbol" w:hint="default"/>
    </w:rPr>
  </w:style>
  <w:style w:type="character" w:customStyle="1" w:styleId="ListLabel93">
    <w:name w:val="ListLabel 93"/>
    <w:qFormat/>
    <w:rsid w:val="00D37097"/>
    <w:rPr>
      <w:rFonts w:ascii="OpenSymbol" w:hAnsi="OpenSymbol" w:cs="OpenSymbol" w:hint="default"/>
    </w:rPr>
  </w:style>
  <w:style w:type="character" w:customStyle="1" w:styleId="ListLabel94">
    <w:name w:val="ListLabel 94"/>
    <w:qFormat/>
    <w:rsid w:val="00D37097"/>
    <w:rPr>
      <w:rFonts w:ascii="OpenSymbol" w:hAnsi="OpenSymbol" w:cs="OpenSymbol" w:hint="default"/>
    </w:rPr>
  </w:style>
  <w:style w:type="character" w:customStyle="1" w:styleId="ListLabel95">
    <w:name w:val="ListLabel 95"/>
    <w:qFormat/>
    <w:rsid w:val="00D37097"/>
    <w:rPr>
      <w:rFonts w:ascii="OpenSymbol" w:hAnsi="OpenSymbol" w:cs="OpenSymbol" w:hint="default"/>
    </w:rPr>
  </w:style>
  <w:style w:type="character" w:customStyle="1" w:styleId="ListLabel96">
    <w:name w:val="ListLabel 96"/>
    <w:qFormat/>
    <w:rsid w:val="00D37097"/>
    <w:rPr>
      <w:rFonts w:ascii="OpenSymbol" w:hAnsi="OpenSymbol" w:cs="OpenSymbol" w:hint="default"/>
    </w:rPr>
  </w:style>
  <w:style w:type="character" w:customStyle="1" w:styleId="ListLabel97">
    <w:name w:val="ListLabel 97"/>
    <w:qFormat/>
    <w:rsid w:val="00D37097"/>
    <w:rPr>
      <w:rFonts w:ascii="OpenSymbol" w:hAnsi="OpenSymbol" w:cs="OpenSymbol" w:hint="default"/>
    </w:rPr>
  </w:style>
  <w:style w:type="character" w:customStyle="1" w:styleId="ListLabel98">
    <w:name w:val="ListLabel 98"/>
    <w:qFormat/>
    <w:rsid w:val="00D37097"/>
    <w:rPr>
      <w:rFonts w:ascii="OpenSymbol" w:hAnsi="OpenSymbol" w:cs="OpenSymbol" w:hint="default"/>
    </w:rPr>
  </w:style>
  <w:style w:type="character" w:customStyle="1" w:styleId="ListLabel99">
    <w:name w:val="ListLabel 99"/>
    <w:qFormat/>
    <w:rsid w:val="00D37097"/>
    <w:rPr>
      <w:rFonts w:ascii="OpenSymbol" w:hAnsi="OpenSymbol" w:cs="OpenSymbol" w:hint="default"/>
    </w:rPr>
  </w:style>
  <w:style w:type="character" w:customStyle="1" w:styleId="ListLabel100">
    <w:name w:val="ListLabel 100"/>
    <w:qFormat/>
    <w:rsid w:val="00D37097"/>
    <w:rPr>
      <w:rFonts w:ascii="OpenSymbol" w:hAnsi="OpenSymbol" w:cs="OpenSymbol" w:hint="default"/>
    </w:rPr>
  </w:style>
  <w:style w:type="character" w:customStyle="1" w:styleId="ListLabel101">
    <w:name w:val="ListLabel 101"/>
    <w:qFormat/>
    <w:rsid w:val="00D37097"/>
    <w:rPr>
      <w:rFonts w:ascii="Symbol" w:hAnsi="Symbol" w:cs="Symbol" w:hint="default"/>
    </w:rPr>
  </w:style>
  <w:style w:type="character" w:customStyle="1" w:styleId="ListLabel102">
    <w:name w:val="ListLabel 102"/>
    <w:qFormat/>
    <w:rsid w:val="00D37097"/>
    <w:rPr>
      <w:rFonts w:ascii="Courier New" w:hAnsi="Courier New" w:cs="Courier New" w:hint="default"/>
    </w:rPr>
  </w:style>
  <w:style w:type="character" w:customStyle="1" w:styleId="ListLabel103">
    <w:name w:val="ListLabel 103"/>
    <w:qFormat/>
    <w:rsid w:val="00D37097"/>
    <w:rPr>
      <w:rFonts w:ascii="Wingdings" w:hAnsi="Wingdings" w:cs="Wingdings" w:hint="default"/>
    </w:rPr>
  </w:style>
  <w:style w:type="character" w:customStyle="1" w:styleId="ListLabel104">
    <w:name w:val="ListLabel 104"/>
    <w:qFormat/>
    <w:rsid w:val="00D37097"/>
    <w:rPr>
      <w:rFonts w:ascii="Symbol" w:hAnsi="Symbol" w:cs="Symbol" w:hint="default"/>
    </w:rPr>
  </w:style>
  <w:style w:type="character" w:customStyle="1" w:styleId="ListLabel105">
    <w:name w:val="ListLabel 105"/>
    <w:qFormat/>
    <w:rsid w:val="00D37097"/>
    <w:rPr>
      <w:rFonts w:ascii="Courier New" w:hAnsi="Courier New" w:cs="Courier New" w:hint="default"/>
    </w:rPr>
  </w:style>
  <w:style w:type="character" w:customStyle="1" w:styleId="ListLabel106">
    <w:name w:val="ListLabel 106"/>
    <w:qFormat/>
    <w:rsid w:val="00D37097"/>
    <w:rPr>
      <w:rFonts w:ascii="Wingdings" w:hAnsi="Wingdings" w:cs="Wingdings" w:hint="default"/>
    </w:rPr>
  </w:style>
  <w:style w:type="character" w:customStyle="1" w:styleId="ListLabel107">
    <w:name w:val="ListLabel 107"/>
    <w:qFormat/>
    <w:rsid w:val="00D37097"/>
    <w:rPr>
      <w:rFonts w:ascii="Symbol" w:hAnsi="Symbol" w:cs="Symbol" w:hint="default"/>
    </w:rPr>
  </w:style>
  <w:style w:type="character" w:customStyle="1" w:styleId="ListLabel108">
    <w:name w:val="ListLabel 108"/>
    <w:qFormat/>
    <w:rsid w:val="00D37097"/>
    <w:rPr>
      <w:rFonts w:ascii="Courier New" w:hAnsi="Courier New" w:cs="Courier New" w:hint="default"/>
    </w:rPr>
  </w:style>
  <w:style w:type="character" w:customStyle="1" w:styleId="ListLabel109">
    <w:name w:val="ListLabel 109"/>
    <w:qFormat/>
    <w:rsid w:val="00D37097"/>
    <w:rPr>
      <w:rFonts w:ascii="Wingdings" w:hAnsi="Wingdings" w:cs="Wingdings" w:hint="default"/>
    </w:rPr>
  </w:style>
  <w:style w:type="character" w:customStyle="1" w:styleId="ListLabel110">
    <w:name w:val="ListLabel 110"/>
    <w:qFormat/>
    <w:rsid w:val="00D37097"/>
    <w:rPr>
      <w:rFonts w:ascii="Symbol" w:hAnsi="Symbol" w:cs="Symbol" w:hint="default"/>
    </w:rPr>
  </w:style>
  <w:style w:type="character" w:customStyle="1" w:styleId="ListLabel111">
    <w:name w:val="ListLabel 111"/>
    <w:qFormat/>
    <w:rsid w:val="00D37097"/>
    <w:rPr>
      <w:rFonts w:ascii="Courier New" w:hAnsi="Courier New" w:cs="Courier New" w:hint="default"/>
    </w:rPr>
  </w:style>
  <w:style w:type="character" w:customStyle="1" w:styleId="ListLabel112">
    <w:name w:val="ListLabel 112"/>
    <w:qFormat/>
    <w:rsid w:val="00D37097"/>
    <w:rPr>
      <w:rFonts w:ascii="Wingdings" w:hAnsi="Wingdings" w:cs="Wingdings" w:hint="default"/>
    </w:rPr>
  </w:style>
  <w:style w:type="character" w:customStyle="1" w:styleId="ListLabel113">
    <w:name w:val="ListLabel 113"/>
    <w:qFormat/>
    <w:rsid w:val="00D37097"/>
    <w:rPr>
      <w:rFonts w:ascii="Symbol" w:hAnsi="Symbol" w:cs="Symbol" w:hint="default"/>
    </w:rPr>
  </w:style>
  <w:style w:type="character" w:customStyle="1" w:styleId="ListLabel114">
    <w:name w:val="ListLabel 114"/>
    <w:qFormat/>
    <w:rsid w:val="00D37097"/>
    <w:rPr>
      <w:rFonts w:ascii="Courier New" w:hAnsi="Courier New" w:cs="Courier New" w:hint="default"/>
    </w:rPr>
  </w:style>
  <w:style w:type="character" w:customStyle="1" w:styleId="ListLabel115">
    <w:name w:val="ListLabel 115"/>
    <w:qFormat/>
    <w:rsid w:val="00D37097"/>
    <w:rPr>
      <w:rFonts w:ascii="Wingdings" w:hAnsi="Wingdings" w:cs="Wingdings" w:hint="default"/>
    </w:rPr>
  </w:style>
  <w:style w:type="character" w:customStyle="1" w:styleId="ListLabel116">
    <w:name w:val="ListLabel 116"/>
    <w:qFormat/>
    <w:rsid w:val="00D37097"/>
    <w:rPr>
      <w:rFonts w:ascii="Symbol" w:hAnsi="Symbol" w:cs="Symbol" w:hint="default"/>
    </w:rPr>
  </w:style>
  <w:style w:type="character" w:customStyle="1" w:styleId="ListLabel117">
    <w:name w:val="ListLabel 117"/>
    <w:qFormat/>
    <w:rsid w:val="00D37097"/>
    <w:rPr>
      <w:rFonts w:ascii="Courier New" w:hAnsi="Courier New" w:cs="Courier New" w:hint="default"/>
    </w:rPr>
  </w:style>
  <w:style w:type="character" w:customStyle="1" w:styleId="ListLabel118">
    <w:name w:val="ListLabel 118"/>
    <w:qFormat/>
    <w:rsid w:val="00D37097"/>
    <w:rPr>
      <w:rFonts w:ascii="Wingdings" w:hAnsi="Wingdings" w:cs="Wingdings" w:hint="default"/>
    </w:rPr>
  </w:style>
  <w:style w:type="character" w:customStyle="1" w:styleId="ListLabel119">
    <w:name w:val="ListLabel 119"/>
    <w:qFormat/>
    <w:rsid w:val="00D37097"/>
    <w:rPr>
      <w:rFonts w:ascii="Symbol" w:hAnsi="Symbol" w:cs="Symbol" w:hint="default"/>
    </w:rPr>
  </w:style>
  <w:style w:type="character" w:customStyle="1" w:styleId="ListLabel120">
    <w:name w:val="ListLabel 120"/>
    <w:qFormat/>
    <w:rsid w:val="00D37097"/>
    <w:rPr>
      <w:rFonts w:ascii="Courier New" w:hAnsi="Courier New" w:cs="Courier New" w:hint="default"/>
    </w:rPr>
  </w:style>
  <w:style w:type="character" w:customStyle="1" w:styleId="ListLabel121">
    <w:name w:val="ListLabel 121"/>
    <w:qFormat/>
    <w:rsid w:val="00D37097"/>
    <w:rPr>
      <w:rFonts w:ascii="Wingdings" w:hAnsi="Wingdings" w:cs="Wingdings" w:hint="default"/>
    </w:rPr>
  </w:style>
  <w:style w:type="character" w:customStyle="1" w:styleId="ListLabel122">
    <w:name w:val="ListLabel 122"/>
    <w:qFormat/>
    <w:rsid w:val="00D37097"/>
    <w:rPr>
      <w:rFonts w:ascii="Symbol" w:hAnsi="Symbol" w:cs="Symbol" w:hint="default"/>
    </w:rPr>
  </w:style>
  <w:style w:type="character" w:customStyle="1" w:styleId="ListLabel123">
    <w:name w:val="ListLabel 123"/>
    <w:qFormat/>
    <w:rsid w:val="00D37097"/>
    <w:rPr>
      <w:rFonts w:ascii="Courier New" w:hAnsi="Courier New" w:cs="Courier New" w:hint="default"/>
    </w:rPr>
  </w:style>
  <w:style w:type="character" w:customStyle="1" w:styleId="ListLabel124">
    <w:name w:val="ListLabel 124"/>
    <w:qFormat/>
    <w:rsid w:val="00D37097"/>
    <w:rPr>
      <w:rFonts w:ascii="Wingdings" w:hAnsi="Wingdings" w:cs="Wingdings" w:hint="default"/>
    </w:rPr>
  </w:style>
  <w:style w:type="character" w:customStyle="1" w:styleId="ListLabel125">
    <w:name w:val="ListLabel 125"/>
    <w:qFormat/>
    <w:rsid w:val="00D37097"/>
    <w:rPr>
      <w:rFonts w:ascii="Symbol" w:hAnsi="Symbol" w:cs="Symbol" w:hint="default"/>
    </w:rPr>
  </w:style>
  <w:style w:type="character" w:customStyle="1" w:styleId="ListLabel126">
    <w:name w:val="ListLabel 126"/>
    <w:qFormat/>
    <w:rsid w:val="00D37097"/>
    <w:rPr>
      <w:rFonts w:ascii="Courier New" w:hAnsi="Courier New" w:cs="Courier New" w:hint="default"/>
    </w:rPr>
  </w:style>
  <w:style w:type="character" w:customStyle="1" w:styleId="ListLabel127">
    <w:name w:val="ListLabel 127"/>
    <w:qFormat/>
    <w:rsid w:val="00D37097"/>
    <w:rPr>
      <w:rFonts w:ascii="Wingdings" w:hAnsi="Wingdings" w:cs="Wingdings" w:hint="default"/>
    </w:rPr>
  </w:style>
  <w:style w:type="character" w:customStyle="1" w:styleId="ListLabel128">
    <w:name w:val="ListLabel 128"/>
    <w:qFormat/>
    <w:rsid w:val="00D37097"/>
    <w:rPr>
      <w:rFonts w:ascii="OpenSymbol" w:hAnsi="OpenSymbol" w:cs="OpenSymbol" w:hint="default"/>
    </w:rPr>
  </w:style>
  <w:style w:type="character" w:customStyle="1" w:styleId="ListLabel129">
    <w:name w:val="ListLabel 129"/>
    <w:qFormat/>
    <w:rsid w:val="00D37097"/>
    <w:rPr>
      <w:rFonts w:ascii="OpenSymbol" w:hAnsi="OpenSymbol" w:cs="OpenSymbol" w:hint="default"/>
    </w:rPr>
  </w:style>
  <w:style w:type="character" w:customStyle="1" w:styleId="ListLabel130">
    <w:name w:val="ListLabel 130"/>
    <w:qFormat/>
    <w:rsid w:val="00D37097"/>
    <w:rPr>
      <w:rFonts w:ascii="OpenSymbol" w:hAnsi="OpenSymbol" w:cs="OpenSymbol" w:hint="default"/>
    </w:rPr>
  </w:style>
  <w:style w:type="character" w:customStyle="1" w:styleId="ListLabel131">
    <w:name w:val="ListLabel 131"/>
    <w:qFormat/>
    <w:rsid w:val="00D37097"/>
    <w:rPr>
      <w:rFonts w:ascii="OpenSymbol" w:hAnsi="OpenSymbol" w:cs="OpenSymbol" w:hint="default"/>
    </w:rPr>
  </w:style>
  <w:style w:type="character" w:customStyle="1" w:styleId="ListLabel132">
    <w:name w:val="ListLabel 132"/>
    <w:qFormat/>
    <w:rsid w:val="00D37097"/>
    <w:rPr>
      <w:rFonts w:ascii="OpenSymbol" w:hAnsi="OpenSymbol" w:cs="OpenSymbol" w:hint="default"/>
    </w:rPr>
  </w:style>
  <w:style w:type="character" w:customStyle="1" w:styleId="ListLabel133">
    <w:name w:val="ListLabel 133"/>
    <w:qFormat/>
    <w:rsid w:val="00D37097"/>
    <w:rPr>
      <w:rFonts w:ascii="OpenSymbol" w:hAnsi="OpenSymbol" w:cs="OpenSymbol" w:hint="default"/>
    </w:rPr>
  </w:style>
  <w:style w:type="character" w:customStyle="1" w:styleId="ListLabel134">
    <w:name w:val="ListLabel 134"/>
    <w:qFormat/>
    <w:rsid w:val="00D37097"/>
    <w:rPr>
      <w:rFonts w:ascii="OpenSymbol" w:hAnsi="OpenSymbol" w:cs="OpenSymbol" w:hint="default"/>
    </w:rPr>
  </w:style>
  <w:style w:type="character" w:customStyle="1" w:styleId="ListLabel135">
    <w:name w:val="ListLabel 135"/>
    <w:qFormat/>
    <w:rsid w:val="00D37097"/>
    <w:rPr>
      <w:rFonts w:ascii="OpenSymbol" w:hAnsi="OpenSymbol" w:cs="OpenSymbol" w:hint="default"/>
    </w:rPr>
  </w:style>
  <w:style w:type="character" w:customStyle="1" w:styleId="ListLabel136">
    <w:name w:val="ListLabel 136"/>
    <w:qFormat/>
    <w:rsid w:val="00D37097"/>
    <w:rPr>
      <w:rFonts w:ascii="OpenSymbol" w:hAnsi="OpenSymbol" w:cs="OpenSymbol" w:hint="default"/>
    </w:rPr>
  </w:style>
  <w:style w:type="character" w:customStyle="1" w:styleId="ListLabel137">
    <w:name w:val="ListLabel 137"/>
    <w:qFormat/>
    <w:rsid w:val="00D37097"/>
    <w:rPr>
      <w:rFonts w:ascii="OpenSymbol" w:hAnsi="OpenSymbol" w:cs="OpenSymbol" w:hint="default"/>
    </w:rPr>
  </w:style>
  <w:style w:type="character" w:customStyle="1" w:styleId="ListLabel138">
    <w:name w:val="ListLabel 138"/>
    <w:qFormat/>
    <w:rsid w:val="00D37097"/>
    <w:rPr>
      <w:rFonts w:ascii="OpenSymbol" w:hAnsi="OpenSymbol" w:cs="OpenSymbol" w:hint="default"/>
    </w:rPr>
  </w:style>
  <w:style w:type="character" w:customStyle="1" w:styleId="ListLabel139">
    <w:name w:val="ListLabel 139"/>
    <w:qFormat/>
    <w:rsid w:val="00D37097"/>
    <w:rPr>
      <w:rFonts w:ascii="OpenSymbol" w:hAnsi="OpenSymbol" w:cs="OpenSymbol" w:hint="default"/>
    </w:rPr>
  </w:style>
  <w:style w:type="character" w:customStyle="1" w:styleId="ListLabel140">
    <w:name w:val="ListLabel 140"/>
    <w:qFormat/>
    <w:rsid w:val="00D37097"/>
    <w:rPr>
      <w:rFonts w:ascii="OpenSymbol" w:hAnsi="OpenSymbol" w:cs="OpenSymbol" w:hint="default"/>
    </w:rPr>
  </w:style>
  <w:style w:type="character" w:customStyle="1" w:styleId="ListLabel141">
    <w:name w:val="ListLabel 141"/>
    <w:qFormat/>
    <w:rsid w:val="00D37097"/>
    <w:rPr>
      <w:rFonts w:ascii="OpenSymbol" w:hAnsi="OpenSymbol" w:cs="OpenSymbol" w:hint="default"/>
    </w:rPr>
  </w:style>
  <w:style w:type="character" w:customStyle="1" w:styleId="ListLabel142">
    <w:name w:val="ListLabel 142"/>
    <w:qFormat/>
    <w:rsid w:val="00D37097"/>
    <w:rPr>
      <w:rFonts w:ascii="OpenSymbol" w:hAnsi="OpenSymbol" w:cs="OpenSymbol" w:hint="default"/>
    </w:rPr>
  </w:style>
  <w:style w:type="character" w:customStyle="1" w:styleId="ListLabel143">
    <w:name w:val="ListLabel 143"/>
    <w:qFormat/>
    <w:rsid w:val="00D37097"/>
    <w:rPr>
      <w:rFonts w:ascii="OpenSymbol" w:hAnsi="OpenSymbol" w:cs="OpenSymbol" w:hint="default"/>
    </w:rPr>
  </w:style>
  <w:style w:type="character" w:customStyle="1" w:styleId="ListLabel144">
    <w:name w:val="ListLabel 144"/>
    <w:qFormat/>
    <w:rsid w:val="00D37097"/>
    <w:rPr>
      <w:rFonts w:ascii="OpenSymbol" w:hAnsi="OpenSymbol" w:cs="OpenSymbol" w:hint="default"/>
    </w:rPr>
  </w:style>
  <w:style w:type="character" w:customStyle="1" w:styleId="ListLabel145">
    <w:name w:val="ListLabel 145"/>
    <w:qFormat/>
    <w:rsid w:val="00D37097"/>
    <w:rPr>
      <w:rFonts w:ascii="OpenSymbol" w:hAnsi="OpenSymbol" w:cs="OpenSymbol" w:hint="default"/>
    </w:rPr>
  </w:style>
  <w:style w:type="character" w:customStyle="1" w:styleId="ListLabel146">
    <w:name w:val="ListLabel 146"/>
    <w:qFormat/>
    <w:rsid w:val="00D37097"/>
    <w:rPr>
      <w:rFonts w:ascii="OpenSymbol" w:hAnsi="OpenSymbol" w:cs="OpenSymbol" w:hint="default"/>
    </w:rPr>
  </w:style>
  <w:style w:type="character" w:customStyle="1" w:styleId="ListLabel147">
    <w:name w:val="ListLabel 147"/>
    <w:qFormat/>
    <w:rsid w:val="00D37097"/>
    <w:rPr>
      <w:rFonts w:ascii="OpenSymbol" w:hAnsi="OpenSymbol" w:cs="OpenSymbol" w:hint="default"/>
    </w:rPr>
  </w:style>
  <w:style w:type="character" w:customStyle="1" w:styleId="ListLabel148">
    <w:name w:val="ListLabel 148"/>
    <w:qFormat/>
    <w:rsid w:val="00D37097"/>
    <w:rPr>
      <w:rFonts w:ascii="OpenSymbol" w:hAnsi="OpenSymbol" w:cs="OpenSymbol" w:hint="default"/>
    </w:rPr>
  </w:style>
  <w:style w:type="character" w:customStyle="1" w:styleId="ListLabel149">
    <w:name w:val="ListLabel 149"/>
    <w:qFormat/>
    <w:rsid w:val="00D37097"/>
    <w:rPr>
      <w:rFonts w:ascii="OpenSymbol" w:hAnsi="OpenSymbol" w:cs="OpenSymbol" w:hint="default"/>
    </w:rPr>
  </w:style>
  <w:style w:type="character" w:customStyle="1" w:styleId="ListLabel150">
    <w:name w:val="ListLabel 150"/>
    <w:qFormat/>
    <w:rsid w:val="00D37097"/>
    <w:rPr>
      <w:rFonts w:ascii="OpenSymbol" w:hAnsi="OpenSymbol" w:cs="OpenSymbol" w:hint="default"/>
    </w:rPr>
  </w:style>
  <w:style w:type="character" w:customStyle="1" w:styleId="ListLabel151">
    <w:name w:val="ListLabel 151"/>
    <w:qFormat/>
    <w:rsid w:val="00D37097"/>
    <w:rPr>
      <w:rFonts w:ascii="OpenSymbol" w:hAnsi="OpenSymbol" w:cs="OpenSymbol" w:hint="default"/>
    </w:rPr>
  </w:style>
  <w:style w:type="character" w:customStyle="1" w:styleId="ListLabel152">
    <w:name w:val="ListLabel 152"/>
    <w:qFormat/>
    <w:rsid w:val="00D37097"/>
    <w:rPr>
      <w:rFonts w:ascii="OpenSymbol" w:hAnsi="OpenSymbol" w:cs="OpenSymbol" w:hint="default"/>
    </w:rPr>
  </w:style>
  <w:style w:type="character" w:customStyle="1" w:styleId="ListLabel153">
    <w:name w:val="ListLabel 153"/>
    <w:qFormat/>
    <w:rsid w:val="00D37097"/>
    <w:rPr>
      <w:rFonts w:ascii="OpenSymbol" w:hAnsi="OpenSymbol" w:cs="OpenSymbol" w:hint="default"/>
    </w:rPr>
  </w:style>
  <w:style w:type="character" w:customStyle="1" w:styleId="ListLabel154">
    <w:name w:val="ListLabel 154"/>
    <w:qFormat/>
    <w:rsid w:val="00D37097"/>
    <w:rPr>
      <w:rFonts w:ascii="OpenSymbol" w:hAnsi="OpenSymbol" w:cs="OpenSymbol" w:hint="default"/>
    </w:rPr>
  </w:style>
  <w:style w:type="character" w:customStyle="1" w:styleId="ListLabel155">
    <w:name w:val="ListLabel 155"/>
    <w:qFormat/>
    <w:rsid w:val="00D37097"/>
    <w:rPr>
      <w:rFonts w:ascii="OpenSymbol" w:hAnsi="OpenSymbol" w:cs="OpenSymbol" w:hint="default"/>
    </w:rPr>
  </w:style>
  <w:style w:type="character" w:customStyle="1" w:styleId="ListLabel156">
    <w:name w:val="ListLabel 156"/>
    <w:qFormat/>
    <w:rsid w:val="00D37097"/>
    <w:rPr>
      <w:rFonts w:ascii="OpenSymbol" w:hAnsi="OpenSymbol" w:cs="OpenSymbol" w:hint="default"/>
    </w:rPr>
  </w:style>
  <w:style w:type="character" w:customStyle="1" w:styleId="ListLabel157">
    <w:name w:val="ListLabel 157"/>
    <w:qFormat/>
    <w:rsid w:val="00D37097"/>
    <w:rPr>
      <w:rFonts w:ascii="OpenSymbol" w:hAnsi="OpenSymbol" w:cs="OpenSymbol" w:hint="default"/>
    </w:rPr>
  </w:style>
  <w:style w:type="character" w:customStyle="1" w:styleId="ListLabel158">
    <w:name w:val="ListLabel 158"/>
    <w:qFormat/>
    <w:rsid w:val="00D37097"/>
    <w:rPr>
      <w:rFonts w:ascii="OpenSymbol" w:hAnsi="OpenSymbol" w:cs="OpenSymbol" w:hint="default"/>
    </w:rPr>
  </w:style>
  <w:style w:type="character" w:customStyle="1" w:styleId="ListLabel159">
    <w:name w:val="ListLabel 159"/>
    <w:qFormat/>
    <w:rsid w:val="00D37097"/>
    <w:rPr>
      <w:rFonts w:ascii="OpenSymbol" w:hAnsi="OpenSymbol" w:cs="OpenSymbol" w:hint="default"/>
    </w:rPr>
  </w:style>
  <w:style w:type="character" w:customStyle="1" w:styleId="ListLabel160">
    <w:name w:val="ListLabel 160"/>
    <w:qFormat/>
    <w:rsid w:val="00D37097"/>
    <w:rPr>
      <w:rFonts w:ascii="OpenSymbol" w:hAnsi="OpenSymbol" w:cs="OpenSymbol" w:hint="default"/>
    </w:rPr>
  </w:style>
  <w:style w:type="character" w:customStyle="1" w:styleId="ListLabel161">
    <w:name w:val="ListLabel 161"/>
    <w:qFormat/>
    <w:rsid w:val="00D37097"/>
    <w:rPr>
      <w:rFonts w:ascii="OpenSymbol" w:hAnsi="OpenSymbol" w:cs="OpenSymbol" w:hint="default"/>
    </w:rPr>
  </w:style>
  <w:style w:type="character" w:customStyle="1" w:styleId="ListLabel162">
    <w:name w:val="ListLabel 162"/>
    <w:qFormat/>
    <w:rsid w:val="00D37097"/>
    <w:rPr>
      <w:rFonts w:ascii="OpenSymbol" w:hAnsi="OpenSymbol" w:cs="OpenSymbol" w:hint="default"/>
    </w:rPr>
  </w:style>
  <w:style w:type="character" w:customStyle="1" w:styleId="ListLabel163">
    <w:name w:val="ListLabel 163"/>
    <w:qFormat/>
    <w:rsid w:val="00D37097"/>
    <w:rPr>
      <w:rFonts w:ascii="OpenSymbol" w:hAnsi="OpenSymbol" w:cs="OpenSymbol" w:hint="default"/>
    </w:rPr>
  </w:style>
  <w:style w:type="character" w:customStyle="1" w:styleId="ListLabel164">
    <w:name w:val="ListLabel 164"/>
    <w:qFormat/>
    <w:rsid w:val="00D37097"/>
    <w:rPr>
      <w:rFonts w:ascii="OpenSymbol" w:hAnsi="OpenSymbol" w:cs="OpenSymbol" w:hint="default"/>
    </w:rPr>
  </w:style>
  <w:style w:type="character" w:customStyle="1" w:styleId="ListLabel165">
    <w:name w:val="ListLabel 165"/>
    <w:qFormat/>
    <w:rsid w:val="00D37097"/>
    <w:rPr>
      <w:rFonts w:ascii="OpenSymbol" w:hAnsi="OpenSymbol" w:cs="OpenSymbol" w:hint="default"/>
    </w:rPr>
  </w:style>
  <w:style w:type="character" w:customStyle="1" w:styleId="ListLabel166">
    <w:name w:val="ListLabel 166"/>
    <w:qFormat/>
    <w:rsid w:val="00D37097"/>
    <w:rPr>
      <w:rFonts w:ascii="OpenSymbol" w:hAnsi="OpenSymbol" w:cs="OpenSymbol" w:hint="default"/>
    </w:rPr>
  </w:style>
  <w:style w:type="character" w:customStyle="1" w:styleId="ListLabel167">
    <w:name w:val="ListLabel 167"/>
    <w:qFormat/>
    <w:rsid w:val="00D37097"/>
    <w:rPr>
      <w:rFonts w:ascii="OpenSymbol" w:hAnsi="OpenSymbol" w:cs="OpenSymbol" w:hint="default"/>
    </w:rPr>
  </w:style>
  <w:style w:type="character" w:customStyle="1" w:styleId="ListLabel168">
    <w:name w:val="ListLabel 168"/>
    <w:qFormat/>
    <w:rsid w:val="00D37097"/>
    <w:rPr>
      <w:rFonts w:ascii="OpenSymbol" w:hAnsi="OpenSymbol" w:cs="OpenSymbol" w:hint="default"/>
    </w:rPr>
  </w:style>
  <w:style w:type="character" w:customStyle="1" w:styleId="ListLabel169">
    <w:name w:val="ListLabel 169"/>
    <w:qFormat/>
    <w:rsid w:val="00D37097"/>
    <w:rPr>
      <w:rFonts w:ascii="OpenSymbol" w:hAnsi="OpenSymbol" w:cs="OpenSymbol" w:hint="default"/>
    </w:rPr>
  </w:style>
  <w:style w:type="character" w:customStyle="1" w:styleId="ListLabel170">
    <w:name w:val="ListLabel 170"/>
    <w:qFormat/>
    <w:rsid w:val="00D37097"/>
    <w:rPr>
      <w:rFonts w:ascii="OpenSymbol" w:hAnsi="OpenSymbol" w:cs="OpenSymbol" w:hint="default"/>
    </w:rPr>
  </w:style>
  <w:style w:type="character" w:customStyle="1" w:styleId="ListLabel171">
    <w:name w:val="ListLabel 171"/>
    <w:qFormat/>
    <w:rsid w:val="00D37097"/>
    <w:rPr>
      <w:rFonts w:ascii="OpenSymbol" w:hAnsi="OpenSymbol" w:cs="OpenSymbol" w:hint="default"/>
    </w:rPr>
  </w:style>
  <w:style w:type="character" w:customStyle="1" w:styleId="ListLabel172">
    <w:name w:val="ListLabel 172"/>
    <w:qFormat/>
    <w:rsid w:val="00D37097"/>
    <w:rPr>
      <w:rFonts w:ascii="OpenSymbol" w:hAnsi="OpenSymbol" w:cs="OpenSymbol" w:hint="default"/>
    </w:rPr>
  </w:style>
  <w:style w:type="character" w:customStyle="1" w:styleId="ListLabel173">
    <w:name w:val="ListLabel 173"/>
    <w:qFormat/>
    <w:rsid w:val="00D37097"/>
    <w:rPr>
      <w:rFonts w:ascii="OpenSymbol" w:hAnsi="OpenSymbol" w:cs="OpenSymbol" w:hint="default"/>
    </w:rPr>
  </w:style>
  <w:style w:type="character" w:customStyle="1" w:styleId="ListLabel174">
    <w:name w:val="ListLabel 174"/>
    <w:qFormat/>
    <w:rsid w:val="00D37097"/>
    <w:rPr>
      <w:rFonts w:ascii="OpenSymbol" w:hAnsi="OpenSymbol" w:cs="OpenSymbol" w:hint="default"/>
    </w:rPr>
  </w:style>
  <w:style w:type="character" w:customStyle="1" w:styleId="ListLabel175">
    <w:name w:val="ListLabel 175"/>
    <w:qFormat/>
    <w:rsid w:val="00D37097"/>
    <w:rPr>
      <w:rFonts w:ascii="OpenSymbol" w:hAnsi="OpenSymbol" w:cs="OpenSymbol" w:hint="default"/>
    </w:rPr>
  </w:style>
  <w:style w:type="character" w:customStyle="1" w:styleId="ListLabel176">
    <w:name w:val="ListLabel 176"/>
    <w:qFormat/>
    <w:rsid w:val="00D37097"/>
    <w:rPr>
      <w:rFonts w:ascii="OpenSymbol" w:hAnsi="OpenSymbol" w:cs="OpenSymbol" w:hint="default"/>
    </w:rPr>
  </w:style>
  <w:style w:type="character" w:customStyle="1" w:styleId="ListLabel177">
    <w:name w:val="ListLabel 177"/>
    <w:qFormat/>
    <w:rsid w:val="00D37097"/>
    <w:rPr>
      <w:rFonts w:ascii="OpenSymbol" w:hAnsi="OpenSymbol" w:cs="OpenSymbol" w:hint="default"/>
    </w:rPr>
  </w:style>
  <w:style w:type="character" w:customStyle="1" w:styleId="ListLabel178">
    <w:name w:val="ListLabel 178"/>
    <w:qFormat/>
    <w:rsid w:val="00D37097"/>
    <w:rPr>
      <w:rFonts w:ascii="OpenSymbol" w:hAnsi="OpenSymbol" w:cs="OpenSymbol" w:hint="default"/>
    </w:rPr>
  </w:style>
  <w:style w:type="character" w:customStyle="1" w:styleId="ListLabel179">
    <w:name w:val="ListLabel 179"/>
    <w:qFormat/>
    <w:rsid w:val="00D37097"/>
    <w:rPr>
      <w:rFonts w:ascii="OpenSymbol" w:hAnsi="OpenSymbol" w:cs="OpenSymbol" w:hint="default"/>
    </w:rPr>
  </w:style>
  <w:style w:type="character" w:customStyle="1" w:styleId="ListLabel180">
    <w:name w:val="ListLabel 180"/>
    <w:qFormat/>
    <w:rsid w:val="00D37097"/>
    <w:rPr>
      <w:rFonts w:ascii="OpenSymbol" w:hAnsi="OpenSymbol" w:cs="OpenSymbol" w:hint="default"/>
    </w:rPr>
  </w:style>
  <w:style w:type="character" w:customStyle="1" w:styleId="ListLabel181">
    <w:name w:val="ListLabel 181"/>
    <w:qFormat/>
    <w:rsid w:val="00D37097"/>
    <w:rPr>
      <w:rFonts w:ascii="OpenSymbol" w:hAnsi="OpenSymbol" w:cs="OpenSymbol" w:hint="default"/>
    </w:rPr>
  </w:style>
  <w:style w:type="character" w:customStyle="1" w:styleId="ListLabel182">
    <w:name w:val="ListLabel 182"/>
    <w:qFormat/>
    <w:rsid w:val="00D37097"/>
    <w:rPr>
      <w:rFonts w:ascii="OpenSymbol" w:hAnsi="OpenSymbol" w:cs="OpenSymbol" w:hint="default"/>
    </w:rPr>
  </w:style>
  <w:style w:type="character" w:customStyle="1" w:styleId="ListLabel183">
    <w:name w:val="ListLabel 183"/>
    <w:qFormat/>
    <w:rsid w:val="00D37097"/>
    <w:rPr>
      <w:rFonts w:ascii="OpenSymbol" w:hAnsi="OpenSymbol" w:cs="OpenSymbol" w:hint="default"/>
    </w:rPr>
  </w:style>
  <w:style w:type="character" w:customStyle="1" w:styleId="ListLabel184">
    <w:name w:val="ListLabel 184"/>
    <w:qFormat/>
    <w:rsid w:val="00D37097"/>
    <w:rPr>
      <w:rFonts w:ascii="OpenSymbol" w:hAnsi="OpenSymbol" w:cs="OpenSymbol" w:hint="default"/>
    </w:rPr>
  </w:style>
  <w:style w:type="character" w:customStyle="1" w:styleId="ListLabel185">
    <w:name w:val="ListLabel 185"/>
    <w:qFormat/>
    <w:rsid w:val="00D37097"/>
    <w:rPr>
      <w:rFonts w:ascii="OpenSymbol" w:hAnsi="OpenSymbol" w:cs="OpenSymbol" w:hint="default"/>
    </w:rPr>
  </w:style>
  <w:style w:type="character" w:customStyle="1" w:styleId="ListLabel186">
    <w:name w:val="ListLabel 186"/>
    <w:qFormat/>
    <w:rsid w:val="00D37097"/>
    <w:rPr>
      <w:rFonts w:ascii="OpenSymbol" w:hAnsi="OpenSymbol" w:cs="OpenSymbol" w:hint="default"/>
    </w:rPr>
  </w:style>
  <w:style w:type="character" w:customStyle="1" w:styleId="ListLabel187">
    <w:name w:val="ListLabel 187"/>
    <w:qFormat/>
    <w:rsid w:val="00D37097"/>
    <w:rPr>
      <w:rFonts w:ascii="OpenSymbol" w:hAnsi="OpenSymbol" w:cs="OpenSymbol" w:hint="default"/>
    </w:rPr>
  </w:style>
  <w:style w:type="character" w:customStyle="1" w:styleId="ListLabel188">
    <w:name w:val="ListLabel 188"/>
    <w:qFormat/>
    <w:rsid w:val="00D37097"/>
    <w:rPr>
      <w:rFonts w:ascii="OpenSymbol" w:hAnsi="OpenSymbol" w:cs="OpenSymbol" w:hint="default"/>
    </w:rPr>
  </w:style>
  <w:style w:type="character" w:customStyle="1" w:styleId="ListLabel189">
    <w:name w:val="ListLabel 189"/>
    <w:qFormat/>
    <w:rsid w:val="00D37097"/>
    <w:rPr>
      <w:rFonts w:ascii="OpenSymbol" w:hAnsi="OpenSymbol" w:cs="OpenSymbol" w:hint="default"/>
    </w:rPr>
  </w:style>
  <w:style w:type="character" w:customStyle="1" w:styleId="ListLabel190">
    <w:name w:val="ListLabel 190"/>
    <w:qFormat/>
    <w:rsid w:val="00D37097"/>
    <w:rPr>
      <w:rFonts w:ascii="OpenSymbol" w:hAnsi="OpenSymbol" w:cs="OpenSymbol" w:hint="default"/>
    </w:rPr>
  </w:style>
  <w:style w:type="character" w:customStyle="1" w:styleId="ListLabel191">
    <w:name w:val="ListLabel 191"/>
    <w:qFormat/>
    <w:rsid w:val="00D37097"/>
    <w:rPr>
      <w:rFonts w:ascii="OpenSymbol" w:hAnsi="OpenSymbol" w:cs="OpenSymbol" w:hint="default"/>
    </w:rPr>
  </w:style>
  <w:style w:type="character" w:customStyle="1" w:styleId="ListLabel192">
    <w:name w:val="ListLabel 192"/>
    <w:qFormat/>
    <w:rsid w:val="00D37097"/>
    <w:rPr>
      <w:rFonts w:ascii="OpenSymbol" w:hAnsi="OpenSymbol" w:cs="OpenSymbol" w:hint="default"/>
    </w:rPr>
  </w:style>
  <w:style w:type="character" w:customStyle="1" w:styleId="ListLabel193">
    <w:name w:val="ListLabel 193"/>
    <w:qFormat/>
    <w:rsid w:val="00D37097"/>
    <w:rPr>
      <w:rFonts w:ascii="OpenSymbol" w:hAnsi="OpenSymbol" w:cs="OpenSymbol" w:hint="default"/>
    </w:rPr>
  </w:style>
  <w:style w:type="character" w:customStyle="1" w:styleId="ListLabel194">
    <w:name w:val="ListLabel 194"/>
    <w:qFormat/>
    <w:rsid w:val="00D37097"/>
    <w:rPr>
      <w:rFonts w:ascii="OpenSymbol" w:hAnsi="OpenSymbol" w:cs="OpenSymbol" w:hint="default"/>
    </w:rPr>
  </w:style>
  <w:style w:type="character" w:customStyle="1" w:styleId="ListLabel195">
    <w:name w:val="ListLabel 195"/>
    <w:qFormat/>
    <w:rsid w:val="00D37097"/>
    <w:rPr>
      <w:rFonts w:ascii="OpenSymbol" w:hAnsi="OpenSymbol" w:cs="OpenSymbol" w:hint="default"/>
    </w:rPr>
  </w:style>
  <w:style w:type="character" w:customStyle="1" w:styleId="ListLabel196">
    <w:name w:val="ListLabel 196"/>
    <w:qFormat/>
    <w:rsid w:val="00D37097"/>
    <w:rPr>
      <w:rFonts w:ascii="OpenSymbol" w:hAnsi="OpenSymbol" w:cs="OpenSymbol" w:hint="default"/>
    </w:rPr>
  </w:style>
  <w:style w:type="character" w:customStyle="1" w:styleId="ListLabel197">
    <w:name w:val="ListLabel 197"/>
    <w:qFormat/>
    <w:rsid w:val="00D37097"/>
    <w:rPr>
      <w:rFonts w:ascii="OpenSymbol" w:hAnsi="OpenSymbol" w:cs="OpenSymbol" w:hint="default"/>
    </w:rPr>
  </w:style>
  <w:style w:type="character" w:customStyle="1" w:styleId="ListLabel198">
    <w:name w:val="ListLabel 198"/>
    <w:qFormat/>
    <w:rsid w:val="00D37097"/>
    <w:rPr>
      <w:rFonts w:ascii="OpenSymbol" w:hAnsi="OpenSymbol" w:cs="OpenSymbol" w:hint="default"/>
    </w:rPr>
  </w:style>
  <w:style w:type="character" w:customStyle="1" w:styleId="ListLabel199">
    <w:name w:val="ListLabel 199"/>
    <w:qFormat/>
    <w:rsid w:val="00D37097"/>
    <w:rPr>
      <w:rFonts w:ascii="OpenSymbol" w:hAnsi="OpenSymbol" w:cs="OpenSymbol" w:hint="default"/>
    </w:rPr>
  </w:style>
  <w:style w:type="character" w:customStyle="1" w:styleId="ListLabel200">
    <w:name w:val="ListLabel 200"/>
    <w:qFormat/>
    <w:rsid w:val="00D37097"/>
    <w:rPr>
      <w:rFonts w:ascii="OpenSymbol" w:hAnsi="OpenSymbol" w:cs="OpenSymbol" w:hint="default"/>
    </w:rPr>
  </w:style>
  <w:style w:type="character" w:customStyle="1" w:styleId="ListLabel201">
    <w:name w:val="ListLabel 201"/>
    <w:qFormat/>
    <w:rsid w:val="00D37097"/>
    <w:rPr>
      <w:rFonts w:ascii="OpenSymbol" w:hAnsi="OpenSymbol" w:cs="OpenSymbol" w:hint="default"/>
    </w:rPr>
  </w:style>
  <w:style w:type="character" w:customStyle="1" w:styleId="ListLabel202">
    <w:name w:val="ListLabel 202"/>
    <w:qFormat/>
    <w:rsid w:val="00D37097"/>
    <w:rPr>
      <w:rFonts w:ascii="OpenSymbol" w:hAnsi="OpenSymbol" w:cs="OpenSymbol" w:hint="default"/>
    </w:rPr>
  </w:style>
  <w:style w:type="character" w:customStyle="1" w:styleId="ListLabel203">
    <w:name w:val="ListLabel 203"/>
    <w:qFormat/>
    <w:rsid w:val="00D37097"/>
    <w:rPr>
      <w:rFonts w:ascii="OpenSymbol" w:hAnsi="OpenSymbol" w:cs="OpenSymbol" w:hint="default"/>
    </w:rPr>
  </w:style>
  <w:style w:type="character" w:customStyle="1" w:styleId="ListLabel204">
    <w:name w:val="ListLabel 204"/>
    <w:qFormat/>
    <w:rsid w:val="00D37097"/>
    <w:rPr>
      <w:rFonts w:ascii="OpenSymbol" w:hAnsi="OpenSymbol" w:cs="OpenSymbol" w:hint="default"/>
    </w:rPr>
  </w:style>
  <w:style w:type="character" w:customStyle="1" w:styleId="ListLabel205">
    <w:name w:val="ListLabel 205"/>
    <w:qFormat/>
    <w:rsid w:val="00D37097"/>
    <w:rPr>
      <w:rFonts w:ascii="OpenSymbol" w:hAnsi="OpenSymbol" w:cs="OpenSymbol" w:hint="default"/>
    </w:rPr>
  </w:style>
  <w:style w:type="character" w:customStyle="1" w:styleId="ListLabel206">
    <w:name w:val="ListLabel 206"/>
    <w:qFormat/>
    <w:rsid w:val="00D37097"/>
    <w:rPr>
      <w:rFonts w:ascii="OpenSymbol" w:hAnsi="OpenSymbol" w:cs="OpenSymbol" w:hint="default"/>
    </w:rPr>
  </w:style>
  <w:style w:type="character" w:customStyle="1" w:styleId="ListLabel207">
    <w:name w:val="ListLabel 207"/>
    <w:qFormat/>
    <w:rsid w:val="00D37097"/>
    <w:rPr>
      <w:rFonts w:ascii="OpenSymbol" w:hAnsi="OpenSymbol" w:cs="OpenSymbol" w:hint="default"/>
    </w:rPr>
  </w:style>
  <w:style w:type="character" w:customStyle="1" w:styleId="ListLabel208">
    <w:name w:val="ListLabel 208"/>
    <w:qFormat/>
    <w:rsid w:val="00D37097"/>
    <w:rPr>
      <w:rFonts w:ascii="OpenSymbol" w:hAnsi="OpenSymbol" w:cs="OpenSymbol" w:hint="default"/>
    </w:rPr>
  </w:style>
  <w:style w:type="character" w:customStyle="1" w:styleId="ListLabel209">
    <w:name w:val="ListLabel 209"/>
    <w:qFormat/>
    <w:rsid w:val="00D37097"/>
    <w:rPr>
      <w:rFonts w:ascii="MS Mincho" w:eastAsia="MS Mincho" w:hAnsi="MS Mincho" w:cs="Times New Roman" w:hint="eastAsia"/>
      <w:sz w:val="20"/>
      <w:szCs w:val="20"/>
    </w:rPr>
  </w:style>
  <w:style w:type="character" w:customStyle="1" w:styleId="ListLabel210">
    <w:name w:val="ListLabel 210"/>
    <w:qFormat/>
    <w:rsid w:val="00D37097"/>
    <w:rPr>
      <w:rFonts w:ascii="Symbol" w:hAnsi="Symbol" w:cs="Symbol" w:hint="default"/>
      <w:sz w:val="20"/>
      <w:szCs w:val="20"/>
      <w:lang w:val="pl-PL" w:eastAsia="ar-SA"/>
    </w:rPr>
  </w:style>
  <w:style w:type="character" w:customStyle="1" w:styleId="ListLabel211">
    <w:name w:val="ListLabel 211"/>
    <w:qFormat/>
    <w:rsid w:val="00D37097"/>
    <w:rPr>
      <w:sz w:val="20"/>
      <w:szCs w:val="20"/>
    </w:rPr>
  </w:style>
  <w:style w:type="character" w:customStyle="1" w:styleId="ListLabel212">
    <w:name w:val="ListLabel 212"/>
    <w:qFormat/>
    <w:rsid w:val="00D37097"/>
    <w:rPr>
      <w:sz w:val="20"/>
      <w:szCs w:val="20"/>
    </w:rPr>
  </w:style>
  <w:style w:type="character" w:customStyle="1" w:styleId="ListLabel213">
    <w:name w:val="ListLabel 213"/>
    <w:qFormat/>
    <w:rsid w:val="00D37097"/>
    <w:rPr>
      <w:sz w:val="20"/>
      <w:szCs w:val="20"/>
    </w:rPr>
  </w:style>
  <w:style w:type="character" w:customStyle="1" w:styleId="ListLabel214">
    <w:name w:val="ListLabel 214"/>
    <w:qFormat/>
    <w:rsid w:val="00D37097"/>
    <w:rPr>
      <w:sz w:val="20"/>
      <w:szCs w:val="20"/>
    </w:rPr>
  </w:style>
  <w:style w:type="character" w:customStyle="1" w:styleId="ListLabel215">
    <w:name w:val="ListLabel 215"/>
    <w:qFormat/>
    <w:rsid w:val="00D37097"/>
    <w:rPr>
      <w:sz w:val="20"/>
      <w:szCs w:val="20"/>
    </w:rPr>
  </w:style>
  <w:style w:type="character" w:customStyle="1" w:styleId="ListLabel216">
    <w:name w:val="ListLabel 216"/>
    <w:qFormat/>
    <w:rsid w:val="00D37097"/>
    <w:rPr>
      <w:sz w:val="20"/>
      <w:szCs w:val="20"/>
    </w:rPr>
  </w:style>
  <w:style w:type="character" w:customStyle="1" w:styleId="ListLabel217">
    <w:name w:val="ListLabel 217"/>
    <w:qFormat/>
    <w:rsid w:val="00D37097"/>
    <w:rPr>
      <w:sz w:val="20"/>
      <w:szCs w:val="20"/>
    </w:rPr>
  </w:style>
  <w:style w:type="character" w:customStyle="1" w:styleId="ListLabel218">
    <w:name w:val="ListLabel 218"/>
    <w:qFormat/>
    <w:rsid w:val="00D37097"/>
    <w:rPr>
      <w:sz w:val="20"/>
      <w:szCs w:val="20"/>
    </w:rPr>
  </w:style>
  <w:style w:type="character" w:customStyle="1" w:styleId="ListLabel219">
    <w:name w:val="ListLabel 219"/>
    <w:qFormat/>
    <w:rsid w:val="00D37097"/>
    <w:rPr>
      <w:sz w:val="20"/>
      <w:szCs w:val="20"/>
    </w:rPr>
  </w:style>
  <w:style w:type="character" w:customStyle="1" w:styleId="ListLabel220">
    <w:name w:val="ListLabel 220"/>
    <w:qFormat/>
    <w:rsid w:val="00D37097"/>
    <w:rPr>
      <w:sz w:val="20"/>
      <w:szCs w:val="20"/>
    </w:rPr>
  </w:style>
  <w:style w:type="character" w:customStyle="1" w:styleId="ListLabel221">
    <w:name w:val="ListLabel 221"/>
    <w:qFormat/>
    <w:rsid w:val="00D37097"/>
    <w:rPr>
      <w:sz w:val="20"/>
      <w:szCs w:val="20"/>
    </w:rPr>
  </w:style>
  <w:style w:type="character" w:customStyle="1" w:styleId="ListLabel222">
    <w:name w:val="ListLabel 222"/>
    <w:qFormat/>
    <w:rsid w:val="00D37097"/>
    <w:rPr>
      <w:sz w:val="20"/>
      <w:szCs w:val="20"/>
    </w:rPr>
  </w:style>
  <w:style w:type="character" w:customStyle="1" w:styleId="ListLabel223">
    <w:name w:val="ListLabel 223"/>
    <w:qFormat/>
    <w:rsid w:val="00D37097"/>
    <w:rPr>
      <w:sz w:val="20"/>
      <w:szCs w:val="20"/>
    </w:rPr>
  </w:style>
  <w:style w:type="character" w:customStyle="1" w:styleId="ListLabel224">
    <w:name w:val="ListLabel 224"/>
    <w:qFormat/>
    <w:rsid w:val="00D37097"/>
    <w:rPr>
      <w:sz w:val="20"/>
      <w:szCs w:val="20"/>
    </w:rPr>
  </w:style>
  <w:style w:type="character" w:customStyle="1" w:styleId="ListLabel225">
    <w:name w:val="ListLabel 225"/>
    <w:qFormat/>
    <w:rsid w:val="00D37097"/>
    <w:rPr>
      <w:sz w:val="20"/>
      <w:szCs w:val="20"/>
    </w:rPr>
  </w:style>
  <w:style w:type="character" w:customStyle="1" w:styleId="ListLabel226">
    <w:name w:val="ListLabel 226"/>
    <w:qFormat/>
    <w:rsid w:val="00D37097"/>
    <w:rPr>
      <w:sz w:val="20"/>
      <w:szCs w:val="20"/>
    </w:rPr>
  </w:style>
  <w:style w:type="character" w:customStyle="1" w:styleId="ListLabel227">
    <w:name w:val="ListLabel 227"/>
    <w:qFormat/>
    <w:rsid w:val="00D37097"/>
    <w:rPr>
      <w:sz w:val="20"/>
      <w:szCs w:val="20"/>
    </w:rPr>
  </w:style>
  <w:style w:type="character" w:customStyle="1" w:styleId="ListLabel228">
    <w:name w:val="ListLabel 228"/>
    <w:qFormat/>
    <w:rsid w:val="00D37097"/>
    <w:rPr>
      <w:sz w:val="20"/>
      <w:szCs w:val="20"/>
    </w:rPr>
  </w:style>
  <w:style w:type="character" w:customStyle="1" w:styleId="ListLabel229">
    <w:name w:val="ListLabel 229"/>
    <w:qFormat/>
    <w:rsid w:val="00D37097"/>
    <w:rPr>
      <w:sz w:val="20"/>
      <w:szCs w:val="20"/>
    </w:rPr>
  </w:style>
  <w:style w:type="character" w:customStyle="1" w:styleId="ListLabel230">
    <w:name w:val="ListLabel 230"/>
    <w:qFormat/>
    <w:rsid w:val="00D37097"/>
    <w:rPr>
      <w:sz w:val="20"/>
      <w:szCs w:val="20"/>
    </w:rPr>
  </w:style>
  <w:style w:type="character" w:customStyle="1" w:styleId="ListLabel231">
    <w:name w:val="ListLabel 231"/>
    <w:qFormat/>
    <w:rsid w:val="00D37097"/>
    <w:rPr>
      <w:sz w:val="20"/>
      <w:szCs w:val="20"/>
    </w:rPr>
  </w:style>
  <w:style w:type="character" w:customStyle="1" w:styleId="ListLabel232">
    <w:name w:val="ListLabel 232"/>
    <w:qFormat/>
    <w:rsid w:val="00D37097"/>
    <w:rPr>
      <w:sz w:val="20"/>
      <w:szCs w:val="20"/>
    </w:rPr>
  </w:style>
  <w:style w:type="character" w:customStyle="1" w:styleId="ListLabel233">
    <w:name w:val="ListLabel 233"/>
    <w:qFormat/>
    <w:rsid w:val="00D37097"/>
    <w:rPr>
      <w:sz w:val="20"/>
      <w:szCs w:val="20"/>
    </w:rPr>
  </w:style>
  <w:style w:type="character" w:customStyle="1" w:styleId="ListLabel234">
    <w:name w:val="ListLabel 234"/>
    <w:qFormat/>
    <w:rsid w:val="00D37097"/>
    <w:rPr>
      <w:sz w:val="20"/>
      <w:szCs w:val="20"/>
    </w:rPr>
  </w:style>
  <w:style w:type="character" w:customStyle="1" w:styleId="ListLabel235">
    <w:name w:val="ListLabel 235"/>
    <w:qFormat/>
    <w:rsid w:val="00D37097"/>
    <w:rPr>
      <w:sz w:val="20"/>
      <w:szCs w:val="20"/>
    </w:rPr>
  </w:style>
  <w:style w:type="character" w:customStyle="1" w:styleId="ListLabel236">
    <w:name w:val="ListLabel 236"/>
    <w:qFormat/>
    <w:rsid w:val="00D37097"/>
    <w:rPr>
      <w:sz w:val="20"/>
      <w:szCs w:val="20"/>
    </w:rPr>
  </w:style>
  <w:style w:type="character" w:customStyle="1" w:styleId="ListLabel237">
    <w:name w:val="ListLabel 237"/>
    <w:qFormat/>
    <w:rsid w:val="00D37097"/>
    <w:rPr>
      <w:sz w:val="20"/>
      <w:szCs w:val="20"/>
    </w:rPr>
  </w:style>
  <w:style w:type="character" w:customStyle="1" w:styleId="ListLabel238">
    <w:name w:val="ListLabel 238"/>
    <w:qFormat/>
    <w:rsid w:val="00D37097"/>
    <w:rPr>
      <w:rFonts w:ascii="Symbol" w:hAnsi="Symbol" w:cs="Symbol" w:hint="default"/>
      <w:sz w:val="20"/>
      <w:szCs w:val="20"/>
      <w:lang w:val="pl-PL" w:eastAsia="ar-SA"/>
    </w:rPr>
  </w:style>
  <w:style w:type="character" w:customStyle="1" w:styleId="ListLabel239">
    <w:name w:val="ListLabel 239"/>
    <w:qFormat/>
    <w:rsid w:val="00D37097"/>
    <w:rPr>
      <w:sz w:val="20"/>
      <w:szCs w:val="20"/>
    </w:rPr>
  </w:style>
  <w:style w:type="character" w:customStyle="1" w:styleId="ListLabel240">
    <w:name w:val="ListLabel 240"/>
    <w:qFormat/>
    <w:rsid w:val="00D37097"/>
    <w:rPr>
      <w:sz w:val="20"/>
      <w:szCs w:val="20"/>
    </w:rPr>
  </w:style>
  <w:style w:type="character" w:customStyle="1" w:styleId="ListLabel241">
    <w:name w:val="ListLabel 241"/>
    <w:qFormat/>
    <w:rsid w:val="00D37097"/>
    <w:rPr>
      <w:sz w:val="20"/>
      <w:szCs w:val="20"/>
    </w:rPr>
  </w:style>
  <w:style w:type="character" w:customStyle="1" w:styleId="ListLabel242">
    <w:name w:val="ListLabel 242"/>
    <w:qFormat/>
    <w:rsid w:val="00D37097"/>
    <w:rPr>
      <w:sz w:val="20"/>
      <w:szCs w:val="20"/>
    </w:rPr>
  </w:style>
  <w:style w:type="character" w:customStyle="1" w:styleId="ListLabel243">
    <w:name w:val="ListLabel 243"/>
    <w:qFormat/>
    <w:rsid w:val="00D37097"/>
    <w:rPr>
      <w:sz w:val="20"/>
      <w:szCs w:val="20"/>
    </w:rPr>
  </w:style>
  <w:style w:type="character" w:customStyle="1" w:styleId="ListLabel244">
    <w:name w:val="ListLabel 244"/>
    <w:qFormat/>
    <w:rsid w:val="00D37097"/>
    <w:rPr>
      <w:sz w:val="20"/>
      <w:szCs w:val="20"/>
    </w:rPr>
  </w:style>
  <w:style w:type="character" w:customStyle="1" w:styleId="ListLabel245">
    <w:name w:val="ListLabel 245"/>
    <w:qFormat/>
    <w:rsid w:val="00D37097"/>
    <w:rPr>
      <w:sz w:val="20"/>
      <w:szCs w:val="20"/>
    </w:rPr>
  </w:style>
  <w:style w:type="character" w:customStyle="1" w:styleId="ListLabel246">
    <w:name w:val="ListLabel 246"/>
    <w:qFormat/>
    <w:rsid w:val="00D37097"/>
    <w:rPr>
      <w:sz w:val="20"/>
      <w:szCs w:val="20"/>
    </w:rPr>
  </w:style>
  <w:style w:type="character" w:customStyle="1" w:styleId="ListLabel247">
    <w:name w:val="ListLabel 247"/>
    <w:qFormat/>
    <w:rsid w:val="00D37097"/>
    <w:rPr>
      <w:sz w:val="20"/>
      <w:szCs w:val="20"/>
    </w:rPr>
  </w:style>
  <w:style w:type="character" w:customStyle="1" w:styleId="ListLabel248">
    <w:name w:val="ListLabel 248"/>
    <w:qFormat/>
    <w:rsid w:val="00D37097"/>
    <w:rPr>
      <w:sz w:val="20"/>
      <w:szCs w:val="20"/>
    </w:rPr>
  </w:style>
  <w:style w:type="character" w:customStyle="1" w:styleId="ListLabel249">
    <w:name w:val="ListLabel 249"/>
    <w:qFormat/>
    <w:rsid w:val="00D37097"/>
    <w:rPr>
      <w:sz w:val="20"/>
      <w:szCs w:val="20"/>
    </w:rPr>
  </w:style>
  <w:style w:type="character" w:customStyle="1" w:styleId="ListLabel250">
    <w:name w:val="ListLabel 250"/>
    <w:qFormat/>
    <w:rsid w:val="00D37097"/>
    <w:rPr>
      <w:sz w:val="20"/>
      <w:szCs w:val="20"/>
    </w:rPr>
  </w:style>
  <w:style w:type="character" w:customStyle="1" w:styleId="ListLabel251">
    <w:name w:val="ListLabel 251"/>
    <w:qFormat/>
    <w:rsid w:val="00D37097"/>
    <w:rPr>
      <w:sz w:val="20"/>
      <w:szCs w:val="20"/>
    </w:rPr>
  </w:style>
  <w:style w:type="character" w:customStyle="1" w:styleId="ListLabel252">
    <w:name w:val="ListLabel 252"/>
    <w:qFormat/>
    <w:rsid w:val="00D37097"/>
    <w:rPr>
      <w:sz w:val="20"/>
      <w:szCs w:val="20"/>
    </w:rPr>
  </w:style>
  <w:style w:type="character" w:customStyle="1" w:styleId="ListLabel253">
    <w:name w:val="ListLabel 253"/>
    <w:qFormat/>
    <w:rsid w:val="00D37097"/>
    <w:rPr>
      <w:sz w:val="20"/>
      <w:szCs w:val="20"/>
    </w:rPr>
  </w:style>
  <w:style w:type="character" w:customStyle="1" w:styleId="ListLabel254">
    <w:name w:val="ListLabel 254"/>
    <w:qFormat/>
    <w:rsid w:val="00D37097"/>
    <w:rPr>
      <w:sz w:val="20"/>
      <w:szCs w:val="20"/>
    </w:rPr>
  </w:style>
  <w:style w:type="character" w:customStyle="1" w:styleId="ListLabel255">
    <w:name w:val="ListLabel 255"/>
    <w:qFormat/>
    <w:rsid w:val="00D37097"/>
    <w:rPr>
      <w:sz w:val="20"/>
      <w:szCs w:val="20"/>
    </w:rPr>
  </w:style>
  <w:style w:type="character" w:customStyle="1" w:styleId="ListLabel256">
    <w:name w:val="ListLabel 256"/>
    <w:qFormat/>
    <w:rsid w:val="00D37097"/>
    <w:rPr>
      <w:sz w:val="20"/>
      <w:szCs w:val="20"/>
    </w:rPr>
  </w:style>
  <w:style w:type="character" w:customStyle="1" w:styleId="ListLabel257">
    <w:name w:val="ListLabel 257"/>
    <w:qFormat/>
    <w:rsid w:val="00D37097"/>
    <w:rPr>
      <w:rFonts w:ascii="Times New Roman" w:hAnsi="Times New Roman" w:cs="Times New Roman" w:hint="default"/>
      <w:sz w:val="20"/>
      <w:szCs w:val="20"/>
    </w:rPr>
  </w:style>
  <w:style w:type="character" w:customStyle="1" w:styleId="ListLabel258">
    <w:name w:val="ListLabel 258"/>
    <w:qFormat/>
    <w:rsid w:val="00D37097"/>
    <w:rPr>
      <w:rFonts w:ascii="Times New Roman" w:hAnsi="Times New Roman" w:cs="Times New Roman" w:hint="default"/>
      <w:sz w:val="20"/>
      <w:szCs w:val="20"/>
    </w:rPr>
  </w:style>
  <w:style w:type="character" w:customStyle="1" w:styleId="ListLabel259">
    <w:name w:val="ListLabel 259"/>
    <w:qFormat/>
    <w:rsid w:val="00D37097"/>
    <w:rPr>
      <w:rFonts w:ascii="Symbol" w:hAnsi="Symbol" w:cs="Symbol" w:hint="default"/>
      <w:sz w:val="20"/>
      <w:szCs w:val="20"/>
      <w:lang w:val="pl-PL" w:eastAsia="ar-SA"/>
    </w:rPr>
  </w:style>
  <w:style w:type="character" w:customStyle="1" w:styleId="ListLabel260">
    <w:name w:val="ListLabel 260"/>
    <w:qFormat/>
    <w:rsid w:val="00D37097"/>
    <w:rPr>
      <w:rFonts w:ascii="OpenSymbol" w:hAnsi="OpenSymbol" w:cs="OpenSymbol" w:hint="default"/>
    </w:rPr>
  </w:style>
  <w:style w:type="character" w:customStyle="1" w:styleId="ListLabel261">
    <w:name w:val="ListLabel 261"/>
    <w:qFormat/>
    <w:rsid w:val="00D37097"/>
    <w:rPr>
      <w:rFonts w:ascii="OpenSymbol" w:hAnsi="OpenSymbol" w:cs="OpenSymbol" w:hint="default"/>
    </w:rPr>
  </w:style>
  <w:style w:type="character" w:customStyle="1" w:styleId="ListLabel262">
    <w:name w:val="ListLabel 262"/>
    <w:qFormat/>
    <w:rsid w:val="00D37097"/>
    <w:rPr>
      <w:rFonts w:ascii="OpenSymbol" w:hAnsi="OpenSymbol" w:cs="OpenSymbol" w:hint="default"/>
    </w:rPr>
  </w:style>
  <w:style w:type="character" w:customStyle="1" w:styleId="ListLabel263">
    <w:name w:val="ListLabel 263"/>
    <w:qFormat/>
    <w:rsid w:val="00D37097"/>
    <w:rPr>
      <w:rFonts w:ascii="OpenSymbol" w:hAnsi="OpenSymbol" w:cs="OpenSymbol" w:hint="default"/>
    </w:rPr>
  </w:style>
  <w:style w:type="character" w:customStyle="1" w:styleId="ListLabel264">
    <w:name w:val="ListLabel 264"/>
    <w:qFormat/>
    <w:rsid w:val="00D37097"/>
    <w:rPr>
      <w:rFonts w:ascii="OpenSymbol" w:hAnsi="OpenSymbol" w:cs="OpenSymbol" w:hint="default"/>
    </w:rPr>
  </w:style>
  <w:style w:type="character" w:customStyle="1" w:styleId="ListLabel265">
    <w:name w:val="ListLabel 265"/>
    <w:qFormat/>
    <w:rsid w:val="00D37097"/>
    <w:rPr>
      <w:rFonts w:ascii="OpenSymbol" w:hAnsi="OpenSymbol" w:cs="OpenSymbol" w:hint="default"/>
    </w:rPr>
  </w:style>
  <w:style w:type="character" w:customStyle="1" w:styleId="ListLabel266">
    <w:name w:val="ListLabel 266"/>
    <w:qFormat/>
    <w:rsid w:val="00D37097"/>
    <w:rPr>
      <w:rFonts w:ascii="OpenSymbol" w:hAnsi="OpenSymbol" w:cs="OpenSymbol" w:hint="default"/>
    </w:rPr>
  </w:style>
  <w:style w:type="character" w:customStyle="1" w:styleId="ListLabel267">
    <w:name w:val="ListLabel 267"/>
    <w:qFormat/>
    <w:rsid w:val="00D37097"/>
    <w:rPr>
      <w:rFonts w:ascii="OpenSymbol" w:hAnsi="OpenSymbol" w:cs="OpenSymbol" w:hint="default"/>
    </w:rPr>
  </w:style>
  <w:style w:type="character" w:customStyle="1" w:styleId="ListLabel268">
    <w:name w:val="ListLabel 268"/>
    <w:qFormat/>
    <w:rsid w:val="00D37097"/>
    <w:rPr>
      <w:rFonts w:ascii="OpenSymbol" w:hAnsi="OpenSymbol" w:cs="OpenSymbol" w:hint="default"/>
    </w:rPr>
  </w:style>
  <w:style w:type="character" w:customStyle="1" w:styleId="ListLabel269">
    <w:name w:val="ListLabel 269"/>
    <w:qFormat/>
    <w:rsid w:val="00D37097"/>
    <w:rPr>
      <w:rFonts w:ascii="OpenSymbol" w:hAnsi="OpenSymbol" w:cs="OpenSymbol" w:hint="default"/>
    </w:rPr>
  </w:style>
  <w:style w:type="character" w:customStyle="1" w:styleId="ListLabel270">
    <w:name w:val="ListLabel 270"/>
    <w:qFormat/>
    <w:rsid w:val="00D37097"/>
    <w:rPr>
      <w:rFonts w:ascii="OpenSymbol" w:hAnsi="OpenSymbol" w:cs="OpenSymbol" w:hint="default"/>
    </w:rPr>
  </w:style>
  <w:style w:type="character" w:customStyle="1" w:styleId="ListLabel271">
    <w:name w:val="ListLabel 271"/>
    <w:qFormat/>
    <w:rsid w:val="00D37097"/>
    <w:rPr>
      <w:rFonts w:ascii="OpenSymbol" w:hAnsi="OpenSymbol" w:cs="OpenSymbol" w:hint="default"/>
    </w:rPr>
  </w:style>
  <w:style w:type="character" w:customStyle="1" w:styleId="ListLabel272">
    <w:name w:val="ListLabel 272"/>
    <w:qFormat/>
    <w:rsid w:val="00D37097"/>
    <w:rPr>
      <w:rFonts w:ascii="OpenSymbol" w:hAnsi="OpenSymbol" w:cs="OpenSymbol" w:hint="default"/>
    </w:rPr>
  </w:style>
  <w:style w:type="character" w:customStyle="1" w:styleId="ListLabel273">
    <w:name w:val="ListLabel 273"/>
    <w:qFormat/>
    <w:rsid w:val="00D37097"/>
    <w:rPr>
      <w:rFonts w:ascii="OpenSymbol" w:hAnsi="OpenSymbol" w:cs="OpenSymbol" w:hint="default"/>
    </w:rPr>
  </w:style>
  <w:style w:type="character" w:customStyle="1" w:styleId="ListLabel274">
    <w:name w:val="ListLabel 274"/>
    <w:qFormat/>
    <w:rsid w:val="00D37097"/>
    <w:rPr>
      <w:rFonts w:ascii="OpenSymbol" w:hAnsi="OpenSymbol" w:cs="OpenSymbol" w:hint="default"/>
    </w:rPr>
  </w:style>
  <w:style w:type="character" w:customStyle="1" w:styleId="ListLabel275">
    <w:name w:val="ListLabel 275"/>
    <w:qFormat/>
    <w:rsid w:val="00D37097"/>
    <w:rPr>
      <w:rFonts w:ascii="OpenSymbol" w:hAnsi="OpenSymbol" w:cs="OpenSymbol" w:hint="default"/>
    </w:rPr>
  </w:style>
  <w:style w:type="character" w:customStyle="1" w:styleId="ListLabel276">
    <w:name w:val="ListLabel 276"/>
    <w:qFormat/>
    <w:rsid w:val="00D37097"/>
    <w:rPr>
      <w:rFonts w:ascii="OpenSymbol" w:hAnsi="OpenSymbol" w:cs="OpenSymbol" w:hint="default"/>
    </w:rPr>
  </w:style>
  <w:style w:type="character" w:customStyle="1" w:styleId="ListLabel277">
    <w:name w:val="ListLabel 277"/>
    <w:qFormat/>
    <w:rsid w:val="00D37097"/>
    <w:rPr>
      <w:sz w:val="20"/>
      <w:szCs w:val="20"/>
    </w:rPr>
  </w:style>
  <w:style w:type="character" w:customStyle="1" w:styleId="ListLabel278">
    <w:name w:val="ListLabel 278"/>
    <w:qFormat/>
    <w:rsid w:val="00D37097"/>
    <w:rPr>
      <w:rFonts w:ascii="OpenSymbol" w:hAnsi="OpenSymbol" w:cs="OpenSymbol" w:hint="default"/>
    </w:rPr>
  </w:style>
  <w:style w:type="character" w:customStyle="1" w:styleId="ListLabel279">
    <w:name w:val="ListLabel 279"/>
    <w:qFormat/>
    <w:rsid w:val="00D37097"/>
    <w:rPr>
      <w:rFonts w:ascii="OpenSymbol" w:hAnsi="OpenSymbol" w:cs="OpenSymbol" w:hint="default"/>
    </w:rPr>
  </w:style>
  <w:style w:type="character" w:customStyle="1" w:styleId="ListLabel280">
    <w:name w:val="ListLabel 280"/>
    <w:qFormat/>
    <w:rsid w:val="00D37097"/>
    <w:rPr>
      <w:rFonts w:ascii="OpenSymbol" w:hAnsi="OpenSymbol" w:cs="OpenSymbol" w:hint="default"/>
      <w:sz w:val="20"/>
      <w:szCs w:val="20"/>
    </w:rPr>
  </w:style>
  <w:style w:type="character" w:customStyle="1" w:styleId="ListLabel281">
    <w:name w:val="ListLabel 281"/>
    <w:qFormat/>
    <w:rsid w:val="00D37097"/>
    <w:rPr>
      <w:rFonts w:ascii="OpenSymbol" w:hAnsi="OpenSymbol" w:cs="OpenSymbol" w:hint="default"/>
    </w:rPr>
  </w:style>
  <w:style w:type="character" w:customStyle="1" w:styleId="ListLabel282">
    <w:name w:val="ListLabel 282"/>
    <w:qFormat/>
    <w:rsid w:val="00D37097"/>
    <w:rPr>
      <w:rFonts w:ascii="OpenSymbol" w:hAnsi="OpenSymbol" w:cs="OpenSymbol" w:hint="default"/>
    </w:rPr>
  </w:style>
  <w:style w:type="character" w:customStyle="1" w:styleId="ListLabel283">
    <w:name w:val="ListLabel 283"/>
    <w:qFormat/>
    <w:rsid w:val="00D37097"/>
    <w:rPr>
      <w:rFonts w:ascii="OpenSymbol" w:hAnsi="OpenSymbol" w:cs="OpenSymbol" w:hint="default"/>
      <w:sz w:val="20"/>
      <w:szCs w:val="20"/>
    </w:rPr>
  </w:style>
  <w:style w:type="character" w:customStyle="1" w:styleId="ListLabel284">
    <w:name w:val="ListLabel 284"/>
    <w:qFormat/>
    <w:rsid w:val="00D37097"/>
    <w:rPr>
      <w:rFonts w:ascii="OpenSymbol" w:hAnsi="OpenSymbol" w:cs="OpenSymbol" w:hint="default"/>
    </w:rPr>
  </w:style>
  <w:style w:type="character" w:customStyle="1" w:styleId="ListLabel285">
    <w:name w:val="ListLabel 285"/>
    <w:qFormat/>
    <w:rsid w:val="00D37097"/>
    <w:rPr>
      <w:rFonts w:ascii="OpenSymbol" w:hAnsi="OpenSymbol" w:cs="OpenSymbol" w:hint="default"/>
    </w:rPr>
  </w:style>
  <w:style w:type="character" w:customStyle="1" w:styleId="ListLabel286">
    <w:name w:val="ListLabel 286"/>
    <w:qFormat/>
    <w:rsid w:val="00D37097"/>
    <w:rPr>
      <w:sz w:val="20"/>
    </w:rPr>
  </w:style>
  <w:style w:type="character" w:customStyle="1" w:styleId="WW8Num40z1">
    <w:name w:val="WW8Num40z1"/>
    <w:qFormat/>
    <w:rsid w:val="00D37097"/>
  </w:style>
  <w:style w:type="character" w:customStyle="1" w:styleId="WW8Num40z2">
    <w:name w:val="WW8Num40z2"/>
    <w:qFormat/>
    <w:rsid w:val="00D37097"/>
  </w:style>
  <w:style w:type="character" w:customStyle="1" w:styleId="WW8Num40z3">
    <w:name w:val="WW8Num40z3"/>
    <w:qFormat/>
    <w:rsid w:val="00D37097"/>
  </w:style>
  <w:style w:type="character" w:customStyle="1" w:styleId="WW8Num40z4">
    <w:name w:val="WW8Num40z4"/>
    <w:qFormat/>
    <w:rsid w:val="00D37097"/>
  </w:style>
  <w:style w:type="character" w:customStyle="1" w:styleId="WW8Num40z5">
    <w:name w:val="WW8Num40z5"/>
    <w:qFormat/>
    <w:rsid w:val="00D37097"/>
  </w:style>
  <w:style w:type="character" w:customStyle="1" w:styleId="WW8Num40z6">
    <w:name w:val="WW8Num40z6"/>
    <w:qFormat/>
    <w:rsid w:val="00D37097"/>
  </w:style>
  <w:style w:type="character" w:customStyle="1" w:styleId="WW8Num40z7">
    <w:name w:val="WW8Num40z7"/>
    <w:qFormat/>
    <w:rsid w:val="00D37097"/>
  </w:style>
  <w:style w:type="character" w:customStyle="1" w:styleId="WW8Num40z8">
    <w:name w:val="WW8Num40z8"/>
    <w:qFormat/>
    <w:rsid w:val="00D37097"/>
  </w:style>
  <w:style w:type="character" w:customStyle="1" w:styleId="WW8Num31z1">
    <w:name w:val="WW8Num31z1"/>
    <w:qFormat/>
    <w:rsid w:val="00D37097"/>
  </w:style>
  <w:style w:type="character" w:customStyle="1" w:styleId="WW8Num31z2">
    <w:name w:val="WW8Num31z2"/>
    <w:qFormat/>
    <w:rsid w:val="00D37097"/>
  </w:style>
  <w:style w:type="character" w:customStyle="1" w:styleId="WW8Num31z3">
    <w:name w:val="WW8Num31z3"/>
    <w:qFormat/>
    <w:rsid w:val="00D37097"/>
  </w:style>
  <w:style w:type="character" w:customStyle="1" w:styleId="WW8Num31z4">
    <w:name w:val="WW8Num31z4"/>
    <w:qFormat/>
    <w:rsid w:val="00D37097"/>
  </w:style>
  <w:style w:type="character" w:customStyle="1" w:styleId="WW8Num31z5">
    <w:name w:val="WW8Num31z5"/>
    <w:qFormat/>
    <w:rsid w:val="00D37097"/>
  </w:style>
  <w:style w:type="character" w:customStyle="1" w:styleId="WW8Num31z6">
    <w:name w:val="WW8Num31z6"/>
    <w:qFormat/>
    <w:rsid w:val="00D37097"/>
  </w:style>
  <w:style w:type="character" w:customStyle="1" w:styleId="WW8Num31z7">
    <w:name w:val="WW8Num31z7"/>
    <w:qFormat/>
    <w:rsid w:val="00D37097"/>
  </w:style>
  <w:style w:type="character" w:customStyle="1" w:styleId="WW8Num31z8">
    <w:name w:val="WW8Num31z8"/>
    <w:qFormat/>
    <w:rsid w:val="00D37097"/>
  </w:style>
  <w:style w:type="character" w:customStyle="1" w:styleId="WW8Num32z0">
    <w:name w:val="WW8Num32z0"/>
    <w:qFormat/>
    <w:rsid w:val="00D37097"/>
    <w:rPr>
      <w:sz w:val="20"/>
      <w:szCs w:val="20"/>
    </w:rPr>
  </w:style>
  <w:style w:type="character" w:customStyle="1" w:styleId="WW8Num4z3">
    <w:name w:val="WW8Num4z3"/>
    <w:qFormat/>
    <w:rsid w:val="00D37097"/>
  </w:style>
  <w:style w:type="character" w:customStyle="1" w:styleId="WW8Num4z4">
    <w:name w:val="WW8Num4z4"/>
    <w:qFormat/>
    <w:rsid w:val="00D37097"/>
  </w:style>
  <w:style w:type="character" w:customStyle="1" w:styleId="WW8Num4z5">
    <w:name w:val="WW8Num4z5"/>
    <w:qFormat/>
    <w:rsid w:val="00D37097"/>
  </w:style>
  <w:style w:type="character" w:customStyle="1" w:styleId="WW8Num4z6">
    <w:name w:val="WW8Num4z6"/>
    <w:qFormat/>
    <w:rsid w:val="00D37097"/>
  </w:style>
  <w:style w:type="character" w:customStyle="1" w:styleId="WW8Num4z7">
    <w:name w:val="WW8Num4z7"/>
    <w:qFormat/>
    <w:rsid w:val="00D37097"/>
  </w:style>
  <w:style w:type="character" w:customStyle="1" w:styleId="WW8Num4z8">
    <w:name w:val="WW8Num4z8"/>
    <w:qFormat/>
    <w:rsid w:val="00D37097"/>
  </w:style>
  <w:style w:type="character" w:customStyle="1" w:styleId="WW8Num5z3">
    <w:name w:val="WW8Num5z3"/>
    <w:qFormat/>
    <w:rsid w:val="00D37097"/>
  </w:style>
  <w:style w:type="character" w:customStyle="1" w:styleId="WW8Num5z4">
    <w:name w:val="WW8Num5z4"/>
    <w:qFormat/>
    <w:rsid w:val="00D37097"/>
  </w:style>
  <w:style w:type="character" w:customStyle="1" w:styleId="WW8Num5z5">
    <w:name w:val="WW8Num5z5"/>
    <w:qFormat/>
    <w:rsid w:val="00D37097"/>
  </w:style>
  <w:style w:type="character" w:customStyle="1" w:styleId="WW8Num5z6">
    <w:name w:val="WW8Num5z6"/>
    <w:qFormat/>
    <w:rsid w:val="00D37097"/>
  </w:style>
  <w:style w:type="character" w:customStyle="1" w:styleId="WW8Num5z7">
    <w:name w:val="WW8Num5z7"/>
    <w:qFormat/>
    <w:rsid w:val="00D37097"/>
  </w:style>
  <w:style w:type="character" w:customStyle="1" w:styleId="WW8Num5z8">
    <w:name w:val="WW8Num5z8"/>
    <w:qFormat/>
    <w:rsid w:val="00D37097"/>
  </w:style>
  <w:style w:type="character" w:customStyle="1" w:styleId="WW8Num15z1">
    <w:name w:val="WW8Num15z1"/>
    <w:qFormat/>
    <w:rsid w:val="00D37097"/>
    <w:rPr>
      <w:rFonts w:ascii="OpenSymbol;Arial Unicode MS" w:hAnsi="OpenSymbol;Arial Unicode MS" w:cs="OpenSymbol;Arial Unicode MS" w:hint="default"/>
    </w:rPr>
  </w:style>
  <w:style w:type="character" w:customStyle="1" w:styleId="WW8Num16z0">
    <w:name w:val="WW8Num16z0"/>
    <w:qFormat/>
    <w:rsid w:val="00D37097"/>
    <w:rPr>
      <w:rFonts w:ascii="Symbol" w:hAnsi="Symbol" w:cs="OpenSymbol;Arial Unicode MS" w:hint="default"/>
    </w:rPr>
  </w:style>
  <w:style w:type="character" w:customStyle="1" w:styleId="WW8Num16z1">
    <w:name w:val="WW8Num16z1"/>
    <w:qFormat/>
    <w:rsid w:val="00D37097"/>
    <w:rPr>
      <w:rFonts w:ascii="OpenSymbol;Arial Unicode MS" w:hAnsi="OpenSymbol;Arial Unicode MS" w:cs="OpenSymbol;Arial Unicode MS" w:hint="default"/>
    </w:rPr>
  </w:style>
  <w:style w:type="character" w:customStyle="1" w:styleId="WW8Num17z0">
    <w:name w:val="WW8Num17z0"/>
    <w:qFormat/>
    <w:rsid w:val="00D37097"/>
    <w:rPr>
      <w:rFonts w:ascii="Symbol" w:hAnsi="Symbol" w:cs="OpenSymbol;Arial Unicode MS" w:hint="default"/>
    </w:rPr>
  </w:style>
  <w:style w:type="character" w:customStyle="1" w:styleId="WW8Num17z1">
    <w:name w:val="WW8Num17z1"/>
    <w:qFormat/>
    <w:rsid w:val="00D37097"/>
    <w:rPr>
      <w:rFonts w:ascii="OpenSymbol;Arial Unicode MS" w:hAnsi="OpenSymbol;Arial Unicode MS" w:cs="OpenSymbol;Arial Unicode MS" w:hint="default"/>
    </w:rPr>
  </w:style>
  <w:style w:type="character" w:customStyle="1" w:styleId="WW8Num18z1">
    <w:name w:val="WW8Num18z1"/>
    <w:qFormat/>
    <w:rsid w:val="00D37097"/>
    <w:rPr>
      <w:rFonts w:ascii="OpenSymbol;Arial Unicode MS" w:hAnsi="OpenSymbol;Arial Unicode MS" w:cs="OpenSymbol;Arial Unicode MS" w:hint="default"/>
    </w:rPr>
  </w:style>
  <w:style w:type="character" w:customStyle="1" w:styleId="WW8Num19z1">
    <w:name w:val="WW8Num19z1"/>
    <w:qFormat/>
    <w:rsid w:val="00D37097"/>
    <w:rPr>
      <w:rFonts w:ascii="OpenSymbol;Arial Unicode MS" w:hAnsi="OpenSymbol;Arial Unicode MS" w:cs="OpenSymbol;Arial Unicode MS" w:hint="default"/>
    </w:rPr>
  </w:style>
  <w:style w:type="character" w:customStyle="1" w:styleId="WW8Num21z0">
    <w:name w:val="WW8Num21z0"/>
    <w:qFormat/>
    <w:rsid w:val="00D37097"/>
    <w:rPr>
      <w:rFonts w:ascii="Symbol" w:hAnsi="Symbol" w:cs="OpenSymbol;Arial Unicode MS" w:hint="default"/>
    </w:rPr>
  </w:style>
  <w:style w:type="character" w:customStyle="1" w:styleId="WW8Num21z1">
    <w:name w:val="WW8Num21z1"/>
    <w:qFormat/>
    <w:rsid w:val="00D37097"/>
    <w:rPr>
      <w:rFonts w:ascii="OpenSymbol;Arial Unicode MS" w:hAnsi="OpenSymbol;Arial Unicode MS" w:cs="OpenSymbol;Arial Unicode MS" w:hint="default"/>
    </w:rPr>
  </w:style>
  <w:style w:type="character" w:customStyle="1" w:styleId="WW8Num22z1">
    <w:name w:val="WW8Num22z1"/>
    <w:qFormat/>
    <w:rsid w:val="00D37097"/>
    <w:rPr>
      <w:rFonts w:ascii="OpenSymbol;Arial Unicode MS" w:hAnsi="OpenSymbol;Arial Unicode MS" w:cs="OpenSymbol;Arial Unicode MS" w:hint="default"/>
    </w:rPr>
  </w:style>
  <w:style w:type="character" w:customStyle="1" w:styleId="WW8Num23z1">
    <w:name w:val="WW8Num23z1"/>
    <w:qFormat/>
    <w:rsid w:val="00D37097"/>
    <w:rPr>
      <w:rFonts w:ascii="OpenSymbol;Arial Unicode MS" w:hAnsi="OpenSymbol;Arial Unicode MS" w:cs="OpenSymbol;Arial Unicode MS" w:hint="default"/>
    </w:rPr>
  </w:style>
  <w:style w:type="character" w:customStyle="1" w:styleId="WW8Num24z0">
    <w:name w:val="WW8Num24z0"/>
    <w:qFormat/>
    <w:rsid w:val="00D37097"/>
    <w:rPr>
      <w:rFonts w:ascii="Symbol" w:hAnsi="Symbol" w:cs="OpenSymbol;Arial Unicode MS" w:hint="default"/>
    </w:rPr>
  </w:style>
  <w:style w:type="character" w:customStyle="1" w:styleId="WW8Num24z1">
    <w:name w:val="WW8Num24z1"/>
    <w:qFormat/>
    <w:rsid w:val="00D37097"/>
    <w:rPr>
      <w:rFonts w:ascii="OpenSymbol;Arial Unicode MS" w:hAnsi="OpenSymbol;Arial Unicode MS" w:cs="OpenSymbol;Arial Unicode MS" w:hint="default"/>
    </w:rPr>
  </w:style>
  <w:style w:type="character" w:customStyle="1" w:styleId="WW8Num47z1">
    <w:name w:val="WW8Num47z1"/>
    <w:qFormat/>
    <w:rsid w:val="00D37097"/>
    <w:rPr>
      <w:rFonts w:ascii="OpenSymbol;Arial Unicode MS" w:hAnsi="OpenSymbol;Arial Unicode MS" w:cs="OpenSymbol;Arial Unicode MS" w:hint="default"/>
    </w:rPr>
  </w:style>
  <w:style w:type="character" w:customStyle="1" w:styleId="WW8Num47z3">
    <w:name w:val="WW8Num47z3"/>
    <w:qFormat/>
    <w:rsid w:val="00D37097"/>
    <w:rPr>
      <w:rFonts w:ascii="Symbol" w:hAnsi="Symbol" w:cs="OpenSymbol;Arial Unicode MS" w:hint="default"/>
    </w:rPr>
  </w:style>
  <w:style w:type="character" w:customStyle="1" w:styleId="WW8Num29z2">
    <w:name w:val="WW8Num29z2"/>
    <w:qFormat/>
    <w:rsid w:val="00D37097"/>
  </w:style>
  <w:style w:type="character" w:customStyle="1" w:styleId="WW8Num29z3">
    <w:name w:val="WW8Num29z3"/>
    <w:qFormat/>
    <w:rsid w:val="00D37097"/>
  </w:style>
  <w:style w:type="character" w:customStyle="1" w:styleId="WW8Num29z4">
    <w:name w:val="WW8Num29z4"/>
    <w:qFormat/>
    <w:rsid w:val="00D37097"/>
  </w:style>
  <w:style w:type="character" w:customStyle="1" w:styleId="WW8Num29z5">
    <w:name w:val="WW8Num29z5"/>
    <w:qFormat/>
    <w:rsid w:val="00D37097"/>
  </w:style>
  <w:style w:type="character" w:customStyle="1" w:styleId="WW8Num29z6">
    <w:name w:val="WW8Num29z6"/>
    <w:qFormat/>
    <w:rsid w:val="00D37097"/>
  </w:style>
  <w:style w:type="character" w:customStyle="1" w:styleId="WW8Num29z7">
    <w:name w:val="WW8Num29z7"/>
    <w:qFormat/>
    <w:rsid w:val="00D37097"/>
  </w:style>
  <w:style w:type="character" w:customStyle="1" w:styleId="WW8Num29z8">
    <w:name w:val="WW8Num29z8"/>
    <w:qFormat/>
    <w:rsid w:val="00D37097"/>
  </w:style>
  <w:style w:type="character" w:customStyle="1" w:styleId="WW8Num48z0">
    <w:name w:val="WW8Num48z0"/>
    <w:qFormat/>
    <w:rsid w:val="00D37097"/>
    <w:rPr>
      <w:rFonts w:ascii="Symbol" w:hAnsi="Symbol" w:cs="OpenSymbol;Arial Unicode MS" w:hint="default"/>
    </w:rPr>
  </w:style>
  <w:style w:type="character" w:customStyle="1" w:styleId="WW8Num48z1">
    <w:name w:val="WW8Num48z1"/>
    <w:qFormat/>
    <w:rsid w:val="00D37097"/>
    <w:rPr>
      <w:rFonts w:ascii="OpenSymbol;Arial Unicode MS" w:hAnsi="OpenSymbol;Arial Unicode MS" w:cs="OpenSymbol;Arial Unicode MS" w:hint="default"/>
    </w:rPr>
  </w:style>
  <w:style w:type="character" w:customStyle="1" w:styleId="Znakiwypunktowania">
    <w:name w:val="Znaki wypunktowania"/>
    <w:qFormat/>
    <w:rsid w:val="00D37097"/>
    <w:rPr>
      <w:rFonts w:ascii="OpenSymbol" w:eastAsia="OpenSymbol" w:hAnsi="OpenSymbol" w:cs="OpenSymbol" w:hint="default"/>
    </w:rPr>
  </w:style>
  <w:style w:type="character" w:customStyle="1" w:styleId="ListLabel287">
    <w:name w:val="ListLabel 287"/>
    <w:qFormat/>
    <w:rsid w:val="00D37097"/>
    <w:rPr>
      <w:b w:val="0"/>
      <w:bCs w:val="0"/>
      <w:sz w:val="22"/>
      <w:szCs w:val="26"/>
    </w:rPr>
  </w:style>
  <w:style w:type="character" w:customStyle="1" w:styleId="ListLabel288">
    <w:name w:val="ListLabel 288"/>
    <w:qFormat/>
    <w:rsid w:val="00D37097"/>
    <w:rPr>
      <w:rFonts w:ascii="Times New Roman" w:hAnsi="Times New Roman" w:cs="Times New Roman" w:hint="default"/>
      <w:b w:val="0"/>
      <w:bCs w:val="0"/>
      <w:sz w:val="22"/>
    </w:rPr>
  </w:style>
  <w:style w:type="character" w:customStyle="1" w:styleId="ListLabel289">
    <w:name w:val="ListLabel 289"/>
    <w:qFormat/>
    <w:rsid w:val="00D37097"/>
    <w:rPr>
      <w:b w:val="0"/>
      <w:bCs w:val="0"/>
    </w:rPr>
  </w:style>
  <w:style w:type="character" w:customStyle="1" w:styleId="ListLabel290">
    <w:name w:val="ListLabel 290"/>
    <w:qFormat/>
    <w:rsid w:val="00D37097"/>
    <w:rPr>
      <w:rFonts w:ascii="Times New Roman" w:hAnsi="Times New Roman" w:cs="Times New Roman" w:hint="default"/>
      <w:sz w:val="20"/>
      <w:szCs w:val="20"/>
    </w:rPr>
  </w:style>
  <w:style w:type="character" w:customStyle="1" w:styleId="ListLabel291">
    <w:name w:val="ListLabel 291"/>
    <w:qFormat/>
    <w:rsid w:val="00D37097"/>
    <w:rPr>
      <w:sz w:val="20"/>
      <w:szCs w:val="20"/>
    </w:rPr>
  </w:style>
  <w:style w:type="character" w:customStyle="1" w:styleId="ListLabel292">
    <w:name w:val="ListLabel 292"/>
    <w:qFormat/>
    <w:rsid w:val="00D37097"/>
    <w:rPr>
      <w:sz w:val="20"/>
      <w:szCs w:val="20"/>
    </w:rPr>
  </w:style>
  <w:style w:type="character" w:customStyle="1" w:styleId="ListLabel293">
    <w:name w:val="ListLabel 293"/>
    <w:qFormat/>
    <w:rsid w:val="00D37097"/>
    <w:rPr>
      <w:sz w:val="20"/>
      <w:szCs w:val="20"/>
    </w:rPr>
  </w:style>
  <w:style w:type="character" w:customStyle="1" w:styleId="ListLabel294">
    <w:name w:val="ListLabel 294"/>
    <w:qFormat/>
    <w:rsid w:val="00D37097"/>
    <w:rPr>
      <w:sz w:val="20"/>
      <w:szCs w:val="20"/>
    </w:rPr>
  </w:style>
  <w:style w:type="character" w:customStyle="1" w:styleId="ListLabel295">
    <w:name w:val="ListLabel 295"/>
    <w:qFormat/>
    <w:rsid w:val="00D37097"/>
    <w:rPr>
      <w:sz w:val="20"/>
      <w:szCs w:val="20"/>
    </w:rPr>
  </w:style>
  <w:style w:type="character" w:customStyle="1" w:styleId="ListLabel296">
    <w:name w:val="ListLabel 296"/>
    <w:qFormat/>
    <w:rsid w:val="00D37097"/>
    <w:rPr>
      <w:sz w:val="20"/>
      <w:szCs w:val="20"/>
    </w:rPr>
  </w:style>
  <w:style w:type="character" w:customStyle="1" w:styleId="ListLabel297">
    <w:name w:val="ListLabel 297"/>
    <w:qFormat/>
    <w:rsid w:val="00D37097"/>
    <w:rPr>
      <w:sz w:val="20"/>
      <w:szCs w:val="20"/>
    </w:rPr>
  </w:style>
  <w:style w:type="character" w:customStyle="1" w:styleId="ListLabel298">
    <w:name w:val="ListLabel 298"/>
    <w:qFormat/>
    <w:rsid w:val="00D37097"/>
    <w:rPr>
      <w:sz w:val="20"/>
      <w:szCs w:val="20"/>
    </w:rPr>
  </w:style>
  <w:style w:type="character" w:customStyle="1" w:styleId="ListLabel299">
    <w:name w:val="ListLabel 299"/>
    <w:qFormat/>
    <w:rsid w:val="00D37097"/>
    <w:rPr>
      <w:rFonts w:ascii="Times New Roman" w:hAnsi="Times New Roman" w:cs="Times New Roman" w:hint="default"/>
      <w:sz w:val="20"/>
      <w:szCs w:val="20"/>
    </w:rPr>
  </w:style>
  <w:style w:type="character" w:customStyle="1" w:styleId="ListLabel300">
    <w:name w:val="ListLabel 300"/>
    <w:qFormat/>
    <w:rsid w:val="00D37097"/>
    <w:rPr>
      <w:sz w:val="20"/>
      <w:szCs w:val="20"/>
    </w:rPr>
  </w:style>
  <w:style w:type="character" w:customStyle="1" w:styleId="ListLabel301">
    <w:name w:val="ListLabel 301"/>
    <w:qFormat/>
    <w:rsid w:val="00D37097"/>
    <w:rPr>
      <w:sz w:val="20"/>
      <w:szCs w:val="20"/>
    </w:rPr>
  </w:style>
  <w:style w:type="character" w:customStyle="1" w:styleId="ListLabel302">
    <w:name w:val="ListLabel 302"/>
    <w:qFormat/>
    <w:rsid w:val="00D37097"/>
    <w:rPr>
      <w:sz w:val="20"/>
      <w:szCs w:val="20"/>
    </w:rPr>
  </w:style>
  <w:style w:type="character" w:customStyle="1" w:styleId="ListLabel303">
    <w:name w:val="ListLabel 303"/>
    <w:qFormat/>
    <w:rsid w:val="00D37097"/>
    <w:rPr>
      <w:sz w:val="20"/>
      <w:szCs w:val="20"/>
    </w:rPr>
  </w:style>
  <w:style w:type="character" w:customStyle="1" w:styleId="ListLabel304">
    <w:name w:val="ListLabel 304"/>
    <w:qFormat/>
    <w:rsid w:val="00D37097"/>
    <w:rPr>
      <w:sz w:val="20"/>
      <w:szCs w:val="20"/>
    </w:rPr>
  </w:style>
  <w:style w:type="character" w:customStyle="1" w:styleId="ListLabel305">
    <w:name w:val="ListLabel 305"/>
    <w:qFormat/>
    <w:rsid w:val="00D37097"/>
    <w:rPr>
      <w:sz w:val="20"/>
      <w:szCs w:val="20"/>
    </w:rPr>
  </w:style>
  <w:style w:type="character" w:customStyle="1" w:styleId="ListLabel306">
    <w:name w:val="ListLabel 306"/>
    <w:qFormat/>
    <w:rsid w:val="00D37097"/>
    <w:rPr>
      <w:sz w:val="20"/>
      <w:szCs w:val="20"/>
    </w:rPr>
  </w:style>
  <w:style w:type="character" w:customStyle="1" w:styleId="ListLabel307">
    <w:name w:val="ListLabel 307"/>
    <w:qFormat/>
    <w:rsid w:val="00D37097"/>
    <w:rPr>
      <w:sz w:val="20"/>
      <w:szCs w:val="20"/>
    </w:rPr>
  </w:style>
  <w:style w:type="character" w:customStyle="1" w:styleId="ListLabel308">
    <w:name w:val="ListLabel 308"/>
    <w:qFormat/>
    <w:rsid w:val="00D37097"/>
    <w:rPr>
      <w:b w:val="0"/>
      <w:bCs w:val="0"/>
    </w:rPr>
  </w:style>
  <w:style w:type="character" w:customStyle="1" w:styleId="ListLabel309">
    <w:name w:val="ListLabel 309"/>
    <w:qFormat/>
    <w:rsid w:val="00D37097"/>
    <w:rPr>
      <w:rFonts w:ascii="Times New Roman" w:hAnsi="Times New Roman" w:cs="Times New Roman" w:hint="default"/>
      <w:b w:val="0"/>
      <w:bCs w:val="0"/>
      <w:i w:val="0"/>
      <w:iCs w:val="0"/>
      <w:sz w:val="22"/>
      <w:szCs w:val="22"/>
    </w:rPr>
  </w:style>
  <w:style w:type="character" w:customStyle="1" w:styleId="ListLabel310">
    <w:name w:val="ListLabel 310"/>
    <w:qFormat/>
    <w:rsid w:val="00D37097"/>
    <w:rPr>
      <w:rFonts w:ascii="Times New Roman" w:hAnsi="Times New Roman" w:cs="Times New Roman" w:hint="default"/>
    </w:rPr>
  </w:style>
  <w:style w:type="character" w:customStyle="1" w:styleId="ListLabel311">
    <w:name w:val="ListLabel 311"/>
    <w:qFormat/>
    <w:rsid w:val="00D37097"/>
    <w:rPr>
      <w:rFonts w:ascii="Times New Roman" w:hAnsi="Times New Roman" w:cs="Times New Roman" w:hint="default"/>
    </w:rPr>
  </w:style>
  <w:style w:type="character" w:customStyle="1" w:styleId="ListLabel312">
    <w:name w:val="ListLabel 312"/>
    <w:qFormat/>
    <w:rsid w:val="00D37097"/>
    <w:rPr>
      <w:rFonts w:ascii="Times New Roman" w:hAnsi="Times New Roman" w:cs="Times New Roman" w:hint="default"/>
    </w:rPr>
  </w:style>
  <w:style w:type="character" w:customStyle="1" w:styleId="ListLabel313">
    <w:name w:val="ListLabel 313"/>
    <w:qFormat/>
    <w:rsid w:val="00D37097"/>
    <w:rPr>
      <w:rFonts w:ascii="Times New Roman" w:hAnsi="Times New Roman" w:cs="Times New Roman" w:hint="default"/>
    </w:rPr>
  </w:style>
  <w:style w:type="character" w:customStyle="1" w:styleId="ListLabel314">
    <w:name w:val="ListLabel 314"/>
    <w:qFormat/>
    <w:rsid w:val="00D37097"/>
    <w:rPr>
      <w:rFonts w:ascii="Times New Roman" w:hAnsi="Times New Roman" w:cs="Times New Roman" w:hint="default"/>
    </w:rPr>
  </w:style>
  <w:style w:type="character" w:customStyle="1" w:styleId="ListLabel315">
    <w:name w:val="ListLabel 315"/>
    <w:qFormat/>
    <w:rsid w:val="00D37097"/>
    <w:rPr>
      <w:rFonts w:ascii="Times New Roman" w:hAnsi="Times New Roman" w:cs="Times New Roman" w:hint="default"/>
    </w:rPr>
  </w:style>
  <w:style w:type="character" w:customStyle="1" w:styleId="ListLabel316">
    <w:name w:val="ListLabel 316"/>
    <w:qFormat/>
    <w:rsid w:val="00D37097"/>
    <w:rPr>
      <w:rFonts w:ascii="Times New Roman" w:hAnsi="Times New Roman" w:cs="Times New Roman" w:hint="default"/>
    </w:rPr>
  </w:style>
  <w:style w:type="character" w:customStyle="1" w:styleId="ListLabel317">
    <w:name w:val="ListLabel 317"/>
    <w:qFormat/>
    <w:rsid w:val="00D37097"/>
    <w:rPr>
      <w:rFonts w:ascii="Times New Roman" w:hAnsi="Times New Roman" w:cs="Times New Roman" w:hint="default"/>
    </w:rPr>
  </w:style>
  <w:style w:type="character" w:customStyle="1" w:styleId="ListLabel318">
    <w:name w:val="ListLabel 318"/>
    <w:qFormat/>
    <w:rsid w:val="00D37097"/>
    <w:rPr>
      <w:rFonts w:ascii="Courier New" w:hAnsi="Courier New" w:cs="Courier New" w:hint="default"/>
    </w:rPr>
  </w:style>
  <w:style w:type="character" w:customStyle="1" w:styleId="ListLabel319">
    <w:name w:val="ListLabel 319"/>
    <w:qFormat/>
    <w:rsid w:val="00D37097"/>
    <w:rPr>
      <w:rFonts w:ascii="Courier New" w:hAnsi="Courier New" w:cs="Courier New" w:hint="default"/>
    </w:rPr>
  </w:style>
  <w:style w:type="character" w:customStyle="1" w:styleId="ListLabel320">
    <w:name w:val="ListLabel 320"/>
    <w:qFormat/>
    <w:rsid w:val="00D37097"/>
    <w:rPr>
      <w:rFonts w:ascii="Courier New" w:hAnsi="Courier New" w:cs="Courier New" w:hint="default"/>
    </w:rPr>
  </w:style>
  <w:style w:type="character" w:customStyle="1" w:styleId="ListLabel321">
    <w:name w:val="ListLabel 321"/>
    <w:qFormat/>
    <w:rsid w:val="00D37097"/>
    <w:rPr>
      <w:rFonts w:ascii="Times New Roman" w:hAnsi="Times New Roman" w:cs="Times New Roman" w:hint="default"/>
      <w:b/>
      <w:bCs w:val="0"/>
      <w:sz w:val="22"/>
    </w:rPr>
  </w:style>
  <w:style w:type="character" w:customStyle="1" w:styleId="ListLabel322">
    <w:name w:val="ListLabel 322"/>
    <w:qFormat/>
    <w:rsid w:val="00D37097"/>
    <w:rPr>
      <w:rFonts w:ascii="Times New Roman" w:hAnsi="Times New Roman" w:cs="Times New Roman" w:hint="default"/>
    </w:rPr>
  </w:style>
  <w:style w:type="character" w:customStyle="1" w:styleId="ListLabel323">
    <w:name w:val="ListLabel 323"/>
    <w:qFormat/>
    <w:rsid w:val="00D37097"/>
    <w:rPr>
      <w:rFonts w:ascii="Times New Roman" w:hAnsi="Times New Roman" w:cs="Times New Roman" w:hint="default"/>
    </w:rPr>
  </w:style>
  <w:style w:type="character" w:customStyle="1" w:styleId="ListLabel324">
    <w:name w:val="ListLabel 324"/>
    <w:qFormat/>
    <w:rsid w:val="00D37097"/>
    <w:rPr>
      <w:rFonts w:ascii="Times New Roman" w:hAnsi="Times New Roman" w:cs="Times New Roman" w:hint="default"/>
    </w:rPr>
  </w:style>
  <w:style w:type="character" w:customStyle="1" w:styleId="ListLabel325">
    <w:name w:val="ListLabel 325"/>
    <w:qFormat/>
    <w:rsid w:val="00D37097"/>
    <w:rPr>
      <w:rFonts w:ascii="Times New Roman" w:hAnsi="Times New Roman" w:cs="Times New Roman" w:hint="default"/>
    </w:rPr>
  </w:style>
  <w:style w:type="character" w:customStyle="1" w:styleId="ListLabel326">
    <w:name w:val="ListLabel 326"/>
    <w:qFormat/>
    <w:rsid w:val="00D37097"/>
    <w:rPr>
      <w:rFonts w:ascii="Times New Roman" w:hAnsi="Times New Roman" w:cs="Times New Roman" w:hint="default"/>
      <w:sz w:val="20"/>
      <w:szCs w:val="20"/>
    </w:rPr>
  </w:style>
  <w:style w:type="character" w:customStyle="1" w:styleId="ListLabel327">
    <w:name w:val="ListLabel 327"/>
    <w:qFormat/>
    <w:rsid w:val="00D37097"/>
    <w:rPr>
      <w:sz w:val="20"/>
      <w:szCs w:val="20"/>
    </w:rPr>
  </w:style>
  <w:style w:type="character" w:customStyle="1" w:styleId="ListLabel328">
    <w:name w:val="ListLabel 328"/>
    <w:qFormat/>
    <w:rsid w:val="00D37097"/>
    <w:rPr>
      <w:sz w:val="20"/>
      <w:szCs w:val="20"/>
    </w:rPr>
  </w:style>
  <w:style w:type="character" w:customStyle="1" w:styleId="ListLabel329">
    <w:name w:val="ListLabel 329"/>
    <w:qFormat/>
    <w:rsid w:val="00D37097"/>
    <w:rPr>
      <w:sz w:val="20"/>
      <w:szCs w:val="20"/>
    </w:rPr>
  </w:style>
  <w:style w:type="character" w:customStyle="1" w:styleId="ListLabel330">
    <w:name w:val="ListLabel 330"/>
    <w:qFormat/>
    <w:rsid w:val="00D37097"/>
    <w:rPr>
      <w:sz w:val="20"/>
      <w:szCs w:val="20"/>
    </w:rPr>
  </w:style>
  <w:style w:type="character" w:customStyle="1" w:styleId="ListLabel331">
    <w:name w:val="ListLabel 331"/>
    <w:qFormat/>
    <w:rsid w:val="00D37097"/>
    <w:rPr>
      <w:sz w:val="20"/>
      <w:szCs w:val="20"/>
    </w:rPr>
  </w:style>
  <w:style w:type="character" w:customStyle="1" w:styleId="ListLabel332">
    <w:name w:val="ListLabel 332"/>
    <w:qFormat/>
    <w:rsid w:val="00D37097"/>
    <w:rPr>
      <w:sz w:val="20"/>
      <w:szCs w:val="20"/>
    </w:rPr>
  </w:style>
  <w:style w:type="character" w:customStyle="1" w:styleId="ListLabel333">
    <w:name w:val="ListLabel 333"/>
    <w:qFormat/>
    <w:rsid w:val="00D37097"/>
    <w:rPr>
      <w:sz w:val="20"/>
      <w:szCs w:val="20"/>
    </w:rPr>
  </w:style>
  <w:style w:type="character" w:customStyle="1" w:styleId="ListLabel334">
    <w:name w:val="ListLabel 334"/>
    <w:qFormat/>
    <w:rsid w:val="00D37097"/>
    <w:rPr>
      <w:sz w:val="20"/>
      <w:szCs w:val="20"/>
    </w:rPr>
  </w:style>
  <w:style w:type="character" w:customStyle="1" w:styleId="ListLabel335">
    <w:name w:val="ListLabel 335"/>
    <w:qFormat/>
    <w:rsid w:val="00D37097"/>
    <w:rPr>
      <w:rFonts w:ascii="Times New Roman" w:hAnsi="Times New Roman" w:cs="Times New Roman" w:hint="default"/>
    </w:rPr>
  </w:style>
  <w:style w:type="character" w:customStyle="1" w:styleId="ListLabel336">
    <w:name w:val="ListLabel 336"/>
    <w:qFormat/>
    <w:rsid w:val="00D37097"/>
    <w:rPr>
      <w:rFonts w:ascii="Times New Roman" w:hAnsi="Times New Roman" w:cs="Times New Roman" w:hint="default"/>
      <w:sz w:val="20"/>
      <w:szCs w:val="20"/>
    </w:rPr>
  </w:style>
  <w:style w:type="character" w:customStyle="1" w:styleId="ListLabel337">
    <w:name w:val="ListLabel 337"/>
    <w:qFormat/>
    <w:rsid w:val="00D37097"/>
    <w:rPr>
      <w:sz w:val="20"/>
      <w:szCs w:val="20"/>
    </w:rPr>
  </w:style>
  <w:style w:type="character" w:customStyle="1" w:styleId="ListLabel338">
    <w:name w:val="ListLabel 338"/>
    <w:qFormat/>
    <w:rsid w:val="00D37097"/>
    <w:rPr>
      <w:sz w:val="20"/>
      <w:szCs w:val="20"/>
    </w:rPr>
  </w:style>
  <w:style w:type="character" w:customStyle="1" w:styleId="ListLabel339">
    <w:name w:val="ListLabel 339"/>
    <w:qFormat/>
    <w:rsid w:val="00D37097"/>
    <w:rPr>
      <w:sz w:val="20"/>
      <w:szCs w:val="20"/>
    </w:rPr>
  </w:style>
  <w:style w:type="character" w:customStyle="1" w:styleId="ListLabel340">
    <w:name w:val="ListLabel 340"/>
    <w:qFormat/>
    <w:rsid w:val="00D37097"/>
    <w:rPr>
      <w:sz w:val="20"/>
      <w:szCs w:val="20"/>
    </w:rPr>
  </w:style>
  <w:style w:type="character" w:customStyle="1" w:styleId="ListLabel341">
    <w:name w:val="ListLabel 341"/>
    <w:qFormat/>
    <w:rsid w:val="00D37097"/>
    <w:rPr>
      <w:sz w:val="20"/>
      <w:szCs w:val="20"/>
    </w:rPr>
  </w:style>
  <w:style w:type="character" w:customStyle="1" w:styleId="ListLabel342">
    <w:name w:val="ListLabel 342"/>
    <w:qFormat/>
    <w:rsid w:val="00D37097"/>
    <w:rPr>
      <w:sz w:val="20"/>
      <w:szCs w:val="20"/>
    </w:rPr>
  </w:style>
  <w:style w:type="character" w:customStyle="1" w:styleId="ListLabel343">
    <w:name w:val="ListLabel 343"/>
    <w:qFormat/>
    <w:rsid w:val="00D37097"/>
    <w:rPr>
      <w:sz w:val="20"/>
      <w:szCs w:val="20"/>
    </w:rPr>
  </w:style>
  <w:style w:type="character" w:customStyle="1" w:styleId="ListLabel344">
    <w:name w:val="ListLabel 344"/>
    <w:qFormat/>
    <w:rsid w:val="00D37097"/>
    <w:rPr>
      <w:sz w:val="20"/>
      <w:szCs w:val="20"/>
    </w:rPr>
  </w:style>
  <w:style w:type="character" w:customStyle="1" w:styleId="ListLabel345">
    <w:name w:val="ListLabel 345"/>
    <w:qFormat/>
    <w:rsid w:val="00D37097"/>
    <w:rPr>
      <w:rFonts w:ascii="Times New Roman" w:hAnsi="Times New Roman" w:cs="Times New Roman" w:hint="default"/>
      <w:sz w:val="20"/>
      <w:szCs w:val="20"/>
    </w:rPr>
  </w:style>
  <w:style w:type="character" w:customStyle="1" w:styleId="ListLabel346">
    <w:name w:val="ListLabel 346"/>
    <w:qFormat/>
    <w:rsid w:val="00D37097"/>
    <w:rPr>
      <w:sz w:val="20"/>
      <w:szCs w:val="20"/>
    </w:rPr>
  </w:style>
  <w:style w:type="character" w:customStyle="1" w:styleId="ListLabel347">
    <w:name w:val="ListLabel 347"/>
    <w:qFormat/>
    <w:rsid w:val="00D37097"/>
    <w:rPr>
      <w:sz w:val="20"/>
      <w:szCs w:val="20"/>
    </w:rPr>
  </w:style>
  <w:style w:type="character" w:customStyle="1" w:styleId="ListLabel348">
    <w:name w:val="ListLabel 348"/>
    <w:qFormat/>
    <w:rsid w:val="00D37097"/>
    <w:rPr>
      <w:sz w:val="20"/>
      <w:szCs w:val="20"/>
    </w:rPr>
  </w:style>
  <w:style w:type="character" w:customStyle="1" w:styleId="ListLabel349">
    <w:name w:val="ListLabel 349"/>
    <w:qFormat/>
    <w:rsid w:val="00D37097"/>
    <w:rPr>
      <w:sz w:val="20"/>
      <w:szCs w:val="20"/>
    </w:rPr>
  </w:style>
  <w:style w:type="character" w:customStyle="1" w:styleId="ListLabel350">
    <w:name w:val="ListLabel 350"/>
    <w:qFormat/>
    <w:rsid w:val="00D37097"/>
    <w:rPr>
      <w:sz w:val="20"/>
      <w:szCs w:val="20"/>
    </w:rPr>
  </w:style>
  <w:style w:type="character" w:customStyle="1" w:styleId="ListLabel351">
    <w:name w:val="ListLabel 351"/>
    <w:qFormat/>
    <w:rsid w:val="00D37097"/>
    <w:rPr>
      <w:sz w:val="20"/>
      <w:szCs w:val="20"/>
    </w:rPr>
  </w:style>
  <w:style w:type="character" w:customStyle="1" w:styleId="ListLabel352">
    <w:name w:val="ListLabel 352"/>
    <w:qFormat/>
    <w:rsid w:val="00D37097"/>
    <w:rPr>
      <w:sz w:val="20"/>
      <w:szCs w:val="20"/>
    </w:rPr>
  </w:style>
  <w:style w:type="character" w:customStyle="1" w:styleId="ListLabel353">
    <w:name w:val="ListLabel 353"/>
    <w:qFormat/>
    <w:rsid w:val="00D37097"/>
    <w:rPr>
      <w:sz w:val="20"/>
      <w:szCs w:val="20"/>
    </w:rPr>
  </w:style>
  <w:style w:type="character" w:customStyle="1" w:styleId="ListLabel354">
    <w:name w:val="ListLabel 354"/>
    <w:qFormat/>
    <w:rsid w:val="00D37097"/>
    <w:rPr>
      <w:rFonts w:ascii="Times New Roman" w:hAnsi="Times New Roman" w:cs="Times New Roman" w:hint="default"/>
      <w:sz w:val="20"/>
      <w:szCs w:val="20"/>
    </w:rPr>
  </w:style>
  <w:style w:type="character" w:customStyle="1" w:styleId="ListLabel355">
    <w:name w:val="ListLabel 355"/>
    <w:qFormat/>
    <w:rsid w:val="00D37097"/>
    <w:rPr>
      <w:sz w:val="20"/>
      <w:szCs w:val="20"/>
    </w:rPr>
  </w:style>
  <w:style w:type="character" w:customStyle="1" w:styleId="ListLabel356">
    <w:name w:val="ListLabel 356"/>
    <w:qFormat/>
    <w:rsid w:val="00D37097"/>
    <w:rPr>
      <w:sz w:val="20"/>
      <w:szCs w:val="20"/>
    </w:rPr>
  </w:style>
  <w:style w:type="character" w:customStyle="1" w:styleId="ListLabel357">
    <w:name w:val="ListLabel 357"/>
    <w:qFormat/>
    <w:rsid w:val="00D37097"/>
    <w:rPr>
      <w:sz w:val="20"/>
      <w:szCs w:val="20"/>
    </w:rPr>
  </w:style>
  <w:style w:type="character" w:customStyle="1" w:styleId="ListLabel358">
    <w:name w:val="ListLabel 358"/>
    <w:qFormat/>
    <w:rsid w:val="00D37097"/>
    <w:rPr>
      <w:sz w:val="20"/>
      <w:szCs w:val="20"/>
    </w:rPr>
  </w:style>
  <w:style w:type="character" w:customStyle="1" w:styleId="ListLabel359">
    <w:name w:val="ListLabel 359"/>
    <w:qFormat/>
    <w:rsid w:val="00D37097"/>
    <w:rPr>
      <w:sz w:val="20"/>
      <w:szCs w:val="20"/>
    </w:rPr>
  </w:style>
  <w:style w:type="character" w:customStyle="1" w:styleId="ListLabel360">
    <w:name w:val="ListLabel 360"/>
    <w:qFormat/>
    <w:rsid w:val="00D37097"/>
    <w:rPr>
      <w:sz w:val="20"/>
      <w:szCs w:val="20"/>
    </w:rPr>
  </w:style>
  <w:style w:type="character" w:customStyle="1" w:styleId="ListLabel361">
    <w:name w:val="ListLabel 361"/>
    <w:qFormat/>
    <w:rsid w:val="00D37097"/>
    <w:rPr>
      <w:sz w:val="20"/>
      <w:szCs w:val="20"/>
    </w:rPr>
  </w:style>
  <w:style w:type="character" w:customStyle="1" w:styleId="ListLabel362">
    <w:name w:val="ListLabel 362"/>
    <w:qFormat/>
    <w:rsid w:val="00D37097"/>
    <w:rPr>
      <w:sz w:val="20"/>
      <w:szCs w:val="20"/>
    </w:rPr>
  </w:style>
  <w:style w:type="character" w:customStyle="1" w:styleId="ListLabel363">
    <w:name w:val="ListLabel 363"/>
    <w:qFormat/>
    <w:rsid w:val="00D37097"/>
    <w:rPr>
      <w:rFonts w:ascii="Times New Roman" w:hAnsi="Times New Roman" w:cs="Times New Roman" w:hint="default"/>
    </w:rPr>
  </w:style>
  <w:style w:type="character" w:customStyle="1" w:styleId="ListLabel364">
    <w:name w:val="ListLabel 364"/>
    <w:qFormat/>
    <w:rsid w:val="00D37097"/>
    <w:rPr>
      <w:rFonts w:ascii="Times New Roman" w:hAnsi="Times New Roman" w:cs="Times New Roman" w:hint="default"/>
    </w:rPr>
  </w:style>
  <w:style w:type="character" w:customStyle="1" w:styleId="ListLabel365">
    <w:name w:val="ListLabel 365"/>
    <w:qFormat/>
    <w:rsid w:val="00D37097"/>
    <w:rPr>
      <w:rFonts w:ascii="Times New Roman" w:hAnsi="Times New Roman" w:cs="Times New Roman" w:hint="default"/>
    </w:rPr>
  </w:style>
  <w:style w:type="character" w:customStyle="1" w:styleId="ListLabel366">
    <w:name w:val="ListLabel 366"/>
    <w:qFormat/>
    <w:rsid w:val="00D37097"/>
    <w:rPr>
      <w:rFonts w:ascii="Times New Roman" w:hAnsi="Times New Roman" w:cs="Times New Roman" w:hint="default"/>
    </w:rPr>
  </w:style>
  <w:style w:type="character" w:customStyle="1" w:styleId="ListLabel367">
    <w:name w:val="ListLabel 367"/>
    <w:qFormat/>
    <w:rsid w:val="00D37097"/>
    <w:rPr>
      <w:rFonts w:ascii="Times New Roman" w:hAnsi="Times New Roman" w:cs="Times New Roman" w:hint="default"/>
    </w:rPr>
  </w:style>
  <w:style w:type="character" w:customStyle="1" w:styleId="ListLabel368">
    <w:name w:val="ListLabel 368"/>
    <w:qFormat/>
    <w:rsid w:val="00D37097"/>
    <w:rPr>
      <w:rFonts w:ascii="Times New Roman" w:hAnsi="Times New Roman" w:cs="Times New Roman" w:hint="default"/>
    </w:rPr>
  </w:style>
  <w:style w:type="character" w:customStyle="1" w:styleId="ListLabel369">
    <w:name w:val="ListLabel 369"/>
    <w:qFormat/>
    <w:rsid w:val="00D37097"/>
    <w:rPr>
      <w:rFonts w:ascii="Times New Roman" w:hAnsi="Times New Roman" w:cs="Times New Roman" w:hint="default"/>
    </w:rPr>
  </w:style>
  <w:style w:type="character" w:customStyle="1" w:styleId="ListLabel370">
    <w:name w:val="ListLabel 370"/>
    <w:qFormat/>
    <w:rsid w:val="00D37097"/>
    <w:rPr>
      <w:rFonts w:ascii="Times New Roman" w:hAnsi="Times New Roman" w:cs="Times New Roman" w:hint="default"/>
    </w:rPr>
  </w:style>
  <w:style w:type="character" w:customStyle="1" w:styleId="ListLabel371">
    <w:name w:val="ListLabel 371"/>
    <w:qFormat/>
    <w:rsid w:val="00D37097"/>
    <w:rPr>
      <w:rFonts w:ascii="Times New Roman" w:hAnsi="Times New Roman" w:cs="Times New Roman" w:hint="default"/>
    </w:rPr>
  </w:style>
  <w:style w:type="character" w:customStyle="1" w:styleId="ListLabel372">
    <w:name w:val="ListLabel 372"/>
    <w:qFormat/>
    <w:rsid w:val="00D37097"/>
    <w:rPr>
      <w:rFonts w:ascii="Times New Roman" w:hAnsi="Times New Roman" w:cs="Times New Roman" w:hint="default"/>
    </w:rPr>
  </w:style>
  <w:style w:type="character" w:customStyle="1" w:styleId="ListLabel373">
    <w:name w:val="ListLabel 373"/>
    <w:qFormat/>
    <w:rsid w:val="00D37097"/>
    <w:rPr>
      <w:rFonts w:ascii="Times New Roman" w:hAnsi="Times New Roman" w:cs="Times New Roman" w:hint="default"/>
    </w:rPr>
  </w:style>
  <w:style w:type="character" w:customStyle="1" w:styleId="ListLabel374">
    <w:name w:val="ListLabel 374"/>
    <w:qFormat/>
    <w:rsid w:val="00D37097"/>
    <w:rPr>
      <w:rFonts w:ascii="Times New Roman" w:hAnsi="Times New Roman" w:cs="Times New Roman" w:hint="default"/>
      <w:b/>
      <w:bCs w:val="0"/>
    </w:rPr>
  </w:style>
  <w:style w:type="character" w:customStyle="1" w:styleId="ListLabel375">
    <w:name w:val="ListLabel 375"/>
    <w:qFormat/>
    <w:rsid w:val="00D37097"/>
    <w:rPr>
      <w:rFonts w:ascii="Times New Roman" w:hAnsi="Times New Roman" w:cs="Times New Roman" w:hint="default"/>
    </w:rPr>
  </w:style>
  <w:style w:type="character" w:customStyle="1" w:styleId="ListLabel376">
    <w:name w:val="ListLabel 376"/>
    <w:qFormat/>
    <w:rsid w:val="00D37097"/>
    <w:rPr>
      <w:rFonts w:ascii="Times New Roman" w:hAnsi="Times New Roman" w:cs="Times New Roman" w:hint="default"/>
      <w:sz w:val="20"/>
      <w:szCs w:val="20"/>
    </w:rPr>
  </w:style>
  <w:style w:type="character" w:customStyle="1" w:styleId="ListLabel377">
    <w:name w:val="ListLabel 377"/>
    <w:qFormat/>
    <w:rsid w:val="00D37097"/>
    <w:rPr>
      <w:rFonts w:ascii="Times New Roman" w:hAnsi="Times New Roman" w:cs="Times New Roman" w:hint="default"/>
      <w:sz w:val="20"/>
      <w:szCs w:val="20"/>
    </w:rPr>
  </w:style>
  <w:style w:type="character" w:customStyle="1" w:styleId="ListLabel378">
    <w:name w:val="ListLabel 378"/>
    <w:qFormat/>
    <w:rsid w:val="00D37097"/>
    <w:rPr>
      <w:rFonts w:ascii="Times New Roman" w:hAnsi="Times New Roman" w:cs="Times New Roman" w:hint="default"/>
      <w:sz w:val="20"/>
      <w:szCs w:val="20"/>
    </w:rPr>
  </w:style>
  <w:style w:type="character" w:customStyle="1" w:styleId="ListLabel379">
    <w:name w:val="ListLabel 379"/>
    <w:qFormat/>
    <w:rsid w:val="00D37097"/>
    <w:rPr>
      <w:sz w:val="20"/>
      <w:szCs w:val="20"/>
    </w:rPr>
  </w:style>
  <w:style w:type="character" w:customStyle="1" w:styleId="ListLabel380">
    <w:name w:val="ListLabel 380"/>
    <w:qFormat/>
    <w:rsid w:val="00D37097"/>
    <w:rPr>
      <w:sz w:val="20"/>
      <w:szCs w:val="20"/>
    </w:rPr>
  </w:style>
  <w:style w:type="character" w:customStyle="1" w:styleId="ListLabel381">
    <w:name w:val="ListLabel 381"/>
    <w:qFormat/>
    <w:rsid w:val="00D37097"/>
    <w:rPr>
      <w:sz w:val="20"/>
      <w:szCs w:val="20"/>
    </w:rPr>
  </w:style>
  <w:style w:type="character" w:customStyle="1" w:styleId="ListLabel382">
    <w:name w:val="ListLabel 382"/>
    <w:qFormat/>
    <w:rsid w:val="00D37097"/>
    <w:rPr>
      <w:sz w:val="20"/>
      <w:szCs w:val="20"/>
    </w:rPr>
  </w:style>
  <w:style w:type="character" w:customStyle="1" w:styleId="ListLabel383">
    <w:name w:val="ListLabel 383"/>
    <w:qFormat/>
    <w:rsid w:val="00D37097"/>
    <w:rPr>
      <w:sz w:val="20"/>
      <w:szCs w:val="20"/>
    </w:rPr>
  </w:style>
  <w:style w:type="character" w:customStyle="1" w:styleId="ListLabel384">
    <w:name w:val="ListLabel 384"/>
    <w:qFormat/>
    <w:rsid w:val="00D37097"/>
    <w:rPr>
      <w:sz w:val="20"/>
      <w:szCs w:val="20"/>
    </w:rPr>
  </w:style>
  <w:style w:type="character" w:customStyle="1" w:styleId="ListLabel385">
    <w:name w:val="ListLabel 385"/>
    <w:qFormat/>
    <w:rsid w:val="00D37097"/>
    <w:rPr>
      <w:sz w:val="20"/>
      <w:szCs w:val="20"/>
    </w:rPr>
  </w:style>
  <w:style w:type="character" w:customStyle="1" w:styleId="ListLabel386">
    <w:name w:val="ListLabel 386"/>
    <w:qFormat/>
    <w:rsid w:val="00D37097"/>
    <w:rPr>
      <w:sz w:val="20"/>
      <w:szCs w:val="20"/>
    </w:rPr>
  </w:style>
  <w:style w:type="character" w:customStyle="1" w:styleId="ListLabel387">
    <w:name w:val="ListLabel 387"/>
    <w:qFormat/>
    <w:rsid w:val="00D37097"/>
    <w:rPr>
      <w:rFonts w:ascii="Times New Roman" w:hAnsi="Times New Roman" w:cs="Times New Roman" w:hint="default"/>
    </w:rPr>
  </w:style>
  <w:style w:type="character" w:customStyle="1" w:styleId="ListLabel388">
    <w:name w:val="ListLabel 388"/>
    <w:qFormat/>
    <w:rsid w:val="00D37097"/>
    <w:rPr>
      <w:rFonts w:ascii="Times New Roman" w:hAnsi="Times New Roman" w:cs="Times New Roman" w:hint="default"/>
    </w:rPr>
  </w:style>
  <w:style w:type="character" w:customStyle="1" w:styleId="ListLabel389">
    <w:name w:val="ListLabel 389"/>
    <w:qFormat/>
    <w:rsid w:val="00D37097"/>
    <w:rPr>
      <w:rFonts w:ascii="Times New Roman" w:hAnsi="Times New Roman" w:cs="Times New Roman" w:hint="default"/>
    </w:rPr>
  </w:style>
  <w:style w:type="character" w:customStyle="1" w:styleId="ListLabel390">
    <w:name w:val="ListLabel 390"/>
    <w:qFormat/>
    <w:rsid w:val="00D37097"/>
    <w:rPr>
      <w:rFonts w:ascii="Times New Roman" w:hAnsi="Times New Roman" w:cs="Times New Roman" w:hint="default"/>
    </w:rPr>
  </w:style>
  <w:style w:type="character" w:customStyle="1" w:styleId="ListLabel391">
    <w:name w:val="ListLabel 391"/>
    <w:qFormat/>
    <w:rsid w:val="00D37097"/>
    <w:rPr>
      <w:rFonts w:ascii="Times New Roman" w:hAnsi="Times New Roman" w:cs="Times New Roman" w:hint="default"/>
    </w:rPr>
  </w:style>
  <w:style w:type="character" w:customStyle="1" w:styleId="ListLabel392">
    <w:name w:val="ListLabel 392"/>
    <w:qFormat/>
    <w:rsid w:val="00D37097"/>
    <w:rPr>
      <w:rFonts w:ascii="Times New Roman" w:hAnsi="Times New Roman" w:cs="Times New Roman" w:hint="default"/>
    </w:rPr>
  </w:style>
  <w:style w:type="character" w:customStyle="1" w:styleId="ListLabel393">
    <w:name w:val="ListLabel 393"/>
    <w:qFormat/>
    <w:rsid w:val="00D37097"/>
    <w:rPr>
      <w:rFonts w:ascii="Times New Roman" w:hAnsi="Times New Roman" w:cs="Times New Roman" w:hint="default"/>
    </w:rPr>
  </w:style>
  <w:style w:type="character" w:customStyle="1" w:styleId="ListLabel394">
    <w:name w:val="ListLabel 394"/>
    <w:qFormat/>
    <w:rsid w:val="00D37097"/>
    <w:rPr>
      <w:rFonts w:ascii="Times New Roman" w:hAnsi="Times New Roman" w:cs="Times New Roman" w:hint="default"/>
    </w:rPr>
  </w:style>
  <w:style w:type="character" w:customStyle="1" w:styleId="ListLabel395">
    <w:name w:val="ListLabel 395"/>
    <w:qFormat/>
    <w:rsid w:val="00D37097"/>
    <w:rPr>
      <w:rFonts w:ascii="Times New Roman" w:hAnsi="Times New Roman" w:cs="Times New Roman" w:hint="default"/>
    </w:rPr>
  </w:style>
  <w:style w:type="character" w:customStyle="1" w:styleId="ListLabel396">
    <w:name w:val="ListLabel 396"/>
    <w:qFormat/>
    <w:rsid w:val="00D37097"/>
    <w:rPr>
      <w:rFonts w:ascii="Times New Roman" w:hAnsi="Times New Roman" w:cs="Times New Roman" w:hint="default"/>
    </w:rPr>
  </w:style>
  <w:style w:type="character" w:customStyle="1" w:styleId="ListLabel397">
    <w:name w:val="ListLabel 397"/>
    <w:qFormat/>
    <w:rsid w:val="00D37097"/>
    <w:rPr>
      <w:rFonts w:ascii="Times New Roman" w:hAnsi="Times New Roman" w:cs="Times New Roman" w:hint="default"/>
    </w:rPr>
  </w:style>
  <w:style w:type="character" w:customStyle="1" w:styleId="ListLabel398">
    <w:name w:val="ListLabel 398"/>
    <w:qFormat/>
    <w:rsid w:val="00D37097"/>
    <w:rPr>
      <w:rFonts w:ascii="Times New Roman" w:hAnsi="Times New Roman" w:cs="Times New Roman" w:hint="default"/>
    </w:rPr>
  </w:style>
  <w:style w:type="character" w:customStyle="1" w:styleId="ListLabel399">
    <w:name w:val="ListLabel 399"/>
    <w:qFormat/>
    <w:rsid w:val="00D37097"/>
    <w:rPr>
      <w:rFonts w:ascii="OpenSymbol" w:hAnsi="OpenSymbol" w:cs="OpenSymbol" w:hint="default"/>
    </w:rPr>
  </w:style>
  <w:style w:type="character" w:customStyle="1" w:styleId="ListLabel400">
    <w:name w:val="ListLabel 400"/>
    <w:qFormat/>
    <w:rsid w:val="00D37097"/>
    <w:rPr>
      <w:rFonts w:ascii="Wingdings" w:hAnsi="Wingdings" w:cs="Wingdings" w:hint="default"/>
    </w:rPr>
  </w:style>
  <w:style w:type="character" w:customStyle="1" w:styleId="ListLabel401">
    <w:name w:val="ListLabel 401"/>
    <w:qFormat/>
    <w:rsid w:val="00D37097"/>
    <w:rPr>
      <w:rFonts w:ascii="OpenSymbol" w:hAnsi="OpenSymbol" w:cs="OpenSymbol" w:hint="default"/>
    </w:rPr>
  </w:style>
  <w:style w:type="character" w:customStyle="1" w:styleId="ListLabel402">
    <w:name w:val="ListLabel 402"/>
    <w:qFormat/>
    <w:rsid w:val="00D37097"/>
    <w:rPr>
      <w:rFonts w:ascii="OpenSymbol" w:hAnsi="OpenSymbol" w:cs="OpenSymbol" w:hint="default"/>
    </w:rPr>
  </w:style>
  <w:style w:type="character" w:customStyle="1" w:styleId="ListLabel403">
    <w:name w:val="ListLabel 403"/>
    <w:qFormat/>
    <w:rsid w:val="00D37097"/>
    <w:rPr>
      <w:rFonts w:ascii="OpenSymbol" w:hAnsi="OpenSymbol" w:cs="OpenSymbol" w:hint="default"/>
    </w:rPr>
  </w:style>
  <w:style w:type="character" w:customStyle="1" w:styleId="ListLabel404">
    <w:name w:val="ListLabel 404"/>
    <w:qFormat/>
    <w:rsid w:val="00D37097"/>
    <w:rPr>
      <w:rFonts w:ascii="OpenSymbol" w:hAnsi="OpenSymbol" w:cs="OpenSymbol" w:hint="default"/>
    </w:rPr>
  </w:style>
  <w:style w:type="character" w:customStyle="1" w:styleId="ListLabel405">
    <w:name w:val="ListLabel 405"/>
    <w:qFormat/>
    <w:rsid w:val="00D37097"/>
    <w:rPr>
      <w:rFonts w:ascii="OpenSymbol" w:hAnsi="OpenSymbol" w:cs="OpenSymbol" w:hint="default"/>
    </w:rPr>
  </w:style>
  <w:style w:type="character" w:customStyle="1" w:styleId="ListLabel406">
    <w:name w:val="ListLabel 406"/>
    <w:qFormat/>
    <w:rsid w:val="00D37097"/>
    <w:rPr>
      <w:rFonts w:ascii="OpenSymbol" w:hAnsi="OpenSymbol" w:cs="OpenSymbol" w:hint="default"/>
    </w:rPr>
  </w:style>
  <w:style w:type="character" w:customStyle="1" w:styleId="ListLabel407">
    <w:name w:val="ListLabel 407"/>
    <w:qFormat/>
    <w:rsid w:val="00D37097"/>
    <w:rPr>
      <w:rFonts w:ascii="Times New Roman" w:hAnsi="Times New Roman" w:cs="Times New Roman" w:hint="default"/>
      <w:sz w:val="20"/>
      <w:szCs w:val="20"/>
    </w:rPr>
  </w:style>
  <w:style w:type="character" w:customStyle="1" w:styleId="ListLabel408">
    <w:name w:val="ListLabel 408"/>
    <w:qFormat/>
    <w:rsid w:val="00D37097"/>
    <w:rPr>
      <w:rFonts w:ascii="OpenSymbol" w:hAnsi="OpenSymbol" w:cs="OpenSymbol" w:hint="default"/>
    </w:rPr>
  </w:style>
  <w:style w:type="character" w:customStyle="1" w:styleId="ListLabel409">
    <w:name w:val="ListLabel 409"/>
    <w:qFormat/>
    <w:rsid w:val="00D37097"/>
    <w:rPr>
      <w:rFonts w:ascii="OpenSymbol" w:hAnsi="OpenSymbol" w:cs="OpenSymbol" w:hint="default"/>
    </w:rPr>
  </w:style>
  <w:style w:type="character" w:customStyle="1" w:styleId="ListLabel410">
    <w:name w:val="ListLabel 410"/>
    <w:qFormat/>
    <w:rsid w:val="00D37097"/>
    <w:rPr>
      <w:rFonts w:ascii="OpenSymbol" w:hAnsi="OpenSymbol" w:cs="OpenSymbol" w:hint="default"/>
      <w:sz w:val="20"/>
      <w:szCs w:val="20"/>
    </w:rPr>
  </w:style>
  <w:style w:type="character" w:customStyle="1" w:styleId="ListLabel411">
    <w:name w:val="ListLabel 411"/>
    <w:qFormat/>
    <w:rsid w:val="00D37097"/>
    <w:rPr>
      <w:rFonts w:ascii="OpenSymbol" w:hAnsi="OpenSymbol" w:cs="OpenSymbol" w:hint="default"/>
    </w:rPr>
  </w:style>
  <w:style w:type="character" w:customStyle="1" w:styleId="ListLabel412">
    <w:name w:val="ListLabel 412"/>
    <w:qFormat/>
    <w:rsid w:val="00D37097"/>
    <w:rPr>
      <w:rFonts w:ascii="OpenSymbol" w:hAnsi="OpenSymbol" w:cs="OpenSymbol" w:hint="default"/>
    </w:rPr>
  </w:style>
  <w:style w:type="character" w:customStyle="1" w:styleId="ListLabel413">
    <w:name w:val="ListLabel 413"/>
    <w:qFormat/>
    <w:rsid w:val="00D37097"/>
    <w:rPr>
      <w:rFonts w:ascii="OpenSymbol" w:hAnsi="OpenSymbol" w:cs="OpenSymbol" w:hint="default"/>
      <w:sz w:val="20"/>
      <w:szCs w:val="20"/>
    </w:rPr>
  </w:style>
  <w:style w:type="character" w:customStyle="1" w:styleId="ListLabel414">
    <w:name w:val="ListLabel 414"/>
    <w:qFormat/>
    <w:rsid w:val="00D37097"/>
    <w:rPr>
      <w:rFonts w:ascii="OpenSymbol" w:hAnsi="OpenSymbol" w:cs="OpenSymbol" w:hint="default"/>
    </w:rPr>
  </w:style>
  <w:style w:type="character" w:customStyle="1" w:styleId="ListLabel415">
    <w:name w:val="ListLabel 415"/>
    <w:qFormat/>
    <w:rsid w:val="00D37097"/>
    <w:rPr>
      <w:rFonts w:ascii="OpenSymbol" w:hAnsi="OpenSymbol" w:cs="OpenSymbol" w:hint="default"/>
    </w:rPr>
  </w:style>
  <w:style w:type="character" w:customStyle="1" w:styleId="ListLabel416">
    <w:name w:val="ListLabel 416"/>
    <w:qFormat/>
    <w:rsid w:val="00D37097"/>
    <w:rPr>
      <w:rFonts w:ascii="Times New Roman" w:hAnsi="Times New Roman" w:cs="Times New Roman" w:hint="default"/>
      <w:sz w:val="20"/>
      <w:szCs w:val="20"/>
    </w:rPr>
  </w:style>
  <w:style w:type="character" w:customStyle="1" w:styleId="ListLabel417">
    <w:name w:val="ListLabel 417"/>
    <w:qFormat/>
    <w:rsid w:val="00D37097"/>
    <w:rPr>
      <w:rFonts w:ascii="OpenSymbol" w:hAnsi="OpenSymbol" w:cs="OpenSymbol" w:hint="default"/>
    </w:rPr>
  </w:style>
  <w:style w:type="character" w:customStyle="1" w:styleId="ListLabel418">
    <w:name w:val="ListLabel 418"/>
    <w:qFormat/>
    <w:rsid w:val="00D37097"/>
    <w:rPr>
      <w:rFonts w:ascii="OpenSymbol" w:hAnsi="OpenSymbol" w:cs="OpenSymbol" w:hint="default"/>
    </w:rPr>
  </w:style>
  <w:style w:type="character" w:customStyle="1" w:styleId="ListLabel419">
    <w:name w:val="ListLabel 419"/>
    <w:qFormat/>
    <w:rsid w:val="00D37097"/>
    <w:rPr>
      <w:rFonts w:ascii="OpenSymbol" w:hAnsi="OpenSymbol" w:cs="OpenSymbol" w:hint="default"/>
      <w:sz w:val="20"/>
      <w:szCs w:val="20"/>
    </w:rPr>
  </w:style>
  <w:style w:type="character" w:customStyle="1" w:styleId="ListLabel420">
    <w:name w:val="ListLabel 420"/>
    <w:qFormat/>
    <w:rsid w:val="00D37097"/>
    <w:rPr>
      <w:rFonts w:ascii="OpenSymbol" w:hAnsi="OpenSymbol" w:cs="OpenSymbol" w:hint="default"/>
    </w:rPr>
  </w:style>
  <w:style w:type="character" w:customStyle="1" w:styleId="ListLabel421">
    <w:name w:val="ListLabel 421"/>
    <w:qFormat/>
    <w:rsid w:val="00D37097"/>
    <w:rPr>
      <w:rFonts w:ascii="OpenSymbol" w:hAnsi="OpenSymbol" w:cs="OpenSymbol" w:hint="default"/>
    </w:rPr>
  </w:style>
  <w:style w:type="character" w:customStyle="1" w:styleId="ListLabel422">
    <w:name w:val="ListLabel 422"/>
    <w:qFormat/>
    <w:rsid w:val="00D37097"/>
    <w:rPr>
      <w:rFonts w:ascii="OpenSymbol" w:hAnsi="OpenSymbol" w:cs="OpenSymbol" w:hint="default"/>
      <w:sz w:val="20"/>
      <w:szCs w:val="20"/>
    </w:rPr>
  </w:style>
  <w:style w:type="character" w:customStyle="1" w:styleId="ListLabel423">
    <w:name w:val="ListLabel 423"/>
    <w:qFormat/>
    <w:rsid w:val="00D37097"/>
    <w:rPr>
      <w:rFonts w:ascii="OpenSymbol" w:hAnsi="OpenSymbol" w:cs="OpenSymbol" w:hint="default"/>
    </w:rPr>
  </w:style>
  <w:style w:type="character" w:customStyle="1" w:styleId="ListLabel424">
    <w:name w:val="ListLabel 424"/>
    <w:qFormat/>
    <w:rsid w:val="00D37097"/>
    <w:rPr>
      <w:rFonts w:ascii="OpenSymbol" w:hAnsi="OpenSymbol" w:cs="OpenSymbol" w:hint="default"/>
    </w:rPr>
  </w:style>
  <w:style w:type="character" w:customStyle="1" w:styleId="ListLabel425">
    <w:name w:val="ListLabel 425"/>
    <w:qFormat/>
    <w:rsid w:val="00D37097"/>
    <w:rPr>
      <w:rFonts w:ascii="Times New Roman" w:hAnsi="Times New Roman" w:cs="Times New Roman" w:hint="default"/>
      <w:sz w:val="20"/>
      <w:szCs w:val="20"/>
    </w:rPr>
  </w:style>
  <w:style w:type="character" w:customStyle="1" w:styleId="ListLabel426">
    <w:name w:val="ListLabel 426"/>
    <w:qFormat/>
    <w:rsid w:val="00D37097"/>
    <w:rPr>
      <w:rFonts w:ascii="OpenSymbol" w:hAnsi="OpenSymbol" w:cs="OpenSymbol" w:hint="default"/>
    </w:rPr>
  </w:style>
  <w:style w:type="character" w:customStyle="1" w:styleId="ListLabel427">
    <w:name w:val="ListLabel 427"/>
    <w:qFormat/>
    <w:rsid w:val="00D37097"/>
    <w:rPr>
      <w:rFonts w:ascii="OpenSymbol" w:hAnsi="OpenSymbol" w:cs="OpenSymbol" w:hint="default"/>
    </w:rPr>
  </w:style>
  <w:style w:type="character" w:customStyle="1" w:styleId="ListLabel428">
    <w:name w:val="ListLabel 428"/>
    <w:qFormat/>
    <w:rsid w:val="00D37097"/>
    <w:rPr>
      <w:rFonts w:ascii="OpenSymbol" w:hAnsi="OpenSymbol" w:cs="OpenSymbol" w:hint="default"/>
      <w:sz w:val="20"/>
      <w:szCs w:val="20"/>
    </w:rPr>
  </w:style>
  <w:style w:type="character" w:customStyle="1" w:styleId="ListLabel429">
    <w:name w:val="ListLabel 429"/>
    <w:qFormat/>
    <w:rsid w:val="00D37097"/>
    <w:rPr>
      <w:rFonts w:ascii="OpenSymbol" w:hAnsi="OpenSymbol" w:cs="OpenSymbol" w:hint="default"/>
    </w:rPr>
  </w:style>
  <w:style w:type="character" w:customStyle="1" w:styleId="ListLabel430">
    <w:name w:val="ListLabel 430"/>
    <w:qFormat/>
    <w:rsid w:val="00D37097"/>
    <w:rPr>
      <w:rFonts w:ascii="OpenSymbol" w:hAnsi="OpenSymbol" w:cs="OpenSymbol" w:hint="default"/>
    </w:rPr>
  </w:style>
  <w:style w:type="character" w:customStyle="1" w:styleId="ListLabel431">
    <w:name w:val="ListLabel 431"/>
    <w:qFormat/>
    <w:rsid w:val="00D37097"/>
    <w:rPr>
      <w:rFonts w:ascii="OpenSymbol" w:hAnsi="OpenSymbol" w:cs="OpenSymbol" w:hint="default"/>
      <w:sz w:val="20"/>
      <w:szCs w:val="20"/>
    </w:rPr>
  </w:style>
  <w:style w:type="character" w:customStyle="1" w:styleId="ListLabel432">
    <w:name w:val="ListLabel 432"/>
    <w:qFormat/>
    <w:rsid w:val="00D37097"/>
    <w:rPr>
      <w:rFonts w:ascii="OpenSymbol" w:hAnsi="OpenSymbol" w:cs="OpenSymbol" w:hint="default"/>
    </w:rPr>
  </w:style>
  <w:style w:type="character" w:customStyle="1" w:styleId="ListLabel433">
    <w:name w:val="ListLabel 433"/>
    <w:qFormat/>
    <w:rsid w:val="00D37097"/>
    <w:rPr>
      <w:rFonts w:ascii="OpenSymbol" w:hAnsi="OpenSymbol" w:cs="OpenSymbol" w:hint="default"/>
    </w:rPr>
  </w:style>
  <w:style w:type="character" w:customStyle="1" w:styleId="ListLabel434">
    <w:name w:val="ListLabel 434"/>
    <w:qFormat/>
    <w:rsid w:val="00D37097"/>
    <w:rPr>
      <w:rFonts w:ascii="Times New Roman" w:hAnsi="Times New Roman" w:cs="Times New Roman" w:hint="default"/>
      <w:sz w:val="20"/>
      <w:szCs w:val="20"/>
    </w:rPr>
  </w:style>
  <w:style w:type="character" w:customStyle="1" w:styleId="ListLabel435">
    <w:name w:val="ListLabel 435"/>
    <w:qFormat/>
    <w:rsid w:val="00D37097"/>
    <w:rPr>
      <w:rFonts w:ascii="OpenSymbol" w:hAnsi="OpenSymbol" w:cs="OpenSymbol" w:hint="default"/>
    </w:rPr>
  </w:style>
  <w:style w:type="character" w:customStyle="1" w:styleId="ListLabel436">
    <w:name w:val="ListLabel 436"/>
    <w:qFormat/>
    <w:rsid w:val="00D37097"/>
    <w:rPr>
      <w:rFonts w:ascii="OpenSymbol" w:hAnsi="OpenSymbol" w:cs="OpenSymbol" w:hint="default"/>
    </w:rPr>
  </w:style>
  <w:style w:type="character" w:customStyle="1" w:styleId="ListLabel437">
    <w:name w:val="ListLabel 437"/>
    <w:qFormat/>
    <w:rsid w:val="00D37097"/>
    <w:rPr>
      <w:rFonts w:ascii="OpenSymbol" w:hAnsi="OpenSymbol" w:cs="OpenSymbol" w:hint="default"/>
      <w:sz w:val="20"/>
      <w:szCs w:val="20"/>
    </w:rPr>
  </w:style>
  <w:style w:type="character" w:customStyle="1" w:styleId="ListLabel438">
    <w:name w:val="ListLabel 438"/>
    <w:qFormat/>
    <w:rsid w:val="00D37097"/>
    <w:rPr>
      <w:rFonts w:ascii="OpenSymbol" w:hAnsi="OpenSymbol" w:cs="OpenSymbol" w:hint="default"/>
    </w:rPr>
  </w:style>
  <w:style w:type="character" w:customStyle="1" w:styleId="ListLabel439">
    <w:name w:val="ListLabel 439"/>
    <w:qFormat/>
    <w:rsid w:val="00D37097"/>
    <w:rPr>
      <w:rFonts w:ascii="OpenSymbol" w:hAnsi="OpenSymbol" w:cs="OpenSymbol" w:hint="default"/>
    </w:rPr>
  </w:style>
  <w:style w:type="character" w:customStyle="1" w:styleId="ListLabel440">
    <w:name w:val="ListLabel 440"/>
    <w:qFormat/>
    <w:rsid w:val="00D37097"/>
    <w:rPr>
      <w:rFonts w:ascii="OpenSymbol" w:hAnsi="OpenSymbol" w:cs="OpenSymbol" w:hint="default"/>
      <w:sz w:val="20"/>
      <w:szCs w:val="20"/>
    </w:rPr>
  </w:style>
  <w:style w:type="character" w:customStyle="1" w:styleId="ListLabel441">
    <w:name w:val="ListLabel 441"/>
    <w:qFormat/>
    <w:rsid w:val="00D37097"/>
    <w:rPr>
      <w:rFonts w:ascii="OpenSymbol" w:hAnsi="OpenSymbol" w:cs="OpenSymbol" w:hint="default"/>
    </w:rPr>
  </w:style>
  <w:style w:type="character" w:customStyle="1" w:styleId="ListLabel442">
    <w:name w:val="ListLabel 442"/>
    <w:qFormat/>
    <w:rsid w:val="00D37097"/>
    <w:rPr>
      <w:rFonts w:ascii="OpenSymbol" w:hAnsi="OpenSymbol" w:cs="OpenSymbol" w:hint="default"/>
    </w:rPr>
  </w:style>
  <w:style w:type="character" w:customStyle="1" w:styleId="ListLabel443">
    <w:name w:val="ListLabel 443"/>
    <w:qFormat/>
    <w:rsid w:val="00D37097"/>
    <w:rPr>
      <w:rFonts w:ascii="Times New Roman" w:hAnsi="Times New Roman" w:cs="Times New Roman" w:hint="default"/>
      <w:sz w:val="20"/>
      <w:szCs w:val="20"/>
    </w:rPr>
  </w:style>
  <w:style w:type="character" w:customStyle="1" w:styleId="ListLabel444">
    <w:name w:val="ListLabel 444"/>
    <w:qFormat/>
    <w:rsid w:val="00D37097"/>
    <w:rPr>
      <w:rFonts w:ascii="OpenSymbol" w:hAnsi="OpenSymbol" w:cs="OpenSymbol" w:hint="default"/>
    </w:rPr>
  </w:style>
  <w:style w:type="character" w:customStyle="1" w:styleId="ListLabel445">
    <w:name w:val="ListLabel 445"/>
    <w:qFormat/>
    <w:rsid w:val="00D37097"/>
    <w:rPr>
      <w:rFonts w:ascii="OpenSymbol" w:hAnsi="OpenSymbol" w:cs="OpenSymbol" w:hint="default"/>
    </w:rPr>
  </w:style>
  <w:style w:type="character" w:customStyle="1" w:styleId="ListLabel446">
    <w:name w:val="ListLabel 446"/>
    <w:qFormat/>
    <w:rsid w:val="00D37097"/>
    <w:rPr>
      <w:rFonts w:ascii="OpenSymbol" w:hAnsi="OpenSymbol" w:cs="OpenSymbol" w:hint="default"/>
      <w:sz w:val="20"/>
      <w:szCs w:val="20"/>
    </w:rPr>
  </w:style>
  <w:style w:type="character" w:customStyle="1" w:styleId="ListLabel447">
    <w:name w:val="ListLabel 447"/>
    <w:qFormat/>
    <w:rsid w:val="00D37097"/>
    <w:rPr>
      <w:rFonts w:ascii="OpenSymbol" w:hAnsi="OpenSymbol" w:cs="OpenSymbol" w:hint="default"/>
    </w:rPr>
  </w:style>
  <w:style w:type="character" w:customStyle="1" w:styleId="ListLabel448">
    <w:name w:val="ListLabel 448"/>
    <w:qFormat/>
    <w:rsid w:val="00D37097"/>
    <w:rPr>
      <w:rFonts w:ascii="OpenSymbol" w:hAnsi="OpenSymbol" w:cs="OpenSymbol" w:hint="default"/>
    </w:rPr>
  </w:style>
  <w:style w:type="character" w:customStyle="1" w:styleId="ListLabel449">
    <w:name w:val="ListLabel 449"/>
    <w:qFormat/>
    <w:rsid w:val="00D37097"/>
    <w:rPr>
      <w:rFonts w:ascii="OpenSymbol" w:hAnsi="OpenSymbol" w:cs="OpenSymbol" w:hint="default"/>
      <w:sz w:val="20"/>
      <w:szCs w:val="20"/>
    </w:rPr>
  </w:style>
  <w:style w:type="character" w:customStyle="1" w:styleId="ListLabel450">
    <w:name w:val="ListLabel 450"/>
    <w:qFormat/>
    <w:rsid w:val="00D37097"/>
    <w:rPr>
      <w:rFonts w:ascii="OpenSymbol" w:hAnsi="OpenSymbol" w:cs="OpenSymbol" w:hint="default"/>
    </w:rPr>
  </w:style>
  <w:style w:type="character" w:customStyle="1" w:styleId="ListLabel451">
    <w:name w:val="ListLabel 451"/>
    <w:qFormat/>
    <w:rsid w:val="00D37097"/>
    <w:rPr>
      <w:rFonts w:ascii="OpenSymbol" w:hAnsi="OpenSymbol" w:cs="OpenSymbol" w:hint="default"/>
    </w:rPr>
  </w:style>
  <w:style w:type="character" w:customStyle="1" w:styleId="ListLabel452">
    <w:name w:val="ListLabel 452"/>
    <w:qFormat/>
    <w:rsid w:val="00D37097"/>
    <w:rPr>
      <w:rFonts w:ascii="Times New Roman" w:hAnsi="Times New Roman" w:cs="Times New Roman" w:hint="default"/>
      <w:sz w:val="20"/>
      <w:szCs w:val="20"/>
    </w:rPr>
  </w:style>
  <w:style w:type="character" w:customStyle="1" w:styleId="ListLabel453">
    <w:name w:val="ListLabel 453"/>
    <w:qFormat/>
    <w:rsid w:val="00D37097"/>
    <w:rPr>
      <w:rFonts w:ascii="OpenSymbol" w:hAnsi="OpenSymbol" w:cs="OpenSymbol" w:hint="default"/>
    </w:rPr>
  </w:style>
  <w:style w:type="character" w:customStyle="1" w:styleId="ListLabel454">
    <w:name w:val="ListLabel 454"/>
    <w:qFormat/>
    <w:rsid w:val="00D37097"/>
    <w:rPr>
      <w:rFonts w:ascii="OpenSymbol" w:hAnsi="OpenSymbol" w:cs="OpenSymbol" w:hint="default"/>
    </w:rPr>
  </w:style>
  <w:style w:type="character" w:customStyle="1" w:styleId="ListLabel455">
    <w:name w:val="ListLabel 455"/>
    <w:qFormat/>
    <w:rsid w:val="00D37097"/>
    <w:rPr>
      <w:rFonts w:ascii="OpenSymbol" w:hAnsi="OpenSymbol" w:cs="OpenSymbol" w:hint="default"/>
      <w:sz w:val="20"/>
      <w:szCs w:val="20"/>
    </w:rPr>
  </w:style>
  <w:style w:type="character" w:customStyle="1" w:styleId="ListLabel456">
    <w:name w:val="ListLabel 456"/>
    <w:qFormat/>
    <w:rsid w:val="00D37097"/>
    <w:rPr>
      <w:rFonts w:ascii="OpenSymbol" w:hAnsi="OpenSymbol" w:cs="OpenSymbol" w:hint="default"/>
    </w:rPr>
  </w:style>
  <w:style w:type="character" w:customStyle="1" w:styleId="ListLabel457">
    <w:name w:val="ListLabel 457"/>
    <w:qFormat/>
    <w:rsid w:val="00D37097"/>
    <w:rPr>
      <w:rFonts w:ascii="OpenSymbol" w:hAnsi="OpenSymbol" w:cs="OpenSymbol" w:hint="default"/>
    </w:rPr>
  </w:style>
  <w:style w:type="character" w:customStyle="1" w:styleId="ListLabel458">
    <w:name w:val="ListLabel 458"/>
    <w:qFormat/>
    <w:rsid w:val="00D37097"/>
    <w:rPr>
      <w:rFonts w:ascii="OpenSymbol" w:hAnsi="OpenSymbol" w:cs="OpenSymbol" w:hint="default"/>
      <w:sz w:val="20"/>
      <w:szCs w:val="20"/>
    </w:rPr>
  </w:style>
  <w:style w:type="character" w:customStyle="1" w:styleId="ListLabel459">
    <w:name w:val="ListLabel 459"/>
    <w:qFormat/>
    <w:rsid w:val="00D37097"/>
    <w:rPr>
      <w:rFonts w:ascii="OpenSymbol" w:hAnsi="OpenSymbol" w:cs="OpenSymbol" w:hint="default"/>
    </w:rPr>
  </w:style>
  <w:style w:type="character" w:customStyle="1" w:styleId="ListLabel460">
    <w:name w:val="ListLabel 460"/>
    <w:qFormat/>
    <w:rsid w:val="00D37097"/>
    <w:rPr>
      <w:rFonts w:ascii="OpenSymbol" w:hAnsi="OpenSymbol" w:cs="OpenSymbol" w:hint="default"/>
    </w:rPr>
  </w:style>
  <w:style w:type="character" w:customStyle="1" w:styleId="ListLabel461">
    <w:name w:val="ListLabel 461"/>
    <w:qFormat/>
    <w:rsid w:val="00D37097"/>
    <w:rPr>
      <w:rFonts w:ascii="Times New Roman" w:hAnsi="Times New Roman" w:cs="Times New Roman" w:hint="default"/>
      <w:sz w:val="20"/>
      <w:szCs w:val="20"/>
    </w:rPr>
  </w:style>
  <w:style w:type="character" w:customStyle="1" w:styleId="ListLabel462">
    <w:name w:val="ListLabel 462"/>
    <w:qFormat/>
    <w:rsid w:val="00D37097"/>
    <w:rPr>
      <w:rFonts w:ascii="OpenSymbol" w:hAnsi="OpenSymbol" w:cs="OpenSymbol" w:hint="default"/>
    </w:rPr>
  </w:style>
  <w:style w:type="character" w:customStyle="1" w:styleId="ListLabel463">
    <w:name w:val="ListLabel 463"/>
    <w:qFormat/>
    <w:rsid w:val="00D37097"/>
    <w:rPr>
      <w:rFonts w:ascii="OpenSymbol" w:hAnsi="OpenSymbol" w:cs="OpenSymbol" w:hint="default"/>
    </w:rPr>
  </w:style>
  <w:style w:type="character" w:customStyle="1" w:styleId="ListLabel464">
    <w:name w:val="ListLabel 464"/>
    <w:qFormat/>
    <w:rsid w:val="00D37097"/>
    <w:rPr>
      <w:rFonts w:ascii="OpenSymbol" w:hAnsi="OpenSymbol" w:cs="OpenSymbol" w:hint="default"/>
      <w:sz w:val="20"/>
      <w:szCs w:val="20"/>
    </w:rPr>
  </w:style>
  <w:style w:type="character" w:customStyle="1" w:styleId="ListLabel465">
    <w:name w:val="ListLabel 465"/>
    <w:qFormat/>
    <w:rsid w:val="00D37097"/>
    <w:rPr>
      <w:rFonts w:ascii="OpenSymbol" w:hAnsi="OpenSymbol" w:cs="OpenSymbol" w:hint="default"/>
    </w:rPr>
  </w:style>
  <w:style w:type="character" w:customStyle="1" w:styleId="ListLabel466">
    <w:name w:val="ListLabel 466"/>
    <w:qFormat/>
    <w:rsid w:val="00D37097"/>
    <w:rPr>
      <w:rFonts w:ascii="OpenSymbol" w:hAnsi="OpenSymbol" w:cs="OpenSymbol" w:hint="default"/>
    </w:rPr>
  </w:style>
  <w:style w:type="character" w:customStyle="1" w:styleId="ListLabel467">
    <w:name w:val="ListLabel 467"/>
    <w:qFormat/>
    <w:rsid w:val="00D37097"/>
    <w:rPr>
      <w:rFonts w:ascii="OpenSymbol" w:hAnsi="OpenSymbol" w:cs="OpenSymbol" w:hint="default"/>
      <w:sz w:val="20"/>
      <w:szCs w:val="20"/>
    </w:rPr>
  </w:style>
  <w:style w:type="character" w:customStyle="1" w:styleId="ListLabel468">
    <w:name w:val="ListLabel 468"/>
    <w:qFormat/>
    <w:rsid w:val="00D37097"/>
    <w:rPr>
      <w:rFonts w:ascii="OpenSymbol" w:hAnsi="OpenSymbol" w:cs="OpenSymbol" w:hint="default"/>
    </w:rPr>
  </w:style>
  <w:style w:type="character" w:customStyle="1" w:styleId="ListLabel469">
    <w:name w:val="ListLabel 469"/>
    <w:qFormat/>
    <w:rsid w:val="00D37097"/>
    <w:rPr>
      <w:rFonts w:ascii="OpenSymbol" w:hAnsi="OpenSymbol" w:cs="OpenSymbol" w:hint="default"/>
    </w:rPr>
  </w:style>
  <w:style w:type="character" w:customStyle="1" w:styleId="ListLabel470">
    <w:name w:val="ListLabel 470"/>
    <w:qFormat/>
    <w:rsid w:val="00D37097"/>
    <w:rPr>
      <w:rFonts w:ascii="Times New Roman" w:hAnsi="Times New Roman" w:cs="Times New Roman" w:hint="default"/>
      <w:sz w:val="20"/>
      <w:szCs w:val="20"/>
    </w:rPr>
  </w:style>
  <w:style w:type="character" w:customStyle="1" w:styleId="ListLabel471">
    <w:name w:val="ListLabel 471"/>
    <w:qFormat/>
    <w:rsid w:val="00D37097"/>
    <w:rPr>
      <w:rFonts w:ascii="OpenSymbol" w:hAnsi="OpenSymbol" w:cs="OpenSymbol" w:hint="default"/>
    </w:rPr>
  </w:style>
  <w:style w:type="character" w:customStyle="1" w:styleId="ListLabel472">
    <w:name w:val="ListLabel 472"/>
    <w:qFormat/>
    <w:rsid w:val="00D37097"/>
    <w:rPr>
      <w:rFonts w:ascii="OpenSymbol" w:hAnsi="OpenSymbol" w:cs="OpenSymbol" w:hint="default"/>
    </w:rPr>
  </w:style>
  <w:style w:type="character" w:customStyle="1" w:styleId="ListLabel473">
    <w:name w:val="ListLabel 473"/>
    <w:qFormat/>
    <w:rsid w:val="00D37097"/>
    <w:rPr>
      <w:rFonts w:ascii="OpenSymbol" w:hAnsi="OpenSymbol" w:cs="OpenSymbol" w:hint="default"/>
      <w:sz w:val="20"/>
      <w:szCs w:val="20"/>
    </w:rPr>
  </w:style>
  <w:style w:type="character" w:customStyle="1" w:styleId="ListLabel474">
    <w:name w:val="ListLabel 474"/>
    <w:qFormat/>
    <w:rsid w:val="00D37097"/>
    <w:rPr>
      <w:rFonts w:ascii="OpenSymbol" w:hAnsi="OpenSymbol" w:cs="OpenSymbol" w:hint="default"/>
    </w:rPr>
  </w:style>
  <w:style w:type="character" w:customStyle="1" w:styleId="ListLabel475">
    <w:name w:val="ListLabel 475"/>
    <w:qFormat/>
    <w:rsid w:val="00D37097"/>
    <w:rPr>
      <w:rFonts w:ascii="OpenSymbol" w:hAnsi="OpenSymbol" w:cs="OpenSymbol" w:hint="default"/>
    </w:rPr>
  </w:style>
  <w:style w:type="character" w:customStyle="1" w:styleId="ListLabel476">
    <w:name w:val="ListLabel 476"/>
    <w:qFormat/>
    <w:rsid w:val="00D37097"/>
    <w:rPr>
      <w:rFonts w:ascii="OpenSymbol" w:hAnsi="OpenSymbol" w:cs="OpenSymbol" w:hint="default"/>
      <w:sz w:val="20"/>
      <w:szCs w:val="20"/>
    </w:rPr>
  </w:style>
  <w:style w:type="character" w:customStyle="1" w:styleId="ListLabel477">
    <w:name w:val="ListLabel 477"/>
    <w:qFormat/>
    <w:rsid w:val="00D37097"/>
    <w:rPr>
      <w:rFonts w:ascii="OpenSymbol" w:hAnsi="OpenSymbol" w:cs="OpenSymbol" w:hint="default"/>
    </w:rPr>
  </w:style>
  <w:style w:type="character" w:customStyle="1" w:styleId="ListLabel478">
    <w:name w:val="ListLabel 478"/>
    <w:qFormat/>
    <w:rsid w:val="00D37097"/>
    <w:rPr>
      <w:rFonts w:ascii="OpenSymbol" w:hAnsi="OpenSymbol" w:cs="OpenSymbol" w:hint="default"/>
    </w:rPr>
  </w:style>
  <w:style w:type="character" w:customStyle="1" w:styleId="ListLabel479">
    <w:name w:val="ListLabel 479"/>
    <w:qFormat/>
    <w:rsid w:val="00D37097"/>
    <w:rPr>
      <w:rFonts w:ascii="Times New Roman" w:hAnsi="Times New Roman" w:cs="Times New Roman" w:hint="default"/>
      <w:sz w:val="20"/>
      <w:szCs w:val="20"/>
    </w:rPr>
  </w:style>
  <w:style w:type="character" w:customStyle="1" w:styleId="ListLabel480">
    <w:name w:val="ListLabel 480"/>
    <w:qFormat/>
    <w:rsid w:val="00D37097"/>
    <w:rPr>
      <w:rFonts w:ascii="OpenSymbol" w:hAnsi="OpenSymbol" w:cs="OpenSymbol" w:hint="default"/>
    </w:rPr>
  </w:style>
  <w:style w:type="character" w:customStyle="1" w:styleId="ListLabel481">
    <w:name w:val="ListLabel 481"/>
    <w:qFormat/>
    <w:rsid w:val="00D37097"/>
    <w:rPr>
      <w:rFonts w:ascii="OpenSymbol" w:hAnsi="OpenSymbol" w:cs="OpenSymbol" w:hint="default"/>
    </w:rPr>
  </w:style>
  <w:style w:type="character" w:customStyle="1" w:styleId="ListLabel482">
    <w:name w:val="ListLabel 482"/>
    <w:qFormat/>
    <w:rsid w:val="00D37097"/>
    <w:rPr>
      <w:rFonts w:ascii="OpenSymbol" w:hAnsi="OpenSymbol" w:cs="OpenSymbol" w:hint="default"/>
      <w:sz w:val="20"/>
      <w:szCs w:val="20"/>
    </w:rPr>
  </w:style>
  <w:style w:type="character" w:customStyle="1" w:styleId="ListLabel483">
    <w:name w:val="ListLabel 483"/>
    <w:qFormat/>
    <w:rsid w:val="00D37097"/>
    <w:rPr>
      <w:rFonts w:ascii="OpenSymbol" w:hAnsi="OpenSymbol" w:cs="OpenSymbol" w:hint="default"/>
    </w:rPr>
  </w:style>
  <w:style w:type="character" w:customStyle="1" w:styleId="ListLabel484">
    <w:name w:val="ListLabel 484"/>
    <w:qFormat/>
    <w:rsid w:val="00D37097"/>
    <w:rPr>
      <w:rFonts w:ascii="OpenSymbol" w:hAnsi="OpenSymbol" w:cs="OpenSymbol" w:hint="default"/>
    </w:rPr>
  </w:style>
  <w:style w:type="character" w:customStyle="1" w:styleId="ListLabel485">
    <w:name w:val="ListLabel 485"/>
    <w:qFormat/>
    <w:rsid w:val="00D37097"/>
    <w:rPr>
      <w:rFonts w:ascii="OpenSymbol" w:hAnsi="OpenSymbol" w:cs="OpenSymbol" w:hint="default"/>
      <w:sz w:val="20"/>
      <w:szCs w:val="20"/>
    </w:rPr>
  </w:style>
  <w:style w:type="character" w:customStyle="1" w:styleId="ListLabel486">
    <w:name w:val="ListLabel 486"/>
    <w:qFormat/>
    <w:rsid w:val="00D37097"/>
    <w:rPr>
      <w:rFonts w:ascii="OpenSymbol" w:hAnsi="OpenSymbol" w:cs="OpenSymbol" w:hint="default"/>
    </w:rPr>
  </w:style>
  <w:style w:type="character" w:customStyle="1" w:styleId="ListLabel487">
    <w:name w:val="ListLabel 487"/>
    <w:qFormat/>
    <w:rsid w:val="00D37097"/>
    <w:rPr>
      <w:rFonts w:ascii="OpenSymbol" w:hAnsi="OpenSymbol" w:cs="OpenSymbol" w:hint="default"/>
    </w:rPr>
  </w:style>
  <w:style w:type="character" w:customStyle="1" w:styleId="ListLabel488">
    <w:name w:val="ListLabel 488"/>
    <w:qFormat/>
    <w:rsid w:val="00D37097"/>
    <w:rPr>
      <w:rFonts w:ascii="Times New Roman" w:hAnsi="Times New Roman" w:cs="Times New Roman" w:hint="default"/>
    </w:rPr>
  </w:style>
  <w:style w:type="character" w:customStyle="1" w:styleId="ListLabel489">
    <w:name w:val="ListLabel 489"/>
    <w:qFormat/>
    <w:rsid w:val="00D37097"/>
    <w:rPr>
      <w:b w:val="0"/>
      <w:bCs w:val="0"/>
      <w:sz w:val="22"/>
      <w:szCs w:val="26"/>
    </w:rPr>
  </w:style>
  <w:style w:type="character" w:customStyle="1" w:styleId="ListLabel490">
    <w:name w:val="ListLabel 490"/>
    <w:qFormat/>
    <w:rsid w:val="00D37097"/>
    <w:rPr>
      <w:rFonts w:ascii="Times New Roman" w:hAnsi="Times New Roman" w:cs="Times New Roman" w:hint="default"/>
      <w:b w:val="0"/>
      <w:bCs w:val="0"/>
      <w:sz w:val="22"/>
    </w:rPr>
  </w:style>
  <w:style w:type="character" w:customStyle="1" w:styleId="ListLabel491">
    <w:name w:val="ListLabel 491"/>
    <w:qFormat/>
    <w:rsid w:val="00D37097"/>
    <w:rPr>
      <w:b w:val="0"/>
      <w:bCs w:val="0"/>
    </w:rPr>
  </w:style>
  <w:style w:type="character" w:customStyle="1" w:styleId="ListLabel492">
    <w:name w:val="ListLabel 492"/>
    <w:qFormat/>
    <w:rsid w:val="00D37097"/>
    <w:rPr>
      <w:sz w:val="20"/>
      <w:szCs w:val="20"/>
    </w:rPr>
  </w:style>
  <w:style w:type="character" w:customStyle="1" w:styleId="ListLabel493">
    <w:name w:val="ListLabel 493"/>
    <w:qFormat/>
    <w:rsid w:val="00D37097"/>
    <w:rPr>
      <w:sz w:val="20"/>
      <w:szCs w:val="20"/>
    </w:rPr>
  </w:style>
  <w:style w:type="character" w:customStyle="1" w:styleId="ListLabel494">
    <w:name w:val="ListLabel 494"/>
    <w:qFormat/>
    <w:rsid w:val="00D37097"/>
    <w:rPr>
      <w:sz w:val="20"/>
      <w:szCs w:val="20"/>
    </w:rPr>
  </w:style>
  <w:style w:type="character" w:customStyle="1" w:styleId="ListLabel495">
    <w:name w:val="ListLabel 495"/>
    <w:qFormat/>
    <w:rsid w:val="00D37097"/>
    <w:rPr>
      <w:sz w:val="20"/>
      <w:szCs w:val="20"/>
    </w:rPr>
  </w:style>
  <w:style w:type="character" w:customStyle="1" w:styleId="ListLabel496">
    <w:name w:val="ListLabel 496"/>
    <w:qFormat/>
    <w:rsid w:val="00D37097"/>
    <w:rPr>
      <w:sz w:val="20"/>
      <w:szCs w:val="20"/>
    </w:rPr>
  </w:style>
  <w:style w:type="character" w:customStyle="1" w:styleId="ListLabel497">
    <w:name w:val="ListLabel 497"/>
    <w:qFormat/>
    <w:rsid w:val="00D37097"/>
    <w:rPr>
      <w:sz w:val="20"/>
      <w:szCs w:val="20"/>
    </w:rPr>
  </w:style>
  <w:style w:type="character" w:customStyle="1" w:styleId="ListLabel498">
    <w:name w:val="ListLabel 498"/>
    <w:qFormat/>
    <w:rsid w:val="00D37097"/>
    <w:rPr>
      <w:sz w:val="20"/>
      <w:szCs w:val="20"/>
    </w:rPr>
  </w:style>
  <w:style w:type="character" w:customStyle="1" w:styleId="ListLabel499">
    <w:name w:val="ListLabel 499"/>
    <w:qFormat/>
    <w:rsid w:val="00D37097"/>
    <w:rPr>
      <w:sz w:val="20"/>
      <w:szCs w:val="20"/>
    </w:rPr>
  </w:style>
  <w:style w:type="character" w:customStyle="1" w:styleId="ListLabel500">
    <w:name w:val="ListLabel 500"/>
    <w:qFormat/>
    <w:rsid w:val="00D37097"/>
    <w:rPr>
      <w:sz w:val="20"/>
      <w:szCs w:val="20"/>
    </w:rPr>
  </w:style>
  <w:style w:type="character" w:customStyle="1" w:styleId="ListLabel501">
    <w:name w:val="ListLabel 501"/>
    <w:qFormat/>
    <w:rsid w:val="00D37097"/>
    <w:rPr>
      <w:b w:val="0"/>
      <w:bCs w:val="0"/>
    </w:rPr>
  </w:style>
  <w:style w:type="character" w:customStyle="1" w:styleId="ListLabel502">
    <w:name w:val="ListLabel 502"/>
    <w:qFormat/>
    <w:rsid w:val="00D37097"/>
    <w:rPr>
      <w:rFonts w:ascii="Times New Roman" w:hAnsi="Times New Roman" w:cs="Times New Roman" w:hint="default"/>
      <w:b w:val="0"/>
      <w:bCs w:val="0"/>
      <w:i w:val="0"/>
      <w:iCs w:val="0"/>
      <w:sz w:val="22"/>
      <w:szCs w:val="22"/>
    </w:rPr>
  </w:style>
  <w:style w:type="character" w:customStyle="1" w:styleId="ListLabel503">
    <w:name w:val="ListLabel 503"/>
    <w:qFormat/>
    <w:rsid w:val="00D37097"/>
    <w:rPr>
      <w:rFonts w:ascii="Times New Roman" w:hAnsi="Times New Roman" w:cs="Times New Roman" w:hint="default"/>
    </w:rPr>
  </w:style>
  <w:style w:type="character" w:customStyle="1" w:styleId="ListLabel504">
    <w:name w:val="ListLabel 504"/>
    <w:qFormat/>
    <w:rsid w:val="00D37097"/>
    <w:rPr>
      <w:rFonts w:ascii="Times New Roman" w:hAnsi="Times New Roman" w:cs="Times New Roman" w:hint="default"/>
    </w:rPr>
  </w:style>
  <w:style w:type="character" w:customStyle="1" w:styleId="ListLabel505">
    <w:name w:val="ListLabel 505"/>
    <w:qFormat/>
    <w:rsid w:val="00D37097"/>
    <w:rPr>
      <w:rFonts w:ascii="Times New Roman" w:hAnsi="Times New Roman" w:cs="Times New Roman" w:hint="default"/>
    </w:rPr>
  </w:style>
  <w:style w:type="character" w:customStyle="1" w:styleId="ListLabel506">
    <w:name w:val="ListLabel 506"/>
    <w:qFormat/>
    <w:rsid w:val="00D37097"/>
    <w:rPr>
      <w:rFonts w:ascii="Times New Roman" w:hAnsi="Times New Roman" w:cs="Times New Roman" w:hint="default"/>
    </w:rPr>
  </w:style>
  <w:style w:type="character" w:customStyle="1" w:styleId="ListLabel507">
    <w:name w:val="ListLabel 507"/>
    <w:qFormat/>
    <w:rsid w:val="00D37097"/>
    <w:rPr>
      <w:rFonts w:ascii="Times New Roman" w:hAnsi="Times New Roman" w:cs="Times New Roman" w:hint="default"/>
    </w:rPr>
  </w:style>
  <w:style w:type="character" w:customStyle="1" w:styleId="ListLabel508">
    <w:name w:val="ListLabel 508"/>
    <w:qFormat/>
    <w:rsid w:val="00D37097"/>
    <w:rPr>
      <w:rFonts w:ascii="Times New Roman" w:hAnsi="Times New Roman" w:cs="Times New Roman" w:hint="default"/>
    </w:rPr>
  </w:style>
  <w:style w:type="character" w:customStyle="1" w:styleId="ListLabel509">
    <w:name w:val="ListLabel 509"/>
    <w:qFormat/>
    <w:rsid w:val="00D37097"/>
    <w:rPr>
      <w:rFonts w:ascii="Times New Roman" w:hAnsi="Times New Roman" w:cs="Times New Roman" w:hint="default"/>
    </w:rPr>
  </w:style>
  <w:style w:type="character" w:customStyle="1" w:styleId="ListLabel510">
    <w:name w:val="ListLabel 510"/>
    <w:qFormat/>
    <w:rsid w:val="00D37097"/>
    <w:rPr>
      <w:rFonts w:ascii="Times New Roman" w:hAnsi="Times New Roman" w:cs="Times New Roman" w:hint="default"/>
    </w:rPr>
  </w:style>
  <w:style w:type="character" w:customStyle="1" w:styleId="ListLabel511">
    <w:name w:val="ListLabel 511"/>
    <w:qFormat/>
    <w:rsid w:val="00D37097"/>
    <w:rPr>
      <w:rFonts w:ascii="Courier New" w:hAnsi="Courier New" w:cs="Courier New" w:hint="default"/>
    </w:rPr>
  </w:style>
  <w:style w:type="character" w:customStyle="1" w:styleId="ListLabel512">
    <w:name w:val="ListLabel 512"/>
    <w:qFormat/>
    <w:rsid w:val="00D37097"/>
    <w:rPr>
      <w:rFonts w:ascii="Wingdings" w:hAnsi="Wingdings" w:cs="Wingdings" w:hint="default"/>
    </w:rPr>
  </w:style>
  <w:style w:type="character" w:customStyle="1" w:styleId="ListLabel513">
    <w:name w:val="ListLabel 513"/>
    <w:qFormat/>
    <w:rsid w:val="00D37097"/>
    <w:rPr>
      <w:rFonts w:ascii="Symbol" w:hAnsi="Symbol" w:cs="Symbol" w:hint="default"/>
    </w:rPr>
  </w:style>
  <w:style w:type="character" w:customStyle="1" w:styleId="ListLabel514">
    <w:name w:val="ListLabel 514"/>
    <w:qFormat/>
    <w:rsid w:val="00D37097"/>
    <w:rPr>
      <w:rFonts w:ascii="Courier New" w:hAnsi="Courier New" w:cs="Courier New" w:hint="default"/>
    </w:rPr>
  </w:style>
  <w:style w:type="character" w:customStyle="1" w:styleId="ListLabel515">
    <w:name w:val="ListLabel 515"/>
    <w:qFormat/>
    <w:rsid w:val="00D37097"/>
    <w:rPr>
      <w:rFonts w:ascii="Wingdings" w:hAnsi="Wingdings" w:cs="Wingdings" w:hint="default"/>
    </w:rPr>
  </w:style>
  <w:style w:type="character" w:customStyle="1" w:styleId="ListLabel516">
    <w:name w:val="ListLabel 516"/>
    <w:qFormat/>
    <w:rsid w:val="00D37097"/>
    <w:rPr>
      <w:rFonts w:ascii="Symbol" w:hAnsi="Symbol" w:cs="Symbol" w:hint="default"/>
    </w:rPr>
  </w:style>
  <w:style w:type="character" w:customStyle="1" w:styleId="ListLabel517">
    <w:name w:val="ListLabel 517"/>
    <w:qFormat/>
    <w:rsid w:val="00D37097"/>
    <w:rPr>
      <w:rFonts w:ascii="Courier New" w:hAnsi="Courier New" w:cs="Courier New" w:hint="default"/>
    </w:rPr>
  </w:style>
  <w:style w:type="character" w:customStyle="1" w:styleId="ListLabel518">
    <w:name w:val="ListLabel 518"/>
    <w:qFormat/>
    <w:rsid w:val="00D37097"/>
    <w:rPr>
      <w:rFonts w:ascii="Wingdings" w:hAnsi="Wingdings" w:cs="Wingdings" w:hint="default"/>
    </w:rPr>
  </w:style>
  <w:style w:type="character" w:customStyle="1" w:styleId="ListLabel519">
    <w:name w:val="ListLabel 519"/>
    <w:qFormat/>
    <w:rsid w:val="00D37097"/>
    <w:rPr>
      <w:rFonts w:ascii="Times New Roman" w:hAnsi="Times New Roman" w:cs="Times New Roman" w:hint="default"/>
      <w:b/>
      <w:bCs w:val="0"/>
      <w:sz w:val="22"/>
    </w:rPr>
  </w:style>
  <w:style w:type="character" w:customStyle="1" w:styleId="ListLabel520">
    <w:name w:val="ListLabel 520"/>
    <w:qFormat/>
    <w:rsid w:val="00D37097"/>
    <w:rPr>
      <w:rFonts w:ascii="Times New Roman" w:hAnsi="Times New Roman" w:cs="Times New Roman" w:hint="default"/>
    </w:rPr>
  </w:style>
  <w:style w:type="character" w:customStyle="1" w:styleId="ListLabel521">
    <w:name w:val="ListLabel 521"/>
    <w:qFormat/>
    <w:rsid w:val="00D37097"/>
    <w:rPr>
      <w:rFonts w:ascii="Times New Roman" w:hAnsi="Times New Roman" w:cs="Times New Roman" w:hint="default"/>
    </w:rPr>
  </w:style>
  <w:style w:type="character" w:customStyle="1" w:styleId="ListLabel522">
    <w:name w:val="ListLabel 522"/>
    <w:qFormat/>
    <w:rsid w:val="00D37097"/>
    <w:rPr>
      <w:rFonts w:ascii="Times New Roman" w:hAnsi="Times New Roman" w:cs="Times New Roman" w:hint="default"/>
    </w:rPr>
  </w:style>
  <w:style w:type="character" w:customStyle="1" w:styleId="ListLabel523">
    <w:name w:val="ListLabel 523"/>
    <w:qFormat/>
    <w:rsid w:val="00D37097"/>
    <w:rPr>
      <w:rFonts w:ascii="Times New Roman" w:hAnsi="Times New Roman" w:cs="Times New Roman" w:hint="default"/>
    </w:rPr>
  </w:style>
  <w:style w:type="character" w:customStyle="1" w:styleId="ListLabel524">
    <w:name w:val="ListLabel 524"/>
    <w:qFormat/>
    <w:rsid w:val="00D37097"/>
    <w:rPr>
      <w:rFonts w:ascii="Times New Roman" w:hAnsi="Times New Roman" w:cs="Times New Roman" w:hint="default"/>
      <w:sz w:val="20"/>
      <w:szCs w:val="20"/>
    </w:rPr>
  </w:style>
  <w:style w:type="character" w:customStyle="1" w:styleId="ListLabel525">
    <w:name w:val="ListLabel 525"/>
    <w:qFormat/>
    <w:rsid w:val="00D37097"/>
    <w:rPr>
      <w:sz w:val="20"/>
      <w:szCs w:val="20"/>
    </w:rPr>
  </w:style>
  <w:style w:type="character" w:customStyle="1" w:styleId="ListLabel526">
    <w:name w:val="ListLabel 526"/>
    <w:qFormat/>
    <w:rsid w:val="00D37097"/>
    <w:rPr>
      <w:sz w:val="20"/>
      <w:szCs w:val="20"/>
    </w:rPr>
  </w:style>
  <w:style w:type="character" w:customStyle="1" w:styleId="ListLabel527">
    <w:name w:val="ListLabel 527"/>
    <w:qFormat/>
    <w:rsid w:val="00D37097"/>
    <w:rPr>
      <w:sz w:val="20"/>
      <w:szCs w:val="20"/>
    </w:rPr>
  </w:style>
  <w:style w:type="character" w:customStyle="1" w:styleId="ListLabel528">
    <w:name w:val="ListLabel 528"/>
    <w:qFormat/>
    <w:rsid w:val="00D37097"/>
    <w:rPr>
      <w:sz w:val="20"/>
      <w:szCs w:val="20"/>
    </w:rPr>
  </w:style>
  <w:style w:type="character" w:customStyle="1" w:styleId="ListLabel529">
    <w:name w:val="ListLabel 529"/>
    <w:qFormat/>
    <w:rsid w:val="00D37097"/>
    <w:rPr>
      <w:sz w:val="20"/>
      <w:szCs w:val="20"/>
    </w:rPr>
  </w:style>
  <w:style w:type="character" w:customStyle="1" w:styleId="ListLabel530">
    <w:name w:val="ListLabel 530"/>
    <w:qFormat/>
    <w:rsid w:val="00D37097"/>
    <w:rPr>
      <w:sz w:val="20"/>
      <w:szCs w:val="20"/>
    </w:rPr>
  </w:style>
  <w:style w:type="character" w:customStyle="1" w:styleId="ListLabel531">
    <w:name w:val="ListLabel 531"/>
    <w:qFormat/>
    <w:rsid w:val="00D37097"/>
    <w:rPr>
      <w:sz w:val="20"/>
      <w:szCs w:val="20"/>
    </w:rPr>
  </w:style>
  <w:style w:type="character" w:customStyle="1" w:styleId="ListLabel532">
    <w:name w:val="ListLabel 532"/>
    <w:qFormat/>
    <w:rsid w:val="00D37097"/>
    <w:rPr>
      <w:sz w:val="20"/>
      <w:szCs w:val="20"/>
    </w:rPr>
  </w:style>
  <w:style w:type="character" w:customStyle="1" w:styleId="ListLabel533">
    <w:name w:val="ListLabel 533"/>
    <w:qFormat/>
    <w:rsid w:val="00D37097"/>
    <w:rPr>
      <w:rFonts w:ascii="Times New Roman" w:hAnsi="Times New Roman" w:cs="Times New Roman" w:hint="default"/>
    </w:rPr>
  </w:style>
  <w:style w:type="character" w:customStyle="1" w:styleId="ListLabel534">
    <w:name w:val="ListLabel 534"/>
    <w:qFormat/>
    <w:rsid w:val="00D37097"/>
    <w:rPr>
      <w:rFonts w:ascii="Times New Roman" w:hAnsi="Times New Roman" w:cs="Times New Roman" w:hint="default"/>
      <w:sz w:val="20"/>
      <w:szCs w:val="20"/>
    </w:rPr>
  </w:style>
  <w:style w:type="character" w:customStyle="1" w:styleId="ListLabel535">
    <w:name w:val="ListLabel 535"/>
    <w:qFormat/>
    <w:rsid w:val="00D37097"/>
    <w:rPr>
      <w:sz w:val="20"/>
      <w:szCs w:val="20"/>
    </w:rPr>
  </w:style>
  <w:style w:type="character" w:customStyle="1" w:styleId="ListLabel536">
    <w:name w:val="ListLabel 536"/>
    <w:qFormat/>
    <w:rsid w:val="00D37097"/>
    <w:rPr>
      <w:sz w:val="20"/>
      <w:szCs w:val="20"/>
    </w:rPr>
  </w:style>
  <w:style w:type="character" w:customStyle="1" w:styleId="ListLabel537">
    <w:name w:val="ListLabel 537"/>
    <w:qFormat/>
    <w:rsid w:val="00D37097"/>
    <w:rPr>
      <w:sz w:val="20"/>
      <w:szCs w:val="20"/>
    </w:rPr>
  </w:style>
  <w:style w:type="character" w:customStyle="1" w:styleId="ListLabel538">
    <w:name w:val="ListLabel 538"/>
    <w:qFormat/>
    <w:rsid w:val="00D37097"/>
    <w:rPr>
      <w:sz w:val="20"/>
      <w:szCs w:val="20"/>
    </w:rPr>
  </w:style>
  <w:style w:type="character" w:customStyle="1" w:styleId="ListLabel539">
    <w:name w:val="ListLabel 539"/>
    <w:qFormat/>
    <w:rsid w:val="00D37097"/>
    <w:rPr>
      <w:sz w:val="20"/>
      <w:szCs w:val="20"/>
    </w:rPr>
  </w:style>
  <w:style w:type="character" w:customStyle="1" w:styleId="ListLabel540">
    <w:name w:val="ListLabel 540"/>
    <w:qFormat/>
    <w:rsid w:val="00D37097"/>
    <w:rPr>
      <w:sz w:val="20"/>
      <w:szCs w:val="20"/>
    </w:rPr>
  </w:style>
  <w:style w:type="character" w:customStyle="1" w:styleId="ListLabel541">
    <w:name w:val="ListLabel 541"/>
    <w:qFormat/>
    <w:rsid w:val="00D37097"/>
    <w:rPr>
      <w:sz w:val="20"/>
      <w:szCs w:val="20"/>
    </w:rPr>
  </w:style>
  <w:style w:type="character" w:customStyle="1" w:styleId="ListLabel542">
    <w:name w:val="ListLabel 542"/>
    <w:qFormat/>
    <w:rsid w:val="00D37097"/>
    <w:rPr>
      <w:sz w:val="20"/>
      <w:szCs w:val="20"/>
    </w:rPr>
  </w:style>
  <w:style w:type="character" w:customStyle="1" w:styleId="ListLabel543">
    <w:name w:val="ListLabel 543"/>
    <w:qFormat/>
    <w:rsid w:val="00D37097"/>
    <w:rPr>
      <w:rFonts w:ascii="Times New Roman" w:hAnsi="Times New Roman" w:cs="Times New Roman" w:hint="default"/>
      <w:sz w:val="20"/>
      <w:szCs w:val="20"/>
    </w:rPr>
  </w:style>
  <w:style w:type="character" w:customStyle="1" w:styleId="ListLabel544">
    <w:name w:val="ListLabel 544"/>
    <w:qFormat/>
    <w:rsid w:val="00D37097"/>
    <w:rPr>
      <w:sz w:val="20"/>
      <w:szCs w:val="20"/>
    </w:rPr>
  </w:style>
  <w:style w:type="character" w:customStyle="1" w:styleId="ListLabel545">
    <w:name w:val="ListLabel 545"/>
    <w:qFormat/>
    <w:rsid w:val="00D37097"/>
    <w:rPr>
      <w:sz w:val="20"/>
      <w:szCs w:val="20"/>
    </w:rPr>
  </w:style>
  <w:style w:type="character" w:customStyle="1" w:styleId="ListLabel546">
    <w:name w:val="ListLabel 546"/>
    <w:qFormat/>
    <w:rsid w:val="00D37097"/>
    <w:rPr>
      <w:sz w:val="20"/>
      <w:szCs w:val="20"/>
    </w:rPr>
  </w:style>
  <w:style w:type="character" w:customStyle="1" w:styleId="ListLabel547">
    <w:name w:val="ListLabel 547"/>
    <w:qFormat/>
    <w:rsid w:val="00D37097"/>
    <w:rPr>
      <w:sz w:val="20"/>
      <w:szCs w:val="20"/>
    </w:rPr>
  </w:style>
  <w:style w:type="character" w:customStyle="1" w:styleId="ListLabel548">
    <w:name w:val="ListLabel 548"/>
    <w:qFormat/>
    <w:rsid w:val="00D37097"/>
    <w:rPr>
      <w:sz w:val="20"/>
      <w:szCs w:val="20"/>
    </w:rPr>
  </w:style>
  <w:style w:type="character" w:customStyle="1" w:styleId="ListLabel549">
    <w:name w:val="ListLabel 549"/>
    <w:qFormat/>
    <w:rsid w:val="00D37097"/>
    <w:rPr>
      <w:sz w:val="20"/>
      <w:szCs w:val="20"/>
    </w:rPr>
  </w:style>
  <w:style w:type="character" w:customStyle="1" w:styleId="ListLabel550">
    <w:name w:val="ListLabel 550"/>
    <w:qFormat/>
    <w:rsid w:val="00D37097"/>
    <w:rPr>
      <w:sz w:val="20"/>
      <w:szCs w:val="20"/>
    </w:rPr>
  </w:style>
  <w:style w:type="character" w:customStyle="1" w:styleId="ListLabel551">
    <w:name w:val="ListLabel 551"/>
    <w:qFormat/>
    <w:rsid w:val="00D37097"/>
    <w:rPr>
      <w:sz w:val="20"/>
      <w:szCs w:val="20"/>
    </w:rPr>
  </w:style>
  <w:style w:type="character" w:customStyle="1" w:styleId="ListLabel552">
    <w:name w:val="ListLabel 552"/>
    <w:qFormat/>
    <w:rsid w:val="00D37097"/>
    <w:rPr>
      <w:rFonts w:ascii="Times New Roman" w:hAnsi="Times New Roman" w:cs="Times New Roman" w:hint="default"/>
      <w:sz w:val="20"/>
      <w:szCs w:val="20"/>
    </w:rPr>
  </w:style>
  <w:style w:type="character" w:customStyle="1" w:styleId="ListLabel553">
    <w:name w:val="ListLabel 553"/>
    <w:qFormat/>
    <w:rsid w:val="00D37097"/>
    <w:rPr>
      <w:sz w:val="20"/>
      <w:szCs w:val="20"/>
    </w:rPr>
  </w:style>
  <w:style w:type="character" w:customStyle="1" w:styleId="ListLabel554">
    <w:name w:val="ListLabel 554"/>
    <w:qFormat/>
    <w:rsid w:val="00D37097"/>
    <w:rPr>
      <w:sz w:val="20"/>
      <w:szCs w:val="20"/>
    </w:rPr>
  </w:style>
  <w:style w:type="character" w:customStyle="1" w:styleId="ListLabel555">
    <w:name w:val="ListLabel 555"/>
    <w:qFormat/>
    <w:rsid w:val="00D37097"/>
    <w:rPr>
      <w:sz w:val="20"/>
      <w:szCs w:val="20"/>
    </w:rPr>
  </w:style>
  <w:style w:type="character" w:customStyle="1" w:styleId="ListLabel556">
    <w:name w:val="ListLabel 556"/>
    <w:qFormat/>
    <w:rsid w:val="00D37097"/>
    <w:rPr>
      <w:sz w:val="20"/>
      <w:szCs w:val="20"/>
    </w:rPr>
  </w:style>
  <w:style w:type="character" w:customStyle="1" w:styleId="ListLabel557">
    <w:name w:val="ListLabel 557"/>
    <w:qFormat/>
    <w:rsid w:val="00D37097"/>
    <w:rPr>
      <w:sz w:val="20"/>
      <w:szCs w:val="20"/>
    </w:rPr>
  </w:style>
  <w:style w:type="character" w:customStyle="1" w:styleId="ListLabel558">
    <w:name w:val="ListLabel 558"/>
    <w:qFormat/>
    <w:rsid w:val="00D37097"/>
    <w:rPr>
      <w:sz w:val="20"/>
      <w:szCs w:val="20"/>
    </w:rPr>
  </w:style>
  <w:style w:type="character" w:customStyle="1" w:styleId="ListLabel559">
    <w:name w:val="ListLabel 559"/>
    <w:qFormat/>
    <w:rsid w:val="00D37097"/>
    <w:rPr>
      <w:sz w:val="20"/>
      <w:szCs w:val="20"/>
    </w:rPr>
  </w:style>
  <w:style w:type="character" w:customStyle="1" w:styleId="ListLabel560">
    <w:name w:val="ListLabel 560"/>
    <w:qFormat/>
    <w:rsid w:val="00D37097"/>
    <w:rPr>
      <w:sz w:val="20"/>
      <w:szCs w:val="20"/>
    </w:rPr>
  </w:style>
  <w:style w:type="character" w:customStyle="1" w:styleId="ListLabel561">
    <w:name w:val="ListLabel 561"/>
    <w:qFormat/>
    <w:rsid w:val="00D37097"/>
    <w:rPr>
      <w:rFonts w:ascii="Times New Roman" w:hAnsi="Times New Roman" w:cs="Times New Roman" w:hint="default"/>
    </w:rPr>
  </w:style>
  <w:style w:type="character" w:customStyle="1" w:styleId="ListLabel562">
    <w:name w:val="ListLabel 562"/>
    <w:qFormat/>
    <w:rsid w:val="00D37097"/>
    <w:rPr>
      <w:rFonts w:ascii="Times New Roman" w:hAnsi="Times New Roman" w:cs="Times New Roman" w:hint="default"/>
    </w:rPr>
  </w:style>
  <w:style w:type="character" w:customStyle="1" w:styleId="ListLabel563">
    <w:name w:val="ListLabel 563"/>
    <w:qFormat/>
    <w:rsid w:val="00D37097"/>
    <w:rPr>
      <w:rFonts w:ascii="Times New Roman" w:hAnsi="Times New Roman" w:cs="Times New Roman" w:hint="default"/>
    </w:rPr>
  </w:style>
  <w:style w:type="character" w:customStyle="1" w:styleId="ListLabel564">
    <w:name w:val="ListLabel 564"/>
    <w:qFormat/>
    <w:rsid w:val="00D37097"/>
    <w:rPr>
      <w:rFonts w:ascii="Times New Roman" w:hAnsi="Times New Roman" w:cs="Times New Roman" w:hint="default"/>
    </w:rPr>
  </w:style>
  <w:style w:type="character" w:customStyle="1" w:styleId="ListLabel565">
    <w:name w:val="ListLabel 565"/>
    <w:qFormat/>
    <w:rsid w:val="00D37097"/>
    <w:rPr>
      <w:rFonts w:ascii="Times New Roman" w:hAnsi="Times New Roman" w:cs="Times New Roman" w:hint="default"/>
    </w:rPr>
  </w:style>
  <w:style w:type="character" w:customStyle="1" w:styleId="ListLabel566">
    <w:name w:val="ListLabel 566"/>
    <w:qFormat/>
    <w:rsid w:val="00D37097"/>
    <w:rPr>
      <w:rFonts w:ascii="Times New Roman" w:hAnsi="Times New Roman" w:cs="Times New Roman" w:hint="default"/>
    </w:rPr>
  </w:style>
  <w:style w:type="character" w:customStyle="1" w:styleId="ListLabel567">
    <w:name w:val="ListLabel 567"/>
    <w:qFormat/>
    <w:rsid w:val="00D37097"/>
    <w:rPr>
      <w:rFonts w:ascii="Times New Roman" w:hAnsi="Times New Roman" w:cs="Times New Roman" w:hint="default"/>
    </w:rPr>
  </w:style>
  <w:style w:type="character" w:customStyle="1" w:styleId="ListLabel568">
    <w:name w:val="ListLabel 568"/>
    <w:qFormat/>
    <w:rsid w:val="00D37097"/>
    <w:rPr>
      <w:rFonts w:ascii="Times New Roman" w:hAnsi="Times New Roman" w:cs="Times New Roman" w:hint="default"/>
    </w:rPr>
  </w:style>
  <w:style w:type="character" w:customStyle="1" w:styleId="ListLabel569">
    <w:name w:val="ListLabel 569"/>
    <w:qFormat/>
    <w:rsid w:val="00D37097"/>
    <w:rPr>
      <w:rFonts w:ascii="Times New Roman" w:hAnsi="Times New Roman" w:cs="Times New Roman" w:hint="default"/>
    </w:rPr>
  </w:style>
  <w:style w:type="character" w:customStyle="1" w:styleId="ListLabel570">
    <w:name w:val="ListLabel 570"/>
    <w:qFormat/>
    <w:rsid w:val="00D37097"/>
    <w:rPr>
      <w:rFonts w:ascii="Times New Roman" w:hAnsi="Times New Roman" w:cs="Times New Roman" w:hint="default"/>
    </w:rPr>
  </w:style>
  <w:style w:type="character" w:customStyle="1" w:styleId="ListLabel571">
    <w:name w:val="ListLabel 571"/>
    <w:qFormat/>
    <w:rsid w:val="00D37097"/>
    <w:rPr>
      <w:rFonts w:ascii="Times New Roman" w:hAnsi="Times New Roman" w:cs="Times New Roman" w:hint="default"/>
    </w:rPr>
  </w:style>
  <w:style w:type="character" w:customStyle="1" w:styleId="ListLabel572">
    <w:name w:val="ListLabel 572"/>
    <w:qFormat/>
    <w:rsid w:val="00D37097"/>
    <w:rPr>
      <w:rFonts w:ascii="Times New Roman" w:hAnsi="Times New Roman" w:cs="Times New Roman" w:hint="default"/>
      <w:b/>
      <w:bCs w:val="0"/>
    </w:rPr>
  </w:style>
  <w:style w:type="character" w:customStyle="1" w:styleId="ListLabel573">
    <w:name w:val="ListLabel 573"/>
    <w:qFormat/>
    <w:rsid w:val="00D37097"/>
    <w:rPr>
      <w:rFonts w:ascii="Times New Roman" w:hAnsi="Times New Roman" w:cs="Times New Roman" w:hint="default"/>
    </w:rPr>
  </w:style>
  <w:style w:type="character" w:customStyle="1" w:styleId="ListLabel574">
    <w:name w:val="ListLabel 574"/>
    <w:qFormat/>
    <w:rsid w:val="00D37097"/>
    <w:rPr>
      <w:rFonts w:ascii="Times New Roman" w:hAnsi="Times New Roman" w:cs="Times New Roman" w:hint="default"/>
    </w:rPr>
  </w:style>
  <w:style w:type="character" w:customStyle="1" w:styleId="ListLabel575">
    <w:name w:val="ListLabel 575"/>
    <w:qFormat/>
    <w:rsid w:val="00D37097"/>
    <w:rPr>
      <w:rFonts w:ascii="Times New Roman" w:hAnsi="Times New Roman" w:cs="Times New Roman" w:hint="default"/>
    </w:rPr>
  </w:style>
  <w:style w:type="character" w:customStyle="1" w:styleId="ListLabel576">
    <w:name w:val="ListLabel 576"/>
    <w:qFormat/>
    <w:rsid w:val="00D37097"/>
    <w:rPr>
      <w:rFonts w:ascii="Times New Roman" w:hAnsi="Times New Roman" w:cs="Times New Roman" w:hint="default"/>
    </w:rPr>
  </w:style>
  <w:style w:type="character" w:customStyle="1" w:styleId="ListLabel577">
    <w:name w:val="ListLabel 577"/>
    <w:qFormat/>
    <w:rsid w:val="00D37097"/>
    <w:rPr>
      <w:rFonts w:ascii="Times New Roman" w:hAnsi="Times New Roman" w:cs="Times New Roman" w:hint="default"/>
    </w:rPr>
  </w:style>
  <w:style w:type="character" w:customStyle="1" w:styleId="ListLabel578">
    <w:name w:val="ListLabel 578"/>
    <w:qFormat/>
    <w:rsid w:val="00D37097"/>
    <w:rPr>
      <w:rFonts w:ascii="Times New Roman" w:hAnsi="Times New Roman" w:cs="Times New Roman" w:hint="default"/>
    </w:rPr>
  </w:style>
  <w:style w:type="character" w:customStyle="1" w:styleId="ListLabel579">
    <w:name w:val="ListLabel 579"/>
    <w:qFormat/>
    <w:rsid w:val="00D37097"/>
    <w:rPr>
      <w:rFonts w:ascii="Times New Roman" w:hAnsi="Times New Roman" w:cs="Times New Roman" w:hint="default"/>
    </w:rPr>
  </w:style>
  <w:style w:type="character" w:customStyle="1" w:styleId="ListLabel580">
    <w:name w:val="ListLabel 580"/>
    <w:qFormat/>
    <w:rsid w:val="00D37097"/>
    <w:rPr>
      <w:rFonts w:ascii="Times New Roman" w:hAnsi="Times New Roman" w:cs="Times New Roman" w:hint="default"/>
    </w:rPr>
  </w:style>
  <w:style w:type="character" w:customStyle="1" w:styleId="ListLabel581">
    <w:name w:val="ListLabel 581"/>
    <w:qFormat/>
    <w:rsid w:val="00D37097"/>
    <w:rPr>
      <w:rFonts w:ascii="Times New Roman" w:hAnsi="Times New Roman" w:cs="Times New Roman" w:hint="default"/>
    </w:rPr>
  </w:style>
  <w:style w:type="character" w:customStyle="1" w:styleId="ListLabel582">
    <w:name w:val="ListLabel 582"/>
    <w:qFormat/>
    <w:rsid w:val="00D37097"/>
    <w:rPr>
      <w:rFonts w:ascii="Times New Roman" w:hAnsi="Times New Roman" w:cs="Times New Roman" w:hint="default"/>
    </w:rPr>
  </w:style>
  <w:style w:type="character" w:customStyle="1" w:styleId="ListLabel583">
    <w:name w:val="ListLabel 583"/>
    <w:qFormat/>
    <w:rsid w:val="00D37097"/>
    <w:rPr>
      <w:rFonts w:ascii="Times New Roman" w:hAnsi="Times New Roman" w:cs="Times New Roman" w:hint="default"/>
    </w:rPr>
  </w:style>
  <w:style w:type="character" w:customStyle="1" w:styleId="ListLabel584">
    <w:name w:val="ListLabel 584"/>
    <w:qFormat/>
    <w:rsid w:val="00D37097"/>
    <w:rPr>
      <w:rFonts w:ascii="Times New Roman" w:hAnsi="Times New Roman" w:cs="Times New Roman" w:hint="default"/>
    </w:rPr>
  </w:style>
  <w:style w:type="character" w:customStyle="1" w:styleId="ListLabel585">
    <w:name w:val="ListLabel 585"/>
    <w:qFormat/>
    <w:rsid w:val="00D37097"/>
    <w:rPr>
      <w:rFonts w:ascii="OpenSymbol" w:hAnsi="OpenSymbol" w:cs="OpenSymbol" w:hint="default"/>
    </w:rPr>
  </w:style>
  <w:style w:type="character" w:customStyle="1" w:styleId="ListLabel586">
    <w:name w:val="ListLabel 586"/>
    <w:qFormat/>
    <w:rsid w:val="00D37097"/>
    <w:rPr>
      <w:rFonts w:ascii="Wingdings" w:hAnsi="Wingdings" w:cs="Wingdings" w:hint="default"/>
    </w:rPr>
  </w:style>
  <w:style w:type="character" w:customStyle="1" w:styleId="ListLabel587">
    <w:name w:val="ListLabel 587"/>
    <w:qFormat/>
    <w:rsid w:val="00D37097"/>
    <w:rPr>
      <w:rFonts w:ascii="OpenSymbol" w:hAnsi="OpenSymbol" w:cs="OpenSymbol" w:hint="default"/>
    </w:rPr>
  </w:style>
  <w:style w:type="character" w:customStyle="1" w:styleId="ListLabel588">
    <w:name w:val="ListLabel 588"/>
    <w:qFormat/>
    <w:rsid w:val="00D37097"/>
    <w:rPr>
      <w:rFonts w:ascii="OpenSymbol" w:hAnsi="OpenSymbol" w:cs="OpenSymbol" w:hint="default"/>
    </w:rPr>
  </w:style>
  <w:style w:type="character" w:customStyle="1" w:styleId="ListLabel589">
    <w:name w:val="ListLabel 589"/>
    <w:qFormat/>
    <w:rsid w:val="00D37097"/>
    <w:rPr>
      <w:rFonts w:ascii="OpenSymbol" w:hAnsi="OpenSymbol" w:cs="OpenSymbol" w:hint="default"/>
    </w:rPr>
  </w:style>
  <w:style w:type="character" w:customStyle="1" w:styleId="ListLabel590">
    <w:name w:val="ListLabel 590"/>
    <w:qFormat/>
    <w:rsid w:val="00D37097"/>
    <w:rPr>
      <w:rFonts w:ascii="OpenSymbol" w:hAnsi="OpenSymbol" w:cs="OpenSymbol" w:hint="default"/>
    </w:rPr>
  </w:style>
  <w:style w:type="character" w:customStyle="1" w:styleId="ListLabel591">
    <w:name w:val="ListLabel 591"/>
    <w:qFormat/>
    <w:rsid w:val="00D37097"/>
    <w:rPr>
      <w:rFonts w:ascii="OpenSymbol" w:hAnsi="OpenSymbol" w:cs="OpenSymbol" w:hint="default"/>
    </w:rPr>
  </w:style>
  <w:style w:type="character" w:customStyle="1" w:styleId="ListLabel592">
    <w:name w:val="ListLabel 592"/>
    <w:qFormat/>
    <w:rsid w:val="00D37097"/>
    <w:rPr>
      <w:rFonts w:ascii="OpenSymbol" w:hAnsi="OpenSymbol" w:cs="OpenSymbol" w:hint="default"/>
    </w:rPr>
  </w:style>
  <w:style w:type="character" w:customStyle="1" w:styleId="ListLabel593">
    <w:name w:val="ListLabel 593"/>
    <w:qFormat/>
    <w:rsid w:val="00D37097"/>
    <w:rPr>
      <w:rFonts w:ascii="Times New Roman" w:hAnsi="Times New Roman" w:cs="Times New Roman" w:hint="default"/>
      <w:sz w:val="20"/>
      <w:szCs w:val="20"/>
    </w:rPr>
  </w:style>
  <w:style w:type="character" w:customStyle="1" w:styleId="ListLabel594">
    <w:name w:val="ListLabel 594"/>
    <w:qFormat/>
    <w:rsid w:val="00D37097"/>
    <w:rPr>
      <w:rFonts w:ascii="OpenSymbol" w:hAnsi="OpenSymbol" w:cs="OpenSymbol" w:hint="default"/>
    </w:rPr>
  </w:style>
  <w:style w:type="character" w:customStyle="1" w:styleId="ListLabel595">
    <w:name w:val="ListLabel 595"/>
    <w:qFormat/>
    <w:rsid w:val="00D37097"/>
    <w:rPr>
      <w:rFonts w:ascii="OpenSymbol" w:hAnsi="OpenSymbol" w:cs="OpenSymbol" w:hint="default"/>
    </w:rPr>
  </w:style>
  <w:style w:type="character" w:customStyle="1" w:styleId="ListLabel596">
    <w:name w:val="ListLabel 596"/>
    <w:qFormat/>
    <w:rsid w:val="00D37097"/>
    <w:rPr>
      <w:rFonts w:ascii="OpenSymbol" w:hAnsi="OpenSymbol" w:cs="OpenSymbol" w:hint="default"/>
      <w:sz w:val="20"/>
      <w:szCs w:val="20"/>
    </w:rPr>
  </w:style>
  <w:style w:type="character" w:customStyle="1" w:styleId="ListLabel597">
    <w:name w:val="ListLabel 597"/>
    <w:qFormat/>
    <w:rsid w:val="00D37097"/>
    <w:rPr>
      <w:rFonts w:ascii="OpenSymbol" w:hAnsi="OpenSymbol" w:cs="OpenSymbol" w:hint="default"/>
    </w:rPr>
  </w:style>
  <w:style w:type="character" w:customStyle="1" w:styleId="ListLabel598">
    <w:name w:val="ListLabel 598"/>
    <w:qFormat/>
    <w:rsid w:val="00D37097"/>
    <w:rPr>
      <w:rFonts w:ascii="OpenSymbol" w:hAnsi="OpenSymbol" w:cs="OpenSymbol" w:hint="default"/>
    </w:rPr>
  </w:style>
  <w:style w:type="character" w:customStyle="1" w:styleId="ListLabel599">
    <w:name w:val="ListLabel 599"/>
    <w:qFormat/>
    <w:rsid w:val="00D37097"/>
    <w:rPr>
      <w:rFonts w:ascii="OpenSymbol" w:hAnsi="OpenSymbol" w:cs="OpenSymbol" w:hint="default"/>
      <w:sz w:val="20"/>
      <w:szCs w:val="20"/>
    </w:rPr>
  </w:style>
  <w:style w:type="character" w:customStyle="1" w:styleId="ListLabel600">
    <w:name w:val="ListLabel 600"/>
    <w:qFormat/>
    <w:rsid w:val="00D37097"/>
    <w:rPr>
      <w:rFonts w:ascii="OpenSymbol" w:hAnsi="OpenSymbol" w:cs="OpenSymbol" w:hint="default"/>
    </w:rPr>
  </w:style>
  <w:style w:type="character" w:customStyle="1" w:styleId="ListLabel601">
    <w:name w:val="ListLabel 601"/>
    <w:qFormat/>
    <w:rsid w:val="00D37097"/>
    <w:rPr>
      <w:rFonts w:ascii="OpenSymbol" w:hAnsi="OpenSymbol" w:cs="OpenSymbol" w:hint="default"/>
    </w:rPr>
  </w:style>
  <w:style w:type="character" w:customStyle="1" w:styleId="ListLabel602">
    <w:name w:val="ListLabel 602"/>
    <w:qFormat/>
    <w:rsid w:val="00D37097"/>
    <w:rPr>
      <w:rFonts w:ascii="Times New Roman" w:hAnsi="Times New Roman" w:cs="Times New Roman" w:hint="default"/>
      <w:sz w:val="20"/>
      <w:szCs w:val="20"/>
    </w:rPr>
  </w:style>
  <w:style w:type="character" w:customStyle="1" w:styleId="ListLabel603">
    <w:name w:val="ListLabel 603"/>
    <w:qFormat/>
    <w:rsid w:val="00D37097"/>
    <w:rPr>
      <w:rFonts w:ascii="OpenSymbol" w:hAnsi="OpenSymbol" w:cs="OpenSymbol" w:hint="default"/>
    </w:rPr>
  </w:style>
  <w:style w:type="character" w:customStyle="1" w:styleId="ListLabel604">
    <w:name w:val="ListLabel 604"/>
    <w:qFormat/>
    <w:rsid w:val="00D37097"/>
    <w:rPr>
      <w:rFonts w:ascii="OpenSymbol" w:hAnsi="OpenSymbol" w:cs="OpenSymbol" w:hint="default"/>
    </w:rPr>
  </w:style>
  <w:style w:type="character" w:customStyle="1" w:styleId="ListLabel605">
    <w:name w:val="ListLabel 605"/>
    <w:qFormat/>
    <w:rsid w:val="00D37097"/>
    <w:rPr>
      <w:rFonts w:ascii="OpenSymbol" w:hAnsi="OpenSymbol" w:cs="OpenSymbol" w:hint="default"/>
      <w:sz w:val="20"/>
      <w:szCs w:val="20"/>
    </w:rPr>
  </w:style>
  <w:style w:type="character" w:customStyle="1" w:styleId="ListLabel606">
    <w:name w:val="ListLabel 606"/>
    <w:qFormat/>
    <w:rsid w:val="00D37097"/>
    <w:rPr>
      <w:rFonts w:ascii="OpenSymbol" w:hAnsi="OpenSymbol" w:cs="OpenSymbol" w:hint="default"/>
    </w:rPr>
  </w:style>
  <w:style w:type="character" w:customStyle="1" w:styleId="ListLabel607">
    <w:name w:val="ListLabel 607"/>
    <w:qFormat/>
    <w:rsid w:val="00D37097"/>
    <w:rPr>
      <w:rFonts w:ascii="OpenSymbol" w:hAnsi="OpenSymbol" w:cs="OpenSymbol" w:hint="default"/>
    </w:rPr>
  </w:style>
  <w:style w:type="character" w:customStyle="1" w:styleId="ListLabel608">
    <w:name w:val="ListLabel 608"/>
    <w:qFormat/>
    <w:rsid w:val="00D37097"/>
    <w:rPr>
      <w:rFonts w:ascii="OpenSymbol" w:hAnsi="OpenSymbol" w:cs="OpenSymbol" w:hint="default"/>
      <w:sz w:val="20"/>
      <w:szCs w:val="20"/>
    </w:rPr>
  </w:style>
  <w:style w:type="character" w:customStyle="1" w:styleId="ListLabel609">
    <w:name w:val="ListLabel 609"/>
    <w:qFormat/>
    <w:rsid w:val="00D37097"/>
    <w:rPr>
      <w:rFonts w:ascii="OpenSymbol" w:hAnsi="OpenSymbol" w:cs="OpenSymbol" w:hint="default"/>
    </w:rPr>
  </w:style>
  <w:style w:type="character" w:customStyle="1" w:styleId="ListLabel610">
    <w:name w:val="ListLabel 610"/>
    <w:qFormat/>
    <w:rsid w:val="00D37097"/>
    <w:rPr>
      <w:rFonts w:ascii="OpenSymbol" w:hAnsi="OpenSymbol" w:cs="OpenSymbol" w:hint="default"/>
    </w:rPr>
  </w:style>
  <w:style w:type="character" w:customStyle="1" w:styleId="ListLabel611">
    <w:name w:val="ListLabel 611"/>
    <w:qFormat/>
    <w:rsid w:val="00D37097"/>
    <w:rPr>
      <w:rFonts w:ascii="Times New Roman" w:hAnsi="Times New Roman" w:cs="Times New Roman" w:hint="default"/>
      <w:sz w:val="20"/>
      <w:szCs w:val="20"/>
    </w:rPr>
  </w:style>
  <w:style w:type="character" w:customStyle="1" w:styleId="ListLabel612">
    <w:name w:val="ListLabel 612"/>
    <w:qFormat/>
    <w:rsid w:val="00D37097"/>
    <w:rPr>
      <w:rFonts w:ascii="OpenSymbol" w:hAnsi="OpenSymbol" w:cs="OpenSymbol" w:hint="default"/>
    </w:rPr>
  </w:style>
  <w:style w:type="character" w:customStyle="1" w:styleId="ListLabel613">
    <w:name w:val="ListLabel 613"/>
    <w:qFormat/>
    <w:rsid w:val="00D37097"/>
    <w:rPr>
      <w:rFonts w:ascii="OpenSymbol" w:hAnsi="OpenSymbol" w:cs="OpenSymbol" w:hint="default"/>
    </w:rPr>
  </w:style>
  <w:style w:type="character" w:customStyle="1" w:styleId="ListLabel614">
    <w:name w:val="ListLabel 614"/>
    <w:qFormat/>
    <w:rsid w:val="00D37097"/>
    <w:rPr>
      <w:rFonts w:ascii="OpenSymbol" w:hAnsi="OpenSymbol" w:cs="OpenSymbol" w:hint="default"/>
      <w:sz w:val="20"/>
      <w:szCs w:val="20"/>
    </w:rPr>
  </w:style>
  <w:style w:type="character" w:customStyle="1" w:styleId="ListLabel615">
    <w:name w:val="ListLabel 615"/>
    <w:qFormat/>
    <w:rsid w:val="00D37097"/>
    <w:rPr>
      <w:rFonts w:ascii="OpenSymbol" w:hAnsi="OpenSymbol" w:cs="OpenSymbol" w:hint="default"/>
    </w:rPr>
  </w:style>
  <w:style w:type="character" w:customStyle="1" w:styleId="ListLabel616">
    <w:name w:val="ListLabel 616"/>
    <w:qFormat/>
    <w:rsid w:val="00D37097"/>
    <w:rPr>
      <w:rFonts w:ascii="OpenSymbol" w:hAnsi="OpenSymbol" w:cs="OpenSymbol" w:hint="default"/>
    </w:rPr>
  </w:style>
  <w:style w:type="character" w:customStyle="1" w:styleId="ListLabel617">
    <w:name w:val="ListLabel 617"/>
    <w:qFormat/>
    <w:rsid w:val="00D37097"/>
    <w:rPr>
      <w:rFonts w:ascii="OpenSymbol" w:hAnsi="OpenSymbol" w:cs="OpenSymbol" w:hint="default"/>
      <w:sz w:val="20"/>
      <w:szCs w:val="20"/>
    </w:rPr>
  </w:style>
  <w:style w:type="character" w:customStyle="1" w:styleId="ListLabel618">
    <w:name w:val="ListLabel 618"/>
    <w:qFormat/>
    <w:rsid w:val="00D37097"/>
    <w:rPr>
      <w:rFonts w:ascii="OpenSymbol" w:hAnsi="OpenSymbol" w:cs="OpenSymbol" w:hint="default"/>
    </w:rPr>
  </w:style>
  <w:style w:type="character" w:customStyle="1" w:styleId="ListLabel619">
    <w:name w:val="ListLabel 619"/>
    <w:qFormat/>
    <w:rsid w:val="00D37097"/>
    <w:rPr>
      <w:rFonts w:ascii="OpenSymbol" w:hAnsi="OpenSymbol" w:cs="OpenSymbol" w:hint="default"/>
    </w:rPr>
  </w:style>
  <w:style w:type="character" w:customStyle="1" w:styleId="ListLabel620">
    <w:name w:val="ListLabel 620"/>
    <w:qFormat/>
    <w:rsid w:val="00D37097"/>
    <w:rPr>
      <w:rFonts w:ascii="Times New Roman" w:hAnsi="Times New Roman" w:cs="Times New Roman" w:hint="default"/>
      <w:sz w:val="20"/>
      <w:szCs w:val="20"/>
    </w:rPr>
  </w:style>
  <w:style w:type="character" w:customStyle="1" w:styleId="ListLabel621">
    <w:name w:val="ListLabel 621"/>
    <w:qFormat/>
    <w:rsid w:val="00D37097"/>
    <w:rPr>
      <w:rFonts w:ascii="OpenSymbol" w:hAnsi="OpenSymbol" w:cs="OpenSymbol" w:hint="default"/>
    </w:rPr>
  </w:style>
  <w:style w:type="character" w:customStyle="1" w:styleId="ListLabel622">
    <w:name w:val="ListLabel 622"/>
    <w:qFormat/>
    <w:rsid w:val="00D37097"/>
    <w:rPr>
      <w:rFonts w:ascii="OpenSymbol" w:hAnsi="OpenSymbol" w:cs="OpenSymbol" w:hint="default"/>
    </w:rPr>
  </w:style>
  <w:style w:type="character" w:customStyle="1" w:styleId="ListLabel623">
    <w:name w:val="ListLabel 623"/>
    <w:qFormat/>
    <w:rsid w:val="00D37097"/>
    <w:rPr>
      <w:rFonts w:ascii="OpenSymbol" w:hAnsi="OpenSymbol" w:cs="OpenSymbol" w:hint="default"/>
      <w:sz w:val="20"/>
      <w:szCs w:val="20"/>
    </w:rPr>
  </w:style>
  <w:style w:type="character" w:customStyle="1" w:styleId="ListLabel624">
    <w:name w:val="ListLabel 624"/>
    <w:qFormat/>
    <w:rsid w:val="00D37097"/>
    <w:rPr>
      <w:rFonts w:ascii="OpenSymbol" w:hAnsi="OpenSymbol" w:cs="OpenSymbol" w:hint="default"/>
    </w:rPr>
  </w:style>
  <w:style w:type="character" w:customStyle="1" w:styleId="ListLabel625">
    <w:name w:val="ListLabel 625"/>
    <w:qFormat/>
    <w:rsid w:val="00D37097"/>
    <w:rPr>
      <w:rFonts w:ascii="OpenSymbol" w:hAnsi="OpenSymbol" w:cs="OpenSymbol" w:hint="default"/>
    </w:rPr>
  </w:style>
  <w:style w:type="character" w:customStyle="1" w:styleId="ListLabel626">
    <w:name w:val="ListLabel 626"/>
    <w:qFormat/>
    <w:rsid w:val="00D37097"/>
    <w:rPr>
      <w:rFonts w:ascii="OpenSymbol" w:hAnsi="OpenSymbol" w:cs="OpenSymbol" w:hint="default"/>
      <w:sz w:val="20"/>
      <w:szCs w:val="20"/>
    </w:rPr>
  </w:style>
  <w:style w:type="character" w:customStyle="1" w:styleId="ListLabel627">
    <w:name w:val="ListLabel 627"/>
    <w:qFormat/>
    <w:rsid w:val="00D37097"/>
    <w:rPr>
      <w:rFonts w:ascii="OpenSymbol" w:hAnsi="OpenSymbol" w:cs="OpenSymbol" w:hint="default"/>
    </w:rPr>
  </w:style>
  <w:style w:type="character" w:customStyle="1" w:styleId="ListLabel628">
    <w:name w:val="ListLabel 628"/>
    <w:qFormat/>
    <w:rsid w:val="00D37097"/>
    <w:rPr>
      <w:rFonts w:ascii="OpenSymbol" w:hAnsi="OpenSymbol" w:cs="OpenSymbol" w:hint="default"/>
    </w:rPr>
  </w:style>
  <w:style w:type="character" w:customStyle="1" w:styleId="ListLabel629">
    <w:name w:val="ListLabel 629"/>
    <w:qFormat/>
    <w:rsid w:val="00D37097"/>
    <w:rPr>
      <w:rFonts w:ascii="Times New Roman" w:hAnsi="Times New Roman" w:cs="Times New Roman" w:hint="default"/>
      <w:sz w:val="20"/>
      <w:szCs w:val="20"/>
    </w:rPr>
  </w:style>
  <w:style w:type="character" w:customStyle="1" w:styleId="ListLabel630">
    <w:name w:val="ListLabel 630"/>
    <w:qFormat/>
    <w:rsid w:val="00D37097"/>
    <w:rPr>
      <w:rFonts w:ascii="OpenSymbol" w:hAnsi="OpenSymbol" w:cs="OpenSymbol" w:hint="default"/>
    </w:rPr>
  </w:style>
  <w:style w:type="character" w:customStyle="1" w:styleId="ListLabel631">
    <w:name w:val="ListLabel 631"/>
    <w:qFormat/>
    <w:rsid w:val="00D37097"/>
    <w:rPr>
      <w:rFonts w:ascii="OpenSymbol" w:hAnsi="OpenSymbol" w:cs="OpenSymbol" w:hint="default"/>
    </w:rPr>
  </w:style>
  <w:style w:type="character" w:customStyle="1" w:styleId="ListLabel632">
    <w:name w:val="ListLabel 632"/>
    <w:qFormat/>
    <w:rsid w:val="00D37097"/>
    <w:rPr>
      <w:rFonts w:ascii="OpenSymbol" w:hAnsi="OpenSymbol" w:cs="OpenSymbol" w:hint="default"/>
      <w:sz w:val="20"/>
      <w:szCs w:val="20"/>
    </w:rPr>
  </w:style>
  <w:style w:type="character" w:customStyle="1" w:styleId="ListLabel633">
    <w:name w:val="ListLabel 633"/>
    <w:qFormat/>
    <w:rsid w:val="00D37097"/>
    <w:rPr>
      <w:rFonts w:ascii="OpenSymbol" w:hAnsi="OpenSymbol" w:cs="OpenSymbol" w:hint="default"/>
    </w:rPr>
  </w:style>
  <w:style w:type="character" w:customStyle="1" w:styleId="ListLabel634">
    <w:name w:val="ListLabel 634"/>
    <w:qFormat/>
    <w:rsid w:val="00D37097"/>
    <w:rPr>
      <w:rFonts w:ascii="OpenSymbol" w:hAnsi="OpenSymbol" w:cs="OpenSymbol" w:hint="default"/>
    </w:rPr>
  </w:style>
  <w:style w:type="character" w:customStyle="1" w:styleId="ListLabel635">
    <w:name w:val="ListLabel 635"/>
    <w:qFormat/>
    <w:rsid w:val="00D37097"/>
    <w:rPr>
      <w:rFonts w:ascii="OpenSymbol" w:hAnsi="OpenSymbol" w:cs="OpenSymbol" w:hint="default"/>
      <w:sz w:val="20"/>
      <w:szCs w:val="20"/>
    </w:rPr>
  </w:style>
  <w:style w:type="character" w:customStyle="1" w:styleId="ListLabel636">
    <w:name w:val="ListLabel 636"/>
    <w:qFormat/>
    <w:rsid w:val="00D37097"/>
    <w:rPr>
      <w:rFonts w:ascii="OpenSymbol" w:hAnsi="OpenSymbol" w:cs="OpenSymbol" w:hint="default"/>
    </w:rPr>
  </w:style>
  <w:style w:type="character" w:customStyle="1" w:styleId="ListLabel637">
    <w:name w:val="ListLabel 637"/>
    <w:qFormat/>
    <w:rsid w:val="00D37097"/>
    <w:rPr>
      <w:rFonts w:ascii="OpenSymbol" w:hAnsi="OpenSymbol" w:cs="OpenSymbol" w:hint="default"/>
    </w:rPr>
  </w:style>
  <w:style w:type="character" w:customStyle="1" w:styleId="ListLabel638">
    <w:name w:val="ListLabel 638"/>
    <w:qFormat/>
    <w:rsid w:val="00D37097"/>
    <w:rPr>
      <w:rFonts w:ascii="Times New Roman" w:hAnsi="Times New Roman" w:cs="Times New Roman" w:hint="default"/>
      <w:sz w:val="20"/>
      <w:szCs w:val="20"/>
    </w:rPr>
  </w:style>
  <w:style w:type="character" w:customStyle="1" w:styleId="ListLabel639">
    <w:name w:val="ListLabel 639"/>
    <w:qFormat/>
    <w:rsid w:val="00D37097"/>
    <w:rPr>
      <w:rFonts w:ascii="OpenSymbol" w:hAnsi="OpenSymbol" w:cs="OpenSymbol" w:hint="default"/>
    </w:rPr>
  </w:style>
  <w:style w:type="character" w:customStyle="1" w:styleId="ListLabel640">
    <w:name w:val="ListLabel 640"/>
    <w:qFormat/>
    <w:rsid w:val="00D37097"/>
    <w:rPr>
      <w:rFonts w:ascii="OpenSymbol" w:hAnsi="OpenSymbol" w:cs="OpenSymbol" w:hint="default"/>
    </w:rPr>
  </w:style>
  <w:style w:type="character" w:customStyle="1" w:styleId="ListLabel641">
    <w:name w:val="ListLabel 641"/>
    <w:qFormat/>
    <w:rsid w:val="00D37097"/>
    <w:rPr>
      <w:rFonts w:ascii="OpenSymbol" w:hAnsi="OpenSymbol" w:cs="OpenSymbol" w:hint="default"/>
      <w:sz w:val="20"/>
      <w:szCs w:val="20"/>
    </w:rPr>
  </w:style>
  <w:style w:type="character" w:customStyle="1" w:styleId="ListLabel642">
    <w:name w:val="ListLabel 642"/>
    <w:qFormat/>
    <w:rsid w:val="00D37097"/>
    <w:rPr>
      <w:rFonts w:ascii="OpenSymbol" w:hAnsi="OpenSymbol" w:cs="OpenSymbol" w:hint="default"/>
    </w:rPr>
  </w:style>
  <w:style w:type="character" w:customStyle="1" w:styleId="ListLabel643">
    <w:name w:val="ListLabel 643"/>
    <w:qFormat/>
    <w:rsid w:val="00D37097"/>
    <w:rPr>
      <w:rFonts w:ascii="OpenSymbol" w:hAnsi="OpenSymbol" w:cs="OpenSymbol" w:hint="default"/>
    </w:rPr>
  </w:style>
  <w:style w:type="character" w:customStyle="1" w:styleId="ListLabel644">
    <w:name w:val="ListLabel 644"/>
    <w:qFormat/>
    <w:rsid w:val="00D37097"/>
    <w:rPr>
      <w:rFonts w:ascii="OpenSymbol" w:hAnsi="OpenSymbol" w:cs="OpenSymbol" w:hint="default"/>
      <w:sz w:val="20"/>
      <w:szCs w:val="20"/>
    </w:rPr>
  </w:style>
  <w:style w:type="character" w:customStyle="1" w:styleId="ListLabel645">
    <w:name w:val="ListLabel 645"/>
    <w:qFormat/>
    <w:rsid w:val="00D37097"/>
    <w:rPr>
      <w:rFonts w:ascii="OpenSymbol" w:hAnsi="OpenSymbol" w:cs="OpenSymbol" w:hint="default"/>
    </w:rPr>
  </w:style>
  <w:style w:type="character" w:customStyle="1" w:styleId="ListLabel646">
    <w:name w:val="ListLabel 646"/>
    <w:qFormat/>
    <w:rsid w:val="00D37097"/>
    <w:rPr>
      <w:rFonts w:ascii="OpenSymbol" w:hAnsi="OpenSymbol" w:cs="OpenSymbol" w:hint="default"/>
    </w:rPr>
  </w:style>
  <w:style w:type="character" w:customStyle="1" w:styleId="ListLabel647">
    <w:name w:val="ListLabel 647"/>
    <w:qFormat/>
    <w:rsid w:val="00D37097"/>
    <w:rPr>
      <w:rFonts w:ascii="Times New Roman" w:hAnsi="Times New Roman" w:cs="Times New Roman" w:hint="default"/>
      <w:sz w:val="20"/>
      <w:szCs w:val="20"/>
    </w:rPr>
  </w:style>
  <w:style w:type="character" w:customStyle="1" w:styleId="ListLabel648">
    <w:name w:val="ListLabel 648"/>
    <w:qFormat/>
    <w:rsid w:val="00D37097"/>
    <w:rPr>
      <w:rFonts w:ascii="OpenSymbol" w:hAnsi="OpenSymbol" w:cs="OpenSymbol" w:hint="default"/>
    </w:rPr>
  </w:style>
  <w:style w:type="character" w:customStyle="1" w:styleId="ListLabel649">
    <w:name w:val="ListLabel 649"/>
    <w:qFormat/>
    <w:rsid w:val="00D37097"/>
    <w:rPr>
      <w:rFonts w:ascii="OpenSymbol" w:hAnsi="OpenSymbol" w:cs="OpenSymbol" w:hint="default"/>
    </w:rPr>
  </w:style>
  <w:style w:type="character" w:customStyle="1" w:styleId="ListLabel650">
    <w:name w:val="ListLabel 650"/>
    <w:qFormat/>
    <w:rsid w:val="00D37097"/>
    <w:rPr>
      <w:rFonts w:ascii="OpenSymbol" w:hAnsi="OpenSymbol" w:cs="OpenSymbol" w:hint="default"/>
      <w:sz w:val="20"/>
      <w:szCs w:val="20"/>
    </w:rPr>
  </w:style>
  <w:style w:type="character" w:customStyle="1" w:styleId="ListLabel651">
    <w:name w:val="ListLabel 651"/>
    <w:qFormat/>
    <w:rsid w:val="00D37097"/>
    <w:rPr>
      <w:rFonts w:ascii="OpenSymbol" w:hAnsi="OpenSymbol" w:cs="OpenSymbol" w:hint="default"/>
    </w:rPr>
  </w:style>
  <w:style w:type="character" w:customStyle="1" w:styleId="ListLabel652">
    <w:name w:val="ListLabel 652"/>
    <w:qFormat/>
    <w:rsid w:val="00D37097"/>
    <w:rPr>
      <w:rFonts w:ascii="OpenSymbol" w:hAnsi="OpenSymbol" w:cs="OpenSymbol" w:hint="default"/>
    </w:rPr>
  </w:style>
  <w:style w:type="character" w:customStyle="1" w:styleId="ListLabel653">
    <w:name w:val="ListLabel 653"/>
    <w:qFormat/>
    <w:rsid w:val="00D37097"/>
    <w:rPr>
      <w:rFonts w:ascii="OpenSymbol" w:hAnsi="OpenSymbol" w:cs="OpenSymbol" w:hint="default"/>
      <w:sz w:val="20"/>
      <w:szCs w:val="20"/>
    </w:rPr>
  </w:style>
  <w:style w:type="character" w:customStyle="1" w:styleId="ListLabel654">
    <w:name w:val="ListLabel 654"/>
    <w:qFormat/>
    <w:rsid w:val="00D37097"/>
    <w:rPr>
      <w:rFonts w:ascii="OpenSymbol" w:hAnsi="OpenSymbol" w:cs="OpenSymbol" w:hint="default"/>
    </w:rPr>
  </w:style>
  <w:style w:type="character" w:customStyle="1" w:styleId="ListLabel655">
    <w:name w:val="ListLabel 655"/>
    <w:qFormat/>
    <w:rsid w:val="00D37097"/>
    <w:rPr>
      <w:rFonts w:ascii="OpenSymbol" w:hAnsi="OpenSymbol" w:cs="OpenSymbol" w:hint="default"/>
    </w:rPr>
  </w:style>
  <w:style w:type="character" w:customStyle="1" w:styleId="ListLabel656">
    <w:name w:val="ListLabel 656"/>
    <w:qFormat/>
    <w:rsid w:val="00D37097"/>
    <w:rPr>
      <w:rFonts w:ascii="Times New Roman" w:hAnsi="Times New Roman" w:cs="Times New Roman" w:hint="default"/>
      <w:sz w:val="20"/>
      <w:szCs w:val="20"/>
    </w:rPr>
  </w:style>
  <w:style w:type="character" w:customStyle="1" w:styleId="ListLabel657">
    <w:name w:val="ListLabel 657"/>
    <w:qFormat/>
    <w:rsid w:val="00D37097"/>
    <w:rPr>
      <w:rFonts w:ascii="OpenSymbol" w:hAnsi="OpenSymbol" w:cs="OpenSymbol" w:hint="default"/>
    </w:rPr>
  </w:style>
  <w:style w:type="character" w:customStyle="1" w:styleId="ListLabel658">
    <w:name w:val="ListLabel 658"/>
    <w:qFormat/>
    <w:rsid w:val="00D37097"/>
    <w:rPr>
      <w:rFonts w:ascii="OpenSymbol" w:hAnsi="OpenSymbol" w:cs="OpenSymbol" w:hint="default"/>
    </w:rPr>
  </w:style>
  <w:style w:type="character" w:customStyle="1" w:styleId="ListLabel659">
    <w:name w:val="ListLabel 659"/>
    <w:qFormat/>
    <w:rsid w:val="00D37097"/>
    <w:rPr>
      <w:rFonts w:ascii="OpenSymbol" w:hAnsi="OpenSymbol" w:cs="OpenSymbol" w:hint="default"/>
      <w:sz w:val="20"/>
      <w:szCs w:val="20"/>
    </w:rPr>
  </w:style>
  <w:style w:type="character" w:customStyle="1" w:styleId="ListLabel660">
    <w:name w:val="ListLabel 660"/>
    <w:qFormat/>
    <w:rsid w:val="00D37097"/>
    <w:rPr>
      <w:rFonts w:ascii="OpenSymbol" w:hAnsi="OpenSymbol" w:cs="OpenSymbol" w:hint="default"/>
    </w:rPr>
  </w:style>
  <w:style w:type="character" w:customStyle="1" w:styleId="ListLabel661">
    <w:name w:val="ListLabel 661"/>
    <w:qFormat/>
    <w:rsid w:val="00D37097"/>
    <w:rPr>
      <w:rFonts w:ascii="OpenSymbol" w:hAnsi="OpenSymbol" w:cs="OpenSymbol" w:hint="default"/>
    </w:rPr>
  </w:style>
  <w:style w:type="character" w:customStyle="1" w:styleId="ListLabel662">
    <w:name w:val="ListLabel 662"/>
    <w:qFormat/>
    <w:rsid w:val="00D37097"/>
    <w:rPr>
      <w:rFonts w:ascii="OpenSymbol" w:hAnsi="OpenSymbol" w:cs="OpenSymbol" w:hint="default"/>
      <w:sz w:val="20"/>
      <w:szCs w:val="20"/>
    </w:rPr>
  </w:style>
  <w:style w:type="character" w:customStyle="1" w:styleId="ListLabel663">
    <w:name w:val="ListLabel 663"/>
    <w:qFormat/>
    <w:rsid w:val="00D37097"/>
    <w:rPr>
      <w:rFonts w:ascii="OpenSymbol" w:hAnsi="OpenSymbol" w:cs="OpenSymbol" w:hint="default"/>
    </w:rPr>
  </w:style>
  <w:style w:type="character" w:customStyle="1" w:styleId="ListLabel664">
    <w:name w:val="ListLabel 664"/>
    <w:qFormat/>
    <w:rsid w:val="00D37097"/>
    <w:rPr>
      <w:rFonts w:ascii="OpenSymbol" w:hAnsi="OpenSymbol" w:cs="OpenSymbol" w:hint="default"/>
    </w:rPr>
  </w:style>
  <w:style w:type="character" w:customStyle="1" w:styleId="ListLabel665">
    <w:name w:val="ListLabel 665"/>
    <w:qFormat/>
    <w:rsid w:val="00D37097"/>
    <w:rPr>
      <w:rFonts w:ascii="Times New Roman" w:hAnsi="Times New Roman" w:cs="Times New Roman" w:hint="default"/>
      <w:sz w:val="20"/>
      <w:szCs w:val="20"/>
    </w:rPr>
  </w:style>
  <w:style w:type="character" w:customStyle="1" w:styleId="ListLabel666">
    <w:name w:val="ListLabel 666"/>
    <w:qFormat/>
    <w:rsid w:val="00D37097"/>
    <w:rPr>
      <w:rFonts w:ascii="OpenSymbol" w:hAnsi="OpenSymbol" w:cs="OpenSymbol" w:hint="default"/>
    </w:rPr>
  </w:style>
  <w:style w:type="character" w:customStyle="1" w:styleId="ListLabel667">
    <w:name w:val="ListLabel 667"/>
    <w:qFormat/>
    <w:rsid w:val="00D37097"/>
    <w:rPr>
      <w:rFonts w:ascii="OpenSymbol" w:hAnsi="OpenSymbol" w:cs="OpenSymbol" w:hint="default"/>
    </w:rPr>
  </w:style>
  <w:style w:type="character" w:customStyle="1" w:styleId="ListLabel668">
    <w:name w:val="ListLabel 668"/>
    <w:qFormat/>
    <w:rsid w:val="00D37097"/>
    <w:rPr>
      <w:rFonts w:ascii="OpenSymbol" w:hAnsi="OpenSymbol" w:cs="OpenSymbol" w:hint="default"/>
      <w:sz w:val="20"/>
      <w:szCs w:val="20"/>
    </w:rPr>
  </w:style>
  <w:style w:type="character" w:customStyle="1" w:styleId="ListLabel669">
    <w:name w:val="ListLabel 669"/>
    <w:qFormat/>
    <w:rsid w:val="00D37097"/>
    <w:rPr>
      <w:rFonts w:ascii="OpenSymbol" w:hAnsi="OpenSymbol" w:cs="OpenSymbol" w:hint="default"/>
    </w:rPr>
  </w:style>
  <w:style w:type="character" w:customStyle="1" w:styleId="ListLabel670">
    <w:name w:val="ListLabel 670"/>
    <w:qFormat/>
    <w:rsid w:val="00D37097"/>
    <w:rPr>
      <w:rFonts w:ascii="OpenSymbol" w:hAnsi="OpenSymbol" w:cs="OpenSymbol" w:hint="default"/>
    </w:rPr>
  </w:style>
  <w:style w:type="character" w:customStyle="1" w:styleId="ListLabel671">
    <w:name w:val="ListLabel 671"/>
    <w:qFormat/>
    <w:rsid w:val="00D37097"/>
    <w:rPr>
      <w:rFonts w:ascii="OpenSymbol" w:hAnsi="OpenSymbol" w:cs="OpenSymbol" w:hint="default"/>
      <w:sz w:val="20"/>
      <w:szCs w:val="20"/>
    </w:rPr>
  </w:style>
  <w:style w:type="character" w:customStyle="1" w:styleId="ListLabel672">
    <w:name w:val="ListLabel 672"/>
    <w:qFormat/>
    <w:rsid w:val="00D37097"/>
    <w:rPr>
      <w:rFonts w:ascii="OpenSymbol" w:hAnsi="OpenSymbol" w:cs="OpenSymbol" w:hint="default"/>
    </w:rPr>
  </w:style>
  <w:style w:type="character" w:customStyle="1" w:styleId="ListLabel673">
    <w:name w:val="ListLabel 673"/>
    <w:qFormat/>
    <w:rsid w:val="00D37097"/>
    <w:rPr>
      <w:rFonts w:ascii="OpenSymbol" w:hAnsi="OpenSymbol" w:cs="OpenSymbol" w:hint="default"/>
    </w:rPr>
  </w:style>
  <w:style w:type="character" w:customStyle="1" w:styleId="ListLabel674">
    <w:name w:val="ListLabel 674"/>
    <w:qFormat/>
    <w:rsid w:val="00D37097"/>
    <w:rPr>
      <w:rFonts w:ascii="Times New Roman" w:hAnsi="Times New Roman" w:cs="Times New Roman" w:hint="default"/>
    </w:rPr>
  </w:style>
  <w:style w:type="character" w:customStyle="1" w:styleId="ListLabel675">
    <w:name w:val="ListLabel 675"/>
    <w:qFormat/>
    <w:rsid w:val="00D37097"/>
    <w:rPr>
      <w:rFonts w:ascii="Times New Roman" w:hAnsi="Times New Roman" w:cs="Times New Roman" w:hint="default"/>
    </w:rPr>
  </w:style>
  <w:style w:type="character" w:customStyle="1" w:styleId="ListLabel676">
    <w:name w:val="ListLabel 676"/>
    <w:qFormat/>
    <w:rsid w:val="00D37097"/>
    <w:rPr>
      <w:rFonts w:ascii="Times New Roman" w:hAnsi="Times New Roman" w:cs="Times New Roman" w:hint="default"/>
    </w:rPr>
  </w:style>
  <w:style w:type="character" w:customStyle="1" w:styleId="ListLabel677">
    <w:name w:val="ListLabel 677"/>
    <w:qFormat/>
    <w:rsid w:val="00D37097"/>
    <w:rPr>
      <w:b w:val="0"/>
      <w:bCs w:val="0"/>
      <w:sz w:val="22"/>
      <w:szCs w:val="26"/>
    </w:rPr>
  </w:style>
  <w:style w:type="character" w:customStyle="1" w:styleId="ListLabel678">
    <w:name w:val="ListLabel 678"/>
    <w:qFormat/>
    <w:rsid w:val="00D37097"/>
    <w:rPr>
      <w:rFonts w:ascii="Times New Roman" w:hAnsi="Times New Roman" w:cs="Times New Roman" w:hint="default"/>
      <w:b w:val="0"/>
      <w:bCs w:val="0"/>
      <w:sz w:val="22"/>
    </w:rPr>
  </w:style>
  <w:style w:type="character" w:customStyle="1" w:styleId="ListLabel679">
    <w:name w:val="ListLabel 679"/>
    <w:qFormat/>
    <w:rsid w:val="00D37097"/>
    <w:rPr>
      <w:b w:val="0"/>
      <w:bCs w:val="0"/>
    </w:rPr>
  </w:style>
  <w:style w:type="character" w:customStyle="1" w:styleId="ListLabel680">
    <w:name w:val="ListLabel 680"/>
    <w:qFormat/>
    <w:rsid w:val="00D37097"/>
    <w:rPr>
      <w:sz w:val="20"/>
      <w:szCs w:val="20"/>
    </w:rPr>
  </w:style>
  <w:style w:type="character" w:customStyle="1" w:styleId="ListLabel681">
    <w:name w:val="ListLabel 681"/>
    <w:qFormat/>
    <w:rsid w:val="00D37097"/>
    <w:rPr>
      <w:sz w:val="20"/>
      <w:szCs w:val="20"/>
    </w:rPr>
  </w:style>
  <w:style w:type="character" w:customStyle="1" w:styleId="ListLabel682">
    <w:name w:val="ListLabel 682"/>
    <w:qFormat/>
    <w:rsid w:val="00D37097"/>
    <w:rPr>
      <w:sz w:val="20"/>
      <w:szCs w:val="20"/>
    </w:rPr>
  </w:style>
  <w:style w:type="character" w:customStyle="1" w:styleId="ListLabel683">
    <w:name w:val="ListLabel 683"/>
    <w:qFormat/>
    <w:rsid w:val="00D37097"/>
    <w:rPr>
      <w:sz w:val="20"/>
      <w:szCs w:val="20"/>
    </w:rPr>
  </w:style>
  <w:style w:type="character" w:customStyle="1" w:styleId="ListLabel684">
    <w:name w:val="ListLabel 684"/>
    <w:qFormat/>
    <w:rsid w:val="00D37097"/>
    <w:rPr>
      <w:sz w:val="20"/>
      <w:szCs w:val="20"/>
    </w:rPr>
  </w:style>
  <w:style w:type="character" w:customStyle="1" w:styleId="ListLabel685">
    <w:name w:val="ListLabel 685"/>
    <w:qFormat/>
    <w:rsid w:val="00D37097"/>
    <w:rPr>
      <w:sz w:val="20"/>
      <w:szCs w:val="20"/>
    </w:rPr>
  </w:style>
  <w:style w:type="character" w:customStyle="1" w:styleId="ListLabel686">
    <w:name w:val="ListLabel 686"/>
    <w:qFormat/>
    <w:rsid w:val="00D37097"/>
    <w:rPr>
      <w:sz w:val="20"/>
      <w:szCs w:val="20"/>
    </w:rPr>
  </w:style>
  <w:style w:type="character" w:customStyle="1" w:styleId="ListLabel687">
    <w:name w:val="ListLabel 687"/>
    <w:qFormat/>
    <w:rsid w:val="00D37097"/>
    <w:rPr>
      <w:sz w:val="20"/>
      <w:szCs w:val="20"/>
    </w:rPr>
  </w:style>
  <w:style w:type="character" w:customStyle="1" w:styleId="ListLabel688">
    <w:name w:val="ListLabel 688"/>
    <w:qFormat/>
    <w:rsid w:val="00D37097"/>
    <w:rPr>
      <w:sz w:val="20"/>
      <w:szCs w:val="20"/>
    </w:rPr>
  </w:style>
  <w:style w:type="character" w:customStyle="1" w:styleId="ListLabel689">
    <w:name w:val="ListLabel 689"/>
    <w:qFormat/>
    <w:rsid w:val="00D37097"/>
    <w:rPr>
      <w:b w:val="0"/>
      <w:bCs w:val="0"/>
    </w:rPr>
  </w:style>
  <w:style w:type="character" w:customStyle="1" w:styleId="ListLabel690">
    <w:name w:val="ListLabel 690"/>
    <w:qFormat/>
    <w:rsid w:val="00D37097"/>
    <w:rPr>
      <w:rFonts w:ascii="Times New Roman" w:hAnsi="Times New Roman" w:cs="Times New Roman" w:hint="default"/>
      <w:b w:val="0"/>
      <w:bCs w:val="0"/>
      <w:i w:val="0"/>
      <w:iCs w:val="0"/>
      <w:sz w:val="22"/>
      <w:szCs w:val="22"/>
    </w:rPr>
  </w:style>
  <w:style w:type="character" w:customStyle="1" w:styleId="ListLabel691">
    <w:name w:val="ListLabel 691"/>
    <w:qFormat/>
    <w:rsid w:val="00D37097"/>
    <w:rPr>
      <w:rFonts w:ascii="Times New Roman" w:hAnsi="Times New Roman" w:cs="Times New Roman" w:hint="default"/>
    </w:rPr>
  </w:style>
  <w:style w:type="character" w:customStyle="1" w:styleId="ListLabel692">
    <w:name w:val="ListLabel 692"/>
    <w:qFormat/>
    <w:rsid w:val="00D37097"/>
    <w:rPr>
      <w:rFonts w:ascii="Times New Roman" w:hAnsi="Times New Roman" w:cs="Times New Roman" w:hint="default"/>
    </w:rPr>
  </w:style>
  <w:style w:type="character" w:customStyle="1" w:styleId="ListLabel693">
    <w:name w:val="ListLabel 693"/>
    <w:qFormat/>
    <w:rsid w:val="00D37097"/>
    <w:rPr>
      <w:rFonts w:ascii="Times New Roman" w:hAnsi="Times New Roman" w:cs="Times New Roman" w:hint="default"/>
    </w:rPr>
  </w:style>
  <w:style w:type="character" w:customStyle="1" w:styleId="ListLabel694">
    <w:name w:val="ListLabel 694"/>
    <w:qFormat/>
    <w:rsid w:val="00D37097"/>
    <w:rPr>
      <w:rFonts w:ascii="Times New Roman" w:hAnsi="Times New Roman" w:cs="Times New Roman" w:hint="default"/>
    </w:rPr>
  </w:style>
  <w:style w:type="character" w:customStyle="1" w:styleId="ListLabel695">
    <w:name w:val="ListLabel 695"/>
    <w:qFormat/>
    <w:rsid w:val="00D37097"/>
    <w:rPr>
      <w:rFonts w:ascii="Times New Roman" w:hAnsi="Times New Roman" w:cs="Times New Roman" w:hint="default"/>
    </w:rPr>
  </w:style>
  <w:style w:type="character" w:customStyle="1" w:styleId="ListLabel696">
    <w:name w:val="ListLabel 696"/>
    <w:qFormat/>
    <w:rsid w:val="00D37097"/>
    <w:rPr>
      <w:rFonts w:ascii="Times New Roman" w:hAnsi="Times New Roman" w:cs="Times New Roman" w:hint="default"/>
    </w:rPr>
  </w:style>
  <w:style w:type="character" w:customStyle="1" w:styleId="ListLabel697">
    <w:name w:val="ListLabel 697"/>
    <w:qFormat/>
    <w:rsid w:val="00D37097"/>
    <w:rPr>
      <w:rFonts w:ascii="Times New Roman" w:hAnsi="Times New Roman" w:cs="Times New Roman" w:hint="default"/>
    </w:rPr>
  </w:style>
  <w:style w:type="character" w:customStyle="1" w:styleId="ListLabel698">
    <w:name w:val="ListLabel 698"/>
    <w:qFormat/>
    <w:rsid w:val="00D37097"/>
    <w:rPr>
      <w:rFonts w:ascii="Times New Roman" w:hAnsi="Times New Roman" w:cs="Times New Roman" w:hint="default"/>
    </w:rPr>
  </w:style>
  <w:style w:type="character" w:customStyle="1" w:styleId="ListLabel699">
    <w:name w:val="ListLabel 699"/>
    <w:qFormat/>
    <w:rsid w:val="00D37097"/>
    <w:rPr>
      <w:rFonts w:ascii="Courier New" w:hAnsi="Courier New" w:cs="Courier New" w:hint="default"/>
    </w:rPr>
  </w:style>
  <w:style w:type="character" w:customStyle="1" w:styleId="ListLabel700">
    <w:name w:val="ListLabel 700"/>
    <w:qFormat/>
    <w:rsid w:val="00D37097"/>
    <w:rPr>
      <w:rFonts w:ascii="Wingdings" w:hAnsi="Wingdings" w:cs="Wingdings" w:hint="default"/>
    </w:rPr>
  </w:style>
  <w:style w:type="character" w:customStyle="1" w:styleId="ListLabel701">
    <w:name w:val="ListLabel 701"/>
    <w:qFormat/>
    <w:rsid w:val="00D37097"/>
    <w:rPr>
      <w:rFonts w:ascii="Symbol" w:hAnsi="Symbol" w:cs="Symbol" w:hint="default"/>
    </w:rPr>
  </w:style>
  <w:style w:type="character" w:customStyle="1" w:styleId="ListLabel702">
    <w:name w:val="ListLabel 702"/>
    <w:qFormat/>
    <w:rsid w:val="00D37097"/>
    <w:rPr>
      <w:rFonts w:ascii="Courier New" w:hAnsi="Courier New" w:cs="Courier New" w:hint="default"/>
    </w:rPr>
  </w:style>
  <w:style w:type="character" w:customStyle="1" w:styleId="ListLabel703">
    <w:name w:val="ListLabel 703"/>
    <w:qFormat/>
    <w:rsid w:val="00D37097"/>
    <w:rPr>
      <w:rFonts w:ascii="Wingdings" w:hAnsi="Wingdings" w:cs="Wingdings" w:hint="default"/>
    </w:rPr>
  </w:style>
  <w:style w:type="character" w:customStyle="1" w:styleId="ListLabel704">
    <w:name w:val="ListLabel 704"/>
    <w:qFormat/>
    <w:rsid w:val="00D37097"/>
    <w:rPr>
      <w:rFonts w:ascii="Symbol" w:hAnsi="Symbol" w:cs="Symbol" w:hint="default"/>
    </w:rPr>
  </w:style>
  <w:style w:type="character" w:customStyle="1" w:styleId="ListLabel705">
    <w:name w:val="ListLabel 705"/>
    <w:qFormat/>
    <w:rsid w:val="00D37097"/>
    <w:rPr>
      <w:rFonts w:ascii="Courier New" w:hAnsi="Courier New" w:cs="Courier New" w:hint="default"/>
    </w:rPr>
  </w:style>
  <w:style w:type="character" w:customStyle="1" w:styleId="ListLabel706">
    <w:name w:val="ListLabel 706"/>
    <w:qFormat/>
    <w:rsid w:val="00D37097"/>
    <w:rPr>
      <w:rFonts w:ascii="Wingdings" w:hAnsi="Wingdings" w:cs="Wingdings" w:hint="default"/>
    </w:rPr>
  </w:style>
  <w:style w:type="character" w:customStyle="1" w:styleId="ListLabel707">
    <w:name w:val="ListLabel 707"/>
    <w:qFormat/>
    <w:rsid w:val="00D37097"/>
    <w:rPr>
      <w:rFonts w:ascii="Times New Roman" w:hAnsi="Times New Roman" w:cs="Times New Roman" w:hint="default"/>
      <w:b/>
      <w:bCs w:val="0"/>
      <w:sz w:val="22"/>
    </w:rPr>
  </w:style>
  <w:style w:type="character" w:customStyle="1" w:styleId="ListLabel708">
    <w:name w:val="ListLabel 708"/>
    <w:qFormat/>
    <w:rsid w:val="00D37097"/>
    <w:rPr>
      <w:rFonts w:ascii="Times New Roman" w:hAnsi="Times New Roman" w:cs="Times New Roman" w:hint="default"/>
    </w:rPr>
  </w:style>
  <w:style w:type="character" w:customStyle="1" w:styleId="ListLabel709">
    <w:name w:val="ListLabel 709"/>
    <w:qFormat/>
    <w:rsid w:val="00D37097"/>
    <w:rPr>
      <w:rFonts w:ascii="Times New Roman" w:hAnsi="Times New Roman" w:cs="Times New Roman" w:hint="default"/>
    </w:rPr>
  </w:style>
  <w:style w:type="character" w:customStyle="1" w:styleId="ListLabel710">
    <w:name w:val="ListLabel 710"/>
    <w:qFormat/>
    <w:rsid w:val="00D37097"/>
    <w:rPr>
      <w:rFonts w:ascii="Times New Roman" w:hAnsi="Times New Roman" w:cs="Times New Roman" w:hint="default"/>
    </w:rPr>
  </w:style>
  <w:style w:type="character" w:customStyle="1" w:styleId="ListLabel711">
    <w:name w:val="ListLabel 711"/>
    <w:qFormat/>
    <w:rsid w:val="00D37097"/>
    <w:rPr>
      <w:rFonts w:ascii="Times New Roman" w:hAnsi="Times New Roman" w:cs="Times New Roman" w:hint="default"/>
    </w:rPr>
  </w:style>
  <w:style w:type="character" w:customStyle="1" w:styleId="ListLabel712">
    <w:name w:val="ListLabel 712"/>
    <w:qFormat/>
    <w:rsid w:val="00D37097"/>
    <w:rPr>
      <w:rFonts w:ascii="Times New Roman" w:hAnsi="Times New Roman" w:cs="Times New Roman" w:hint="default"/>
      <w:sz w:val="20"/>
      <w:szCs w:val="20"/>
    </w:rPr>
  </w:style>
  <w:style w:type="character" w:customStyle="1" w:styleId="ListLabel713">
    <w:name w:val="ListLabel 713"/>
    <w:qFormat/>
    <w:rsid w:val="00D37097"/>
    <w:rPr>
      <w:sz w:val="20"/>
      <w:szCs w:val="20"/>
    </w:rPr>
  </w:style>
  <w:style w:type="character" w:customStyle="1" w:styleId="ListLabel714">
    <w:name w:val="ListLabel 714"/>
    <w:qFormat/>
    <w:rsid w:val="00D37097"/>
    <w:rPr>
      <w:sz w:val="20"/>
      <w:szCs w:val="20"/>
    </w:rPr>
  </w:style>
  <w:style w:type="character" w:customStyle="1" w:styleId="ListLabel715">
    <w:name w:val="ListLabel 715"/>
    <w:qFormat/>
    <w:rsid w:val="00D37097"/>
    <w:rPr>
      <w:sz w:val="20"/>
      <w:szCs w:val="20"/>
    </w:rPr>
  </w:style>
  <w:style w:type="character" w:customStyle="1" w:styleId="ListLabel716">
    <w:name w:val="ListLabel 716"/>
    <w:qFormat/>
    <w:rsid w:val="00D37097"/>
    <w:rPr>
      <w:sz w:val="20"/>
      <w:szCs w:val="20"/>
    </w:rPr>
  </w:style>
  <w:style w:type="character" w:customStyle="1" w:styleId="ListLabel717">
    <w:name w:val="ListLabel 717"/>
    <w:qFormat/>
    <w:rsid w:val="00D37097"/>
    <w:rPr>
      <w:sz w:val="20"/>
      <w:szCs w:val="20"/>
    </w:rPr>
  </w:style>
  <w:style w:type="character" w:customStyle="1" w:styleId="ListLabel718">
    <w:name w:val="ListLabel 718"/>
    <w:qFormat/>
    <w:rsid w:val="00D37097"/>
    <w:rPr>
      <w:sz w:val="20"/>
      <w:szCs w:val="20"/>
    </w:rPr>
  </w:style>
  <w:style w:type="character" w:customStyle="1" w:styleId="ListLabel719">
    <w:name w:val="ListLabel 719"/>
    <w:qFormat/>
    <w:rsid w:val="00D37097"/>
    <w:rPr>
      <w:sz w:val="20"/>
      <w:szCs w:val="20"/>
    </w:rPr>
  </w:style>
  <w:style w:type="character" w:customStyle="1" w:styleId="ListLabel720">
    <w:name w:val="ListLabel 720"/>
    <w:qFormat/>
    <w:rsid w:val="00D37097"/>
    <w:rPr>
      <w:sz w:val="20"/>
      <w:szCs w:val="20"/>
    </w:rPr>
  </w:style>
  <w:style w:type="character" w:customStyle="1" w:styleId="ListLabel721">
    <w:name w:val="ListLabel 721"/>
    <w:qFormat/>
    <w:rsid w:val="00D37097"/>
    <w:rPr>
      <w:rFonts w:ascii="Times New Roman" w:hAnsi="Times New Roman" w:cs="Times New Roman" w:hint="default"/>
    </w:rPr>
  </w:style>
  <w:style w:type="character" w:customStyle="1" w:styleId="ListLabel722">
    <w:name w:val="ListLabel 722"/>
    <w:qFormat/>
    <w:rsid w:val="00D37097"/>
    <w:rPr>
      <w:rFonts w:ascii="Times New Roman" w:hAnsi="Times New Roman" w:cs="Times New Roman" w:hint="default"/>
      <w:sz w:val="20"/>
      <w:szCs w:val="20"/>
    </w:rPr>
  </w:style>
  <w:style w:type="character" w:customStyle="1" w:styleId="ListLabel723">
    <w:name w:val="ListLabel 723"/>
    <w:qFormat/>
    <w:rsid w:val="00D37097"/>
    <w:rPr>
      <w:sz w:val="20"/>
      <w:szCs w:val="20"/>
    </w:rPr>
  </w:style>
  <w:style w:type="character" w:customStyle="1" w:styleId="ListLabel724">
    <w:name w:val="ListLabel 724"/>
    <w:qFormat/>
    <w:rsid w:val="00D37097"/>
    <w:rPr>
      <w:sz w:val="20"/>
      <w:szCs w:val="20"/>
    </w:rPr>
  </w:style>
  <w:style w:type="character" w:customStyle="1" w:styleId="ListLabel725">
    <w:name w:val="ListLabel 725"/>
    <w:qFormat/>
    <w:rsid w:val="00D37097"/>
    <w:rPr>
      <w:sz w:val="20"/>
      <w:szCs w:val="20"/>
    </w:rPr>
  </w:style>
  <w:style w:type="character" w:customStyle="1" w:styleId="ListLabel726">
    <w:name w:val="ListLabel 726"/>
    <w:qFormat/>
    <w:rsid w:val="00D37097"/>
    <w:rPr>
      <w:sz w:val="20"/>
      <w:szCs w:val="20"/>
    </w:rPr>
  </w:style>
  <w:style w:type="character" w:customStyle="1" w:styleId="ListLabel727">
    <w:name w:val="ListLabel 727"/>
    <w:qFormat/>
    <w:rsid w:val="00D37097"/>
    <w:rPr>
      <w:sz w:val="20"/>
      <w:szCs w:val="20"/>
    </w:rPr>
  </w:style>
  <w:style w:type="character" w:customStyle="1" w:styleId="ListLabel728">
    <w:name w:val="ListLabel 728"/>
    <w:qFormat/>
    <w:rsid w:val="00D37097"/>
    <w:rPr>
      <w:sz w:val="20"/>
      <w:szCs w:val="20"/>
    </w:rPr>
  </w:style>
  <w:style w:type="character" w:customStyle="1" w:styleId="ListLabel729">
    <w:name w:val="ListLabel 729"/>
    <w:qFormat/>
    <w:rsid w:val="00D37097"/>
    <w:rPr>
      <w:sz w:val="20"/>
      <w:szCs w:val="20"/>
    </w:rPr>
  </w:style>
  <w:style w:type="character" w:customStyle="1" w:styleId="ListLabel730">
    <w:name w:val="ListLabel 730"/>
    <w:qFormat/>
    <w:rsid w:val="00D37097"/>
    <w:rPr>
      <w:sz w:val="20"/>
      <w:szCs w:val="20"/>
    </w:rPr>
  </w:style>
  <w:style w:type="character" w:customStyle="1" w:styleId="ListLabel731">
    <w:name w:val="ListLabel 731"/>
    <w:qFormat/>
    <w:rsid w:val="00D37097"/>
    <w:rPr>
      <w:rFonts w:ascii="Times New Roman" w:hAnsi="Times New Roman" w:cs="Times New Roman" w:hint="default"/>
      <w:sz w:val="20"/>
      <w:szCs w:val="20"/>
    </w:rPr>
  </w:style>
  <w:style w:type="character" w:customStyle="1" w:styleId="ListLabel732">
    <w:name w:val="ListLabel 732"/>
    <w:qFormat/>
    <w:rsid w:val="00D37097"/>
    <w:rPr>
      <w:sz w:val="20"/>
      <w:szCs w:val="20"/>
    </w:rPr>
  </w:style>
  <w:style w:type="character" w:customStyle="1" w:styleId="ListLabel733">
    <w:name w:val="ListLabel 733"/>
    <w:qFormat/>
    <w:rsid w:val="00D37097"/>
    <w:rPr>
      <w:sz w:val="20"/>
      <w:szCs w:val="20"/>
    </w:rPr>
  </w:style>
  <w:style w:type="character" w:customStyle="1" w:styleId="ListLabel734">
    <w:name w:val="ListLabel 734"/>
    <w:qFormat/>
    <w:rsid w:val="00D37097"/>
    <w:rPr>
      <w:sz w:val="20"/>
      <w:szCs w:val="20"/>
    </w:rPr>
  </w:style>
  <w:style w:type="character" w:customStyle="1" w:styleId="ListLabel735">
    <w:name w:val="ListLabel 735"/>
    <w:qFormat/>
    <w:rsid w:val="00D37097"/>
    <w:rPr>
      <w:sz w:val="20"/>
      <w:szCs w:val="20"/>
    </w:rPr>
  </w:style>
  <w:style w:type="character" w:customStyle="1" w:styleId="ListLabel736">
    <w:name w:val="ListLabel 736"/>
    <w:qFormat/>
    <w:rsid w:val="00D37097"/>
    <w:rPr>
      <w:sz w:val="20"/>
      <w:szCs w:val="20"/>
    </w:rPr>
  </w:style>
  <w:style w:type="character" w:customStyle="1" w:styleId="ListLabel737">
    <w:name w:val="ListLabel 737"/>
    <w:qFormat/>
    <w:rsid w:val="00D37097"/>
    <w:rPr>
      <w:sz w:val="20"/>
      <w:szCs w:val="20"/>
    </w:rPr>
  </w:style>
  <w:style w:type="character" w:customStyle="1" w:styleId="ListLabel738">
    <w:name w:val="ListLabel 738"/>
    <w:qFormat/>
    <w:rsid w:val="00D37097"/>
    <w:rPr>
      <w:sz w:val="20"/>
      <w:szCs w:val="20"/>
    </w:rPr>
  </w:style>
  <w:style w:type="character" w:customStyle="1" w:styleId="ListLabel739">
    <w:name w:val="ListLabel 739"/>
    <w:qFormat/>
    <w:rsid w:val="00D37097"/>
    <w:rPr>
      <w:sz w:val="20"/>
      <w:szCs w:val="20"/>
    </w:rPr>
  </w:style>
  <w:style w:type="character" w:customStyle="1" w:styleId="ListLabel740">
    <w:name w:val="ListLabel 740"/>
    <w:qFormat/>
    <w:rsid w:val="00D37097"/>
    <w:rPr>
      <w:rFonts w:ascii="Times New Roman" w:hAnsi="Times New Roman" w:cs="Times New Roman" w:hint="default"/>
      <w:sz w:val="20"/>
      <w:szCs w:val="20"/>
    </w:rPr>
  </w:style>
  <w:style w:type="character" w:customStyle="1" w:styleId="ListLabel741">
    <w:name w:val="ListLabel 741"/>
    <w:qFormat/>
    <w:rsid w:val="00D37097"/>
    <w:rPr>
      <w:sz w:val="20"/>
      <w:szCs w:val="20"/>
    </w:rPr>
  </w:style>
  <w:style w:type="character" w:customStyle="1" w:styleId="ListLabel742">
    <w:name w:val="ListLabel 742"/>
    <w:qFormat/>
    <w:rsid w:val="00D37097"/>
    <w:rPr>
      <w:sz w:val="20"/>
      <w:szCs w:val="20"/>
    </w:rPr>
  </w:style>
  <w:style w:type="character" w:customStyle="1" w:styleId="ListLabel743">
    <w:name w:val="ListLabel 743"/>
    <w:qFormat/>
    <w:rsid w:val="00D37097"/>
    <w:rPr>
      <w:sz w:val="20"/>
      <w:szCs w:val="20"/>
    </w:rPr>
  </w:style>
  <w:style w:type="character" w:customStyle="1" w:styleId="ListLabel744">
    <w:name w:val="ListLabel 744"/>
    <w:qFormat/>
    <w:rsid w:val="00D37097"/>
    <w:rPr>
      <w:sz w:val="20"/>
      <w:szCs w:val="20"/>
    </w:rPr>
  </w:style>
  <w:style w:type="character" w:customStyle="1" w:styleId="ListLabel745">
    <w:name w:val="ListLabel 745"/>
    <w:qFormat/>
    <w:rsid w:val="00D37097"/>
    <w:rPr>
      <w:sz w:val="20"/>
      <w:szCs w:val="20"/>
    </w:rPr>
  </w:style>
  <w:style w:type="character" w:customStyle="1" w:styleId="ListLabel746">
    <w:name w:val="ListLabel 746"/>
    <w:qFormat/>
    <w:rsid w:val="00D37097"/>
    <w:rPr>
      <w:sz w:val="20"/>
      <w:szCs w:val="20"/>
    </w:rPr>
  </w:style>
  <w:style w:type="character" w:customStyle="1" w:styleId="ListLabel747">
    <w:name w:val="ListLabel 747"/>
    <w:qFormat/>
    <w:rsid w:val="00D37097"/>
    <w:rPr>
      <w:sz w:val="20"/>
      <w:szCs w:val="20"/>
    </w:rPr>
  </w:style>
  <w:style w:type="character" w:customStyle="1" w:styleId="ListLabel748">
    <w:name w:val="ListLabel 748"/>
    <w:qFormat/>
    <w:rsid w:val="00D37097"/>
    <w:rPr>
      <w:sz w:val="20"/>
      <w:szCs w:val="20"/>
    </w:rPr>
  </w:style>
  <w:style w:type="character" w:customStyle="1" w:styleId="ListLabel749">
    <w:name w:val="ListLabel 749"/>
    <w:qFormat/>
    <w:rsid w:val="00D37097"/>
    <w:rPr>
      <w:rFonts w:ascii="Times New Roman" w:hAnsi="Times New Roman" w:cs="Times New Roman" w:hint="default"/>
    </w:rPr>
  </w:style>
  <w:style w:type="character" w:customStyle="1" w:styleId="ListLabel750">
    <w:name w:val="ListLabel 750"/>
    <w:qFormat/>
    <w:rsid w:val="00D37097"/>
    <w:rPr>
      <w:rFonts w:ascii="Times New Roman" w:hAnsi="Times New Roman" w:cs="Times New Roman" w:hint="default"/>
    </w:rPr>
  </w:style>
  <w:style w:type="character" w:customStyle="1" w:styleId="ListLabel751">
    <w:name w:val="ListLabel 751"/>
    <w:qFormat/>
    <w:rsid w:val="00D37097"/>
    <w:rPr>
      <w:rFonts w:ascii="Times New Roman" w:hAnsi="Times New Roman" w:cs="Times New Roman" w:hint="default"/>
    </w:rPr>
  </w:style>
  <w:style w:type="character" w:customStyle="1" w:styleId="ListLabel752">
    <w:name w:val="ListLabel 752"/>
    <w:qFormat/>
    <w:rsid w:val="00D37097"/>
    <w:rPr>
      <w:rFonts w:ascii="Times New Roman" w:hAnsi="Times New Roman" w:cs="Times New Roman" w:hint="default"/>
    </w:rPr>
  </w:style>
  <w:style w:type="character" w:customStyle="1" w:styleId="ListLabel753">
    <w:name w:val="ListLabel 753"/>
    <w:qFormat/>
    <w:rsid w:val="00D37097"/>
    <w:rPr>
      <w:rFonts w:ascii="Times New Roman" w:hAnsi="Times New Roman" w:cs="Times New Roman" w:hint="default"/>
    </w:rPr>
  </w:style>
  <w:style w:type="character" w:customStyle="1" w:styleId="ListLabel754">
    <w:name w:val="ListLabel 754"/>
    <w:qFormat/>
    <w:rsid w:val="00D37097"/>
    <w:rPr>
      <w:rFonts w:ascii="Times New Roman" w:hAnsi="Times New Roman" w:cs="Times New Roman" w:hint="default"/>
    </w:rPr>
  </w:style>
  <w:style w:type="character" w:customStyle="1" w:styleId="ListLabel755">
    <w:name w:val="ListLabel 755"/>
    <w:qFormat/>
    <w:rsid w:val="00D37097"/>
    <w:rPr>
      <w:rFonts w:ascii="Times New Roman" w:hAnsi="Times New Roman" w:cs="Times New Roman" w:hint="default"/>
    </w:rPr>
  </w:style>
  <w:style w:type="character" w:customStyle="1" w:styleId="ListLabel756">
    <w:name w:val="ListLabel 756"/>
    <w:qFormat/>
    <w:rsid w:val="00D37097"/>
    <w:rPr>
      <w:rFonts w:ascii="Times New Roman" w:hAnsi="Times New Roman" w:cs="Times New Roman" w:hint="default"/>
    </w:rPr>
  </w:style>
  <w:style w:type="character" w:customStyle="1" w:styleId="ListLabel757">
    <w:name w:val="ListLabel 757"/>
    <w:qFormat/>
    <w:rsid w:val="00D37097"/>
    <w:rPr>
      <w:rFonts w:ascii="Times New Roman" w:hAnsi="Times New Roman" w:cs="Times New Roman" w:hint="default"/>
    </w:rPr>
  </w:style>
  <w:style w:type="character" w:customStyle="1" w:styleId="ListLabel758">
    <w:name w:val="ListLabel 758"/>
    <w:qFormat/>
    <w:rsid w:val="00D37097"/>
    <w:rPr>
      <w:rFonts w:ascii="Times New Roman" w:hAnsi="Times New Roman" w:cs="Times New Roman" w:hint="default"/>
    </w:rPr>
  </w:style>
  <w:style w:type="character" w:customStyle="1" w:styleId="ListLabel759">
    <w:name w:val="ListLabel 759"/>
    <w:qFormat/>
    <w:rsid w:val="00D37097"/>
    <w:rPr>
      <w:rFonts w:ascii="Times New Roman" w:hAnsi="Times New Roman" w:cs="Times New Roman" w:hint="default"/>
    </w:rPr>
  </w:style>
  <w:style w:type="character" w:customStyle="1" w:styleId="ListLabel760">
    <w:name w:val="ListLabel 760"/>
    <w:qFormat/>
    <w:rsid w:val="00D37097"/>
    <w:rPr>
      <w:rFonts w:ascii="Times New Roman" w:hAnsi="Times New Roman" w:cs="Times New Roman" w:hint="default"/>
      <w:b/>
      <w:bCs w:val="0"/>
    </w:rPr>
  </w:style>
  <w:style w:type="character" w:customStyle="1" w:styleId="ListLabel761">
    <w:name w:val="ListLabel 761"/>
    <w:qFormat/>
    <w:rsid w:val="00D37097"/>
    <w:rPr>
      <w:rFonts w:ascii="Times New Roman" w:hAnsi="Times New Roman" w:cs="Times New Roman" w:hint="default"/>
    </w:rPr>
  </w:style>
  <w:style w:type="character" w:customStyle="1" w:styleId="ListLabel762">
    <w:name w:val="ListLabel 762"/>
    <w:qFormat/>
    <w:rsid w:val="00D37097"/>
    <w:rPr>
      <w:rFonts w:ascii="Times New Roman" w:hAnsi="Times New Roman" w:cs="Times New Roman" w:hint="default"/>
    </w:rPr>
  </w:style>
  <w:style w:type="character" w:customStyle="1" w:styleId="ListLabel763">
    <w:name w:val="ListLabel 763"/>
    <w:qFormat/>
    <w:rsid w:val="00D37097"/>
    <w:rPr>
      <w:rFonts w:ascii="Times New Roman" w:hAnsi="Times New Roman" w:cs="Times New Roman" w:hint="default"/>
    </w:rPr>
  </w:style>
  <w:style w:type="character" w:customStyle="1" w:styleId="ListLabel764">
    <w:name w:val="ListLabel 764"/>
    <w:qFormat/>
    <w:rsid w:val="00D37097"/>
    <w:rPr>
      <w:rFonts w:ascii="Times New Roman" w:hAnsi="Times New Roman" w:cs="Times New Roman" w:hint="default"/>
    </w:rPr>
  </w:style>
  <w:style w:type="character" w:customStyle="1" w:styleId="ListLabel765">
    <w:name w:val="ListLabel 765"/>
    <w:qFormat/>
    <w:rsid w:val="00D37097"/>
    <w:rPr>
      <w:rFonts w:ascii="Times New Roman" w:hAnsi="Times New Roman" w:cs="Times New Roman" w:hint="default"/>
    </w:rPr>
  </w:style>
  <w:style w:type="character" w:customStyle="1" w:styleId="ListLabel766">
    <w:name w:val="ListLabel 766"/>
    <w:qFormat/>
    <w:rsid w:val="00D37097"/>
    <w:rPr>
      <w:rFonts w:ascii="Times New Roman" w:hAnsi="Times New Roman" w:cs="Times New Roman" w:hint="default"/>
    </w:rPr>
  </w:style>
  <w:style w:type="character" w:customStyle="1" w:styleId="ListLabel767">
    <w:name w:val="ListLabel 767"/>
    <w:qFormat/>
    <w:rsid w:val="00D37097"/>
    <w:rPr>
      <w:rFonts w:ascii="Times New Roman" w:hAnsi="Times New Roman" w:cs="Times New Roman" w:hint="default"/>
    </w:rPr>
  </w:style>
  <w:style w:type="character" w:customStyle="1" w:styleId="ListLabel768">
    <w:name w:val="ListLabel 768"/>
    <w:qFormat/>
    <w:rsid w:val="00D37097"/>
    <w:rPr>
      <w:rFonts w:ascii="Times New Roman" w:hAnsi="Times New Roman" w:cs="Times New Roman" w:hint="default"/>
    </w:rPr>
  </w:style>
  <w:style w:type="character" w:customStyle="1" w:styleId="ListLabel769">
    <w:name w:val="ListLabel 769"/>
    <w:qFormat/>
    <w:rsid w:val="00D37097"/>
    <w:rPr>
      <w:rFonts w:ascii="Times New Roman" w:hAnsi="Times New Roman" w:cs="Times New Roman" w:hint="default"/>
    </w:rPr>
  </w:style>
  <w:style w:type="character" w:customStyle="1" w:styleId="ListLabel770">
    <w:name w:val="ListLabel 770"/>
    <w:qFormat/>
    <w:rsid w:val="00D37097"/>
    <w:rPr>
      <w:rFonts w:ascii="Times New Roman" w:hAnsi="Times New Roman" w:cs="Times New Roman" w:hint="default"/>
    </w:rPr>
  </w:style>
  <w:style w:type="character" w:customStyle="1" w:styleId="ListLabel771">
    <w:name w:val="ListLabel 771"/>
    <w:qFormat/>
    <w:rsid w:val="00D37097"/>
    <w:rPr>
      <w:rFonts w:ascii="Times New Roman" w:hAnsi="Times New Roman" w:cs="Times New Roman" w:hint="default"/>
    </w:rPr>
  </w:style>
  <w:style w:type="character" w:customStyle="1" w:styleId="ListLabel772">
    <w:name w:val="ListLabel 772"/>
    <w:qFormat/>
    <w:rsid w:val="00D37097"/>
    <w:rPr>
      <w:rFonts w:ascii="Times New Roman" w:hAnsi="Times New Roman" w:cs="Times New Roman" w:hint="default"/>
    </w:rPr>
  </w:style>
  <w:style w:type="character" w:customStyle="1" w:styleId="ListLabel773">
    <w:name w:val="ListLabel 773"/>
    <w:qFormat/>
    <w:rsid w:val="00D37097"/>
    <w:rPr>
      <w:rFonts w:ascii="OpenSymbol" w:hAnsi="OpenSymbol" w:cs="OpenSymbol" w:hint="default"/>
    </w:rPr>
  </w:style>
  <w:style w:type="character" w:customStyle="1" w:styleId="ListLabel774">
    <w:name w:val="ListLabel 774"/>
    <w:qFormat/>
    <w:rsid w:val="00D37097"/>
    <w:rPr>
      <w:rFonts w:ascii="Wingdings" w:hAnsi="Wingdings" w:cs="Wingdings" w:hint="default"/>
    </w:rPr>
  </w:style>
  <w:style w:type="character" w:customStyle="1" w:styleId="ListLabel775">
    <w:name w:val="ListLabel 775"/>
    <w:qFormat/>
    <w:rsid w:val="00D37097"/>
    <w:rPr>
      <w:rFonts w:ascii="OpenSymbol" w:hAnsi="OpenSymbol" w:cs="OpenSymbol" w:hint="default"/>
    </w:rPr>
  </w:style>
  <w:style w:type="character" w:customStyle="1" w:styleId="ListLabel776">
    <w:name w:val="ListLabel 776"/>
    <w:qFormat/>
    <w:rsid w:val="00D37097"/>
    <w:rPr>
      <w:rFonts w:ascii="OpenSymbol" w:hAnsi="OpenSymbol" w:cs="OpenSymbol" w:hint="default"/>
    </w:rPr>
  </w:style>
  <w:style w:type="character" w:customStyle="1" w:styleId="ListLabel777">
    <w:name w:val="ListLabel 777"/>
    <w:qFormat/>
    <w:rsid w:val="00D37097"/>
    <w:rPr>
      <w:rFonts w:ascii="OpenSymbol" w:hAnsi="OpenSymbol" w:cs="OpenSymbol" w:hint="default"/>
    </w:rPr>
  </w:style>
  <w:style w:type="character" w:customStyle="1" w:styleId="ListLabel778">
    <w:name w:val="ListLabel 778"/>
    <w:qFormat/>
    <w:rsid w:val="00D37097"/>
    <w:rPr>
      <w:rFonts w:ascii="OpenSymbol" w:hAnsi="OpenSymbol" w:cs="OpenSymbol" w:hint="default"/>
    </w:rPr>
  </w:style>
  <w:style w:type="character" w:customStyle="1" w:styleId="ListLabel779">
    <w:name w:val="ListLabel 779"/>
    <w:qFormat/>
    <w:rsid w:val="00D37097"/>
    <w:rPr>
      <w:rFonts w:ascii="OpenSymbol" w:hAnsi="OpenSymbol" w:cs="OpenSymbol" w:hint="default"/>
    </w:rPr>
  </w:style>
  <w:style w:type="character" w:customStyle="1" w:styleId="ListLabel780">
    <w:name w:val="ListLabel 780"/>
    <w:qFormat/>
    <w:rsid w:val="00D37097"/>
    <w:rPr>
      <w:rFonts w:ascii="OpenSymbol" w:hAnsi="OpenSymbol" w:cs="OpenSymbol" w:hint="default"/>
    </w:rPr>
  </w:style>
  <w:style w:type="character" w:customStyle="1" w:styleId="ListLabel781">
    <w:name w:val="ListLabel 781"/>
    <w:qFormat/>
    <w:rsid w:val="00D37097"/>
    <w:rPr>
      <w:rFonts w:ascii="Times New Roman" w:hAnsi="Times New Roman" w:cs="Times New Roman" w:hint="default"/>
      <w:sz w:val="20"/>
      <w:szCs w:val="20"/>
    </w:rPr>
  </w:style>
  <w:style w:type="character" w:customStyle="1" w:styleId="ListLabel782">
    <w:name w:val="ListLabel 782"/>
    <w:qFormat/>
    <w:rsid w:val="00D37097"/>
    <w:rPr>
      <w:rFonts w:ascii="OpenSymbol" w:hAnsi="OpenSymbol" w:cs="OpenSymbol" w:hint="default"/>
    </w:rPr>
  </w:style>
  <w:style w:type="character" w:customStyle="1" w:styleId="ListLabel783">
    <w:name w:val="ListLabel 783"/>
    <w:qFormat/>
    <w:rsid w:val="00D37097"/>
    <w:rPr>
      <w:rFonts w:ascii="OpenSymbol" w:hAnsi="OpenSymbol" w:cs="OpenSymbol" w:hint="default"/>
    </w:rPr>
  </w:style>
  <w:style w:type="character" w:customStyle="1" w:styleId="ListLabel784">
    <w:name w:val="ListLabel 784"/>
    <w:qFormat/>
    <w:rsid w:val="00D37097"/>
    <w:rPr>
      <w:rFonts w:ascii="OpenSymbol" w:hAnsi="OpenSymbol" w:cs="OpenSymbol" w:hint="default"/>
      <w:sz w:val="20"/>
      <w:szCs w:val="20"/>
    </w:rPr>
  </w:style>
  <w:style w:type="character" w:customStyle="1" w:styleId="ListLabel785">
    <w:name w:val="ListLabel 785"/>
    <w:qFormat/>
    <w:rsid w:val="00D37097"/>
    <w:rPr>
      <w:rFonts w:ascii="OpenSymbol" w:hAnsi="OpenSymbol" w:cs="OpenSymbol" w:hint="default"/>
    </w:rPr>
  </w:style>
  <w:style w:type="character" w:customStyle="1" w:styleId="ListLabel786">
    <w:name w:val="ListLabel 786"/>
    <w:qFormat/>
    <w:rsid w:val="00D37097"/>
    <w:rPr>
      <w:rFonts w:ascii="OpenSymbol" w:hAnsi="OpenSymbol" w:cs="OpenSymbol" w:hint="default"/>
    </w:rPr>
  </w:style>
  <w:style w:type="character" w:customStyle="1" w:styleId="ListLabel787">
    <w:name w:val="ListLabel 787"/>
    <w:qFormat/>
    <w:rsid w:val="00D37097"/>
    <w:rPr>
      <w:rFonts w:ascii="OpenSymbol" w:hAnsi="OpenSymbol" w:cs="OpenSymbol" w:hint="default"/>
      <w:sz w:val="20"/>
      <w:szCs w:val="20"/>
    </w:rPr>
  </w:style>
  <w:style w:type="character" w:customStyle="1" w:styleId="ListLabel788">
    <w:name w:val="ListLabel 788"/>
    <w:qFormat/>
    <w:rsid w:val="00D37097"/>
    <w:rPr>
      <w:rFonts w:ascii="OpenSymbol" w:hAnsi="OpenSymbol" w:cs="OpenSymbol" w:hint="default"/>
    </w:rPr>
  </w:style>
  <w:style w:type="character" w:customStyle="1" w:styleId="ListLabel789">
    <w:name w:val="ListLabel 789"/>
    <w:qFormat/>
    <w:rsid w:val="00D37097"/>
    <w:rPr>
      <w:rFonts w:ascii="OpenSymbol" w:hAnsi="OpenSymbol" w:cs="OpenSymbol" w:hint="default"/>
    </w:rPr>
  </w:style>
  <w:style w:type="character" w:customStyle="1" w:styleId="ListLabel790">
    <w:name w:val="ListLabel 790"/>
    <w:qFormat/>
    <w:rsid w:val="00D37097"/>
    <w:rPr>
      <w:rFonts w:ascii="Times New Roman" w:hAnsi="Times New Roman" w:cs="Times New Roman" w:hint="default"/>
      <w:sz w:val="20"/>
      <w:szCs w:val="20"/>
    </w:rPr>
  </w:style>
  <w:style w:type="character" w:customStyle="1" w:styleId="ListLabel791">
    <w:name w:val="ListLabel 791"/>
    <w:qFormat/>
    <w:rsid w:val="00D37097"/>
    <w:rPr>
      <w:rFonts w:ascii="OpenSymbol" w:hAnsi="OpenSymbol" w:cs="OpenSymbol" w:hint="default"/>
    </w:rPr>
  </w:style>
  <w:style w:type="character" w:customStyle="1" w:styleId="ListLabel792">
    <w:name w:val="ListLabel 792"/>
    <w:qFormat/>
    <w:rsid w:val="00D37097"/>
    <w:rPr>
      <w:rFonts w:ascii="OpenSymbol" w:hAnsi="OpenSymbol" w:cs="OpenSymbol" w:hint="default"/>
    </w:rPr>
  </w:style>
  <w:style w:type="character" w:customStyle="1" w:styleId="ListLabel793">
    <w:name w:val="ListLabel 793"/>
    <w:qFormat/>
    <w:rsid w:val="00D37097"/>
    <w:rPr>
      <w:rFonts w:ascii="OpenSymbol" w:hAnsi="OpenSymbol" w:cs="OpenSymbol" w:hint="default"/>
      <w:sz w:val="20"/>
      <w:szCs w:val="20"/>
    </w:rPr>
  </w:style>
  <w:style w:type="character" w:customStyle="1" w:styleId="ListLabel794">
    <w:name w:val="ListLabel 794"/>
    <w:qFormat/>
    <w:rsid w:val="00D37097"/>
    <w:rPr>
      <w:rFonts w:ascii="OpenSymbol" w:hAnsi="OpenSymbol" w:cs="OpenSymbol" w:hint="default"/>
    </w:rPr>
  </w:style>
  <w:style w:type="character" w:customStyle="1" w:styleId="ListLabel795">
    <w:name w:val="ListLabel 795"/>
    <w:qFormat/>
    <w:rsid w:val="00D37097"/>
    <w:rPr>
      <w:rFonts w:ascii="OpenSymbol" w:hAnsi="OpenSymbol" w:cs="OpenSymbol" w:hint="default"/>
    </w:rPr>
  </w:style>
  <w:style w:type="character" w:customStyle="1" w:styleId="ListLabel796">
    <w:name w:val="ListLabel 796"/>
    <w:qFormat/>
    <w:rsid w:val="00D37097"/>
    <w:rPr>
      <w:rFonts w:ascii="OpenSymbol" w:hAnsi="OpenSymbol" w:cs="OpenSymbol" w:hint="default"/>
      <w:sz w:val="20"/>
      <w:szCs w:val="20"/>
    </w:rPr>
  </w:style>
  <w:style w:type="character" w:customStyle="1" w:styleId="ListLabel797">
    <w:name w:val="ListLabel 797"/>
    <w:qFormat/>
    <w:rsid w:val="00D37097"/>
    <w:rPr>
      <w:rFonts w:ascii="OpenSymbol" w:hAnsi="OpenSymbol" w:cs="OpenSymbol" w:hint="default"/>
    </w:rPr>
  </w:style>
  <w:style w:type="character" w:customStyle="1" w:styleId="ListLabel798">
    <w:name w:val="ListLabel 798"/>
    <w:qFormat/>
    <w:rsid w:val="00D37097"/>
    <w:rPr>
      <w:rFonts w:ascii="OpenSymbol" w:hAnsi="OpenSymbol" w:cs="OpenSymbol" w:hint="default"/>
    </w:rPr>
  </w:style>
  <w:style w:type="character" w:customStyle="1" w:styleId="ListLabel799">
    <w:name w:val="ListLabel 799"/>
    <w:qFormat/>
    <w:rsid w:val="00D37097"/>
    <w:rPr>
      <w:rFonts w:ascii="Times New Roman" w:hAnsi="Times New Roman" w:cs="Times New Roman" w:hint="default"/>
      <w:sz w:val="20"/>
      <w:szCs w:val="20"/>
    </w:rPr>
  </w:style>
  <w:style w:type="character" w:customStyle="1" w:styleId="ListLabel800">
    <w:name w:val="ListLabel 800"/>
    <w:qFormat/>
    <w:rsid w:val="00D37097"/>
    <w:rPr>
      <w:rFonts w:ascii="OpenSymbol" w:hAnsi="OpenSymbol" w:cs="OpenSymbol" w:hint="default"/>
    </w:rPr>
  </w:style>
  <w:style w:type="character" w:customStyle="1" w:styleId="ListLabel801">
    <w:name w:val="ListLabel 801"/>
    <w:qFormat/>
    <w:rsid w:val="00D37097"/>
    <w:rPr>
      <w:rFonts w:ascii="OpenSymbol" w:hAnsi="OpenSymbol" w:cs="OpenSymbol" w:hint="default"/>
    </w:rPr>
  </w:style>
  <w:style w:type="character" w:customStyle="1" w:styleId="ListLabel802">
    <w:name w:val="ListLabel 802"/>
    <w:qFormat/>
    <w:rsid w:val="00D37097"/>
    <w:rPr>
      <w:rFonts w:ascii="OpenSymbol" w:hAnsi="OpenSymbol" w:cs="OpenSymbol" w:hint="default"/>
      <w:sz w:val="20"/>
      <w:szCs w:val="20"/>
    </w:rPr>
  </w:style>
  <w:style w:type="character" w:customStyle="1" w:styleId="ListLabel803">
    <w:name w:val="ListLabel 803"/>
    <w:qFormat/>
    <w:rsid w:val="00D37097"/>
    <w:rPr>
      <w:rFonts w:ascii="OpenSymbol" w:hAnsi="OpenSymbol" w:cs="OpenSymbol" w:hint="default"/>
    </w:rPr>
  </w:style>
  <w:style w:type="character" w:customStyle="1" w:styleId="ListLabel804">
    <w:name w:val="ListLabel 804"/>
    <w:qFormat/>
    <w:rsid w:val="00D37097"/>
    <w:rPr>
      <w:rFonts w:ascii="OpenSymbol" w:hAnsi="OpenSymbol" w:cs="OpenSymbol" w:hint="default"/>
    </w:rPr>
  </w:style>
  <w:style w:type="character" w:customStyle="1" w:styleId="ListLabel805">
    <w:name w:val="ListLabel 805"/>
    <w:qFormat/>
    <w:rsid w:val="00D37097"/>
    <w:rPr>
      <w:rFonts w:ascii="OpenSymbol" w:hAnsi="OpenSymbol" w:cs="OpenSymbol" w:hint="default"/>
      <w:sz w:val="20"/>
      <w:szCs w:val="20"/>
    </w:rPr>
  </w:style>
  <w:style w:type="character" w:customStyle="1" w:styleId="ListLabel806">
    <w:name w:val="ListLabel 806"/>
    <w:qFormat/>
    <w:rsid w:val="00D37097"/>
    <w:rPr>
      <w:rFonts w:ascii="OpenSymbol" w:hAnsi="OpenSymbol" w:cs="OpenSymbol" w:hint="default"/>
    </w:rPr>
  </w:style>
  <w:style w:type="character" w:customStyle="1" w:styleId="ListLabel807">
    <w:name w:val="ListLabel 807"/>
    <w:qFormat/>
    <w:rsid w:val="00D37097"/>
    <w:rPr>
      <w:rFonts w:ascii="OpenSymbol" w:hAnsi="OpenSymbol" w:cs="OpenSymbol" w:hint="default"/>
    </w:rPr>
  </w:style>
  <w:style w:type="character" w:customStyle="1" w:styleId="ListLabel808">
    <w:name w:val="ListLabel 808"/>
    <w:qFormat/>
    <w:rsid w:val="00D37097"/>
    <w:rPr>
      <w:rFonts w:ascii="Times New Roman" w:hAnsi="Times New Roman" w:cs="Times New Roman" w:hint="default"/>
      <w:sz w:val="20"/>
      <w:szCs w:val="20"/>
    </w:rPr>
  </w:style>
  <w:style w:type="character" w:customStyle="1" w:styleId="ListLabel809">
    <w:name w:val="ListLabel 809"/>
    <w:qFormat/>
    <w:rsid w:val="00D37097"/>
    <w:rPr>
      <w:rFonts w:ascii="OpenSymbol" w:hAnsi="OpenSymbol" w:cs="OpenSymbol" w:hint="default"/>
    </w:rPr>
  </w:style>
  <w:style w:type="character" w:customStyle="1" w:styleId="ListLabel810">
    <w:name w:val="ListLabel 810"/>
    <w:qFormat/>
    <w:rsid w:val="00D37097"/>
    <w:rPr>
      <w:rFonts w:ascii="OpenSymbol" w:hAnsi="OpenSymbol" w:cs="OpenSymbol" w:hint="default"/>
    </w:rPr>
  </w:style>
  <w:style w:type="character" w:customStyle="1" w:styleId="ListLabel811">
    <w:name w:val="ListLabel 811"/>
    <w:qFormat/>
    <w:rsid w:val="00D37097"/>
    <w:rPr>
      <w:rFonts w:ascii="OpenSymbol" w:hAnsi="OpenSymbol" w:cs="OpenSymbol" w:hint="default"/>
      <w:sz w:val="20"/>
      <w:szCs w:val="20"/>
    </w:rPr>
  </w:style>
  <w:style w:type="character" w:customStyle="1" w:styleId="ListLabel812">
    <w:name w:val="ListLabel 812"/>
    <w:qFormat/>
    <w:rsid w:val="00D37097"/>
    <w:rPr>
      <w:rFonts w:ascii="OpenSymbol" w:hAnsi="OpenSymbol" w:cs="OpenSymbol" w:hint="default"/>
    </w:rPr>
  </w:style>
  <w:style w:type="character" w:customStyle="1" w:styleId="ListLabel813">
    <w:name w:val="ListLabel 813"/>
    <w:qFormat/>
    <w:rsid w:val="00D37097"/>
    <w:rPr>
      <w:rFonts w:ascii="OpenSymbol" w:hAnsi="OpenSymbol" w:cs="OpenSymbol" w:hint="default"/>
    </w:rPr>
  </w:style>
  <w:style w:type="character" w:customStyle="1" w:styleId="ListLabel814">
    <w:name w:val="ListLabel 814"/>
    <w:qFormat/>
    <w:rsid w:val="00D37097"/>
    <w:rPr>
      <w:rFonts w:ascii="OpenSymbol" w:hAnsi="OpenSymbol" w:cs="OpenSymbol" w:hint="default"/>
      <w:sz w:val="20"/>
      <w:szCs w:val="20"/>
    </w:rPr>
  </w:style>
  <w:style w:type="character" w:customStyle="1" w:styleId="ListLabel815">
    <w:name w:val="ListLabel 815"/>
    <w:qFormat/>
    <w:rsid w:val="00D37097"/>
    <w:rPr>
      <w:rFonts w:ascii="OpenSymbol" w:hAnsi="OpenSymbol" w:cs="OpenSymbol" w:hint="default"/>
    </w:rPr>
  </w:style>
  <w:style w:type="character" w:customStyle="1" w:styleId="ListLabel816">
    <w:name w:val="ListLabel 816"/>
    <w:qFormat/>
    <w:rsid w:val="00D37097"/>
    <w:rPr>
      <w:rFonts w:ascii="OpenSymbol" w:hAnsi="OpenSymbol" w:cs="OpenSymbol" w:hint="default"/>
    </w:rPr>
  </w:style>
  <w:style w:type="character" w:customStyle="1" w:styleId="ListLabel817">
    <w:name w:val="ListLabel 817"/>
    <w:qFormat/>
    <w:rsid w:val="00D37097"/>
    <w:rPr>
      <w:rFonts w:ascii="Times New Roman" w:hAnsi="Times New Roman" w:cs="Times New Roman" w:hint="default"/>
      <w:sz w:val="20"/>
      <w:szCs w:val="20"/>
    </w:rPr>
  </w:style>
  <w:style w:type="character" w:customStyle="1" w:styleId="ListLabel818">
    <w:name w:val="ListLabel 818"/>
    <w:qFormat/>
    <w:rsid w:val="00D37097"/>
    <w:rPr>
      <w:rFonts w:ascii="OpenSymbol" w:hAnsi="OpenSymbol" w:cs="OpenSymbol" w:hint="default"/>
    </w:rPr>
  </w:style>
  <w:style w:type="character" w:customStyle="1" w:styleId="ListLabel819">
    <w:name w:val="ListLabel 819"/>
    <w:qFormat/>
    <w:rsid w:val="00D37097"/>
    <w:rPr>
      <w:rFonts w:ascii="OpenSymbol" w:hAnsi="OpenSymbol" w:cs="OpenSymbol" w:hint="default"/>
    </w:rPr>
  </w:style>
  <w:style w:type="character" w:customStyle="1" w:styleId="ListLabel820">
    <w:name w:val="ListLabel 820"/>
    <w:qFormat/>
    <w:rsid w:val="00D37097"/>
    <w:rPr>
      <w:rFonts w:ascii="OpenSymbol" w:hAnsi="OpenSymbol" w:cs="OpenSymbol" w:hint="default"/>
      <w:sz w:val="20"/>
      <w:szCs w:val="20"/>
    </w:rPr>
  </w:style>
  <w:style w:type="character" w:customStyle="1" w:styleId="ListLabel821">
    <w:name w:val="ListLabel 821"/>
    <w:qFormat/>
    <w:rsid w:val="00D37097"/>
    <w:rPr>
      <w:rFonts w:ascii="OpenSymbol" w:hAnsi="OpenSymbol" w:cs="OpenSymbol" w:hint="default"/>
    </w:rPr>
  </w:style>
  <w:style w:type="character" w:customStyle="1" w:styleId="ListLabel822">
    <w:name w:val="ListLabel 822"/>
    <w:qFormat/>
    <w:rsid w:val="00D37097"/>
    <w:rPr>
      <w:rFonts w:ascii="OpenSymbol" w:hAnsi="OpenSymbol" w:cs="OpenSymbol" w:hint="default"/>
    </w:rPr>
  </w:style>
  <w:style w:type="character" w:customStyle="1" w:styleId="ListLabel823">
    <w:name w:val="ListLabel 823"/>
    <w:qFormat/>
    <w:rsid w:val="00D37097"/>
    <w:rPr>
      <w:rFonts w:ascii="OpenSymbol" w:hAnsi="OpenSymbol" w:cs="OpenSymbol" w:hint="default"/>
      <w:sz w:val="20"/>
      <w:szCs w:val="20"/>
    </w:rPr>
  </w:style>
  <w:style w:type="character" w:customStyle="1" w:styleId="ListLabel824">
    <w:name w:val="ListLabel 824"/>
    <w:qFormat/>
    <w:rsid w:val="00D37097"/>
    <w:rPr>
      <w:rFonts w:ascii="OpenSymbol" w:hAnsi="OpenSymbol" w:cs="OpenSymbol" w:hint="default"/>
    </w:rPr>
  </w:style>
  <w:style w:type="character" w:customStyle="1" w:styleId="ListLabel825">
    <w:name w:val="ListLabel 825"/>
    <w:qFormat/>
    <w:rsid w:val="00D37097"/>
    <w:rPr>
      <w:rFonts w:ascii="OpenSymbol" w:hAnsi="OpenSymbol" w:cs="OpenSymbol" w:hint="default"/>
    </w:rPr>
  </w:style>
  <w:style w:type="character" w:customStyle="1" w:styleId="ListLabel826">
    <w:name w:val="ListLabel 826"/>
    <w:qFormat/>
    <w:rsid w:val="00D37097"/>
    <w:rPr>
      <w:rFonts w:ascii="Times New Roman" w:hAnsi="Times New Roman" w:cs="Times New Roman" w:hint="default"/>
      <w:sz w:val="20"/>
      <w:szCs w:val="20"/>
    </w:rPr>
  </w:style>
  <w:style w:type="character" w:customStyle="1" w:styleId="ListLabel827">
    <w:name w:val="ListLabel 827"/>
    <w:qFormat/>
    <w:rsid w:val="00D37097"/>
    <w:rPr>
      <w:rFonts w:ascii="OpenSymbol" w:hAnsi="OpenSymbol" w:cs="OpenSymbol" w:hint="default"/>
    </w:rPr>
  </w:style>
  <w:style w:type="character" w:customStyle="1" w:styleId="ListLabel828">
    <w:name w:val="ListLabel 828"/>
    <w:qFormat/>
    <w:rsid w:val="00D37097"/>
    <w:rPr>
      <w:rFonts w:ascii="OpenSymbol" w:hAnsi="OpenSymbol" w:cs="OpenSymbol" w:hint="default"/>
    </w:rPr>
  </w:style>
  <w:style w:type="character" w:customStyle="1" w:styleId="ListLabel829">
    <w:name w:val="ListLabel 829"/>
    <w:qFormat/>
    <w:rsid w:val="00D37097"/>
    <w:rPr>
      <w:rFonts w:ascii="OpenSymbol" w:hAnsi="OpenSymbol" w:cs="OpenSymbol" w:hint="default"/>
      <w:sz w:val="20"/>
      <w:szCs w:val="20"/>
    </w:rPr>
  </w:style>
  <w:style w:type="character" w:customStyle="1" w:styleId="ListLabel830">
    <w:name w:val="ListLabel 830"/>
    <w:qFormat/>
    <w:rsid w:val="00D37097"/>
    <w:rPr>
      <w:rFonts w:ascii="OpenSymbol" w:hAnsi="OpenSymbol" w:cs="OpenSymbol" w:hint="default"/>
    </w:rPr>
  </w:style>
  <w:style w:type="character" w:customStyle="1" w:styleId="ListLabel831">
    <w:name w:val="ListLabel 831"/>
    <w:qFormat/>
    <w:rsid w:val="00D37097"/>
    <w:rPr>
      <w:rFonts w:ascii="OpenSymbol" w:hAnsi="OpenSymbol" w:cs="OpenSymbol" w:hint="default"/>
    </w:rPr>
  </w:style>
  <w:style w:type="character" w:customStyle="1" w:styleId="ListLabel832">
    <w:name w:val="ListLabel 832"/>
    <w:qFormat/>
    <w:rsid w:val="00D37097"/>
    <w:rPr>
      <w:rFonts w:ascii="OpenSymbol" w:hAnsi="OpenSymbol" w:cs="OpenSymbol" w:hint="default"/>
      <w:sz w:val="20"/>
      <w:szCs w:val="20"/>
    </w:rPr>
  </w:style>
  <w:style w:type="character" w:customStyle="1" w:styleId="ListLabel833">
    <w:name w:val="ListLabel 833"/>
    <w:qFormat/>
    <w:rsid w:val="00D37097"/>
    <w:rPr>
      <w:rFonts w:ascii="OpenSymbol" w:hAnsi="OpenSymbol" w:cs="OpenSymbol" w:hint="default"/>
    </w:rPr>
  </w:style>
  <w:style w:type="character" w:customStyle="1" w:styleId="ListLabel834">
    <w:name w:val="ListLabel 834"/>
    <w:qFormat/>
    <w:rsid w:val="00D37097"/>
    <w:rPr>
      <w:rFonts w:ascii="OpenSymbol" w:hAnsi="OpenSymbol" w:cs="OpenSymbol" w:hint="default"/>
    </w:rPr>
  </w:style>
  <w:style w:type="character" w:customStyle="1" w:styleId="ListLabel835">
    <w:name w:val="ListLabel 835"/>
    <w:qFormat/>
    <w:rsid w:val="00D37097"/>
    <w:rPr>
      <w:rFonts w:ascii="Times New Roman" w:hAnsi="Times New Roman" w:cs="Times New Roman" w:hint="default"/>
      <w:sz w:val="20"/>
      <w:szCs w:val="20"/>
    </w:rPr>
  </w:style>
  <w:style w:type="character" w:customStyle="1" w:styleId="ListLabel836">
    <w:name w:val="ListLabel 836"/>
    <w:qFormat/>
    <w:rsid w:val="00D37097"/>
    <w:rPr>
      <w:rFonts w:ascii="OpenSymbol" w:hAnsi="OpenSymbol" w:cs="OpenSymbol" w:hint="default"/>
    </w:rPr>
  </w:style>
  <w:style w:type="character" w:customStyle="1" w:styleId="ListLabel837">
    <w:name w:val="ListLabel 837"/>
    <w:qFormat/>
    <w:rsid w:val="00D37097"/>
    <w:rPr>
      <w:rFonts w:ascii="OpenSymbol" w:hAnsi="OpenSymbol" w:cs="OpenSymbol" w:hint="default"/>
    </w:rPr>
  </w:style>
  <w:style w:type="character" w:customStyle="1" w:styleId="ListLabel838">
    <w:name w:val="ListLabel 838"/>
    <w:qFormat/>
    <w:rsid w:val="00D37097"/>
    <w:rPr>
      <w:rFonts w:ascii="OpenSymbol" w:hAnsi="OpenSymbol" w:cs="OpenSymbol" w:hint="default"/>
      <w:sz w:val="20"/>
      <w:szCs w:val="20"/>
    </w:rPr>
  </w:style>
  <w:style w:type="character" w:customStyle="1" w:styleId="ListLabel839">
    <w:name w:val="ListLabel 839"/>
    <w:qFormat/>
    <w:rsid w:val="00D37097"/>
    <w:rPr>
      <w:rFonts w:ascii="OpenSymbol" w:hAnsi="OpenSymbol" w:cs="OpenSymbol" w:hint="default"/>
    </w:rPr>
  </w:style>
  <w:style w:type="character" w:customStyle="1" w:styleId="ListLabel840">
    <w:name w:val="ListLabel 840"/>
    <w:qFormat/>
    <w:rsid w:val="00D37097"/>
    <w:rPr>
      <w:rFonts w:ascii="OpenSymbol" w:hAnsi="OpenSymbol" w:cs="OpenSymbol" w:hint="default"/>
    </w:rPr>
  </w:style>
  <w:style w:type="character" w:customStyle="1" w:styleId="ListLabel841">
    <w:name w:val="ListLabel 841"/>
    <w:qFormat/>
    <w:rsid w:val="00D37097"/>
    <w:rPr>
      <w:rFonts w:ascii="OpenSymbol" w:hAnsi="OpenSymbol" w:cs="OpenSymbol" w:hint="default"/>
      <w:sz w:val="20"/>
      <w:szCs w:val="20"/>
    </w:rPr>
  </w:style>
  <w:style w:type="character" w:customStyle="1" w:styleId="ListLabel842">
    <w:name w:val="ListLabel 842"/>
    <w:qFormat/>
    <w:rsid w:val="00D37097"/>
    <w:rPr>
      <w:rFonts w:ascii="OpenSymbol" w:hAnsi="OpenSymbol" w:cs="OpenSymbol" w:hint="default"/>
    </w:rPr>
  </w:style>
  <w:style w:type="character" w:customStyle="1" w:styleId="ListLabel843">
    <w:name w:val="ListLabel 843"/>
    <w:qFormat/>
    <w:rsid w:val="00D37097"/>
    <w:rPr>
      <w:rFonts w:ascii="OpenSymbol" w:hAnsi="OpenSymbol" w:cs="OpenSymbol" w:hint="default"/>
    </w:rPr>
  </w:style>
  <w:style w:type="character" w:customStyle="1" w:styleId="ListLabel844">
    <w:name w:val="ListLabel 844"/>
    <w:qFormat/>
    <w:rsid w:val="00D37097"/>
    <w:rPr>
      <w:rFonts w:ascii="Times New Roman" w:hAnsi="Times New Roman" w:cs="Times New Roman" w:hint="default"/>
      <w:sz w:val="20"/>
      <w:szCs w:val="20"/>
    </w:rPr>
  </w:style>
  <w:style w:type="character" w:customStyle="1" w:styleId="ListLabel845">
    <w:name w:val="ListLabel 845"/>
    <w:qFormat/>
    <w:rsid w:val="00D37097"/>
    <w:rPr>
      <w:rFonts w:ascii="OpenSymbol" w:hAnsi="OpenSymbol" w:cs="OpenSymbol" w:hint="default"/>
    </w:rPr>
  </w:style>
  <w:style w:type="character" w:customStyle="1" w:styleId="ListLabel846">
    <w:name w:val="ListLabel 846"/>
    <w:qFormat/>
    <w:rsid w:val="00D37097"/>
    <w:rPr>
      <w:rFonts w:ascii="OpenSymbol" w:hAnsi="OpenSymbol" w:cs="OpenSymbol" w:hint="default"/>
    </w:rPr>
  </w:style>
  <w:style w:type="character" w:customStyle="1" w:styleId="ListLabel847">
    <w:name w:val="ListLabel 847"/>
    <w:qFormat/>
    <w:rsid w:val="00D37097"/>
    <w:rPr>
      <w:rFonts w:ascii="OpenSymbol" w:hAnsi="OpenSymbol" w:cs="OpenSymbol" w:hint="default"/>
      <w:sz w:val="20"/>
      <w:szCs w:val="20"/>
    </w:rPr>
  </w:style>
  <w:style w:type="character" w:customStyle="1" w:styleId="ListLabel848">
    <w:name w:val="ListLabel 848"/>
    <w:qFormat/>
    <w:rsid w:val="00D37097"/>
    <w:rPr>
      <w:rFonts w:ascii="OpenSymbol" w:hAnsi="OpenSymbol" w:cs="OpenSymbol" w:hint="default"/>
    </w:rPr>
  </w:style>
  <w:style w:type="character" w:customStyle="1" w:styleId="ListLabel849">
    <w:name w:val="ListLabel 849"/>
    <w:qFormat/>
    <w:rsid w:val="00D37097"/>
    <w:rPr>
      <w:rFonts w:ascii="OpenSymbol" w:hAnsi="OpenSymbol" w:cs="OpenSymbol" w:hint="default"/>
    </w:rPr>
  </w:style>
  <w:style w:type="character" w:customStyle="1" w:styleId="ListLabel850">
    <w:name w:val="ListLabel 850"/>
    <w:qFormat/>
    <w:rsid w:val="00D37097"/>
    <w:rPr>
      <w:rFonts w:ascii="OpenSymbol" w:hAnsi="OpenSymbol" w:cs="OpenSymbol" w:hint="default"/>
      <w:sz w:val="20"/>
      <w:szCs w:val="20"/>
    </w:rPr>
  </w:style>
  <w:style w:type="character" w:customStyle="1" w:styleId="ListLabel851">
    <w:name w:val="ListLabel 851"/>
    <w:qFormat/>
    <w:rsid w:val="00D37097"/>
    <w:rPr>
      <w:rFonts w:ascii="OpenSymbol" w:hAnsi="OpenSymbol" w:cs="OpenSymbol" w:hint="default"/>
    </w:rPr>
  </w:style>
  <w:style w:type="character" w:customStyle="1" w:styleId="ListLabel852">
    <w:name w:val="ListLabel 852"/>
    <w:qFormat/>
    <w:rsid w:val="00D37097"/>
    <w:rPr>
      <w:rFonts w:ascii="OpenSymbol" w:hAnsi="OpenSymbol" w:cs="OpenSymbol" w:hint="default"/>
    </w:rPr>
  </w:style>
  <w:style w:type="character" w:customStyle="1" w:styleId="ListLabel853">
    <w:name w:val="ListLabel 853"/>
    <w:qFormat/>
    <w:rsid w:val="00D37097"/>
    <w:rPr>
      <w:rFonts w:ascii="Times New Roman" w:hAnsi="Times New Roman" w:cs="Times New Roman" w:hint="default"/>
      <w:sz w:val="20"/>
      <w:szCs w:val="20"/>
    </w:rPr>
  </w:style>
  <w:style w:type="character" w:customStyle="1" w:styleId="ListLabel854">
    <w:name w:val="ListLabel 854"/>
    <w:qFormat/>
    <w:rsid w:val="00D37097"/>
    <w:rPr>
      <w:rFonts w:ascii="OpenSymbol" w:hAnsi="OpenSymbol" w:cs="OpenSymbol" w:hint="default"/>
    </w:rPr>
  </w:style>
  <w:style w:type="character" w:customStyle="1" w:styleId="ListLabel855">
    <w:name w:val="ListLabel 855"/>
    <w:qFormat/>
    <w:rsid w:val="00D37097"/>
    <w:rPr>
      <w:rFonts w:ascii="OpenSymbol" w:hAnsi="OpenSymbol" w:cs="OpenSymbol" w:hint="default"/>
    </w:rPr>
  </w:style>
  <w:style w:type="character" w:customStyle="1" w:styleId="ListLabel856">
    <w:name w:val="ListLabel 856"/>
    <w:qFormat/>
    <w:rsid w:val="00D37097"/>
    <w:rPr>
      <w:rFonts w:ascii="OpenSymbol" w:hAnsi="OpenSymbol" w:cs="OpenSymbol" w:hint="default"/>
      <w:sz w:val="20"/>
      <w:szCs w:val="20"/>
    </w:rPr>
  </w:style>
  <w:style w:type="character" w:customStyle="1" w:styleId="ListLabel857">
    <w:name w:val="ListLabel 857"/>
    <w:qFormat/>
    <w:rsid w:val="00D37097"/>
    <w:rPr>
      <w:rFonts w:ascii="OpenSymbol" w:hAnsi="OpenSymbol" w:cs="OpenSymbol" w:hint="default"/>
    </w:rPr>
  </w:style>
  <w:style w:type="character" w:customStyle="1" w:styleId="ListLabel858">
    <w:name w:val="ListLabel 858"/>
    <w:qFormat/>
    <w:rsid w:val="00D37097"/>
    <w:rPr>
      <w:rFonts w:ascii="OpenSymbol" w:hAnsi="OpenSymbol" w:cs="OpenSymbol" w:hint="default"/>
    </w:rPr>
  </w:style>
  <w:style w:type="character" w:customStyle="1" w:styleId="ListLabel859">
    <w:name w:val="ListLabel 859"/>
    <w:qFormat/>
    <w:rsid w:val="00D37097"/>
    <w:rPr>
      <w:rFonts w:ascii="OpenSymbol" w:hAnsi="OpenSymbol" w:cs="OpenSymbol" w:hint="default"/>
      <w:sz w:val="20"/>
      <w:szCs w:val="20"/>
    </w:rPr>
  </w:style>
  <w:style w:type="character" w:customStyle="1" w:styleId="ListLabel860">
    <w:name w:val="ListLabel 860"/>
    <w:qFormat/>
    <w:rsid w:val="00D37097"/>
    <w:rPr>
      <w:rFonts w:ascii="OpenSymbol" w:hAnsi="OpenSymbol" w:cs="OpenSymbol" w:hint="default"/>
    </w:rPr>
  </w:style>
  <w:style w:type="character" w:customStyle="1" w:styleId="ListLabel861">
    <w:name w:val="ListLabel 861"/>
    <w:qFormat/>
    <w:rsid w:val="00D37097"/>
    <w:rPr>
      <w:rFonts w:ascii="OpenSymbol" w:hAnsi="OpenSymbol" w:cs="OpenSymbol" w:hint="default"/>
    </w:rPr>
  </w:style>
  <w:style w:type="character" w:customStyle="1" w:styleId="ListLabel862">
    <w:name w:val="ListLabel 862"/>
    <w:qFormat/>
    <w:rsid w:val="00D37097"/>
    <w:rPr>
      <w:rFonts w:ascii="Times New Roman" w:hAnsi="Times New Roman" w:cs="Times New Roman" w:hint="default"/>
    </w:rPr>
  </w:style>
  <w:style w:type="character" w:customStyle="1" w:styleId="ListLabel863">
    <w:name w:val="ListLabel 863"/>
    <w:qFormat/>
    <w:rsid w:val="00D37097"/>
    <w:rPr>
      <w:rFonts w:ascii="Times New Roman" w:hAnsi="Times New Roman" w:cs="Times New Roman" w:hint="default"/>
    </w:rPr>
  </w:style>
  <w:style w:type="character" w:customStyle="1" w:styleId="ListLabel864">
    <w:name w:val="ListLabel 864"/>
    <w:qFormat/>
    <w:rsid w:val="00D37097"/>
    <w:rPr>
      <w:rFonts w:ascii="Times New Roman" w:hAnsi="Times New Roman" w:cs="Times New Roman" w:hint="default"/>
    </w:rPr>
  </w:style>
  <w:style w:type="character" w:customStyle="1" w:styleId="Tekstpodstawowywcity2Znak1">
    <w:name w:val="Tekst podstawowy wcięty 2 Znak1"/>
    <w:rsid w:val="00D37097"/>
    <w:rPr>
      <w:sz w:val="22"/>
      <w:szCs w:val="22"/>
      <w:lang w:eastAsia="en-US"/>
    </w:rPr>
  </w:style>
  <w:style w:type="character" w:customStyle="1" w:styleId="Nagwek1Znak1">
    <w:name w:val="Nagłówek 1 Znak1"/>
    <w:uiPriority w:val="99"/>
    <w:rsid w:val="00D37097"/>
    <w:rPr>
      <w:rFonts w:ascii="Cambria" w:eastAsia="Times New Roman" w:hAnsi="Cambria" w:cs="Times New Roman" w:hint="default"/>
      <w:b/>
      <w:bCs/>
      <w:color w:val="365F91"/>
      <w:sz w:val="28"/>
      <w:szCs w:val="28"/>
      <w:lang w:eastAsia="en-US"/>
    </w:rPr>
  </w:style>
  <w:style w:type="character" w:customStyle="1" w:styleId="Nagwek5Znak1">
    <w:name w:val="Nagłówek 5 Znak1"/>
    <w:basedOn w:val="Domylnaczcionkaakapitu"/>
    <w:link w:val="Nagwek5"/>
    <w:semiHidden/>
    <w:locked/>
    <w:rsid w:val="00D37097"/>
    <w:rPr>
      <w:rFonts w:asciiTheme="majorHAnsi" w:eastAsiaTheme="majorEastAsia" w:hAnsiTheme="majorHAnsi" w:cstheme="majorBidi"/>
      <w:color w:val="2F5496" w:themeColor="accent1" w:themeShade="BF"/>
      <w:sz w:val="20"/>
      <w:szCs w:val="20"/>
      <w:lang w:eastAsia="pl-PL"/>
    </w:rPr>
  </w:style>
  <w:style w:type="character" w:customStyle="1" w:styleId="Nagwek6Znak1">
    <w:name w:val="Nagłówek 6 Znak1"/>
    <w:basedOn w:val="Domylnaczcionkaakapitu"/>
    <w:link w:val="Nagwek6"/>
    <w:semiHidden/>
    <w:locked/>
    <w:rsid w:val="00D37097"/>
    <w:rPr>
      <w:rFonts w:asciiTheme="majorHAnsi" w:eastAsiaTheme="majorEastAsia" w:hAnsiTheme="majorHAnsi" w:cstheme="majorBidi"/>
      <w:color w:val="1F3763" w:themeColor="accent1" w:themeShade="7F"/>
      <w:sz w:val="20"/>
      <w:szCs w:val="20"/>
      <w:lang w:eastAsia="pl-PL"/>
    </w:rPr>
  </w:style>
  <w:style w:type="character" w:customStyle="1" w:styleId="Nagwek7Znak1">
    <w:name w:val="Nagłówek 7 Znak1"/>
    <w:basedOn w:val="Domylnaczcionkaakapitu"/>
    <w:link w:val="Nagwek7"/>
    <w:semiHidden/>
    <w:locked/>
    <w:rsid w:val="00D37097"/>
    <w:rPr>
      <w:rFonts w:ascii="Arial" w:eastAsia="Times New Roman" w:hAnsi="Arial" w:cs="Arial"/>
      <w:b/>
      <w:bCs/>
      <w:sz w:val="20"/>
      <w:szCs w:val="20"/>
      <w:lang w:eastAsia="pl-PL"/>
    </w:rPr>
  </w:style>
  <w:style w:type="character" w:customStyle="1" w:styleId="Nagwek8Znak1">
    <w:name w:val="Nagłówek 8 Znak1"/>
    <w:basedOn w:val="Domylnaczcionkaakapitu"/>
    <w:link w:val="Nagwek8"/>
    <w:semiHidden/>
    <w:locked/>
    <w:rsid w:val="00D37097"/>
    <w:rPr>
      <w:rFonts w:ascii="Arial" w:eastAsia="Times New Roman" w:hAnsi="Arial" w:cs="Arial"/>
      <w:b/>
      <w:bCs/>
      <w:sz w:val="20"/>
      <w:szCs w:val="20"/>
      <w:lang w:eastAsia="pl-PL"/>
    </w:rPr>
  </w:style>
  <w:style w:type="character" w:customStyle="1" w:styleId="Nagwek9Znak1">
    <w:name w:val="Nagłówek 9 Znak1"/>
    <w:basedOn w:val="Domylnaczcionkaakapitu"/>
    <w:link w:val="Nagwek9"/>
    <w:semiHidden/>
    <w:locked/>
    <w:rsid w:val="00D37097"/>
    <w:rPr>
      <w:rFonts w:ascii="Arial" w:eastAsia="Times New Roman" w:hAnsi="Arial" w:cs="Arial"/>
      <w:b/>
      <w:bCs/>
      <w:sz w:val="16"/>
      <w:szCs w:val="16"/>
      <w:lang w:eastAsia="pl-PL"/>
    </w:rPr>
  </w:style>
  <w:style w:type="character" w:customStyle="1" w:styleId="Tekstpodstawowy3Znak">
    <w:name w:val="Tekst podstawowy 3 Znak"/>
    <w:basedOn w:val="Domylnaczcionkaakapitu"/>
    <w:rsid w:val="00D37097"/>
    <w:rPr>
      <w:rFonts w:ascii="Arial" w:eastAsia="Times New Roman" w:hAnsi="Arial" w:cs="Arial" w:hint="default"/>
      <w:sz w:val="24"/>
      <w:szCs w:val="24"/>
      <w:lang w:eastAsia="pl-PL"/>
    </w:rPr>
  </w:style>
  <w:style w:type="character" w:customStyle="1" w:styleId="ZnakZnak">
    <w:name w:val="Znak Znak"/>
    <w:rsid w:val="00D37097"/>
    <w:rPr>
      <w:rFonts w:ascii="Arial" w:hAnsi="Arial" w:cs="Arial" w:hint="default"/>
      <w:i/>
      <w:iCs w:val="0"/>
      <w:sz w:val="24"/>
      <w:lang w:val="pl-PL" w:eastAsia="pl-PL"/>
    </w:rPr>
  </w:style>
  <w:style w:type="character" w:customStyle="1" w:styleId="PlandokumentuZnak">
    <w:name w:val="Plan dokumentu Znak"/>
    <w:basedOn w:val="Domylnaczcionkaakapitu"/>
    <w:rsid w:val="00D37097"/>
    <w:rPr>
      <w:rFonts w:ascii="Tahoma" w:eastAsia="Times New Roman" w:hAnsi="Tahoma" w:cs="Tahoma" w:hint="default"/>
      <w:sz w:val="20"/>
      <w:szCs w:val="20"/>
      <w:shd w:val="clear" w:color="auto" w:fill="000080"/>
      <w:lang w:eastAsia="pl-PL"/>
    </w:rPr>
  </w:style>
  <w:style w:type="character" w:customStyle="1" w:styleId="FontStyle80">
    <w:name w:val="Font Style80"/>
    <w:rsid w:val="00D37097"/>
    <w:rPr>
      <w:rFonts w:ascii="Arial" w:hAnsi="Arial" w:cs="Arial" w:hint="default"/>
      <w:sz w:val="22"/>
    </w:rPr>
  </w:style>
  <w:style w:type="character" w:customStyle="1" w:styleId="FontStyle87">
    <w:name w:val="Font Style87"/>
    <w:rsid w:val="00D37097"/>
    <w:rPr>
      <w:rFonts w:ascii="Arial" w:hAnsi="Arial" w:cs="Arial" w:hint="default"/>
      <w:sz w:val="22"/>
    </w:rPr>
  </w:style>
  <w:style w:type="character" w:customStyle="1" w:styleId="FontStyle76">
    <w:name w:val="Font Style76"/>
    <w:rsid w:val="00D37097"/>
    <w:rPr>
      <w:rFonts w:ascii="Arial" w:hAnsi="Arial" w:cs="Arial" w:hint="default"/>
      <w:b/>
      <w:bCs w:val="0"/>
      <w:sz w:val="22"/>
    </w:rPr>
  </w:style>
  <w:style w:type="character" w:customStyle="1" w:styleId="Mocnowyrniony">
    <w:name w:val="Mocno wyróżniony"/>
    <w:rsid w:val="00D37097"/>
    <w:rPr>
      <w:rFonts w:ascii="Times New Roman" w:hAnsi="Times New Roman" w:cs="Times New Roman" w:hint="default"/>
      <w:b/>
      <w:bCs/>
    </w:rPr>
  </w:style>
  <w:style w:type="character" w:customStyle="1" w:styleId="apple-style-span">
    <w:name w:val="apple-style-span"/>
    <w:rsid w:val="00D37097"/>
    <w:rPr>
      <w:rFonts w:ascii="Times New Roman" w:hAnsi="Times New Roman" w:cs="Times New Roman" w:hint="default"/>
    </w:rPr>
  </w:style>
  <w:style w:type="character" w:customStyle="1" w:styleId="FontStyle63">
    <w:name w:val="Font Style63"/>
    <w:rsid w:val="00D37097"/>
    <w:rPr>
      <w:rFonts w:ascii="Times New Roman" w:hAnsi="Times New Roman" w:cs="Times New Roman" w:hint="default"/>
      <w:color w:val="000000"/>
      <w:sz w:val="22"/>
    </w:rPr>
  </w:style>
  <w:style w:type="character" w:customStyle="1" w:styleId="FontStyle64">
    <w:name w:val="Font Style64"/>
    <w:rsid w:val="00D37097"/>
    <w:rPr>
      <w:rFonts w:ascii="Times New Roman" w:hAnsi="Times New Roman" w:cs="Times New Roman" w:hint="default"/>
      <w:b/>
      <w:bCs w:val="0"/>
      <w:color w:val="000000"/>
      <w:sz w:val="22"/>
    </w:rPr>
  </w:style>
  <w:style w:type="character" w:customStyle="1" w:styleId="FontStyle68">
    <w:name w:val="Font Style68"/>
    <w:rsid w:val="00D37097"/>
    <w:rPr>
      <w:rFonts w:ascii="Times New Roman" w:hAnsi="Times New Roman" w:cs="Times New Roman" w:hint="default"/>
      <w:b/>
      <w:bCs w:val="0"/>
      <w:i/>
      <w:iCs w:val="0"/>
      <w:color w:val="000000"/>
      <w:sz w:val="20"/>
    </w:rPr>
  </w:style>
  <w:style w:type="character" w:customStyle="1" w:styleId="BMKBodyTextChar">
    <w:name w:val="BMK Body Text Char"/>
    <w:rsid w:val="00D37097"/>
    <w:rPr>
      <w:rFonts w:ascii="Times New Roman" w:hAnsi="Times New Roman" w:cs="Times New Roman" w:hint="default"/>
      <w:sz w:val="22"/>
      <w:lang w:val="en-GB" w:eastAsia="ar-SA" w:bidi="ar-SA"/>
    </w:rPr>
  </w:style>
  <w:style w:type="character" w:customStyle="1" w:styleId="FontStyle65">
    <w:name w:val="Font Style65"/>
    <w:rsid w:val="00D37097"/>
    <w:rPr>
      <w:rFonts w:ascii="Arial" w:hAnsi="Arial" w:cs="Arial" w:hint="default"/>
      <w:sz w:val="22"/>
    </w:rPr>
  </w:style>
  <w:style w:type="character" w:customStyle="1" w:styleId="hps">
    <w:name w:val="hps"/>
    <w:rsid w:val="00D37097"/>
    <w:rPr>
      <w:rFonts w:ascii="Times New Roman" w:hAnsi="Times New Roman" w:cs="Times New Roman" w:hint="default"/>
    </w:rPr>
  </w:style>
  <w:style w:type="character" w:customStyle="1" w:styleId="apple-converted-space">
    <w:name w:val="apple-converted-space"/>
    <w:rsid w:val="00D37097"/>
    <w:rPr>
      <w:rFonts w:ascii="Times New Roman" w:hAnsi="Times New Roman" w:cs="Times New Roman" w:hint="default"/>
    </w:rPr>
  </w:style>
  <w:style w:type="character" w:customStyle="1" w:styleId="ZnakZnak19">
    <w:name w:val="Znak Znak19"/>
    <w:rsid w:val="00D37097"/>
    <w:rPr>
      <w:rFonts w:ascii="Arial" w:hAnsi="Arial" w:cs="Arial" w:hint="default"/>
      <w:i/>
      <w:iCs w:val="0"/>
      <w:sz w:val="24"/>
      <w:lang w:val="pl-PL" w:eastAsia="pl-PL"/>
    </w:rPr>
  </w:style>
  <w:style w:type="character" w:customStyle="1" w:styleId="ZnakZnak6">
    <w:name w:val="Znak Znak6"/>
    <w:basedOn w:val="Domylnaczcionkaakapitu"/>
    <w:rsid w:val="00D37097"/>
    <w:rPr>
      <w:rFonts w:ascii="Times New Roman" w:hAnsi="Times New Roman" w:cs="Times New Roman" w:hint="default"/>
      <w:sz w:val="20"/>
      <w:szCs w:val="20"/>
    </w:rPr>
  </w:style>
  <w:style w:type="character" w:customStyle="1" w:styleId="TekstkomentarzaZnak4">
    <w:name w:val="Tekst komentarza Znak4"/>
    <w:rsid w:val="00D37097"/>
    <w:rPr>
      <w:lang w:eastAsia="ar-SA"/>
    </w:rPr>
  </w:style>
  <w:style w:type="character" w:customStyle="1" w:styleId="BUINSTekstpodstawowy-tabelaZnak">
    <w:name w:val="BUINS_Tekst podstawowy - tabela Znak"/>
    <w:rsid w:val="00D37097"/>
    <w:rPr>
      <w:rFonts w:ascii="Calibri" w:eastAsia="Times New Roman" w:hAnsi="Calibri" w:cs="Calibri" w:hint="default"/>
      <w:lang w:val="en-US"/>
    </w:rPr>
  </w:style>
  <w:style w:type="character" w:customStyle="1" w:styleId="FontStyle31">
    <w:name w:val="Font Style31"/>
    <w:rsid w:val="00D37097"/>
    <w:rPr>
      <w:rFonts w:ascii="Calibri" w:hAnsi="Calibri" w:cs="Calibri" w:hint="default"/>
      <w:b/>
      <w:bCs/>
      <w:color w:val="000000"/>
      <w:sz w:val="20"/>
      <w:szCs w:val="20"/>
    </w:rPr>
  </w:style>
  <w:style w:type="character" w:customStyle="1" w:styleId="ListLabel5">
    <w:name w:val="ListLabel 5"/>
    <w:rsid w:val="00D37097"/>
    <w:rPr>
      <w:strike w:val="0"/>
      <w:dstrike w:val="0"/>
      <w:u w:val="none"/>
      <w:effect w:val="none"/>
    </w:rPr>
  </w:style>
  <w:style w:type="paragraph" w:styleId="Podpis">
    <w:name w:val="Signature"/>
    <w:basedOn w:val="Domylnie"/>
    <w:link w:val="PodpisZnak"/>
    <w:semiHidden/>
    <w:unhideWhenUsed/>
    <w:rsid w:val="00D37097"/>
    <w:pPr>
      <w:widowControl/>
      <w:suppressLineNumbers/>
      <w:tabs>
        <w:tab w:val="left" w:pos="1235"/>
      </w:tabs>
      <w:spacing w:before="120" w:after="120" w:line="276" w:lineRule="auto"/>
      <w:ind w:left="527" w:hanging="357"/>
    </w:pPr>
    <w:rPr>
      <w:rFonts w:ascii="Calibri" w:eastAsia="Times New Roman" w:hAnsi="Calibri"/>
      <w:i/>
      <w:iCs/>
      <w:sz w:val="24"/>
      <w:lang w:eastAsia="pl-PL" w:bidi="ar-SA"/>
    </w:rPr>
  </w:style>
  <w:style w:type="character" w:customStyle="1" w:styleId="PodpisZnak">
    <w:name w:val="Podpis Znak"/>
    <w:basedOn w:val="Domylnaczcionkaakapitu"/>
    <w:link w:val="Podpis"/>
    <w:semiHidden/>
    <w:rsid w:val="00D37097"/>
    <w:rPr>
      <w:rFonts w:ascii="Calibri" w:eastAsia="Times New Roman" w:hAnsi="Calibri" w:cs="Mangal"/>
      <w:i/>
      <w:iCs/>
      <w:sz w:val="24"/>
      <w:szCs w:val="24"/>
      <w:lang w:eastAsia="pl-PL"/>
    </w:rPr>
  </w:style>
  <w:style w:type="paragraph" w:styleId="Tekstpodstawowy3">
    <w:name w:val="Body Text 3"/>
    <w:basedOn w:val="Domylnie"/>
    <w:link w:val="Tekstpodstawowy3Znak1"/>
    <w:semiHidden/>
    <w:unhideWhenUsed/>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character" w:customStyle="1" w:styleId="Tekstpodstawowy3Znak1">
    <w:name w:val="Tekst podstawowy 3 Znak1"/>
    <w:basedOn w:val="Domylnaczcionkaakapitu"/>
    <w:link w:val="Tekstpodstawowy3"/>
    <w:semiHidden/>
    <w:rsid w:val="00D37097"/>
    <w:rPr>
      <w:rFonts w:ascii="Arial" w:eastAsia="Times New Roman" w:hAnsi="Arial" w:cs="Arial"/>
      <w:sz w:val="20"/>
      <w:szCs w:val="20"/>
      <w:lang w:eastAsia="pl-PL"/>
    </w:rPr>
  </w:style>
  <w:style w:type="character" w:customStyle="1" w:styleId="ZwykytekstZnak1">
    <w:name w:val="Zwykły tekst Znak1"/>
    <w:basedOn w:val="Domylnaczcionkaakapitu"/>
    <w:rsid w:val="00D37097"/>
    <w:rPr>
      <w:rFonts w:ascii="Courier New" w:eastAsia="Times New Roman" w:hAnsi="Courier New" w:cs="Arial" w:hint="default"/>
      <w:sz w:val="20"/>
      <w:szCs w:val="20"/>
    </w:rPr>
  </w:style>
  <w:style w:type="character" w:customStyle="1" w:styleId="Tekstpodstawowywcity3Znak1">
    <w:name w:val="Tekst podstawowy wcięty 3 Znak1"/>
    <w:basedOn w:val="Domylnaczcionkaakapitu"/>
    <w:rsid w:val="00D37097"/>
    <w:rPr>
      <w:rFonts w:ascii="Arial" w:eastAsia="Times New Roman" w:hAnsi="Arial" w:cs="Arial" w:hint="default"/>
      <w:b/>
      <w:bCs/>
      <w:sz w:val="20"/>
      <w:szCs w:val="20"/>
    </w:rPr>
  </w:style>
  <w:style w:type="character" w:customStyle="1" w:styleId="TytuZnak1">
    <w:name w:val="Tytuł Znak1"/>
    <w:basedOn w:val="Domylnaczcionkaakapitu"/>
    <w:rsid w:val="00D37097"/>
    <w:rPr>
      <w:rFonts w:ascii="Arial" w:hAnsi="Arial" w:cs="Arial"/>
      <w:b/>
      <w:bCs/>
    </w:rPr>
  </w:style>
  <w:style w:type="character" w:customStyle="1" w:styleId="PodtytuZnak1">
    <w:name w:val="Podtytuł Znak1"/>
    <w:basedOn w:val="Domylnaczcionkaakapitu"/>
    <w:locked/>
    <w:rsid w:val="00D37097"/>
    <w:rPr>
      <w:rFonts w:ascii="Cambria" w:hAnsi="Cambria" w:cs="Arial"/>
      <w:i/>
      <w:iCs/>
      <w:sz w:val="28"/>
      <w:szCs w:val="28"/>
    </w:rPr>
  </w:style>
  <w:style w:type="character" w:customStyle="1" w:styleId="Tekstpodstawowy2Znak2">
    <w:name w:val="Tekst podstawowy 2 Znak2"/>
    <w:basedOn w:val="Domylnaczcionkaakapitu"/>
    <w:rsid w:val="00D37097"/>
    <w:rPr>
      <w:rFonts w:ascii="Times New Roman" w:eastAsia="SimSun" w:hAnsi="Times New Roman" w:cs="Mangal" w:hint="default"/>
      <w:sz w:val="24"/>
      <w:szCs w:val="24"/>
      <w:lang w:val="en-US" w:eastAsia="en-US" w:bidi="hi-IN"/>
    </w:rPr>
  </w:style>
  <w:style w:type="table" w:customStyle="1" w:styleId="Tabelasiatki1jasnaakcent11">
    <w:name w:val="Tabela siatki 1 — jasna — akcent 11"/>
    <w:basedOn w:val="Standardowy"/>
    <w:uiPriority w:val="46"/>
    <w:rsid w:val="00D37097"/>
    <w:pPr>
      <w:spacing w:after="0" w:line="240" w:lineRule="auto"/>
    </w:pPr>
    <w:rPr>
      <w:rFonts w:ascii="Calibri" w:eastAsia="Calibri" w:hAnsi="Calibri" w:cs="Calibri"/>
      <w:sz w:val="20"/>
      <w:szCs w:val="20"/>
      <w:lang w:eastAsia="pl-PL"/>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37097"/>
    <w:pPr>
      <w:spacing w:after="0" w:line="240" w:lineRule="auto"/>
    </w:pPr>
    <w:rPr>
      <w:rFonts w:ascii="Calibri" w:eastAsia="Calibri" w:hAnsi="Calibri" w:cs="Calibri"/>
      <w:sz w:val="20"/>
      <w:szCs w:val="20"/>
      <w:lang w:eastAsia="pl-PL"/>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styleId="Lista2">
    <w:name w:val="List 2"/>
    <w:basedOn w:val="Domylnie"/>
    <w:semiHidden/>
    <w:unhideWhenUsed/>
    <w:rsid w:val="00D37097"/>
    <w:pPr>
      <w:widowControl/>
      <w:tabs>
        <w:tab w:val="left" w:pos="1235"/>
      </w:tabs>
      <w:spacing w:after="120" w:line="276" w:lineRule="auto"/>
      <w:ind w:left="566" w:hanging="283"/>
    </w:pPr>
    <w:rPr>
      <w:rFonts w:ascii="Arial" w:eastAsia="Times New Roman" w:hAnsi="Arial" w:cs="Arial"/>
      <w:sz w:val="20"/>
      <w:szCs w:val="20"/>
      <w:lang w:eastAsia="pl-PL" w:bidi="ar-SA"/>
    </w:rPr>
  </w:style>
  <w:style w:type="paragraph" w:styleId="Lista-kontynuacja">
    <w:name w:val="List Continue"/>
    <w:basedOn w:val="Domylnie"/>
    <w:semiHidden/>
    <w:unhideWhenUsed/>
    <w:rsid w:val="00D37097"/>
    <w:pPr>
      <w:widowControl/>
      <w:tabs>
        <w:tab w:val="left" w:pos="1235"/>
      </w:tabs>
      <w:spacing w:after="120" w:line="276" w:lineRule="auto"/>
      <w:ind w:left="283" w:hanging="357"/>
    </w:pPr>
    <w:rPr>
      <w:rFonts w:ascii="Arial" w:eastAsia="Times New Roman" w:hAnsi="Arial" w:cs="Arial"/>
      <w:sz w:val="20"/>
      <w:szCs w:val="20"/>
      <w:lang w:eastAsia="pl-PL" w:bidi="ar-SA"/>
    </w:rPr>
  </w:style>
  <w:style w:type="numbering" w:customStyle="1" w:styleId="Styl11">
    <w:name w:val="Styl11"/>
    <w:rsid w:val="00D37097"/>
    <w:pPr>
      <w:numPr>
        <w:numId w:val="4"/>
      </w:numPr>
    </w:pPr>
  </w:style>
  <w:style w:type="numbering" w:customStyle="1" w:styleId="Bezlisty1">
    <w:name w:val="Bez listy1"/>
    <w:next w:val="Bezlisty"/>
    <w:uiPriority w:val="99"/>
    <w:semiHidden/>
    <w:unhideWhenUsed/>
    <w:rsid w:val="00D37097"/>
  </w:style>
  <w:style w:type="paragraph" w:styleId="HTML-wstpniesformatowany">
    <w:name w:val="HTML Preformatted"/>
    <w:basedOn w:val="Normalny"/>
    <w:link w:val="HTML-wstpniesformatowanyZnak2"/>
    <w:semiHidden/>
    <w:unhideWhenUsed/>
    <w:rsid w:val="00D3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ind w:left="0" w:firstLine="0"/>
      <w:jc w:val="left"/>
    </w:pPr>
    <w:rPr>
      <w:rFonts w:ascii="Courier New" w:hAnsi="Courier New" w:cs="Courier New"/>
      <w:lang w:val="en-US" w:eastAsia="zh-CN" w:bidi="en-US"/>
    </w:rPr>
  </w:style>
  <w:style w:type="character" w:customStyle="1" w:styleId="HTML-wstpniesformatowanyZnak">
    <w:name w:val="HTML - wstępnie sformatowany Znak"/>
    <w:basedOn w:val="Domylnaczcionkaakapitu"/>
    <w:semiHidden/>
    <w:rsid w:val="00D37097"/>
    <w:rPr>
      <w:rFonts w:ascii="Consolas" w:eastAsia="Times New Roman" w:hAnsi="Consolas" w:cs="Times New Roman"/>
      <w:sz w:val="20"/>
      <w:szCs w:val="20"/>
      <w:lang w:eastAsia="pl-PL"/>
    </w:rPr>
  </w:style>
  <w:style w:type="paragraph" w:styleId="Spistreci4">
    <w:name w:val="toc 4"/>
    <w:basedOn w:val="Normalny"/>
    <w:next w:val="Normalny"/>
    <w:autoRedefine/>
    <w:semiHidden/>
    <w:unhideWhenUsed/>
    <w:rsid w:val="00D37097"/>
    <w:pPr>
      <w:widowControl w:val="0"/>
      <w:suppressAutoHyphens/>
      <w:autoSpaceDN w:val="0"/>
      <w:ind w:left="720" w:firstLine="0"/>
      <w:jc w:val="left"/>
    </w:pPr>
    <w:rPr>
      <w:sz w:val="24"/>
      <w:lang w:eastAsia="zh-CN"/>
    </w:rPr>
  </w:style>
  <w:style w:type="paragraph" w:styleId="Cytat">
    <w:name w:val="Quote"/>
    <w:basedOn w:val="Normalny"/>
    <w:next w:val="Normalny"/>
    <w:link w:val="CytatZnak2"/>
    <w:qFormat/>
    <w:rsid w:val="00D37097"/>
    <w:pPr>
      <w:autoSpaceDN w:val="0"/>
      <w:spacing w:after="200" w:line="276" w:lineRule="auto"/>
      <w:ind w:left="0" w:firstLine="0"/>
      <w:jc w:val="left"/>
    </w:pPr>
    <w:rPr>
      <w:rFonts w:ascii="Cambria" w:hAnsi="Cambria" w:cs="Cambria"/>
      <w:i/>
      <w:iCs/>
      <w:sz w:val="22"/>
      <w:szCs w:val="22"/>
      <w:lang w:val="en-US" w:eastAsia="zh-CN" w:bidi="en-US"/>
    </w:rPr>
  </w:style>
  <w:style w:type="character" w:customStyle="1" w:styleId="CytatZnak">
    <w:name w:val="Cytat Znak"/>
    <w:basedOn w:val="Domylnaczcionkaakapitu"/>
    <w:rsid w:val="00D37097"/>
    <w:rPr>
      <w:rFonts w:ascii="Times New Roman" w:eastAsia="Times New Roman" w:hAnsi="Times New Roman" w:cs="Times New Roman"/>
      <w:i/>
      <w:iCs/>
      <w:color w:val="404040" w:themeColor="text1" w:themeTint="BF"/>
      <w:sz w:val="20"/>
      <w:szCs w:val="20"/>
      <w:lang w:eastAsia="pl-PL"/>
    </w:rPr>
  </w:style>
  <w:style w:type="paragraph" w:styleId="Cytatintensywny">
    <w:name w:val="Intense Quote"/>
    <w:basedOn w:val="Normalny"/>
    <w:next w:val="Normalny"/>
    <w:link w:val="CytatintensywnyZnak2"/>
    <w:qFormat/>
    <w:rsid w:val="00D37097"/>
    <w:pPr>
      <w:autoSpaceDN w:val="0"/>
      <w:spacing w:before="240" w:after="240" w:line="300" w:lineRule="auto"/>
      <w:ind w:left="1152" w:right="1152" w:firstLine="0"/>
    </w:pPr>
    <w:rPr>
      <w:rFonts w:ascii="Cambria" w:hAnsi="Cambria" w:cs="Cambria"/>
      <w:i/>
      <w:iCs/>
      <w:sz w:val="22"/>
      <w:szCs w:val="22"/>
      <w:lang w:val="en-US" w:eastAsia="zh-CN" w:bidi="en-US"/>
    </w:rPr>
  </w:style>
  <w:style w:type="character" w:customStyle="1" w:styleId="CytatintensywnyZnak">
    <w:name w:val="Cytat intensywny Znak"/>
    <w:basedOn w:val="Domylnaczcionkaakapitu"/>
    <w:rsid w:val="00D37097"/>
    <w:rPr>
      <w:rFonts w:ascii="Times New Roman" w:eastAsia="Times New Roman" w:hAnsi="Times New Roman" w:cs="Times New Roman"/>
      <w:i/>
      <w:iCs/>
      <w:color w:val="4472C4" w:themeColor="accent1"/>
      <w:sz w:val="20"/>
      <w:szCs w:val="20"/>
      <w:lang w:eastAsia="pl-PL"/>
    </w:rPr>
  </w:style>
  <w:style w:type="paragraph" w:customStyle="1" w:styleId="Nagwek40">
    <w:name w:val="Nagłówek4"/>
    <w:basedOn w:val="Normalny"/>
    <w:next w:val="Podtytu"/>
    <w:rsid w:val="00D37097"/>
    <w:pPr>
      <w:widowControl w:val="0"/>
      <w:suppressAutoHyphens/>
      <w:autoSpaceDN w:val="0"/>
      <w:ind w:left="0" w:firstLine="0"/>
      <w:jc w:val="center"/>
    </w:pPr>
    <w:rPr>
      <w:b/>
      <w:sz w:val="24"/>
      <w:lang w:eastAsia="zh-CN"/>
    </w:rPr>
  </w:style>
  <w:style w:type="paragraph" w:customStyle="1" w:styleId="WW-Podpis">
    <w:name w:val="WW-Podpis"/>
    <w:basedOn w:val="Normalny"/>
    <w:rsid w:val="00D37097"/>
    <w:pPr>
      <w:widowControl w:val="0"/>
      <w:suppressLineNumbers/>
      <w:suppressAutoHyphens/>
      <w:autoSpaceDN w:val="0"/>
      <w:spacing w:before="120" w:after="120"/>
      <w:ind w:left="0" w:firstLine="0"/>
      <w:jc w:val="left"/>
    </w:pPr>
    <w:rPr>
      <w:rFonts w:cs="Courier New"/>
      <w:i/>
      <w:iCs/>
      <w:lang w:eastAsia="zh-CN"/>
    </w:rPr>
  </w:style>
  <w:style w:type="paragraph" w:customStyle="1" w:styleId="WW-Indeks">
    <w:name w:val="WW-Indeks"/>
    <w:basedOn w:val="Normalny"/>
    <w:rsid w:val="00D37097"/>
    <w:pPr>
      <w:widowControl w:val="0"/>
      <w:suppressLineNumbers/>
      <w:suppressAutoHyphens/>
      <w:autoSpaceDN w:val="0"/>
      <w:ind w:left="0" w:firstLine="0"/>
      <w:jc w:val="left"/>
    </w:pPr>
    <w:rPr>
      <w:rFonts w:cs="Courier New"/>
      <w:sz w:val="24"/>
      <w:lang w:eastAsia="zh-CN"/>
    </w:rPr>
  </w:style>
  <w:style w:type="paragraph" w:customStyle="1" w:styleId="WW-Nagwek">
    <w:name w:val="WW-Nagłówek"/>
    <w:basedOn w:val="Normalny"/>
    <w:next w:val="Tekstpodstawowy"/>
    <w:rsid w:val="00D37097"/>
    <w:pPr>
      <w:keepNext/>
      <w:widowControl w:val="0"/>
      <w:suppressAutoHyphens/>
      <w:autoSpaceDN w:val="0"/>
      <w:spacing w:before="240" w:after="120"/>
      <w:ind w:left="0" w:firstLine="0"/>
      <w:jc w:val="left"/>
    </w:pPr>
    <w:rPr>
      <w:rFonts w:ascii="Arial" w:eastAsia="Lucida Sans Unicode" w:hAnsi="Arial" w:cs="Lucida Sans Unicode"/>
      <w:sz w:val="28"/>
      <w:szCs w:val="28"/>
      <w:lang w:eastAsia="zh-CN"/>
    </w:rPr>
  </w:style>
  <w:style w:type="paragraph" w:customStyle="1" w:styleId="WW-Tekstpodstawowywcity2">
    <w:name w:val="WW-Tekst podstawowy wcięty 2"/>
    <w:basedOn w:val="Normalny"/>
    <w:rsid w:val="00D37097"/>
    <w:pPr>
      <w:widowControl w:val="0"/>
      <w:suppressAutoHyphens/>
      <w:autoSpaceDN w:val="0"/>
      <w:ind w:left="360" w:firstLine="0"/>
    </w:pPr>
    <w:rPr>
      <w:rFonts w:ascii="Arial" w:hAnsi="Arial" w:cs="Arial"/>
      <w:sz w:val="24"/>
      <w:lang w:eastAsia="zh-CN"/>
    </w:rPr>
  </w:style>
  <w:style w:type="paragraph" w:customStyle="1" w:styleId="WW-Tekstpodstawowywcity3">
    <w:name w:val="WW-Tekst podstawowy wcięty 3"/>
    <w:basedOn w:val="Normalny"/>
    <w:rsid w:val="00D37097"/>
    <w:pPr>
      <w:widowControl w:val="0"/>
      <w:suppressAutoHyphens/>
      <w:autoSpaceDN w:val="0"/>
      <w:spacing w:before="60"/>
      <w:ind w:left="284" w:firstLine="0"/>
    </w:pPr>
    <w:rPr>
      <w:color w:val="000000"/>
      <w:sz w:val="22"/>
      <w:lang w:eastAsia="zh-CN"/>
    </w:rPr>
  </w:style>
  <w:style w:type="paragraph" w:customStyle="1" w:styleId="pkt1">
    <w:name w:val="pkt1"/>
    <w:basedOn w:val="Normalny"/>
    <w:rsid w:val="00D37097"/>
    <w:pPr>
      <w:widowControl w:val="0"/>
      <w:suppressAutoHyphens/>
      <w:autoSpaceDN w:val="0"/>
      <w:spacing w:before="60" w:after="60"/>
      <w:ind w:left="850"/>
    </w:pPr>
    <w:rPr>
      <w:sz w:val="24"/>
      <w:lang w:eastAsia="zh-CN"/>
    </w:rPr>
  </w:style>
  <w:style w:type="paragraph" w:customStyle="1" w:styleId="Standardowy3">
    <w:name w:val="Standardowy3"/>
    <w:rsid w:val="00D37097"/>
    <w:pPr>
      <w:suppressAutoHyphens/>
      <w:autoSpaceDN w:val="0"/>
      <w:spacing w:after="0" w:line="240" w:lineRule="auto"/>
    </w:pPr>
    <w:rPr>
      <w:rFonts w:ascii="Times New Roman" w:eastAsia="Times New Roman" w:hAnsi="Times New Roman" w:cs="Times New Roman"/>
      <w:sz w:val="24"/>
      <w:szCs w:val="20"/>
      <w:lang w:eastAsia="zh-CN"/>
    </w:rPr>
  </w:style>
  <w:style w:type="paragraph" w:customStyle="1" w:styleId="Wojtek">
    <w:name w:val="Wojtek"/>
    <w:basedOn w:val="Normalny"/>
    <w:rsid w:val="00D37097"/>
    <w:pPr>
      <w:widowControl w:val="0"/>
      <w:suppressAutoHyphens/>
      <w:autoSpaceDN w:val="0"/>
      <w:ind w:left="0" w:firstLine="0"/>
      <w:jc w:val="left"/>
    </w:pPr>
    <w:rPr>
      <w:rFonts w:ascii="Arial" w:hAnsi="Arial" w:cs="Arial"/>
      <w:sz w:val="24"/>
      <w:lang w:eastAsia="zh-CN"/>
    </w:rPr>
  </w:style>
  <w:style w:type="paragraph" w:customStyle="1" w:styleId="Tekstpodstawowy25">
    <w:name w:val="Tekst podstawowy 25"/>
    <w:basedOn w:val="Normalny"/>
    <w:rsid w:val="00D37097"/>
    <w:pPr>
      <w:widowControl w:val="0"/>
      <w:suppressAutoHyphens/>
      <w:autoSpaceDN w:val="0"/>
      <w:spacing w:line="360" w:lineRule="auto"/>
      <w:ind w:left="0" w:firstLine="0"/>
      <w:jc w:val="center"/>
    </w:pPr>
    <w:rPr>
      <w:b/>
      <w:sz w:val="24"/>
      <w:lang w:eastAsia="zh-CN"/>
    </w:rPr>
  </w:style>
  <w:style w:type="paragraph" w:customStyle="1" w:styleId="WW-Zwykytekst">
    <w:name w:val="WW-Zwykły tekst"/>
    <w:basedOn w:val="Normalny"/>
    <w:rsid w:val="00D37097"/>
    <w:pPr>
      <w:widowControl w:val="0"/>
      <w:suppressAutoHyphens/>
      <w:autoSpaceDN w:val="0"/>
      <w:ind w:left="0" w:firstLine="0"/>
      <w:jc w:val="left"/>
    </w:pPr>
    <w:rPr>
      <w:rFonts w:ascii="Courier New" w:hAnsi="Courier New" w:cs="Courier New"/>
      <w:sz w:val="24"/>
      <w:lang w:eastAsia="zh-CN"/>
    </w:rPr>
  </w:style>
  <w:style w:type="paragraph" w:customStyle="1" w:styleId="WW-Plandokumentu">
    <w:name w:val="WW-Plan dokumentu"/>
    <w:basedOn w:val="Normalny"/>
    <w:rsid w:val="00D37097"/>
    <w:pPr>
      <w:widowControl w:val="0"/>
      <w:shd w:val="clear" w:color="auto" w:fill="000080"/>
      <w:suppressAutoHyphens/>
      <w:autoSpaceDN w:val="0"/>
      <w:ind w:left="0" w:firstLine="0"/>
      <w:jc w:val="left"/>
    </w:pPr>
    <w:rPr>
      <w:rFonts w:ascii="Tahoma" w:hAnsi="Tahoma" w:cs="Tahoma"/>
      <w:sz w:val="24"/>
      <w:lang w:eastAsia="zh-CN"/>
    </w:rPr>
  </w:style>
  <w:style w:type="paragraph" w:customStyle="1" w:styleId="WW-Zawartotabeli">
    <w:name w:val="WW-Zawartość tabeli"/>
    <w:basedOn w:val="Tekstpodstawowy"/>
    <w:rsid w:val="00D37097"/>
    <w:pPr>
      <w:widowControl w:val="0"/>
      <w:suppressLineNumbers/>
      <w:suppressAutoHyphens/>
      <w:autoSpaceDN w:val="0"/>
      <w:spacing w:before="120" w:after="0"/>
      <w:ind w:left="0" w:firstLine="0"/>
    </w:pPr>
    <w:rPr>
      <w:rFonts w:ascii="Arial" w:hAnsi="Arial" w:cs="Arial"/>
      <w:sz w:val="24"/>
      <w:lang w:eastAsia="zh-CN"/>
    </w:rPr>
  </w:style>
  <w:style w:type="paragraph" w:customStyle="1" w:styleId="WW-Nagwektabeli">
    <w:name w:val="WW-Nagłówek tabeli"/>
    <w:basedOn w:val="WW-Zawartotabeli"/>
    <w:rsid w:val="00D37097"/>
    <w:pPr>
      <w:jc w:val="center"/>
    </w:pPr>
    <w:rPr>
      <w:b/>
      <w:bCs/>
      <w:i/>
      <w:iCs/>
    </w:rPr>
  </w:style>
  <w:style w:type="paragraph" w:customStyle="1" w:styleId="WW-Indeks11111">
    <w:name w:val="WW-Indeks11111"/>
    <w:basedOn w:val="Normalny"/>
    <w:rsid w:val="00D37097"/>
    <w:pPr>
      <w:widowControl w:val="0"/>
      <w:suppressLineNumbers/>
      <w:suppressAutoHyphens/>
      <w:autoSpaceDN w:val="0"/>
      <w:ind w:left="0" w:firstLine="0"/>
      <w:jc w:val="left"/>
    </w:pPr>
    <w:rPr>
      <w:rFonts w:eastAsia="Lucida Sans Unicode"/>
      <w:sz w:val="24"/>
      <w:lang w:eastAsia="zh-CN"/>
    </w:rPr>
  </w:style>
  <w:style w:type="paragraph" w:customStyle="1" w:styleId="Tekstpodstawowywcity34">
    <w:name w:val="Tekst podstawowy wcięty 34"/>
    <w:basedOn w:val="Normalny"/>
    <w:rsid w:val="00D37097"/>
    <w:pPr>
      <w:widowControl w:val="0"/>
      <w:tabs>
        <w:tab w:val="left" w:pos="1276"/>
      </w:tabs>
      <w:suppressAutoHyphens/>
      <w:autoSpaceDN w:val="0"/>
      <w:ind w:left="284" w:hanging="284"/>
    </w:pPr>
    <w:rPr>
      <w:rFonts w:ascii="Arial" w:hAnsi="Arial" w:cs="Arial"/>
      <w:sz w:val="22"/>
      <w:lang w:eastAsia="zh-CN"/>
    </w:rPr>
  </w:style>
  <w:style w:type="paragraph" w:customStyle="1" w:styleId="Tekstpodstawowy33">
    <w:name w:val="Tekst podstawowy 33"/>
    <w:basedOn w:val="Normalny"/>
    <w:rsid w:val="00D37097"/>
    <w:pPr>
      <w:widowControl w:val="0"/>
      <w:suppressAutoHyphens/>
      <w:autoSpaceDN w:val="0"/>
      <w:ind w:left="0" w:firstLine="0"/>
    </w:pPr>
    <w:rPr>
      <w:rFonts w:ascii="Arial" w:hAnsi="Arial" w:cs="Arial"/>
      <w:color w:val="FF0000"/>
      <w:sz w:val="22"/>
      <w:lang w:eastAsia="zh-CN"/>
    </w:rPr>
  </w:style>
  <w:style w:type="paragraph" w:customStyle="1" w:styleId="FR2">
    <w:name w:val="FR2"/>
    <w:rsid w:val="00D37097"/>
    <w:pPr>
      <w:widowControl w:val="0"/>
      <w:suppressAutoHyphens/>
      <w:autoSpaceDN w:val="0"/>
      <w:spacing w:after="0" w:line="240" w:lineRule="auto"/>
      <w:ind w:left="2640"/>
    </w:pPr>
    <w:rPr>
      <w:rFonts w:ascii="Times New Roman" w:eastAsia="Times New Roman" w:hAnsi="Times New Roman" w:cs="Times New Roman"/>
      <w:b/>
      <w:sz w:val="32"/>
      <w:szCs w:val="20"/>
      <w:lang w:eastAsia="zh-CN"/>
    </w:rPr>
  </w:style>
  <w:style w:type="paragraph" w:customStyle="1" w:styleId="xl26">
    <w:name w:val="xl26"/>
    <w:basedOn w:val="Normalny"/>
    <w:rsid w:val="00D37097"/>
    <w:pPr>
      <w:pBdr>
        <w:left w:val="single" w:sz="4" w:space="0" w:color="000000"/>
        <w:bottom w:val="single" w:sz="4" w:space="0" w:color="000000"/>
        <w:right w:val="single" w:sz="4" w:space="0" w:color="000000"/>
      </w:pBdr>
      <w:autoSpaceDN w:val="0"/>
      <w:spacing w:before="100" w:after="100"/>
      <w:ind w:left="0" w:firstLine="0"/>
      <w:jc w:val="center"/>
    </w:pPr>
    <w:rPr>
      <w:b/>
      <w:sz w:val="24"/>
      <w:lang w:eastAsia="zh-CN"/>
    </w:rPr>
  </w:style>
  <w:style w:type="paragraph" w:customStyle="1" w:styleId="Style1">
    <w:name w:val="Style1"/>
    <w:basedOn w:val="Normalny"/>
    <w:rsid w:val="00D37097"/>
    <w:pPr>
      <w:widowControl w:val="0"/>
      <w:numPr>
        <w:numId w:val="2"/>
      </w:numPr>
      <w:suppressAutoHyphens/>
      <w:autoSpaceDN w:val="0"/>
      <w:jc w:val="left"/>
    </w:pPr>
    <w:rPr>
      <w:sz w:val="24"/>
      <w:lang w:eastAsia="zh-CN"/>
    </w:rPr>
  </w:style>
  <w:style w:type="paragraph" w:customStyle="1" w:styleId="ZnakZnakZnakZnak">
    <w:name w:val="Znak Znak Znak Znak"/>
    <w:basedOn w:val="Normalny"/>
    <w:rsid w:val="00D37097"/>
    <w:pPr>
      <w:autoSpaceDN w:val="0"/>
      <w:ind w:left="0" w:firstLine="0"/>
      <w:jc w:val="left"/>
    </w:pPr>
    <w:rPr>
      <w:sz w:val="24"/>
      <w:szCs w:val="24"/>
      <w:lang w:eastAsia="zh-CN"/>
    </w:rPr>
  </w:style>
  <w:style w:type="paragraph" w:customStyle="1" w:styleId="H5A">
    <w:name w:val="H5 A"/>
    <w:basedOn w:val="Normalny"/>
    <w:rsid w:val="00D37097"/>
    <w:pPr>
      <w:tabs>
        <w:tab w:val="left" w:pos="709"/>
      </w:tabs>
      <w:autoSpaceDN w:val="0"/>
      <w:spacing w:before="120"/>
      <w:ind w:left="4" w:hanging="4"/>
      <w:jc w:val="left"/>
    </w:pPr>
    <w:rPr>
      <w:rFonts w:ascii="Arial" w:hAnsi="Arial" w:cs="Arial"/>
      <w:sz w:val="24"/>
      <w:szCs w:val="24"/>
      <w:lang w:eastAsia="zh-CN"/>
    </w:rPr>
  </w:style>
  <w:style w:type="paragraph" w:customStyle="1" w:styleId="2">
    <w:name w:val="2"/>
    <w:basedOn w:val="Normalny"/>
    <w:rsid w:val="00D37097"/>
    <w:pPr>
      <w:tabs>
        <w:tab w:val="left" w:pos="709"/>
      </w:tabs>
      <w:autoSpaceDN w:val="0"/>
      <w:spacing w:before="120"/>
      <w:ind w:left="4" w:hanging="4"/>
      <w:jc w:val="left"/>
    </w:pPr>
    <w:rPr>
      <w:rFonts w:ascii="Arial" w:hAnsi="Arial" w:cs="Arial"/>
      <w:sz w:val="24"/>
      <w:szCs w:val="24"/>
      <w:lang w:eastAsia="zh-CN"/>
    </w:rPr>
  </w:style>
  <w:style w:type="paragraph" w:customStyle="1" w:styleId="Tekstpodstawowywcity35">
    <w:name w:val="Tekst podstawowy wcięty 35"/>
    <w:basedOn w:val="Normalny"/>
    <w:rsid w:val="00D37097"/>
    <w:pPr>
      <w:suppressAutoHyphens/>
      <w:autoSpaceDN w:val="0"/>
      <w:spacing w:line="360" w:lineRule="auto"/>
      <w:ind w:left="1276" w:firstLine="0"/>
    </w:pPr>
    <w:rPr>
      <w:sz w:val="24"/>
      <w:lang w:eastAsia="zh-CN"/>
    </w:rPr>
  </w:style>
  <w:style w:type="paragraph" w:customStyle="1" w:styleId="Tekstpodstawowywcity24">
    <w:name w:val="Tekst podstawowy wcięty 24"/>
    <w:basedOn w:val="Normalny"/>
    <w:rsid w:val="00D37097"/>
    <w:pPr>
      <w:suppressAutoHyphens/>
      <w:autoSpaceDN w:val="0"/>
      <w:spacing w:line="360" w:lineRule="auto"/>
      <w:ind w:left="993" w:firstLine="283"/>
    </w:pPr>
    <w:rPr>
      <w:sz w:val="24"/>
      <w:lang w:eastAsia="zh-CN"/>
    </w:rPr>
  </w:style>
  <w:style w:type="paragraph" w:customStyle="1" w:styleId="Zwykytekst3">
    <w:name w:val="Zwykły tekst3"/>
    <w:basedOn w:val="Normalny"/>
    <w:rsid w:val="00D37097"/>
    <w:pPr>
      <w:autoSpaceDN w:val="0"/>
      <w:ind w:left="0" w:firstLine="0"/>
      <w:jc w:val="left"/>
    </w:pPr>
    <w:rPr>
      <w:rFonts w:ascii="Courier New" w:hAnsi="Courier New" w:cs="Courier New"/>
      <w:lang w:eastAsia="zh-CN"/>
    </w:rPr>
  </w:style>
  <w:style w:type="paragraph" w:customStyle="1" w:styleId="Standardowy30">
    <w:name w:val="Standardowy3"/>
    <w:rsid w:val="00D37097"/>
    <w:pPr>
      <w:suppressAutoHyphens/>
      <w:autoSpaceDN w:val="0"/>
      <w:spacing w:after="0" w:line="240" w:lineRule="auto"/>
    </w:pPr>
    <w:rPr>
      <w:rFonts w:ascii="Times New Roman" w:eastAsia="Times New Roman" w:hAnsi="Times New Roman" w:cs="Times New Roman"/>
      <w:sz w:val="24"/>
      <w:szCs w:val="20"/>
      <w:lang w:eastAsia="zh-CN"/>
    </w:rPr>
  </w:style>
  <w:style w:type="paragraph" w:customStyle="1" w:styleId="WW-ZnakZnakZnakZnakZnakZnakZnakZnakZnakZnakZnakZnakZnakZnakZnak1ZnakZnakZnakZnak">
    <w:name w:val="WW-Znak Znak Znak Znak Znak Znak Znak Znak Znak Znak Znak Znak Znak Znak Znak1 Znak Znak Znak Znak"/>
    <w:basedOn w:val="Normalny"/>
    <w:rsid w:val="00D37097"/>
    <w:pPr>
      <w:autoSpaceDN w:val="0"/>
      <w:spacing w:before="120"/>
      <w:ind w:left="4" w:hanging="4"/>
      <w:jc w:val="left"/>
    </w:pPr>
    <w:rPr>
      <w:rFonts w:ascii="Arial" w:hAnsi="Arial" w:cs="Arial"/>
      <w:sz w:val="24"/>
      <w:szCs w:val="24"/>
      <w:lang w:eastAsia="zh-CN"/>
    </w:rPr>
  </w:style>
  <w:style w:type="paragraph" w:customStyle="1" w:styleId="WW-Tekstpodstawowy21">
    <w:name w:val="WW-Tekst podstawowy 21"/>
    <w:basedOn w:val="Normalny"/>
    <w:rsid w:val="00D37097"/>
    <w:pPr>
      <w:suppressAutoHyphens/>
      <w:autoSpaceDN w:val="0"/>
      <w:ind w:left="0" w:firstLine="0"/>
    </w:pPr>
    <w:rPr>
      <w:rFonts w:ascii="Arial" w:hAnsi="Arial" w:cs="Arial"/>
      <w:sz w:val="24"/>
      <w:szCs w:val="24"/>
      <w:lang w:eastAsia="zh-CN"/>
    </w:rPr>
  </w:style>
  <w:style w:type="paragraph" w:customStyle="1" w:styleId="Plandokumentu1">
    <w:name w:val="Plan dokumentu1"/>
    <w:basedOn w:val="Normalny"/>
    <w:rsid w:val="00D37097"/>
    <w:pPr>
      <w:widowControl w:val="0"/>
      <w:shd w:val="clear" w:color="auto" w:fill="000080"/>
      <w:suppressAutoHyphens/>
      <w:autoSpaceDN w:val="0"/>
      <w:ind w:left="0" w:firstLine="0"/>
      <w:jc w:val="left"/>
    </w:pPr>
    <w:rPr>
      <w:rFonts w:ascii="Tahoma" w:hAnsi="Tahoma" w:cs="Tahoma"/>
      <w:sz w:val="24"/>
      <w:lang w:eastAsia="zh-CN"/>
    </w:rPr>
  </w:style>
  <w:style w:type="paragraph" w:customStyle="1" w:styleId="Tytutabeli">
    <w:name w:val="Tytuł tabeli"/>
    <w:basedOn w:val="Zawartotabeli"/>
    <w:rsid w:val="00D37097"/>
    <w:pPr>
      <w:widowControl w:val="0"/>
      <w:suppressLineNumbers/>
      <w:suppressAutoHyphens/>
      <w:autoSpaceDN w:val="0"/>
      <w:spacing w:after="120" w:line="240" w:lineRule="auto"/>
      <w:jc w:val="center"/>
    </w:pPr>
    <w:rPr>
      <w:rFonts w:ascii="Thorndale" w:eastAsia="HG Mincho Light J" w:hAnsi="Thorndale" w:cs="Thorndale"/>
      <w:b/>
      <w:bCs w:val="0"/>
      <w:i/>
      <w:color w:val="000000"/>
      <w:sz w:val="24"/>
      <w:szCs w:val="20"/>
      <w:lang w:eastAsia="zh-CN"/>
    </w:rPr>
  </w:style>
  <w:style w:type="paragraph" w:customStyle="1" w:styleId="Wcicienormalne1">
    <w:name w:val="Wcięcie normalne1"/>
    <w:basedOn w:val="Normalny"/>
    <w:rsid w:val="00D37097"/>
    <w:pPr>
      <w:autoSpaceDN w:val="0"/>
      <w:ind w:left="1134" w:hanging="397"/>
      <w:jc w:val="left"/>
    </w:pPr>
    <w:rPr>
      <w:sz w:val="22"/>
      <w:lang w:eastAsia="zh-CN"/>
    </w:rPr>
  </w:style>
  <w:style w:type="paragraph" w:customStyle="1" w:styleId="Lista21">
    <w:name w:val="Lista 21"/>
    <w:basedOn w:val="Normalny"/>
    <w:rsid w:val="00D37097"/>
    <w:pPr>
      <w:autoSpaceDN w:val="0"/>
      <w:spacing w:before="60" w:after="60" w:line="276" w:lineRule="auto"/>
      <w:ind w:left="566" w:hanging="283"/>
    </w:pPr>
    <w:rPr>
      <w:rFonts w:ascii="Futura Bk" w:hAnsi="Futura Bk" w:cs="Futura Bk"/>
      <w:lang w:val="en-US" w:eastAsia="zh-CN" w:bidi="en-US"/>
    </w:rPr>
  </w:style>
  <w:style w:type="paragraph" w:customStyle="1" w:styleId="WW-Tekstpodstawowywcity21">
    <w:name w:val="WW-Tekst podstawowy wcięty 21"/>
    <w:basedOn w:val="Normalny"/>
    <w:rsid w:val="00D37097"/>
    <w:pPr>
      <w:widowControl w:val="0"/>
      <w:suppressAutoHyphens/>
      <w:autoSpaceDN w:val="0"/>
      <w:spacing w:after="200" w:line="216" w:lineRule="auto"/>
      <w:ind w:left="284" w:hanging="284"/>
      <w:jc w:val="left"/>
    </w:pPr>
    <w:rPr>
      <w:rFonts w:ascii="Arial" w:hAnsi="Arial" w:cs="Arial"/>
      <w:sz w:val="22"/>
      <w:lang w:val="en-US" w:eastAsia="zh-CN"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D37097"/>
    <w:pPr>
      <w:autoSpaceDN w:val="0"/>
      <w:spacing w:before="120"/>
      <w:ind w:left="4" w:hanging="4"/>
      <w:jc w:val="left"/>
    </w:pPr>
    <w:rPr>
      <w:rFonts w:ascii="Arial" w:hAnsi="Arial" w:cs="Arial"/>
      <w:sz w:val="24"/>
      <w:szCs w:val="24"/>
      <w:lang w:eastAsia="zh-CN"/>
    </w:rPr>
  </w:style>
  <w:style w:type="paragraph" w:customStyle="1" w:styleId="Lista31">
    <w:name w:val="Lista 31"/>
    <w:basedOn w:val="Normalny"/>
    <w:rsid w:val="00D37097"/>
    <w:pPr>
      <w:widowControl w:val="0"/>
      <w:suppressAutoHyphens/>
      <w:autoSpaceDN w:val="0"/>
      <w:ind w:left="849" w:hanging="283"/>
      <w:jc w:val="left"/>
    </w:pPr>
    <w:rPr>
      <w:sz w:val="24"/>
      <w:lang w:eastAsia="zh-CN"/>
    </w:rPr>
  </w:style>
  <w:style w:type="paragraph" w:customStyle="1" w:styleId="Lista-kontynuacja1">
    <w:name w:val="Lista - kontynuacja1"/>
    <w:basedOn w:val="Normalny"/>
    <w:rsid w:val="00D37097"/>
    <w:pPr>
      <w:widowControl w:val="0"/>
      <w:suppressAutoHyphens/>
      <w:autoSpaceDN w:val="0"/>
      <w:spacing w:after="120"/>
      <w:ind w:left="283" w:firstLine="0"/>
      <w:jc w:val="left"/>
    </w:pPr>
    <w:rPr>
      <w:sz w:val="24"/>
      <w:lang w:eastAsia="zh-CN"/>
    </w:rPr>
  </w:style>
  <w:style w:type="paragraph" w:customStyle="1" w:styleId="Tekstdymka1">
    <w:name w:val="Tekst dymka1"/>
    <w:basedOn w:val="Normalny"/>
    <w:rsid w:val="00D37097"/>
    <w:pPr>
      <w:suppressAutoHyphens/>
      <w:autoSpaceDN w:val="0"/>
      <w:ind w:left="0" w:firstLine="0"/>
      <w:jc w:val="left"/>
    </w:pPr>
    <w:rPr>
      <w:rFonts w:ascii="Tahoma" w:hAnsi="Tahoma" w:cs="Tahoma"/>
      <w:sz w:val="16"/>
      <w:lang w:eastAsia="zh-CN"/>
    </w:rPr>
  </w:style>
  <w:style w:type="paragraph" w:customStyle="1" w:styleId="FR1">
    <w:name w:val="FR1"/>
    <w:rsid w:val="00D37097"/>
    <w:pPr>
      <w:widowControl w:val="0"/>
      <w:suppressAutoHyphens/>
      <w:autoSpaceDE w:val="0"/>
      <w:spacing w:before="280" w:after="0" w:line="240" w:lineRule="auto"/>
      <w:jc w:val="both"/>
    </w:pPr>
    <w:rPr>
      <w:rFonts w:ascii="Arial" w:eastAsia="Arial" w:hAnsi="Arial" w:cs="Arial"/>
      <w:b/>
      <w:sz w:val="20"/>
      <w:szCs w:val="20"/>
      <w:lang w:eastAsia="zh-CN"/>
    </w:rPr>
  </w:style>
  <w:style w:type="paragraph" w:customStyle="1" w:styleId="Standardowy5">
    <w:name w:val="Standardowy5"/>
    <w:rsid w:val="00D37097"/>
    <w:pPr>
      <w:suppressAutoHyphens/>
      <w:autoSpaceDN w:val="0"/>
      <w:spacing w:after="0" w:line="240" w:lineRule="auto"/>
    </w:pPr>
    <w:rPr>
      <w:rFonts w:ascii="Times New Roman" w:eastAsia="Arial" w:hAnsi="Times New Roman" w:cs="Times New Roman"/>
      <w:sz w:val="24"/>
      <w:szCs w:val="20"/>
      <w:lang w:eastAsia="zh-CN"/>
    </w:rPr>
  </w:style>
  <w:style w:type="paragraph" w:customStyle="1" w:styleId="Tekstblokowy1">
    <w:name w:val="Tekst blokowy1"/>
    <w:basedOn w:val="Normalny"/>
    <w:rsid w:val="00D37097"/>
    <w:pPr>
      <w:suppressAutoHyphens/>
      <w:autoSpaceDN w:val="0"/>
      <w:ind w:left="1418" w:right="70" w:firstLine="0"/>
    </w:pPr>
    <w:rPr>
      <w:sz w:val="24"/>
      <w:lang w:eastAsia="zh-CN"/>
    </w:rPr>
  </w:style>
  <w:style w:type="paragraph" w:customStyle="1" w:styleId="Standardowy4">
    <w:name w:val="Standardowy4"/>
    <w:rsid w:val="00D37097"/>
    <w:pPr>
      <w:suppressAutoHyphens/>
      <w:autoSpaceDN w:val="0"/>
      <w:spacing w:after="0" w:line="240" w:lineRule="auto"/>
    </w:pPr>
    <w:rPr>
      <w:rFonts w:ascii="Times New Roman" w:eastAsia="Arial" w:hAnsi="Times New Roman" w:cs="Times New Roman"/>
      <w:sz w:val="24"/>
      <w:szCs w:val="20"/>
      <w:lang w:eastAsia="zh-CN"/>
    </w:rPr>
  </w:style>
  <w:style w:type="paragraph" w:customStyle="1" w:styleId="a">
    <w:name w:val="a)"/>
    <w:basedOn w:val="Tekstpodstawowywcity"/>
    <w:rsid w:val="00D37097"/>
    <w:pPr>
      <w:autoSpaceDN w:val="0"/>
      <w:spacing w:after="0"/>
      <w:ind w:left="0" w:firstLine="0"/>
    </w:pPr>
    <w:rPr>
      <w:rFonts w:ascii="Arial" w:hAnsi="Arial" w:cs="Arial"/>
      <w:sz w:val="22"/>
      <w:lang w:eastAsia="zh-CN"/>
    </w:rPr>
  </w:style>
  <w:style w:type="paragraph" w:customStyle="1" w:styleId="Bezodstpw1">
    <w:name w:val="Bez odstępów1"/>
    <w:rsid w:val="00D37097"/>
    <w:pPr>
      <w:suppressAutoHyphens/>
      <w:autoSpaceDN w:val="0"/>
      <w:spacing w:after="0" w:line="240" w:lineRule="auto"/>
    </w:pPr>
    <w:rPr>
      <w:rFonts w:ascii="Calibri" w:eastAsia="Times New Roman" w:hAnsi="Calibri" w:cs="Calibri"/>
      <w:lang w:eastAsia="zh-CN"/>
    </w:rPr>
  </w:style>
  <w:style w:type="paragraph" w:customStyle="1" w:styleId="wt-listawielopoziomowa">
    <w:name w:val="wt-lista_wielopoziomowa"/>
    <w:basedOn w:val="Normalny"/>
    <w:rsid w:val="00D37097"/>
    <w:pPr>
      <w:tabs>
        <w:tab w:val="left" w:pos="720"/>
      </w:tabs>
      <w:suppressAutoHyphens/>
      <w:autoSpaceDN w:val="0"/>
      <w:spacing w:before="240"/>
      <w:ind w:left="720" w:hanging="360"/>
      <w:jc w:val="left"/>
    </w:pPr>
    <w:rPr>
      <w:rFonts w:ascii="Arial" w:eastAsia="Arial Unicode MS" w:hAnsi="Arial" w:cs="Arial"/>
      <w:color w:val="000000"/>
      <w:kern w:val="2"/>
      <w:sz w:val="22"/>
      <w:szCs w:val="24"/>
      <w:lang w:eastAsia="zh-CN"/>
    </w:rPr>
  </w:style>
  <w:style w:type="paragraph" w:customStyle="1" w:styleId="Lista22">
    <w:name w:val="Lista 22"/>
    <w:basedOn w:val="Normalny"/>
    <w:rsid w:val="00D37097"/>
    <w:pPr>
      <w:widowControl w:val="0"/>
      <w:suppressAutoHyphens/>
      <w:autoSpaceDN w:val="0"/>
      <w:ind w:left="566" w:hanging="283"/>
      <w:jc w:val="left"/>
    </w:pPr>
    <w:rPr>
      <w:kern w:val="2"/>
      <w:sz w:val="24"/>
      <w:lang w:eastAsia="zh-CN"/>
    </w:rPr>
  </w:style>
  <w:style w:type="paragraph" w:customStyle="1" w:styleId="Lista-kontynuacja2">
    <w:name w:val="Lista - kontynuacja2"/>
    <w:basedOn w:val="Normalny"/>
    <w:rsid w:val="00D37097"/>
    <w:pPr>
      <w:widowControl w:val="0"/>
      <w:suppressAutoHyphens/>
      <w:autoSpaceDN w:val="0"/>
      <w:spacing w:after="120"/>
      <w:ind w:left="283" w:firstLine="0"/>
      <w:contextualSpacing/>
      <w:jc w:val="left"/>
    </w:pPr>
    <w:rPr>
      <w:sz w:val="24"/>
      <w:lang w:eastAsia="zh-CN"/>
    </w:rPr>
  </w:style>
  <w:style w:type="paragraph" w:customStyle="1" w:styleId="nrPisma">
    <w:name w:val="nrPisma"/>
    <w:basedOn w:val="Normalny"/>
    <w:rsid w:val="00D37097"/>
    <w:pPr>
      <w:autoSpaceDN w:val="0"/>
      <w:ind w:left="1134" w:hanging="567"/>
    </w:pPr>
    <w:rPr>
      <w:rFonts w:ascii="Courier New" w:hAnsi="Courier New" w:cs="Courier New"/>
      <w:b/>
      <w:lang w:eastAsia="zh-CN"/>
    </w:rPr>
  </w:style>
  <w:style w:type="character" w:styleId="Wyrnieniedelikatne">
    <w:name w:val="Subtle Emphasis"/>
    <w:qFormat/>
    <w:rsid w:val="00D37097"/>
    <w:rPr>
      <w:i/>
      <w:iCs/>
    </w:rPr>
  </w:style>
  <w:style w:type="character" w:styleId="Wyrnienieintensywne">
    <w:name w:val="Intense Emphasis"/>
    <w:qFormat/>
    <w:rsid w:val="00D37097"/>
    <w:rPr>
      <w:b/>
      <w:bCs/>
      <w:i/>
      <w:iCs/>
    </w:rPr>
  </w:style>
  <w:style w:type="character" w:styleId="Odwoaniedelikatne">
    <w:name w:val="Subtle Reference"/>
    <w:qFormat/>
    <w:rsid w:val="00D37097"/>
    <w:rPr>
      <w:smallCaps/>
    </w:rPr>
  </w:style>
  <w:style w:type="character" w:styleId="Odwoanieintensywne">
    <w:name w:val="Intense Reference"/>
    <w:qFormat/>
    <w:rsid w:val="00D37097"/>
    <w:rPr>
      <w:b/>
      <w:bCs/>
      <w:smallCaps/>
    </w:rPr>
  </w:style>
  <w:style w:type="character" w:styleId="Tytuksiki">
    <w:name w:val="Book Title"/>
    <w:qFormat/>
    <w:rsid w:val="00D37097"/>
    <w:rPr>
      <w:i/>
      <w:iCs/>
      <w:smallCaps/>
      <w:spacing w:val="5"/>
    </w:rPr>
  </w:style>
  <w:style w:type="character" w:customStyle="1" w:styleId="WW8Num2z4">
    <w:name w:val="WW8Num2z4"/>
    <w:rsid w:val="00D37097"/>
  </w:style>
  <w:style w:type="character" w:customStyle="1" w:styleId="WW8Num2z5">
    <w:name w:val="WW8Num2z5"/>
    <w:rsid w:val="00D37097"/>
  </w:style>
  <w:style w:type="character" w:customStyle="1" w:styleId="WW8Num2z6">
    <w:name w:val="WW8Num2z6"/>
    <w:rsid w:val="00D37097"/>
  </w:style>
  <w:style w:type="character" w:customStyle="1" w:styleId="WW8Num2z7">
    <w:name w:val="WW8Num2z7"/>
    <w:rsid w:val="00D37097"/>
  </w:style>
  <w:style w:type="character" w:customStyle="1" w:styleId="WW8Num2z8">
    <w:name w:val="WW8Num2z8"/>
    <w:rsid w:val="00D37097"/>
  </w:style>
  <w:style w:type="character" w:customStyle="1" w:styleId="WW8Num9z3">
    <w:name w:val="WW8Num9z3"/>
    <w:rsid w:val="00D37097"/>
  </w:style>
  <w:style w:type="character" w:customStyle="1" w:styleId="WW8Num9z4">
    <w:name w:val="WW8Num9z4"/>
    <w:rsid w:val="00D37097"/>
  </w:style>
  <w:style w:type="character" w:customStyle="1" w:styleId="WW8Num9z5">
    <w:name w:val="WW8Num9z5"/>
    <w:rsid w:val="00D37097"/>
  </w:style>
  <w:style w:type="character" w:customStyle="1" w:styleId="WW8Num9z6">
    <w:name w:val="WW8Num9z6"/>
    <w:rsid w:val="00D37097"/>
  </w:style>
  <w:style w:type="character" w:customStyle="1" w:styleId="WW8Num9z7">
    <w:name w:val="WW8Num9z7"/>
    <w:rsid w:val="00D37097"/>
  </w:style>
  <w:style w:type="character" w:customStyle="1" w:styleId="WW8Num9z8">
    <w:name w:val="WW8Num9z8"/>
    <w:rsid w:val="00D37097"/>
  </w:style>
  <w:style w:type="character" w:customStyle="1" w:styleId="WW8Num14z2">
    <w:name w:val="WW8Num14z2"/>
    <w:rsid w:val="00D37097"/>
  </w:style>
  <w:style w:type="character" w:customStyle="1" w:styleId="WW8Num14z3">
    <w:name w:val="WW8Num14z3"/>
    <w:rsid w:val="00D37097"/>
  </w:style>
  <w:style w:type="character" w:customStyle="1" w:styleId="WW8Num14z4">
    <w:name w:val="WW8Num14z4"/>
    <w:rsid w:val="00D37097"/>
  </w:style>
  <w:style w:type="character" w:customStyle="1" w:styleId="WW8Num14z5">
    <w:name w:val="WW8Num14z5"/>
    <w:rsid w:val="00D37097"/>
  </w:style>
  <w:style w:type="character" w:customStyle="1" w:styleId="WW8Num14z6">
    <w:name w:val="WW8Num14z6"/>
    <w:rsid w:val="00D37097"/>
  </w:style>
  <w:style w:type="character" w:customStyle="1" w:styleId="WW8Num14z7">
    <w:name w:val="WW8Num14z7"/>
    <w:rsid w:val="00D37097"/>
  </w:style>
  <w:style w:type="character" w:customStyle="1" w:styleId="WW8Num14z8">
    <w:name w:val="WW8Num14z8"/>
    <w:rsid w:val="00D37097"/>
  </w:style>
  <w:style w:type="character" w:customStyle="1" w:styleId="WW8Num15z2">
    <w:name w:val="WW8Num15z2"/>
    <w:rsid w:val="00D37097"/>
    <w:rPr>
      <w:rFonts w:ascii="Symbol" w:hAnsi="Symbol" w:cs="Symbol" w:hint="default"/>
    </w:rPr>
  </w:style>
  <w:style w:type="character" w:customStyle="1" w:styleId="WW8Num16z2">
    <w:name w:val="WW8Num16z2"/>
    <w:rsid w:val="00D37097"/>
  </w:style>
  <w:style w:type="character" w:customStyle="1" w:styleId="WW8Num16z3">
    <w:name w:val="WW8Num16z3"/>
    <w:rsid w:val="00D37097"/>
  </w:style>
  <w:style w:type="character" w:customStyle="1" w:styleId="WW8Num16z4">
    <w:name w:val="WW8Num16z4"/>
    <w:rsid w:val="00D37097"/>
  </w:style>
  <w:style w:type="character" w:customStyle="1" w:styleId="WW8Num16z5">
    <w:name w:val="WW8Num16z5"/>
    <w:rsid w:val="00D37097"/>
  </w:style>
  <w:style w:type="character" w:customStyle="1" w:styleId="WW8Num16z6">
    <w:name w:val="WW8Num16z6"/>
    <w:rsid w:val="00D37097"/>
  </w:style>
  <w:style w:type="character" w:customStyle="1" w:styleId="WW8Num16z7">
    <w:name w:val="WW8Num16z7"/>
    <w:rsid w:val="00D37097"/>
  </w:style>
  <w:style w:type="character" w:customStyle="1" w:styleId="WW8Num16z8">
    <w:name w:val="WW8Num16z8"/>
    <w:rsid w:val="00D37097"/>
  </w:style>
  <w:style w:type="character" w:customStyle="1" w:styleId="WW8Num19z2">
    <w:name w:val="WW8Num19z2"/>
    <w:rsid w:val="00D37097"/>
  </w:style>
  <w:style w:type="character" w:customStyle="1" w:styleId="WW8Num26z0">
    <w:name w:val="WW8Num26z0"/>
    <w:rsid w:val="00D37097"/>
    <w:rPr>
      <w:rFonts w:ascii="Symbol" w:hAnsi="Symbol" w:cs="Symbol" w:hint="default"/>
      <w:b w:val="0"/>
      <w:bCs w:val="0"/>
      <w:i w:val="0"/>
      <w:iCs w:val="0"/>
      <w:strike w:val="0"/>
      <w:dstrike w:val="0"/>
      <w:sz w:val="24"/>
      <w:szCs w:val="24"/>
      <w:u w:val="none"/>
      <w:effect w:val="none"/>
    </w:rPr>
  </w:style>
  <w:style w:type="character" w:customStyle="1" w:styleId="WW8Num32z1">
    <w:name w:val="WW8Num32z1"/>
    <w:rsid w:val="00D37097"/>
  </w:style>
  <w:style w:type="character" w:customStyle="1" w:styleId="WW8Num32z2">
    <w:name w:val="WW8Num32z2"/>
    <w:rsid w:val="00D37097"/>
  </w:style>
  <w:style w:type="character" w:customStyle="1" w:styleId="WW8Num32z3">
    <w:name w:val="WW8Num32z3"/>
    <w:rsid w:val="00D37097"/>
  </w:style>
  <w:style w:type="character" w:customStyle="1" w:styleId="WW8Num32z4">
    <w:name w:val="WW8Num32z4"/>
    <w:rsid w:val="00D37097"/>
  </w:style>
  <w:style w:type="character" w:customStyle="1" w:styleId="WW8Num32z5">
    <w:name w:val="WW8Num32z5"/>
    <w:rsid w:val="00D37097"/>
  </w:style>
  <w:style w:type="character" w:customStyle="1" w:styleId="WW8Num32z6">
    <w:name w:val="WW8Num32z6"/>
    <w:rsid w:val="00D37097"/>
  </w:style>
  <w:style w:type="character" w:customStyle="1" w:styleId="WW8Num32z7">
    <w:name w:val="WW8Num32z7"/>
    <w:rsid w:val="00D37097"/>
  </w:style>
  <w:style w:type="character" w:customStyle="1" w:styleId="WW8Num32z8">
    <w:name w:val="WW8Num32z8"/>
    <w:rsid w:val="00D37097"/>
  </w:style>
  <w:style w:type="character" w:customStyle="1" w:styleId="WW8Num33z1">
    <w:name w:val="WW8Num33z1"/>
    <w:rsid w:val="00D37097"/>
  </w:style>
  <w:style w:type="character" w:customStyle="1" w:styleId="WW8Num33z3">
    <w:name w:val="WW8Num33z3"/>
    <w:rsid w:val="00D37097"/>
  </w:style>
  <w:style w:type="character" w:customStyle="1" w:styleId="WW8Num33z5">
    <w:name w:val="WW8Num33z5"/>
    <w:rsid w:val="00D37097"/>
  </w:style>
  <w:style w:type="character" w:customStyle="1" w:styleId="WW8Num33z6">
    <w:name w:val="WW8Num33z6"/>
    <w:rsid w:val="00D37097"/>
  </w:style>
  <w:style w:type="character" w:customStyle="1" w:styleId="WW8Num33z7">
    <w:name w:val="WW8Num33z7"/>
    <w:rsid w:val="00D37097"/>
  </w:style>
  <w:style w:type="character" w:customStyle="1" w:styleId="WW8Num33z8">
    <w:name w:val="WW8Num33z8"/>
    <w:rsid w:val="00D37097"/>
  </w:style>
  <w:style w:type="character" w:customStyle="1" w:styleId="WW8Num34z1">
    <w:name w:val="WW8Num34z1"/>
    <w:rsid w:val="00D37097"/>
  </w:style>
  <w:style w:type="character" w:customStyle="1" w:styleId="WW8Num35z1">
    <w:name w:val="WW8Num35z1"/>
    <w:rsid w:val="00D37097"/>
  </w:style>
  <w:style w:type="character" w:customStyle="1" w:styleId="WW8Num35z2">
    <w:name w:val="WW8Num35z2"/>
    <w:rsid w:val="00D37097"/>
  </w:style>
  <w:style w:type="character" w:customStyle="1" w:styleId="WW8Num35z3">
    <w:name w:val="WW8Num35z3"/>
    <w:rsid w:val="00D37097"/>
  </w:style>
  <w:style w:type="character" w:customStyle="1" w:styleId="WW8Num35z4">
    <w:name w:val="WW8Num35z4"/>
    <w:rsid w:val="00D37097"/>
  </w:style>
  <w:style w:type="character" w:customStyle="1" w:styleId="WW8Num35z5">
    <w:name w:val="WW8Num35z5"/>
    <w:rsid w:val="00D37097"/>
  </w:style>
  <w:style w:type="character" w:customStyle="1" w:styleId="WW8Num35z6">
    <w:name w:val="WW8Num35z6"/>
    <w:rsid w:val="00D37097"/>
  </w:style>
  <w:style w:type="character" w:customStyle="1" w:styleId="WW8Num35z7">
    <w:name w:val="WW8Num35z7"/>
    <w:rsid w:val="00D37097"/>
  </w:style>
  <w:style w:type="character" w:customStyle="1" w:styleId="WW8Num35z8">
    <w:name w:val="WW8Num35z8"/>
    <w:rsid w:val="00D37097"/>
  </w:style>
  <w:style w:type="character" w:customStyle="1" w:styleId="WW8Num36z1">
    <w:name w:val="WW8Num36z1"/>
    <w:rsid w:val="00D37097"/>
  </w:style>
  <w:style w:type="character" w:customStyle="1" w:styleId="WW8Num36z2">
    <w:name w:val="WW8Num36z2"/>
    <w:rsid w:val="00D37097"/>
  </w:style>
  <w:style w:type="character" w:customStyle="1" w:styleId="WW8Num36z3">
    <w:name w:val="WW8Num36z3"/>
    <w:rsid w:val="00D37097"/>
  </w:style>
  <w:style w:type="character" w:customStyle="1" w:styleId="WW8Num36z4">
    <w:name w:val="WW8Num36z4"/>
    <w:rsid w:val="00D37097"/>
  </w:style>
  <w:style w:type="character" w:customStyle="1" w:styleId="WW8Num36z5">
    <w:name w:val="WW8Num36z5"/>
    <w:rsid w:val="00D37097"/>
  </w:style>
  <w:style w:type="character" w:customStyle="1" w:styleId="WW8Num36z6">
    <w:name w:val="WW8Num36z6"/>
    <w:rsid w:val="00D37097"/>
  </w:style>
  <w:style w:type="character" w:customStyle="1" w:styleId="WW8Num36z7">
    <w:name w:val="WW8Num36z7"/>
    <w:rsid w:val="00D37097"/>
  </w:style>
  <w:style w:type="character" w:customStyle="1" w:styleId="WW8Num36z8">
    <w:name w:val="WW8Num36z8"/>
    <w:rsid w:val="00D37097"/>
  </w:style>
  <w:style w:type="character" w:customStyle="1" w:styleId="WW8Num42z1">
    <w:name w:val="WW8Num42z1"/>
    <w:rsid w:val="00D37097"/>
  </w:style>
  <w:style w:type="character" w:customStyle="1" w:styleId="WW8Num42z2">
    <w:name w:val="WW8Num42z2"/>
    <w:rsid w:val="00D37097"/>
  </w:style>
  <w:style w:type="character" w:customStyle="1" w:styleId="WW8Num42z3">
    <w:name w:val="WW8Num42z3"/>
    <w:rsid w:val="00D37097"/>
  </w:style>
  <w:style w:type="character" w:customStyle="1" w:styleId="WW8Num42z4">
    <w:name w:val="WW8Num42z4"/>
    <w:rsid w:val="00D37097"/>
  </w:style>
  <w:style w:type="character" w:customStyle="1" w:styleId="WW8Num42z5">
    <w:name w:val="WW8Num42z5"/>
    <w:rsid w:val="00D37097"/>
  </w:style>
  <w:style w:type="character" w:customStyle="1" w:styleId="WW8Num42z6">
    <w:name w:val="WW8Num42z6"/>
    <w:rsid w:val="00D37097"/>
  </w:style>
  <w:style w:type="character" w:customStyle="1" w:styleId="WW8Num42z7">
    <w:name w:val="WW8Num42z7"/>
    <w:rsid w:val="00D37097"/>
  </w:style>
  <w:style w:type="character" w:customStyle="1" w:styleId="WW8Num42z8">
    <w:name w:val="WW8Num42z8"/>
    <w:rsid w:val="00D37097"/>
  </w:style>
  <w:style w:type="character" w:customStyle="1" w:styleId="WW8Num46z0">
    <w:name w:val="WW8Num46z0"/>
    <w:rsid w:val="00D37097"/>
  </w:style>
  <w:style w:type="character" w:customStyle="1" w:styleId="WW8Num48z2">
    <w:name w:val="WW8Num48z2"/>
    <w:rsid w:val="00D37097"/>
  </w:style>
  <w:style w:type="character" w:customStyle="1" w:styleId="WW8Num48z3">
    <w:name w:val="WW8Num48z3"/>
    <w:rsid w:val="00D37097"/>
  </w:style>
  <w:style w:type="character" w:customStyle="1" w:styleId="WW8Num48z4">
    <w:name w:val="WW8Num48z4"/>
    <w:rsid w:val="00D37097"/>
  </w:style>
  <w:style w:type="character" w:customStyle="1" w:styleId="WW8Num48z5">
    <w:name w:val="WW8Num48z5"/>
    <w:rsid w:val="00D37097"/>
  </w:style>
  <w:style w:type="character" w:customStyle="1" w:styleId="WW8Num48z6">
    <w:name w:val="WW8Num48z6"/>
    <w:rsid w:val="00D37097"/>
  </w:style>
  <w:style w:type="character" w:customStyle="1" w:styleId="WW8Num48z7">
    <w:name w:val="WW8Num48z7"/>
    <w:rsid w:val="00D37097"/>
  </w:style>
  <w:style w:type="character" w:customStyle="1" w:styleId="WW8Num48z8">
    <w:name w:val="WW8Num48z8"/>
    <w:rsid w:val="00D37097"/>
  </w:style>
  <w:style w:type="character" w:customStyle="1" w:styleId="WW8Num49z1">
    <w:name w:val="WW8Num49z1"/>
    <w:rsid w:val="00D37097"/>
    <w:rPr>
      <w:rFonts w:ascii="Symbol" w:hAnsi="Symbol" w:cs="Symbol"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9z2">
    <w:name w:val="WW8Num49z2"/>
    <w:rsid w:val="00D37097"/>
  </w:style>
  <w:style w:type="character" w:customStyle="1" w:styleId="WW8Num49z3">
    <w:name w:val="WW8Num49z3"/>
    <w:rsid w:val="00D37097"/>
  </w:style>
  <w:style w:type="character" w:customStyle="1" w:styleId="WW8Num49z4">
    <w:name w:val="WW8Num49z4"/>
    <w:rsid w:val="00D37097"/>
  </w:style>
  <w:style w:type="character" w:customStyle="1" w:styleId="WW8Num49z5">
    <w:name w:val="WW8Num49z5"/>
    <w:rsid w:val="00D37097"/>
  </w:style>
  <w:style w:type="character" w:customStyle="1" w:styleId="WW8Num49z6">
    <w:name w:val="WW8Num49z6"/>
    <w:rsid w:val="00D37097"/>
  </w:style>
  <w:style w:type="character" w:customStyle="1" w:styleId="WW8Num49z7">
    <w:name w:val="WW8Num49z7"/>
    <w:rsid w:val="00D37097"/>
  </w:style>
  <w:style w:type="character" w:customStyle="1" w:styleId="WW8Num49z8">
    <w:name w:val="WW8Num49z8"/>
    <w:rsid w:val="00D37097"/>
  </w:style>
  <w:style w:type="character" w:customStyle="1" w:styleId="WW8Num50z1">
    <w:name w:val="WW8Num50z1"/>
    <w:rsid w:val="00D37097"/>
  </w:style>
  <w:style w:type="character" w:customStyle="1" w:styleId="WW8Num50z2">
    <w:name w:val="WW8Num50z2"/>
    <w:rsid w:val="00D37097"/>
  </w:style>
  <w:style w:type="character" w:customStyle="1" w:styleId="WW8Num50z3">
    <w:name w:val="WW8Num50z3"/>
    <w:rsid w:val="00D37097"/>
  </w:style>
  <w:style w:type="character" w:customStyle="1" w:styleId="WW8Num50z4">
    <w:name w:val="WW8Num50z4"/>
    <w:rsid w:val="00D37097"/>
  </w:style>
  <w:style w:type="character" w:customStyle="1" w:styleId="WW8Num50z5">
    <w:name w:val="WW8Num50z5"/>
    <w:rsid w:val="00D37097"/>
  </w:style>
  <w:style w:type="character" w:customStyle="1" w:styleId="WW8Num50z6">
    <w:name w:val="WW8Num50z6"/>
    <w:rsid w:val="00D37097"/>
  </w:style>
  <w:style w:type="character" w:customStyle="1" w:styleId="WW8Num50z7">
    <w:name w:val="WW8Num50z7"/>
    <w:rsid w:val="00D37097"/>
  </w:style>
  <w:style w:type="character" w:customStyle="1" w:styleId="WW8Num50z8">
    <w:name w:val="WW8Num50z8"/>
    <w:rsid w:val="00D37097"/>
  </w:style>
  <w:style w:type="character" w:customStyle="1" w:styleId="WW8Num51z0">
    <w:name w:val="WW8Num51z0"/>
    <w:rsid w:val="00D37097"/>
  </w:style>
  <w:style w:type="character" w:customStyle="1" w:styleId="WW8Num58z0">
    <w:name w:val="WW8Num58z0"/>
    <w:rsid w:val="00D37097"/>
    <w:rPr>
      <w:rFonts w:ascii="Symbol" w:hAnsi="Symbol" w:cs="Symbol" w:hint="default"/>
    </w:rPr>
  </w:style>
  <w:style w:type="character" w:customStyle="1" w:styleId="WW8Num62z0">
    <w:name w:val="WW8Num62z0"/>
    <w:rsid w:val="00D37097"/>
  </w:style>
  <w:style w:type="character" w:customStyle="1" w:styleId="WW8Num64z0">
    <w:name w:val="WW8Num64z0"/>
    <w:rsid w:val="00D37097"/>
    <w:rPr>
      <w:rFonts w:ascii="Symbol" w:hAnsi="Symbol" w:cs="Symbol" w:hint="default"/>
      <w:b w:val="0"/>
      <w:bCs w:val="0"/>
      <w:i w:val="0"/>
      <w:iCs w:val="0"/>
    </w:rPr>
  </w:style>
  <w:style w:type="character" w:customStyle="1" w:styleId="WW8Num65z0">
    <w:name w:val="WW8Num65z0"/>
    <w:rsid w:val="00D37097"/>
  </w:style>
  <w:style w:type="character" w:customStyle="1" w:styleId="WW8Num65z1">
    <w:name w:val="WW8Num65z1"/>
    <w:rsid w:val="00D37097"/>
  </w:style>
  <w:style w:type="character" w:customStyle="1" w:styleId="WW8Num65z2">
    <w:name w:val="WW8Num65z2"/>
    <w:rsid w:val="00D37097"/>
  </w:style>
  <w:style w:type="character" w:customStyle="1" w:styleId="WW8Num65z3">
    <w:name w:val="WW8Num65z3"/>
    <w:rsid w:val="00D37097"/>
  </w:style>
  <w:style w:type="character" w:customStyle="1" w:styleId="WW8Num65z4">
    <w:name w:val="WW8Num65z4"/>
    <w:rsid w:val="00D37097"/>
  </w:style>
  <w:style w:type="character" w:customStyle="1" w:styleId="WW8Num65z5">
    <w:name w:val="WW8Num65z5"/>
    <w:rsid w:val="00D37097"/>
  </w:style>
  <w:style w:type="character" w:customStyle="1" w:styleId="WW8Num65z6">
    <w:name w:val="WW8Num65z6"/>
    <w:rsid w:val="00D37097"/>
  </w:style>
  <w:style w:type="character" w:customStyle="1" w:styleId="WW8Num65z7">
    <w:name w:val="WW8Num65z7"/>
    <w:rsid w:val="00D37097"/>
  </w:style>
  <w:style w:type="character" w:customStyle="1" w:styleId="WW8Num65z8">
    <w:name w:val="WW8Num65z8"/>
    <w:rsid w:val="00D37097"/>
  </w:style>
  <w:style w:type="character" w:customStyle="1" w:styleId="WW8Num66z2">
    <w:name w:val="WW8Num66z2"/>
    <w:rsid w:val="00D37097"/>
    <w:rPr>
      <w:rFonts w:ascii="Wingdings" w:hAnsi="Wingdings" w:cs="Wingdings" w:hint="default"/>
    </w:rPr>
  </w:style>
  <w:style w:type="character" w:customStyle="1" w:styleId="WW8Num67z2">
    <w:name w:val="WW8Num67z2"/>
    <w:rsid w:val="00D37097"/>
  </w:style>
  <w:style w:type="character" w:customStyle="1" w:styleId="WW8Num67z3">
    <w:name w:val="WW8Num67z3"/>
    <w:rsid w:val="00D37097"/>
  </w:style>
  <w:style w:type="character" w:customStyle="1" w:styleId="WW8Num67z4">
    <w:name w:val="WW8Num67z4"/>
    <w:rsid w:val="00D37097"/>
  </w:style>
  <w:style w:type="character" w:customStyle="1" w:styleId="WW8Num67z5">
    <w:name w:val="WW8Num67z5"/>
    <w:rsid w:val="00D37097"/>
  </w:style>
  <w:style w:type="character" w:customStyle="1" w:styleId="WW8Num67z6">
    <w:name w:val="WW8Num67z6"/>
    <w:rsid w:val="00D37097"/>
  </w:style>
  <w:style w:type="character" w:customStyle="1" w:styleId="WW8Num67z7">
    <w:name w:val="WW8Num67z7"/>
    <w:rsid w:val="00D37097"/>
  </w:style>
  <w:style w:type="character" w:customStyle="1" w:styleId="WW8Num67z8">
    <w:name w:val="WW8Num67z8"/>
    <w:rsid w:val="00D37097"/>
  </w:style>
  <w:style w:type="character" w:customStyle="1" w:styleId="WW8Num68z2">
    <w:name w:val="WW8Num68z2"/>
    <w:rsid w:val="00D37097"/>
  </w:style>
  <w:style w:type="character" w:customStyle="1" w:styleId="WW8Num68z3">
    <w:name w:val="WW8Num68z3"/>
    <w:rsid w:val="00D37097"/>
  </w:style>
  <w:style w:type="character" w:customStyle="1" w:styleId="WW8Num68z4">
    <w:name w:val="WW8Num68z4"/>
    <w:rsid w:val="00D37097"/>
  </w:style>
  <w:style w:type="character" w:customStyle="1" w:styleId="WW8Num68z5">
    <w:name w:val="WW8Num68z5"/>
    <w:rsid w:val="00D37097"/>
  </w:style>
  <w:style w:type="character" w:customStyle="1" w:styleId="WW8Num68z6">
    <w:name w:val="WW8Num68z6"/>
    <w:rsid w:val="00D37097"/>
  </w:style>
  <w:style w:type="character" w:customStyle="1" w:styleId="WW8Num68z7">
    <w:name w:val="WW8Num68z7"/>
    <w:rsid w:val="00D37097"/>
    <w:rPr>
      <w:b w:val="0"/>
      <w:bCs w:val="0"/>
      <w:i w:val="0"/>
      <w:iCs w:val="0"/>
      <w:strike w:val="0"/>
      <w:dstrike w:val="0"/>
      <w:sz w:val="24"/>
      <w:szCs w:val="24"/>
      <w:u w:val="none"/>
      <w:effect w:val="none"/>
    </w:rPr>
  </w:style>
  <w:style w:type="character" w:customStyle="1" w:styleId="WW8Num68z8">
    <w:name w:val="WW8Num68z8"/>
    <w:rsid w:val="00D37097"/>
  </w:style>
  <w:style w:type="character" w:customStyle="1" w:styleId="WW8Num70z0">
    <w:name w:val="WW8Num70z0"/>
    <w:rsid w:val="00D37097"/>
  </w:style>
  <w:style w:type="character" w:customStyle="1" w:styleId="WW8Num70z1">
    <w:name w:val="WW8Num70z1"/>
    <w:rsid w:val="00D37097"/>
  </w:style>
  <w:style w:type="character" w:customStyle="1" w:styleId="WW8Num70z2">
    <w:name w:val="WW8Num70z2"/>
    <w:rsid w:val="00D37097"/>
  </w:style>
  <w:style w:type="character" w:customStyle="1" w:styleId="WW8Num70z3">
    <w:name w:val="WW8Num70z3"/>
    <w:rsid w:val="00D37097"/>
  </w:style>
  <w:style w:type="character" w:customStyle="1" w:styleId="WW8Num70z4">
    <w:name w:val="WW8Num70z4"/>
    <w:rsid w:val="00D37097"/>
  </w:style>
  <w:style w:type="character" w:customStyle="1" w:styleId="WW8Num70z5">
    <w:name w:val="WW8Num70z5"/>
    <w:rsid w:val="00D37097"/>
  </w:style>
  <w:style w:type="character" w:customStyle="1" w:styleId="WW8Num70z6">
    <w:name w:val="WW8Num70z6"/>
    <w:rsid w:val="00D37097"/>
  </w:style>
  <w:style w:type="character" w:customStyle="1" w:styleId="WW8Num70z7">
    <w:name w:val="WW8Num70z7"/>
    <w:rsid w:val="00D37097"/>
  </w:style>
  <w:style w:type="character" w:customStyle="1" w:styleId="WW8Num70z8">
    <w:name w:val="WW8Num70z8"/>
    <w:rsid w:val="00D37097"/>
  </w:style>
  <w:style w:type="character" w:customStyle="1" w:styleId="WW8Num71z0">
    <w:name w:val="WW8Num71z0"/>
    <w:rsid w:val="00D37097"/>
    <w:rPr>
      <w:b w:val="0"/>
      <w:bCs w:val="0"/>
      <w:i w:val="0"/>
      <w:iCs w:val="0"/>
      <w:sz w:val="24"/>
      <w:szCs w:val="24"/>
    </w:rPr>
  </w:style>
  <w:style w:type="character" w:customStyle="1" w:styleId="WW8Num71z1">
    <w:name w:val="WW8Num71z1"/>
    <w:rsid w:val="00D37097"/>
  </w:style>
  <w:style w:type="character" w:customStyle="1" w:styleId="WW8Num71z2">
    <w:name w:val="WW8Num71z2"/>
    <w:rsid w:val="00D37097"/>
    <w:rPr>
      <w:rFonts w:ascii="Symbol" w:hAnsi="Symbol" w:cs="Symbol" w:hint="default"/>
      <w:b w:val="0"/>
      <w:bCs w:val="0"/>
      <w:i w:val="0"/>
      <w:iCs w:val="0"/>
    </w:rPr>
  </w:style>
  <w:style w:type="character" w:customStyle="1" w:styleId="WW8Num71z3">
    <w:name w:val="WW8Num71z3"/>
    <w:rsid w:val="00D37097"/>
    <w:rPr>
      <w:b w:val="0"/>
      <w:bCs w:val="0"/>
      <w:i w:val="0"/>
      <w:iCs w:val="0"/>
    </w:rPr>
  </w:style>
  <w:style w:type="character" w:customStyle="1" w:styleId="WW8Num72z0">
    <w:name w:val="WW8Num72z0"/>
    <w:rsid w:val="00D37097"/>
    <w:rPr>
      <w:b w:val="0"/>
      <w:bCs w:val="0"/>
      <w:i w:val="0"/>
      <w:iCs w:val="0"/>
    </w:rPr>
  </w:style>
  <w:style w:type="character" w:customStyle="1" w:styleId="WW8Num72z1">
    <w:name w:val="WW8Num72z1"/>
    <w:rsid w:val="00D37097"/>
  </w:style>
  <w:style w:type="character" w:customStyle="1" w:styleId="WW8Num72z2">
    <w:name w:val="WW8Num72z2"/>
    <w:rsid w:val="00D37097"/>
  </w:style>
  <w:style w:type="character" w:customStyle="1" w:styleId="WW8Num72z3">
    <w:name w:val="WW8Num72z3"/>
    <w:rsid w:val="00D37097"/>
  </w:style>
  <w:style w:type="character" w:customStyle="1" w:styleId="WW8Num72z4">
    <w:name w:val="WW8Num72z4"/>
    <w:rsid w:val="00D37097"/>
  </w:style>
  <w:style w:type="character" w:customStyle="1" w:styleId="WW8Num72z5">
    <w:name w:val="WW8Num72z5"/>
    <w:rsid w:val="00D37097"/>
  </w:style>
  <w:style w:type="character" w:customStyle="1" w:styleId="WW8Num72z6">
    <w:name w:val="WW8Num72z6"/>
    <w:rsid w:val="00D37097"/>
  </w:style>
  <w:style w:type="character" w:customStyle="1" w:styleId="WW8Num72z7">
    <w:name w:val="WW8Num72z7"/>
    <w:rsid w:val="00D37097"/>
  </w:style>
  <w:style w:type="character" w:customStyle="1" w:styleId="WW8Num72z8">
    <w:name w:val="WW8Num72z8"/>
    <w:rsid w:val="00D37097"/>
  </w:style>
  <w:style w:type="character" w:customStyle="1" w:styleId="WW8Num73z0">
    <w:name w:val="WW8Num73z0"/>
    <w:rsid w:val="00D37097"/>
    <w:rPr>
      <w:b w:val="0"/>
      <w:bCs w:val="0"/>
      <w:i w:val="0"/>
      <w:iCs w:val="0"/>
      <w:strike w:val="0"/>
      <w:dstrike w:val="0"/>
      <w:sz w:val="24"/>
      <w:szCs w:val="24"/>
      <w:u w:val="none"/>
      <w:effect w:val="none"/>
    </w:rPr>
  </w:style>
  <w:style w:type="character" w:customStyle="1" w:styleId="WW8Num73z1">
    <w:name w:val="WW8Num73z1"/>
    <w:rsid w:val="00D37097"/>
  </w:style>
  <w:style w:type="character" w:customStyle="1" w:styleId="WW8Num73z2">
    <w:name w:val="WW8Num73z2"/>
    <w:rsid w:val="00D37097"/>
  </w:style>
  <w:style w:type="character" w:customStyle="1" w:styleId="WW8Num73z3">
    <w:name w:val="WW8Num73z3"/>
    <w:rsid w:val="00D37097"/>
  </w:style>
  <w:style w:type="character" w:customStyle="1" w:styleId="WW8Num73z4">
    <w:name w:val="WW8Num73z4"/>
    <w:rsid w:val="00D37097"/>
  </w:style>
  <w:style w:type="character" w:customStyle="1" w:styleId="WW8Num73z5">
    <w:name w:val="WW8Num73z5"/>
    <w:rsid w:val="00D37097"/>
  </w:style>
  <w:style w:type="character" w:customStyle="1" w:styleId="WW8Num73z6">
    <w:name w:val="WW8Num73z6"/>
    <w:rsid w:val="00D37097"/>
  </w:style>
  <w:style w:type="character" w:customStyle="1" w:styleId="WW8Num73z7">
    <w:name w:val="WW8Num73z7"/>
    <w:rsid w:val="00D37097"/>
  </w:style>
  <w:style w:type="character" w:customStyle="1" w:styleId="WW8Num73z8">
    <w:name w:val="WW8Num73z8"/>
    <w:rsid w:val="00D37097"/>
  </w:style>
  <w:style w:type="character" w:customStyle="1" w:styleId="WW8Num75z1">
    <w:name w:val="WW8Num75z1"/>
    <w:rsid w:val="00D37097"/>
  </w:style>
  <w:style w:type="character" w:customStyle="1" w:styleId="WW8Num75z2">
    <w:name w:val="WW8Num75z2"/>
    <w:rsid w:val="00D37097"/>
  </w:style>
  <w:style w:type="character" w:customStyle="1" w:styleId="WW8Num75z3">
    <w:name w:val="WW8Num75z3"/>
    <w:rsid w:val="00D37097"/>
  </w:style>
  <w:style w:type="character" w:customStyle="1" w:styleId="WW8Num75z4">
    <w:name w:val="WW8Num75z4"/>
    <w:rsid w:val="00D37097"/>
  </w:style>
  <w:style w:type="character" w:customStyle="1" w:styleId="WW8Num75z5">
    <w:name w:val="WW8Num75z5"/>
    <w:rsid w:val="00D37097"/>
  </w:style>
  <w:style w:type="character" w:customStyle="1" w:styleId="WW8Num75z6">
    <w:name w:val="WW8Num75z6"/>
    <w:rsid w:val="00D37097"/>
  </w:style>
  <w:style w:type="character" w:customStyle="1" w:styleId="WW8Num75z7">
    <w:name w:val="WW8Num75z7"/>
    <w:rsid w:val="00D37097"/>
  </w:style>
  <w:style w:type="character" w:customStyle="1" w:styleId="WW8Num75z8">
    <w:name w:val="WW8Num75z8"/>
    <w:rsid w:val="00D37097"/>
  </w:style>
  <w:style w:type="character" w:customStyle="1" w:styleId="WW8Num76z1">
    <w:name w:val="WW8Num76z1"/>
    <w:rsid w:val="00D37097"/>
  </w:style>
  <w:style w:type="character" w:customStyle="1" w:styleId="WW8Num76z2">
    <w:name w:val="WW8Num76z2"/>
    <w:rsid w:val="00D37097"/>
  </w:style>
  <w:style w:type="character" w:customStyle="1" w:styleId="WW8Num76z3">
    <w:name w:val="WW8Num76z3"/>
    <w:rsid w:val="00D37097"/>
  </w:style>
  <w:style w:type="character" w:customStyle="1" w:styleId="WW8Num76z4">
    <w:name w:val="WW8Num76z4"/>
    <w:rsid w:val="00D37097"/>
  </w:style>
  <w:style w:type="character" w:customStyle="1" w:styleId="WW8Num76z5">
    <w:name w:val="WW8Num76z5"/>
    <w:rsid w:val="00D37097"/>
  </w:style>
  <w:style w:type="character" w:customStyle="1" w:styleId="WW8Num76z6">
    <w:name w:val="WW8Num76z6"/>
    <w:rsid w:val="00D37097"/>
  </w:style>
  <w:style w:type="character" w:customStyle="1" w:styleId="WW8Num76z7">
    <w:name w:val="WW8Num76z7"/>
    <w:rsid w:val="00D37097"/>
  </w:style>
  <w:style w:type="character" w:customStyle="1" w:styleId="WW8Num76z8">
    <w:name w:val="WW8Num76z8"/>
    <w:rsid w:val="00D37097"/>
  </w:style>
  <w:style w:type="character" w:customStyle="1" w:styleId="WW8Num77z7">
    <w:name w:val="WW8Num77z7"/>
    <w:rsid w:val="00D37097"/>
    <w:rPr>
      <w:b w:val="0"/>
      <w:bCs w:val="0"/>
      <w:i w:val="0"/>
      <w:iCs w:val="0"/>
      <w:strike w:val="0"/>
      <w:dstrike w:val="0"/>
      <w:sz w:val="24"/>
      <w:szCs w:val="24"/>
      <w:u w:val="none"/>
      <w:effect w:val="none"/>
    </w:rPr>
  </w:style>
  <w:style w:type="character" w:customStyle="1" w:styleId="WW8Num78z2">
    <w:name w:val="WW8Num78z2"/>
    <w:rsid w:val="00D37097"/>
    <w:rPr>
      <w:rFonts w:ascii="Symbol" w:hAnsi="Symbol" w:cs="Symbol" w:hint="default"/>
    </w:rPr>
  </w:style>
  <w:style w:type="character" w:customStyle="1" w:styleId="WW8Num79z2">
    <w:name w:val="WW8Num79z2"/>
    <w:rsid w:val="00D37097"/>
  </w:style>
  <w:style w:type="character" w:customStyle="1" w:styleId="WW8Num79z3">
    <w:name w:val="WW8Num79z3"/>
    <w:rsid w:val="00D37097"/>
  </w:style>
  <w:style w:type="character" w:customStyle="1" w:styleId="WW8Num79z4">
    <w:name w:val="WW8Num79z4"/>
    <w:rsid w:val="00D37097"/>
  </w:style>
  <w:style w:type="character" w:customStyle="1" w:styleId="WW8Num79z5">
    <w:name w:val="WW8Num79z5"/>
    <w:rsid w:val="00D37097"/>
  </w:style>
  <w:style w:type="character" w:customStyle="1" w:styleId="WW8Num79z6">
    <w:name w:val="WW8Num79z6"/>
    <w:rsid w:val="00D37097"/>
  </w:style>
  <w:style w:type="character" w:customStyle="1" w:styleId="WW8Num79z7">
    <w:name w:val="WW8Num79z7"/>
    <w:rsid w:val="00D37097"/>
  </w:style>
  <w:style w:type="character" w:customStyle="1" w:styleId="WW8Num79z8">
    <w:name w:val="WW8Num79z8"/>
    <w:rsid w:val="00D37097"/>
  </w:style>
  <w:style w:type="character" w:customStyle="1" w:styleId="WW8Num80z0">
    <w:name w:val="WW8Num80z0"/>
    <w:rsid w:val="00D37097"/>
    <w:rPr>
      <w:b w:val="0"/>
      <w:bCs w:val="0"/>
    </w:rPr>
  </w:style>
  <w:style w:type="character" w:customStyle="1" w:styleId="WW8Num80z1">
    <w:name w:val="WW8Num80z1"/>
    <w:rsid w:val="00D37097"/>
  </w:style>
  <w:style w:type="character" w:customStyle="1" w:styleId="WW8Num80z2">
    <w:name w:val="WW8Num80z2"/>
    <w:rsid w:val="00D37097"/>
  </w:style>
  <w:style w:type="character" w:customStyle="1" w:styleId="WW8Num80z3">
    <w:name w:val="WW8Num80z3"/>
    <w:rsid w:val="00D37097"/>
  </w:style>
  <w:style w:type="character" w:customStyle="1" w:styleId="WW8Num80z4">
    <w:name w:val="WW8Num80z4"/>
    <w:rsid w:val="00D37097"/>
  </w:style>
  <w:style w:type="character" w:customStyle="1" w:styleId="WW8Num80z5">
    <w:name w:val="WW8Num80z5"/>
    <w:rsid w:val="00D37097"/>
  </w:style>
  <w:style w:type="character" w:customStyle="1" w:styleId="WW8Num80z6">
    <w:name w:val="WW8Num80z6"/>
    <w:rsid w:val="00D37097"/>
  </w:style>
  <w:style w:type="character" w:customStyle="1" w:styleId="WW8Num80z7">
    <w:name w:val="WW8Num80z7"/>
    <w:rsid w:val="00D37097"/>
  </w:style>
  <w:style w:type="character" w:customStyle="1" w:styleId="WW8Num80z8">
    <w:name w:val="WW8Num80z8"/>
    <w:rsid w:val="00D37097"/>
  </w:style>
  <w:style w:type="character" w:customStyle="1" w:styleId="WW8Num81z0">
    <w:name w:val="WW8Num81z0"/>
    <w:rsid w:val="00D37097"/>
  </w:style>
  <w:style w:type="character" w:customStyle="1" w:styleId="WW8Num81z1">
    <w:name w:val="WW8Num81z1"/>
    <w:rsid w:val="00D37097"/>
  </w:style>
  <w:style w:type="character" w:customStyle="1" w:styleId="WW8Num81z2">
    <w:name w:val="WW8Num81z2"/>
    <w:rsid w:val="00D37097"/>
  </w:style>
  <w:style w:type="character" w:customStyle="1" w:styleId="WW8Num81z3">
    <w:name w:val="WW8Num81z3"/>
    <w:rsid w:val="00D37097"/>
  </w:style>
  <w:style w:type="character" w:customStyle="1" w:styleId="WW8Num81z4">
    <w:name w:val="WW8Num81z4"/>
    <w:rsid w:val="00D37097"/>
  </w:style>
  <w:style w:type="character" w:customStyle="1" w:styleId="WW8Num81z5">
    <w:name w:val="WW8Num81z5"/>
    <w:rsid w:val="00D37097"/>
  </w:style>
  <w:style w:type="character" w:customStyle="1" w:styleId="WW8Num81z6">
    <w:name w:val="WW8Num81z6"/>
    <w:rsid w:val="00D37097"/>
  </w:style>
  <w:style w:type="character" w:customStyle="1" w:styleId="WW8Num81z7">
    <w:name w:val="WW8Num81z7"/>
    <w:rsid w:val="00D37097"/>
  </w:style>
  <w:style w:type="character" w:customStyle="1" w:styleId="WW8Num81z8">
    <w:name w:val="WW8Num81z8"/>
    <w:rsid w:val="00D37097"/>
  </w:style>
  <w:style w:type="character" w:customStyle="1" w:styleId="WW8Num82z1">
    <w:name w:val="WW8Num82z1"/>
    <w:rsid w:val="00D37097"/>
  </w:style>
  <w:style w:type="character" w:customStyle="1" w:styleId="WW8Num83z0">
    <w:name w:val="WW8Num83z0"/>
    <w:rsid w:val="00D37097"/>
  </w:style>
  <w:style w:type="character" w:customStyle="1" w:styleId="WW8Num83z1">
    <w:name w:val="WW8Num83z1"/>
    <w:rsid w:val="00D37097"/>
  </w:style>
  <w:style w:type="character" w:customStyle="1" w:styleId="WW8Num83z2">
    <w:name w:val="WW8Num83z2"/>
    <w:rsid w:val="00D37097"/>
  </w:style>
  <w:style w:type="character" w:customStyle="1" w:styleId="WW8Num83z3">
    <w:name w:val="WW8Num83z3"/>
    <w:rsid w:val="00D37097"/>
  </w:style>
  <w:style w:type="character" w:customStyle="1" w:styleId="WW8Num83z4">
    <w:name w:val="WW8Num83z4"/>
    <w:rsid w:val="00D37097"/>
  </w:style>
  <w:style w:type="character" w:customStyle="1" w:styleId="WW8Num83z5">
    <w:name w:val="WW8Num83z5"/>
    <w:rsid w:val="00D37097"/>
  </w:style>
  <w:style w:type="character" w:customStyle="1" w:styleId="WW8Num83z6">
    <w:name w:val="WW8Num83z6"/>
    <w:rsid w:val="00D37097"/>
  </w:style>
  <w:style w:type="character" w:customStyle="1" w:styleId="WW8Num83z7">
    <w:name w:val="WW8Num83z7"/>
    <w:rsid w:val="00D37097"/>
  </w:style>
  <w:style w:type="character" w:customStyle="1" w:styleId="WW8Num83z8">
    <w:name w:val="WW8Num83z8"/>
    <w:rsid w:val="00D37097"/>
  </w:style>
  <w:style w:type="character" w:customStyle="1" w:styleId="WW8Num84z1">
    <w:name w:val="WW8Num84z1"/>
    <w:rsid w:val="00D37097"/>
  </w:style>
  <w:style w:type="character" w:customStyle="1" w:styleId="WW8Num84z2">
    <w:name w:val="WW8Num84z2"/>
    <w:rsid w:val="00D37097"/>
  </w:style>
  <w:style w:type="character" w:customStyle="1" w:styleId="WW8Num84z3">
    <w:name w:val="WW8Num84z3"/>
    <w:rsid w:val="00D37097"/>
  </w:style>
  <w:style w:type="character" w:customStyle="1" w:styleId="WW8Num84z4">
    <w:name w:val="WW8Num84z4"/>
    <w:rsid w:val="00D37097"/>
  </w:style>
  <w:style w:type="character" w:customStyle="1" w:styleId="WW8Num84z5">
    <w:name w:val="WW8Num84z5"/>
    <w:rsid w:val="00D37097"/>
  </w:style>
  <w:style w:type="character" w:customStyle="1" w:styleId="WW8Num84z6">
    <w:name w:val="WW8Num84z6"/>
    <w:rsid w:val="00D37097"/>
  </w:style>
  <w:style w:type="character" w:customStyle="1" w:styleId="WW8Num84z7">
    <w:name w:val="WW8Num84z7"/>
    <w:rsid w:val="00D37097"/>
  </w:style>
  <w:style w:type="character" w:customStyle="1" w:styleId="WW8Num84z8">
    <w:name w:val="WW8Num84z8"/>
    <w:rsid w:val="00D37097"/>
  </w:style>
  <w:style w:type="character" w:customStyle="1" w:styleId="WW8Num85z1">
    <w:name w:val="WW8Num85z1"/>
    <w:rsid w:val="00D37097"/>
  </w:style>
  <w:style w:type="character" w:customStyle="1" w:styleId="WW8Num86z1">
    <w:name w:val="WW8Num86z1"/>
    <w:rsid w:val="00D37097"/>
  </w:style>
  <w:style w:type="character" w:customStyle="1" w:styleId="WW8Num86z2">
    <w:name w:val="WW8Num86z2"/>
    <w:rsid w:val="00D37097"/>
  </w:style>
  <w:style w:type="character" w:customStyle="1" w:styleId="WW8Num86z3">
    <w:name w:val="WW8Num86z3"/>
    <w:rsid w:val="00D37097"/>
  </w:style>
  <w:style w:type="character" w:customStyle="1" w:styleId="WW8Num86z4">
    <w:name w:val="WW8Num86z4"/>
    <w:rsid w:val="00D37097"/>
  </w:style>
  <w:style w:type="character" w:customStyle="1" w:styleId="WW8Num86z5">
    <w:name w:val="WW8Num86z5"/>
    <w:rsid w:val="00D37097"/>
  </w:style>
  <w:style w:type="character" w:customStyle="1" w:styleId="WW8Num86z6">
    <w:name w:val="WW8Num86z6"/>
    <w:rsid w:val="00D37097"/>
  </w:style>
  <w:style w:type="character" w:customStyle="1" w:styleId="WW8Num86z7">
    <w:name w:val="WW8Num86z7"/>
    <w:rsid w:val="00D37097"/>
  </w:style>
  <w:style w:type="character" w:customStyle="1" w:styleId="WW8Num86z8">
    <w:name w:val="WW8Num86z8"/>
    <w:rsid w:val="00D37097"/>
  </w:style>
  <w:style w:type="character" w:customStyle="1" w:styleId="WW8Num87z0">
    <w:name w:val="WW8Num87z0"/>
    <w:rsid w:val="00D37097"/>
    <w:rPr>
      <w:strike w:val="0"/>
      <w:dstrike w:val="0"/>
      <w:sz w:val="24"/>
      <w:szCs w:val="24"/>
      <w:u w:val="none"/>
      <w:effect w:val="none"/>
    </w:rPr>
  </w:style>
  <w:style w:type="character" w:customStyle="1" w:styleId="WW8Num87z1">
    <w:name w:val="WW8Num87z1"/>
    <w:rsid w:val="00D37097"/>
  </w:style>
  <w:style w:type="character" w:customStyle="1" w:styleId="WW8Num87z2">
    <w:name w:val="WW8Num87z2"/>
    <w:rsid w:val="00D37097"/>
  </w:style>
  <w:style w:type="character" w:customStyle="1" w:styleId="WW8Num87z3">
    <w:name w:val="WW8Num87z3"/>
    <w:rsid w:val="00D37097"/>
  </w:style>
  <w:style w:type="character" w:customStyle="1" w:styleId="WW8Num87z4">
    <w:name w:val="WW8Num87z4"/>
    <w:rsid w:val="00D37097"/>
  </w:style>
  <w:style w:type="character" w:customStyle="1" w:styleId="WW8Num87z5">
    <w:name w:val="WW8Num87z5"/>
    <w:rsid w:val="00D37097"/>
  </w:style>
  <w:style w:type="character" w:customStyle="1" w:styleId="WW8Num87z6">
    <w:name w:val="WW8Num87z6"/>
    <w:rsid w:val="00D37097"/>
  </w:style>
  <w:style w:type="character" w:customStyle="1" w:styleId="WW8Num87z7">
    <w:name w:val="WW8Num87z7"/>
    <w:rsid w:val="00D37097"/>
  </w:style>
  <w:style w:type="character" w:customStyle="1" w:styleId="WW8Num87z8">
    <w:name w:val="WW8Num87z8"/>
    <w:rsid w:val="00D37097"/>
  </w:style>
  <w:style w:type="character" w:customStyle="1" w:styleId="WW8Num88z0">
    <w:name w:val="WW8Num88z0"/>
    <w:rsid w:val="00D37097"/>
    <w:rPr>
      <w:b w:val="0"/>
      <w:bCs w:val="0"/>
      <w:i w:val="0"/>
      <w:iCs w:val="0"/>
    </w:rPr>
  </w:style>
  <w:style w:type="character" w:customStyle="1" w:styleId="WW8Num88z1">
    <w:name w:val="WW8Num88z1"/>
    <w:rsid w:val="00D37097"/>
  </w:style>
  <w:style w:type="character" w:customStyle="1" w:styleId="WW8Num88z2">
    <w:name w:val="WW8Num88z2"/>
    <w:rsid w:val="00D37097"/>
  </w:style>
  <w:style w:type="character" w:customStyle="1" w:styleId="WW8Num88z3">
    <w:name w:val="WW8Num88z3"/>
    <w:rsid w:val="00D37097"/>
  </w:style>
  <w:style w:type="character" w:customStyle="1" w:styleId="WW8Num88z4">
    <w:name w:val="WW8Num88z4"/>
    <w:rsid w:val="00D37097"/>
  </w:style>
  <w:style w:type="character" w:customStyle="1" w:styleId="WW8Num88z5">
    <w:name w:val="WW8Num88z5"/>
    <w:rsid w:val="00D37097"/>
  </w:style>
  <w:style w:type="character" w:customStyle="1" w:styleId="WW8Num88z6">
    <w:name w:val="WW8Num88z6"/>
    <w:rsid w:val="00D37097"/>
  </w:style>
  <w:style w:type="character" w:customStyle="1" w:styleId="WW8Num88z7">
    <w:name w:val="WW8Num88z7"/>
    <w:rsid w:val="00D37097"/>
  </w:style>
  <w:style w:type="character" w:customStyle="1" w:styleId="WW8Num88z8">
    <w:name w:val="WW8Num88z8"/>
    <w:rsid w:val="00D37097"/>
  </w:style>
  <w:style w:type="character" w:customStyle="1" w:styleId="WW8Num89z1">
    <w:name w:val="WW8Num89z1"/>
    <w:rsid w:val="00D37097"/>
    <w:rPr>
      <w:b w:val="0"/>
      <w:bCs w:val="0"/>
      <w:i w:val="0"/>
      <w:iCs w:val="0"/>
    </w:rPr>
  </w:style>
  <w:style w:type="character" w:customStyle="1" w:styleId="WW8Num90z0">
    <w:name w:val="WW8Num90z0"/>
    <w:rsid w:val="00D37097"/>
  </w:style>
  <w:style w:type="character" w:customStyle="1" w:styleId="WW8Num90z1">
    <w:name w:val="WW8Num90z1"/>
    <w:rsid w:val="00D37097"/>
  </w:style>
  <w:style w:type="character" w:customStyle="1" w:styleId="WW8Num90z2">
    <w:name w:val="WW8Num90z2"/>
    <w:rsid w:val="00D37097"/>
  </w:style>
  <w:style w:type="character" w:customStyle="1" w:styleId="WW8Num90z3">
    <w:name w:val="WW8Num90z3"/>
    <w:rsid w:val="00D37097"/>
  </w:style>
  <w:style w:type="character" w:customStyle="1" w:styleId="WW8Num90z4">
    <w:name w:val="WW8Num90z4"/>
    <w:rsid w:val="00D37097"/>
  </w:style>
  <w:style w:type="character" w:customStyle="1" w:styleId="WW8Num90z5">
    <w:name w:val="WW8Num90z5"/>
    <w:rsid w:val="00D37097"/>
  </w:style>
  <w:style w:type="character" w:customStyle="1" w:styleId="WW8Num90z6">
    <w:name w:val="WW8Num90z6"/>
    <w:rsid w:val="00D37097"/>
  </w:style>
  <w:style w:type="character" w:customStyle="1" w:styleId="WW8Num90z7">
    <w:name w:val="WW8Num90z7"/>
    <w:rsid w:val="00D37097"/>
  </w:style>
  <w:style w:type="character" w:customStyle="1" w:styleId="WW8Num90z8">
    <w:name w:val="WW8Num90z8"/>
    <w:rsid w:val="00D37097"/>
  </w:style>
  <w:style w:type="character" w:customStyle="1" w:styleId="WW8Num91z0">
    <w:name w:val="WW8Num91z0"/>
    <w:rsid w:val="00D37097"/>
    <w:rPr>
      <w:b w:val="0"/>
      <w:bCs w:val="0"/>
      <w:i w:val="0"/>
      <w:iCs w:val="0"/>
      <w:strike w:val="0"/>
      <w:dstrike w:val="0"/>
      <w:sz w:val="24"/>
      <w:szCs w:val="24"/>
      <w:u w:val="none"/>
      <w:effect w:val="none"/>
    </w:rPr>
  </w:style>
  <w:style w:type="character" w:customStyle="1" w:styleId="WW8Num91z1">
    <w:name w:val="WW8Num91z1"/>
    <w:rsid w:val="00D37097"/>
  </w:style>
  <w:style w:type="character" w:customStyle="1" w:styleId="WW8Num92z0">
    <w:name w:val="WW8Num92z0"/>
    <w:rsid w:val="00D37097"/>
  </w:style>
  <w:style w:type="character" w:customStyle="1" w:styleId="WW8Num92z1">
    <w:name w:val="WW8Num92z1"/>
    <w:rsid w:val="00D37097"/>
  </w:style>
  <w:style w:type="character" w:customStyle="1" w:styleId="WW8Num92z2">
    <w:name w:val="WW8Num92z2"/>
    <w:rsid w:val="00D37097"/>
  </w:style>
  <w:style w:type="character" w:customStyle="1" w:styleId="WW8Num92z3">
    <w:name w:val="WW8Num92z3"/>
    <w:rsid w:val="00D37097"/>
  </w:style>
  <w:style w:type="character" w:customStyle="1" w:styleId="WW8Num92z4">
    <w:name w:val="WW8Num92z4"/>
    <w:rsid w:val="00D37097"/>
  </w:style>
  <w:style w:type="character" w:customStyle="1" w:styleId="WW8Num92z5">
    <w:name w:val="WW8Num92z5"/>
    <w:rsid w:val="00D37097"/>
  </w:style>
  <w:style w:type="character" w:customStyle="1" w:styleId="WW8Num92z6">
    <w:name w:val="WW8Num92z6"/>
    <w:rsid w:val="00D37097"/>
  </w:style>
  <w:style w:type="character" w:customStyle="1" w:styleId="WW8Num92z7">
    <w:name w:val="WW8Num92z7"/>
    <w:rsid w:val="00D37097"/>
  </w:style>
  <w:style w:type="character" w:customStyle="1" w:styleId="WW8Num92z8">
    <w:name w:val="WW8Num92z8"/>
    <w:rsid w:val="00D37097"/>
  </w:style>
  <w:style w:type="character" w:customStyle="1" w:styleId="WW8Num93z0">
    <w:name w:val="WW8Num93z0"/>
    <w:rsid w:val="00D37097"/>
  </w:style>
  <w:style w:type="character" w:customStyle="1" w:styleId="WW8Num93z1">
    <w:name w:val="WW8Num93z1"/>
    <w:rsid w:val="00D37097"/>
  </w:style>
  <w:style w:type="character" w:customStyle="1" w:styleId="WW8Num93z2">
    <w:name w:val="WW8Num93z2"/>
    <w:rsid w:val="00D37097"/>
  </w:style>
  <w:style w:type="character" w:customStyle="1" w:styleId="WW8Num93z3">
    <w:name w:val="WW8Num93z3"/>
    <w:rsid w:val="00D37097"/>
  </w:style>
  <w:style w:type="character" w:customStyle="1" w:styleId="WW8Num93z4">
    <w:name w:val="WW8Num93z4"/>
    <w:rsid w:val="00D37097"/>
  </w:style>
  <w:style w:type="character" w:customStyle="1" w:styleId="WW8Num93z5">
    <w:name w:val="WW8Num93z5"/>
    <w:rsid w:val="00D37097"/>
  </w:style>
  <w:style w:type="character" w:customStyle="1" w:styleId="WW8Num93z6">
    <w:name w:val="WW8Num93z6"/>
    <w:rsid w:val="00D37097"/>
  </w:style>
  <w:style w:type="character" w:customStyle="1" w:styleId="WW8Num93z7">
    <w:name w:val="WW8Num93z7"/>
    <w:rsid w:val="00D37097"/>
  </w:style>
  <w:style w:type="character" w:customStyle="1" w:styleId="WW8Num93z8">
    <w:name w:val="WW8Num93z8"/>
    <w:rsid w:val="00D37097"/>
  </w:style>
  <w:style w:type="character" w:customStyle="1" w:styleId="WW8Num94z0">
    <w:name w:val="WW8Num94z0"/>
    <w:rsid w:val="00D37097"/>
  </w:style>
  <w:style w:type="character" w:customStyle="1" w:styleId="WW8Num94z3">
    <w:name w:val="WW8Num94z3"/>
    <w:rsid w:val="00D37097"/>
    <w:rPr>
      <w:rFonts w:ascii="Arial Narrow" w:hAnsi="Arial Narrow" w:cs="Arial" w:hint="default"/>
    </w:rPr>
  </w:style>
  <w:style w:type="character" w:customStyle="1" w:styleId="WW8Num95z1">
    <w:name w:val="WW8Num95z1"/>
    <w:rsid w:val="00D37097"/>
    <w:rPr>
      <w:b w:val="0"/>
      <w:bCs w:val="0"/>
      <w:i w:val="0"/>
      <w:iCs w:val="0"/>
    </w:rPr>
  </w:style>
  <w:style w:type="character" w:customStyle="1" w:styleId="WW8Num95z2">
    <w:name w:val="WW8Num95z2"/>
    <w:rsid w:val="00D37097"/>
  </w:style>
  <w:style w:type="character" w:customStyle="1" w:styleId="WW8Num96z0">
    <w:name w:val="WW8Num96z0"/>
    <w:rsid w:val="00D37097"/>
    <w:rPr>
      <w:rFonts w:ascii="Arial Narrow" w:hAnsi="Arial Narrow" w:cs="Arial" w:hint="default"/>
      <w:b w:val="0"/>
      <w:bCs w:val="0"/>
      <w:color w:val="auto"/>
      <w:sz w:val="22"/>
      <w:szCs w:val="22"/>
    </w:rPr>
  </w:style>
  <w:style w:type="character" w:customStyle="1" w:styleId="WW8Num96z1">
    <w:name w:val="WW8Num96z1"/>
    <w:rsid w:val="00D37097"/>
    <w:rPr>
      <w:rFonts w:ascii="Courier New" w:hAnsi="Courier New" w:cs="Courier New" w:hint="default"/>
    </w:rPr>
  </w:style>
  <w:style w:type="character" w:customStyle="1" w:styleId="WW8Num96z2">
    <w:name w:val="WW8Num96z2"/>
    <w:rsid w:val="00D37097"/>
    <w:rPr>
      <w:rFonts w:ascii="Wingdings" w:hAnsi="Wingdings" w:cs="Wingdings" w:hint="default"/>
    </w:rPr>
  </w:style>
  <w:style w:type="character" w:customStyle="1" w:styleId="WW8Num96z3">
    <w:name w:val="WW8Num96z3"/>
    <w:rsid w:val="00D37097"/>
    <w:rPr>
      <w:rFonts w:ascii="Symbol" w:hAnsi="Symbol" w:cs="Symbol" w:hint="default"/>
    </w:rPr>
  </w:style>
  <w:style w:type="character" w:customStyle="1" w:styleId="WW8Num97z1">
    <w:name w:val="WW8Num97z1"/>
    <w:rsid w:val="00D37097"/>
  </w:style>
  <w:style w:type="character" w:customStyle="1" w:styleId="WW8Num97z2">
    <w:name w:val="WW8Num97z2"/>
    <w:rsid w:val="00D37097"/>
    <w:rPr>
      <w:rFonts w:ascii="Arial Narrow" w:hAnsi="Arial Narrow" w:cs="Arial Narrow" w:hint="default"/>
      <w:b w:val="0"/>
      <w:bCs w:val="0"/>
      <w:i w:val="0"/>
      <w:iCs w:val="0"/>
    </w:rPr>
  </w:style>
  <w:style w:type="character" w:customStyle="1" w:styleId="WW8Num97z3">
    <w:name w:val="WW8Num97z3"/>
    <w:rsid w:val="00D37097"/>
    <w:rPr>
      <w:b w:val="0"/>
      <w:bCs w:val="0"/>
      <w:i w:val="0"/>
      <w:iCs w:val="0"/>
      <w:color w:val="auto"/>
    </w:rPr>
  </w:style>
  <w:style w:type="character" w:customStyle="1" w:styleId="WW8Num98z0">
    <w:name w:val="WW8Num98z0"/>
    <w:rsid w:val="00D37097"/>
    <w:rPr>
      <w:rFonts w:ascii="Arial Narrow" w:eastAsia="Calibri" w:hAnsi="Arial Narrow" w:cs="Arial Narrow" w:hint="default"/>
      <w:b/>
      <w:bCs/>
      <w:sz w:val="22"/>
      <w:szCs w:val="22"/>
      <w:lang w:eastAsia="en-US"/>
    </w:rPr>
  </w:style>
  <w:style w:type="character" w:customStyle="1" w:styleId="WW8Num99z0">
    <w:name w:val="WW8Num99z0"/>
    <w:rsid w:val="00D37097"/>
    <w:rPr>
      <w:b w:val="0"/>
      <w:bCs w:val="0"/>
      <w:i w:val="0"/>
      <w:iCs w:val="0"/>
      <w:strike w:val="0"/>
      <w:dstrike w:val="0"/>
      <w:sz w:val="24"/>
      <w:szCs w:val="24"/>
      <w:u w:val="none"/>
      <w:effect w:val="none"/>
    </w:rPr>
  </w:style>
  <w:style w:type="character" w:customStyle="1" w:styleId="WW8Num99z1">
    <w:name w:val="WW8Num99z1"/>
    <w:rsid w:val="00D37097"/>
  </w:style>
  <w:style w:type="character" w:customStyle="1" w:styleId="WW8Num99z2">
    <w:name w:val="WW8Num99z2"/>
    <w:rsid w:val="00D37097"/>
  </w:style>
  <w:style w:type="character" w:customStyle="1" w:styleId="WW8Num99z3">
    <w:name w:val="WW8Num99z3"/>
    <w:rsid w:val="00D37097"/>
  </w:style>
  <w:style w:type="character" w:customStyle="1" w:styleId="WW8Num99z4">
    <w:name w:val="WW8Num99z4"/>
    <w:rsid w:val="00D37097"/>
  </w:style>
  <w:style w:type="character" w:customStyle="1" w:styleId="WW8Num99z5">
    <w:name w:val="WW8Num99z5"/>
    <w:rsid w:val="00D37097"/>
  </w:style>
  <w:style w:type="character" w:customStyle="1" w:styleId="WW8Num99z6">
    <w:name w:val="WW8Num99z6"/>
    <w:rsid w:val="00D37097"/>
  </w:style>
  <w:style w:type="character" w:customStyle="1" w:styleId="WW8Num99z7">
    <w:name w:val="WW8Num99z7"/>
    <w:rsid w:val="00D37097"/>
  </w:style>
  <w:style w:type="character" w:customStyle="1" w:styleId="WW8Num99z8">
    <w:name w:val="WW8Num99z8"/>
    <w:rsid w:val="00D37097"/>
  </w:style>
  <w:style w:type="character" w:customStyle="1" w:styleId="WW8Num100z0">
    <w:name w:val="WW8Num100z0"/>
    <w:rsid w:val="00D37097"/>
    <w:rPr>
      <w:rFonts w:ascii="Symbol" w:hAnsi="Symbol" w:cs="Symbol" w:hint="default"/>
      <w:b w:val="0"/>
      <w:bCs w:val="0"/>
      <w:i w:val="0"/>
      <w:iCs w:val="0"/>
      <w:strike w:val="0"/>
      <w:dstrike w:val="0"/>
      <w:sz w:val="24"/>
      <w:szCs w:val="24"/>
      <w:u w:val="none"/>
      <w:effect w:val="none"/>
    </w:rPr>
  </w:style>
  <w:style w:type="character" w:customStyle="1" w:styleId="WW8Num100z1">
    <w:name w:val="WW8Num100z1"/>
    <w:rsid w:val="00D37097"/>
  </w:style>
  <w:style w:type="character" w:customStyle="1" w:styleId="WW8Num100z2">
    <w:name w:val="WW8Num100z2"/>
    <w:rsid w:val="00D37097"/>
  </w:style>
  <w:style w:type="character" w:customStyle="1" w:styleId="WW8Num100z3">
    <w:name w:val="WW8Num100z3"/>
    <w:rsid w:val="00D37097"/>
  </w:style>
  <w:style w:type="character" w:customStyle="1" w:styleId="WW8Num100z4">
    <w:name w:val="WW8Num100z4"/>
    <w:rsid w:val="00D37097"/>
  </w:style>
  <w:style w:type="character" w:customStyle="1" w:styleId="WW8Num100z5">
    <w:name w:val="WW8Num100z5"/>
    <w:rsid w:val="00D37097"/>
  </w:style>
  <w:style w:type="character" w:customStyle="1" w:styleId="WW8Num100z6">
    <w:name w:val="WW8Num100z6"/>
    <w:rsid w:val="00D37097"/>
  </w:style>
  <w:style w:type="character" w:customStyle="1" w:styleId="WW8Num100z7">
    <w:name w:val="WW8Num100z7"/>
    <w:rsid w:val="00D37097"/>
  </w:style>
  <w:style w:type="character" w:customStyle="1" w:styleId="WW8Num100z8">
    <w:name w:val="WW8Num100z8"/>
    <w:rsid w:val="00D37097"/>
  </w:style>
  <w:style w:type="character" w:customStyle="1" w:styleId="WW8Num101z0">
    <w:name w:val="WW8Num101z0"/>
    <w:rsid w:val="00D37097"/>
  </w:style>
  <w:style w:type="character" w:customStyle="1" w:styleId="WW8Num101z1">
    <w:name w:val="WW8Num101z1"/>
    <w:rsid w:val="00D37097"/>
  </w:style>
  <w:style w:type="character" w:customStyle="1" w:styleId="WW8Num101z2">
    <w:name w:val="WW8Num101z2"/>
    <w:rsid w:val="00D37097"/>
  </w:style>
  <w:style w:type="character" w:customStyle="1" w:styleId="WW8Num101z3">
    <w:name w:val="WW8Num101z3"/>
    <w:rsid w:val="00D37097"/>
  </w:style>
  <w:style w:type="character" w:customStyle="1" w:styleId="WW8Num101z4">
    <w:name w:val="WW8Num101z4"/>
    <w:rsid w:val="00D37097"/>
  </w:style>
  <w:style w:type="character" w:customStyle="1" w:styleId="WW8Num101z5">
    <w:name w:val="WW8Num101z5"/>
    <w:rsid w:val="00D37097"/>
  </w:style>
  <w:style w:type="character" w:customStyle="1" w:styleId="WW8Num101z6">
    <w:name w:val="WW8Num101z6"/>
    <w:rsid w:val="00D37097"/>
  </w:style>
  <w:style w:type="character" w:customStyle="1" w:styleId="WW8Num101z7">
    <w:name w:val="WW8Num101z7"/>
    <w:rsid w:val="00D37097"/>
  </w:style>
  <w:style w:type="character" w:customStyle="1" w:styleId="WW8Num101z8">
    <w:name w:val="WW8Num101z8"/>
    <w:rsid w:val="00D37097"/>
  </w:style>
  <w:style w:type="character" w:customStyle="1" w:styleId="WW8Num102z0">
    <w:name w:val="WW8Num102z0"/>
    <w:rsid w:val="00D37097"/>
  </w:style>
  <w:style w:type="character" w:customStyle="1" w:styleId="WW8Num102z4">
    <w:name w:val="WW8Num102z4"/>
    <w:rsid w:val="00D37097"/>
  </w:style>
  <w:style w:type="character" w:customStyle="1" w:styleId="WW8Num102z5">
    <w:name w:val="WW8Num102z5"/>
    <w:rsid w:val="00D37097"/>
  </w:style>
  <w:style w:type="character" w:customStyle="1" w:styleId="WW8Num102z6">
    <w:name w:val="WW8Num102z6"/>
    <w:rsid w:val="00D37097"/>
  </w:style>
  <w:style w:type="character" w:customStyle="1" w:styleId="WW8Num102z7">
    <w:name w:val="WW8Num102z7"/>
    <w:rsid w:val="00D37097"/>
  </w:style>
  <w:style w:type="character" w:customStyle="1" w:styleId="WW8Num102z8">
    <w:name w:val="WW8Num102z8"/>
    <w:rsid w:val="00D37097"/>
  </w:style>
  <w:style w:type="character" w:customStyle="1" w:styleId="WW8Num104z1">
    <w:name w:val="WW8Num104z1"/>
    <w:rsid w:val="00D37097"/>
  </w:style>
  <w:style w:type="character" w:customStyle="1" w:styleId="WW8Num104z2">
    <w:name w:val="WW8Num104z2"/>
    <w:rsid w:val="00D37097"/>
  </w:style>
  <w:style w:type="character" w:customStyle="1" w:styleId="WW8Num104z3">
    <w:name w:val="WW8Num104z3"/>
    <w:rsid w:val="00D37097"/>
  </w:style>
  <w:style w:type="character" w:customStyle="1" w:styleId="WW8Num104z4">
    <w:name w:val="WW8Num104z4"/>
    <w:rsid w:val="00D37097"/>
  </w:style>
  <w:style w:type="character" w:customStyle="1" w:styleId="WW8Num104z5">
    <w:name w:val="WW8Num104z5"/>
    <w:rsid w:val="00D37097"/>
  </w:style>
  <w:style w:type="character" w:customStyle="1" w:styleId="WW8Num104z6">
    <w:name w:val="WW8Num104z6"/>
    <w:rsid w:val="00D37097"/>
  </w:style>
  <w:style w:type="character" w:customStyle="1" w:styleId="WW8Num104z7">
    <w:name w:val="WW8Num104z7"/>
    <w:rsid w:val="00D37097"/>
  </w:style>
  <w:style w:type="character" w:customStyle="1" w:styleId="WW8Num104z8">
    <w:name w:val="WW8Num104z8"/>
    <w:rsid w:val="00D37097"/>
  </w:style>
  <w:style w:type="character" w:customStyle="1" w:styleId="WW8Num105z0">
    <w:name w:val="WW8Num105z0"/>
    <w:rsid w:val="00D37097"/>
  </w:style>
  <w:style w:type="character" w:customStyle="1" w:styleId="WW8Num105z1">
    <w:name w:val="WW8Num105z1"/>
    <w:rsid w:val="00D37097"/>
  </w:style>
  <w:style w:type="character" w:customStyle="1" w:styleId="WW8Num105z2">
    <w:name w:val="WW8Num105z2"/>
    <w:rsid w:val="00D37097"/>
  </w:style>
  <w:style w:type="character" w:customStyle="1" w:styleId="WW8Num105z4">
    <w:name w:val="WW8Num105z4"/>
    <w:rsid w:val="00D37097"/>
  </w:style>
  <w:style w:type="character" w:customStyle="1" w:styleId="WW8Num105z5">
    <w:name w:val="WW8Num105z5"/>
    <w:rsid w:val="00D37097"/>
  </w:style>
  <w:style w:type="character" w:customStyle="1" w:styleId="WW8Num105z6">
    <w:name w:val="WW8Num105z6"/>
    <w:rsid w:val="00D37097"/>
  </w:style>
  <w:style w:type="character" w:customStyle="1" w:styleId="WW8Num105z7">
    <w:name w:val="WW8Num105z7"/>
    <w:rsid w:val="00D37097"/>
  </w:style>
  <w:style w:type="character" w:customStyle="1" w:styleId="WW8Num105z8">
    <w:name w:val="WW8Num105z8"/>
    <w:rsid w:val="00D37097"/>
  </w:style>
  <w:style w:type="character" w:customStyle="1" w:styleId="WW8Num106z0">
    <w:name w:val="WW8Num106z0"/>
    <w:rsid w:val="00D37097"/>
    <w:rPr>
      <w:rFonts w:ascii="Arial" w:hAnsi="Arial" w:cs="Arial" w:hint="default"/>
      <w:b w:val="0"/>
      <w:bCs w:val="0"/>
      <w:sz w:val="24"/>
      <w:szCs w:val="24"/>
    </w:rPr>
  </w:style>
  <w:style w:type="character" w:customStyle="1" w:styleId="WW8Num106z1">
    <w:name w:val="WW8Num106z1"/>
    <w:rsid w:val="00D37097"/>
  </w:style>
  <w:style w:type="character" w:customStyle="1" w:styleId="WW8Num106z2">
    <w:name w:val="WW8Num106z2"/>
    <w:rsid w:val="00D37097"/>
  </w:style>
  <w:style w:type="character" w:customStyle="1" w:styleId="WW8Num106z3">
    <w:name w:val="WW8Num106z3"/>
    <w:rsid w:val="00D37097"/>
  </w:style>
  <w:style w:type="character" w:customStyle="1" w:styleId="WW8Num106z4">
    <w:name w:val="WW8Num106z4"/>
    <w:rsid w:val="00D37097"/>
  </w:style>
  <w:style w:type="character" w:customStyle="1" w:styleId="WW8Num106z5">
    <w:name w:val="WW8Num106z5"/>
    <w:rsid w:val="00D37097"/>
  </w:style>
  <w:style w:type="character" w:customStyle="1" w:styleId="WW8Num106z6">
    <w:name w:val="WW8Num106z6"/>
    <w:rsid w:val="00D37097"/>
  </w:style>
  <w:style w:type="character" w:customStyle="1" w:styleId="WW8Num106z7">
    <w:name w:val="WW8Num106z7"/>
    <w:rsid w:val="00D37097"/>
  </w:style>
  <w:style w:type="character" w:customStyle="1" w:styleId="WW8Num106z8">
    <w:name w:val="WW8Num106z8"/>
    <w:rsid w:val="00D37097"/>
  </w:style>
  <w:style w:type="character" w:customStyle="1" w:styleId="WW8Num107z0">
    <w:name w:val="WW8Num107z0"/>
    <w:rsid w:val="00D37097"/>
  </w:style>
  <w:style w:type="character" w:customStyle="1" w:styleId="WW8Num107z1">
    <w:name w:val="WW8Num107z1"/>
    <w:rsid w:val="00D37097"/>
  </w:style>
  <w:style w:type="character" w:customStyle="1" w:styleId="WW8Num107z2">
    <w:name w:val="WW8Num107z2"/>
    <w:rsid w:val="00D37097"/>
  </w:style>
  <w:style w:type="character" w:customStyle="1" w:styleId="WW8Num107z3">
    <w:name w:val="WW8Num107z3"/>
    <w:rsid w:val="00D37097"/>
  </w:style>
  <w:style w:type="character" w:customStyle="1" w:styleId="WW8Num107z4">
    <w:name w:val="WW8Num107z4"/>
    <w:rsid w:val="00D37097"/>
  </w:style>
  <w:style w:type="character" w:customStyle="1" w:styleId="WW8Num107z5">
    <w:name w:val="WW8Num107z5"/>
    <w:rsid w:val="00D37097"/>
  </w:style>
  <w:style w:type="character" w:customStyle="1" w:styleId="WW8Num107z6">
    <w:name w:val="WW8Num107z6"/>
    <w:rsid w:val="00D37097"/>
  </w:style>
  <w:style w:type="character" w:customStyle="1" w:styleId="WW8Num107z7">
    <w:name w:val="WW8Num107z7"/>
    <w:rsid w:val="00D37097"/>
  </w:style>
  <w:style w:type="character" w:customStyle="1" w:styleId="WW8Num107z8">
    <w:name w:val="WW8Num107z8"/>
    <w:rsid w:val="00D37097"/>
  </w:style>
  <w:style w:type="character" w:customStyle="1" w:styleId="WW8Num108z0">
    <w:name w:val="WW8Num108z0"/>
    <w:rsid w:val="00D37097"/>
    <w:rPr>
      <w:b w:val="0"/>
      <w:bCs w:val="0"/>
      <w:i w:val="0"/>
      <w:iCs w:val="0"/>
      <w:sz w:val="24"/>
      <w:szCs w:val="24"/>
    </w:rPr>
  </w:style>
  <w:style w:type="character" w:customStyle="1" w:styleId="WW8Num108z1">
    <w:name w:val="WW8Num108z1"/>
    <w:rsid w:val="00D37097"/>
  </w:style>
  <w:style w:type="character" w:customStyle="1" w:styleId="WW8Num108z2">
    <w:name w:val="WW8Num108z2"/>
    <w:rsid w:val="00D37097"/>
    <w:rPr>
      <w:rFonts w:ascii="Symbol" w:hAnsi="Symbol" w:cs="Symbol" w:hint="default"/>
      <w:b w:val="0"/>
      <w:bCs w:val="0"/>
      <w:i w:val="0"/>
      <w:iCs w:val="0"/>
    </w:rPr>
  </w:style>
  <w:style w:type="character" w:customStyle="1" w:styleId="WW8Num108z3">
    <w:name w:val="WW8Num108z3"/>
    <w:rsid w:val="00D37097"/>
    <w:rPr>
      <w:b w:val="0"/>
      <w:bCs w:val="0"/>
      <w:i w:val="0"/>
      <w:iCs w:val="0"/>
    </w:rPr>
  </w:style>
  <w:style w:type="character" w:customStyle="1" w:styleId="WW8Num109z0">
    <w:name w:val="WW8Num109z0"/>
    <w:rsid w:val="00D37097"/>
    <w:rPr>
      <w:rFonts w:ascii="Symbol" w:hAnsi="Symbol" w:cs="Symbol" w:hint="default"/>
    </w:rPr>
  </w:style>
  <w:style w:type="character" w:customStyle="1" w:styleId="WW8Num109z1">
    <w:name w:val="WW8Num109z1"/>
    <w:rsid w:val="00D37097"/>
    <w:rPr>
      <w:rFonts w:ascii="Courier New" w:hAnsi="Courier New" w:cs="Courier New" w:hint="default"/>
    </w:rPr>
  </w:style>
  <w:style w:type="character" w:customStyle="1" w:styleId="WW8Num109z2">
    <w:name w:val="WW8Num109z2"/>
    <w:rsid w:val="00D37097"/>
    <w:rPr>
      <w:rFonts w:ascii="Wingdings" w:hAnsi="Wingdings" w:cs="Wingdings" w:hint="default"/>
    </w:rPr>
  </w:style>
  <w:style w:type="character" w:customStyle="1" w:styleId="WW8Num110z0">
    <w:name w:val="WW8Num110z0"/>
    <w:rsid w:val="00D37097"/>
    <w:rPr>
      <w:rFonts w:ascii="Arial Narrow" w:hAnsi="Arial Narrow" w:cs="Arial Narrow" w:hint="default"/>
      <w:strike w:val="0"/>
      <w:dstrike w:val="0"/>
      <w:color w:val="auto"/>
      <w:sz w:val="22"/>
      <w:szCs w:val="22"/>
      <w:u w:val="none"/>
      <w:effect w:val="none"/>
    </w:rPr>
  </w:style>
  <w:style w:type="character" w:customStyle="1" w:styleId="WW8Num110z1">
    <w:name w:val="WW8Num110z1"/>
    <w:rsid w:val="00D37097"/>
  </w:style>
  <w:style w:type="character" w:customStyle="1" w:styleId="WW8Num110z2">
    <w:name w:val="WW8Num110z2"/>
    <w:rsid w:val="00D37097"/>
  </w:style>
  <w:style w:type="character" w:customStyle="1" w:styleId="WW8Num110z3">
    <w:name w:val="WW8Num110z3"/>
    <w:rsid w:val="00D37097"/>
  </w:style>
  <w:style w:type="character" w:customStyle="1" w:styleId="WW8Num110z4">
    <w:name w:val="WW8Num110z4"/>
    <w:rsid w:val="00D37097"/>
  </w:style>
  <w:style w:type="character" w:customStyle="1" w:styleId="WW8Num110z5">
    <w:name w:val="WW8Num110z5"/>
    <w:rsid w:val="00D37097"/>
  </w:style>
  <w:style w:type="character" w:customStyle="1" w:styleId="WW8Num110z6">
    <w:name w:val="WW8Num110z6"/>
    <w:rsid w:val="00D37097"/>
  </w:style>
  <w:style w:type="character" w:customStyle="1" w:styleId="WW8Num110z7">
    <w:name w:val="WW8Num110z7"/>
    <w:rsid w:val="00D37097"/>
  </w:style>
  <w:style w:type="character" w:customStyle="1" w:styleId="WW8Num110z8">
    <w:name w:val="WW8Num110z8"/>
    <w:rsid w:val="00D37097"/>
  </w:style>
  <w:style w:type="character" w:customStyle="1" w:styleId="WW8Num111z0">
    <w:name w:val="WW8Num111z0"/>
    <w:rsid w:val="00D37097"/>
  </w:style>
  <w:style w:type="character" w:customStyle="1" w:styleId="WW8Num111z1">
    <w:name w:val="WW8Num111z1"/>
    <w:rsid w:val="00D37097"/>
  </w:style>
  <w:style w:type="character" w:customStyle="1" w:styleId="WW8Num111z2">
    <w:name w:val="WW8Num111z2"/>
    <w:rsid w:val="00D37097"/>
  </w:style>
  <w:style w:type="character" w:customStyle="1" w:styleId="WW8Num111z3">
    <w:name w:val="WW8Num111z3"/>
    <w:rsid w:val="00D37097"/>
  </w:style>
  <w:style w:type="character" w:customStyle="1" w:styleId="WW8Num111z4">
    <w:name w:val="WW8Num111z4"/>
    <w:rsid w:val="00D37097"/>
  </w:style>
  <w:style w:type="character" w:customStyle="1" w:styleId="WW8Num111z5">
    <w:name w:val="WW8Num111z5"/>
    <w:rsid w:val="00D37097"/>
  </w:style>
  <w:style w:type="character" w:customStyle="1" w:styleId="WW8Num111z6">
    <w:name w:val="WW8Num111z6"/>
    <w:rsid w:val="00D37097"/>
  </w:style>
  <w:style w:type="character" w:customStyle="1" w:styleId="WW8Num111z7">
    <w:name w:val="WW8Num111z7"/>
    <w:rsid w:val="00D37097"/>
  </w:style>
  <w:style w:type="character" w:customStyle="1" w:styleId="WW8Num111z8">
    <w:name w:val="WW8Num111z8"/>
    <w:rsid w:val="00D37097"/>
  </w:style>
  <w:style w:type="character" w:customStyle="1" w:styleId="WW8Num112z0">
    <w:name w:val="WW8Num112z0"/>
    <w:rsid w:val="00D37097"/>
    <w:rPr>
      <w:b w:val="0"/>
      <w:bCs w:val="0"/>
      <w:i w:val="0"/>
      <w:iCs w:val="0"/>
    </w:rPr>
  </w:style>
  <w:style w:type="character" w:customStyle="1" w:styleId="WW8Num112z1">
    <w:name w:val="WW8Num112z1"/>
    <w:rsid w:val="00D37097"/>
  </w:style>
  <w:style w:type="character" w:customStyle="1" w:styleId="WW8Num112z2">
    <w:name w:val="WW8Num112z2"/>
    <w:rsid w:val="00D37097"/>
  </w:style>
  <w:style w:type="character" w:customStyle="1" w:styleId="WW8Num112z3">
    <w:name w:val="WW8Num112z3"/>
    <w:rsid w:val="00D37097"/>
  </w:style>
  <w:style w:type="character" w:customStyle="1" w:styleId="WW8Num112z4">
    <w:name w:val="WW8Num112z4"/>
    <w:rsid w:val="00D37097"/>
  </w:style>
  <w:style w:type="character" w:customStyle="1" w:styleId="WW8Num112z5">
    <w:name w:val="WW8Num112z5"/>
    <w:rsid w:val="00D37097"/>
  </w:style>
  <w:style w:type="character" w:customStyle="1" w:styleId="WW8Num112z6">
    <w:name w:val="WW8Num112z6"/>
    <w:rsid w:val="00D37097"/>
  </w:style>
  <w:style w:type="character" w:customStyle="1" w:styleId="WW8Num112z7">
    <w:name w:val="WW8Num112z7"/>
    <w:rsid w:val="00D37097"/>
  </w:style>
  <w:style w:type="character" w:customStyle="1" w:styleId="WW8Num112z8">
    <w:name w:val="WW8Num112z8"/>
    <w:rsid w:val="00D37097"/>
  </w:style>
  <w:style w:type="character" w:customStyle="1" w:styleId="WW8Num113z0">
    <w:name w:val="WW8Num113z0"/>
    <w:rsid w:val="00D37097"/>
    <w:rPr>
      <w:rFonts w:ascii="Symbol" w:hAnsi="Symbol" w:cs="Symbol" w:hint="default"/>
    </w:rPr>
  </w:style>
  <w:style w:type="character" w:customStyle="1" w:styleId="WW8Num113z1">
    <w:name w:val="WW8Num113z1"/>
    <w:rsid w:val="00D37097"/>
    <w:rPr>
      <w:rFonts w:ascii="Courier New" w:hAnsi="Courier New" w:cs="Courier New" w:hint="default"/>
    </w:rPr>
  </w:style>
  <w:style w:type="character" w:customStyle="1" w:styleId="WW8Num113z2">
    <w:name w:val="WW8Num113z2"/>
    <w:rsid w:val="00D37097"/>
    <w:rPr>
      <w:rFonts w:ascii="Wingdings" w:hAnsi="Wingdings" w:cs="Wingdings" w:hint="default"/>
    </w:rPr>
  </w:style>
  <w:style w:type="character" w:customStyle="1" w:styleId="WW8Num114z0">
    <w:name w:val="WW8Num114z0"/>
    <w:rsid w:val="00D37097"/>
  </w:style>
  <w:style w:type="character" w:customStyle="1" w:styleId="WW8Num114z1">
    <w:name w:val="WW8Num114z1"/>
    <w:rsid w:val="00D37097"/>
    <w:rPr>
      <w:rFonts w:ascii="Arial Narrow" w:eastAsia="Times New Roman" w:hAnsi="Arial Narrow" w:cs="Arial" w:hint="default"/>
    </w:rPr>
  </w:style>
  <w:style w:type="character" w:customStyle="1" w:styleId="WW8Num115z0">
    <w:name w:val="WW8Num115z0"/>
    <w:rsid w:val="00D37097"/>
    <w:rPr>
      <w:b w:val="0"/>
      <w:bCs w:val="0"/>
      <w:i w:val="0"/>
      <w:iCs w:val="0"/>
      <w:color w:val="auto"/>
    </w:rPr>
  </w:style>
  <w:style w:type="character" w:customStyle="1" w:styleId="WW8Num115z1">
    <w:name w:val="WW8Num115z1"/>
    <w:rsid w:val="00D37097"/>
  </w:style>
  <w:style w:type="character" w:customStyle="1" w:styleId="WW8Num115z2">
    <w:name w:val="WW8Num115z2"/>
    <w:rsid w:val="00D37097"/>
  </w:style>
  <w:style w:type="character" w:customStyle="1" w:styleId="WW8Num115z3">
    <w:name w:val="WW8Num115z3"/>
    <w:rsid w:val="00D37097"/>
  </w:style>
  <w:style w:type="character" w:customStyle="1" w:styleId="WW8Num115z4">
    <w:name w:val="WW8Num115z4"/>
    <w:rsid w:val="00D37097"/>
  </w:style>
  <w:style w:type="character" w:customStyle="1" w:styleId="WW8Num115z5">
    <w:name w:val="WW8Num115z5"/>
    <w:rsid w:val="00D37097"/>
  </w:style>
  <w:style w:type="character" w:customStyle="1" w:styleId="WW8Num115z6">
    <w:name w:val="WW8Num115z6"/>
    <w:rsid w:val="00D37097"/>
  </w:style>
  <w:style w:type="character" w:customStyle="1" w:styleId="WW8Num115z7">
    <w:name w:val="WW8Num115z7"/>
    <w:rsid w:val="00D37097"/>
  </w:style>
  <w:style w:type="character" w:customStyle="1" w:styleId="WW8Num115z8">
    <w:name w:val="WW8Num115z8"/>
    <w:rsid w:val="00D37097"/>
  </w:style>
  <w:style w:type="character" w:customStyle="1" w:styleId="WW8Num116z0">
    <w:name w:val="WW8Num116z0"/>
    <w:rsid w:val="00D37097"/>
    <w:rPr>
      <w:rFonts w:ascii="Symbol" w:hAnsi="Symbol" w:cs="Symbol" w:hint="default"/>
    </w:rPr>
  </w:style>
  <w:style w:type="character" w:customStyle="1" w:styleId="WW8Num117z0">
    <w:name w:val="WW8Num117z0"/>
    <w:rsid w:val="00D37097"/>
  </w:style>
  <w:style w:type="character" w:customStyle="1" w:styleId="WW8Num117z1">
    <w:name w:val="WW8Num117z1"/>
    <w:rsid w:val="00D37097"/>
  </w:style>
  <w:style w:type="character" w:customStyle="1" w:styleId="WW8Num117z2">
    <w:name w:val="WW8Num117z2"/>
    <w:rsid w:val="00D37097"/>
  </w:style>
  <w:style w:type="character" w:customStyle="1" w:styleId="WW8Num117z3">
    <w:name w:val="WW8Num117z3"/>
    <w:rsid w:val="00D37097"/>
  </w:style>
  <w:style w:type="character" w:customStyle="1" w:styleId="WW8Num117z4">
    <w:name w:val="WW8Num117z4"/>
    <w:rsid w:val="00D37097"/>
  </w:style>
  <w:style w:type="character" w:customStyle="1" w:styleId="WW8Num117z5">
    <w:name w:val="WW8Num117z5"/>
    <w:rsid w:val="00D37097"/>
  </w:style>
  <w:style w:type="character" w:customStyle="1" w:styleId="WW8Num117z6">
    <w:name w:val="WW8Num117z6"/>
    <w:rsid w:val="00D37097"/>
  </w:style>
  <w:style w:type="character" w:customStyle="1" w:styleId="WW8Num117z7">
    <w:name w:val="WW8Num117z7"/>
    <w:rsid w:val="00D37097"/>
  </w:style>
  <w:style w:type="character" w:customStyle="1" w:styleId="WW8Num117z8">
    <w:name w:val="WW8Num117z8"/>
    <w:rsid w:val="00D37097"/>
  </w:style>
  <w:style w:type="character" w:customStyle="1" w:styleId="WW8Num118z0">
    <w:name w:val="WW8Num118z0"/>
    <w:rsid w:val="00D37097"/>
    <w:rPr>
      <w:b w:val="0"/>
      <w:bCs w:val="0"/>
      <w:i w:val="0"/>
      <w:iCs w:val="0"/>
      <w:strike w:val="0"/>
      <w:dstrike w:val="0"/>
      <w:sz w:val="24"/>
      <w:szCs w:val="24"/>
      <w:u w:val="none"/>
      <w:effect w:val="none"/>
    </w:rPr>
  </w:style>
  <w:style w:type="character" w:customStyle="1" w:styleId="WW8Num118z1">
    <w:name w:val="WW8Num118z1"/>
    <w:rsid w:val="00D37097"/>
  </w:style>
  <w:style w:type="character" w:customStyle="1" w:styleId="WW8Num118z2">
    <w:name w:val="WW8Num118z2"/>
    <w:rsid w:val="00D37097"/>
  </w:style>
  <w:style w:type="character" w:customStyle="1" w:styleId="WW8Num118z3">
    <w:name w:val="WW8Num118z3"/>
    <w:rsid w:val="00D37097"/>
  </w:style>
  <w:style w:type="character" w:customStyle="1" w:styleId="WW8Num118z4">
    <w:name w:val="WW8Num118z4"/>
    <w:rsid w:val="00D37097"/>
  </w:style>
  <w:style w:type="character" w:customStyle="1" w:styleId="WW8Num118z5">
    <w:name w:val="WW8Num118z5"/>
    <w:rsid w:val="00D37097"/>
  </w:style>
  <w:style w:type="character" w:customStyle="1" w:styleId="WW8Num118z6">
    <w:name w:val="WW8Num118z6"/>
    <w:rsid w:val="00D37097"/>
  </w:style>
  <w:style w:type="character" w:customStyle="1" w:styleId="WW8Num118z7">
    <w:name w:val="WW8Num118z7"/>
    <w:rsid w:val="00D37097"/>
  </w:style>
  <w:style w:type="character" w:customStyle="1" w:styleId="WW8Num118z8">
    <w:name w:val="WW8Num118z8"/>
    <w:rsid w:val="00D37097"/>
  </w:style>
  <w:style w:type="character" w:customStyle="1" w:styleId="WW8Num119z0">
    <w:name w:val="WW8Num119z0"/>
    <w:rsid w:val="00D37097"/>
    <w:rPr>
      <w:b w:val="0"/>
      <w:bCs w:val="0"/>
      <w:i w:val="0"/>
      <w:iCs w:val="0"/>
    </w:rPr>
  </w:style>
  <w:style w:type="character" w:customStyle="1" w:styleId="WW8Num119z1">
    <w:name w:val="WW8Num119z1"/>
    <w:rsid w:val="00D37097"/>
  </w:style>
  <w:style w:type="character" w:customStyle="1" w:styleId="WW8Num119z2">
    <w:name w:val="WW8Num119z2"/>
    <w:rsid w:val="00D37097"/>
  </w:style>
  <w:style w:type="character" w:customStyle="1" w:styleId="WW8Num119z3">
    <w:name w:val="WW8Num119z3"/>
    <w:rsid w:val="00D37097"/>
  </w:style>
  <w:style w:type="character" w:customStyle="1" w:styleId="WW8Num119z4">
    <w:name w:val="WW8Num119z4"/>
    <w:rsid w:val="00D37097"/>
  </w:style>
  <w:style w:type="character" w:customStyle="1" w:styleId="WW8Num119z5">
    <w:name w:val="WW8Num119z5"/>
    <w:rsid w:val="00D37097"/>
  </w:style>
  <w:style w:type="character" w:customStyle="1" w:styleId="WW8Num119z6">
    <w:name w:val="WW8Num119z6"/>
    <w:rsid w:val="00D37097"/>
  </w:style>
  <w:style w:type="character" w:customStyle="1" w:styleId="WW8Num119z7">
    <w:name w:val="WW8Num119z7"/>
    <w:rsid w:val="00D37097"/>
  </w:style>
  <w:style w:type="character" w:customStyle="1" w:styleId="WW8Num119z8">
    <w:name w:val="WW8Num119z8"/>
    <w:rsid w:val="00D37097"/>
  </w:style>
  <w:style w:type="character" w:customStyle="1" w:styleId="WW8Num120z0">
    <w:name w:val="WW8Num120z0"/>
    <w:rsid w:val="00D37097"/>
    <w:rPr>
      <w:b w:val="0"/>
      <w:bCs w:val="0"/>
    </w:rPr>
  </w:style>
  <w:style w:type="character" w:customStyle="1" w:styleId="WW8Num120z2">
    <w:name w:val="WW8Num120z2"/>
    <w:rsid w:val="00D37097"/>
  </w:style>
  <w:style w:type="character" w:customStyle="1" w:styleId="WW8Num121z0">
    <w:name w:val="WW8Num121z0"/>
    <w:rsid w:val="00D37097"/>
  </w:style>
  <w:style w:type="character" w:customStyle="1" w:styleId="WW8Num121z1">
    <w:name w:val="WW8Num121z1"/>
    <w:rsid w:val="00D37097"/>
  </w:style>
  <w:style w:type="character" w:customStyle="1" w:styleId="WW8Num121z2">
    <w:name w:val="WW8Num121z2"/>
    <w:rsid w:val="00D37097"/>
  </w:style>
  <w:style w:type="character" w:customStyle="1" w:styleId="WW8Num121z3">
    <w:name w:val="WW8Num121z3"/>
    <w:rsid w:val="00D37097"/>
  </w:style>
  <w:style w:type="character" w:customStyle="1" w:styleId="WW8Num121z4">
    <w:name w:val="WW8Num121z4"/>
    <w:rsid w:val="00D37097"/>
  </w:style>
  <w:style w:type="character" w:customStyle="1" w:styleId="WW8Num121z5">
    <w:name w:val="WW8Num121z5"/>
    <w:rsid w:val="00D37097"/>
  </w:style>
  <w:style w:type="character" w:customStyle="1" w:styleId="WW8Num121z6">
    <w:name w:val="WW8Num121z6"/>
    <w:rsid w:val="00D37097"/>
  </w:style>
  <w:style w:type="character" w:customStyle="1" w:styleId="WW8Num121z7">
    <w:name w:val="WW8Num121z7"/>
    <w:rsid w:val="00D37097"/>
  </w:style>
  <w:style w:type="character" w:customStyle="1" w:styleId="WW8Num121z8">
    <w:name w:val="WW8Num121z8"/>
    <w:rsid w:val="00D37097"/>
  </w:style>
  <w:style w:type="character" w:customStyle="1" w:styleId="WW8Num122z0">
    <w:name w:val="WW8Num122z0"/>
    <w:rsid w:val="00D37097"/>
    <w:rPr>
      <w:b w:val="0"/>
      <w:bCs w:val="0"/>
    </w:rPr>
  </w:style>
  <w:style w:type="character" w:customStyle="1" w:styleId="WW8Num122z1">
    <w:name w:val="WW8Num122z1"/>
    <w:rsid w:val="00D37097"/>
  </w:style>
  <w:style w:type="character" w:customStyle="1" w:styleId="WW8Num122z2">
    <w:name w:val="WW8Num122z2"/>
    <w:rsid w:val="00D37097"/>
    <w:rPr>
      <w:rFonts w:ascii="Symbol" w:hAnsi="Symbol" w:cs="Symbol" w:hint="default"/>
    </w:rPr>
  </w:style>
  <w:style w:type="character" w:customStyle="1" w:styleId="WW8Num123z0">
    <w:name w:val="WW8Num123z0"/>
    <w:rsid w:val="00D37097"/>
    <w:rPr>
      <w:rFonts w:ascii="Arial Narrow" w:hAnsi="Arial Narrow" w:cs="Arial" w:hint="default"/>
      <w:strike w:val="0"/>
      <w:dstrike w:val="0"/>
      <w:sz w:val="22"/>
      <w:szCs w:val="22"/>
      <w:u w:val="none"/>
      <w:effect w:val="none"/>
    </w:rPr>
  </w:style>
  <w:style w:type="character" w:customStyle="1" w:styleId="WW8Num123z1">
    <w:name w:val="WW8Num123z1"/>
    <w:rsid w:val="00D37097"/>
  </w:style>
  <w:style w:type="character" w:customStyle="1" w:styleId="WW8Num123z2">
    <w:name w:val="WW8Num123z2"/>
    <w:rsid w:val="00D37097"/>
  </w:style>
  <w:style w:type="character" w:customStyle="1" w:styleId="WW8Num123z3">
    <w:name w:val="WW8Num123z3"/>
    <w:rsid w:val="00D37097"/>
  </w:style>
  <w:style w:type="character" w:customStyle="1" w:styleId="WW8Num123z4">
    <w:name w:val="WW8Num123z4"/>
    <w:rsid w:val="00D37097"/>
  </w:style>
  <w:style w:type="character" w:customStyle="1" w:styleId="WW8Num123z5">
    <w:name w:val="WW8Num123z5"/>
    <w:rsid w:val="00D37097"/>
  </w:style>
  <w:style w:type="character" w:customStyle="1" w:styleId="WW8Num123z6">
    <w:name w:val="WW8Num123z6"/>
    <w:rsid w:val="00D37097"/>
  </w:style>
  <w:style w:type="character" w:customStyle="1" w:styleId="WW8Num123z7">
    <w:name w:val="WW8Num123z7"/>
    <w:rsid w:val="00D37097"/>
  </w:style>
  <w:style w:type="character" w:customStyle="1" w:styleId="WW8Num123z8">
    <w:name w:val="WW8Num123z8"/>
    <w:rsid w:val="00D37097"/>
  </w:style>
  <w:style w:type="character" w:customStyle="1" w:styleId="WW8Num124z0">
    <w:name w:val="WW8Num124z0"/>
    <w:rsid w:val="00D37097"/>
    <w:rPr>
      <w:b w:val="0"/>
      <w:bCs w:val="0"/>
      <w:i w:val="0"/>
      <w:iCs w:val="0"/>
      <w:strike w:val="0"/>
      <w:dstrike w:val="0"/>
      <w:sz w:val="24"/>
      <w:szCs w:val="24"/>
      <w:u w:val="none"/>
      <w:effect w:val="none"/>
    </w:rPr>
  </w:style>
  <w:style w:type="character" w:customStyle="1" w:styleId="WW8Num124z1">
    <w:name w:val="WW8Num124z1"/>
    <w:rsid w:val="00D37097"/>
  </w:style>
  <w:style w:type="character" w:customStyle="1" w:styleId="WW8Num124z2">
    <w:name w:val="WW8Num124z2"/>
    <w:rsid w:val="00D37097"/>
  </w:style>
  <w:style w:type="character" w:customStyle="1" w:styleId="WW8Num124z3">
    <w:name w:val="WW8Num124z3"/>
    <w:rsid w:val="00D37097"/>
  </w:style>
  <w:style w:type="character" w:customStyle="1" w:styleId="WW8Num124z4">
    <w:name w:val="WW8Num124z4"/>
    <w:rsid w:val="00D37097"/>
  </w:style>
  <w:style w:type="character" w:customStyle="1" w:styleId="WW8Num124z5">
    <w:name w:val="WW8Num124z5"/>
    <w:rsid w:val="00D37097"/>
  </w:style>
  <w:style w:type="character" w:customStyle="1" w:styleId="WW8Num124z6">
    <w:name w:val="WW8Num124z6"/>
    <w:rsid w:val="00D37097"/>
  </w:style>
  <w:style w:type="character" w:customStyle="1" w:styleId="WW8Num124z7">
    <w:name w:val="WW8Num124z7"/>
    <w:rsid w:val="00D37097"/>
  </w:style>
  <w:style w:type="character" w:customStyle="1" w:styleId="WW8Num124z8">
    <w:name w:val="WW8Num124z8"/>
    <w:rsid w:val="00D37097"/>
  </w:style>
  <w:style w:type="character" w:customStyle="1" w:styleId="WW8Num125z0">
    <w:name w:val="WW8Num125z0"/>
    <w:rsid w:val="00D37097"/>
  </w:style>
  <w:style w:type="character" w:customStyle="1" w:styleId="WW8Num125z1">
    <w:name w:val="WW8Num125z1"/>
    <w:rsid w:val="00D37097"/>
  </w:style>
  <w:style w:type="character" w:customStyle="1" w:styleId="WW8Num125z2">
    <w:name w:val="WW8Num125z2"/>
    <w:rsid w:val="00D37097"/>
  </w:style>
  <w:style w:type="character" w:customStyle="1" w:styleId="WW8Num125z3">
    <w:name w:val="WW8Num125z3"/>
    <w:rsid w:val="00D37097"/>
  </w:style>
  <w:style w:type="character" w:customStyle="1" w:styleId="WW8Num125z4">
    <w:name w:val="WW8Num125z4"/>
    <w:rsid w:val="00D37097"/>
  </w:style>
  <w:style w:type="character" w:customStyle="1" w:styleId="WW8Num125z5">
    <w:name w:val="WW8Num125z5"/>
    <w:rsid w:val="00D37097"/>
  </w:style>
  <w:style w:type="character" w:customStyle="1" w:styleId="WW8Num125z6">
    <w:name w:val="WW8Num125z6"/>
    <w:rsid w:val="00D37097"/>
  </w:style>
  <w:style w:type="character" w:customStyle="1" w:styleId="WW8Num125z7">
    <w:name w:val="WW8Num125z7"/>
    <w:rsid w:val="00D37097"/>
  </w:style>
  <w:style w:type="character" w:customStyle="1" w:styleId="WW8Num125z8">
    <w:name w:val="WW8Num125z8"/>
    <w:rsid w:val="00D37097"/>
  </w:style>
  <w:style w:type="character" w:customStyle="1" w:styleId="WW8Num126z0">
    <w:name w:val="WW8Num126z0"/>
    <w:rsid w:val="00D37097"/>
    <w:rPr>
      <w:b w:val="0"/>
      <w:bCs w:val="0"/>
    </w:rPr>
  </w:style>
  <w:style w:type="character" w:customStyle="1" w:styleId="WW8Num126z1">
    <w:name w:val="WW8Num126z1"/>
    <w:rsid w:val="00D37097"/>
  </w:style>
  <w:style w:type="character" w:customStyle="1" w:styleId="WW8Num126z2">
    <w:name w:val="WW8Num126z2"/>
    <w:rsid w:val="00D37097"/>
    <w:rPr>
      <w:rFonts w:ascii="Symbol" w:hAnsi="Symbol" w:cs="Symbol" w:hint="default"/>
    </w:rPr>
  </w:style>
  <w:style w:type="character" w:customStyle="1" w:styleId="WW8Num127z0">
    <w:name w:val="WW8Num127z0"/>
    <w:rsid w:val="00D37097"/>
    <w:rPr>
      <w:b w:val="0"/>
      <w:bCs w:val="0"/>
      <w:i w:val="0"/>
      <w:iCs w:val="0"/>
      <w:strike w:val="0"/>
      <w:dstrike w:val="0"/>
      <w:sz w:val="24"/>
      <w:szCs w:val="24"/>
      <w:u w:val="none"/>
      <w:effect w:val="none"/>
    </w:rPr>
  </w:style>
  <w:style w:type="character" w:customStyle="1" w:styleId="WW8Num127z1">
    <w:name w:val="WW8Num127z1"/>
    <w:rsid w:val="00D37097"/>
  </w:style>
  <w:style w:type="character" w:customStyle="1" w:styleId="WW8Num127z2">
    <w:name w:val="WW8Num127z2"/>
    <w:rsid w:val="00D37097"/>
  </w:style>
  <w:style w:type="character" w:customStyle="1" w:styleId="WW8Num127z3">
    <w:name w:val="WW8Num127z3"/>
    <w:rsid w:val="00D37097"/>
  </w:style>
  <w:style w:type="character" w:customStyle="1" w:styleId="WW8Num127z4">
    <w:name w:val="WW8Num127z4"/>
    <w:rsid w:val="00D37097"/>
  </w:style>
  <w:style w:type="character" w:customStyle="1" w:styleId="WW8Num127z5">
    <w:name w:val="WW8Num127z5"/>
    <w:rsid w:val="00D37097"/>
  </w:style>
  <w:style w:type="character" w:customStyle="1" w:styleId="WW8Num127z6">
    <w:name w:val="WW8Num127z6"/>
    <w:rsid w:val="00D37097"/>
  </w:style>
  <w:style w:type="character" w:customStyle="1" w:styleId="WW8Num127z7">
    <w:name w:val="WW8Num127z7"/>
    <w:rsid w:val="00D37097"/>
  </w:style>
  <w:style w:type="character" w:customStyle="1" w:styleId="WW8Num127z8">
    <w:name w:val="WW8Num127z8"/>
    <w:rsid w:val="00D37097"/>
  </w:style>
  <w:style w:type="character" w:customStyle="1" w:styleId="WW8Num128z0">
    <w:name w:val="WW8Num128z0"/>
    <w:rsid w:val="00D37097"/>
    <w:rPr>
      <w:b w:val="0"/>
      <w:bCs w:val="0"/>
      <w:i w:val="0"/>
      <w:iCs w:val="0"/>
      <w:strike w:val="0"/>
      <w:dstrike w:val="0"/>
      <w:sz w:val="24"/>
      <w:szCs w:val="24"/>
      <w:u w:val="none"/>
      <w:effect w:val="none"/>
    </w:rPr>
  </w:style>
  <w:style w:type="character" w:customStyle="1" w:styleId="WW8Num128z1">
    <w:name w:val="WW8Num128z1"/>
    <w:rsid w:val="00D37097"/>
  </w:style>
  <w:style w:type="character" w:customStyle="1" w:styleId="WW8Num128z2">
    <w:name w:val="WW8Num128z2"/>
    <w:rsid w:val="00D37097"/>
  </w:style>
  <w:style w:type="character" w:customStyle="1" w:styleId="WW8Num128z3">
    <w:name w:val="WW8Num128z3"/>
    <w:rsid w:val="00D37097"/>
  </w:style>
  <w:style w:type="character" w:customStyle="1" w:styleId="WW8Num128z4">
    <w:name w:val="WW8Num128z4"/>
    <w:rsid w:val="00D37097"/>
  </w:style>
  <w:style w:type="character" w:customStyle="1" w:styleId="WW8Num128z5">
    <w:name w:val="WW8Num128z5"/>
    <w:rsid w:val="00D37097"/>
  </w:style>
  <w:style w:type="character" w:customStyle="1" w:styleId="WW8Num128z6">
    <w:name w:val="WW8Num128z6"/>
    <w:rsid w:val="00D37097"/>
  </w:style>
  <w:style w:type="character" w:customStyle="1" w:styleId="WW8Num128z7">
    <w:name w:val="WW8Num128z7"/>
    <w:rsid w:val="00D37097"/>
  </w:style>
  <w:style w:type="character" w:customStyle="1" w:styleId="WW8Num128z8">
    <w:name w:val="WW8Num128z8"/>
    <w:rsid w:val="00D37097"/>
  </w:style>
  <w:style w:type="character" w:customStyle="1" w:styleId="WW8Num129z0">
    <w:name w:val="WW8Num129z0"/>
    <w:rsid w:val="00D37097"/>
    <w:rPr>
      <w:b w:val="0"/>
      <w:bCs w:val="0"/>
      <w:i w:val="0"/>
      <w:iCs w:val="0"/>
      <w:strike w:val="0"/>
      <w:dstrike w:val="0"/>
      <w:sz w:val="24"/>
      <w:szCs w:val="24"/>
      <w:u w:val="none"/>
      <w:effect w:val="none"/>
    </w:rPr>
  </w:style>
  <w:style w:type="character" w:customStyle="1" w:styleId="WW8Num129z1">
    <w:name w:val="WW8Num129z1"/>
    <w:rsid w:val="00D37097"/>
  </w:style>
  <w:style w:type="character" w:customStyle="1" w:styleId="WW8Num129z2">
    <w:name w:val="WW8Num129z2"/>
    <w:rsid w:val="00D37097"/>
  </w:style>
  <w:style w:type="character" w:customStyle="1" w:styleId="WW8Num129z3">
    <w:name w:val="WW8Num129z3"/>
    <w:rsid w:val="00D37097"/>
  </w:style>
  <w:style w:type="character" w:customStyle="1" w:styleId="WW8Num129z4">
    <w:name w:val="WW8Num129z4"/>
    <w:rsid w:val="00D37097"/>
  </w:style>
  <w:style w:type="character" w:customStyle="1" w:styleId="WW8Num129z5">
    <w:name w:val="WW8Num129z5"/>
    <w:rsid w:val="00D37097"/>
  </w:style>
  <w:style w:type="character" w:customStyle="1" w:styleId="WW8Num129z6">
    <w:name w:val="WW8Num129z6"/>
    <w:rsid w:val="00D37097"/>
  </w:style>
  <w:style w:type="character" w:customStyle="1" w:styleId="WW8Num129z7">
    <w:name w:val="WW8Num129z7"/>
    <w:rsid w:val="00D37097"/>
  </w:style>
  <w:style w:type="character" w:customStyle="1" w:styleId="WW8Num129z8">
    <w:name w:val="WW8Num129z8"/>
    <w:rsid w:val="00D37097"/>
  </w:style>
  <w:style w:type="character" w:customStyle="1" w:styleId="WW8Num130z0">
    <w:name w:val="WW8Num130z0"/>
    <w:rsid w:val="00D37097"/>
    <w:rPr>
      <w:b w:val="0"/>
      <w:bCs w:val="0"/>
      <w:i w:val="0"/>
      <w:iCs w:val="0"/>
      <w:strike w:val="0"/>
      <w:dstrike w:val="0"/>
      <w:sz w:val="24"/>
      <w:szCs w:val="24"/>
      <w:u w:val="none"/>
      <w:effect w:val="none"/>
    </w:rPr>
  </w:style>
  <w:style w:type="character" w:customStyle="1" w:styleId="WW8Num130z1">
    <w:name w:val="WW8Num130z1"/>
    <w:rsid w:val="00D37097"/>
  </w:style>
  <w:style w:type="character" w:customStyle="1" w:styleId="WW8Num130z2">
    <w:name w:val="WW8Num130z2"/>
    <w:rsid w:val="00D37097"/>
  </w:style>
  <w:style w:type="character" w:customStyle="1" w:styleId="WW8Num130z3">
    <w:name w:val="WW8Num130z3"/>
    <w:rsid w:val="00D37097"/>
  </w:style>
  <w:style w:type="character" w:customStyle="1" w:styleId="WW8Num130z4">
    <w:name w:val="WW8Num130z4"/>
    <w:rsid w:val="00D37097"/>
  </w:style>
  <w:style w:type="character" w:customStyle="1" w:styleId="WW8Num130z5">
    <w:name w:val="WW8Num130z5"/>
    <w:rsid w:val="00D37097"/>
  </w:style>
  <w:style w:type="character" w:customStyle="1" w:styleId="WW8Num130z6">
    <w:name w:val="WW8Num130z6"/>
    <w:rsid w:val="00D37097"/>
  </w:style>
  <w:style w:type="character" w:customStyle="1" w:styleId="WW8Num130z7">
    <w:name w:val="WW8Num130z7"/>
    <w:rsid w:val="00D37097"/>
  </w:style>
  <w:style w:type="character" w:customStyle="1" w:styleId="WW8Num130z8">
    <w:name w:val="WW8Num130z8"/>
    <w:rsid w:val="00D37097"/>
  </w:style>
  <w:style w:type="character" w:customStyle="1" w:styleId="WW8Num131z0">
    <w:name w:val="WW8Num131z0"/>
    <w:rsid w:val="00D37097"/>
    <w:rPr>
      <w:b w:val="0"/>
      <w:bCs w:val="0"/>
      <w:i w:val="0"/>
      <w:iCs w:val="0"/>
      <w:strike w:val="0"/>
      <w:dstrike w:val="0"/>
      <w:sz w:val="24"/>
      <w:szCs w:val="24"/>
      <w:u w:val="none"/>
      <w:effect w:val="none"/>
    </w:rPr>
  </w:style>
  <w:style w:type="character" w:customStyle="1" w:styleId="WW8Num131z1">
    <w:name w:val="WW8Num131z1"/>
    <w:rsid w:val="00D37097"/>
  </w:style>
  <w:style w:type="character" w:customStyle="1" w:styleId="WW8Num132z0">
    <w:name w:val="WW8Num132z0"/>
    <w:rsid w:val="00D37097"/>
    <w:rPr>
      <w:rFonts w:ascii="Arial" w:hAnsi="Arial" w:cs="Arial" w:hint="default"/>
      <w:b w:val="0"/>
      <w:bCs w:val="0"/>
      <w:sz w:val="24"/>
      <w:szCs w:val="24"/>
    </w:rPr>
  </w:style>
  <w:style w:type="character" w:customStyle="1" w:styleId="WW8Num132z1">
    <w:name w:val="WW8Num132z1"/>
    <w:rsid w:val="00D37097"/>
  </w:style>
  <w:style w:type="character" w:customStyle="1" w:styleId="WW8Num132z2">
    <w:name w:val="WW8Num132z2"/>
    <w:rsid w:val="00D37097"/>
  </w:style>
  <w:style w:type="character" w:customStyle="1" w:styleId="WW8Num132z3">
    <w:name w:val="WW8Num132z3"/>
    <w:rsid w:val="00D37097"/>
  </w:style>
  <w:style w:type="character" w:customStyle="1" w:styleId="WW8Num132z4">
    <w:name w:val="WW8Num132z4"/>
    <w:rsid w:val="00D37097"/>
  </w:style>
  <w:style w:type="character" w:customStyle="1" w:styleId="WW8Num132z5">
    <w:name w:val="WW8Num132z5"/>
    <w:rsid w:val="00D37097"/>
  </w:style>
  <w:style w:type="character" w:customStyle="1" w:styleId="WW8Num132z6">
    <w:name w:val="WW8Num132z6"/>
    <w:rsid w:val="00D37097"/>
  </w:style>
  <w:style w:type="character" w:customStyle="1" w:styleId="WW8Num132z7">
    <w:name w:val="WW8Num132z7"/>
    <w:rsid w:val="00D37097"/>
  </w:style>
  <w:style w:type="character" w:customStyle="1" w:styleId="WW8Num132z8">
    <w:name w:val="WW8Num132z8"/>
    <w:rsid w:val="00D37097"/>
  </w:style>
  <w:style w:type="character" w:customStyle="1" w:styleId="WW8Num133z0">
    <w:name w:val="WW8Num133z0"/>
    <w:rsid w:val="00D37097"/>
  </w:style>
  <w:style w:type="character" w:customStyle="1" w:styleId="WW8Num133z1">
    <w:name w:val="WW8Num133z1"/>
    <w:rsid w:val="00D37097"/>
  </w:style>
  <w:style w:type="character" w:customStyle="1" w:styleId="WW8Num133z2">
    <w:name w:val="WW8Num133z2"/>
    <w:rsid w:val="00D37097"/>
  </w:style>
  <w:style w:type="character" w:customStyle="1" w:styleId="WW8Num133z3">
    <w:name w:val="WW8Num133z3"/>
    <w:rsid w:val="00D37097"/>
  </w:style>
  <w:style w:type="character" w:customStyle="1" w:styleId="WW8Num133z4">
    <w:name w:val="WW8Num133z4"/>
    <w:rsid w:val="00D37097"/>
  </w:style>
  <w:style w:type="character" w:customStyle="1" w:styleId="WW8Num133z5">
    <w:name w:val="WW8Num133z5"/>
    <w:rsid w:val="00D37097"/>
  </w:style>
  <w:style w:type="character" w:customStyle="1" w:styleId="WW8Num133z6">
    <w:name w:val="WW8Num133z6"/>
    <w:rsid w:val="00D37097"/>
  </w:style>
  <w:style w:type="character" w:customStyle="1" w:styleId="WW8Num133z7">
    <w:name w:val="WW8Num133z7"/>
    <w:rsid w:val="00D37097"/>
  </w:style>
  <w:style w:type="character" w:customStyle="1" w:styleId="WW8Num133z8">
    <w:name w:val="WW8Num133z8"/>
    <w:rsid w:val="00D37097"/>
  </w:style>
  <w:style w:type="character" w:customStyle="1" w:styleId="WW8Num134z0">
    <w:name w:val="WW8Num134z0"/>
    <w:rsid w:val="00D37097"/>
  </w:style>
  <w:style w:type="character" w:customStyle="1" w:styleId="WW8Num134z1">
    <w:name w:val="WW8Num134z1"/>
    <w:rsid w:val="00D37097"/>
  </w:style>
  <w:style w:type="character" w:customStyle="1" w:styleId="WW8Num134z2">
    <w:name w:val="WW8Num134z2"/>
    <w:rsid w:val="00D37097"/>
  </w:style>
  <w:style w:type="character" w:customStyle="1" w:styleId="WW8Num134z3">
    <w:name w:val="WW8Num134z3"/>
    <w:rsid w:val="00D37097"/>
  </w:style>
  <w:style w:type="character" w:customStyle="1" w:styleId="WW8Num134z4">
    <w:name w:val="WW8Num134z4"/>
    <w:rsid w:val="00D37097"/>
  </w:style>
  <w:style w:type="character" w:customStyle="1" w:styleId="WW8Num134z5">
    <w:name w:val="WW8Num134z5"/>
    <w:rsid w:val="00D37097"/>
  </w:style>
  <w:style w:type="character" w:customStyle="1" w:styleId="WW8Num134z6">
    <w:name w:val="WW8Num134z6"/>
    <w:rsid w:val="00D37097"/>
  </w:style>
  <w:style w:type="character" w:customStyle="1" w:styleId="WW8Num134z7">
    <w:name w:val="WW8Num134z7"/>
    <w:rsid w:val="00D37097"/>
  </w:style>
  <w:style w:type="character" w:customStyle="1" w:styleId="WW8Num134z8">
    <w:name w:val="WW8Num134z8"/>
    <w:rsid w:val="00D37097"/>
  </w:style>
  <w:style w:type="character" w:customStyle="1" w:styleId="WW8Num135z0">
    <w:name w:val="WW8Num135z0"/>
    <w:rsid w:val="00D37097"/>
    <w:rPr>
      <w:rFonts w:ascii="Arial Narrow" w:hAnsi="Arial Narrow" w:cs="Arial Narrow" w:hint="default"/>
      <w:sz w:val="22"/>
      <w:szCs w:val="22"/>
    </w:rPr>
  </w:style>
  <w:style w:type="character" w:customStyle="1" w:styleId="WW8Num135z1">
    <w:name w:val="WW8Num135z1"/>
    <w:rsid w:val="00D37097"/>
  </w:style>
  <w:style w:type="character" w:customStyle="1" w:styleId="WW8Num135z2">
    <w:name w:val="WW8Num135z2"/>
    <w:rsid w:val="00D37097"/>
  </w:style>
  <w:style w:type="character" w:customStyle="1" w:styleId="WW8Num135z3">
    <w:name w:val="WW8Num135z3"/>
    <w:rsid w:val="00D37097"/>
  </w:style>
  <w:style w:type="character" w:customStyle="1" w:styleId="WW8Num135z4">
    <w:name w:val="WW8Num135z4"/>
    <w:rsid w:val="00D37097"/>
  </w:style>
  <w:style w:type="character" w:customStyle="1" w:styleId="WW8Num135z5">
    <w:name w:val="WW8Num135z5"/>
    <w:rsid w:val="00D37097"/>
  </w:style>
  <w:style w:type="character" w:customStyle="1" w:styleId="WW8Num135z6">
    <w:name w:val="WW8Num135z6"/>
    <w:rsid w:val="00D37097"/>
  </w:style>
  <w:style w:type="character" w:customStyle="1" w:styleId="WW8Num135z7">
    <w:name w:val="WW8Num135z7"/>
    <w:rsid w:val="00D37097"/>
  </w:style>
  <w:style w:type="character" w:customStyle="1" w:styleId="WW8Num135z8">
    <w:name w:val="WW8Num135z8"/>
    <w:rsid w:val="00D37097"/>
  </w:style>
  <w:style w:type="character" w:customStyle="1" w:styleId="WW8Num136z0">
    <w:name w:val="WW8Num136z0"/>
    <w:rsid w:val="00D37097"/>
    <w:rPr>
      <w:rFonts w:ascii="Arial" w:hAnsi="Arial" w:cs="Arial" w:hint="default"/>
      <w:b w:val="0"/>
      <w:bCs w:val="0"/>
      <w:strike w:val="0"/>
      <w:dstrike w:val="0"/>
      <w:sz w:val="24"/>
      <w:szCs w:val="24"/>
      <w:u w:val="none"/>
      <w:effect w:val="none"/>
    </w:rPr>
  </w:style>
  <w:style w:type="character" w:customStyle="1" w:styleId="WW8Num136z1">
    <w:name w:val="WW8Num136z1"/>
    <w:rsid w:val="00D37097"/>
  </w:style>
  <w:style w:type="character" w:customStyle="1" w:styleId="WW8Num136z2">
    <w:name w:val="WW8Num136z2"/>
    <w:rsid w:val="00D37097"/>
  </w:style>
  <w:style w:type="character" w:customStyle="1" w:styleId="WW8Num136z3">
    <w:name w:val="WW8Num136z3"/>
    <w:rsid w:val="00D37097"/>
  </w:style>
  <w:style w:type="character" w:customStyle="1" w:styleId="WW8Num136z4">
    <w:name w:val="WW8Num136z4"/>
    <w:rsid w:val="00D37097"/>
  </w:style>
  <w:style w:type="character" w:customStyle="1" w:styleId="WW8Num136z5">
    <w:name w:val="WW8Num136z5"/>
    <w:rsid w:val="00D37097"/>
  </w:style>
  <w:style w:type="character" w:customStyle="1" w:styleId="WW8Num136z6">
    <w:name w:val="WW8Num136z6"/>
    <w:rsid w:val="00D37097"/>
  </w:style>
  <w:style w:type="character" w:customStyle="1" w:styleId="WW8Num136z7">
    <w:name w:val="WW8Num136z7"/>
    <w:rsid w:val="00D37097"/>
  </w:style>
  <w:style w:type="character" w:customStyle="1" w:styleId="WW8Num136z8">
    <w:name w:val="WW8Num136z8"/>
    <w:rsid w:val="00D37097"/>
  </w:style>
  <w:style w:type="character" w:customStyle="1" w:styleId="WW8Num137z0">
    <w:name w:val="WW8Num137z0"/>
    <w:rsid w:val="00D37097"/>
  </w:style>
  <w:style w:type="character" w:customStyle="1" w:styleId="WW8Num138z0">
    <w:name w:val="WW8Num138z0"/>
    <w:rsid w:val="00D37097"/>
  </w:style>
  <w:style w:type="character" w:customStyle="1" w:styleId="WW8Num138z1">
    <w:name w:val="WW8Num138z1"/>
    <w:rsid w:val="00D37097"/>
  </w:style>
  <w:style w:type="character" w:customStyle="1" w:styleId="WW8Num138z2">
    <w:name w:val="WW8Num138z2"/>
    <w:rsid w:val="00D37097"/>
  </w:style>
  <w:style w:type="character" w:customStyle="1" w:styleId="WW8Num138z3">
    <w:name w:val="WW8Num138z3"/>
    <w:rsid w:val="00D37097"/>
    <w:rPr>
      <w:rFonts w:ascii="Arial Narrow" w:eastAsia="Calibri" w:hAnsi="Arial Narrow" w:cs="Arial Narrow" w:hint="default"/>
      <w:sz w:val="22"/>
      <w:szCs w:val="22"/>
      <w:lang w:eastAsia="en-US"/>
    </w:rPr>
  </w:style>
  <w:style w:type="character" w:customStyle="1" w:styleId="WW8Num138z4">
    <w:name w:val="WW8Num138z4"/>
    <w:rsid w:val="00D37097"/>
  </w:style>
  <w:style w:type="character" w:customStyle="1" w:styleId="WW8Num138z5">
    <w:name w:val="WW8Num138z5"/>
    <w:rsid w:val="00D37097"/>
  </w:style>
  <w:style w:type="character" w:customStyle="1" w:styleId="WW8Num138z6">
    <w:name w:val="WW8Num138z6"/>
    <w:rsid w:val="00D37097"/>
  </w:style>
  <w:style w:type="character" w:customStyle="1" w:styleId="WW8Num138z7">
    <w:name w:val="WW8Num138z7"/>
    <w:rsid w:val="00D37097"/>
  </w:style>
  <w:style w:type="character" w:customStyle="1" w:styleId="WW8Num138z8">
    <w:name w:val="WW8Num138z8"/>
    <w:rsid w:val="00D37097"/>
  </w:style>
  <w:style w:type="character" w:customStyle="1" w:styleId="WW8Num139z0">
    <w:name w:val="WW8Num139z0"/>
    <w:rsid w:val="00D37097"/>
    <w:rPr>
      <w:sz w:val="28"/>
      <w:szCs w:val="28"/>
    </w:rPr>
  </w:style>
  <w:style w:type="character" w:customStyle="1" w:styleId="WW8Num139z1">
    <w:name w:val="WW8Num139z1"/>
    <w:rsid w:val="00D37097"/>
  </w:style>
  <w:style w:type="character" w:customStyle="1" w:styleId="WW8Num139z2">
    <w:name w:val="WW8Num139z2"/>
    <w:rsid w:val="00D37097"/>
  </w:style>
  <w:style w:type="character" w:customStyle="1" w:styleId="WW8Num139z3">
    <w:name w:val="WW8Num139z3"/>
    <w:rsid w:val="00D37097"/>
    <w:rPr>
      <w:sz w:val="24"/>
    </w:rPr>
  </w:style>
  <w:style w:type="character" w:customStyle="1" w:styleId="WW8Num139z4">
    <w:name w:val="WW8Num139z4"/>
    <w:rsid w:val="00D37097"/>
  </w:style>
  <w:style w:type="character" w:customStyle="1" w:styleId="WW8Num139z5">
    <w:name w:val="WW8Num139z5"/>
    <w:rsid w:val="00D37097"/>
  </w:style>
  <w:style w:type="character" w:customStyle="1" w:styleId="WW8Num139z6">
    <w:name w:val="WW8Num139z6"/>
    <w:rsid w:val="00D37097"/>
  </w:style>
  <w:style w:type="character" w:customStyle="1" w:styleId="WW8Num139z7">
    <w:name w:val="WW8Num139z7"/>
    <w:rsid w:val="00D37097"/>
  </w:style>
  <w:style w:type="character" w:customStyle="1" w:styleId="WW8Num139z8">
    <w:name w:val="WW8Num139z8"/>
    <w:rsid w:val="00D37097"/>
  </w:style>
  <w:style w:type="character" w:customStyle="1" w:styleId="WW8Num140z0">
    <w:name w:val="WW8Num140z0"/>
    <w:rsid w:val="00D37097"/>
  </w:style>
  <w:style w:type="character" w:customStyle="1" w:styleId="WW8Num140z1">
    <w:name w:val="WW8Num140z1"/>
    <w:rsid w:val="00D37097"/>
  </w:style>
  <w:style w:type="character" w:customStyle="1" w:styleId="WW8Num140z2">
    <w:name w:val="WW8Num140z2"/>
    <w:rsid w:val="00D37097"/>
  </w:style>
  <w:style w:type="character" w:customStyle="1" w:styleId="WW8Num140z3">
    <w:name w:val="WW8Num140z3"/>
    <w:rsid w:val="00D37097"/>
  </w:style>
  <w:style w:type="character" w:customStyle="1" w:styleId="WW8Num140z4">
    <w:name w:val="WW8Num140z4"/>
    <w:rsid w:val="00D37097"/>
  </w:style>
  <w:style w:type="character" w:customStyle="1" w:styleId="WW8Num140z5">
    <w:name w:val="WW8Num140z5"/>
    <w:rsid w:val="00D37097"/>
  </w:style>
  <w:style w:type="character" w:customStyle="1" w:styleId="WW8Num140z6">
    <w:name w:val="WW8Num140z6"/>
    <w:rsid w:val="00D37097"/>
  </w:style>
  <w:style w:type="character" w:customStyle="1" w:styleId="WW8Num140z7">
    <w:name w:val="WW8Num140z7"/>
    <w:rsid w:val="00D37097"/>
  </w:style>
  <w:style w:type="character" w:customStyle="1" w:styleId="WW8Num140z8">
    <w:name w:val="WW8Num140z8"/>
    <w:rsid w:val="00D37097"/>
  </w:style>
  <w:style w:type="character" w:customStyle="1" w:styleId="WW8Num141z0">
    <w:name w:val="WW8Num141z0"/>
    <w:rsid w:val="00D37097"/>
  </w:style>
  <w:style w:type="character" w:customStyle="1" w:styleId="WW8Num141z2">
    <w:name w:val="WW8Num141z2"/>
    <w:rsid w:val="00D37097"/>
    <w:rPr>
      <w:rFonts w:ascii="Wingdings" w:hAnsi="Wingdings" w:cs="Wingdings" w:hint="default"/>
    </w:rPr>
  </w:style>
  <w:style w:type="character" w:customStyle="1" w:styleId="WW8Num142z0">
    <w:name w:val="WW8Num142z0"/>
    <w:rsid w:val="00D37097"/>
    <w:rPr>
      <w:b/>
      <w:bCs w:val="0"/>
      <w:i w:val="0"/>
      <w:iCs w:val="0"/>
    </w:rPr>
  </w:style>
  <w:style w:type="character" w:customStyle="1" w:styleId="WW8Num142z1">
    <w:name w:val="WW8Num142z1"/>
    <w:rsid w:val="00D37097"/>
  </w:style>
  <w:style w:type="character" w:customStyle="1" w:styleId="WW8Num143z0">
    <w:name w:val="WW8Num143z0"/>
    <w:rsid w:val="00D37097"/>
  </w:style>
  <w:style w:type="character" w:customStyle="1" w:styleId="WW8Num143z1">
    <w:name w:val="WW8Num143z1"/>
    <w:rsid w:val="00D37097"/>
    <w:rPr>
      <w:b w:val="0"/>
      <w:bCs w:val="0"/>
      <w:i w:val="0"/>
      <w:iCs w:val="0"/>
    </w:rPr>
  </w:style>
  <w:style w:type="character" w:customStyle="1" w:styleId="WW8Num144z0">
    <w:name w:val="WW8Num144z0"/>
    <w:rsid w:val="00D37097"/>
    <w:rPr>
      <w:b w:val="0"/>
      <w:bCs w:val="0"/>
      <w:i w:val="0"/>
      <w:iCs w:val="0"/>
      <w:strike w:val="0"/>
      <w:dstrike w:val="0"/>
      <w:sz w:val="24"/>
      <w:szCs w:val="24"/>
      <w:u w:val="none"/>
      <w:effect w:val="none"/>
    </w:rPr>
  </w:style>
  <w:style w:type="character" w:customStyle="1" w:styleId="WW8Num144z1">
    <w:name w:val="WW8Num144z1"/>
    <w:rsid w:val="00D37097"/>
  </w:style>
  <w:style w:type="character" w:customStyle="1" w:styleId="WW8Num144z2">
    <w:name w:val="WW8Num144z2"/>
    <w:rsid w:val="00D37097"/>
  </w:style>
  <w:style w:type="character" w:customStyle="1" w:styleId="WW8Num144z3">
    <w:name w:val="WW8Num144z3"/>
    <w:rsid w:val="00D37097"/>
  </w:style>
  <w:style w:type="character" w:customStyle="1" w:styleId="WW8Num144z4">
    <w:name w:val="WW8Num144z4"/>
    <w:rsid w:val="00D37097"/>
  </w:style>
  <w:style w:type="character" w:customStyle="1" w:styleId="WW8Num144z5">
    <w:name w:val="WW8Num144z5"/>
    <w:rsid w:val="00D37097"/>
  </w:style>
  <w:style w:type="character" w:customStyle="1" w:styleId="WW8Num144z6">
    <w:name w:val="WW8Num144z6"/>
    <w:rsid w:val="00D37097"/>
  </w:style>
  <w:style w:type="character" w:customStyle="1" w:styleId="WW8Num144z7">
    <w:name w:val="WW8Num144z7"/>
    <w:rsid w:val="00D37097"/>
  </w:style>
  <w:style w:type="character" w:customStyle="1" w:styleId="WW8Num144z8">
    <w:name w:val="WW8Num144z8"/>
    <w:rsid w:val="00D37097"/>
  </w:style>
  <w:style w:type="character" w:customStyle="1" w:styleId="WW8Num145z0">
    <w:name w:val="WW8Num145z0"/>
    <w:rsid w:val="00D37097"/>
    <w:rPr>
      <w:rFonts w:ascii="Arial Narrow" w:hAnsi="Arial Narrow" w:cs="Arial Narrow" w:hint="default"/>
      <w:b w:val="0"/>
      <w:bCs w:val="0"/>
      <w:strike w:val="0"/>
      <w:dstrike w:val="0"/>
      <w:color w:val="auto"/>
      <w:sz w:val="22"/>
      <w:szCs w:val="22"/>
      <w:u w:val="none"/>
      <w:effect w:val="none"/>
    </w:rPr>
  </w:style>
  <w:style w:type="character" w:customStyle="1" w:styleId="WW8Num145z1">
    <w:name w:val="WW8Num145z1"/>
    <w:rsid w:val="00D37097"/>
  </w:style>
  <w:style w:type="character" w:customStyle="1" w:styleId="WW8Num145z2">
    <w:name w:val="WW8Num145z2"/>
    <w:rsid w:val="00D37097"/>
  </w:style>
  <w:style w:type="character" w:customStyle="1" w:styleId="WW8Num145z3">
    <w:name w:val="WW8Num145z3"/>
    <w:rsid w:val="00D37097"/>
  </w:style>
  <w:style w:type="character" w:customStyle="1" w:styleId="WW8Num145z4">
    <w:name w:val="WW8Num145z4"/>
    <w:rsid w:val="00D37097"/>
  </w:style>
  <w:style w:type="character" w:customStyle="1" w:styleId="WW8Num145z5">
    <w:name w:val="WW8Num145z5"/>
    <w:rsid w:val="00D37097"/>
  </w:style>
  <w:style w:type="character" w:customStyle="1" w:styleId="WW8Num145z6">
    <w:name w:val="WW8Num145z6"/>
    <w:rsid w:val="00D37097"/>
  </w:style>
  <w:style w:type="character" w:customStyle="1" w:styleId="WW8Num145z7">
    <w:name w:val="WW8Num145z7"/>
    <w:rsid w:val="00D37097"/>
  </w:style>
  <w:style w:type="character" w:customStyle="1" w:styleId="WW8Num145z8">
    <w:name w:val="WW8Num145z8"/>
    <w:rsid w:val="00D37097"/>
  </w:style>
  <w:style w:type="character" w:customStyle="1" w:styleId="WW8Num146z0">
    <w:name w:val="WW8Num146z0"/>
    <w:rsid w:val="00D37097"/>
    <w:rPr>
      <w:rFonts w:ascii="Arial Narrow" w:hAnsi="Arial Narrow" w:cs="Arial" w:hint="default"/>
      <w:sz w:val="22"/>
      <w:szCs w:val="22"/>
    </w:rPr>
  </w:style>
  <w:style w:type="character" w:customStyle="1" w:styleId="WW8Num147z0">
    <w:name w:val="WW8Num147z0"/>
    <w:rsid w:val="00D37097"/>
    <w:rPr>
      <w:rFonts w:ascii="Arial" w:hAnsi="Arial" w:cs="Arial" w:hint="default"/>
      <w:b w:val="0"/>
      <w:bCs w:val="0"/>
      <w:i w:val="0"/>
      <w:iCs w:val="0"/>
      <w:sz w:val="24"/>
      <w:szCs w:val="24"/>
    </w:rPr>
  </w:style>
  <w:style w:type="character" w:customStyle="1" w:styleId="WW8Num147z1">
    <w:name w:val="WW8Num147z1"/>
    <w:rsid w:val="00D37097"/>
    <w:rPr>
      <w:rFonts w:ascii="Symbol" w:hAnsi="Symbol" w:cs="Symbol" w:hint="default"/>
      <w:b w:val="0"/>
      <w:bCs w:val="0"/>
      <w:i w:val="0"/>
      <w:iCs w:val="0"/>
      <w:color w:val="auto"/>
      <w:sz w:val="22"/>
      <w:szCs w:val="22"/>
    </w:rPr>
  </w:style>
  <w:style w:type="character" w:customStyle="1" w:styleId="WW8Num147z2">
    <w:name w:val="WW8Num147z2"/>
    <w:rsid w:val="00D37097"/>
    <w:rPr>
      <w:rFonts w:ascii="Arial" w:hAnsi="Arial" w:cs="Arial" w:hint="default"/>
      <w:b w:val="0"/>
      <w:bCs w:val="0"/>
      <w:i w:val="0"/>
      <w:iCs w:val="0"/>
      <w:sz w:val="22"/>
      <w:szCs w:val="22"/>
    </w:rPr>
  </w:style>
  <w:style w:type="character" w:customStyle="1" w:styleId="WW8Num147z3">
    <w:name w:val="WW8Num147z3"/>
    <w:rsid w:val="00D37097"/>
  </w:style>
  <w:style w:type="character" w:customStyle="1" w:styleId="WW8Num147z4">
    <w:name w:val="WW8Num147z4"/>
    <w:rsid w:val="00D37097"/>
  </w:style>
  <w:style w:type="character" w:customStyle="1" w:styleId="WW8Num147z5">
    <w:name w:val="WW8Num147z5"/>
    <w:rsid w:val="00D37097"/>
  </w:style>
  <w:style w:type="character" w:customStyle="1" w:styleId="WW8Num147z6">
    <w:name w:val="WW8Num147z6"/>
    <w:rsid w:val="00D37097"/>
  </w:style>
  <w:style w:type="character" w:customStyle="1" w:styleId="WW8Num147z7">
    <w:name w:val="WW8Num147z7"/>
    <w:rsid w:val="00D37097"/>
  </w:style>
  <w:style w:type="character" w:customStyle="1" w:styleId="WW8Num147z8">
    <w:name w:val="WW8Num147z8"/>
    <w:rsid w:val="00D37097"/>
  </w:style>
  <w:style w:type="character" w:customStyle="1" w:styleId="WW8Num148z0">
    <w:name w:val="WW8Num148z0"/>
    <w:rsid w:val="00D37097"/>
  </w:style>
  <w:style w:type="character" w:customStyle="1" w:styleId="WW8Num148z1">
    <w:name w:val="WW8Num148z1"/>
    <w:rsid w:val="00D37097"/>
    <w:rPr>
      <w:rFonts w:ascii="Arial Narrow" w:hAnsi="Arial Narrow" w:cs="Arial" w:hint="default"/>
      <w:b w:val="0"/>
      <w:bCs w:val="0"/>
      <w:sz w:val="22"/>
      <w:szCs w:val="22"/>
    </w:rPr>
  </w:style>
  <w:style w:type="character" w:customStyle="1" w:styleId="WW8Num148z2">
    <w:name w:val="WW8Num148z2"/>
    <w:rsid w:val="00D37097"/>
  </w:style>
  <w:style w:type="character" w:customStyle="1" w:styleId="WW8Num148z3">
    <w:name w:val="WW8Num148z3"/>
    <w:rsid w:val="00D37097"/>
  </w:style>
  <w:style w:type="character" w:customStyle="1" w:styleId="WW8Num148z4">
    <w:name w:val="WW8Num148z4"/>
    <w:rsid w:val="00D37097"/>
  </w:style>
  <w:style w:type="character" w:customStyle="1" w:styleId="WW8Num148z5">
    <w:name w:val="WW8Num148z5"/>
    <w:rsid w:val="00D37097"/>
  </w:style>
  <w:style w:type="character" w:customStyle="1" w:styleId="WW8Num148z6">
    <w:name w:val="WW8Num148z6"/>
    <w:rsid w:val="00D37097"/>
  </w:style>
  <w:style w:type="character" w:customStyle="1" w:styleId="WW8Num148z7">
    <w:name w:val="WW8Num148z7"/>
    <w:rsid w:val="00D37097"/>
  </w:style>
  <w:style w:type="character" w:customStyle="1" w:styleId="WW8Num148z8">
    <w:name w:val="WW8Num148z8"/>
    <w:rsid w:val="00D37097"/>
  </w:style>
  <w:style w:type="character" w:customStyle="1" w:styleId="WW8Num149z0">
    <w:name w:val="WW8Num149z0"/>
    <w:rsid w:val="00D37097"/>
  </w:style>
  <w:style w:type="character" w:customStyle="1" w:styleId="WW8Num149z1">
    <w:name w:val="WW8Num149z1"/>
    <w:rsid w:val="00D37097"/>
  </w:style>
  <w:style w:type="character" w:customStyle="1" w:styleId="WW8Num149z2">
    <w:name w:val="WW8Num149z2"/>
    <w:rsid w:val="00D37097"/>
  </w:style>
  <w:style w:type="character" w:customStyle="1" w:styleId="WW8Num149z3">
    <w:name w:val="WW8Num149z3"/>
    <w:rsid w:val="00D37097"/>
  </w:style>
  <w:style w:type="character" w:customStyle="1" w:styleId="WW8Num149z4">
    <w:name w:val="WW8Num149z4"/>
    <w:rsid w:val="00D37097"/>
  </w:style>
  <w:style w:type="character" w:customStyle="1" w:styleId="WW8Num149z5">
    <w:name w:val="WW8Num149z5"/>
    <w:rsid w:val="00D37097"/>
  </w:style>
  <w:style w:type="character" w:customStyle="1" w:styleId="WW8Num149z6">
    <w:name w:val="WW8Num149z6"/>
    <w:rsid w:val="00D37097"/>
  </w:style>
  <w:style w:type="character" w:customStyle="1" w:styleId="WW8Num149z7">
    <w:name w:val="WW8Num149z7"/>
    <w:rsid w:val="00D37097"/>
  </w:style>
  <w:style w:type="character" w:customStyle="1" w:styleId="WW8Num149z8">
    <w:name w:val="WW8Num149z8"/>
    <w:rsid w:val="00D37097"/>
  </w:style>
  <w:style w:type="character" w:customStyle="1" w:styleId="WW8Num150z0">
    <w:name w:val="WW8Num150z0"/>
    <w:rsid w:val="00D37097"/>
  </w:style>
  <w:style w:type="character" w:customStyle="1" w:styleId="WW8Num150z1">
    <w:name w:val="WW8Num150z1"/>
    <w:rsid w:val="00D37097"/>
  </w:style>
  <w:style w:type="character" w:customStyle="1" w:styleId="WW8Num150z2">
    <w:name w:val="WW8Num150z2"/>
    <w:rsid w:val="00D37097"/>
  </w:style>
  <w:style w:type="character" w:customStyle="1" w:styleId="WW8Num150z3">
    <w:name w:val="WW8Num150z3"/>
    <w:rsid w:val="00D37097"/>
  </w:style>
  <w:style w:type="character" w:customStyle="1" w:styleId="WW8Num150z4">
    <w:name w:val="WW8Num150z4"/>
    <w:rsid w:val="00D37097"/>
  </w:style>
  <w:style w:type="character" w:customStyle="1" w:styleId="WW8Num150z5">
    <w:name w:val="WW8Num150z5"/>
    <w:rsid w:val="00D37097"/>
  </w:style>
  <w:style w:type="character" w:customStyle="1" w:styleId="WW8Num150z6">
    <w:name w:val="WW8Num150z6"/>
    <w:rsid w:val="00D37097"/>
  </w:style>
  <w:style w:type="character" w:customStyle="1" w:styleId="WW8Num150z7">
    <w:name w:val="WW8Num150z7"/>
    <w:rsid w:val="00D37097"/>
  </w:style>
  <w:style w:type="character" w:customStyle="1" w:styleId="WW8Num150z8">
    <w:name w:val="WW8Num150z8"/>
    <w:rsid w:val="00D37097"/>
  </w:style>
  <w:style w:type="character" w:customStyle="1" w:styleId="WW8Num151z0">
    <w:name w:val="WW8Num151z0"/>
    <w:rsid w:val="00D37097"/>
  </w:style>
  <w:style w:type="character" w:customStyle="1" w:styleId="WW8Num151z1">
    <w:name w:val="WW8Num151z1"/>
    <w:rsid w:val="00D37097"/>
  </w:style>
  <w:style w:type="character" w:customStyle="1" w:styleId="WW8Num151z2">
    <w:name w:val="WW8Num151z2"/>
    <w:rsid w:val="00D37097"/>
  </w:style>
  <w:style w:type="character" w:customStyle="1" w:styleId="WW8Num151z3">
    <w:name w:val="WW8Num151z3"/>
    <w:rsid w:val="00D37097"/>
  </w:style>
  <w:style w:type="character" w:customStyle="1" w:styleId="WW8Num151z4">
    <w:name w:val="WW8Num151z4"/>
    <w:rsid w:val="00D37097"/>
  </w:style>
  <w:style w:type="character" w:customStyle="1" w:styleId="WW8Num151z5">
    <w:name w:val="WW8Num151z5"/>
    <w:rsid w:val="00D37097"/>
  </w:style>
  <w:style w:type="character" w:customStyle="1" w:styleId="WW8Num151z6">
    <w:name w:val="WW8Num151z6"/>
    <w:rsid w:val="00D37097"/>
  </w:style>
  <w:style w:type="character" w:customStyle="1" w:styleId="WW8Num151z7">
    <w:name w:val="WW8Num151z7"/>
    <w:rsid w:val="00D37097"/>
  </w:style>
  <w:style w:type="character" w:customStyle="1" w:styleId="WW8Num151z8">
    <w:name w:val="WW8Num151z8"/>
    <w:rsid w:val="00D37097"/>
  </w:style>
  <w:style w:type="character" w:customStyle="1" w:styleId="WW8Num152z0">
    <w:name w:val="WW8Num152z0"/>
    <w:rsid w:val="00D37097"/>
    <w:rPr>
      <w:b w:val="0"/>
      <w:bCs w:val="0"/>
      <w:i w:val="0"/>
      <w:iCs w:val="0"/>
      <w:strike w:val="0"/>
      <w:dstrike w:val="0"/>
      <w:sz w:val="24"/>
      <w:szCs w:val="24"/>
      <w:u w:val="none"/>
      <w:effect w:val="none"/>
    </w:rPr>
  </w:style>
  <w:style w:type="character" w:customStyle="1" w:styleId="WW8Num152z1">
    <w:name w:val="WW8Num152z1"/>
    <w:rsid w:val="00D37097"/>
  </w:style>
  <w:style w:type="character" w:customStyle="1" w:styleId="WW8Num152z2">
    <w:name w:val="WW8Num152z2"/>
    <w:rsid w:val="00D37097"/>
  </w:style>
  <w:style w:type="character" w:customStyle="1" w:styleId="WW8Num152z3">
    <w:name w:val="WW8Num152z3"/>
    <w:rsid w:val="00D37097"/>
  </w:style>
  <w:style w:type="character" w:customStyle="1" w:styleId="WW8Num152z4">
    <w:name w:val="WW8Num152z4"/>
    <w:rsid w:val="00D37097"/>
  </w:style>
  <w:style w:type="character" w:customStyle="1" w:styleId="WW8Num152z5">
    <w:name w:val="WW8Num152z5"/>
    <w:rsid w:val="00D37097"/>
  </w:style>
  <w:style w:type="character" w:customStyle="1" w:styleId="WW8Num152z6">
    <w:name w:val="WW8Num152z6"/>
    <w:rsid w:val="00D37097"/>
  </w:style>
  <w:style w:type="character" w:customStyle="1" w:styleId="WW8Num152z7">
    <w:name w:val="WW8Num152z7"/>
    <w:rsid w:val="00D37097"/>
  </w:style>
  <w:style w:type="character" w:customStyle="1" w:styleId="WW8Num152z8">
    <w:name w:val="WW8Num152z8"/>
    <w:rsid w:val="00D37097"/>
  </w:style>
  <w:style w:type="character" w:customStyle="1" w:styleId="WW8Num153z0">
    <w:name w:val="WW8Num153z0"/>
    <w:rsid w:val="00D37097"/>
  </w:style>
  <w:style w:type="character" w:customStyle="1" w:styleId="WW8Num153z1">
    <w:name w:val="WW8Num153z1"/>
    <w:rsid w:val="00D37097"/>
  </w:style>
  <w:style w:type="character" w:customStyle="1" w:styleId="WW8Num153z2">
    <w:name w:val="WW8Num153z2"/>
    <w:rsid w:val="00D37097"/>
  </w:style>
  <w:style w:type="character" w:customStyle="1" w:styleId="WW8Num153z3">
    <w:name w:val="WW8Num153z3"/>
    <w:rsid w:val="00D37097"/>
  </w:style>
  <w:style w:type="character" w:customStyle="1" w:styleId="WW8Num153z4">
    <w:name w:val="WW8Num153z4"/>
    <w:rsid w:val="00D37097"/>
  </w:style>
  <w:style w:type="character" w:customStyle="1" w:styleId="WW8Num153z5">
    <w:name w:val="WW8Num153z5"/>
    <w:rsid w:val="00D37097"/>
  </w:style>
  <w:style w:type="character" w:customStyle="1" w:styleId="WW8Num153z6">
    <w:name w:val="WW8Num153z6"/>
    <w:rsid w:val="00D37097"/>
  </w:style>
  <w:style w:type="character" w:customStyle="1" w:styleId="WW8Num153z7">
    <w:name w:val="WW8Num153z7"/>
    <w:rsid w:val="00D37097"/>
  </w:style>
  <w:style w:type="character" w:customStyle="1" w:styleId="WW8Num153z8">
    <w:name w:val="WW8Num153z8"/>
    <w:rsid w:val="00D37097"/>
  </w:style>
  <w:style w:type="character" w:customStyle="1" w:styleId="WW8Num154z0">
    <w:name w:val="WW8Num154z0"/>
    <w:rsid w:val="00D37097"/>
    <w:rPr>
      <w:rFonts w:ascii="Arial" w:hAnsi="Arial" w:cs="Arial" w:hint="default"/>
      <w:b w:val="0"/>
      <w:bCs w:val="0"/>
      <w:i w:val="0"/>
      <w:iCs w:val="0"/>
      <w:strike w:val="0"/>
      <w:dstrike w:val="0"/>
      <w:sz w:val="24"/>
      <w:szCs w:val="24"/>
      <w:u w:val="none"/>
      <w:effect w:val="none"/>
    </w:rPr>
  </w:style>
  <w:style w:type="character" w:customStyle="1" w:styleId="WW8Num154z1">
    <w:name w:val="WW8Num154z1"/>
    <w:rsid w:val="00D37097"/>
  </w:style>
  <w:style w:type="character" w:customStyle="1" w:styleId="WW8Num154z2">
    <w:name w:val="WW8Num154z2"/>
    <w:rsid w:val="00D37097"/>
  </w:style>
  <w:style w:type="character" w:customStyle="1" w:styleId="WW8Num154z3">
    <w:name w:val="WW8Num154z3"/>
    <w:rsid w:val="00D37097"/>
  </w:style>
  <w:style w:type="character" w:customStyle="1" w:styleId="WW8Num154z4">
    <w:name w:val="WW8Num154z4"/>
    <w:rsid w:val="00D37097"/>
  </w:style>
  <w:style w:type="character" w:customStyle="1" w:styleId="WW8Num154z5">
    <w:name w:val="WW8Num154z5"/>
    <w:rsid w:val="00D37097"/>
  </w:style>
  <w:style w:type="character" w:customStyle="1" w:styleId="WW8Num154z6">
    <w:name w:val="WW8Num154z6"/>
    <w:rsid w:val="00D37097"/>
  </w:style>
  <w:style w:type="character" w:customStyle="1" w:styleId="WW8Num154z7">
    <w:name w:val="WW8Num154z7"/>
    <w:rsid w:val="00D37097"/>
  </w:style>
  <w:style w:type="character" w:customStyle="1" w:styleId="WW8Num154z8">
    <w:name w:val="WW8Num154z8"/>
    <w:rsid w:val="00D37097"/>
  </w:style>
  <w:style w:type="character" w:customStyle="1" w:styleId="WW8Num155z0">
    <w:name w:val="WW8Num155z0"/>
    <w:rsid w:val="00D37097"/>
    <w:rPr>
      <w:rFonts w:ascii="Arial Narrow" w:hAnsi="Arial Narrow" w:cs="Arial Narrow" w:hint="default"/>
      <w:strike w:val="0"/>
      <w:dstrike w:val="0"/>
      <w:u w:val="none"/>
      <w:effect w:val="none"/>
    </w:rPr>
  </w:style>
  <w:style w:type="character" w:customStyle="1" w:styleId="WW8Num155z1">
    <w:name w:val="WW8Num155z1"/>
    <w:rsid w:val="00D37097"/>
  </w:style>
  <w:style w:type="character" w:customStyle="1" w:styleId="WW8Num155z2">
    <w:name w:val="WW8Num155z2"/>
    <w:rsid w:val="00D37097"/>
  </w:style>
  <w:style w:type="character" w:customStyle="1" w:styleId="WW8Num155z3">
    <w:name w:val="WW8Num155z3"/>
    <w:rsid w:val="00D37097"/>
  </w:style>
  <w:style w:type="character" w:customStyle="1" w:styleId="WW8Num155z4">
    <w:name w:val="WW8Num155z4"/>
    <w:rsid w:val="00D37097"/>
  </w:style>
  <w:style w:type="character" w:customStyle="1" w:styleId="WW8Num155z5">
    <w:name w:val="WW8Num155z5"/>
    <w:rsid w:val="00D37097"/>
  </w:style>
  <w:style w:type="character" w:customStyle="1" w:styleId="WW8Num155z6">
    <w:name w:val="WW8Num155z6"/>
    <w:rsid w:val="00D37097"/>
  </w:style>
  <w:style w:type="character" w:customStyle="1" w:styleId="WW8Num155z7">
    <w:name w:val="WW8Num155z7"/>
    <w:rsid w:val="00D37097"/>
  </w:style>
  <w:style w:type="character" w:customStyle="1" w:styleId="WW8Num155z8">
    <w:name w:val="WW8Num155z8"/>
    <w:rsid w:val="00D37097"/>
  </w:style>
  <w:style w:type="character" w:customStyle="1" w:styleId="WW8Num156z0">
    <w:name w:val="WW8Num156z0"/>
    <w:rsid w:val="00D37097"/>
    <w:rPr>
      <w:strike w:val="0"/>
      <w:dstrike w:val="0"/>
      <w:u w:val="none"/>
      <w:effect w:val="none"/>
    </w:rPr>
  </w:style>
  <w:style w:type="character" w:customStyle="1" w:styleId="WW8Num156z1">
    <w:name w:val="WW8Num156z1"/>
    <w:rsid w:val="00D37097"/>
  </w:style>
  <w:style w:type="character" w:customStyle="1" w:styleId="WW8Num156z2">
    <w:name w:val="WW8Num156z2"/>
    <w:rsid w:val="00D37097"/>
  </w:style>
  <w:style w:type="character" w:customStyle="1" w:styleId="WW8Num156z4">
    <w:name w:val="WW8Num156z4"/>
    <w:rsid w:val="00D37097"/>
  </w:style>
  <w:style w:type="character" w:customStyle="1" w:styleId="WW8Num156z5">
    <w:name w:val="WW8Num156z5"/>
    <w:rsid w:val="00D37097"/>
  </w:style>
  <w:style w:type="character" w:customStyle="1" w:styleId="WW8Num156z6">
    <w:name w:val="WW8Num156z6"/>
    <w:rsid w:val="00D37097"/>
  </w:style>
  <w:style w:type="character" w:customStyle="1" w:styleId="WW8Num156z7">
    <w:name w:val="WW8Num156z7"/>
    <w:rsid w:val="00D37097"/>
  </w:style>
  <w:style w:type="character" w:customStyle="1" w:styleId="WW8Num156z8">
    <w:name w:val="WW8Num156z8"/>
    <w:rsid w:val="00D37097"/>
  </w:style>
  <w:style w:type="character" w:customStyle="1" w:styleId="WW8Num157z0">
    <w:name w:val="WW8Num157z0"/>
    <w:rsid w:val="00D37097"/>
    <w:rPr>
      <w:b w:val="0"/>
      <w:bCs w:val="0"/>
      <w:i w:val="0"/>
      <w:iCs w:val="0"/>
      <w:sz w:val="24"/>
      <w:szCs w:val="24"/>
    </w:rPr>
  </w:style>
  <w:style w:type="character" w:customStyle="1" w:styleId="WW8Num157z1">
    <w:name w:val="WW8Num157z1"/>
    <w:rsid w:val="00D37097"/>
  </w:style>
  <w:style w:type="character" w:customStyle="1" w:styleId="WW8Num157z2">
    <w:name w:val="WW8Num157z2"/>
    <w:rsid w:val="00D37097"/>
    <w:rPr>
      <w:rFonts w:ascii="Symbol" w:hAnsi="Symbol" w:cs="Symbol" w:hint="default"/>
      <w:b w:val="0"/>
      <w:bCs w:val="0"/>
      <w:i w:val="0"/>
      <w:iCs w:val="0"/>
    </w:rPr>
  </w:style>
  <w:style w:type="character" w:customStyle="1" w:styleId="WW8Num157z3">
    <w:name w:val="WW8Num157z3"/>
    <w:rsid w:val="00D37097"/>
    <w:rPr>
      <w:b w:val="0"/>
      <w:bCs w:val="0"/>
      <w:i w:val="0"/>
      <w:iCs w:val="0"/>
    </w:rPr>
  </w:style>
  <w:style w:type="character" w:customStyle="1" w:styleId="WW8Num158z0">
    <w:name w:val="WW8Num158z0"/>
    <w:rsid w:val="00D37097"/>
  </w:style>
  <w:style w:type="character" w:customStyle="1" w:styleId="WW8Num159z0">
    <w:name w:val="WW8Num159z0"/>
    <w:rsid w:val="00D37097"/>
    <w:rPr>
      <w:b w:val="0"/>
      <w:bCs w:val="0"/>
      <w:lang w:eastAsia="en-US"/>
    </w:rPr>
  </w:style>
  <w:style w:type="character" w:customStyle="1" w:styleId="WW8Num159z1">
    <w:name w:val="WW8Num159z1"/>
    <w:rsid w:val="00D37097"/>
  </w:style>
  <w:style w:type="character" w:customStyle="1" w:styleId="WW8Num159z2">
    <w:name w:val="WW8Num159z2"/>
    <w:rsid w:val="00D37097"/>
  </w:style>
  <w:style w:type="character" w:customStyle="1" w:styleId="WW8Num159z3">
    <w:name w:val="WW8Num159z3"/>
    <w:rsid w:val="00D37097"/>
  </w:style>
  <w:style w:type="character" w:customStyle="1" w:styleId="WW8Num159z4">
    <w:name w:val="WW8Num159z4"/>
    <w:rsid w:val="00D37097"/>
  </w:style>
  <w:style w:type="character" w:customStyle="1" w:styleId="WW8Num159z5">
    <w:name w:val="WW8Num159z5"/>
    <w:rsid w:val="00D37097"/>
  </w:style>
  <w:style w:type="character" w:customStyle="1" w:styleId="WW8Num159z6">
    <w:name w:val="WW8Num159z6"/>
    <w:rsid w:val="00D37097"/>
  </w:style>
  <w:style w:type="character" w:customStyle="1" w:styleId="WW8Num159z7">
    <w:name w:val="WW8Num159z7"/>
    <w:rsid w:val="00D37097"/>
  </w:style>
  <w:style w:type="character" w:customStyle="1" w:styleId="WW8Num159z8">
    <w:name w:val="WW8Num159z8"/>
    <w:rsid w:val="00D37097"/>
  </w:style>
  <w:style w:type="character" w:customStyle="1" w:styleId="WW8Num160z0">
    <w:name w:val="WW8Num160z0"/>
    <w:rsid w:val="00D37097"/>
    <w:rPr>
      <w:rFonts w:ascii="Arial Narrow" w:hAnsi="Arial Narrow" w:cs="Arial Narrow" w:hint="default"/>
      <w:sz w:val="22"/>
      <w:szCs w:val="22"/>
    </w:rPr>
  </w:style>
  <w:style w:type="character" w:customStyle="1" w:styleId="WW8Num161z0">
    <w:name w:val="WW8Num161z0"/>
    <w:rsid w:val="00D37097"/>
    <w:rPr>
      <w:b w:val="0"/>
      <w:bCs w:val="0"/>
      <w:i w:val="0"/>
      <w:iCs w:val="0"/>
      <w:strike w:val="0"/>
      <w:dstrike w:val="0"/>
      <w:sz w:val="24"/>
      <w:szCs w:val="24"/>
      <w:u w:val="none"/>
      <w:effect w:val="none"/>
    </w:rPr>
  </w:style>
  <w:style w:type="character" w:customStyle="1" w:styleId="WW8Num161z1">
    <w:name w:val="WW8Num161z1"/>
    <w:rsid w:val="00D37097"/>
  </w:style>
  <w:style w:type="character" w:customStyle="1" w:styleId="WW8Num162z0">
    <w:name w:val="WW8Num162z0"/>
    <w:rsid w:val="00D37097"/>
    <w:rPr>
      <w:b w:val="0"/>
      <w:bCs w:val="0"/>
    </w:rPr>
  </w:style>
  <w:style w:type="character" w:customStyle="1" w:styleId="WW8Num162z2">
    <w:name w:val="WW8Num162z2"/>
    <w:rsid w:val="00D37097"/>
  </w:style>
  <w:style w:type="character" w:customStyle="1" w:styleId="WW8Num163z0">
    <w:name w:val="WW8Num163z0"/>
    <w:rsid w:val="00D37097"/>
    <w:rPr>
      <w:rFonts w:ascii="Arial" w:eastAsia="Times New Roman" w:hAnsi="Arial" w:cs="Arial" w:hint="default"/>
      <w:i w:val="0"/>
      <w:iCs w:val="0"/>
      <w:sz w:val="22"/>
      <w:szCs w:val="22"/>
      <w:lang w:eastAsia="en-US"/>
    </w:rPr>
  </w:style>
  <w:style w:type="character" w:customStyle="1" w:styleId="WW8Num163z1">
    <w:name w:val="WW8Num163z1"/>
    <w:rsid w:val="00D37097"/>
  </w:style>
  <w:style w:type="character" w:customStyle="1" w:styleId="WW8Num163z2">
    <w:name w:val="WW8Num163z2"/>
    <w:rsid w:val="00D37097"/>
  </w:style>
  <w:style w:type="character" w:customStyle="1" w:styleId="WW8Num163z3">
    <w:name w:val="WW8Num163z3"/>
    <w:rsid w:val="00D37097"/>
  </w:style>
  <w:style w:type="character" w:customStyle="1" w:styleId="WW8Num163z4">
    <w:name w:val="WW8Num163z4"/>
    <w:rsid w:val="00D37097"/>
  </w:style>
  <w:style w:type="character" w:customStyle="1" w:styleId="WW8Num163z5">
    <w:name w:val="WW8Num163z5"/>
    <w:rsid w:val="00D37097"/>
  </w:style>
  <w:style w:type="character" w:customStyle="1" w:styleId="WW8Num163z6">
    <w:name w:val="WW8Num163z6"/>
    <w:rsid w:val="00D37097"/>
  </w:style>
  <w:style w:type="character" w:customStyle="1" w:styleId="WW8Num163z7">
    <w:name w:val="WW8Num163z7"/>
    <w:rsid w:val="00D37097"/>
  </w:style>
  <w:style w:type="character" w:customStyle="1" w:styleId="WW8Num163z8">
    <w:name w:val="WW8Num163z8"/>
    <w:rsid w:val="00D37097"/>
  </w:style>
  <w:style w:type="character" w:customStyle="1" w:styleId="WW8Num164z0">
    <w:name w:val="WW8Num164z0"/>
    <w:rsid w:val="00D37097"/>
    <w:rPr>
      <w:b w:val="0"/>
      <w:bCs w:val="0"/>
      <w:i w:val="0"/>
      <w:iCs w:val="0"/>
      <w:strike w:val="0"/>
      <w:dstrike w:val="0"/>
      <w:sz w:val="24"/>
      <w:szCs w:val="24"/>
      <w:u w:val="none"/>
      <w:effect w:val="none"/>
    </w:rPr>
  </w:style>
  <w:style w:type="character" w:customStyle="1" w:styleId="WW8Num164z1">
    <w:name w:val="WW8Num164z1"/>
    <w:rsid w:val="00D37097"/>
  </w:style>
  <w:style w:type="character" w:customStyle="1" w:styleId="WW8Num164z2">
    <w:name w:val="WW8Num164z2"/>
    <w:rsid w:val="00D37097"/>
  </w:style>
  <w:style w:type="character" w:customStyle="1" w:styleId="WW8Num164z3">
    <w:name w:val="WW8Num164z3"/>
    <w:rsid w:val="00D37097"/>
  </w:style>
  <w:style w:type="character" w:customStyle="1" w:styleId="WW8Num164z4">
    <w:name w:val="WW8Num164z4"/>
    <w:rsid w:val="00D37097"/>
  </w:style>
  <w:style w:type="character" w:customStyle="1" w:styleId="WW8Num164z5">
    <w:name w:val="WW8Num164z5"/>
    <w:rsid w:val="00D37097"/>
  </w:style>
  <w:style w:type="character" w:customStyle="1" w:styleId="WW8Num164z6">
    <w:name w:val="WW8Num164z6"/>
    <w:rsid w:val="00D37097"/>
  </w:style>
  <w:style w:type="character" w:customStyle="1" w:styleId="WW8Num164z7">
    <w:name w:val="WW8Num164z7"/>
    <w:rsid w:val="00D37097"/>
  </w:style>
  <w:style w:type="character" w:customStyle="1" w:styleId="WW8Num164z8">
    <w:name w:val="WW8Num164z8"/>
    <w:rsid w:val="00D37097"/>
  </w:style>
  <w:style w:type="character" w:customStyle="1" w:styleId="WW8Num165z0">
    <w:name w:val="WW8Num165z0"/>
    <w:rsid w:val="00D37097"/>
  </w:style>
  <w:style w:type="character" w:customStyle="1" w:styleId="WW8Num165z1">
    <w:name w:val="WW8Num165z1"/>
    <w:rsid w:val="00D37097"/>
  </w:style>
  <w:style w:type="character" w:customStyle="1" w:styleId="WW8Num165z2">
    <w:name w:val="WW8Num165z2"/>
    <w:rsid w:val="00D37097"/>
  </w:style>
  <w:style w:type="character" w:customStyle="1" w:styleId="WW8Num165z3">
    <w:name w:val="WW8Num165z3"/>
    <w:rsid w:val="00D37097"/>
  </w:style>
  <w:style w:type="character" w:customStyle="1" w:styleId="WW8Num165z4">
    <w:name w:val="WW8Num165z4"/>
    <w:rsid w:val="00D37097"/>
  </w:style>
  <w:style w:type="character" w:customStyle="1" w:styleId="WW8Num165z5">
    <w:name w:val="WW8Num165z5"/>
    <w:rsid w:val="00D37097"/>
  </w:style>
  <w:style w:type="character" w:customStyle="1" w:styleId="WW8Num165z6">
    <w:name w:val="WW8Num165z6"/>
    <w:rsid w:val="00D37097"/>
  </w:style>
  <w:style w:type="character" w:customStyle="1" w:styleId="WW8Num165z7">
    <w:name w:val="WW8Num165z7"/>
    <w:rsid w:val="00D37097"/>
  </w:style>
  <w:style w:type="character" w:customStyle="1" w:styleId="WW8Num165z8">
    <w:name w:val="WW8Num165z8"/>
    <w:rsid w:val="00D37097"/>
  </w:style>
  <w:style w:type="character" w:customStyle="1" w:styleId="WW8Num166z0">
    <w:name w:val="WW8Num166z0"/>
    <w:rsid w:val="00D37097"/>
    <w:rPr>
      <w:b w:val="0"/>
      <w:bCs w:val="0"/>
      <w:strike w:val="0"/>
      <w:dstrike w:val="0"/>
      <w:u w:val="none"/>
      <w:effect w:val="none"/>
    </w:rPr>
  </w:style>
  <w:style w:type="character" w:customStyle="1" w:styleId="WW8Num166z1">
    <w:name w:val="WW8Num166z1"/>
    <w:rsid w:val="00D37097"/>
  </w:style>
  <w:style w:type="character" w:customStyle="1" w:styleId="WW8Num166z2">
    <w:name w:val="WW8Num166z2"/>
    <w:rsid w:val="00D37097"/>
  </w:style>
  <w:style w:type="character" w:customStyle="1" w:styleId="WW8Num166z3">
    <w:name w:val="WW8Num166z3"/>
    <w:rsid w:val="00D37097"/>
  </w:style>
  <w:style w:type="character" w:customStyle="1" w:styleId="WW8Num166z4">
    <w:name w:val="WW8Num166z4"/>
    <w:rsid w:val="00D37097"/>
  </w:style>
  <w:style w:type="character" w:customStyle="1" w:styleId="WW8Num166z5">
    <w:name w:val="WW8Num166z5"/>
    <w:rsid w:val="00D37097"/>
  </w:style>
  <w:style w:type="character" w:customStyle="1" w:styleId="WW8Num166z6">
    <w:name w:val="WW8Num166z6"/>
    <w:rsid w:val="00D37097"/>
  </w:style>
  <w:style w:type="character" w:customStyle="1" w:styleId="WW8Num166z7">
    <w:name w:val="WW8Num166z7"/>
    <w:rsid w:val="00D37097"/>
  </w:style>
  <w:style w:type="character" w:customStyle="1" w:styleId="WW8Num166z8">
    <w:name w:val="WW8Num166z8"/>
    <w:rsid w:val="00D37097"/>
  </w:style>
  <w:style w:type="character" w:customStyle="1" w:styleId="WW8Num167z0">
    <w:name w:val="WW8Num167z0"/>
    <w:rsid w:val="00D37097"/>
    <w:rPr>
      <w:rFonts w:ascii="Arial" w:hAnsi="Arial" w:cs="Arial" w:hint="default"/>
      <w:b w:val="0"/>
      <w:bCs w:val="0"/>
      <w:i w:val="0"/>
      <w:iCs w:val="0"/>
      <w:strike w:val="0"/>
      <w:dstrike w:val="0"/>
      <w:sz w:val="24"/>
      <w:szCs w:val="24"/>
      <w:u w:val="none"/>
      <w:effect w:val="none"/>
    </w:rPr>
  </w:style>
  <w:style w:type="character" w:customStyle="1" w:styleId="WW8Num167z1">
    <w:name w:val="WW8Num167z1"/>
    <w:rsid w:val="00D37097"/>
  </w:style>
  <w:style w:type="character" w:customStyle="1" w:styleId="WW8Num168z0">
    <w:name w:val="WW8Num168z0"/>
    <w:rsid w:val="00D37097"/>
  </w:style>
  <w:style w:type="character" w:customStyle="1" w:styleId="WW8Num168z1">
    <w:name w:val="WW8Num168z1"/>
    <w:rsid w:val="00D37097"/>
  </w:style>
  <w:style w:type="character" w:customStyle="1" w:styleId="WW8Num168z2">
    <w:name w:val="WW8Num168z2"/>
    <w:rsid w:val="00D37097"/>
  </w:style>
  <w:style w:type="character" w:customStyle="1" w:styleId="WW8Num168z3">
    <w:name w:val="WW8Num168z3"/>
    <w:rsid w:val="00D37097"/>
  </w:style>
  <w:style w:type="character" w:customStyle="1" w:styleId="WW8Num168z4">
    <w:name w:val="WW8Num168z4"/>
    <w:rsid w:val="00D37097"/>
  </w:style>
  <w:style w:type="character" w:customStyle="1" w:styleId="WW8Num168z5">
    <w:name w:val="WW8Num168z5"/>
    <w:rsid w:val="00D37097"/>
  </w:style>
  <w:style w:type="character" w:customStyle="1" w:styleId="WW8Num168z6">
    <w:name w:val="WW8Num168z6"/>
    <w:rsid w:val="00D37097"/>
  </w:style>
  <w:style w:type="character" w:customStyle="1" w:styleId="WW8Num168z7">
    <w:name w:val="WW8Num168z7"/>
    <w:rsid w:val="00D37097"/>
  </w:style>
  <w:style w:type="character" w:customStyle="1" w:styleId="WW8Num168z8">
    <w:name w:val="WW8Num168z8"/>
    <w:rsid w:val="00D37097"/>
  </w:style>
  <w:style w:type="character" w:customStyle="1" w:styleId="WW8Num169z0">
    <w:name w:val="WW8Num169z0"/>
    <w:rsid w:val="00D37097"/>
    <w:rPr>
      <w:b w:val="0"/>
      <w:bCs w:val="0"/>
      <w:i w:val="0"/>
      <w:iCs w:val="0"/>
      <w:strike w:val="0"/>
      <w:dstrike w:val="0"/>
      <w:sz w:val="24"/>
      <w:szCs w:val="24"/>
      <w:u w:val="none"/>
      <w:effect w:val="none"/>
    </w:rPr>
  </w:style>
  <w:style w:type="character" w:customStyle="1" w:styleId="WW8Num169z1">
    <w:name w:val="WW8Num169z1"/>
    <w:rsid w:val="00D37097"/>
  </w:style>
  <w:style w:type="character" w:customStyle="1" w:styleId="WW8Num170z0">
    <w:name w:val="WW8Num170z0"/>
    <w:rsid w:val="00D37097"/>
    <w:rPr>
      <w:b w:val="0"/>
      <w:bCs w:val="0"/>
      <w:i w:val="0"/>
      <w:iCs w:val="0"/>
      <w:strike w:val="0"/>
      <w:dstrike w:val="0"/>
      <w:sz w:val="24"/>
      <w:szCs w:val="24"/>
      <w:u w:val="none"/>
      <w:effect w:val="none"/>
    </w:rPr>
  </w:style>
  <w:style w:type="character" w:customStyle="1" w:styleId="WW8Num170z1">
    <w:name w:val="WW8Num170z1"/>
    <w:rsid w:val="00D37097"/>
  </w:style>
  <w:style w:type="character" w:customStyle="1" w:styleId="WW8Num171z0">
    <w:name w:val="WW8Num171z0"/>
    <w:rsid w:val="00D37097"/>
    <w:rPr>
      <w:rFonts w:ascii="Arial Narrow" w:hAnsi="Arial Narrow" w:cs="Arial Narrow" w:hint="default"/>
      <w:b/>
      <w:bCs/>
      <w:sz w:val="22"/>
      <w:szCs w:val="22"/>
    </w:rPr>
  </w:style>
  <w:style w:type="character" w:customStyle="1" w:styleId="WW8Num172z0">
    <w:name w:val="WW8Num172z0"/>
    <w:rsid w:val="00D37097"/>
  </w:style>
  <w:style w:type="character" w:customStyle="1" w:styleId="WW8Num173z0">
    <w:name w:val="WW8Num173z0"/>
    <w:rsid w:val="00D37097"/>
    <w:rPr>
      <w:b w:val="0"/>
      <w:bCs w:val="0"/>
      <w:i w:val="0"/>
      <w:iCs w:val="0"/>
      <w:strike w:val="0"/>
      <w:dstrike w:val="0"/>
      <w:sz w:val="24"/>
      <w:szCs w:val="24"/>
      <w:u w:val="none"/>
      <w:effect w:val="none"/>
    </w:rPr>
  </w:style>
  <w:style w:type="character" w:customStyle="1" w:styleId="WW8Num173z1">
    <w:name w:val="WW8Num173z1"/>
    <w:rsid w:val="00D37097"/>
  </w:style>
  <w:style w:type="character" w:customStyle="1" w:styleId="WW8Num174z0">
    <w:name w:val="WW8Num174z0"/>
    <w:rsid w:val="00D37097"/>
    <w:rPr>
      <w:b w:val="0"/>
      <w:bCs w:val="0"/>
      <w:i w:val="0"/>
      <w:iCs w:val="0"/>
      <w:strike w:val="0"/>
      <w:dstrike w:val="0"/>
      <w:sz w:val="24"/>
      <w:szCs w:val="24"/>
      <w:u w:val="none"/>
      <w:effect w:val="none"/>
    </w:rPr>
  </w:style>
  <w:style w:type="character" w:customStyle="1" w:styleId="WW8Num174z1">
    <w:name w:val="WW8Num174z1"/>
    <w:rsid w:val="00D37097"/>
  </w:style>
  <w:style w:type="character" w:customStyle="1" w:styleId="WW8Num174z2">
    <w:name w:val="WW8Num174z2"/>
    <w:rsid w:val="00D37097"/>
  </w:style>
  <w:style w:type="character" w:customStyle="1" w:styleId="WW8Num174z3">
    <w:name w:val="WW8Num174z3"/>
    <w:rsid w:val="00D37097"/>
  </w:style>
  <w:style w:type="character" w:customStyle="1" w:styleId="WW8Num174z4">
    <w:name w:val="WW8Num174z4"/>
    <w:rsid w:val="00D37097"/>
  </w:style>
  <w:style w:type="character" w:customStyle="1" w:styleId="WW8Num174z5">
    <w:name w:val="WW8Num174z5"/>
    <w:rsid w:val="00D37097"/>
  </w:style>
  <w:style w:type="character" w:customStyle="1" w:styleId="WW8Num174z6">
    <w:name w:val="WW8Num174z6"/>
    <w:rsid w:val="00D37097"/>
  </w:style>
  <w:style w:type="character" w:customStyle="1" w:styleId="WW8Num174z7">
    <w:name w:val="WW8Num174z7"/>
    <w:rsid w:val="00D37097"/>
  </w:style>
  <w:style w:type="character" w:customStyle="1" w:styleId="WW8Num174z8">
    <w:name w:val="WW8Num174z8"/>
    <w:rsid w:val="00D37097"/>
  </w:style>
  <w:style w:type="character" w:customStyle="1" w:styleId="WW8Num175z0">
    <w:name w:val="WW8Num175z0"/>
    <w:rsid w:val="00D37097"/>
  </w:style>
  <w:style w:type="character" w:customStyle="1" w:styleId="WW8Num175z1">
    <w:name w:val="WW8Num175z1"/>
    <w:rsid w:val="00D37097"/>
  </w:style>
  <w:style w:type="character" w:customStyle="1" w:styleId="WW8Num175z2">
    <w:name w:val="WW8Num175z2"/>
    <w:rsid w:val="00D37097"/>
  </w:style>
  <w:style w:type="character" w:customStyle="1" w:styleId="WW8Num175z3">
    <w:name w:val="WW8Num175z3"/>
    <w:rsid w:val="00D37097"/>
  </w:style>
  <w:style w:type="character" w:customStyle="1" w:styleId="WW8Num175z4">
    <w:name w:val="WW8Num175z4"/>
    <w:rsid w:val="00D37097"/>
  </w:style>
  <w:style w:type="character" w:customStyle="1" w:styleId="WW8Num175z5">
    <w:name w:val="WW8Num175z5"/>
    <w:rsid w:val="00D37097"/>
  </w:style>
  <w:style w:type="character" w:customStyle="1" w:styleId="WW8Num175z6">
    <w:name w:val="WW8Num175z6"/>
    <w:rsid w:val="00D37097"/>
  </w:style>
  <w:style w:type="character" w:customStyle="1" w:styleId="WW8Num175z7">
    <w:name w:val="WW8Num175z7"/>
    <w:rsid w:val="00D37097"/>
  </w:style>
  <w:style w:type="character" w:customStyle="1" w:styleId="WW8Num175z8">
    <w:name w:val="WW8Num175z8"/>
    <w:rsid w:val="00D37097"/>
  </w:style>
  <w:style w:type="character" w:customStyle="1" w:styleId="WW8Num176z0">
    <w:name w:val="WW8Num176z0"/>
    <w:rsid w:val="00D37097"/>
    <w:rPr>
      <w:rFonts w:ascii="Arial Narrow" w:hAnsi="Arial Narrow" w:cs="Arial" w:hint="default"/>
      <w:b w:val="0"/>
      <w:bCs w:val="0"/>
      <w:sz w:val="22"/>
      <w:szCs w:val="22"/>
    </w:rPr>
  </w:style>
  <w:style w:type="character" w:customStyle="1" w:styleId="WW8Num176z1">
    <w:name w:val="WW8Num176z1"/>
    <w:rsid w:val="00D37097"/>
  </w:style>
  <w:style w:type="character" w:customStyle="1" w:styleId="WW8Num176z2">
    <w:name w:val="WW8Num176z2"/>
    <w:rsid w:val="00D37097"/>
  </w:style>
  <w:style w:type="character" w:customStyle="1" w:styleId="WW8Num176z3">
    <w:name w:val="WW8Num176z3"/>
    <w:rsid w:val="00D37097"/>
  </w:style>
  <w:style w:type="character" w:customStyle="1" w:styleId="WW8Num176z4">
    <w:name w:val="WW8Num176z4"/>
    <w:rsid w:val="00D37097"/>
  </w:style>
  <w:style w:type="character" w:customStyle="1" w:styleId="WW8Num176z5">
    <w:name w:val="WW8Num176z5"/>
    <w:rsid w:val="00D37097"/>
  </w:style>
  <w:style w:type="character" w:customStyle="1" w:styleId="WW8Num176z6">
    <w:name w:val="WW8Num176z6"/>
    <w:rsid w:val="00D37097"/>
  </w:style>
  <w:style w:type="character" w:customStyle="1" w:styleId="WW8Num176z7">
    <w:name w:val="WW8Num176z7"/>
    <w:rsid w:val="00D37097"/>
  </w:style>
  <w:style w:type="character" w:customStyle="1" w:styleId="WW8Num176z8">
    <w:name w:val="WW8Num176z8"/>
    <w:rsid w:val="00D37097"/>
  </w:style>
  <w:style w:type="character" w:customStyle="1" w:styleId="WW8Num177z0">
    <w:name w:val="WW8Num177z0"/>
    <w:rsid w:val="00D37097"/>
    <w:rPr>
      <w:b w:val="0"/>
      <w:bCs w:val="0"/>
      <w:i w:val="0"/>
      <w:iCs w:val="0"/>
      <w:strike w:val="0"/>
      <w:dstrike w:val="0"/>
      <w:sz w:val="24"/>
      <w:szCs w:val="24"/>
      <w:u w:val="none"/>
      <w:effect w:val="none"/>
    </w:rPr>
  </w:style>
  <w:style w:type="character" w:customStyle="1" w:styleId="WW8Num177z1">
    <w:name w:val="WW8Num177z1"/>
    <w:rsid w:val="00D37097"/>
  </w:style>
  <w:style w:type="character" w:customStyle="1" w:styleId="WW8Num177z2">
    <w:name w:val="WW8Num177z2"/>
    <w:rsid w:val="00D37097"/>
  </w:style>
  <w:style w:type="character" w:customStyle="1" w:styleId="WW8Num177z3">
    <w:name w:val="WW8Num177z3"/>
    <w:rsid w:val="00D37097"/>
  </w:style>
  <w:style w:type="character" w:customStyle="1" w:styleId="WW8Num177z4">
    <w:name w:val="WW8Num177z4"/>
    <w:rsid w:val="00D37097"/>
  </w:style>
  <w:style w:type="character" w:customStyle="1" w:styleId="WW8Num177z5">
    <w:name w:val="WW8Num177z5"/>
    <w:rsid w:val="00D37097"/>
  </w:style>
  <w:style w:type="character" w:customStyle="1" w:styleId="WW8Num177z6">
    <w:name w:val="WW8Num177z6"/>
    <w:rsid w:val="00D37097"/>
  </w:style>
  <w:style w:type="character" w:customStyle="1" w:styleId="WW8Num177z7">
    <w:name w:val="WW8Num177z7"/>
    <w:rsid w:val="00D37097"/>
  </w:style>
  <w:style w:type="character" w:customStyle="1" w:styleId="WW8Num177z8">
    <w:name w:val="WW8Num177z8"/>
    <w:rsid w:val="00D37097"/>
  </w:style>
  <w:style w:type="character" w:customStyle="1" w:styleId="WW8Num178z0">
    <w:name w:val="WW8Num178z0"/>
    <w:rsid w:val="00D37097"/>
  </w:style>
  <w:style w:type="character" w:customStyle="1" w:styleId="WW8Num179z0">
    <w:name w:val="WW8Num179z0"/>
    <w:rsid w:val="00D37097"/>
  </w:style>
  <w:style w:type="character" w:customStyle="1" w:styleId="WW8Num179z1">
    <w:name w:val="WW8Num179z1"/>
    <w:rsid w:val="00D37097"/>
  </w:style>
  <w:style w:type="character" w:customStyle="1" w:styleId="WW8Num179z2">
    <w:name w:val="WW8Num179z2"/>
    <w:rsid w:val="00D37097"/>
  </w:style>
  <w:style w:type="character" w:customStyle="1" w:styleId="WW8Num179z3">
    <w:name w:val="WW8Num179z3"/>
    <w:rsid w:val="00D37097"/>
  </w:style>
  <w:style w:type="character" w:customStyle="1" w:styleId="WW8Num179z4">
    <w:name w:val="WW8Num179z4"/>
    <w:rsid w:val="00D37097"/>
  </w:style>
  <w:style w:type="character" w:customStyle="1" w:styleId="WW8Num179z5">
    <w:name w:val="WW8Num179z5"/>
    <w:rsid w:val="00D37097"/>
  </w:style>
  <w:style w:type="character" w:customStyle="1" w:styleId="WW8Num179z6">
    <w:name w:val="WW8Num179z6"/>
    <w:rsid w:val="00D37097"/>
  </w:style>
  <w:style w:type="character" w:customStyle="1" w:styleId="WW8Num179z7">
    <w:name w:val="WW8Num179z7"/>
    <w:rsid w:val="00D37097"/>
  </w:style>
  <w:style w:type="character" w:customStyle="1" w:styleId="WW8Num179z8">
    <w:name w:val="WW8Num179z8"/>
    <w:rsid w:val="00D37097"/>
  </w:style>
  <w:style w:type="character" w:customStyle="1" w:styleId="WW8Num180z0">
    <w:name w:val="WW8Num180z0"/>
    <w:rsid w:val="00D37097"/>
  </w:style>
  <w:style w:type="character" w:customStyle="1" w:styleId="WW8Num181z0">
    <w:name w:val="WW8Num181z0"/>
    <w:rsid w:val="00D37097"/>
    <w:rPr>
      <w:b w:val="0"/>
      <w:bCs w:val="0"/>
    </w:rPr>
  </w:style>
  <w:style w:type="character" w:customStyle="1" w:styleId="WW8Num181z1">
    <w:name w:val="WW8Num181z1"/>
    <w:rsid w:val="00D37097"/>
  </w:style>
  <w:style w:type="character" w:customStyle="1" w:styleId="WW8Num181z2">
    <w:name w:val="WW8Num181z2"/>
    <w:rsid w:val="00D37097"/>
  </w:style>
  <w:style w:type="character" w:customStyle="1" w:styleId="WW8Num181z3">
    <w:name w:val="WW8Num181z3"/>
    <w:rsid w:val="00D37097"/>
  </w:style>
  <w:style w:type="character" w:customStyle="1" w:styleId="WW8Num181z4">
    <w:name w:val="WW8Num181z4"/>
    <w:rsid w:val="00D37097"/>
  </w:style>
  <w:style w:type="character" w:customStyle="1" w:styleId="WW8Num181z5">
    <w:name w:val="WW8Num181z5"/>
    <w:rsid w:val="00D37097"/>
  </w:style>
  <w:style w:type="character" w:customStyle="1" w:styleId="WW8Num181z6">
    <w:name w:val="WW8Num181z6"/>
    <w:rsid w:val="00D37097"/>
  </w:style>
  <w:style w:type="character" w:customStyle="1" w:styleId="WW8Num181z7">
    <w:name w:val="WW8Num181z7"/>
    <w:rsid w:val="00D37097"/>
  </w:style>
  <w:style w:type="character" w:customStyle="1" w:styleId="WW8Num181z8">
    <w:name w:val="WW8Num181z8"/>
    <w:rsid w:val="00D37097"/>
  </w:style>
  <w:style w:type="character" w:customStyle="1" w:styleId="WW8Num182z0">
    <w:name w:val="WW8Num182z0"/>
    <w:rsid w:val="00D37097"/>
  </w:style>
  <w:style w:type="character" w:customStyle="1" w:styleId="WW8Num182z1">
    <w:name w:val="WW8Num182z1"/>
    <w:rsid w:val="00D37097"/>
  </w:style>
  <w:style w:type="character" w:customStyle="1" w:styleId="WW8Num182z2">
    <w:name w:val="WW8Num182z2"/>
    <w:rsid w:val="00D37097"/>
  </w:style>
  <w:style w:type="character" w:customStyle="1" w:styleId="WW8Num182z3">
    <w:name w:val="WW8Num182z3"/>
    <w:rsid w:val="00D37097"/>
  </w:style>
  <w:style w:type="character" w:customStyle="1" w:styleId="WW8Num182z4">
    <w:name w:val="WW8Num182z4"/>
    <w:rsid w:val="00D37097"/>
  </w:style>
  <w:style w:type="character" w:customStyle="1" w:styleId="WW8Num182z5">
    <w:name w:val="WW8Num182z5"/>
    <w:rsid w:val="00D37097"/>
  </w:style>
  <w:style w:type="character" w:customStyle="1" w:styleId="WW8Num182z6">
    <w:name w:val="WW8Num182z6"/>
    <w:rsid w:val="00D37097"/>
  </w:style>
  <w:style w:type="character" w:customStyle="1" w:styleId="WW8Num182z7">
    <w:name w:val="WW8Num182z7"/>
    <w:rsid w:val="00D37097"/>
  </w:style>
  <w:style w:type="character" w:customStyle="1" w:styleId="WW8Num182z8">
    <w:name w:val="WW8Num182z8"/>
    <w:rsid w:val="00D37097"/>
  </w:style>
  <w:style w:type="character" w:customStyle="1" w:styleId="WW8Num183z0">
    <w:name w:val="WW8Num183z0"/>
    <w:rsid w:val="00D37097"/>
    <w:rPr>
      <w:rFonts w:ascii="Arial" w:hAnsi="Arial" w:cs="Arial" w:hint="default"/>
      <w:b w:val="0"/>
      <w:bCs w:val="0"/>
      <w:i w:val="0"/>
      <w:iCs w:val="0"/>
      <w:strike w:val="0"/>
      <w:dstrike w:val="0"/>
      <w:sz w:val="24"/>
      <w:szCs w:val="24"/>
      <w:u w:val="none"/>
      <w:effect w:val="none"/>
    </w:rPr>
  </w:style>
  <w:style w:type="character" w:customStyle="1" w:styleId="WW8Num183z1">
    <w:name w:val="WW8Num183z1"/>
    <w:rsid w:val="00D37097"/>
  </w:style>
  <w:style w:type="character" w:customStyle="1" w:styleId="WW8Num183z2">
    <w:name w:val="WW8Num183z2"/>
    <w:rsid w:val="00D37097"/>
  </w:style>
  <w:style w:type="character" w:customStyle="1" w:styleId="WW8Num183z3">
    <w:name w:val="WW8Num183z3"/>
    <w:rsid w:val="00D37097"/>
  </w:style>
  <w:style w:type="character" w:customStyle="1" w:styleId="WW8Num183z4">
    <w:name w:val="WW8Num183z4"/>
    <w:rsid w:val="00D37097"/>
  </w:style>
  <w:style w:type="character" w:customStyle="1" w:styleId="WW8Num183z5">
    <w:name w:val="WW8Num183z5"/>
    <w:rsid w:val="00D37097"/>
  </w:style>
  <w:style w:type="character" w:customStyle="1" w:styleId="WW8Num183z6">
    <w:name w:val="WW8Num183z6"/>
    <w:rsid w:val="00D37097"/>
  </w:style>
  <w:style w:type="character" w:customStyle="1" w:styleId="WW8Num183z7">
    <w:name w:val="WW8Num183z7"/>
    <w:rsid w:val="00D37097"/>
  </w:style>
  <w:style w:type="character" w:customStyle="1" w:styleId="WW8Num183z8">
    <w:name w:val="WW8Num183z8"/>
    <w:rsid w:val="00D37097"/>
  </w:style>
  <w:style w:type="character" w:customStyle="1" w:styleId="WW8Num184z0">
    <w:name w:val="WW8Num184z0"/>
    <w:rsid w:val="00D37097"/>
    <w:rPr>
      <w:rFonts w:ascii="Arial Narrow" w:hAnsi="Arial Narrow" w:cs="Arial Narrow" w:hint="default"/>
      <w:b w:val="0"/>
      <w:bCs w:val="0"/>
    </w:rPr>
  </w:style>
  <w:style w:type="character" w:customStyle="1" w:styleId="WW8Num184z1">
    <w:name w:val="WW8Num184z1"/>
    <w:rsid w:val="00D37097"/>
  </w:style>
  <w:style w:type="character" w:customStyle="1" w:styleId="WW8Num184z2">
    <w:name w:val="WW8Num184z2"/>
    <w:rsid w:val="00D37097"/>
  </w:style>
  <w:style w:type="character" w:customStyle="1" w:styleId="WW8Num184z3">
    <w:name w:val="WW8Num184z3"/>
    <w:rsid w:val="00D37097"/>
  </w:style>
  <w:style w:type="character" w:customStyle="1" w:styleId="WW8Num184z4">
    <w:name w:val="WW8Num184z4"/>
    <w:rsid w:val="00D37097"/>
  </w:style>
  <w:style w:type="character" w:customStyle="1" w:styleId="WW8Num184z5">
    <w:name w:val="WW8Num184z5"/>
    <w:rsid w:val="00D37097"/>
  </w:style>
  <w:style w:type="character" w:customStyle="1" w:styleId="WW8Num184z6">
    <w:name w:val="WW8Num184z6"/>
    <w:rsid w:val="00D37097"/>
  </w:style>
  <w:style w:type="character" w:customStyle="1" w:styleId="WW8Num184z7">
    <w:name w:val="WW8Num184z7"/>
    <w:rsid w:val="00D37097"/>
  </w:style>
  <w:style w:type="character" w:customStyle="1" w:styleId="WW8Num184z8">
    <w:name w:val="WW8Num184z8"/>
    <w:rsid w:val="00D37097"/>
  </w:style>
  <w:style w:type="character" w:customStyle="1" w:styleId="WW8Num185z0">
    <w:name w:val="WW8Num185z0"/>
    <w:rsid w:val="00D37097"/>
  </w:style>
  <w:style w:type="character" w:customStyle="1" w:styleId="WW8Num185z1">
    <w:name w:val="WW8Num185z1"/>
    <w:rsid w:val="00D37097"/>
  </w:style>
  <w:style w:type="character" w:customStyle="1" w:styleId="WW8Num185z2">
    <w:name w:val="WW8Num185z2"/>
    <w:rsid w:val="00D37097"/>
  </w:style>
  <w:style w:type="character" w:customStyle="1" w:styleId="WW8Num185z3">
    <w:name w:val="WW8Num185z3"/>
    <w:rsid w:val="00D37097"/>
  </w:style>
  <w:style w:type="character" w:customStyle="1" w:styleId="WW8Num185z4">
    <w:name w:val="WW8Num185z4"/>
    <w:rsid w:val="00D37097"/>
  </w:style>
  <w:style w:type="character" w:customStyle="1" w:styleId="WW8Num185z5">
    <w:name w:val="WW8Num185z5"/>
    <w:rsid w:val="00D37097"/>
  </w:style>
  <w:style w:type="character" w:customStyle="1" w:styleId="WW8Num185z6">
    <w:name w:val="WW8Num185z6"/>
    <w:rsid w:val="00D37097"/>
  </w:style>
  <w:style w:type="character" w:customStyle="1" w:styleId="WW8Num185z7">
    <w:name w:val="WW8Num185z7"/>
    <w:rsid w:val="00D37097"/>
  </w:style>
  <w:style w:type="character" w:customStyle="1" w:styleId="WW8Num185z8">
    <w:name w:val="WW8Num185z8"/>
    <w:rsid w:val="00D37097"/>
  </w:style>
  <w:style w:type="character" w:customStyle="1" w:styleId="WW8Num186z0">
    <w:name w:val="WW8Num186z0"/>
    <w:rsid w:val="00D37097"/>
  </w:style>
  <w:style w:type="character" w:customStyle="1" w:styleId="WW8Num186z1">
    <w:name w:val="WW8Num186z1"/>
    <w:rsid w:val="00D37097"/>
  </w:style>
  <w:style w:type="character" w:customStyle="1" w:styleId="WW8Num186z2">
    <w:name w:val="WW8Num186z2"/>
    <w:rsid w:val="00D37097"/>
  </w:style>
  <w:style w:type="character" w:customStyle="1" w:styleId="WW8Num186z3">
    <w:name w:val="WW8Num186z3"/>
    <w:rsid w:val="00D37097"/>
  </w:style>
  <w:style w:type="character" w:customStyle="1" w:styleId="WW8Num186z4">
    <w:name w:val="WW8Num186z4"/>
    <w:rsid w:val="00D37097"/>
  </w:style>
  <w:style w:type="character" w:customStyle="1" w:styleId="WW8Num186z5">
    <w:name w:val="WW8Num186z5"/>
    <w:rsid w:val="00D37097"/>
  </w:style>
  <w:style w:type="character" w:customStyle="1" w:styleId="WW8Num186z6">
    <w:name w:val="WW8Num186z6"/>
    <w:rsid w:val="00D37097"/>
  </w:style>
  <w:style w:type="character" w:customStyle="1" w:styleId="WW8Num186z7">
    <w:name w:val="WW8Num186z7"/>
    <w:rsid w:val="00D37097"/>
  </w:style>
  <w:style w:type="character" w:customStyle="1" w:styleId="WW8Num186z8">
    <w:name w:val="WW8Num186z8"/>
    <w:rsid w:val="00D37097"/>
  </w:style>
  <w:style w:type="character" w:customStyle="1" w:styleId="WW8Num187z0">
    <w:name w:val="WW8Num187z0"/>
    <w:rsid w:val="00D37097"/>
    <w:rPr>
      <w:b w:val="0"/>
      <w:bCs w:val="0"/>
    </w:rPr>
  </w:style>
  <w:style w:type="character" w:customStyle="1" w:styleId="WW8Num187z2">
    <w:name w:val="WW8Num187z2"/>
    <w:rsid w:val="00D37097"/>
  </w:style>
  <w:style w:type="character" w:customStyle="1" w:styleId="WW8Num188z0">
    <w:name w:val="WW8Num188z0"/>
    <w:rsid w:val="00D37097"/>
    <w:rPr>
      <w:rFonts w:ascii="Arial" w:hAnsi="Arial" w:cs="Arial" w:hint="default"/>
      <w:b w:val="0"/>
      <w:bCs w:val="0"/>
      <w:i w:val="0"/>
      <w:iCs w:val="0"/>
      <w:sz w:val="24"/>
      <w:szCs w:val="24"/>
    </w:rPr>
  </w:style>
  <w:style w:type="character" w:customStyle="1" w:styleId="WW8Num188z1">
    <w:name w:val="WW8Num188z1"/>
    <w:rsid w:val="00D37097"/>
  </w:style>
  <w:style w:type="character" w:customStyle="1" w:styleId="WW8Num188z2">
    <w:name w:val="WW8Num188z2"/>
    <w:rsid w:val="00D37097"/>
  </w:style>
  <w:style w:type="character" w:customStyle="1" w:styleId="WW8Num188z3">
    <w:name w:val="WW8Num188z3"/>
    <w:rsid w:val="00D37097"/>
  </w:style>
  <w:style w:type="character" w:customStyle="1" w:styleId="WW8Num188z4">
    <w:name w:val="WW8Num188z4"/>
    <w:rsid w:val="00D37097"/>
  </w:style>
  <w:style w:type="character" w:customStyle="1" w:styleId="WW8Num188z5">
    <w:name w:val="WW8Num188z5"/>
    <w:rsid w:val="00D37097"/>
  </w:style>
  <w:style w:type="character" w:customStyle="1" w:styleId="WW8Num188z6">
    <w:name w:val="WW8Num188z6"/>
    <w:rsid w:val="00D37097"/>
  </w:style>
  <w:style w:type="character" w:customStyle="1" w:styleId="WW8Num188z7">
    <w:name w:val="WW8Num188z7"/>
    <w:rsid w:val="00D37097"/>
  </w:style>
  <w:style w:type="character" w:customStyle="1" w:styleId="WW8Num188z8">
    <w:name w:val="WW8Num188z8"/>
    <w:rsid w:val="00D37097"/>
  </w:style>
  <w:style w:type="character" w:customStyle="1" w:styleId="WW8Num189z0">
    <w:name w:val="WW8Num189z0"/>
    <w:rsid w:val="00D37097"/>
    <w:rPr>
      <w:b w:val="0"/>
      <w:bCs w:val="0"/>
      <w:i w:val="0"/>
      <w:iCs w:val="0"/>
    </w:rPr>
  </w:style>
  <w:style w:type="character" w:customStyle="1" w:styleId="WW8Num189z1">
    <w:name w:val="WW8Num189z1"/>
    <w:rsid w:val="00D37097"/>
  </w:style>
  <w:style w:type="character" w:customStyle="1" w:styleId="WW8Num190z0">
    <w:name w:val="WW8Num190z0"/>
    <w:rsid w:val="00D37097"/>
    <w:rPr>
      <w:b w:val="0"/>
      <w:bCs w:val="0"/>
      <w:i w:val="0"/>
      <w:iCs w:val="0"/>
    </w:rPr>
  </w:style>
  <w:style w:type="character" w:customStyle="1" w:styleId="WW8Num190z1">
    <w:name w:val="WW8Num190z1"/>
    <w:rsid w:val="00D37097"/>
  </w:style>
  <w:style w:type="character" w:customStyle="1" w:styleId="WW8Num191z0">
    <w:name w:val="WW8Num191z0"/>
    <w:rsid w:val="00D37097"/>
    <w:rPr>
      <w:rFonts w:ascii="Arial" w:hAnsi="Arial" w:cs="Arial" w:hint="default"/>
      <w:b w:val="0"/>
      <w:bCs w:val="0"/>
      <w:i w:val="0"/>
      <w:iCs w:val="0"/>
      <w:sz w:val="22"/>
    </w:rPr>
  </w:style>
  <w:style w:type="character" w:customStyle="1" w:styleId="WW8Num191z1">
    <w:name w:val="WW8Num191z1"/>
    <w:rsid w:val="00D37097"/>
  </w:style>
  <w:style w:type="character" w:customStyle="1" w:styleId="WW8Num191z2">
    <w:name w:val="WW8Num191z2"/>
    <w:rsid w:val="00D37097"/>
  </w:style>
  <w:style w:type="character" w:customStyle="1" w:styleId="WW8Num191z3">
    <w:name w:val="WW8Num191z3"/>
    <w:rsid w:val="00D37097"/>
  </w:style>
  <w:style w:type="character" w:customStyle="1" w:styleId="WW8Num191z4">
    <w:name w:val="WW8Num191z4"/>
    <w:rsid w:val="00D37097"/>
  </w:style>
  <w:style w:type="character" w:customStyle="1" w:styleId="WW8Num191z5">
    <w:name w:val="WW8Num191z5"/>
    <w:rsid w:val="00D37097"/>
  </w:style>
  <w:style w:type="character" w:customStyle="1" w:styleId="WW8Num191z6">
    <w:name w:val="WW8Num191z6"/>
    <w:rsid w:val="00D37097"/>
  </w:style>
  <w:style w:type="character" w:customStyle="1" w:styleId="WW8Num191z7">
    <w:name w:val="WW8Num191z7"/>
    <w:rsid w:val="00D37097"/>
  </w:style>
  <w:style w:type="character" w:customStyle="1" w:styleId="WW8Num191z8">
    <w:name w:val="WW8Num191z8"/>
    <w:rsid w:val="00D37097"/>
  </w:style>
  <w:style w:type="character" w:customStyle="1" w:styleId="WW8Num192z0">
    <w:name w:val="WW8Num192z0"/>
    <w:rsid w:val="00D37097"/>
  </w:style>
  <w:style w:type="character" w:customStyle="1" w:styleId="WW8Num193z0">
    <w:name w:val="WW8Num193z0"/>
    <w:rsid w:val="00D37097"/>
    <w:rPr>
      <w:color w:val="auto"/>
    </w:rPr>
  </w:style>
  <w:style w:type="character" w:customStyle="1" w:styleId="WW8Num194z0">
    <w:name w:val="WW8Num194z0"/>
    <w:rsid w:val="00D37097"/>
    <w:rPr>
      <w:rFonts w:ascii="Arial Narrow" w:hAnsi="Arial Narrow" w:cs="Arial" w:hint="default"/>
      <w:color w:val="auto"/>
      <w:sz w:val="22"/>
      <w:szCs w:val="22"/>
    </w:rPr>
  </w:style>
  <w:style w:type="character" w:customStyle="1" w:styleId="WW8Num194z1">
    <w:name w:val="WW8Num194z1"/>
    <w:rsid w:val="00D37097"/>
  </w:style>
  <w:style w:type="character" w:customStyle="1" w:styleId="WW8Num194z2">
    <w:name w:val="WW8Num194z2"/>
    <w:rsid w:val="00D37097"/>
  </w:style>
  <w:style w:type="character" w:customStyle="1" w:styleId="WW8Num194z3">
    <w:name w:val="WW8Num194z3"/>
    <w:rsid w:val="00D37097"/>
  </w:style>
  <w:style w:type="character" w:customStyle="1" w:styleId="WW8Num194z4">
    <w:name w:val="WW8Num194z4"/>
    <w:rsid w:val="00D37097"/>
  </w:style>
  <w:style w:type="character" w:customStyle="1" w:styleId="WW8Num194z5">
    <w:name w:val="WW8Num194z5"/>
    <w:rsid w:val="00D37097"/>
  </w:style>
  <w:style w:type="character" w:customStyle="1" w:styleId="WW8Num194z6">
    <w:name w:val="WW8Num194z6"/>
    <w:rsid w:val="00D37097"/>
  </w:style>
  <w:style w:type="character" w:customStyle="1" w:styleId="WW8Num194z7">
    <w:name w:val="WW8Num194z7"/>
    <w:rsid w:val="00D37097"/>
  </w:style>
  <w:style w:type="character" w:customStyle="1" w:styleId="WW8Num194z8">
    <w:name w:val="WW8Num194z8"/>
    <w:rsid w:val="00D37097"/>
  </w:style>
  <w:style w:type="character" w:customStyle="1" w:styleId="WW8Num195z0">
    <w:name w:val="WW8Num195z0"/>
    <w:rsid w:val="00D37097"/>
  </w:style>
  <w:style w:type="character" w:customStyle="1" w:styleId="WW8Num196z0">
    <w:name w:val="WW8Num196z0"/>
    <w:rsid w:val="00D37097"/>
    <w:rPr>
      <w:b w:val="0"/>
      <w:bCs w:val="0"/>
      <w:i w:val="0"/>
      <w:iCs w:val="0"/>
    </w:rPr>
  </w:style>
  <w:style w:type="character" w:customStyle="1" w:styleId="WW8Num196z1">
    <w:name w:val="WW8Num196z1"/>
    <w:rsid w:val="00D37097"/>
  </w:style>
  <w:style w:type="character" w:customStyle="1" w:styleId="WW8Num196z2">
    <w:name w:val="WW8Num196z2"/>
    <w:rsid w:val="00D37097"/>
  </w:style>
  <w:style w:type="character" w:customStyle="1" w:styleId="WW8Num196z3">
    <w:name w:val="WW8Num196z3"/>
    <w:rsid w:val="00D37097"/>
  </w:style>
  <w:style w:type="character" w:customStyle="1" w:styleId="WW8Num196z4">
    <w:name w:val="WW8Num196z4"/>
    <w:rsid w:val="00D37097"/>
  </w:style>
  <w:style w:type="character" w:customStyle="1" w:styleId="WW8Num196z5">
    <w:name w:val="WW8Num196z5"/>
    <w:rsid w:val="00D37097"/>
  </w:style>
  <w:style w:type="character" w:customStyle="1" w:styleId="WW8Num196z6">
    <w:name w:val="WW8Num196z6"/>
    <w:rsid w:val="00D37097"/>
  </w:style>
  <w:style w:type="character" w:customStyle="1" w:styleId="WW8Num196z7">
    <w:name w:val="WW8Num196z7"/>
    <w:rsid w:val="00D37097"/>
  </w:style>
  <w:style w:type="character" w:customStyle="1" w:styleId="WW8Num196z8">
    <w:name w:val="WW8Num196z8"/>
    <w:rsid w:val="00D37097"/>
  </w:style>
  <w:style w:type="character" w:customStyle="1" w:styleId="WW8Num197z0">
    <w:name w:val="WW8Num197z0"/>
    <w:rsid w:val="00D37097"/>
    <w:rPr>
      <w:b w:val="0"/>
      <w:bCs w:val="0"/>
    </w:rPr>
  </w:style>
  <w:style w:type="character" w:customStyle="1" w:styleId="WW8Num197z2">
    <w:name w:val="WW8Num197z2"/>
    <w:rsid w:val="00D37097"/>
  </w:style>
  <w:style w:type="character" w:customStyle="1" w:styleId="WW8Num198z0">
    <w:name w:val="WW8Num198z0"/>
    <w:rsid w:val="00D37097"/>
    <w:rPr>
      <w:b w:val="0"/>
      <w:bCs w:val="0"/>
    </w:rPr>
  </w:style>
  <w:style w:type="character" w:customStyle="1" w:styleId="WW8Num198z1">
    <w:name w:val="WW8Num198z1"/>
    <w:rsid w:val="00D37097"/>
  </w:style>
  <w:style w:type="character" w:customStyle="1" w:styleId="WW8Num198z2">
    <w:name w:val="WW8Num198z2"/>
    <w:rsid w:val="00D37097"/>
  </w:style>
  <w:style w:type="character" w:customStyle="1" w:styleId="WW8Num198z3">
    <w:name w:val="WW8Num198z3"/>
    <w:rsid w:val="00D37097"/>
  </w:style>
  <w:style w:type="character" w:customStyle="1" w:styleId="WW8Num198z4">
    <w:name w:val="WW8Num198z4"/>
    <w:rsid w:val="00D37097"/>
  </w:style>
  <w:style w:type="character" w:customStyle="1" w:styleId="WW8Num198z5">
    <w:name w:val="WW8Num198z5"/>
    <w:rsid w:val="00D37097"/>
  </w:style>
  <w:style w:type="character" w:customStyle="1" w:styleId="WW8Num198z6">
    <w:name w:val="WW8Num198z6"/>
    <w:rsid w:val="00D37097"/>
  </w:style>
  <w:style w:type="character" w:customStyle="1" w:styleId="WW8Num198z7">
    <w:name w:val="WW8Num198z7"/>
    <w:rsid w:val="00D37097"/>
  </w:style>
  <w:style w:type="character" w:customStyle="1" w:styleId="WW8Num198z8">
    <w:name w:val="WW8Num198z8"/>
    <w:rsid w:val="00D37097"/>
  </w:style>
  <w:style w:type="character" w:customStyle="1" w:styleId="WW8Num199z0">
    <w:name w:val="WW8Num199z0"/>
    <w:rsid w:val="00D37097"/>
  </w:style>
  <w:style w:type="character" w:customStyle="1" w:styleId="WW8Num199z1">
    <w:name w:val="WW8Num199z1"/>
    <w:rsid w:val="00D37097"/>
  </w:style>
  <w:style w:type="character" w:customStyle="1" w:styleId="WW8Num199z2">
    <w:name w:val="WW8Num199z2"/>
    <w:rsid w:val="00D37097"/>
  </w:style>
  <w:style w:type="character" w:customStyle="1" w:styleId="WW8Num199z3">
    <w:name w:val="WW8Num199z3"/>
    <w:rsid w:val="00D37097"/>
  </w:style>
  <w:style w:type="character" w:customStyle="1" w:styleId="WW8Num199z4">
    <w:name w:val="WW8Num199z4"/>
    <w:rsid w:val="00D37097"/>
  </w:style>
  <w:style w:type="character" w:customStyle="1" w:styleId="WW8Num199z5">
    <w:name w:val="WW8Num199z5"/>
    <w:rsid w:val="00D37097"/>
  </w:style>
  <w:style w:type="character" w:customStyle="1" w:styleId="WW8Num199z6">
    <w:name w:val="WW8Num199z6"/>
    <w:rsid w:val="00D37097"/>
  </w:style>
  <w:style w:type="character" w:customStyle="1" w:styleId="WW8Num199z7">
    <w:name w:val="WW8Num199z7"/>
    <w:rsid w:val="00D37097"/>
  </w:style>
  <w:style w:type="character" w:customStyle="1" w:styleId="WW8Num199z8">
    <w:name w:val="WW8Num199z8"/>
    <w:rsid w:val="00D37097"/>
  </w:style>
  <w:style w:type="character" w:customStyle="1" w:styleId="WW8Num200z0">
    <w:name w:val="WW8Num200z0"/>
    <w:rsid w:val="00D37097"/>
    <w:rPr>
      <w:b w:val="0"/>
      <w:bCs w:val="0"/>
    </w:rPr>
  </w:style>
  <w:style w:type="character" w:customStyle="1" w:styleId="WW8Num200z1">
    <w:name w:val="WW8Num200z1"/>
    <w:rsid w:val="00D37097"/>
  </w:style>
  <w:style w:type="character" w:customStyle="1" w:styleId="WW8Num200z2">
    <w:name w:val="WW8Num200z2"/>
    <w:rsid w:val="00D37097"/>
  </w:style>
  <w:style w:type="character" w:customStyle="1" w:styleId="WW8Num200z3">
    <w:name w:val="WW8Num200z3"/>
    <w:rsid w:val="00D37097"/>
  </w:style>
  <w:style w:type="character" w:customStyle="1" w:styleId="WW8Num200z4">
    <w:name w:val="WW8Num200z4"/>
    <w:rsid w:val="00D37097"/>
  </w:style>
  <w:style w:type="character" w:customStyle="1" w:styleId="WW8Num200z5">
    <w:name w:val="WW8Num200z5"/>
    <w:rsid w:val="00D37097"/>
  </w:style>
  <w:style w:type="character" w:customStyle="1" w:styleId="WW8Num200z6">
    <w:name w:val="WW8Num200z6"/>
    <w:rsid w:val="00D37097"/>
  </w:style>
  <w:style w:type="character" w:customStyle="1" w:styleId="WW8Num200z7">
    <w:name w:val="WW8Num200z7"/>
    <w:rsid w:val="00D37097"/>
  </w:style>
  <w:style w:type="character" w:customStyle="1" w:styleId="WW8Num200z8">
    <w:name w:val="WW8Num200z8"/>
    <w:rsid w:val="00D37097"/>
  </w:style>
  <w:style w:type="character" w:customStyle="1" w:styleId="WW8Num201z0">
    <w:name w:val="WW8Num201z0"/>
    <w:rsid w:val="00D37097"/>
    <w:rPr>
      <w:b w:val="0"/>
      <w:bCs w:val="0"/>
      <w:i w:val="0"/>
      <w:iCs w:val="0"/>
      <w:strike w:val="0"/>
      <w:dstrike w:val="0"/>
      <w:sz w:val="24"/>
      <w:szCs w:val="24"/>
      <w:u w:val="none"/>
      <w:effect w:val="none"/>
    </w:rPr>
  </w:style>
  <w:style w:type="character" w:customStyle="1" w:styleId="WW8Num201z1">
    <w:name w:val="WW8Num201z1"/>
    <w:rsid w:val="00D37097"/>
  </w:style>
  <w:style w:type="character" w:customStyle="1" w:styleId="WW8Num201z2">
    <w:name w:val="WW8Num201z2"/>
    <w:rsid w:val="00D37097"/>
  </w:style>
  <w:style w:type="character" w:customStyle="1" w:styleId="WW8Num201z3">
    <w:name w:val="WW8Num201z3"/>
    <w:rsid w:val="00D37097"/>
  </w:style>
  <w:style w:type="character" w:customStyle="1" w:styleId="WW8Num201z4">
    <w:name w:val="WW8Num201z4"/>
    <w:rsid w:val="00D37097"/>
  </w:style>
  <w:style w:type="character" w:customStyle="1" w:styleId="WW8Num201z5">
    <w:name w:val="WW8Num201z5"/>
    <w:rsid w:val="00D37097"/>
  </w:style>
  <w:style w:type="character" w:customStyle="1" w:styleId="WW8Num201z6">
    <w:name w:val="WW8Num201z6"/>
    <w:rsid w:val="00D37097"/>
  </w:style>
  <w:style w:type="character" w:customStyle="1" w:styleId="WW8Num201z7">
    <w:name w:val="WW8Num201z7"/>
    <w:rsid w:val="00D37097"/>
  </w:style>
  <w:style w:type="character" w:customStyle="1" w:styleId="WW8Num201z8">
    <w:name w:val="WW8Num201z8"/>
    <w:rsid w:val="00D37097"/>
  </w:style>
  <w:style w:type="character" w:customStyle="1" w:styleId="WW8Num202z0">
    <w:name w:val="WW8Num202z0"/>
    <w:rsid w:val="00D37097"/>
    <w:rPr>
      <w:b w:val="0"/>
      <w:bCs w:val="0"/>
      <w:i w:val="0"/>
      <w:iCs w:val="0"/>
      <w:sz w:val="24"/>
      <w:szCs w:val="24"/>
    </w:rPr>
  </w:style>
  <w:style w:type="character" w:customStyle="1" w:styleId="WW8Num202z1">
    <w:name w:val="WW8Num202z1"/>
    <w:rsid w:val="00D37097"/>
  </w:style>
  <w:style w:type="character" w:customStyle="1" w:styleId="WW8Num202z2">
    <w:name w:val="WW8Num202z2"/>
    <w:rsid w:val="00D37097"/>
  </w:style>
  <w:style w:type="character" w:customStyle="1" w:styleId="WW8Num202z3">
    <w:name w:val="WW8Num202z3"/>
    <w:rsid w:val="00D37097"/>
  </w:style>
  <w:style w:type="character" w:customStyle="1" w:styleId="WW8Num202z4">
    <w:name w:val="WW8Num202z4"/>
    <w:rsid w:val="00D37097"/>
  </w:style>
  <w:style w:type="character" w:customStyle="1" w:styleId="WW8Num202z5">
    <w:name w:val="WW8Num202z5"/>
    <w:rsid w:val="00D37097"/>
  </w:style>
  <w:style w:type="character" w:customStyle="1" w:styleId="WW8Num202z6">
    <w:name w:val="WW8Num202z6"/>
    <w:rsid w:val="00D37097"/>
  </w:style>
  <w:style w:type="character" w:customStyle="1" w:styleId="WW8Num202z7">
    <w:name w:val="WW8Num202z7"/>
    <w:rsid w:val="00D37097"/>
  </w:style>
  <w:style w:type="character" w:customStyle="1" w:styleId="WW8Num202z8">
    <w:name w:val="WW8Num202z8"/>
    <w:rsid w:val="00D37097"/>
  </w:style>
  <w:style w:type="character" w:customStyle="1" w:styleId="WW8Num203z0">
    <w:name w:val="WW8Num203z0"/>
    <w:rsid w:val="00D37097"/>
    <w:rPr>
      <w:rFonts w:ascii="Arial Narrow" w:hAnsi="Arial Narrow" w:cs="Arial" w:hint="default"/>
      <w:sz w:val="22"/>
      <w:szCs w:val="22"/>
    </w:rPr>
  </w:style>
  <w:style w:type="character" w:customStyle="1" w:styleId="WW8Num203z2">
    <w:name w:val="WW8Num203z2"/>
    <w:rsid w:val="00D37097"/>
    <w:rPr>
      <w:b w:val="0"/>
      <w:bCs w:val="0"/>
      <w:i w:val="0"/>
      <w:iCs w:val="0"/>
    </w:rPr>
  </w:style>
  <w:style w:type="character" w:customStyle="1" w:styleId="WW8Num203z3">
    <w:name w:val="WW8Num203z3"/>
    <w:rsid w:val="00D37097"/>
    <w:rPr>
      <w:b w:val="0"/>
      <w:bCs w:val="0"/>
      <w:i w:val="0"/>
      <w:iCs w:val="0"/>
      <w:color w:val="auto"/>
    </w:rPr>
  </w:style>
  <w:style w:type="character" w:customStyle="1" w:styleId="WW8Num204z0">
    <w:name w:val="WW8Num204z0"/>
    <w:rsid w:val="00D37097"/>
  </w:style>
  <w:style w:type="character" w:customStyle="1" w:styleId="WW8Num205z0">
    <w:name w:val="WW8Num205z0"/>
    <w:rsid w:val="00D37097"/>
    <w:rPr>
      <w:rFonts w:ascii="Arial" w:hAnsi="Arial" w:cs="Arial" w:hint="default"/>
      <w:b w:val="0"/>
      <w:bCs w:val="0"/>
      <w:sz w:val="24"/>
      <w:szCs w:val="24"/>
    </w:rPr>
  </w:style>
  <w:style w:type="character" w:customStyle="1" w:styleId="WW8Num205z1">
    <w:name w:val="WW8Num205z1"/>
    <w:rsid w:val="00D37097"/>
  </w:style>
  <w:style w:type="character" w:customStyle="1" w:styleId="WW8Num205z2">
    <w:name w:val="WW8Num205z2"/>
    <w:rsid w:val="00D37097"/>
  </w:style>
  <w:style w:type="character" w:customStyle="1" w:styleId="WW8Num205z3">
    <w:name w:val="WW8Num205z3"/>
    <w:rsid w:val="00D37097"/>
  </w:style>
  <w:style w:type="character" w:customStyle="1" w:styleId="WW8Num205z4">
    <w:name w:val="WW8Num205z4"/>
    <w:rsid w:val="00D37097"/>
  </w:style>
  <w:style w:type="character" w:customStyle="1" w:styleId="WW8Num205z5">
    <w:name w:val="WW8Num205z5"/>
    <w:rsid w:val="00D37097"/>
  </w:style>
  <w:style w:type="character" w:customStyle="1" w:styleId="WW8Num205z6">
    <w:name w:val="WW8Num205z6"/>
    <w:rsid w:val="00D37097"/>
  </w:style>
  <w:style w:type="character" w:customStyle="1" w:styleId="WW8Num205z7">
    <w:name w:val="WW8Num205z7"/>
    <w:rsid w:val="00D37097"/>
  </w:style>
  <w:style w:type="character" w:customStyle="1" w:styleId="WW8Num205z8">
    <w:name w:val="WW8Num205z8"/>
    <w:rsid w:val="00D37097"/>
  </w:style>
  <w:style w:type="character" w:customStyle="1" w:styleId="WW8Num206z0">
    <w:name w:val="WW8Num206z0"/>
    <w:rsid w:val="00D37097"/>
  </w:style>
  <w:style w:type="character" w:customStyle="1" w:styleId="WW8Num206z1">
    <w:name w:val="WW8Num206z1"/>
    <w:rsid w:val="00D37097"/>
  </w:style>
  <w:style w:type="character" w:customStyle="1" w:styleId="WW8Num206z2">
    <w:name w:val="WW8Num206z2"/>
    <w:rsid w:val="00D37097"/>
  </w:style>
  <w:style w:type="character" w:customStyle="1" w:styleId="WW8Num206z3">
    <w:name w:val="WW8Num206z3"/>
    <w:rsid w:val="00D37097"/>
  </w:style>
  <w:style w:type="character" w:customStyle="1" w:styleId="WW8Num206z4">
    <w:name w:val="WW8Num206z4"/>
    <w:rsid w:val="00D37097"/>
  </w:style>
  <w:style w:type="character" w:customStyle="1" w:styleId="WW8Num206z5">
    <w:name w:val="WW8Num206z5"/>
    <w:rsid w:val="00D37097"/>
  </w:style>
  <w:style w:type="character" w:customStyle="1" w:styleId="WW8Num206z6">
    <w:name w:val="WW8Num206z6"/>
    <w:rsid w:val="00D37097"/>
  </w:style>
  <w:style w:type="character" w:customStyle="1" w:styleId="WW8Num206z7">
    <w:name w:val="WW8Num206z7"/>
    <w:rsid w:val="00D37097"/>
  </w:style>
  <w:style w:type="character" w:customStyle="1" w:styleId="WW8Num206z8">
    <w:name w:val="WW8Num206z8"/>
    <w:rsid w:val="00D37097"/>
  </w:style>
  <w:style w:type="character" w:customStyle="1" w:styleId="WW8Num207z0">
    <w:name w:val="WW8Num207z0"/>
    <w:rsid w:val="00D37097"/>
  </w:style>
  <w:style w:type="character" w:customStyle="1" w:styleId="WW8Num207z1">
    <w:name w:val="WW8Num207z1"/>
    <w:rsid w:val="00D37097"/>
  </w:style>
  <w:style w:type="character" w:customStyle="1" w:styleId="WW8Num207z2">
    <w:name w:val="WW8Num207z2"/>
    <w:rsid w:val="00D37097"/>
  </w:style>
  <w:style w:type="character" w:customStyle="1" w:styleId="WW8Num207z3">
    <w:name w:val="WW8Num207z3"/>
    <w:rsid w:val="00D37097"/>
  </w:style>
  <w:style w:type="character" w:customStyle="1" w:styleId="WW8Num207z4">
    <w:name w:val="WW8Num207z4"/>
    <w:rsid w:val="00D37097"/>
  </w:style>
  <w:style w:type="character" w:customStyle="1" w:styleId="WW8Num207z5">
    <w:name w:val="WW8Num207z5"/>
    <w:rsid w:val="00D37097"/>
  </w:style>
  <w:style w:type="character" w:customStyle="1" w:styleId="WW8Num207z6">
    <w:name w:val="WW8Num207z6"/>
    <w:rsid w:val="00D37097"/>
  </w:style>
  <w:style w:type="character" w:customStyle="1" w:styleId="WW8Num207z7">
    <w:name w:val="WW8Num207z7"/>
    <w:rsid w:val="00D37097"/>
  </w:style>
  <w:style w:type="character" w:customStyle="1" w:styleId="WW8Num207z8">
    <w:name w:val="WW8Num207z8"/>
    <w:rsid w:val="00D37097"/>
  </w:style>
  <w:style w:type="character" w:customStyle="1" w:styleId="WW8Num208z0">
    <w:name w:val="WW8Num208z0"/>
    <w:rsid w:val="00D37097"/>
    <w:rPr>
      <w:b w:val="0"/>
      <w:bCs w:val="0"/>
      <w:i w:val="0"/>
      <w:iCs w:val="0"/>
      <w:strike w:val="0"/>
      <w:dstrike w:val="0"/>
      <w:sz w:val="24"/>
      <w:szCs w:val="24"/>
      <w:u w:val="none"/>
      <w:effect w:val="none"/>
    </w:rPr>
  </w:style>
  <w:style w:type="character" w:customStyle="1" w:styleId="WW8Num208z1">
    <w:name w:val="WW8Num208z1"/>
    <w:rsid w:val="00D37097"/>
  </w:style>
  <w:style w:type="character" w:customStyle="1" w:styleId="WW8Num208z2">
    <w:name w:val="WW8Num208z2"/>
    <w:rsid w:val="00D37097"/>
  </w:style>
  <w:style w:type="character" w:customStyle="1" w:styleId="WW8Num208z3">
    <w:name w:val="WW8Num208z3"/>
    <w:rsid w:val="00D37097"/>
  </w:style>
  <w:style w:type="character" w:customStyle="1" w:styleId="WW8Num208z4">
    <w:name w:val="WW8Num208z4"/>
    <w:rsid w:val="00D37097"/>
  </w:style>
  <w:style w:type="character" w:customStyle="1" w:styleId="WW8Num208z5">
    <w:name w:val="WW8Num208z5"/>
    <w:rsid w:val="00D37097"/>
  </w:style>
  <w:style w:type="character" w:customStyle="1" w:styleId="WW8Num208z6">
    <w:name w:val="WW8Num208z6"/>
    <w:rsid w:val="00D37097"/>
  </w:style>
  <w:style w:type="character" w:customStyle="1" w:styleId="WW8Num208z7">
    <w:name w:val="WW8Num208z7"/>
    <w:rsid w:val="00D37097"/>
  </w:style>
  <w:style w:type="character" w:customStyle="1" w:styleId="WW8Num208z8">
    <w:name w:val="WW8Num208z8"/>
    <w:rsid w:val="00D37097"/>
  </w:style>
  <w:style w:type="character" w:customStyle="1" w:styleId="WW8Num209z0">
    <w:name w:val="WW8Num209z0"/>
    <w:rsid w:val="00D37097"/>
  </w:style>
  <w:style w:type="character" w:customStyle="1" w:styleId="WW8Num210z0">
    <w:name w:val="WW8Num210z0"/>
    <w:rsid w:val="00D37097"/>
    <w:rPr>
      <w:b w:val="0"/>
      <w:bCs w:val="0"/>
    </w:rPr>
  </w:style>
  <w:style w:type="character" w:customStyle="1" w:styleId="WW8Num210z1">
    <w:name w:val="WW8Num210z1"/>
    <w:rsid w:val="00D37097"/>
  </w:style>
  <w:style w:type="character" w:customStyle="1" w:styleId="WW8Num210z2">
    <w:name w:val="WW8Num210z2"/>
    <w:rsid w:val="00D37097"/>
  </w:style>
  <w:style w:type="character" w:customStyle="1" w:styleId="WW8Num210z3">
    <w:name w:val="WW8Num210z3"/>
    <w:rsid w:val="00D37097"/>
  </w:style>
  <w:style w:type="character" w:customStyle="1" w:styleId="WW8Num210z4">
    <w:name w:val="WW8Num210z4"/>
    <w:rsid w:val="00D37097"/>
  </w:style>
  <w:style w:type="character" w:customStyle="1" w:styleId="WW8Num210z5">
    <w:name w:val="WW8Num210z5"/>
    <w:rsid w:val="00D37097"/>
  </w:style>
  <w:style w:type="character" w:customStyle="1" w:styleId="WW8Num210z6">
    <w:name w:val="WW8Num210z6"/>
    <w:rsid w:val="00D37097"/>
  </w:style>
  <w:style w:type="character" w:customStyle="1" w:styleId="WW8Num210z7">
    <w:name w:val="WW8Num210z7"/>
    <w:rsid w:val="00D37097"/>
  </w:style>
  <w:style w:type="character" w:customStyle="1" w:styleId="WW8Num210z8">
    <w:name w:val="WW8Num210z8"/>
    <w:rsid w:val="00D37097"/>
  </w:style>
  <w:style w:type="character" w:customStyle="1" w:styleId="WW8Num211z0">
    <w:name w:val="WW8Num211z0"/>
    <w:rsid w:val="00D37097"/>
    <w:rPr>
      <w:b w:val="0"/>
      <w:bCs w:val="0"/>
      <w:i w:val="0"/>
      <w:iCs w:val="0"/>
      <w:strike w:val="0"/>
      <w:dstrike w:val="0"/>
      <w:sz w:val="24"/>
      <w:szCs w:val="24"/>
      <w:u w:val="none"/>
      <w:effect w:val="none"/>
    </w:rPr>
  </w:style>
  <w:style w:type="character" w:customStyle="1" w:styleId="WW8Num211z1">
    <w:name w:val="WW8Num211z1"/>
    <w:rsid w:val="00D37097"/>
  </w:style>
  <w:style w:type="character" w:customStyle="1" w:styleId="WW8Num212z0">
    <w:name w:val="WW8Num212z0"/>
    <w:rsid w:val="00D37097"/>
  </w:style>
  <w:style w:type="character" w:customStyle="1" w:styleId="WW8Num212z1">
    <w:name w:val="WW8Num212z1"/>
    <w:rsid w:val="00D37097"/>
  </w:style>
  <w:style w:type="character" w:customStyle="1" w:styleId="WW8Num212z2">
    <w:name w:val="WW8Num212z2"/>
    <w:rsid w:val="00D37097"/>
  </w:style>
  <w:style w:type="character" w:customStyle="1" w:styleId="WW8Num212z3">
    <w:name w:val="WW8Num212z3"/>
    <w:rsid w:val="00D37097"/>
  </w:style>
  <w:style w:type="character" w:customStyle="1" w:styleId="WW8Num212z4">
    <w:name w:val="WW8Num212z4"/>
    <w:rsid w:val="00D37097"/>
  </w:style>
  <w:style w:type="character" w:customStyle="1" w:styleId="WW8Num212z5">
    <w:name w:val="WW8Num212z5"/>
    <w:rsid w:val="00D37097"/>
  </w:style>
  <w:style w:type="character" w:customStyle="1" w:styleId="WW8Num212z6">
    <w:name w:val="WW8Num212z6"/>
    <w:rsid w:val="00D37097"/>
  </w:style>
  <w:style w:type="character" w:customStyle="1" w:styleId="WW8Num212z7">
    <w:name w:val="WW8Num212z7"/>
    <w:rsid w:val="00D37097"/>
  </w:style>
  <w:style w:type="character" w:customStyle="1" w:styleId="WW8Num212z8">
    <w:name w:val="WW8Num212z8"/>
    <w:rsid w:val="00D37097"/>
  </w:style>
  <w:style w:type="character" w:customStyle="1" w:styleId="WW8Num213z0">
    <w:name w:val="WW8Num213z0"/>
    <w:rsid w:val="00D37097"/>
  </w:style>
  <w:style w:type="character" w:customStyle="1" w:styleId="WW8Num213z1">
    <w:name w:val="WW8Num213z1"/>
    <w:rsid w:val="00D37097"/>
  </w:style>
  <w:style w:type="character" w:customStyle="1" w:styleId="WW8Num213z2">
    <w:name w:val="WW8Num213z2"/>
    <w:rsid w:val="00D37097"/>
  </w:style>
  <w:style w:type="character" w:customStyle="1" w:styleId="WW8Num213z3">
    <w:name w:val="WW8Num213z3"/>
    <w:rsid w:val="00D37097"/>
  </w:style>
  <w:style w:type="character" w:customStyle="1" w:styleId="WW8Num213z4">
    <w:name w:val="WW8Num213z4"/>
    <w:rsid w:val="00D37097"/>
  </w:style>
  <w:style w:type="character" w:customStyle="1" w:styleId="WW8Num213z5">
    <w:name w:val="WW8Num213z5"/>
    <w:rsid w:val="00D37097"/>
  </w:style>
  <w:style w:type="character" w:customStyle="1" w:styleId="WW8Num213z6">
    <w:name w:val="WW8Num213z6"/>
    <w:rsid w:val="00D37097"/>
  </w:style>
  <w:style w:type="character" w:customStyle="1" w:styleId="WW8Num213z7">
    <w:name w:val="WW8Num213z7"/>
    <w:rsid w:val="00D37097"/>
  </w:style>
  <w:style w:type="character" w:customStyle="1" w:styleId="WW8Num213z8">
    <w:name w:val="WW8Num213z8"/>
    <w:rsid w:val="00D37097"/>
  </w:style>
  <w:style w:type="character" w:customStyle="1" w:styleId="WW8Num214z0">
    <w:name w:val="WW8Num214z0"/>
    <w:rsid w:val="00D37097"/>
    <w:rPr>
      <w:b w:val="0"/>
      <w:bCs w:val="0"/>
      <w:i w:val="0"/>
      <w:iCs w:val="0"/>
    </w:rPr>
  </w:style>
  <w:style w:type="character" w:customStyle="1" w:styleId="WW8Num214z1">
    <w:name w:val="WW8Num214z1"/>
    <w:rsid w:val="00D37097"/>
  </w:style>
  <w:style w:type="character" w:customStyle="1" w:styleId="WW8Num214z2">
    <w:name w:val="WW8Num214z2"/>
    <w:rsid w:val="00D37097"/>
  </w:style>
  <w:style w:type="character" w:customStyle="1" w:styleId="WW8Num214z3">
    <w:name w:val="WW8Num214z3"/>
    <w:rsid w:val="00D37097"/>
  </w:style>
  <w:style w:type="character" w:customStyle="1" w:styleId="WW8Num214z4">
    <w:name w:val="WW8Num214z4"/>
    <w:rsid w:val="00D37097"/>
  </w:style>
  <w:style w:type="character" w:customStyle="1" w:styleId="WW8Num214z5">
    <w:name w:val="WW8Num214z5"/>
    <w:rsid w:val="00D37097"/>
  </w:style>
  <w:style w:type="character" w:customStyle="1" w:styleId="WW8Num214z6">
    <w:name w:val="WW8Num214z6"/>
    <w:rsid w:val="00D37097"/>
  </w:style>
  <w:style w:type="character" w:customStyle="1" w:styleId="WW8Num214z7">
    <w:name w:val="WW8Num214z7"/>
    <w:rsid w:val="00D37097"/>
  </w:style>
  <w:style w:type="character" w:customStyle="1" w:styleId="WW8Num214z8">
    <w:name w:val="WW8Num214z8"/>
    <w:rsid w:val="00D37097"/>
  </w:style>
  <w:style w:type="character" w:customStyle="1" w:styleId="WW8Num215z0">
    <w:name w:val="WW8Num215z0"/>
    <w:rsid w:val="00D37097"/>
  </w:style>
  <w:style w:type="character" w:customStyle="1" w:styleId="WW8Num216z0">
    <w:name w:val="WW8Num216z0"/>
    <w:rsid w:val="00D37097"/>
    <w:rPr>
      <w:rFonts w:ascii="Symbol" w:hAnsi="Symbol" w:cs="Symbol" w:hint="default"/>
    </w:rPr>
  </w:style>
  <w:style w:type="character" w:customStyle="1" w:styleId="WW8Num216z1">
    <w:name w:val="WW8Num216z1"/>
    <w:rsid w:val="00D37097"/>
    <w:rPr>
      <w:rFonts w:ascii="Courier New" w:hAnsi="Courier New" w:cs="Courier New" w:hint="default"/>
    </w:rPr>
  </w:style>
  <w:style w:type="character" w:customStyle="1" w:styleId="WW8Num216z2">
    <w:name w:val="WW8Num216z2"/>
    <w:rsid w:val="00D37097"/>
    <w:rPr>
      <w:rFonts w:ascii="Wingdings" w:hAnsi="Wingdings" w:cs="Wingdings" w:hint="default"/>
    </w:rPr>
  </w:style>
  <w:style w:type="character" w:customStyle="1" w:styleId="WW8Num217z0">
    <w:name w:val="WW8Num217z0"/>
    <w:rsid w:val="00D37097"/>
  </w:style>
  <w:style w:type="character" w:customStyle="1" w:styleId="WW8Num217z1">
    <w:name w:val="WW8Num217z1"/>
    <w:rsid w:val="00D37097"/>
  </w:style>
  <w:style w:type="character" w:customStyle="1" w:styleId="WW8Num217z2">
    <w:name w:val="WW8Num217z2"/>
    <w:rsid w:val="00D37097"/>
  </w:style>
  <w:style w:type="character" w:customStyle="1" w:styleId="WW8Num217z3">
    <w:name w:val="WW8Num217z3"/>
    <w:rsid w:val="00D37097"/>
  </w:style>
  <w:style w:type="character" w:customStyle="1" w:styleId="WW8Num217z4">
    <w:name w:val="WW8Num217z4"/>
    <w:rsid w:val="00D37097"/>
  </w:style>
  <w:style w:type="character" w:customStyle="1" w:styleId="WW8Num217z5">
    <w:name w:val="WW8Num217z5"/>
    <w:rsid w:val="00D37097"/>
  </w:style>
  <w:style w:type="character" w:customStyle="1" w:styleId="WW8Num217z6">
    <w:name w:val="WW8Num217z6"/>
    <w:rsid w:val="00D37097"/>
  </w:style>
  <w:style w:type="character" w:customStyle="1" w:styleId="WW8Num217z7">
    <w:name w:val="WW8Num217z7"/>
    <w:rsid w:val="00D37097"/>
  </w:style>
  <w:style w:type="character" w:customStyle="1" w:styleId="WW8Num217z8">
    <w:name w:val="WW8Num217z8"/>
    <w:rsid w:val="00D37097"/>
  </w:style>
  <w:style w:type="character" w:customStyle="1" w:styleId="WW8Num218z0">
    <w:name w:val="WW8Num218z0"/>
    <w:rsid w:val="00D37097"/>
    <w:rPr>
      <w:b w:val="0"/>
      <w:bCs w:val="0"/>
      <w:i w:val="0"/>
      <w:iCs w:val="0"/>
      <w:strike w:val="0"/>
      <w:dstrike w:val="0"/>
      <w:sz w:val="24"/>
      <w:szCs w:val="24"/>
      <w:u w:val="none"/>
      <w:effect w:val="none"/>
    </w:rPr>
  </w:style>
  <w:style w:type="character" w:customStyle="1" w:styleId="WW8Num218z1">
    <w:name w:val="WW8Num218z1"/>
    <w:rsid w:val="00D37097"/>
  </w:style>
  <w:style w:type="character" w:customStyle="1" w:styleId="WW8Num218z2">
    <w:name w:val="WW8Num218z2"/>
    <w:rsid w:val="00D37097"/>
  </w:style>
  <w:style w:type="character" w:customStyle="1" w:styleId="WW8Num218z3">
    <w:name w:val="WW8Num218z3"/>
    <w:rsid w:val="00D37097"/>
  </w:style>
  <w:style w:type="character" w:customStyle="1" w:styleId="WW8Num218z4">
    <w:name w:val="WW8Num218z4"/>
    <w:rsid w:val="00D37097"/>
  </w:style>
  <w:style w:type="character" w:customStyle="1" w:styleId="WW8Num218z5">
    <w:name w:val="WW8Num218z5"/>
    <w:rsid w:val="00D37097"/>
  </w:style>
  <w:style w:type="character" w:customStyle="1" w:styleId="WW8Num218z6">
    <w:name w:val="WW8Num218z6"/>
    <w:rsid w:val="00D37097"/>
  </w:style>
  <w:style w:type="character" w:customStyle="1" w:styleId="WW8Num218z7">
    <w:name w:val="WW8Num218z7"/>
    <w:rsid w:val="00D37097"/>
  </w:style>
  <w:style w:type="character" w:customStyle="1" w:styleId="WW8Num218z8">
    <w:name w:val="WW8Num218z8"/>
    <w:rsid w:val="00D37097"/>
  </w:style>
  <w:style w:type="character" w:customStyle="1" w:styleId="WW8Num219z0">
    <w:name w:val="WW8Num219z0"/>
    <w:rsid w:val="00D37097"/>
  </w:style>
  <w:style w:type="character" w:customStyle="1" w:styleId="WW8Num219z1">
    <w:name w:val="WW8Num219z1"/>
    <w:rsid w:val="00D37097"/>
  </w:style>
  <w:style w:type="character" w:customStyle="1" w:styleId="WW8Num219z2">
    <w:name w:val="WW8Num219z2"/>
    <w:rsid w:val="00D37097"/>
  </w:style>
  <w:style w:type="character" w:customStyle="1" w:styleId="WW8Num219z3">
    <w:name w:val="WW8Num219z3"/>
    <w:rsid w:val="00D37097"/>
  </w:style>
  <w:style w:type="character" w:customStyle="1" w:styleId="WW8Num219z4">
    <w:name w:val="WW8Num219z4"/>
    <w:rsid w:val="00D37097"/>
  </w:style>
  <w:style w:type="character" w:customStyle="1" w:styleId="WW8Num219z5">
    <w:name w:val="WW8Num219z5"/>
    <w:rsid w:val="00D37097"/>
  </w:style>
  <w:style w:type="character" w:customStyle="1" w:styleId="WW8Num219z6">
    <w:name w:val="WW8Num219z6"/>
    <w:rsid w:val="00D37097"/>
  </w:style>
  <w:style w:type="character" w:customStyle="1" w:styleId="WW8Num219z7">
    <w:name w:val="WW8Num219z7"/>
    <w:rsid w:val="00D37097"/>
  </w:style>
  <w:style w:type="character" w:customStyle="1" w:styleId="WW8Num219z8">
    <w:name w:val="WW8Num219z8"/>
    <w:rsid w:val="00D37097"/>
  </w:style>
  <w:style w:type="character" w:customStyle="1" w:styleId="WW8Num220z0">
    <w:name w:val="WW8Num220z0"/>
    <w:rsid w:val="00D37097"/>
    <w:rPr>
      <w:b w:val="0"/>
      <w:bCs w:val="0"/>
    </w:rPr>
  </w:style>
  <w:style w:type="character" w:customStyle="1" w:styleId="WW8Num220z1">
    <w:name w:val="WW8Num220z1"/>
    <w:rsid w:val="00D37097"/>
  </w:style>
  <w:style w:type="character" w:customStyle="1" w:styleId="WW8Num220z2">
    <w:name w:val="WW8Num220z2"/>
    <w:rsid w:val="00D37097"/>
  </w:style>
  <w:style w:type="character" w:customStyle="1" w:styleId="WW8Num220z3">
    <w:name w:val="WW8Num220z3"/>
    <w:rsid w:val="00D37097"/>
  </w:style>
  <w:style w:type="character" w:customStyle="1" w:styleId="WW8Num220z4">
    <w:name w:val="WW8Num220z4"/>
    <w:rsid w:val="00D37097"/>
  </w:style>
  <w:style w:type="character" w:customStyle="1" w:styleId="WW8Num220z5">
    <w:name w:val="WW8Num220z5"/>
    <w:rsid w:val="00D37097"/>
  </w:style>
  <w:style w:type="character" w:customStyle="1" w:styleId="WW8Num220z6">
    <w:name w:val="WW8Num220z6"/>
    <w:rsid w:val="00D37097"/>
  </w:style>
  <w:style w:type="character" w:customStyle="1" w:styleId="WW8Num220z7">
    <w:name w:val="WW8Num220z7"/>
    <w:rsid w:val="00D37097"/>
  </w:style>
  <w:style w:type="character" w:customStyle="1" w:styleId="WW8Num220z8">
    <w:name w:val="WW8Num220z8"/>
    <w:rsid w:val="00D37097"/>
  </w:style>
  <w:style w:type="character" w:customStyle="1" w:styleId="WW8Num221z0">
    <w:name w:val="WW8Num221z0"/>
    <w:rsid w:val="00D37097"/>
    <w:rPr>
      <w:b w:val="0"/>
      <w:bCs w:val="0"/>
      <w:i w:val="0"/>
      <w:iCs w:val="0"/>
      <w:strike w:val="0"/>
      <w:dstrike w:val="0"/>
      <w:sz w:val="24"/>
      <w:szCs w:val="24"/>
      <w:u w:val="none"/>
      <w:effect w:val="none"/>
    </w:rPr>
  </w:style>
  <w:style w:type="character" w:customStyle="1" w:styleId="WW8Num221z1">
    <w:name w:val="WW8Num221z1"/>
    <w:rsid w:val="00D37097"/>
  </w:style>
  <w:style w:type="character" w:customStyle="1" w:styleId="WW8Num222z0">
    <w:name w:val="WW8Num222z0"/>
    <w:rsid w:val="00D37097"/>
    <w:rPr>
      <w:b w:val="0"/>
      <w:bCs w:val="0"/>
    </w:rPr>
  </w:style>
  <w:style w:type="character" w:customStyle="1" w:styleId="WW8Num222z1">
    <w:name w:val="WW8Num222z1"/>
    <w:rsid w:val="00D37097"/>
  </w:style>
  <w:style w:type="character" w:customStyle="1" w:styleId="WW8Num222z2">
    <w:name w:val="WW8Num222z2"/>
    <w:rsid w:val="00D37097"/>
    <w:rPr>
      <w:rFonts w:ascii="Symbol" w:hAnsi="Symbol" w:cs="Symbol" w:hint="default"/>
    </w:rPr>
  </w:style>
  <w:style w:type="character" w:customStyle="1" w:styleId="WW8Num223z0">
    <w:name w:val="WW8Num223z0"/>
    <w:rsid w:val="00D37097"/>
    <w:rPr>
      <w:b w:val="0"/>
      <w:bCs w:val="0"/>
    </w:rPr>
  </w:style>
  <w:style w:type="character" w:customStyle="1" w:styleId="WW8Num223z2">
    <w:name w:val="WW8Num223z2"/>
    <w:rsid w:val="00D37097"/>
  </w:style>
  <w:style w:type="character" w:customStyle="1" w:styleId="WW8Num224z0">
    <w:name w:val="WW8Num224z0"/>
    <w:rsid w:val="00D37097"/>
    <w:rPr>
      <w:rFonts w:ascii="Arial" w:hAnsi="Arial" w:cs="Arial" w:hint="default"/>
      <w:b w:val="0"/>
      <w:bCs w:val="0"/>
      <w:i w:val="0"/>
      <w:iCs w:val="0"/>
      <w:strike w:val="0"/>
      <w:dstrike w:val="0"/>
      <w:sz w:val="24"/>
      <w:szCs w:val="24"/>
      <w:u w:val="none"/>
      <w:effect w:val="none"/>
    </w:rPr>
  </w:style>
  <w:style w:type="character" w:customStyle="1" w:styleId="WW8Num224z1">
    <w:name w:val="WW8Num224z1"/>
    <w:rsid w:val="00D37097"/>
  </w:style>
  <w:style w:type="character" w:customStyle="1" w:styleId="WW8Num224z2">
    <w:name w:val="WW8Num224z2"/>
    <w:rsid w:val="00D37097"/>
  </w:style>
  <w:style w:type="character" w:customStyle="1" w:styleId="WW8Num224z3">
    <w:name w:val="WW8Num224z3"/>
    <w:rsid w:val="00D37097"/>
  </w:style>
  <w:style w:type="character" w:customStyle="1" w:styleId="WW8Num224z4">
    <w:name w:val="WW8Num224z4"/>
    <w:rsid w:val="00D37097"/>
  </w:style>
  <w:style w:type="character" w:customStyle="1" w:styleId="WW8Num224z5">
    <w:name w:val="WW8Num224z5"/>
    <w:rsid w:val="00D37097"/>
  </w:style>
  <w:style w:type="character" w:customStyle="1" w:styleId="WW8Num224z6">
    <w:name w:val="WW8Num224z6"/>
    <w:rsid w:val="00D37097"/>
  </w:style>
  <w:style w:type="character" w:customStyle="1" w:styleId="WW8Num224z7">
    <w:name w:val="WW8Num224z7"/>
    <w:rsid w:val="00D37097"/>
  </w:style>
  <w:style w:type="character" w:customStyle="1" w:styleId="WW8Num224z8">
    <w:name w:val="WW8Num224z8"/>
    <w:rsid w:val="00D37097"/>
  </w:style>
  <w:style w:type="character" w:customStyle="1" w:styleId="WW8Num225z0">
    <w:name w:val="WW8Num225z0"/>
    <w:rsid w:val="00D37097"/>
    <w:rPr>
      <w:rFonts w:ascii="Arial Narrow" w:eastAsia="Times New Roman" w:hAnsi="Arial Narrow" w:cs="Arial" w:hint="default"/>
    </w:rPr>
  </w:style>
  <w:style w:type="character" w:customStyle="1" w:styleId="WW8Num225z1">
    <w:name w:val="WW8Num225z1"/>
    <w:rsid w:val="00D37097"/>
  </w:style>
  <w:style w:type="character" w:customStyle="1" w:styleId="WW8Num225z2">
    <w:name w:val="WW8Num225z2"/>
    <w:rsid w:val="00D37097"/>
  </w:style>
  <w:style w:type="character" w:customStyle="1" w:styleId="WW8Num225z3">
    <w:name w:val="WW8Num225z3"/>
    <w:rsid w:val="00D37097"/>
  </w:style>
  <w:style w:type="character" w:customStyle="1" w:styleId="WW8Num225z4">
    <w:name w:val="WW8Num225z4"/>
    <w:rsid w:val="00D37097"/>
  </w:style>
  <w:style w:type="character" w:customStyle="1" w:styleId="WW8Num225z5">
    <w:name w:val="WW8Num225z5"/>
    <w:rsid w:val="00D37097"/>
  </w:style>
  <w:style w:type="character" w:customStyle="1" w:styleId="WW8Num225z6">
    <w:name w:val="WW8Num225z6"/>
    <w:rsid w:val="00D37097"/>
  </w:style>
  <w:style w:type="character" w:customStyle="1" w:styleId="WW8Num225z7">
    <w:name w:val="WW8Num225z7"/>
    <w:rsid w:val="00D37097"/>
  </w:style>
  <w:style w:type="character" w:customStyle="1" w:styleId="WW8Num225z8">
    <w:name w:val="WW8Num225z8"/>
    <w:rsid w:val="00D37097"/>
  </w:style>
  <w:style w:type="character" w:customStyle="1" w:styleId="WW8Num226z0">
    <w:name w:val="WW8Num226z0"/>
    <w:rsid w:val="00D37097"/>
    <w:rPr>
      <w:rFonts w:ascii="Arial Narrow" w:eastAsia="Calibri" w:hAnsi="Arial Narrow" w:cs="Arial Narrow" w:hint="default"/>
      <w:sz w:val="22"/>
      <w:szCs w:val="22"/>
    </w:rPr>
  </w:style>
  <w:style w:type="character" w:customStyle="1" w:styleId="WW8Num227z0">
    <w:name w:val="WW8Num227z0"/>
    <w:rsid w:val="00D37097"/>
    <w:rPr>
      <w:b w:val="0"/>
      <w:bCs w:val="0"/>
      <w:i w:val="0"/>
      <w:iCs w:val="0"/>
      <w:strike w:val="0"/>
      <w:dstrike w:val="0"/>
      <w:sz w:val="24"/>
      <w:szCs w:val="24"/>
      <w:u w:val="none"/>
      <w:effect w:val="none"/>
    </w:rPr>
  </w:style>
  <w:style w:type="character" w:customStyle="1" w:styleId="WW8Num227z1">
    <w:name w:val="WW8Num227z1"/>
    <w:rsid w:val="00D37097"/>
  </w:style>
  <w:style w:type="character" w:customStyle="1" w:styleId="WW8Num227z2">
    <w:name w:val="WW8Num227z2"/>
    <w:rsid w:val="00D37097"/>
  </w:style>
  <w:style w:type="character" w:customStyle="1" w:styleId="WW8Num227z3">
    <w:name w:val="WW8Num227z3"/>
    <w:rsid w:val="00D37097"/>
  </w:style>
  <w:style w:type="character" w:customStyle="1" w:styleId="WW8Num227z4">
    <w:name w:val="WW8Num227z4"/>
    <w:rsid w:val="00D37097"/>
  </w:style>
  <w:style w:type="character" w:customStyle="1" w:styleId="WW8Num227z5">
    <w:name w:val="WW8Num227z5"/>
    <w:rsid w:val="00D37097"/>
  </w:style>
  <w:style w:type="character" w:customStyle="1" w:styleId="WW8Num227z6">
    <w:name w:val="WW8Num227z6"/>
    <w:rsid w:val="00D37097"/>
  </w:style>
  <w:style w:type="character" w:customStyle="1" w:styleId="WW8Num227z7">
    <w:name w:val="WW8Num227z7"/>
    <w:rsid w:val="00D37097"/>
  </w:style>
  <w:style w:type="character" w:customStyle="1" w:styleId="WW8Num227z8">
    <w:name w:val="WW8Num227z8"/>
    <w:rsid w:val="00D37097"/>
  </w:style>
  <w:style w:type="character" w:customStyle="1" w:styleId="WW8Num228z0">
    <w:name w:val="WW8Num228z0"/>
    <w:rsid w:val="00D37097"/>
    <w:rPr>
      <w:b w:val="0"/>
      <w:bCs w:val="0"/>
    </w:rPr>
  </w:style>
  <w:style w:type="character" w:customStyle="1" w:styleId="WW8Num228z2">
    <w:name w:val="WW8Num228z2"/>
    <w:rsid w:val="00D37097"/>
  </w:style>
  <w:style w:type="character" w:customStyle="1" w:styleId="WW8Num229z0">
    <w:name w:val="WW8Num229z0"/>
    <w:rsid w:val="00D37097"/>
    <w:rPr>
      <w:color w:val="000000"/>
    </w:rPr>
  </w:style>
  <w:style w:type="character" w:customStyle="1" w:styleId="WW8Num229z1">
    <w:name w:val="WW8Num229z1"/>
    <w:rsid w:val="00D37097"/>
  </w:style>
  <w:style w:type="character" w:customStyle="1" w:styleId="WW8Num229z2">
    <w:name w:val="WW8Num229z2"/>
    <w:rsid w:val="00D37097"/>
  </w:style>
  <w:style w:type="character" w:customStyle="1" w:styleId="WW8Num229z3">
    <w:name w:val="WW8Num229z3"/>
    <w:rsid w:val="00D37097"/>
  </w:style>
  <w:style w:type="character" w:customStyle="1" w:styleId="WW8Num229z4">
    <w:name w:val="WW8Num229z4"/>
    <w:rsid w:val="00D37097"/>
  </w:style>
  <w:style w:type="character" w:customStyle="1" w:styleId="WW8Num229z5">
    <w:name w:val="WW8Num229z5"/>
    <w:rsid w:val="00D37097"/>
  </w:style>
  <w:style w:type="character" w:customStyle="1" w:styleId="WW8Num229z6">
    <w:name w:val="WW8Num229z6"/>
    <w:rsid w:val="00D37097"/>
  </w:style>
  <w:style w:type="character" w:customStyle="1" w:styleId="WW8Num229z7">
    <w:name w:val="WW8Num229z7"/>
    <w:rsid w:val="00D37097"/>
  </w:style>
  <w:style w:type="character" w:customStyle="1" w:styleId="WW8Num229z8">
    <w:name w:val="WW8Num229z8"/>
    <w:rsid w:val="00D37097"/>
  </w:style>
  <w:style w:type="character" w:customStyle="1" w:styleId="WW8Num230z0">
    <w:name w:val="WW8Num230z0"/>
    <w:rsid w:val="00D37097"/>
  </w:style>
  <w:style w:type="character" w:customStyle="1" w:styleId="WW8Num231z0">
    <w:name w:val="WW8Num231z0"/>
    <w:rsid w:val="00D37097"/>
    <w:rPr>
      <w:b w:val="0"/>
      <w:bCs w:val="0"/>
      <w:strike w:val="0"/>
      <w:dstrike w:val="0"/>
      <w:color w:val="auto"/>
      <w:u w:val="none"/>
      <w:effect w:val="none"/>
    </w:rPr>
  </w:style>
  <w:style w:type="character" w:customStyle="1" w:styleId="WW8Num231z1">
    <w:name w:val="WW8Num231z1"/>
    <w:rsid w:val="00D37097"/>
    <w:rPr>
      <w:b w:val="0"/>
      <w:bCs w:val="0"/>
    </w:rPr>
  </w:style>
  <w:style w:type="character" w:customStyle="1" w:styleId="WW8Num231z2">
    <w:name w:val="WW8Num231z2"/>
    <w:rsid w:val="00D37097"/>
  </w:style>
  <w:style w:type="character" w:customStyle="1" w:styleId="WW8Num231z3">
    <w:name w:val="WW8Num231z3"/>
    <w:rsid w:val="00D37097"/>
  </w:style>
  <w:style w:type="character" w:customStyle="1" w:styleId="WW8Num231z4">
    <w:name w:val="WW8Num231z4"/>
    <w:rsid w:val="00D37097"/>
  </w:style>
  <w:style w:type="character" w:customStyle="1" w:styleId="WW8Num231z5">
    <w:name w:val="WW8Num231z5"/>
    <w:rsid w:val="00D37097"/>
  </w:style>
  <w:style w:type="character" w:customStyle="1" w:styleId="WW8Num231z6">
    <w:name w:val="WW8Num231z6"/>
    <w:rsid w:val="00D37097"/>
  </w:style>
  <w:style w:type="character" w:customStyle="1" w:styleId="WW8Num231z7">
    <w:name w:val="WW8Num231z7"/>
    <w:rsid w:val="00D37097"/>
  </w:style>
  <w:style w:type="character" w:customStyle="1" w:styleId="WW8Num231z8">
    <w:name w:val="WW8Num231z8"/>
    <w:rsid w:val="00D37097"/>
  </w:style>
  <w:style w:type="character" w:customStyle="1" w:styleId="WW8Num232z0">
    <w:name w:val="WW8Num232z0"/>
    <w:rsid w:val="00D37097"/>
    <w:rPr>
      <w:b w:val="0"/>
      <w:bCs w:val="0"/>
      <w:i w:val="0"/>
      <w:iCs w:val="0"/>
      <w:strike w:val="0"/>
      <w:dstrike w:val="0"/>
      <w:sz w:val="24"/>
      <w:szCs w:val="24"/>
      <w:u w:val="none"/>
      <w:effect w:val="none"/>
    </w:rPr>
  </w:style>
  <w:style w:type="character" w:customStyle="1" w:styleId="WW8Num232z1">
    <w:name w:val="WW8Num232z1"/>
    <w:rsid w:val="00D37097"/>
  </w:style>
  <w:style w:type="character" w:customStyle="1" w:styleId="WW8Num232z2">
    <w:name w:val="WW8Num232z2"/>
    <w:rsid w:val="00D37097"/>
  </w:style>
  <w:style w:type="character" w:customStyle="1" w:styleId="WW8Num232z3">
    <w:name w:val="WW8Num232z3"/>
    <w:rsid w:val="00D37097"/>
  </w:style>
  <w:style w:type="character" w:customStyle="1" w:styleId="WW8Num232z4">
    <w:name w:val="WW8Num232z4"/>
    <w:rsid w:val="00D37097"/>
  </w:style>
  <w:style w:type="character" w:customStyle="1" w:styleId="WW8Num232z5">
    <w:name w:val="WW8Num232z5"/>
    <w:rsid w:val="00D37097"/>
  </w:style>
  <w:style w:type="character" w:customStyle="1" w:styleId="WW8Num232z6">
    <w:name w:val="WW8Num232z6"/>
    <w:rsid w:val="00D37097"/>
  </w:style>
  <w:style w:type="character" w:customStyle="1" w:styleId="WW8Num232z7">
    <w:name w:val="WW8Num232z7"/>
    <w:rsid w:val="00D37097"/>
  </w:style>
  <w:style w:type="character" w:customStyle="1" w:styleId="WW8Num232z8">
    <w:name w:val="WW8Num232z8"/>
    <w:rsid w:val="00D37097"/>
  </w:style>
  <w:style w:type="character" w:customStyle="1" w:styleId="WW8Num233z0">
    <w:name w:val="WW8Num233z0"/>
    <w:rsid w:val="00D37097"/>
  </w:style>
  <w:style w:type="character" w:customStyle="1" w:styleId="WW8Num233z1">
    <w:name w:val="WW8Num233z1"/>
    <w:rsid w:val="00D37097"/>
  </w:style>
  <w:style w:type="character" w:customStyle="1" w:styleId="WW8Num233z2">
    <w:name w:val="WW8Num233z2"/>
    <w:rsid w:val="00D37097"/>
  </w:style>
  <w:style w:type="character" w:customStyle="1" w:styleId="WW8Num233z3">
    <w:name w:val="WW8Num233z3"/>
    <w:rsid w:val="00D37097"/>
  </w:style>
  <w:style w:type="character" w:customStyle="1" w:styleId="WW8Num233z4">
    <w:name w:val="WW8Num233z4"/>
    <w:rsid w:val="00D37097"/>
  </w:style>
  <w:style w:type="character" w:customStyle="1" w:styleId="WW8Num233z5">
    <w:name w:val="WW8Num233z5"/>
    <w:rsid w:val="00D37097"/>
  </w:style>
  <w:style w:type="character" w:customStyle="1" w:styleId="WW8Num233z6">
    <w:name w:val="WW8Num233z6"/>
    <w:rsid w:val="00D37097"/>
  </w:style>
  <w:style w:type="character" w:customStyle="1" w:styleId="WW8Num233z7">
    <w:name w:val="WW8Num233z7"/>
    <w:rsid w:val="00D37097"/>
  </w:style>
  <w:style w:type="character" w:customStyle="1" w:styleId="WW8Num233z8">
    <w:name w:val="WW8Num233z8"/>
    <w:rsid w:val="00D37097"/>
  </w:style>
  <w:style w:type="character" w:customStyle="1" w:styleId="WW8Num234z0">
    <w:name w:val="WW8Num234z0"/>
    <w:rsid w:val="00D37097"/>
  </w:style>
  <w:style w:type="character" w:customStyle="1" w:styleId="WW8Num234z1">
    <w:name w:val="WW8Num234z1"/>
    <w:rsid w:val="00D37097"/>
    <w:rPr>
      <w:b w:val="0"/>
      <w:bCs w:val="0"/>
      <w:i w:val="0"/>
      <w:iCs w:val="0"/>
    </w:rPr>
  </w:style>
  <w:style w:type="character" w:customStyle="1" w:styleId="WW8Num235z0">
    <w:name w:val="WW8Num235z0"/>
    <w:rsid w:val="00D37097"/>
    <w:rPr>
      <w:rFonts w:ascii="Arial Narrow" w:hAnsi="Arial Narrow" w:cs="Arial" w:hint="default"/>
      <w:sz w:val="22"/>
      <w:szCs w:val="22"/>
    </w:rPr>
  </w:style>
  <w:style w:type="character" w:customStyle="1" w:styleId="WW8Num235z1">
    <w:name w:val="WW8Num235z1"/>
    <w:rsid w:val="00D37097"/>
  </w:style>
  <w:style w:type="character" w:customStyle="1" w:styleId="WW8Num235z2">
    <w:name w:val="WW8Num235z2"/>
    <w:rsid w:val="00D37097"/>
  </w:style>
  <w:style w:type="character" w:customStyle="1" w:styleId="WW8Num235z3">
    <w:name w:val="WW8Num235z3"/>
    <w:rsid w:val="00D37097"/>
  </w:style>
  <w:style w:type="character" w:customStyle="1" w:styleId="WW8Num235z4">
    <w:name w:val="WW8Num235z4"/>
    <w:rsid w:val="00D37097"/>
  </w:style>
  <w:style w:type="character" w:customStyle="1" w:styleId="WW8Num235z5">
    <w:name w:val="WW8Num235z5"/>
    <w:rsid w:val="00D37097"/>
  </w:style>
  <w:style w:type="character" w:customStyle="1" w:styleId="WW8Num235z6">
    <w:name w:val="WW8Num235z6"/>
    <w:rsid w:val="00D37097"/>
  </w:style>
  <w:style w:type="character" w:customStyle="1" w:styleId="WW8Num235z7">
    <w:name w:val="WW8Num235z7"/>
    <w:rsid w:val="00D37097"/>
  </w:style>
  <w:style w:type="character" w:customStyle="1" w:styleId="WW8Num235z8">
    <w:name w:val="WW8Num235z8"/>
    <w:rsid w:val="00D37097"/>
  </w:style>
  <w:style w:type="character" w:customStyle="1" w:styleId="WW8Num236z0">
    <w:name w:val="WW8Num236z0"/>
    <w:rsid w:val="00D37097"/>
  </w:style>
  <w:style w:type="character" w:customStyle="1" w:styleId="WW8Num237z0">
    <w:name w:val="WW8Num237z0"/>
    <w:rsid w:val="00D37097"/>
    <w:rPr>
      <w:rFonts w:ascii="Symbol" w:hAnsi="Symbol" w:cs="Symbol" w:hint="default"/>
    </w:rPr>
  </w:style>
  <w:style w:type="character" w:customStyle="1" w:styleId="WW8Num237z1">
    <w:name w:val="WW8Num237z1"/>
    <w:rsid w:val="00D37097"/>
    <w:rPr>
      <w:rFonts w:ascii="Courier New" w:hAnsi="Courier New" w:cs="Courier New" w:hint="default"/>
    </w:rPr>
  </w:style>
  <w:style w:type="character" w:customStyle="1" w:styleId="WW8Num237z2">
    <w:name w:val="WW8Num237z2"/>
    <w:rsid w:val="00D37097"/>
    <w:rPr>
      <w:rFonts w:ascii="Wingdings" w:hAnsi="Wingdings" w:cs="Wingdings" w:hint="default"/>
    </w:rPr>
  </w:style>
  <w:style w:type="character" w:customStyle="1" w:styleId="WW-WW8Num7z0">
    <w:name w:val="WW-WW8Num7z0"/>
    <w:rsid w:val="00D37097"/>
    <w:rPr>
      <w:b w:val="0"/>
      <w:bCs w:val="0"/>
      <w:i w:val="0"/>
      <w:iCs w:val="0"/>
    </w:rPr>
  </w:style>
  <w:style w:type="character" w:customStyle="1" w:styleId="WW-WW8Num11z0">
    <w:name w:val="WW-WW8Num11z0"/>
    <w:rsid w:val="00D37097"/>
    <w:rPr>
      <w:rFonts w:ascii="Wingdings" w:hAnsi="Wingdings" w:cs="Wingdings" w:hint="default"/>
    </w:rPr>
  </w:style>
  <w:style w:type="character" w:customStyle="1" w:styleId="WW8Num11z3">
    <w:name w:val="WW8Num11z3"/>
    <w:rsid w:val="00D37097"/>
    <w:rPr>
      <w:rFonts w:ascii="Symbol" w:hAnsi="Symbol" w:cs="Symbol" w:hint="default"/>
    </w:rPr>
  </w:style>
  <w:style w:type="character" w:customStyle="1" w:styleId="WW-WW8Num16z0">
    <w:name w:val="WW-WW8Num16z0"/>
    <w:rsid w:val="00D37097"/>
    <w:rPr>
      <w:rFonts w:ascii="Times New Roman" w:hAnsi="Times New Roman" w:cs="Times New Roman" w:hint="default"/>
    </w:rPr>
  </w:style>
  <w:style w:type="character" w:customStyle="1" w:styleId="WW8Num30z1">
    <w:name w:val="WW8Num30z1"/>
    <w:rsid w:val="00D37097"/>
    <w:rPr>
      <w:b w:val="0"/>
      <w:bCs w:val="0"/>
      <w:i w:val="0"/>
      <w:iCs w:val="0"/>
    </w:rPr>
  </w:style>
  <w:style w:type="character" w:customStyle="1" w:styleId="WW-Domylnaczcionkaakapitu">
    <w:name w:val="WW-Domyślna czcionka akapitu"/>
    <w:rsid w:val="00D37097"/>
  </w:style>
  <w:style w:type="character" w:customStyle="1" w:styleId="Odwoanieprzypisudolnego2">
    <w:name w:val="Odwołanie przypisu dolnego2"/>
    <w:rsid w:val="00D37097"/>
    <w:rPr>
      <w:vertAlign w:val="superscript"/>
    </w:rPr>
  </w:style>
  <w:style w:type="character" w:customStyle="1" w:styleId="WW8Num37z7">
    <w:name w:val="WW8Num37z7"/>
    <w:rsid w:val="00D37097"/>
    <w:rPr>
      <w:b w:val="0"/>
      <w:bCs w:val="0"/>
      <w:i w:val="0"/>
      <w:iCs w:val="0"/>
      <w:strike w:val="0"/>
      <w:dstrike w:val="0"/>
      <w:sz w:val="24"/>
      <w:szCs w:val="24"/>
      <w:u w:val="none"/>
      <w:effect w:val="none"/>
    </w:rPr>
  </w:style>
  <w:style w:type="character" w:customStyle="1" w:styleId="WW8Num41z2">
    <w:name w:val="WW8Num41z2"/>
    <w:rsid w:val="00D37097"/>
    <w:rPr>
      <w:rFonts w:ascii="Wingdings" w:hAnsi="Wingdings" w:cs="Wingdings" w:hint="default"/>
    </w:rPr>
  </w:style>
  <w:style w:type="character" w:customStyle="1" w:styleId="WW8Num43z1">
    <w:name w:val="WW8Num43z1"/>
    <w:rsid w:val="00D37097"/>
    <w:rPr>
      <w:rFonts w:ascii="Courier New" w:hAnsi="Courier New" w:cs="Courier New" w:hint="default"/>
    </w:rPr>
  </w:style>
  <w:style w:type="character" w:customStyle="1" w:styleId="WW8Num43z2">
    <w:name w:val="WW8Num43z2"/>
    <w:rsid w:val="00D37097"/>
    <w:rPr>
      <w:rFonts w:ascii="Wingdings" w:hAnsi="Wingdings" w:cs="Wingdings" w:hint="default"/>
    </w:rPr>
  </w:style>
  <w:style w:type="character" w:customStyle="1" w:styleId="WW8Num43z3">
    <w:name w:val="WW8Num43z3"/>
    <w:rsid w:val="00D37097"/>
    <w:rPr>
      <w:rFonts w:ascii="Symbol" w:hAnsi="Symbol" w:cs="Symbol" w:hint="default"/>
    </w:rPr>
  </w:style>
  <w:style w:type="character" w:customStyle="1" w:styleId="WW8Num45z1">
    <w:name w:val="WW8Num45z1"/>
    <w:rsid w:val="00D37097"/>
    <w:rPr>
      <w:rFonts w:ascii="Courier New" w:hAnsi="Courier New" w:cs="Courier New" w:hint="default"/>
    </w:rPr>
  </w:style>
  <w:style w:type="character" w:customStyle="1" w:styleId="WW8Num45z2">
    <w:name w:val="WW8Num45z2"/>
    <w:rsid w:val="00D37097"/>
    <w:rPr>
      <w:rFonts w:ascii="Wingdings" w:hAnsi="Wingdings" w:cs="Wingdings" w:hint="default"/>
    </w:rPr>
  </w:style>
  <w:style w:type="character" w:customStyle="1" w:styleId="WW8Num69z1">
    <w:name w:val="WW8Num69z1"/>
    <w:rsid w:val="00D37097"/>
    <w:rPr>
      <w:rFonts w:ascii="Courier New" w:hAnsi="Courier New" w:cs="Courier New" w:hint="default"/>
    </w:rPr>
  </w:style>
  <w:style w:type="character" w:customStyle="1" w:styleId="WW8Num69z2">
    <w:name w:val="WW8Num69z2"/>
    <w:rsid w:val="00D37097"/>
    <w:rPr>
      <w:rFonts w:ascii="Wingdings" w:hAnsi="Wingdings" w:cs="Wingdings" w:hint="default"/>
    </w:rPr>
  </w:style>
  <w:style w:type="character" w:customStyle="1" w:styleId="WW8Num69z3">
    <w:name w:val="WW8Num69z3"/>
    <w:rsid w:val="00D37097"/>
    <w:rPr>
      <w:rFonts w:ascii="Symbol" w:hAnsi="Symbol" w:cs="Symbol" w:hint="default"/>
    </w:rPr>
  </w:style>
  <w:style w:type="character" w:customStyle="1" w:styleId="WW8Num85z2">
    <w:name w:val="WW8Num85z2"/>
    <w:rsid w:val="00D37097"/>
    <w:rPr>
      <w:rFonts w:ascii="Arial" w:hAnsi="Arial" w:cs="Arial" w:hint="default"/>
      <w:b w:val="0"/>
      <w:bCs w:val="0"/>
      <w:i w:val="0"/>
      <w:iCs w:val="0"/>
      <w:sz w:val="22"/>
      <w:szCs w:val="22"/>
    </w:rPr>
  </w:style>
  <w:style w:type="character" w:customStyle="1" w:styleId="Odwoanieprzypisudolnego1">
    <w:name w:val="Odwołanie przypisu dolnego1"/>
    <w:rsid w:val="00D37097"/>
    <w:rPr>
      <w:vertAlign w:val="superscript"/>
    </w:rPr>
  </w:style>
  <w:style w:type="character" w:customStyle="1" w:styleId="akapitustep1">
    <w:name w:val="akapitustep1"/>
    <w:basedOn w:val="Domylnaczcionkaakapitu1"/>
    <w:rsid w:val="00D37097"/>
  </w:style>
  <w:style w:type="character" w:customStyle="1" w:styleId="paraintropara">
    <w:name w:val="para_intropara"/>
    <w:basedOn w:val="Domylnaczcionkaakapitu1"/>
    <w:rsid w:val="00D37097"/>
  </w:style>
  <w:style w:type="character" w:customStyle="1" w:styleId="cechykoment">
    <w:name w:val="cechy_koment"/>
    <w:basedOn w:val="Domylnaczcionkaakapitu1"/>
    <w:rsid w:val="00D37097"/>
  </w:style>
  <w:style w:type="character" w:customStyle="1" w:styleId="FontStyle105">
    <w:name w:val="Font Style105"/>
    <w:rsid w:val="00D37097"/>
    <w:rPr>
      <w:rFonts w:ascii="Book Antiqua" w:hAnsi="Book Antiqua" w:cs="Book Antiqua" w:hint="default"/>
      <w:b/>
      <w:bCs/>
      <w:sz w:val="18"/>
      <w:szCs w:val="18"/>
    </w:rPr>
  </w:style>
  <w:style w:type="character" w:customStyle="1" w:styleId="HTML-wstpniesformatowanyZnak1">
    <w:name w:val="HTML - wstępnie sformatowany Znak1"/>
    <w:rsid w:val="00D37097"/>
    <w:rPr>
      <w:rFonts w:ascii="Courier New" w:hAnsi="Courier New" w:cs="Courier New" w:hint="default"/>
      <w:lang w:val="en-US" w:bidi="en-US"/>
    </w:rPr>
  </w:style>
  <w:style w:type="character" w:customStyle="1" w:styleId="CytatZnak1">
    <w:name w:val="Cytat Znak1"/>
    <w:rsid w:val="00D37097"/>
    <w:rPr>
      <w:rFonts w:ascii="Cambria" w:hAnsi="Cambria" w:cs="Cambria" w:hint="default"/>
      <w:i/>
      <w:iCs/>
      <w:sz w:val="22"/>
      <w:szCs w:val="22"/>
      <w:lang w:val="en-US" w:bidi="en-US"/>
    </w:rPr>
  </w:style>
  <w:style w:type="character" w:customStyle="1" w:styleId="CytatintensywnyZnak1">
    <w:name w:val="Cytat intensywny Znak1"/>
    <w:rsid w:val="00D37097"/>
    <w:rPr>
      <w:rFonts w:ascii="Cambria" w:hAnsi="Cambria" w:cs="Cambria" w:hint="default"/>
      <w:i/>
      <w:iCs/>
      <w:sz w:val="22"/>
      <w:szCs w:val="22"/>
      <w:lang w:val="en-US" w:bidi="en-US"/>
    </w:rPr>
  </w:style>
  <w:style w:type="character" w:customStyle="1" w:styleId="WW8Num52z1">
    <w:name w:val="WW8Num52z1"/>
    <w:rsid w:val="00D37097"/>
    <w:rPr>
      <w:rFonts w:ascii="Courier New" w:hAnsi="Courier New" w:cs="Courier New" w:hint="default"/>
    </w:rPr>
  </w:style>
  <w:style w:type="character" w:customStyle="1" w:styleId="WW8Num52z2">
    <w:name w:val="WW8Num52z2"/>
    <w:rsid w:val="00D37097"/>
    <w:rPr>
      <w:rFonts w:ascii="Wingdings" w:hAnsi="Wingdings" w:cs="Wingdings" w:hint="default"/>
    </w:rPr>
  </w:style>
  <w:style w:type="character" w:customStyle="1" w:styleId="WW8Num52z3">
    <w:name w:val="WW8Num52z3"/>
    <w:rsid w:val="00D37097"/>
    <w:rPr>
      <w:rFonts w:ascii="Symbol" w:hAnsi="Symbol" w:cs="Symbol" w:hint="default"/>
    </w:rPr>
  </w:style>
  <w:style w:type="character" w:customStyle="1" w:styleId="WW8Num53z1">
    <w:name w:val="WW8Num53z1"/>
    <w:rsid w:val="00D37097"/>
    <w:rPr>
      <w:rFonts w:ascii="Courier New" w:hAnsi="Courier New" w:cs="Courier New" w:hint="default"/>
    </w:rPr>
  </w:style>
  <w:style w:type="character" w:customStyle="1" w:styleId="WW8Num53z2">
    <w:name w:val="WW8Num53z2"/>
    <w:rsid w:val="00D37097"/>
    <w:rPr>
      <w:rFonts w:ascii="Wingdings" w:hAnsi="Wingdings" w:cs="Wingdings" w:hint="default"/>
    </w:rPr>
  </w:style>
  <w:style w:type="character" w:customStyle="1" w:styleId="WW8Num55z1">
    <w:name w:val="WW8Num55z1"/>
    <w:rsid w:val="00D37097"/>
    <w:rPr>
      <w:rFonts w:ascii="Courier New" w:hAnsi="Courier New" w:cs="Courier New" w:hint="default"/>
    </w:rPr>
  </w:style>
  <w:style w:type="character" w:customStyle="1" w:styleId="WW8Num55z2">
    <w:name w:val="WW8Num55z2"/>
    <w:rsid w:val="00D37097"/>
    <w:rPr>
      <w:rFonts w:ascii="Wingdings" w:hAnsi="Wingdings" w:cs="Wingdings" w:hint="default"/>
    </w:rPr>
  </w:style>
  <w:style w:type="character" w:customStyle="1" w:styleId="WW8Num64z1">
    <w:name w:val="WW8Num64z1"/>
    <w:rsid w:val="00D37097"/>
    <w:rPr>
      <w:rFonts w:ascii="Courier New" w:hAnsi="Courier New" w:cs="Courier New" w:hint="default"/>
    </w:rPr>
  </w:style>
  <w:style w:type="character" w:customStyle="1" w:styleId="WW8Num64z2">
    <w:name w:val="WW8Num64z2"/>
    <w:rsid w:val="00D37097"/>
    <w:rPr>
      <w:rFonts w:ascii="Wingdings" w:hAnsi="Wingdings" w:cs="Wingdings" w:hint="default"/>
    </w:rPr>
  </w:style>
  <w:style w:type="character" w:customStyle="1" w:styleId="MarioZnak">
    <w:name w:val="Mario Znak"/>
    <w:rsid w:val="00D37097"/>
    <w:rPr>
      <w:rFonts w:ascii="Arial" w:hAnsi="Arial" w:cs="Arial" w:hint="default"/>
      <w:sz w:val="24"/>
    </w:rPr>
  </w:style>
  <w:style w:type="character" w:customStyle="1" w:styleId="PodpisZnak1">
    <w:name w:val="Podpis Znak1"/>
    <w:basedOn w:val="Domylnaczcionkaakapitu"/>
    <w:semiHidden/>
    <w:locked/>
    <w:rsid w:val="00D37097"/>
    <w:rPr>
      <w:rFonts w:cs="Courier New"/>
      <w:i/>
      <w:iCs/>
      <w:lang w:eastAsia="zh-CN"/>
    </w:rPr>
  </w:style>
  <w:style w:type="character" w:customStyle="1" w:styleId="HTML-wstpniesformatowanyZnak2">
    <w:name w:val="HTML - wstępnie sformatowany Znak2"/>
    <w:basedOn w:val="Domylnaczcionkaakapitu"/>
    <w:link w:val="HTML-wstpniesformatowany"/>
    <w:semiHidden/>
    <w:locked/>
    <w:rsid w:val="00D37097"/>
    <w:rPr>
      <w:rFonts w:ascii="Courier New" w:eastAsia="Times New Roman" w:hAnsi="Courier New" w:cs="Courier New"/>
      <w:sz w:val="20"/>
      <w:szCs w:val="20"/>
      <w:lang w:val="en-US" w:eastAsia="zh-CN" w:bidi="en-US"/>
    </w:rPr>
  </w:style>
  <w:style w:type="character" w:customStyle="1" w:styleId="CytatZnak2">
    <w:name w:val="Cytat Znak2"/>
    <w:basedOn w:val="Domylnaczcionkaakapitu"/>
    <w:link w:val="Cytat"/>
    <w:locked/>
    <w:rsid w:val="00D37097"/>
    <w:rPr>
      <w:rFonts w:ascii="Cambria" w:eastAsia="Times New Roman" w:hAnsi="Cambria" w:cs="Cambria"/>
      <w:i/>
      <w:iCs/>
      <w:lang w:val="en-US" w:eastAsia="zh-CN" w:bidi="en-US"/>
    </w:rPr>
  </w:style>
  <w:style w:type="character" w:customStyle="1" w:styleId="CytatintensywnyZnak2">
    <w:name w:val="Cytat intensywny Znak2"/>
    <w:basedOn w:val="Domylnaczcionkaakapitu"/>
    <w:link w:val="Cytatintensywny"/>
    <w:locked/>
    <w:rsid w:val="00D37097"/>
    <w:rPr>
      <w:rFonts w:ascii="Cambria" w:eastAsia="Times New Roman" w:hAnsi="Cambria" w:cs="Cambria"/>
      <w:i/>
      <w:iCs/>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29523">
      <w:bodyDiv w:val="1"/>
      <w:marLeft w:val="0"/>
      <w:marRight w:val="0"/>
      <w:marTop w:val="0"/>
      <w:marBottom w:val="0"/>
      <w:divBdr>
        <w:top w:val="none" w:sz="0" w:space="0" w:color="auto"/>
        <w:left w:val="none" w:sz="0" w:space="0" w:color="auto"/>
        <w:bottom w:val="none" w:sz="0" w:space="0" w:color="auto"/>
        <w:right w:val="none" w:sz="0" w:space="0" w:color="auto"/>
      </w:divBdr>
    </w:div>
    <w:div w:id="900560921">
      <w:bodyDiv w:val="1"/>
      <w:marLeft w:val="0"/>
      <w:marRight w:val="0"/>
      <w:marTop w:val="0"/>
      <w:marBottom w:val="0"/>
      <w:divBdr>
        <w:top w:val="none" w:sz="0" w:space="0" w:color="auto"/>
        <w:left w:val="none" w:sz="0" w:space="0" w:color="auto"/>
        <w:bottom w:val="none" w:sz="0" w:space="0" w:color="auto"/>
        <w:right w:val="none" w:sz="0" w:space="0" w:color="auto"/>
      </w:divBdr>
    </w:div>
    <w:div w:id="1211841896">
      <w:bodyDiv w:val="1"/>
      <w:marLeft w:val="0"/>
      <w:marRight w:val="0"/>
      <w:marTop w:val="0"/>
      <w:marBottom w:val="0"/>
      <w:divBdr>
        <w:top w:val="none" w:sz="0" w:space="0" w:color="auto"/>
        <w:left w:val="none" w:sz="0" w:space="0" w:color="auto"/>
        <w:bottom w:val="none" w:sz="0" w:space="0" w:color="auto"/>
        <w:right w:val="none" w:sz="0" w:space="0" w:color="auto"/>
      </w:divBdr>
    </w:div>
    <w:div w:id="1213344206">
      <w:bodyDiv w:val="1"/>
      <w:marLeft w:val="0"/>
      <w:marRight w:val="0"/>
      <w:marTop w:val="0"/>
      <w:marBottom w:val="0"/>
      <w:divBdr>
        <w:top w:val="none" w:sz="0" w:space="0" w:color="auto"/>
        <w:left w:val="none" w:sz="0" w:space="0" w:color="auto"/>
        <w:bottom w:val="none" w:sz="0" w:space="0" w:color="auto"/>
        <w:right w:val="none" w:sz="0" w:space="0" w:color="auto"/>
      </w:divBdr>
    </w:div>
    <w:div w:id="19345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53</Pages>
  <Words>26636</Words>
  <Characters>159822</Characters>
  <Application>Microsoft Office Word</Application>
  <DocSecurity>0</DocSecurity>
  <Lines>1331</Lines>
  <Paragraphs>372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Zasieczny</dc:creator>
  <cp:keywords/>
  <dc:description/>
  <cp:lastModifiedBy>Jolanta Gałka-Tejszerska</cp:lastModifiedBy>
  <cp:revision>26</cp:revision>
  <cp:lastPrinted>2024-04-24T06:46:00Z</cp:lastPrinted>
  <dcterms:created xsi:type="dcterms:W3CDTF">2024-05-17T08:56:00Z</dcterms:created>
  <dcterms:modified xsi:type="dcterms:W3CDTF">2024-05-28T07:57:00Z</dcterms:modified>
</cp:coreProperties>
</file>