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0AF4D" w14:textId="77777777" w:rsidR="004B7064" w:rsidRPr="004B7064" w:rsidRDefault="004B7064" w:rsidP="004B7064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D02019A" w14:textId="77777777" w:rsidR="004B7064" w:rsidRPr="004B7064" w:rsidRDefault="004B7064" w:rsidP="004B7064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1104489D" w14:textId="77777777" w:rsidR="004B7064" w:rsidRPr="004B7064" w:rsidRDefault="004B7064" w:rsidP="004B7064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4B7064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5 do SWZ</w:t>
      </w:r>
    </w:p>
    <w:p w14:paraId="6C627670" w14:textId="77777777" w:rsidR="004B7064" w:rsidRPr="004B7064" w:rsidRDefault="004B7064" w:rsidP="004B7064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1866AADD" w14:textId="77777777" w:rsidR="004B7064" w:rsidRPr="004B7064" w:rsidRDefault="004B7064" w:rsidP="004B7064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2717C020" w14:textId="77777777" w:rsidR="004B7064" w:rsidRPr="004B7064" w:rsidRDefault="004B7064" w:rsidP="004B7064">
      <w:pPr>
        <w:widowControl w:val="0"/>
        <w:shd w:val="clear" w:color="auto" w:fill="BFBFBF"/>
        <w:adjustRightInd w:val="0"/>
        <w:spacing w:before="120" w:after="0" w:line="360" w:lineRule="auto"/>
        <w:jc w:val="center"/>
        <w:textAlignment w:val="baseline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4B706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OŚWIADCZENIE WYKONAWCY O AKTUALNOŚCI INFORMACJI ZAWARTYCH W OŚWIADCZENIU, O KTÓRYM MOWA  W ART. 125 UST. 1 USTAWY PZP</w:t>
      </w:r>
    </w:p>
    <w:p w14:paraId="55325CB2" w14:textId="77777777" w:rsidR="004B7064" w:rsidRPr="004B7064" w:rsidRDefault="004B7064" w:rsidP="004B7064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081B070A" w14:textId="77777777" w:rsidR="004B7064" w:rsidRPr="004B7064" w:rsidRDefault="004B7064" w:rsidP="004B7064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4B706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 potrzeby postępowania o udzielenie zamówienia publicznego pn.</w:t>
      </w:r>
      <w:r w:rsidRPr="004B706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</w:p>
    <w:p w14:paraId="0FE9AD1A" w14:textId="77777777" w:rsidR="004B7064" w:rsidRPr="004B7064" w:rsidRDefault="004B7064" w:rsidP="004B706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4B706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Świadczenie usługi cateringowej na potrzeby organizacji gali ósmej edycji konkursu </w:t>
      </w:r>
      <w:r w:rsidRPr="004B7064">
        <w:rPr>
          <w:rFonts w:ascii="Arial" w:eastAsia="Times New Roman" w:hAnsi="Arial" w:cs="Arial"/>
          <w:b/>
          <w:bCs/>
          <w:i/>
          <w:kern w:val="0"/>
          <w:sz w:val="24"/>
          <w:szCs w:val="24"/>
          <w:lang w:eastAsia="pl-PL"/>
          <w14:ligatures w14:val="none"/>
        </w:rPr>
        <w:t>Lubuski Włącznik. Lider Biznesu Społecznego</w:t>
      </w:r>
      <w:r w:rsidRPr="004B706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w ramach projektu pn. „Efekt synergii – koordynacja lubuskiego włączenia społecznego”</w:t>
      </w:r>
    </w:p>
    <w:p w14:paraId="12A28734" w14:textId="77777777" w:rsidR="004B7064" w:rsidRPr="004B7064" w:rsidRDefault="004B7064" w:rsidP="004B7064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02997AF" w14:textId="77777777" w:rsidR="004B7064" w:rsidRPr="004B7064" w:rsidRDefault="004B7064" w:rsidP="004B7064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4B706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znak sprawy</w:t>
      </w:r>
      <w:r w:rsidRPr="004B706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4B706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ROPS.V.5.2.3.2023.AC</w:t>
      </w:r>
    </w:p>
    <w:p w14:paraId="56ACB41E" w14:textId="77777777" w:rsidR="004B7064" w:rsidRPr="004B7064" w:rsidRDefault="004B7064" w:rsidP="004B706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3A86CECC" w14:textId="77777777" w:rsidR="004B7064" w:rsidRPr="004B7064" w:rsidRDefault="004B7064" w:rsidP="004B706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4B706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w imieniu Wykonawcy: </w:t>
      </w:r>
    </w:p>
    <w:p w14:paraId="60B83F8D" w14:textId="77777777" w:rsidR="004B7064" w:rsidRPr="004B7064" w:rsidRDefault="004B7064" w:rsidP="004B706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</w:pPr>
      <w:r w:rsidRPr="004B7064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</w:t>
      </w:r>
    </w:p>
    <w:p w14:paraId="176ADD17" w14:textId="77777777" w:rsidR="004B7064" w:rsidRPr="004B7064" w:rsidRDefault="004B7064" w:rsidP="004B706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</w:pPr>
      <w:r w:rsidRPr="004B7064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</w:t>
      </w:r>
    </w:p>
    <w:p w14:paraId="79B07F2A" w14:textId="77777777" w:rsidR="004B7064" w:rsidRPr="004B7064" w:rsidRDefault="004B7064" w:rsidP="004B706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4B7064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>[dane podmiotu – firma, adres]</w:t>
      </w:r>
      <w:r w:rsidRPr="004B706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Pr="004B706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030B56DD" w14:textId="77777777" w:rsidR="004B7064" w:rsidRPr="004B7064" w:rsidRDefault="004B7064" w:rsidP="004B706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650FFF46" w14:textId="77777777" w:rsidR="004B7064" w:rsidRPr="004B7064" w:rsidRDefault="004B7064" w:rsidP="004B706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4B706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oświadczam,</w:t>
      </w:r>
      <w:r w:rsidRPr="004B706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że informacje zawarte w oświadczeniu o którym mowa w art. 125 ust. 1 ustawy </w:t>
      </w:r>
      <w:proofErr w:type="spellStart"/>
      <w:r w:rsidRPr="004B706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4B706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były i są nadal aktualne, a Wykonawca nie podlegał i nie podlega wykluczeniu z postępowania w zakresie podstaw wskazanych w:</w:t>
      </w:r>
    </w:p>
    <w:p w14:paraId="31C119F8" w14:textId="77777777" w:rsidR="004B7064" w:rsidRPr="004B7064" w:rsidRDefault="004B7064" w:rsidP="004B7064">
      <w:pPr>
        <w:widowControl w:val="0"/>
        <w:numPr>
          <w:ilvl w:val="0"/>
          <w:numId w:val="29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</w:pPr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 xml:space="preserve">art. 108 ust. 1 pkt 3 ustawy </w:t>
      </w:r>
      <w:proofErr w:type="spellStart"/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>Pzp</w:t>
      </w:r>
      <w:proofErr w:type="spellEnd"/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>,</w:t>
      </w:r>
    </w:p>
    <w:p w14:paraId="580DFB09" w14:textId="77777777" w:rsidR="004B7064" w:rsidRPr="004B7064" w:rsidRDefault="004B7064" w:rsidP="004B7064">
      <w:pPr>
        <w:widowControl w:val="0"/>
        <w:numPr>
          <w:ilvl w:val="0"/>
          <w:numId w:val="29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</w:pPr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 xml:space="preserve">art. 108 ust. 1 pkt 4 ustawy </w:t>
      </w:r>
      <w:proofErr w:type="spellStart"/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>Pzp</w:t>
      </w:r>
      <w:proofErr w:type="spellEnd"/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>, dotyczących orzeczenia zakazu ubiegania się o zamówienie publiczne tytułem środka zapobiegawczego,</w:t>
      </w:r>
    </w:p>
    <w:p w14:paraId="2B646E19" w14:textId="77777777" w:rsidR="004B7064" w:rsidRPr="004B7064" w:rsidRDefault="004B7064" w:rsidP="004B7064">
      <w:pPr>
        <w:widowControl w:val="0"/>
        <w:numPr>
          <w:ilvl w:val="0"/>
          <w:numId w:val="29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</w:pPr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 xml:space="preserve">art. 108 ust. 1 pkt 5 ustawy </w:t>
      </w:r>
      <w:proofErr w:type="spellStart"/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>Pzp</w:t>
      </w:r>
      <w:proofErr w:type="spellEnd"/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>, dotyczących zawarcia z innymi wykonawcami porozumienia mającego na celu zakłócenie konkurencji,</w:t>
      </w:r>
    </w:p>
    <w:p w14:paraId="46E08927" w14:textId="77777777" w:rsidR="004B7064" w:rsidRPr="004B7064" w:rsidRDefault="004B7064" w:rsidP="004B7064">
      <w:pPr>
        <w:widowControl w:val="0"/>
        <w:numPr>
          <w:ilvl w:val="0"/>
          <w:numId w:val="29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</w:pPr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 xml:space="preserve">art. 108 ust. 1 pkt 6 ustawy </w:t>
      </w:r>
      <w:proofErr w:type="spellStart"/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>Pzp</w:t>
      </w:r>
      <w:proofErr w:type="spellEnd"/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>,</w:t>
      </w:r>
    </w:p>
    <w:p w14:paraId="2EFA6F5E" w14:textId="77777777" w:rsidR="004B7064" w:rsidRPr="004B7064" w:rsidRDefault="004B7064" w:rsidP="004B7064">
      <w:pPr>
        <w:widowControl w:val="0"/>
        <w:numPr>
          <w:ilvl w:val="0"/>
          <w:numId w:val="29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</w:pPr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 xml:space="preserve">art. 109 ust. 1 pkt 8-10 ustawy </w:t>
      </w:r>
      <w:proofErr w:type="spellStart"/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>Pzp</w:t>
      </w:r>
      <w:proofErr w:type="spellEnd"/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588F2697" w14:textId="77777777" w:rsidR="004B7064" w:rsidRPr="004B7064" w:rsidRDefault="004B7064" w:rsidP="004B7064">
      <w:pPr>
        <w:widowControl w:val="0"/>
        <w:numPr>
          <w:ilvl w:val="0"/>
          <w:numId w:val="29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</w:pPr>
      <w:r w:rsidRPr="004B7064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 xml:space="preserve">art. 7 ust. 1 ustawy z dnia 13.04.2022 r. o szczególnych rozwiązaniach </w:t>
      </w:r>
      <w:r w:rsidRPr="004B7064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br/>
        <w:t>w zakresie przeciwdziałania wspieraniu agresji na Ukrainę oraz służących ochronie bezpieczeństwa narodowego.</w:t>
      </w:r>
    </w:p>
    <w:p w14:paraId="06C8469A" w14:textId="77777777" w:rsidR="004B7064" w:rsidRPr="004B7064" w:rsidRDefault="004B7064" w:rsidP="004B7064">
      <w:pPr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C4929F5" w14:textId="77777777" w:rsidR="004B7064" w:rsidRPr="004B7064" w:rsidRDefault="004B7064" w:rsidP="004B7064">
      <w:pPr>
        <w:widowControl w:val="0"/>
        <w:tabs>
          <w:tab w:val="left" w:pos="6096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573EF166" w14:textId="77777777" w:rsidR="004B7064" w:rsidRPr="004B7064" w:rsidRDefault="004B7064" w:rsidP="00401968">
      <w:pPr>
        <w:spacing w:before="120" w:after="200" w:line="276" w:lineRule="auto"/>
        <w:ind w:left="2832" w:firstLine="708"/>
        <w:rPr>
          <w:rFonts w:ascii="Arial" w:eastAsia="Calibri" w:hAnsi="Arial" w:cs="Arial"/>
          <w:b/>
          <w:i/>
          <w:kern w:val="0"/>
          <w14:ligatures w14:val="none"/>
        </w:rPr>
      </w:pPr>
      <w:r w:rsidRPr="004B7064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 xml:space="preserve">elektroniczny podpis osoby/ osób uprawnionych </w:t>
      </w:r>
    </w:p>
    <w:p w14:paraId="24BFB7B0" w14:textId="77777777" w:rsidR="004B7064" w:rsidRPr="004B7064" w:rsidRDefault="004B7064" w:rsidP="004B7064">
      <w:pPr>
        <w:spacing w:before="120" w:after="200" w:line="276" w:lineRule="auto"/>
        <w:ind w:left="4253"/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</w:pPr>
      <w:r w:rsidRPr="004B7064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>do wystąpienia w imieniu Wykonawcy</w:t>
      </w:r>
    </w:p>
    <w:p w14:paraId="69F6A869" w14:textId="77777777" w:rsidR="004B7064" w:rsidRPr="004B7064" w:rsidRDefault="004B7064" w:rsidP="004B7064">
      <w:pPr>
        <w:spacing w:before="120" w:after="200" w:line="276" w:lineRule="auto"/>
        <w:ind w:left="4253"/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</w:pPr>
    </w:p>
    <w:p w14:paraId="36A7BD4E" w14:textId="77777777" w:rsidR="004B7064" w:rsidRPr="004B7064" w:rsidRDefault="004B7064" w:rsidP="004B7064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5C162829" w14:textId="77777777" w:rsidR="004B7064" w:rsidRPr="004B7064" w:rsidRDefault="004B7064" w:rsidP="004B7064">
      <w:pPr>
        <w:spacing w:after="200" w:line="276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4B706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*-właściwe zakreślić</w:t>
      </w:r>
      <w:bookmarkStart w:id="0" w:name="_GoBack"/>
      <w:bookmarkEnd w:id="0"/>
    </w:p>
    <w:sectPr w:rsidR="004B7064" w:rsidRPr="004B7064" w:rsidSect="00CC386C">
      <w:headerReference w:type="default" r:id="rId8"/>
      <w:footerReference w:type="default" r:id="rId9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CDC8D" w14:textId="77777777" w:rsidR="00D547B6" w:rsidRDefault="00D547B6" w:rsidP="006A1852">
      <w:pPr>
        <w:spacing w:after="0" w:line="240" w:lineRule="auto"/>
      </w:pPr>
      <w:r>
        <w:separator/>
      </w:r>
    </w:p>
  </w:endnote>
  <w:endnote w:type="continuationSeparator" w:id="0">
    <w:p w14:paraId="58B727D8" w14:textId="77777777" w:rsidR="00D547B6" w:rsidRDefault="00D547B6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3ED89" w14:textId="63C600BF" w:rsidR="006A1852" w:rsidRPr="004B7064" w:rsidRDefault="00CC386C" w:rsidP="006A1852">
    <w:pPr>
      <w:pStyle w:val="Default"/>
      <w:rPr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 wp14:anchorId="3E177EEC" wp14:editId="6F448D17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6C48E" w14:textId="77777777" w:rsidR="00D547B6" w:rsidRDefault="00D547B6" w:rsidP="006A1852">
      <w:pPr>
        <w:spacing w:after="0" w:line="240" w:lineRule="auto"/>
      </w:pPr>
      <w:r>
        <w:separator/>
      </w:r>
    </w:p>
  </w:footnote>
  <w:footnote w:type="continuationSeparator" w:id="0">
    <w:p w14:paraId="0FE6AB0C" w14:textId="77777777" w:rsidR="00D547B6" w:rsidRDefault="00D547B6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2C7E8" w14:textId="5957F80B" w:rsidR="006A1852" w:rsidRDefault="001330A9">
    <w:pPr>
      <w:pStyle w:val="Nagwek"/>
    </w:pPr>
    <w:r w:rsidRPr="004B7064">
      <w:rPr>
        <w:rFonts w:cs="Calibr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1DA1DC52" wp14:editId="1ED39A3C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D8CE39D" wp14:editId="33478688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064">
      <w:rPr>
        <w:rFonts w:cs="Calibr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1F2E90D2" wp14:editId="3DF92E62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1A"/>
    <w:multiLevelType w:val="multilevel"/>
    <w:tmpl w:val="4476D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EB5BED"/>
    <w:multiLevelType w:val="hybridMultilevel"/>
    <w:tmpl w:val="F500A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4392E09"/>
    <w:multiLevelType w:val="hybridMultilevel"/>
    <w:tmpl w:val="F62E01D0"/>
    <w:lvl w:ilvl="0" w:tplc="062AC8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325B6"/>
    <w:multiLevelType w:val="hybridMultilevel"/>
    <w:tmpl w:val="E228DB86"/>
    <w:lvl w:ilvl="0" w:tplc="F6582A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72A2E"/>
    <w:multiLevelType w:val="hybridMultilevel"/>
    <w:tmpl w:val="853CC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C51D2"/>
    <w:multiLevelType w:val="hybridMultilevel"/>
    <w:tmpl w:val="5B2AAD6C"/>
    <w:lvl w:ilvl="0" w:tplc="F6582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A06FA"/>
    <w:multiLevelType w:val="hybridMultilevel"/>
    <w:tmpl w:val="9EB29894"/>
    <w:lvl w:ilvl="0" w:tplc="EF2E7B6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1E4D55"/>
    <w:multiLevelType w:val="hybridMultilevel"/>
    <w:tmpl w:val="1C44A4AE"/>
    <w:lvl w:ilvl="0" w:tplc="DD3A85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3283D9E"/>
    <w:multiLevelType w:val="hybridMultilevel"/>
    <w:tmpl w:val="32D0A438"/>
    <w:lvl w:ilvl="0" w:tplc="DA940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83C0F"/>
    <w:multiLevelType w:val="hybridMultilevel"/>
    <w:tmpl w:val="95206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D4809"/>
    <w:multiLevelType w:val="hybridMultilevel"/>
    <w:tmpl w:val="F5C87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FB31BD"/>
    <w:multiLevelType w:val="hybridMultilevel"/>
    <w:tmpl w:val="DA72C17E"/>
    <w:lvl w:ilvl="0" w:tplc="369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56943"/>
    <w:multiLevelType w:val="hybridMultilevel"/>
    <w:tmpl w:val="60BA4D4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14227B"/>
    <w:multiLevelType w:val="hybridMultilevel"/>
    <w:tmpl w:val="FB40562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874AAE"/>
    <w:multiLevelType w:val="hybridMultilevel"/>
    <w:tmpl w:val="5C62A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8112D0"/>
    <w:multiLevelType w:val="hybridMultilevel"/>
    <w:tmpl w:val="EEC0F82A"/>
    <w:lvl w:ilvl="0" w:tplc="F6582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44F1A"/>
    <w:multiLevelType w:val="hybridMultilevel"/>
    <w:tmpl w:val="DB921540"/>
    <w:lvl w:ilvl="0" w:tplc="7A8CEB3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05F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69E66BF3"/>
    <w:multiLevelType w:val="hybridMultilevel"/>
    <w:tmpl w:val="13C01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61DFB"/>
    <w:multiLevelType w:val="hybridMultilevel"/>
    <w:tmpl w:val="CF8475D0"/>
    <w:lvl w:ilvl="0" w:tplc="DF963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A3093"/>
    <w:multiLevelType w:val="hybridMultilevel"/>
    <w:tmpl w:val="A998B01E"/>
    <w:lvl w:ilvl="0" w:tplc="9B46743C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454247"/>
    <w:multiLevelType w:val="hybridMultilevel"/>
    <w:tmpl w:val="02A61074"/>
    <w:lvl w:ilvl="0" w:tplc="B64CF2F4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7"/>
  </w:num>
  <w:num w:numId="3">
    <w:abstractNumId w:val="1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11"/>
  </w:num>
  <w:num w:numId="18">
    <w:abstractNumId w:val="2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42716"/>
    <w:rsid w:val="00046417"/>
    <w:rsid w:val="00071FA5"/>
    <w:rsid w:val="000C78DE"/>
    <w:rsid w:val="000F5676"/>
    <w:rsid w:val="00112455"/>
    <w:rsid w:val="00125F40"/>
    <w:rsid w:val="001330A9"/>
    <w:rsid w:val="00175DEB"/>
    <w:rsid w:val="001B4508"/>
    <w:rsid w:val="001C08EC"/>
    <w:rsid w:val="001E0EB2"/>
    <w:rsid w:val="001F4481"/>
    <w:rsid w:val="002726FC"/>
    <w:rsid w:val="002B5D3E"/>
    <w:rsid w:val="002E5A1E"/>
    <w:rsid w:val="00303935"/>
    <w:rsid w:val="00343D23"/>
    <w:rsid w:val="003B6F39"/>
    <w:rsid w:val="003C16D4"/>
    <w:rsid w:val="00401968"/>
    <w:rsid w:val="00422291"/>
    <w:rsid w:val="004B2DEE"/>
    <w:rsid w:val="004B7064"/>
    <w:rsid w:val="00591B76"/>
    <w:rsid w:val="005A0EDE"/>
    <w:rsid w:val="005D03ED"/>
    <w:rsid w:val="00672A83"/>
    <w:rsid w:val="006A1852"/>
    <w:rsid w:val="006F4685"/>
    <w:rsid w:val="006F7592"/>
    <w:rsid w:val="007074BB"/>
    <w:rsid w:val="00734E57"/>
    <w:rsid w:val="00743E18"/>
    <w:rsid w:val="00745057"/>
    <w:rsid w:val="007756E6"/>
    <w:rsid w:val="007E5974"/>
    <w:rsid w:val="007F3EF5"/>
    <w:rsid w:val="0082563B"/>
    <w:rsid w:val="00837C3F"/>
    <w:rsid w:val="008D67FA"/>
    <w:rsid w:val="009740E7"/>
    <w:rsid w:val="00977A31"/>
    <w:rsid w:val="00981E83"/>
    <w:rsid w:val="009A46B9"/>
    <w:rsid w:val="009C26A1"/>
    <w:rsid w:val="009C5A75"/>
    <w:rsid w:val="00AF1A0A"/>
    <w:rsid w:val="00B36C4F"/>
    <w:rsid w:val="00B44563"/>
    <w:rsid w:val="00BC7078"/>
    <w:rsid w:val="00BF5806"/>
    <w:rsid w:val="00C50ECF"/>
    <w:rsid w:val="00C7070B"/>
    <w:rsid w:val="00CC386C"/>
    <w:rsid w:val="00D547B6"/>
    <w:rsid w:val="00DE7DC6"/>
    <w:rsid w:val="00EA2C15"/>
    <w:rsid w:val="00F3154F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6D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i.sinicka</cp:lastModifiedBy>
  <cp:revision>2</cp:revision>
  <cp:lastPrinted>2023-07-25T06:50:00Z</cp:lastPrinted>
  <dcterms:created xsi:type="dcterms:W3CDTF">2023-10-30T09:38:00Z</dcterms:created>
  <dcterms:modified xsi:type="dcterms:W3CDTF">2023-10-30T09:38:00Z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