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8A73E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2DC4F308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7AC36F8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24C5C9B9" w14:textId="28DCD8EA" w:rsidR="00F6446C" w:rsidRPr="00682DD7" w:rsidRDefault="00E5206D" w:rsidP="00046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</w:t>
      </w:r>
      <w:r w:rsidRPr="00046239">
        <w:rPr>
          <w:rFonts w:ascii="Arial" w:hAnsi="Arial" w:cs="Arial"/>
          <w:b/>
          <w:sz w:val="20"/>
          <w:szCs w:val="20"/>
          <w:shd w:val="clear" w:color="auto" w:fill="BFBFBF" w:themeFill="background1" w:themeFillShade="BF"/>
        </w:rPr>
        <w:t xml:space="preserve">numer </w:t>
      </w:r>
      <w:r w:rsidR="00046239" w:rsidRPr="00BC6F04">
        <w:rPr>
          <w:rFonts w:ascii="Arial" w:hAnsi="Arial" w:cs="Arial"/>
          <w:b/>
          <w:sz w:val="20"/>
          <w:szCs w:val="20"/>
          <w:shd w:val="clear" w:color="auto" w:fill="BFBFBF" w:themeFill="background1" w:themeFillShade="BF"/>
        </w:rPr>
        <w:t>117</w:t>
      </w:r>
      <w:r w:rsidRPr="00BC6F04">
        <w:rPr>
          <w:rFonts w:ascii="Arial" w:hAnsi="Arial" w:cs="Arial"/>
          <w:b/>
          <w:sz w:val="20"/>
          <w:szCs w:val="20"/>
          <w:shd w:val="clear" w:color="auto" w:fill="BFBFBF" w:themeFill="background1" w:themeFillShade="BF"/>
        </w:rPr>
        <w:t xml:space="preserve">, data </w:t>
      </w:r>
      <w:r w:rsidR="00046239" w:rsidRPr="00BC6F04">
        <w:rPr>
          <w:rFonts w:ascii="Arial" w:hAnsi="Arial" w:cs="Arial"/>
          <w:b/>
          <w:sz w:val="20"/>
          <w:szCs w:val="20"/>
          <w:shd w:val="clear" w:color="auto" w:fill="BFBFBF" w:themeFill="background1" w:themeFillShade="BF"/>
        </w:rPr>
        <w:t>20.06.2022r., strona:</w:t>
      </w:r>
      <w:r w:rsidR="00046239" w:rsidRPr="00046239">
        <w:rPr>
          <w:shd w:val="clear" w:color="auto" w:fill="BFBFBF" w:themeFill="background1" w:themeFillShade="BF"/>
        </w:rPr>
        <w:t xml:space="preserve"> </w:t>
      </w:r>
      <w:r w:rsidR="00046239" w:rsidRPr="00046239">
        <w:rPr>
          <w:rFonts w:ascii="Arial" w:hAnsi="Arial" w:cs="Arial"/>
          <w:b/>
          <w:sz w:val="20"/>
          <w:szCs w:val="20"/>
          <w:shd w:val="clear" w:color="auto" w:fill="BFBFBF" w:themeFill="background1" w:themeFillShade="BF"/>
        </w:rPr>
        <w:t>https://ted.europa.eu/udl?uri=TED:NOTICE:329693-2022:TEXT:PL:</w:t>
      </w:r>
      <w:r w:rsidR="00046239" w:rsidRPr="00121030">
        <w:rPr>
          <w:rFonts w:ascii="Arial" w:hAnsi="Arial" w:cs="Arial"/>
          <w:b/>
          <w:sz w:val="20"/>
          <w:szCs w:val="20"/>
          <w:shd w:val="clear" w:color="auto" w:fill="BFBFBF" w:themeFill="background1" w:themeFillShade="BF"/>
        </w:rPr>
        <w:t xml:space="preserve">HTML&amp;src=0 </w:t>
      </w:r>
    </w:p>
    <w:p w14:paraId="52D87AF9" w14:textId="5EFC7F19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046239" w:rsidRPr="00046239">
        <w:rPr>
          <w:rFonts w:ascii="Arial" w:hAnsi="Arial" w:cs="Arial"/>
          <w:b/>
          <w:sz w:val="20"/>
          <w:szCs w:val="20"/>
        </w:rPr>
        <w:t>2022/S 117-329693</w:t>
      </w:r>
      <w:bookmarkStart w:id="0" w:name="_GoBack"/>
      <w:bookmarkEnd w:id="0"/>
    </w:p>
    <w:p w14:paraId="55F28835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4604CB8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D6C052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040ED954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2ADE443A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48B4206A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414C657D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4704171" w14:textId="77777777" w:rsidTr="007C7179">
        <w:trPr>
          <w:trHeight w:val="349"/>
        </w:trPr>
        <w:tc>
          <w:tcPr>
            <w:tcW w:w="4644" w:type="dxa"/>
            <w:shd w:val="clear" w:color="auto" w:fill="auto"/>
          </w:tcPr>
          <w:p w14:paraId="2BEC3A6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133399BA" w14:textId="77777777" w:rsidR="0067346C" w:rsidRPr="0067346C" w:rsidRDefault="0067346C" w:rsidP="0067346C">
            <w:p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7346C">
              <w:rPr>
                <w:rFonts w:ascii="Calibri" w:hAnsi="Calibri" w:cs="Calibri"/>
                <w:sz w:val="20"/>
                <w:szCs w:val="20"/>
                <w:lang w:eastAsia="ar-SA"/>
              </w:rPr>
              <w:t>Zamawiający 1) Powiat Łomżyński w niniejszym postępowaniu działa w imieniu własnym i jednostek organizacyjnych Powiatu  oraz (na podstawie udzielonego Pełnomocnictwa) w imieniu i na rzecz</w:t>
            </w:r>
          </w:p>
          <w:p w14:paraId="3D9D3B14" w14:textId="77777777" w:rsidR="0067346C" w:rsidRPr="0067346C" w:rsidRDefault="0067346C" w:rsidP="0067346C">
            <w:p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7346C">
              <w:rPr>
                <w:rFonts w:ascii="Calibri" w:hAnsi="Calibri" w:cs="Calibri"/>
                <w:sz w:val="20"/>
                <w:szCs w:val="20"/>
                <w:lang w:eastAsia="ar-SA"/>
              </w:rPr>
              <w:t>•Muzeum Przyrody- Dwór Lutosławskich w Drozdowie, ul. Główna 38, 18-421 Piątnica</w:t>
            </w:r>
          </w:p>
          <w:p w14:paraId="53F0452E" w14:textId="77777777" w:rsidR="0067346C" w:rsidRPr="0067346C" w:rsidRDefault="0067346C" w:rsidP="0067346C">
            <w:p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7346C">
              <w:rPr>
                <w:rFonts w:ascii="Calibri" w:hAnsi="Calibri" w:cs="Calibri"/>
                <w:sz w:val="20"/>
                <w:szCs w:val="20"/>
                <w:lang w:eastAsia="ar-SA"/>
              </w:rPr>
              <w:t>•Regionalnego Ośrodka Kultury w Łomży, ul. Stanisława Małachowskiego 4, 18-400 Łomża</w:t>
            </w:r>
          </w:p>
          <w:p w14:paraId="439AEA86" w14:textId="77777777" w:rsidR="0067346C" w:rsidRPr="0067346C" w:rsidRDefault="0067346C" w:rsidP="0067346C">
            <w:p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7346C">
              <w:rPr>
                <w:rFonts w:ascii="Calibri" w:hAnsi="Calibri" w:cs="Calibri"/>
                <w:sz w:val="20"/>
                <w:szCs w:val="20"/>
                <w:lang w:eastAsia="ar-SA"/>
              </w:rPr>
              <w:t>oraz (na podstawie udzielonego Pełnomocnictwa) jako Upoważniony zamawiający, w imieniu i na rzecz nw. zamawiających</w:t>
            </w:r>
          </w:p>
          <w:p w14:paraId="2923F757" w14:textId="77777777" w:rsidR="0067346C" w:rsidRPr="0067346C" w:rsidRDefault="0067346C" w:rsidP="0067346C">
            <w:p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7346C">
              <w:rPr>
                <w:rFonts w:ascii="Calibri" w:hAnsi="Calibri" w:cs="Calibri"/>
                <w:sz w:val="20"/>
                <w:szCs w:val="20"/>
                <w:lang w:eastAsia="ar-SA"/>
              </w:rPr>
              <w:t>2)</w:t>
            </w:r>
            <w:r w:rsidRPr="0067346C">
              <w:rPr>
                <w:rFonts w:ascii="Calibri" w:hAnsi="Calibri" w:cs="Calibri"/>
                <w:sz w:val="20"/>
                <w:szCs w:val="20"/>
                <w:lang w:eastAsia="ar-SA"/>
              </w:rPr>
              <w:tab/>
              <w:t>Gminy Grabowo, numer NIP 291-02-10-043, adres Urząd Gminy w Grabowie, ul. Gen. Wł. Sikorskiego 1, 18-507 Grabowo, działającej w imieniu własnym i jednostek organizacyjnych Gminy</w:t>
            </w:r>
          </w:p>
          <w:p w14:paraId="63D48438" w14:textId="77777777" w:rsidR="0067346C" w:rsidRPr="0067346C" w:rsidRDefault="0067346C" w:rsidP="0067346C">
            <w:p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  <w:p w14:paraId="6AE13A59" w14:textId="77777777" w:rsidR="0067346C" w:rsidRPr="0067346C" w:rsidRDefault="0067346C" w:rsidP="0067346C">
            <w:p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7346C">
              <w:rPr>
                <w:rFonts w:ascii="Calibri" w:hAnsi="Calibri" w:cs="Calibri"/>
                <w:sz w:val="20"/>
                <w:szCs w:val="20"/>
                <w:lang w:eastAsia="ar-SA"/>
              </w:rPr>
              <w:t>3)</w:t>
            </w:r>
            <w:r w:rsidRPr="0067346C">
              <w:rPr>
                <w:rFonts w:ascii="Calibri" w:hAnsi="Calibri" w:cs="Calibri"/>
                <w:sz w:val="20"/>
                <w:szCs w:val="20"/>
                <w:lang w:eastAsia="ar-SA"/>
              </w:rPr>
              <w:tab/>
              <w:t xml:space="preserve">Gminy Jedwabne, numer NIP 718-12-79-422, </w:t>
            </w:r>
            <w:r w:rsidRPr="0067346C">
              <w:rPr>
                <w:rFonts w:ascii="Calibri" w:hAnsi="Calibri" w:cs="Calibri"/>
                <w:sz w:val="20"/>
                <w:szCs w:val="20"/>
                <w:lang w:eastAsia="ar-SA"/>
              </w:rPr>
              <w:lastRenderedPageBreak/>
              <w:t>adres Urząd Miejski w Jedwabnem, ul. Żwirki i Wigury 3, 18-420 Jedwabne, działającej w imieniu własnym i jednostek organizacyjnych Gminy oraz (na podstawie udzielonego Pełnomocnictwa) w imieniu i na rzecz</w:t>
            </w:r>
          </w:p>
          <w:p w14:paraId="5D8858A6" w14:textId="77777777" w:rsidR="0067346C" w:rsidRPr="0067346C" w:rsidRDefault="0067346C" w:rsidP="0067346C">
            <w:p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7346C">
              <w:rPr>
                <w:rFonts w:ascii="Calibri" w:hAnsi="Calibri" w:cs="Calibri"/>
                <w:sz w:val="20"/>
                <w:szCs w:val="20"/>
                <w:lang w:eastAsia="ar-SA"/>
              </w:rPr>
              <w:t>•Miejsko-Gminnego Ośrodka Kultury, ul. Piękna 8, 18-420 Jedwabne</w:t>
            </w:r>
          </w:p>
          <w:p w14:paraId="52BDBCEF" w14:textId="77777777" w:rsidR="0067346C" w:rsidRPr="0067346C" w:rsidRDefault="0067346C" w:rsidP="0067346C">
            <w:p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7346C">
              <w:rPr>
                <w:rFonts w:ascii="Calibri" w:hAnsi="Calibri" w:cs="Calibri"/>
                <w:sz w:val="20"/>
                <w:szCs w:val="20"/>
                <w:lang w:eastAsia="ar-SA"/>
              </w:rPr>
              <w:t>•Przedsiębiorstwa Gospodarki Komunalnej sp. z o.o., ul. Mickiewicza 4, 18-420 Jedwabne</w:t>
            </w:r>
          </w:p>
          <w:p w14:paraId="5405F47D" w14:textId="77777777" w:rsidR="0067346C" w:rsidRPr="0067346C" w:rsidRDefault="0067346C" w:rsidP="0067346C">
            <w:p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  <w:p w14:paraId="03814D2F" w14:textId="77777777" w:rsidR="0067346C" w:rsidRPr="0067346C" w:rsidRDefault="0067346C" w:rsidP="0067346C">
            <w:p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7346C">
              <w:rPr>
                <w:rFonts w:ascii="Calibri" w:hAnsi="Calibri" w:cs="Calibri"/>
                <w:sz w:val="20"/>
                <w:szCs w:val="20"/>
                <w:lang w:eastAsia="ar-SA"/>
              </w:rPr>
              <w:t>4)</w:t>
            </w:r>
            <w:r w:rsidRPr="0067346C">
              <w:rPr>
                <w:rFonts w:ascii="Calibri" w:hAnsi="Calibri" w:cs="Calibri"/>
                <w:sz w:val="20"/>
                <w:szCs w:val="20"/>
                <w:lang w:eastAsia="ar-SA"/>
              </w:rPr>
              <w:tab/>
              <w:t>Gminy Łomża, numer NIP 718-12-68-329, adres Urząd Gminy Łomża, ul. M. Skłodowskiej-Curie 1a, 18-400 Łomża, działającej w imieniu własnym i jednostek organizacyjnych Gminy oraz (na podstawie udzielonego Pełnomocnictwa) w imieniu i na rzecz</w:t>
            </w:r>
          </w:p>
          <w:p w14:paraId="127ABB86" w14:textId="77777777" w:rsidR="0067346C" w:rsidRPr="0067346C" w:rsidRDefault="0067346C" w:rsidP="0067346C">
            <w:p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7346C">
              <w:rPr>
                <w:rFonts w:ascii="Calibri" w:hAnsi="Calibri" w:cs="Calibri"/>
                <w:sz w:val="20"/>
                <w:szCs w:val="20"/>
                <w:lang w:eastAsia="ar-SA"/>
              </w:rPr>
              <w:t>•Biblioteki Publicznej Gminy Łomża z siedzibą w Podgórzu, ul. Łomżyńska 30, 18-400 Łomża</w:t>
            </w:r>
          </w:p>
          <w:p w14:paraId="0978C70B" w14:textId="77777777" w:rsidR="0067346C" w:rsidRPr="0067346C" w:rsidRDefault="0067346C" w:rsidP="0067346C">
            <w:p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7346C">
              <w:rPr>
                <w:rFonts w:ascii="Calibri" w:hAnsi="Calibri" w:cs="Calibri"/>
                <w:sz w:val="20"/>
                <w:szCs w:val="20"/>
                <w:lang w:eastAsia="ar-SA"/>
              </w:rPr>
              <w:t>•Gminnego Ośrodka Kultury w Pniewie, ul. Krótka 20, Pniewo, 18-400 Łomża</w:t>
            </w:r>
          </w:p>
          <w:p w14:paraId="7978AFC8" w14:textId="77777777" w:rsidR="0067346C" w:rsidRPr="0067346C" w:rsidRDefault="0067346C" w:rsidP="0067346C">
            <w:p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  <w:p w14:paraId="25FC941A" w14:textId="77777777" w:rsidR="0067346C" w:rsidRPr="0067346C" w:rsidRDefault="0067346C" w:rsidP="0067346C">
            <w:p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7346C">
              <w:rPr>
                <w:rFonts w:ascii="Calibri" w:hAnsi="Calibri" w:cs="Calibri"/>
                <w:sz w:val="20"/>
                <w:szCs w:val="20"/>
                <w:lang w:eastAsia="ar-SA"/>
              </w:rPr>
              <w:t>5)</w:t>
            </w:r>
            <w:r w:rsidRPr="0067346C">
              <w:rPr>
                <w:rFonts w:ascii="Calibri" w:hAnsi="Calibri" w:cs="Calibri"/>
                <w:sz w:val="20"/>
                <w:szCs w:val="20"/>
                <w:lang w:eastAsia="ar-SA"/>
              </w:rPr>
              <w:tab/>
              <w:t>Wojewódzkiej Stacji Pogotowia Ratunkowego Samodzielny Publiczny Zakład Opieki Zdrowotnej w Łomży numer NIP 718-16-22-676,  adres ul. Szosa Zambrowska 1/19, 18-400 Łomża</w:t>
            </w:r>
          </w:p>
          <w:p w14:paraId="65CA7A71" w14:textId="77777777" w:rsidR="0067346C" w:rsidRPr="0067346C" w:rsidRDefault="0067346C" w:rsidP="0067346C">
            <w:p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  <w:p w14:paraId="23C82874" w14:textId="77777777" w:rsidR="0067346C" w:rsidRPr="0067346C" w:rsidRDefault="0067346C" w:rsidP="0067346C">
            <w:p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7346C">
              <w:rPr>
                <w:rFonts w:ascii="Calibri" w:hAnsi="Calibri" w:cs="Calibri"/>
                <w:sz w:val="20"/>
                <w:szCs w:val="20"/>
                <w:lang w:eastAsia="ar-SA"/>
              </w:rPr>
              <w:t>6)</w:t>
            </w:r>
            <w:r w:rsidRPr="0067346C">
              <w:rPr>
                <w:rFonts w:ascii="Calibri" w:hAnsi="Calibri" w:cs="Calibri"/>
                <w:sz w:val="20"/>
                <w:szCs w:val="20"/>
                <w:lang w:eastAsia="ar-SA"/>
              </w:rPr>
              <w:tab/>
              <w:t>Szpitala Wojewódzkiego im. Kardynała Stefana Wyszyńskiego w Łomży, numer NIP 718-16-89-321, adres Aleja Piłsudskiego 11, 18-404 Łomża</w:t>
            </w:r>
          </w:p>
          <w:p w14:paraId="50C4B717" w14:textId="77777777" w:rsidR="0067346C" w:rsidRPr="0067346C" w:rsidRDefault="0067346C" w:rsidP="0067346C">
            <w:p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  <w:p w14:paraId="25B0DC1A" w14:textId="77777777" w:rsidR="0067346C" w:rsidRPr="0067346C" w:rsidRDefault="0067346C" w:rsidP="0067346C">
            <w:p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7346C">
              <w:rPr>
                <w:rFonts w:ascii="Calibri" w:hAnsi="Calibri" w:cs="Calibri"/>
                <w:sz w:val="20"/>
                <w:szCs w:val="20"/>
                <w:lang w:eastAsia="ar-SA"/>
              </w:rPr>
              <w:t>7)</w:t>
            </w:r>
            <w:r w:rsidRPr="0067346C">
              <w:rPr>
                <w:rFonts w:ascii="Calibri" w:hAnsi="Calibri" w:cs="Calibri"/>
                <w:sz w:val="20"/>
                <w:szCs w:val="20"/>
                <w:lang w:eastAsia="ar-SA"/>
              </w:rPr>
              <w:tab/>
              <w:t>Wojewódzkiego Ośrodka Profilaktyki i Terapii Uzależnień, numer NIP  718-16-38-364, adres ul. Marii Skłodowskiej Curie 1, 18-400 Łomża</w:t>
            </w:r>
          </w:p>
          <w:p w14:paraId="0CF896C2" w14:textId="77777777" w:rsidR="0067346C" w:rsidRPr="0067346C" w:rsidRDefault="0067346C" w:rsidP="0067346C">
            <w:p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  <w:p w14:paraId="37BC44A1" w14:textId="77777777" w:rsidR="0067346C" w:rsidRPr="0067346C" w:rsidRDefault="0067346C" w:rsidP="0067346C">
            <w:p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7346C">
              <w:rPr>
                <w:rFonts w:ascii="Calibri" w:hAnsi="Calibri" w:cs="Calibri"/>
                <w:sz w:val="20"/>
                <w:szCs w:val="20"/>
                <w:lang w:eastAsia="ar-SA"/>
              </w:rPr>
              <w:t>8)</w:t>
            </w:r>
            <w:r w:rsidRPr="0067346C">
              <w:rPr>
                <w:rFonts w:ascii="Calibri" w:hAnsi="Calibri" w:cs="Calibri"/>
                <w:sz w:val="20"/>
                <w:szCs w:val="20"/>
                <w:lang w:eastAsia="ar-SA"/>
              </w:rPr>
              <w:tab/>
              <w:t>Gminy Mały Płock, numer NIP 291-01-79-505, adres Urząd Gminy Mały Płock, ul. Jana Kochanowskiego 15, 18-516 Mały Płock</w:t>
            </w:r>
          </w:p>
          <w:p w14:paraId="4CA19826" w14:textId="77777777" w:rsidR="0067346C" w:rsidRPr="0067346C" w:rsidRDefault="0067346C" w:rsidP="0067346C">
            <w:p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  <w:p w14:paraId="6E56C477" w14:textId="77777777" w:rsidR="0067346C" w:rsidRPr="0067346C" w:rsidRDefault="0067346C" w:rsidP="0067346C">
            <w:p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7346C">
              <w:rPr>
                <w:rFonts w:ascii="Calibri" w:hAnsi="Calibri" w:cs="Calibri"/>
                <w:sz w:val="20"/>
                <w:szCs w:val="20"/>
                <w:lang w:eastAsia="ar-SA"/>
              </w:rPr>
              <w:t>9)</w:t>
            </w:r>
            <w:r w:rsidRPr="0067346C">
              <w:rPr>
                <w:rFonts w:ascii="Calibri" w:hAnsi="Calibri" w:cs="Calibri"/>
                <w:sz w:val="20"/>
                <w:szCs w:val="20"/>
                <w:lang w:eastAsia="ar-SA"/>
              </w:rPr>
              <w:tab/>
              <w:t>Gminy Miastkowo, numer NIP 718-20-95-960, adres Urząd Gminy Miastkowo, ul. Łomżyńska 32, 18-413 Miastkowo, działającej w imieniu własnym i jednostek organizacyjnych Gminy oraz (na podstawie udzielonego Pełnomocnictwa) w imieniu i na rzecz</w:t>
            </w:r>
          </w:p>
          <w:p w14:paraId="11BC0132" w14:textId="77777777" w:rsidR="0067346C" w:rsidRPr="0067346C" w:rsidRDefault="0067346C" w:rsidP="0067346C">
            <w:p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7346C">
              <w:rPr>
                <w:rFonts w:ascii="Calibri" w:hAnsi="Calibri" w:cs="Calibri"/>
                <w:sz w:val="20"/>
                <w:szCs w:val="20"/>
                <w:lang w:eastAsia="ar-SA"/>
              </w:rPr>
              <w:t>•Gminnego Ośrodka Kultury w Miastkowie, ul. Łomżyńska 25/1, 18-413 Miastkowo</w:t>
            </w:r>
          </w:p>
          <w:p w14:paraId="7486874B" w14:textId="77777777" w:rsidR="0067346C" w:rsidRPr="0067346C" w:rsidRDefault="0067346C" w:rsidP="0067346C">
            <w:p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  <w:p w14:paraId="680147EC" w14:textId="77777777" w:rsidR="0067346C" w:rsidRPr="0067346C" w:rsidRDefault="0067346C" w:rsidP="0067346C">
            <w:p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7346C">
              <w:rPr>
                <w:rFonts w:ascii="Calibri" w:hAnsi="Calibri" w:cs="Calibri"/>
                <w:sz w:val="20"/>
                <w:szCs w:val="20"/>
                <w:lang w:eastAsia="ar-SA"/>
              </w:rPr>
              <w:t>10)</w:t>
            </w:r>
            <w:r w:rsidRPr="0067346C">
              <w:rPr>
                <w:rFonts w:ascii="Calibri" w:hAnsi="Calibri" w:cs="Calibri"/>
                <w:sz w:val="20"/>
                <w:szCs w:val="20"/>
                <w:lang w:eastAsia="ar-SA"/>
              </w:rPr>
              <w:tab/>
              <w:t>Gminy Nowogród, numer NIP 718-21-44-776, adres Urząd Miejski w Nowogrodzie, ul. Łomżyńska 41, 18-414 Nowogród, działającej w imieniu własnym i jednostek organizacyjnych Gminy oraz (na podstawie udzielonego Pełnomocnictwa) w imieniu i na rzecz</w:t>
            </w:r>
          </w:p>
          <w:p w14:paraId="1431165C" w14:textId="77777777" w:rsidR="0067346C" w:rsidRPr="0067346C" w:rsidRDefault="0067346C" w:rsidP="0067346C">
            <w:p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7346C">
              <w:rPr>
                <w:rFonts w:ascii="Calibri" w:hAnsi="Calibri" w:cs="Calibri"/>
                <w:sz w:val="20"/>
                <w:szCs w:val="20"/>
                <w:lang w:eastAsia="ar-SA"/>
              </w:rPr>
              <w:t>•Miejsko-Gminnego Ośrodka Kultury, ul. Łomżyńska 13, 18-414 Nowogród</w:t>
            </w:r>
          </w:p>
          <w:p w14:paraId="3A3370EF" w14:textId="77777777" w:rsidR="0067346C" w:rsidRPr="0067346C" w:rsidRDefault="0067346C" w:rsidP="0067346C">
            <w:p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  <w:p w14:paraId="62804C6D" w14:textId="77777777" w:rsidR="0067346C" w:rsidRPr="0067346C" w:rsidRDefault="0067346C" w:rsidP="0067346C">
            <w:p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7346C">
              <w:rPr>
                <w:rFonts w:ascii="Calibri" w:hAnsi="Calibri" w:cs="Calibri"/>
                <w:sz w:val="20"/>
                <w:szCs w:val="20"/>
                <w:lang w:eastAsia="ar-SA"/>
              </w:rPr>
              <w:t>11)</w:t>
            </w:r>
            <w:r w:rsidRPr="0067346C">
              <w:rPr>
                <w:rFonts w:ascii="Calibri" w:hAnsi="Calibri" w:cs="Calibri"/>
                <w:sz w:val="20"/>
                <w:szCs w:val="20"/>
                <w:lang w:eastAsia="ar-SA"/>
              </w:rPr>
              <w:tab/>
              <w:t>Gminy Rutki, numer NIP 723-16-29-730, adres Urząd Gminy Rutki, ul. 11 Listopada 7, 18-312 Rutki-Kossaki, działającej w imieniu własnym i jednostek organizacyjnych Gminy</w:t>
            </w:r>
          </w:p>
          <w:p w14:paraId="6F00D600" w14:textId="77777777" w:rsidR="0067346C" w:rsidRPr="0067346C" w:rsidRDefault="0067346C" w:rsidP="0067346C">
            <w:p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  <w:p w14:paraId="0E1EA721" w14:textId="77777777" w:rsidR="0067346C" w:rsidRPr="0067346C" w:rsidRDefault="0067346C" w:rsidP="0067346C">
            <w:p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7346C">
              <w:rPr>
                <w:rFonts w:ascii="Calibri" w:hAnsi="Calibri" w:cs="Calibri"/>
                <w:sz w:val="20"/>
                <w:szCs w:val="20"/>
                <w:lang w:eastAsia="ar-SA"/>
              </w:rPr>
              <w:t>12)</w:t>
            </w:r>
            <w:r w:rsidRPr="0067346C">
              <w:rPr>
                <w:rFonts w:ascii="Calibri" w:hAnsi="Calibri" w:cs="Calibri"/>
                <w:sz w:val="20"/>
                <w:szCs w:val="20"/>
                <w:lang w:eastAsia="ar-SA"/>
              </w:rPr>
              <w:tab/>
              <w:t>Gminy Śniadowo, numer NIP 718-20-23-707, adres Urząd Gminy Śniadowo, ul. Ostrołęcka 11, 18-411 Śniadowo, działającej w imieniu własnym i jednostek organizacyjnych Gminy</w:t>
            </w:r>
          </w:p>
          <w:p w14:paraId="48FE4A78" w14:textId="77777777" w:rsidR="0067346C" w:rsidRPr="0067346C" w:rsidRDefault="0067346C" w:rsidP="0067346C">
            <w:p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  <w:p w14:paraId="5E7BC13F" w14:textId="77777777" w:rsidR="0067346C" w:rsidRPr="0067346C" w:rsidRDefault="0067346C" w:rsidP="0067346C">
            <w:p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7346C">
              <w:rPr>
                <w:rFonts w:ascii="Calibri" w:hAnsi="Calibri" w:cs="Calibri"/>
                <w:sz w:val="20"/>
                <w:szCs w:val="20"/>
                <w:lang w:eastAsia="ar-SA"/>
              </w:rPr>
              <w:t>13)</w:t>
            </w:r>
            <w:r w:rsidRPr="0067346C">
              <w:rPr>
                <w:rFonts w:ascii="Calibri" w:hAnsi="Calibri" w:cs="Calibri"/>
                <w:sz w:val="20"/>
                <w:szCs w:val="20"/>
                <w:lang w:eastAsia="ar-SA"/>
              </w:rPr>
              <w:tab/>
              <w:t xml:space="preserve">Gminy Turośl, numer NIP 291-01-78-718, adres Urząd Gminy Turośl, ul. Jana Pawła II 49, 18-525 Turośl, działającej w imieniu własnym i jednostek organizacyjnych Gminy oraz </w:t>
            </w:r>
          </w:p>
          <w:p w14:paraId="4CB17E0E" w14:textId="77777777" w:rsidR="0067346C" w:rsidRPr="0067346C" w:rsidRDefault="0067346C" w:rsidP="0067346C">
            <w:p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7346C">
              <w:rPr>
                <w:rFonts w:ascii="Calibri" w:hAnsi="Calibri" w:cs="Calibri"/>
                <w:sz w:val="20"/>
                <w:szCs w:val="20"/>
                <w:lang w:eastAsia="ar-SA"/>
              </w:rPr>
              <w:t>•</w:t>
            </w:r>
            <w:r w:rsidRPr="0067346C">
              <w:rPr>
                <w:rFonts w:ascii="Calibri" w:hAnsi="Calibri" w:cs="Calibri"/>
                <w:sz w:val="20"/>
                <w:szCs w:val="20"/>
                <w:lang w:eastAsia="ar-SA"/>
              </w:rPr>
              <w:tab/>
              <w:t>Gminnego Ośrodka Kultury w Turośli, ul. Akacjowa 2, 18-525 Turośl</w:t>
            </w:r>
          </w:p>
          <w:p w14:paraId="503DB5B4" w14:textId="77777777" w:rsidR="0067346C" w:rsidRPr="0067346C" w:rsidRDefault="0067346C" w:rsidP="0067346C">
            <w:p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  <w:p w14:paraId="6A709354" w14:textId="77777777" w:rsidR="0067346C" w:rsidRPr="0067346C" w:rsidRDefault="0067346C" w:rsidP="0067346C">
            <w:p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7346C">
              <w:rPr>
                <w:rFonts w:ascii="Calibri" w:hAnsi="Calibri" w:cs="Calibri"/>
                <w:sz w:val="20"/>
                <w:szCs w:val="20"/>
                <w:lang w:eastAsia="ar-SA"/>
              </w:rPr>
              <w:t>14)</w:t>
            </w:r>
            <w:r w:rsidRPr="0067346C">
              <w:rPr>
                <w:rFonts w:ascii="Calibri" w:hAnsi="Calibri" w:cs="Calibri"/>
                <w:sz w:val="20"/>
                <w:szCs w:val="20"/>
                <w:lang w:eastAsia="ar-SA"/>
              </w:rPr>
              <w:tab/>
              <w:t>Gminy Zbójna, numer NIP 718-20-27-616, adres Urząd Gminy Zbójna, ul. Łomżyńska 64, 18-416 Zbójna, działającej w imieniu własnym i jednostek organizacyjnych Gminy oraz (na podstawie udzielonego Pełnomocnictwa) w imieniu i na rzecz</w:t>
            </w:r>
          </w:p>
          <w:p w14:paraId="4F6E4595" w14:textId="7BD0EEA7" w:rsidR="00E5206D" w:rsidRPr="0056648E" w:rsidRDefault="0067346C" w:rsidP="0067346C">
            <w:pPr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67346C">
              <w:rPr>
                <w:rFonts w:ascii="Calibri" w:hAnsi="Calibri" w:cs="Calibri"/>
                <w:sz w:val="20"/>
                <w:szCs w:val="20"/>
                <w:lang w:eastAsia="ar-SA"/>
              </w:rPr>
              <w:t>•Gminnego Ośrodka Kultury, ul. Łomżyńska 44, 18-416 Zbójna</w:t>
            </w:r>
          </w:p>
        </w:tc>
      </w:tr>
      <w:tr w:rsidR="00E5206D" w:rsidRPr="00682DD7" w14:paraId="20CE8D4A" w14:textId="77777777" w:rsidTr="007C7179">
        <w:trPr>
          <w:trHeight w:val="485"/>
        </w:trPr>
        <w:tc>
          <w:tcPr>
            <w:tcW w:w="4644" w:type="dxa"/>
            <w:shd w:val="clear" w:color="auto" w:fill="auto"/>
          </w:tcPr>
          <w:p w14:paraId="718B5D7F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0A8EBBFD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591013F7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2F0F021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DCFD44A" w14:textId="287D5AB9" w:rsidR="00E5206D" w:rsidRPr="001F79E3" w:rsidRDefault="003560B0" w:rsidP="007C717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Łomżyńska</w:t>
            </w:r>
            <w:r w:rsidR="0079742B" w:rsidRPr="0079742B">
              <w:rPr>
                <w:rFonts w:ascii="Arial" w:hAnsi="Arial" w:cs="Arial"/>
                <w:bCs/>
                <w:sz w:val="20"/>
                <w:szCs w:val="20"/>
              </w:rPr>
              <w:t xml:space="preserve"> Grupa Zakupowa</w:t>
            </w:r>
            <w:r w:rsidR="00EE7A92" w:rsidRPr="00EE7A92">
              <w:rPr>
                <w:rFonts w:ascii="Arial" w:hAnsi="Arial" w:cs="Arial"/>
                <w:bCs/>
                <w:sz w:val="20"/>
                <w:szCs w:val="20"/>
              </w:rPr>
              <w:t>. Dostawa energii elektry</w:t>
            </w:r>
            <w:r w:rsidR="00206438">
              <w:rPr>
                <w:rFonts w:ascii="Arial" w:hAnsi="Arial" w:cs="Arial"/>
                <w:bCs/>
                <w:sz w:val="20"/>
                <w:szCs w:val="20"/>
              </w:rPr>
              <w:t xml:space="preserve">cznej w okresie od 01.01.2023r. </w:t>
            </w:r>
            <w:r w:rsidR="00EE7A92" w:rsidRPr="00EE7A92">
              <w:rPr>
                <w:rFonts w:ascii="Arial" w:hAnsi="Arial" w:cs="Arial"/>
                <w:bCs/>
                <w:sz w:val="20"/>
                <w:szCs w:val="20"/>
              </w:rPr>
              <w:t>do 31.12.2023r.</w:t>
            </w:r>
          </w:p>
        </w:tc>
      </w:tr>
      <w:tr w:rsidR="00E5206D" w:rsidRPr="00682DD7" w14:paraId="4A772FC4" w14:textId="77777777" w:rsidTr="007C7179">
        <w:trPr>
          <w:trHeight w:val="484"/>
        </w:trPr>
        <w:tc>
          <w:tcPr>
            <w:tcW w:w="4644" w:type="dxa"/>
            <w:shd w:val="clear" w:color="auto" w:fill="auto"/>
          </w:tcPr>
          <w:p w14:paraId="58DAD8F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EC1C388" w14:textId="39714AA0" w:rsidR="00E5206D" w:rsidRPr="00682DD7" w:rsidRDefault="00DD7B43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D7B43">
              <w:rPr>
                <w:rFonts w:ascii="Arial" w:hAnsi="Arial" w:cs="Arial"/>
                <w:sz w:val="20"/>
                <w:szCs w:val="20"/>
              </w:rPr>
              <w:t>OR.272.3.2022</w:t>
            </w:r>
          </w:p>
        </w:tc>
      </w:tr>
    </w:tbl>
    <w:p w14:paraId="5970599A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462A5C43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62223EB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CF1BD41" w14:textId="77777777" w:rsidTr="007C7179">
        <w:tc>
          <w:tcPr>
            <w:tcW w:w="4644" w:type="dxa"/>
            <w:shd w:val="clear" w:color="auto" w:fill="auto"/>
          </w:tcPr>
          <w:p w14:paraId="56CD048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233167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C5558D2" w14:textId="77777777" w:rsidTr="007C7179">
        <w:tc>
          <w:tcPr>
            <w:tcW w:w="4644" w:type="dxa"/>
            <w:shd w:val="clear" w:color="auto" w:fill="auto"/>
          </w:tcPr>
          <w:p w14:paraId="70F64146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3233126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6C19F3FB" w14:textId="77777777" w:rsidTr="007C7179">
        <w:trPr>
          <w:trHeight w:val="1372"/>
        </w:trPr>
        <w:tc>
          <w:tcPr>
            <w:tcW w:w="4644" w:type="dxa"/>
            <w:shd w:val="clear" w:color="auto" w:fill="auto"/>
          </w:tcPr>
          <w:p w14:paraId="213D6FF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VAT, jeżeli dotyczy:</w:t>
            </w:r>
          </w:p>
          <w:p w14:paraId="4CFD445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2B34009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0506ACA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69466F26" w14:textId="77777777" w:rsidTr="007C7179">
        <w:tc>
          <w:tcPr>
            <w:tcW w:w="4644" w:type="dxa"/>
            <w:shd w:val="clear" w:color="auto" w:fill="auto"/>
          </w:tcPr>
          <w:p w14:paraId="3AB1CD4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521E238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C5481F3" w14:textId="77777777" w:rsidTr="007C7179">
        <w:trPr>
          <w:trHeight w:val="2002"/>
        </w:trPr>
        <w:tc>
          <w:tcPr>
            <w:tcW w:w="4644" w:type="dxa"/>
            <w:shd w:val="clear" w:color="auto" w:fill="auto"/>
          </w:tcPr>
          <w:p w14:paraId="4E22F4F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E1CCB1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1A770D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2FA0D9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48BB2A5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F5521E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001846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540A70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9C618BE" w14:textId="77777777" w:rsidTr="007C7179">
        <w:tc>
          <w:tcPr>
            <w:tcW w:w="4644" w:type="dxa"/>
            <w:shd w:val="clear" w:color="auto" w:fill="auto"/>
          </w:tcPr>
          <w:p w14:paraId="110A08E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4904D75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B6C3AFF" w14:textId="77777777" w:rsidTr="00BC7541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FB01FB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2BCAE0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1992F798" w14:textId="77777777" w:rsidTr="00BC7541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2203249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835F8B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14:paraId="63A29D35" w14:textId="77777777" w:rsidTr="00BC7541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63152C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D410D2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753C4C9E" w14:textId="77777777" w:rsidTr="00BC7541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075E6B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6222E2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852CA92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B320281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896E2F0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F8CBD06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3B8E53B8" w14:textId="77777777" w:rsidTr="007C7179">
        <w:tc>
          <w:tcPr>
            <w:tcW w:w="4644" w:type="dxa"/>
            <w:shd w:val="clear" w:color="auto" w:fill="auto"/>
          </w:tcPr>
          <w:p w14:paraId="2554478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2D47EE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E8EB691" w14:textId="77777777" w:rsidTr="007C7179">
        <w:tc>
          <w:tcPr>
            <w:tcW w:w="4644" w:type="dxa"/>
            <w:shd w:val="clear" w:color="auto" w:fill="auto"/>
          </w:tcPr>
          <w:p w14:paraId="5E2E9FD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B61D4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28EE9359" w14:textId="77777777" w:rsidTr="007C7179">
        <w:tc>
          <w:tcPr>
            <w:tcW w:w="9289" w:type="dxa"/>
            <w:gridSpan w:val="2"/>
            <w:shd w:val="clear" w:color="auto" w:fill="BFBFBF"/>
          </w:tcPr>
          <w:p w14:paraId="13FE96D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51C0B94E" w14:textId="77777777" w:rsidTr="007C7179">
        <w:tc>
          <w:tcPr>
            <w:tcW w:w="4644" w:type="dxa"/>
            <w:shd w:val="clear" w:color="auto" w:fill="auto"/>
          </w:tcPr>
          <w:p w14:paraId="639788DC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76A3D5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4B534D9C" w14:textId="77777777" w:rsidTr="00C30D4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6991B8BB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1668BE25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CEA83B6" w14:textId="77777777" w:rsidTr="00C30D47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14:paraId="55D52E0A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14:paraId="6E5423B3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3BCBB65B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B: Informacje na temat przedstawicieli wykonawcy</w:t>
      </w:r>
    </w:p>
    <w:p w14:paraId="111FA7B7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45A84C5" w14:textId="77777777" w:rsidTr="007C7179">
        <w:tc>
          <w:tcPr>
            <w:tcW w:w="4644" w:type="dxa"/>
            <w:shd w:val="clear" w:color="auto" w:fill="auto"/>
          </w:tcPr>
          <w:p w14:paraId="0671C51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55A3B4C3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1E631D" w14:textId="77777777" w:rsidTr="007C7179">
        <w:tc>
          <w:tcPr>
            <w:tcW w:w="4644" w:type="dxa"/>
            <w:shd w:val="clear" w:color="auto" w:fill="auto"/>
          </w:tcPr>
          <w:p w14:paraId="1FA42A9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7801F4E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4CBBFC39" w14:textId="77777777" w:rsidTr="007C7179">
        <w:tc>
          <w:tcPr>
            <w:tcW w:w="4644" w:type="dxa"/>
            <w:shd w:val="clear" w:color="auto" w:fill="auto"/>
          </w:tcPr>
          <w:p w14:paraId="6ECD5E1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57A0BE9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E12E896" w14:textId="77777777" w:rsidTr="007C7179">
        <w:tc>
          <w:tcPr>
            <w:tcW w:w="4644" w:type="dxa"/>
            <w:shd w:val="clear" w:color="auto" w:fill="auto"/>
          </w:tcPr>
          <w:p w14:paraId="62C7E2F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95BB3F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FF728B2" w14:textId="77777777" w:rsidTr="007C7179">
        <w:tc>
          <w:tcPr>
            <w:tcW w:w="4644" w:type="dxa"/>
            <w:shd w:val="clear" w:color="auto" w:fill="auto"/>
          </w:tcPr>
          <w:p w14:paraId="767199A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7F1FBF3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9E9D3C" w14:textId="77777777" w:rsidTr="007C7179">
        <w:tc>
          <w:tcPr>
            <w:tcW w:w="4644" w:type="dxa"/>
            <w:shd w:val="clear" w:color="auto" w:fill="auto"/>
          </w:tcPr>
          <w:p w14:paraId="47E129C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0C8D8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41317BE" w14:textId="77777777" w:rsidTr="007C7179">
        <w:tc>
          <w:tcPr>
            <w:tcW w:w="4644" w:type="dxa"/>
            <w:shd w:val="clear" w:color="auto" w:fill="auto"/>
          </w:tcPr>
          <w:p w14:paraId="3002BFD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7485978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2B82BE0C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919F4B7" w14:textId="77777777" w:rsidTr="007C7179">
        <w:tc>
          <w:tcPr>
            <w:tcW w:w="4644" w:type="dxa"/>
            <w:shd w:val="clear" w:color="auto" w:fill="auto"/>
          </w:tcPr>
          <w:p w14:paraId="51C1AD06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0E1790C8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22CB430" w14:textId="77777777" w:rsidTr="007C7179">
        <w:tc>
          <w:tcPr>
            <w:tcW w:w="4644" w:type="dxa"/>
            <w:shd w:val="clear" w:color="auto" w:fill="auto"/>
          </w:tcPr>
          <w:p w14:paraId="33CDE2D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7C83AA6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8098AFF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5126589D" w14:textId="77777777"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4722622A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8DED11E" w14:textId="77777777" w:rsidTr="007C7179">
        <w:tc>
          <w:tcPr>
            <w:tcW w:w="4644" w:type="dxa"/>
            <w:shd w:val="clear" w:color="auto" w:fill="auto"/>
          </w:tcPr>
          <w:p w14:paraId="0D1CCB0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24A4FF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4C65A3E" w14:textId="77777777" w:rsidTr="007C7179">
        <w:tc>
          <w:tcPr>
            <w:tcW w:w="4644" w:type="dxa"/>
            <w:shd w:val="clear" w:color="auto" w:fill="auto"/>
          </w:tcPr>
          <w:p w14:paraId="47094F5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4B3524C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50D0C94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[…]</w:t>
            </w:r>
          </w:p>
        </w:tc>
      </w:tr>
    </w:tbl>
    <w:p w14:paraId="7880F83A" w14:textId="77777777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6BFC515" w14:textId="77777777"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14:paraId="05F85B6C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14:paraId="23D7F8D5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2F71B881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8BFFE63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88EE76B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5D50CA56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7F6F369B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688ED1B1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4A0F57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4C33812" w14:textId="77777777" w:rsidTr="007C7179">
        <w:tc>
          <w:tcPr>
            <w:tcW w:w="4644" w:type="dxa"/>
            <w:shd w:val="clear" w:color="auto" w:fill="auto"/>
          </w:tcPr>
          <w:p w14:paraId="498A9EA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65F64BB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014C736" w14:textId="77777777" w:rsidTr="007C7179">
        <w:tc>
          <w:tcPr>
            <w:tcW w:w="4644" w:type="dxa"/>
            <w:shd w:val="clear" w:color="auto" w:fill="auto"/>
          </w:tcPr>
          <w:p w14:paraId="404AD1C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15F4EF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065E52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3EDF536F" w14:textId="77777777" w:rsidTr="007C7179">
        <w:tc>
          <w:tcPr>
            <w:tcW w:w="4644" w:type="dxa"/>
            <w:shd w:val="clear" w:color="auto" w:fill="auto"/>
          </w:tcPr>
          <w:p w14:paraId="282B256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A45CE0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02FCFF6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C6F4865" w14:textId="77777777" w:rsidTr="007C7179">
        <w:tc>
          <w:tcPr>
            <w:tcW w:w="4644" w:type="dxa"/>
            <w:shd w:val="clear" w:color="auto" w:fill="auto"/>
          </w:tcPr>
          <w:p w14:paraId="18909F92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F46712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14:paraId="435795A9" w14:textId="77777777" w:rsidTr="007C7179">
        <w:tc>
          <w:tcPr>
            <w:tcW w:w="4644" w:type="dxa"/>
            <w:shd w:val="clear" w:color="auto" w:fill="auto"/>
          </w:tcPr>
          <w:p w14:paraId="64392E1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0AB368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2154C37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30337692" w14:textId="77777777" w:rsidTr="007C7179">
        <w:tc>
          <w:tcPr>
            <w:tcW w:w="4644" w:type="dxa"/>
            <w:shd w:val="clear" w:color="auto" w:fill="auto"/>
          </w:tcPr>
          <w:p w14:paraId="5619946C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5FE72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92249E" w14:textId="77777777" w:rsidTr="007C7179">
        <w:tc>
          <w:tcPr>
            <w:tcW w:w="4644" w:type="dxa"/>
            <w:shd w:val="clear" w:color="auto" w:fill="auto"/>
          </w:tcPr>
          <w:p w14:paraId="415889B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CA91B8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A1D7795" w14:textId="7777777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4793B71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08E494CD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442D37F7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15C8E11D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5670DBF7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42B3890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7C9D3D90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374FC3F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7237183E" w14:textId="7777777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27813FF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24806A8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6D82CD66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E0EA9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38A9A67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522CA6" w14:textId="77777777"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46879DDE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5BC0250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558DC59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6D0A30A0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AF8525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37C13A5" w14:textId="77777777"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2A0A8FB0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6093BBED" w14:textId="77777777" w:rsidTr="007C7179">
        <w:tc>
          <w:tcPr>
            <w:tcW w:w="4644" w:type="dxa"/>
            <w:shd w:val="clear" w:color="auto" w:fill="auto"/>
          </w:tcPr>
          <w:p w14:paraId="46AA0366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3514A15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1E9D6B1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182107E0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5BCB0F38" w14:textId="77777777" w:rsidTr="007C7179">
        <w:tc>
          <w:tcPr>
            <w:tcW w:w="4644" w:type="dxa"/>
            <w:shd w:val="clear" w:color="auto" w:fill="auto"/>
          </w:tcPr>
          <w:p w14:paraId="4637E5A8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69722A3B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8158799" w14:textId="7777777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813C5D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99A86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08E7A3C6" w14:textId="7777777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7CFFE1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F7A10E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6305F00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39829069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60EAEFCC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2FFE554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B1A5B69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4D31A415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470AAC6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1542C0B" w14:textId="77777777"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52A9217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D334C02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03F79F6E" w14:textId="77777777"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4DABE300" w14:textId="77777777"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14:paraId="68D2FE1F" w14:textId="77777777" w:rsidTr="00244557">
        <w:trPr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8B96156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AD7EE0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0A3E7A70" w14:textId="77777777" w:rsidTr="00244557">
        <w:trPr>
          <w:trHeight w:val="303"/>
        </w:trPr>
        <w:tc>
          <w:tcPr>
            <w:tcW w:w="4644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16BCFF8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016155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05B0E9BB" w14:textId="7777777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9EBDE0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8B0E79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318F0B7" w14:textId="77777777" w:rsidTr="00244557">
        <w:trPr>
          <w:trHeight w:val="514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F03554E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6DEC738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7DD9946" w14:textId="77777777" w:rsidTr="00244557">
        <w:trPr>
          <w:trHeight w:val="1316"/>
        </w:trPr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ED75AE6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6C6E8C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7F87790C" w14:textId="77777777" w:rsidTr="00244557">
        <w:trPr>
          <w:trHeight w:val="1544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B4DF111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1825DC7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137916E6" w14:textId="77777777" w:rsidTr="00244557">
        <w:trPr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B3BCDEE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057CDA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6F9D06E1" w14:textId="77777777" w:rsidTr="00C30D47">
        <w:trPr>
          <w:trHeight w:val="931"/>
        </w:trPr>
        <w:tc>
          <w:tcPr>
            <w:tcW w:w="4644" w:type="dxa"/>
            <w:vMerge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77034DF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6A9152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8E6DC72" w14:textId="77777777" w:rsidTr="00C30D4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61DC8CA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FACF2A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2BA3D62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5F8FE16" w14:textId="77777777" w:rsidTr="007C7179">
        <w:tc>
          <w:tcPr>
            <w:tcW w:w="4644" w:type="dxa"/>
            <w:shd w:val="clear" w:color="auto" w:fill="auto"/>
          </w:tcPr>
          <w:p w14:paraId="475BA71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22258F59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3A3718" w14:textId="77777777" w:rsidTr="007C7179">
        <w:tc>
          <w:tcPr>
            <w:tcW w:w="4644" w:type="dxa"/>
            <w:shd w:val="clear" w:color="auto" w:fill="auto"/>
          </w:tcPr>
          <w:p w14:paraId="0C3840A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515E68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1677AB17" w14:textId="77777777" w:rsidTr="007C7179">
        <w:tc>
          <w:tcPr>
            <w:tcW w:w="4644" w:type="dxa"/>
            <w:shd w:val="clear" w:color="auto" w:fill="auto"/>
          </w:tcPr>
          <w:p w14:paraId="186049F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4102760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07EB4715" w14:textId="77777777" w:rsidR="00EC3B3D" w:rsidRDefault="00EC3B3D" w:rsidP="00EC3B3D"/>
    <w:p w14:paraId="6812AD2B" w14:textId="77777777" w:rsidR="0024499D" w:rsidRDefault="0024499D" w:rsidP="00EC3B3D"/>
    <w:p w14:paraId="2F8A41D5" w14:textId="77777777" w:rsidR="0024499D" w:rsidRDefault="0024499D" w:rsidP="00EC3B3D"/>
    <w:p w14:paraId="660C61D7" w14:textId="77777777" w:rsidR="0024499D" w:rsidRDefault="0024499D" w:rsidP="00EC3B3D"/>
    <w:p w14:paraId="48750AEA" w14:textId="77777777" w:rsidR="000215C1" w:rsidRDefault="000215C1" w:rsidP="00EC3B3D"/>
    <w:p w14:paraId="4D307C70" w14:textId="77777777" w:rsidR="000215C1" w:rsidRDefault="000215C1" w:rsidP="00EC3B3D"/>
    <w:p w14:paraId="5822AED3" w14:textId="77777777" w:rsidR="000215C1" w:rsidRDefault="000215C1" w:rsidP="00EC3B3D"/>
    <w:p w14:paraId="4599C233" w14:textId="77777777" w:rsidR="000215C1" w:rsidRDefault="000215C1" w:rsidP="00EC3B3D"/>
    <w:p w14:paraId="36BBE76F" w14:textId="77777777" w:rsidR="000215C1" w:rsidRDefault="000215C1" w:rsidP="00EC3B3D"/>
    <w:p w14:paraId="61AA5D0C" w14:textId="77777777" w:rsidR="000215C1" w:rsidRDefault="000215C1" w:rsidP="00EC3B3D"/>
    <w:p w14:paraId="5FC07963" w14:textId="77777777" w:rsidR="000215C1" w:rsidRDefault="000215C1" w:rsidP="00EC3B3D"/>
    <w:p w14:paraId="041270AB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5278F163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04D155A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6DD0D192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27F80355" w14:textId="77777777" w:rsidTr="007C7179">
        <w:tc>
          <w:tcPr>
            <w:tcW w:w="4606" w:type="dxa"/>
            <w:shd w:val="clear" w:color="auto" w:fill="auto"/>
          </w:tcPr>
          <w:p w14:paraId="7F04B45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72865F04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0665903E" w14:textId="77777777" w:rsidTr="007C7179">
        <w:tc>
          <w:tcPr>
            <w:tcW w:w="4606" w:type="dxa"/>
            <w:shd w:val="clear" w:color="auto" w:fill="auto"/>
          </w:tcPr>
          <w:p w14:paraId="70A4967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752E259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14:paraId="015B416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14:paraId="24E93D67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06CE2DA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22E54D3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51D12B0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1CA706A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C47C0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7C3135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6F1404BC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E474A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00C9DF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6E06867F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0B62AD0D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093540C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3958963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AC4879C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97496E" w14:textId="77777777" w:rsidTr="00244557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F0C2B4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0E3F663" w14:textId="77777777"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470206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51F0F942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2E90E8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1DE22F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0E343D9B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4973F6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96837D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64D164C6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52C23C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964385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7AA1DFE6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013E89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6CF52A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1BACBB9A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F176C9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0ADEEB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CA5CED9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0FFD34C0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455F34F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7FDD5C06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6A204DCF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65680D58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0641A3B" w14:textId="77777777"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B4F1F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23EC73BB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3D4C2F5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44810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14:paraId="6CE30F0B" w14:textId="77777777" w:rsidTr="007C7179">
              <w:tc>
                <w:tcPr>
                  <w:tcW w:w="1336" w:type="dxa"/>
                  <w:shd w:val="clear" w:color="auto" w:fill="auto"/>
                </w:tcPr>
                <w:p w14:paraId="0BB22830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4CBC6220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720D314D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F294257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14:paraId="7DDCDB2D" w14:textId="77777777" w:rsidTr="007C7179">
              <w:tc>
                <w:tcPr>
                  <w:tcW w:w="1336" w:type="dxa"/>
                  <w:shd w:val="clear" w:color="auto" w:fill="auto"/>
                </w:tcPr>
                <w:p w14:paraId="5DC51A8C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6D9848F2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6334ED3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79639F22" w14:textId="77777777"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CD1490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03222FE1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120980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A74851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0CF25CBF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193758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11064A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A280F07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8DCCB7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975E03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834DBE2" w14:textId="77777777" w:rsidTr="00244557">
        <w:tc>
          <w:tcPr>
            <w:tcW w:w="464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DD53FF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904621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14:paraId="1CB51373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EE455C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8BB839F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52B05D98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9B7EE7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043C38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81975F6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303645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42E1C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203E4C01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3CF367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F69FDE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55DCBB01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0F688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CD0EB3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0AAB638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FFEF24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2A14A4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14:paraId="45C24F4F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01D5FE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1F6024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A696AA8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492D8A85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35B047D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7327E1D6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5C0FC08F" w14:textId="77777777"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376A69A0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5C827BF" w14:textId="77777777"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AA99949" w14:textId="77777777"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326BE42D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862EC6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613032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01D6E5B" w14:textId="77777777" w:rsidR="003B6373" w:rsidRDefault="003B6373" w:rsidP="003B6373">
      <w:r>
        <w:br w:type="page"/>
      </w:r>
    </w:p>
    <w:p w14:paraId="341F9B5C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3B97ED77" w14:textId="77777777"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4E7DCE4A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38434C7" w14:textId="77777777" w:rsidTr="0024455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4B5FC17A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14:paraId="338E41EF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39C43E91" w14:textId="77777777" w:rsidTr="00244557">
        <w:tc>
          <w:tcPr>
            <w:tcW w:w="464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1E9B705" w14:textId="77777777"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E1F170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14:paraId="38A1096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14F3A91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2AB8371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8DE71F2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38C64055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289EDA8B" w14:textId="352CF3AA" w:rsidR="00E5206D" w:rsidRPr="00D1686A" w:rsidRDefault="00E5206D" w:rsidP="00E5206D">
      <w:pPr>
        <w:rPr>
          <w:rFonts w:ascii="Arial" w:hAnsi="Arial" w:cs="Arial"/>
          <w:b/>
          <w:bCs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wyraża(-ją) zgodę na to, aby [</w:t>
      </w:r>
      <w:r w:rsidR="003560B0">
        <w:rPr>
          <w:rFonts w:ascii="Arial" w:hAnsi="Arial" w:cs="Arial"/>
          <w:b/>
          <w:bCs/>
          <w:i/>
          <w:sz w:val="20"/>
          <w:szCs w:val="20"/>
        </w:rPr>
        <w:t>Powiat Łomżyński</w:t>
      </w:r>
      <w:r w:rsidR="00D32AC0" w:rsidRPr="00D32AC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682DD7">
        <w:rPr>
          <w:rFonts w:ascii="Arial" w:hAnsi="Arial" w:cs="Arial"/>
          <w:i/>
          <w:sz w:val="20"/>
          <w:szCs w:val="20"/>
        </w:rPr>
        <w:t xml:space="preserve">uzyskał(-a)(-o) dostęp do dokumentów potwierdzających informacje, które zostały przedstawione w [wskazać część/sekcję/punkt(-y), których to dotyczy] niniejszego jednolitego europejskiego dokumentu zamówienia, na potrzeby </w:t>
      </w:r>
      <w:r w:rsidR="00D1686A">
        <w:rPr>
          <w:rFonts w:ascii="Arial" w:hAnsi="Arial" w:cs="Arial"/>
          <w:i/>
          <w:sz w:val="20"/>
          <w:szCs w:val="20"/>
        </w:rPr>
        <w:t xml:space="preserve">[postępowania pn.: </w:t>
      </w:r>
      <w:r w:rsidR="003560B0">
        <w:rPr>
          <w:rFonts w:ascii="Arial" w:hAnsi="Arial" w:cs="Arial"/>
          <w:b/>
          <w:bCs/>
          <w:sz w:val="20"/>
          <w:szCs w:val="20"/>
        </w:rPr>
        <w:t>Łomżyńska</w:t>
      </w:r>
      <w:r w:rsidR="00D32AC0" w:rsidRPr="00D32AC0">
        <w:rPr>
          <w:rFonts w:ascii="Arial" w:hAnsi="Arial" w:cs="Arial"/>
          <w:b/>
          <w:bCs/>
          <w:sz w:val="20"/>
          <w:szCs w:val="20"/>
        </w:rPr>
        <w:t xml:space="preserve"> </w:t>
      </w:r>
      <w:r w:rsidR="002A2E30" w:rsidRPr="002A2E30">
        <w:rPr>
          <w:rFonts w:ascii="Arial" w:hAnsi="Arial" w:cs="Arial"/>
          <w:b/>
          <w:bCs/>
          <w:sz w:val="20"/>
          <w:szCs w:val="20"/>
        </w:rPr>
        <w:t>Grupa Zakupowa</w:t>
      </w:r>
      <w:r w:rsidR="00A85C9E" w:rsidRPr="00A85C9E">
        <w:rPr>
          <w:rFonts w:ascii="Arial" w:hAnsi="Arial" w:cs="Arial"/>
          <w:b/>
          <w:bCs/>
          <w:sz w:val="20"/>
          <w:szCs w:val="20"/>
        </w:rPr>
        <w:t>. Dostawa energii elektrycznej w okresie od 01.01.2023r. do 31.12.2023r.</w:t>
      </w:r>
      <w:r w:rsidR="00A85C9E">
        <w:rPr>
          <w:rFonts w:ascii="Arial" w:hAnsi="Arial" w:cs="Arial"/>
          <w:sz w:val="20"/>
          <w:szCs w:val="20"/>
        </w:rPr>
        <w:t xml:space="preserve">, </w:t>
      </w:r>
      <w:r w:rsidRPr="00682DD7">
        <w:rPr>
          <w:rFonts w:ascii="Arial" w:hAnsi="Arial" w:cs="Arial"/>
          <w:sz w:val="20"/>
          <w:szCs w:val="20"/>
        </w:rPr>
        <w:t xml:space="preserve">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="00DD7B43">
        <w:rPr>
          <w:rFonts w:ascii="Arial" w:hAnsi="Arial" w:cs="Arial"/>
          <w:i/>
          <w:sz w:val="20"/>
          <w:szCs w:val="20"/>
        </w:rPr>
        <w:t xml:space="preserve"> </w:t>
      </w:r>
      <w:r w:rsidR="00DD7B43" w:rsidRPr="00DD7B43">
        <w:rPr>
          <w:rFonts w:ascii="Arial" w:hAnsi="Arial" w:cs="Arial"/>
          <w:sz w:val="20"/>
          <w:szCs w:val="20"/>
        </w:rPr>
        <w:t>2022/S 117-329693</w:t>
      </w:r>
      <w:r w:rsidR="00DD7B43">
        <w:rPr>
          <w:rFonts w:ascii="Arial" w:hAnsi="Arial" w:cs="Arial"/>
          <w:sz w:val="20"/>
          <w:szCs w:val="20"/>
        </w:rPr>
        <w:t>,</w:t>
      </w:r>
      <w:r w:rsidRPr="00682DD7">
        <w:rPr>
          <w:rFonts w:ascii="Arial" w:hAnsi="Arial" w:cs="Arial"/>
          <w:sz w:val="20"/>
          <w:szCs w:val="20"/>
        </w:rPr>
        <w:t xml:space="preserve"> numer referencyjny</w:t>
      </w:r>
      <w:r w:rsidR="00244557">
        <w:rPr>
          <w:rFonts w:ascii="Arial" w:hAnsi="Arial" w:cs="Arial"/>
          <w:sz w:val="20"/>
          <w:szCs w:val="20"/>
        </w:rPr>
        <w:t xml:space="preserve"> </w:t>
      </w:r>
      <w:r w:rsidR="00DD7B43" w:rsidRPr="00DD7B43">
        <w:rPr>
          <w:rFonts w:ascii="Arial" w:hAnsi="Arial" w:cs="Arial"/>
          <w:sz w:val="20"/>
          <w:szCs w:val="20"/>
        </w:rPr>
        <w:t>OR.272.3.2022</w:t>
      </w:r>
      <w:r w:rsidRPr="00DD7B43">
        <w:rPr>
          <w:rFonts w:ascii="Arial" w:hAnsi="Arial" w:cs="Arial"/>
          <w:sz w:val="20"/>
          <w:szCs w:val="20"/>
        </w:rPr>
        <w:t>)].</w:t>
      </w:r>
    </w:p>
    <w:p w14:paraId="7132BBEB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426013C4" w14:textId="77777777" w:rsidR="00E5206D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Data, miejscowość oraz – jeżeli jest to wymagane lub konieczne – podpis(-y): [……]</w:t>
      </w:r>
    </w:p>
    <w:p w14:paraId="7AE32788" w14:textId="77777777" w:rsidR="00CC3CF3" w:rsidRDefault="00CC3CF3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14:paraId="77708ABB" w14:textId="77777777" w:rsidR="00CC3CF3" w:rsidRPr="00CA6895" w:rsidRDefault="00CC3CF3" w:rsidP="00CA6895">
      <w:pPr>
        <w:tabs>
          <w:tab w:val="left" w:pos="5387"/>
        </w:tabs>
        <w:spacing w:before="0" w:after="0"/>
        <w:ind w:firstLine="3828"/>
        <w:jc w:val="center"/>
        <w:rPr>
          <w:rFonts w:ascii="Calibri" w:hAnsi="Calibri" w:cs="Tahoma"/>
          <w:i/>
          <w:color w:val="000000"/>
          <w:sz w:val="20"/>
          <w:szCs w:val="20"/>
          <w:highlight w:val="lightGray"/>
          <w:lang w:eastAsia="en-US"/>
        </w:rPr>
      </w:pPr>
      <w:r w:rsidRPr="00CA6895">
        <w:rPr>
          <w:rFonts w:ascii="Calibri" w:hAnsi="Calibri" w:cs="Tahoma"/>
          <w:i/>
          <w:color w:val="000000"/>
          <w:sz w:val="20"/>
          <w:szCs w:val="20"/>
          <w:highlight w:val="lightGray"/>
          <w:lang w:eastAsia="en-US"/>
        </w:rPr>
        <w:t>Wykonawca/ właściwie umocowany przedstawiciel</w:t>
      </w:r>
    </w:p>
    <w:p w14:paraId="338731BA" w14:textId="77777777" w:rsidR="00CC3CF3" w:rsidRPr="00CA6895" w:rsidRDefault="00CC3CF3" w:rsidP="00CA6895">
      <w:pPr>
        <w:tabs>
          <w:tab w:val="left" w:pos="5387"/>
        </w:tabs>
        <w:spacing w:before="0" w:after="0"/>
        <w:ind w:firstLine="3828"/>
        <w:jc w:val="center"/>
        <w:rPr>
          <w:rFonts w:ascii="Calibri" w:hAnsi="Calibri" w:cs="Tahoma"/>
          <w:sz w:val="20"/>
          <w:szCs w:val="20"/>
          <w:lang w:eastAsia="en-US"/>
        </w:rPr>
      </w:pPr>
      <w:r w:rsidRPr="00CA6895">
        <w:rPr>
          <w:rFonts w:ascii="Calibri" w:hAnsi="Calibri" w:cs="Tahoma"/>
          <w:i/>
          <w:color w:val="000000"/>
          <w:sz w:val="20"/>
          <w:szCs w:val="20"/>
          <w:highlight w:val="lightGray"/>
          <w:lang w:eastAsia="en-US"/>
        </w:rPr>
        <w:t>podpisuje dokument  kwalifikowanym podpisem elektronicznym</w:t>
      </w:r>
    </w:p>
    <w:p w14:paraId="648B87E8" w14:textId="77777777" w:rsidR="00CC3CF3" w:rsidRPr="00CA6895" w:rsidRDefault="00CC3CF3" w:rsidP="00CA6895">
      <w:pPr>
        <w:spacing w:before="240" w:after="0"/>
        <w:ind w:firstLine="3828"/>
        <w:jc w:val="center"/>
        <w:rPr>
          <w:rFonts w:ascii="Arial" w:hAnsi="Arial" w:cs="Arial"/>
          <w:sz w:val="20"/>
          <w:szCs w:val="20"/>
        </w:rPr>
      </w:pPr>
    </w:p>
    <w:sectPr w:rsidR="00CC3CF3" w:rsidRPr="00CA6895" w:rsidSect="00192942">
      <w:footerReference w:type="default" r:id="rId9"/>
      <w:headerReference w:type="first" r:id="rId10"/>
      <w:pgSz w:w="11907" w:h="16839"/>
      <w:pgMar w:top="1134" w:right="1417" w:bottom="1134" w:left="1417" w:header="567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74A59" w14:textId="77777777" w:rsidR="00304EFD" w:rsidRDefault="00304EFD" w:rsidP="00E5206D">
      <w:pPr>
        <w:spacing w:before="0" w:after="0"/>
      </w:pPr>
      <w:r>
        <w:separator/>
      </w:r>
    </w:p>
  </w:endnote>
  <w:endnote w:type="continuationSeparator" w:id="0">
    <w:p w14:paraId="4B036D1E" w14:textId="77777777" w:rsidR="00304EFD" w:rsidRDefault="00304EFD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C4774" w14:textId="77777777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121030">
      <w:rPr>
        <w:rFonts w:ascii="Arial" w:hAnsi="Arial" w:cs="Arial"/>
        <w:noProof/>
        <w:sz w:val="20"/>
        <w:szCs w:val="20"/>
      </w:rPr>
      <w:t>19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5ED32" w14:textId="77777777" w:rsidR="00304EFD" w:rsidRDefault="00304EFD" w:rsidP="00E5206D">
      <w:pPr>
        <w:spacing w:before="0" w:after="0"/>
      </w:pPr>
      <w:r>
        <w:separator/>
      </w:r>
    </w:p>
  </w:footnote>
  <w:footnote w:type="continuationSeparator" w:id="0">
    <w:p w14:paraId="165B76F5" w14:textId="77777777" w:rsidR="00304EFD" w:rsidRDefault="00304EFD" w:rsidP="00E5206D">
      <w:pPr>
        <w:spacing w:before="0" w:after="0"/>
      </w:pPr>
      <w:r>
        <w:continuationSeparator/>
      </w:r>
    </w:p>
  </w:footnote>
  <w:footnote w:id="1">
    <w:p w14:paraId="5364DC5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F652F19" w14:textId="77777777"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47CCAED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25C695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E42E6E7" w14:textId="77777777"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67A12F1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D996DD6" w14:textId="77777777"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2177FB5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A8B4236" w14:textId="77777777"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B77C40C" w14:textId="77777777"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5CA8BD3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06F3A3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561A723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F9D182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58B36388" w14:textId="77777777"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74FE456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59BA4B7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5AED677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60A8627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6D6DF6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C4445C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1235F6A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3B452FC7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6846B27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B3982E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685ED10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886950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E0EDA1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AD1B44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79FE788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32631110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D925EDE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34E2C2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39000B1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51B72D8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7B5B682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CB718D2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740384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15BC1613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BA78A4D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5719D0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42A26638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6B38472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690EE169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AEA5A2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0B9252CF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77F766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FED8DBB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76309A4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4D758FBA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3217A06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9D5DF" w14:textId="12DE1FB3" w:rsidR="00617819" w:rsidRPr="00617819" w:rsidRDefault="003560B0" w:rsidP="00617819">
    <w:pPr>
      <w:tabs>
        <w:tab w:val="center" w:pos="4536"/>
        <w:tab w:val="right" w:pos="9072"/>
      </w:tabs>
      <w:spacing w:before="0" w:after="0"/>
      <w:jc w:val="center"/>
      <w:rPr>
        <w:rFonts w:ascii="Calibri" w:hAnsi="Calibri" w:cs="Calibri"/>
        <w:color w:val="1F497D"/>
        <w:sz w:val="18"/>
        <w:szCs w:val="18"/>
        <w:lang w:eastAsia="en-US"/>
      </w:rPr>
    </w:pPr>
    <w:r>
      <w:rPr>
        <w:rFonts w:ascii="Calibri" w:hAnsi="Calibri" w:cs="Calibri"/>
        <w:color w:val="1F497D"/>
        <w:sz w:val="18"/>
        <w:szCs w:val="18"/>
        <w:lang w:eastAsia="en-US"/>
      </w:rPr>
      <w:t>Łom</w:t>
    </w:r>
    <w:r w:rsidR="00D348A4">
      <w:rPr>
        <w:rFonts w:ascii="Calibri" w:hAnsi="Calibri" w:cs="Calibri"/>
        <w:color w:val="1F497D"/>
        <w:sz w:val="18"/>
        <w:szCs w:val="18"/>
        <w:lang w:eastAsia="en-US"/>
      </w:rPr>
      <w:t>ż</w:t>
    </w:r>
    <w:r>
      <w:rPr>
        <w:rFonts w:ascii="Calibri" w:hAnsi="Calibri" w:cs="Calibri"/>
        <w:color w:val="1F497D"/>
        <w:sz w:val="18"/>
        <w:szCs w:val="18"/>
        <w:lang w:eastAsia="en-US"/>
      </w:rPr>
      <w:t>yńska</w:t>
    </w:r>
    <w:r w:rsidR="00617819" w:rsidRPr="00617819">
      <w:rPr>
        <w:rFonts w:ascii="Calibri" w:hAnsi="Calibri" w:cs="Calibri"/>
        <w:color w:val="1F497D"/>
        <w:sz w:val="18"/>
        <w:szCs w:val="18"/>
        <w:lang w:eastAsia="en-US"/>
      </w:rPr>
      <w:t xml:space="preserve"> Grupa Zakupowa. Dostawa energii elektrycznej w okresie od 01.01.2023r. do 31.12.2023r.</w:t>
    </w:r>
  </w:p>
  <w:p w14:paraId="60DEAD0B" w14:textId="77777777" w:rsidR="004E6AC7" w:rsidRPr="00FC7C4F" w:rsidRDefault="004E6AC7" w:rsidP="00192942">
    <w:pPr>
      <w:pStyle w:val="Nagwek"/>
      <w:jc w:val="right"/>
      <w:rPr>
        <w:rFonts w:ascii="Calibri" w:hAnsi="Calibri" w:cs="Calibri"/>
        <w:b/>
        <w:bCs/>
        <w:sz w:val="20"/>
        <w:szCs w:val="20"/>
      </w:rPr>
    </w:pPr>
    <w:r w:rsidRPr="00FC7C4F">
      <w:rPr>
        <w:rFonts w:ascii="Calibri" w:hAnsi="Calibri" w:cs="Calibri"/>
        <w:b/>
        <w:bCs/>
        <w:sz w:val="20"/>
        <w:szCs w:val="20"/>
      </w:rPr>
      <w:t>Załą</w:t>
    </w:r>
    <w:r w:rsidR="00B3078B">
      <w:rPr>
        <w:rFonts w:ascii="Calibri" w:hAnsi="Calibri" w:cs="Calibri"/>
        <w:b/>
        <w:bCs/>
        <w:sz w:val="20"/>
        <w:szCs w:val="20"/>
      </w:rPr>
      <w:t xml:space="preserve">cznik </w:t>
    </w:r>
    <w:r w:rsidRPr="00FC7C4F">
      <w:rPr>
        <w:rFonts w:ascii="Calibri" w:hAnsi="Calibri" w:cs="Calibri"/>
        <w:b/>
        <w:bCs/>
        <w:sz w:val="20"/>
        <w:szCs w:val="20"/>
      </w:rPr>
      <w:t>nr 3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9CDD1E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5"/>
        </w:tabs>
        <w:ind w:left="112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5"/>
        </w:tabs>
        <w:ind w:left="148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5"/>
        </w:tabs>
        <w:ind w:left="220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5"/>
        </w:tabs>
        <w:ind w:left="256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5"/>
        </w:tabs>
        <w:ind w:left="328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5"/>
        </w:tabs>
        <w:ind w:left="3645" w:hanging="360"/>
      </w:pPr>
      <w:rPr>
        <w:rFonts w:ascii="OpenSymbol" w:hAnsi="OpenSymbol" w:cs="OpenSymbol"/>
      </w:rPr>
    </w:lvl>
  </w:abstractNum>
  <w:abstractNum w:abstractNumId="2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A"/>
    <w:multiLevelType w:val="multilevel"/>
    <w:tmpl w:val="10B8CC30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10"/>
    <w:multiLevelType w:val="multi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3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4">
    <w:nsid w:val="0000003B"/>
    <w:multiLevelType w:val="multilevel"/>
    <w:tmpl w:val="0000003B"/>
    <w:name w:val="WW8Num5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5">
    <w:nsid w:val="0000003C"/>
    <w:multiLevelType w:val="multi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3D"/>
    <w:multiLevelType w:val="multi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3E"/>
    <w:multiLevelType w:val="multilevel"/>
    <w:tmpl w:val="0000003E"/>
    <w:name w:val="WW8Num62"/>
    <w:lvl w:ilvl="0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57"/>
        </w:tabs>
        <w:ind w:left="145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17"/>
        </w:tabs>
        <w:ind w:left="181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37"/>
        </w:tabs>
        <w:ind w:left="253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97"/>
        </w:tabs>
        <w:ind w:left="289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17"/>
        </w:tabs>
        <w:ind w:left="361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77"/>
        </w:tabs>
        <w:ind w:left="3977" w:hanging="360"/>
      </w:pPr>
      <w:rPr>
        <w:rFonts w:ascii="OpenSymbol" w:hAnsi="OpenSymbol" w:cs="OpenSymbol"/>
      </w:rPr>
    </w:lvl>
  </w:abstractNum>
  <w:abstractNum w:abstractNumId="18">
    <w:nsid w:val="00000040"/>
    <w:multiLevelType w:val="multilevel"/>
    <w:tmpl w:val="00000040"/>
    <w:name w:val="WW8Num6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19">
    <w:nsid w:val="00000042"/>
    <w:multiLevelType w:val="multi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44"/>
    <w:multiLevelType w:val="multilevel"/>
    <w:tmpl w:val="00000044"/>
    <w:name w:val="WW8Num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00000045"/>
    <w:multiLevelType w:val="multi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005A1F5A"/>
    <w:multiLevelType w:val="hybridMultilevel"/>
    <w:tmpl w:val="D6948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83A4C29"/>
    <w:multiLevelType w:val="hybridMultilevel"/>
    <w:tmpl w:val="FDCE7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432BAC"/>
    <w:multiLevelType w:val="hybridMultilevel"/>
    <w:tmpl w:val="A9E2D710"/>
    <w:lvl w:ilvl="0" w:tplc="C71615A4">
      <w:start w:val="2"/>
      <w:numFmt w:val="decimal"/>
      <w:lvlText w:val="%1)"/>
      <w:lvlJc w:val="left"/>
      <w:pPr>
        <w:ind w:left="502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E31C51"/>
    <w:multiLevelType w:val="hybridMultilevel"/>
    <w:tmpl w:val="2048F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1FA2549"/>
    <w:multiLevelType w:val="hybridMultilevel"/>
    <w:tmpl w:val="06FE9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23F34AA2"/>
    <w:multiLevelType w:val="hybridMultilevel"/>
    <w:tmpl w:val="B90C9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9416DBC"/>
    <w:multiLevelType w:val="hybridMultilevel"/>
    <w:tmpl w:val="A52884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29A670EA"/>
    <w:multiLevelType w:val="hybridMultilevel"/>
    <w:tmpl w:val="34CA8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A2055F1"/>
    <w:multiLevelType w:val="hybridMultilevel"/>
    <w:tmpl w:val="952C3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BDF4201"/>
    <w:multiLevelType w:val="hybridMultilevel"/>
    <w:tmpl w:val="53A08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2593F1F"/>
    <w:multiLevelType w:val="hybridMultilevel"/>
    <w:tmpl w:val="74A66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7F60A2A"/>
    <w:multiLevelType w:val="hybridMultilevel"/>
    <w:tmpl w:val="1AF6B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A6505E4"/>
    <w:multiLevelType w:val="hybridMultilevel"/>
    <w:tmpl w:val="580E7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1547BC9"/>
    <w:multiLevelType w:val="hybridMultilevel"/>
    <w:tmpl w:val="4ECA2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>
    <w:nsid w:val="582F469E"/>
    <w:multiLevelType w:val="hybridMultilevel"/>
    <w:tmpl w:val="4D10C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>
    <w:nsid w:val="62AF12F0"/>
    <w:multiLevelType w:val="hybridMultilevel"/>
    <w:tmpl w:val="753C1E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31531C1"/>
    <w:multiLevelType w:val="hybridMultilevel"/>
    <w:tmpl w:val="61CC2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297038"/>
    <w:multiLevelType w:val="hybridMultilevel"/>
    <w:tmpl w:val="4FEC94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9"/>
    <w:lvlOverride w:ilvl="0">
      <w:startOverride w:val="1"/>
    </w:lvlOverride>
  </w:num>
  <w:num w:numId="2">
    <w:abstractNumId w:val="37"/>
    <w:lvlOverride w:ilvl="0">
      <w:startOverride w:val="1"/>
    </w:lvlOverride>
  </w:num>
  <w:num w:numId="3">
    <w:abstractNumId w:val="39"/>
  </w:num>
  <w:num w:numId="4">
    <w:abstractNumId w:val="37"/>
  </w:num>
  <w:num w:numId="5">
    <w:abstractNumId w:val="27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35"/>
  </w:num>
  <w:num w:numId="25">
    <w:abstractNumId w:val="23"/>
  </w:num>
  <w:num w:numId="26">
    <w:abstractNumId w:val="32"/>
  </w:num>
  <w:num w:numId="27">
    <w:abstractNumId w:val="36"/>
  </w:num>
  <w:num w:numId="28">
    <w:abstractNumId w:val="28"/>
  </w:num>
  <w:num w:numId="29">
    <w:abstractNumId w:val="30"/>
  </w:num>
  <w:num w:numId="30">
    <w:abstractNumId w:val="25"/>
  </w:num>
  <w:num w:numId="31">
    <w:abstractNumId w:val="22"/>
  </w:num>
  <w:num w:numId="32">
    <w:abstractNumId w:val="38"/>
  </w:num>
  <w:num w:numId="33">
    <w:abstractNumId w:val="31"/>
  </w:num>
  <w:num w:numId="34">
    <w:abstractNumId w:val="41"/>
  </w:num>
  <w:num w:numId="35">
    <w:abstractNumId w:val="34"/>
  </w:num>
  <w:num w:numId="36">
    <w:abstractNumId w:val="33"/>
  </w:num>
  <w:num w:numId="37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</w:num>
  <w:num w:numId="39">
    <w:abstractNumId w:val="26"/>
  </w:num>
  <w:num w:numId="40">
    <w:abstractNumId w:val="29"/>
  </w:num>
  <w:num w:numId="41">
    <w:abstractNumId w:val="4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108CF"/>
    <w:rsid w:val="0001211A"/>
    <w:rsid w:val="000215C1"/>
    <w:rsid w:val="00032275"/>
    <w:rsid w:val="000342FD"/>
    <w:rsid w:val="00046239"/>
    <w:rsid w:val="00047987"/>
    <w:rsid w:val="00066E5F"/>
    <w:rsid w:val="00077F2D"/>
    <w:rsid w:val="00080AB0"/>
    <w:rsid w:val="00083E89"/>
    <w:rsid w:val="00085838"/>
    <w:rsid w:val="00094DA6"/>
    <w:rsid w:val="000C6A38"/>
    <w:rsid w:val="000D79C9"/>
    <w:rsid w:val="000E6D3C"/>
    <w:rsid w:val="000F60CF"/>
    <w:rsid w:val="00103127"/>
    <w:rsid w:val="001122F5"/>
    <w:rsid w:val="00112466"/>
    <w:rsid w:val="00115001"/>
    <w:rsid w:val="00115C9A"/>
    <w:rsid w:val="00117204"/>
    <w:rsid w:val="00117C0B"/>
    <w:rsid w:val="00121030"/>
    <w:rsid w:val="001219D0"/>
    <w:rsid w:val="00173B27"/>
    <w:rsid w:val="00176048"/>
    <w:rsid w:val="00190BE6"/>
    <w:rsid w:val="00192942"/>
    <w:rsid w:val="0019732B"/>
    <w:rsid w:val="001A09B3"/>
    <w:rsid w:val="001C06ED"/>
    <w:rsid w:val="001D5F0F"/>
    <w:rsid w:val="001E5960"/>
    <w:rsid w:val="001E5B56"/>
    <w:rsid w:val="001E7BD7"/>
    <w:rsid w:val="001F2995"/>
    <w:rsid w:val="001F5D67"/>
    <w:rsid w:val="001F79E3"/>
    <w:rsid w:val="00206438"/>
    <w:rsid w:val="00215BD8"/>
    <w:rsid w:val="00217D80"/>
    <w:rsid w:val="002368E4"/>
    <w:rsid w:val="00244557"/>
    <w:rsid w:val="0024499D"/>
    <w:rsid w:val="002466F5"/>
    <w:rsid w:val="002475C5"/>
    <w:rsid w:val="00252C39"/>
    <w:rsid w:val="00275DB7"/>
    <w:rsid w:val="00276319"/>
    <w:rsid w:val="002810A9"/>
    <w:rsid w:val="002A2E30"/>
    <w:rsid w:val="002B110B"/>
    <w:rsid w:val="002E5708"/>
    <w:rsid w:val="00304EFD"/>
    <w:rsid w:val="00330C13"/>
    <w:rsid w:val="003339C2"/>
    <w:rsid w:val="00336B05"/>
    <w:rsid w:val="00342BED"/>
    <w:rsid w:val="003479FF"/>
    <w:rsid w:val="00354084"/>
    <w:rsid w:val="00354782"/>
    <w:rsid w:val="003560B0"/>
    <w:rsid w:val="00356BE3"/>
    <w:rsid w:val="003612D0"/>
    <w:rsid w:val="00362640"/>
    <w:rsid w:val="00371276"/>
    <w:rsid w:val="0039199F"/>
    <w:rsid w:val="00394F71"/>
    <w:rsid w:val="003A26D3"/>
    <w:rsid w:val="003A4956"/>
    <w:rsid w:val="003B6373"/>
    <w:rsid w:val="003C33CD"/>
    <w:rsid w:val="003E28B2"/>
    <w:rsid w:val="003E357A"/>
    <w:rsid w:val="003E3F40"/>
    <w:rsid w:val="003F009E"/>
    <w:rsid w:val="003F1D8B"/>
    <w:rsid w:val="003F48B0"/>
    <w:rsid w:val="00411C8C"/>
    <w:rsid w:val="0042134B"/>
    <w:rsid w:val="00445619"/>
    <w:rsid w:val="00454E8F"/>
    <w:rsid w:val="00497CD0"/>
    <w:rsid w:val="004A66DA"/>
    <w:rsid w:val="004C14D7"/>
    <w:rsid w:val="004C181F"/>
    <w:rsid w:val="004D37D8"/>
    <w:rsid w:val="004E6AC7"/>
    <w:rsid w:val="004E6E6B"/>
    <w:rsid w:val="00531BAF"/>
    <w:rsid w:val="00541484"/>
    <w:rsid w:val="005633A3"/>
    <w:rsid w:val="0056648E"/>
    <w:rsid w:val="00566DC5"/>
    <w:rsid w:val="00581FDD"/>
    <w:rsid w:val="005B24B0"/>
    <w:rsid w:val="005C17E9"/>
    <w:rsid w:val="005C2CA5"/>
    <w:rsid w:val="005E1FB7"/>
    <w:rsid w:val="005E5220"/>
    <w:rsid w:val="006177D1"/>
    <w:rsid w:val="00617819"/>
    <w:rsid w:val="0067346C"/>
    <w:rsid w:val="00682981"/>
    <w:rsid w:val="00682DD7"/>
    <w:rsid w:val="006A3AFB"/>
    <w:rsid w:val="006D0FDA"/>
    <w:rsid w:val="006D2BFB"/>
    <w:rsid w:val="006F2FC8"/>
    <w:rsid w:val="006F3A34"/>
    <w:rsid w:val="00727D3C"/>
    <w:rsid w:val="00730794"/>
    <w:rsid w:val="0073161C"/>
    <w:rsid w:val="0073508A"/>
    <w:rsid w:val="00744D19"/>
    <w:rsid w:val="007545B1"/>
    <w:rsid w:val="007955B3"/>
    <w:rsid w:val="0079742B"/>
    <w:rsid w:val="007A3C7E"/>
    <w:rsid w:val="007C050C"/>
    <w:rsid w:val="007C1E4B"/>
    <w:rsid w:val="007C7179"/>
    <w:rsid w:val="007D7A97"/>
    <w:rsid w:val="007F08A3"/>
    <w:rsid w:val="00805D41"/>
    <w:rsid w:val="00810D3A"/>
    <w:rsid w:val="00817F61"/>
    <w:rsid w:val="00824B04"/>
    <w:rsid w:val="008406D1"/>
    <w:rsid w:val="00856034"/>
    <w:rsid w:val="0086125E"/>
    <w:rsid w:val="00872ED1"/>
    <w:rsid w:val="008739C8"/>
    <w:rsid w:val="0088434F"/>
    <w:rsid w:val="008873F0"/>
    <w:rsid w:val="00892F25"/>
    <w:rsid w:val="00893149"/>
    <w:rsid w:val="008A293B"/>
    <w:rsid w:val="00933B0C"/>
    <w:rsid w:val="009522CA"/>
    <w:rsid w:val="00955E51"/>
    <w:rsid w:val="0095714E"/>
    <w:rsid w:val="00962F0C"/>
    <w:rsid w:val="0096744D"/>
    <w:rsid w:val="00972FDC"/>
    <w:rsid w:val="00977A27"/>
    <w:rsid w:val="009977A9"/>
    <w:rsid w:val="009A061D"/>
    <w:rsid w:val="009B7CD4"/>
    <w:rsid w:val="009D29FB"/>
    <w:rsid w:val="009E3111"/>
    <w:rsid w:val="009E32EF"/>
    <w:rsid w:val="009F0462"/>
    <w:rsid w:val="00A10B22"/>
    <w:rsid w:val="00A16B7C"/>
    <w:rsid w:val="00A23C02"/>
    <w:rsid w:val="00A25C75"/>
    <w:rsid w:val="00A85000"/>
    <w:rsid w:val="00A85C9E"/>
    <w:rsid w:val="00A92CF8"/>
    <w:rsid w:val="00AA052A"/>
    <w:rsid w:val="00AD4EFC"/>
    <w:rsid w:val="00AE4108"/>
    <w:rsid w:val="00AF4166"/>
    <w:rsid w:val="00B3078B"/>
    <w:rsid w:val="00B44123"/>
    <w:rsid w:val="00B46A6E"/>
    <w:rsid w:val="00B61231"/>
    <w:rsid w:val="00B71CB8"/>
    <w:rsid w:val="00B92FF2"/>
    <w:rsid w:val="00B9391B"/>
    <w:rsid w:val="00BB762E"/>
    <w:rsid w:val="00BC6F04"/>
    <w:rsid w:val="00BC7541"/>
    <w:rsid w:val="00BE19D4"/>
    <w:rsid w:val="00BE2234"/>
    <w:rsid w:val="00BE579C"/>
    <w:rsid w:val="00BE5F1F"/>
    <w:rsid w:val="00C30D0A"/>
    <w:rsid w:val="00C30D47"/>
    <w:rsid w:val="00C46662"/>
    <w:rsid w:val="00C52B99"/>
    <w:rsid w:val="00C64934"/>
    <w:rsid w:val="00CA6895"/>
    <w:rsid w:val="00CB016A"/>
    <w:rsid w:val="00CC2C04"/>
    <w:rsid w:val="00CC3CF3"/>
    <w:rsid w:val="00CC5E6C"/>
    <w:rsid w:val="00CC7318"/>
    <w:rsid w:val="00CE47E3"/>
    <w:rsid w:val="00D00A4C"/>
    <w:rsid w:val="00D03548"/>
    <w:rsid w:val="00D1354E"/>
    <w:rsid w:val="00D1686A"/>
    <w:rsid w:val="00D32AC0"/>
    <w:rsid w:val="00D348A4"/>
    <w:rsid w:val="00D9055D"/>
    <w:rsid w:val="00DA196B"/>
    <w:rsid w:val="00DB646B"/>
    <w:rsid w:val="00DC5266"/>
    <w:rsid w:val="00DD0214"/>
    <w:rsid w:val="00DD38FC"/>
    <w:rsid w:val="00DD7B43"/>
    <w:rsid w:val="00DE4E8F"/>
    <w:rsid w:val="00DE58C3"/>
    <w:rsid w:val="00DF6BC3"/>
    <w:rsid w:val="00E049CF"/>
    <w:rsid w:val="00E20244"/>
    <w:rsid w:val="00E41DF5"/>
    <w:rsid w:val="00E5206D"/>
    <w:rsid w:val="00E650C1"/>
    <w:rsid w:val="00E80B53"/>
    <w:rsid w:val="00E81F4A"/>
    <w:rsid w:val="00EC3625"/>
    <w:rsid w:val="00EC3B3D"/>
    <w:rsid w:val="00ED160B"/>
    <w:rsid w:val="00EE0B21"/>
    <w:rsid w:val="00EE7A92"/>
    <w:rsid w:val="00F04DE8"/>
    <w:rsid w:val="00F17001"/>
    <w:rsid w:val="00F23DCE"/>
    <w:rsid w:val="00F6446C"/>
    <w:rsid w:val="00FC7C4F"/>
    <w:rsid w:val="00FE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E81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WW8Num5z0">
    <w:name w:val="WW8Num5z0"/>
    <w:rsid w:val="00EE0B21"/>
    <w:rPr>
      <w:rFonts w:ascii="Symbol" w:hAnsi="Symbol" w:cs="OpenSymbol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customStyle="1" w:styleId="WW8Num5z0">
    <w:name w:val="WW8Num5z0"/>
    <w:rsid w:val="00EE0B21"/>
    <w:rPr>
      <w:rFonts w:ascii="Symbol" w:hAnsi="Symbol" w:cs="OpenSymbo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C4A1F-C8E4-4E7C-B2F0-29F3E8547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19</Pages>
  <Words>5009</Words>
  <Characters>30056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Jagoda</cp:lastModifiedBy>
  <cp:revision>11</cp:revision>
  <cp:lastPrinted>2022-02-21T09:57:00Z</cp:lastPrinted>
  <dcterms:created xsi:type="dcterms:W3CDTF">2022-05-30T12:52:00Z</dcterms:created>
  <dcterms:modified xsi:type="dcterms:W3CDTF">2022-06-20T09:22:00Z</dcterms:modified>
</cp:coreProperties>
</file>