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945" w:rsidRPr="00514994" w:rsidRDefault="000C0945" w:rsidP="00514994">
      <w:pPr>
        <w:spacing w:after="0" w:line="360" w:lineRule="auto"/>
        <w:jc w:val="right"/>
        <w:rPr>
          <w:rFonts w:eastAsia="Times New Roman" w:cstheme="minorHAnsi"/>
          <w:kern w:val="1"/>
          <w:sz w:val="24"/>
          <w:szCs w:val="24"/>
          <w:lang w:eastAsia="ar-SA"/>
        </w:rPr>
      </w:pPr>
      <w:r w:rsidRPr="00514994">
        <w:rPr>
          <w:rFonts w:eastAsia="Times New Roman" w:cstheme="minorHAnsi"/>
          <w:kern w:val="1"/>
          <w:sz w:val="24"/>
          <w:szCs w:val="24"/>
          <w:lang w:eastAsia="ar-SA"/>
        </w:rPr>
        <w:t>Załącznik nr 3</w:t>
      </w:r>
    </w:p>
    <w:p w:rsidR="00084DAC" w:rsidRPr="00514994" w:rsidRDefault="005E428F" w:rsidP="00514994">
      <w:pPr>
        <w:spacing w:after="0" w:line="360" w:lineRule="auto"/>
        <w:jc w:val="center"/>
        <w:rPr>
          <w:rFonts w:eastAsia="Times New Roman" w:cstheme="minorHAnsi"/>
          <w:b/>
          <w:kern w:val="1"/>
          <w:sz w:val="24"/>
          <w:szCs w:val="24"/>
          <w:lang w:eastAsia="ar-SA"/>
        </w:rPr>
      </w:pPr>
      <w:r w:rsidRPr="00514994">
        <w:rPr>
          <w:rFonts w:eastAsia="Times New Roman" w:cstheme="minorHAnsi"/>
          <w:b/>
          <w:kern w:val="1"/>
          <w:sz w:val="24"/>
          <w:szCs w:val="24"/>
          <w:lang w:eastAsia="ar-SA"/>
        </w:rPr>
        <w:t>Umowa Nr 273..............2020</w:t>
      </w:r>
    </w:p>
    <w:p w:rsidR="00506F39" w:rsidRPr="00514994" w:rsidRDefault="00506F39" w:rsidP="00514994">
      <w:pPr>
        <w:spacing w:after="0" w:line="360" w:lineRule="auto"/>
        <w:jc w:val="center"/>
        <w:rPr>
          <w:rFonts w:eastAsia="Times New Roman" w:cstheme="minorHAnsi"/>
          <w:b/>
          <w:kern w:val="1"/>
          <w:sz w:val="24"/>
          <w:szCs w:val="24"/>
          <w:lang w:eastAsia="ar-SA"/>
        </w:rPr>
      </w:pPr>
      <w:r w:rsidRPr="00514994">
        <w:rPr>
          <w:rFonts w:eastAsia="Times New Roman" w:cstheme="minorHAnsi"/>
          <w:b/>
          <w:kern w:val="1"/>
          <w:sz w:val="24"/>
          <w:szCs w:val="24"/>
          <w:lang w:eastAsia="ar-SA"/>
        </w:rPr>
        <w:t>z dnia ………………………</w:t>
      </w:r>
    </w:p>
    <w:p w:rsidR="00084DAC" w:rsidRPr="00514994" w:rsidRDefault="00084DAC" w:rsidP="00514994">
      <w:pPr>
        <w:spacing w:after="0" w:line="360" w:lineRule="auto"/>
        <w:rPr>
          <w:rFonts w:cstheme="minorHAnsi"/>
          <w:sz w:val="24"/>
          <w:szCs w:val="24"/>
        </w:rPr>
      </w:pPr>
      <w:r w:rsidRPr="00514994">
        <w:rPr>
          <w:rFonts w:cstheme="minorHAnsi"/>
          <w:sz w:val="24"/>
          <w:szCs w:val="24"/>
        </w:rPr>
        <w:t xml:space="preserve">zawarta w </w:t>
      </w:r>
      <w:r w:rsidR="00647930" w:rsidRPr="00514994">
        <w:rPr>
          <w:rFonts w:cstheme="minorHAnsi"/>
          <w:sz w:val="24"/>
          <w:szCs w:val="24"/>
        </w:rPr>
        <w:t>Miechowie</w:t>
      </w:r>
      <w:r w:rsidRPr="00514994">
        <w:rPr>
          <w:rFonts w:cstheme="minorHAnsi"/>
          <w:sz w:val="24"/>
          <w:szCs w:val="24"/>
        </w:rPr>
        <w:t xml:space="preserve">, w dniu ............................................. pomiędzy Powiatem </w:t>
      </w:r>
      <w:r w:rsidR="005E428F" w:rsidRPr="00514994">
        <w:rPr>
          <w:rFonts w:cstheme="minorHAnsi"/>
          <w:sz w:val="24"/>
          <w:szCs w:val="24"/>
        </w:rPr>
        <w:t xml:space="preserve">Miechowskim – reprezentowanym przez </w:t>
      </w:r>
      <w:r w:rsidRPr="00514994">
        <w:rPr>
          <w:rFonts w:cstheme="minorHAnsi"/>
          <w:sz w:val="24"/>
          <w:szCs w:val="24"/>
        </w:rPr>
        <w:t>Zarządem Powiatu</w:t>
      </w:r>
      <w:r w:rsidR="005E428F" w:rsidRPr="00514994">
        <w:rPr>
          <w:rFonts w:cstheme="minorHAnsi"/>
          <w:sz w:val="24"/>
          <w:szCs w:val="24"/>
        </w:rPr>
        <w:t xml:space="preserve"> Miechowskiego</w:t>
      </w:r>
      <w:r w:rsidRPr="00514994">
        <w:rPr>
          <w:rFonts w:cstheme="minorHAnsi"/>
          <w:sz w:val="24"/>
          <w:szCs w:val="24"/>
        </w:rPr>
        <w:t xml:space="preserve">, </w:t>
      </w:r>
      <w:r w:rsidR="005E428F" w:rsidRPr="00514994">
        <w:rPr>
          <w:rFonts w:cstheme="minorHAnsi"/>
          <w:sz w:val="24"/>
          <w:szCs w:val="24"/>
        </w:rPr>
        <w:t>ul. Racławicka 12, 32-200 Miechów</w:t>
      </w:r>
      <w:r w:rsidRPr="00514994">
        <w:rPr>
          <w:rFonts w:cstheme="minorHAnsi"/>
          <w:sz w:val="24"/>
          <w:szCs w:val="24"/>
        </w:rPr>
        <w:t xml:space="preserve">, w imieniu którego działają: </w:t>
      </w:r>
    </w:p>
    <w:p w:rsidR="00084DAC" w:rsidRPr="00514994" w:rsidRDefault="00084DAC" w:rsidP="00514994">
      <w:pPr>
        <w:spacing w:after="0" w:line="360" w:lineRule="auto"/>
        <w:rPr>
          <w:rFonts w:cstheme="minorHAnsi"/>
          <w:sz w:val="24"/>
          <w:szCs w:val="24"/>
        </w:rPr>
      </w:pPr>
      <w:r w:rsidRPr="00514994">
        <w:rPr>
          <w:rFonts w:cstheme="minorHAnsi"/>
          <w:sz w:val="24"/>
          <w:szCs w:val="24"/>
        </w:rPr>
        <w:t xml:space="preserve">1) </w:t>
      </w:r>
      <w:r w:rsidR="005E428F" w:rsidRPr="00514994">
        <w:rPr>
          <w:rFonts w:cstheme="minorHAnsi"/>
          <w:sz w:val="24"/>
          <w:szCs w:val="24"/>
        </w:rPr>
        <w:t>Jacek Kobyłka – Starosta Miechowski</w:t>
      </w:r>
    </w:p>
    <w:p w:rsidR="00084DAC" w:rsidRPr="00514994" w:rsidRDefault="00084DAC" w:rsidP="00514994">
      <w:pPr>
        <w:spacing w:after="0" w:line="360" w:lineRule="auto"/>
        <w:rPr>
          <w:rFonts w:cstheme="minorHAnsi"/>
          <w:sz w:val="24"/>
          <w:szCs w:val="24"/>
        </w:rPr>
      </w:pPr>
      <w:r w:rsidRPr="00514994">
        <w:rPr>
          <w:rFonts w:cstheme="minorHAnsi"/>
          <w:sz w:val="24"/>
          <w:szCs w:val="24"/>
        </w:rPr>
        <w:t xml:space="preserve">2) </w:t>
      </w:r>
      <w:r w:rsidR="005E428F" w:rsidRPr="00514994">
        <w:rPr>
          <w:rFonts w:cstheme="minorHAnsi"/>
          <w:sz w:val="24"/>
          <w:szCs w:val="24"/>
        </w:rPr>
        <w:t xml:space="preserve">Paweł </w:t>
      </w:r>
      <w:proofErr w:type="spellStart"/>
      <w:r w:rsidR="005E428F" w:rsidRPr="00514994">
        <w:rPr>
          <w:rFonts w:cstheme="minorHAnsi"/>
          <w:sz w:val="24"/>
          <w:szCs w:val="24"/>
        </w:rPr>
        <w:t>Osikowski</w:t>
      </w:r>
      <w:proofErr w:type="spellEnd"/>
      <w:r w:rsidR="005E428F" w:rsidRPr="00514994">
        <w:rPr>
          <w:rFonts w:cstheme="minorHAnsi"/>
          <w:sz w:val="24"/>
          <w:szCs w:val="24"/>
        </w:rPr>
        <w:t xml:space="preserve"> – Wicestarosta Miechowski</w:t>
      </w:r>
    </w:p>
    <w:p w:rsidR="00084DAC" w:rsidRPr="00514994" w:rsidRDefault="00084DAC" w:rsidP="00514994">
      <w:pPr>
        <w:spacing w:after="0" w:line="360" w:lineRule="auto"/>
        <w:rPr>
          <w:rFonts w:cstheme="minorHAnsi"/>
          <w:sz w:val="24"/>
          <w:szCs w:val="24"/>
        </w:rPr>
      </w:pPr>
      <w:r w:rsidRPr="00514994">
        <w:rPr>
          <w:rFonts w:cstheme="minorHAnsi"/>
          <w:sz w:val="24"/>
          <w:szCs w:val="24"/>
        </w:rPr>
        <w:t xml:space="preserve">przy kontrasygnacie Skarbnika Powiatu – </w:t>
      </w:r>
      <w:r w:rsidR="005E428F" w:rsidRPr="00514994">
        <w:rPr>
          <w:rFonts w:cstheme="minorHAnsi"/>
          <w:sz w:val="24"/>
          <w:szCs w:val="24"/>
        </w:rPr>
        <w:t>Teresy Florek</w:t>
      </w:r>
      <w:r w:rsidRPr="00514994">
        <w:rPr>
          <w:rFonts w:cstheme="minorHAnsi"/>
          <w:sz w:val="24"/>
          <w:szCs w:val="24"/>
        </w:rPr>
        <w:t xml:space="preserve"> </w:t>
      </w:r>
    </w:p>
    <w:p w:rsidR="00084DAC" w:rsidRPr="00514994" w:rsidRDefault="00084DAC" w:rsidP="00514994">
      <w:pPr>
        <w:spacing w:after="0" w:line="360" w:lineRule="auto"/>
        <w:rPr>
          <w:rFonts w:cstheme="minorHAnsi"/>
          <w:sz w:val="24"/>
          <w:szCs w:val="24"/>
        </w:rPr>
      </w:pPr>
      <w:r w:rsidRPr="00514994">
        <w:rPr>
          <w:rFonts w:cstheme="minorHAnsi"/>
          <w:sz w:val="24"/>
          <w:szCs w:val="24"/>
        </w:rPr>
        <w:t xml:space="preserve">zwanym dalej „Zamawiającym” </w:t>
      </w:r>
    </w:p>
    <w:p w:rsidR="005E428F" w:rsidRPr="00514994" w:rsidRDefault="00084DAC" w:rsidP="00514994">
      <w:pPr>
        <w:spacing w:after="0" w:line="360" w:lineRule="auto"/>
        <w:rPr>
          <w:rFonts w:cstheme="minorHAnsi"/>
          <w:sz w:val="24"/>
          <w:szCs w:val="24"/>
        </w:rPr>
      </w:pPr>
      <w:r w:rsidRPr="00514994">
        <w:rPr>
          <w:rFonts w:cstheme="minorHAnsi"/>
          <w:sz w:val="24"/>
          <w:szCs w:val="24"/>
        </w:rPr>
        <w:t xml:space="preserve">a </w:t>
      </w:r>
    </w:p>
    <w:p w:rsidR="00084DAC" w:rsidRPr="00514994" w:rsidRDefault="005E428F" w:rsidP="00514994">
      <w:pPr>
        <w:spacing w:after="0" w:line="360" w:lineRule="auto"/>
        <w:rPr>
          <w:rFonts w:cstheme="minorHAnsi"/>
          <w:sz w:val="24"/>
          <w:szCs w:val="24"/>
        </w:rPr>
      </w:pPr>
      <w:r w:rsidRPr="00514994">
        <w:rPr>
          <w:rFonts w:cstheme="minorHAnsi"/>
          <w:sz w:val="24"/>
          <w:szCs w:val="24"/>
        </w:rPr>
        <w:t>………………………………………………………………………………………………………</w:t>
      </w:r>
      <w:r w:rsidR="00084DAC" w:rsidRPr="00514994">
        <w:rPr>
          <w:rFonts w:cstheme="minorHAnsi"/>
          <w:sz w:val="24"/>
          <w:szCs w:val="24"/>
        </w:rPr>
        <w:t xml:space="preserve"> REGON: NIP:  </w:t>
      </w:r>
    </w:p>
    <w:p w:rsidR="00084DAC" w:rsidRPr="00514994" w:rsidRDefault="00084DAC" w:rsidP="00514994">
      <w:pPr>
        <w:spacing w:after="0" w:line="360" w:lineRule="auto"/>
        <w:rPr>
          <w:rFonts w:cstheme="minorHAnsi"/>
          <w:sz w:val="24"/>
          <w:szCs w:val="24"/>
        </w:rPr>
      </w:pPr>
      <w:r w:rsidRPr="00514994">
        <w:rPr>
          <w:rFonts w:cstheme="minorHAnsi"/>
          <w:sz w:val="24"/>
          <w:szCs w:val="24"/>
        </w:rPr>
        <w:t xml:space="preserve">reprezentowaną przez: …………………………………………………. </w:t>
      </w:r>
    </w:p>
    <w:p w:rsidR="00084DAC" w:rsidRPr="00514994" w:rsidRDefault="00084DAC" w:rsidP="00514994">
      <w:pPr>
        <w:spacing w:after="0" w:line="360" w:lineRule="auto"/>
        <w:rPr>
          <w:rFonts w:cstheme="minorHAnsi"/>
          <w:sz w:val="24"/>
          <w:szCs w:val="24"/>
        </w:rPr>
      </w:pPr>
      <w:r w:rsidRPr="00514994">
        <w:rPr>
          <w:rFonts w:cstheme="minorHAnsi"/>
          <w:sz w:val="24"/>
          <w:szCs w:val="24"/>
        </w:rPr>
        <w:t xml:space="preserve">zwaną dalej „Wykonawcą”, </w:t>
      </w:r>
    </w:p>
    <w:p w:rsidR="00084DAC" w:rsidRPr="00514994" w:rsidRDefault="00084DAC" w:rsidP="00514994">
      <w:pPr>
        <w:spacing w:after="0" w:line="360" w:lineRule="auto"/>
        <w:rPr>
          <w:rFonts w:cstheme="minorHAnsi"/>
          <w:sz w:val="24"/>
          <w:szCs w:val="24"/>
        </w:rPr>
      </w:pPr>
      <w:r w:rsidRPr="00514994">
        <w:rPr>
          <w:rFonts w:cstheme="minorHAnsi"/>
          <w:sz w:val="24"/>
          <w:szCs w:val="24"/>
        </w:rPr>
        <w:t xml:space="preserve">w wyniku udzielenia zamówienia publicznego w trybie przetargu nieograniczonego (art. 39 ustawy Prawo Zamówień Publicznych), o następującej treści: </w:t>
      </w:r>
    </w:p>
    <w:p w:rsidR="00084DAC" w:rsidRPr="00514994" w:rsidRDefault="00084DAC" w:rsidP="00514994">
      <w:pPr>
        <w:spacing w:after="0" w:line="360" w:lineRule="auto"/>
        <w:jc w:val="center"/>
        <w:rPr>
          <w:rFonts w:cstheme="minorHAnsi"/>
          <w:sz w:val="24"/>
          <w:szCs w:val="24"/>
        </w:rPr>
      </w:pPr>
      <w:r w:rsidRPr="00514994">
        <w:rPr>
          <w:rFonts w:cstheme="minorHAnsi"/>
          <w:sz w:val="24"/>
          <w:szCs w:val="24"/>
        </w:rPr>
        <w:t>§ 1</w:t>
      </w:r>
    </w:p>
    <w:p w:rsidR="005E428F" w:rsidRPr="00514994" w:rsidRDefault="00084DAC" w:rsidP="00514994">
      <w:pPr>
        <w:pStyle w:val="Akapitzlist"/>
        <w:numPr>
          <w:ilvl w:val="0"/>
          <w:numId w:val="2"/>
        </w:numPr>
        <w:spacing w:after="0" w:line="360" w:lineRule="auto"/>
        <w:rPr>
          <w:rFonts w:cstheme="minorHAnsi"/>
          <w:sz w:val="24"/>
          <w:szCs w:val="24"/>
        </w:rPr>
      </w:pPr>
      <w:r w:rsidRPr="00514994">
        <w:rPr>
          <w:rFonts w:cstheme="minorHAnsi"/>
          <w:sz w:val="24"/>
          <w:szCs w:val="24"/>
        </w:rPr>
        <w:t>Przedmiotem umowy jest digitalizacja materiałów zasobu geodezyjnego i</w:t>
      </w:r>
      <w:r w:rsidR="00201359" w:rsidRPr="00514994">
        <w:rPr>
          <w:rFonts w:cstheme="minorHAnsi"/>
          <w:sz w:val="24"/>
          <w:szCs w:val="24"/>
        </w:rPr>
        <w:t> </w:t>
      </w:r>
      <w:r w:rsidRPr="00514994">
        <w:rPr>
          <w:rFonts w:cstheme="minorHAnsi"/>
          <w:sz w:val="24"/>
          <w:szCs w:val="24"/>
        </w:rPr>
        <w:t xml:space="preserve">kartograficznego stanowiących operaty techniczne w ramach zadania </w:t>
      </w:r>
      <w:r w:rsidR="005E428F" w:rsidRPr="00514994">
        <w:rPr>
          <w:rFonts w:cstheme="minorHAnsi"/>
          <w:sz w:val="24"/>
          <w:szCs w:val="24"/>
        </w:rPr>
        <w:t>pn.:</w:t>
      </w:r>
      <w:r w:rsidR="005E428F" w:rsidRPr="00514994">
        <w:rPr>
          <w:rFonts w:cstheme="minorHAnsi"/>
          <w:b/>
          <w:bCs/>
          <w:sz w:val="24"/>
          <w:szCs w:val="24"/>
        </w:rPr>
        <w:t xml:space="preserve"> Digitalizacja, weryfikacja, poprawa jakości mapy ewidencyjnej oraz modernizacja bazy danych EGIP – gmin: Charsznica, Gołcza, Książ Wielki i Miechów obszar wiejski</w:t>
      </w:r>
      <w:r w:rsidRPr="00514994">
        <w:rPr>
          <w:rFonts w:cstheme="minorHAnsi"/>
          <w:sz w:val="24"/>
          <w:szCs w:val="24"/>
        </w:rPr>
        <w:t>”</w:t>
      </w:r>
      <w:r w:rsidR="005F11C0" w:rsidRPr="00514994">
        <w:rPr>
          <w:rFonts w:cstheme="minorHAnsi"/>
          <w:sz w:val="24"/>
          <w:szCs w:val="24"/>
        </w:rPr>
        <w:t xml:space="preserve"> </w:t>
      </w:r>
      <w:r w:rsidR="00D51DF0" w:rsidRPr="00514994">
        <w:rPr>
          <w:rFonts w:cstheme="minorHAnsi"/>
          <w:sz w:val="24"/>
          <w:szCs w:val="24"/>
        </w:rPr>
        <w:t>w następujących częściach</w:t>
      </w:r>
      <w:r w:rsidR="005F11C0" w:rsidRPr="00514994">
        <w:rPr>
          <w:rFonts w:cstheme="minorHAnsi"/>
          <w:sz w:val="24"/>
          <w:szCs w:val="24"/>
        </w:rPr>
        <w:t>:</w:t>
      </w:r>
    </w:p>
    <w:p w:rsidR="005F11C0" w:rsidRPr="00514994" w:rsidRDefault="005F11C0" w:rsidP="00514994">
      <w:pPr>
        <w:pStyle w:val="Akapitzlist"/>
        <w:numPr>
          <w:ilvl w:val="1"/>
          <w:numId w:val="2"/>
        </w:numPr>
        <w:spacing w:after="0" w:line="360" w:lineRule="auto"/>
        <w:rPr>
          <w:rFonts w:cstheme="minorHAnsi"/>
          <w:b/>
          <w:sz w:val="24"/>
          <w:szCs w:val="24"/>
        </w:rPr>
      </w:pPr>
      <w:bookmarkStart w:id="0" w:name="_Hlk38009772"/>
      <w:r w:rsidRPr="00514994">
        <w:rPr>
          <w:rFonts w:cstheme="minorHAnsi"/>
          <w:b/>
          <w:sz w:val="24"/>
          <w:szCs w:val="24"/>
        </w:rPr>
        <w:t xml:space="preserve">Cz. I </w:t>
      </w:r>
      <w:bookmarkStart w:id="1" w:name="_Hlk37924558"/>
      <w:r w:rsidRPr="00514994">
        <w:rPr>
          <w:rFonts w:cstheme="minorHAnsi"/>
          <w:b/>
          <w:sz w:val="24"/>
          <w:szCs w:val="24"/>
        </w:rPr>
        <w:t xml:space="preserve">…………………………………… </w:t>
      </w:r>
      <w:bookmarkStart w:id="2" w:name="_Hlk38372203"/>
      <w:r w:rsidRPr="00514994">
        <w:rPr>
          <w:rFonts w:cstheme="minorHAnsi"/>
          <w:sz w:val="24"/>
          <w:szCs w:val="24"/>
        </w:rPr>
        <w:t xml:space="preserve">(należy wpisać nazwę części ze </w:t>
      </w:r>
      <w:proofErr w:type="spellStart"/>
      <w:r w:rsidRPr="00514994">
        <w:rPr>
          <w:rFonts w:cstheme="minorHAnsi"/>
          <w:sz w:val="24"/>
          <w:szCs w:val="24"/>
        </w:rPr>
        <w:t>siwz</w:t>
      </w:r>
      <w:proofErr w:type="spellEnd"/>
      <w:r w:rsidRPr="00514994">
        <w:rPr>
          <w:rFonts w:cstheme="minorHAnsi"/>
          <w:sz w:val="24"/>
          <w:szCs w:val="24"/>
        </w:rPr>
        <w:t xml:space="preserve"> na którą </w:t>
      </w:r>
      <w:r w:rsidR="00D51DF0" w:rsidRPr="00514994">
        <w:rPr>
          <w:rFonts w:cstheme="minorHAnsi"/>
          <w:sz w:val="24"/>
          <w:szCs w:val="24"/>
        </w:rPr>
        <w:t xml:space="preserve">złożono </w:t>
      </w:r>
      <w:r w:rsidRPr="00514994">
        <w:rPr>
          <w:rFonts w:cstheme="minorHAnsi"/>
          <w:sz w:val="24"/>
          <w:szCs w:val="24"/>
        </w:rPr>
        <w:t>ofert</w:t>
      </w:r>
      <w:r w:rsidR="00D51DF0" w:rsidRPr="00514994">
        <w:rPr>
          <w:rFonts w:cstheme="minorHAnsi"/>
          <w:sz w:val="24"/>
          <w:szCs w:val="24"/>
        </w:rPr>
        <w:t>ę</w:t>
      </w:r>
      <w:r w:rsidRPr="00514994">
        <w:rPr>
          <w:rFonts w:cstheme="minorHAnsi"/>
          <w:sz w:val="24"/>
          <w:szCs w:val="24"/>
        </w:rPr>
        <w:t>)</w:t>
      </w:r>
      <w:bookmarkEnd w:id="1"/>
      <w:bookmarkEnd w:id="2"/>
    </w:p>
    <w:p w:rsidR="005F11C0" w:rsidRPr="00514994" w:rsidRDefault="005F11C0" w:rsidP="00514994">
      <w:pPr>
        <w:pStyle w:val="Akapitzlist"/>
        <w:numPr>
          <w:ilvl w:val="1"/>
          <w:numId w:val="2"/>
        </w:numPr>
        <w:spacing w:after="0" w:line="360" w:lineRule="auto"/>
        <w:rPr>
          <w:rFonts w:cstheme="minorHAnsi"/>
          <w:b/>
          <w:sz w:val="24"/>
          <w:szCs w:val="24"/>
        </w:rPr>
      </w:pPr>
      <w:r w:rsidRPr="00514994">
        <w:rPr>
          <w:rFonts w:cstheme="minorHAnsi"/>
          <w:b/>
          <w:sz w:val="24"/>
          <w:szCs w:val="24"/>
        </w:rPr>
        <w:t xml:space="preserve">Cz. II …………………………………… </w:t>
      </w:r>
      <w:r w:rsidRPr="00514994">
        <w:rPr>
          <w:rFonts w:cstheme="minorHAnsi"/>
          <w:sz w:val="24"/>
          <w:szCs w:val="24"/>
        </w:rPr>
        <w:t xml:space="preserve">(należy wpisać nazwę części ze </w:t>
      </w:r>
      <w:proofErr w:type="spellStart"/>
      <w:r w:rsidRPr="00514994">
        <w:rPr>
          <w:rFonts w:cstheme="minorHAnsi"/>
          <w:sz w:val="24"/>
          <w:szCs w:val="24"/>
        </w:rPr>
        <w:t>siwz</w:t>
      </w:r>
      <w:proofErr w:type="spellEnd"/>
      <w:r w:rsidRPr="00514994">
        <w:rPr>
          <w:rFonts w:cstheme="minorHAnsi"/>
          <w:sz w:val="24"/>
          <w:szCs w:val="24"/>
        </w:rPr>
        <w:t xml:space="preserve"> na </w:t>
      </w:r>
      <w:r w:rsidR="00D51DF0" w:rsidRPr="00514994">
        <w:rPr>
          <w:rFonts w:cstheme="minorHAnsi"/>
          <w:sz w:val="24"/>
          <w:szCs w:val="24"/>
        </w:rPr>
        <w:t>złożono ofertę</w:t>
      </w:r>
      <w:r w:rsidRPr="00514994">
        <w:rPr>
          <w:rFonts w:cstheme="minorHAnsi"/>
          <w:sz w:val="24"/>
          <w:szCs w:val="24"/>
        </w:rPr>
        <w:t>)</w:t>
      </w:r>
    </w:p>
    <w:p w:rsidR="005F11C0" w:rsidRPr="00514994" w:rsidRDefault="005F11C0" w:rsidP="00514994">
      <w:pPr>
        <w:pStyle w:val="Akapitzlist"/>
        <w:numPr>
          <w:ilvl w:val="1"/>
          <w:numId w:val="2"/>
        </w:numPr>
        <w:spacing w:after="0" w:line="360" w:lineRule="auto"/>
        <w:rPr>
          <w:rFonts w:cstheme="minorHAnsi"/>
          <w:b/>
          <w:sz w:val="24"/>
          <w:szCs w:val="24"/>
        </w:rPr>
      </w:pPr>
      <w:r w:rsidRPr="00514994">
        <w:rPr>
          <w:rFonts w:cstheme="minorHAnsi"/>
          <w:b/>
          <w:sz w:val="24"/>
          <w:szCs w:val="24"/>
        </w:rPr>
        <w:t xml:space="preserve">Cz. III ………………………………… </w:t>
      </w:r>
      <w:r w:rsidRPr="00514994">
        <w:rPr>
          <w:rFonts w:cstheme="minorHAnsi"/>
          <w:sz w:val="24"/>
          <w:szCs w:val="24"/>
        </w:rPr>
        <w:t xml:space="preserve">(należy wpisać nazwę części ze </w:t>
      </w:r>
      <w:proofErr w:type="spellStart"/>
      <w:r w:rsidRPr="00514994">
        <w:rPr>
          <w:rFonts w:cstheme="minorHAnsi"/>
          <w:sz w:val="24"/>
          <w:szCs w:val="24"/>
        </w:rPr>
        <w:t>siwz</w:t>
      </w:r>
      <w:proofErr w:type="spellEnd"/>
      <w:r w:rsidRPr="00514994">
        <w:rPr>
          <w:rFonts w:cstheme="minorHAnsi"/>
          <w:sz w:val="24"/>
          <w:szCs w:val="24"/>
        </w:rPr>
        <w:t xml:space="preserve"> na którą </w:t>
      </w:r>
      <w:r w:rsidR="00D51DF0" w:rsidRPr="00514994">
        <w:rPr>
          <w:rFonts w:cstheme="minorHAnsi"/>
          <w:sz w:val="24"/>
          <w:szCs w:val="24"/>
        </w:rPr>
        <w:t>złożono ofertę</w:t>
      </w:r>
      <w:r w:rsidRPr="00514994">
        <w:rPr>
          <w:rFonts w:cstheme="minorHAnsi"/>
          <w:sz w:val="24"/>
          <w:szCs w:val="24"/>
        </w:rPr>
        <w:t>)</w:t>
      </w:r>
    </w:p>
    <w:p w:rsidR="005F11C0" w:rsidRPr="00514994" w:rsidRDefault="005F11C0" w:rsidP="00514994">
      <w:pPr>
        <w:pStyle w:val="Akapitzlist"/>
        <w:numPr>
          <w:ilvl w:val="1"/>
          <w:numId w:val="2"/>
        </w:numPr>
        <w:spacing w:after="0" w:line="360" w:lineRule="auto"/>
        <w:rPr>
          <w:rFonts w:cstheme="minorHAnsi"/>
          <w:b/>
          <w:sz w:val="24"/>
          <w:szCs w:val="24"/>
        </w:rPr>
      </w:pPr>
      <w:r w:rsidRPr="00514994">
        <w:rPr>
          <w:rFonts w:cstheme="minorHAnsi"/>
          <w:b/>
          <w:sz w:val="24"/>
          <w:szCs w:val="24"/>
        </w:rPr>
        <w:t xml:space="preserve">Cz. IV ………………………………… </w:t>
      </w:r>
      <w:r w:rsidRPr="00514994">
        <w:rPr>
          <w:rFonts w:cstheme="minorHAnsi"/>
          <w:sz w:val="24"/>
          <w:szCs w:val="24"/>
        </w:rPr>
        <w:t xml:space="preserve">(należy wpisać nazwę części ze </w:t>
      </w:r>
      <w:proofErr w:type="spellStart"/>
      <w:r w:rsidRPr="00514994">
        <w:rPr>
          <w:rFonts w:cstheme="minorHAnsi"/>
          <w:sz w:val="24"/>
          <w:szCs w:val="24"/>
        </w:rPr>
        <w:t>siwz</w:t>
      </w:r>
      <w:proofErr w:type="spellEnd"/>
      <w:r w:rsidRPr="00514994">
        <w:rPr>
          <w:rFonts w:cstheme="minorHAnsi"/>
          <w:sz w:val="24"/>
          <w:szCs w:val="24"/>
        </w:rPr>
        <w:t xml:space="preserve"> na którą </w:t>
      </w:r>
      <w:r w:rsidR="00D51DF0" w:rsidRPr="00514994">
        <w:rPr>
          <w:rFonts w:cstheme="minorHAnsi"/>
          <w:sz w:val="24"/>
          <w:szCs w:val="24"/>
        </w:rPr>
        <w:t>złożono ofertę</w:t>
      </w:r>
      <w:r w:rsidRPr="00514994">
        <w:rPr>
          <w:rFonts w:cstheme="minorHAnsi"/>
          <w:sz w:val="24"/>
          <w:szCs w:val="24"/>
        </w:rPr>
        <w:t>)</w:t>
      </w:r>
      <w:bookmarkEnd w:id="0"/>
    </w:p>
    <w:p w:rsidR="00084DAC" w:rsidRPr="00514994" w:rsidRDefault="00084DAC" w:rsidP="00514994">
      <w:pPr>
        <w:spacing w:after="0" w:line="360" w:lineRule="auto"/>
        <w:jc w:val="center"/>
        <w:rPr>
          <w:rFonts w:cstheme="minorHAnsi"/>
          <w:sz w:val="24"/>
          <w:szCs w:val="24"/>
        </w:rPr>
      </w:pPr>
      <w:r w:rsidRPr="00514994">
        <w:rPr>
          <w:rFonts w:cstheme="minorHAnsi"/>
          <w:sz w:val="24"/>
          <w:szCs w:val="24"/>
        </w:rPr>
        <w:t>§ 2</w:t>
      </w:r>
    </w:p>
    <w:p w:rsidR="005E428F" w:rsidRPr="00514994" w:rsidRDefault="00084DAC" w:rsidP="00514994">
      <w:pPr>
        <w:pStyle w:val="Akapitzlist"/>
        <w:numPr>
          <w:ilvl w:val="0"/>
          <w:numId w:val="7"/>
        </w:numPr>
        <w:spacing w:after="0" w:line="360" w:lineRule="auto"/>
        <w:rPr>
          <w:rFonts w:cstheme="minorHAnsi"/>
          <w:sz w:val="24"/>
          <w:szCs w:val="24"/>
        </w:rPr>
      </w:pPr>
      <w:r w:rsidRPr="00514994">
        <w:rPr>
          <w:rFonts w:cstheme="minorHAnsi"/>
          <w:sz w:val="24"/>
          <w:szCs w:val="24"/>
        </w:rPr>
        <w:lastRenderedPageBreak/>
        <w:t xml:space="preserve"> Przedmiot Umowy zostanie wykonany</w:t>
      </w:r>
      <w:r w:rsidR="00D51DF0" w:rsidRPr="00514994">
        <w:rPr>
          <w:rFonts w:cstheme="minorHAnsi"/>
          <w:sz w:val="24"/>
          <w:szCs w:val="24"/>
        </w:rPr>
        <w:t xml:space="preserve"> w następujących terminach</w:t>
      </w:r>
      <w:r w:rsidR="005F11C0" w:rsidRPr="00514994">
        <w:rPr>
          <w:rFonts w:cstheme="minorHAnsi"/>
          <w:sz w:val="24"/>
          <w:szCs w:val="24"/>
        </w:rPr>
        <w:t>:</w:t>
      </w:r>
    </w:p>
    <w:p w:rsidR="005F11C0" w:rsidRPr="00514994" w:rsidRDefault="005F11C0" w:rsidP="00514994">
      <w:pPr>
        <w:pStyle w:val="Akapitzlist"/>
        <w:numPr>
          <w:ilvl w:val="1"/>
          <w:numId w:val="7"/>
        </w:numPr>
        <w:spacing w:after="0" w:line="360" w:lineRule="auto"/>
        <w:rPr>
          <w:rFonts w:cstheme="minorHAnsi"/>
          <w:b/>
          <w:sz w:val="24"/>
          <w:szCs w:val="24"/>
        </w:rPr>
      </w:pPr>
      <w:r w:rsidRPr="00514994">
        <w:rPr>
          <w:rFonts w:cstheme="minorHAnsi"/>
          <w:b/>
          <w:sz w:val="24"/>
          <w:szCs w:val="24"/>
        </w:rPr>
        <w:t xml:space="preserve">Cz. I …………………………………… </w:t>
      </w:r>
      <w:r w:rsidRPr="00514994">
        <w:rPr>
          <w:rFonts w:cstheme="minorHAnsi"/>
          <w:sz w:val="24"/>
          <w:szCs w:val="24"/>
        </w:rPr>
        <w:t xml:space="preserve">(należy wpisać nazwę części ze </w:t>
      </w:r>
      <w:proofErr w:type="spellStart"/>
      <w:r w:rsidRPr="00514994">
        <w:rPr>
          <w:rFonts w:cstheme="minorHAnsi"/>
          <w:sz w:val="24"/>
          <w:szCs w:val="24"/>
        </w:rPr>
        <w:t>siwz</w:t>
      </w:r>
      <w:proofErr w:type="spellEnd"/>
      <w:r w:rsidRPr="00514994">
        <w:rPr>
          <w:rFonts w:cstheme="minorHAnsi"/>
          <w:sz w:val="24"/>
          <w:szCs w:val="24"/>
        </w:rPr>
        <w:t xml:space="preserve"> na którą składa się oferty)</w:t>
      </w:r>
    </w:p>
    <w:p w:rsidR="005F11C0" w:rsidRPr="00514994" w:rsidRDefault="005F11C0" w:rsidP="00514994">
      <w:pPr>
        <w:widowControl w:val="0"/>
        <w:numPr>
          <w:ilvl w:val="2"/>
          <w:numId w:val="7"/>
        </w:numPr>
        <w:suppressAutoHyphens/>
        <w:autoSpaceDN w:val="0"/>
        <w:spacing w:after="0" w:line="360" w:lineRule="auto"/>
        <w:textAlignment w:val="baseline"/>
        <w:rPr>
          <w:rFonts w:cstheme="minorHAnsi"/>
          <w:bCs/>
          <w:sz w:val="24"/>
          <w:szCs w:val="24"/>
        </w:rPr>
      </w:pPr>
      <w:r w:rsidRPr="00514994">
        <w:rPr>
          <w:rFonts w:cstheme="minorHAnsi"/>
          <w:b/>
          <w:bCs/>
          <w:sz w:val="24"/>
          <w:szCs w:val="24"/>
        </w:rPr>
        <w:t xml:space="preserve">Etap I </w:t>
      </w:r>
      <w:r w:rsidRPr="00514994">
        <w:rPr>
          <w:rFonts w:cstheme="minorHAnsi"/>
          <w:bCs/>
          <w:sz w:val="24"/>
          <w:szCs w:val="24"/>
        </w:rPr>
        <w:t xml:space="preserve">– w terminie – ………………… od podpisania umowy </w:t>
      </w:r>
    </w:p>
    <w:p w:rsidR="005F11C0" w:rsidRPr="00514994" w:rsidRDefault="005F11C0" w:rsidP="00514994">
      <w:pPr>
        <w:widowControl w:val="0"/>
        <w:numPr>
          <w:ilvl w:val="2"/>
          <w:numId w:val="7"/>
        </w:numPr>
        <w:suppressAutoHyphens/>
        <w:autoSpaceDN w:val="0"/>
        <w:spacing w:after="0" w:line="360" w:lineRule="auto"/>
        <w:textAlignment w:val="baseline"/>
        <w:rPr>
          <w:rFonts w:cstheme="minorHAnsi"/>
          <w:bCs/>
          <w:sz w:val="24"/>
          <w:szCs w:val="24"/>
        </w:rPr>
      </w:pPr>
      <w:r w:rsidRPr="00514994">
        <w:rPr>
          <w:rFonts w:cstheme="minorHAnsi"/>
          <w:b/>
          <w:bCs/>
          <w:sz w:val="24"/>
          <w:szCs w:val="24"/>
        </w:rPr>
        <w:t>Etap II</w:t>
      </w:r>
      <w:r w:rsidRPr="00514994">
        <w:rPr>
          <w:rFonts w:cstheme="minorHAnsi"/>
          <w:bCs/>
          <w:sz w:val="24"/>
          <w:szCs w:val="24"/>
        </w:rPr>
        <w:t xml:space="preserve"> - terminie – …………………… od podpisania umowy.</w:t>
      </w:r>
    </w:p>
    <w:p w:rsidR="005F11C0" w:rsidRPr="00514994" w:rsidRDefault="005F11C0" w:rsidP="00514994">
      <w:pPr>
        <w:widowControl w:val="0"/>
        <w:numPr>
          <w:ilvl w:val="2"/>
          <w:numId w:val="7"/>
        </w:numPr>
        <w:suppressAutoHyphens/>
        <w:autoSpaceDN w:val="0"/>
        <w:spacing w:after="0" w:line="360" w:lineRule="auto"/>
        <w:textAlignment w:val="baseline"/>
        <w:rPr>
          <w:rFonts w:cstheme="minorHAnsi"/>
          <w:bCs/>
          <w:sz w:val="24"/>
          <w:szCs w:val="24"/>
        </w:rPr>
      </w:pPr>
      <w:r w:rsidRPr="00514994">
        <w:rPr>
          <w:rFonts w:cstheme="minorHAnsi"/>
          <w:b/>
          <w:bCs/>
          <w:sz w:val="24"/>
          <w:szCs w:val="24"/>
        </w:rPr>
        <w:t>Etap III</w:t>
      </w:r>
      <w:r w:rsidRPr="00514994">
        <w:rPr>
          <w:rFonts w:cstheme="minorHAnsi"/>
          <w:bCs/>
          <w:sz w:val="24"/>
          <w:szCs w:val="24"/>
        </w:rPr>
        <w:t xml:space="preserve"> - w terminie – ………………. od podpisania umowy.</w:t>
      </w:r>
    </w:p>
    <w:p w:rsidR="005F11C0" w:rsidRPr="00514994" w:rsidRDefault="005F11C0" w:rsidP="00514994">
      <w:pPr>
        <w:pStyle w:val="Akapitzlist"/>
        <w:numPr>
          <w:ilvl w:val="1"/>
          <w:numId w:val="7"/>
        </w:numPr>
        <w:spacing w:after="0" w:line="360" w:lineRule="auto"/>
        <w:rPr>
          <w:rFonts w:cstheme="minorHAnsi"/>
          <w:b/>
          <w:sz w:val="24"/>
          <w:szCs w:val="24"/>
        </w:rPr>
      </w:pPr>
      <w:r w:rsidRPr="00514994">
        <w:rPr>
          <w:rFonts w:cstheme="minorHAnsi"/>
          <w:b/>
          <w:sz w:val="24"/>
          <w:szCs w:val="24"/>
        </w:rPr>
        <w:t xml:space="preserve">Cz. II …………………………………… </w:t>
      </w:r>
      <w:r w:rsidRPr="00514994">
        <w:rPr>
          <w:rFonts w:cstheme="minorHAnsi"/>
          <w:sz w:val="24"/>
          <w:szCs w:val="24"/>
        </w:rPr>
        <w:t xml:space="preserve">(należy wpisać nazwę części ze </w:t>
      </w:r>
      <w:proofErr w:type="spellStart"/>
      <w:r w:rsidRPr="00514994">
        <w:rPr>
          <w:rFonts w:cstheme="minorHAnsi"/>
          <w:sz w:val="24"/>
          <w:szCs w:val="24"/>
        </w:rPr>
        <w:t>siwz</w:t>
      </w:r>
      <w:proofErr w:type="spellEnd"/>
      <w:r w:rsidRPr="00514994">
        <w:rPr>
          <w:rFonts w:cstheme="minorHAnsi"/>
          <w:sz w:val="24"/>
          <w:szCs w:val="24"/>
        </w:rPr>
        <w:t xml:space="preserve"> na którą składa się oferty)</w:t>
      </w:r>
    </w:p>
    <w:p w:rsidR="005F11C0" w:rsidRPr="00514994" w:rsidRDefault="005F11C0" w:rsidP="00514994">
      <w:pPr>
        <w:widowControl w:val="0"/>
        <w:numPr>
          <w:ilvl w:val="2"/>
          <w:numId w:val="7"/>
        </w:numPr>
        <w:suppressAutoHyphens/>
        <w:autoSpaceDN w:val="0"/>
        <w:spacing w:after="0" w:line="360" w:lineRule="auto"/>
        <w:textAlignment w:val="baseline"/>
        <w:rPr>
          <w:rFonts w:cstheme="minorHAnsi"/>
          <w:bCs/>
          <w:sz w:val="24"/>
          <w:szCs w:val="24"/>
        </w:rPr>
      </w:pPr>
      <w:r w:rsidRPr="00514994">
        <w:rPr>
          <w:rFonts w:cstheme="minorHAnsi"/>
          <w:b/>
          <w:bCs/>
          <w:sz w:val="24"/>
          <w:szCs w:val="24"/>
        </w:rPr>
        <w:t xml:space="preserve">Etap I </w:t>
      </w:r>
      <w:r w:rsidRPr="00514994">
        <w:rPr>
          <w:rFonts w:cstheme="minorHAnsi"/>
          <w:bCs/>
          <w:sz w:val="24"/>
          <w:szCs w:val="24"/>
        </w:rPr>
        <w:t xml:space="preserve">– w terminie – ………………… od podpisania umowy </w:t>
      </w:r>
    </w:p>
    <w:p w:rsidR="005F11C0" w:rsidRPr="00514994" w:rsidRDefault="005F11C0" w:rsidP="00514994">
      <w:pPr>
        <w:widowControl w:val="0"/>
        <w:numPr>
          <w:ilvl w:val="2"/>
          <w:numId w:val="7"/>
        </w:numPr>
        <w:suppressAutoHyphens/>
        <w:autoSpaceDN w:val="0"/>
        <w:spacing w:after="0" w:line="360" w:lineRule="auto"/>
        <w:textAlignment w:val="baseline"/>
        <w:rPr>
          <w:rFonts w:cstheme="minorHAnsi"/>
          <w:bCs/>
          <w:sz w:val="24"/>
          <w:szCs w:val="24"/>
        </w:rPr>
      </w:pPr>
      <w:r w:rsidRPr="00514994">
        <w:rPr>
          <w:rFonts w:cstheme="minorHAnsi"/>
          <w:b/>
          <w:bCs/>
          <w:sz w:val="24"/>
          <w:szCs w:val="24"/>
        </w:rPr>
        <w:t>Etap II</w:t>
      </w:r>
      <w:r w:rsidRPr="00514994">
        <w:rPr>
          <w:rFonts w:cstheme="minorHAnsi"/>
          <w:bCs/>
          <w:sz w:val="24"/>
          <w:szCs w:val="24"/>
        </w:rPr>
        <w:t xml:space="preserve"> – w terminie – …………………… od podpisania umowy.</w:t>
      </w:r>
    </w:p>
    <w:p w:rsidR="005F11C0" w:rsidRPr="00514994" w:rsidRDefault="005F11C0" w:rsidP="00514994">
      <w:pPr>
        <w:widowControl w:val="0"/>
        <w:numPr>
          <w:ilvl w:val="2"/>
          <w:numId w:val="7"/>
        </w:numPr>
        <w:suppressAutoHyphens/>
        <w:autoSpaceDN w:val="0"/>
        <w:spacing w:after="0" w:line="360" w:lineRule="auto"/>
        <w:textAlignment w:val="baseline"/>
        <w:rPr>
          <w:rFonts w:cstheme="minorHAnsi"/>
          <w:bCs/>
          <w:sz w:val="24"/>
          <w:szCs w:val="24"/>
        </w:rPr>
      </w:pPr>
      <w:r w:rsidRPr="00514994">
        <w:rPr>
          <w:rFonts w:cstheme="minorHAnsi"/>
          <w:b/>
          <w:bCs/>
          <w:sz w:val="24"/>
          <w:szCs w:val="24"/>
        </w:rPr>
        <w:t>Etap III</w:t>
      </w:r>
      <w:r w:rsidRPr="00514994">
        <w:rPr>
          <w:rFonts w:cstheme="minorHAnsi"/>
          <w:bCs/>
          <w:sz w:val="24"/>
          <w:szCs w:val="24"/>
        </w:rPr>
        <w:t xml:space="preserve"> - w terminie – ………………. od podpisania umowy.</w:t>
      </w:r>
    </w:p>
    <w:p w:rsidR="005F11C0" w:rsidRPr="00514994" w:rsidRDefault="005F11C0" w:rsidP="00514994">
      <w:pPr>
        <w:pStyle w:val="Akapitzlist"/>
        <w:numPr>
          <w:ilvl w:val="1"/>
          <w:numId w:val="7"/>
        </w:numPr>
        <w:spacing w:after="0" w:line="360" w:lineRule="auto"/>
        <w:rPr>
          <w:rFonts w:cstheme="minorHAnsi"/>
          <w:b/>
          <w:sz w:val="24"/>
          <w:szCs w:val="24"/>
        </w:rPr>
      </w:pPr>
      <w:r w:rsidRPr="00514994">
        <w:rPr>
          <w:rFonts w:cstheme="minorHAnsi"/>
          <w:b/>
          <w:sz w:val="24"/>
          <w:szCs w:val="24"/>
        </w:rPr>
        <w:t xml:space="preserve">Cz. III ………………………………… </w:t>
      </w:r>
      <w:r w:rsidRPr="00514994">
        <w:rPr>
          <w:rFonts w:cstheme="minorHAnsi"/>
          <w:sz w:val="24"/>
          <w:szCs w:val="24"/>
        </w:rPr>
        <w:t xml:space="preserve">(należy wpisać nazwę części ze </w:t>
      </w:r>
      <w:proofErr w:type="spellStart"/>
      <w:r w:rsidRPr="00514994">
        <w:rPr>
          <w:rFonts w:cstheme="minorHAnsi"/>
          <w:sz w:val="24"/>
          <w:szCs w:val="24"/>
        </w:rPr>
        <w:t>siwz</w:t>
      </w:r>
      <w:proofErr w:type="spellEnd"/>
      <w:r w:rsidRPr="00514994">
        <w:rPr>
          <w:rFonts w:cstheme="minorHAnsi"/>
          <w:sz w:val="24"/>
          <w:szCs w:val="24"/>
        </w:rPr>
        <w:t xml:space="preserve"> na którą składa się oferty)</w:t>
      </w:r>
    </w:p>
    <w:p w:rsidR="005F11C0" w:rsidRPr="00514994" w:rsidRDefault="005F11C0" w:rsidP="00514994">
      <w:pPr>
        <w:widowControl w:val="0"/>
        <w:numPr>
          <w:ilvl w:val="2"/>
          <w:numId w:val="7"/>
        </w:numPr>
        <w:suppressAutoHyphens/>
        <w:autoSpaceDN w:val="0"/>
        <w:spacing w:after="0" w:line="360" w:lineRule="auto"/>
        <w:textAlignment w:val="baseline"/>
        <w:rPr>
          <w:rFonts w:cstheme="minorHAnsi"/>
          <w:bCs/>
          <w:sz w:val="24"/>
          <w:szCs w:val="24"/>
        </w:rPr>
      </w:pPr>
      <w:r w:rsidRPr="00514994">
        <w:rPr>
          <w:rFonts w:cstheme="minorHAnsi"/>
          <w:b/>
          <w:bCs/>
          <w:sz w:val="24"/>
          <w:szCs w:val="24"/>
        </w:rPr>
        <w:t xml:space="preserve">Etap I </w:t>
      </w:r>
      <w:r w:rsidRPr="00514994">
        <w:rPr>
          <w:rFonts w:cstheme="minorHAnsi"/>
          <w:bCs/>
          <w:sz w:val="24"/>
          <w:szCs w:val="24"/>
        </w:rPr>
        <w:t xml:space="preserve">– w terminie – ………………… od podpisania umowy </w:t>
      </w:r>
    </w:p>
    <w:p w:rsidR="005F11C0" w:rsidRPr="00514994" w:rsidRDefault="005F11C0" w:rsidP="00514994">
      <w:pPr>
        <w:widowControl w:val="0"/>
        <w:numPr>
          <w:ilvl w:val="2"/>
          <w:numId w:val="7"/>
        </w:numPr>
        <w:suppressAutoHyphens/>
        <w:autoSpaceDN w:val="0"/>
        <w:spacing w:after="0" w:line="360" w:lineRule="auto"/>
        <w:textAlignment w:val="baseline"/>
        <w:rPr>
          <w:rFonts w:cstheme="minorHAnsi"/>
          <w:bCs/>
          <w:sz w:val="24"/>
          <w:szCs w:val="24"/>
        </w:rPr>
      </w:pPr>
      <w:r w:rsidRPr="00514994">
        <w:rPr>
          <w:rFonts w:cstheme="minorHAnsi"/>
          <w:b/>
          <w:bCs/>
          <w:sz w:val="24"/>
          <w:szCs w:val="24"/>
        </w:rPr>
        <w:t>Etap II</w:t>
      </w:r>
      <w:r w:rsidRPr="00514994">
        <w:rPr>
          <w:rFonts w:cstheme="minorHAnsi"/>
          <w:bCs/>
          <w:sz w:val="24"/>
          <w:szCs w:val="24"/>
        </w:rPr>
        <w:t xml:space="preserve"> – w terminie – …………………… od podpisania umowy.</w:t>
      </w:r>
    </w:p>
    <w:p w:rsidR="005F11C0" w:rsidRPr="00514994" w:rsidRDefault="005F11C0" w:rsidP="00514994">
      <w:pPr>
        <w:widowControl w:val="0"/>
        <w:numPr>
          <w:ilvl w:val="2"/>
          <w:numId w:val="7"/>
        </w:numPr>
        <w:suppressAutoHyphens/>
        <w:autoSpaceDN w:val="0"/>
        <w:spacing w:after="0" w:line="360" w:lineRule="auto"/>
        <w:textAlignment w:val="baseline"/>
        <w:rPr>
          <w:rFonts w:cstheme="minorHAnsi"/>
          <w:bCs/>
          <w:sz w:val="24"/>
          <w:szCs w:val="24"/>
        </w:rPr>
      </w:pPr>
      <w:r w:rsidRPr="00514994">
        <w:rPr>
          <w:rFonts w:cstheme="minorHAnsi"/>
          <w:b/>
          <w:bCs/>
          <w:sz w:val="24"/>
          <w:szCs w:val="24"/>
        </w:rPr>
        <w:t>Etap III</w:t>
      </w:r>
      <w:r w:rsidRPr="00514994">
        <w:rPr>
          <w:rFonts w:cstheme="minorHAnsi"/>
          <w:bCs/>
          <w:sz w:val="24"/>
          <w:szCs w:val="24"/>
        </w:rPr>
        <w:t xml:space="preserve"> - w terminie – ………………. od podpisania umowy.</w:t>
      </w:r>
    </w:p>
    <w:p w:rsidR="005F11C0" w:rsidRPr="00514994" w:rsidRDefault="005F11C0" w:rsidP="00514994">
      <w:pPr>
        <w:widowControl w:val="0"/>
        <w:numPr>
          <w:ilvl w:val="1"/>
          <w:numId w:val="7"/>
        </w:numPr>
        <w:suppressAutoHyphens/>
        <w:autoSpaceDN w:val="0"/>
        <w:spacing w:after="0" w:line="360" w:lineRule="auto"/>
        <w:textAlignment w:val="baseline"/>
        <w:rPr>
          <w:rFonts w:cstheme="minorHAnsi"/>
          <w:bCs/>
          <w:sz w:val="24"/>
          <w:szCs w:val="24"/>
        </w:rPr>
      </w:pPr>
      <w:r w:rsidRPr="00514994">
        <w:rPr>
          <w:rFonts w:cstheme="minorHAnsi"/>
          <w:b/>
          <w:sz w:val="24"/>
          <w:szCs w:val="24"/>
        </w:rPr>
        <w:t xml:space="preserve">Cz. IV ………………………………… </w:t>
      </w:r>
      <w:r w:rsidRPr="00514994">
        <w:rPr>
          <w:rFonts w:cstheme="minorHAnsi"/>
          <w:sz w:val="24"/>
          <w:szCs w:val="24"/>
        </w:rPr>
        <w:t xml:space="preserve">(należy wpisać nazwę części ze </w:t>
      </w:r>
      <w:proofErr w:type="spellStart"/>
      <w:r w:rsidRPr="00514994">
        <w:rPr>
          <w:rFonts w:cstheme="minorHAnsi"/>
          <w:sz w:val="24"/>
          <w:szCs w:val="24"/>
        </w:rPr>
        <w:t>siwz</w:t>
      </w:r>
      <w:proofErr w:type="spellEnd"/>
      <w:r w:rsidRPr="00514994">
        <w:rPr>
          <w:rFonts w:cstheme="minorHAnsi"/>
          <w:sz w:val="24"/>
          <w:szCs w:val="24"/>
        </w:rPr>
        <w:t xml:space="preserve"> na którą składa się oferty)</w:t>
      </w:r>
    </w:p>
    <w:p w:rsidR="005F11C0" w:rsidRPr="00514994" w:rsidRDefault="005F11C0" w:rsidP="00514994">
      <w:pPr>
        <w:widowControl w:val="0"/>
        <w:numPr>
          <w:ilvl w:val="2"/>
          <w:numId w:val="7"/>
        </w:numPr>
        <w:suppressAutoHyphens/>
        <w:autoSpaceDN w:val="0"/>
        <w:spacing w:after="0" w:line="360" w:lineRule="auto"/>
        <w:textAlignment w:val="baseline"/>
        <w:rPr>
          <w:rFonts w:cstheme="minorHAnsi"/>
          <w:bCs/>
          <w:sz w:val="24"/>
          <w:szCs w:val="24"/>
        </w:rPr>
      </w:pPr>
      <w:r w:rsidRPr="00514994">
        <w:rPr>
          <w:rFonts w:cstheme="minorHAnsi"/>
          <w:b/>
          <w:bCs/>
          <w:sz w:val="24"/>
          <w:szCs w:val="24"/>
        </w:rPr>
        <w:t xml:space="preserve"> Etap I </w:t>
      </w:r>
      <w:r w:rsidRPr="00514994">
        <w:rPr>
          <w:rFonts w:cstheme="minorHAnsi"/>
          <w:bCs/>
          <w:sz w:val="24"/>
          <w:szCs w:val="24"/>
        </w:rPr>
        <w:t xml:space="preserve">– w terminie – ………………… od podpisania umowy </w:t>
      </w:r>
    </w:p>
    <w:p w:rsidR="005F11C0" w:rsidRPr="00514994" w:rsidRDefault="005F11C0" w:rsidP="00514994">
      <w:pPr>
        <w:widowControl w:val="0"/>
        <w:numPr>
          <w:ilvl w:val="2"/>
          <w:numId w:val="7"/>
        </w:numPr>
        <w:suppressAutoHyphens/>
        <w:autoSpaceDN w:val="0"/>
        <w:spacing w:after="0" w:line="360" w:lineRule="auto"/>
        <w:textAlignment w:val="baseline"/>
        <w:rPr>
          <w:rFonts w:cstheme="minorHAnsi"/>
          <w:bCs/>
          <w:sz w:val="24"/>
          <w:szCs w:val="24"/>
        </w:rPr>
      </w:pPr>
      <w:r w:rsidRPr="00514994">
        <w:rPr>
          <w:rFonts w:cstheme="minorHAnsi"/>
          <w:b/>
          <w:bCs/>
          <w:sz w:val="24"/>
          <w:szCs w:val="24"/>
        </w:rPr>
        <w:t>Etap II</w:t>
      </w:r>
      <w:r w:rsidRPr="00514994">
        <w:rPr>
          <w:rFonts w:cstheme="minorHAnsi"/>
          <w:bCs/>
          <w:sz w:val="24"/>
          <w:szCs w:val="24"/>
        </w:rPr>
        <w:t xml:space="preserve"> - w terminie – …………………… od podpisania umowy.</w:t>
      </w:r>
    </w:p>
    <w:p w:rsidR="005F11C0" w:rsidRPr="00514994" w:rsidRDefault="005F11C0" w:rsidP="00514994">
      <w:pPr>
        <w:widowControl w:val="0"/>
        <w:numPr>
          <w:ilvl w:val="2"/>
          <w:numId w:val="7"/>
        </w:numPr>
        <w:suppressAutoHyphens/>
        <w:autoSpaceDN w:val="0"/>
        <w:spacing w:after="0" w:line="360" w:lineRule="auto"/>
        <w:textAlignment w:val="baseline"/>
        <w:rPr>
          <w:rFonts w:cstheme="minorHAnsi"/>
          <w:bCs/>
          <w:sz w:val="24"/>
          <w:szCs w:val="24"/>
        </w:rPr>
      </w:pPr>
      <w:r w:rsidRPr="00514994">
        <w:rPr>
          <w:rFonts w:cstheme="minorHAnsi"/>
          <w:b/>
          <w:bCs/>
          <w:sz w:val="24"/>
          <w:szCs w:val="24"/>
        </w:rPr>
        <w:t>Etap III</w:t>
      </w:r>
      <w:r w:rsidRPr="00514994">
        <w:rPr>
          <w:rFonts w:cstheme="minorHAnsi"/>
          <w:bCs/>
          <w:sz w:val="24"/>
          <w:szCs w:val="24"/>
        </w:rPr>
        <w:t xml:space="preserve"> - w terminie – ………………. od podpisania umowy.</w:t>
      </w:r>
    </w:p>
    <w:p w:rsidR="00084DAC" w:rsidRPr="00514994" w:rsidRDefault="00084DAC" w:rsidP="00514994">
      <w:pPr>
        <w:spacing w:after="0" w:line="360" w:lineRule="auto"/>
        <w:rPr>
          <w:rFonts w:cstheme="minorHAnsi"/>
          <w:sz w:val="24"/>
          <w:szCs w:val="24"/>
        </w:rPr>
      </w:pPr>
      <w:r w:rsidRPr="00514994">
        <w:rPr>
          <w:rFonts w:cstheme="minorHAnsi"/>
          <w:sz w:val="24"/>
          <w:szCs w:val="24"/>
        </w:rPr>
        <w:t xml:space="preserve">2. </w:t>
      </w:r>
      <w:r w:rsidR="00201359" w:rsidRPr="00514994">
        <w:rPr>
          <w:rFonts w:cstheme="minorHAnsi"/>
          <w:sz w:val="24"/>
          <w:szCs w:val="24"/>
        </w:rPr>
        <w:t>Terminy</w:t>
      </w:r>
      <w:r w:rsidRPr="00514994">
        <w:rPr>
          <w:rFonts w:cstheme="minorHAnsi"/>
          <w:sz w:val="24"/>
          <w:szCs w:val="24"/>
        </w:rPr>
        <w:t xml:space="preserve"> określony w ust. 1 zawiera</w:t>
      </w:r>
      <w:r w:rsidR="00201359" w:rsidRPr="00514994">
        <w:rPr>
          <w:rFonts w:cstheme="minorHAnsi"/>
          <w:sz w:val="24"/>
          <w:szCs w:val="24"/>
        </w:rPr>
        <w:t>ją</w:t>
      </w:r>
      <w:r w:rsidRPr="00514994">
        <w:rPr>
          <w:rFonts w:cstheme="minorHAnsi"/>
          <w:sz w:val="24"/>
          <w:szCs w:val="24"/>
        </w:rPr>
        <w:t xml:space="preserve"> okresy czynności kontrolnych Inspektora Nadzoru a</w:t>
      </w:r>
      <w:r w:rsidR="00201359" w:rsidRPr="00514994">
        <w:rPr>
          <w:rFonts w:cstheme="minorHAnsi"/>
          <w:sz w:val="24"/>
          <w:szCs w:val="24"/>
        </w:rPr>
        <w:t> </w:t>
      </w:r>
      <w:r w:rsidRPr="00514994">
        <w:rPr>
          <w:rFonts w:cstheme="minorHAnsi"/>
          <w:sz w:val="24"/>
          <w:szCs w:val="24"/>
        </w:rPr>
        <w:t xml:space="preserve">także </w:t>
      </w:r>
      <w:r w:rsidR="00201359" w:rsidRPr="00514994">
        <w:rPr>
          <w:rFonts w:cstheme="minorHAnsi"/>
          <w:sz w:val="24"/>
          <w:szCs w:val="24"/>
        </w:rPr>
        <w:t>termin,</w:t>
      </w:r>
      <w:r w:rsidRPr="00514994">
        <w:rPr>
          <w:rFonts w:cstheme="minorHAnsi"/>
          <w:sz w:val="24"/>
          <w:szCs w:val="24"/>
        </w:rPr>
        <w:t xml:space="preserve"> o którym mowa w § 10 ust. 5 niniejszej umowy. </w:t>
      </w:r>
    </w:p>
    <w:p w:rsidR="00084DAC" w:rsidRPr="00514994" w:rsidRDefault="00084DAC" w:rsidP="00514994">
      <w:pPr>
        <w:spacing w:after="0" w:line="360" w:lineRule="auto"/>
        <w:jc w:val="center"/>
        <w:rPr>
          <w:rFonts w:cstheme="minorHAnsi"/>
          <w:sz w:val="24"/>
          <w:szCs w:val="24"/>
        </w:rPr>
      </w:pPr>
      <w:r w:rsidRPr="00514994">
        <w:rPr>
          <w:rFonts w:cstheme="minorHAnsi"/>
          <w:sz w:val="24"/>
          <w:szCs w:val="24"/>
        </w:rPr>
        <w:t>§ 3</w:t>
      </w:r>
    </w:p>
    <w:p w:rsidR="00201359" w:rsidRPr="00514994" w:rsidRDefault="00084DAC" w:rsidP="00514994">
      <w:pPr>
        <w:pStyle w:val="Akapitzlist"/>
        <w:numPr>
          <w:ilvl w:val="0"/>
          <w:numId w:val="10"/>
        </w:numPr>
        <w:spacing w:after="0" w:line="360" w:lineRule="auto"/>
        <w:rPr>
          <w:rFonts w:cstheme="minorHAnsi"/>
          <w:sz w:val="24"/>
          <w:szCs w:val="24"/>
        </w:rPr>
      </w:pPr>
      <w:r w:rsidRPr="00514994">
        <w:rPr>
          <w:rFonts w:cstheme="minorHAnsi"/>
          <w:sz w:val="24"/>
          <w:szCs w:val="24"/>
        </w:rPr>
        <w:t>Do obowiązków Zamawiającego należy</w:t>
      </w:r>
    </w:p>
    <w:p w:rsidR="00201359" w:rsidRPr="00514994" w:rsidRDefault="00084DAC" w:rsidP="00514994">
      <w:pPr>
        <w:pStyle w:val="Akapitzlist"/>
        <w:numPr>
          <w:ilvl w:val="0"/>
          <w:numId w:val="8"/>
        </w:numPr>
        <w:spacing w:after="0" w:line="360" w:lineRule="auto"/>
        <w:rPr>
          <w:rFonts w:cstheme="minorHAnsi"/>
          <w:sz w:val="24"/>
          <w:szCs w:val="24"/>
        </w:rPr>
      </w:pPr>
      <w:r w:rsidRPr="00514994">
        <w:rPr>
          <w:rFonts w:cstheme="minorHAnsi"/>
          <w:sz w:val="24"/>
          <w:szCs w:val="24"/>
        </w:rPr>
        <w:t xml:space="preserve">przekazywanie Wykonawcy zgodnie z ustalonym przez Zamawiającego harmonogramem </w:t>
      </w:r>
      <w:r w:rsidR="00201359" w:rsidRPr="00514994">
        <w:rPr>
          <w:rFonts w:cstheme="minorHAnsi"/>
          <w:sz w:val="24"/>
          <w:szCs w:val="24"/>
        </w:rPr>
        <w:t>działań dokumentacji</w:t>
      </w:r>
      <w:r w:rsidRPr="00514994">
        <w:rPr>
          <w:rFonts w:cstheme="minorHAnsi"/>
          <w:sz w:val="24"/>
          <w:szCs w:val="24"/>
        </w:rPr>
        <w:t xml:space="preserve"> do realizacji przedmiotu Umowy, znajdującej się w posiadaniu Zamawiającego,</w:t>
      </w:r>
    </w:p>
    <w:p w:rsidR="00201359" w:rsidRPr="00514994" w:rsidRDefault="00084DAC" w:rsidP="00514994">
      <w:pPr>
        <w:pStyle w:val="Akapitzlist"/>
        <w:numPr>
          <w:ilvl w:val="0"/>
          <w:numId w:val="8"/>
        </w:numPr>
        <w:spacing w:after="0" w:line="360" w:lineRule="auto"/>
        <w:rPr>
          <w:rFonts w:cstheme="minorHAnsi"/>
          <w:sz w:val="24"/>
          <w:szCs w:val="24"/>
        </w:rPr>
      </w:pPr>
      <w:r w:rsidRPr="00514994">
        <w:rPr>
          <w:rFonts w:cstheme="minorHAnsi"/>
          <w:sz w:val="24"/>
          <w:szCs w:val="24"/>
        </w:rPr>
        <w:t xml:space="preserve"> ustanowienia Inspektora Nadzoru, </w:t>
      </w:r>
    </w:p>
    <w:p w:rsidR="00201359" w:rsidRPr="00514994" w:rsidRDefault="00084DAC" w:rsidP="00514994">
      <w:pPr>
        <w:pStyle w:val="Akapitzlist"/>
        <w:numPr>
          <w:ilvl w:val="0"/>
          <w:numId w:val="8"/>
        </w:numPr>
        <w:spacing w:after="0" w:line="360" w:lineRule="auto"/>
        <w:rPr>
          <w:rFonts w:cstheme="minorHAnsi"/>
          <w:sz w:val="24"/>
          <w:szCs w:val="24"/>
        </w:rPr>
      </w:pPr>
      <w:r w:rsidRPr="00514994">
        <w:rPr>
          <w:rFonts w:cstheme="minorHAnsi"/>
          <w:sz w:val="24"/>
          <w:szCs w:val="24"/>
        </w:rPr>
        <w:t>wyznaczenie terminu odbioru oraz przystąpienia do tego odbioru na zasadach określonych w niniejszej umowie,</w:t>
      </w:r>
    </w:p>
    <w:p w:rsidR="00084DAC" w:rsidRPr="00514994" w:rsidRDefault="00084DAC" w:rsidP="00514994">
      <w:pPr>
        <w:pStyle w:val="Akapitzlist"/>
        <w:numPr>
          <w:ilvl w:val="0"/>
          <w:numId w:val="8"/>
        </w:numPr>
        <w:spacing w:after="0" w:line="360" w:lineRule="auto"/>
        <w:rPr>
          <w:rFonts w:cstheme="minorHAnsi"/>
          <w:sz w:val="24"/>
          <w:szCs w:val="24"/>
        </w:rPr>
      </w:pPr>
      <w:r w:rsidRPr="00514994">
        <w:rPr>
          <w:rFonts w:cstheme="minorHAnsi"/>
          <w:sz w:val="24"/>
          <w:szCs w:val="24"/>
        </w:rPr>
        <w:lastRenderedPageBreak/>
        <w:t xml:space="preserve">terminowa zapłata wynagrodzenia za wykonane, pozytywnie skontrolowane i odebrane prace. </w:t>
      </w:r>
    </w:p>
    <w:p w:rsidR="00084DAC" w:rsidRPr="00514994" w:rsidRDefault="00084DAC" w:rsidP="00514994">
      <w:pPr>
        <w:spacing w:after="0" w:line="360" w:lineRule="auto"/>
        <w:jc w:val="center"/>
        <w:rPr>
          <w:rFonts w:cstheme="minorHAnsi"/>
          <w:sz w:val="24"/>
          <w:szCs w:val="24"/>
        </w:rPr>
      </w:pPr>
      <w:r w:rsidRPr="00514994">
        <w:rPr>
          <w:rFonts w:cstheme="minorHAnsi"/>
          <w:sz w:val="24"/>
          <w:szCs w:val="24"/>
        </w:rPr>
        <w:t>§ 4</w:t>
      </w:r>
    </w:p>
    <w:p w:rsidR="006A35B0" w:rsidRPr="00514994" w:rsidRDefault="00084DAC" w:rsidP="00514994">
      <w:pPr>
        <w:pStyle w:val="Akapitzlist"/>
        <w:numPr>
          <w:ilvl w:val="0"/>
          <w:numId w:val="9"/>
        </w:numPr>
        <w:spacing w:after="0" w:line="360" w:lineRule="auto"/>
        <w:ind w:left="426" w:hanging="426"/>
        <w:rPr>
          <w:rFonts w:cstheme="minorHAnsi"/>
          <w:sz w:val="24"/>
          <w:szCs w:val="24"/>
        </w:rPr>
      </w:pPr>
      <w:r w:rsidRPr="00514994">
        <w:rPr>
          <w:rFonts w:cstheme="minorHAnsi"/>
          <w:sz w:val="24"/>
          <w:szCs w:val="24"/>
        </w:rPr>
        <w:t>Wykonawca zobowiązuje się w szczególności do:</w:t>
      </w:r>
    </w:p>
    <w:p w:rsidR="006A35B0" w:rsidRPr="00514994" w:rsidRDefault="00084DAC" w:rsidP="00514994">
      <w:pPr>
        <w:pStyle w:val="Akapitzlist"/>
        <w:numPr>
          <w:ilvl w:val="1"/>
          <w:numId w:val="9"/>
        </w:numPr>
        <w:spacing w:after="0" w:line="360" w:lineRule="auto"/>
        <w:ind w:left="851" w:hanging="425"/>
        <w:rPr>
          <w:rFonts w:cstheme="minorHAnsi"/>
          <w:sz w:val="24"/>
          <w:szCs w:val="24"/>
        </w:rPr>
      </w:pPr>
      <w:r w:rsidRPr="00514994">
        <w:rPr>
          <w:rFonts w:cstheme="minorHAnsi"/>
          <w:sz w:val="24"/>
          <w:szCs w:val="24"/>
        </w:rPr>
        <w:t xml:space="preserve"> wykonania przedmiotu Umowy określonego w § 1 bez wad pomniejszających wartość prac lub uniemożliwiających korzystanie z nich zgodnie z ich przeznaczeniem, zgodnie z warunkami technicznymi wykonania zamówienia, obowiązującymi przepisami oraz obustronnymi uzgodnieniami dokonanymi w</w:t>
      </w:r>
      <w:r w:rsidR="006A35B0" w:rsidRPr="00514994">
        <w:rPr>
          <w:rFonts w:cstheme="minorHAnsi"/>
          <w:sz w:val="24"/>
          <w:szCs w:val="24"/>
        </w:rPr>
        <w:t> </w:t>
      </w:r>
      <w:r w:rsidRPr="00514994">
        <w:rPr>
          <w:rFonts w:cstheme="minorHAnsi"/>
          <w:sz w:val="24"/>
          <w:szCs w:val="24"/>
        </w:rPr>
        <w:t xml:space="preserve">trakcie realizacji Umowy. Za przedmiot umowy „bez wad” uznaje się transze danych pozytywnie </w:t>
      </w:r>
      <w:r w:rsidR="006A35B0" w:rsidRPr="00514994">
        <w:rPr>
          <w:rFonts w:cstheme="minorHAnsi"/>
          <w:sz w:val="24"/>
          <w:szCs w:val="24"/>
        </w:rPr>
        <w:t>skontrolowaną przez</w:t>
      </w:r>
      <w:r w:rsidRPr="00514994">
        <w:rPr>
          <w:rFonts w:cstheme="minorHAnsi"/>
          <w:sz w:val="24"/>
          <w:szCs w:val="24"/>
        </w:rPr>
        <w:t xml:space="preserve"> Inspektora Nadzoru i odebraną przez </w:t>
      </w:r>
      <w:r w:rsidR="006A35B0" w:rsidRPr="00514994">
        <w:rPr>
          <w:rFonts w:cstheme="minorHAnsi"/>
          <w:sz w:val="24"/>
          <w:szCs w:val="24"/>
        </w:rPr>
        <w:t>Zamawiającego,</w:t>
      </w:r>
    </w:p>
    <w:p w:rsidR="006A35B0" w:rsidRPr="00514994" w:rsidRDefault="00084DAC" w:rsidP="00514994">
      <w:pPr>
        <w:pStyle w:val="Akapitzlist"/>
        <w:numPr>
          <w:ilvl w:val="1"/>
          <w:numId w:val="9"/>
        </w:numPr>
        <w:spacing w:after="0" w:line="360" w:lineRule="auto"/>
        <w:ind w:left="851" w:hanging="425"/>
        <w:rPr>
          <w:rFonts w:cstheme="minorHAnsi"/>
          <w:sz w:val="24"/>
          <w:szCs w:val="24"/>
        </w:rPr>
      </w:pPr>
      <w:r w:rsidRPr="00514994">
        <w:rPr>
          <w:rFonts w:cstheme="minorHAnsi"/>
          <w:sz w:val="24"/>
          <w:szCs w:val="24"/>
        </w:rPr>
        <w:t xml:space="preserve"> prowadzenia Dziennika Robót, w którym na bieżąco Wykonawca będzie wpisywał wykonywane czynności i sposób realizacji prac, w zakresie opisanym szczegółowo w</w:t>
      </w:r>
      <w:r w:rsidR="006A35B0" w:rsidRPr="00514994">
        <w:rPr>
          <w:rFonts w:cstheme="minorHAnsi"/>
          <w:sz w:val="24"/>
          <w:szCs w:val="24"/>
        </w:rPr>
        <w:t> </w:t>
      </w:r>
      <w:r w:rsidRPr="00514994">
        <w:rPr>
          <w:rFonts w:cstheme="minorHAnsi"/>
          <w:sz w:val="24"/>
          <w:szCs w:val="24"/>
        </w:rPr>
        <w:t>warunkach technicznych wykonania zamówienia oraz zapewnienie Inspektorowi Nadzoru oraz osobom przez niego upoważnionym dostępu do Dziennika Robót</w:t>
      </w:r>
      <w:r w:rsidR="006A35B0" w:rsidRPr="00514994">
        <w:rPr>
          <w:rFonts w:cstheme="minorHAnsi"/>
          <w:sz w:val="24"/>
          <w:szCs w:val="24"/>
        </w:rPr>
        <w:t>,</w:t>
      </w:r>
    </w:p>
    <w:p w:rsidR="006A35B0" w:rsidRPr="00514994" w:rsidRDefault="00084DAC" w:rsidP="00514994">
      <w:pPr>
        <w:pStyle w:val="Akapitzlist"/>
        <w:numPr>
          <w:ilvl w:val="1"/>
          <w:numId w:val="9"/>
        </w:numPr>
        <w:spacing w:after="0" w:line="360" w:lineRule="auto"/>
        <w:ind w:left="851" w:hanging="425"/>
        <w:rPr>
          <w:rFonts w:cstheme="minorHAnsi"/>
          <w:sz w:val="24"/>
          <w:szCs w:val="24"/>
        </w:rPr>
      </w:pPr>
      <w:r w:rsidRPr="00514994">
        <w:rPr>
          <w:rFonts w:cstheme="minorHAnsi"/>
          <w:sz w:val="24"/>
          <w:szCs w:val="24"/>
        </w:rPr>
        <w:t xml:space="preserve">uzyskania i opłacenia wszelkich ewentualnych dokumentów lub uzgodnień wymaganych do realizacji przedmiotu niniejszej Umowy, </w:t>
      </w:r>
    </w:p>
    <w:p w:rsidR="006A35B0" w:rsidRPr="00514994" w:rsidRDefault="00084DAC" w:rsidP="00514994">
      <w:pPr>
        <w:pStyle w:val="Akapitzlist"/>
        <w:numPr>
          <w:ilvl w:val="1"/>
          <w:numId w:val="9"/>
        </w:numPr>
        <w:spacing w:after="0" w:line="360" w:lineRule="auto"/>
        <w:ind w:left="851" w:hanging="425"/>
        <w:rPr>
          <w:rFonts w:cstheme="minorHAnsi"/>
          <w:sz w:val="24"/>
          <w:szCs w:val="24"/>
        </w:rPr>
      </w:pPr>
      <w:r w:rsidRPr="00514994">
        <w:rPr>
          <w:rFonts w:cstheme="minorHAnsi"/>
          <w:sz w:val="24"/>
          <w:szCs w:val="24"/>
        </w:rPr>
        <w:t>spełnienia wszelkich świadczeń, dokonania wszelkich nakładów, jak również poczynienia wszelkich przygotowań, które są konieczne bądź potrzebne dla wykonania przedmiotu Umowy.</w:t>
      </w:r>
    </w:p>
    <w:p w:rsidR="0065422E" w:rsidRPr="00514994" w:rsidRDefault="0065422E" w:rsidP="00514994">
      <w:pPr>
        <w:pStyle w:val="Akapitzlist1"/>
        <w:numPr>
          <w:ilvl w:val="1"/>
          <w:numId w:val="9"/>
        </w:numPr>
        <w:tabs>
          <w:tab w:val="left" w:pos="909"/>
        </w:tabs>
        <w:spacing w:line="360" w:lineRule="auto"/>
        <w:ind w:left="851" w:right="116" w:hanging="425"/>
        <w:jc w:val="both"/>
        <w:rPr>
          <w:rFonts w:asciiTheme="minorHAnsi" w:hAnsiTheme="minorHAnsi" w:cstheme="minorHAnsi"/>
        </w:rPr>
      </w:pPr>
      <w:r w:rsidRPr="00514994">
        <w:rPr>
          <w:rFonts w:asciiTheme="minorHAnsi" w:hAnsiTheme="minorHAnsi" w:cstheme="minorHAnsi"/>
          <w:w w:val="95"/>
        </w:rPr>
        <w:t xml:space="preserve">wyposażenia wszystkich osób wyznaczonych przez Wykonawcę do realizacji Umowy w zakresie prac terenowych w koszulki odblaskowe z napisem „GEODEZJA” i nazwą firmy, identyfikatory, zawierające imienne upoważnienie podpisane przez Zamawiającego, kopie zgłoszenia pracy w </w:t>
      </w:r>
      <w:proofErr w:type="spellStart"/>
      <w:r w:rsidRPr="00514994">
        <w:rPr>
          <w:rFonts w:asciiTheme="minorHAnsi" w:hAnsiTheme="minorHAnsi" w:cstheme="minorHAnsi"/>
          <w:w w:val="95"/>
        </w:rPr>
        <w:t>PODGiK</w:t>
      </w:r>
      <w:proofErr w:type="spellEnd"/>
      <w:r w:rsidRPr="00514994">
        <w:rPr>
          <w:rFonts w:asciiTheme="minorHAnsi" w:hAnsiTheme="minorHAnsi" w:cstheme="minorHAnsi"/>
          <w:w w:val="95"/>
        </w:rPr>
        <w:t xml:space="preserve">, kopie informacji o wszczęciu </w:t>
      </w:r>
      <w:r w:rsidRPr="00514994">
        <w:rPr>
          <w:rFonts w:asciiTheme="minorHAnsi" w:hAnsiTheme="minorHAnsi" w:cstheme="minorHAnsi"/>
        </w:rPr>
        <w:t xml:space="preserve">postępowania w sprawie modernizacji operatu ewidencyjnego, </w:t>
      </w:r>
    </w:p>
    <w:p w:rsidR="0065422E" w:rsidRPr="00514994" w:rsidRDefault="0065422E" w:rsidP="00514994">
      <w:pPr>
        <w:pStyle w:val="Akapitzlist"/>
        <w:numPr>
          <w:ilvl w:val="1"/>
          <w:numId w:val="9"/>
        </w:numPr>
        <w:spacing w:after="0" w:line="360" w:lineRule="auto"/>
        <w:ind w:left="851" w:hanging="425"/>
        <w:rPr>
          <w:rFonts w:cstheme="minorHAnsi"/>
          <w:sz w:val="24"/>
          <w:szCs w:val="24"/>
        </w:rPr>
      </w:pPr>
      <w:r w:rsidRPr="00514994">
        <w:rPr>
          <w:rFonts w:cstheme="minorHAnsi"/>
          <w:sz w:val="24"/>
          <w:szCs w:val="24"/>
        </w:rPr>
        <w:t xml:space="preserve">Wyposażenia </w:t>
      </w:r>
      <w:r w:rsidRPr="00514994">
        <w:rPr>
          <w:rFonts w:cstheme="minorHAnsi"/>
          <w:w w:val="95"/>
          <w:sz w:val="24"/>
          <w:szCs w:val="24"/>
        </w:rPr>
        <w:t>wszystkich osób wyznaczonych przez Wykonawcę</w:t>
      </w:r>
      <w:r w:rsidRPr="00514994">
        <w:rPr>
          <w:rFonts w:cstheme="minorHAnsi"/>
          <w:sz w:val="24"/>
          <w:szCs w:val="24"/>
        </w:rPr>
        <w:t xml:space="preserve"> w środki ochrony osobistej tj. maseczki, rękawiczki zgodnie z rozporządzeniem Rady Ministrów z 10 kwietnia 2020 r. w sprawie ustanowienia określonych ograniczeń, nakazów i zakazów w związku z wystąpieniem stanu epidemii (Dz. U. z 2020 r. poz. 658 z </w:t>
      </w:r>
      <w:proofErr w:type="spellStart"/>
      <w:r w:rsidRPr="00514994">
        <w:rPr>
          <w:rFonts w:cstheme="minorHAnsi"/>
          <w:sz w:val="24"/>
          <w:szCs w:val="24"/>
        </w:rPr>
        <w:t>późn</w:t>
      </w:r>
      <w:proofErr w:type="spellEnd"/>
      <w:r w:rsidRPr="00514994">
        <w:rPr>
          <w:rFonts w:cstheme="minorHAnsi"/>
          <w:sz w:val="24"/>
          <w:szCs w:val="24"/>
        </w:rPr>
        <w:t xml:space="preserve">. zmianami) oraz </w:t>
      </w:r>
      <w:r w:rsidR="00CE291F" w:rsidRPr="00514994">
        <w:rPr>
          <w:rFonts w:cstheme="minorHAnsi"/>
          <w:sz w:val="24"/>
          <w:szCs w:val="24"/>
        </w:rPr>
        <w:t xml:space="preserve">w sytuacji, gdy </w:t>
      </w:r>
      <w:r w:rsidRPr="00514994">
        <w:rPr>
          <w:rFonts w:cstheme="minorHAnsi"/>
          <w:sz w:val="24"/>
          <w:szCs w:val="24"/>
        </w:rPr>
        <w:t>właściciel posesji, na której są prowadzone pomiary będzie życzył sobie zastosowania w/w środków ochrony osobistej</w:t>
      </w:r>
    </w:p>
    <w:p w:rsidR="00184996" w:rsidRPr="00514994" w:rsidRDefault="00184996" w:rsidP="00514994">
      <w:pPr>
        <w:pStyle w:val="Akapitzlist"/>
        <w:numPr>
          <w:ilvl w:val="1"/>
          <w:numId w:val="9"/>
        </w:numPr>
        <w:spacing w:after="0" w:line="360" w:lineRule="auto"/>
        <w:ind w:left="851" w:hanging="425"/>
        <w:rPr>
          <w:rFonts w:cstheme="minorHAnsi"/>
          <w:sz w:val="24"/>
          <w:szCs w:val="24"/>
        </w:rPr>
      </w:pPr>
      <w:r w:rsidRPr="00514994">
        <w:rPr>
          <w:rFonts w:cstheme="minorHAnsi"/>
          <w:sz w:val="24"/>
          <w:szCs w:val="24"/>
        </w:rPr>
        <w:lastRenderedPageBreak/>
        <w:t>Udostępnienia serwera FTP odpowiedniej przepustowości w celu przesyłania danych pomiędzy Zamawiającym a Wykonawcą oraz Wykonawcą a Inspektorem Nadzoru.</w:t>
      </w:r>
    </w:p>
    <w:p w:rsidR="00D84253" w:rsidRPr="00514994" w:rsidRDefault="00084DAC" w:rsidP="00514994">
      <w:pPr>
        <w:pStyle w:val="Akapitzlist"/>
        <w:numPr>
          <w:ilvl w:val="0"/>
          <w:numId w:val="9"/>
        </w:numPr>
        <w:spacing w:after="0" w:line="360" w:lineRule="auto"/>
        <w:rPr>
          <w:rFonts w:cstheme="minorHAnsi"/>
          <w:sz w:val="24"/>
          <w:szCs w:val="24"/>
        </w:rPr>
      </w:pPr>
      <w:r w:rsidRPr="00514994">
        <w:rPr>
          <w:rFonts w:cstheme="minorHAnsi"/>
          <w:sz w:val="24"/>
          <w:szCs w:val="24"/>
        </w:rPr>
        <w:t xml:space="preserve"> Zamawiający nie dopuszcza zmiany harmonogramu działań przez Wykonawcę oraz przez Inspektora Nadzoru, na żadnym etapie realizacji przedmiotu zamówienia, w</w:t>
      </w:r>
      <w:r w:rsidR="006A35B0" w:rsidRPr="00514994">
        <w:rPr>
          <w:rFonts w:cstheme="minorHAnsi"/>
          <w:sz w:val="24"/>
          <w:szCs w:val="24"/>
        </w:rPr>
        <w:t> </w:t>
      </w:r>
      <w:r w:rsidRPr="00514994">
        <w:rPr>
          <w:rFonts w:cstheme="minorHAnsi"/>
          <w:sz w:val="24"/>
          <w:szCs w:val="24"/>
        </w:rPr>
        <w:t>zakresie wszystkich terminów realizacji: każdej transzy danych, wszystkich czynności kontrolnych, poprawy wszystkich nieprawidłowości oraz odbiorów i</w:t>
      </w:r>
      <w:r w:rsidR="006A35B0" w:rsidRPr="00514994">
        <w:rPr>
          <w:rFonts w:cstheme="minorHAnsi"/>
          <w:sz w:val="24"/>
          <w:szCs w:val="24"/>
        </w:rPr>
        <w:t xml:space="preserve"> </w:t>
      </w:r>
      <w:r w:rsidRPr="00514994">
        <w:rPr>
          <w:rFonts w:cstheme="minorHAnsi"/>
          <w:sz w:val="24"/>
          <w:szCs w:val="24"/>
        </w:rPr>
        <w:t>zwrotów udostępnianych operatów technicznych – za wyjątkiem wystąpienia „siły wyższej”. W przypadku wystąpienia okoliczności („siły wyższej”), które – pomimo zachowania należytej staranności w realizowaniu przez Wykonawcę lub Inspektora Nadzoru postanowień: Warunków Technicznych oraz Umowy Zamawiającego z</w:t>
      </w:r>
      <w:r w:rsidR="006A35B0" w:rsidRPr="00514994">
        <w:rPr>
          <w:rFonts w:cstheme="minorHAnsi"/>
          <w:sz w:val="24"/>
          <w:szCs w:val="24"/>
        </w:rPr>
        <w:t> </w:t>
      </w:r>
      <w:r w:rsidRPr="00514994">
        <w:rPr>
          <w:rFonts w:cstheme="minorHAnsi"/>
          <w:sz w:val="24"/>
          <w:szCs w:val="24"/>
        </w:rPr>
        <w:t>Wykonawcą lub Inspektorem Nadzoru na realizację przedmiotowego zamówienia –</w:t>
      </w:r>
      <w:r w:rsidR="006A35B0" w:rsidRPr="00514994">
        <w:rPr>
          <w:rFonts w:cstheme="minorHAnsi"/>
          <w:sz w:val="24"/>
          <w:szCs w:val="24"/>
        </w:rPr>
        <w:t> </w:t>
      </w:r>
      <w:r w:rsidRPr="00514994">
        <w:rPr>
          <w:rFonts w:cstheme="minorHAnsi"/>
          <w:sz w:val="24"/>
          <w:szCs w:val="24"/>
        </w:rPr>
        <w:t xml:space="preserve">są nieprzewidywalne przez ww. Strony oraz którym nie można było zapobiec lub przeciwstawić się skutecznie a których skutkiem będzie konieczność zmiany harmonogramu działań (przy czym zmiana ta jest możliwa tylko i wyłącznie przez Zamawiającego) – ww. Strony zobowiązują się niezwłocznie powiadomić siebie wzajemnie: </w:t>
      </w:r>
    </w:p>
    <w:p w:rsidR="00D84253" w:rsidRPr="00514994" w:rsidRDefault="00084DAC" w:rsidP="00514994">
      <w:pPr>
        <w:pStyle w:val="Akapitzlist"/>
        <w:numPr>
          <w:ilvl w:val="1"/>
          <w:numId w:val="9"/>
        </w:numPr>
        <w:spacing w:after="0" w:line="360" w:lineRule="auto"/>
        <w:rPr>
          <w:rFonts w:cstheme="minorHAnsi"/>
          <w:sz w:val="24"/>
          <w:szCs w:val="24"/>
        </w:rPr>
      </w:pPr>
      <w:r w:rsidRPr="00514994">
        <w:rPr>
          <w:rFonts w:cstheme="minorHAnsi"/>
          <w:sz w:val="24"/>
          <w:szCs w:val="24"/>
        </w:rPr>
        <w:t>o fakcie wystąpienia takich okoliczności, podając dzień oraz godzinę ich wystąpienia</w:t>
      </w:r>
    </w:p>
    <w:p w:rsidR="00084DAC" w:rsidRPr="00514994" w:rsidRDefault="00084DAC" w:rsidP="00514994">
      <w:pPr>
        <w:pStyle w:val="Akapitzlist"/>
        <w:numPr>
          <w:ilvl w:val="1"/>
          <w:numId w:val="9"/>
        </w:numPr>
        <w:spacing w:after="0" w:line="360" w:lineRule="auto"/>
        <w:rPr>
          <w:rFonts w:cstheme="minorHAnsi"/>
          <w:sz w:val="24"/>
          <w:szCs w:val="24"/>
        </w:rPr>
      </w:pPr>
      <w:r w:rsidRPr="00514994">
        <w:rPr>
          <w:rFonts w:cstheme="minorHAnsi"/>
          <w:sz w:val="24"/>
          <w:szCs w:val="24"/>
        </w:rPr>
        <w:t xml:space="preserve"> o okresie, tj. dniach ich trwania, dla których Zamawiający określi jednocześnie nowy termin realizacji ww. zobowiązania, liczony od dnia ustąpienia powyższych okoliczności. W przypadkach dni wolnych od pracy wypadających w dniach roboczych (święta</w:t>
      </w:r>
      <w:r w:rsidR="00D84253" w:rsidRPr="00514994">
        <w:rPr>
          <w:rFonts w:cstheme="minorHAnsi"/>
          <w:sz w:val="24"/>
          <w:szCs w:val="24"/>
        </w:rPr>
        <w:t xml:space="preserve"> </w:t>
      </w:r>
      <w:r w:rsidRPr="00514994">
        <w:rPr>
          <w:rFonts w:cstheme="minorHAnsi"/>
          <w:sz w:val="24"/>
          <w:szCs w:val="24"/>
        </w:rPr>
        <w:t xml:space="preserve">państwowe), tygodniowe okresy realizacji transz danych ustalone w harmonogramie działań mogą ulec wydłużeniu o ilość ww. dni wolnych od pracy, występujących w okresie realizacji danej transzy. </w:t>
      </w:r>
    </w:p>
    <w:p w:rsidR="00084DAC" w:rsidRPr="00514994" w:rsidRDefault="00084DAC" w:rsidP="00514994">
      <w:pPr>
        <w:spacing w:after="0" w:line="360" w:lineRule="auto"/>
        <w:jc w:val="center"/>
        <w:rPr>
          <w:rFonts w:cstheme="minorHAnsi"/>
          <w:sz w:val="24"/>
          <w:szCs w:val="24"/>
        </w:rPr>
      </w:pPr>
      <w:r w:rsidRPr="00514994">
        <w:rPr>
          <w:rFonts w:cstheme="minorHAnsi"/>
          <w:sz w:val="24"/>
          <w:szCs w:val="24"/>
        </w:rPr>
        <w:t>§ 5</w:t>
      </w:r>
    </w:p>
    <w:p w:rsidR="00084DAC" w:rsidRPr="00514994" w:rsidRDefault="00084DAC" w:rsidP="00514994">
      <w:pPr>
        <w:spacing w:after="0" w:line="360" w:lineRule="auto"/>
        <w:rPr>
          <w:rFonts w:cstheme="minorHAnsi"/>
          <w:sz w:val="24"/>
          <w:szCs w:val="24"/>
        </w:rPr>
      </w:pPr>
      <w:r w:rsidRPr="00514994">
        <w:rPr>
          <w:rFonts w:cstheme="minorHAnsi"/>
          <w:sz w:val="24"/>
          <w:szCs w:val="24"/>
        </w:rPr>
        <w:t xml:space="preserve">Wykonawca oświadcza, że zapoznał się ze wszystkimi warunkami, które są niezbędne do wykonania przez niego przedmiotu Umowy, w tym z warunkami technicznymi wykonania zamówienia, bez konieczności ponoszenia przez Zamawiającego jakichkolwiek dodatkowych kosztów. </w:t>
      </w:r>
    </w:p>
    <w:p w:rsidR="00084DAC" w:rsidRPr="00514994" w:rsidRDefault="00084DAC" w:rsidP="00514994">
      <w:pPr>
        <w:spacing w:after="0" w:line="360" w:lineRule="auto"/>
        <w:jc w:val="center"/>
        <w:rPr>
          <w:rFonts w:cstheme="minorHAnsi"/>
          <w:sz w:val="24"/>
          <w:szCs w:val="24"/>
        </w:rPr>
      </w:pPr>
      <w:r w:rsidRPr="00514994">
        <w:rPr>
          <w:rFonts w:cstheme="minorHAnsi"/>
          <w:sz w:val="24"/>
          <w:szCs w:val="24"/>
        </w:rPr>
        <w:t>§ 6</w:t>
      </w:r>
    </w:p>
    <w:p w:rsidR="00D84253" w:rsidRPr="00514994" w:rsidRDefault="00D84253" w:rsidP="00514994">
      <w:pPr>
        <w:numPr>
          <w:ilvl w:val="0"/>
          <w:numId w:val="11"/>
        </w:numPr>
        <w:tabs>
          <w:tab w:val="left" w:pos="477"/>
        </w:tabs>
        <w:suppressAutoHyphens/>
        <w:spacing w:after="0" w:line="360" w:lineRule="auto"/>
        <w:ind w:right="116" w:hanging="427"/>
        <w:contextualSpacing/>
        <w:jc w:val="both"/>
        <w:rPr>
          <w:rFonts w:eastAsia="Times New Roman" w:cstheme="minorHAnsi"/>
          <w:w w:val="95"/>
          <w:kern w:val="1"/>
          <w:sz w:val="24"/>
          <w:szCs w:val="24"/>
          <w:lang w:eastAsia="zh-CN"/>
        </w:rPr>
      </w:pPr>
      <w:r w:rsidRPr="00514994">
        <w:rPr>
          <w:rFonts w:eastAsia="Times New Roman" w:cstheme="minorHAnsi"/>
          <w:w w:val="95"/>
          <w:kern w:val="1"/>
          <w:sz w:val="24"/>
          <w:szCs w:val="24"/>
          <w:lang w:eastAsia="zh-CN"/>
        </w:rPr>
        <w:lastRenderedPageBreak/>
        <w:t xml:space="preserve">Całkowite wynagrodzenie Wykonawcy za prawidłowe wykonanie Przedmiotu Umowy </w:t>
      </w:r>
      <w:r w:rsidRPr="00514994">
        <w:rPr>
          <w:rFonts w:eastAsia="Times New Roman" w:cstheme="minorHAnsi"/>
          <w:w w:val="90"/>
          <w:kern w:val="1"/>
          <w:sz w:val="24"/>
          <w:szCs w:val="24"/>
          <w:lang w:eastAsia="zh-CN"/>
        </w:rPr>
        <w:t>wynosi</w:t>
      </w:r>
      <w:r w:rsidRPr="00514994">
        <w:rPr>
          <w:rFonts w:eastAsia="Times New Roman" w:cstheme="minorHAnsi"/>
          <w:spacing w:val="24"/>
          <w:w w:val="90"/>
          <w:kern w:val="1"/>
          <w:sz w:val="24"/>
          <w:szCs w:val="24"/>
          <w:lang w:eastAsia="zh-CN"/>
        </w:rPr>
        <w:t xml:space="preserve"> </w:t>
      </w:r>
      <w:r w:rsidRPr="00514994">
        <w:rPr>
          <w:rFonts w:eastAsia="Times New Roman" w:cstheme="minorHAnsi"/>
          <w:w w:val="90"/>
          <w:kern w:val="1"/>
          <w:sz w:val="24"/>
          <w:szCs w:val="24"/>
          <w:lang w:eastAsia="zh-CN"/>
        </w:rPr>
        <w:t>……………</w:t>
      </w:r>
      <w:r w:rsidR="00CE291F" w:rsidRPr="00514994">
        <w:rPr>
          <w:rFonts w:eastAsia="Times New Roman" w:cstheme="minorHAnsi"/>
          <w:w w:val="90"/>
          <w:kern w:val="1"/>
          <w:sz w:val="24"/>
          <w:szCs w:val="24"/>
          <w:lang w:eastAsia="zh-CN"/>
        </w:rPr>
        <w:t>……</w:t>
      </w:r>
      <w:r w:rsidRPr="00514994">
        <w:rPr>
          <w:rFonts w:eastAsia="Times New Roman" w:cstheme="minorHAnsi"/>
          <w:w w:val="90"/>
          <w:kern w:val="1"/>
          <w:sz w:val="24"/>
          <w:szCs w:val="24"/>
          <w:lang w:eastAsia="zh-CN"/>
        </w:rPr>
        <w:t>.</w:t>
      </w:r>
      <w:r w:rsidRPr="00514994">
        <w:rPr>
          <w:rFonts w:eastAsia="Times New Roman" w:cstheme="minorHAnsi"/>
          <w:spacing w:val="24"/>
          <w:w w:val="90"/>
          <w:kern w:val="1"/>
          <w:sz w:val="24"/>
          <w:szCs w:val="24"/>
          <w:lang w:eastAsia="zh-CN"/>
        </w:rPr>
        <w:t xml:space="preserve"> </w:t>
      </w:r>
      <w:r w:rsidRPr="00514994">
        <w:rPr>
          <w:rFonts w:eastAsia="Times New Roman" w:cstheme="minorHAnsi"/>
          <w:w w:val="90"/>
          <w:kern w:val="1"/>
          <w:sz w:val="24"/>
          <w:szCs w:val="24"/>
          <w:lang w:eastAsia="zh-CN"/>
        </w:rPr>
        <w:t>zł</w:t>
      </w:r>
      <w:r w:rsidRPr="00514994">
        <w:rPr>
          <w:rFonts w:eastAsia="Times New Roman" w:cstheme="minorHAnsi"/>
          <w:spacing w:val="23"/>
          <w:w w:val="90"/>
          <w:kern w:val="1"/>
          <w:sz w:val="24"/>
          <w:szCs w:val="24"/>
          <w:lang w:eastAsia="zh-CN"/>
        </w:rPr>
        <w:t xml:space="preserve"> </w:t>
      </w:r>
      <w:r w:rsidRPr="00514994">
        <w:rPr>
          <w:rFonts w:eastAsia="Times New Roman" w:cstheme="minorHAnsi"/>
          <w:w w:val="90"/>
          <w:kern w:val="1"/>
          <w:sz w:val="24"/>
          <w:szCs w:val="24"/>
          <w:lang w:eastAsia="zh-CN"/>
        </w:rPr>
        <w:t>brutto</w:t>
      </w:r>
      <w:r w:rsidRPr="00514994">
        <w:rPr>
          <w:rFonts w:eastAsia="Times New Roman" w:cstheme="minorHAnsi"/>
          <w:spacing w:val="23"/>
          <w:w w:val="90"/>
          <w:kern w:val="1"/>
          <w:sz w:val="24"/>
          <w:szCs w:val="24"/>
          <w:lang w:eastAsia="zh-CN"/>
        </w:rPr>
        <w:t xml:space="preserve"> </w:t>
      </w:r>
      <w:r w:rsidRPr="00514994">
        <w:rPr>
          <w:rFonts w:eastAsia="Times New Roman" w:cstheme="minorHAnsi"/>
          <w:w w:val="90"/>
          <w:kern w:val="1"/>
          <w:sz w:val="24"/>
          <w:szCs w:val="24"/>
          <w:lang w:eastAsia="zh-CN"/>
        </w:rPr>
        <w:t>(słownie</w:t>
      </w:r>
      <w:r w:rsidRPr="00514994">
        <w:rPr>
          <w:rFonts w:eastAsia="Times New Roman" w:cstheme="minorHAnsi"/>
          <w:spacing w:val="25"/>
          <w:w w:val="90"/>
          <w:kern w:val="1"/>
          <w:sz w:val="24"/>
          <w:szCs w:val="24"/>
          <w:lang w:eastAsia="zh-CN"/>
        </w:rPr>
        <w:t xml:space="preserve"> </w:t>
      </w:r>
      <w:r w:rsidRPr="00514994">
        <w:rPr>
          <w:rFonts w:eastAsia="Times New Roman" w:cstheme="minorHAnsi"/>
          <w:w w:val="90"/>
          <w:kern w:val="1"/>
          <w:sz w:val="24"/>
          <w:szCs w:val="24"/>
          <w:lang w:eastAsia="zh-CN"/>
        </w:rPr>
        <w:t>złotych:</w:t>
      </w:r>
      <w:r w:rsidRPr="00514994">
        <w:rPr>
          <w:rFonts w:eastAsia="Times New Roman" w:cstheme="minorHAnsi"/>
          <w:spacing w:val="25"/>
          <w:w w:val="90"/>
          <w:kern w:val="1"/>
          <w:sz w:val="24"/>
          <w:szCs w:val="24"/>
          <w:lang w:eastAsia="zh-CN"/>
        </w:rPr>
        <w:t xml:space="preserve"> </w:t>
      </w:r>
      <w:r w:rsidRPr="00514994">
        <w:rPr>
          <w:rFonts w:eastAsia="Times New Roman" w:cstheme="minorHAnsi"/>
          <w:w w:val="90"/>
          <w:kern w:val="1"/>
          <w:sz w:val="24"/>
          <w:szCs w:val="24"/>
          <w:lang w:eastAsia="zh-CN"/>
        </w:rPr>
        <w:t>………………………………………</w:t>
      </w:r>
    </w:p>
    <w:p w:rsidR="00D84253" w:rsidRPr="00514994" w:rsidRDefault="00D84253" w:rsidP="00514994">
      <w:pPr>
        <w:suppressAutoHyphens/>
        <w:spacing w:after="0" w:line="360" w:lineRule="auto"/>
        <w:ind w:left="543"/>
        <w:rPr>
          <w:rFonts w:eastAsia="Times New Roman" w:cstheme="minorHAnsi"/>
          <w:kern w:val="1"/>
          <w:sz w:val="24"/>
          <w:szCs w:val="24"/>
          <w:lang w:val="en-US" w:eastAsia="zh-CN"/>
        </w:rPr>
      </w:pPr>
      <w:r w:rsidRPr="00514994">
        <w:rPr>
          <w:rFonts w:eastAsia="Times New Roman" w:cstheme="minorHAnsi"/>
          <w:w w:val="95"/>
          <w:kern w:val="1"/>
          <w:sz w:val="24"/>
          <w:szCs w:val="24"/>
          <w:lang w:eastAsia="zh-CN"/>
        </w:rPr>
        <w:t>………………………………………… złotych 00/100).</w:t>
      </w:r>
    </w:p>
    <w:p w:rsidR="00D84253" w:rsidRPr="00514994" w:rsidRDefault="00D84253" w:rsidP="00514994">
      <w:pPr>
        <w:numPr>
          <w:ilvl w:val="0"/>
          <w:numId w:val="11"/>
        </w:numPr>
        <w:tabs>
          <w:tab w:val="left" w:pos="477"/>
        </w:tabs>
        <w:suppressAutoHyphens/>
        <w:spacing w:after="0" w:line="360" w:lineRule="auto"/>
        <w:ind w:right="115" w:hanging="427"/>
        <w:contextualSpacing/>
        <w:jc w:val="both"/>
        <w:rPr>
          <w:rFonts w:eastAsia="Times New Roman" w:cstheme="minorHAnsi"/>
          <w:w w:val="80"/>
          <w:kern w:val="1"/>
          <w:sz w:val="24"/>
          <w:szCs w:val="24"/>
          <w:lang w:eastAsia="zh-CN"/>
        </w:rPr>
      </w:pPr>
      <w:bookmarkStart w:id="3" w:name="_Hlk38023720"/>
      <w:r w:rsidRPr="00514994">
        <w:rPr>
          <w:rFonts w:eastAsia="Times New Roman" w:cstheme="minorHAnsi"/>
          <w:kern w:val="1"/>
          <w:sz w:val="24"/>
          <w:szCs w:val="24"/>
          <w:lang w:eastAsia="zh-CN"/>
        </w:rPr>
        <w:t xml:space="preserve">Wysokość całkowitego wynagrodzenia, o którym mowa w ust. 1, stanowi sumę </w:t>
      </w:r>
      <w:r w:rsidRPr="00514994">
        <w:rPr>
          <w:rFonts w:eastAsia="Times New Roman" w:cstheme="minorHAnsi"/>
          <w:w w:val="95"/>
          <w:kern w:val="1"/>
          <w:sz w:val="24"/>
          <w:szCs w:val="24"/>
          <w:lang w:eastAsia="zh-CN"/>
        </w:rPr>
        <w:t xml:space="preserve">wynagrodzeń za wykonanie poszczególnych </w:t>
      </w:r>
      <w:r w:rsidR="00D51DF0" w:rsidRPr="00514994">
        <w:rPr>
          <w:rFonts w:eastAsia="Times New Roman" w:cstheme="minorHAnsi"/>
          <w:w w:val="95"/>
          <w:kern w:val="1"/>
          <w:sz w:val="24"/>
          <w:szCs w:val="24"/>
          <w:lang w:eastAsia="zh-CN"/>
        </w:rPr>
        <w:t xml:space="preserve">Części i </w:t>
      </w:r>
      <w:r w:rsidRPr="00514994">
        <w:rPr>
          <w:rFonts w:eastAsia="Times New Roman" w:cstheme="minorHAnsi"/>
          <w:w w:val="95"/>
          <w:kern w:val="1"/>
          <w:sz w:val="24"/>
          <w:szCs w:val="24"/>
          <w:lang w:eastAsia="zh-CN"/>
        </w:rPr>
        <w:t>Etapów, o których mowa w § 1</w:t>
      </w:r>
      <w:r w:rsidR="00DD1754" w:rsidRPr="00514994">
        <w:rPr>
          <w:rFonts w:eastAsia="Times New Roman" w:cstheme="minorHAnsi"/>
          <w:w w:val="95"/>
          <w:kern w:val="1"/>
          <w:sz w:val="24"/>
          <w:szCs w:val="24"/>
          <w:lang w:eastAsia="zh-CN"/>
        </w:rPr>
        <w:t xml:space="preserve"> ust.1 i</w:t>
      </w:r>
      <w:r w:rsidRPr="00514994">
        <w:rPr>
          <w:rFonts w:eastAsia="Times New Roman" w:cstheme="minorHAnsi"/>
          <w:w w:val="95"/>
          <w:kern w:val="1"/>
          <w:sz w:val="24"/>
          <w:szCs w:val="24"/>
          <w:lang w:eastAsia="zh-CN"/>
        </w:rPr>
        <w:t xml:space="preserve"> </w:t>
      </w:r>
      <w:r w:rsidR="00DD1754" w:rsidRPr="00514994">
        <w:rPr>
          <w:rFonts w:eastAsia="Times New Roman" w:cstheme="minorHAnsi"/>
          <w:w w:val="95"/>
          <w:kern w:val="1"/>
          <w:sz w:val="24"/>
          <w:szCs w:val="24"/>
          <w:lang w:eastAsia="zh-CN"/>
        </w:rPr>
        <w:t>§</w:t>
      </w:r>
      <w:r w:rsidRPr="00514994">
        <w:rPr>
          <w:rFonts w:eastAsia="Times New Roman" w:cstheme="minorHAnsi"/>
          <w:w w:val="95"/>
          <w:kern w:val="1"/>
          <w:sz w:val="24"/>
          <w:szCs w:val="24"/>
          <w:lang w:eastAsia="zh-CN"/>
        </w:rPr>
        <w:t xml:space="preserve"> </w:t>
      </w:r>
      <w:r w:rsidR="00DD1754" w:rsidRPr="00514994">
        <w:rPr>
          <w:rFonts w:eastAsia="Times New Roman" w:cstheme="minorHAnsi"/>
          <w:w w:val="95"/>
          <w:kern w:val="1"/>
          <w:sz w:val="24"/>
          <w:szCs w:val="24"/>
          <w:lang w:eastAsia="zh-CN"/>
        </w:rPr>
        <w:t>2</w:t>
      </w:r>
      <w:r w:rsidRPr="00514994">
        <w:rPr>
          <w:rFonts w:eastAsia="Times New Roman" w:cstheme="minorHAnsi"/>
          <w:kern w:val="1"/>
          <w:sz w:val="24"/>
          <w:szCs w:val="24"/>
          <w:lang w:eastAsia="zh-CN"/>
        </w:rPr>
        <w:t xml:space="preserve">, </w:t>
      </w:r>
      <w:r w:rsidR="00DD1754" w:rsidRPr="00514994">
        <w:rPr>
          <w:rFonts w:eastAsia="Times New Roman" w:cstheme="minorHAnsi"/>
          <w:kern w:val="1"/>
          <w:sz w:val="24"/>
          <w:szCs w:val="24"/>
          <w:lang w:eastAsia="zh-CN"/>
        </w:rPr>
        <w:t xml:space="preserve">ust. 1 </w:t>
      </w:r>
      <w:r w:rsidRPr="00514994">
        <w:rPr>
          <w:rFonts w:eastAsia="Times New Roman" w:cstheme="minorHAnsi"/>
          <w:kern w:val="1"/>
          <w:sz w:val="24"/>
          <w:szCs w:val="24"/>
          <w:lang w:eastAsia="zh-CN"/>
        </w:rPr>
        <w:t>zgodnie ze złożoną ofertą:</w:t>
      </w:r>
    </w:p>
    <w:p w:rsidR="00D84253" w:rsidRPr="00514994" w:rsidRDefault="00DD1754" w:rsidP="00514994">
      <w:pPr>
        <w:numPr>
          <w:ilvl w:val="1"/>
          <w:numId w:val="11"/>
        </w:numPr>
        <w:tabs>
          <w:tab w:val="left" w:pos="909"/>
        </w:tabs>
        <w:suppressAutoHyphens/>
        <w:spacing w:after="0" w:line="360" w:lineRule="auto"/>
        <w:outlineLvl w:val="0"/>
        <w:rPr>
          <w:rFonts w:eastAsia="Liberation Serif" w:cstheme="minorHAnsi"/>
          <w:b/>
          <w:w w:val="95"/>
          <w:kern w:val="1"/>
          <w:sz w:val="24"/>
          <w:szCs w:val="24"/>
          <w:lang w:eastAsia="zh-CN"/>
        </w:rPr>
      </w:pPr>
      <w:r w:rsidRPr="00514994">
        <w:rPr>
          <w:rFonts w:eastAsia="Liberation Serif" w:cstheme="minorHAnsi"/>
          <w:b/>
          <w:w w:val="80"/>
          <w:kern w:val="1"/>
          <w:sz w:val="24"/>
          <w:szCs w:val="24"/>
          <w:lang w:eastAsia="zh-CN"/>
        </w:rPr>
        <w:t>Cz. I</w:t>
      </w:r>
      <w:r w:rsidR="00D84253" w:rsidRPr="00514994">
        <w:rPr>
          <w:rFonts w:eastAsia="Liberation Serif" w:cstheme="minorHAnsi"/>
          <w:b/>
          <w:w w:val="80"/>
          <w:kern w:val="1"/>
          <w:sz w:val="24"/>
          <w:szCs w:val="24"/>
          <w:lang w:eastAsia="zh-CN"/>
        </w:rPr>
        <w:t xml:space="preserve"> </w:t>
      </w:r>
      <w:r w:rsidR="00D961C3" w:rsidRPr="00514994">
        <w:rPr>
          <w:rFonts w:eastAsia="Liberation Serif" w:cstheme="minorHAnsi"/>
          <w:b/>
          <w:w w:val="80"/>
          <w:kern w:val="1"/>
          <w:sz w:val="24"/>
          <w:szCs w:val="24"/>
          <w:lang w:eastAsia="zh-CN"/>
        </w:rPr>
        <w:t>……………………………</w:t>
      </w:r>
      <w:r w:rsidR="00514994" w:rsidRPr="00514994">
        <w:rPr>
          <w:rFonts w:eastAsia="Liberation Serif" w:cstheme="minorHAnsi"/>
          <w:b/>
          <w:w w:val="80"/>
          <w:kern w:val="1"/>
          <w:sz w:val="24"/>
          <w:szCs w:val="24"/>
          <w:lang w:eastAsia="zh-CN"/>
        </w:rPr>
        <w:t>…</w:t>
      </w:r>
      <w:r w:rsidR="00514994" w:rsidRPr="00514994">
        <w:rPr>
          <w:rFonts w:cstheme="minorHAnsi"/>
          <w:sz w:val="24"/>
          <w:szCs w:val="24"/>
        </w:rPr>
        <w:t xml:space="preserve"> (</w:t>
      </w:r>
      <w:r w:rsidR="00D961C3" w:rsidRPr="00514994">
        <w:rPr>
          <w:rFonts w:cstheme="minorHAnsi"/>
          <w:sz w:val="24"/>
          <w:szCs w:val="24"/>
        </w:rPr>
        <w:t xml:space="preserve">należy wpisać nazwę części ze </w:t>
      </w:r>
      <w:proofErr w:type="spellStart"/>
      <w:r w:rsidR="00D961C3" w:rsidRPr="00514994">
        <w:rPr>
          <w:rFonts w:cstheme="minorHAnsi"/>
          <w:sz w:val="24"/>
          <w:szCs w:val="24"/>
        </w:rPr>
        <w:t>siwz</w:t>
      </w:r>
      <w:proofErr w:type="spellEnd"/>
      <w:r w:rsidR="00D961C3" w:rsidRPr="00514994">
        <w:rPr>
          <w:rFonts w:cstheme="minorHAnsi"/>
          <w:sz w:val="24"/>
          <w:szCs w:val="24"/>
        </w:rPr>
        <w:t xml:space="preserve"> na którą złożono </w:t>
      </w:r>
      <w:r w:rsidR="00514994" w:rsidRPr="00514994">
        <w:rPr>
          <w:rFonts w:cstheme="minorHAnsi"/>
          <w:sz w:val="24"/>
          <w:szCs w:val="24"/>
        </w:rPr>
        <w:t>ofertę)</w:t>
      </w:r>
      <w:r w:rsidR="00514994" w:rsidRPr="00514994">
        <w:rPr>
          <w:rFonts w:eastAsia="Liberation Serif" w:cstheme="minorHAnsi"/>
          <w:b/>
          <w:w w:val="80"/>
          <w:kern w:val="1"/>
          <w:sz w:val="24"/>
          <w:szCs w:val="24"/>
          <w:lang w:eastAsia="zh-CN"/>
        </w:rPr>
        <w:t xml:space="preserve"> –</w:t>
      </w:r>
      <w:r w:rsidR="00D84253" w:rsidRPr="00514994">
        <w:rPr>
          <w:rFonts w:eastAsia="Liberation Serif" w:cstheme="minorHAnsi"/>
          <w:b/>
          <w:w w:val="80"/>
          <w:kern w:val="1"/>
          <w:sz w:val="24"/>
          <w:szCs w:val="24"/>
          <w:lang w:eastAsia="zh-CN"/>
        </w:rPr>
        <w:t xml:space="preserve"> ……………</w:t>
      </w:r>
      <w:r w:rsidR="00514994" w:rsidRPr="00514994">
        <w:rPr>
          <w:rFonts w:eastAsia="Liberation Serif" w:cstheme="minorHAnsi"/>
          <w:b/>
          <w:w w:val="80"/>
          <w:kern w:val="1"/>
          <w:sz w:val="24"/>
          <w:szCs w:val="24"/>
          <w:lang w:eastAsia="zh-CN"/>
        </w:rPr>
        <w:t>……</w:t>
      </w:r>
      <w:r w:rsidR="00D84253" w:rsidRPr="00514994">
        <w:rPr>
          <w:rFonts w:eastAsia="Liberation Serif" w:cstheme="minorHAnsi"/>
          <w:b/>
          <w:w w:val="80"/>
          <w:kern w:val="1"/>
          <w:sz w:val="24"/>
          <w:szCs w:val="24"/>
          <w:lang w:eastAsia="zh-CN"/>
        </w:rPr>
        <w:t>. zł brutto (słownie złotych: ………………………………………</w:t>
      </w:r>
    </w:p>
    <w:p w:rsidR="00D84253" w:rsidRPr="00514994" w:rsidRDefault="00D84253" w:rsidP="00514994">
      <w:pPr>
        <w:suppressAutoHyphens/>
        <w:spacing w:after="0" w:line="360" w:lineRule="auto"/>
        <w:ind w:left="968"/>
        <w:rPr>
          <w:rFonts w:eastAsia="Times New Roman" w:cstheme="minorHAnsi"/>
          <w:w w:val="90"/>
          <w:kern w:val="1"/>
          <w:sz w:val="24"/>
          <w:szCs w:val="24"/>
          <w:lang w:val="en-US" w:eastAsia="zh-CN"/>
        </w:rPr>
      </w:pPr>
      <w:r w:rsidRPr="00514994">
        <w:rPr>
          <w:rFonts w:eastAsia="Times New Roman" w:cstheme="minorHAnsi"/>
          <w:b/>
          <w:w w:val="95"/>
          <w:kern w:val="1"/>
          <w:sz w:val="24"/>
          <w:szCs w:val="24"/>
          <w:lang w:eastAsia="zh-CN"/>
        </w:rPr>
        <w:t>………………………………………… złotych 00/100), w tym:</w:t>
      </w:r>
    </w:p>
    <w:p w:rsidR="00D84253" w:rsidRPr="00514994" w:rsidRDefault="00D84253" w:rsidP="00514994">
      <w:pPr>
        <w:numPr>
          <w:ilvl w:val="2"/>
          <w:numId w:val="11"/>
        </w:numPr>
        <w:tabs>
          <w:tab w:val="left" w:pos="1250"/>
        </w:tabs>
        <w:suppressAutoHyphens/>
        <w:spacing w:after="0" w:line="360" w:lineRule="auto"/>
        <w:ind w:right="119"/>
        <w:contextualSpacing/>
        <w:jc w:val="both"/>
        <w:rPr>
          <w:rFonts w:eastAsia="Times New Roman" w:cstheme="minorHAnsi"/>
          <w:w w:val="90"/>
          <w:kern w:val="1"/>
          <w:sz w:val="24"/>
          <w:szCs w:val="24"/>
          <w:lang w:eastAsia="zh-CN"/>
        </w:rPr>
      </w:pPr>
      <w:r w:rsidRPr="00514994">
        <w:rPr>
          <w:rFonts w:eastAsia="Times New Roman" w:cstheme="minorHAnsi"/>
          <w:w w:val="90"/>
          <w:kern w:val="1"/>
          <w:sz w:val="24"/>
          <w:szCs w:val="24"/>
          <w:lang w:eastAsia="zh-CN"/>
        </w:rPr>
        <w:t xml:space="preserve">Etap 1 – </w:t>
      </w:r>
      <w:r w:rsidR="00184996" w:rsidRPr="00514994">
        <w:rPr>
          <w:rFonts w:eastAsia="Times New Roman" w:cstheme="minorHAnsi"/>
          <w:w w:val="90"/>
          <w:kern w:val="1"/>
          <w:sz w:val="24"/>
          <w:szCs w:val="24"/>
          <w:lang w:eastAsia="zh-CN"/>
        </w:rPr>
        <w:t xml:space="preserve">nie więcej niż </w:t>
      </w:r>
      <w:r w:rsidRPr="00514994">
        <w:rPr>
          <w:rFonts w:eastAsia="Times New Roman" w:cstheme="minorHAnsi"/>
          <w:w w:val="90"/>
          <w:kern w:val="1"/>
          <w:sz w:val="24"/>
          <w:szCs w:val="24"/>
          <w:lang w:eastAsia="zh-CN"/>
        </w:rPr>
        <w:t>10% wynagrodzenia całkowitego, co stanowi kwotę brutto …………</w:t>
      </w:r>
      <w:r w:rsidR="00514994" w:rsidRPr="00514994">
        <w:rPr>
          <w:rFonts w:eastAsia="Times New Roman" w:cstheme="minorHAnsi"/>
          <w:w w:val="90"/>
          <w:kern w:val="1"/>
          <w:sz w:val="24"/>
          <w:szCs w:val="24"/>
          <w:lang w:eastAsia="zh-CN"/>
        </w:rPr>
        <w:t>……</w:t>
      </w:r>
      <w:r w:rsidRPr="00514994">
        <w:rPr>
          <w:rFonts w:eastAsia="Times New Roman" w:cstheme="minorHAnsi"/>
          <w:w w:val="90"/>
          <w:kern w:val="1"/>
          <w:sz w:val="24"/>
          <w:szCs w:val="24"/>
          <w:lang w:eastAsia="zh-CN"/>
        </w:rPr>
        <w:t xml:space="preserve">. </w:t>
      </w:r>
      <w:r w:rsidRPr="00514994">
        <w:rPr>
          <w:rFonts w:eastAsia="Times New Roman" w:cstheme="minorHAnsi"/>
          <w:w w:val="75"/>
          <w:kern w:val="1"/>
          <w:sz w:val="24"/>
          <w:szCs w:val="24"/>
          <w:lang w:eastAsia="zh-CN"/>
        </w:rPr>
        <w:t xml:space="preserve">złotych (słownie złotych: ………………………………………………………………………. złotych </w:t>
      </w:r>
      <w:r w:rsidRPr="00514994">
        <w:rPr>
          <w:rFonts w:eastAsia="Times New Roman" w:cstheme="minorHAnsi"/>
          <w:kern w:val="1"/>
          <w:sz w:val="24"/>
          <w:szCs w:val="24"/>
          <w:lang w:eastAsia="zh-CN"/>
        </w:rPr>
        <w:t>00/100), w tym stawka 23% VAT,</w:t>
      </w:r>
    </w:p>
    <w:p w:rsidR="00D84253" w:rsidRPr="00514994" w:rsidRDefault="00D84253" w:rsidP="00514994">
      <w:pPr>
        <w:numPr>
          <w:ilvl w:val="2"/>
          <w:numId w:val="11"/>
        </w:numPr>
        <w:tabs>
          <w:tab w:val="left" w:pos="1250"/>
        </w:tabs>
        <w:suppressAutoHyphens/>
        <w:spacing w:after="0" w:line="360" w:lineRule="auto"/>
        <w:ind w:right="119"/>
        <w:contextualSpacing/>
        <w:jc w:val="both"/>
        <w:rPr>
          <w:rFonts w:eastAsia="Times New Roman" w:cstheme="minorHAnsi"/>
          <w:w w:val="90"/>
          <w:kern w:val="1"/>
          <w:sz w:val="24"/>
          <w:szCs w:val="24"/>
          <w:lang w:eastAsia="zh-CN"/>
        </w:rPr>
      </w:pPr>
      <w:r w:rsidRPr="00514994">
        <w:rPr>
          <w:rFonts w:eastAsia="Times New Roman" w:cstheme="minorHAnsi"/>
          <w:w w:val="90"/>
          <w:kern w:val="1"/>
          <w:sz w:val="24"/>
          <w:szCs w:val="24"/>
          <w:lang w:eastAsia="zh-CN"/>
        </w:rPr>
        <w:t xml:space="preserve">Etap 2 – </w:t>
      </w:r>
      <w:r w:rsidR="00184996" w:rsidRPr="00514994">
        <w:rPr>
          <w:rFonts w:eastAsia="Times New Roman" w:cstheme="minorHAnsi"/>
          <w:w w:val="90"/>
          <w:kern w:val="1"/>
          <w:sz w:val="24"/>
          <w:szCs w:val="24"/>
          <w:lang w:eastAsia="zh-CN"/>
        </w:rPr>
        <w:t xml:space="preserve">co najmniej </w:t>
      </w:r>
      <w:r w:rsidRPr="00514994">
        <w:rPr>
          <w:rFonts w:eastAsia="Times New Roman" w:cstheme="minorHAnsi"/>
          <w:w w:val="90"/>
          <w:kern w:val="1"/>
          <w:sz w:val="24"/>
          <w:szCs w:val="24"/>
          <w:lang w:eastAsia="zh-CN"/>
        </w:rPr>
        <w:t>80% wynagrodzenia całkowitego, co stanowi kwotę brutto …………</w:t>
      </w:r>
      <w:r w:rsidR="00514994" w:rsidRPr="00514994">
        <w:rPr>
          <w:rFonts w:eastAsia="Times New Roman" w:cstheme="minorHAnsi"/>
          <w:w w:val="90"/>
          <w:kern w:val="1"/>
          <w:sz w:val="24"/>
          <w:szCs w:val="24"/>
          <w:lang w:eastAsia="zh-CN"/>
        </w:rPr>
        <w:t>……</w:t>
      </w:r>
      <w:r w:rsidRPr="00514994">
        <w:rPr>
          <w:rFonts w:eastAsia="Times New Roman" w:cstheme="minorHAnsi"/>
          <w:w w:val="90"/>
          <w:kern w:val="1"/>
          <w:sz w:val="24"/>
          <w:szCs w:val="24"/>
          <w:lang w:eastAsia="zh-CN"/>
        </w:rPr>
        <w:t xml:space="preserve">. </w:t>
      </w:r>
      <w:r w:rsidRPr="00514994">
        <w:rPr>
          <w:rFonts w:eastAsia="Times New Roman" w:cstheme="minorHAnsi"/>
          <w:w w:val="75"/>
          <w:kern w:val="1"/>
          <w:sz w:val="24"/>
          <w:szCs w:val="24"/>
          <w:lang w:eastAsia="zh-CN"/>
        </w:rPr>
        <w:t xml:space="preserve">złotych (słownie złotych: ………………………………………………………………………. złotych </w:t>
      </w:r>
      <w:r w:rsidRPr="00514994">
        <w:rPr>
          <w:rFonts w:eastAsia="Times New Roman" w:cstheme="minorHAnsi"/>
          <w:kern w:val="1"/>
          <w:sz w:val="24"/>
          <w:szCs w:val="24"/>
          <w:lang w:eastAsia="zh-CN"/>
        </w:rPr>
        <w:t>00/100), w tym stawka 23% VAT,</w:t>
      </w:r>
    </w:p>
    <w:p w:rsidR="00D84253" w:rsidRPr="00514994" w:rsidRDefault="00D84253" w:rsidP="00514994">
      <w:pPr>
        <w:numPr>
          <w:ilvl w:val="2"/>
          <w:numId w:val="11"/>
        </w:numPr>
        <w:tabs>
          <w:tab w:val="left" w:pos="1250"/>
        </w:tabs>
        <w:suppressAutoHyphens/>
        <w:spacing w:after="0" w:line="360" w:lineRule="auto"/>
        <w:ind w:right="119"/>
        <w:contextualSpacing/>
        <w:jc w:val="both"/>
        <w:rPr>
          <w:rFonts w:eastAsia="Times New Roman" w:cstheme="minorHAnsi"/>
          <w:w w:val="95"/>
          <w:kern w:val="1"/>
          <w:sz w:val="24"/>
          <w:szCs w:val="24"/>
          <w:lang w:eastAsia="zh-CN"/>
        </w:rPr>
      </w:pPr>
      <w:r w:rsidRPr="00514994">
        <w:rPr>
          <w:rFonts w:eastAsia="Times New Roman" w:cstheme="minorHAnsi"/>
          <w:w w:val="90"/>
          <w:kern w:val="1"/>
          <w:sz w:val="24"/>
          <w:szCs w:val="24"/>
          <w:lang w:eastAsia="zh-CN"/>
        </w:rPr>
        <w:t>Etap 3 – 10% wynagrodzenia całkowitego, co stanowi kwotę brutto …………</w:t>
      </w:r>
      <w:r w:rsidR="00514994" w:rsidRPr="00514994">
        <w:rPr>
          <w:rFonts w:eastAsia="Times New Roman" w:cstheme="minorHAnsi"/>
          <w:w w:val="90"/>
          <w:kern w:val="1"/>
          <w:sz w:val="24"/>
          <w:szCs w:val="24"/>
          <w:lang w:eastAsia="zh-CN"/>
        </w:rPr>
        <w:t>……</w:t>
      </w:r>
      <w:r w:rsidRPr="00514994">
        <w:rPr>
          <w:rFonts w:eastAsia="Times New Roman" w:cstheme="minorHAnsi"/>
          <w:w w:val="90"/>
          <w:kern w:val="1"/>
          <w:sz w:val="24"/>
          <w:szCs w:val="24"/>
          <w:lang w:eastAsia="zh-CN"/>
        </w:rPr>
        <w:t xml:space="preserve">. </w:t>
      </w:r>
      <w:r w:rsidRPr="00514994">
        <w:rPr>
          <w:rFonts w:eastAsia="Times New Roman" w:cstheme="minorHAnsi"/>
          <w:w w:val="75"/>
          <w:kern w:val="1"/>
          <w:sz w:val="24"/>
          <w:szCs w:val="24"/>
          <w:lang w:eastAsia="zh-CN"/>
        </w:rPr>
        <w:t xml:space="preserve">złotych (słownie złotych: ………………………………………………………………………. złotych </w:t>
      </w:r>
      <w:r w:rsidRPr="00514994">
        <w:rPr>
          <w:rFonts w:eastAsia="Times New Roman" w:cstheme="minorHAnsi"/>
          <w:kern w:val="1"/>
          <w:sz w:val="24"/>
          <w:szCs w:val="24"/>
          <w:lang w:eastAsia="zh-CN"/>
        </w:rPr>
        <w:t xml:space="preserve">00/100), w tym stawka </w:t>
      </w:r>
      <w:bookmarkEnd w:id="3"/>
      <w:r w:rsidRPr="00514994">
        <w:rPr>
          <w:rFonts w:eastAsia="Times New Roman" w:cstheme="minorHAnsi"/>
          <w:kern w:val="1"/>
          <w:sz w:val="24"/>
          <w:szCs w:val="24"/>
          <w:lang w:eastAsia="zh-CN"/>
        </w:rPr>
        <w:t>23% VAT.</w:t>
      </w:r>
    </w:p>
    <w:p w:rsidR="00D961C3" w:rsidRPr="00514994" w:rsidRDefault="00D961C3" w:rsidP="00514994">
      <w:pPr>
        <w:numPr>
          <w:ilvl w:val="1"/>
          <w:numId w:val="11"/>
        </w:numPr>
        <w:tabs>
          <w:tab w:val="left" w:pos="909"/>
        </w:tabs>
        <w:suppressAutoHyphens/>
        <w:spacing w:after="0" w:line="360" w:lineRule="auto"/>
        <w:outlineLvl w:val="0"/>
        <w:rPr>
          <w:rFonts w:eastAsia="Liberation Serif" w:cstheme="minorHAnsi"/>
          <w:b/>
          <w:w w:val="95"/>
          <w:kern w:val="1"/>
          <w:sz w:val="24"/>
          <w:szCs w:val="24"/>
          <w:lang w:eastAsia="zh-CN"/>
        </w:rPr>
      </w:pPr>
      <w:r w:rsidRPr="00514994">
        <w:rPr>
          <w:rFonts w:eastAsia="Liberation Serif" w:cstheme="minorHAnsi"/>
          <w:b/>
          <w:w w:val="80"/>
          <w:kern w:val="1"/>
          <w:sz w:val="24"/>
          <w:szCs w:val="24"/>
          <w:lang w:eastAsia="zh-CN"/>
        </w:rPr>
        <w:t>Cz. II ……………………………</w:t>
      </w:r>
      <w:proofErr w:type="gramStart"/>
      <w:r w:rsidRPr="00514994">
        <w:rPr>
          <w:rFonts w:eastAsia="Liberation Serif" w:cstheme="minorHAnsi"/>
          <w:b/>
          <w:w w:val="80"/>
          <w:kern w:val="1"/>
          <w:sz w:val="24"/>
          <w:szCs w:val="24"/>
          <w:lang w:eastAsia="zh-CN"/>
        </w:rPr>
        <w:t>…</w:t>
      </w:r>
      <w:r w:rsidRPr="00514994">
        <w:rPr>
          <w:rFonts w:cstheme="minorHAnsi"/>
          <w:sz w:val="24"/>
          <w:szCs w:val="24"/>
        </w:rPr>
        <w:t>(</w:t>
      </w:r>
      <w:proofErr w:type="gramEnd"/>
      <w:r w:rsidRPr="00514994">
        <w:rPr>
          <w:rFonts w:cstheme="minorHAnsi"/>
          <w:sz w:val="24"/>
          <w:szCs w:val="24"/>
        </w:rPr>
        <w:t xml:space="preserve">należy wpisać nazwę części ze </w:t>
      </w:r>
      <w:proofErr w:type="spellStart"/>
      <w:r w:rsidRPr="00514994">
        <w:rPr>
          <w:rFonts w:cstheme="minorHAnsi"/>
          <w:sz w:val="24"/>
          <w:szCs w:val="24"/>
        </w:rPr>
        <w:t>siwz</w:t>
      </w:r>
      <w:proofErr w:type="spellEnd"/>
      <w:r w:rsidRPr="00514994">
        <w:rPr>
          <w:rFonts w:cstheme="minorHAnsi"/>
          <w:sz w:val="24"/>
          <w:szCs w:val="24"/>
        </w:rPr>
        <w:t xml:space="preserve"> na którą złożono ofertę)</w:t>
      </w:r>
      <w:r w:rsidRPr="00514994">
        <w:rPr>
          <w:rFonts w:eastAsia="Liberation Serif" w:cstheme="minorHAnsi"/>
          <w:b/>
          <w:w w:val="80"/>
          <w:kern w:val="1"/>
          <w:sz w:val="24"/>
          <w:szCs w:val="24"/>
          <w:lang w:eastAsia="zh-CN"/>
        </w:rPr>
        <w:t>– ………………….. zł brutto (słownie złotych: ………………………………………</w:t>
      </w:r>
    </w:p>
    <w:p w:rsidR="00D961C3" w:rsidRPr="00514994" w:rsidRDefault="00D961C3" w:rsidP="00514994">
      <w:pPr>
        <w:suppressAutoHyphens/>
        <w:spacing w:after="0" w:line="360" w:lineRule="auto"/>
        <w:ind w:left="968"/>
        <w:rPr>
          <w:rFonts w:eastAsia="Times New Roman" w:cstheme="minorHAnsi"/>
          <w:w w:val="90"/>
          <w:kern w:val="1"/>
          <w:sz w:val="24"/>
          <w:szCs w:val="24"/>
          <w:lang w:val="en-US" w:eastAsia="zh-CN"/>
        </w:rPr>
      </w:pPr>
      <w:r w:rsidRPr="00514994">
        <w:rPr>
          <w:rFonts w:eastAsia="Times New Roman" w:cstheme="minorHAnsi"/>
          <w:b/>
          <w:w w:val="95"/>
          <w:kern w:val="1"/>
          <w:sz w:val="24"/>
          <w:szCs w:val="24"/>
          <w:lang w:eastAsia="zh-CN"/>
        </w:rPr>
        <w:t>………………………………………… złotych 00/100), w tym:</w:t>
      </w:r>
    </w:p>
    <w:p w:rsidR="00D961C3" w:rsidRPr="00514994" w:rsidRDefault="00D961C3" w:rsidP="00514994">
      <w:pPr>
        <w:numPr>
          <w:ilvl w:val="2"/>
          <w:numId w:val="11"/>
        </w:numPr>
        <w:tabs>
          <w:tab w:val="left" w:pos="1250"/>
        </w:tabs>
        <w:suppressAutoHyphens/>
        <w:spacing w:after="0" w:line="360" w:lineRule="auto"/>
        <w:ind w:right="119"/>
        <w:contextualSpacing/>
        <w:jc w:val="both"/>
        <w:rPr>
          <w:rFonts w:eastAsia="Times New Roman" w:cstheme="minorHAnsi"/>
          <w:w w:val="90"/>
          <w:kern w:val="1"/>
          <w:sz w:val="24"/>
          <w:szCs w:val="24"/>
          <w:lang w:eastAsia="zh-CN"/>
        </w:rPr>
      </w:pPr>
      <w:r w:rsidRPr="00514994">
        <w:rPr>
          <w:rFonts w:eastAsia="Times New Roman" w:cstheme="minorHAnsi"/>
          <w:w w:val="90"/>
          <w:kern w:val="1"/>
          <w:sz w:val="24"/>
          <w:szCs w:val="24"/>
          <w:lang w:eastAsia="zh-CN"/>
        </w:rPr>
        <w:t xml:space="preserve">Etap 1 – </w:t>
      </w:r>
      <w:r w:rsidR="00184996" w:rsidRPr="00514994">
        <w:rPr>
          <w:rFonts w:eastAsia="Times New Roman" w:cstheme="minorHAnsi"/>
          <w:w w:val="90"/>
          <w:kern w:val="1"/>
          <w:sz w:val="24"/>
          <w:szCs w:val="24"/>
          <w:lang w:eastAsia="zh-CN"/>
        </w:rPr>
        <w:t xml:space="preserve">nie więcej </w:t>
      </w:r>
      <w:r w:rsidRPr="00514994">
        <w:rPr>
          <w:rFonts w:eastAsia="Times New Roman" w:cstheme="minorHAnsi"/>
          <w:w w:val="90"/>
          <w:kern w:val="1"/>
          <w:sz w:val="24"/>
          <w:szCs w:val="24"/>
          <w:lang w:eastAsia="zh-CN"/>
        </w:rPr>
        <w:t>10% wynagrodzenia całkowitego, co stanowi kwotę brutto …………</w:t>
      </w:r>
      <w:r w:rsidR="00514994" w:rsidRPr="00514994">
        <w:rPr>
          <w:rFonts w:eastAsia="Times New Roman" w:cstheme="minorHAnsi"/>
          <w:w w:val="90"/>
          <w:kern w:val="1"/>
          <w:sz w:val="24"/>
          <w:szCs w:val="24"/>
          <w:lang w:eastAsia="zh-CN"/>
        </w:rPr>
        <w:t>……</w:t>
      </w:r>
      <w:r w:rsidRPr="00514994">
        <w:rPr>
          <w:rFonts w:eastAsia="Times New Roman" w:cstheme="minorHAnsi"/>
          <w:w w:val="90"/>
          <w:kern w:val="1"/>
          <w:sz w:val="24"/>
          <w:szCs w:val="24"/>
          <w:lang w:eastAsia="zh-CN"/>
        </w:rPr>
        <w:t xml:space="preserve">. </w:t>
      </w:r>
      <w:r w:rsidRPr="00514994">
        <w:rPr>
          <w:rFonts w:eastAsia="Times New Roman" w:cstheme="minorHAnsi"/>
          <w:w w:val="75"/>
          <w:kern w:val="1"/>
          <w:sz w:val="24"/>
          <w:szCs w:val="24"/>
          <w:lang w:eastAsia="zh-CN"/>
        </w:rPr>
        <w:t xml:space="preserve">złotych (słownie złotych: ………………………………………………………………………. złotych </w:t>
      </w:r>
      <w:r w:rsidRPr="00514994">
        <w:rPr>
          <w:rFonts w:eastAsia="Times New Roman" w:cstheme="minorHAnsi"/>
          <w:kern w:val="1"/>
          <w:sz w:val="24"/>
          <w:szCs w:val="24"/>
          <w:lang w:eastAsia="zh-CN"/>
        </w:rPr>
        <w:t>00/100), w tym stawka 23% VAT,</w:t>
      </w:r>
    </w:p>
    <w:p w:rsidR="00D961C3" w:rsidRPr="00514994" w:rsidRDefault="00D961C3" w:rsidP="00514994">
      <w:pPr>
        <w:numPr>
          <w:ilvl w:val="2"/>
          <w:numId w:val="11"/>
        </w:numPr>
        <w:tabs>
          <w:tab w:val="left" w:pos="1250"/>
        </w:tabs>
        <w:suppressAutoHyphens/>
        <w:spacing w:after="0" w:line="360" w:lineRule="auto"/>
        <w:ind w:right="119"/>
        <w:contextualSpacing/>
        <w:jc w:val="both"/>
        <w:rPr>
          <w:rFonts w:eastAsia="Times New Roman" w:cstheme="minorHAnsi"/>
          <w:w w:val="90"/>
          <w:kern w:val="1"/>
          <w:sz w:val="24"/>
          <w:szCs w:val="24"/>
          <w:lang w:eastAsia="zh-CN"/>
        </w:rPr>
      </w:pPr>
      <w:r w:rsidRPr="00514994">
        <w:rPr>
          <w:rFonts w:eastAsia="Times New Roman" w:cstheme="minorHAnsi"/>
          <w:w w:val="90"/>
          <w:kern w:val="1"/>
          <w:sz w:val="24"/>
          <w:szCs w:val="24"/>
          <w:lang w:eastAsia="zh-CN"/>
        </w:rPr>
        <w:t xml:space="preserve">Etap 2 – </w:t>
      </w:r>
      <w:r w:rsidR="00184996" w:rsidRPr="00514994">
        <w:rPr>
          <w:rFonts w:eastAsia="Times New Roman" w:cstheme="minorHAnsi"/>
          <w:w w:val="90"/>
          <w:kern w:val="1"/>
          <w:sz w:val="24"/>
          <w:szCs w:val="24"/>
          <w:lang w:eastAsia="zh-CN"/>
        </w:rPr>
        <w:t xml:space="preserve">co najmniej </w:t>
      </w:r>
      <w:r w:rsidRPr="00514994">
        <w:rPr>
          <w:rFonts w:eastAsia="Times New Roman" w:cstheme="minorHAnsi"/>
          <w:w w:val="90"/>
          <w:kern w:val="1"/>
          <w:sz w:val="24"/>
          <w:szCs w:val="24"/>
          <w:lang w:eastAsia="zh-CN"/>
        </w:rPr>
        <w:t>80% wynagrodzenia całkowitego, co stanowi kwotę brutto …………</w:t>
      </w:r>
      <w:r w:rsidR="00514994" w:rsidRPr="00514994">
        <w:rPr>
          <w:rFonts w:eastAsia="Times New Roman" w:cstheme="minorHAnsi"/>
          <w:w w:val="90"/>
          <w:kern w:val="1"/>
          <w:sz w:val="24"/>
          <w:szCs w:val="24"/>
          <w:lang w:eastAsia="zh-CN"/>
        </w:rPr>
        <w:t>……</w:t>
      </w:r>
      <w:r w:rsidRPr="00514994">
        <w:rPr>
          <w:rFonts w:eastAsia="Times New Roman" w:cstheme="minorHAnsi"/>
          <w:w w:val="90"/>
          <w:kern w:val="1"/>
          <w:sz w:val="24"/>
          <w:szCs w:val="24"/>
          <w:lang w:eastAsia="zh-CN"/>
        </w:rPr>
        <w:t xml:space="preserve">. </w:t>
      </w:r>
      <w:r w:rsidRPr="00514994">
        <w:rPr>
          <w:rFonts w:eastAsia="Times New Roman" w:cstheme="minorHAnsi"/>
          <w:w w:val="75"/>
          <w:kern w:val="1"/>
          <w:sz w:val="24"/>
          <w:szCs w:val="24"/>
          <w:lang w:eastAsia="zh-CN"/>
        </w:rPr>
        <w:t xml:space="preserve">złotych (słownie złotych: ………………………………………………………………………. złotych </w:t>
      </w:r>
      <w:r w:rsidRPr="00514994">
        <w:rPr>
          <w:rFonts w:eastAsia="Times New Roman" w:cstheme="minorHAnsi"/>
          <w:kern w:val="1"/>
          <w:sz w:val="24"/>
          <w:szCs w:val="24"/>
          <w:lang w:eastAsia="zh-CN"/>
        </w:rPr>
        <w:t>00/100), w tym stawka 23% VAT,</w:t>
      </w:r>
    </w:p>
    <w:p w:rsidR="00D961C3" w:rsidRPr="00514994" w:rsidRDefault="00D961C3" w:rsidP="00514994">
      <w:pPr>
        <w:numPr>
          <w:ilvl w:val="2"/>
          <w:numId w:val="11"/>
        </w:numPr>
        <w:tabs>
          <w:tab w:val="left" w:pos="1250"/>
        </w:tabs>
        <w:suppressAutoHyphens/>
        <w:spacing w:after="0" w:line="360" w:lineRule="auto"/>
        <w:ind w:right="119"/>
        <w:contextualSpacing/>
        <w:jc w:val="both"/>
        <w:rPr>
          <w:rFonts w:eastAsia="Times New Roman" w:cstheme="minorHAnsi"/>
          <w:w w:val="95"/>
          <w:kern w:val="1"/>
          <w:sz w:val="24"/>
          <w:szCs w:val="24"/>
          <w:lang w:eastAsia="zh-CN"/>
        </w:rPr>
      </w:pPr>
      <w:r w:rsidRPr="00514994">
        <w:rPr>
          <w:rFonts w:eastAsia="Times New Roman" w:cstheme="minorHAnsi"/>
          <w:w w:val="90"/>
          <w:kern w:val="1"/>
          <w:sz w:val="24"/>
          <w:szCs w:val="24"/>
          <w:lang w:eastAsia="zh-CN"/>
        </w:rPr>
        <w:t>Etap 3 – 10% wynagrodzenia całkowitego, co stanowi kwotę brutto …………</w:t>
      </w:r>
      <w:r w:rsidR="00514994" w:rsidRPr="00514994">
        <w:rPr>
          <w:rFonts w:eastAsia="Times New Roman" w:cstheme="minorHAnsi"/>
          <w:w w:val="90"/>
          <w:kern w:val="1"/>
          <w:sz w:val="24"/>
          <w:szCs w:val="24"/>
          <w:lang w:eastAsia="zh-CN"/>
        </w:rPr>
        <w:t>……</w:t>
      </w:r>
      <w:r w:rsidRPr="00514994">
        <w:rPr>
          <w:rFonts w:eastAsia="Times New Roman" w:cstheme="minorHAnsi"/>
          <w:w w:val="90"/>
          <w:kern w:val="1"/>
          <w:sz w:val="24"/>
          <w:szCs w:val="24"/>
          <w:lang w:eastAsia="zh-CN"/>
        </w:rPr>
        <w:t xml:space="preserve">. </w:t>
      </w:r>
      <w:r w:rsidRPr="00514994">
        <w:rPr>
          <w:rFonts w:eastAsia="Times New Roman" w:cstheme="minorHAnsi"/>
          <w:w w:val="75"/>
          <w:kern w:val="1"/>
          <w:sz w:val="24"/>
          <w:szCs w:val="24"/>
          <w:lang w:eastAsia="zh-CN"/>
        </w:rPr>
        <w:t xml:space="preserve">złotych (słownie złotych: ………………………………………………………………………. złotych </w:t>
      </w:r>
      <w:r w:rsidRPr="00514994">
        <w:rPr>
          <w:rFonts w:eastAsia="Times New Roman" w:cstheme="minorHAnsi"/>
          <w:kern w:val="1"/>
          <w:sz w:val="24"/>
          <w:szCs w:val="24"/>
          <w:lang w:eastAsia="zh-CN"/>
        </w:rPr>
        <w:t>00/100), w tym stawka 23% VAT.</w:t>
      </w:r>
    </w:p>
    <w:p w:rsidR="00D961C3" w:rsidRPr="00514994" w:rsidRDefault="00D961C3" w:rsidP="00514994">
      <w:pPr>
        <w:numPr>
          <w:ilvl w:val="1"/>
          <w:numId w:val="11"/>
        </w:numPr>
        <w:tabs>
          <w:tab w:val="left" w:pos="909"/>
        </w:tabs>
        <w:suppressAutoHyphens/>
        <w:spacing w:after="0" w:line="360" w:lineRule="auto"/>
        <w:outlineLvl w:val="0"/>
        <w:rPr>
          <w:rFonts w:eastAsia="Liberation Serif" w:cstheme="minorHAnsi"/>
          <w:b/>
          <w:w w:val="95"/>
          <w:kern w:val="1"/>
          <w:sz w:val="24"/>
          <w:szCs w:val="24"/>
          <w:lang w:eastAsia="zh-CN"/>
        </w:rPr>
      </w:pPr>
      <w:r w:rsidRPr="00514994">
        <w:rPr>
          <w:rFonts w:eastAsia="Liberation Serif" w:cstheme="minorHAnsi"/>
          <w:b/>
          <w:w w:val="80"/>
          <w:kern w:val="1"/>
          <w:sz w:val="24"/>
          <w:szCs w:val="24"/>
          <w:lang w:eastAsia="zh-CN"/>
        </w:rPr>
        <w:lastRenderedPageBreak/>
        <w:t>Cz. III ……………………………</w:t>
      </w:r>
      <w:proofErr w:type="gramStart"/>
      <w:r w:rsidRPr="00514994">
        <w:rPr>
          <w:rFonts w:eastAsia="Liberation Serif" w:cstheme="minorHAnsi"/>
          <w:b/>
          <w:w w:val="80"/>
          <w:kern w:val="1"/>
          <w:sz w:val="24"/>
          <w:szCs w:val="24"/>
          <w:lang w:eastAsia="zh-CN"/>
        </w:rPr>
        <w:t>…</w:t>
      </w:r>
      <w:r w:rsidRPr="00514994">
        <w:rPr>
          <w:rFonts w:cstheme="minorHAnsi"/>
          <w:sz w:val="24"/>
          <w:szCs w:val="24"/>
        </w:rPr>
        <w:t>(</w:t>
      </w:r>
      <w:proofErr w:type="gramEnd"/>
      <w:r w:rsidRPr="00514994">
        <w:rPr>
          <w:rFonts w:cstheme="minorHAnsi"/>
          <w:sz w:val="24"/>
          <w:szCs w:val="24"/>
        </w:rPr>
        <w:t xml:space="preserve">należy wpisać nazwę części ze </w:t>
      </w:r>
      <w:proofErr w:type="spellStart"/>
      <w:r w:rsidRPr="00514994">
        <w:rPr>
          <w:rFonts w:cstheme="minorHAnsi"/>
          <w:sz w:val="24"/>
          <w:szCs w:val="24"/>
        </w:rPr>
        <w:t>siwz</w:t>
      </w:r>
      <w:proofErr w:type="spellEnd"/>
      <w:r w:rsidRPr="00514994">
        <w:rPr>
          <w:rFonts w:cstheme="minorHAnsi"/>
          <w:sz w:val="24"/>
          <w:szCs w:val="24"/>
        </w:rPr>
        <w:t xml:space="preserve"> na którą złożono ofertę)</w:t>
      </w:r>
      <w:r w:rsidRPr="00514994">
        <w:rPr>
          <w:rFonts w:eastAsia="Liberation Serif" w:cstheme="minorHAnsi"/>
          <w:b/>
          <w:w w:val="80"/>
          <w:kern w:val="1"/>
          <w:sz w:val="24"/>
          <w:szCs w:val="24"/>
          <w:lang w:eastAsia="zh-CN"/>
        </w:rPr>
        <w:t>– ………………….. zł brutto (słownie złotych: ………………………………………</w:t>
      </w:r>
    </w:p>
    <w:p w:rsidR="00D961C3" w:rsidRPr="00514994" w:rsidRDefault="00D961C3" w:rsidP="00514994">
      <w:pPr>
        <w:suppressAutoHyphens/>
        <w:spacing w:after="0" w:line="360" w:lineRule="auto"/>
        <w:ind w:left="968"/>
        <w:rPr>
          <w:rFonts w:eastAsia="Times New Roman" w:cstheme="minorHAnsi"/>
          <w:w w:val="90"/>
          <w:kern w:val="1"/>
          <w:sz w:val="24"/>
          <w:szCs w:val="24"/>
          <w:lang w:val="en-US" w:eastAsia="zh-CN"/>
        </w:rPr>
      </w:pPr>
      <w:r w:rsidRPr="00514994">
        <w:rPr>
          <w:rFonts w:eastAsia="Times New Roman" w:cstheme="minorHAnsi"/>
          <w:b/>
          <w:w w:val="95"/>
          <w:kern w:val="1"/>
          <w:sz w:val="24"/>
          <w:szCs w:val="24"/>
          <w:lang w:eastAsia="zh-CN"/>
        </w:rPr>
        <w:t>………………………………………… złotych 00/100), w tym:</w:t>
      </w:r>
    </w:p>
    <w:p w:rsidR="00D961C3" w:rsidRPr="00514994" w:rsidRDefault="00D961C3" w:rsidP="00514994">
      <w:pPr>
        <w:numPr>
          <w:ilvl w:val="2"/>
          <w:numId w:val="11"/>
        </w:numPr>
        <w:tabs>
          <w:tab w:val="left" w:pos="1250"/>
        </w:tabs>
        <w:suppressAutoHyphens/>
        <w:spacing w:after="0" w:line="360" w:lineRule="auto"/>
        <w:ind w:right="119"/>
        <w:contextualSpacing/>
        <w:jc w:val="both"/>
        <w:rPr>
          <w:rFonts w:eastAsia="Times New Roman" w:cstheme="minorHAnsi"/>
          <w:w w:val="90"/>
          <w:kern w:val="1"/>
          <w:sz w:val="24"/>
          <w:szCs w:val="24"/>
          <w:lang w:eastAsia="zh-CN"/>
        </w:rPr>
      </w:pPr>
      <w:r w:rsidRPr="00514994">
        <w:rPr>
          <w:rFonts w:eastAsia="Times New Roman" w:cstheme="minorHAnsi"/>
          <w:w w:val="90"/>
          <w:kern w:val="1"/>
          <w:sz w:val="24"/>
          <w:szCs w:val="24"/>
          <w:lang w:eastAsia="zh-CN"/>
        </w:rPr>
        <w:t xml:space="preserve">Etap 1 – </w:t>
      </w:r>
      <w:r w:rsidR="00184996" w:rsidRPr="00514994">
        <w:rPr>
          <w:rFonts w:eastAsia="Times New Roman" w:cstheme="minorHAnsi"/>
          <w:w w:val="90"/>
          <w:kern w:val="1"/>
          <w:sz w:val="24"/>
          <w:szCs w:val="24"/>
          <w:lang w:eastAsia="zh-CN"/>
        </w:rPr>
        <w:t xml:space="preserve">nie więcej </w:t>
      </w:r>
      <w:r w:rsidRPr="00514994">
        <w:rPr>
          <w:rFonts w:eastAsia="Times New Roman" w:cstheme="minorHAnsi"/>
          <w:w w:val="90"/>
          <w:kern w:val="1"/>
          <w:sz w:val="24"/>
          <w:szCs w:val="24"/>
          <w:lang w:eastAsia="zh-CN"/>
        </w:rPr>
        <w:t>10% wynagrodzenia całkowitego, co stanowi kwotę brutto …………</w:t>
      </w:r>
      <w:r w:rsidR="00514994" w:rsidRPr="00514994">
        <w:rPr>
          <w:rFonts w:eastAsia="Times New Roman" w:cstheme="minorHAnsi"/>
          <w:w w:val="90"/>
          <w:kern w:val="1"/>
          <w:sz w:val="24"/>
          <w:szCs w:val="24"/>
          <w:lang w:eastAsia="zh-CN"/>
        </w:rPr>
        <w:t>……</w:t>
      </w:r>
      <w:r w:rsidRPr="00514994">
        <w:rPr>
          <w:rFonts w:eastAsia="Times New Roman" w:cstheme="minorHAnsi"/>
          <w:w w:val="90"/>
          <w:kern w:val="1"/>
          <w:sz w:val="24"/>
          <w:szCs w:val="24"/>
          <w:lang w:eastAsia="zh-CN"/>
        </w:rPr>
        <w:t xml:space="preserve">. </w:t>
      </w:r>
      <w:r w:rsidRPr="00514994">
        <w:rPr>
          <w:rFonts w:eastAsia="Times New Roman" w:cstheme="minorHAnsi"/>
          <w:w w:val="75"/>
          <w:kern w:val="1"/>
          <w:sz w:val="24"/>
          <w:szCs w:val="24"/>
          <w:lang w:eastAsia="zh-CN"/>
        </w:rPr>
        <w:t xml:space="preserve">złotych (słownie złotych: ………………………………………………………………………. złotych </w:t>
      </w:r>
      <w:r w:rsidRPr="00514994">
        <w:rPr>
          <w:rFonts w:eastAsia="Times New Roman" w:cstheme="minorHAnsi"/>
          <w:kern w:val="1"/>
          <w:sz w:val="24"/>
          <w:szCs w:val="24"/>
          <w:lang w:eastAsia="zh-CN"/>
        </w:rPr>
        <w:t>00/100), w tym stawka 23% VAT,</w:t>
      </w:r>
    </w:p>
    <w:p w:rsidR="00D961C3" w:rsidRPr="00514994" w:rsidRDefault="00D961C3" w:rsidP="00514994">
      <w:pPr>
        <w:numPr>
          <w:ilvl w:val="2"/>
          <w:numId w:val="11"/>
        </w:numPr>
        <w:tabs>
          <w:tab w:val="left" w:pos="1250"/>
        </w:tabs>
        <w:suppressAutoHyphens/>
        <w:spacing w:after="0" w:line="360" w:lineRule="auto"/>
        <w:ind w:right="119"/>
        <w:contextualSpacing/>
        <w:jc w:val="both"/>
        <w:rPr>
          <w:rFonts w:eastAsia="Times New Roman" w:cstheme="minorHAnsi"/>
          <w:w w:val="90"/>
          <w:kern w:val="1"/>
          <w:sz w:val="24"/>
          <w:szCs w:val="24"/>
          <w:lang w:eastAsia="zh-CN"/>
        </w:rPr>
      </w:pPr>
      <w:r w:rsidRPr="00514994">
        <w:rPr>
          <w:rFonts w:eastAsia="Times New Roman" w:cstheme="minorHAnsi"/>
          <w:w w:val="90"/>
          <w:kern w:val="1"/>
          <w:sz w:val="24"/>
          <w:szCs w:val="24"/>
          <w:lang w:eastAsia="zh-CN"/>
        </w:rPr>
        <w:t xml:space="preserve">Etap 2 – </w:t>
      </w:r>
      <w:r w:rsidR="00184996" w:rsidRPr="00514994">
        <w:rPr>
          <w:rFonts w:eastAsia="Times New Roman" w:cstheme="minorHAnsi"/>
          <w:w w:val="90"/>
          <w:kern w:val="1"/>
          <w:sz w:val="24"/>
          <w:szCs w:val="24"/>
          <w:lang w:eastAsia="zh-CN"/>
        </w:rPr>
        <w:t xml:space="preserve">co najmniej </w:t>
      </w:r>
      <w:r w:rsidRPr="00514994">
        <w:rPr>
          <w:rFonts w:eastAsia="Times New Roman" w:cstheme="minorHAnsi"/>
          <w:w w:val="90"/>
          <w:kern w:val="1"/>
          <w:sz w:val="24"/>
          <w:szCs w:val="24"/>
          <w:lang w:eastAsia="zh-CN"/>
        </w:rPr>
        <w:t>80% wynagrodzenia całkowitego, co stanowi kwotę brutto …………</w:t>
      </w:r>
      <w:r w:rsidR="00514994" w:rsidRPr="00514994">
        <w:rPr>
          <w:rFonts w:eastAsia="Times New Roman" w:cstheme="minorHAnsi"/>
          <w:w w:val="90"/>
          <w:kern w:val="1"/>
          <w:sz w:val="24"/>
          <w:szCs w:val="24"/>
          <w:lang w:eastAsia="zh-CN"/>
        </w:rPr>
        <w:t>……</w:t>
      </w:r>
      <w:r w:rsidRPr="00514994">
        <w:rPr>
          <w:rFonts w:eastAsia="Times New Roman" w:cstheme="minorHAnsi"/>
          <w:w w:val="90"/>
          <w:kern w:val="1"/>
          <w:sz w:val="24"/>
          <w:szCs w:val="24"/>
          <w:lang w:eastAsia="zh-CN"/>
        </w:rPr>
        <w:t xml:space="preserve">. </w:t>
      </w:r>
      <w:r w:rsidRPr="00514994">
        <w:rPr>
          <w:rFonts w:eastAsia="Times New Roman" w:cstheme="minorHAnsi"/>
          <w:w w:val="75"/>
          <w:kern w:val="1"/>
          <w:sz w:val="24"/>
          <w:szCs w:val="24"/>
          <w:lang w:eastAsia="zh-CN"/>
        </w:rPr>
        <w:t xml:space="preserve">złotych (słownie złotych: ………………………………………………………………………. złotych </w:t>
      </w:r>
      <w:r w:rsidRPr="00514994">
        <w:rPr>
          <w:rFonts w:eastAsia="Times New Roman" w:cstheme="minorHAnsi"/>
          <w:kern w:val="1"/>
          <w:sz w:val="24"/>
          <w:szCs w:val="24"/>
          <w:lang w:eastAsia="zh-CN"/>
        </w:rPr>
        <w:t>00/100), w tym stawka 23% VAT,</w:t>
      </w:r>
    </w:p>
    <w:p w:rsidR="00D961C3" w:rsidRPr="00514994" w:rsidRDefault="00D961C3" w:rsidP="00514994">
      <w:pPr>
        <w:numPr>
          <w:ilvl w:val="2"/>
          <w:numId w:val="11"/>
        </w:numPr>
        <w:tabs>
          <w:tab w:val="left" w:pos="1250"/>
        </w:tabs>
        <w:suppressAutoHyphens/>
        <w:spacing w:after="0" w:line="360" w:lineRule="auto"/>
        <w:ind w:right="119"/>
        <w:contextualSpacing/>
        <w:jc w:val="both"/>
        <w:rPr>
          <w:rFonts w:eastAsia="Times New Roman" w:cstheme="minorHAnsi"/>
          <w:w w:val="95"/>
          <w:kern w:val="1"/>
          <w:sz w:val="24"/>
          <w:szCs w:val="24"/>
          <w:lang w:eastAsia="zh-CN"/>
        </w:rPr>
      </w:pPr>
      <w:r w:rsidRPr="00514994">
        <w:rPr>
          <w:rFonts w:eastAsia="Times New Roman" w:cstheme="minorHAnsi"/>
          <w:w w:val="90"/>
          <w:kern w:val="1"/>
          <w:sz w:val="24"/>
          <w:szCs w:val="24"/>
          <w:lang w:eastAsia="zh-CN"/>
        </w:rPr>
        <w:t>Etap 3 – 10% wynagrodzenia całkowitego, co stanowi kwotę brutto …………</w:t>
      </w:r>
      <w:r w:rsidR="00514994" w:rsidRPr="00514994">
        <w:rPr>
          <w:rFonts w:eastAsia="Times New Roman" w:cstheme="minorHAnsi"/>
          <w:w w:val="90"/>
          <w:kern w:val="1"/>
          <w:sz w:val="24"/>
          <w:szCs w:val="24"/>
          <w:lang w:eastAsia="zh-CN"/>
        </w:rPr>
        <w:t>……</w:t>
      </w:r>
      <w:r w:rsidRPr="00514994">
        <w:rPr>
          <w:rFonts w:eastAsia="Times New Roman" w:cstheme="minorHAnsi"/>
          <w:w w:val="90"/>
          <w:kern w:val="1"/>
          <w:sz w:val="24"/>
          <w:szCs w:val="24"/>
          <w:lang w:eastAsia="zh-CN"/>
        </w:rPr>
        <w:t xml:space="preserve">. </w:t>
      </w:r>
      <w:r w:rsidRPr="00514994">
        <w:rPr>
          <w:rFonts w:eastAsia="Times New Roman" w:cstheme="minorHAnsi"/>
          <w:w w:val="75"/>
          <w:kern w:val="1"/>
          <w:sz w:val="24"/>
          <w:szCs w:val="24"/>
          <w:lang w:eastAsia="zh-CN"/>
        </w:rPr>
        <w:t xml:space="preserve">złotych (słownie złotych: ………………………………………………………………………. złotych </w:t>
      </w:r>
      <w:r w:rsidRPr="00514994">
        <w:rPr>
          <w:rFonts w:eastAsia="Times New Roman" w:cstheme="minorHAnsi"/>
          <w:kern w:val="1"/>
          <w:sz w:val="24"/>
          <w:szCs w:val="24"/>
          <w:lang w:eastAsia="zh-CN"/>
        </w:rPr>
        <w:t>00/100), w tym stawka 23% VAT.</w:t>
      </w:r>
    </w:p>
    <w:p w:rsidR="00D961C3" w:rsidRPr="00514994" w:rsidRDefault="00D961C3" w:rsidP="00514994">
      <w:pPr>
        <w:numPr>
          <w:ilvl w:val="1"/>
          <w:numId w:val="11"/>
        </w:numPr>
        <w:tabs>
          <w:tab w:val="left" w:pos="909"/>
        </w:tabs>
        <w:suppressAutoHyphens/>
        <w:spacing w:after="0" w:line="360" w:lineRule="auto"/>
        <w:outlineLvl w:val="0"/>
        <w:rPr>
          <w:rFonts w:eastAsia="Liberation Serif" w:cstheme="minorHAnsi"/>
          <w:b/>
          <w:w w:val="95"/>
          <w:kern w:val="1"/>
          <w:sz w:val="24"/>
          <w:szCs w:val="24"/>
          <w:lang w:eastAsia="zh-CN"/>
        </w:rPr>
      </w:pPr>
      <w:r w:rsidRPr="00514994">
        <w:rPr>
          <w:rFonts w:eastAsia="Liberation Serif" w:cstheme="minorHAnsi"/>
          <w:b/>
          <w:w w:val="80"/>
          <w:kern w:val="1"/>
          <w:sz w:val="24"/>
          <w:szCs w:val="24"/>
          <w:lang w:eastAsia="zh-CN"/>
        </w:rPr>
        <w:t>Cz. IV ……………………………</w:t>
      </w:r>
      <w:r w:rsidR="00514994" w:rsidRPr="00514994">
        <w:rPr>
          <w:rFonts w:eastAsia="Liberation Serif" w:cstheme="minorHAnsi"/>
          <w:b/>
          <w:w w:val="80"/>
          <w:kern w:val="1"/>
          <w:sz w:val="24"/>
          <w:szCs w:val="24"/>
          <w:lang w:eastAsia="zh-CN"/>
        </w:rPr>
        <w:t>…</w:t>
      </w:r>
      <w:r w:rsidR="00514994" w:rsidRPr="00514994">
        <w:rPr>
          <w:rFonts w:cstheme="minorHAnsi"/>
          <w:sz w:val="24"/>
          <w:szCs w:val="24"/>
        </w:rPr>
        <w:t xml:space="preserve"> (</w:t>
      </w:r>
      <w:r w:rsidRPr="00514994">
        <w:rPr>
          <w:rFonts w:cstheme="minorHAnsi"/>
          <w:sz w:val="24"/>
          <w:szCs w:val="24"/>
        </w:rPr>
        <w:t xml:space="preserve">należy wpisać nazwę części ze </w:t>
      </w:r>
      <w:proofErr w:type="spellStart"/>
      <w:r w:rsidRPr="00514994">
        <w:rPr>
          <w:rFonts w:cstheme="minorHAnsi"/>
          <w:sz w:val="24"/>
          <w:szCs w:val="24"/>
        </w:rPr>
        <w:t>siwz</w:t>
      </w:r>
      <w:proofErr w:type="spellEnd"/>
      <w:r w:rsidRPr="00514994">
        <w:rPr>
          <w:rFonts w:cstheme="minorHAnsi"/>
          <w:sz w:val="24"/>
          <w:szCs w:val="24"/>
        </w:rPr>
        <w:t xml:space="preserve"> na którą złożono </w:t>
      </w:r>
      <w:r w:rsidR="00514994" w:rsidRPr="00514994">
        <w:rPr>
          <w:rFonts w:cstheme="minorHAnsi"/>
          <w:sz w:val="24"/>
          <w:szCs w:val="24"/>
        </w:rPr>
        <w:t>ofertę)</w:t>
      </w:r>
      <w:r w:rsidR="00514994" w:rsidRPr="00514994">
        <w:rPr>
          <w:rFonts w:eastAsia="Liberation Serif" w:cstheme="minorHAnsi"/>
          <w:b/>
          <w:w w:val="80"/>
          <w:kern w:val="1"/>
          <w:sz w:val="24"/>
          <w:szCs w:val="24"/>
          <w:lang w:eastAsia="zh-CN"/>
        </w:rPr>
        <w:t xml:space="preserve"> –</w:t>
      </w:r>
      <w:r w:rsidRPr="00514994">
        <w:rPr>
          <w:rFonts w:eastAsia="Liberation Serif" w:cstheme="minorHAnsi"/>
          <w:b/>
          <w:w w:val="80"/>
          <w:kern w:val="1"/>
          <w:sz w:val="24"/>
          <w:szCs w:val="24"/>
          <w:lang w:eastAsia="zh-CN"/>
        </w:rPr>
        <w:t xml:space="preserve"> ……………</w:t>
      </w:r>
      <w:r w:rsidR="00514994" w:rsidRPr="00514994">
        <w:rPr>
          <w:rFonts w:eastAsia="Liberation Serif" w:cstheme="minorHAnsi"/>
          <w:b/>
          <w:w w:val="80"/>
          <w:kern w:val="1"/>
          <w:sz w:val="24"/>
          <w:szCs w:val="24"/>
          <w:lang w:eastAsia="zh-CN"/>
        </w:rPr>
        <w:t>……</w:t>
      </w:r>
      <w:r w:rsidRPr="00514994">
        <w:rPr>
          <w:rFonts w:eastAsia="Liberation Serif" w:cstheme="minorHAnsi"/>
          <w:b/>
          <w:w w:val="80"/>
          <w:kern w:val="1"/>
          <w:sz w:val="24"/>
          <w:szCs w:val="24"/>
          <w:lang w:eastAsia="zh-CN"/>
        </w:rPr>
        <w:t>. zł brutto (słownie złotych: ………………………………………</w:t>
      </w:r>
    </w:p>
    <w:p w:rsidR="00D961C3" w:rsidRPr="00514994" w:rsidRDefault="00D961C3" w:rsidP="00514994">
      <w:pPr>
        <w:suppressAutoHyphens/>
        <w:spacing w:after="0" w:line="360" w:lineRule="auto"/>
        <w:ind w:left="968"/>
        <w:rPr>
          <w:rFonts w:eastAsia="Times New Roman" w:cstheme="minorHAnsi"/>
          <w:w w:val="90"/>
          <w:kern w:val="1"/>
          <w:sz w:val="24"/>
          <w:szCs w:val="24"/>
          <w:lang w:val="en-US" w:eastAsia="zh-CN"/>
        </w:rPr>
      </w:pPr>
      <w:r w:rsidRPr="00514994">
        <w:rPr>
          <w:rFonts w:eastAsia="Times New Roman" w:cstheme="minorHAnsi"/>
          <w:b/>
          <w:w w:val="95"/>
          <w:kern w:val="1"/>
          <w:sz w:val="24"/>
          <w:szCs w:val="24"/>
          <w:lang w:eastAsia="zh-CN"/>
        </w:rPr>
        <w:t>………………………………………… złotych 00/100), w tym:</w:t>
      </w:r>
    </w:p>
    <w:p w:rsidR="00D961C3" w:rsidRPr="00514994" w:rsidRDefault="00D961C3" w:rsidP="00514994">
      <w:pPr>
        <w:numPr>
          <w:ilvl w:val="2"/>
          <w:numId w:val="11"/>
        </w:numPr>
        <w:tabs>
          <w:tab w:val="left" w:pos="1250"/>
        </w:tabs>
        <w:suppressAutoHyphens/>
        <w:spacing w:after="0" w:line="360" w:lineRule="auto"/>
        <w:ind w:right="119"/>
        <w:contextualSpacing/>
        <w:jc w:val="both"/>
        <w:rPr>
          <w:rFonts w:eastAsia="Times New Roman" w:cstheme="minorHAnsi"/>
          <w:w w:val="90"/>
          <w:kern w:val="1"/>
          <w:sz w:val="24"/>
          <w:szCs w:val="24"/>
          <w:lang w:eastAsia="zh-CN"/>
        </w:rPr>
      </w:pPr>
      <w:r w:rsidRPr="00514994">
        <w:rPr>
          <w:rFonts w:eastAsia="Times New Roman" w:cstheme="minorHAnsi"/>
          <w:w w:val="90"/>
          <w:kern w:val="1"/>
          <w:sz w:val="24"/>
          <w:szCs w:val="24"/>
          <w:lang w:eastAsia="zh-CN"/>
        </w:rPr>
        <w:t xml:space="preserve">Etap 1 – </w:t>
      </w:r>
      <w:r w:rsidR="00184996" w:rsidRPr="00514994">
        <w:rPr>
          <w:rFonts w:eastAsia="Times New Roman" w:cstheme="minorHAnsi"/>
          <w:w w:val="90"/>
          <w:kern w:val="1"/>
          <w:sz w:val="24"/>
          <w:szCs w:val="24"/>
          <w:lang w:eastAsia="zh-CN"/>
        </w:rPr>
        <w:t xml:space="preserve">nie więcej niż </w:t>
      </w:r>
      <w:r w:rsidRPr="00514994">
        <w:rPr>
          <w:rFonts w:eastAsia="Times New Roman" w:cstheme="minorHAnsi"/>
          <w:w w:val="90"/>
          <w:kern w:val="1"/>
          <w:sz w:val="24"/>
          <w:szCs w:val="24"/>
          <w:lang w:eastAsia="zh-CN"/>
        </w:rPr>
        <w:t>10% wynagrodzenia całkowitego, co stanowi kwotę brutto …………</w:t>
      </w:r>
      <w:r w:rsidR="00514994" w:rsidRPr="00514994">
        <w:rPr>
          <w:rFonts w:eastAsia="Times New Roman" w:cstheme="minorHAnsi"/>
          <w:w w:val="90"/>
          <w:kern w:val="1"/>
          <w:sz w:val="24"/>
          <w:szCs w:val="24"/>
          <w:lang w:eastAsia="zh-CN"/>
        </w:rPr>
        <w:t>……</w:t>
      </w:r>
      <w:r w:rsidRPr="00514994">
        <w:rPr>
          <w:rFonts w:eastAsia="Times New Roman" w:cstheme="minorHAnsi"/>
          <w:w w:val="90"/>
          <w:kern w:val="1"/>
          <w:sz w:val="24"/>
          <w:szCs w:val="24"/>
          <w:lang w:eastAsia="zh-CN"/>
        </w:rPr>
        <w:t xml:space="preserve">. </w:t>
      </w:r>
      <w:r w:rsidRPr="00514994">
        <w:rPr>
          <w:rFonts w:eastAsia="Times New Roman" w:cstheme="minorHAnsi"/>
          <w:w w:val="75"/>
          <w:kern w:val="1"/>
          <w:sz w:val="24"/>
          <w:szCs w:val="24"/>
          <w:lang w:eastAsia="zh-CN"/>
        </w:rPr>
        <w:t xml:space="preserve">złotych (słownie złotych: ………………………………………………………………………. złotych </w:t>
      </w:r>
      <w:r w:rsidRPr="00514994">
        <w:rPr>
          <w:rFonts w:eastAsia="Times New Roman" w:cstheme="minorHAnsi"/>
          <w:kern w:val="1"/>
          <w:sz w:val="24"/>
          <w:szCs w:val="24"/>
          <w:lang w:eastAsia="zh-CN"/>
        </w:rPr>
        <w:t>00/100), w tym stawka 23% VAT,</w:t>
      </w:r>
    </w:p>
    <w:p w:rsidR="00D961C3" w:rsidRPr="00514994" w:rsidRDefault="00D961C3" w:rsidP="00514994">
      <w:pPr>
        <w:numPr>
          <w:ilvl w:val="2"/>
          <w:numId w:val="11"/>
        </w:numPr>
        <w:tabs>
          <w:tab w:val="left" w:pos="1250"/>
        </w:tabs>
        <w:suppressAutoHyphens/>
        <w:spacing w:after="0" w:line="360" w:lineRule="auto"/>
        <w:ind w:right="119"/>
        <w:contextualSpacing/>
        <w:jc w:val="both"/>
        <w:rPr>
          <w:rFonts w:eastAsia="Times New Roman" w:cstheme="minorHAnsi"/>
          <w:w w:val="90"/>
          <w:kern w:val="1"/>
          <w:sz w:val="24"/>
          <w:szCs w:val="24"/>
          <w:lang w:eastAsia="zh-CN"/>
        </w:rPr>
      </w:pPr>
      <w:r w:rsidRPr="00514994">
        <w:rPr>
          <w:rFonts w:eastAsia="Times New Roman" w:cstheme="minorHAnsi"/>
          <w:w w:val="90"/>
          <w:kern w:val="1"/>
          <w:sz w:val="24"/>
          <w:szCs w:val="24"/>
          <w:lang w:eastAsia="zh-CN"/>
        </w:rPr>
        <w:t xml:space="preserve">Etap 2 – </w:t>
      </w:r>
      <w:r w:rsidR="00184996" w:rsidRPr="00514994">
        <w:rPr>
          <w:rFonts w:eastAsia="Times New Roman" w:cstheme="minorHAnsi"/>
          <w:w w:val="90"/>
          <w:kern w:val="1"/>
          <w:sz w:val="24"/>
          <w:szCs w:val="24"/>
          <w:lang w:eastAsia="zh-CN"/>
        </w:rPr>
        <w:t xml:space="preserve">co najmniej </w:t>
      </w:r>
      <w:r w:rsidRPr="00514994">
        <w:rPr>
          <w:rFonts w:eastAsia="Times New Roman" w:cstheme="minorHAnsi"/>
          <w:w w:val="90"/>
          <w:kern w:val="1"/>
          <w:sz w:val="24"/>
          <w:szCs w:val="24"/>
          <w:lang w:eastAsia="zh-CN"/>
        </w:rPr>
        <w:t>80% wynagrodzenia całkowitego, co stanowi kwotę brutto …………</w:t>
      </w:r>
      <w:r w:rsidR="00514994" w:rsidRPr="00514994">
        <w:rPr>
          <w:rFonts w:eastAsia="Times New Roman" w:cstheme="minorHAnsi"/>
          <w:w w:val="90"/>
          <w:kern w:val="1"/>
          <w:sz w:val="24"/>
          <w:szCs w:val="24"/>
          <w:lang w:eastAsia="zh-CN"/>
        </w:rPr>
        <w:t>……</w:t>
      </w:r>
      <w:r w:rsidRPr="00514994">
        <w:rPr>
          <w:rFonts w:eastAsia="Times New Roman" w:cstheme="minorHAnsi"/>
          <w:w w:val="90"/>
          <w:kern w:val="1"/>
          <w:sz w:val="24"/>
          <w:szCs w:val="24"/>
          <w:lang w:eastAsia="zh-CN"/>
        </w:rPr>
        <w:t xml:space="preserve">. </w:t>
      </w:r>
      <w:r w:rsidRPr="00514994">
        <w:rPr>
          <w:rFonts w:eastAsia="Times New Roman" w:cstheme="minorHAnsi"/>
          <w:w w:val="75"/>
          <w:kern w:val="1"/>
          <w:sz w:val="24"/>
          <w:szCs w:val="24"/>
          <w:lang w:eastAsia="zh-CN"/>
        </w:rPr>
        <w:t xml:space="preserve">złotych (słownie złotych: ………………………………………………………………………. złotych </w:t>
      </w:r>
      <w:r w:rsidRPr="00514994">
        <w:rPr>
          <w:rFonts w:eastAsia="Times New Roman" w:cstheme="minorHAnsi"/>
          <w:kern w:val="1"/>
          <w:sz w:val="24"/>
          <w:szCs w:val="24"/>
          <w:lang w:eastAsia="zh-CN"/>
        </w:rPr>
        <w:t>00/100), w tym stawka 23% VAT,</w:t>
      </w:r>
    </w:p>
    <w:p w:rsidR="00D961C3" w:rsidRPr="00514994" w:rsidRDefault="00D961C3" w:rsidP="00514994">
      <w:pPr>
        <w:numPr>
          <w:ilvl w:val="2"/>
          <w:numId w:val="11"/>
        </w:numPr>
        <w:tabs>
          <w:tab w:val="left" w:pos="1250"/>
        </w:tabs>
        <w:suppressAutoHyphens/>
        <w:spacing w:after="0" w:line="360" w:lineRule="auto"/>
        <w:ind w:right="119"/>
        <w:contextualSpacing/>
        <w:jc w:val="both"/>
        <w:rPr>
          <w:rFonts w:eastAsia="Times New Roman" w:cstheme="minorHAnsi"/>
          <w:w w:val="95"/>
          <w:kern w:val="1"/>
          <w:sz w:val="24"/>
          <w:szCs w:val="24"/>
          <w:lang w:eastAsia="zh-CN"/>
        </w:rPr>
      </w:pPr>
      <w:r w:rsidRPr="00514994">
        <w:rPr>
          <w:rFonts w:eastAsia="Times New Roman" w:cstheme="minorHAnsi"/>
          <w:w w:val="90"/>
          <w:kern w:val="1"/>
          <w:sz w:val="24"/>
          <w:szCs w:val="24"/>
          <w:lang w:eastAsia="zh-CN"/>
        </w:rPr>
        <w:t>Etap 3 – 10% wynagrodzenia całkowitego, co stanowi kwotę brutto …………</w:t>
      </w:r>
      <w:r w:rsidR="00514994" w:rsidRPr="00514994">
        <w:rPr>
          <w:rFonts w:eastAsia="Times New Roman" w:cstheme="minorHAnsi"/>
          <w:w w:val="90"/>
          <w:kern w:val="1"/>
          <w:sz w:val="24"/>
          <w:szCs w:val="24"/>
          <w:lang w:eastAsia="zh-CN"/>
        </w:rPr>
        <w:t>……</w:t>
      </w:r>
      <w:r w:rsidRPr="00514994">
        <w:rPr>
          <w:rFonts w:eastAsia="Times New Roman" w:cstheme="minorHAnsi"/>
          <w:w w:val="90"/>
          <w:kern w:val="1"/>
          <w:sz w:val="24"/>
          <w:szCs w:val="24"/>
          <w:lang w:eastAsia="zh-CN"/>
        </w:rPr>
        <w:t xml:space="preserve">. </w:t>
      </w:r>
      <w:r w:rsidRPr="00514994">
        <w:rPr>
          <w:rFonts w:eastAsia="Times New Roman" w:cstheme="minorHAnsi"/>
          <w:w w:val="75"/>
          <w:kern w:val="1"/>
          <w:sz w:val="24"/>
          <w:szCs w:val="24"/>
          <w:lang w:eastAsia="zh-CN"/>
        </w:rPr>
        <w:t xml:space="preserve">złotych (słownie złotych: ………………………………………………………………………. złotych </w:t>
      </w:r>
      <w:r w:rsidRPr="00514994">
        <w:rPr>
          <w:rFonts w:eastAsia="Times New Roman" w:cstheme="minorHAnsi"/>
          <w:kern w:val="1"/>
          <w:sz w:val="24"/>
          <w:szCs w:val="24"/>
          <w:lang w:eastAsia="zh-CN"/>
        </w:rPr>
        <w:t>00/100), w tym stawka 23% VAT.</w:t>
      </w:r>
    </w:p>
    <w:p w:rsidR="00D17EF0" w:rsidRPr="00514994" w:rsidRDefault="00D17EF0" w:rsidP="00514994">
      <w:pPr>
        <w:numPr>
          <w:ilvl w:val="0"/>
          <w:numId w:val="11"/>
        </w:numPr>
        <w:tabs>
          <w:tab w:val="left" w:pos="477"/>
        </w:tabs>
        <w:suppressAutoHyphens/>
        <w:spacing w:after="0" w:line="360" w:lineRule="auto"/>
        <w:ind w:right="119" w:hanging="427"/>
        <w:contextualSpacing/>
        <w:jc w:val="both"/>
        <w:rPr>
          <w:rFonts w:eastAsia="Times New Roman" w:cstheme="minorHAnsi"/>
          <w:w w:val="95"/>
          <w:kern w:val="1"/>
          <w:sz w:val="24"/>
          <w:szCs w:val="24"/>
          <w:lang w:eastAsia="zh-CN"/>
        </w:rPr>
      </w:pPr>
      <w:r w:rsidRPr="00514994">
        <w:rPr>
          <w:rFonts w:eastAsia="Times New Roman" w:cstheme="minorHAnsi"/>
          <w:w w:val="95"/>
          <w:kern w:val="1"/>
          <w:sz w:val="24"/>
          <w:szCs w:val="24"/>
          <w:lang w:eastAsia="zh-CN"/>
        </w:rPr>
        <w:t xml:space="preserve">Wynagrodzenie, o którym mowa w ust. 1 jest wynagrodzeniem ryczałtowym i obejmuje wszelkie koszty związane z realizacją Przedmiotu Umowy, włącznie z własnymi kosztami Wykonawcy i jest wynagrodzeniem niezmiennym przez cały okres realizacji Przedmiotu </w:t>
      </w:r>
      <w:r w:rsidRPr="00514994">
        <w:rPr>
          <w:rFonts w:eastAsia="Times New Roman" w:cstheme="minorHAnsi"/>
          <w:kern w:val="1"/>
          <w:sz w:val="24"/>
          <w:szCs w:val="24"/>
          <w:lang w:eastAsia="zh-CN"/>
        </w:rPr>
        <w:t>Umowy.</w:t>
      </w:r>
    </w:p>
    <w:p w:rsidR="008D650C" w:rsidRPr="00514994" w:rsidRDefault="008D650C" w:rsidP="00514994">
      <w:pPr>
        <w:numPr>
          <w:ilvl w:val="0"/>
          <w:numId w:val="11"/>
        </w:numPr>
        <w:tabs>
          <w:tab w:val="left" w:pos="477"/>
        </w:tabs>
        <w:suppressAutoHyphens/>
        <w:spacing w:after="0" w:line="360" w:lineRule="auto"/>
        <w:ind w:right="119" w:hanging="427"/>
        <w:contextualSpacing/>
        <w:jc w:val="both"/>
        <w:rPr>
          <w:rFonts w:eastAsia="Times New Roman" w:cstheme="minorHAnsi"/>
          <w:w w:val="95"/>
          <w:kern w:val="1"/>
          <w:sz w:val="24"/>
          <w:szCs w:val="24"/>
          <w:lang w:eastAsia="zh-CN"/>
        </w:rPr>
      </w:pPr>
      <w:r w:rsidRPr="00514994">
        <w:rPr>
          <w:rFonts w:eastAsia="Times New Roman" w:cstheme="minorHAnsi"/>
          <w:w w:val="95"/>
          <w:kern w:val="1"/>
          <w:sz w:val="24"/>
          <w:szCs w:val="24"/>
          <w:lang w:eastAsia="zh-CN"/>
        </w:rPr>
        <w:t>Zamawiający dopuszcza podział Etapu 2 na podetapy związane z opracowaniem części prac i</w:t>
      </w:r>
      <w:r w:rsidR="00514994">
        <w:rPr>
          <w:rFonts w:eastAsia="Times New Roman" w:cstheme="minorHAnsi"/>
          <w:w w:val="95"/>
          <w:kern w:val="1"/>
          <w:sz w:val="24"/>
          <w:szCs w:val="24"/>
          <w:lang w:eastAsia="zh-CN"/>
        </w:rPr>
        <w:t> </w:t>
      </w:r>
      <w:r w:rsidRPr="00514994">
        <w:rPr>
          <w:rFonts w:eastAsia="Times New Roman" w:cstheme="minorHAnsi"/>
          <w:w w:val="95"/>
          <w:kern w:val="1"/>
          <w:sz w:val="24"/>
          <w:szCs w:val="24"/>
          <w:lang w:eastAsia="zh-CN"/>
        </w:rPr>
        <w:t>udokumentowanych operatem technicznym. Przekazanie dokume</w:t>
      </w:r>
      <w:r w:rsidR="00184996" w:rsidRPr="00514994">
        <w:rPr>
          <w:rFonts w:eastAsia="Times New Roman" w:cstheme="minorHAnsi"/>
          <w:w w:val="95"/>
          <w:kern w:val="1"/>
          <w:sz w:val="24"/>
          <w:szCs w:val="24"/>
          <w:lang w:eastAsia="zh-CN"/>
        </w:rPr>
        <w:t xml:space="preserve">ntacji Etapu 2 </w:t>
      </w:r>
      <w:r w:rsidR="00184996" w:rsidRPr="00514994">
        <w:rPr>
          <w:rFonts w:eastAsia="Times New Roman" w:cstheme="minorHAnsi"/>
          <w:w w:val="95"/>
          <w:kern w:val="1"/>
          <w:sz w:val="24"/>
          <w:szCs w:val="24"/>
          <w:lang w:eastAsia="zh-CN"/>
        </w:rPr>
        <w:lastRenderedPageBreak/>
        <w:t>z</w:t>
      </w:r>
      <w:r w:rsidR="00514994">
        <w:rPr>
          <w:rFonts w:eastAsia="Times New Roman" w:cstheme="minorHAnsi"/>
          <w:w w:val="95"/>
          <w:kern w:val="1"/>
          <w:sz w:val="24"/>
          <w:szCs w:val="24"/>
          <w:lang w:eastAsia="zh-CN"/>
        </w:rPr>
        <w:t> </w:t>
      </w:r>
      <w:r w:rsidR="00184996" w:rsidRPr="00514994">
        <w:rPr>
          <w:rFonts w:eastAsia="Times New Roman" w:cstheme="minorHAnsi"/>
          <w:w w:val="95"/>
          <w:kern w:val="1"/>
          <w:sz w:val="24"/>
          <w:szCs w:val="24"/>
          <w:lang w:eastAsia="zh-CN"/>
        </w:rPr>
        <w:t>podziałem na podetapy musi zostać uzgodnione z Zamawiającym po pozytywnej opinii Inspektora Nadzoru.</w:t>
      </w:r>
    </w:p>
    <w:p w:rsidR="00D17EF0" w:rsidRPr="00514994" w:rsidRDefault="00D17EF0" w:rsidP="00514994">
      <w:pPr>
        <w:numPr>
          <w:ilvl w:val="0"/>
          <w:numId w:val="11"/>
        </w:numPr>
        <w:tabs>
          <w:tab w:val="left" w:pos="477"/>
        </w:tabs>
        <w:suppressAutoHyphens/>
        <w:spacing w:after="0" w:line="360" w:lineRule="auto"/>
        <w:ind w:right="124" w:hanging="427"/>
        <w:contextualSpacing/>
        <w:jc w:val="both"/>
        <w:rPr>
          <w:rFonts w:eastAsia="Times New Roman" w:cstheme="minorHAnsi"/>
          <w:kern w:val="1"/>
          <w:sz w:val="24"/>
          <w:szCs w:val="24"/>
          <w:lang w:eastAsia="zh-CN"/>
        </w:rPr>
      </w:pPr>
      <w:r w:rsidRPr="00514994">
        <w:rPr>
          <w:rFonts w:eastAsia="Times New Roman" w:cstheme="minorHAnsi"/>
          <w:w w:val="95"/>
          <w:kern w:val="1"/>
          <w:sz w:val="24"/>
          <w:szCs w:val="24"/>
          <w:lang w:eastAsia="zh-CN"/>
        </w:rPr>
        <w:t>Podstawą wystawienia faktury za każdy z Etapów</w:t>
      </w:r>
      <w:r w:rsidR="00184996" w:rsidRPr="00514994">
        <w:rPr>
          <w:rFonts w:eastAsia="Times New Roman" w:cstheme="minorHAnsi"/>
          <w:w w:val="95"/>
          <w:kern w:val="1"/>
          <w:sz w:val="24"/>
          <w:szCs w:val="24"/>
          <w:lang w:eastAsia="zh-CN"/>
        </w:rPr>
        <w:t xml:space="preserve"> i podetapów</w:t>
      </w:r>
      <w:r w:rsidRPr="00514994">
        <w:rPr>
          <w:rFonts w:eastAsia="Times New Roman" w:cstheme="minorHAnsi"/>
          <w:w w:val="95"/>
          <w:kern w:val="1"/>
          <w:sz w:val="24"/>
          <w:szCs w:val="24"/>
          <w:lang w:eastAsia="zh-CN"/>
        </w:rPr>
        <w:t xml:space="preserve"> jest bezusterkowy protokół odbioru </w:t>
      </w:r>
      <w:r w:rsidRPr="00514994">
        <w:rPr>
          <w:rFonts w:eastAsia="Times New Roman" w:cstheme="minorHAnsi"/>
          <w:kern w:val="1"/>
          <w:sz w:val="24"/>
          <w:szCs w:val="24"/>
          <w:lang w:eastAsia="zh-CN"/>
        </w:rPr>
        <w:t>prac objętych danym Etapem</w:t>
      </w:r>
      <w:r w:rsidR="00184996" w:rsidRPr="00514994">
        <w:rPr>
          <w:rFonts w:eastAsia="Times New Roman" w:cstheme="minorHAnsi"/>
          <w:kern w:val="1"/>
          <w:sz w:val="24"/>
          <w:szCs w:val="24"/>
          <w:lang w:eastAsia="zh-CN"/>
        </w:rPr>
        <w:t xml:space="preserve"> lub podetapem</w:t>
      </w:r>
      <w:r w:rsidRPr="00514994">
        <w:rPr>
          <w:rFonts w:eastAsia="Times New Roman" w:cstheme="minorHAnsi"/>
          <w:kern w:val="1"/>
          <w:sz w:val="24"/>
          <w:szCs w:val="24"/>
          <w:lang w:eastAsia="zh-CN"/>
        </w:rPr>
        <w:t>, stanowiący załącznik do faktury.</w:t>
      </w:r>
    </w:p>
    <w:p w:rsidR="008D650C" w:rsidRPr="00514994" w:rsidRDefault="008D650C" w:rsidP="00514994">
      <w:pPr>
        <w:pStyle w:val="ListParagraph"/>
        <w:numPr>
          <w:ilvl w:val="0"/>
          <w:numId w:val="11"/>
        </w:numPr>
        <w:tabs>
          <w:tab w:val="left" w:pos="477"/>
        </w:tabs>
        <w:spacing w:line="360" w:lineRule="auto"/>
        <w:ind w:right="113" w:hanging="427"/>
        <w:jc w:val="both"/>
        <w:rPr>
          <w:rFonts w:asciiTheme="minorHAnsi" w:hAnsiTheme="minorHAnsi" w:cstheme="minorHAnsi"/>
        </w:rPr>
      </w:pPr>
      <w:r w:rsidRPr="00514994">
        <w:rPr>
          <w:rFonts w:asciiTheme="minorHAnsi" w:hAnsiTheme="minorHAnsi" w:cstheme="minorHAnsi"/>
          <w:w w:val="95"/>
        </w:rPr>
        <w:t xml:space="preserve">W związku z limitami wydatkowania środków, obowiązującymi w Regionalnym Programie </w:t>
      </w:r>
      <w:r w:rsidRPr="00514994">
        <w:rPr>
          <w:rFonts w:asciiTheme="minorHAnsi" w:hAnsiTheme="minorHAnsi" w:cstheme="minorHAnsi"/>
          <w:w w:val="90"/>
        </w:rPr>
        <w:t xml:space="preserve">Operacyjnym Województwa Małopolskiego na lata 2014-2020, Wykonawca zobowiązany </w:t>
      </w:r>
      <w:r w:rsidRPr="00514994">
        <w:rPr>
          <w:rFonts w:asciiTheme="minorHAnsi" w:hAnsiTheme="minorHAnsi" w:cstheme="minorHAnsi"/>
          <w:w w:val="95"/>
        </w:rPr>
        <w:t xml:space="preserve">jest do przyjęcia takiej technologii wykonania niniejszej pracy, aby utrzymać limit do </w:t>
      </w:r>
      <w:r w:rsidR="00184996" w:rsidRPr="00514994">
        <w:rPr>
          <w:rFonts w:asciiTheme="minorHAnsi" w:hAnsiTheme="minorHAnsi" w:cstheme="minorHAnsi"/>
          <w:w w:val="95"/>
        </w:rPr>
        <w:t>15</w:t>
      </w:r>
      <w:r w:rsidRPr="00514994">
        <w:rPr>
          <w:rFonts w:asciiTheme="minorHAnsi" w:hAnsiTheme="minorHAnsi" w:cstheme="minorHAnsi"/>
          <w:w w:val="95"/>
        </w:rPr>
        <w:t xml:space="preserve">% </w:t>
      </w:r>
      <w:r w:rsidRPr="00514994">
        <w:rPr>
          <w:rFonts w:asciiTheme="minorHAnsi" w:hAnsiTheme="minorHAnsi" w:cstheme="minorHAnsi"/>
          <w:w w:val="90"/>
        </w:rPr>
        <w:t xml:space="preserve">wartości Projektu, która nie przekroczy wartości oszacowanej dla poszczególnego Zadania </w:t>
      </w:r>
      <w:r w:rsidRPr="00514994">
        <w:rPr>
          <w:rFonts w:asciiTheme="minorHAnsi" w:hAnsiTheme="minorHAnsi" w:cstheme="minorHAnsi"/>
          <w:w w:val="95"/>
        </w:rPr>
        <w:t xml:space="preserve">(dla Zadania .............. kwota limitu wynosi ................... zł), wskazanego odpowiednio we wniosku aplikacyjnym, dla rodzajów prac określonych w Podręczniku kwalifikowania </w:t>
      </w:r>
      <w:r w:rsidRPr="00514994">
        <w:rPr>
          <w:rFonts w:asciiTheme="minorHAnsi" w:hAnsiTheme="minorHAnsi" w:cstheme="minorHAnsi"/>
        </w:rPr>
        <w:t>wydatków, w</w:t>
      </w:r>
      <w:r w:rsidR="00514994" w:rsidRPr="00514994">
        <w:rPr>
          <w:rFonts w:asciiTheme="minorHAnsi" w:hAnsiTheme="minorHAnsi" w:cstheme="minorHAnsi"/>
        </w:rPr>
        <w:t> </w:t>
      </w:r>
      <w:r w:rsidR="00514994">
        <w:rPr>
          <w:rFonts w:asciiTheme="minorHAnsi" w:hAnsiTheme="minorHAnsi" w:cstheme="minorHAnsi"/>
        </w:rPr>
        <w:t>t</w:t>
      </w:r>
      <w:r w:rsidRPr="00514994">
        <w:rPr>
          <w:rFonts w:asciiTheme="minorHAnsi" w:hAnsiTheme="minorHAnsi" w:cstheme="minorHAnsi"/>
        </w:rPr>
        <w:t>ym w szczególności dla:</w:t>
      </w:r>
    </w:p>
    <w:p w:rsidR="008D650C" w:rsidRPr="00514994" w:rsidRDefault="008D650C" w:rsidP="00514994">
      <w:pPr>
        <w:pStyle w:val="ListParagraph"/>
        <w:numPr>
          <w:ilvl w:val="1"/>
          <w:numId w:val="11"/>
        </w:numPr>
        <w:tabs>
          <w:tab w:val="left" w:pos="909"/>
        </w:tabs>
        <w:spacing w:line="360" w:lineRule="auto"/>
        <w:ind w:left="1110" w:hanging="432"/>
        <w:rPr>
          <w:rFonts w:asciiTheme="minorHAnsi" w:hAnsiTheme="minorHAnsi" w:cstheme="minorHAnsi"/>
        </w:rPr>
      </w:pPr>
      <w:r w:rsidRPr="00514994">
        <w:rPr>
          <w:rFonts w:asciiTheme="minorHAnsi" w:hAnsiTheme="minorHAnsi" w:cstheme="minorHAnsi"/>
        </w:rPr>
        <w:t>kosztów analizy danych cyfrowych i dokumentacji geodezyjno-prawnej,</w:t>
      </w:r>
    </w:p>
    <w:p w:rsidR="008D650C" w:rsidRPr="00514994" w:rsidRDefault="008D650C" w:rsidP="00514994">
      <w:pPr>
        <w:pStyle w:val="ListParagraph"/>
        <w:numPr>
          <w:ilvl w:val="1"/>
          <w:numId w:val="11"/>
        </w:numPr>
        <w:tabs>
          <w:tab w:val="left" w:pos="909"/>
        </w:tabs>
        <w:spacing w:line="360" w:lineRule="auto"/>
        <w:ind w:left="1110" w:right="119" w:hanging="432"/>
        <w:jc w:val="both"/>
        <w:rPr>
          <w:rFonts w:asciiTheme="minorHAnsi" w:hAnsiTheme="minorHAnsi" w:cstheme="minorHAnsi"/>
          <w:w w:val="95"/>
        </w:rPr>
      </w:pPr>
      <w:r w:rsidRPr="00514994">
        <w:rPr>
          <w:rFonts w:asciiTheme="minorHAnsi" w:hAnsiTheme="minorHAnsi" w:cstheme="minorHAnsi"/>
        </w:rPr>
        <w:t xml:space="preserve">kosztów geodezyjnych pomiarów terenowych, prowadzonych na etapie przed </w:t>
      </w:r>
      <w:r w:rsidRPr="00514994">
        <w:rPr>
          <w:rFonts w:asciiTheme="minorHAnsi" w:hAnsiTheme="minorHAnsi" w:cstheme="minorHAnsi"/>
          <w:w w:val="95"/>
        </w:rPr>
        <w:t xml:space="preserve">przystąpieniem do prac zasadniczych obejmujących modernizację, przetworzenie </w:t>
      </w:r>
      <w:r w:rsidRPr="00514994">
        <w:rPr>
          <w:rFonts w:asciiTheme="minorHAnsi" w:hAnsiTheme="minorHAnsi" w:cstheme="minorHAnsi"/>
        </w:rPr>
        <w:t>i</w:t>
      </w:r>
      <w:r w:rsidR="00514994" w:rsidRPr="00514994">
        <w:rPr>
          <w:rFonts w:asciiTheme="minorHAnsi" w:hAnsiTheme="minorHAnsi" w:cstheme="minorHAnsi"/>
        </w:rPr>
        <w:t> </w:t>
      </w:r>
      <w:r w:rsidRPr="00514994">
        <w:rPr>
          <w:rFonts w:asciiTheme="minorHAnsi" w:hAnsiTheme="minorHAnsi" w:cstheme="minorHAnsi"/>
        </w:rPr>
        <w:t>dostępnienie w postaci cyfrowej danych z zasobów geodezyjnych i</w:t>
      </w:r>
      <w:r w:rsidR="00514994" w:rsidRPr="00514994">
        <w:rPr>
          <w:rFonts w:asciiTheme="minorHAnsi" w:hAnsiTheme="minorHAnsi" w:cstheme="minorHAnsi"/>
        </w:rPr>
        <w:t> </w:t>
      </w:r>
      <w:r w:rsidRPr="00514994">
        <w:rPr>
          <w:rFonts w:asciiTheme="minorHAnsi" w:hAnsiTheme="minorHAnsi" w:cstheme="minorHAnsi"/>
        </w:rPr>
        <w:t>kartograficznych, w tym rejestrów publicznych.</w:t>
      </w:r>
    </w:p>
    <w:p w:rsidR="008D650C" w:rsidRPr="00514994" w:rsidRDefault="00514994" w:rsidP="00514994">
      <w:pPr>
        <w:pStyle w:val="ListParagraph"/>
        <w:numPr>
          <w:ilvl w:val="0"/>
          <w:numId w:val="11"/>
        </w:numPr>
        <w:tabs>
          <w:tab w:val="left" w:pos="477"/>
        </w:tabs>
        <w:spacing w:line="360" w:lineRule="auto"/>
        <w:ind w:right="114" w:hanging="427"/>
        <w:jc w:val="both"/>
        <w:rPr>
          <w:rFonts w:asciiTheme="minorHAnsi" w:hAnsiTheme="minorHAnsi" w:cstheme="minorHAnsi"/>
        </w:rPr>
      </w:pPr>
      <w:r w:rsidRPr="00514994">
        <w:rPr>
          <w:rFonts w:asciiTheme="minorHAnsi" w:hAnsiTheme="minorHAnsi" w:cstheme="minorHAnsi"/>
          <w:w w:val="95"/>
        </w:rPr>
        <w:t>Wykonawca</w:t>
      </w:r>
      <w:r w:rsidR="008D650C" w:rsidRPr="00514994">
        <w:rPr>
          <w:rFonts w:asciiTheme="minorHAnsi" w:hAnsiTheme="minorHAnsi" w:cstheme="minorHAnsi"/>
          <w:w w:val="95"/>
        </w:rPr>
        <w:t xml:space="preserve"> na fakturach przedkładanych Zamawiającemu wyodrębni pozycje i kwoty </w:t>
      </w:r>
      <w:r w:rsidR="008D650C" w:rsidRPr="00514994">
        <w:rPr>
          <w:rFonts w:asciiTheme="minorHAnsi" w:hAnsiTheme="minorHAnsi" w:cstheme="minorHAnsi"/>
        </w:rPr>
        <w:t>wynikające z zapisów ust. 6</w:t>
      </w:r>
    </w:p>
    <w:p w:rsidR="00D17EF0" w:rsidRPr="00514994" w:rsidRDefault="00D17EF0" w:rsidP="00514994">
      <w:pPr>
        <w:numPr>
          <w:ilvl w:val="0"/>
          <w:numId w:val="11"/>
        </w:numPr>
        <w:tabs>
          <w:tab w:val="left" w:pos="477"/>
        </w:tabs>
        <w:suppressAutoHyphens/>
        <w:spacing w:after="0" w:line="360" w:lineRule="auto"/>
        <w:contextualSpacing/>
        <w:jc w:val="both"/>
        <w:rPr>
          <w:rFonts w:eastAsia="Times New Roman" w:cstheme="minorHAnsi"/>
          <w:w w:val="95"/>
          <w:kern w:val="1"/>
          <w:sz w:val="24"/>
          <w:szCs w:val="24"/>
          <w:lang w:eastAsia="zh-CN"/>
        </w:rPr>
      </w:pPr>
      <w:r w:rsidRPr="00514994">
        <w:rPr>
          <w:rFonts w:eastAsia="Times New Roman" w:cstheme="minorHAnsi"/>
          <w:kern w:val="1"/>
          <w:sz w:val="24"/>
          <w:szCs w:val="24"/>
          <w:lang w:eastAsia="zh-CN"/>
        </w:rPr>
        <w:t xml:space="preserve">Wynagrodzenie, o którym mowa w ust. 2, płatne będzie w terminie </w:t>
      </w:r>
      <w:r w:rsidR="00173212" w:rsidRPr="00514994">
        <w:rPr>
          <w:rFonts w:eastAsia="Times New Roman" w:cstheme="minorHAnsi"/>
          <w:kern w:val="1"/>
          <w:sz w:val="24"/>
          <w:szCs w:val="24"/>
          <w:lang w:eastAsia="zh-CN"/>
        </w:rPr>
        <w:t>30</w:t>
      </w:r>
      <w:r w:rsidRPr="00514994">
        <w:rPr>
          <w:rFonts w:eastAsia="Times New Roman" w:cstheme="minorHAnsi"/>
          <w:kern w:val="1"/>
          <w:sz w:val="24"/>
          <w:szCs w:val="24"/>
          <w:lang w:eastAsia="zh-CN"/>
        </w:rPr>
        <w:t xml:space="preserve"> dni od daty </w:t>
      </w:r>
      <w:r w:rsidRPr="00514994">
        <w:rPr>
          <w:rFonts w:eastAsia="Times New Roman" w:cstheme="minorHAnsi"/>
          <w:w w:val="95"/>
          <w:kern w:val="1"/>
          <w:sz w:val="24"/>
          <w:szCs w:val="24"/>
          <w:lang w:eastAsia="zh-CN"/>
        </w:rPr>
        <w:t xml:space="preserve">doręczenia Zamawiającemu prawidłowo wystawionej faktury, </w:t>
      </w:r>
      <w:r w:rsidRPr="00514994">
        <w:rPr>
          <w:rFonts w:eastAsia="Times New Roman" w:cstheme="minorHAnsi"/>
          <w:w w:val="90"/>
          <w:kern w:val="1"/>
          <w:sz w:val="24"/>
          <w:szCs w:val="24"/>
          <w:lang w:eastAsia="zh-CN"/>
        </w:rPr>
        <w:t xml:space="preserve">przelewem na rachunek bankowy </w:t>
      </w:r>
      <w:r w:rsidRPr="00514994">
        <w:rPr>
          <w:rFonts w:eastAsia="Times New Roman" w:cstheme="minorHAnsi"/>
          <w:w w:val="95"/>
          <w:kern w:val="1"/>
          <w:sz w:val="24"/>
          <w:szCs w:val="24"/>
          <w:lang w:eastAsia="zh-CN"/>
        </w:rPr>
        <w:t>Wykonawcy, przy czym za dzień zapłaty Strony ustalają datę złożenia polecenia zapłaty w banku Zamawiającego.</w:t>
      </w:r>
    </w:p>
    <w:p w:rsidR="00D17EF0" w:rsidRPr="00514994" w:rsidRDefault="00D17EF0" w:rsidP="00514994">
      <w:pPr>
        <w:numPr>
          <w:ilvl w:val="0"/>
          <w:numId w:val="11"/>
        </w:numPr>
        <w:tabs>
          <w:tab w:val="clear" w:pos="709"/>
          <w:tab w:val="left" w:pos="567"/>
        </w:tabs>
        <w:suppressAutoHyphens/>
        <w:spacing w:after="0" w:line="360" w:lineRule="auto"/>
        <w:contextualSpacing/>
        <w:jc w:val="both"/>
        <w:rPr>
          <w:rFonts w:eastAsia="Times New Roman" w:cstheme="minorHAnsi"/>
          <w:w w:val="95"/>
          <w:kern w:val="1"/>
          <w:sz w:val="24"/>
          <w:szCs w:val="24"/>
          <w:lang w:eastAsia="zh-CN"/>
        </w:rPr>
      </w:pPr>
      <w:r w:rsidRPr="00514994">
        <w:rPr>
          <w:rFonts w:eastAsia="Times New Roman" w:cstheme="minorHAnsi"/>
          <w:w w:val="95"/>
          <w:kern w:val="1"/>
          <w:sz w:val="24"/>
          <w:szCs w:val="24"/>
          <w:lang w:eastAsia="ar-SA"/>
        </w:rPr>
        <w:t>Faktura winna zawierać zapis:</w:t>
      </w:r>
      <w:r w:rsidR="0065422E" w:rsidRPr="00514994">
        <w:rPr>
          <w:rFonts w:eastAsia="Times New Roman" w:cstheme="minorHAnsi"/>
          <w:kern w:val="1"/>
          <w:sz w:val="24"/>
          <w:szCs w:val="24"/>
          <w:lang w:eastAsia="ar-SA"/>
        </w:rPr>
        <w:t xml:space="preserve"> „</w:t>
      </w:r>
      <w:r w:rsidRPr="00514994">
        <w:rPr>
          <w:rFonts w:eastAsia="Times New Roman" w:cstheme="minorHAnsi"/>
          <w:kern w:val="1"/>
          <w:sz w:val="24"/>
          <w:szCs w:val="24"/>
          <w:lang w:eastAsia="ar-SA"/>
        </w:rPr>
        <w:t>Nabywca:</w:t>
      </w:r>
      <w:r w:rsidR="0065422E" w:rsidRPr="00514994">
        <w:rPr>
          <w:rFonts w:eastAsia="Times New Roman" w:cstheme="minorHAnsi"/>
          <w:kern w:val="1"/>
          <w:sz w:val="24"/>
          <w:szCs w:val="24"/>
          <w:lang w:eastAsia="ar-SA"/>
        </w:rPr>
        <w:t xml:space="preserve"> </w:t>
      </w:r>
      <w:r w:rsidRPr="00514994">
        <w:rPr>
          <w:rFonts w:eastAsia="Times New Roman" w:cstheme="minorHAnsi"/>
          <w:kern w:val="1"/>
          <w:sz w:val="24"/>
          <w:szCs w:val="24"/>
          <w:lang w:eastAsia="ar-SA"/>
        </w:rPr>
        <w:t>Powiat Miechowski</w:t>
      </w:r>
      <w:r w:rsidR="0065422E" w:rsidRPr="00514994">
        <w:rPr>
          <w:rFonts w:eastAsia="Times New Roman" w:cstheme="minorHAnsi"/>
          <w:kern w:val="1"/>
          <w:sz w:val="24"/>
          <w:szCs w:val="24"/>
          <w:lang w:eastAsia="ar-SA"/>
        </w:rPr>
        <w:t xml:space="preserve">, </w:t>
      </w:r>
      <w:r w:rsidRPr="00514994">
        <w:rPr>
          <w:rFonts w:eastAsia="Times New Roman" w:cstheme="minorHAnsi"/>
          <w:kern w:val="1"/>
          <w:sz w:val="24"/>
          <w:szCs w:val="24"/>
          <w:lang w:eastAsia="ar-SA"/>
        </w:rPr>
        <w:t>ul. Racławicka 12</w:t>
      </w:r>
      <w:r w:rsidR="0065422E" w:rsidRPr="00514994">
        <w:rPr>
          <w:rFonts w:eastAsia="Times New Roman" w:cstheme="minorHAnsi"/>
          <w:kern w:val="1"/>
          <w:sz w:val="24"/>
          <w:szCs w:val="24"/>
          <w:lang w:eastAsia="ar-SA"/>
        </w:rPr>
        <w:t xml:space="preserve">, </w:t>
      </w:r>
      <w:r w:rsidRPr="00514994">
        <w:rPr>
          <w:rFonts w:eastAsia="Times New Roman" w:cstheme="minorHAnsi"/>
          <w:kern w:val="1"/>
          <w:sz w:val="24"/>
          <w:szCs w:val="24"/>
          <w:lang w:eastAsia="ar-SA"/>
        </w:rPr>
        <w:t>32-200</w:t>
      </w:r>
      <w:r w:rsidR="0065422E" w:rsidRPr="00514994">
        <w:rPr>
          <w:rFonts w:eastAsia="Times New Roman" w:cstheme="minorHAnsi"/>
          <w:kern w:val="1"/>
          <w:sz w:val="24"/>
          <w:szCs w:val="24"/>
          <w:lang w:eastAsia="ar-SA"/>
        </w:rPr>
        <w:t xml:space="preserve"> </w:t>
      </w:r>
      <w:r w:rsidRPr="00514994">
        <w:rPr>
          <w:rFonts w:eastAsia="Times New Roman" w:cstheme="minorHAnsi"/>
          <w:kern w:val="1"/>
          <w:sz w:val="24"/>
          <w:szCs w:val="24"/>
          <w:lang w:eastAsia="ar-SA"/>
        </w:rPr>
        <w:t>Miechów</w:t>
      </w:r>
      <w:r w:rsidR="0065422E" w:rsidRPr="00514994">
        <w:rPr>
          <w:rFonts w:eastAsia="Times New Roman" w:cstheme="minorHAnsi"/>
          <w:kern w:val="1"/>
          <w:sz w:val="24"/>
          <w:szCs w:val="24"/>
          <w:lang w:eastAsia="ar-SA"/>
        </w:rPr>
        <w:t>,</w:t>
      </w:r>
      <w:r w:rsidR="0065422E" w:rsidRPr="00514994">
        <w:rPr>
          <w:rFonts w:eastAsia="Times New Roman" w:cstheme="minorHAnsi"/>
          <w:w w:val="95"/>
          <w:kern w:val="1"/>
          <w:sz w:val="24"/>
          <w:szCs w:val="24"/>
          <w:lang w:eastAsia="zh-CN"/>
        </w:rPr>
        <w:t xml:space="preserve"> </w:t>
      </w:r>
      <w:r w:rsidRPr="00514994">
        <w:rPr>
          <w:rFonts w:eastAsia="Times New Roman" w:cstheme="minorHAnsi"/>
          <w:kern w:val="1"/>
          <w:sz w:val="24"/>
          <w:szCs w:val="24"/>
          <w:lang w:eastAsia="ar-SA"/>
        </w:rPr>
        <w:t>NIP:</w:t>
      </w:r>
      <w:r w:rsidRPr="00514994">
        <w:rPr>
          <w:rFonts w:eastAsia="Times New Roman" w:cstheme="minorHAnsi"/>
          <w:kern w:val="1"/>
          <w:sz w:val="24"/>
          <w:szCs w:val="24"/>
          <w:lang w:eastAsia="zh-CN"/>
        </w:rPr>
        <w:t xml:space="preserve"> 659-15-45-868</w:t>
      </w:r>
      <w:r w:rsidR="0065422E" w:rsidRPr="00514994">
        <w:rPr>
          <w:rFonts w:eastAsia="Times New Roman" w:cstheme="minorHAnsi"/>
          <w:kern w:val="1"/>
          <w:sz w:val="24"/>
          <w:szCs w:val="24"/>
          <w:lang w:eastAsia="zh-CN"/>
        </w:rPr>
        <w:t xml:space="preserve">; </w:t>
      </w:r>
      <w:r w:rsidRPr="00514994">
        <w:rPr>
          <w:rFonts w:eastAsia="Times New Roman" w:cstheme="minorHAnsi"/>
          <w:kern w:val="1"/>
          <w:sz w:val="24"/>
          <w:szCs w:val="24"/>
          <w:lang w:eastAsia="zh-CN"/>
        </w:rPr>
        <w:t>Odbiorca:</w:t>
      </w:r>
      <w:r w:rsidR="0065422E" w:rsidRPr="00514994">
        <w:rPr>
          <w:rFonts w:eastAsia="Times New Roman" w:cstheme="minorHAnsi"/>
          <w:w w:val="95"/>
          <w:kern w:val="1"/>
          <w:sz w:val="24"/>
          <w:szCs w:val="24"/>
          <w:lang w:eastAsia="zh-CN"/>
        </w:rPr>
        <w:t xml:space="preserve"> </w:t>
      </w:r>
      <w:r w:rsidRPr="00514994">
        <w:rPr>
          <w:rFonts w:eastAsia="Times New Roman" w:cstheme="minorHAnsi"/>
          <w:kern w:val="1"/>
          <w:sz w:val="24"/>
          <w:szCs w:val="24"/>
          <w:lang w:eastAsia="zh-CN"/>
        </w:rPr>
        <w:t>Starostwo Powiatowe</w:t>
      </w:r>
      <w:r w:rsidR="0065422E" w:rsidRPr="00514994">
        <w:rPr>
          <w:rFonts w:eastAsia="Times New Roman" w:cstheme="minorHAnsi"/>
          <w:w w:val="95"/>
          <w:kern w:val="1"/>
          <w:sz w:val="24"/>
          <w:szCs w:val="24"/>
          <w:lang w:eastAsia="zh-CN"/>
        </w:rPr>
        <w:t xml:space="preserve"> </w:t>
      </w:r>
      <w:r w:rsidRPr="00514994">
        <w:rPr>
          <w:rFonts w:eastAsia="Times New Roman" w:cstheme="minorHAnsi"/>
          <w:kern w:val="1"/>
          <w:sz w:val="24"/>
          <w:szCs w:val="24"/>
          <w:lang w:eastAsia="zh-CN"/>
        </w:rPr>
        <w:t>w Miechowie</w:t>
      </w:r>
      <w:r w:rsidR="0065422E" w:rsidRPr="00514994">
        <w:rPr>
          <w:rFonts w:eastAsia="Times New Roman" w:cstheme="minorHAnsi"/>
          <w:w w:val="95"/>
          <w:kern w:val="1"/>
          <w:sz w:val="24"/>
          <w:szCs w:val="24"/>
          <w:lang w:eastAsia="zh-CN"/>
        </w:rPr>
        <w:t xml:space="preserve">, </w:t>
      </w:r>
      <w:r w:rsidRPr="00514994">
        <w:rPr>
          <w:rFonts w:eastAsia="Times New Roman" w:cstheme="minorHAnsi"/>
          <w:kern w:val="1"/>
          <w:sz w:val="24"/>
          <w:szCs w:val="24"/>
          <w:lang w:eastAsia="ar-SA"/>
        </w:rPr>
        <w:t>ul.</w:t>
      </w:r>
      <w:r w:rsidR="0065422E" w:rsidRPr="00514994">
        <w:rPr>
          <w:rFonts w:eastAsia="Times New Roman" w:cstheme="minorHAnsi"/>
          <w:kern w:val="1"/>
          <w:sz w:val="24"/>
          <w:szCs w:val="24"/>
          <w:lang w:eastAsia="ar-SA"/>
        </w:rPr>
        <w:t> </w:t>
      </w:r>
      <w:r w:rsidRPr="00514994">
        <w:rPr>
          <w:rFonts w:eastAsia="Times New Roman" w:cstheme="minorHAnsi"/>
          <w:kern w:val="1"/>
          <w:sz w:val="24"/>
          <w:szCs w:val="24"/>
          <w:lang w:eastAsia="ar-SA"/>
        </w:rPr>
        <w:t>Racławicka 12</w:t>
      </w:r>
      <w:r w:rsidR="0065422E" w:rsidRPr="00514994">
        <w:rPr>
          <w:rFonts w:eastAsia="Times New Roman" w:cstheme="minorHAnsi"/>
          <w:w w:val="95"/>
          <w:kern w:val="1"/>
          <w:sz w:val="24"/>
          <w:szCs w:val="24"/>
          <w:lang w:eastAsia="zh-CN"/>
        </w:rPr>
        <w:t xml:space="preserve">, </w:t>
      </w:r>
      <w:r w:rsidRPr="00514994">
        <w:rPr>
          <w:rFonts w:eastAsia="Times New Roman" w:cstheme="minorHAnsi"/>
          <w:w w:val="95"/>
          <w:kern w:val="1"/>
          <w:sz w:val="24"/>
          <w:szCs w:val="24"/>
          <w:lang w:eastAsia="ar-SA"/>
        </w:rPr>
        <w:t>32-200 Miechów</w:t>
      </w:r>
    </w:p>
    <w:p w:rsidR="00084DAC" w:rsidRPr="00514994" w:rsidRDefault="00084DAC" w:rsidP="00514994">
      <w:pPr>
        <w:spacing w:after="0" w:line="360" w:lineRule="auto"/>
        <w:jc w:val="center"/>
        <w:rPr>
          <w:rFonts w:cstheme="minorHAnsi"/>
          <w:sz w:val="24"/>
          <w:szCs w:val="24"/>
        </w:rPr>
      </w:pPr>
      <w:r w:rsidRPr="00514994">
        <w:rPr>
          <w:rFonts w:cstheme="minorHAnsi"/>
          <w:sz w:val="24"/>
          <w:szCs w:val="24"/>
        </w:rPr>
        <w:t>§ 7</w:t>
      </w:r>
    </w:p>
    <w:p w:rsidR="00D17EF0" w:rsidRPr="00514994" w:rsidRDefault="00084DAC" w:rsidP="00514994">
      <w:pPr>
        <w:pStyle w:val="Akapitzlist"/>
        <w:numPr>
          <w:ilvl w:val="3"/>
          <w:numId w:val="13"/>
        </w:numPr>
        <w:tabs>
          <w:tab w:val="left" w:pos="426"/>
        </w:tabs>
        <w:spacing w:after="0" w:line="360" w:lineRule="auto"/>
        <w:ind w:left="0" w:firstLine="0"/>
        <w:rPr>
          <w:rFonts w:cstheme="minorHAnsi"/>
          <w:sz w:val="24"/>
          <w:szCs w:val="24"/>
        </w:rPr>
      </w:pPr>
      <w:r w:rsidRPr="00514994">
        <w:rPr>
          <w:rFonts w:cstheme="minorHAnsi"/>
          <w:sz w:val="24"/>
          <w:szCs w:val="24"/>
        </w:rPr>
        <w:t>Wykonawca zobowiązuje się do</w:t>
      </w:r>
      <w:r w:rsidR="00893E41" w:rsidRPr="00514994">
        <w:rPr>
          <w:rFonts w:cstheme="minorHAnsi"/>
          <w:sz w:val="24"/>
          <w:szCs w:val="24"/>
        </w:rPr>
        <w:t xml:space="preserve"> </w:t>
      </w:r>
      <w:r w:rsidRPr="00514994">
        <w:rPr>
          <w:rFonts w:cstheme="minorHAnsi"/>
          <w:sz w:val="24"/>
          <w:szCs w:val="24"/>
        </w:rPr>
        <w:t>przestrzegania przepisów ustawy o ochronie danych osobowych, ponoszenia odpowiedzialności za przestrzeganie przepisów tej ustawy oraz za</w:t>
      </w:r>
      <w:r w:rsidR="00514994">
        <w:rPr>
          <w:rFonts w:cstheme="minorHAnsi"/>
          <w:sz w:val="24"/>
          <w:szCs w:val="24"/>
        </w:rPr>
        <w:t> </w:t>
      </w:r>
      <w:r w:rsidRPr="00514994">
        <w:rPr>
          <w:rFonts w:cstheme="minorHAnsi"/>
          <w:sz w:val="24"/>
          <w:szCs w:val="24"/>
        </w:rPr>
        <w:t xml:space="preserve">przetwarzanie danych niezgodnie z niniejszą Umową jak administrator danych, </w:t>
      </w:r>
    </w:p>
    <w:p w:rsidR="00D17EF0" w:rsidRPr="00514994" w:rsidRDefault="00084DAC" w:rsidP="00514994">
      <w:pPr>
        <w:pStyle w:val="Akapitzlist"/>
        <w:numPr>
          <w:ilvl w:val="3"/>
          <w:numId w:val="13"/>
        </w:numPr>
        <w:spacing w:after="0" w:line="360" w:lineRule="auto"/>
        <w:ind w:left="426" w:hanging="426"/>
        <w:rPr>
          <w:rFonts w:cstheme="minorHAnsi"/>
          <w:sz w:val="24"/>
          <w:szCs w:val="24"/>
        </w:rPr>
      </w:pPr>
      <w:r w:rsidRPr="00514994">
        <w:rPr>
          <w:rFonts w:cstheme="minorHAnsi"/>
          <w:sz w:val="24"/>
          <w:szCs w:val="24"/>
        </w:rPr>
        <w:t xml:space="preserve">Wykonawca nie jest uprawniony do przekazywania powierzonych danych osobowych osobom trzecim z wyłączeniem osób współpracujących lub pracujących dla Wykonawcy. </w:t>
      </w:r>
      <w:r w:rsidRPr="00514994">
        <w:rPr>
          <w:rFonts w:cstheme="minorHAnsi"/>
          <w:sz w:val="24"/>
          <w:szCs w:val="24"/>
        </w:rPr>
        <w:lastRenderedPageBreak/>
        <w:t xml:space="preserve">Powierzone dane osobowe Wykonawcy, mogą przetwarzać wyłącznie osoby, które uprzednio uzyskały od niego pisemne upoważnienie. </w:t>
      </w:r>
    </w:p>
    <w:p w:rsidR="00D17EF0" w:rsidRPr="00514994" w:rsidRDefault="00084DAC" w:rsidP="00514994">
      <w:pPr>
        <w:pStyle w:val="Akapitzlist"/>
        <w:numPr>
          <w:ilvl w:val="3"/>
          <w:numId w:val="13"/>
        </w:numPr>
        <w:spacing w:after="0" w:line="360" w:lineRule="auto"/>
        <w:ind w:left="426" w:hanging="426"/>
        <w:rPr>
          <w:rFonts w:cstheme="minorHAnsi"/>
          <w:sz w:val="24"/>
          <w:szCs w:val="24"/>
        </w:rPr>
      </w:pPr>
      <w:r w:rsidRPr="00514994">
        <w:rPr>
          <w:rFonts w:cstheme="minorHAnsi"/>
          <w:sz w:val="24"/>
          <w:szCs w:val="24"/>
        </w:rPr>
        <w:t xml:space="preserve">Rozwiązanie, wygaśnięcie lub odstąpienie od postanowień niniejszej Umowy, powoduje dla Wykonawcy obowiązek niezwłocznego, (ale nie później niż w terminie do 14 dni od dnia rozwiązania, wygaśnięcia lub odstąpienia od postanowień niniejszej Umowy) usunięcia wszystkich danych osobowych, których przetwarzanie zostało powierzone Wykonawcy, w tym usunięcie danych osobowych również z nośników elektronicznych pozostających w jego dyspozycji oraz podjęcia stosownych działań w celu wyeliminowania możliwości dalszego przetwarzania danych powierzonych na podstawie niniejszej Umowy. Powierzenie przetwarzania danych w zakresie objętym niniejszą umową trwa do upływu wyżej wskazanego 14-dniowego terminu, liczonego od dnia rozwiązania, wygaśnięcia lub odstąpienia od Umowy. </w:t>
      </w:r>
    </w:p>
    <w:p w:rsidR="00084DAC" w:rsidRPr="00514994" w:rsidRDefault="00084DAC" w:rsidP="00514994">
      <w:pPr>
        <w:pStyle w:val="Akapitzlist"/>
        <w:numPr>
          <w:ilvl w:val="3"/>
          <w:numId w:val="13"/>
        </w:numPr>
        <w:spacing w:after="0" w:line="360" w:lineRule="auto"/>
        <w:ind w:left="426" w:hanging="426"/>
        <w:rPr>
          <w:rFonts w:cstheme="minorHAnsi"/>
          <w:sz w:val="24"/>
          <w:szCs w:val="24"/>
        </w:rPr>
      </w:pPr>
      <w:r w:rsidRPr="00514994">
        <w:rPr>
          <w:rFonts w:cstheme="minorHAnsi"/>
          <w:sz w:val="24"/>
          <w:szCs w:val="24"/>
        </w:rPr>
        <w:t xml:space="preserve">Wykonawca zobowiązuje się bezpowrotnie usunąć ze wszystkich urządzeń Wykonawcy oraz jego ewentualnych Podwykonawców (komputery, wymienne nośniki danych i in.) wszelkich materiałów wynikowych oraz części składowych tych materiałów, powstałych w procesach technologicznych Wykonawcy (Podwykonawców) stanowiących jakąkolwiek treść danych zwierających dane osobowe - po ostatecznym odbiorze prac wolnym od wad. </w:t>
      </w:r>
    </w:p>
    <w:p w:rsidR="00084DAC" w:rsidRPr="00514994" w:rsidRDefault="00084DAC" w:rsidP="00514994">
      <w:pPr>
        <w:spacing w:after="0" w:line="360" w:lineRule="auto"/>
        <w:jc w:val="center"/>
        <w:rPr>
          <w:rFonts w:cstheme="minorHAnsi"/>
          <w:sz w:val="24"/>
          <w:szCs w:val="24"/>
        </w:rPr>
      </w:pPr>
      <w:r w:rsidRPr="00514994">
        <w:rPr>
          <w:rFonts w:cstheme="minorHAnsi"/>
          <w:sz w:val="24"/>
          <w:szCs w:val="24"/>
        </w:rPr>
        <w:t>§ 8</w:t>
      </w:r>
    </w:p>
    <w:p w:rsidR="00D17EF0" w:rsidRPr="00514994" w:rsidRDefault="00084DAC" w:rsidP="00514994">
      <w:pPr>
        <w:pStyle w:val="Akapitzlist"/>
        <w:numPr>
          <w:ilvl w:val="3"/>
          <w:numId w:val="14"/>
        </w:numPr>
        <w:spacing w:after="0" w:line="360" w:lineRule="auto"/>
        <w:ind w:left="426" w:hanging="426"/>
        <w:rPr>
          <w:rFonts w:cstheme="minorHAnsi"/>
          <w:sz w:val="24"/>
          <w:szCs w:val="24"/>
        </w:rPr>
      </w:pPr>
      <w:r w:rsidRPr="00514994">
        <w:rPr>
          <w:rFonts w:cstheme="minorHAnsi"/>
          <w:sz w:val="24"/>
          <w:szCs w:val="24"/>
        </w:rPr>
        <w:t>Strony zobowiązują się do zachowania w tajemnicy wobec osób trzecich informacji poufnych oraz do niewykorzystywania informacji poufnych dla celów innych aniżeli służące realizacji przedmiotu niniejszej Umowy. Za informacje poufne Zamawiającego rozumie się wszelkie informacje i materiały dotyczące Zamawiającego, które nie są znane lub nie powinny być znane publicznie, otrzymane oraz wytworzone przez Wykonawcę, w związku z</w:t>
      </w:r>
      <w:r w:rsidR="00D17EF0" w:rsidRPr="00514994">
        <w:rPr>
          <w:rFonts w:cstheme="minorHAnsi"/>
          <w:sz w:val="24"/>
          <w:szCs w:val="24"/>
        </w:rPr>
        <w:t> </w:t>
      </w:r>
      <w:r w:rsidRPr="00514994">
        <w:rPr>
          <w:rFonts w:cstheme="minorHAnsi"/>
          <w:sz w:val="24"/>
          <w:szCs w:val="24"/>
        </w:rPr>
        <w:t>wykonywaniem lub przy okazji wykonywania Umowy, a</w:t>
      </w:r>
      <w:r w:rsidR="00514994">
        <w:rPr>
          <w:rFonts w:cstheme="minorHAnsi"/>
          <w:sz w:val="24"/>
          <w:szCs w:val="24"/>
        </w:rPr>
        <w:t> </w:t>
      </w:r>
      <w:r w:rsidRPr="00514994">
        <w:rPr>
          <w:rFonts w:cstheme="minorHAnsi"/>
          <w:sz w:val="24"/>
          <w:szCs w:val="24"/>
        </w:rPr>
        <w:t>w</w:t>
      </w:r>
      <w:r w:rsidR="00514994">
        <w:rPr>
          <w:rFonts w:cstheme="minorHAnsi"/>
          <w:sz w:val="24"/>
          <w:szCs w:val="24"/>
        </w:rPr>
        <w:t> </w:t>
      </w:r>
      <w:r w:rsidRPr="00514994">
        <w:rPr>
          <w:rFonts w:cstheme="minorHAnsi"/>
          <w:sz w:val="24"/>
          <w:szCs w:val="24"/>
        </w:rPr>
        <w:t>szczególności informacje stanowiące tajemnice prawem chronione, w tym informacje chronione na podstawie ustawy z dnia 29 sierpnia 1997 r. o ochronie danych osobowych oraz informacje chronione na podstawie ustawy z dnia 5 sierpnia 2010 r.</w:t>
      </w:r>
      <w:r w:rsidR="00D17EF0" w:rsidRPr="00514994">
        <w:rPr>
          <w:rFonts w:cstheme="minorHAnsi"/>
          <w:sz w:val="24"/>
          <w:szCs w:val="24"/>
        </w:rPr>
        <w:t xml:space="preserve"> </w:t>
      </w:r>
      <w:r w:rsidRPr="00514994">
        <w:rPr>
          <w:rFonts w:cstheme="minorHAnsi"/>
          <w:sz w:val="24"/>
          <w:szCs w:val="24"/>
        </w:rPr>
        <w:t>o</w:t>
      </w:r>
      <w:r w:rsidR="00514994">
        <w:rPr>
          <w:rFonts w:cstheme="minorHAnsi"/>
          <w:sz w:val="24"/>
          <w:szCs w:val="24"/>
        </w:rPr>
        <w:t> </w:t>
      </w:r>
      <w:r w:rsidRPr="00514994">
        <w:rPr>
          <w:rFonts w:cstheme="minorHAnsi"/>
          <w:sz w:val="24"/>
          <w:szCs w:val="24"/>
        </w:rPr>
        <w:t xml:space="preserve">ochronie informacji niejawnych. </w:t>
      </w:r>
    </w:p>
    <w:p w:rsidR="00D17EF0" w:rsidRPr="00514994" w:rsidRDefault="00084DAC" w:rsidP="00514994">
      <w:pPr>
        <w:pStyle w:val="Akapitzlist"/>
        <w:numPr>
          <w:ilvl w:val="3"/>
          <w:numId w:val="14"/>
        </w:numPr>
        <w:spacing w:after="0" w:line="360" w:lineRule="auto"/>
        <w:ind w:left="426" w:hanging="426"/>
        <w:rPr>
          <w:rFonts w:cstheme="minorHAnsi"/>
          <w:sz w:val="24"/>
          <w:szCs w:val="24"/>
        </w:rPr>
      </w:pPr>
      <w:r w:rsidRPr="00514994">
        <w:rPr>
          <w:rFonts w:cstheme="minorHAnsi"/>
          <w:sz w:val="24"/>
          <w:szCs w:val="24"/>
        </w:rPr>
        <w:t>Obowiązek zachowania poufności nie dotyczy informacji poufnych:</w:t>
      </w:r>
    </w:p>
    <w:p w:rsidR="00D17EF0" w:rsidRPr="00514994" w:rsidRDefault="00084DAC" w:rsidP="00514994">
      <w:pPr>
        <w:pStyle w:val="Akapitzlist"/>
        <w:numPr>
          <w:ilvl w:val="4"/>
          <w:numId w:val="14"/>
        </w:numPr>
        <w:spacing w:after="0" w:line="360" w:lineRule="auto"/>
        <w:ind w:left="851" w:hanging="425"/>
        <w:rPr>
          <w:rFonts w:cstheme="minorHAnsi"/>
          <w:sz w:val="24"/>
          <w:szCs w:val="24"/>
        </w:rPr>
      </w:pPr>
      <w:r w:rsidRPr="00514994">
        <w:rPr>
          <w:rFonts w:cstheme="minorHAnsi"/>
          <w:sz w:val="24"/>
          <w:szCs w:val="24"/>
        </w:rPr>
        <w:lastRenderedPageBreak/>
        <w:t xml:space="preserve">których ujawnienie jest wymagane przez powszechnie obowiązujące przepisy prawa, </w:t>
      </w:r>
    </w:p>
    <w:p w:rsidR="00D17EF0" w:rsidRPr="00514994" w:rsidRDefault="00084DAC" w:rsidP="00514994">
      <w:pPr>
        <w:pStyle w:val="Akapitzlist"/>
        <w:numPr>
          <w:ilvl w:val="4"/>
          <w:numId w:val="14"/>
        </w:numPr>
        <w:spacing w:after="0" w:line="360" w:lineRule="auto"/>
        <w:ind w:left="851" w:hanging="425"/>
        <w:rPr>
          <w:rFonts w:cstheme="minorHAnsi"/>
          <w:sz w:val="24"/>
          <w:szCs w:val="24"/>
        </w:rPr>
      </w:pPr>
      <w:r w:rsidRPr="00514994">
        <w:rPr>
          <w:rFonts w:cstheme="minorHAnsi"/>
          <w:sz w:val="24"/>
          <w:szCs w:val="24"/>
        </w:rPr>
        <w:t xml:space="preserve">które są powszechnie znane lub zostały podane do publicznej wiadomości przez Stronę uprawnioną lub za jej zezwoleniem. </w:t>
      </w:r>
    </w:p>
    <w:p w:rsidR="00D17EF0" w:rsidRPr="00514994" w:rsidRDefault="00084DAC" w:rsidP="00514994">
      <w:pPr>
        <w:pStyle w:val="Akapitzlist"/>
        <w:numPr>
          <w:ilvl w:val="3"/>
          <w:numId w:val="14"/>
        </w:numPr>
        <w:spacing w:after="0" w:line="360" w:lineRule="auto"/>
        <w:ind w:left="426" w:hanging="426"/>
        <w:rPr>
          <w:rFonts w:cstheme="minorHAnsi"/>
          <w:sz w:val="24"/>
          <w:szCs w:val="24"/>
        </w:rPr>
      </w:pPr>
      <w:r w:rsidRPr="00514994">
        <w:rPr>
          <w:rFonts w:cstheme="minorHAnsi"/>
          <w:sz w:val="24"/>
          <w:szCs w:val="24"/>
        </w:rPr>
        <w:t xml:space="preserve">Obowiązek zachowania w tajemnicy informacji poufnych spoczywa na Wykonawcy także po wygaśnięciu Umowy, odstąpieniu od Umowy lub jej rozwiązaniu przez Strony. </w:t>
      </w:r>
    </w:p>
    <w:p w:rsidR="00084DAC" w:rsidRPr="00514994" w:rsidRDefault="00084DAC" w:rsidP="00514994">
      <w:pPr>
        <w:pStyle w:val="Akapitzlist"/>
        <w:numPr>
          <w:ilvl w:val="3"/>
          <w:numId w:val="14"/>
        </w:numPr>
        <w:spacing w:after="0" w:line="360" w:lineRule="auto"/>
        <w:ind w:left="426" w:hanging="426"/>
        <w:rPr>
          <w:rFonts w:cstheme="minorHAnsi"/>
          <w:sz w:val="24"/>
          <w:szCs w:val="24"/>
        </w:rPr>
      </w:pPr>
      <w:r w:rsidRPr="00514994">
        <w:rPr>
          <w:rFonts w:cstheme="minorHAnsi"/>
          <w:sz w:val="24"/>
          <w:szCs w:val="24"/>
        </w:rPr>
        <w:t xml:space="preserve">Wykonawca jest w pełni odpowiedzialny za każdą, bezpośrednią lub pośrednią, szkodę poniesioną przez Zamawiającego w związku z naruszeniem przez Wykonawcę postanowień niniejszego paragrafu. </w:t>
      </w:r>
    </w:p>
    <w:p w:rsidR="00084DAC" w:rsidRPr="00514994" w:rsidRDefault="00084DAC" w:rsidP="00514994">
      <w:pPr>
        <w:spacing w:after="0" w:line="360" w:lineRule="auto"/>
        <w:jc w:val="center"/>
        <w:rPr>
          <w:rFonts w:cstheme="minorHAnsi"/>
          <w:sz w:val="24"/>
          <w:szCs w:val="24"/>
        </w:rPr>
      </w:pPr>
      <w:r w:rsidRPr="00514994">
        <w:rPr>
          <w:rFonts w:cstheme="minorHAnsi"/>
          <w:sz w:val="24"/>
          <w:szCs w:val="24"/>
        </w:rPr>
        <w:t>§ 9</w:t>
      </w:r>
    </w:p>
    <w:p w:rsidR="00D17EF0" w:rsidRPr="00514994" w:rsidRDefault="00084DAC" w:rsidP="00514994">
      <w:pPr>
        <w:spacing w:after="0" w:line="360" w:lineRule="auto"/>
        <w:rPr>
          <w:rFonts w:cstheme="minorHAnsi"/>
          <w:sz w:val="24"/>
          <w:szCs w:val="24"/>
        </w:rPr>
      </w:pPr>
      <w:r w:rsidRPr="00514994">
        <w:rPr>
          <w:rFonts w:cstheme="minorHAnsi"/>
          <w:sz w:val="24"/>
          <w:szCs w:val="24"/>
        </w:rPr>
        <w:t>Do obowiązków Wykonawcy, związanych z działaniem Inspektora Nadzoru, należy:</w:t>
      </w:r>
    </w:p>
    <w:p w:rsidR="00D17EF0" w:rsidRPr="00514994" w:rsidRDefault="00084DAC" w:rsidP="00514994">
      <w:pPr>
        <w:pStyle w:val="Akapitzlist"/>
        <w:numPr>
          <w:ilvl w:val="4"/>
          <w:numId w:val="15"/>
        </w:numPr>
        <w:spacing w:after="0" w:line="360" w:lineRule="auto"/>
        <w:ind w:left="851" w:hanging="425"/>
        <w:rPr>
          <w:rFonts w:cstheme="minorHAnsi"/>
          <w:sz w:val="24"/>
          <w:szCs w:val="24"/>
        </w:rPr>
      </w:pPr>
      <w:r w:rsidRPr="00514994">
        <w:rPr>
          <w:rFonts w:cstheme="minorHAnsi"/>
          <w:sz w:val="24"/>
          <w:szCs w:val="24"/>
        </w:rPr>
        <w:t xml:space="preserve">Stosowanie się do ustnych poleceń Inspektora Nadzoru w sytuacjach wyjątkowych lub zagrożeń, </w:t>
      </w:r>
    </w:p>
    <w:p w:rsidR="00D17EF0" w:rsidRPr="00514994" w:rsidRDefault="00084DAC" w:rsidP="00514994">
      <w:pPr>
        <w:pStyle w:val="Akapitzlist"/>
        <w:numPr>
          <w:ilvl w:val="4"/>
          <w:numId w:val="15"/>
        </w:numPr>
        <w:spacing w:after="0" w:line="360" w:lineRule="auto"/>
        <w:ind w:left="851" w:hanging="425"/>
        <w:rPr>
          <w:rFonts w:cstheme="minorHAnsi"/>
          <w:sz w:val="24"/>
          <w:szCs w:val="24"/>
        </w:rPr>
      </w:pPr>
      <w:r w:rsidRPr="00514994">
        <w:rPr>
          <w:rFonts w:cstheme="minorHAnsi"/>
          <w:sz w:val="24"/>
          <w:szCs w:val="24"/>
        </w:rPr>
        <w:t xml:space="preserve">Prowadzenie korespondencji z Inspektorem Nadzoru przez zapisy w Dzienniku Robót, </w:t>
      </w:r>
    </w:p>
    <w:p w:rsidR="00D17EF0" w:rsidRPr="00514994" w:rsidRDefault="00084DAC" w:rsidP="00514994">
      <w:pPr>
        <w:pStyle w:val="Akapitzlist"/>
        <w:numPr>
          <w:ilvl w:val="4"/>
          <w:numId w:val="15"/>
        </w:numPr>
        <w:spacing w:after="0" w:line="360" w:lineRule="auto"/>
        <w:ind w:left="851" w:hanging="425"/>
        <w:rPr>
          <w:rFonts w:cstheme="minorHAnsi"/>
          <w:sz w:val="24"/>
          <w:szCs w:val="24"/>
        </w:rPr>
      </w:pPr>
      <w:r w:rsidRPr="00514994">
        <w:rPr>
          <w:rFonts w:cstheme="minorHAnsi"/>
          <w:sz w:val="24"/>
          <w:szCs w:val="24"/>
        </w:rPr>
        <w:t xml:space="preserve">Bezpośrednie kontaktowanie się z Inspektorem Nadzoru we wszystkich sprawach związanych z </w:t>
      </w:r>
      <w:r w:rsidR="00D17EF0" w:rsidRPr="00514994">
        <w:rPr>
          <w:rFonts w:cstheme="minorHAnsi"/>
          <w:sz w:val="24"/>
          <w:szCs w:val="24"/>
        </w:rPr>
        <w:t>wykonaniem umowy</w:t>
      </w:r>
      <w:r w:rsidR="00D703A8" w:rsidRPr="00514994">
        <w:rPr>
          <w:rFonts w:cstheme="minorHAnsi"/>
          <w:sz w:val="24"/>
          <w:szCs w:val="24"/>
        </w:rPr>
        <w:t xml:space="preserve"> lub za pośrednictwem środków komunikacji elektronicznej.</w:t>
      </w:r>
    </w:p>
    <w:p w:rsidR="00084DAC" w:rsidRPr="00514994" w:rsidRDefault="00084DAC" w:rsidP="00514994">
      <w:pPr>
        <w:pStyle w:val="Akapitzlist"/>
        <w:numPr>
          <w:ilvl w:val="4"/>
          <w:numId w:val="15"/>
        </w:numPr>
        <w:spacing w:after="0" w:line="360" w:lineRule="auto"/>
        <w:ind w:left="851" w:hanging="425"/>
        <w:rPr>
          <w:rFonts w:cstheme="minorHAnsi"/>
          <w:sz w:val="24"/>
          <w:szCs w:val="24"/>
        </w:rPr>
      </w:pPr>
      <w:r w:rsidRPr="00514994">
        <w:rPr>
          <w:rFonts w:cstheme="minorHAnsi"/>
          <w:sz w:val="24"/>
          <w:szCs w:val="24"/>
        </w:rPr>
        <w:t>uwzględnianie wiążącego stanowiska Zamawiającego we wszystkich kwestiach spornych pomiędzy Wykonawcą i</w:t>
      </w:r>
      <w:r w:rsidR="00D17EF0" w:rsidRPr="00514994">
        <w:rPr>
          <w:rFonts w:cstheme="minorHAnsi"/>
          <w:sz w:val="24"/>
          <w:szCs w:val="24"/>
        </w:rPr>
        <w:t> </w:t>
      </w:r>
      <w:r w:rsidRPr="00514994">
        <w:rPr>
          <w:rFonts w:cstheme="minorHAnsi"/>
          <w:sz w:val="24"/>
          <w:szCs w:val="24"/>
        </w:rPr>
        <w:t xml:space="preserve">Inspektorem Nadzoru. </w:t>
      </w:r>
    </w:p>
    <w:p w:rsidR="00084DAC" w:rsidRPr="00514994" w:rsidRDefault="00084DAC" w:rsidP="00514994">
      <w:pPr>
        <w:spacing w:after="0" w:line="360" w:lineRule="auto"/>
        <w:jc w:val="center"/>
        <w:rPr>
          <w:rFonts w:cstheme="minorHAnsi"/>
          <w:sz w:val="24"/>
          <w:szCs w:val="24"/>
        </w:rPr>
      </w:pPr>
      <w:r w:rsidRPr="00514994">
        <w:rPr>
          <w:rFonts w:cstheme="minorHAnsi"/>
          <w:sz w:val="24"/>
          <w:szCs w:val="24"/>
        </w:rPr>
        <w:t>§ 10</w:t>
      </w:r>
    </w:p>
    <w:p w:rsidR="007362E5" w:rsidRPr="00514994" w:rsidRDefault="00084DAC" w:rsidP="00514994">
      <w:pPr>
        <w:pStyle w:val="Akapitzlist"/>
        <w:numPr>
          <w:ilvl w:val="3"/>
          <w:numId w:val="16"/>
        </w:numPr>
        <w:spacing w:after="0" w:line="360" w:lineRule="auto"/>
        <w:ind w:left="426" w:hanging="426"/>
        <w:rPr>
          <w:rFonts w:cstheme="minorHAnsi"/>
          <w:sz w:val="24"/>
          <w:szCs w:val="24"/>
        </w:rPr>
      </w:pPr>
      <w:r w:rsidRPr="00514994">
        <w:rPr>
          <w:rFonts w:cstheme="minorHAnsi"/>
          <w:sz w:val="24"/>
          <w:szCs w:val="24"/>
        </w:rPr>
        <w:t>Do kontaktów ze stronami w trakcie trwania umowy wyznacza się z ramienia Wykonawcy: ……………………………………... a ze strony Zamawiającego Pan</w:t>
      </w:r>
      <w:r w:rsidR="00173212" w:rsidRPr="00514994">
        <w:rPr>
          <w:rFonts w:cstheme="minorHAnsi"/>
          <w:sz w:val="24"/>
          <w:szCs w:val="24"/>
        </w:rPr>
        <w:t xml:space="preserve"> Krzysztof Szwaja</w:t>
      </w:r>
    </w:p>
    <w:p w:rsidR="007362E5" w:rsidRPr="00514994" w:rsidRDefault="00084DAC" w:rsidP="00514994">
      <w:pPr>
        <w:pStyle w:val="Akapitzlist"/>
        <w:numPr>
          <w:ilvl w:val="3"/>
          <w:numId w:val="16"/>
        </w:numPr>
        <w:spacing w:after="0" w:line="360" w:lineRule="auto"/>
        <w:ind w:left="426" w:hanging="426"/>
        <w:rPr>
          <w:rFonts w:cstheme="minorHAnsi"/>
          <w:sz w:val="24"/>
          <w:szCs w:val="24"/>
        </w:rPr>
      </w:pPr>
      <w:r w:rsidRPr="00514994">
        <w:rPr>
          <w:rFonts w:cstheme="minorHAnsi"/>
          <w:sz w:val="24"/>
          <w:szCs w:val="24"/>
        </w:rPr>
        <w:t xml:space="preserve">Miejscem odbioru przedmiotu Umowy jest Starostwo Powiatowe w </w:t>
      </w:r>
      <w:r w:rsidR="007362E5" w:rsidRPr="00514994">
        <w:rPr>
          <w:rFonts w:cstheme="minorHAnsi"/>
          <w:sz w:val="24"/>
          <w:szCs w:val="24"/>
        </w:rPr>
        <w:t>Miechowie</w:t>
      </w:r>
      <w:r w:rsidRPr="00514994">
        <w:rPr>
          <w:rFonts w:cstheme="minorHAnsi"/>
          <w:sz w:val="24"/>
          <w:szCs w:val="24"/>
        </w:rPr>
        <w:t xml:space="preserve">. </w:t>
      </w:r>
    </w:p>
    <w:p w:rsidR="007362E5" w:rsidRPr="00514994" w:rsidRDefault="00084DAC" w:rsidP="00514994">
      <w:pPr>
        <w:pStyle w:val="Akapitzlist"/>
        <w:numPr>
          <w:ilvl w:val="3"/>
          <w:numId w:val="16"/>
        </w:numPr>
        <w:spacing w:after="0" w:line="360" w:lineRule="auto"/>
        <w:ind w:left="426" w:hanging="426"/>
        <w:rPr>
          <w:rFonts w:cstheme="minorHAnsi"/>
          <w:sz w:val="24"/>
          <w:szCs w:val="24"/>
        </w:rPr>
      </w:pPr>
      <w:r w:rsidRPr="00514994">
        <w:rPr>
          <w:rFonts w:cstheme="minorHAnsi"/>
          <w:sz w:val="24"/>
          <w:szCs w:val="24"/>
        </w:rPr>
        <w:t>Wykonawca zgłosi Zamawiającemu gotowość do odbioru prac.</w:t>
      </w:r>
    </w:p>
    <w:p w:rsidR="007362E5" w:rsidRPr="00514994" w:rsidRDefault="00084DAC" w:rsidP="00514994">
      <w:pPr>
        <w:pStyle w:val="Akapitzlist"/>
        <w:numPr>
          <w:ilvl w:val="3"/>
          <w:numId w:val="16"/>
        </w:numPr>
        <w:spacing w:after="0" w:line="360" w:lineRule="auto"/>
        <w:ind w:left="426" w:hanging="426"/>
        <w:rPr>
          <w:rFonts w:cstheme="minorHAnsi"/>
          <w:sz w:val="24"/>
          <w:szCs w:val="24"/>
        </w:rPr>
      </w:pPr>
      <w:r w:rsidRPr="00514994">
        <w:rPr>
          <w:rFonts w:cstheme="minorHAnsi"/>
          <w:sz w:val="24"/>
          <w:szCs w:val="24"/>
        </w:rPr>
        <w:t xml:space="preserve">Wykonawca dostarczy do odbioru prac przedmiotu Umowy: </w:t>
      </w:r>
    </w:p>
    <w:p w:rsidR="00D703A8" w:rsidRPr="00514994" w:rsidRDefault="00084DAC" w:rsidP="00514994">
      <w:pPr>
        <w:pStyle w:val="Akapitzlist"/>
        <w:numPr>
          <w:ilvl w:val="4"/>
          <w:numId w:val="16"/>
        </w:numPr>
        <w:spacing w:after="0" w:line="360" w:lineRule="auto"/>
        <w:ind w:left="851" w:hanging="425"/>
        <w:rPr>
          <w:rFonts w:cstheme="minorHAnsi"/>
          <w:sz w:val="24"/>
          <w:szCs w:val="24"/>
        </w:rPr>
      </w:pPr>
      <w:r w:rsidRPr="00514994">
        <w:rPr>
          <w:rFonts w:cstheme="minorHAnsi"/>
          <w:sz w:val="24"/>
          <w:szCs w:val="24"/>
        </w:rPr>
        <w:t xml:space="preserve">nośnik elektroniczny w postaci dysku </w:t>
      </w:r>
      <w:r w:rsidR="00D703A8" w:rsidRPr="00514994">
        <w:rPr>
          <w:rFonts w:cstheme="minorHAnsi"/>
          <w:sz w:val="24"/>
          <w:szCs w:val="24"/>
        </w:rPr>
        <w:t>zewnętrznego</w:t>
      </w:r>
      <w:r w:rsidRPr="00514994">
        <w:rPr>
          <w:rFonts w:cstheme="minorHAnsi"/>
          <w:sz w:val="24"/>
          <w:szCs w:val="24"/>
        </w:rPr>
        <w:t>, na którym zostaną umieszczone</w:t>
      </w:r>
      <w:r w:rsidR="00D703A8" w:rsidRPr="00514994">
        <w:rPr>
          <w:rFonts w:cstheme="minorHAnsi"/>
          <w:sz w:val="24"/>
          <w:szCs w:val="24"/>
        </w:rPr>
        <w:t xml:space="preserve"> dokumenty składowe operatu technicznego wyszczególnione w zał. nr</w:t>
      </w:r>
      <w:r w:rsidR="00514994">
        <w:rPr>
          <w:rFonts w:cstheme="minorHAnsi"/>
          <w:sz w:val="24"/>
          <w:szCs w:val="24"/>
        </w:rPr>
        <w:t> </w:t>
      </w:r>
      <w:r w:rsidR="00D703A8" w:rsidRPr="00514994">
        <w:rPr>
          <w:rFonts w:cstheme="minorHAnsi"/>
          <w:sz w:val="24"/>
          <w:szCs w:val="24"/>
        </w:rPr>
        <w:t xml:space="preserve">7 do </w:t>
      </w:r>
      <w:proofErr w:type="spellStart"/>
      <w:r w:rsidR="00D703A8" w:rsidRPr="00514994">
        <w:rPr>
          <w:rFonts w:cstheme="minorHAnsi"/>
          <w:sz w:val="24"/>
          <w:szCs w:val="24"/>
        </w:rPr>
        <w:t>siwz</w:t>
      </w:r>
      <w:proofErr w:type="spellEnd"/>
      <w:r w:rsidR="00D703A8" w:rsidRPr="00514994">
        <w:rPr>
          <w:rFonts w:cstheme="minorHAnsi"/>
          <w:sz w:val="24"/>
          <w:szCs w:val="24"/>
        </w:rPr>
        <w:t>.</w:t>
      </w:r>
    </w:p>
    <w:p w:rsidR="007362E5" w:rsidRPr="00514994" w:rsidRDefault="00084DAC" w:rsidP="00514994">
      <w:pPr>
        <w:pStyle w:val="Akapitzlist"/>
        <w:numPr>
          <w:ilvl w:val="4"/>
          <w:numId w:val="16"/>
        </w:numPr>
        <w:spacing w:after="0" w:line="360" w:lineRule="auto"/>
        <w:ind w:left="851" w:hanging="425"/>
        <w:rPr>
          <w:rFonts w:cstheme="minorHAnsi"/>
          <w:sz w:val="24"/>
          <w:szCs w:val="24"/>
        </w:rPr>
      </w:pPr>
      <w:r w:rsidRPr="00514994">
        <w:rPr>
          <w:rFonts w:cstheme="minorHAnsi"/>
          <w:sz w:val="24"/>
          <w:szCs w:val="24"/>
        </w:rPr>
        <w:lastRenderedPageBreak/>
        <w:t xml:space="preserve">pisemne potwierdzenie przez Inspektora Nadzoru kompletności i poprawności wykonania całości przedmiotu Umowy wraz z protokołami z kontroli przez Inspektora Nadzoru poszczególnych </w:t>
      </w:r>
      <w:r w:rsidR="007362E5" w:rsidRPr="00514994">
        <w:rPr>
          <w:rFonts w:cstheme="minorHAnsi"/>
          <w:sz w:val="24"/>
          <w:szCs w:val="24"/>
        </w:rPr>
        <w:t>Etapów</w:t>
      </w:r>
      <w:r w:rsidRPr="00514994">
        <w:rPr>
          <w:rFonts w:cstheme="minorHAnsi"/>
          <w:sz w:val="24"/>
          <w:szCs w:val="24"/>
        </w:rPr>
        <w:t xml:space="preserve">. </w:t>
      </w:r>
    </w:p>
    <w:p w:rsidR="007362E5" w:rsidRPr="00514994" w:rsidRDefault="00084DAC" w:rsidP="00514994">
      <w:pPr>
        <w:pStyle w:val="Akapitzlist"/>
        <w:numPr>
          <w:ilvl w:val="3"/>
          <w:numId w:val="16"/>
        </w:numPr>
        <w:spacing w:after="0" w:line="360" w:lineRule="auto"/>
        <w:ind w:left="426" w:hanging="426"/>
        <w:rPr>
          <w:rFonts w:cstheme="minorHAnsi"/>
          <w:sz w:val="24"/>
          <w:szCs w:val="24"/>
        </w:rPr>
      </w:pPr>
      <w:r w:rsidRPr="00514994">
        <w:rPr>
          <w:rFonts w:cstheme="minorHAnsi"/>
          <w:sz w:val="24"/>
          <w:szCs w:val="24"/>
        </w:rPr>
        <w:t>W terminie 6 dni roboczych od daty zgłoszenia przez Wykonawcę gotowości do odbioru prac, przy udziale Inspektora Nadzoru, dokonany zostanie odbiór przedmiotu umowy. Podpisany przez Strony protokół odbioru prac wolnych od wad, stanowić będzie podstawę do wystawienia przez Wykonawcę faktury.</w:t>
      </w:r>
    </w:p>
    <w:p w:rsidR="00084DAC" w:rsidRPr="00514994" w:rsidRDefault="00084DAC" w:rsidP="00514994">
      <w:pPr>
        <w:pStyle w:val="Akapitzlist"/>
        <w:numPr>
          <w:ilvl w:val="3"/>
          <w:numId w:val="16"/>
        </w:numPr>
        <w:spacing w:after="0" w:line="360" w:lineRule="auto"/>
        <w:ind w:left="426" w:hanging="426"/>
        <w:rPr>
          <w:rFonts w:cstheme="minorHAnsi"/>
          <w:sz w:val="24"/>
          <w:szCs w:val="24"/>
        </w:rPr>
      </w:pPr>
      <w:r w:rsidRPr="00514994">
        <w:rPr>
          <w:rFonts w:cstheme="minorHAnsi"/>
          <w:sz w:val="24"/>
          <w:szCs w:val="24"/>
        </w:rPr>
        <w:t xml:space="preserve">. Za dni robocze Zamawiający uważa dni od poniedziałku do piątku za wyjątkiem dni ustawowo wolnych od pracy. </w:t>
      </w:r>
    </w:p>
    <w:p w:rsidR="00084DAC" w:rsidRPr="00514994" w:rsidRDefault="00084DAC" w:rsidP="00514994">
      <w:pPr>
        <w:spacing w:after="0" w:line="360" w:lineRule="auto"/>
        <w:jc w:val="center"/>
        <w:rPr>
          <w:rFonts w:cstheme="minorHAnsi"/>
          <w:sz w:val="24"/>
          <w:szCs w:val="24"/>
        </w:rPr>
      </w:pPr>
      <w:r w:rsidRPr="00514994">
        <w:rPr>
          <w:rFonts w:cstheme="minorHAnsi"/>
          <w:sz w:val="24"/>
          <w:szCs w:val="24"/>
        </w:rPr>
        <w:t>§ 11</w:t>
      </w:r>
    </w:p>
    <w:p w:rsidR="007362E5" w:rsidRPr="00514994" w:rsidRDefault="00084DAC"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 xml:space="preserve">Wykonawca może powierzyć podwykonawcy wykonanie części zamówienia. </w:t>
      </w:r>
    </w:p>
    <w:p w:rsidR="007362E5" w:rsidRPr="00514994" w:rsidRDefault="00084DAC"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Wykonawca, podwykonawca lub dalszy podwykonawca zamówienia zamierzający zawrzeć umowę o podwykonawstwo, jest obowiązany, w trakcie realizacji zamówienia</w:t>
      </w:r>
      <w:r w:rsidR="00612E91" w:rsidRPr="00514994">
        <w:rPr>
          <w:rFonts w:cstheme="minorHAnsi"/>
          <w:sz w:val="24"/>
          <w:szCs w:val="24"/>
        </w:rPr>
        <w:t xml:space="preserve"> publicznego, do przedłożenia Zamawiającemu projektu tej umowy, przy czym podwykonawca lub dalszy podwykonawca jest obowiązany dołączyć zgodę Wykonawcy na zawarcie umowy o podwykonawstwo o treści zgodnej z projektem umowy. </w:t>
      </w:r>
    </w:p>
    <w:p w:rsidR="002E5A89" w:rsidRPr="00514994" w:rsidRDefault="00612E91"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Umowa o podwykonawstwo musi zawierać w szczególności postanowienia:</w:t>
      </w:r>
    </w:p>
    <w:p w:rsidR="00C406D0" w:rsidRPr="00514994" w:rsidRDefault="00612E91" w:rsidP="00514994">
      <w:pPr>
        <w:pStyle w:val="Akapitzlist"/>
        <w:numPr>
          <w:ilvl w:val="1"/>
          <w:numId w:val="17"/>
        </w:numPr>
        <w:spacing w:after="0" w:line="360" w:lineRule="auto"/>
        <w:ind w:left="851" w:hanging="425"/>
        <w:rPr>
          <w:rFonts w:cstheme="minorHAnsi"/>
          <w:sz w:val="24"/>
          <w:szCs w:val="24"/>
        </w:rPr>
      </w:pPr>
      <w:r w:rsidRPr="00514994">
        <w:rPr>
          <w:rFonts w:cs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w:t>
      </w:r>
    </w:p>
    <w:p w:rsidR="00C406D0" w:rsidRPr="00514994" w:rsidRDefault="00612E91" w:rsidP="00514994">
      <w:pPr>
        <w:pStyle w:val="Akapitzlist"/>
        <w:numPr>
          <w:ilvl w:val="1"/>
          <w:numId w:val="17"/>
        </w:numPr>
        <w:spacing w:after="0" w:line="360" w:lineRule="auto"/>
        <w:ind w:left="851" w:hanging="425"/>
        <w:rPr>
          <w:rFonts w:cstheme="minorHAnsi"/>
          <w:sz w:val="24"/>
          <w:szCs w:val="24"/>
        </w:rPr>
      </w:pPr>
      <w:r w:rsidRPr="00514994">
        <w:rPr>
          <w:rFonts w:cstheme="minorHAnsi"/>
          <w:sz w:val="24"/>
          <w:szCs w:val="24"/>
        </w:rPr>
        <w:t xml:space="preserve"> okres odpowiedzialności z tytułu </w:t>
      </w:r>
      <w:r w:rsidR="0065422E" w:rsidRPr="00514994">
        <w:rPr>
          <w:rFonts w:cstheme="minorHAnsi"/>
          <w:sz w:val="24"/>
          <w:szCs w:val="24"/>
        </w:rPr>
        <w:t>gwarancj</w:t>
      </w:r>
      <w:r w:rsidRPr="00514994">
        <w:rPr>
          <w:rFonts w:cstheme="minorHAnsi"/>
          <w:sz w:val="24"/>
          <w:szCs w:val="24"/>
        </w:rPr>
        <w:t xml:space="preserve">i za wady fizyczne na wykonane prace nie może być krótszy niż ustalony w niniejszej umowie. </w:t>
      </w:r>
    </w:p>
    <w:p w:rsidR="00C406D0" w:rsidRPr="00514994" w:rsidRDefault="00612E91"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Jeżeli Zamawiający w terminie 7 dni od przedłożenia mu projektu umowy z</w:t>
      </w:r>
      <w:r w:rsidR="00C406D0" w:rsidRPr="00514994">
        <w:rPr>
          <w:rFonts w:cstheme="minorHAnsi"/>
          <w:sz w:val="24"/>
          <w:szCs w:val="24"/>
        </w:rPr>
        <w:t> </w:t>
      </w:r>
      <w:r w:rsidRPr="00514994">
        <w:rPr>
          <w:rFonts w:cstheme="minorHAnsi"/>
          <w:sz w:val="24"/>
          <w:szCs w:val="24"/>
        </w:rPr>
        <w:t>odwykonawcą lub dalszym podwykonawcą nie zgłosi na piśmie sprzeciwu lub zastrzeżeń, uważa się, że wyraził zgodę na zawarcie umowy.</w:t>
      </w:r>
    </w:p>
    <w:p w:rsidR="00C406D0" w:rsidRPr="00514994" w:rsidRDefault="00612E91"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Wykonawca, podwykonawca lub dalszy podwykonawca zamówienia przedkłada Zamawiającemu poświadczoną za zgodność z oryginałem kopię zawartej umowy o</w:t>
      </w:r>
      <w:r w:rsidR="00FA5200">
        <w:rPr>
          <w:rFonts w:cstheme="minorHAnsi"/>
          <w:sz w:val="24"/>
          <w:szCs w:val="24"/>
        </w:rPr>
        <w:t xml:space="preserve"> </w:t>
      </w:r>
      <w:r w:rsidRPr="00514994">
        <w:rPr>
          <w:rFonts w:cstheme="minorHAnsi"/>
          <w:sz w:val="24"/>
          <w:szCs w:val="24"/>
        </w:rPr>
        <w:t xml:space="preserve">podwykonawstwo (zgodnej z przedstawionym wcześniej i zaakceptowanym przez Zamawiającego projektem umowy), w terminie 7 dni od dnia jej zawarcia. </w:t>
      </w:r>
    </w:p>
    <w:p w:rsidR="00C406D0" w:rsidRPr="00514994" w:rsidRDefault="00612E91"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lastRenderedPageBreak/>
        <w:t>Wykonawca, podwykonawca lub dalszy podwykonawca zamówienia przedkłada Zamawiającemu poświadczoną za zgodność z oryginałem kopię zawartej umowy o</w:t>
      </w:r>
      <w:r w:rsidR="00240668">
        <w:rPr>
          <w:rFonts w:cstheme="minorHAnsi"/>
          <w:sz w:val="24"/>
          <w:szCs w:val="24"/>
        </w:rPr>
        <w:t> </w:t>
      </w:r>
      <w:bookmarkStart w:id="4" w:name="_GoBack"/>
      <w:bookmarkEnd w:id="4"/>
      <w:r w:rsidRPr="00514994">
        <w:rPr>
          <w:rFonts w:cstheme="minorHAnsi"/>
          <w:sz w:val="24"/>
          <w:szCs w:val="24"/>
        </w:rPr>
        <w:t xml:space="preserve">podwykonawstwo, której przedmiotem są dostawy lub usługi, w terminie 7 dni od dnia jej zawarcia. </w:t>
      </w:r>
    </w:p>
    <w:p w:rsidR="00C406D0" w:rsidRPr="00514994" w:rsidRDefault="00612E91"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 xml:space="preserve">Przepisy ust. 2 – 6 stosuje się odpowiednio do zmian umowy o podwykonawstwo. </w:t>
      </w:r>
    </w:p>
    <w:p w:rsidR="00C406D0" w:rsidRPr="00514994" w:rsidRDefault="00612E91"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W przypadku zastąpienia biorących udział w realizacji części zamówienia podmiotów trzecich, za pomocą których Wykonawca wykazał spełnianie warunków udziału w</w:t>
      </w:r>
      <w:r w:rsidR="00C406D0" w:rsidRPr="00514994">
        <w:rPr>
          <w:rFonts w:cstheme="minorHAnsi"/>
          <w:sz w:val="24"/>
          <w:szCs w:val="24"/>
        </w:rPr>
        <w:t> </w:t>
      </w:r>
      <w:r w:rsidRPr="00514994">
        <w:rPr>
          <w:rFonts w:cstheme="minorHAnsi"/>
          <w:sz w:val="24"/>
          <w:szCs w:val="24"/>
        </w:rPr>
        <w:t xml:space="preserve">postępowaniu innym podwykonawcą, Wykonawca jest obowiązany wykazać Zamawiającemu, iż proponowany inny podwykonawca lub Wykonawca samodzielnie spełnia je w stopniu niemniejszym niż wymagany w trakcie postępowania o udzielenie zamówienia. </w:t>
      </w:r>
    </w:p>
    <w:p w:rsidR="00C406D0" w:rsidRPr="00514994" w:rsidRDefault="00612E91"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Zamawiający może żądać od Wykonawcy zmiany podwykonawcy lub dalszego podwykonawcy, jeżeli zachodzi uzasadnione podejrzenia, że sprzęt techniczny, osoby i</w:t>
      </w:r>
      <w:r w:rsidR="00C406D0" w:rsidRPr="00514994">
        <w:rPr>
          <w:rFonts w:cstheme="minorHAnsi"/>
          <w:sz w:val="24"/>
          <w:szCs w:val="24"/>
        </w:rPr>
        <w:t> </w:t>
      </w:r>
      <w:r w:rsidRPr="00514994">
        <w:rPr>
          <w:rFonts w:cstheme="minorHAnsi"/>
          <w:sz w:val="24"/>
          <w:szCs w:val="24"/>
        </w:rPr>
        <w:t>kwalifikacje, którymi dysponuje podwykonawca nie dają rękojmi należytego i</w:t>
      </w:r>
      <w:r w:rsidR="00C406D0" w:rsidRPr="00514994">
        <w:rPr>
          <w:rFonts w:cstheme="minorHAnsi"/>
          <w:sz w:val="24"/>
          <w:szCs w:val="24"/>
        </w:rPr>
        <w:t> </w:t>
      </w:r>
      <w:r w:rsidRPr="00514994">
        <w:rPr>
          <w:rFonts w:cstheme="minorHAnsi"/>
          <w:sz w:val="24"/>
          <w:szCs w:val="24"/>
        </w:rPr>
        <w:t xml:space="preserve">terminowego wykonania powierzonych podwykonawcy prac. </w:t>
      </w:r>
    </w:p>
    <w:p w:rsidR="00C406D0" w:rsidRPr="00514994" w:rsidRDefault="00612E91"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 xml:space="preserve">Zamawiający może żądać natychmiastowego usunięcia przez Wykonawcę podwykonawcy lub dalszego podwykonawcy w przypadku niewypełnienia przez Wykonawcę określonych powyżej obowiązków dotyczących podwykonawstwa. </w:t>
      </w:r>
    </w:p>
    <w:p w:rsidR="00C406D0" w:rsidRPr="00514994" w:rsidRDefault="00612E91"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Wykonawca przyjmuje na siebie obowiązek pełnienia funkcji koordynacyjnych w</w:t>
      </w:r>
      <w:r w:rsidR="0065422E" w:rsidRPr="00514994">
        <w:rPr>
          <w:rFonts w:cstheme="minorHAnsi"/>
          <w:sz w:val="24"/>
          <w:szCs w:val="24"/>
        </w:rPr>
        <w:t> s</w:t>
      </w:r>
      <w:r w:rsidRPr="00514994">
        <w:rPr>
          <w:rFonts w:cstheme="minorHAnsi"/>
          <w:sz w:val="24"/>
          <w:szCs w:val="24"/>
        </w:rPr>
        <w:t xml:space="preserve">tosunku do prac realizowanych przez podwykonawców i dalszych podwykonawców. </w:t>
      </w:r>
    </w:p>
    <w:p w:rsidR="00C406D0" w:rsidRPr="00514994" w:rsidRDefault="00612E91"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 xml:space="preserve">Wykonawca udziela </w:t>
      </w:r>
      <w:r w:rsidR="0065422E" w:rsidRPr="00514994">
        <w:rPr>
          <w:rFonts w:cstheme="minorHAnsi"/>
          <w:sz w:val="24"/>
          <w:szCs w:val="24"/>
        </w:rPr>
        <w:t>gwarancji</w:t>
      </w:r>
      <w:r w:rsidRPr="00514994">
        <w:rPr>
          <w:rFonts w:cstheme="minorHAnsi"/>
          <w:sz w:val="24"/>
          <w:szCs w:val="24"/>
        </w:rPr>
        <w:t xml:space="preserve"> za wady fizyczne na wykonane prace przez podwykonawców i dalszych podwykonawców zgodnie z warunkami określonymi </w:t>
      </w:r>
      <w:r w:rsidRPr="00514994">
        <w:rPr>
          <w:rFonts w:cstheme="minorHAnsi"/>
          <w:sz w:val="24"/>
          <w:szCs w:val="24"/>
          <w:highlight w:val="yellow"/>
        </w:rPr>
        <w:t>w § 15.</w:t>
      </w:r>
      <w:r w:rsidRPr="00514994">
        <w:rPr>
          <w:rFonts w:cstheme="minorHAnsi"/>
          <w:sz w:val="24"/>
          <w:szCs w:val="24"/>
        </w:rPr>
        <w:t xml:space="preserve"> </w:t>
      </w:r>
    </w:p>
    <w:p w:rsidR="00C406D0" w:rsidRPr="00514994" w:rsidRDefault="00612E91"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 xml:space="preserve">Wykonawca ponosi pełną odpowiedzialność za wszelkie działania i zaniechania podwykonawców i dalszych podwykonawców. </w:t>
      </w:r>
    </w:p>
    <w:p w:rsidR="00274005" w:rsidRPr="00514994" w:rsidRDefault="00612E91"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 xml:space="preserve">Wykonawca najpóźniej w dniu podpisania protokołu odbioru, o którym mowa w </w:t>
      </w:r>
      <w:r w:rsidRPr="00514994">
        <w:rPr>
          <w:rFonts w:cstheme="minorHAnsi"/>
          <w:sz w:val="24"/>
          <w:szCs w:val="24"/>
          <w:highlight w:val="yellow"/>
        </w:rPr>
        <w:t>§ 10 ust. 5</w:t>
      </w:r>
      <w:r w:rsidRPr="00514994">
        <w:rPr>
          <w:rFonts w:cstheme="minorHAnsi"/>
          <w:sz w:val="24"/>
          <w:szCs w:val="24"/>
        </w:rPr>
        <w:t xml:space="preserve"> przedstawi Zamawiającemu dowód rozliczenia z podwykonawcą i dalszym podwykonawcą. </w:t>
      </w:r>
    </w:p>
    <w:p w:rsidR="00274005" w:rsidRPr="00514994" w:rsidRDefault="00612E91"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 xml:space="preserve">Zamawiający dokona bezpośredniej zapłaty wynagrodzenia przysługującego podwykonawcy lub dalszemu podwykonawcy, który zawarł przedłożoną Zamawiającemu umowę o podwykonawstwo, której przedmiotem są dostawy lub usługi, w przypadku </w:t>
      </w:r>
      <w:r w:rsidRPr="00514994">
        <w:rPr>
          <w:rFonts w:cstheme="minorHAnsi"/>
          <w:sz w:val="24"/>
          <w:szCs w:val="24"/>
        </w:rPr>
        <w:lastRenderedPageBreak/>
        <w:t xml:space="preserve">uchylania się od obowiązku zapłaty odpowiednio przez Wykonawcę, podwykonawcę lub dalszego podwykonawcę zamówienia. </w:t>
      </w:r>
    </w:p>
    <w:p w:rsidR="00274005" w:rsidRPr="00514994" w:rsidRDefault="00612E91"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Wynagrodzenie, o którym mowa w ust. 15, dotyczy wyłącznie należności powstałych po</w:t>
      </w:r>
      <w:r w:rsidR="00986B14" w:rsidRPr="00514994">
        <w:rPr>
          <w:rFonts w:cstheme="minorHAnsi"/>
          <w:sz w:val="24"/>
          <w:szCs w:val="24"/>
        </w:rPr>
        <w:t xml:space="preserve"> przedłożeniu Zamawiającemu poświadczonej za zgodność z oryginałem kopii umowy o</w:t>
      </w:r>
      <w:r w:rsidR="00274005" w:rsidRPr="00514994">
        <w:rPr>
          <w:rFonts w:cstheme="minorHAnsi"/>
          <w:sz w:val="24"/>
          <w:szCs w:val="24"/>
        </w:rPr>
        <w:t> </w:t>
      </w:r>
      <w:r w:rsidR="00986B14" w:rsidRPr="00514994">
        <w:rPr>
          <w:rFonts w:cstheme="minorHAnsi"/>
          <w:sz w:val="24"/>
          <w:szCs w:val="24"/>
        </w:rPr>
        <w:t xml:space="preserve">podwykonawstwo, której przedmiotem są dostawy lub usługi. </w:t>
      </w:r>
    </w:p>
    <w:p w:rsidR="00274005" w:rsidRPr="00514994" w:rsidRDefault="00986B14"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 xml:space="preserve"> Bezpośrednia zapłata obejmuje wyłącznie należne wynagrodzenie, bez odsetek, należnych podwykonawcy lub dalszemu podwykonawcy. </w:t>
      </w:r>
    </w:p>
    <w:p w:rsidR="00274005" w:rsidRPr="00514994" w:rsidRDefault="00986B14"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Wykonawca ma możliwość zgłoszenia pisemnych uwag dotyczących zasadności bezpośredniej zapłaty wynagrodzenia podwykonawcy lub dalszemu podwykonawcy, o</w:t>
      </w:r>
      <w:r w:rsidR="00274005" w:rsidRPr="00514994">
        <w:rPr>
          <w:rFonts w:cstheme="minorHAnsi"/>
          <w:sz w:val="24"/>
          <w:szCs w:val="24"/>
        </w:rPr>
        <w:t> </w:t>
      </w:r>
      <w:r w:rsidRPr="00514994">
        <w:rPr>
          <w:rFonts w:cstheme="minorHAnsi"/>
          <w:sz w:val="24"/>
          <w:szCs w:val="24"/>
        </w:rPr>
        <w:t xml:space="preserve">których mowa w ust. 15 w terminie 10 dni od daty doręczenia tej informacji. </w:t>
      </w:r>
    </w:p>
    <w:p w:rsidR="00274005" w:rsidRPr="00514994" w:rsidRDefault="00986B14"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 xml:space="preserve">W przypadku zgłoszenia uwag, o których mowa w ust. 18, w terminie wskazanym przez Zamawiającego, Zamawiający może: </w:t>
      </w:r>
    </w:p>
    <w:p w:rsidR="00274005" w:rsidRPr="00514994" w:rsidRDefault="00986B14" w:rsidP="00514994">
      <w:pPr>
        <w:pStyle w:val="Akapitzlist"/>
        <w:numPr>
          <w:ilvl w:val="1"/>
          <w:numId w:val="17"/>
        </w:numPr>
        <w:spacing w:after="0" w:line="360" w:lineRule="auto"/>
        <w:ind w:left="851" w:hanging="425"/>
        <w:rPr>
          <w:rFonts w:cstheme="minorHAnsi"/>
          <w:sz w:val="24"/>
          <w:szCs w:val="24"/>
        </w:rPr>
      </w:pPr>
      <w:r w:rsidRPr="00514994">
        <w:rPr>
          <w:rFonts w:cstheme="minorHAnsi"/>
          <w:sz w:val="24"/>
          <w:szCs w:val="24"/>
        </w:rPr>
        <w:t xml:space="preserve">nie dokonać bezpośredniej zapłaty wynagrodzenia podwykonawcy lub dalszemu podwykonawcy, jeżeli Wykonawca wykaże niezasadność takiej zapłaty albo; </w:t>
      </w:r>
    </w:p>
    <w:p w:rsidR="00274005" w:rsidRPr="00514994" w:rsidRDefault="00986B14" w:rsidP="00514994">
      <w:pPr>
        <w:pStyle w:val="Akapitzlist"/>
        <w:numPr>
          <w:ilvl w:val="1"/>
          <w:numId w:val="17"/>
        </w:numPr>
        <w:spacing w:after="0" w:line="360" w:lineRule="auto"/>
        <w:ind w:left="851" w:hanging="425"/>
        <w:rPr>
          <w:rFonts w:cstheme="minorHAnsi"/>
          <w:sz w:val="24"/>
          <w:szCs w:val="24"/>
        </w:rPr>
      </w:pPr>
      <w:r w:rsidRPr="00514994">
        <w:rPr>
          <w:rFonts w:cs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74005" w:rsidRPr="00514994" w:rsidRDefault="00986B14" w:rsidP="00514994">
      <w:pPr>
        <w:pStyle w:val="Akapitzlist"/>
        <w:numPr>
          <w:ilvl w:val="1"/>
          <w:numId w:val="17"/>
        </w:numPr>
        <w:spacing w:after="0" w:line="360" w:lineRule="auto"/>
        <w:ind w:left="851" w:hanging="425"/>
        <w:rPr>
          <w:rFonts w:cstheme="minorHAnsi"/>
          <w:sz w:val="24"/>
          <w:szCs w:val="24"/>
        </w:rPr>
      </w:pPr>
      <w:r w:rsidRPr="00514994">
        <w:rPr>
          <w:rFonts w:cstheme="minorHAnsi"/>
          <w:sz w:val="24"/>
          <w:szCs w:val="24"/>
        </w:rPr>
        <w:t xml:space="preserve">dokonać bezpośredniej zapłaty wynagrodzenia podwykonawcy lub dalszemu podwykonawcy, jeżeli podwykonawca lub dalszy podwykonawca wykaże zasadność takiej zapłaty. </w:t>
      </w:r>
    </w:p>
    <w:p w:rsidR="00274005" w:rsidRPr="00514994" w:rsidRDefault="00986B14"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 xml:space="preserve">W przypadku dokonania bezpośredniej zapłaty podwykonawcy lub dalszemu podwykonawcy, o których mowa w ust. 15, Zamawiający potrąca kwotę wypłaconego wynagrodzenia z wynagrodzenia należnego Wykonawcy. </w:t>
      </w:r>
    </w:p>
    <w:p w:rsidR="00274005" w:rsidRPr="00514994" w:rsidRDefault="00986B14"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 xml:space="preserve">Konieczność wielokrotnego dokonywania bezpośredniej zapłaty podwykonawcom lub dalszym </w:t>
      </w:r>
      <w:r w:rsidR="00893E41" w:rsidRPr="00514994">
        <w:rPr>
          <w:rFonts w:cstheme="minorHAnsi"/>
          <w:sz w:val="24"/>
          <w:szCs w:val="24"/>
        </w:rPr>
        <w:t>podwykonawcom,</w:t>
      </w:r>
      <w:r w:rsidRPr="00514994">
        <w:rPr>
          <w:rFonts w:cstheme="minorHAnsi"/>
          <w:sz w:val="24"/>
          <w:szCs w:val="24"/>
        </w:rPr>
        <w:t xml:space="preserve"> o których mowa w ust. 15, lub konieczność dokonania bezpośrednich zapłat na sumę większą niż 5% wartości umowy w sprawie zamówienia publicznego może stanowić podstawę do odstąpienia od umowy w sprawie zamówienia publicznego przez Zamawiającego. </w:t>
      </w:r>
    </w:p>
    <w:p w:rsidR="00274005" w:rsidRPr="00514994" w:rsidRDefault="00986B14"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t xml:space="preserve">Umowy o podwykonawstwo będą zawierane z dalszymi podwykonawcami na tych samych zasadach co umowy z podwykonawcami. </w:t>
      </w:r>
    </w:p>
    <w:p w:rsidR="00986B14" w:rsidRPr="00514994" w:rsidRDefault="00986B14" w:rsidP="00514994">
      <w:pPr>
        <w:pStyle w:val="Akapitzlist"/>
        <w:numPr>
          <w:ilvl w:val="0"/>
          <w:numId w:val="17"/>
        </w:numPr>
        <w:spacing w:after="0" w:line="360" w:lineRule="auto"/>
        <w:ind w:left="426" w:hanging="426"/>
        <w:rPr>
          <w:rFonts w:cstheme="minorHAnsi"/>
          <w:sz w:val="24"/>
          <w:szCs w:val="24"/>
        </w:rPr>
      </w:pPr>
      <w:r w:rsidRPr="00514994">
        <w:rPr>
          <w:rFonts w:cstheme="minorHAnsi"/>
          <w:sz w:val="24"/>
          <w:szCs w:val="24"/>
        </w:rPr>
        <w:lastRenderedPageBreak/>
        <w:t xml:space="preserve">W przypadku, gdy Wykonawca zrealizuje przedmiot umowy bez udziału podwykonawców ust. 1 – 22 nie stosuje się. </w:t>
      </w:r>
    </w:p>
    <w:p w:rsidR="00986B14" w:rsidRPr="00514994" w:rsidRDefault="00986B14" w:rsidP="00514994">
      <w:pPr>
        <w:spacing w:after="0" w:line="360" w:lineRule="auto"/>
        <w:jc w:val="center"/>
        <w:rPr>
          <w:rFonts w:cstheme="minorHAnsi"/>
          <w:sz w:val="24"/>
          <w:szCs w:val="24"/>
        </w:rPr>
      </w:pPr>
      <w:r w:rsidRPr="00514994">
        <w:rPr>
          <w:rFonts w:cstheme="minorHAnsi"/>
          <w:sz w:val="24"/>
          <w:szCs w:val="24"/>
        </w:rPr>
        <w:t>§ 12</w:t>
      </w:r>
    </w:p>
    <w:p w:rsidR="00F543E3" w:rsidRPr="00514994" w:rsidRDefault="00F543E3" w:rsidP="00514994">
      <w:pPr>
        <w:pStyle w:val="Akapitzlist"/>
        <w:numPr>
          <w:ilvl w:val="0"/>
          <w:numId w:val="26"/>
        </w:numPr>
        <w:spacing w:after="0" w:line="360" w:lineRule="auto"/>
        <w:ind w:left="426" w:hanging="426"/>
        <w:rPr>
          <w:rFonts w:cstheme="minorHAnsi"/>
          <w:sz w:val="24"/>
          <w:szCs w:val="24"/>
        </w:rPr>
      </w:pPr>
      <w:r w:rsidRPr="00514994">
        <w:rPr>
          <w:rFonts w:cstheme="minorHAnsi"/>
          <w:sz w:val="24"/>
          <w:szCs w:val="24"/>
        </w:rPr>
        <w:t xml:space="preserve">Przedmiot umowy należy wykonać zgodnie z postanowieniami umowy oraz z warunkami technicznymi wykonania zamówienia stanowiącymi Załącznik nr 7 do SIWZ. </w:t>
      </w:r>
    </w:p>
    <w:p w:rsidR="00E1051F" w:rsidRPr="00514994" w:rsidRDefault="00E1051F" w:rsidP="00514994">
      <w:pPr>
        <w:pStyle w:val="Akapitzlist"/>
        <w:numPr>
          <w:ilvl w:val="0"/>
          <w:numId w:val="26"/>
        </w:numPr>
        <w:spacing w:after="0" w:line="360" w:lineRule="auto"/>
        <w:ind w:left="426" w:hanging="426"/>
        <w:rPr>
          <w:rFonts w:cstheme="minorHAnsi"/>
          <w:sz w:val="24"/>
          <w:szCs w:val="24"/>
        </w:rPr>
      </w:pPr>
      <w:r w:rsidRPr="00514994">
        <w:rPr>
          <w:rFonts w:eastAsia="Times New Roman" w:cstheme="minorHAnsi"/>
          <w:iCs/>
          <w:kern w:val="1"/>
          <w:sz w:val="24"/>
          <w:szCs w:val="24"/>
          <w:lang w:eastAsia="zh-CN"/>
        </w:rPr>
        <w:t xml:space="preserve">Wykonawca wniósł zabezpieczenie należytego wykonania umowy zgodnie z art. 147 ustawy z dnia 29 stycznia 2004 r. Prawo zamówień publicznych </w:t>
      </w:r>
      <w:r w:rsidRPr="00514994">
        <w:rPr>
          <w:rFonts w:eastAsia="Times New Roman" w:cstheme="minorHAnsi"/>
          <w:kern w:val="1"/>
          <w:sz w:val="24"/>
          <w:szCs w:val="24"/>
          <w:lang w:eastAsia="zh-CN"/>
        </w:rPr>
        <w:t>(tekst jednolity: Dz. U. z 2019r. poz. 1843 z późniejszymi zmianami).</w:t>
      </w:r>
    </w:p>
    <w:p w:rsidR="007D4D3A" w:rsidRPr="00514994" w:rsidRDefault="00E1051F" w:rsidP="00514994">
      <w:pPr>
        <w:pStyle w:val="Akapitzlist"/>
        <w:numPr>
          <w:ilvl w:val="0"/>
          <w:numId w:val="26"/>
        </w:numPr>
        <w:spacing w:after="0" w:line="360" w:lineRule="auto"/>
        <w:ind w:left="426" w:hanging="426"/>
        <w:rPr>
          <w:rFonts w:cstheme="minorHAnsi"/>
          <w:sz w:val="24"/>
          <w:szCs w:val="24"/>
        </w:rPr>
      </w:pPr>
      <w:r w:rsidRPr="00514994">
        <w:rPr>
          <w:rFonts w:eastAsia="Times New Roman" w:cstheme="minorHAnsi"/>
          <w:kern w:val="1"/>
          <w:sz w:val="24"/>
          <w:szCs w:val="24"/>
          <w:lang w:eastAsia="zh-CN"/>
        </w:rPr>
        <w:t xml:space="preserve">Wysokość zabezpieczenia wynosi 5% ceny całkowitej podanej w ofercie co stanowi kwotę………………………, </w:t>
      </w:r>
      <w:r w:rsidRPr="00514994">
        <w:rPr>
          <w:rFonts w:eastAsia="Times New Roman" w:cstheme="minorHAnsi"/>
          <w:iCs/>
          <w:kern w:val="1"/>
          <w:sz w:val="24"/>
          <w:szCs w:val="24"/>
          <w:lang w:eastAsia="ar-SA"/>
        </w:rPr>
        <w:t>Wykonawca wniósł zabezpieczenie w formie ………………………………</w:t>
      </w:r>
    </w:p>
    <w:p w:rsidR="00986B14" w:rsidRPr="00514994" w:rsidRDefault="00986B14" w:rsidP="00514994">
      <w:pPr>
        <w:spacing w:after="0" w:line="360" w:lineRule="auto"/>
        <w:jc w:val="center"/>
        <w:rPr>
          <w:rFonts w:cstheme="minorHAnsi"/>
          <w:sz w:val="24"/>
          <w:szCs w:val="24"/>
        </w:rPr>
      </w:pPr>
      <w:r w:rsidRPr="00514994">
        <w:rPr>
          <w:rFonts w:cstheme="minorHAnsi"/>
          <w:sz w:val="24"/>
          <w:szCs w:val="24"/>
        </w:rPr>
        <w:t>§ 13</w:t>
      </w:r>
    </w:p>
    <w:p w:rsidR="00715DD9" w:rsidRPr="00514994" w:rsidRDefault="00986B14" w:rsidP="00514994">
      <w:pPr>
        <w:pStyle w:val="Akapitzlist"/>
        <w:numPr>
          <w:ilvl w:val="0"/>
          <w:numId w:val="19"/>
        </w:numPr>
        <w:spacing w:after="0" w:line="360" w:lineRule="auto"/>
        <w:ind w:left="426" w:hanging="426"/>
        <w:rPr>
          <w:rFonts w:cstheme="minorHAnsi"/>
          <w:sz w:val="24"/>
          <w:szCs w:val="24"/>
        </w:rPr>
      </w:pPr>
      <w:r w:rsidRPr="00514994">
        <w:rPr>
          <w:rFonts w:cstheme="minorHAnsi"/>
          <w:sz w:val="24"/>
          <w:szCs w:val="24"/>
        </w:rPr>
        <w:t xml:space="preserve">Wykonawca zapłaci Zamawiającemu kary umowne: </w:t>
      </w:r>
    </w:p>
    <w:p w:rsidR="00274005" w:rsidRPr="00514994" w:rsidRDefault="00986B14" w:rsidP="00514994">
      <w:pPr>
        <w:pStyle w:val="Akapitzlist"/>
        <w:numPr>
          <w:ilvl w:val="1"/>
          <w:numId w:val="19"/>
        </w:numPr>
        <w:spacing w:after="0" w:line="360" w:lineRule="auto"/>
        <w:ind w:left="851" w:hanging="425"/>
        <w:rPr>
          <w:rFonts w:cstheme="minorHAnsi"/>
          <w:sz w:val="24"/>
          <w:szCs w:val="24"/>
        </w:rPr>
      </w:pPr>
      <w:r w:rsidRPr="00514994">
        <w:rPr>
          <w:rFonts w:cstheme="minorHAnsi"/>
          <w:sz w:val="24"/>
          <w:szCs w:val="24"/>
        </w:rPr>
        <w:t xml:space="preserve">za przekroczenie terminu wykonania przedmiotu umowy w wysokości 0,5% kwoty wynagrodzenia umownego brutto określonego w § 6, za każdy dzień opóźnienia, </w:t>
      </w:r>
    </w:p>
    <w:p w:rsidR="00274005" w:rsidRPr="00514994" w:rsidRDefault="00986B14" w:rsidP="00514994">
      <w:pPr>
        <w:pStyle w:val="Akapitzlist"/>
        <w:numPr>
          <w:ilvl w:val="1"/>
          <w:numId w:val="19"/>
        </w:numPr>
        <w:spacing w:after="0" w:line="360" w:lineRule="auto"/>
        <w:ind w:left="851" w:hanging="425"/>
        <w:rPr>
          <w:rFonts w:cstheme="minorHAnsi"/>
          <w:sz w:val="24"/>
          <w:szCs w:val="24"/>
        </w:rPr>
      </w:pPr>
      <w:r w:rsidRPr="00514994">
        <w:rPr>
          <w:rFonts w:cstheme="minorHAnsi"/>
          <w:sz w:val="24"/>
          <w:szCs w:val="24"/>
        </w:rPr>
        <w:t>z tytułu odstąpienia od umowy z przyczyn leżących po stronie Wykonawcy w</w:t>
      </w:r>
      <w:r w:rsidR="00274005" w:rsidRPr="00514994">
        <w:rPr>
          <w:rFonts w:cstheme="minorHAnsi"/>
          <w:sz w:val="24"/>
          <w:szCs w:val="24"/>
        </w:rPr>
        <w:t> </w:t>
      </w:r>
      <w:r w:rsidRPr="00514994">
        <w:rPr>
          <w:rFonts w:cstheme="minorHAnsi"/>
          <w:sz w:val="24"/>
          <w:szCs w:val="24"/>
        </w:rPr>
        <w:t xml:space="preserve">wysokości 10% wynagrodzenia umownego brutto określonego w § 6 niniejszej umowy, </w:t>
      </w:r>
    </w:p>
    <w:p w:rsidR="004A7E45" w:rsidRPr="00514994" w:rsidRDefault="00986B14" w:rsidP="00514994">
      <w:pPr>
        <w:pStyle w:val="Akapitzlist"/>
        <w:numPr>
          <w:ilvl w:val="1"/>
          <w:numId w:val="19"/>
        </w:numPr>
        <w:spacing w:after="0" w:line="360" w:lineRule="auto"/>
        <w:ind w:left="851" w:hanging="425"/>
        <w:rPr>
          <w:rFonts w:cstheme="minorHAnsi"/>
          <w:sz w:val="24"/>
          <w:szCs w:val="24"/>
        </w:rPr>
      </w:pPr>
      <w:r w:rsidRPr="00514994">
        <w:rPr>
          <w:rFonts w:cstheme="minorHAnsi"/>
          <w:sz w:val="24"/>
          <w:szCs w:val="24"/>
        </w:rPr>
        <w:t xml:space="preserve">za nieterminowe usunięcie wad w okresie rękojmi za </w:t>
      </w:r>
      <w:r w:rsidR="00FA43D2" w:rsidRPr="00514994">
        <w:rPr>
          <w:rFonts w:cstheme="minorHAnsi"/>
          <w:sz w:val="24"/>
          <w:szCs w:val="24"/>
        </w:rPr>
        <w:t>wady</w:t>
      </w:r>
      <w:r w:rsidRPr="00514994">
        <w:rPr>
          <w:rFonts w:cstheme="minorHAnsi"/>
          <w:sz w:val="24"/>
          <w:szCs w:val="24"/>
        </w:rPr>
        <w:t xml:space="preserve"> oraz przy odbiorze całości prac, w terminie określonym przez Zamawiającego, w wysokości 1.000 złotych za każdy dzień opóźnienia, </w:t>
      </w:r>
    </w:p>
    <w:p w:rsidR="004A7E45" w:rsidRPr="00514994" w:rsidRDefault="00986B14" w:rsidP="00514994">
      <w:pPr>
        <w:pStyle w:val="Akapitzlist"/>
        <w:numPr>
          <w:ilvl w:val="1"/>
          <w:numId w:val="19"/>
        </w:numPr>
        <w:spacing w:after="0" w:line="360" w:lineRule="auto"/>
        <w:ind w:left="851" w:hanging="425"/>
        <w:rPr>
          <w:rFonts w:cstheme="minorHAnsi"/>
          <w:sz w:val="24"/>
          <w:szCs w:val="24"/>
        </w:rPr>
      </w:pPr>
      <w:r w:rsidRPr="00514994">
        <w:rPr>
          <w:rFonts w:cstheme="minorHAnsi"/>
          <w:sz w:val="24"/>
          <w:szCs w:val="24"/>
        </w:rPr>
        <w:t xml:space="preserve">za </w:t>
      </w:r>
      <w:r w:rsidR="004A7E45" w:rsidRPr="00514994">
        <w:rPr>
          <w:rFonts w:cstheme="minorHAnsi"/>
          <w:sz w:val="24"/>
          <w:szCs w:val="24"/>
        </w:rPr>
        <w:t>niezgłoszenie</w:t>
      </w:r>
      <w:r w:rsidRPr="00514994">
        <w:rPr>
          <w:rFonts w:cstheme="minorHAnsi"/>
          <w:sz w:val="24"/>
          <w:szCs w:val="24"/>
        </w:rPr>
        <w:t xml:space="preserve"> podwykonawcy w wysokości 2.000 złotych za każdego nie zgłoszonego podwykonawcę, </w:t>
      </w:r>
    </w:p>
    <w:p w:rsidR="004A7E45" w:rsidRPr="00514994" w:rsidRDefault="00986B14" w:rsidP="00514994">
      <w:pPr>
        <w:pStyle w:val="Akapitzlist"/>
        <w:numPr>
          <w:ilvl w:val="1"/>
          <w:numId w:val="19"/>
        </w:numPr>
        <w:spacing w:after="0" w:line="360" w:lineRule="auto"/>
        <w:ind w:left="851" w:hanging="425"/>
        <w:rPr>
          <w:rFonts w:cstheme="minorHAnsi"/>
          <w:sz w:val="24"/>
          <w:szCs w:val="24"/>
        </w:rPr>
      </w:pPr>
      <w:r w:rsidRPr="00514994">
        <w:rPr>
          <w:rFonts w:cstheme="minorHAnsi"/>
          <w:sz w:val="24"/>
          <w:szCs w:val="24"/>
        </w:rPr>
        <w:t xml:space="preserve">za </w:t>
      </w:r>
      <w:r w:rsidR="007D4D3A" w:rsidRPr="00514994">
        <w:rPr>
          <w:rFonts w:cstheme="minorHAnsi"/>
          <w:sz w:val="24"/>
          <w:szCs w:val="24"/>
        </w:rPr>
        <w:t>nieprzedłożenie</w:t>
      </w:r>
      <w:r w:rsidRPr="00514994">
        <w:rPr>
          <w:rFonts w:cstheme="minorHAnsi"/>
          <w:sz w:val="24"/>
          <w:szCs w:val="24"/>
        </w:rPr>
        <w:t xml:space="preserve"> poświadczonej za zgodność z oryginałem kopii umowy o</w:t>
      </w:r>
      <w:r w:rsidR="004A7E45" w:rsidRPr="00514994">
        <w:rPr>
          <w:rFonts w:cstheme="minorHAnsi"/>
          <w:sz w:val="24"/>
          <w:szCs w:val="24"/>
        </w:rPr>
        <w:t> </w:t>
      </w:r>
      <w:r w:rsidRPr="00514994">
        <w:rPr>
          <w:rFonts w:cstheme="minorHAnsi"/>
          <w:sz w:val="24"/>
          <w:szCs w:val="24"/>
        </w:rPr>
        <w:t xml:space="preserve">odwykonawstwo lub jej zmiany w wysokości 1.000 złotych za każdy dzień opóźnienia, </w:t>
      </w:r>
    </w:p>
    <w:p w:rsidR="004A7E45" w:rsidRPr="00514994" w:rsidRDefault="00986B14" w:rsidP="00514994">
      <w:pPr>
        <w:pStyle w:val="Akapitzlist"/>
        <w:numPr>
          <w:ilvl w:val="1"/>
          <w:numId w:val="19"/>
        </w:numPr>
        <w:spacing w:after="0" w:line="360" w:lineRule="auto"/>
        <w:ind w:left="851" w:hanging="425"/>
        <w:rPr>
          <w:rFonts w:cstheme="minorHAnsi"/>
          <w:sz w:val="24"/>
          <w:szCs w:val="24"/>
        </w:rPr>
      </w:pPr>
      <w:r w:rsidRPr="00514994">
        <w:rPr>
          <w:rFonts w:cstheme="minorHAnsi"/>
          <w:sz w:val="24"/>
          <w:szCs w:val="24"/>
        </w:rPr>
        <w:t>za brak zmiany umowy o podwykonawstwo w zakresie terminu zapłaty w wysokości 500 złotych za każdy dzień opóźnienia,</w:t>
      </w:r>
    </w:p>
    <w:p w:rsidR="004A7E45" w:rsidRPr="00514994" w:rsidRDefault="00986B14" w:rsidP="00514994">
      <w:pPr>
        <w:pStyle w:val="Akapitzlist"/>
        <w:numPr>
          <w:ilvl w:val="1"/>
          <w:numId w:val="19"/>
        </w:numPr>
        <w:spacing w:after="0" w:line="360" w:lineRule="auto"/>
        <w:ind w:left="851" w:hanging="425"/>
        <w:rPr>
          <w:rFonts w:cstheme="minorHAnsi"/>
          <w:sz w:val="24"/>
          <w:szCs w:val="24"/>
        </w:rPr>
      </w:pPr>
      <w:r w:rsidRPr="00514994">
        <w:rPr>
          <w:rFonts w:cstheme="minorHAnsi"/>
          <w:sz w:val="24"/>
          <w:szCs w:val="24"/>
        </w:rPr>
        <w:t xml:space="preserve"> za spowodowanie przez Wykonawcę przerwy w wykonaniu prac bez uzasadnionego powodu - w wysokości 0,1% wynagrodzenia umownego brutto określonego w § 6 za każdy dzień przerwy w wykonaniu prac, </w:t>
      </w:r>
    </w:p>
    <w:p w:rsidR="004A7E45" w:rsidRPr="00514994" w:rsidRDefault="00986B14" w:rsidP="00514994">
      <w:pPr>
        <w:pStyle w:val="Akapitzlist"/>
        <w:numPr>
          <w:ilvl w:val="0"/>
          <w:numId w:val="19"/>
        </w:numPr>
        <w:spacing w:after="0" w:line="360" w:lineRule="auto"/>
        <w:ind w:left="426" w:hanging="426"/>
        <w:rPr>
          <w:rFonts w:cstheme="minorHAnsi"/>
          <w:sz w:val="24"/>
          <w:szCs w:val="24"/>
        </w:rPr>
      </w:pPr>
      <w:r w:rsidRPr="00514994">
        <w:rPr>
          <w:rFonts w:cstheme="minorHAnsi"/>
          <w:sz w:val="24"/>
          <w:szCs w:val="24"/>
        </w:rPr>
        <w:lastRenderedPageBreak/>
        <w:t>Zamawiający może potrącić karę umowną z wynagrodzenia Wykonawcy. Roszczenie o</w:t>
      </w:r>
      <w:r w:rsidR="004A7E45" w:rsidRPr="00514994">
        <w:rPr>
          <w:rFonts w:cstheme="minorHAnsi"/>
          <w:sz w:val="24"/>
          <w:szCs w:val="24"/>
        </w:rPr>
        <w:t> </w:t>
      </w:r>
      <w:r w:rsidRPr="00514994">
        <w:rPr>
          <w:rFonts w:cstheme="minorHAnsi"/>
          <w:sz w:val="24"/>
          <w:szCs w:val="24"/>
        </w:rPr>
        <w:t xml:space="preserve">zapłatę kary umownej jest wymagalne z dniem zaistnienia podstaw do jej naliczenia. </w:t>
      </w:r>
    </w:p>
    <w:p w:rsidR="004A7E45" w:rsidRPr="00514994" w:rsidRDefault="00986B14" w:rsidP="00514994">
      <w:pPr>
        <w:pStyle w:val="Akapitzlist"/>
        <w:numPr>
          <w:ilvl w:val="0"/>
          <w:numId w:val="19"/>
        </w:numPr>
        <w:spacing w:after="0" w:line="360" w:lineRule="auto"/>
        <w:ind w:left="426" w:hanging="426"/>
        <w:rPr>
          <w:rFonts w:cstheme="minorHAnsi"/>
          <w:sz w:val="24"/>
          <w:szCs w:val="24"/>
        </w:rPr>
      </w:pPr>
      <w:r w:rsidRPr="00514994">
        <w:rPr>
          <w:rFonts w:cstheme="minorHAnsi"/>
          <w:sz w:val="24"/>
          <w:szCs w:val="24"/>
        </w:rPr>
        <w:t>Zapłata kary przez Wykonawcę lub jej potrącenie z wynagrodzenia Wykonawcy nie zwalnia Wykonawcy z obowiązku ukończenia prac lub innych zobowiązań wynikających z</w:t>
      </w:r>
      <w:r w:rsidR="004A7E45" w:rsidRPr="00514994">
        <w:rPr>
          <w:rFonts w:cstheme="minorHAnsi"/>
          <w:sz w:val="24"/>
          <w:szCs w:val="24"/>
        </w:rPr>
        <w:t> </w:t>
      </w:r>
      <w:r w:rsidRPr="00514994">
        <w:rPr>
          <w:rFonts w:cstheme="minorHAnsi"/>
          <w:sz w:val="24"/>
          <w:szCs w:val="24"/>
        </w:rPr>
        <w:t xml:space="preserve">umowy. </w:t>
      </w:r>
    </w:p>
    <w:p w:rsidR="004A7E45" w:rsidRPr="00514994" w:rsidRDefault="00986B14" w:rsidP="00514994">
      <w:pPr>
        <w:pStyle w:val="Akapitzlist"/>
        <w:numPr>
          <w:ilvl w:val="0"/>
          <w:numId w:val="19"/>
        </w:numPr>
        <w:spacing w:after="0" w:line="360" w:lineRule="auto"/>
        <w:ind w:left="426" w:hanging="426"/>
        <w:rPr>
          <w:rFonts w:cstheme="minorHAnsi"/>
          <w:sz w:val="24"/>
          <w:szCs w:val="24"/>
        </w:rPr>
      </w:pPr>
      <w:r w:rsidRPr="00514994">
        <w:rPr>
          <w:rFonts w:cstheme="minorHAnsi"/>
          <w:sz w:val="24"/>
          <w:szCs w:val="24"/>
        </w:rPr>
        <w:t xml:space="preserve">Jeżeli wysokość zastrzeżonych kar umownych nie pokrywa poniesionej szkody, Zamawiający może dochodzić odszkodowania uzupełniającego na zasadach ogólnych Kodeksu cywilnego. </w:t>
      </w:r>
    </w:p>
    <w:p w:rsidR="00986B14" w:rsidRPr="00514994" w:rsidRDefault="00986B14" w:rsidP="00514994">
      <w:pPr>
        <w:spacing w:after="0" w:line="360" w:lineRule="auto"/>
        <w:jc w:val="center"/>
        <w:rPr>
          <w:rFonts w:cstheme="minorHAnsi"/>
          <w:sz w:val="24"/>
          <w:szCs w:val="24"/>
        </w:rPr>
      </w:pPr>
      <w:r w:rsidRPr="00514994">
        <w:rPr>
          <w:rFonts w:cstheme="minorHAnsi"/>
          <w:sz w:val="24"/>
          <w:szCs w:val="24"/>
        </w:rPr>
        <w:t>§ 14</w:t>
      </w:r>
    </w:p>
    <w:p w:rsidR="004A7E45" w:rsidRPr="00514994" w:rsidRDefault="00986B14" w:rsidP="00514994">
      <w:pPr>
        <w:pStyle w:val="Akapitzlist"/>
        <w:numPr>
          <w:ilvl w:val="3"/>
          <w:numId w:val="8"/>
        </w:numPr>
        <w:spacing w:after="0" w:line="360" w:lineRule="auto"/>
        <w:ind w:left="426" w:hanging="426"/>
        <w:rPr>
          <w:rFonts w:cstheme="minorHAnsi"/>
          <w:sz w:val="24"/>
          <w:szCs w:val="24"/>
        </w:rPr>
      </w:pPr>
      <w:r w:rsidRPr="00514994">
        <w:rPr>
          <w:rFonts w:cstheme="minorHAnsi"/>
          <w:sz w:val="24"/>
          <w:szCs w:val="24"/>
        </w:rPr>
        <w:t xml:space="preserve">Zamawiający jest uprawniony do odstąpienia od umowy, jeżeli Wykonawca: </w:t>
      </w:r>
    </w:p>
    <w:p w:rsidR="004A7E45" w:rsidRPr="00514994" w:rsidRDefault="00986B14" w:rsidP="00514994">
      <w:pPr>
        <w:pStyle w:val="Akapitzlist"/>
        <w:numPr>
          <w:ilvl w:val="4"/>
          <w:numId w:val="8"/>
        </w:numPr>
        <w:spacing w:after="0" w:line="360" w:lineRule="auto"/>
        <w:ind w:left="851" w:hanging="425"/>
        <w:rPr>
          <w:rFonts w:cstheme="minorHAnsi"/>
          <w:sz w:val="24"/>
          <w:szCs w:val="24"/>
        </w:rPr>
      </w:pPr>
      <w:r w:rsidRPr="00514994">
        <w:rPr>
          <w:rFonts w:cstheme="minorHAnsi"/>
          <w:sz w:val="24"/>
          <w:szCs w:val="24"/>
        </w:rPr>
        <w:t xml:space="preserve">nie rozpoczął prac w terminie do 7 dni bez uzasadnionych przyczyn, pomimo wezwania Zamawiającego złożonego na piśmie, </w:t>
      </w:r>
    </w:p>
    <w:p w:rsidR="004A7E45" w:rsidRPr="00514994" w:rsidRDefault="00986B14" w:rsidP="00514994">
      <w:pPr>
        <w:pStyle w:val="Akapitzlist"/>
        <w:numPr>
          <w:ilvl w:val="4"/>
          <w:numId w:val="8"/>
        </w:numPr>
        <w:spacing w:after="0" w:line="360" w:lineRule="auto"/>
        <w:ind w:left="851" w:hanging="425"/>
        <w:rPr>
          <w:rFonts w:cstheme="minorHAnsi"/>
          <w:sz w:val="24"/>
          <w:szCs w:val="24"/>
        </w:rPr>
      </w:pPr>
      <w:r w:rsidRPr="00514994">
        <w:rPr>
          <w:rFonts w:cstheme="minorHAnsi"/>
          <w:sz w:val="24"/>
          <w:szCs w:val="24"/>
        </w:rPr>
        <w:t xml:space="preserve">nie zastosuje się do wezwania przez Inspektora Nadzoru lub Zamawiającego do poprawienia wykonywanych prac, </w:t>
      </w:r>
    </w:p>
    <w:p w:rsidR="004A7E45" w:rsidRPr="00514994" w:rsidRDefault="00986B14" w:rsidP="00514994">
      <w:pPr>
        <w:pStyle w:val="Akapitzlist"/>
        <w:numPr>
          <w:ilvl w:val="4"/>
          <w:numId w:val="8"/>
        </w:numPr>
        <w:spacing w:after="0" w:line="360" w:lineRule="auto"/>
        <w:ind w:left="851" w:hanging="425"/>
        <w:rPr>
          <w:rFonts w:cstheme="minorHAnsi"/>
          <w:sz w:val="24"/>
          <w:szCs w:val="24"/>
        </w:rPr>
      </w:pPr>
      <w:r w:rsidRPr="00514994">
        <w:rPr>
          <w:rFonts w:cstheme="minorHAnsi"/>
          <w:sz w:val="24"/>
          <w:szCs w:val="24"/>
        </w:rPr>
        <w:t xml:space="preserve">porzuca prace na dłużej niż 7 dni lub w inny sposób otwarcie okazuje swój zamiar </w:t>
      </w:r>
      <w:r w:rsidR="004A7E45" w:rsidRPr="00514994">
        <w:rPr>
          <w:rFonts w:cstheme="minorHAnsi"/>
          <w:sz w:val="24"/>
          <w:szCs w:val="24"/>
        </w:rPr>
        <w:t>niekontynuowania</w:t>
      </w:r>
      <w:r w:rsidRPr="00514994">
        <w:rPr>
          <w:rFonts w:cstheme="minorHAnsi"/>
          <w:sz w:val="24"/>
          <w:szCs w:val="24"/>
        </w:rPr>
        <w:t xml:space="preserve"> wykonywania swoich zobowiązań, przez co należy rozumieć w</w:t>
      </w:r>
      <w:r w:rsidR="004A7E45" w:rsidRPr="00514994">
        <w:rPr>
          <w:rFonts w:cstheme="minorHAnsi"/>
          <w:sz w:val="24"/>
          <w:szCs w:val="24"/>
        </w:rPr>
        <w:t> </w:t>
      </w:r>
      <w:r w:rsidRPr="00514994">
        <w:rPr>
          <w:rFonts w:cstheme="minorHAnsi"/>
          <w:sz w:val="24"/>
          <w:szCs w:val="24"/>
        </w:rPr>
        <w:t xml:space="preserve">szczególności nie respektowanie wezwań i powiadomień Zamawiającego lub działającego w jego imieniu Inspektora Nadzoru, pomimo wezwania Zamawiającego złożonego na piśmie, </w:t>
      </w:r>
    </w:p>
    <w:p w:rsidR="004A7E45" w:rsidRPr="00514994" w:rsidRDefault="00986B14" w:rsidP="00514994">
      <w:pPr>
        <w:pStyle w:val="Akapitzlist"/>
        <w:numPr>
          <w:ilvl w:val="4"/>
          <w:numId w:val="8"/>
        </w:numPr>
        <w:spacing w:after="0" w:line="360" w:lineRule="auto"/>
        <w:ind w:left="851" w:hanging="425"/>
        <w:rPr>
          <w:rFonts w:cstheme="minorHAnsi"/>
          <w:sz w:val="24"/>
          <w:szCs w:val="24"/>
        </w:rPr>
      </w:pPr>
      <w:r w:rsidRPr="00514994">
        <w:rPr>
          <w:rFonts w:cstheme="minorHAnsi"/>
          <w:sz w:val="24"/>
          <w:szCs w:val="24"/>
        </w:rPr>
        <w:t xml:space="preserve">podzleca wykonanie prac lub dokonuje cesji umowy, jej części lub wynikającej z niej wierzytelności bez zgody Zamawiającego, </w:t>
      </w:r>
    </w:p>
    <w:p w:rsidR="004A7E45" w:rsidRPr="00514994" w:rsidRDefault="00986B14" w:rsidP="00514994">
      <w:pPr>
        <w:pStyle w:val="Akapitzlist"/>
        <w:numPr>
          <w:ilvl w:val="4"/>
          <w:numId w:val="8"/>
        </w:numPr>
        <w:spacing w:after="0" w:line="360" w:lineRule="auto"/>
        <w:ind w:left="851" w:hanging="425"/>
        <w:rPr>
          <w:rFonts w:cstheme="minorHAnsi"/>
          <w:sz w:val="24"/>
          <w:szCs w:val="24"/>
        </w:rPr>
      </w:pPr>
      <w:r w:rsidRPr="00514994">
        <w:rPr>
          <w:rFonts w:cstheme="minorHAnsi"/>
          <w:sz w:val="24"/>
          <w:szCs w:val="24"/>
        </w:rPr>
        <w:t>jeżeli suma kar umownych za opóźnienia, należnych od Wykonawcy przekroczy 10 % wynagrodzenia brutto określonego w § 6 niniejszej umowy,</w:t>
      </w:r>
    </w:p>
    <w:p w:rsidR="004A7E45" w:rsidRPr="00514994" w:rsidRDefault="00986B14" w:rsidP="00514994">
      <w:pPr>
        <w:pStyle w:val="Akapitzlist"/>
        <w:numPr>
          <w:ilvl w:val="4"/>
          <w:numId w:val="8"/>
        </w:numPr>
        <w:spacing w:after="0" w:line="360" w:lineRule="auto"/>
        <w:ind w:left="851" w:hanging="425"/>
        <w:rPr>
          <w:rFonts w:cstheme="minorHAnsi"/>
          <w:sz w:val="24"/>
          <w:szCs w:val="24"/>
        </w:rPr>
      </w:pPr>
      <w:r w:rsidRPr="00514994">
        <w:rPr>
          <w:rFonts w:cstheme="minorHAnsi"/>
          <w:sz w:val="24"/>
          <w:szCs w:val="24"/>
        </w:rPr>
        <w:t xml:space="preserve">narusza zakaz zatrudnienia przez Wykonawcę i Podwykonawców do wykonywania określonych w Umowie zobowiązań, osób zatrudnionych przez Zamawiającego, </w:t>
      </w:r>
    </w:p>
    <w:p w:rsidR="004A7E45" w:rsidRPr="00514994" w:rsidRDefault="00986B14" w:rsidP="00514994">
      <w:pPr>
        <w:pStyle w:val="Akapitzlist"/>
        <w:numPr>
          <w:ilvl w:val="4"/>
          <w:numId w:val="8"/>
        </w:numPr>
        <w:spacing w:after="0" w:line="360" w:lineRule="auto"/>
        <w:ind w:left="851" w:hanging="425"/>
        <w:rPr>
          <w:rFonts w:cstheme="minorHAnsi"/>
          <w:sz w:val="24"/>
          <w:szCs w:val="24"/>
        </w:rPr>
      </w:pPr>
      <w:r w:rsidRPr="00514994">
        <w:rPr>
          <w:rFonts w:cstheme="minorHAns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4A7E45" w:rsidRPr="00514994" w:rsidRDefault="00986B14" w:rsidP="00514994">
      <w:pPr>
        <w:pStyle w:val="Akapitzlist"/>
        <w:numPr>
          <w:ilvl w:val="4"/>
          <w:numId w:val="8"/>
        </w:numPr>
        <w:spacing w:after="0" w:line="360" w:lineRule="auto"/>
        <w:ind w:left="851" w:hanging="425"/>
        <w:rPr>
          <w:rFonts w:cstheme="minorHAnsi"/>
          <w:sz w:val="24"/>
          <w:szCs w:val="24"/>
        </w:rPr>
      </w:pPr>
      <w:r w:rsidRPr="00514994">
        <w:rPr>
          <w:rFonts w:cstheme="minorHAnsi"/>
          <w:sz w:val="24"/>
          <w:szCs w:val="24"/>
        </w:rPr>
        <w:t xml:space="preserve"> otrzyma od Inspektora Nadzoru negatywny protokół kontroli tej samej transzy danych w wyniku dwukrotnych negatywnych czynności kontrolnych - fakt </w:t>
      </w:r>
      <w:r w:rsidRPr="00514994">
        <w:rPr>
          <w:rFonts w:cstheme="minorHAnsi"/>
          <w:sz w:val="24"/>
          <w:szCs w:val="24"/>
        </w:rPr>
        <w:lastRenderedPageBreak/>
        <w:t xml:space="preserve">otrzymania ww. negatywnego protokołu uprawnia Zamawiającego do natychmiastowego wstrzymania Wykonawcy dostępu do bazy danych Zamawiającego. </w:t>
      </w:r>
    </w:p>
    <w:p w:rsidR="004A7E45" w:rsidRPr="00514994" w:rsidRDefault="00986B14" w:rsidP="00514994">
      <w:pPr>
        <w:pStyle w:val="Akapitzlist"/>
        <w:numPr>
          <w:ilvl w:val="3"/>
          <w:numId w:val="8"/>
        </w:numPr>
        <w:spacing w:after="0" w:line="360" w:lineRule="auto"/>
        <w:ind w:left="426" w:hanging="426"/>
        <w:rPr>
          <w:rFonts w:cstheme="minorHAnsi"/>
          <w:sz w:val="24"/>
          <w:szCs w:val="24"/>
        </w:rPr>
      </w:pPr>
      <w:r w:rsidRPr="00514994">
        <w:rPr>
          <w:rFonts w:cstheme="minorHAnsi"/>
          <w:sz w:val="24"/>
          <w:szCs w:val="24"/>
        </w:rPr>
        <w:t xml:space="preserve">Odstąpienie od umowy, o którym mowa w ust. 1 powinno nastąpić w formie pisemnej pod rygorem nieważności takiego oświadczenia i powinno zawierać uzasadnienie. Z prawa odstąpienia można skorzystać w terminie do 30 dni od powzięcia wiadomości o zdarzeniach stanowiących podstawę odstąpienia. </w:t>
      </w:r>
    </w:p>
    <w:p w:rsidR="004A7E45" w:rsidRPr="00514994" w:rsidRDefault="00986B14" w:rsidP="00514994">
      <w:pPr>
        <w:pStyle w:val="Akapitzlist"/>
        <w:numPr>
          <w:ilvl w:val="3"/>
          <w:numId w:val="8"/>
        </w:numPr>
        <w:spacing w:after="0" w:line="360" w:lineRule="auto"/>
        <w:ind w:left="426" w:hanging="426"/>
        <w:rPr>
          <w:rFonts w:cstheme="minorHAnsi"/>
          <w:sz w:val="24"/>
          <w:szCs w:val="24"/>
        </w:rPr>
      </w:pPr>
      <w:r w:rsidRPr="00514994">
        <w:rPr>
          <w:rFonts w:cstheme="minorHAnsi"/>
          <w:sz w:val="24"/>
          <w:szCs w:val="24"/>
        </w:rPr>
        <w:t>W przypadku odstąpienia od umowy, Wykonawca ma obowiązek:</w:t>
      </w:r>
    </w:p>
    <w:p w:rsidR="004A7E45" w:rsidRPr="00514994" w:rsidRDefault="00986B14" w:rsidP="00514994">
      <w:pPr>
        <w:pStyle w:val="Akapitzlist"/>
        <w:numPr>
          <w:ilvl w:val="4"/>
          <w:numId w:val="8"/>
        </w:numPr>
        <w:spacing w:after="0" w:line="360" w:lineRule="auto"/>
        <w:ind w:left="851" w:hanging="425"/>
        <w:rPr>
          <w:rFonts w:cstheme="minorHAnsi"/>
          <w:sz w:val="24"/>
          <w:szCs w:val="24"/>
        </w:rPr>
      </w:pPr>
      <w:r w:rsidRPr="00514994">
        <w:rPr>
          <w:rFonts w:cstheme="minorHAnsi"/>
          <w:sz w:val="24"/>
          <w:szCs w:val="24"/>
        </w:rPr>
        <w:t xml:space="preserve">natychmiast wstrzymać wykonywanie prac, </w:t>
      </w:r>
    </w:p>
    <w:p w:rsidR="0061627B" w:rsidRPr="00514994" w:rsidRDefault="00986B14" w:rsidP="00514994">
      <w:pPr>
        <w:pStyle w:val="Akapitzlist"/>
        <w:numPr>
          <w:ilvl w:val="4"/>
          <w:numId w:val="8"/>
        </w:numPr>
        <w:spacing w:after="0" w:line="360" w:lineRule="auto"/>
        <w:ind w:left="851" w:hanging="425"/>
        <w:rPr>
          <w:rFonts w:cstheme="minorHAnsi"/>
          <w:sz w:val="24"/>
          <w:szCs w:val="24"/>
        </w:rPr>
      </w:pPr>
      <w:r w:rsidRPr="00514994">
        <w:rPr>
          <w:rFonts w:cstheme="minorHAnsi"/>
          <w:sz w:val="24"/>
          <w:szCs w:val="24"/>
        </w:rPr>
        <w:t xml:space="preserve">w terminie 7 dni przekazać znajdujące się w jego posiadaniu dokumenty, w tym należące do Zamawiającego, urządzenia, materiały i inne prace, za które Wykonawca otrzymał płatność oraz inną, sporządzoną przez niego lub na jego rzecz, dokumentację techniczną, </w:t>
      </w:r>
    </w:p>
    <w:p w:rsidR="0061627B" w:rsidRPr="00514994" w:rsidRDefault="00986B14" w:rsidP="00514994">
      <w:pPr>
        <w:pStyle w:val="Akapitzlist"/>
        <w:numPr>
          <w:ilvl w:val="4"/>
          <w:numId w:val="8"/>
        </w:numPr>
        <w:spacing w:after="0" w:line="360" w:lineRule="auto"/>
        <w:ind w:left="851" w:hanging="425"/>
        <w:rPr>
          <w:rFonts w:cstheme="minorHAnsi"/>
          <w:sz w:val="24"/>
          <w:szCs w:val="24"/>
        </w:rPr>
      </w:pPr>
      <w:r w:rsidRPr="00514994">
        <w:rPr>
          <w:rFonts w:cstheme="minorHAnsi"/>
          <w:sz w:val="24"/>
          <w:szCs w:val="24"/>
        </w:rPr>
        <w:t xml:space="preserve">zastosować się do zawartych w oświadczeniu o odstąpieniu poleceń Zamawiającego dotyczących cesji umowy o podwykonawstwo. </w:t>
      </w:r>
    </w:p>
    <w:p w:rsidR="0061627B" w:rsidRPr="00514994" w:rsidRDefault="00986B14" w:rsidP="00514994">
      <w:pPr>
        <w:pStyle w:val="Akapitzlist"/>
        <w:numPr>
          <w:ilvl w:val="3"/>
          <w:numId w:val="8"/>
        </w:numPr>
        <w:spacing w:after="0" w:line="360" w:lineRule="auto"/>
        <w:ind w:left="426" w:hanging="426"/>
        <w:rPr>
          <w:rFonts w:cstheme="minorHAnsi"/>
          <w:sz w:val="24"/>
          <w:szCs w:val="24"/>
        </w:rPr>
      </w:pPr>
      <w:r w:rsidRPr="00514994">
        <w:rPr>
          <w:rFonts w:cstheme="minorHAnsi"/>
          <w:sz w:val="24"/>
          <w:szCs w:val="24"/>
        </w:rPr>
        <w:t xml:space="preserve">4. W terminie 7 dni od daty odstąpienia od umowy, Wykonawca zgłosi do dokonania przez Zamawiającego odbioru prac przerwanych. W przypadku </w:t>
      </w:r>
      <w:r w:rsidR="0061627B" w:rsidRPr="00514994">
        <w:rPr>
          <w:rFonts w:cstheme="minorHAnsi"/>
          <w:sz w:val="24"/>
          <w:szCs w:val="24"/>
        </w:rPr>
        <w:t>niezgłoszenia</w:t>
      </w:r>
      <w:r w:rsidRPr="00514994">
        <w:rPr>
          <w:rFonts w:cstheme="minorHAnsi"/>
          <w:sz w:val="24"/>
          <w:szCs w:val="24"/>
        </w:rPr>
        <w:t xml:space="preserve"> w tym terminie gotowości do odbioru, Zamawiający ma prawo przeprowadzić odbiór jednostronny. </w:t>
      </w:r>
    </w:p>
    <w:p w:rsidR="0061627B" w:rsidRPr="00514994" w:rsidRDefault="00986B14" w:rsidP="00514994">
      <w:pPr>
        <w:pStyle w:val="Akapitzlist"/>
        <w:numPr>
          <w:ilvl w:val="3"/>
          <w:numId w:val="8"/>
        </w:numPr>
        <w:spacing w:after="0" w:line="360" w:lineRule="auto"/>
        <w:ind w:left="426" w:hanging="426"/>
        <w:rPr>
          <w:rFonts w:cstheme="minorHAnsi"/>
          <w:sz w:val="24"/>
          <w:szCs w:val="24"/>
        </w:rPr>
      </w:pPr>
      <w:r w:rsidRPr="00514994">
        <w:rPr>
          <w:rFonts w:cstheme="minorHAnsi"/>
          <w:sz w:val="24"/>
          <w:szCs w:val="24"/>
        </w:rPr>
        <w:t xml:space="preserve">W przypadku odstąpienia od umowy, Zamawiający zobowiązany jest do dokonania odbioru prac przerwanych. </w:t>
      </w:r>
    </w:p>
    <w:p w:rsidR="0061627B" w:rsidRPr="00514994" w:rsidRDefault="00986B14" w:rsidP="00514994">
      <w:pPr>
        <w:pStyle w:val="Akapitzlist"/>
        <w:numPr>
          <w:ilvl w:val="3"/>
          <w:numId w:val="8"/>
        </w:numPr>
        <w:spacing w:after="0" w:line="360" w:lineRule="auto"/>
        <w:ind w:left="426" w:hanging="426"/>
        <w:rPr>
          <w:rFonts w:cstheme="minorHAnsi"/>
          <w:sz w:val="24"/>
          <w:szCs w:val="24"/>
        </w:rPr>
      </w:pPr>
      <w:r w:rsidRPr="00514994">
        <w:rPr>
          <w:rFonts w:cstheme="minorHAnsi"/>
          <w:sz w:val="24"/>
          <w:szCs w:val="24"/>
        </w:rPr>
        <w:t xml:space="preserve">Wykonawca dokona inwentaryzacji prac zrealizowanych i pozytywnie zweryfikowanych na dzień odstąpienia od umowy oraz sporządzi z niej </w:t>
      </w:r>
      <w:r w:rsidR="0061627B" w:rsidRPr="00514994">
        <w:rPr>
          <w:rFonts w:cstheme="minorHAnsi"/>
          <w:sz w:val="24"/>
          <w:szCs w:val="24"/>
        </w:rPr>
        <w:t>protokół,</w:t>
      </w:r>
      <w:r w:rsidRPr="00514994">
        <w:rPr>
          <w:rFonts w:cstheme="minorHAnsi"/>
          <w:sz w:val="24"/>
          <w:szCs w:val="24"/>
        </w:rPr>
        <w:t xml:space="preserve"> który musi być zaakceptowany przez Inspektora Nadzoru – na zasadach określonych w warunkach technicznych wykonania zamówienia stanowiących Załącznik nr 7 do SIWZ. </w:t>
      </w:r>
    </w:p>
    <w:p w:rsidR="0061627B" w:rsidRPr="00514994" w:rsidRDefault="00986B14" w:rsidP="00514994">
      <w:pPr>
        <w:pStyle w:val="Akapitzlist"/>
        <w:numPr>
          <w:ilvl w:val="3"/>
          <w:numId w:val="8"/>
        </w:numPr>
        <w:spacing w:after="0" w:line="360" w:lineRule="auto"/>
        <w:ind w:left="426" w:hanging="426"/>
        <w:rPr>
          <w:rFonts w:cstheme="minorHAnsi"/>
          <w:sz w:val="24"/>
          <w:szCs w:val="24"/>
        </w:rPr>
      </w:pPr>
      <w:r w:rsidRPr="00514994">
        <w:rPr>
          <w:rFonts w:cstheme="minorHAnsi"/>
          <w:sz w:val="24"/>
          <w:szCs w:val="24"/>
        </w:rPr>
        <w:t xml:space="preserve">Szczegółowy protokół prac zrealizowanych i pozytywnie zweryfikowanych stanowić będzie podstawę do wystawienia przez Wykonawcę odpowiedniej faktury. </w:t>
      </w:r>
    </w:p>
    <w:p w:rsidR="0061627B" w:rsidRPr="00514994" w:rsidRDefault="00986B14" w:rsidP="00514994">
      <w:pPr>
        <w:pStyle w:val="Akapitzlist"/>
        <w:numPr>
          <w:ilvl w:val="3"/>
          <w:numId w:val="8"/>
        </w:numPr>
        <w:spacing w:after="0" w:line="360" w:lineRule="auto"/>
        <w:ind w:left="426" w:hanging="426"/>
        <w:rPr>
          <w:rFonts w:cstheme="minorHAnsi"/>
          <w:sz w:val="24"/>
          <w:szCs w:val="24"/>
        </w:rPr>
      </w:pPr>
      <w:r w:rsidRPr="00514994">
        <w:rPr>
          <w:rFonts w:cstheme="minorHAnsi"/>
          <w:sz w:val="24"/>
          <w:szCs w:val="24"/>
        </w:rPr>
        <w:t xml:space="preserve">Zamawiający zapłaci Wykonawcy wynagrodzenie za wykonane do dnia odstąpienia prace dotyczące zrealizowanych przez Wykonawcę i pozytywnie skontrolowanych przez Inspektora Nadzoru transz danych oraz operatów technicznych z transzy danych zakończonej negatywnym protokołem z kontroli, które wg Inspektora Nadzoru zostały </w:t>
      </w:r>
      <w:r w:rsidRPr="00514994">
        <w:rPr>
          <w:rFonts w:cstheme="minorHAnsi"/>
          <w:sz w:val="24"/>
          <w:szCs w:val="24"/>
        </w:rPr>
        <w:lastRenderedPageBreak/>
        <w:t>w</w:t>
      </w:r>
      <w:r w:rsidR="0061627B" w:rsidRPr="00514994">
        <w:rPr>
          <w:rFonts w:cstheme="minorHAnsi"/>
          <w:sz w:val="24"/>
          <w:szCs w:val="24"/>
        </w:rPr>
        <w:t> </w:t>
      </w:r>
      <w:r w:rsidRPr="00514994">
        <w:rPr>
          <w:rFonts w:cstheme="minorHAnsi"/>
          <w:sz w:val="24"/>
          <w:szCs w:val="24"/>
        </w:rPr>
        <w:t xml:space="preserve">tej transzy zrealizowane poprawnie - na zasadach określonych w warunkach technicznych wykonania zamówienia stanowiących Załącznik nr 7 do SIWZ. </w:t>
      </w:r>
    </w:p>
    <w:p w:rsidR="0061627B" w:rsidRPr="00514994" w:rsidRDefault="00986B14" w:rsidP="00514994">
      <w:pPr>
        <w:pStyle w:val="Akapitzlist"/>
        <w:numPr>
          <w:ilvl w:val="3"/>
          <w:numId w:val="8"/>
        </w:numPr>
        <w:spacing w:after="0" w:line="360" w:lineRule="auto"/>
        <w:ind w:left="426" w:hanging="426"/>
        <w:rPr>
          <w:rFonts w:cstheme="minorHAnsi"/>
          <w:sz w:val="24"/>
          <w:szCs w:val="24"/>
        </w:rPr>
      </w:pPr>
      <w:r w:rsidRPr="00514994">
        <w:rPr>
          <w:rFonts w:cstheme="minorHAnsi"/>
          <w:sz w:val="24"/>
          <w:szCs w:val="24"/>
        </w:rPr>
        <w:t xml:space="preserve">Koszty dodatkowe poniesione na zabezpieczenie prac oraz wszelkie inne uzasadnione koszty związane z odstąpieniem od umowy ponosi strona, która spowodowała odstąpienie od umowy. </w:t>
      </w:r>
    </w:p>
    <w:p w:rsidR="0061627B" w:rsidRPr="00514994" w:rsidRDefault="00986B14" w:rsidP="00514994">
      <w:pPr>
        <w:pStyle w:val="Akapitzlist"/>
        <w:numPr>
          <w:ilvl w:val="3"/>
          <w:numId w:val="8"/>
        </w:numPr>
        <w:spacing w:after="0" w:line="360" w:lineRule="auto"/>
        <w:ind w:left="426" w:hanging="426"/>
        <w:rPr>
          <w:rFonts w:cstheme="minorHAnsi"/>
          <w:sz w:val="24"/>
          <w:szCs w:val="24"/>
        </w:rPr>
      </w:pPr>
      <w:r w:rsidRPr="00514994">
        <w:rPr>
          <w:rFonts w:cstheme="minorHAnsi"/>
          <w:sz w:val="24"/>
          <w:szCs w:val="24"/>
        </w:rPr>
        <w:t xml:space="preserve">Odstąpienie przez Zamawiającego od umowy, nie ma wpływu na inne uprawnienia Zamawiającego wynikające z umowy lub z innego tytułu. </w:t>
      </w:r>
    </w:p>
    <w:p w:rsidR="00986B14" w:rsidRPr="00514994" w:rsidRDefault="00986B14" w:rsidP="00514994">
      <w:pPr>
        <w:pStyle w:val="Akapitzlist"/>
        <w:numPr>
          <w:ilvl w:val="3"/>
          <w:numId w:val="8"/>
        </w:numPr>
        <w:spacing w:after="0" w:line="360" w:lineRule="auto"/>
        <w:ind w:left="426" w:hanging="426"/>
        <w:rPr>
          <w:rFonts w:cstheme="minorHAnsi"/>
          <w:sz w:val="24"/>
          <w:szCs w:val="24"/>
        </w:rPr>
      </w:pPr>
      <w:r w:rsidRPr="00514994">
        <w:rPr>
          <w:rFonts w:cstheme="minorHAnsi"/>
          <w:sz w:val="24"/>
          <w:szCs w:val="24"/>
        </w:rPr>
        <w:t xml:space="preserve">Strony postanawiają, że Zamawiający i zaangażowane przez niego inne osoby są uprawnione do skorzystania z dóbr, dokumentów Wykonawcy i innej dokumentacji technicznej sporządzonej przez lub na rzecz Wykonawcy. </w:t>
      </w:r>
    </w:p>
    <w:p w:rsidR="00986B14" w:rsidRPr="00514994" w:rsidRDefault="00986B14" w:rsidP="00514994">
      <w:pPr>
        <w:spacing w:after="0" w:line="360" w:lineRule="auto"/>
        <w:jc w:val="center"/>
        <w:rPr>
          <w:rFonts w:cstheme="minorHAnsi"/>
          <w:sz w:val="24"/>
          <w:szCs w:val="24"/>
        </w:rPr>
      </w:pPr>
      <w:r w:rsidRPr="00514994">
        <w:rPr>
          <w:rFonts w:cstheme="minorHAnsi"/>
          <w:sz w:val="24"/>
          <w:szCs w:val="24"/>
        </w:rPr>
        <w:t>§ 15</w:t>
      </w:r>
    </w:p>
    <w:p w:rsidR="00986B14" w:rsidRPr="00514994" w:rsidRDefault="00986B14" w:rsidP="00514994">
      <w:pPr>
        <w:pStyle w:val="Akapitzlist"/>
        <w:numPr>
          <w:ilvl w:val="0"/>
          <w:numId w:val="21"/>
        </w:numPr>
        <w:spacing w:after="0" w:line="360" w:lineRule="auto"/>
        <w:ind w:left="426" w:hanging="426"/>
        <w:rPr>
          <w:rFonts w:cstheme="minorHAnsi"/>
          <w:sz w:val="24"/>
          <w:szCs w:val="24"/>
        </w:rPr>
      </w:pPr>
      <w:r w:rsidRPr="00514994">
        <w:rPr>
          <w:rFonts w:cstheme="minorHAnsi"/>
          <w:sz w:val="24"/>
          <w:szCs w:val="24"/>
        </w:rPr>
        <w:t xml:space="preserve">Wykonawca udziela Zamawiającemu </w:t>
      </w:r>
      <w:r w:rsidR="0061627B" w:rsidRPr="00514994">
        <w:rPr>
          <w:rFonts w:cstheme="minorHAnsi"/>
          <w:sz w:val="24"/>
          <w:szCs w:val="24"/>
        </w:rPr>
        <w:t>gwarancji</w:t>
      </w:r>
      <w:r w:rsidRPr="00514994">
        <w:rPr>
          <w:rFonts w:cstheme="minorHAnsi"/>
          <w:sz w:val="24"/>
          <w:szCs w:val="24"/>
        </w:rPr>
        <w:t xml:space="preserve"> za wady na wykonane prace na okres </w:t>
      </w:r>
      <w:r w:rsidRPr="00514994">
        <w:rPr>
          <w:rFonts w:cstheme="minorHAnsi"/>
          <w:sz w:val="24"/>
          <w:szCs w:val="24"/>
          <w:highlight w:val="yellow"/>
        </w:rPr>
        <w:t>……….</w:t>
      </w:r>
      <w:r w:rsidRPr="00514994">
        <w:rPr>
          <w:rFonts w:cstheme="minorHAnsi"/>
          <w:sz w:val="24"/>
          <w:szCs w:val="24"/>
        </w:rPr>
        <w:t xml:space="preserve"> miesięcy.</w:t>
      </w:r>
    </w:p>
    <w:p w:rsidR="0061627B" w:rsidRPr="00514994" w:rsidRDefault="00986B14" w:rsidP="00514994">
      <w:pPr>
        <w:pStyle w:val="Akapitzlist"/>
        <w:numPr>
          <w:ilvl w:val="0"/>
          <w:numId w:val="21"/>
        </w:numPr>
        <w:spacing w:after="0" w:line="360" w:lineRule="auto"/>
        <w:ind w:left="426" w:hanging="426"/>
        <w:rPr>
          <w:rFonts w:cstheme="minorHAnsi"/>
          <w:sz w:val="24"/>
          <w:szCs w:val="24"/>
        </w:rPr>
      </w:pPr>
      <w:r w:rsidRPr="00514994">
        <w:rPr>
          <w:rFonts w:cstheme="minorHAnsi"/>
          <w:sz w:val="24"/>
          <w:szCs w:val="24"/>
        </w:rPr>
        <w:t xml:space="preserve">Okres </w:t>
      </w:r>
      <w:r w:rsidR="0061627B" w:rsidRPr="00514994">
        <w:rPr>
          <w:rFonts w:cstheme="minorHAnsi"/>
          <w:sz w:val="24"/>
          <w:szCs w:val="24"/>
        </w:rPr>
        <w:t xml:space="preserve">gwarancji </w:t>
      </w:r>
      <w:r w:rsidRPr="00514994">
        <w:rPr>
          <w:rFonts w:cstheme="minorHAnsi"/>
          <w:sz w:val="24"/>
          <w:szCs w:val="24"/>
        </w:rPr>
        <w:t>za wady będzie liczony od daty ostatecznego odbioru całości prac.</w:t>
      </w:r>
    </w:p>
    <w:p w:rsidR="0061627B" w:rsidRPr="00514994" w:rsidRDefault="00986B14" w:rsidP="00514994">
      <w:pPr>
        <w:pStyle w:val="Akapitzlist"/>
        <w:numPr>
          <w:ilvl w:val="0"/>
          <w:numId w:val="21"/>
        </w:numPr>
        <w:spacing w:after="0" w:line="360" w:lineRule="auto"/>
        <w:ind w:left="426" w:hanging="426"/>
        <w:rPr>
          <w:rFonts w:cstheme="minorHAnsi"/>
          <w:sz w:val="24"/>
          <w:szCs w:val="24"/>
        </w:rPr>
      </w:pPr>
      <w:r w:rsidRPr="00514994">
        <w:rPr>
          <w:rFonts w:cstheme="minorHAnsi"/>
          <w:sz w:val="24"/>
          <w:szCs w:val="24"/>
        </w:rPr>
        <w:t xml:space="preserve"> W okresie </w:t>
      </w:r>
      <w:r w:rsidR="0061627B" w:rsidRPr="00514994">
        <w:rPr>
          <w:rFonts w:cstheme="minorHAnsi"/>
          <w:sz w:val="24"/>
          <w:szCs w:val="24"/>
        </w:rPr>
        <w:t>gwarancji</w:t>
      </w:r>
      <w:r w:rsidRPr="00514994">
        <w:rPr>
          <w:rFonts w:cstheme="minorHAnsi"/>
          <w:sz w:val="24"/>
          <w:szCs w:val="24"/>
        </w:rPr>
        <w:t xml:space="preserve"> za wady Wykonawca zobowiązuje się do bezpłatnego usunięcia wad i usterek w terminie wskazanym przez Zamawiającego po pisemnym powiadomieniu przez Zamawiającego na adres wskazany w umowie. </w:t>
      </w:r>
    </w:p>
    <w:p w:rsidR="00986B14" w:rsidRPr="00514994" w:rsidRDefault="00986B14" w:rsidP="00514994">
      <w:pPr>
        <w:pStyle w:val="Akapitzlist"/>
        <w:numPr>
          <w:ilvl w:val="0"/>
          <w:numId w:val="21"/>
        </w:numPr>
        <w:spacing w:after="0" w:line="360" w:lineRule="auto"/>
        <w:ind w:left="426" w:hanging="426"/>
        <w:rPr>
          <w:rFonts w:cstheme="minorHAnsi"/>
          <w:sz w:val="24"/>
          <w:szCs w:val="24"/>
        </w:rPr>
      </w:pPr>
      <w:r w:rsidRPr="00514994">
        <w:rPr>
          <w:rFonts w:cstheme="minorHAnsi"/>
          <w:sz w:val="24"/>
          <w:szCs w:val="24"/>
        </w:rPr>
        <w:t xml:space="preserve">Fakt skutecznego usunięcia wady każdorazowo wymaga potwierdzenia na piśmie przez Wykonawcę i Zamawiającego. </w:t>
      </w:r>
    </w:p>
    <w:p w:rsidR="00986B14" w:rsidRPr="00514994" w:rsidRDefault="00986B14" w:rsidP="00514994">
      <w:pPr>
        <w:spacing w:after="0" w:line="360" w:lineRule="auto"/>
        <w:jc w:val="center"/>
        <w:rPr>
          <w:rFonts w:cstheme="minorHAnsi"/>
          <w:sz w:val="24"/>
          <w:szCs w:val="24"/>
        </w:rPr>
      </w:pPr>
      <w:r w:rsidRPr="00514994">
        <w:rPr>
          <w:rFonts w:cstheme="minorHAnsi"/>
          <w:sz w:val="24"/>
          <w:szCs w:val="24"/>
        </w:rPr>
        <w:t>§ 16</w:t>
      </w:r>
    </w:p>
    <w:p w:rsidR="0061627B" w:rsidRPr="00514994" w:rsidRDefault="00986B14" w:rsidP="00514994">
      <w:pPr>
        <w:pStyle w:val="Akapitzlist"/>
        <w:numPr>
          <w:ilvl w:val="0"/>
          <w:numId w:val="22"/>
        </w:numPr>
        <w:spacing w:after="0" w:line="360" w:lineRule="auto"/>
        <w:ind w:left="426" w:hanging="426"/>
        <w:rPr>
          <w:rFonts w:cstheme="minorHAnsi"/>
          <w:sz w:val="24"/>
          <w:szCs w:val="24"/>
        </w:rPr>
      </w:pPr>
      <w:r w:rsidRPr="00514994">
        <w:rPr>
          <w:rFonts w:cstheme="minorHAnsi"/>
          <w:sz w:val="24"/>
          <w:szCs w:val="24"/>
        </w:rPr>
        <w:t xml:space="preserve">Wszelkie zmiany i uzupełnienia treści niniejszej umowy, wymagają aneksu sporządzonego z zachowaniem formy pisemnej pod rygorem nieważności i muszą być zgodne z postanowieniami art. 144 ustawy Prawo zamówień publicznych. </w:t>
      </w:r>
    </w:p>
    <w:p w:rsidR="0061627B" w:rsidRPr="00514994" w:rsidRDefault="00986B14" w:rsidP="00514994">
      <w:pPr>
        <w:pStyle w:val="Akapitzlist"/>
        <w:numPr>
          <w:ilvl w:val="0"/>
          <w:numId w:val="22"/>
        </w:numPr>
        <w:spacing w:after="0" w:line="360" w:lineRule="auto"/>
        <w:ind w:left="426" w:hanging="426"/>
        <w:rPr>
          <w:rFonts w:cstheme="minorHAnsi"/>
          <w:sz w:val="24"/>
          <w:szCs w:val="24"/>
        </w:rPr>
      </w:pPr>
      <w:r w:rsidRPr="00514994">
        <w:rPr>
          <w:rFonts w:cstheme="minorHAnsi"/>
          <w:sz w:val="24"/>
          <w:szCs w:val="24"/>
        </w:rPr>
        <w:t xml:space="preserve">Umowa może być zmieniona w stosunku do treści oferty, na podstawie której dokonano wyboru Wykonawcy w zakresie zmiany terminu wykonania umowy o czas opóźnienia, jeżeli takie opóźnienie wystąpi lub będzie miało wpływ na wykonanie przedmiotu umowy w przypadku wystąpienia: </w:t>
      </w:r>
    </w:p>
    <w:p w:rsidR="0061627B" w:rsidRPr="00514994" w:rsidRDefault="00986B14" w:rsidP="00514994">
      <w:pPr>
        <w:pStyle w:val="Akapitzlist"/>
        <w:numPr>
          <w:ilvl w:val="1"/>
          <w:numId w:val="22"/>
        </w:numPr>
        <w:spacing w:after="0" w:line="360" w:lineRule="auto"/>
        <w:ind w:left="851" w:hanging="425"/>
        <w:rPr>
          <w:rFonts w:cstheme="minorHAnsi"/>
          <w:sz w:val="24"/>
          <w:szCs w:val="24"/>
        </w:rPr>
      </w:pPr>
      <w:r w:rsidRPr="00514994">
        <w:rPr>
          <w:rFonts w:cstheme="minorHAnsi"/>
          <w:sz w:val="24"/>
          <w:szCs w:val="24"/>
        </w:rPr>
        <w:t xml:space="preserve">siły wyższej, </w:t>
      </w:r>
    </w:p>
    <w:p w:rsidR="0061627B" w:rsidRPr="00514994" w:rsidRDefault="00986B14" w:rsidP="00514994">
      <w:pPr>
        <w:pStyle w:val="Akapitzlist"/>
        <w:numPr>
          <w:ilvl w:val="1"/>
          <w:numId w:val="22"/>
        </w:numPr>
        <w:spacing w:after="0" w:line="360" w:lineRule="auto"/>
        <w:ind w:left="851" w:hanging="425"/>
        <w:rPr>
          <w:rFonts w:cstheme="minorHAnsi"/>
          <w:sz w:val="24"/>
          <w:szCs w:val="24"/>
        </w:rPr>
      </w:pPr>
      <w:r w:rsidRPr="00514994">
        <w:rPr>
          <w:rFonts w:cstheme="minorHAnsi"/>
          <w:sz w:val="24"/>
          <w:szCs w:val="24"/>
        </w:rPr>
        <w:t xml:space="preserve">ewentualnych awarii systemu teleinformatycznego Zamawiającego lub serwerowej aplikacji internetowej, wynikających z wpisów w Dzienniku robót, uniemożliwiających Wykonawcy wykonywanie czynności przedmiotu umowy. </w:t>
      </w:r>
    </w:p>
    <w:p w:rsidR="0061627B" w:rsidRPr="00514994" w:rsidRDefault="00986B14" w:rsidP="00514994">
      <w:pPr>
        <w:pStyle w:val="Akapitzlist"/>
        <w:numPr>
          <w:ilvl w:val="0"/>
          <w:numId w:val="22"/>
        </w:numPr>
        <w:spacing w:after="0" w:line="360" w:lineRule="auto"/>
        <w:ind w:left="426" w:hanging="426"/>
        <w:rPr>
          <w:rFonts w:cstheme="minorHAnsi"/>
          <w:sz w:val="24"/>
          <w:szCs w:val="24"/>
        </w:rPr>
      </w:pPr>
      <w:r w:rsidRPr="00514994">
        <w:rPr>
          <w:rFonts w:cstheme="minorHAnsi"/>
          <w:sz w:val="24"/>
          <w:szCs w:val="24"/>
        </w:rPr>
        <w:lastRenderedPageBreak/>
        <w:t xml:space="preserve">Wszelkie zmiany i uzupełnienia umowy wymagają uprzedniej akceptacji stron i formy pisemnego aneksu, pod rygorem nieważności, muszą być dokonane przez umocowanych do tego przedstawicieli obu stron. </w:t>
      </w:r>
    </w:p>
    <w:p w:rsidR="0061627B" w:rsidRPr="00514994" w:rsidRDefault="00986B14" w:rsidP="00514994">
      <w:pPr>
        <w:pStyle w:val="Akapitzlist"/>
        <w:numPr>
          <w:ilvl w:val="0"/>
          <w:numId w:val="22"/>
        </w:numPr>
        <w:spacing w:after="0" w:line="360" w:lineRule="auto"/>
        <w:ind w:left="426" w:hanging="426"/>
        <w:rPr>
          <w:rFonts w:cstheme="minorHAnsi"/>
          <w:sz w:val="24"/>
          <w:szCs w:val="24"/>
        </w:rPr>
      </w:pPr>
      <w:r w:rsidRPr="00514994">
        <w:rPr>
          <w:rFonts w:cstheme="minorHAnsi"/>
          <w:sz w:val="24"/>
          <w:szCs w:val="24"/>
        </w:rPr>
        <w:t xml:space="preserve">Nie stanowią zmiany umowy w rozumieniu art. 144 ust. 1 ustawy Prawo zamówień publicznych następujące zmiany: </w:t>
      </w:r>
    </w:p>
    <w:p w:rsidR="0061627B" w:rsidRPr="00514994" w:rsidRDefault="00986B14" w:rsidP="00514994">
      <w:pPr>
        <w:pStyle w:val="Akapitzlist"/>
        <w:numPr>
          <w:ilvl w:val="1"/>
          <w:numId w:val="22"/>
        </w:numPr>
        <w:spacing w:after="0" w:line="360" w:lineRule="auto"/>
        <w:ind w:left="851" w:hanging="425"/>
        <w:rPr>
          <w:rFonts w:cstheme="minorHAnsi"/>
          <w:sz w:val="24"/>
          <w:szCs w:val="24"/>
        </w:rPr>
      </w:pPr>
      <w:r w:rsidRPr="00514994">
        <w:rPr>
          <w:rFonts w:cstheme="minorHAnsi"/>
          <w:sz w:val="24"/>
          <w:szCs w:val="24"/>
        </w:rPr>
        <w:t xml:space="preserve">danych teleadresowych, </w:t>
      </w:r>
    </w:p>
    <w:p w:rsidR="0061627B" w:rsidRPr="00514994" w:rsidRDefault="00986B14" w:rsidP="00514994">
      <w:pPr>
        <w:pStyle w:val="Akapitzlist"/>
        <w:numPr>
          <w:ilvl w:val="1"/>
          <w:numId w:val="22"/>
        </w:numPr>
        <w:spacing w:after="0" w:line="360" w:lineRule="auto"/>
        <w:ind w:left="851" w:hanging="425"/>
        <w:rPr>
          <w:rFonts w:cstheme="minorHAnsi"/>
          <w:sz w:val="24"/>
          <w:szCs w:val="24"/>
        </w:rPr>
      </w:pPr>
      <w:r w:rsidRPr="00514994">
        <w:rPr>
          <w:rFonts w:cstheme="minorHAnsi"/>
          <w:sz w:val="24"/>
          <w:szCs w:val="24"/>
        </w:rPr>
        <w:t xml:space="preserve">danych rejestrowych, </w:t>
      </w:r>
    </w:p>
    <w:p w:rsidR="00986B14" w:rsidRPr="00514994" w:rsidRDefault="00986B14" w:rsidP="00514994">
      <w:pPr>
        <w:pStyle w:val="Akapitzlist"/>
        <w:numPr>
          <w:ilvl w:val="1"/>
          <w:numId w:val="22"/>
        </w:numPr>
        <w:spacing w:after="0" w:line="360" w:lineRule="auto"/>
        <w:ind w:left="851" w:hanging="425"/>
        <w:rPr>
          <w:rFonts w:cstheme="minorHAnsi"/>
          <w:sz w:val="24"/>
          <w:szCs w:val="24"/>
        </w:rPr>
      </w:pPr>
      <w:r w:rsidRPr="00514994">
        <w:rPr>
          <w:rFonts w:cstheme="minorHAnsi"/>
          <w:sz w:val="24"/>
          <w:szCs w:val="24"/>
        </w:rPr>
        <w:t xml:space="preserve"> będące następstwem sukcesji uniwersalnej po jednej ze stron umowy. </w:t>
      </w:r>
    </w:p>
    <w:p w:rsidR="00986B14" w:rsidRPr="00514994" w:rsidRDefault="00986B14" w:rsidP="00514994">
      <w:pPr>
        <w:spacing w:after="0" w:line="360" w:lineRule="auto"/>
        <w:jc w:val="center"/>
        <w:rPr>
          <w:rFonts w:cstheme="minorHAnsi"/>
          <w:sz w:val="24"/>
          <w:szCs w:val="24"/>
        </w:rPr>
      </w:pPr>
      <w:r w:rsidRPr="00514994">
        <w:rPr>
          <w:rFonts w:cstheme="minorHAnsi"/>
          <w:sz w:val="24"/>
          <w:szCs w:val="24"/>
        </w:rPr>
        <w:t>§ 17</w:t>
      </w:r>
    </w:p>
    <w:p w:rsidR="0061627B" w:rsidRPr="00514994" w:rsidRDefault="00986B14" w:rsidP="00514994">
      <w:pPr>
        <w:pStyle w:val="Akapitzlist"/>
        <w:numPr>
          <w:ilvl w:val="0"/>
          <w:numId w:val="23"/>
        </w:numPr>
        <w:spacing w:after="0" w:line="360" w:lineRule="auto"/>
        <w:ind w:left="426" w:hanging="426"/>
        <w:rPr>
          <w:rFonts w:cstheme="minorHAnsi"/>
          <w:sz w:val="24"/>
          <w:szCs w:val="24"/>
        </w:rPr>
      </w:pPr>
      <w:r w:rsidRPr="00514994">
        <w:rPr>
          <w:rFonts w:cstheme="minorHAnsi"/>
          <w:sz w:val="24"/>
          <w:szCs w:val="24"/>
        </w:rPr>
        <w:t xml:space="preserve">Wszelkie spory, mogące wyniknąć z tytułu niniejszej umowy, będą rozstrzygane przez sąd właściwy miejscowo dla siedziby Zamawiającego. </w:t>
      </w:r>
    </w:p>
    <w:p w:rsidR="00986B14" w:rsidRPr="00514994" w:rsidRDefault="00986B14" w:rsidP="00514994">
      <w:pPr>
        <w:pStyle w:val="Akapitzlist"/>
        <w:numPr>
          <w:ilvl w:val="0"/>
          <w:numId w:val="23"/>
        </w:numPr>
        <w:spacing w:after="0" w:line="360" w:lineRule="auto"/>
        <w:ind w:left="426" w:hanging="426"/>
        <w:rPr>
          <w:rFonts w:cstheme="minorHAnsi"/>
          <w:sz w:val="24"/>
          <w:szCs w:val="24"/>
        </w:rPr>
      </w:pPr>
      <w:r w:rsidRPr="00514994">
        <w:rPr>
          <w:rFonts w:cstheme="minorHAnsi"/>
          <w:sz w:val="24"/>
          <w:szCs w:val="24"/>
        </w:rPr>
        <w:t xml:space="preserve">W sprawach nieuregulowanych niniejszą umową stosuje się przepisy ustawy z dnia 29.01.2004 r. Prawo zamówień publicznych oraz Kodeksu cywilnego o ile przepisy ustawy Prawa zamówień publicznych nie stanowią inaczej. </w:t>
      </w:r>
    </w:p>
    <w:p w:rsidR="00986B14" w:rsidRPr="00514994" w:rsidRDefault="00986B14" w:rsidP="00514994">
      <w:pPr>
        <w:spacing w:after="0" w:line="360" w:lineRule="auto"/>
        <w:jc w:val="center"/>
        <w:rPr>
          <w:rFonts w:cstheme="minorHAnsi"/>
          <w:sz w:val="24"/>
          <w:szCs w:val="24"/>
        </w:rPr>
      </w:pPr>
      <w:r w:rsidRPr="00514994">
        <w:rPr>
          <w:rFonts w:cstheme="minorHAnsi"/>
          <w:sz w:val="24"/>
          <w:szCs w:val="24"/>
        </w:rPr>
        <w:t>§ 18</w:t>
      </w:r>
    </w:p>
    <w:p w:rsidR="0061627B" w:rsidRPr="00514994" w:rsidRDefault="00986B14" w:rsidP="00514994">
      <w:pPr>
        <w:spacing w:after="0" w:line="360" w:lineRule="auto"/>
        <w:rPr>
          <w:rFonts w:cstheme="minorHAnsi"/>
          <w:sz w:val="24"/>
          <w:szCs w:val="24"/>
        </w:rPr>
      </w:pPr>
      <w:r w:rsidRPr="00514994">
        <w:rPr>
          <w:rFonts w:cstheme="minorHAnsi"/>
          <w:sz w:val="24"/>
          <w:szCs w:val="24"/>
        </w:rPr>
        <w:t>Umowę niniejszą sporządzono w dwóch jednobrzmiących egzemplarzach, po jednym dla każdej ze Stron.</w:t>
      </w:r>
    </w:p>
    <w:p w:rsidR="00316BC0" w:rsidRPr="00514994" w:rsidRDefault="00316BC0" w:rsidP="00514994">
      <w:pPr>
        <w:spacing w:after="0" w:line="360" w:lineRule="auto"/>
        <w:jc w:val="right"/>
        <w:rPr>
          <w:rFonts w:cstheme="minorHAnsi"/>
          <w:sz w:val="24"/>
          <w:szCs w:val="24"/>
        </w:rPr>
      </w:pPr>
      <w:r w:rsidRPr="00514994">
        <w:rPr>
          <w:rFonts w:cstheme="minorHAnsi"/>
          <w:sz w:val="24"/>
          <w:szCs w:val="24"/>
        </w:rPr>
        <w:t>WYKONAWCA:</w:t>
      </w:r>
    </w:p>
    <w:p w:rsidR="00587C7F" w:rsidRPr="00514994" w:rsidRDefault="0061627B" w:rsidP="00514994">
      <w:pPr>
        <w:spacing w:after="0" w:line="360" w:lineRule="auto"/>
        <w:rPr>
          <w:rFonts w:cstheme="minorHAnsi"/>
          <w:sz w:val="24"/>
          <w:szCs w:val="24"/>
        </w:rPr>
      </w:pPr>
      <w:r w:rsidRPr="00514994">
        <w:rPr>
          <w:rFonts w:cstheme="minorHAnsi"/>
          <w:sz w:val="24"/>
          <w:szCs w:val="24"/>
        </w:rPr>
        <w:t>ZAMAWIAJĄCY:</w:t>
      </w:r>
      <w:r w:rsidR="00587C7F" w:rsidRPr="00514994">
        <w:rPr>
          <w:rFonts w:cstheme="minorHAnsi"/>
          <w:sz w:val="24"/>
          <w:szCs w:val="24"/>
        </w:rPr>
        <w:t xml:space="preserve"> </w:t>
      </w:r>
    </w:p>
    <w:sectPr w:rsidR="00587C7F" w:rsidRPr="0051499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3E6" w:rsidRDefault="000443E6" w:rsidP="00986B14">
      <w:pPr>
        <w:spacing w:after="0" w:line="240" w:lineRule="auto"/>
      </w:pPr>
      <w:r>
        <w:separator/>
      </w:r>
    </w:p>
  </w:endnote>
  <w:endnote w:type="continuationSeparator" w:id="0">
    <w:p w:rsidR="000443E6" w:rsidRDefault="000443E6" w:rsidP="0098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664445"/>
      <w:docPartObj>
        <w:docPartGallery w:val="Page Numbers (Bottom of Page)"/>
        <w:docPartUnique/>
      </w:docPartObj>
    </w:sdtPr>
    <w:sdtEndPr>
      <w:rPr>
        <w:sz w:val="24"/>
        <w:szCs w:val="24"/>
      </w:rPr>
    </w:sdtEndPr>
    <w:sdtContent>
      <w:p w:rsidR="00986B14" w:rsidRPr="00986B14" w:rsidRDefault="00986B14">
        <w:pPr>
          <w:pStyle w:val="Stopka"/>
          <w:jc w:val="right"/>
          <w:rPr>
            <w:sz w:val="24"/>
            <w:szCs w:val="24"/>
          </w:rPr>
        </w:pPr>
        <w:r w:rsidRPr="00986B14">
          <w:rPr>
            <w:sz w:val="24"/>
            <w:szCs w:val="24"/>
          </w:rPr>
          <w:fldChar w:fldCharType="begin"/>
        </w:r>
        <w:r w:rsidRPr="00986B14">
          <w:rPr>
            <w:sz w:val="24"/>
            <w:szCs w:val="24"/>
          </w:rPr>
          <w:instrText>PAGE   \* MERGEFORMAT</w:instrText>
        </w:r>
        <w:r w:rsidRPr="00986B14">
          <w:rPr>
            <w:sz w:val="24"/>
            <w:szCs w:val="24"/>
          </w:rPr>
          <w:fldChar w:fldCharType="separate"/>
        </w:r>
        <w:r w:rsidRPr="00986B14">
          <w:rPr>
            <w:sz w:val="24"/>
            <w:szCs w:val="24"/>
          </w:rPr>
          <w:t>2</w:t>
        </w:r>
        <w:r w:rsidRPr="00986B14">
          <w:rPr>
            <w:sz w:val="24"/>
            <w:szCs w:val="24"/>
          </w:rPr>
          <w:fldChar w:fldCharType="end"/>
        </w:r>
      </w:p>
    </w:sdtContent>
  </w:sdt>
  <w:p w:rsidR="00986B14" w:rsidRDefault="00986B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3E6" w:rsidRDefault="000443E6" w:rsidP="00986B14">
      <w:pPr>
        <w:spacing w:after="0" w:line="240" w:lineRule="auto"/>
      </w:pPr>
      <w:r>
        <w:separator/>
      </w:r>
    </w:p>
  </w:footnote>
  <w:footnote w:type="continuationSeparator" w:id="0">
    <w:p w:rsidR="000443E6" w:rsidRDefault="000443E6" w:rsidP="00986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B14" w:rsidRDefault="00986B14">
    <w:pPr>
      <w:pStyle w:val="Nagwek"/>
    </w:pPr>
    <w:r>
      <w:rPr>
        <w:noProof/>
      </w:rPr>
      <w:drawing>
        <wp:inline distT="0" distB="0" distL="0" distR="0" wp14:anchorId="5D5F6969" wp14:editId="305BD4D6">
          <wp:extent cx="5742940" cy="646430"/>
          <wp:effectExtent l="0" t="0" r="0" b="0"/>
          <wp:docPr id="1" name="Obraz 1" descr="logo Fundusze Europejskie Program Regionalny Województwa Małopolskiego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Fundusze Europejskie Program Regionalny Województwa Małopolskiego 2014-2020"/>
                  <pic:cNvPicPr>
                    <a:picLocks noChangeAspect="1" noChangeArrowheads="1"/>
                  </pic:cNvPicPr>
                </pic:nvPicPr>
                <pic:blipFill>
                  <a:blip r:embed="rId1"/>
                  <a:stretch>
                    <a:fillRect/>
                  </a:stretch>
                </pic:blipFill>
                <pic:spPr bwMode="auto">
                  <a:xfrm>
                    <a:off x="0" y="0"/>
                    <a:ext cx="5742940" cy="646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lvlText w:val="%1."/>
      <w:lvlJc w:val="left"/>
      <w:pPr>
        <w:tabs>
          <w:tab w:val="num" w:pos="709"/>
        </w:tabs>
        <w:ind w:left="543" w:hanging="360"/>
      </w:pPr>
      <w:rPr>
        <w:rFonts w:eastAsia="Times New Roman" w:cs="Times New Roman"/>
        <w:b w:val="0"/>
        <w:spacing w:val="0"/>
        <w:w w:val="95"/>
        <w:sz w:val="24"/>
        <w:szCs w:val="24"/>
        <w:lang w:val="pl-PL"/>
      </w:rPr>
    </w:lvl>
    <w:lvl w:ilvl="1">
      <w:start w:val="1"/>
      <w:numFmt w:val="decimal"/>
      <w:lvlText w:val="%2)"/>
      <w:lvlJc w:val="left"/>
      <w:pPr>
        <w:tabs>
          <w:tab w:val="num" w:pos="0"/>
        </w:tabs>
        <w:ind w:left="908" w:hanging="372"/>
      </w:pPr>
      <w:rPr>
        <w:rFonts w:eastAsia="Times New Roman" w:cs="Times New Roman"/>
        <w:b w:val="0"/>
        <w:spacing w:val="0"/>
        <w:w w:val="95"/>
        <w:sz w:val="24"/>
        <w:szCs w:val="24"/>
        <w:lang w:val="pl-PL"/>
      </w:rPr>
    </w:lvl>
    <w:lvl w:ilvl="2">
      <w:start w:val="1"/>
      <w:numFmt w:val="lowerLetter"/>
      <w:lvlText w:val="%3)"/>
      <w:lvlJc w:val="left"/>
      <w:pPr>
        <w:tabs>
          <w:tab w:val="num" w:pos="0"/>
        </w:tabs>
        <w:ind w:left="1249" w:hanging="360"/>
      </w:pPr>
      <w:rPr>
        <w:rFonts w:cs="Times New Roman"/>
        <w:sz w:val="24"/>
        <w:szCs w:val="24"/>
      </w:rPr>
    </w:lvl>
    <w:lvl w:ilvl="3">
      <w:start w:val="1"/>
      <w:numFmt w:val="bullet"/>
      <w:lvlText w:val=""/>
      <w:lvlJc w:val="left"/>
      <w:pPr>
        <w:tabs>
          <w:tab w:val="num" w:pos="0"/>
        </w:tabs>
        <w:ind w:left="1240" w:hanging="360"/>
      </w:pPr>
      <w:rPr>
        <w:rFonts w:ascii="Symbol" w:hAnsi="Symbol" w:cs="Times New Roman"/>
        <w:b w:val="0"/>
      </w:rPr>
    </w:lvl>
    <w:lvl w:ilvl="4">
      <w:start w:val="1"/>
      <w:numFmt w:val="bullet"/>
      <w:lvlText w:val=""/>
      <w:lvlJc w:val="left"/>
      <w:pPr>
        <w:tabs>
          <w:tab w:val="num" w:pos="0"/>
        </w:tabs>
        <w:ind w:left="2392" w:hanging="360"/>
      </w:pPr>
      <w:rPr>
        <w:rFonts w:ascii="Symbol" w:hAnsi="Symbol" w:cs="Times New Roman"/>
        <w:b w:val="0"/>
      </w:rPr>
    </w:lvl>
    <w:lvl w:ilvl="5">
      <w:start w:val="1"/>
      <w:numFmt w:val="bullet"/>
      <w:lvlText w:val=""/>
      <w:lvlJc w:val="left"/>
      <w:pPr>
        <w:tabs>
          <w:tab w:val="num" w:pos="0"/>
        </w:tabs>
        <w:ind w:left="3544" w:hanging="360"/>
      </w:pPr>
      <w:rPr>
        <w:rFonts w:ascii="Symbol" w:hAnsi="Symbol" w:cs="Times New Roman"/>
        <w:b w:val="0"/>
      </w:rPr>
    </w:lvl>
    <w:lvl w:ilvl="6">
      <w:start w:val="1"/>
      <w:numFmt w:val="bullet"/>
      <w:lvlText w:val=""/>
      <w:lvlJc w:val="left"/>
      <w:pPr>
        <w:tabs>
          <w:tab w:val="num" w:pos="0"/>
        </w:tabs>
        <w:ind w:left="4697" w:hanging="360"/>
      </w:pPr>
      <w:rPr>
        <w:rFonts w:ascii="Symbol" w:hAnsi="Symbol" w:cs="Times New Roman"/>
        <w:b w:val="0"/>
      </w:rPr>
    </w:lvl>
    <w:lvl w:ilvl="7">
      <w:start w:val="1"/>
      <w:numFmt w:val="bullet"/>
      <w:lvlText w:val=""/>
      <w:lvlJc w:val="left"/>
      <w:pPr>
        <w:tabs>
          <w:tab w:val="num" w:pos="0"/>
        </w:tabs>
        <w:ind w:left="5849" w:hanging="360"/>
      </w:pPr>
      <w:rPr>
        <w:rFonts w:ascii="Symbol" w:hAnsi="Symbol" w:cs="Times New Roman"/>
        <w:b w:val="0"/>
      </w:rPr>
    </w:lvl>
    <w:lvl w:ilvl="8">
      <w:start w:val="1"/>
      <w:numFmt w:val="bullet"/>
      <w:lvlText w:val=""/>
      <w:lvlJc w:val="left"/>
      <w:pPr>
        <w:tabs>
          <w:tab w:val="num" w:pos="0"/>
        </w:tabs>
        <w:ind w:left="7001" w:hanging="360"/>
      </w:pPr>
      <w:rPr>
        <w:rFonts w:ascii="Symbol" w:hAnsi="Symbol" w:cs="Times New Roman"/>
        <w:b w:val="0"/>
      </w:rPr>
    </w:lvl>
  </w:abstractNum>
  <w:abstractNum w:abstractNumId="1" w15:restartNumberingAfterBreak="0">
    <w:nsid w:val="0000000A"/>
    <w:multiLevelType w:val="multilevel"/>
    <w:tmpl w:val="0000000A"/>
    <w:name w:val="WW8Num10"/>
    <w:lvl w:ilvl="0">
      <w:start w:val="1"/>
      <w:numFmt w:val="decimal"/>
      <w:lvlText w:val="%1."/>
      <w:lvlJc w:val="left"/>
      <w:pPr>
        <w:tabs>
          <w:tab w:val="num" w:pos="709"/>
        </w:tabs>
        <w:ind w:left="543" w:hanging="428"/>
      </w:pPr>
      <w:rPr>
        <w:rFonts w:eastAsia="Times New Roman" w:cs="Times New Roman"/>
        <w:b w:val="0"/>
        <w:spacing w:val="0"/>
        <w:w w:val="90"/>
        <w:sz w:val="24"/>
        <w:szCs w:val="24"/>
        <w:lang w:val="pl-PL"/>
      </w:rPr>
    </w:lvl>
    <w:lvl w:ilvl="1">
      <w:start w:val="1"/>
      <w:numFmt w:val="bullet"/>
      <w:lvlText w:val=""/>
      <w:lvlJc w:val="left"/>
      <w:pPr>
        <w:tabs>
          <w:tab w:val="num" w:pos="0"/>
        </w:tabs>
        <w:ind w:left="1416" w:hanging="428"/>
      </w:pPr>
      <w:rPr>
        <w:rFonts w:ascii="Symbol" w:hAnsi="Symbol" w:cs="Times New Roman"/>
        <w:b w:val="0"/>
      </w:rPr>
    </w:lvl>
    <w:lvl w:ilvl="2">
      <w:start w:val="1"/>
      <w:numFmt w:val="bullet"/>
      <w:lvlText w:val=""/>
      <w:lvlJc w:val="left"/>
      <w:pPr>
        <w:tabs>
          <w:tab w:val="num" w:pos="0"/>
        </w:tabs>
        <w:ind w:left="2293" w:hanging="428"/>
      </w:pPr>
      <w:rPr>
        <w:rFonts w:ascii="Symbol" w:hAnsi="Symbol" w:cs="Times New Roman"/>
        <w:b w:val="0"/>
      </w:rPr>
    </w:lvl>
    <w:lvl w:ilvl="3">
      <w:start w:val="1"/>
      <w:numFmt w:val="bullet"/>
      <w:lvlText w:val=""/>
      <w:lvlJc w:val="left"/>
      <w:pPr>
        <w:tabs>
          <w:tab w:val="num" w:pos="0"/>
        </w:tabs>
        <w:ind w:left="3169" w:hanging="428"/>
      </w:pPr>
      <w:rPr>
        <w:rFonts w:ascii="Symbol" w:hAnsi="Symbol" w:cs="Times New Roman"/>
        <w:b w:val="0"/>
      </w:rPr>
    </w:lvl>
    <w:lvl w:ilvl="4">
      <w:start w:val="1"/>
      <w:numFmt w:val="bullet"/>
      <w:lvlText w:val=""/>
      <w:lvlJc w:val="left"/>
      <w:pPr>
        <w:tabs>
          <w:tab w:val="num" w:pos="0"/>
        </w:tabs>
        <w:ind w:left="4046" w:hanging="428"/>
      </w:pPr>
      <w:rPr>
        <w:rFonts w:ascii="Symbol" w:hAnsi="Symbol" w:cs="Times New Roman"/>
        <w:b w:val="0"/>
      </w:rPr>
    </w:lvl>
    <w:lvl w:ilvl="5">
      <w:start w:val="1"/>
      <w:numFmt w:val="bullet"/>
      <w:lvlText w:val=""/>
      <w:lvlJc w:val="left"/>
      <w:pPr>
        <w:tabs>
          <w:tab w:val="num" w:pos="0"/>
        </w:tabs>
        <w:ind w:left="4923" w:hanging="428"/>
      </w:pPr>
      <w:rPr>
        <w:rFonts w:ascii="Symbol" w:hAnsi="Symbol" w:cs="Times New Roman"/>
        <w:b w:val="0"/>
      </w:rPr>
    </w:lvl>
    <w:lvl w:ilvl="6">
      <w:start w:val="1"/>
      <w:numFmt w:val="bullet"/>
      <w:lvlText w:val=""/>
      <w:lvlJc w:val="left"/>
      <w:pPr>
        <w:tabs>
          <w:tab w:val="num" w:pos="0"/>
        </w:tabs>
        <w:ind w:left="5799" w:hanging="428"/>
      </w:pPr>
      <w:rPr>
        <w:rFonts w:ascii="Symbol" w:hAnsi="Symbol" w:cs="Times New Roman"/>
        <w:b w:val="0"/>
      </w:rPr>
    </w:lvl>
    <w:lvl w:ilvl="7">
      <w:start w:val="1"/>
      <w:numFmt w:val="bullet"/>
      <w:lvlText w:val=""/>
      <w:lvlJc w:val="left"/>
      <w:pPr>
        <w:tabs>
          <w:tab w:val="num" w:pos="0"/>
        </w:tabs>
        <w:ind w:left="6676" w:hanging="428"/>
      </w:pPr>
      <w:rPr>
        <w:rFonts w:ascii="Symbol" w:hAnsi="Symbol" w:cs="Times New Roman"/>
        <w:b w:val="0"/>
      </w:rPr>
    </w:lvl>
    <w:lvl w:ilvl="8">
      <w:start w:val="1"/>
      <w:numFmt w:val="bullet"/>
      <w:lvlText w:val=""/>
      <w:lvlJc w:val="left"/>
      <w:pPr>
        <w:tabs>
          <w:tab w:val="num" w:pos="0"/>
        </w:tabs>
        <w:ind w:left="7553" w:hanging="428"/>
      </w:pPr>
      <w:rPr>
        <w:rFonts w:ascii="Symbol" w:hAnsi="Symbol" w:cs="Times New Roman"/>
        <w:b w:val="0"/>
      </w:rPr>
    </w:lvl>
  </w:abstractNum>
  <w:abstractNum w:abstractNumId="2" w15:restartNumberingAfterBreak="0">
    <w:nsid w:val="0000000C"/>
    <w:multiLevelType w:val="multilevel"/>
    <w:tmpl w:val="0000000C"/>
    <w:name w:val="WW8Num12"/>
    <w:lvl w:ilvl="0">
      <w:start w:val="1"/>
      <w:numFmt w:val="decimal"/>
      <w:lvlText w:val="%1."/>
      <w:lvlJc w:val="left"/>
      <w:pPr>
        <w:tabs>
          <w:tab w:val="num" w:pos="0"/>
        </w:tabs>
        <w:ind w:left="476" w:hanging="360"/>
      </w:pPr>
      <w:rPr>
        <w:rFonts w:eastAsia="Times New Roman" w:cs="Times New Roman"/>
        <w:b w:val="0"/>
        <w:w w:val="90"/>
        <w:sz w:val="24"/>
        <w:szCs w:val="24"/>
      </w:rPr>
    </w:lvl>
    <w:lvl w:ilvl="1">
      <w:start w:val="1"/>
      <w:numFmt w:val="decimal"/>
      <w:lvlText w:val="%2)"/>
      <w:lvlJc w:val="left"/>
      <w:pPr>
        <w:tabs>
          <w:tab w:val="num" w:pos="0"/>
        </w:tabs>
        <w:ind w:left="908" w:hanging="432"/>
      </w:pPr>
      <w:rPr>
        <w:rFonts w:eastAsia="Times New Roman" w:cs="Times New Roman"/>
        <w:b w:val="0"/>
        <w:w w:val="90"/>
        <w:sz w:val="24"/>
        <w:szCs w:val="24"/>
      </w:rPr>
    </w:lvl>
    <w:lvl w:ilvl="2">
      <w:start w:val="1"/>
      <w:numFmt w:val="lowerLetter"/>
      <w:lvlText w:val="%3)"/>
      <w:lvlJc w:val="left"/>
      <w:pPr>
        <w:tabs>
          <w:tab w:val="num" w:pos="709"/>
        </w:tabs>
        <w:ind w:left="1393" w:hanging="557"/>
      </w:pPr>
      <w:rPr>
        <w:rFonts w:cs="Times New Roman"/>
        <w:sz w:val="24"/>
        <w:szCs w:val="24"/>
      </w:rPr>
    </w:lvl>
    <w:lvl w:ilvl="3">
      <w:start w:val="1"/>
      <w:numFmt w:val="bullet"/>
      <w:lvlText w:val=""/>
      <w:lvlJc w:val="left"/>
      <w:pPr>
        <w:tabs>
          <w:tab w:val="num" w:pos="0"/>
        </w:tabs>
        <w:ind w:left="2388" w:hanging="557"/>
      </w:pPr>
      <w:rPr>
        <w:rFonts w:ascii="Symbol" w:hAnsi="Symbol" w:cs="Times New Roman"/>
        <w:b w:val="0"/>
      </w:rPr>
    </w:lvl>
    <w:lvl w:ilvl="4">
      <w:start w:val="1"/>
      <w:numFmt w:val="bullet"/>
      <w:lvlText w:val=""/>
      <w:lvlJc w:val="left"/>
      <w:pPr>
        <w:tabs>
          <w:tab w:val="num" w:pos="0"/>
        </w:tabs>
        <w:ind w:left="3376" w:hanging="557"/>
      </w:pPr>
      <w:rPr>
        <w:rFonts w:ascii="Symbol" w:hAnsi="Symbol" w:cs="Times New Roman"/>
        <w:b w:val="0"/>
      </w:rPr>
    </w:lvl>
    <w:lvl w:ilvl="5">
      <w:start w:val="1"/>
      <w:numFmt w:val="bullet"/>
      <w:lvlText w:val=""/>
      <w:lvlJc w:val="left"/>
      <w:pPr>
        <w:tabs>
          <w:tab w:val="num" w:pos="0"/>
        </w:tabs>
        <w:ind w:left="4364" w:hanging="557"/>
      </w:pPr>
      <w:rPr>
        <w:rFonts w:ascii="Symbol" w:hAnsi="Symbol" w:cs="Times New Roman"/>
        <w:b w:val="0"/>
      </w:rPr>
    </w:lvl>
    <w:lvl w:ilvl="6">
      <w:start w:val="1"/>
      <w:numFmt w:val="bullet"/>
      <w:lvlText w:val=""/>
      <w:lvlJc w:val="left"/>
      <w:pPr>
        <w:tabs>
          <w:tab w:val="num" w:pos="0"/>
        </w:tabs>
        <w:ind w:left="5353" w:hanging="557"/>
      </w:pPr>
      <w:rPr>
        <w:rFonts w:ascii="Symbol" w:hAnsi="Symbol" w:cs="Times New Roman"/>
        <w:b w:val="0"/>
      </w:rPr>
    </w:lvl>
    <w:lvl w:ilvl="7">
      <w:start w:val="1"/>
      <w:numFmt w:val="bullet"/>
      <w:lvlText w:val=""/>
      <w:lvlJc w:val="left"/>
      <w:pPr>
        <w:tabs>
          <w:tab w:val="num" w:pos="0"/>
        </w:tabs>
        <w:ind w:left="6341" w:hanging="557"/>
      </w:pPr>
      <w:rPr>
        <w:rFonts w:ascii="Symbol" w:hAnsi="Symbol" w:cs="Times New Roman"/>
        <w:b w:val="0"/>
      </w:rPr>
    </w:lvl>
    <w:lvl w:ilvl="8">
      <w:start w:val="1"/>
      <w:numFmt w:val="bullet"/>
      <w:lvlText w:val=""/>
      <w:lvlJc w:val="left"/>
      <w:pPr>
        <w:tabs>
          <w:tab w:val="num" w:pos="0"/>
        </w:tabs>
        <w:ind w:left="7329" w:hanging="557"/>
      </w:pPr>
      <w:rPr>
        <w:rFonts w:ascii="Symbol" w:hAnsi="Symbol" w:cs="Times New Roman"/>
        <w:b w:val="0"/>
      </w:rPr>
    </w:lvl>
  </w:abstractNum>
  <w:abstractNum w:abstractNumId="3" w15:restartNumberingAfterBreak="0">
    <w:nsid w:val="0833443B"/>
    <w:multiLevelType w:val="multilevel"/>
    <w:tmpl w:val="AE347A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BC07ADF"/>
    <w:multiLevelType w:val="hybridMultilevel"/>
    <w:tmpl w:val="A49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E174B"/>
    <w:multiLevelType w:val="hybridMultilevel"/>
    <w:tmpl w:val="9ED00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E7F77"/>
    <w:multiLevelType w:val="hybridMultilevel"/>
    <w:tmpl w:val="AAC84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80606"/>
    <w:multiLevelType w:val="multilevel"/>
    <w:tmpl w:val="82CE9452"/>
    <w:styleLink w:val="Bezlisty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11701E5E"/>
    <w:multiLevelType w:val="hybridMultilevel"/>
    <w:tmpl w:val="7D6AF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B1E16"/>
    <w:multiLevelType w:val="hybridMultilevel"/>
    <w:tmpl w:val="A0EC0B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416941"/>
    <w:multiLevelType w:val="hybridMultilevel"/>
    <w:tmpl w:val="6D1061A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1">
      <w:start w:val="1"/>
      <w:numFmt w:val="decimal"/>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226063AF"/>
    <w:multiLevelType w:val="hybridMultilevel"/>
    <w:tmpl w:val="E4089F4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5C7ED2"/>
    <w:multiLevelType w:val="hybridMultilevel"/>
    <w:tmpl w:val="0A0CC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3457F2"/>
    <w:multiLevelType w:val="hybridMultilevel"/>
    <w:tmpl w:val="A76C50BA"/>
    <w:lvl w:ilvl="0" w:tplc="0415000F">
      <w:start w:val="1"/>
      <w:numFmt w:val="decimal"/>
      <w:lvlText w:val="%1."/>
      <w:lvlJc w:val="left"/>
      <w:pPr>
        <w:ind w:left="360" w:hanging="360"/>
      </w:pPr>
      <w:rPr>
        <w:rFonts w:hint="default"/>
      </w:rPr>
    </w:lvl>
    <w:lvl w:ilvl="1" w:tplc="1ACEACAA">
      <w:start w:val="1"/>
      <w:numFmt w:val="lowerLetter"/>
      <w:lvlText w:val="%2."/>
      <w:lvlJc w:val="left"/>
      <w:pPr>
        <w:ind w:left="1080" w:hanging="360"/>
      </w:pPr>
      <w:rPr>
        <w:b w:val="0"/>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550EF2"/>
    <w:multiLevelType w:val="hybridMultilevel"/>
    <w:tmpl w:val="12165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AB0AFF"/>
    <w:multiLevelType w:val="hybridMultilevel"/>
    <w:tmpl w:val="91FAAEC6"/>
    <w:lvl w:ilvl="0" w:tplc="04150011">
      <w:start w:val="1"/>
      <w:numFmt w:val="decimal"/>
      <w:lvlText w:val="%1)"/>
      <w:lvlJc w:val="left"/>
      <w:pPr>
        <w:ind w:left="360" w:hanging="360"/>
      </w:pPr>
      <w:rPr>
        <w:rFonts w:hint="default"/>
      </w:rPr>
    </w:lvl>
    <w:lvl w:ilvl="1" w:tplc="1ACEACAA">
      <w:start w:val="1"/>
      <w:numFmt w:val="lowerLetter"/>
      <w:lvlText w:val="%2."/>
      <w:lvlJc w:val="left"/>
      <w:pPr>
        <w:ind w:left="1080" w:hanging="360"/>
      </w:pPr>
      <w:rPr>
        <w:b w:val="0"/>
      </w:rPr>
    </w:lvl>
    <w:lvl w:ilvl="2" w:tplc="04150001">
      <w:start w:val="1"/>
      <w:numFmt w:val="bullet"/>
      <w:lvlText w:val=""/>
      <w:lvlJc w:val="left"/>
      <w:pPr>
        <w:ind w:left="1800" w:hanging="180"/>
      </w:pPr>
      <w:rPr>
        <w:rFonts w:ascii="Symbol" w:hAnsi="Symbol" w:hint="default"/>
      </w:rPr>
    </w:lvl>
    <w:lvl w:ilvl="3" w:tplc="A3C8B08C">
      <w:start w:val="1"/>
      <w:numFmt w:val="decimal"/>
      <w:lvlText w:val="%4."/>
      <w:lvlJc w:val="left"/>
      <w:pPr>
        <w:ind w:left="2520" w:hanging="360"/>
      </w:pPr>
      <w:rPr>
        <w:rFonts w:hint="default"/>
      </w:r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1A6F09"/>
    <w:multiLevelType w:val="hybridMultilevel"/>
    <w:tmpl w:val="AED47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29655C"/>
    <w:multiLevelType w:val="hybridMultilevel"/>
    <w:tmpl w:val="B49C6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A06726"/>
    <w:multiLevelType w:val="hybridMultilevel"/>
    <w:tmpl w:val="A76C50BA"/>
    <w:lvl w:ilvl="0" w:tplc="0415000F">
      <w:start w:val="1"/>
      <w:numFmt w:val="decimal"/>
      <w:lvlText w:val="%1."/>
      <w:lvlJc w:val="left"/>
      <w:pPr>
        <w:ind w:left="360" w:hanging="360"/>
      </w:pPr>
      <w:rPr>
        <w:rFonts w:hint="default"/>
      </w:rPr>
    </w:lvl>
    <w:lvl w:ilvl="1" w:tplc="1ACEACAA">
      <w:start w:val="1"/>
      <w:numFmt w:val="lowerLetter"/>
      <w:lvlText w:val="%2."/>
      <w:lvlJc w:val="left"/>
      <w:pPr>
        <w:ind w:left="1080" w:hanging="360"/>
      </w:pPr>
      <w:rPr>
        <w:b w:val="0"/>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C86B9D"/>
    <w:multiLevelType w:val="hybridMultilevel"/>
    <w:tmpl w:val="360E29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4B712B"/>
    <w:multiLevelType w:val="hybridMultilevel"/>
    <w:tmpl w:val="9DC63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433012"/>
    <w:multiLevelType w:val="hybridMultilevel"/>
    <w:tmpl w:val="AE4AC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2546B7"/>
    <w:multiLevelType w:val="hybridMultilevel"/>
    <w:tmpl w:val="215C087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8F6345"/>
    <w:multiLevelType w:val="multilevel"/>
    <w:tmpl w:val="1C98374C"/>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26A1D9F"/>
    <w:multiLevelType w:val="hybridMultilevel"/>
    <w:tmpl w:val="79F2A99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BE4918"/>
    <w:multiLevelType w:val="multilevel"/>
    <w:tmpl w:val="500A21E0"/>
    <w:lvl w:ilvl="0">
      <w:start w:val="1"/>
      <w:numFmt w:val="decimal"/>
      <w:lvlText w:val="%1)"/>
      <w:lvlJc w:val="left"/>
      <w:pPr>
        <w:ind w:left="1069" w:hanging="360"/>
      </w:pPr>
      <w:rPr>
        <w:rFonts w:ascii="Calibri" w:hAnsi="Calibri" w:cs="Calibri" w:hint="default"/>
        <w:b w:val="0"/>
        <w:sz w:val="24"/>
      </w:rPr>
    </w:lvl>
    <w:lvl w:ilvl="1">
      <w:start w:val="1"/>
      <w:numFmt w:val="lowerLetter"/>
      <w:lvlText w:val="%2."/>
      <w:lvlJc w:val="left"/>
      <w:pPr>
        <w:ind w:left="1789" w:hanging="360"/>
      </w:pPr>
      <w:rPr>
        <w:rFonts w:cs="Times New Roman" w:hint="default"/>
      </w:rPr>
    </w:lvl>
    <w:lvl w:ilvl="2">
      <w:start w:val="1"/>
      <w:numFmt w:val="lowerRoman"/>
      <w:lvlText w:val="%3."/>
      <w:lvlJc w:val="right"/>
      <w:pPr>
        <w:ind w:left="2509" w:hanging="180"/>
      </w:pPr>
      <w:rPr>
        <w:rFonts w:cs="Times New Roman" w:hint="default"/>
      </w:rPr>
    </w:lvl>
    <w:lvl w:ilvl="3">
      <w:start w:val="1"/>
      <w:numFmt w:val="decimal"/>
      <w:lvlText w:val="%4."/>
      <w:lvlJc w:val="left"/>
      <w:pPr>
        <w:ind w:left="3229" w:hanging="360"/>
      </w:pPr>
      <w:rPr>
        <w:rFonts w:cs="Times New Roman" w:hint="default"/>
      </w:rPr>
    </w:lvl>
    <w:lvl w:ilvl="4">
      <w:start w:val="1"/>
      <w:numFmt w:val="lowerLetter"/>
      <w:lvlText w:val="%5."/>
      <w:lvlJc w:val="left"/>
      <w:pPr>
        <w:ind w:left="3949" w:hanging="360"/>
      </w:pPr>
      <w:rPr>
        <w:rFonts w:cs="Times New Roman" w:hint="default"/>
      </w:rPr>
    </w:lvl>
    <w:lvl w:ilvl="5">
      <w:start w:val="1"/>
      <w:numFmt w:val="lowerRoman"/>
      <w:lvlText w:val="%6."/>
      <w:lvlJc w:val="right"/>
      <w:pPr>
        <w:ind w:left="4669" w:hanging="180"/>
      </w:pPr>
      <w:rPr>
        <w:rFonts w:cs="Times New Roman" w:hint="default"/>
      </w:rPr>
    </w:lvl>
    <w:lvl w:ilvl="6">
      <w:start w:val="1"/>
      <w:numFmt w:val="decimal"/>
      <w:lvlText w:val="%7."/>
      <w:lvlJc w:val="left"/>
      <w:pPr>
        <w:ind w:left="5389" w:hanging="360"/>
      </w:pPr>
      <w:rPr>
        <w:rFonts w:cs="Times New Roman" w:hint="default"/>
      </w:rPr>
    </w:lvl>
    <w:lvl w:ilvl="7">
      <w:start w:val="1"/>
      <w:numFmt w:val="lowerLetter"/>
      <w:lvlText w:val="%8."/>
      <w:lvlJc w:val="left"/>
      <w:pPr>
        <w:ind w:left="6109" w:hanging="360"/>
      </w:pPr>
      <w:rPr>
        <w:rFonts w:cs="Times New Roman" w:hint="default"/>
      </w:rPr>
    </w:lvl>
    <w:lvl w:ilvl="8">
      <w:start w:val="1"/>
      <w:numFmt w:val="lowerRoman"/>
      <w:lvlText w:val="%9."/>
      <w:lvlJc w:val="right"/>
      <w:pPr>
        <w:ind w:left="6829" w:hanging="180"/>
      </w:pPr>
      <w:rPr>
        <w:rFonts w:cs="Times New Roman" w:hint="default"/>
      </w:rPr>
    </w:lvl>
  </w:abstractNum>
  <w:num w:numId="1">
    <w:abstractNumId w:val="8"/>
  </w:num>
  <w:num w:numId="2">
    <w:abstractNumId w:val="11"/>
  </w:num>
  <w:num w:numId="3">
    <w:abstractNumId w:val="7"/>
  </w:num>
  <w:num w:numId="4">
    <w:abstractNumId w:val="3"/>
  </w:num>
  <w:num w:numId="5">
    <w:abstractNumId w:val="23"/>
  </w:num>
  <w:num w:numId="6">
    <w:abstractNumId w:val="25"/>
  </w:num>
  <w:num w:numId="7">
    <w:abstractNumId w:val="18"/>
  </w:num>
  <w:num w:numId="8">
    <w:abstractNumId w:val="15"/>
  </w:num>
  <w:num w:numId="9">
    <w:abstractNumId w:val="24"/>
  </w:num>
  <w:num w:numId="10">
    <w:abstractNumId w:val="13"/>
  </w:num>
  <w:num w:numId="11">
    <w:abstractNumId w:val="0"/>
  </w:num>
  <w:num w:numId="12">
    <w:abstractNumId w:val="21"/>
  </w:num>
  <w:num w:numId="13">
    <w:abstractNumId w:val="20"/>
  </w:num>
  <w:num w:numId="14">
    <w:abstractNumId w:val="16"/>
  </w:num>
  <w:num w:numId="15">
    <w:abstractNumId w:val="10"/>
  </w:num>
  <w:num w:numId="16">
    <w:abstractNumId w:val="4"/>
  </w:num>
  <w:num w:numId="17">
    <w:abstractNumId w:val="22"/>
  </w:num>
  <w:num w:numId="18">
    <w:abstractNumId w:val="5"/>
  </w:num>
  <w:num w:numId="19">
    <w:abstractNumId w:val="9"/>
  </w:num>
  <w:num w:numId="20">
    <w:abstractNumId w:val="14"/>
  </w:num>
  <w:num w:numId="21">
    <w:abstractNumId w:val="17"/>
  </w:num>
  <w:num w:numId="22">
    <w:abstractNumId w:val="19"/>
  </w:num>
  <w:num w:numId="23">
    <w:abstractNumId w:val="6"/>
  </w:num>
  <w:num w:numId="24">
    <w:abstractNumId w:val="1"/>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DAC"/>
    <w:rsid w:val="000443E6"/>
    <w:rsid w:val="00084DAC"/>
    <w:rsid w:val="000C0945"/>
    <w:rsid w:val="00173212"/>
    <w:rsid w:val="00184996"/>
    <w:rsid w:val="00201359"/>
    <w:rsid w:val="00240668"/>
    <w:rsid w:val="00274005"/>
    <w:rsid w:val="002E5A89"/>
    <w:rsid w:val="00316BC0"/>
    <w:rsid w:val="004A7E45"/>
    <w:rsid w:val="00506F39"/>
    <w:rsid w:val="00514994"/>
    <w:rsid w:val="00533D9B"/>
    <w:rsid w:val="00587C7F"/>
    <w:rsid w:val="005B5B88"/>
    <w:rsid w:val="005E428F"/>
    <w:rsid w:val="005F11C0"/>
    <w:rsid w:val="00612E91"/>
    <w:rsid w:val="0061627B"/>
    <w:rsid w:val="00626FB8"/>
    <w:rsid w:val="00647930"/>
    <w:rsid w:val="0065422E"/>
    <w:rsid w:val="006A35B0"/>
    <w:rsid w:val="00715DD9"/>
    <w:rsid w:val="007362E5"/>
    <w:rsid w:val="007D4D3A"/>
    <w:rsid w:val="00815404"/>
    <w:rsid w:val="00893E41"/>
    <w:rsid w:val="008D650C"/>
    <w:rsid w:val="008E1251"/>
    <w:rsid w:val="0091412F"/>
    <w:rsid w:val="00926085"/>
    <w:rsid w:val="009629A4"/>
    <w:rsid w:val="00986B14"/>
    <w:rsid w:val="00AA5748"/>
    <w:rsid w:val="00B903A6"/>
    <w:rsid w:val="00B92F85"/>
    <w:rsid w:val="00C406D0"/>
    <w:rsid w:val="00CE291F"/>
    <w:rsid w:val="00D17EF0"/>
    <w:rsid w:val="00D434B7"/>
    <w:rsid w:val="00D51DF0"/>
    <w:rsid w:val="00D703A8"/>
    <w:rsid w:val="00D84253"/>
    <w:rsid w:val="00D961C3"/>
    <w:rsid w:val="00DD1754"/>
    <w:rsid w:val="00E1051F"/>
    <w:rsid w:val="00E33A82"/>
    <w:rsid w:val="00E64C67"/>
    <w:rsid w:val="00EC495F"/>
    <w:rsid w:val="00F543E3"/>
    <w:rsid w:val="00F63F13"/>
    <w:rsid w:val="00FA43D2"/>
    <w:rsid w:val="00FA5200"/>
    <w:rsid w:val="00FB0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DE81"/>
  <w15:chartTrackingRefBased/>
  <w15:docId w15:val="{C251958D-7251-498F-A213-C01D21E5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5E42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4DAC"/>
    <w:pPr>
      <w:ind w:left="720"/>
      <w:contextualSpacing/>
    </w:pPr>
  </w:style>
  <w:style w:type="paragraph" w:styleId="Nagwek">
    <w:name w:val="header"/>
    <w:basedOn w:val="Normalny"/>
    <w:link w:val="NagwekZnak"/>
    <w:uiPriority w:val="99"/>
    <w:unhideWhenUsed/>
    <w:rsid w:val="00986B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6B14"/>
  </w:style>
  <w:style w:type="paragraph" w:styleId="Stopka">
    <w:name w:val="footer"/>
    <w:basedOn w:val="Normalny"/>
    <w:link w:val="StopkaZnak"/>
    <w:uiPriority w:val="99"/>
    <w:unhideWhenUsed/>
    <w:rsid w:val="00986B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6B14"/>
  </w:style>
  <w:style w:type="character" w:customStyle="1" w:styleId="Nagwek1Znak">
    <w:name w:val="Nagłówek 1 Znak"/>
    <w:basedOn w:val="Domylnaczcionkaakapitu"/>
    <w:link w:val="Nagwek1"/>
    <w:rsid w:val="005E428F"/>
    <w:rPr>
      <w:rFonts w:asciiTheme="majorHAnsi" w:eastAsiaTheme="majorEastAsia" w:hAnsiTheme="majorHAnsi" w:cstheme="majorBidi"/>
      <w:color w:val="2F5496" w:themeColor="accent1" w:themeShade="BF"/>
      <w:sz w:val="32"/>
      <w:szCs w:val="32"/>
    </w:rPr>
  </w:style>
  <w:style w:type="numbering" w:customStyle="1" w:styleId="Bezlisty11">
    <w:name w:val="Bez listy11"/>
    <w:basedOn w:val="Bezlisty"/>
    <w:rsid w:val="005E428F"/>
    <w:pPr>
      <w:numPr>
        <w:numId w:val="3"/>
      </w:numPr>
    </w:pPr>
  </w:style>
  <w:style w:type="paragraph" w:customStyle="1" w:styleId="Akapitzlist1">
    <w:name w:val="Akapit z listą1"/>
    <w:basedOn w:val="Normalny"/>
    <w:rsid w:val="0065422E"/>
    <w:pPr>
      <w:suppressAutoHyphens/>
      <w:spacing w:after="0" w:line="240" w:lineRule="auto"/>
      <w:ind w:left="720"/>
      <w:contextualSpacing/>
    </w:pPr>
    <w:rPr>
      <w:rFonts w:ascii="Times New Roman" w:eastAsia="Times New Roman" w:hAnsi="Times New Roman" w:cs="Times New Roman"/>
      <w:kern w:val="1"/>
      <w:sz w:val="24"/>
      <w:szCs w:val="24"/>
      <w:lang w:eastAsia="zh-CN"/>
    </w:rPr>
  </w:style>
  <w:style w:type="paragraph" w:customStyle="1" w:styleId="ListParagraph">
    <w:name w:val="List Paragraph"/>
    <w:basedOn w:val="Normalny"/>
    <w:rsid w:val="008D650C"/>
    <w:pPr>
      <w:suppressAutoHyphens/>
      <w:spacing w:after="0" w:line="240" w:lineRule="auto"/>
      <w:ind w:left="720"/>
      <w:contextualSpacing/>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17</Pages>
  <Words>4085</Words>
  <Characters>26884</Characters>
  <Application>Microsoft Office Word</Application>
  <DocSecurity>0</DocSecurity>
  <Lines>560</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Rak</dc:creator>
  <cp:keywords/>
  <dc:description/>
  <cp:lastModifiedBy>Michał Rak</cp:lastModifiedBy>
  <cp:revision>16</cp:revision>
  <dcterms:created xsi:type="dcterms:W3CDTF">2020-04-21T08:51:00Z</dcterms:created>
  <dcterms:modified xsi:type="dcterms:W3CDTF">2020-04-23T12:55:00Z</dcterms:modified>
</cp:coreProperties>
</file>