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A24" w:rsidRPr="00CE6FBD" w:rsidRDefault="00EC3A24" w:rsidP="00EC3A24">
      <w:pPr>
        <w:pStyle w:val="Nagwek1"/>
        <w:jc w:val="right"/>
        <w:rPr>
          <w:rFonts w:cs="Arial"/>
          <w:color w:val="auto"/>
          <w:sz w:val="22"/>
          <w:szCs w:val="22"/>
        </w:rPr>
      </w:pPr>
      <w:bookmarkStart w:id="0" w:name="_Toc269818336"/>
      <w:bookmarkStart w:id="1" w:name="_Toc297308366"/>
      <w:r w:rsidRPr="00CE6FBD">
        <w:rPr>
          <w:rFonts w:cs="Arial"/>
          <w:color w:val="auto"/>
          <w:sz w:val="22"/>
          <w:szCs w:val="22"/>
        </w:rPr>
        <w:t>Załącznik nr 1 do SIWZ</w:t>
      </w:r>
      <w:bookmarkEnd w:id="0"/>
      <w:bookmarkEnd w:id="1"/>
      <w:r w:rsidRPr="00CE6FBD">
        <w:rPr>
          <w:rFonts w:cs="Arial"/>
          <w:color w:val="auto"/>
          <w:sz w:val="22"/>
          <w:szCs w:val="22"/>
        </w:rPr>
        <w:t xml:space="preserve"> </w:t>
      </w:r>
    </w:p>
    <w:p w:rsidR="00EC3A24" w:rsidRPr="00CE6FBD" w:rsidRDefault="00EC3A24" w:rsidP="00EC3A24">
      <w:pPr>
        <w:pStyle w:val="Default"/>
        <w:spacing w:line="393" w:lineRule="atLeast"/>
        <w:ind w:left="5245" w:hanging="597"/>
        <w:rPr>
          <w:rFonts w:ascii="Arial" w:hAnsi="Arial" w:cs="Arial"/>
          <w:color w:val="auto"/>
          <w:sz w:val="22"/>
          <w:szCs w:val="22"/>
          <w:lang w:val="pl-PL"/>
        </w:rPr>
      </w:pPr>
      <w:r w:rsidRPr="00CE6FBD">
        <w:rPr>
          <w:rFonts w:ascii="Arial" w:hAnsi="Arial" w:cs="Arial"/>
          <w:i/>
          <w:iCs/>
          <w:color w:val="auto"/>
          <w:sz w:val="22"/>
          <w:szCs w:val="22"/>
          <w:lang w:val="pl-PL"/>
        </w:rPr>
        <w:t>…………………………………</w:t>
      </w:r>
      <w:r w:rsidRPr="00CE6FBD">
        <w:rPr>
          <w:rFonts w:ascii="Arial" w:hAnsi="Arial" w:cs="Arial"/>
          <w:i/>
          <w:iCs/>
          <w:color w:val="auto"/>
          <w:sz w:val="22"/>
          <w:szCs w:val="22"/>
          <w:lang w:val="pl-PL"/>
        </w:rPr>
        <w:br/>
        <w:t xml:space="preserve"> / miejscowość i data/ </w:t>
      </w:r>
    </w:p>
    <w:p w:rsidR="00EC3A24" w:rsidRPr="00CE6FBD" w:rsidRDefault="00EC3A24" w:rsidP="00EC3A24">
      <w:pPr>
        <w:pStyle w:val="Default"/>
        <w:rPr>
          <w:rFonts w:ascii="Arial" w:hAnsi="Arial" w:cs="Arial"/>
          <w:color w:val="auto"/>
          <w:sz w:val="22"/>
          <w:szCs w:val="22"/>
          <w:lang w:val="pl-PL"/>
        </w:rPr>
      </w:pPr>
      <w:r w:rsidRPr="00CE6FBD">
        <w:rPr>
          <w:rFonts w:ascii="Arial" w:hAnsi="Arial" w:cs="Arial"/>
          <w:color w:val="auto"/>
          <w:sz w:val="22"/>
          <w:szCs w:val="22"/>
          <w:lang w:val="pl-PL"/>
        </w:rPr>
        <w:t xml:space="preserve">……………………………………. </w:t>
      </w:r>
    </w:p>
    <w:p w:rsidR="00EC3A24" w:rsidRPr="00CE6FBD" w:rsidRDefault="00EC3A24" w:rsidP="00EC3A24">
      <w:pPr>
        <w:pStyle w:val="Default"/>
        <w:rPr>
          <w:rFonts w:ascii="Arial" w:hAnsi="Arial" w:cs="Arial"/>
          <w:color w:val="auto"/>
          <w:sz w:val="22"/>
          <w:szCs w:val="22"/>
          <w:lang w:val="pl-PL"/>
        </w:rPr>
      </w:pPr>
      <w:r w:rsidRPr="00CE6FBD">
        <w:rPr>
          <w:rFonts w:ascii="Arial" w:hAnsi="Arial" w:cs="Arial"/>
          <w:i/>
          <w:iCs/>
          <w:color w:val="auto"/>
          <w:sz w:val="22"/>
          <w:szCs w:val="22"/>
          <w:lang w:val="pl-PL"/>
        </w:rPr>
        <w:t xml:space="preserve">/Pieczątka Wykonawcy/ </w:t>
      </w:r>
    </w:p>
    <w:p w:rsidR="00EC3A24" w:rsidRPr="00CE6FBD" w:rsidRDefault="00EC3A24" w:rsidP="00EC3A24">
      <w:pPr>
        <w:pStyle w:val="CM1"/>
        <w:jc w:val="center"/>
        <w:rPr>
          <w:rFonts w:ascii="Arial" w:hAnsi="Arial" w:cs="Arial"/>
          <w:sz w:val="22"/>
          <w:szCs w:val="22"/>
        </w:rPr>
      </w:pPr>
    </w:p>
    <w:p w:rsidR="00EC3A24" w:rsidRPr="00CE6FBD" w:rsidRDefault="00EC3A24" w:rsidP="00EC3A24">
      <w:pPr>
        <w:pStyle w:val="CM1"/>
        <w:jc w:val="center"/>
        <w:rPr>
          <w:rFonts w:ascii="Arial" w:hAnsi="Arial" w:cs="Arial"/>
          <w:sz w:val="22"/>
          <w:szCs w:val="22"/>
        </w:rPr>
      </w:pPr>
    </w:p>
    <w:p w:rsidR="00EC3A24" w:rsidRPr="00CE6FBD" w:rsidRDefault="00EC3A24" w:rsidP="00EC3A24">
      <w:pPr>
        <w:pStyle w:val="CM1"/>
        <w:jc w:val="center"/>
        <w:rPr>
          <w:rFonts w:ascii="Arial" w:hAnsi="Arial" w:cs="Arial"/>
          <w:sz w:val="22"/>
          <w:szCs w:val="22"/>
        </w:rPr>
      </w:pPr>
      <w:r w:rsidRPr="00CE6FBD">
        <w:rPr>
          <w:rFonts w:ascii="Arial" w:hAnsi="Arial" w:cs="Arial"/>
          <w:sz w:val="22"/>
          <w:szCs w:val="22"/>
        </w:rPr>
        <w:t xml:space="preserve">FORMULARZ OFERTY PRZETARGOWEJ - </w:t>
      </w:r>
      <w:r w:rsidRPr="00CE6FBD">
        <w:rPr>
          <w:rFonts w:ascii="Arial" w:hAnsi="Arial" w:cs="Arial"/>
          <w:b/>
          <w:sz w:val="22"/>
          <w:szCs w:val="22"/>
        </w:rPr>
        <w:t>WZÓR</w:t>
      </w:r>
    </w:p>
    <w:p w:rsidR="00EC3A24" w:rsidRPr="00CE6FBD" w:rsidRDefault="00EC3A24" w:rsidP="00EC3A24">
      <w:pPr>
        <w:spacing w:before="120" w:after="120"/>
        <w:jc w:val="center"/>
        <w:rPr>
          <w:rFonts w:eastAsia="Calibri" w:cs="Arial"/>
          <w:spacing w:val="20"/>
          <w:szCs w:val="22"/>
        </w:rPr>
      </w:pPr>
      <w:r w:rsidRPr="00CE6FBD">
        <w:rPr>
          <w:rFonts w:eastAsia="Calibri" w:cs="Arial"/>
          <w:spacing w:val="20"/>
          <w:szCs w:val="22"/>
        </w:rPr>
        <w:t>Składam ofertę w przetargu nieograniczonym zorganizowanym przez Nadleśnictwo Gorlice na zadanie pn.:</w:t>
      </w:r>
    </w:p>
    <w:p w:rsidR="00EC3A24" w:rsidRPr="00CE6FBD" w:rsidRDefault="00EC3A24" w:rsidP="00EC3A24">
      <w:pPr>
        <w:jc w:val="center"/>
        <w:rPr>
          <w:rFonts w:cs="Arial"/>
          <w:b/>
          <w:szCs w:val="22"/>
        </w:rPr>
      </w:pPr>
      <w:r w:rsidRPr="00CE6FBD">
        <w:rPr>
          <w:rFonts w:cs="Arial"/>
          <w:b/>
          <w:bCs/>
          <w:i w:val="0"/>
          <w:iCs w:val="0"/>
          <w:sz w:val="28"/>
          <w:szCs w:val="28"/>
        </w:rPr>
        <w:t>Budowa drogi leśnej nr 49/I w Leśnictwie Stróże</w:t>
      </w:r>
    </w:p>
    <w:p w:rsidR="00EC3A24" w:rsidRPr="00CE6FBD" w:rsidRDefault="00EC3A24" w:rsidP="00EC3A24">
      <w:pPr>
        <w:pStyle w:val="Tekstpodstawowy3"/>
        <w:tabs>
          <w:tab w:val="left" w:pos="0"/>
        </w:tabs>
        <w:spacing w:before="120" w:after="0"/>
        <w:jc w:val="both"/>
        <w:rPr>
          <w:rFonts w:ascii="Arial" w:hAnsi="Arial" w:cs="Arial"/>
          <w:b/>
          <w:i/>
          <w:iCs/>
          <w:sz w:val="24"/>
          <w:szCs w:val="24"/>
        </w:rPr>
      </w:pPr>
      <w:r w:rsidRPr="00CE6FBD">
        <w:rPr>
          <w:rFonts w:ascii="Arial" w:hAnsi="Arial" w:cs="Arial"/>
          <w:b/>
          <w:sz w:val="24"/>
          <w:szCs w:val="24"/>
        </w:rPr>
        <w:t xml:space="preserve">Zarejestrowana nazwa wykonawcy: </w:t>
      </w:r>
    </w:p>
    <w:p w:rsidR="00EC3A24" w:rsidRPr="00CE6FBD" w:rsidRDefault="00EC3A24" w:rsidP="00EC3A24">
      <w:pPr>
        <w:pStyle w:val="Tekstpodstawowy3"/>
        <w:spacing w:after="0" w:line="240" w:lineRule="auto"/>
        <w:rPr>
          <w:rFonts w:ascii="Arial" w:hAnsi="Arial" w:cs="Arial"/>
          <w:bCs/>
          <w:spacing w:val="40"/>
          <w:sz w:val="24"/>
          <w:szCs w:val="24"/>
        </w:rPr>
      </w:pPr>
      <w:r w:rsidRPr="00CE6FBD">
        <w:rPr>
          <w:rFonts w:ascii="Arial" w:hAnsi="Arial" w:cs="Arial"/>
          <w:bCs/>
          <w:spacing w:val="40"/>
          <w:sz w:val="24"/>
          <w:szCs w:val="24"/>
        </w:rPr>
        <w:t>.....................................................................................</w:t>
      </w:r>
    </w:p>
    <w:p w:rsidR="00EC3A24" w:rsidRPr="00CE6FBD" w:rsidRDefault="00EC3A24" w:rsidP="00EC3A24">
      <w:pPr>
        <w:pStyle w:val="Tekstpodstawowy3"/>
        <w:spacing w:after="0" w:line="240" w:lineRule="auto"/>
        <w:rPr>
          <w:rFonts w:ascii="Arial" w:hAnsi="Arial" w:cs="Arial"/>
          <w:bCs/>
          <w:spacing w:val="40"/>
          <w:sz w:val="24"/>
          <w:szCs w:val="24"/>
        </w:rPr>
      </w:pPr>
      <w:r w:rsidRPr="00CE6FBD">
        <w:rPr>
          <w:rFonts w:ascii="Arial" w:hAnsi="Arial" w:cs="Arial"/>
          <w:bCs/>
          <w:spacing w:val="40"/>
          <w:sz w:val="24"/>
          <w:szCs w:val="24"/>
        </w:rPr>
        <w:t>.....................................................................................</w:t>
      </w:r>
    </w:p>
    <w:p w:rsidR="00EC3A24" w:rsidRPr="00CE6FBD" w:rsidRDefault="00EC3A24" w:rsidP="00EC3A24">
      <w:pPr>
        <w:spacing w:after="0" w:line="240" w:lineRule="auto"/>
        <w:rPr>
          <w:rFonts w:eastAsia="Calibri" w:cs="Arial"/>
          <w:sz w:val="24"/>
          <w:szCs w:val="24"/>
        </w:rPr>
      </w:pPr>
      <w:r w:rsidRPr="00CE6FBD">
        <w:rPr>
          <w:rFonts w:eastAsia="Calibri" w:cs="Arial"/>
          <w:sz w:val="24"/>
          <w:szCs w:val="24"/>
        </w:rPr>
        <w:t>Zarejestrowany adres wykonawcy:</w:t>
      </w:r>
    </w:p>
    <w:p w:rsidR="00EC3A24" w:rsidRPr="00CE6FBD" w:rsidRDefault="00EC3A24" w:rsidP="00EC3A24">
      <w:pPr>
        <w:spacing w:after="0" w:line="240" w:lineRule="auto"/>
        <w:rPr>
          <w:rFonts w:eastAsia="Calibri" w:cs="Arial"/>
          <w:bCs/>
          <w:spacing w:val="40"/>
          <w:sz w:val="24"/>
          <w:szCs w:val="24"/>
        </w:rPr>
      </w:pPr>
      <w:r w:rsidRPr="00CE6FBD">
        <w:rPr>
          <w:rFonts w:eastAsia="Calibri" w:cs="Arial"/>
          <w:spacing w:val="40"/>
          <w:sz w:val="24"/>
          <w:szCs w:val="24"/>
        </w:rPr>
        <w:t>Ulica</w:t>
      </w:r>
      <w:r w:rsidRPr="00CE6FBD">
        <w:rPr>
          <w:rFonts w:eastAsia="Calibri" w:cs="Arial"/>
          <w:bCs/>
          <w:spacing w:val="40"/>
          <w:sz w:val="24"/>
          <w:szCs w:val="24"/>
        </w:rPr>
        <w:t xml:space="preserve"> ............................................</w:t>
      </w:r>
      <w:r w:rsidRPr="00CE6FBD">
        <w:rPr>
          <w:rFonts w:eastAsia="Calibri" w:cs="Arial"/>
          <w:spacing w:val="40"/>
          <w:sz w:val="24"/>
          <w:szCs w:val="24"/>
        </w:rPr>
        <w:t xml:space="preserve"> nr domu</w:t>
      </w:r>
      <w:r w:rsidRPr="00CE6FBD">
        <w:rPr>
          <w:rFonts w:eastAsia="Calibri" w:cs="Arial"/>
          <w:bCs/>
          <w:spacing w:val="40"/>
          <w:sz w:val="24"/>
          <w:szCs w:val="24"/>
        </w:rPr>
        <w:t>......................</w:t>
      </w:r>
    </w:p>
    <w:p w:rsidR="00EC3A24" w:rsidRPr="00CE6FBD" w:rsidRDefault="00EC3A24" w:rsidP="00EC3A24">
      <w:pPr>
        <w:spacing w:after="0" w:line="240" w:lineRule="auto"/>
        <w:rPr>
          <w:rFonts w:eastAsia="Calibri" w:cs="Arial"/>
          <w:bCs/>
          <w:spacing w:val="40"/>
          <w:sz w:val="24"/>
          <w:szCs w:val="24"/>
        </w:rPr>
      </w:pPr>
      <w:r w:rsidRPr="00CE6FBD">
        <w:rPr>
          <w:rFonts w:eastAsia="Calibri" w:cs="Arial"/>
          <w:spacing w:val="40"/>
          <w:sz w:val="24"/>
          <w:szCs w:val="24"/>
        </w:rPr>
        <w:t>kod</w:t>
      </w:r>
      <w:r w:rsidRPr="00CE6FBD">
        <w:rPr>
          <w:rFonts w:eastAsia="Calibri" w:cs="Arial"/>
          <w:bCs/>
          <w:spacing w:val="40"/>
          <w:sz w:val="24"/>
          <w:szCs w:val="24"/>
        </w:rPr>
        <w:t xml:space="preserve"> ............</w:t>
      </w:r>
      <w:r w:rsidRPr="00CE6FBD">
        <w:rPr>
          <w:rFonts w:eastAsia="Calibri" w:cs="Arial"/>
          <w:spacing w:val="40"/>
          <w:sz w:val="24"/>
          <w:szCs w:val="24"/>
        </w:rPr>
        <w:t xml:space="preserve"> miejscowość</w:t>
      </w:r>
      <w:r w:rsidRPr="00CE6FBD">
        <w:rPr>
          <w:rFonts w:cs="Arial"/>
          <w:bCs/>
          <w:spacing w:val="40"/>
          <w:sz w:val="24"/>
          <w:szCs w:val="24"/>
        </w:rPr>
        <w:t xml:space="preserve"> ..............</w:t>
      </w:r>
      <w:r w:rsidRPr="00CE6FBD">
        <w:rPr>
          <w:rFonts w:eastAsia="Calibri" w:cs="Arial"/>
          <w:bCs/>
          <w:spacing w:val="40"/>
          <w:sz w:val="24"/>
          <w:szCs w:val="24"/>
        </w:rPr>
        <w:t>.................................</w:t>
      </w:r>
    </w:p>
    <w:p w:rsidR="00EC3A24" w:rsidRPr="00CE6FBD" w:rsidRDefault="00EC3A24" w:rsidP="00EC3A24">
      <w:pPr>
        <w:spacing w:after="0" w:line="240" w:lineRule="auto"/>
        <w:rPr>
          <w:rFonts w:eastAsia="Calibri" w:cs="Arial"/>
          <w:bCs/>
          <w:spacing w:val="40"/>
          <w:sz w:val="24"/>
          <w:szCs w:val="24"/>
          <w:lang w:val="de-AT"/>
        </w:rPr>
      </w:pPr>
      <w:r w:rsidRPr="00CE6FBD">
        <w:rPr>
          <w:rFonts w:eastAsia="Calibri" w:cs="Arial"/>
          <w:sz w:val="24"/>
          <w:szCs w:val="24"/>
          <w:lang w:val="de-AT"/>
        </w:rPr>
        <w:t>tel.:</w:t>
      </w:r>
      <w:r w:rsidRPr="00CE6FBD">
        <w:rPr>
          <w:rFonts w:eastAsia="Calibri" w:cs="Arial"/>
          <w:bCs/>
          <w:spacing w:val="40"/>
          <w:sz w:val="24"/>
          <w:szCs w:val="24"/>
          <w:lang w:val="de-AT"/>
        </w:rPr>
        <w:t xml:space="preserve"> ...................................</w:t>
      </w:r>
      <w:r w:rsidRPr="00CE6FBD">
        <w:rPr>
          <w:rFonts w:eastAsia="Calibri" w:cs="Arial"/>
          <w:sz w:val="24"/>
          <w:szCs w:val="24"/>
          <w:lang w:val="de-AT"/>
        </w:rPr>
        <w:tab/>
      </w:r>
      <w:r w:rsidRPr="00CE6FBD">
        <w:rPr>
          <w:rFonts w:eastAsia="Calibri" w:cs="Arial"/>
          <w:sz w:val="24"/>
          <w:szCs w:val="24"/>
          <w:lang w:val="de-AT"/>
        </w:rPr>
        <w:tab/>
        <w:t>fax:</w:t>
      </w:r>
      <w:r w:rsidRPr="00CE6FBD">
        <w:rPr>
          <w:rFonts w:eastAsia="Calibri" w:cs="Arial"/>
          <w:bCs/>
          <w:spacing w:val="40"/>
          <w:sz w:val="24"/>
          <w:szCs w:val="24"/>
          <w:lang w:val="de-AT"/>
        </w:rPr>
        <w:t xml:space="preserve"> .................................</w:t>
      </w:r>
    </w:p>
    <w:p w:rsidR="00EC3A24" w:rsidRPr="00CE6FBD" w:rsidRDefault="00EC3A24" w:rsidP="00EC3A24">
      <w:pPr>
        <w:spacing w:after="0" w:line="240" w:lineRule="auto"/>
        <w:rPr>
          <w:rFonts w:eastAsia="Calibri" w:cs="Arial"/>
          <w:bCs/>
          <w:spacing w:val="40"/>
          <w:sz w:val="24"/>
          <w:szCs w:val="24"/>
          <w:lang w:val="de-AT"/>
        </w:rPr>
      </w:pPr>
      <w:r w:rsidRPr="00CE6FBD">
        <w:rPr>
          <w:rFonts w:eastAsia="Calibri" w:cs="Arial"/>
          <w:sz w:val="24"/>
          <w:szCs w:val="24"/>
          <w:lang w:val="de-AT"/>
        </w:rPr>
        <w:t>REGON</w:t>
      </w:r>
      <w:r w:rsidRPr="00CE6FBD">
        <w:rPr>
          <w:rFonts w:eastAsia="Calibri" w:cs="Arial"/>
          <w:spacing w:val="40"/>
          <w:sz w:val="24"/>
          <w:szCs w:val="24"/>
          <w:lang w:val="de-AT"/>
        </w:rPr>
        <w:t xml:space="preserve">: </w:t>
      </w:r>
      <w:r w:rsidRPr="00CE6FBD">
        <w:rPr>
          <w:rFonts w:eastAsia="Calibri" w:cs="Arial"/>
          <w:bCs/>
          <w:spacing w:val="40"/>
          <w:sz w:val="24"/>
          <w:szCs w:val="24"/>
          <w:lang w:val="de-AT"/>
        </w:rPr>
        <w:t>..............................</w:t>
      </w:r>
      <w:r w:rsidRPr="00CE6FBD">
        <w:rPr>
          <w:rFonts w:eastAsia="Calibri" w:cs="Arial"/>
          <w:bCs/>
          <w:spacing w:val="40"/>
          <w:sz w:val="24"/>
          <w:szCs w:val="24"/>
          <w:lang w:val="de-AT"/>
        </w:rPr>
        <w:tab/>
      </w:r>
      <w:r w:rsidRPr="00CE6FBD">
        <w:rPr>
          <w:rFonts w:eastAsia="Calibri" w:cs="Arial"/>
          <w:sz w:val="24"/>
          <w:szCs w:val="24"/>
          <w:lang w:val="de-AT"/>
        </w:rPr>
        <w:t xml:space="preserve">NIP: </w:t>
      </w:r>
      <w:r w:rsidRPr="00CE6FBD">
        <w:rPr>
          <w:rFonts w:eastAsia="Calibri" w:cs="Arial"/>
          <w:bCs/>
          <w:spacing w:val="40"/>
          <w:sz w:val="24"/>
          <w:szCs w:val="24"/>
          <w:lang w:val="de-AT"/>
        </w:rPr>
        <w:t>.................................</w:t>
      </w:r>
    </w:p>
    <w:p w:rsidR="00EC3A24" w:rsidRPr="00CE6FBD" w:rsidRDefault="00EC3A24" w:rsidP="00EC3A24">
      <w:pPr>
        <w:spacing w:after="0" w:line="240" w:lineRule="auto"/>
        <w:rPr>
          <w:rFonts w:eastAsia="Calibri" w:cs="Arial"/>
          <w:bCs/>
          <w:spacing w:val="40"/>
          <w:sz w:val="24"/>
          <w:szCs w:val="24"/>
          <w:lang w:val="de-AT"/>
        </w:rPr>
      </w:pPr>
      <w:proofErr w:type="spellStart"/>
      <w:r w:rsidRPr="00CE6FBD">
        <w:rPr>
          <w:rFonts w:eastAsia="Calibri" w:cs="Arial"/>
          <w:bCs/>
          <w:spacing w:val="40"/>
          <w:sz w:val="24"/>
          <w:szCs w:val="24"/>
          <w:lang w:val="de-AT"/>
        </w:rPr>
        <w:t>e-mail</w:t>
      </w:r>
      <w:proofErr w:type="spellEnd"/>
      <w:r w:rsidRPr="00CE6FBD">
        <w:rPr>
          <w:rFonts w:eastAsia="Calibri" w:cs="Arial"/>
          <w:bCs/>
          <w:spacing w:val="40"/>
          <w:sz w:val="24"/>
          <w:szCs w:val="24"/>
          <w:lang w:val="de-AT"/>
        </w:rPr>
        <w:t>: ………………………………………………………….</w:t>
      </w:r>
    </w:p>
    <w:p w:rsidR="00EC3A24" w:rsidRPr="00CE6FBD" w:rsidRDefault="00EC3A24" w:rsidP="00EC3A24">
      <w:pPr>
        <w:pStyle w:val="Tekstpodstawowy3"/>
        <w:tabs>
          <w:tab w:val="left" w:pos="284"/>
        </w:tabs>
        <w:spacing w:after="0"/>
        <w:jc w:val="both"/>
        <w:rPr>
          <w:rFonts w:ascii="Arial" w:hAnsi="Arial" w:cs="Arial"/>
          <w:b/>
          <w:sz w:val="24"/>
          <w:szCs w:val="24"/>
          <w:lang w:val="de-AT"/>
        </w:rPr>
      </w:pPr>
    </w:p>
    <w:p w:rsidR="00EC3A24" w:rsidRPr="00CE6FBD" w:rsidRDefault="00EC3A24" w:rsidP="00EC3A24">
      <w:pPr>
        <w:pStyle w:val="Tekstpodstawowy3"/>
        <w:numPr>
          <w:ilvl w:val="0"/>
          <w:numId w:val="3"/>
        </w:numPr>
        <w:tabs>
          <w:tab w:val="clear" w:pos="0"/>
          <w:tab w:val="left" w:pos="284"/>
        </w:tabs>
        <w:suppressAutoHyphens/>
        <w:spacing w:after="0" w:line="240" w:lineRule="auto"/>
        <w:jc w:val="both"/>
        <w:rPr>
          <w:rFonts w:ascii="Arial" w:hAnsi="Arial" w:cs="Arial"/>
          <w:b/>
          <w:sz w:val="24"/>
          <w:szCs w:val="24"/>
        </w:rPr>
      </w:pPr>
      <w:r w:rsidRPr="00CE6FBD">
        <w:rPr>
          <w:rFonts w:ascii="Arial" w:hAnsi="Arial" w:cs="Arial"/>
          <w:b/>
          <w:sz w:val="24"/>
          <w:szCs w:val="24"/>
        </w:rPr>
        <w:t xml:space="preserve">Upoważniam/y </w:t>
      </w:r>
      <w:r w:rsidRPr="00CE6FBD">
        <w:rPr>
          <w:rFonts w:ascii="Arial" w:hAnsi="Arial" w:cs="Arial"/>
          <w:b/>
          <w:spacing w:val="40"/>
          <w:sz w:val="24"/>
          <w:szCs w:val="24"/>
        </w:rPr>
        <w:t>..................................................................</w:t>
      </w:r>
      <w:r w:rsidRPr="00CE6FBD">
        <w:rPr>
          <w:rFonts w:ascii="Arial" w:hAnsi="Arial" w:cs="Arial"/>
          <w:b/>
          <w:i/>
          <w:sz w:val="24"/>
          <w:szCs w:val="24"/>
        </w:rPr>
        <w:t xml:space="preserve">(imię       i nazwisko) </w:t>
      </w:r>
      <w:r w:rsidRPr="00CE6FBD">
        <w:rPr>
          <w:rFonts w:ascii="Arial" w:hAnsi="Arial" w:cs="Arial"/>
          <w:b/>
          <w:sz w:val="24"/>
          <w:szCs w:val="24"/>
        </w:rPr>
        <w:t xml:space="preserve">do reprezentowania </w:t>
      </w:r>
      <w:smartTag w:uri="lexAThandschemas/lexAThand" w:element="lexATorzeczenia">
        <w:smartTagPr>
          <w:attr w:name="DOCTYPE" w:val="orzeczenie"/>
          <w:attr w:name="DocIDENT" w:val="mnie/nas"/>
          <w:attr w:name="WydIDENT" w:val="m"/>
        </w:smartTagPr>
        <w:r w:rsidRPr="00CE6FBD">
          <w:rPr>
            <w:rFonts w:ascii="Arial" w:hAnsi="Arial" w:cs="Arial"/>
            <w:b/>
            <w:sz w:val="24"/>
            <w:szCs w:val="24"/>
          </w:rPr>
          <w:t>mnie/nas</w:t>
        </w:r>
      </w:smartTag>
      <w:r w:rsidRPr="00CE6FBD">
        <w:rPr>
          <w:rFonts w:ascii="Arial" w:hAnsi="Arial" w:cs="Arial"/>
          <w:b/>
          <w:sz w:val="24"/>
          <w:szCs w:val="24"/>
        </w:rPr>
        <w:t xml:space="preserve"> wobec Zamawiającego w czasie trwania procedury przetargowej.</w:t>
      </w:r>
    </w:p>
    <w:p w:rsidR="00EC3A24" w:rsidRPr="00CE6FBD" w:rsidRDefault="00EC3A24" w:rsidP="00EC3A24">
      <w:pPr>
        <w:pStyle w:val="Tekstpodstawowy3"/>
        <w:spacing w:before="120"/>
        <w:rPr>
          <w:rFonts w:ascii="Arial" w:hAnsi="Arial" w:cs="Arial"/>
          <w:b/>
          <w:sz w:val="24"/>
          <w:szCs w:val="24"/>
        </w:rPr>
      </w:pPr>
    </w:p>
    <w:p w:rsidR="00EC3A24" w:rsidRPr="00CE6FBD" w:rsidRDefault="00EC3A24" w:rsidP="00EC3A24">
      <w:pPr>
        <w:pStyle w:val="Tekstpodstawowy3"/>
        <w:numPr>
          <w:ilvl w:val="0"/>
          <w:numId w:val="3"/>
        </w:numPr>
        <w:tabs>
          <w:tab w:val="clear" w:pos="0"/>
          <w:tab w:val="left" w:pos="284"/>
        </w:tabs>
        <w:suppressAutoHyphens/>
        <w:spacing w:after="0" w:line="240" w:lineRule="auto"/>
        <w:jc w:val="both"/>
        <w:rPr>
          <w:rFonts w:ascii="Arial" w:hAnsi="Arial" w:cs="Arial"/>
          <w:i/>
          <w:spacing w:val="10"/>
          <w:sz w:val="24"/>
          <w:szCs w:val="24"/>
        </w:rPr>
      </w:pPr>
      <w:r w:rsidRPr="00CE6FBD">
        <w:rPr>
          <w:rFonts w:ascii="Arial" w:hAnsi="Arial" w:cs="Arial"/>
          <w:i/>
          <w:spacing w:val="10"/>
          <w:sz w:val="24"/>
          <w:szCs w:val="24"/>
        </w:rPr>
        <w:t>OFERUJEMY WYKONANIE ROBÓT ZA CENĘ:</w:t>
      </w:r>
    </w:p>
    <w:p w:rsidR="00EC3A24" w:rsidRPr="00CE6FBD" w:rsidRDefault="00EC3A24" w:rsidP="00EC3A24">
      <w:pPr>
        <w:pStyle w:val="Tekstpodstawowy3"/>
        <w:tabs>
          <w:tab w:val="left" w:pos="284"/>
        </w:tabs>
        <w:suppressAutoHyphens/>
        <w:spacing w:after="0" w:line="240" w:lineRule="auto"/>
        <w:jc w:val="both"/>
        <w:rPr>
          <w:rFonts w:ascii="Arial" w:hAnsi="Arial" w:cs="Arial"/>
          <w:i/>
          <w:spacing w:val="10"/>
          <w:sz w:val="24"/>
          <w:szCs w:val="24"/>
        </w:rPr>
      </w:pPr>
    </w:p>
    <w:p w:rsidR="00EC3A24" w:rsidRPr="00CE6FBD" w:rsidRDefault="00EC3A24" w:rsidP="00EC3A24">
      <w:pPr>
        <w:pStyle w:val="Tekstpodstawowy3"/>
        <w:spacing w:after="0" w:line="480" w:lineRule="auto"/>
        <w:rPr>
          <w:rFonts w:ascii="Arial" w:hAnsi="Arial" w:cs="Arial"/>
          <w:i/>
          <w:sz w:val="24"/>
          <w:szCs w:val="24"/>
        </w:rPr>
      </w:pPr>
      <w:r w:rsidRPr="00CE6FBD">
        <w:rPr>
          <w:rFonts w:ascii="Arial" w:hAnsi="Arial" w:cs="Arial"/>
          <w:i/>
          <w:sz w:val="24"/>
          <w:szCs w:val="24"/>
        </w:rPr>
        <w:t>W kwocie …………………………….. zł (słownie: ……………………………)</w:t>
      </w:r>
    </w:p>
    <w:p w:rsidR="00EC3A24" w:rsidRPr="00CE6FBD" w:rsidRDefault="00EC3A24" w:rsidP="00EC3A24">
      <w:pPr>
        <w:pStyle w:val="Tekstpodstawowy3"/>
        <w:spacing w:after="0" w:line="480" w:lineRule="auto"/>
        <w:rPr>
          <w:rFonts w:ascii="Arial" w:hAnsi="Arial" w:cs="Arial"/>
          <w:i/>
          <w:sz w:val="24"/>
          <w:szCs w:val="24"/>
        </w:rPr>
      </w:pPr>
      <w:r w:rsidRPr="00CE6FBD">
        <w:rPr>
          <w:rFonts w:ascii="Arial" w:hAnsi="Arial" w:cs="Arial"/>
          <w:i/>
          <w:sz w:val="24"/>
          <w:szCs w:val="24"/>
        </w:rPr>
        <w:t>W przypadku podatników podatku VAT dodatkowo :</w:t>
      </w:r>
    </w:p>
    <w:p w:rsidR="00EC3A24" w:rsidRPr="00CE6FBD" w:rsidRDefault="00EC3A24" w:rsidP="00EC3A24">
      <w:pPr>
        <w:pStyle w:val="Tekstpodstawowy3"/>
        <w:spacing w:after="0" w:line="480" w:lineRule="auto"/>
        <w:rPr>
          <w:rFonts w:ascii="Arial" w:hAnsi="Arial" w:cs="Arial"/>
          <w:i/>
          <w:sz w:val="24"/>
          <w:szCs w:val="24"/>
        </w:rPr>
      </w:pPr>
      <w:r w:rsidRPr="00CE6FBD">
        <w:rPr>
          <w:rFonts w:ascii="Arial" w:hAnsi="Arial" w:cs="Arial"/>
          <w:i/>
          <w:sz w:val="24"/>
          <w:szCs w:val="24"/>
        </w:rPr>
        <w:t>Netto</w:t>
      </w:r>
      <w:r w:rsidRPr="00CE6FBD">
        <w:rPr>
          <w:rFonts w:ascii="Arial" w:hAnsi="Arial" w:cs="Arial"/>
          <w:i/>
          <w:spacing w:val="40"/>
          <w:sz w:val="24"/>
          <w:szCs w:val="24"/>
        </w:rPr>
        <w:t xml:space="preserve"> .............................. </w:t>
      </w:r>
      <w:r w:rsidRPr="00CE6FBD">
        <w:rPr>
          <w:rFonts w:ascii="Arial" w:hAnsi="Arial" w:cs="Arial"/>
          <w:i/>
          <w:sz w:val="24"/>
          <w:szCs w:val="24"/>
        </w:rPr>
        <w:t>zł (słownie:</w:t>
      </w:r>
      <w:r w:rsidRPr="00CE6FBD">
        <w:rPr>
          <w:rFonts w:ascii="Arial" w:hAnsi="Arial" w:cs="Arial"/>
          <w:i/>
          <w:spacing w:val="40"/>
          <w:sz w:val="24"/>
          <w:szCs w:val="24"/>
        </w:rPr>
        <w:t xml:space="preserve"> ........................)</w:t>
      </w:r>
    </w:p>
    <w:p w:rsidR="00EC3A24" w:rsidRPr="00CE6FBD" w:rsidRDefault="00EC3A24" w:rsidP="00EC3A24">
      <w:pPr>
        <w:pStyle w:val="Tekstpodstawowy3"/>
        <w:spacing w:after="0" w:line="480" w:lineRule="auto"/>
        <w:rPr>
          <w:rFonts w:ascii="Arial" w:hAnsi="Arial" w:cs="Arial"/>
          <w:i/>
          <w:sz w:val="24"/>
          <w:szCs w:val="24"/>
        </w:rPr>
      </w:pPr>
      <w:r w:rsidRPr="00CE6FBD">
        <w:rPr>
          <w:rFonts w:ascii="Arial" w:hAnsi="Arial" w:cs="Arial"/>
          <w:i/>
          <w:sz w:val="24"/>
          <w:szCs w:val="24"/>
        </w:rPr>
        <w:t>Podatek VAT: 23%</w:t>
      </w:r>
      <w:r w:rsidRPr="00CE6FBD">
        <w:rPr>
          <w:rFonts w:ascii="Arial" w:hAnsi="Arial" w:cs="Arial"/>
          <w:i/>
          <w:spacing w:val="40"/>
          <w:sz w:val="24"/>
          <w:szCs w:val="24"/>
        </w:rPr>
        <w:t xml:space="preserve">    ............................ </w:t>
      </w:r>
      <w:r w:rsidRPr="00CE6FBD">
        <w:rPr>
          <w:rFonts w:ascii="Arial" w:hAnsi="Arial" w:cs="Arial"/>
          <w:i/>
          <w:sz w:val="24"/>
          <w:szCs w:val="24"/>
        </w:rPr>
        <w:t>zł</w:t>
      </w:r>
    </w:p>
    <w:p w:rsidR="00EC3A24" w:rsidRPr="00CE6FBD" w:rsidRDefault="00EC3A24" w:rsidP="00EC3A24">
      <w:pPr>
        <w:pStyle w:val="Tekstpodstawowy3"/>
        <w:spacing w:after="0" w:line="480" w:lineRule="auto"/>
        <w:rPr>
          <w:rFonts w:ascii="Arial" w:hAnsi="Arial" w:cs="Arial"/>
          <w:i/>
          <w:spacing w:val="40"/>
          <w:sz w:val="24"/>
          <w:szCs w:val="24"/>
        </w:rPr>
      </w:pPr>
      <w:r w:rsidRPr="00CE6FBD">
        <w:rPr>
          <w:rFonts w:ascii="Arial" w:hAnsi="Arial" w:cs="Arial"/>
          <w:i/>
          <w:sz w:val="24"/>
          <w:szCs w:val="24"/>
        </w:rPr>
        <w:t>Brutto</w:t>
      </w:r>
      <w:r w:rsidRPr="00CE6FBD">
        <w:rPr>
          <w:rFonts w:ascii="Arial" w:hAnsi="Arial" w:cs="Arial"/>
          <w:i/>
          <w:spacing w:val="40"/>
          <w:sz w:val="24"/>
          <w:szCs w:val="24"/>
        </w:rPr>
        <w:t xml:space="preserve"> ............................. </w:t>
      </w:r>
      <w:r w:rsidRPr="00CE6FBD">
        <w:rPr>
          <w:rFonts w:ascii="Arial" w:hAnsi="Arial" w:cs="Arial"/>
          <w:i/>
          <w:sz w:val="24"/>
          <w:szCs w:val="24"/>
        </w:rPr>
        <w:t xml:space="preserve">zł (słownie: </w:t>
      </w:r>
      <w:r w:rsidRPr="00CE6FBD">
        <w:rPr>
          <w:rFonts w:ascii="Arial" w:hAnsi="Arial" w:cs="Arial"/>
          <w:i/>
          <w:spacing w:val="40"/>
          <w:sz w:val="24"/>
          <w:szCs w:val="24"/>
        </w:rPr>
        <w:t>............................)</w:t>
      </w:r>
    </w:p>
    <w:p w:rsidR="00EC3A24" w:rsidRPr="00CE6FBD" w:rsidRDefault="00EC3A24" w:rsidP="00EC3A24">
      <w:pPr>
        <w:spacing w:after="0" w:line="480" w:lineRule="auto"/>
        <w:jc w:val="both"/>
        <w:rPr>
          <w:rFonts w:cs="Arial"/>
          <w:b/>
          <w:sz w:val="24"/>
          <w:szCs w:val="24"/>
        </w:rPr>
      </w:pPr>
      <w:r w:rsidRPr="00CE6FBD">
        <w:rPr>
          <w:rFonts w:cs="Arial"/>
          <w:sz w:val="24"/>
          <w:szCs w:val="24"/>
        </w:rPr>
        <w:t>Na powyższe roboty udzielamy ……….</w:t>
      </w:r>
      <w:r w:rsidRPr="00CE6FBD">
        <w:rPr>
          <w:rFonts w:cs="Arial"/>
          <w:b/>
          <w:sz w:val="24"/>
          <w:szCs w:val="24"/>
        </w:rPr>
        <w:t xml:space="preserve"> miesięcznej gwarancji jakości</w:t>
      </w:r>
    </w:p>
    <w:p w:rsidR="00EC3A24" w:rsidRPr="00CE6FBD" w:rsidRDefault="00EC3A24" w:rsidP="00EC3A24">
      <w:pPr>
        <w:spacing w:line="340" w:lineRule="atLeast"/>
        <w:jc w:val="both"/>
        <w:rPr>
          <w:rFonts w:cs="Arial"/>
          <w:i w:val="0"/>
          <w:sz w:val="24"/>
          <w:szCs w:val="24"/>
        </w:rPr>
      </w:pPr>
      <w:r w:rsidRPr="00CE6FBD">
        <w:rPr>
          <w:rFonts w:cs="Arial"/>
          <w:i w:val="0"/>
          <w:sz w:val="24"/>
          <w:szCs w:val="24"/>
        </w:rPr>
        <w:t xml:space="preserve">3. Oświadczamy, że zapoznaliśmy się ze specyfikacją istotnych warunków zamówienia (w tym ze wzorem umowy) i nie wnosimy do niej zastrzeżeń oraz przyjmujemy warunki w niej zawarte. </w:t>
      </w:r>
    </w:p>
    <w:p w:rsidR="00EC3A24" w:rsidRPr="00CE6FBD" w:rsidRDefault="00EC3A24" w:rsidP="00EC3A24">
      <w:pPr>
        <w:pStyle w:val="Default"/>
        <w:jc w:val="both"/>
        <w:rPr>
          <w:rFonts w:ascii="Arial" w:hAnsi="Arial" w:cs="Arial"/>
          <w:color w:val="auto"/>
          <w:lang w:val="pl-PL"/>
        </w:rPr>
      </w:pPr>
      <w:r w:rsidRPr="00CE6FBD">
        <w:rPr>
          <w:rFonts w:ascii="Arial" w:hAnsi="Arial" w:cs="Arial"/>
          <w:color w:val="auto"/>
          <w:lang w:val="pl-PL"/>
        </w:rPr>
        <w:t xml:space="preserve">4. Oświadczamy, że uważamy się za związanych niniejszą ofertą na czas wskazany w </w:t>
      </w:r>
      <w:r w:rsidRPr="00CE6FBD">
        <w:rPr>
          <w:rFonts w:ascii="Arial" w:hAnsi="Arial" w:cs="Arial"/>
          <w:color w:val="auto"/>
          <w:lang w:val="pl-PL"/>
        </w:rPr>
        <w:lastRenderedPageBreak/>
        <w:t xml:space="preserve">SIWZ, tj. 30 dni od daty otwarcia ofert. </w:t>
      </w:r>
    </w:p>
    <w:p w:rsidR="00EC3A24" w:rsidRPr="00CE6FBD" w:rsidRDefault="00EC3A24" w:rsidP="00EC3A24">
      <w:pPr>
        <w:pStyle w:val="Default"/>
        <w:jc w:val="both"/>
        <w:rPr>
          <w:rFonts w:ascii="Arial" w:hAnsi="Arial" w:cs="Arial"/>
          <w:color w:val="auto"/>
          <w:lang w:val="pl-PL"/>
        </w:rPr>
      </w:pPr>
    </w:p>
    <w:p w:rsidR="00EC3A24" w:rsidRPr="00CE6FBD" w:rsidRDefault="00EC3A24" w:rsidP="00EC3A24">
      <w:pPr>
        <w:pStyle w:val="Default"/>
        <w:rPr>
          <w:rFonts w:ascii="Arial" w:hAnsi="Arial" w:cs="Arial"/>
          <w:color w:val="auto"/>
          <w:lang w:val="pl-PL"/>
        </w:rPr>
      </w:pPr>
      <w:r w:rsidRPr="00CE6FBD">
        <w:rPr>
          <w:rFonts w:ascii="Arial" w:hAnsi="Arial" w:cs="Arial"/>
          <w:color w:val="auto"/>
          <w:lang w:val="pl-PL"/>
        </w:rPr>
        <w:t xml:space="preserve">5. Składamy niniejszą ofertę przetargową we własnym </w:t>
      </w:r>
      <w:smartTag w:uri="lexAThandschemas/lexAThand" w:element="lexATorzeczenia">
        <w:smartTagPr>
          <w:attr w:name="DOCTYPE" w:val="orzeczenie"/>
          <w:attr w:name="DocIDENT" w:val="imieniu/jako"/>
          <w:attr w:name="WydIDENT" w:val="imi"/>
        </w:smartTagPr>
        <w:r w:rsidRPr="00CE6FBD">
          <w:rPr>
            <w:rFonts w:ascii="Arial" w:hAnsi="Arial" w:cs="Arial"/>
            <w:color w:val="auto"/>
            <w:lang w:val="pl-PL"/>
          </w:rPr>
          <w:t>imieniu/jako</w:t>
        </w:r>
      </w:smartTag>
      <w:r w:rsidRPr="00CE6FBD">
        <w:rPr>
          <w:rFonts w:ascii="Arial" w:hAnsi="Arial" w:cs="Arial"/>
          <w:color w:val="auto"/>
          <w:lang w:val="pl-PL"/>
        </w:rPr>
        <w:t xml:space="preserve"> Wykonawcy wspólnie ubiegający się o udzielenie zamówienia, zarządzani przez ..……………………………………………………………….(niepotrzebne skreślić)</w:t>
      </w:r>
    </w:p>
    <w:p w:rsidR="00EC3A24" w:rsidRPr="00CE6FBD" w:rsidRDefault="00EC3A24" w:rsidP="00EC3A24">
      <w:pPr>
        <w:pStyle w:val="Default"/>
        <w:jc w:val="both"/>
        <w:rPr>
          <w:rFonts w:ascii="Arial" w:hAnsi="Arial" w:cs="Arial"/>
          <w:i/>
          <w:color w:val="auto"/>
          <w:lang w:val="pl-PL"/>
        </w:rPr>
      </w:pPr>
      <w:r w:rsidRPr="00CE6FBD">
        <w:rPr>
          <w:rFonts w:ascii="Arial" w:hAnsi="Arial" w:cs="Arial"/>
          <w:color w:val="auto"/>
          <w:lang w:val="pl-PL"/>
        </w:rPr>
        <w:t xml:space="preserve"> </w:t>
      </w:r>
      <w:r w:rsidRPr="00CE6FBD">
        <w:rPr>
          <w:rFonts w:ascii="Arial" w:hAnsi="Arial" w:cs="Arial"/>
          <w:i/>
          <w:color w:val="auto"/>
          <w:lang w:val="pl-PL"/>
        </w:rPr>
        <w:t>(wpisać Wykonawcę posiadającego pełnomocnictwo)</w:t>
      </w:r>
    </w:p>
    <w:p w:rsidR="00EC3A24" w:rsidRPr="00CE6FBD" w:rsidRDefault="00EC3A24" w:rsidP="00EC3A24">
      <w:pPr>
        <w:pStyle w:val="Default"/>
        <w:jc w:val="both"/>
        <w:rPr>
          <w:rFonts w:ascii="Arial" w:hAnsi="Arial" w:cs="Arial"/>
          <w:color w:val="auto"/>
          <w:lang w:val="pl-PL"/>
        </w:rPr>
      </w:pPr>
    </w:p>
    <w:p w:rsidR="00EC3A24" w:rsidRPr="00CE6FBD" w:rsidRDefault="00EC3A24" w:rsidP="00EC3A24">
      <w:pPr>
        <w:pStyle w:val="Default"/>
        <w:jc w:val="both"/>
        <w:rPr>
          <w:rFonts w:ascii="Arial" w:hAnsi="Arial" w:cs="Arial"/>
          <w:color w:val="auto"/>
          <w:lang w:val="pl-PL"/>
        </w:rPr>
      </w:pPr>
      <w:r w:rsidRPr="00CE6FBD">
        <w:rPr>
          <w:rFonts w:ascii="Arial" w:hAnsi="Arial" w:cs="Arial"/>
          <w:color w:val="auto"/>
          <w:lang w:val="pl-PL"/>
        </w:rPr>
        <w:t>6. Potwierdzamy, iż nie uczestniczymy w jakiejkolwiek innej ofercie dotyczącej tego samego postępowania.</w:t>
      </w:r>
    </w:p>
    <w:p w:rsidR="00EC3A24" w:rsidRPr="00CE6FBD" w:rsidRDefault="00EC3A24" w:rsidP="00EC3A24">
      <w:pPr>
        <w:pStyle w:val="Default"/>
        <w:jc w:val="both"/>
        <w:rPr>
          <w:rFonts w:ascii="Arial" w:hAnsi="Arial" w:cs="Arial"/>
          <w:color w:val="auto"/>
          <w:lang w:val="pl-PL"/>
        </w:rPr>
      </w:pPr>
    </w:p>
    <w:p w:rsidR="00EC3A24" w:rsidRPr="00CE6FBD" w:rsidRDefault="00EC3A24" w:rsidP="00EC3A24">
      <w:pPr>
        <w:pStyle w:val="Default"/>
        <w:jc w:val="both"/>
        <w:rPr>
          <w:rFonts w:ascii="Arial" w:hAnsi="Arial" w:cs="Arial"/>
          <w:color w:val="auto"/>
          <w:lang w:val="pl-PL"/>
        </w:rPr>
      </w:pPr>
      <w:r w:rsidRPr="00CE6FBD">
        <w:rPr>
          <w:rFonts w:ascii="Arial" w:hAnsi="Arial" w:cs="Arial"/>
          <w:color w:val="auto"/>
          <w:lang w:val="pl-PL"/>
        </w:rPr>
        <w:t xml:space="preserve">7. Przedmiot zamówienia zamierzamy wykonać sami/przy udziale Podwykonawcy. Następującym Podwykonawcom zamierzamy zlecić następujący zakres robót: </w:t>
      </w:r>
    </w:p>
    <w:p w:rsidR="00EC3A24" w:rsidRPr="00CE6FBD" w:rsidRDefault="00EC3A24" w:rsidP="00EC3A24">
      <w:pPr>
        <w:pStyle w:val="Default"/>
        <w:jc w:val="both"/>
        <w:rPr>
          <w:rFonts w:ascii="Arial" w:hAnsi="Arial" w:cs="Arial"/>
          <w:color w:val="auto"/>
          <w:lang w:val="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3827"/>
        <w:gridCol w:w="4389"/>
      </w:tblGrid>
      <w:tr w:rsidR="00EC3A24" w:rsidRPr="00CE6FBD" w:rsidTr="00437B11">
        <w:trPr>
          <w:trHeight w:val="687"/>
        </w:trPr>
        <w:tc>
          <w:tcPr>
            <w:tcW w:w="846" w:type="dxa"/>
            <w:shd w:val="clear" w:color="auto" w:fill="auto"/>
            <w:vAlign w:val="center"/>
          </w:tcPr>
          <w:p w:rsidR="00EC3A24" w:rsidRPr="00CE6FBD" w:rsidRDefault="00EC3A24" w:rsidP="00437B11">
            <w:pPr>
              <w:pStyle w:val="Default"/>
              <w:jc w:val="both"/>
              <w:rPr>
                <w:rFonts w:ascii="Arial" w:hAnsi="Arial" w:cs="Arial"/>
                <w:color w:val="auto"/>
                <w:sz w:val="20"/>
                <w:szCs w:val="20"/>
                <w:lang w:val="pl-PL"/>
              </w:rPr>
            </w:pPr>
            <w:r w:rsidRPr="00CE6FBD">
              <w:rPr>
                <w:rFonts w:ascii="Arial" w:hAnsi="Arial" w:cs="Arial"/>
                <w:color w:val="auto"/>
                <w:sz w:val="20"/>
                <w:szCs w:val="20"/>
                <w:lang w:val="pl-PL"/>
              </w:rPr>
              <w:t>L.p.</w:t>
            </w:r>
          </w:p>
        </w:tc>
        <w:tc>
          <w:tcPr>
            <w:tcW w:w="3827" w:type="dxa"/>
            <w:shd w:val="clear" w:color="auto" w:fill="auto"/>
            <w:vAlign w:val="center"/>
          </w:tcPr>
          <w:p w:rsidR="00EC3A24" w:rsidRPr="00CE6FBD" w:rsidRDefault="00EC3A24" w:rsidP="00437B11">
            <w:pPr>
              <w:pStyle w:val="Default"/>
              <w:jc w:val="both"/>
              <w:rPr>
                <w:rFonts w:ascii="Arial" w:hAnsi="Arial" w:cs="Arial"/>
                <w:color w:val="auto"/>
                <w:sz w:val="20"/>
                <w:szCs w:val="20"/>
                <w:lang w:val="pl-PL"/>
              </w:rPr>
            </w:pPr>
            <w:r w:rsidRPr="00CE6FBD">
              <w:rPr>
                <w:rFonts w:ascii="Arial" w:hAnsi="Arial" w:cs="Arial"/>
                <w:color w:val="auto"/>
                <w:sz w:val="20"/>
                <w:szCs w:val="20"/>
                <w:lang w:val="pl-PL"/>
              </w:rPr>
              <w:t>Pełna nazwa i adres Podwykonawcy wraz z numerem NIP</w:t>
            </w:r>
          </w:p>
        </w:tc>
        <w:tc>
          <w:tcPr>
            <w:tcW w:w="4389" w:type="dxa"/>
            <w:shd w:val="clear" w:color="auto" w:fill="auto"/>
            <w:vAlign w:val="center"/>
          </w:tcPr>
          <w:p w:rsidR="00EC3A24" w:rsidRPr="00CE6FBD" w:rsidRDefault="00EC3A24" w:rsidP="00437B11">
            <w:pPr>
              <w:pStyle w:val="Default"/>
              <w:jc w:val="both"/>
              <w:rPr>
                <w:rFonts w:ascii="Arial" w:hAnsi="Arial" w:cs="Arial"/>
                <w:color w:val="auto"/>
                <w:sz w:val="20"/>
                <w:szCs w:val="20"/>
                <w:lang w:val="pl-PL"/>
              </w:rPr>
            </w:pPr>
            <w:r w:rsidRPr="00CE6FBD">
              <w:rPr>
                <w:rFonts w:ascii="Arial" w:hAnsi="Arial" w:cs="Arial"/>
                <w:color w:val="auto"/>
                <w:sz w:val="20"/>
                <w:szCs w:val="20"/>
                <w:lang w:val="pl-PL"/>
              </w:rPr>
              <w:t>Przedmiot zamówienia realizowany przez Podwykonawcę</w:t>
            </w:r>
          </w:p>
        </w:tc>
      </w:tr>
      <w:tr w:rsidR="00EC3A24" w:rsidRPr="00CE6FBD" w:rsidTr="00437B11">
        <w:trPr>
          <w:trHeight w:val="569"/>
        </w:trPr>
        <w:tc>
          <w:tcPr>
            <w:tcW w:w="846" w:type="dxa"/>
            <w:shd w:val="clear" w:color="auto" w:fill="auto"/>
          </w:tcPr>
          <w:p w:rsidR="00EC3A24" w:rsidRPr="00CE6FBD" w:rsidRDefault="00EC3A24" w:rsidP="00437B11">
            <w:pPr>
              <w:pStyle w:val="Default"/>
              <w:jc w:val="both"/>
              <w:rPr>
                <w:rFonts w:ascii="Arial" w:hAnsi="Arial" w:cs="Arial"/>
                <w:color w:val="auto"/>
                <w:lang w:val="pl-PL"/>
              </w:rPr>
            </w:pPr>
          </w:p>
        </w:tc>
        <w:tc>
          <w:tcPr>
            <w:tcW w:w="3827" w:type="dxa"/>
            <w:shd w:val="clear" w:color="auto" w:fill="auto"/>
          </w:tcPr>
          <w:p w:rsidR="00EC3A24" w:rsidRPr="00CE6FBD" w:rsidRDefault="00EC3A24" w:rsidP="00437B11">
            <w:pPr>
              <w:pStyle w:val="Default"/>
              <w:jc w:val="both"/>
              <w:rPr>
                <w:rFonts w:ascii="Arial" w:hAnsi="Arial" w:cs="Arial"/>
                <w:color w:val="auto"/>
                <w:lang w:val="pl-PL"/>
              </w:rPr>
            </w:pPr>
          </w:p>
        </w:tc>
        <w:tc>
          <w:tcPr>
            <w:tcW w:w="4389" w:type="dxa"/>
            <w:shd w:val="clear" w:color="auto" w:fill="auto"/>
          </w:tcPr>
          <w:p w:rsidR="00EC3A24" w:rsidRPr="00CE6FBD" w:rsidRDefault="00EC3A24" w:rsidP="00437B11">
            <w:pPr>
              <w:pStyle w:val="Default"/>
              <w:jc w:val="both"/>
              <w:rPr>
                <w:rFonts w:ascii="Arial" w:hAnsi="Arial" w:cs="Arial"/>
                <w:color w:val="auto"/>
                <w:lang w:val="pl-PL"/>
              </w:rPr>
            </w:pPr>
          </w:p>
        </w:tc>
      </w:tr>
      <w:tr w:rsidR="00EC3A24" w:rsidRPr="00CE6FBD" w:rsidTr="00437B11">
        <w:trPr>
          <w:trHeight w:val="569"/>
        </w:trPr>
        <w:tc>
          <w:tcPr>
            <w:tcW w:w="846" w:type="dxa"/>
            <w:shd w:val="clear" w:color="auto" w:fill="auto"/>
          </w:tcPr>
          <w:p w:rsidR="00EC3A24" w:rsidRPr="00CE6FBD" w:rsidRDefault="00EC3A24" w:rsidP="00437B11">
            <w:pPr>
              <w:pStyle w:val="Default"/>
              <w:jc w:val="both"/>
              <w:rPr>
                <w:rFonts w:ascii="Arial" w:hAnsi="Arial" w:cs="Arial"/>
                <w:color w:val="auto"/>
                <w:lang w:val="pl-PL"/>
              </w:rPr>
            </w:pPr>
          </w:p>
        </w:tc>
        <w:tc>
          <w:tcPr>
            <w:tcW w:w="3827" w:type="dxa"/>
            <w:shd w:val="clear" w:color="auto" w:fill="auto"/>
          </w:tcPr>
          <w:p w:rsidR="00EC3A24" w:rsidRPr="00CE6FBD" w:rsidRDefault="00EC3A24" w:rsidP="00437B11">
            <w:pPr>
              <w:pStyle w:val="Default"/>
              <w:jc w:val="both"/>
              <w:rPr>
                <w:rFonts w:ascii="Arial" w:hAnsi="Arial" w:cs="Arial"/>
                <w:color w:val="auto"/>
                <w:lang w:val="pl-PL"/>
              </w:rPr>
            </w:pPr>
          </w:p>
        </w:tc>
        <w:tc>
          <w:tcPr>
            <w:tcW w:w="4389" w:type="dxa"/>
            <w:shd w:val="clear" w:color="auto" w:fill="auto"/>
          </w:tcPr>
          <w:p w:rsidR="00EC3A24" w:rsidRPr="00CE6FBD" w:rsidRDefault="00EC3A24" w:rsidP="00437B11">
            <w:pPr>
              <w:pStyle w:val="Default"/>
              <w:jc w:val="both"/>
              <w:rPr>
                <w:rFonts w:ascii="Arial" w:hAnsi="Arial" w:cs="Arial"/>
                <w:color w:val="auto"/>
                <w:lang w:val="pl-PL"/>
              </w:rPr>
            </w:pPr>
          </w:p>
        </w:tc>
      </w:tr>
      <w:tr w:rsidR="00EC3A24" w:rsidRPr="00CE6FBD" w:rsidTr="00437B11">
        <w:trPr>
          <w:trHeight w:val="485"/>
        </w:trPr>
        <w:tc>
          <w:tcPr>
            <w:tcW w:w="846" w:type="dxa"/>
            <w:shd w:val="clear" w:color="auto" w:fill="auto"/>
          </w:tcPr>
          <w:p w:rsidR="00EC3A24" w:rsidRPr="00CE6FBD" w:rsidRDefault="00EC3A24" w:rsidP="00437B11">
            <w:pPr>
              <w:pStyle w:val="Default"/>
              <w:jc w:val="both"/>
              <w:rPr>
                <w:rFonts w:ascii="Arial" w:hAnsi="Arial" w:cs="Arial"/>
                <w:color w:val="auto"/>
                <w:lang w:val="pl-PL"/>
              </w:rPr>
            </w:pPr>
          </w:p>
        </w:tc>
        <w:tc>
          <w:tcPr>
            <w:tcW w:w="3827" w:type="dxa"/>
            <w:shd w:val="clear" w:color="auto" w:fill="auto"/>
          </w:tcPr>
          <w:p w:rsidR="00EC3A24" w:rsidRPr="00CE6FBD" w:rsidRDefault="00EC3A24" w:rsidP="00437B11">
            <w:pPr>
              <w:pStyle w:val="Default"/>
              <w:jc w:val="both"/>
              <w:rPr>
                <w:rFonts w:ascii="Arial" w:hAnsi="Arial" w:cs="Arial"/>
                <w:color w:val="auto"/>
                <w:lang w:val="pl-PL"/>
              </w:rPr>
            </w:pPr>
          </w:p>
        </w:tc>
        <w:tc>
          <w:tcPr>
            <w:tcW w:w="4389" w:type="dxa"/>
            <w:shd w:val="clear" w:color="auto" w:fill="auto"/>
          </w:tcPr>
          <w:p w:rsidR="00EC3A24" w:rsidRPr="00CE6FBD" w:rsidRDefault="00EC3A24" w:rsidP="00437B11">
            <w:pPr>
              <w:pStyle w:val="Default"/>
              <w:jc w:val="both"/>
              <w:rPr>
                <w:rFonts w:ascii="Arial" w:hAnsi="Arial" w:cs="Arial"/>
                <w:color w:val="auto"/>
                <w:lang w:val="pl-PL"/>
              </w:rPr>
            </w:pPr>
          </w:p>
        </w:tc>
      </w:tr>
    </w:tbl>
    <w:p w:rsidR="00EC3A24" w:rsidRPr="00CE6FBD" w:rsidRDefault="00EC3A24" w:rsidP="00EC3A24">
      <w:pPr>
        <w:pStyle w:val="Default"/>
        <w:jc w:val="both"/>
        <w:rPr>
          <w:rFonts w:ascii="Arial" w:hAnsi="Arial" w:cs="Arial"/>
          <w:color w:val="auto"/>
          <w:lang w:val="pl-PL"/>
        </w:rPr>
      </w:pPr>
    </w:p>
    <w:p w:rsidR="00EC3A24" w:rsidRPr="00CE6FBD" w:rsidRDefault="00EC3A24" w:rsidP="00EC3A24">
      <w:pPr>
        <w:pStyle w:val="Default"/>
        <w:jc w:val="both"/>
        <w:rPr>
          <w:rFonts w:ascii="Arial" w:hAnsi="Arial" w:cs="Arial"/>
          <w:color w:val="auto"/>
          <w:lang w:val="pl-PL"/>
        </w:rPr>
      </w:pPr>
      <w:r w:rsidRPr="00CE6FBD">
        <w:rPr>
          <w:rFonts w:ascii="Arial" w:hAnsi="Arial" w:cs="Arial"/>
          <w:color w:val="auto"/>
          <w:lang w:val="pl-PL"/>
        </w:rPr>
        <w:t xml:space="preserve">Pozostałe zakresy będziemy wykonywać sami. </w:t>
      </w:r>
    </w:p>
    <w:p w:rsidR="00EC3A24" w:rsidRPr="00CE6FBD" w:rsidRDefault="00EC3A24" w:rsidP="00EC3A24">
      <w:pPr>
        <w:pStyle w:val="Default"/>
        <w:jc w:val="both"/>
        <w:rPr>
          <w:rFonts w:ascii="Arial" w:hAnsi="Arial" w:cs="Arial"/>
          <w:color w:val="auto"/>
          <w:lang w:val="pl-PL"/>
        </w:rPr>
      </w:pPr>
    </w:p>
    <w:p w:rsidR="00EC3A24" w:rsidRPr="00CE6FBD" w:rsidRDefault="00EC3A24" w:rsidP="00EC3A24">
      <w:pPr>
        <w:pStyle w:val="Default"/>
        <w:jc w:val="both"/>
        <w:rPr>
          <w:rFonts w:ascii="Arial" w:hAnsi="Arial" w:cs="Arial"/>
          <w:i/>
          <w:color w:val="auto"/>
          <w:lang w:val="pl-PL"/>
        </w:rPr>
      </w:pPr>
      <w:r w:rsidRPr="00CE6FBD">
        <w:rPr>
          <w:rFonts w:ascii="Arial" w:hAnsi="Arial" w:cs="Arial"/>
          <w:color w:val="auto"/>
          <w:lang w:val="pl-PL"/>
        </w:rPr>
        <w:t>8.  Roboty stanowiące przedmiot zamówienia wykonamy w terminie …………………...</w:t>
      </w:r>
    </w:p>
    <w:p w:rsidR="00EC3A24" w:rsidRPr="00CE6FBD" w:rsidRDefault="00EC3A24" w:rsidP="00EC3A24">
      <w:pPr>
        <w:pStyle w:val="Default"/>
        <w:jc w:val="both"/>
        <w:rPr>
          <w:rFonts w:ascii="Arial" w:hAnsi="Arial" w:cs="Arial"/>
          <w:color w:val="auto"/>
          <w:lang w:val="pl-PL"/>
        </w:rPr>
      </w:pPr>
    </w:p>
    <w:p w:rsidR="00EC3A24" w:rsidRPr="00CE6FBD" w:rsidRDefault="00EC3A24" w:rsidP="00EC3A24">
      <w:pPr>
        <w:pStyle w:val="Default"/>
        <w:jc w:val="both"/>
        <w:rPr>
          <w:rFonts w:ascii="Arial" w:hAnsi="Arial" w:cs="Arial"/>
          <w:i/>
          <w:color w:val="auto"/>
          <w:lang w:val="pl-PL"/>
        </w:rPr>
      </w:pPr>
      <w:r w:rsidRPr="00CE6FBD">
        <w:rPr>
          <w:rFonts w:ascii="Arial" w:hAnsi="Arial" w:cs="Arial"/>
          <w:color w:val="auto"/>
          <w:lang w:val="pl-PL"/>
        </w:rPr>
        <w:t>9.  Wadium :</w:t>
      </w:r>
    </w:p>
    <w:p w:rsidR="00EC3A24" w:rsidRPr="00CE6FBD" w:rsidRDefault="00EC3A24" w:rsidP="00EC3A24">
      <w:pPr>
        <w:pStyle w:val="Default"/>
        <w:numPr>
          <w:ilvl w:val="1"/>
          <w:numId w:val="2"/>
        </w:numPr>
        <w:tabs>
          <w:tab w:val="left" w:pos="644"/>
        </w:tabs>
        <w:spacing w:before="120"/>
        <w:jc w:val="both"/>
        <w:rPr>
          <w:rFonts w:ascii="Arial" w:hAnsi="Arial" w:cs="Arial"/>
          <w:color w:val="auto"/>
          <w:lang w:val="pl-PL"/>
        </w:rPr>
      </w:pPr>
      <w:r w:rsidRPr="00CE6FBD">
        <w:rPr>
          <w:rFonts w:ascii="Arial" w:hAnsi="Arial" w:cs="Arial"/>
          <w:color w:val="auto"/>
          <w:lang w:val="pl-PL"/>
        </w:rPr>
        <w:t>wadium w wysokości ....................... zł zostało wniesione w dniu ................................ w formie .............................................................. (potwierdzone wniesienia wadium załączyć do oferty )</w:t>
      </w:r>
    </w:p>
    <w:p w:rsidR="00EC3A24" w:rsidRPr="00CE6FBD" w:rsidRDefault="00EC3A24" w:rsidP="00EC3A24">
      <w:pPr>
        <w:widowControl w:val="0"/>
        <w:numPr>
          <w:ilvl w:val="1"/>
          <w:numId w:val="2"/>
        </w:numPr>
        <w:tabs>
          <w:tab w:val="left" w:pos="644"/>
        </w:tabs>
        <w:autoSpaceDE w:val="0"/>
        <w:autoSpaceDN w:val="0"/>
        <w:adjustRightInd w:val="0"/>
        <w:spacing w:before="120"/>
        <w:jc w:val="both"/>
        <w:rPr>
          <w:rFonts w:cs="Arial"/>
          <w:i w:val="0"/>
          <w:sz w:val="24"/>
          <w:szCs w:val="24"/>
        </w:rPr>
      </w:pPr>
      <w:r w:rsidRPr="00CE6FBD">
        <w:rPr>
          <w:rFonts w:cs="Arial"/>
          <w:i w:val="0"/>
          <w:sz w:val="24"/>
          <w:szCs w:val="24"/>
        </w:rPr>
        <w:t>upoważniam Zamawiającego , aby dokonał zwrotu wniesionego wadium na konto ...............................................................................................................................................</w:t>
      </w:r>
    </w:p>
    <w:p w:rsidR="00EC3A24" w:rsidRPr="00CE6FBD" w:rsidRDefault="00EC3A24" w:rsidP="00EC3A24">
      <w:pPr>
        <w:widowControl w:val="0"/>
        <w:tabs>
          <w:tab w:val="left" w:pos="644"/>
        </w:tabs>
        <w:autoSpaceDE w:val="0"/>
        <w:autoSpaceDN w:val="0"/>
        <w:adjustRightInd w:val="0"/>
        <w:spacing w:before="120"/>
        <w:jc w:val="both"/>
        <w:rPr>
          <w:rFonts w:cs="Arial"/>
          <w:i w:val="0"/>
          <w:sz w:val="24"/>
          <w:szCs w:val="24"/>
        </w:rPr>
      </w:pPr>
      <w:r w:rsidRPr="00CE6FBD">
        <w:rPr>
          <w:rFonts w:cs="Arial"/>
          <w:i w:val="0"/>
          <w:sz w:val="24"/>
          <w:szCs w:val="24"/>
        </w:rPr>
        <w:t xml:space="preserve">10.  W przypadku wyboru naszej oferty, zobowiązujemy się do zawarcia umowy w miejscu i terminie wskazanym przez Zamawiającego. </w:t>
      </w:r>
    </w:p>
    <w:p w:rsidR="00EC3A24" w:rsidRPr="00CE6FBD" w:rsidRDefault="00EC3A24" w:rsidP="00EC3A24">
      <w:pPr>
        <w:widowControl w:val="0"/>
        <w:tabs>
          <w:tab w:val="left" w:pos="644"/>
        </w:tabs>
        <w:autoSpaceDE w:val="0"/>
        <w:autoSpaceDN w:val="0"/>
        <w:adjustRightInd w:val="0"/>
        <w:spacing w:before="120"/>
        <w:jc w:val="both"/>
        <w:rPr>
          <w:rFonts w:cs="Arial"/>
          <w:i w:val="0"/>
          <w:sz w:val="24"/>
          <w:szCs w:val="24"/>
        </w:rPr>
      </w:pPr>
      <w:r w:rsidRPr="00CE6FBD">
        <w:rPr>
          <w:rFonts w:cs="Arial"/>
          <w:i w:val="0"/>
          <w:sz w:val="24"/>
          <w:szCs w:val="24"/>
        </w:rPr>
        <w:t xml:space="preserve">11.  Oferta wraz z załącznikami została złożona na …….... stronach kolejno ponumerowanych od nr ……...... do nr ……….. </w:t>
      </w:r>
    </w:p>
    <w:p w:rsidR="00EC3A24" w:rsidRPr="00CE6FBD" w:rsidRDefault="00EC3A24" w:rsidP="00EC3A24">
      <w:pPr>
        <w:widowControl w:val="0"/>
        <w:tabs>
          <w:tab w:val="left" w:pos="644"/>
        </w:tabs>
        <w:autoSpaceDE w:val="0"/>
        <w:autoSpaceDN w:val="0"/>
        <w:adjustRightInd w:val="0"/>
        <w:spacing w:before="120"/>
        <w:jc w:val="both"/>
        <w:rPr>
          <w:rFonts w:cs="Arial"/>
          <w:i w:val="0"/>
          <w:sz w:val="24"/>
          <w:szCs w:val="24"/>
        </w:rPr>
      </w:pPr>
      <w:r w:rsidRPr="00CE6FBD">
        <w:rPr>
          <w:rFonts w:cs="Arial"/>
          <w:i w:val="0"/>
          <w:sz w:val="24"/>
          <w:szCs w:val="24"/>
        </w:rPr>
        <w:t xml:space="preserve">12. Oświadczamy, iż realizując zamówienie będziemy stosować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 r. nr. 119 s. 1 – „RODO”). </w:t>
      </w:r>
    </w:p>
    <w:p w:rsidR="00EC3A24" w:rsidRPr="00CE6FBD" w:rsidRDefault="00EC3A24" w:rsidP="00EC3A24">
      <w:pPr>
        <w:widowControl w:val="0"/>
        <w:tabs>
          <w:tab w:val="left" w:pos="644"/>
        </w:tabs>
        <w:autoSpaceDE w:val="0"/>
        <w:autoSpaceDN w:val="0"/>
        <w:adjustRightInd w:val="0"/>
        <w:spacing w:before="120"/>
        <w:jc w:val="both"/>
        <w:rPr>
          <w:rFonts w:cs="Arial"/>
          <w:i w:val="0"/>
          <w:sz w:val="24"/>
          <w:szCs w:val="24"/>
        </w:rPr>
      </w:pPr>
      <w:r w:rsidRPr="00CE6FBD">
        <w:rPr>
          <w:rFonts w:cs="Arial"/>
          <w:i w:val="0"/>
          <w:sz w:val="24"/>
          <w:szCs w:val="24"/>
        </w:rPr>
        <w:t>13. 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rsidR="00EC3A24" w:rsidRPr="00CE6FBD" w:rsidRDefault="00EC3A24" w:rsidP="00EC3A24">
      <w:pPr>
        <w:widowControl w:val="0"/>
        <w:tabs>
          <w:tab w:val="left" w:pos="644"/>
        </w:tabs>
        <w:autoSpaceDE w:val="0"/>
        <w:autoSpaceDN w:val="0"/>
        <w:adjustRightInd w:val="0"/>
        <w:spacing w:before="120"/>
        <w:jc w:val="both"/>
        <w:rPr>
          <w:rFonts w:cs="Arial"/>
          <w:i w:val="0"/>
          <w:sz w:val="24"/>
          <w:szCs w:val="24"/>
        </w:rPr>
      </w:pPr>
      <w:r w:rsidRPr="00CE6FBD">
        <w:rPr>
          <w:rFonts w:cs="Arial"/>
          <w:i w:val="0"/>
          <w:sz w:val="24"/>
          <w:szCs w:val="24"/>
        </w:rPr>
        <w:lastRenderedPageBreak/>
        <w:t xml:space="preserve">14. Niniejszym informujemy, iż informacje składające się na ofertę, zawarte na stronach ................................ stanowią tajemnicę przedsiębiorstwa w rozumieniu przepisów ustawy             o zwalczaniu nieuczciwej konkurencji i jako takie nie mogą być ogólnie udostępnione. </w:t>
      </w:r>
    </w:p>
    <w:p w:rsidR="00EC3A24" w:rsidRPr="00CE6FBD" w:rsidRDefault="00EC3A24" w:rsidP="00EC3A24">
      <w:pPr>
        <w:pStyle w:val="Default"/>
        <w:spacing w:after="468" w:line="396" w:lineRule="atLeast"/>
        <w:ind w:left="360" w:hanging="360"/>
        <w:rPr>
          <w:rFonts w:ascii="Arial" w:hAnsi="Arial" w:cs="Arial"/>
          <w:i/>
          <w:color w:val="auto"/>
          <w:lang w:val="pl-PL"/>
        </w:rPr>
      </w:pPr>
      <w:r w:rsidRPr="00CE6FBD">
        <w:rPr>
          <w:rFonts w:ascii="Arial" w:hAnsi="Arial" w:cs="Arial"/>
          <w:i/>
          <w:color w:val="auto"/>
          <w:lang w:val="pl-PL"/>
        </w:rPr>
        <w:t>Integralną część oferty stanowią następujące dokumenty:</w:t>
      </w:r>
    </w:p>
    <w:p w:rsidR="00EC3A24" w:rsidRPr="00CE6FBD" w:rsidRDefault="00EC3A24" w:rsidP="00EC3A24">
      <w:pPr>
        <w:pStyle w:val="Default"/>
        <w:ind w:left="360" w:hanging="360"/>
        <w:rPr>
          <w:rFonts w:ascii="Arial" w:hAnsi="Arial" w:cs="Arial"/>
          <w:i/>
          <w:color w:val="auto"/>
          <w:lang w:val="pl-PL"/>
        </w:rPr>
      </w:pPr>
      <w:r w:rsidRPr="00CE6FBD">
        <w:rPr>
          <w:rFonts w:ascii="Arial" w:hAnsi="Arial" w:cs="Arial"/>
          <w:i/>
          <w:color w:val="auto"/>
          <w:lang w:val="pl-PL"/>
        </w:rPr>
        <w:t xml:space="preserve">1) ……………………………… </w:t>
      </w:r>
    </w:p>
    <w:p w:rsidR="00EC3A24" w:rsidRPr="00CE6FBD" w:rsidRDefault="00EC3A24" w:rsidP="00EC3A24">
      <w:pPr>
        <w:pStyle w:val="Default"/>
        <w:ind w:left="360" w:hanging="360"/>
        <w:rPr>
          <w:rFonts w:ascii="Arial" w:hAnsi="Arial" w:cs="Arial"/>
          <w:i/>
          <w:color w:val="auto"/>
          <w:lang w:val="pl-PL"/>
        </w:rPr>
      </w:pPr>
      <w:r w:rsidRPr="00CE6FBD">
        <w:rPr>
          <w:rFonts w:ascii="Arial" w:hAnsi="Arial" w:cs="Arial"/>
          <w:i/>
          <w:color w:val="auto"/>
          <w:lang w:val="pl-PL"/>
        </w:rPr>
        <w:t xml:space="preserve">2) ……………………………… </w:t>
      </w:r>
    </w:p>
    <w:p w:rsidR="00EC3A24" w:rsidRPr="00CE6FBD" w:rsidRDefault="00EC3A24" w:rsidP="00EC3A24">
      <w:pPr>
        <w:pStyle w:val="Default"/>
        <w:ind w:left="360" w:hanging="360"/>
        <w:rPr>
          <w:rFonts w:ascii="Arial" w:hAnsi="Arial" w:cs="Arial"/>
          <w:i/>
          <w:color w:val="auto"/>
          <w:lang w:val="pl-PL"/>
        </w:rPr>
      </w:pPr>
      <w:r w:rsidRPr="00CE6FBD">
        <w:rPr>
          <w:rFonts w:ascii="Arial" w:hAnsi="Arial" w:cs="Arial"/>
          <w:i/>
          <w:color w:val="auto"/>
          <w:lang w:val="pl-PL"/>
        </w:rPr>
        <w:t xml:space="preserve">3) ……………………………… </w:t>
      </w:r>
    </w:p>
    <w:p w:rsidR="00EC3A24" w:rsidRPr="00CE6FBD" w:rsidRDefault="00EC3A24" w:rsidP="00EC3A24">
      <w:pPr>
        <w:pStyle w:val="Default"/>
        <w:ind w:left="360" w:hanging="360"/>
        <w:rPr>
          <w:rFonts w:ascii="Arial" w:hAnsi="Arial" w:cs="Arial"/>
          <w:i/>
          <w:color w:val="auto"/>
          <w:lang w:val="pl-PL"/>
        </w:rPr>
      </w:pPr>
      <w:r w:rsidRPr="00CE6FBD">
        <w:rPr>
          <w:rFonts w:ascii="Arial" w:hAnsi="Arial" w:cs="Arial"/>
          <w:i/>
          <w:color w:val="auto"/>
          <w:lang w:val="pl-PL"/>
        </w:rPr>
        <w:t xml:space="preserve">4) ……………………………… </w:t>
      </w:r>
    </w:p>
    <w:p w:rsidR="00EC3A24" w:rsidRPr="00CE6FBD" w:rsidRDefault="00EC3A24" w:rsidP="00EC3A24">
      <w:pPr>
        <w:pStyle w:val="Default"/>
        <w:ind w:left="360" w:hanging="360"/>
        <w:rPr>
          <w:rFonts w:ascii="Arial" w:hAnsi="Arial" w:cs="Arial"/>
          <w:i/>
          <w:color w:val="auto"/>
          <w:lang w:val="pl-PL"/>
        </w:rPr>
      </w:pPr>
      <w:r w:rsidRPr="00CE6FBD">
        <w:rPr>
          <w:rFonts w:ascii="Arial" w:hAnsi="Arial" w:cs="Arial"/>
          <w:i/>
          <w:color w:val="auto"/>
          <w:lang w:val="pl-PL"/>
        </w:rPr>
        <w:t xml:space="preserve">5) ……………………………… </w:t>
      </w:r>
    </w:p>
    <w:p w:rsidR="00EC3A24" w:rsidRPr="00CE6FBD" w:rsidRDefault="00EC3A24" w:rsidP="00EC3A24">
      <w:pPr>
        <w:pStyle w:val="Default"/>
        <w:ind w:left="360" w:hanging="360"/>
        <w:rPr>
          <w:rFonts w:ascii="Arial" w:hAnsi="Arial" w:cs="Arial"/>
          <w:i/>
          <w:color w:val="auto"/>
          <w:lang w:val="pl-PL"/>
        </w:rPr>
      </w:pPr>
      <w:r w:rsidRPr="00CE6FBD">
        <w:rPr>
          <w:rFonts w:ascii="Arial" w:hAnsi="Arial" w:cs="Arial"/>
          <w:i/>
          <w:color w:val="auto"/>
          <w:lang w:val="pl-PL"/>
        </w:rPr>
        <w:t xml:space="preserve">6) ……………………………… </w:t>
      </w:r>
    </w:p>
    <w:p w:rsidR="00EC3A24" w:rsidRPr="00CE6FBD" w:rsidRDefault="00EC3A24" w:rsidP="00EC3A24">
      <w:pPr>
        <w:pStyle w:val="Default"/>
        <w:ind w:left="360" w:hanging="360"/>
        <w:rPr>
          <w:rFonts w:ascii="Arial" w:hAnsi="Arial" w:cs="Arial"/>
          <w:i/>
          <w:color w:val="auto"/>
          <w:lang w:val="pl-PL"/>
        </w:rPr>
      </w:pPr>
    </w:p>
    <w:p w:rsidR="00EC3A24" w:rsidRPr="00CE6FBD" w:rsidRDefault="00EC3A24" w:rsidP="00EC3A24">
      <w:pPr>
        <w:pStyle w:val="Default"/>
        <w:ind w:left="6096"/>
        <w:rPr>
          <w:rFonts w:ascii="Arial" w:hAnsi="Arial" w:cs="Arial"/>
          <w:i/>
          <w:color w:val="auto"/>
          <w:lang w:val="pl-PL"/>
        </w:rPr>
      </w:pPr>
    </w:p>
    <w:p w:rsidR="00EC3A24" w:rsidRPr="00CE6FBD" w:rsidRDefault="00EC3A24" w:rsidP="00EC3A24">
      <w:pPr>
        <w:pStyle w:val="Default"/>
        <w:ind w:left="4536"/>
        <w:rPr>
          <w:rFonts w:ascii="Arial" w:hAnsi="Arial" w:cs="Arial"/>
          <w:i/>
          <w:color w:val="auto"/>
          <w:lang w:val="pl-PL"/>
        </w:rPr>
      </w:pPr>
      <w:r w:rsidRPr="00CE6FBD">
        <w:rPr>
          <w:rFonts w:ascii="Arial" w:hAnsi="Arial" w:cs="Arial"/>
          <w:i/>
          <w:color w:val="auto"/>
          <w:lang w:val="pl-PL"/>
        </w:rPr>
        <w:t>……………………………………………….</w:t>
      </w:r>
    </w:p>
    <w:p w:rsidR="00EC3A24" w:rsidRPr="00CE6FBD" w:rsidRDefault="00EC3A24" w:rsidP="00EC3A24">
      <w:pPr>
        <w:pStyle w:val="Default"/>
        <w:ind w:left="4536"/>
        <w:rPr>
          <w:rFonts w:ascii="Arial" w:hAnsi="Arial" w:cs="Arial"/>
          <w:i/>
          <w:color w:val="auto"/>
          <w:lang w:val="pl-PL"/>
        </w:rPr>
      </w:pPr>
      <w:r w:rsidRPr="00CE6FBD">
        <w:rPr>
          <w:rFonts w:ascii="Arial" w:hAnsi="Arial" w:cs="Arial"/>
          <w:i/>
          <w:color w:val="auto"/>
          <w:lang w:val="pl-PL"/>
        </w:rPr>
        <w:t xml:space="preserve">Pieczątki i podpisy upoważnionych osób </w:t>
      </w:r>
    </w:p>
    <w:p w:rsidR="00EC3A24" w:rsidRPr="00CE6FBD" w:rsidRDefault="00EC3A24" w:rsidP="00EC3A24">
      <w:pPr>
        <w:tabs>
          <w:tab w:val="left" w:pos="340"/>
          <w:tab w:val="left" w:pos="360"/>
        </w:tabs>
        <w:suppressAutoHyphens/>
        <w:spacing w:before="120" w:after="0" w:line="240" w:lineRule="auto"/>
        <w:jc w:val="both"/>
        <w:rPr>
          <w:rFonts w:cs="Arial"/>
          <w:sz w:val="24"/>
          <w:szCs w:val="24"/>
        </w:rPr>
      </w:pPr>
    </w:p>
    <w:p w:rsidR="00EC3A24" w:rsidRPr="00CE6FBD" w:rsidRDefault="00EC3A24" w:rsidP="00EC3A24">
      <w:pPr>
        <w:tabs>
          <w:tab w:val="left" w:pos="340"/>
          <w:tab w:val="left" w:pos="360"/>
        </w:tabs>
        <w:suppressAutoHyphens/>
        <w:spacing w:before="120" w:after="0" w:line="240" w:lineRule="auto"/>
        <w:jc w:val="both"/>
        <w:rPr>
          <w:rFonts w:cs="Arial"/>
          <w:sz w:val="24"/>
          <w:szCs w:val="24"/>
        </w:rPr>
      </w:pPr>
    </w:p>
    <w:p w:rsidR="00EC3A24" w:rsidRPr="00CE6FBD" w:rsidRDefault="00EC3A24" w:rsidP="00EC3A24">
      <w:pPr>
        <w:rPr>
          <w:rFonts w:cs="Arial"/>
          <w:sz w:val="24"/>
          <w:szCs w:val="24"/>
        </w:rPr>
      </w:pPr>
      <w:r w:rsidRPr="00CE6FBD">
        <w:rPr>
          <w:rFonts w:cs="Arial"/>
          <w:sz w:val="24"/>
          <w:szCs w:val="24"/>
        </w:rPr>
        <w:t>Miejscowość, data</w:t>
      </w:r>
    </w:p>
    <w:p w:rsidR="00EC3A24" w:rsidRPr="00CE6FBD" w:rsidRDefault="00EC3A24" w:rsidP="00EC3A24">
      <w:pPr>
        <w:rPr>
          <w:rFonts w:cs="Arial"/>
          <w:iCs w:val="0"/>
          <w:sz w:val="24"/>
          <w:szCs w:val="24"/>
          <w:lang w:eastAsia="ar-SA" w:bidi="ar-SA"/>
        </w:rPr>
      </w:pPr>
      <w:r w:rsidRPr="00CE6FBD">
        <w:rPr>
          <w:rFonts w:cs="Arial"/>
          <w:sz w:val="24"/>
          <w:szCs w:val="24"/>
        </w:rPr>
        <w:t>…………………………………….</w:t>
      </w:r>
      <w:r w:rsidRPr="00CE6FBD">
        <w:rPr>
          <w:rFonts w:cs="Arial"/>
          <w:sz w:val="24"/>
          <w:szCs w:val="24"/>
        </w:rPr>
        <w:br w:type="page"/>
      </w:r>
    </w:p>
    <w:p w:rsidR="00EC3A24" w:rsidRPr="00CE6FBD" w:rsidRDefault="00EC3A24" w:rsidP="00EC3A24">
      <w:pPr>
        <w:pStyle w:val="Nagwek1"/>
        <w:jc w:val="right"/>
        <w:rPr>
          <w:rFonts w:cs="Arial"/>
          <w:color w:val="auto"/>
          <w:szCs w:val="24"/>
        </w:rPr>
      </w:pPr>
      <w:bookmarkStart w:id="2" w:name="_Toc269818337"/>
      <w:bookmarkStart w:id="3" w:name="_Toc297308367"/>
      <w:r w:rsidRPr="00CE6FBD">
        <w:rPr>
          <w:rFonts w:cs="Arial"/>
          <w:color w:val="auto"/>
          <w:szCs w:val="24"/>
        </w:rPr>
        <w:lastRenderedPageBreak/>
        <w:t>Załącznik nr 1A do SIWZ</w:t>
      </w:r>
      <w:bookmarkEnd w:id="2"/>
      <w:bookmarkEnd w:id="3"/>
    </w:p>
    <w:p w:rsidR="00EC3A24" w:rsidRPr="00CE6FBD" w:rsidRDefault="00EC3A24" w:rsidP="00EC3A24">
      <w:pPr>
        <w:jc w:val="center"/>
        <w:rPr>
          <w:rFonts w:cs="Arial"/>
          <w:i w:val="0"/>
          <w:sz w:val="24"/>
          <w:szCs w:val="24"/>
        </w:rPr>
      </w:pPr>
      <w:r w:rsidRPr="00CE6FBD">
        <w:rPr>
          <w:rFonts w:cs="Arial"/>
          <w:i w:val="0"/>
          <w:sz w:val="24"/>
          <w:szCs w:val="24"/>
        </w:rPr>
        <w:t>PEŁNOMOCNICTWO</w:t>
      </w:r>
    </w:p>
    <w:p w:rsidR="00EC3A24" w:rsidRPr="00CE6FBD" w:rsidRDefault="00EC3A24" w:rsidP="00EC3A24">
      <w:pPr>
        <w:jc w:val="center"/>
        <w:rPr>
          <w:rFonts w:cs="Arial"/>
          <w:i w:val="0"/>
          <w:sz w:val="24"/>
          <w:szCs w:val="24"/>
        </w:rPr>
      </w:pPr>
      <w:r w:rsidRPr="00CE6FBD">
        <w:rPr>
          <w:rFonts w:cs="Arial"/>
          <w:i w:val="0"/>
          <w:sz w:val="24"/>
          <w:szCs w:val="24"/>
        </w:rPr>
        <w:t>WYPEŁNIAJĄ TYLKO WYKONAWCY WYSTĘPUJĄCY WSPÓLNIE</w:t>
      </w:r>
    </w:p>
    <w:p w:rsidR="00EC3A24" w:rsidRPr="00CE6FBD" w:rsidRDefault="00EC3A24" w:rsidP="00EC3A24">
      <w:pPr>
        <w:pStyle w:val="Tekstpodstawowy3"/>
        <w:tabs>
          <w:tab w:val="left" w:pos="0"/>
        </w:tabs>
        <w:spacing w:before="120" w:after="0"/>
        <w:rPr>
          <w:rFonts w:ascii="Arial" w:hAnsi="Arial" w:cs="Arial"/>
          <w:i/>
          <w:sz w:val="24"/>
          <w:szCs w:val="24"/>
        </w:rPr>
      </w:pPr>
      <w:r w:rsidRPr="00CE6FBD">
        <w:rPr>
          <w:rFonts w:ascii="Arial" w:hAnsi="Arial" w:cs="Arial"/>
          <w:sz w:val="24"/>
          <w:szCs w:val="24"/>
        </w:rPr>
        <w:t>Nazwa zadania: ………………………………………………………………………………………</w:t>
      </w:r>
    </w:p>
    <w:p w:rsidR="00EC3A24" w:rsidRPr="00CE6FBD" w:rsidRDefault="00EC3A24" w:rsidP="00EC3A24">
      <w:pPr>
        <w:rPr>
          <w:rFonts w:cs="Arial"/>
          <w:i w:val="0"/>
          <w:sz w:val="24"/>
          <w:szCs w:val="24"/>
        </w:rPr>
      </w:pPr>
      <w:r w:rsidRPr="00CE6FBD">
        <w:rPr>
          <w:rFonts w:cs="Arial"/>
          <w:i w:val="0"/>
          <w:sz w:val="24"/>
          <w:szCs w:val="24"/>
        </w:rPr>
        <w:t>My niżej wymienieni i podpisani udzielamy pełnomocnictwa:</w:t>
      </w:r>
    </w:p>
    <w:p w:rsidR="00EC3A24" w:rsidRPr="00CE6FBD" w:rsidRDefault="00EC3A24" w:rsidP="00EC3A24">
      <w:pPr>
        <w:rPr>
          <w:rFonts w:cs="Arial"/>
          <w:i w:val="0"/>
          <w:spacing w:val="40"/>
          <w:sz w:val="24"/>
          <w:szCs w:val="24"/>
        </w:rPr>
      </w:pPr>
      <w:r w:rsidRPr="00CE6FBD">
        <w:rPr>
          <w:rFonts w:cs="Arial"/>
          <w:i w:val="0"/>
          <w:spacing w:val="40"/>
          <w:sz w:val="24"/>
          <w:szCs w:val="24"/>
        </w:rPr>
        <w:t>......................................................................................</w:t>
      </w:r>
    </w:p>
    <w:p w:rsidR="00EC3A24" w:rsidRPr="00CE6FBD" w:rsidRDefault="00EC3A24" w:rsidP="00EC3A24">
      <w:pPr>
        <w:rPr>
          <w:rFonts w:cs="Arial"/>
          <w:i w:val="0"/>
          <w:sz w:val="24"/>
          <w:szCs w:val="24"/>
        </w:rPr>
      </w:pPr>
      <w:r w:rsidRPr="00CE6FBD">
        <w:rPr>
          <w:rFonts w:cs="Arial"/>
          <w:i w:val="0"/>
          <w:sz w:val="24"/>
          <w:szCs w:val="24"/>
        </w:rPr>
        <w:t>(wpisać zarejestrowaną nazwę i adres Wykonawcy, któremu udziela się pełnomocnictwa)</w:t>
      </w:r>
    </w:p>
    <w:p w:rsidR="00EC3A24" w:rsidRPr="00CE6FBD" w:rsidRDefault="00EC3A24" w:rsidP="00EC3A24">
      <w:pPr>
        <w:rPr>
          <w:rFonts w:cs="Arial"/>
          <w:i w:val="0"/>
          <w:sz w:val="24"/>
          <w:szCs w:val="24"/>
        </w:rPr>
      </w:pPr>
      <w:r w:rsidRPr="00CE6FBD">
        <w:rPr>
          <w:rFonts w:cs="Arial"/>
          <w:i w:val="0"/>
          <w:sz w:val="24"/>
          <w:szCs w:val="24"/>
        </w:rPr>
        <w:t>do reprezentowania nas w postępowaniu / i zawarcia umowy* w sprawie zamówienia publicznego jak we wstępie.</w:t>
      </w:r>
    </w:p>
    <w:p w:rsidR="00EC3A24" w:rsidRPr="00CE6FBD" w:rsidRDefault="00EC3A24" w:rsidP="00EC3A24">
      <w:pPr>
        <w:rPr>
          <w:rFonts w:cs="Arial"/>
          <w:i w:val="0"/>
          <w:spacing w:val="40"/>
          <w:sz w:val="24"/>
          <w:szCs w:val="24"/>
        </w:rPr>
      </w:pPr>
    </w:p>
    <w:tbl>
      <w:tblPr>
        <w:tblW w:w="9399" w:type="dxa"/>
        <w:jc w:val="center"/>
        <w:tblLayout w:type="fixed"/>
        <w:tblCellMar>
          <w:left w:w="70" w:type="dxa"/>
          <w:right w:w="70" w:type="dxa"/>
        </w:tblCellMar>
        <w:tblLook w:val="0000" w:firstRow="0" w:lastRow="0" w:firstColumn="0" w:lastColumn="0" w:noHBand="0" w:noVBand="0"/>
      </w:tblPr>
      <w:tblGrid>
        <w:gridCol w:w="494"/>
        <w:gridCol w:w="4098"/>
        <w:gridCol w:w="4787"/>
        <w:gridCol w:w="20"/>
      </w:tblGrid>
      <w:tr w:rsidR="00EC3A24" w:rsidRPr="00CE6FBD" w:rsidTr="00437B11">
        <w:trPr>
          <w:trHeight w:val="656"/>
          <w:jc w:val="center"/>
        </w:trPr>
        <w:tc>
          <w:tcPr>
            <w:tcW w:w="494" w:type="dxa"/>
            <w:tcBorders>
              <w:top w:val="single" w:sz="8" w:space="0" w:color="000000"/>
              <w:left w:val="single" w:sz="8" w:space="0" w:color="000000"/>
              <w:bottom w:val="single" w:sz="8" w:space="0" w:color="000000"/>
            </w:tcBorders>
            <w:vAlign w:val="center"/>
          </w:tcPr>
          <w:p w:rsidR="00EC3A24" w:rsidRPr="00CE6FBD" w:rsidRDefault="00EC3A24" w:rsidP="00437B11">
            <w:pPr>
              <w:rPr>
                <w:rFonts w:cs="Arial"/>
                <w:bCs/>
                <w:i w:val="0"/>
                <w:sz w:val="24"/>
                <w:szCs w:val="24"/>
              </w:rPr>
            </w:pPr>
            <w:r w:rsidRPr="00CE6FBD">
              <w:rPr>
                <w:rFonts w:cs="Arial"/>
                <w:bCs/>
                <w:i w:val="0"/>
                <w:sz w:val="24"/>
                <w:szCs w:val="24"/>
              </w:rPr>
              <w:t>Lp.</w:t>
            </w:r>
          </w:p>
        </w:tc>
        <w:tc>
          <w:tcPr>
            <w:tcW w:w="4098" w:type="dxa"/>
            <w:tcBorders>
              <w:top w:val="single" w:sz="8" w:space="0" w:color="000000"/>
              <w:left w:val="single" w:sz="8" w:space="0" w:color="000000"/>
              <w:bottom w:val="single" w:sz="8" w:space="0" w:color="000000"/>
            </w:tcBorders>
            <w:vAlign w:val="center"/>
          </w:tcPr>
          <w:p w:rsidR="00EC3A24" w:rsidRPr="00CE6FBD" w:rsidRDefault="00EC3A24" w:rsidP="00437B11">
            <w:pPr>
              <w:rPr>
                <w:rFonts w:cs="Arial"/>
                <w:bCs/>
                <w:i w:val="0"/>
                <w:sz w:val="24"/>
                <w:szCs w:val="24"/>
              </w:rPr>
            </w:pPr>
            <w:r w:rsidRPr="00CE6FBD">
              <w:rPr>
                <w:rFonts w:cs="Arial"/>
                <w:bCs/>
                <w:i w:val="0"/>
                <w:sz w:val="24"/>
                <w:szCs w:val="24"/>
              </w:rPr>
              <w:t>Zarejestrowana nazwa</w:t>
            </w:r>
          </w:p>
          <w:p w:rsidR="00EC3A24" w:rsidRPr="00CE6FBD" w:rsidRDefault="00EC3A24" w:rsidP="00437B11">
            <w:pPr>
              <w:rPr>
                <w:rFonts w:cs="Arial"/>
                <w:bCs/>
                <w:i w:val="0"/>
                <w:sz w:val="24"/>
                <w:szCs w:val="24"/>
              </w:rPr>
            </w:pPr>
            <w:r w:rsidRPr="00CE6FBD">
              <w:rPr>
                <w:rFonts w:cs="Arial"/>
                <w:bCs/>
                <w:i w:val="0"/>
                <w:sz w:val="24"/>
                <w:szCs w:val="24"/>
              </w:rPr>
              <w:t>i adres wykonawcy</w:t>
            </w:r>
          </w:p>
        </w:tc>
        <w:tc>
          <w:tcPr>
            <w:tcW w:w="4807" w:type="dxa"/>
            <w:gridSpan w:val="2"/>
            <w:tcBorders>
              <w:top w:val="single" w:sz="8" w:space="0" w:color="000000"/>
              <w:left w:val="single" w:sz="8" w:space="0" w:color="000000"/>
              <w:bottom w:val="single" w:sz="8" w:space="0" w:color="000000"/>
              <w:right w:val="single" w:sz="8" w:space="0" w:color="000000"/>
            </w:tcBorders>
            <w:vAlign w:val="center"/>
          </w:tcPr>
          <w:p w:rsidR="00EC3A24" w:rsidRPr="00CE6FBD" w:rsidRDefault="00EC3A24" w:rsidP="00437B11">
            <w:pPr>
              <w:rPr>
                <w:rFonts w:cs="Arial"/>
                <w:b/>
                <w:i w:val="0"/>
                <w:sz w:val="24"/>
                <w:szCs w:val="24"/>
              </w:rPr>
            </w:pPr>
            <w:r w:rsidRPr="00CE6FBD">
              <w:rPr>
                <w:rFonts w:cs="Arial"/>
                <w:b/>
                <w:i w:val="0"/>
                <w:sz w:val="24"/>
                <w:szCs w:val="24"/>
              </w:rPr>
              <w:t>Czytelne imię i nazwisko (pieczęć) osoby</w:t>
            </w:r>
          </w:p>
          <w:p w:rsidR="00EC3A24" w:rsidRPr="00CE6FBD" w:rsidRDefault="00EC3A24" w:rsidP="00437B11">
            <w:pPr>
              <w:rPr>
                <w:rFonts w:cs="Arial"/>
                <w:b/>
                <w:i w:val="0"/>
                <w:sz w:val="24"/>
                <w:szCs w:val="24"/>
              </w:rPr>
            </w:pPr>
            <w:r w:rsidRPr="00CE6FBD">
              <w:rPr>
                <w:rFonts w:cs="Arial"/>
                <w:b/>
                <w:i w:val="0"/>
                <w:sz w:val="24"/>
                <w:szCs w:val="24"/>
              </w:rPr>
              <w:t>lub osób upoważnionych do składania</w:t>
            </w:r>
          </w:p>
          <w:p w:rsidR="00EC3A24" w:rsidRPr="00CE6FBD" w:rsidRDefault="00EC3A24" w:rsidP="00437B11">
            <w:pPr>
              <w:rPr>
                <w:rFonts w:cs="Arial"/>
                <w:b/>
                <w:i w:val="0"/>
                <w:sz w:val="24"/>
                <w:szCs w:val="24"/>
              </w:rPr>
            </w:pPr>
            <w:r w:rsidRPr="00CE6FBD">
              <w:rPr>
                <w:rFonts w:cs="Arial"/>
                <w:b/>
                <w:i w:val="0"/>
                <w:sz w:val="24"/>
                <w:szCs w:val="24"/>
              </w:rPr>
              <w:t>oświadczeń woli w imieniu Wykonawcy</w:t>
            </w:r>
          </w:p>
        </w:tc>
      </w:tr>
      <w:tr w:rsidR="00EC3A24" w:rsidRPr="00CE6FBD" w:rsidTr="00437B11">
        <w:trPr>
          <w:gridAfter w:val="1"/>
          <w:wAfter w:w="20" w:type="dxa"/>
          <w:cantSplit/>
          <w:trHeight w:val="967"/>
          <w:jc w:val="center"/>
        </w:trPr>
        <w:tc>
          <w:tcPr>
            <w:tcW w:w="494" w:type="dxa"/>
            <w:tcBorders>
              <w:left w:val="single" w:sz="4" w:space="0" w:color="000000"/>
              <w:bottom w:val="single" w:sz="4" w:space="0" w:color="000000"/>
            </w:tcBorders>
            <w:vAlign w:val="center"/>
          </w:tcPr>
          <w:p w:rsidR="00EC3A24" w:rsidRPr="00CE6FBD" w:rsidRDefault="00EC3A24" w:rsidP="00437B11">
            <w:pPr>
              <w:rPr>
                <w:rFonts w:cs="Arial"/>
                <w:b/>
                <w:sz w:val="24"/>
                <w:szCs w:val="24"/>
              </w:rPr>
            </w:pPr>
          </w:p>
        </w:tc>
        <w:tc>
          <w:tcPr>
            <w:tcW w:w="4098" w:type="dxa"/>
            <w:tcBorders>
              <w:left w:val="single" w:sz="4" w:space="0" w:color="000000"/>
              <w:bottom w:val="single" w:sz="4" w:space="0" w:color="000000"/>
            </w:tcBorders>
            <w:vAlign w:val="center"/>
          </w:tcPr>
          <w:p w:rsidR="00EC3A24" w:rsidRPr="00CE6FBD" w:rsidRDefault="00EC3A24" w:rsidP="00437B11">
            <w:pPr>
              <w:rPr>
                <w:rFonts w:cs="Arial"/>
                <w:smallCaps/>
                <w:sz w:val="24"/>
                <w:szCs w:val="24"/>
              </w:rPr>
            </w:pPr>
          </w:p>
        </w:tc>
        <w:tc>
          <w:tcPr>
            <w:tcW w:w="4787" w:type="dxa"/>
            <w:tcBorders>
              <w:left w:val="single" w:sz="4" w:space="0" w:color="000000"/>
              <w:bottom w:val="single" w:sz="4" w:space="0" w:color="000000"/>
              <w:right w:val="single" w:sz="4" w:space="0" w:color="000000"/>
            </w:tcBorders>
            <w:vAlign w:val="center"/>
          </w:tcPr>
          <w:p w:rsidR="00EC3A24" w:rsidRPr="00CE6FBD" w:rsidRDefault="00EC3A24" w:rsidP="00437B11">
            <w:pPr>
              <w:rPr>
                <w:rFonts w:cs="Arial"/>
                <w:sz w:val="24"/>
                <w:szCs w:val="24"/>
              </w:rPr>
            </w:pPr>
          </w:p>
        </w:tc>
      </w:tr>
      <w:tr w:rsidR="00EC3A24" w:rsidRPr="00CE6FBD" w:rsidTr="00437B11">
        <w:trPr>
          <w:gridAfter w:val="1"/>
          <w:wAfter w:w="20" w:type="dxa"/>
          <w:cantSplit/>
          <w:trHeight w:val="991"/>
          <w:jc w:val="center"/>
        </w:trPr>
        <w:tc>
          <w:tcPr>
            <w:tcW w:w="494" w:type="dxa"/>
            <w:tcBorders>
              <w:left w:val="single" w:sz="4" w:space="0" w:color="000000"/>
              <w:bottom w:val="single" w:sz="4" w:space="0" w:color="000000"/>
            </w:tcBorders>
            <w:vAlign w:val="center"/>
          </w:tcPr>
          <w:p w:rsidR="00EC3A24" w:rsidRPr="00CE6FBD" w:rsidRDefault="00EC3A24" w:rsidP="00437B11">
            <w:pPr>
              <w:rPr>
                <w:rFonts w:cs="Arial"/>
                <w:b/>
                <w:sz w:val="24"/>
                <w:szCs w:val="24"/>
              </w:rPr>
            </w:pPr>
          </w:p>
        </w:tc>
        <w:tc>
          <w:tcPr>
            <w:tcW w:w="4098" w:type="dxa"/>
            <w:tcBorders>
              <w:left w:val="single" w:sz="4" w:space="0" w:color="000000"/>
              <w:bottom w:val="single" w:sz="4" w:space="0" w:color="000000"/>
            </w:tcBorders>
            <w:vAlign w:val="center"/>
          </w:tcPr>
          <w:p w:rsidR="00EC3A24" w:rsidRPr="00CE6FBD" w:rsidRDefault="00EC3A24" w:rsidP="00437B11">
            <w:pPr>
              <w:rPr>
                <w:rFonts w:cs="Arial"/>
                <w:smallCaps/>
                <w:sz w:val="24"/>
                <w:szCs w:val="24"/>
              </w:rPr>
            </w:pPr>
          </w:p>
        </w:tc>
        <w:tc>
          <w:tcPr>
            <w:tcW w:w="4787" w:type="dxa"/>
            <w:tcBorders>
              <w:left w:val="single" w:sz="4" w:space="0" w:color="000000"/>
              <w:bottom w:val="single" w:sz="4" w:space="0" w:color="000000"/>
              <w:right w:val="single" w:sz="4" w:space="0" w:color="000000"/>
            </w:tcBorders>
            <w:vAlign w:val="center"/>
          </w:tcPr>
          <w:p w:rsidR="00EC3A24" w:rsidRPr="00CE6FBD" w:rsidRDefault="00EC3A24" w:rsidP="00437B11">
            <w:pPr>
              <w:rPr>
                <w:rFonts w:cs="Arial"/>
                <w:sz w:val="24"/>
                <w:szCs w:val="24"/>
              </w:rPr>
            </w:pPr>
          </w:p>
        </w:tc>
      </w:tr>
    </w:tbl>
    <w:p w:rsidR="00EC3A24" w:rsidRPr="00CE6FBD" w:rsidRDefault="00EC3A24" w:rsidP="00EC3A24">
      <w:pPr>
        <w:rPr>
          <w:rFonts w:cs="Arial"/>
          <w:sz w:val="24"/>
          <w:szCs w:val="24"/>
        </w:rPr>
      </w:pPr>
      <w:r w:rsidRPr="00CE6FBD">
        <w:rPr>
          <w:rFonts w:cs="Arial"/>
          <w:sz w:val="24"/>
          <w:szCs w:val="24"/>
        </w:rPr>
        <w:t>* niepotrzebne skreślić</w:t>
      </w:r>
    </w:p>
    <w:tbl>
      <w:tblPr>
        <w:tblW w:w="0" w:type="auto"/>
        <w:tblLayout w:type="fixed"/>
        <w:tblCellMar>
          <w:left w:w="70" w:type="dxa"/>
          <w:right w:w="70" w:type="dxa"/>
        </w:tblCellMar>
        <w:tblLook w:val="0000" w:firstRow="0" w:lastRow="0" w:firstColumn="0" w:lastColumn="0" w:noHBand="0" w:noVBand="0"/>
      </w:tblPr>
      <w:tblGrid>
        <w:gridCol w:w="4570"/>
        <w:gridCol w:w="5040"/>
      </w:tblGrid>
      <w:tr w:rsidR="00EC3A24" w:rsidRPr="00CE6FBD" w:rsidTr="00437B11">
        <w:tc>
          <w:tcPr>
            <w:tcW w:w="4570" w:type="dxa"/>
            <w:vAlign w:val="bottom"/>
          </w:tcPr>
          <w:p w:rsidR="00EC3A24" w:rsidRPr="00CE6FBD" w:rsidRDefault="00EC3A24" w:rsidP="00437B11">
            <w:pPr>
              <w:rPr>
                <w:rFonts w:cs="Arial"/>
                <w:bCs/>
                <w:sz w:val="24"/>
                <w:szCs w:val="24"/>
              </w:rPr>
            </w:pPr>
          </w:p>
          <w:p w:rsidR="00EC3A24" w:rsidRPr="00CE6FBD" w:rsidRDefault="00EC3A24" w:rsidP="00437B11">
            <w:pPr>
              <w:rPr>
                <w:rFonts w:cs="Arial"/>
                <w:bCs/>
                <w:sz w:val="24"/>
                <w:szCs w:val="24"/>
              </w:rPr>
            </w:pPr>
            <w:r w:rsidRPr="00CE6FBD">
              <w:rPr>
                <w:rFonts w:cs="Arial"/>
                <w:bCs/>
                <w:sz w:val="24"/>
                <w:szCs w:val="24"/>
              </w:rPr>
              <w:t>Miejscowość, data</w:t>
            </w:r>
          </w:p>
          <w:p w:rsidR="00EC3A24" w:rsidRPr="00CE6FBD" w:rsidRDefault="00EC3A24" w:rsidP="00437B11">
            <w:pPr>
              <w:rPr>
                <w:rFonts w:cs="Arial"/>
                <w:bCs/>
                <w:spacing w:val="40"/>
                <w:sz w:val="24"/>
                <w:szCs w:val="24"/>
              </w:rPr>
            </w:pPr>
            <w:r w:rsidRPr="00CE6FBD">
              <w:rPr>
                <w:rFonts w:cs="Arial"/>
                <w:bCs/>
                <w:sz w:val="24"/>
                <w:szCs w:val="24"/>
              </w:rPr>
              <w:t>………………………………………………</w:t>
            </w:r>
          </w:p>
        </w:tc>
        <w:tc>
          <w:tcPr>
            <w:tcW w:w="5040" w:type="dxa"/>
          </w:tcPr>
          <w:p w:rsidR="00EC3A24" w:rsidRPr="00CE6FBD" w:rsidRDefault="00EC3A24" w:rsidP="00437B11">
            <w:pPr>
              <w:rPr>
                <w:rFonts w:cs="Arial"/>
                <w:b/>
                <w:spacing w:val="40"/>
                <w:sz w:val="24"/>
                <w:szCs w:val="24"/>
              </w:rPr>
            </w:pPr>
            <w:r w:rsidRPr="00CE6FBD">
              <w:rPr>
                <w:rFonts w:cs="Arial"/>
                <w:b/>
                <w:spacing w:val="40"/>
                <w:sz w:val="24"/>
                <w:szCs w:val="24"/>
              </w:rPr>
              <w:t>Pełnomocnictwo przyjmujemy:</w:t>
            </w:r>
          </w:p>
          <w:p w:rsidR="00EC3A24" w:rsidRPr="00CE6FBD" w:rsidRDefault="00EC3A24" w:rsidP="00437B11">
            <w:pPr>
              <w:rPr>
                <w:rFonts w:cs="Arial"/>
                <w:b/>
                <w:spacing w:val="40"/>
                <w:sz w:val="24"/>
                <w:szCs w:val="24"/>
              </w:rPr>
            </w:pPr>
          </w:p>
          <w:p w:rsidR="00EC3A24" w:rsidRPr="00CE6FBD" w:rsidRDefault="00EC3A24" w:rsidP="00437B11">
            <w:pPr>
              <w:rPr>
                <w:rFonts w:cs="Arial"/>
                <w:b/>
                <w:spacing w:val="40"/>
                <w:sz w:val="24"/>
                <w:szCs w:val="24"/>
              </w:rPr>
            </w:pPr>
            <w:r w:rsidRPr="00CE6FBD">
              <w:rPr>
                <w:rFonts w:cs="Arial"/>
                <w:b/>
                <w:spacing w:val="40"/>
                <w:sz w:val="24"/>
                <w:szCs w:val="24"/>
              </w:rPr>
              <w:t>..........................................</w:t>
            </w:r>
          </w:p>
          <w:p w:rsidR="00EC3A24" w:rsidRPr="00CE6FBD" w:rsidRDefault="00EC3A24" w:rsidP="00437B11">
            <w:pPr>
              <w:spacing w:after="0" w:line="240" w:lineRule="auto"/>
              <w:rPr>
                <w:rFonts w:cs="Arial"/>
                <w:bCs/>
                <w:i w:val="0"/>
                <w:sz w:val="24"/>
                <w:szCs w:val="24"/>
              </w:rPr>
            </w:pPr>
            <w:r w:rsidRPr="00CE6FBD">
              <w:rPr>
                <w:rFonts w:cs="Arial"/>
                <w:bCs/>
                <w:i w:val="0"/>
                <w:sz w:val="24"/>
                <w:szCs w:val="24"/>
              </w:rPr>
              <w:t>Czytelne imię i nazwisko (pieczątka) osoby</w:t>
            </w:r>
          </w:p>
          <w:p w:rsidR="00EC3A24" w:rsidRPr="00CE6FBD" w:rsidRDefault="00EC3A24" w:rsidP="00437B11">
            <w:pPr>
              <w:spacing w:after="0" w:line="240" w:lineRule="auto"/>
              <w:rPr>
                <w:rFonts w:cs="Arial"/>
                <w:i w:val="0"/>
                <w:sz w:val="24"/>
                <w:szCs w:val="24"/>
              </w:rPr>
            </w:pPr>
            <w:r w:rsidRPr="00CE6FBD">
              <w:rPr>
                <w:rFonts w:cs="Arial"/>
                <w:i w:val="0"/>
                <w:sz w:val="24"/>
                <w:szCs w:val="24"/>
              </w:rPr>
              <w:t>lub osób upoważnionych do składania oświadczeń woli w imieniu Pełnomocnika</w:t>
            </w:r>
          </w:p>
          <w:p w:rsidR="00EC3A24" w:rsidRPr="00CE6FBD" w:rsidRDefault="00EC3A24" w:rsidP="00437B11">
            <w:pPr>
              <w:spacing w:after="0"/>
              <w:rPr>
                <w:rFonts w:cs="Arial"/>
                <w:b/>
                <w:bCs/>
                <w:sz w:val="24"/>
                <w:szCs w:val="24"/>
              </w:rPr>
            </w:pPr>
          </w:p>
        </w:tc>
      </w:tr>
    </w:tbl>
    <w:p w:rsidR="00EC3A24" w:rsidRPr="00CE6FBD" w:rsidRDefault="00EC3A24" w:rsidP="00EC3A24">
      <w:pPr>
        <w:spacing w:after="0"/>
        <w:rPr>
          <w:rFonts w:cs="Arial"/>
          <w:sz w:val="24"/>
          <w:szCs w:val="24"/>
        </w:rPr>
      </w:pPr>
    </w:p>
    <w:p w:rsidR="00EC3A24" w:rsidRPr="00CE6FBD" w:rsidRDefault="00EC3A24" w:rsidP="00EC3A24">
      <w:pPr>
        <w:rPr>
          <w:rFonts w:cs="Arial"/>
          <w:sz w:val="24"/>
          <w:szCs w:val="24"/>
        </w:rPr>
      </w:pPr>
      <w:r w:rsidRPr="00CE6FBD">
        <w:rPr>
          <w:rFonts w:cs="Arial"/>
          <w:sz w:val="24"/>
          <w:szCs w:val="24"/>
        </w:rPr>
        <w:br w:type="page"/>
      </w:r>
    </w:p>
    <w:p w:rsidR="00EC3A24" w:rsidRPr="00CE6FBD" w:rsidRDefault="00EC3A24" w:rsidP="00EC3A24">
      <w:pPr>
        <w:pStyle w:val="Nagwek1"/>
        <w:jc w:val="right"/>
        <w:rPr>
          <w:rFonts w:cs="Arial"/>
          <w:color w:val="auto"/>
          <w:szCs w:val="24"/>
        </w:rPr>
      </w:pPr>
      <w:bookmarkStart w:id="4" w:name="_Toc269818338"/>
      <w:bookmarkStart w:id="5" w:name="_Toc297308368"/>
      <w:r w:rsidRPr="00CE6FBD">
        <w:rPr>
          <w:rFonts w:cs="Arial"/>
          <w:color w:val="auto"/>
          <w:szCs w:val="24"/>
        </w:rPr>
        <w:lastRenderedPageBreak/>
        <w:t>Załącznik nr 2 do SIWZ</w:t>
      </w:r>
      <w:bookmarkEnd w:id="4"/>
      <w:bookmarkEnd w:id="5"/>
    </w:p>
    <w:p w:rsidR="00EC3A24" w:rsidRPr="00CE6FBD" w:rsidRDefault="00EC3A24" w:rsidP="00EC3A24">
      <w:pPr>
        <w:spacing w:after="0" w:line="240" w:lineRule="auto"/>
        <w:rPr>
          <w:rFonts w:cs="Arial"/>
          <w:b/>
          <w:i w:val="0"/>
          <w:sz w:val="24"/>
          <w:szCs w:val="24"/>
        </w:rPr>
      </w:pPr>
      <w:bookmarkStart w:id="6" w:name="_Toc269818339"/>
      <w:bookmarkStart w:id="7" w:name="_Toc297308369"/>
      <w:r w:rsidRPr="00CE6FBD">
        <w:rPr>
          <w:rFonts w:cs="Arial"/>
          <w:b/>
          <w:i w:val="0"/>
          <w:sz w:val="24"/>
          <w:szCs w:val="24"/>
        </w:rPr>
        <w:t>Wykonawca:</w:t>
      </w:r>
    </w:p>
    <w:p w:rsidR="00EC3A24" w:rsidRPr="00CE6FBD" w:rsidRDefault="00EC3A24" w:rsidP="00EC3A24">
      <w:pPr>
        <w:spacing w:after="0" w:line="240" w:lineRule="auto"/>
        <w:ind w:right="5954"/>
        <w:rPr>
          <w:rFonts w:cs="Arial"/>
          <w:i w:val="0"/>
          <w:sz w:val="24"/>
          <w:szCs w:val="24"/>
        </w:rPr>
      </w:pPr>
      <w:r w:rsidRPr="00CE6FBD">
        <w:rPr>
          <w:rFonts w:cs="Arial"/>
          <w:i w:val="0"/>
          <w:sz w:val="24"/>
          <w:szCs w:val="24"/>
        </w:rPr>
        <w:t>………………………………………………………………</w:t>
      </w:r>
    </w:p>
    <w:p w:rsidR="00EC3A24" w:rsidRPr="00CE6FBD" w:rsidRDefault="00EC3A24" w:rsidP="00EC3A24">
      <w:pPr>
        <w:spacing w:line="240" w:lineRule="auto"/>
        <w:ind w:right="5953"/>
        <w:rPr>
          <w:rFonts w:cs="Arial"/>
          <w:i w:val="0"/>
          <w:sz w:val="18"/>
          <w:szCs w:val="18"/>
        </w:rPr>
      </w:pPr>
      <w:r w:rsidRPr="00CE6FBD">
        <w:rPr>
          <w:rFonts w:cs="Arial"/>
          <w:i w:val="0"/>
          <w:sz w:val="18"/>
          <w:szCs w:val="18"/>
        </w:rPr>
        <w:t>(pełna nazwa/firma, adres, w zależności od podmiotu: NIP/PESEL, KRS/</w:t>
      </w:r>
      <w:proofErr w:type="spellStart"/>
      <w:r w:rsidRPr="00CE6FBD">
        <w:rPr>
          <w:rFonts w:cs="Arial"/>
          <w:i w:val="0"/>
          <w:sz w:val="18"/>
          <w:szCs w:val="18"/>
        </w:rPr>
        <w:t>CEiDG</w:t>
      </w:r>
      <w:proofErr w:type="spellEnd"/>
      <w:r w:rsidRPr="00CE6FBD">
        <w:rPr>
          <w:rFonts w:cs="Arial"/>
          <w:i w:val="0"/>
          <w:sz w:val="18"/>
          <w:szCs w:val="18"/>
        </w:rPr>
        <w:t>)</w:t>
      </w:r>
    </w:p>
    <w:p w:rsidR="00EC3A24" w:rsidRPr="00CE6FBD" w:rsidRDefault="00EC3A24" w:rsidP="00EC3A24">
      <w:pPr>
        <w:spacing w:after="0" w:line="240" w:lineRule="auto"/>
        <w:rPr>
          <w:rFonts w:cs="Arial"/>
          <w:i w:val="0"/>
          <w:sz w:val="24"/>
          <w:szCs w:val="24"/>
          <w:u w:val="single"/>
        </w:rPr>
      </w:pPr>
      <w:r w:rsidRPr="00CE6FBD">
        <w:rPr>
          <w:rFonts w:cs="Arial"/>
          <w:i w:val="0"/>
          <w:sz w:val="24"/>
          <w:szCs w:val="24"/>
          <w:u w:val="single"/>
        </w:rPr>
        <w:t>reprezentowany przez:</w:t>
      </w:r>
    </w:p>
    <w:p w:rsidR="00EC3A24" w:rsidRPr="00CE6FBD" w:rsidRDefault="00EC3A24" w:rsidP="00EC3A24">
      <w:pPr>
        <w:spacing w:after="0" w:line="240" w:lineRule="auto"/>
        <w:ind w:right="5954"/>
        <w:rPr>
          <w:rFonts w:cs="Arial"/>
          <w:i w:val="0"/>
          <w:sz w:val="24"/>
          <w:szCs w:val="24"/>
        </w:rPr>
      </w:pPr>
      <w:r w:rsidRPr="00CE6FBD">
        <w:rPr>
          <w:rFonts w:cs="Arial"/>
          <w:i w:val="0"/>
          <w:sz w:val="24"/>
          <w:szCs w:val="24"/>
        </w:rPr>
        <w:t>………………………………………………………………</w:t>
      </w:r>
    </w:p>
    <w:p w:rsidR="00EC3A24" w:rsidRPr="00CE6FBD" w:rsidRDefault="00EC3A24" w:rsidP="00EC3A24">
      <w:pPr>
        <w:spacing w:after="0" w:line="240" w:lineRule="auto"/>
        <w:ind w:right="5953"/>
        <w:rPr>
          <w:rFonts w:cs="Arial"/>
          <w:i w:val="0"/>
          <w:sz w:val="18"/>
          <w:szCs w:val="18"/>
        </w:rPr>
      </w:pPr>
      <w:r w:rsidRPr="00CE6FBD">
        <w:rPr>
          <w:rFonts w:cs="Arial"/>
          <w:i w:val="0"/>
          <w:sz w:val="18"/>
          <w:szCs w:val="18"/>
        </w:rPr>
        <w:t>(imię, nazwisko, stanowisko/podstawa do reprezentacji)</w:t>
      </w:r>
    </w:p>
    <w:p w:rsidR="00EC3A24" w:rsidRPr="00CE6FBD" w:rsidRDefault="00EC3A24" w:rsidP="00EC3A24">
      <w:pPr>
        <w:rPr>
          <w:rFonts w:cs="Arial"/>
          <w:i w:val="0"/>
          <w:sz w:val="24"/>
          <w:szCs w:val="24"/>
        </w:rPr>
      </w:pPr>
    </w:p>
    <w:p w:rsidR="00EC3A24" w:rsidRPr="00CE6FBD" w:rsidRDefault="00EC3A24" w:rsidP="00EC3A24">
      <w:pPr>
        <w:rPr>
          <w:rFonts w:cs="Arial"/>
          <w:i w:val="0"/>
          <w:sz w:val="24"/>
          <w:szCs w:val="24"/>
        </w:rPr>
      </w:pPr>
    </w:p>
    <w:p w:rsidR="00EC3A24" w:rsidRPr="00CE6FBD" w:rsidRDefault="00EC3A24" w:rsidP="00EC3A24">
      <w:pPr>
        <w:spacing w:after="120" w:line="360" w:lineRule="auto"/>
        <w:jc w:val="center"/>
        <w:rPr>
          <w:rFonts w:cs="Arial"/>
          <w:b/>
          <w:i w:val="0"/>
          <w:sz w:val="24"/>
          <w:szCs w:val="24"/>
          <w:u w:val="single"/>
        </w:rPr>
      </w:pPr>
      <w:r w:rsidRPr="00CE6FBD">
        <w:rPr>
          <w:rFonts w:cs="Arial"/>
          <w:b/>
          <w:i w:val="0"/>
          <w:sz w:val="24"/>
          <w:szCs w:val="24"/>
          <w:u w:val="single"/>
        </w:rPr>
        <w:t xml:space="preserve">Oświadczenie wykonawcy </w:t>
      </w:r>
    </w:p>
    <w:p w:rsidR="00EC3A24" w:rsidRPr="00CE6FBD" w:rsidRDefault="00EC3A24" w:rsidP="00EC3A24">
      <w:pPr>
        <w:spacing w:after="0" w:line="360" w:lineRule="auto"/>
        <w:jc w:val="center"/>
        <w:rPr>
          <w:rFonts w:cs="Arial"/>
          <w:b/>
          <w:i w:val="0"/>
          <w:sz w:val="24"/>
          <w:szCs w:val="24"/>
        </w:rPr>
      </w:pPr>
      <w:r w:rsidRPr="00CE6FBD">
        <w:rPr>
          <w:rFonts w:cs="Arial"/>
          <w:b/>
          <w:i w:val="0"/>
          <w:sz w:val="24"/>
          <w:szCs w:val="24"/>
        </w:rPr>
        <w:t xml:space="preserve">składane na podstawie art. 25a ust. 1 ustawy z dnia 29 stycznia 2004 r. </w:t>
      </w:r>
    </w:p>
    <w:p w:rsidR="00EC3A24" w:rsidRPr="00CE6FBD" w:rsidRDefault="00EC3A24" w:rsidP="00EC3A24">
      <w:pPr>
        <w:spacing w:after="0" w:line="360" w:lineRule="auto"/>
        <w:jc w:val="center"/>
        <w:rPr>
          <w:rFonts w:cs="Arial"/>
          <w:b/>
          <w:i w:val="0"/>
          <w:sz w:val="24"/>
          <w:szCs w:val="24"/>
        </w:rPr>
      </w:pPr>
      <w:r w:rsidRPr="00CE6FBD">
        <w:rPr>
          <w:rFonts w:cs="Arial"/>
          <w:b/>
          <w:i w:val="0"/>
          <w:sz w:val="24"/>
          <w:szCs w:val="24"/>
        </w:rPr>
        <w:t xml:space="preserve">Prawo zamówień publicznych (dalej jako: ustawa </w:t>
      </w:r>
      <w:proofErr w:type="spellStart"/>
      <w:r w:rsidRPr="00CE6FBD">
        <w:rPr>
          <w:rFonts w:cs="Arial"/>
          <w:b/>
          <w:i w:val="0"/>
          <w:sz w:val="24"/>
          <w:szCs w:val="24"/>
        </w:rPr>
        <w:t>Pzp</w:t>
      </w:r>
      <w:proofErr w:type="spellEnd"/>
      <w:r w:rsidRPr="00CE6FBD">
        <w:rPr>
          <w:rFonts w:cs="Arial"/>
          <w:b/>
          <w:i w:val="0"/>
          <w:sz w:val="24"/>
          <w:szCs w:val="24"/>
        </w:rPr>
        <w:t xml:space="preserve">), </w:t>
      </w:r>
    </w:p>
    <w:p w:rsidR="00EC3A24" w:rsidRPr="00CE6FBD" w:rsidRDefault="00EC3A24" w:rsidP="00EC3A24">
      <w:pPr>
        <w:spacing w:before="120" w:after="0" w:line="360" w:lineRule="auto"/>
        <w:jc w:val="center"/>
        <w:rPr>
          <w:rFonts w:cs="Arial"/>
          <w:b/>
          <w:i w:val="0"/>
          <w:sz w:val="24"/>
          <w:szCs w:val="24"/>
          <w:u w:val="single"/>
        </w:rPr>
      </w:pPr>
      <w:r w:rsidRPr="00CE6FBD">
        <w:rPr>
          <w:rFonts w:cs="Arial"/>
          <w:b/>
          <w:i w:val="0"/>
          <w:sz w:val="24"/>
          <w:szCs w:val="24"/>
          <w:u w:val="single"/>
        </w:rPr>
        <w:t xml:space="preserve">DOTYCZĄCE SPEŁNIANIA WARUNKÓW UDZIAŁU W POSTĘPOWANIU </w:t>
      </w:r>
      <w:r w:rsidRPr="00CE6FBD">
        <w:rPr>
          <w:rFonts w:cs="Arial"/>
          <w:b/>
          <w:i w:val="0"/>
          <w:sz w:val="24"/>
          <w:szCs w:val="24"/>
          <w:u w:val="single"/>
        </w:rPr>
        <w:br/>
      </w:r>
    </w:p>
    <w:p w:rsidR="00EC3A24" w:rsidRPr="00CE6FBD" w:rsidRDefault="00EC3A24" w:rsidP="00EC3A24">
      <w:pPr>
        <w:spacing w:after="0"/>
        <w:jc w:val="both"/>
        <w:rPr>
          <w:rFonts w:cs="Arial"/>
          <w:i w:val="0"/>
          <w:sz w:val="24"/>
          <w:szCs w:val="24"/>
        </w:rPr>
      </w:pPr>
    </w:p>
    <w:p w:rsidR="00EC3A24" w:rsidRPr="00CE6FBD" w:rsidRDefault="00EC3A24" w:rsidP="00EC3A24">
      <w:pPr>
        <w:jc w:val="both"/>
        <w:rPr>
          <w:rFonts w:cs="Arial"/>
          <w:b/>
          <w:bCs/>
          <w:i w:val="0"/>
          <w:iCs w:val="0"/>
          <w:sz w:val="28"/>
          <w:szCs w:val="28"/>
        </w:rPr>
      </w:pPr>
      <w:r w:rsidRPr="00CE6FBD">
        <w:rPr>
          <w:rFonts w:cs="Arial"/>
          <w:i w:val="0"/>
          <w:sz w:val="24"/>
          <w:szCs w:val="24"/>
        </w:rPr>
        <w:t>Na potrzeby postępowania o udzielenie zamówienia publicznego</w:t>
      </w:r>
      <w:r w:rsidRPr="00CE6FBD">
        <w:rPr>
          <w:rFonts w:cs="Arial"/>
          <w:i w:val="0"/>
          <w:sz w:val="24"/>
          <w:szCs w:val="24"/>
        </w:rPr>
        <w:br/>
        <w:t xml:space="preserve">pn. </w:t>
      </w:r>
      <w:r w:rsidRPr="00CE6FBD">
        <w:rPr>
          <w:rFonts w:cs="Arial"/>
          <w:b/>
          <w:bCs/>
          <w:i w:val="0"/>
          <w:iCs w:val="0"/>
          <w:sz w:val="24"/>
          <w:szCs w:val="28"/>
        </w:rPr>
        <w:t>Budowa drogi leśnej nr 49/I w Leśnictwie Stróże</w:t>
      </w:r>
      <w:r w:rsidRPr="00CE6FBD">
        <w:rPr>
          <w:rFonts w:cs="Arial"/>
          <w:b/>
          <w:bCs/>
          <w:i w:val="0"/>
          <w:iCs w:val="0"/>
          <w:szCs w:val="24"/>
        </w:rPr>
        <w:t xml:space="preserve"> </w:t>
      </w:r>
      <w:r w:rsidRPr="00CE6FBD">
        <w:rPr>
          <w:rFonts w:cs="Arial"/>
          <w:i w:val="0"/>
          <w:sz w:val="24"/>
          <w:szCs w:val="24"/>
        </w:rPr>
        <w:t xml:space="preserve">prowadzonego przez </w:t>
      </w:r>
      <w:r w:rsidRPr="00CE6FBD">
        <w:rPr>
          <w:rFonts w:cs="Arial"/>
          <w:b/>
          <w:i w:val="0"/>
          <w:sz w:val="24"/>
          <w:szCs w:val="24"/>
        </w:rPr>
        <w:t xml:space="preserve">Nadleśnictwo Gorlice – 38-333 Zagórzany nr 343 </w:t>
      </w:r>
      <w:r w:rsidRPr="00CE6FBD">
        <w:rPr>
          <w:rFonts w:cs="Arial"/>
          <w:i w:val="0"/>
          <w:sz w:val="24"/>
          <w:szCs w:val="24"/>
        </w:rPr>
        <w:t>oświadczam, co następuje:</w:t>
      </w:r>
    </w:p>
    <w:p w:rsidR="00EC3A24" w:rsidRPr="00CE6FBD" w:rsidRDefault="00EC3A24" w:rsidP="00EC3A24">
      <w:pPr>
        <w:spacing w:after="0" w:line="360" w:lineRule="auto"/>
        <w:ind w:firstLine="709"/>
        <w:jc w:val="both"/>
        <w:rPr>
          <w:rFonts w:cs="Arial"/>
          <w:i w:val="0"/>
          <w:sz w:val="24"/>
          <w:szCs w:val="24"/>
        </w:rPr>
      </w:pPr>
    </w:p>
    <w:p w:rsidR="00EC3A24" w:rsidRPr="00CE6FBD" w:rsidRDefault="00EC3A24" w:rsidP="00EC3A24">
      <w:pPr>
        <w:shd w:val="clear" w:color="auto" w:fill="BFBFBF"/>
        <w:spacing w:after="0" w:line="360" w:lineRule="auto"/>
        <w:jc w:val="both"/>
        <w:rPr>
          <w:rFonts w:cs="Arial"/>
          <w:b/>
          <w:i w:val="0"/>
          <w:sz w:val="24"/>
          <w:szCs w:val="24"/>
        </w:rPr>
      </w:pPr>
      <w:r w:rsidRPr="00CE6FBD">
        <w:rPr>
          <w:rFonts w:cs="Arial"/>
          <w:b/>
          <w:i w:val="0"/>
          <w:sz w:val="24"/>
          <w:szCs w:val="24"/>
        </w:rPr>
        <w:t>INFORMACJA DOTYCZĄCA WYKONAWCY:</w:t>
      </w:r>
    </w:p>
    <w:p w:rsidR="00EC3A24" w:rsidRPr="00CE6FBD" w:rsidRDefault="00EC3A24" w:rsidP="00EC3A24">
      <w:pPr>
        <w:spacing w:after="0" w:line="360" w:lineRule="auto"/>
        <w:jc w:val="both"/>
        <w:rPr>
          <w:rFonts w:cs="Arial"/>
          <w:i w:val="0"/>
          <w:sz w:val="24"/>
          <w:szCs w:val="24"/>
        </w:rPr>
      </w:pPr>
    </w:p>
    <w:p w:rsidR="00EC3A24" w:rsidRPr="00CE6FBD" w:rsidRDefault="00EC3A24" w:rsidP="00EC3A24">
      <w:pPr>
        <w:spacing w:after="0" w:line="360" w:lineRule="auto"/>
        <w:jc w:val="both"/>
        <w:rPr>
          <w:rFonts w:cs="Arial"/>
          <w:i w:val="0"/>
          <w:sz w:val="24"/>
          <w:szCs w:val="24"/>
        </w:rPr>
      </w:pPr>
      <w:r w:rsidRPr="00CE6FBD">
        <w:rPr>
          <w:rFonts w:cs="Arial"/>
          <w:i w:val="0"/>
          <w:sz w:val="24"/>
          <w:szCs w:val="24"/>
        </w:rPr>
        <w:t>Oświadczam, że spełniam warunki udziału w postępowaniu określone przez zamawiającego w …………..…………………………………………………..…………………………………………………………………………………………………………………………………</w:t>
      </w:r>
    </w:p>
    <w:p w:rsidR="00EC3A24" w:rsidRPr="00CE6FBD" w:rsidRDefault="00EC3A24" w:rsidP="00EC3A24">
      <w:pPr>
        <w:spacing w:after="0" w:line="360" w:lineRule="auto"/>
        <w:jc w:val="both"/>
        <w:rPr>
          <w:rFonts w:cs="Arial"/>
          <w:sz w:val="18"/>
          <w:szCs w:val="18"/>
        </w:rPr>
      </w:pPr>
      <w:r w:rsidRPr="00CE6FBD">
        <w:rPr>
          <w:rFonts w:cs="Arial"/>
          <w:sz w:val="18"/>
          <w:szCs w:val="18"/>
        </w:rPr>
        <w:t>(wskazać dokument i właściwą jednostkę redakcyjną dokumentu, w której określono warunki udziału w postępowaniu).</w:t>
      </w:r>
    </w:p>
    <w:p w:rsidR="00EC3A24" w:rsidRPr="00CE6FBD" w:rsidRDefault="00EC3A24" w:rsidP="00EC3A24">
      <w:pPr>
        <w:spacing w:line="360" w:lineRule="auto"/>
        <w:jc w:val="both"/>
        <w:rPr>
          <w:rFonts w:cs="Arial"/>
          <w:i w:val="0"/>
          <w:sz w:val="24"/>
          <w:szCs w:val="24"/>
        </w:rPr>
      </w:pPr>
    </w:p>
    <w:p w:rsidR="00EC3A24" w:rsidRPr="00CE6FBD" w:rsidRDefault="00EC3A24" w:rsidP="00EC3A24">
      <w:pPr>
        <w:spacing w:after="0" w:line="360" w:lineRule="auto"/>
        <w:jc w:val="both"/>
        <w:rPr>
          <w:rFonts w:cs="Arial"/>
          <w:i w:val="0"/>
          <w:sz w:val="24"/>
          <w:szCs w:val="24"/>
        </w:rPr>
      </w:pPr>
      <w:r w:rsidRPr="00CE6FBD">
        <w:rPr>
          <w:rFonts w:cs="Arial"/>
          <w:i w:val="0"/>
          <w:sz w:val="24"/>
          <w:szCs w:val="24"/>
        </w:rPr>
        <w:t xml:space="preserve">…………….……. </w:t>
      </w:r>
      <w:r w:rsidRPr="00CE6FBD">
        <w:rPr>
          <w:rFonts w:cs="Arial"/>
          <w:sz w:val="18"/>
          <w:szCs w:val="18"/>
        </w:rPr>
        <w:t>(miejscowość),</w:t>
      </w:r>
      <w:r w:rsidRPr="00CE6FBD">
        <w:rPr>
          <w:rFonts w:cs="Arial"/>
          <w:i w:val="0"/>
          <w:sz w:val="24"/>
          <w:szCs w:val="24"/>
        </w:rPr>
        <w:t xml:space="preserve">dnia ………….……. r. </w:t>
      </w:r>
    </w:p>
    <w:p w:rsidR="00EC3A24" w:rsidRPr="00CE6FBD" w:rsidRDefault="00EC3A24" w:rsidP="00EC3A24">
      <w:pPr>
        <w:spacing w:after="0" w:line="360" w:lineRule="auto"/>
        <w:jc w:val="right"/>
        <w:rPr>
          <w:rFonts w:cs="Arial"/>
          <w:i w:val="0"/>
          <w:sz w:val="24"/>
          <w:szCs w:val="24"/>
        </w:rPr>
      </w:pPr>
    </w:p>
    <w:p w:rsidR="00EC3A24" w:rsidRPr="00CE6FBD" w:rsidRDefault="00EC3A24" w:rsidP="00EC3A24">
      <w:pPr>
        <w:spacing w:after="0" w:line="360" w:lineRule="auto"/>
        <w:jc w:val="right"/>
        <w:rPr>
          <w:rFonts w:cs="Arial"/>
          <w:i w:val="0"/>
          <w:sz w:val="24"/>
          <w:szCs w:val="24"/>
        </w:rPr>
      </w:pPr>
      <w:r w:rsidRPr="00CE6FBD">
        <w:rPr>
          <w:rFonts w:cs="Arial"/>
          <w:i w:val="0"/>
          <w:sz w:val="24"/>
          <w:szCs w:val="24"/>
        </w:rPr>
        <w:t>…………………………………………</w:t>
      </w:r>
    </w:p>
    <w:p w:rsidR="00EC3A24" w:rsidRPr="00CE6FBD" w:rsidRDefault="00EC3A24" w:rsidP="00EC3A24">
      <w:pPr>
        <w:spacing w:after="0" w:line="360" w:lineRule="auto"/>
        <w:ind w:left="5664" w:firstLine="708"/>
        <w:jc w:val="both"/>
        <w:rPr>
          <w:rFonts w:cs="Arial"/>
          <w:i w:val="0"/>
          <w:sz w:val="24"/>
          <w:szCs w:val="24"/>
        </w:rPr>
      </w:pPr>
      <w:r w:rsidRPr="00CE6FBD">
        <w:rPr>
          <w:rFonts w:cs="Arial"/>
          <w:i w:val="0"/>
          <w:sz w:val="24"/>
          <w:szCs w:val="24"/>
        </w:rPr>
        <w:t>(podpis)</w:t>
      </w:r>
    </w:p>
    <w:p w:rsidR="00EC3A24" w:rsidRPr="00CE6FBD" w:rsidRDefault="00EC3A24" w:rsidP="00EC3A24">
      <w:pPr>
        <w:spacing w:after="0" w:line="360" w:lineRule="auto"/>
        <w:ind w:left="5664" w:firstLine="708"/>
        <w:jc w:val="both"/>
        <w:rPr>
          <w:rFonts w:cs="Arial"/>
          <w:i w:val="0"/>
          <w:sz w:val="24"/>
          <w:szCs w:val="24"/>
        </w:rPr>
      </w:pPr>
    </w:p>
    <w:p w:rsidR="00EC3A24" w:rsidRPr="00CE6FBD" w:rsidRDefault="00EC3A24" w:rsidP="00EC3A24">
      <w:pPr>
        <w:spacing w:after="0" w:line="360" w:lineRule="auto"/>
        <w:ind w:left="5664" w:firstLine="708"/>
        <w:jc w:val="both"/>
        <w:rPr>
          <w:rFonts w:cs="Arial"/>
          <w:i w:val="0"/>
          <w:sz w:val="24"/>
          <w:szCs w:val="24"/>
        </w:rPr>
      </w:pPr>
    </w:p>
    <w:p w:rsidR="00EC3A24" w:rsidRPr="00CE6FBD" w:rsidRDefault="00EC3A24" w:rsidP="00EC3A24">
      <w:pPr>
        <w:shd w:val="clear" w:color="auto" w:fill="BFBFBF"/>
        <w:spacing w:line="360" w:lineRule="auto"/>
        <w:jc w:val="both"/>
        <w:rPr>
          <w:rFonts w:cs="Arial"/>
          <w:i w:val="0"/>
          <w:sz w:val="24"/>
          <w:szCs w:val="24"/>
        </w:rPr>
      </w:pPr>
      <w:r w:rsidRPr="00CE6FBD">
        <w:rPr>
          <w:rFonts w:cs="Arial"/>
          <w:b/>
          <w:i w:val="0"/>
          <w:sz w:val="24"/>
          <w:szCs w:val="24"/>
        </w:rPr>
        <w:lastRenderedPageBreak/>
        <w:t>INFORMACJA W ZWIĄZKU Z POLEGANIEM NA ZASOBACH INNYCH PODMIOTÓW</w:t>
      </w:r>
      <w:r w:rsidRPr="00CE6FBD">
        <w:rPr>
          <w:rFonts w:cs="Arial"/>
          <w:i w:val="0"/>
          <w:sz w:val="24"/>
          <w:szCs w:val="24"/>
        </w:rPr>
        <w:t>:</w:t>
      </w:r>
    </w:p>
    <w:p w:rsidR="00EC3A24" w:rsidRPr="00CE6FBD" w:rsidRDefault="00EC3A24" w:rsidP="00EC3A24">
      <w:pPr>
        <w:spacing w:after="0" w:line="360" w:lineRule="auto"/>
        <w:jc w:val="both"/>
        <w:rPr>
          <w:rFonts w:cs="Arial"/>
          <w:i w:val="0"/>
          <w:sz w:val="24"/>
          <w:szCs w:val="24"/>
        </w:rPr>
      </w:pPr>
      <w:r w:rsidRPr="00CE6FBD">
        <w:rPr>
          <w:rFonts w:cs="Arial"/>
          <w:i w:val="0"/>
          <w:sz w:val="24"/>
          <w:szCs w:val="24"/>
        </w:rPr>
        <w:t>Oświadczam, że w celu wykazania spełniania warunków udziału w postępowaniu, określonych przez zamawiającego w ……………………………………………………</w:t>
      </w:r>
    </w:p>
    <w:p w:rsidR="00EC3A24" w:rsidRPr="00CE6FBD" w:rsidRDefault="00EC3A24" w:rsidP="00EC3A24">
      <w:pPr>
        <w:spacing w:after="0" w:line="360" w:lineRule="auto"/>
        <w:jc w:val="both"/>
        <w:rPr>
          <w:rFonts w:cs="Arial"/>
          <w:i w:val="0"/>
          <w:sz w:val="24"/>
          <w:szCs w:val="24"/>
        </w:rPr>
      </w:pPr>
      <w:r w:rsidRPr="00CE6FBD">
        <w:rPr>
          <w:rFonts w:cs="Arial"/>
          <w:sz w:val="18"/>
          <w:szCs w:val="18"/>
        </w:rPr>
        <w:t>(wskazać dokument i właściwą jednostkę redakcyjną dokumentu, w której określono warunki udziału w postępowaniu),</w:t>
      </w:r>
      <w:r w:rsidRPr="00CE6FBD">
        <w:rPr>
          <w:rFonts w:cs="Arial"/>
          <w:i w:val="0"/>
          <w:sz w:val="24"/>
          <w:szCs w:val="24"/>
        </w:rPr>
        <w:br/>
        <w:t xml:space="preserve"> polegam na zasobach następującego/</w:t>
      </w:r>
      <w:proofErr w:type="spellStart"/>
      <w:r w:rsidRPr="00CE6FBD">
        <w:rPr>
          <w:rFonts w:cs="Arial"/>
          <w:i w:val="0"/>
          <w:sz w:val="24"/>
          <w:szCs w:val="24"/>
        </w:rPr>
        <w:t>ych</w:t>
      </w:r>
      <w:proofErr w:type="spellEnd"/>
      <w:r w:rsidRPr="00CE6FBD">
        <w:rPr>
          <w:rFonts w:cs="Arial"/>
          <w:i w:val="0"/>
          <w:sz w:val="24"/>
          <w:szCs w:val="24"/>
        </w:rPr>
        <w:t xml:space="preserve"> podmiotu/ów: ………………………………………………………………………………………………….</w:t>
      </w:r>
    </w:p>
    <w:p w:rsidR="00EC3A24" w:rsidRPr="00CE6FBD" w:rsidRDefault="00EC3A24" w:rsidP="00EC3A24">
      <w:pPr>
        <w:spacing w:after="0" w:line="360" w:lineRule="auto"/>
        <w:jc w:val="both"/>
        <w:rPr>
          <w:rFonts w:cs="Arial"/>
          <w:i w:val="0"/>
          <w:sz w:val="24"/>
          <w:szCs w:val="24"/>
        </w:rPr>
      </w:pPr>
      <w:r w:rsidRPr="00CE6FBD">
        <w:rPr>
          <w:rFonts w:cs="Arial"/>
          <w:i w:val="0"/>
          <w:sz w:val="24"/>
          <w:szCs w:val="24"/>
        </w:rPr>
        <w:t>..………………………………………………………………………………………………….w następującym zakresie: …………………………………………………………</w:t>
      </w:r>
    </w:p>
    <w:p w:rsidR="00EC3A24" w:rsidRPr="00CE6FBD" w:rsidRDefault="00EC3A24" w:rsidP="00EC3A24">
      <w:pPr>
        <w:spacing w:after="0" w:line="360" w:lineRule="auto"/>
        <w:jc w:val="both"/>
        <w:rPr>
          <w:rFonts w:cs="Arial"/>
          <w:i w:val="0"/>
          <w:sz w:val="24"/>
          <w:szCs w:val="24"/>
        </w:rPr>
      </w:pPr>
      <w:r w:rsidRPr="00CE6FBD">
        <w:rPr>
          <w:rFonts w:cs="Arial"/>
          <w:i w:val="0"/>
          <w:sz w:val="24"/>
          <w:szCs w:val="24"/>
        </w:rPr>
        <w:t xml:space="preserve">………………………………………………………………………………………………… </w:t>
      </w:r>
      <w:r w:rsidRPr="00CE6FBD">
        <w:rPr>
          <w:rFonts w:cs="Arial"/>
          <w:sz w:val="18"/>
          <w:szCs w:val="18"/>
        </w:rPr>
        <w:t>(wskazać podmiot i określić odpowiedni zakres dla wskazanego podmiotu).</w:t>
      </w:r>
      <w:r w:rsidRPr="00CE6FBD">
        <w:rPr>
          <w:rFonts w:cs="Arial"/>
          <w:i w:val="0"/>
          <w:sz w:val="24"/>
          <w:szCs w:val="24"/>
        </w:rPr>
        <w:t xml:space="preserve"> </w:t>
      </w:r>
    </w:p>
    <w:p w:rsidR="00EC3A24" w:rsidRPr="00CE6FBD" w:rsidRDefault="00EC3A24" w:rsidP="00EC3A24">
      <w:pPr>
        <w:spacing w:after="0" w:line="360" w:lineRule="auto"/>
        <w:jc w:val="both"/>
        <w:rPr>
          <w:rFonts w:cs="Arial"/>
          <w:i w:val="0"/>
          <w:sz w:val="24"/>
          <w:szCs w:val="24"/>
        </w:rPr>
      </w:pPr>
    </w:p>
    <w:p w:rsidR="00EC3A24" w:rsidRPr="00CE6FBD" w:rsidRDefault="00EC3A24" w:rsidP="00EC3A24">
      <w:pPr>
        <w:spacing w:after="0" w:line="360" w:lineRule="auto"/>
        <w:jc w:val="both"/>
        <w:rPr>
          <w:rFonts w:cs="Arial"/>
          <w:i w:val="0"/>
          <w:sz w:val="24"/>
          <w:szCs w:val="24"/>
        </w:rPr>
      </w:pPr>
    </w:p>
    <w:p w:rsidR="00EC3A24" w:rsidRPr="00CE6FBD" w:rsidRDefault="00EC3A24" w:rsidP="00EC3A24">
      <w:pPr>
        <w:spacing w:after="0" w:line="360" w:lineRule="auto"/>
        <w:jc w:val="both"/>
        <w:rPr>
          <w:rFonts w:cs="Arial"/>
          <w:i w:val="0"/>
          <w:sz w:val="24"/>
          <w:szCs w:val="24"/>
        </w:rPr>
      </w:pPr>
      <w:r w:rsidRPr="00CE6FBD">
        <w:rPr>
          <w:rFonts w:cs="Arial"/>
          <w:i w:val="0"/>
          <w:sz w:val="24"/>
          <w:szCs w:val="24"/>
        </w:rPr>
        <w:t xml:space="preserve">…………….……. </w:t>
      </w:r>
      <w:r w:rsidRPr="00CE6FBD">
        <w:rPr>
          <w:rFonts w:cs="Arial"/>
          <w:sz w:val="18"/>
          <w:szCs w:val="18"/>
        </w:rPr>
        <w:t>(miejscowość),</w:t>
      </w:r>
      <w:r w:rsidRPr="00CE6FBD">
        <w:rPr>
          <w:rFonts w:cs="Arial"/>
          <w:i w:val="0"/>
          <w:sz w:val="24"/>
          <w:szCs w:val="24"/>
        </w:rPr>
        <w:t xml:space="preserve">dnia ………….……. r. </w:t>
      </w:r>
    </w:p>
    <w:p w:rsidR="00EC3A24" w:rsidRPr="00CE6FBD" w:rsidRDefault="00EC3A24" w:rsidP="00EC3A24">
      <w:pPr>
        <w:spacing w:after="0" w:line="360" w:lineRule="auto"/>
        <w:jc w:val="both"/>
        <w:rPr>
          <w:rFonts w:cs="Arial"/>
          <w:i w:val="0"/>
          <w:sz w:val="24"/>
          <w:szCs w:val="24"/>
        </w:rPr>
      </w:pPr>
    </w:p>
    <w:p w:rsidR="00EC3A24" w:rsidRPr="00CE6FBD" w:rsidRDefault="00EC3A24" w:rsidP="00EC3A24">
      <w:pPr>
        <w:spacing w:after="0" w:line="360" w:lineRule="auto"/>
        <w:jc w:val="both"/>
        <w:rPr>
          <w:rFonts w:cs="Arial"/>
          <w:i w:val="0"/>
          <w:sz w:val="24"/>
          <w:szCs w:val="24"/>
        </w:rPr>
      </w:pPr>
      <w:r w:rsidRPr="00CE6FBD">
        <w:rPr>
          <w:rFonts w:cs="Arial"/>
          <w:i w:val="0"/>
          <w:sz w:val="24"/>
          <w:szCs w:val="24"/>
        </w:rPr>
        <w:tab/>
      </w:r>
      <w:r w:rsidRPr="00CE6FBD">
        <w:rPr>
          <w:rFonts w:cs="Arial"/>
          <w:i w:val="0"/>
          <w:sz w:val="24"/>
          <w:szCs w:val="24"/>
        </w:rPr>
        <w:tab/>
      </w:r>
      <w:r w:rsidRPr="00CE6FBD">
        <w:rPr>
          <w:rFonts w:cs="Arial"/>
          <w:i w:val="0"/>
          <w:sz w:val="24"/>
          <w:szCs w:val="24"/>
        </w:rPr>
        <w:tab/>
      </w:r>
      <w:r w:rsidRPr="00CE6FBD">
        <w:rPr>
          <w:rFonts w:cs="Arial"/>
          <w:i w:val="0"/>
          <w:sz w:val="24"/>
          <w:szCs w:val="24"/>
        </w:rPr>
        <w:tab/>
      </w:r>
      <w:r w:rsidRPr="00CE6FBD">
        <w:rPr>
          <w:rFonts w:cs="Arial"/>
          <w:i w:val="0"/>
          <w:sz w:val="24"/>
          <w:szCs w:val="24"/>
        </w:rPr>
        <w:tab/>
      </w:r>
      <w:r w:rsidRPr="00CE6FBD">
        <w:rPr>
          <w:rFonts w:cs="Arial"/>
          <w:i w:val="0"/>
          <w:sz w:val="24"/>
          <w:szCs w:val="24"/>
        </w:rPr>
        <w:tab/>
      </w:r>
      <w:r w:rsidRPr="00CE6FBD">
        <w:rPr>
          <w:rFonts w:cs="Arial"/>
          <w:i w:val="0"/>
          <w:sz w:val="24"/>
          <w:szCs w:val="24"/>
        </w:rPr>
        <w:tab/>
        <w:t>…………………………………………</w:t>
      </w:r>
    </w:p>
    <w:p w:rsidR="00EC3A24" w:rsidRPr="00CE6FBD" w:rsidRDefault="00EC3A24" w:rsidP="00EC3A24">
      <w:pPr>
        <w:spacing w:after="0" w:line="360" w:lineRule="auto"/>
        <w:ind w:left="5664" w:firstLine="708"/>
        <w:jc w:val="both"/>
        <w:rPr>
          <w:rFonts w:cs="Arial"/>
          <w:i w:val="0"/>
          <w:sz w:val="24"/>
          <w:szCs w:val="24"/>
        </w:rPr>
      </w:pPr>
      <w:r w:rsidRPr="00CE6FBD">
        <w:rPr>
          <w:rFonts w:cs="Arial"/>
          <w:i w:val="0"/>
          <w:sz w:val="24"/>
          <w:szCs w:val="24"/>
        </w:rPr>
        <w:t>(podpis)</w:t>
      </w:r>
    </w:p>
    <w:p w:rsidR="00EC3A24" w:rsidRPr="00CE6FBD" w:rsidRDefault="00EC3A24" w:rsidP="00EC3A24">
      <w:pPr>
        <w:spacing w:after="0" w:line="360" w:lineRule="auto"/>
        <w:jc w:val="both"/>
        <w:rPr>
          <w:rFonts w:cs="Arial"/>
          <w:i w:val="0"/>
          <w:sz w:val="24"/>
          <w:szCs w:val="24"/>
        </w:rPr>
      </w:pPr>
    </w:p>
    <w:p w:rsidR="00EC3A24" w:rsidRPr="00CE6FBD" w:rsidRDefault="00EC3A24" w:rsidP="00EC3A24">
      <w:pPr>
        <w:spacing w:after="0" w:line="360" w:lineRule="auto"/>
        <w:ind w:left="5664" w:firstLine="708"/>
        <w:jc w:val="both"/>
        <w:rPr>
          <w:rFonts w:cs="Arial"/>
          <w:i w:val="0"/>
          <w:sz w:val="24"/>
          <w:szCs w:val="24"/>
        </w:rPr>
      </w:pPr>
    </w:p>
    <w:p w:rsidR="00EC3A24" w:rsidRPr="00CE6FBD" w:rsidRDefault="00EC3A24" w:rsidP="00EC3A24">
      <w:pPr>
        <w:shd w:val="clear" w:color="auto" w:fill="BFBFBF"/>
        <w:spacing w:after="0" w:line="360" w:lineRule="auto"/>
        <w:jc w:val="both"/>
        <w:rPr>
          <w:rFonts w:cs="Arial"/>
          <w:b/>
          <w:i w:val="0"/>
          <w:sz w:val="24"/>
          <w:szCs w:val="24"/>
        </w:rPr>
      </w:pPr>
      <w:r w:rsidRPr="00CE6FBD">
        <w:rPr>
          <w:rFonts w:cs="Arial"/>
          <w:b/>
          <w:i w:val="0"/>
          <w:sz w:val="24"/>
          <w:szCs w:val="24"/>
        </w:rPr>
        <w:t>OŚWIADCZENIE DOTYCZĄCE PODANYCH INFORMACJI:</w:t>
      </w:r>
    </w:p>
    <w:p w:rsidR="00EC3A24" w:rsidRPr="00CE6FBD" w:rsidRDefault="00EC3A24" w:rsidP="00EC3A24">
      <w:pPr>
        <w:spacing w:line="360" w:lineRule="auto"/>
        <w:jc w:val="both"/>
        <w:rPr>
          <w:rFonts w:cs="Arial"/>
          <w:i w:val="0"/>
          <w:sz w:val="24"/>
          <w:szCs w:val="24"/>
        </w:rPr>
      </w:pPr>
    </w:p>
    <w:p w:rsidR="00EC3A24" w:rsidRPr="00CE6FBD" w:rsidRDefault="00EC3A24" w:rsidP="00EC3A24">
      <w:pPr>
        <w:spacing w:line="360" w:lineRule="auto"/>
        <w:jc w:val="both"/>
        <w:rPr>
          <w:rFonts w:cs="Arial"/>
          <w:i w:val="0"/>
          <w:sz w:val="24"/>
          <w:szCs w:val="24"/>
        </w:rPr>
      </w:pPr>
      <w:r w:rsidRPr="00CE6FBD">
        <w:rPr>
          <w:rFonts w:cs="Arial"/>
          <w:i w:val="0"/>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EC3A24" w:rsidRPr="00CE6FBD" w:rsidRDefault="00EC3A24" w:rsidP="00EC3A24">
      <w:pPr>
        <w:spacing w:after="0" w:line="360" w:lineRule="auto"/>
        <w:jc w:val="both"/>
        <w:rPr>
          <w:rFonts w:cs="Arial"/>
          <w:i w:val="0"/>
          <w:sz w:val="24"/>
          <w:szCs w:val="24"/>
        </w:rPr>
      </w:pPr>
    </w:p>
    <w:p w:rsidR="00EC3A24" w:rsidRPr="00CE6FBD" w:rsidRDefault="00EC3A24" w:rsidP="00EC3A24">
      <w:pPr>
        <w:spacing w:after="0" w:line="360" w:lineRule="auto"/>
        <w:jc w:val="both"/>
        <w:rPr>
          <w:rFonts w:cs="Arial"/>
          <w:i w:val="0"/>
          <w:sz w:val="24"/>
          <w:szCs w:val="24"/>
        </w:rPr>
      </w:pPr>
      <w:r w:rsidRPr="00CE6FBD">
        <w:rPr>
          <w:rFonts w:cs="Arial"/>
          <w:i w:val="0"/>
          <w:sz w:val="24"/>
          <w:szCs w:val="24"/>
        </w:rPr>
        <w:t xml:space="preserve">…………….……. </w:t>
      </w:r>
      <w:r w:rsidRPr="00CE6FBD">
        <w:rPr>
          <w:rFonts w:cs="Arial"/>
          <w:sz w:val="18"/>
          <w:szCs w:val="18"/>
        </w:rPr>
        <w:t>(miejscowość),</w:t>
      </w:r>
      <w:r w:rsidRPr="00CE6FBD">
        <w:rPr>
          <w:rFonts w:cs="Arial"/>
          <w:i w:val="0"/>
          <w:sz w:val="24"/>
          <w:szCs w:val="24"/>
        </w:rPr>
        <w:t xml:space="preserve">dnia ………….……. r. </w:t>
      </w:r>
    </w:p>
    <w:p w:rsidR="00EC3A24" w:rsidRPr="00CE6FBD" w:rsidRDefault="00EC3A24" w:rsidP="00EC3A24">
      <w:pPr>
        <w:spacing w:after="0" w:line="360" w:lineRule="auto"/>
        <w:jc w:val="both"/>
        <w:rPr>
          <w:rFonts w:cs="Arial"/>
          <w:i w:val="0"/>
          <w:sz w:val="24"/>
          <w:szCs w:val="24"/>
        </w:rPr>
      </w:pPr>
    </w:p>
    <w:p w:rsidR="00EC3A24" w:rsidRPr="00CE6FBD" w:rsidRDefault="00EC3A24" w:rsidP="00EC3A24">
      <w:pPr>
        <w:spacing w:after="0" w:line="360" w:lineRule="auto"/>
        <w:jc w:val="both"/>
        <w:rPr>
          <w:rFonts w:cs="Arial"/>
          <w:i w:val="0"/>
          <w:sz w:val="24"/>
          <w:szCs w:val="24"/>
        </w:rPr>
      </w:pPr>
      <w:r w:rsidRPr="00CE6FBD">
        <w:rPr>
          <w:rFonts w:cs="Arial"/>
          <w:i w:val="0"/>
          <w:sz w:val="24"/>
          <w:szCs w:val="24"/>
        </w:rPr>
        <w:tab/>
      </w:r>
      <w:r w:rsidRPr="00CE6FBD">
        <w:rPr>
          <w:rFonts w:cs="Arial"/>
          <w:i w:val="0"/>
          <w:sz w:val="24"/>
          <w:szCs w:val="24"/>
        </w:rPr>
        <w:tab/>
      </w:r>
      <w:r w:rsidRPr="00CE6FBD">
        <w:rPr>
          <w:rFonts w:cs="Arial"/>
          <w:i w:val="0"/>
          <w:sz w:val="24"/>
          <w:szCs w:val="24"/>
        </w:rPr>
        <w:tab/>
      </w:r>
      <w:r w:rsidRPr="00CE6FBD">
        <w:rPr>
          <w:rFonts w:cs="Arial"/>
          <w:i w:val="0"/>
          <w:sz w:val="24"/>
          <w:szCs w:val="24"/>
        </w:rPr>
        <w:tab/>
      </w:r>
      <w:r w:rsidRPr="00CE6FBD">
        <w:rPr>
          <w:rFonts w:cs="Arial"/>
          <w:i w:val="0"/>
          <w:sz w:val="24"/>
          <w:szCs w:val="24"/>
        </w:rPr>
        <w:tab/>
      </w:r>
      <w:r w:rsidRPr="00CE6FBD">
        <w:rPr>
          <w:rFonts w:cs="Arial"/>
          <w:i w:val="0"/>
          <w:sz w:val="24"/>
          <w:szCs w:val="24"/>
        </w:rPr>
        <w:tab/>
      </w:r>
      <w:r w:rsidRPr="00CE6FBD">
        <w:rPr>
          <w:rFonts w:cs="Arial"/>
          <w:i w:val="0"/>
          <w:sz w:val="24"/>
          <w:szCs w:val="24"/>
        </w:rPr>
        <w:tab/>
        <w:t>…………………………………………</w:t>
      </w:r>
    </w:p>
    <w:p w:rsidR="00EC3A24" w:rsidRPr="00CE6FBD" w:rsidRDefault="00EC3A24" w:rsidP="00EC3A24">
      <w:pPr>
        <w:spacing w:after="0" w:line="360" w:lineRule="auto"/>
        <w:ind w:left="5664" w:firstLine="708"/>
        <w:jc w:val="both"/>
        <w:rPr>
          <w:rFonts w:cs="Arial"/>
          <w:i w:val="0"/>
          <w:sz w:val="24"/>
          <w:szCs w:val="24"/>
        </w:rPr>
      </w:pPr>
      <w:r w:rsidRPr="00CE6FBD">
        <w:rPr>
          <w:rFonts w:cs="Arial"/>
          <w:i w:val="0"/>
          <w:sz w:val="24"/>
          <w:szCs w:val="24"/>
        </w:rPr>
        <w:t>(podpis)</w:t>
      </w:r>
    </w:p>
    <w:p w:rsidR="00EC3A24" w:rsidRPr="00CE6FBD" w:rsidRDefault="00EC3A24" w:rsidP="00EC3A24">
      <w:pPr>
        <w:spacing w:line="360" w:lineRule="auto"/>
        <w:jc w:val="both"/>
        <w:rPr>
          <w:rFonts w:cs="Arial"/>
          <w:i w:val="0"/>
          <w:sz w:val="24"/>
          <w:szCs w:val="24"/>
        </w:rPr>
      </w:pPr>
    </w:p>
    <w:p w:rsidR="00EC3A24" w:rsidRPr="00CE6FBD" w:rsidRDefault="00EC3A24" w:rsidP="00EC3A24">
      <w:pPr>
        <w:spacing w:after="0" w:line="240" w:lineRule="auto"/>
        <w:jc w:val="right"/>
        <w:rPr>
          <w:rFonts w:cs="Arial"/>
          <w:b/>
          <w:i w:val="0"/>
          <w:sz w:val="24"/>
          <w:szCs w:val="24"/>
        </w:rPr>
      </w:pPr>
    </w:p>
    <w:p w:rsidR="00EC3A24" w:rsidRPr="00CE6FBD" w:rsidRDefault="00EC3A24" w:rsidP="00EC3A24">
      <w:pPr>
        <w:spacing w:after="0" w:line="240" w:lineRule="auto"/>
        <w:jc w:val="right"/>
        <w:rPr>
          <w:rFonts w:cs="Arial"/>
          <w:b/>
          <w:i w:val="0"/>
          <w:sz w:val="24"/>
          <w:szCs w:val="24"/>
        </w:rPr>
      </w:pPr>
    </w:p>
    <w:p w:rsidR="00EC3A24" w:rsidRPr="00CE6FBD" w:rsidRDefault="00EC3A24" w:rsidP="00EC3A24">
      <w:pPr>
        <w:spacing w:after="0" w:line="240" w:lineRule="auto"/>
        <w:rPr>
          <w:rFonts w:cs="Arial"/>
          <w:b/>
          <w:i w:val="0"/>
          <w:sz w:val="24"/>
          <w:szCs w:val="24"/>
        </w:rPr>
      </w:pPr>
      <w:r>
        <w:rPr>
          <w:rFonts w:cs="Arial"/>
          <w:b/>
          <w:i w:val="0"/>
          <w:sz w:val="24"/>
          <w:szCs w:val="24"/>
        </w:rPr>
        <w:br w:type="column"/>
      </w:r>
    </w:p>
    <w:p w:rsidR="00EC3A24" w:rsidRPr="00CE6FBD" w:rsidRDefault="00EC3A24" w:rsidP="00EC3A24">
      <w:pPr>
        <w:pStyle w:val="Nagwek1"/>
        <w:jc w:val="right"/>
        <w:rPr>
          <w:rFonts w:cs="Arial"/>
          <w:i w:val="0"/>
          <w:color w:val="auto"/>
          <w:szCs w:val="24"/>
        </w:rPr>
      </w:pPr>
      <w:r w:rsidRPr="00CE6FBD">
        <w:rPr>
          <w:rFonts w:cs="Arial"/>
          <w:i w:val="0"/>
          <w:color w:val="auto"/>
          <w:szCs w:val="24"/>
        </w:rPr>
        <w:t>Załącznik nr 2</w:t>
      </w:r>
      <w:r w:rsidRPr="00CE6FBD">
        <w:rPr>
          <w:rFonts w:cs="Arial"/>
          <w:i w:val="0"/>
          <w:color w:val="auto"/>
          <w:szCs w:val="24"/>
          <w:lang w:val="pl-PL"/>
        </w:rPr>
        <w:t>A</w:t>
      </w:r>
      <w:r w:rsidRPr="00CE6FBD">
        <w:rPr>
          <w:rFonts w:cs="Arial"/>
          <w:i w:val="0"/>
          <w:color w:val="auto"/>
          <w:szCs w:val="24"/>
        </w:rPr>
        <w:t xml:space="preserve"> do SIWZ</w:t>
      </w:r>
    </w:p>
    <w:p w:rsidR="00EC3A24" w:rsidRPr="00CE6FBD" w:rsidRDefault="00EC3A24" w:rsidP="00EC3A24">
      <w:pPr>
        <w:spacing w:after="0" w:line="240" w:lineRule="auto"/>
        <w:jc w:val="right"/>
        <w:rPr>
          <w:rFonts w:cs="Arial"/>
          <w:i w:val="0"/>
          <w:sz w:val="24"/>
          <w:szCs w:val="24"/>
        </w:rPr>
      </w:pPr>
    </w:p>
    <w:p w:rsidR="00EC3A24" w:rsidRPr="00CE6FBD" w:rsidRDefault="00EC3A24" w:rsidP="00EC3A24">
      <w:pPr>
        <w:spacing w:after="0" w:line="240" w:lineRule="auto"/>
        <w:rPr>
          <w:rFonts w:cs="Arial"/>
          <w:b/>
          <w:i w:val="0"/>
          <w:sz w:val="24"/>
          <w:szCs w:val="24"/>
        </w:rPr>
      </w:pPr>
      <w:r w:rsidRPr="00CE6FBD">
        <w:rPr>
          <w:rFonts w:cs="Arial"/>
          <w:b/>
          <w:i w:val="0"/>
          <w:sz w:val="24"/>
          <w:szCs w:val="24"/>
        </w:rPr>
        <w:t>Wykonawca:</w:t>
      </w:r>
    </w:p>
    <w:p w:rsidR="00EC3A24" w:rsidRPr="00CE6FBD" w:rsidRDefault="00EC3A24" w:rsidP="00EC3A24">
      <w:pPr>
        <w:spacing w:after="0" w:line="240" w:lineRule="auto"/>
        <w:ind w:right="5954"/>
        <w:rPr>
          <w:rFonts w:cs="Arial"/>
          <w:i w:val="0"/>
          <w:sz w:val="24"/>
          <w:szCs w:val="24"/>
        </w:rPr>
      </w:pPr>
      <w:r w:rsidRPr="00CE6FBD">
        <w:rPr>
          <w:rFonts w:cs="Arial"/>
          <w:i w:val="0"/>
          <w:sz w:val="24"/>
          <w:szCs w:val="24"/>
        </w:rPr>
        <w:t>………………………………………………………………</w:t>
      </w:r>
    </w:p>
    <w:p w:rsidR="00EC3A24" w:rsidRPr="00CE6FBD" w:rsidRDefault="00EC3A24" w:rsidP="00EC3A24">
      <w:pPr>
        <w:spacing w:line="240" w:lineRule="auto"/>
        <w:ind w:right="5953"/>
        <w:rPr>
          <w:rFonts w:cs="Arial"/>
          <w:i w:val="0"/>
          <w:sz w:val="18"/>
          <w:szCs w:val="18"/>
        </w:rPr>
      </w:pPr>
      <w:r w:rsidRPr="00CE6FBD">
        <w:rPr>
          <w:rFonts w:cs="Arial"/>
          <w:i w:val="0"/>
          <w:sz w:val="18"/>
          <w:szCs w:val="18"/>
        </w:rPr>
        <w:t>(pełna nazwa/firma, adres, w zależności od podmiotu: NIP/PESEL, KRS/</w:t>
      </w:r>
      <w:proofErr w:type="spellStart"/>
      <w:r w:rsidRPr="00CE6FBD">
        <w:rPr>
          <w:rFonts w:cs="Arial"/>
          <w:i w:val="0"/>
          <w:sz w:val="18"/>
          <w:szCs w:val="18"/>
        </w:rPr>
        <w:t>CEiDG</w:t>
      </w:r>
      <w:proofErr w:type="spellEnd"/>
      <w:r w:rsidRPr="00CE6FBD">
        <w:rPr>
          <w:rFonts w:cs="Arial"/>
          <w:i w:val="0"/>
          <w:sz w:val="18"/>
          <w:szCs w:val="18"/>
        </w:rPr>
        <w:t>)</w:t>
      </w:r>
    </w:p>
    <w:p w:rsidR="00EC3A24" w:rsidRPr="00CE6FBD" w:rsidRDefault="00EC3A24" w:rsidP="00EC3A24">
      <w:pPr>
        <w:spacing w:after="0" w:line="240" w:lineRule="auto"/>
        <w:rPr>
          <w:rFonts w:cs="Arial"/>
          <w:i w:val="0"/>
          <w:sz w:val="24"/>
          <w:szCs w:val="24"/>
          <w:u w:val="single"/>
        </w:rPr>
      </w:pPr>
      <w:r w:rsidRPr="00CE6FBD">
        <w:rPr>
          <w:rFonts w:cs="Arial"/>
          <w:i w:val="0"/>
          <w:sz w:val="24"/>
          <w:szCs w:val="24"/>
          <w:u w:val="single"/>
        </w:rPr>
        <w:t>reprezentowany przez:</w:t>
      </w:r>
    </w:p>
    <w:p w:rsidR="00EC3A24" w:rsidRPr="00CE6FBD" w:rsidRDefault="00EC3A24" w:rsidP="00EC3A24">
      <w:pPr>
        <w:spacing w:after="0" w:line="240" w:lineRule="auto"/>
        <w:ind w:right="5954"/>
        <w:rPr>
          <w:rFonts w:cs="Arial"/>
          <w:i w:val="0"/>
          <w:sz w:val="24"/>
          <w:szCs w:val="24"/>
        </w:rPr>
      </w:pPr>
      <w:r w:rsidRPr="00CE6FBD">
        <w:rPr>
          <w:rFonts w:cs="Arial"/>
          <w:i w:val="0"/>
          <w:sz w:val="24"/>
          <w:szCs w:val="24"/>
        </w:rPr>
        <w:t>………………………………………………………………</w:t>
      </w:r>
    </w:p>
    <w:p w:rsidR="00EC3A24" w:rsidRPr="00CE6FBD" w:rsidRDefault="00EC3A24" w:rsidP="00EC3A24">
      <w:pPr>
        <w:spacing w:after="0" w:line="240" w:lineRule="auto"/>
        <w:ind w:right="5953"/>
        <w:rPr>
          <w:rFonts w:cs="Arial"/>
          <w:i w:val="0"/>
          <w:sz w:val="18"/>
          <w:szCs w:val="18"/>
        </w:rPr>
      </w:pPr>
      <w:r w:rsidRPr="00CE6FBD">
        <w:rPr>
          <w:rFonts w:cs="Arial"/>
          <w:i w:val="0"/>
          <w:sz w:val="18"/>
          <w:szCs w:val="18"/>
        </w:rPr>
        <w:t>(imię, nazwisko, stanowisko/podstawa do reprezentacji)</w:t>
      </w:r>
    </w:p>
    <w:p w:rsidR="00EC3A24" w:rsidRPr="00CE6FBD" w:rsidRDefault="00EC3A24" w:rsidP="00EC3A24">
      <w:pPr>
        <w:rPr>
          <w:rFonts w:cs="Arial"/>
          <w:i w:val="0"/>
          <w:sz w:val="24"/>
          <w:szCs w:val="24"/>
        </w:rPr>
      </w:pPr>
    </w:p>
    <w:p w:rsidR="00EC3A24" w:rsidRPr="00CE6FBD" w:rsidRDefault="00EC3A24" w:rsidP="00EC3A24">
      <w:pPr>
        <w:rPr>
          <w:rFonts w:cs="Arial"/>
          <w:i w:val="0"/>
          <w:sz w:val="24"/>
          <w:szCs w:val="24"/>
        </w:rPr>
      </w:pPr>
    </w:p>
    <w:p w:rsidR="00EC3A24" w:rsidRPr="00CE6FBD" w:rsidRDefault="00EC3A24" w:rsidP="00EC3A24">
      <w:pPr>
        <w:spacing w:after="120" w:line="360" w:lineRule="auto"/>
        <w:jc w:val="center"/>
        <w:rPr>
          <w:rFonts w:cs="Arial"/>
          <w:b/>
          <w:i w:val="0"/>
          <w:sz w:val="24"/>
          <w:szCs w:val="24"/>
          <w:u w:val="single"/>
        </w:rPr>
      </w:pPr>
      <w:r w:rsidRPr="00CE6FBD">
        <w:rPr>
          <w:rFonts w:cs="Arial"/>
          <w:b/>
          <w:i w:val="0"/>
          <w:sz w:val="24"/>
          <w:szCs w:val="24"/>
          <w:u w:val="single"/>
        </w:rPr>
        <w:t xml:space="preserve">Oświadczenie wykonawcy </w:t>
      </w:r>
    </w:p>
    <w:p w:rsidR="00EC3A24" w:rsidRPr="00CE6FBD" w:rsidRDefault="00EC3A24" w:rsidP="00EC3A24">
      <w:pPr>
        <w:spacing w:after="0" w:line="360" w:lineRule="auto"/>
        <w:jc w:val="center"/>
        <w:rPr>
          <w:rFonts w:cs="Arial"/>
          <w:b/>
          <w:i w:val="0"/>
          <w:sz w:val="24"/>
          <w:szCs w:val="24"/>
        </w:rPr>
      </w:pPr>
      <w:r w:rsidRPr="00CE6FBD">
        <w:rPr>
          <w:rFonts w:cs="Arial"/>
          <w:b/>
          <w:i w:val="0"/>
          <w:sz w:val="24"/>
          <w:szCs w:val="24"/>
        </w:rPr>
        <w:t xml:space="preserve">składane na podstawie art. 25a ust. 1 ustawy z dnia 29 stycznia 2004 r. </w:t>
      </w:r>
    </w:p>
    <w:p w:rsidR="00EC3A24" w:rsidRPr="00CE6FBD" w:rsidRDefault="00EC3A24" w:rsidP="00EC3A24">
      <w:pPr>
        <w:spacing w:after="0" w:line="360" w:lineRule="auto"/>
        <w:jc w:val="center"/>
        <w:rPr>
          <w:rFonts w:cs="Arial"/>
          <w:b/>
          <w:i w:val="0"/>
          <w:sz w:val="24"/>
          <w:szCs w:val="24"/>
        </w:rPr>
      </w:pPr>
      <w:r w:rsidRPr="00CE6FBD">
        <w:rPr>
          <w:rFonts w:cs="Arial"/>
          <w:b/>
          <w:i w:val="0"/>
          <w:sz w:val="24"/>
          <w:szCs w:val="24"/>
        </w:rPr>
        <w:t xml:space="preserve">Prawo zamówień publicznych (dalej jako: ustawa </w:t>
      </w:r>
      <w:proofErr w:type="spellStart"/>
      <w:r w:rsidRPr="00CE6FBD">
        <w:rPr>
          <w:rFonts w:cs="Arial"/>
          <w:b/>
          <w:i w:val="0"/>
          <w:sz w:val="24"/>
          <w:szCs w:val="24"/>
        </w:rPr>
        <w:t>Pzp</w:t>
      </w:r>
      <w:proofErr w:type="spellEnd"/>
      <w:r w:rsidRPr="00CE6FBD">
        <w:rPr>
          <w:rFonts w:cs="Arial"/>
          <w:b/>
          <w:i w:val="0"/>
          <w:sz w:val="24"/>
          <w:szCs w:val="24"/>
        </w:rPr>
        <w:t xml:space="preserve">), </w:t>
      </w:r>
    </w:p>
    <w:p w:rsidR="00EC3A24" w:rsidRPr="00CE6FBD" w:rsidRDefault="00EC3A24" w:rsidP="00EC3A24">
      <w:pPr>
        <w:spacing w:before="120" w:after="0" w:line="360" w:lineRule="auto"/>
        <w:jc w:val="center"/>
        <w:rPr>
          <w:rFonts w:cs="Arial"/>
          <w:b/>
          <w:i w:val="0"/>
          <w:sz w:val="24"/>
          <w:szCs w:val="24"/>
          <w:u w:val="single"/>
        </w:rPr>
      </w:pPr>
      <w:r w:rsidRPr="00CE6FBD">
        <w:rPr>
          <w:rFonts w:cs="Arial"/>
          <w:b/>
          <w:i w:val="0"/>
          <w:sz w:val="24"/>
          <w:szCs w:val="24"/>
          <w:u w:val="single"/>
        </w:rPr>
        <w:t>DOTYCZĄCE PRZESŁANEK WYKLUCZENIA Z POSTĘPOWANIA</w:t>
      </w:r>
    </w:p>
    <w:p w:rsidR="00EC3A24" w:rsidRPr="00CE6FBD" w:rsidRDefault="00EC3A24" w:rsidP="00EC3A24">
      <w:pPr>
        <w:spacing w:after="0" w:line="360" w:lineRule="auto"/>
        <w:jc w:val="both"/>
        <w:rPr>
          <w:rFonts w:cs="Arial"/>
          <w:i w:val="0"/>
          <w:sz w:val="24"/>
          <w:szCs w:val="24"/>
        </w:rPr>
      </w:pPr>
    </w:p>
    <w:p w:rsidR="00EC3A24" w:rsidRPr="00CE6FBD" w:rsidRDefault="00EC3A24" w:rsidP="00EC3A24">
      <w:pPr>
        <w:spacing w:after="0" w:line="360" w:lineRule="auto"/>
        <w:jc w:val="both"/>
        <w:rPr>
          <w:rFonts w:cs="Arial"/>
          <w:i w:val="0"/>
          <w:sz w:val="24"/>
          <w:szCs w:val="24"/>
        </w:rPr>
      </w:pPr>
    </w:p>
    <w:p w:rsidR="00EC3A24" w:rsidRPr="00CE6FBD" w:rsidRDefault="00EC3A24" w:rsidP="00EC3A24">
      <w:pPr>
        <w:spacing w:after="0" w:line="360" w:lineRule="auto"/>
        <w:ind w:firstLine="708"/>
        <w:jc w:val="both"/>
        <w:rPr>
          <w:rFonts w:cs="Arial"/>
          <w:i w:val="0"/>
          <w:sz w:val="24"/>
          <w:szCs w:val="24"/>
        </w:rPr>
      </w:pPr>
      <w:r w:rsidRPr="00CE6FBD">
        <w:rPr>
          <w:rFonts w:cs="Arial"/>
          <w:i w:val="0"/>
          <w:sz w:val="24"/>
          <w:szCs w:val="24"/>
        </w:rPr>
        <w:t>Na potrzeby postępowania o udzielenie zamówienia publicznego</w:t>
      </w:r>
      <w:r w:rsidRPr="00CE6FBD">
        <w:rPr>
          <w:rFonts w:cs="Arial"/>
          <w:i w:val="0"/>
          <w:sz w:val="24"/>
          <w:szCs w:val="24"/>
        </w:rPr>
        <w:br/>
        <w:t xml:space="preserve">pn. </w:t>
      </w:r>
      <w:r w:rsidRPr="00CE6FBD">
        <w:rPr>
          <w:rFonts w:cs="Arial"/>
          <w:b/>
          <w:bCs/>
          <w:i w:val="0"/>
          <w:iCs w:val="0"/>
          <w:sz w:val="24"/>
          <w:szCs w:val="28"/>
        </w:rPr>
        <w:t>Budowa drogi leśnej nr 49/I w Leśnictwie Stróże</w:t>
      </w:r>
      <w:r w:rsidRPr="00CE6FBD">
        <w:rPr>
          <w:rFonts w:cs="Arial"/>
          <w:b/>
          <w:bCs/>
          <w:i w:val="0"/>
          <w:iCs w:val="0"/>
          <w:sz w:val="24"/>
          <w:szCs w:val="24"/>
        </w:rPr>
        <w:t xml:space="preserve">, </w:t>
      </w:r>
      <w:r w:rsidRPr="00CE6FBD">
        <w:rPr>
          <w:rFonts w:cs="Arial"/>
          <w:i w:val="0"/>
          <w:sz w:val="24"/>
          <w:szCs w:val="24"/>
        </w:rPr>
        <w:t xml:space="preserve">prowadzonego przez </w:t>
      </w:r>
      <w:r w:rsidRPr="00CE6FBD">
        <w:rPr>
          <w:rFonts w:cs="Arial"/>
          <w:b/>
          <w:i w:val="0"/>
          <w:sz w:val="24"/>
          <w:szCs w:val="24"/>
        </w:rPr>
        <w:t xml:space="preserve">Nadleśnictwo Gorlice – 38-333 Zagórzany nr 343 </w:t>
      </w:r>
      <w:r w:rsidRPr="00CE6FBD">
        <w:rPr>
          <w:rFonts w:cs="Arial"/>
          <w:i w:val="0"/>
          <w:sz w:val="24"/>
          <w:szCs w:val="24"/>
        </w:rPr>
        <w:t>oświadczam, co następuje:</w:t>
      </w:r>
    </w:p>
    <w:p w:rsidR="00EC3A24" w:rsidRPr="00CE6FBD" w:rsidRDefault="00EC3A24" w:rsidP="00EC3A24">
      <w:pPr>
        <w:spacing w:after="0" w:line="360" w:lineRule="auto"/>
        <w:jc w:val="both"/>
        <w:rPr>
          <w:rFonts w:cs="Arial"/>
          <w:i w:val="0"/>
          <w:sz w:val="24"/>
          <w:szCs w:val="24"/>
        </w:rPr>
      </w:pPr>
    </w:p>
    <w:p w:rsidR="00EC3A24" w:rsidRPr="00CE6FBD" w:rsidRDefault="00EC3A24" w:rsidP="00EC3A24">
      <w:pPr>
        <w:shd w:val="clear" w:color="auto" w:fill="BFBFBF"/>
        <w:spacing w:after="0" w:line="360" w:lineRule="auto"/>
        <w:rPr>
          <w:rFonts w:cs="Arial"/>
          <w:b/>
          <w:i w:val="0"/>
          <w:sz w:val="24"/>
          <w:szCs w:val="24"/>
        </w:rPr>
      </w:pPr>
      <w:r w:rsidRPr="00CE6FBD">
        <w:rPr>
          <w:rFonts w:cs="Arial"/>
          <w:b/>
          <w:i w:val="0"/>
          <w:sz w:val="24"/>
          <w:szCs w:val="24"/>
        </w:rPr>
        <w:t>OŚWIADCZENIA DOTYCZĄCE WYKONAWCY:</w:t>
      </w:r>
    </w:p>
    <w:p w:rsidR="00EC3A24" w:rsidRPr="00CE6FBD" w:rsidRDefault="00EC3A24" w:rsidP="00EC3A24">
      <w:pPr>
        <w:pStyle w:val="Akapitzlist"/>
        <w:spacing w:after="0" w:line="360" w:lineRule="auto"/>
        <w:jc w:val="both"/>
        <w:rPr>
          <w:rFonts w:cs="Arial"/>
          <w:i w:val="0"/>
          <w:sz w:val="24"/>
          <w:szCs w:val="24"/>
        </w:rPr>
      </w:pPr>
    </w:p>
    <w:p w:rsidR="00EC3A24" w:rsidRPr="00CE6FBD" w:rsidRDefault="00EC3A24" w:rsidP="00EC3A24">
      <w:pPr>
        <w:pStyle w:val="Akapitzlist"/>
        <w:numPr>
          <w:ilvl w:val="0"/>
          <w:numId w:val="32"/>
        </w:numPr>
        <w:spacing w:after="0" w:line="360" w:lineRule="auto"/>
        <w:jc w:val="both"/>
        <w:rPr>
          <w:rFonts w:cs="Arial"/>
          <w:i w:val="0"/>
          <w:sz w:val="24"/>
          <w:szCs w:val="24"/>
        </w:rPr>
      </w:pPr>
      <w:r w:rsidRPr="00CE6FBD">
        <w:rPr>
          <w:rFonts w:cs="Arial"/>
          <w:i w:val="0"/>
          <w:sz w:val="24"/>
          <w:szCs w:val="24"/>
        </w:rPr>
        <w:t xml:space="preserve">Oświadczam, że nie podlegam wykluczeniu z postępowania na podstawie </w:t>
      </w:r>
      <w:r w:rsidRPr="00CE6FBD">
        <w:rPr>
          <w:rFonts w:cs="Arial"/>
          <w:i w:val="0"/>
          <w:sz w:val="24"/>
          <w:szCs w:val="24"/>
        </w:rPr>
        <w:br/>
        <w:t xml:space="preserve">art. 24 ust 1 pkt 12-23 ustawy </w:t>
      </w:r>
      <w:proofErr w:type="spellStart"/>
      <w:r w:rsidRPr="00CE6FBD">
        <w:rPr>
          <w:rFonts w:cs="Arial"/>
          <w:i w:val="0"/>
          <w:sz w:val="24"/>
          <w:szCs w:val="24"/>
        </w:rPr>
        <w:t>Pzp</w:t>
      </w:r>
      <w:proofErr w:type="spellEnd"/>
      <w:r w:rsidRPr="00CE6FBD">
        <w:rPr>
          <w:rFonts w:cs="Arial"/>
          <w:i w:val="0"/>
          <w:sz w:val="24"/>
          <w:szCs w:val="24"/>
        </w:rPr>
        <w:t>.</w:t>
      </w:r>
    </w:p>
    <w:p w:rsidR="00EC3A24" w:rsidRPr="00CE6FBD" w:rsidRDefault="00EC3A24" w:rsidP="00EC3A24">
      <w:pPr>
        <w:pStyle w:val="Akapitzlist"/>
        <w:numPr>
          <w:ilvl w:val="0"/>
          <w:numId w:val="32"/>
        </w:numPr>
        <w:spacing w:after="0" w:line="360" w:lineRule="auto"/>
        <w:jc w:val="both"/>
        <w:rPr>
          <w:rFonts w:cs="Arial"/>
          <w:i w:val="0"/>
          <w:sz w:val="24"/>
          <w:szCs w:val="24"/>
        </w:rPr>
      </w:pPr>
      <w:r w:rsidRPr="00CE6FBD">
        <w:rPr>
          <w:rFonts w:cs="Arial"/>
          <w:i w:val="0"/>
          <w:sz w:val="24"/>
          <w:szCs w:val="24"/>
        </w:rPr>
        <w:t xml:space="preserve">Oświadczam, że nie podlegam wykluczeniu z postępowania na podstawie </w:t>
      </w:r>
      <w:r w:rsidRPr="00CE6FBD">
        <w:rPr>
          <w:rFonts w:cs="Arial"/>
          <w:i w:val="0"/>
          <w:sz w:val="24"/>
          <w:szCs w:val="24"/>
        </w:rPr>
        <w:br/>
        <w:t xml:space="preserve">art. 24 ust. 5 ustawy </w:t>
      </w:r>
      <w:proofErr w:type="spellStart"/>
      <w:r w:rsidRPr="00CE6FBD">
        <w:rPr>
          <w:rFonts w:cs="Arial"/>
          <w:i w:val="0"/>
          <w:sz w:val="24"/>
          <w:szCs w:val="24"/>
        </w:rPr>
        <w:t>Pzp</w:t>
      </w:r>
      <w:proofErr w:type="spellEnd"/>
      <w:r w:rsidRPr="00CE6FBD">
        <w:rPr>
          <w:rFonts w:cs="Arial"/>
          <w:i w:val="0"/>
          <w:sz w:val="24"/>
          <w:szCs w:val="24"/>
        </w:rPr>
        <w:t xml:space="preserve"> .</w:t>
      </w:r>
    </w:p>
    <w:p w:rsidR="00EC3A24" w:rsidRPr="00CE6FBD" w:rsidRDefault="00EC3A24" w:rsidP="00EC3A24">
      <w:pPr>
        <w:spacing w:after="0" w:line="360" w:lineRule="auto"/>
        <w:jc w:val="both"/>
        <w:rPr>
          <w:rFonts w:cs="Arial"/>
          <w:i w:val="0"/>
          <w:sz w:val="20"/>
        </w:rPr>
      </w:pPr>
    </w:p>
    <w:p w:rsidR="00EC3A24" w:rsidRPr="00CE6FBD" w:rsidRDefault="00EC3A24" w:rsidP="00EC3A24">
      <w:pPr>
        <w:spacing w:after="0" w:line="360" w:lineRule="auto"/>
        <w:jc w:val="both"/>
        <w:rPr>
          <w:rFonts w:cs="Arial"/>
          <w:sz w:val="20"/>
        </w:rPr>
      </w:pPr>
      <w:r w:rsidRPr="00CE6FBD">
        <w:rPr>
          <w:rFonts w:cs="Arial"/>
          <w:sz w:val="20"/>
        </w:rPr>
        <w:t xml:space="preserve">…………….……. </w:t>
      </w:r>
      <w:r w:rsidRPr="00CE6FBD">
        <w:rPr>
          <w:rFonts w:cs="Arial"/>
          <w:sz w:val="16"/>
          <w:szCs w:val="16"/>
        </w:rPr>
        <w:t>(miejscowość),</w:t>
      </w:r>
      <w:r w:rsidRPr="00CE6FBD">
        <w:rPr>
          <w:rFonts w:cs="Arial"/>
          <w:sz w:val="18"/>
          <w:szCs w:val="18"/>
        </w:rPr>
        <w:t xml:space="preserve"> </w:t>
      </w:r>
      <w:r w:rsidRPr="00CE6FBD">
        <w:rPr>
          <w:rFonts w:cs="Arial"/>
          <w:sz w:val="20"/>
        </w:rPr>
        <w:t xml:space="preserve">dnia ………….……. r. </w:t>
      </w:r>
    </w:p>
    <w:p w:rsidR="00EC3A24" w:rsidRPr="00CE6FBD" w:rsidRDefault="00EC3A24" w:rsidP="00EC3A24">
      <w:pPr>
        <w:spacing w:after="0" w:line="360" w:lineRule="auto"/>
        <w:jc w:val="both"/>
        <w:rPr>
          <w:rFonts w:cs="Arial"/>
          <w:sz w:val="20"/>
        </w:rPr>
      </w:pPr>
    </w:p>
    <w:p w:rsidR="00EC3A24" w:rsidRPr="00CE6FBD" w:rsidRDefault="00EC3A24" w:rsidP="00EC3A24">
      <w:pPr>
        <w:spacing w:after="0" w:line="360" w:lineRule="auto"/>
        <w:jc w:val="both"/>
        <w:rPr>
          <w:rFonts w:cs="Arial"/>
          <w:sz w:val="20"/>
        </w:rPr>
      </w:pPr>
      <w:r w:rsidRPr="00CE6FBD">
        <w:rPr>
          <w:rFonts w:cs="Arial"/>
          <w:sz w:val="20"/>
        </w:rPr>
        <w:tab/>
      </w:r>
      <w:r w:rsidRPr="00CE6FBD">
        <w:rPr>
          <w:rFonts w:cs="Arial"/>
          <w:sz w:val="20"/>
        </w:rPr>
        <w:tab/>
      </w:r>
      <w:r w:rsidRPr="00CE6FBD">
        <w:rPr>
          <w:rFonts w:cs="Arial"/>
          <w:sz w:val="20"/>
        </w:rPr>
        <w:tab/>
      </w:r>
      <w:r w:rsidRPr="00CE6FBD">
        <w:rPr>
          <w:rFonts w:cs="Arial"/>
          <w:sz w:val="20"/>
        </w:rPr>
        <w:tab/>
      </w:r>
      <w:r w:rsidRPr="00CE6FBD">
        <w:rPr>
          <w:rFonts w:cs="Arial"/>
          <w:sz w:val="20"/>
        </w:rPr>
        <w:tab/>
      </w:r>
      <w:r w:rsidRPr="00CE6FBD">
        <w:rPr>
          <w:rFonts w:cs="Arial"/>
          <w:sz w:val="20"/>
        </w:rPr>
        <w:tab/>
      </w:r>
      <w:r w:rsidRPr="00CE6FBD">
        <w:rPr>
          <w:rFonts w:cs="Arial"/>
          <w:sz w:val="20"/>
        </w:rPr>
        <w:tab/>
        <w:t>…………………………………………</w:t>
      </w:r>
    </w:p>
    <w:p w:rsidR="00EC3A24" w:rsidRPr="00CE6FBD" w:rsidRDefault="00EC3A24" w:rsidP="00EC3A24">
      <w:pPr>
        <w:spacing w:after="0" w:line="360" w:lineRule="auto"/>
        <w:ind w:left="5664" w:firstLine="708"/>
        <w:jc w:val="both"/>
        <w:rPr>
          <w:rFonts w:cs="Arial"/>
          <w:i w:val="0"/>
          <w:sz w:val="16"/>
          <w:szCs w:val="16"/>
        </w:rPr>
      </w:pPr>
      <w:r w:rsidRPr="00CE6FBD">
        <w:rPr>
          <w:rFonts w:cs="Arial"/>
          <w:sz w:val="16"/>
          <w:szCs w:val="16"/>
        </w:rPr>
        <w:t>(podpis)</w:t>
      </w:r>
    </w:p>
    <w:p w:rsidR="00EC3A24" w:rsidRPr="00CE6FBD" w:rsidRDefault="00EC3A24" w:rsidP="00EC3A24">
      <w:pPr>
        <w:spacing w:after="0" w:line="360" w:lineRule="auto"/>
        <w:ind w:left="5664" w:firstLine="708"/>
        <w:jc w:val="both"/>
        <w:rPr>
          <w:rFonts w:cs="Arial"/>
          <w:i w:val="0"/>
          <w:sz w:val="18"/>
          <w:szCs w:val="18"/>
        </w:rPr>
      </w:pPr>
    </w:p>
    <w:p w:rsidR="00EC3A24" w:rsidRPr="00CE6FBD" w:rsidRDefault="00EC3A24" w:rsidP="00EC3A24">
      <w:pPr>
        <w:spacing w:after="0" w:line="360" w:lineRule="auto"/>
        <w:jc w:val="both"/>
        <w:rPr>
          <w:rFonts w:cs="Arial"/>
          <w:sz w:val="21"/>
          <w:szCs w:val="21"/>
        </w:rPr>
      </w:pPr>
      <w:r w:rsidRPr="00CE6FBD">
        <w:rPr>
          <w:rFonts w:cs="Arial"/>
          <w:i w:val="0"/>
          <w:sz w:val="24"/>
          <w:szCs w:val="24"/>
        </w:rPr>
        <w:lastRenderedPageBreak/>
        <w:t xml:space="preserve">Oświadczam, że zachodzą w stosunku do mnie podstawy wykluczenia z postępowania na podstawie art. …………. ustawy </w:t>
      </w:r>
      <w:proofErr w:type="spellStart"/>
      <w:r w:rsidRPr="00CE6FBD">
        <w:rPr>
          <w:rFonts w:cs="Arial"/>
          <w:i w:val="0"/>
          <w:sz w:val="24"/>
          <w:szCs w:val="24"/>
        </w:rPr>
        <w:t>Pzp</w:t>
      </w:r>
      <w:proofErr w:type="spellEnd"/>
      <w:r w:rsidRPr="00CE6FBD">
        <w:rPr>
          <w:rFonts w:cs="Arial"/>
          <w:i w:val="0"/>
          <w:sz w:val="24"/>
          <w:szCs w:val="24"/>
        </w:rPr>
        <w:t xml:space="preserve"> (</w:t>
      </w:r>
      <w:r w:rsidRPr="00CE6FBD">
        <w:rPr>
          <w:rFonts w:cs="Arial"/>
          <w:i w:val="0"/>
          <w:sz w:val="16"/>
          <w:szCs w:val="16"/>
        </w:rPr>
        <w:t xml:space="preserve">podać mającą zastosowanie podstawę wykluczenia spośród wymienionych w art. 24 ust. 1 pkt 13-14, 16-20 lub art. 24 ust. 5 ustawy </w:t>
      </w:r>
      <w:proofErr w:type="spellStart"/>
      <w:r w:rsidRPr="00CE6FBD">
        <w:rPr>
          <w:rFonts w:cs="Arial"/>
          <w:i w:val="0"/>
          <w:sz w:val="16"/>
          <w:szCs w:val="16"/>
        </w:rPr>
        <w:t>Pzp</w:t>
      </w:r>
      <w:proofErr w:type="spellEnd"/>
      <w:r w:rsidRPr="00CE6FBD">
        <w:rPr>
          <w:rFonts w:cs="Arial"/>
          <w:i w:val="0"/>
          <w:sz w:val="16"/>
          <w:szCs w:val="16"/>
        </w:rPr>
        <w:t>)</w:t>
      </w:r>
      <w:r w:rsidRPr="00CE6FBD">
        <w:rPr>
          <w:rFonts w:cs="Arial"/>
          <w:i w:val="0"/>
          <w:sz w:val="24"/>
          <w:szCs w:val="24"/>
        </w:rPr>
        <w:t xml:space="preserve">. Jednocześnie oświadczam, że w związku z ww. okolicznością, na podstawie art. 24 ust. 8 ustawy </w:t>
      </w:r>
      <w:proofErr w:type="spellStart"/>
      <w:r w:rsidRPr="00CE6FBD">
        <w:rPr>
          <w:rFonts w:cs="Arial"/>
          <w:i w:val="0"/>
          <w:sz w:val="24"/>
          <w:szCs w:val="24"/>
        </w:rPr>
        <w:t>Pzp</w:t>
      </w:r>
      <w:proofErr w:type="spellEnd"/>
      <w:r w:rsidRPr="00CE6FBD">
        <w:rPr>
          <w:rFonts w:cs="Arial"/>
          <w:i w:val="0"/>
          <w:sz w:val="24"/>
          <w:szCs w:val="24"/>
        </w:rPr>
        <w:t xml:space="preserve"> podjąłem następujące środki naprawcze</w:t>
      </w:r>
      <w:r w:rsidRPr="00CE6FBD">
        <w:rPr>
          <w:rFonts w:cs="Arial"/>
          <w:sz w:val="21"/>
          <w:szCs w:val="21"/>
        </w:rPr>
        <w:t>: ………………………………………………………………………………………………………………..</w:t>
      </w:r>
    </w:p>
    <w:p w:rsidR="00EC3A24" w:rsidRPr="00CE6FBD" w:rsidRDefault="00EC3A24" w:rsidP="00EC3A24">
      <w:pPr>
        <w:spacing w:after="0" w:line="360" w:lineRule="auto"/>
        <w:jc w:val="both"/>
        <w:rPr>
          <w:rFonts w:cs="Arial"/>
          <w:sz w:val="20"/>
        </w:rPr>
      </w:pPr>
      <w:r w:rsidRPr="00CE6FBD">
        <w:rPr>
          <w:rFonts w:cs="Arial"/>
          <w:sz w:val="20"/>
        </w:rPr>
        <w:t>…………………………………………………………………………………………..…………………...........……………………………………………………………………………………………………………………………………</w:t>
      </w:r>
    </w:p>
    <w:p w:rsidR="00EC3A24" w:rsidRPr="00CE6FBD" w:rsidRDefault="00EC3A24" w:rsidP="00EC3A24">
      <w:pPr>
        <w:spacing w:after="0" w:line="360" w:lineRule="auto"/>
        <w:jc w:val="both"/>
        <w:rPr>
          <w:rFonts w:cs="Arial"/>
          <w:sz w:val="20"/>
        </w:rPr>
      </w:pPr>
      <w:r w:rsidRPr="00CE6FBD">
        <w:rPr>
          <w:rFonts w:cs="Arial"/>
          <w:sz w:val="20"/>
        </w:rPr>
        <w:t xml:space="preserve">…………….……. </w:t>
      </w:r>
      <w:r w:rsidRPr="00CE6FBD">
        <w:rPr>
          <w:rFonts w:cs="Arial"/>
          <w:sz w:val="16"/>
          <w:szCs w:val="16"/>
        </w:rPr>
        <w:t>(miejscowość)</w:t>
      </w:r>
      <w:r w:rsidRPr="00CE6FBD">
        <w:rPr>
          <w:rFonts w:cs="Arial"/>
          <w:sz w:val="20"/>
        </w:rPr>
        <w:t xml:space="preserve">, dnia …………………. r. </w:t>
      </w:r>
    </w:p>
    <w:p w:rsidR="00EC3A24" w:rsidRPr="00CE6FBD" w:rsidRDefault="00EC3A24" w:rsidP="00EC3A24">
      <w:pPr>
        <w:spacing w:after="0" w:line="360" w:lineRule="auto"/>
        <w:jc w:val="both"/>
        <w:rPr>
          <w:rFonts w:cs="Arial"/>
          <w:sz w:val="20"/>
        </w:rPr>
      </w:pPr>
    </w:p>
    <w:p w:rsidR="00EC3A24" w:rsidRPr="00CE6FBD" w:rsidRDefault="00EC3A24" w:rsidP="00EC3A24">
      <w:pPr>
        <w:spacing w:after="0" w:line="360" w:lineRule="auto"/>
        <w:jc w:val="both"/>
        <w:rPr>
          <w:rFonts w:cs="Arial"/>
          <w:sz w:val="20"/>
        </w:rPr>
      </w:pPr>
      <w:r w:rsidRPr="00CE6FBD">
        <w:rPr>
          <w:rFonts w:cs="Arial"/>
          <w:sz w:val="20"/>
        </w:rPr>
        <w:tab/>
      </w:r>
      <w:r w:rsidRPr="00CE6FBD">
        <w:rPr>
          <w:rFonts w:cs="Arial"/>
          <w:sz w:val="20"/>
        </w:rPr>
        <w:tab/>
      </w:r>
      <w:r w:rsidRPr="00CE6FBD">
        <w:rPr>
          <w:rFonts w:cs="Arial"/>
          <w:sz w:val="20"/>
        </w:rPr>
        <w:tab/>
      </w:r>
      <w:r w:rsidRPr="00CE6FBD">
        <w:rPr>
          <w:rFonts w:cs="Arial"/>
          <w:sz w:val="20"/>
        </w:rPr>
        <w:tab/>
      </w:r>
      <w:r w:rsidRPr="00CE6FBD">
        <w:rPr>
          <w:rFonts w:cs="Arial"/>
          <w:sz w:val="20"/>
        </w:rPr>
        <w:tab/>
      </w:r>
      <w:r w:rsidRPr="00CE6FBD">
        <w:rPr>
          <w:rFonts w:cs="Arial"/>
          <w:sz w:val="20"/>
        </w:rPr>
        <w:tab/>
      </w:r>
      <w:r w:rsidRPr="00CE6FBD">
        <w:rPr>
          <w:rFonts w:cs="Arial"/>
          <w:sz w:val="20"/>
        </w:rPr>
        <w:tab/>
        <w:t xml:space="preserve">………………………………………… </w:t>
      </w:r>
    </w:p>
    <w:p w:rsidR="00EC3A24" w:rsidRPr="00CE6FBD" w:rsidRDefault="00EC3A24" w:rsidP="00EC3A24">
      <w:pPr>
        <w:spacing w:after="0" w:line="360" w:lineRule="auto"/>
        <w:ind w:left="5664" w:firstLine="708"/>
        <w:jc w:val="both"/>
        <w:rPr>
          <w:rFonts w:cs="Arial"/>
          <w:i w:val="0"/>
          <w:sz w:val="16"/>
          <w:szCs w:val="16"/>
        </w:rPr>
      </w:pPr>
      <w:r w:rsidRPr="00CE6FBD">
        <w:rPr>
          <w:rFonts w:cs="Arial"/>
          <w:sz w:val="16"/>
          <w:szCs w:val="16"/>
        </w:rPr>
        <w:t>(podpis)</w:t>
      </w:r>
    </w:p>
    <w:p w:rsidR="00EC3A24" w:rsidRPr="00CE6FBD" w:rsidRDefault="00EC3A24" w:rsidP="00EC3A24">
      <w:pPr>
        <w:spacing w:after="0" w:line="360" w:lineRule="auto"/>
        <w:ind w:left="5664" w:firstLine="708"/>
        <w:jc w:val="both"/>
        <w:rPr>
          <w:rFonts w:cs="Arial"/>
          <w:i w:val="0"/>
          <w:sz w:val="18"/>
          <w:szCs w:val="18"/>
        </w:rPr>
      </w:pPr>
    </w:p>
    <w:p w:rsidR="00EC3A24" w:rsidRPr="00CE6FBD" w:rsidRDefault="00EC3A24" w:rsidP="00EC3A24">
      <w:pPr>
        <w:shd w:val="clear" w:color="auto" w:fill="BFBFBF"/>
        <w:spacing w:after="0" w:line="360" w:lineRule="auto"/>
        <w:jc w:val="both"/>
        <w:rPr>
          <w:rFonts w:cs="Arial"/>
          <w:b/>
          <w:i w:val="0"/>
          <w:sz w:val="24"/>
          <w:szCs w:val="24"/>
        </w:rPr>
      </w:pPr>
      <w:r w:rsidRPr="00CE6FBD">
        <w:rPr>
          <w:rFonts w:cs="Arial"/>
          <w:b/>
          <w:i w:val="0"/>
          <w:sz w:val="24"/>
          <w:szCs w:val="24"/>
        </w:rPr>
        <w:t>OŚWIADCZENIE DOTYCZĄCE PODMIOTU, NA KTÓREGO ZASOBY POWOŁUJE SIĘ WYKONAWCA:</w:t>
      </w:r>
    </w:p>
    <w:p w:rsidR="00EC3A24" w:rsidRPr="00CE6FBD" w:rsidRDefault="00EC3A24" w:rsidP="00EC3A24">
      <w:pPr>
        <w:spacing w:after="0" w:line="360" w:lineRule="auto"/>
        <w:jc w:val="both"/>
        <w:rPr>
          <w:rFonts w:cs="Arial"/>
          <w:b/>
          <w:i w:val="0"/>
          <w:sz w:val="24"/>
          <w:szCs w:val="24"/>
        </w:rPr>
      </w:pPr>
    </w:p>
    <w:p w:rsidR="00EC3A24" w:rsidRPr="00CE6FBD" w:rsidRDefault="00EC3A24" w:rsidP="00EC3A24">
      <w:pPr>
        <w:spacing w:after="0" w:line="360" w:lineRule="auto"/>
        <w:jc w:val="both"/>
        <w:rPr>
          <w:rFonts w:cs="Arial"/>
          <w:i w:val="0"/>
          <w:sz w:val="24"/>
          <w:szCs w:val="24"/>
        </w:rPr>
      </w:pPr>
      <w:r w:rsidRPr="00CE6FBD">
        <w:rPr>
          <w:rFonts w:cs="Arial"/>
          <w:i w:val="0"/>
          <w:sz w:val="24"/>
          <w:szCs w:val="24"/>
        </w:rPr>
        <w:t>Oświadczam, że w stosunku do następującego/</w:t>
      </w:r>
      <w:proofErr w:type="spellStart"/>
      <w:r w:rsidRPr="00CE6FBD">
        <w:rPr>
          <w:rFonts w:cs="Arial"/>
          <w:i w:val="0"/>
          <w:sz w:val="24"/>
          <w:szCs w:val="24"/>
        </w:rPr>
        <w:t>ych</w:t>
      </w:r>
      <w:proofErr w:type="spellEnd"/>
      <w:r w:rsidRPr="00CE6FBD">
        <w:rPr>
          <w:rFonts w:cs="Arial"/>
          <w:i w:val="0"/>
          <w:sz w:val="24"/>
          <w:szCs w:val="24"/>
        </w:rPr>
        <w:t xml:space="preserve"> podmiotu/</w:t>
      </w:r>
      <w:proofErr w:type="spellStart"/>
      <w:r w:rsidRPr="00CE6FBD">
        <w:rPr>
          <w:rFonts w:cs="Arial"/>
          <w:i w:val="0"/>
          <w:sz w:val="24"/>
          <w:szCs w:val="24"/>
        </w:rPr>
        <w:t>tów</w:t>
      </w:r>
      <w:proofErr w:type="spellEnd"/>
      <w:r w:rsidRPr="00CE6FBD">
        <w:rPr>
          <w:rFonts w:cs="Arial"/>
          <w:i w:val="0"/>
          <w:sz w:val="24"/>
          <w:szCs w:val="24"/>
        </w:rPr>
        <w:t>, na którego/</w:t>
      </w:r>
      <w:proofErr w:type="spellStart"/>
      <w:r w:rsidRPr="00CE6FBD">
        <w:rPr>
          <w:rFonts w:cs="Arial"/>
          <w:i w:val="0"/>
          <w:sz w:val="24"/>
          <w:szCs w:val="24"/>
        </w:rPr>
        <w:t>ych</w:t>
      </w:r>
      <w:proofErr w:type="spellEnd"/>
      <w:r w:rsidRPr="00CE6FBD">
        <w:rPr>
          <w:rFonts w:cs="Arial"/>
          <w:i w:val="0"/>
          <w:sz w:val="24"/>
          <w:szCs w:val="24"/>
        </w:rPr>
        <w:t xml:space="preserve"> zasoby powołuję się w niniejszym postępowaniu, tj.: ………………………………… ………………………………………………… </w:t>
      </w:r>
      <w:r w:rsidRPr="00CE6FBD">
        <w:rPr>
          <w:rFonts w:cs="Arial"/>
          <w:sz w:val="18"/>
          <w:szCs w:val="18"/>
        </w:rPr>
        <w:t>(podać pełną nazwę/firmę, adres, a także w zależności od podmiotu: NIP/PESEL, KRS/</w:t>
      </w:r>
      <w:proofErr w:type="spellStart"/>
      <w:r w:rsidRPr="00CE6FBD">
        <w:rPr>
          <w:rFonts w:cs="Arial"/>
          <w:sz w:val="18"/>
          <w:szCs w:val="18"/>
        </w:rPr>
        <w:t>CEiDG</w:t>
      </w:r>
      <w:proofErr w:type="spellEnd"/>
      <w:r w:rsidRPr="00CE6FBD">
        <w:rPr>
          <w:rFonts w:cs="Arial"/>
          <w:sz w:val="18"/>
          <w:szCs w:val="18"/>
        </w:rPr>
        <w:t>)</w:t>
      </w:r>
      <w:r w:rsidRPr="00CE6FBD">
        <w:rPr>
          <w:rFonts w:cs="Arial"/>
          <w:i w:val="0"/>
          <w:sz w:val="24"/>
          <w:szCs w:val="24"/>
        </w:rPr>
        <w:t xml:space="preserve"> nie zachodzą podstawy wykluczenia z postępowania o udzielenie zamówienia.</w:t>
      </w:r>
    </w:p>
    <w:p w:rsidR="00EC3A24" w:rsidRPr="00CE6FBD" w:rsidRDefault="00EC3A24" w:rsidP="00EC3A24">
      <w:pPr>
        <w:spacing w:after="0" w:line="360" w:lineRule="auto"/>
        <w:jc w:val="both"/>
        <w:rPr>
          <w:rFonts w:cs="Arial"/>
          <w:i w:val="0"/>
          <w:sz w:val="24"/>
          <w:szCs w:val="24"/>
        </w:rPr>
      </w:pPr>
    </w:p>
    <w:p w:rsidR="00EC3A24" w:rsidRPr="00CE6FBD" w:rsidRDefault="00EC3A24" w:rsidP="00EC3A24">
      <w:pPr>
        <w:spacing w:after="0" w:line="360" w:lineRule="auto"/>
        <w:jc w:val="both"/>
        <w:rPr>
          <w:rFonts w:cs="Arial"/>
          <w:i w:val="0"/>
          <w:sz w:val="24"/>
          <w:szCs w:val="24"/>
        </w:rPr>
      </w:pPr>
      <w:r w:rsidRPr="00CE6FBD">
        <w:rPr>
          <w:rFonts w:cs="Arial"/>
          <w:i w:val="0"/>
          <w:sz w:val="24"/>
          <w:szCs w:val="24"/>
        </w:rPr>
        <w:t xml:space="preserve">…………….……. </w:t>
      </w:r>
      <w:r w:rsidRPr="00CE6FBD">
        <w:rPr>
          <w:rFonts w:cs="Arial"/>
          <w:sz w:val="18"/>
          <w:szCs w:val="18"/>
        </w:rPr>
        <w:t>(miejscowość),</w:t>
      </w:r>
      <w:r w:rsidRPr="00CE6FBD">
        <w:rPr>
          <w:rFonts w:cs="Arial"/>
          <w:i w:val="0"/>
          <w:sz w:val="24"/>
          <w:szCs w:val="24"/>
        </w:rPr>
        <w:t>dnia …………………. r.</w:t>
      </w:r>
    </w:p>
    <w:p w:rsidR="00EC3A24" w:rsidRPr="00CE6FBD" w:rsidRDefault="00EC3A24" w:rsidP="00EC3A24">
      <w:pPr>
        <w:spacing w:after="0" w:line="360" w:lineRule="auto"/>
        <w:jc w:val="both"/>
        <w:rPr>
          <w:rFonts w:cs="Arial"/>
          <w:i w:val="0"/>
          <w:sz w:val="18"/>
          <w:szCs w:val="18"/>
        </w:rPr>
      </w:pPr>
    </w:p>
    <w:p w:rsidR="00EC3A24" w:rsidRPr="00CE6FBD" w:rsidRDefault="00EC3A24" w:rsidP="00EC3A24">
      <w:pPr>
        <w:spacing w:after="0" w:line="360" w:lineRule="auto"/>
        <w:jc w:val="both"/>
        <w:rPr>
          <w:rFonts w:cs="Arial"/>
          <w:i w:val="0"/>
          <w:sz w:val="24"/>
          <w:szCs w:val="24"/>
        </w:rPr>
      </w:pPr>
      <w:r w:rsidRPr="00CE6FBD">
        <w:rPr>
          <w:rFonts w:cs="Arial"/>
          <w:i w:val="0"/>
          <w:sz w:val="24"/>
          <w:szCs w:val="24"/>
        </w:rPr>
        <w:tab/>
      </w:r>
      <w:r w:rsidRPr="00CE6FBD">
        <w:rPr>
          <w:rFonts w:cs="Arial"/>
          <w:i w:val="0"/>
          <w:sz w:val="24"/>
          <w:szCs w:val="24"/>
        </w:rPr>
        <w:tab/>
      </w:r>
      <w:r w:rsidRPr="00CE6FBD">
        <w:rPr>
          <w:rFonts w:cs="Arial"/>
          <w:i w:val="0"/>
          <w:sz w:val="24"/>
          <w:szCs w:val="24"/>
        </w:rPr>
        <w:tab/>
      </w:r>
      <w:r w:rsidRPr="00CE6FBD">
        <w:rPr>
          <w:rFonts w:cs="Arial"/>
          <w:i w:val="0"/>
          <w:sz w:val="24"/>
          <w:szCs w:val="24"/>
        </w:rPr>
        <w:tab/>
      </w:r>
      <w:r w:rsidRPr="00CE6FBD">
        <w:rPr>
          <w:rFonts w:cs="Arial"/>
          <w:i w:val="0"/>
          <w:sz w:val="24"/>
          <w:szCs w:val="24"/>
        </w:rPr>
        <w:tab/>
      </w:r>
      <w:r w:rsidRPr="00CE6FBD">
        <w:rPr>
          <w:rFonts w:cs="Arial"/>
          <w:i w:val="0"/>
          <w:sz w:val="24"/>
          <w:szCs w:val="24"/>
        </w:rPr>
        <w:tab/>
      </w:r>
      <w:r w:rsidRPr="00CE6FBD">
        <w:rPr>
          <w:rFonts w:cs="Arial"/>
          <w:i w:val="0"/>
          <w:sz w:val="24"/>
          <w:szCs w:val="24"/>
        </w:rPr>
        <w:tab/>
        <w:t>…………………………………………</w:t>
      </w:r>
    </w:p>
    <w:p w:rsidR="00EC3A24" w:rsidRPr="00CE6FBD" w:rsidRDefault="00EC3A24" w:rsidP="00EC3A24">
      <w:pPr>
        <w:spacing w:after="0" w:line="360" w:lineRule="auto"/>
        <w:ind w:left="5664" w:firstLine="708"/>
        <w:jc w:val="both"/>
        <w:rPr>
          <w:rFonts w:cs="Arial"/>
          <w:sz w:val="18"/>
          <w:szCs w:val="18"/>
        </w:rPr>
      </w:pPr>
      <w:r w:rsidRPr="00CE6FBD">
        <w:rPr>
          <w:rFonts w:cs="Arial"/>
          <w:sz w:val="18"/>
          <w:szCs w:val="18"/>
        </w:rPr>
        <w:t>(podpis)</w:t>
      </w:r>
    </w:p>
    <w:p w:rsidR="00EC3A24" w:rsidRPr="00CE6FBD" w:rsidRDefault="00EC3A24" w:rsidP="00EC3A24">
      <w:pPr>
        <w:shd w:val="clear" w:color="auto" w:fill="BFBFBF"/>
        <w:spacing w:after="0" w:line="360" w:lineRule="auto"/>
        <w:jc w:val="both"/>
        <w:rPr>
          <w:rFonts w:cs="Arial"/>
          <w:b/>
          <w:i w:val="0"/>
          <w:sz w:val="24"/>
          <w:szCs w:val="24"/>
        </w:rPr>
      </w:pPr>
      <w:r w:rsidRPr="00CE6FBD">
        <w:rPr>
          <w:rFonts w:cs="Arial"/>
          <w:b/>
          <w:i w:val="0"/>
          <w:sz w:val="24"/>
          <w:szCs w:val="24"/>
        </w:rPr>
        <w:t>OŚWIADCZENIE DOTYCZĄCE PODWYKONAWCY NIEBĘDĄCEGO PODMIOTEM, NAKTÓREGO ZASOBY POWOŁUJE SIĘ WYKONAWCA:</w:t>
      </w:r>
    </w:p>
    <w:p w:rsidR="00EC3A24" w:rsidRPr="00CE6FBD" w:rsidRDefault="00EC3A24" w:rsidP="00EC3A24">
      <w:pPr>
        <w:spacing w:after="0" w:line="360" w:lineRule="auto"/>
        <w:jc w:val="both"/>
        <w:rPr>
          <w:rFonts w:cs="Arial"/>
          <w:b/>
          <w:i w:val="0"/>
          <w:sz w:val="16"/>
          <w:szCs w:val="16"/>
        </w:rPr>
      </w:pPr>
    </w:p>
    <w:p w:rsidR="00EC3A24" w:rsidRPr="00CE6FBD" w:rsidRDefault="00EC3A24" w:rsidP="00EC3A24">
      <w:pPr>
        <w:spacing w:after="0" w:line="360" w:lineRule="auto"/>
        <w:jc w:val="both"/>
        <w:rPr>
          <w:rFonts w:cs="Arial"/>
          <w:i w:val="0"/>
          <w:sz w:val="24"/>
          <w:szCs w:val="24"/>
        </w:rPr>
      </w:pPr>
      <w:r w:rsidRPr="00CE6FBD">
        <w:rPr>
          <w:rFonts w:cs="Arial"/>
          <w:i w:val="0"/>
          <w:sz w:val="24"/>
          <w:szCs w:val="24"/>
        </w:rPr>
        <w:t>Oświadczam, że w stosunku do następującego/</w:t>
      </w:r>
      <w:proofErr w:type="spellStart"/>
      <w:r w:rsidRPr="00CE6FBD">
        <w:rPr>
          <w:rFonts w:cs="Arial"/>
          <w:i w:val="0"/>
          <w:sz w:val="24"/>
          <w:szCs w:val="24"/>
        </w:rPr>
        <w:t>ych</w:t>
      </w:r>
      <w:proofErr w:type="spellEnd"/>
      <w:r w:rsidRPr="00CE6FBD">
        <w:rPr>
          <w:rFonts w:cs="Arial"/>
          <w:i w:val="0"/>
          <w:sz w:val="24"/>
          <w:szCs w:val="24"/>
        </w:rPr>
        <w:t xml:space="preserve"> podmiotu/</w:t>
      </w:r>
      <w:proofErr w:type="spellStart"/>
      <w:r w:rsidRPr="00CE6FBD">
        <w:rPr>
          <w:rFonts w:cs="Arial"/>
          <w:i w:val="0"/>
          <w:sz w:val="24"/>
          <w:szCs w:val="24"/>
        </w:rPr>
        <w:t>tów</w:t>
      </w:r>
      <w:proofErr w:type="spellEnd"/>
      <w:r w:rsidRPr="00CE6FBD">
        <w:rPr>
          <w:rFonts w:cs="Arial"/>
          <w:i w:val="0"/>
          <w:sz w:val="24"/>
          <w:szCs w:val="24"/>
        </w:rPr>
        <w:t>, będącego/</w:t>
      </w:r>
      <w:proofErr w:type="spellStart"/>
      <w:r w:rsidRPr="00CE6FBD">
        <w:rPr>
          <w:rFonts w:cs="Arial"/>
          <w:i w:val="0"/>
          <w:sz w:val="24"/>
          <w:szCs w:val="24"/>
        </w:rPr>
        <w:t>ych</w:t>
      </w:r>
      <w:proofErr w:type="spellEnd"/>
      <w:r w:rsidRPr="00CE6FBD">
        <w:rPr>
          <w:rFonts w:cs="Arial"/>
          <w:i w:val="0"/>
          <w:sz w:val="24"/>
          <w:szCs w:val="24"/>
        </w:rPr>
        <w:t xml:space="preserve"> podwykonawcą/</w:t>
      </w:r>
      <w:proofErr w:type="spellStart"/>
      <w:r w:rsidRPr="00CE6FBD">
        <w:rPr>
          <w:rFonts w:cs="Arial"/>
          <w:i w:val="0"/>
          <w:sz w:val="24"/>
          <w:szCs w:val="24"/>
        </w:rPr>
        <w:t>ami</w:t>
      </w:r>
      <w:proofErr w:type="spellEnd"/>
      <w:r w:rsidRPr="00CE6FBD">
        <w:rPr>
          <w:rFonts w:cs="Arial"/>
          <w:i w:val="0"/>
          <w:sz w:val="24"/>
          <w:szCs w:val="24"/>
        </w:rPr>
        <w:t>:……………………………………………………………………..….……</w:t>
      </w:r>
      <w:r w:rsidRPr="00CE6FBD">
        <w:rPr>
          <w:rFonts w:cs="Arial"/>
          <w:sz w:val="18"/>
          <w:szCs w:val="18"/>
        </w:rPr>
        <w:t>(podać pełną nazwę/firmę, adres, a także w zależności od podmiotu: NIP/PESEL, KRS/</w:t>
      </w:r>
      <w:proofErr w:type="spellStart"/>
      <w:r w:rsidRPr="00CE6FBD">
        <w:rPr>
          <w:rFonts w:cs="Arial"/>
          <w:sz w:val="18"/>
          <w:szCs w:val="18"/>
        </w:rPr>
        <w:t>CEiDG</w:t>
      </w:r>
      <w:proofErr w:type="spellEnd"/>
      <w:r w:rsidRPr="00CE6FBD">
        <w:rPr>
          <w:rFonts w:cs="Arial"/>
          <w:sz w:val="18"/>
          <w:szCs w:val="18"/>
        </w:rPr>
        <w:t xml:space="preserve">), </w:t>
      </w:r>
      <w:r w:rsidRPr="00CE6FBD">
        <w:rPr>
          <w:rFonts w:cs="Arial"/>
          <w:i w:val="0"/>
          <w:sz w:val="24"/>
          <w:szCs w:val="24"/>
        </w:rPr>
        <w:t>nie zachodzą podstawy wykluczenia z postępowania o udzielenie zamówienia.</w:t>
      </w:r>
    </w:p>
    <w:p w:rsidR="00EC3A24" w:rsidRPr="00CE6FBD" w:rsidRDefault="00EC3A24" w:rsidP="00EC3A24">
      <w:pPr>
        <w:spacing w:after="0" w:line="360" w:lineRule="auto"/>
        <w:jc w:val="both"/>
        <w:rPr>
          <w:rFonts w:cs="Arial"/>
          <w:i w:val="0"/>
          <w:sz w:val="18"/>
          <w:szCs w:val="18"/>
        </w:rPr>
      </w:pPr>
    </w:p>
    <w:p w:rsidR="00EC3A24" w:rsidRPr="00CE6FBD" w:rsidRDefault="00EC3A24" w:rsidP="00EC3A24">
      <w:pPr>
        <w:spacing w:after="0" w:line="360" w:lineRule="auto"/>
        <w:jc w:val="both"/>
        <w:rPr>
          <w:rFonts w:cs="Arial"/>
          <w:i w:val="0"/>
          <w:sz w:val="24"/>
          <w:szCs w:val="24"/>
        </w:rPr>
      </w:pPr>
      <w:r w:rsidRPr="00CE6FBD">
        <w:rPr>
          <w:rFonts w:cs="Arial"/>
          <w:i w:val="0"/>
          <w:sz w:val="24"/>
          <w:szCs w:val="24"/>
        </w:rPr>
        <w:t xml:space="preserve">…………….……. </w:t>
      </w:r>
      <w:r w:rsidRPr="00CE6FBD">
        <w:rPr>
          <w:rFonts w:cs="Arial"/>
          <w:sz w:val="18"/>
          <w:szCs w:val="18"/>
        </w:rPr>
        <w:t>(miejscowość),</w:t>
      </w:r>
      <w:r w:rsidRPr="00CE6FBD">
        <w:rPr>
          <w:rFonts w:cs="Arial"/>
          <w:i w:val="0"/>
          <w:sz w:val="24"/>
          <w:szCs w:val="24"/>
        </w:rPr>
        <w:t>dnia …………………. r.</w:t>
      </w:r>
    </w:p>
    <w:p w:rsidR="00EC3A24" w:rsidRPr="00CE6FBD" w:rsidRDefault="00EC3A24" w:rsidP="00EC3A24">
      <w:pPr>
        <w:spacing w:after="0" w:line="360" w:lineRule="auto"/>
        <w:jc w:val="both"/>
        <w:rPr>
          <w:rFonts w:cs="Arial"/>
          <w:i w:val="0"/>
          <w:sz w:val="24"/>
          <w:szCs w:val="24"/>
        </w:rPr>
      </w:pPr>
      <w:r w:rsidRPr="00CE6FBD">
        <w:rPr>
          <w:rFonts w:cs="Arial"/>
          <w:i w:val="0"/>
          <w:sz w:val="24"/>
          <w:szCs w:val="24"/>
        </w:rPr>
        <w:tab/>
      </w:r>
      <w:r w:rsidRPr="00CE6FBD">
        <w:rPr>
          <w:rFonts w:cs="Arial"/>
          <w:i w:val="0"/>
          <w:sz w:val="24"/>
          <w:szCs w:val="24"/>
        </w:rPr>
        <w:tab/>
      </w:r>
      <w:r w:rsidRPr="00CE6FBD">
        <w:rPr>
          <w:rFonts w:cs="Arial"/>
          <w:i w:val="0"/>
          <w:sz w:val="24"/>
          <w:szCs w:val="24"/>
        </w:rPr>
        <w:tab/>
      </w:r>
      <w:r w:rsidRPr="00CE6FBD">
        <w:rPr>
          <w:rFonts w:cs="Arial"/>
          <w:i w:val="0"/>
          <w:sz w:val="24"/>
          <w:szCs w:val="24"/>
        </w:rPr>
        <w:tab/>
      </w:r>
      <w:r w:rsidRPr="00CE6FBD">
        <w:rPr>
          <w:rFonts w:cs="Arial"/>
          <w:i w:val="0"/>
          <w:sz w:val="24"/>
          <w:szCs w:val="24"/>
        </w:rPr>
        <w:tab/>
      </w:r>
      <w:r w:rsidRPr="00CE6FBD">
        <w:rPr>
          <w:rFonts w:cs="Arial"/>
          <w:i w:val="0"/>
          <w:sz w:val="24"/>
          <w:szCs w:val="24"/>
        </w:rPr>
        <w:tab/>
      </w:r>
      <w:r w:rsidRPr="00CE6FBD">
        <w:rPr>
          <w:rFonts w:cs="Arial"/>
          <w:i w:val="0"/>
          <w:sz w:val="24"/>
          <w:szCs w:val="24"/>
        </w:rPr>
        <w:tab/>
        <w:t>…………………………………………</w:t>
      </w:r>
    </w:p>
    <w:p w:rsidR="00EC3A24" w:rsidRPr="00CE6FBD" w:rsidRDefault="00EC3A24" w:rsidP="00EC3A24">
      <w:pPr>
        <w:spacing w:after="0" w:line="360" w:lineRule="auto"/>
        <w:ind w:left="5664" w:firstLine="708"/>
        <w:jc w:val="both"/>
        <w:rPr>
          <w:rFonts w:cs="Arial"/>
          <w:sz w:val="18"/>
          <w:szCs w:val="18"/>
        </w:rPr>
      </w:pPr>
      <w:r w:rsidRPr="00CE6FBD">
        <w:rPr>
          <w:rFonts w:cs="Arial"/>
          <w:sz w:val="18"/>
          <w:szCs w:val="18"/>
        </w:rPr>
        <w:t>(podpis)</w:t>
      </w:r>
    </w:p>
    <w:p w:rsidR="00EC3A24" w:rsidRPr="00CE6FBD" w:rsidRDefault="00EC3A24" w:rsidP="00EC3A24">
      <w:pPr>
        <w:spacing w:after="0" w:line="360" w:lineRule="auto"/>
        <w:ind w:left="5664" w:firstLine="708"/>
        <w:jc w:val="both"/>
        <w:rPr>
          <w:rFonts w:cs="Arial"/>
          <w:sz w:val="18"/>
          <w:szCs w:val="18"/>
        </w:rPr>
      </w:pPr>
    </w:p>
    <w:p w:rsidR="00EC3A24" w:rsidRPr="00CE6FBD" w:rsidRDefault="00EC3A24" w:rsidP="00EC3A24">
      <w:pPr>
        <w:shd w:val="clear" w:color="auto" w:fill="BFBFBF"/>
        <w:spacing w:after="0" w:line="360" w:lineRule="auto"/>
        <w:jc w:val="both"/>
        <w:rPr>
          <w:rFonts w:cs="Arial"/>
          <w:b/>
          <w:i w:val="0"/>
          <w:sz w:val="24"/>
          <w:szCs w:val="24"/>
        </w:rPr>
      </w:pPr>
      <w:r w:rsidRPr="00CE6FBD">
        <w:rPr>
          <w:rFonts w:cs="Arial"/>
          <w:b/>
          <w:i w:val="0"/>
          <w:sz w:val="24"/>
          <w:szCs w:val="24"/>
        </w:rPr>
        <w:lastRenderedPageBreak/>
        <w:t>OŚWIADCZENIE DOTYCZĄCE PODANYCH INFORMACJI:</w:t>
      </w:r>
    </w:p>
    <w:p w:rsidR="00EC3A24" w:rsidRPr="00CE6FBD" w:rsidRDefault="00EC3A24" w:rsidP="00EC3A24">
      <w:pPr>
        <w:spacing w:after="0" w:line="360" w:lineRule="auto"/>
        <w:jc w:val="both"/>
        <w:rPr>
          <w:rFonts w:cs="Arial"/>
          <w:b/>
          <w:i w:val="0"/>
          <w:sz w:val="24"/>
          <w:szCs w:val="24"/>
        </w:rPr>
      </w:pPr>
    </w:p>
    <w:p w:rsidR="00EC3A24" w:rsidRPr="00CE6FBD" w:rsidRDefault="00EC3A24" w:rsidP="00EC3A24">
      <w:pPr>
        <w:spacing w:after="0" w:line="360" w:lineRule="auto"/>
        <w:jc w:val="both"/>
        <w:rPr>
          <w:rFonts w:cs="Arial"/>
          <w:i w:val="0"/>
          <w:sz w:val="24"/>
          <w:szCs w:val="24"/>
        </w:rPr>
      </w:pPr>
      <w:r w:rsidRPr="00CE6FBD">
        <w:rPr>
          <w:rFonts w:cs="Arial"/>
          <w:i w:val="0"/>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EC3A24" w:rsidRPr="00CE6FBD" w:rsidRDefault="00EC3A24" w:rsidP="00EC3A24">
      <w:pPr>
        <w:spacing w:after="0" w:line="360" w:lineRule="auto"/>
        <w:jc w:val="both"/>
        <w:rPr>
          <w:rFonts w:cs="Arial"/>
          <w:i w:val="0"/>
          <w:sz w:val="24"/>
          <w:szCs w:val="24"/>
        </w:rPr>
      </w:pPr>
    </w:p>
    <w:p w:rsidR="00EC3A24" w:rsidRPr="00CE6FBD" w:rsidRDefault="00EC3A24" w:rsidP="00EC3A24">
      <w:pPr>
        <w:spacing w:after="0" w:line="360" w:lineRule="auto"/>
        <w:jc w:val="both"/>
        <w:rPr>
          <w:rFonts w:cs="Arial"/>
          <w:i w:val="0"/>
          <w:sz w:val="24"/>
          <w:szCs w:val="24"/>
        </w:rPr>
      </w:pPr>
      <w:r w:rsidRPr="00CE6FBD">
        <w:rPr>
          <w:rFonts w:cs="Arial"/>
          <w:i w:val="0"/>
          <w:sz w:val="24"/>
          <w:szCs w:val="24"/>
        </w:rPr>
        <w:t xml:space="preserve">…………….……. </w:t>
      </w:r>
      <w:r w:rsidRPr="00CE6FBD">
        <w:rPr>
          <w:rFonts w:cs="Arial"/>
          <w:sz w:val="18"/>
          <w:szCs w:val="18"/>
        </w:rPr>
        <w:t>(miejscowość),</w:t>
      </w:r>
      <w:r w:rsidRPr="00CE6FBD">
        <w:rPr>
          <w:rFonts w:cs="Arial"/>
          <w:i w:val="0"/>
          <w:sz w:val="24"/>
          <w:szCs w:val="24"/>
        </w:rPr>
        <w:t>dnia …………………. r.</w:t>
      </w:r>
    </w:p>
    <w:p w:rsidR="00EC3A24" w:rsidRPr="00CE6FBD" w:rsidRDefault="00EC3A24" w:rsidP="00EC3A24">
      <w:pPr>
        <w:spacing w:after="0" w:line="360" w:lineRule="auto"/>
        <w:jc w:val="both"/>
        <w:rPr>
          <w:rFonts w:cs="Arial"/>
          <w:i w:val="0"/>
          <w:sz w:val="24"/>
          <w:szCs w:val="24"/>
        </w:rPr>
      </w:pPr>
    </w:p>
    <w:p w:rsidR="00EC3A24" w:rsidRPr="00CE6FBD" w:rsidRDefault="00EC3A24" w:rsidP="00EC3A24">
      <w:pPr>
        <w:spacing w:after="0" w:line="360" w:lineRule="auto"/>
        <w:jc w:val="both"/>
        <w:rPr>
          <w:rFonts w:cs="Arial"/>
          <w:i w:val="0"/>
          <w:sz w:val="24"/>
          <w:szCs w:val="24"/>
        </w:rPr>
      </w:pPr>
      <w:r w:rsidRPr="00CE6FBD">
        <w:rPr>
          <w:rFonts w:cs="Arial"/>
          <w:i w:val="0"/>
          <w:sz w:val="24"/>
          <w:szCs w:val="24"/>
        </w:rPr>
        <w:tab/>
      </w:r>
      <w:r w:rsidRPr="00CE6FBD">
        <w:rPr>
          <w:rFonts w:cs="Arial"/>
          <w:i w:val="0"/>
          <w:sz w:val="24"/>
          <w:szCs w:val="24"/>
        </w:rPr>
        <w:tab/>
      </w:r>
      <w:r w:rsidRPr="00CE6FBD">
        <w:rPr>
          <w:rFonts w:cs="Arial"/>
          <w:i w:val="0"/>
          <w:sz w:val="24"/>
          <w:szCs w:val="24"/>
        </w:rPr>
        <w:tab/>
      </w:r>
      <w:r w:rsidRPr="00CE6FBD">
        <w:rPr>
          <w:rFonts w:cs="Arial"/>
          <w:i w:val="0"/>
          <w:sz w:val="24"/>
          <w:szCs w:val="24"/>
        </w:rPr>
        <w:tab/>
      </w:r>
      <w:r w:rsidRPr="00CE6FBD">
        <w:rPr>
          <w:rFonts w:cs="Arial"/>
          <w:i w:val="0"/>
          <w:sz w:val="24"/>
          <w:szCs w:val="24"/>
        </w:rPr>
        <w:tab/>
      </w:r>
      <w:r w:rsidRPr="00CE6FBD">
        <w:rPr>
          <w:rFonts w:cs="Arial"/>
          <w:i w:val="0"/>
          <w:sz w:val="24"/>
          <w:szCs w:val="24"/>
        </w:rPr>
        <w:tab/>
      </w:r>
      <w:r w:rsidRPr="00CE6FBD">
        <w:rPr>
          <w:rFonts w:cs="Arial"/>
          <w:i w:val="0"/>
          <w:sz w:val="24"/>
          <w:szCs w:val="24"/>
        </w:rPr>
        <w:tab/>
        <w:t>…………………………………………</w:t>
      </w:r>
    </w:p>
    <w:p w:rsidR="00EC3A24" w:rsidRPr="00CE6FBD" w:rsidRDefault="00EC3A24" w:rsidP="00EC3A24">
      <w:pPr>
        <w:spacing w:after="0" w:line="360" w:lineRule="auto"/>
        <w:ind w:left="5664" w:firstLine="708"/>
        <w:jc w:val="both"/>
        <w:rPr>
          <w:rFonts w:cs="Arial"/>
          <w:sz w:val="18"/>
          <w:szCs w:val="18"/>
        </w:rPr>
      </w:pPr>
      <w:r w:rsidRPr="00CE6FBD">
        <w:rPr>
          <w:rFonts w:cs="Arial"/>
          <w:sz w:val="18"/>
          <w:szCs w:val="18"/>
        </w:rPr>
        <w:t>(podpis)</w:t>
      </w:r>
    </w:p>
    <w:p w:rsidR="00EC3A24" w:rsidRPr="00CE6FBD" w:rsidRDefault="00EC3A24" w:rsidP="00EC3A24">
      <w:pPr>
        <w:pStyle w:val="1tekstw3poziomie"/>
        <w:rPr>
          <w:rFonts w:cs="Arial"/>
        </w:rPr>
      </w:pPr>
    </w:p>
    <w:p w:rsidR="00EC3A24" w:rsidRPr="00CE6FBD" w:rsidRDefault="00EC3A24" w:rsidP="00EC3A24">
      <w:pPr>
        <w:pStyle w:val="1tekstw3poziomie"/>
        <w:rPr>
          <w:rFonts w:cs="Arial"/>
        </w:rPr>
        <w:sectPr w:rsidR="00EC3A24" w:rsidRPr="00CE6FBD" w:rsidSect="00DE7F7C">
          <w:pgSz w:w="11910" w:h="16850"/>
          <w:pgMar w:top="1276" w:right="1278" w:bottom="1134" w:left="1080" w:header="447" w:footer="716" w:gutter="0"/>
          <w:pgNumType w:start="1"/>
          <w:cols w:space="708"/>
        </w:sectPr>
      </w:pPr>
    </w:p>
    <w:p w:rsidR="00EC3A24" w:rsidRPr="00CE6FBD" w:rsidRDefault="00EC3A24" w:rsidP="00EC3A24">
      <w:pPr>
        <w:pStyle w:val="Nagwek1"/>
        <w:jc w:val="right"/>
        <w:rPr>
          <w:rFonts w:cs="Arial"/>
          <w:color w:val="auto"/>
          <w:sz w:val="22"/>
          <w:szCs w:val="22"/>
        </w:rPr>
      </w:pPr>
      <w:r w:rsidRPr="00CE6FBD">
        <w:rPr>
          <w:rFonts w:cs="Arial"/>
          <w:color w:val="auto"/>
          <w:sz w:val="22"/>
          <w:szCs w:val="22"/>
        </w:rPr>
        <w:lastRenderedPageBreak/>
        <w:t>Załącznik nr 3 do SIWZ</w:t>
      </w:r>
      <w:bookmarkEnd w:id="6"/>
      <w:bookmarkEnd w:id="7"/>
    </w:p>
    <w:p w:rsidR="00EC3A24" w:rsidRPr="00CE6FBD" w:rsidRDefault="00EC3A24" w:rsidP="00EC3A24">
      <w:pPr>
        <w:rPr>
          <w:rFonts w:cs="Arial"/>
          <w:szCs w:val="22"/>
        </w:rPr>
      </w:pPr>
    </w:p>
    <w:p w:rsidR="00EC3A24" w:rsidRPr="00CE6FBD" w:rsidRDefault="00EC3A24" w:rsidP="00EC3A24">
      <w:pPr>
        <w:widowControl w:val="0"/>
        <w:adjustRightInd w:val="0"/>
        <w:spacing w:after="0" w:line="240" w:lineRule="auto"/>
        <w:jc w:val="center"/>
        <w:rPr>
          <w:rFonts w:cs="Arial"/>
          <w:bCs/>
          <w:i w:val="0"/>
          <w:sz w:val="24"/>
          <w:szCs w:val="24"/>
        </w:rPr>
      </w:pPr>
      <w:r w:rsidRPr="00CE6FBD">
        <w:rPr>
          <w:rFonts w:cs="Arial"/>
          <w:bCs/>
          <w:i w:val="0"/>
          <w:sz w:val="24"/>
          <w:szCs w:val="24"/>
        </w:rPr>
        <w:t xml:space="preserve">WYKAZ </w:t>
      </w:r>
    </w:p>
    <w:p w:rsidR="00EC3A24" w:rsidRPr="00CE6FBD" w:rsidRDefault="00EC3A24" w:rsidP="00EC3A24">
      <w:pPr>
        <w:widowControl w:val="0"/>
        <w:adjustRightInd w:val="0"/>
        <w:spacing w:after="0" w:line="240" w:lineRule="auto"/>
        <w:jc w:val="center"/>
        <w:rPr>
          <w:rFonts w:cs="Arial"/>
          <w:bCs/>
          <w:i w:val="0"/>
          <w:color w:val="000000"/>
          <w:sz w:val="24"/>
          <w:szCs w:val="24"/>
        </w:rPr>
      </w:pPr>
      <w:r w:rsidRPr="00CE6FBD">
        <w:rPr>
          <w:rFonts w:cs="Arial"/>
          <w:bCs/>
          <w:i w:val="0"/>
          <w:color w:val="000000"/>
          <w:sz w:val="24"/>
          <w:szCs w:val="24"/>
        </w:rPr>
        <w:t>ROBÓT BUDOWLANYCH WYKONANYCH W OKRESIE OSTATNICH 5 LAT PRZED UPŁYWEM TERMINU SKŁDANIA OFERT (jeżeli okres działalności jest krótszy w tym okresie)</w:t>
      </w:r>
    </w:p>
    <w:p w:rsidR="00EC3A24" w:rsidRPr="00CE6FBD" w:rsidRDefault="00EC3A24" w:rsidP="00EC3A24">
      <w:pPr>
        <w:widowControl w:val="0"/>
        <w:autoSpaceDE w:val="0"/>
        <w:autoSpaceDN w:val="0"/>
        <w:adjustRightInd w:val="0"/>
        <w:rPr>
          <w:rFonts w:cs="Arial"/>
          <w:i w:val="0"/>
          <w:szCs w:val="22"/>
        </w:rPr>
      </w:pPr>
      <w:r w:rsidRPr="00CE6FBD">
        <w:rPr>
          <w:rFonts w:cs="Arial"/>
          <w:i w:val="0"/>
          <w:szCs w:val="22"/>
        </w:rPr>
        <w:t>Nazwa wykonawcy ........................................................................................................</w:t>
      </w:r>
    </w:p>
    <w:p w:rsidR="00EC3A24" w:rsidRPr="00CE6FBD" w:rsidRDefault="00EC3A24" w:rsidP="00EC3A24">
      <w:pPr>
        <w:widowControl w:val="0"/>
        <w:autoSpaceDE w:val="0"/>
        <w:autoSpaceDN w:val="0"/>
        <w:adjustRightInd w:val="0"/>
        <w:rPr>
          <w:rFonts w:cs="Arial"/>
          <w:i w:val="0"/>
          <w:szCs w:val="22"/>
        </w:rPr>
      </w:pPr>
      <w:r w:rsidRPr="00CE6FBD">
        <w:rPr>
          <w:rFonts w:cs="Arial"/>
          <w:i w:val="0"/>
          <w:szCs w:val="22"/>
        </w:rPr>
        <w:t>Adres wykonawcy</w:t>
      </w:r>
      <w:r w:rsidRPr="00CE6FBD">
        <w:rPr>
          <w:rFonts w:cs="Arial"/>
          <w:bCs/>
          <w:i w:val="0"/>
          <w:szCs w:val="22"/>
        </w:rPr>
        <w:tab/>
      </w:r>
      <w:r w:rsidRPr="00CE6FBD">
        <w:rPr>
          <w:rFonts w:cs="Arial"/>
          <w:i w:val="0"/>
          <w:szCs w:val="22"/>
        </w:rPr>
        <w:t>.......................................................................................................</w:t>
      </w:r>
    </w:p>
    <w:p w:rsidR="00EC3A24" w:rsidRPr="00CE6FBD" w:rsidRDefault="00EC3A24" w:rsidP="00EC3A24">
      <w:pPr>
        <w:rPr>
          <w:rFonts w:cs="Arial"/>
          <w:i w:val="0"/>
          <w:szCs w:val="22"/>
        </w:rPr>
      </w:pPr>
    </w:p>
    <w:p w:rsidR="00EC3A24" w:rsidRPr="00CE6FBD" w:rsidRDefault="00EC3A24" w:rsidP="00EC3A24">
      <w:pPr>
        <w:jc w:val="center"/>
        <w:rPr>
          <w:rFonts w:cs="Arial"/>
          <w:b/>
          <w:sz w:val="24"/>
          <w:szCs w:val="24"/>
        </w:rPr>
      </w:pPr>
      <w:r w:rsidRPr="00CE6FBD">
        <w:rPr>
          <w:rFonts w:cs="Arial"/>
          <w:i w:val="0"/>
          <w:szCs w:val="22"/>
        </w:rPr>
        <w:t xml:space="preserve">Składając ofertę w postępowaniu w sprawie udzielenia zamówienia publicznego pod nazwą: </w:t>
      </w:r>
      <w:r w:rsidRPr="00CE6FBD">
        <w:rPr>
          <w:rFonts w:cs="Arial"/>
          <w:i w:val="0"/>
          <w:sz w:val="24"/>
          <w:szCs w:val="24"/>
        </w:rPr>
        <w:t>„</w:t>
      </w:r>
      <w:r w:rsidRPr="00CE6FBD">
        <w:rPr>
          <w:rFonts w:cs="Arial"/>
          <w:b/>
          <w:bCs/>
          <w:i w:val="0"/>
          <w:iCs w:val="0"/>
          <w:sz w:val="24"/>
          <w:szCs w:val="28"/>
        </w:rPr>
        <w:t>Budowa drogi leśnej nr 49/I w Leśnictwie Stróże</w:t>
      </w:r>
      <w:r w:rsidRPr="00CE6FBD">
        <w:rPr>
          <w:rFonts w:cs="Arial"/>
          <w:b/>
          <w:sz w:val="24"/>
          <w:szCs w:val="24"/>
        </w:rPr>
        <w:t>”</w:t>
      </w:r>
    </w:p>
    <w:p w:rsidR="00EC3A24" w:rsidRPr="00CE6FBD" w:rsidRDefault="00EC3A24" w:rsidP="00EC3A24">
      <w:pPr>
        <w:jc w:val="both"/>
        <w:rPr>
          <w:rFonts w:cs="Arial"/>
          <w:bCs/>
          <w:i w:val="0"/>
          <w:color w:val="FF0000"/>
          <w:spacing w:val="-2"/>
          <w:sz w:val="24"/>
          <w:szCs w:val="24"/>
        </w:rPr>
      </w:pPr>
      <w:r w:rsidRPr="00CE6FBD">
        <w:rPr>
          <w:rFonts w:cs="Arial"/>
          <w:i w:val="0"/>
          <w:sz w:val="24"/>
          <w:szCs w:val="24"/>
        </w:rPr>
        <w:t xml:space="preserve">Wykaz robót budowlanych w zakresie niezbędnym do wykazania spełniania warunku zdolności technicznej lub zawodowej, wykonanych w okresie ostatnich </w:t>
      </w:r>
      <w:r w:rsidRPr="00CE6FBD">
        <w:rPr>
          <w:rFonts w:cs="Arial"/>
          <w:bCs/>
          <w:i w:val="0"/>
          <w:sz w:val="24"/>
          <w:szCs w:val="24"/>
        </w:rPr>
        <w:t>pięciu lat</w:t>
      </w:r>
      <w:r w:rsidRPr="00CE6FBD">
        <w:rPr>
          <w:rFonts w:cs="Arial"/>
          <w:i w:val="0"/>
          <w:sz w:val="24"/>
          <w:szCs w:val="24"/>
        </w:rPr>
        <w:t xml:space="preserve"> przed upływem terminu składania ofert, a jeżeli okres prowadzenia działalności jest krótszy – w tym okresie, wraz z podaniem ich rodzaju, wartości, daty, miejsca wykonania i podmiotów, na rzecz których roboty te zostały wykonane</w:t>
      </w:r>
    </w:p>
    <w:p w:rsidR="00EC3A24" w:rsidRPr="00CE6FBD" w:rsidRDefault="00EC3A24" w:rsidP="00EC3A24">
      <w:pPr>
        <w:jc w:val="both"/>
        <w:rPr>
          <w:rFonts w:cs="Arial"/>
          <w:bCs/>
          <w:i w:val="0"/>
          <w:color w:val="548DD4"/>
          <w:spacing w:val="-2"/>
          <w:sz w:val="24"/>
          <w:szCs w:val="24"/>
        </w:rPr>
      </w:pPr>
    </w:p>
    <w:tbl>
      <w:tblPr>
        <w:tblW w:w="9714" w:type="dxa"/>
        <w:tblInd w:w="-166" w:type="dxa"/>
        <w:tblBorders>
          <w:top w:val="double" w:sz="2" w:space="0" w:color="000000"/>
          <w:left w:val="double" w:sz="2" w:space="0" w:color="000000"/>
          <w:bottom w:val="single" w:sz="4" w:space="0" w:color="000000"/>
          <w:right w:val="double" w:sz="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4"/>
        <w:gridCol w:w="2622"/>
        <w:gridCol w:w="2268"/>
        <w:gridCol w:w="40"/>
        <w:gridCol w:w="2086"/>
        <w:gridCol w:w="2126"/>
        <w:gridCol w:w="468"/>
      </w:tblGrid>
      <w:tr w:rsidR="00EC3A24" w:rsidRPr="00CE6FBD" w:rsidTr="00437B11">
        <w:trPr>
          <w:gridAfter w:val="1"/>
          <w:wAfter w:w="468" w:type="dxa"/>
          <w:trHeight w:val="1782"/>
        </w:trPr>
        <w:tc>
          <w:tcPr>
            <w:tcW w:w="2726" w:type="dxa"/>
            <w:gridSpan w:val="2"/>
          </w:tcPr>
          <w:p w:rsidR="00EC3A24" w:rsidRPr="00CE6FBD" w:rsidRDefault="00EC3A24" w:rsidP="00437B11">
            <w:pPr>
              <w:snapToGrid w:val="0"/>
              <w:jc w:val="center"/>
              <w:rPr>
                <w:rFonts w:cs="Arial"/>
                <w:szCs w:val="22"/>
              </w:rPr>
            </w:pPr>
          </w:p>
          <w:p w:rsidR="00EC3A24" w:rsidRPr="00CE6FBD" w:rsidRDefault="00EC3A24" w:rsidP="00437B11">
            <w:pPr>
              <w:suppressAutoHyphens/>
              <w:jc w:val="center"/>
              <w:rPr>
                <w:rFonts w:cs="Arial"/>
                <w:b/>
                <w:szCs w:val="22"/>
              </w:rPr>
            </w:pPr>
            <w:r w:rsidRPr="00CE6FBD">
              <w:rPr>
                <w:rFonts w:cs="Arial"/>
                <w:b/>
                <w:szCs w:val="22"/>
              </w:rPr>
              <w:t>Rodzaj robót</w:t>
            </w:r>
          </w:p>
          <w:p w:rsidR="00EC3A24" w:rsidRPr="00CE6FBD" w:rsidRDefault="00EC3A24" w:rsidP="00437B11">
            <w:pPr>
              <w:suppressAutoHyphens/>
              <w:rPr>
                <w:rFonts w:cs="Arial"/>
                <w:b/>
                <w:szCs w:val="22"/>
              </w:rPr>
            </w:pPr>
          </w:p>
        </w:tc>
        <w:tc>
          <w:tcPr>
            <w:tcW w:w="2268" w:type="dxa"/>
          </w:tcPr>
          <w:p w:rsidR="00EC3A24" w:rsidRPr="00CE6FBD" w:rsidRDefault="00EC3A24" w:rsidP="00437B11">
            <w:pPr>
              <w:snapToGrid w:val="0"/>
              <w:jc w:val="center"/>
              <w:rPr>
                <w:rFonts w:cs="Arial"/>
                <w:szCs w:val="22"/>
              </w:rPr>
            </w:pPr>
          </w:p>
          <w:p w:rsidR="00EC3A24" w:rsidRPr="00CE6FBD" w:rsidRDefault="00EC3A24" w:rsidP="00437B11">
            <w:pPr>
              <w:jc w:val="center"/>
              <w:rPr>
                <w:rFonts w:cs="Arial"/>
                <w:b/>
                <w:szCs w:val="22"/>
              </w:rPr>
            </w:pPr>
            <w:r w:rsidRPr="00CE6FBD">
              <w:rPr>
                <w:rFonts w:cs="Arial"/>
                <w:b/>
                <w:szCs w:val="22"/>
              </w:rPr>
              <w:t>Całkowita wartość brutto robót</w:t>
            </w:r>
          </w:p>
          <w:p w:rsidR="00EC3A24" w:rsidRPr="00CE6FBD" w:rsidRDefault="00EC3A24" w:rsidP="00437B11">
            <w:pPr>
              <w:suppressAutoHyphens/>
              <w:jc w:val="center"/>
              <w:rPr>
                <w:rFonts w:cs="Arial"/>
                <w:b/>
                <w:szCs w:val="22"/>
              </w:rPr>
            </w:pPr>
            <w:r w:rsidRPr="00CE6FBD">
              <w:rPr>
                <w:rFonts w:cs="Arial"/>
                <w:b/>
                <w:szCs w:val="22"/>
              </w:rPr>
              <w:t>(zł)</w:t>
            </w:r>
          </w:p>
        </w:tc>
        <w:tc>
          <w:tcPr>
            <w:tcW w:w="2126" w:type="dxa"/>
            <w:gridSpan w:val="2"/>
          </w:tcPr>
          <w:p w:rsidR="00EC3A24" w:rsidRPr="00CE6FBD" w:rsidRDefault="00EC3A24" w:rsidP="00437B11">
            <w:pPr>
              <w:snapToGrid w:val="0"/>
              <w:jc w:val="center"/>
              <w:rPr>
                <w:rFonts w:cs="Arial"/>
                <w:szCs w:val="22"/>
              </w:rPr>
            </w:pPr>
          </w:p>
          <w:p w:rsidR="00EC3A24" w:rsidRPr="00CE6FBD" w:rsidRDefault="00EC3A24" w:rsidP="00437B11">
            <w:pPr>
              <w:suppressAutoHyphens/>
              <w:jc w:val="center"/>
              <w:rPr>
                <w:rFonts w:cs="Arial"/>
                <w:b/>
                <w:szCs w:val="22"/>
              </w:rPr>
            </w:pPr>
            <w:r w:rsidRPr="00CE6FBD">
              <w:rPr>
                <w:rFonts w:cs="Arial"/>
                <w:b/>
                <w:szCs w:val="22"/>
              </w:rPr>
              <w:t>Data i miejsce wykonania robót</w:t>
            </w:r>
          </w:p>
        </w:tc>
        <w:tc>
          <w:tcPr>
            <w:tcW w:w="2126" w:type="dxa"/>
          </w:tcPr>
          <w:p w:rsidR="00EC3A24" w:rsidRPr="00CE6FBD" w:rsidRDefault="00EC3A24" w:rsidP="00437B11">
            <w:pPr>
              <w:jc w:val="center"/>
              <w:rPr>
                <w:rFonts w:cs="Arial"/>
                <w:szCs w:val="22"/>
              </w:rPr>
            </w:pPr>
          </w:p>
          <w:p w:rsidR="00EC3A24" w:rsidRPr="00CE6FBD" w:rsidRDefault="00EC3A24" w:rsidP="00437B11">
            <w:pPr>
              <w:jc w:val="center"/>
              <w:rPr>
                <w:rFonts w:cs="Arial"/>
                <w:b/>
                <w:color w:val="FF0000"/>
                <w:szCs w:val="22"/>
              </w:rPr>
            </w:pPr>
            <w:r w:rsidRPr="00CE6FBD">
              <w:rPr>
                <w:rFonts w:cs="Arial"/>
                <w:b/>
                <w:szCs w:val="22"/>
              </w:rPr>
              <w:t>Podmioty na rzecz których roboty zostały wykonane</w:t>
            </w:r>
          </w:p>
        </w:tc>
      </w:tr>
      <w:tr w:rsidR="00EC3A24" w:rsidRPr="00CE6FBD" w:rsidTr="00437B11">
        <w:trPr>
          <w:gridAfter w:val="1"/>
          <w:wAfter w:w="468" w:type="dxa"/>
          <w:trHeight w:val="647"/>
        </w:trPr>
        <w:tc>
          <w:tcPr>
            <w:tcW w:w="2726" w:type="dxa"/>
            <w:gridSpan w:val="2"/>
          </w:tcPr>
          <w:p w:rsidR="00EC3A24" w:rsidRPr="00CE6FBD" w:rsidRDefault="00EC3A24" w:rsidP="00437B11">
            <w:pPr>
              <w:snapToGrid w:val="0"/>
              <w:jc w:val="both"/>
              <w:rPr>
                <w:rFonts w:cs="Arial"/>
                <w:szCs w:val="22"/>
              </w:rPr>
            </w:pPr>
          </w:p>
          <w:p w:rsidR="00EC3A24" w:rsidRPr="00CE6FBD" w:rsidRDefault="00EC3A24" w:rsidP="00437B11">
            <w:pPr>
              <w:suppressAutoHyphens/>
              <w:jc w:val="both"/>
              <w:rPr>
                <w:rFonts w:cs="Arial"/>
                <w:szCs w:val="22"/>
              </w:rPr>
            </w:pPr>
          </w:p>
        </w:tc>
        <w:tc>
          <w:tcPr>
            <w:tcW w:w="2268" w:type="dxa"/>
          </w:tcPr>
          <w:p w:rsidR="00EC3A24" w:rsidRPr="00CE6FBD" w:rsidRDefault="00EC3A24" w:rsidP="00437B11">
            <w:pPr>
              <w:suppressAutoHyphens/>
              <w:snapToGrid w:val="0"/>
              <w:jc w:val="center"/>
              <w:rPr>
                <w:rFonts w:cs="Arial"/>
                <w:szCs w:val="22"/>
              </w:rPr>
            </w:pPr>
          </w:p>
        </w:tc>
        <w:tc>
          <w:tcPr>
            <w:tcW w:w="2126" w:type="dxa"/>
            <w:gridSpan w:val="2"/>
          </w:tcPr>
          <w:p w:rsidR="00EC3A24" w:rsidRPr="00CE6FBD" w:rsidRDefault="00EC3A24" w:rsidP="00437B11">
            <w:pPr>
              <w:suppressAutoHyphens/>
              <w:snapToGrid w:val="0"/>
              <w:jc w:val="center"/>
              <w:rPr>
                <w:rFonts w:cs="Arial"/>
                <w:szCs w:val="22"/>
              </w:rPr>
            </w:pPr>
          </w:p>
        </w:tc>
        <w:tc>
          <w:tcPr>
            <w:tcW w:w="2126" w:type="dxa"/>
          </w:tcPr>
          <w:p w:rsidR="00EC3A24" w:rsidRPr="00CE6FBD" w:rsidRDefault="00EC3A24" w:rsidP="00437B11">
            <w:pPr>
              <w:suppressAutoHyphens/>
              <w:snapToGrid w:val="0"/>
              <w:jc w:val="center"/>
              <w:rPr>
                <w:rFonts w:cs="Arial"/>
                <w:szCs w:val="22"/>
              </w:rPr>
            </w:pPr>
          </w:p>
        </w:tc>
      </w:tr>
      <w:tr w:rsidR="00EC3A24" w:rsidRPr="00CE6FBD" w:rsidTr="00437B11">
        <w:trPr>
          <w:gridAfter w:val="1"/>
          <w:wAfter w:w="468" w:type="dxa"/>
          <w:trHeight w:val="647"/>
        </w:trPr>
        <w:tc>
          <w:tcPr>
            <w:tcW w:w="2726" w:type="dxa"/>
            <w:gridSpan w:val="2"/>
          </w:tcPr>
          <w:p w:rsidR="00EC3A24" w:rsidRPr="00CE6FBD" w:rsidRDefault="00EC3A24" w:rsidP="00437B11">
            <w:pPr>
              <w:snapToGrid w:val="0"/>
              <w:jc w:val="both"/>
              <w:rPr>
                <w:rFonts w:cs="Arial"/>
                <w:szCs w:val="22"/>
              </w:rPr>
            </w:pPr>
          </w:p>
        </w:tc>
        <w:tc>
          <w:tcPr>
            <w:tcW w:w="2268" w:type="dxa"/>
          </w:tcPr>
          <w:p w:rsidR="00EC3A24" w:rsidRPr="00CE6FBD" w:rsidRDefault="00EC3A24" w:rsidP="00437B11">
            <w:pPr>
              <w:suppressAutoHyphens/>
              <w:snapToGrid w:val="0"/>
              <w:jc w:val="center"/>
              <w:rPr>
                <w:rFonts w:cs="Arial"/>
                <w:szCs w:val="22"/>
              </w:rPr>
            </w:pPr>
          </w:p>
        </w:tc>
        <w:tc>
          <w:tcPr>
            <w:tcW w:w="2126" w:type="dxa"/>
            <w:gridSpan w:val="2"/>
          </w:tcPr>
          <w:p w:rsidR="00EC3A24" w:rsidRPr="00CE6FBD" w:rsidRDefault="00EC3A24" w:rsidP="00437B11">
            <w:pPr>
              <w:suppressAutoHyphens/>
              <w:snapToGrid w:val="0"/>
              <w:jc w:val="center"/>
              <w:rPr>
                <w:rFonts w:cs="Arial"/>
                <w:szCs w:val="22"/>
              </w:rPr>
            </w:pPr>
          </w:p>
        </w:tc>
        <w:tc>
          <w:tcPr>
            <w:tcW w:w="2126" w:type="dxa"/>
          </w:tcPr>
          <w:p w:rsidR="00EC3A24" w:rsidRPr="00CE6FBD" w:rsidRDefault="00EC3A24" w:rsidP="00437B11">
            <w:pPr>
              <w:suppressAutoHyphens/>
              <w:snapToGrid w:val="0"/>
              <w:jc w:val="center"/>
              <w:rPr>
                <w:rFonts w:cs="Arial"/>
                <w:szCs w:val="22"/>
              </w:rPr>
            </w:pPr>
          </w:p>
        </w:tc>
      </w:tr>
      <w:tr w:rsidR="00EC3A24" w:rsidRPr="00CE6FBD" w:rsidTr="00437B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04" w:type="dxa"/>
        </w:trPr>
        <w:tc>
          <w:tcPr>
            <w:tcW w:w="4930" w:type="dxa"/>
            <w:gridSpan w:val="3"/>
          </w:tcPr>
          <w:p w:rsidR="00EC3A24" w:rsidRPr="00CE6FBD" w:rsidRDefault="00EC3A24" w:rsidP="00437B11">
            <w:pPr>
              <w:rPr>
                <w:rFonts w:cs="Arial"/>
                <w:szCs w:val="22"/>
              </w:rPr>
            </w:pPr>
          </w:p>
          <w:p w:rsidR="00EC3A24" w:rsidRPr="00CE6FBD" w:rsidRDefault="00EC3A24" w:rsidP="00437B11">
            <w:pPr>
              <w:rPr>
                <w:rFonts w:cs="Arial"/>
                <w:szCs w:val="22"/>
              </w:rPr>
            </w:pPr>
          </w:p>
          <w:p w:rsidR="00EC3A24" w:rsidRPr="00CE6FBD" w:rsidRDefault="00EC3A24" w:rsidP="00437B11">
            <w:pPr>
              <w:rPr>
                <w:rFonts w:cs="Arial"/>
                <w:szCs w:val="22"/>
              </w:rPr>
            </w:pPr>
          </w:p>
          <w:p w:rsidR="00EC3A24" w:rsidRPr="00CE6FBD" w:rsidRDefault="00EC3A24" w:rsidP="00437B11">
            <w:pPr>
              <w:rPr>
                <w:rFonts w:cs="Arial"/>
                <w:szCs w:val="22"/>
              </w:rPr>
            </w:pPr>
            <w:r w:rsidRPr="00CE6FBD">
              <w:rPr>
                <w:rFonts w:cs="Arial"/>
                <w:szCs w:val="22"/>
              </w:rPr>
              <w:t>Miejscowość, data</w:t>
            </w:r>
          </w:p>
          <w:p w:rsidR="00EC3A24" w:rsidRPr="00CE6FBD" w:rsidRDefault="00EC3A24" w:rsidP="00437B11">
            <w:pPr>
              <w:rPr>
                <w:rFonts w:cs="Arial"/>
                <w:spacing w:val="40"/>
                <w:szCs w:val="22"/>
              </w:rPr>
            </w:pPr>
            <w:r w:rsidRPr="00CE6FBD">
              <w:rPr>
                <w:rFonts w:cs="Arial"/>
                <w:szCs w:val="22"/>
              </w:rPr>
              <w:t>…………………………………………..</w:t>
            </w:r>
          </w:p>
        </w:tc>
        <w:tc>
          <w:tcPr>
            <w:tcW w:w="4680" w:type="dxa"/>
            <w:gridSpan w:val="3"/>
          </w:tcPr>
          <w:p w:rsidR="00EC3A24" w:rsidRPr="00CE6FBD" w:rsidRDefault="00EC3A24" w:rsidP="00437B11">
            <w:pPr>
              <w:rPr>
                <w:rFonts w:cs="Arial"/>
                <w:i w:val="0"/>
                <w:spacing w:val="40"/>
                <w:szCs w:val="22"/>
              </w:rPr>
            </w:pPr>
          </w:p>
          <w:p w:rsidR="00EC3A24" w:rsidRPr="00CE6FBD" w:rsidRDefault="00EC3A24" w:rsidP="00437B11">
            <w:pPr>
              <w:rPr>
                <w:rFonts w:cs="Arial"/>
                <w:i w:val="0"/>
                <w:spacing w:val="40"/>
                <w:szCs w:val="22"/>
              </w:rPr>
            </w:pPr>
            <w:r w:rsidRPr="00CE6FBD">
              <w:rPr>
                <w:rFonts w:cs="Arial"/>
                <w:i w:val="0"/>
                <w:spacing w:val="40"/>
                <w:szCs w:val="22"/>
              </w:rPr>
              <w:t>........................................</w:t>
            </w:r>
          </w:p>
          <w:p w:rsidR="00EC3A24" w:rsidRPr="00CE6FBD" w:rsidRDefault="00EC3A24" w:rsidP="00437B11">
            <w:pPr>
              <w:rPr>
                <w:rFonts w:cs="Arial"/>
                <w:i w:val="0"/>
                <w:spacing w:val="20"/>
                <w:szCs w:val="22"/>
              </w:rPr>
            </w:pPr>
            <w:r w:rsidRPr="00CE6FBD">
              <w:rPr>
                <w:rFonts w:cs="Arial"/>
                <w:i w:val="0"/>
                <w:spacing w:val="20"/>
                <w:szCs w:val="22"/>
              </w:rPr>
              <w:t>(pieczątka i podpis wykonawcy)</w:t>
            </w:r>
          </w:p>
        </w:tc>
      </w:tr>
    </w:tbl>
    <w:p w:rsidR="00EC3A24" w:rsidRPr="00CE6FBD" w:rsidRDefault="00EC3A24" w:rsidP="00EC3A24">
      <w:pPr>
        <w:rPr>
          <w:rFonts w:cs="Arial"/>
          <w:i w:val="0"/>
          <w:color w:val="FF0000"/>
          <w:szCs w:val="22"/>
        </w:rPr>
      </w:pPr>
    </w:p>
    <w:p w:rsidR="00EC3A24" w:rsidRPr="00CE6FBD" w:rsidRDefault="00EC3A24" w:rsidP="00EC3A24">
      <w:pPr>
        <w:rPr>
          <w:rFonts w:cs="Arial"/>
          <w:i w:val="0"/>
          <w:color w:val="FF0000"/>
          <w:szCs w:val="22"/>
        </w:rPr>
        <w:sectPr w:rsidR="00EC3A24" w:rsidRPr="00CE6FBD" w:rsidSect="0082378D">
          <w:pgSz w:w="11910" w:h="16850"/>
          <w:pgMar w:top="1276" w:right="1278" w:bottom="1134" w:left="1080" w:header="447" w:footer="716" w:gutter="0"/>
          <w:pgNumType w:start="1"/>
          <w:cols w:space="708"/>
        </w:sectPr>
      </w:pPr>
    </w:p>
    <w:p w:rsidR="00EC3A24" w:rsidRPr="00CE6FBD" w:rsidRDefault="00EC3A24" w:rsidP="00EC3A24">
      <w:pPr>
        <w:pStyle w:val="Nagwek1"/>
        <w:jc w:val="right"/>
        <w:rPr>
          <w:rFonts w:cs="Arial"/>
          <w:color w:val="auto"/>
          <w:sz w:val="22"/>
          <w:szCs w:val="22"/>
        </w:rPr>
      </w:pPr>
      <w:bookmarkStart w:id="8" w:name="_Toc269818340"/>
      <w:bookmarkStart w:id="9" w:name="_Toc297308370"/>
      <w:r w:rsidRPr="00CE6FBD">
        <w:rPr>
          <w:rFonts w:cs="Arial"/>
          <w:color w:val="auto"/>
          <w:sz w:val="22"/>
          <w:szCs w:val="22"/>
        </w:rPr>
        <w:lastRenderedPageBreak/>
        <w:t>Załącznik nr 4 do SIWZ</w:t>
      </w:r>
      <w:bookmarkEnd w:id="8"/>
      <w:bookmarkEnd w:id="9"/>
    </w:p>
    <w:p w:rsidR="00EC3A24" w:rsidRPr="00CE6FBD" w:rsidRDefault="00EC3A24" w:rsidP="00EC3A24">
      <w:pPr>
        <w:widowControl w:val="0"/>
        <w:adjustRightInd w:val="0"/>
        <w:jc w:val="center"/>
        <w:rPr>
          <w:rFonts w:cs="Arial"/>
          <w:bCs/>
          <w:i w:val="0"/>
          <w:szCs w:val="22"/>
        </w:rPr>
      </w:pPr>
      <w:r w:rsidRPr="00CE6FBD">
        <w:rPr>
          <w:rFonts w:cs="Arial"/>
          <w:b/>
          <w:bCs/>
          <w:i w:val="0"/>
          <w:szCs w:val="22"/>
        </w:rPr>
        <w:t>WYKAZ OSÓB, KTÓRE BĘDĄ UCZESTNICZYĆ W WYKONANIU ZAMÓWIENIA</w:t>
      </w:r>
    </w:p>
    <w:p w:rsidR="00EC3A24" w:rsidRPr="00CE6FBD" w:rsidRDefault="00EC3A24" w:rsidP="00EC3A24">
      <w:pPr>
        <w:widowControl w:val="0"/>
        <w:adjustRightInd w:val="0"/>
        <w:rPr>
          <w:rFonts w:cs="Arial"/>
          <w:szCs w:val="22"/>
        </w:rPr>
      </w:pPr>
    </w:p>
    <w:p w:rsidR="00EC3A24" w:rsidRPr="00CE6FBD" w:rsidRDefault="00EC3A24" w:rsidP="00EC3A24">
      <w:pPr>
        <w:widowControl w:val="0"/>
        <w:autoSpaceDE w:val="0"/>
        <w:autoSpaceDN w:val="0"/>
        <w:adjustRightInd w:val="0"/>
        <w:rPr>
          <w:rFonts w:cs="Arial"/>
          <w:i w:val="0"/>
          <w:szCs w:val="22"/>
        </w:rPr>
      </w:pPr>
      <w:r w:rsidRPr="00CE6FBD">
        <w:rPr>
          <w:rFonts w:cs="Arial"/>
          <w:i w:val="0"/>
          <w:szCs w:val="22"/>
        </w:rPr>
        <w:t>Nazwa wykonawcy ........................................................................................................</w:t>
      </w:r>
    </w:p>
    <w:p w:rsidR="00EC3A24" w:rsidRPr="00CE6FBD" w:rsidRDefault="00EC3A24" w:rsidP="00EC3A24">
      <w:pPr>
        <w:widowControl w:val="0"/>
        <w:autoSpaceDE w:val="0"/>
        <w:autoSpaceDN w:val="0"/>
        <w:adjustRightInd w:val="0"/>
        <w:rPr>
          <w:rFonts w:cs="Arial"/>
          <w:i w:val="0"/>
          <w:szCs w:val="22"/>
        </w:rPr>
      </w:pPr>
      <w:r w:rsidRPr="00CE6FBD">
        <w:rPr>
          <w:rFonts w:cs="Arial"/>
          <w:i w:val="0"/>
          <w:szCs w:val="22"/>
        </w:rPr>
        <w:t>Adres wykonawcy</w:t>
      </w:r>
      <w:r w:rsidRPr="00CE6FBD">
        <w:rPr>
          <w:rFonts w:cs="Arial"/>
          <w:bCs/>
          <w:i w:val="0"/>
          <w:szCs w:val="22"/>
        </w:rPr>
        <w:tab/>
      </w:r>
      <w:r w:rsidRPr="00CE6FBD">
        <w:rPr>
          <w:rFonts w:cs="Arial"/>
          <w:i w:val="0"/>
          <w:szCs w:val="22"/>
        </w:rPr>
        <w:t>.......................................................................................................</w:t>
      </w:r>
    </w:p>
    <w:p w:rsidR="00EC3A24" w:rsidRPr="00CE6FBD" w:rsidRDefault="00EC3A24" w:rsidP="00EC3A24">
      <w:pPr>
        <w:rPr>
          <w:rFonts w:cs="Arial"/>
          <w:i w:val="0"/>
          <w:szCs w:val="22"/>
        </w:rPr>
      </w:pPr>
    </w:p>
    <w:p w:rsidR="00EC3A24" w:rsidRPr="00CE6FBD" w:rsidRDefault="00EC3A24" w:rsidP="00EC3A24">
      <w:pPr>
        <w:jc w:val="center"/>
        <w:rPr>
          <w:rFonts w:cs="Arial"/>
          <w:b/>
          <w:sz w:val="24"/>
          <w:szCs w:val="24"/>
        </w:rPr>
      </w:pPr>
      <w:r w:rsidRPr="00CE6FBD">
        <w:rPr>
          <w:rFonts w:cs="Arial"/>
          <w:i w:val="0"/>
          <w:szCs w:val="22"/>
        </w:rPr>
        <w:t xml:space="preserve">Składając ofertę w postępowaniu w sprawie udzielenia zamówienia publicznego pod nazwą: </w:t>
      </w:r>
      <w:r w:rsidRPr="00CE6FBD">
        <w:rPr>
          <w:rFonts w:cs="Arial"/>
          <w:i w:val="0"/>
          <w:sz w:val="24"/>
          <w:szCs w:val="24"/>
        </w:rPr>
        <w:t>„</w:t>
      </w:r>
      <w:r w:rsidRPr="00CE6FBD">
        <w:rPr>
          <w:rFonts w:cs="Arial"/>
          <w:b/>
          <w:bCs/>
          <w:i w:val="0"/>
          <w:iCs w:val="0"/>
          <w:sz w:val="24"/>
          <w:szCs w:val="28"/>
        </w:rPr>
        <w:t>Budowa drogi leśnej nr 49/I w Leśnictwie Stróże</w:t>
      </w:r>
      <w:r w:rsidRPr="00CE6FBD">
        <w:rPr>
          <w:rFonts w:cs="Arial"/>
          <w:b/>
          <w:sz w:val="24"/>
          <w:szCs w:val="24"/>
        </w:rPr>
        <w:t>”</w:t>
      </w:r>
    </w:p>
    <w:p w:rsidR="00EC3A24" w:rsidRPr="00CE6FBD" w:rsidRDefault="00EC3A24" w:rsidP="00EC3A24">
      <w:pPr>
        <w:widowControl w:val="0"/>
        <w:adjustRightInd w:val="0"/>
        <w:jc w:val="both"/>
        <w:rPr>
          <w:rFonts w:cs="Arial"/>
          <w:i w:val="0"/>
          <w:szCs w:val="22"/>
        </w:rPr>
      </w:pPr>
    </w:p>
    <w:tbl>
      <w:tblPr>
        <w:tblW w:w="9651" w:type="dxa"/>
        <w:tblInd w:w="-6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571"/>
        <w:gridCol w:w="2410"/>
        <w:gridCol w:w="1984"/>
        <w:gridCol w:w="1985"/>
        <w:gridCol w:w="1701"/>
      </w:tblGrid>
      <w:tr w:rsidR="00EC3A24" w:rsidRPr="00CE6FBD" w:rsidTr="00437B11">
        <w:trPr>
          <w:trHeight w:val="550"/>
        </w:trPr>
        <w:tc>
          <w:tcPr>
            <w:tcW w:w="1571" w:type="dxa"/>
            <w:tcBorders>
              <w:top w:val="single" w:sz="6" w:space="0" w:color="auto"/>
              <w:left w:val="single" w:sz="6" w:space="0" w:color="auto"/>
              <w:bottom w:val="single" w:sz="6" w:space="0" w:color="auto"/>
              <w:right w:val="single" w:sz="6" w:space="0" w:color="auto"/>
            </w:tcBorders>
          </w:tcPr>
          <w:p w:rsidR="00EC3A24" w:rsidRPr="00CE6FBD" w:rsidRDefault="00EC3A24" w:rsidP="00437B11">
            <w:pPr>
              <w:widowControl w:val="0"/>
              <w:adjustRightInd w:val="0"/>
              <w:jc w:val="center"/>
              <w:rPr>
                <w:rFonts w:cs="Arial"/>
                <w:b/>
                <w:i w:val="0"/>
                <w:szCs w:val="22"/>
              </w:rPr>
            </w:pPr>
          </w:p>
          <w:p w:rsidR="00EC3A24" w:rsidRPr="00CE6FBD" w:rsidRDefault="00EC3A24" w:rsidP="00437B11">
            <w:pPr>
              <w:widowControl w:val="0"/>
              <w:adjustRightInd w:val="0"/>
              <w:jc w:val="center"/>
              <w:rPr>
                <w:rFonts w:cs="Arial"/>
                <w:b/>
                <w:i w:val="0"/>
                <w:szCs w:val="22"/>
              </w:rPr>
            </w:pPr>
            <w:r w:rsidRPr="00CE6FBD">
              <w:rPr>
                <w:rFonts w:cs="Arial"/>
                <w:b/>
                <w:i w:val="0"/>
                <w:szCs w:val="22"/>
              </w:rPr>
              <w:t>Imię i Nazwisko</w:t>
            </w:r>
          </w:p>
        </w:tc>
        <w:tc>
          <w:tcPr>
            <w:tcW w:w="2410" w:type="dxa"/>
            <w:tcBorders>
              <w:top w:val="single" w:sz="6" w:space="0" w:color="auto"/>
              <w:left w:val="single" w:sz="6" w:space="0" w:color="auto"/>
              <w:bottom w:val="single" w:sz="6" w:space="0" w:color="auto"/>
              <w:right w:val="single" w:sz="6" w:space="0" w:color="auto"/>
            </w:tcBorders>
          </w:tcPr>
          <w:p w:rsidR="00EC3A24" w:rsidRPr="00CE6FBD" w:rsidRDefault="00EC3A24" w:rsidP="00437B11">
            <w:pPr>
              <w:widowControl w:val="0"/>
              <w:adjustRightInd w:val="0"/>
              <w:jc w:val="center"/>
              <w:rPr>
                <w:rFonts w:cs="Arial"/>
                <w:b/>
                <w:i w:val="0"/>
                <w:szCs w:val="22"/>
              </w:rPr>
            </w:pPr>
          </w:p>
          <w:p w:rsidR="00EC3A24" w:rsidRPr="00CE6FBD" w:rsidRDefault="00EC3A24" w:rsidP="00437B11">
            <w:pPr>
              <w:widowControl w:val="0"/>
              <w:adjustRightInd w:val="0"/>
              <w:spacing w:after="0" w:line="240" w:lineRule="auto"/>
              <w:jc w:val="center"/>
              <w:rPr>
                <w:rFonts w:cs="Arial"/>
                <w:b/>
                <w:i w:val="0"/>
                <w:szCs w:val="22"/>
              </w:rPr>
            </w:pPr>
            <w:r w:rsidRPr="00CE6FBD">
              <w:rPr>
                <w:rFonts w:cs="Arial"/>
                <w:b/>
                <w:i w:val="0"/>
                <w:szCs w:val="22"/>
              </w:rPr>
              <w:t>Wykształcenie,</w:t>
            </w:r>
          </w:p>
          <w:p w:rsidR="00EC3A24" w:rsidRPr="00CE6FBD" w:rsidRDefault="00EC3A24" w:rsidP="00437B11">
            <w:pPr>
              <w:widowControl w:val="0"/>
              <w:adjustRightInd w:val="0"/>
              <w:spacing w:after="0" w:line="240" w:lineRule="auto"/>
              <w:jc w:val="center"/>
              <w:rPr>
                <w:rFonts w:cs="Arial"/>
                <w:b/>
                <w:i w:val="0"/>
                <w:szCs w:val="22"/>
              </w:rPr>
            </w:pPr>
            <w:smartTag w:uri="lexAThandschemas/lexAThand" w:element="lexATakty">
              <w:smartTagPr>
                <w:attr w:name="DocIDENT" w:val="Dz.U.2007.109.756/0"/>
                <w:attr w:name="DOCTYPE" w:val="akt"/>
              </w:smartTagPr>
              <w:r w:rsidRPr="00CE6FBD">
                <w:rPr>
                  <w:rFonts w:cs="Arial"/>
                  <w:b/>
                  <w:i w:val="0"/>
                  <w:szCs w:val="22"/>
                </w:rPr>
                <w:t>Kw</w:t>
              </w:r>
            </w:smartTag>
            <w:r w:rsidRPr="00CE6FBD">
              <w:rPr>
                <w:rFonts w:cs="Arial"/>
                <w:b/>
                <w:i w:val="0"/>
                <w:szCs w:val="22"/>
              </w:rPr>
              <w:t>alifikacje zawodowe               ( rodzaj uprawnień, nr uprawnień)</w:t>
            </w:r>
          </w:p>
        </w:tc>
        <w:tc>
          <w:tcPr>
            <w:tcW w:w="1984" w:type="dxa"/>
            <w:tcBorders>
              <w:top w:val="single" w:sz="6" w:space="0" w:color="auto"/>
              <w:left w:val="single" w:sz="6" w:space="0" w:color="auto"/>
              <w:bottom w:val="single" w:sz="6" w:space="0" w:color="auto"/>
              <w:right w:val="single" w:sz="6" w:space="0" w:color="auto"/>
            </w:tcBorders>
          </w:tcPr>
          <w:p w:rsidR="00EC3A24" w:rsidRPr="00CE6FBD" w:rsidRDefault="00EC3A24" w:rsidP="00437B11">
            <w:pPr>
              <w:widowControl w:val="0"/>
              <w:adjustRightInd w:val="0"/>
              <w:jc w:val="center"/>
              <w:rPr>
                <w:rFonts w:cs="Arial"/>
                <w:b/>
                <w:i w:val="0"/>
                <w:szCs w:val="22"/>
              </w:rPr>
            </w:pPr>
          </w:p>
          <w:p w:rsidR="00EC3A24" w:rsidRPr="00CE6FBD" w:rsidRDefault="00EC3A24" w:rsidP="00437B11">
            <w:pPr>
              <w:widowControl w:val="0"/>
              <w:adjustRightInd w:val="0"/>
              <w:jc w:val="center"/>
              <w:rPr>
                <w:rFonts w:cs="Arial"/>
                <w:b/>
                <w:i w:val="0"/>
                <w:szCs w:val="22"/>
              </w:rPr>
            </w:pPr>
            <w:r w:rsidRPr="00CE6FBD">
              <w:rPr>
                <w:rFonts w:cs="Arial"/>
                <w:b/>
                <w:i w:val="0"/>
                <w:szCs w:val="22"/>
              </w:rPr>
              <w:t>Zakres wykonywanych czynności</w:t>
            </w:r>
          </w:p>
        </w:tc>
        <w:tc>
          <w:tcPr>
            <w:tcW w:w="1985" w:type="dxa"/>
            <w:tcBorders>
              <w:top w:val="single" w:sz="6" w:space="0" w:color="auto"/>
              <w:left w:val="single" w:sz="6" w:space="0" w:color="auto"/>
              <w:bottom w:val="single" w:sz="6" w:space="0" w:color="auto"/>
              <w:right w:val="single" w:sz="6" w:space="0" w:color="auto"/>
            </w:tcBorders>
          </w:tcPr>
          <w:p w:rsidR="00EC3A24" w:rsidRPr="00CE6FBD" w:rsidRDefault="00EC3A24" w:rsidP="00437B11">
            <w:pPr>
              <w:widowControl w:val="0"/>
              <w:adjustRightInd w:val="0"/>
              <w:jc w:val="center"/>
              <w:rPr>
                <w:rFonts w:cs="Arial"/>
                <w:b/>
                <w:i w:val="0"/>
                <w:szCs w:val="22"/>
              </w:rPr>
            </w:pPr>
            <w:r w:rsidRPr="00CE6FBD">
              <w:rPr>
                <w:rFonts w:cs="Arial"/>
                <w:b/>
                <w:i w:val="0"/>
                <w:szCs w:val="22"/>
              </w:rPr>
              <w:t>Wykonawca polega na zasobach innego podmiotu – należy wpisać TAK lub NIE*</w:t>
            </w:r>
          </w:p>
        </w:tc>
        <w:tc>
          <w:tcPr>
            <w:tcW w:w="1701" w:type="dxa"/>
            <w:tcBorders>
              <w:top w:val="single" w:sz="6" w:space="0" w:color="auto"/>
              <w:left w:val="single" w:sz="6" w:space="0" w:color="auto"/>
              <w:bottom w:val="single" w:sz="6" w:space="0" w:color="auto"/>
              <w:right w:val="single" w:sz="6" w:space="0" w:color="auto"/>
            </w:tcBorders>
          </w:tcPr>
          <w:p w:rsidR="00EC3A24" w:rsidRPr="00CE6FBD" w:rsidRDefault="00EC3A24" w:rsidP="00437B11">
            <w:pPr>
              <w:widowControl w:val="0"/>
              <w:adjustRightInd w:val="0"/>
              <w:rPr>
                <w:rFonts w:cs="Arial"/>
                <w:b/>
                <w:i w:val="0"/>
                <w:szCs w:val="22"/>
              </w:rPr>
            </w:pPr>
            <w:r w:rsidRPr="00CE6FBD">
              <w:rPr>
                <w:rFonts w:cs="Arial"/>
                <w:b/>
                <w:i w:val="0"/>
                <w:szCs w:val="22"/>
              </w:rPr>
              <w:t>Podstawa do dysponowania osobą, która będzie uczestniczyć w wykonaniu zamówienia</w:t>
            </w:r>
          </w:p>
        </w:tc>
      </w:tr>
      <w:tr w:rsidR="00EC3A24" w:rsidRPr="00CE6FBD" w:rsidTr="00437B11">
        <w:trPr>
          <w:trHeight w:val="300"/>
        </w:trPr>
        <w:tc>
          <w:tcPr>
            <w:tcW w:w="1571" w:type="dxa"/>
            <w:tcBorders>
              <w:top w:val="single" w:sz="6" w:space="0" w:color="auto"/>
              <w:left w:val="single" w:sz="6" w:space="0" w:color="auto"/>
              <w:bottom w:val="single" w:sz="4" w:space="0" w:color="auto"/>
              <w:right w:val="single" w:sz="6" w:space="0" w:color="auto"/>
            </w:tcBorders>
          </w:tcPr>
          <w:p w:rsidR="00EC3A24" w:rsidRPr="00CE6FBD" w:rsidRDefault="00EC3A24" w:rsidP="00437B11">
            <w:pPr>
              <w:widowControl w:val="0"/>
              <w:adjustRightInd w:val="0"/>
              <w:rPr>
                <w:rFonts w:cs="Arial"/>
                <w:i w:val="0"/>
                <w:szCs w:val="22"/>
              </w:rPr>
            </w:pPr>
          </w:p>
        </w:tc>
        <w:tc>
          <w:tcPr>
            <w:tcW w:w="2410" w:type="dxa"/>
            <w:tcBorders>
              <w:top w:val="single" w:sz="6" w:space="0" w:color="auto"/>
              <w:left w:val="single" w:sz="6" w:space="0" w:color="auto"/>
              <w:bottom w:val="single" w:sz="4" w:space="0" w:color="auto"/>
              <w:right w:val="single" w:sz="6" w:space="0" w:color="auto"/>
            </w:tcBorders>
          </w:tcPr>
          <w:p w:rsidR="00EC3A24" w:rsidRPr="00CE6FBD" w:rsidRDefault="00EC3A24" w:rsidP="00437B11">
            <w:pPr>
              <w:widowControl w:val="0"/>
              <w:adjustRightInd w:val="0"/>
              <w:rPr>
                <w:rFonts w:cs="Arial"/>
                <w:i w:val="0"/>
                <w:szCs w:val="22"/>
              </w:rPr>
            </w:pPr>
          </w:p>
        </w:tc>
        <w:tc>
          <w:tcPr>
            <w:tcW w:w="1984" w:type="dxa"/>
            <w:tcBorders>
              <w:top w:val="single" w:sz="6" w:space="0" w:color="auto"/>
              <w:left w:val="single" w:sz="6" w:space="0" w:color="auto"/>
              <w:bottom w:val="single" w:sz="4" w:space="0" w:color="auto"/>
              <w:right w:val="single" w:sz="6" w:space="0" w:color="auto"/>
            </w:tcBorders>
          </w:tcPr>
          <w:p w:rsidR="00EC3A24" w:rsidRPr="00CE6FBD" w:rsidRDefault="00EC3A24" w:rsidP="00437B11">
            <w:pPr>
              <w:widowControl w:val="0"/>
              <w:adjustRightInd w:val="0"/>
              <w:rPr>
                <w:rFonts w:cs="Arial"/>
                <w:i w:val="0"/>
                <w:szCs w:val="22"/>
              </w:rPr>
            </w:pPr>
          </w:p>
        </w:tc>
        <w:tc>
          <w:tcPr>
            <w:tcW w:w="1985" w:type="dxa"/>
            <w:tcBorders>
              <w:top w:val="single" w:sz="6" w:space="0" w:color="auto"/>
              <w:left w:val="single" w:sz="6" w:space="0" w:color="auto"/>
              <w:bottom w:val="single" w:sz="4" w:space="0" w:color="auto"/>
              <w:right w:val="single" w:sz="6" w:space="0" w:color="auto"/>
            </w:tcBorders>
          </w:tcPr>
          <w:p w:rsidR="00EC3A24" w:rsidRPr="00CE6FBD" w:rsidRDefault="00EC3A24" w:rsidP="00437B11">
            <w:pPr>
              <w:widowControl w:val="0"/>
              <w:adjustRightInd w:val="0"/>
              <w:rPr>
                <w:rFonts w:cs="Arial"/>
                <w:i w:val="0"/>
                <w:szCs w:val="22"/>
              </w:rPr>
            </w:pPr>
          </w:p>
        </w:tc>
        <w:tc>
          <w:tcPr>
            <w:tcW w:w="1701" w:type="dxa"/>
            <w:tcBorders>
              <w:top w:val="single" w:sz="6" w:space="0" w:color="auto"/>
              <w:left w:val="single" w:sz="6" w:space="0" w:color="auto"/>
              <w:bottom w:val="single" w:sz="4" w:space="0" w:color="auto"/>
              <w:right w:val="single" w:sz="6" w:space="0" w:color="auto"/>
            </w:tcBorders>
          </w:tcPr>
          <w:p w:rsidR="00EC3A24" w:rsidRPr="00CE6FBD" w:rsidRDefault="00EC3A24" w:rsidP="00437B11">
            <w:pPr>
              <w:widowControl w:val="0"/>
              <w:adjustRightInd w:val="0"/>
              <w:rPr>
                <w:rFonts w:cs="Arial"/>
                <w:i w:val="0"/>
                <w:szCs w:val="22"/>
              </w:rPr>
            </w:pPr>
          </w:p>
        </w:tc>
      </w:tr>
      <w:tr w:rsidR="00EC3A24" w:rsidRPr="00CE6FBD" w:rsidTr="00437B11">
        <w:trPr>
          <w:trHeight w:val="375"/>
        </w:trPr>
        <w:tc>
          <w:tcPr>
            <w:tcW w:w="1571" w:type="dxa"/>
            <w:tcBorders>
              <w:top w:val="single" w:sz="4" w:space="0" w:color="auto"/>
              <w:left w:val="single" w:sz="6" w:space="0" w:color="auto"/>
              <w:bottom w:val="single" w:sz="6" w:space="0" w:color="auto"/>
              <w:right w:val="single" w:sz="6" w:space="0" w:color="auto"/>
            </w:tcBorders>
          </w:tcPr>
          <w:p w:rsidR="00EC3A24" w:rsidRPr="00CE6FBD" w:rsidRDefault="00EC3A24" w:rsidP="00437B11">
            <w:pPr>
              <w:widowControl w:val="0"/>
              <w:adjustRightInd w:val="0"/>
              <w:rPr>
                <w:rFonts w:cs="Arial"/>
                <w:i w:val="0"/>
                <w:szCs w:val="22"/>
              </w:rPr>
            </w:pPr>
          </w:p>
        </w:tc>
        <w:tc>
          <w:tcPr>
            <w:tcW w:w="2410" w:type="dxa"/>
            <w:tcBorders>
              <w:top w:val="single" w:sz="4" w:space="0" w:color="auto"/>
              <w:left w:val="single" w:sz="6" w:space="0" w:color="auto"/>
              <w:bottom w:val="single" w:sz="6" w:space="0" w:color="auto"/>
              <w:right w:val="single" w:sz="6" w:space="0" w:color="auto"/>
            </w:tcBorders>
          </w:tcPr>
          <w:p w:rsidR="00EC3A24" w:rsidRPr="00CE6FBD" w:rsidRDefault="00EC3A24" w:rsidP="00437B11">
            <w:pPr>
              <w:widowControl w:val="0"/>
              <w:adjustRightInd w:val="0"/>
              <w:rPr>
                <w:rFonts w:cs="Arial"/>
                <w:i w:val="0"/>
                <w:szCs w:val="22"/>
              </w:rPr>
            </w:pPr>
          </w:p>
        </w:tc>
        <w:tc>
          <w:tcPr>
            <w:tcW w:w="1984" w:type="dxa"/>
            <w:tcBorders>
              <w:top w:val="single" w:sz="4" w:space="0" w:color="auto"/>
              <w:left w:val="single" w:sz="6" w:space="0" w:color="auto"/>
              <w:bottom w:val="single" w:sz="6" w:space="0" w:color="auto"/>
              <w:right w:val="single" w:sz="6" w:space="0" w:color="auto"/>
            </w:tcBorders>
          </w:tcPr>
          <w:p w:rsidR="00EC3A24" w:rsidRPr="00CE6FBD" w:rsidRDefault="00EC3A24" w:rsidP="00437B11">
            <w:pPr>
              <w:widowControl w:val="0"/>
              <w:adjustRightInd w:val="0"/>
              <w:rPr>
                <w:rFonts w:cs="Arial"/>
                <w:i w:val="0"/>
                <w:szCs w:val="22"/>
              </w:rPr>
            </w:pPr>
          </w:p>
        </w:tc>
        <w:tc>
          <w:tcPr>
            <w:tcW w:w="1985" w:type="dxa"/>
            <w:tcBorders>
              <w:top w:val="single" w:sz="4" w:space="0" w:color="auto"/>
              <w:left w:val="single" w:sz="6" w:space="0" w:color="auto"/>
              <w:bottom w:val="single" w:sz="6" w:space="0" w:color="auto"/>
              <w:right w:val="single" w:sz="6" w:space="0" w:color="auto"/>
            </w:tcBorders>
          </w:tcPr>
          <w:p w:rsidR="00EC3A24" w:rsidRPr="00CE6FBD" w:rsidRDefault="00EC3A24" w:rsidP="00437B11">
            <w:pPr>
              <w:widowControl w:val="0"/>
              <w:adjustRightInd w:val="0"/>
              <w:rPr>
                <w:rFonts w:cs="Arial"/>
                <w:i w:val="0"/>
                <w:szCs w:val="22"/>
              </w:rPr>
            </w:pPr>
          </w:p>
        </w:tc>
        <w:tc>
          <w:tcPr>
            <w:tcW w:w="1701" w:type="dxa"/>
            <w:tcBorders>
              <w:top w:val="single" w:sz="4" w:space="0" w:color="auto"/>
              <w:left w:val="single" w:sz="6" w:space="0" w:color="auto"/>
              <w:bottom w:val="single" w:sz="6" w:space="0" w:color="auto"/>
              <w:right w:val="single" w:sz="6" w:space="0" w:color="auto"/>
            </w:tcBorders>
          </w:tcPr>
          <w:p w:rsidR="00EC3A24" w:rsidRPr="00CE6FBD" w:rsidRDefault="00EC3A24" w:rsidP="00437B11">
            <w:pPr>
              <w:widowControl w:val="0"/>
              <w:adjustRightInd w:val="0"/>
              <w:rPr>
                <w:rFonts w:cs="Arial"/>
                <w:i w:val="0"/>
                <w:szCs w:val="22"/>
              </w:rPr>
            </w:pPr>
          </w:p>
        </w:tc>
      </w:tr>
    </w:tbl>
    <w:p w:rsidR="00EC3A24" w:rsidRPr="00CE6FBD" w:rsidRDefault="00EC3A24" w:rsidP="00EC3A24">
      <w:pPr>
        <w:ind w:left="-720"/>
        <w:jc w:val="both"/>
        <w:rPr>
          <w:rFonts w:cs="Arial"/>
          <w:b/>
          <w:bCs/>
          <w:i w:val="0"/>
          <w:szCs w:val="22"/>
        </w:rPr>
      </w:pPr>
    </w:p>
    <w:p w:rsidR="00EC3A24" w:rsidRPr="00CE6FBD" w:rsidRDefault="00EC3A24" w:rsidP="00EC3A24">
      <w:pPr>
        <w:numPr>
          <w:ilvl w:val="0"/>
          <w:numId w:val="4"/>
        </w:numPr>
        <w:spacing w:after="0" w:line="240" w:lineRule="auto"/>
        <w:jc w:val="both"/>
        <w:rPr>
          <w:rFonts w:cs="Arial"/>
          <w:b/>
          <w:i w:val="0"/>
          <w:szCs w:val="22"/>
        </w:rPr>
      </w:pPr>
      <w:r w:rsidRPr="00CE6FBD">
        <w:rPr>
          <w:rFonts w:cs="Arial"/>
          <w:b/>
          <w:i w:val="0"/>
          <w:szCs w:val="22"/>
        </w:rPr>
        <w:t>Jeżeli Wykonawca polega na zasobach innego podmiotu należy wpisać słowo ”TAK” oraz załączyć do oferty zobowiązanie tego podmiotu do oddania mu do dyspozycji osoby z uprawnieniami jak wskazano wyżej, na okres korzystania z tej osoby przy wykonaniu zamówienia.</w:t>
      </w:r>
    </w:p>
    <w:p w:rsidR="00EC3A24" w:rsidRPr="00CE6FBD" w:rsidRDefault="00EC3A24" w:rsidP="00EC3A24">
      <w:pPr>
        <w:ind w:left="-720"/>
        <w:jc w:val="both"/>
        <w:rPr>
          <w:rFonts w:cs="Arial"/>
          <w:b/>
          <w:i w:val="0"/>
          <w:szCs w:val="22"/>
        </w:rPr>
      </w:pPr>
      <w:r w:rsidRPr="00CE6FBD">
        <w:rPr>
          <w:rFonts w:cs="Arial"/>
          <w:bCs/>
          <w:i w:val="0"/>
          <w:szCs w:val="22"/>
        </w:rPr>
        <w:t xml:space="preserve">Przed podpisaniem umowy należy dołączyć dokumenty </w:t>
      </w:r>
      <w:r w:rsidRPr="00CE6FBD">
        <w:rPr>
          <w:rFonts w:cs="Arial"/>
          <w:i w:val="0"/>
          <w:szCs w:val="22"/>
        </w:rPr>
        <w:t>stwierdzające, że osoby, które będą uczestniczyć w wykonywaniu zamówienia, posiadają wymagane uprawnienia – kserokopia uprawnień w tym kierownika budowy i zaświadczenie z właściwego samorządu zawodowego</w:t>
      </w:r>
      <w:r w:rsidRPr="00CE6FBD">
        <w:rPr>
          <w:rFonts w:cs="Arial"/>
          <w:b/>
          <w:i w:val="0"/>
          <w:szCs w:val="22"/>
        </w:rPr>
        <w:t>.</w:t>
      </w:r>
    </w:p>
    <w:p w:rsidR="00EC3A24" w:rsidRPr="00CE6FBD" w:rsidRDefault="00EC3A24" w:rsidP="00EC3A24">
      <w:pPr>
        <w:widowControl w:val="0"/>
        <w:adjustRightInd w:val="0"/>
        <w:ind w:left="175" w:hanging="100"/>
        <w:rPr>
          <w:rFonts w:cs="Arial"/>
          <w:b/>
          <w:szCs w:val="22"/>
        </w:rPr>
      </w:pPr>
    </w:p>
    <w:p w:rsidR="00EC3A24" w:rsidRPr="00CE6FBD" w:rsidRDefault="00EC3A24" w:rsidP="00EC3A24">
      <w:pPr>
        <w:widowControl w:val="0"/>
        <w:adjustRightInd w:val="0"/>
        <w:rPr>
          <w:rFonts w:cs="Arial"/>
          <w:b/>
          <w:szCs w:val="22"/>
          <w:u w:val="single"/>
        </w:rPr>
      </w:pPr>
      <w:r w:rsidRPr="00CE6FBD">
        <w:rPr>
          <w:rFonts w:cs="Arial"/>
          <w:b/>
          <w:szCs w:val="22"/>
        </w:rPr>
        <w:tab/>
      </w:r>
      <w:r w:rsidRPr="00CE6FBD">
        <w:rPr>
          <w:rFonts w:cs="Arial"/>
          <w:b/>
          <w:szCs w:val="22"/>
        </w:rPr>
        <w:tab/>
      </w:r>
      <w:r w:rsidRPr="00CE6FBD">
        <w:rPr>
          <w:rFonts w:cs="Arial"/>
          <w:b/>
          <w:szCs w:val="22"/>
        </w:rPr>
        <w:tab/>
      </w:r>
      <w:r w:rsidRPr="00CE6FBD">
        <w:rPr>
          <w:rFonts w:cs="Arial"/>
          <w:b/>
          <w:szCs w:val="22"/>
        </w:rPr>
        <w:tab/>
      </w:r>
      <w:r w:rsidRPr="00CE6FBD">
        <w:rPr>
          <w:rFonts w:cs="Arial"/>
          <w:b/>
          <w:szCs w:val="22"/>
        </w:rPr>
        <w:tab/>
      </w:r>
      <w:r w:rsidRPr="00CE6FBD">
        <w:rPr>
          <w:rFonts w:cs="Arial"/>
          <w:b/>
          <w:szCs w:val="22"/>
        </w:rPr>
        <w:tab/>
      </w:r>
      <w:r w:rsidRPr="00CE6FBD">
        <w:rPr>
          <w:rFonts w:cs="Arial"/>
          <w:b/>
          <w:szCs w:val="22"/>
          <w:u w:val="single"/>
        </w:rPr>
        <w:tab/>
      </w:r>
      <w:r w:rsidRPr="00CE6FBD">
        <w:rPr>
          <w:rFonts w:cs="Arial"/>
          <w:b/>
          <w:szCs w:val="22"/>
          <w:u w:val="single"/>
        </w:rPr>
        <w:tab/>
      </w:r>
      <w:r w:rsidRPr="00CE6FBD">
        <w:rPr>
          <w:rFonts w:cs="Arial"/>
          <w:b/>
          <w:szCs w:val="22"/>
          <w:u w:val="single"/>
        </w:rPr>
        <w:tab/>
      </w:r>
      <w:r w:rsidRPr="00CE6FBD">
        <w:rPr>
          <w:rFonts w:cs="Arial"/>
          <w:b/>
          <w:szCs w:val="22"/>
          <w:u w:val="single"/>
        </w:rPr>
        <w:tab/>
      </w:r>
      <w:r w:rsidRPr="00CE6FBD">
        <w:rPr>
          <w:rFonts w:cs="Arial"/>
          <w:b/>
          <w:szCs w:val="22"/>
          <w:u w:val="single"/>
        </w:rPr>
        <w:tab/>
      </w:r>
      <w:r w:rsidRPr="00CE6FBD">
        <w:rPr>
          <w:rFonts w:cs="Arial"/>
          <w:b/>
          <w:szCs w:val="22"/>
          <w:u w:val="single"/>
        </w:rPr>
        <w:tab/>
      </w:r>
    </w:p>
    <w:p w:rsidR="00EC3A24" w:rsidRPr="00CE6FBD" w:rsidRDefault="00EC3A24" w:rsidP="00EC3A24">
      <w:pPr>
        <w:widowControl w:val="0"/>
        <w:adjustRightInd w:val="0"/>
        <w:ind w:left="4245"/>
        <w:rPr>
          <w:rFonts w:cs="Arial"/>
          <w:szCs w:val="22"/>
        </w:rPr>
      </w:pPr>
      <w:r w:rsidRPr="00CE6FBD">
        <w:rPr>
          <w:rFonts w:cs="Arial"/>
          <w:szCs w:val="22"/>
        </w:rPr>
        <w:t xml:space="preserve">Podpisy i pieczątki osoby/osób uprawnionych do występowania w imieniu wykonawcy </w:t>
      </w:r>
    </w:p>
    <w:p w:rsidR="00EC3A24" w:rsidRPr="00CE6FBD" w:rsidRDefault="00EC3A24" w:rsidP="00EC3A24">
      <w:pPr>
        <w:widowControl w:val="0"/>
        <w:adjustRightInd w:val="0"/>
        <w:rPr>
          <w:rFonts w:cs="Arial"/>
          <w:i w:val="0"/>
          <w:szCs w:val="22"/>
        </w:rPr>
      </w:pPr>
      <w:r w:rsidRPr="00CE6FBD">
        <w:rPr>
          <w:rFonts w:cs="Arial"/>
          <w:i w:val="0"/>
          <w:szCs w:val="22"/>
        </w:rPr>
        <w:t>Miejscowość ................Data .............................</w:t>
      </w:r>
    </w:p>
    <w:p w:rsidR="00EC3A24" w:rsidRPr="00CE6FBD" w:rsidRDefault="00EC3A24" w:rsidP="00EC3A24">
      <w:pPr>
        <w:widowControl w:val="0"/>
        <w:adjustRightInd w:val="0"/>
        <w:rPr>
          <w:rFonts w:cs="Arial"/>
          <w:sz w:val="24"/>
          <w:szCs w:val="24"/>
        </w:rPr>
      </w:pPr>
    </w:p>
    <w:p w:rsidR="00EC3A24" w:rsidRPr="00CE6FBD" w:rsidRDefault="00EC3A24" w:rsidP="00EC3A24">
      <w:pPr>
        <w:widowControl w:val="0"/>
        <w:adjustRightInd w:val="0"/>
        <w:ind w:left="4248" w:hanging="4248"/>
        <w:jc w:val="both"/>
        <w:rPr>
          <w:rFonts w:cs="Arial"/>
          <w:i w:val="0"/>
          <w:sz w:val="24"/>
          <w:szCs w:val="24"/>
        </w:rPr>
      </w:pPr>
    </w:p>
    <w:p w:rsidR="00EC3A24" w:rsidRPr="00CE6FBD" w:rsidRDefault="00EC3A24" w:rsidP="00EC3A24">
      <w:pPr>
        <w:widowControl w:val="0"/>
        <w:adjustRightInd w:val="0"/>
        <w:ind w:left="4248" w:hanging="4248"/>
        <w:jc w:val="both"/>
        <w:rPr>
          <w:rFonts w:cs="Arial"/>
          <w:i w:val="0"/>
          <w:sz w:val="24"/>
          <w:szCs w:val="24"/>
        </w:rPr>
        <w:sectPr w:rsidR="00EC3A24" w:rsidRPr="00CE6FBD" w:rsidSect="0082378D">
          <w:pgSz w:w="11910" w:h="16850"/>
          <w:pgMar w:top="1276" w:right="1278" w:bottom="1134" w:left="1080" w:header="447" w:footer="716" w:gutter="0"/>
          <w:pgNumType w:start="1"/>
          <w:cols w:space="708"/>
        </w:sectPr>
      </w:pPr>
    </w:p>
    <w:p w:rsidR="00EC3A24" w:rsidRPr="00CE6FBD" w:rsidRDefault="00EC3A24" w:rsidP="00EC3A24">
      <w:pPr>
        <w:pStyle w:val="Nagwek1"/>
        <w:jc w:val="right"/>
        <w:rPr>
          <w:rFonts w:cs="Arial"/>
          <w:color w:val="auto"/>
          <w:szCs w:val="24"/>
        </w:rPr>
      </w:pPr>
      <w:r w:rsidRPr="00CE6FBD">
        <w:rPr>
          <w:rFonts w:cs="Arial"/>
          <w:color w:val="auto"/>
          <w:szCs w:val="24"/>
        </w:rPr>
        <w:lastRenderedPageBreak/>
        <w:t>Zał. nr 5 do SIWZ</w:t>
      </w:r>
    </w:p>
    <w:p w:rsidR="00EC3A24" w:rsidRPr="00CE6FBD" w:rsidRDefault="00EC3A24" w:rsidP="00EC3A24">
      <w:pPr>
        <w:autoSpaceDE w:val="0"/>
        <w:autoSpaceDN w:val="0"/>
        <w:adjustRightInd w:val="0"/>
        <w:spacing w:after="0"/>
        <w:jc w:val="center"/>
        <w:rPr>
          <w:rFonts w:cs="Arial"/>
          <w:b/>
          <w:bCs/>
          <w:i w:val="0"/>
          <w:sz w:val="24"/>
          <w:szCs w:val="24"/>
        </w:rPr>
      </w:pPr>
      <w:r w:rsidRPr="00CE6FBD">
        <w:rPr>
          <w:rFonts w:cs="Arial"/>
          <w:b/>
          <w:bCs/>
          <w:i w:val="0"/>
          <w:sz w:val="24"/>
          <w:szCs w:val="24"/>
        </w:rPr>
        <w:t>ZOBOWIĄZANIE</w:t>
      </w:r>
    </w:p>
    <w:p w:rsidR="00EC3A24" w:rsidRPr="00CE6FBD" w:rsidRDefault="00EC3A24" w:rsidP="00EC3A24">
      <w:pPr>
        <w:autoSpaceDE w:val="0"/>
        <w:autoSpaceDN w:val="0"/>
        <w:adjustRightInd w:val="0"/>
        <w:spacing w:after="0"/>
        <w:jc w:val="center"/>
        <w:rPr>
          <w:rFonts w:cs="Arial"/>
          <w:b/>
          <w:bCs/>
          <w:i w:val="0"/>
          <w:sz w:val="24"/>
          <w:szCs w:val="24"/>
        </w:rPr>
      </w:pPr>
      <w:r w:rsidRPr="00CE6FBD">
        <w:rPr>
          <w:rFonts w:cs="Arial"/>
          <w:b/>
          <w:bCs/>
          <w:i w:val="0"/>
          <w:sz w:val="24"/>
          <w:szCs w:val="24"/>
        </w:rPr>
        <w:t>do oddania do dyspozycji niezbędnych zasobów na potrzeby realizacji zamówienia</w:t>
      </w:r>
    </w:p>
    <w:p w:rsidR="00EC3A24" w:rsidRPr="00CE6FBD" w:rsidRDefault="00EC3A24" w:rsidP="00EC3A24">
      <w:pPr>
        <w:autoSpaceDE w:val="0"/>
        <w:autoSpaceDN w:val="0"/>
        <w:adjustRightInd w:val="0"/>
        <w:jc w:val="both"/>
        <w:rPr>
          <w:rFonts w:cs="Arial"/>
          <w:i w:val="0"/>
          <w:sz w:val="24"/>
          <w:szCs w:val="24"/>
        </w:rPr>
      </w:pPr>
    </w:p>
    <w:p w:rsidR="00EC3A24" w:rsidRPr="00CE6FBD" w:rsidRDefault="00EC3A24" w:rsidP="00EC3A24">
      <w:pPr>
        <w:autoSpaceDE w:val="0"/>
        <w:autoSpaceDN w:val="0"/>
        <w:adjustRightInd w:val="0"/>
        <w:jc w:val="both"/>
        <w:rPr>
          <w:rFonts w:cs="Arial"/>
          <w:i w:val="0"/>
          <w:sz w:val="24"/>
          <w:szCs w:val="24"/>
        </w:rPr>
      </w:pPr>
      <w:r w:rsidRPr="00CE6FBD">
        <w:rPr>
          <w:rFonts w:cs="Arial"/>
          <w:i w:val="0"/>
          <w:sz w:val="24"/>
          <w:szCs w:val="24"/>
        </w:rPr>
        <w:t>Ja/My niżej podpisany/ni ………………….……………..……………… będąc upoważnionym/mi do reprezentowania:</w:t>
      </w:r>
    </w:p>
    <w:p w:rsidR="00EC3A24" w:rsidRPr="00CE6FBD" w:rsidRDefault="00EC3A24" w:rsidP="00EC3A24">
      <w:pPr>
        <w:autoSpaceDE w:val="0"/>
        <w:autoSpaceDN w:val="0"/>
        <w:adjustRightInd w:val="0"/>
        <w:jc w:val="both"/>
        <w:rPr>
          <w:rFonts w:cs="Arial"/>
          <w:sz w:val="24"/>
          <w:szCs w:val="24"/>
        </w:rPr>
      </w:pPr>
      <w:r w:rsidRPr="00CE6FBD">
        <w:rPr>
          <w:rFonts w:cs="Arial"/>
          <w:sz w:val="24"/>
          <w:szCs w:val="24"/>
        </w:rPr>
        <w:t>…………………………….………………………………….…………………………………</w:t>
      </w:r>
    </w:p>
    <w:p w:rsidR="00EC3A24" w:rsidRPr="00CE6FBD" w:rsidRDefault="00EC3A24" w:rsidP="00EC3A24">
      <w:pPr>
        <w:autoSpaceDE w:val="0"/>
        <w:autoSpaceDN w:val="0"/>
        <w:adjustRightInd w:val="0"/>
        <w:jc w:val="center"/>
        <w:rPr>
          <w:rFonts w:cs="Arial"/>
          <w:sz w:val="18"/>
          <w:szCs w:val="18"/>
        </w:rPr>
      </w:pPr>
      <w:r w:rsidRPr="00CE6FBD">
        <w:rPr>
          <w:rFonts w:cs="Arial"/>
          <w:sz w:val="18"/>
          <w:szCs w:val="18"/>
        </w:rPr>
        <w:t>(nazwa i adres podmiotu oddającego do dyspozycji zasoby)</w:t>
      </w:r>
    </w:p>
    <w:p w:rsidR="00EC3A24" w:rsidRPr="00CE6FBD" w:rsidRDefault="00EC3A24" w:rsidP="00EC3A24">
      <w:pPr>
        <w:autoSpaceDE w:val="0"/>
        <w:autoSpaceDN w:val="0"/>
        <w:adjustRightInd w:val="0"/>
        <w:jc w:val="center"/>
        <w:rPr>
          <w:rFonts w:cs="Arial"/>
          <w:i w:val="0"/>
          <w:sz w:val="24"/>
          <w:szCs w:val="24"/>
        </w:rPr>
      </w:pPr>
      <w:r w:rsidRPr="00CE6FBD">
        <w:rPr>
          <w:rFonts w:cs="Arial"/>
          <w:b/>
          <w:bCs/>
          <w:i w:val="0"/>
          <w:sz w:val="24"/>
          <w:szCs w:val="24"/>
        </w:rPr>
        <w:t>o ś w i a d c z a m/y</w:t>
      </w:r>
      <w:r w:rsidRPr="00CE6FBD">
        <w:rPr>
          <w:rFonts w:cs="Arial"/>
          <w:i w:val="0"/>
          <w:sz w:val="24"/>
          <w:szCs w:val="24"/>
        </w:rPr>
        <w:t>,</w:t>
      </w:r>
    </w:p>
    <w:p w:rsidR="00EC3A24" w:rsidRPr="00CE6FBD" w:rsidRDefault="00EC3A24" w:rsidP="00EC3A24">
      <w:pPr>
        <w:autoSpaceDE w:val="0"/>
        <w:autoSpaceDN w:val="0"/>
        <w:adjustRightInd w:val="0"/>
        <w:jc w:val="both"/>
        <w:rPr>
          <w:rFonts w:cs="Arial"/>
          <w:i w:val="0"/>
          <w:sz w:val="24"/>
          <w:szCs w:val="24"/>
        </w:rPr>
      </w:pPr>
      <w:r w:rsidRPr="00CE6FBD">
        <w:rPr>
          <w:rFonts w:cs="Arial"/>
          <w:i w:val="0"/>
          <w:sz w:val="24"/>
          <w:szCs w:val="24"/>
        </w:rPr>
        <w:t>że wyżej wymieniony podmiot odda Wykonawcy</w:t>
      </w:r>
    </w:p>
    <w:p w:rsidR="00EC3A24" w:rsidRPr="00CE6FBD" w:rsidRDefault="00EC3A24" w:rsidP="00EC3A24">
      <w:pPr>
        <w:autoSpaceDE w:val="0"/>
        <w:autoSpaceDN w:val="0"/>
        <w:adjustRightInd w:val="0"/>
        <w:jc w:val="both"/>
        <w:rPr>
          <w:rFonts w:cs="Arial"/>
          <w:sz w:val="24"/>
          <w:szCs w:val="24"/>
        </w:rPr>
      </w:pPr>
      <w:r w:rsidRPr="00CE6FBD">
        <w:rPr>
          <w:rFonts w:cs="Arial"/>
          <w:sz w:val="24"/>
          <w:szCs w:val="24"/>
        </w:rPr>
        <w:t>…………………………………………………………………....…………………………….</w:t>
      </w:r>
    </w:p>
    <w:p w:rsidR="00EC3A24" w:rsidRPr="00CE6FBD" w:rsidRDefault="00EC3A24" w:rsidP="00EC3A24">
      <w:pPr>
        <w:autoSpaceDE w:val="0"/>
        <w:autoSpaceDN w:val="0"/>
        <w:adjustRightInd w:val="0"/>
        <w:jc w:val="center"/>
        <w:rPr>
          <w:rFonts w:cs="Arial"/>
          <w:sz w:val="18"/>
          <w:szCs w:val="18"/>
        </w:rPr>
      </w:pPr>
      <w:r w:rsidRPr="00CE6FBD">
        <w:rPr>
          <w:rFonts w:cs="Arial"/>
          <w:sz w:val="18"/>
          <w:szCs w:val="18"/>
        </w:rPr>
        <w:t>(nazwa i adres Wykonawcy składającego ofertę)</w:t>
      </w:r>
    </w:p>
    <w:p w:rsidR="00EC3A24" w:rsidRPr="00CE6FBD" w:rsidRDefault="00EC3A24" w:rsidP="00EC3A24">
      <w:pPr>
        <w:autoSpaceDE w:val="0"/>
        <w:autoSpaceDN w:val="0"/>
        <w:adjustRightInd w:val="0"/>
        <w:jc w:val="both"/>
        <w:rPr>
          <w:rFonts w:cs="Arial"/>
          <w:sz w:val="24"/>
          <w:szCs w:val="24"/>
        </w:rPr>
      </w:pPr>
      <w:r w:rsidRPr="00CE6FBD">
        <w:rPr>
          <w:rFonts w:cs="Arial"/>
          <w:i w:val="0"/>
          <w:sz w:val="24"/>
          <w:szCs w:val="24"/>
        </w:rPr>
        <w:t xml:space="preserve">do dyspozycji niezbędne zasoby </w:t>
      </w:r>
      <w:r w:rsidRPr="00CE6FBD">
        <w:rPr>
          <w:rFonts w:cs="Arial"/>
          <w:sz w:val="24"/>
          <w:szCs w:val="24"/>
        </w:rPr>
        <w:t>……………………………..……………………………………………………………….</w:t>
      </w:r>
    </w:p>
    <w:p w:rsidR="00EC3A24" w:rsidRPr="00CE6FBD" w:rsidRDefault="00EC3A24" w:rsidP="00EC3A24">
      <w:pPr>
        <w:autoSpaceDE w:val="0"/>
        <w:autoSpaceDN w:val="0"/>
        <w:adjustRightInd w:val="0"/>
        <w:jc w:val="center"/>
        <w:rPr>
          <w:rFonts w:cs="Arial"/>
          <w:i w:val="0"/>
          <w:sz w:val="18"/>
          <w:szCs w:val="18"/>
        </w:rPr>
      </w:pPr>
      <w:r w:rsidRPr="00CE6FBD">
        <w:rPr>
          <w:rFonts w:cs="Arial"/>
          <w:i w:val="0"/>
          <w:sz w:val="18"/>
          <w:szCs w:val="18"/>
        </w:rPr>
        <w:t>(zakres udostępnianych zasobów)</w:t>
      </w:r>
    </w:p>
    <w:p w:rsidR="00EC3A24" w:rsidRPr="00CE6FBD" w:rsidRDefault="00EC3A24" w:rsidP="00EC3A24">
      <w:pPr>
        <w:autoSpaceDE w:val="0"/>
        <w:autoSpaceDN w:val="0"/>
        <w:adjustRightInd w:val="0"/>
        <w:jc w:val="both"/>
        <w:rPr>
          <w:rFonts w:cs="Arial"/>
          <w:sz w:val="24"/>
          <w:szCs w:val="24"/>
        </w:rPr>
      </w:pPr>
      <w:r w:rsidRPr="00CE6FBD">
        <w:rPr>
          <w:rFonts w:cs="Arial"/>
          <w:i w:val="0"/>
          <w:sz w:val="24"/>
          <w:szCs w:val="24"/>
        </w:rPr>
        <w:t xml:space="preserve">na okres korzystania z nich przy wykonywaniu zamówienia pn. </w:t>
      </w:r>
      <w:r w:rsidRPr="00CE6FBD">
        <w:rPr>
          <w:rFonts w:cs="Arial"/>
          <w:sz w:val="24"/>
          <w:szCs w:val="24"/>
        </w:rPr>
        <w:t>…………………………………………………………………………….………………..</w:t>
      </w:r>
    </w:p>
    <w:p w:rsidR="00EC3A24" w:rsidRPr="00CE6FBD" w:rsidRDefault="00EC3A24" w:rsidP="00EC3A24">
      <w:pPr>
        <w:autoSpaceDE w:val="0"/>
        <w:autoSpaceDN w:val="0"/>
        <w:adjustRightInd w:val="0"/>
        <w:jc w:val="center"/>
        <w:rPr>
          <w:rFonts w:cs="Arial"/>
          <w:sz w:val="18"/>
          <w:szCs w:val="18"/>
        </w:rPr>
      </w:pPr>
      <w:r w:rsidRPr="00CE6FBD">
        <w:rPr>
          <w:rFonts w:cs="Arial"/>
          <w:sz w:val="18"/>
          <w:szCs w:val="18"/>
        </w:rPr>
        <w:t>(nazwa zamówienia publicznego)</w:t>
      </w:r>
    </w:p>
    <w:p w:rsidR="00EC3A24" w:rsidRPr="00CE6FBD" w:rsidRDefault="00EC3A24" w:rsidP="00EC3A24">
      <w:pPr>
        <w:autoSpaceDE w:val="0"/>
        <w:autoSpaceDN w:val="0"/>
        <w:adjustRightInd w:val="0"/>
        <w:jc w:val="both"/>
        <w:rPr>
          <w:rFonts w:cs="Arial"/>
          <w:i w:val="0"/>
          <w:sz w:val="24"/>
          <w:szCs w:val="24"/>
        </w:rPr>
      </w:pPr>
      <w:r w:rsidRPr="00CE6FBD">
        <w:rPr>
          <w:rFonts w:cs="Arial"/>
          <w:i w:val="0"/>
          <w:sz w:val="24"/>
          <w:szCs w:val="24"/>
        </w:rPr>
        <w:t xml:space="preserve">przez cały okres realizacji zamówienia i w celu jego należytego wykonania. </w:t>
      </w:r>
    </w:p>
    <w:p w:rsidR="00EC3A24" w:rsidRPr="00CE6FBD" w:rsidRDefault="00EC3A24" w:rsidP="00EC3A24">
      <w:pPr>
        <w:autoSpaceDE w:val="0"/>
        <w:autoSpaceDN w:val="0"/>
        <w:adjustRightInd w:val="0"/>
        <w:jc w:val="both"/>
        <w:rPr>
          <w:rFonts w:cs="Arial"/>
          <w:i w:val="0"/>
          <w:sz w:val="24"/>
          <w:szCs w:val="24"/>
        </w:rPr>
      </w:pPr>
      <w:r w:rsidRPr="00CE6FBD">
        <w:rPr>
          <w:rFonts w:cs="Arial"/>
          <w:i w:val="0"/>
          <w:sz w:val="24"/>
          <w:szCs w:val="24"/>
        </w:rPr>
        <w:t>Sposób wykorzystania w/w zasobów przez wykonawcę przy wykonywaniu zamówienia to: ………………………………………………………………………………………………</w:t>
      </w:r>
    </w:p>
    <w:p w:rsidR="00EC3A24" w:rsidRPr="00CE6FBD" w:rsidRDefault="00EC3A24" w:rsidP="00EC3A24">
      <w:pPr>
        <w:autoSpaceDE w:val="0"/>
        <w:autoSpaceDN w:val="0"/>
        <w:adjustRightInd w:val="0"/>
        <w:jc w:val="both"/>
        <w:rPr>
          <w:rFonts w:cs="Arial"/>
          <w:i w:val="0"/>
          <w:sz w:val="24"/>
          <w:szCs w:val="24"/>
        </w:rPr>
      </w:pPr>
      <w:r w:rsidRPr="00CE6FBD">
        <w:rPr>
          <w:rFonts w:cs="Arial"/>
          <w:i w:val="0"/>
          <w:sz w:val="24"/>
          <w:szCs w:val="24"/>
        </w:rPr>
        <w:t xml:space="preserve">Charakteru stosunku, jaki będzie łączył nas z wykonawcą: </w:t>
      </w:r>
    </w:p>
    <w:p w:rsidR="00EC3A24" w:rsidRPr="00CE6FBD" w:rsidRDefault="00EC3A24" w:rsidP="00EC3A24">
      <w:pPr>
        <w:autoSpaceDE w:val="0"/>
        <w:autoSpaceDN w:val="0"/>
        <w:adjustRightInd w:val="0"/>
        <w:jc w:val="both"/>
        <w:rPr>
          <w:rFonts w:cs="Arial"/>
          <w:i w:val="0"/>
          <w:sz w:val="24"/>
          <w:szCs w:val="24"/>
        </w:rPr>
      </w:pPr>
      <w:r w:rsidRPr="00CE6FBD">
        <w:rPr>
          <w:rFonts w:cs="Arial"/>
          <w:i w:val="0"/>
          <w:sz w:val="24"/>
          <w:szCs w:val="24"/>
        </w:rPr>
        <w:t>…………………………………………………………………………………………………</w:t>
      </w:r>
    </w:p>
    <w:p w:rsidR="00EC3A24" w:rsidRPr="00CE6FBD" w:rsidRDefault="00EC3A24" w:rsidP="00EC3A24">
      <w:pPr>
        <w:autoSpaceDE w:val="0"/>
        <w:autoSpaceDN w:val="0"/>
        <w:adjustRightInd w:val="0"/>
        <w:jc w:val="both"/>
        <w:rPr>
          <w:rFonts w:cs="Arial"/>
          <w:i w:val="0"/>
          <w:sz w:val="24"/>
          <w:szCs w:val="24"/>
        </w:rPr>
      </w:pPr>
      <w:r w:rsidRPr="00CE6FBD">
        <w:rPr>
          <w:rFonts w:cs="Arial"/>
          <w:i w:val="0"/>
          <w:sz w:val="24"/>
          <w:szCs w:val="24"/>
        </w:rPr>
        <w:t>………………………………………………..</w:t>
      </w:r>
    </w:p>
    <w:p w:rsidR="00EC3A24" w:rsidRPr="00CE6FBD" w:rsidRDefault="00EC3A24" w:rsidP="00EC3A24">
      <w:pPr>
        <w:autoSpaceDE w:val="0"/>
        <w:autoSpaceDN w:val="0"/>
        <w:adjustRightInd w:val="0"/>
        <w:jc w:val="both"/>
        <w:rPr>
          <w:rFonts w:cs="Arial"/>
          <w:sz w:val="18"/>
          <w:szCs w:val="18"/>
        </w:rPr>
      </w:pPr>
      <w:r w:rsidRPr="00CE6FBD">
        <w:rPr>
          <w:rFonts w:cs="Arial"/>
          <w:sz w:val="18"/>
          <w:szCs w:val="18"/>
        </w:rPr>
        <w:t xml:space="preserve">(miejsce i data złożenia oświadczenia)        </w:t>
      </w:r>
    </w:p>
    <w:p w:rsidR="00EC3A24" w:rsidRPr="00CE6FBD" w:rsidRDefault="00EC3A24" w:rsidP="00EC3A24">
      <w:pPr>
        <w:autoSpaceDE w:val="0"/>
        <w:autoSpaceDN w:val="0"/>
        <w:adjustRightInd w:val="0"/>
        <w:jc w:val="right"/>
        <w:rPr>
          <w:rFonts w:cs="Arial"/>
          <w:i w:val="0"/>
          <w:sz w:val="24"/>
          <w:szCs w:val="24"/>
        </w:rPr>
      </w:pPr>
      <w:r w:rsidRPr="00CE6FBD">
        <w:rPr>
          <w:rFonts w:cs="Arial"/>
          <w:i w:val="0"/>
          <w:sz w:val="24"/>
          <w:szCs w:val="24"/>
        </w:rPr>
        <w:t xml:space="preserve">                                           ………………….…………………..………………………</w:t>
      </w:r>
    </w:p>
    <w:p w:rsidR="00EC3A24" w:rsidRPr="00CE6FBD" w:rsidRDefault="00EC3A24" w:rsidP="00EC3A24">
      <w:pPr>
        <w:spacing w:before="60" w:after="60"/>
        <w:ind w:left="4248"/>
        <w:rPr>
          <w:rFonts w:cs="Arial"/>
          <w:iCs w:val="0"/>
          <w:sz w:val="18"/>
          <w:szCs w:val="18"/>
        </w:rPr>
      </w:pPr>
      <w:r w:rsidRPr="00CE6FBD">
        <w:rPr>
          <w:rFonts w:cs="Arial"/>
          <w:iCs w:val="0"/>
          <w:sz w:val="18"/>
          <w:szCs w:val="18"/>
        </w:rPr>
        <w:t>(pieczęć i podpis osoby uprawnionej do składania oświadczeń woli w imieniu podmiotu oddającego do dyspozycji zasoby)</w:t>
      </w:r>
    </w:p>
    <w:p w:rsidR="00EC3A24" w:rsidRPr="00CE6FBD" w:rsidRDefault="00EC3A24" w:rsidP="00EC3A24">
      <w:pPr>
        <w:widowControl w:val="0"/>
        <w:adjustRightInd w:val="0"/>
        <w:ind w:left="4248" w:hanging="4248"/>
        <w:jc w:val="both"/>
        <w:rPr>
          <w:rFonts w:cs="Arial"/>
          <w:bCs/>
          <w:i w:val="0"/>
          <w:sz w:val="24"/>
          <w:szCs w:val="24"/>
        </w:rPr>
        <w:sectPr w:rsidR="00EC3A24" w:rsidRPr="00CE6FBD" w:rsidSect="0082378D">
          <w:pgSz w:w="11910" w:h="16850"/>
          <w:pgMar w:top="1276" w:right="1278" w:bottom="1134" w:left="1080" w:header="447" w:footer="716" w:gutter="0"/>
          <w:pgNumType w:start="1"/>
          <w:cols w:space="708"/>
        </w:sectPr>
      </w:pPr>
    </w:p>
    <w:p w:rsidR="00EC3A24" w:rsidRPr="00CE6FBD" w:rsidRDefault="00EC3A24" w:rsidP="00EC3A24">
      <w:pPr>
        <w:pStyle w:val="Nagwek1"/>
        <w:jc w:val="right"/>
        <w:rPr>
          <w:rFonts w:cs="Arial"/>
          <w:color w:val="auto"/>
          <w:szCs w:val="24"/>
        </w:rPr>
      </w:pPr>
      <w:bookmarkStart w:id="10" w:name="_Toc297308374"/>
      <w:r w:rsidRPr="00CE6FBD">
        <w:rPr>
          <w:rFonts w:cs="Arial"/>
          <w:color w:val="auto"/>
          <w:szCs w:val="24"/>
        </w:rPr>
        <w:lastRenderedPageBreak/>
        <w:t xml:space="preserve">Załącznik nr </w:t>
      </w:r>
      <w:r w:rsidRPr="00CE6FBD">
        <w:rPr>
          <w:rFonts w:cs="Arial"/>
          <w:color w:val="auto"/>
          <w:szCs w:val="24"/>
          <w:lang w:val="pl-PL"/>
        </w:rPr>
        <w:t>6</w:t>
      </w:r>
      <w:r w:rsidRPr="00CE6FBD">
        <w:rPr>
          <w:rFonts w:cs="Arial"/>
          <w:color w:val="auto"/>
          <w:szCs w:val="24"/>
        </w:rPr>
        <w:t xml:space="preserve"> do SIWZ</w:t>
      </w:r>
      <w:bookmarkEnd w:id="10"/>
    </w:p>
    <w:p w:rsidR="00EC3A24" w:rsidRPr="00CE6FBD" w:rsidRDefault="00EC3A24" w:rsidP="00EC3A24">
      <w:pPr>
        <w:jc w:val="center"/>
        <w:rPr>
          <w:rFonts w:cs="Arial"/>
          <w:i w:val="0"/>
          <w:sz w:val="24"/>
          <w:szCs w:val="24"/>
        </w:rPr>
      </w:pPr>
      <w:r w:rsidRPr="00CE6FBD">
        <w:rPr>
          <w:rFonts w:cs="Arial"/>
          <w:i w:val="0"/>
          <w:sz w:val="24"/>
          <w:szCs w:val="24"/>
        </w:rPr>
        <w:t>UMOWA NR</w:t>
      </w:r>
    </w:p>
    <w:p w:rsidR="00EC3A24" w:rsidRPr="00CE6FBD" w:rsidRDefault="00EC3A24" w:rsidP="00EC3A24">
      <w:pPr>
        <w:jc w:val="center"/>
        <w:rPr>
          <w:rFonts w:cs="Arial"/>
          <w:b/>
          <w:i w:val="0"/>
          <w:sz w:val="24"/>
          <w:szCs w:val="24"/>
        </w:rPr>
      </w:pPr>
      <w:r w:rsidRPr="00CE6FBD">
        <w:rPr>
          <w:rFonts w:cs="Arial"/>
          <w:b/>
          <w:i w:val="0"/>
          <w:sz w:val="24"/>
          <w:szCs w:val="24"/>
        </w:rPr>
        <w:t>projekt</w:t>
      </w:r>
    </w:p>
    <w:p w:rsidR="00EC3A24" w:rsidRPr="00CE6FBD" w:rsidRDefault="00EC3A24" w:rsidP="00EC3A24">
      <w:pPr>
        <w:pStyle w:val="Tekstpodstawowy"/>
        <w:rPr>
          <w:rFonts w:ascii="Arial" w:hAnsi="Arial" w:cs="Arial"/>
        </w:rPr>
      </w:pPr>
    </w:p>
    <w:p w:rsidR="00EC3A24" w:rsidRPr="00CE6FBD" w:rsidRDefault="00EC3A24" w:rsidP="00EC3A24">
      <w:pPr>
        <w:pStyle w:val="Tekstpodstawowy"/>
        <w:rPr>
          <w:rFonts w:ascii="Arial" w:hAnsi="Arial" w:cs="Arial"/>
        </w:rPr>
      </w:pPr>
      <w:r w:rsidRPr="00CE6FBD">
        <w:rPr>
          <w:rFonts w:ascii="Arial" w:hAnsi="Arial" w:cs="Arial"/>
        </w:rPr>
        <w:t xml:space="preserve">zawarta w dniu </w:t>
      </w:r>
      <w:r w:rsidRPr="00CE6FBD">
        <w:rPr>
          <w:rFonts w:ascii="Arial" w:hAnsi="Arial" w:cs="Arial"/>
          <w:spacing w:val="40"/>
        </w:rPr>
        <w:t>......................</w:t>
      </w:r>
      <w:r w:rsidRPr="00CE6FBD">
        <w:rPr>
          <w:rFonts w:ascii="Arial" w:hAnsi="Arial" w:cs="Arial"/>
        </w:rPr>
        <w:t xml:space="preserve"> w Zagórzanach pomiędzy:</w:t>
      </w:r>
    </w:p>
    <w:p w:rsidR="00EC3A24" w:rsidRPr="00CE6FBD" w:rsidRDefault="00EC3A24" w:rsidP="00EC3A24">
      <w:pPr>
        <w:pStyle w:val="Tekstpodstawowy"/>
        <w:rPr>
          <w:rFonts w:ascii="Arial" w:hAnsi="Arial" w:cs="Arial"/>
        </w:rPr>
      </w:pPr>
    </w:p>
    <w:p w:rsidR="00EC3A24" w:rsidRPr="00CE6FBD" w:rsidRDefault="00EC3A24" w:rsidP="00EC3A24">
      <w:pPr>
        <w:pStyle w:val="Tekstpodstawowy"/>
        <w:rPr>
          <w:rFonts w:ascii="Arial" w:hAnsi="Arial" w:cs="Arial"/>
        </w:rPr>
      </w:pPr>
      <w:r w:rsidRPr="00CE6FBD">
        <w:rPr>
          <w:rFonts w:ascii="Arial" w:hAnsi="Arial" w:cs="Arial"/>
          <w:b/>
        </w:rPr>
        <w:t>1/ Skarb Państwa PGL LP Nadleśnictwem Gorlice</w:t>
      </w:r>
      <w:r w:rsidRPr="00CE6FBD">
        <w:rPr>
          <w:rFonts w:ascii="Arial" w:hAnsi="Arial" w:cs="Arial"/>
        </w:rPr>
        <w:t>, 38-333 Zagórzany 343</w:t>
      </w:r>
    </w:p>
    <w:p w:rsidR="00EC3A24" w:rsidRPr="00CE6FBD" w:rsidRDefault="00EC3A24" w:rsidP="00EC3A24">
      <w:pPr>
        <w:pStyle w:val="Tekstpodstawowy"/>
        <w:rPr>
          <w:rFonts w:ascii="Arial" w:hAnsi="Arial" w:cs="Arial"/>
        </w:rPr>
      </w:pPr>
      <w:r w:rsidRPr="00CE6FBD">
        <w:rPr>
          <w:rFonts w:ascii="Arial" w:hAnsi="Arial" w:cs="Arial"/>
          <w:smallCaps/>
        </w:rPr>
        <w:t>Nip</w:t>
      </w:r>
      <w:r w:rsidRPr="00CE6FBD">
        <w:rPr>
          <w:rFonts w:ascii="Arial" w:hAnsi="Arial" w:cs="Arial"/>
        </w:rPr>
        <w:t xml:space="preserve">: 738-000-75-25 </w:t>
      </w:r>
      <w:r w:rsidRPr="00CE6FBD">
        <w:rPr>
          <w:rFonts w:ascii="Arial" w:hAnsi="Arial" w:cs="Arial"/>
        </w:rPr>
        <w:tab/>
      </w:r>
      <w:r w:rsidRPr="00CE6FBD">
        <w:rPr>
          <w:rFonts w:ascii="Arial" w:hAnsi="Arial" w:cs="Arial"/>
        </w:rPr>
        <w:tab/>
      </w:r>
      <w:r w:rsidRPr="00CE6FBD">
        <w:rPr>
          <w:rFonts w:ascii="Arial" w:hAnsi="Arial" w:cs="Arial"/>
        </w:rPr>
        <w:tab/>
      </w:r>
      <w:r w:rsidRPr="00CE6FBD">
        <w:rPr>
          <w:rFonts w:ascii="Arial" w:hAnsi="Arial" w:cs="Arial"/>
        </w:rPr>
        <w:tab/>
      </w:r>
      <w:r w:rsidRPr="00CE6FBD">
        <w:rPr>
          <w:rFonts w:ascii="Arial" w:hAnsi="Arial" w:cs="Arial"/>
          <w:smallCaps/>
        </w:rPr>
        <w:t>Regon</w:t>
      </w:r>
      <w:r w:rsidRPr="00CE6FBD">
        <w:rPr>
          <w:rFonts w:ascii="Arial" w:hAnsi="Arial" w:cs="Arial"/>
        </w:rPr>
        <w:t xml:space="preserve">: 350545599, </w:t>
      </w:r>
    </w:p>
    <w:p w:rsidR="00EC3A24" w:rsidRPr="00CE6FBD" w:rsidRDefault="00EC3A24" w:rsidP="00EC3A24">
      <w:pPr>
        <w:pStyle w:val="Tekstpodstawowy"/>
        <w:rPr>
          <w:rFonts w:ascii="Arial" w:hAnsi="Arial" w:cs="Arial"/>
        </w:rPr>
      </w:pPr>
      <w:r w:rsidRPr="00CE6FBD">
        <w:rPr>
          <w:rFonts w:ascii="Arial" w:hAnsi="Arial" w:cs="Arial"/>
        </w:rPr>
        <w:t>zwanym dalej „Zamawiającym”, reprezentowanym przez:</w:t>
      </w:r>
    </w:p>
    <w:p w:rsidR="00EC3A24" w:rsidRPr="00CE6FBD" w:rsidRDefault="00EC3A24" w:rsidP="00EC3A24">
      <w:pPr>
        <w:pStyle w:val="Tekstpodstawowy"/>
        <w:numPr>
          <w:ilvl w:val="0"/>
          <w:numId w:val="1"/>
        </w:numPr>
        <w:tabs>
          <w:tab w:val="left" w:pos="0"/>
        </w:tabs>
        <w:overflowPunct w:val="0"/>
        <w:autoSpaceDE w:val="0"/>
        <w:textAlignment w:val="baseline"/>
        <w:rPr>
          <w:rFonts w:ascii="Arial" w:hAnsi="Arial" w:cs="Arial"/>
          <w:spacing w:val="40"/>
        </w:rPr>
      </w:pPr>
      <w:r w:rsidRPr="00CE6FBD">
        <w:rPr>
          <w:rFonts w:ascii="Arial" w:hAnsi="Arial" w:cs="Arial"/>
          <w:spacing w:val="40"/>
        </w:rPr>
        <w:t>…………………………………………..- Nadleśniczego</w:t>
      </w:r>
    </w:p>
    <w:p w:rsidR="00EC3A24" w:rsidRPr="00CE6FBD" w:rsidRDefault="00EC3A24" w:rsidP="00EC3A24">
      <w:pPr>
        <w:rPr>
          <w:rFonts w:cs="Arial"/>
          <w:i w:val="0"/>
          <w:sz w:val="24"/>
          <w:szCs w:val="24"/>
        </w:rPr>
      </w:pPr>
      <w:r w:rsidRPr="00CE6FBD">
        <w:rPr>
          <w:rFonts w:cs="Arial"/>
          <w:i w:val="0"/>
          <w:sz w:val="24"/>
          <w:szCs w:val="24"/>
        </w:rPr>
        <w:t xml:space="preserve">a </w:t>
      </w:r>
    </w:p>
    <w:p w:rsidR="00EC3A24" w:rsidRPr="00CE6FBD" w:rsidRDefault="00EC3A24" w:rsidP="00EC3A24">
      <w:pPr>
        <w:rPr>
          <w:rFonts w:cs="Arial"/>
          <w:bCs/>
          <w:i w:val="0"/>
          <w:sz w:val="24"/>
          <w:szCs w:val="24"/>
        </w:rPr>
      </w:pPr>
      <w:r w:rsidRPr="00CE6FBD">
        <w:rPr>
          <w:rFonts w:cs="Arial"/>
          <w:b/>
          <w:i w:val="0"/>
          <w:sz w:val="24"/>
          <w:szCs w:val="24"/>
        </w:rPr>
        <w:t xml:space="preserve">2/ </w:t>
      </w:r>
      <w:r w:rsidRPr="00CE6FBD">
        <w:rPr>
          <w:rFonts w:cs="Arial"/>
          <w:bCs/>
          <w:i w:val="0"/>
          <w:sz w:val="24"/>
          <w:szCs w:val="24"/>
        </w:rPr>
        <w:t>...................................................................................................</w:t>
      </w:r>
    </w:p>
    <w:p w:rsidR="00EC3A24" w:rsidRPr="00CE6FBD" w:rsidRDefault="00EC3A24" w:rsidP="00EC3A24">
      <w:pPr>
        <w:rPr>
          <w:rFonts w:cs="Arial"/>
          <w:i w:val="0"/>
          <w:sz w:val="24"/>
          <w:szCs w:val="24"/>
        </w:rPr>
      </w:pPr>
      <w:r w:rsidRPr="00CE6FBD">
        <w:rPr>
          <w:rFonts w:cs="Arial"/>
          <w:i w:val="0"/>
          <w:sz w:val="24"/>
          <w:szCs w:val="24"/>
        </w:rPr>
        <w:t>NIP..................................., REGON .................................,</w:t>
      </w:r>
    </w:p>
    <w:p w:rsidR="00EC3A24" w:rsidRPr="00CE6FBD" w:rsidRDefault="00EC3A24" w:rsidP="00EC3A24">
      <w:pPr>
        <w:rPr>
          <w:rFonts w:cs="Arial"/>
          <w:i w:val="0"/>
          <w:sz w:val="24"/>
          <w:szCs w:val="24"/>
        </w:rPr>
      </w:pPr>
      <w:r w:rsidRPr="00CE6FBD">
        <w:rPr>
          <w:rFonts w:cs="Arial"/>
          <w:i w:val="0"/>
          <w:sz w:val="24"/>
          <w:szCs w:val="24"/>
        </w:rPr>
        <w:t>zwanym dalej „Wykonawcą”, reprezentowanym przez:</w:t>
      </w:r>
    </w:p>
    <w:p w:rsidR="00EC3A24" w:rsidRPr="00CE6FBD" w:rsidRDefault="00EC3A24" w:rsidP="00EC3A24">
      <w:pPr>
        <w:pStyle w:val="Tekstpodstawowy"/>
        <w:rPr>
          <w:rFonts w:ascii="Arial" w:hAnsi="Arial" w:cs="Arial"/>
          <w:spacing w:val="40"/>
        </w:rPr>
      </w:pPr>
      <w:r w:rsidRPr="00CE6FBD">
        <w:rPr>
          <w:rFonts w:ascii="Arial" w:hAnsi="Arial" w:cs="Arial"/>
          <w:spacing w:val="40"/>
        </w:rPr>
        <w:t>.......................................................................................</w:t>
      </w:r>
    </w:p>
    <w:p w:rsidR="00EC3A24" w:rsidRPr="00CE6FBD" w:rsidRDefault="00EC3A24" w:rsidP="00EC3A24">
      <w:pPr>
        <w:jc w:val="both"/>
        <w:rPr>
          <w:rFonts w:cs="Arial"/>
          <w:i w:val="0"/>
          <w:spacing w:val="40"/>
          <w:sz w:val="24"/>
          <w:szCs w:val="24"/>
        </w:rPr>
      </w:pPr>
    </w:p>
    <w:p w:rsidR="00EC3A24" w:rsidRPr="00CE6FBD" w:rsidRDefault="00EC3A24" w:rsidP="00EC3A24">
      <w:pPr>
        <w:pStyle w:val="Tekstpodstawowy"/>
        <w:rPr>
          <w:rFonts w:ascii="Arial" w:hAnsi="Arial" w:cs="Arial"/>
        </w:rPr>
      </w:pPr>
      <w:r w:rsidRPr="00CE6FBD">
        <w:rPr>
          <w:rFonts w:ascii="Arial" w:hAnsi="Arial" w:cs="Arial"/>
        </w:rPr>
        <w:t>W rezultacie dokonania przez Zamawiającego w trybie przetargu nieograniczonego, wyboru oferty Wykonawcy – została zawarta umowa o następującej treści:</w:t>
      </w:r>
    </w:p>
    <w:p w:rsidR="00EC3A24" w:rsidRPr="00CE6FBD" w:rsidRDefault="00EC3A24" w:rsidP="00EC3A24">
      <w:pPr>
        <w:jc w:val="center"/>
        <w:rPr>
          <w:rFonts w:cs="Arial"/>
          <w:b/>
          <w:i w:val="0"/>
          <w:sz w:val="24"/>
          <w:szCs w:val="24"/>
        </w:rPr>
      </w:pPr>
      <w:r w:rsidRPr="00CE6FBD">
        <w:rPr>
          <w:rFonts w:cs="Arial"/>
          <w:b/>
          <w:i w:val="0"/>
          <w:sz w:val="24"/>
          <w:szCs w:val="24"/>
        </w:rPr>
        <w:t>§ 1</w:t>
      </w:r>
    </w:p>
    <w:p w:rsidR="00EC3A24" w:rsidRPr="00CE6FBD" w:rsidRDefault="00EC3A24" w:rsidP="00EC3A24">
      <w:pPr>
        <w:jc w:val="center"/>
        <w:rPr>
          <w:rFonts w:cs="Arial"/>
          <w:b/>
          <w:sz w:val="24"/>
          <w:szCs w:val="24"/>
        </w:rPr>
      </w:pPr>
      <w:r w:rsidRPr="00CE6FBD">
        <w:rPr>
          <w:rFonts w:cs="Arial"/>
          <w:i w:val="0"/>
          <w:sz w:val="24"/>
          <w:szCs w:val="24"/>
        </w:rPr>
        <w:t>Zamawiający zleca, a Wykonawca zobowiązuje się wykonać roboty budowlane polegające na - nazwa zadania:</w:t>
      </w:r>
      <w:r w:rsidRPr="00CE6FBD">
        <w:rPr>
          <w:rFonts w:cs="Arial"/>
          <w:b/>
          <w:sz w:val="24"/>
          <w:szCs w:val="24"/>
        </w:rPr>
        <w:t xml:space="preserve"> „</w:t>
      </w:r>
      <w:r w:rsidRPr="00CE6FBD">
        <w:rPr>
          <w:rFonts w:cs="Arial"/>
          <w:b/>
          <w:bCs/>
          <w:i w:val="0"/>
          <w:iCs w:val="0"/>
          <w:sz w:val="24"/>
          <w:szCs w:val="28"/>
        </w:rPr>
        <w:t>Budowa drogi leśnej nr 49/I w Leśnictwie Stróże</w:t>
      </w:r>
      <w:r w:rsidRPr="00CE6FBD">
        <w:rPr>
          <w:rFonts w:cs="Arial"/>
          <w:b/>
          <w:sz w:val="24"/>
          <w:szCs w:val="24"/>
        </w:rPr>
        <w:t>”</w:t>
      </w:r>
    </w:p>
    <w:p w:rsidR="00EC3A24" w:rsidRPr="00CE6FBD" w:rsidRDefault="00EC3A24" w:rsidP="00EC3A24">
      <w:pPr>
        <w:ind w:left="720"/>
        <w:jc w:val="center"/>
        <w:rPr>
          <w:rFonts w:cs="Arial"/>
          <w:sz w:val="24"/>
          <w:szCs w:val="24"/>
        </w:rPr>
      </w:pPr>
      <w:r w:rsidRPr="00CE6FBD">
        <w:rPr>
          <w:rFonts w:cs="Arial"/>
          <w:i w:val="0"/>
          <w:sz w:val="24"/>
          <w:szCs w:val="24"/>
        </w:rPr>
        <w:t>zgodnie z:</w:t>
      </w:r>
    </w:p>
    <w:p w:rsidR="00EC3A24" w:rsidRPr="00CE6FBD" w:rsidRDefault="00EC3A24" w:rsidP="00EC3A24">
      <w:pPr>
        <w:numPr>
          <w:ilvl w:val="0"/>
          <w:numId w:val="9"/>
        </w:numPr>
        <w:tabs>
          <w:tab w:val="left" w:pos="717"/>
          <w:tab w:val="left" w:pos="720"/>
        </w:tabs>
        <w:suppressAutoHyphens/>
        <w:spacing w:after="0" w:line="240" w:lineRule="auto"/>
        <w:ind w:left="717" w:hanging="360"/>
        <w:jc w:val="both"/>
        <w:rPr>
          <w:rFonts w:cs="Arial"/>
          <w:i w:val="0"/>
          <w:sz w:val="24"/>
          <w:szCs w:val="24"/>
        </w:rPr>
      </w:pPr>
      <w:r w:rsidRPr="00CE6FBD">
        <w:rPr>
          <w:rFonts w:cs="Arial"/>
          <w:i w:val="0"/>
          <w:sz w:val="24"/>
          <w:szCs w:val="24"/>
        </w:rPr>
        <w:t>dokumentacją techniczną dostarczoną przez Zamawiającego,</w:t>
      </w:r>
    </w:p>
    <w:p w:rsidR="00EC3A24" w:rsidRPr="00CE6FBD" w:rsidRDefault="00EC3A24" w:rsidP="00EC3A24">
      <w:pPr>
        <w:numPr>
          <w:ilvl w:val="0"/>
          <w:numId w:val="9"/>
        </w:numPr>
        <w:tabs>
          <w:tab w:val="left" w:pos="717"/>
          <w:tab w:val="left" w:pos="720"/>
        </w:tabs>
        <w:suppressAutoHyphens/>
        <w:spacing w:after="0" w:line="240" w:lineRule="auto"/>
        <w:ind w:left="717" w:hanging="360"/>
        <w:jc w:val="both"/>
        <w:rPr>
          <w:rFonts w:cs="Arial"/>
          <w:i w:val="0"/>
          <w:sz w:val="24"/>
          <w:szCs w:val="24"/>
        </w:rPr>
      </w:pPr>
      <w:r w:rsidRPr="00CE6FBD">
        <w:rPr>
          <w:rFonts w:cs="Arial"/>
          <w:i w:val="0"/>
          <w:sz w:val="24"/>
          <w:szCs w:val="24"/>
        </w:rPr>
        <w:t>Specyfikacją Techniczną Wykonania i Odbioru Robót Budowlanych</w:t>
      </w:r>
    </w:p>
    <w:p w:rsidR="00EC3A24" w:rsidRPr="00CE6FBD" w:rsidRDefault="00EC3A24" w:rsidP="00EC3A24">
      <w:pPr>
        <w:numPr>
          <w:ilvl w:val="0"/>
          <w:numId w:val="9"/>
        </w:numPr>
        <w:tabs>
          <w:tab w:val="left" w:pos="717"/>
          <w:tab w:val="left" w:pos="720"/>
        </w:tabs>
        <w:suppressAutoHyphens/>
        <w:spacing w:after="0" w:line="240" w:lineRule="auto"/>
        <w:ind w:left="717" w:hanging="360"/>
        <w:jc w:val="both"/>
        <w:rPr>
          <w:rFonts w:cs="Arial"/>
          <w:i w:val="0"/>
          <w:sz w:val="24"/>
          <w:szCs w:val="24"/>
        </w:rPr>
      </w:pPr>
      <w:r w:rsidRPr="00CE6FBD">
        <w:rPr>
          <w:rFonts w:cs="Arial"/>
          <w:i w:val="0"/>
          <w:sz w:val="24"/>
          <w:szCs w:val="24"/>
        </w:rPr>
        <w:t>zakresem rzeczowym robót określonym w Specyfikacji Istotnych Warunków Zamówienia,</w:t>
      </w:r>
    </w:p>
    <w:p w:rsidR="00EC3A24" w:rsidRPr="00CE6FBD" w:rsidRDefault="00EC3A24" w:rsidP="00EC3A24">
      <w:pPr>
        <w:numPr>
          <w:ilvl w:val="0"/>
          <w:numId w:val="9"/>
        </w:numPr>
        <w:tabs>
          <w:tab w:val="left" w:pos="717"/>
          <w:tab w:val="left" w:pos="720"/>
        </w:tabs>
        <w:suppressAutoHyphens/>
        <w:spacing w:after="0" w:line="240" w:lineRule="auto"/>
        <w:ind w:left="717" w:hanging="360"/>
        <w:jc w:val="both"/>
        <w:rPr>
          <w:rFonts w:cs="Arial"/>
          <w:i w:val="0"/>
          <w:sz w:val="24"/>
          <w:szCs w:val="24"/>
        </w:rPr>
      </w:pPr>
      <w:r w:rsidRPr="00CE6FBD">
        <w:rPr>
          <w:rFonts w:cs="Arial"/>
          <w:i w:val="0"/>
          <w:sz w:val="24"/>
          <w:szCs w:val="24"/>
        </w:rPr>
        <w:t>ofertą Wykonawcy,</w:t>
      </w:r>
    </w:p>
    <w:p w:rsidR="00EC3A24" w:rsidRPr="00CE6FBD" w:rsidRDefault="00EC3A24" w:rsidP="00EC3A24">
      <w:pPr>
        <w:numPr>
          <w:ilvl w:val="0"/>
          <w:numId w:val="9"/>
        </w:numPr>
        <w:tabs>
          <w:tab w:val="left" w:pos="717"/>
          <w:tab w:val="left" w:pos="720"/>
        </w:tabs>
        <w:suppressAutoHyphens/>
        <w:spacing w:after="0" w:line="240" w:lineRule="auto"/>
        <w:ind w:left="717" w:hanging="360"/>
        <w:jc w:val="both"/>
        <w:rPr>
          <w:rFonts w:cs="Arial"/>
          <w:i w:val="0"/>
          <w:sz w:val="24"/>
          <w:szCs w:val="24"/>
        </w:rPr>
      </w:pPr>
      <w:r w:rsidRPr="00CE6FBD">
        <w:rPr>
          <w:rFonts w:cs="Arial"/>
          <w:i w:val="0"/>
          <w:sz w:val="24"/>
          <w:szCs w:val="24"/>
        </w:rPr>
        <w:t>harmonogramem robót,</w:t>
      </w:r>
    </w:p>
    <w:p w:rsidR="00EC3A24" w:rsidRPr="00CE6FBD" w:rsidRDefault="00EC3A24" w:rsidP="00EC3A24">
      <w:pPr>
        <w:jc w:val="both"/>
        <w:rPr>
          <w:rFonts w:cs="Arial"/>
          <w:i w:val="0"/>
          <w:sz w:val="24"/>
          <w:szCs w:val="24"/>
        </w:rPr>
      </w:pPr>
      <w:r w:rsidRPr="00CE6FBD">
        <w:rPr>
          <w:rFonts w:cs="Arial"/>
          <w:i w:val="0"/>
          <w:sz w:val="24"/>
          <w:szCs w:val="24"/>
        </w:rPr>
        <w:t xml:space="preserve">będącymi integralnymi załącznikami do niniejszej umowy, </w:t>
      </w:r>
    </w:p>
    <w:p w:rsidR="00EC3A24" w:rsidRPr="00CE6FBD" w:rsidRDefault="00EC3A24" w:rsidP="00EC3A24">
      <w:pPr>
        <w:jc w:val="both"/>
        <w:rPr>
          <w:rFonts w:cs="Arial"/>
          <w:b/>
          <w:i w:val="0"/>
          <w:sz w:val="24"/>
          <w:szCs w:val="24"/>
        </w:rPr>
      </w:pPr>
      <w:r w:rsidRPr="00CE6FBD">
        <w:rPr>
          <w:rFonts w:cs="Arial"/>
          <w:b/>
          <w:i w:val="0"/>
          <w:sz w:val="24"/>
          <w:szCs w:val="24"/>
        </w:rPr>
        <w:t xml:space="preserve">za </w:t>
      </w:r>
      <w:smartTag w:uri="lexAThandschemas/lexAThand" w:element="lexATakty">
        <w:smartTagPr>
          <w:attr w:name="DocIDENT" w:val="Dz.U.2007.109.756/0"/>
          <w:attr w:name="DOCTYPE" w:val="akt"/>
        </w:smartTagPr>
        <w:r w:rsidRPr="00CE6FBD">
          <w:rPr>
            <w:rFonts w:cs="Arial"/>
            <w:b/>
            <w:i w:val="0"/>
            <w:sz w:val="24"/>
            <w:szCs w:val="24"/>
          </w:rPr>
          <w:t>kw</w:t>
        </w:r>
      </w:smartTag>
      <w:r w:rsidRPr="00CE6FBD">
        <w:rPr>
          <w:rFonts w:cs="Arial"/>
          <w:b/>
          <w:i w:val="0"/>
          <w:sz w:val="24"/>
          <w:szCs w:val="24"/>
        </w:rPr>
        <w:t>otę wynagrodzenia ryczałtowego</w:t>
      </w:r>
      <w:r w:rsidRPr="00CE6FBD">
        <w:rPr>
          <w:rFonts w:cs="Arial"/>
          <w:b/>
          <w:i w:val="0"/>
          <w:color w:val="FF0000"/>
          <w:sz w:val="24"/>
          <w:szCs w:val="24"/>
        </w:rPr>
        <w:t xml:space="preserve"> </w:t>
      </w:r>
      <w:r w:rsidRPr="00CE6FBD">
        <w:rPr>
          <w:rFonts w:cs="Arial"/>
          <w:b/>
          <w:i w:val="0"/>
          <w:sz w:val="24"/>
          <w:szCs w:val="24"/>
        </w:rPr>
        <w:t>ustaloną w trybie przetargu nieograniczonego w kwocie :</w:t>
      </w:r>
    </w:p>
    <w:p w:rsidR="00EC3A24" w:rsidRPr="00CE6FBD" w:rsidRDefault="00EC3A24" w:rsidP="00EC3A24">
      <w:pPr>
        <w:pStyle w:val="Tekstpodstawowy3"/>
        <w:spacing w:after="0" w:line="240" w:lineRule="auto"/>
        <w:rPr>
          <w:rFonts w:ascii="Arial" w:hAnsi="Arial" w:cs="Arial"/>
          <w:b/>
          <w:i/>
          <w:sz w:val="22"/>
          <w:szCs w:val="22"/>
        </w:rPr>
      </w:pPr>
      <w:r w:rsidRPr="00CE6FBD">
        <w:rPr>
          <w:rFonts w:ascii="Arial" w:hAnsi="Arial" w:cs="Arial"/>
          <w:b/>
          <w:i/>
          <w:sz w:val="22"/>
          <w:szCs w:val="22"/>
        </w:rPr>
        <w:t>Łącznie:</w:t>
      </w:r>
    </w:p>
    <w:p w:rsidR="00EC3A24" w:rsidRPr="00CE6FBD" w:rsidRDefault="00EC3A24" w:rsidP="00EC3A24">
      <w:pPr>
        <w:pStyle w:val="Tekstpodstawowy3"/>
        <w:spacing w:after="0" w:line="240" w:lineRule="auto"/>
        <w:rPr>
          <w:rFonts w:ascii="Arial" w:hAnsi="Arial" w:cs="Arial"/>
          <w:i/>
          <w:sz w:val="22"/>
          <w:szCs w:val="22"/>
        </w:rPr>
      </w:pPr>
      <w:r w:rsidRPr="00CE6FBD">
        <w:rPr>
          <w:rFonts w:ascii="Arial" w:hAnsi="Arial" w:cs="Arial"/>
          <w:i/>
          <w:sz w:val="22"/>
          <w:szCs w:val="22"/>
        </w:rPr>
        <w:t>Netto</w:t>
      </w:r>
      <w:r w:rsidRPr="00CE6FBD">
        <w:rPr>
          <w:rFonts w:ascii="Arial" w:hAnsi="Arial" w:cs="Arial"/>
          <w:i/>
          <w:spacing w:val="40"/>
          <w:sz w:val="22"/>
          <w:szCs w:val="22"/>
        </w:rPr>
        <w:t xml:space="preserve"> .............................. </w:t>
      </w:r>
      <w:r w:rsidRPr="00CE6FBD">
        <w:rPr>
          <w:rFonts w:ascii="Arial" w:hAnsi="Arial" w:cs="Arial"/>
          <w:i/>
          <w:sz w:val="22"/>
          <w:szCs w:val="22"/>
        </w:rPr>
        <w:t>zł (słownie:</w:t>
      </w:r>
      <w:r w:rsidRPr="00CE6FBD">
        <w:rPr>
          <w:rFonts w:ascii="Arial" w:hAnsi="Arial" w:cs="Arial"/>
          <w:i/>
          <w:spacing w:val="40"/>
          <w:sz w:val="22"/>
          <w:szCs w:val="22"/>
        </w:rPr>
        <w:t xml:space="preserve"> ........................)</w:t>
      </w:r>
    </w:p>
    <w:p w:rsidR="00EC3A24" w:rsidRPr="00CE6FBD" w:rsidRDefault="00EC3A24" w:rsidP="00EC3A24">
      <w:pPr>
        <w:pStyle w:val="Tekstpodstawowy3"/>
        <w:spacing w:after="0" w:line="240" w:lineRule="auto"/>
        <w:rPr>
          <w:rFonts w:ascii="Arial" w:hAnsi="Arial" w:cs="Arial"/>
          <w:i/>
          <w:sz w:val="22"/>
          <w:szCs w:val="22"/>
        </w:rPr>
      </w:pPr>
      <w:r w:rsidRPr="00CE6FBD">
        <w:rPr>
          <w:rFonts w:ascii="Arial" w:hAnsi="Arial" w:cs="Arial"/>
          <w:i/>
          <w:sz w:val="22"/>
          <w:szCs w:val="22"/>
        </w:rPr>
        <w:t>Podatek VAT: 23%</w:t>
      </w:r>
      <w:r w:rsidRPr="00CE6FBD">
        <w:rPr>
          <w:rFonts w:ascii="Arial" w:hAnsi="Arial" w:cs="Arial"/>
          <w:i/>
          <w:spacing w:val="40"/>
          <w:sz w:val="22"/>
          <w:szCs w:val="22"/>
        </w:rPr>
        <w:t xml:space="preserve">    ............................ </w:t>
      </w:r>
      <w:r w:rsidRPr="00CE6FBD">
        <w:rPr>
          <w:rFonts w:ascii="Arial" w:hAnsi="Arial" w:cs="Arial"/>
          <w:i/>
          <w:sz w:val="22"/>
          <w:szCs w:val="22"/>
        </w:rPr>
        <w:t>zł</w:t>
      </w:r>
    </w:p>
    <w:p w:rsidR="00EC3A24" w:rsidRPr="00CE6FBD" w:rsidRDefault="00EC3A24" w:rsidP="00EC3A24">
      <w:pPr>
        <w:pStyle w:val="Tekstpodstawowy3"/>
        <w:spacing w:after="0" w:line="240" w:lineRule="auto"/>
        <w:rPr>
          <w:rFonts w:ascii="Arial" w:hAnsi="Arial" w:cs="Arial"/>
          <w:i/>
          <w:spacing w:val="40"/>
          <w:sz w:val="22"/>
          <w:szCs w:val="22"/>
        </w:rPr>
      </w:pPr>
      <w:r w:rsidRPr="00CE6FBD">
        <w:rPr>
          <w:rFonts w:ascii="Arial" w:hAnsi="Arial" w:cs="Arial"/>
          <w:i/>
          <w:sz w:val="22"/>
          <w:szCs w:val="22"/>
        </w:rPr>
        <w:t>Brutto</w:t>
      </w:r>
      <w:r w:rsidRPr="00CE6FBD">
        <w:rPr>
          <w:rFonts w:ascii="Arial" w:hAnsi="Arial" w:cs="Arial"/>
          <w:i/>
          <w:spacing w:val="40"/>
          <w:sz w:val="22"/>
          <w:szCs w:val="22"/>
        </w:rPr>
        <w:t xml:space="preserve"> ............................. </w:t>
      </w:r>
      <w:r w:rsidRPr="00CE6FBD">
        <w:rPr>
          <w:rFonts w:ascii="Arial" w:hAnsi="Arial" w:cs="Arial"/>
          <w:i/>
          <w:sz w:val="22"/>
          <w:szCs w:val="22"/>
        </w:rPr>
        <w:t xml:space="preserve">zł (słownie: </w:t>
      </w:r>
      <w:r w:rsidRPr="00CE6FBD">
        <w:rPr>
          <w:rFonts w:ascii="Arial" w:hAnsi="Arial" w:cs="Arial"/>
          <w:i/>
          <w:spacing w:val="40"/>
          <w:sz w:val="22"/>
          <w:szCs w:val="22"/>
        </w:rPr>
        <w:t>............................)</w:t>
      </w:r>
    </w:p>
    <w:p w:rsidR="00EC3A24" w:rsidRPr="00CE6FBD" w:rsidRDefault="00EC3A24" w:rsidP="00EC3A24">
      <w:pPr>
        <w:spacing w:after="0" w:line="240" w:lineRule="auto"/>
        <w:jc w:val="both"/>
        <w:rPr>
          <w:rFonts w:cs="Arial"/>
          <w:b/>
          <w:i w:val="0"/>
          <w:sz w:val="24"/>
          <w:szCs w:val="24"/>
          <w:highlight w:val="yellow"/>
        </w:rPr>
      </w:pPr>
    </w:p>
    <w:p w:rsidR="00EC3A24" w:rsidRPr="00CE6FBD" w:rsidRDefault="00EC3A24" w:rsidP="00EC3A24">
      <w:pPr>
        <w:spacing w:after="0" w:line="240" w:lineRule="auto"/>
        <w:jc w:val="both"/>
        <w:rPr>
          <w:rFonts w:cs="Arial"/>
          <w:b/>
          <w:i w:val="0"/>
          <w:sz w:val="24"/>
          <w:szCs w:val="24"/>
          <w:highlight w:val="yellow"/>
        </w:rPr>
      </w:pPr>
    </w:p>
    <w:p w:rsidR="00EC3A24" w:rsidRPr="00CE6FBD" w:rsidRDefault="00EC3A24" w:rsidP="00EC3A24">
      <w:pPr>
        <w:numPr>
          <w:ilvl w:val="0"/>
          <w:numId w:val="21"/>
        </w:numPr>
        <w:spacing w:after="0"/>
        <w:jc w:val="both"/>
        <w:rPr>
          <w:rFonts w:cs="Arial"/>
          <w:i w:val="0"/>
          <w:sz w:val="24"/>
          <w:szCs w:val="24"/>
        </w:rPr>
      </w:pPr>
      <w:r w:rsidRPr="00CE6FBD">
        <w:rPr>
          <w:rFonts w:cs="Arial"/>
          <w:i w:val="0"/>
          <w:sz w:val="24"/>
          <w:szCs w:val="24"/>
        </w:rPr>
        <w:t>Wynagrodzenie określone powyżej</w:t>
      </w:r>
      <w:r w:rsidRPr="00CE6FBD">
        <w:rPr>
          <w:rFonts w:cs="Arial"/>
          <w:i w:val="0"/>
          <w:color w:val="FF0000"/>
          <w:sz w:val="24"/>
          <w:szCs w:val="24"/>
        </w:rPr>
        <w:t xml:space="preserve"> </w:t>
      </w:r>
      <w:r w:rsidRPr="00CE6FBD">
        <w:rPr>
          <w:rFonts w:cs="Arial"/>
          <w:i w:val="0"/>
          <w:sz w:val="24"/>
          <w:szCs w:val="24"/>
        </w:rPr>
        <w:t xml:space="preserve">ma charakter wynagrodzenia maksymalnego dla przedmiarowanego zakresu robót ustalonego w przetargu. </w:t>
      </w:r>
    </w:p>
    <w:p w:rsidR="00EC3A24" w:rsidRPr="00CE6FBD" w:rsidRDefault="00EC3A24" w:rsidP="00EC3A24">
      <w:pPr>
        <w:numPr>
          <w:ilvl w:val="0"/>
          <w:numId w:val="21"/>
        </w:numPr>
        <w:spacing w:after="0" w:line="240" w:lineRule="auto"/>
        <w:jc w:val="both"/>
        <w:rPr>
          <w:rFonts w:cs="Arial"/>
          <w:i w:val="0"/>
          <w:sz w:val="24"/>
          <w:szCs w:val="24"/>
        </w:rPr>
      </w:pPr>
      <w:r w:rsidRPr="00CE6FBD">
        <w:rPr>
          <w:rFonts w:cs="Arial"/>
          <w:i w:val="0"/>
          <w:sz w:val="24"/>
          <w:szCs w:val="24"/>
        </w:rPr>
        <w:lastRenderedPageBreak/>
        <w:t>Wynagrodzenie określone powyżej</w:t>
      </w:r>
      <w:r w:rsidRPr="00CE6FBD">
        <w:rPr>
          <w:rFonts w:cs="Arial"/>
          <w:i w:val="0"/>
          <w:color w:val="FF0000"/>
          <w:sz w:val="24"/>
          <w:szCs w:val="24"/>
        </w:rPr>
        <w:t xml:space="preserve"> </w:t>
      </w:r>
      <w:r w:rsidRPr="00CE6FBD">
        <w:rPr>
          <w:rFonts w:cs="Arial"/>
          <w:i w:val="0"/>
          <w:sz w:val="24"/>
          <w:szCs w:val="24"/>
        </w:rPr>
        <w:t>uwzględnia wszystkie koszty niezbędne do poniesienia celem wykonania pełnego zakresu umówionych robót, łącznie z kosztem materiałów i użycia własnego sprzętu, koszty związane z realizacją robót objętych dokumentacją projektową oraz specyfikacją techniczną wykonania i odbioru robót (miedzy innymi badania zagęszczenia) w tym ryzyko Wykonawcy z tytułu oszacowania wszelkich kosztów związanych z realizacją przedmiotu umowy, a także oddziaływania innych czynników mających lub mogących mieć wpływ na koszty wykonania umowy.</w:t>
      </w:r>
    </w:p>
    <w:p w:rsidR="00EC3A24" w:rsidRPr="00CE6FBD" w:rsidRDefault="00EC3A24" w:rsidP="00EC3A24">
      <w:pPr>
        <w:numPr>
          <w:ilvl w:val="0"/>
          <w:numId w:val="21"/>
        </w:numPr>
        <w:spacing w:after="0" w:line="240" w:lineRule="auto"/>
        <w:jc w:val="both"/>
        <w:rPr>
          <w:rFonts w:cs="Arial"/>
          <w:i w:val="0"/>
          <w:sz w:val="24"/>
          <w:szCs w:val="24"/>
        </w:rPr>
      </w:pPr>
      <w:r w:rsidRPr="00CE6FBD">
        <w:rPr>
          <w:rFonts w:cs="Arial"/>
          <w:i w:val="0"/>
          <w:sz w:val="24"/>
          <w:szCs w:val="24"/>
        </w:rPr>
        <w:t>Niedoszacowanie, pominięcie oraz brak rozpoznania zakresu przedmiotu umowy nie może być podstawą do żądania zmiany wynagrodzenia Wykonawcy.</w:t>
      </w:r>
    </w:p>
    <w:p w:rsidR="00EC3A24" w:rsidRPr="00CE6FBD" w:rsidRDefault="00EC3A24" w:rsidP="00EC3A24">
      <w:pPr>
        <w:numPr>
          <w:ilvl w:val="0"/>
          <w:numId w:val="21"/>
        </w:numPr>
        <w:overflowPunct w:val="0"/>
        <w:adjustRightInd w:val="0"/>
        <w:spacing w:after="0" w:line="240" w:lineRule="auto"/>
        <w:jc w:val="both"/>
        <w:rPr>
          <w:rFonts w:cs="Arial"/>
          <w:i w:val="0"/>
          <w:sz w:val="24"/>
          <w:szCs w:val="24"/>
        </w:rPr>
      </w:pPr>
      <w:r w:rsidRPr="00CE6FBD">
        <w:rPr>
          <w:rFonts w:cs="Arial"/>
          <w:i w:val="0"/>
          <w:sz w:val="24"/>
          <w:szCs w:val="24"/>
        </w:rPr>
        <w:t xml:space="preserve">Wykonawca oświadcza, że jest podatnikiem podatku VAT od towarów i usług i posiada numer identyfikacji podatkowej </w:t>
      </w:r>
      <w:r w:rsidRPr="00CE6FBD">
        <w:rPr>
          <w:rFonts w:cs="Arial"/>
          <w:b/>
          <w:i w:val="0"/>
          <w:sz w:val="24"/>
          <w:szCs w:val="24"/>
        </w:rPr>
        <w:t>NIP ...............................</w:t>
      </w:r>
    </w:p>
    <w:p w:rsidR="00EC3A24" w:rsidRPr="00CE6FBD" w:rsidRDefault="00EC3A24" w:rsidP="00EC3A24">
      <w:pPr>
        <w:numPr>
          <w:ilvl w:val="0"/>
          <w:numId w:val="21"/>
        </w:numPr>
        <w:overflowPunct w:val="0"/>
        <w:adjustRightInd w:val="0"/>
        <w:spacing w:after="0" w:line="240" w:lineRule="auto"/>
        <w:jc w:val="both"/>
        <w:rPr>
          <w:rFonts w:cs="Arial"/>
          <w:i w:val="0"/>
          <w:sz w:val="24"/>
          <w:szCs w:val="24"/>
        </w:rPr>
      </w:pPr>
      <w:r w:rsidRPr="00CE6FBD">
        <w:rPr>
          <w:rFonts w:cs="Arial"/>
          <w:i w:val="0"/>
          <w:sz w:val="24"/>
          <w:szCs w:val="24"/>
        </w:rPr>
        <w:t xml:space="preserve">Zamawiający oświadcza, że jest podatnikiem podatku VAT od towarów i usług i posiada numer identyfikacji podatkowej </w:t>
      </w:r>
      <w:r w:rsidRPr="00CE6FBD">
        <w:rPr>
          <w:rFonts w:cs="Arial"/>
          <w:b/>
          <w:i w:val="0"/>
          <w:sz w:val="24"/>
          <w:szCs w:val="24"/>
        </w:rPr>
        <w:t>NIP 738-000-75-25</w:t>
      </w:r>
    </w:p>
    <w:p w:rsidR="00EC3A24" w:rsidRPr="00CE6FBD" w:rsidRDefault="00EC3A24" w:rsidP="00EC3A24">
      <w:pPr>
        <w:numPr>
          <w:ilvl w:val="0"/>
          <w:numId w:val="21"/>
        </w:numPr>
        <w:spacing w:after="0" w:line="240" w:lineRule="auto"/>
        <w:jc w:val="both"/>
        <w:rPr>
          <w:rFonts w:cs="Arial"/>
          <w:i w:val="0"/>
          <w:sz w:val="24"/>
          <w:szCs w:val="24"/>
        </w:rPr>
      </w:pPr>
      <w:r w:rsidRPr="00CE6FBD">
        <w:rPr>
          <w:rFonts w:cs="Arial"/>
          <w:i w:val="0"/>
          <w:sz w:val="24"/>
          <w:szCs w:val="24"/>
        </w:rPr>
        <w:t xml:space="preserve">Szczegółowy zakres prac określa dokumentacja techniczna, przedmiar robót, uproszczony projekt budowlany, specyfikacja techniczna wykonania i odbioru robót budowlanych oraz kosztorys ofertowy. </w:t>
      </w:r>
    </w:p>
    <w:p w:rsidR="00EC3A24" w:rsidRPr="00CE6FBD" w:rsidRDefault="00EC3A24" w:rsidP="00EC3A24">
      <w:pPr>
        <w:numPr>
          <w:ilvl w:val="0"/>
          <w:numId w:val="21"/>
        </w:numPr>
        <w:spacing w:after="0" w:line="240" w:lineRule="auto"/>
        <w:jc w:val="both"/>
        <w:rPr>
          <w:rFonts w:cs="Arial"/>
          <w:i w:val="0"/>
          <w:sz w:val="24"/>
          <w:szCs w:val="24"/>
        </w:rPr>
      </w:pPr>
      <w:r w:rsidRPr="00CE6FBD">
        <w:rPr>
          <w:rFonts w:cs="Arial"/>
          <w:i w:val="0"/>
          <w:sz w:val="24"/>
          <w:szCs w:val="24"/>
        </w:rPr>
        <w:t xml:space="preserve"> Wykonawca oświadcza, że zapoznał się z warunkami realizacji zamówienia oraz miejscem wykonania zamówienia. </w:t>
      </w:r>
    </w:p>
    <w:p w:rsidR="00EC3A24" w:rsidRPr="00CE6FBD" w:rsidRDefault="00EC3A24" w:rsidP="00EC3A24">
      <w:pPr>
        <w:numPr>
          <w:ilvl w:val="0"/>
          <w:numId w:val="21"/>
        </w:numPr>
        <w:spacing w:after="0" w:line="240" w:lineRule="auto"/>
        <w:jc w:val="both"/>
        <w:rPr>
          <w:rFonts w:cs="Arial"/>
          <w:i w:val="0"/>
          <w:sz w:val="24"/>
          <w:szCs w:val="24"/>
        </w:rPr>
      </w:pPr>
      <w:r w:rsidRPr="00CE6FBD">
        <w:rPr>
          <w:rFonts w:cs="Arial"/>
          <w:i w:val="0"/>
          <w:sz w:val="24"/>
          <w:szCs w:val="24"/>
        </w:rPr>
        <w:t>Wykonawca</w:t>
      </w:r>
      <w:r w:rsidRPr="00CE6FBD">
        <w:rPr>
          <w:rFonts w:cs="Arial"/>
          <w:i w:val="0"/>
          <w:color w:val="FF0000"/>
          <w:sz w:val="24"/>
          <w:szCs w:val="24"/>
        </w:rPr>
        <w:t xml:space="preserve"> </w:t>
      </w:r>
      <w:r w:rsidRPr="00CE6FBD">
        <w:rPr>
          <w:rFonts w:cs="Arial"/>
          <w:i w:val="0"/>
          <w:sz w:val="24"/>
          <w:szCs w:val="24"/>
        </w:rPr>
        <w:t>przyjmuję do realizacji zamówienie bez zastrzeżeń i wykona zakres prac według przekazanej dokumentacji, zgodnie z zasadami wiedzy i sztuki budowlanej, z materiałów własnych, przy pomocy własnego sprzętu, w terminie i na warunkach określonych w niniejszej umowie.</w:t>
      </w:r>
    </w:p>
    <w:p w:rsidR="00EC3A24" w:rsidRPr="00CE6FBD" w:rsidRDefault="00EC3A24" w:rsidP="00EC3A24">
      <w:pPr>
        <w:numPr>
          <w:ilvl w:val="0"/>
          <w:numId w:val="21"/>
        </w:numPr>
        <w:spacing w:after="0" w:line="240" w:lineRule="auto"/>
        <w:jc w:val="both"/>
        <w:rPr>
          <w:rFonts w:cs="Arial"/>
          <w:i w:val="0"/>
          <w:sz w:val="24"/>
          <w:szCs w:val="24"/>
        </w:rPr>
      </w:pPr>
      <w:r w:rsidRPr="00CE6FBD">
        <w:rPr>
          <w:rFonts w:cs="Arial"/>
          <w:i w:val="0"/>
          <w:sz w:val="24"/>
          <w:szCs w:val="24"/>
        </w:rPr>
        <w:t xml:space="preserve">Wykonawca uwzględnił w ofercie miejscowe utrudnienia w realizacji robót związane z warunkami terenowymi, w tym hydrologicznymi, oraz związany z tym zwiększony nakład robót i materiałów. </w:t>
      </w:r>
    </w:p>
    <w:p w:rsidR="00EC3A24" w:rsidRPr="00CE6FBD" w:rsidRDefault="00EC3A24" w:rsidP="00EC3A24">
      <w:pPr>
        <w:jc w:val="center"/>
        <w:rPr>
          <w:rFonts w:cs="Arial"/>
          <w:b/>
          <w:i w:val="0"/>
          <w:sz w:val="24"/>
          <w:szCs w:val="24"/>
        </w:rPr>
      </w:pPr>
      <w:r w:rsidRPr="00CE6FBD">
        <w:rPr>
          <w:rFonts w:cs="Arial"/>
          <w:b/>
          <w:i w:val="0"/>
          <w:sz w:val="24"/>
          <w:szCs w:val="24"/>
        </w:rPr>
        <w:t>§ 2</w:t>
      </w:r>
    </w:p>
    <w:p w:rsidR="00EC3A24" w:rsidRPr="00CE6FBD" w:rsidRDefault="00EC3A24" w:rsidP="00EC3A24">
      <w:pPr>
        <w:numPr>
          <w:ilvl w:val="0"/>
          <w:numId w:val="10"/>
        </w:numPr>
        <w:tabs>
          <w:tab w:val="left" w:pos="357"/>
        </w:tabs>
        <w:suppressAutoHyphens/>
        <w:spacing w:after="0" w:line="240" w:lineRule="auto"/>
        <w:ind w:left="357" w:hanging="357"/>
        <w:jc w:val="both"/>
        <w:rPr>
          <w:rFonts w:cs="Arial"/>
          <w:i w:val="0"/>
          <w:sz w:val="24"/>
          <w:szCs w:val="24"/>
        </w:rPr>
      </w:pPr>
      <w:r w:rsidRPr="00CE6FBD">
        <w:rPr>
          <w:rFonts w:cs="Arial"/>
          <w:i w:val="0"/>
          <w:sz w:val="24"/>
          <w:szCs w:val="24"/>
        </w:rPr>
        <w:t>Wykonawca swoimi siłami i staraniem wykona następujące prace (elementy, branże) będące przedmiotem zamówienia:</w:t>
      </w:r>
    </w:p>
    <w:p w:rsidR="00EC3A24" w:rsidRPr="00CE6FBD" w:rsidRDefault="00EC3A24" w:rsidP="00EC3A24">
      <w:pPr>
        <w:numPr>
          <w:ilvl w:val="1"/>
          <w:numId w:val="10"/>
        </w:numPr>
        <w:tabs>
          <w:tab w:val="left" w:pos="357"/>
        </w:tabs>
        <w:suppressAutoHyphens/>
        <w:spacing w:after="0" w:line="240" w:lineRule="auto"/>
        <w:ind w:left="357"/>
        <w:jc w:val="both"/>
        <w:rPr>
          <w:rFonts w:cs="Arial"/>
          <w:i w:val="0"/>
          <w:sz w:val="24"/>
          <w:szCs w:val="24"/>
        </w:rPr>
      </w:pPr>
      <w:r w:rsidRPr="00CE6FBD">
        <w:rPr>
          <w:rFonts w:cs="Arial"/>
          <w:i w:val="0"/>
          <w:sz w:val="24"/>
          <w:szCs w:val="24"/>
        </w:rPr>
        <w:t xml:space="preserve"> ……………………………………………………………………………</w:t>
      </w:r>
    </w:p>
    <w:p w:rsidR="00EC3A24" w:rsidRPr="00CE6FBD" w:rsidRDefault="00EC3A24" w:rsidP="00EC3A24">
      <w:pPr>
        <w:suppressAutoHyphens/>
        <w:spacing w:after="0" w:line="240" w:lineRule="auto"/>
        <w:ind w:left="357"/>
        <w:jc w:val="both"/>
        <w:rPr>
          <w:rFonts w:cs="Arial"/>
          <w:i w:val="0"/>
          <w:sz w:val="24"/>
          <w:szCs w:val="24"/>
        </w:rPr>
      </w:pPr>
    </w:p>
    <w:p w:rsidR="00EC3A24" w:rsidRPr="00CE6FBD" w:rsidRDefault="00EC3A24" w:rsidP="00EC3A24">
      <w:pPr>
        <w:numPr>
          <w:ilvl w:val="0"/>
          <w:numId w:val="10"/>
        </w:numPr>
        <w:tabs>
          <w:tab w:val="left" w:pos="357"/>
        </w:tabs>
        <w:suppressAutoHyphens/>
        <w:spacing w:after="0" w:line="240" w:lineRule="auto"/>
        <w:ind w:left="357" w:hanging="357"/>
        <w:jc w:val="both"/>
        <w:rPr>
          <w:rFonts w:cs="Arial"/>
          <w:i w:val="0"/>
          <w:sz w:val="24"/>
          <w:szCs w:val="24"/>
        </w:rPr>
      </w:pPr>
      <w:r w:rsidRPr="00CE6FBD">
        <w:rPr>
          <w:rFonts w:cs="Arial"/>
          <w:i w:val="0"/>
          <w:sz w:val="24"/>
          <w:szCs w:val="24"/>
        </w:rPr>
        <w:t>Wykonawca nie może bez zgody Zamawiającego przenieść wierzytelności wynikających z niniejszej umowy na osoby trzecie.</w:t>
      </w:r>
    </w:p>
    <w:p w:rsidR="00EC3A24" w:rsidRPr="00CE6FBD" w:rsidRDefault="00EC3A24" w:rsidP="00EC3A24">
      <w:pPr>
        <w:jc w:val="center"/>
        <w:rPr>
          <w:rFonts w:cs="Arial"/>
          <w:b/>
          <w:i w:val="0"/>
          <w:sz w:val="24"/>
          <w:szCs w:val="24"/>
        </w:rPr>
      </w:pPr>
      <w:r w:rsidRPr="00CE6FBD">
        <w:rPr>
          <w:rFonts w:cs="Arial"/>
          <w:b/>
          <w:i w:val="0"/>
          <w:sz w:val="24"/>
          <w:szCs w:val="24"/>
        </w:rPr>
        <w:t>§ 3</w:t>
      </w:r>
    </w:p>
    <w:p w:rsidR="00EC3A24" w:rsidRPr="00CE6FBD" w:rsidRDefault="00EC3A24" w:rsidP="00EC3A24">
      <w:pPr>
        <w:numPr>
          <w:ilvl w:val="0"/>
          <w:numId w:val="11"/>
        </w:numPr>
        <w:tabs>
          <w:tab w:val="left" w:pos="357"/>
        </w:tabs>
        <w:suppressAutoHyphens/>
        <w:spacing w:after="0" w:line="240" w:lineRule="auto"/>
        <w:ind w:left="357" w:hanging="357"/>
        <w:jc w:val="both"/>
        <w:rPr>
          <w:rFonts w:cs="Arial"/>
          <w:i w:val="0"/>
          <w:sz w:val="24"/>
          <w:szCs w:val="24"/>
        </w:rPr>
      </w:pPr>
      <w:r w:rsidRPr="00CE6FBD">
        <w:rPr>
          <w:rFonts w:cs="Arial"/>
          <w:i w:val="0"/>
          <w:sz w:val="24"/>
          <w:szCs w:val="24"/>
        </w:rPr>
        <w:t>Zamawiający przekaże Wykonawcy teren robót w terminie do 5 dni od daty podpisania umowy.</w:t>
      </w:r>
    </w:p>
    <w:p w:rsidR="00EC3A24" w:rsidRPr="00CE6FBD" w:rsidRDefault="00EC3A24" w:rsidP="00EC3A24">
      <w:pPr>
        <w:numPr>
          <w:ilvl w:val="0"/>
          <w:numId w:val="11"/>
        </w:numPr>
        <w:tabs>
          <w:tab w:val="left" w:pos="357"/>
        </w:tabs>
        <w:suppressAutoHyphens/>
        <w:spacing w:after="0" w:line="240" w:lineRule="auto"/>
        <w:ind w:left="357" w:hanging="357"/>
        <w:jc w:val="both"/>
        <w:rPr>
          <w:rFonts w:cs="Arial"/>
          <w:i w:val="0"/>
          <w:sz w:val="24"/>
          <w:szCs w:val="24"/>
        </w:rPr>
      </w:pPr>
      <w:r w:rsidRPr="00CE6FBD">
        <w:rPr>
          <w:rFonts w:cs="Arial"/>
          <w:i w:val="0"/>
          <w:sz w:val="24"/>
          <w:szCs w:val="24"/>
        </w:rPr>
        <w:t>Termin rozpoczęcia przedmiotu umowy ustala się do 5 dni od daty protokolarnego przejęcia przez Wykonawcę terenu robót.</w:t>
      </w:r>
    </w:p>
    <w:p w:rsidR="00EC3A24" w:rsidRPr="00CE6FBD" w:rsidRDefault="00EC3A24" w:rsidP="00EC3A24">
      <w:pPr>
        <w:numPr>
          <w:ilvl w:val="0"/>
          <w:numId w:val="11"/>
        </w:numPr>
        <w:tabs>
          <w:tab w:val="left" w:pos="357"/>
        </w:tabs>
        <w:suppressAutoHyphens/>
        <w:spacing w:after="0" w:line="240" w:lineRule="auto"/>
        <w:ind w:left="357" w:hanging="357"/>
        <w:jc w:val="both"/>
        <w:rPr>
          <w:rFonts w:cs="Arial"/>
          <w:b/>
          <w:i w:val="0"/>
          <w:sz w:val="24"/>
          <w:szCs w:val="24"/>
        </w:rPr>
      </w:pPr>
      <w:r w:rsidRPr="00CE6FBD">
        <w:rPr>
          <w:rFonts w:cs="Arial"/>
          <w:i w:val="0"/>
          <w:sz w:val="24"/>
          <w:szCs w:val="24"/>
        </w:rPr>
        <w:t xml:space="preserve">Termin zakończenia przedmiotu umowy ustala się na: </w:t>
      </w:r>
      <w:r w:rsidRPr="00CE6FBD">
        <w:rPr>
          <w:rFonts w:cs="Arial"/>
          <w:b/>
          <w:i w:val="0"/>
          <w:sz w:val="24"/>
          <w:szCs w:val="24"/>
        </w:rPr>
        <w:t>…………………….</w:t>
      </w:r>
    </w:p>
    <w:p w:rsidR="00EC3A24" w:rsidRPr="00CE6FBD" w:rsidRDefault="00EC3A24" w:rsidP="00EC3A24">
      <w:pPr>
        <w:rPr>
          <w:rFonts w:cs="Arial"/>
          <w:b/>
          <w:i w:val="0"/>
          <w:sz w:val="24"/>
          <w:szCs w:val="24"/>
        </w:rPr>
      </w:pPr>
    </w:p>
    <w:p w:rsidR="00EC3A24" w:rsidRPr="00CE6FBD" w:rsidRDefault="00EC3A24" w:rsidP="00EC3A24">
      <w:pPr>
        <w:jc w:val="center"/>
        <w:rPr>
          <w:rFonts w:cs="Arial"/>
          <w:b/>
          <w:i w:val="0"/>
          <w:sz w:val="24"/>
          <w:szCs w:val="24"/>
        </w:rPr>
      </w:pPr>
      <w:r w:rsidRPr="00CE6FBD">
        <w:rPr>
          <w:rFonts w:cs="Arial"/>
          <w:b/>
          <w:i w:val="0"/>
          <w:sz w:val="24"/>
          <w:szCs w:val="24"/>
        </w:rPr>
        <w:t>§ 4</w:t>
      </w:r>
    </w:p>
    <w:p w:rsidR="00EC3A24" w:rsidRPr="00CE6FBD" w:rsidRDefault="00EC3A24" w:rsidP="00EC3A24">
      <w:pPr>
        <w:pStyle w:val="Tekstpodstawowy"/>
        <w:rPr>
          <w:rFonts w:ascii="Arial" w:hAnsi="Arial" w:cs="Arial"/>
        </w:rPr>
      </w:pPr>
      <w:r w:rsidRPr="00CE6FBD">
        <w:rPr>
          <w:rFonts w:ascii="Arial" w:hAnsi="Arial" w:cs="Arial"/>
        </w:rPr>
        <w:t>Strony zgodnie oświadczają, że Zamawiający dostarczył Wykonawcy Specyfikację Istotnych Warunków Zamówienia zawierającą m.in. istotne dla Zamawiającego postanowienia i zobowiązania Wykonawcy oraz, że są one wprowadzone do niniejszej umowy zgodnie z warunkami zamówienia publicznego i stanowią jej integralną część.</w:t>
      </w:r>
    </w:p>
    <w:p w:rsidR="00EC3A24" w:rsidRPr="00CE6FBD" w:rsidRDefault="00EC3A24" w:rsidP="00EC3A24">
      <w:pPr>
        <w:jc w:val="center"/>
        <w:rPr>
          <w:rFonts w:cs="Arial"/>
          <w:b/>
          <w:i w:val="0"/>
          <w:sz w:val="24"/>
          <w:szCs w:val="24"/>
        </w:rPr>
      </w:pPr>
      <w:r w:rsidRPr="00CE6FBD">
        <w:rPr>
          <w:rFonts w:cs="Arial"/>
          <w:b/>
          <w:i w:val="0"/>
          <w:sz w:val="24"/>
          <w:szCs w:val="24"/>
        </w:rPr>
        <w:t>§ 5</w:t>
      </w:r>
    </w:p>
    <w:p w:rsidR="00EC3A24" w:rsidRPr="00CE6FBD" w:rsidRDefault="00EC3A24" w:rsidP="00EC3A24">
      <w:pPr>
        <w:numPr>
          <w:ilvl w:val="3"/>
          <w:numId w:val="5"/>
        </w:numPr>
        <w:tabs>
          <w:tab w:val="clear" w:pos="2880"/>
          <w:tab w:val="left" w:pos="340"/>
        </w:tabs>
        <w:suppressAutoHyphens/>
        <w:spacing w:after="0" w:line="240" w:lineRule="auto"/>
        <w:ind w:left="340" w:hanging="340"/>
        <w:jc w:val="both"/>
        <w:rPr>
          <w:rFonts w:cs="Arial"/>
          <w:i w:val="0"/>
          <w:sz w:val="24"/>
          <w:szCs w:val="24"/>
        </w:rPr>
      </w:pPr>
      <w:r w:rsidRPr="00CE6FBD">
        <w:rPr>
          <w:rFonts w:cs="Arial"/>
          <w:i w:val="0"/>
          <w:sz w:val="24"/>
          <w:szCs w:val="24"/>
        </w:rPr>
        <w:t xml:space="preserve">Zamawiający powołuje Inspektora Nadzoru Inwestorskiego w osobie: </w:t>
      </w:r>
    </w:p>
    <w:p w:rsidR="00EC3A24" w:rsidRPr="00CE6FBD" w:rsidRDefault="00EC3A24" w:rsidP="00EC3A24">
      <w:pPr>
        <w:tabs>
          <w:tab w:val="left" w:pos="899"/>
          <w:tab w:val="left" w:pos="900"/>
        </w:tabs>
        <w:suppressAutoHyphens/>
        <w:spacing w:after="0" w:line="240" w:lineRule="auto"/>
        <w:ind w:left="539"/>
        <w:jc w:val="both"/>
        <w:rPr>
          <w:rFonts w:cs="Arial"/>
          <w:i w:val="0"/>
          <w:spacing w:val="40"/>
          <w:sz w:val="24"/>
          <w:szCs w:val="24"/>
        </w:rPr>
      </w:pPr>
      <w:r w:rsidRPr="00CE6FBD">
        <w:rPr>
          <w:rFonts w:cs="Arial"/>
          <w:i w:val="0"/>
          <w:spacing w:val="40"/>
          <w:sz w:val="24"/>
          <w:szCs w:val="24"/>
        </w:rPr>
        <w:t>..............................................................</w:t>
      </w:r>
    </w:p>
    <w:p w:rsidR="00EC3A24" w:rsidRPr="00CE6FBD" w:rsidRDefault="00EC3A24" w:rsidP="00EC3A24">
      <w:pPr>
        <w:pStyle w:val="Tekstpodstawowy"/>
        <w:numPr>
          <w:ilvl w:val="0"/>
          <w:numId w:val="8"/>
        </w:numPr>
        <w:tabs>
          <w:tab w:val="left" w:pos="340"/>
        </w:tabs>
        <w:ind w:left="340" w:hanging="340"/>
        <w:rPr>
          <w:rFonts w:ascii="Arial" w:hAnsi="Arial" w:cs="Arial"/>
        </w:rPr>
      </w:pPr>
      <w:r w:rsidRPr="00CE6FBD">
        <w:rPr>
          <w:rFonts w:ascii="Arial" w:hAnsi="Arial" w:cs="Arial"/>
        </w:rPr>
        <w:lastRenderedPageBreak/>
        <w:t>Inspektor Nadzoru Inwestorskiego działa w granicach umocowania określonego przepisami ustawy z dnia 7 lipca 1994 r. Prawo budowlane (tekst jedn. Dz. U. z 2013r. poz. 1409 z późniejszymi zmianami).</w:t>
      </w:r>
    </w:p>
    <w:p w:rsidR="00EC3A24" w:rsidRPr="00CE6FBD" w:rsidRDefault="00EC3A24" w:rsidP="00EC3A24">
      <w:pPr>
        <w:pStyle w:val="Tekstpodstawowy"/>
        <w:numPr>
          <w:ilvl w:val="0"/>
          <w:numId w:val="8"/>
        </w:numPr>
        <w:jc w:val="left"/>
        <w:rPr>
          <w:rFonts w:ascii="Arial" w:hAnsi="Arial" w:cs="Arial"/>
        </w:rPr>
      </w:pPr>
      <w:r w:rsidRPr="00CE6FBD">
        <w:rPr>
          <w:rFonts w:ascii="Arial" w:hAnsi="Arial" w:cs="Arial"/>
        </w:rPr>
        <w:t>Wykonawca ustanawia Kierownika Budowy w osobie: ...............................</w:t>
      </w:r>
    </w:p>
    <w:p w:rsidR="00EC3A24" w:rsidRPr="00CE6FBD" w:rsidRDefault="00EC3A24" w:rsidP="00EC3A24">
      <w:pPr>
        <w:jc w:val="center"/>
        <w:rPr>
          <w:rFonts w:cs="Arial"/>
          <w:b/>
          <w:i w:val="0"/>
          <w:sz w:val="24"/>
          <w:szCs w:val="24"/>
        </w:rPr>
      </w:pPr>
    </w:p>
    <w:p w:rsidR="00EC3A24" w:rsidRPr="00CE6FBD" w:rsidRDefault="00EC3A24" w:rsidP="00EC3A24">
      <w:pPr>
        <w:jc w:val="center"/>
        <w:rPr>
          <w:rFonts w:cs="Arial"/>
          <w:b/>
          <w:i w:val="0"/>
          <w:sz w:val="24"/>
          <w:szCs w:val="24"/>
        </w:rPr>
      </w:pPr>
      <w:r w:rsidRPr="00CE6FBD">
        <w:rPr>
          <w:rFonts w:cs="Arial"/>
          <w:b/>
          <w:i w:val="0"/>
          <w:sz w:val="24"/>
          <w:szCs w:val="24"/>
        </w:rPr>
        <w:t>§ 6</w:t>
      </w:r>
    </w:p>
    <w:p w:rsidR="00EC3A24" w:rsidRPr="00CE6FBD" w:rsidRDefault="00EC3A24" w:rsidP="00EC3A24">
      <w:pPr>
        <w:spacing w:after="0"/>
        <w:jc w:val="both"/>
        <w:rPr>
          <w:rFonts w:cs="Arial"/>
          <w:i w:val="0"/>
          <w:sz w:val="24"/>
          <w:szCs w:val="24"/>
        </w:rPr>
      </w:pPr>
      <w:r w:rsidRPr="00CE6FBD">
        <w:rPr>
          <w:rFonts w:cs="Arial"/>
          <w:i w:val="0"/>
          <w:sz w:val="24"/>
          <w:szCs w:val="24"/>
        </w:rPr>
        <w:t>Obowiązki stron.</w:t>
      </w:r>
    </w:p>
    <w:p w:rsidR="00EC3A24" w:rsidRPr="00CE6FBD" w:rsidRDefault="00EC3A24" w:rsidP="00EC3A24">
      <w:pPr>
        <w:numPr>
          <w:ilvl w:val="1"/>
          <w:numId w:val="12"/>
        </w:numPr>
        <w:tabs>
          <w:tab w:val="left" w:pos="360"/>
          <w:tab w:val="left" w:pos="900"/>
        </w:tabs>
        <w:suppressAutoHyphens/>
        <w:spacing w:after="0" w:line="240" w:lineRule="auto"/>
        <w:ind w:left="360"/>
        <w:jc w:val="both"/>
        <w:rPr>
          <w:rFonts w:cs="Arial"/>
          <w:i w:val="0"/>
          <w:sz w:val="24"/>
          <w:szCs w:val="24"/>
        </w:rPr>
      </w:pPr>
      <w:r w:rsidRPr="00CE6FBD">
        <w:rPr>
          <w:rFonts w:cs="Arial"/>
          <w:i w:val="0"/>
          <w:sz w:val="24"/>
          <w:szCs w:val="24"/>
        </w:rPr>
        <w:t>Obowiązki Zamawiającego:</w:t>
      </w:r>
    </w:p>
    <w:p w:rsidR="00EC3A24" w:rsidRPr="00CE6FBD" w:rsidRDefault="00EC3A24" w:rsidP="00EC3A24">
      <w:pPr>
        <w:numPr>
          <w:ilvl w:val="2"/>
          <w:numId w:val="12"/>
        </w:numPr>
        <w:tabs>
          <w:tab w:val="left" w:pos="539"/>
          <w:tab w:val="left" w:pos="900"/>
        </w:tabs>
        <w:suppressAutoHyphens/>
        <w:spacing w:after="0" w:line="240" w:lineRule="auto"/>
        <w:ind w:left="539"/>
        <w:jc w:val="both"/>
        <w:rPr>
          <w:rFonts w:cs="Arial"/>
          <w:i w:val="0"/>
          <w:sz w:val="24"/>
          <w:szCs w:val="24"/>
        </w:rPr>
      </w:pPr>
      <w:r w:rsidRPr="00CE6FBD">
        <w:rPr>
          <w:rFonts w:cs="Arial"/>
          <w:i w:val="0"/>
          <w:sz w:val="24"/>
          <w:szCs w:val="24"/>
        </w:rPr>
        <w:t xml:space="preserve">Zamawiający zobowiązuje się przekazać protokolarnie Wykonawcy teren budowy </w:t>
      </w:r>
    </w:p>
    <w:p w:rsidR="00EC3A24" w:rsidRPr="00CE6FBD" w:rsidRDefault="00EC3A24" w:rsidP="00EC3A24">
      <w:pPr>
        <w:numPr>
          <w:ilvl w:val="2"/>
          <w:numId w:val="12"/>
        </w:numPr>
        <w:tabs>
          <w:tab w:val="left" w:pos="539"/>
          <w:tab w:val="left" w:pos="900"/>
        </w:tabs>
        <w:suppressAutoHyphens/>
        <w:spacing w:after="0" w:line="240" w:lineRule="auto"/>
        <w:ind w:left="539"/>
        <w:jc w:val="both"/>
        <w:rPr>
          <w:rFonts w:cs="Arial"/>
          <w:i w:val="0"/>
          <w:sz w:val="24"/>
          <w:szCs w:val="24"/>
        </w:rPr>
      </w:pPr>
      <w:r w:rsidRPr="00CE6FBD">
        <w:rPr>
          <w:rFonts w:cs="Arial"/>
          <w:i w:val="0"/>
          <w:sz w:val="24"/>
          <w:szCs w:val="24"/>
        </w:rPr>
        <w:t>Zamawiający zapewni nadzór inwestorski.</w:t>
      </w:r>
    </w:p>
    <w:p w:rsidR="00EC3A24" w:rsidRPr="00CE6FBD" w:rsidRDefault="00EC3A24" w:rsidP="00EC3A24">
      <w:pPr>
        <w:tabs>
          <w:tab w:val="left" w:pos="900"/>
        </w:tabs>
        <w:suppressAutoHyphens/>
        <w:spacing w:after="0" w:line="240" w:lineRule="auto"/>
        <w:ind w:left="360"/>
        <w:jc w:val="both"/>
        <w:rPr>
          <w:rFonts w:cs="Arial"/>
          <w:i w:val="0"/>
          <w:sz w:val="24"/>
          <w:szCs w:val="24"/>
        </w:rPr>
      </w:pPr>
    </w:p>
    <w:p w:rsidR="00EC3A24" w:rsidRPr="00CE6FBD" w:rsidRDefault="00EC3A24" w:rsidP="00EC3A24">
      <w:pPr>
        <w:numPr>
          <w:ilvl w:val="1"/>
          <w:numId w:val="12"/>
        </w:numPr>
        <w:tabs>
          <w:tab w:val="left" w:pos="360"/>
          <w:tab w:val="left" w:pos="900"/>
        </w:tabs>
        <w:suppressAutoHyphens/>
        <w:spacing w:after="0" w:line="240" w:lineRule="auto"/>
        <w:ind w:left="360"/>
        <w:jc w:val="both"/>
        <w:rPr>
          <w:rFonts w:cs="Arial"/>
          <w:i w:val="0"/>
          <w:sz w:val="24"/>
          <w:szCs w:val="24"/>
        </w:rPr>
      </w:pPr>
      <w:r w:rsidRPr="00CE6FBD">
        <w:rPr>
          <w:rFonts w:cs="Arial"/>
          <w:i w:val="0"/>
          <w:sz w:val="24"/>
          <w:szCs w:val="24"/>
        </w:rPr>
        <w:t xml:space="preserve">Obowiązki Wykonawcy. </w:t>
      </w:r>
    </w:p>
    <w:p w:rsidR="00EC3A24" w:rsidRPr="00CE6FBD" w:rsidRDefault="00EC3A24" w:rsidP="00EC3A24">
      <w:pPr>
        <w:tabs>
          <w:tab w:val="left" w:pos="900"/>
        </w:tabs>
        <w:suppressAutoHyphens/>
        <w:spacing w:after="0" w:line="240" w:lineRule="auto"/>
        <w:ind w:left="360"/>
        <w:jc w:val="both"/>
        <w:rPr>
          <w:rFonts w:cs="Arial"/>
          <w:i w:val="0"/>
          <w:sz w:val="24"/>
          <w:szCs w:val="24"/>
        </w:rPr>
      </w:pPr>
    </w:p>
    <w:p w:rsidR="00EC3A24" w:rsidRPr="00CE6FBD" w:rsidRDefault="00EC3A24" w:rsidP="00EC3A24">
      <w:pPr>
        <w:rPr>
          <w:rFonts w:cs="Arial"/>
          <w:i w:val="0"/>
          <w:sz w:val="24"/>
          <w:szCs w:val="24"/>
        </w:rPr>
      </w:pPr>
      <w:r w:rsidRPr="00CE6FBD">
        <w:rPr>
          <w:rFonts w:cs="Arial"/>
          <w:i w:val="0"/>
          <w:sz w:val="24"/>
          <w:szCs w:val="24"/>
        </w:rPr>
        <w:t>Do obowiązków Wykonawcy należy:</w:t>
      </w:r>
    </w:p>
    <w:p w:rsidR="00EC3A24" w:rsidRPr="00CE6FBD" w:rsidRDefault="00EC3A24" w:rsidP="00EC3A24">
      <w:pPr>
        <w:numPr>
          <w:ilvl w:val="0"/>
          <w:numId w:val="22"/>
        </w:numPr>
        <w:tabs>
          <w:tab w:val="num" w:pos="720"/>
        </w:tabs>
        <w:spacing w:after="0" w:line="240" w:lineRule="auto"/>
        <w:ind w:left="720"/>
        <w:jc w:val="both"/>
        <w:rPr>
          <w:rFonts w:cs="Arial"/>
          <w:i w:val="0"/>
          <w:sz w:val="24"/>
          <w:szCs w:val="24"/>
        </w:rPr>
      </w:pPr>
      <w:r w:rsidRPr="00CE6FBD">
        <w:rPr>
          <w:rFonts w:cs="Arial"/>
          <w:i w:val="0"/>
          <w:sz w:val="24"/>
          <w:szCs w:val="24"/>
        </w:rPr>
        <w:t>Przejęcie terenu robót od Zamawiającego.</w:t>
      </w:r>
    </w:p>
    <w:p w:rsidR="00EC3A24" w:rsidRPr="00CE6FBD" w:rsidRDefault="00EC3A24" w:rsidP="00EC3A24">
      <w:pPr>
        <w:numPr>
          <w:ilvl w:val="0"/>
          <w:numId w:val="22"/>
        </w:numPr>
        <w:tabs>
          <w:tab w:val="num" w:pos="720"/>
        </w:tabs>
        <w:spacing w:after="0" w:line="240" w:lineRule="auto"/>
        <w:ind w:left="720"/>
        <w:jc w:val="both"/>
        <w:rPr>
          <w:rFonts w:cs="Arial"/>
          <w:i w:val="0"/>
          <w:sz w:val="24"/>
          <w:szCs w:val="24"/>
        </w:rPr>
      </w:pPr>
      <w:r w:rsidRPr="00CE6FBD">
        <w:rPr>
          <w:rFonts w:cs="Arial"/>
          <w:i w:val="0"/>
          <w:sz w:val="24"/>
          <w:szCs w:val="24"/>
        </w:rPr>
        <w:t>Oznakowanie, zabezpieczenie i wygrodzenie terenu robót.</w:t>
      </w:r>
    </w:p>
    <w:p w:rsidR="00EC3A24" w:rsidRPr="00CE6FBD" w:rsidRDefault="00EC3A24" w:rsidP="00EC3A24">
      <w:pPr>
        <w:numPr>
          <w:ilvl w:val="0"/>
          <w:numId w:val="22"/>
        </w:numPr>
        <w:tabs>
          <w:tab w:val="clear" w:pos="360"/>
          <w:tab w:val="num" w:pos="720"/>
        </w:tabs>
        <w:spacing w:after="0" w:line="240" w:lineRule="auto"/>
        <w:ind w:left="720"/>
        <w:jc w:val="both"/>
        <w:rPr>
          <w:rFonts w:cs="Arial"/>
          <w:i w:val="0"/>
          <w:sz w:val="24"/>
          <w:szCs w:val="24"/>
        </w:rPr>
      </w:pPr>
      <w:r w:rsidRPr="00CE6FBD">
        <w:rPr>
          <w:rFonts w:cs="Arial"/>
          <w:i w:val="0"/>
          <w:sz w:val="24"/>
          <w:szCs w:val="24"/>
        </w:rPr>
        <w:t>Zapewnienie dozoru mienia na terenie robót na własny koszt.</w:t>
      </w:r>
    </w:p>
    <w:p w:rsidR="00EC3A24" w:rsidRPr="00CE6FBD" w:rsidRDefault="00EC3A24" w:rsidP="00EC3A24">
      <w:pPr>
        <w:numPr>
          <w:ilvl w:val="0"/>
          <w:numId w:val="22"/>
        </w:numPr>
        <w:tabs>
          <w:tab w:val="clear" w:pos="360"/>
          <w:tab w:val="num" w:pos="720"/>
        </w:tabs>
        <w:spacing w:after="0" w:line="240" w:lineRule="auto"/>
        <w:ind w:left="720"/>
        <w:jc w:val="both"/>
        <w:rPr>
          <w:rFonts w:cs="Arial"/>
          <w:i w:val="0"/>
          <w:sz w:val="24"/>
          <w:szCs w:val="24"/>
        </w:rPr>
      </w:pPr>
      <w:r w:rsidRPr="00CE6FBD">
        <w:rPr>
          <w:rFonts w:cs="Arial"/>
          <w:i w:val="0"/>
          <w:sz w:val="24"/>
          <w:szCs w:val="24"/>
        </w:rPr>
        <w:t>Urządzenie terenu budowy oraz poniesienie związanych z tym kosztów.</w:t>
      </w:r>
    </w:p>
    <w:p w:rsidR="00EC3A24" w:rsidRPr="00CE6FBD" w:rsidRDefault="00EC3A24" w:rsidP="00EC3A24">
      <w:pPr>
        <w:numPr>
          <w:ilvl w:val="0"/>
          <w:numId w:val="22"/>
        </w:numPr>
        <w:tabs>
          <w:tab w:val="clear" w:pos="360"/>
          <w:tab w:val="num" w:pos="720"/>
        </w:tabs>
        <w:spacing w:after="0" w:line="240" w:lineRule="auto"/>
        <w:ind w:left="720"/>
        <w:jc w:val="both"/>
        <w:rPr>
          <w:rFonts w:cs="Arial"/>
          <w:i w:val="0"/>
          <w:sz w:val="24"/>
          <w:szCs w:val="24"/>
        </w:rPr>
      </w:pPr>
      <w:r w:rsidRPr="00CE6FBD">
        <w:rPr>
          <w:rFonts w:cs="Arial"/>
          <w:i w:val="0"/>
          <w:sz w:val="24"/>
          <w:szCs w:val="24"/>
        </w:rPr>
        <w:t>Prowadzenie dziennika budowy.</w:t>
      </w:r>
    </w:p>
    <w:p w:rsidR="00EC3A24" w:rsidRPr="00CE6FBD" w:rsidRDefault="00EC3A24" w:rsidP="00EC3A24">
      <w:pPr>
        <w:numPr>
          <w:ilvl w:val="0"/>
          <w:numId w:val="22"/>
        </w:numPr>
        <w:tabs>
          <w:tab w:val="clear" w:pos="360"/>
          <w:tab w:val="num" w:pos="720"/>
        </w:tabs>
        <w:spacing w:after="0" w:line="240" w:lineRule="auto"/>
        <w:ind w:left="720"/>
        <w:jc w:val="both"/>
        <w:rPr>
          <w:rFonts w:cs="Arial"/>
          <w:i w:val="0"/>
          <w:sz w:val="24"/>
          <w:szCs w:val="24"/>
        </w:rPr>
      </w:pPr>
      <w:r w:rsidRPr="00CE6FBD">
        <w:rPr>
          <w:rFonts w:cs="Arial"/>
          <w:i w:val="0"/>
          <w:sz w:val="24"/>
          <w:szCs w:val="24"/>
        </w:rPr>
        <w:t>Wykonanie całego zakresu robót wynikającego z dokumentacji projektowej, specyfikacji technicznej wykonania i odbioru robót budowlanych, przedmiaru robót.</w:t>
      </w:r>
    </w:p>
    <w:p w:rsidR="00EC3A24" w:rsidRPr="00CE6FBD" w:rsidRDefault="00EC3A24" w:rsidP="00EC3A24">
      <w:pPr>
        <w:numPr>
          <w:ilvl w:val="0"/>
          <w:numId w:val="22"/>
        </w:numPr>
        <w:tabs>
          <w:tab w:val="clear" w:pos="360"/>
          <w:tab w:val="num" w:pos="720"/>
        </w:tabs>
        <w:spacing w:after="0" w:line="240" w:lineRule="auto"/>
        <w:ind w:left="720"/>
        <w:jc w:val="both"/>
        <w:rPr>
          <w:rFonts w:cs="Arial"/>
          <w:i w:val="0"/>
          <w:sz w:val="24"/>
          <w:szCs w:val="24"/>
        </w:rPr>
      </w:pPr>
      <w:r w:rsidRPr="00CE6FBD">
        <w:rPr>
          <w:rFonts w:cs="Arial"/>
          <w:i w:val="0"/>
          <w:sz w:val="24"/>
          <w:szCs w:val="24"/>
        </w:rPr>
        <w:t>Sporządzenie planu bezpieczeństwa i ochrony zdrowia oraz harmonogramu prac, jeżeli odrębne przepisy wymagają sporządzenia takiego planu.</w:t>
      </w:r>
    </w:p>
    <w:p w:rsidR="00EC3A24" w:rsidRPr="00CE6FBD" w:rsidRDefault="00EC3A24" w:rsidP="00EC3A24">
      <w:pPr>
        <w:numPr>
          <w:ilvl w:val="0"/>
          <w:numId w:val="22"/>
        </w:numPr>
        <w:tabs>
          <w:tab w:val="clear" w:pos="360"/>
          <w:tab w:val="num" w:pos="720"/>
        </w:tabs>
        <w:spacing w:after="0" w:line="240" w:lineRule="auto"/>
        <w:ind w:left="720"/>
        <w:jc w:val="both"/>
        <w:rPr>
          <w:rFonts w:cs="Arial"/>
          <w:i w:val="0"/>
          <w:sz w:val="24"/>
          <w:szCs w:val="24"/>
        </w:rPr>
      </w:pPr>
      <w:r w:rsidRPr="00CE6FBD">
        <w:rPr>
          <w:rFonts w:cs="Arial"/>
          <w:i w:val="0"/>
          <w:sz w:val="24"/>
          <w:szCs w:val="24"/>
        </w:rPr>
        <w:t xml:space="preserve">Uzyskanie wymaganych do prowadzenia robót uzgodnień i zezwoleń, oraz </w:t>
      </w:r>
      <w:smartTag w:uri="lexAThandschemas/lexAThand" w:element="lexATakty">
        <w:smartTagPr>
          <w:attr w:name="DocIDENT" w:val="Dz.U.2005.8.60/0"/>
          <w:attr w:name="DOCTYPE" w:val="akt"/>
        </w:smartTagPr>
        <w:r w:rsidRPr="00CE6FBD">
          <w:rPr>
            <w:rFonts w:cs="Arial"/>
            <w:i w:val="0"/>
            <w:sz w:val="24"/>
            <w:szCs w:val="24"/>
          </w:rPr>
          <w:t>op</w:t>
        </w:r>
      </w:smartTag>
      <w:r w:rsidRPr="00CE6FBD">
        <w:rPr>
          <w:rFonts w:cs="Arial"/>
          <w:i w:val="0"/>
          <w:sz w:val="24"/>
          <w:szCs w:val="24"/>
        </w:rPr>
        <w:t xml:space="preserve">inii niezbędnych do wykonania przedmiotu zamówienia i przekazania go do użytku i poniesienie </w:t>
      </w:r>
      <w:smartTag w:uri="lexAThandschemas/lexAThand" w:element="lexATakty">
        <w:smartTagPr>
          <w:attr w:name="DocIDENT" w:val="Dz.U.2005.8.60/0"/>
          <w:attr w:name="DOCTYPE" w:val="akt"/>
        </w:smartTagPr>
        <w:r w:rsidRPr="00CE6FBD">
          <w:rPr>
            <w:rFonts w:cs="Arial"/>
            <w:i w:val="0"/>
            <w:sz w:val="24"/>
            <w:szCs w:val="24"/>
          </w:rPr>
          <w:t>op</w:t>
        </w:r>
      </w:smartTag>
      <w:r w:rsidRPr="00CE6FBD">
        <w:rPr>
          <w:rFonts w:cs="Arial"/>
          <w:i w:val="0"/>
          <w:sz w:val="24"/>
          <w:szCs w:val="24"/>
        </w:rPr>
        <w:t>łat z tym związanych.</w:t>
      </w:r>
    </w:p>
    <w:p w:rsidR="00EC3A24" w:rsidRPr="00CE6FBD" w:rsidRDefault="00EC3A24" w:rsidP="00EC3A24">
      <w:pPr>
        <w:numPr>
          <w:ilvl w:val="0"/>
          <w:numId w:val="22"/>
        </w:numPr>
        <w:tabs>
          <w:tab w:val="clear" w:pos="360"/>
          <w:tab w:val="num" w:pos="720"/>
        </w:tabs>
        <w:spacing w:after="0" w:line="240" w:lineRule="auto"/>
        <w:ind w:left="720"/>
        <w:jc w:val="both"/>
        <w:rPr>
          <w:rFonts w:cs="Arial"/>
          <w:i w:val="0"/>
          <w:sz w:val="24"/>
          <w:szCs w:val="24"/>
        </w:rPr>
      </w:pPr>
      <w:r w:rsidRPr="00CE6FBD">
        <w:rPr>
          <w:rFonts w:cs="Arial"/>
          <w:i w:val="0"/>
          <w:sz w:val="24"/>
          <w:szCs w:val="24"/>
        </w:rPr>
        <w:t>Przywrócenie do stanu pierwotnego terenu robót i infrastruktury drogowej.</w:t>
      </w:r>
    </w:p>
    <w:p w:rsidR="00EC3A24" w:rsidRPr="00CE6FBD" w:rsidRDefault="00EC3A24" w:rsidP="00EC3A24">
      <w:pPr>
        <w:numPr>
          <w:ilvl w:val="0"/>
          <w:numId w:val="22"/>
        </w:numPr>
        <w:tabs>
          <w:tab w:val="clear" w:pos="360"/>
          <w:tab w:val="num" w:pos="720"/>
        </w:tabs>
        <w:spacing w:after="0" w:line="240" w:lineRule="auto"/>
        <w:ind w:left="720"/>
        <w:jc w:val="both"/>
        <w:rPr>
          <w:rFonts w:cs="Arial"/>
          <w:i w:val="0"/>
          <w:sz w:val="24"/>
          <w:szCs w:val="24"/>
        </w:rPr>
      </w:pPr>
      <w:r w:rsidRPr="00CE6FBD">
        <w:rPr>
          <w:rFonts w:cs="Arial"/>
          <w:i w:val="0"/>
          <w:sz w:val="24"/>
          <w:szCs w:val="24"/>
        </w:rPr>
        <w:t xml:space="preserve">Wykonanie przedmiotu umowy z materiałów odpowiadających wymaganiom określonym SIWZ oraz w art. 10 ustawy z dnia 7 lipca 1994 r. Prawo budowlane (tekst jednolity Dz. U. 2013, poz. 1409 z </w:t>
      </w:r>
      <w:proofErr w:type="spellStart"/>
      <w:r w:rsidRPr="00CE6FBD">
        <w:rPr>
          <w:rFonts w:cs="Arial"/>
          <w:i w:val="0"/>
          <w:sz w:val="24"/>
          <w:szCs w:val="24"/>
        </w:rPr>
        <w:t>późn</w:t>
      </w:r>
      <w:proofErr w:type="spellEnd"/>
      <w:r w:rsidRPr="00CE6FBD">
        <w:rPr>
          <w:rFonts w:cs="Arial"/>
          <w:i w:val="0"/>
          <w:sz w:val="24"/>
          <w:szCs w:val="24"/>
        </w:rPr>
        <w:t>. zm.), okazania, na każde żądanie Zamawiającego lub Inspektora nadzoru inwestorskiego, certyfikatów zgodności z polską normą lub aprobatą techniczną każdego używanego na budowie wyrobu.</w:t>
      </w:r>
    </w:p>
    <w:p w:rsidR="00EC3A24" w:rsidRPr="00CE6FBD" w:rsidRDefault="00EC3A24" w:rsidP="00EC3A24">
      <w:pPr>
        <w:numPr>
          <w:ilvl w:val="0"/>
          <w:numId w:val="22"/>
        </w:numPr>
        <w:tabs>
          <w:tab w:val="clear" w:pos="360"/>
          <w:tab w:val="left" w:pos="180"/>
          <w:tab w:val="num" w:pos="720"/>
        </w:tabs>
        <w:spacing w:after="0" w:line="240" w:lineRule="auto"/>
        <w:ind w:left="720"/>
        <w:jc w:val="both"/>
        <w:rPr>
          <w:rFonts w:cs="Arial"/>
          <w:i w:val="0"/>
          <w:sz w:val="24"/>
          <w:szCs w:val="24"/>
        </w:rPr>
      </w:pPr>
      <w:r w:rsidRPr="00CE6FBD">
        <w:rPr>
          <w:rFonts w:cs="Arial"/>
          <w:i w:val="0"/>
          <w:sz w:val="24"/>
          <w:szCs w:val="24"/>
        </w:rPr>
        <w:t>Zapewnienia na własny koszt transportu odpadów do miejsc ich wykorzystania lub utylizacji, łącznie z kosztami utylizacji.</w:t>
      </w:r>
    </w:p>
    <w:p w:rsidR="00EC3A24" w:rsidRPr="00CE6FBD" w:rsidRDefault="00EC3A24" w:rsidP="00EC3A24">
      <w:pPr>
        <w:numPr>
          <w:ilvl w:val="0"/>
          <w:numId w:val="22"/>
        </w:numPr>
        <w:tabs>
          <w:tab w:val="clear" w:pos="360"/>
          <w:tab w:val="left" w:pos="180"/>
          <w:tab w:val="num" w:pos="720"/>
        </w:tabs>
        <w:spacing w:after="0" w:line="240" w:lineRule="auto"/>
        <w:ind w:left="720"/>
        <w:jc w:val="both"/>
        <w:rPr>
          <w:rFonts w:cs="Arial"/>
          <w:i w:val="0"/>
          <w:sz w:val="24"/>
          <w:szCs w:val="24"/>
        </w:rPr>
      </w:pPr>
      <w:r w:rsidRPr="00CE6FBD">
        <w:rPr>
          <w:rFonts w:cs="Arial"/>
          <w:i w:val="0"/>
          <w:sz w:val="24"/>
          <w:szCs w:val="24"/>
        </w:rPr>
        <w:t>Jako wytwarzający odpady – do przestrzegania przepisów prawnych wynikających z następujących ustaw:</w:t>
      </w:r>
    </w:p>
    <w:p w:rsidR="00EC3A24" w:rsidRPr="00CE6FBD" w:rsidRDefault="00EC3A24" w:rsidP="00EC3A24">
      <w:pPr>
        <w:numPr>
          <w:ilvl w:val="1"/>
          <w:numId w:val="22"/>
        </w:numPr>
        <w:tabs>
          <w:tab w:val="left" w:pos="720"/>
          <w:tab w:val="num" w:pos="1080"/>
        </w:tabs>
        <w:spacing w:after="0" w:line="240" w:lineRule="auto"/>
        <w:ind w:left="1080"/>
        <w:jc w:val="both"/>
        <w:rPr>
          <w:rFonts w:cs="Arial"/>
          <w:i w:val="0"/>
          <w:sz w:val="24"/>
          <w:szCs w:val="24"/>
        </w:rPr>
      </w:pPr>
      <w:r w:rsidRPr="00CE6FBD">
        <w:rPr>
          <w:rFonts w:cs="Arial"/>
          <w:i w:val="0"/>
          <w:sz w:val="24"/>
          <w:szCs w:val="24"/>
        </w:rPr>
        <w:t>Ustawy z dnia 27.04.2001r. Prawo ochrony środowiska (</w:t>
      </w:r>
      <w:proofErr w:type="spellStart"/>
      <w:r w:rsidRPr="00CE6FBD">
        <w:rPr>
          <w:rFonts w:cs="Arial"/>
          <w:i w:val="0"/>
          <w:sz w:val="24"/>
          <w:szCs w:val="24"/>
        </w:rPr>
        <w:t>t.j</w:t>
      </w:r>
      <w:proofErr w:type="spellEnd"/>
      <w:r w:rsidRPr="00CE6FBD">
        <w:rPr>
          <w:rFonts w:cs="Arial"/>
          <w:i w:val="0"/>
          <w:sz w:val="24"/>
          <w:szCs w:val="24"/>
        </w:rPr>
        <w:t>. Dz.U. z 2013r. poz. 1232 z </w:t>
      </w:r>
      <w:proofErr w:type="spellStart"/>
      <w:r w:rsidRPr="00CE6FBD">
        <w:rPr>
          <w:rFonts w:cs="Arial"/>
          <w:i w:val="0"/>
          <w:sz w:val="24"/>
          <w:szCs w:val="24"/>
        </w:rPr>
        <w:t>późn</w:t>
      </w:r>
      <w:proofErr w:type="spellEnd"/>
      <w:r w:rsidRPr="00CE6FBD">
        <w:rPr>
          <w:rFonts w:cs="Arial"/>
          <w:i w:val="0"/>
          <w:sz w:val="24"/>
          <w:szCs w:val="24"/>
        </w:rPr>
        <w:t>. zm.),</w:t>
      </w:r>
    </w:p>
    <w:p w:rsidR="00EC3A24" w:rsidRPr="00CE6FBD" w:rsidRDefault="00EC3A24" w:rsidP="00EC3A24">
      <w:pPr>
        <w:numPr>
          <w:ilvl w:val="1"/>
          <w:numId w:val="22"/>
        </w:numPr>
        <w:tabs>
          <w:tab w:val="left" w:pos="720"/>
          <w:tab w:val="num" w:pos="1080"/>
        </w:tabs>
        <w:spacing w:after="0" w:line="240" w:lineRule="auto"/>
        <w:ind w:left="1080"/>
        <w:jc w:val="both"/>
        <w:rPr>
          <w:rFonts w:cs="Arial"/>
          <w:i w:val="0"/>
          <w:sz w:val="24"/>
          <w:szCs w:val="24"/>
        </w:rPr>
      </w:pPr>
      <w:r w:rsidRPr="00CE6FBD">
        <w:rPr>
          <w:rFonts w:cs="Arial"/>
          <w:i w:val="0"/>
          <w:sz w:val="24"/>
          <w:szCs w:val="24"/>
        </w:rPr>
        <w:t xml:space="preserve">Ustawy z dnia 27.04.2001r. o odpadach (tekst jedn. Dz. U. z 2013 r., poz. 21 z </w:t>
      </w:r>
      <w:proofErr w:type="spellStart"/>
      <w:r w:rsidRPr="00CE6FBD">
        <w:rPr>
          <w:rFonts w:cs="Arial"/>
          <w:i w:val="0"/>
          <w:sz w:val="24"/>
          <w:szCs w:val="24"/>
        </w:rPr>
        <w:t>późn</w:t>
      </w:r>
      <w:proofErr w:type="spellEnd"/>
      <w:r w:rsidRPr="00CE6FBD">
        <w:rPr>
          <w:rFonts w:cs="Arial"/>
          <w:i w:val="0"/>
          <w:sz w:val="24"/>
          <w:szCs w:val="24"/>
        </w:rPr>
        <w:t>. zm.).</w:t>
      </w:r>
    </w:p>
    <w:p w:rsidR="00EC3A24" w:rsidRPr="00CE6FBD" w:rsidRDefault="00EC3A24" w:rsidP="00EC3A24">
      <w:pPr>
        <w:pStyle w:val="Tekstpodstawowywcity"/>
        <w:spacing w:after="0"/>
        <w:ind w:left="702"/>
        <w:jc w:val="both"/>
        <w:rPr>
          <w:rFonts w:ascii="Arial" w:hAnsi="Arial" w:cs="Arial"/>
        </w:rPr>
      </w:pPr>
      <w:r w:rsidRPr="00CE6FBD">
        <w:rPr>
          <w:rFonts w:ascii="Arial" w:hAnsi="Arial" w:cs="Arial"/>
        </w:rPr>
        <w:t>Powołane przepisy prawne Wykonawca zobowiązuje się stosować z uwzględnieniem ewentualnych zmian stanu prawnego w tym zakresie.</w:t>
      </w:r>
    </w:p>
    <w:p w:rsidR="00EC3A24" w:rsidRPr="00CE6FBD" w:rsidRDefault="00EC3A24" w:rsidP="00EC3A24">
      <w:pPr>
        <w:numPr>
          <w:ilvl w:val="0"/>
          <w:numId w:val="22"/>
        </w:numPr>
        <w:tabs>
          <w:tab w:val="clear" w:pos="360"/>
          <w:tab w:val="left" w:pos="180"/>
          <w:tab w:val="num" w:pos="720"/>
        </w:tabs>
        <w:spacing w:after="0" w:line="240" w:lineRule="auto"/>
        <w:ind w:left="720"/>
        <w:jc w:val="both"/>
        <w:rPr>
          <w:rFonts w:cs="Arial"/>
          <w:i w:val="0"/>
          <w:sz w:val="24"/>
          <w:szCs w:val="24"/>
        </w:rPr>
      </w:pPr>
      <w:r w:rsidRPr="00CE6FBD">
        <w:rPr>
          <w:rFonts w:cs="Arial"/>
          <w:i w:val="0"/>
          <w:sz w:val="24"/>
          <w:szCs w:val="24"/>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EC3A24" w:rsidRPr="00CE6FBD" w:rsidRDefault="00EC3A24" w:rsidP="00EC3A24">
      <w:pPr>
        <w:numPr>
          <w:ilvl w:val="0"/>
          <w:numId w:val="22"/>
        </w:numPr>
        <w:tabs>
          <w:tab w:val="clear" w:pos="360"/>
          <w:tab w:val="left" w:pos="180"/>
          <w:tab w:val="num" w:pos="720"/>
        </w:tabs>
        <w:spacing w:after="0" w:line="240" w:lineRule="auto"/>
        <w:ind w:left="720"/>
        <w:jc w:val="both"/>
        <w:rPr>
          <w:rFonts w:cs="Arial"/>
          <w:i w:val="0"/>
          <w:sz w:val="24"/>
          <w:szCs w:val="24"/>
        </w:rPr>
      </w:pPr>
      <w:r w:rsidRPr="00CE6FBD">
        <w:rPr>
          <w:rFonts w:cs="Arial"/>
          <w:i w:val="0"/>
          <w:sz w:val="24"/>
          <w:szCs w:val="24"/>
        </w:rPr>
        <w:t>Terminowego wykonania i przekazania do eksploatacji przedmiotu umowy oraz oświadczenia, że roboty ukończone przez niego są całkowicie zgodne z umową i odpowiadają potrzebom, dla których są przewidziane według umowy.</w:t>
      </w:r>
    </w:p>
    <w:p w:rsidR="00EC3A24" w:rsidRPr="00CE6FBD" w:rsidRDefault="00EC3A24" w:rsidP="00EC3A24">
      <w:pPr>
        <w:numPr>
          <w:ilvl w:val="0"/>
          <w:numId w:val="22"/>
        </w:numPr>
        <w:tabs>
          <w:tab w:val="clear" w:pos="360"/>
          <w:tab w:val="num" w:pos="720"/>
        </w:tabs>
        <w:spacing w:after="0" w:line="240" w:lineRule="auto"/>
        <w:ind w:left="720"/>
        <w:jc w:val="both"/>
        <w:rPr>
          <w:rFonts w:cs="Arial"/>
          <w:i w:val="0"/>
          <w:sz w:val="24"/>
          <w:szCs w:val="24"/>
        </w:rPr>
      </w:pPr>
      <w:r w:rsidRPr="00CE6FBD">
        <w:rPr>
          <w:rFonts w:cs="Arial"/>
          <w:i w:val="0"/>
          <w:sz w:val="24"/>
          <w:szCs w:val="24"/>
        </w:rPr>
        <w:lastRenderedPageBreak/>
        <w:t>Ponoszenia pełnej odpowiedzialności za stosowanie i bezpieczeństwo wszelkich działań prowadzonych na terenie robót i poza nim, a związanych z wykonaniem przedmiotu umowy.</w:t>
      </w:r>
    </w:p>
    <w:p w:rsidR="00EC3A24" w:rsidRPr="00CE6FBD" w:rsidRDefault="00EC3A24" w:rsidP="00EC3A24">
      <w:pPr>
        <w:numPr>
          <w:ilvl w:val="0"/>
          <w:numId w:val="22"/>
        </w:numPr>
        <w:tabs>
          <w:tab w:val="clear" w:pos="360"/>
          <w:tab w:val="num" w:pos="720"/>
        </w:tabs>
        <w:spacing w:after="0" w:line="240" w:lineRule="auto"/>
        <w:ind w:left="720"/>
        <w:jc w:val="both"/>
        <w:rPr>
          <w:rFonts w:cs="Arial"/>
          <w:i w:val="0"/>
          <w:sz w:val="24"/>
          <w:szCs w:val="24"/>
        </w:rPr>
      </w:pPr>
      <w:r w:rsidRPr="00CE6FBD">
        <w:rPr>
          <w:rFonts w:cs="Arial"/>
          <w:i w:val="0"/>
          <w:sz w:val="24"/>
          <w:szCs w:val="24"/>
        </w:rPr>
        <w:t>Ponoszenia pełnej odpowiedzialności za szkody oraz następstwa nieszczęśliwych wypadków pracowników i osób trzecich, powstałe w związku z prowadzonymi robotami, w tym także ruchem pojazdów.</w:t>
      </w:r>
    </w:p>
    <w:p w:rsidR="00EC3A24" w:rsidRPr="00CE6FBD" w:rsidRDefault="00EC3A24" w:rsidP="00EC3A24">
      <w:pPr>
        <w:numPr>
          <w:ilvl w:val="0"/>
          <w:numId w:val="22"/>
        </w:numPr>
        <w:tabs>
          <w:tab w:val="clear" w:pos="360"/>
          <w:tab w:val="num" w:pos="720"/>
        </w:tabs>
        <w:spacing w:after="0" w:line="240" w:lineRule="auto"/>
        <w:ind w:left="720"/>
        <w:jc w:val="both"/>
        <w:rPr>
          <w:rFonts w:cs="Arial"/>
          <w:i w:val="0"/>
          <w:sz w:val="24"/>
          <w:szCs w:val="24"/>
        </w:rPr>
      </w:pPr>
      <w:r w:rsidRPr="00CE6FBD">
        <w:rPr>
          <w:rFonts w:cs="Arial"/>
          <w:i w:val="0"/>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EC3A24" w:rsidRPr="00CE6FBD" w:rsidRDefault="00EC3A24" w:rsidP="00EC3A24">
      <w:pPr>
        <w:numPr>
          <w:ilvl w:val="0"/>
          <w:numId w:val="22"/>
        </w:numPr>
        <w:tabs>
          <w:tab w:val="clear" w:pos="360"/>
          <w:tab w:val="num" w:pos="720"/>
        </w:tabs>
        <w:spacing w:after="0" w:line="240" w:lineRule="auto"/>
        <w:ind w:left="720"/>
        <w:jc w:val="both"/>
        <w:rPr>
          <w:rFonts w:cs="Arial"/>
          <w:i w:val="0"/>
          <w:sz w:val="24"/>
          <w:szCs w:val="24"/>
        </w:rPr>
      </w:pPr>
      <w:r w:rsidRPr="00CE6FBD">
        <w:rPr>
          <w:rFonts w:cs="Arial"/>
          <w:i w:val="0"/>
          <w:sz w:val="24"/>
          <w:szCs w:val="24"/>
        </w:rPr>
        <w:t>Dbanie o porządek na terenie robót oraz utrzymywanie terenu robót w należytym stanie i porządku oraz w stanie wolnym od przeszkód komunikacyjnych.</w:t>
      </w:r>
    </w:p>
    <w:p w:rsidR="00EC3A24" w:rsidRPr="00CE6FBD" w:rsidRDefault="00EC3A24" w:rsidP="00EC3A24">
      <w:pPr>
        <w:numPr>
          <w:ilvl w:val="0"/>
          <w:numId w:val="22"/>
        </w:numPr>
        <w:tabs>
          <w:tab w:val="clear" w:pos="360"/>
          <w:tab w:val="num" w:pos="720"/>
        </w:tabs>
        <w:spacing w:after="0" w:line="240" w:lineRule="auto"/>
        <w:ind w:left="720"/>
        <w:jc w:val="both"/>
        <w:rPr>
          <w:rFonts w:cs="Arial"/>
          <w:i w:val="0"/>
          <w:sz w:val="24"/>
          <w:szCs w:val="24"/>
        </w:rPr>
      </w:pPr>
      <w:r w:rsidRPr="00CE6FBD">
        <w:rPr>
          <w:rFonts w:cs="Arial"/>
          <w:i w:val="0"/>
          <w:sz w:val="24"/>
          <w:szCs w:val="24"/>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ich nawierzchni.</w:t>
      </w:r>
    </w:p>
    <w:p w:rsidR="00EC3A24" w:rsidRPr="00CE6FBD" w:rsidRDefault="00EC3A24" w:rsidP="00EC3A24">
      <w:pPr>
        <w:numPr>
          <w:ilvl w:val="0"/>
          <w:numId w:val="22"/>
        </w:numPr>
        <w:tabs>
          <w:tab w:val="clear" w:pos="360"/>
          <w:tab w:val="num" w:pos="720"/>
        </w:tabs>
        <w:spacing w:after="0" w:line="240" w:lineRule="auto"/>
        <w:ind w:left="720"/>
        <w:jc w:val="both"/>
        <w:rPr>
          <w:rFonts w:cs="Arial"/>
          <w:i w:val="0"/>
          <w:sz w:val="24"/>
          <w:szCs w:val="24"/>
        </w:rPr>
      </w:pPr>
      <w:r w:rsidRPr="00CE6FBD">
        <w:rPr>
          <w:rFonts w:cs="Arial"/>
          <w:i w:val="0"/>
          <w:sz w:val="24"/>
          <w:szCs w:val="24"/>
        </w:rPr>
        <w:t>Kompletowanie w trakcie realizacji robót wszelkiej dokumentacji zgodnie             z przepisami Prawa budowlanego oraz przygotowanie do odbioru końcowego kompletu protokołów niezbędnych przy odbiorze.</w:t>
      </w:r>
    </w:p>
    <w:p w:rsidR="00EC3A24" w:rsidRPr="00CE6FBD" w:rsidRDefault="00EC3A24" w:rsidP="00EC3A24">
      <w:pPr>
        <w:numPr>
          <w:ilvl w:val="0"/>
          <w:numId w:val="22"/>
        </w:numPr>
        <w:tabs>
          <w:tab w:val="clear" w:pos="360"/>
          <w:tab w:val="num" w:pos="720"/>
        </w:tabs>
        <w:spacing w:after="0" w:line="240" w:lineRule="auto"/>
        <w:ind w:left="720"/>
        <w:jc w:val="both"/>
        <w:rPr>
          <w:rFonts w:cs="Arial"/>
          <w:i w:val="0"/>
          <w:sz w:val="24"/>
          <w:szCs w:val="24"/>
        </w:rPr>
      </w:pPr>
      <w:r w:rsidRPr="00CE6FBD">
        <w:rPr>
          <w:rFonts w:cs="Arial"/>
          <w:i w:val="0"/>
          <w:sz w:val="24"/>
          <w:szCs w:val="24"/>
        </w:rPr>
        <w:t>Usunięcie wszelkich wad i usterek stwierdzonych przez nadzór inwestorski           w trakcie trwania robót w terminie nie dłuższym niż termin technicznie uzasadniony i konieczny do ich usunięcia.</w:t>
      </w:r>
    </w:p>
    <w:p w:rsidR="00EC3A24" w:rsidRPr="00CE6FBD" w:rsidRDefault="00EC3A24" w:rsidP="00EC3A24">
      <w:pPr>
        <w:numPr>
          <w:ilvl w:val="0"/>
          <w:numId w:val="22"/>
        </w:numPr>
        <w:tabs>
          <w:tab w:val="clear" w:pos="360"/>
          <w:tab w:val="num" w:pos="720"/>
        </w:tabs>
        <w:spacing w:after="0" w:line="240" w:lineRule="auto"/>
        <w:ind w:left="720"/>
        <w:jc w:val="both"/>
        <w:rPr>
          <w:rFonts w:cs="Arial"/>
          <w:i w:val="0"/>
          <w:sz w:val="24"/>
          <w:szCs w:val="24"/>
        </w:rPr>
      </w:pPr>
      <w:r w:rsidRPr="00CE6FBD">
        <w:rPr>
          <w:rFonts w:cs="Arial"/>
          <w:i w:val="0"/>
          <w:sz w:val="24"/>
          <w:szCs w:val="24"/>
        </w:rPr>
        <w:t>Ponoszenie wyłącznej odpowiedzialności za wszelkie szkody będące następstwem niewykonania lub nienależytego wykonania przedmiotu umowy, które to szkody Wykonawca zobowiązuje się pokryć w pełnej wysokości.</w:t>
      </w:r>
    </w:p>
    <w:p w:rsidR="00EC3A24" w:rsidRPr="00CE6FBD" w:rsidRDefault="00EC3A24" w:rsidP="00EC3A24">
      <w:pPr>
        <w:pStyle w:val="Tekstpodstawowywcity"/>
        <w:numPr>
          <w:ilvl w:val="0"/>
          <w:numId w:val="22"/>
        </w:numPr>
        <w:tabs>
          <w:tab w:val="left" w:pos="720"/>
        </w:tabs>
        <w:spacing w:after="0"/>
        <w:ind w:left="720"/>
        <w:jc w:val="both"/>
        <w:rPr>
          <w:rFonts w:ascii="Arial" w:hAnsi="Arial" w:cs="Arial"/>
        </w:rPr>
      </w:pPr>
      <w:r w:rsidRPr="00CE6FBD">
        <w:rPr>
          <w:rFonts w:ascii="Arial" w:hAnsi="Arial" w:cs="Arial"/>
        </w:rPr>
        <w:t>Posiadanie polis ubezpieczeniowych, ważnych nie później niż od daty podpisania umowy do czasu odbioru końcowego obejmujących:</w:t>
      </w:r>
    </w:p>
    <w:p w:rsidR="00EC3A24" w:rsidRPr="00CE6FBD" w:rsidRDefault="00EC3A24" w:rsidP="00EC3A24">
      <w:pPr>
        <w:pStyle w:val="Tekstpodstawowywcity"/>
        <w:numPr>
          <w:ilvl w:val="2"/>
          <w:numId w:val="23"/>
        </w:numPr>
        <w:tabs>
          <w:tab w:val="clear" w:pos="1134"/>
          <w:tab w:val="num" w:pos="1418"/>
          <w:tab w:val="left" w:pos="1843"/>
        </w:tabs>
        <w:spacing w:after="0"/>
        <w:ind w:left="1418" w:hanging="567"/>
        <w:jc w:val="both"/>
        <w:rPr>
          <w:rFonts w:ascii="Arial" w:hAnsi="Arial" w:cs="Arial"/>
        </w:rPr>
      </w:pPr>
      <w:r w:rsidRPr="00CE6FBD">
        <w:rPr>
          <w:rFonts w:ascii="Arial" w:hAnsi="Arial" w:cs="Arial"/>
          <w:lang w:val="pl-PL"/>
        </w:rPr>
        <w:t xml:space="preserve">ubezpieczenie odpowiedzialności cywilnej w zakresie podstawowym prowadzonej działalności związanej z przedmiotem zamówienia na </w:t>
      </w:r>
      <w:smartTag w:uri="lexAThandschemas/lexAThand" w:element="lexATakty">
        <w:smartTagPr>
          <w:attr w:name="DOCTYPE" w:val="akt"/>
          <w:attr w:name="DocIDENT" w:val="Dz.U.2007.109.756/0"/>
        </w:smartTagPr>
        <w:r w:rsidRPr="00CE6FBD">
          <w:rPr>
            <w:rFonts w:ascii="Arial" w:hAnsi="Arial" w:cs="Arial"/>
            <w:lang w:val="pl-PL"/>
          </w:rPr>
          <w:t>kw</w:t>
        </w:r>
      </w:smartTag>
      <w:r w:rsidRPr="00CE6FBD">
        <w:rPr>
          <w:rFonts w:ascii="Arial" w:hAnsi="Arial" w:cs="Arial"/>
          <w:lang w:val="pl-PL"/>
        </w:rPr>
        <w:t>otę nie mniejszą niż wartość złożonej oferty brutto,</w:t>
      </w:r>
    </w:p>
    <w:p w:rsidR="00EC3A24" w:rsidRPr="00CE6FBD" w:rsidRDefault="00EC3A24" w:rsidP="00EC3A24">
      <w:pPr>
        <w:pStyle w:val="Tekstpodstawowywcity"/>
        <w:numPr>
          <w:ilvl w:val="2"/>
          <w:numId w:val="23"/>
        </w:numPr>
        <w:tabs>
          <w:tab w:val="clear" w:pos="1134"/>
          <w:tab w:val="num" w:pos="1418"/>
          <w:tab w:val="left" w:pos="1843"/>
        </w:tabs>
        <w:spacing w:after="0"/>
        <w:ind w:left="1418" w:hanging="567"/>
        <w:jc w:val="both"/>
        <w:rPr>
          <w:rFonts w:ascii="Arial" w:hAnsi="Arial" w:cs="Arial"/>
          <w:color w:val="FF0000"/>
        </w:rPr>
      </w:pPr>
      <w:r w:rsidRPr="00CE6FBD">
        <w:rPr>
          <w:rFonts w:ascii="Arial" w:hAnsi="Arial" w:cs="Arial"/>
        </w:rPr>
        <w:t>Jeżeli polisa obejmuje okres krótszy niż okres realizacji umowy Wykonawca, w terminie 3 dni od dnia wygaśnięcia polisy, zobowiązany jest do zawarcia i przedstawienia Zamawiającemu umowy ubezpieczenia odpowiedzialności cywilnej zawartej na tych samych warunkach jak dotychczas, z zachowaniem ciągłości ubezpieczenia.</w:t>
      </w:r>
    </w:p>
    <w:p w:rsidR="00EC3A24" w:rsidRPr="00CE6FBD" w:rsidRDefault="00EC3A24" w:rsidP="00EC3A24">
      <w:pPr>
        <w:pStyle w:val="Tekstpodstawowywcity"/>
        <w:numPr>
          <w:ilvl w:val="0"/>
          <w:numId w:val="22"/>
        </w:numPr>
        <w:tabs>
          <w:tab w:val="clear" w:pos="360"/>
          <w:tab w:val="num" w:pos="851"/>
          <w:tab w:val="left" w:pos="1418"/>
          <w:tab w:val="left" w:pos="1843"/>
        </w:tabs>
        <w:spacing w:after="0"/>
        <w:ind w:left="851" w:hanging="425"/>
        <w:jc w:val="both"/>
        <w:rPr>
          <w:rFonts w:ascii="Arial" w:hAnsi="Arial" w:cs="Arial"/>
        </w:rPr>
      </w:pPr>
      <w:r w:rsidRPr="00CE6FBD">
        <w:rPr>
          <w:rFonts w:ascii="Arial" w:hAnsi="Arial" w:cs="Arial"/>
        </w:rPr>
        <w:t xml:space="preserve">Niezwłoczne informowanie Zamawiającego (Inspektora nadzoru inwestorskiego) o problemach technicznych lub okolicznościach, które mogą wpłynąć na jakość robót lub termin zakończenia robót. </w:t>
      </w:r>
    </w:p>
    <w:p w:rsidR="00EC3A24" w:rsidRPr="00CE6FBD" w:rsidRDefault="00EC3A24" w:rsidP="00EC3A24">
      <w:pPr>
        <w:pStyle w:val="Tekstpodstawowywcity"/>
        <w:numPr>
          <w:ilvl w:val="0"/>
          <w:numId w:val="22"/>
        </w:numPr>
        <w:tabs>
          <w:tab w:val="clear" w:pos="360"/>
          <w:tab w:val="num" w:pos="851"/>
          <w:tab w:val="left" w:pos="1418"/>
          <w:tab w:val="left" w:pos="1843"/>
        </w:tabs>
        <w:spacing w:after="0"/>
        <w:ind w:left="851" w:hanging="425"/>
        <w:jc w:val="both"/>
        <w:rPr>
          <w:rFonts w:ascii="Arial" w:hAnsi="Arial" w:cs="Arial"/>
        </w:rPr>
      </w:pPr>
      <w:r w:rsidRPr="00CE6FBD">
        <w:rPr>
          <w:rFonts w:ascii="Arial" w:hAnsi="Arial" w:cs="Arial"/>
        </w:rPr>
        <w:t xml:space="preserve">Przestrzeganie zasad bezpieczeństwa, BHP, p.poż. </w:t>
      </w:r>
    </w:p>
    <w:p w:rsidR="00EC3A24" w:rsidRPr="00CE6FBD" w:rsidRDefault="00EC3A24" w:rsidP="00EC3A24">
      <w:pPr>
        <w:pStyle w:val="Tekstpodstawowywcity"/>
        <w:numPr>
          <w:ilvl w:val="0"/>
          <w:numId w:val="22"/>
        </w:numPr>
        <w:tabs>
          <w:tab w:val="clear" w:pos="360"/>
          <w:tab w:val="num" w:pos="851"/>
          <w:tab w:val="left" w:pos="1418"/>
          <w:tab w:val="left" w:pos="1843"/>
        </w:tabs>
        <w:spacing w:after="0"/>
        <w:ind w:left="851" w:hanging="425"/>
        <w:jc w:val="both"/>
        <w:rPr>
          <w:rFonts w:ascii="Arial" w:hAnsi="Arial" w:cs="Arial"/>
        </w:rPr>
      </w:pPr>
      <w:r w:rsidRPr="00CE6FBD">
        <w:rPr>
          <w:rFonts w:ascii="Arial" w:hAnsi="Arial" w:cs="Arial"/>
          <w:lang w:val="pl-PL"/>
        </w:rPr>
        <w:t>Wykonania geodezyjnej inwentaryzacji powykonawczej.</w:t>
      </w:r>
    </w:p>
    <w:p w:rsidR="00EC3A24" w:rsidRPr="00CE6FBD" w:rsidRDefault="00EC3A24" w:rsidP="00EC3A24">
      <w:pPr>
        <w:jc w:val="center"/>
        <w:rPr>
          <w:rFonts w:cs="Arial"/>
          <w:b/>
          <w:i w:val="0"/>
          <w:sz w:val="24"/>
          <w:szCs w:val="24"/>
        </w:rPr>
      </w:pPr>
    </w:p>
    <w:p w:rsidR="00EC3A24" w:rsidRPr="00CE6FBD" w:rsidRDefault="00EC3A24" w:rsidP="00EC3A24">
      <w:pPr>
        <w:jc w:val="center"/>
        <w:rPr>
          <w:rFonts w:cs="Arial"/>
          <w:b/>
          <w:i w:val="0"/>
          <w:sz w:val="24"/>
          <w:szCs w:val="24"/>
        </w:rPr>
      </w:pPr>
      <w:r w:rsidRPr="00CE6FBD">
        <w:rPr>
          <w:rFonts w:cs="Arial"/>
          <w:b/>
          <w:i w:val="0"/>
          <w:sz w:val="24"/>
          <w:szCs w:val="24"/>
        </w:rPr>
        <w:t>§ 7</w:t>
      </w:r>
    </w:p>
    <w:p w:rsidR="00EC3A24" w:rsidRPr="00CE6FBD" w:rsidRDefault="00EC3A24" w:rsidP="00EC3A24">
      <w:pPr>
        <w:numPr>
          <w:ilvl w:val="0"/>
          <w:numId w:val="13"/>
        </w:numPr>
        <w:tabs>
          <w:tab w:val="left" w:pos="357"/>
        </w:tabs>
        <w:suppressAutoHyphens/>
        <w:spacing w:after="0" w:line="240" w:lineRule="auto"/>
        <w:ind w:left="357" w:hanging="357"/>
        <w:jc w:val="both"/>
        <w:rPr>
          <w:rFonts w:cs="Arial"/>
          <w:i w:val="0"/>
          <w:sz w:val="24"/>
          <w:szCs w:val="24"/>
        </w:rPr>
      </w:pPr>
      <w:r w:rsidRPr="00CE6FBD">
        <w:rPr>
          <w:rFonts w:cs="Arial"/>
          <w:i w:val="0"/>
          <w:sz w:val="24"/>
          <w:szCs w:val="24"/>
        </w:rPr>
        <w:t xml:space="preserve">Zamawiający dopuszcza możliwość rozliczenia umówionych robót w </w:t>
      </w:r>
      <w:smartTag w:uri="lexAThandschemas/lexAThand" w:element="lexATakty">
        <w:smartTagPr>
          <w:attr w:name="DocIDENT" w:val="Dz.U.2005.8.60/0"/>
          <w:attr w:name="DOCTYPE" w:val="akt"/>
        </w:smartTagPr>
        <w:r w:rsidRPr="00CE6FBD">
          <w:rPr>
            <w:rFonts w:cs="Arial"/>
            <w:i w:val="0"/>
            <w:sz w:val="24"/>
            <w:szCs w:val="24"/>
          </w:rPr>
          <w:t>op</w:t>
        </w:r>
      </w:smartTag>
      <w:r w:rsidRPr="00CE6FBD">
        <w:rPr>
          <w:rFonts w:cs="Arial"/>
          <w:i w:val="0"/>
          <w:sz w:val="24"/>
          <w:szCs w:val="24"/>
        </w:rPr>
        <w:t xml:space="preserve">arciu o faktury częściowe i fakturę końcową. Rozliczenie częściowe wymaga zgody Zamawiającego i będzie dokonywane w </w:t>
      </w:r>
      <w:smartTag w:uri="lexAThandschemas/lexAThand" w:element="lexATakty">
        <w:smartTagPr>
          <w:attr w:name="DocIDENT" w:val="Dz.U.2005.8.60/0"/>
          <w:attr w:name="DOCTYPE" w:val="akt"/>
        </w:smartTagPr>
        <w:r w:rsidRPr="00CE6FBD">
          <w:rPr>
            <w:rFonts w:cs="Arial"/>
            <w:i w:val="0"/>
            <w:sz w:val="24"/>
            <w:szCs w:val="24"/>
          </w:rPr>
          <w:t>op</w:t>
        </w:r>
      </w:smartTag>
      <w:r w:rsidRPr="00CE6FBD">
        <w:rPr>
          <w:rFonts w:cs="Arial"/>
          <w:i w:val="0"/>
          <w:sz w:val="24"/>
          <w:szCs w:val="24"/>
        </w:rPr>
        <w:t xml:space="preserve">arciu o harmonogram rzeczowo-finansowy. </w:t>
      </w:r>
    </w:p>
    <w:p w:rsidR="00EC3A24" w:rsidRPr="00CE6FBD" w:rsidRDefault="00EC3A24" w:rsidP="00EC3A24">
      <w:pPr>
        <w:numPr>
          <w:ilvl w:val="0"/>
          <w:numId w:val="13"/>
        </w:numPr>
        <w:tabs>
          <w:tab w:val="left" w:pos="357"/>
        </w:tabs>
        <w:suppressAutoHyphens/>
        <w:spacing w:after="0" w:line="240" w:lineRule="auto"/>
        <w:ind w:left="357" w:hanging="357"/>
        <w:jc w:val="both"/>
        <w:rPr>
          <w:rFonts w:cs="Arial"/>
          <w:i w:val="0"/>
          <w:sz w:val="24"/>
          <w:szCs w:val="24"/>
        </w:rPr>
      </w:pPr>
      <w:r w:rsidRPr="00CE6FBD">
        <w:rPr>
          <w:rFonts w:cs="Arial"/>
          <w:i w:val="0"/>
          <w:sz w:val="24"/>
          <w:szCs w:val="24"/>
        </w:rPr>
        <w:t xml:space="preserve">Strony postanawiają, że rozliczenie częściowe może odbywać się fakturami częściowymi do 75 % wartości zamówienia brutto, na podstawie protokołów zaawansowania robót zatwierdzonych przez Inspektora Nadzoru Inwestorskiego. </w:t>
      </w:r>
    </w:p>
    <w:p w:rsidR="00EC3A24" w:rsidRPr="00CE6FBD" w:rsidRDefault="00EC3A24" w:rsidP="00EC3A24">
      <w:pPr>
        <w:numPr>
          <w:ilvl w:val="0"/>
          <w:numId w:val="13"/>
        </w:numPr>
        <w:tabs>
          <w:tab w:val="left" w:pos="357"/>
        </w:tabs>
        <w:suppressAutoHyphens/>
        <w:spacing w:after="0" w:line="240" w:lineRule="auto"/>
        <w:ind w:left="357" w:hanging="357"/>
        <w:jc w:val="both"/>
        <w:rPr>
          <w:rFonts w:cs="Arial"/>
          <w:i w:val="0"/>
          <w:sz w:val="24"/>
          <w:szCs w:val="24"/>
        </w:rPr>
      </w:pPr>
      <w:r w:rsidRPr="00CE6FBD">
        <w:rPr>
          <w:rFonts w:cs="Arial"/>
          <w:i w:val="0"/>
          <w:sz w:val="24"/>
          <w:szCs w:val="24"/>
        </w:rPr>
        <w:t xml:space="preserve">Za wykonanie przedmiotu umowy Zamawiający zapłaci Wykonawcy wynagrodzenie za wykonany i odebrany przedmiot umowy lub jego część będącą przedmiotem odbioru </w:t>
      </w:r>
      <w:r w:rsidRPr="00CE6FBD">
        <w:rPr>
          <w:rFonts w:cs="Arial"/>
          <w:i w:val="0"/>
          <w:sz w:val="24"/>
          <w:szCs w:val="24"/>
        </w:rPr>
        <w:lastRenderedPageBreak/>
        <w:t>częściowego, na podstawie protokołu zaawansowania lub odbioru robót oraz obmiaru wykonanych robót według cen przyjętych w kosztorysie ofertowym Wykonawcy, w terminie do 14 dni od daty doręczenia prawidłowo wystawionej przez Wykonawcę faktury.</w:t>
      </w:r>
    </w:p>
    <w:p w:rsidR="00EC3A24" w:rsidRPr="00CE6FBD" w:rsidRDefault="00EC3A24" w:rsidP="00EC3A24">
      <w:pPr>
        <w:numPr>
          <w:ilvl w:val="0"/>
          <w:numId w:val="13"/>
        </w:numPr>
        <w:tabs>
          <w:tab w:val="left" w:pos="357"/>
        </w:tabs>
        <w:suppressAutoHyphens/>
        <w:spacing w:after="0" w:line="240" w:lineRule="auto"/>
        <w:ind w:left="357" w:hanging="357"/>
        <w:jc w:val="both"/>
        <w:rPr>
          <w:rFonts w:cs="Arial"/>
          <w:i w:val="0"/>
          <w:sz w:val="24"/>
          <w:szCs w:val="24"/>
        </w:rPr>
      </w:pPr>
      <w:r w:rsidRPr="00CE6FBD">
        <w:rPr>
          <w:rFonts w:cs="Arial"/>
          <w:i w:val="0"/>
          <w:sz w:val="24"/>
          <w:szCs w:val="24"/>
        </w:rPr>
        <w:t xml:space="preserve">Faktura końcowa dokumentująca pozostałą wartość wykonanych i odebranych robót, po uwzględnieniu </w:t>
      </w:r>
      <w:smartTag w:uri="lexAThandschemas/lexAThand" w:element="lexATakty">
        <w:smartTagPr>
          <w:attr w:name="DocIDENT" w:val="Dz.U.2005.8.60/0"/>
          <w:attr w:name="DOCTYPE" w:val="akt"/>
        </w:smartTagPr>
        <w:r w:rsidRPr="00CE6FBD">
          <w:rPr>
            <w:rFonts w:cs="Arial"/>
            <w:i w:val="0"/>
            <w:sz w:val="24"/>
            <w:szCs w:val="24"/>
          </w:rPr>
          <w:t>op</w:t>
        </w:r>
      </w:smartTag>
      <w:r w:rsidRPr="00CE6FBD">
        <w:rPr>
          <w:rFonts w:cs="Arial"/>
          <w:i w:val="0"/>
          <w:sz w:val="24"/>
          <w:szCs w:val="24"/>
        </w:rPr>
        <w:t xml:space="preserve">łaconych faktur częściowych, może zostać złożona przez Wykonawcę do Zamawiającego po: </w:t>
      </w:r>
    </w:p>
    <w:p w:rsidR="00EC3A24" w:rsidRPr="00CE6FBD" w:rsidRDefault="00EC3A24" w:rsidP="00EC3A24">
      <w:pPr>
        <w:pStyle w:val="Tekstpodstawowy"/>
        <w:numPr>
          <w:ilvl w:val="2"/>
          <w:numId w:val="13"/>
        </w:numPr>
        <w:tabs>
          <w:tab w:val="left" w:pos="357"/>
        </w:tabs>
        <w:ind w:left="357"/>
        <w:rPr>
          <w:rFonts w:ascii="Arial" w:hAnsi="Arial" w:cs="Arial"/>
        </w:rPr>
      </w:pPr>
      <w:r w:rsidRPr="00CE6FBD">
        <w:rPr>
          <w:rFonts w:ascii="Arial" w:hAnsi="Arial" w:cs="Arial"/>
        </w:rPr>
        <w:t>przeprowadzeniu i podpisaniu protokołu odbioru końcowego stwierdzającego wykonanie przedmiotu umowy,</w:t>
      </w:r>
    </w:p>
    <w:p w:rsidR="00EC3A24" w:rsidRPr="00CE6FBD" w:rsidRDefault="00EC3A24" w:rsidP="00EC3A24">
      <w:pPr>
        <w:pStyle w:val="Tekstpodstawowy"/>
        <w:numPr>
          <w:ilvl w:val="2"/>
          <w:numId w:val="13"/>
        </w:numPr>
        <w:tabs>
          <w:tab w:val="left" w:pos="357"/>
        </w:tabs>
        <w:ind w:left="357"/>
        <w:rPr>
          <w:rFonts w:ascii="Arial" w:hAnsi="Arial" w:cs="Arial"/>
        </w:rPr>
      </w:pPr>
      <w:r w:rsidRPr="00CE6FBD">
        <w:rPr>
          <w:rFonts w:ascii="Arial" w:hAnsi="Arial" w:cs="Arial"/>
        </w:rPr>
        <w:t>dostarczeniu dokumentów o których mowa w art. 57 ust. 1 pkt. 1, 2, 3, 4 oraz ust. 2 Ustawy Prawo Budowlane.</w:t>
      </w:r>
    </w:p>
    <w:p w:rsidR="00EC3A24" w:rsidRPr="00CE6FBD" w:rsidRDefault="00EC3A24" w:rsidP="00EC3A24">
      <w:pPr>
        <w:numPr>
          <w:ilvl w:val="0"/>
          <w:numId w:val="13"/>
        </w:numPr>
        <w:tabs>
          <w:tab w:val="left" w:pos="357"/>
        </w:tabs>
        <w:suppressAutoHyphens/>
        <w:spacing w:after="0" w:line="240" w:lineRule="auto"/>
        <w:ind w:left="357" w:hanging="357"/>
        <w:jc w:val="both"/>
        <w:rPr>
          <w:rFonts w:cs="Arial"/>
          <w:i w:val="0"/>
          <w:sz w:val="24"/>
          <w:szCs w:val="24"/>
        </w:rPr>
      </w:pPr>
      <w:r w:rsidRPr="00CE6FBD">
        <w:rPr>
          <w:rFonts w:cs="Arial"/>
          <w:i w:val="0"/>
          <w:sz w:val="24"/>
          <w:szCs w:val="24"/>
        </w:rPr>
        <w:t>Do faktur</w:t>
      </w:r>
      <w:r w:rsidRPr="00CE6FBD">
        <w:rPr>
          <w:rFonts w:cs="Arial"/>
          <w:b/>
          <w:bCs/>
          <w:i w:val="0"/>
          <w:sz w:val="24"/>
          <w:szCs w:val="24"/>
        </w:rPr>
        <w:t xml:space="preserve"> </w:t>
      </w:r>
      <w:r w:rsidRPr="00CE6FBD">
        <w:rPr>
          <w:rFonts w:cs="Arial"/>
          <w:i w:val="0"/>
          <w:sz w:val="24"/>
          <w:szCs w:val="24"/>
        </w:rPr>
        <w:t>częściowych i końcowej Wykonawca obowiązany jest dołączyć certyfikaty na znak bezpieczeństwa, certyfikaty zgodności lub deklaracje zgodności z dokumentami normatywnymi zgodnie z uregulowaniami zawartymi w stosownych przepisach wykonawczych do Ustawy Prawo Budowlane.</w:t>
      </w:r>
    </w:p>
    <w:p w:rsidR="00EC3A24" w:rsidRPr="00CE6FBD" w:rsidRDefault="00EC3A24" w:rsidP="00EC3A24">
      <w:pPr>
        <w:numPr>
          <w:ilvl w:val="0"/>
          <w:numId w:val="13"/>
        </w:numPr>
        <w:tabs>
          <w:tab w:val="left" w:pos="357"/>
          <w:tab w:val="left" w:pos="454"/>
        </w:tabs>
        <w:suppressAutoHyphens/>
        <w:spacing w:after="0" w:line="240" w:lineRule="auto"/>
        <w:ind w:left="357" w:hanging="357"/>
        <w:jc w:val="both"/>
        <w:rPr>
          <w:rFonts w:cs="Arial"/>
          <w:i w:val="0"/>
          <w:sz w:val="24"/>
          <w:szCs w:val="24"/>
        </w:rPr>
      </w:pPr>
      <w:r w:rsidRPr="00CE6FBD">
        <w:rPr>
          <w:rFonts w:cs="Arial"/>
          <w:i w:val="0"/>
          <w:sz w:val="24"/>
          <w:szCs w:val="24"/>
        </w:rPr>
        <w:t>Terminy płatności faktur:</w:t>
      </w:r>
    </w:p>
    <w:p w:rsidR="00EC3A24" w:rsidRPr="00CE6FBD" w:rsidRDefault="00EC3A24" w:rsidP="00EC3A24">
      <w:pPr>
        <w:numPr>
          <w:ilvl w:val="2"/>
          <w:numId w:val="13"/>
        </w:numPr>
        <w:tabs>
          <w:tab w:val="left" w:pos="540"/>
        </w:tabs>
        <w:suppressAutoHyphens/>
        <w:spacing w:after="0" w:line="240" w:lineRule="auto"/>
        <w:ind w:left="540"/>
        <w:jc w:val="both"/>
        <w:rPr>
          <w:rFonts w:cs="Arial"/>
          <w:i w:val="0"/>
          <w:sz w:val="24"/>
          <w:szCs w:val="24"/>
        </w:rPr>
      </w:pPr>
      <w:r w:rsidRPr="00CE6FBD">
        <w:rPr>
          <w:rFonts w:cs="Arial"/>
          <w:i w:val="0"/>
          <w:sz w:val="24"/>
          <w:szCs w:val="24"/>
        </w:rPr>
        <w:t xml:space="preserve">częściowych w terminie do 14 dni </w:t>
      </w:r>
    </w:p>
    <w:p w:rsidR="00EC3A24" w:rsidRPr="00CE6FBD" w:rsidRDefault="00EC3A24" w:rsidP="00EC3A24">
      <w:pPr>
        <w:numPr>
          <w:ilvl w:val="2"/>
          <w:numId w:val="13"/>
        </w:numPr>
        <w:tabs>
          <w:tab w:val="left" w:pos="540"/>
        </w:tabs>
        <w:suppressAutoHyphens/>
        <w:spacing w:after="0" w:line="240" w:lineRule="auto"/>
        <w:ind w:left="540"/>
        <w:jc w:val="both"/>
        <w:rPr>
          <w:rFonts w:cs="Arial"/>
          <w:i w:val="0"/>
          <w:sz w:val="24"/>
          <w:szCs w:val="24"/>
        </w:rPr>
      </w:pPr>
      <w:r w:rsidRPr="00CE6FBD">
        <w:rPr>
          <w:rFonts w:cs="Arial"/>
          <w:i w:val="0"/>
          <w:sz w:val="24"/>
          <w:szCs w:val="24"/>
        </w:rPr>
        <w:t xml:space="preserve">końcowej w terminie do 14 dni </w:t>
      </w:r>
    </w:p>
    <w:p w:rsidR="00EC3A24" w:rsidRPr="00CE6FBD" w:rsidRDefault="00EC3A24" w:rsidP="00EC3A24">
      <w:pPr>
        <w:pStyle w:val="Tekstpodstawowy"/>
        <w:ind w:left="360"/>
        <w:rPr>
          <w:rFonts w:ascii="Arial" w:hAnsi="Arial" w:cs="Arial"/>
        </w:rPr>
      </w:pPr>
      <w:r w:rsidRPr="00CE6FBD">
        <w:rPr>
          <w:rFonts w:ascii="Arial" w:hAnsi="Arial" w:cs="Arial"/>
        </w:rPr>
        <w:t>licząc od daty otrzymania przez Zamawiającego faktury wraz z kompletem dokumentów rozliczeniowych.</w:t>
      </w:r>
    </w:p>
    <w:p w:rsidR="00EC3A24" w:rsidRPr="00CE6FBD" w:rsidRDefault="00EC3A24" w:rsidP="00EC3A24">
      <w:pPr>
        <w:suppressAutoHyphens/>
        <w:spacing w:after="0" w:line="240" w:lineRule="auto"/>
        <w:jc w:val="both"/>
        <w:rPr>
          <w:rFonts w:cs="Arial"/>
          <w:i w:val="0"/>
          <w:sz w:val="24"/>
          <w:szCs w:val="24"/>
        </w:rPr>
      </w:pPr>
    </w:p>
    <w:p w:rsidR="00EC3A24" w:rsidRPr="00CE6FBD" w:rsidRDefault="00EC3A24" w:rsidP="00EC3A24">
      <w:pPr>
        <w:jc w:val="center"/>
        <w:rPr>
          <w:rFonts w:cs="Arial"/>
          <w:b/>
          <w:i w:val="0"/>
          <w:sz w:val="24"/>
          <w:szCs w:val="24"/>
        </w:rPr>
      </w:pPr>
      <w:r w:rsidRPr="00CE6FBD">
        <w:rPr>
          <w:rFonts w:cs="Arial"/>
          <w:b/>
          <w:i w:val="0"/>
          <w:sz w:val="24"/>
          <w:szCs w:val="24"/>
        </w:rPr>
        <w:t>§ 8</w:t>
      </w:r>
    </w:p>
    <w:p w:rsidR="00EC3A24" w:rsidRPr="00CE6FBD" w:rsidRDefault="00EC3A24" w:rsidP="00EC3A24">
      <w:pPr>
        <w:numPr>
          <w:ilvl w:val="0"/>
          <w:numId w:val="14"/>
        </w:numPr>
        <w:tabs>
          <w:tab w:val="left" w:pos="357"/>
        </w:tabs>
        <w:suppressAutoHyphens/>
        <w:spacing w:after="0" w:line="240" w:lineRule="auto"/>
        <w:ind w:left="357" w:hanging="357"/>
        <w:jc w:val="both"/>
        <w:rPr>
          <w:rFonts w:cs="Arial"/>
          <w:i w:val="0"/>
          <w:sz w:val="24"/>
          <w:szCs w:val="24"/>
        </w:rPr>
      </w:pPr>
      <w:r w:rsidRPr="00CE6FBD">
        <w:rPr>
          <w:rFonts w:cs="Arial"/>
          <w:i w:val="0"/>
          <w:sz w:val="24"/>
          <w:szCs w:val="24"/>
        </w:rPr>
        <w:t xml:space="preserve">Wykonawca zobowiązuje się wykonać roboty zgodne z przedmiarem robót </w:t>
      </w:r>
      <w:r w:rsidRPr="00CE6FBD">
        <w:rPr>
          <w:rFonts w:cs="Arial"/>
          <w:i w:val="0"/>
          <w:sz w:val="24"/>
          <w:szCs w:val="24"/>
        </w:rPr>
        <w:br/>
        <w:t>i dokumentacją techniczną, ustaleniami zawartymi w SIWZ, dodatkowymi uzgodnieniami z Zamawiającym, zasadami wiedzy technicznej, aktualnie obowiązującymi przepisami techniczno-budowlanymi i innymi właściwymi normami.</w:t>
      </w:r>
    </w:p>
    <w:p w:rsidR="00EC3A24" w:rsidRPr="00CE6FBD" w:rsidRDefault="00EC3A24" w:rsidP="00EC3A24">
      <w:pPr>
        <w:numPr>
          <w:ilvl w:val="0"/>
          <w:numId w:val="14"/>
        </w:numPr>
        <w:tabs>
          <w:tab w:val="left" w:pos="357"/>
        </w:tabs>
        <w:suppressAutoHyphens/>
        <w:spacing w:after="0" w:line="240" w:lineRule="auto"/>
        <w:ind w:left="357" w:hanging="357"/>
        <w:jc w:val="both"/>
        <w:rPr>
          <w:rFonts w:cs="Arial"/>
          <w:i w:val="0"/>
          <w:sz w:val="24"/>
          <w:szCs w:val="24"/>
        </w:rPr>
      </w:pPr>
      <w:r w:rsidRPr="00CE6FBD">
        <w:rPr>
          <w:rFonts w:cs="Arial"/>
          <w:i w:val="0"/>
          <w:sz w:val="24"/>
          <w:szCs w:val="24"/>
        </w:rPr>
        <w:t>W przypadku natrafienia przez Wykonawcę na urządzenia podziemne nie wykazane w dokumentacji technicznej, Wykonawca natychmiast wstrzyma prowadzenie dalszych prac powiadamiając o tym fakcie Zamawiającego.</w:t>
      </w:r>
    </w:p>
    <w:p w:rsidR="00EC3A24" w:rsidRPr="00CE6FBD" w:rsidRDefault="00EC3A24" w:rsidP="00EC3A24">
      <w:pPr>
        <w:numPr>
          <w:ilvl w:val="0"/>
          <w:numId w:val="14"/>
        </w:numPr>
        <w:tabs>
          <w:tab w:val="left" w:pos="357"/>
        </w:tabs>
        <w:suppressAutoHyphens/>
        <w:spacing w:after="0" w:line="240" w:lineRule="auto"/>
        <w:ind w:left="357" w:hanging="357"/>
        <w:jc w:val="both"/>
        <w:rPr>
          <w:rFonts w:cs="Arial"/>
          <w:i w:val="0"/>
          <w:sz w:val="24"/>
          <w:szCs w:val="24"/>
        </w:rPr>
      </w:pPr>
      <w:r w:rsidRPr="00CE6FBD">
        <w:rPr>
          <w:rFonts w:cs="Arial"/>
          <w:i w:val="0"/>
          <w:sz w:val="24"/>
          <w:szCs w:val="24"/>
        </w:rPr>
        <w:t>Za ewentualne szkody powstałe w czasie prowadzenia robót odpowiada Wykonawca.</w:t>
      </w:r>
    </w:p>
    <w:p w:rsidR="00EC3A24" w:rsidRPr="00CE6FBD" w:rsidRDefault="00EC3A24" w:rsidP="00EC3A24">
      <w:pPr>
        <w:numPr>
          <w:ilvl w:val="0"/>
          <w:numId w:val="14"/>
        </w:numPr>
        <w:tabs>
          <w:tab w:val="left" w:pos="357"/>
        </w:tabs>
        <w:suppressAutoHyphens/>
        <w:spacing w:after="0" w:line="240" w:lineRule="auto"/>
        <w:ind w:left="357" w:hanging="357"/>
        <w:jc w:val="both"/>
        <w:rPr>
          <w:rFonts w:cs="Arial"/>
          <w:i w:val="0"/>
          <w:sz w:val="24"/>
          <w:szCs w:val="24"/>
        </w:rPr>
      </w:pPr>
      <w:r w:rsidRPr="00CE6FBD">
        <w:rPr>
          <w:rFonts w:cs="Arial"/>
          <w:i w:val="0"/>
          <w:sz w:val="24"/>
          <w:szCs w:val="24"/>
        </w:rPr>
        <w:t>Ryzyko Wykonawcy obejmuje ryzyko obrażeń lub śmierci osób oraz utraty lub uszkodzeń mienia (w tym bez ograniczeń robót, urządzeń, materiałów, sprzętu, nieruchomości i ruchomości) Wykonawcy i osób trzecich.</w:t>
      </w:r>
    </w:p>
    <w:p w:rsidR="00EC3A24" w:rsidRPr="00CE6FBD" w:rsidRDefault="00EC3A24" w:rsidP="00EC3A24">
      <w:pPr>
        <w:numPr>
          <w:ilvl w:val="0"/>
          <w:numId w:val="14"/>
        </w:numPr>
        <w:tabs>
          <w:tab w:val="left" w:pos="357"/>
        </w:tabs>
        <w:suppressAutoHyphens/>
        <w:spacing w:after="0" w:line="240" w:lineRule="auto"/>
        <w:ind w:left="357" w:hanging="357"/>
        <w:jc w:val="both"/>
        <w:rPr>
          <w:rFonts w:cs="Arial"/>
          <w:b/>
          <w:i w:val="0"/>
          <w:sz w:val="24"/>
          <w:szCs w:val="24"/>
        </w:rPr>
      </w:pPr>
      <w:r w:rsidRPr="00CE6FBD">
        <w:rPr>
          <w:rFonts w:cs="Arial"/>
          <w:i w:val="0"/>
          <w:sz w:val="24"/>
          <w:szCs w:val="24"/>
        </w:rPr>
        <w:t>Wykonawca ponosi odpowiedzialność za szkody wynikłe na terenie robót w czasie od daty protokolarnego przejęcia terenu robót przez Wykonawcę do daty protokolarnego odbioru końcowego robót.</w:t>
      </w:r>
    </w:p>
    <w:p w:rsidR="00EC3A24" w:rsidRPr="00CE6FBD" w:rsidRDefault="00EC3A24" w:rsidP="00EC3A24">
      <w:pPr>
        <w:suppressAutoHyphens/>
        <w:spacing w:after="0" w:line="240" w:lineRule="auto"/>
        <w:ind w:left="357"/>
        <w:jc w:val="both"/>
        <w:rPr>
          <w:rFonts w:cs="Arial"/>
          <w:b/>
          <w:i w:val="0"/>
          <w:sz w:val="24"/>
          <w:szCs w:val="24"/>
        </w:rPr>
      </w:pPr>
    </w:p>
    <w:p w:rsidR="00EC3A24" w:rsidRPr="00CE6FBD" w:rsidRDefault="00EC3A24" w:rsidP="00EC3A24">
      <w:pPr>
        <w:jc w:val="center"/>
        <w:rPr>
          <w:rFonts w:cs="Arial"/>
          <w:b/>
          <w:i w:val="0"/>
          <w:sz w:val="24"/>
          <w:szCs w:val="24"/>
        </w:rPr>
      </w:pPr>
      <w:r w:rsidRPr="00CE6FBD">
        <w:rPr>
          <w:rFonts w:cs="Arial"/>
          <w:b/>
          <w:i w:val="0"/>
          <w:sz w:val="24"/>
          <w:szCs w:val="24"/>
        </w:rPr>
        <w:t>§ 9</w:t>
      </w:r>
    </w:p>
    <w:p w:rsidR="00EC3A24" w:rsidRPr="00CE6FBD" w:rsidRDefault="00EC3A24" w:rsidP="00EC3A24">
      <w:pPr>
        <w:numPr>
          <w:ilvl w:val="0"/>
          <w:numId w:val="15"/>
        </w:numPr>
        <w:tabs>
          <w:tab w:val="left" w:pos="357"/>
        </w:tabs>
        <w:suppressAutoHyphens/>
        <w:spacing w:after="0" w:line="240" w:lineRule="auto"/>
        <w:ind w:left="357" w:hanging="357"/>
        <w:jc w:val="both"/>
        <w:rPr>
          <w:rFonts w:cs="Arial"/>
          <w:i w:val="0"/>
          <w:sz w:val="24"/>
          <w:szCs w:val="24"/>
        </w:rPr>
      </w:pPr>
      <w:r w:rsidRPr="00CE6FBD">
        <w:rPr>
          <w:rFonts w:cs="Arial"/>
          <w:i w:val="0"/>
          <w:sz w:val="24"/>
          <w:szCs w:val="24"/>
        </w:rPr>
        <w:t>Ustala się zabezpieczenie należytego wykonania umowy oraz roszczeń z tytułu rękojmi</w:t>
      </w:r>
      <w:r w:rsidRPr="00CE6FBD">
        <w:rPr>
          <w:rFonts w:cs="Arial"/>
          <w:i w:val="0"/>
          <w:color w:val="FF0000"/>
          <w:sz w:val="24"/>
          <w:szCs w:val="24"/>
        </w:rPr>
        <w:t xml:space="preserve"> </w:t>
      </w:r>
      <w:r w:rsidRPr="00CE6FBD">
        <w:rPr>
          <w:rFonts w:cs="Arial"/>
          <w:i w:val="0"/>
          <w:sz w:val="24"/>
          <w:szCs w:val="24"/>
        </w:rPr>
        <w:t>w wysokości 10 % wartości umownej (brutto).</w:t>
      </w:r>
    </w:p>
    <w:p w:rsidR="00EC3A24" w:rsidRPr="00CE6FBD" w:rsidRDefault="00EC3A24" w:rsidP="00EC3A24">
      <w:pPr>
        <w:numPr>
          <w:ilvl w:val="0"/>
          <w:numId w:val="15"/>
        </w:numPr>
        <w:tabs>
          <w:tab w:val="left" w:pos="357"/>
        </w:tabs>
        <w:suppressAutoHyphens/>
        <w:spacing w:after="0" w:line="240" w:lineRule="auto"/>
        <w:ind w:left="357" w:hanging="357"/>
        <w:jc w:val="both"/>
        <w:rPr>
          <w:rFonts w:cs="Arial"/>
          <w:i w:val="0"/>
          <w:sz w:val="24"/>
          <w:szCs w:val="24"/>
        </w:rPr>
      </w:pPr>
      <w:r w:rsidRPr="00CE6FBD">
        <w:rPr>
          <w:rFonts w:cs="Arial"/>
          <w:i w:val="0"/>
          <w:sz w:val="24"/>
          <w:szCs w:val="24"/>
        </w:rPr>
        <w:t>Zabezpieczenie należytego wykonania umowy Wykonawca wnosi przed zawarciem umowy, najpóźniej w dacie jej zawarcia.</w:t>
      </w:r>
    </w:p>
    <w:p w:rsidR="00EC3A24" w:rsidRPr="00CE6FBD" w:rsidRDefault="00EC3A24" w:rsidP="00EC3A24">
      <w:pPr>
        <w:numPr>
          <w:ilvl w:val="0"/>
          <w:numId w:val="15"/>
        </w:numPr>
        <w:tabs>
          <w:tab w:val="left" w:pos="357"/>
        </w:tabs>
        <w:suppressAutoHyphens/>
        <w:spacing w:after="0" w:line="240" w:lineRule="auto"/>
        <w:ind w:left="357" w:hanging="357"/>
        <w:jc w:val="both"/>
        <w:rPr>
          <w:rFonts w:cs="Arial"/>
          <w:i w:val="0"/>
          <w:sz w:val="24"/>
          <w:szCs w:val="24"/>
        </w:rPr>
      </w:pPr>
      <w:r w:rsidRPr="00CE6FBD">
        <w:rPr>
          <w:rFonts w:cs="Arial"/>
          <w:i w:val="0"/>
          <w:sz w:val="24"/>
          <w:szCs w:val="24"/>
        </w:rPr>
        <w:t>Zabezpieczenie należytego wykonania umowy o którym mowa w ust. 1 zostanie zwrócone Wykonawcy:</w:t>
      </w:r>
    </w:p>
    <w:p w:rsidR="00EC3A24" w:rsidRPr="00CE6FBD" w:rsidRDefault="00EC3A24" w:rsidP="00EC3A24">
      <w:pPr>
        <w:numPr>
          <w:ilvl w:val="2"/>
          <w:numId w:val="15"/>
        </w:numPr>
        <w:suppressAutoHyphens/>
        <w:spacing w:after="0" w:line="240" w:lineRule="auto"/>
        <w:ind w:left="426"/>
        <w:jc w:val="both"/>
        <w:rPr>
          <w:rFonts w:cs="Arial"/>
          <w:i w:val="0"/>
          <w:sz w:val="24"/>
          <w:szCs w:val="24"/>
        </w:rPr>
      </w:pPr>
      <w:r w:rsidRPr="00CE6FBD">
        <w:rPr>
          <w:rFonts w:cs="Arial"/>
          <w:i w:val="0"/>
          <w:sz w:val="24"/>
          <w:szCs w:val="24"/>
        </w:rPr>
        <w:t>70 % wartości zabezpieczenia zostanie zwrócone w terminie 30 dni od dnia wykonania zamówienia i uznania przez Zamawiającego za należycie wykonane,</w:t>
      </w:r>
    </w:p>
    <w:p w:rsidR="00EC3A24" w:rsidRPr="00CE6FBD" w:rsidRDefault="00EC3A24" w:rsidP="00EC3A24">
      <w:pPr>
        <w:numPr>
          <w:ilvl w:val="2"/>
          <w:numId w:val="15"/>
        </w:numPr>
        <w:tabs>
          <w:tab w:val="left" w:pos="357"/>
        </w:tabs>
        <w:suppressAutoHyphens/>
        <w:spacing w:after="0" w:line="240" w:lineRule="auto"/>
        <w:ind w:left="426"/>
        <w:jc w:val="both"/>
        <w:rPr>
          <w:rFonts w:cs="Arial"/>
          <w:i w:val="0"/>
          <w:sz w:val="24"/>
          <w:szCs w:val="24"/>
        </w:rPr>
      </w:pPr>
      <w:r w:rsidRPr="00CE6FBD">
        <w:rPr>
          <w:rFonts w:cs="Arial"/>
          <w:i w:val="0"/>
          <w:sz w:val="24"/>
          <w:szCs w:val="24"/>
        </w:rPr>
        <w:t xml:space="preserve">30 % wartości zabezpieczenia zostanie zatrzymane przez Zamawiającego na zabezpieczenie roszczeń z tytułu rękojmi za wady – </w:t>
      </w:r>
      <w:smartTag w:uri="lexAThandschemas/lexAThand" w:element="lexATakty">
        <w:smartTagPr>
          <w:attr w:name="DocIDENT" w:val="Dz.U.2007.109.756/0"/>
          <w:attr w:name="DOCTYPE" w:val="akt"/>
        </w:smartTagPr>
        <w:r w:rsidRPr="00CE6FBD">
          <w:rPr>
            <w:rFonts w:cs="Arial"/>
            <w:i w:val="0"/>
            <w:sz w:val="24"/>
            <w:szCs w:val="24"/>
          </w:rPr>
          <w:t>kw</w:t>
        </w:r>
      </w:smartTag>
      <w:r w:rsidRPr="00CE6FBD">
        <w:rPr>
          <w:rFonts w:cs="Arial"/>
          <w:i w:val="0"/>
          <w:sz w:val="24"/>
          <w:szCs w:val="24"/>
        </w:rPr>
        <w:t>ota ta zostanie zwrócona nie później niż</w:t>
      </w:r>
      <w:r w:rsidRPr="00CE6FBD">
        <w:rPr>
          <w:rFonts w:cs="Arial"/>
          <w:i w:val="0"/>
          <w:color w:val="FF0000"/>
          <w:sz w:val="24"/>
          <w:szCs w:val="24"/>
        </w:rPr>
        <w:t xml:space="preserve"> </w:t>
      </w:r>
      <w:r w:rsidRPr="00CE6FBD">
        <w:rPr>
          <w:rFonts w:cs="Arial"/>
          <w:i w:val="0"/>
          <w:sz w:val="24"/>
          <w:szCs w:val="24"/>
        </w:rPr>
        <w:t xml:space="preserve">w terminie 15 dni po upływie okresu rękojmi za wady.  </w:t>
      </w:r>
    </w:p>
    <w:p w:rsidR="00EC3A24" w:rsidRPr="00CE6FBD" w:rsidRDefault="00EC3A24" w:rsidP="00EC3A24">
      <w:pPr>
        <w:jc w:val="both"/>
        <w:rPr>
          <w:rFonts w:eastAsia="MS Mincho" w:cs="Arial"/>
          <w:i w:val="0"/>
          <w:sz w:val="24"/>
          <w:szCs w:val="24"/>
        </w:rPr>
      </w:pPr>
    </w:p>
    <w:p w:rsidR="00EC3A24" w:rsidRPr="00CE6FBD" w:rsidRDefault="00EC3A24" w:rsidP="00EC3A24">
      <w:pPr>
        <w:jc w:val="center"/>
        <w:rPr>
          <w:rFonts w:cs="Arial"/>
          <w:b/>
          <w:i w:val="0"/>
          <w:sz w:val="24"/>
          <w:szCs w:val="24"/>
        </w:rPr>
      </w:pPr>
      <w:r w:rsidRPr="00CE6FBD">
        <w:rPr>
          <w:rFonts w:cs="Arial"/>
          <w:b/>
          <w:i w:val="0"/>
          <w:sz w:val="24"/>
          <w:szCs w:val="24"/>
        </w:rPr>
        <w:lastRenderedPageBreak/>
        <w:t>§ 10</w:t>
      </w:r>
    </w:p>
    <w:p w:rsidR="00EC3A24" w:rsidRPr="00CE6FBD" w:rsidRDefault="00EC3A24" w:rsidP="00EC3A24">
      <w:pPr>
        <w:numPr>
          <w:ilvl w:val="0"/>
          <w:numId w:val="16"/>
        </w:numPr>
        <w:tabs>
          <w:tab w:val="left" w:pos="357"/>
        </w:tabs>
        <w:suppressAutoHyphens/>
        <w:spacing w:after="0" w:line="240" w:lineRule="auto"/>
        <w:ind w:left="357" w:hanging="357"/>
        <w:jc w:val="both"/>
        <w:rPr>
          <w:rFonts w:cs="Arial"/>
          <w:i w:val="0"/>
          <w:sz w:val="24"/>
          <w:szCs w:val="24"/>
        </w:rPr>
      </w:pPr>
      <w:r w:rsidRPr="00CE6FBD">
        <w:rPr>
          <w:rFonts w:cs="Arial"/>
          <w:i w:val="0"/>
          <w:sz w:val="24"/>
          <w:szCs w:val="24"/>
        </w:rPr>
        <w:t>Strony postanawiają, że obowiązującą je formą odszkodowania są kary umowne.</w:t>
      </w:r>
    </w:p>
    <w:p w:rsidR="00EC3A24" w:rsidRPr="00CE6FBD" w:rsidRDefault="00EC3A24" w:rsidP="00EC3A24">
      <w:pPr>
        <w:numPr>
          <w:ilvl w:val="0"/>
          <w:numId w:val="16"/>
        </w:numPr>
        <w:tabs>
          <w:tab w:val="left" w:pos="357"/>
        </w:tabs>
        <w:suppressAutoHyphens/>
        <w:spacing w:after="0" w:line="240" w:lineRule="auto"/>
        <w:ind w:left="357" w:hanging="357"/>
        <w:jc w:val="both"/>
        <w:rPr>
          <w:rFonts w:cs="Arial"/>
          <w:i w:val="0"/>
          <w:sz w:val="24"/>
          <w:szCs w:val="24"/>
        </w:rPr>
      </w:pPr>
      <w:r w:rsidRPr="00CE6FBD">
        <w:rPr>
          <w:rFonts w:cs="Arial"/>
          <w:i w:val="0"/>
          <w:sz w:val="24"/>
          <w:szCs w:val="24"/>
        </w:rPr>
        <w:t>Kary te będą naliczane w następujących wypadkach i wysokościach:</w:t>
      </w:r>
    </w:p>
    <w:p w:rsidR="00EC3A24" w:rsidRPr="00CE6FBD" w:rsidRDefault="00EC3A24" w:rsidP="00EC3A24">
      <w:pPr>
        <w:numPr>
          <w:ilvl w:val="1"/>
          <w:numId w:val="16"/>
        </w:numPr>
        <w:tabs>
          <w:tab w:val="left" w:pos="360"/>
          <w:tab w:val="left" w:pos="900"/>
        </w:tabs>
        <w:suppressAutoHyphens/>
        <w:spacing w:after="0" w:line="240" w:lineRule="auto"/>
        <w:ind w:left="360" w:hanging="360"/>
        <w:jc w:val="both"/>
        <w:rPr>
          <w:rFonts w:cs="Arial"/>
          <w:i w:val="0"/>
          <w:sz w:val="24"/>
          <w:szCs w:val="24"/>
        </w:rPr>
      </w:pPr>
      <w:r w:rsidRPr="00CE6FBD">
        <w:rPr>
          <w:rFonts w:cs="Arial"/>
          <w:i w:val="0"/>
          <w:sz w:val="24"/>
          <w:szCs w:val="24"/>
        </w:rPr>
        <w:t>Wykonawca płaci Zamawiającemu kary umowne:</w:t>
      </w:r>
    </w:p>
    <w:p w:rsidR="00EC3A24" w:rsidRPr="00CE6FBD" w:rsidRDefault="00EC3A24" w:rsidP="00EC3A24">
      <w:pPr>
        <w:numPr>
          <w:ilvl w:val="2"/>
          <w:numId w:val="16"/>
        </w:numPr>
        <w:tabs>
          <w:tab w:val="left" w:pos="900"/>
          <w:tab w:val="left" w:pos="1260"/>
        </w:tabs>
        <w:suppressAutoHyphens/>
        <w:spacing w:after="0" w:line="240" w:lineRule="auto"/>
        <w:ind w:left="900" w:hanging="191"/>
        <w:jc w:val="both"/>
        <w:rPr>
          <w:rFonts w:cs="Arial"/>
          <w:i w:val="0"/>
          <w:sz w:val="24"/>
          <w:szCs w:val="24"/>
        </w:rPr>
      </w:pPr>
      <w:r w:rsidRPr="00CE6FBD">
        <w:rPr>
          <w:rFonts w:cs="Arial"/>
          <w:i w:val="0"/>
          <w:sz w:val="24"/>
          <w:szCs w:val="24"/>
        </w:rPr>
        <w:t>za zwłokę w wykonaniu przedmiotu umowy oraz nieterminowe usunięcie wad - w wysokości 0,5 % wartości umownej brutto wymienionej w § 1 umowy, za każdy dzień zwłoki,</w:t>
      </w:r>
    </w:p>
    <w:p w:rsidR="00EC3A24" w:rsidRPr="00CE6FBD" w:rsidRDefault="00EC3A24" w:rsidP="00EC3A24">
      <w:pPr>
        <w:numPr>
          <w:ilvl w:val="2"/>
          <w:numId w:val="16"/>
        </w:numPr>
        <w:tabs>
          <w:tab w:val="left" w:pos="709"/>
          <w:tab w:val="left" w:pos="993"/>
        </w:tabs>
        <w:suppressAutoHyphens/>
        <w:spacing w:after="0" w:line="240" w:lineRule="auto"/>
        <w:ind w:left="900" w:hanging="191"/>
        <w:jc w:val="both"/>
        <w:rPr>
          <w:rFonts w:cs="Arial"/>
          <w:i w:val="0"/>
          <w:sz w:val="24"/>
          <w:szCs w:val="24"/>
        </w:rPr>
      </w:pPr>
      <w:r w:rsidRPr="00CE6FBD">
        <w:rPr>
          <w:rFonts w:cs="Arial"/>
          <w:i w:val="0"/>
          <w:sz w:val="24"/>
          <w:szCs w:val="24"/>
        </w:rPr>
        <w:t>za odstąpienie od umowy z przyczyn zależnych od Wykonawcy w wysokości 10 % wartości umownej brutto wymienionej w § 1 umowy.</w:t>
      </w:r>
    </w:p>
    <w:p w:rsidR="00EC3A24" w:rsidRPr="00CE6FBD" w:rsidRDefault="00EC3A24" w:rsidP="00EC3A24">
      <w:pPr>
        <w:numPr>
          <w:ilvl w:val="2"/>
          <w:numId w:val="16"/>
        </w:numPr>
        <w:tabs>
          <w:tab w:val="left" w:pos="709"/>
          <w:tab w:val="left" w:pos="993"/>
        </w:tabs>
        <w:suppressAutoHyphens/>
        <w:spacing w:after="0" w:line="240" w:lineRule="auto"/>
        <w:ind w:left="900" w:hanging="191"/>
        <w:jc w:val="both"/>
        <w:rPr>
          <w:rFonts w:cs="Arial"/>
          <w:i w:val="0"/>
          <w:sz w:val="24"/>
          <w:szCs w:val="24"/>
        </w:rPr>
      </w:pPr>
      <w:r w:rsidRPr="00CE6FBD">
        <w:rPr>
          <w:rFonts w:cs="Arial"/>
          <w:i w:val="0"/>
          <w:sz w:val="24"/>
          <w:szCs w:val="24"/>
        </w:rPr>
        <w:t>z tytułu braku zapłaty lub nieterminowej zapłaty wynagrodzenia należnego podwykonawcom lub dalszym podwykonawcom w wysokości 5000 zł</w:t>
      </w:r>
    </w:p>
    <w:p w:rsidR="00EC3A24" w:rsidRPr="00CE6FBD" w:rsidRDefault="00EC3A24" w:rsidP="00EC3A24">
      <w:pPr>
        <w:numPr>
          <w:ilvl w:val="2"/>
          <w:numId w:val="16"/>
        </w:numPr>
        <w:tabs>
          <w:tab w:val="left" w:pos="709"/>
          <w:tab w:val="left" w:pos="993"/>
        </w:tabs>
        <w:suppressAutoHyphens/>
        <w:spacing w:after="0" w:line="240" w:lineRule="auto"/>
        <w:ind w:left="900" w:hanging="191"/>
        <w:jc w:val="both"/>
        <w:rPr>
          <w:rFonts w:cs="Arial"/>
          <w:i w:val="0"/>
          <w:sz w:val="24"/>
          <w:szCs w:val="24"/>
        </w:rPr>
      </w:pPr>
      <w:r w:rsidRPr="00CE6FBD">
        <w:rPr>
          <w:rFonts w:cs="Arial"/>
          <w:i w:val="0"/>
          <w:sz w:val="24"/>
          <w:szCs w:val="24"/>
        </w:rPr>
        <w:t>z tytułu nieprzedłożenia do zaakceptowania projektu umowy o podwykonawstwo, której przedmiotem są roboty budowlane, lub projektu jej zmiany w wysokości 2000 zł</w:t>
      </w:r>
    </w:p>
    <w:p w:rsidR="00EC3A24" w:rsidRPr="00CE6FBD" w:rsidRDefault="00EC3A24" w:rsidP="00EC3A24">
      <w:pPr>
        <w:numPr>
          <w:ilvl w:val="2"/>
          <w:numId w:val="16"/>
        </w:numPr>
        <w:tabs>
          <w:tab w:val="left" w:pos="709"/>
          <w:tab w:val="left" w:pos="993"/>
        </w:tabs>
        <w:suppressAutoHyphens/>
        <w:spacing w:after="0" w:line="240" w:lineRule="auto"/>
        <w:ind w:left="900" w:hanging="191"/>
        <w:jc w:val="both"/>
        <w:rPr>
          <w:rFonts w:cs="Arial"/>
          <w:i w:val="0"/>
          <w:sz w:val="24"/>
          <w:szCs w:val="24"/>
        </w:rPr>
      </w:pPr>
      <w:r w:rsidRPr="00CE6FBD">
        <w:rPr>
          <w:rFonts w:cs="Arial"/>
          <w:i w:val="0"/>
          <w:sz w:val="24"/>
          <w:szCs w:val="24"/>
        </w:rPr>
        <w:t>z tytułu nieprzedłożenia poświadczonej za zgodność z oryginałem kopii umowy o podwykonawstwo lub jej zmiany w wysokości 2000 zł</w:t>
      </w:r>
    </w:p>
    <w:p w:rsidR="00EC3A24" w:rsidRPr="00CE6FBD" w:rsidRDefault="00EC3A24" w:rsidP="00EC3A24">
      <w:pPr>
        <w:numPr>
          <w:ilvl w:val="2"/>
          <w:numId w:val="16"/>
        </w:numPr>
        <w:tabs>
          <w:tab w:val="left" w:pos="709"/>
          <w:tab w:val="left" w:pos="993"/>
        </w:tabs>
        <w:suppressAutoHyphens/>
        <w:spacing w:after="0" w:line="240" w:lineRule="auto"/>
        <w:ind w:left="900" w:hanging="191"/>
        <w:jc w:val="both"/>
        <w:rPr>
          <w:rFonts w:cs="Arial"/>
          <w:i w:val="0"/>
          <w:sz w:val="24"/>
          <w:szCs w:val="24"/>
        </w:rPr>
      </w:pPr>
      <w:r w:rsidRPr="00CE6FBD">
        <w:rPr>
          <w:rFonts w:cs="Arial"/>
          <w:i w:val="0"/>
          <w:sz w:val="24"/>
          <w:szCs w:val="24"/>
        </w:rPr>
        <w:t>z tytułu braku zmiany umowy o podwykonawstwo w zakresie terminu zapłaty w wysokości 1000 zł.</w:t>
      </w:r>
    </w:p>
    <w:p w:rsidR="00EC3A24" w:rsidRPr="00CE6FBD" w:rsidRDefault="00EC3A24" w:rsidP="00EC3A24">
      <w:pPr>
        <w:numPr>
          <w:ilvl w:val="1"/>
          <w:numId w:val="16"/>
        </w:numPr>
        <w:tabs>
          <w:tab w:val="left" w:pos="360"/>
          <w:tab w:val="left" w:pos="900"/>
        </w:tabs>
        <w:suppressAutoHyphens/>
        <w:spacing w:after="0" w:line="240" w:lineRule="auto"/>
        <w:ind w:left="360" w:hanging="360"/>
        <w:jc w:val="both"/>
        <w:rPr>
          <w:rFonts w:cs="Arial"/>
          <w:i w:val="0"/>
          <w:sz w:val="24"/>
          <w:szCs w:val="24"/>
        </w:rPr>
      </w:pPr>
      <w:r w:rsidRPr="00CE6FBD">
        <w:rPr>
          <w:rFonts w:cs="Arial"/>
          <w:i w:val="0"/>
          <w:sz w:val="24"/>
          <w:szCs w:val="24"/>
        </w:rPr>
        <w:t>Zamawiający zapłaci Wykonawcy karę umowną za odstąpienie od umowy z przyczyn zależnych od Zamawiający w wysokości 10 % wartości umownej brutto wymienionej w § 1 umowy.</w:t>
      </w:r>
    </w:p>
    <w:p w:rsidR="00EC3A24" w:rsidRPr="00CE6FBD" w:rsidRDefault="00EC3A24" w:rsidP="00EC3A24">
      <w:pPr>
        <w:numPr>
          <w:ilvl w:val="0"/>
          <w:numId w:val="16"/>
        </w:numPr>
        <w:tabs>
          <w:tab w:val="left" w:pos="357"/>
        </w:tabs>
        <w:suppressAutoHyphens/>
        <w:spacing w:after="0" w:line="240" w:lineRule="auto"/>
        <w:ind w:left="357" w:hanging="357"/>
        <w:jc w:val="both"/>
        <w:rPr>
          <w:rFonts w:cs="Arial"/>
          <w:i w:val="0"/>
          <w:sz w:val="24"/>
          <w:szCs w:val="24"/>
        </w:rPr>
      </w:pPr>
      <w:r w:rsidRPr="00CE6FBD">
        <w:rPr>
          <w:rFonts w:cs="Arial"/>
          <w:i w:val="0"/>
          <w:sz w:val="24"/>
          <w:szCs w:val="24"/>
        </w:rPr>
        <w:t>Wykonawca wyraża zgodę na potrącenie naliczonych kar umownych z wynagrodzenia za wykonanie przedmiotu umowy.</w:t>
      </w:r>
    </w:p>
    <w:p w:rsidR="00EC3A24" w:rsidRPr="00CE6FBD" w:rsidRDefault="00EC3A24" w:rsidP="00EC3A24">
      <w:pPr>
        <w:numPr>
          <w:ilvl w:val="0"/>
          <w:numId w:val="16"/>
        </w:numPr>
        <w:tabs>
          <w:tab w:val="left" w:pos="357"/>
        </w:tabs>
        <w:suppressAutoHyphens/>
        <w:spacing w:after="0" w:line="240" w:lineRule="auto"/>
        <w:ind w:left="357" w:hanging="357"/>
        <w:jc w:val="both"/>
        <w:rPr>
          <w:rFonts w:cs="Arial"/>
          <w:i w:val="0"/>
          <w:sz w:val="24"/>
          <w:szCs w:val="24"/>
        </w:rPr>
      </w:pPr>
      <w:r w:rsidRPr="00CE6FBD">
        <w:rPr>
          <w:rFonts w:cs="Arial"/>
          <w:i w:val="0"/>
          <w:sz w:val="24"/>
          <w:szCs w:val="24"/>
        </w:rPr>
        <w:t xml:space="preserve">Zamawiający zastrzega sobie prawo dochodzenia odszkodowania przewyższającego wartość kar umownych na zasadach ogólnych </w:t>
      </w:r>
      <w:smartTag w:uri="lexAThandschemas/lexAThand" w:element="lexATakty">
        <w:smartTagPr>
          <w:attr w:name="DocIDENT" w:val="Dz.U.1964.16.93/0"/>
          <w:attr w:name="DOCTYPE" w:val="akt"/>
        </w:smartTagPr>
        <w:r w:rsidRPr="00CE6FBD">
          <w:rPr>
            <w:rFonts w:cs="Arial"/>
            <w:i w:val="0"/>
            <w:sz w:val="24"/>
            <w:szCs w:val="24"/>
          </w:rPr>
          <w:t>Kodeksu Cywilnego</w:t>
        </w:r>
      </w:smartTag>
      <w:r w:rsidRPr="00CE6FBD">
        <w:rPr>
          <w:rFonts w:cs="Arial"/>
          <w:i w:val="0"/>
          <w:sz w:val="24"/>
          <w:szCs w:val="24"/>
        </w:rPr>
        <w:t>.</w:t>
      </w:r>
    </w:p>
    <w:p w:rsidR="00EC3A24" w:rsidRPr="00CE6FBD" w:rsidRDefault="00EC3A24" w:rsidP="00EC3A24">
      <w:pPr>
        <w:jc w:val="center"/>
        <w:rPr>
          <w:rFonts w:cs="Arial"/>
          <w:b/>
          <w:i w:val="0"/>
          <w:sz w:val="24"/>
          <w:szCs w:val="24"/>
        </w:rPr>
      </w:pPr>
      <w:r w:rsidRPr="00CE6FBD">
        <w:rPr>
          <w:rFonts w:cs="Arial"/>
          <w:b/>
          <w:i w:val="0"/>
          <w:sz w:val="24"/>
          <w:szCs w:val="24"/>
        </w:rPr>
        <w:t>§ 11</w:t>
      </w:r>
    </w:p>
    <w:p w:rsidR="00EC3A24" w:rsidRPr="00CE6FBD" w:rsidRDefault="00EC3A24" w:rsidP="00EC3A24">
      <w:pPr>
        <w:numPr>
          <w:ilvl w:val="0"/>
          <w:numId w:val="17"/>
        </w:numPr>
        <w:tabs>
          <w:tab w:val="left" w:pos="357"/>
        </w:tabs>
        <w:suppressAutoHyphens/>
        <w:spacing w:after="0" w:line="240" w:lineRule="auto"/>
        <w:ind w:left="357" w:hanging="357"/>
        <w:jc w:val="both"/>
        <w:rPr>
          <w:rFonts w:cs="Arial"/>
          <w:i w:val="0"/>
          <w:sz w:val="24"/>
          <w:szCs w:val="24"/>
        </w:rPr>
      </w:pPr>
      <w:r w:rsidRPr="00CE6FBD">
        <w:rPr>
          <w:rFonts w:cs="Arial"/>
          <w:i w:val="0"/>
          <w:sz w:val="24"/>
          <w:szCs w:val="24"/>
        </w:rPr>
        <w:t>Strony postanawiają, że przedmiot umowy będzie realizowany w terminach zgodnych z deklarowanym oświadczeniem Wykonawcy w harmonogramie robót będącym załącznikiem do umowy, stanowiącym jej część integralną.</w:t>
      </w:r>
    </w:p>
    <w:p w:rsidR="00EC3A24" w:rsidRPr="00CE6FBD" w:rsidRDefault="00EC3A24" w:rsidP="00EC3A24">
      <w:pPr>
        <w:numPr>
          <w:ilvl w:val="0"/>
          <w:numId w:val="17"/>
        </w:numPr>
        <w:tabs>
          <w:tab w:val="left" w:pos="357"/>
        </w:tabs>
        <w:suppressAutoHyphens/>
        <w:spacing w:after="0" w:line="240" w:lineRule="auto"/>
        <w:ind w:left="357" w:hanging="357"/>
        <w:jc w:val="both"/>
        <w:rPr>
          <w:rFonts w:cs="Arial"/>
          <w:i w:val="0"/>
          <w:sz w:val="24"/>
          <w:szCs w:val="24"/>
        </w:rPr>
      </w:pPr>
      <w:r w:rsidRPr="00CE6FBD">
        <w:rPr>
          <w:rFonts w:cs="Arial"/>
          <w:i w:val="0"/>
          <w:sz w:val="24"/>
          <w:szCs w:val="24"/>
        </w:rPr>
        <w:t>Termin ustalania uaktualnienia harmonogramu robót w trakcie realizacji wynosi 5 dni od daty otrzymania polecenia od Inspektora Nadzoru Inwestorskiego. Uaktualniony harmonogram robót podlega zatwierdzeniu przez Zamawiającego.</w:t>
      </w:r>
    </w:p>
    <w:p w:rsidR="00EC3A24" w:rsidRPr="00CE6FBD" w:rsidRDefault="00EC3A24" w:rsidP="00EC3A24">
      <w:pPr>
        <w:jc w:val="center"/>
        <w:rPr>
          <w:rFonts w:cs="Arial"/>
          <w:b/>
          <w:i w:val="0"/>
          <w:sz w:val="24"/>
          <w:szCs w:val="24"/>
        </w:rPr>
      </w:pPr>
    </w:p>
    <w:p w:rsidR="00EC3A24" w:rsidRPr="00CE6FBD" w:rsidRDefault="00EC3A24" w:rsidP="00EC3A24">
      <w:pPr>
        <w:jc w:val="center"/>
        <w:rPr>
          <w:rFonts w:cs="Arial"/>
          <w:b/>
          <w:i w:val="0"/>
          <w:sz w:val="24"/>
          <w:szCs w:val="24"/>
        </w:rPr>
      </w:pPr>
      <w:r w:rsidRPr="00CE6FBD">
        <w:rPr>
          <w:rFonts w:cs="Arial"/>
          <w:b/>
          <w:i w:val="0"/>
          <w:sz w:val="24"/>
          <w:szCs w:val="24"/>
        </w:rPr>
        <w:t>§ 12</w:t>
      </w:r>
    </w:p>
    <w:p w:rsidR="00EC3A24" w:rsidRPr="00CE6FBD" w:rsidRDefault="00EC3A24" w:rsidP="00EC3A24">
      <w:pPr>
        <w:pStyle w:val="Tekstpodstawowy2"/>
        <w:spacing w:after="0" w:line="240" w:lineRule="auto"/>
        <w:jc w:val="both"/>
        <w:rPr>
          <w:rFonts w:ascii="Arial" w:hAnsi="Arial" w:cs="Arial"/>
        </w:rPr>
      </w:pPr>
      <w:r w:rsidRPr="00CE6FBD">
        <w:rPr>
          <w:rFonts w:ascii="Arial" w:hAnsi="Arial" w:cs="Arial"/>
        </w:rPr>
        <w:t>Strony postanawiają, że przedmiotem odbioru końcowego jest przedmiot umowy, który będzie zgłaszany w następującym trybie:</w:t>
      </w:r>
    </w:p>
    <w:p w:rsidR="00EC3A24" w:rsidRPr="00CE6FBD" w:rsidRDefault="00EC3A24" w:rsidP="00EC3A24">
      <w:pPr>
        <w:numPr>
          <w:ilvl w:val="0"/>
          <w:numId w:val="18"/>
        </w:numPr>
        <w:tabs>
          <w:tab w:val="left" w:pos="357"/>
        </w:tabs>
        <w:suppressAutoHyphens/>
        <w:spacing w:after="0" w:line="240" w:lineRule="auto"/>
        <w:ind w:left="357" w:hanging="357"/>
        <w:jc w:val="both"/>
        <w:rPr>
          <w:rFonts w:cs="Arial"/>
          <w:i w:val="0"/>
          <w:sz w:val="24"/>
          <w:szCs w:val="24"/>
        </w:rPr>
      </w:pPr>
      <w:r w:rsidRPr="00CE6FBD">
        <w:rPr>
          <w:rFonts w:cs="Arial"/>
          <w:i w:val="0"/>
          <w:sz w:val="24"/>
          <w:szCs w:val="24"/>
        </w:rPr>
        <w:t xml:space="preserve">Wykonawca zgłasza Zamawiającemu gotowość wykonanych robót do odbioru. </w:t>
      </w:r>
    </w:p>
    <w:p w:rsidR="00EC3A24" w:rsidRPr="00CE6FBD" w:rsidRDefault="00EC3A24" w:rsidP="00EC3A24">
      <w:pPr>
        <w:numPr>
          <w:ilvl w:val="0"/>
          <w:numId w:val="18"/>
        </w:numPr>
        <w:tabs>
          <w:tab w:val="left" w:pos="357"/>
        </w:tabs>
        <w:suppressAutoHyphens/>
        <w:spacing w:after="0" w:line="240" w:lineRule="auto"/>
        <w:ind w:left="357" w:hanging="357"/>
        <w:jc w:val="both"/>
        <w:rPr>
          <w:rFonts w:cs="Arial"/>
          <w:i w:val="0"/>
          <w:sz w:val="24"/>
          <w:szCs w:val="24"/>
        </w:rPr>
      </w:pPr>
      <w:r w:rsidRPr="00CE6FBD">
        <w:rPr>
          <w:rFonts w:cs="Arial"/>
          <w:i w:val="0"/>
          <w:sz w:val="24"/>
          <w:szCs w:val="24"/>
        </w:rPr>
        <w:t>Gotowość do odbioru Wykonawca zgłasza pisemnie Zamawiającemu.</w:t>
      </w:r>
    </w:p>
    <w:p w:rsidR="00EC3A24" w:rsidRPr="00CE6FBD" w:rsidRDefault="00EC3A24" w:rsidP="00EC3A24">
      <w:pPr>
        <w:numPr>
          <w:ilvl w:val="0"/>
          <w:numId w:val="18"/>
        </w:numPr>
        <w:tabs>
          <w:tab w:val="left" w:pos="357"/>
        </w:tabs>
        <w:suppressAutoHyphens/>
        <w:spacing w:after="0" w:line="240" w:lineRule="auto"/>
        <w:ind w:left="357" w:hanging="357"/>
        <w:jc w:val="both"/>
        <w:rPr>
          <w:rFonts w:cs="Arial"/>
          <w:i w:val="0"/>
          <w:sz w:val="24"/>
          <w:szCs w:val="24"/>
        </w:rPr>
      </w:pPr>
      <w:r w:rsidRPr="00CE6FBD">
        <w:rPr>
          <w:rFonts w:cs="Arial"/>
          <w:i w:val="0"/>
          <w:sz w:val="24"/>
          <w:szCs w:val="24"/>
        </w:rPr>
        <w:t xml:space="preserve">Potwierdzenie w/w wpisu lub brak ustosunkowania się do niego przez Inspektora Nadzoru Inwestorskiego w terminie 10 dni od daty zgłoszenia będzie osiągnięcie gotowości do odbioru w dacie zgłoszenia. </w:t>
      </w:r>
    </w:p>
    <w:p w:rsidR="00EC3A24" w:rsidRPr="00CE6FBD" w:rsidRDefault="00EC3A24" w:rsidP="00EC3A24">
      <w:pPr>
        <w:numPr>
          <w:ilvl w:val="0"/>
          <w:numId w:val="18"/>
        </w:numPr>
        <w:tabs>
          <w:tab w:val="left" w:pos="357"/>
        </w:tabs>
        <w:suppressAutoHyphens/>
        <w:spacing w:after="0" w:line="240" w:lineRule="auto"/>
        <w:ind w:left="357" w:hanging="357"/>
        <w:jc w:val="both"/>
        <w:rPr>
          <w:rFonts w:cs="Arial"/>
          <w:i w:val="0"/>
          <w:sz w:val="24"/>
          <w:szCs w:val="24"/>
        </w:rPr>
      </w:pPr>
      <w:r w:rsidRPr="00CE6FBD">
        <w:rPr>
          <w:rFonts w:cs="Arial"/>
          <w:i w:val="0"/>
          <w:sz w:val="24"/>
          <w:szCs w:val="24"/>
        </w:rPr>
        <w:t xml:space="preserve">Wykonawca zobowiązany jest przy zgłoszeniu wykonanych robót do odbioru dołączyć następujące dokumenty: </w:t>
      </w:r>
      <w:smartTag w:uri="lexAThandschemas/lexAThand" w:element="lexATakty">
        <w:smartTagPr>
          <w:attr w:name="DocIDENT" w:val="Dz.U.2005.8.60/0"/>
          <w:attr w:name="DOCTYPE" w:val="akt"/>
        </w:smartTagPr>
        <w:r w:rsidRPr="00CE6FBD">
          <w:rPr>
            <w:rFonts w:cs="Arial"/>
            <w:i w:val="0"/>
            <w:sz w:val="24"/>
            <w:szCs w:val="24"/>
          </w:rPr>
          <w:t>op</w:t>
        </w:r>
      </w:smartTag>
      <w:r w:rsidRPr="00CE6FBD">
        <w:rPr>
          <w:rFonts w:cs="Arial"/>
          <w:i w:val="0"/>
          <w:sz w:val="24"/>
          <w:szCs w:val="24"/>
        </w:rPr>
        <w:t>erat powykonawczy, niezbędne aprobaty techniczne, świadectwa jakości, atesty wbudowanych materiałów, wyniki pomiarów kontrolnych oraz oświadczenia Kierownika Budowy o wykonaniu przedmiotu umowy zgodnie z dokumentacją budowlaną z uwzględnieniem ewentualnych, potwierdzonych zmian oraz o doprowadzeniu do należytego stanu i porządku terenu robót.</w:t>
      </w:r>
    </w:p>
    <w:p w:rsidR="00EC3A24" w:rsidRPr="00CE6FBD" w:rsidRDefault="00EC3A24" w:rsidP="00EC3A24">
      <w:pPr>
        <w:numPr>
          <w:ilvl w:val="0"/>
          <w:numId w:val="18"/>
        </w:numPr>
        <w:tabs>
          <w:tab w:val="left" w:pos="357"/>
        </w:tabs>
        <w:suppressAutoHyphens/>
        <w:spacing w:after="0" w:line="240" w:lineRule="auto"/>
        <w:ind w:left="357" w:hanging="357"/>
        <w:jc w:val="both"/>
        <w:rPr>
          <w:rFonts w:cs="Arial"/>
          <w:i w:val="0"/>
          <w:sz w:val="24"/>
          <w:szCs w:val="24"/>
        </w:rPr>
      </w:pPr>
      <w:r w:rsidRPr="00CE6FBD">
        <w:rPr>
          <w:rFonts w:cs="Arial"/>
          <w:i w:val="0"/>
          <w:sz w:val="24"/>
          <w:szCs w:val="24"/>
        </w:rPr>
        <w:lastRenderedPageBreak/>
        <w:t>Zamawiający wyznaczy termin i rozpocznie odbiór końcowy przedmiotu zamówienia do 15 dni od dnia zawiadomienia go o osiągnięciu gotowości do odbioru, potwierdzonej wpisem do dziennika budowy przez inspektora nadzoru inwestorskiego, zawiadamiając o tym Wykonawcę.</w:t>
      </w:r>
    </w:p>
    <w:p w:rsidR="00EC3A24" w:rsidRPr="00CE6FBD" w:rsidRDefault="00EC3A24" w:rsidP="00EC3A24">
      <w:pPr>
        <w:numPr>
          <w:ilvl w:val="0"/>
          <w:numId w:val="18"/>
        </w:numPr>
        <w:tabs>
          <w:tab w:val="left" w:pos="357"/>
        </w:tabs>
        <w:suppressAutoHyphens/>
        <w:spacing w:after="0" w:line="240" w:lineRule="auto"/>
        <w:ind w:left="357" w:hanging="357"/>
        <w:jc w:val="both"/>
        <w:rPr>
          <w:rFonts w:cs="Arial"/>
          <w:i w:val="0"/>
          <w:sz w:val="24"/>
          <w:szCs w:val="24"/>
        </w:rPr>
      </w:pPr>
      <w:r w:rsidRPr="00CE6FBD">
        <w:rPr>
          <w:rFonts w:cs="Arial"/>
          <w:i w:val="0"/>
          <w:sz w:val="24"/>
          <w:szCs w:val="24"/>
        </w:rPr>
        <w:t>Jeżeli w toku czynności odbioru zostaną stwierdzone wady to Zamawiającemu przysługują następujące uprawnienia:</w:t>
      </w:r>
    </w:p>
    <w:p w:rsidR="00EC3A24" w:rsidRPr="00CE6FBD" w:rsidRDefault="00EC3A24" w:rsidP="00EC3A24">
      <w:pPr>
        <w:numPr>
          <w:ilvl w:val="1"/>
          <w:numId w:val="18"/>
        </w:numPr>
        <w:tabs>
          <w:tab w:val="left" w:pos="360"/>
          <w:tab w:val="left" w:pos="900"/>
        </w:tabs>
        <w:suppressAutoHyphens/>
        <w:spacing w:after="0" w:line="240" w:lineRule="auto"/>
        <w:ind w:left="360" w:hanging="360"/>
        <w:jc w:val="both"/>
        <w:rPr>
          <w:rFonts w:cs="Arial"/>
          <w:i w:val="0"/>
          <w:sz w:val="24"/>
          <w:szCs w:val="24"/>
        </w:rPr>
      </w:pPr>
      <w:r w:rsidRPr="00CE6FBD">
        <w:rPr>
          <w:rFonts w:cs="Arial"/>
          <w:i w:val="0"/>
          <w:sz w:val="24"/>
          <w:szCs w:val="24"/>
        </w:rPr>
        <w:t>jeżeli wady nie nadają się do usunięcia to:</w:t>
      </w:r>
    </w:p>
    <w:p w:rsidR="00EC3A24" w:rsidRPr="00CE6FBD" w:rsidRDefault="00EC3A24" w:rsidP="00EC3A24">
      <w:pPr>
        <w:numPr>
          <w:ilvl w:val="2"/>
          <w:numId w:val="18"/>
        </w:numPr>
        <w:tabs>
          <w:tab w:val="left" w:pos="900"/>
          <w:tab w:val="left" w:pos="1260"/>
        </w:tabs>
        <w:suppressAutoHyphens/>
        <w:spacing w:after="0" w:line="240" w:lineRule="auto"/>
        <w:ind w:left="900" w:hanging="333"/>
        <w:jc w:val="both"/>
        <w:rPr>
          <w:rFonts w:cs="Arial"/>
          <w:i w:val="0"/>
          <w:sz w:val="24"/>
          <w:szCs w:val="24"/>
        </w:rPr>
      </w:pPr>
      <w:r w:rsidRPr="00CE6FBD">
        <w:rPr>
          <w:rFonts w:cs="Arial"/>
          <w:i w:val="0"/>
          <w:sz w:val="24"/>
          <w:szCs w:val="24"/>
        </w:rPr>
        <w:t>jeżeli umożliwiają one użytkowanie przedmiotu odbioru zgodnie z przeznaczeniem, Zamawiający może obniżyć odpowiednio wynagrodzenie ustalając jednostronnie jego wysokość,</w:t>
      </w:r>
    </w:p>
    <w:p w:rsidR="00EC3A24" w:rsidRPr="00CE6FBD" w:rsidRDefault="00EC3A24" w:rsidP="00EC3A24">
      <w:pPr>
        <w:numPr>
          <w:ilvl w:val="2"/>
          <w:numId w:val="18"/>
        </w:numPr>
        <w:tabs>
          <w:tab w:val="left" w:pos="900"/>
          <w:tab w:val="left" w:pos="1260"/>
        </w:tabs>
        <w:suppressAutoHyphens/>
        <w:spacing w:after="0" w:line="240" w:lineRule="auto"/>
        <w:ind w:left="900" w:hanging="333"/>
        <w:jc w:val="both"/>
        <w:rPr>
          <w:rFonts w:cs="Arial"/>
          <w:i w:val="0"/>
          <w:sz w:val="24"/>
          <w:szCs w:val="24"/>
        </w:rPr>
      </w:pPr>
      <w:r w:rsidRPr="00CE6FBD">
        <w:rPr>
          <w:rFonts w:cs="Arial"/>
          <w:i w:val="0"/>
          <w:sz w:val="24"/>
          <w:szCs w:val="24"/>
        </w:rPr>
        <w:t>jeżeli wady uniemożliwiają użytkowanie przedmiotu odbioru, zgodnie z przeznaczeniem, Zamawiający może odstąpić od umowy lub żądać wykonania przedmiotu odbioru po raz drugi.</w:t>
      </w:r>
    </w:p>
    <w:p w:rsidR="00EC3A24" w:rsidRPr="00CE6FBD" w:rsidRDefault="00EC3A24" w:rsidP="00EC3A24">
      <w:pPr>
        <w:numPr>
          <w:ilvl w:val="1"/>
          <w:numId w:val="18"/>
        </w:numPr>
        <w:tabs>
          <w:tab w:val="left" w:pos="360"/>
          <w:tab w:val="left" w:pos="900"/>
        </w:tabs>
        <w:suppressAutoHyphens/>
        <w:spacing w:after="0" w:line="240" w:lineRule="auto"/>
        <w:ind w:left="360" w:hanging="360"/>
        <w:jc w:val="both"/>
        <w:rPr>
          <w:rFonts w:cs="Arial"/>
          <w:i w:val="0"/>
          <w:sz w:val="24"/>
          <w:szCs w:val="24"/>
        </w:rPr>
      </w:pPr>
      <w:r w:rsidRPr="00CE6FBD">
        <w:rPr>
          <w:rFonts w:cs="Arial"/>
          <w:i w:val="0"/>
          <w:sz w:val="24"/>
          <w:szCs w:val="24"/>
        </w:rPr>
        <w:t>jeżeli wady nadają się do usunięcia, może odmówić odbioru do czasu usunięcia wad.</w:t>
      </w:r>
    </w:p>
    <w:p w:rsidR="00EC3A24" w:rsidRPr="00CE6FBD" w:rsidRDefault="00EC3A24" w:rsidP="00EC3A24">
      <w:pPr>
        <w:numPr>
          <w:ilvl w:val="0"/>
          <w:numId w:val="18"/>
        </w:numPr>
        <w:tabs>
          <w:tab w:val="left" w:pos="357"/>
        </w:tabs>
        <w:suppressAutoHyphens/>
        <w:spacing w:after="0" w:line="240" w:lineRule="auto"/>
        <w:ind w:left="357" w:hanging="357"/>
        <w:jc w:val="both"/>
        <w:rPr>
          <w:rFonts w:cs="Arial"/>
          <w:i w:val="0"/>
          <w:sz w:val="24"/>
          <w:szCs w:val="24"/>
        </w:rPr>
      </w:pPr>
      <w:r w:rsidRPr="00CE6FBD">
        <w:rPr>
          <w:rFonts w:cs="Arial"/>
          <w:i w:val="0"/>
          <w:sz w:val="24"/>
          <w:szCs w:val="24"/>
        </w:rPr>
        <w:t>Strony postanawiają, że z czynności odbioru końcowego będzie spisany protokół zawierający wszelkie ustalenia dokonane w toku odbioru (wraz z terminami wyznaczonymi dla usunięcia stwierdzonych przy odbiorze wad).</w:t>
      </w:r>
    </w:p>
    <w:p w:rsidR="00EC3A24" w:rsidRPr="00CE6FBD" w:rsidRDefault="00EC3A24" w:rsidP="00EC3A24">
      <w:pPr>
        <w:numPr>
          <w:ilvl w:val="0"/>
          <w:numId w:val="18"/>
        </w:numPr>
        <w:tabs>
          <w:tab w:val="left" w:pos="357"/>
        </w:tabs>
        <w:suppressAutoHyphens/>
        <w:spacing w:after="0" w:line="240" w:lineRule="auto"/>
        <w:ind w:left="357" w:hanging="357"/>
        <w:jc w:val="both"/>
        <w:rPr>
          <w:rFonts w:cs="Arial"/>
          <w:i w:val="0"/>
          <w:sz w:val="24"/>
          <w:szCs w:val="24"/>
        </w:rPr>
      </w:pPr>
      <w:r w:rsidRPr="00CE6FBD">
        <w:rPr>
          <w:rFonts w:cs="Arial"/>
          <w:i w:val="0"/>
          <w:sz w:val="24"/>
          <w:szCs w:val="24"/>
        </w:rPr>
        <w:t>Wykonawca zobowiązany jest do pisemnego zawiadomienia Zamawiającego o usunięciu wad oraz uprawniony jest do żądania wyznaczenia terminu odbioru zakwestionowanych uprzednio robót jako wadliwych.</w:t>
      </w:r>
    </w:p>
    <w:p w:rsidR="00EC3A24" w:rsidRPr="00CE6FBD" w:rsidRDefault="00EC3A24" w:rsidP="00EC3A24">
      <w:pPr>
        <w:numPr>
          <w:ilvl w:val="0"/>
          <w:numId w:val="18"/>
        </w:numPr>
        <w:tabs>
          <w:tab w:val="left" w:pos="357"/>
        </w:tabs>
        <w:suppressAutoHyphens/>
        <w:spacing w:after="0" w:line="240" w:lineRule="auto"/>
        <w:ind w:left="357" w:hanging="357"/>
        <w:jc w:val="both"/>
        <w:rPr>
          <w:rFonts w:cs="Arial"/>
          <w:i w:val="0"/>
          <w:sz w:val="24"/>
          <w:szCs w:val="24"/>
        </w:rPr>
      </w:pPr>
      <w:r w:rsidRPr="00CE6FBD">
        <w:rPr>
          <w:rFonts w:cs="Arial"/>
          <w:i w:val="0"/>
          <w:sz w:val="24"/>
          <w:szCs w:val="24"/>
        </w:rPr>
        <w:t xml:space="preserve">Odbiory robót zostaną dokonane zgodnie z dokumentacja techniczną przedmiotu zamówienia. </w:t>
      </w:r>
    </w:p>
    <w:p w:rsidR="00EC3A24" w:rsidRPr="00CE6FBD" w:rsidRDefault="00EC3A24" w:rsidP="00EC3A24">
      <w:pPr>
        <w:jc w:val="center"/>
        <w:rPr>
          <w:rFonts w:cs="Arial"/>
          <w:b/>
          <w:i w:val="0"/>
          <w:sz w:val="24"/>
          <w:szCs w:val="24"/>
        </w:rPr>
      </w:pPr>
      <w:r w:rsidRPr="00CE6FBD">
        <w:rPr>
          <w:rFonts w:cs="Arial"/>
          <w:b/>
          <w:i w:val="0"/>
          <w:sz w:val="24"/>
          <w:szCs w:val="24"/>
        </w:rPr>
        <w:t>§ 13</w:t>
      </w:r>
    </w:p>
    <w:p w:rsidR="00EC3A24" w:rsidRPr="00CE6FBD" w:rsidRDefault="00EC3A24" w:rsidP="00EC3A24">
      <w:pPr>
        <w:numPr>
          <w:ilvl w:val="0"/>
          <w:numId w:val="19"/>
        </w:numPr>
        <w:tabs>
          <w:tab w:val="left" w:pos="357"/>
        </w:tabs>
        <w:suppressAutoHyphens/>
        <w:spacing w:after="0" w:line="240" w:lineRule="auto"/>
        <w:ind w:left="357" w:hanging="357"/>
        <w:jc w:val="both"/>
        <w:rPr>
          <w:rFonts w:cs="Arial"/>
          <w:i w:val="0"/>
          <w:sz w:val="24"/>
          <w:szCs w:val="24"/>
        </w:rPr>
      </w:pPr>
      <w:r w:rsidRPr="00CE6FBD">
        <w:rPr>
          <w:rFonts w:cs="Arial"/>
          <w:i w:val="0"/>
          <w:sz w:val="24"/>
          <w:szCs w:val="24"/>
        </w:rPr>
        <w:t>Zamawiający może odstąpić od umowy jeżeli:</w:t>
      </w:r>
    </w:p>
    <w:p w:rsidR="00EC3A24" w:rsidRPr="00CE6FBD" w:rsidRDefault="00EC3A24" w:rsidP="00EC3A24">
      <w:pPr>
        <w:pStyle w:val="Tekstpodstawowy"/>
        <w:numPr>
          <w:ilvl w:val="2"/>
          <w:numId w:val="7"/>
        </w:numPr>
        <w:tabs>
          <w:tab w:val="left" w:pos="357"/>
        </w:tabs>
        <w:ind w:left="1224" w:hanging="504"/>
        <w:rPr>
          <w:rFonts w:ascii="Arial" w:hAnsi="Arial" w:cs="Arial"/>
        </w:rPr>
      </w:pPr>
      <w:r w:rsidRPr="00CE6FBD">
        <w:rPr>
          <w:rFonts w:ascii="Arial" w:hAnsi="Arial" w:cs="Arial"/>
        </w:rPr>
        <w:t>w stosunku do Wykonawcy otwarto likwidację,</w:t>
      </w:r>
    </w:p>
    <w:p w:rsidR="00EC3A24" w:rsidRPr="00CE6FBD" w:rsidRDefault="00EC3A24" w:rsidP="00EC3A24">
      <w:pPr>
        <w:pStyle w:val="Tekstpodstawowy"/>
        <w:numPr>
          <w:ilvl w:val="2"/>
          <w:numId w:val="7"/>
        </w:numPr>
        <w:tabs>
          <w:tab w:val="left" w:pos="357"/>
        </w:tabs>
        <w:ind w:left="1224" w:hanging="504"/>
        <w:rPr>
          <w:rFonts w:ascii="Arial" w:hAnsi="Arial" w:cs="Arial"/>
        </w:rPr>
      </w:pPr>
      <w:r w:rsidRPr="00CE6FBD">
        <w:rPr>
          <w:rFonts w:ascii="Arial" w:hAnsi="Arial" w:cs="Arial"/>
        </w:rPr>
        <w:t xml:space="preserve">ogłoszono </w:t>
      </w:r>
      <w:smartTag w:uri="lexAThandschemas/lexAThand" w:element="lexATakty">
        <w:smartTagPr>
          <w:attr w:name="DocIDENT" w:val="Dz.U.2004.29.257/0"/>
          <w:attr w:name="DOCTYPE" w:val="akt"/>
        </w:smartTagPr>
        <w:r w:rsidRPr="00CE6FBD">
          <w:rPr>
            <w:rFonts w:ascii="Arial" w:hAnsi="Arial" w:cs="Arial"/>
          </w:rPr>
          <w:t>upa</w:t>
        </w:r>
      </w:smartTag>
      <w:r w:rsidRPr="00CE6FBD">
        <w:rPr>
          <w:rFonts w:ascii="Arial" w:hAnsi="Arial" w:cs="Arial"/>
        </w:rPr>
        <w:t>dłość Wykonawcy,</w:t>
      </w:r>
    </w:p>
    <w:p w:rsidR="00EC3A24" w:rsidRPr="00CE6FBD" w:rsidRDefault="00EC3A24" w:rsidP="00EC3A24">
      <w:pPr>
        <w:pStyle w:val="Tekstpodstawowy"/>
        <w:numPr>
          <w:ilvl w:val="2"/>
          <w:numId w:val="7"/>
        </w:numPr>
        <w:tabs>
          <w:tab w:val="left" w:pos="357"/>
        </w:tabs>
        <w:ind w:left="1224" w:hanging="504"/>
        <w:rPr>
          <w:rFonts w:ascii="Arial" w:hAnsi="Arial" w:cs="Arial"/>
        </w:rPr>
      </w:pPr>
      <w:r w:rsidRPr="00CE6FBD">
        <w:rPr>
          <w:rFonts w:ascii="Arial" w:hAnsi="Arial" w:cs="Arial"/>
        </w:rPr>
        <w:t>Wykonawca zaniecha realizacji robót, tj. w sposób nieprzerwany nie realizuje ich przez okres 7 dni,</w:t>
      </w:r>
    </w:p>
    <w:p w:rsidR="00EC3A24" w:rsidRPr="00CE6FBD" w:rsidRDefault="00EC3A24" w:rsidP="00EC3A24">
      <w:pPr>
        <w:pStyle w:val="Tekstpodstawowy"/>
        <w:numPr>
          <w:ilvl w:val="2"/>
          <w:numId w:val="7"/>
        </w:numPr>
        <w:tabs>
          <w:tab w:val="left" w:pos="357"/>
        </w:tabs>
        <w:ind w:left="1224" w:hanging="504"/>
        <w:rPr>
          <w:rFonts w:ascii="Arial" w:hAnsi="Arial" w:cs="Arial"/>
        </w:rPr>
      </w:pPr>
      <w:r w:rsidRPr="00CE6FBD">
        <w:rPr>
          <w:rFonts w:ascii="Arial" w:hAnsi="Arial" w:cs="Arial"/>
        </w:rPr>
        <w:t>wykonuje roboty wadliwie, nieterminowo, niezgodnie z dokumentacją techniczną przedmiotu zamówienia i poleceniami Inspektora Nadzoru Inwestorskiego.</w:t>
      </w:r>
    </w:p>
    <w:p w:rsidR="00EC3A24" w:rsidRPr="00CE6FBD" w:rsidRDefault="00EC3A24" w:rsidP="00EC3A24">
      <w:pPr>
        <w:numPr>
          <w:ilvl w:val="0"/>
          <w:numId w:val="7"/>
        </w:numPr>
        <w:tabs>
          <w:tab w:val="left" w:pos="340"/>
        </w:tabs>
        <w:suppressAutoHyphens/>
        <w:spacing w:after="0" w:line="240" w:lineRule="auto"/>
        <w:ind w:left="360" w:hanging="360"/>
        <w:jc w:val="both"/>
        <w:rPr>
          <w:rFonts w:cs="Arial"/>
          <w:i w:val="0"/>
          <w:sz w:val="24"/>
          <w:szCs w:val="24"/>
        </w:rPr>
      </w:pPr>
      <w:r w:rsidRPr="00CE6FBD">
        <w:rPr>
          <w:rFonts w:cs="Arial"/>
          <w:i w:val="0"/>
          <w:sz w:val="24"/>
          <w:szCs w:val="24"/>
        </w:rPr>
        <w:t>W przypadkach wymienionych w ust. 1 lit. c) i d), Zamawiający może po uprzedzeniu Wykonawcy na 14 dni naprzód, wkroczyć na teren robót nie zwalniając Wykonawcy z odpowiedzialności wynikającej z warunków umowy i powierzyć realizację robót osobie trzeciej na koszt Wykonawcy.</w:t>
      </w:r>
    </w:p>
    <w:p w:rsidR="00EC3A24" w:rsidRPr="00CE6FBD" w:rsidRDefault="00EC3A24" w:rsidP="00EC3A24">
      <w:pPr>
        <w:numPr>
          <w:ilvl w:val="0"/>
          <w:numId w:val="7"/>
        </w:numPr>
        <w:tabs>
          <w:tab w:val="left" w:pos="340"/>
        </w:tabs>
        <w:suppressAutoHyphens/>
        <w:spacing w:after="0" w:line="240" w:lineRule="auto"/>
        <w:ind w:left="360" w:hanging="360"/>
        <w:jc w:val="both"/>
        <w:rPr>
          <w:rFonts w:cs="Arial"/>
          <w:i w:val="0"/>
          <w:sz w:val="24"/>
          <w:szCs w:val="24"/>
        </w:rPr>
      </w:pPr>
      <w:r w:rsidRPr="00CE6FBD">
        <w:rPr>
          <w:rFonts w:cs="Arial"/>
          <w:i w:val="0"/>
          <w:sz w:val="24"/>
          <w:szCs w:val="24"/>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wykonanej części umowy.</w:t>
      </w:r>
    </w:p>
    <w:p w:rsidR="00EC3A24" w:rsidRPr="00CE6FBD" w:rsidRDefault="00EC3A24" w:rsidP="00EC3A24">
      <w:pPr>
        <w:numPr>
          <w:ilvl w:val="0"/>
          <w:numId w:val="7"/>
        </w:numPr>
        <w:tabs>
          <w:tab w:val="left" w:pos="340"/>
        </w:tabs>
        <w:suppressAutoHyphens/>
        <w:spacing w:line="240" w:lineRule="auto"/>
        <w:ind w:left="360" w:hanging="360"/>
        <w:jc w:val="both"/>
        <w:rPr>
          <w:rFonts w:cs="Arial"/>
          <w:i w:val="0"/>
          <w:sz w:val="24"/>
          <w:szCs w:val="24"/>
        </w:rPr>
      </w:pPr>
      <w:r w:rsidRPr="00CE6FBD">
        <w:rPr>
          <w:rFonts w:cs="Arial"/>
          <w:i w:val="0"/>
          <w:sz w:val="24"/>
          <w:szCs w:val="24"/>
        </w:rPr>
        <w:t>Odstąpienie od umowy powinno nastąpić w formie pisemnej pod rygorem nieważności z podaniem przyczyny odstąpienia.</w:t>
      </w:r>
    </w:p>
    <w:p w:rsidR="00EC3A24" w:rsidRPr="00CE6FBD" w:rsidRDefault="00EC3A24" w:rsidP="00EC3A24">
      <w:pPr>
        <w:jc w:val="center"/>
        <w:rPr>
          <w:rFonts w:cs="Arial"/>
          <w:b/>
          <w:i w:val="0"/>
          <w:sz w:val="24"/>
          <w:szCs w:val="24"/>
        </w:rPr>
      </w:pPr>
      <w:r w:rsidRPr="00CE6FBD">
        <w:rPr>
          <w:rFonts w:cs="Arial"/>
          <w:b/>
          <w:i w:val="0"/>
          <w:sz w:val="24"/>
          <w:szCs w:val="24"/>
        </w:rPr>
        <w:t>§ 14</w:t>
      </w:r>
    </w:p>
    <w:p w:rsidR="00EC3A24" w:rsidRPr="00CE6FBD" w:rsidRDefault="00EC3A24" w:rsidP="00EC3A24">
      <w:pPr>
        <w:numPr>
          <w:ilvl w:val="0"/>
          <w:numId w:val="20"/>
        </w:numPr>
        <w:tabs>
          <w:tab w:val="left" w:pos="357"/>
        </w:tabs>
        <w:suppressAutoHyphens/>
        <w:spacing w:after="0" w:line="240" w:lineRule="auto"/>
        <w:ind w:left="357" w:hanging="357"/>
        <w:jc w:val="both"/>
        <w:rPr>
          <w:rFonts w:cs="Arial"/>
          <w:i w:val="0"/>
          <w:sz w:val="24"/>
          <w:szCs w:val="24"/>
        </w:rPr>
      </w:pPr>
      <w:r w:rsidRPr="00CE6FBD">
        <w:rPr>
          <w:rFonts w:cs="Arial"/>
          <w:i w:val="0"/>
          <w:sz w:val="24"/>
          <w:szCs w:val="24"/>
        </w:rPr>
        <w:t>Okres gwarancyjny na roboty objęte umową wynosi: …….. miesiące i liczony jest od daty odbioru końcowego lub daty usunięcia wad lub usterek stwierdzonych w czasie odbioru.</w:t>
      </w:r>
    </w:p>
    <w:p w:rsidR="00EC3A24" w:rsidRPr="00CE6FBD" w:rsidRDefault="00EC3A24" w:rsidP="00EC3A24">
      <w:pPr>
        <w:numPr>
          <w:ilvl w:val="0"/>
          <w:numId w:val="20"/>
        </w:numPr>
        <w:tabs>
          <w:tab w:val="left" w:pos="357"/>
        </w:tabs>
        <w:suppressAutoHyphens/>
        <w:spacing w:after="0" w:line="240" w:lineRule="auto"/>
        <w:ind w:left="357" w:hanging="357"/>
        <w:jc w:val="both"/>
        <w:rPr>
          <w:rFonts w:cs="Arial"/>
          <w:i w:val="0"/>
          <w:sz w:val="24"/>
          <w:szCs w:val="24"/>
        </w:rPr>
      </w:pPr>
      <w:r w:rsidRPr="00CE6FBD">
        <w:rPr>
          <w:rFonts w:cs="Arial"/>
          <w:i w:val="0"/>
          <w:sz w:val="24"/>
          <w:szCs w:val="24"/>
        </w:rPr>
        <w:t>Okres rękojmi równy jest okresowi gwarancji.</w:t>
      </w:r>
    </w:p>
    <w:p w:rsidR="00EC3A24" w:rsidRPr="00CE6FBD" w:rsidRDefault="00EC3A24" w:rsidP="00EC3A24">
      <w:pPr>
        <w:numPr>
          <w:ilvl w:val="0"/>
          <w:numId w:val="20"/>
        </w:numPr>
        <w:tabs>
          <w:tab w:val="left" w:pos="357"/>
        </w:tabs>
        <w:suppressAutoHyphens/>
        <w:spacing w:after="0" w:line="240" w:lineRule="auto"/>
        <w:ind w:left="357" w:hanging="357"/>
        <w:jc w:val="both"/>
        <w:rPr>
          <w:rFonts w:cs="Arial"/>
          <w:i w:val="0"/>
          <w:sz w:val="24"/>
          <w:szCs w:val="24"/>
        </w:rPr>
      </w:pPr>
      <w:r w:rsidRPr="00CE6FBD">
        <w:rPr>
          <w:rFonts w:cs="Arial"/>
          <w:i w:val="0"/>
          <w:sz w:val="24"/>
          <w:szCs w:val="24"/>
        </w:rPr>
        <w:lastRenderedPageBreak/>
        <w:t>W okresie gwarancyjnym Wykonawca jest obowiązany do dokonywania przeglądów i nieodpłatnego usuwania zaistniałych wad.</w:t>
      </w:r>
    </w:p>
    <w:p w:rsidR="00EC3A24" w:rsidRPr="00CE6FBD" w:rsidRDefault="00EC3A24" w:rsidP="00EC3A24">
      <w:pPr>
        <w:numPr>
          <w:ilvl w:val="0"/>
          <w:numId w:val="20"/>
        </w:numPr>
        <w:tabs>
          <w:tab w:val="left" w:pos="357"/>
        </w:tabs>
        <w:suppressAutoHyphens/>
        <w:spacing w:after="0" w:line="240" w:lineRule="auto"/>
        <w:ind w:left="357" w:hanging="357"/>
        <w:jc w:val="both"/>
        <w:rPr>
          <w:rFonts w:cs="Arial"/>
          <w:i w:val="0"/>
          <w:sz w:val="24"/>
          <w:szCs w:val="24"/>
        </w:rPr>
      </w:pPr>
      <w:r w:rsidRPr="00CE6FBD">
        <w:rPr>
          <w:rFonts w:cs="Arial"/>
          <w:i w:val="0"/>
          <w:sz w:val="24"/>
          <w:szCs w:val="24"/>
        </w:rPr>
        <w:t>Wady wykryte we własnym zakresie przez Wykonawcę winny być usunięte niezwłocznie.</w:t>
      </w:r>
    </w:p>
    <w:p w:rsidR="00EC3A24" w:rsidRPr="00CE6FBD" w:rsidRDefault="00EC3A24" w:rsidP="00EC3A24">
      <w:pPr>
        <w:numPr>
          <w:ilvl w:val="0"/>
          <w:numId w:val="20"/>
        </w:numPr>
        <w:tabs>
          <w:tab w:val="left" w:pos="357"/>
        </w:tabs>
        <w:suppressAutoHyphens/>
        <w:spacing w:after="0" w:line="240" w:lineRule="auto"/>
        <w:ind w:left="357" w:hanging="357"/>
        <w:jc w:val="both"/>
        <w:rPr>
          <w:rFonts w:cs="Arial"/>
          <w:i w:val="0"/>
          <w:sz w:val="24"/>
          <w:szCs w:val="24"/>
        </w:rPr>
      </w:pPr>
      <w:r w:rsidRPr="00CE6FBD">
        <w:rPr>
          <w:rFonts w:cs="Arial"/>
          <w:i w:val="0"/>
          <w:sz w:val="24"/>
          <w:szCs w:val="24"/>
        </w:rPr>
        <w:t>Odbioru pogwarancyjnego dokona komisja powołana przez Zamawiającego.</w:t>
      </w:r>
    </w:p>
    <w:p w:rsidR="00EC3A24" w:rsidRPr="00CE6FBD" w:rsidRDefault="00EC3A24" w:rsidP="00EC3A24">
      <w:pPr>
        <w:numPr>
          <w:ilvl w:val="0"/>
          <w:numId w:val="20"/>
        </w:numPr>
        <w:tabs>
          <w:tab w:val="left" w:pos="357"/>
        </w:tabs>
        <w:suppressAutoHyphens/>
        <w:spacing w:after="0" w:line="240" w:lineRule="auto"/>
        <w:ind w:left="357" w:hanging="357"/>
        <w:jc w:val="both"/>
        <w:rPr>
          <w:rFonts w:cs="Arial"/>
          <w:i w:val="0"/>
          <w:sz w:val="24"/>
          <w:szCs w:val="24"/>
        </w:rPr>
      </w:pPr>
      <w:r w:rsidRPr="00CE6FBD">
        <w:rPr>
          <w:rFonts w:cs="Arial"/>
          <w:i w:val="0"/>
          <w:sz w:val="24"/>
          <w:szCs w:val="24"/>
        </w:rPr>
        <w:t>W protokole odbioru pogwarancyjnego strony określą zakres ewentualnych wad i usterek oraz termin dla ich usunięcia.</w:t>
      </w:r>
    </w:p>
    <w:p w:rsidR="00EC3A24" w:rsidRPr="00CE6FBD" w:rsidRDefault="00EC3A24" w:rsidP="00EC3A24">
      <w:pPr>
        <w:numPr>
          <w:ilvl w:val="0"/>
          <w:numId w:val="20"/>
        </w:numPr>
        <w:tabs>
          <w:tab w:val="left" w:pos="357"/>
        </w:tabs>
        <w:suppressAutoHyphens/>
        <w:spacing w:after="0" w:line="240" w:lineRule="auto"/>
        <w:ind w:left="357" w:hanging="357"/>
        <w:jc w:val="both"/>
        <w:rPr>
          <w:rFonts w:cs="Arial"/>
          <w:i w:val="0"/>
          <w:sz w:val="24"/>
          <w:szCs w:val="24"/>
        </w:rPr>
      </w:pPr>
      <w:r w:rsidRPr="00CE6FBD">
        <w:rPr>
          <w:rFonts w:cs="Arial"/>
          <w:i w:val="0"/>
          <w:sz w:val="24"/>
          <w:szCs w:val="24"/>
        </w:rPr>
        <w:t>Zamawiający może realizować uprawnienia z tytułu gwarancji niezależnie od uprawnień z tytułu rękojmi.</w:t>
      </w:r>
    </w:p>
    <w:p w:rsidR="00EC3A24" w:rsidRPr="00CE6FBD" w:rsidRDefault="00EC3A24" w:rsidP="00EC3A24">
      <w:pPr>
        <w:numPr>
          <w:ilvl w:val="12"/>
          <w:numId w:val="0"/>
        </w:numPr>
        <w:overflowPunct w:val="0"/>
        <w:adjustRightInd w:val="0"/>
        <w:jc w:val="center"/>
        <w:rPr>
          <w:rFonts w:cs="Arial"/>
          <w:b/>
          <w:i w:val="0"/>
          <w:sz w:val="24"/>
          <w:szCs w:val="24"/>
        </w:rPr>
      </w:pPr>
      <w:r w:rsidRPr="00CE6FBD">
        <w:rPr>
          <w:rFonts w:cs="Arial"/>
          <w:b/>
          <w:i w:val="0"/>
          <w:sz w:val="24"/>
          <w:szCs w:val="24"/>
        </w:rPr>
        <w:t>§ 15</w:t>
      </w:r>
    </w:p>
    <w:p w:rsidR="00EC3A24" w:rsidRPr="00CE6FBD" w:rsidRDefault="00EC3A24" w:rsidP="00EC3A24">
      <w:pPr>
        <w:overflowPunct w:val="0"/>
        <w:adjustRightInd w:val="0"/>
        <w:jc w:val="both"/>
        <w:rPr>
          <w:rFonts w:cs="Arial"/>
          <w:i w:val="0"/>
          <w:sz w:val="24"/>
          <w:szCs w:val="24"/>
        </w:rPr>
      </w:pPr>
      <w:r w:rsidRPr="00CE6FBD">
        <w:rPr>
          <w:rFonts w:cs="Arial"/>
          <w:i w:val="0"/>
          <w:sz w:val="24"/>
          <w:szCs w:val="24"/>
        </w:rPr>
        <w:t>Integralną częścią niniejszej umowy jest SIWZ, przedmiary robót, specyfikacja techniczna wykonania i odbioru robót budowlanych, uproszczony projekt budowlany, oferta Wykonawcy, harmonogram rzeczowo-finansowy.</w:t>
      </w:r>
    </w:p>
    <w:p w:rsidR="00EC3A24" w:rsidRPr="00CE6FBD" w:rsidRDefault="00EC3A24" w:rsidP="00EC3A24">
      <w:pPr>
        <w:jc w:val="center"/>
        <w:rPr>
          <w:rFonts w:cs="Arial"/>
          <w:b/>
          <w:i w:val="0"/>
          <w:sz w:val="24"/>
          <w:szCs w:val="24"/>
        </w:rPr>
      </w:pPr>
      <w:r w:rsidRPr="00CE6FBD">
        <w:rPr>
          <w:rFonts w:cs="Arial"/>
          <w:b/>
          <w:i w:val="0"/>
          <w:sz w:val="24"/>
          <w:szCs w:val="24"/>
        </w:rPr>
        <w:t>§ 16</w:t>
      </w:r>
    </w:p>
    <w:p w:rsidR="00EC3A24" w:rsidRPr="00CE6FBD" w:rsidRDefault="00EC3A24" w:rsidP="00EC3A24">
      <w:pPr>
        <w:pStyle w:val="Tekstpodstawowy2"/>
        <w:spacing w:after="0" w:line="240" w:lineRule="auto"/>
        <w:jc w:val="both"/>
        <w:rPr>
          <w:rFonts w:ascii="Arial" w:hAnsi="Arial" w:cs="Arial"/>
        </w:rPr>
      </w:pPr>
      <w:r w:rsidRPr="00CE6FBD">
        <w:rPr>
          <w:rFonts w:ascii="Arial" w:hAnsi="Arial" w:cs="Arial"/>
        </w:rPr>
        <w:t>Zmiana postanowień zawartej umowy może nastąpić za zgodą obu stron wyrażonej na piśmie pod rygorem nieważności takiej zmiany.</w:t>
      </w:r>
    </w:p>
    <w:p w:rsidR="00EC3A24" w:rsidRPr="00CE6FBD" w:rsidRDefault="00EC3A24" w:rsidP="00EC3A24">
      <w:pPr>
        <w:pStyle w:val="Tekstpodstawowy2"/>
        <w:spacing w:after="0" w:line="240" w:lineRule="auto"/>
        <w:jc w:val="both"/>
        <w:rPr>
          <w:rFonts w:ascii="Arial" w:hAnsi="Arial" w:cs="Arial"/>
        </w:rPr>
      </w:pPr>
    </w:p>
    <w:p w:rsidR="00EC3A24" w:rsidRPr="00CE6FBD" w:rsidRDefault="00EC3A24" w:rsidP="00EC3A24">
      <w:pPr>
        <w:jc w:val="center"/>
        <w:rPr>
          <w:rFonts w:cs="Arial"/>
          <w:b/>
          <w:i w:val="0"/>
          <w:sz w:val="24"/>
          <w:szCs w:val="24"/>
        </w:rPr>
      </w:pPr>
      <w:r w:rsidRPr="00CE6FBD">
        <w:rPr>
          <w:rFonts w:cs="Arial"/>
          <w:b/>
          <w:i w:val="0"/>
          <w:sz w:val="24"/>
          <w:szCs w:val="24"/>
        </w:rPr>
        <w:t>§ 17</w:t>
      </w:r>
    </w:p>
    <w:p w:rsidR="00EC3A24" w:rsidRPr="00CE6FBD" w:rsidRDefault="00EC3A24" w:rsidP="00EC3A24">
      <w:pPr>
        <w:pStyle w:val="Tekstpodstawowy2"/>
        <w:spacing w:line="240" w:lineRule="auto"/>
        <w:jc w:val="both"/>
        <w:rPr>
          <w:rFonts w:ascii="Arial" w:hAnsi="Arial" w:cs="Arial"/>
        </w:rPr>
      </w:pPr>
      <w:r w:rsidRPr="00CE6FBD">
        <w:rPr>
          <w:rFonts w:ascii="Arial" w:hAnsi="Arial" w:cs="Arial"/>
        </w:rPr>
        <w:t xml:space="preserve">Wszelkie spory powstałe na tle wykonania niniejszej umowy strony poddają pod rozstrzygnięcie Sądu właściwego dla siedziby Zamawiającego. </w:t>
      </w:r>
    </w:p>
    <w:p w:rsidR="00EC3A24" w:rsidRPr="00CE6FBD" w:rsidRDefault="00EC3A24" w:rsidP="00EC3A24">
      <w:pPr>
        <w:jc w:val="center"/>
        <w:rPr>
          <w:rFonts w:cs="Arial"/>
          <w:b/>
          <w:i w:val="0"/>
          <w:sz w:val="24"/>
          <w:szCs w:val="24"/>
        </w:rPr>
      </w:pPr>
      <w:r w:rsidRPr="00CE6FBD">
        <w:rPr>
          <w:rFonts w:cs="Arial"/>
          <w:b/>
          <w:i w:val="0"/>
          <w:sz w:val="24"/>
          <w:szCs w:val="24"/>
        </w:rPr>
        <w:t>§ 18</w:t>
      </w:r>
    </w:p>
    <w:p w:rsidR="00EC3A24" w:rsidRPr="00CE6FBD" w:rsidRDefault="00EC3A24" w:rsidP="00EC3A24">
      <w:pPr>
        <w:pStyle w:val="Tekstpodstawowy2"/>
        <w:spacing w:line="240" w:lineRule="auto"/>
        <w:jc w:val="both"/>
        <w:rPr>
          <w:rFonts w:ascii="Arial" w:hAnsi="Arial" w:cs="Arial"/>
        </w:rPr>
      </w:pPr>
      <w:r w:rsidRPr="00CE6FBD">
        <w:rPr>
          <w:rFonts w:ascii="Arial" w:hAnsi="Arial" w:cs="Arial"/>
        </w:rPr>
        <w:t xml:space="preserve">W sprawach nieuregulowanych niniejszą umową stosuje się przepisy Ustawy Prawo Zamówień Publicznych, ustawy Prawo Budowlane oraz przepisy </w:t>
      </w:r>
      <w:smartTag w:uri="lexAThandschemas/lexAThand" w:element="lexATakty">
        <w:smartTagPr>
          <w:attr w:name="DocIDENT" w:val="Dz.U.1964.16.93/0"/>
          <w:attr w:name="DOCTYPE" w:val="akt"/>
        </w:smartTagPr>
        <w:r w:rsidRPr="00CE6FBD">
          <w:rPr>
            <w:rFonts w:ascii="Arial" w:hAnsi="Arial" w:cs="Arial"/>
          </w:rPr>
          <w:t>Kodeksu Cywilnego</w:t>
        </w:r>
      </w:smartTag>
      <w:r w:rsidRPr="00CE6FBD">
        <w:rPr>
          <w:rFonts w:ascii="Arial" w:hAnsi="Arial" w:cs="Arial"/>
        </w:rPr>
        <w:t>.</w:t>
      </w:r>
    </w:p>
    <w:p w:rsidR="00EC3A24" w:rsidRPr="00CE6FBD" w:rsidRDefault="00EC3A24" w:rsidP="00EC3A24">
      <w:pPr>
        <w:jc w:val="center"/>
        <w:rPr>
          <w:rFonts w:cs="Arial"/>
          <w:b/>
          <w:i w:val="0"/>
          <w:sz w:val="24"/>
          <w:szCs w:val="24"/>
        </w:rPr>
      </w:pPr>
      <w:r w:rsidRPr="00CE6FBD">
        <w:rPr>
          <w:rFonts w:cs="Arial"/>
          <w:b/>
          <w:i w:val="0"/>
          <w:sz w:val="24"/>
          <w:szCs w:val="24"/>
        </w:rPr>
        <w:t>§ 19</w:t>
      </w:r>
    </w:p>
    <w:p w:rsidR="00EC3A24" w:rsidRPr="00CE6FBD" w:rsidRDefault="00EC3A24" w:rsidP="00EC3A24">
      <w:pPr>
        <w:jc w:val="both"/>
        <w:rPr>
          <w:rFonts w:cs="Arial"/>
          <w:i w:val="0"/>
          <w:sz w:val="24"/>
          <w:szCs w:val="24"/>
        </w:rPr>
      </w:pPr>
      <w:r w:rsidRPr="00CE6FBD">
        <w:rPr>
          <w:rFonts w:cs="Arial"/>
          <w:i w:val="0"/>
          <w:sz w:val="24"/>
          <w:szCs w:val="24"/>
        </w:rPr>
        <w:t>Umowę niniejszą sporządza się w 3 jednobrzmiących egzemplarzach:</w:t>
      </w:r>
    </w:p>
    <w:p w:rsidR="00EC3A24" w:rsidRPr="00CE6FBD" w:rsidRDefault="00EC3A24" w:rsidP="00EC3A24">
      <w:pPr>
        <w:numPr>
          <w:ilvl w:val="0"/>
          <w:numId w:val="6"/>
        </w:numPr>
        <w:tabs>
          <w:tab w:val="left" w:pos="624"/>
        </w:tabs>
        <w:suppressAutoHyphens/>
        <w:spacing w:after="0" w:line="240" w:lineRule="auto"/>
        <w:ind w:left="1146" w:hanging="360"/>
        <w:jc w:val="both"/>
        <w:rPr>
          <w:rFonts w:cs="Arial"/>
          <w:i w:val="0"/>
          <w:sz w:val="24"/>
          <w:szCs w:val="24"/>
        </w:rPr>
      </w:pPr>
      <w:r w:rsidRPr="00CE6FBD">
        <w:rPr>
          <w:rFonts w:cs="Arial"/>
          <w:i w:val="0"/>
          <w:sz w:val="24"/>
          <w:szCs w:val="24"/>
        </w:rPr>
        <w:t>1 egzemplarz dla Wykonawcy</w:t>
      </w:r>
    </w:p>
    <w:p w:rsidR="00EC3A24" w:rsidRPr="00CE6FBD" w:rsidRDefault="00EC3A24" w:rsidP="00EC3A24">
      <w:pPr>
        <w:numPr>
          <w:ilvl w:val="0"/>
          <w:numId w:val="6"/>
        </w:numPr>
        <w:tabs>
          <w:tab w:val="left" w:pos="624"/>
        </w:tabs>
        <w:suppressAutoHyphens/>
        <w:spacing w:after="0" w:line="240" w:lineRule="auto"/>
        <w:ind w:left="1146" w:hanging="360"/>
        <w:jc w:val="both"/>
        <w:rPr>
          <w:rFonts w:cs="Arial"/>
          <w:i w:val="0"/>
          <w:sz w:val="24"/>
          <w:szCs w:val="24"/>
        </w:rPr>
      </w:pPr>
      <w:r w:rsidRPr="00CE6FBD">
        <w:rPr>
          <w:rFonts w:cs="Arial"/>
          <w:i w:val="0"/>
          <w:sz w:val="24"/>
          <w:szCs w:val="24"/>
        </w:rPr>
        <w:t>2 egzemplar</w:t>
      </w:r>
      <w:r w:rsidRPr="00EA21A2">
        <w:rPr>
          <w:rFonts w:cs="Arial"/>
          <w:i w:val="0"/>
          <w:sz w:val="24"/>
          <w:szCs w:val="24"/>
          <w:highlight w:val="yellow"/>
        </w:rPr>
        <w:t>ze</w:t>
      </w:r>
      <w:r w:rsidRPr="00CE6FBD">
        <w:rPr>
          <w:rFonts w:cs="Arial"/>
          <w:i w:val="0"/>
          <w:sz w:val="24"/>
          <w:szCs w:val="24"/>
        </w:rPr>
        <w:t xml:space="preserve"> dla Zamawiającego</w:t>
      </w:r>
    </w:p>
    <w:p w:rsidR="00EC3A24" w:rsidRPr="00CE6FBD" w:rsidRDefault="00EC3A24" w:rsidP="00EC3A24">
      <w:pPr>
        <w:jc w:val="center"/>
        <w:rPr>
          <w:rFonts w:cs="Arial"/>
          <w:b/>
          <w:i w:val="0"/>
          <w:sz w:val="24"/>
          <w:szCs w:val="24"/>
        </w:rPr>
      </w:pPr>
    </w:p>
    <w:p w:rsidR="00EC3A24" w:rsidRPr="00CE6FBD" w:rsidRDefault="00EC3A24" w:rsidP="00EC3A24">
      <w:pPr>
        <w:suppressAutoHyphens/>
        <w:spacing w:after="0" w:line="240" w:lineRule="auto"/>
        <w:ind w:left="357"/>
        <w:jc w:val="both"/>
        <w:rPr>
          <w:rFonts w:cs="Arial"/>
          <w:i w:val="0"/>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4889"/>
        <w:gridCol w:w="4679"/>
      </w:tblGrid>
      <w:tr w:rsidR="00EC3A24" w:rsidRPr="00CE6FBD" w:rsidTr="00437B11">
        <w:trPr>
          <w:trHeight w:val="461"/>
          <w:jc w:val="center"/>
        </w:trPr>
        <w:tc>
          <w:tcPr>
            <w:tcW w:w="4889" w:type="dxa"/>
            <w:tcBorders>
              <w:bottom w:val="single" w:sz="4" w:space="0" w:color="000000"/>
            </w:tcBorders>
          </w:tcPr>
          <w:p w:rsidR="00EC3A24" w:rsidRPr="00CE6FBD" w:rsidRDefault="00EC3A24" w:rsidP="00437B11">
            <w:pPr>
              <w:snapToGrid w:val="0"/>
              <w:jc w:val="center"/>
              <w:rPr>
                <w:rFonts w:cs="Arial"/>
                <w:b/>
                <w:i w:val="0"/>
                <w:spacing w:val="20"/>
                <w:sz w:val="24"/>
                <w:szCs w:val="24"/>
              </w:rPr>
            </w:pPr>
            <w:r w:rsidRPr="00CE6FBD">
              <w:rPr>
                <w:rFonts w:cs="Arial"/>
                <w:b/>
                <w:i w:val="0"/>
                <w:spacing w:val="20"/>
                <w:sz w:val="24"/>
                <w:szCs w:val="24"/>
              </w:rPr>
              <w:t>ZAMAWIAJĄCY</w:t>
            </w:r>
          </w:p>
        </w:tc>
        <w:tc>
          <w:tcPr>
            <w:tcW w:w="4679" w:type="dxa"/>
            <w:tcBorders>
              <w:bottom w:val="single" w:sz="4" w:space="0" w:color="000000"/>
            </w:tcBorders>
          </w:tcPr>
          <w:p w:rsidR="00EC3A24" w:rsidRPr="00CE6FBD" w:rsidRDefault="00EC3A24" w:rsidP="00437B11">
            <w:pPr>
              <w:snapToGrid w:val="0"/>
              <w:jc w:val="center"/>
              <w:rPr>
                <w:rFonts w:cs="Arial"/>
                <w:b/>
                <w:i w:val="0"/>
                <w:spacing w:val="20"/>
                <w:sz w:val="24"/>
                <w:szCs w:val="24"/>
              </w:rPr>
            </w:pPr>
            <w:r w:rsidRPr="00CE6FBD">
              <w:rPr>
                <w:rFonts w:cs="Arial"/>
                <w:b/>
                <w:i w:val="0"/>
                <w:spacing w:val="20"/>
                <w:sz w:val="24"/>
                <w:szCs w:val="24"/>
              </w:rPr>
              <w:t>WYKONAWCA</w:t>
            </w:r>
          </w:p>
        </w:tc>
      </w:tr>
    </w:tbl>
    <w:p w:rsidR="00EC3A24" w:rsidRPr="00CE6FBD" w:rsidRDefault="00EC3A24" w:rsidP="00EC3A24">
      <w:pPr>
        <w:jc w:val="center"/>
        <w:rPr>
          <w:rFonts w:cs="Arial"/>
          <w:i w:val="0"/>
          <w:sz w:val="24"/>
          <w:szCs w:val="24"/>
        </w:rPr>
      </w:pPr>
    </w:p>
    <w:p w:rsidR="00EC3A24" w:rsidRPr="00CE6FBD" w:rsidRDefault="00EC3A24" w:rsidP="00EC3A24">
      <w:pPr>
        <w:jc w:val="center"/>
        <w:rPr>
          <w:rFonts w:cs="Arial"/>
          <w:i w:val="0"/>
          <w:sz w:val="24"/>
          <w:szCs w:val="24"/>
        </w:rPr>
      </w:pPr>
    </w:p>
    <w:p w:rsidR="00EC3A24" w:rsidRPr="00CE6FBD" w:rsidRDefault="00EC3A24" w:rsidP="00EC3A24">
      <w:pPr>
        <w:jc w:val="center"/>
        <w:rPr>
          <w:rFonts w:cs="Arial"/>
          <w:i w:val="0"/>
          <w:sz w:val="24"/>
          <w:szCs w:val="24"/>
        </w:rPr>
      </w:pPr>
    </w:p>
    <w:p w:rsidR="00EC3A24" w:rsidRPr="00CE6FBD" w:rsidRDefault="00EC3A24" w:rsidP="00EC3A24">
      <w:pPr>
        <w:jc w:val="center"/>
        <w:rPr>
          <w:rFonts w:cs="Arial"/>
          <w:i w:val="0"/>
          <w:sz w:val="24"/>
          <w:szCs w:val="24"/>
        </w:rPr>
        <w:sectPr w:rsidR="00EC3A24" w:rsidRPr="00CE6FBD" w:rsidSect="0082378D">
          <w:pgSz w:w="11910" w:h="16850"/>
          <w:pgMar w:top="1276" w:right="1278" w:bottom="1134" w:left="1080" w:header="447" w:footer="716" w:gutter="0"/>
          <w:pgNumType w:start="1"/>
          <w:cols w:space="708"/>
        </w:sectPr>
      </w:pPr>
    </w:p>
    <w:p w:rsidR="00EC3A24" w:rsidRPr="00CE6FBD" w:rsidRDefault="00EC3A24" w:rsidP="00EC3A24">
      <w:pPr>
        <w:pStyle w:val="Nagwek1"/>
        <w:jc w:val="right"/>
        <w:rPr>
          <w:rFonts w:cs="Arial"/>
          <w:color w:val="auto"/>
          <w:sz w:val="22"/>
          <w:szCs w:val="22"/>
        </w:rPr>
      </w:pPr>
      <w:r w:rsidRPr="00CE6FBD">
        <w:rPr>
          <w:rFonts w:cs="Arial"/>
          <w:color w:val="auto"/>
          <w:sz w:val="22"/>
          <w:szCs w:val="22"/>
        </w:rPr>
        <w:lastRenderedPageBreak/>
        <w:t xml:space="preserve">Załącznik nr </w:t>
      </w:r>
      <w:r w:rsidRPr="00CE6FBD">
        <w:rPr>
          <w:rFonts w:cs="Arial"/>
          <w:color w:val="auto"/>
          <w:sz w:val="22"/>
          <w:szCs w:val="22"/>
          <w:lang w:val="pl-PL"/>
        </w:rPr>
        <w:t>7</w:t>
      </w:r>
      <w:r w:rsidRPr="00CE6FBD">
        <w:rPr>
          <w:rFonts w:cs="Arial"/>
          <w:color w:val="auto"/>
          <w:sz w:val="22"/>
          <w:szCs w:val="22"/>
        </w:rPr>
        <w:t xml:space="preserve"> do SIWZ</w:t>
      </w:r>
    </w:p>
    <w:p w:rsidR="00EC3A24" w:rsidRPr="00CE6FBD" w:rsidRDefault="00EC3A24" w:rsidP="00EC3A24">
      <w:pPr>
        <w:rPr>
          <w:rFonts w:cs="Arial"/>
          <w:i w:val="0"/>
          <w:szCs w:val="22"/>
        </w:rPr>
      </w:pPr>
    </w:p>
    <w:p w:rsidR="00EC3A24" w:rsidRPr="00CE6FBD" w:rsidRDefault="00EC3A24" w:rsidP="00EC3A24">
      <w:pPr>
        <w:spacing w:after="0" w:line="240" w:lineRule="auto"/>
        <w:rPr>
          <w:rFonts w:cs="Arial"/>
          <w:b/>
          <w:i w:val="0"/>
          <w:sz w:val="24"/>
          <w:szCs w:val="24"/>
        </w:rPr>
      </w:pPr>
      <w:r w:rsidRPr="00CE6FBD">
        <w:rPr>
          <w:rFonts w:cs="Arial"/>
          <w:b/>
          <w:i w:val="0"/>
          <w:sz w:val="24"/>
          <w:szCs w:val="24"/>
        </w:rPr>
        <w:t>Wykonawca:</w:t>
      </w:r>
    </w:p>
    <w:p w:rsidR="00EC3A24" w:rsidRPr="00CE6FBD" w:rsidRDefault="00EC3A24" w:rsidP="00EC3A24">
      <w:pPr>
        <w:spacing w:after="0" w:line="240" w:lineRule="auto"/>
        <w:ind w:right="5954"/>
        <w:rPr>
          <w:rFonts w:cs="Arial"/>
          <w:i w:val="0"/>
          <w:sz w:val="24"/>
          <w:szCs w:val="24"/>
        </w:rPr>
      </w:pPr>
      <w:r w:rsidRPr="00CE6FBD">
        <w:rPr>
          <w:rFonts w:cs="Arial"/>
          <w:i w:val="0"/>
          <w:sz w:val="24"/>
          <w:szCs w:val="24"/>
        </w:rPr>
        <w:t>……………………………………………………………</w:t>
      </w:r>
    </w:p>
    <w:p w:rsidR="00EC3A24" w:rsidRPr="00CE6FBD" w:rsidRDefault="00EC3A24" w:rsidP="00EC3A24">
      <w:pPr>
        <w:spacing w:line="240" w:lineRule="auto"/>
        <w:ind w:right="5953"/>
        <w:rPr>
          <w:rFonts w:cs="Arial"/>
          <w:i w:val="0"/>
          <w:sz w:val="18"/>
          <w:szCs w:val="18"/>
        </w:rPr>
      </w:pPr>
      <w:r w:rsidRPr="00CE6FBD">
        <w:rPr>
          <w:rFonts w:cs="Arial"/>
          <w:i w:val="0"/>
          <w:sz w:val="18"/>
          <w:szCs w:val="18"/>
        </w:rPr>
        <w:t>(pełna nazwa/firma, adres, w zależności od podmiotu: NIP/PESEL, KRS/</w:t>
      </w:r>
      <w:proofErr w:type="spellStart"/>
      <w:r w:rsidRPr="00CE6FBD">
        <w:rPr>
          <w:rFonts w:cs="Arial"/>
          <w:i w:val="0"/>
          <w:sz w:val="18"/>
          <w:szCs w:val="18"/>
        </w:rPr>
        <w:t>CEiDG</w:t>
      </w:r>
      <w:proofErr w:type="spellEnd"/>
      <w:r w:rsidRPr="00CE6FBD">
        <w:rPr>
          <w:rFonts w:cs="Arial"/>
          <w:i w:val="0"/>
          <w:sz w:val="18"/>
          <w:szCs w:val="18"/>
        </w:rPr>
        <w:t>)</w:t>
      </w:r>
    </w:p>
    <w:p w:rsidR="00EC3A24" w:rsidRPr="00CE6FBD" w:rsidRDefault="00EC3A24" w:rsidP="00EC3A24">
      <w:pPr>
        <w:spacing w:after="0" w:line="240" w:lineRule="auto"/>
        <w:rPr>
          <w:rFonts w:cs="Arial"/>
          <w:i w:val="0"/>
          <w:sz w:val="24"/>
          <w:szCs w:val="24"/>
          <w:u w:val="single"/>
        </w:rPr>
      </w:pPr>
      <w:r w:rsidRPr="00CE6FBD">
        <w:rPr>
          <w:rFonts w:cs="Arial"/>
          <w:i w:val="0"/>
          <w:sz w:val="24"/>
          <w:szCs w:val="24"/>
          <w:u w:val="single"/>
        </w:rPr>
        <w:t>reprezentowany przez:</w:t>
      </w:r>
    </w:p>
    <w:p w:rsidR="00EC3A24" w:rsidRPr="00CE6FBD" w:rsidRDefault="00EC3A24" w:rsidP="00EC3A24">
      <w:pPr>
        <w:spacing w:after="0" w:line="240" w:lineRule="auto"/>
        <w:ind w:right="5954"/>
        <w:rPr>
          <w:rFonts w:cs="Arial"/>
          <w:i w:val="0"/>
          <w:sz w:val="24"/>
          <w:szCs w:val="24"/>
        </w:rPr>
      </w:pPr>
      <w:r w:rsidRPr="00CE6FBD">
        <w:rPr>
          <w:rFonts w:cs="Arial"/>
          <w:i w:val="0"/>
          <w:sz w:val="24"/>
          <w:szCs w:val="24"/>
        </w:rPr>
        <w:t>……………………………………………………………</w:t>
      </w:r>
    </w:p>
    <w:p w:rsidR="00EC3A24" w:rsidRPr="00CE6FBD" w:rsidRDefault="00EC3A24" w:rsidP="00EC3A24">
      <w:pPr>
        <w:spacing w:after="0" w:line="240" w:lineRule="auto"/>
        <w:ind w:right="5953"/>
        <w:rPr>
          <w:rFonts w:cs="Arial"/>
          <w:i w:val="0"/>
          <w:sz w:val="18"/>
          <w:szCs w:val="18"/>
        </w:rPr>
      </w:pPr>
      <w:r w:rsidRPr="00CE6FBD">
        <w:rPr>
          <w:rFonts w:cs="Arial"/>
          <w:i w:val="0"/>
          <w:sz w:val="18"/>
          <w:szCs w:val="18"/>
        </w:rPr>
        <w:t>(imię, nazwisko, stanowisko/podstawa do reprezentacji)</w:t>
      </w:r>
    </w:p>
    <w:p w:rsidR="00EC3A24" w:rsidRPr="00CE6FBD" w:rsidRDefault="00EC3A24" w:rsidP="00EC3A24">
      <w:pPr>
        <w:tabs>
          <w:tab w:val="left" w:pos="4844"/>
        </w:tabs>
        <w:rPr>
          <w:rFonts w:cs="Arial"/>
          <w:i w:val="0"/>
          <w:sz w:val="24"/>
          <w:szCs w:val="24"/>
        </w:rPr>
      </w:pPr>
    </w:p>
    <w:p w:rsidR="00EC3A24" w:rsidRPr="00CE6FBD" w:rsidRDefault="00EC3A24" w:rsidP="00EC3A24">
      <w:pPr>
        <w:tabs>
          <w:tab w:val="left" w:pos="4844"/>
        </w:tabs>
        <w:jc w:val="center"/>
        <w:rPr>
          <w:rFonts w:cs="Arial"/>
          <w:b/>
          <w:i w:val="0"/>
          <w:sz w:val="28"/>
          <w:szCs w:val="28"/>
        </w:rPr>
      </w:pPr>
      <w:r w:rsidRPr="00CE6FBD">
        <w:rPr>
          <w:rFonts w:cs="Arial"/>
          <w:b/>
          <w:i w:val="0"/>
          <w:sz w:val="28"/>
          <w:szCs w:val="28"/>
        </w:rPr>
        <w:t>OŚWIADCZENIE DOTYCZĄCE PRZYNALEŻNOŚCI DO GRUPY KAPITAŁOWEJ*</w:t>
      </w:r>
    </w:p>
    <w:p w:rsidR="00EC3A24" w:rsidRPr="00CE6FBD" w:rsidRDefault="00EC3A24" w:rsidP="00EC3A24">
      <w:pPr>
        <w:tabs>
          <w:tab w:val="left" w:pos="4844"/>
        </w:tabs>
        <w:spacing w:line="360" w:lineRule="auto"/>
        <w:jc w:val="both"/>
        <w:rPr>
          <w:rFonts w:cs="Arial"/>
          <w:i w:val="0"/>
          <w:sz w:val="24"/>
          <w:szCs w:val="24"/>
        </w:rPr>
      </w:pPr>
    </w:p>
    <w:p w:rsidR="00EC3A24" w:rsidRPr="00CE6FBD" w:rsidRDefault="00EC3A24" w:rsidP="00EC3A24">
      <w:pPr>
        <w:tabs>
          <w:tab w:val="left" w:pos="4844"/>
        </w:tabs>
        <w:spacing w:line="360" w:lineRule="auto"/>
        <w:jc w:val="both"/>
        <w:rPr>
          <w:rFonts w:cs="Arial"/>
          <w:i w:val="0"/>
          <w:sz w:val="24"/>
          <w:szCs w:val="24"/>
        </w:rPr>
      </w:pPr>
      <w:r w:rsidRPr="00CE6FBD">
        <w:rPr>
          <w:rFonts w:cs="Arial"/>
          <w:i w:val="0"/>
          <w:sz w:val="24"/>
          <w:szCs w:val="24"/>
        </w:rPr>
        <w:t>Ja/my niżej podpisani na potrzeby postępowania o udzielenie zamówienia publicznego pn. „</w:t>
      </w:r>
      <w:r w:rsidRPr="00CE6FBD">
        <w:rPr>
          <w:rFonts w:cs="Arial"/>
          <w:b/>
          <w:bCs/>
          <w:i w:val="0"/>
          <w:iCs w:val="0"/>
          <w:sz w:val="24"/>
          <w:szCs w:val="28"/>
        </w:rPr>
        <w:t>Budowa drogi leśnej nr 49/I w Leśnictwie Stróże</w:t>
      </w:r>
      <w:r w:rsidRPr="00CE6FBD">
        <w:rPr>
          <w:rFonts w:cs="Arial"/>
          <w:b/>
          <w:sz w:val="24"/>
          <w:szCs w:val="24"/>
        </w:rPr>
        <w:t>”</w:t>
      </w:r>
      <w:r w:rsidRPr="00CE6FBD">
        <w:rPr>
          <w:rFonts w:cs="Arial"/>
          <w:i w:val="0"/>
          <w:sz w:val="24"/>
          <w:szCs w:val="24"/>
        </w:rPr>
        <w:t xml:space="preserve">, prowadzonego przez </w:t>
      </w:r>
      <w:r w:rsidRPr="00CE6FBD">
        <w:rPr>
          <w:rFonts w:cs="Arial"/>
          <w:b/>
          <w:i w:val="0"/>
          <w:sz w:val="24"/>
          <w:szCs w:val="24"/>
        </w:rPr>
        <w:t>Nadleśnictwo Gorlice – 38-333 Zagórzany nr 343,</w:t>
      </w:r>
      <w:r w:rsidRPr="00CE6FBD">
        <w:rPr>
          <w:rFonts w:cs="Arial"/>
          <w:i w:val="0"/>
          <w:sz w:val="24"/>
          <w:szCs w:val="24"/>
        </w:rPr>
        <w:t xml:space="preserve"> oświadczam/my, że**:</w:t>
      </w:r>
    </w:p>
    <w:p w:rsidR="00EC3A24" w:rsidRPr="00CE6FBD" w:rsidRDefault="00EC3A24" w:rsidP="00EC3A24">
      <w:pPr>
        <w:numPr>
          <w:ilvl w:val="0"/>
          <w:numId w:val="30"/>
        </w:numPr>
        <w:suppressAutoHyphens/>
        <w:spacing w:after="0" w:line="240" w:lineRule="auto"/>
        <w:rPr>
          <w:rFonts w:cs="Arial"/>
          <w:i w:val="0"/>
          <w:sz w:val="24"/>
          <w:szCs w:val="24"/>
        </w:rPr>
      </w:pPr>
      <w:r w:rsidRPr="00CE6FBD">
        <w:rPr>
          <w:rFonts w:cs="Arial"/>
          <w:i w:val="0"/>
          <w:sz w:val="24"/>
          <w:szCs w:val="24"/>
        </w:rPr>
        <w:t>Nie należymy do grupy kapitałowej</w:t>
      </w:r>
    </w:p>
    <w:p w:rsidR="00EC3A24" w:rsidRPr="00CE6FBD" w:rsidRDefault="00EC3A24" w:rsidP="00EC3A24">
      <w:pPr>
        <w:numPr>
          <w:ilvl w:val="0"/>
          <w:numId w:val="30"/>
        </w:numPr>
        <w:suppressAutoHyphens/>
        <w:spacing w:after="0" w:line="240" w:lineRule="auto"/>
        <w:jc w:val="both"/>
        <w:rPr>
          <w:rFonts w:cs="Arial"/>
          <w:i w:val="0"/>
          <w:sz w:val="24"/>
          <w:szCs w:val="24"/>
        </w:rPr>
      </w:pPr>
      <w:r w:rsidRPr="00CE6FBD">
        <w:rPr>
          <w:rFonts w:cs="Arial"/>
          <w:i w:val="0"/>
          <w:sz w:val="24"/>
          <w:szCs w:val="24"/>
        </w:rPr>
        <w:t xml:space="preserve">Należymy do grupy kapitałowej w rozumieniu </w:t>
      </w:r>
      <w:hyperlink r:id="rId5" w:anchor="/dokument/17337528" w:history="1">
        <w:r w:rsidRPr="00CE6FBD">
          <w:rPr>
            <w:rStyle w:val="Hipercze"/>
            <w:rFonts w:cs="Arial"/>
            <w:i w:val="0"/>
            <w:color w:val="auto"/>
            <w:sz w:val="24"/>
            <w:szCs w:val="24"/>
          </w:rPr>
          <w:t>ustawy</w:t>
        </w:r>
      </w:hyperlink>
      <w:r w:rsidRPr="00CE6FBD">
        <w:rPr>
          <w:rFonts w:cs="Arial"/>
          <w:i w:val="0"/>
          <w:sz w:val="24"/>
          <w:szCs w:val="24"/>
        </w:rPr>
        <w:t xml:space="preserve"> z dnia 16 lutego 2007 r. o ochronie konkurencji i konsumentów (Dz. U. z 2015 r. poz. 184, 1618 i 1634), w związku z czym przedkładamy listę podmiotów należących do tej samej grupy kapitałowej</w:t>
      </w:r>
    </w:p>
    <w:p w:rsidR="00EC3A24" w:rsidRPr="00CE6FBD" w:rsidRDefault="00EC3A24" w:rsidP="00EC3A24">
      <w:pPr>
        <w:pStyle w:val="Tekstpodstawowy"/>
        <w:tabs>
          <w:tab w:val="left" w:pos="0"/>
          <w:tab w:val="left" w:pos="240"/>
        </w:tabs>
        <w:autoSpaceDE w:val="0"/>
        <w:rPr>
          <w:rFonts w:ascii="Arial" w:eastAsia="Tahoma" w:hAnsi="Arial" w:cs="Arial"/>
        </w:rPr>
      </w:pPr>
    </w:p>
    <w:p w:rsidR="00EC3A24" w:rsidRPr="00CE6FBD" w:rsidRDefault="00EC3A24" w:rsidP="00EC3A24">
      <w:pPr>
        <w:pStyle w:val="Tekstpodstawowy"/>
        <w:tabs>
          <w:tab w:val="left" w:pos="0"/>
          <w:tab w:val="left" w:pos="240"/>
        </w:tabs>
        <w:autoSpaceDE w:val="0"/>
        <w:rPr>
          <w:rFonts w:ascii="Arial" w:eastAsia="Tahoma" w:hAnsi="Arial" w:cs="Arial"/>
        </w:rPr>
      </w:pPr>
    </w:p>
    <w:p w:rsidR="00EC3A24" w:rsidRPr="00CE6FBD" w:rsidRDefault="00EC3A24" w:rsidP="00EC3A24">
      <w:pPr>
        <w:spacing w:after="0" w:line="360" w:lineRule="auto"/>
        <w:jc w:val="both"/>
        <w:rPr>
          <w:rFonts w:cs="Arial"/>
          <w:i w:val="0"/>
          <w:sz w:val="24"/>
          <w:szCs w:val="24"/>
        </w:rPr>
      </w:pPr>
      <w:r w:rsidRPr="00CE6FBD">
        <w:rPr>
          <w:rFonts w:cs="Arial"/>
          <w:i w:val="0"/>
          <w:sz w:val="24"/>
          <w:szCs w:val="24"/>
        </w:rPr>
        <w:t xml:space="preserve">…………….……. (miejscowość),dnia ………….……. r. </w:t>
      </w:r>
    </w:p>
    <w:p w:rsidR="00EC3A24" w:rsidRPr="00CE6FBD" w:rsidRDefault="00EC3A24" w:rsidP="00EC3A24">
      <w:pPr>
        <w:spacing w:after="0" w:line="360" w:lineRule="auto"/>
        <w:jc w:val="right"/>
        <w:rPr>
          <w:rFonts w:cs="Arial"/>
          <w:i w:val="0"/>
          <w:sz w:val="24"/>
          <w:szCs w:val="24"/>
        </w:rPr>
      </w:pPr>
    </w:p>
    <w:p w:rsidR="00EC3A24" w:rsidRPr="00CE6FBD" w:rsidRDefault="00EC3A24" w:rsidP="00EC3A24">
      <w:pPr>
        <w:spacing w:after="0" w:line="360" w:lineRule="auto"/>
        <w:jc w:val="right"/>
        <w:rPr>
          <w:rFonts w:cs="Arial"/>
          <w:i w:val="0"/>
          <w:sz w:val="24"/>
          <w:szCs w:val="24"/>
        </w:rPr>
      </w:pPr>
      <w:r w:rsidRPr="00CE6FBD">
        <w:rPr>
          <w:rFonts w:cs="Arial"/>
          <w:i w:val="0"/>
          <w:sz w:val="24"/>
          <w:szCs w:val="24"/>
        </w:rPr>
        <w:t>…………………………………………</w:t>
      </w:r>
    </w:p>
    <w:p w:rsidR="00EC3A24" w:rsidRPr="00CE6FBD" w:rsidRDefault="00EC3A24" w:rsidP="00EC3A24">
      <w:pPr>
        <w:spacing w:after="0" w:line="360" w:lineRule="auto"/>
        <w:ind w:left="5664" w:firstLine="708"/>
        <w:jc w:val="both"/>
        <w:rPr>
          <w:rFonts w:cs="Arial"/>
          <w:i w:val="0"/>
          <w:sz w:val="24"/>
          <w:szCs w:val="24"/>
        </w:rPr>
      </w:pPr>
      <w:r w:rsidRPr="00CE6FBD">
        <w:rPr>
          <w:rFonts w:cs="Arial"/>
          <w:i w:val="0"/>
          <w:sz w:val="24"/>
          <w:szCs w:val="24"/>
        </w:rPr>
        <w:t>(podpis)</w:t>
      </w:r>
    </w:p>
    <w:p w:rsidR="00EC3A24" w:rsidRPr="00CE6FBD" w:rsidRDefault="00EC3A24" w:rsidP="00EC3A24">
      <w:pPr>
        <w:pStyle w:val="Tekstpodstawowy"/>
        <w:tabs>
          <w:tab w:val="left" w:pos="0"/>
          <w:tab w:val="left" w:pos="240"/>
        </w:tabs>
        <w:autoSpaceDE w:val="0"/>
        <w:rPr>
          <w:rFonts w:ascii="Arial" w:eastAsia="Tahoma" w:hAnsi="Arial" w:cs="Arial"/>
          <w:b/>
        </w:rPr>
      </w:pPr>
    </w:p>
    <w:p w:rsidR="00EC3A24" w:rsidRPr="00CE6FBD" w:rsidRDefault="00EC3A24" w:rsidP="00EC3A24">
      <w:pPr>
        <w:pStyle w:val="Tekstpodstawowy"/>
        <w:tabs>
          <w:tab w:val="left" w:pos="0"/>
          <w:tab w:val="left" w:pos="240"/>
        </w:tabs>
        <w:autoSpaceDE w:val="0"/>
        <w:rPr>
          <w:rFonts w:ascii="Arial" w:eastAsia="Tahoma" w:hAnsi="Arial" w:cs="Arial"/>
          <w:b/>
        </w:rPr>
      </w:pPr>
    </w:p>
    <w:p w:rsidR="00EC3A24" w:rsidRPr="00CE6FBD" w:rsidRDefault="00EC3A24" w:rsidP="00EC3A24">
      <w:pPr>
        <w:pStyle w:val="Tekstpodstawowy"/>
        <w:tabs>
          <w:tab w:val="left" w:pos="0"/>
          <w:tab w:val="left" w:pos="240"/>
        </w:tabs>
        <w:autoSpaceDE w:val="0"/>
        <w:rPr>
          <w:rFonts w:ascii="Arial" w:eastAsia="Tahoma" w:hAnsi="Arial" w:cs="Arial"/>
          <w:b/>
        </w:rPr>
      </w:pPr>
      <w:r w:rsidRPr="00CE6FBD">
        <w:rPr>
          <w:rFonts w:ascii="Arial" w:eastAsia="Tahoma" w:hAnsi="Arial" w:cs="Arial"/>
          <w:b/>
        </w:rPr>
        <w:t xml:space="preserve">*Oświadczenie składa każdy z Wykonawców wspólnie ubiegających się o zamówienie </w:t>
      </w:r>
    </w:p>
    <w:p w:rsidR="00EC3A24" w:rsidRPr="00CE6FBD" w:rsidRDefault="00EC3A24" w:rsidP="00EC3A24">
      <w:pPr>
        <w:pStyle w:val="Tekstpodstawowy"/>
        <w:tabs>
          <w:tab w:val="left" w:pos="0"/>
          <w:tab w:val="left" w:pos="240"/>
        </w:tabs>
        <w:autoSpaceDE w:val="0"/>
        <w:rPr>
          <w:rFonts w:ascii="Arial" w:eastAsia="Tahoma" w:hAnsi="Arial" w:cs="Arial"/>
          <w:b/>
        </w:rPr>
      </w:pPr>
      <w:r w:rsidRPr="00CE6FBD">
        <w:rPr>
          <w:rFonts w:ascii="Arial" w:eastAsia="Tahoma" w:hAnsi="Arial" w:cs="Arial"/>
          <w:b/>
        </w:rPr>
        <w:t>**zaznaczyć właściwe</w:t>
      </w:r>
    </w:p>
    <w:p w:rsidR="00EC3A24" w:rsidRPr="00CE6FBD" w:rsidRDefault="00EC3A24" w:rsidP="00EC3A24">
      <w:pPr>
        <w:ind w:left="5670" w:hanging="5388"/>
        <w:jc w:val="center"/>
        <w:rPr>
          <w:rFonts w:cs="Arial"/>
          <w:i w:val="0"/>
          <w:szCs w:val="22"/>
        </w:rPr>
      </w:pPr>
    </w:p>
    <w:p w:rsidR="00EC3A24" w:rsidRPr="00CE6FBD" w:rsidRDefault="00EC3A24" w:rsidP="00EC3A24">
      <w:pPr>
        <w:ind w:left="5670" w:hanging="5388"/>
        <w:jc w:val="center"/>
        <w:rPr>
          <w:rFonts w:cs="Arial"/>
          <w:i w:val="0"/>
          <w:szCs w:val="22"/>
        </w:rPr>
      </w:pPr>
    </w:p>
    <w:p w:rsidR="00EC3A24" w:rsidRPr="00CE6FBD" w:rsidRDefault="00EC3A24" w:rsidP="00EC3A24">
      <w:pPr>
        <w:ind w:left="5670" w:hanging="5388"/>
        <w:jc w:val="center"/>
        <w:rPr>
          <w:rFonts w:cs="Arial"/>
          <w:i w:val="0"/>
          <w:szCs w:val="22"/>
        </w:rPr>
        <w:sectPr w:rsidR="00EC3A24" w:rsidRPr="00CE6FBD" w:rsidSect="0082378D">
          <w:pgSz w:w="11910" w:h="16850"/>
          <w:pgMar w:top="1276" w:right="1278" w:bottom="1134" w:left="1080" w:header="447" w:footer="716" w:gutter="0"/>
          <w:pgNumType w:start="1"/>
          <w:cols w:space="708"/>
        </w:sectPr>
      </w:pPr>
    </w:p>
    <w:p w:rsidR="00EC3A24" w:rsidRPr="00CE6FBD" w:rsidRDefault="00EC3A24" w:rsidP="00EC3A24">
      <w:pPr>
        <w:pStyle w:val="Nagwek1"/>
        <w:jc w:val="right"/>
        <w:rPr>
          <w:rFonts w:cs="Arial"/>
          <w:color w:val="auto"/>
          <w:sz w:val="22"/>
          <w:szCs w:val="22"/>
        </w:rPr>
      </w:pPr>
      <w:r w:rsidRPr="00CE6FBD">
        <w:rPr>
          <w:rFonts w:cs="Arial"/>
          <w:color w:val="auto"/>
          <w:sz w:val="22"/>
          <w:szCs w:val="22"/>
        </w:rPr>
        <w:lastRenderedPageBreak/>
        <w:t>Załącznik nr 8 do SIWZ</w:t>
      </w:r>
    </w:p>
    <w:p w:rsidR="00EC3A24" w:rsidRPr="00CE6FBD" w:rsidRDefault="00EC3A24" w:rsidP="00EC3A24">
      <w:pPr>
        <w:pStyle w:val="Tekstpodstawowy"/>
        <w:jc w:val="center"/>
        <w:rPr>
          <w:rFonts w:ascii="Arial" w:hAnsi="Arial" w:cs="Arial"/>
          <w:b/>
          <w:bCs/>
          <w:sz w:val="22"/>
          <w:szCs w:val="22"/>
        </w:rPr>
      </w:pPr>
    </w:p>
    <w:p w:rsidR="00EC3A24" w:rsidRPr="00CE6FBD" w:rsidRDefault="00EC3A24" w:rsidP="00EC3A24">
      <w:pPr>
        <w:pStyle w:val="Tekstpodstawowy"/>
        <w:jc w:val="center"/>
        <w:rPr>
          <w:rFonts w:ascii="Arial" w:hAnsi="Arial" w:cs="Arial"/>
          <w:b/>
          <w:bCs/>
          <w:sz w:val="22"/>
          <w:szCs w:val="22"/>
        </w:rPr>
      </w:pPr>
      <w:r w:rsidRPr="00CE6FBD">
        <w:rPr>
          <w:rFonts w:ascii="Arial" w:hAnsi="Arial" w:cs="Arial"/>
          <w:b/>
          <w:bCs/>
          <w:sz w:val="22"/>
          <w:szCs w:val="22"/>
        </w:rPr>
        <w:t>WYKAZ NIEZBĘDNYCH DO WYKONANIA ZAMÓWIENIA NARZĘDZI I URZĄDZEŃ, JAKIE POSIADA WYKONAWCA</w:t>
      </w:r>
    </w:p>
    <w:p w:rsidR="00EC3A24" w:rsidRPr="00CE6FBD" w:rsidRDefault="00EC3A24" w:rsidP="00EC3A24">
      <w:pPr>
        <w:rPr>
          <w:rFonts w:cs="Arial"/>
          <w:szCs w:val="22"/>
        </w:rPr>
      </w:pPr>
    </w:p>
    <w:p w:rsidR="00EC3A24" w:rsidRPr="00CE6FBD" w:rsidRDefault="00EC3A24" w:rsidP="00EC3A24">
      <w:pPr>
        <w:widowControl w:val="0"/>
        <w:autoSpaceDE w:val="0"/>
        <w:autoSpaceDN w:val="0"/>
        <w:adjustRightInd w:val="0"/>
        <w:rPr>
          <w:rFonts w:cs="Arial"/>
          <w:i w:val="0"/>
          <w:szCs w:val="22"/>
        </w:rPr>
      </w:pPr>
      <w:r w:rsidRPr="00CE6FBD">
        <w:rPr>
          <w:rFonts w:cs="Arial"/>
          <w:i w:val="0"/>
          <w:szCs w:val="22"/>
        </w:rPr>
        <w:t>Nazwa wykonawcy ........................................................................................................</w:t>
      </w:r>
    </w:p>
    <w:p w:rsidR="00EC3A24" w:rsidRPr="00CE6FBD" w:rsidRDefault="00EC3A24" w:rsidP="00EC3A24">
      <w:pPr>
        <w:widowControl w:val="0"/>
        <w:autoSpaceDE w:val="0"/>
        <w:autoSpaceDN w:val="0"/>
        <w:adjustRightInd w:val="0"/>
        <w:rPr>
          <w:rFonts w:cs="Arial"/>
          <w:i w:val="0"/>
          <w:szCs w:val="22"/>
        </w:rPr>
      </w:pPr>
      <w:r w:rsidRPr="00CE6FBD">
        <w:rPr>
          <w:rFonts w:cs="Arial"/>
          <w:i w:val="0"/>
          <w:szCs w:val="22"/>
        </w:rPr>
        <w:t>Adres wykonawcy</w:t>
      </w:r>
      <w:r w:rsidRPr="00CE6FBD">
        <w:rPr>
          <w:rFonts w:cs="Arial"/>
          <w:bCs/>
          <w:i w:val="0"/>
          <w:szCs w:val="22"/>
        </w:rPr>
        <w:tab/>
      </w:r>
      <w:r w:rsidRPr="00CE6FBD">
        <w:rPr>
          <w:rFonts w:cs="Arial"/>
          <w:i w:val="0"/>
          <w:szCs w:val="22"/>
        </w:rPr>
        <w:t>.......................................................................................................</w:t>
      </w:r>
    </w:p>
    <w:p w:rsidR="00EC3A24" w:rsidRPr="00CE6FBD" w:rsidRDefault="00EC3A24" w:rsidP="00EC3A24">
      <w:pPr>
        <w:rPr>
          <w:rFonts w:cs="Arial"/>
          <w:i w:val="0"/>
          <w:szCs w:val="22"/>
        </w:rPr>
      </w:pPr>
    </w:p>
    <w:p w:rsidR="00EC3A24" w:rsidRPr="00CE6FBD" w:rsidRDefault="00EC3A24" w:rsidP="00EC3A24">
      <w:pPr>
        <w:jc w:val="both"/>
        <w:rPr>
          <w:rFonts w:cs="Arial"/>
          <w:b/>
          <w:sz w:val="24"/>
          <w:szCs w:val="24"/>
        </w:rPr>
      </w:pPr>
      <w:r w:rsidRPr="00CE6FBD">
        <w:rPr>
          <w:rFonts w:cs="Arial"/>
          <w:i w:val="0"/>
          <w:szCs w:val="22"/>
        </w:rPr>
        <w:t xml:space="preserve">Składając ofertę w postępowaniu w sprawie udzielenia zamówienia publicznego pod nazwą: </w:t>
      </w:r>
      <w:r w:rsidRPr="00CE6FBD">
        <w:rPr>
          <w:rFonts w:cs="Arial"/>
          <w:i w:val="0"/>
          <w:sz w:val="24"/>
          <w:szCs w:val="24"/>
        </w:rPr>
        <w:t>„</w:t>
      </w:r>
      <w:r w:rsidRPr="00CE6FBD">
        <w:rPr>
          <w:rFonts w:cs="Arial"/>
          <w:b/>
          <w:bCs/>
          <w:i w:val="0"/>
          <w:iCs w:val="0"/>
          <w:sz w:val="24"/>
          <w:szCs w:val="28"/>
        </w:rPr>
        <w:t>Budowa drogi leśnej nr 49/I w Leśnictwie Stróże</w:t>
      </w:r>
      <w:r w:rsidRPr="00CE6FBD">
        <w:rPr>
          <w:rFonts w:cs="Arial"/>
          <w:b/>
          <w:sz w:val="24"/>
          <w:szCs w:val="24"/>
        </w:rPr>
        <w:t>”</w:t>
      </w:r>
      <w:r w:rsidRPr="00CE6FBD">
        <w:rPr>
          <w:rFonts w:cs="Arial"/>
          <w:i w:val="0"/>
          <w:sz w:val="24"/>
          <w:szCs w:val="24"/>
        </w:rPr>
        <w:t>,</w:t>
      </w:r>
    </w:p>
    <w:p w:rsidR="00EC3A24" w:rsidRPr="00CE6FBD" w:rsidRDefault="00EC3A24" w:rsidP="00EC3A24">
      <w:pPr>
        <w:jc w:val="both"/>
        <w:rPr>
          <w:rFonts w:cs="Arial"/>
          <w:szCs w:val="22"/>
        </w:rPr>
      </w:pPr>
    </w:p>
    <w:tbl>
      <w:tblPr>
        <w:tblW w:w="9295" w:type="dxa"/>
        <w:tblInd w:w="2" w:type="dxa"/>
        <w:tblLayout w:type="fixed"/>
        <w:tblCellMar>
          <w:left w:w="70" w:type="dxa"/>
          <w:right w:w="70" w:type="dxa"/>
        </w:tblCellMar>
        <w:tblLook w:val="0000" w:firstRow="0" w:lastRow="0" w:firstColumn="0" w:lastColumn="0" w:noHBand="0" w:noVBand="0"/>
      </w:tblPr>
      <w:tblGrid>
        <w:gridCol w:w="712"/>
        <w:gridCol w:w="2198"/>
        <w:gridCol w:w="1630"/>
        <w:gridCol w:w="1275"/>
        <w:gridCol w:w="1985"/>
        <w:gridCol w:w="1495"/>
      </w:tblGrid>
      <w:tr w:rsidR="00EC3A24" w:rsidRPr="00CE6FBD" w:rsidTr="00437B11">
        <w:trPr>
          <w:trHeight w:val="253"/>
        </w:trPr>
        <w:tc>
          <w:tcPr>
            <w:tcW w:w="712" w:type="dxa"/>
            <w:tcBorders>
              <w:top w:val="single" w:sz="4" w:space="0" w:color="000000"/>
              <w:left w:val="single" w:sz="4" w:space="0" w:color="000000"/>
              <w:bottom w:val="single" w:sz="4" w:space="0" w:color="000000"/>
            </w:tcBorders>
            <w:shd w:val="clear" w:color="auto" w:fill="D8D8D8"/>
            <w:vAlign w:val="center"/>
          </w:tcPr>
          <w:p w:rsidR="00EC3A24" w:rsidRPr="00CE6FBD" w:rsidRDefault="00EC3A24" w:rsidP="00437B11">
            <w:pPr>
              <w:snapToGrid w:val="0"/>
              <w:jc w:val="center"/>
              <w:rPr>
                <w:rFonts w:cs="Arial"/>
                <w:b/>
                <w:bCs/>
              </w:rPr>
            </w:pPr>
            <w:r w:rsidRPr="00CE6FBD">
              <w:rPr>
                <w:rFonts w:cs="Arial"/>
                <w:b/>
                <w:bCs/>
                <w:szCs w:val="22"/>
              </w:rPr>
              <w:t>L.p.</w:t>
            </w:r>
          </w:p>
        </w:tc>
        <w:tc>
          <w:tcPr>
            <w:tcW w:w="2198" w:type="dxa"/>
            <w:tcBorders>
              <w:top w:val="single" w:sz="4" w:space="0" w:color="000000"/>
              <w:left w:val="single" w:sz="4" w:space="0" w:color="000000"/>
              <w:bottom w:val="single" w:sz="4" w:space="0" w:color="000000"/>
            </w:tcBorders>
            <w:shd w:val="clear" w:color="auto" w:fill="D8D8D8"/>
            <w:vAlign w:val="center"/>
          </w:tcPr>
          <w:p w:rsidR="00EC3A24" w:rsidRPr="00CE6FBD" w:rsidRDefault="00EC3A24" w:rsidP="00437B11">
            <w:pPr>
              <w:pStyle w:val="Nagwek5"/>
              <w:snapToGrid w:val="0"/>
              <w:ind w:left="0"/>
              <w:rPr>
                <w:rFonts w:ascii="Arial" w:hAnsi="Arial" w:cs="Arial"/>
                <w:i w:val="0"/>
                <w:iCs w:val="0"/>
                <w:color w:val="auto"/>
                <w:sz w:val="22"/>
                <w:szCs w:val="22"/>
                <w:lang w:val="pl-PL"/>
              </w:rPr>
            </w:pPr>
            <w:r w:rsidRPr="00CE6FBD">
              <w:rPr>
                <w:rFonts w:ascii="Arial" w:hAnsi="Arial" w:cs="Arial"/>
                <w:i w:val="0"/>
                <w:iCs w:val="0"/>
                <w:color w:val="auto"/>
                <w:sz w:val="22"/>
                <w:szCs w:val="22"/>
                <w:lang w:val="pl-PL"/>
              </w:rPr>
              <w:t>Opis (rodzaj, nazwa producenta, model)</w:t>
            </w:r>
          </w:p>
        </w:tc>
        <w:tc>
          <w:tcPr>
            <w:tcW w:w="1630" w:type="dxa"/>
            <w:tcBorders>
              <w:top w:val="single" w:sz="4" w:space="0" w:color="000000"/>
              <w:left w:val="single" w:sz="4" w:space="0" w:color="000000"/>
              <w:bottom w:val="single" w:sz="4" w:space="0" w:color="000000"/>
            </w:tcBorders>
            <w:shd w:val="clear" w:color="auto" w:fill="D8D8D8"/>
            <w:vAlign w:val="center"/>
          </w:tcPr>
          <w:p w:rsidR="00EC3A24" w:rsidRPr="00CE6FBD" w:rsidRDefault="00EC3A24" w:rsidP="00437B11">
            <w:pPr>
              <w:pStyle w:val="Nagwek5"/>
              <w:snapToGrid w:val="0"/>
              <w:ind w:left="0"/>
              <w:rPr>
                <w:rFonts w:ascii="Arial" w:hAnsi="Arial" w:cs="Arial"/>
                <w:i w:val="0"/>
                <w:iCs w:val="0"/>
                <w:color w:val="auto"/>
                <w:sz w:val="22"/>
                <w:szCs w:val="22"/>
                <w:lang w:val="pl-PL"/>
              </w:rPr>
            </w:pPr>
            <w:r w:rsidRPr="00CE6FBD">
              <w:rPr>
                <w:rFonts w:ascii="Arial" w:hAnsi="Arial" w:cs="Arial"/>
                <w:i w:val="0"/>
                <w:iCs w:val="0"/>
                <w:color w:val="auto"/>
                <w:sz w:val="22"/>
                <w:szCs w:val="22"/>
                <w:lang w:val="pl-PL"/>
              </w:rPr>
              <w:t>Liczba jednostek</w:t>
            </w:r>
          </w:p>
        </w:tc>
        <w:tc>
          <w:tcPr>
            <w:tcW w:w="1275" w:type="dxa"/>
            <w:tcBorders>
              <w:top w:val="single" w:sz="4" w:space="0" w:color="000000"/>
              <w:left w:val="single" w:sz="4" w:space="0" w:color="000000"/>
              <w:bottom w:val="single" w:sz="4" w:space="0" w:color="000000"/>
            </w:tcBorders>
            <w:shd w:val="clear" w:color="auto" w:fill="D8D8D8"/>
            <w:vAlign w:val="center"/>
          </w:tcPr>
          <w:p w:rsidR="00EC3A24" w:rsidRPr="00CE6FBD" w:rsidRDefault="00EC3A24" w:rsidP="00437B11">
            <w:pPr>
              <w:snapToGrid w:val="0"/>
              <w:jc w:val="center"/>
              <w:rPr>
                <w:rFonts w:cs="Arial"/>
                <w:b/>
                <w:bCs/>
              </w:rPr>
            </w:pPr>
            <w:r w:rsidRPr="00CE6FBD">
              <w:rPr>
                <w:rFonts w:cs="Arial"/>
                <w:b/>
                <w:bCs/>
                <w:szCs w:val="22"/>
              </w:rPr>
              <w:t>Rok produkcji</w:t>
            </w:r>
          </w:p>
        </w:tc>
        <w:tc>
          <w:tcPr>
            <w:tcW w:w="1985" w:type="dxa"/>
            <w:tcBorders>
              <w:top w:val="single" w:sz="4" w:space="0" w:color="000000"/>
              <w:left w:val="single" w:sz="4" w:space="0" w:color="000000"/>
              <w:bottom w:val="single" w:sz="4" w:space="0" w:color="000000"/>
            </w:tcBorders>
            <w:shd w:val="clear" w:color="auto" w:fill="D8D8D8"/>
            <w:vAlign w:val="center"/>
          </w:tcPr>
          <w:p w:rsidR="00EC3A24" w:rsidRPr="00CE6FBD" w:rsidRDefault="00EC3A24" w:rsidP="00437B11">
            <w:pPr>
              <w:pStyle w:val="Tekstpodstawowy21"/>
              <w:snapToGrid w:val="0"/>
              <w:jc w:val="center"/>
            </w:pPr>
            <w:r w:rsidRPr="00CE6FBD">
              <w:rPr>
                <w:sz w:val="22"/>
                <w:szCs w:val="22"/>
              </w:rPr>
              <w:t>Własny lub dzierżawiony</w:t>
            </w:r>
          </w:p>
          <w:p w:rsidR="00EC3A24" w:rsidRPr="00CE6FBD" w:rsidRDefault="00EC3A24" w:rsidP="00437B11">
            <w:pPr>
              <w:jc w:val="center"/>
              <w:rPr>
                <w:rFonts w:cs="Arial"/>
                <w:b/>
                <w:bCs/>
              </w:rPr>
            </w:pPr>
            <w:r w:rsidRPr="00CE6FBD">
              <w:rPr>
                <w:rFonts w:cs="Arial"/>
                <w:b/>
                <w:bCs/>
                <w:szCs w:val="22"/>
              </w:rPr>
              <w:t>(nazwa właściciela)</w:t>
            </w:r>
          </w:p>
        </w:tc>
        <w:tc>
          <w:tcPr>
            <w:tcW w:w="1495"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EC3A24" w:rsidRPr="00CE6FBD" w:rsidRDefault="00EC3A24" w:rsidP="00437B11">
            <w:pPr>
              <w:snapToGrid w:val="0"/>
              <w:jc w:val="center"/>
              <w:rPr>
                <w:rFonts w:cs="Arial"/>
                <w:b/>
                <w:bCs/>
              </w:rPr>
            </w:pPr>
            <w:r w:rsidRPr="00CE6FBD">
              <w:rPr>
                <w:rFonts w:cs="Arial"/>
                <w:b/>
                <w:bCs/>
                <w:szCs w:val="22"/>
              </w:rPr>
              <w:t>Wydajność, wielkość</w:t>
            </w:r>
          </w:p>
        </w:tc>
      </w:tr>
      <w:tr w:rsidR="00EC3A24" w:rsidRPr="00CE6FBD" w:rsidTr="00437B11">
        <w:trPr>
          <w:trHeight w:val="253"/>
        </w:trPr>
        <w:tc>
          <w:tcPr>
            <w:tcW w:w="712" w:type="dxa"/>
            <w:tcBorders>
              <w:top w:val="single" w:sz="4" w:space="0" w:color="000000"/>
              <w:left w:val="single" w:sz="4" w:space="0" w:color="000000"/>
              <w:bottom w:val="single" w:sz="4" w:space="0" w:color="000000"/>
            </w:tcBorders>
          </w:tcPr>
          <w:p w:rsidR="00EC3A24" w:rsidRPr="00CE6FBD" w:rsidRDefault="00EC3A24" w:rsidP="00437B11">
            <w:pPr>
              <w:snapToGrid w:val="0"/>
              <w:jc w:val="both"/>
              <w:rPr>
                <w:rFonts w:cs="Arial"/>
              </w:rPr>
            </w:pPr>
          </w:p>
          <w:p w:rsidR="00EC3A24" w:rsidRPr="00CE6FBD" w:rsidRDefault="00EC3A24" w:rsidP="00437B11">
            <w:pPr>
              <w:jc w:val="both"/>
              <w:rPr>
                <w:rFonts w:cs="Arial"/>
              </w:rPr>
            </w:pPr>
          </w:p>
          <w:p w:rsidR="00EC3A24" w:rsidRPr="00CE6FBD" w:rsidRDefault="00EC3A24" w:rsidP="00437B11">
            <w:pPr>
              <w:jc w:val="both"/>
              <w:rPr>
                <w:rFonts w:cs="Arial"/>
              </w:rPr>
            </w:pPr>
          </w:p>
          <w:p w:rsidR="00EC3A24" w:rsidRPr="00CE6FBD" w:rsidRDefault="00EC3A24" w:rsidP="00437B11">
            <w:pPr>
              <w:jc w:val="both"/>
              <w:rPr>
                <w:rFonts w:cs="Arial"/>
              </w:rPr>
            </w:pPr>
          </w:p>
          <w:p w:rsidR="00EC3A24" w:rsidRPr="00CE6FBD" w:rsidRDefault="00EC3A24" w:rsidP="00437B11">
            <w:pPr>
              <w:jc w:val="both"/>
              <w:rPr>
                <w:rFonts w:cs="Arial"/>
              </w:rPr>
            </w:pPr>
          </w:p>
          <w:p w:rsidR="00EC3A24" w:rsidRPr="00CE6FBD" w:rsidRDefault="00EC3A24" w:rsidP="00437B11">
            <w:pPr>
              <w:jc w:val="both"/>
              <w:rPr>
                <w:rFonts w:cs="Arial"/>
              </w:rPr>
            </w:pPr>
          </w:p>
          <w:p w:rsidR="00EC3A24" w:rsidRPr="00CE6FBD" w:rsidRDefault="00EC3A24" w:rsidP="00437B11">
            <w:pPr>
              <w:jc w:val="both"/>
              <w:rPr>
                <w:rFonts w:cs="Arial"/>
              </w:rPr>
            </w:pPr>
          </w:p>
        </w:tc>
        <w:tc>
          <w:tcPr>
            <w:tcW w:w="2198" w:type="dxa"/>
            <w:tcBorders>
              <w:top w:val="single" w:sz="4" w:space="0" w:color="000000"/>
              <w:left w:val="single" w:sz="4" w:space="0" w:color="000000"/>
              <w:bottom w:val="single" w:sz="4" w:space="0" w:color="000000"/>
            </w:tcBorders>
          </w:tcPr>
          <w:p w:rsidR="00EC3A24" w:rsidRPr="00CE6FBD" w:rsidRDefault="00EC3A24" w:rsidP="00437B11">
            <w:pPr>
              <w:snapToGrid w:val="0"/>
              <w:jc w:val="both"/>
              <w:rPr>
                <w:rFonts w:cs="Arial"/>
              </w:rPr>
            </w:pPr>
          </w:p>
        </w:tc>
        <w:tc>
          <w:tcPr>
            <w:tcW w:w="1630" w:type="dxa"/>
            <w:tcBorders>
              <w:top w:val="single" w:sz="4" w:space="0" w:color="000000"/>
              <w:left w:val="single" w:sz="4" w:space="0" w:color="000000"/>
              <w:bottom w:val="single" w:sz="4" w:space="0" w:color="000000"/>
            </w:tcBorders>
          </w:tcPr>
          <w:p w:rsidR="00EC3A24" w:rsidRPr="00CE6FBD" w:rsidRDefault="00EC3A24" w:rsidP="00437B11">
            <w:pPr>
              <w:snapToGrid w:val="0"/>
              <w:jc w:val="both"/>
              <w:rPr>
                <w:rFonts w:cs="Arial"/>
              </w:rPr>
            </w:pPr>
          </w:p>
        </w:tc>
        <w:tc>
          <w:tcPr>
            <w:tcW w:w="1275" w:type="dxa"/>
            <w:tcBorders>
              <w:top w:val="single" w:sz="4" w:space="0" w:color="000000"/>
              <w:left w:val="single" w:sz="4" w:space="0" w:color="000000"/>
              <w:bottom w:val="single" w:sz="4" w:space="0" w:color="000000"/>
            </w:tcBorders>
          </w:tcPr>
          <w:p w:rsidR="00EC3A24" w:rsidRPr="00CE6FBD" w:rsidRDefault="00EC3A24" w:rsidP="00437B11">
            <w:pPr>
              <w:snapToGrid w:val="0"/>
              <w:jc w:val="both"/>
              <w:rPr>
                <w:rFonts w:cs="Arial"/>
              </w:rPr>
            </w:pPr>
          </w:p>
        </w:tc>
        <w:tc>
          <w:tcPr>
            <w:tcW w:w="1985" w:type="dxa"/>
            <w:tcBorders>
              <w:top w:val="single" w:sz="4" w:space="0" w:color="000000"/>
              <w:left w:val="single" w:sz="4" w:space="0" w:color="000000"/>
              <w:bottom w:val="single" w:sz="4" w:space="0" w:color="000000"/>
            </w:tcBorders>
          </w:tcPr>
          <w:p w:rsidR="00EC3A24" w:rsidRPr="00CE6FBD" w:rsidRDefault="00EC3A24" w:rsidP="00437B11">
            <w:pPr>
              <w:snapToGrid w:val="0"/>
              <w:jc w:val="both"/>
              <w:rPr>
                <w:rFonts w:cs="Arial"/>
              </w:rPr>
            </w:pPr>
          </w:p>
        </w:tc>
        <w:tc>
          <w:tcPr>
            <w:tcW w:w="1495" w:type="dxa"/>
            <w:tcBorders>
              <w:top w:val="single" w:sz="4" w:space="0" w:color="000000"/>
              <w:left w:val="single" w:sz="4" w:space="0" w:color="000000"/>
              <w:bottom w:val="single" w:sz="4" w:space="0" w:color="000000"/>
              <w:right w:val="single" w:sz="4" w:space="0" w:color="000000"/>
            </w:tcBorders>
          </w:tcPr>
          <w:p w:rsidR="00EC3A24" w:rsidRPr="00CE6FBD" w:rsidRDefault="00EC3A24" w:rsidP="00437B11">
            <w:pPr>
              <w:snapToGrid w:val="0"/>
              <w:jc w:val="both"/>
              <w:rPr>
                <w:rFonts w:cs="Arial"/>
              </w:rPr>
            </w:pPr>
          </w:p>
        </w:tc>
      </w:tr>
    </w:tbl>
    <w:p w:rsidR="00EC3A24" w:rsidRPr="00CE6FBD" w:rsidRDefault="00EC3A24" w:rsidP="00EC3A24">
      <w:pPr>
        <w:jc w:val="both"/>
        <w:rPr>
          <w:rFonts w:cs="Arial"/>
          <w:szCs w:val="22"/>
        </w:rPr>
      </w:pPr>
    </w:p>
    <w:p w:rsidR="00EC3A24" w:rsidRPr="00CE6FBD" w:rsidRDefault="00EC3A24" w:rsidP="00EC3A24">
      <w:pPr>
        <w:rPr>
          <w:rFonts w:cs="Arial"/>
          <w:i w:val="0"/>
          <w:szCs w:val="22"/>
        </w:rPr>
      </w:pPr>
      <w:r w:rsidRPr="00CE6FBD">
        <w:rPr>
          <w:rFonts w:cs="Arial"/>
          <w:i w:val="0"/>
          <w:szCs w:val="22"/>
          <w:vertAlign w:val="superscript"/>
        </w:rPr>
        <w:t>*</w:t>
      </w:r>
      <w:r w:rsidRPr="00CE6FBD">
        <w:rPr>
          <w:rFonts w:cs="Arial"/>
          <w:i w:val="0"/>
          <w:szCs w:val="22"/>
        </w:rPr>
        <w:t xml:space="preserve"> niewłaściwe skreślić</w:t>
      </w:r>
    </w:p>
    <w:p w:rsidR="00EC3A24" w:rsidRPr="00CE6FBD" w:rsidRDefault="00EC3A24" w:rsidP="00EC3A24">
      <w:pPr>
        <w:rPr>
          <w:rFonts w:cs="Arial"/>
          <w:i w:val="0"/>
          <w:szCs w:val="22"/>
        </w:rPr>
      </w:pPr>
      <w:r w:rsidRPr="00CE6FBD">
        <w:rPr>
          <w:rFonts w:cs="Arial"/>
          <w:i w:val="0"/>
          <w:szCs w:val="22"/>
        </w:rPr>
        <w:t>…………………………</w:t>
      </w:r>
      <w:r w:rsidRPr="00CE6FBD">
        <w:rPr>
          <w:rFonts w:cs="Arial"/>
          <w:i w:val="0"/>
          <w:szCs w:val="22"/>
        </w:rPr>
        <w:tab/>
      </w:r>
      <w:r w:rsidRPr="00CE6FBD">
        <w:rPr>
          <w:rFonts w:cs="Arial"/>
          <w:i w:val="0"/>
          <w:szCs w:val="22"/>
        </w:rPr>
        <w:tab/>
      </w:r>
      <w:r w:rsidRPr="00CE6FBD">
        <w:rPr>
          <w:rFonts w:cs="Arial"/>
          <w:i w:val="0"/>
          <w:szCs w:val="22"/>
        </w:rPr>
        <w:tab/>
        <w:t xml:space="preserve">     ................................................................</w:t>
      </w:r>
    </w:p>
    <w:p w:rsidR="00EC3A24" w:rsidRPr="00CE6FBD" w:rsidRDefault="00EC3A24" w:rsidP="00EC3A24">
      <w:pPr>
        <w:ind w:left="5670" w:hanging="5388"/>
        <w:jc w:val="center"/>
        <w:rPr>
          <w:rFonts w:cs="Arial"/>
          <w:i w:val="0"/>
          <w:szCs w:val="22"/>
        </w:rPr>
      </w:pPr>
      <w:r w:rsidRPr="00CE6FBD">
        <w:rPr>
          <w:rFonts w:cs="Arial"/>
          <w:i w:val="0"/>
          <w:szCs w:val="22"/>
        </w:rPr>
        <w:t>(miejscowość i data)</w:t>
      </w:r>
      <w:r w:rsidRPr="00CE6FBD">
        <w:rPr>
          <w:rFonts w:cs="Arial"/>
          <w:i w:val="0"/>
          <w:szCs w:val="22"/>
        </w:rPr>
        <w:tab/>
        <w:t xml:space="preserve"> (podpisy i pieczęcie upoważnionych</w:t>
      </w:r>
      <w:r w:rsidRPr="00CE6FBD">
        <w:rPr>
          <w:rFonts w:cs="Arial"/>
          <w:i w:val="0"/>
          <w:szCs w:val="22"/>
        </w:rPr>
        <w:br/>
        <w:t>przedstawicieli wykonawcy)</w:t>
      </w:r>
    </w:p>
    <w:p w:rsidR="00EC3A24" w:rsidRPr="00CE6FBD" w:rsidRDefault="00EC3A24" w:rsidP="00EC3A24">
      <w:pPr>
        <w:jc w:val="both"/>
        <w:rPr>
          <w:rFonts w:cs="Arial"/>
          <w:i w:val="0"/>
          <w:szCs w:val="22"/>
        </w:rPr>
      </w:pPr>
    </w:p>
    <w:p w:rsidR="00EC3A24" w:rsidRPr="00CE6FBD" w:rsidRDefault="00EC3A24" w:rsidP="00EC3A24">
      <w:pPr>
        <w:jc w:val="both"/>
        <w:rPr>
          <w:rFonts w:cs="Arial"/>
          <w:i w:val="0"/>
          <w:szCs w:val="22"/>
        </w:rPr>
      </w:pPr>
    </w:p>
    <w:p w:rsidR="00EC3A24" w:rsidRPr="00CE6FBD" w:rsidRDefault="00EC3A24" w:rsidP="00EC3A24">
      <w:pPr>
        <w:jc w:val="both"/>
        <w:rPr>
          <w:rFonts w:cs="Arial"/>
          <w:i w:val="0"/>
          <w:szCs w:val="22"/>
        </w:rPr>
      </w:pPr>
    </w:p>
    <w:p w:rsidR="00EC3A24" w:rsidRPr="00CE6FBD" w:rsidRDefault="00EC3A24" w:rsidP="00EC3A24">
      <w:pPr>
        <w:jc w:val="both"/>
        <w:rPr>
          <w:rFonts w:cs="Arial"/>
          <w:i w:val="0"/>
          <w:szCs w:val="22"/>
        </w:rPr>
        <w:sectPr w:rsidR="00EC3A24" w:rsidRPr="00CE6FBD" w:rsidSect="0082378D">
          <w:pgSz w:w="11910" w:h="16850"/>
          <w:pgMar w:top="1276" w:right="1278" w:bottom="1134" w:left="1080" w:header="447" w:footer="716" w:gutter="0"/>
          <w:pgNumType w:start="1"/>
          <w:cols w:space="708"/>
        </w:sectPr>
      </w:pPr>
    </w:p>
    <w:p w:rsidR="00EC3A24" w:rsidRPr="00CE6FBD" w:rsidRDefault="00EC3A24" w:rsidP="00EC3A24">
      <w:pPr>
        <w:pStyle w:val="Nagwek1"/>
        <w:jc w:val="right"/>
        <w:rPr>
          <w:rFonts w:cs="Arial"/>
          <w:color w:val="auto"/>
          <w:sz w:val="22"/>
          <w:szCs w:val="22"/>
        </w:rPr>
      </w:pPr>
      <w:r w:rsidRPr="00CE6FBD">
        <w:rPr>
          <w:rFonts w:cs="Arial"/>
          <w:color w:val="auto"/>
          <w:sz w:val="22"/>
          <w:szCs w:val="22"/>
        </w:rPr>
        <w:lastRenderedPageBreak/>
        <w:t>Załącznik nr 9 do SIWZ</w:t>
      </w:r>
    </w:p>
    <w:p w:rsidR="00EC3A24" w:rsidRPr="00CE6FBD" w:rsidRDefault="00EC3A24" w:rsidP="00EC3A24">
      <w:pPr>
        <w:widowControl w:val="0"/>
        <w:adjustRightInd w:val="0"/>
        <w:jc w:val="both"/>
        <w:rPr>
          <w:rFonts w:cs="Arial"/>
          <w:bCs/>
          <w:sz w:val="24"/>
          <w:szCs w:val="24"/>
          <w:highlight w:val="red"/>
        </w:rPr>
      </w:pPr>
    </w:p>
    <w:p w:rsidR="00EC3A24" w:rsidRPr="00CE6FBD" w:rsidRDefault="00EC3A24" w:rsidP="00EC3A24">
      <w:pPr>
        <w:pStyle w:val="1tekstw3poziomie"/>
        <w:ind w:left="0"/>
        <w:jc w:val="center"/>
        <w:rPr>
          <w:rFonts w:cs="Arial"/>
          <w:b/>
          <w:sz w:val="24"/>
          <w:szCs w:val="24"/>
        </w:rPr>
      </w:pPr>
      <w:r w:rsidRPr="00CE6FBD">
        <w:rPr>
          <w:rFonts w:cs="Arial"/>
          <w:b/>
          <w:sz w:val="24"/>
          <w:szCs w:val="24"/>
        </w:rPr>
        <w:t>KARTA</w:t>
      </w:r>
      <w:r w:rsidRPr="00CE6FBD">
        <w:rPr>
          <w:rFonts w:cs="Arial"/>
          <w:b/>
          <w:spacing w:val="-3"/>
          <w:sz w:val="24"/>
          <w:szCs w:val="24"/>
        </w:rPr>
        <w:t xml:space="preserve"> </w:t>
      </w:r>
      <w:r w:rsidRPr="00CE6FBD">
        <w:rPr>
          <w:rFonts w:cs="Arial"/>
          <w:b/>
          <w:sz w:val="24"/>
          <w:szCs w:val="24"/>
        </w:rPr>
        <w:t>GWARANCYJNA</w:t>
      </w:r>
    </w:p>
    <w:p w:rsidR="00EC3A24" w:rsidRPr="00CE6FBD" w:rsidRDefault="00EC3A24" w:rsidP="00EC3A24">
      <w:pPr>
        <w:pStyle w:val="1tekstw3poziomie"/>
        <w:ind w:left="0"/>
        <w:jc w:val="center"/>
        <w:rPr>
          <w:rFonts w:cs="Arial"/>
          <w:sz w:val="24"/>
          <w:szCs w:val="24"/>
        </w:rPr>
      </w:pPr>
      <w:r w:rsidRPr="00CE6FBD">
        <w:rPr>
          <w:rFonts w:cs="Arial"/>
          <w:sz w:val="24"/>
          <w:szCs w:val="24"/>
        </w:rPr>
        <w:t>wykonanych robót w okresie gwarancji i rękojmi za</w:t>
      </w:r>
      <w:r w:rsidRPr="00CE6FBD">
        <w:rPr>
          <w:rFonts w:cs="Arial"/>
          <w:spacing w:val="-4"/>
          <w:sz w:val="24"/>
          <w:szCs w:val="24"/>
        </w:rPr>
        <w:t xml:space="preserve"> </w:t>
      </w:r>
      <w:r w:rsidRPr="00CE6FBD">
        <w:rPr>
          <w:rFonts w:cs="Arial"/>
          <w:sz w:val="24"/>
          <w:szCs w:val="24"/>
        </w:rPr>
        <w:t xml:space="preserve">wady </w:t>
      </w:r>
      <w:r w:rsidRPr="00CE6FBD">
        <w:rPr>
          <w:rFonts w:cs="Arial"/>
          <w:sz w:val="24"/>
          <w:szCs w:val="24"/>
        </w:rPr>
        <w:br/>
        <w:t>sporządzona w dniu</w:t>
      </w:r>
      <w:r w:rsidRPr="00CE6FBD">
        <w:rPr>
          <w:rFonts w:cs="Arial"/>
          <w:spacing w:val="-1"/>
          <w:sz w:val="24"/>
          <w:szCs w:val="24"/>
        </w:rPr>
        <w:t xml:space="preserve"> </w:t>
      </w:r>
      <w:r w:rsidRPr="00CE6FBD">
        <w:rPr>
          <w:rFonts w:cs="Arial"/>
          <w:sz w:val="24"/>
          <w:szCs w:val="24"/>
        </w:rPr>
        <w:t>…………….</w:t>
      </w:r>
    </w:p>
    <w:p w:rsidR="00EC3A24" w:rsidRPr="00CE6FBD" w:rsidRDefault="00EC3A24" w:rsidP="00EC3A24">
      <w:pPr>
        <w:pStyle w:val="1tekstw3poziomie"/>
        <w:ind w:left="0"/>
        <w:rPr>
          <w:rFonts w:cs="Arial"/>
          <w:sz w:val="24"/>
          <w:szCs w:val="24"/>
        </w:rPr>
      </w:pPr>
    </w:p>
    <w:p w:rsidR="00EC3A24" w:rsidRPr="00CE6FBD" w:rsidRDefault="00EC3A24" w:rsidP="00EC3A24">
      <w:pPr>
        <w:pStyle w:val="1tekstw3poziomie"/>
        <w:ind w:left="0"/>
        <w:rPr>
          <w:rFonts w:cs="Arial"/>
          <w:sz w:val="24"/>
          <w:szCs w:val="24"/>
        </w:rPr>
      </w:pPr>
      <w:r w:rsidRPr="00CE6FBD">
        <w:rPr>
          <w:rFonts w:cs="Arial"/>
          <w:sz w:val="24"/>
          <w:szCs w:val="24"/>
        </w:rPr>
        <w:t>Zamawiający: Nadleśnictwo</w:t>
      </w:r>
      <w:r w:rsidRPr="00CE6FBD">
        <w:rPr>
          <w:rFonts w:cs="Arial"/>
          <w:spacing w:val="29"/>
          <w:sz w:val="24"/>
          <w:szCs w:val="24"/>
        </w:rPr>
        <w:t xml:space="preserve"> </w:t>
      </w:r>
      <w:r w:rsidRPr="00CE6FBD">
        <w:rPr>
          <w:rFonts w:cs="Arial"/>
          <w:sz w:val="24"/>
          <w:szCs w:val="24"/>
        </w:rPr>
        <w:t>Gorlice działającym w imieniu i na rzecz Skarbu Państwa, który jest uprawnionym z tytułu</w:t>
      </w:r>
      <w:r w:rsidRPr="00CE6FBD">
        <w:rPr>
          <w:rFonts w:cs="Arial"/>
          <w:spacing w:val="35"/>
          <w:sz w:val="24"/>
          <w:szCs w:val="24"/>
        </w:rPr>
        <w:t xml:space="preserve"> </w:t>
      </w:r>
      <w:r w:rsidRPr="00CE6FBD">
        <w:rPr>
          <w:rFonts w:cs="Arial"/>
          <w:sz w:val="24"/>
          <w:szCs w:val="24"/>
        </w:rPr>
        <w:t>niniejszej gwarancji</w:t>
      </w:r>
    </w:p>
    <w:p w:rsidR="00EC3A24" w:rsidRPr="00CE6FBD" w:rsidRDefault="00EC3A24" w:rsidP="00EC3A24">
      <w:pPr>
        <w:pStyle w:val="1tekstw3poziomie"/>
        <w:ind w:left="0"/>
        <w:rPr>
          <w:rFonts w:cs="Arial"/>
          <w:sz w:val="24"/>
          <w:szCs w:val="24"/>
        </w:rPr>
      </w:pPr>
    </w:p>
    <w:p w:rsidR="00EC3A24" w:rsidRPr="00CE6FBD" w:rsidRDefault="00EC3A24" w:rsidP="00EC3A24">
      <w:pPr>
        <w:pStyle w:val="1tekstw3poziomie"/>
        <w:ind w:left="0"/>
        <w:rPr>
          <w:rFonts w:cs="Arial"/>
          <w:sz w:val="24"/>
          <w:szCs w:val="24"/>
        </w:rPr>
      </w:pPr>
      <w:r w:rsidRPr="00CE6FBD">
        <w:rPr>
          <w:rFonts w:cs="Arial"/>
          <w:sz w:val="24"/>
          <w:szCs w:val="24"/>
        </w:rPr>
        <w:t>Wykonawca, który jest gwarantem : ..........................................................</w:t>
      </w:r>
      <w:r w:rsidRPr="00CE6FBD">
        <w:rPr>
          <w:rFonts w:cs="Arial"/>
          <w:spacing w:val="-8"/>
          <w:sz w:val="24"/>
          <w:szCs w:val="24"/>
        </w:rPr>
        <w:t xml:space="preserve"> </w:t>
      </w:r>
      <w:r w:rsidRPr="00CE6FBD">
        <w:rPr>
          <w:rFonts w:cs="Arial"/>
          <w:sz w:val="24"/>
          <w:szCs w:val="24"/>
        </w:rPr>
        <w:t>...</w:t>
      </w:r>
    </w:p>
    <w:p w:rsidR="00EC3A24" w:rsidRPr="00CE6FBD" w:rsidRDefault="00EC3A24" w:rsidP="00EC3A24">
      <w:pPr>
        <w:pStyle w:val="1tekstw3poziomie"/>
        <w:ind w:left="0"/>
        <w:rPr>
          <w:rFonts w:cs="Arial"/>
          <w:sz w:val="24"/>
          <w:szCs w:val="24"/>
        </w:rPr>
      </w:pPr>
    </w:p>
    <w:p w:rsidR="00EC3A24" w:rsidRPr="00CE6FBD" w:rsidRDefault="00EC3A24" w:rsidP="00EC3A24">
      <w:pPr>
        <w:pStyle w:val="1tekstw3poziomie"/>
        <w:spacing w:before="0" w:line="240" w:lineRule="auto"/>
        <w:ind w:left="0"/>
        <w:jc w:val="center"/>
        <w:rPr>
          <w:rFonts w:cs="Arial"/>
          <w:b/>
          <w:sz w:val="24"/>
          <w:szCs w:val="24"/>
        </w:rPr>
      </w:pPr>
      <w:r w:rsidRPr="00CE6FBD">
        <w:rPr>
          <w:rFonts w:cs="Arial"/>
          <w:b/>
          <w:sz w:val="24"/>
          <w:szCs w:val="24"/>
        </w:rPr>
        <w:t>§ 1</w:t>
      </w:r>
    </w:p>
    <w:p w:rsidR="00EC3A24" w:rsidRPr="00CE6FBD" w:rsidRDefault="00EC3A24" w:rsidP="00EC3A24">
      <w:pPr>
        <w:pStyle w:val="1tekstw3poziomie"/>
        <w:spacing w:before="0" w:line="240" w:lineRule="auto"/>
        <w:ind w:left="0"/>
        <w:jc w:val="center"/>
        <w:rPr>
          <w:rFonts w:cs="Arial"/>
          <w:b/>
          <w:sz w:val="24"/>
          <w:szCs w:val="24"/>
        </w:rPr>
      </w:pPr>
      <w:r w:rsidRPr="00CE6FBD">
        <w:rPr>
          <w:rFonts w:cs="Arial"/>
          <w:b/>
          <w:sz w:val="24"/>
          <w:szCs w:val="24"/>
        </w:rPr>
        <w:t>Przedmiot i termin</w:t>
      </w:r>
      <w:r w:rsidRPr="00CE6FBD">
        <w:rPr>
          <w:rFonts w:cs="Arial"/>
          <w:b/>
          <w:spacing w:val="-8"/>
          <w:sz w:val="24"/>
          <w:szCs w:val="24"/>
        </w:rPr>
        <w:t xml:space="preserve"> </w:t>
      </w:r>
      <w:r w:rsidRPr="00CE6FBD">
        <w:rPr>
          <w:rFonts w:cs="Arial"/>
          <w:b/>
          <w:sz w:val="24"/>
          <w:szCs w:val="24"/>
        </w:rPr>
        <w:t>gwarancji</w:t>
      </w:r>
    </w:p>
    <w:p w:rsidR="00EC3A24" w:rsidRPr="00CE6FBD" w:rsidRDefault="00EC3A24" w:rsidP="00EC3A24">
      <w:pPr>
        <w:pStyle w:val="1tekstw3poziomie"/>
        <w:ind w:left="0"/>
        <w:rPr>
          <w:rFonts w:cs="Arial"/>
          <w:sz w:val="24"/>
          <w:szCs w:val="24"/>
        </w:rPr>
      </w:pPr>
    </w:p>
    <w:p w:rsidR="00EC3A24" w:rsidRPr="00CE6FBD" w:rsidRDefault="00EC3A24" w:rsidP="00EC3A24">
      <w:pPr>
        <w:pStyle w:val="1tekstw3poziomie"/>
        <w:numPr>
          <w:ilvl w:val="0"/>
          <w:numId w:val="24"/>
        </w:numPr>
        <w:spacing w:line="240" w:lineRule="auto"/>
        <w:rPr>
          <w:rFonts w:cs="Arial"/>
          <w:sz w:val="24"/>
          <w:szCs w:val="24"/>
        </w:rPr>
      </w:pPr>
      <w:r w:rsidRPr="00CE6FBD">
        <w:rPr>
          <w:rFonts w:cs="Arial"/>
          <w:sz w:val="24"/>
          <w:szCs w:val="24"/>
        </w:rPr>
        <w:t>Niniejsza gwarancja obejmuje całość przedmiotu zamówienia realizowanego w</w:t>
      </w:r>
      <w:r w:rsidRPr="00CE6FBD">
        <w:rPr>
          <w:rFonts w:cs="Arial"/>
          <w:spacing w:val="5"/>
          <w:sz w:val="24"/>
          <w:szCs w:val="24"/>
        </w:rPr>
        <w:t xml:space="preserve"> </w:t>
      </w:r>
      <w:r w:rsidRPr="00CE6FBD">
        <w:rPr>
          <w:rFonts w:cs="Arial"/>
          <w:sz w:val="24"/>
          <w:szCs w:val="24"/>
        </w:rPr>
        <w:t xml:space="preserve">wyniku przetargu </w:t>
      </w:r>
      <w:r w:rsidRPr="00CE6FBD">
        <w:rPr>
          <w:rFonts w:cs="Arial"/>
          <w:sz w:val="24"/>
          <w:szCs w:val="24"/>
          <w:lang w:val="pl-PL"/>
        </w:rPr>
        <w:t>p.n. „</w:t>
      </w:r>
      <w:r w:rsidRPr="00CE6FBD">
        <w:rPr>
          <w:rFonts w:cs="Arial"/>
          <w:b/>
          <w:bCs/>
          <w:i/>
          <w:iCs/>
          <w:sz w:val="24"/>
          <w:szCs w:val="28"/>
        </w:rPr>
        <w:t>Budowa drogi leśnej nr 49/I w Leśnictwie Stróże</w:t>
      </w:r>
      <w:r w:rsidRPr="00CE6FBD">
        <w:rPr>
          <w:rFonts w:cs="Arial"/>
          <w:b/>
          <w:sz w:val="24"/>
          <w:szCs w:val="24"/>
          <w:lang w:val="pl-PL"/>
        </w:rPr>
        <w:t>”</w:t>
      </w:r>
      <w:r w:rsidRPr="00CE6FBD">
        <w:rPr>
          <w:rFonts w:cs="Arial"/>
          <w:i/>
          <w:color w:val="008080"/>
          <w:sz w:val="24"/>
          <w:szCs w:val="24"/>
        </w:rPr>
        <w:t xml:space="preserve"> </w:t>
      </w:r>
      <w:r w:rsidRPr="00CE6FBD">
        <w:rPr>
          <w:rFonts w:cs="Arial"/>
          <w:sz w:val="24"/>
          <w:szCs w:val="24"/>
        </w:rPr>
        <w:t>(Zn</w:t>
      </w:r>
      <w:r w:rsidRPr="00CE6FBD">
        <w:rPr>
          <w:rFonts w:cs="Arial"/>
          <w:spacing w:val="37"/>
          <w:sz w:val="24"/>
          <w:szCs w:val="24"/>
        </w:rPr>
        <w:t xml:space="preserve"> </w:t>
      </w:r>
      <w:proofErr w:type="spellStart"/>
      <w:r w:rsidRPr="00CE6FBD">
        <w:rPr>
          <w:rFonts w:cs="Arial"/>
          <w:sz w:val="24"/>
          <w:szCs w:val="24"/>
        </w:rPr>
        <w:t>spr</w:t>
      </w:r>
      <w:proofErr w:type="spellEnd"/>
      <w:r w:rsidRPr="00CE6FBD">
        <w:rPr>
          <w:rFonts w:cs="Arial"/>
          <w:sz w:val="24"/>
          <w:szCs w:val="24"/>
        </w:rPr>
        <w:t>.</w:t>
      </w:r>
      <w:r w:rsidRPr="00CE6FBD">
        <w:rPr>
          <w:rFonts w:cs="Arial"/>
          <w:spacing w:val="36"/>
          <w:sz w:val="24"/>
          <w:szCs w:val="24"/>
        </w:rPr>
        <w:t xml:space="preserve"> </w:t>
      </w:r>
      <w:r w:rsidRPr="00CE6FBD">
        <w:rPr>
          <w:rFonts w:cs="Arial"/>
          <w:sz w:val="24"/>
          <w:szCs w:val="24"/>
        </w:rPr>
        <w:t>S</w:t>
      </w:r>
      <w:r>
        <w:rPr>
          <w:rFonts w:cs="Arial"/>
          <w:sz w:val="24"/>
          <w:szCs w:val="24"/>
          <w:lang w:val="pl-PL"/>
        </w:rPr>
        <w:t>A</w:t>
      </w:r>
      <w:r w:rsidRPr="00CE6FBD">
        <w:rPr>
          <w:rFonts w:cs="Arial"/>
          <w:sz w:val="24"/>
          <w:szCs w:val="24"/>
        </w:rPr>
        <w:t>.270.1.</w:t>
      </w:r>
      <w:r>
        <w:rPr>
          <w:rFonts w:cs="Arial"/>
          <w:sz w:val="24"/>
          <w:szCs w:val="24"/>
          <w:lang w:val="pl-PL"/>
        </w:rPr>
        <w:t>1</w:t>
      </w:r>
      <w:r w:rsidRPr="00CE6FBD">
        <w:rPr>
          <w:rFonts w:cs="Arial"/>
          <w:sz w:val="24"/>
          <w:szCs w:val="24"/>
        </w:rPr>
        <w:t>.2020)</w:t>
      </w:r>
      <w:r w:rsidRPr="00CE6FBD">
        <w:rPr>
          <w:rFonts w:cs="Arial"/>
          <w:spacing w:val="36"/>
          <w:sz w:val="24"/>
          <w:szCs w:val="24"/>
        </w:rPr>
        <w:t xml:space="preserve"> </w:t>
      </w:r>
      <w:r w:rsidRPr="00CE6FBD">
        <w:rPr>
          <w:rFonts w:cs="Arial"/>
          <w:sz w:val="24"/>
          <w:szCs w:val="24"/>
        </w:rPr>
        <w:t>określonego</w:t>
      </w:r>
      <w:r w:rsidRPr="00CE6FBD">
        <w:rPr>
          <w:rFonts w:cs="Arial"/>
          <w:spacing w:val="37"/>
          <w:sz w:val="24"/>
          <w:szCs w:val="24"/>
        </w:rPr>
        <w:t xml:space="preserve"> </w:t>
      </w:r>
      <w:r w:rsidRPr="00CE6FBD">
        <w:rPr>
          <w:rFonts w:cs="Arial"/>
          <w:sz w:val="24"/>
          <w:szCs w:val="24"/>
        </w:rPr>
        <w:t>umową</w:t>
      </w:r>
      <w:r w:rsidRPr="00CE6FBD">
        <w:rPr>
          <w:rFonts w:cs="Arial"/>
          <w:spacing w:val="36"/>
          <w:sz w:val="24"/>
          <w:szCs w:val="24"/>
        </w:rPr>
        <w:t xml:space="preserve"> </w:t>
      </w:r>
      <w:r w:rsidRPr="00CE6FBD">
        <w:rPr>
          <w:rFonts w:cs="Arial"/>
          <w:sz w:val="24"/>
          <w:szCs w:val="24"/>
        </w:rPr>
        <w:t>nr …………</w:t>
      </w:r>
      <w:r w:rsidRPr="00CE6FBD">
        <w:rPr>
          <w:rFonts w:cs="Arial"/>
          <w:sz w:val="24"/>
          <w:szCs w:val="24"/>
          <w:lang w:val="pl-PL"/>
        </w:rPr>
        <w:t>….</w:t>
      </w:r>
      <w:r w:rsidRPr="00CE6FBD">
        <w:rPr>
          <w:rFonts w:cs="Arial"/>
          <w:sz w:val="24"/>
          <w:szCs w:val="24"/>
        </w:rPr>
        <w:t>………..z dnia……</w:t>
      </w:r>
      <w:r w:rsidRPr="00CE6FBD">
        <w:rPr>
          <w:rFonts w:cs="Arial"/>
          <w:sz w:val="24"/>
          <w:szCs w:val="24"/>
          <w:lang w:val="pl-PL"/>
        </w:rPr>
        <w:t>…….</w:t>
      </w:r>
      <w:r w:rsidRPr="00CE6FBD">
        <w:rPr>
          <w:rFonts w:cs="Arial"/>
          <w:sz w:val="24"/>
          <w:szCs w:val="24"/>
        </w:rPr>
        <w:t>…………. oraz w innych dokumentach będących integralną częścią</w:t>
      </w:r>
      <w:r w:rsidRPr="00CE6FBD">
        <w:rPr>
          <w:rFonts w:cs="Arial"/>
          <w:spacing w:val="1"/>
          <w:sz w:val="24"/>
          <w:szCs w:val="24"/>
        </w:rPr>
        <w:t xml:space="preserve"> </w:t>
      </w:r>
      <w:r w:rsidRPr="00CE6FBD">
        <w:rPr>
          <w:rFonts w:cs="Arial"/>
          <w:sz w:val="24"/>
          <w:szCs w:val="24"/>
        </w:rPr>
        <w:t>umowy.</w:t>
      </w:r>
    </w:p>
    <w:p w:rsidR="00EC3A24" w:rsidRPr="00CE6FBD" w:rsidRDefault="00EC3A24" w:rsidP="00EC3A24">
      <w:pPr>
        <w:pStyle w:val="1tekstw3poziomie"/>
        <w:numPr>
          <w:ilvl w:val="0"/>
          <w:numId w:val="24"/>
        </w:numPr>
        <w:spacing w:line="240" w:lineRule="auto"/>
        <w:rPr>
          <w:rFonts w:cs="Arial"/>
          <w:sz w:val="24"/>
          <w:szCs w:val="24"/>
        </w:rPr>
      </w:pPr>
      <w:r w:rsidRPr="00CE6FBD">
        <w:rPr>
          <w:rFonts w:cs="Arial"/>
          <w:sz w:val="24"/>
          <w:szCs w:val="24"/>
        </w:rPr>
        <w:t>Gwarant odpowiada wobec Zamawiającego z tytułu niniejszej Karty Gwarancyjnej za</w:t>
      </w:r>
      <w:r w:rsidRPr="00CE6FBD">
        <w:rPr>
          <w:rFonts w:cs="Arial"/>
          <w:spacing w:val="53"/>
          <w:sz w:val="24"/>
          <w:szCs w:val="24"/>
        </w:rPr>
        <w:t xml:space="preserve"> </w:t>
      </w:r>
      <w:r w:rsidRPr="00CE6FBD">
        <w:rPr>
          <w:rFonts w:cs="Arial"/>
          <w:sz w:val="24"/>
          <w:szCs w:val="24"/>
        </w:rPr>
        <w:t>cały przedmiot Umowy, w tym także za części realizowane przez</w:t>
      </w:r>
      <w:r w:rsidRPr="00CE6FBD">
        <w:rPr>
          <w:rFonts w:cs="Arial"/>
          <w:spacing w:val="-5"/>
          <w:sz w:val="24"/>
          <w:szCs w:val="24"/>
        </w:rPr>
        <w:t xml:space="preserve"> </w:t>
      </w:r>
      <w:r w:rsidRPr="00CE6FBD">
        <w:rPr>
          <w:rFonts w:cs="Arial"/>
          <w:sz w:val="24"/>
          <w:szCs w:val="24"/>
        </w:rPr>
        <w:t>podwykonawców.</w:t>
      </w:r>
    </w:p>
    <w:p w:rsidR="00EC3A24" w:rsidRPr="00CE6FBD" w:rsidRDefault="00EC3A24" w:rsidP="00EC3A24">
      <w:pPr>
        <w:pStyle w:val="1tekstw3poziomie"/>
        <w:numPr>
          <w:ilvl w:val="0"/>
          <w:numId w:val="24"/>
        </w:numPr>
        <w:spacing w:line="240" w:lineRule="auto"/>
        <w:rPr>
          <w:rFonts w:cs="Arial"/>
          <w:sz w:val="24"/>
          <w:szCs w:val="24"/>
        </w:rPr>
      </w:pPr>
      <w:r w:rsidRPr="00CE6FBD">
        <w:rPr>
          <w:rFonts w:cs="Arial"/>
          <w:sz w:val="24"/>
          <w:szCs w:val="24"/>
        </w:rPr>
        <w:t>W okresie gwarancji Wykonawca obowiązany jest do nieodpłatnego usuwania</w:t>
      </w:r>
      <w:r w:rsidRPr="00CE6FBD">
        <w:rPr>
          <w:rFonts w:cs="Arial"/>
          <w:spacing w:val="47"/>
          <w:sz w:val="24"/>
          <w:szCs w:val="24"/>
        </w:rPr>
        <w:t xml:space="preserve"> </w:t>
      </w:r>
      <w:r w:rsidRPr="00CE6FBD">
        <w:rPr>
          <w:rFonts w:cs="Arial"/>
          <w:sz w:val="24"/>
          <w:szCs w:val="24"/>
        </w:rPr>
        <w:t>wad ujawnionych po odbiorze</w:t>
      </w:r>
      <w:r w:rsidRPr="00CE6FBD">
        <w:rPr>
          <w:rFonts w:cs="Arial"/>
          <w:spacing w:val="-2"/>
          <w:sz w:val="24"/>
          <w:szCs w:val="24"/>
        </w:rPr>
        <w:t xml:space="preserve"> </w:t>
      </w:r>
      <w:r w:rsidRPr="00CE6FBD">
        <w:rPr>
          <w:rFonts w:cs="Arial"/>
          <w:sz w:val="24"/>
          <w:szCs w:val="24"/>
        </w:rPr>
        <w:t>końcowym</w:t>
      </w:r>
    </w:p>
    <w:p w:rsidR="00EC3A24" w:rsidRPr="00CE6FBD" w:rsidRDefault="00EC3A24" w:rsidP="00EC3A24">
      <w:pPr>
        <w:pStyle w:val="1tekstw3poziomie"/>
        <w:numPr>
          <w:ilvl w:val="0"/>
          <w:numId w:val="24"/>
        </w:numPr>
        <w:spacing w:line="240" w:lineRule="auto"/>
        <w:rPr>
          <w:rFonts w:cs="Arial"/>
          <w:sz w:val="24"/>
          <w:szCs w:val="24"/>
        </w:rPr>
      </w:pPr>
      <w:r w:rsidRPr="00CE6FBD">
        <w:rPr>
          <w:rFonts w:cs="Arial"/>
          <w:sz w:val="24"/>
          <w:szCs w:val="24"/>
        </w:rPr>
        <w:t>Gwarant jest odpowiedzialny wobec Zamawiającego za realizację wszystkich</w:t>
      </w:r>
      <w:r w:rsidRPr="00CE6FBD">
        <w:rPr>
          <w:rFonts w:cs="Arial"/>
          <w:spacing w:val="45"/>
          <w:sz w:val="24"/>
          <w:szCs w:val="24"/>
        </w:rPr>
        <w:t xml:space="preserve"> </w:t>
      </w:r>
      <w:r w:rsidRPr="00CE6FBD">
        <w:rPr>
          <w:rFonts w:cs="Arial"/>
          <w:sz w:val="24"/>
          <w:szCs w:val="24"/>
        </w:rPr>
        <w:t>zobowiązań, o których mowa w § 2 ust.</w:t>
      </w:r>
      <w:r w:rsidRPr="00CE6FBD">
        <w:rPr>
          <w:rFonts w:cs="Arial"/>
          <w:spacing w:val="-1"/>
          <w:sz w:val="24"/>
          <w:szCs w:val="24"/>
        </w:rPr>
        <w:t xml:space="preserve"> </w:t>
      </w:r>
      <w:r w:rsidRPr="00CE6FBD">
        <w:rPr>
          <w:rFonts w:cs="Arial"/>
          <w:sz w:val="24"/>
          <w:szCs w:val="24"/>
        </w:rPr>
        <w:t>2</w:t>
      </w:r>
    </w:p>
    <w:p w:rsidR="00EC3A24" w:rsidRPr="00CE6FBD" w:rsidRDefault="00EC3A24" w:rsidP="00EC3A24">
      <w:pPr>
        <w:pStyle w:val="1tekstw3poziomie"/>
        <w:numPr>
          <w:ilvl w:val="0"/>
          <w:numId w:val="24"/>
        </w:numPr>
        <w:spacing w:line="240" w:lineRule="auto"/>
        <w:rPr>
          <w:rFonts w:cs="Arial"/>
          <w:sz w:val="24"/>
          <w:szCs w:val="24"/>
        </w:rPr>
      </w:pPr>
      <w:r w:rsidRPr="00CE6FBD">
        <w:rPr>
          <w:rFonts w:cs="Arial"/>
          <w:sz w:val="24"/>
          <w:szCs w:val="24"/>
        </w:rPr>
        <w:t>Ilekroć w niniejszej Karcie Gwarancyjnej jest mowa o wadzie należy przez to</w:t>
      </w:r>
      <w:r w:rsidRPr="00CE6FBD">
        <w:rPr>
          <w:rFonts w:cs="Arial"/>
          <w:spacing w:val="49"/>
          <w:sz w:val="24"/>
          <w:szCs w:val="24"/>
        </w:rPr>
        <w:t xml:space="preserve"> </w:t>
      </w:r>
      <w:r w:rsidRPr="00CE6FBD">
        <w:rPr>
          <w:rFonts w:cs="Arial"/>
          <w:sz w:val="24"/>
          <w:szCs w:val="24"/>
        </w:rPr>
        <w:t>rozumieć wadę fizyczną, o której mowa w art. 556 § 1</w:t>
      </w:r>
      <w:r w:rsidRPr="00CE6FBD">
        <w:rPr>
          <w:rFonts w:cs="Arial"/>
          <w:spacing w:val="-1"/>
          <w:sz w:val="24"/>
          <w:szCs w:val="24"/>
        </w:rPr>
        <w:t xml:space="preserve"> </w:t>
      </w:r>
      <w:r w:rsidRPr="00CE6FBD">
        <w:rPr>
          <w:rFonts w:cs="Arial"/>
          <w:sz w:val="24"/>
          <w:szCs w:val="24"/>
        </w:rPr>
        <w:t xml:space="preserve">k.c. </w:t>
      </w:r>
    </w:p>
    <w:p w:rsidR="00EC3A24" w:rsidRPr="00CE6FBD" w:rsidRDefault="00EC3A24" w:rsidP="00EC3A24">
      <w:pPr>
        <w:pStyle w:val="1tekstw3poziomie"/>
        <w:numPr>
          <w:ilvl w:val="0"/>
          <w:numId w:val="24"/>
        </w:numPr>
        <w:spacing w:line="240" w:lineRule="auto"/>
        <w:rPr>
          <w:rFonts w:cs="Arial"/>
          <w:sz w:val="24"/>
          <w:szCs w:val="24"/>
        </w:rPr>
      </w:pPr>
      <w:r w:rsidRPr="00CE6FBD">
        <w:rPr>
          <w:rFonts w:cs="Arial"/>
          <w:sz w:val="24"/>
          <w:szCs w:val="24"/>
        </w:rPr>
        <w:t>Okres gwarancji wynosi …</w:t>
      </w:r>
      <w:r w:rsidRPr="00CE6FBD">
        <w:rPr>
          <w:rFonts w:cs="Arial"/>
          <w:sz w:val="24"/>
          <w:szCs w:val="24"/>
          <w:lang w:val="pl-PL"/>
        </w:rPr>
        <w:t xml:space="preserve">…….. </w:t>
      </w:r>
      <w:r w:rsidRPr="00CE6FBD">
        <w:rPr>
          <w:rFonts w:cs="Arial"/>
          <w:sz w:val="24"/>
          <w:szCs w:val="24"/>
        </w:rPr>
        <w:t>miesięcy, na wykonany przedmiot umowy licząc od</w:t>
      </w:r>
      <w:r w:rsidRPr="00CE6FBD">
        <w:rPr>
          <w:rFonts w:cs="Arial"/>
          <w:spacing w:val="16"/>
          <w:sz w:val="24"/>
          <w:szCs w:val="24"/>
        </w:rPr>
        <w:t xml:space="preserve"> </w:t>
      </w:r>
      <w:r w:rsidRPr="00CE6FBD">
        <w:rPr>
          <w:rFonts w:cs="Arial"/>
          <w:sz w:val="24"/>
          <w:szCs w:val="24"/>
        </w:rPr>
        <w:t>dnia odbioru końcowego i przekazania w użytkowanie wszystkich obiektów</w:t>
      </w:r>
      <w:r w:rsidRPr="00CE6FBD">
        <w:rPr>
          <w:rFonts w:cs="Arial"/>
          <w:spacing w:val="33"/>
          <w:sz w:val="24"/>
          <w:szCs w:val="24"/>
        </w:rPr>
        <w:t xml:space="preserve"> </w:t>
      </w:r>
      <w:r w:rsidRPr="00CE6FBD">
        <w:rPr>
          <w:rFonts w:cs="Arial"/>
          <w:sz w:val="24"/>
          <w:szCs w:val="24"/>
        </w:rPr>
        <w:t>budowlanych będących przedmiotem</w:t>
      </w:r>
      <w:r w:rsidRPr="00CE6FBD">
        <w:rPr>
          <w:rFonts w:cs="Arial"/>
          <w:spacing w:val="-1"/>
          <w:sz w:val="24"/>
          <w:szCs w:val="24"/>
        </w:rPr>
        <w:t xml:space="preserve"> </w:t>
      </w:r>
      <w:r w:rsidRPr="00CE6FBD">
        <w:rPr>
          <w:rFonts w:cs="Arial"/>
          <w:sz w:val="24"/>
          <w:szCs w:val="24"/>
        </w:rPr>
        <w:t>odbioru</w:t>
      </w:r>
    </w:p>
    <w:p w:rsidR="00EC3A24" w:rsidRPr="00CE6FBD" w:rsidRDefault="00EC3A24" w:rsidP="00EC3A24">
      <w:pPr>
        <w:pStyle w:val="1tekstw3poziomie"/>
        <w:numPr>
          <w:ilvl w:val="0"/>
          <w:numId w:val="24"/>
        </w:numPr>
        <w:spacing w:line="240" w:lineRule="auto"/>
        <w:rPr>
          <w:rFonts w:cs="Arial"/>
          <w:sz w:val="24"/>
          <w:szCs w:val="24"/>
        </w:rPr>
      </w:pPr>
      <w:r w:rsidRPr="00CE6FBD">
        <w:rPr>
          <w:rFonts w:cs="Arial"/>
          <w:sz w:val="24"/>
          <w:szCs w:val="24"/>
        </w:rPr>
        <w:t>Data odbioru końcowego:</w:t>
      </w:r>
      <w:r w:rsidRPr="00CE6FBD">
        <w:rPr>
          <w:rFonts w:cs="Arial"/>
          <w:spacing w:val="-1"/>
          <w:sz w:val="24"/>
          <w:szCs w:val="24"/>
        </w:rPr>
        <w:t xml:space="preserve"> </w:t>
      </w:r>
      <w:r w:rsidRPr="00CE6FBD">
        <w:rPr>
          <w:rFonts w:cs="Arial"/>
          <w:sz w:val="24"/>
          <w:szCs w:val="24"/>
        </w:rPr>
        <w:t>………………………………….</w:t>
      </w:r>
    </w:p>
    <w:p w:rsidR="00EC3A24" w:rsidRPr="00CE6FBD" w:rsidRDefault="00EC3A24" w:rsidP="00EC3A24">
      <w:pPr>
        <w:pStyle w:val="1tekstw3poziomie"/>
        <w:ind w:left="0"/>
        <w:rPr>
          <w:rFonts w:cs="Arial"/>
          <w:sz w:val="24"/>
          <w:szCs w:val="24"/>
        </w:rPr>
      </w:pPr>
    </w:p>
    <w:p w:rsidR="00EC3A24" w:rsidRPr="00CE6FBD" w:rsidRDefault="00EC3A24" w:rsidP="00EC3A24">
      <w:pPr>
        <w:pStyle w:val="1tekstw3poziomie"/>
        <w:ind w:left="0"/>
        <w:jc w:val="center"/>
        <w:rPr>
          <w:rFonts w:cs="Arial"/>
          <w:b/>
          <w:sz w:val="24"/>
          <w:szCs w:val="24"/>
        </w:rPr>
      </w:pPr>
      <w:r w:rsidRPr="00CE6FBD">
        <w:rPr>
          <w:rFonts w:cs="Arial"/>
          <w:b/>
          <w:sz w:val="24"/>
          <w:szCs w:val="24"/>
        </w:rPr>
        <w:t>§ 2</w:t>
      </w:r>
    </w:p>
    <w:p w:rsidR="00EC3A24" w:rsidRPr="00CE6FBD" w:rsidRDefault="00EC3A24" w:rsidP="00EC3A24">
      <w:pPr>
        <w:pStyle w:val="1tekstw3poziomie"/>
        <w:ind w:left="0"/>
        <w:jc w:val="center"/>
        <w:rPr>
          <w:rFonts w:cs="Arial"/>
          <w:b/>
          <w:sz w:val="24"/>
          <w:szCs w:val="24"/>
        </w:rPr>
      </w:pPr>
      <w:r w:rsidRPr="00CE6FBD">
        <w:rPr>
          <w:rFonts w:cs="Arial"/>
          <w:b/>
          <w:sz w:val="24"/>
          <w:szCs w:val="24"/>
        </w:rPr>
        <w:t>Obowiązki i uprawnienia</w:t>
      </w:r>
      <w:r w:rsidRPr="00CE6FBD">
        <w:rPr>
          <w:rFonts w:cs="Arial"/>
          <w:b/>
          <w:spacing w:val="-7"/>
          <w:sz w:val="24"/>
          <w:szCs w:val="24"/>
        </w:rPr>
        <w:t xml:space="preserve"> </w:t>
      </w:r>
      <w:r w:rsidRPr="00CE6FBD">
        <w:rPr>
          <w:rFonts w:cs="Arial"/>
          <w:b/>
          <w:sz w:val="24"/>
          <w:szCs w:val="24"/>
        </w:rPr>
        <w:t>stron</w:t>
      </w:r>
    </w:p>
    <w:p w:rsidR="00EC3A24" w:rsidRPr="00CE6FBD" w:rsidRDefault="00EC3A24" w:rsidP="00EC3A24">
      <w:pPr>
        <w:pStyle w:val="1tekstw3poziomie"/>
        <w:numPr>
          <w:ilvl w:val="0"/>
          <w:numId w:val="25"/>
        </w:numPr>
        <w:rPr>
          <w:rFonts w:cs="Arial"/>
          <w:sz w:val="24"/>
          <w:szCs w:val="24"/>
        </w:rPr>
      </w:pPr>
      <w:r w:rsidRPr="00CE6FBD">
        <w:rPr>
          <w:rFonts w:cs="Arial"/>
          <w:sz w:val="24"/>
          <w:szCs w:val="24"/>
        </w:rPr>
        <w:t>W przypadku wystąpienia jakiejkolwiek wady w przedmiocie Umowy Zamawiający</w:t>
      </w:r>
      <w:r w:rsidRPr="00CE6FBD">
        <w:rPr>
          <w:rFonts w:cs="Arial"/>
          <w:spacing w:val="-15"/>
          <w:sz w:val="24"/>
          <w:szCs w:val="24"/>
        </w:rPr>
        <w:t xml:space="preserve"> </w:t>
      </w:r>
      <w:r w:rsidRPr="00CE6FBD">
        <w:rPr>
          <w:rFonts w:cs="Arial"/>
          <w:sz w:val="24"/>
          <w:szCs w:val="24"/>
        </w:rPr>
        <w:t>jest uprawniony</w:t>
      </w:r>
      <w:r w:rsidRPr="00CE6FBD">
        <w:rPr>
          <w:rFonts w:cs="Arial"/>
          <w:spacing w:val="-5"/>
          <w:sz w:val="24"/>
          <w:szCs w:val="24"/>
        </w:rPr>
        <w:t xml:space="preserve"> </w:t>
      </w:r>
      <w:r w:rsidRPr="00CE6FBD">
        <w:rPr>
          <w:rFonts w:cs="Arial"/>
          <w:sz w:val="24"/>
          <w:szCs w:val="24"/>
        </w:rPr>
        <w:t>do:</w:t>
      </w:r>
    </w:p>
    <w:p w:rsidR="00EC3A24" w:rsidRPr="00CE6FBD" w:rsidRDefault="00EC3A24" w:rsidP="00EC3A24">
      <w:pPr>
        <w:pStyle w:val="1tekstw3poziomie"/>
        <w:numPr>
          <w:ilvl w:val="1"/>
          <w:numId w:val="25"/>
        </w:numPr>
        <w:spacing w:before="0" w:line="240" w:lineRule="auto"/>
        <w:jc w:val="both"/>
        <w:rPr>
          <w:rFonts w:cs="Arial"/>
          <w:sz w:val="24"/>
          <w:szCs w:val="24"/>
        </w:rPr>
      </w:pPr>
      <w:r w:rsidRPr="00CE6FBD">
        <w:rPr>
          <w:rFonts w:cs="Arial"/>
          <w:sz w:val="24"/>
          <w:szCs w:val="24"/>
        </w:rPr>
        <w:lastRenderedPageBreak/>
        <w:t>żądania usunięcia wady przedmiotu Umowy, a w przypadku gdy dana rzecz wchodząca</w:t>
      </w:r>
      <w:r w:rsidRPr="00CE6FBD">
        <w:rPr>
          <w:rFonts w:cs="Arial"/>
          <w:spacing w:val="-13"/>
          <w:sz w:val="24"/>
          <w:szCs w:val="24"/>
        </w:rPr>
        <w:t xml:space="preserve"> </w:t>
      </w:r>
      <w:r w:rsidRPr="00CE6FBD">
        <w:rPr>
          <w:rFonts w:cs="Arial"/>
          <w:sz w:val="24"/>
          <w:szCs w:val="24"/>
        </w:rPr>
        <w:t>w zakres przedmiotu Umowy była już dwukrotnie naprawiana – do żądania wymiany tej</w:t>
      </w:r>
      <w:r w:rsidRPr="00CE6FBD">
        <w:rPr>
          <w:rFonts w:cs="Arial"/>
          <w:spacing w:val="-10"/>
          <w:sz w:val="24"/>
          <w:szCs w:val="24"/>
        </w:rPr>
        <w:t xml:space="preserve"> </w:t>
      </w:r>
      <w:r w:rsidRPr="00CE6FBD">
        <w:rPr>
          <w:rFonts w:cs="Arial"/>
          <w:sz w:val="24"/>
          <w:szCs w:val="24"/>
        </w:rPr>
        <w:t>rzeczy na nową, wolną od</w:t>
      </w:r>
      <w:r w:rsidRPr="00CE6FBD">
        <w:rPr>
          <w:rFonts w:cs="Arial"/>
          <w:spacing w:val="-1"/>
          <w:sz w:val="24"/>
          <w:szCs w:val="24"/>
        </w:rPr>
        <w:t xml:space="preserve"> </w:t>
      </w:r>
      <w:r w:rsidRPr="00CE6FBD">
        <w:rPr>
          <w:rFonts w:cs="Arial"/>
          <w:sz w:val="24"/>
          <w:szCs w:val="24"/>
        </w:rPr>
        <w:t>wad;</w:t>
      </w:r>
    </w:p>
    <w:p w:rsidR="00EC3A24" w:rsidRPr="00CE6FBD" w:rsidRDefault="00EC3A24" w:rsidP="00EC3A24">
      <w:pPr>
        <w:pStyle w:val="1tekstw3poziomie"/>
        <w:numPr>
          <w:ilvl w:val="1"/>
          <w:numId w:val="25"/>
        </w:numPr>
        <w:spacing w:before="0" w:line="240" w:lineRule="auto"/>
        <w:jc w:val="both"/>
        <w:rPr>
          <w:rFonts w:cs="Arial"/>
          <w:sz w:val="24"/>
          <w:szCs w:val="24"/>
        </w:rPr>
      </w:pPr>
      <w:r w:rsidRPr="00CE6FBD">
        <w:rPr>
          <w:rFonts w:cs="Arial"/>
          <w:sz w:val="24"/>
          <w:szCs w:val="24"/>
        </w:rPr>
        <w:t>wskazania trybu usunięcia wady/wymiany rzeczy na wolną od</w:t>
      </w:r>
      <w:r w:rsidRPr="00CE6FBD">
        <w:rPr>
          <w:rFonts w:cs="Arial"/>
          <w:spacing w:val="-12"/>
          <w:sz w:val="24"/>
          <w:szCs w:val="24"/>
        </w:rPr>
        <w:t xml:space="preserve"> </w:t>
      </w:r>
      <w:r w:rsidRPr="00CE6FBD">
        <w:rPr>
          <w:rFonts w:cs="Arial"/>
          <w:sz w:val="24"/>
          <w:szCs w:val="24"/>
        </w:rPr>
        <w:t>wad;</w:t>
      </w:r>
    </w:p>
    <w:p w:rsidR="00EC3A24" w:rsidRPr="00CE6FBD" w:rsidRDefault="00EC3A24" w:rsidP="00EC3A24">
      <w:pPr>
        <w:pStyle w:val="1tekstw3poziomie"/>
        <w:numPr>
          <w:ilvl w:val="1"/>
          <w:numId w:val="25"/>
        </w:numPr>
        <w:spacing w:before="0" w:line="240" w:lineRule="auto"/>
        <w:jc w:val="both"/>
        <w:rPr>
          <w:rFonts w:cs="Arial"/>
          <w:sz w:val="24"/>
          <w:szCs w:val="24"/>
        </w:rPr>
      </w:pPr>
      <w:r w:rsidRPr="00CE6FBD">
        <w:rPr>
          <w:rFonts w:cs="Arial"/>
          <w:sz w:val="24"/>
          <w:szCs w:val="24"/>
        </w:rPr>
        <w:t>żądania od Gwaranta odszkodowania (obejmującego zarówno poniesione straty, jak i</w:t>
      </w:r>
      <w:r w:rsidRPr="00CE6FBD">
        <w:rPr>
          <w:rFonts w:cs="Arial"/>
          <w:spacing w:val="-17"/>
          <w:sz w:val="24"/>
          <w:szCs w:val="24"/>
        </w:rPr>
        <w:t xml:space="preserve"> </w:t>
      </w:r>
      <w:r w:rsidRPr="00CE6FBD">
        <w:rPr>
          <w:rFonts w:cs="Arial"/>
          <w:sz w:val="24"/>
          <w:szCs w:val="24"/>
        </w:rPr>
        <w:t>utracone korzyści) jakiej doznał Zamawiający lub osoby trzecie na skutek wystąpienia</w:t>
      </w:r>
      <w:r w:rsidRPr="00CE6FBD">
        <w:rPr>
          <w:rFonts w:cs="Arial"/>
          <w:spacing w:val="-12"/>
          <w:sz w:val="24"/>
          <w:szCs w:val="24"/>
        </w:rPr>
        <w:t xml:space="preserve"> </w:t>
      </w:r>
      <w:r w:rsidRPr="00CE6FBD">
        <w:rPr>
          <w:rFonts w:cs="Arial"/>
          <w:sz w:val="24"/>
          <w:szCs w:val="24"/>
        </w:rPr>
        <w:t>wad.</w:t>
      </w:r>
    </w:p>
    <w:p w:rsidR="00EC3A24" w:rsidRPr="00CE6FBD" w:rsidRDefault="00EC3A24" w:rsidP="00EC3A24">
      <w:pPr>
        <w:pStyle w:val="1tekstw3poziomie"/>
        <w:numPr>
          <w:ilvl w:val="1"/>
          <w:numId w:val="25"/>
        </w:numPr>
        <w:spacing w:before="0" w:line="240" w:lineRule="auto"/>
        <w:jc w:val="both"/>
        <w:rPr>
          <w:rFonts w:cs="Arial"/>
          <w:sz w:val="24"/>
          <w:szCs w:val="24"/>
        </w:rPr>
      </w:pPr>
      <w:r w:rsidRPr="00CE6FBD">
        <w:rPr>
          <w:rFonts w:cs="Arial"/>
          <w:sz w:val="24"/>
          <w:szCs w:val="24"/>
        </w:rPr>
        <w:t>żądania od Gwaranta kary umownej za nieterminowe przystąpienie do usuwania</w:t>
      </w:r>
      <w:r w:rsidRPr="00CE6FBD">
        <w:rPr>
          <w:rFonts w:cs="Arial"/>
          <w:spacing w:val="-11"/>
          <w:sz w:val="24"/>
          <w:szCs w:val="24"/>
        </w:rPr>
        <w:t xml:space="preserve"> </w:t>
      </w:r>
      <w:r w:rsidRPr="00CE6FBD">
        <w:rPr>
          <w:rFonts w:cs="Arial"/>
          <w:sz w:val="24"/>
          <w:szCs w:val="24"/>
        </w:rPr>
        <w:t>wad/wymiany rzeczy na wolną od wad w wysokości 0,</w:t>
      </w:r>
      <w:r w:rsidRPr="00CE6FBD">
        <w:rPr>
          <w:rFonts w:cs="Arial"/>
          <w:sz w:val="24"/>
          <w:szCs w:val="24"/>
          <w:lang w:val="pl-PL"/>
        </w:rPr>
        <w:t>5</w:t>
      </w:r>
      <w:r w:rsidRPr="00CE6FBD">
        <w:rPr>
          <w:rFonts w:cs="Arial"/>
          <w:sz w:val="24"/>
          <w:szCs w:val="24"/>
        </w:rPr>
        <w:t xml:space="preserve"> % wynagrodzenia brutto (włącznie z</w:t>
      </w:r>
      <w:r w:rsidRPr="00CE6FBD">
        <w:rPr>
          <w:rFonts w:cs="Arial"/>
          <w:spacing w:val="-9"/>
          <w:sz w:val="24"/>
          <w:szCs w:val="24"/>
        </w:rPr>
        <w:t xml:space="preserve"> </w:t>
      </w:r>
      <w:r w:rsidRPr="00CE6FBD">
        <w:rPr>
          <w:rFonts w:cs="Arial"/>
          <w:sz w:val="24"/>
          <w:szCs w:val="24"/>
        </w:rPr>
        <w:t>VAT) określonego w Umowie za każdy dzień</w:t>
      </w:r>
      <w:r w:rsidRPr="00CE6FBD">
        <w:rPr>
          <w:rFonts w:cs="Arial"/>
          <w:spacing w:val="-6"/>
          <w:sz w:val="24"/>
          <w:szCs w:val="24"/>
        </w:rPr>
        <w:t xml:space="preserve"> </w:t>
      </w:r>
      <w:r w:rsidRPr="00CE6FBD">
        <w:rPr>
          <w:rFonts w:cs="Arial"/>
          <w:sz w:val="24"/>
          <w:szCs w:val="24"/>
        </w:rPr>
        <w:t>zwłoki;</w:t>
      </w:r>
    </w:p>
    <w:p w:rsidR="00EC3A24" w:rsidRPr="00CE6FBD" w:rsidRDefault="00EC3A24" w:rsidP="00EC3A24">
      <w:pPr>
        <w:pStyle w:val="1tekstw3poziomie"/>
        <w:numPr>
          <w:ilvl w:val="1"/>
          <w:numId w:val="25"/>
        </w:numPr>
        <w:spacing w:before="0" w:line="240" w:lineRule="auto"/>
        <w:jc w:val="both"/>
        <w:rPr>
          <w:rFonts w:cs="Arial"/>
          <w:sz w:val="24"/>
          <w:szCs w:val="24"/>
        </w:rPr>
      </w:pPr>
      <w:r w:rsidRPr="00CE6FBD">
        <w:rPr>
          <w:rFonts w:cs="Arial"/>
          <w:sz w:val="24"/>
          <w:szCs w:val="24"/>
        </w:rPr>
        <w:t>żądania od Gwaranta odszkodowania za nieterminowe usunięcia wad/wymianę rzeczy</w:t>
      </w:r>
      <w:r w:rsidRPr="00CE6FBD">
        <w:rPr>
          <w:rFonts w:cs="Arial"/>
          <w:spacing w:val="-13"/>
          <w:sz w:val="24"/>
          <w:szCs w:val="24"/>
        </w:rPr>
        <w:t xml:space="preserve"> </w:t>
      </w:r>
      <w:r w:rsidRPr="00CE6FBD">
        <w:rPr>
          <w:rFonts w:cs="Arial"/>
          <w:sz w:val="24"/>
          <w:szCs w:val="24"/>
        </w:rPr>
        <w:t>na wolne od wad w wysokości przewyższającej kwotę kary umownej, o której mowa w lit.</w:t>
      </w:r>
      <w:r w:rsidRPr="00CE6FBD">
        <w:rPr>
          <w:rFonts w:cs="Arial"/>
          <w:spacing w:val="-10"/>
          <w:sz w:val="24"/>
          <w:szCs w:val="24"/>
        </w:rPr>
        <w:t xml:space="preserve"> </w:t>
      </w:r>
      <w:r w:rsidRPr="00CE6FBD">
        <w:rPr>
          <w:rFonts w:cs="Arial"/>
          <w:sz w:val="24"/>
          <w:szCs w:val="24"/>
        </w:rPr>
        <w:t>d).</w:t>
      </w:r>
    </w:p>
    <w:p w:rsidR="00EC3A24" w:rsidRPr="00CE6FBD" w:rsidRDefault="00EC3A24" w:rsidP="00EC3A24">
      <w:pPr>
        <w:pStyle w:val="1tekstw3poziomie"/>
        <w:numPr>
          <w:ilvl w:val="0"/>
          <w:numId w:val="25"/>
        </w:numPr>
        <w:rPr>
          <w:rFonts w:cs="Arial"/>
          <w:sz w:val="24"/>
          <w:szCs w:val="24"/>
        </w:rPr>
      </w:pPr>
      <w:r w:rsidRPr="00CE6FBD">
        <w:rPr>
          <w:rFonts w:cs="Arial"/>
          <w:sz w:val="24"/>
          <w:szCs w:val="24"/>
        </w:rPr>
        <w:t>W przypadku wystąpienia jakiejkolwiek wady w przedmiocie Kontraktu Gwarant</w:t>
      </w:r>
      <w:r w:rsidRPr="00CE6FBD">
        <w:rPr>
          <w:rFonts w:cs="Arial"/>
          <w:spacing w:val="-15"/>
          <w:sz w:val="24"/>
          <w:szCs w:val="24"/>
        </w:rPr>
        <w:t xml:space="preserve"> </w:t>
      </w:r>
      <w:r w:rsidRPr="00CE6FBD">
        <w:rPr>
          <w:rFonts w:cs="Arial"/>
          <w:sz w:val="24"/>
          <w:szCs w:val="24"/>
        </w:rPr>
        <w:t>jest zobowiązany</w:t>
      </w:r>
      <w:r w:rsidRPr="00CE6FBD">
        <w:rPr>
          <w:rFonts w:cs="Arial"/>
          <w:spacing w:val="-5"/>
          <w:sz w:val="24"/>
          <w:szCs w:val="24"/>
        </w:rPr>
        <w:t xml:space="preserve"> </w:t>
      </w:r>
      <w:r w:rsidRPr="00CE6FBD">
        <w:rPr>
          <w:rFonts w:cs="Arial"/>
          <w:sz w:val="24"/>
          <w:szCs w:val="24"/>
        </w:rPr>
        <w:t>do:</w:t>
      </w:r>
    </w:p>
    <w:p w:rsidR="00EC3A24" w:rsidRPr="00CE6FBD" w:rsidRDefault="00EC3A24" w:rsidP="00EC3A24">
      <w:pPr>
        <w:pStyle w:val="1tekstw3poziomie"/>
        <w:numPr>
          <w:ilvl w:val="1"/>
          <w:numId w:val="25"/>
        </w:numPr>
        <w:spacing w:before="0" w:line="240" w:lineRule="auto"/>
        <w:rPr>
          <w:rFonts w:cs="Arial"/>
          <w:sz w:val="24"/>
          <w:szCs w:val="24"/>
        </w:rPr>
      </w:pPr>
      <w:r w:rsidRPr="00CE6FBD">
        <w:rPr>
          <w:rFonts w:cs="Arial"/>
          <w:sz w:val="24"/>
          <w:szCs w:val="24"/>
        </w:rPr>
        <w:t>terminowego spełnienia żądania Zamawiającego dotyczącego usunięcia wady, przy</w:t>
      </w:r>
      <w:r w:rsidRPr="00CE6FBD">
        <w:rPr>
          <w:rFonts w:cs="Arial"/>
          <w:spacing w:val="-20"/>
          <w:sz w:val="24"/>
          <w:szCs w:val="24"/>
        </w:rPr>
        <w:t xml:space="preserve"> </w:t>
      </w:r>
      <w:r w:rsidRPr="00CE6FBD">
        <w:rPr>
          <w:rFonts w:cs="Arial"/>
          <w:sz w:val="24"/>
          <w:szCs w:val="24"/>
        </w:rPr>
        <w:t>czym usunięcie wady może nastąpić również poprzez wymianę rzeczy wchodzącej w</w:t>
      </w:r>
      <w:r w:rsidRPr="00CE6FBD">
        <w:rPr>
          <w:rFonts w:cs="Arial"/>
          <w:spacing w:val="-13"/>
          <w:sz w:val="24"/>
          <w:szCs w:val="24"/>
        </w:rPr>
        <w:t xml:space="preserve"> </w:t>
      </w:r>
      <w:r w:rsidRPr="00CE6FBD">
        <w:rPr>
          <w:rFonts w:cs="Arial"/>
          <w:sz w:val="24"/>
          <w:szCs w:val="24"/>
        </w:rPr>
        <w:t>zakres przedmiotu Kontraktu na wolną od</w:t>
      </w:r>
      <w:r w:rsidRPr="00CE6FBD">
        <w:rPr>
          <w:rFonts w:cs="Arial"/>
          <w:spacing w:val="-1"/>
          <w:sz w:val="24"/>
          <w:szCs w:val="24"/>
        </w:rPr>
        <w:t xml:space="preserve"> </w:t>
      </w:r>
      <w:r w:rsidRPr="00CE6FBD">
        <w:rPr>
          <w:rFonts w:cs="Arial"/>
          <w:sz w:val="24"/>
          <w:szCs w:val="24"/>
        </w:rPr>
        <w:t>wad;</w:t>
      </w:r>
    </w:p>
    <w:p w:rsidR="00EC3A24" w:rsidRPr="00CE6FBD" w:rsidRDefault="00EC3A24" w:rsidP="00EC3A24">
      <w:pPr>
        <w:pStyle w:val="1tekstw3poziomie"/>
        <w:numPr>
          <w:ilvl w:val="1"/>
          <w:numId w:val="25"/>
        </w:numPr>
        <w:spacing w:before="0" w:line="240" w:lineRule="auto"/>
        <w:rPr>
          <w:rFonts w:cs="Arial"/>
          <w:sz w:val="24"/>
          <w:szCs w:val="24"/>
        </w:rPr>
      </w:pPr>
      <w:r w:rsidRPr="00CE6FBD">
        <w:rPr>
          <w:rFonts w:cs="Arial"/>
          <w:sz w:val="24"/>
          <w:szCs w:val="24"/>
        </w:rPr>
        <w:t>terminowego spełnienia żądania Zamawiającego dotyczącego wymiany rzeczy na</w:t>
      </w:r>
      <w:r w:rsidRPr="00CE6FBD">
        <w:rPr>
          <w:rFonts w:cs="Arial"/>
          <w:spacing w:val="-17"/>
          <w:sz w:val="24"/>
          <w:szCs w:val="24"/>
        </w:rPr>
        <w:t xml:space="preserve"> </w:t>
      </w:r>
      <w:r w:rsidRPr="00CE6FBD">
        <w:rPr>
          <w:rFonts w:cs="Arial"/>
          <w:sz w:val="24"/>
          <w:szCs w:val="24"/>
        </w:rPr>
        <w:t>wolną od wad;</w:t>
      </w:r>
    </w:p>
    <w:p w:rsidR="00EC3A24" w:rsidRPr="00CE6FBD" w:rsidRDefault="00EC3A24" w:rsidP="00EC3A24">
      <w:pPr>
        <w:pStyle w:val="1tekstw3poziomie"/>
        <w:numPr>
          <w:ilvl w:val="1"/>
          <w:numId w:val="25"/>
        </w:numPr>
        <w:spacing w:before="0" w:line="240" w:lineRule="auto"/>
        <w:rPr>
          <w:rFonts w:cs="Arial"/>
          <w:sz w:val="24"/>
          <w:szCs w:val="24"/>
        </w:rPr>
      </w:pPr>
      <w:r w:rsidRPr="00CE6FBD">
        <w:rPr>
          <w:rFonts w:cs="Arial"/>
          <w:sz w:val="24"/>
          <w:szCs w:val="24"/>
        </w:rPr>
        <w:t>zapłaty odszkodowania, o którym mowa w ust. 1 lit.</w:t>
      </w:r>
      <w:r w:rsidRPr="00CE6FBD">
        <w:rPr>
          <w:rFonts w:cs="Arial"/>
          <w:spacing w:val="-3"/>
          <w:sz w:val="24"/>
          <w:szCs w:val="24"/>
        </w:rPr>
        <w:t xml:space="preserve"> </w:t>
      </w:r>
      <w:r w:rsidRPr="00CE6FBD">
        <w:rPr>
          <w:rFonts w:cs="Arial"/>
          <w:sz w:val="24"/>
          <w:szCs w:val="24"/>
        </w:rPr>
        <w:t>c);</w:t>
      </w:r>
    </w:p>
    <w:p w:rsidR="00EC3A24" w:rsidRPr="00CE6FBD" w:rsidRDefault="00EC3A24" w:rsidP="00EC3A24">
      <w:pPr>
        <w:pStyle w:val="1tekstw3poziomie"/>
        <w:numPr>
          <w:ilvl w:val="1"/>
          <w:numId w:val="25"/>
        </w:numPr>
        <w:spacing w:before="0" w:line="240" w:lineRule="auto"/>
        <w:rPr>
          <w:rFonts w:cs="Arial"/>
          <w:sz w:val="24"/>
          <w:szCs w:val="24"/>
        </w:rPr>
      </w:pPr>
      <w:r w:rsidRPr="00CE6FBD">
        <w:rPr>
          <w:rFonts w:cs="Arial"/>
          <w:sz w:val="24"/>
          <w:szCs w:val="24"/>
        </w:rPr>
        <w:t>zapłaty kary umownej, o której mowa w ust. 1 lit.</w:t>
      </w:r>
      <w:r w:rsidRPr="00CE6FBD">
        <w:rPr>
          <w:rFonts w:cs="Arial"/>
          <w:spacing w:val="-7"/>
          <w:sz w:val="24"/>
          <w:szCs w:val="24"/>
        </w:rPr>
        <w:t xml:space="preserve"> </w:t>
      </w:r>
      <w:r w:rsidRPr="00CE6FBD">
        <w:rPr>
          <w:rFonts w:cs="Arial"/>
          <w:sz w:val="24"/>
          <w:szCs w:val="24"/>
        </w:rPr>
        <w:t>d);</w:t>
      </w:r>
    </w:p>
    <w:p w:rsidR="00EC3A24" w:rsidRPr="00CE6FBD" w:rsidRDefault="00EC3A24" w:rsidP="00EC3A24">
      <w:pPr>
        <w:pStyle w:val="1tekstw3poziomie"/>
        <w:numPr>
          <w:ilvl w:val="1"/>
          <w:numId w:val="25"/>
        </w:numPr>
        <w:spacing w:before="0" w:line="240" w:lineRule="auto"/>
        <w:rPr>
          <w:rFonts w:cs="Arial"/>
          <w:sz w:val="24"/>
          <w:szCs w:val="24"/>
        </w:rPr>
      </w:pPr>
      <w:r w:rsidRPr="00CE6FBD">
        <w:rPr>
          <w:rFonts w:cs="Arial"/>
          <w:sz w:val="24"/>
          <w:szCs w:val="24"/>
        </w:rPr>
        <w:t>zapłaty odszkodowania, o którym mowa w ust. 1 lit.</w:t>
      </w:r>
      <w:r w:rsidRPr="00CE6FBD">
        <w:rPr>
          <w:rFonts w:cs="Arial"/>
          <w:spacing w:val="-3"/>
          <w:sz w:val="24"/>
          <w:szCs w:val="24"/>
        </w:rPr>
        <w:t xml:space="preserve"> </w:t>
      </w:r>
      <w:r w:rsidRPr="00CE6FBD">
        <w:rPr>
          <w:rFonts w:cs="Arial"/>
          <w:sz w:val="24"/>
          <w:szCs w:val="24"/>
        </w:rPr>
        <w:t>e).</w:t>
      </w:r>
    </w:p>
    <w:p w:rsidR="00EC3A24" w:rsidRPr="00CE6FBD" w:rsidRDefault="00EC3A24" w:rsidP="00EC3A24">
      <w:pPr>
        <w:pStyle w:val="1tekstw3poziomie"/>
        <w:numPr>
          <w:ilvl w:val="0"/>
          <w:numId w:val="25"/>
        </w:numPr>
        <w:spacing w:line="240" w:lineRule="auto"/>
        <w:jc w:val="both"/>
        <w:rPr>
          <w:rFonts w:cs="Arial"/>
          <w:sz w:val="24"/>
          <w:szCs w:val="24"/>
        </w:rPr>
      </w:pPr>
      <w:r w:rsidRPr="00CE6FBD">
        <w:rPr>
          <w:rFonts w:cs="Arial"/>
          <w:sz w:val="24"/>
          <w:szCs w:val="24"/>
        </w:rPr>
        <w:t xml:space="preserve">Ilekroć w dalszych postanowieniach jest mowa o </w:t>
      </w:r>
      <w:r w:rsidRPr="00CE6FBD">
        <w:rPr>
          <w:rFonts w:cs="Arial"/>
          <w:i/>
          <w:sz w:val="24"/>
          <w:szCs w:val="24"/>
        </w:rPr>
        <w:t xml:space="preserve">„usunięciu wady” </w:t>
      </w:r>
      <w:r w:rsidRPr="00CE6FBD">
        <w:rPr>
          <w:rFonts w:cs="Arial"/>
          <w:sz w:val="24"/>
          <w:szCs w:val="24"/>
        </w:rPr>
        <w:t>należy przez</w:t>
      </w:r>
      <w:r w:rsidRPr="00CE6FBD">
        <w:rPr>
          <w:rFonts w:cs="Arial"/>
          <w:spacing w:val="-5"/>
          <w:sz w:val="24"/>
          <w:szCs w:val="24"/>
        </w:rPr>
        <w:t xml:space="preserve"> </w:t>
      </w:r>
      <w:r w:rsidRPr="00CE6FBD">
        <w:rPr>
          <w:rFonts w:cs="Arial"/>
          <w:sz w:val="24"/>
          <w:szCs w:val="24"/>
        </w:rPr>
        <w:t>to rozumieć również wymianę rzeczy wchodzącej w zakres przedmiotu Umowy na wolną</w:t>
      </w:r>
      <w:r w:rsidRPr="00CE6FBD">
        <w:rPr>
          <w:rFonts w:cs="Arial"/>
          <w:spacing w:val="-16"/>
          <w:sz w:val="24"/>
          <w:szCs w:val="24"/>
        </w:rPr>
        <w:t xml:space="preserve"> </w:t>
      </w:r>
      <w:r w:rsidRPr="00CE6FBD">
        <w:rPr>
          <w:rFonts w:cs="Arial"/>
          <w:sz w:val="24"/>
          <w:szCs w:val="24"/>
        </w:rPr>
        <w:t>od wad.</w:t>
      </w:r>
    </w:p>
    <w:p w:rsidR="00EC3A24" w:rsidRPr="00CE6FBD" w:rsidRDefault="00EC3A24" w:rsidP="00EC3A24">
      <w:pPr>
        <w:pStyle w:val="1tekstw3poziomie"/>
        <w:numPr>
          <w:ilvl w:val="0"/>
          <w:numId w:val="25"/>
        </w:numPr>
        <w:spacing w:line="240" w:lineRule="auto"/>
        <w:jc w:val="both"/>
        <w:rPr>
          <w:rFonts w:cs="Arial"/>
          <w:sz w:val="24"/>
          <w:szCs w:val="24"/>
        </w:rPr>
      </w:pPr>
      <w:r w:rsidRPr="00CE6FBD">
        <w:rPr>
          <w:rFonts w:cs="Arial"/>
          <w:sz w:val="24"/>
          <w:szCs w:val="24"/>
        </w:rPr>
        <w:t>Nie podlegają z tytułu gwarancji wady powstałe na</w:t>
      </w:r>
      <w:r w:rsidRPr="00CE6FBD">
        <w:rPr>
          <w:rFonts w:cs="Arial"/>
          <w:spacing w:val="-6"/>
          <w:sz w:val="24"/>
          <w:szCs w:val="24"/>
        </w:rPr>
        <w:t xml:space="preserve"> </w:t>
      </w:r>
      <w:r w:rsidRPr="00CE6FBD">
        <w:rPr>
          <w:rFonts w:cs="Arial"/>
          <w:sz w:val="24"/>
          <w:szCs w:val="24"/>
        </w:rPr>
        <w:t>skutek:</w:t>
      </w:r>
    </w:p>
    <w:p w:rsidR="00EC3A24" w:rsidRPr="00CE6FBD" w:rsidRDefault="00EC3A24" w:rsidP="00EC3A24">
      <w:pPr>
        <w:pStyle w:val="1tekstw3poziomie"/>
        <w:numPr>
          <w:ilvl w:val="1"/>
          <w:numId w:val="25"/>
        </w:numPr>
        <w:spacing w:line="240" w:lineRule="auto"/>
        <w:jc w:val="both"/>
        <w:rPr>
          <w:rFonts w:cs="Arial"/>
          <w:sz w:val="24"/>
          <w:szCs w:val="24"/>
        </w:rPr>
      </w:pPr>
      <w:r w:rsidRPr="00CE6FBD">
        <w:rPr>
          <w:rFonts w:cs="Arial"/>
          <w:sz w:val="24"/>
          <w:szCs w:val="24"/>
        </w:rPr>
        <w:t>siły wyższej, pod pojęciem których strony utrzymują: stan wojny, klęski</w:t>
      </w:r>
      <w:r w:rsidRPr="00CE6FBD">
        <w:rPr>
          <w:rFonts w:cs="Arial"/>
          <w:spacing w:val="-17"/>
          <w:sz w:val="24"/>
          <w:szCs w:val="24"/>
        </w:rPr>
        <w:t xml:space="preserve"> </w:t>
      </w:r>
      <w:r w:rsidRPr="00CE6FBD">
        <w:rPr>
          <w:rFonts w:cs="Arial"/>
          <w:sz w:val="24"/>
          <w:szCs w:val="24"/>
        </w:rPr>
        <w:t>żywiołowej, strajk</w:t>
      </w:r>
      <w:r w:rsidRPr="00CE6FBD">
        <w:rPr>
          <w:rFonts w:cs="Arial"/>
          <w:spacing w:val="-1"/>
          <w:sz w:val="24"/>
          <w:szCs w:val="24"/>
        </w:rPr>
        <w:t xml:space="preserve"> </w:t>
      </w:r>
      <w:r w:rsidRPr="00CE6FBD">
        <w:rPr>
          <w:rFonts w:cs="Arial"/>
          <w:sz w:val="24"/>
          <w:szCs w:val="24"/>
        </w:rPr>
        <w:t>generalny,</w:t>
      </w:r>
    </w:p>
    <w:p w:rsidR="00EC3A24" w:rsidRPr="00CE6FBD" w:rsidRDefault="00EC3A24" w:rsidP="00EC3A24">
      <w:pPr>
        <w:pStyle w:val="1tekstw3poziomie"/>
        <w:numPr>
          <w:ilvl w:val="1"/>
          <w:numId w:val="25"/>
        </w:numPr>
        <w:spacing w:line="240" w:lineRule="auto"/>
        <w:jc w:val="both"/>
        <w:rPr>
          <w:rFonts w:cs="Arial"/>
          <w:sz w:val="24"/>
          <w:szCs w:val="24"/>
        </w:rPr>
      </w:pPr>
      <w:r w:rsidRPr="00CE6FBD">
        <w:rPr>
          <w:rFonts w:cs="Arial"/>
          <w:sz w:val="24"/>
          <w:szCs w:val="24"/>
        </w:rPr>
        <w:t>normalnego zużycia budowli lub jego</w:t>
      </w:r>
      <w:r w:rsidRPr="00CE6FBD">
        <w:rPr>
          <w:rFonts w:cs="Arial"/>
          <w:spacing w:val="-1"/>
          <w:sz w:val="24"/>
          <w:szCs w:val="24"/>
        </w:rPr>
        <w:t xml:space="preserve"> </w:t>
      </w:r>
      <w:r w:rsidRPr="00CE6FBD">
        <w:rPr>
          <w:rFonts w:cs="Arial"/>
          <w:sz w:val="24"/>
          <w:szCs w:val="24"/>
        </w:rPr>
        <w:t>części</w:t>
      </w:r>
    </w:p>
    <w:p w:rsidR="00EC3A24" w:rsidRPr="00CE6FBD" w:rsidRDefault="00EC3A24" w:rsidP="00EC3A24">
      <w:pPr>
        <w:pStyle w:val="1tekstw3poziomie"/>
        <w:numPr>
          <w:ilvl w:val="1"/>
          <w:numId w:val="25"/>
        </w:numPr>
        <w:spacing w:line="240" w:lineRule="auto"/>
        <w:jc w:val="both"/>
        <w:rPr>
          <w:rFonts w:cs="Arial"/>
          <w:sz w:val="24"/>
          <w:szCs w:val="24"/>
        </w:rPr>
      </w:pPr>
      <w:r w:rsidRPr="00CE6FBD">
        <w:rPr>
          <w:rFonts w:cs="Arial"/>
          <w:sz w:val="24"/>
          <w:szCs w:val="24"/>
        </w:rPr>
        <w:t>szkód wynikłych z winy Użytkownika, a szczególnie konserwacji i</w:t>
      </w:r>
      <w:r w:rsidRPr="00CE6FBD">
        <w:rPr>
          <w:rFonts w:cs="Arial"/>
          <w:spacing w:val="-14"/>
          <w:sz w:val="24"/>
          <w:szCs w:val="24"/>
        </w:rPr>
        <w:t xml:space="preserve"> </w:t>
      </w:r>
      <w:r w:rsidRPr="00CE6FBD">
        <w:rPr>
          <w:rFonts w:cs="Arial"/>
          <w:sz w:val="24"/>
          <w:szCs w:val="24"/>
        </w:rPr>
        <w:t>użytkowania budowli w sposób niezgodny z instrukcją lub zasadami eksploatacji i</w:t>
      </w:r>
      <w:r w:rsidRPr="00CE6FBD">
        <w:rPr>
          <w:rFonts w:cs="Arial"/>
          <w:spacing w:val="-12"/>
          <w:sz w:val="24"/>
          <w:szCs w:val="24"/>
        </w:rPr>
        <w:t xml:space="preserve"> </w:t>
      </w:r>
      <w:r w:rsidRPr="00CE6FBD">
        <w:rPr>
          <w:rFonts w:cs="Arial"/>
          <w:sz w:val="24"/>
          <w:szCs w:val="24"/>
        </w:rPr>
        <w:t>użytkowania.</w:t>
      </w:r>
    </w:p>
    <w:p w:rsidR="00EC3A24" w:rsidRPr="00CE6FBD" w:rsidRDefault="00EC3A24" w:rsidP="00EC3A24">
      <w:pPr>
        <w:pStyle w:val="1tekstw3poziomie"/>
        <w:numPr>
          <w:ilvl w:val="0"/>
          <w:numId w:val="25"/>
        </w:numPr>
        <w:spacing w:line="240" w:lineRule="auto"/>
        <w:jc w:val="both"/>
        <w:rPr>
          <w:rFonts w:cs="Arial"/>
          <w:sz w:val="24"/>
          <w:szCs w:val="24"/>
        </w:rPr>
      </w:pPr>
      <w:r w:rsidRPr="00CE6FBD">
        <w:rPr>
          <w:rFonts w:cs="Arial"/>
          <w:sz w:val="24"/>
          <w:szCs w:val="24"/>
        </w:rPr>
        <w:t>Wykonawca nie ponosi odpowiedzialności z tytułu rękojmi za wady fizyczne</w:t>
      </w:r>
      <w:r w:rsidRPr="00CE6FBD">
        <w:rPr>
          <w:rFonts w:cs="Arial"/>
          <w:spacing w:val="-11"/>
          <w:sz w:val="24"/>
          <w:szCs w:val="24"/>
        </w:rPr>
        <w:t xml:space="preserve"> </w:t>
      </w:r>
      <w:r w:rsidRPr="00CE6FBD">
        <w:rPr>
          <w:rFonts w:cs="Arial"/>
          <w:sz w:val="24"/>
          <w:szCs w:val="24"/>
        </w:rPr>
        <w:t>robót, powstałe na skutek wad materiałów lub urządzeń dostarczonych przez</w:t>
      </w:r>
      <w:r w:rsidRPr="00CE6FBD">
        <w:rPr>
          <w:rFonts w:cs="Arial"/>
          <w:spacing w:val="-11"/>
          <w:sz w:val="24"/>
          <w:szCs w:val="24"/>
        </w:rPr>
        <w:t xml:space="preserve"> </w:t>
      </w:r>
      <w:r w:rsidRPr="00CE6FBD">
        <w:rPr>
          <w:rFonts w:cs="Arial"/>
          <w:sz w:val="24"/>
          <w:szCs w:val="24"/>
        </w:rPr>
        <w:t>Zamawiającego.</w:t>
      </w:r>
    </w:p>
    <w:p w:rsidR="00EC3A24" w:rsidRPr="00CE6FBD" w:rsidRDefault="00EC3A24" w:rsidP="00EC3A24">
      <w:pPr>
        <w:pStyle w:val="1tekstw3poziomie"/>
        <w:numPr>
          <w:ilvl w:val="0"/>
          <w:numId w:val="25"/>
        </w:numPr>
        <w:spacing w:before="0" w:line="240" w:lineRule="auto"/>
        <w:jc w:val="both"/>
        <w:rPr>
          <w:rFonts w:cs="Arial"/>
          <w:sz w:val="24"/>
          <w:szCs w:val="24"/>
        </w:rPr>
      </w:pPr>
      <w:r w:rsidRPr="00CE6FBD">
        <w:rPr>
          <w:rFonts w:cs="Arial"/>
          <w:sz w:val="24"/>
          <w:szCs w:val="24"/>
        </w:rPr>
        <w:t>Wykonawca może się uwolnić od odpowiedzialności z tytułu rękojmi za wady</w:t>
      </w:r>
      <w:r w:rsidRPr="00CE6FBD">
        <w:rPr>
          <w:rFonts w:cs="Arial"/>
          <w:spacing w:val="-15"/>
          <w:sz w:val="24"/>
          <w:szCs w:val="24"/>
        </w:rPr>
        <w:t xml:space="preserve"> </w:t>
      </w:r>
      <w:r w:rsidRPr="00CE6FBD">
        <w:rPr>
          <w:rFonts w:cs="Arial"/>
          <w:sz w:val="24"/>
          <w:szCs w:val="24"/>
        </w:rPr>
        <w:t>fizyczne robót, powstałe na skutek decyzji Zamawiającego lub wadliwej dokumentacji</w:t>
      </w:r>
      <w:r w:rsidRPr="00CE6FBD">
        <w:rPr>
          <w:rFonts w:cs="Arial"/>
          <w:spacing w:val="-16"/>
          <w:sz w:val="24"/>
          <w:szCs w:val="24"/>
        </w:rPr>
        <w:t xml:space="preserve"> </w:t>
      </w:r>
      <w:r w:rsidRPr="00CE6FBD">
        <w:rPr>
          <w:rFonts w:cs="Arial"/>
          <w:sz w:val="24"/>
          <w:szCs w:val="24"/>
        </w:rPr>
        <w:t>projektowej, jeśli na piśmie uprzedził Zamawiającego o grożącym niebezpieczeństwie lub wadach</w:t>
      </w:r>
      <w:r w:rsidRPr="00CE6FBD">
        <w:rPr>
          <w:rFonts w:cs="Arial"/>
          <w:spacing w:val="-12"/>
          <w:sz w:val="24"/>
          <w:szCs w:val="24"/>
        </w:rPr>
        <w:t xml:space="preserve"> </w:t>
      </w:r>
      <w:r w:rsidRPr="00CE6FBD">
        <w:rPr>
          <w:rFonts w:cs="Arial"/>
          <w:sz w:val="24"/>
          <w:szCs w:val="24"/>
        </w:rPr>
        <w:t>w dokumentacji, a zamawiający na piśmie utrzymał swoją</w:t>
      </w:r>
      <w:r w:rsidRPr="00CE6FBD">
        <w:rPr>
          <w:rFonts w:cs="Arial"/>
          <w:spacing w:val="-9"/>
          <w:sz w:val="24"/>
          <w:szCs w:val="24"/>
        </w:rPr>
        <w:t xml:space="preserve"> </w:t>
      </w:r>
      <w:r w:rsidRPr="00CE6FBD">
        <w:rPr>
          <w:rFonts w:cs="Arial"/>
          <w:sz w:val="24"/>
          <w:szCs w:val="24"/>
        </w:rPr>
        <w:t>decyzję.</w:t>
      </w:r>
    </w:p>
    <w:p w:rsidR="00EC3A24" w:rsidRPr="00CE6FBD" w:rsidRDefault="00EC3A24" w:rsidP="00EC3A24">
      <w:pPr>
        <w:pStyle w:val="1tekstw3poziomie"/>
        <w:numPr>
          <w:ilvl w:val="0"/>
          <w:numId w:val="25"/>
        </w:numPr>
        <w:spacing w:before="0" w:line="240" w:lineRule="auto"/>
        <w:jc w:val="both"/>
        <w:rPr>
          <w:rFonts w:cs="Arial"/>
          <w:sz w:val="24"/>
          <w:szCs w:val="24"/>
        </w:rPr>
      </w:pPr>
      <w:r w:rsidRPr="00CE6FBD">
        <w:rPr>
          <w:rFonts w:cs="Arial"/>
          <w:sz w:val="24"/>
          <w:szCs w:val="24"/>
        </w:rPr>
        <w:t>W celu umożliwienia kwalifikacji zgłoszonych wad, przyczyn ich powstania i</w:t>
      </w:r>
      <w:r w:rsidRPr="00CE6FBD">
        <w:rPr>
          <w:rFonts w:cs="Arial"/>
          <w:spacing w:val="-14"/>
          <w:sz w:val="24"/>
          <w:szCs w:val="24"/>
        </w:rPr>
        <w:t xml:space="preserve"> </w:t>
      </w:r>
      <w:r w:rsidRPr="00CE6FBD">
        <w:rPr>
          <w:rFonts w:cs="Arial"/>
          <w:sz w:val="24"/>
          <w:szCs w:val="24"/>
        </w:rPr>
        <w:t>sposobu usunięcia Zamawiający zobowiązuje się do przechowania otrzymanej w dniu</w:t>
      </w:r>
      <w:r w:rsidRPr="00CE6FBD">
        <w:rPr>
          <w:rFonts w:cs="Arial"/>
          <w:spacing w:val="-8"/>
          <w:sz w:val="24"/>
          <w:szCs w:val="24"/>
        </w:rPr>
        <w:t xml:space="preserve"> </w:t>
      </w:r>
      <w:r w:rsidRPr="00CE6FBD">
        <w:rPr>
          <w:rFonts w:cs="Arial"/>
          <w:sz w:val="24"/>
          <w:szCs w:val="24"/>
        </w:rPr>
        <w:t xml:space="preserve">odbioru dokumentacji powykonawczej i </w:t>
      </w:r>
      <w:proofErr w:type="spellStart"/>
      <w:r w:rsidRPr="00CE6FBD">
        <w:rPr>
          <w:rFonts w:cs="Arial"/>
          <w:sz w:val="24"/>
          <w:szCs w:val="24"/>
        </w:rPr>
        <w:t>protok</w:t>
      </w:r>
      <w:r w:rsidRPr="00CE6FBD">
        <w:rPr>
          <w:rFonts w:cs="Arial"/>
          <w:sz w:val="24"/>
          <w:szCs w:val="24"/>
          <w:lang w:val="pl-PL"/>
        </w:rPr>
        <w:t>o</w:t>
      </w:r>
      <w:r w:rsidRPr="00CE6FBD">
        <w:rPr>
          <w:rFonts w:cs="Arial"/>
          <w:sz w:val="24"/>
          <w:szCs w:val="24"/>
        </w:rPr>
        <w:t>łu</w:t>
      </w:r>
      <w:proofErr w:type="spellEnd"/>
      <w:r w:rsidRPr="00CE6FBD">
        <w:rPr>
          <w:rFonts w:cs="Arial"/>
          <w:sz w:val="24"/>
          <w:szCs w:val="24"/>
        </w:rPr>
        <w:t xml:space="preserve"> końcowego odbioru robót.</w:t>
      </w:r>
    </w:p>
    <w:p w:rsidR="00EC3A24" w:rsidRPr="00CE6FBD" w:rsidRDefault="00EC3A24" w:rsidP="00EC3A24">
      <w:pPr>
        <w:pStyle w:val="1tekstw3poziomie"/>
        <w:numPr>
          <w:ilvl w:val="0"/>
          <w:numId w:val="25"/>
        </w:numPr>
        <w:spacing w:before="0" w:line="240" w:lineRule="auto"/>
        <w:jc w:val="both"/>
        <w:rPr>
          <w:rFonts w:cs="Arial"/>
          <w:sz w:val="24"/>
          <w:szCs w:val="24"/>
        </w:rPr>
      </w:pPr>
      <w:r w:rsidRPr="00CE6FBD">
        <w:rPr>
          <w:rFonts w:cs="Arial"/>
          <w:sz w:val="24"/>
          <w:szCs w:val="24"/>
        </w:rPr>
        <w:t>Wykonawca nie odpowiada za wady powstałe w wyniku zwłoki w zawiadomieniu go</w:t>
      </w:r>
      <w:r w:rsidRPr="00CE6FBD">
        <w:rPr>
          <w:rFonts w:cs="Arial"/>
          <w:spacing w:val="-13"/>
          <w:sz w:val="24"/>
          <w:szCs w:val="24"/>
        </w:rPr>
        <w:t xml:space="preserve"> </w:t>
      </w:r>
      <w:r w:rsidRPr="00CE6FBD">
        <w:rPr>
          <w:rFonts w:cs="Arial"/>
          <w:sz w:val="24"/>
          <w:szCs w:val="24"/>
        </w:rPr>
        <w:t xml:space="preserve">o wadzie, jeżeli wada ta spowodowała inne wady lub uszkodzenia, których </w:t>
      </w:r>
      <w:r w:rsidRPr="00CE6FBD">
        <w:rPr>
          <w:rFonts w:cs="Arial"/>
          <w:sz w:val="24"/>
          <w:szCs w:val="24"/>
        </w:rPr>
        <w:lastRenderedPageBreak/>
        <w:t>można</w:t>
      </w:r>
      <w:r w:rsidRPr="00CE6FBD">
        <w:rPr>
          <w:rFonts w:cs="Arial"/>
          <w:spacing w:val="-13"/>
          <w:sz w:val="24"/>
          <w:szCs w:val="24"/>
        </w:rPr>
        <w:t xml:space="preserve"> </w:t>
      </w:r>
      <w:r w:rsidRPr="00CE6FBD">
        <w:rPr>
          <w:rFonts w:cs="Arial"/>
          <w:sz w:val="24"/>
          <w:szCs w:val="24"/>
        </w:rPr>
        <w:t>było uniknąć, gdyby w terminie zawiadomiono Gwaranta o zaistniałej</w:t>
      </w:r>
      <w:r w:rsidRPr="00CE6FBD">
        <w:rPr>
          <w:rFonts w:cs="Arial"/>
          <w:spacing w:val="-6"/>
          <w:sz w:val="24"/>
          <w:szCs w:val="24"/>
        </w:rPr>
        <w:t xml:space="preserve"> </w:t>
      </w:r>
      <w:r w:rsidRPr="00CE6FBD">
        <w:rPr>
          <w:rFonts w:cs="Arial"/>
          <w:sz w:val="24"/>
          <w:szCs w:val="24"/>
        </w:rPr>
        <w:t>wadzie.</w:t>
      </w:r>
    </w:p>
    <w:p w:rsidR="00EC3A24" w:rsidRPr="00CE6FBD" w:rsidRDefault="00EC3A24" w:rsidP="00EC3A24">
      <w:pPr>
        <w:pStyle w:val="1tekstw3poziomie"/>
        <w:numPr>
          <w:ilvl w:val="0"/>
          <w:numId w:val="25"/>
        </w:numPr>
        <w:spacing w:before="0" w:line="240" w:lineRule="auto"/>
        <w:jc w:val="both"/>
        <w:rPr>
          <w:rFonts w:cs="Arial"/>
          <w:sz w:val="24"/>
          <w:szCs w:val="24"/>
        </w:rPr>
      </w:pPr>
      <w:r w:rsidRPr="00CE6FBD">
        <w:rPr>
          <w:rFonts w:cs="Arial"/>
          <w:sz w:val="24"/>
          <w:szCs w:val="24"/>
        </w:rPr>
        <w:t>Wykonawca jest odpowiedzialny za wszelkie szkody i straty, które spowodował w</w:t>
      </w:r>
      <w:r w:rsidRPr="00CE6FBD">
        <w:rPr>
          <w:rFonts w:cs="Arial"/>
          <w:spacing w:val="-15"/>
          <w:sz w:val="24"/>
          <w:szCs w:val="24"/>
        </w:rPr>
        <w:t xml:space="preserve"> </w:t>
      </w:r>
      <w:r w:rsidRPr="00CE6FBD">
        <w:rPr>
          <w:rFonts w:cs="Arial"/>
          <w:sz w:val="24"/>
          <w:szCs w:val="24"/>
        </w:rPr>
        <w:t>czasie prac nad usuwaniem</w:t>
      </w:r>
      <w:r w:rsidRPr="00CE6FBD">
        <w:rPr>
          <w:rFonts w:cs="Arial"/>
          <w:spacing w:val="-2"/>
          <w:sz w:val="24"/>
          <w:szCs w:val="24"/>
        </w:rPr>
        <w:t xml:space="preserve"> </w:t>
      </w:r>
      <w:r w:rsidRPr="00CE6FBD">
        <w:rPr>
          <w:rFonts w:cs="Arial"/>
          <w:sz w:val="24"/>
          <w:szCs w:val="24"/>
        </w:rPr>
        <w:t>wad.</w:t>
      </w:r>
    </w:p>
    <w:p w:rsidR="00EC3A24" w:rsidRPr="00CE6FBD" w:rsidRDefault="00EC3A24" w:rsidP="00EC3A24">
      <w:pPr>
        <w:pStyle w:val="1tekstw3poziomie"/>
        <w:ind w:left="0"/>
        <w:rPr>
          <w:rFonts w:cs="Arial"/>
          <w:sz w:val="24"/>
          <w:szCs w:val="24"/>
        </w:rPr>
      </w:pPr>
    </w:p>
    <w:p w:rsidR="00EC3A24" w:rsidRPr="00CE6FBD" w:rsidRDefault="00EC3A24" w:rsidP="00EC3A24">
      <w:pPr>
        <w:pStyle w:val="1tekstw3poziomie"/>
        <w:ind w:left="0"/>
        <w:jc w:val="center"/>
        <w:rPr>
          <w:rFonts w:cs="Arial"/>
          <w:b/>
          <w:sz w:val="24"/>
          <w:szCs w:val="24"/>
        </w:rPr>
      </w:pPr>
      <w:r w:rsidRPr="00CE6FBD">
        <w:rPr>
          <w:rFonts w:cs="Arial"/>
          <w:b/>
          <w:sz w:val="24"/>
          <w:szCs w:val="24"/>
        </w:rPr>
        <w:t>§ 3</w:t>
      </w:r>
    </w:p>
    <w:p w:rsidR="00EC3A24" w:rsidRPr="00CE6FBD" w:rsidRDefault="00EC3A24" w:rsidP="00EC3A24">
      <w:pPr>
        <w:pStyle w:val="1tekstw3poziomie"/>
        <w:ind w:left="0"/>
        <w:jc w:val="center"/>
        <w:rPr>
          <w:rFonts w:cs="Arial"/>
          <w:b/>
          <w:sz w:val="24"/>
          <w:szCs w:val="24"/>
        </w:rPr>
      </w:pPr>
      <w:r w:rsidRPr="00CE6FBD">
        <w:rPr>
          <w:rFonts w:cs="Arial"/>
          <w:b/>
          <w:sz w:val="24"/>
          <w:szCs w:val="24"/>
        </w:rPr>
        <w:t>Przeglądy</w:t>
      </w:r>
      <w:r w:rsidRPr="00CE6FBD">
        <w:rPr>
          <w:rFonts w:cs="Arial"/>
          <w:b/>
          <w:spacing w:val="-5"/>
          <w:sz w:val="24"/>
          <w:szCs w:val="24"/>
        </w:rPr>
        <w:t xml:space="preserve"> </w:t>
      </w:r>
      <w:r w:rsidRPr="00CE6FBD">
        <w:rPr>
          <w:rFonts w:cs="Arial"/>
          <w:b/>
          <w:sz w:val="24"/>
          <w:szCs w:val="24"/>
        </w:rPr>
        <w:t>gwarancyjne</w:t>
      </w:r>
    </w:p>
    <w:p w:rsidR="00EC3A24" w:rsidRPr="00CE6FBD" w:rsidRDefault="00EC3A24" w:rsidP="00EC3A24">
      <w:pPr>
        <w:pStyle w:val="1tekstw3poziomie"/>
        <w:numPr>
          <w:ilvl w:val="0"/>
          <w:numId w:val="26"/>
        </w:numPr>
        <w:spacing w:before="0" w:line="240" w:lineRule="auto"/>
        <w:jc w:val="both"/>
        <w:rPr>
          <w:rFonts w:cs="Arial"/>
          <w:sz w:val="24"/>
          <w:szCs w:val="24"/>
        </w:rPr>
      </w:pPr>
      <w:r w:rsidRPr="00CE6FBD">
        <w:rPr>
          <w:rFonts w:cs="Arial"/>
          <w:sz w:val="24"/>
          <w:szCs w:val="24"/>
        </w:rPr>
        <w:t>Komisyjne przeglądy gwarancyjne odbywać się będą w połowie okresu gwarancji i</w:t>
      </w:r>
      <w:r w:rsidRPr="00CE6FBD">
        <w:rPr>
          <w:rFonts w:cs="Arial"/>
          <w:spacing w:val="-19"/>
          <w:sz w:val="24"/>
          <w:szCs w:val="24"/>
        </w:rPr>
        <w:t xml:space="preserve"> </w:t>
      </w:r>
      <w:r w:rsidRPr="00CE6FBD">
        <w:rPr>
          <w:rFonts w:cs="Arial"/>
          <w:sz w:val="24"/>
          <w:szCs w:val="24"/>
        </w:rPr>
        <w:t>na koniec ostatniego miesiąca obowiązywania niniejszej</w:t>
      </w:r>
      <w:r w:rsidRPr="00CE6FBD">
        <w:rPr>
          <w:rFonts w:cs="Arial"/>
          <w:spacing w:val="-4"/>
          <w:sz w:val="24"/>
          <w:szCs w:val="24"/>
        </w:rPr>
        <w:t xml:space="preserve"> </w:t>
      </w:r>
      <w:r w:rsidRPr="00CE6FBD">
        <w:rPr>
          <w:rFonts w:cs="Arial"/>
          <w:sz w:val="24"/>
          <w:szCs w:val="24"/>
        </w:rPr>
        <w:t>gwarancji.</w:t>
      </w:r>
    </w:p>
    <w:p w:rsidR="00EC3A24" w:rsidRPr="00CE6FBD" w:rsidRDefault="00EC3A24" w:rsidP="00EC3A24">
      <w:pPr>
        <w:pStyle w:val="1tekstw3poziomie"/>
        <w:numPr>
          <w:ilvl w:val="0"/>
          <w:numId w:val="26"/>
        </w:numPr>
        <w:spacing w:before="0" w:line="240" w:lineRule="auto"/>
        <w:jc w:val="both"/>
        <w:rPr>
          <w:rFonts w:cs="Arial"/>
          <w:sz w:val="24"/>
          <w:szCs w:val="24"/>
        </w:rPr>
      </w:pPr>
      <w:r w:rsidRPr="00CE6FBD">
        <w:rPr>
          <w:rFonts w:cs="Arial"/>
          <w:sz w:val="24"/>
          <w:szCs w:val="24"/>
        </w:rPr>
        <w:t>Datę, godzinę i miejsce dokonania przeglądu gwarancyjnego wyznacza</w:t>
      </w:r>
      <w:r w:rsidRPr="00CE6FBD">
        <w:rPr>
          <w:rFonts w:cs="Arial"/>
          <w:spacing w:val="-17"/>
          <w:sz w:val="24"/>
          <w:szCs w:val="24"/>
        </w:rPr>
        <w:t xml:space="preserve"> </w:t>
      </w:r>
      <w:r w:rsidRPr="00CE6FBD">
        <w:rPr>
          <w:rFonts w:cs="Arial"/>
          <w:sz w:val="24"/>
          <w:szCs w:val="24"/>
        </w:rPr>
        <w:t>Zamawiający, zawiadamiając o nim Gwaranta na piśmie z co najmniej 14 dniowym</w:t>
      </w:r>
      <w:r w:rsidRPr="00CE6FBD">
        <w:rPr>
          <w:rFonts w:cs="Arial"/>
          <w:spacing w:val="-12"/>
          <w:sz w:val="24"/>
          <w:szCs w:val="24"/>
        </w:rPr>
        <w:t xml:space="preserve"> </w:t>
      </w:r>
      <w:r w:rsidRPr="00CE6FBD">
        <w:rPr>
          <w:rFonts w:cs="Arial"/>
          <w:sz w:val="24"/>
          <w:szCs w:val="24"/>
        </w:rPr>
        <w:t>wyprzedzeniem.</w:t>
      </w:r>
    </w:p>
    <w:p w:rsidR="00EC3A24" w:rsidRPr="00CE6FBD" w:rsidRDefault="00EC3A24" w:rsidP="00EC3A24">
      <w:pPr>
        <w:pStyle w:val="1tekstw3poziomie"/>
        <w:numPr>
          <w:ilvl w:val="0"/>
          <w:numId w:val="26"/>
        </w:numPr>
        <w:spacing w:before="0" w:line="240" w:lineRule="auto"/>
        <w:jc w:val="both"/>
        <w:rPr>
          <w:rFonts w:cs="Arial"/>
          <w:sz w:val="24"/>
          <w:szCs w:val="24"/>
        </w:rPr>
      </w:pPr>
      <w:r w:rsidRPr="00CE6FBD">
        <w:rPr>
          <w:rFonts w:cs="Arial"/>
          <w:sz w:val="24"/>
          <w:szCs w:val="24"/>
        </w:rPr>
        <w:t>W skład komisji przeglądowej będą wchodziły co najmniej 3 osoby wyznaczone</w:t>
      </w:r>
      <w:r w:rsidRPr="00CE6FBD">
        <w:rPr>
          <w:rFonts w:cs="Arial"/>
          <w:spacing w:val="-13"/>
          <w:sz w:val="24"/>
          <w:szCs w:val="24"/>
        </w:rPr>
        <w:t xml:space="preserve"> </w:t>
      </w:r>
      <w:r w:rsidRPr="00CE6FBD">
        <w:rPr>
          <w:rFonts w:cs="Arial"/>
          <w:sz w:val="24"/>
          <w:szCs w:val="24"/>
        </w:rPr>
        <w:t>przez Zamawiającego oraz co najmniej 1 osoba wyznaczone przez</w:t>
      </w:r>
      <w:r w:rsidRPr="00CE6FBD">
        <w:rPr>
          <w:rFonts w:cs="Arial"/>
          <w:spacing w:val="-3"/>
          <w:sz w:val="24"/>
          <w:szCs w:val="24"/>
        </w:rPr>
        <w:t xml:space="preserve"> </w:t>
      </w:r>
      <w:r w:rsidRPr="00CE6FBD">
        <w:rPr>
          <w:rFonts w:cs="Arial"/>
          <w:sz w:val="24"/>
          <w:szCs w:val="24"/>
        </w:rPr>
        <w:t>Gwaranta.</w:t>
      </w:r>
    </w:p>
    <w:p w:rsidR="00EC3A24" w:rsidRPr="00CE6FBD" w:rsidRDefault="00EC3A24" w:rsidP="00EC3A24">
      <w:pPr>
        <w:pStyle w:val="1tekstw3poziomie"/>
        <w:numPr>
          <w:ilvl w:val="0"/>
          <w:numId w:val="26"/>
        </w:numPr>
        <w:spacing w:before="0" w:line="240" w:lineRule="auto"/>
        <w:jc w:val="both"/>
        <w:rPr>
          <w:rFonts w:cs="Arial"/>
          <w:sz w:val="24"/>
          <w:szCs w:val="24"/>
        </w:rPr>
      </w:pPr>
      <w:r w:rsidRPr="00CE6FBD">
        <w:rPr>
          <w:rFonts w:cs="Arial"/>
          <w:sz w:val="24"/>
          <w:szCs w:val="24"/>
        </w:rPr>
        <w:t>Jeżeli Gwarant został prawidłowo zawiadomiony o terminie i miejscu dokonania</w:t>
      </w:r>
      <w:r w:rsidRPr="00CE6FBD">
        <w:rPr>
          <w:rFonts w:cs="Arial"/>
          <w:spacing w:val="-15"/>
          <w:sz w:val="24"/>
          <w:szCs w:val="24"/>
        </w:rPr>
        <w:t xml:space="preserve"> </w:t>
      </w:r>
      <w:r w:rsidRPr="00CE6FBD">
        <w:rPr>
          <w:rFonts w:cs="Arial"/>
          <w:sz w:val="24"/>
          <w:szCs w:val="24"/>
        </w:rPr>
        <w:t>przeglądu gwarancyjnego, niestawienie się jego przedstawicieli nie będzie wywoływało</w:t>
      </w:r>
      <w:r w:rsidRPr="00CE6FBD">
        <w:rPr>
          <w:rFonts w:cs="Arial"/>
          <w:spacing w:val="-7"/>
          <w:sz w:val="24"/>
          <w:szCs w:val="24"/>
        </w:rPr>
        <w:t xml:space="preserve"> </w:t>
      </w:r>
      <w:r w:rsidRPr="00CE6FBD">
        <w:rPr>
          <w:rFonts w:cs="Arial"/>
          <w:sz w:val="24"/>
          <w:szCs w:val="24"/>
        </w:rPr>
        <w:t>żadnych ujemnych skutków dla ważności i skuteczności ustaleń dokonanych przez komisję przeglądową.</w:t>
      </w:r>
    </w:p>
    <w:p w:rsidR="00EC3A24" w:rsidRPr="00CE6FBD" w:rsidRDefault="00EC3A24" w:rsidP="00EC3A24">
      <w:pPr>
        <w:pStyle w:val="1tekstw3poziomie"/>
        <w:numPr>
          <w:ilvl w:val="0"/>
          <w:numId w:val="26"/>
        </w:numPr>
        <w:spacing w:before="0" w:line="240" w:lineRule="auto"/>
        <w:jc w:val="both"/>
        <w:rPr>
          <w:rFonts w:cs="Arial"/>
          <w:sz w:val="24"/>
          <w:szCs w:val="24"/>
        </w:rPr>
      </w:pPr>
      <w:r w:rsidRPr="00CE6FBD">
        <w:rPr>
          <w:rFonts w:cs="Arial"/>
          <w:sz w:val="24"/>
          <w:szCs w:val="24"/>
        </w:rPr>
        <w:t>Z każdego przeglądu gwarancyjnego sporządza się szczegółowy Protokół</w:t>
      </w:r>
      <w:r w:rsidRPr="00CE6FBD">
        <w:rPr>
          <w:rFonts w:cs="Arial"/>
          <w:spacing w:val="-11"/>
          <w:sz w:val="24"/>
          <w:szCs w:val="24"/>
        </w:rPr>
        <w:t xml:space="preserve"> </w:t>
      </w:r>
      <w:r w:rsidRPr="00CE6FBD">
        <w:rPr>
          <w:rFonts w:cs="Arial"/>
          <w:sz w:val="24"/>
          <w:szCs w:val="24"/>
        </w:rPr>
        <w:t>Przeglądu Gwarancyjnego, w co najmniej trzech egzemplarzach, dwa dla Zamawiającego i jeden</w:t>
      </w:r>
      <w:r w:rsidRPr="00CE6FBD">
        <w:rPr>
          <w:rFonts w:cs="Arial"/>
          <w:spacing w:val="-15"/>
          <w:sz w:val="24"/>
          <w:szCs w:val="24"/>
        </w:rPr>
        <w:t xml:space="preserve"> </w:t>
      </w:r>
      <w:r w:rsidRPr="00CE6FBD">
        <w:rPr>
          <w:rFonts w:cs="Arial"/>
          <w:sz w:val="24"/>
          <w:szCs w:val="24"/>
        </w:rPr>
        <w:t>dla</w:t>
      </w:r>
      <w:r w:rsidRPr="00CE6FBD">
        <w:rPr>
          <w:rFonts w:cs="Arial"/>
          <w:sz w:val="24"/>
          <w:szCs w:val="24"/>
          <w:lang w:val="pl-PL"/>
        </w:rPr>
        <w:t xml:space="preserve"> </w:t>
      </w:r>
      <w:r w:rsidRPr="00CE6FBD">
        <w:rPr>
          <w:rFonts w:cs="Arial"/>
          <w:sz w:val="24"/>
          <w:szCs w:val="24"/>
        </w:rPr>
        <w:t>Gwaranta. W przypadku nieobecności przedstawiciela Gwaranta,</w:t>
      </w:r>
      <w:r w:rsidRPr="00CE6FBD">
        <w:rPr>
          <w:rFonts w:cs="Arial"/>
          <w:spacing w:val="-7"/>
          <w:sz w:val="24"/>
          <w:szCs w:val="24"/>
        </w:rPr>
        <w:t xml:space="preserve"> </w:t>
      </w:r>
      <w:r w:rsidRPr="00CE6FBD">
        <w:rPr>
          <w:rFonts w:cs="Arial"/>
          <w:sz w:val="24"/>
          <w:szCs w:val="24"/>
        </w:rPr>
        <w:t>Zamawiający niezwłocznie przesyła Gwarantowi egzemplarz Protokołu</w:t>
      </w:r>
      <w:r w:rsidRPr="00CE6FBD">
        <w:rPr>
          <w:rFonts w:cs="Arial"/>
          <w:spacing w:val="-15"/>
          <w:sz w:val="24"/>
          <w:szCs w:val="24"/>
        </w:rPr>
        <w:t xml:space="preserve"> </w:t>
      </w:r>
      <w:r w:rsidRPr="00CE6FBD">
        <w:rPr>
          <w:rFonts w:cs="Arial"/>
          <w:sz w:val="24"/>
          <w:szCs w:val="24"/>
        </w:rPr>
        <w:t>Przeglądu.</w:t>
      </w:r>
    </w:p>
    <w:p w:rsidR="00EC3A24" w:rsidRPr="00CE6FBD" w:rsidRDefault="00EC3A24" w:rsidP="00EC3A24">
      <w:pPr>
        <w:pStyle w:val="1tekstw3poziomie"/>
        <w:spacing w:before="0" w:line="240" w:lineRule="auto"/>
        <w:ind w:left="0"/>
        <w:jc w:val="both"/>
        <w:rPr>
          <w:rFonts w:cs="Arial"/>
          <w:sz w:val="24"/>
          <w:szCs w:val="24"/>
        </w:rPr>
      </w:pPr>
    </w:p>
    <w:p w:rsidR="00EC3A24" w:rsidRPr="00CE6FBD" w:rsidRDefault="00EC3A24" w:rsidP="00EC3A24">
      <w:pPr>
        <w:pStyle w:val="1tekstw3poziomie"/>
        <w:ind w:left="0"/>
        <w:jc w:val="center"/>
        <w:rPr>
          <w:rFonts w:cs="Arial"/>
          <w:b/>
          <w:sz w:val="24"/>
          <w:szCs w:val="24"/>
        </w:rPr>
      </w:pPr>
      <w:r w:rsidRPr="00CE6FBD">
        <w:rPr>
          <w:rFonts w:cs="Arial"/>
          <w:b/>
          <w:sz w:val="24"/>
          <w:szCs w:val="24"/>
        </w:rPr>
        <w:t>§ 4</w:t>
      </w:r>
    </w:p>
    <w:p w:rsidR="00EC3A24" w:rsidRPr="00CE6FBD" w:rsidRDefault="00EC3A24" w:rsidP="00EC3A24">
      <w:pPr>
        <w:pStyle w:val="1tekstw3poziomie"/>
        <w:ind w:left="0"/>
        <w:jc w:val="center"/>
        <w:rPr>
          <w:rFonts w:cs="Arial"/>
          <w:b/>
          <w:sz w:val="24"/>
          <w:szCs w:val="24"/>
        </w:rPr>
      </w:pPr>
      <w:r w:rsidRPr="00CE6FBD">
        <w:rPr>
          <w:rFonts w:cs="Arial"/>
          <w:b/>
          <w:sz w:val="24"/>
          <w:szCs w:val="24"/>
        </w:rPr>
        <w:t>Wezwanie do usunięcia</w:t>
      </w:r>
      <w:r w:rsidRPr="00CE6FBD">
        <w:rPr>
          <w:rFonts w:cs="Arial"/>
          <w:b/>
          <w:spacing w:val="-2"/>
          <w:sz w:val="24"/>
          <w:szCs w:val="24"/>
        </w:rPr>
        <w:t xml:space="preserve"> </w:t>
      </w:r>
      <w:r w:rsidRPr="00CE6FBD">
        <w:rPr>
          <w:rFonts w:cs="Arial"/>
          <w:b/>
          <w:sz w:val="24"/>
          <w:szCs w:val="24"/>
        </w:rPr>
        <w:t>wady</w:t>
      </w:r>
    </w:p>
    <w:p w:rsidR="00EC3A24" w:rsidRPr="00CE6FBD" w:rsidRDefault="00EC3A24" w:rsidP="00EC3A24">
      <w:pPr>
        <w:pStyle w:val="1tekstw3poziomie"/>
        <w:spacing w:before="0"/>
        <w:ind w:left="0"/>
        <w:jc w:val="both"/>
        <w:rPr>
          <w:rFonts w:cs="Arial"/>
          <w:sz w:val="24"/>
          <w:szCs w:val="24"/>
        </w:rPr>
      </w:pPr>
      <w:r w:rsidRPr="00CE6FBD">
        <w:rPr>
          <w:rFonts w:cs="Arial"/>
          <w:sz w:val="24"/>
          <w:szCs w:val="24"/>
        </w:rPr>
        <w:t>W przypadku ujawnienia wady w czasie innym niż podczas przeglądu</w:t>
      </w:r>
      <w:r w:rsidRPr="00CE6FBD">
        <w:rPr>
          <w:rFonts w:cs="Arial"/>
          <w:spacing w:val="-12"/>
          <w:sz w:val="24"/>
          <w:szCs w:val="24"/>
        </w:rPr>
        <w:t xml:space="preserve"> </w:t>
      </w:r>
      <w:r w:rsidRPr="00CE6FBD">
        <w:rPr>
          <w:rFonts w:cs="Arial"/>
          <w:sz w:val="24"/>
          <w:szCs w:val="24"/>
        </w:rPr>
        <w:t>gwarancyjnego, Zamawiający niezwłocznie, lecz nie później niż w ciągu 3 miesięcy od ujawnienia</w:t>
      </w:r>
      <w:r w:rsidRPr="00CE6FBD">
        <w:rPr>
          <w:rFonts w:cs="Arial"/>
          <w:spacing w:val="-14"/>
          <w:sz w:val="24"/>
          <w:szCs w:val="24"/>
        </w:rPr>
        <w:t xml:space="preserve"> </w:t>
      </w:r>
      <w:r w:rsidRPr="00CE6FBD">
        <w:rPr>
          <w:rFonts w:cs="Arial"/>
          <w:sz w:val="24"/>
          <w:szCs w:val="24"/>
        </w:rPr>
        <w:t>wady, zawiadomi na piśmie o niej Gwaranta, równocześnie wzywając go do usunięcia</w:t>
      </w:r>
      <w:r w:rsidRPr="00CE6FBD">
        <w:rPr>
          <w:rFonts w:cs="Arial"/>
          <w:spacing w:val="-15"/>
          <w:sz w:val="24"/>
          <w:szCs w:val="24"/>
        </w:rPr>
        <w:t xml:space="preserve"> </w:t>
      </w:r>
      <w:r w:rsidRPr="00CE6FBD">
        <w:rPr>
          <w:rFonts w:cs="Arial"/>
          <w:sz w:val="24"/>
          <w:szCs w:val="24"/>
        </w:rPr>
        <w:t>ujawnionej wady w odpowiednim</w:t>
      </w:r>
      <w:r w:rsidRPr="00CE6FBD">
        <w:rPr>
          <w:rFonts w:cs="Arial"/>
          <w:spacing w:val="-6"/>
          <w:sz w:val="24"/>
          <w:szCs w:val="24"/>
        </w:rPr>
        <w:t xml:space="preserve"> </w:t>
      </w:r>
      <w:r w:rsidRPr="00CE6FBD">
        <w:rPr>
          <w:rFonts w:cs="Arial"/>
          <w:sz w:val="24"/>
          <w:szCs w:val="24"/>
        </w:rPr>
        <w:t>trybie:</w:t>
      </w:r>
    </w:p>
    <w:p w:rsidR="00EC3A24" w:rsidRPr="00CE6FBD" w:rsidRDefault="00EC3A24" w:rsidP="00EC3A24">
      <w:pPr>
        <w:pStyle w:val="1tekstw3poziomie"/>
        <w:spacing w:before="0"/>
        <w:ind w:left="0"/>
        <w:jc w:val="both"/>
        <w:rPr>
          <w:rFonts w:cs="Arial"/>
          <w:sz w:val="24"/>
          <w:szCs w:val="24"/>
        </w:rPr>
      </w:pPr>
      <w:r w:rsidRPr="00CE6FBD">
        <w:rPr>
          <w:rFonts w:cs="Arial"/>
          <w:sz w:val="24"/>
          <w:szCs w:val="24"/>
          <w:lang w:val="pl-PL"/>
        </w:rPr>
        <w:t xml:space="preserve">- </w:t>
      </w:r>
      <w:r w:rsidRPr="00CE6FBD">
        <w:rPr>
          <w:rFonts w:cs="Arial"/>
          <w:sz w:val="24"/>
          <w:szCs w:val="24"/>
        </w:rPr>
        <w:t>zwykłym, o którym mowa w § 5 ust. 1,</w:t>
      </w:r>
      <w:r w:rsidRPr="00CE6FBD">
        <w:rPr>
          <w:rFonts w:cs="Arial"/>
          <w:spacing w:val="-2"/>
          <w:sz w:val="24"/>
          <w:szCs w:val="24"/>
        </w:rPr>
        <w:t xml:space="preserve"> </w:t>
      </w:r>
      <w:r w:rsidRPr="00CE6FBD">
        <w:rPr>
          <w:rFonts w:cs="Arial"/>
          <w:sz w:val="24"/>
          <w:szCs w:val="24"/>
        </w:rPr>
        <w:t>lub</w:t>
      </w:r>
    </w:p>
    <w:p w:rsidR="00EC3A24" w:rsidRPr="00CE6FBD" w:rsidRDefault="00EC3A24" w:rsidP="00EC3A24">
      <w:pPr>
        <w:pStyle w:val="1tekstw3poziomie"/>
        <w:spacing w:before="0"/>
        <w:ind w:left="0"/>
        <w:jc w:val="both"/>
        <w:rPr>
          <w:rFonts w:cs="Arial"/>
          <w:sz w:val="24"/>
          <w:szCs w:val="24"/>
        </w:rPr>
      </w:pPr>
      <w:r w:rsidRPr="00CE6FBD">
        <w:rPr>
          <w:rFonts w:cs="Arial"/>
          <w:sz w:val="24"/>
          <w:szCs w:val="24"/>
          <w:lang w:val="pl-PL"/>
        </w:rPr>
        <w:t xml:space="preserve">- </w:t>
      </w:r>
      <w:r w:rsidRPr="00CE6FBD">
        <w:rPr>
          <w:rFonts w:cs="Arial"/>
          <w:sz w:val="24"/>
          <w:szCs w:val="24"/>
        </w:rPr>
        <w:t>awaryjnym, o którym mowa w § 5 ust.</w:t>
      </w:r>
      <w:r w:rsidRPr="00CE6FBD">
        <w:rPr>
          <w:rFonts w:cs="Arial"/>
          <w:spacing w:val="-2"/>
          <w:sz w:val="24"/>
          <w:szCs w:val="24"/>
        </w:rPr>
        <w:t xml:space="preserve"> </w:t>
      </w:r>
      <w:r w:rsidRPr="00CE6FBD">
        <w:rPr>
          <w:rFonts w:cs="Arial"/>
          <w:sz w:val="24"/>
          <w:szCs w:val="24"/>
        </w:rPr>
        <w:t>2.</w:t>
      </w:r>
    </w:p>
    <w:p w:rsidR="00EC3A24" w:rsidRPr="00CE6FBD" w:rsidRDefault="00EC3A24" w:rsidP="00EC3A24">
      <w:pPr>
        <w:pStyle w:val="1tekstw3poziomie"/>
        <w:ind w:left="0"/>
        <w:rPr>
          <w:rFonts w:cs="Arial"/>
          <w:sz w:val="24"/>
          <w:szCs w:val="24"/>
        </w:rPr>
      </w:pPr>
    </w:p>
    <w:p w:rsidR="00EC3A24" w:rsidRPr="00CE6FBD" w:rsidRDefault="00EC3A24" w:rsidP="00EC3A24">
      <w:pPr>
        <w:pStyle w:val="1tekstw3poziomie"/>
        <w:ind w:left="0"/>
        <w:jc w:val="center"/>
        <w:rPr>
          <w:rFonts w:cs="Arial"/>
          <w:b/>
          <w:sz w:val="24"/>
          <w:szCs w:val="24"/>
        </w:rPr>
      </w:pPr>
      <w:r w:rsidRPr="00CE6FBD">
        <w:rPr>
          <w:rFonts w:cs="Arial"/>
          <w:b/>
          <w:sz w:val="24"/>
          <w:szCs w:val="24"/>
        </w:rPr>
        <w:t>§ 5</w:t>
      </w:r>
    </w:p>
    <w:p w:rsidR="00EC3A24" w:rsidRPr="00CE6FBD" w:rsidRDefault="00EC3A24" w:rsidP="00EC3A24">
      <w:pPr>
        <w:pStyle w:val="1tekstw3poziomie"/>
        <w:ind w:left="0"/>
        <w:jc w:val="center"/>
        <w:rPr>
          <w:rFonts w:cs="Arial"/>
          <w:b/>
          <w:sz w:val="24"/>
          <w:szCs w:val="24"/>
        </w:rPr>
      </w:pPr>
      <w:r w:rsidRPr="00CE6FBD">
        <w:rPr>
          <w:rFonts w:cs="Arial"/>
          <w:b/>
          <w:sz w:val="24"/>
          <w:szCs w:val="24"/>
        </w:rPr>
        <w:t>Tryby usuwania</w:t>
      </w:r>
      <w:r w:rsidRPr="00CE6FBD">
        <w:rPr>
          <w:rFonts w:cs="Arial"/>
          <w:b/>
          <w:spacing w:val="-6"/>
          <w:sz w:val="24"/>
          <w:szCs w:val="24"/>
        </w:rPr>
        <w:t xml:space="preserve"> </w:t>
      </w:r>
      <w:r w:rsidRPr="00CE6FBD">
        <w:rPr>
          <w:rFonts w:cs="Arial"/>
          <w:b/>
          <w:sz w:val="24"/>
          <w:szCs w:val="24"/>
        </w:rPr>
        <w:t>wad</w:t>
      </w:r>
    </w:p>
    <w:p w:rsidR="00EC3A24" w:rsidRPr="00CE6FBD" w:rsidRDefault="00EC3A24" w:rsidP="00EC3A24">
      <w:pPr>
        <w:pStyle w:val="1tekstw3poziomie"/>
        <w:numPr>
          <w:ilvl w:val="0"/>
          <w:numId w:val="27"/>
        </w:numPr>
        <w:spacing w:before="0" w:line="240" w:lineRule="auto"/>
        <w:jc w:val="both"/>
        <w:rPr>
          <w:rFonts w:cs="Arial"/>
          <w:sz w:val="24"/>
          <w:szCs w:val="24"/>
        </w:rPr>
      </w:pPr>
      <w:r w:rsidRPr="00CE6FBD">
        <w:rPr>
          <w:rFonts w:cs="Arial"/>
          <w:sz w:val="24"/>
          <w:szCs w:val="24"/>
        </w:rPr>
        <w:t>Gwarant obowiązany jest przystąpić do usuwania ujawnionej wady w ciągu 14 dni od</w:t>
      </w:r>
      <w:r w:rsidRPr="00CE6FBD">
        <w:rPr>
          <w:rFonts w:cs="Arial"/>
          <w:spacing w:val="-5"/>
          <w:sz w:val="24"/>
          <w:szCs w:val="24"/>
        </w:rPr>
        <w:t xml:space="preserve"> </w:t>
      </w:r>
      <w:r w:rsidRPr="00CE6FBD">
        <w:rPr>
          <w:rFonts w:cs="Arial"/>
          <w:sz w:val="24"/>
          <w:szCs w:val="24"/>
        </w:rPr>
        <w:t>daty otrzymania wezwania, o którym mowa w § 4 lub daty sporządzenia Protokołu</w:t>
      </w:r>
      <w:r w:rsidRPr="00CE6FBD">
        <w:rPr>
          <w:rFonts w:cs="Arial"/>
          <w:spacing w:val="-11"/>
          <w:sz w:val="24"/>
          <w:szCs w:val="24"/>
        </w:rPr>
        <w:t xml:space="preserve"> </w:t>
      </w:r>
      <w:r w:rsidRPr="00CE6FBD">
        <w:rPr>
          <w:rFonts w:cs="Arial"/>
          <w:sz w:val="24"/>
          <w:szCs w:val="24"/>
        </w:rPr>
        <w:t>Przeglądu Gwarancyjnego. Termin usuwania wad nie może być dłuższy niż 31 dni od</w:t>
      </w:r>
      <w:r w:rsidRPr="00CE6FBD">
        <w:rPr>
          <w:rFonts w:cs="Arial"/>
          <w:spacing w:val="-8"/>
          <w:sz w:val="24"/>
          <w:szCs w:val="24"/>
        </w:rPr>
        <w:t xml:space="preserve"> </w:t>
      </w:r>
      <w:r w:rsidRPr="00CE6FBD">
        <w:rPr>
          <w:rFonts w:cs="Arial"/>
          <w:sz w:val="24"/>
          <w:szCs w:val="24"/>
        </w:rPr>
        <w:t>daty otrzymania wezwania lub daty sporządzenia Protokołu Przeglądu Gwarancyjnego</w:t>
      </w:r>
      <w:r w:rsidRPr="00CE6FBD">
        <w:rPr>
          <w:rFonts w:cs="Arial"/>
          <w:spacing w:val="-8"/>
          <w:sz w:val="24"/>
          <w:szCs w:val="24"/>
        </w:rPr>
        <w:t xml:space="preserve"> </w:t>
      </w:r>
      <w:r w:rsidRPr="00CE6FBD">
        <w:rPr>
          <w:rFonts w:cs="Arial"/>
          <w:sz w:val="24"/>
          <w:szCs w:val="24"/>
        </w:rPr>
        <w:t>(tryb zwykły).</w:t>
      </w:r>
    </w:p>
    <w:p w:rsidR="00EC3A24" w:rsidRPr="00CE6FBD" w:rsidRDefault="00EC3A24" w:rsidP="00EC3A24">
      <w:pPr>
        <w:pStyle w:val="1tekstw3poziomie"/>
        <w:numPr>
          <w:ilvl w:val="0"/>
          <w:numId w:val="27"/>
        </w:numPr>
        <w:spacing w:before="0" w:line="240" w:lineRule="auto"/>
        <w:jc w:val="both"/>
        <w:rPr>
          <w:rFonts w:cs="Arial"/>
          <w:sz w:val="24"/>
          <w:szCs w:val="24"/>
        </w:rPr>
      </w:pPr>
      <w:r w:rsidRPr="00CE6FBD">
        <w:rPr>
          <w:rFonts w:cs="Arial"/>
          <w:sz w:val="24"/>
          <w:szCs w:val="24"/>
        </w:rPr>
        <w:t>W przypadku, kiedy ujawniona wada ogranicza lub uniemożliwia działanie części</w:t>
      </w:r>
      <w:r w:rsidRPr="00CE6FBD">
        <w:rPr>
          <w:rFonts w:cs="Arial"/>
          <w:spacing w:val="-9"/>
          <w:sz w:val="24"/>
          <w:szCs w:val="24"/>
        </w:rPr>
        <w:t xml:space="preserve"> </w:t>
      </w:r>
      <w:r w:rsidRPr="00CE6FBD">
        <w:rPr>
          <w:rFonts w:cs="Arial"/>
          <w:sz w:val="24"/>
          <w:szCs w:val="24"/>
        </w:rPr>
        <w:t>lub całości przedmiotu zamówienia, a także, gdy ujawniona wada może</w:t>
      </w:r>
      <w:r w:rsidRPr="00CE6FBD">
        <w:rPr>
          <w:rFonts w:cs="Arial"/>
          <w:spacing w:val="-8"/>
          <w:sz w:val="24"/>
          <w:szCs w:val="24"/>
        </w:rPr>
        <w:t xml:space="preserve"> </w:t>
      </w:r>
      <w:r w:rsidRPr="00CE6FBD">
        <w:rPr>
          <w:rFonts w:cs="Arial"/>
          <w:sz w:val="24"/>
          <w:szCs w:val="24"/>
        </w:rPr>
        <w:t>skutkować zagrożeniem dla życia lub zdrowia ludzi, zanieczyszczeniem środowiska,</w:t>
      </w:r>
      <w:r w:rsidRPr="00CE6FBD">
        <w:rPr>
          <w:rFonts w:cs="Arial"/>
          <w:spacing w:val="-12"/>
          <w:sz w:val="24"/>
          <w:szCs w:val="24"/>
        </w:rPr>
        <w:t xml:space="preserve"> </w:t>
      </w:r>
      <w:r w:rsidRPr="00CE6FBD">
        <w:rPr>
          <w:rFonts w:cs="Arial"/>
          <w:sz w:val="24"/>
          <w:szCs w:val="24"/>
        </w:rPr>
        <w:t xml:space="preserve">wystąpieniem niepowetowanej szkody dla Zamawiającego lub osób trzecich, jak </w:t>
      </w:r>
      <w:r w:rsidRPr="00CE6FBD">
        <w:rPr>
          <w:rFonts w:cs="Arial"/>
          <w:sz w:val="24"/>
          <w:szCs w:val="24"/>
        </w:rPr>
        <w:lastRenderedPageBreak/>
        <w:t>również w</w:t>
      </w:r>
      <w:r w:rsidRPr="00CE6FBD">
        <w:rPr>
          <w:rFonts w:cs="Arial"/>
          <w:spacing w:val="-6"/>
          <w:sz w:val="24"/>
          <w:szCs w:val="24"/>
        </w:rPr>
        <w:t xml:space="preserve"> </w:t>
      </w:r>
      <w:r w:rsidRPr="00CE6FBD">
        <w:rPr>
          <w:rFonts w:cs="Arial"/>
          <w:sz w:val="24"/>
          <w:szCs w:val="24"/>
        </w:rPr>
        <w:t>innych przypadkach nie cierpiących zwłoki (o czym Zamawiający poinformuje Gwaranta</w:t>
      </w:r>
      <w:r w:rsidRPr="00CE6FBD">
        <w:rPr>
          <w:rFonts w:cs="Arial"/>
          <w:spacing w:val="-9"/>
          <w:sz w:val="24"/>
          <w:szCs w:val="24"/>
        </w:rPr>
        <w:t xml:space="preserve"> </w:t>
      </w:r>
      <w:r w:rsidRPr="00CE6FBD">
        <w:rPr>
          <w:rFonts w:cs="Arial"/>
          <w:sz w:val="24"/>
          <w:szCs w:val="24"/>
        </w:rPr>
        <w:t>w wezwaniu, o którym mowa w § 4 Gwarant zobowiązany</w:t>
      </w:r>
      <w:r w:rsidRPr="00CE6FBD">
        <w:rPr>
          <w:rFonts w:cs="Arial"/>
          <w:spacing w:val="-8"/>
          <w:sz w:val="24"/>
          <w:szCs w:val="24"/>
        </w:rPr>
        <w:t xml:space="preserve"> </w:t>
      </w:r>
      <w:r w:rsidRPr="00CE6FBD">
        <w:rPr>
          <w:rFonts w:cs="Arial"/>
          <w:sz w:val="24"/>
          <w:szCs w:val="24"/>
        </w:rPr>
        <w:t>jest:</w:t>
      </w:r>
    </w:p>
    <w:p w:rsidR="00EC3A24" w:rsidRPr="00CE6FBD" w:rsidRDefault="00EC3A24" w:rsidP="00EC3A24">
      <w:pPr>
        <w:pStyle w:val="1tekstw3poziomie"/>
        <w:numPr>
          <w:ilvl w:val="1"/>
          <w:numId w:val="27"/>
        </w:numPr>
        <w:spacing w:before="0" w:line="240" w:lineRule="auto"/>
        <w:jc w:val="both"/>
        <w:rPr>
          <w:rFonts w:cs="Arial"/>
          <w:sz w:val="24"/>
          <w:szCs w:val="24"/>
        </w:rPr>
      </w:pPr>
      <w:r w:rsidRPr="00CE6FBD">
        <w:rPr>
          <w:rFonts w:cs="Arial"/>
          <w:sz w:val="24"/>
          <w:szCs w:val="24"/>
          <w:lang w:val="pl-PL"/>
        </w:rPr>
        <w:t>przystąpić do usuwania ujawnionej wady niezwłocznie, lecz nie</w:t>
      </w:r>
      <w:r w:rsidRPr="00CE6FBD">
        <w:rPr>
          <w:rFonts w:cs="Arial"/>
          <w:sz w:val="24"/>
          <w:szCs w:val="24"/>
        </w:rPr>
        <w:t>później niż</w:t>
      </w:r>
      <w:r w:rsidRPr="00CE6FBD">
        <w:rPr>
          <w:rFonts w:cs="Arial"/>
          <w:spacing w:val="-2"/>
          <w:sz w:val="24"/>
          <w:szCs w:val="24"/>
        </w:rPr>
        <w:t xml:space="preserve"> </w:t>
      </w:r>
      <w:r w:rsidRPr="00CE6FBD">
        <w:rPr>
          <w:rFonts w:cs="Arial"/>
          <w:sz w:val="24"/>
          <w:szCs w:val="24"/>
        </w:rPr>
        <w:t>w ciągu 7 dni od chwili otrzymania wezwania, o którym mowa § 4, lub od</w:t>
      </w:r>
      <w:r w:rsidRPr="00CE6FBD">
        <w:rPr>
          <w:rFonts w:cs="Arial"/>
          <w:spacing w:val="-11"/>
          <w:sz w:val="24"/>
          <w:szCs w:val="24"/>
        </w:rPr>
        <w:t xml:space="preserve"> </w:t>
      </w:r>
      <w:r w:rsidRPr="00CE6FBD">
        <w:rPr>
          <w:rFonts w:cs="Arial"/>
          <w:sz w:val="24"/>
          <w:szCs w:val="24"/>
        </w:rPr>
        <w:t>chwili sporządzenia Protokołu Przeglądu</w:t>
      </w:r>
      <w:r w:rsidRPr="00CE6FBD">
        <w:rPr>
          <w:rFonts w:cs="Arial"/>
          <w:spacing w:val="-9"/>
          <w:sz w:val="24"/>
          <w:szCs w:val="24"/>
        </w:rPr>
        <w:t xml:space="preserve"> </w:t>
      </w:r>
      <w:r w:rsidRPr="00CE6FBD">
        <w:rPr>
          <w:rFonts w:cs="Arial"/>
          <w:sz w:val="24"/>
          <w:szCs w:val="24"/>
        </w:rPr>
        <w:t>Gwarancyjnego,</w:t>
      </w:r>
    </w:p>
    <w:p w:rsidR="00EC3A24" w:rsidRPr="00CE6FBD" w:rsidRDefault="00EC3A24" w:rsidP="00EC3A24">
      <w:pPr>
        <w:pStyle w:val="1tekstw3poziomie"/>
        <w:numPr>
          <w:ilvl w:val="1"/>
          <w:numId w:val="27"/>
        </w:numPr>
        <w:spacing w:before="0" w:line="240" w:lineRule="auto"/>
        <w:jc w:val="both"/>
        <w:rPr>
          <w:rFonts w:cs="Arial"/>
          <w:sz w:val="24"/>
          <w:szCs w:val="24"/>
        </w:rPr>
      </w:pPr>
      <w:r w:rsidRPr="00CE6FBD">
        <w:rPr>
          <w:rFonts w:cs="Arial"/>
          <w:sz w:val="24"/>
          <w:szCs w:val="24"/>
        </w:rPr>
        <w:t>usunąć wadę w najwcześniej możliwym terminie, nie później niż w ciągu 14</w:t>
      </w:r>
      <w:r w:rsidRPr="00CE6FBD">
        <w:rPr>
          <w:rFonts w:cs="Arial"/>
          <w:spacing w:val="-8"/>
          <w:sz w:val="24"/>
          <w:szCs w:val="24"/>
        </w:rPr>
        <w:t xml:space="preserve"> </w:t>
      </w:r>
      <w:r w:rsidRPr="00CE6FBD">
        <w:rPr>
          <w:rFonts w:cs="Arial"/>
          <w:sz w:val="24"/>
          <w:szCs w:val="24"/>
        </w:rPr>
        <w:t>dni od chwili otrzymania wezwania, o którym mowa w § 4 lub daty</w:t>
      </w:r>
      <w:r w:rsidRPr="00CE6FBD">
        <w:rPr>
          <w:rFonts w:cs="Arial"/>
          <w:spacing w:val="-11"/>
          <w:sz w:val="24"/>
          <w:szCs w:val="24"/>
        </w:rPr>
        <w:t xml:space="preserve"> </w:t>
      </w:r>
      <w:r w:rsidRPr="00CE6FBD">
        <w:rPr>
          <w:rFonts w:cs="Arial"/>
          <w:sz w:val="24"/>
          <w:szCs w:val="24"/>
        </w:rPr>
        <w:t>sporządzenia Protokołu Przeglądu Gwarancyjnego. (tryb</w:t>
      </w:r>
      <w:r w:rsidRPr="00CE6FBD">
        <w:rPr>
          <w:rFonts w:cs="Arial"/>
          <w:spacing w:val="-13"/>
          <w:sz w:val="24"/>
          <w:szCs w:val="24"/>
        </w:rPr>
        <w:t xml:space="preserve"> </w:t>
      </w:r>
      <w:r w:rsidRPr="00CE6FBD">
        <w:rPr>
          <w:rFonts w:cs="Arial"/>
          <w:sz w:val="24"/>
          <w:szCs w:val="24"/>
        </w:rPr>
        <w:t>awaryjny).</w:t>
      </w:r>
    </w:p>
    <w:p w:rsidR="00EC3A24" w:rsidRPr="00CE6FBD" w:rsidRDefault="00EC3A24" w:rsidP="00EC3A24">
      <w:pPr>
        <w:pStyle w:val="1tekstw3poziomie"/>
        <w:numPr>
          <w:ilvl w:val="0"/>
          <w:numId w:val="27"/>
        </w:numPr>
        <w:spacing w:before="0" w:line="240" w:lineRule="auto"/>
        <w:jc w:val="both"/>
        <w:rPr>
          <w:rFonts w:cs="Arial"/>
          <w:sz w:val="24"/>
          <w:szCs w:val="24"/>
        </w:rPr>
      </w:pPr>
      <w:r w:rsidRPr="00CE6FBD">
        <w:rPr>
          <w:rFonts w:cs="Arial"/>
          <w:sz w:val="24"/>
          <w:szCs w:val="24"/>
        </w:rPr>
        <w:t>Usunięcie wad uważa się za skuteczne z chwilą podpisania przez obie strony</w:t>
      </w:r>
      <w:r w:rsidRPr="00CE6FBD">
        <w:rPr>
          <w:rFonts w:cs="Arial"/>
          <w:spacing w:val="-9"/>
          <w:sz w:val="24"/>
          <w:szCs w:val="24"/>
        </w:rPr>
        <w:t xml:space="preserve"> </w:t>
      </w:r>
      <w:r w:rsidRPr="00CE6FBD">
        <w:rPr>
          <w:rFonts w:cs="Arial"/>
          <w:sz w:val="24"/>
          <w:szCs w:val="24"/>
        </w:rPr>
        <w:t>Protokołu odbioru gwarancyjnego prac z usuwania wad stwierdzającego należyte usunięcie</w:t>
      </w:r>
      <w:r w:rsidRPr="00CE6FBD">
        <w:rPr>
          <w:rFonts w:cs="Arial"/>
          <w:spacing w:val="-13"/>
          <w:sz w:val="24"/>
          <w:szCs w:val="24"/>
        </w:rPr>
        <w:t xml:space="preserve"> </w:t>
      </w:r>
      <w:r w:rsidRPr="00CE6FBD">
        <w:rPr>
          <w:rFonts w:cs="Arial"/>
          <w:sz w:val="24"/>
          <w:szCs w:val="24"/>
        </w:rPr>
        <w:t>wad.</w:t>
      </w:r>
    </w:p>
    <w:p w:rsidR="00EC3A24" w:rsidRPr="00CE6FBD" w:rsidRDefault="00EC3A24" w:rsidP="00EC3A24">
      <w:pPr>
        <w:pStyle w:val="1tekstw3poziomie"/>
        <w:numPr>
          <w:ilvl w:val="0"/>
          <w:numId w:val="27"/>
        </w:numPr>
        <w:spacing w:before="0" w:line="240" w:lineRule="auto"/>
        <w:jc w:val="both"/>
        <w:rPr>
          <w:rFonts w:cs="Arial"/>
          <w:sz w:val="24"/>
          <w:szCs w:val="24"/>
        </w:rPr>
      </w:pPr>
      <w:r w:rsidRPr="00CE6FBD">
        <w:rPr>
          <w:rFonts w:cs="Arial"/>
          <w:sz w:val="24"/>
          <w:szCs w:val="24"/>
        </w:rPr>
        <w:t>Termin gwarancji ulega przedłużeniu o czas, w ciągu którego wskutek wystąpienia</w:t>
      </w:r>
      <w:r w:rsidRPr="00CE6FBD">
        <w:rPr>
          <w:rFonts w:cs="Arial"/>
          <w:spacing w:val="-18"/>
          <w:sz w:val="24"/>
          <w:szCs w:val="24"/>
        </w:rPr>
        <w:t xml:space="preserve"> </w:t>
      </w:r>
      <w:r w:rsidRPr="00CE6FBD">
        <w:rPr>
          <w:rFonts w:cs="Arial"/>
          <w:sz w:val="24"/>
          <w:szCs w:val="24"/>
        </w:rPr>
        <w:t>wady, Zamawiający nie mógł korzystać z przedmiotu objętego</w:t>
      </w:r>
      <w:r w:rsidRPr="00CE6FBD">
        <w:rPr>
          <w:rFonts w:cs="Arial"/>
          <w:spacing w:val="-6"/>
          <w:sz w:val="24"/>
          <w:szCs w:val="24"/>
        </w:rPr>
        <w:t xml:space="preserve"> </w:t>
      </w:r>
      <w:r w:rsidRPr="00CE6FBD">
        <w:rPr>
          <w:rFonts w:cs="Arial"/>
          <w:sz w:val="24"/>
          <w:szCs w:val="24"/>
        </w:rPr>
        <w:t>gwarancją.</w:t>
      </w:r>
    </w:p>
    <w:p w:rsidR="00EC3A24" w:rsidRPr="00CE6FBD" w:rsidRDefault="00EC3A24" w:rsidP="00EC3A24">
      <w:pPr>
        <w:pStyle w:val="1tekstw3poziomie"/>
        <w:ind w:left="0"/>
        <w:jc w:val="both"/>
        <w:rPr>
          <w:rFonts w:cs="Arial"/>
          <w:sz w:val="24"/>
          <w:szCs w:val="24"/>
        </w:rPr>
      </w:pPr>
    </w:p>
    <w:p w:rsidR="00EC3A24" w:rsidRPr="00CE6FBD" w:rsidRDefault="00EC3A24" w:rsidP="00EC3A24">
      <w:pPr>
        <w:pStyle w:val="1tekstw3poziomie"/>
        <w:ind w:left="0"/>
        <w:jc w:val="center"/>
        <w:rPr>
          <w:rFonts w:cs="Arial"/>
          <w:b/>
          <w:sz w:val="24"/>
          <w:szCs w:val="24"/>
        </w:rPr>
      </w:pPr>
      <w:r w:rsidRPr="00CE6FBD">
        <w:rPr>
          <w:rFonts w:cs="Arial"/>
          <w:b/>
          <w:sz w:val="24"/>
          <w:szCs w:val="24"/>
        </w:rPr>
        <w:t>§ 6</w:t>
      </w:r>
    </w:p>
    <w:p w:rsidR="00EC3A24" w:rsidRPr="00CE6FBD" w:rsidRDefault="00EC3A24" w:rsidP="00EC3A24">
      <w:pPr>
        <w:pStyle w:val="1tekstw3poziomie"/>
        <w:ind w:left="0"/>
        <w:jc w:val="center"/>
        <w:rPr>
          <w:rFonts w:cs="Arial"/>
          <w:b/>
          <w:sz w:val="24"/>
          <w:szCs w:val="24"/>
        </w:rPr>
      </w:pPr>
      <w:r w:rsidRPr="00CE6FBD">
        <w:rPr>
          <w:rFonts w:cs="Arial"/>
          <w:b/>
          <w:sz w:val="24"/>
          <w:szCs w:val="24"/>
        </w:rPr>
        <w:t>Komunikacja</w:t>
      </w:r>
    </w:p>
    <w:p w:rsidR="00EC3A24" w:rsidRPr="00CE6FBD" w:rsidRDefault="00EC3A24" w:rsidP="00EC3A24">
      <w:pPr>
        <w:pStyle w:val="1tekstw3poziomie"/>
        <w:numPr>
          <w:ilvl w:val="0"/>
          <w:numId w:val="28"/>
        </w:numPr>
        <w:spacing w:before="0" w:line="240" w:lineRule="auto"/>
        <w:jc w:val="both"/>
        <w:rPr>
          <w:rFonts w:cs="Arial"/>
          <w:sz w:val="24"/>
          <w:szCs w:val="24"/>
        </w:rPr>
      </w:pPr>
      <w:r w:rsidRPr="00CE6FBD">
        <w:rPr>
          <w:rFonts w:cs="Arial"/>
          <w:sz w:val="24"/>
          <w:szCs w:val="24"/>
        </w:rPr>
        <w:t>Zamawiający oraz Wykonawcy komunikują się pisemnie, faxem, lub</w:t>
      </w:r>
      <w:r w:rsidRPr="00CE6FBD">
        <w:rPr>
          <w:rFonts w:cs="Arial"/>
          <w:spacing w:val="-13"/>
          <w:sz w:val="24"/>
          <w:szCs w:val="24"/>
        </w:rPr>
        <w:t xml:space="preserve"> </w:t>
      </w:r>
      <w:r w:rsidRPr="00CE6FBD">
        <w:rPr>
          <w:rFonts w:cs="Arial"/>
          <w:sz w:val="24"/>
          <w:szCs w:val="24"/>
        </w:rPr>
        <w:t>e-mailem. Oświadczenia, wnioski, zawiadomienia i informacje przekazywane faxem i</w:t>
      </w:r>
      <w:r w:rsidRPr="00CE6FBD">
        <w:rPr>
          <w:rFonts w:cs="Arial"/>
          <w:spacing w:val="-9"/>
          <w:sz w:val="24"/>
          <w:szCs w:val="24"/>
        </w:rPr>
        <w:t xml:space="preserve"> </w:t>
      </w:r>
      <w:r w:rsidRPr="00CE6FBD">
        <w:rPr>
          <w:rFonts w:cs="Arial"/>
          <w:sz w:val="24"/>
          <w:szCs w:val="24"/>
        </w:rPr>
        <w:t>e-mailem zostaną potwierdzone wyłącznie na żądanie drugiej strony. W interesie</w:t>
      </w:r>
      <w:r w:rsidRPr="00CE6FBD">
        <w:rPr>
          <w:rFonts w:cs="Arial"/>
          <w:spacing w:val="-7"/>
          <w:sz w:val="24"/>
          <w:szCs w:val="24"/>
        </w:rPr>
        <w:t xml:space="preserve"> </w:t>
      </w:r>
      <w:r w:rsidRPr="00CE6FBD">
        <w:rPr>
          <w:rFonts w:cs="Arial"/>
          <w:sz w:val="24"/>
          <w:szCs w:val="24"/>
        </w:rPr>
        <w:t>strony przekazującej informację faksem lub e-mailem jest uzyskanie potwierdzenia</w:t>
      </w:r>
      <w:r w:rsidRPr="00CE6FBD">
        <w:rPr>
          <w:rFonts w:cs="Arial"/>
          <w:spacing w:val="-9"/>
          <w:sz w:val="24"/>
          <w:szCs w:val="24"/>
        </w:rPr>
        <w:t xml:space="preserve"> </w:t>
      </w:r>
      <w:r w:rsidRPr="00CE6FBD">
        <w:rPr>
          <w:rFonts w:cs="Arial"/>
          <w:sz w:val="24"/>
          <w:szCs w:val="24"/>
        </w:rPr>
        <w:t>odbioru przez odbierającego. Potwierdzenie należy uzyskać w rozmowie telefonicznej i</w:t>
      </w:r>
      <w:r w:rsidRPr="00CE6FBD">
        <w:rPr>
          <w:rFonts w:cs="Arial"/>
          <w:spacing w:val="-13"/>
          <w:sz w:val="24"/>
          <w:szCs w:val="24"/>
        </w:rPr>
        <w:t xml:space="preserve"> </w:t>
      </w:r>
      <w:r w:rsidRPr="00CE6FBD">
        <w:rPr>
          <w:rFonts w:cs="Arial"/>
          <w:sz w:val="24"/>
          <w:szCs w:val="24"/>
        </w:rPr>
        <w:t>łącznie odpowiednio faksem lub</w:t>
      </w:r>
      <w:r w:rsidRPr="00CE6FBD">
        <w:rPr>
          <w:rFonts w:cs="Arial"/>
          <w:spacing w:val="1"/>
          <w:sz w:val="24"/>
          <w:szCs w:val="24"/>
        </w:rPr>
        <w:t xml:space="preserve"> </w:t>
      </w:r>
      <w:r w:rsidRPr="00CE6FBD">
        <w:rPr>
          <w:rFonts w:cs="Arial"/>
          <w:sz w:val="24"/>
          <w:szCs w:val="24"/>
        </w:rPr>
        <w:t>e-mailem.</w:t>
      </w:r>
    </w:p>
    <w:p w:rsidR="00EC3A24" w:rsidRPr="00CE6FBD" w:rsidRDefault="00EC3A24" w:rsidP="00EC3A24">
      <w:pPr>
        <w:pStyle w:val="1tekstw3poziomie"/>
        <w:numPr>
          <w:ilvl w:val="0"/>
          <w:numId w:val="28"/>
        </w:numPr>
        <w:spacing w:before="0" w:line="240" w:lineRule="auto"/>
        <w:jc w:val="both"/>
        <w:rPr>
          <w:rFonts w:cs="Arial"/>
          <w:sz w:val="24"/>
          <w:szCs w:val="24"/>
        </w:rPr>
      </w:pPr>
      <w:r w:rsidRPr="00CE6FBD">
        <w:rPr>
          <w:rFonts w:cs="Arial"/>
          <w:sz w:val="24"/>
          <w:szCs w:val="24"/>
        </w:rPr>
        <w:t xml:space="preserve">Korespondencję do Zamawiającego należy wysyłać faxem na numer +48 </w:t>
      </w:r>
      <w:r w:rsidRPr="00CE6FBD">
        <w:rPr>
          <w:rFonts w:cs="Arial"/>
          <w:sz w:val="24"/>
          <w:szCs w:val="24"/>
          <w:lang w:val="pl-PL"/>
        </w:rPr>
        <w:t>(18) 351 13 89</w:t>
      </w:r>
      <w:r w:rsidRPr="00CE6FBD">
        <w:rPr>
          <w:rFonts w:cs="Arial"/>
          <w:sz w:val="24"/>
          <w:szCs w:val="24"/>
        </w:rPr>
        <w:t xml:space="preserve">, e-mailem na adres </w:t>
      </w:r>
      <w:hyperlink r:id="rId6" w:history="1">
        <w:r w:rsidRPr="00CE6FBD">
          <w:rPr>
            <w:rStyle w:val="Hipercze"/>
            <w:rFonts w:cs="Arial"/>
            <w:spacing w:val="-7"/>
            <w:sz w:val="24"/>
            <w:szCs w:val="24"/>
            <w:u w:color="000080"/>
          </w:rPr>
          <w:t xml:space="preserve">gorlice@krakow.lasy.gov.pl </w:t>
        </w:r>
      </w:hyperlink>
      <w:r w:rsidRPr="00CE6FBD">
        <w:rPr>
          <w:rFonts w:cs="Arial"/>
          <w:sz w:val="24"/>
          <w:szCs w:val="24"/>
        </w:rPr>
        <w:t>lub na piśmie pod</w:t>
      </w:r>
      <w:r w:rsidRPr="00CE6FBD">
        <w:rPr>
          <w:rFonts w:cs="Arial"/>
          <w:spacing w:val="3"/>
          <w:sz w:val="24"/>
          <w:szCs w:val="24"/>
        </w:rPr>
        <w:t xml:space="preserve"> </w:t>
      </w:r>
      <w:r w:rsidRPr="00CE6FBD">
        <w:rPr>
          <w:rFonts w:cs="Arial"/>
          <w:sz w:val="24"/>
          <w:szCs w:val="24"/>
        </w:rPr>
        <w:t>adres:</w:t>
      </w:r>
      <w:r w:rsidRPr="00CE6FBD">
        <w:rPr>
          <w:rFonts w:cs="Arial"/>
          <w:sz w:val="24"/>
          <w:szCs w:val="24"/>
          <w:lang w:val="pl-PL"/>
        </w:rPr>
        <w:t xml:space="preserve"> </w:t>
      </w:r>
      <w:r w:rsidRPr="00CE6FBD">
        <w:rPr>
          <w:rFonts w:cs="Arial"/>
          <w:sz w:val="24"/>
          <w:szCs w:val="24"/>
        </w:rPr>
        <w:t xml:space="preserve">Nadleśnictwo Gorlice, </w:t>
      </w:r>
      <w:r w:rsidRPr="00CE6FBD">
        <w:rPr>
          <w:rFonts w:cs="Arial"/>
          <w:sz w:val="24"/>
          <w:szCs w:val="24"/>
          <w:lang w:val="pl-PL"/>
        </w:rPr>
        <w:t xml:space="preserve">38-333 Zagórzany 343 </w:t>
      </w:r>
    </w:p>
    <w:p w:rsidR="00EC3A24" w:rsidRPr="00CE6FBD" w:rsidRDefault="00EC3A24" w:rsidP="00EC3A24">
      <w:pPr>
        <w:pStyle w:val="1tekstw3poziomie"/>
        <w:spacing w:before="0" w:line="240" w:lineRule="auto"/>
        <w:ind w:left="0"/>
        <w:jc w:val="both"/>
        <w:rPr>
          <w:rFonts w:cs="Arial"/>
          <w:sz w:val="24"/>
          <w:szCs w:val="24"/>
        </w:rPr>
      </w:pPr>
      <w:r w:rsidRPr="00CE6FBD">
        <w:rPr>
          <w:rFonts w:cs="Arial"/>
          <w:sz w:val="24"/>
          <w:szCs w:val="24"/>
        </w:rPr>
        <w:t>Korespondencję do Wykonawcy należy wysyłać faxem na numer</w:t>
      </w:r>
      <w:r w:rsidRPr="00CE6FBD">
        <w:rPr>
          <w:rFonts w:cs="Arial"/>
          <w:spacing w:val="-11"/>
          <w:sz w:val="24"/>
          <w:szCs w:val="24"/>
        </w:rPr>
        <w:t xml:space="preserve"> </w:t>
      </w:r>
      <w:r w:rsidRPr="00CE6FBD">
        <w:rPr>
          <w:rFonts w:cs="Arial"/>
          <w:sz w:val="24"/>
          <w:szCs w:val="24"/>
        </w:rPr>
        <w:t>……………………… e-mailem na adres …………………………………… lub na piśmie na adres</w:t>
      </w:r>
      <w:r w:rsidRPr="00CE6FBD">
        <w:rPr>
          <w:rFonts w:cs="Arial"/>
          <w:spacing w:val="-4"/>
          <w:sz w:val="24"/>
          <w:szCs w:val="24"/>
        </w:rPr>
        <w:t xml:space="preserve"> </w:t>
      </w:r>
      <w:r w:rsidRPr="00CE6FBD">
        <w:rPr>
          <w:rFonts w:cs="Arial"/>
          <w:sz w:val="24"/>
          <w:szCs w:val="24"/>
        </w:rPr>
        <w:t>:</w:t>
      </w:r>
    </w:p>
    <w:p w:rsidR="00EC3A24" w:rsidRPr="00CE6FBD" w:rsidRDefault="00EC3A24" w:rsidP="00EC3A24">
      <w:pPr>
        <w:pStyle w:val="1tekstw3poziomie"/>
        <w:spacing w:before="0" w:line="240" w:lineRule="auto"/>
        <w:ind w:left="0"/>
        <w:jc w:val="both"/>
        <w:rPr>
          <w:rFonts w:cs="Arial"/>
          <w:sz w:val="24"/>
          <w:szCs w:val="24"/>
        </w:rPr>
      </w:pPr>
      <w:r w:rsidRPr="00CE6FBD">
        <w:rPr>
          <w:rFonts w:cs="Arial"/>
          <w:sz w:val="24"/>
          <w:szCs w:val="24"/>
        </w:rPr>
        <w:t>………………………………………………………………………………………….</w:t>
      </w:r>
    </w:p>
    <w:p w:rsidR="00EC3A24" w:rsidRPr="00CE6FBD" w:rsidRDefault="00EC3A24" w:rsidP="00EC3A24">
      <w:pPr>
        <w:pStyle w:val="1tekstw3poziomie"/>
        <w:numPr>
          <w:ilvl w:val="0"/>
          <w:numId w:val="28"/>
        </w:numPr>
        <w:spacing w:before="0" w:line="240" w:lineRule="auto"/>
        <w:jc w:val="both"/>
        <w:rPr>
          <w:rFonts w:cs="Arial"/>
          <w:sz w:val="24"/>
          <w:szCs w:val="24"/>
        </w:rPr>
      </w:pPr>
      <w:r w:rsidRPr="00CE6FBD">
        <w:rPr>
          <w:rFonts w:cs="Arial"/>
          <w:sz w:val="24"/>
          <w:szCs w:val="24"/>
        </w:rPr>
        <w:t>O zmianach w danych teleadresowych, o których mowa w ust. 2 i 3 strony obowiązane</w:t>
      </w:r>
      <w:r w:rsidRPr="00CE6FBD">
        <w:rPr>
          <w:rFonts w:cs="Arial"/>
          <w:spacing w:val="-11"/>
          <w:sz w:val="24"/>
          <w:szCs w:val="24"/>
        </w:rPr>
        <w:t xml:space="preserve"> </w:t>
      </w:r>
      <w:r w:rsidRPr="00CE6FBD">
        <w:rPr>
          <w:rFonts w:cs="Arial"/>
          <w:sz w:val="24"/>
          <w:szCs w:val="24"/>
        </w:rPr>
        <w:t>są informować się niezwłocznie, nie później niż 7 dni od chwili zaistnienia zmian,</w:t>
      </w:r>
      <w:r w:rsidRPr="00CE6FBD">
        <w:rPr>
          <w:rFonts w:cs="Arial"/>
          <w:spacing w:val="-7"/>
          <w:sz w:val="24"/>
          <w:szCs w:val="24"/>
        </w:rPr>
        <w:t xml:space="preserve"> </w:t>
      </w:r>
      <w:r w:rsidRPr="00CE6FBD">
        <w:rPr>
          <w:rFonts w:cs="Arial"/>
          <w:sz w:val="24"/>
          <w:szCs w:val="24"/>
        </w:rPr>
        <w:t>pod</w:t>
      </w:r>
      <w:r w:rsidRPr="00CE6FBD">
        <w:rPr>
          <w:rFonts w:cs="Arial"/>
          <w:sz w:val="24"/>
          <w:szCs w:val="24"/>
          <w:lang w:val="pl-PL"/>
        </w:rPr>
        <w:t xml:space="preserve"> </w:t>
      </w:r>
      <w:r w:rsidRPr="00CE6FBD">
        <w:rPr>
          <w:rFonts w:cs="Arial"/>
          <w:sz w:val="24"/>
          <w:szCs w:val="24"/>
        </w:rPr>
        <w:t>rygorem uznania wysłania korespondencji pod ostatnio znany adres za</w:t>
      </w:r>
      <w:r w:rsidRPr="00CE6FBD">
        <w:rPr>
          <w:rFonts w:cs="Arial"/>
          <w:spacing w:val="-10"/>
          <w:sz w:val="24"/>
          <w:szCs w:val="24"/>
        </w:rPr>
        <w:t xml:space="preserve"> </w:t>
      </w:r>
      <w:r w:rsidRPr="00CE6FBD">
        <w:rPr>
          <w:rFonts w:cs="Arial"/>
          <w:sz w:val="24"/>
          <w:szCs w:val="24"/>
        </w:rPr>
        <w:t>skutecznie doręczoną.</w:t>
      </w:r>
    </w:p>
    <w:p w:rsidR="00EC3A24" w:rsidRPr="00CE6FBD" w:rsidRDefault="00EC3A24" w:rsidP="00EC3A24">
      <w:pPr>
        <w:pStyle w:val="1tekstw3poziomie"/>
        <w:ind w:left="0"/>
        <w:rPr>
          <w:rFonts w:cs="Arial"/>
          <w:sz w:val="24"/>
          <w:szCs w:val="24"/>
        </w:rPr>
      </w:pPr>
    </w:p>
    <w:p w:rsidR="00EC3A24" w:rsidRPr="00CE6FBD" w:rsidRDefault="00EC3A24" w:rsidP="00EC3A24">
      <w:pPr>
        <w:pStyle w:val="1tekstw3poziomie"/>
        <w:ind w:left="0"/>
        <w:jc w:val="center"/>
        <w:rPr>
          <w:rFonts w:cs="Arial"/>
          <w:b/>
          <w:sz w:val="24"/>
          <w:szCs w:val="24"/>
        </w:rPr>
      </w:pPr>
      <w:r w:rsidRPr="00CE6FBD">
        <w:rPr>
          <w:rFonts w:cs="Arial"/>
          <w:b/>
          <w:sz w:val="24"/>
          <w:szCs w:val="24"/>
        </w:rPr>
        <w:t>§ 7</w:t>
      </w:r>
    </w:p>
    <w:p w:rsidR="00EC3A24" w:rsidRPr="00CE6FBD" w:rsidRDefault="00EC3A24" w:rsidP="00EC3A24">
      <w:pPr>
        <w:pStyle w:val="1tekstw3poziomie"/>
        <w:ind w:left="0"/>
        <w:jc w:val="center"/>
        <w:rPr>
          <w:rFonts w:cs="Arial"/>
          <w:b/>
          <w:sz w:val="24"/>
          <w:szCs w:val="24"/>
        </w:rPr>
      </w:pPr>
      <w:r w:rsidRPr="00CE6FBD">
        <w:rPr>
          <w:rFonts w:cs="Arial"/>
          <w:b/>
          <w:sz w:val="24"/>
          <w:szCs w:val="24"/>
        </w:rPr>
        <w:t>Postanowienia</w:t>
      </w:r>
      <w:r w:rsidRPr="00CE6FBD">
        <w:rPr>
          <w:rFonts w:cs="Arial"/>
          <w:b/>
          <w:spacing w:val="-1"/>
          <w:sz w:val="24"/>
          <w:szCs w:val="24"/>
        </w:rPr>
        <w:t xml:space="preserve"> </w:t>
      </w:r>
      <w:r w:rsidRPr="00CE6FBD">
        <w:rPr>
          <w:rFonts w:cs="Arial"/>
          <w:b/>
          <w:sz w:val="24"/>
          <w:szCs w:val="24"/>
        </w:rPr>
        <w:t>końcowe</w:t>
      </w:r>
    </w:p>
    <w:p w:rsidR="00EC3A24" w:rsidRPr="00CE6FBD" w:rsidRDefault="00EC3A24" w:rsidP="00EC3A24">
      <w:pPr>
        <w:pStyle w:val="1tekstw3poziomie"/>
        <w:numPr>
          <w:ilvl w:val="0"/>
          <w:numId w:val="29"/>
        </w:numPr>
        <w:spacing w:before="0" w:line="240" w:lineRule="auto"/>
        <w:rPr>
          <w:rFonts w:cs="Arial"/>
          <w:sz w:val="24"/>
          <w:szCs w:val="24"/>
        </w:rPr>
      </w:pPr>
      <w:r w:rsidRPr="00CE6FBD">
        <w:rPr>
          <w:rFonts w:cs="Arial"/>
          <w:sz w:val="24"/>
          <w:szCs w:val="24"/>
        </w:rPr>
        <w:t>W sprawach nieuregulowanych zastosowanie mają odpowiednie przepisy</w:t>
      </w:r>
      <w:r w:rsidRPr="00CE6FBD">
        <w:rPr>
          <w:rFonts w:cs="Arial"/>
          <w:spacing w:val="-13"/>
          <w:sz w:val="24"/>
          <w:szCs w:val="24"/>
        </w:rPr>
        <w:t xml:space="preserve"> </w:t>
      </w:r>
      <w:r w:rsidRPr="00CE6FBD">
        <w:rPr>
          <w:rFonts w:cs="Arial"/>
          <w:sz w:val="24"/>
          <w:szCs w:val="24"/>
        </w:rPr>
        <w:t>prawa polskiego, w szczególności Kodeksu cywilnego</w:t>
      </w:r>
    </w:p>
    <w:p w:rsidR="00EC3A24" w:rsidRPr="00CE6FBD" w:rsidRDefault="00EC3A24" w:rsidP="00EC3A24">
      <w:pPr>
        <w:pStyle w:val="1tekstw3poziomie"/>
        <w:numPr>
          <w:ilvl w:val="0"/>
          <w:numId w:val="29"/>
        </w:numPr>
        <w:spacing w:before="0" w:line="240" w:lineRule="auto"/>
        <w:rPr>
          <w:rFonts w:cs="Arial"/>
          <w:sz w:val="24"/>
          <w:szCs w:val="24"/>
        </w:rPr>
      </w:pPr>
      <w:r w:rsidRPr="00CE6FBD">
        <w:rPr>
          <w:rFonts w:cs="Arial"/>
          <w:sz w:val="24"/>
          <w:szCs w:val="24"/>
        </w:rPr>
        <w:t>Integralną częścią niniejszej Karty Gwarancyjnej jest Umowa oraz inne</w:t>
      </w:r>
      <w:r w:rsidRPr="00CE6FBD">
        <w:rPr>
          <w:rFonts w:cs="Arial"/>
          <w:spacing w:val="-11"/>
          <w:sz w:val="24"/>
          <w:szCs w:val="24"/>
        </w:rPr>
        <w:t xml:space="preserve"> </w:t>
      </w:r>
      <w:r w:rsidRPr="00CE6FBD">
        <w:rPr>
          <w:rFonts w:cs="Arial"/>
          <w:sz w:val="24"/>
          <w:szCs w:val="24"/>
        </w:rPr>
        <w:t>dokumenty będące jej integralną</w:t>
      </w:r>
      <w:r w:rsidRPr="00CE6FBD">
        <w:rPr>
          <w:rFonts w:cs="Arial"/>
          <w:spacing w:val="-1"/>
          <w:sz w:val="24"/>
          <w:szCs w:val="24"/>
        </w:rPr>
        <w:t xml:space="preserve"> </w:t>
      </w:r>
      <w:r w:rsidRPr="00CE6FBD">
        <w:rPr>
          <w:rFonts w:cs="Arial"/>
          <w:sz w:val="24"/>
          <w:szCs w:val="24"/>
        </w:rPr>
        <w:t>częścią</w:t>
      </w:r>
    </w:p>
    <w:p w:rsidR="00EC3A24" w:rsidRPr="00CE6FBD" w:rsidRDefault="00EC3A24" w:rsidP="00EC3A24">
      <w:pPr>
        <w:pStyle w:val="1tekstw3poziomie"/>
        <w:numPr>
          <w:ilvl w:val="0"/>
          <w:numId w:val="29"/>
        </w:numPr>
        <w:spacing w:before="0" w:line="240" w:lineRule="auto"/>
        <w:rPr>
          <w:rFonts w:cs="Arial"/>
          <w:sz w:val="24"/>
          <w:szCs w:val="24"/>
        </w:rPr>
      </w:pPr>
      <w:r w:rsidRPr="00CE6FBD">
        <w:rPr>
          <w:rFonts w:cs="Arial"/>
          <w:sz w:val="24"/>
          <w:szCs w:val="24"/>
        </w:rPr>
        <w:t>Wszelkie zmiany niniejszej Karty Gwarancyjnej wymagają formy pisemnej pod</w:t>
      </w:r>
      <w:r w:rsidRPr="00CE6FBD">
        <w:rPr>
          <w:rFonts w:cs="Arial"/>
          <w:spacing w:val="-25"/>
          <w:sz w:val="24"/>
          <w:szCs w:val="24"/>
        </w:rPr>
        <w:t xml:space="preserve"> </w:t>
      </w:r>
      <w:r w:rsidRPr="00CE6FBD">
        <w:rPr>
          <w:rFonts w:cs="Arial"/>
          <w:sz w:val="24"/>
          <w:szCs w:val="24"/>
        </w:rPr>
        <w:t>rygorem nieważności.</w:t>
      </w:r>
    </w:p>
    <w:p w:rsidR="00EC3A24" w:rsidRPr="00CE6FBD" w:rsidRDefault="00EC3A24" w:rsidP="00EC3A24">
      <w:pPr>
        <w:pStyle w:val="1tekstw3poziomie"/>
        <w:numPr>
          <w:ilvl w:val="0"/>
          <w:numId w:val="29"/>
        </w:numPr>
        <w:spacing w:before="0" w:line="240" w:lineRule="auto"/>
        <w:rPr>
          <w:rFonts w:cs="Arial"/>
          <w:sz w:val="24"/>
          <w:szCs w:val="24"/>
        </w:rPr>
      </w:pPr>
      <w:r w:rsidRPr="00CE6FBD">
        <w:rPr>
          <w:rFonts w:cs="Arial"/>
          <w:sz w:val="24"/>
          <w:szCs w:val="24"/>
        </w:rPr>
        <w:t>Niniejszą Kartę Gwarancyjną sporządzono w trzech egzemplarzach na</w:t>
      </w:r>
      <w:r w:rsidRPr="00CE6FBD">
        <w:rPr>
          <w:rFonts w:cs="Arial"/>
          <w:spacing w:val="-12"/>
          <w:sz w:val="24"/>
          <w:szCs w:val="24"/>
        </w:rPr>
        <w:t xml:space="preserve"> </w:t>
      </w:r>
      <w:r w:rsidRPr="00CE6FBD">
        <w:rPr>
          <w:rFonts w:cs="Arial"/>
          <w:sz w:val="24"/>
          <w:szCs w:val="24"/>
        </w:rPr>
        <w:t>prawach oryginału, dwa egzemplarze dla Zamawiającego , jeden dla</w:t>
      </w:r>
      <w:r w:rsidRPr="00CE6FBD">
        <w:rPr>
          <w:rFonts w:cs="Arial"/>
          <w:spacing w:val="-6"/>
          <w:sz w:val="24"/>
          <w:szCs w:val="24"/>
        </w:rPr>
        <w:t xml:space="preserve"> </w:t>
      </w:r>
      <w:r w:rsidRPr="00CE6FBD">
        <w:rPr>
          <w:rFonts w:cs="Arial"/>
          <w:sz w:val="24"/>
          <w:szCs w:val="24"/>
        </w:rPr>
        <w:t>Gwaranta</w:t>
      </w:r>
    </w:p>
    <w:p w:rsidR="00EC3A24" w:rsidRPr="00CE6FBD" w:rsidRDefault="00EC3A24" w:rsidP="00EC3A24">
      <w:pPr>
        <w:pStyle w:val="1tekstw3poziomie"/>
        <w:spacing w:before="0" w:line="240" w:lineRule="auto"/>
        <w:ind w:left="0"/>
        <w:rPr>
          <w:rFonts w:cs="Arial"/>
          <w:sz w:val="24"/>
          <w:szCs w:val="24"/>
        </w:rPr>
      </w:pPr>
    </w:p>
    <w:p w:rsidR="00EC3A24" w:rsidRPr="00CE6FBD" w:rsidRDefault="00EC3A24" w:rsidP="00EC3A24">
      <w:pPr>
        <w:pStyle w:val="1tekstw3poziomie"/>
        <w:ind w:left="0"/>
        <w:rPr>
          <w:rFonts w:cs="Arial"/>
          <w:sz w:val="24"/>
          <w:szCs w:val="24"/>
        </w:rPr>
      </w:pPr>
    </w:p>
    <w:p w:rsidR="00EC3A24" w:rsidRPr="00CE6FBD" w:rsidRDefault="00EC3A24" w:rsidP="00EC3A24">
      <w:pPr>
        <w:pStyle w:val="1tekstw3poziomie"/>
        <w:ind w:left="0"/>
        <w:rPr>
          <w:rFonts w:cs="Arial"/>
          <w:sz w:val="24"/>
          <w:szCs w:val="24"/>
        </w:rPr>
      </w:pPr>
    </w:p>
    <w:p w:rsidR="00EC3A24" w:rsidRPr="00CE6FBD" w:rsidRDefault="00EC3A24" w:rsidP="00EC3A24">
      <w:pPr>
        <w:pStyle w:val="1tekstw3poziomie"/>
        <w:ind w:left="0"/>
        <w:rPr>
          <w:rFonts w:cs="Arial"/>
          <w:sz w:val="24"/>
          <w:szCs w:val="24"/>
        </w:rPr>
      </w:pPr>
      <w:r w:rsidRPr="00CE6FBD">
        <w:rPr>
          <w:rFonts w:cs="Arial"/>
          <w:sz w:val="24"/>
          <w:szCs w:val="24"/>
        </w:rPr>
        <w:t>Warunki gwarancji</w:t>
      </w:r>
      <w:r w:rsidRPr="00CE6FBD">
        <w:rPr>
          <w:rFonts w:cs="Arial"/>
          <w:spacing w:val="-6"/>
          <w:sz w:val="24"/>
          <w:szCs w:val="24"/>
        </w:rPr>
        <w:t xml:space="preserve"> </w:t>
      </w:r>
      <w:r w:rsidRPr="00CE6FBD">
        <w:rPr>
          <w:rFonts w:cs="Arial"/>
          <w:sz w:val="24"/>
          <w:szCs w:val="24"/>
        </w:rPr>
        <w:t>podpisali:</w:t>
      </w:r>
    </w:p>
    <w:p w:rsidR="00EC3A24" w:rsidRPr="00CE6FBD" w:rsidRDefault="00EC3A24" w:rsidP="00EC3A24">
      <w:pPr>
        <w:pStyle w:val="1tekstw3poziomie"/>
        <w:ind w:left="0"/>
        <w:rPr>
          <w:rFonts w:cs="Arial"/>
          <w:sz w:val="24"/>
          <w:szCs w:val="24"/>
        </w:rPr>
      </w:pPr>
    </w:p>
    <w:p w:rsidR="00EC3A24" w:rsidRPr="00CE6FBD" w:rsidRDefault="00EC3A24" w:rsidP="00EC3A24">
      <w:pPr>
        <w:pStyle w:val="1tekstw3poziomie"/>
        <w:ind w:left="0"/>
        <w:rPr>
          <w:rFonts w:cs="Arial"/>
          <w:sz w:val="24"/>
          <w:szCs w:val="24"/>
        </w:rPr>
      </w:pPr>
    </w:p>
    <w:p w:rsidR="00EC3A24" w:rsidRPr="00CE6FBD" w:rsidRDefault="00EC3A24" w:rsidP="00EC3A24">
      <w:pPr>
        <w:pStyle w:val="1tekstw3poziomie"/>
        <w:ind w:left="0"/>
        <w:rPr>
          <w:rFonts w:cs="Arial"/>
          <w:sz w:val="24"/>
          <w:szCs w:val="24"/>
        </w:rPr>
      </w:pPr>
    </w:p>
    <w:p w:rsidR="00EC3A24" w:rsidRPr="00CE6FBD" w:rsidRDefault="00EC3A24" w:rsidP="00EC3A24">
      <w:pPr>
        <w:pStyle w:val="1tekstw3poziomie"/>
        <w:ind w:left="0"/>
        <w:rPr>
          <w:rFonts w:cs="Arial"/>
          <w:sz w:val="24"/>
          <w:szCs w:val="24"/>
        </w:rPr>
      </w:pPr>
      <w:r w:rsidRPr="00CE6FBD">
        <w:rPr>
          <w:rFonts w:cs="Arial"/>
          <w:sz w:val="24"/>
          <w:szCs w:val="24"/>
        </w:rPr>
        <w:t>Udzielający gwarancji i</w:t>
      </w:r>
      <w:r w:rsidRPr="00CE6FBD">
        <w:rPr>
          <w:rFonts w:cs="Arial"/>
          <w:spacing w:val="-9"/>
          <w:sz w:val="24"/>
          <w:szCs w:val="24"/>
        </w:rPr>
        <w:t xml:space="preserve"> </w:t>
      </w:r>
      <w:r w:rsidRPr="00CE6FBD">
        <w:rPr>
          <w:rFonts w:cs="Arial"/>
          <w:sz w:val="24"/>
          <w:szCs w:val="24"/>
        </w:rPr>
        <w:t>rękojmi</w:t>
      </w:r>
      <w:r w:rsidRPr="00CE6FBD">
        <w:rPr>
          <w:rFonts w:cs="Arial"/>
          <w:sz w:val="24"/>
          <w:szCs w:val="24"/>
        </w:rPr>
        <w:tab/>
      </w:r>
      <w:r w:rsidRPr="00CE6FBD">
        <w:rPr>
          <w:rFonts w:cs="Arial"/>
          <w:sz w:val="24"/>
          <w:szCs w:val="24"/>
        </w:rPr>
        <w:tab/>
      </w:r>
      <w:r w:rsidRPr="00CE6FBD">
        <w:rPr>
          <w:rFonts w:cs="Arial"/>
          <w:sz w:val="24"/>
          <w:szCs w:val="24"/>
        </w:rPr>
        <w:tab/>
        <w:t>Przyjmujący gwarancję i</w:t>
      </w:r>
      <w:r w:rsidRPr="00CE6FBD">
        <w:rPr>
          <w:rFonts w:cs="Arial"/>
          <w:spacing w:val="-12"/>
          <w:sz w:val="24"/>
          <w:szCs w:val="24"/>
        </w:rPr>
        <w:t xml:space="preserve"> </w:t>
      </w:r>
      <w:r w:rsidRPr="00CE6FBD">
        <w:rPr>
          <w:rFonts w:cs="Arial"/>
          <w:sz w:val="24"/>
          <w:szCs w:val="24"/>
        </w:rPr>
        <w:t>rękojmię</w:t>
      </w:r>
    </w:p>
    <w:p w:rsidR="00EC3A24" w:rsidRPr="00CE6FBD" w:rsidRDefault="00EC3A24" w:rsidP="00EC3A24">
      <w:pPr>
        <w:pStyle w:val="1tekstw3poziomie"/>
        <w:ind w:left="0"/>
        <w:rPr>
          <w:rFonts w:cs="Arial"/>
          <w:sz w:val="24"/>
          <w:szCs w:val="24"/>
        </w:rPr>
      </w:pPr>
    </w:p>
    <w:p w:rsidR="00EC3A24" w:rsidRPr="00CE6FBD" w:rsidRDefault="00EC3A24" w:rsidP="00EC3A24">
      <w:pPr>
        <w:pStyle w:val="1tekstw3poziomie"/>
        <w:ind w:left="0"/>
        <w:rPr>
          <w:rFonts w:cs="Arial"/>
          <w:sz w:val="24"/>
          <w:szCs w:val="24"/>
        </w:rPr>
      </w:pPr>
      <w:r w:rsidRPr="00CE6FBD">
        <w:rPr>
          <w:rFonts w:cs="Arial"/>
          <w:sz w:val="24"/>
          <w:szCs w:val="24"/>
        </w:rPr>
        <w:t>Przedstawiciel</w:t>
      </w:r>
      <w:r w:rsidRPr="00CE6FBD">
        <w:rPr>
          <w:rFonts w:cs="Arial"/>
          <w:spacing w:val="-8"/>
          <w:sz w:val="24"/>
          <w:szCs w:val="24"/>
        </w:rPr>
        <w:t xml:space="preserve"> </w:t>
      </w:r>
      <w:r w:rsidRPr="00CE6FBD">
        <w:rPr>
          <w:rFonts w:cs="Arial"/>
          <w:sz w:val="24"/>
          <w:szCs w:val="24"/>
        </w:rPr>
        <w:t>Wykonawcy:</w:t>
      </w:r>
      <w:r w:rsidRPr="00CE6FBD">
        <w:rPr>
          <w:rFonts w:cs="Arial"/>
          <w:sz w:val="24"/>
          <w:szCs w:val="24"/>
        </w:rPr>
        <w:tab/>
      </w:r>
      <w:r w:rsidRPr="00CE6FBD">
        <w:rPr>
          <w:rFonts w:cs="Arial"/>
          <w:sz w:val="24"/>
          <w:szCs w:val="24"/>
        </w:rPr>
        <w:tab/>
      </w:r>
      <w:r w:rsidRPr="00CE6FBD">
        <w:rPr>
          <w:rFonts w:cs="Arial"/>
          <w:sz w:val="24"/>
          <w:szCs w:val="24"/>
        </w:rPr>
        <w:tab/>
        <w:t>Przedstawiciele</w:t>
      </w:r>
      <w:r w:rsidRPr="00CE6FBD">
        <w:rPr>
          <w:rFonts w:cs="Arial"/>
          <w:spacing w:val="-10"/>
          <w:sz w:val="24"/>
          <w:szCs w:val="24"/>
        </w:rPr>
        <w:t xml:space="preserve"> </w:t>
      </w:r>
      <w:r w:rsidRPr="00CE6FBD">
        <w:rPr>
          <w:rFonts w:cs="Arial"/>
          <w:sz w:val="24"/>
          <w:szCs w:val="24"/>
        </w:rPr>
        <w:t>Zamawiającego:</w:t>
      </w:r>
    </w:p>
    <w:p w:rsidR="00EC3A24" w:rsidRPr="00CE6FBD" w:rsidRDefault="00EC3A24" w:rsidP="00EC3A24">
      <w:pPr>
        <w:pStyle w:val="1tekstw3poziomie"/>
        <w:ind w:left="0"/>
        <w:rPr>
          <w:rFonts w:cs="Arial"/>
          <w:i/>
          <w:sz w:val="24"/>
          <w:szCs w:val="24"/>
        </w:rPr>
      </w:pPr>
    </w:p>
    <w:p w:rsidR="00EC3A24" w:rsidRPr="00CE6FBD" w:rsidRDefault="00EC3A24" w:rsidP="00EC3A24">
      <w:pPr>
        <w:pStyle w:val="1tekstw3poziomie"/>
        <w:ind w:left="0"/>
        <w:rPr>
          <w:rFonts w:cs="Arial"/>
          <w:i/>
          <w:sz w:val="24"/>
          <w:szCs w:val="24"/>
        </w:rPr>
      </w:pPr>
    </w:p>
    <w:p w:rsidR="00EC3A24" w:rsidRPr="00CE6FBD" w:rsidRDefault="00EC3A24" w:rsidP="00EC3A24">
      <w:pPr>
        <w:pStyle w:val="1tekstw3poziomie"/>
        <w:ind w:left="0"/>
        <w:rPr>
          <w:rFonts w:cs="Arial"/>
          <w:i/>
          <w:sz w:val="24"/>
          <w:szCs w:val="24"/>
        </w:rPr>
      </w:pPr>
    </w:p>
    <w:p w:rsidR="00EC3A24" w:rsidRPr="00CE6FBD" w:rsidRDefault="00EC3A24" w:rsidP="00EC3A24">
      <w:pPr>
        <w:pStyle w:val="1tekstw3poziomie"/>
        <w:ind w:left="0"/>
        <w:rPr>
          <w:rFonts w:cs="Arial"/>
          <w:i/>
          <w:sz w:val="24"/>
          <w:szCs w:val="24"/>
        </w:rPr>
      </w:pPr>
    </w:p>
    <w:p w:rsidR="00EC3A24" w:rsidRPr="00CE6FBD" w:rsidRDefault="00EC3A24" w:rsidP="00EC3A24">
      <w:pPr>
        <w:pStyle w:val="1tekstw3poziomie"/>
        <w:ind w:left="0"/>
        <w:rPr>
          <w:rFonts w:cs="Arial"/>
          <w:i/>
          <w:sz w:val="24"/>
          <w:szCs w:val="24"/>
        </w:rPr>
      </w:pPr>
    </w:p>
    <w:p w:rsidR="00EC3A24" w:rsidRPr="00CE6FBD" w:rsidRDefault="00EC3A24" w:rsidP="00EC3A24">
      <w:pPr>
        <w:pStyle w:val="1tekstw3poziomie"/>
        <w:ind w:left="0"/>
        <w:rPr>
          <w:rFonts w:cs="Arial"/>
          <w:i/>
          <w:sz w:val="24"/>
          <w:szCs w:val="24"/>
        </w:rPr>
      </w:pPr>
    </w:p>
    <w:p w:rsidR="00EC3A24" w:rsidRPr="00CE6FBD" w:rsidRDefault="00EC3A24" w:rsidP="00EC3A24">
      <w:pPr>
        <w:pStyle w:val="1tekstw3poziomie"/>
        <w:ind w:left="0"/>
        <w:rPr>
          <w:rFonts w:cs="Arial"/>
          <w:i/>
          <w:sz w:val="24"/>
          <w:szCs w:val="24"/>
        </w:rPr>
      </w:pPr>
    </w:p>
    <w:p w:rsidR="00EC3A24" w:rsidRPr="00CE6FBD" w:rsidRDefault="00EC3A24" w:rsidP="00EC3A24">
      <w:pPr>
        <w:pStyle w:val="1tekstw3poziomie"/>
        <w:ind w:left="0"/>
        <w:rPr>
          <w:rFonts w:cs="Arial"/>
          <w:i/>
          <w:sz w:val="24"/>
          <w:szCs w:val="24"/>
        </w:rPr>
      </w:pPr>
    </w:p>
    <w:p w:rsidR="00EC3A24" w:rsidRPr="00CE6FBD" w:rsidRDefault="00EC3A24" w:rsidP="00EC3A24">
      <w:pPr>
        <w:pStyle w:val="1tekstw3poziomie"/>
        <w:ind w:left="0"/>
        <w:rPr>
          <w:rFonts w:cs="Arial"/>
          <w:i/>
          <w:sz w:val="24"/>
          <w:szCs w:val="24"/>
        </w:rPr>
      </w:pPr>
    </w:p>
    <w:p w:rsidR="00EC3A24" w:rsidRPr="00CE6FBD" w:rsidRDefault="00EC3A24" w:rsidP="00EC3A24">
      <w:pPr>
        <w:pStyle w:val="1tekstw3poziomie"/>
        <w:ind w:left="0"/>
        <w:rPr>
          <w:rFonts w:cs="Arial"/>
          <w:i/>
          <w:sz w:val="24"/>
          <w:szCs w:val="24"/>
        </w:rPr>
        <w:sectPr w:rsidR="00EC3A24" w:rsidRPr="00CE6FBD" w:rsidSect="00CF2A60">
          <w:footerReference w:type="default" r:id="rId7"/>
          <w:pgSz w:w="11906" w:h="16838"/>
          <w:pgMar w:top="1134" w:right="1417" w:bottom="1417" w:left="1417" w:header="708" w:footer="708" w:gutter="0"/>
          <w:cols w:space="708"/>
          <w:docGrid w:linePitch="360"/>
        </w:sectPr>
      </w:pPr>
    </w:p>
    <w:p w:rsidR="00EC3A24" w:rsidRPr="00CE6FBD" w:rsidRDefault="00EC3A24" w:rsidP="00EC3A24">
      <w:pPr>
        <w:pStyle w:val="Nagwek1"/>
        <w:jc w:val="right"/>
        <w:rPr>
          <w:rFonts w:cs="Arial"/>
          <w:color w:val="auto"/>
          <w:sz w:val="22"/>
          <w:szCs w:val="22"/>
        </w:rPr>
      </w:pPr>
      <w:r w:rsidRPr="00CE6FBD">
        <w:rPr>
          <w:rFonts w:cs="Arial"/>
          <w:color w:val="auto"/>
          <w:sz w:val="22"/>
          <w:szCs w:val="22"/>
        </w:rPr>
        <w:lastRenderedPageBreak/>
        <w:t xml:space="preserve">Załącznik nr </w:t>
      </w:r>
      <w:r w:rsidRPr="00CE6FBD">
        <w:rPr>
          <w:rFonts w:cs="Arial"/>
          <w:color w:val="auto"/>
          <w:sz w:val="22"/>
          <w:szCs w:val="22"/>
          <w:lang w:val="pl-PL"/>
        </w:rPr>
        <w:t>10</w:t>
      </w:r>
      <w:r w:rsidRPr="00CE6FBD">
        <w:rPr>
          <w:rFonts w:cs="Arial"/>
          <w:color w:val="auto"/>
          <w:sz w:val="22"/>
          <w:szCs w:val="22"/>
        </w:rPr>
        <w:t xml:space="preserve"> do SIWZ</w:t>
      </w:r>
    </w:p>
    <w:p w:rsidR="00EC3A24" w:rsidRPr="00CE6FBD" w:rsidRDefault="00EC3A24" w:rsidP="00EC3A24">
      <w:pPr>
        <w:spacing w:after="0" w:line="240" w:lineRule="auto"/>
        <w:rPr>
          <w:rFonts w:cs="Arial"/>
          <w:b/>
          <w:i w:val="0"/>
          <w:sz w:val="24"/>
          <w:szCs w:val="24"/>
        </w:rPr>
      </w:pPr>
      <w:r w:rsidRPr="00CE6FBD">
        <w:rPr>
          <w:rFonts w:cs="Arial"/>
          <w:b/>
          <w:i w:val="0"/>
          <w:sz w:val="24"/>
          <w:szCs w:val="24"/>
        </w:rPr>
        <w:t>Wykonawca:</w:t>
      </w:r>
    </w:p>
    <w:p w:rsidR="00EC3A24" w:rsidRPr="00CE6FBD" w:rsidRDefault="00EC3A24" w:rsidP="00EC3A24">
      <w:pPr>
        <w:spacing w:after="0" w:line="240" w:lineRule="auto"/>
        <w:ind w:right="5954"/>
        <w:rPr>
          <w:rFonts w:cs="Arial"/>
          <w:i w:val="0"/>
          <w:sz w:val="24"/>
          <w:szCs w:val="24"/>
        </w:rPr>
      </w:pPr>
      <w:r w:rsidRPr="00CE6FBD">
        <w:rPr>
          <w:rFonts w:cs="Arial"/>
          <w:i w:val="0"/>
          <w:sz w:val="24"/>
          <w:szCs w:val="24"/>
        </w:rPr>
        <w:t>……………………………………………………………</w:t>
      </w:r>
    </w:p>
    <w:p w:rsidR="00EC3A24" w:rsidRPr="00CE6FBD" w:rsidRDefault="00EC3A24" w:rsidP="00EC3A24">
      <w:pPr>
        <w:spacing w:line="240" w:lineRule="auto"/>
        <w:ind w:right="5953"/>
        <w:rPr>
          <w:rFonts w:cs="Arial"/>
          <w:i w:val="0"/>
          <w:sz w:val="18"/>
          <w:szCs w:val="18"/>
        </w:rPr>
      </w:pPr>
      <w:r w:rsidRPr="00CE6FBD">
        <w:rPr>
          <w:rFonts w:cs="Arial"/>
          <w:i w:val="0"/>
          <w:sz w:val="18"/>
          <w:szCs w:val="18"/>
        </w:rPr>
        <w:t>(pełna nazwa/firma, adres, w zależności od podmiotu: NIP/PESEL, KRS/</w:t>
      </w:r>
      <w:proofErr w:type="spellStart"/>
      <w:r w:rsidRPr="00CE6FBD">
        <w:rPr>
          <w:rFonts w:cs="Arial"/>
          <w:i w:val="0"/>
          <w:sz w:val="18"/>
          <w:szCs w:val="18"/>
        </w:rPr>
        <w:t>CEiDG</w:t>
      </w:r>
      <w:proofErr w:type="spellEnd"/>
      <w:r w:rsidRPr="00CE6FBD">
        <w:rPr>
          <w:rFonts w:cs="Arial"/>
          <w:i w:val="0"/>
          <w:sz w:val="18"/>
          <w:szCs w:val="18"/>
        </w:rPr>
        <w:t>)</w:t>
      </w:r>
    </w:p>
    <w:p w:rsidR="00EC3A24" w:rsidRPr="00CE6FBD" w:rsidRDefault="00EC3A24" w:rsidP="00EC3A24">
      <w:pPr>
        <w:spacing w:after="0" w:line="240" w:lineRule="auto"/>
        <w:rPr>
          <w:rFonts w:cs="Arial"/>
          <w:i w:val="0"/>
          <w:sz w:val="24"/>
          <w:szCs w:val="24"/>
          <w:u w:val="single"/>
        </w:rPr>
      </w:pPr>
      <w:r w:rsidRPr="00CE6FBD">
        <w:rPr>
          <w:rFonts w:cs="Arial"/>
          <w:i w:val="0"/>
          <w:sz w:val="24"/>
          <w:szCs w:val="24"/>
          <w:u w:val="single"/>
        </w:rPr>
        <w:t>reprezentowany przez:</w:t>
      </w:r>
    </w:p>
    <w:p w:rsidR="00EC3A24" w:rsidRPr="00CE6FBD" w:rsidRDefault="00EC3A24" w:rsidP="00EC3A24">
      <w:pPr>
        <w:spacing w:after="0" w:line="240" w:lineRule="auto"/>
        <w:ind w:right="5954"/>
        <w:rPr>
          <w:rFonts w:cs="Arial"/>
          <w:i w:val="0"/>
          <w:sz w:val="24"/>
          <w:szCs w:val="24"/>
        </w:rPr>
      </w:pPr>
      <w:r w:rsidRPr="00CE6FBD">
        <w:rPr>
          <w:rFonts w:cs="Arial"/>
          <w:i w:val="0"/>
          <w:sz w:val="24"/>
          <w:szCs w:val="24"/>
        </w:rPr>
        <w:t>……………………………</w:t>
      </w:r>
    </w:p>
    <w:p w:rsidR="00EC3A24" w:rsidRPr="00CE6FBD" w:rsidRDefault="00EC3A24" w:rsidP="00EC3A24">
      <w:pPr>
        <w:spacing w:after="0" w:line="240" w:lineRule="auto"/>
        <w:ind w:right="5953"/>
        <w:rPr>
          <w:rFonts w:cs="Arial"/>
          <w:i w:val="0"/>
          <w:sz w:val="18"/>
          <w:szCs w:val="18"/>
        </w:rPr>
      </w:pPr>
      <w:r w:rsidRPr="00CE6FBD">
        <w:rPr>
          <w:rFonts w:cs="Arial"/>
          <w:i w:val="0"/>
          <w:sz w:val="18"/>
          <w:szCs w:val="18"/>
        </w:rPr>
        <w:t>(imię, nazwisko, stanowisko/podstawa do reprezentacji)</w:t>
      </w:r>
    </w:p>
    <w:p w:rsidR="00EC3A24" w:rsidRPr="00CE6FBD" w:rsidRDefault="00EC3A24" w:rsidP="00EC3A24">
      <w:pPr>
        <w:pStyle w:val="Tekstpodstawowy"/>
        <w:tabs>
          <w:tab w:val="left" w:pos="0"/>
          <w:tab w:val="left" w:pos="240"/>
        </w:tabs>
        <w:autoSpaceDE w:val="0"/>
        <w:rPr>
          <w:rFonts w:ascii="Arial" w:eastAsia="Tahoma" w:hAnsi="Arial" w:cs="Arial"/>
          <w:b/>
        </w:rPr>
      </w:pPr>
    </w:p>
    <w:p w:rsidR="00EC3A24" w:rsidRPr="00CE6FBD" w:rsidRDefault="00EC3A24" w:rsidP="00EC3A24">
      <w:pPr>
        <w:spacing w:after="120" w:line="240" w:lineRule="auto"/>
        <w:jc w:val="center"/>
        <w:rPr>
          <w:rFonts w:cs="Arial"/>
          <w:b/>
          <w:i w:val="0"/>
          <w:sz w:val="24"/>
          <w:szCs w:val="24"/>
          <w:u w:val="single"/>
        </w:rPr>
      </w:pPr>
      <w:r w:rsidRPr="00CE6FBD">
        <w:rPr>
          <w:rFonts w:cs="Arial"/>
          <w:b/>
          <w:i w:val="0"/>
          <w:sz w:val="24"/>
          <w:szCs w:val="24"/>
          <w:u w:val="single"/>
        </w:rPr>
        <w:t xml:space="preserve">Oświadczenie wykonawcy </w:t>
      </w:r>
    </w:p>
    <w:p w:rsidR="00EC3A24" w:rsidRPr="00CE6FBD" w:rsidRDefault="00EC3A24" w:rsidP="00EC3A24">
      <w:pPr>
        <w:spacing w:after="0" w:line="240" w:lineRule="auto"/>
        <w:jc w:val="center"/>
        <w:rPr>
          <w:rFonts w:cs="Arial"/>
          <w:b/>
          <w:i w:val="0"/>
          <w:sz w:val="24"/>
          <w:szCs w:val="24"/>
        </w:rPr>
      </w:pPr>
      <w:r w:rsidRPr="00CE6FBD">
        <w:rPr>
          <w:rFonts w:cs="Arial"/>
          <w:b/>
          <w:i w:val="0"/>
          <w:sz w:val="24"/>
          <w:szCs w:val="24"/>
        </w:rPr>
        <w:t xml:space="preserve">składane na podstawie art. 25a ust. 1 ustawy z dnia 29 stycznia 2004 r. </w:t>
      </w:r>
    </w:p>
    <w:p w:rsidR="00EC3A24" w:rsidRPr="00CE6FBD" w:rsidRDefault="00EC3A24" w:rsidP="00EC3A24">
      <w:pPr>
        <w:spacing w:after="0" w:line="240" w:lineRule="auto"/>
        <w:jc w:val="center"/>
        <w:rPr>
          <w:rFonts w:cs="Arial"/>
          <w:b/>
          <w:i w:val="0"/>
          <w:sz w:val="24"/>
          <w:szCs w:val="24"/>
        </w:rPr>
      </w:pPr>
      <w:r w:rsidRPr="00CE6FBD">
        <w:rPr>
          <w:rFonts w:cs="Arial"/>
          <w:b/>
          <w:i w:val="0"/>
          <w:sz w:val="24"/>
          <w:szCs w:val="24"/>
        </w:rPr>
        <w:t xml:space="preserve">Prawo zamówień publicznych (dalej jako: ustawa </w:t>
      </w:r>
      <w:proofErr w:type="spellStart"/>
      <w:r w:rsidRPr="00CE6FBD">
        <w:rPr>
          <w:rFonts w:cs="Arial"/>
          <w:b/>
          <w:i w:val="0"/>
          <w:sz w:val="24"/>
          <w:szCs w:val="24"/>
        </w:rPr>
        <w:t>Pzp</w:t>
      </w:r>
      <w:proofErr w:type="spellEnd"/>
      <w:r w:rsidRPr="00CE6FBD">
        <w:rPr>
          <w:rFonts w:cs="Arial"/>
          <w:b/>
          <w:i w:val="0"/>
          <w:sz w:val="24"/>
          <w:szCs w:val="24"/>
        </w:rPr>
        <w:t xml:space="preserve">), </w:t>
      </w:r>
    </w:p>
    <w:p w:rsidR="00EC3A24" w:rsidRPr="00CE6FBD" w:rsidRDefault="00EC3A24" w:rsidP="00EC3A24">
      <w:pPr>
        <w:spacing w:before="120" w:after="0" w:line="240" w:lineRule="auto"/>
        <w:jc w:val="center"/>
        <w:rPr>
          <w:rFonts w:cs="Arial"/>
          <w:b/>
          <w:i w:val="0"/>
          <w:sz w:val="24"/>
          <w:szCs w:val="24"/>
          <w:u w:val="single"/>
        </w:rPr>
      </w:pPr>
      <w:r w:rsidRPr="00CE6FBD">
        <w:rPr>
          <w:rFonts w:cs="Arial"/>
          <w:b/>
          <w:i w:val="0"/>
          <w:sz w:val="24"/>
          <w:szCs w:val="24"/>
          <w:u w:val="single"/>
        </w:rPr>
        <w:t>DOTYCZĄCE PRZESŁANEK WYKLUCZENIA Z POSTĘPOWANIA</w:t>
      </w:r>
    </w:p>
    <w:p w:rsidR="00EC3A24" w:rsidRPr="00CE6FBD" w:rsidRDefault="00EC3A24" w:rsidP="00EC3A24">
      <w:pPr>
        <w:spacing w:after="0" w:line="240" w:lineRule="auto"/>
        <w:jc w:val="both"/>
        <w:rPr>
          <w:rFonts w:cs="Arial"/>
          <w:i w:val="0"/>
          <w:sz w:val="24"/>
          <w:szCs w:val="24"/>
        </w:rPr>
      </w:pPr>
    </w:p>
    <w:p w:rsidR="00EC3A24" w:rsidRPr="00CE6FBD" w:rsidRDefault="00EC3A24" w:rsidP="00EC3A24">
      <w:pPr>
        <w:spacing w:after="0" w:line="240" w:lineRule="auto"/>
        <w:ind w:firstLine="708"/>
        <w:jc w:val="both"/>
        <w:rPr>
          <w:rFonts w:cs="Arial"/>
          <w:i w:val="0"/>
          <w:sz w:val="24"/>
          <w:szCs w:val="24"/>
        </w:rPr>
      </w:pPr>
      <w:r w:rsidRPr="00CE6FBD">
        <w:rPr>
          <w:rFonts w:cs="Arial"/>
          <w:i w:val="0"/>
          <w:sz w:val="24"/>
          <w:szCs w:val="24"/>
        </w:rPr>
        <w:t>Na potrzeby postępowania o udzielenie zamówienia publicznego</w:t>
      </w:r>
      <w:r w:rsidRPr="00CE6FBD">
        <w:rPr>
          <w:rFonts w:cs="Arial"/>
          <w:i w:val="0"/>
          <w:sz w:val="24"/>
          <w:szCs w:val="24"/>
        </w:rPr>
        <w:br/>
        <w:t>pn. „</w:t>
      </w:r>
      <w:r w:rsidRPr="00CE6FBD">
        <w:rPr>
          <w:rFonts w:cs="Arial"/>
          <w:b/>
          <w:bCs/>
          <w:i w:val="0"/>
          <w:iCs w:val="0"/>
          <w:sz w:val="24"/>
          <w:szCs w:val="28"/>
        </w:rPr>
        <w:t>Budowa drogi leśnej nr 49/I w Leśnictwie Stróże</w:t>
      </w:r>
      <w:r w:rsidRPr="00CE6FBD">
        <w:rPr>
          <w:rFonts w:cs="Arial"/>
          <w:b/>
          <w:sz w:val="24"/>
          <w:szCs w:val="24"/>
        </w:rPr>
        <w:t>”</w:t>
      </w:r>
      <w:r w:rsidRPr="00CE6FBD">
        <w:rPr>
          <w:rFonts w:cs="Arial"/>
          <w:i w:val="0"/>
          <w:color w:val="008080"/>
          <w:sz w:val="24"/>
          <w:szCs w:val="24"/>
        </w:rPr>
        <w:t xml:space="preserve"> </w:t>
      </w:r>
      <w:r w:rsidRPr="00CE6FBD">
        <w:rPr>
          <w:rFonts w:cs="Arial"/>
          <w:i w:val="0"/>
          <w:sz w:val="24"/>
          <w:szCs w:val="24"/>
        </w:rPr>
        <w:t xml:space="preserve">prowadzonego przez </w:t>
      </w:r>
      <w:r w:rsidRPr="00CE6FBD">
        <w:rPr>
          <w:rFonts w:cs="Arial"/>
          <w:b/>
          <w:i w:val="0"/>
          <w:sz w:val="24"/>
          <w:szCs w:val="24"/>
        </w:rPr>
        <w:t xml:space="preserve">Nadleśnictwo Gorlice – 38-333 Zagórzany nr 343 </w:t>
      </w:r>
      <w:r w:rsidRPr="00CE6FBD">
        <w:rPr>
          <w:rFonts w:cs="Arial"/>
          <w:i w:val="0"/>
          <w:sz w:val="24"/>
          <w:szCs w:val="24"/>
        </w:rPr>
        <w:t>oświadczam, co następuje:</w:t>
      </w:r>
    </w:p>
    <w:p w:rsidR="00EC3A24" w:rsidRPr="00CE6FBD" w:rsidRDefault="00EC3A24" w:rsidP="00EC3A24">
      <w:pPr>
        <w:pStyle w:val="Tekstpodstawowywcity"/>
        <w:numPr>
          <w:ilvl w:val="3"/>
          <w:numId w:val="31"/>
        </w:numPr>
        <w:tabs>
          <w:tab w:val="clear" w:pos="2520"/>
        </w:tabs>
        <w:ind w:left="567"/>
        <w:jc w:val="both"/>
        <w:rPr>
          <w:rFonts w:ascii="Arial" w:hAnsi="Arial" w:cs="Arial"/>
          <w:bCs/>
          <w:lang w:eastAsia="ar-SA"/>
        </w:rPr>
      </w:pPr>
      <w:r w:rsidRPr="00CE6FBD">
        <w:rPr>
          <w:rFonts w:ascii="Arial" w:hAnsi="Arial" w:cs="Arial"/>
          <w:lang w:val="pl-PL"/>
        </w:rPr>
        <w:t>nie</w:t>
      </w:r>
      <w:r w:rsidRPr="00CE6FBD">
        <w:rPr>
          <w:rFonts w:ascii="Arial" w:hAnsi="Arial" w:cs="Arial"/>
        </w:rPr>
        <w:t xml:space="preserve"> wydano wobec mnie prawomocnego wyroku sądu lub ostatecznej decyzji administracyjnej o zaleganiu z uiszczaniem podatków, opłat lub składek na ubezpieczenia społeczne lub zdrowotne</w:t>
      </w:r>
      <w:r w:rsidRPr="00CE6FBD">
        <w:rPr>
          <w:rFonts w:ascii="Arial" w:hAnsi="Arial" w:cs="Arial"/>
          <w:lang w:val="pl-PL"/>
        </w:rPr>
        <w:t xml:space="preserve"> / </w:t>
      </w:r>
      <w:r w:rsidRPr="00CE6FBD">
        <w:rPr>
          <w:rFonts w:ascii="Arial" w:hAnsi="Arial" w:cs="Arial"/>
        </w:rPr>
        <w:t>wydano wobec mnie prawomocny wyrok sądu lub ostateczną decyzję administracyjną o zaleganiu z uiszczaniem podatków, opłat lub składek na ubezpieczenia społeczne lub zdrowotne</w:t>
      </w:r>
      <w:r w:rsidRPr="00CE6FBD">
        <w:rPr>
          <w:rFonts w:ascii="Arial" w:hAnsi="Arial" w:cs="Arial"/>
          <w:lang w:val="pl-PL"/>
        </w:rPr>
        <w:t xml:space="preserve"> (UWAGA! niewłaściwe skreślić)</w:t>
      </w:r>
      <w:r w:rsidRPr="00CE6FBD">
        <w:rPr>
          <w:rFonts w:ascii="Arial" w:hAnsi="Arial" w:cs="Arial"/>
        </w:rPr>
        <w:t>.</w:t>
      </w:r>
    </w:p>
    <w:p w:rsidR="00EC3A24" w:rsidRPr="00CE6FBD" w:rsidRDefault="00EC3A24" w:rsidP="00EC3A24">
      <w:pPr>
        <w:pStyle w:val="Tekstpodstawowywcity"/>
        <w:numPr>
          <w:ilvl w:val="3"/>
          <w:numId w:val="31"/>
        </w:numPr>
        <w:tabs>
          <w:tab w:val="clear" w:pos="2520"/>
        </w:tabs>
        <w:ind w:left="567"/>
        <w:jc w:val="both"/>
        <w:rPr>
          <w:rFonts w:ascii="Arial" w:hAnsi="Arial" w:cs="Arial"/>
          <w:bCs/>
          <w:lang w:eastAsia="ar-SA"/>
        </w:rPr>
      </w:pPr>
      <w:r w:rsidRPr="00CE6FBD">
        <w:rPr>
          <w:rFonts w:ascii="Arial" w:hAnsi="Arial" w:cs="Arial"/>
          <w:color w:val="000000"/>
        </w:rPr>
        <w:t>oświadczam o braku orzeczenia wobec mnie tytułem środka zapobiegawczego zakazu ubiegania się o zamówienia publiczne</w:t>
      </w:r>
      <w:r w:rsidRPr="00CE6FBD">
        <w:rPr>
          <w:rFonts w:ascii="Arial" w:hAnsi="Arial" w:cs="Arial"/>
          <w:color w:val="000000"/>
          <w:lang w:val="pl-PL"/>
        </w:rPr>
        <w:t xml:space="preserve"> </w:t>
      </w:r>
    </w:p>
    <w:p w:rsidR="00EC3A24" w:rsidRPr="00CE6FBD" w:rsidRDefault="00EC3A24" w:rsidP="00EC3A24">
      <w:pPr>
        <w:pStyle w:val="Tekstpodstawowywcity"/>
        <w:numPr>
          <w:ilvl w:val="3"/>
          <w:numId w:val="31"/>
        </w:numPr>
        <w:tabs>
          <w:tab w:val="clear" w:pos="2520"/>
        </w:tabs>
        <w:ind w:left="567"/>
        <w:jc w:val="both"/>
        <w:rPr>
          <w:rFonts w:ascii="Arial" w:hAnsi="Arial" w:cs="Arial"/>
          <w:bCs/>
          <w:lang w:eastAsia="ar-SA"/>
        </w:rPr>
      </w:pPr>
      <w:r w:rsidRPr="00CE6FBD">
        <w:rPr>
          <w:rFonts w:ascii="Arial" w:hAnsi="Arial" w:cs="Arial"/>
          <w:color w:val="000000"/>
        </w:rPr>
        <w:t xml:space="preserve">oświadczam o braku wydania wobec mnie prawomocnego wyroku sądu skazującego za wykroczenie na karę ograniczenia wolności lub grzywny w zakresie określonym przez zamawiającego na podstawie </w:t>
      </w:r>
      <w:r w:rsidRPr="00CE6FBD">
        <w:rPr>
          <w:rFonts w:ascii="Arial" w:hAnsi="Arial" w:cs="Arial"/>
          <w:color w:val="1B1B1B"/>
        </w:rPr>
        <w:t>art. 24 ust. 5 pkt 5</w:t>
      </w:r>
      <w:r w:rsidRPr="00CE6FBD">
        <w:rPr>
          <w:rFonts w:ascii="Arial" w:hAnsi="Arial" w:cs="Arial"/>
          <w:color w:val="000000"/>
        </w:rPr>
        <w:t xml:space="preserve"> i </w:t>
      </w:r>
      <w:r w:rsidRPr="00CE6FBD">
        <w:rPr>
          <w:rFonts w:ascii="Arial" w:hAnsi="Arial" w:cs="Arial"/>
          <w:color w:val="1B1B1B"/>
        </w:rPr>
        <w:t>6</w:t>
      </w:r>
      <w:r w:rsidRPr="00CE6FBD">
        <w:rPr>
          <w:rFonts w:ascii="Arial" w:hAnsi="Arial" w:cs="Arial"/>
          <w:color w:val="000000"/>
        </w:rPr>
        <w:t xml:space="preserve"> ustawy</w:t>
      </w:r>
      <w:r w:rsidRPr="00CE6FBD">
        <w:rPr>
          <w:rFonts w:ascii="Arial" w:hAnsi="Arial" w:cs="Arial"/>
          <w:bCs/>
          <w:color w:val="FF0000"/>
          <w:lang w:eastAsia="ar-SA"/>
        </w:rPr>
        <w:t xml:space="preserve"> </w:t>
      </w:r>
    </w:p>
    <w:p w:rsidR="00EC3A24" w:rsidRPr="00CE6FBD" w:rsidRDefault="00EC3A24" w:rsidP="00EC3A24">
      <w:pPr>
        <w:pStyle w:val="Tekstpodstawowywcity"/>
        <w:numPr>
          <w:ilvl w:val="3"/>
          <w:numId w:val="31"/>
        </w:numPr>
        <w:tabs>
          <w:tab w:val="clear" w:pos="2520"/>
        </w:tabs>
        <w:ind w:left="567"/>
        <w:jc w:val="both"/>
        <w:rPr>
          <w:rFonts w:ascii="Arial" w:hAnsi="Arial" w:cs="Arial"/>
          <w:bCs/>
          <w:lang w:eastAsia="ar-SA"/>
        </w:rPr>
      </w:pPr>
      <w:r w:rsidRPr="00CE6FBD">
        <w:rPr>
          <w:rFonts w:ascii="Arial" w:hAnsi="Arial" w:cs="Arial"/>
          <w:color w:val="000000"/>
        </w:rPr>
        <w:t xml:space="preserve">oświadczam o braku wydania wobec </w:t>
      </w:r>
      <w:r w:rsidRPr="00CE6FBD">
        <w:rPr>
          <w:rFonts w:ascii="Arial" w:hAnsi="Arial" w:cs="Arial"/>
          <w:color w:val="000000"/>
          <w:lang w:val="pl-PL"/>
        </w:rPr>
        <w:t>mnie</w:t>
      </w:r>
      <w:r w:rsidRPr="00CE6FBD">
        <w:rPr>
          <w:rFonts w:ascii="Arial" w:hAnsi="Arial" w:cs="Arial"/>
          <w:color w:val="000000"/>
        </w:rPr>
        <w:t xml:space="preserve"> ostatecznej decyzji administracyjnej o naruszeniu obowiązków wynikających z przepisów prawa pracy, prawa ochrony środowiska lub przepisów o zabezpieczeniu społecznym w zakresie określonym przez zamawiającego na podstawie </w:t>
      </w:r>
      <w:r w:rsidRPr="00CE6FBD">
        <w:rPr>
          <w:rFonts w:ascii="Arial" w:hAnsi="Arial" w:cs="Arial"/>
          <w:color w:val="1B1B1B"/>
        </w:rPr>
        <w:t>art. 24 ust. 5 pkt 7</w:t>
      </w:r>
      <w:r w:rsidRPr="00CE6FBD">
        <w:rPr>
          <w:rFonts w:ascii="Arial" w:hAnsi="Arial" w:cs="Arial"/>
          <w:color w:val="000000"/>
        </w:rPr>
        <w:t xml:space="preserve"> ustawy</w:t>
      </w:r>
      <w:r w:rsidRPr="00CE6FBD">
        <w:rPr>
          <w:rFonts w:ascii="Arial" w:hAnsi="Arial" w:cs="Arial"/>
          <w:bCs/>
          <w:color w:val="FF0000"/>
          <w:lang w:eastAsia="ar-SA"/>
        </w:rPr>
        <w:t xml:space="preserve"> </w:t>
      </w:r>
    </w:p>
    <w:p w:rsidR="00EC3A24" w:rsidRPr="00CE6FBD" w:rsidRDefault="00EC3A24" w:rsidP="00EC3A24">
      <w:pPr>
        <w:pStyle w:val="Tekstpodstawowywcity"/>
        <w:numPr>
          <w:ilvl w:val="3"/>
          <w:numId w:val="31"/>
        </w:numPr>
        <w:tabs>
          <w:tab w:val="clear" w:pos="2520"/>
        </w:tabs>
        <w:ind w:left="567"/>
        <w:jc w:val="both"/>
        <w:rPr>
          <w:rFonts w:ascii="Arial" w:hAnsi="Arial" w:cs="Arial"/>
          <w:bCs/>
          <w:lang w:eastAsia="ar-SA"/>
        </w:rPr>
      </w:pPr>
      <w:r w:rsidRPr="00CE6FBD">
        <w:rPr>
          <w:rFonts w:ascii="Arial" w:hAnsi="Arial" w:cs="Arial"/>
          <w:color w:val="000000"/>
        </w:rPr>
        <w:t xml:space="preserve">oświadczam, iż nie zalegam z opłacaniem podatków i opłat lokalnych, o których mowa w </w:t>
      </w:r>
      <w:r w:rsidRPr="00CE6FBD">
        <w:rPr>
          <w:rFonts w:ascii="Arial" w:hAnsi="Arial" w:cs="Arial"/>
          <w:color w:val="1B1B1B"/>
        </w:rPr>
        <w:t>ustawie</w:t>
      </w:r>
      <w:r w:rsidRPr="00CE6FBD">
        <w:rPr>
          <w:rFonts w:ascii="Arial" w:hAnsi="Arial" w:cs="Arial"/>
          <w:color w:val="000000"/>
        </w:rPr>
        <w:t xml:space="preserve"> z dnia 12 stycznia 1991 r. o podatkach i opłatach lokalnych (Dz. U. z 2016 r. poz. 716)</w:t>
      </w:r>
      <w:r w:rsidRPr="00CE6FBD">
        <w:rPr>
          <w:rFonts w:ascii="Arial" w:hAnsi="Arial" w:cs="Arial"/>
          <w:lang w:eastAsia="ar-SA"/>
        </w:rPr>
        <w:t xml:space="preserve"> </w:t>
      </w:r>
    </w:p>
    <w:p w:rsidR="00EC3A24" w:rsidRPr="00CE6FBD" w:rsidRDefault="00EC3A24" w:rsidP="00EC3A24">
      <w:pPr>
        <w:pStyle w:val="Tekstpodstawowywcity"/>
        <w:ind w:left="207"/>
        <w:jc w:val="both"/>
        <w:rPr>
          <w:rFonts w:ascii="Arial" w:hAnsi="Arial" w:cs="Arial"/>
          <w:bCs/>
          <w:sz w:val="20"/>
          <w:szCs w:val="20"/>
          <w:lang w:eastAsia="ar-SA"/>
        </w:rPr>
      </w:pPr>
    </w:p>
    <w:p w:rsidR="00EC3A24" w:rsidRPr="00CE6FBD" w:rsidRDefault="00EC3A24" w:rsidP="00EC3A24">
      <w:pPr>
        <w:spacing w:after="0" w:line="360" w:lineRule="auto"/>
        <w:jc w:val="both"/>
        <w:rPr>
          <w:rFonts w:cs="Arial"/>
          <w:i w:val="0"/>
          <w:sz w:val="20"/>
        </w:rPr>
      </w:pPr>
      <w:r w:rsidRPr="00CE6FBD">
        <w:rPr>
          <w:rFonts w:cs="Arial"/>
          <w:i w:val="0"/>
          <w:sz w:val="20"/>
        </w:rPr>
        <w:t xml:space="preserve"> ………………………………..(miejscowość),dnia ………….……. r. </w:t>
      </w:r>
    </w:p>
    <w:p w:rsidR="00EC3A24" w:rsidRPr="00CE6FBD" w:rsidRDefault="00EC3A24" w:rsidP="00EC3A24">
      <w:pPr>
        <w:spacing w:after="0" w:line="360" w:lineRule="auto"/>
        <w:jc w:val="right"/>
        <w:rPr>
          <w:rFonts w:cs="Arial"/>
          <w:i w:val="0"/>
          <w:sz w:val="20"/>
        </w:rPr>
      </w:pPr>
    </w:p>
    <w:p w:rsidR="00EC3A24" w:rsidRPr="00CE6FBD" w:rsidRDefault="00EC3A24" w:rsidP="00EC3A24">
      <w:pPr>
        <w:spacing w:after="0" w:line="360" w:lineRule="auto"/>
        <w:ind w:left="-1620"/>
        <w:jc w:val="right"/>
        <w:rPr>
          <w:rFonts w:cs="Arial"/>
          <w:i w:val="0"/>
          <w:sz w:val="20"/>
        </w:rPr>
      </w:pPr>
      <w:r w:rsidRPr="00CE6FBD">
        <w:rPr>
          <w:rFonts w:cs="Arial"/>
          <w:i w:val="0"/>
          <w:sz w:val="20"/>
        </w:rPr>
        <w:t>…………………………………………</w:t>
      </w:r>
    </w:p>
    <w:p w:rsidR="00EC3A24" w:rsidRPr="00CE6FBD" w:rsidRDefault="00EC3A24" w:rsidP="00EC3A24">
      <w:pPr>
        <w:spacing w:after="0" w:line="360" w:lineRule="auto"/>
        <w:ind w:left="4320"/>
        <w:jc w:val="both"/>
        <w:rPr>
          <w:rFonts w:cs="Arial"/>
          <w:i w:val="0"/>
          <w:sz w:val="20"/>
        </w:rPr>
      </w:pPr>
      <w:r w:rsidRPr="00CE6FBD">
        <w:rPr>
          <w:rFonts w:cs="Arial"/>
          <w:i w:val="0"/>
          <w:sz w:val="20"/>
        </w:rPr>
        <w:t>(podpis)</w:t>
      </w:r>
    </w:p>
    <w:p w:rsidR="00EC3A24" w:rsidRPr="00CE6FBD" w:rsidRDefault="00EC3A24" w:rsidP="00EC3A24">
      <w:pPr>
        <w:spacing w:before="120"/>
        <w:jc w:val="right"/>
        <w:rPr>
          <w:rFonts w:cs="Arial"/>
          <w:b/>
          <w:bCs/>
          <w:sz w:val="24"/>
          <w:szCs w:val="24"/>
        </w:rPr>
      </w:pPr>
      <w:r w:rsidRPr="00CE6FBD">
        <w:rPr>
          <w:rFonts w:cs="Arial"/>
          <w:i w:val="0"/>
          <w:sz w:val="20"/>
        </w:rPr>
        <w:br w:type="column"/>
      </w:r>
      <w:r w:rsidRPr="00CE6FBD">
        <w:rPr>
          <w:rFonts w:cs="Arial"/>
          <w:b/>
          <w:bCs/>
          <w:sz w:val="24"/>
          <w:szCs w:val="24"/>
        </w:rPr>
        <w:lastRenderedPageBreak/>
        <w:t xml:space="preserve">Załącznik nr 11 do SIWZ </w:t>
      </w:r>
    </w:p>
    <w:p w:rsidR="00EC3A24" w:rsidRPr="00CE6FBD" w:rsidRDefault="00EC3A24" w:rsidP="00EC3A24">
      <w:pPr>
        <w:jc w:val="right"/>
        <w:rPr>
          <w:rFonts w:cs="Arial"/>
          <w:sz w:val="24"/>
          <w:szCs w:val="24"/>
        </w:rPr>
      </w:pPr>
    </w:p>
    <w:p w:rsidR="00EC3A24" w:rsidRPr="00CE6FBD" w:rsidRDefault="00EC3A24" w:rsidP="00EC3A24">
      <w:pPr>
        <w:spacing w:before="120"/>
        <w:jc w:val="center"/>
        <w:rPr>
          <w:rFonts w:cs="Arial"/>
          <w:b/>
          <w:bCs/>
          <w:sz w:val="24"/>
          <w:szCs w:val="24"/>
        </w:rPr>
      </w:pPr>
    </w:p>
    <w:p w:rsidR="00EC3A24" w:rsidRPr="00CE6FBD" w:rsidRDefault="00EC3A24" w:rsidP="00EC3A24">
      <w:pPr>
        <w:spacing w:before="120"/>
        <w:jc w:val="center"/>
        <w:rPr>
          <w:rFonts w:cs="Arial"/>
          <w:b/>
          <w:bCs/>
          <w:sz w:val="24"/>
          <w:szCs w:val="24"/>
        </w:rPr>
      </w:pPr>
      <w:r w:rsidRPr="00CE6FBD">
        <w:rPr>
          <w:rFonts w:cs="Arial"/>
          <w:b/>
          <w:bCs/>
          <w:sz w:val="24"/>
          <w:szCs w:val="24"/>
        </w:rPr>
        <w:t xml:space="preserve">REGULAMIN KORZYSTANIA Z PLATFORMY ZAKUPOWEJ: </w:t>
      </w:r>
      <w:r w:rsidRPr="00CE6FBD">
        <w:rPr>
          <w:rFonts w:cs="Arial"/>
          <w:b/>
          <w:bCs/>
          <w:sz w:val="24"/>
          <w:szCs w:val="24"/>
        </w:rPr>
        <w:br/>
        <w:t xml:space="preserve">platformazakupowa.pl Open </w:t>
      </w:r>
      <w:proofErr w:type="spellStart"/>
      <w:r w:rsidRPr="00CE6FBD">
        <w:rPr>
          <w:rFonts w:cs="Arial"/>
          <w:b/>
          <w:bCs/>
          <w:sz w:val="24"/>
          <w:szCs w:val="24"/>
        </w:rPr>
        <w:t>Nexus</w:t>
      </w:r>
      <w:proofErr w:type="spellEnd"/>
      <w:r w:rsidRPr="00CE6FBD">
        <w:rPr>
          <w:rFonts w:cs="Arial"/>
          <w:b/>
          <w:bCs/>
          <w:sz w:val="24"/>
          <w:szCs w:val="24"/>
        </w:rPr>
        <w:t xml:space="preserve"> Sp. z o.o.</w:t>
      </w:r>
    </w:p>
    <w:p w:rsidR="00EC3A24" w:rsidRPr="00CE6FBD" w:rsidRDefault="00EC3A24" w:rsidP="00EC3A24">
      <w:pPr>
        <w:spacing w:before="120"/>
        <w:jc w:val="center"/>
        <w:rPr>
          <w:rFonts w:cs="Arial"/>
          <w:b/>
          <w:bCs/>
          <w:sz w:val="24"/>
          <w:szCs w:val="24"/>
        </w:rPr>
      </w:pPr>
    </w:p>
    <w:p w:rsidR="00EC3A24" w:rsidRPr="00CE6FBD" w:rsidRDefault="00EC3A24" w:rsidP="00EC3A24">
      <w:pPr>
        <w:spacing w:before="120"/>
        <w:jc w:val="both"/>
        <w:rPr>
          <w:rFonts w:cs="Arial"/>
          <w:sz w:val="24"/>
          <w:szCs w:val="24"/>
        </w:rPr>
      </w:pPr>
      <w:r w:rsidRPr="00CE6FBD">
        <w:rPr>
          <w:rFonts w:cs="Arial"/>
          <w:sz w:val="24"/>
          <w:szCs w:val="24"/>
        </w:rPr>
        <w:t xml:space="preserve">Niniejszy Regulamin określa ogólne warunki, zasady oraz sposób świadczenia przez Open </w:t>
      </w:r>
      <w:proofErr w:type="spellStart"/>
      <w:r w:rsidRPr="00CE6FBD">
        <w:rPr>
          <w:rFonts w:cs="Arial"/>
          <w:sz w:val="24"/>
          <w:szCs w:val="24"/>
        </w:rPr>
        <w:t>Nexus</w:t>
      </w:r>
      <w:proofErr w:type="spellEnd"/>
      <w:r w:rsidRPr="00CE6FBD">
        <w:rPr>
          <w:rFonts w:cs="Arial"/>
          <w:sz w:val="24"/>
          <w:szCs w:val="24"/>
        </w:rPr>
        <w:t xml:space="preserve"> Sp. z o.o. z siedzibą w Poznaniu usług nieodpłatnych dla Konta Użytkownika drogą elektroniczną, za pośrednictwem domeny platformazakupowa.pl (zwanego dalej: „platformazakupowa.pl”). Na usługi odpłatne należy podpisać z Open </w:t>
      </w:r>
      <w:proofErr w:type="spellStart"/>
      <w:r w:rsidRPr="00CE6FBD">
        <w:rPr>
          <w:rFonts w:cs="Arial"/>
          <w:sz w:val="24"/>
          <w:szCs w:val="24"/>
        </w:rPr>
        <w:t>Nexus</w:t>
      </w:r>
      <w:proofErr w:type="spellEnd"/>
      <w:r w:rsidRPr="00CE6FBD">
        <w:rPr>
          <w:rFonts w:cs="Arial"/>
          <w:sz w:val="24"/>
          <w:szCs w:val="24"/>
        </w:rPr>
        <w:t xml:space="preserve"> Sp. z o.o. odrębną umowę.</w:t>
      </w:r>
    </w:p>
    <w:p w:rsidR="00EC3A24" w:rsidRPr="00CE6FBD" w:rsidRDefault="00EC3A24" w:rsidP="00EC3A24">
      <w:pPr>
        <w:spacing w:before="120"/>
        <w:jc w:val="center"/>
        <w:rPr>
          <w:rFonts w:cs="Arial"/>
          <w:b/>
          <w:bCs/>
          <w:sz w:val="24"/>
          <w:szCs w:val="24"/>
        </w:rPr>
      </w:pPr>
    </w:p>
    <w:p w:rsidR="00EC3A24" w:rsidRPr="00CE6FBD" w:rsidRDefault="00EC3A24" w:rsidP="00EC3A24">
      <w:pPr>
        <w:pStyle w:val="NormalnyWeb"/>
        <w:rPr>
          <w:rFonts w:ascii="Arial" w:hAnsi="Arial" w:cs="Arial"/>
        </w:rPr>
      </w:pPr>
      <w:r w:rsidRPr="00CE6FBD">
        <w:rPr>
          <w:rStyle w:val="Pogrubienie"/>
          <w:rFonts w:ascii="Arial" w:hAnsi="Arial" w:cs="Arial"/>
        </w:rPr>
        <w:t>§ 1 Definicje</w:t>
      </w:r>
    </w:p>
    <w:p w:rsidR="00EC3A24" w:rsidRPr="00CE6FBD" w:rsidRDefault="00EC3A24" w:rsidP="00EC3A24">
      <w:pPr>
        <w:pStyle w:val="NormalnyWeb"/>
        <w:numPr>
          <w:ilvl w:val="0"/>
          <w:numId w:val="33"/>
        </w:numPr>
        <w:jc w:val="both"/>
        <w:rPr>
          <w:rFonts w:ascii="Arial" w:hAnsi="Arial" w:cs="Arial"/>
          <w:lang w:eastAsia="en-US"/>
        </w:rPr>
      </w:pPr>
      <w:r w:rsidRPr="00CE6FBD">
        <w:rPr>
          <w:rStyle w:val="Pogrubienie"/>
          <w:rFonts w:ascii="Arial" w:hAnsi="Arial" w:cs="Arial"/>
        </w:rPr>
        <w:t xml:space="preserve">Hasło </w:t>
      </w:r>
      <w:r w:rsidRPr="00CE6FBD">
        <w:rPr>
          <w:rFonts w:ascii="Arial" w:hAnsi="Arial" w:cs="Arial"/>
        </w:rPr>
        <w:t xml:space="preserve">- </w:t>
      </w:r>
      <w:r w:rsidRPr="00CE6FBD">
        <w:rPr>
          <w:rFonts w:ascii="Arial" w:hAnsi="Arial" w:cs="Arial"/>
          <w:lang w:eastAsia="en-US"/>
        </w:rPr>
        <w:t xml:space="preserve">oznacza ciąg znaków literowych, cyfrowych lub innych wybranych przez Użytkownika podczas Zakładania konta na </w:t>
      </w:r>
      <w:hyperlink r:id="rId8" w:history="1">
        <w:r w:rsidRPr="00CE6FBD">
          <w:rPr>
            <w:rFonts w:ascii="Arial" w:hAnsi="Arial" w:cs="Arial"/>
            <w:lang w:eastAsia="en-US"/>
          </w:rPr>
          <w:t>platformazakupowa.pl</w:t>
        </w:r>
      </w:hyperlink>
      <w:r w:rsidRPr="00CE6FBD">
        <w:rPr>
          <w:rFonts w:ascii="Arial" w:hAnsi="Arial" w:cs="Arial"/>
          <w:lang w:eastAsia="en-US"/>
        </w:rPr>
        <w:t xml:space="preserve">, wykorzystywanych w celu zabezpieczenia dostępu do Konta Użytkownika na </w:t>
      </w:r>
      <w:hyperlink r:id="rId9" w:history="1">
        <w:r w:rsidRPr="00CE6FBD">
          <w:rPr>
            <w:rFonts w:ascii="Arial" w:hAnsi="Arial" w:cs="Arial"/>
            <w:lang w:eastAsia="en-US"/>
          </w:rPr>
          <w:t>platformazakupowa.pl</w:t>
        </w:r>
      </w:hyperlink>
      <w:r w:rsidRPr="00CE6FBD">
        <w:rPr>
          <w:rFonts w:ascii="Arial" w:hAnsi="Arial" w:cs="Arial"/>
          <w:lang w:eastAsia="en-US"/>
        </w:rPr>
        <w:t>.</w:t>
      </w:r>
    </w:p>
    <w:p w:rsidR="00EC3A24" w:rsidRPr="00CE6FBD" w:rsidRDefault="00EC3A24" w:rsidP="00EC3A24">
      <w:pPr>
        <w:pStyle w:val="NormalnyWeb"/>
        <w:numPr>
          <w:ilvl w:val="0"/>
          <w:numId w:val="33"/>
        </w:numPr>
        <w:jc w:val="both"/>
        <w:rPr>
          <w:rFonts w:ascii="Arial" w:hAnsi="Arial" w:cs="Arial"/>
        </w:rPr>
      </w:pPr>
      <w:r w:rsidRPr="00CE6FBD">
        <w:rPr>
          <w:rStyle w:val="Pogrubienie"/>
          <w:rFonts w:ascii="Arial" w:hAnsi="Arial" w:cs="Arial"/>
        </w:rPr>
        <w:t xml:space="preserve">Konto Użytkownika </w:t>
      </w:r>
      <w:r w:rsidRPr="00CE6FBD">
        <w:rPr>
          <w:rFonts w:ascii="Arial" w:hAnsi="Arial" w:cs="Arial"/>
        </w:rPr>
        <w:t xml:space="preserve">- oznacza indywidualny dla każdego Użytkownika panel, uruchomiony na jego rzecz przez Usługodawcę (operatora </w:t>
      </w:r>
      <w:hyperlink r:id="rId10" w:history="1">
        <w:r w:rsidRPr="00CE6FBD">
          <w:rPr>
            <w:rStyle w:val="Hipercze"/>
            <w:rFonts w:ascii="Arial" w:hAnsi="Arial" w:cs="Arial"/>
            <w:color w:val="1155CC"/>
          </w:rPr>
          <w:t>platformazakupowa.pl</w:t>
        </w:r>
      </w:hyperlink>
      <w:r w:rsidRPr="00CE6FBD">
        <w:rPr>
          <w:rFonts w:ascii="Arial" w:hAnsi="Arial" w:cs="Arial"/>
        </w:rPr>
        <w:t xml:space="preserve">), po Założeniu konta przez Użytkownika (rejestracji Użytkownika na </w:t>
      </w:r>
      <w:hyperlink r:id="rId11" w:history="1">
        <w:r w:rsidRPr="00CE6FBD">
          <w:rPr>
            <w:rStyle w:val="Hipercze"/>
            <w:rFonts w:ascii="Arial" w:hAnsi="Arial" w:cs="Arial"/>
            <w:color w:val="1155CC"/>
          </w:rPr>
          <w:t>platformazakupowa.pl</w:t>
        </w:r>
      </w:hyperlink>
      <w:r w:rsidRPr="00CE6FBD">
        <w:rPr>
          <w:rFonts w:ascii="Arial" w:hAnsi="Arial" w:cs="Arial"/>
        </w:rPr>
        <w:t>) w zakresie składania ofert i negocjacji pod indywidualnym adresem e-mail poczty elektronicznej (zmiana adresu e-mail będzie wiązała się z koniecznością założenia nowego konta lub Subkonta).</w:t>
      </w:r>
    </w:p>
    <w:p w:rsidR="00EC3A24" w:rsidRPr="00CE6FBD" w:rsidRDefault="00EC3A24" w:rsidP="00EC3A24">
      <w:pPr>
        <w:pStyle w:val="NormalnyWeb"/>
        <w:numPr>
          <w:ilvl w:val="0"/>
          <w:numId w:val="33"/>
        </w:numPr>
        <w:jc w:val="both"/>
        <w:rPr>
          <w:rFonts w:ascii="Arial" w:hAnsi="Arial" w:cs="Arial"/>
        </w:rPr>
      </w:pPr>
      <w:r w:rsidRPr="00CE6FBD">
        <w:rPr>
          <w:rStyle w:val="Pogrubienie"/>
          <w:rFonts w:ascii="Arial" w:hAnsi="Arial" w:cs="Arial"/>
        </w:rPr>
        <w:t xml:space="preserve">Zamawiający </w:t>
      </w:r>
      <w:r w:rsidRPr="00CE6FBD">
        <w:rPr>
          <w:rFonts w:ascii="Arial" w:hAnsi="Arial" w:cs="Arial"/>
        </w:rPr>
        <w:t xml:space="preserve">- oznacza Użytkownika, który na podstawie odrębnej umowy zawartej z Open </w:t>
      </w:r>
      <w:proofErr w:type="spellStart"/>
      <w:r w:rsidRPr="00CE6FBD">
        <w:rPr>
          <w:rFonts w:ascii="Arial" w:hAnsi="Arial" w:cs="Arial"/>
        </w:rPr>
        <w:t>Nexus</w:t>
      </w:r>
      <w:proofErr w:type="spellEnd"/>
      <w:r w:rsidRPr="00CE6FBD">
        <w:rPr>
          <w:rFonts w:ascii="Arial" w:hAnsi="Arial" w:cs="Arial"/>
        </w:rPr>
        <w:t xml:space="preserve"> Sp. z o.o. ma możliwość prowadzenia Postępowań na Stronie </w:t>
      </w:r>
      <w:hyperlink r:id="rId12" w:history="1">
        <w:r w:rsidRPr="00CE6FBD">
          <w:rPr>
            <w:rStyle w:val="Hipercze"/>
            <w:rFonts w:ascii="Arial" w:hAnsi="Arial" w:cs="Arial"/>
            <w:color w:val="1155CC"/>
          </w:rPr>
          <w:t>platformazakupowa.pl</w:t>
        </w:r>
      </w:hyperlink>
      <w:r w:rsidRPr="00CE6FBD">
        <w:rPr>
          <w:rFonts w:ascii="Arial" w:hAnsi="Arial" w:cs="Arial"/>
        </w:rPr>
        <w:t>.</w:t>
      </w:r>
    </w:p>
    <w:p w:rsidR="00EC3A24" w:rsidRPr="00CE6FBD" w:rsidRDefault="00EC3A24" w:rsidP="00EC3A24">
      <w:pPr>
        <w:pStyle w:val="NormalnyWeb"/>
        <w:numPr>
          <w:ilvl w:val="0"/>
          <w:numId w:val="33"/>
        </w:numPr>
        <w:jc w:val="both"/>
        <w:rPr>
          <w:rFonts w:ascii="Arial" w:hAnsi="Arial" w:cs="Arial"/>
        </w:rPr>
      </w:pPr>
      <w:r w:rsidRPr="00CE6FBD">
        <w:rPr>
          <w:rStyle w:val="Pogrubienie"/>
          <w:rFonts w:ascii="Arial" w:hAnsi="Arial" w:cs="Arial"/>
        </w:rPr>
        <w:t xml:space="preserve">Login </w:t>
      </w:r>
      <w:r w:rsidRPr="00CE6FBD">
        <w:rPr>
          <w:rFonts w:ascii="Arial" w:hAnsi="Arial" w:cs="Arial"/>
        </w:rPr>
        <w:t xml:space="preserve">- oznacza indywidualne oznaczenie Użytkownika, przez niego ustalone, składające się z ciągu znaków literowych, cyfrowych lub innych, wymagane wraz z Hasłem do zalogowania się na Konto Użytkownika na </w:t>
      </w:r>
      <w:hyperlink r:id="rId13" w:history="1">
        <w:r w:rsidRPr="00CE6FBD">
          <w:rPr>
            <w:rStyle w:val="Hipercze"/>
            <w:rFonts w:ascii="Arial" w:hAnsi="Arial" w:cs="Arial"/>
            <w:color w:val="1155CC"/>
          </w:rPr>
          <w:t>platformazakupowa.pl</w:t>
        </w:r>
      </w:hyperlink>
      <w:r w:rsidRPr="00CE6FBD">
        <w:rPr>
          <w:rFonts w:ascii="Arial" w:hAnsi="Arial" w:cs="Arial"/>
        </w:rPr>
        <w:t>. Login jest właściwym adresem poczty elektronicznej Użytkownika.</w:t>
      </w:r>
    </w:p>
    <w:p w:rsidR="00EC3A24" w:rsidRPr="00CE6FBD" w:rsidRDefault="00EC3A24" w:rsidP="00EC3A24">
      <w:pPr>
        <w:pStyle w:val="NormalnyWeb"/>
        <w:numPr>
          <w:ilvl w:val="0"/>
          <w:numId w:val="33"/>
        </w:numPr>
        <w:jc w:val="both"/>
        <w:rPr>
          <w:rFonts w:ascii="Arial" w:hAnsi="Arial" w:cs="Arial"/>
        </w:rPr>
      </w:pPr>
      <w:r w:rsidRPr="00CE6FBD">
        <w:rPr>
          <w:rStyle w:val="Pogrubienie"/>
          <w:rFonts w:ascii="Arial" w:hAnsi="Arial" w:cs="Arial"/>
        </w:rPr>
        <w:t xml:space="preserve">Postępowanie </w:t>
      </w:r>
      <w:r w:rsidRPr="00CE6FBD">
        <w:rPr>
          <w:rFonts w:ascii="Arial" w:hAnsi="Arial" w:cs="Arial"/>
        </w:rPr>
        <w:t xml:space="preserve">- oznacza prowadzenie postępowania celem zakupu usługi, roboty budowlanej lub dostawy (w tym także zapytanie ofertowe oraz aukcję elektroniczną), zamieszczone przez Zamawiającego i prezentowane na </w:t>
      </w:r>
      <w:hyperlink r:id="rId14" w:history="1">
        <w:r w:rsidRPr="00CE6FBD">
          <w:rPr>
            <w:rStyle w:val="Hipercze"/>
            <w:rFonts w:ascii="Arial" w:hAnsi="Arial" w:cs="Arial"/>
            <w:color w:val="1155CC"/>
          </w:rPr>
          <w:t>platformazakupowa.pl</w:t>
        </w:r>
      </w:hyperlink>
      <w:r w:rsidRPr="00CE6FBD">
        <w:rPr>
          <w:rFonts w:ascii="Arial" w:hAnsi="Arial" w:cs="Arial"/>
        </w:rPr>
        <w:t>.</w:t>
      </w:r>
    </w:p>
    <w:p w:rsidR="00EC3A24" w:rsidRPr="00CE6FBD" w:rsidRDefault="00EC3A24" w:rsidP="00EC3A24">
      <w:pPr>
        <w:pStyle w:val="NormalnyWeb"/>
        <w:numPr>
          <w:ilvl w:val="0"/>
          <w:numId w:val="33"/>
        </w:numPr>
        <w:jc w:val="both"/>
        <w:rPr>
          <w:rFonts w:ascii="Arial" w:hAnsi="Arial" w:cs="Arial"/>
        </w:rPr>
      </w:pPr>
      <w:r w:rsidRPr="00CE6FBD">
        <w:rPr>
          <w:rStyle w:val="Pogrubienie"/>
          <w:rFonts w:ascii="Arial" w:hAnsi="Arial" w:cs="Arial"/>
        </w:rPr>
        <w:t xml:space="preserve">Regulamin </w:t>
      </w:r>
      <w:r w:rsidRPr="00CE6FBD">
        <w:rPr>
          <w:rFonts w:ascii="Arial" w:hAnsi="Arial" w:cs="Arial"/>
        </w:rPr>
        <w:t xml:space="preserve">– oznacza niniejszy regulamin </w:t>
      </w:r>
      <w:hyperlink r:id="rId15" w:history="1">
        <w:r w:rsidRPr="00CE6FBD">
          <w:rPr>
            <w:rStyle w:val="Hipercze"/>
            <w:rFonts w:ascii="Arial" w:hAnsi="Arial" w:cs="Arial"/>
            <w:color w:val="1155CC"/>
          </w:rPr>
          <w:t>platformazakupowa.pl</w:t>
        </w:r>
      </w:hyperlink>
      <w:r w:rsidRPr="00CE6FBD">
        <w:rPr>
          <w:rFonts w:ascii="Arial" w:hAnsi="Arial" w:cs="Arial"/>
        </w:rPr>
        <w:t>.</w:t>
      </w:r>
    </w:p>
    <w:p w:rsidR="00EC3A24" w:rsidRPr="00CE6FBD" w:rsidRDefault="00EC3A24" w:rsidP="00EC3A24">
      <w:pPr>
        <w:pStyle w:val="NormalnyWeb"/>
        <w:numPr>
          <w:ilvl w:val="0"/>
          <w:numId w:val="33"/>
        </w:numPr>
        <w:jc w:val="both"/>
        <w:rPr>
          <w:rFonts w:ascii="Arial" w:hAnsi="Arial" w:cs="Arial"/>
        </w:rPr>
      </w:pPr>
      <w:r w:rsidRPr="00CE6FBD">
        <w:rPr>
          <w:rStyle w:val="Pogrubienie"/>
          <w:rFonts w:ascii="Arial" w:hAnsi="Arial" w:cs="Arial"/>
        </w:rPr>
        <w:t xml:space="preserve">Założenie konta </w:t>
      </w:r>
      <w:r w:rsidRPr="00CE6FBD">
        <w:rPr>
          <w:rFonts w:ascii="Arial" w:hAnsi="Arial" w:cs="Arial"/>
        </w:rPr>
        <w:t xml:space="preserve">- oznacza czynność faktyczną dokonaną w sposób określony w Regulaminie, wymaganą dla korzystania przez Użytkownika ze wszystkich funkcjonalności </w:t>
      </w:r>
      <w:hyperlink r:id="rId16" w:history="1">
        <w:r w:rsidRPr="00CE6FBD">
          <w:rPr>
            <w:rStyle w:val="Hipercze"/>
            <w:rFonts w:ascii="Arial" w:hAnsi="Arial" w:cs="Arial"/>
            <w:color w:val="1155CC"/>
          </w:rPr>
          <w:t>platformazakupowa.pl</w:t>
        </w:r>
      </w:hyperlink>
      <w:r w:rsidRPr="00CE6FBD">
        <w:rPr>
          <w:rFonts w:ascii="Arial" w:hAnsi="Arial" w:cs="Arial"/>
        </w:rPr>
        <w:t>.</w:t>
      </w:r>
    </w:p>
    <w:p w:rsidR="00EC3A24" w:rsidRPr="00CE6FBD" w:rsidRDefault="00EC3A24" w:rsidP="00EC3A24">
      <w:pPr>
        <w:pStyle w:val="NormalnyWeb"/>
        <w:numPr>
          <w:ilvl w:val="0"/>
          <w:numId w:val="33"/>
        </w:numPr>
        <w:jc w:val="both"/>
        <w:rPr>
          <w:rFonts w:ascii="Arial" w:hAnsi="Arial" w:cs="Arial"/>
        </w:rPr>
      </w:pPr>
      <w:r w:rsidRPr="00CE6FBD">
        <w:rPr>
          <w:rStyle w:val="Pogrubienie"/>
          <w:rFonts w:ascii="Arial" w:hAnsi="Arial" w:cs="Arial"/>
        </w:rPr>
        <w:t xml:space="preserve">Subkonto </w:t>
      </w:r>
      <w:r w:rsidRPr="00CE6FBD">
        <w:rPr>
          <w:rFonts w:ascii="Arial" w:hAnsi="Arial" w:cs="Arial"/>
        </w:rPr>
        <w:t xml:space="preserve">- oznacza konto założone przez Użytkownika dla pracownika firmy Użytkownika. Tworząc Subkonto, Użytkownik ma możliwość określenia </w:t>
      </w:r>
      <w:r w:rsidRPr="00CE6FBD">
        <w:rPr>
          <w:rFonts w:ascii="Arial" w:hAnsi="Arial" w:cs="Arial"/>
        </w:rPr>
        <w:lastRenderedPageBreak/>
        <w:t>zakresu, w jakim pracownik będzie miał dostęp do usług świadczonych drogą elektroniczną przez Usługodawcę.</w:t>
      </w:r>
    </w:p>
    <w:p w:rsidR="00EC3A24" w:rsidRPr="00CE6FBD" w:rsidRDefault="00EC3A24" w:rsidP="00EC3A24">
      <w:pPr>
        <w:pStyle w:val="NormalnyWeb"/>
        <w:numPr>
          <w:ilvl w:val="0"/>
          <w:numId w:val="33"/>
        </w:numPr>
        <w:jc w:val="both"/>
        <w:rPr>
          <w:rFonts w:ascii="Arial" w:hAnsi="Arial" w:cs="Arial"/>
        </w:rPr>
      </w:pPr>
      <w:r w:rsidRPr="00CE6FBD">
        <w:rPr>
          <w:rStyle w:val="Pogrubienie"/>
          <w:rFonts w:ascii="Arial" w:hAnsi="Arial" w:cs="Arial"/>
        </w:rPr>
        <w:t xml:space="preserve">Strona Internetowa </w:t>
      </w:r>
      <w:hyperlink r:id="rId17" w:history="1">
        <w:r w:rsidRPr="00CE6FBD">
          <w:rPr>
            <w:rStyle w:val="Hipercze"/>
            <w:rFonts w:ascii="Arial" w:hAnsi="Arial" w:cs="Arial"/>
            <w:color w:val="1155CC"/>
          </w:rPr>
          <w:t>platformazakupowa.pl</w:t>
        </w:r>
      </w:hyperlink>
      <w:r w:rsidRPr="00CE6FBD">
        <w:rPr>
          <w:rStyle w:val="Pogrubienie"/>
          <w:rFonts w:ascii="Arial" w:hAnsi="Arial" w:cs="Arial"/>
        </w:rPr>
        <w:t xml:space="preserve"> </w:t>
      </w:r>
      <w:r w:rsidRPr="00CE6FBD">
        <w:rPr>
          <w:rFonts w:ascii="Arial" w:hAnsi="Arial" w:cs="Arial"/>
        </w:rPr>
        <w:t xml:space="preserve">- oznacza strony internetowe, pod którymi Usługodawca (operator) prowadzi Platformę Internetową, działające w domenie </w:t>
      </w:r>
      <w:hyperlink r:id="rId18" w:history="1">
        <w:r w:rsidRPr="00CE6FBD">
          <w:rPr>
            <w:rStyle w:val="Hipercze"/>
            <w:rFonts w:ascii="Arial" w:hAnsi="Arial" w:cs="Arial"/>
            <w:color w:val="1155CC"/>
          </w:rPr>
          <w:t>platformazakupowa.pl</w:t>
        </w:r>
      </w:hyperlink>
      <w:r w:rsidRPr="00CE6FBD">
        <w:rPr>
          <w:rFonts w:ascii="Arial" w:hAnsi="Arial" w:cs="Arial"/>
        </w:rPr>
        <w:t>.</w:t>
      </w:r>
    </w:p>
    <w:p w:rsidR="00EC3A24" w:rsidRPr="00CE6FBD" w:rsidRDefault="00EC3A24" w:rsidP="00EC3A24">
      <w:pPr>
        <w:pStyle w:val="NormalnyWeb"/>
        <w:numPr>
          <w:ilvl w:val="0"/>
          <w:numId w:val="33"/>
        </w:numPr>
        <w:jc w:val="both"/>
        <w:rPr>
          <w:rFonts w:ascii="Arial" w:hAnsi="Arial" w:cs="Arial"/>
        </w:rPr>
      </w:pPr>
      <w:r w:rsidRPr="00CE6FBD">
        <w:rPr>
          <w:rStyle w:val="Pogrubienie"/>
          <w:rFonts w:ascii="Arial" w:hAnsi="Arial" w:cs="Arial"/>
        </w:rPr>
        <w:t xml:space="preserve">Usługodawca </w:t>
      </w:r>
      <w:r w:rsidRPr="00CE6FBD">
        <w:rPr>
          <w:rFonts w:ascii="Arial" w:hAnsi="Arial" w:cs="Arial"/>
        </w:rPr>
        <w:t xml:space="preserve">- oznacza operator </w:t>
      </w:r>
      <w:hyperlink r:id="rId19" w:history="1">
        <w:r w:rsidRPr="00CE6FBD">
          <w:rPr>
            <w:rStyle w:val="Hipercze"/>
            <w:rFonts w:ascii="Arial" w:hAnsi="Arial" w:cs="Arial"/>
            <w:color w:val="1155CC"/>
          </w:rPr>
          <w:t>platformazakupowa.pl</w:t>
        </w:r>
      </w:hyperlink>
      <w:r w:rsidRPr="00CE6FBD">
        <w:rPr>
          <w:rFonts w:ascii="Arial" w:hAnsi="Arial" w:cs="Arial"/>
        </w:rPr>
        <w:t xml:space="preserve">, którym jest Open </w:t>
      </w:r>
      <w:proofErr w:type="spellStart"/>
      <w:r w:rsidRPr="00CE6FBD">
        <w:rPr>
          <w:rFonts w:ascii="Arial" w:hAnsi="Arial" w:cs="Arial"/>
        </w:rPr>
        <w:t>Nexus</w:t>
      </w:r>
      <w:proofErr w:type="spellEnd"/>
      <w:r w:rsidRPr="00CE6FBD">
        <w:rPr>
          <w:rFonts w:ascii="Arial" w:hAnsi="Arial" w:cs="Arial"/>
        </w:rPr>
        <w:t xml:space="preserve"> Sp. z o.o. 28 Czerwca 1956 Roku 398B, 61-441 Poznań. Sąd Rejonowy Poznań - Nowe Miasto i Wilda w Poznaniu, Wydział VIII Gospodarczy KRS 0000335959, NIP 7792363577, REGON 301196705, kapitał zakładowy 62000 PLN, numer rachunku bankowego 77116022020000000148511753, e-mail cwk@platformazakupowa.pl.</w:t>
      </w:r>
    </w:p>
    <w:p w:rsidR="00EC3A24" w:rsidRPr="00CE6FBD" w:rsidRDefault="00EC3A24" w:rsidP="00EC3A24">
      <w:pPr>
        <w:pStyle w:val="NormalnyWeb"/>
        <w:numPr>
          <w:ilvl w:val="0"/>
          <w:numId w:val="33"/>
        </w:numPr>
        <w:jc w:val="both"/>
        <w:rPr>
          <w:rFonts w:ascii="Arial" w:hAnsi="Arial" w:cs="Arial"/>
        </w:rPr>
      </w:pPr>
      <w:r w:rsidRPr="00CE6FBD">
        <w:rPr>
          <w:rStyle w:val="Pogrubienie"/>
          <w:rFonts w:ascii="Arial" w:hAnsi="Arial" w:cs="Arial"/>
        </w:rPr>
        <w:t xml:space="preserve">Użytkownik (Wykonawca) </w:t>
      </w:r>
      <w:r w:rsidRPr="00CE6FBD">
        <w:rPr>
          <w:rFonts w:ascii="Arial" w:hAnsi="Arial" w:cs="Arial"/>
        </w:rPr>
        <w:t>- oznacza osobę fizyczną, osobę prawną lub jednostkę organizacyjną niebędącą osobą prawną, której ustawa przyznaje zdolność prawną, prowadzącą we własnym imieniu działalność gospodarczą lub zawodową i składającą oferty w zapytaniach ofertowych lub/i przetargach.</w:t>
      </w:r>
    </w:p>
    <w:p w:rsidR="00EC3A24" w:rsidRPr="00CE6FBD" w:rsidRDefault="00EC3A24" w:rsidP="00EC3A24">
      <w:pPr>
        <w:pStyle w:val="NormalnyWeb"/>
        <w:rPr>
          <w:rFonts w:ascii="Arial" w:hAnsi="Arial" w:cs="Arial"/>
        </w:rPr>
      </w:pPr>
      <w:r w:rsidRPr="00CE6FBD">
        <w:rPr>
          <w:rFonts w:ascii="Arial" w:hAnsi="Arial" w:cs="Arial"/>
        </w:rPr>
        <w:t> </w:t>
      </w:r>
    </w:p>
    <w:p w:rsidR="00EC3A24" w:rsidRPr="00CE6FBD" w:rsidRDefault="00EC3A24" w:rsidP="00EC3A24">
      <w:pPr>
        <w:pStyle w:val="NormalnyWeb"/>
        <w:rPr>
          <w:rFonts w:ascii="Arial" w:hAnsi="Arial" w:cs="Arial"/>
        </w:rPr>
      </w:pPr>
      <w:r w:rsidRPr="00CE6FBD">
        <w:rPr>
          <w:rStyle w:val="Pogrubienie"/>
          <w:rFonts w:ascii="Arial" w:hAnsi="Arial" w:cs="Arial"/>
        </w:rPr>
        <w:t>§ 2 Postanowienia ogólne</w:t>
      </w:r>
    </w:p>
    <w:p w:rsidR="00EC3A24" w:rsidRPr="00CE6FBD" w:rsidRDefault="00EC3A24" w:rsidP="00EC3A24">
      <w:pPr>
        <w:pStyle w:val="NormalnyWeb"/>
        <w:numPr>
          <w:ilvl w:val="0"/>
          <w:numId w:val="34"/>
        </w:numPr>
        <w:jc w:val="both"/>
        <w:rPr>
          <w:rFonts w:ascii="Arial" w:hAnsi="Arial" w:cs="Arial"/>
        </w:rPr>
      </w:pPr>
      <w:r w:rsidRPr="00CE6FBD">
        <w:rPr>
          <w:rFonts w:ascii="Arial" w:hAnsi="Arial" w:cs="Arial"/>
        </w:rPr>
        <w:t xml:space="preserve">Wszelkie prawa do </w:t>
      </w:r>
      <w:hyperlink r:id="rId20" w:history="1">
        <w:r w:rsidRPr="00CE6FBD">
          <w:rPr>
            <w:rStyle w:val="Hipercze"/>
            <w:rFonts w:ascii="Arial" w:hAnsi="Arial" w:cs="Arial"/>
            <w:color w:val="1155CC"/>
          </w:rPr>
          <w:t>platformazakupowa.pl</w:t>
        </w:r>
      </w:hyperlink>
      <w:r w:rsidRPr="00CE6FBD">
        <w:rPr>
          <w:rFonts w:ascii="Arial" w:hAnsi="Arial" w:cs="Arial"/>
        </w:rPr>
        <w:t xml:space="preserve">, w tym majątkowe prawa autorskie, prawa własności intelektualnej do jego nazwy, domeny internetowej, Strony Internetowej </w:t>
      </w:r>
      <w:hyperlink r:id="rId21" w:history="1">
        <w:r w:rsidRPr="00CE6FBD">
          <w:rPr>
            <w:rStyle w:val="Hipercze"/>
            <w:rFonts w:ascii="Arial" w:hAnsi="Arial" w:cs="Arial"/>
            <w:color w:val="1155CC"/>
          </w:rPr>
          <w:t>platformazakupowa.pl</w:t>
        </w:r>
      </w:hyperlink>
      <w:r w:rsidRPr="00CE6FBD">
        <w:rPr>
          <w:rFonts w:ascii="Arial" w:hAnsi="Arial" w:cs="Arial"/>
        </w:rPr>
        <w:t>, a także do wzorców, formularzy, logotypów należą do operatora, a korzystanie z nich może następować wyłącznie w sposób określony i zgodny z Regulaminem.</w:t>
      </w:r>
    </w:p>
    <w:p w:rsidR="00EC3A24" w:rsidRPr="00CE6FBD" w:rsidRDefault="00EC3A24" w:rsidP="00EC3A24">
      <w:pPr>
        <w:pStyle w:val="NormalnyWeb"/>
        <w:numPr>
          <w:ilvl w:val="0"/>
          <w:numId w:val="34"/>
        </w:numPr>
        <w:jc w:val="both"/>
        <w:rPr>
          <w:rFonts w:ascii="Arial" w:hAnsi="Arial" w:cs="Arial"/>
        </w:rPr>
      </w:pPr>
      <w:hyperlink r:id="rId22" w:history="1">
        <w:r w:rsidRPr="00CE6FBD">
          <w:rPr>
            <w:rStyle w:val="Hipercze"/>
            <w:rFonts w:ascii="Arial" w:hAnsi="Arial" w:cs="Arial"/>
            <w:color w:val="1155CC"/>
          </w:rPr>
          <w:t>platformazakupowa.pl</w:t>
        </w:r>
      </w:hyperlink>
      <w:r w:rsidRPr="00CE6FBD">
        <w:rPr>
          <w:rFonts w:ascii="Arial" w:hAnsi="Arial" w:cs="Arial"/>
        </w:rPr>
        <w:t xml:space="preserve"> jest udostępniana przez Usługodawcę za pośrednictwem sieci Internet i Strony WWW </w:t>
      </w:r>
      <w:hyperlink r:id="rId23" w:history="1">
        <w:r w:rsidRPr="00CE6FBD">
          <w:rPr>
            <w:rStyle w:val="Hipercze"/>
            <w:rFonts w:ascii="Arial" w:hAnsi="Arial" w:cs="Arial"/>
            <w:color w:val="1155CC"/>
          </w:rPr>
          <w:t>platformazakupowa.pl</w:t>
        </w:r>
      </w:hyperlink>
      <w:r w:rsidRPr="00CE6FBD">
        <w:rPr>
          <w:rFonts w:ascii="Arial" w:hAnsi="Arial" w:cs="Arial"/>
        </w:rPr>
        <w:t>, jako zasób systemu teleinformatycznego oraz informatycznego.</w:t>
      </w:r>
    </w:p>
    <w:p w:rsidR="00EC3A24" w:rsidRPr="00CE6FBD" w:rsidRDefault="00EC3A24" w:rsidP="00EC3A24">
      <w:pPr>
        <w:pStyle w:val="NormalnyWeb"/>
        <w:numPr>
          <w:ilvl w:val="0"/>
          <w:numId w:val="34"/>
        </w:numPr>
        <w:jc w:val="both"/>
        <w:rPr>
          <w:rFonts w:ascii="Arial" w:hAnsi="Arial" w:cs="Arial"/>
        </w:rPr>
      </w:pPr>
      <w:r w:rsidRPr="00CE6FBD">
        <w:rPr>
          <w:rFonts w:ascii="Arial" w:hAnsi="Arial" w:cs="Arial"/>
        </w:rPr>
        <w:t xml:space="preserve">Usługodawca zastrzega sobie prawo do umieszczania na </w:t>
      </w:r>
      <w:hyperlink r:id="rId24" w:history="1">
        <w:r w:rsidRPr="00CE6FBD">
          <w:rPr>
            <w:rStyle w:val="Hipercze"/>
            <w:rFonts w:ascii="Arial" w:hAnsi="Arial" w:cs="Arial"/>
            <w:color w:val="1155CC"/>
          </w:rPr>
          <w:t>platformazakupowa.pl</w:t>
        </w:r>
      </w:hyperlink>
      <w:r w:rsidRPr="00CE6FBD">
        <w:rPr>
          <w:rFonts w:ascii="Arial" w:hAnsi="Arial" w:cs="Arial"/>
        </w:rPr>
        <w:t xml:space="preserve"> treści reklamowych dotyczących towarów i usług osób trzecich, w formach stosowanych w sieci Internet.</w:t>
      </w:r>
    </w:p>
    <w:p w:rsidR="00EC3A24" w:rsidRPr="00CE6FBD" w:rsidRDefault="00EC3A24" w:rsidP="00EC3A24">
      <w:pPr>
        <w:pStyle w:val="NormalnyWeb"/>
        <w:numPr>
          <w:ilvl w:val="0"/>
          <w:numId w:val="34"/>
        </w:numPr>
        <w:jc w:val="both"/>
        <w:rPr>
          <w:rFonts w:ascii="Arial" w:hAnsi="Arial" w:cs="Arial"/>
        </w:rPr>
      </w:pPr>
      <w:r w:rsidRPr="00CE6FBD">
        <w:rPr>
          <w:rFonts w:ascii="Arial" w:hAnsi="Arial" w:cs="Arial"/>
        </w:rPr>
        <w:t xml:space="preserve">Zabronione jest wykorzystywanie </w:t>
      </w:r>
      <w:hyperlink r:id="rId25" w:history="1">
        <w:r w:rsidRPr="00CE6FBD">
          <w:rPr>
            <w:rStyle w:val="Hipercze"/>
            <w:rFonts w:ascii="Arial" w:hAnsi="Arial" w:cs="Arial"/>
            <w:color w:val="1155CC"/>
          </w:rPr>
          <w:t>platformazakupowa.pl</w:t>
        </w:r>
      </w:hyperlink>
      <w:r w:rsidRPr="00CE6FBD">
        <w:rPr>
          <w:rFonts w:ascii="Arial" w:hAnsi="Arial" w:cs="Arial"/>
        </w:rPr>
        <w:t xml:space="preserve"> przez Użytkowników lub osoby trzecie do przesyłania niezamówionej informacji handlowej.</w:t>
      </w:r>
    </w:p>
    <w:p w:rsidR="00EC3A24" w:rsidRPr="00CE6FBD" w:rsidRDefault="00EC3A24" w:rsidP="00EC3A24">
      <w:pPr>
        <w:pStyle w:val="NormalnyWeb"/>
        <w:rPr>
          <w:rFonts w:ascii="Arial" w:hAnsi="Arial" w:cs="Arial"/>
        </w:rPr>
      </w:pPr>
      <w:r w:rsidRPr="00CE6FBD">
        <w:rPr>
          <w:rFonts w:ascii="Arial" w:hAnsi="Arial" w:cs="Arial"/>
        </w:rPr>
        <w:t> </w:t>
      </w:r>
    </w:p>
    <w:p w:rsidR="00EC3A24" w:rsidRPr="00CE6FBD" w:rsidRDefault="00EC3A24" w:rsidP="00EC3A24">
      <w:pPr>
        <w:pStyle w:val="NormalnyWeb"/>
        <w:rPr>
          <w:rFonts w:ascii="Arial" w:hAnsi="Arial" w:cs="Arial"/>
        </w:rPr>
      </w:pPr>
      <w:r w:rsidRPr="00CE6FBD">
        <w:rPr>
          <w:rStyle w:val="Pogrubienie"/>
          <w:rFonts w:ascii="Arial" w:hAnsi="Arial" w:cs="Arial"/>
        </w:rPr>
        <w:t xml:space="preserve">§ 3 Korzystanie z </w:t>
      </w:r>
      <w:hyperlink r:id="rId26" w:history="1">
        <w:r w:rsidRPr="00CE6FBD">
          <w:rPr>
            <w:rStyle w:val="Hipercze"/>
            <w:rFonts w:ascii="Arial" w:hAnsi="Arial" w:cs="Arial"/>
            <w:color w:val="1155CC"/>
          </w:rPr>
          <w:t>platformazakupowa.pl</w:t>
        </w:r>
      </w:hyperlink>
    </w:p>
    <w:p w:rsidR="00EC3A24" w:rsidRPr="00CE6FBD" w:rsidRDefault="00EC3A24" w:rsidP="00EC3A24">
      <w:pPr>
        <w:pStyle w:val="NormalnyWeb"/>
        <w:numPr>
          <w:ilvl w:val="0"/>
          <w:numId w:val="35"/>
        </w:numPr>
        <w:jc w:val="both"/>
        <w:rPr>
          <w:rFonts w:ascii="Arial" w:hAnsi="Arial" w:cs="Arial"/>
        </w:rPr>
      </w:pPr>
      <w:r w:rsidRPr="00CE6FBD">
        <w:rPr>
          <w:rFonts w:ascii="Arial" w:hAnsi="Arial" w:cs="Arial"/>
        </w:rPr>
        <w:t xml:space="preserve">Korzystanie z </w:t>
      </w:r>
      <w:hyperlink r:id="rId27" w:history="1">
        <w:r w:rsidRPr="00CE6FBD">
          <w:rPr>
            <w:rStyle w:val="Hipercze"/>
            <w:rFonts w:ascii="Arial" w:hAnsi="Arial" w:cs="Arial"/>
            <w:color w:val="1155CC"/>
          </w:rPr>
          <w:t>platformazakupowa.pl</w:t>
        </w:r>
      </w:hyperlink>
      <w:r w:rsidRPr="00CE6FBD">
        <w:rPr>
          <w:rFonts w:ascii="Arial" w:hAnsi="Arial" w:cs="Arial"/>
        </w:rPr>
        <w:t xml:space="preserve"> oznacza każdą czynność Użytkownika, która prowadzi do zapoznania się przez niego z treściami zawartymi na </w:t>
      </w:r>
      <w:hyperlink r:id="rId28" w:history="1">
        <w:r w:rsidRPr="00CE6FBD">
          <w:rPr>
            <w:rStyle w:val="Hipercze"/>
            <w:rFonts w:ascii="Arial" w:hAnsi="Arial" w:cs="Arial"/>
            <w:color w:val="1155CC"/>
          </w:rPr>
          <w:t>platformazakupowa.pl</w:t>
        </w:r>
      </w:hyperlink>
      <w:r w:rsidRPr="00CE6FBD">
        <w:rPr>
          <w:rFonts w:ascii="Arial" w:hAnsi="Arial" w:cs="Arial"/>
        </w:rPr>
        <w:t>, z zastrzeżeniem postanowień §4 Regulaminu.</w:t>
      </w:r>
    </w:p>
    <w:p w:rsidR="00EC3A24" w:rsidRPr="00CE6FBD" w:rsidRDefault="00EC3A24" w:rsidP="00EC3A24">
      <w:pPr>
        <w:pStyle w:val="NormalnyWeb"/>
        <w:numPr>
          <w:ilvl w:val="0"/>
          <w:numId w:val="35"/>
        </w:numPr>
        <w:jc w:val="both"/>
        <w:rPr>
          <w:rFonts w:ascii="Arial" w:hAnsi="Arial" w:cs="Arial"/>
        </w:rPr>
      </w:pPr>
      <w:r w:rsidRPr="00CE6FBD">
        <w:rPr>
          <w:rFonts w:ascii="Arial" w:hAnsi="Arial" w:cs="Arial"/>
        </w:rPr>
        <w:t xml:space="preserve">Korzystanie z </w:t>
      </w:r>
      <w:hyperlink r:id="rId29" w:history="1">
        <w:r w:rsidRPr="00CE6FBD">
          <w:rPr>
            <w:rStyle w:val="Hipercze"/>
            <w:rFonts w:ascii="Arial" w:hAnsi="Arial" w:cs="Arial"/>
            <w:color w:val="1155CC"/>
          </w:rPr>
          <w:t>platformazakupowa.pl</w:t>
        </w:r>
      </w:hyperlink>
      <w:r w:rsidRPr="00CE6FBD">
        <w:rPr>
          <w:rFonts w:ascii="Arial" w:hAnsi="Arial" w:cs="Arial"/>
        </w:rPr>
        <w:t xml:space="preserve"> odbywać może się wyłącznie na zasadach i w zakresie wskazanym w Regulaminie.</w:t>
      </w:r>
    </w:p>
    <w:p w:rsidR="00EC3A24" w:rsidRPr="00CE6FBD" w:rsidRDefault="00EC3A24" w:rsidP="00EC3A24">
      <w:pPr>
        <w:pStyle w:val="NormalnyWeb"/>
        <w:numPr>
          <w:ilvl w:val="0"/>
          <w:numId w:val="35"/>
        </w:numPr>
        <w:jc w:val="both"/>
        <w:rPr>
          <w:rFonts w:ascii="Arial" w:hAnsi="Arial" w:cs="Arial"/>
        </w:rPr>
      </w:pPr>
      <w:r w:rsidRPr="00CE6FBD">
        <w:rPr>
          <w:rFonts w:ascii="Arial" w:hAnsi="Arial" w:cs="Arial"/>
        </w:rPr>
        <w:t xml:space="preserve">Usługodawca dołoży starań, aby korzystanie z </w:t>
      </w:r>
      <w:hyperlink r:id="rId30" w:history="1">
        <w:r w:rsidRPr="00CE6FBD">
          <w:rPr>
            <w:rStyle w:val="Hipercze"/>
            <w:rFonts w:ascii="Arial" w:hAnsi="Arial" w:cs="Arial"/>
            <w:color w:val="1155CC"/>
          </w:rPr>
          <w:t>platformazakupowa.pl</w:t>
        </w:r>
      </w:hyperlink>
      <w:r w:rsidRPr="00CE6FBD">
        <w:rPr>
          <w:rFonts w:ascii="Arial" w:hAnsi="Arial" w:cs="Arial"/>
        </w:rPr>
        <w:t xml:space="preserve"> było możliwe dla Użytkowników Internetu z użyciem popularnych przeglądarek internetowych, systemów operacyjnych, typów urządzeń oraz typów połączeń internetowych. Minimalne wymagania techniczne umożliwiające korzystanie ze Strony </w:t>
      </w:r>
      <w:hyperlink r:id="rId31" w:history="1">
        <w:r w:rsidRPr="00CE6FBD">
          <w:rPr>
            <w:rStyle w:val="Hipercze"/>
            <w:rFonts w:ascii="Arial" w:hAnsi="Arial" w:cs="Arial"/>
            <w:color w:val="1155CC"/>
          </w:rPr>
          <w:t>platformazakupowa.pl</w:t>
        </w:r>
      </w:hyperlink>
      <w:r w:rsidRPr="00CE6FBD">
        <w:rPr>
          <w:rFonts w:ascii="Arial" w:hAnsi="Arial" w:cs="Arial"/>
        </w:rPr>
        <w:t xml:space="preserve"> to przeglądarka internetowa Internet Explorer, Chrome i FireFox w najnowszej dostępnej wersji, z włączoną obsługą języka </w:t>
      </w:r>
      <w:proofErr w:type="spellStart"/>
      <w:r w:rsidRPr="00CE6FBD">
        <w:rPr>
          <w:rFonts w:ascii="Arial" w:hAnsi="Arial" w:cs="Arial"/>
        </w:rPr>
        <w:t>Javascript</w:t>
      </w:r>
      <w:proofErr w:type="spellEnd"/>
      <w:r w:rsidRPr="00CE6FBD">
        <w:rPr>
          <w:rFonts w:ascii="Arial" w:hAnsi="Arial" w:cs="Arial"/>
        </w:rPr>
        <w:t>, akceptująca pliki typu „</w:t>
      </w:r>
      <w:proofErr w:type="spellStart"/>
      <w:r w:rsidRPr="00CE6FBD">
        <w:rPr>
          <w:rFonts w:ascii="Arial" w:hAnsi="Arial" w:cs="Arial"/>
        </w:rPr>
        <w:t>cookies</w:t>
      </w:r>
      <w:proofErr w:type="spellEnd"/>
      <w:r w:rsidRPr="00CE6FBD">
        <w:rPr>
          <w:rFonts w:ascii="Arial" w:hAnsi="Arial" w:cs="Arial"/>
        </w:rPr>
        <w:t xml:space="preserve">” oraz łącze internetowe o </w:t>
      </w:r>
      <w:r w:rsidRPr="00CE6FBD">
        <w:rPr>
          <w:rFonts w:ascii="Arial" w:hAnsi="Arial" w:cs="Arial"/>
        </w:rPr>
        <w:lastRenderedPageBreak/>
        <w:t xml:space="preserve">przepustowości co najmniej 256 </w:t>
      </w:r>
      <w:proofErr w:type="spellStart"/>
      <w:r w:rsidRPr="00CE6FBD">
        <w:rPr>
          <w:rFonts w:ascii="Arial" w:hAnsi="Arial" w:cs="Arial"/>
        </w:rPr>
        <w:t>kbit</w:t>
      </w:r>
      <w:proofErr w:type="spellEnd"/>
      <w:r w:rsidRPr="00CE6FBD">
        <w:rPr>
          <w:rFonts w:ascii="Arial" w:hAnsi="Arial" w:cs="Arial"/>
        </w:rPr>
        <w:t xml:space="preserve">/s. </w:t>
      </w:r>
      <w:hyperlink r:id="rId32" w:history="1">
        <w:r w:rsidRPr="00CE6FBD">
          <w:rPr>
            <w:rStyle w:val="Hipercze"/>
            <w:rFonts w:ascii="Arial" w:hAnsi="Arial" w:cs="Arial"/>
            <w:color w:val="1155CC"/>
          </w:rPr>
          <w:t>platformazakupowa.pl</w:t>
        </w:r>
      </w:hyperlink>
      <w:r w:rsidRPr="00CE6FBD">
        <w:rPr>
          <w:rFonts w:ascii="Arial" w:hAnsi="Arial" w:cs="Arial"/>
        </w:rPr>
        <w:t xml:space="preserve"> jest zoptymalizowana dla minimalnej rozdzielczości ekranu 1024x768 pikseli.</w:t>
      </w:r>
    </w:p>
    <w:p w:rsidR="00EC3A24" w:rsidRPr="00CE6FBD" w:rsidRDefault="00EC3A24" w:rsidP="00EC3A24">
      <w:pPr>
        <w:pStyle w:val="NormalnyWeb"/>
        <w:numPr>
          <w:ilvl w:val="0"/>
          <w:numId w:val="35"/>
        </w:numPr>
        <w:jc w:val="both"/>
        <w:rPr>
          <w:rFonts w:ascii="Arial" w:hAnsi="Arial" w:cs="Arial"/>
        </w:rPr>
      </w:pPr>
      <w:r w:rsidRPr="00CE6FBD">
        <w:rPr>
          <w:rFonts w:ascii="Arial" w:hAnsi="Arial" w:cs="Arial"/>
        </w:rPr>
        <w:t xml:space="preserve">W celu założenia Konta Użytkownika na </w:t>
      </w:r>
      <w:hyperlink r:id="rId33" w:history="1">
        <w:r w:rsidRPr="00CE6FBD">
          <w:rPr>
            <w:rStyle w:val="Hipercze"/>
            <w:rFonts w:ascii="Arial" w:hAnsi="Arial" w:cs="Arial"/>
            <w:color w:val="1155CC"/>
          </w:rPr>
          <w:t>platformazakupowa.pl</w:t>
        </w:r>
      </w:hyperlink>
      <w:r w:rsidRPr="00CE6FBD">
        <w:rPr>
          <w:rFonts w:ascii="Arial" w:hAnsi="Arial" w:cs="Arial"/>
        </w:rPr>
        <w:t>, konieczne jest posiadanie przez Użytkownika aktywnego konta poczty elektronicznej (e-mail).</w:t>
      </w:r>
    </w:p>
    <w:p w:rsidR="00EC3A24" w:rsidRPr="00CE6FBD" w:rsidRDefault="00EC3A24" w:rsidP="00EC3A24">
      <w:pPr>
        <w:pStyle w:val="NormalnyWeb"/>
        <w:numPr>
          <w:ilvl w:val="0"/>
          <w:numId w:val="35"/>
        </w:numPr>
        <w:jc w:val="both"/>
        <w:rPr>
          <w:rFonts w:ascii="Arial" w:hAnsi="Arial" w:cs="Arial"/>
        </w:rPr>
      </w:pPr>
      <w:r w:rsidRPr="00CE6FBD">
        <w:rPr>
          <w:rFonts w:ascii="Arial" w:hAnsi="Arial" w:cs="Arial"/>
        </w:rPr>
        <w:t xml:space="preserve">Użytkownik korzystający z </w:t>
      </w:r>
      <w:hyperlink r:id="rId34" w:history="1">
        <w:r w:rsidRPr="00CE6FBD">
          <w:rPr>
            <w:rStyle w:val="Hipercze"/>
            <w:rFonts w:ascii="Arial" w:hAnsi="Arial" w:cs="Arial"/>
            <w:color w:val="1155CC"/>
          </w:rPr>
          <w:t>platformazakupowa.pl</w:t>
        </w:r>
      </w:hyperlink>
      <w:r w:rsidRPr="00CE6FBD">
        <w:rPr>
          <w:rFonts w:ascii="Arial" w:hAnsi="Arial" w:cs="Arial"/>
        </w:rPr>
        <w:t xml:space="preserve"> nie jest uprawniony do jakiejkolwiek ingerencji w treść, strukturę, formę, grafikę, mechanizm działania </w:t>
      </w:r>
      <w:hyperlink r:id="rId35" w:history="1">
        <w:r w:rsidRPr="00CE6FBD">
          <w:rPr>
            <w:rStyle w:val="Hipercze"/>
            <w:rFonts w:ascii="Arial" w:hAnsi="Arial" w:cs="Arial"/>
            <w:color w:val="1155CC"/>
          </w:rPr>
          <w:t>platformazakupowa.pl</w:t>
        </w:r>
      </w:hyperlink>
      <w:r w:rsidRPr="00CE6FBD">
        <w:rPr>
          <w:rFonts w:ascii="Arial" w:hAnsi="Arial" w:cs="Arial"/>
        </w:rPr>
        <w:t>.</w:t>
      </w:r>
    </w:p>
    <w:p w:rsidR="00EC3A24" w:rsidRPr="00CE6FBD" w:rsidRDefault="00EC3A24" w:rsidP="00EC3A24">
      <w:pPr>
        <w:pStyle w:val="NormalnyWeb"/>
        <w:numPr>
          <w:ilvl w:val="0"/>
          <w:numId w:val="35"/>
        </w:numPr>
        <w:jc w:val="both"/>
        <w:rPr>
          <w:rFonts w:ascii="Arial" w:hAnsi="Arial" w:cs="Arial"/>
        </w:rPr>
      </w:pPr>
      <w:r w:rsidRPr="00CE6FBD">
        <w:rPr>
          <w:rFonts w:ascii="Arial" w:hAnsi="Arial" w:cs="Arial"/>
        </w:rPr>
        <w:t xml:space="preserve">Zakazane jest dostarczanie przez Użytkownika treści o charakterze bezprawnym oraz wykorzystywanie przez Użytkownika </w:t>
      </w:r>
      <w:hyperlink r:id="rId36" w:history="1">
        <w:r w:rsidRPr="00CE6FBD">
          <w:rPr>
            <w:rStyle w:val="Hipercze"/>
            <w:rFonts w:ascii="Arial" w:hAnsi="Arial" w:cs="Arial"/>
            <w:color w:val="1155CC"/>
          </w:rPr>
          <w:t>platformazakupowa.pl</w:t>
        </w:r>
      </w:hyperlink>
      <w:r w:rsidRPr="00CE6FBD">
        <w:rPr>
          <w:rFonts w:ascii="Arial" w:hAnsi="Arial" w:cs="Arial"/>
        </w:rPr>
        <w:t xml:space="preserve"> (lub usług nieodpłatnych świadczonych przez Usługodawcę) w sposób sprzeczny z prawem, dobrymi obyczajami, naruszający dobra osobiste osób trzecich lub uzasadnione interesy Usługodawcy (operatora </w:t>
      </w:r>
      <w:hyperlink r:id="rId37" w:history="1">
        <w:r w:rsidRPr="00CE6FBD">
          <w:rPr>
            <w:rStyle w:val="Hipercze"/>
            <w:rFonts w:ascii="Arial" w:hAnsi="Arial" w:cs="Arial"/>
            <w:color w:val="1155CC"/>
          </w:rPr>
          <w:t>platformazakupowa.pl</w:t>
        </w:r>
      </w:hyperlink>
      <w:r w:rsidRPr="00CE6FBD">
        <w:rPr>
          <w:rFonts w:ascii="Arial" w:hAnsi="Arial" w:cs="Arial"/>
        </w:rPr>
        <w:t>).</w:t>
      </w:r>
    </w:p>
    <w:p w:rsidR="00EC3A24" w:rsidRPr="00CE6FBD" w:rsidRDefault="00EC3A24" w:rsidP="00EC3A24">
      <w:pPr>
        <w:pStyle w:val="NormalnyWeb"/>
        <w:numPr>
          <w:ilvl w:val="0"/>
          <w:numId w:val="35"/>
        </w:numPr>
        <w:jc w:val="both"/>
        <w:rPr>
          <w:rFonts w:ascii="Arial" w:hAnsi="Arial" w:cs="Arial"/>
        </w:rPr>
      </w:pPr>
      <w:r w:rsidRPr="00CE6FBD">
        <w:rPr>
          <w:rFonts w:ascii="Arial" w:hAnsi="Arial" w:cs="Arial"/>
        </w:rPr>
        <w:t>Usługodawca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nigdy nie zwraca się do Użytkownika z prośbą o udostępnienie mu w jakiejkolwiek formie Hasła.</w:t>
      </w:r>
    </w:p>
    <w:p w:rsidR="00EC3A24" w:rsidRPr="00CE6FBD" w:rsidRDefault="00EC3A24" w:rsidP="00EC3A24">
      <w:pPr>
        <w:pStyle w:val="NormalnyWeb"/>
        <w:rPr>
          <w:rFonts w:ascii="Arial" w:hAnsi="Arial" w:cs="Arial"/>
        </w:rPr>
      </w:pPr>
      <w:r w:rsidRPr="00CE6FBD">
        <w:rPr>
          <w:rFonts w:ascii="Arial" w:hAnsi="Arial" w:cs="Arial"/>
        </w:rPr>
        <w:t> </w:t>
      </w:r>
    </w:p>
    <w:p w:rsidR="00EC3A24" w:rsidRPr="00CE6FBD" w:rsidRDefault="00EC3A24" w:rsidP="00EC3A24">
      <w:pPr>
        <w:pStyle w:val="NormalnyWeb"/>
        <w:rPr>
          <w:rFonts w:ascii="Arial" w:hAnsi="Arial" w:cs="Arial"/>
        </w:rPr>
      </w:pPr>
      <w:r w:rsidRPr="00CE6FBD">
        <w:rPr>
          <w:rStyle w:val="Pogrubienie"/>
          <w:rFonts w:ascii="Arial" w:hAnsi="Arial" w:cs="Arial"/>
        </w:rPr>
        <w:t>§ 4 Założenie konta</w:t>
      </w:r>
    </w:p>
    <w:p w:rsidR="00EC3A24" w:rsidRPr="00CE6FBD" w:rsidRDefault="00EC3A24" w:rsidP="00EC3A24">
      <w:pPr>
        <w:pStyle w:val="NormalnyWeb"/>
        <w:numPr>
          <w:ilvl w:val="0"/>
          <w:numId w:val="36"/>
        </w:numPr>
        <w:jc w:val="both"/>
        <w:rPr>
          <w:rFonts w:ascii="Arial" w:hAnsi="Arial" w:cs="Arial"/>
        </w:rPr>
      </w:pPr>
      <w:r w:rsidRPr="00CE6FBD">
        <w:rPr>
          <w:rFonts w:ascii="Arial" w:hAnsi="Arial" w:cs="Arial"/>
        </w:rPr>
        <w:t>W celu utworzenia Konta Użytkownika, Użytkownik zobowiązany jest założyć konto.</w:t>
      </w:r>
    </w:p>
    <w:p w:rsidR="00EC3A24" w:rsidRPr="00CE6FBD" w:rsidRDefault="00EC3A24" w:rsidP="00EC3A24">
      <w:pPr>
        <w:pStyle w:val="NormalnyWeb"/>
        <w:numPr>
          <w:ilvl w:val="0"/>
          <w:numId w:val="36"/>
        </w:numPr>
        <w:jc w:val="both"/>
        <w:rPr>
          <w:rFonts w:ascii="Arial" w:hAnsi="Arial" w:cs="Arial"/>
        </w:rPr>
      </w:pPr>
      <w:r w:rsidRPr="00CE6FBD">
        <w:rPr>
          <w:rFonts w:ascii="Arial" w:hAnsi="Arial" w:cs="Arial"/>
        </w:rPr>
        <w:t xml:space="preserve">W celu założenia konta, Użytkownik powinien wypełnić formularz Założenia konta udostępniony przez Usługodawcę na Stronie </w:t>
      </w:r>
      <w:hyperlink r:id="rId38" w:history="1">
        <w:r w:rsidRPr="00CE6FBD">
          <w:rPr>
            <w:rStyle w:val="Hipercze"/>
            <w:rFonts w:ascii="Arial" w:hAnsi="Arial" w:cs="Arial"/>
            <w:color w:val="1155CC"/>
          </w:rPr>
          <w:t>platformazakupowa.pl</w:t>
        </w:r>
      </w:hyperlink>
      <w:r w:rsidRPr="00CE6FBD">
        <w:rPr>
          <w:rFonts w:ascii="Arial" w:hAnsi="Arial" w:cs="Arial"/>
        </w:rPr>
        <w:t xml:space="preserve"> i przesłać wypełniony formularz drogą elektroniczną do Usługodawcy poprzez wybór odpowiedniej funkcji znajdującej się w formularzu Zakładania konta. Podczas Zakładania konta Użytkownik ustala indywidualne Hasło.</w:t>
      </w:r>
    </w:p>
    <w:p w:rsidR="00EC3A24" w:rsidRPr="00CE6FBD" w:rsidRDefault="00EC3A24" w:rsidP="00EC3A24">
      <w:pPr>
        <w:pStyle w:val="NormalnyWeb"/>
        <w:numPr>
          <w:ilvl w:val="0"/>
          <w:numId w:val="36"/>
        </w:numPr>
        <w:jc w:val="both"/>
        <w:rPr>
          <w:rFonts w:ascii="Arial" w:hAnsi="Arial" w:cs="Arial"/>
        </w:rPr>
      </w:pPr>
      <w:r w:rsidRPr="00CE6FBD">
        <w:rPr>
          <w:rFonts w:ascii="Arial" w:hAnsi="Arial" w:cs="Arial"/>
        </w:rPr>
        <w:t>Założenie konta następuje z zachowaniem poniższych zasad:</w:t>
      </w:r>
    </w:p>
    <w:p w:rsidR="00EC3A24" w:rsidRPr="00CE6FBD" w:rsidRDefault="00EC3A24" w:rsidP="00EC3A24">
      <w:pPr>
        <w:pStyle w:val="NormalnyWeb"/>
        <w:numPr>
          <w:ilvl w:val="1"/>
          <w:numId w:val="36"/>
        </w:numPr>
        <w:jc w:val="both"/>
        <w:rPr>
          <w:rFonts w:ascii="Arial" w:hAnsi="Arial" w:cs="Arial"/>
        </w:rPr>
      </w:pPr>
      <w:r w:rsidRPr="00CE6FBD">
        <w:rPr>
          <w:rFonts w:ascii="Arial" w:hAnsi="Arial" w:cs="Arial"/>
        </w:rPr>
        <w:t>Użytkownik powinien wypełnić wszystkie pola formularza, chyba że pole jest oznaczone jako opcjonalne;</w:t>
      </w:r>
    </w:p>
    <w:p w:rsidR="00EC3A24" w:rsidRPr="00CE6FBD" w:rsidRDefault="00EC3A24" w:rsidP="00EC3A24">
      <w:pPr>
        <w:pStyle w:val="NormalnyWeb"/>
        <w:numPr>
          <w:ilvl w:val="1"/>
          <w:numId w:val="36"/>
        </w:numPr>
        <w:jc w:val="both"/>
        <w:rPr>
          <w:rFonts w:ascii="Arial" w:hAnsi="Arial" w:cs="Arial"/>
        </w:rPr>
      </w:pPr>
      <w:r w:rsidRPr="00CE6FBD">
        <w:rPr>
          <w:rFonts w:ascii="Arial" w:hAnsi="Arial" w:cs="Arial"/>
        </w:rPr>
        <w:t>Informacje wpisane do formularza powinny dotyczyć wyłącznie Użytkownika i być zgodne z prawdą, przy czym Użytkownik jest osobą odpowiedzialną za prawdziwość informacji wpisanych do formularza;</w:t>
      </w:r>
    </w:p>
    <w:p w:rsidR="00EC3A24" w:rsidRPr="00CE6FBD" w:rsidRDefault="00EC3A24" w:rsidP="00EC3A24">
      <w:pPr>
        <w:pStyle w:val="NormalnyWeb"/>
        <w:numPr>
          <w:ilvl w:val="1"/>
          <w:numId w:val="36"/>
        </w:numPr>
        <w:jc w:val="both"/>
        <w:rPr>
          <w:rFonts w:ascii="Arial" w:hAnsi="Arial" w:cs="Arial"/>
        </w:rPr>
      </w:pPr>
      <w:r w:rsidRPr="00CE6FBD">
        <w:rPr>
          <w:rFonts w:ascii="Arial" w:hAnsi="Arial" w:cs="Arial"/>
        </w:rPr>
        <w:t>Użytkownik powinien zapoznać się z treścią Regulaminu udostępnionego w formularzu  Zakładania konta;</w:t>
      </w:r>
    </w:p>
    <w:p w:rsidR="00EC3A24" w:rsidRPr="00CE6FBD" w:rsidRDefault="00EC3A24" w:rsidP="00EC3A24">
      <w:pPr>
        <w:pStyle w:val="NormalnyWeb"/>
        <w:numPr>
          <w:ilvl w:val="1"/>
          <w:numId w:val="36"/>
        </w:numPr>
        <w:jc w:val="both"/>
        <w:rPr>
          <w:rFonts w:ascii="Arial" w:hAnsi="Arial" w:cs="Arial"/>
        </w:rPr>
      </w:pPr>
      <w:r w:rsidRPr="00CE6FBD">
        <w:rPr>
          <w:rFonts w:ascii="Arial" w:hAnsi="Arial" w:cs="Arial"/>
        </w:rPr>
        <w:t>Użytkownik Zakładając konto, wyraża wolę zawarcia umowy o świadczenie drogą elektroniczną, na jego rzecz przez Usługodawcę, usługi prowadzenia Konta Użytkownika, przy czym niewyrażenie przez Użytkownika woli zawarcia umowy uniemożliwia założenie Konta Użytkownika;</w:t>
      </w:r>
    </w:p>
    <w:p w:rsidR="00EC3A24" w:rsidRPr="00CE6FBD" w:rsidRDefault="00EC3A24" w:rsidP="00EC3A24">
      <w:pPr>
        <w:pStyle w:val="NormalnyWeb"/>
        <w:numPr>
          <w:ilvl w:val="1"/>
          <w:numId w:val="36"/>
        </w:numPr>
        <w:jc w:val="both"/>
        <w:rPr>
          <w:rFonts w:ascii="Arial" w:hAnsi="Arial" w:cs="Arial"/>
        </w:rPr>
      </w:pPr>
      <w:r w:rsidRPr="00CE6FBD">
        <w:rPr>
          <w:rFonts w:ascii="Arial" w:hAnsi="Arial" w:cs="Arial"/>
        </w:rPr>
        <w:t>Użytkownik Zakładając konto, wyraża zgodę na przetwarzanie jego danych osobowych zawartych w formularzu w celu realizacji usług na podstawie umów zawartych zgodnie z Regulaminem, przy czym Użytkownikowi przysługuje prawo dostępu do treści swoich danych oraz ich poprawiania i usuwania.</w:t>
      </w:r>
    </w:p>
    <w:p w:rsidR="00EC3A24" w:rsidRPr="00CE6FBD" w:rsidRDefault="00EC3A24" w:rsidP="00EC3A24">
      <w:pPr>
        <w:pStyle w:val="NormalnyWeb"/>
        <w:numPr>
          <w:ilvl w:val="0"/>
          <w:numId w:val="36"/>
        </w:numPr>
        <w:jc w:val="both"/>
        <w:rPr>
          <w:rFonts w:ascii="Arial" w:hAnsi="Arial" w:cs="Arial"/>
        </w:rPr>
      </w:pPr>
      <w:r w:rsidRPr="00CE6FBD">
        <w:rPr>
          <w:rFonts w:ascii="Arial" w:hAnsi="Arial" w:cs="Arial"/>
        </w:rPr>
        <w:lastRenderedPageBreak/>
        <w:t xml:space="preserve">Po przesłaniu wypełnionego formularza, Użytkownik otrzymuje niezwłocznie drogą elektroniczną, na adres poczty elektronicznej podany w formularzu, potwierdzenie Założenia konta przez Usługodawcę z prośbą o potwierdzenie i aktywację Konta Użytkownika. </w:t>
      </w:r>
    </w:p>
    <w:p w:rsidR="00EC3A24" w:rsidRPr="00CE6FBD" w:rsidRDefault="00EC3A24" w:rsidP="00EC3A24">
      <w:pPr>
        <w:pStyle w:val="NormalnyWeb"/>
        <w:numPr>
          <w:ilvl w:val="0"/>
          <w:numId w:val="36"/>
        </w:numPr>
        <w:jc w:val="both"/>
        <w:rPr>
          <w:rFonts w:ascii="Arial" w:hAnsi="Arial" w:cs="Arial"/>
        </w:rPr>
      </w:pPr>
      <w:r w:rsidRPr="00CE6FBD">
        <w:rPr>
          <w:rFonts w:ascii="Arial" w:hAnsi="Arial" w:cs="Arial"/>
        </w:rPr>
        <w:t xml:space="preserve">Aktywacja następuje poprzez wybranie przekierowania na </w:t>
      </w:r>
      <w:hyperlink r:id="rId39" w:history="1">
        <w:r w:rsidRPr="00CE6FBD">
          <w:rPr>
            <w:rStyle w:val="Hipercze"/>
            <w:rFonts w:ascii="Arial" w:hAnsi="Arial" w:cs="Arial"/>
            <w:color w:val="1155CC"/>
          </w:rPr>
          <w:t>platformazakupowa.pl</w:t>
        </w:r>
      </w:hyperlink>
      <w:r w:rsidRPr="00CE6FBD">
        <w:rPr>
          <w:rFonts w:ascii="Arial" w:hAnsi="Arial" w:cs="Arial"/>
        </w:rPr>
        <w:t>, które jest zamieszczone w przesłanej wiadomości e-mail. Z tą chwilą zawarta zostaje umowa o świadczenie drogą elektroniczną usługi prowadzenia Konta Użytkownika, zaś Użytkownik uzyskuje możliwość dostępu do Konta Użytkownika i usług nieodpłatnych udostępnianych w ramach Konta Użytkownika.</w:t>
      </w:r>
    </w:p>
    <w:p w:rsidR="00EC3A24" w:rsidRPr="00CE6FBD" w:rsidRDefault="00EC3A24" w:rsidP="00EC3A24">
      <w:pPr>
        <w:pStyle w:val="NormalnyWeb"/>
        <w:numPr>
          <w:ilvl w:val="0"/>
          <w:numId w:val="36"/>
        </w:numPr>
        <w:jc w:val="both"/>
        <w:rPr>
          <w:rFonts w:ascii="Arial" w:hAnsi="Arial" w:cs="Arial"/>
        </w:rPr>
      </w:pPr>
      <w:r w:rsidRPr="00CE6FBD">
        <w:rPr>
          <w:rFonts w:ascii="Arial" w:hAnsi="Arial" w:cs="Arial"/>
        </w:rPr>
        <w:t>Użytkownik zobowiązany jest dołożyć wszelkich starań w celu zachowania poufności Hasła. W razie zaistnienia okoliczności wskazujących na podejrzenie, iż Hasło znalazło się w posiadaniu osoby nieuprawnionej, Użytkownik ma obowiązek niezwłocznie zawiadomić o tym fakcie Usługodawcę, z wykorzystaniem dostępnych środków łączności.</w:t>
      </w:r>
    </w:p>
    <w:p w:rsidR="00EC3A24" w:rsidRPr="00CE6FBD" w:rsidRDefault="00EC3A24" w:rsidP="00EC3A24">
      <w:pPr>
        <w:pStyle w:val="NormalnyWeb"/>
        <w:numPr>
          <w:ilvl w:val="0"/>
          <w:numId w:val="36"/>
        </w:numPr>
        <w:jc w:val="both"/>
        <w:rPr>
          <w:rFonts w:ascii="Arial" w:hAnsi="Arial" w:cs="Arial"/>
        </w:rPr>
      </w:pPr>
      <w:r w:rsidRPr="00CE6FBD">
        <w:rPr>
          <w:rFonts w:ascii="Arial" w:hAnsi="Arial" w:cs="Arial"/>
        </w:rPr>
        <w:t xml:space="preserve">Usługodawca tworzy i wdraża zabezpieczenia przed nieuprawnionym korzystaniem, zwielokrotnianiem lub rozpowszechnianiem treści zawartych na </w:t>
      </w:r>
      <w:hyperlink r:id="rId40" w:history="1">
        <w:r w:rsidRPr="00CE6FBD">
          <w:rPr>
            <w:rStyle w:val="Hipercze"/>
            <w:rFonts w:ascii="Arial" w:hAnsi="Arial" w:cs="Arial"/>
            <w:color w:val="1155CC"/>
          </w:rPr>
          <w:t>platformazakupowa.pl</w:t>
        </w:r>
      </w:hyperlink>
      <w:r w:rsidRPr="00CE6FBD">
        <w:rPr>
          <w:rFonts w:ascii="Arial" w:hAnsi="Arial" w:cs="Arial"/>
        </w:rPr>
        <w:t>. W przypadku zastosowania przez Usługodawcę powyższych zabezpieczeń, Użytkownicy zobowiązują się powstrzymać od jakichkolwiek działań zmierzających do usunięcia lub obejścia takich zabezpieczeń lub rozwiązań.</w:t>
      </w:r>
    </w:p>
    <w:p w:rsidR="00EC3A24" w:rsidRPr="00CE6FBD" w:rsidRDefault="00EC3A24" w:rsidP="00EC3A24">
      <w:pPr>
        <w:pStyle w:val="NormalnyWeb"/>
        <w:rPr>
          <w:rFonts w:ascii="Arial" w:hAnsi="Arial" w:cs="Arial"/>
        </w:rPr>
      </w:pPr>
      <w:r w:rsidRPr="00CE6FBD">
        <w:rPr>
          <w:rFonts w:ascii="Arial" w:hAnsi="Arial" w:cs="Arial"/>
        </w:rPr>
        <w:t> </w:t>
      </w:r>
    </w:p>
    <w:p w:rsidR="00EC3A24" w:rsidRPr="00CE6FBD" w:rsidRDefault="00EC3A24" w:rsidP="00EC3A24">
      <w:pPr>
        <w:pStyle w:val="NormalnyWeb"/>
        <w:rPr>
          <w:rFonts w:ascii="Arial" w:hAnsi="Arial" w:cs="Arial"/>
        </w:rPr>
      </w:pPr>
      <w:r w:rsidRPr="00CE6FBD">
        <w:rPr>
          <w:rStyle w:val="Pogrubienie"/>
          <w:rFonts w:ascii="Arial" w:hAnsi="Arial" w:cs="Arial"/>
        </w:rPr>
        <w:t>§ 5 Usługi</w:t>
      </w:r>
    </w:p>
    <w:p w:rsidR="00EC3A24" w:rsidRPr="00CE6FBD" w:rsidRDefault="00EC3A24" w:rsidP="00EC3A24">
      <w:pPr>
        <w:pStyle w:val="NormalnyWeb"/>
        <w:numPr>
          <w:ilvl w:val="0"/>
          <w:numId w:val="37"/>
        </w:numPr>
        <w:jc w:val="both"/>
        <w:rPr>
          <w:rFonts w:ascii="Arial" w:hAnsi="Arial" w:cs="Arial"/>
        </w:rPr>
      </w:pPr>
      <w:r w:rsidRPr="00CE6FBD">
        <w:rPr>
          <w:rFonts w:ascii="Arial" w:hAnsi="Arial" w:cs="Arial"/>
        </w:rPr>
        <w:t>Usługodawca świadczy 24 (dwadzieścia cztery) godziny na dobę, 7 (siedem) dni w tygodniu na rzecz Użytkowników, którzy Założyli konto drogą elektroniczną, usługę nieodpłatną Prowadzenie Konta Użytkownika, w ramach której Użytkownik ma możliwość:</w:t>
      </w:r>
    </w:p>
    <w:p w:rsidR="00EC3A24" w:rsidRPr="00CE6FBD" w:rsidRDefault="00EC3A24" w:rsidP="00EC3A24">
      <w:pPr>
        <w:pStyle w:val="NormalnyWeb"/>
        <w:ind w:left="720"/>
        <w:jc w:val="both"/>
        <w:rPr>
          <w:rFonts w:ascii="Arial" w:hAnsi="Arial" w:cs="Arial"/>
        </w:rPr>
      </w:pPr>
      <w:r w:rsidRPr="00CE6FBD">
        <w:rPr>
          <w:rFonts w:ascii="Arial" w:hAnsi="Arial" w:cs="Arial"/>
        </w:rPr>
        <w:t>   a. składania Zamawiającym Ofert w zakresie zamieszczanych przez nich Postępowań;</w:t>
      </w:r>
    </w:p>
    <w:p w:rsidR="00EC3A24" w:rsidRPr="00CE6FBD" w:rsidRDefault="00EC3A24" w:rsidP="00EC3A24">
      <w:pPr>
        <w:pStyle w:val="NormalnyWeb"/>
        <w:ind w:left="720"/>
        <w:jc w:val="both"/>
        <w:rPr>
          <w:rFonts w:ascii="Arial" w:hAnsi="Arial" w:cs="Arial"/>
        </w:rPr>
      </w:pPr>
      <w:r w:rsidRPr="00CE6FBD">
        <w:rPr>
          <w:rFonts w:ascii="Arial" w:hAnsi="Arial" w:cs="Arial"/>
        </w:rPr>
        <w:t>   b. zamieszczenia wizytówki zawierającej dane kontaktowe Użytkownika, która będzie widoczna dla Zamawiających;</w:t>
      </w:r>
    </w:p>
    <w:p w:rsidR="00EC3A24" w:rsidRPr="00CE6FBD" w:rsidRDefault="00EC3A24" w:rsidP="00EC3A24">
      <w:pPr>
        <w:pStyle w:val="NormalnyWeb"/>
        <w:ind w:left="720"/>
        <w:jc w:val="both"/>
        <w:rPr>
          <w:rFonts w:ascii="Arial" w:hAnsi="Arial" w:cs="Arial"/>
        </w:rPr>
      </w:pPr>
      <w:r w:rsidRPr="00CE6FBD">
        <w:rPr>
          <w:rFonts w:ascii="Arial" w:hAnsi="Arial" w:cs="Arial"/>
        </w:rPr>
        <w:t>   c. założenia nieograniczonej liczby Subkont.</w:t>
      </w:r>
    </w:p>
    <w:p w:rsidR="00EC3A24" w:rsidRPr="00CE6FBD" w:rsidRDefault="00EC3A24" w:rsidP="00EC3A24">
      <w:pPr>
        <w:pStyle w:val="NormalnyWeb"/>
        <w:numPr>
          <w:ilvl w:val="0"/>
          <w:numId w:val="37"/>
        </w:numPr>
        <w:jc w:val="both"/>
        <w:rPr>
          <w:rFonts w:ascii="Arial" w:hAnsi="Arial" w:cs="Arial"/>
        </w:rPr>
      </w:pPr>
      <w:r w:rsidRPr="00CE6FBD">
        <w:rPr>
          <w:rFonts w:ascii="Arial" w:hAnsi="Arial" w:cs="Arial"/>
        </w:rPr>
        <w:t>Przesłanie wypełnionego formularza Założenia konta jest równoznaczne z:</w:t>
      </w:r>
    </w:p>
    <w:p w:rsidR="00EC3A24" w:rsidRPr="00CE6FBD" w:rsidRDefault="00EC3A24" w:rsidP="00EC3A24">
      <w:pPr>
        <w:pStyle w:val="NormalnyWeb"/>
        <w:numPr>
          <w:ilvl w:val="1"/>
          <w:numId w:val="37"/>
        </w:numPr>
        <w:jc w:val="both"/>
        <w:rPr>
          <w:rFonts w:ascii="Arial" w:hAnsi="Arial" w:cs="Arial"/>
        </w:rPr>
      </w:pPr>
      <w:r w:rsidRPr="00CE6FBD">
        <w:rPr>
          <w:rFonts w:ascii="Arial" w:hAnsi="Arial" w:cs="Arial"/>
        </w:rPr>
        <w:t>przyjęciem do wiadomości i akceptacją przez Użytkownika postanowień Regulaminu;</w:t>
      </w:r>
    </w:p>
    <w:p w:rsidR="00EC3A24" w:rsidRPr="00CE6FBD" w:rsidRDefault="00EC3A24" w:rsidP="00EC3A24">
      <w:pPr>
        <w:pStyle w:val="NormalnyWeb"/>
        <w:numPr>
          <w:ilvl w:val="1"/>
          <w:numId w:val="37"/>
        </w:numPr>
        <w:jc w:val="both"/>
        <w:rPr>
          <w:rFonts w:ascii="Arial" w:hAnsi="Arial" w:cs="Arial"/>
        </w:rPr>
      </w:pPr>
      <w:r w:rsidRPr="00CE6FBD">
        <w:rPr>
          <w:rFonts w:ascii="Arial" w:hAnsi="Arial" w:cs="Arial"/>
        </w:rPr>
        <w:t xml:space="preserve">akceptacją Instrukcji dostępnej </w:t>
      </w:r>
      <w:hyperlink r:id="rId41" w:history="1">
        <w:r w:rsidRPr="00CE6FBD">
          <w:rPr>
            <w:rStyle w:val="Hipercze"/>
            <w:rFonts w:ascii="Arial" w:hAnsi="Arial" w:cs="Arial"/>
            <w:color w:val="1155CC"/>
          </w:rPr>
          <w:t>pod linkiem</w:t>
        </w:r>
      </w:hyperlink>
      <w:r w:rsidRPr="00CE6FBD">
        <w:rPr>
          <w:rFonts w:ascii="Arial" w:hAnsi="Arial" w:cs="Arial"/>
        </w:rPr>
        <w:t xml:space="preserve"> w przypadku złożenia oferty w postępowaniu podlegającym pod Prawo zamówień publicznych;</w:t>
      </w:r>
    </w:p>
    <w:p w:rsidR="00EC3A24" w:rsidRPr="00CE6FBD" w:rsidRDefault="00EC3A24" w:rsidP="00EC3A24">
      <w:pPr>
        <w:pStyle w:val="NormalnyWeb"/>
        <w:numPr>
          <w:ilvl w:val="1"/>
          <w:numId w:val="37"/>
        </w:numPr>
        <w:jc w:val="both"/>
        <w:rPr>
          <w:rFonts w:ascii="Arial" w:hAnsi="Arial" w:cs="Arial"/>
        </w:rPr>
      </w:pPr>
      <w:r w:rsidRPr="00CE6FBD">
        <w:rPr>
          <w:rFonts w:ascii="Arial" w:hAnsi="Arial" w:cs="Arial"/>
        </w:rPr>
        <w:t>upoważnieniem Usługodawcy do przetwarzania danych osobowych Użytkownika w celu świadczenia usługi oraz wyrażeniem zgody na przekazywanie przez Usługodawcę na adres poczty elektronicznej, podany przez Użytkownika podczas Zakładania konta, informacji związanych z obsługą techniczną Konta Użytkownika.</w:t>
      </w:r>
    </w:p>
    <w:p w:rsidR="00EC3A24" w:rsidRPr="00CE6FBD" w:rsidRDefault="00EC3A24" w:rsidP="00EC3A24">
      <w:pPr>
        <w:pStyle w:val="NormalnyWeb"/>
        <w:numPr>
          <w:ilvl w:val="0"/>
          <w:numId w:val="38"/>
        </w:numPr>
        <w:jc w:val="both"/>
        <w:rPr>
          <w:rFonts w:ascii="Arial" w:hAnsi="Arial" w:cs="Arial"/>
        </w:rPr>
      </w:pPr>
      <w:r w:rsidRPr="00CE6FBD">
        <w:rPr>
          <w:rFonts w:ascii="Arial" w:hAnsi="Arial" w:cs="Arial"/>
        </w:rPr>
        <w:lastRenderedPageBreak/>
        <w:t xml:space="preserve">Użytkownik w celu złożenia Zamawiającemu Oferty określonej w §5 ust. 1 lit. a wybiera polecenie "ZŁÓŻ OFERTĘ" dostępne pod zamieszczonym przez Zamawiającego Postępowaniem. </w:t>
      </w:r>
    </w:p>
    <w:p w:rsidR="00EC3A24" w:rsidRPr="00CE6FBD" w:rsidRDefault="00EC3A24" w:rsidP="00EC3A24">
      <w:pPr>
        <w:pStyle w:val="NormalnyWeb"/>
        <w:numPr>
          <w:ilvl w:val="0"/>
          <w:numId w:val="38"/>
        </w:numPr>
        <w:jc w:val="both"/>
        <w:rPr>
          <w:rFonts w:ascii="Arial" w:hAnsi="Arial" w:cs="Arial"/>
        </w:rPr>
      </w:pPr>
      <w:r w:rsidRPr="00CE6FBD">
        <w:rPr>
          <w:rFonts w:ascii="Arial" w:hAnsi="Arial" w:cs="Arial"/>
        </w:rPr>
        <w:t>Wypełnienie formularza i kliknięcie "ZŁÓŻ OFERTĘ" w Postępowaniu oznacza, że:</w:t>
      </w:r>
    </w:p>
    <w:p w:rsidR="00EC3A24" w:rsidRPr="00CE6FBD" w:rsidRDefault="00EC3A24" w:rsidP="00EC3A24">
      <w:pPr>
        <w:pStyle w:val="NormalnyWeb"/>
        <w:ind w:left="720"/>
        <w:jc w:val="both"/>
        <w:rPr>
          <w:rFonts w:ascii="Arial" w:hAnsi="Arial" w:cs="Arial"/>
        </w:rPr>
      </w:pPr>
      <w:r w:rsidRPr="00CE6FBD">
        <w:rPr>
          <w:rFonts w:ascii="Arial" w:hAnsi="Arial" w:cs="Arial"/>
        </w:rPr>
        <w:t>   a. dane do momentu zakończenia zbierania ofert w Postępowaniu należą do Użytkownika, który może wycofać się ze składanej oferty poprzez jej anulowanie oraz ma prawo do składania poprawionej oferty,</w:t>
      </w:r>
    </w:p>
    <w:p w:rsidR="00EC3A24" w:rsidRPr="00CE6FBD" w:rsidRDefault="00EC3A24" w:rsidP="00EC3A24">
      <w:pPr>
        <w:pStyle w:val="NormalnyWeb"/>
        <w:ind w:left="720"/>
        <w:jc w:val="both"/>
        <w:rPr>
          <w:rFonts w:ascii="Arial" w:hAnsi="Arial" w:cs="Arial"/>
        </w:rPr>
      </w:pPr>
      <w:r w:rsidRPr="00CE6FBD">
        <w:rPr>
          <w:rFonts w:ascii="Arial" w:hAnsi="Arial" w:cs="Arial"/>
        </w:rPr>
        <w:t>   b. po upływie terminu zbierania ofert dane w ofercie należą do Zamawiającego. W związku z tym,  że Zamawiający ma obowiązek przechowywania ofert w celach kontrolnych przez okres co najmniej 4 lat od zakończenia Postępowania, oferty te, zgodnie z umowami podpisanymi z Zamawiającymi, będą przechowywane minimum przez okres 5 (pięciu) lat licząc od terminu zakończenia zbierania ofert.</w:t>
      </w:r>
    </w:p>
    <w:p w:rsidR="00EC3A24" w:rsidRPr="00CE6FBD" w:rsidRDefault="00EC3A24" w:rsidP="00EC3A24">
      <w:pPr>
        <w:pStyle w:val="NormalnyWeb"/>
        <w:numPr>
          <w:ilvl w:val="0"/>
          <w:numId w:val="38"/>
        </w:numPr>
        <w:jc w:val="both"/>
        <w:rPr>
          <w:rFonts w:ascii="Arial" w:hAnsi="Arial" w:cs="Arial"/>
        </w:rPr>
      </w:pPr>
      <w:r w:rsidRPr="00CE6FBD">
        <w:rPr>
          <w:rFonts w:ascii="Arial" w:hAnsi="Arial" w:cs="Arial"/>
        </w:rPr>
        <w:t>Z chwilą przesłania oferty Użytkownik wyraża zgodę na przekazanie Zamawiającemu informacji, udziela prawa do oceny oraz przechowywania oferty. Jeżeli Użytkownik w złożonej Zamawiającemu ofercie lub Zamawiający w zamieszczonym Postępowaniu nie ustalą inaczej, każda złożona przez Użytkownika oferta jest ważna przez okres 30 (trzydzieści) dni od dnia zakończenia składania ofert w danym Postępowaniu Zamawiającego. Użytkownik zobowiązuje się zawrzeć umowę sprzedaży z Zamawiającym, który przed upływem okresu ważności oferty przyjmie ofertę Użytkownika.</w:t>
      </w:r>
    </w:p>
    <w:p w:rsidR="00EC3A24" w:rsidRPr="00CE6FBD" w:rsidRDefault="00EC3A24" w:rsidP="00EC3A24">
      <w:pPr>
        <w:pStyle w:val="NormalnyWeb"/>
        <w:numPr>
          <w:ilvl w:val="0"/>
          <w:numId w:val="38"/>
        </w:numPr>
        <w:jc w:val="both"/>
        <w:rPr>
          <w:rFonts w:ascii="Arial" w:hAnsi="Arial" w:cs="Arial"/>
        </w:rPr>
      </w:pPr>
      <w:r w:rsidRPr="00CE6FBD">
        <w:rPr>
          <w:rFonts w:ascii="Arial" w:hAnsi="Arial" w:cs="Arial"/>
        </w:rPr>
        <w:t>Użytkownik jest zobowiązany do utrzymywania kontaktu z Zamawiającym w sprawie wyjaśnień w zakresie złożonej oferty.</w:t>
      </w:r>
    </w:p>
    <w:p w:rsidR="00EC3A24" w:rsidRPr="00CE6FBD" w:rsidRDefault="00EC3A24" w:rsidP="00EC3A24">
      <w:pPr>
        <w:pStyle w:val="NormalnyWeb"/>
        <w:numPr>
          <w:ilvl w:val="0"/>
          <w:numId w:val="38"/>
        </w:numPr>
        <w:jc w:val="both"/>
        <w:rPr>
          <w:rFonts w:ascii="Arial" w:hAnsi="Arial" w:cs="Arial"/>
        </w:rPr>
      </w:pPr>
      <w:r w:rsidRPr="00CE6FBD">
        <w:rPr>
          <w:rFonts w:ascii="Arial" w:hAnsi="Arial" w:cs="Arial"/>
        </w:rPr>
        <w:t xml:space="preserve">Jeżeli Użytkownik nie ma konta na </w:t>
      </w:r>
      <w:hyperlink r:id="rId42" w:history="1">
        <w:r w:rsidRPr="00CE6FBD">
          <w:rPr>
            <w:rStyle w:val="Hipercze"/>
            <w:rFonts w:ascii="Arial" w:hAnsi="Arial" w:cs="Arial"/>
            <w:color w:val="1155CC"/>
          </w:rPr>
          <w:t>platformazakupowa.pl</w:t>
        </w:r>
      </w:hyperlink>
      <w:r w:rsidRPr="00CE6FBD">
        <w:rPr>
          <w:rFonts w:ascii="Arial" w:hAnsi="Arial" w:cs="Arial"/>
        </w:rPr>
        <w:t xml:space="preserve"> i składa Ofertę bez Zakładania konta, to ma obowiązek potwierdzić do czasu zakończenia zbierania ofert adres mailowy podany w formularzu, poprzez kliknięcie w link aktywacyjny wysłany w mailu potwierdzającym złożenie Oferty. Niedopełnienie tego obowiązku może skutkować odrzuceniem Oferty przez Zamawiającego, gdyż kontakt z Użytkownikiem nie będzie potwierdzony.</w:t>
      </w:r>
    </w:p>
    <w:p w:rsidR="00EC3A24" w:rsidRPr="00CE6FBD" w:rsidRDefault="00EC3A24" w:rsidP="00EC3A24">
      <w:pPr>
        <w:pStyle w:val="NormalnyWeb"/>
        <w:numPr>
          <w:ilvl w:val="0"/>
          <w:numId w:val="38"/>
        </w:numPr>
        <w:jc w:val="both"/>
        <w:rPr>
          <w:rFonts w:ascii="Arial" w:hAnsi="Arial" w:cs="Arial"/>
        </w:rPr>
      </w:pPr>
      <w:r w:rsidRPr="00CE6FBD">
        <w:rPr>
          <w:rFonts w:ascii="Arial" w:hAnsi="Arial" w:cs="Arial"/>
        </w:rPr>
        <w:t>Usługodawca zastrzega sobie możliwość wyboru i zmiany rodzaju, form, czasu oraz sposobu udzielania dostępu do wybranych wymienionych usług, o czym poinformuje Użytkowników w sposób właściwy dla zmiany Regulaminu.</w:t>
      </w:r>
    </w:p>
    <w:p w:rsidR="00EC3A24" w:rsidRPr="00CE6FBD" w:rsidRDefault="00EC3A24" w:rsidP="00EC3A24">
      <w:pPr>
        <w:pStyle w:val="NormalnyWeb"/>
        <w:numPr>
          <w:ilvl w:val="0"/>
          <w:numId w:val="38"/>
        </w:numPr>
        <w:jc w:val="both"/>
        <w:rPr>
          <w:rFonts w:ascii="Arial" w:hAnsi="Arial" w:cs="Arial"/>
        </w:rPr>
      </w:pPr>
      <w:r w:rsidRPr="00CE6FBD">
        <w:rPr>
          <w:rFonts w:ascii="Arial" w:hAnsi="Arial" w:cs="Arial"/>
        </w:rPr>
        <w:t>Usługa Prowadzenie Konta Użytkownika dostępna jest po Założeniu konta, na zasadach opisanych §4 Regulaminu.</w:t>
      </w:r>
    </w:p>
    <w:p w:rsidR="00EC3A24" w:rsidRPr="00CE6FBD" w:rsidRDefault="00EC3A24" w:rsidP="00EC3A24">
      <w:pPr>
        <w:pStyle w:val="NormalnyWeb"/>
        <w:numPr>
          <w:ilvl w:val="0"/>
          <w:numId w:val="38"/>
        </w:numPr>
        <w:jc w:val="both"/>
        <w:rPr>
          <w:rFonts w:ascii="Arial" w:hAnsi="Arial" w:cs="Arial"/>
        </w:rPr>
      </w:pPr>
      <w:r w:rsidRPr="00CE6FBD">
        <w:rPr>
          <w:rFonts w:ascii="Arial" w:hAnsi="Arial" w:cs="Arial"/>
        </w:rPr>
        <w:t>Użytkownik, który Założył konto, może zgłosić Usługodawcy żądanie usunięcia Konta Użytkownika. Żądanie usunięcia Konta Użytkownika jest równoznaczne z wypowiedzeniem umowy świadczenia usługi Prowadzenie Konta Użytkownika, zgodnie z §9.</w:t>
      </w:r>
    </w:p>
    <w:p w:rsidR="00EC3A24" w:rsidRPr="00CE6FBD" w:rsidRDefault="00EC3A24" w:rsidP="00EC3A24">
      <w:pPr>
        <w:pStyle w:val="NormalnyWeb"/>
        <w:numPr>
          <w:ilvl w:val="0"/>
          <w:numId w:val="38"/>
        </w:numPr>
        <w:jc w:val="both"/>
        <w:rPr>
          <w:rFonts w:ascii="Arial" w:hAnsi="Arial" w:cs="Arial"/>
        </w:rPr>
      </w:pPr>
      <w:r w:rsidRPr="00CE6FBD">
        <w:rPr>
          <w:rFonts w:ascii="Arial" w:hAnsi="Arial" w:cs="Arial"/>
        </w:rPr>
        <w:t xml:space="preserve">Usługodawca jest uprawniony do zablokowania dostępu do Konta Użytkownika i do usług, w przypadku działania przez Użytkownika na szkodę Usługodawcy lub innych Użytkowników, naruszenia przez Użytkownika przepisów prawa lub postanowień Regulaminu, a także, gdy zablokowanie dostępu do Konta Użytkownika i usług nieodpłatnych jest uzasadnione względami bezpieczeństwa - w szczególności: przełamywaniem przez Użytkownika zabezpieczeń </w:t>
      </w:r>
      <w:hyperlink r:id="rId43" w:history="1">
        <w:r w:rsidRPr="00CE6FBD">
          <w:rPr>
            <w:rStyle w:val="Hipercze"/>
            <w:rFonts w:ascii="Arial" w:hAnsi="Arial" w:cs="Arial"/>
            <w:color w:val="1155CC"/>
          </w:rPr>
          <w:t>platformazakupowa.pl</w:t>
        </w:r>
      </w:hyperlink>
      <w:r w:rsidRPr="00CE6FBD">
        <w:rPr>
          <w:rFonts w:ascii="Arial" w:hAnsi="Arial" w:cs="Arial"/>
        </w:rPr>
        <w:t xml:space="preserve"> lub innymi działaniami </w:t>
      </w:r>
      <w:proofErr w:type="spellStart"/>
      <w:r w:rsidRPr="00CE6FBD">
        <w:rPr>
          <w:rFonts w:ascii="Arial" w:hAnsi="Arial" w:cs="Arial"/>
        </w:rPr>
        <w:t>hakerskimi</w:t>
      </w:r>
      <w:proofErr w:type="spellEnd"/>
      <w:r w:rsidRPr="00CE6FBD">
        <w:rPr>
          <w:rFonts w:ascii="Arial" w:hAnsi="Arial" w:cs="Arial"/>
        </w:rPr>
        <w:t xml:space="preserve">. Zablokowanie dostępu do Konta Użytkownika i usług nieodpłatnych z wymienionych przyczyn trwa przez okres niezbędny do rozwiązania kwestii </w:t>
      </w:r>
      <w:r w:rsidRPr="00CE6FBD">
        <w:rPr>
          <w:rFonts w:ascii="Arial" w:hAnsi="Arial" w:cs="Arial"/>
        </w:rPr>
        <w:lastRenderedPageBreak/>
        <w:t>stanowiącej podstawę zablokowania dostępu do Konta Użytkownika i usług nieodpłatnych. Usługodawca zawiadamia Użytkownika o zamiarze zablokowania dostępu do Konta Użytkownika i usług drogą elektroniczną na adres podany przez Użytkownika w formularzu Zakładania konta.</w:t>
      </w:r>
    </w:p>
    <w:p w:rsidR="00EC3A24" w:rsidRPr="00CE6FBD" w:rsidRDefault="00EC3A24" w:rsidP="00EC3A24">
      <w:pPr>
        <w:pStyle w:val="NormalnyWeb"/>
        <w:rPr>
          <w:rFonts w:ascii="Arial" w:hAnsi="Arial" w:cs="Arial"/>
        </w:rPr>
      </w:pPr>
      <w:r w:rsidRPr="00CE6FBD">
        <w:rPr>
          <w:rFonts w:ascii="Arial" w:hAnsi="Arial" w:cs="Arial"/>
        </w:rPr>
        <w:t> </w:t>
      </w:r>
    </w:p>
    <w:p w:rsidR="00EC3A24" w:rsidRPr="00CE6FBD" w:rsidRDefault="00EC3A24" w:rsidP="00EC3A24">
      <w:pPr>
        <w:pStyle w:val="NormalnyWeb"/>
        <w:rPr>
          <w:rFonts w:ascii="Arial" w:hAnsi="Arial" w:cs="Arial"/>
        </w:rPr>
      </w:pPr>
      <w:r w:rsidRPr="00CE6FBD">
        <w:rPr>
          <w:rStyle w:val="Pogrubienie"/>
          <w:rFonts w:ascii="Arial" w:hAnsi="Arial" w:cs="Arial"/>
        </w:rPr>
        <w:t>§ 6 Reklamacje</w:t>
      </w:r>
    </w:p>
    <w:p w:rsidR="00EC3A24" w:rsidRPr="00CE6FBD" w:rsidRDefault="00EC3A24" w:rsidP="00EC3A24">
      <w:pPr>
        <w:pStyle w:val="NormalnyWeb"/>
        <w:numPr>
          <w:ilvl w:val="0"/>
          <w:numId w:val="39"/>
        </w:numPr>
        <w:jc w:val="both"/>
        <w:rPr>
          <w:rFonts w:ascii="Arial" w:hAnsi="Arial" w:cs="Arial"/>
        </w:rPr>
      </w:pPr>
      <w:r w:rsidRPr="00CE6FBD">
        <w:rPr>
          <w:rFonts w:ascii="Arial" w:hAnsi="Arial" w:cs="Arial"/>
        </w:rPr>
        <w:t xml:space="preserve">Użytkownik może zgłosić Usługodawcy reklamację w związku z korzystaniem z usług świadczonych drogą elektroniczną przez Usługodawcę. </w:t>
      </w:r>
    </w:p>
    <w:p w:rsidR="00EC3A24" w:rsidRPr="00CE6FBD" w:rsidRDefault="00EC3A24" w:rsidP="00EC3A24">
      <w:pPr>
        <w:pStyle w:val="NormalnyWeb"/>
        <w:numPr>
          <w:ilvl w:val="0"/>
          <w:numId w:val="39"/>
        </w:numPr>
        <w:jc w:val="both"/>
        <w:rPr>
          <w:rFonts w:ascii="Arial" w:hAnsi="Arial" w:cs="Arial"/>
        </w:rPr>
      </w:pPr>
      <w:r w:rsidRPr="00CE6FBD">
        <w:rPr>
          <w:rFonts w:ascii="Arial" w:hAnsi="Arial" w:cs="Arial"/>
        </w:rPr>
        <w:t>Reklamacja powinna być złożona w formie elektronicznej i przesłana na adres elektroniczny Usługodawcy podany w zakładce Kontakt.</w:t>
      </w:r>
    </w:p>
    <w:p w:rsidR="00EC3A24" w:rsidRPr="00CE6FBD" w:rsidRDefault="00EC3A24" w:rsidP="00EC3A24">
      <w:pPr>
        <w:pStyle w:val="NormalnyWeb"/>
        <w:numPr>
          <w:ilvl w:val="0"/>
          <w:numId w:val="39"/>
        </w:numPr>
        <w:jc w:val="both"/>
        <w:rPr>
          <w:rFonts w:ascii="Arial" w:hAnsi="Arial" w:cs="Arial"/>
        </w:rPr>
      </w:pPr>
      <w:r w:rsidRPr="00CE6FBD">
        <w:rPr>
          <w:rFonts w:ascii="Arial" w:hAnsi="Arial" w:cs="Arial"/>
        </w:rPr>
        <w:t xml:space="preserve">W zgłoszeniu reklamacyjnym Użytkownik winien zawrzeć swój Login oraz opis zaistniałego problemu. </w:t>
      </w:r>
    </w:p>
    <w:p w:rsidR="00EC3A24" w:rsidRPr="00CE6FBD" w:rsidRDefault="00EC3A24" w:rsidP="00EC3A24">
      <w:pPr>
        <w:pStyle w:val="NormalnyWeb"/>
        <w:numPr>
          <w:ilvl w:val="0"/>
          <w:numId w:val="39"/>
        </w:numPr>
        <w:jc w:val="both"/>
        <w:rPr>
          <w:rFonts w:ascii="Arial" w:hAnsi="Arial" w:cs="Arial"/>
        </w:rPr>
      </w:pPr>
      <w:r w:rsidRPr="00CE6FBD">
        <w:rPr>
          <w:rFonts w:ascii="Arial" w:hAnsi="Arial" w:cs="Arial"/>
        </w:rPr>
        <w:t>Ze względu na złożoność systemu oraz przechowywane logi, reklamacje w zakresie konkretnych błędów w systemie powinny być składane niezwłocznie, jednak nie później niż 3 (trzy) dni robocze od zaistniałej sytuacji.</w:t>
      </w:r>
    </w:p>
    <w:p w:rsidR="00EC3A24" w:rsidRPr="00CE6FBD" w:rsidRDefault="00EC3A24" w:rsidP="00EC3A24">
      <w:pPr>
        <w:pStyle w:val="NormalnyWeb"/>
        <w:numPr>
          <w:ilvl w:val="0"/>
          <w:numId w:val="39"/>
        </w:numPr>
        <w:jc w:val="both"/>
        <w:rPr>
          <w:rFonts w:ascii="Arial" w:hAnsi="Arial" w:cs="Arial"/>
        </w:rPr>
      </w:pPr>
      <w:r w:rsidRPr="00CE6FBD">
        <w:rPr>
          <w:rFonts w:ascii="Arial" w:hAnsi="Arial" w:cs="Arial"/>
        </w:rPr>
        <w:t>Usługodawca niezwłocznie, lecz nie później niż w terminie 14 (czternaście) dni, rozpatruje reklamację i udziela odpowiedzi na adres poczty elektronicznej Użytkownika, podany w zgłoszeniu reklamacji.</w:t>
      </w:r>
    </w:p>
    <w:p w:rsidR="00EC3A24" w:rsidRPr="00CE6FBD" w:rsidRDefault="00EC3A24" w:rsidP="00EC3A24">
      <w:pPr>
        <w:pStyle w:val="NormalnyWeb"/>
        <w:rPr>
          <w:rFonts w:ascii="Arial" w:hAnsi="Arial" w:cs="Arial"/>
        </w:rPr>
      </w:pPr>
      <w:r w:rsidRPr="00CE6FBD">
        <w:rPr>
          <w:rFonts w:ascii="Arial" w:hAnsi="Arial" w:cs="Arial"/>
        </w:rPr>
        <w:t> </w:t>
      </w:r>
    </w:p>
    <w:p w:rsidR="00EC3A24" w:rsidRPr="00CE6FBD" w:rsidRDefault="00EC3A24" w:rsidP="00EC3A24">
      <w:pPr>
        <w:pStyle w:val="NormalnyWeb"/>
        <w:rPr>
          <w:rFonts w:ascii="Arial" w:hAnsi="Arial" w:cs="Arial"/>
        </w:rPr>
      </w:pPr>
      <w:r w:rsidRPr="00CE6FBD">
        <w:rPr>
          <w:rStyle w:val="Pogrubienie"/>
          <w:rFonts w:ascii="Arial" w:hAnsi="Arial" w:cs="Arial"/>
        </w:rPr>
        <w:t>§ 7 Odpowiedzialność</w:t>
      </w:r>
    </w:p>
    <w:p w:rsidR="00EC3A24" w:rsidRPr="00CE6FBD" w:rsidRDefault="00EC3A24" w:rsidP="00EC3A24">
      <w:pPr>
        <w:pStyle w:val="NormalnyWeb"/>
        <w:numPr>
          <w:ilvl w:val="0"/>
          <w:numId w:val="40"/>
        </w:numPr>
        <w:jc w:val="both"/>
        <w:rPr>
          <w:rFonts w:ascii="Arial" w:hAnsi="Arial" w:cs="Arial"/>
        </w:rPr>
      </w:pPr>
      <w:r w:rsidRPr="00CE6FBD">
        <w:rPr>
          <w:rFonts w:ascii="Arial" w:hAnsi="Arial" w:cs="Arial"/>
        </w:rPr>
        <w:t xml:space="preserve">Usługodawca nie ponosi odpowiedzialności za niewykonanie lub nienależyte wykonywanie usług świadczonych drogą elektroniczną, jeżeli jest to spowodowane przez osoby trzecie (w szczególności operatorów telekomunikacyjnych, operatorów poczty elektronicznej, dostawców łączy telekomunikacyjnych i energii elektrycznej). </w:t>
      </w:r>
    </w:p>
    <w:p w:rsidR="00EC3A24" w:rsidRPr="00CE6FBD" w:rsidRDefault="00EC3A24" w:rsidP="00EC3A24">
      <w:pPr>
        <w:pStyle w:val="NormalnyWeb"/>
        <w:numPr>
          <w:ilvl w:val="0"/>
          <w:numId w:val="40"/>
        </w:numPr>
        <w:jc w:val="both"/>
        <w:rPr>
          <w:rFonts w:ascii="Arial" w:hAnsi="Arial" w:cs="Arial"/>
        </w:rPr>
      </w:pPr>
      <w:r w:rsidRPr="00CE6FBD">
        <w:rPr>
          <w:rFonts w:ascii="Arial" w:hAnsi="Arial" w:cs="Arial"/>
        </w:rPr>
        <w:t>Usługodawca zapewnia system do komunikacji, jednak nie ponosi odpowiedzialności za treści Postępowań oraz składanych Ofert.</w:t>
      </w:r>
    </w:p>
    <w:p w:rsidR="00EC3A24" w:rsidRPr="00CE6FBD" w:rsidRDefault="00EC3A24" w:rsidP="00EC3A24">
      <w:pPr>
        <w:pStyle w:val="NormalnyWeb"/>
        <w:numPr>
          <w:ilvl w:val="0"/>
          <w:numId w:val="40"/>
        </w:numPr>
        <w:jc w:val="both"/>
        <w:rPr>
          <w:rFonts w:ascii="Arial" w:hAnsi="Arial" w:cs="Arial"/>
        </w:rPr>
      </w:pPr>
      <w:r w:rsidRPr="00CE6FBD">
        <w:rPr>
          <w:rFonts w:ascii="Arial" w:hAnsi="Arial" w:cs="Arial"/>
        </w:rPr>
        <w:t>Usługodawca ponosi jednak odpowiedzialność jak za własne działanie lub zaniechanie, za działania lub zaniechania osób, z których pomocą wykonuje usługi świadczone drogą elektroniczną, jak również osób, którym wykonanie tych usług powierza.</w:t>
      </w:r>
    </w:p>
    <w:p w:rsidR="00EC3A24" w:rsidRPr="00CE6FBD" w:rsidRDefault="00EC3A24" w:rsidP="00EC3A24">
      <w:pPr>
        <w:pStyle w:val="NormalnyWeb"/>
        <w:numPr>
          <w:ilvl w:val="0"/>
          <w:numId w:val="40"/>
        </w:numPr>
        <w:jc w:val="both"/>
        <w:rPr>
          <w:rFonts w:ascii="Arial" w:hAnsi="Arial" w:cs="Arial"/>
        </w:rPr>
      </w:pPr>
      <w:r w:rsidRPr="00CE6FBD">
        <w:rPr>
          <w:rFonts w:ascii="Arial" w:hAnsi="Arial" w:cs="Arial"/>
        </w:rPr>
        <w:t>Zamawiający prowadzą Postępowania według własnego Regulaminu lub Ustawy Prawo zamówień publicznych.</w:t>
      </w:r>
    </w:p>
    <w:p w:rsidR="00EC3A24" w:rsidRPr="00CE6FBD" w:rsidRDefault="00EC3A24" w:rsidP="00EC3A24">
      <w:pPr>
        <w:pStyle w:val="NormalnyWeb"/>
        <w:numPr>
          <w:ilvl w:val="0"/>
          <w:numId w:val="40"/>
        </w:numPr>
        <w:jc w:val="both"/>
        <w:rPr>
          <w:rFonts w:ascii="Arial" w:hAnsi="Arial" w:cs="Arial"/>
        </w:rPr>
      </w:pPr>
      <w:r w:rsidRPr="00CE6FBD">
        <w:rPr>
          <w:rFonts w:ascii="Arial" w:hAnsi="Arial" w:cs="Arial"/>
        </w:rPr>
        <w:t xml:space="preserve">Usługodawca nie ponosi odpowiedzialności za niemożliwość lub utrudnienia w korzystaniu z </w:t>
      </w:r>
      <w:hyperlink r:id="rId44" w:history="1">
        <w:r w:rsidRPr="00CE6FBD">
          <w:rPr>
            <w:rStyle w:val="Hipercze"/>
            <w:rFonts w:ascii="Arial" w:hAnsi="Arial" w:cs="Arial"/>
            <w:color w:val="1155CC"/>
          </w:rPr>
          <w:t>platformazakupowa.pl</w:t>
        </w:r>
      </w:hyperlink>
      <w:r w:rsidRPr="00CE6FBD">
        <w:rPr>
          <w:rFonts w:ascii="Arial" w:hAnsi="Arial" w:cs="Arial"/>
        </w:rPr>
        <w:t xml:space="preserve">, wynikające z przyczyn leżących po stronie Użytkownika, w szczególności za utratę przez Użytkownika lub wejście w posiadanie przez osoby trzecie (niezależnie od sposobu) jego Hasła. </w:t>
      </w:r>
    </w:p>
    <w:p w:rsidR="00EC3A24" w:rsidRPr="00CE6FBD" w:rsidRDefault="00EC3A24" w:rsidP="00EC3A24">
      <w:pPr>
        <w:pStyle w:val="NormalnyWeb"/>
        <w:numPr>
          <w:ilvl w:val="0"/>
          <w:numId w:val="40"/>
        </w:numPr>
        <w:jc w:val="both"/>
        <w:rPr>
          <w:rFonts w:ascii="Arial" w:hAnsi="Arial" w:cs="Arial"/>
        </w:rPr>
      </w:pPr>
      <w:r w:rsidRPr="00CE6FBD">
        <w:rPr>
          <w:rFonts w:ascii="Arial" w:hAnsi="Arial" w:cs="Arial"/>
        </w:rPr>
        <w:t>Usługodawca odpowiada jednak, jeśli utrata przez Użytkownika lub wejście w posiadanie przez osoby trzecie jego Hasła nastąpiły z przyczyn zawinionych przez Usługodawcę lub przyczyn, za które Usługodawca ponosi odpowiedzialność.</w:t>
      </w:r>
    </w:p>
    <w:p w:rsidR="00EC3A24" w:rsidRPr="00CE6FBD" w:rsidRDefault="00EC3A24" w:rsidP="00EC3A24">
      <w:pPr>
        <w:pStyle w:val="NormalnyWeb"/>
        <w:numPr>
          <w:ilvl w:val="0"/>
          <w:numId w:val="40"/>
        </w:numPr>
        <w:jc w:val="both"/>
        <w:rPr>
          <w:rFonts w:ascii="Arial" w:hAnsi="Arial" w:cs="Arial"/>
        </w:rPr>
      </w:pPr>
      <w:r w:rsidRPr="00CE6FBD">
        <w:rPr>
          <w:rFonts w:ascii="Arial" w:hAnsi="Arial" w:cs="Arial"/>
        </w:rPr>
        <w:t xml:space="preserve">Usługodawca nie ponosi odpowiedzialności z tytułu szkód spowodowanych działaniami lub zaniechaniami Użytkowników, w szczególności za korzystanie przez nich z </w:t>
      </w:r>
      <w:hyperlink r:id="rId45" w:history="1">
        <w:r w:rsidRPr="00CE6FBD">
          <w:rPr>
            <w:rStyle w:val="Hipercze"/>
            <w:rFonts w:ascii="Arial" w:hAnsi="Arial" w:cs="Arial"/>
            <w:color w:val="1155CC"/>
          </w:rPr>
          <w:t>platformazakupowa.pl</w:t>
        </w:r>
      </w:hyperlink>
      <w:r w:rsidRPr="00CE6FBD">
        <w:rPr>
          <w:rFonts w:ascii="Arial" w:hAnsi="Arial" w:cs="Arial"/>
        </w:rPr>
        <w:t xml:space="preserve"> w sposób niezgodny z obowiązującymi przepisami prawa, Regulaminem lub dostępnymi Instrukcjami.</w:t>
      </w:r>
    </w:p>
    <w:p w:rsidR="00EC3A24" w:rsidRPr="00CE6FBD" w:rsidRDefault="00EC3A24" w:rsidP="00EC3A24">
      <w:pPr>
        <w:pStyle w:val="NormalnyWeb"/>
        <w:numPr>
          <w:ilvl w:val="0"/>
          <w:numId w:val="40"/>
        </w:numPr>
        <w:jc w:val="both"/>
        <w:rPr>
          <w:rFonts w:ascii="Arial" w:hAnsi="Arial" w:cs="Arial"/>
        </w:rPr>
      </w:pPr>
      <w:r w:rsidRPr="00CE6FBD">
        <w:rPr>
          <w:rFonts w:ascii="Arial" w:hAnsi="Arial" w:cs="Arial"/>
        </w:rPr>
        <w:lastRenderedPageBreak/>
        <w:t>Wyłącznym źródłem zobowiązań Usługodawcy jest niniejszy Regulamin oraz bezwzględnie obowiązujące przepisy prawa.</w:t>
      </w:r>
    </w:p>
    <w:p w:rsidR="00EC3A24" w:rsidRPr="00CE6FBD" w:rsidRDefault="00EC3A24" w:rsidP="00EC3A24">
      <w:pPr>
        <w:pStyle w:val="NormalnyWeb"/>
        <w:numPr>
          <w:ilvl w:val="0"/>
          <w:numId w:val="40"/>
        </w:numPr>
        <w:jc w:val="both"/>
        <w:rPr>
          <w:rFonts w:ascii="Arial" w:hAnsi="Arial" w:cs="Arial"/>
        </w:rPr>
      </w:pPr>
      <w:r w:rsidRPr="00CE6FBD">
        <w:rPr>
          <w:rFonts w:ascii="Arial" w:hAnsi="Arial" w:cs="Arial"/>
        </w:rPr>
        <w:t>Użytkownik ponosi pełną odpowiedzialność za składane oferty w Postępowaniach, a niezapoznanie się z warunkami oraz regulaminem i niewywiązanie się ze zobowiązań wobec Zamawiającego może doprowadzić do usunięcia konta Użytkownika lub oznaczenie go jako nierzetelnego Wykonawcy.</w:t>
      </w:r>
    </w:p>
    <w:p w:rsidR="00EC3A24" w:rsidRPr="00CE6FBD" w:rsidRDefault="00EC3A24" w:rsidP="00EC3A24">
      <w:pPr>
        <w:pStyle w:val="NormalnyWeb"/>
        <w:rPr>
          <w:rFonts w:ascii="Arial" w:hAnsi="Arial" w:cs="Arial"/>
        </w:rPr>
      </w:pPr>
      <w:r w:rsidRPr="00CE6FBD">
        <w:rPr>
          <w:rFonts w:ascii="Arial" w:hAnsi="Arial" w:cs="Arial"/>
        </w:rPr>
        <w:t> </w:t>
      </w:r>
    </w:p>
    <w:p w:rsidR="00EC3A24" w:rsidRPr="00CE6FBD" w:rsidRDefault="00EC3A24" w:rsidP="00EC3A24">
      <w:pPr>
        <w:pStyle w:val="NormalnyWeb"/>
        <w:rPr>
          <w:rFonts w:ascii="Arial" w:hAnsi="Arial" w:cs="Arial"/>
        </w:rPr>
      </w:pPr>
      <w:r w:rsidRPr="00CE6FBD">
        <w:rPr>
          <w:rStyle w:val="Pogrubienie"/>
          <w:rFonts w:ascii="Arial" w:hAnsi="Arial" w:cs="Arial"/>
        </w:rPr>
        <w:t>§ 8 Dane osobowe i pliki „</w:t>
      </w:r>
      <w:proofErr w:type="spellStart"/>
      <w:r w:rsidRPr="00CE6FBD">
        <w:rPr>
          <w:rStyle w:val="Pogrubienie"/>
          <w:rFonts w:ascii="Arial" w:hAnsi="Arial" w:cs="Arial"/>
        </w:rPr>
        <w:t>Cookies</w:t>
      </w:r>
      <w:proofErr w:type="spellEnd"/>
      <w:r w:rsidRPr="00CE6FBD">
        <w:rPr>
          <w:rStyle w:val="Pogrubienie"/>
          <w:rFonts w:ascii="Arial" w:hAnsi="Arial" w:cs="Arial"/>
        </w:rPr>
        <w:t>”</w:t>
      </w:r>
    </w:p>
    <w:p w:rsidR="00EC3A24" w:rsidRPr="00CE6FBD" w:rsidRDefault="00EC3A24" w:rsidP="00EC3A24">
      <w:pPr>
        <w:pStyle w:val="NormalnyWeb"/>
        <w:numPr>
          <w:ilvl w:val="0"/>
          <w:numId w:val="41"/>
        </w:numPr>
        <w:jc w:val="both"/>
        <w:rPr>
          <w:rFonts w:ascii="Arial" w:hAnsi="Arial" w:cs="Arial"/>
        </w:rPr>
      </w:pPr>
      <w:r w:rsidRPr="00CE6FBD">
        <w:rPr>
          <w:rFonts w:ascii="Arial" w:hAnsi="Arial" w:cs="Arial"/>
        </w:rPr>
        <w:t>Administratorem danych osobowych Użytkowników, przekazanych Usługodawcy dobrowolnie w ramach Zakładania konta, jest Usługodawca.</w:t>
      </w:r>
    </w:p>
    <w:p w:rsidR="00EC3A24" w:rsidRPr="00CE6FBD" w:rsidRDefault="00EC3A24" w:rsidP="00EC3A24">
      <w:pPr>
        <w:pStyle w:val="NormalnyWeb"/>
        <w:numPr>
          <w:ilvl w:val="0"/>
          <w:numId w:val="41"/>
        </w:numPr>
        <w:jc w:val="both"/>
        <w:rPr>
          <w:rFonts w:ascii="Arial" w:hAnsi="Arial" w:cs="Arial"/>
        </w:rPr>
      </w:pPr>
      <w:r w:rsidRPr="00CE6FBD">
        <w:rPr>
          <w:rFonts w:ascii="Arial" w:hAnsi="Arial" w:cs="Arial"/>
        </w:rPr>
        <w:t>Dane osobowe przetwarzane będą przez Usługodawcę wyłącznie na podstawie upoważnienia do przetwarzania danych oraz wyłącznie w celu realizacji usług świadczonych drogą elektroniczną przez Usługodawcę oraz w innych celach określonych w Regulaminie.</w:t>
      </w:r>
    </w:p>
    <w:p w:rsidR="00EC3A24" w:rsidRPr="00CE6FBD" w:rsidRDefault="00EC3A24" w:rsidP="00EC3A24">
      <w:pPr>
        <w:pStyle w:val="NormalnyWeb"/>
        <w:numPr>
          <w:ilvl w:val="0"/>
          <w:numId w:val="41"/>
        </w:numPr>
        <w:jc w:val="both"/>
        <w:rPr>
          <w:rFonts w:ascii="Arial" w:hAnsi="Arial" w:cs="Arial"/>
        </w:rPr>
      </w:pPr>
      <w:r w:rsidRPr="00CE6FBD">
        <w:rPr>
          <w:rFonts w:ascii="Arial" w:hAnsi="Arial" w:cs="Arial"/>
        </w:rPr>
        <w:t>Dane osobowe przekazane Usługodawcy podawane są mu dobrowolnie, z tym jednak zastrzeżeniem, że niepodanie danych wymaganych podczas Zakładania konta uniemożliwia założenie Konta Użytkownika.</w:t>
      </w:r>
    </w:p>
    <w:p w:rsidR="00EC3A24" w:rsidRPr="00CE6FBD" w:rsidRDefault="00EC3A24" w:rsidP="00EC3A24">
      <w:pPr>
        <w:pStyle w:val="NormalnyWeb"/>
        <w:numPr>
          <w:ilvl w:val="0"/>
          <w:numId w:val="41"/>
        </w:numPr>
        <w:jc w:val="both"/>
        <w:rPr>
          <w:rFonts w:ascii="Arial" w:hAnsi="Arial" w:cs="Arial"/>
        </w:rPr>
      </w:pPr>
      <w:r w:rsidRPr="00CE6FBD">
        <w:rPr>
          <w:rFonts w:ascii="Arial" w:hAnsi="Arial" w:cs="Arial"/>
        </w:rPr>
        <w:t>Użytkownik ma możliwość w takim przypadku składać oferty bez zakładania konta Wykonawcy (składanie ofert bez Zakładania konta).</w:t>
      </w:r>
    </w:p>
    <w:p w:rsidR="00EC3A24" w:rsidRPr="00CE6FBD" w:rsidRDefault="00EC3A24" w:rsidP="00EC3A24">
      <w:pPr>
        <w:pStyle w:val="NormalnyWeb"/>
        <w:numPr>
          <w:ilvl w:val="0"/>
          <w:numId w:val="41"/>
        </w:numPr>
        <w:jc w:val="both"/>
        <w:rPr>
          <w:rFonts w:ascii="Arial" w:hAnsi="Arial" w:cs="Arial"/>
        </w:rPr>
      </w:pPr>
      <w:r w:rsidRPr="00CE6FBD">
        <w:rPr>
          <w:rFonts w:ascii="Arial" w:hAnsi="Arial" w:cs="Arial"/>
        </w:rPr>
        <w:t>Każdy, kto przekaże Usługodawcy swoje dane osobowe, ma prawo dostępu do ich treści oraz do ich poprawiania.</w:t>
      </w:r>
    </w:p>
    <w:p w:rsidR="00EC3A24" w:rsidRPr="00CE6FBD" w:rsidRDefault="00EC3A24" w:rsidP="00EC3A24">
      <w:pPr>
        <w:pStyle w:val="NormalnyWeb"/>
        <w:numPr>
          <w:ilvl w:val="0"/>
          <w:numId w:val="41"/>
        </w:numPr>
        <w:jc w:val="both"/>
        <w:rPr>
          <w:rFonts w:ascii="Arial" w:hAnsi="Arial" w:cs="Arial"/>
        </w:rPr>
      </w:pPr>
      <w:r w:rsidRPr="00CE6FBD">
        <w:rPr>
          <w:rFonts w:ascii="Arial" w:hAnsi="Arial" w:cs="Arial"/>
        </w:rPr>
        <w:t xml:space="preserve">Użytkownik zobowiązany jest nie ujawniać osobom trzecim informacji dotyczących innych Użytkowników, które otrzymał od Usługodawcy w związku z korzystaniem z </w:t>
      </w:r>
      <w:hyperlink r:id="rId46" w:history="1">
        <w:r w:rsidRPr="00CE6FBD">
          <w:rPr>
            <w:rStyle w:val="Hipercze"/>
            <w:rFonts w:ascii="Arial" w:hAnsi="Arial" w:cs="Arial"/>
            <w:color w:val="1155CC"/>
          </w:rPr>
          <w:t>platformazakupowa.pl</w:t>
        </w:r>
      </w:hyperlink>
      <w:r w:rsidRPr="00CE6FBD">
        <w:rPr>
          <w:rFonts w:ascii="Arial" w:hAnsi="Arial" w:cs="Arial"/>
        </w:rPr>
        <w:t xml:space="preserve">, chyba że uzyskał uprzednią zgodę od Użytkownika, którego dane dotyczą. </w:t>
      </w:r>
    </w:p>
    <w:p w:rsidR="00EC3A24" w:rsidRPr="00CE6FBD" w:rsidRDefault="00EC3A24" w:rsidP="00EC3A24">
      <w:pPr>
        <w:pStyle w:val="NormalnyWeb"/>
        <w:numPr>
          <w:ilvl w:val="0"/>
          <w:numId w:val="41"/>
        </w:numPr>
        <w:jc w:val="both"/>
        <w:rPr>
          <w:rFonts w:ascii="Arial" w:hAnsi="Arial" w:cs="Arial"/>
        </w:rPr>
      </w:pPr>
      <w:r w:rsidRPr="00CE6FBD">
        <w:rPr>
          <w:rFonts w:ascii="Arial" w:hAnsi="Arial" w:cs="Arial"/>
        </w:rPr>
        <w:t>Otrzymane od Usługodawcy informacje Użytkownik może wykorzystać wyłącznie w celach związanych z realizacją umów zawartych pomiędzy Użytkownikami.</w:t>
      </w:r>
    </w:p>
    <w:p w:rsidR="00EC3A24" w:rsidRPr="00CE6FBD" w:rsidRDefault="00EC3A24" w:rsidP="00EC3A24">
      <w:pPr>
        <w:pStyle w:val="NormalnyWeb"/>
        <w:numPr>
          <w:ilvl w:val="0"/>
          <w:numId w:val="41"/>
        </w:numPr>
        <w:jc w:val="both"/>
        <w:rPr>
          <w:rFonts w:ascii="Arial" w:hAnsi="Arial" w:cs="Arial"/>
        </w:rPr>
      </w:pPr>
      <w:r w:rsidRPr="00CE6FBD">
        <w:rPr>
          <w:rFonts w:ascii="Arial" w:hAnsi="Arial" w:cs="Arial"/>
        </w:rPr>
        <w:t xml:space="preserve">Usługodawca zapewnia możliwość usunięcia danych osobowych z prowadzonego zbioru, w szczególności w przypadku usunięcia Konta Użytkownika. </w:t>
      </w:r>
    </w:p>
    <w:p w:rsidR="00EC3A24" w:rsidRPr="00CE6FBD" w:rsidRDefault="00EC3A24" w:rsidP="00EC3A24">
      <w:pPr>
        <w:pStyle w:val="NormalnyWeb"/>
        <w:numPr>
          <w:ilvl w:val="0"/>
          <w:numId w:val="41"/>
        </w:numPr>
        <w:jc w:val="both"/>
        <w:rPr>
          <w:rFonts w:ascii="Arial" w:hAnsi="Arial" w:cs="Arial"/>
        </w:rPr>
      </w:pPr>
      <w:r w:rsidRPr="00CE6FBD">
        <w:rPr>
          <w:rFonts w:ascii="Arial" w:hAnsi="Arial" w:cs="Arial"/>
        </w:rPr>
        <w:t>Usługodawca może odmówić usunięcia danych osobowych, jeżeli Użytkownik naruszył obowiązujące przepisy prawa, a zachowanie danych osobowych jest niezbędne do wyjaśnienia tych okoliczności i ustalenia odpowiedzialności Użytkownika.</w:t>
      </w:r>
    </w:p>
    <w:p w:rsidR="00EC3A24" w:rsidRPr="00CE6FBD" w:rsidRDefault="00EC3A24" w:rsidP="00EC3A24">
      <w:pPr>
        <w:pStyle w:val="NormalnyWeb"/>
        <w:numPr>
          <w:ilvl w:val="0"/>
          <w:numId w:val="41"/>
        </w:numPr>
        <w:jc w:val="both"/>
        <w:rPr>
          <w:rFonts w:ascii="Arial" w:hAnsi="Arial" w:cs="Arial"/>
        </w:rPr>
      </w:pPr>
      <w:r w:rsidRPr="00CE6FBD">
        <w:rPr>
          <w:rFonts w:ascii="Arial" w:hAnsi="Arial" w:cs="Arial"/>
        </w:rPr>
        <w:t xml:space="preserve">Usługodawca chroni przekazane mu dane osobowe oraz dokłada wszelkich starań w celu zabezpieczenia ich przed nieuprawnionym dostępem lub wykorzystaniem. </w:t>
      </w:r>
    </w:p>
    <w:p w:rsidR="00EC3A24" w:rsidRPr="00CE6FBD" w:rsidRDefault="00EC3A24" w:rsidP="00EC3A24">
      <w:pPr>
        <w:pStyle w:val="NormalnyWeb"/>
        <w:numPr>
          <w:ilvl w:val="0"/>
          <w:numId w:val="41"/>
        </w:numPr>
        <w:jc w:val="both"/>
        <w:rPr>
          <w:rFonts w:ascii="Arial" w:hAnsi="Arial" w:cs="Arial"/>
        </w:rPr>
      </w:pPr>
      <w:r w:rsidRPr="00CE6FBD">
        <w:rPr>
          <w:rFonts w:ascii="Arial" w:hAnsi="Arial" w:cs="Arial"/>
        </w:rPr>
        <w:t>Zbiór zgromadzonych danych osobowych Użytkowników traktowany jest jako wydzielona baza danych, przechowywana na serwerze Usługodawcy, w specjalnej strefie bezpieczeństwa, zapewniającej właściwą ochronę.</w:t>
      </w:r>
    </w:p>
    <w:p w:rsidR="00EC3A24" w:rsidRPr="00CE6FBD" w:rsidRDefault="00EC3A24" w:rsidP="00EC3A24">
      <w:pPr>
        <w:pStyle w:val="NormalnyWeb"/>
        <w:numPr>
          <w:ilvl w:val="0"/>
          <w:numId w:val="41"/>
        </w:numPr>
        <w:jc w:val="both"/>
        <w:rPr>
          <w:rFonts w:ascii="Arial" w:hAnsi="Arial" w:cs="Arial"/>
        </w:rPr>
      </w:pPr>
      <w:r w:rsidRPr="00CE6FBD">
        <w:rPr>
          <w:rFonts w:ascii="Arial" w:hAnsi="Arial" w:cs="Arial"/>
        </w:rPr>
        <w:t>Usługodawca nie przekazuje, nie sprzedaje i nie użycza zgromadzonych danych osobowych Użytkowników innym osobom lub instytucjom, chyba że dzieje się to za wyraźną zgodą lub na życzenie Użytkownika, zgodnie z obowiązującymi przepisami prawa lub też na wniosek sądu, prokuratury, policji lub innego uprawnionego organu, w przypadku naruszenia przez Użytkowników przepisów prawa.</w:t>
      </w:r>
    </w:p>
    <w:p w:rsidR="00EC3A24" w:rsidRPr="00CE6FBD" w:rsidRDefault="00EC3A24" w:rsidP="00EC3A24">
      <w:pPr>
        <w:pStyle w:val="NormalnyWeb"/>
        <w:numPr>
          <w:ilvl w:val="0"/>
          <w:numId w:val="41"/>
        </w:numPr>
        <w:jc w:val="both"/>
        <w:rPr>
          <w:rFonts w:ascii="Arial" w:hAnsi="Arial" w:cs="Arial"/>
        </w:rPr>
      </w:pPr>
      <w:r w:rsidRPr="00CE6FBD">
        <w:rPr>
          <w:rFonts w:ascii="Arial" w:hAnsi="Arial" w:cs="Arial"/>
        </w:rPr>
        <w:lastRenderedPageBreak/>
        <w:t xml:space="preserve">Usługodawca zastrzega sobie prawo do ujawniania współpracującym z Usługodawcą firmom i serwisom internetowym zbiorczych, ogólnych zestawień statystycznych dotyczących Użytkowników. Zestawienia takie dotyczą oglądalności </w:t>
      </w:r>
      <w:hyperlink r:id="rId47" w:history="1">
        <w:r w:rsidRPr="00CE6FBD">
          <w:rPr>
            <w:rStyle w:val="Hipercze"/>
            <w:rFonts w:ascii="Arial" w:hAnsi="Arial" w:cs="Arial"/>
            <w:color w:val="1155CC"/>
          </w:rPr>
          <w:t>platformazakupowa.pl</w:t>
        </w:r>
      </w:hyperlink>
      <w:r w:rsidRPr="00CE6FBD">
        <w:rPr>
          <w:rFonts w:ascii="Arial" w:hAnsi="Arial" w:cs="Arial"/>
        </w:rPr>
        <w:t xml:space="preserve"> i nie zawierają danych osobowych Użytkowników.</w:t>
      </w:r>
    </w:p>
    <w:p w:rsidR="00EC3A24" w:rsidRPr="00CE6FBD" w:rsidRDefault="00EC3A24" w:rsidP="00EC3A24">
      <w:pPr>
        <w:pStyle w:val="NormalnyWeb"/>
        <w:numPr>
          <w:ilvl w:val="0"/>
          <w:numId w:val="41"/>
        </w:numPr>
        <w:jc w:val="both"/>
        <w:rPr>
          <w:rFonts w:ascii="Arial" w:hAnsi="Arial" w:cs="Arial"/>
        </w:rPr>
      </w:pPr>
      <w:r w:rsidRPr="00CE6FBD">
        <w:rPr>
          <w:rFonts w:ascii="Arial" w:hAnsi="Arial" w:cs="Arial"/>
        </w:rPr>
        <w:t>Usługodawca stosuje mechanizm plików "</w:t>
      </w:r>
      <w:proofErr w:type="spellStart"/>
      <w:r w:rsidRPr="00CE6FBD">
        <w:rPr>
          <w:rFonts w:ascii="Arial" w:hAnsi="Arial" w:cs="Arial"/>
        </w:rPr>
        <w:t>cookies</w:t>
      </w:r>
      <w:proofErr w:type="spellEnd"/>
      <w:r w:rsidRPr="00CE6FBD">
        <w:rPr>
          <w:rFonts w:ascii="Arial" w:hAnsi="Arial" w:cs="Arial"/>
        </w:rPr>
        <w:t xml:space="preserve">", które podczas korzystania przez Użytkowników ze Strony </w:t>
      </w:r>
      <w:hyperlink r:id="rId48" w:history="1">
        <w:r w:rsidRPr="00CE6FBD">
          <w:rPr>
            <w:rStyle w:val="Hipercze"/>
            <w:rFonts w:ascii="Arial" w:hAnsi="Arial" w:cs="Arial"/>
            <w:color w:val="1155CC"/>
          </w:rPr>
          <w:t>platformazakupowa.pl</w:t>
        </w:r>
      </w:hyperlink>
      <w:r w:rsidRPr="00CE6FBD">
        <w:rPr>
          <w:rFonts w:ascii="Arial" w:hAnsi="Arial" w:cs="Arial"/>
        </w:rPr>
        <w:t>, zapisywane są przez serwer Usługodawcy na dysku twardym urządzenia końcowego Użytkownika.</w:t>
      </w:r>
    </w:p>
    <w:p w:rsidR="00EC3A24" w:rsidRPr="00CE6FBD" w:rsidRDefault="00EC3A24" w:rsidP="00EC3A24">
      <w:pPr>
        <w:pStyle w:val="NormalnyWeb"/>
        <w:numPr>
          <w:ilvl w:val="0"/>
          <w:numId w:val="41"/>
        </w:numPr>
        <w:jc w:val="both"/>
        <w:rPr>
          <w:rFonts w:ascii="Arial" w:hAnsi="Arial" w:cs="Arial"/>
        </w:rPr>
      </w:pPr>
      <w:r w:rsidRPr="00CE6FBD">
        <w:rPr>
          <w:rFonts w:ascii="Arial" w:hAnsi="Arial" w:cs="Arial"/>
        </w:rPr>
        <w:t>Stosowanie plików "</w:t>
      </w:r>
      <w:proofErr w:type="spellStart"/>
      <w:r w:rsidRPr="00CE6FBD">
        <w:rPr>
          <w:rFonts w:ascii="Arial" w:hAnsi="Arial" w:cs="Arial"/>
        </w:rPr>
        <w:t>cookies</w:t>
      </w:r>
      <w:proofErr w:type="spellEnd"/>
      <w:r w:rsidRPr="00CE6FBD">
        <w:rPr>
          <w:rFonts w:ascii="Arial" w:hAnsi="Arial" w:cs="Arial"/>
        </w:rPr>
        <w:t xml:space="preserve">" ma na celu poprawne działanie Strony </w:t>
      </w:r>
      <w:hyperlink r:id="rId49" w:history="1">
        <w:r w:rsidRPr="00CE6FBD">
          <w:rPr>
            <w:rStyle w:val="Hipercze"/>
            <w:rFonts w:ascii="Arial" w:hAnsi="Arial" w:cs="Arial"/>
            <w:color w:val="1155CC"/>
          </w:rPr>
          <w:t>platformazakupowa.pl</w:t>
        </w:r>
      </w:hyperlink>
      <w:r w:rsidRPr="00CE6FBD">
        <w:rPr>
          <w:rFonts w:ascii="Arial" w:hAnsi="Arial" w:cs="Arial"/>
        </w:rPr>
        <w:t xml:space="preserve"> na urządzeniach końcowych Użytkowników. Mechanizm ten nie niszczy urządzenia końcowego Użytkownika oraz nie powoduje zmian konfiguracyjnych w urządzeniach końcowych Użytkowników ani w oprogramowaniu zainstalowanym na tych urządzeniach. „</w:t>
      </w:r>
      <w:proofErr w:type="spellStart"/>
      <w:r w:rsidRPr="00CE6FBD">
        <w:rPr>
          <w:rFonts w:ascii="Arial" w:hAnsi="Arial" w:cs="Arial"/>
        </w:rPr>
        <w:t>Cookies</w:t>
      </w:r>
      <w:proofErr w:type="spellEnd"/>
      <w:r w:rsidRPr="00CE6FBD">
        <w:rPr>
          <w:rFonts w:ascii="Arial" w:hAnsi="Arial" w:cs="Arial"/>
        </w:rPr>
        <w:t>” nie mają na celu identyfikacji Użytkowników.</w:t>
      </w:r>
    </w:p>
    <w:p w:rsidR="00EC3A24" w:rsidRPr="00CE6FBD" w:rsidRDefault="00EC3A24" w:rsidP="00EC3A24">
      <w:pPr>
        <w:pStyle w:val="NormalnyWeb"/>
        <w:numPr>
          <w:ilvl w:val="0"/>
          <w:numId w:val="41"/>
        </w:numPr>
        <w:jc w:val="both"/>
        <w:rPr>
          <w:rFonts w:ascii="Arial" w:hAnsi="Arial" w:cs="Arial"/>
        </w:rPr>
      </w:pPr>
      <w:r w:rsidRPr="00CE6FBD">
        <w:rPr>
          <w:rFonts w:ascii="Arial" w:hAnsi="Arial" w:cs="Arial"/>
        </w:rPr>
        <w:t>Usługodawca stosuje mechanizm plików "</w:t>
      </w:r>
      <w:proofErr w:type="spellStart"/>
      <w:r w:rsidRPr="00CE6FBD">
        <w:rPr>
          <w:rFonts w:ascii="Arial" w:hAnsi="Arial" w:cs="Arial"/>
        </w:rPr>
        <w:t>cookies</w:t>
      </w:r>
      <w:proofErr w:type="spellEnd"/>
      <w:r w:rsidRPr="00CE6FBD">
        <w:rPr>
          <w:rFonts w:ascii="Arial" w:hAnsi="Arial" w:cs="Arial"/>
        </w:rPr>
        <w:t>" w celu:</w:t>
      </w:r>
    </w:p>
    <w:p w:rsidR="00EC3A24" w:rsidRPr="00CE6FBD" w:rsidRDefault="00EC3A24" w:rsidP="00EC3A24">
      <w:pPr>
        <w:pStyle w:val="NormalnyWeb"/>
        <w:jc w:val="both"/>
        <w:rPr>
          <w:rFonts w:ascii="Arial" w:hAnsi="Arial" w:cs="Arial"/>
        </w:rPr>
      </w:pPr>
      <w:r w:rsidRPr="00CE6FBD">
        <w:rPr>
          <w:rFonts w:ascii="Arial" w:hAnsi="Arial" w:cs="Arial"/>
        </w:rPr>
        <w:t>              a. zapamiętania informacji o urządzeniach końcowych Użytkowników;</w:t>
      </w:r>
    </w:p>
    <w:p w:rsidR="00EC3A24" w:rsidRPr="00CE6FBD" w:rsidRDefault="00EC3A24" w:rsidP="00EC3A24">
      <w:pPr>
        <w:pStyle w:val="NormalnyWeb"/>
        <w:jc w:val="both"/>
        <w:rPr>
          <w:rFonts w:ascii="Arial" w:hAnsi="Arial" w:cs="Arial"/>
        </w:rPr>
      </w:pPr>
      <w:r w:rsidRPr="00CE6FBD">
        <w:rPr>
          <w:rFonts w:ascii="Arial" w:hAnsi="Arial" w:cs="Arial"/>
        </w:rPr>
        <w:t>              b. weryfikacji i rozwoju swojej oferty;</w:t>
      </w:r>
    </w:p>
    <w:p w:rsidR="00EC3A24" w:rsidRPr="00CE6FBD" w:rsidRDefault="00EC3A24" w:rsidP="00EC3A24">
      <w:pPr>
        <w:pStyle w:val="NormalnyWeb"/>
        <w:jc w:val="both"/>
        <w:rPr>
          <w:rFonts w:ascii="Arial" w:hAnsi="Arial" w:cs="Arial"/>
        </w:rPr>
      </w:pPr>
      <w:r w:rsidRPr="00CE6FBD">
        <w:rPr>
          <w:rFonts w:ascii="Arial" w:hAnsi="Arial" w:cs="Arial"/>
        </w:rPr>
        <w:t>              c. prezentowania reklam dostosowanych do preferencji Użytkownika;</w:t>
      </w:r>
    </w:p>
    <w:p w:rsidR="00EC3A24" w:rsidRPr="00CE6FBD" w:rsidRDefault="00EC3A24" w:rsidP="00EC3A24">
      <w:pPr>
        <w:pStyle w:val="NormalnyWeb"/>
        <w:jc w:val="both"/>
        <w:rPr>
          <w:rFonts w:ascii="Arial" w:hAnsi="Arial" w:cs="Arial"/>
        </w:rPr>
      </w:pPr>
      <w:r w:rsidRPr="00CE6FBD">
        <w:rPr>
          <w:rFonts w:ascii="Arial" w:hAnsi="Arial" w:cs="Arial"/>
        </w:rPr>
        <w:t>              d. określenia lokalizacji Użytkownika;</w:t>
      </w:r>
    </w:p>
    <w:p w:rsidR="00EC3A24" w:rsidRPr="00CE6FBD" w:rsidRDefault="00EC3A24" w:rsidP="00EC3A24">
      <w:pPr>
        <w:pStyle w:val="NormalnyWeb"/>
        <w:jc w:val="both"/>
        <w:rPr>
          <w:rFonts w:ascii="Arial" w:hAnsi="Arial" w:cs="Arial"/>
        </w:rPr>
      </w:pPr>
      <w:r w:rsidRPr="00CE6FBD">
        <w:rPr>
          <w:rFonts w:ascii="Arial" w:hAnsi="Arial" w:cs="Arial"/>
        </w:rPr>
        <w:t>              e. zbierania danych statystycznych.</w:t>
      </w:r>
    </w:p>
    <w:p w:rsidR="00EC3A24" w:rsidRPr="00CE6FBD" w:rsidRDefault="00EC3A24" w:rsidP="00EC3A24">
      <w:pPr>
        <w:pStyle w:val="NormalnyWeb"/>
        <w:numPr>
          <w:ilvl w:val="0"/>
          <w:numId w:val="42"/>
        </w:numPr>
        <w:jc w:val="both"/>
        <w:rPr>
          <w:rFonts w:ascii="Arial" w:hAnsi="Arial" w:cs="Arial"/>
        </w:rPr>
      </w:pPr>
      <w:r w:rsidRPr="00CE6FBD">
        <w:rPr>
          <w:rFonts w:ascii="Arial" w:hAnsi="Arial" w:cs="Arial"/>
        </w:rPr>
        <w:t>Każdy Użytkownik może wyłączyć mechanizm „</w:t>
      </w:r>
      <w:proofErr w:type="spellStart"/>
      <w:r w:rsidRPr="00CE6FBD">
        <w:rPr>
          <w:rFonts w:ascii="Arial" w:hAnsi="Arial" w:cs="Arial"/>
        </w:rPr>
        <w:t>cookies</w:t>
      </w:r>
      <w:proofErr w:type="spellEnd"/>
      <w:r w:rsidRPr="00CE6FBD">
        <w:rPr>
          <w:rFonts w:ascii="Arial" w:hAnsi="Arial" w:cs="Arial"/>
        </w:rPr>
        <w:t>” w przeglądarce internetowej swojego urządzenia końcowego. Usługodawca wskazuje, że wyłączenie „</w:t>
      </w:r>
      <w:proofErr w:type="spellStart"/>
      <w:r w:rsidRPr="00CE6FBD">
        <w:rPr>
          <w:rFonts w:ascii="Arial" w:hAnsi="Arial" w:cs="Arial"/>
        </w:rPr>
        <w:t>cookies</w:t>
      </w:r>
      <w:proofErr w:type="spellEnd"/>
      <w:r w:rsidRPr="00CE6FBD">
        <w:rPr>
          <w:rFonts w:ascii="Arial" w:hAnsi="Arial" w:cs="Arial"/>
        </w:rPr>
        <w:t xml:space="preserve">” może jednak spowodować utrudnienia lub uniemożliwić korzystanie ze Strony </w:t>
      </w:r>
      <w:hyperlink r:id="rId50" w:history="1">
        <w:r w:rsidRPr="00CE6FBD">
          <w:rPr>
            <w:rStyle w:val="Hipercze"/>
            <w:rFonts w:ascii="Arial" w:hAnsi="Arial" w:cs="Arial"/>
            <w:color w:val="1155CC"/>
          </w:rPr>
          <w:t>platformazakupowa.pl</w:t>
        </w:r>
      </w:hyperlink>
      <w:r w:rsidRPr="00CE6FBD">
        <w:rPr>
          <w:rFonts w:ascii="Arial" w:hAnsi="Arial" w:cs="Arial"/>
        </w:rPr>
        <w:t>.</w:t>
      </w:r>
    </w:p>
    <w:p w:rsidR="00EC3A24" w:rsidRPr="00CE6FBD" w:rsidRDefault="00EC3A24" w:rsidP="00EC3A24">
      <w:pPr>
        <w:pStyle w:val="NormalnyWeb"/>
        <w:rPr>
          <w:rFonts w:ascii="Arial" w:hAnsi="Arial" w:cs="Arial"/>
        </w:rPr>
      </w:pPr>
      <w:r w:rsidRPr="00CE6FBD">
        <w:rPr>
          <w:rFonts w:ascii="Arial" w:hAnsi="Arial" w:cs="Arial"/>
        </w:rPr>
        <w:t> </w:t>
      </w:r>
    </w:p>
    <w:p w:rsidR="00EC3A24" w:rsidRPr="00CE6FBD" w:rsidRDefault="00EC3A24" w:rsidP="00EC3A24">
      <w:pPr>
        <w:pStyle w:val="NormalnyWeb"/>
        <w:rPr>
          <w:rFonts w:ascii="Arial" w:hAnsi="Arial" w:cs="Arial"/>
        </w:rPr>
      </w:pPr>
      <w:r w:rsidRPr="00CE6FBD">
        <w:rPr>
          <w:rStyle w:val="Pogrubienie"/>
          <w:rFonts w:ascii="Arial" w:hAnsi="Arial" w:cs="Arial"/>
        </w:rPr>
        <w:t>§ 9 Rozwiązanie umowy</w:t>
      </w:r>
    </w:p>
    <w:p w:rsidR="00EC3A24" w:rsidRPr="00CE6FBD" w:rsidRDefault="00EC3A24" w:rsidP="00EC3A24">
      <w:pPr>
        <w:pStyle w:val="NormalnyWeb"/>
        <w:numPr>
          <w:ilvl w:val="0"/>
          <w:numId w:val="43"/>
        </w:numPr>
        <w:jc w:val="both"/>
        <w:rPr>
          <w:rFonts w:ascii="Arial" w:hAnsi="Arial" w:cs="Arial"/>
        </w:rPr>
      </w:pPr>
      <w:r w:rsidRPr="00CE6FBD">
        <w:rPr>
          <w:rFonts w:ascii="Arial" w:hAnsi="Arial" w:cs="Arial"/>
        </w:rPr>
        <w:t>Każda ze Stron może rozwiązać umowę o świadczenie usług drogą elektroniczną w każdym czasie i bez podania przyczyn, z zastrzeżeniem zachowania praw nabytych przez drugą Stronę przed rozwiązaniem ww. umowy oraz postanowień poniżej.</w:t>
      </w:r>
    </w:p>
    <w:p w:rsidR="00EC3A24" w:rsidRPr="00CE6FBD" w:rsidRDefault="00EC3A24" w:rsidP="00EC3A24">
      <w:pPr>
        <w:pStyle w:val="NormalnyWeb"/>
        <w:numPr>
          <w:ilvl w:val="0"/>
          <w:numId w:val="43"/>
        </w:numPr>
        <w:jc w:val="both"/>
        <w:rPr>
          <w:rFonts w:ascii="Arial" w:hAnsi="Arial" w:cs="Arial"/>
        </w:rPr>
      </w:pPr>
      <w:r w:rsidRPr="00CE6FBD">
        <w:rPr>
          <w:rFonts w:ascii="Arial" w:hAnsi="Arial" w:cs="Arial"/>
        </w:rPr>
        <w:t>Usługodawca wypowiada umowę o świadczenie usług drogą elektroniczną poprzez wysłanie do Użytkownika stosownego oświadczenia woli na adres poczty elektronicznej podany przez Użytkownika podczas Zakładania konta, przy czym rozwiązanie umowy następuje po upływie okresu wypowiedzenia wynoszącego 7 (siedem) dni.</w:t>
      </w:r>
    </w:p>
    <w:p w:rsidR="00EC3A24" w:rsidRPr="00CE6FBD" w:rsidRDefault="00EC3A24" w:rsidP="00EC3A24">
      <w:pPr>
        <w:pStyle w:val="NormalnyWeb"/>
        <w:numPr>
          <w:ilvl w:val="0"/>
          <w:numId w:val="43"/>
        </w:numPr>
        <w:jc w:val="both"/>
        <w:rPr>
          <w:rFonts w:ascii="Arial" w:hAnsi="Arial" w:cs="Arial"/>
        </w:rPr>
      </w:pPr>
      <w:r w:rsidRPr="00CE6FBD">
        <w:rPr>
          <w:rFonts w:ascii="Arial" w:hAnsi="Arial" w:cs="Arial"/>
        </w:rPr>
        <w:t xml:space="preserve">Użytkownik wypowiada umowę o świadczenie usług drogą elektroniczną poprzez wysłanie do Usługodawcy stosownego oświadczenia woli na adres poczty elektronicznej Usługodawcy podany w zakładce kontakt lub bezpośrednio przez link do usunięcia konta, który jest wysyłany w wiadomościach. </w:t>
      </w:r>
    </w:p>
    <w:p w:rsidR="00EC3A24" w:rsidRPr="00CE6FBD" w:rsidRDefault="00EC3A24" w:rsidP="00EC3A24">
      <w:pPr>
        <w:pStyle w:val="NormalnyWeb"/>
        <w:numPr>
          <w:ilvl w:val="0"/>
          <w:numId w:val="43"/>
        </w:numPr>
        <w:jc w:val="both"/>
        <w:rPr>
          <w:rFonts w:ascii="Arial" w:hAnsi="Arial" w:cs="Arial"/>
        </w:rPr>
      </w:pPr>
      <w:r w:rsidRPr="00CE6FBD">
        <w:rPr>
          <w:rFonts w:ascii="Arial" w:hAnsi="Arial" w:cs="Arial"/>
        </w:rPr>
        <w:t xml:space="preserve">W przypadku wysłania wiadomości na adres poczty elektronicznej Usługodawca wyśle, w celu weryfikacji Użytkownika, link do usunięcia konta na </w:t>
      </w:r>
      <w:r w:rsidRPr="00CE6FBD">
        <w:rPr>
          <w:rFonts w:ascii="Arial" w:hAnsi="Arial" w:cs="Arial"/>
        </w:rPr>
        <w:lastRenderedPageBreak/>
        <w:t>adres poczty elektronicznej podany w formularzu Zakładania konta z możliwością samodzielnego usunięcia konta.</w:t>
      </w:r>
    </w:p>
    <w:p w:rsidR="00EC3A24" w:rsidRPr="00CE6FBD" w:rsidRDefault="00EC3A24" w:rsidP="00EC3A24">
      <w:pPr>
        <w:pStyle w:val="NormalnyWeb"/>
        <w:numPr>
          <w:ilvl w:val="0"/>
          <w:numId w:val="43"/>
        </w:numPr>
        <w:jc w:val="both"/>
        <w:rPr>
          <w:rFonts w:ascii="Arial" w:hAnsi="Arial" w:cs="Arial"/>
        </w:rPr>
      </w:pPr>
      <w:r w:rsidRPr="00CE6FBD">
        <w:rPr>
          <w:rFonts w:ascii="Arial" w:hAnsi="Arial" w:cs="Arial"/>
        </w:rPr>
        <w:t xml:space="preserve">Rozwiązanie umowy następuje w ciągu 24h, jednak nie później niż po upływie 30 (trzydziestu) dni. </w:t>
      </w:r>
    </w:p>
    <w:p w:rsidR="00EC3A24" w:rsidRPr="00CE6FBD" w:rsidRDefault="00EC3A24" w:rsidP="00EC3A24">
      <w:pPr>
        <w:rPr>
          <w:rFonts w:cs="Arial"/>
          <w:sz w:val="24"/>
          <w:szCs w:val="24"/>
        </w:rPr>
      </w:pPr>
      <w:r w:rsidRPr="00CE6FBD">
        <w:rPr>
          <w:rFonts w:cs="Arial"/>
          <w:sz w:val="24"/>
          <w:szCs w:val="24"/>
        </w:rPr>
        <w:t xml:space="preserve">  </w:t>
      </w:r>
    </w:p>
    <w:p w:rsidR="00EC3A24" w:rsidRPr="00CE6FBD" w:rsidRDefault="00EC3A24" w:rsidP="00EC3A24">
      <w:pPr>
        <w:pStyle w:val="NormalnyWeb"/>
        <w:rPr>
          <w:rFonts w:ascii="Arial" w:hAnsi="Arial" w:cs="Arial"/>
        </w:rPr>
      </w:pPr>
      <w:r w:rsidRPr="00CE6FBD">
        <w:rPr>
          <w:rStyle w:val="Pogrubienie"/>
          <w:rFonts w:ascii="Arial" w:hAnsi="Arial" w:cs="Arial"/>
        </w:rPr>
        <w:t>§ 10 Postanowienia końcowe i zmiana Regulaminu</w:t>
      </w:r>
    </w:p>
    <w:p w:rsidR="00EC3A24" w:rsidRPr="00CE6FBD" w:rsidRDefault="00EC3A24" w:rsidP="00EC3A24">
      <w:pPr>
        <w:pStyle w:val="NormalnyWeb"/>
        <w:numPr>
          <w:ilvl w:val="0"/>
          <w:numId w:val="44"/>
        </w:numPr>
        <w:jc w:val="both"/>
        <w:rPr>
          <w:rFonts w:ascii="Arial" w:hAnsi="Arial" w:cs="Arial"/>
        </w:rPr>
      </w:pPr>
      <w:r w:rsidRPr="00CE6FBD">
        <w:rPr>
          <w:rFonts w:ascii="Arial" w:hAnsi="Arial" w:cs="Arial"/>
        </w:rPr>
        <w:t xml:space="preserve">Regulamin obowiązuje od dnia opublikowania na Stronie </w:t>
      </w:r>
      <w:hyperlink r:id="rId51" w:history="1">
        <w:r w:rsidRPr="00CE6FBD">
          <w:rPr>
            <w:rStyle w:val="Hipercze"/>
            <w:rFonts w:ascii="Arial" w:hAnsi="Arial" w:cs="Arial"/>
            <w:color w:val="1155CC"/>
          </w:rPr>
          <w:t>platformazakupowa.pl</w:t>
        </w:r>
      </w:hyperlink>
      <w:r w:rsidRPr="00CE6FBD">
        <w:rPr>
          <w:rFonts w:ascii="Arial" w:hAnsi="Arial" w:cs="Arial"/>
        </w:rPr>
        <w:t xml:space="preserve"> i zastępuje poprzednio obowiązujące regulaminy </w:t>
      </w:r>
      <w:hyperlink r:id="rId52" w:history="1">
        <w:r w:rsidRPr="00CE6FBD">
          <w:rPr>
            <w:rStyle w:val="Hipercze"/>
            <w:rFonts w:ascii="Arial" w:hAnsi="Arial" w:cs="Arial"/>
            <w:color w:val="1155CC"/>
          </w:rPr>
          <w:t>platformazakupowa.pl</w:t>
        </w:r>
      </w:hyperlink>
      <w:r w:rsidRPr="00CE6FBD">
        <w:rPr>
          <w:rFonts w:ascii="Arial" w:hAnsi="Arial" w:cs="Arial"/>
        </w:rPr>
        <w:t>.</w:t>
      </w:r>
    </w:p>
    <w:p w:rsidR="00EC3A24" w:rsidRPr="00CE6FBD" w:rsidRDefault="00EC3A24" w:rsidP="00EC3A24">
      <w:pPr>
        <w:pStyle w:val="NormalnyWeb"/>
        <w:numPr>
          <w:ilvl w:val="0"/>
          <w:numId w:val="44"/>
        </w:numPr>
        <w:jc w:val="both"/>
        <w:rPr>
          <w:rFonts w:ascii="Arial" w:hAnsi="Arial" w:cs="Arial"/>
        </w:rPr>
      </w:pPr>
      <w:r w:rsidRPr="00CE6FBD">
        <w:rPr>
          <w:rFonts w:ascii="Arial" w:hAnsi="Arial" w:cs="Arial"/>
        </w:rPr>
        <w:t xml:space="preserve">Treść niniejszego Regulaminu może zostać utrwalona poprzez wydrukowanie, zapisanie na nośniku lub pobranie, w każdej chwili, ze Strony Internetowej </w:t>
      </w:r>
      <w:hyperlink r:id="rId53" w:history="1">
        <w:r w:rsidRPr="00CE6FBD">
          <w:rPr>
            <w:rStyle w:val="Hipercze"/>
            <w:rFonts w:ascii="Arial" w:hAnsi="Arial" w:cs="Arial"/>
            <w:color w:val="1155CC"/>
          </w:rPr>
          <w:t>platformazakupowa.pl</w:t>
        </w:r>
      </w:hyperlink>
      <w:r w:rsidRPr="00CE6FBD">
        <w:rPr>
          <w:rFonts w:ascii="Arial" w:hAnsi="Arial" w:cs="Arial"/>
        </w:rPr>
        <w:t>.</w:t>
      </w:r>
    </w:p>
    <w:p w:rsidR="00EC3A24" w:rsidRPr="00CE6FBD" w:rsidRDefault="00EC3A24" w:rsidP="00EC3A24">
      <w:pPr>
        <w:pStyle w:val="NormalnyWeb"/>
        <w:numPr>
          <w:ilvl w:val="0"/>
          <w:numId w:val="44"/>
        </w:numPr>
        <w:jc w:val="both"/>
        <w:rPr>
          <w:rFonts w:ascii="Arial" w:hAnsi="Arial" w:cs="Arial"/>
        </w:rPr>
      </w:pPr>
      <w:r w:rsidRPr="00CE6FBD">
        <w:rPr>
          <w:rFonts w:ascii="Arial" w:hAnsi="Arial" w:cs="Arial"/>
        </w:rPr>
        <w:t xml:space="preserve">Regulamin może ulec zmianie. O treści zmian Regulaminu każdy Użytkownik zostanie poinformowany przez umieszczenie przez Usługodawcę na stronie głównej </w:t>
      </w:r>
      <w:hyperlink r:id="rId54" w:history="1">
        <w:r w:rsidRPr="00CE6FBD">
          <w:rPr>
            <w:rStyle w:val="Hipercze"/>
            <w:rFonts w:ascii="Arial" w:hAnsi="Arial" w:cs="Arial"/>
            <w:color w:val="1155CC"/>
          </w:rPr>
          <w:t>platformazakupowa.pl</w:t>
        </w:r>
      </w:hyperlink>
      <w:r w:rsidRPr="00CE6FBD">
        <w:rPr>
          <w:rFonts w:ascii="Arial" w:hAnsi="Arial" w:cs="Arial"/>
        </w:rPr>
        <w:t xml:space="preserve"> wiadomości o zmianie Regulaminu, zawierającej zestawienie zmian Regulaminu i utrzymanie tej informacji na stronie głównej </w:t>
      </w:r>
      <w:hyperlink r:id="rId55" w:history="1">
        <w:r w:rsidRPr="00CE6FBD">
          <w:rPr>
            <w:rStyle w:val="Hipercze"/>
            <w:rFonts w:ascii="Arial" w:hAnsi="Arial" w:cs="Arial"/>
            <w:color w:val="1155CC"/>
          </w:rPr>
          <w:t>platformazakupowa.pl</w:t>
        </w:r>
      </w:hyperlink>
      <w:r w:rsidRPr="00CE6FBD">
        <w:rPr>
          <w:rFonts w:ascii="Arial" w:hAnsi="Arial" w:cs="Arial"/>
        </w:rPr>
        <w:t xml:space="preserve"> przez okres, co najmniej 14 (czternaście) kolejnych dni kalendarzowych, zaś Użytkownicy posiadający Konto Użytkownika zostaną dodatkowo powiadomieni przez Usługodawcę poprzez przesłanie na adres poczty elektronicznej, wskazany przez nich w formularzu zakładania konta, informacji zawierającej zestawienie zmian Regulaminu.</w:t>
      </w:r>
    </w:p>
    <w:p w:rsidR="00EC3A24" w:rsidRPr="00CE6FBD" w:rsidRDefault="00EC3A24" w:rsidP="00EC3A24">
      <w:pPr>
        <w:pStyle w:val="NormalnyWeb"/>
        <w:numPr>
          <w:ilvl w:val="0"/>
          <w:numId w:val="44"/>
        </w:numPr>
        <w:jc w:val="both"/>
        <w:rPr>
          <w:rFonts w:ascii="Arial" w:hAnsi="Arial" w:cs="Arial"/>
        </w:rPr>
      </w:pPr>
      <w:r w:rsidRPr="00CE6FBD">
        <w:rPr>
          <w:rFonts w:ascii="Arial" w:hAnsi="Arial" w:cs="Arial"/>
        </w:rPr>
        <w:t>Poinformowanie o zmianie Regulaminu, w sposób określony powyżej, nastąpi nie później niż na 14 (czternaście) dni kalendarzowych przed wprowadzeniem zmienionego Regulaminu. W przypadku gdy Użytkownik posiadający Konto Użytkownika nie akceptuje nowej treści Regulaminu, zobowiązany jest zawiadomić o tym fakcie Usługodawcę w ciągu 14 (czternaście) dni od daty poinformowania o zmianie Regulaminu. Brak akceptacji skutkuje rozwiązaniem umowy zgodnie z postanowieniami §9.</w:t>
      </w:r>
    </w:p>
    <w:p w:rsidR="00EC3A24" w:rsidRPr="00CE6FBD" w:rsidRDefault="00EC3A24" w:rsidP="00EC3A24">
      <w:pPr>
        <w:pStyle w:val="NormalnyWeb"/>
        <w:numPr>
          <w:ilvl w:val="0"/>
          <w:numId w:val="44"/>
        </w:numPr>
        <w:jc w:val="both"/>
        <w:rPr>
          <w:rFonts w:ascii="Arial" w:hAnsi="Arial" w:cs="Arial"/>
        </w:rPr>
      </w:pPr>
      <w:r w:rsidRPr="00CE6FBD">
        <w:rPr>
          <w:rFonts w:ascii="Arial" w:hAnsi="Arial" w:cs="Arial"/>
        </w:rPr>
        <w:t>W przypadku powstania sporu na gruncie zawartej Umowy, strony będą dążyły do rozwiązania sprawy polubownie. Prawem właściwym dla rozstrzygania wszelkich sporów powstałych na gruncie niniejszego Regulaminu jest prawo polskie.</w:t>
      </w:r>
    </w:p>
    <w:p w:rsidR="00EC3A24" w:rsidRPr="00CE6FBD" w:rsidRDefault="00EC3A24" w:rsidP="00EC3A24">
      <w:pPr>
        <w:pStyle w:val="NormalnyWeb"/>
        <w:numPr>
          <w:ilvl w:val="0"/>
          <w:numId w:val="44"/>
        </w:numPr>
        <w:jc w:val="both"/>
        <w:rPr>
          <w:rFonts w:ascii="Arial" w:hAnsi="Arial" w:cs="Arial"/>
        </w:rPr>
      </w:pPr>
      <w:r w:rsidRPr="00CE6FBD">
        <w:rPr>
          <w:rFonts w:ascii="Arial" w:hAnsi="Arial" w:cs="Arial"/>
        </w:rPr>
        <w:t xml:space="preserve">Regulamin obowiązujący do dnia 24.06.2019 dostępny jest pod linkiem: </w:t>
      </w:r>
      <w:hyperlink r:id="rId56" w:history="1">
        <w:r w:rsidRPr="00CE6FBD">
          <w:rPr>
            <w:rStyle w:val="Hipercze"/>
            <w:rFonts w:ascii="Arial" w:hAnsi="Arial" w:cs="Arial"/>
          </w:rPr>
          <w:t>https://platformazakupowa.pl/strona/1-regulamin</w:t>
        </w:r>
      </w:hyperlink>
      <w:r w:rsidRPr="00CE6FBD">
        <w:rPr>
          <w:rFonts w:ascii="Arial" w:hAnsi="Arial" w:cs="Arial"/>
        </w:rPr>
        <w:t>.</w:t>
      </w:r>
    </w:p>
    <w:p w:rsidR="00EC3A24" w:rsidRPr="00CE6FBD" w:rsidRDefault="00EC3A24" w:rsidP="00EC3A24">
      <w:pPr>
        <w:spacing w:before="120"/>
        <w:jc w:val="both"/>
        <w:rPr>
          <w:rFonts w:cs="Arial"/>
          <w:bCs/>
          <w:sz w:val="24"/>
          <w:szCs w:val="24"/>
        </w:rPr>
      </w:pPr>
    </w:p>
    <w:p w:rsidR="00EC3A24" w:rsidRPr="00CE6FBD" w:rsidRDefault="00EC3A24" w:rsidP="00EC3A24">
      <w:pPr>
        <w:spacing w:after="0" w:line="360" w:lineRule="auto"/>
        <w:ind w:left="4320"/>
        <w:jc w:val="both"/>
        <w:rPr>
          <w:rFonts w:cs="Arial"/>
          <w:i w:val="0"/>
          <w:sz w:val="24"/>
          <w:szCs w:val="24"/>
        </w:rPr>
      </w:pPr>
    </w:p>
    <w:p w:rsidR="00711450" w:rsidRDefault="00EC3A24">
      <w:bookmarkStart w:id="11" w:name="_GoBack"/>
      <w:bookmarkEnd w:id="11"/>
    </w:p>
    <w:sectPr w:rsidR="00711450" w:rsidSect="00CF2A60">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Narrow">
    <w:altName w:val="Arial Narrow"/>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TE17CA9F8t00">
    <w:altName w:val="Yu Gothic UI"/>
    <w:charset w:val="80"/>
    <w:family w:val="auto"/>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45" w:rsidRPr="00D45987" w:rsidRDefault="00EC3A24" w:rsidP="00D45987">
    <w:pPr>
      <w:pStyle w:val="Stopka"/>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EFF895"/>
    <w:multiLevelType w:val="hybridMultilevel"/>
    <w:tmpl w:val="5038F084"/>
    <w:lvl w:ilvl="0" w:tplc="FFFFFFFF">
      <w:start w:val="1"/>
      <w:numFmt w:val="decimal"/>
      <w:lvlText w:val="%1"/>
      <w:lvlJc w:val="left"/>
    </w:lvl>
    <w:lvl w:ilvl="1" w:tplc="04150017">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singleLevel"/>
    <w:tmpl w:val="00000005"/>
    <w:name w:val="WW8Num6"/>
    <w:lvl w:ilvl="0">
      <w:start w:val="1"/>
      <w:numFmt w:val="bullet"/>
      <w:lvlText w:val="–"/>
      <w:lvlJc w:val="left"/>
      <w:pPr>
        <w:tabs>
          <w:tab w:val="num" w:pos="624"/>
        </w:tabs>
      </w:pPr>
      <w:rPr>
        <w:rFonts w:ascii="Times New Roman" w:hAnsi="Times New Roman" w:cs="Times New Roman"/>
        <w:color w:val="auto"/>
      </w:rPr>
    </w:lvl>
  </w:abstractNum>
  <w:abstractNum w:abstractNumId="2" w15:restartNumberingAfterBreak="0">
    <w:nsid w:val="00000009"/>
    <w:multiLevelType w:val="singleLevel"/>
    <w:tmpl w:val="00000009"/>
    <w:lvl w:ilvl="0">
      <w:start w:val="1"/>
      <w:numFmt w:val="decimal"/>
      <w:lvlText w:val="%1."/>
      <w:lvlJc w:val="left"/>
      <w:pPr>
        <w:tabs>
          <w:tab w:val="num" w:pos="0"/>
        </w:tabs>
      </w:pPr>
      <w:rPr>
        <w:rFonts w:ascii="Arial Narrow" w:hAnsi="Arial Narrow"/>
        <w:b w:val="0"/>
        <w:i w:val="0"/>
        <w:sz w:val="24"/>
        <w:szCs w:val="24"/>
      </w:rPr>
    </w:lvl>
  </w:abstractNum>
  <w:abstractNum w:abstractNumId="3" w15:restartNumberingAfterBreak="0">
    <w:nsid w:val="00000015"/>
    <w:multiLevelType w:val="multilevel"/>
    <w:tmpl w:val="0000001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A"/>
    <w:multiLevelType w:val="multilevel"/>
    <w:tmpl w:val="0000001A"/>
    <w:name w:val="WW8Num29"/>
    <w:lvl w:ilvl="0">
      <w:start w:val="1"/>
      <w:numFmt w:val="decimal"/>
      <w:lvlText w:val="%1."/>
      <w:lvlJc w:val="left"/>
      <w:pPr>
        <w:tabs>
          <w:tab w:val="num" w:pos="340"/>
        </w:tabs>
      </w:pPr>
      <w:rPr>
        <w:b w:val="0"/>
        <w:i w:val="0"/>
        <w:sz w:val="24"/>
        <w:szCs w:val="24"/>
      </w:rPr>
    </w:lvl>
    <w:lvl w:ilvl="1">
      <w:start w:val="1"/>
      <w:numFmt w:val="decimal"/>
      <w:lvlText w:val="%1.%2."/>
      <w:lvlJc w:val="left"/>
      <w:pPr>
        <w:tabs>
          <w:tab w:val="num" w:pos="0"/>
        </w:tabs>
      </w:pPr>
      <w:rPr>
        <w:rFonts w:ascii="Times New Roman" w:hAnsi="Times New Roman" w:cs="Times New Roman"/>
        <w:b w:val="0"/>
        <w:i w:val="0"/>
        <w:sz w:val="24"/>
        <w:szCs w:val="24"/>
      </w:rPr>
    </w:lvl>
    <w:lvl w:ilvl="2">
      <w:start w:val="1"/>
      <w:numFmt w:val="lowerLetter"/>
      <w:lvlText w:val="%3)"/>
      <w:lvlJc w:val="left"/>
      <w:pPr>
        <w:tabs>
          <w:tab w:val="num" w:pos="357"/>
        </w:tabs>
      </w:pPr>
      <w:rPr>
        <w:rFonts w:ascii="Times New Roman" w:hAnsi="Times New Roman" w:cs="Times New Roman"/>
        <w:b w:val="0"/>
        <w:i w:val="0"/>
        <w:sz w:val="24"/>
        <w:szCs w:val="24"/>
      </w:rPr>
    </w:lvl>
    <w:lvl w:ilvl="3">
      <w:start w:val="1"/>
      <w:numFmt w:val="bullet"/>
      <w:lvlText w:val=""/>
      <w:lvlJc w:val="left"/>
      <w:pPr>
        <w:tabs>
          <w:tab w:val="num" w:pos="794"/>
        </w:tabs>
      </w:pPr>
      <w:rPr>
        <w:rFonts w:ascii="Symbol" w:hAnsi="Symbol"/>
        <w:color w:val="auto"/>
      </w:rPr>
    </w:lvl>
    <w:lvl w:ilvl="4">
      <w:start w:val="1"/>
      <w:numFmt w:val="bullet"/>
      <w:lvlText w:val=""/>
      <w:lvlJc w:val="left"/>
      <w:pPr>
        <w:tabs>
          <w:tab w:val="num" w:pos="2232"/>
        </w:tabs>
      </w:pPr>
      <w:rPr>
        <w:rFonts w:ascii="Symbol" w:hAnsi="Symbol"/>
        <w:color w:val="auto"/>
      </w:r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5" w15:restartNumberingAfterBreak="0">
    <w:nsid w:val="00000027"/>
    <w:multiLevelType w:val="multilevel"/>
    <w:tmpl w:val="00000027"/>
    <w:name w:val="WW8Num42"/>
    <w:lvl w:ilvl="0">
      <w:start w:val="2"/>
      <w:numFmt w:val="decimal"/>
      <w:lvlText w:val="%1."/>
      <w:lvlJc w:val="left"/>
      <w:pPr>
        <w:tabs>
          <w:tab w:val="num" w:pos="34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34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6" w15:restartNumberingAfterBreak="0">
    <w:nsid w:val="00000036"/>
    <w:multiLevelType w:val="multilevel"/>
    <w:tmpl w:val="DD103604"/>
    <w:lvl w:ilvl="0">
      <w:start w:val="1"/>
      <w:numFmt w:val="decimal"/>
      <w:lvlText w:val="%1."/>
      <w:lvlJc w:val="left"/>
      <w:pPr>
        <w:tabs>
          <w:tab w:val="num" w:pos="0"/>
        </w:tabs>
      </w:pPr>
      <w:rPr>
        <w:rFonts w:ascii="Arial" w:hAnsi="Arial" w:cs="Arial" w:hint="default"/>
        <w:b/>
        <w:i w:val="0"/>
        <w:sz w:val="22"/>
        <w:szCs w:val="22"/>
      </w:rPr>
    </w:lvl>
    <w:lvl w:ilvl="1">
      <w:start w:val="1"/>
      <w:numFmt w:val="bullet"/>
      <w:lvlText w:val=""/>
      <w:lvlJc w:val="left"/>
      <w:pPr>
        <w:tabs>
          <w:tab w:val="num" w:pos="1477"/>
        </w:tabs>
      </w:pPr>
      <w:rPr>
        <w:rFonts w:ascii="Symbol" w:hAnsi="Symbo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7" w15:restartNumberingAfterBreak="0">
    <w:nsid w:val="0000003E"/>
    <w:multiLevelType w:val="multilevel"/>
    <w:tmpl w:val="6818C168"/>
    <w:lvl w:ilvl="0">
      <w:start w:val="1"/>
      <w:numFmt w:val="lowerLetter"/>
      <w:lvlText w:val="%1)"/>
      <w:lvlJc w:val="left"/>
      <w:pPr>
        <w:tabs>
          <w:tab w:val="num" w:pos="360"/>
        </w:tabs>
      </w:pPr>
      <w:rPr>
        <w:rFonts w:ascii="Arial" w:hAnsi="Arial" w:cs="Arial" w:hint="default"/>
        <w:b w:val="0"/>
        <w:i w:val="0"/>
        <w:sz w:val="24"/>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3F"/>
    <w:multiLevelType w:val="multilevel"/>
    <w:tmpl w:val="8CB69E94"/>
    <w:lvl w:ilvl="0">
      <w:start w:val="1"/>
      <w:numFmt w:val="decimal"/>
      <w:lvlText w:val="%1."/>
      <w:lvlJc w:val="left"/>
      <w:pPr>
        <w:tabs>
          <w:tab w:val="num" w:pos="357"/>
        </w:tabs>
      </w:pPr>
      <w:rPr>
        <w:rFonts w:ascii="Arial" w:hAnsi="Arial" w:cs="Arial" w:hint="default"/>
        <w:b w:val="0"/>
        <w:i w:val="0"/>
        <w:sz w:val="24"/>
        <w:szCs w:val="24"/>
      </w:rPr>
    </w:lvl>
    <w:lvl w:ilvl="1">
      <w:start w:val="1"/>
      <w:numFmt w:val="decimal"/>
      <w:lvlText w:val="%1.%2."/>
      <w:lvlJc w:val="left"/>
      <w:pPr>
        <w:tabs>
          <w:tab w:val="num" w:pos="567"/>
        </w:tabs>
      </w:pPr>
      <w:rPr>
        <w:rFonts w:ascii="Arial" w:hAnsi="Arial" w:cs="Arial" w:hint="default"/>
        <w:b w:val="0"/>
        <w:i w:val="0"/>
        <w:sz w:val="24"/>
        <w:szCs w:val="24"/>
      </w:rPr>
    </w:lvl>
    <w:lvl w:ilvl="2">
      <w:start w:val="1"/>
      <w:numFmt w:val="lowerLetter"/>
      <w:lvlText w:val="%3)"/>
      <w:lvlJc w:val="left"/>
      <w:pPr>
        <w:tabs>
          <w:tab w:val="num" w:pos="357"/>
        </w:tabs>
      </w:pPr>
      <w:rPr>
        <w:rFonts w:ascii="Times New Roman" w:hAnsi="Times New Roman" w:cs="Times New Roman"/>
        <w:b w:val="0"/>
        <w:i w:val="0"/>
        <w:sz w:val="24"/>
        <w:szCs w:val="24"/>
      </w:rPr>
    </w:lvl>
    <w:lvl w:ilvl="3">
      <w:start w:val="1"/>
      <w:numFmt w:val="bullet"/>
      <w:lvlText w:val=""/>
      <w:lvlJc w:val="left"/>
      <w:pPr>
        <w:tabs>
          <w:tab w:val="num" w:pos="794"/>
        </w:tabs>
      </w:pPr>
      <w:rPr>
        <w:rFonts w:ascii="Symbol" w:hAnsi="Symbol"/>
        <w:color w:val="auto"/>
      </w:rPr>
    </w:lvl>
    <w:lvl w:ilvl="4">
      <w:start w:val="1"/>
      <w:numFmt w:val="bullet"/>
      <w:lvlText w:val=""/>
      <w:lvlJc w:val="left"/>
      <w:pPr>
        <w:tabs>
          <w:tab w:val="num" w:pos="2232"/>
        </w:tabs>
      </w:pPr>
      <w:rPr>
        <w:rFonts w:ascii="Symbol" w:hAnsi="Symbol"/>
        <w:color w:val="auto"/>
      </w:r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9" w15:restartNumberingAfterBreak="0">
    <w:nsid w:val="00000040"/>
    <w:multiLevelType w:val="multilevel"/>
    <w:tmpl w:val="75F6B920"/>
    <w:lvl w:ilvl="0">
      <w:start w:val="1"/>
      <w:numFmt w:val="decimal"/>
      <w:lvlText w:val="%1."/>
      <w:lvlJc w:val="left"/>
      <w:pPr>
        <w:tabs>
          <w:tab w:val="num" w:pos="357"/>
        </w:tabs>
      </w:pPr>
      <w:rPr>
        <w:rFonts w:ascii="Arial" w:hAnsi="Arial" w:cs="Arial" w:hint="default"/>
        <w:b w:val="0"/>
        <w:i w:val="0"/>
        <w:sz w:val="24"/>
        <w:szCs w:val="24"/>
      </w:rPr>
    </w:lvl>
    <w:lvl w:ilvl="1">
      <w:start w:val="1"/>
      <w:numFmt w:val="decimal"/>
      <w:lvlText w:val="%1.%2."/>
      <w:lvlJc w:val="left"/>
      <w:pPr>
        <w:tabs>
          <w:tab w:val="num" w:pos="0"/>
        </w:tabs>
      </w:pPr>
      <w:rPr>
        <w:rFonts w:ascii="Times New Roman" w:hAnsi="Times New Roman" w:cs="Times New Roman"/>
        <w:b w:val="0"/>
        <w:i w:val="0"/>
        <w:sz w:val="24"/>
        <w:szCs w:val="24"/>
      </w:rPr>
    </w:lvl>
    <w:lvl w:ilvl="2">
      <w:start w:val="1"/>
      <w:numFmt w:val="lowerLetter"/>
      <w:lvlText w:val="%3)"/>
      <w:lvlJc w:val="left"/>
      <w:pPr>
        <w:tabs>
          <w:tab w:val="num" w:pos="357"/>
        </w:tabs>
      </w:pPr>
      <w:rPr>
        <w:rFonts w:ascii="Times New Roman" w:hAnsi="Times New Roman" w:cs="Times New Roman"/>
        <w:b w:val="0"/>
        <w:i w:val="0"/>
        <w:sz w:val="24"/>
        <w:szCs w:val="24"/>
      </w:rPr>
    </w:lvl>
    <w:lvl w:ilvl="3">
      <w:start w:val="1"/>
      <w:numFmt w:val="bullet"/>
      <w:lvlText w:val=""/>
      <w:lvlJc w:val="left"/>
      <w:pPr>
        <w:tabs>
          <w:tab w:val="num" w:pos="794"/>
        </w:tabs>
      </w:pPr>
      <w:rPr>
        <w:rFonts w:ascii="Symbol" w:hAnsi="Symbol"/>
        <w:color w:val="auto"/>
      </w:rPr>
    </w:lvl>
    <w:lvl w:ilvl="4">
      <w:start w:val="1"/>
      <w:numFmt w:val="bullet"/>
      <w:lvlText w:val=""/>
      <w:lvlJc w:val="left"/>
      <w:pPr>
        <w:tabs>
          <w:tab w:val="num" w:pos="2232"/>
        </w:tabs>
      </w:pPr>
      <w:rPr>
        <w:rFonts w:ascii="Symbol" w:hAnsi="Symbol"/>
        <w:color w:val="auto"/>
      </w:r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10" w15:restartNumberingAfterBreak="0">
    <w:nsid w:val="00000041"/>
    <w:multiLevelType w:val="multilevel"/>
    <w:tmpl w:val="A5EAB21C"/>
    <w:lvl w:ilvl="0">
      <w:start w:val="1"/>
      <w:numFmt w:val="decimal"/>
      <w:lvlText w:val="%1."/>
      <w:lvlJc w:val="left"/>
      <w:pPr>
        <w:tabs>
          <w:tab w:val="num" w:pos="357"/>
        </w:tabs>
      </w:pPr>
      <w:rPr>
        <w:rFonts w:ascii="Times New Roman" w:hAnsi="Times New Roman" w:cs="Times New Roman"/>
        <w:b w:val="0"/>
        <w:i w:val="0"/>
        <w:sz w:val="24"/>
        <w:szCs w:val="24"/>
      </w:rPr>
    </w:lvl>
    <w:lvl w:ilvl="1">
      <w:start w:val="1"/>
      <w:numFmt w:val="decimal"/>
      <w:lvlText w:val="%1.%2."/>
      <w:lvlJc w:val="left"/>
      <w:pPr>
        <w:tabs>
          <w:tab w:val="num" w:pos="0"/>
        </w:tabs>
      </w:pPr>
      <w:rPr>
        <w:rFonts w:ascii="Arial" w:hAnsi="Arial" w:cs="Arial" w:hint="default"/>
        <w:b w:val="0"/>
        <w:i w:val="0"/>
        <w:sz w:val="24"/>
        <w:szCs w:val="24"/>
      </w:rPr>
    </w:lvl>
    <w:lvl w:ilvl="2">
      <w:start w:val="1"/>
      <w:numFmt w:val="lowerLetter"/>
      <w:lvlText w:val="%3)"/>
      <w:lvlJc w:val="left"/>
      <w:pPr>
        <w:tabs>
          <w:tab w:val="num" w:pos="576"/>
        </w:tabs>
      </w:pPr>
      <w:rPr>
        <w:rFonts w:ascii="Arial" w:hAnsi="Arial" w:cs="Arial" w:hint="default"/>
        <w:b w:val="0"/>
        <w:i w:val="0"/>
        <w:sz w:val="24"/>
        <w:szCs w:val="24"/>
      </w:rPr>
    </w:lvl>
    <w:lvl w:ilvl="3">
      <w:start w:val="1"/>
      <w:numFmt w:val="bullet"/>
      <w:lvlText w:val=""/>
      <w:lvlJc w:val="left"/>
      <w:pPr>
        <w:tabs>
          <w:tab w:val="num" w:pos="794"/>
        </w:tabs>
      </w:pPr>
      <w:rPr>
        <w:rFonts w:ascii="Symbol" w:hAnsi="Symbol"/>
        <w:color w:val="auto"/>
      </w:rPr>
    </w:lvl>
    <w:lvl w:ilvl="4">
      <w:start w:val="1"/>
      <w:numFmt w:val="bullet"/>
      <w:lvlText w:val=""/>
      <w:lvlJc w:val="left"/>
      <w:pPr>
        <w:tabs>
          <w:tab w:val="num" w:pos="2232"/>
        </w:tabs>
      </w:pPr>
      <w:rPr>
        <w:rFonts w:ascii="Symbol" w:hAnsi="Symbol"/>
        <w:color w:val="auto"/>
      </w:r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11" w15:restartNumberingAfterBreak="0">
    <w:nsid w:val="00000042"/>
    <w:multiLevelType w:val="multilevel"/>
    <w:tmpl w:val="BF941DBE"/>
    <w:lvl w:ilvl="0">
      <w:start w:val="1"/>
      <w:numFmt w:val="decimal"/>
      <w:lvlText w:val="%1."/>
      <w:lvlJc w:val="left"/>
      <w:pPr>
        <w:tabs>
          <w:tab w:val="num" w:pos="357"/>
        </w:tabs>
      </w:pPr>
      <w:rPr>
        <w:rFonts w:ascii="Arial" w:hAnsi="Arial" w:cs="Arial" w:hint="default"/>
        <w:b w:val="0"/>
        <w:i w:val="0"/>
        <w:sz w:val="24"/>
        <w:szCs w:val="24"/>
      </w:rPr>
    </w:lvl>
    <w:lvl w:ilvl="1">
      <w:start w:val="1"/>
      <w:numFmt w:val="decimal"/>
      <w:lvlText w:val="%1.%2."/>
      <w:lvlJc w:val="left"/>
      <w:pPr>
        <w:tabs>
          <w:tab w:val="num" w:pos="0"/>
        </w:tabs>
      </w:pPr>
      <w:rPr>
        <w:rFonts w:ascii="Times New Roman" w:hAnsi="Times New Roman" w:cs="Times New Roman"/>
        <w:b w:val="0"/>
        <w:i w:val="0"/>
        <w:sz w:val="24"/>
        <w:szCs w:val="24"/>
      </w:rPr>
    </w:lvl>
    <w:lvl w:ilvl="2">
      <w:start w:val="1"/>
      <w:numFmt w:val="lowerLetter"/>
      <w:lvlText w:val="%3)"/>
      <w:lvlJc w:val="left"/>
      <w:pPr>
        <w:tabs>
          <w:tab w:val="num" w:pos="925"/>
        </w:tabs>
      </w:pPr>
      <w:rPr>
        <w:rFonts w:ascii="Arial" w:hAnsi="Arial" w:cs="Arial" w:hint="default"/>
        <w:b w:val="0"/>
        <w:i w:val="0"/>
        <w:sz w:val="24"/>
        <w:szCs w:val="24"/>
      </w:rPr>
    </w:lvl>
    <w:lvl w:ilvl="3">
      <w:start w:val="1"/>
      <w:numFmt w:val="bullet"/>
      <w:lvlText w:val=""/>
      <w:lvlJc w:val="left"/>
      <w:pPr>
        <w:tabs>
          <w:tab w:val="num" w:pos="794"/>
        </w:tabs>
      </w:pPr>
      <w:rPr>
        <w:rFonts w:ascii="Symbol" w:hAnsi="Symbol"/>
        <w:color w:val="auto"/>
      </w:rPr>
    </w:lvl>
    <w:lvl w:ilvl="4">
      <w:start w:val="1"/>
      <w:numFmt w:val="bullet"/>
      <w:lvlText w:val=""/>
      <w:lvlJc w:val="left"/>
      <w:pPr>
        <w:tabs>
          <w:tab w:val="num" w:pos="2232"/>
        </w:tabs>
      </w:pPr>
      <w:rPr>
        <w:rFonts w:ascii="Symbol" w:hAnsi="Symbol"/>
        <w:color w:val="auto"/>
      </w:r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12" w15:restartNumberingAfterBreak="0">
    <w:nsid w:val="00000043"/>
    <w:multiLevelType w:val="multilevel"/>
    <w:tmpl w:val="2084DDEA"/>
    <w:lvl w:ilvl="0">
      <w:start w:val="1"/>
      <w:numFmt w:val="decimal"/>
      <w:lvlText w:val="%1."/>
      <w:lvlJc w:val="left"/>
      <w:pPr>
        <w:tabs>
          <w:tab w:val="num" w:pos="357"/>
        </w:tabs>
      </w:pPr>
      <w:rPr>
        <w:rFonts w:ascii="Arial" w:hAnsi="Arial" w:cs="Arial" w:hint="default"/>
        <w:b w:val="0"/>
        <w:i w:val="0"/>
        <w:sz w:val="24"/>
        <w:szCs w:val="24"/>
      </w:rPr>
    </w:lvl>
    <w:lvl w:ilvl="1">
      <w:start w:val="1"/>
      <w:numFmt w:val="decimal"/>
      <w:lvlText w:val="%1.%2."/>
      <w:lvlJc w:val="left"/>
      <w:pPr>
        <w:tabs>
          <w:tab w:val="num" w:pos="0"/>
        </w:tabs>
      </w:pPr>
      <w:rPr>
        <w:rFonts w:ascii="Times New Roman" w:hAnsi="Times New Roman" w:cs="Times New Roman"/>
        <w:b w:val="0"/>
        <w:i w:val="0"/>
        <w:sz w:val="24"/>
        <w:szCs w:val="24"/>
      </w:rPr>
    </w:lvl>
    <w:lvl w:ilvl="2">
      <w:start w:val="1"/>
      <w:numFmt w:val="lowerLetter"/>
      <w:lvlText w:val="%3)"/>
      <w:lvlJc w:val="left"/>
      <w:pPr>
        <w:tabs>
          <w:tab w:val="num" w:pos="357"/>
        </w:tabs>
      </w:pPr>
      <w:rPr>
        <w:rFonts w:ascii="Times New Roman" w:hAnsi="Times New Roman" w:cs="Times New Roman"/>
        <w:b w:val="0"/>
        <w:i w:val="0"/>
        <w:sz w:val="24"/>
        <w:szCs w:val="24"/>
      </w:rPr>
    </w:lvl>
    <w:lvl w:ilvl="3">
      <w:start w:val="1"/>
      <w:numFmt w:val="bullet"/>
      <w:lvlText w:val=""/>
      <w:lvlJc w:val="left"/>
      <w:pPr>
        <w:tabs>
          <w:tab w:val="num" w:pos="794"/>
        </w:tabs>
      </w:pPr>
      <w:rPr>
        <w:rFonts w:ascii="Symbol" w:hAnsi="Symbol"/>
        <w:color w:val="auto"/>
      </w:rPr>
    </w:lvl>
    <w:lvl w:ilvl="4">
      <w:start w:val="1"/>
      <w:numFmt w:val="bullet"/>
      <w:lvlText w:val=""/>
      <w:lvlJc w:val="left"/>
      <w:pPr>
        <w:tabs>
          <w:tab w:val="num" w:pos="2232"/>
        </w:tabs>
      </w:pPr>
      <w:rPr>
        <w:rFonts w:ascii="Symbol" w:hAnsi="Symbol"/>
        <w:color w:val="auto"/>
      </w:r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13" w15:restartNumberingAfterBreak="0">
    <w:nsid w:val="00000044"/>
    <w:multiLevelType w:val="multilevel"/>
    <w:tmpl w:val="25F8F444"/>
    <w:lvl w:ilvl="0">
      <w:start w:val="1"/>
      <w:numFmt w:val="decimal"/>
      <w:lvlText w:val="%1."/>
      <w:lvlJc w:val="left"/>
      <w:pPr>
        <w:tabs>
          <w:tab w:val="num" w:pos="357"/>
        </w:tabs>
      </w:pPr>
      <w:rPr>
        <w:rFonts w:ascii="Arial" w:hAnsi="Arial" w:cs="Arial" w:hint="default"/>
        <w:b w:val="0"/>
        <w:i w:val="0"/>
        <w:sz w:val="24"/>
        <w:szCs w:val="24"/>
      </w:rPr>
    </w:lvl>
    <w:lvl w:ilvl="1">
      <w:start w:val="1"/>
      <w:numFmt w:val="decimal"/>
      <w:lvlText w:val="%1.%2."/>
      <w:lvlJc w:val="left"/>
      <w:pPr>
        <w:tabs>
          <w:tab w:val="num" w:pos="0"/>
        </w:tabs>
      </w:pPr>
      <w:rPr>
        <w:rFonts w:ascii="Times New Roman" w:hAnsi="Times New Roman" w:cs="Times New Roman"/>
        <w:b w:val="0"/>
        <w:i w:val="0"/>
        <w:sz w:val="24"/>
        <w:szCs w:val="24"/>
      </w:rPr>
    </w:lvl>
    <w:lvl w:ilvl="2">
      <w:start w:val="1"/>
      <w:numFmt w:val="lowerLetter"/>
      <w:lvlText w:val="%3)"/>
      <w:lvlJc w:val="left"/>
      <w:pPr>
        <w:tabs>
          <w:tab w:val="num" w:pos="357"/>
        </w:tabs>
      </w:pPr>
      <w:rPr>
        <w:rFonts w:ascii="Times New Roman" w:hAnsi="Times New Roman" w:cs="Times New Roman"/>
        <w:b w:val="0"/>
        <w:i w:val="0"/>
        <w:sz w:val="24"/>
        <w:szCs w:val="24"/>
      </w:rPr>
    </w:lvl>
    <w:lvl w:ilvl="3">
      <w:start w:val="1"/>
      <w:numFmt w:val="bullet"/>
      <w:lvlText w:val=""/>
      <w:lvlJc w:val="left"/>
      <w:pPr>
        <w:tabs>
          <w:tab w:val="num" w:pos="794"/>
        </w:tabs>
      </w:pPr>
      <w:rPr>
        <w:rFonts w:ascii="Symbol" w:hAnsi="Symbol"/>
        <w:color w:val="auto"/>
      </w:rPr>
    </w:lvl>
    <w:lvl w:ilvl="4">
      <w:start w:val="1"/>
      <w:numFmt w:val="bullet"/>
      <w:lvlText w:val=""/>
      <w:lvlJc w:val="left"/>
      <w:pPr>
        <w:tabs>
          <w:tab w:val="num" w:pos="2232"/>
        </w:tabs>
      </w:pPr>
      <w:rPr>
        <w:rFonts w:ascii="Symbol" w:hAnsi="Symbol"/>
        <w:color w:val="auto"/>
      </w:r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14" w15:restartNumberingAfterBreak="0">
    <w:nsid w:val="00000045"/>
    <w:multiLevelType w:val="multilevel"/>
    <w:tmpl w:val="AFFCF558"/>
    <w:lvl w:ilvl="0">
      <w:start w:val="1"/>
      <w:numFmt w:val="decimal"/>
      <w:lvlText w:val="%1."/>
      <w:lvlJc w:val="left"/>
      <w:pPr>
        <w:tabs>
          <w:tab w:val="num" w:pos="357"/>
        </w:tabs>
      </w:pPr>
      <w:rPr>
        <w:rFonts w:ascii="Arial" w:hAnsi="Arial" w:cs="Arial" w:hint="default"/>
        <w:b w:val="0"/>
        <w:i w:val="0"/>
        <w:sz w:val="24"/>
        <w:szCs w:val="24"/>
      </w:rPr>
    </w:lvl>
    <w:lvl w:ilvl="1">
      <w:start w:val="1"/>
      <w:numFmt w:val="decimal"/>
      <w:lvlText w:val="%1.%2."/>
      <w:lvlJc w:val="left"/>
      <w:pPr>
        <w:tabs>
          <w:tab w:val="num" w:pos="0"/>
        </w:tabs>
      </w:pPr>
      <w:rPr>
        <w:rFonts w:ascii="Arial" w:hAnsi="Arial" w:cs="Arial" w:hint="default"/>
        <w:b w:val="0"/>
        <w:i w:val="0"/>
        <w:sz w:val="24"/>
        <w:szCs w:val="24"/>
      </w:rPr>
    </w:lvl>
    <w:lvl w:ilvl="2">
      <w:start w:val="1"/>
      <w:numFmt w:val="lowerLetter"/>
      <w:lvlText w:val="%3)"/>
      <w:lvlJc w:val="left"/>
      <w:pPr>
        <w:tabs>
          <w:tab w:val="num" w:pos="357"/>
        </w:tabs>
      </w:pPr>
      <w:rPr>
        <w:rFonts w:ascii="Arial" w:hAnsi="Arial" w:cs="Arial" w:hint="default"/>
        <w:b w:val="0"/>
        <w:i w:val="0"/>
        <w:sz w:val="24"/>
        <w:szCs w:val="24"/>
      </w:rPr>
    </w:lvl>
    <w:lvl w:ilvl="3">
      <w:start w:val="1"/>
      <w:numFmt w:val="bullet"/>
      <w:lvlText w:val=""/>
      <w:lvlJc w:val="left"/>
      <w:pPr>
        <w:tabs>
          <w:tab w:val="num" w:pos="794"/>
        </w:tabs>
      </w:pPr>
      <w:rPr>
        <w:rFonts w:ascii="Symbol" w:hAnsi="Symbol"/>
        <w:color w:val="auto"/>
      </w:rPr>
    </w:lvl>
    <w:lvl w:ilvl="4">
      <w:start w:val="1"/>
      <w:numFmt w:val="bullet"/>
      <w:lvlText w:val=""/>
      <w:lvlJc w:val="left"/>
      <w:pPr>
        <w:tabs>
          <w:tab w:val="num" w:pos="2232"/>
        </w:tabs>
      </w:pPr>
      <w:rPr>
        <w:rFonts w:ascii="Symbol" w:hAnsi="Symbol"/>
        <w:color w:val="auto"/>
      </w:r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15" w15:restartNumberingAfterBreak="0">
    <w:nsid w:val="00000046"/>
    <w:multiLevelType w:val="multilevel"/>
    <w:tmpl w:val="8D60176C"/>
    <w:lvl w:ilvl="0">
      <w:start w:val="1"/>
      <w:numFmt w:val="decimal"/>
      <w:lvlText w:val="%1."/>
      <w:lvlJc w:val="left"/>
      <w:pPr>
        <w:tabs>
          <w:tab w:val="num" w:pos="357"/>
        </w:tabs>
      </w:pPr>
      <w:rPr>
        <w:rFonts w:ascii="Arial" w:hAnsi="Arial" w:cs="Arial" w:hint="default"/>
        <w:b w:val="0"/>
        <w:i w:val="0"/>
        <w:sz w:val="24"/>
        <w:szCs w:val="24"/>
      </w:rPr>
    </w:lvl>
    <w:lvl w:ilvl="1">
      <w:start w:val="1"/>
      <w:numFmt w:val="decimal"/>
      <w:lvlText w:val="%1.%2."/>
      <w:lvlJc w:val="left"/>
      <w:pPr>
        <w:tabs>
          <w:tab w:val="num" w:pos="0"/>
        </w:tabs>
      </w:pPr>
      <w:rPr>
        <w:rFonts w:ascii="Times New Roman" w:hAnsi="Times New Roman" w:cs="Times New Roman"/>
        <w:b w:val="0"/>
        <w:i w:val="0"/>
        <w:sz w:val="24"/>
        <w:szCs w:val="24"/>
      </w:rPr>
    </w:lvl>
    <w:lvl w:ilvl="2">
      <w:start w:val="1"/>
      <w:numFmt w:val="lowerLetter"/>
      <w:lvlText w:val="%3)"/>
      <w:lvlJc w:val="left"/>
      <w:pPr>
        <w:tabs>
          <w:tab w:val="num" w:pos="357"/>
        </w:tabs>
      </w:pPr>
      <w:rPr>
        <w:rFonts w:ascii="Times New Roman" w:hAnsi="Times New Roman" w:cs="Times New Roman"/>
        <w:b w:val="0"/>
        <w:i w:val="0"/>
        <w:sz w:val="24"/>
        <w:szCs w:val="24"/>
      </w:rPr>
    </w:lvl>
    <w:lvl w:ilvl="3">
      <w:start w:val="1"/>
      <w:numFmt w:val="bullet"/>
      <w:lvlText w:val=""/>
      <w:lvlJc w:val="left"/>
      <w:pPr>
        <w:tabs>
          <w:tab w:val="num" w:pos="794"/>
        </w:tabs>
      </w:pPr>
      <w:rPr>
        <w:rFonts w:ascii="Symbol" w:hAnsi="Symbol"/>
        <w:color w:val="auto"/>
      </w:rPr>
    </w:lvl>
    <w:lvl w:ilvl="4">
      <w:start w:val="1"/>
      <w:numFmt w:val="bullet"/>
      <w:lvlText w:val=""/>
      <w:lvlJc w:val="left"/>
      <w:pPr>
        <w:tabs>
          <w:tab w:val="num" w:pos="2232"/>
        </w:tabs>
      </w:pPr>
      <w:rPr>
        <w:rFonts w:ascii="Symbol" w:hAnsi="Symbol"/>
        <w:color w:val="auto"/>
      </w:r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16" w15:restartNumberingAfterBreak="0">
    <w:nsid w:val="00000047"/>
    <w:multiLevelType w:val="multilevel"/>
    <w:tmpl w:val="BA283D96"/>
    <w:lvl w:ilvl="0">
      <w:start w:val="1"/>
      <w:numFmt w:val="decimal"/>
      <w:lvlText w:val="%1."/>
      <w:lvlJc w:val="left"/>
      <w:pPr>
        <w:tabs>
          <w:tab w:val="num" w:pos="357"/>
        </w:tabs>
      </w:pPr>
      <w:rPr>
        <w:rFonts w:ascii="Arial" w:hAnsi="Arial" w:cs="Arial" w:hint="default"/>
        <w:b w:val="0"/>
        <w:i w:val="0"/>
        <w:sz w:val="24"/>
        <w:szCs w:val="24"/>
      </w:rPr>
    </w:lvl>
    <w:lvl w:ilvl="1">
      <w:start w:val="1"/>
      <w:numFmt w:val="decimal"/>
      <w:lvlText w:val="%1.%2."/>
      <w:lvlJc w:val="left"/>
      <w:pPr>
        <w:tabs>
          <w:tab w:val="num" w:pos="0"/>
        </w:tabs>
      </w:pPr>
      <w:rPr>
        <w:rFonts w:ascii="Arial" w:hAnsi="Arial" w:cs="Arial" w:hint="default"/>
        <w:b w:val="0"/>
        <w:i w:val="0"/>
        <w:sz w:val="24"/>
        <w:szCs w:val="24"/>
      </w:rPr>
    </w:lvl>
    <w:lvl w:ilvl="2">
      <w:start w:val="1"/>
      <w:numFmt w:val="lowerLetter"/>
      <w:lvlText w:val="%3)"/>
      <w:lvlJc w:val="left"/>
      <w:pPr>
        <w:tabs>
          <w:tab w:val="num" w:pos="357"/>
        </w:tabs>
      </w:pPr>
      <w:rPr>
        <w:rFonts w:ascii="Times New Roman" w:hAnsi="Times New Roman" w:cs="Times New Roman"/>
        <w:b w:val="0"/>
        <w:i w:val="0"/>
        <w:sz w:val="24"/>
        <w:szCs w:val="24"/>
      </w:rPr>
    </w:lvl>
    <w:lvl w:ilvl="3">
      <w:start w:val="1"/>
      <w:numFmt w:val="bullet"/>
      <w:lvlText w:val=""/>
      <w:lvlJc w:val="left"/>
      <w:pPr>
        <w:tabs>
          <w:tab w:val="num" w:pos="794"/>
        </w:tabs>
      </w:pPr>
      <w:rPr>
        <w:rFonts w:ascii="Symbol" w:hAnsi="Symbol"/>
        <w:color w:val="auto"/>
      </w:rPr>
    </w:lvl>
    <w:lvl w:ilvl="4">
      <w:start w:val="1"/>
      <w:numFmt w:val="bullet"/>
      <w:lvlText w:val=""/>
      <w:lvlJc w:val="left"/>
      <w:pPr>
        <w:tabs>
          <w:tab w:val="num" w:pos="2232"/>
        </w:tabs>
      </w:pPr>
      <w:rPr>
        <w:rFonts w:ascii="Symbol" w:hAnsi="Symbol"/>
        <w:color w:val="auto"/>
      </w:r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17" w15:restartNumberingAfterBreak="0">
    <w:nsid w:val="00000048"/>
    <w:multiLevelType w:val="multilevel"/>
    <w:tmpl w:val="9F6A494A"/>
    <w:lvl w:ilvl="0">
      <w:start w:val="1"/>
      <w:numFmt w:val="decimal"/>
      <w:lvlText w:val="%1."/>
      <w:lvlJc w:val="left"/>
      <w:pPr>
        <w:tabs>
          <w:tab w:val="num" w:pos="357"/>
        </w:tabs>
      </w:pPr>
      <w:rPr>
        <w:rFonts w:ascii="Arial" w:hAnsi="Arial" w:cs="Arial" w:hint="default"/>
        <w:b w:val="0"/>
        <w:i w:val="0"/>
        <w:sz w:val="24"/>
        <w:szCs w:val="24"/>
      </w:rPr>
    </w:lvl>
    <w:lvl w:ilvl="1">
      <w:start w:val="1"/>
      <w:numFmt w:val="decimal"/>
      <w:lvlText w:val="%1.%2."/>
      <w:lvlJc w:val="left"/>
      <w:pPr>
        <w:tabs>
          <w:tab w:val="num" w:pos="0"/>
        </w:tabs>
      </w:pPr>
      <w:rPr>
        <w:rFonts w:ascii="Times New Roman" w:hAnsi="Times New Roman" w:cs="Times New Roman"/>
        <w:b w:val="0"/>
        <w:i w:val="0"/>
        <w:sz w:val="24"/>
        <w:szCs w:val="24"/>
      </w:rPr>
    </w:lvl>
    <w:lvl w:ilvl="2">
      <w:start w:val="1"/>
      <w:numFmt w:val="lowerLetter"/>
      <w:lvlText w:val="%3)"/>
      <w:lvlJc w:val="left"/>
      <w:pPr>
        <w:tabs>
          <w:tab w:val="num" w:pos="357"/>
        </w:tabs>
      </w:pPr>
      <w:rPr>
        <w:rFonts w:ascii="Times New Roman" w:hAnsi="Times New Roman" w:cs="Times New Roman"/>
        <w:b w:val="0"/>
        <w:i w:val="0"/>
        <w:sz w:val="24"/>
        <w:szCs w:val="24"/>
      </w:rPr>
    </w:lvl>
    <w:lvl w:ilvl="3">
      <w:start w:val="1"/>
      <w:numFmt w:val="bullet"/>
      <w:lvlText w:val=""/>
      <w:lvlJc w:val="left"/>
      <w:pPr>
        <w:tabs>
          <w:tab w:val="num" w:pos="794"/>
        </w:tabs>
      </w:pPr>
      <w:rPr>
        <w:rFonts w:ascii="Symbol" w:hAnsi="Symbol"/>
        <w:color w:val="auto"/>
      </w:rPr>
    </w:lvl>
    <w:lvl w:ilvl="4">
      <w:start w:val="1"/>
      <w:numFmt w:val="bullet"/>
      <w:lvlText w:val=""/>
      <w:lvlJc w:val="left"/>
      <w:pPr>
        <w:tabs>
          <w:tab w:val="num" w:pos="2232"/>
        </w:tabs>
      </w:pPr>
      <w:rPr>
        <w:rFonts w:ascii="Symbol" w:hAnsi="Symbol"/>
        <w:color w:val="auto"/>
      </w:r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18" w15:restartNumberingAfterBreak="0">
    <w:nsid w:val="00000049"/>
    <w:multiLevelType w:val="multilevel"/>
    <w:tmpl w:val="AA9473F4"/>
    <w:lvl w:ilvl="0">
      <w:start w:val="1"/>
      <w:numFmt w:val="decimal"/>
      <w:lvlText w:val="%1."/>
      <w:lvlJc w:val="left"/>
      <w:pPr>
        <w:tabs>
          <w:tab w:val="num" w:pos="357"/>
        </w:tabs>
      </w:pPr>
      <w:rPr>
        <w:rFonts w:ascii="Arial" w:hAnsi="Arial" w:cs="Arial" w:hint="default"/>
        <w:b w:val="0"/>
        <w:i w:val="0"/>
        <w:sz w:val="24"/>
        <w:szCs w:val="24"/>
      </w:rPr>
    </w:lvl>
    <w:lvl w:ilvl="1">
      <w:start w:val="1"/>
      <w:numFmt w:val="decimal"/>
      <w:lvlText w:val="%1.%2."/>
      <w:lvlJc w:val="left"/>
      <w:pPr>
        <w:tabs>
          <w:tab w:val="num" w:pos="0"/>
        </w:tabs>
      </w:pPr>
      <w:rPr>
        <w:rFonts w:ascii="Times New Roman" w:hAnsi="Times New Roman" w:cs="Times New Roman"/>
        <w:b w:val="0"/>
        <w:i w:val="0"/>
        <w:sz w:val="24"/>
        <w:szCs w:val="24"/>
      </w:rPr>
    </w:lvl>
    <w:lvl w:ilvl="2">
      <w:start w:val="1"/>
      <w:numFmt w:val="lowerLetter"/>
      <w:lvlText w:val="%3)"/>
      <w:lvlJc w:val="left"/>
      <w:pPr>
        <w:tabs>
          <w:tab w:val="num" w:pos="357"/>
        </w:tabs>
      </w:pPr>
      <w:rPr>
        <w:rFonts w:ascii="Times New Roman" w:hAnsi="Times New Roman" w:cs="Times New Roman"/>
        <w:b w:val="0"/>
        <w:i w:val="0"/>
        <w:sz w:val="24"/>
        <w:szCs w:val="24"/>
      </w:rPr>
    </w:lvl>
    <w:lvl w:ilvl="3">
      <w:start w:val="1"/>
      <w:numFmt w:val="bullet"/>
      <w:lvlText w:val=""/>
      <w:lvlJc w:val="left"/>
      <w:pPr>
        <w:tabs>
          <w:tab w:val="num" w:pos="794"/>
        </w:tabs>
      </w:pPr>
      <w:rPr>
        <w:rFonts w:ascii="Symbol" w:hAnsi="Symbol"/>
        <w:color w:val="auto"/>
      </w:rPr>
    </w:lvl>
    <w:lvl w:ilvl="4">
      <w:start w:val="1"/>
      <w:numFmt w:val="bullet"/>
      <w:lvlText w:val=""/>
      <w:lvlJc w:val="left"/>
      <w:pPr>
        <w:tabs>
          <w:tab w:val="num" w:pos="2232"/>
        </w:tabs>
      </w:pPr>
      <w:rPr>
        <w:rFonts w:ascii="Symbol" w:hAnsi="Symbol"/>
        <w:color w:val="auto"/>
      </w:r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19" w15:restartNumberingAfterBreak="0">
    <w:nsid w:val="03F166E4"/>
    <w:multiLevelType w:val="multilevel"/>
    <w:tmpl w:val="84287C64"/>
    <w:lvl w:ilvl="0">
      <w:start w:val="1"/>
      <w:numFmt w:val="decimal"/>
      <w:lvlText w:val="%1."/>
      <w:lvlJc w:val="left"/>
      <w:pPr>
        <w:tabs>
          <w:tab w:val="num" w:pos="567"/>
        </w:tabs>
        <w:ind w:left="567" w:hanging="567"/>
      </w:pPr>
    </w:lvl>
    <w:lvl w:ilvl="1">
      <w:start w:val="1"/>
      <w:numFmt w:val="decimal"/>
      <w:lvlText w:val="%2)"/>
      <w:lvlJc w:val="left"/>
      <w:pPr>
        <w:tabs>
          <w:tab w:val="num" w:pos="851"/>
        </w:tabs>
        <w:ind w:left="851" w:hanging="681"/>
      </w:pPr>
    </w:lvl>
    <w:lvl w:ilvl="2">
      <w:start w:val="1"/>
      <w:numFmt w:val="decimal"/>
      <w:lvlText w:val="%3)"/>
      <w:lvlJc w:val="left"/>
      <w:pPr>
        <w:tabs>
          <w:tab w:val="num" w:pos="1134"/>
        </w:tabs>
        <w:ind w:left="1134" w:hanging="680"/>
      </w:pPr>
      <w:rPr>
        <w:color w:val="auto"/>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89203A2"/>
    <w:multiLevelType w:val="multilevel"/>
    <w:tmpl w:val="FD7E5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EE5130E"/>
    <w:multiLevelType w:val="multilevel"/>
    <w:tmpl w:val="7DB87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36F3E65"/>
    <w:multiLevelType w:val="hybridMultilevel"/>
    <w:tmpl w:val="ABD217BC"/>
    <w:lvl w:ilvl="0" w:tplc="E63C0E72">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14105B70"/>
    <w:multiLevelType w:val="multilevel"/>
    <w:tmpl w:val="293A1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D672916"/>
    <w:multiLevelType w:val="hybridMultilevel"/>
    <w:tmpl w:val="F9749B4C"/>
    <w:lvl w:ilvl="0" w:tplc="0415000F">
      <w:start w:val="1"/>
      <w:numFmt w:val="decimal"/>
      <w:lvlText w:val="%1."/>
      <w:lvlJc w:val="left"/>
      <w:pPr>
        <w:tabs>
          <w:tab w:val="num" w:pos="360"/>
        </w:tabs>
        <w:ind w:left="360" w:hanging="360"/>
      </w:pPr>
      <w:rPr>
        <w:rFonts w:cs="Times New Roman" w:hint="default"/>
      </w:rPr>
    </w:lvl>
    <w:lvl w:ilvl="1" w:tplc="C504A262">
      <w:start w:val="1"/>
      <w:numFmt w:val="lowerLetter"/>
      <w:lvlText w:val="%2)"/>
      <w:lvlJc w:val="left"/>
      <w:pPr>
        <w:tabs>
          <w:tab w:val="num" w:pos="341"/>
        </w:tabs>
        <w:ind w:left="341" w:hanging="341"/>
      </w:pPr>
      <w:rPr>
        <w:rFonts w:cs="Times New Roman" w:hint="default"/>
        <w:b w:val="0"/>
        <w:i w:val="0"/>
      </w:rPr>
    </w:lvl>
    <w:lvl w:ilvl="2" w:tplc="31528CBA">
      <w:start w:val="1"/>
      <w:numFmt w:val="bullet"/>
      <w:lvlText w:val="-"/>
      <w:lvlJc w:val="left"/>
      <w:pPr>
        <w:tabs>
          <w:tab w:val="num" w:pos="1134"/>
        </w:tabs>
        <w:ind w:left="1134" w:hanging="397"/>
      </w:pPr>
      <w:rPr>
        <w:rFonts w:ascii="Arial" w:hAnsi="Arial" w:hint="default"/>
        <w:color w:val="auto"/>
      </w:rPr>
    </w:lvl>
    <w:lvl w:ilvl="3" w:tplc="0415000F">
      <w:start w:val="1"/>
      <w:numFmt w:val="decimal"/>
      <w:lvlText w:val="%4."/>
      <w:lvlJc w:val="left"/>
      <w:pPr>
        <w:tabs>
          <w:tab w:val="num" w:pos="2520"/>
        </w:tabs>
        <w:ind w:left="2520" w:hanging="360"/>
      </w:pPr>
      <w:rPr>
        <w:rFonts w:cs="Times New Roman"/>
      </w:rPr>
    </w:lvl>
    <w:lvl w:ilvl="4" w:tplc="B510B794">
      <w:start w:val="1"/>
      <w:numFmt w:val="upperLetter"/>
      <w:lvlText w:val="%5."/>
      <w:lvlJc w:val="left"/>
      <w:pPr>
        <w:ind w:left="3240" w:hanging="360"/>
      </w:pPr>
      <w:rPr>
        <w:rFonts w:cs="Times New Roman" w:hint="default"/>
      </w:rPr>
    </w:lvl>
    <w:lvl w:ilvl="5" w:tplc="0415001B">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1DD7746E"/>
    <w:multiLevelType w:val="hybridMultilevel"/>
    <w:tmpl w:val="A4CCCDF8"/>
    <w:lvl w:ilvl="0" w:tplc="0415000F">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AE6E2056">
      <w:start w:val="1"/>
      <w:numFmt w:val="decimal"/>
      <w:lvlText w:val="%3."/>
      <w:lvlJc w:val="left"/>
      <w:pPr>
        <w:tabs>
          <w:tab w:val="num" w:pos="2160"/>
        </w:tabs>
        <w:ind w:left="2160" w:hanging="360"/>
      </w:pPr>
      <w:rPr>
        <w:rFonts w:ascii="Arial" w:eastAsia="Times New Roman" w:hAnsi="Arial" w:cs="Arial"/>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3221610"/>
    <w:multiLevelType w:val="hybridMultilevel"/>
    <w:tmpl w:val="9AECF5FC"/>
    <w:lvl w:ilvl="0" w:tplc="0415000F">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AE6E2056">
      <w:start w:val="1"/>
      <w:numFmt w:val="decimal"/>
      <w:lvlText w:val="%3."/>
      <w:lvlJc w:val="left"/>
      <w:pPr>
        <w:tabs>
          <w:tab w:val="num" w:pos="2160"/>
        </w:tabs>
        <w:ind w:left="2160" w:hanging="360"/>
      </w:pPr>
      <w:rPr>
        <w:rFonts w:ascii="Arial" w:eastAsia="Times New Roman" w:hAnsi="Arial" w:cs="Arial"/>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2F62742F"/>
    <w:multiLevelType w:val="multilevel"/>
    <w:tmpl w:val="E78EB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2AD4BC7"/>
    <w:multiLevelType w:val="hybridMultilevel"/>
    <w:tmpl w:val="9AECF5FC"/>
    <w:lvl w:ilvl="0" w:tplc="0415000F">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AE6E2056">
      <w:start w:val="1"/>
      <w:numFmt w:val="decimal"/>
      <w:lvlText w:val="%3."/>
      <w:lvlJc w:val="left"/>
      <w:pPr>
        <w:tabs>
          <w:tab w:val="num" w:pos="2160"/>
        </w:tabs>
        <w:ind w:left="2160" w:hanging="360"/>
      </w:pPr>
      <w:rPr>
        <w:rFonts w:ascii="Arial" w:eastAsia="Times New Roman" w:hAnsi="Arial" w:cs="Arial"/>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545545B"/>
    <w:multiLevelType w:val="hybridMultilevel"/>
    <w:tmpl w:val="C33A2A20"/>
    <w:lvl w:ilvl="0" w:tplc="0415000F">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AE6E2056">
      <w:start w:val="1"/>
      <w:numFmt w:val="decimal"/>
      <w:lvlText w:val="%3."/>
      <w:lvlJc w:val="left"/>
      <w:pPr>
        <w:tabs>
          <w:tab w:val="num" w:pos="2160"/>
        </w:tabs>
        <w:ind w:left="2160" w:hanging="360"/>
      </w:pPr>
      <w:rPr>
        <w:rFonts w:ascii="Arial" w:eastAsia="Times New Roman" w:hAnsi="Arial" w:cs="Arial"/>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8140E37"/>
    <w:multiLevelType w:val="multilevel"/>
    <w:tmpl w:val="E93C4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12C0804"/>
    <w:multiLevelType w:val="hybridMultilevel"/>
    <w:tmpl w:val="C33A2A20"/>
    <w:lvl w:ilvl="0" w:tplc="0415000F">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AE6E2056">
      <w:start w:val="1"/>
      <w:numFmt w:val="decimal"/>
      <w:lvlText w:val="%3."/>
      <w:lvlJc w:val="left"/>
      <w:pPr>
        <w:tabs>
          <w:tab w:val="num" w:pos="2160"/>
        </w:tabs>
        <w:ind w:left="2160" w:hanging="360"/>
      </w:pPr>
      <w:rPr>
        <w:rFonts w:ascii="Arial" w:eastAsia="Times New Roman" w:hAnsi="Arial" w:cs="Arial"/>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380356E"/>
    <w:multiLevelType w:val="multilevel"/>
    <w:tmpl w:val="D2B4E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8AE779A"/>
    <w:multiLevelType w:val="hybridMultilevel"/>
    <w:tmpl w:val="F54E68E4"/>
    <w:lvl w:ilvl="0" w:tplc="E6444A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4D5049DE"/>
    <w:multiLevelType w:val="hybridMultilevel"/>
    <w:tmpl w:val="C33A2A20"/>
    <w:lvl w:ilvl="0" w:tplc="0415000F">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AE6E2056">
      <w:start w:val="1"/>
      <w:numFmt w:val="decimal"/>
      <w:lvlText w:val="%3."/>
      <w:lvlJc w:val="left"/>
      <w:pPr>
        <w:tabs>
          <w:tab w:val="num" w:pos="2160"/>
        </w:tabs>
        <w:ind w:left="2160" w:hanging="360"/>
      </w:pPr>
      <w:rPr>
        <w:rFonts w:ascii="Arial" w:eastAsia="Times New Roman" w:hAnsi="Arial" w:cs="Arial"/>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0DD6FE7"/>
    <w:multiLevelType w:val="multilevel"/>
    <w:tmpl w:val="9C70E4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2037C2C"/>
    <w:multiLevelType w:val="multilevel"/>
    <w:tmpl w:val="13BEC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7DC50E3"/>
    <w:multiLevelType w:val="hybridMultilevel"/>
    <w:tmpl w:val="C33A2A20"/>
    <w:lvl w:ilvl="0" w:tplc="0415000F">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AE6E2056">
      <w:start w:val="1"/>
      <w:numFmt w:val="decimal"/>
      <w:lvlText w:val="%3."/>
      <w:lvlJc w:val="left"/>
      <w:pPr>
        <w:tabs>
          <w:tab w:val="num" w:pos="2160"/>
        </w:tabs>
        <w:ind w:left="2160" w:hanging="360"/>
      </w:pPr>
      <w:rPr>
        <w:rFonts w:ascii="Arial" w:eastAsia="Times New Roman" w:hAnsi="Arial" w:cs="Arial"/>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1E5526B"/>
    <w:multiLevelType w:val="multilevel"/>
    <w:tmpl w:val="F14CA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5651C80"/>
    <w:multiLevelType w:val="multilevel"/>
    <w:tmpl w:val="0824984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2D0A9C"/>
    <w:multiLevelType w:val="multilevel"/>
    <w:tmpl w:val="DAF210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527C2C"/>
    <w:multiLevelType w:val="multilevel"/>
    <w:tmpl w:val="13A4B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9B089D"/>
    <w:multiLevelType w:val="hybridMultilevel"/>
    <w:tmpl w:val="65B2E810"/>
    <w:lvl w:ilvl="0" w:tplc="3BDA7672">
      <w:numFmt w:val="bullet"/>
      <w:lvlText w:val=""/>
      <w:lvlJc w:val="left"/>
      <w:pPr>
        <w:tabs>
          <w:tab w:val="num" w:pos="-360"/>
        </w:tabs>
        <w:ind w:left="-360" w:hanging="360"/>
      </w:pPr>
      <w:rPr>
        <w:rFonts w:ascii="Symbol" w:eastAsia="Times New Roman" w:hAnsi="Symbol" w:cs="Arial" w:hint="default"/>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0"/>
  </w:num>
  <w:num w:numId="3">
    <w:abstractNumId w:val="6"/>
  </w:num>
  <w:num w:numId="4">
    <w:abstractNumId w:val="43"/>
  </w:num>
  <w:num w:numId="5">
    <w:abstractNumId w:val="3"/>
  </w:num>
  <w:num w:numId="6">
    <w:abstractNumId w:val="1"/>
  </w:num>
  <w:num w:numId="7">
    <w:abstractNumId w:val="4"/>
  </w:num>
  <w:num w:numId="8">
    <w:abstractNumId w:val="5"/>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23"/>
  </w:num>
  <w:num w:numId="22">
    <w:abstractNumId w:val="32"/>
  </w:num>
  <w:num w:numId="23">
    <w:abstractNumId w:val="1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35"/>
  </w:num>
  <w:num w:numId="25">
    <w:abstractNumId w:val="26"/>
  </w:num>
  <w:num w:numId="26">
    <w:abstractNumId w:val="30"/>
  </w:num>
  <w:num w:numId="27">
    <w:abstractNumId w:val="38"/>
  </w:num>
  <w:num w:numId="28">
    <w:abstractNumId w:val="27"/>
  </w:num>
  <w:num w:numId="29">
    <w:abstractNumId w:val="29"/>
  </w:num>
  <w:num w:numId="30">
    <w:abstractNumId w:val="34"/>
  </w:num>
  <w:num w:numId="31">
    <w:abstractNumId w:val="25"/>
  </w:num>
  <w:num w:numId="32">
    <w:abstractNumId w:val="20"/>
  </w:num>
  <w:num w:numId="33">
    <w:abstractNumId w:val="42"/>
  </w:num>
  <w:num w:numId="34">
    <w:abstractNumId w:val="28"/>
  </w:num>
  <w:num w:numId="35">
    <w:abstractNumId w:val="22"/>
  </w:num>
  <w:num w:numId="36">
    <w:abstractNumId w:val="41"/>
  </w:num>
  <w:num w:numId="37">
    <w:abstractNumId w:val="39"/>
  </w:num>
  <w:num w:numId="38">
    <w:abstractNumId w:val="36"/>
  </w:num>
  <w:num w:numId="39">
    <w:abstractNumId w:val="37"/>
  </w:num>
  <w:num w:numId="40">
    <w:abstractNumId w:val="21"/>
  </w:num>
  <w:num w:numId="41">
    <w:abstractNumId w:val="31"/>
  </w:num>
  <w:num w:numId="42">
    <w:abstractNumId w:val="40"/>
  </w:num>
  <w:num w:numId="43">
    <w:abstractNumId w:val="33"/>
  </w:num>
  <w:num w:numId="44">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A24"/>
    <w:rsid w:val="00C54A4F"/>
    <w:rsid w:val="00D90F78"/>
    <w:rsid w:val="00EC3A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name="lexATorzeczenia"/>
  <w:smartTagType w:namespaceuri="lexAThandschemas/lexAThand" w:name="lexATakty"/>
  <w:shapeDefaults>
    <o:shapedefaults v:ext="edit" spidmax="1026"/>
    <o:shapelayout v:ext="edit">
      <o:idmap v:ext="edit" data="1"/>
    </o:shapelayout>
  </w:shapeDefaults>
  <w:decimalSymbol w:val=","/>
  <w:listSeparator w:val=";"/>
  <w15:chartTrackingRefBased/>
  <w15:docId w15:val="{D9CA81D9-3058-411D-A935-DD221EF5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3A24"/>
    <w:pPr>
      <w:spacing w:after="200" w:line="288" w:lineRule="auto"/>
    </w:pPr>
    <w:rPr>
      <w:rFonts w:ascii="Arial" w:eastAsia="Times New Roman" w:hAnsi="Arial" w:cs="Times New Roman"/>
      <w:i/>
      <w:iCs/>
      <w:szCs w:val="20"/>
      <w:lang w:bidi="en-US"/>
    </w:rPr>
  </w:style>
  <w:style w:type="paragraph" w:styleId="Nagwek1">
    <w:name w:val="heading 1"/>
    <w:basedOn w:val="Normalny"/>
    <w:next w:val="Normalny"/>
    <w:link w:val="Nagwek1Znak"/>
    <w:uiPriority w:val="9"/>
    <w:qFormat/>
    <w:rsid w:val="00EC3A24"/>
    <w:pPr>
      <w:pBdr>
        <w:top w:val="single" w:sz="8" w:space="0" w:color="E2EFD9"/>
        <w:left w:val="single" w:sz="8" w:space="0" w:color="E2EFD9"/>
        <w:bottom w:val="single" w:sz="8" w:space="0" w:color="E2EFD9"/>
        <w:right w:val="single" w:sz="8" w:space="0" w:color="E2EFD9"/>
      </w:pBdr>
      <w:shd w:val="clear" w:color="auto" w:fill="E2EFD9"/>
      <w:spacing w:before="480" w:after="100" w:line="269" w:lineRule="auto"/>
      <w:contextualSpacing/>
      <w:outlineLvl w:val="0"/>
    </w:pPr>
    <w:rPr>
      <w:b/>
      <w:bCs/>
      <w:color w:val="385623"/>
      <w:sz w:val="24"/>
      <w:lang w:val="x-none" w:eastAsia="x-none" w:bidi="ar-SA"/>
    </w:rPr>
  </w:style>
  <w:style w:type="paragraph" w:styleId="Nagwek2">
    <w:name w:val="heading 2"/>
    <w:basedOn w:val="Normalny"/>
    <w:next w:val="Normalny"/>
    <w:link w:val="Nagwek2Znak"/>
    <w:uiPriority w:val="9"/>
    <w:semiHidden/>
    <w:unhideWhenUsed/>
    <w:qFormat/>
    <w:rsid w:val="00EC3A24"/>
    <w:pPr>
      <w:pBdr>
        <w:top w:val="single" w:sz="4" w:space="0" w:color="9F2936"/>
        <w:left w:val="single" w:sz="48" w:space="2" w:color="9F2936"/>
        <w:bottom w:val="single" w:sz="4" w:space="0" w:color="9F2936"/>
        <w:right w:val="single" w:sz="4" w:space="4" w:color="9F2936"/>
      </w:pBdr>
      <w:spacing w:before="200" w:after="100" w:line="269" w:lineRule="auto"/>
      <w:ind w:left="144"/>
      <w:contextualSpacing/>
      <w:outlineLvl w:val="1"/>
    </w:pPr>
    <w:rPr>
      <w:rFonts w:ascii="Cambria" w:hAnsi="Cambria"/>
      <w:b/>
      <w:bCs/>
      <w:color w:val="761E28"/>
      <w:sz w:val="20"/>
      <w:lang w:val="x-none" w:eastAsia="x-none" w:bidi="ar-SA"/>
    </w:rPr>
  </w:style>
  <w:style w:type="paragraph" w:styleId="Nagwek3">
    <w:name w:val="heading 3"/>
    <w:basedOn w:val="Normalny"/>
    <w:next w:val="Normalny"/>
    <w:link w:val="Nagwek3Znak"/>
    <w:uiPriority w:val="9"/>
    <w:semiHidden/>
    <w:unhideWhenUsed/>
    <w:qFormat/>
    <w:rsid w:val="00EC3A24"/>
    <w:pPr>
      <w:pBdr>
        <w:left w:val="single" w:sz="48" w:space="2" w:color="9F2936"/>
        <w:bottom w:val="single" w:sz="4" w:space="0" w:color="9F2936"/>
      </w:pBdr>
      <w:spacing w:before="200" w:after="100" w:line="240" w:lineRule="auto"/>
      <w:ind w:left="144"/>
      <w:contextualSpacing/>
      <w:outlineLvl w:val="2"/>
    </w:pPr>
    <w:rPr>
      <w:rFonts w:ascii="Cambria" w:hAnsi="Cambria"/>
      <w:b/>
      <w:bCs/>
      <w:color w:val="761E28"/>
      <w:sz w:val="20"/>
      <w:lang w:val="x-none" w:eastAsia="x-none" w:bidi="ar-SA"/>
    </w:rPr>
  </w:style>
  <w:style w:type="paragraph" w:styleId="Nagwek4">
    <w:name w:val="heading 4"/>
    <w:basedOn w:val="Normalny"/>
    <w:next w:val="Normalny"/>
    <w:link w:val="Nagwek4Znak"/>
    <w:uiPriority w:val="9"/>
    <w:semiHidden/>
    <w:unhideWhenUsed/>
    <w:qFormat/>
    <w:rsid w:val="00EC3A24"/>
    <w:pPr>
      <w:pBdr>
        <w:left w:val="single" w:sz="4" w:space="2" w:color="9F2936"/>
        <w:bottom w:val="single" w:sz="4" w:space="2" w:color="9F2936"/>
      </w:pBdr>
      <w:spacing w:before="200" w:after="100" w:line="240" w:lineRule="auto"/>
      <w:ind w:left="86"/>
      <w:contextualSpacing/>
      <w:outlineLvl w:val="3"/>
    </w:pPr>
    <w:rPr>
      <w:rFonts w:ascii="Cambria" w:hAnsi="Cambria"/>
      <w:b/>
      <w:bCs/>
      <w:color w:val="761E28"/>
      <w:sz w:val="20"/>
      <w:lang w:val="x-none" w:eastAsia="x-none" w:bidi="ar-SA"/>
    </w:rPr>
  </w:style>
  <w:style w:type="paragraph" w:styleId="Nagwek5">
    <w:name w:val="heading 5"/>
    <w:basedOn w:val="Normalny"/>
    <w:next w:val="Normalny"/>
    <w:link w:val="Nagwek5Znak"/>
    <w:uiPriority w:val="9"/>
    <w:semiHidden/>
    <w:unhideWhenUsed/>
    <w:qFormat/>
    <w:rsid w:val="00EC3A24"/>
    <w:pPr>
      <w:pBdr>
        <w:left w:val="dotted" w:sz="4" w:space="2" w:color="9F2936"/>
        <w:bottom w:val="dotted" w:sz="4" w:space="2" w:color="9F2936"/>
      </w:pBdr>
      <w:spacing w:before="200" w:after="100" w:line="240" w:lineRule="auto"/>
      <w:ind w:left="86"/>
      <w:contextualSpacing/>
      <w:outlineLvl w:val="4"/>
    </w:pPr>
    <w:rPr>
      <w:rFonts w:ascii="Cambria" w:hAnsi="Cambria"/>
      <w:b/>
      <w:bCs/>
      <w:color w:val="761E28"/>
      <w:sz w:val="20"/>
      <w:lang w:val="x-none" w:eastAsia="x-none" w:bidi="ar-SA"/>
    </w:rPr>
  </w:style>
  <w:style w:type="paragraph" w:styleId="Nagwek6">
    <w:name w:val="heading 6"/>
    <w:basedOn w:val="Normalny"/>
    <w:next w:val="Normalny"/>
    <w:link w:val="Nagwek6Znak"/>
    <w:uiPriority w:val="9"/>
    <w:semiHidden/>
    <w:unhideWhenUsed/>
    <w:qFormat/>
    <w:rsid w:val="00EC3A24"/>
    <w:pPr>
      <w:pBdr>
        <w:bottom w:val="single" w:sz="4" w:space="2" w:color="E59CA4"/>
      </w:pBdr>
      <w:spacing w:before="200" w:after="100" w:line="240" w:lineRule="auto"/>
      <w:contextualSpacing/>
      <w:outlineLvl w:val="5"/>
    </w:pPr>
    <w:rPr>
      <w:rFonts w:ascii="Cambria" w:hAnsi="Cambria"/>
      <w:color w:val="761E28"/>
      <w:sz w:val="20"/>
      <w:lang w:val="x-none" w:eastAsia="x-none" w:bidi="ar-SA"/>
    </w:rPr>
  </w:style>
  <w:style w:type="paragraph" w:styleId="Nagwek7">
    <w:name w:val="heading 7"/>
    <w:basedOn w:val="Normalny"/>
    <w:next w:val="Normalny"/>
    <w:link w:val="Nagwek7Znak"/>
    <w:uiPriority w:val="9"/>
    <w:semiHidden/>
    <w:unhideWhenUsed/>
    <w:qFormat/>
    <w:rsid w:val="00EC3A24"/>
    <w:pPr>
      <w:pBdr>
        <w:bottom w:val="dotted" w:sz="4" w:space="2" w:color="D86B77"/>
      </w:pBdr>
      <w:spacing w:before="200" w:after="100" w:line="240" w:lineRule="auto"/>
      <w:contextualSpacing/>
      <w:outlineLvl w:val="6"/>
    </w:pPr>
    <w:rPr>
      <w:rFonts w:ascii="Cambria" w:hAnsi="Cambria"/>
      <w:color w:val="761E28"/>
      <w:sz w:val="20"/>
      <w:lang w:val="x-none" w:eastAsia="x-none" w:bidi="ar-SA"/>
    </w:rPr>
  </w:style>
  <w:style w:type="paragraph" w:styleId="Nagwek8">
    <w:name w:val="heading 8"/>
    <w:basedOn w:val="Normalny"/>
    <w:next w:val="Normalny"/>
    <w:link w:val="Nagwek8Znak"/>
    <w:uiPriority w:val="9"/>
    <w:semiHidden/>
    <w:unhideWhenUsed/>
    <w:qFormat/>
    <w:rsid w:val="00EC3A24"/>
    <w:pPr>
      <w:spacing w:before="200" w:after="100" w:line="240" w:lineRule="auto"/>
      <w:contextualSpacing/>
      <w:outlineLvl w:val="7"/>
    </w:pPr>
    <w:rPr>
      <w:rFonts w:ascii="Cambria" w:hAnsi="Cambria"/>
      <w:color w:val="9F2936"/>
      <w:sz w:val="20"/>
      <w:lang w:val="x-none" w:eastAsia="x-none" w:bidi="ar-SA"/>
    </w:rPr>
  </w:style>
  <w:style w:type="paragraph" w:styleId="Nagwek9">
    <w:name w:val="heading 9"/>
    <w:basedOn w:val="Normalny"/>
    <w:next w:val="Normalny"/>
    <w:link w:val="Nagwek9Znak"/>
    <w:uiPriority w:val="9"/>
    <w:semiHidden/>
    <w:unhideWhenUsed/>
    <w:qFormat/>
    <w:rsid w:val="00EC3A24"/>
    <w:pPr>
      <w:spacing w:before="200" w:after="100" w:line="240" w:lineRule="auto"/>
      <w:contextualSpacing/>
      <w:outlineLvl w:val="8"/>
    </w:pPr>
    <w:rPr>
      <w:rFonts w:ascii="Cambria" w:hAnsi="Cambria"/>
      <w:color w:val="9F2936"/>
      <w:sz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C3A24"/>
    <w:rPr>
      <w:rFonts w:ascii="Arial" w:eastAsia="Times New Roman" w:hAnsi="Arial" w:cs="Times New Roman"/>
      <w:b/>
      <w:bCs/>
      <w:i/>
      <w:iCs/>
      <w:color w:val="385623"/>
      <w:sz w:val="24"/>
      <w:szCs w:val="20"/>
      <w:shd w:val="clear" w:color="auto" w:fill="E2EFD9"/>
      <w:lang w:val="x-none" w:eastAsia="x-none"/>
    </w:rPr>
  </w:style>
  <w:style w:type="character" w:customStyle="1" w:styleId="Nagwek2Znak">
    <w:name w:val="Nagłówek 2 Znak"/>
    <w:basedOn w:val="Domylnaczcionkaakapitu"/>
    <w:link w:val="Nagwek2"/>
    <w:uiPriority w:val="9"/>
    <w:semiHidden/>
    <w:rsid w:val="00EC3A24"/>
    <w:rPr>
      <w:rFonts w:ascii="Cambria" w:eastAsia="Times New Roman" w:hAnsi="Cambria" w:cs="Times New Roman"/>
      <w:b/>
      <w:bCs/>
      <w:i/>
      <w:iCs/>
      <w:color w:val="761E28"/>
      <w:sz w:val="20"/>
      <w:szCs w:val="20"/>
      <w:lang w:val="x-none" w:eastAsia="x-none"/>
    </w:rPr>
  </w:style>
  <w:style w:type="character" w:customStyle="1" w:styleId="Nagwek3Znak">
    <w:name w:val="Nagłówek 3 Znak"/>
    <w:basedOn w:val="Domylnaczcionkaakapitu"/>
    <w:link w:val="Nagwek3"/>
    <w:uiPriority w:val="9"/>
    <w:semiHidden/>
    <w:rsid w:val="00EC3A24"/>
    <w:rPr>
      <w:rFonts w:ascii="Cambria" w:eastAsia="Times New Roman" w:hAnsi="Cambria" w:cs="Times New Roman"/>
      <w:b/>
      <w:bCs/>
      <w:i/>
      <w:iCs/>
      <w:color w:val="761E28"/>
      <w:sz w:val="20"/>
      <w:szCs w:val="20"/>
      <w:lang w:val="x-none" w:eastAsia="x-none"/>
    </w:rPr>
  </w:style>
  <w:style w:type="character" w:customStyle="1" w:styleId="Nagwek4Znak">
    <w:name w:val="Nagłówek 4 Znak"/>
    <w:basedOn w:val="Domylnaczcionkaakapitu"/>
    <w:link w:val="Nagwek4"/>
    <w:uiPriority w:val="9"/>
    <w:semiHidden/>
    <w:rsid w:val="00EC3A24"/>
    <w:rPr>
      <w:rFonts w:ascii="Cambria" w:eastAsia="Times New Roman" w:hAnsi="Cambria" w:cs="Times New Roman"/>
      <w:b/>
      <w:bCs/>
      <w:i/>
      <w:iCs/>
      <w:color w:val="761E28"/>
      <w:sz w:val="20"/>
      <w:szCs w:val="20"/>
      <w:lang w:val="x-none" w:eastAsia="x-none"/>
    </w:rPr>
  </w:style>
  <w:style w:type="character" w:customStyle="1" w:styleId="Nagwek5Znak">
    <w:name w:val="Nagłówek 5 Znak"/>
    <w:basedOn w:val="Domylnaczcionkaakapitu"/>
    <w:link w:val="Nagwek5"/>
    <w:uiPriority w:val="9"/>
    <w:semiHidden/>
    <w:rsid w:val="00EC3A24"/>
    <w:rPr>
      <w:rFonts w:ascii="Cambria" w:eastAsia="Times New Roman" w:hAnsi="Cambria" w:cs="Times New Roman"/>
      <w:b/>
      <w:bCs/>
      <w:i/>
      <w:iCs/>
      <w:color w:val="761E28"/>
      <w:sz w:val="20"/>
      <w:szCs w:val="20"/>
      <w:lang w:val="x-none" w:eastAsia="x-none"/>
    </w:rPr>
  </w:style>
  <w:style w:type="character" w:customStyle="1" w:styleId="Nagwek6Znak">
    <w:name w:val="Nagłówek 6 Znak"/>
    <w:basedOn w:val="Domylnaczcionkaakapitu"/>
    <w:link w:val="Nagwek6"/>
    <w:uiPriority w:val="9"/>
    <w:semiHidden/>
    <w:rsid w:val="00EC3A24"/>
    <w:rPr>
      <w:rFonts w:ascii="Cambria" w:eastAsia="Times New Roman" w:hAnsi="Cambria" w:cs="Times New Roman"/>
      <w:i/>
      <w:iCs/>
      <w:color w:val="761E28"/>
      <w:sz w:val="20"/>
      <w:szCs w:val="20"/>
      <w:lang w:val="x-none" w:eastAsia="x-none"/>
    </w:rPr>
  </w:style>
  <w:style w:type="character" w:customStyle="1" w:styleId="Nagwek7Znak">
    <w:name w:val="Nagłówek 7 Znak"/>
    <w:basedOn w:val="Domylnaczcionkaakapitu"/>
    <w:link w:val="Nagwek7"/>
    <w:uiPriority w:val="9"/>
    <w:semiHidden/>
    <w:rsid w:val="00EC3A24"/>
    <w:rPr>
      <w:rFonts w:ascii="Cambria" w:eastAsia="Times New Roman" w:hAnsi="Cambria" w:cs="Times New Roman"/>
      <w:i/>
      <w:iCs/>
      <w:color w:val="761E28"/>
      <w:sz w:val="20"/>
      <w:szCs w:val="20"/>
      <w:lang w:val="x-none" w:eastAsia="x-none"/>
    </w:rPr>
  </w:style>
  <w:style w:type="character" w:customStyle="1" w:styleId="Nagwek8Znak">
    <w:name w:val="Nagłówek 8 Znak"/>
    <w:basedOn w:val="Domylnaczcionkaakapitu"/>
    <w:link w:val="Nagwek8"/>
    <w:uiPriority w:val="9"/>
    <w:semiHidden/>
    <w:rsid w:val="00EC3A24"/>
    <w:rPr>
      <w:rFonts w:ascii="Cambria" w:eastAsia="Times New Roman" w:hAnsi="Cambria" w:cs="Times New Roman"/>
      <w:i/>
      <w:iCs/>
      <w:color w:val="9F2936"/>
      <w:sz w:val="20"/>
      <w:szCs w:val="20"/>
      <w:lang w:val="x-none" w:eastAsia="x-none"/>
    </w:rPr>
  </w:style>
  <w:style w:type="character" w:customStyle="1" w:styleId="Nagwek9Znak">
    <w:name w:val="Nagłówek 9 Znak"/>
    <w:basedOn w:val="Domylnaczcionkaakapitu"/>
    <w:link w:val="Nagwek9"/>
    <w:uiPriority w:val="9"/>
    <w:semiHidden/>
    <w:rsid w:val="00EC3A24"/>
    <w:rPr>
      <w:rFonts w:ascii="Cambria" w:eastAsia="Times New Roman" w:hAnsi="Cambria" w:cs="Times New Roman"/>
      <w:i/>
      <w:iCs/>
      <w:color w:val="9F2936"/>
      <w:sz w:val="20"/>
      <w:szCs w:val="20"/>
      <w:lang w:val="x-none" w:eastAsia="x-none"/>
    </w:rPr>
  </w:style>
  <w:style w:type="paragraph" w:styleId="Tytu">
    <w:name w:val="Title"/>
    <w:basedOn w:val="Normalny"/>
    <w:next w:val="Normalny"/>
    <w:link w:val="TytuZnak"/>
    <w:uiPriority w:val="10"/>
    <w:qFormat/>
    <w:rsid w:val="00EC3A24"/>
    <w:pPr>
      <w:pBdr>
        <w:top w:val="single" w:sz="48" w:space="0" w:color="9F2936"/>
        <w:bottom w:val="single" w:sz="48" w:space="0" w:color="9F2936"/>
      </w:pBdr>
      <w:shd w:val="clear" w:color="auto" w:fill="9F2936"/>
      <w:spacing w:after="0" w:line="240" w:lineRule="auto"/>
      <w:jc w:val="center"/>
    </w:pPr>
    <w:rPr>
      <w:rFonts w:ascii="Cambria" w:hAnsi="Cambria"/>
      <w:color w:val="FFFFFF"/>
      <w:spacing w:val="10"/>
      <w:sz w:val="48"/>
      <w:szCs w:val="48"/>
      <w:lang w:val="x-none" w:eastAsia="x-none" w:bidi="ar-SA"/>
    </w:rPr>
  </w:style>
  <w:style w:type="character" w:customStyle="1" w:styleId="TytuZnak">
    <w:name w:val="Tytuł Znak"/>
    <w:basedOn w:val="Domylnaczcionkaakapitu"/>
    <w:link w:val="Tytu"/>
    <w:uiPriority w:val="10"/>
    <w:rsid w:val="00EC3A24"/>
    <w:rPr>
      <w:rFonts w:ascii="Cambria" w:eastAsia="Times New Roman" w:hAnsi="Cambria" w:cs="Times New Roman"/>
      <w:i/>
      <w:iCs/>
      <w:color w:val="FFFFFF"/>
      <w:spacing w:val="10"/>
      <w:sz w:val="48"/>
      <w:szCs w:val="48"/>
      <w:shd w:val="clear" w:color="auto" w:fill="9F2936"/>
      <w:lang w:val="x-none" w:eastAsia="x-none"/>
    </w:rPr>
  </w:style>
  <w:style w:type="character" w:styleId="Hipercze">
    <w:name w:val="Hyperlink"/>
    <w:uiPriority w:val="99"/>
    <w:unhideWhenUsed/>
    <w:rsid w:val="00EC3A24"/>
    <w:rPr>
      <w:color w:val="000000"/>
      <w:u w:val="single"/>
    </w:rPr>
  </w:style>
  <w:style w:type="paragraph" w:customStyle="1" w:styleId="Default">
    <w:name w:val="Default"/>
    <w:rsid w:val="00EC3A24"/>
    <w:pPr>
      <w:widowControl w:val="0"/>
      <w:autoSpaceDE w:val="0"/>
      <w:autoSpaceDN w:val="0"/>
      <w:adjustRightInd w:val="0"/>
      <w:spacing w:after="0" w:line="240" w:lineRule="auto"/>
    </w:pPr>
    <w:rPr>
      <w:rFonts w:ascii="Arial-Narrow" w:eastAsia="Times New Roman" w:hAnsi="Arial-Narrow" w:cs="Arial-Narrow"/>
      <w:color w:val="000000"/>
      <w:sz w:val="24"/>
      <w:szCs w:val="24"/>
      <w:lang w:val="en-US" w:eastAsia="pl-PL" w:bidi="en-US"/>
    </w:rPr>
  </w:style>
  <w:style w:type="paragraph" w:styleId="Nagwek">
    <w:name w:val="header"/>
    <w:basedOn w:val="Normalny"/>
    <w:link w:val="NagwekZnak"/>
    <w:unhideWhenUsed/>
    <w:rsid w:val="00EC3A24"/>
    <w:pPr>
      <w:tabs>
        <w:tab w:val="center" w:pos="4536"/>
        <w:tab w:val="right" w:pos="9072"/>
      </w:tabs>
      <w:spacing w:after="0" w:line="240" w:lineRule="auto"/>
    </w:pPr>
  </w:style>
  <w:style w:type="character" w:customStyle="1" w:styleId="NagwekZnak">
    <w:name w:val="Nagłówek Znak"/>
    <w:basedOn w:val="Domylnaczcionkaakapitu"/>
    <w:link w:val="Nagwek"/>
    <w:rsid w:val="00EC3A24"/>
    <w:rPr>
      <w:rFonts w:ascii="Arial" w:eastAsia="Times New Roman" w:hAnsi="Arial" w:cs="Times New Roman"/>
      <w:i/>
      <w:iCs/>
      <w:szCs w:val="20"/>
      <w:lang w:bidi="en-US"/>
    </w:rPr>
  </w:style>
  <w:style w:type="paragraph" w:styleId="Stopka">
    <w:name w:val="footer"/>
    <w:basedOn w:val="Normalny"/>
    <w:link w:val="StopkaZnak"/>
    <w:uiPriority w:val="99"/>
    <w:unhideWhenUsed/>
    <w:rsid w:val="00EC3A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3A24"/>
    <w:rPr>
      <w:rFonts w:ascii="Arial" w:eastAsia="Times New Roman" w:hAnsi="Arial" w:cs="Times New Roman"/>
      <w:i/>
      <w:iCs/>
      <w:szCs w:val="20"/>
      <w:lang w:bidi="en-US"/>
    </w:rPr>
  </w:style>
  <w:style w:type="paragraph" w:styleId="Tekstdymka">
    <w:name w:val="Balloon Text"/>
    <w:basedOn w:val="Normalny"/>
    <w:link w:val="TekstdymkaZnak"/>
    <w:uiPriority w:val="99"/>
    <w:semiHidden/>
    <w:unhideWhenUsed/>
    <w:rsid w:val="00EC3A24"/>
    <w:pPr>
      <w:spacing w:after="0" w:line="240" w:lineRule="auto"/>
    </w:pPr>
    <w:rPr>
      <w:rFonts w:ascii="Tahoma" w:hAnsi="Tahoma"/>
      <w:i w:val="0"/>
      <w:iCs w:val="0"/>
      <w:sz w:val="16"/>
      <w:szCs w:val="16"/>
      <w:lang w:val="x-none" w:eastAsia="x-none" w:bidi="ar-SA"/>
    </w:rPr>
  </w:style>
  <w:style w:type="character" w:customStyle="1" w:styleId="TekstdymkaZnak">
    <w:name w:val="Tekst dymka Znak"/>
    <w:basedOn w:val="Domylnaczcionkaakapitu"/>
    <w:link w:val="Tekstdymka"/>
    <w:uiPriority w:val="99"/>
    <w:semiHidden/>
    <w:rsid w:val="00EC3A24"/>
    <w:rPr>
      <w:rFonts w:ascii="Tahoma" w:eastAsia="Times New Roman" w:hAnsi="Tahoma" w:cs="Times New Roman"/>
      <w:sz w:val="16"/>
      <w:szCs w:val="16"/>
      <w:lang w:val="x-none" w:eastAsia="x-none"/>
    </w:rPr>
  </w:style>
  <w:style w:type="paragraph" w:styleId="Legenda">
    <w:name w:val="caption"/>
    <w:basedOn w:val="Normalny"/>
    <w:next w:val="Normalny"/>
    <w:unhideWhenUsed/>
    <w:qFormat/>
    <w:rsid w:val="00EC3A24"/>
    <w:rPr>
      <w:b/>
      <w:bCs/>
      <w:color w:val="761E28"/>
      <w:sz w:val="18"/>
      <w:szCs w:val="18"/>
    </w:rPr>
  </w:style>
  <w:style w:type="paragraph" w:styleId="Podtytu">
    <w:name w:val="Subtitle"/>
    <w:basedOn w:val="Normalny"/>
    <w:next w:val="Normalny"/>
    <w:link w:val="PodtytuZnak"/>
    <w:uiPriority w:val="11"/>
    <w:qFormat/>
    <w:rsid w:val="00EC3A24"/>
    <w:pPr>
      <w:pBdr>
        <w:bottom w:val="dotted" w:sz="8" w:space="10" w:color="9F2936"/>
      </w:pBdr>
      <w:spacing w:before="200" w:after="900" w:line="240" w:lineRule="auto"/>
      <w:jc w:val="center"/>
    </w:pPr>
    <w:rPr>
      <w:rFonts w:ascii="Cambria" w:hAnsi="Cambria"/>
      <w:color w:val="4E141A"/>
      <w:sz w:val="24"/>
      <w:szCs w:val="24"/>
      <w:lang w:val="x-none" w:eastAsia="x-none" w:bidi="ar-SA"/>
    </w:rPr>
  </w:style>
  <w:style w:type="character" w:customStyle="1" w:styleId="PodtytuZnak">
    <w:name w:val="Podtytuł Znak"/>
    <w:basedOn w:val="Domylnaczcionkaakapitu"/>
    <w:link w:val="Podtytu"/>
    <w:uiPriority w:val="11"/>
    <w:rsid w:val="00EC3A24"/>
    <w:rPr>
      <w:rFonts w:ascii="Cambria" w:eastAsia="Times New Roman" w:hAnsi="Cambria" w:cs="Times New Roman"/>
      <w:i/>
      <w:iCs/>
      <w:color w:val="4E141A"/>
      <w:sz w:val="24"/>
      <w:szCs w:val="24"/>
      <w:lang w:val="x-none" w:eastAsia="x-none"/>
    </w:rPr>
  </w:style>
  <w:style w:type="character" w:styleId="Pogrubienie">
    <w:name w:val="Strong"/>
    <w:uiPriority w:val="22"/>
    <w:qFormat/>
    <w:rsid w:val="00EC3A24"/>
    <w:rPr>
      <w:b/>
      <w:bCs/>
      <w:spacing w:val="0"/>
    </w:rPr>
  </w:style>
  <w:style w:type="character" w:styleId="Uwydatnienie">
    <w:name w:val="Emphasis"/>
    <w:uiPriority w:val="20"/>
    <w:qFormat/>
    <w:rsid w:val="00EC3A24"/>
    <w:rPr>
      <w:rFonts w:ascii="Cambria" w:eastAsia="Times New Roman" w:hAnsi="Cambria" w:cs="Times New Roman"/>
      <w:b/>
      <w:bCs/>
      <w:i/>
      <w:iCs/>
      <w:color w:val="9F2936"/>
      <w:bdr w:val="single" w:sz="18" w:space="0" w:color="F2CDD1"/>
      <w:shd w:val="clear" w:color="auto" w:fill="F2CDD1"/>
    </w:rPr>
  </w:style>
  <w:style w:type="paragraph" w:styleId="Bezodstpw">
    <w:name w:val="No Spacing"/>
    <w:basedOn w:val="Normalny"/>
    <w:uiPriority w:val="1"/>
    <w:qFormat/>
    <w:rsid w:val="00EC3A24"/>
    <w:pPr>
      <w:spacing w:after="0" w:line="240" w:lineRule="auto"/>
    </w:pPr>
  </w:style>
  <w:style w:type="paragraph" w:styleId="Akapitzlist">
    <w:name w:val="List Paragraph"/>
    <w:aliases w:val="CW_Lista"/>
    <w:basedOn w:val="Normalny"/>
    <w:link w:val="AkapitzlistZnak"/>
    <w:uiPriority w:val="34"/>
    <w:qFormat/>
    <w:rsid w:val="00EC3A24"/>
    <w:pPr>
      <w:ind w:left="720"/>
      <w:contextualSpacing/>
    </w:pPr>
  </w:style>
  <w:style w:type="paragraph" w:styleId="Cytat">
    <w:name w:val="Quote"/>
    <w:basedOn w:val="Normalny"/>
    <w:next w:val="Normalny"/>
    <w:link w:val="CytatZnak"/>
    <w:uiPriority w:val="29"/>
    <w:qFormat/>
    <w:rsid w:val="00EC3A24"/>
    <w:rPr>
      <w:rFonts w:ascii="Calibri" w:hAnsi="Calibri"/>
      <w:i w:val="0"/>
      <w:iCs w:val="0"/>
      <w:color w:val="761E28"/>
      <w:sz w:val="20"/>
      <w:lang w:val="x-none" w:eastAsia="x-none" w:bidi="ar-SA"/>
    </w:rPr>
  </w:style>
  <w:style w:type="character" w:customStyle="1" w:styleId="CytatZnak">
    <w:name w:val="Cytat Znak"/>
    <w:basedOn w:val="Domylnaczcionkaakapitu"/>
    <w:link w:val="Cytat"/>
    <w:uiPriority w:val="29"/>
    <w:rsid w:val="00EC3A24"/>
    <w:rPr>
      <w:rFonts w:ascii="Calibri" w:eastAsia="Times New Roman" w:hAnsi="Calibri" w:cs="Times New Roman"/>
      <w:color w:val="761E28"/>
      <w:sz w:val="20"/>
      <w:szCs w:val="20"/>
      <w:lang w:val="x-none" w:eastAsia="x-none"/>
    </w:rPr>
  </w:style>
  <w:style w:type="paragraph" w:styleId="Cytatintensywny">
    <w:name w:val="Intense Quote"/>
    <w:basedOn w:val="Normalny"/>
    <w:next w:val="Normalny"/>
    <w:link w:val="CytatintensywnyZnak"/>
    <w:uiPriority w:val="30"/>
    <w:qFormat/>
    <w:rsid w:val="00EC3A24"/>
    <w:pPr>
      <w:pBdr>
        <w:top w:val="dotted" w:sz="8" w:space="10" w:color="9F2936"/>
        <w:bottom w:val="dotted" w:sz="8" w:space="10" w:color="9F2936"/>
      </w:pBdr>
      <w:spacing w:line="300" w:lineRule="auto"/>
      <w:ind w:left="2160" w:right="2160"/>
      <w:jc w:val="center"/>
    </w:pPr>
    <w:rPr>
      <w:rFonts w:ascii="Cambria" w:hAnsi="Cambria"/>
      <w:b/>
      <w:bCs/>
      <w:color w:val="9F2936"/>
      <w:sz w:val="20"/>
      <w:lang w:val="x-none" w:eastAsia="x-none" w:bidi="ar-SA"/>
    </w:rPr>
  </w:style>
  <w:style w:type="character" w:customStyle="1" w:styleId="CytatintensywnyZnak">
    <w:name w:val="Cytat intensywny Znak"/>
    <w:basedOn w:val="Domylnaczcionkaakapitu"/>
    <w:link w:val="Cytatintensywny"/>
    <w:uiPriority w:val="30"/>
    <w:rsid w:val="00EC3A24"/>
    <w:rPr>
      <w:rFonts w:ascii="Cambria" w:eastAsia="Times New Roman" w:hAnsi="Cambria" w:cs="Times New Roman"/>
      <w:b/>
      <w:bCs/>
      <w:i/>
      <w:iCs/>
      <w:color w:val="9F2936"/>
      <w:sz w:val="20"/>
      <w:szCs w:val="20"/>
      <w:lang w:val="x-none" w:eastAsia="x-none"/>
    </w:rPr>
  </w:style>
  <w:style w:type="character" w:styleId="Wyrnieniedelikatne">
    <w:name w:val="Subtle Emphasis"/>
    <w:uiPriority w:val="19"/>
    <w:qFormat/>
    <w:rsid w:val="00EC3A24"/>
    <w:rPr>
      <w:rFonts w:ascii="Cambria" w:eastAsia="Times New Roman" w:hAnsi="Cambria" w:cs="Times New Roman"/>
      <w:i/>
      <w:iCs/>
      <w:color w:val="9F2936"/>
    </w:rPr>
  </w:style>
  <w:style w:type="character" w:styleId="Wyrnienieintensywne">
    <w:name w:val="Intense Emphasis"/>
    <w:uiPriority w:val="21"/>
    <w:qFormat/>
    <w:rsid w:val="00EC3A24"/>
    <w:rPr>
      <w:rFonts w:ascii="Cambria" w:eastAsia="Times New Roman" w:hAnsi="Cambria" w:cs="Times New Roman"/>
      <w:b/>
      <w:bCs/>
      <w:i/>
      <w:iCs/>
      <w:dstrike w:val="0"/>
      <w:color w:val="FFFFFF"/>
      <w:bdr w:val="single" w:sz="18" w:space="0" w:color="9F2936"/>
      <w:shd w:val="clear" w:color="auto" w:fill="9F2936"/>
      <w:vertAlign w:val="baseline"/>
    </w:rPr>
  </w:style>
  <w:style w:type="character" w:styleId="Odwoaniedelikatne">
    <w:name w:val="Subtle Reference"/>
    <w:uiPriority w:val="31"/>
    <w:qFormat/>
    <w:rsid w:val="00EC3A24"/>
    <w:rPr>
      <w:i/>
      <w:iCs/>
      <w:smallCaps/>
      <w:color w:val="9F2936"/>
      <w:u w:color="9F2936"/>
    </w:rPr>
  </w:style>
  <w:style w:type="character" w:styleId="Odwoanieintensywne">
    <w:name w:val="Intense Reference"/>
    <w:uiPriority w:val="32"/>
    <w:qFormat/>
    <w:rsid w:val="00EC3A24"/>
    <w:rPr>
      <w:b/>
      <w:bCs/>
      <w:i/>
      <w:iCs/>
      <w:smallCaps/>
      <w:color w:val="9F2936"/>
      <w:u w:color="9F2936"/>
    </w:rPr>
  </w:style>
  <w:style w:type="character" w:styleId="Tytuksiki">
    <w:name w:val="Book Title"/>
    <w:uiPriority w:val="33"/>
    <w:qFormat/>
    <w:rsid w:val="00EC3A24"/>
    <w:rPr>
      <w:rFonts w:ascii="Cambria" w:eastAsia="Times New Roman" w:hAnsi="Cambria" w:cs="Times New Roman"/>
      <w:b/>
      <w:bCs/>
      <w:i/>
      <w:iCs/>
      <w:smallCaps/>
      <w:color w:val="761E28"/>
      <w:u w:val="single"/>
    </w:rPr>
  </w:style>
  <w:style w:type="paragraph" w:styleId="Nagwekspisutreci">
    <w:name w:val="TOC Heading"/>
    <w:basedOn w:val="Nagwek1"/>
    <w:next w:val="Normalny"/>
    <w:uiPriority w:val="39"/>
    <w:semiHidden/>
    <w:unhideWhenUsed/>
    <w:qFormat/>
    <w:rsid w:val="00EC3A24"/>
    <w:pPr>
      <w:outlineLvl w:val="9"/>
    </w:pPr>
  </w:style>
  <w:style w:type="paragraph" w:styleId="Spistreci1">
    <w:name w:val="toc 1"/>
    <w:basedOn w:val="Normalny"/>
    <w:next w:val="Normalny"/>
    <w:autoRedefine/>
    <w:uiPriority w:val="39"/>
    <w:unhideWhenUsed/>
    <w:rsid w:val="00EC3A24"/>
    <w:pPr>
      <w:spacing w:after="100"/>
    </w:pPr>
  </w:style>
  <w:style w:type="paragraph" w:customStyle="1" w:styleId="CM33">
    <w:name w:val="CM33"/>
    <w:basedOn w:val="Default"/>
    <w:next w:val="Default"/>
    <w:uiPriority w:val="99"/>
    <w:rsid w:val="00EC3A24"/>
    <w:pPr>
      <w:spacing w:after="288"/>
    </w:pPr>
    <w:rPr>
      <w:rFonts w:cs="Times New Roman"/>
      <w:color w:val="auto"/>
      <w:lang w:val="pl-PL" w:bidi="ar-SA"/>
    </w:rPr>
  </w:style>
  <w:style w:type="character" w:styleId="Odwoaniedokomentarza">
    <w:name w:val="annotation reference"/>
    <w:uiPriority w:val="99"/>
    <w:semiHidden/>
    <w:unhideWhenUsed/>
    <w:rsid w:val="00EC3A24"/>
    <w:rPr>
      <w:sz w:val="16"/>
      <w:szCs w:val="16"/>
    </w:rPr>
  </w:style>
  <w:style w:type="paragraph" w:styleId="Tekstkomentarza">
    <w:name w:val="annotation text"/>
    <w:basedOn w:val="Normalny"/>
    <w:link w:val="TekstkomentarzaZnak"/>
    <w:uiPriority w:val="99"/>
    <w:unhideWhenUsed/>
    <w:rsid w:val="00EC3A24"/>
    <w:pPr>
      <w:spacing w:line="240" w:lineRule="auto"/>
    </w:pPr>
    <w:rPr>
      <w:rFonts w:ascii="Calibri" w:hAnsi="Calibri"/>
      <w:sz w:val="20"/>
      <w:lang w:eastAsia="x-none" w:bidi="ar-SA"/>
    </w:rPr>
  </w:style>
  <w:style w:type="character" w:customStyle="1" w:styleId="TekstkomentarzaZnak">
    <w:name w:val="Tekst komentarza Znak"/>
    <w:basedOn w:val="Domylnaczcionkaakapitu"/>
    <w:link w:val="Tekstkomentarza"/>
    <w:uiPriority w:val="99"/>
    <w:rsid w:val="00EC3A24"/>
    <w:rPr>
      <w:rFonts w:ascii="Calibri" w:eastAsia="Times New Roman" w:hAnsi="Calibri" w:cs="Times New Roman"/>
      <w:i/>
      <w:iCs/>
      <w:sz w:val="20"/>
      <w:szCs w:val="20"/>
      <w:lang w:eastAsia="x-none"/>
    </w:rPr>
  </w:style>
  <w:style w:type="paragraph" w:styleId="Tematkomentarza">
    <w:name w:val="annotation subject"/>
    <w:basedOn w:val="Tekstkomentarza"/>
    <w:next w:val="Tekstkomentarza"/>
    <w:link w:val="TematkomentarzaZnak"/>
    <w:uiPriority w:val="99"/>
    <w:semiHidden/>
    <w:unhideWhenUsed/>
    <w:rsid w:val="00EC3A24"/>
    <w:rPr>
      <w:b/>
      <w:bCs/>
    </w:rPr>
  </w:style>
  <w:style w:type="character" w:customStyle="1" w:styleId="TematkomentarzaZnak">
    <w:name w:val="Temat komentarza Znak"/>
    <w:basedOn w:val="TekstkomentarzaZnak"/>
    <w:link w:val="Tematkomentarza"/>
    <w:uiPriority w:val="99"/>
    <w:semiHidden/>
    <w:rsid w:val="00EC3A24"/>
    <w:rPr>
      <w:rFonts w:ascii="Calibri" w:eastAsia="Times New Roman" w:hAnsi="Calibri" w:cs="Times New Roman"/>
      <w:b/>
      <w:bCs/>
      <w:i/>
      <w:iCs/>
      <w:sz w:val="20"/>
      <w:szCs w:val="20"/>
      <w:lang w:eastAsia="x-none"/>
    </w:rPr>
  </w:style>
  <w:style w:type="paragraph" w:styleId="Tekstpodstawowy">
    <w:name w:val="Body Text"/>
    <w:basedOn w:val="Normalny"/>
    <w:link w:val="TekstpodstawowyZnak"/>
    <w:semiHidden/>
    <w:rsid w:val="00EC3A24"/>
    <w:pPr>
      <w:suppressAutoHyphens/>
      <w:spacing w:after="0" w:line="240" w:lineRule="auto"/>
      <w:jc w:val="both"/>
    </w:pPr>
    <w:rPr>
      <w:rFonts w:ascii="Times New Roman" w:hAnsi="Times New Roman"/>
      <w:i w:val="0"/>
      <w:iCs w:val="0"/>
      <w:sz w:val="24"/>
      <w:szCs w:val="24"/>
      <w:lang w:eastAsia="ar-SA" w:bidi="ar-SA"/>
    </w:rPr>
  </w:style>
  <w:style w:type="character" w:customStyle="1" w:styleId="TekstpodstawowyZnak">
    <w:name w:val="Tekst podstawowy Znak"/>
    <w:basedOn w:val="Domylnaczcionkaakapitu"/>
    <w:link w:val="Tekstpodstawowy"/>
    <w:semiHidden/>
    <w:rsid w:val="00EC3A24"/>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semiHidden/>
    <w:rsid w:val="00EC3A24"/>
    <w:pPr>
      <w:suppressAutoHyphens/>
      <w:spacing w:after="120" w:line="480" w:lineRule="auto"/>
    </w:pPr>
    <w:rPr>
      <w:rFonts w:ascii="Times New Roman" w:hAnsi="Times New Roman"/>
      <w:i w:val="0"/>
      <w:iCs w:val="0"/>
      <w:sz w:val="24"/>
      <w:szCs w:val="24"/>
      <w:lang w:eastAsia="ar-SA" w:bidi="ar-SA"/>
    </w:rPr>
  </w:style>
  <w:style w:type="character" w:customStyle="1" w:styleId="Tekstpodstawowy2Znak">
    <w:name w:val="Tekst podstawowy 2 Znak"/>
    <w:basedOn w:val="Domylnaczcionkaakapitu"/>
    <w:link w:val="Tekstpodstawowy2"/>
    <w:semiHidden/>
    <w:rsid w:val="00EC3A24"/>
    <w:rPr>
      <w:rFonts w:ascii="Times New Roman" w:eastAsia="Times New Roman" w:hAnsi="Times New Roman" w:cs="Times New Roman"/>
      <w:sz w:val="24"/>
      <w:szCs w:val="24"/>
      <w:lang w:eastAsia="ar-SA"/>
    </w:rPr>
  </w:style>
  <w:style w:type="paragraph" w:styleId="NormalnyWeb">
    <w:name w:val="Normal (Web)"/>
    <w:basedOn w:val="Normalny"/>
    <w:uiPriority w:val="99"/>
    <w:unhideWhenUsed/>
    <w:rsid w:val="00EC3A24"/>
    <w:pPr>
      <w:spacing w:before="100" w:beforeAutospacing="1" w:after="100" w:afterAutospacing="1" w:line="240" w:lineRule="auto"/>
    </w:pPr>
    <w:rPr>
      <w:rFonts w:ascii="Times New Roman" w:hAnsi="Times New Roman"/>
      <w:i w:val="0"/>
      <w:iCs w:val="0"/>
      <w:sz w:val="24"/>
      <w:szCs w:val="24"/>
      <w:lang w:eastAsia="pl-PL" w:bidi="ar-SA"/>
    </w:rPr>
  </w:style>
  <w:style w:type="character" w:customStyle="1" w:styleId="akapitustep2">
    <w:name w:val="akapitustep2"/>
    <w:basedOn w:val="Domylnaczcionkaakapitu"/>
    <w:rsid w:val="00EC3A24"/>
  </w:style>
  <w:style w:type="character" w:customStyle="1" w:styleId="akapitdomyslnynastepne1">
    <w:name w:val="akapitdomyslnynastepne1"/>
    <w:basedOn w:val="Domylnaczcionkaakapitu"/>
    <w:rsid w:val="00EC3A24"/>
  </w:style>
  <w:style w:type="paragraph" w:customStyle="1" w:styleId="Styl1">
    <w:name w:val="Styl1"/>
    <w:basedOn w:val="Normalny"/>
    <w:uiPriority w:val="99"/>
    <w:rsid w:val="00EC3A24"/>
    <w:pPr>
      <w:widowControl w:val="0"/>
      <w:suppressAutoHyphens/>
      <w:spacing w:before="240" w:after="0" w:line="240" w:lineRule="auto"/>
      <w:jc w:val="both"/>
    </w:pPr>
    <w:rPr>
      <w:i w:val="0"/>
      <w:iCs w:val="0"/>
      <w:sz w:val="24"/>
      <w:lang w:eastAsia="ar-SA" w:bidi="ar-SA"/>
    </w:rPr>
  </w:style>
  <w:style w:type="paragraph" w:customStyle="1" w:styleId="CM35">
    <w:name w:val="CM35"/>
    <w:basedOn w:val="Default"/>
    <w:next w:val="Default"/>
    <w:uiPriority w:val="99"/>
    <w:rsid w:val="00EC3A24"/>
    <w:pPr>
      <w:spacing w:after="128"/>
    </w:pPr>
    <w:rPr>
      <w:rFonts w:cs="Times New Roman"/>
      <w:color w:val="auto"/>
      <w:lang w:val="pl-PL" w:bidi="ar-SA"/>
    </w:rPr>
  </w:style>
  <w:style w:type="paragraph" w:customStyle="1" w:styleId="CM1">
    <w:name w:val="CM1"/>
    <w:basedOn w:val="Default"/>
    <w:next w:val="Default"/>
    <w:uiPriority w:val="99"/>
    <w:rsid w:val="00EC3A24"/>
    <w:rPr>
      <w:rFonts w:ascii="Times New Roman" w:hAnsi="Times New Roman" w:cs="Times New Roman"/>
      <w:color w:val="auto"/>
      <w:lang w:val="pl-PL" w:bidi="ar-SA"/>
    </w:rPr>
  </w:style>
  <w:style w:type="paragraph" w:styleId="Tekstpodstawowy3">
    <w:name w:val="Body Text 3"/>
    <w:basedOn w:val="Normalny"/>
    <w:link w:val="Tekstpodstawowy3Znak"/>
    <w:uiPriority w:val="99"/>
    <w:unhideWhenUsed/>
    <w:rsid w:val="00EC3A24"/>
    <w:pPr>
      <w:spacing w:after="120" w:line="276" w:lineRule="auto"/>
    </w:pPr>
    <w:rPr>
      <w:rFonts w:ascii="Calibri" w:eastAsia="Calibri" w:hAnsi="Calibri"/>
      <w:i w:val="0"/>
      <w:iCs w:val="0"/>
      <w:sz w:val="16"/>
      <w:szCs w:val="16"/>
      <w:lang w:eastAsia="x-none" w:bidi="ar-SA"/>
    </w:rPr>
  </w:style>
  <w:style w:type="character" w:customStyle="1" w:styleId="Tekstpodstawowy3Znak">
    <w:name w:val="Tekst podstawowy 3 Znak"/>
    <w:basedOn w:val="Domylnaczcionkaakapitu"/>
    <w:link w:val="Tekstpodstawowy3"/>
    <w:uiPriority w:val="99"/>
    <w:rsid w:val="00EC3A24"/>
    <w:rPr>
      <w:rFonts w:ascii="Calibri" w:eastAsia="Calibri" w:hAnsi="Calibri" w:cs="Times New Roman"/>
      <w:sz w:val="16"/>
      <w:szCs w:val="16"/>
      <w:lang w:eastAsia="x-none"/>
    </w:rPr>
  </w:style>
  <w:style w:type="paragraph" w:customStyle="1" w:styleId="Indeks">
    <w:name w:val="Indeks"/>
    <w:basedOn w:val="Normalny"/>
    <w:rsid w:val="00EC3A24"/>
    <w:pPr>
      <w:suppressLineNumbers/>
      <w:suppressAutoHyphens/>
      <w:spacing w:after="0" w:line="240" w:lineRule="auto"/>
    </w:pPr>
    <w:rPr>
      <w:rFonts w:ascii="Times New Roman" w:hAnsi="Times New Roman" w:cs="Tahoma"/>
      <w:i w:val="0"/>
      <w:iCs w:val="0"/>
      <w:sz w:val="24"/>
      <w:szCs w:val="24"/>
      <w:lang w:eastAsia="ar-SA" w:bidi="ar-SA"/>
    </w:rPr>
  </w:style>
  <w:style w:type="paragraph" w:styleId="Lista">
    <w:name w:val="List"/>
    <w:basedOn w:val="Tekstpodstawowy"/>
    <w:semiHidden/>
    <w:rsid w:val="00EC3A24"/>
    <w:rPr>
      <w:rFonts w:cs="Tahoma"/>
    </w:rPr>
  </w:style>
  <w:style w:type="paragraph" w:customStyle="1" w:styleId="Standard">
    <w:name w:val="Standard"/>
    <w:rsid w:val="00EC3A2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EC3A24"/>
    <w:pPr>
      <w:spacing w:after="120" w:line="240" w:lineRule="auto"/>
      <w:ind w:left="283"/>
    </w:pPr>
    <w:rPr>
      <w:rFonts w:ascii="Times New Roman" w:hAnsi="Times New Roman"/>
      <w:i w:val="0"/>
      <w:iCs w:val="0"/>
      <w:sz w:val="24"/>
      <w:szCs w:val="24"/>
      <w:lang w:val="x-none" w:eastAsia="x-none" w:bidi="ar-SA"/>
    </w:rPr>
  </w:style>
  <w:style w:type="character" w:customStyle="1" w:styleId="TekstpodstawowywcityZnak">
    <w:name w:val="Tekst podstawowy wcięty Znak"/>
    <w:basedOn w:val="Domylnaczcionkaakapitu"/>
    <w:link w:val="Tekstpodstawowywcity"/>
    <w:uiPriority w:val="99"/>
    <w:rsid w:val="00EC3A24"/>
    <w:rPr>
      <w:rFonts w:ascii="Times New Roman" w:eastAsia="Times New Roman" w:hAnsi="Times New Roman" w:cs="Times New Roman"/>
      <w:sz w:val="24"/>
      <w:szCs w:val="24"/>
      <w:lang w:val="x-none" w:eastAsia="x-none"/>
    </w:rPr>
  </w:style>
  <w:style w:type="table" w:styleId="Tabela-Siatka">
    <w:name w:val="Table Grid"/>
    <w:basedOn w:val="Standardowy"/>
    <w:uiPriority w:val="59"/>
    <w:rsid w:val="00EC3A24"/>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21">
    <w:name w:val="Tekst podstawowy wcięty 21"/>
    <w:basedOn w:val="Normalny"/>
    <w:rsid w:val="00EC3A24"/>
    <w:pPr>
      <w:suppressAutoHyphens/>
      <w:spacing w:after="0" w:line="360" w:lineRule="auto"/>
      <w:ind w:left="357" w:hanging="357"/>
      <w:jc w:val="both"/>
    </w:pPr>
    <w:rPr>
      <w:rFonts w:ascii="Times New Roman" w:hAnsi="Times New Roman" w:cs="Wingdings"/>
      <w:i w:val="0"/>
      <w:iCs w:val="0"/>
      <w:sz w:val="26"/>
      <w:lang w:eastAsia="ar-SA" w:bidi="ar-SA"/>
    </w:rPr>
  </w:style>
  <w:style w:type="paragraph" w:customStyle="1" w:styleId="Tekstpodstawowywcity22">
    <w:name w:val="Tekst podstawowy wcięty 22"/>
    <w:basedOn w:val="Normalny"/>
    <w:rsid w:val="00EC3A24"/>
    <w:pPr>
      <w:suppressAutoHyphens/>
      <w:spacing w:after="0" w:line="360" w:lineRule="auto"/>
      <w:ind w:left="357" w:hanging="357"/>
      <w:jc w:val="both"/>
    </w:pPr>
    <w:rPr>
      <w:rFonts w:ascii="Times New Roman" w:hAnsi="Times New Roman" w:cs="TTE17CA9F8t00"/>
      <w:i w:val="0"/>
      <w:iCs w:val="0"/>
      <w:sz w:val="26"/>
      <w:lang w:eastAsia="ar-SA" w:bidi="ar-SA"/>
    </w:rPr>
  </w:style>
  <w:style w:type="paragraph" w:customStyle="1" w:styleId="Tekstpodstawowywcity32">
    <w:name w:val="Tekst podstawowy wcięty 32"/>
    <w:basedOn w:val="Normalny"/>
    <w:rsid w:val="00EC3A24"/>
    <w:pPr>
      <w:suppressAutoHyphens/>
      <w:spacing w:after="120" w:line="240" w:lineRule="auto"/>
      <w:ind w:left="283"/>
    </w:pPr>
    <w:rPr>
      <w:rFonts w:ascii="Times New Roman" w:hAnsi="Times New Roman" w:cs="Courier New"/>
      <w:i w:val="0"/>
      <w:iCs w:val="0"/>
      <w:sz w:val="16"/>
      <w:szCs w:val="16"/>
      <w:lang w:eastAsia="ar-SA" w:bidi="ar-SA"/>
    </w:rPr>
  </w:style>
  <w:style w:type="paragraph" w:styleId="Spistreci2">
    <w:name w:val="toc 2"/>
    <w:basedOn w:val="Normalny"/>
    <w:next w:val="Normalny"/>
    <w:autoRedefine/>
    <w:uiPriority w:val="39"/>
    <w:unhideWhenUsed/>
    <w:rsid w:val="00EC3A24"/>
    <w:pPr>
      <w:ind w:left="220"/>
    </w:pPr>
  </w:style>
  <w:style w:type="character" w:customStyle="1" w:styleId="lpzwykly">
    <w:name w:val="lpzwykly"/>
    <w:basedOn w:val="Domylnaczcionkaakapitu"/>
    <w:rsid w:val="00EC3A24"/>
  </w:style>
  <w:style w:type="character" w:customStyle="1" w:styleId="akapitdomyslny">
    <w:name w:val="akapitdomyslny"/>
    <w:basedOn w:val="Domylnaczcionkaakapitu"/>
    <w:rsid w:val="00EC3A24"/>
  </w:style>
  <w:style w:type="character" w:customStyle="1" w:styleId="akapitustep">
    <w:name w:val="akapitustep"/>
    <w:basedOn w:val="Domylnaczcionkaakapitu"/>
    <w:rsid w:val="00EC3A24"/>
  </w:style>
  <w:style w:type="character" w:customStyle="1" w:styleId="hitword">
    <w:name w:val="hitword"/>
    <w:basedOn w:val="Domylnaczcionkaakapitu"/>
    <w:rsid w:val="00EC3A24"/>
  </w:style>
  <w:style w:type="paragraph" w:customStyle="1" w:styleId="1tekstw3poziomie">
    <w:name w:val="1_tekst w 3poziomie"/>
    <w:basedOn w:val="Normalny"/>
    <w:link w:val="1tekstw3poziomieZnak"/>
    <w:qFormat/>
    <w:rsid w:val="00EC3A24"/>
    <w:pPr>
      <w:spacing w:before="120" w:after="0" w:line="312" w:lineRule="auto"/>
      <w:ind w:left="993"/>
    </w:pPr>
    <w:rPr>
      <w:i w:val="0"/>
      <w:iCs w:val="0"/>
      <w:szCs w:val="22"/>
      <w:lang w:val="x-none" w:eastAsia="x-none" w:bidi="ar-SA"/>
    </w:rPr>
  </w:style>
  <w:style w:type="character" w:customStyle="1" w:styleId="1tekstw3poziomieZnak">
    <w:name w:val="1_tekst w 3poziomie Znak"/>
    <w:link w:val="1tekstw3poziomie"/>
    <w:rsid w:val="00EC3A24"/>
    <w:rPr>
      <w:rFonts w:ascii="Arial" w:eastAsia="Times New Roman" w:hAnsi="Arial" w:cs="Times New Roman"/>
      <w:lang w:val="x-none" w:eastAsia="x-none"/>
    </w:rPr>
  </w:style>
  <w:style w:type="paragraph" w:customStyle="1" w:styleId="Textbodyindent">
    <w:name w:val="Text body indent"/>
    <w:basedOn w:val="Standard"/>
    <w:rsid w:val="00EC3A24"/>
    <w:pPr>
      <w:suppressAutoHyphens/>
      <w:autoSpaceDE/>
      <w:adjustRightInd/>
      <w:ind w:left="284"/>
      <w:jc w:val="both"/>
      <w:textAlignment w:val="baseline"/>
    </w:pPr>
    <w:rPr>
      <w:rFonts w:ascii="Calibri" w:eastAsia="Lucida Sans Unicode" w:hAnsi="Calibri" w:cs="Tahoma"/>
      <w:b/>
      <w:color w:val="000000"/>
      <w:kern w:val="3"/>
      <w:sz w:val="28"/>
      <w:u w:val="single"/>
      <w:lang w:val="en-US" w:eastAsia="en-US" w:bidi="en-US"/>
    </w:rPr>
  </w:style>
  <w:style w:type="character" w:customStyle="1" w:styleId="textnode2">
    <w:name w:val="textnode2"/>
    <w:basedOn w:val="Domylnaczcionkaakapitu"/>
    <w:rsid w:val="00EC3A24"/>
  </w:style>
  <w:style w:type="character" w:customStyle="1" w:styleId="Teksttreci2">
    <w:name w:val="Tekst treści (2)_"/>
    <w:link w:val="Teksttreci20"/>
    <w:rsid w:val="00EC3A24"/>
    <w:rPr>
      <w:rFonts w:ascii="Times New Roman" w:hAnsi="Times New Roman"/>
      <w:shd w:val="clear" w:color="auto" w:fill="FFFFFF"/>
    </w:rPr>
  </w:style>
  <w:style w:type="paragraph" w:customStyle="1" w:styleId="Teksttreci20">
    <w:name w:val="Tekst treści (2)"/>
    <w:basedOn w:val="Normalny"/>
    <w:link w:val="Teksttreci2"/>
    <w:rsid w:val="00EC3A24"/>
    <w:pPr>
      <w:widowControl w:val="0"/>
      <w:shd w:val="clear" w:color="auto" w:fill="FFFFFF"/>
      <w:spacing w:after="0" w:line="244" w:lineRule="exact"/>
      <w:ind w:hanging="560"/>
    </w:pPr>
    <w:rPr>
      <w:rFonts w:ascii="Times New Roman" w:eastAsiaTheme="minorHAnsi" w:hAnsi="Times New Roman" w:cstheme="minorBidi"/>
      <w:i w:val="0"/>
      <w:iCs w:val="0"/>
      <w:szCs w:val="22"/>
      <w:lang w:bidi="ar-SA"/>
    </w:rPr>
  </w:style>
  <w:style w:type="paragraph" w:customStyle="1" w:styleId="Tekstpodstawowy21">
    <w:name w:val="Tekst podstawowy 21"/>
    <w:basedOn w:val="Normalny"/>
    <w:uiPriority w:val="99"/>
    <w:rsid w:val="00EC3A24"/>
    <w:pPr>
      <w:suppressAutoHyphens/>
      <w:spacing w:after="0" w:line="240" w:lineRule="auto"/>
    </w:pPr>
    <w:rPr>
      <w:rFonts w:cs="Arial"/>
      <w:b/>
      <w:bCs/>
      <w:i w:val="0"/>
      <w:iCs w:val="0"/>
      <w:sz w:val="24"/>
      <w:szCs w:val="24"/>
      <w:lang w:eastAsia="ar-SA" w:bidi="ar-SA"/>
    </w:rPr>
  </w:style>
  <w:style w:type="character" w:customStyle="1" w:styleId="AkapitzlistZnak">
    <w:name w:val="Akapit z listą Znak"/>
    <w:aliases w:val="CW_Lista Znak"/>
    <w:link w:val="Akapitzlist"/>
    <w:uiPriority w:val="34"/>
    <w:rsid w:val="00EC3A24"/>
    <w:rPr>
      <w:rFonts w:ascii="Arial" w:eastAsia="Times New Roman" w:hAnsi="Arial" w:cs="Times New Roman"/>
      <w:i/>
      <w:iCs/>
      <w:szCs w:val="20"/>
      <w:lang w:bidi="en-US"/>
    </w:rPr>
  </w:style>
  <w:style w:type="paragraph" w:customStyle="1" w:styleId="Style14">
    <w:name w:val="Style14"/>
    <w:basedOn w:val="Normalny"/>
    <w:rsid w:val="00EC3A24"/>
    <w:pPr>
      <w:widowControl w:val="0"/>
      <w:autoSpaceDE w:val="0"/>
      <w:autoSpaceDN w:val="0"/>
      <w:adjustRightInd w:val="0"/>
      <w:spacing w:after="0" w:line="274" w:lineRule="exact"/>
      <w:jc w:val="both"/>
    </w:pPr>
    <w:rPr>
      <w:rFonts w:ascii="Times New Roman" w:hAnsi="Times New Roman"/>
      <w:i w:val="0"/>
      <w:iCs w:val="0"/>
      <w:sz w:val="24"/>
      <w:szCs w:val="24"/>
      <w:lang w:eastAsia="pl-PL" w:bidi="ar-SA"/>
    </w:rPr>
  </w:style>
  <w:style w:type="paragraph" w:customStyle="1" w:styleId="ust">
    <w:name w:val="ust"/>
    <w:uiPriority w:val="99"/>
    <w:rsid w:val="00EC3A24"/>
    <w:pPr>
      <w:spacing w:before="60" w:after="60" w:line="240" w:lineRule="auto"/>
      <w:ind w:left="426" w:hanging="284"/>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 TargetMode="External"/><Relationship Id="rId55" Type="http://schemas.openxmlformats.org/officeDocument/2006/relationships/hyperlink" Target="https://platformazakupowa.pl"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platformazakupowa.p"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theme" Target="theme/theme1.xml"/><Relationship Id="rId5" Type="http://schemas.openxmlformats.org/officeDocument/2006/relationships/hyperlink" Target="https://sip.lex.pl/" TargetMode="External"/><Relationship Id="rId19" Type="http://schemas.openxmlformats.org/officeDocument/2006/relationships/hyperlink" Target="https://platformazakupowa.p"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 TargetMode="External"/><Relationship Id="rId48" Type="http://schemas.openxmlformats.org/officeDocument/2006/relationships/hyperlink" Target="https://platformazakupowa.pl" TargetMode="External"/><Relationship Id="rId56" Type="http://schemas.openxmlformats.org/officeDocument/2006/relationships/hyperlink" Target="https://platformazakupowa.pl/strona/1-regulamin" TargetMode="External"/><Relationship Id="rId8" Type="http://schemas.openxmlformats.org/officeDocument/2006/relationships/hyperlink" Target="https://platformazakupowa.pl" TargetMode="External"/><Relationship Id="rId51" Type="http://schemas.openxmlformats.org/officeDocument/2006/relationships/hyperlink" Target="https://platformazakupowa.pl" TargetMode="External"/><Relationship Id="rId3" Type="http://schemas.openxmlformats.org/officeDocument/2006/relationships/settings" Target="setting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41" Type="http://schemas.openxmlformats.org/officeDocument/2006/relationships/hyperlink" Target="https://drive.google.com/file/d/1Kd1DttbBeiNWt4q4slS4t76lZVKPbkyD/view" TargetMode="External"/><Relationship Id="rId54"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hyperlink" Target="mailto:gorlice@krakow.lasy.gov.pl%20" TargetMode="Externa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 TargetMode="External"/><Relationship Id="rId57" Type="http://schemas.openxmlformats.org/officeDocument/2006/relationships/fontTable" Target="fontTable.xml"/><Relationship Id="rId10" Type="http://schemas.openxmlformats.org/officeDocument/2006/relationships/hyperlink" Target="https://platformazakupowa.p"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10331</Words>
  <Characters>61992</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Drzymała</dc:creator>
  <cp:keywords/>
  <dc:description/>
  <cp:lastModifiedBy>Krzysztof Drzymała</cp:lastModifiedBy>
  <cp:revision>1</cp:revision>
  <dcterms:created xsi:type="dcterms:W3CDTF">2020-03-18T11:23:00Z</dcterms:created>
  <dcterms:modified xsi:type="dcterms:W3CDTF">2020-03-18T11:24:00Z</dcterms:modified>
</cp:coreProperties>
</file>