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08BA" w14:textId="1567452C" w:rsidR="009752CA" w:rsidRDefault="000267FD" w:rsidP="00E90EB4">
      <w:pPr>
        <w:widowControl w:val="0"/>
        <w:adjustRightInd w:val="0"/>
        <w:spacing w:after="0" w:line="360" w:lineRule="atLeast"/>
        <w:ind w:left="0" w:firstLine="0"/>
        <w:jc w:val="right"/>
        <w:textAlignment w:val="baseline"/>
        <w:rPr>
          <w:rFonts w:ascii="Cambria" w:hAnsi="Cambria" w:cstheme="minorHAnsi"/>
          <w:b/>
          <w:bCs/>
          <w:sz w:val="22"/>
        </w:rPr>
      </w:pPr>
      <w:r w:rsidRPr="000063DA">
        <w:rPr>
          <w:b/>
          <w:bCs/>
          <w:color w:val="FF0000"/>
          <w:szCs w:val="24"/>
        </w:rPr>
        <w:tab/>
      </w:r>
      <w:r w:rsidRPr="000063DA">
        <w:rPr>
          <w:b/>
          <w:bCs/>
          <w:color w:val="FF0000"/>
          <w:szCs w:val="24"/>
        </w:rPr>
        <w:tab/>
      </w:r>
      <w:r w:rsidRPr="000063DA">
        <w:rPr>
          <w:b/>
          <w:bCs/>
          <w:color w:val="FF0000"/>
          <w:szCs w:val="24"/>
        </w:rPr>
        <w:tab/>
      </w:r>
      <w:r w:rsidRPr="000063DA">
        <w:rPr>
          <w:b/>
          <w:bCs/>
          <w:color w:val="FF0000"/>
          <w:szCs w:val="24"/>
        </w:rPr>
        <w:tab/>
      </w:r>
      <w:r w:rsidRPr="000F4F83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                </w:t>
      </w:r>
      <w:r w:rsidR="009752CA">
        <w:rPr>
          <w:rFonts w:ascii="Cambria" w:hAnsi="Cambria" w:cstheme="minorHAnsi"/>
          <w:b/>
          <w:bCs/>
          <w:sz w:val="22"/>
        </w:rPr>
        <w:t>PN/0</w:t>
      </w:r>
      <w:r w:rsidR="00810F95">
        <w:rPr>
          <w:rFonts w:ascii="Cambria" w:hAnsi="Cambria" w:cstheme="minorHAnsi"/>
          <w:b/>
          <w:bCs/>
          <w:sz w:val="22"/>
        </w:rPr>
        <w:t>9</w:t>
      </w:r>
      <w:r w:rsidR="009752CA">
        <w:rPr>
          <w:rFonts w:ascii="Cambria" w:hAnsi="Cambria" w:cstheme="minorHAnsi"/>
          <w:b/>
          <w:bCs/>
          <w:sz w:val="22"/>
        </w:rPr>
        <w:t>/2024</w:t>
      </w:r>
    </w:p>
    <w:p w14:paraId="139A6DA3" w14:textId="77777777" w:rsidR="009752CA" w:rsidRPr="00D0592C" w:rsidRDefault="009752CA" w:rsidP="009752CA">
      <w:pPr>
        <w:spacing w:line="240" w:lineRule="auto"/>
        <w:jc w:val="right"/>
        <w:rPr>
          <w:rFonts w:ascii="Cambria" w:hAnsi="Cambria" w:cstheme="minorHAnsi"/>
          <w:b/>
          <w:bCs/>
          <w:sz w:val="22"/>
        </w:rPr>
      </w:pPr>
      <w:r w:rsidRPr="00D0592C">
        <w:rPr>
          <w:rFonts w:ascii="Cambria" w:hAnsi="Cambria" w:cstheme="minorHAnsi"/>
          <w:b/>
          <w:bCs/>
          <w:sz w:val="22"/>
        </w:rPr>
        <w:t xml:space="preserve">Załącznik nr 1 do SWZ </w:t>
      </w:r>
    </w:p>
    <w:p w14:paraId="1F69398B" w14:textId="7194052E" w:rsidR="006A5ACF" w:rsidRPr="00C968B4" w:rsidRDefault="00343D3E" w:rsidP="00C968B4">
      <w:pPr>
        <w:tabs>
          <w:tab w:val="left" w:pos="708"/>
        </w:tabs>
        <w:suppressAutoHyphens/>
        <w:spacing w:after="0" w:line="100" w:lineRule="atLeast"/>
        <w:jc w:val="right"/>
        <w:rPr>
          <w:rFonts w:asciiTheme="minorHAnsi" w:hAnsiTheme="minorHAnsi" w:cstheme="minorHAnsi"/>
          <w:b/>
          <w:color w:val="auto"/>
          <w:szCs w:val="24"/>
        </w:rPr>
      </w:pPr>
      <w:r w:rsidRPr="00DE6E23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6A5ACF" w:rsidRPr="00DE6E23">
        <w:rPr>
          <w:rFonts w:asciiTheme="minorHAnsi" w:hAnsiTheme="minorHAnsi" w:cstheme="minorHAnsi"/>
          <w:color w:val="auto"/>
          <w:szCs w:val="24"/>
        </w:rPr>
        <w:tab/>
      </w:r>
      <w:r w:rsidR="006A5ACF" w:rsidRPr="00DE6E23">
        <w:rPr>
          <w:rFonts w:asciiTheme="minorHAnsi" w:hAnsiTheme="minorHAnsi" w:cstheme="minorHAnsi"/>
          <w:color w:val="auto"/>
          <w:szCs w:val="24"/>
        </w:rPr>
        <w:tab/>
      </w:r>
      <w:r w:rsidR="006A5ACF" w:rsidRPr="00DE6E23">
        <w:rPr>
          <w:rFonts w:asciiTheme="minorHAnsi" w:hAnsiTheme="minorHAnsi" w:cstheme="minorHAnsi"/>
          <w:color w:val="auto"/>
          <w:szCs w:val="24"/>
        </w:rPr>
        <w:tab/>
      </w:r>
      <w:r w:rsidR="006A5ACF" w:rsidRPr="00DE6E23">
        <w:rPr>
          <w:rFonts w:asciiTheme="minorHAnsi" w:hAnsiTheme="minorHAnsi" w:cstheme="minorHAnsi"/>
          <w:color w:val="auto"/>
          <w:szCs w:val="24"/>
        </w:rPr>
        <w:tab/>
      </w:r>
      <w:r w:rsidR="006A5ACF" w:rsidRPr="00DE6E23">
        <w:rPr>
          <w:rFonts w:asciiTheme="minorHAnsi" w:hAnsiTheme="minorHAnsi" w:cstheme="minorHAnsi"/>
          <w:color w:val="auto"/>
          <w:szCs w:val="24"/>
        </w:rPr>
        <w:tab/>
      </w:r>
    </w:p>
    <w:p w14:paraId="22D15C5E" w14:textId="77777777" w:rsidR="0063380E" w:rsidRPr="00DE6E23" w:rsidRDefault="0063380E" w:rsidP="006A5ACF">
      <w:pPr>
        <w:tabs>
          <w:tab w:val="left" w:pos="708"/>
        </w:tabs>
        <w:suppressAutoHyphens/>
        <w:spacing w:after="0" w:line="100" w:lineRule="atLeast"/>
        <w:rPr>
          <w:rFonts w:asciiTheme="minorHAnsi" w:hAnsiTheme="minorHAnsi" w:cstheme="minorHAnsi"/>
          <w:color w:val="auto"/>
          <w:szCs w:val="24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C97CFD" w:rsidRPr="00DE6E23" w14:paraId="4F08396C" w14:textId="77777777" w:rsidTr="008238A3">
        <w:trPr>
          <w:trHeight w:val="268"/>
        </w:trPr>
        <w:tc>
          <w:tcPr>
            <w:tcW w:w="2067" w:type="dxa"/>
          </w:tcPr>
          <w:p w14:paraId="54D157F1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Nazwa</w:t>
            </w:r>
          </w:p>
        </w:tc>
        <w:tc>
          <w:tcPr>
            <w:tcW w:w="7567" w:type="dxa"/>
          </w:tcPr>
          <w:p w14:paraId="7E279190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C97CFD" w:rsidRPr="00DE6E23" w14:paraId="0E66372C" w14:textId="77777777" w:rsidTr="008238A3">
        <w:trPr>
          <w:trHeight w:val="268"/>
        </w:trPr>
        <w:tc>
          <w:tcPr>
            <w:tcW w:w="2067" w:type="dxa"/>
          </w:tcPr>
          <w:p w14:paraId="098FC4AC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Siedziba</w:t>
            </w:r>
          </w:p>
        </w:tc>
        <w:tc>
          <w:tcPr>
            <w:tcW w:w="7567" w:type="dxa"/>
          </w:tcPr>
          <w:p w14:paraId="4A69180A" w14:textId="77777777" w:rsidR="0063380E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</w:p>
          <w:p w14:paraId="6B78A531" w14:textId="77777777" w:rsidR="00C968B4" w:rsidRPr="00DE6E23" w:rsidRDefault="00C968B4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C97CFD" w:rsidRPr="00DE6E23" w14:paraId="1C5C4A42" w14:textId="77777777" w:rsidTr="008238A3">
        <w:trPr>
          <w:trHeight w:val="268"/>
        </w:trPr>
        <w:tc>
          <w:tcPr>
            <w:tcW w:w="2067" w:type="dxa"/>
          </w:tcPr>
          <w:p w14:paraId="025F5BE5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Nr telefonu/faksu</w:t>
            </w:r>
          </w:p>
        </w:tc>
        <w:tc>
          <w:tcPr>
            <w:tcW w:w="7567" w:type="dxa"/>
          </w:tcPr>
          <w:p w14:paraId="1F55098E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C97CFD" w:rsidRPr="00DE6E23" w14:paraId="023293ED" w14:textId="77777777" w:rsidTr="008238A3">
        <w:trPr>
          <w:trHeight w:val="268"/>
        </w:trPr>
        <w:tc>
          <w:tcPr>
            <w:tcW w:w="2067" w:type="dxa"/>
          </w:tcPr>
          <w:p w14:paraId="1B997CE7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Nr NIP</w:t>
            </w:r>
          </w:p>
        </w:tc>
        <w:tc>
          <w:tcPr>
            <w:tcW w:w="7567" w:type="dxa"/>
          </w:tcPr>
          <w:p w14:paraId="6A5962DC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C97CFD" w:rsidRPr="00DE6E23" w14:paraId="22DAB219" w14:textId="77777777" w:rsidTr="008238A3">
        <w:trPr>
          <w:trHeight w:val="268"/>
        </w:trPr>
        <w:tc>
          <w:tcPr>
            <w:tcW w:w="2067" w:type="dxa"/>
          </w:tcPr>
          <w:p w14:paraId="6961A431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Nr REGON</w:t>
            </w:r>
          </w:p>
        </w:tc>
        <w:tc>
          <w:tcPr>
            <w:tcW w:w="7567" w:type="dxa"/>
          </w:tcPr>
          <w:p w14:paraId="61E4D560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C97CFD" w:rsidRPr="00DE6E23" w14:paraId="62937F53" w14:textId="77777777" w:rsidTr="008238A3">
        <w:trPr>
          <w:trHeight w:val="268"/>
        </w:trPr>
        <w:tc>
          <w:tcPr>
            <w:tcW w:w="2067" w:type="dxa"/>
          </w:tcPr>
          <w:p w14:paraId="3AEF23FA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Strona www</w:t>
            </w:r>
          </w:p>
        </w:tc>
        <w:tc>
          <w:tcPr>
            <w:tcW w:w="7567" w:type="dxa"/>
          </w:tcPr>
          <w:p w14:paraId="0343FED2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  <w:tr w:rsidR="0063380E" w:rsidRPr="00DE6E23" w14:paraId="40E2C16D" w14:textId="77777777" w:rsidTr="008238A3">
        <w:trPr>
          <w:trHeight w:val="268"/>
        </w:trPr>
        <w:tc>
          <w:tcPr>
            <w:tcW w:w="2067" w:type="dxa"/>
          </w:tcPr>
          <w:p w14:paraId="4F888678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  <w:r w:rsidRPr="00DE6E23">
              <w:rPr>
                <w:rFonts w:asciiTheme="minorHAnsi" w:eastAsiaTheme="minorHAnsi" w:hAnsiTheme="minorHAnsi" w:cstheme="minorHAnsi"/>
                <w:color w:val="auto"/>
              </w:rPr>
              <w:t>Adres email</w:t>
            </w:r>
          </w:p>
        </w:tc>
        <w:tc>
          <w:tcPr>
            <w:tcW w:w="7567" w:type="dxa"/>
          </w:tcPr>
          <w:p w14:paraId="439B88FA" w14:textId="77777777" w:rsidR="0063380E" w:rsidRPr="00DE6E23" w:rsidRDefault="0063380E" w:rsidP="008238A3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color w:val="auto"/>
              </w:rPr>
            </w:pPr>
          </w:p>
        </w:tc>
      </w:tr>
    </w:tbl>
    <w:p w14:paraId="56234DEF" w14:textId="77777777" w:rsidR="007E16C4" w:rsidRPr="00DE6E23" w:rsidRDefault="007E16C4" w:rsidP="00DB1037">
      <w:pPr>
        <w:pStyle w:val="Nagwek1"/>
        <w:ind w:left="0" w:firstLine="0"/>
        <w:jc w:val="both"/>
        <w:rPr>
          <w:rFonts w:asciiTheme="minorHAnsi" w:hAnsiTheme="minorHAnsi" w:cstheme="minorHAnsi"/>
          <w:b w:val="0"/>
          <w:color w:val="auto"/>
        </w:rPr>
      </w:pPr>
    </w:p>
    <w:p w14:paraId="2371B3C6" w14:textId="2419F98F" w:rsidR="006A5ACF" w:rsidRPr="00DE6E23" w:rsidRDefault="007E16C4" w:rsidP="00DB1037">
      <w:pPr>
        <w:pStyle w:val="Nagwek1"/>
        <w:ind w:left="0" w:firstLine="0"/>
        <w:jc w:val="both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</w:rPr>
        <w:t xml:space="preserve">                                                          </w:t>
      </w:r>
      <w:r w:rsidR="00E90EB4">
        <w:rPr>
          <w:rFonts w:asciiTheme="minorHAnsi" w:hAnsiTheme="minorHAnsi" w:cstheme="minorHAnsi"/>
          <w:color w:val="auto"/>
        </w:rPr>
        <w:t xml:space="preserve">           </w:t>
      </w:r>
      <w:r w:rsidRPr="00DE6E23">
        <w:rPr>
          <w:rFonts w:asciiTheme="minorHAnsi" w:hAnsiTheme="minorHAnsi" w:cstheme="minorHAnsi"/>
          <w:color w:val="auto"/>
        </w:rPr>
        <w:t xml:space="preserve">       </w:t>
      </w:r>
      <w:r w:rsidR="006A5ACF" w:rsidRPr="00DE6E23">
        <w:rPr>
          <w:rFonts w:asciiTheme="minorHAnsi" w:hAnsiTheme="minorHAnsi" w:cstheme="minorHAnsi"/>
          <w:color w:val="auto"/>
        </w:rPr>
        <w:t xml:space="preserve">  </w:t>
      </w:r>
      <w:bookmarkStart w:id="0" w:name="_Toc3896636"/>
      <w:r w:rsidR="006A5ACF" w:rsidRPr="00DE6E23">
        <w:rPr>
          <w:rFonts w:asciiTheme="minorHAnsi" w:hAnsiTheme="minorHAnsi" w:cstheme="minorHAnsi"/>
          <w:color w:val="auto"/>
        </w:rPr>
        <w:t>OFERTA</w:t>
      </w:r>
      <w:bookmarkEnd w:id="0"/>
    </w:p>
    <w:p w14:paraId="71779983" w14:textId="12019324" w:rsidR="006A5ACF" w:rsidRPr="009752CA" w:rsidRDefault="006A5ACF" w:rsidP="009752CA">
      <w:pPr>
        <w:spacing w:before="120"/>
        <w:ind w:left="0"/>
        <w:rPr>
          <w:rFonts w:asciiTheme="minorHAnsi" w:hAnsiTheme="minorHAnsi" w:cstheme="minorHAnsi"/>
          <w:bCs/>
        </w:rPr>
      </w:pPr>
      <w:r w:rsidRPr="009752CA">
        <w:rPr>
          <w:rFonts w:asciiTheme="minorHAnsi" w:hAnsiTheme="minorHAnsi" w:cstheme="minorHAnsi"/>
          <w:szCs w:val="24"/>
        </w:rPr>
        <w:t xml:space="preserve">Odpowiadając na </w:t>
      </w:r>
      <w:r w:rsidR="009752CA" w:rsidRPr="009752CA">
        <w:rPr>
          <w:rFonts w:asciiTheme="minorHAnsi" w:hAnsiTheme="minorHAnsi" w:cstheme="minorHAnsi"/>
          <w:bCs/>
          <w:sz w:val="22"/>
        </w:rPr>
        <w:t>ogłoszenie o przetargu w trybie podstawowym bez negocjacji</w:t>
      </w:r>
      <w:r w:rsidR="009752CA" w:rsidRPr="009752CA">
        <w:rPr>
          <w:rFonts w:asciiTheme="minorHAnsi" w:hAnsiTheme="minorHAnsi" w:cstheme="minorHAnsi"/>
          <w:szCs w:val="24"/>
        </w:rPr>
        <w:t xml:space="preserve"> </w:t>
      </w:r>
      <w:r w:rsidRPr="009752CA">
        <w:rPr>
          <w:rFonts w:asciiTheme="minorHAnsi" w:hAnsiTheme="minorHAnsi" w:cstheme="minorHAnsi"/>
          <w:szCs w:val="24"/>
        </w:rPr>
        <w:t>pn.</w:t>
      </w:r>
      <w:r w:rsidRPr="009752CA">
        <w:rPr>
          <w:rFonts w:asciiTheme="minorHAnsi" w:hAnsiTheme="minorHAnsi" w:cstheme="minorHAnsi"/>
          <w:b/>
          <w:szCs w:val="24"/>
        </w:rPr>
        <w:t xml:space="preserve"> </w:t>
      </w:r>
      <w:r w:rsidR="009752CA" w:rsidRPr="009752CA">
        <w:rPr>
          <w:rFonts w:asciiTheme="minorHAnsi" w:hAnsiTheme="minorHAnsi" w:cstheme="minorHAnsi"/>
          <w:b/>
          <w:szCs w:val="24"/>
        </w:rPr>
        <w:t>„</w:t>
      </w:r>
      <w:r w:rsidR="009752CA" w:rsidRPr="009752CA">
        <w:rPr>
          <w:rFonts w:asciiTheme="minorHAnsi" w:hAnsiTheme="minorHAnsi" w:cstheme="minorHAnsi"/>
          <w:b/>
        </w:rPr>
        <w:t>Zorganizowanie wyjazdu integracyjnego dla pracowników MPGK Sp. z o.o. w Katowicach</w:t>
      </w:r>
      <w:r w:rsidR="00810F95">
        <w:rPr>
          <w:rFonts w:asciiTheme="minorHAnsi" w:hAnsiTheme="minorHAnsi" w:cstheme="minorHAnsi"/>
          <w:b/>
        </w:rPr>
        <w:t xml:space="preserve"> II</w:t>
      </w:r>
      <w:r w:rsidR="009752CA" w:rsidRPr="009752CA">
        <w:rPr>
          <w:rFonts w:asciiTheme="minorHAnsi" w:hAnsiTheme="minorHAnsi" w:cstheme="minorHAnsi"/>
          <w:b/>
        </w:rPr>
        <w:t xml:space="preserve">” </w:t>
      </w:r>
      <w:r w:rsidRPr="009752CA">
        <w:rPr>
          <w:rFonts w:asciiTheme="minorHAnsi" w:hAnsiTheme="minorHAnsi" w:cstheme="minorHAnsi"/>
          <w:szCs w:val="24"/>
        </w:rPr>
        <w:t>składamy ofertę  następującej treści:</w:t>
      </w:r>
    </w:p>
    <w:p w14:paraId="144932D3" w14:textId="77777777" w:rsidR="006A5ACF" w:rsidRPr="00DE6E23" w:rsidRDefault="006A5ACF" w:rsidP="006A5ACF">
      <w:pPr>
        <w:tabs>
          <w:tab w:val="left" w:pos="708"/>
        </w:tabs>
        <w:suppressAutoHyphens/>
        <w:spacing w:after="0" w:line="100" w:lineRule="atLeast"/>
        <w:rPr>
          <w:rFonts w:asciiTheme="minorHAnsi" w:hAnsiTheme="minorHAnsi" w:cstheme="minorHAnsi"/>
          <w:color w:val="auto"/>
          <w:szCs w:val="24"/>
        </w:rPr>
      </w:pPr>
    </w:p>
    <w:p w14:paraId="572F826C" w14:textId="77777777" w:rsidR="006A5ACF" w:rsidRPr="00DE6E23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jc w:val="left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>Oferujemy wykonanie całego zamówienia za cenę wynikającą z pomnożenia ilości wydanych skierowań oraz ceny jednostkowej skierowania:</w:t>
      </w:r>
    </w:p>
    <w:p w14:paraId="54AB44CC" w14:textId="77777777" w:rsidR="006A5ACF" w:rsidRPr="00DE6E23" w:rsidRDefault="006A5ACF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</w:p>
    <w:p w14:paraId="497B1E99" w14:textId="77777777" w:rsidR="006A5ACF" w:rsidRPr="00DE6E23" w:rsidRDefault="006A5ACF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</w:p>
    <w:tbl>
      <w:tblPr>
        <w:tblStyle w:val="Tabela-Siatka"/>
        <w:tblW w:w="9792" w:type="dxa"/>
        <w:tblInd w:w="137" w:type="dxa"/>
        <w:tblLook w:val="04A0" w:firstRow="1" w:lastRow="0" w:firstColumn="1" w:lastColumn="0" w:noHBand="0" w:noVBand="1"/>
      </w:tblPr>
      <w:tblGrid>
        <w:gridCol w:w="1407"/>
        <w:gridCol w:w="1364"/>
        <w:gridCol w:w="1364"/>
        <w:gridCol w:w="1588"/>
        <w:gridCol w:w="8"/>
        <w:gridCol w:w="1125"/>
        <w:gridCol w:w="1588"/>
        <w:gridCol w:w="1348"/>
      </w:tblGrid>
      <w:tr w:rsidR="009752CA" w:rsidRPr="00113B61" w14:paraId="419D5953" w14:textId="77777777" w:rsidTr="00C15F32">
        <w:tc>
          <w:tcPr>
            <w:tcW w:w="1407" w:type="dxa"/>
          </w:tcPr>
          <w:p w14:paraId="08897195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64" w:type="dxa"/>
          </w:tcPr>
          <w:p w14:paraId="1BD721F2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Cena jednostkowa skierowania netto</w:t>
            </w:r>
          </w:p>
        </w:tc>
        <w:tc>
          <w:tcPr>
            <w:tcW w:w="1364" w:type="dxa"/>
          </w:tcPr>
          <w:p w14:paraId="273DF8F6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Cena jednostkowa skierowania brutto</w:t>
            </w:r>
          </w:p>
        </w:tc>
        <w:tc>
          <w:tcPr>
            <w:tcW w:w="1588" w:type="dxa"/>
          </w:tcPr>
          <w:p w14:paraId="0F84CA1D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Ilość skierowań w ramach zamówienia podstawowego</w:t>
            </w:r>
          </w:p>
        </w:tc>
        <w:tc>
          <w:tcPr>
            <w:tcW w:w="1133" w:type="dxa"/>
            <w:gridSpan w:val="2"/>
          </w:tcPr>
          <w:p w14:paraId="744A7EB8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Ilość skierowań w ramach prawa opcji</w:t>
            </w:r>
          </w:p>
        </w:tc>
        <w:tc>
          <w:tcPr>
            <w:tcW w:w="1588" w:type="dxa"/>
          </w:tcPr>
          <w:p w14:paraId="68EC3DEB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Wartość zamówienia podstawowego</w:t>
            </w:r>
          </w:p>
          <w:p w14:paraId="4A1061EC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(2x3)</w:t>
            </w:r>
          </w:p>
        </w:tc>
        <w:tc>
          <w:tcPr>
            <w:tcW w:w="1348" w:type="dxa"/>
          </w:tcPr>
          <w:p w14:paraId="718976BE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113B61">
              <w:rPr>
                <w:rFonts w:asciiTheme="minorHAnsi" w:hAnsiTheme="minorHAnsi" w:cstheme="minorHAnsi"/>
                <w:bCs/>
              </w:rPr>
              <w:t>Maksymalna wartość zamówienia tj. z opcją (5+(2x4))</w:t>
            </w:r>
          </w:p>
        </w:tc>
      </w:tr>
      <w:tr w:rsidR="009752CA" w:rsidRPr="00113B61" w14:paraId="41FA5F2A" w14:textId="77777777" w:rsidTr="00C15F32">
        <w:trPr>
          <w:trHeight w:val="240"/>
        </w:trPr>
        <w:tc>
          <w:tcPr>
            <w:tcW w:w="1407" w:type="dxa"/>
          </w:tcPr>
          <w:p w14:paraId="4C789A32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4" w:type="dxa"/>
          </w:tcPr>
          <w:p w14:paraId="49C05039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14:paraId="71D26F4C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588" w:type="dxa"/>
          </w:tcPr>
          <w:p w14:paraId="3104B996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133" w:type="dxa"/>
            <w:gridSpan w:val="2"/>
          </w:tcPr>
          <w:p w14:paraId="1D507674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14:paraId="32DCF424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348" w:type="dxa"/>
          </w:tcPr>
          <w:p w14:paraId="618EE52A" w14:textId="77777777" w:rsidR="009752CA" w:rsidRPr="00113B61" w:rsidRDefault="009752CA" w:rsidP="00CD58CF">
            <w:pPr>
              <w:pStyle w:val="Akapitzlist"/>
              <w:spacing w:before="120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3B61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</w:tr>
      <w:tr w:rsidR="009752CA" w:rsidRPr="00113B61" w14:paraId="0D000994" w14:textId="77777777" w:rsidTr="00C968B4">
        <w:trPr>
          <w:trHeight w:val="774"/>
        </w:trPr>
        <w:tc>
          <w:tcPr>
            <w:tcW w:w="1407" w:type="dxa"/>
          </w:tcPr>
          <w:p w14:paraId="3D219F1B" w14:textId="09C137DF" w:rsidR="009752CA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Cena skierowania</w:t>
            </w:r>
          </w:p>
        </w:tc>
        <w:tc>
          <w:tcPr>
            <w:tcW w:w="1364" w:type="dxa"/>
          </w:tcPr>
          <w:p w14:paraId="4DE1A846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64" w:type="dxa"/>
          </w:tcPr>
          <w:p w14:paraId="65015A9F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88" w:type="dxa"/>
          </w:tcPr>
          <w:p w14:paraId="7FFE73C1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42</w:t>
            </w:r>
          </w:p>
        </w:tc>
        <w:tc>
          <w:tcPr>
            <w:tcW w:w="1133" w:type="dxa"/>
            <w:gridSpan w:val="2"/>
          </w:tcPr>
          <w:p w14:paraId="5FABA5D4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8" w:type="dxa"/>
          </w:tcPr>
          <w:p w14:paraId="57059373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8" w:type="dxa"/>
          </w:tcPr>
          <w:p w14:paraId="0BF69007" w14:textId="77777777" w:rsidR="009752CA" w:rsidRPr="00113B61" w:rsidRDefault="009752CA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15F32" w:rsidRPr="00113B61" w14:paraId="44D5CF92" w14:textId="77777777" w:rsidTr="00C15F32">
        <w:trPr>
          <w:trHeight w:val="559"/>
        </w:trPr>
        <w:tc>
          <w:tcPr>
            <w:tcW w:w="2771" w:type="dxa"/>
            <w:gridSpan w:val="2"/>
          </w:tcPr>
          <w:p w14:paraId="16B5F900" w14:textId="1B085FE4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Łączna </w:t>
            </w:r>
            <w:r>
              <w:rPr>
                <w:rFonts w:asciiTheme="minorHAnsi" w:hAnsiTheme="minorHAnsi" w:cstheme="minorHAnsi"/>
                <w:szCs w:val="24"/>
              </w:rPr>
              <w:t xml:space="preserve">wartość cen biletów wstępu do obiektów zwiedzanych, tour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atrakcji  będących w programie wycieczki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1364" w:type="dxa"/>
          </w:tcPr>
          <w:p w14:paraId="194AA628" w14:textId="77777777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6" w:type="dxa"/>
            <w:gridSpan w:val="2"/>
          </w:tcPr>
          <w:p w14:paraId="63DA4555" w14:textId="48F27A4D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42</w:t>
            </w:r>
          </w:p>
        </w:tc>
        <w:tc>
          <w:tcPr>
            <w:tcW w:w="1125" w:type="dxa"/>
          </w:tcPr>
          <w:p w14:paraId="19B15823" w14:textId="61E15447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588" w:type="dxa"/>
          </w:tcPr>
          <w:p w14:paraId="3DE48C1F" w14:textId="2F66E6CF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8" w:type="dxa"/>
          </w:tcPr>
          <w:p w14:paraId="5E1E209B" w14:textId="43736B34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15F32" w:rsidRPr="00113B61" w14:paraId="6DE23E1E" w14:textId="77777777" w:rsidTr="003430FD">
        <w:trPr>
          <w:trHeight w:val="559"/>
        </w:trPr>
        <w:tc>
          <w:tcPr>
            <w:tcW w:w="8444" w:type="dxa"/>
            <w:gridSpan w:val="7"/>
          </w:tcPr>
          <w:p w14:paraId="256C1138" w14:textId="32B010C5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RAZEM:</w:t>
            </w:r>
          </w:p>
        </w:tc>
        <w:tc>
          <w:tcPr>
            <w:tcW w:w="1348" w:type="dxa"/>
          </w:tcPr>
          <w:p w14:paraId="3DDD4D10" w14:textId="77777777" w:rsidR="00C15F32" w:rsidRPr="00113B61" w:rsidRDefault="00C15F32" w:rsidP="00CD58CF">
            <w:pPr>
              <w:pStyle w:val="Akapitzlist"/>
              <w:spacing w:before="12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5D7CCB" w14:textId="77777777" w:rsidR="009752CA" w:rsidRDefault="009752CA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</w:p>
    <w:p w14:paraId="6E794522" w14:textId="31771828" w:rsidR="00C15F32" w:rsidRPr="00DE6E23" w:rsidRDefault="00C15F32" w:rsidP="00C15F32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>Słownie</w:t>
      </w:r>
      <w:r>
        <w:rPr>
          <w:rFonts w:asciiTheme="minorHAnsi" w:hAnsiTheme="minorHAnsi" w:cstheme="minorHAnsi"/>
          <w:color w:val="auto"/>
          <w:szCs w:val="24"/>
        </w:rPr>
        <w:t xml:space="preserve"> wartość brutto</w:t>
      </w:r>
      <w:r w:rsidRPr="00DE6E23">
        <w:rPr>
          <w:rFonts w:asciiTheme="minorHAnsi" w:hAnsiTheme="minorHAnsi" w:cstheme="minorHAnsi"/>
          <w:color w:val="auto"/>
          <w:szCs w:val="24"/>
        </w:rPr>
        <w:t>: ..........................................................................................................</w:t>
      </w:r>
    </w:p>
    <w:p w14:paraId="3D5E262F" w14:textId="64D3857F" w:rsidR="00C15F32" w:rsidRDefault="00C15F32" w:rsidP="00C15F32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</w:t>
      </w:r>
      <w:r w:rsidRPr="00DE6E23">
        <w:rPr>
          <w:rFonts w:asciiTheme="minorHAnsi" w:hAnsiTheme="minorHAnsi" w:cstheme="minorHAnsi"/>
          <w:color w:val="auto"/>
          <w:szCs w:val="24"/>
        </w:rPr>
        <w:t>...</w:t>
      </w:r>
    </w:p>
    <w:p w14:paraId="427097A3" w14:textId="6726F9F7" w:rsidR="006A5ACF" w:rsidRPr="00DE6E23" w:rsidRDefault="00C15F32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w tym</w:t>
      </w:r>
      <w:r w:rsidR="006A5ACF" w:rsidRPr="00DE6E23">
        <w:rPr>
          <w:rFonts w:asciiTheme="minorHAnsi" w:hAnsiTheme="minorHAnsi" w:cstheme="minorHAnsi"/>
          <w:color w:val="auto"/>
          <w:szCs w:val="24"/>
        </w:rPr>
        <w:t xml:space="preserve"> podatek VAT    .......%       ..............zł.</w:t>
      </w:r>
    </w:p>
    <w:p w14:paraId="789AF423" w14:textId="77777777" w:rsidR="003B0D4E" w:rsidRPr="00DE6E23" w:rsidRDefault="003B0D4E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 w:cstheme="minorHAnsi"/>
          <w:color w:val="auto"/>
          <w:szCs w:val="24"/>
        </w:rPr>
      </w:pPr>
    </w:p>
    <w:p w14:paraId="6B94EA7C" w14:textId="504FEC8F" w:rsidR="006A5ACF" w:rsidRPr="00DE6E23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 xml:space="preserve">Termin realizacji: </w:t>
      </w:r>
      <w:r w:rsidR="009752CA">
        <w:rPr>
          <w:rFonts w:asciiTheme="minorHAnsi" w:hAnsiTheme="minorHAnsi" w:cstheme="minorHAnsi"/>
          <w:color w:val="auto"/>
          <w:szCs w:val="24"/>
        </w:rPr>
        <w:t>17.05.2024 r. do 23.05.2024 r.</w:t>
      </w:r>
    </w:p>
    <w:p w14:paraId="1F5EFD6B" w14:textId="77777777" w:rsidR="006A5ACF" w:rsidRPr="00DE6E23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DE6E23">
        <w:rPr>
          <w:rFonts w:asciiTheme="minorHAnsi" w:hAnsiTheme="minorHAnsi" w:cstheme="minorHAnsi"/>
          <w:color w:val="auto"/>
          <w:szCs w:val="24"/>
        </w:rPr>
        <w:t>Oświadczam, że cena brutto podana w pkt. 1 niniejszego formularza zawiera wszystkie koszty wykonania zamówienia, jakie ponosi Zamawiający w przypadku wyboru niniejszej oferty.</w:t>
      </w:r>
    </w:p>
    <w:p w14:paraId="1A2CC68B" w14:textId="4156EBE2" w:rsidR="003132EE" w:rsidRPr="00E10306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E10306">
        <w:rPr>
          <w:rFonts w:asciiTheme="minorHAnsi" w:hAnsiTheme="minorHAnsi" w:cstheme="minorHAnsi"/>
          <w:color w:val="auto"/>
          <w:szCs w:val="24"/>
        </w:rPr>
        <w:t>Oświadczam, że zapoznaliśmy się  z warunkami umowy</w:t>
      </w:r>
      <w:r w:rsidR="003132EE" w:rsidRPr="00E10306">
        <w:rPr>
          <w:rFonts w:asciiTheme="minorHAnsi" w:hAnsiTheme="minorHAnsi" w:cstheme="minorHAnsi"/>
          <w:color w:val="auto"/>
          <w:szCs w:val="24"/>
        </w:rPr>
        <w:t xml:space="preserve"> </w:t>
      </w:r>
      <w:r w:rsidRPr="00E10306">
        <w:rPr>
          <w:rFonts w:asciiTheme="minorHAnsi" w:hAnsiTheme="minorHAnsi" w:cstheme="minorHAnsi"/>
          <w:color w:val="auto"/>
          <w:szCs w:val="24"/>
        </w:rPr>
        <w:t xml:space="preserve"> </w:t>
      </w:r>
      <w:r w:rsidR="003132EE" w:rsidRPr="00E10306">
        <w:rPr>
          <w:rFonts w:asciiTheme="minorHAnsi" w:hAnsiTheme="minorHAnsi" w:cstheme="minorHAnsi"/>
          <w:color w:val="auto"/>
        </w:rPr>
        <w:t xml:space="preserve">oraz postanowieniami zawartymi w </w:t>
      </w:r>
      <w:r w:rsidR="009752CA" w:rsidRPr="00E10306">
        <w:rPr>
          <w:rFonts w:asciiTheme="minorHAnsi" w:hAnsiTheme="minorHAnsi" w:cstheme="minorHAnsi"/>
          <w:color w:val="auto"/>
        </w:rPr>
        <w:t>SWZ</w:t>
      </w:r>
      <w:r w:rsidR="003132EE" w:rsidRPr="00E10306">
        <w:rPr>
          <w:rFonts w:asciiTheme="minorHAnsi" w:hAnsiTheme="minorHAnsi" w:cstheme="minorHAnsi"/>
          <w:color w:val="auto"/>
        </w:rPr>
        <w:t xml:space="preserve"> </w:t>
      </w:r>
      <w:r w:rsidRPr="00E10306">
        <w:rPr>
          <w:rFonts w:asciiTheme="minorHAnsi" w:hAnsiTheme="minorHAnsi" w:cstheme="minorHAnsi"/>
          <w:color w:val="auto"/>
          <w:szCs w:val="24"/>
        </w:rPr>
        <w:t>i nie wnosimy do niej zastrzeżeń oraz przyjmujemy warunki w niej zawarte.</w:t>
      </w:r>
    </w:p>
    <w:p w14:paraId="42C97FB6" w14:textId="77777777" w:rsidR="006A5ACF" w:rsidRPr="00E10306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E10306">
        <w:rPr>
          <w:rFonts w:asciiTheme="minorHAnsi" w:hAnsiTheme="minorHAnsi" w:cstheme="minorHAnsi"/>
          <w:color w:val="auto"/>
          <w:szCs w:val="24"/>
        </w:rPr>
        <w:t xml:space="preserve">Oświadczamy, że firma jest płatnikiem podatku VAT o numerze identyfikacyjnym </w:t>
      </w:r>
      <w:r w:rsidRPr="00E10306">
        <w:rPr>
          <w:rFonts w:asciiTheme="minorHAnsi" w:hAnsiTheme="minorHAnsi" w:cstheme="minorHAnsi"/>
          <w:color w:val="auto"/>
          <w:szCs w:val="24"/>
        </w:rPr>
        <w:br/>
        <w:t>NIP  .......................................................</w:t>
      </w:r>
    </w:p>
    <w:p w14:paraId="63A3C829" w14:textId="30D4B880" w:rsidR="006A5ACF" w:rsidRPr="00E10306" w:rsidRDefault="00810F95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E10306">
        <w:rPr>
          <w:rFonts w:asciiTheme="minorHAnsi" w:hAnsiTheme="minorHAnsi" w:cstheme="minorHAnsi"/>
          <w:color w:val="auto"/>
          <w:szCs w:val="24"/>
        </w:rPr>
        <w:t xml:space="preserve">Oświadczam, </w:t>
      </w:r>
      <w:r w:rsidRPr="00E10306">
        <w:rPr>
          <w:rFonts w:asciiTheme="minorHAnsi" w:hAnsiTheme="minorHAnsi" w:cstheme="minorHAnsi"/>
          <w:color w:val="auto"/>
        </w:rPr>
        <w:t>że wadium w kwocie ……...…… zł, zostało wniesione w dniu: …….….  w formie ………………..Wadium należy zwrócić na rachunek bankowy Wykonawcy nr ……………………………………….</w:t>
      </w:r>
    </w:p>
    <w:p w14:paraId="53EF3BA5" w14:textId="671DA07B" w:rsidR="00810F95" w:rsidRPr="00E10306" w:rsidRDefault="00810F95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100" w:lineRule="atLeast"/>
        <w:ind w:right="0"/>
        <w:rPr>
          <w:rFonts w:asciiTheme="minorHAnsi" w:hAnsiTheme="minorHAnsi" w:cstheme="minorHAnsi"/>
          <w:color w:val="auto"/>
          <w:szCs w:val="24"/>
        </w:rPr>
      </w:pPr>
      <w:r w:rsidRPr="00E10306">
        <w:rPr>
          <w:rFonts w:asciiTheme="minorHAnsi" w:hAnsiTheme="minorHAnsi" w:cstheme="minorHAnsi"/>
          <w:color w:val="auto"/>
        </w:rPr>
        <w:t xml:space="preserve">Informujemy, </w:t>
      </w:r>
      <w:r w:rsidRPr="00E10306">
        <w:rPr>
          <w:rFonts w:asciiTheme="minorHAnsi" w:hAnsiTheme="minorHAnsi" w:cstheme="minorHAnsi"/>
          <w:szCs w:val="24"/>
        </w:rPr>
        <w:t>że zamówienie w całości zrealizujemy we własnym zakresie bez powierzania części zamówienia podwykonawcom*.</w:t>
      </w:r>
    </w:p>
    <w:p w14:paraId="26C84399" w14:textId="0CD34F85" w:rsidR="00E10306" w:rsidRPr="00E10306" w:rsidRDefault="00E10306" w:rsidP="00E10306">
      <w:pPr>
        <w:tabs>
          <w:tab w:val="left" w:pos="708"/>
        </w:tabs>
        <w:suppressAutoHyphens/>
        <w:spacing w:after="0" w:line="100" w:lineRule="atLeast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E10306">
        <w:rPr>
          <w:rFonts w:asciiTheme="minorHAnsi" w:hAnsiTheme="minorHAnsi" w:cstheme="minorHAnsi"/>
          <w:szCs w:val="24"/>
        </w:rPr>
        <w:t>7.1.</w:t>
      </w:r>
      <w:r w:rsidRPr="00E10306">
        <w:rPr>
          <w:rFonts w:asciiTheme="minorHAnsi" w:hAnsiTheme="minorHAnsi" w:cstheme="minorHAnsi"/>
          <w:color w:val="auto"/>
        </w:rPr>
        <w:t xml:space="preserve"> </w:t>
      </w:r>
      <w:r w:rsidRPr="00E10306">
        <w:rPr>
          <w:rFonts w:asciiTheme="minorHAnsi" w:hAnsiTheme="minorHAnsi" w:cstheme="minorHAnsi"/>
          <w:color w:val="auto"/>
        </w:rPr>
        <w:t xml:space="preserve">Informujemy, </w:t>
      </w:r>
      <w:r w:rsidRPr="00E10306">
        <w:rPr>
          <w:rFonts w:asciiTheme="minorHAnsi" w:hAnsiTheme="minorHAnsi" w:cstheme="minorHAnsi"/>
          <w:szCs w:val="24"/>
        </w:rPr>
        <w:t>zamierzamy powierzyć podwykonawcom następujące części zamówienia ………………………………………………………………….........co stanowi ……….. % całości zamówienia*</w:t>
      </w:r>
    </w:p>
    <w:p w14:paraId="112E62DC" w14:textId="2E85E4BC" w:rsidR="00810F95" w:rsidRPr="00E10306" w:rsidRDefault="00810F95" w:rsidP="00E10306">
      <w:pPr>
        <w:pStyle w:val="Default"/>
        <w:spacing w:after="24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leGrid"/>
        <w:tblpPr w:leftFromText="141" w:rightFromText="141" w:vertAnchor="text" w:horzAnchor="margin" w:tblpXSpec="center" w:tblpY="64"/>
        <w:tblW w:w="9776" w:type="dxa"/>
        <w:tblInd w:w="0" w:type="dxa"/>
        <w:tblCellMar>
          <w:top w:w="102" w:type="dxa"/>
          <w:left w:w="55" w:type="dxa"/>
          <w:right w:w="5" w:type="dxa"/>
        </w:tblCellMar>
        <w:tblLook w:val="04A0" w:firstRow="1" w:lastRow="0" w:firstColumn="1" w:lastColumn="0" w:noHBand="0" w:noVBand="1"/>
      </w:tblPr>
      <w:tblGrid>
        <w:gridCol w:w="690"/>
        <w:gridCol w:w="3560"/>
        <w:gridCol w:w="5526"/>
      </w:tblGrid>
      <w:tr w:rsidR="00810F95" w:rsidRPr="000F4F83" w14:paraId="475A9B48" w14:textId="77777777" w:rsidTr="00E90EB4">
        <w:trPr>
          <w:trHeight w:val="5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1F50EF8" w14:textId="77777777" w:rsidR="00810F95" w:rsidRPr="000F4F83" w:rsidRDefault="00810F95" w:rsidP="00810F95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i/>
                <w:color w:val="auto"/>
                <w:sz w:val="21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4BE08A" w14:textId="77777777" w:rsidR="00810F95" w:rsidRPr="000F4F83" w:rsidRDefault="00810F95" w:rsidP="00810F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i/>
                <w:color w:val="auto"/>
                <w:sz w:val="21"/>
              </w:rPr>
              <w:t xml:space="preserve">Części zamówienia, których wykonanie zamierza się powierzyć podwykonawcom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F1DA90" w14:textId="77777777" w:rsidR="00810F95" w:rsidRPr="000F4F83" w:rsidRDefault="00810F95" w:rsidP="00810F95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i/>
                <w:color w:val="auto"/>
                <w:sz w:val="21"/>
              </w:rPr>
              <w:t xml:space="preserve">Nazwy (firmy) podwykonawców </w:t>
            </w:r>
          </w:p>
        </w:tc>
      </w:tr>
      <w:tr w:rsidR="00810F95" w:rsidRPr="000F4F83" w14:paraId="694A108D" w14:textId="77777777" w:rsidTr="00E90EB4">
        <w:trPr>
          <w:trHeight w:val="5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F23E" w14:textId="77777777" w:rsidR="00810F95" w:rsidRPr="000F4F83" w:rsidRDefault="00810F95" w:rsidP="00810F95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color w:val="auto"/>
                <w:sz w:val="21"/>
              </w:rPr>
              <w:t xml:space="preserve">1.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339B" w14:textId="77777777" w:rsidR="00810F95" w:rsidRPr="000F4F83" w:rsidRDefault="00810F95" w:rsidP="00810F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color w:val="auto"/>
                <w:sz w:val="21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7730" w14:textId="77777777" w:rsidR="00810F95" w:rsidRPr="000F4F83" w:rsidRDefault="00810F95" w:rsidP="00810F95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color w:val="auto"/>
                <w:sz w:val="21"/>
              </w:rPr>
              <w:t xml:space="preserve"> </w:t>
            </w:r>
          </w:p>
        </w:tc>
      </w:tr>
      <w:tr w:rsidR="00810F95" w:rsidRPr="000F4F83" w14:paraId="7C230C17" w14:textId="77777777" w:rsidTr="00E90EB4">
        <w:trPr>
          <w:trHeight w:val="5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E031" w14:textId="77777777" w:rsidR="00810F95" w:rsidRPr="000F4F83" w:rsidRDefault="00810F95" w:rsidP="00810F95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hAnsiTheme="minorHAnsi" w:cstheme="minorHAnsi"/>
                <w:color w:val="auto"/>
                <w:sz w:val="21"/>
              </w:rPr>
              <w:t xml:space="preserve">2.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9204" w14:textId="77777777" w:rsidR="00810F95" w:rsidRPr="000F4F83" w:rsidRDefault="00810F95" w:rsidP="00810F95">
            <w:pPr>
              <w:spacing w:after="0" w:line="259" w:lineRule="auto"/>
              <w:ind w:left="6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eastAsia="Arial" w:hAnsiTheme="minorHAnsi" w:cstheme="minorHAnsi"/>
                <w:color w:val="auto"/>
                <w:sz w:val="21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719A" w14:textId="77777777" w:rsidR="00810F95" w:rsidRPr="000F4F83" w:rsidRDefault="00810F95" w:rsidP="00810F95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F4F83">
              <w:rPr>
                <w:rFonts w:asciiTheme="minorHAnsi" w:eastAsia="Arial" w:hAnsiTheme="minorHAnsi" w:cstheme="minorHAnsi"/>
                <w:color w:val="auto"/>
                <w:sz w:val="21"/>
              </w:rPr>
              <w:t xml:space="preserve"> </w:t>
            </w:r>
          </w:p>
        </w:tc>
      </w:tr>
    </w:tbl>
    <w:p w14:paraId="393886FA" w14:textId="77777777" w:rsidR="00810F95" w:rsidRDefault="00810F95" w:rsidP="00810F95">
      <w:pPr>
        <w:pStyle w:val="Default"/>
        <w:spacing w:after="24"/>
        <w:jc w:val="both"/>
        <w:rPr>
          <w:rFonts w:ascii="Arial Narrow" w:hAnsi="Arial Narrow" w:cs="Arial"/>
          <w:color w:val="auto"/>
        </w:rPr>
      </w:pPr>
    </w:p>
    <w:p w14:paraId="3B934985" w14:textId="77777777" w:rsidR="00810F95" w:rsidRPr="005D144D" w:rsidRDefault="00810F95" w:rsidP="00810F95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5B4D1020" w14:textId="77777777" w:rsidR="006A5ACF" w:rsidRPr="00506169" w:rsidRDefault="006A5ACF" w:rsidP="00506169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right="0"/>
        <w:rPr>
          <w:rFonts w:asciiTheme="minorHAnsi" w:hAnsiTheme="minorHAnsi"/>
          <w:color w:val="auto"/>
          <w:szCs w:val="24"/>
        </w:rPr>
      </w:pPr>
      <w:r w:rsidRPr="00506169">
        <w:rPr>
          <w:rFonts w:asciiTheme="minorHAnsi" w:hAnsiTheme="minorHAnsi"/>
          <w:color w:val="auto"/>
          <w:szCs w:val="24"/>
        </w:rPr>
        <w:t>Oświadczam, że spełniam niżej wymienione warunki udziału w postępowaniu, a mianowicie:</w:t>
      </w:r>
    </w:p>
    <w:p w14:paraId="36708A5F" w14:textId="7A1A0FD3" w:rsidR="006A5ACF" w:rsidRPr="00506169" w:rsidRDefault="00946C64" w:rsidP="006A5ACF">
      <w:pPr>
        <w:spacing w:after="0" w:line="240" w:lineRule="auto"/>
        <w:ind w:left="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8.1. </w:t>
      </w:r>
      <w:r w:rsidR="006A5ACF" w:rsidRPr="00506169">
        <w:rPr>
          <w:rFonts w:asciiTheme="minorHAnsi" w:hAnsiTheme="minorHAnsi"/>
          <w:color w:val="auto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167923D3" w14:textId="628E7C46" w:rsidR="006A5ACF" w:rsidRPr="00506169" w:rsidRDefault="00946C64" w:rsidP="006A5ACF">
      <w:pPr>
        <w:spacing w:after="0" w:line="240" w:lineRule="auto"/>
        <w:ind w:left="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8</w:t>
      </w:r>
      <w:r w:rsidR="006A5ACF" w:rsidRPr="00506169">
        <w:rPr>
          <w:rFonts w:asciiTheme="minorHAnsi" w:hAnsiTheme="minorHAnsi"/>
          <w:color w:val="auto"/>
          <w:szCs w:val="24"/>
        </w:rPr>
        <w:t xml:space="preserve">.2. posiadam niezbędną wiedzę i doświadczenie, </w:t>
      </w:r>
    </w:p>
    <w:p w14:paraId="406009CE" w14:textId="04E391D5" w:rsidR="006A5ACF" w:rsidRPr="00506169" w:rsidRDefault="00946C64" w:rsidP="006A5ACF">
      <w:pPr>
        <w:spacing w:after="0" w:line="240" w:lineRule="auto"/>
        <w:ind w:left="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8</w:t>
      </w:r>
      <w:r w:rsidR="006A5ACF" w:rsidRPr="00506169">
        <w:rPr>
          <w:rFonts w:asciiTheme="minorHAnsi" w:hAnsiTheme="minorHAnsi"/>
          <w:color w:val="auto"/>
          <w:szCs w:val="24"/>
        </w:rPr>
        <w:t xml:space="preserve">.3. dysponuję potencjałem technicznym i osobami zdolnymi do wykonania zamówienia, </w:t>
      </w:r>
    </w:p>
    <w:p w14:paraId="3F64E77F" w14:textId="20B94BEF" w:rsidR="006A5ACF" w:rsidRPr="00506169" w:rsidRDefault="00946C64" w:rsidP="006A5ACF">
      <w:pPr>
        <w:spacing w:after="0" w:line="240" w:lineRule="auto"/>
        <w:ind w:left="0" w:right="0" w:firstLine="0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8</w:t>
      </w:r>
      <w:r w:rsidR="006A5ACF" w:rsidRPr="00506169">
        <w:rPr>
          <w:rFonts w:asciiTheme="minorHAnsi" w:hAnsiTheme="minorHAnsi"/>
          <w:color w:val="auto"/>
          <w:szCs w:val="24"/>
        </w:rPr>
        <w:t xml:space="preserve">.4. znajduję się w sytuacji ekonomicznej i finansowej zapewniającej wykonanie zamówienia. </w:t>
      </w:r>
    </w:p>
    <w:p w14:paraId="1D11CDCD" w14:textId="77777777" w:rsidR="00506169" w:rsidRPr="00506169" w:rsidRDefault="00506169" w:rsidP="00506169">
      <w:pPr>
        <w:pStyle w:val="Default"/>
        <w:numPr>
          <w:ilvl w:val="0"/>
          <w:numId w:val="17"/>
        </w:numPr>
        <w:spacing w:after="24"/>
        <w:jc w:val="both"/>
        <w:rPr>
          <w:rFonts w:asciiTheme="minorHAnsi" w:hAnsiTheme="minorHAnsi" w:cs="Times New Roman"/>
          <w:color w:val="auto"/>
        </w:rPr>
      </w:pPr>
      <w:r w:rsidRPr="00506169">
        <w:rPr>
          <w:rFonts w:asciiTheme="minorHAnsi" w:hAnsiTheme="minorHAnsi" w:cs="Times New Roman"/>
          <w:color w:val="auto"/>
        </w:rPr>
        <w:t>Oświadczam,</w:t>
      </w:r>
      <w:r w:rsidRPr="00506169">
        <w:rPr>
          <w:rFonts w:asciiTheme="minorHAnsi" w:hAnsiTheme="minorHAnsi" w:cs="Times New Roman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Pr="00506169">
        <w:rPr>
          <w:rFonts w:asciiTheme="minorHAnsi" w:hAnsiTheme="minorHAnsi" w:cs="Times New Roman"/>
          <w:i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4F110312" w14:textId="77777777" w:rsidR="00506169" w:rsidRPr="00506169" w:rsidRDefault="00506169" w:rsidP="00506169">
      <w:pPr>
        <w:pStyle w:val="Akapitzlist"/>
        <w:autoSpaceDE w:val="0"/>
        <w:adjustRightInd w:val="0"/>
        <w:spacing w:after="24"/>
        <w:ind w:left="360"/>
        <w:rPr>
          <w:rFonts w:asciiTheme="minorHAnsi" w:hAnsiTheme="minorHAnsi"/>
          <w:sz w:val="24"/>
          <w:szCs w:val="24"/>
        </w:rPr>
      </w:pPr>
      <w:r w:rsidRPr="00506169">
        <w:rPr>
          <w:rFonts w:asciiTheme="minorHAnsi" w:hAnsiTheme="minorHAnsi"/>
          <w:sz w:val="24"/>
          <w:szCs w:val="24"/>
          <w:u w:val="single"/>
        </w:rPr>
        <w:t>Uwaga:</w:t>
      </w:r>
      <w:r w:rsidRPr="00506169">
        <w:rPr>
          <w:rFonts w:asciiTheme="minorHAnsi" w:hAnsiTheme="minorHAnsi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14:paraId="5AAF9BF5" w14:textId="77777777" w:rsidR="00506169" w:rsidRDefault="00506169" w:rsidP="00506169">
      <w:pPr>
        <w:pStyle w:val="Default"/>
        <w:numPr>
          <w:ilvl w:val="0"/>
          <w:numId w:val="17"/>
        </w:numPr>
        <w:spacing w:after="24"/>
        <w:jc w:val="both"/>
        <w:rPr>
          <w:rFonts w:asciiTheme="minorHAnsi" w:hAnsiTheme="minorHAnsi" w:cs="Times New Roman"/>
          <w:color w:val="auto"/>
        </w:rPr>
      </w:pPr>
      <w:r w:rsidRPr="00506169">
        <w:rPr>
          <w:rFonts w:asciiTheme="minorHAnsi" w:hAnsiTheme="minorHAnsi" w:cs="Times New Roman"/>
          <w:color w:val="auto"/>
        </w:rPr>
        <w:t xml:space="preserve"> Oświadczam, iż uważamy się za związanych niniejszą ofertą przez okres 30 dni od dnia upływu terminu składania ofert. </w:t>
      </w:r>
    </w:p>
    <w:p w14:paraId="544D0770" w14:textId="105CCF4C" w:rsidR="00D5264A" w:rsidRPr="00D5264A" w:rsidRDefault="00D5264A" w:rsidP="00505F0B">
      <w:pPr>
        <w:pStyle w:val="Default"/>
        <w:numPr>
          <w:ilvl w:val="0"/>
          <w:numId w:val="17"/>
        </w:numPr>
        <w:suppressAutoHyphens/>
        <w:spacing w:before="120"/>
        <w:jc w:val="both"/>
        <w:rPr>
          <w:rFonts w:ascii="Cambria" w:hAnsi="Cambria" w:cstheme="minorHAnsi"/>
          <w:color w:val="auto"/>
          <w:sz w:val="22"/>
          <w:szCs w:val="22"/>
          <w:lang w:eastAsia="pl-PL"/>
        </w:rPr>
      </w:pPr>
      <w:r w:rsidRPr="00D5264A">
        <w:rPr>
          <w:rFonts w:ascii="Cambria" w:hAnsi="Cambria" w:cstheme="minorHAnsi"/>
          <w:color w:val="auto"/>
          <w:sz w:val="22"/>
          <w:szCs w:val="22"/>
          <w:lang w:eastAsia="pl-PL"/>
        </w:rPr>
        <w:t>Oświadczamy, że Wykonawca jest:</w:t>
      </w:r>
    </w:p>
    <w:p w14:paraId="2A232F2D" w14:textId="77777777" w:rsidR="00D5264A" w:rsidRPr="00113B61" w:rsidRDefault="00D5264A" w:rsidP="00D5264A">
      <w:pPr>
        <w:spacing w:before="120" w:line="276" w:lineRule="auto"/>
        <w:ind w:left="709"/>
        <w:rPr>
          <w:rFonts w:ascii="Cambria" w:hAnsi="Cambria" w:cstheme="minorHAnsi"/>
          <w:color w:val="auto"/>
          <w:sz w:val="22"/>
        </w:rPr>
      </w:pPr>
      <w:r w:rsidRPr="00113B61">
        <w:rPr>
          <w:rFonts w:ascii="Cambria" w:hAnsi="Cambria" w:cstheme="minorHAnsi"/>
          <w:color w:val="auto"/>
          <w:sz w:val="22"/>
        </w:rPr>
        <w:lastRenderedPageBreak/>
        <w:sym w:font="Wingdings" w:char="F071"/>
      </w:r>
      <w:r w:rsidRPr="00113B61">
        <w:rPr>
          <w:rFonts w:ascii="Cambria" w:hAnsi="Cambria" w:cstheme="minorHAnsi"/>
          <w:color w:val="auto"/>
          <w:sz w:val="22"/>
        </w:rPr>
        <w:t xml:space="preserve"> mikroprzedsiębiorstwem</w:t>
      </w:r>
    </w:p>
    <w:p w14:paraId="22D5A2DF" w14:textId="77777777" w:rsidR="00D5264A" w:rsidRPr="00113B61" w:rsidRDefault="00D5264A" w:rsidP="00D5264A">
      <w:pPr>
        <w:spacing w:before="120" w:line="276" w:lineRule="auto"/>
        <w:ind w:left="709"/>
        <w:rPr>
          <w:rFonts w:ascii="Cambria" w:hAnsi="Cambria" w:cstheme="minorHAnsi"/>
          <w:color w:val="auto"/>
          <w:sz w:val="22"/>
        </w:rPr>
      </w:pPr>
      <w:r w:rsidRPr="00113B61">
        <w:rPr>
          <w:rFonts w:ascii="Cambria" w:hAnsi="Cambria" w:cstheme="minorHAnsi"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color w:val="auto"/>
          <w:sz w:val="22"/>
        </w:rPr>
        <w:t xml:space="preserve"> małym przedsiębiorstwem</w:t>
      </w:r>
    </w:p>
    <w:p w14:paraId="78D61076" w14:textId="77777777" w:rsidR="00D5264A" w:rsidRPr="00113B61" w:rsidRDefault="00D5264A" w:rsidP="00D5264A">
      <w:pPr>
        <w:spacing w:before="120" w:line="276" w:lineRule="auto"/>
        <w:ind w:left="709"/>
        <w:rPr>
          <w:rFonts w:ascii="Cambria" w:hAnsi="Cambria" w:cstheme="minorHAnsi"/>
          <w:bCs/>
          <w:color w:val="auto"/>
          <w:sz w:val="22"/>
        </w:rPr>
      </w:pPr>
      <w:r w:rsidRPr="00113B61">
        <w:rPr>
          <w:rFonts w:ascii="Cambria" w:hAnsi="Cambria" w:cstheme="minorHAnsi"/>
          <w:bCs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bCs/>
          <w:color w:val="auto"/>
          <w:sz w:val="22"/>
        </w:rPr>
        <w:t xml:space="preserve"> średnim przedsiębiorstwem</w:t>
      </w:r>
    </w:p>
    <w:p w14:paraId="47427BB3" w14:textId="77777777" w:rsidR="00D5264A" w:rsidRPr="00113B61" w:rsidRDefault="00D5264A" w:rsidP="00D5264A">
      <w:pPr>
        <w:spacing w:before="120" w:line="276" w:lineRule="auto"/>
        <w:ind w:left="709"/>
        <w:rPr>
          <w:rFonts w:ascii="Cambria" w:hAnsi="Cambria" w:cstheme="minorHAnsi"/>
          <w:bCs/>
          <w:color w:val="auto"/>
          <w:sz w:val="22"/>
        </w:rPr>
      </w:pPr>
      <w:r w:rsidRPr="00113B61">
        <w:rPr>
          <w:rFonts w:ascii="Cambria" w:hAnsi="Cambria" w:cstheme="minorHAnsi"/>
          <w:bCs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bCs/>
          <w:color w:val="auto"/>
          <w:sz w:val="22"/>
        </w:rPr>
        <w:t xml:space="preserve"> dużym przedsiębiorstwem</w:t>
      </w:r>
    </w:p>
    <w:p w14:paraId="5EB802B7" w14:textId="538940CB" w:rsidR="00D5264A" w:rsidRDefault="00D5264A" w:rsidP="00D5264A">
      <w:pPr>
        <w:spacing w:before="120" w:line="276" w:lineRule="auto"/>
        <w:ind w:left="709"/>
        <w:rPr>
          <w:rFonts w:ascii="Cambria" w:hAnsi="Cambria" w:cstheme="minorHAnsi"/>
          <w:bCs/>
          <w:color w:val="auto"/>
          <w:sz w:val="22"/>
        </w:rPr>
      </w:pPr>
      <w:r w:rsidRPr="00113B61">
        <w:rPr>
          <w:rFonts w:ascii="Cambria" w:hAnsi="Cambria" w:cstheme="minorHAnsi"/>
          <w:bCs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bCs/>
          <w:color w:val="auto"/>
          <w:sz w:val="22"/>
        </w:rPr>
        <w:t xml:space="preserve"> prowadzi jednoosobową działalność gospodarczą</w:t>
      </w:r>
    </w:p>
    <w:p w14:paraId="65494AF9" w14:textId="77777777" w:rsidR="00D5264A" w:rsidRPr="00113B61" w:rsidRDefault="00D5264A" w:rsidP="00D5264A">
      <w:pPr>
        <w:spacing w:before="120" w:line="276" w:lineRule="auto"/>
        <w:ind w:left="709"/>
        <w:rPr>
          <w:rFonts w:ascii="Cambria" w:hAnsi="Cambria" w:cstheme="minorHAnsi"/>
          <w:bCs/>
          <w:color w:val="auto"/>
          <w:sz w:val="22"/>
        </w:rPr>
      </w:pPr>
      <w:r w:rsidRPr="00113B61">
        <w:rPr>
          <w:rFonts w:ascii="Cambria" w:hAnsi="Cambria" w:cstheme="minorHAnsi"/>
          <w:bCs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bCs/>
          <w:color w:val="auto"/>
          <w:sz w:val="22"/>
        </w:rPr>
        <w:t xml:space="preserve"> jest osobą fizyczną nieprowadzącą działalności gospodarczej</w:t>
      </w:r>
    </w:p>
    <w:p w14:paraId="381052E7" w14:textId="47CE113E" w:rsidR="00D5264A" w:rsidRPr="00D5264A" w:rsidRDefault="00D5264A" w:rsidP="00D5264A">
      <w:pPr>
        <w:spacing w:before="120" w:line="276" w:lineRule="auto"/>
        <w:ind w:left="709"/>
        <w:rPr>
          <w:rFonts w:ascii="Cambria" w:hAnsi="Cambria" w:cstheme="minorHAnsi"/>
          <w:bCs/>
          <w:color w:val="auto"/>
          <w:sz w:val="22"/>
        </w:rPr>
      </w:pPr>
      <w:r w:rsidRPr="00113B61">
        <w:rPr>
          <w:rFonts w:ascii="Cambria" w:hAnsi="Cambria" w:cstheme="minorHAnsi"/>
          <w:bCs/>
          <w:color w:val="auto"/>
          <w:sz w:val="22"/>
        </w:rPr>
        <w:sym w:font="Wingdings" w:char="F071"/>
      </w:r>
      <w:r w:rsidRPr="00113B61">
        <w:rPr>
          <w:rFonts w:ascii="Cambria" w:hAnsi="Cambria" w:cstheme="minorHAnsi"/>
          <w:bCs/>
          <w:color w:val="auto"/>
          <w:sz w:val="22"/>
        </w:rPr>
        <w:t xml:space="preserve"> inny rodzaj</w:t>
      </w:r>
    </w:p>
    <w:p w14:paraId="1DFEFEB7" w14:textId="77777777" w:rsidR="00506169" w:rsidRPr="00506169" w:rsidRDefault="00506169" w:rsidP="00506169">
      <w:pPr>
        <w:pStyle w:val="Default"/>
        <w:numPr>
          <w:ilvl w:val="0"/>
          <w:numId w:val="17"/>
        </w:numPr>
        <w:spacing w:after="24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506169">
        <w:rPr>
          <w:rFonts w:asciiTheme="minorHAnsi" w:hAnsiTheme="minorHAnsi" w:cs="Times New Roman"/>
          <w:color w:val="auto"/>
        </w:rPr>
        <w:t xml:space="preserve">Oświadczam, pod groźbą odpowiedzialności karnej, że załączone do oferty dokumenty opisują stan prawny i faktyczny, aktualny na dzień otwarcia ofert. </w:t>
      </w:r>
    </w:p>
    <w:p w14:paraId="41AF306C" w14:textId="77777777" w:rsidR="00506169" w:rsidRPr="00506169" w:rsidRDefault="00506169" w:rsidP="00506169">
      <w:pPr>
        <w:pStyle w:val="Default"/>
        <w:spacing w:after="24"/>
        <w:jc w:val="both"/>
        <w:rPr>
          <w:rFonts w:asciiTheme="minorHAnsi" w:hAnsiTheme="minorHAnsi" w:cs="Times New Roman"/>
          <w:color w:val="auto"/>
        </w:rPr>
      </w:pPr>
    </w:p>
    <w:p w14:paraId="7B539211" w14:textId="77777777" w:rsidR="006A5ACF" w:rsidRPr="00506169" w:rsidRDefault="006A5ACF" w:rsidP="006A5ACF">
      <w:pPr>
        <w:tabs>
          <w:tab w:val="left" w:pos="708"/>
        </w:tabs>
        <w:suppressAutoHyphens/>
        <w:spacing w:after="0" w:line="100" w:lineRule="atLeast"/>
        <w:ind w:left="360"/>
        <w:rPr>
          <w:rFonts w:asciiTheme="minorHAnsi" w:hAnsiTheme="minorHAnsi"/>
          <w:color w:val="auto"/>
          <w:szCs w:val="24"/>
        </w:rPr>
      </w:pPr>
      <w:r w:rsidRPr="00506169">
        <w:rPr>
          <w:rFonts w:asciiTheme="minorHAnsi" w:hAnsiTheme="minorHAnsi"/>
          <w:color w:val="auto"/>
          <w:szCs w:val="24"/>
        </w:rPr>
        <w:t xml:space="preserve">                        </w:t>
      </w:r>
    </w:p>
    <w:p w14:paraId="50177D80" w14:textId="77777777" w:rsidR="003132EE" w:rsidRPr="000F4F83" w:rsidRDefault="003132EE" w:rsidP="003132EE">
      <w:pPr>
        <w:spacing w:after="125" w:line="270" w:lineRule="auto"/>
        <w:ind w:right="0"/>
        <w:rPr>
          <w:rFonts w:asciiTheme="minorHAnsi" w:hAnsiTheme="minorHAnsi" w:cstheme="minorHAnsi"/>
          <w:color w:val="auto"/>
        </w:rPr>
      </w:pPr>
      <w:r w:rsidRPr="000F4F83">
        <w:rPr>
          <w:rFonts w:asciiTheme="minorHAnsi" w:hAnsiTheme="minorHAnsi" w:cstheme="minorHAnsi"/>
          <w:b/>
          <w:color w:val="auto"/>
        </w:rPr>
        <w:t xml:space="preserve">Wykaz załączników do formularza ofertowego: </w:t>
      </w:r>
    </w:p>
    <w:p w14:paraId="303683EC" w14:textId="6234F435" w:rsidR="003132EE" w:rsidRPr="000F4F83" w:rsidRDefault="009752CA" w:rsidP="00506169">
      <w:pPr>
        <w:numPr>
          <w:ilvl w:val="0"/>
          <w:numId w:val="2"/>
        </w:numPr>
        <w:ind w:left="884" w:right="11" w:hanging="2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Karta informacyjna</w:t>
      </w:r>
      <w:r w:rsidR="003132EE" w:rsidRPr="000F4F83">
        <w:rPr>
          <w:rFonts w:asciiTheme="minorHAnsi" w:hAnsiTheme="minorHAnsi" w:cstheme="minorHAnsi"/>
          <w:color w:val="auto"/>
        </w:rPr>
        <w:t xml:space="preserve"> </w:t>
      </w:r>
    </w:p>
    <w:p w14:paraId="366FC835" w14:textId="296C2214" w:rsidR="003132EE" w:rsidRDefault="009752CA" w:rsidP="00506169">
      <w:pPr>
        <w:numPr>
          <w:ilvl w:val="0"/>
          <w:numId w:val="2"/>
        </w:numPr>
        <w:ind w:left="884" w:right="11" w:hanging="2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Oświadczenie dot. braku podstaw do wykluczenia art. 125</w:t>
      </w:r>
    </w:p>
    <w:p w14:paraId="7FB68AC2" w14:textId="493491A5" w:rsidR="009752CA" w:rsidRPr="000F4F83" w:rsidRDefault="009752CA" w:rsidP="00506169">
      <w:pPr>
        <w:numPr>
          <w:ilvl w:val="0"/>
          <w:numId w:val="2"/>
        </w:numPr>
        <w:ind w:left="884" w:right="11" w:hanging="2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Oświadczenie dot. </w:t>
      </w:r>
      <w:r w:rsidR="00D5264A">
        <w:rPr>
          <w:rFonts w:asciiTheme="minorHAnsi" w:hAnsiTheme="minorHAnsi" w:cstheme="minorHAnsi"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krainy art. </w:t>
      </w:r>
      <w:r w:rsidR="00486A86">
        <w:rPr>
          <w:rFonts w:asciiTheme="minorHAnsi" w:hAnsiTheme="minorHAnsi" w:cstheme="minorHAnsi"/>
          <w:color w:val="auto"/>
        </w:rPr>
        <w:t>7</w:t>
      </w:r>
    </w:p>
    <w:p w14:paraId="79605A10" w14:textId="77777777" w:rsidR="003132EE" w:rsidRPr="000F4F83" w:rsidRDefault="003132EE" w:rsidP="00506169">
      <w:pPr>
        <w:numPr>
          <w:ilvl w:val="0"/>
          <w:numId w:val="2"/>
        </w:numPr>
        <w:ind w:left="884" w:right="11" w:hanging="260"/>
        <w:rPr>
          <w:rFonts w:asciiTheme="minorHAnsi" w:hAnsiTheme="minorHAnsi" w:cstheme="minorHAnsi"/>
          <w:color w:val="auto"/>
        </w:rPr>
      </w:pPr>
      <w:r w:rsidRPr="000F4F83">
        <w:rPr>
          <w:rFonts w:asciiTheme="minorHAnsi" w:hAnsiTheme="minorHAnsi" w:cstheme="minorHAnsi"/>
          <w:color w:val="auto"/>
        </w:rPr>
        <w:t xml:space="preserve">…………………….. </w:t>
      </w:r>
    </w:p>
    <w:p w14:paraId="006C1C97" w14:textId="77777777" w:rsidR="003132EE" w:rsidRPr="000F4F83" w:rsidRDefault="003132EE" w:rsidP="00506169">
      <w:pPr>
        <w:numPr>
          <w:ilvl w:val="0"/>
          <w:numId w:val="2"/>
        </w:numPr>
        <w:ind w:left="884" w:right="11" w:hanging="260"/>
        <w:rPr>
          <w:rFonts w:asciiTheme="minorHAnsi" w:hAnsiTheme="minorHAnsi" w:cstheme="minorHAnsi"/>
          <w:color w:val="auto"/>
        </w:rPr>
      </w:pPr>
      <w:r w:rsidRPr="000F4F83">
        <w:rPr>
          <w:rFonts w:asciiTheme="minorHAnsi" w:hAnsiTheme="minorHAnsi" w:cstheme="minorHAnsi"/>
          <w:color w:val="auto"/>
        </w:rPr>
        <w:t xml:space="preserve">……………………..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BB5458" w14:textId="77777777" w:rsidR="00D5264A" w:rsidRDefault="003132EE" w:rsidP="003132EE">
      <w:pPr>
        <w:ind w:left="0" w:right="11" w:firstLine="0"/>
        <w:rPr>
          <w:rFonts w:asciiTheme="minorHAnsi" w:hAnsiTheme="minorHAnsi" w:cstheme="minorHAnsi"/>
          <w:color w:val="auto"/>
        </w:rPr>
      </w:pPr>
      <w:r w:rsidRPr="000F4F83">
        <w:rPr>
          <w:rFonts w:asciiTheme="minorHAnsi" w:hAnsiTheme="minorHAnsi" w:cstheme="minorHAnsi"/>
          <w:color w:val="auto"/>
        </w:rPr>
        <w:t xml:space="preserve">       </w:t>
      </w:r>
    </w:p>
    <w:p w14:paraId="2D59C786" w14:textId="77777777" w:rsidR="00D5264A" w:rsidRDefault="00D5264A" w:rsidP="003132EE">
      <w:pPr>
        <w:ind w:left="0" w:right="11" w:firstLine="0"/>
        <w:rPr>
          <w:rFonts w:asciiTheme="minorHAnsi" w:hAnsiTheme="minorHAnsi" w:cstheme="minorHAnsi"/>
          <w:color w:val="auto"/>
        </w:rPr>
      </w:pPr>
    </w:p>
    <w:p w14:paraId="4E917B3C" w14:textId="7F9FB7C4" w:rsidR="003132EE" w:rsidRPr="000F4F83" w:rsidRDefault="003132EE" w:rsidP="003132EE">
      <w:pPr>
        <w:ind w:left="0" w:right="11" w:firstLine="0"/>
        <w:rPr>
          <w:rFonts w:asciiTheme="minorHAnsi" w:hAnsiTheme="minorHAnsi" w:cstheme="minorHAnsi"/>
          <w:color w:val="auto"/>
        </w:rPr>
      </w:pPr>
      <w:r w:rsidRPr="000F4F83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</w:t>
      </w:r>
    </w:p>
    <w:p w14:paraId="2A87F06B" w14:textId="76396915" w:rsidR="00D5264A" w:rsidRDefault="003132EE" w:rsidP="00B97D58">
      <w:pPr>
        <w:tabs>
          <w:tab w:val="center" w:pos="2637"/>
          <w:tab w:val="center" w:pos="5377"/>
          <w:tab w:val="center" w:pos="6085"/>
          <w:tab w:val="center" w:pos="6793"/>
          <w:tab w:val="center" w:pos="7501"/>
          <w:tab w:val="center" w:pos="8210"/>
        </w:tabs>
        <w:ind w:left="0" w:right="0" w:firstLine="0"/>
        <w:jc w:val="left"/>
        <w:rPr>
          <w:rFonts w:asciiTheme="minorHAnsi" w:hAnsiTheme="minorHAnsi" w:cstheme="minorHAnsi"/>
          <w:color w:val="FF0000"/>
        </w:rPr>
      </w:pPr>
      <w:r w:rsidRPr="000F4F83">
        <w:rPr>
          <w:rFonts w:asciiTheme="minorHAnsi" w:eastAsia="Calibri" w:hAnsiTheme="minorHAnsi" w:cstheme="minorHAnsi"/>
          <w:color w:val="auto"/>
          <w:sz w:val="22"/>
        </w:rPr>
        <w:tab/>
      </w:r>
      <w:r w:rsidRPr="000F4F83">
        <w:rPr>
          <w:rFonts w:asciiTheme="minorHAnsi" w:hAnsiTheme="minorHAnsi" w:cstheme="minorHAnsi"/>
          <w:color w:val="auto"/>
        </w:rPr>
        <w:t xml:space="preserve">..........................................., dnia .....................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</w:t>
      </w:r>
      <w:r w:rsidRPr="000063DA">
        <w:rPr>
          <w:rFonts w:asciiTheme="minorHAnsi" w:hAnsiTheme="minorHAnsi" w:cstheme="minorHAnsi"/>
          <w:color w:val="FF0000"/>
        </w:rPr>
        <w:tab/>
        <w:t xml:space="preserve">       </w:t>
      </w:r>
    </w:p>
    <w:p w14:paraId="0E010E98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76E5C514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46060FC2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593300F2" w14:textId="77777777" w:rsidR="00D5264A" w:rsidRDefault="00D5264A" w:rsidP="003132EE">
      <w:pPr>
        <w:ind w:left="5411" w:right="11" w:firstLine="4081"/>
        <w:rPr>
          <w:rFonts w:asciiTheme="minorHAnsi" w:hAnsiTheme="minorHAnsi" w:cstheme="minorHAnsi"/>
          <w:color w:val="FF0000"/>
        </w:rPr>
      </w:pPr>
    </w:p>
    <w:p w14:paraId="0F87FB84" w14:textId="3DE1052A" w:rsidR="003132EE" w:rsidRPr="00506169" w:rsidRDefault="003132EE" w:rsidP="003132EE">
      <w:pPr>
        <w:ind w:left="5411" w:right="11" w:firstLine="4081"/>
        <w:rPr>
          <w:rFonts w:asciiTheme="minorHAnsi" w:hAnsiTheme="minorHAnsi" w:cstheme="minorHAnsi"/>
          <w:color w:val="auto"/>
        </w:rPr>
      </w:pPr>
      <w:r w:rsidRPr="000063DA">
        <w:rPr>
          <w:rFonts w:asciiTheme="minorHAnsi" w:hAnsiTheme="minorHAnsi" w:cstheme="minorHAnsi"/>
          <w:color w:val="FF0000"/>
        </w:rPr>
        <w:t xml:space="preserve"> </w:t>
      </w:r>
      <w:r w:rsidRPr="00506169">
        <w:rPr>
          <w:rFonts w:asciiTheme="minorHAnsi" w:hAnsiTheme="minorHAnsi" w:cstheme="minorHAnsi"/>
          <w:color w:val="auto"/>
        </w:rPr>
        <w:t xml:space="preserve">............................................................. </w:t>
      </w:r>
    </w:p>
    <w:p w14:paraId="6EC8A3AF" w14:textId="77777777" w:rsidR="003132EE" w:rsidRPr="00506169" w:rsidRDefault="003132EE" w:rsidP="00B97D58">
      <w:pPr>
        <w:spacing w:after="25" w:line="249" w:lineRule="auto"/>
        <w:ind w:left="5396" w:right="939"/>
        <w:jc w:val="left"/>
        <w:rPr>
          <w:rFonts w:asciiTheme="minorHAnsi" w:hAnsiTheme="minorHAnsi" w:cstheme="minorHAnsi"/>
          <w:i/>
          <w:color w:val="auto"/>
          <w:sz w:val="20"/>
        </w:rPr>
      </w:pPr>
      <w:r w:rsidRPr="00506169">
        <w:rPr>
          <w:rFonts w:asciiTheme="minorHAnsi" w:hAnsiTheme="minorHAnsi" w:cstheme="minorHAnsi"/>
          <w:i/>
          <w:color w:val="auto"/>
          <w:sz w:val="20"/>
        </w:rPr>
        <w:t xml:space="preserve">Podpis wraz z pieczęcią osoby uprawnionej do reprezentowania Wykonawcy </w:t>
      </w:r>
    </w:p>
    <w:p w14:paraId="20EFAA94" w14:textId="7C8FF2F2" w:rsidR="00BC650C" w:rsidRPr="00B97D58" w:rsidRDefault="003132EE" w:rsidP="00B97D58">
      <w:pPr>
        <w:ind w:left="784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506169">
        <w:rPr>
          <w:rFonts w:asciiTheme="minorHAnsi" w:hAnsiTheme="minorHAnsi" w:cstheme="minorHAnsi"/>
          <w:color w:val="auto"/>
          <w:sz w:val="18"/>
          <w:szCs w:val="18"/>
        </w:rPr>
        <w:t>*niepotrzebne skreśli</w:t>
      </w:r>
      <w:r w:rsidR="00C968B4">
        <w:rPr>
          <w:rFonts w:asciiTheme="minorHAnsi" w:hAnsiTheme="minorHAnsi" w:cstheme="minorHAnsi"/>
          <w:color w:val="auto"/>
          <w:sz w:val="18"/>
          <w:szCs w:val="18"/>
        </w:rPr>
        <w:t>ć</w:t>
      </w:r>
    </w:p>
    <w:sectPr w:rsidR="00BC650C" w:rsidRPr="00B97D58" w:rsidSect="00B97D58">
      <w:footerReference w:type="even" r:id="rId8"/>
      <w:footerReference w:type="default" r:id="rId9"/>
      <w:footerReference w:type="first" r:id="rId10"/>
      <w:pgSz w:w="11906" w:h="16838" w:code="9"/>
      <w:pgMar w:top="851" w:right="1361" w:bottom="1276" w:left="1418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13E4" w14:textId="77777777" w:rsidR="00B63C28" w:rsidRDefault="00B63C28">
      <w:pPr>
        <w:spacing w:after="0" w:line="240" w:lineRule="auto"/>
      </w:pPr>
      <w:r>
        <w:separator/>
      </w:r>
    </w:p>
  </w:endnote>
  <w:endnote w:type="continuationSeparator" w:id="0">
    <w:p w14:paraId="18D75392" w14:textId="77777777" w:rsidR="00B63C28" w:rsidRDefault="00B6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CCC0" w14:textId="77777777" w:rsidR="00B63C28" w:rsidRDefault="00B63C28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4A99" w14:textId="77777777" w:rsidR="00B63C28" w:rsidRDefault="00B63C28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DAFC" w14:textId="77777777" w:rsidR="00B63C28" w:rsidRDefault="00B63C28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0462" w14:textId="77777777" w:rsidR="00B63C28" w:rsidRDefault="00B63C28">
      <w:pPr>
        <w:spacing w:after="0" w:line="240" w:lineRule="auto"/>
      </w:pPr>
      <w:r>
        <w:separator/>
      </w:r>
    </w:p>
  </w:footnote>
  <w:footnote w:type="continuationSeparator" w:id="0">
    <w:p w14:paraId="09E91467" w14:textId="77777777" w:rsidR="00B63C28" w:rsidRDefault="00B6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14E51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A7A12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D"/>
    <w:multiLevelType w:val="singleLevel"/>
    <w:tmpl w:val="F0B61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0B1DCF"/>
    <w:multiLevelType w:val="multilevel"/>
    <w:tmpl w:val="2E8637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hint="default"/>
      </w:rPr>
    </w:lvl>
  </w:abstractNum>
  <w:abstractNum w:abstractNumId="8" w15:restartNumberingAfterBreak="0">
    <w:nsid w:val="03934E5A"/>
    <w:multiLevelType w:val="multilevel"/>
    <w:tmpl w:val="0EC055B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9445DF"/>
    <w:multiLevelType w:val="multilevel"/>
    <w:tmpl w:val="90D02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0" w15:restartNumberingAfterBreak="0">
    <w:nsid w:val="090D591D"/>
    <w:multiLevelType w:val="multilevel"/>
    <w:tmpl w:val="0BBEDA9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11" w15:restartNumberingAfterBreak="0">
    <w:nsid w:val="098B4748"/>
    <w:multiLevelType w:val="multilevel"/>
    <w:tmpl w:val="BE9A89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12" w15:restartNumberingAfterBreak="0">
    <w:nsid w:val="0C76369C"/>
    <w:multiLevelType w:val="hybridMultilevel"/>
    <w:tmpl w:val="8034AA66"/>
    <w:lvl w:ilvl="0" w:tplc="6106A5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8A363A"/>
    <w:multiLevelType w:val="multilevel"/>
    <w:tmpl w:val="02EEB0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DF3E63"/>
    <w:multiLevelType w:val="hybridMultilevel"/>
    <w:tmpl w:val="383A8E70"/>
    <w:lvl w:ilvl="0" w:tplc="0246A3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879B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EE04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81C98">
      <w:start w:val="1"/>
      <w:numFmt w:val="lowerLetter"/>
      <w:lvlRestart w:val="0"/>
      <w:lvlText w:val="%4)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AD80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A287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6C17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8CFB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AD37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D65B84"/>
    <w:multiLevelType w:val="multilevel"/>
    <w:tmpl w:val="2BCA73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17315E07"/>
    <w:multiLevelType w:val="hybridMultilevel"/>
    <w:tmpl w:val="FF6EDE14"/>
    <w:lvl w:ilvl="0" w:tplc="64D6E9B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18C87292"/>
    <w:multiLevelType w:val="multilevel"/>
    <w:tmpl w:val="C3DE949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560C14"/>
    <w:multiLevelType w:val="multilevel"/>
    <w:tmpl w:val="E45EA724"/>
    <w:lvl w:ilvl="0">
      <w:start w:val="17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0" w:hanging="1800"/>
      </w:pPr>
      <w:rPr>
        <w:rFonts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05A5DCE"/>
    <w:multiLevelType w:val="hybridMultilevel"/>
    <w:tmpl w:val="355A42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0976FD5"/>
    <w:multiLevelType w:val="multilevel"/>
    <w:tmpl w:val="56FA0E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B69C1"/>
    <w:multiLevelType w:val="hybridMultilevel"/>
    <w:tmpl w:val="EB5003F8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453F4"/>
    <w:multiLevelType w:val="multilevel"/>
    <w:tmpl w:val="1806E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9D13724"/>
    <w:multiLevelType w:val="multilevel"/>
    <w:tmpl w:val="8EC22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5F2C3C"/>
    <w:multiLevelType w:val="multilevel"/>
    <w:tmpl w:val="39F272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772365"/>
    <w:multiLevelType w:val="hybridMultilevel"/>
    <w:tmpl w:val="1C68391C"/>
    <w:lvl w:ilvl="0" w:tplc="2F265146">
      <w:start w:val="1"/>
      <w:numFmt w:val="decimal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8C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81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C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C8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2F9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43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AA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CF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5121B2"/>
    <w:multiLevelType w:val="multilevel"/>
    <w:tmpl w:val="067862E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6821DE"/>
    <w:multiLevelType w:val="multilevel"/>
    <w:tmpl w:val="EBEA32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04FBF"/>
    <w:multiLevelType w:val="multilevel"/>
    <w:tmpl w:val="CC86BD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2483E"/>
    <w:multiLevelType w:val="multilevel"/>
    <w:tmpl w:val="009255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5" w15:restartNumberingAfterBreak="0">
    <w:nsid w:val="62D71C6C"/>
    <w:multiLevelType w:val="multilevel"/>
    <w:tmpl w:val="0D04B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6E20D9"/>
    <w:multiLevelType w:val="multilevel"/>
    <w:tmpl w:val="8252EF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64E206E8"/>
    <w:multiLevelType w:val="multilevel"/>
    <w:tmpl w:val="4224EB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749E25BC"/>
    <w:multiLevelType w:val="multilevel"/>
    <w:tmpl w:val="91AAC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74DC6B87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9494812"/>
    <w:multiLevelType w:val="multilevel"/>
    <w:tmpl w:val="2B58577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5A431B"/>
    <w:multiLevelType w:val="multilevel"/>
    <w:tmpl w:val="512EE6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691418228">
    <w:abstractNumId w:val="14"/>
  </w:num>
  <w:num w:numId="2" w16cid:durableId="1300529114">
    <w:abstractNumId w:val="28"/>
  </w:num>
  <w:num w:numId="3" w16cid:durableId="2015573235">
    <w:abstractNumId w:val="8"/>
  </w:num>
  <w:num w:numId="4" w16cid:durableId="1923370661">
    <w:abstractNumId w:val="41"/>
  </w:num>
  <w:num w:numId="5" w16cid:durableId="2124423452">
    <w:abstractNumId w:val="34"/>
  </w:num>
  <w:num w:numId="6" w16cid:durableId="1677537961">
    <w:abstractNumId w:val="21"/>
  </w:num>
  <w:num w:numId="7" w16cid:durableId="1086682208">
    <w:abstractNumId w:val="13"/>
  </w:num>
  <w:num w:numId="8" w16cid:durableId="1234392942">
    <w:abstractNumId w:val="11"/>
  </w:num>
  <w:num w:numId="9" w16cid:durableId="219832230">
    <w:abstractNumId w:val="29"/>
  </w:num>
  <w:num w:numId="10" w16cid:durableId="1517115549">
    <w:abstractNumId w:val="18"/>
  </w:num>
  <w:num w:numId="11" w16cid:durableId="1903103469">
    <w:abstractNumId w:val="17"/>
  </w:num>
  <w:num w:numId="12" w16cid:durableId="1838417166">
    <w:abstractNumId w:val="10"/>
  </w:num>
  <w:num w:numId="13" w16cid:durableId="256254774">
    <w:abstractNumId w:val="26"/>
  </w:num>
  <w:num w:numId="14" w16cid:durableId="1410034996">
    <w:abstractNumId w:val="15"/>
  </w:num>
  <w:num w:numId="15" w16cid:durableId="858080247">
    <w:abstractNumId w:val="40"/>
  </w:num>
  <w:num w:numId="16" w16cid:durableId="2042898999">
    <w:abstractNumId w:val="7"/>
  </w:num>
  <w:num w:numId="17" w16cid:durableId="466362163">
    <w:abstractNumId w:val="38"/>
  </w:num>
  <w:num w:numId="18" w16cid:durableId="1418212134">
    <w:abstractNumId w:val="12"/>
  </w:num>
  <w:num w:numId="19" w16cid:durableId="651297531">
    <w:abstractNumId w:val="35"/>
  </w:num>
  <w:num w:numId="20" w16cid:durableId="558828174">
    <w:abstractNumId w:val="37"/>
  </w:num>
  <w:num w:numId="21" w16cid:durableId="271399568">
    <w:abstractNumId w:val="36"/>
  </w:num>
  <w:num w:numId="22" w16cid:durableId="1833300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688598">
    <w:abstractNumId w:val="30"/>
  </w:num>
  <w:num w:numId="24" w16cid:durableId="582228356">
    <w:abstractNumId w:val="32"/>
  </w:num>
  <w:num w:numId="25" w16cid:durableId="90978350">
    <w:abstractNumId w:val="27"/>
  </w:num>
  <w:num w:numId="26" w16cid:durableId="976254921">
    <w:abstractNumId w:val="39"/>
  </w:num>
  <w:num w:numId="27" w16cid:durableId="167520823">
    <w:abstractNumId w:val="33"/>
  </w:num>
  <w:num w:numId="28" w16cid:durableId="101078315">
    <w:abstractNumId w:val="22"/>
  </w:num>
  <w:num w:numId="29" w16cid:durableId="361056477">
    <w:abstractNumId w:val="19"/>
  </w:num>
  <w:num w:numId="30" w16cid:durableId="1745371098">
    <w:abstractNumId w:val="25"/>
  </w:num>
  <w:num w:numId="31" w16cid:durableId="1668285903">
    <w:abstractNumId w:val="20"/>
  </w:num>
  <w:num w:numId="32" w16cid:durableId="1595943491">
    <w:abstractNumId w:val="1"/>
  </w:num>
  <w:num w:numId="33" w16cid:durableId="634414796">
    <w:abstractNumId w:val="0"/>
  </w:num>
  <w:num w:numId="34" w16cid:durableId="1436439172">
    <w:abstractNumId w:val="24"/>
  </w:num>
  <w:num w:numId="35" w16cid:durableId="1302030381">
    <w:abstractNumId w:val="9"/>
  </w:num>
  <w:num w:numId="36" w16cid:durableId="377702836">
    <w:abstractNumId w:val="31"/>
  </w:num>
  <w:num w:numId="37" w16cid:durableId="154423348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DB"/>
    <w:rsid w:val="00001C39"/>
    <w:rsid w:val="00003FEF"/>
    <w:rsid w:val="000063DA"/>
    <w:rsid w:val="00007177"/>
    <w:rsid w:val="00011425"/>
    <w:rsid w:val="00023833"/>
    <w:rsid w:val="00025F94"/>
    <w:rsid w:val="000267FD"/>
    <w:rsid w:val="00033AE8"/>
    <w:rsid w:val="00043636"/>
    <w:rsid w:val="0007509B"/>
    <w:rsid w:val="00075418"/>
    <w:rsid w:val="00097F5C"/>
    <w:rsid w:val="000A09DE"/>
    <w:rsid w:val="000B1281"/>
    <w:rsid w:val="000B639E"/>
    <w:rsid w:val="000C22E2"/>
    <w:rsid w:val="000D64EE"/>
    <w:rsid w:val="000E64DB"/>
    <w:rsid w:val="000F173F"/>
    <w:rsid w:val="000F4F1F"/>
    <w:rsid w:val="000F4F83"/>
    <w:rsid w:val="00106BBB"/>
    <w:rsid w:val="0011250A"/>
    <w:rsid w:val="0011638C"/>
    <w:rsid w:val="001167AD"/>
    <w:rsid w:val="001408ED"/>
    <w:rsid w:val="00151610"/>
    <w:rsid w:val="00155650"/>
    <w:rsid w:val="001561D5"/>
    <w:rsid w:val="0016538C"/>
    <w:rsid w:val="00176071"/>
    <w:rsid w:val="001834D3"/>
    <w:rsid w:val="00187625"/>
    <w:rsid w:val="00190282"/>
    <w:rsid w:val="00194F66"/>
    <w:rsid w:val="001975A6"/>
    <w:rsid w:val="001A2330"/>
    <w:rsid w:val="001B1983"/>
    <w:rsid w:val="001D5F56"/>
    <w:rsid w:val="001D7BD8"/>
    <w:rsid w:val="0020230F"/>
    <w:rsid w:val="0020265E"/>
    <w:rsid w:val="002078ED"/>
    <w:rsid w:val="00210C0D"/>
    <w:rsid w:val="00211CE6"/>
    <w:rsid w:val="00214D71"/>
    <w:rsid w:val="0021501A"/>
    <w:rsid w:val="00216701"/>
    <w:rsid w:val="00230F56"/>
    <w:rsid w:val="002443F4"/>
    <w:rsid w:val="00250693"/>
    <w:rsid w:val="00256837"/>
    <w:rsid w:val="002641FC"/>
    <w:rsid w:val="002652D9"/>
    <w:rsid w:val="00266F7D"/>
    <w:rsid w:val="00271A9E"/>
    <w:rsid w:val="002771AC"/>
    <w:rsid w:val="00283284"/>
    <w:rsid w:val="00285E29"/>
    <w:rsid w:val="00286AB1"/>
    <w:rsid w:val="002A6757"/>
    <w:rsid w:val="002B1ADE"/>
    <w:rsid w:val="002B3456"/>
    <w:rsid w:val="002C09E9"/>
    <w:rsid w:val="002C0ADD"/>
    <w:rsid w:val="002C61D1"/>
    <w:rsid w:val="002E3A5B"/>
    <w:rsid w:val="002E729A"/>
    <w:rsid w:val="002F115B"/>
    <w:rsid w:val="002F2A17"/>
    <w:rsid w:val="002F2E67"/>
    <w:rsid w:val="002F536A"/>
    <w:rsid w:val="0031104A"/>
    <w:rsid w:val="003132EE"/>
    <w:rsid w:val="0031414E"/>
    <w:rsid w:val="00321C69"/>
    <w:rsid w:val="00336E84"/>
    <w:rsid w:val="003400C5"/>
    <w:rsid w:val="00343D3E"/>
    <w:rsid w:val="00344C76"/>
    <w:rsid w:val="003472F7"/>
    <w:rsid w:val="00354D2F"/>
    <w:rsid w:val="00362429"/>
    <w:rsid w:val="00367107"/>
    <w:rsid w:val="00392D04"/>
    <w:rsid w:val="003A7362"/>
    <w:rsid w:val="003B0D4E"/>
    <w:rsid w:val="003B2D12"/>
    <w:rsid w:val="003E2341"/>
    <w:rsid w:val="003E3413"/>
    <w:rsid w:val="003F1568"/>
    <w:rsid w:val="00405C4A"/>
    <w:rsid w:val="00406C59"/>
    <w:rsid w:val="00411ADE"/>
    <w:rsid w:val="004120C1"/>
    <w:rsid w:val="004275D0"/>
    <w:rsid w:val="00434FEA"/>
    <w:rsid w:val="00435BFC"/>
    <w:rsid w:val="00436AF4"/>
    <w:rsid w:val="00441C02"/>
    <w:rsid w:val="00454315"/>
    <w:rsid w:val="0045461D"/>
    <w:rsid w:val="00462939"/>
    <w:rsid w:val="00471799"/>
    <w:rsid w:val="004802DA"/>
    <w:rsid w:val="00482258"/>
    <w:rsid w:val="00482615"/>
    <w:rsid w:val="00482C0D"/>
    <w:rsid w:val="00484A23"/>
    <w:rsid w:val="00486A86"/>
    <w:rsid w:val="00495AFE"/>
    <w:rsid w:val="004A12E6"/>
    <w:rsid w:val="004B0D58"/>
    <w:rsid w:val="004B0E78"/>
    <w:rsid w:val="004B5BBE"/>
    <w:rsid w:val="004C3D69"/>
    <w:rsid w:val="004C4742"/>
    <w:rsid w:val="004D0EF0"/>
    <w:rsid w:val="004D26B6"/>
    <w:rsid w:val="004D2913"/>
    <w:rsid w:val="004E64D3"/>
    <w:rsid w:val="004E71C7"/>
    <w:rsid w:val="00506169"/>
    <w:rsid w:val="0052687A"/>
    <w:rsid w:val="00527A3C"/>
    <w:rsid w:val="0053127A"/>
    <w:rsid w:val="005611A0"/>
    <w:rsid w:val="005672AD"/>
    <w:rsid w:val="00567B3A"/>
    <w:rsid w:val="0057052B"/>
    <w:rsid w:val="00571DCA"/>
    <w:rsid w:val="00573094"/>
    <w:rsid w:val="00573D6D"/>
    <w:rsid w:val="005775C4"/>
    <w:rsid w:val="0058254C"/>
    <w:rsid w:val="00583EC8"/>
    <w:rsid w:val="00586C63"/>
    <w:rsid w:val="005877CC"/>
    <w:rsid w:val="00593403"/>
    <w:rsid w:val="00596793"/>
    <w:rsid w:val="005C19EE"/>
    <w:rsid w:val="005C4A1A"/>
    <w:rsid w:val="005D26B5"/>
    <w:rsid w:val="005E1DAA"/>
    <w:rsid w:val="005F4F1C"/>
    <w:rsid w:val="00605B65"/>
    <w:rsid w:val="0062432F"/>
    <w:rsid w:val="006274A0"/>
    <w:rsid w:val="0063380E"/>
    <w:rsid w:val="00642E41"/>
    <w:rsid w:val="00643DB1"/>
    <w:rsid w:val="00647EFC"/>
    <w:rsid w:val="00663A15"/>
    <w:rsid w:val="00663E2B"/>
    <w:rsid w:val="006649F5"/>
    <w:rsid w:val="00684A60"/>
    <w:rsid w:val="00684F04"/>
    <w:rsid w:val="00686767"/>
    <w:rsid w:val="006908F7"/>
    <w:rsid w:val="006A5ACF"/>
    <w:rsid w:val="006A686A"/>
    <w:rsid w:val="006D2435"/>
    <w:rsid w:val="006E5963"/>
    <w:rsid w:val="006E75B4"/>
    <w:rsid w:val="00700761"/>
    <w:rsid w:val="007103D3"/>
    <w:rsid w:val="00716C28"/>
    <w:rsid w:val="007311BB"/>
    <w:rsid w:val="007436A9"/>
    <w:rsid w:val="007478B8"/>
    <w:rsid w:val="007566CB"/>
    <w:rsid w:val="00770B29"/>
    <w:rsid w:val="00776290"/>
    <w:rsid w:val="00786945"/>
    <w:rsid w:val="007A36C7"/>
    <w:rsid w:val="007B02FE"/>
    <w:rsid w:val="007B6145"/>
    <w:rsid w:val="007D205A"/>
    <w:rsid w:val="007D235D"/>
    <w:rsid w:val="007E122A"/>
    <w:rsid w:val="007E16C4"/>
    <w:rsid w:val="007E28CF"/>
    <w:rsid w:val="007F214F"/>
    <w:rsid w:val="007F42F0"/>
    <w:rsid w:val="00801197"/>
    <w:rsid w:val="00803AFF"/>
    <w:rsid w:val="00807CA0"/>
    <w:rsid w:val="00810F95"/>
    <w:rsid w:val="0081127B"/>
    <w:rsid w:val="00815A35"/>
    <w:rsid w:val="008161AB"/>
    <w:rsid w:val="008161C1"/>
    <w:rsid w:val="008238A3"/>
    <w:rsid w:val="008321C8"/>
    <w:rsid w:val="00857E60"/>
    <w:rsid w:val="00864A8D"/>
    <w:rsid w:val="00882B9E"/>
    <w:rsid w:val="008A493A"/>
    <w:rsid w:val="008B1F85"/>
    <w:rsid w:val="008B71EC"/>
    <w:rsid w:val="008D74CE"/>
    <w:rsid w:val="008E0030"/>
    <w:rsid w:val="008E474A"/>
    <w:rsid w:val="008F23B9"/>
    <w:rsid w:val="00904C0A"/>
    <w:rsid w:val="00904FC0"/>
    <w:rsid w:val="00915D87"/>
    <w:rsid w:val="00923958"/>
    <w:rsid w:val="00940318"/>
    <w:rsid w:val="009409B9"/>
    <w:rsid w:val="00942214"/>
    <w:rsid w:val="009460E4"/>
    <w:rsid w:val="00946C64"/>
    <w:rsid w:val="009579CD"/>
    <w:rsid w:val="00972335"/>
    <w:rsid w:val="009752CA"/>
    <w:rsid w:val="00980765"/>
    <w:rsid w:val="00982A1C"/>
    <w:rsid w:val="00987DFB"/>
    <w:rsid w:val="00990114"/>
    <w:rsid w:val="009A2036"/>
    <w:rsid w:val="009A795F"/>
    <w:rsid w:val="009B0D96"/>
    <w:rsid w:val="009B57A1"/>
    <w:rsid w:val="009E0B68"/>
    <w:rsid w:val="009E28DD"/>
    <w:rsid w:val="009E5244"/>
    <w:rsid w:val="009F214C"/>
    <w:rsid w:val="00A0470C"/>
    <w:rsid w:val="00A12834"/>
    <w:rsid w:val="00A1774A"/>
    <w:rsid w:val="00A33F31"/>
    <w:rsid w:val="00A56241"/>
    <w:rsid w:val="00A569D1"/>
    <w:rsid w:val="00A7021C"/>
    <w:rsid w:val="00A70330"/>
    <w:rsid w:val="00A765B5"/>
    <w:rsid w:val="00A81205"/>
    <w:rsid w:val="00A90062"/>
    <w:rsid w:val="00A927F7"/>
    <w:rsid w:val="00AA5917"/>
    <w:rsid w:val="00AC1E97"/>
    <w:rsid w:val="00AC6067"/>
    <w:rsid w:val="00AC7612"/>
    <w:rsid w:val="00AD3379"/>
    <w:rsid w:val="00AD4C0C"/>
    <w:rsid w:val="00B01611"/>
    <w:rsid w:val="00B15030"/>
    <w:rsid w:val="00B23277"/>
    <w:rsid w:val="00B27028"/>
    <w:rsid w:val="00B402E4"/>
    <w:rsid w:val="00B475F0"/>
    <w:rsid w:val="00B60ACE"/>
    <w:rsid w:val="00B63C28"/>
    <w:rsid w:val="00B7510B"/>
    <w:rsid w:val="00B95997"/>
    <w:rsid w:val="00B97D58"/>
    <w:rsid w:val="00BA33D0"/>
    <w:rsid w:val="00BA3C23"/>
    <w:rsid w:val="00BB096F"/>
    <w:rsid w:val="00BB48A7"/>
    <w:rsid w:val="00BC2C67"/>
    <w:rsid w:val="00BC3BCC"/>
    <w:rsid w:val="00BC650C"/>
    <w:rsid w:val="00BD7095"/>
    <w:rsid w:val="00BE3A06"/>
    <w:rsid w:val="00BE5EB3"/>
    <w:rsid w:val="00BF3549"/>
    <w:rsid w:val="00C0200C"/>
    <w:rsid w:val="00C0497D"/>
    <w:rsid w:val="00C1078B"/>
    <w:rsid w:val="00C11BA7"/>
    <w:rsid w:val="00C15F32"/>
    <w:rsid w:val="00C27D04"/>
    <w:rsid w:val="00C32563"/>
    <w:rsid w:val="00C43F92"/>
    <w:rsid w:val="00C44AD1"/>
    <w:rsid w:val="00C461A2"/>
    <w:rsid w:val="00C4738F"/>
    <w:rsid w:val="00C543B2"/>
    <w:rsid w:val="00C5748D"/>
    <w:rsid w:val="00C57681"/>
    <w:rsid w:val="00C620CB"/>
    <w:rsid w:val="00C64A24"/>
    <w:rsid w:val="00C80F89"/>
    <w:rsid w:val="00C968B4"/>
    <w:rsid w:val="00C97CFD"/>
    <w:rsid w:val="00CB11ED"/>
    <w:rsid w:val="00CB2367"/>
    <w:rsid w:val="00CB782D"/>
    <w:rsid w:val="00CC00BD"/>
    <w:rsid w:val="00CC4E58"/>
    <w:rsid w:val="00CD5F69"/>
    <w:rsid w:val="00CE3732"/>
    <w:rsid w:val="00CE6D2A"/>
    <w:rsid w:val="00CE7190"/>
    <w:rsid w:val="00CF27F5"/>
    <w:rsid w:val="00D21A99"/>
    <w:rsid w:val="00D41390"/>
    <w:rsid w:val="00D4768E"/>
    <w:rsid w:val="00D5264A"/>
    <w:rsid w:val="00D63F8C"/>
    <w:rsid w:val="00D64240"/>
    <w:rsid w:val="00D66D47"/>
    <w:rsid w:val="00D716FF"/>
    <w:rsid w:val="00D71BAB"/>
    <w:rsid w:val="00D72BEC"/>
    <w:rsid w:val="00D95635"/>
    <w:rsid w:val="00DA6183"/>
    <w:rsid w:val="00DB1037"/>
    <w:rsid w:val="00DD71D1"/>
    <w:rsid w:val="00DE30D3"/>
    <w:rsid w:val="00DE6ABB"/>
    <w:rsid w:val="00DE6E23"/>
    <w:rsid w:val="00DF63F1"/>
    <w:rsid w:val="00E03532"/>
    <w:rsid w:val="00E10306"/>
    <w:rsid w:val="00E1344D"/>
    <w:rsid w:val="00E1352C"/>
    <w:rsid w:val="00E3161E"/>
    <w:rsid w:val="00E32BF1"/>
    <w:rsid w:val="00E65617"/>
    <w:rsid w:val="00E65C47"/>
    <w:rsid w:val="00E86F22"/>
    <w:rsid w:val="00E903ED"/>
    <w:rsid w:val="00E90EB4"/>
    <w:rsid w:val="00E971CD"/>
    <w:rsid w:val="00EA2F2E"/>
    <w:rsid w:val="00EA3C34"/>
    <w:rsid w:val="00EB187E"/>
    <w:rsid w:val="00EB738D"/>
    <w:rsid w:val="00ED2775"/>
    <w:rsid w:val="00EE36C7"/>
    <w:rsid w:val="00EF016A"/>
    <w:rsid w:val="00F30D91"/>
    <w:rsid w:val="00F3330D"/>
    <w:rsid w:val="00F34F5E"/>
    <w:rsid w:val="00F41E46"/>
    <w:rsid w:val="00F45FAE"/>
    <w:rsid w:val="00F5500E"/>
    <w:rsid w:val="00F64F5B"/>
    <w:rsid w:val="00F80DCD"/>
    <w:rsid w:val="00F858DA"/>
    <w:rsid w:val="00F93CA0"/>
    <w:rsid w:val="00FA2ED3"/>
    <w:rsid w:val="00FB7979"/>
    <w:rsid w:val="00FC0734"/>
    <w:rsid w:val="00FC50E1"/>
    <w:rsid w:val="00FC553A"/>
    <w:rsid w:val="00FD4A54"/>
    <w:rsid w:val="00FE2986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57D471"/>
  <w15:docId w15:val="{BDB5D345-2982-4176-B5B1-18904B3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right="15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6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9"/>
      <w:ind w:left="43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6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4A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64A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64A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64A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numerowana">
    <w:name w:val="List Number"/>
    <w:basedOn w:val="Normalny"/>
    <w:unhideWhenUsed/>
    <w:rsid w:val="001A2330"/>
    <w:pPr>
      <w:widowControl w:val="0"/>
      <w:numPr>
        <w:numId w:val="2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right="0"/>
      <w:jc w:val="left"/>
    </w:pPr>
    <w:rPr>
      <w:rFonts w:ascii="Times" w:hAnsi="Times"/>
      <w:b/>
      <w:color w:val="auto"/>
      <w:sz w:val="22"/>
    </w:rPr>
  </w:style>
  <w:style w:type="paragraph" w:styleId="Listanumerowana2">
    <w:name w:val="List Number 2"/>
    <w:basedOn w:val="Normalny"/>
    <w:semiHidden/>
    <w:unhideWhenUsed/>
    <w:rsid w:val="001A2330"/>
    <w:pPr>
      <w:numPr>
        <w:ilvl w:val="1"/>
        <w:numId w:val="26"/>
      </w:numPr>
      <w:autoSpaceDE w:val="0"/>
      <w:autoSpaceDN w:val="0"/>
      <w:adjustRightInd w:val="0"/>
      <w:spacing w:after="0" w:line="288" w:lineRule="auto"/>
      <w:ind w:right="0"/>
    </w:pPr>
    <w:rPr>
      <w:rFonts w:ascii="Times" w:hAnsi="Times"/>
      <w:color w:val="auto"/>
      <w:sz w:val="22"/>
      <w:szCs w:val="24"/>
    </w:rPr>
  </w:style>
  <w:style w:type="paragraph" w:styleId="Listanumerowana5">
    <w:name w:val="List Number 5"/>
    <w:basedOn w:val="Normalny"/>
    <w:semiHidden/>
    <w:unhideWhenUsed/>
    <w:rsid w:val="001A2330"/>
    <w:pPr>
      <w:numPr>
        <w:ilvl w:val="4"/>
        <w:numId w:val="26"/>
      </w:numPr>
      <w:tabs>
        <w:tab w:val="num" w:pos="2520"/>
      </w:tabs>
      <w:spacing w:after="0" w:line="288" w:lineRule="auto"/>
      <w:ind w:right="0"/>
    </w:pPr>
    <w:rPr>
      <w:rFonts w:ascii="Times" w:hAnsi="Times"/>
      <w:bCs/>
      <w:color w:val="auto"/>
      <w:sz w:val="22"/>
    </w:rPr>
  </w:style>
  <w:style w:type="character" w:customStyle="1" w:styleId="BezodstpwZnak">
    <w:name w:val="Bez odstępów Znak"/>
    <w:link w:val="Bezodstpw"/>
    <w:uiPriority w:val="1"/>
    <w:locked/>
    <w:rsid w:val="001A2330"/>
    <w:rPr>
      <w:lang w:eastAsia="en-US"/>
    </w:rPr>
  </w:style>
  <w:style w:type="paragraph" w:styleId="Bezodstpw">
    <w:name w:val="No Spacing"/>
    <w:link w:val="BezodstpwZnak"/>
    <w:uiPriority w:val="1"/>
    <w:qFormat/>
    <w:rsid w:val="001A2330"/>
    <w:pPr>
      <w:spacing w:after="0" w:line="240" w:lineRule="auto"/>
    </w:pPr>
    <w:rPr>
      <w:lang w:eastAsia="en-US"/>
    </w:rPr>
  </w:style>
  <w:style w:type="paragraph" w:styleId="Akapitzlist">
    <w:name w:val="List Paragraph"/>
    <w:aliases w:val="Akapit z listą BS"/>
    <w:basedOn w:val="Normalny"/>
    <w:uiPriority w:val="34"/>
    <w:qFormat/>
    <w:rsid w:val="001A2330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locked/>
    <w:rsid w:val="001A2330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rsid w:val="001A2330"/>
    <w:pPr>
      <w:spacing w:before="20" w:after="40" w:line="252" w:lineRule="auto"/>
      <w:ind w:left="720" w:right="0" w:firstLine="0"/>
      <w:contextualSpacing/>
    </w:pPr>
    <w:rPr>
      <w:rFonts w:ascii="SimSun" w:eastAsia="SimSun" w:hAnsi="SimSun" w:cstheme="minorBidi"/>
      <w:color w:val="auto"/>
      <w:sz w:val="22"/>
      <w:lang w:eastAsia="zh-CN"/>
    </w:rPr>
  </w:style>
  <w:style w:type="paragraph" w:customStyle="1" w:styleId="western">
    <w:name w:val="western"/>
    <w:basedOn w:val="Normalny"/>
    <w:rsid w:val="001A2330"/>
    <w:pPr>
      <w:spacing w:before="100" w:beforeAutospacing="1" w:after="119" w:line="240" w:lineRule="auto"/>
      <w:ind w:left="0" w:right="0" w:firstLine="0"/>
      <w:jc w:val="left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B3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4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BF1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D0"/>
    <w:rPr>
      <w:rFonts w:ascii="Times New Roman" w:eastAsia="Times New Roman" w:hAnsi="Times New Roman" w:cs="Times New Roman"/>
      <w:color w:val="00000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2367"/>
    <w:pPr>
      <w:spacing w:before="24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CB2367"/>
    <w:pPr>
      <w:spacing w:after="100" w:line="259" w:lineRule="auto"/>
      <w:ind w:left="22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CB2367"/>
    <w:pPr>
      <w:spacing w:after="100" w:line="259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B2367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table" w:customStyle="1" w:styleId="TableGrid1">
    <w:name w:val="TableGrid1"/>
    <w:rsid w:val="004A12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434FEA"/>
    <w:pPr>
      <w:widowControl w:val="0"/>
      <w:suppressAutoHyphens/>
      <w:autoSpaceDN w:val="0"/>
      <w:spacing w:after="120" w:line="240" w:lineRule="auto"/>
      <w:ind w:left="0" w:right="0" w:firstLine="0"/>
      <w:jc w:val="left"/>
    </w:pPr>
    <w:rPr>
      <w:rFonts w:eastAsia="Arial Unicode MS"/>
      <w:color w:val="auto"/>
      <w:kern w:val="3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4FEA"/>
    <w:rPr>
      <w:rFonts w:ascii="Times New Roman" w:eastAsia="Arial Unicode MS" w:hAnsi="Times New Roman" w:cs="Times New Roman"/>
      <w:kern w:val="3"/>
      <w:sz w:val="24"/>
      <w:szCs w:val="24"/>
    </w:rPr>
  </w:style>
  <w:style w:type="paragraph" w:customStyle="1" w:styleId="Rub3">
    <w:name w:val="Rub3"/>
    <w:basedOn w:val="Normalny"/>
    <w:next w:val="Normalny"/>
    <w:uiPriority w:val="99"/>
    <w:rsid w:val="00434FEA"/>
    <w:pPr>
      <w:tabs>
        <w:tab w:val="left" w:pos="709"/>
      </w:tabs>
      <w:spacing w:after="0" w:line="240" w:lineRule="auto"/>
      <w:ind w:left="0" w:right="0" w:firstLine="0"/>
    </w:pPr>
    <w:rPr>
      <w:rFonts w:eastAsia="Calibri"/>
      <w:b/>
      <w:i/>
      <w:color w:val="auto"/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C5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C0D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738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738F"/>
    <w:rPr>
      <w:rFonts w:eastAsiaTheme="minorHAns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B57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5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17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179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ekstpodstawowy21">
    <w:name w:val="Tekst podstawowy 21"/>
    <w:basedOn w:val="Normalny"/>
    <w:rsid w:val="0062432F"/>
    <w:pPr>
      <w:suppressAutoHyphens/>
      <w:spacing w:after="0" w:line="240" w:lineRule="auto"/>
      <w:ind w:left="0" w:right="0" w:firstLine="0"/>
    </w:pPr>
    <w:rPr>
      <w:rFonts w:ascii="Arial" w:hAnsi="Arial"/>
      <w:color w:val="auto"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6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6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61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6338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D2435"/>
  </w:style>
  <w:style w:type="character" w:styleId="Uwydatnienie">
    <w:name w:val="Emphasis"/>
    <w:basedOn w:val="Domylnaczcionkaakapitu"/>
    <w:uiPriority w:val="20"/>
    <w:qFormat/>
    <w:rsid w:val="006D243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864A8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64A8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64A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864A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ny"/>
    <w:uiPriority w:val="99"/>
    <w:unhideWhenUsed/>
    <w:rsid w:val="00864A8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64A8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64A8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864A8D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864A8D"/>
    <w:pPr>
      <w:numPr>
        <w:numId w:val="3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64A8D"/>
    <w:pPr>
      <w:numPr>
        <w:numId w:val="3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864A8D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64A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4A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A8D"/>
    <w:rPr>
      <w:rFonts w:ascii="Times New Roman" w:eastAsia="Times New Roman" w:hAnsi="Times New Roman" w:cs="Times New Roman"/>
      <w:color w:val="000000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4A8D"/>
    <w:pPr>
      <w:widowControl/>
      <w:suppressAutoHyphens w:val="0"/>
      <w:autoSpaceDN/>
      <w:spacing w:after="5" w:line="269" w:lineRule="auto"/>
      <w:ind w:left="10" w:right="153" w:firstLine="360"/>
      <w:jc w:val="both"/>
    </w:pPr>
    <w:rPr>
      <w:rFonts w:eastAsia="Times New Roman"/>
      <w:color w:val="000000"/>
      <w:kern w:val="0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4A8D"/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64A8D"/>
    <w:pPr>
      <w:spacing w:after="5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64A8D"/>
    <w:rPr>
      <w:rFonts w:ascii="Times New Roman" w:eastAsia="Times New Roman" w:hAnsi="Times New Roman" w:cs="Times New Roman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A8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21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342C-8275-461F-9B3A-AC174A3A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DBUZUK</dc:creator>
  <cp:keywords/>
  <cp:lastModifiedBy>Teresa Manowska</cp:lastModifiedBy>
  <cp:revision>5</cp:revision>
  <cp:lastPrinted>2024-03-11T12:42:00Z</cp:lastPrinted>
  <dcterms:created xsi:type="dcterms:W3CDTF">2024-03-11T12:36:00Z</dcterms:created>
  <dcterms:modified xsi:type="dcterms:W3CDTF">2024-03-11T12:53:00Z</dcterms:modified>
</cp:coreProperties>
</file>