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F90ADDF" w14:textId="0BBE305B" w:rsidR="00A5360C" w:rsidRPr="00A5360C" w:rsidRDefault="00A5360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A5360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DOSTAWA MATERIAŁÓW PROMOCYJNYCH </w:t>
            </w:r>
          </w:p>
          <w:p w14:paraId="5C0F98E9" w14:textId="4C6B3B26" w:rsidR="00B2110F" w:rsidRPr="00ED63F4" w:rsidRDefault="00A5360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A5360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NA POTRZEBY UKW W BYDGOSZCZY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77777777" w:rsidR="00A5360C" w:rsidRPr="00C01A47" w:rsidRDefault="00A5360C" w:rsidP="00A5360C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1</w:t>
      </w: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0A088DF" w14:textId="404B9315" w:rsidR="00A5360C" w:rsidRPr="00C01A47" w:rsidRDefault="00A5360C" w:rsidP="00A5360C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C01A47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C01A47">
        <w:rPr>
          <w:rFonts w:ascii="Times New Roman" w:hAnsi="Times New Roman" w:cs="Times New Roman"/>
          <w:b/>
          <w:bCs/>
          <w:sz w:val="22"/>
          <w:szCs w:val="22"/>
        </w:rPr>
        <w:t>w terminie</w:t>
      </w:r>
      <w:r w:rsidRPr="00C01A4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C01A47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C01A4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od dnia zawarcia umowy </w:t>
      </w:r>
      <w:r w:rsidRPr="00C01A47">
        <w:rPr>
          <w:rFonts w:ascii="Times New Roman" w:hAnsi="Times New Roman" w:cs="Times New Roman"/>
          <w:bCs/>
          <w:sz w:val="22"/>
          <w:szCs w:val="22"/>
        </w:rPr>
        <w:t xml:space="preserve">( max. </w:t>
      </w:r>
      <w:r w:rsidR="005B3585" w:rsidRPr="00C01A47">
        <w:rPr>
          <w:rFonts w:ascii="Times New Roman" w:hAnsi="Times New Roman" w:cs="Times New Roman"/>
          <w:bCs/>
          <w:sz w:val="22"/>
          <w:szCs w:val="22"/>
        </w:rPr>
        <w:t>30</w:t>
      </w:r>
      <w:r w:rsidRPr="00C01A47">
        <w:rPr>
          <w:rFonts w:ascii="Times New Roman" w:hAnsi="Times New Roman" w:cs="Times New Roman"/>
          <w:bCs/>
          <w:sz w:val="22"/>
          <w:szCs w:val="22"/>
        </w:rPr>
        <w:t xml:space="preserve"> dni kalendarzowych).</w:t>
      </w:r>
    </w:p>
    <w:p w14:paraId="261E7348" w14:textId="023DC43E" w:rsidR="00A5360C" w:rsidRPr="00C01A47" w:rsidRDefault="00A5360C" w:rsidP="00A5360C">
      <w:pPr>
        <w:pStyle w:val="Zwykytekst1"/>
        <w:spacing w:before="120" w:after="240" w:line="360" w:lineRule="auto"/>
        <w:ind w:left="426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Część 2</w:t>
      </w:r>
    </w:p>
    <w:p w14:paraId="11D00147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3CDC07B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75E17A9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BE744E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88099DF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3FB5F63" w14:textId="2225223B" w:rsidR="00A463A2" w:rsidRPr="00C01A47" w:rsidRDefault="00A463A2" w:rsidP="00A463A2">
      <w:pPr>
        <w:pStyle w:val="Zwykytekst1"/>
        <w:spacing w:before="120" w:after="240" w:line="36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Oświadczamy, że wszystkie kalendarze w całości zostaną wykonane z papieru wyprodukowanego co najmniej w 85% z włókien recyklingowych, pochodzącego ze zrównoważonej gospodarki leśnej, certyfikowanego oznakowaniem „FSC Recycled” lub równoważnym.</w:t>
      </w:r>
    </w:p>
    <w:p w14:paraId="5A8E5ABF" w14:textId="110AA654" w:rsidR="00A5360C" w:rsidRPr="00C01A47" w:rsidRDefault="00A463A2" w:rsidP="00A463A2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01A47">
        <w:rPr>
          <w:rFonts w:ascii="Times New Roman" w:hAnsi="Times New Roman" w:cs="Times New Roman"/>
          <w:sz w:val="22"/>
          <w:szCs w:val="22"/>
        </w:rPr>
        <w:t>TAK / NIE</w:t>
      </w:r>
      <w:r w:rsidR="005B3585" w:rsidRPr="00C01A47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1F2BD32" w14:textId="7777777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3</w:t>
      </w:r>
    </w:p>
    <w:p w14:paraId="38511289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940F6C7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7DE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C1F58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982640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A4386C8" w14:textId="77777777" w:rsidR="005B3585" w:rsidRPr="00C01A47" w:rsidRDefault="005B3585" w:rsidP="005B3585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C01A47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C01A47">
        <w:rPr>
          <w:rFonts w:ascii="Times New Roman" w:hAnsi="Times New Roman" w:cs="Times New Roman"/>
          <w:b/>
          <w:bCs/>
          <w:sz w:val="22"/>
          <w:szCs w:val="22"/>
        </w:rPr>
        <w:t>w terminie</w:t>
      </w:r>
      <w:r w:rsidRPr="00C01A4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C01A47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C01A4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od dnia zawarcia umowy </w:t>
      </w:r>
      <w:r w:rsidRPr="00C01A47">
        <w:rPr>
          <w:rFonts w:ascii="Times New Roman" w:hAnsi="Times New Roman" w:cs="Times New Roman"/>
          <w:bCs/>
          <w:sz w:val="22"/>
          <w:szCs w:val="22"/>
        </w:rPr>
        <w:t>( max. 30 dni kalendarzowych).</w:t>
      </w:r>
    </w:p>
    <w:p w14:paraId="6A5B0964" w14:textId="13D3B40E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4</w:t>
      </w:r>
    </w:p>
    <w:p w14:paraId="41842B47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7D167E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7D48F22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83B70A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811AA23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8B8E0B3" w14:textId="44CDB416" w:rsidR="005B3585" w:rsidRPr="00C01A47" w:rsidRDefault="005B3585" w:rsidP="005B3585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C01A47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C01A47">
        <w:rPr>
          <w:rFonts w:ascii="Times New Roman" w:hAnsi="Times New Roman" w:cs="Times New Roman"/>
          <w:b/>
          <w:bCs/>
          <w:sz w:val="22"/>
          <w:szCs w:val="22"/>
        </w:rPr>
        <w:t>w terminie</w:t>
      </w:r>
      <w:r w:rsidRPr="00C01A4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C01A47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C01A4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od dnia zawarcia umowy </w:t>
      </w:r>
      <w:r w:rsidRPr="00C01A47">
        <w:rPr>
          <w:rFonts w:ascii="Times New Roman" w:hAnsi="Times New Roman" w:cs="Times New Roman"/>
          <w:bCs/>
          <w:sz w:val="22"/>
          <w:szCs w:val="22"/>
        </w:rPr>
        <w:t xml:space="preserve">( max. </w:t>
      </w:r>
      <w:r w:rsidR="00507FB4">
        <w:rPr>
          <w:rFonts w:ascii="Times New Roman" w:hAnsi="Times New Roman" w:cs="Times New Roman"/>
          <w:bCs/>
          <w:sz w:val="22"/>
          <w:szCs w:val="22"/>
        </w:rPr>
        <w:t>90</w:t>
      </w:r>
      <w:bookmarkStart w:id="0" w:name="_GoBack"/>
      <w:bookmarkEnd w:id="0"/>
      <w:r w:rsidRPr="00C01A47">
        <w:rPr>
          <w:rFonts w:ascii="Times New Roman" w:hAnsi="Times New Roman" w:cs="Times New Roman"/>
          <w:bCs/>
          <w:sz w:val="22"/>
          <w:szCs w:val="22"/>
        </w:rPr>
        <w:t xml:space="preserve"> dni kalendarzowych).</w:t>
      </w: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lastRenderedPageBreak/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>(Dz. 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2D6938E2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lastRenderedPageBreak/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EA15608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8505F4">
              <w:rPr>
                <w:sz w:val="22"/>
                <w:szCs w:val="22"/>
              </w:rPr>
              <w:t>6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0F89CA9C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CB380E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2D68B0B" w14:textId="7A3EDC88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06392648" w14:textId="6BAC11C3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78CCEE58" w14:textId="68E09995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B70CD76" w14:textId="0186E3AA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2ED8A249" w14:textId="47D6A6D5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10CB1655" w14:textId="5A2467AF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41AA963E" w14:textId="4852910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22939955" w14:textId="136E2427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36DB095" w14:textId="221BF163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250831B7" w14:textId="46680FA6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212D28CD" w14:textId="5C82FD9D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28485245" w14:textId="7988D98F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120F4182" w14:textId="6E50C3C2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2B72D7C6" w14:textId="6FCC88CA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14A8A0A0" w14:textId="2426DBB0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C6C64F" w14:textId="41B2703C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758875BA" w14:textId="0F195FCD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B7CFF6E" w14:textId="6560157F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67903D43" w14:textId="238B1F63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2B3FEFF5" w14:textId="4EE55F6C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08A8EC5" w14:textId="6E9401EA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3F1A72DB" w14:textId="74B51758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624D785D" w14:textId="510F691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7407BDD" w14:textId="5FDCB090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306E7801" w14:textId="18FE833A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76FCF8C5" w14:textId="61E0A051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4FE36C9" w14:textId="378891EA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D529022" w14:textId="33701ED3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6F5B6083" w14:textId="1F9275F5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0C3EEED" w14:textId="07B1D969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4CEE466B" w14:textId="6C10565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49CCBE17" w14:textId="4EA54FA5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36ED5E3C" w14:textId="4B44EFD9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2EB23FAF" w14:textId="0741ECFA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72CE27A" w14:textId="5FF929E0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74C8621E" w14:textId="466920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4A19FF00" w14:textId="62588501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78F367AD" w14:textId="2CDD62C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4422CA0D" w14:textId="05AE2E31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62EBCA3" w14:textId="4A075A7C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17271367" w14:textId="51200D6A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5AF81C9" w14:textId="4912D389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7B107D81" w14:textId="77777777" w:rsidR="00207832" w:rsidRDefault="00207832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3900DF0" w14:textId="77777777" w:rsidR="00207832" w:rsidRDefault="00207832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2FBE64B" w14:textId="77777777" w:rsidR="00207832" w:rsidRDefault="00207832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106AC35" w14:textId="77777777" w:rsidR="00207832" w:rsidRDefault="00207832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6AE78C0" w14:textId="77777777" w:rsidR="00207832" w:rsidRDefault="00207832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20EE39CD" w14:textId="77777777" w:rsidR="00207832" w:rsidRDefault="00207832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2E159AA8" w14:textId="77777777" w:rsidR="00207832" w:rsidRDefault="00207832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240BDA60" w14:textId="77777777" w:rsidR="00207832" w:rsidRDefault="00207832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30918709" w14:textId="77777777" w:rsidR="00207832" w:rsidRDefault="00207832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D69F92" w14:textId="77777777" w:rsidR="00207832" w:rsidRDefault="00207832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F81B015" w14:textId="77777777" w:rsidR="00207832" w:rsidRDefault="00207832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BDC1CA5" w14:textId="77777777" w:rsidR="00207832" w:rsidRDefault="00207832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00046EA0" w14:textId="77777777" w:rsidR="00207832" w:rsidRDefault="00207832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431187B" w14:textId="77777777" w:rsidR="00207832" w:rsidRDefault="00207832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AF08C2C" w14:textId="77777777" w:rsidR="00207832" w:rsidRDefault="00207832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3536D518" w14:textId="77777777" w:rsidR="00207832" w:rsidRDefault="00207832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0DFA1646" w14:textId="77777777" w:rsidR="00207832" w:rsidRDefault="00207832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21EEED71" w14:textId="77777777" w:rsidR="00207832" w:rsidRDefault="00207832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B370329" w14:textId="77777777" w:rsidR="00207832" w:rsidRDefault="00207832" w:rsidP="00153FB9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30CE7234" w14:textId="5AF6DADC" w:rsidR="00153FB9" w:rsidRPr="00153FB9" w:rsidRDefault="00153FB9" w:rsidP="00153FB9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 do SWZ</w:t>
      </w:r>
    </w:p>
    <w:p w14:paraId="7AFFF660" w14:textId="77777777" w:rsidR="00153FB9" w:rsidRPr="00AD6E0A" w:rsidRDefault="00153FB9" w:rsidP="00153FB9">
      <w:pPr>
        <w:tabs>
          <w:tab w:val="left" w:pos="7995"/>
          <w:tab w:val="right" w:pos="8931"/>
        </w:tabs>
        <w:jc w:val="both"/>
        <w:rPr>
          <w:rFonts w:ascii="Century Gothic" w:hAnsi="Century Gothic"/>
        </w:rPr>
      </w:pPr>
    </w:p>
    <w:p w14:paraId="489BB7A3" w14:textId="0AB5A1E8" w:rsidR="00153FB9" w:rsidRPr="00AD6E0A" w:rsidRDefault="00153FB9" w:rsidP="00153FB9">
      <w:pPr>
        <w:jc w:val="center"/>
        <w:rPr>
          <w:b/>
          <w:bCs/>
        </w:rPr>
      </w:pPr>
      <w:r w:rsidRPr="00AD6E0A">
        <w:lastRenderedPageBreak/>
        <w:br/>
      </w: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828D05D" wp14:editId="0A5F726E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0A">
        <w:rPr>
          <w:b/>
          <w:bCs/>
        </w:rPr>
        <w:t>UNIWERSYTET KAZIMIERZA WIELKIEGO</w:t>
      </w:r>
    </w:p>
    <w:p w14:paraId="18E0BE4F" w14:textId="77777777" w:rsidR="00153FB9" w:rsidRPr="00AD6E0A" w:rsidRDefault="00153FB9" w:rsidP="00153FB9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AD6E0A">
        <w:rPr>
          <w:b/>
          <w:bCs/>
        </w:rPr>
        <w:t>W BYDGOSZCZY</w:t>
      </w:r>
    </w:p>
    <w:p w14:paraId="00F1AB3A" w14:textId="77777777" w:rsidR="00153FB9" w:rsidRPr="00AD6E0A" w:rsidRDefault="00153FB9" w:rsidP="00153FB9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AD6E0A">
        <w:rPr>
          <w:sz w:val="18"/>
          <w:szCs w:val="18"/>
        </w:rPr>
        <w:t>ul. Chodkiewicza 30, 85 – 064 Bydgoszcz, tel. 052 341 91 00 fax. 052 360 82 06</w:t>
      </w:r>
    </w:p>
    <w:p w14:paraId="52429155" w14:textId="77777777" w:rsidR="00153FB9" w:rsidRPr="00AD6E0A" w:rsidRDefault="00153FB9" w:rsidP="00153FB9">
      <w:pPr>
        <w:jc w:val="center"/>
      </w:pPr>
      <w:r w:rsidRPr="00AD6E0A">
        <w:t>NIP 5542647568 REGON 340057695</w:t>
      </w:r>
    </w:p>
    <w:p w14:paraId="5ECE4BBC" w14:textId="77777777" w:rsidR="00153FB9" w:rsidRPr="00AD6E0A" w:rsidRDefault="00153FB9" w:rsidP="00153FB9">
      <w:pPr>
        <w:jc w:val="center"/>
      </w:pPr>
      <w:r w:rsidRPr="00AD6E0A">
        <w:t>www.ukw.edu.pl</w:t>
      </w:r>
    </w:p>
    <w:p w14:paraId="538198BF" w14:textId="77777777" w:rsidR="00153FB9" w:rsidRPr="00ED63F4" w:rsidRDefault="00153FB9" w:rsidP="00153FB9">
      <w:pPr>
        <w:jc w:val="center"/>
        <w:rPr>
          <w:b/>
          <w:sz w:val="22"/>
          <w:szCs w:val="22"/>
        </w:rPr>
      </w:pPr>
    </w:p>
    <w:p w14:paraId="2DCDCBFA" w14:textId="77777777" w:rsidR="00153FB9" w:rsidRPr="00ED63F4" w:rsidRDefault="00153FB9" w:rsidP="00153FB9">
      <w:pPr>
        <w:jc w:val="center"/>
        <w:rPr>
          <w:b/>
          <w:sz w:val="22"/>
          <w:szCs w:val="22"/>
        </w:rPr>
      </w:pPr>
    </w:p>
    <w:p w14:paraId="4B170193" w14:textId="77777777" w:rsidR="00153FB9" w:rsidRPr="00ED63F4" w:rsidRDefault="00153FB9" w:rsidP="00153FB9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4CA43061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E0DA1F" w14:textId="77777777" w:rsidR="00153FB9" w:rsidRPr="00ED63F4" w:rsidRDefault="00153FB9" w:rsidP="00153FB9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A1CABC8" w14:textId="77777777" w:rsidR="00153FB9" w:rsidRPr="00ED63F4" w:rsidRDefault="00153FB9" w:rsidP="00153FB9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78F6ED4C" w14:textId="77777777" w:rsidR="00153FB9" w:rsidRPr="00ED63F4" w:rsidRDefault="00153FB9" w:rsidP="00153FB9">
      <w:pPr>
        <w:ind w:right="5953"/>
        <w:rPr>
          <w:i/>
          <w:iCs/>
          <w:sz w:val="22"/>
          <w:szCs w:val="22"/>
        </w:rPr>
      </w:pPr>
    </w:p>
    <w:p w14:paraId="33FA6E0D" w14:textId="77777777" w:rsidR="00153FB9" w:rsidRPr="00ED63F4" w:rsidRDefault="00153FB9" w:rsidP="00153FB9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95CC2DD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6AC5F77" w14:textId="77777777" w:rsidR="00153FB9" w:rsidRPr="00ED63F4" w:rsidRDefault="00153FB9" w:rsidP="00153FB9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DD7477F" w14:textId="77777777" w:rsidR="00153FB9" w:rsidRPr="00ED63F4" w:rsidRDefault="00153FB9" w:rsidP="00153FB9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6DEC939" w14:textId="77777777" w:rsidR="00153FB9" w:rsidRPr="00ED63F4" w:rsidRDefault="00153FB9" w:rsidP="00153FB9">
      <w:pPr>
        <w:spacing w:after="240"/>
        <w:ind w:right="72"/>
        <w:rPr>
          <w:iCs/>
          <w:sz w:val="22"/>
          <w:szCs w:val="22"/>
        </w:rPr>
      </w:pPr>
    </w:p>
    <w:p w14:paraId="6BDA73BC" w14:textId="77777777" w:rsidR="00153FB9" w:rsidRPr="00ED63F4" w:rsidRDefault="00153FB9" w:rsidP="00153FB9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3696DFF2" w14:textId="77777777" w:rsidR="00153FB9" w:rsidRDefault="00153FB9" w:rsidP="00153FB9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551A0913" w14:textId="77777777" w:rsidR="00153FB9" w:rsidRPr="00ED63F4" w:rsidRDefault="00153FB9" w:rsidP="00153FB9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62DB06A6" w14:textId="77777777" w:rsidR="00153FB9" w:rsidRDefault="00153FB9" w:rsidP="00153FB9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079B0BF7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Pzp),</w:t>
      </w:r>
    </w:p>
    <w:p w14:paraId="6226A74B" w14:textId="77777777" w:rsidR="00153FB9" w:rsidRPr="00ED63F4" w:rsidRDefault="00153FB9" w:rsidP="00153FB9">
      <w:pPr>
        <w:spacing w:after="240"/>
        <w:jc w:val="center"/>
        <w:rPr>
          <w:b/>
          <w:sz w:val="22"/>
          <w:szCs w:val="22"/>
          <w:u w:val="single"/>
        </w:rPr>
      </w:pPr>
    </w:p>
    <w:p w14:paraId="7FECDAA8" w14:textId="3B36E6B4" w:rsidR="00153FB9" w:rsidRPr="00ED63F4" w:rsidRDefault="00153FB9" w:rsidP="00153FB9">
      <w:pPr>
        <w:spacing w:before="24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>
        <w:rPr>
          <w:sz w:val="22"/>
          <w:szCs w:val="22"/>
        </w:rPr>
        <w:t xml:space="preserve">„DOSTAWA MATERIAŁÓW PROMOCYJNYCH NA POTRZEBY UKW W BYDGOSZCZY” </w:t>
      </w:r>
      <w:r w:rsidRPr="00ED63F4">
        <w:rPr>
          <w:sz w:val="22"/>
          <w:szCs w:val="22"/>
        </w:rPr>
        <w:t>oświadczam, co następuje:</w:t>
      </w:r>
    </w:p>
    <w:p w14:paraId="3C8D6D3F" w14:textId="77777777" w:rsidR="00153FB9" w:rsidRPr="00ED63F4" w:rsidRDefault="00153FB9" w:rsidP="00153FB9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WYKONAWCY:</w:t>
      </w:r>
    </w:p>
    <w:p w14:paraId="18A4DA70" w14:textId="77777777" w:rsidR="00153FB9" w:rsidRDefault="00153FB9" w:rsidP="00153F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Pr="00CC097C">
        <w:rPr>
          <w:sz w:val="22"/>
        </w:rPr>
        <w:t>świadczam</w:t>
      </w:r>
      <w:r>
        <w:rPr>
          <w:sz w:val="22"/>
        </w:rPr>
        <w:t>/my</w:t>
      </w:r>
      <w:r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Pzp.</w:t>
      </w:r>
    </w:p>
    <w:p w14:paraId="075CB848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0B166179" w14:textId="400192A3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CB380E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74A62516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24E9BDCC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Pzp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622F7E1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art. 110 ust. 2 ustawy Pzp podjąłem następujące środki naprawcze:</w:t>
      </w:r>
    </w:p>
    <w:p w14:paraId="768C3220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7B6BE916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5D9EDBF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</w:p>
    <w:p w14:paraId="4482A2DC" w14:textId="2471F8C7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CB380E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62AEB01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2A6E202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37395DA3" w14:textId="77777777" w:rsidR="00153FB9" w:rsidRPr="00ED63F4" w:rsidRDefault="00153FB9" w:rsidP="00153FB9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2ECA1A2C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</w:t>
      </w:r>
      <w:r w:rsidRPr="00ED63F4">
        <w:rPr>
          <w:sz w:val="22"/>
          <w:szCs w:val="22"/>
        </w:rPr>
        <w:t xml:space="preserve">Oświadczam, że następujący/e podmiot/y, na którego/ych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1A5AC94D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27E9551B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D72C73F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77529EF0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A86256" w14:textId="6FF0CE9F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CB380E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1D14E8A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5BEE10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6CC45D3" w14:textId="77777777" w:rsidR="00153FB9" w:rsidRPr="00ED63F4" w:rsidRDefault="00153FB9" w:rsidP="00153FB9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59F9FE5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 xml:space="preserve">Oświadczam, że następujący/e podmiot/y, będący/e podwykonawcą/ami: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KRS/CEiDG)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7C5F1C8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1FD9341D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6AB107B0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2480CBE6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C1AEBAD" w14:textId="3B855EEB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CB380E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2FD043BC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3C34EBF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56B0F237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585E3E5A" w14:textId="77777777" w:rsidR="00153FB9" w:rsidRPr="00ED63F4" w:rsidRDefault="00153FB9" w:rsidP="00153FB9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28AE66D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6B460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1D327303" w14:textId="1D84CD4B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153FB9" w:rsidRPr="00ED63F4" w:rsidSect="00771FDB">
          <w:headerReference w:type="default" r:id="rId9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CB380E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72ED0B" w14:textId="77777777" w:rsidR="00153FB9" w:rsidRPr="002054D6" w:rsidRDefault="00153FB9" w:rsidP="00153FB9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5AFC8640" w14:textId="77777777" w:rsidR="00153FB9" w:rsidRDefault="00153FB9" w:rsidP="00153FB9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24B73B7D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Pzp),</w:t>
      </w:r>
    </w:p>
    <w:p w14:paraId="2471F604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</w:p>
    <w:p w14:paraId="42F7B57E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</w:p>
    <w:p w14:paraId="33FA8BE6" w14:textId="14E15882" w:rsidR="00153FB9" w:rsidRPr="00ED63F4" w:rsidRDefault="00153FB9" w:rsidP="00153FB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ED63F4">
        <w:rPr>
          <w:b/>
          <w:sz w:val="22"/>
          <w:szCs w:val="22"/>
        </w:rPr>
        <w:t>„</w:t>
      </w:r>
      <w:r>
        <w:rPr>
          <w:sz w:val="22"/>
          <w:szCs w:val="22"/>
        </w:rPr>
        <w:t>DOSTAWA MATERIAŁÓW PROMOCYJNYCH NA POTRZEBY UKW W BYDGOSZCZY</w:t>
      </w:r>
      <w:r w:rsidRPr="00ED63F4">
        <w:rPr>
          <w:b/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2DD5CA53" w14:textId="77777777" w:rsidR="00153FB9" w:rsidRPr="00ED63F4" w:rsidRDefault="00153FB9" w:rsidP="00153FB9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7DBFAED6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3DA33C08" w14:textId="77777777" w:rsidR="00153FB9" w:rsidRPr="00ED63F4" w:rsidRDefault="00153FB9" w:rsidP="00153FB9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3A42D526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30F7EF44" w14:textId="094192A7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CB380E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2A2E317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2DEEA599" w14:textId="77777777" w:rsidR="00153FB9" w:rsidRPr="00ED63F4" w:rsidRDefault="00153FB9" w:rsidP="00153FB9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753B9EC" w14:textId="77777777" w:rsidR="00153FB9" w:rsidRPr="00ED63F4" w:rsidRDefault="00153FB9" w:rsidP="00153FB9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22105652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67CC5B7B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następującego/ych podmiotu/ów: .....................................................</w:t>
      </w:r>
    </w:p>
    <w:p w14:paraId="25DE79C4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2F2263F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7EB23B1D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692CDE2" w14:textId="77777777" w:rsidR="00153FB9" w:rsidRPr="00ED63F4" w:rsidRDefault="00153FB9" w:rsidP="00153FB9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8F124CE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761DB42C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6C95E4CF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4D77B789" w14:textId="6967E204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CB380E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04C8D0A0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26F8330A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1ACAC0D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F554A34" w14:textId="77777777" w:rsidR="00153FB9" w:rsidRPr="00ED63F4" w:rsidRDefault="00153FB9" w:rsidP="00153FB9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1B70F079" w14:textId="64D88CAE" w:rsidR="00153FB9" w:rsidRPr="00ED63F4" w:rsidRDefault="00153FB9" w:rsidP="00153FB9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C61AA3" w14:textId="57B9546F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CB380E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08F8C067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9F9D315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1023B827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1C3207CE" w14:textId="183CEB7D" w:rsidR="00153FB9" w:rsidRDefault="00153FB9" w:rsidP="001247C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podpisem osobistym.</w:t>
      </w:r>
    </w:p>
    <w:p w14:paraId="1732862F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5F9F11ED" w14:textId="420F00A2" w:rsidR="004965C5" w:rsidRPr="004965C5" w:rsidRDefault="004965C5" w:rsidP="00D53A5E">
      <w:pPr>
        <w:jc w:val="right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lastRenderedPageBreak/>
        <w:t>Załącznik nr 5 do SWZ</w:t>
      </w:r>
    </w:p>
    <w:p w14:paraId="7A3A9B2F" w14:textId="77777777" w:rsidR="004965C5" w:rsidRDefault="004965C5" w:rsidP="004965C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32"/>
        </w:rPr>
      </w:pPr>
    </w:p>
    <w:p w14:paraId="3B11F88A" w14:textId="19145A95" w:rsidR="004965C5" w:rsidRPr="00207832" w:rsidRDefault="004965C5" w:rsidP="004965C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CB6216">
        <w:rPr>
          <w:rFonts w:eastAsia="Calibri"/>
          <w:b/>
          <w:bCs/>
          <w:sz w:val="28"/>
          <w:szCs w:val="28"/>
        </w:rPr>
        <w:t xml:space="preserve">WYKAZ </w:t>
      </w:r>
      <w:r w:rsidRPr="00207832">
        <w:rPr>
          <w:rFonts w:eastAsia="Calibri"/>
          <w:b/>
          <w:bCs/>
          <w:sz w:val="28"/>
          <w:szCs w:val="28"/>
        </w:rPr>
        <w:t xml:space="preserve">WYKONANYCH </w:t>
      </w:r>
      <w:r w:rsidR="00CB380E" w:rsidRPr="00207832">
        <w:rPr>
          <w:rFonts w:eastAsia="Calibri"/>
          <w:b/>
          <w:bCs/>
          <w:sz w:val="28"/>
          <w:szCs w:val="28"/>
        </w:rPr>
        <w:t>DOSTAW</w:t>
      </w:r>
      <w:r w:rsidR="00EA0242" w:rsidRPr="00207832">
        <w:rPr>
          <w:rFonts w:eastAsia="Calibri"/>
          <w:b/>
          <w:bCs/>
          <w:sz w:val="28"/>
          <w:szCs w:val="28"/>
        </w:rPr>
        <w:t xml:space="preserve"> </w:t>
      </w:r>
      <w:r w:rsidRPr="00207832">
        <w:rPr>
          <w:rFonts w:eastAsia="Calibri"/>
          <w:b/>
          <w:bCs/>
          <w:sz w:val="28"/>
          <w:szCs w:val="28"/>
        </w:rPr>
        <w:t>(CZĘŚĆ I/CZĘŚĆ II/CZĘŚĆ III / CZĘŚĆ IV*)</w:t>
      </w:r>
    </w:p>
    <w:p w14:paraId="18DD94A3" w14:textId="77777777" w:rsidR="004965C5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</w:p>
    <w:p w14:paraId="3B788C1E" w14:textId="47DE1A14" w:rsidR="004965C5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  <w:r w:rsidRPr="00A62E02">
        <w:rPr>
          <w:rFonts w:eastAsia="Calibri"/>
          <w:b/>
          <w:bCs/>
          <w:sz w:val="20"/>
        </w:rPr>
        <w:t xml:space="preserve">W przypadku składania oferty na </w:t>
      </w:r>
      <w:r>
        <w:rPr>
          <w:rFonts w:eastAsia="Calibri"/>
          <w:b/>
          <w:bCs/>
          <w:sz w:val="20"/>
        </w:rPr>
        <w:t>kilka</w:t>
      </w:r>
      <w:r w:rsidRPr="00A62E02">
        <w:rPr>
          <w:rFonts w:eastAsia="Calibri"/>
          <w:b/>
          <w:bCs/>
          <w:sz w:val="20"/>
        </w:rPr>
        <w:t xml:space="preserve"> części przedmiotu zamówienia, niniejszy załącznik należy wypełnić i złożyć w </w:t>
      </w:r>
      <w:r>
        <w:rPr>
          <w:rFonts w:eastAsia="Calibri"/>
          <w:b/>
          <w:bCs/>
          <w:sz w:val="20"/>
        </w:rPr>
        <w:t>ilości</w:t>
      </w:r>
      <w:r w:rsidRPr="00A62E02">
        <w:rPr>
          <w:rFonts w:eastAsia="Calibri"/>
          <w:b/>
          <w:bCs/>
          <w:sz w:val="20"/>
        </w:rPr>
        <w:t xml:space="preserve"> egzemplarz</w:t>
      </w:r>
      <w:r>
        <w:rPr>
          <w:rFonts w:eastAsia="Calibri"/>
          <w:b/>
          <w:bCs/>
          <w:sz w:val="20"/>
        </w:rPr>
        <w:t>y</w:t>
      </w:r>
      <w:r w:rsidRPr="00A62E02">
        <w:rPr>
          <w:rFonts w:eastAsia="Calibri"/>
          <w:b/>
          <w:bCs/>
          <w:sz w:val="20"/>
        </w:rPr>
        <w:t xml:space="preserve"> odpowiednio dla każdej części zamówienia.</w:t>
      </w:r>
    </w:p>
    <w:p w14:paraId="2E9B420A" w14:textId="77777777" w:rsidR="004965C5" w:rsidRPr="00A62E02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904"/>
        <w:gridCol w:w="2977"/>
        <w:gridCol w:w="1635"/>
        <w:gridCol w:w="1617"/>
      </w:tblGrid>
      <w:tr w:rsidR="004965C5" w:rsidRPr="00A62E02" w14:paraId="28489799" w14:textId="77777777" w:rsidTr="004965C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2767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>Lp.</w:t>
            </w:r>
          </w:p>
          <w:p w14:paraId="26885F5B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  <w:p w14:paraId="58BEDDBB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2733" w14:textId="0B9753E8" w:rsidR="004965C5" w:rsidRPr="00A62E02" w:rsidRDefault="004965C5" w:rsidP="00CB38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 xml:space="preserve">Przedmiot </w:t>
            </w:r>
            <w:r w:rsidR="00CB380E">
              <w:rPr>
                <w:rFonts w:eastAsia="Calibri"/>
                <w:b/>
              </w:rPr>
              <w:t>DOSTAWY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A852" w14:textId="593B482A" w:rsidR="004965C5" w:rsidRPr="00A62E02" w:rsidRDefault="004965C5" w:rsidP="004965C5">
            <w:pPr>
              <w:ind w:left="72" w:right="-67"/>
              <w:outlineLvl w:val="0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 xml:space="preserve">Odbiorca wykonanej </w:t>
            </w:r>
            <w:r w:rsidR="009E6852">
              <w:rPr>
                <w:rFonts w:eastAsia="Calibri"/>
                <w:b/>
              </w:rPr>
              <w:t>usługi</w:t>
            </w:r>
            <w:r w:rsidRPr="00A62E02">
              <w:rPr>
                <w:rFonts w:eastAsia="Calibri"/>
                <w:b/>
              </w:rPr>
              <w:t xml:space="preserve"> ze wskazaniem co najmniej nazwy oraz adresu siedziby odbiorcy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0EA2" w14:textId="10394F16" w:rsidR="004965C5" w:rsidRPr="00A62E02" w:rsidRDefault="004965C5" w:rsidP="004965C5">
            <w:pPr>
              <w:outlineLvl w:val="0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>Data (dzień, miesiąc,</w:t>
            </w:r>
            <w:r>
              <w:rPr>
                <w:rFonts w:eastAsia="Calibri"/>
                <w:b/>
              </w:rPr>
              <w:t xml:space="preserve"> </w:t>
            </w:r>
            <w:r w:rsidRPr="00A62E02">
              <w:rPr>
                <w:rFonts w:eastAsia="Calibri"/>
                <w:b/>
              </w:rPr>
              <w:t>rok) wykonania</w:t>
            </w:r>
            <w:r>
              <w:rPr>
                <w:rFonts w:eastAsia="Calibri"/>
                <w:b/>
              </w:rPr>
              <w:t xml:space="preserve"> </w:t>
            </w:r>
            <w:r w:rsidRPr="00A62E02">
              <w:rPr>
                <w:rFonts w:eastAsia="Calibri"/>
                <w:b/>
              </w:rPr>
              <w:t>usługi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2336" w14:textId="21E7A9A9" w:rsidR="004965C5" w:rsidRPr="00A62E02" w:rsidRDefault="004965C5" w:rsidP="00207832">
            <w:pPr>
              <w:ind w:left="-8" w:firstLine="8"/>
              <w:outlineLvl w:val="0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 xml:space="preserve">Wartość brutto wykonanej </w:t>
            </w:r>
            <w:r w:rsidR="00207832">
              <w:rPr>
                <w:rFonts w:eastAsia="Calibri"/>
                <w:b/>
              </w:rPr>
              <w:t>dostawy</w:t>
            </w:r>
          </w:p>
        </w:tc>
      </w:tr>
      <w:tr w:rsidR="004965C5" w:rsidRPr="00A62E02" w14:paraId="3756A8EB" w14:textId="77777777" w:rsidTr="004965C5">
        <w:trPr>
          <w:trHeight w:val="58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9F47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A62E02">
              <w:rPr>
                <w:rFonts w:eastAsia="Calibri"/>
              </w:rPr>
              <w:t>1.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2057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7043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9F32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0760" w14:textId="77777777" w:rsidR="004965C5" w:rsidRPr="00A62E02" w:rsidRDefault="004965C5" w:rsidP="00A44A4C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4965C5" w:rsidRPr="00A62E02" w14:paraId="1153B9A3" w14:textId="77777777" w:rsidTr="004965C5">
        <w:trPr>
          <w:trHeight w:val="58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1E4F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A62E02">
              <w:rPr>
                <w:rFonts w:eastAsia="Calibri"/>
              </w:rPr>
              <w:t>….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757E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56D7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3772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2E0" w14:textId="77777777" w:rsidR="004965C5" w:rsidRPr="00A62E02" w:rsidRDefault="004965C5" w:rsidP="00A44A4C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14:paraId="54056905" w14:textId="77777777" w:rsidR="004965C5" w:rsidRPr="00A62E02" w:rsidRDefault="004965C5" w:rsidP="004965C5">
      <w:pPr>
        <w:spacing w:line="276" w:lineRule="auto"/>
        <w:jc w:val="both"/>
        <w:rPr>
          <w:rFonts w:eastAsia="Calibri"/>
          <w:sz w:val="20"/>
          <w:szCs w:val="20"/>
        </w:rPr>
      </w:pPr>
    </w:p>
    <w:p w14:paraId="6E9AD79B" w14:textId="77777777" w:rsidR="004965C5" w:rsidRPr="00A62E02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</w:rPr>
      </w:pPr>
    </w:p>
    <w:p w14:paraId="65060472" w14:textId="5444CE00" w:rsidR="004965C5" w:rsidRPr="00A62E02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A62E02">
        <w:rPr>
          <w:rFonts w:eastAsia="Calibri"/>
          <w:sz w:val="16"/>
          <w:szCs w:val="16"/>
        </w:rPr>
        <w:t xml:space="preserve">Miejscowość: ..........................................., dnia .................... r.                                  </w:t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</w:p>
    <w:p w14:paraId="0162C32D" w14:textId="77777777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32E56846" w14:textId="77CADE99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  <w:r w:rsidRPr="00A62E02">
        <w:rPr>
          <w:b/>
        </w:rPr>
        <w:t xml:space="preserve">Do wykazu należy załączyć dowody, że ww. </w:t>
      </w:r>
      <w:r w:rsidR="00207832">
        <w:rPr>
          <w:rFonts w:eastAsia="Calibri"/>
          <w:b/>
        </w:rPr>
        <w:t xml:space="preserve">dostawa </w:t>
      </w:r>
      <w:r w:rsidRPr="00A62E02">
        <w:rPr>
          <w:rFonts w:eastAsia="Calibri"/>
          <w:b/>
        </w:rPr>
        <w:t xml:space="preserve"> </w:t>
      </w:r>
      <w:r w:rsidRPr="00A62E02">
        <w:rPr>
          <w:b/>
        </w:rPr>
        <w:t>/</w:t>
      </w:r>
      <w:r w:rsidRPr="001043C1">
        <w:rPr>
          <w:rFonts w:eastAsia="Calibri"/>
          <w:b/>
        </w:rPr>
        <w:t xml:space="preserve"> </w:t>
      </w:r>
      <w:r w:rsidR="00207832">
        <w:rPr>
          <w:rFonts w:eastAsia="Calibri"/>
          <w:b/>
        </w:rPr>
        <w:t>dostawy</w:t>
      </w:r>
      <w:r w:rsidRPr="00A62E02">
        <w:rPr>
          <w:rFonts w:eastAsia="Calibri"/>
          <w:b/>
        </w:rPr>
        <w:t xml:space="preserve"> </w:t>
      </w:r>
      <w:r w:rsidRPr="00A62E02">
        <w:rPr>
          <w:b/>
        </w:rPr>
        <w:t xml:space="preserve">została/-y wykonana/-e lub jest/są wykonywana/-e należycie </w:t>
      </w:r>
    </w:p>
    <w:p w14:paraId="28452EBD" w14:textId="011ECC1A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1588A0D8" w14:textId="358F3611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3C8804A2" w14:textId="77777777" w:rsidR="004965C5" w:rsidRDefault="004965C5" w:rsidP="004965C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68345B32" w14:textId="77777777" w:rsidR="004965C5" w:rsidRDefault="004965C5" w:rsidP="004965C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4B8A6A0E" w14:textId="49269524" w:rsidR="004965C5" w:rsidRDefault="004965C5" w:rsidP="004965C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podpisem osobistym.</w:t>
      </w:r>
    </w:p>
    <w:p w14:paraId="521A06F9" w14:textId="77777777" w:rsidR="004965C5" w:rsidRPr="00A62E02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25DE1D9F" w14:textId="77777777" w:rsidR="004965C5" w:rsidRPr="00A62E02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5B94AFC6" w14:textId="77777777" w:rsidR="004965C5" w:rsidRDefault="004965C5" w:rsidP="004965C5">
      <w:pPr>
        <w:rPr>
          <w:rFonts w:ascii="Century Gothic" w:hAnsi="Century Gothic"/>
          <w:b/>
          <w:i/>
          <w:sz w:val="20"/>
          <w:szCs w:val="20"/>
        </w:rPr>
      </w:pPr>
    </w:p>
    <w:p w14:paraId="07B28A96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016FA67E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0E8B986D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271913C3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6E896F5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6EBBDD55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9F93E35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600A04F8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B99A795" w14:textId="77777777" w:rsidR="00CB6216" w:rsidRDefault="00CB6216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332B8BA6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A238741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059925B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76E0FC66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7C9060F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3A99B591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225A0AB8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5FA7901E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5601592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31D252FB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09B6F784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4ECFA1E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C45250B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69A7DB51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7C7D7B73" w14:textId="77777777" w:rsidR="006C1FC1" w:rsidRDefault="006C1FC1" w:rsidP="006C1FC1">
      <w:pPr>
        <w:rPr>
          <w:rFonts w:ascii="Century Gothic" w:hAnsi="Century Gothic"/>
          <w:b/>
          <w:i/>
          <w:sz w:val="20"/>
          <w:szCs w:val="20"/>
        </w:rPr>
      </w:pPr>
    </w:p>
    <w:p w14:paraId="723C5990" w14:textId="77777777" w:rsidR="00207832" w:rsidRDefault="00207832" w:rsidP="006C1FC1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E8F1EF1" w14:textId="4886B0E0" w:rsidR="00D53A5E" w:rsidRPr="00A62E02" w:rsidRDefault="00D53A5E" w:rsidP="006C1FC1">
      <w:pPr>
        <w:jc w:val="right"/>
        <w:rPr>
          <w:rFonts w:ascii="Century Gothic" w:hAnsi="Century Gothic"/>
          <w:b/>
          <w:i/>
          <w:sz w:val="20"/>
          <w:szCs w:val="20"/>
        </w:rPr>
      </w:pPr>
      <w:r w:rsidRPr="00A62E02">
        <w:rPr>
          <w:rFonts w:ascii="Century Gothic" w:hAnsi="Century Gothic"/>
          <w:b/>
          <w:i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/>
          <w:b/>
          <w:i/>
          <w:sz w:val="20"/>
          <w:szCs w:val="20"/>
        </w:rPr>
        <w:t>6 do SWZ</w:t>
      </w:r>
    </w:p>
    <w:p w14:paraId="63A2F00C" w14:textId="77777777" w:rsidR="00D53A5E" w:rsidRPr="00A62E02" w:rsidRDefault="00D53A5E" w:rsidP="00D53A5E">
      <w:pPr>
        <w:rPr>
          <w:rFonts w:ascii="Century Gothic" w:hAnsi="Century Gothic"/>
          <w:i/>
          <w:sz w:val="20"/>
          <w:szCs w:val="20"/>
        </w:rPr>
      </w:pPr>
    </w:p>
    <w:p w14:paraId="7CDFD6CB" w14:textId="77777777" w:rsidR="00D53A5E" w:rsidRPr="00A62E02" w:rsidRDefault="00D53A5E" w:rsidP="00D53A5E">
      <w:pPr>
        <w:spacing w:line="360" w:lineRule="auto"/>
        <w:rPr>
          <w:rFonts w:ascii="Century Gothic" w:hAnsi="Century Gothic"/>
          <w:b/>
          <w:bCs/>
          <w:spacing w:val="4"/>
          <w:sz w:val="20"/>
          <w:szCs w:val="20"/>
          <w:lang w:eastAsia="pl-PL"/>
        </w:rPr>
      </w:pPr>
    </w:p>
    <w:p w14:paraId="3240332A" w14:textId="0348CADF" w:rsidR="00D53A5E" w:rsidRPr="00A62E02" w:rsidRDefault="00D53A5E" w:rsidP="00D53A5E">
      <w:pPr>
        <w:rPr>
          <w:rFonts w:ascii="Book Antiqua" w:hAnsi="Book Antiqua"/>
          <w:i/>
          <w:sz w:val="20"/>
          <w:szCs w:val="20"/>
          <w:lang w:eastAsia="pl-PL"/>
        </w:rPr>
      </w:pPr>
      <w:r w:rsidRPr="00A62E02">
        <w:rPr>
          <w:rFonts w:ascii="Book Antiqua" w:eastAsia="Calibri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5DA63CE" wp14:editId="26337801">
                <wp:simplePos x="0" y="0"/>
                <wp:positionH relativeFrom="column">
                  <wp:posOffset>2057400</wp:posOffset>
                </wp:positionH>
                <wp:positionV relativeFrom="paragraph">
                  <wp:posOffset>-179070</wp:posOffset>
                </wp:positionV>
                <wp:extent cx="4098925" cy="11430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671E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</w:p>
                          <w:p w14:paraId="521AC1F0" w14:textId="77777777" w:rsidR="00D53A5E" w:rsidRDefault="00D53A5E" w:rsidP="00D53A5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Wykaz osób</w:t>
                            </w:r>
                          </w:p>
                          <w:p w14:paraId="678EFE6F" w14:textId="77777777" w:rsidR="00D53A5E" w:rsidRDefault="00D53A5E" w:rsidP="00D53A5E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DA63CE"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6" type="#_x0000_t202" style="position:absolute;margin-left:162pt;margin-top:-14.1pt;width:322.75pt;height:9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" fillcolor="silver" strokeweight=".5pt">
                <v:textbox inset="7.45pt,3.85pt,7.45pt,3.85pt">
                  <w:txbxContent>
                    <w:p w14:paraId="5862671E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</w:p>
                    <w:p w14:paraId="521AC1F0" w14:textId="77777777" w:rsidR="00D53A5E" w:rsidRDefault="00D53A5E" w:rsidP="00D53A5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Wykaz osób</w:t>
                      </w:r>
                    </w:p>
                    <w:p w14:paraId="678EFE6F" w14:textId="77777777" w:rsidR="00D53A5E" w:rsidRDefault="00D53A5E" w:rsidP="00D53A5E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62E02">
        <w:rPr>
          <w:rFonts w:ascii="Book Antiqua" w:eastAsia="Calibri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F8F919C" wp14:editId="61D1DFF1">
                <wp:simplePos x="0" y="0"/>
                <wp:positionH relativeFrom="column">
                  <wp:posOffset>-114300</wp:posOffset>
                </wp:positionH>
                <wp:positionV relativeFrom="paragraph">
                  <wp:posOffset>-179070</wp:posOffset>
                </wp:positionV>
                <wp:extent cx="21717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E316D" w14:textId="77777777" w:rsidR="00D53A5E" w:rsidRDefault="00D53A5E" w:rsidP="00D53A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BFAF624" w14:textId="77777777" w:rsidR="00D53A5E" w:rsidRDefault="00D53A5E" w:rsidP="00D53A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5C1B139" w14:textId="77777777" w:rsidR="00D53A5E" w:rsidRDefault="00D53A5E" w:rsidP="00D53A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B8B1FF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29158C1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D06CB24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8ABF4A1" w14:textId="77777777" w:rsidR="00D53A5E" w:rsidRDefault="00D53A5E" w:rsidP="00D53A5E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8F919C" id="Pole tekstowe 38" o:spid="_x0000_s1027" type="#_x0000_t202" style="position:absolute;margin-left:-9pt;margin-top:-14.1pt;width:171pt;height:90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" strokeweight=".5pt">
                <v:textbox inset="7.45pt,3.85pt,7.45pt,3.85pt">
                  <w:txbxContent>
                    <w:p w14:paraId="3B3E316D" w14:textId="77777777" w:rsidR="00D53A5E" w:rsidRDefault="00D53A5E" w:rsidP="00D53A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BFAF624" w14:textId="77777777" w:rsidR="00D53A5E" w:rsidRDefault="00D53A5E" w:rsidP="00D53A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5C1B139" w14:textId="77777777" w:rsidR="00D53A5E" w:rsidRDefault="00D53A5E" w:rsidP="00D53A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B8B1FF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729158C1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D06CB24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18ABF4A1" w14:textId="77777777" w:rsidR="00D53A5E" w:rsidRDefault="00D53A5E" w:rsidP="00D53A5E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62E02">
        <w:rPr>
          <w:rFonts w:ascii="Book Antiqua" w:hAnsi="Book Antiqua" w:cs="Courier New"/>
          <w:sz w:val="20"/>
          <w:szCs w:val="20"/>
        </w:rPr>
        <w:t xml:space="preserve">Składając ofertę w </w:t>
      </w:r>
      <w:r>
        <w:rPr>
          <w:rFonts w:ascii="Book Antiqua" w:hAnsi="Book Antiqua" w:cs="Courier New"/>
          <w:sz w:val="20"/>
          <w:szCs w:val="20"/>
        </w:rPr>
        <w:t xml:space="preserve">postępowaniu w trybie podstawowym bez negocjacji </w:t>
      </w:r>
      <w:r w:rsidRPr="00A62E02">
        <w:rPr>
          <w:rFonts w:ascii="Book Antiqua" w:hAnsi="Book Antiqua" w:cs="Courier New"/>
          <w:sz w:val="20"/>
          <w:szCs w:val="20"/>
        </w:rPr>
        <w:t xml:space="preserve"> pod nazwą:</w:t>
      </w:r>
    </w:p>
    <w:p w14:paraId="63F7B131" w14:textId="4CA6939E" w:rsidR="00D53A5E" w:rsidRPr="00A62E02" w:rsidRDefault="00D53A5E" w:rsidP="00D53A5E">
      <w:pPr>
        <w:spacing w:before="120"/>
        <w:ind w:right="-7"/>
        <w:jc w:val="center"/>
        <w:rPr>
          <w:rFonts w:ascii="Book Antiqua" w:hAnsi="Book Antiqua"/>
          <w:b/>
          <w:bCs/>
          <w:sz w:val="20"/>
          <w:szCs w:val="20"/>
        </w:rPr>
      </w:pPr>
      <w:r w:rsidRPr="00A62E02">
        <w:rPr>
          <w:rFonts w:ascii="Book Antiqua" w:hAnsi="Book Antiqua"/>
          <w:b/>
          <w:bCs/>
          <w:sz w:val="20"/>
          <w:szCs w:val="20"/>
        </w:rPr>
        <w:t>„</w:t>
      </w:r>
      <w:r>
        <w:rPr>
          <w:sz w:val="22"/>
          <w:szCs w:val="22"/>
        </w:rPr>
        <w:t xml:space="preserve"> DOSTAWA MATERIAŁÓW PROMOCYJNYCH NA POTRZEBY UKW W BYDGOSZCZY</w:t>
      </w:r>
      <w:r w:rsidRPr="00A62E02">
        <w:rPr>
          <w:rFonts w:ascii="Book Antiqua" w:hAnsi="Book Antiqua"/>
          <w:b/>
          <w:bCs/>
          <w:sz w:val="20"/>
          <w:szCs w:val="20"/>
        </w:rPr>
        <w:t>”</w:t>
      </w:r>
    </w:p>
    <w:p w14:paraId="305583F6" w14:textId="77777777" w:rsidR="00D53A5E" w:rsidRPr="00A62E02" w:rsidRDefault="00D53A5E" w:rsidP="00D53A5E">
      <w:pPr>
        <w:spacing w:before="120"/>
        <w:ind w:right="-7"/>
        <w:jc w:val="center"/>
        <w:rPr>
          <w:rFonts w:ascii="Book Antiqua" w:hAnsi="Book Antiqua"/>
          <w:b/>
          <w:sz w:val="20"/>
          <w:szCs w:val="20"/>
        </w:rPr>
      </w:pPr>
    </w:p>
    <w:p w14:paraId="15F19438" w14:textId="42CEBF9E" w:rsidR="00CB6216" w:rsidRPr="00207832" w:rsidRDefault="00CB6216" w:rsidP="00CB621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207832">
        <w:rPr>
          <w:rFonts w:eastAsia="Calibri"/>
          <w:b/>
          <w:bCs/>
          <w:sz w:val="28"/>
          <w:szCs w:val="28"/>
        </w:rPr>
        <w:t>(CZĘŚĆ I</w:t>
      </w:r>
      <w:r w:rsidR="00207832" w:rsidRPr="00207832">
        <w:rPr>
          <w:rFonts w:eastAsia="Calibri"/>
          <w:b/>
          <w:bCs/>
          <w:sz w:val="28"/>
          <w:szCs w:val="28"/>
        </w:rPr>
        <w:t>/CZĘŚĆ II/CZĘŚĆ III / CZĘŚĆ IV</w:t>
      </w:r>
      <w:r w:rsidRPr="00207832">
        <w:rPr>
          <w:rFonts w:eastAsia="Calibri"/>
          <w:b/>
          <w:bCs/>
          <w:sz w:val="28"/>
          <w:szCs w:val="28"/>
        </w:rPr>
        <w:t>*)</w:t>
      </w:r>
    </w:p>
    <w:p w14:paraId="6FCFF1C5" w14:textId="77777777" w:rsidR="00CB6216" w:rsidRDefault="00CB6216" w:rsidP="00CB621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</w:p>
    <w:p w14:paraId="177B1312" w14:textId="77777777" w:rsidR="00CB6216" w:rsidRDefault="00CB6216" w:rsidP="00CB621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  <w:r w:rsidRPr="00A62E02">
        <w:rPr>
          <w:rFonts w:eastAsia="Calibri"/>
          <w:b/>
          <w:bCs/>
          <w:sz w:val="20"/>
        </w:rPr>
        <w:t xml:space="preserve">W przypadku składania oferty na </w:t>
      </w:r>
      <w:r>
        <w:rPr>
          <w:rFonts w:eastAsia="Calibri"/>
          <w:b/>
          <w:bCs/>
          <w:sz w:val="20"/>
        </w:rPr>
        <w:t>kilka</w:t>
      </w:r>
      <w:r w:rsidRPr="00A62E02">
        <w:rPr>
          <w:rFonts w:eastAsia="Calibri"/>
          <w:b/>
          <w:bCs/>
          <w:sz w:val="20"/>
        </w:rPr>
        <w:t xml:space="preserve"> części przedmiotu zamówienia, niniejszy załącznik należy wypełnić i złożyć w </w:t>
      </w:r>
      <w:r>
        <w:rPr>
          <w:rFonts w:eastAsia="Calibri"/>
          <w:b/>
          <w:bCs/>
          <w:sz w:val="20"/>
        </w:rPr>
        <w:t>ilości</w:t>
      </w:r>
      <w:r w:rsidRPr="00A62E02">
        <w:rPr>
          <w:rFonts w:eastAsia="Calibri"/>
          <w:b/>
          <w:bCs/>
          <w:sz w:val="20"/>
        </w:rPr>
        <w:t xml:space="preserve"> egzemplarz</w:t>
      </w:r>
      <w:r>
        <w:rPr>
          <w:rFonts w:eastAsia="Calibri"/>
          <w:b/>
          <w:bCs/>
          <w:sz w:val="20"/>
        </w:rPr>
        <w:t>y</w:t>
      </w:r>
      <w:r w:rsidRPr="00A62E02">
        <w:rPr>
          <w:rFonts w:eastAsia="Calibri"/>
          <w:b/>
          <w:bCs/>
          <w:sz w:val="20"/>
        </w:rPr>
        <w:t xml:space="preserve"> odpowiednio dla każdej części zamówienia.</w:t>
      </w:r>
    </w:p>
    <w:p w14:paraId="38079526" w14:textId="77777777" w:rsidR="00CB6216" w:rsidRDefault="00CB6216" w:rsidP="00D53A5E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/>
          <w:sz w:val="20"/>
          <w:szCs w:val="20"/>
          <w:lang w:eastAsia="pl-PL"/>
        </w:rPr>
      </w:pPr>
    </w:p>
    <w:p w14:paraId="5BB44211" w14:textId="490221AE" w:rsidR="00D53A5E" w:rsidRDefault="00D53A5E" w:rsidP="00D53A5E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/>
          <w:sz w:val="20"/>
          <w:szCs w:val="20"/>
          <w:lang w:eastAsia="pl-PL"/>
        </w:rPr>
      </w:pPr>
      <w:r w:rsidRPr="00A62E02">
        <w:rPr>
          <w:rFonts w:ascii="Book Antiqua" w:eastAsia="TimesNewRoman" w:hAnsi="Book Antiqua"/>
          <w:sz w:val="20"/>
          <w:szCs w:val="20"/>
          <w:lang w:eastAsia="pl-PL"/>
        </w:rPr>
        <w:t xml:space="preserve">Wykonawca oświadcza, iż w trakcie realizacji zamówienia dysponował będzie pracownikami posiadającymi następujące kwalifikacje i uprawnienia (wymagania określono w </w:t>
      </w:r>
      <w:r w:rsidRPr="00D53A5E">
        <w:rPr>
          <w:rFonts w:ascii="Book Antiqua" w:eastAsia="TimesNewRoman" w:hAnsi="Book Antiqua"/>
          <w:sz w:val="20"/>
          <w:szCs w:val="20"/>
          <w:lang w:eastAsia="pl-PL"/>
        </w:rPr>
        <w:t xml:space="preserve">Rozdziale VI ust. 2 pkt 4b </w:t>
      </w:r>
      <w:r w:rsidRPr="00A62E02">
        <w:rPr>
          <w:rFonts w:ascii="Book Antiqua" w:eastAsia="TimesNewRoman" w:hAnsi="Book Antiqua"/>
          <w:sz w:val="20"/>
          <w:szCs w:val="20"/>
          <w:lang w:eastAsia="pl-PL"/>
        </w:rPr>
        <w:t>SWZ):</w:t>
      </w:r>
    </w:p>
    <w:p w14:paraId="05029EEB" w14:textId="77777777" w:rsidR="00CB6216" w:rsidRPr="00A62E02" w:rsidRDefault="00CB6216" w:rsidP="00D53A5E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 w:cs="TimesNewRoman"/>
          <w:sz w:val="20"/>
          <w:szCs w:val="20"/>
          <w:lang w:eastAsia="pl-PL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19"/>
        <w:gridCol w:w="1984"/>
        <w:gridCol w:w="2693"/>
        <w:gridCol w:w="1843"/>
      </w:tblGrid>
      <w:tr w:rsidR="00D53A5E" w:rsidRPr="00A62E02" w14:paraId="6D132060" w14:textId="77777777" w:rsidTr="00CB6216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76DE1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>L.p.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F1334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>Nazwisko i imię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069C9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 xml:space="preserve">Sprawowana funkcja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73131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>Wymagania dla danej funkcji</w:t>
            </w:r>
          </w:p>
          <w:p w14:paraId="7906F139" w14:textId="77777777" w:rsidR="00D53A5E" w:rsidRPr="00A62E02" w:rsidRDefault="00D53A5E" w:rsidP="00A44A4C">
            <w:pPr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2267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1B71854A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 xml:space="preserve">Podstawa do dysponowania osobami </w:t>
            </w:r>
          </w:p>
        </w:tc>
      </w:tr>
      <w:tr w:rsidR="00D53A5E" w:rsidRPr="00A62E02" w14:paraId="1CC695F3" w14:textId="77777777" w:rsidTr="00CB6216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E016F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2E02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9AADC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C81DB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E706C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AC1C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53A5E" w:rsidRPr="00A62E02" w14:paraId="445B5D45" w14:textId="77777777" w:rsidTr="00CB6216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7354B6" w14:textId="1E79F9BC" w:rsidR="00D53A5E" w:rsidRPr="00A62E02" w:rsidRDefault="009C0071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..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8857DE5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43B8160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DF08C8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0B062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53A5E" w:rsidRPr="00A62E02" w14:paraId="1AA60C7F" w14:textId="77777777" w:rsidTr="00CB6216">
        <w:trPr>
          <w:cantSplit/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E65A" w14:textId="50477D08" w:rsidR="00D53A5E" w:rsidRPr="00A62E02" w:rsidRDefault="009C0071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CCB5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2EE41692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A5D8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4242" w14:textId="77777777" w:rsidR="00D53A5E" w:rsidRPr="00A62E02" w:rsidRDefault="00D53A5E" w:rsidP="00A44A4C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C24E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14:paraId="6F3A15D0" w14:textId="77777777" w:rsidR="00D53A5E" w:rsidRPr="00A62E02" w:rsidRDefault="00D53A5E" w:rsidP="00D53A5E">
      <w:pPr>
        <w:spacing w:before="120"/>
        <w:jc w:val="center"/>
        <w:rPr>
          <w:rFonts w:ascii="Book Antiqua" w:hAnsi="Book Antiqua" w:cs="Courier New"/>
          <w:sz w:val="20"/>
          <w:szCs w:val="20"/>
          <w:highlight w:val="yellow"/>
        </w:rPr>
      </w:pPr>
    </w:p>
    <w:p w14:paraId="2263B6D0" w14:textId="77777777" w:rsidR="00D53A5E" w:rsidRPr="00A62E02" w:rsidRDefault="00D53A5E" w:rsidP="00D53A5E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/>
          <w:sz w:val="16"/>
          <w:szCs w:val="16"/>
        </w:rPr>
      </w:pPr>
    </w:p>
    <w:p w14:paraId="666912EA" w14:textId="77777777" w:rsidR="00D53A5E" w:rsidRPr="00A62E02" w:rsidRDefault="00D53A5E" w:rsidP="00D53A5E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/>
          <w:sz w:val="16"/>
          <w:szCs w:val="16"/>
        </w:rPr>
      </w:pPr>
    </w:p>
    <w:p w14:paraId="7422D24E" w14:textId="2A50856D" w:rsidR="009C62C6" w:rsidRPr="00797646" w:rsidRDefault="00D53A5E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</w:rPr>
      </w:pPr>
      <w:r w:rsidRPr="00797646">
        <w:rPr>
          <w:rFonts w:ascii="Book Antiqua" w:eastAsia="Calibri" w:hAnsi="Book Antiqua" w:cs="Times New Roman"/>
        </w:rPr>
        <w:t xml:space="preserve">Miejscowość: ..........................................., dnia .................... r.        </w:t>
      </w:r>
    </w:p>
    <w:p w14:paraId="6E1B7C77" w14:textId="1FBFBE4D" w:rsidR="00085FED" w:rsidRPr="00797646" w:rsidRDefault="00085FED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</w:rPr>
      </w:pPr>
    </w:p>
    <w:p w14:paraId="19F44E64" w14:textId="4C701191" w:rsidR="00085FED" w:rsidRDefault="00085FED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  <w:sz w:val="16"/>
          <w:szCs w:val="16"/>
        </w:rPr>
      </w:pPr>
    </w:p>
    <w:p w14:paraId="09F32274" w14:textId="1A759905" w:rsidR="00085FED" w:rsidRDefault="00085FED" w:rsidP="00085FE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Dokument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i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y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podpisem osobistym.</w:t>
      </w:r>
    </w:p>
    <w:p w14:paraId="025ECD35" w14:textId="77777777" w:rsidR="00085FED" w:rsidRPr="001247C7" w:rsidRDefault="00085FED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sectPr w:rsidR="00085FED" w:rsidRPr="001247C7" w:rsidSect="003C6BBB">
      <w:headerReference w:type="default" r:id="rId10"/>
      <w:footerReference w:type="default" r:id="rId11"/>
      <w:footnotePr>
        <w:pos w:val="beneathText"/>
      </w:footnotePr>
      <w:pgSz w:w="11905" w:h="16837"/>
      <w:pgMar w:top="851" w:right="1134" w:bottom="68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2C453" w14:textId="77777777" w:rsidR="008A62D6" w:rsidRDefault="008A62D6">
      <w:r>
        <w:separator/>
      </w:r>
    </w:p>
  </w:endnote>
  <w:endnote w:type="continuationSeparator" w:id="0">
    <w:p w14:paraId="5188B6C5" w14:textId="77777777" w:rsidR="008A62D6" w:rsidRDefault="008A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altName w:val="Arial"/>
    <w:charset w:val="EE"/>
    <w:family w:val="swiss"/>
    <w:pitch w:val="variable"/>
    <w:sig w:usb0="E7002EFF" w:usb1="D200F5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altName w:val="Noto Serif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0BB6BABF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507FB4" w:rsidRPr="00507FB4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10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8D934" w14:textId="77777777" w:rsidR="008A62D6" w:rsidRDefault="008A62D6">
      <w:r>
        <w:separator/>
      </w:r>
    </w:p>
  </w:footnote>
  <w:footnote w:type="continuationSeparator" w:id="0">
    <w:p w14:paraId="364513FF" w14:textId="77777777" w:rsidR="008A62D6" w:rsidRDefault="008A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A774B" w14:textId="0A9D40C4" w:rsidR="00153FB9" w:rsidRPr="00CB380E" w:rsidRDefault="00153FB9">
    <w:pPr>
      <w:pStyle w:val="Nagwek"/>
      <w:rPr>
        <w:sz w:val="18"/>
        <w:szCs w:val="18"/>
        <w:lang w:val="pl-PL"/>
      </w:rPr>
    </w:pPr>
    <w:r w:rsidRPr="00A05E28">
      <w:rPr>
        <w:sz w:val="18"/>
        <w:szCs w:val="18"/>
      </w:rPr>
      <w:t>N</w:t>
    </w:r>
    <w:r w:rsidR="00CB380E">
      <w:rPr>
        <w:sz w:val="18"/>
        <w:szCs w:val="18"/>
      </w:rPr>
      <w:t>umer sprawy UKW/DZP-281-D-17</w:t>
    </w:r>
    <w:r w:rsidRPr="00A05E28">
      <w:rPr>
        <w:sz w:val="18"/>
        <w:szCs w:val="18"/>
      </w:rPr>
      <w:t>/202</w:t>
    </w:r>
    <w:r w:rsidR="00CB380E">
      <w:rPr>
        <w:sz w:val="18"/>
        <w:szCs w:val="18"/>
        <w:lang w:val="pl-PL"/>
      </w:rPr>
      <w:t>2</w:t>
    </w:r>
  </w:p>
  <w:p w14:paraId="602F2BCC" w14:textId="77777777" w:rsidR="00153FB9" w:rsidRDefault="00153F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D707" w14:textId="487EE6E8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CB380E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5B3585">
      <w:rPr>
        <w:sz w:val="18"/>
        <w:szCs w:val="18"/>
        <w:lang w:val="pl-PL"/>
      </w:rPr>
      <w:t>1</w:t>
    </w:r>
    <w:r w:rsidR="00CB380E">
      <w:rPr>
        <w:sz w:val="18"/>
        <w:szCs w:val="18"/>
        <w:lang w:val="pl-PL"/>
      </w:rPr>
      <w:t>7</w:t>
    </w:r>
    <w:r w:rsidRPr="00232BCA">
      <w:rPr>
        <w:sz w:val="18"/>
        <w:szCs w:val="18"/>
        <w:lang w:val="pl-PL"/>
      </w:rPr>
      <w:t>/202</w:t>
    </w:r>
    <w:r w:rsidR="00CB380E">
      <w:rPr>
        <w:sz w:val="18"/>
        <w:szCs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1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5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8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9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5"/>
  </w:num>
  <w:num w:numId="4">
    <w:abstractNumId w:val="47"/>
  </w:num>
  <w:num w:numId="5">
    <w:abstractNumId w:val="33"/>
  </w:num>
  <w:num w:numId="6">
    <w:abstractNumId w:val="49"/>
  </w:num>
  <w:num w:numId="7">
    <w:abstractNumId w:val="42"/>
  </w:num>
  <w:num w:numId="8">
    <w:abstractNumId w:val="37"/>
  </w:num>
  <w:num w:numId="9">
    <w:abstractNumId w:val="36"/>
  </w:num>
  <w:num w:numId="10">
    <w:abstractNumId w:val="38"/>
  </w:num>
  <w:num w:numId="11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07832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681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07FB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4307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4E3D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2D6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27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80E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6D95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2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9A01-D582-400E-B40F-C7530BFD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2303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user</cp:lastModifiedBy>
  <cp:revision>5</cp:revision>
  <cp:lastPrinted>2020-02-06T07:10:00Z</cp:lastPrinted>
  <dcterms:created xsi:type="dcterms:W3CDTF">2022-04-07T06:45:00Z</dcterms:created>
  <dcterms:modified xsi:type="dcterms:W3CDTF">2022-04-12T06:17:00Z</dcterms:modified>
</cp:coreProperties>
</file>