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1C58" w:rsidRDefault="00BA6235" w:rsidP="00AF1C58">
      <w:pPr>
        <w:pStyle w:val="Tekstpodstawowy"/>
        <w:spacing w:line="360" w:lineRule="auto"/>
        <w:ind w:right="23"/>
        <w:jc w:val="center"/>
        <w:rPr>
          <w:rFonts w:ascii="Adagio_Slab" w:hAnsi="Adagio_Slab"/>
          <w:b/>
          <w:bCs/>
          <w:sz w:val="20"/>
          <w:szCs w:val="20"/>
        </w:rPr>
      </w:pPr>
    </w:p>
    <w:p w14:paraId="4A880620" w14:textId="77777777" w:rsidR="00BA6235" w:rsidRPr="00AF1C58" w:rsidRDefault="00BA6235" w:rsidP="00AF1C58">
      <w:pPr>
        <w:pStyle w:val="Tekstpodstawowy"/>
        <w:spacing w:line="360" w:lineRule="auto"/>
        <w:ind w:right="23"/>
        <w:jc w:val="center"/>
        <w:rPr>
          <w:rFonts w:ascii="Adagio_Slab" w:hAnsi="Adagio_Slab"/>
          <w:b/>
          <w:bCs/>
          <w:sz w:val="20"/>
          <w:szCs w:val="20"/>
        </w:rPr>
      </w:pPr>
    </w:p>
    <w:p w14:paraId="0BE1941B" w14:textId="67FB85D4" w:rsidR="003A134E" w:rsidRDefault="003A134E" w:rsidP="00AF1C58">
      <w:pPr>
        <w:spacing w:line="360" w:lineRule="auto"/>
        <w:rPr>
          <w:rFonts w:ascii="Adagio_Slab" w:hAnsi="Adagio_Slab" w:cs="Arial"/>
          <w:sz w:val="20"/>
          <w:szCs w:val="20"/>
        </w:rPr>
      </w:pPr>
    </w:p>
    <w:p w14:paraId="374A14CC" w14:textId="300C9679" w:rsidR="003A134E" w:rsidRDefault="003A134E" w:rsidP="00AF1C58">
      <w:pPr>
        <w:spacing w:line="360" w:lineRule="auto"/>
        <w:rPr>
          <w:rFonts w:ascii="Adagio_Slab" w:hAnsi="Adagio_Slab" w:cs="Arial"/>
          <w:sz w:val="20"/>
          <w:szCs w:val="20"/>
        </w:rPr>
      </w:pPr>
    </w:p>
    <w:p w14:paraId="6DF57AEB" w14:textId="7D7976D7" w:rsidR="003A134E" w:rsidRDefault="003A134E" w:rsidP="00AF1C58">
      <w:pPr>
        <w:spacing w:line="360" w:lineRule="auto"/>
        <w:rPr>
          <w:rFonts w:ascii="Adagio_Slab" w:hAnsi="Adagio_Slab" w:cs="Arial"/>
          <w:sz w:val="20"/>
          <w:szCs w:val="20"/>
        </w:rPr>
      </w:pPr>
    </w:p>
    <w:p w14:paraId="37D0FE7B" w14:textId="67BF8F92" w:rsidR="003A134E" w:rsidRDefault="003A134E" w:rsidP="00AF1C58">
      <w:pPr>
        <w:spacing w:line="360" w:lineRule="auto"/>
        <w:rPr>
          <w:rFonts w:ascii="Adagio_Slab" w:hAnsi="Adagio_Slab" w:cs="Arial"/>
          <w:sz w:val="20"/>
          <w:szCs w:val="20"/>
        </w:rPr>
      </w:pPr>
    </w:p>
    <w:p w14:paraId="3AF3BA8B" w14:textId="33482C8E" w:rsidR="003A134E" w:rsidRDefault="003A134E" w:rsidP="00AF1C58">
      <w:pPr>
        <w:spacing w:line="360" w:lineRule="auto"/>
        <w:rPr>
          <w:rFonts w:ascii="Adagio_Slab" w:hAnsi="Adagio_Slab" w:cs="Arial"/>
          <w:sz w:val="20"/>
          <w:szCs w:val="20"/>
        </w:rPr>
      </w:pPr>
    </w:p>
    <w:p w14:paraId="72E2170E" w14:textId="669B5B43" w:rsidR="003A134E" w:rsidRDefault="003A134E" w:rsidP="00AF1C58">
      <w:pPr>
        <w:spacing w:line="360" w:lineRule="auto"/>
        <w:rPr>
          <w:rFonts w:ascii="Adagio_Slab" w:hAnsi="Adagio_Slab" w:cs="Arial"/>
          <w:sz w:val="20"/>
          <w:szCs w:val="20"/>
        </w:rPr>
      </w:pPr>
    </w:p>
    <w:p w14:paraId="7108F7D2" w14:textId="0018355E" w:rsidR="003A134E" w:rsidRDefault="003A134E" w:rsidP="00AF1C58">
      <w:pPr>
        <w:spacing w:line="360" w:lineRule="auto"/>
        <w:rPr>
          <w:rFonts w:ascii="Adagio_Slab" w:hAnsi="Adagio_Slab" w:cs="Arial"/>
          <w:sz w:val="20"/>
          <w:szCs w:val="20"/>
        </w:rPr>
      </w:pPr>
    </w:p>
    <w:p w14:paraId="3BC41736" w14:textId="77777777" w:rsidR="003A134E" w:rsidRPr="00AF1C58" w:rsidRDefault="003A134E" w:rsidP="00AF1C58">
      <w:pPr>
        <w:spacing w:line="360" w:lineRule="auto"/>
        <w:rPr>
          <w:rFonts w:ascii="Adagio_Slab" w:hAnsi="Adagio_Slab" w:cs="Arial"/>
          <w:sz w:val="20"/>
          <w:szCs w:val="20"/>
        </w:rPr>
      </w:pPr>
    </w:p>
    <w:p w14:paraId="4D6EE2C6" w14:textId="77777777" w:rsidR="00BE7D15" w:rsidRPr="00AF1C58" w:rsidRDefault="00BE7D15" w:rsidP="00AF1C58">
      <w:pPr>
        <w:pStyle w:val="Nagwek6"/>
        <w:spacing w:before="0" w:line="360" w:lineRule="auto"/>
        <w:rPr>
          <w:rFonts w:ascii="Adagio_Slab" w:hAnsi="Adagio_Slab"/>
          <w:sz w:val="20"/>
          <w:szCs w:val="20"/>
        </w:rPr>
      </w:pPr>
    </w:p>
    <w:p w14:paraId="31FE9E59" w14:textId="77777777" w:rsidR="00BE245A" w:rsidRPr="00AF1C58" w:rsidRDefault="00BE245A" w:rsidP="00AF1C58">
      <w:pPr>
        <w:pStyle w:val="Nagwek6"/>
        <w:spacing w:before="0" w:line="360" w:lineRule="auto"/>
        <w:rPr>
          <w:rFonts w:ascii="Adagio_Slab" w:hAnsi="Adagio_Slab"/>
          <w:sz w:val="20"/>
          <w:szCs w:val="20"/>
        </w:rPr>
      </w:pPr>
      <w:r w:rsidRPr="00AF1C58">
        <w:rPr>
          <w:rFonts w:ascii="Adagio_Slab" w:hAnsi="Adagio_Slab"/>
          <w:sz w:val="20"/>
          <w:szCs w:val="20"/>
        </w:rPr>
        <w:t>Rozdział 2</w:t>
      </w:r>
    </w:p>
    <w:p w14:paraId="100D7CB3" w14:textId="77777777" w:rsidR="00BE245A" w:rsidRPr="00AF1C58" w:rsidRDefault="00BE245A" w:rsidP="00AF1C58">
      <w:pPr>
        <w:spacing w:line="360" w:lineRule="auto"/>
        <w:jc w:val="center"/>
        <w:outlineLvl w:val="0"/>
        <w:rPr>
          <w:rFonts w:ascii="Adagio_Slab" w:hAnsi="Adagio_Slab" w:cs="Arial"/>
          <w:b/>
          <w:bCs/>
          <w:sz w:val="20"/>
          <w:szCs w:val="20"/>
        </w:rPr>
      </w:pPr>
    </w:p>
    <w:p w14:paraId="707593A0" w14:textId="77777777" w:rsidR="00341280" w:rsidRPr="00AF1C58" w:rsidRDefault="00341280" w:rsidP="00AF1C58">
      <w:pPr>
        <w:spacing w:line="360" w:lineRule="auto"/>
        <w:jc w:val="center"/>
        <w:outlineLvl w:val="0"/>
        <w:rPr>
          <w:rFonts w:ascii="Adagio_Slab" w:hAnsi="Adagio_Slab" w:cs="Arial"/>
          <w:b/>
          <w:bCs/>
          <w:sz w:val="20"/>
          <w:szCs w:val="20"/>
        </w:rPr>
      </w:pPr>
      <w:r w:rsidRPr="00AF1C58">
        <w:rPr>
          <w:rFonts w:ascii="Adagio_Slab" w:hAnsi="Adagio_Slab" w:cs="Arial"/>
          <w:b/>
          <w:bCs/>
          <w:sz w:val="20"/>
          <w:szCs w:val="20"/>
        </w:rPr>
        <w:t>Formularz Oferty</w:t>
      </w:r>
    </w:p>
    <w:p w14:paraId="69AD4E98" w14:textId="77777777" w:rsidR="00BE245A" w:rsidRPr="00AF1C58" w:rsidRDefault="00BE245A" w:rsidP="00AF1C58">
      <w:pPr>
        <w:spacing w:line="360" w:lineRule="auto"/>
        <w:jc w:val="center"/>
        <w:outlineLvl w:val="0"/>
        <w:rPr>
          <w:rFonts w:ascii="Adagio_Slab" w:hAnsi="Adagio_Slab" w:cs="Arial"/>
          <w:b/>
          <w:bCs/>
          <w:sz w:val="20"/>
          <w:szCs w:val="20"/>
        </w:rPr>
      </w:pPr>
    </w:p>
    <w:p w14:paraId="38AD0598" w14:textId="77777777" w:rsidR="000540C5" w:rsidRPr="00AF1C58" w:rsidRDefault="00BE245A" w:rsidP="00AF1C58">
      <w:pPr>
        <w:pStyle w:val="Zwykytekst"/>
        <w:spacing w:before="120" w:line="360" w:lineRule="auto"/>
        <w:jc w:val="center"/>
        <w:rPr>
          <w:rFonts w:ascii="Adagio_Slab" w:hAnsi="Adagio_Slab" w:cs="Arial"/>
          <w:b/>
        </w:rPr>
      </w:pPr>
      <w:r w:rsidRPr="00AF1C58">
        <w:rPr>
          <w:rFonts w:ascii="Adagio_Slab" w:hAnsi="Adagio_Slab" w:cs="Arial"/>
        </w:rPr>
        <w:br w:type="page"/>
      </w:r>
      <w:r w:rsidR="00341280" w:rsidRPr="00AF1C58">
        <w:rPr>
          <w:rFonts w:ascii="Adagio_Slab" w:hAnsi="Adagio_Slab" w:cs="Arial"/>
          <w:b/>
        </w:rPr>
        <w:lastRenderedPageBreak/>
        <w:t>Formularz 2.1.</w:t>
      </w:r>
    </w:p>
    <w:p w14:paraId="60BC7308" w14:textId="77777777" w:rsidR="00782F69" w:rsidRPr="00AF1C58" w:rsidRDefault="00782F69" w:rsidP="00AF1C58">
      <w:pPr>
        <w:pStyle w:val="Zwykytekst"/>
        <w:tabs>
          <w:tab w:val="left" w:leader="dot" w:pos="9360"/>
        </w:tabs>
        <w:spacing w:before="120" w:line="360" w:lineRule="auto"/>
        <w:ind w:right="23"/>
        <w:jc w:val="center"/>
        <w:rPr>
          <w:rFonts w:ascii="Adagio_Slab" w:hAnsi="Adagio_Slab" w:cs="Arial"/>
          <w:b/>
          <w:bCs/>
        </w:rPr>
      </w:pPr>
      <w:r w:rsidRPr="00AF1C58">
        <w:rPr>
          <w:rFonts w:ascii="Adagio_Slab" w:hAnsi="Adagio_Slab" w:cs="Arial"/>
          <w:b/>
          <w:bCs/>
        </w:rPr>
        <w:t>OFERTA</w:t>
      </w:r>
    </w:p>
    <w:p w14:paraId="3895D971" w14:textId="77777777" w:rsidR="00782F69" w:rsidRPr="00AF1C58" w:rsidRDefault="00782F69" w:rsidP="00AF1C58">
      <w:pPr>
        <w:pStyle w:val="Zwykytekst"/>
        <w:tabs>
          <w:tab w:val="left" w:leader="dot" w:pos="9360"/>
        </w:tabs>
        <w:spacing w:before="120" w:line="360" w:lineRule="auto"/>
        <w:ind w:right="23"/>
        <w:rPr>
          <w:rFonts w:ascii="Adagio_Slab" w:hAnsi="Adagio_Slab" w:cs="Arial"/>
          <w:b/>
          <w:bCs/>
        </w:rPr>
      </w:pPr>
    </w:p>
    <w:p w14:paraId="67C38E3A" w14:textId="77777777" w:rsidR="00782F69" w:rsidRPr="00AF1C58" w:rsidRDefault="00782F69" w:rsidP="00AF1C58">
      <w:pPr>
        <w:pStyle w:val="Zwykytekst"/>
        <w:tabs>
          <w:tab w:val="left" w:leader="dot" w:pos="9360"/>
        </w:tabs>
        <w:spacing w:before="120" w:line="360" w:lineRule="auto"/>
        <w:ind w:left="4820" w:right="23"/>
        <w:rPr>
          <w:rFonts w:ascii="Adagio_Slab" w:hAnsi="Adagio_Slab" w:cs="Arial"/>
          <w:b/>
          <w:bCs/>
        </w:rPr>
      </w:pPr>
      <w:r w:rsidRPr="00AF1C58">
        <w:rPr>
          <w:rFonts w:ascii="Adagio_Slab" w:hAnsi="Adagio_Slab" w:cs="Arial"/>
          <w:b/>
          <w:bCs/>
        </w:rPr>
        <w:t>Do</w:t>
      </w:r>
      <w:r w:rsidR="008E4A61" w:rsidRPr="00AF1C58">
        <w:rPr>
          <w:rFonts w:ascii="Adagio_Slab" w:hAnsi="Adagio_Slab" w:cs="Arial"/>
          <w:b/>
          <w:bCs/>
        </w:rPr>
        <w:t>:</w:t>
      </w:r>
    </w:p>
    <w:p w14:paraId="54344087" w14:textId="77777777" w:rsidR="00782F69" w:rsidRPr="00AF1C58" w:rsidRDefault="00782F69" w:rsidP="00AF1C58">
      <w:pPr>
        <w:pStyle w:val="Zwykytekst"/>
        <w:tabs>
          <w:tab w:val="left" w:leader="dot" w:pos="9360"/>
        </w:tabs>
        <w:spacing w:line="360" w:lineRule="auto"/>
        <w:ind w:left="5103" w:right="23"/>
        <w:rPr>
          <w:rFonts w:ascii="Adagio_Slab" w:hAnsi="Adagio_Slab" w:cs="Arial"/>
          <w:b/>
          <w:bCs/>
        </w:rPr>
      </w:pPr>
      <w:r w:rsidRPr="00AF1C58">
        <w:rPr>
          <w:rFonts w:ascii="Adagio_Slab" w:hAnsi="Adagio_Slab" w:cs="Arial"/>
          <w:b/>
          <w:bCs/>
        </w:rPr>
        <w:t>Politechnika Warszawska</w:t>
      </w:r>
    </w:p>
    <w:p w14:paraId="739C65BD" w14:textId="77777777" w:rsidR="008E4A61" w:rsidRPr="00AF1C58" w:rsidRDefault="008E4A61" w:rsidP="00AF1C58">
      <w:pPr>
        <w:pStyle w:val="Zwykytekst"/>
        <w:tabs>
          <w:tab w:val="left" w:leader="dot" w:pos="9360"/>
        </w:tabs>
        <w:spacing w:line="360" w:lineRule="auto"/>
        <w:ind w:left="5103" w:right="23"/>
        <w:rPr>
          <w:rFonts w:ascii="Adagio_Slab" w:hAnsi="Adagio_Slab" w:cs="Arial"/>
          <w:b/>
          <w:bCs/>
        </w:rPr>
      </w:pPr>
      <w:r w:rsidRPr="00AF1C58">
        <w:rPr>
          <w:rFonts w:ascii="Adagio_Slab" w:hAnsi="Adagio_Slab" w:cs="Arial"/>
          <w:b/>
          <w:bCs/>
        </w:rPr>
        <w:t xml:space="preserve">Wydział Mechaniczny Energetyki  Lotnictwa </w:t>
      </w:r>
    </w:p>
    <w:p w14:paraId="51F7F6AD" w14:textId="77777777" w:rsidR="00782F69" w:rsidRPr="00AF1C58" w:rsidRDefault="008E4A61" w:rsidP="00AF1C58">
      <w:pPr>
        <w:pStyle w:val="Zwykytekst"/>
        <w:tabs>
          <w:tab w:val="left" w:leader="dot" w:pos="9360"/>
        </w:tabs>
        <w:spacing w:line="360" w:lineRule="auto"/>
        <w:ind w:left="5103" w:right="23"/>
        <w:rPr>
          <w:rFonts w:ascii="Adagio_Slab" w:hAnsi="Adagio_Slab" w:cs="Arial"/>
          <w:b/>
          <w:bCs/>
        </w:rPr>
      </w:pPr>
      <w:r w:rsidRPr="00AF1C58">
        <w:rPr>
          <w:rFonts w:ascii="Adagio_Slab" w:hAnsi="Adagio_Slab" w:cs="Arial"/>
          <w:b/>
          <w:bCs/>
        </w:rPr>
        <w:t>ul. Nowowiejska 24</w:t>
      </w:r>
      <w:r w:rsidRPr="00AF1C58">
        <w:rPr>
          <w:rFonts w:ascii="Adagio_Slab" w:hAnsi="Adagio_Slab" w:cs="Arial"/>
          <w:b/>
          <w:bCs/>
        </w:rPr>
        <w:br/>
        <w:t>00-665 Warszawa</w:t>
      </w:r>
    </w:p>
    <w:p w14:paraId="68003D1E" w14:textId="77777777" w:rsidR="00782F69" w:rsidRPr="00AF1C58" w:rsidRDefault="00782F69" w:rsidP="00AF1C58">
      <w:pPr>
        <w:pStyle w:val="Zwykytekst"/>
        <w:tabs>
          <w:tab w:val="left" w:leader="dot" w:pos="9360"/>
        </w:tabs>
        <w:spacing w:line="360" w:lineRule="auto"/>
        <w:ind w:right="23"/>
        <w:rPr>
          <w:rFonts w:ascii="Adagio_Slab" w:hAnsi="Adagio_Slab" w:cs="Arial"/>
          <w:b/>
          <w:bCs/>
        </w:rPr>
      </w:pPr>
    </w:p>
    <w:p w14:paraId="7B65E3BB" w14:textId="0EDE7CFD" w:rsidR="00D8295A" w:rsidRPr="00AF1C58" w:rsidRDefault="00782F69" w:rsidP="00AF1C58">
      <w:pPr>
        <w:pStyle w:val="Zwykytekst1"/>
        <w:tabs>
          <w:tab w:val="left" w:leader="dot" w:pos="9360"/>
        </w:tabs>
        <w:spacing w:before="120" w:after="120" w:line="360" w:lineRule="auto"/>
        <w:jc w:val="both"/>
        <w:rPr>
          <w:rFonts w:ascii="Adagio_Slab" w:hAnsi="Adagio_Slab" w:cs="Arial"/>
          <w:b/>
          <w:color w:val="0000FF"/>
        </w:rPr>
      </w:pPr>
      <w:r w:rsidRPr="00AF1C58">
        <w:rPr>
          <w:rFonts w:ascii="Adagio_Slab" w:hAnsi="Adagio_Slab" w:cs="Arial"/>
          <w:b/>
        </w:rPr>
        <w:t xml:space="preserve">Nawiązując do ogłoszenia o zamówieniu w postępowaniu o udzielenie zamówienia publicznego prowadzonym w trybie </w:t>
      </w:r>
      <w:r w:rsidR="00816B00" w:rsidRPr="00AF1C58">
        <w:rPr>
          <w:rFonts w:ascii="Adagio_Slab" w:hAnsi="Adagio_Slab" w:cs="Arial"/>
          <w:b/>
        </w:rPr>
        <w:t xml:space="preserve">przetargu nieograniczonego </w:t>
      </w:r>
      <w:r w:rsidRPr="00AF1C58">
        <w:rPr>
          <w:rFonts w:ascii="Adagio_Slab" w:hAnsi="Adagio_Slab" w:cs="Arial"/>
          <w:b/>
        </w:rPr>
        <w:t xml:space="preserve">na: </w:t>
      </w:r>
      <w:bookmarkStart w:id="0" w:name="_Hlk96330563"/>
      <w:r w:rsidR="00D8295A" w:rsidRPr="00AF1C58">
        <w:rPr>
          <w:rFonts w:ascii="Adagio_Slab" w:hAnsi="Adagio_Slab" w:cs="Arial"/>
          <w:b/>
          <w:color w:val="0000FF"/>
        </w:rPr>
        <w:t>Sukcesywną d</w:t>
      </w:r>
      <w:r w:rsidR="00E574F2" w:rsidRPr="00AF1C58">
        <w:rPr>
          <w:rFonts w:ascii="Adagio_Slab" w:hAnsi="Adagio_Slab" w:cs="Arial"/>
          <w:b/>
          <w:color w:val="0000FF"/>
        </w:rPr>
        <w:t>ostaw</w:t>
      </w:r>
      <w:r w:rsidR="00D8295A" w:rsidRPr="00AF1C58">
        <w:rPr>
          <w:rFonts w:ascii="Adagio_Slab" w:hAnsi="Adagio_Slab" w:cs="Arial"/>
          <w:b/>
          <w:color w:val="0000FF"/>
        </w:rPr>
        <w:t>ę</w:t>
      </w:r>
      <w:r w:rsidR="00E574F2" w:rsidRPr="00AF1C58">
        <w:rPr>
          <w:rFonts w:ascii="Adagio_Slab" w:hAnsi="Adagio_Slab" w:cs="Arial"/>
          <w:b/>
          <w:color w:val="0000FF"/>
        </w:rPr>
        <w:t xml:space="preserve"> artykułów biurowych dla Wydziału Mechanicznego Energetyki i Lotnictwa Politechniki Warszawskiej</w:t>
      </w:r>
      <w:bookmarkEnd w:id="0"/>
      <w:r w:rsidR="00E574F2" w:rsidRPr="00AF1C58">
        <w:rPr>
          <w:rFonts w:ascii="Adagio_Slab" w:hAnsi="Adagio_Slab" w:cs="Arial"/>
          <w:b/>
          <w:color w:val="0000FF"/>
        </w:rPr>
        <w:t xml:space="preserve">. </w:t>
      </w:r>
    </w:p>
    <w:p w14:paraId="6C35A061" w14:textId="368DDD0C" w:rsidR="00816B00" w:rsidRPr="00AF1C58" w:rsidRDefault="00782F69" w:rsidP="00AF1C58">
      <w:pPr>
        <w:pStyle w:val="Zwykytekst1"/>
        <w:tabs>
          <w:tab w:val="left" w:leader="dot" w:pos="9360"/>
        </w:tabs>
        <w:spacing w:before="120" w:after="120" w:line="360" w:lineRule="auto"/>
        <w:jc w:val="both"/>
        <w:rPr>
          <w:rFonts w:ascii="Adagio_Slab" w:hAnsi="Adagio_Slab" w:cs="Arial"/>
          <w:b/>
          <w:bCs/>
          <w:color w:val="0000FF"/>
        </w:rPr>
      </w:pPr>
      <w:r w:rsidRPr="00AF1C58">
        <w:rPr>
          <w:rFonts w:ascii="Adagio_Slab" w:hAnsi="Adagio_Slab" w:cs="Arial"/>
          <w:spacing w:val="-2"/>
        </w:rPr>
        <w:t xml:space="preserve">Znak postępowania: </w:t>
      </w:r>
      <w:bookmarkStart w:id="1" w:name="_Hlk69912681"/>
      <w:r w:rsidR="00816B00" w:rsidRPr="00AF1C58">
        <w:rPr>
          <w:rFonts w:ascii="Adagio_Slab" w:hAnsi="Adagio_Slab" w:cs="Arial"/>
        </w:rPr>
        <w:t xml:space="preserve">nr referencyjny: </w:t>
      </w:r>
      <w:r w:rsidR="00816B00" w:rsidRPr="00AF1C58">
        <w:rPr>
          <w:rFonts w:ascii="Adagio_Slab" w:hAnsi="Adagio_Slab" w:cs="Arial"/>
          <w:b/>
          <w:bCs/>
          <w:color w:val="0000FF"/>
        </w:rPr>
        <w:t>MELBDZ.261.</w:t>
      </w:r>
      <w:r w:rsidR="00E574F2" w:rsidRPr="00AF1C58">
        <w:rPr>
          <w:rFonts w:ascii="Adagio_Slab" w:hAnsi="Adagio_Slab" w:cs="Arial"/>
          <w:b/>
          <w:bCs/>
          <w:color w:val="0000FF"/>
        </w:rPr>
        <w:t>1</w:t>
      </w:r>
      <w:r w:rsidR="00707BCD" w:rsidRPr="00AF1C58">
        <w:rPr>
          <w:rFonts w:ascii="Adagio_Slab" w:hAnsi="Adagio_Slab" w:cs="Arial"/>
          <w:b/>
          <w:bCs/>
          <w:color w:val="0000FF"/>
        </w:rPr>
        <w:t>.2022</w:t>
      </w:r>
      <w:r w:rsidR="00816B00" w:rsidRPr="00AF1C58">
        <w:rPr>
          <w:rFonts w:ascii="Adagio_Slab" w:hAnsi="Adagio_Slab" w:cs="Arial"/>
          <w:b/>
          <w:bCs/>
          <w:color w:val="0000FF"/>
        </w:rPr>
        <w:t>.</w:t>
      </w:r>
    </w:p>
    <w:p w14:paraId="6056AC70" w14:textId="77777777" w:rsidR="00816B00" w:rsidRPr="00AF1C58" w:rsidRDefault="00816B00" w:rsidP="00AF1C58">
      <w:pPr>
        <w:spacing w:line="360" w:lineRule="auto"/>
        <w:rPr>
          <w:rFonts w:ascii="Adagio_Slab" w:hAnsi="Adagio_Slab" w:cs="Arial"/>
          <w:b/>
          <w:bCs/>
          <w:color w:val="0033CC"/>
          <w:sz w:val="20"/>
          <w:szCs w:val="20"/>
        </w:rPr>
      </w:pPr>
    </w:p>
    <w:p w14:paraId="7822209F" w14:textId="77777777" w:rsidR="00782F69" w:rsidRPr="00AF1C58" w:rsidRDefault="00782F69" w:rsidP="00AF1C58">
      <w:pPr>
        <w:spacing w:after="120" w:line="360" w:lineRule="auto"/>
        <w:jc w:val="both"/>
        <w:rPr>
          <w:rFonts w:ascii="Adagio_Slab" w:hAnsi="Adagio_Slab" w:cs="Arial"/>
          <w:sz w:val="20"/>
          <w:szCs w:val="20"/>
          <w:lang w:eastAsia="ar-SA"/>
        </w:rPr>
      </w:pPr>
      <w:r w:rsidRPr="00AF1C58">
        <w:rPr>
          <w:rFonts w:ascii="Adagio_Slab" w:hAnsi="Adagio_Slab" w:cs="Arial"/>
          <w:sz w:val="20"/>
          <w:szCs w:val="20"/>
          <w:lang w:eastAsia="ar-SA"/>
        </w:rPr>
        <w:t xml:space="preserve">My, niżej podpisani </w:t>
      </w:r>
      <w:r w:rsidRPr="00AF1C58">
        <w:rPr>
          <w:rFonts w:ascii="Adagio_Slab" w:hAnsi="Adagio_Slab" w:cs="Arial"/>
          <w:sz w:val="20"/>
          <w:szCs w:val="20"/>
        </w:rPr>
        <w:t>_________________________________________________________</w:t>
      </w:r>
    </w:p>
    <w:p w14:paraId="504A6F18" w14:textId="77777777" w:rsidR="00782F69" w:rsidRPr="00AF1C58" w:rsidRDefault="00782F69" w:rsidP="00AF1C58">
      <w:pPr>
        <w:tabs>
          <w:tab w:val="left" w:leader="dot" w:pos="9360"/>
        </w:tabs>
        <w:suppressAutoHyphens/>
        <w:spacing w:before="240" w:after="120" w:line="360" w:lineRule="auto"/>
        <w:jc w:val="both"/>
        <w:rPr>
          <w:rFonts w:ascii="Adagio_Slab" w:hAnsi="Adagio_Slab" w:cs="Arial"/>
          <w:b/>
          <w:sz w:val="20"/>
          <w:szCs w:val="20"/>
          <w:lang w:eastAsia="ar-SA"/>
        </w:rPr>
      </w:pPr>
      <w:r w:rsidRPr="00AF1C58">
        <w:rPr>
          <w:rFonts w:ascii="Adagio_Slab" w:hAnsi="Adagio_Slab" w:cs="Arial"/>
          <w:sz w:val="20"/>
          <w:szCs w:val="20"/>
          <w:lang w:eastAsia="ar-SA"/>
        </w:rPr>
        <w:t xml:space="preserve">działając w imieniu i na rzecz </w:t>
      </w:r>
      <w:r w:rsidRPr="00AF1C58">
        <w:rPr>
          <w:rFonts w:ascii="Adagio_Slab" w:hAnsi="Adagio_Slab" w:cs="Arial"/>
          <w:b/>
          <w:sz w:val="20"/>
          <w:szCs w:val="20"/>
          <w:lang w:eastAsia="ar-SA"/>
        </w:rPr>
        <w:t>WYKONAWCY</w:t>
      </w:r>
    </w:p>
    <w:p w14:paraId="5294C4F5" w14:textId="77777777" w:rsidR="00782F69" w:rsidRPr="00AF1C58" w:rsidRDefault="00782F69" w:rsidP="00AF1C58">
      <w:pPr>
        <w:tabs>
          <w:tab w:val="left" w:pos="1701"/>
        </w:tabs>
        <w:spacing w:before="240" w:after="120" w:line="360" w:lineRule="auto"/>
        <w:jc w:val="both"/>
        <w:rPr>
          <w:rFonts w:ascii="Adagio_Slab" w:hAnsi="Adagio_Slab" w:cs="Arial"/>
          <w:sz w:val="20"/>
          <w:szCs w:val="20"/>
        </w:rPr>
      </w:pPr>
      <w:r w:rsidRPr="00AF1C58">
        <w:rPr>
          <w:rFonts w:ascii="Adagio_Slab" w:hAnsi="Adagio_Slab" w:cs="Arial"/>
          <w:sz w:val="20"/>
          <w:szCs w:val="20"/>
        </w:rPr>
        <w:t>nazwa (firma):</w:t>
      </w:r>
      <w:r w:rsidRPr="00AF1C58">
        <w:rPr>
          <w:rFonts w:ascii="Adagio_Slab" w:hAnsi="Adagio_Slab" w:cs="Arial"/>
          <w:sz w:val="20"/>
          <w:szCs w:val="20"/>
        </w:rPr>
        <w:tab/>
        <w:t>_________________________________________________________</w:t>
      </w:r>
    </w:p>
    <w:p w14:paraId="3054D1A8" w14:textId="77777777" w:rsidR="00782F69" w:rsidRPr="00AF1C58" w:rsidRDefault="00782F69" w:rsidP="00AF1C58">
      <w:pPr>
        <w:tabs>
          <w:tab w:val="left" w:pos="1701"/>
        </w:tabs>
        <w:spacing w:before="240" w:after="120" w:line="360" w:lineRule="auto"/>
        <w:jc w:val="both"/>
        <w:rPr>
          <w:rFonts w:ascii="Adagio_Slab" w:hAnsi="Adagio_Slab" w:cs="Arial"/>
          <w:sz w:val="20"/>
          <w:szCs w:val="20"/>
        </w:rPr>
      </w:pPr>
      <w:r w:rsidRPr="00AF1C58">
        <w:rPr>
          <w:rFonts w:ascii="Adagio_Slab" w:hAnsi="Adagio_Slab" w:cs="Arial"/>
          <w:sz w:val="20"/>
          <w:szCs w:val="20"/>
        </w:rPr>
        <w:t>adres siedziby:</w:t>
      </w:r>
      <w:r w:rsidRPr="00AF1C58">
        <w:rPr>
          <w:rFonts w:ascii="Adagio_Slab" w:hAnsi="Adagio_Slab" w:cs="Arial"/>
          <w:sz w:val="20"/>
          <w:szCs w:val="20"/>
        </w:rPr>
        <w:tab/>
        <w:t>_________________________________________________________</w:t>
      </w:r>
    </w:p>
    <w:p w14:paraId="40FBEE07" w14:textId="77777777" w:rsidR="00782F69" w:rsidRPr="00AF1C58" w:rsidRDefault="00782F69" w:rsidP="00AF1C58">
      <w:pPr>
        <w:tabs>
          <w:tab w:val="left" w:leader="dot" w:pos="9360"/>
        </w:tabs>
        <w:suppressAutoHyphens/>
        <w:spacing w:before="240" w:after="120" w:line="360" w:lineRule="auto"/>
        <w:jc w:val="both"/>
        <w:rPr>
          <w:rFonts w:ascii="Adagio_Slab" w:hAnsi="Adagio_Slab" w:cs="Arial"/>
          <w:sz w:val="20"/>
          <w:szCs w:val="20"/>
          <w:lang w:eastAsia="ar-SA"/>
        </w:rPr>
      </w:pPr>
      <w:r w:rsidRPr="00AF1C58">
        <w:rPr>
          <w:rFonts w:ascii="Adagio_Slab" w:hAnsi="Adagio_Slab" w:cs="Arial"/>
          <w:sz w:val="20"/>
          <w:szCs w:val="20"/>
          <w:lang w:eastAsia="ar-SA"/>
        </w:rPr>
        <w:t xml:space="preserve">numer NIP lub REGON </w:t>
      </w:r>
      <w:r w:rsidRPr="00AF1C58">
        <w:rPr>
          <w:rFonts w:ascii="Adagio_Slab" w:hAnsi="Adagio_Slab" w:cs="Arial"/>
          <w:sz w:val="20"/>
          <w:szCs w:val="20"/>
          <w:lang w:eastAsia="ar-SA"/>
        </w:rPr>
        <w:softHyphen/>
      </w:r>
      <w:r w:rsidRPr="00AF1C58">
        <w:rPr>
          <w:rFonts w:ascii="Adagio_Slab" w:hAnsi="Adagio_Slab" w:cs="Arial"/>
          <w:sz w:val="20"/>
          <w:szCs w:val="20"/>
          <w:lang w:eastAsia="ar-SA"/>
        </w:rPr>
        <w:softHyphen/>
        <w:t>_</w:t>
      </w:r>
      <w:r w:rsidRPr="00AF1C58">
        <w:rPr>
          <w:rFonts w:ascii="Adagio_Slab" w:hAnsi="Adagio_Slab" w:cs="Arial"/>
          <w:sz w:val="20"/>
          <w:szCs w:val="20"/>
          <w:lang w:eastAsia="ar-SA"/>
        </w:rPr>
        <w:softHyphen/>
      </w:r>
      <w:r w:rsidRPr="00AF1C58">
        <w:rPr>
          <w:rFonts w:ascii="Adagio_Slab" w:hAnsi="Adagio_Slab" w:cs="Arial"/>
          <w:sz w:val="20"/>
          <w:szCs w:val="20"/>
          <w:lang w:eastAsia="ar-SA"/>
        </w:rPr>
        <w:softHyphen/>
      </w:r>
      <w:r w:rsidRPr="00AF1C58">
        <w:rPr>
          <w:rFonts w:ascii="Adagio_Slab" w:hAnsi="Adagio_Slab" w:cs="Arial"/>
          <w:sz w:val="20"/>
          <w:szCs w:val="20"/>
          <w:lang w:eastAsia="ar-SA"/>
        </w:rPr>
        <w:softHyphen/>
        <w:t xml:space="preserve">_______________ </w:t>
      </w:r>
    </w:p>
    <w:p w14:paraId="1BE74DC6" w14:textId="77777777" w:rsidR="00782F69" w:rsidRPr="00AF1C58" w:rsidRDefault="00782F69" w:rsidP="00AF1C58">
      <w:pPr>
        <w:tabs>
          <w:tab w:val="left" w:leader="dot" w:pos="9360"/>
        </w:tabs>
        <w:suppressAutoHyphens/>
        <w:spacing w:before="240" w:after="120" w:line="360" w:lineRule="auto"/>
        <w:jc w:val="both"/>
        <w:rPr>
          <w:rFonts w:ascii="Adagio_Slab" w:hAnsi="Adagio_Slab" w:cs="Arial"/>
          <w:sz w:val="20"/>
          <w:szCs w:val="20"/>
          <w:lang w:eastAsia="ar-SA"/>
        </w:rPr>
      </w:pPr>
      <w:r w:rsidRPr="00AF1C58">
        <w:rPr>
          <w:rFonts w:ascii="Adagio_Slab" w:hAnsi="Adagio_Slab" w:cs="Arial"/>
          <w:sz w:val="20"/>
          <w:szCs w:val="20"/>
          <w:lang w:eastAsia="ar-SA"/>
        </w:rPr>
        <w:t xml:space="preserve">Rodzaj Wykonawcy: </w:t>
      </w:r>
      <w:r w:rsidRPr="00AF1C58">
        <w:rPr>
          <w:rFonts w:ascii="Adagio_Slab" w:hAnsi="Adagio_Slab" w:cs="Arial"/>
          <w:sz w:val="20"/>
          <w:szCs w:val="20"/>
          <w:lang w:eastAsia="ar-SA"/>
        </w:rPr>
        <w:sym w:font="Wingdings" w:char="F0A8"/>
      </w:r>
      <w:r w:rsidRPr="00AF1C58">
        <w:rPr>
          <w:rFonts w:ascii="Adagio_Slab" w:hAnsi="Adagio_Slab" w:cs="Arial"/>
          <w:sz w:val="20"/>
          <w:szCs w:val="20"/>
          <w:lang w:eastAsia="ar-SA"/>
        </w:rPr>
        <w:t xml:space="preserve"> mikroprzedsiębiorstwo, </w:t>
      </w:r>
      <w:r w:rsidRPr="00AF1C58">
        <w:rPr>
          <w:rFonts w:ascii="Adagio_Slab" w:hAnsi="Adagio_Slab" w:cs="Arial"/>
          <w:sz w:val="20"/>
          <w:szCs w:val="20"/>
          <w:lang w:eastAsia="ar-SA"/>
        </w:rPr>
        <w:sym w:font="Wingdings" w:char="F0A8"/>
      </w:r>
      <w:r w:rsidRPr="00AF1C58">
        <w:rPr>
          <w:rFonts w:ascii="Adagio_Slab" w:hAnsi="Adagio_Slab" w:cs="Arial"/>
          <w:sz w:val="20"/>
          <w:szCs w:val="20"/>
          <w:lang w:eastAsia="ar-SA"/>
        </w:rPr>
        <w:t xml:space="preserve"> małe przedsiębiorstwo, </w:t>
      </w:r>
      <w:r w:rsidRPr="00AF1C58">
        <w:rPr>
          <w:rFonts w:ascii="Adagio_Slab" w:hAnsi="Adagio_Slab" w:cs="Arial"/>
          <w:sz w:val="20"/>
          <w:szCs w:val="20"/>
          <w:lang w:eastAsia="ar-SA"/>
        </w:rPr>
        <w:sym w:font="Wingdings" w:char="F0A8"/>
      </w:r>
      <w:r w:rsidRPr="00AF1C58">
        <w:rPr>
          <w:rFonts w:ascii="Adagio_Slab" w:hAnsi="Adagio_Slab" w:cs="Arial"/>
          <w:sz w:val="20"/>
          <w:szCs w:val="20"/>
          <w:lang w:eastAsia="ar-SA"/>
        </w:rPr>
        <w:t xml:space="preserve"> średnie przedsiębiorstwo, </w:t>
      </w:r>
      <w:r w:rsidRPr="00AF1C58">
        <w:rPr>
          <w:rFonts w:ascii="Adagio_Slab" w:hAnsi="Adagio_Slab" w:cs="Arial"/>
          <w:sz w:val="20"/>
          <w:szCs w:val="20"/>
          <w:lang w:eastAsia="ar-SA"/>
        </w:rPr>
        <w:sym w:font="Wingdings" w:char="F0A8"/>
      </w:r>
      <w:r w:rsidRPr="00AF1C58">
        <w:rPr>
          <w:rFonts w:ascii="Adagio_Slab" w:hAnsi="Adagio_Slab" w:cs="Arial"/>
          <w:sz w:val="20"/>
          <w:szCs w:val="20"/>
          <w:lang w:eastAsia="ar-SA"/>
        </w:rPr>
        <w:t xml:space="preserve"> jednoosobowa działalność gospodarcza, </w:t>
      </w:r>
      <w:r w:rsidRPr="00AF1C58">
        <w:rPr>
          <w:rFonts w:ascii="Adagio_Slab" w:hAnsi="Adagio_Slab" w:cs="Arial"/>
          <w:sz w:val="20"/>
          <w:szCs w:val="20"/>
          <w:lang w:eastAsia="ar-SA"/>
        </w:rPr>
        <w:sym w:font="Wingdings" w:char="F0A8"/>
      </w:r>
      <w:r w:rsidRPr="00AF1C58">
        <w:rPr>
          <w:rFonts w:ascii="Adagio_Slab" w:hAnsi="Adagio_Slab" w:cs="Arial"/>
          <w:sz w:val="20"/>
          <w:szCs w:val="20"/>
          <w:lang w:eastAsia="ar-SA"/>
        </w:rPr>
        <w:t xml:space="preserve"> osoba fizyczna nieprowadząca działalności gospodarczej, </w:t>
      </w:r>
      <w:r w:rsidRPr="00AF1C58">
        <w:rPr>
          <w:rFonts w:ascii="Adagio_Slab" w:hAnsi="Adagio_Slab" w:cs="Arial"/>
          <w:sz w:val="20"/>
          <w:szCs w:val="20"/>
          <w:lang w:eastAsia="ar-SA"/>
        </w:rPr>
        <w:sym w:font="Wingdings" w:char="F0A8"/>
      </w:r>
      <w:r w:rsidRPr="00AF1C58">
        <w:rPr>
          <w:rFonts w:ascii="Adagio_Slab" w:hAnsi="Adagio_Slab" w:cs="Arial"/>
          <w:sz w:val="20"/>
          <w:szCs w:val="20"/>
          <w:lang w:eastAsia="ar-SA"/>
        </w:rPr>
        <w:t xml:space="preserve"> inny rodzaj.</w:t>
      </w:r>
    </w:p>
    <w:bookmarkEnd w:id="1"/>
    <w:p w14:paraId="139F667F" w14:textId="77777777" w:rsidR="00782F69" w:rsidRPr="00AF1C58" w:rsidRDefault="00782F69" w:rsidP="00AF1C58">
      <w:pPr>
        <w:pStyle w:val="Zwykytekst1"/>
        <w:numPr>
          <w:ilvl w:val="0"/>
          <w:numId w:val="2"/>
        </w:numPr>
        <w:tabs>
          <w:tab w:val="left" w:pos="284"/>
        </w:tabs>
        <w:spacing w:after="120" w:line="360" w:lineRule="auto"/>
        <w:ind w:left="284" w:hanging="284"/>
        <w:jc w:val="both"/>
        <w:rPr>
          <w:rFonts w:ascii="Adagio_Slab" w:hAnsi="Adagio_Slab" w:cs="Arial"/>
          <w:b/>
          <w:bCs/>
        </w:rPr>
      </w:pPr>
      <w:r w:rsidRPr="00AF1C58">
        <w:rPr>
          <w:rFonts w:ascii="Adagio_Slab" w:hAnsi="Adagio_Slab" w:cs="Arial"/>
          <w:b/>
        </w:rPr>
        <w:t>SKŁADAMY OFERTĘ</w:t>
      </w:r>
      <w:r w:rsidRPr="00AF1C58">
        <w:rPr>
          <w:rFonts w:ascii="Adagio_Slab" w:hAnsi="Adagio_Slab" w:cs="Arial"/>
        </w:rPr>
        <w:t xml:space="preserve"> na wykonanie przedmiotu zamówienia zgodnie ze Specyfikacją Warunków Zamówienia (SWZ).</w:t>
      </w:r>
    </w:p>
    <w:p w14:paraId="652BC723" w14:textId="77777777" w:rsidR="008E4A61" w:rsidRPr="00AF1C58" w:rsidRDefault="00782F69" w:rsidP="00AF1C58">
      <w:pPr>
        <w:pStyle w:val="Zwykytekst1"/>
        <w:numPr>
          <w:ilvl w:val="0"/>
          <w:numId w:val="2"/>
        </w:numPr>
        <w:tabs>
          <w:tab w:val="left" w:pos="284"/>
        </w:tabs>
        <w:spacing w:after="120" w:line="360" w:lineRule="auto"/>
        <w:ind w:left="284" w:hanging="284"/>
        <w:jc w:val="both"/>
        <w:rPr>
          <w:rFonts w:ascii="Adagio_Slab" w:hAnsi="Adagio_Slab" w:cs="Arial"/>
        </w:rPr>
      </w:pPr>
      <w:r w:rsidRPr="00AF1C58">
        <w:rPr>
          <w:rFonts w:ascii="Adagio_Slab" w:hAnsi="Adagio_Slab" w:cs="Arial"/>
          <w:b/>
        </w:rPr>
        <w:t>OŚWIADCZAMY,</w:t>
      </w:r>
      <w:r w:rsidRPr="00AF1C58">
        <w:rPr>
          <w:rFonts w:ascii="Adagio_Slab" w:hAnsi="Adagio_Slab" w:cs="Arial"/>
        </w:rPr>
        <w:t xml:space="preserve"> że zapoznaliśmy się z ogłoszeniem o zamówieniu, SWZ oraz wyjaśnieniami </w:t>
      </w:r>
      <w:r w:rsidR="004E1047" w:rsidRPr="00AF1C58">
        <w:rPr>
          <w:rFonts w:ascii="Adagio_Slab" w:hAnsi="Adagio_Slab" w:cs="Arial"/>
        </w:rPr>
        <w:br/>
      </w:r>
      <w:r w:rsidRPr="00AF1C58">
        <w:rPr>
          <w:rFonts w:ascii="Adagio_Slab" w:hAnsi="Adagio_Slab" w:cs="Arial"/>
        </w:rPr>
        <w:t>i zmianami SWZ przekazanymi przez Zamawiającego i</w:t>
      </w:r>
      <w:r w:rsidRPr="00AF1C58">
        <w:rPr>
          <w:rFonts w:ascii="Calibri" w:hAnsi="Calibri" w:cs="Calibri"/>
        </w:rPr>
        <w:t> </w:t>
      </w:r>
      <w:r w:rsidRPr="00AF1C58">
        <w:rPr>
          <w:rFonts w:ascii="Adagio_Slab" w:hAnsi="Adagio_Slab" w:cs="Arial"/>
        </w:rPr>
        <w:t>uznajemy si</w:t>
      </w:r>
      <w:r w:rsidRPr="00AF1C58">
        <w:rPr>
          <w:rFonts w:ascii="Adagio_Slab" w:hAnsi="Adagio_Slab" w:cs="Adagio_Slab"/>
        </w:rPr>
        <w:t>ę</w:t>
      </w:r>
      <w:r w:rsidRPr="00AF1C58">
        <w:rPr>
          <w:rFonts w:ascii="Adagio_Slab" w:hAnsi="Adagio_Slab" w:cs="Arial"/>
        </w:rPr>
        <w:t xml:space="preserve"> za zwi</w:t>
      </w:r>
      <w:r w:rsidRPr="00AF1C58">
        <w:rPr>
          <w:rFonts w:ascii="Adagio_Slab" w:hAnsi="Adagio_Slab" w:cs="Adagio_Slab"/>
        </w:rPr>
        <w:t>ą</w:t>
      </w:r>
      <w:r w:rsidRPr="00AF1C58">
        <w:rPr>
          <w:rFonts w:ascii="Adagio_Slab" w:hAnsi="Adagio_Slab" w:cs="Arial"/>
        </w:rPr>
        <w:t>zanych okre</w:t>
      </w:r>
      <w:r w:rsidRPr="00AF1C58">
        <w:rPr>
          <w:rFonts w:ascii="Adagio_Slab" w:hAnsi="Adagio_Slab" w:cs="Adagio_Slab"/>
        </w:rPr>
        <w:t>ś</w:t>
      </w:r>
      <w:r w:rsidRPr="00AF1C58">
        <w:rPr>
          <w:rFonts w:ascii="Adagio_Slab" w:hAnsi="Adagio_Slab" w:cs="Arial"/>
        </w:rPr>
        <w:t>lonymi w nich postanowieniami i</w:t>
      </w:r>
      <w:r w:rsidRPr="00AF1C58">
        <w:rPr>
          <w:rFonts w:ascii="Calibri" w:hAnsi="Calibri" w:cs="Calibri"/>
        </w:rPr>
        <w:t> </w:t>
      </w:r>
      <w:r w:rsidRPr="00AF1C58">
        <w:rPr>
          <w:rFonts w:ascii="Adagio_Slab" w:hAnsi="Adagio_Slab" w:cs="Arial"/>
        </w:rPr>
        <w:t>zasadami post</w:t>
      </w:r>
      <w:r w:rsidRPr="00AF1C58">
        <w:rPr>
          <w:rFonts w:ascii="Adagio_Slab" w:hAnsi="Adagio_Slab" w:cs="Adagio_Slab"/>
        </w:rPr>
        <w:t>ę</w:t>
      </w:r>
      <w:r w:rsidRPr="00AF1C58">
        <w:rPr>
          <w:rFonts w:ascii="Adagio_Slab" w:hAnsi="Adagio_Slab" w:cs="Arial"/>
        </w:rPr>
        <w:t>powania.</w:t>
      </w:r>
    </w:p>
    <w:p w14:paraId="5B8381F9" w14:textId="77777777" w:rsidR="002E494A" w:rsidRPr="00AF1C58" w:rsidRDefault="00782F69" w:rsidP="00AF1C58">
      <w:pPr>
        <w:pStyle w:val="Zwykytekst1"/>
        <w:numPr>
          <w:ilvl w:val="0"/>
          <w:numId w:val="2"/>
        </w:numPr>
        <w:tabs>
          <w:tab w:val="left" w:pos="284"/>
        </w:tabs>
        <w:spacing w:line="360" w:lineRule="auto"/>
        <w:ind w:left="284"/>
        <w:jc w:val="both"/>
        <w:rPr>
          <w:rFonts w:ascii="Adagio_Slab" w:hAnsi="Adagio_Slab" w:cs="Arial"/>
          <w:iCs/>
        </w:rPr>
      </w:pPr>
      <w:r w:rsidRPr="00AF1C58">
        <w:rPr>
          <w:rFonts w:ascii="Adagio_Slab" w:hAnsi="Adagio_Slab" w:cs="Arial"/>
          <w:b/>
          <w:iCs/>
        </w:rPr>
        <w:t>OFERUJEMY</w:t>
      </w:r>
      <w:r w:rsidR="002E494A" w:rsidRPr="00AF1C58">
        <w:rPr>
          <w:rFonts w:ascii="Adagio_Slab" w:hAnsi="Adagio_Slab" w:cs="Arial"/>
          <w:iCs/>
        </w:rPr>
        <w:t xml:space="preserve">  wykonanie przedmiotu zamówienia – </w:t>
      </w:r>
      <w:r w:rsidR="009F08F4" w:rsidRPr="00AF1C58">
        <w:rPr>
          <w:rFonts w:ascii="Adagio_Slab" w:hAnsi="Adagio_Slab" w:cs="Arial"/>
          <w:b/>
          <w:bCs/>
          <w:iCs/>
        </w:rPr>
        <w:t xml:space="preserve"> </w:t>
      </w:r>
    </w:p>
    <w:p w14:paraId="5F1E1BC0" w14:textId="77777777" w:rsidR="00F2645B" w:rsidRPr="00AF1C58" w:rsidRDefault="00F2645B" w:rsidP="00AF1C58">
      <w:pPr>
        <w:pStyle w:val="Tekstpodstawowy"/>
        <w:spacing w:line="360" w:lineRule="auto"/>
        <w:ind w:left="283" w:right="45"/>
        <w:jc w:val="both"/>
        <w:rPr>
          <w:rFonts w:ascii="Adagio_Slab" w:hAnsi="Adagio_Slab"/>
          <w:iCs/>
          <w:sz w:val="20"/>
          <w:szCs w:val="20"/>
          <w:lang w:eastAsia="ar-SA"/>
        </w:rPr>
      </w:pPr>
      <w:r w:rsidRPr="00AF1C58">
        <w:rPr>
          <w:rFonts w:ascii="Adagio_Slab" w:hAnsi="Adagio_Slab"/>
          <w:iCs/>
          <w:sz w:val="20"/>
          <w:szCs w:val="20"/>
          <w:lang w:eastAsia="ar-SA"/>
        </w:rPr>
        <w:t>za cenę netto …………………………………………....................... PLN</w:t>
      </w:r>
    </w:p>
    <w:p w14:paraId="211B7CFA" w14:textId="37B3265C" w:rsidR="00F2645B" w:rsidRPr="00AF1C58" w:rsidRDefault="00F2645B" w:rsidP="00AF1C58">
      <w:pPr>
        <w:pStyle w:val="Tekstpodstawowy"/>
        <w:spacing w:line="360" w:lineRule="auto"/>
        <w:ind w:left="283" w:right="45"/>
        <w:jc w:val="both"/>
        <w:rPr>
          <w:rFonts w:ascii="Adagio_Slab" w:hAnsi="Adagio_Slab"/>
          <w:iCs/>
          <w:sz w:val="20"/>
          <w:szCs w:val="20"/>
          <w:lang w:eastAsia="ar-SA"/>
        </w:rPr>
      </w:pPr>
      <w:r w:rsidRPr="00AF1C58">
        <w:rPr>
          <w:rFonts w:ascii="Adagio_Slab" w:hAnsi="Adagio_Slab"/>
          <w:iCs/>
          <w:sz w:val="20"/>
          <w:szCs w:val="20"/>
          <w:lang w:eastAsia="ar-SA"/>
        </w:rPr>
        <w:t xml:space="preserve">(słownie złotych: ……………………..............................................................................................................................), </w:t>
      </w:r>
      <w:r w:rsidRPr="00AF1C58">
        <w:rPr>
          <w:rFonts w:ascii="Adagio_Slab" w:hAnsi="Adagio_Slab"/>
          <w:iCs/>
          <w:sz w:val="20"/>
          <w:szCs w:val="20"/>
          <w:lang w:eastAsia="ar-SA"/>
        </w:rPr>
        <w:br/>
        <w:t>która powiększona o ……………………..% podatku VAT daje cenę brutto: .......................................... PLN, (słownie złotych: ......................................................................................................................................................).</w:t>
      </w:r>
    </w:p>
    <w:p w14:paraId="6ED36AE4" w14:textId="3FB89401" w:rsidR="005A2709" w:rsidRPr="00AF1C58" w:rsidRDefault="005A2709" w:rsidP="00AF1C58">
      <w:pPr>
        <w:pStyle w:val="Tekstpodstawowy"/>
        <w:spacing w:line="360" w:lineRule="auto"/>
        <w:ind w:left="283" w:right="45"/>
        <w:jc w:val="both"/>
        <w:rPr>
          <w:rFonts w:ascii="Adagio_Slab" w:hAnsi="Adagio_Slab"/>
          <w:iCs/>
          <w:sz w:val="20"/>
          <w:szCs w:val="20"/>
          <w:lang w:eastAsia="ar-SA"/>
        </w:rPr>
      </w:pPr>
    </w:p>
    <w:p w14:paraId="36964FB3" w14:textId="16C33582" w:rsidR="00F2645B" w:rsidRPr="00AF1C58" w:rsidRDefault="00F2645B" w:rsidP="00AF1C58">
      <w:pPr>
        <w:pStyle w:val="Zwykytekst1"/>
        <w:tabs>
          <w:tab w:val="left" w:pos="284"/>
        </w:tabs>
        <w:spacing w:line="360" w:lineRule="auto"/>
        <w:ind w:left="284"/>
        <w:jc w:val="both"/>
        <w:rPr>
          <w:rFonts w:ascii="Adagio_Slab" w:hAnsi="Adagio_Slab" w:cs="Arial"/>
          <w:b/>
          <w:iCs/>
        </w:rPr>
      </w:pPr>
      <w:r w:rsidRPr="00AF1C58">
        <w:rPr>
          <w:rFonts w:ascii="Adagio_Slab" w:hAnsi="Adagio_Slab" w:cs="Arial"/>
          <w:b/>
          <w:iCs/>
        </w:rPr>
        <w:lastRenderedPageBreak/>
        <w:t>Oferujemy termin dostawy</w:t>
      </w:r>
      <w:r w:rsidR="009340A2" w:rsidRPr="00AF1C58">
        <w:rPr>
          <w:rFonts w:ascii="Adagio_Slab" w:hAnsi="Adagio_Slab" w:cs="Arial"/>
          <w:b/>
          <w:iCs/>
        </w:rPr>
        <w:t xml:space="preserve"> </w:t>
      </w:r>
      <w:r w:rsidRPr="00AF1C58">
        <w:rPr>
          <w:rFonts w:ascii="Adagio_Slab" w:hAnsi="Adagio_Slab" w:cs="Arial"/>
          <w:b/>
          <w:iCs/>
        </w:rPr>
        <w:t xml:space="preserve">…………..dni od </w:t>
      </w:r>
      <w:r w:rsidR="004201E3">
        <w:rPr>
          <w:rFonts w:ascii="Adagio_Slab" w:hAnsi="Adagio_Slab" w:cs="Arial"/>
          <w:b/>
          <w:iCs/>
        </w:rPr>
        <w:t>daty zgłoszenia</w:t>
      </w:r>
      <w:r w:rsidRPr="00AF1C58">
        <w:rPr>
          <w:rFonts w:ascii="Adagio_Slab" w:hAnsi="Adagio_Slab" w:cs="Arial"/>
          <w:b/>
          <w:iCs/>
        </w:rPr>
        <w:t>;</w:t>
      </w:r>
    </w:p>
    <w:p w14:paraId="7039DFD2" w14:textId="77777777" w:rsidR="005F4D06" w:rsidRPr="00AF1C58" w:rsidRDefault="005F4D06" w:rsidP="00AF1C58">
      <w:pPr>
        <w:pStyle w:val="Zwykytekst1"/>
        <w:numPr>
          <w:ilvl w:val="0"/>
          <w:numId w:val="2"/>
        </w:numPr>
        <w:tabs>
          <w:tab w:val="left" w:pos="284"/>
        </w:tabs>
        <w:spacing w:line="360" w:lineRule="auto"/>
        <w:ind w:left="284" w:hanging="284"/>
        <w:jc w:val="both"/>
        <w:rPr>
          <w:rFonts w:ascii="Adagio_Slab" w:hAnsi="Adagio_Slab" w:cs="Arial"/>
          <w:iCs/>
        </w:rPr>
      </w:pPr>
      <w:r w:rsidRPr="00AF1C58">
        <w:rPr>
          <w:rFonts w:ascii="Adagio_Slab" w:hAnsi="Adagio_Slab" w:cs="Arial"/>
          <w:b/>
          <w:bCs/>
          <w:iCs/>
        </w:rPr>
        <w:t>OŚWIADCZAMY</w:t>
      </w:r>
      <w:r w:rsidRPr="00AF1C58">
        <w:rPr>
          <w:rFonts w:ascii="Adagio_Slab" w:hAnsi="Adagio_Slab" w:cs="Arial"/>
          <w:iCs/>
        </w:rPr>
        <w:t>, że oferujemy termin gwarancji zgodnie z Opisem Przedmiotu Zamówienia</w:t>
      </w:r>
      <w:r w:rsidR="00E318A0" w:rsidRPr="00AF1C58">
        <w:rPr>
          <w:rFonts w:ascii="Adagio_Slab" w:hAnsi="Adagio_Slab" w:cs="Arial"/>
          <w:iCs/>
        </w:rPr>
        <w:t xml:space="preserve"> </w:t>
      </w:r>
      <w:r w:rsidR="00C233DF" w:rsidRPr="00AF1C58">
        <w:rPr>
          <w:rFonts w:ascii="Adagio_Slab" w:hAnsi="Adagio_Slab" w:cs="Arial"/>
          <w:iCs/>
        </w:rPr>
        <w:t>stanowiącym</w:t>
      </w:r>
      <w:r w:rsidR="00E318A0" w:rsidRPr="00AF1C58">
        <w:rPr>
          <w:rFonts w:ascii="Adagio_Slab" w:hAnsi="Adagio_Slab" w:cs="Arial"/>
          <w:iCs/>
        </w:rPr>
        <w:t xml:space="preserve"> </w:t>
      </w:r>
      <w:r w:rsidR="00C233DF" w:rsidRPr="00AF1C58">
        <w:rPr>
          <w:rFonts w:ascii="Adagio_Slab" w:hAnsi="Adagio_Slab" w:cs="Arial"/>
          <w:iCs/>
        </w:rPr>
        <w:t>integralną</w:t>
      </w:r>
      <w:r w:rsidR="00E318A0" w:rsidRPr="00AF1C58">
        <w:rPr>
          <w:rFonts w:ascii="Adagio_Slab" w:hAnsi="Adagio_Slab" w:cs="Arial"/>
          <w:iCs/>
        </w:rPr>
        <w:t xml:space="preserve"> część SWZ</w:t>
      </w:r>
      <w:r w:rsidR="00604C8B" w:rsidRPr="00AF1C58">
        <w:rPr>
          <w:rFonts w:ascii="Adagio_Slab" w:hAnsi="Adagio_Slab" w:cs="Arial"/>
          <w:iCs/>
        </w:rPr>
        <w:t>.</w:t>
      </w:r>
      <w:r w:rsidR="00E318A0" w:rsidRPr="00AF1C58">
        <w:rPr>
          <w:rFonts w:ascii="Adagio_Slab" w:hAnsi="Adagio_Slab" w:cs="Arial"/>
          <w:iCs/>
        </w:rPr>
        <w:t xml:space="preserve"> </w:t>
      </w:r>
    </w:p>
    <w:p w14:paraId="774C68D5" w14:textId="77777777" w:rsidR="00782F69" w:rsidRPr="00AF1C58" w:rsidRDefault="008E4A61" w:rsidP="00AF1C58">
      <w:pPr>
        <w:pStyle w:val="Zwykytekst1"/>
        <w:numPr>
          <w:ilvl w:val="0"/>
          <w:numId w:val="2"/>
        </w:numPr>
        <w:tabs>
          <w:tab w:val="left" w:pos="284"/>
        </w:tabs>
        <w:spacing w:before="120" w:after="120" w:line="360" w:lineRule="auto"/>
        <w:ind w:left="284" w:hanging="284"/>
        <w:jc w:val="both"/>
        <w:rPr>
          <w:rFonts w:ascii="Adagio_Slab" w:hAnsi="Adagio_Slab" w:cs="Arial"/>
          <w:b/>
          <w:iCs/>
          <w:sz w:val="16"/>
          <w:szCs w:val="16"/>
        </w:rPr>
      </w:pPr>
      <w:r w:rsidRPr="00AF1C58">
        <w:rPr>
          <w:rFonts w:ascii="Adagio_Slab" w:hAnsi="Adagio_Slab" w:cs="Arial"/>
          <w:b/>
          <w:iCs/>
        </w:rPr>
        <w:t>OŚWIADCZAMY, że poszczególne części</w:t>
      </w:r>
      <w:r w:rsidRPr="00AF1C58">
        <w:rPr>
          <w:rFonts w:ascii="Adagio_Slab" w:hAnsi="Adagio_Slab" w:cs="Arial"/>
          <w:iCs/>
        </w:rPr>
        <w:t xml:space="preserve"> </w:t>
      </w:r>
      <w:r w:rsidR="00782F69" w:rsidRPr="00AF1C58">
        <w:rPr>
          <w:rFonts w:ascii="Adagio_Slab" w:hAnsi="Adagio_Slab" w:cs="Arial"/>
          <w:iCs/>
        </w:rPr>
        <w:t xml:space="preserve">zamówienia będą realizowane przez </w:t>
      </w:r>
      <w:r w:rsidR="00782F69" w:rsidRPr="00AF1C58">
        <w:rPr>
          <w:rFonts w:ascii="Adagio_Slab" w:hAnsi="Adagio_Slab" w:cs="Arial"/>
          <w:i/>
        </w:rPr>
        <w:t>(w przypadku konsorcjum i polegania na podmiotach trzecich)</w:t>
      </w:r>
      <w:r w:rsidR="00782F69" w:rsidRPr="00AF1C58">
        <w:rPr>
          <w:rFonts w:ascii="Adagio_Slab" w:hAnsi="Adagio_Slab" w:cs="Arial"/>
          <w:iCs/>
        </w:rPr>
        <w:t>:</w:t>
      </w:r>
    </w:p>
    <w:p w14:paraId="495EA2CC" w14:textId="77777777" w:rsidR="00782F69" w:rsidRPr="00AF1C58" w:rsidRDefault="00782F69" w:rsidP="00AF1C58">
      <w:pPr>
        <w:pStyle w:val="Zwykytekst1"/>
        <w:tabs>
          <w:tab w:val="left" w:pos="284"/>
        </w:tabs>
        <w:spacing w:before="120" w:line="360" w:lineRule="auto"/>
        <w:ind w:left="284"/>
        <w:jc w:val="both"/>
        <w:rPr>
          <w:rFonts w:ascii="Adagio_Slab" w:hAnsi="Adagio_Slab" w:cs="Arial"/>
          <w:b/>
          <w:iCs/>
          <w:sz w:val="16"/>
          <w:szCs w:val="16"/>
        </w:rPr>
      </w:pPr>
      <w:r w:rsidRPr="00AF1C58">
        <w:rPr>
          <w:rFonts w:ascii="Adagio_Slab" w:hAnsi="Adagio_Slab" w:cs="Arial"/>
          <w:b/>
          <w:iCs/>
          <w:sz w:val="16"/>
          <w:szCs w:val="16"/>
        </w:rPr>
        <w:t>____________________________________________________ - ____________________________________</w:t>
      </w:r>
    </w:p>
    <w:p w14:paraId="4E9849D8" w14:textId="77777777" w:rsidR="00782F69" w:rsidRPr="00AF1C58" w:rsidRDefault="00782F69" w:rsidP="00AF1C58">
      <w:pPr>
        <w:pStyle w:val="Zwykytekst1"/>
        <w:tabs>
          <w:tab w:val="left" w:pos="284"/>
        </w:tabs>
        <w:spacing w:after="120" w:line="360" w:lineRule="auto"/>
        <w:ind w:left="284"/>
        <w:jc w:val="both"/>
        <w:rPr>
          <w:rFonts w:ascii="Adagio_Slab" w:hAnsi="Adagio_Slab" w:cs="Arial"/>
          <w:bCs/>
          <w:iCs/>
          <w:sz w:val="16"/>
          <w:szCs w:val="16"/>
        </w:rPr>
      </w:pPr>
      <w:r w:rsidRPr="00AF1C58">
        <w:rPr>
          <w:rFonts w:ascii="Adagio_Slab" w:hAnsi="Adagio_Slab" w:cs="Arial"/>
          <w:bCs/>
          <w:iCs/>
          <w:sz w:val="16"/>
          <w:szCs w:val="16"/>
        </w:rPr>
        <w:tab/>
        <w:t>(nazwa członka konsorcjum/podmiotu trzeciego)</w:t>
      </w:r>
      <w:r w:rsidRPr="00AF1C58">
        <w:rPr>
          <w:rFonts w:ascii="Adagio_Slab" w:hAnsi="Adagio_Slab" w:cs="Arial"/>
          <w:bCs/>
          <w:iCs/>
          <w:sz w:val="16"/>
          <w:szCs w:val="16"/>
        </w:rPr>
        <w:tab/>
      </w:r>
      <w:r w:rsidRPr="00AF1C58">
        <w:rPr>
          <w:rFonts w:ascii="Adagio_Slab" w:hAnsi="Adagio_Slab" w:cs="Arial"/>
          <w:bCs/>
          <w:iCs/>
          <w:sz w:val="16"/>
          <w:szCs w:val="16"/>
        </w:rPr>
        <w:tab/>
      </w:r>
      <w:r w:rsidRPr="00AF1C58">
        <w:rPr>
          <w:rFonts w:ascii="Adagio_Slab" w:hAnsi="Adagio_Slab" w:cs="Arial"/>
          <w:bCs/>
          <w:iCs/>
          <w:sz w:val="16"/>
          <w:szCs w:val="16"/>
        </w:rPr>
        <w:tab/>
        <w:t>(realizowany zakres)</w:t>
      </w:r>
    </w:p>
    <w:p w14:paraId="4355C639" w14:textId="77777777" w:rsidR="00782F69" w:rsidRPr="00AF1C58" w:rsidRDefault="00782F69" w:rsidP="00AF1C58">
      <w:pPr>
        <w:pStyle w:val="Zwykytekst1"/>
        <w:tabs>
          <w:tab w:val="left" w:pos="284"/>
        </w:tabs>
        <w:spacing w:before="120" w:line="360" w:lineRule="auto"/>
        <w:ind w:left="284"/>
        <w:jc w:val="both"/>
        <w:rPr>
          <w:rFonts w:ascii="Adagio_Slab" w:hAnsi="Adagio_Slab" w:cs="Arial"/>
          <w:b/>
          <w:iCs/>
          <w:sz w:val="16"/>
          <w:szCs w:val="16"/>
        </w:rPr>
      </w:pPr>
      <w:r w:rsidRPr="00AF1C58">
        <w:rPr>
          <w:rFonts w:ascii="Adagio_Slab" w:hAnsi="Adagio_Slab" w:cs="Arial"/>
          <w:b/>
          <w:iCs/>
          <w:sz w:val="16"/>
          <w:szCs w:val="16"/>
        </w:rPr>
        <w:t>____________________________________________________ - ____________________________________</w:t>
      </w:r>
    </w:p>
    <w:p w14:paraId="4CA261FB" w14:textId="77777777" w:rsidR="00782F69" w:rsidRPr="00AF1C58" w:rsidRDefault="00782F69" w:rsidP="00AF1C58">
      <w:pPr>
        <w:pStyle w:val="Zwykytekst1"/>
        <w:tabs>
          <w:tab w:val="left" w:pos="284"/>
        </w:tabs>
        <w:spacing w:after="120" w:line="360" w:lineRule="auto"/>
        <w:ind w:left="284"/>
        <w:jc w:val="both"/>
        <w:rPr>
          <w:rFonts w:ascii="Adagio_Slab" w:hAnsi="Adagio_Slab" w:cs="Arial"/>
          <w:bCs/>
          <w:iCs/>
          <w:sz w:val="16"/>
          <w:szCs w:val="16"/>
        </w:rPr>
      </w:pPr>
      <w:r w:rsidRPr="00AF1C58">
        <w:rPr>
          <w:rFonts w:ascii="Adagio_Slab" w:hAnsi="Adagio_Slab" w:cs="Arial"/>
          <w:bCs/>
          <w:iCs/>
          <w:sz w:val="16"/>
          <w:szCs w:val="16"/>
        </w:rPr>
        <w:tab/>
        <w:t>(nazwa członka konsorcjum/podmiotu trzeciego)</w:t>
      </w:r>
      <w:r w:rsidRPr="00AF1C58">
        <w:rPr>
          <w:rFonts w:ascii="Adagio_Slab" w:hAnsi="Adagio_Slab" w:cs="Arial"/>
          <w:bCs/>
          <w:iCs/>
          <w:sz w:val="16"/>
          <w:szCs w:val="16"/>
        </w:rPr>
        <w:tab/>
      </w:r>
      <w:r w:rsidRPr="00AF1C58">
        <w:rPr>
          <w:rFonts w:ascii="Adagio_Slab" w:hAnsi="Adagio_Slab" w:cs="Arial"/>
          <w:bCs/>
          <w:iCs/>
          <w:sz w:val="16"/>
          <w:szCs w:val="16"/>
        </w:rPr>
        <w:tab/>
      </w:r>
      <w:r w:rsidRPr="00AF1C58">
        <w:rPr>
          <w:rFonts w:ascii="Adagio_Slab" w:hAnsi="Adagio_Slab" w:cs="Arial"/>
          <w:bCs/>
          <w:iCs/>
          <w:sz w:val="16"/>
          <w:szCs w:val="16"/>
        </w:rPr>
        <w:tab/>
        <w:t>(realizowany zakres)</w:t>
      </w:r>
    </w:p>
    <w:p w14:paraId="0C95BBE5" w14:textId="77777777" w:rsidR="00D50F7D" w:rsidRPr="00AF1C58" w:rsidRDefault="00D50F7D" w:rsidP="00AF1C58">
      <w:pPr>
        <w:pStyle w:val="Zwykytekst1"/>
        <w:tabs>
          <w:tab w:val="left" w:pos="284"/>
        </w:tabs>
        <w:spacing w:after="120" w:line="360" w:lineRule="auto"/>
        <w:ind w:left="284"/>
        <w:jc w:val="both"/>
        <w:rPr>
          <w:rFonts w:ascii="Adagio_Slab" w:hAnsi="Adagio_Slab" w:cs="Arial"/>
          <w:bCs/>
          <w:iCs/>
          <w:sz w:val="16"/>
          <w:szCs w:val="16"/>
        </w:rPr>
      </w:pPr>
    </w:p>
    <w:p w14:paraId="6755EE45" w14:textId="77777777" w:rsidR="00F30A26" w:rsidRPr="00AF1C58" w:rsidRDefault="00927C50" w:rsidP="00AF1C58">
      <w:pPr>
        <w:pStyle w:val="Zwykytekst1"/>
        <w:numPr>
          <w:ilvl w:val="0"/>
          <w:numId w:val="2"/>
        </w:numPr>
        <w:tabs>
          <w:tab w:val="left" w:pos="284"/>
        </w:tabs>
        <w:spacing w:after="120" w:line="360" w:lineRule="auto"/>
        <w:jc w:val="both"/>
        <w:rPr>
          <w:rFonts w:ascii="Adagio_Slab" w:hAnsi="Adagio_Slab" w:cs="Arial"/>
          <w:bCs/>
          <w:i/>
        </w:rPr>
      </w:pPr>
      <w:r w:rsidRPr="00AF1C58">
        <w:rPr>
          <w:rFonts w:ascii="Adagio_Slab" w:hAnsi="Adagio_Slab" w:cs="Arial"/>
          <w:b/>
        </w:rPr>
        <w:t xml:space="preserve">OŚWIADCZAMY, </w:t>
      </w:r>
      <w:r w:rsidRPr="00AF1C58">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AF1C58" w:rsidRDefault="00927C50" w:rsidP="00AF1C58">
      <w:pPr>
        <w:pStyle w:val="Zwykytekst1"/>
        <w:numPr>
          <w:ilvl w:val="0"/>
          <w:numId w:val="2"/>
        </w:numPr>
        <w:tabs>
          <w:tab w:val="left" w:pos="284"/>
        </w:tabs>
        <w:spacing w:after="120" w:line="360" w:lineRule="auto"/>
        <w:jc w:val="both"/>
        <w:rPr>
          <w:rFonts w:ascii="Adagio_Slab" w:hAnsi="Adagio_Slab" w:cs="Arial"/>
          <w:i/>
        </w:rPr>
      </w:pPr>
      <w:r w:rsidRPr="00AF1C58">
        <w:rPr>
          <w:rFonts w:ascii="Adagio_Slab" w:hAnsi="Adagio_Slab" w:cs="Arial"/>
          <w:b/>
        </w:rPr>
        <w:t>OŚWIADCZAM</w:t>
      </w:r>
      <w:r w:rsidR="00F30A26" w:rsidRPr="00AF1C58">
        <w:rPr>
          <w:rFonts w:ascii="Adagio_Slab" w:hAnsi="Adagio_Slab" w:cs="Arial"/>
          <w:b/>
        </w:rPr>
        <w:t>Y</w:t>
      </w:r>
      <w:r w:rsidRPr="00AF1C58">
        <w:rPr>
          <w:rFonts w:ascii="Adagio_Slab" w:hAnsi="Adagio_Slab" w:cs="Arial"/>
          <w:b/>
        </w:rPr>
        <w:t>, że jesteśmy</w:t>
      </w:r>
      <w:r w:rsidRPr="00AF1C58">
        <w:rPr>
          <w:rFonts w:ascii="Adagio_Slab" w:hAnsi="Adagio_Slab" w:cs="Arial"/>
        </w:rPr>
        <w:t xml:space="preserve"> </w:t>
      </w:r>
      <w:r w:rsidR="00782F69" w:rsidRPr="00AF1C58">
        <w:rPr>
          <w:rFonts w:ascii="Adagio_Slab" w:hAnsi="Adagio_Slab" w:cs="Arial"/>
        </w:rPr>
        <w:t xml:space="preserve">związani ofertą przez okres wskazany w SWZ. </w:t>
      </w:r>
    </w:p>
    <w:p w14:paraId="0CFD5503" w14:textId="77777777" w:rsidR="00927C50" w:rsidRPr="00AF1C58" w:rsidRDefault="005F4D06" w:rsidP="00AF1C58">
      <w:pPr>
        <w:pStyle w:val="Zwykytekst1"/>
        <w:tabs>
          <w:tab w:val="left" w:pos="284"/>
        </w:tabs>
        <w:spacing w:after="120" w:line="360" w:lineRule="auto"/>
        <w:jc w:val="both"/>
        <w:rPr>
          <w:rFonts w:ascii="Adagio_Slab" w:hAnsi="Adagio_Slab" w:cs="Arial"/>
          <w:i/>
        </w:rPr>
      </w:pPr>
      <w:r w:rsidRPr="00AF1C58">
        <w:rPr>
          <w:rFonts w:ascii="Adagio_Slab" w:hAnsi="Adagio_Slab" w:cs="Arial"/>
          <w:b/>
        </w:rPr>
        <w:t>9.</w:t>
      </w:r>
      <w:r w:rsidRPr="00AF1C58">
        <w:rPr>
          <w:rFonts w:ascii="Adagio_Slab" w:hAnsi="Adagio_Slab" w:cs="Arial"/>
          <w:b/>
        </w:rPr>
        <w:tab/>
      </w:r>
      <w:r w:rsidR="00927C50" w:rsidRPr="00AF1C58">
        <w:rPr>
          <w:rFonts w:ascii="Adagio_Slab" w:hAnsi="Adagio_Slab" w:cs="Arial"/>
          <w:b/>
        </w:rPr>
        <w:t xml:space="preserve">OŚWIADCZAMY, że akceptujemy </w:t>
      </w:r>
      <w:r w:rsidR="00927C50" w:rsidRPr="00AF1C58">
        <w:rPr>
          <w:rFonts w:ascii="Adagio_Slab" w:hAnsi="Adagio_Slab" w:cs="Arial"/>
        </w:rPr>
        <w:t xml:space="preserve">warunki płatności określone przez Zamawiającego </w:t>
      </w:r>
      <w:r w:rsidR="008E4A61" w:rsidRPr="00AF1C58">
        <w:rPr>
          <w:rFonts w:ascii="Adagio_Slab" w:hAnsi="Adagio_Slab" w:cs="Arial"/>
        </w:rPr>
        <w:br/>
      </w:r>
      <w:r w:rsidR="00927C50" w:rsidRPr="00AF1C58">
        <w:rPr>
          <w:rFonts w:ascii="Adagio_Slab" w:hAnsi="Adagio_Slab" w:cs="Arial"/>
        </w:rPr>
        <w:t>w projektowanych postanowieniach umowy.</w:t>
      </w:r>
    </w:p>
    <w:p w14:paraId="6DB30757" w14:textId="77777777" w:rsidR="00782F69" w:rsidRPr="00AF1C58" w:rsidRDefault="005F4D06" w:rsidP="00AF1C58">
      <w:pPr>
        <w:pStyle w:val="Zwykytekst1"/>
        <w:tabs>
          <w:tab w:val="left" w:pos="0"/>
          <w:tab w:val="left" w:pos="284"/>
        </w:tabs>
        <w:spacing w:after="120" w:line="360" w:lineRule="auto"/>
        <w:jc w:val="both"/>
        <w:rPr>
          <w:rFonts w:ascii="Adagio_Slab" w:hAnsi="Adagio_Slab" w:cs="Arial"/>
        </w:rPr>
      </w:pPr>
      <w:r w:rsidRPr="00AF1C58">
        <w:rPr>
          <w:rFonts w:ascii="Adagio_Slab" w:hAnsi="Adagio_Slab" w:cs="Arial"/>
          <w:b/>
        </w:rPr>
        <w:t>10.</w:t>
      </w:r>
      <w:r w:rsidRPr="00AF1C58">
        <w:rPr>
          <w:rFonts w:ascii="Adagio_Slab" w:hAnsi="Adagio_Slab" w:cs="Arial"/>
          <w:b/>
        </w:rPr>
        <w:tab/>
      </w:r>
      <w:r w:rsidR="00782F69" w:rsidRPr="00AF1C58">
        <w:rPr>
          <w:rFonts w:ascii="Adagio_Slab" w:hAnsi="Adagio_Slab" w:cs="Arial"/>
          <w:b/>
        </w:rPr>
        <w:t>OŚWIADCZAMY</w:t>
      </w:r>
      <w:r w:rsidR="00782F69" w:rsidRPr="00AF1C58">
        <w:rPr>
          <w:rFonts w:ascii="Adagio_Slab" w:hAnsi="Adagio_Slab" w:cs="Arial"/>
        </w:rPr>
        <w:t>, iż informacje i dokumenty zawarte w odrębnym i stosownie nazwanym załączniku</w:t>
      </w:r>
      <w:r w:rsidR="00782F69" w:rsidRPr="00AF1C58" w:rsidDel="00603C62">
        <w:rPr>
          <w:rFonts w:ascii="Adagio_Slab" w:hAnsi="Adagio_Slab" w:cs="Arial"/>
        </w:rPr>
        <w:t xml:space="preserve"> </w:t>
      </w:r>
      <w:r w:rsidR="00782F69" w:rsidRPr="00AF1C58">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AF1C58" w:rsidRDefault="005F4D06" w:rsidP="00AF1C58">
      <w:pPr>
        <w:pStyle w:val="Zwykytekst1"/>
        <w:tabs>
          <w:tab w:val="left" w:pos="284"/>
        </w:tabs>
        <w:spacing w:after="120" w:line="360" w:lineRule="auto"/>
        <w:jc w:val="both"/>
        <w:rPr>
          <w:rFonts w:ascii="Adagio_Slab" w:hAnsi="Adagio_Slab" w:cs="Arial"/>
        </w:rPr>
      </w:pPr>
      <w:r w:rsidRPr="00AF1C58">
        <w:rPr>
          <w:rFonts w:ascii="Adagio_Slab" w:hAnsi="Adagio_Slab" w:cs="Arial"/>
          <w:b/>
        </w:rPr>
        <w:t>11.</w:t>
      </w:r>
      <w:r w:rsidRPr="00AF1C58">
        <w:rPr>
          <w:rFonts w:ascii="Adagio_Slab" w:hAnsi="Adagio_Slab" w:cs="Arial"/>
          <w:b/>
        </w:rPr>
        <w:tab/>
      </w:r>
      <w:r w:rsidR="00782F69" w:rsidRPr="00AF1C58">
        <w:rPr>
          <w:rFonts w:ascii="Adagio_Slab" w:hAnsi="Adagio_Slab" w:cs="Arial"/>
          <w:b/>
        </w:rPr>
        <w:t>OŚWIADCZAMY,</w:t>
      </w:r>
      <w:r w:rsidR="00782F69" w:rsidRPr="00AF1C58">
        <w:rPr>
          <w:rFonts w:ascii="Adagio_Slab" w:hAnsi="Adagio_Slab" w:cs="Arial"/>
        </w:rPr>
        <w:t xml:space="preserve"> że zapoznaliśmy się z </w:t>
      </w:r>
      <w:r w:rsidR="002E494A" w:rsidRPr="00AF1C58">
        <w:rPr>
          <w:rFonts w:ascii="Adagio_Slab" w:hAnsi="Adagio_Slab" w:cs="Arial"/>
        </w:rPr>
        <w:t xml:space="preserve">Projektowanymi  </w:t>
      </w:r>
      <w:r w:rsidR="00782F69" w:rsidRPr="00AF1C58">
        <w:rPr>
          <w:rFonts w:ascii="Adagio_Slab" w:hAnsi="Adagio_Slab" w:cs="Arial"/>
        </w:rPr>
        <w:t>Postanowieniami Umowy zawartymi w SWZ i zobowiązujemy się, w</w:t>
      </w:r>
      <w:r w:rsidR="00782F69" w:rsidRPr="00AF1C58">
        <w:rPr>
          <w:rFonts w:ascii="Calibri" w:hAnsi="Calibri" w:cs="Calibri"/>
        </w:rPr>
        <w:t> </w:t>
      </w:r>
      <w:r w:rsidR="00782F69" w:rsidRPr="00AF1C58">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AF1C58" w:rsidRDefault="005F4D06" w:rsidP="00AF1C58">
      <w:pPr>
        <w:pStyle w:val="Zwykytekst1"/>
        <w:tabs>
          <w:tab w:val="left" w:pos="426"/>
        </w:tabs>
        <w:spacing w:after="120" w:line="360" w:lineRule="auto"/>
        <w:jc w:val="both"/>
        <w:rPr>
          <w:rFonts w:ascii="Adagio_Slab" w:hAnsi="Adagio_Slab" w:cs="Arial"/>
        </w:rPr>
      </w:pPr>
      <w:r w:rsidRPr="00AF1C58">
        <w:rPr>
          <w:rFonts w:ascii="Adagio_Slab" w:hAnsi="Adagio_Slab" w:cs="Arial"/>
          <w:b/>
        </w:rPr>
        <w:t>12.</w:t>
      </w:r>
      <w:r w:rsidRPr="00AF1C58">
        <w:rPr>
          <w:rFonts w:ascii="Adagio_Slab" w:hAnsi="Adagio_Slab" w:cs="Arial"/>
          <w:b/>
        </w:rPr>
        <w:tab/>
      </w:r>
      <w:r w:rsidR="00782F69" w:rsidRPr="00AF1C58">
        <w:rPr>
          <w:rFonts w:ascii="Adagio_Slab" w:hAnsi="Adagio_Slab" w:cs="Arial"/>
          <w:b/>
        </w:rPr>
        <w:t>OŚWIADCZAMY</w:t>
      </w:r>
      <w:r w:rsidR="00782F69" w:rsidRPr="00AF1C58">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AF1C58" w:rsidRDefault="005F4D06" w:rsidP="00AF1C58">
      <w:pPr>
        <w:pStyle w:val="Zwykytekst1"/>
        <w:spacing w:after="120" w:line="360" w:lineRule="auto"/>
        <w:ind w:left="284" w:hanging="284"/>
        <w:jc w:val="both"/>
        <w:rPr>
          <w:rFonts w:ascii="Adagio_Slab" w:hAnsi="Adagio_Slab" w:cs="Arial"/>
          <w:lang w:eastAsia="pl-PL"/>
        </w:rPr>
      </w:pPr>
      <w:r w:rsidRPr="00AF1C58">
        <w:rPr>
          <w:rFonts w:ascii="Adagio_Slab" w:hAnsi="Adagio_Slab" w:cs="Arial"/>
          <w:b/>
        </w:rPr>
        <w:t>13.</w:t>
      </w:r>
      <w:r w:rsidRPr="00AF1C58">
        <w:rPr>
          <w:rFonts w:ascii="Adagio_Slab" w:hAnsi="Adagio_Slab" w:cs="Arial"/>
          <w:b/>
        </w:rPr>
        <w:tab/>
      </w:r>
      <w:r w:rsidR="00782F69" w:rsidRPr="00AF1C58">
        <w:rPr>
          <w:rFonts w:ascii="Adagio_Slab" w:hAnsi="Adagio_Slab" w:cs="Arial"/>
          <w:b/>
        </w:rPr>
        <w:t>UPOWAŻNIONYM DO KONTAKTU</w:t>
      </w:r>
      <w:r w:rsidR="00782F69" w:rsidRPr="00AF1C58">
        <w:rPr>
          <w:rFonts w:ascii="Adagio_Slab" w:hAnsi="Adagio_Slab" w:cs="Arial"/>
          <w:lang w:eastAsia="pl-PL"/>
        </w:rPr>
        <w:t xml:space="preserve"> w sprawie przedmiotowego postępowania jest:</w:t>
      </w:r>
    </w:p>
    <w:p w14:paraId="648CB6DC" w14:textId="77777777" w:rsidR="00782F69" w:rsidRPr="00AF1C58" w:rsidRDefault="00782F69" w:rsidP="00AF1C58">
      <w:pPr>
        <w:pStyle w:val="Zwykytekst1"/>
        <w:spacing w:line="360" w:lineRule="auto"/>
        <w:ind w:left="426" w:hanging="284"/>
        <w:jc w:val="both"/>
        <w:rPr>
          <w:rFonts w:ascii="Adagio_Slab" w:hAnsi="Adagio_Slab" w:cs="Arial"/>
        </w:rPr>
      </w:pPr>
      <w:r w:rsidRPr="00AF1C58">
        <w:rPr>
          <w:rFonts w:ascii="Adagio_Slab" w:hAnsi="Adagio_Slab" w:cs="Arial"/>
        </w:rPr>
        <w:t>Imię i nazwisko: ____________________________________________________</w:t>
      </w:r>
    </w:p>
    <w:p w14:paraId="054FF9BB" w14:textId="77777777" w:rsidR="00782F69" w:rsidRPr="00AF1C58" w:rsidRDefault="00782F69" w:rsidP="00AF1C58">
      <w:pPr>
        <w:pStyle w:val="Zwykytekst1"/>
        <w:spacing w:line="360" w:lineRule="auto"/>
        <w:ind w:left="426" w:hanging="284"/>
        <w:jc w:val="both"/>
        <w:rPr>
          <w:rFonts w:ascii="Adagio_Slab" w:hAnsi="Adagio_Slab" w:cs="Arial"/>
        </w:rPr>
      </w:pPr>
      <w:r w:rsidRPr="00AF1C58">
        <w:rPr>
          <w:rFonts w:ascii="Adagio_Slab" w:hAnsi="Adagio_Slab" w:cs="Arial"/>
        </w:rPr>
        <w:t>Firma: ____________________________________________________________</w:t>
      </w:r>
    </w:p>
    <w:p w14:paraId="682C2C4F" w14:textId="77777777" w:rsidR="00782F69" w:rsidRPr="00AF1C58" w:rsidRDefault="00782F69" w:rsidP="00AF1C58">
      <w:pPr>
        <w:pStyle w:val="Zwykytekst1"/>
        <w:spacing w:line="360" w:lineRule="auto"/>
        <w:ind w:left="426" w:hanging="284"/>
        <w:jc w:val="both"/>
        <w:rPr>
          <w:rFonts w:ascii="Adagio_Slab" w:hAnsi="Adagio_Slab" w:cs="Arial"/>
        </w:rPr>
      </w:pPr>
      <w:r w:rsidRPr="00AF1C58">
        <w:rPr>
          <w:rFonts w:ascii="Adagio_Slab" w:hAnsi="Adagio_Slab" w:cs="Arial"/>
        </w:rPr>
        <w:t>Adres: ____________________________________________________________</w:t>
      </w:r>
    </w:p>
    <w:p w14:paraId="01ACC771" w14:textId="77777777" w:rsidR="00D50F7D" w:rsidRPr="00AF1C58" w:rsidRDefault="00782F69" w:rsidP="00AF1C58">
      <w:pPr>
        <w:pStyle w:val="Zwykytekst1"/>
        <w:spacing w:after="120" w:line="360" w:lineRule="auto"/>
        <w:ind w:left="426" w:hanging="284"/>
        <w:jc w:val="both"/>
        <w:rPr>
          <w:rFonts w:ascii="Adagio_Slab" w:hAnsi="Adagio_Slab" w:cs="Arial"/>
        </w:rPr>
      </w:pPr>
      <w:r w:rsidRPr="00AF1C58">
        <w:rPr>
          <w:rFonts w:ascii="Adagio_Slab" w:hAnsi="Adagio_Slab" w:cs="Arial"/>
        </w:rPr>
        <w:t>tel. ______________, e-mail __________________________________________</w:t>
      </w:r>
    </w:p>
    <w:p w14:paraId="5C6BED60" w14:textId="77777777" w:rsidR="00D50F7D" w:rsidRPr="00AF1C58" w:rsidRDefault="00D50F7D" w:rsidP="00AF1C58">
      <w:pPr>
        <w:spacing w:line="360" w:lineRule="auto"/>
        <w:rPr>
          <w:rFonts w:ascii="Adagio_Slab" w:hAnsi="Adagio_Slab" w:cs="Arial"/>
          <w:sz w:val="20"/>
          <w:szCs w:val="20"/>
          <w:lang w:eastAsia="ar-SA"/>
        </w:rPr>
      </w:pPr>
    </w:p>
    <w:p w14:paraId="337E65FA" w14:textId="77777777" w:rsidR="00782F69" w:rsidRPr="00AF1C58" w:rsidRDefault="00782F69" w:rsidP="00AF1C58">
      <w:pPr>
        <w:pStyle w:val="Zwykytekst1"/>
        <w:spacing w:after="120" w:line="360" w:lineRule="auto"/>
        <w:ind w:left="426" w:hanging="284"/>
        <w:jc w:val="both"/>
        <w:rPr>
          <w:rFonts w:ascii="Adagio_Slab" w:hAnsi="Adagio_Slab" w:cs="Arial"/>
        </w:rPr>
      </w:pPr>
    </w:p>
    <w:p w14:paraId="131AFA18" w14:textId="77777777" w:rsidR="00782F69" w:rsidRPr="00AF1C58" w:rsidRDefault="005F4D06" w:rsidP="00AF1C58">
      <w:pPr>
        <w:pStyle w:val="Zwykytekst1"/>
        <w:spacing w:after="120" w:line="360" w:lineRule="auto"/>
        <w:ind w:left="426" w:hanging="284"/>
        <w:jc w:val="both"/>
        <w:rPr>
          <w:rFonts w:ascii="Adagio_Slab" w:hAnsi="Adagio_Slab" w:cs="Arial"/>
        </w:rPr>
      </w:pPr>
      <w:r w:rsidRPr="00AF1C58">
        <w:rPr>
          <w:rFonts w:ascii="Adagio_Slab" w:hAnsi="Adagio_Slab" w:cs="Arial"/>
          <w:b/>
        </w:rPr>
        <w:lastRenderedPageBreak/>
        <w:t>14.</w:t>
      </w:r>
      <w:r w:rsidRPr="00AF1C58">
        <w:rPr>
          <w:rFonts w:ascii="Adagio_Slab" w:hAnsi="Adagio_Slab" w:cs="Arial"/>
          <w:b/>
        </w:rPr>
        <w:tab/>
      </w:r>
      <w:r w:rsidR="00782F69" w:rsidRPr="00AF1C58">
        <w:rPr>
          <w:rFonts w:ascii="Adagio_Slab" w:hAnsi="Adagio_Slab" w:cs="Arial"/>
          <w:b/>
        </w:rPr>
        <w:t xml:space="preserve">SPIS </w:t>
      </w:r>
      <w:r w:rsidR="00782F69" w:rsidRPr="00AF1C58">
        <w:rPr>
          <w:rFonts w:ascii="Adagio_Slab" w:hAnsi="Adagio_Slab" w:cs="Arial"/>
        </w:rPr>
        <w:t>dołączonych oświadczeń i dokumentów:</w:t>
      </w:r>
    </w:p>
    <w:p w14:paraId="0CF92F22" w14:textId="77777777" w:rsidR="00782F69" w:rsidRPr="00AF1C58" w:rsidRDefault="00782F69" w:rsidP="00AF1C58">
      <w:pPr>
        <w:pStyle w:val="Akapitzlist"/>
        <w:spacing w:after="120" w:line="360" w:lineRule="auto"/>
        <w:ind w:left="283" w:hanging="284"/>
        <w:jc w:val="both"/>
        <w:rPr>
          <w:rFonts w:ascii="Adagio_Slab" w:hAnsi="Adagio_Slab"/>
          <w:sz w:val="20"/>
          <w:szCs w:val="20"/>
        </w:rPr>
      </w:pPr>
      <w:r w:rsidRPr="00AF1C58">
        <w:rPr>
          <w:rFonts w:ascii="Adagio_Slab" w:hAnsi="Adagio_Slab"/>
          <w:sz w:val="20"/>
          <w:szCs w:val="20"/>
        </w:rPr>
        <w:t>_____________________________________________________________________</w:t>
      </w:r>
    </w:p>
    <w:p w14:paraId="4E91D89C" w14:textId="77777777" w:rsidR="00782F69" w:rsidRPr="00AF1C58" w:rsidRDefault="00782F69" w:rsidP="00AF1C58">
      <w:pPr>
        <w:pStyle w:val="Akapitzlist"/>
        <w:spacing w:after="120" w:line="360" w:lineRule="auto"/>
        <w:ind w:left="283" w:hanging="284"/>
        <w:jc w:val="both"/>
        <w:rPr>
          <w:rFonts w:ascii="Adagio_Slab" w:hAnsi="Adagio_Slab"/>
          <w:sz w:val="20"/>
          <w:szCs w:val="20"/>
        </w:rPr>
      </w:pPr>
      <w:r w:rsidRPr="00AF1C58">
        <w:rPr>
          <w:rFonts w:ascii="Adagio_Slab" w:hAnsi="Adagio_Slab"/>
          <w:sz w:val="20"/>
          <w:szCs w:val="20"/>
        </w:rPr>
        <w:t>_____________________________________________________________________</w:t>
      </w:r>
    </w:p>
    <w:p w14:paraId="4C2FA76C" w14:textId="77777777" w:rsidR="00782F69" w:rsidRPr="00AF1C58" w:rsidRDefault="00782F69" w:rsidP="00AF1C58">
      <w:pPr>
        <w:pStyle w:val="Zwykytekst1"/>
        <w:spacing w:before="120" w:line="360" w:lineRule="auto"/>
        <w:jc w:val="both"/>
        <w:rPr>
          <w:rFonts w:ascii="Adagio_Slab" w:hAnsi="Adagio_Slab" w:cs="Arial"/>
        </w:rPr>
      </w:pPr>
    </w:p>
    <w:p w14:paraId="5B36B067" w14:textId="77777777" w:rsidR="00782F69" w:rsidRPr="00AF1C58" w:rsidRDefault="00782F69" w:rsidP="00AF1C58">
      <w:pPr>
        <w:suppressAutoHyphens/>
        <w:spacing w:before="120" w:line="360" w:lineRule="auto"/>
        <w:rPr>
          <w:rFonts w:ascii="Adagio_Slab" w:hAnsi="Adagio_Slab"/>
          <w:color w:val="000000"/>
          <w:sz w:val="20"/>
          <w:szCs w:val="20"/>
          <w:lang w:eastAsia="ar-SA"/>
        </w:rPr>
      </w:pPr>
      <w:r w:rsidRPr="00AF1C58">
        <w:rPr>
          <w:rFonts w:ascii="Adagio_Slab" w:hAnsi="Adagio_Slab"/>
          <w:color w:val="000000"/>
          <w:sz w:val="20"/>
          <w:szCs w:val="20"/>
          <w:lang w:eastAsia="ar-SA"/>
        </w:rPr>
        <w:t>__________________ dnia __. __.202_r.</w:t>
      </w:r>
    </w:p>
    <w:p w14:paraId="5C1A34E9" w14:textId="77777777" w:rsidR="00782F69" w:rsidRPr="00AF1C58" w:rsidRDefault="00782F69" w:rsidP="00AF1C58">
      <w:pPr>
        <w:tabs>
          <w:tab w:val="decimal" w:pos="720"/>
          <w:tab w:val="decimal" w:pos="864"/>
        </w:tabs>
        <w:spacing w:line="360" w:lineRule="auto"/>
        <w:ind w:left="680"/>
        <w:rPr>
          <w:rFonts w:ascii="Adagio_Slab" w:hAnsi="Adagio_Slab"/>
          <w:b/>
          <w:color w:val="000000"/>
          <w:sz w:val="20"/>
          <w:szCs w:val="20"/>
        </w:rPr>
      </w:pPr>
      <w:r w:rsidRPr="00AF1C58">
        <w:rPr>
          <w:rFonts w:ascii="Adagio_Slab" w:hAnsi="Adagio_Slab"/>
          <w:b/>
          <w:color w:val="000000"/>
          <w:sz w:val="20"/>
          <w:szCs w:val="20"/>
        </w:rPr>
        <w:tab/>
      </w:r>
      <w:r w:rsidRPr="00AF1C58">
        <w:rPr>
          <w:rFonts w:ascii="Adagio_Slab" w:hAnsi="Adagio_Slab"/>
          <w:b/>
          <w:color w:val="000000"/>
          <w:sz w:val="20"/>
          <w:szCs w:val="20"/>
        </w:rPr>
        <w:tab/>
      </w:r>
      <w:r w:rsidRPr="00AF1C58">
        <w:rPr>
          <w:rFonts w:ascii="Adagio_Slab" w:hAnsi="Adagio_Slab"/>
          <w:b/>
          <w:color w:val="000000"/>
          <w:sz w:val="20"/>
          <w:szCs w:val="20"/>
        </w:rPr>
        <w:tab/>
      </w:r>
      <w:r w:rsidRPr="00AF1C58">
        <w:rPr>
          <w:rFonts w:ascii="Adagio_Slab" w:hAnsi="Adagio_Slab"/>
          <w:b/>
          <w:color w:val="000000"/>
          <w:sz w:val="20"/>
          <w:szCs w:val="20"/>
        </w:rPr>
        <w:tab/>
      </w:r>
      <w:r w:rsidRPr="00AF1C58">
        <w:rPr>
          <w:rFonts w:ascii="Adagio_Slab" w:hAnsi="Adagio_Slab"/>
          <w:b/>
          <w:color w:val="000000"/>
          <w:sz w:val="20"/>
          <w:szCs w:val="20"/>
        </w:rPr>
        <w:tab/>
      </w:r>
      <w:r w:rsidRPr="00AF1C58">
        <w:rPr>
          <w:rFonts w:ascii="Adagio_Slab" w:hAnsi="Adagio_Slab"/>
          <w:b/>
          <w:color w:val="000000"/>
          <w:sz w:val="20"/>
          <w:szCs w:val="20"/>
        </w:rPr>
        <w:tab/>
      </w:r>
      <w:r w:rsidRPr="00AF1C58">
        <w:rPr>
          <w:rFonts w:ascii="Adagio_Slab" w:hAnsi="Adagio_Slab"/>
          <w:b/>
          <w:color w:val="000000"/>
          <w:sz w:val="20"/>
          <w:szCs w:val="20"/>
        </w:rPr>
        <w:tab/>
      </w:r>
      <w:r w:rsidRPr="00AF1C58">
        <w:rPr>
          <w:rFonts w:ascii="Adagio_Slab" w:hAnsi="Adagio_Slab"/>
          <w:b/>
          <w:color w:val="000000"/>
          <w:sz w:val="20"/>
          <w:szCs w:val="20"/>
        </w:rPr>
        <w:tab/>
        <w:t>___________________________</w:t>
      </w:r>
    </w:p>
    <w:p w14:paraId="746CB225" w14:textId="77777777" w:rsidR="00810A38" w:rsidRPr="00AF1C58" w:rsidRDefault="00782F69" w:rsidP="00AF1C58">
      <w:pPr>
        <w:spacing w:line="360" w:lineRule="auto"/>
        <w:ind w:left="4254" w:right="1559" w:firstLine="709"/>
        <w:jc w:val="center"/>
        <w:rPr>
          <w:rFonts w:ascii="Adagio_Slab" w:hAnsi="Adagio_Slab"/>
          <w:i/>
          <w:color w:val="000000"/>
          <w:spacing w:val="-4"/>
          <w:w w:val="105"/>
          <w:sz w:val="20"/>
          <w:szCs w:val="20"/>
        </w:rPr>
      </w:pPr>
      <w:r w:rsidRPr="00AF1C58">
        <w:rPr>
          <w:rFonts w:ascii="Adagio_Slab" w:hAnsi="Adagio_Slab"/>
          <w:i/>
          <w:color w:val="000000"/>
          <w:spacing w:val="-4"/>
          <w:w w:val="105"/>
          <w:sz w:val="20"/>
          <w:szCs w:val="20"/>
        </w:rPr>
        <w:t>(podpis Wykonawcy)</w:t>
      </w:r>
    </w:p>
    <w:p w14:paraId="08FB3E0A" w14:textId="77777777" w:rsidR="008E4A61" w:rsidRPr="00AF1C58" w:rsidRDefault="008E4A61" w:rsidP="00AF1C58">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AF1C58" w:rsidRDefault="008E4A61" w:rsidP="00AF1C58">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AF1C58" w:rsidRDefault="008E4A61" w:rsidP="00AF1C58">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AF1C58" w:rsidRDefault="008E4A61" w:rsidP="00AF1C58">
      <w:pPr>
        <w:pStyle w:val="Zwykytekst1"/>
        <w:spacing w:line="360" w:lineRule="auto"/>
        <w:jc w:val="both"/>
        <w:rPr>
          <w:rFonts w:ascii="Adagio_Slab" w:hAnsi="Adagio_Slab" w:cs="Arial"/>
          <w:b/>
          <w:bCs/>
        </w:rPr>
      </w:pPr>
      <w:r w:rsidRPr="00AF1C58">
        <w:rPr>
          <w:rFonts w:ascii="Adagio_Slab" w:hAnsi="Adagio_Slab" w:cs="Arial"/>
          <w:b/>
          <w:bCs/>
        </w:rPr>
        <w:t>INFORMACJA DLA WYKONAWCY:</w:t>
      </w:r>
    </w:p>
    <w:p w14:paraId="70CB06EF" w14:textId="77777777" w:rsidR="008E4A61" w:rsidRPr="00AF1C58" w:rsidRDefault="008E4A61" w:rsidP="00AF1C58">
      <w:pPr>
        <w:pStyle w:val="Tekstpodstawowy"/>
        <w:spacing w:line="360" w:lineRule="auto"/>
        <w:ind w:right="-425"/>
        <w:jc w:val="both"/>
        <w:rPr>
          <w:rFonts w:ascii="Adagio_Slab" w:hAnsi="Adagio_Slab"/>
          <w:sz w:val="20"/>
          <w:szCs w:val="20"/>
          <w:lang w:eastAsia="ar-SA"/>
        </w:rPr>
      </w:pPr>
      <w:r w:rsidRPr="00AF1C58">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AF1C58">
        <w:rPr>
          <w:rFonts w:ascii="Adagio_Slab" w:hAnsi="Adagio_Slab"/>
          <w:sz w:val="20"/>
          <w:szCs w:val="20"/>
          <w:lang w:eastAsia="ar-SA"/>
        </w:rPr>
        <w:t>ami</w:t>
      </w:r>
      <w:proofErr w:type="spellEnd"/>
      <w:r w:rsidRPr="00AF1C58">
        <w:rPr>
          <w:rFonts w:ascii="Adagio_Slab" w:hAnsi="Adagio_Slab"/>
          <w:sz w:val="20"/>
          <w:szCs w:val="20"/>
          <w:lang w:eastAsia="ar-SA"/>
        </w:rPr>
        <w:t xml:space="preserve">) potwierdzającymi prawo do reprezentacji Wykonawcy przez osobę podpisującą ofertę. </w:t>
      </w:r>
    </w:p>
    <w:p w14:paraId="37D5E7A6" w14:textId="77777777" w:rsidR="008E4A61" w:rsidRPr="00AF1C58" w:rsidRDefault="008E4A61" w:rsidP="00AF1C58">
      <w:pPr>
        <w:spacing w:line="360" w:lineRule="auto"/>
        <w:ind w:right="1559" w:firstLine="709"/>
        <w:rPr>
          <w:rFonts w:ascii="Adagio_Slab" w:hAnsi="Adagio_Slab" w:cs="Arial"/>
          <w:b/>
          <w:bCs/>
          <w:sz w:val="20"/>
          <w:szCs w:val="20"/>
        </w:rPr>
      </w:pPr>
    </w:p>
    <w:p w14:paraId="2424A9A4" w14:textId="77777777" w:rsidR="00764C4F" w:rsidRPr="00AF1C58" w:rsidRDefault="00764C4F" w:rsidP="00AF1C58">
      <w:pPr>
        <w:spacing w:line="360" w:lineRule="auto"/>
        <w:rPr>
          <w:rFonts w:ascii="Adagio_Slab" w:hAnsi="Adagio_Slab" w:cs="Arial"/>
          <w:b/>
          <w:bCs/>
          <w:sz w:val="20"/>
          <w:szCs w:val="20"/>
        </w:rPr>
      </w:pPr>
      <w:r w:rsidRPr="00AF1C58">
        <w:rPr>
          <w:rFonts w:ascii="Adagio_Slab" w:hAnsi="Adagio_Slab" w:cs="Arial"/>
          <w:b/>
          <w:bCs/>
          <w:sz w:val="20"/>
          <w:szCs w:val="20"/>
        </w:rPr>
        <w:br w:type="page"/>
      </w:r>
    </w:p>
    <w:p w14:paraId="2D8CC65B" w14:textId="77777777" w:rsidR="00764C4F" w:rsidRPr="00AF1C58" w:rsidRDefault="00764C4F" w:rsidP="00AF1C58">
      <w:pPr>
        <w:spacing w:line="360" w:lineRule="auto"/>
        <w:ind w:right="1559" w:firstLine="709"/>
        <w:rPr>
          <w:rFonts w:ascii="Adagio_Slab" w:hAnsi="Adagio_Slab" w:cs="Arial"/>
          <w:b/>
          <w:bCs/>
          <w:sz w:val="20"/>
          <w:szCs w:val="20"/>
        </w:rPr>
        <w:sectPr w:rsidR="00764C4F" w:rsidRPr="00AF1C58" w:rsidSect="00902854">
          <w:headerReference w:type="default" r:id="rId8"/>
          <w:footerReference w:type="default" r:id="rId9"/>
          <w:headerReference w:type="first" r:id="rId10"/>
          <w:footerReference w:type="first" r:id="rId11"/>
          <w:pgSz w:w="11906" w:h="16838"/>
          <w:pgMar w:top="1258" w:right="1418" w:bottom="1276" w:left="851" w:header="709" w:footer="626" w:gutter="0"/>
          <w:cols w:space="708"/>
          <w:titlePg/>
          <w:docGrid w:linePitch="360"/>
        </w:sectPr>
      </w:pPr>
    </w:p>
    <w:p w14:paraId="0CA2595E" w14:textId="77777777" w:rsidR="00DF2B59" w:rsidRPr="00AF1C58" w:rsidRDefault="00DF2B59" w:rsidP="00AF1C58">
      <w:pPr>
        <w:spacing w:line="360" w:lineRule="auto"/>
        <w:rPr>
          <w:rFonts w:ascii="Adagio_Slab" w:hAnsi="Adagio_Slab"/>
          <w:b/>
          <w:bCs/>
          <w:sz w:val="20"/>
          <w:szCs w:val="20"/>
        </w:rPr>
      </w:pPr>
      <w:r w:rsidRPr="00AF1C58">
        <w:rPr>
          <w:rFonts w:ascii="Adagio_Slab" w:hAnsi="Adagio_Slab"/>
          <w:b/>
          <w:bCs/>
          <w:sz w:val="20"/>
          <w:szCs w:val="20"/>
        </w:rPr>
        <w:lastRenderedPageBreak/>
        <w:t xml:space="preserve">Formularz 2.2. </w:t>
      </w:r>
      <w:r w:rsidRPr="00AF1C58">
        <w:rPr>
          <w:rFonts w:ascii="Adagio_Slab" w:hAnsi="Adagio_Slab"/>
          <w:b/>
          <w:bCs/>
          <w:sz w:val="20"/>
          <w:szCs w:val="20"/>
        </w:rPr>
        <w:tab/>
        <w:t>Formularz cenowy</w:t>
      </w:r>
    </w:p>
    <w:p w14:paraId="4B4B297D" w14:textId="77777777" w:rsidR="00DF2B59" w:rsidRPr="00AF1C58" w:rsidRDefault="00DF2B59" w:rsidP="00AF1C58">
      <w:pPr>
        <w:spacing w:line="360" w:lineRule="auto"/>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AF1C58" w14:paraId="2EEBDC45" w14:textId="77777777" w:rsidTr="00A96AD9">
        <w:trPr>
          <w:trHeight w:val="706"/>
        </w:trPr>
        <w:tc>
          <w:tcPr>
            <w:tcW w:w="3119" w:type="dxa"/>
            <w:tcBorders>
              <w:top w:val="nil"/>
              <w:left w:val="nil"/>
              <w:bottom w:val="nil"/>
              <w:right w:val="nil"/>
            </w:tcBorders>
          </w:tcPr>
          <w:p w14:paraId="1D837F0C" w14:textId="77777777" w:rsidR="00DF2B59" w:rsidRPr="00AF1C58" w:rsidRDefault="00DF2B59" w:rsidP="00AF1C58">
            <w:pPr>
              <w:spacing w:line="360" w:lineRule="auto"/>
              <w:jc w:val="both"/>
              <w:rPr>
                <w:rFonts w:ascii="Adagio_Slab" w:hAnsi="Adagio_Slab"/>
                <w:sz w:val="20"/>
                <w:szCs w:val="20"/>
              </w:rPr>
            </w:pPr>
          </w:p>
          <w:p w14:paraId="58ADB2A5" w14:textId="77777777" w:rsidR="00DF2B59" w:rsidRPr="00AF1C58" w:rsidRDefault="00DF2B59" w:rsidP="00AF1C58">
            <w:pPr>
              <w:spacing w:line="360" w:lineRule="auto"/>
              <w:jc w:val="both"/>
              <w:rPr>
                <w:rFonts w:ascii="Adagio_Slab" w:hAnsi="Adagio_Slab"/>
                <w:i/>
                <w:sz w:val="20"/>
                <w:szCs w:val="20"/>
              </w:rPr>
            </w:pPr>
          </w:p>
          <w:p w14:paraId="1AAB4221" w14:textId="77777777" w:rsidR="00DF2B59" w:rsidRPr="00AF1C58" w:rsidRDefault="00DF2B59" w:rsidP="00AF1C58">
            <w:pPr>
              <w:spacing w:line="360" w:lineRule="auto"/>
              <w:jc w:val="both"/>
              <w:rPr>
                <w:rFonts w:ascii="Adagio_Slab" w:hAnsi="Adagio_Slab"/>
                <w:i/>
                <w:sz w:val="20"/>
                <w:szCs w:val="20"/>
              </w:rPr>
            </w:pPr>
            <w:r w:rsidRPr="00AF1C58">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AF1C58" w:rsidRDefault="00DF2B59" w:rsidP="00AF1C58">
            <w:pPr>
              <w:spacing w:line="360" w:lineRule="auto"/>
              <w:jc w:val="center"/>
              <w:rPr>
                <w:rFonts w:ascii="Adagio_Slab" w:hAnsi="Adagio_Slab"/>
                <w:b/>
                <w:sz w:val="20"/>
                <w:szCs w:val="20"/>
              </w:rPr>
            </w:pPr>
            <w:r w:rsidRPr="00AF1C58">
              <w:rPr>
                <w:rFonts w:ascii="Adagio_Slab" w:hAnsi="Adagio_Slab"/>
                <w:b/>
                <w:sz w:val="20"/>
                <w:szCs w:val="20"/>
              </w:rPr>
              <w:t>SZCZEGÓŁOWA KALKULACJA CENY</w:t>
            </w:r>
          </w:p>
          <w:p w14:paraId="2F10B491" w14:textId="77777777" w:rsidR="00DF2B59" w:rsidRPr="00AF1C58" w:rsidRDefault="00764C4F" w:rsidP="00AF1C58">
            <w:pPr>
              <w:spacing w:line="360" w:lineRule="auto"/>
              <w:jc w:val="center"/>
              <w:rPr>
                <w:rFonts w:ascii="Adagio_Slab" w:hAnsi="Adagio_Slab"/>
                <w:b/>
                <w:sz w:val="20"/>
                <w:szCs w:val="20"/>
              </w:rPr>
            </w:pPr>
            <w:r w:rsidRPr="00AF1C58">
              <w:rPr>
                <w:rFonts w:ascii="Adagio_Slab" w:hAnsi="Adagio_Slab"/>
                <w:b/>
                <w:sz w:val="20"/>
                <w:szCs w:val="20"/>
              </w:rPr>
              <w:t xml:space="preserve">- FORMULARZ  CENOWY - </w:t>
            </w:r>
          </w:p>
        </w:tc>
      </w:tr>
    </w:tbl>
    <w:p w14:paraId="296E0262" w14:textId="77777777" w:rsidR="00DF2B59" w:rsidRPr="00AF1C58" w:rsidRDefault="00DF2B59" w:rsidP="00AF1C58">
      <w:pPr>
        <w:spacing w:line="360" w:lineRule="auto"/>
        <w:jc w:val="both"/>
        <w:rPr>
          <w:rFonts w:ascii="Adagio_Slab" w:hAnsi="Adagio_Slab"/>
          <w:sz w:val="20"/>
          <w:szCs w:val="20"/>
        </w:rPr>
      </w:pPr>
      <w:bookmarkStart w:id="3" w:name="_Hlk19187495"/>
    </w:p>
    <w:p w14:paraId="7C5E2FBB" w14:textId="49E1EAED" w:rsidR="00DF2B59" w:rsidRPr="00AF1C58" w:rsidRDefault="00DF2B59" w:rsidP="00AF1C58">
      <w:pPr>
        <w:spacing w:before="120" w:after="120" w:line="360" w:lineRule="auto"/>
        <w:jc w:val="both"/>
        <w:rPr>
          <w:rFonts w:ascii="Adagio_Slab" w:hAnsi="Adagio_Slab"/>
          <w:strike/>
          <w:color w:val="C00000"/>
          <w:sz w:val="20"/>
          <w:szCs w:val="20"/>
        </w:rPr>
      </w:pPr>
      <w:r w:rsidRPr="00AF1C58">
        <w:rPr>
          <w:rFonts w:ascii="Adagio_Slab" w:hAnsi="Adagio_Slab"/>
          <w:sz w:val="20"/>
          <w:szCs w:val="20"/>
        </w:rPr>
        <w:t xml:space="preserve">Składając w odpowiedzi na ogłoszenie o zamówieniu ofertę w postępowaniu o udzielenie zamówienia prowadzonym w trybie podstawowym na </w:t>
      </w:r>
      <w:bookmarkEnd w:id="3"/>
      <w:r w:rsidR="00D8295A" w:rsidRPr="00AF1C58">
        <w:rPr>
          <w:rFonts w:ascii="Adagio_Slab" w:hAnsi="Adagio_Slab"/>
          <w:color w:val="0000FF"/>
          <w:sz w:val="20"/>
          <w:szCs w:val="20"/>
        </w:rPr>
        <w:t>Sukcesywną d</w:t>
      </w:r>
      <w:r w:rsidR="00E574F2" w:rsidRPr="00AF1C58">
        <w:rPr>
          <w:rFonts w:ascii="Adagio_Slab" w:hAnsi="Adagio_Slab" w:cs="Arial"/>
          <w:b/>
          <w:color w:val="0000FF"/>
          <w:sz w:val="20"/>
          <w:szCs w:val="20"/>
        </w:rPr>
        <w:t>ostaw</w:t>
      </w:r>
      <w:r w:rsidR="00D8295A" w:rsidRPr="00AF1C58">
        <w:rPr>
          <w:rFonts w:ascii="Adagio_Slab" w:hAnsi="Adagio_Slab" w:cs="Arial"/>
          <w:b/>
          <w:color w:val="0000FF"/>
          <w:sz w:val="20"/>
          <w:szCs w:val="20"/>
        </w:rPr>
        <w:t>ę</w:t>
      </w:r>
      <w:r w:rsidR="00E574F2" w:rsidRPr="00AF1C58">
        <w:rPr>
          <w:rFonts w:ascii="Adagio_Slab" w:hAnsi="Adagio_Slab" w:cs="Arial"/>
          <w:b/>
          <w:color w:val="0000FF"/>
          <w:sz w:val="20"/>
          <w:szCs w:val="20"/>
        </w:rPr>
        <w:t xml:space="preserve"> artykułów biurowych dla Wydziału Mechanicznego Energetyki i Lotnictwa Politechniki Warszawskiej </w:t>
      </w:r>
      <w:r w:rsidRPr="00AF1C58">
        <w:rPr>
          <w:rFonts w:ascii="Adagio_Slab" w:hAnsi="Adagio_Slab"/>
          <w:sz w:val="20"/>
          <w:szCs w:val="20"/>
        </w:rPr>
        <w:t xml:space="preserve">oznaczonego znakiem </w:t>
      </w:r>
      <w:r w:rsidRPr="00AF1C58">
        <w:rPr>
          <w:rFonts w:ascii="Adagio_Slab" w:hAnsi="Adagio_Slab"/>
          <w:color w:val="0000FF"/>
          <w:sz w:val="20"/>
          <w:szCs w:val="20"/>
        </w:rPr>
        <w:t>MELBDZ.26</w:t>
      </w:r>
      <w:r w:rsidR="00682209" w:rsidRPr="00AF1C58">
        <w:rPr>
          <w:rFonts w:ascii="Adagio_Slab" w:hAnsi="Adagio_Slab"/>
          <w:color w:val="0000FF"/>
          <w:sz w:val="20"/>
          <w:szCs w:val="20"/>
        </w:rPr>
        <w:t>1</w:t>
      </w:r>
      <w:r w:rsidRPr="00AF1C58">
        <w:rPr>
          <w:rFonts w:ascii="Adagio_Slab" w:hAnsi="Adagio_Slab"/>
          <w:color w:val="0000FF"/>
          <w:sz w:val="20"/>
          <w:szCs w:val="20"/>
        </w:rPr>
        <w:t>.</w:t>
      </w:r>
      <w:r w:rsidR="00E574F2" w:rsidRPr="00AF1C58">
        <w:rPr>
          <w:rFonts w:ascii="Adagio_Slab" w:hAnsi="Adagio_Slab"/>
          <w:color w:val="0000FF"/>
          <w:sz w:val="20"/>
          <w:szCs w:val="20"/>
        </w:rPr>
        <w:t>1</w:t>
      </w:r>
      <w:r w:rsidR="00707BCD" w:rsidRPr="00AF1C58">
        <w:rPr>
          <w:rFonts w:ascii="Adagio_Slab" w:hAnsi="Adagio_Slab"/>
          <w:color w:val="0000FF"/>
          <w:sz w:val="20"/>
          <w:szCs w:val="20"/>
        </w:rPr>
        <w:t>.2022</w:t>
      </w:r>
      <w:r w:rsidRPr="00AF1C58">
        <w:rPr>
          <w:rFonts w:ascii="Adagio_Slab" w:hAnsi="Adagio_Slab"/>
          <w:color w:val="0000FF"/>
          <w:sz w:val="20"/>
          <w:szCs w:val="20"/>
        </w:rPr>
        <w:t xml:space="preserve"> </w:t>
      </w:r>
      <w:r w:rsidRPr="00AF1C58">
        <w:rPr>
          <w:rFonts w:ascii="Adagio_Slab" w:hAnsi="Adagio_Slab"/>
          <w:sz w:val="20"/>
          <w:szCs w:val="20"/>
        </w:rPr>
        <w:t xml:space="preserve">podaję poniżej zestawienie </w:t>
      </w:r>
      <w:r w:rsidRPr="00AF1C58">
        <w:rPr>
          <w:rFonts w:ascii="Adagio_Slab" w:hAnsi="Adagio_Slab"/>
          <w:strike/>
          <w:color w:val="C00000"/>
          <w:sz w:val="20"/>
          <w:szCs w:val="20"/>
        </w:rPr>
        <w:t xml:space="preserve"> </w:t>
      </w:r>
    </w:p>
    <w:tbl>
      <w:tblPr>
        <w:tblW w:w="113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3063"/>
        <w:gridCol w:w="1569"/>
        <w:gridCol w:w="1162"/>
        <w:gridCol w:w="757"/>
        <w:gridCol w:w="1559"/>
        <w:gridCol w:w="1276"/>
        <w:gridCol w:w="1181"/>
      </w:tblGrid>
      <w:tr w:rsidR="00FE3228" w:rsidRPr="00AF1C58" w14:paraId="36B24E99" w14:textId="77777777" w:rsidTr="001B62FA">
        <w:trPr>
          <w:trHeight w:val="610"/>
        </w:trPr>
        <w:tc>
          <w:tcPr>
            <w:tcW w:w="765" w:type="dxa"/>
            <w:shd w:val="clear" w:color="auto" w:fill="auto"/>
            <w:noWrap/>
            <w:vAlign w:val="center"/>
            <w:hideMark/>
          </w:tcPr>
          <w:p w14:paraId="3DE44AD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LP</w:t>
            </w:r>
          </w:p>
        </w:tc>
        <w:tc>
          <w:tcPr>
            <w:tcW w:w="3063" w:type="dxa"/>
            <w:shd w:val="clear" w:color="auto" w:fill="auto"/>
            <w:vAlign w:val="center"/>
            <w:hideMark/>
          </w:tcPr>
          <w:p w14:paraId="7A19181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Artykuł</w:t>
            </w:r>
          </w:p>
        </w:tc>
        <w:tc>
          <w:tcPr>
            <w:tcW w:w="1569" w:type="dxa"/>
            <w:shd w:val="clear" w:color="auto" w:fill="auto"/>
            <w:vAlign w:val="bottom"/>
            <w:hideMark/>
          </w:tcPr>
          <w:p w14:paraId="2FBE045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Nazwa oferowanego przedmiotu zgodnego z OPZ nazwa/producenta typ/model/ </w:t>
            </w:r>
            <w:r w:rsidRPr="00AF1C58">
              <w:rPr>
                <w:rFonts w:ascii="Adagio_Slab" w:hAnsi="Adagio_Slab" w:cs="Calibri"/>
                <w:color w:val="FF0000"/>
                <w:sz w:val="16"/>
                <w:szCs w:val="16"/>
              </w:rPr>
              <w:t>(wypełnia Wykonawca)</w:t>
            </w:r>
          </w:p>
        </w:tc>
        <w:tc>
          <w:tcPr>
            <w:tcW w:w="1162" w:type="dxa"/>
          </w:tcPr>
          <w:p w14:paraId="27B983A7" w14:textId="77777777" w:rsidR="00FE3228" w:rsidRPr="00AF1C58" w:rsidRDefault="00FE3228" w:rsidP="00AF1C58">
            <w:pPr>
              <w:jc w:val="center"/>
              <w:rPr>
                <w:rFonts w:ascii="Adagio_Slab" w:hAnsi="Adagio_Slab" w:cs="Calibri"/>
                <w:color w:val="000000"/>
                <w:sz w:val="16"/>
                <w:szCs w:val="16"/>
              </w:rPr>
            </w:pPr>
          </w:p>
          <w:p w14:paraId="12FC75C9" w14:textId="77777777" w:rsidR="00FE3228" w:rsidRPr="00AF1C58" w:rsidRDefault="00FE3228" w:rsidP="00AF1C58">
            <w:pPr>
              <w:jc w:val="center"/>
              <w:rPr>
                <w:rFonts w:ascii="Adagio_Slab" w:hAnsi="Adagio_Slab" w:cs="Calibri"/>
                <w:color w:val="000000"/>
                <w:sz w:val="16"/>
                <w:szCs w:val="16"/>
              </w:rPr>
            </w:pPr>
          </w:p>
          <w:p w14:paraId="7A3F6ADF" w14:textId="77777777" w:rsidR="00FE3228" w:rsidRPr="00AF1C58" w:rsidRDefault="00FE3228" w:rsidP="00AF1C58">
            <w:pPr>
              <w:jc w:val="center"/>
              <w:rPr>
                <w:rFonts w:ascii="Adagio_Slab" w:hAnsi="Adagio_Slab" w:cs="Calibri"/>
                <w:color w:val="000000"/>
                <w:sz w:val="16"/>
                <w:szCs w:val="16"/>
              </w:rPr>
            </w:pPr>
          </w:p>
          <w:p w14:paraId="6DF3D875" w14:textId="77777777" w:rsidR="00FE3228" w:rsidRPr="00AF1C58" w:rsidRDefault="00FE3228" w:rsidP="00AF1C58">
            <w:pPr>
              <w:jc w:val="center"/>
              <w:rPr>
                <w:rFonts w:ascii="Adagio_Slab" w:hAnsi="Adagio_Slab" w:cs="Calibri"/>
                <w:color w:val="000000"/>
                <w:sz w:val="16"/>
                <w:szCs w:val="16"/>
              </w:rPr>
            </w:pPr>
            <w:proofErr w:type="spellStart"/>
            <w:r w:rsidRPr="00AF1C58">
              <w:rPr>
                <w:rFonts w:ascii="Adagio_Slab" w:hAnsi="Adagio_Slab" w:cs="Calibri"/>
                <w:color w:val="000000"/>
                <w:sz w:val="16"/>
                <w:szCs w:val="16"/>
              </w:rPr>
              <w:t>j.m</w:t>
            </w:r>
            <w:proofErr w:type="spellEnd"/>
          </w:p>
        </w:tc>
        <w:tc>
          <w:tcPr>
            <w:tcW w:w="757" w:type="dxa"/>
            <w:shd w:val="clear" w:color="auto" w:fill="auto"/>
            <w:vAlign w:val="center"/>
            <w:hideMark/>
          </w:tcPr>
          <w:p w14:paraId="3EC3ECA0"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LICZBA SZTUK </w:t>
            </w:r>
          </w:p>
        </w:tc>
        <w:tc>
          <w:tcPr>
            <w:tcW w:w="1559" w:type="dxa"/>
            <w:shd w:val="clear" w:color="auto" w:fill="auto"/>
            <w:vAlign w:val="center"/>
            <w:hideMark/>
          </w:tcPr>
          <w:p w14:paraId="7D599428"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CENA JEDNOSTKOWA NETTO [zł]</w:t>
            </w:r>
          </w:p>
        </w:tc>
        <w:tc>
          <w:tcPr>
            <w:tcW w:w="1276" w:type="dxa"/>
            <w:shd w:val="clear" w:color="auto" w:fill="auto"/>
            <w:vAlign w:val="center"/>
            <w:hideMark/>
          </w:tcPr>
          <w:p w14:paraId="7095C128"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WARTOŚĆ </w:t>
            </w:r>
            <w:r w:rsidRPr="00AF1C58">
              <w:rPr>
                <w:rFonts w:ascii="Adagio_Slab" w:hAnsi="Adagio_Slab" w:cs="Calibri"/>
                <w:color w:val="000000"/>
                <w:sz w:val="16"/>
                <w:szCs w:val="16"/>
              </w:rPr>
              <w:br/>
              <w:t>NETTO [zł]</w:t>
            </w:r>
          </w:p>
        </w:tc>
        <w:tc>
          <w:tcPr>
            <w:tcW w:w="1181" w:type="dxa"/>
            <w:shd w:val="clear" w:color="auto" w:fill="auto"/>
            <w:vAlign w:val="center"/>
            <w:hideMark/>
          </w:tcPr>
          <w:p w14:paraId="3C201AD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Wartość BRUTTO [zł] </w:t>
            </w:r>
            <w:r w:rsidRPr="00AF1C58">
              <w:rPr>
                <w:rFonts w:ascii="Adagio_Slab" w:hAnsi="Adagio_Slab" w:cs="Calibri"/>
                <w:color w:val="000000"/>
                <w:sz w:val="16"/>
                <w:szCs w:val="16"/>
              </w:rPr>
              <w:br/>
              <w:t xml:space="preserve">dla VAT 23% </w:t>
            </w:r>
          </w:p>
        </w:tc>
      </w:tr>
      <w:tr w:rsidR="00FE3228" w:rsidRPr="00AF1C58" w14:paraId="244A7F81" w14:textId="77777777" w:rsidTr="001B62FA">
        <w:trPr>
          <w:trHeight w:val="423"/>
        </w:trPr>
        <w:tc>
          <w:tcPr>
            <w:tcW w:w="765" w:type="dxa"/>
            <w:shd w:val="pct10" w:color="auto" w:fill="auto"/>
            <w:noWrap/>
            <w:vAlign w:val="center"/>
            <w:hideMark/>
          </w:tcPr>
          <w:p w14:paraId="717E08AA" w14:textId="77777777" w:rsidR="00FE3228" w:rsidRPr="00AF1C58" w:rsidRDefault="00FE3228" w:rsidP="00AF1C58">
            <w:pPr>
              <w:jc w:val="center"/>
              <w:rPr>
                <w:rFonts w:ascii="Adagio_Slab" w:hAnsi="Adagio_Slab" w:cs="Calibri"/>
                <w:i/>
                <w:iCs/>
                <w:color w:val="000000"/>
                <w:sz w:val="16"/>
                <w:szCs w:val="16"/>
              </w:rPr>
            </w:pPr>
            <w:r w:rsidRPr="00AF1C58">
              <w:rPr>
                <w:rFonts w:ascii="Adagio_Slab" w:hAnsi="Adagio_Slab" w:cs="Calibri"/>
                <w:i/>
                <w:iCs/>
                <w:color w:val="000000"/>
                <w:sz w:val="16"/>
                <w:szCs w:val="16"/>
              </w:rPr>
              <w:t>1</w:t>
            </w:r>
          </w:p>
        </w:tc>
        <w:tc>
          <w:tcPr>
            <w:tcW w:w="3063" w:type="dxa"/>
            <w:shd w:val="pct10" w:color="auto" w:fill="auto"/>
            <w:vAlign w:val="center"/>
            <w:hideMark/>
          </w:tcPr>
          <w:p w14:paraId="0B1F4DBC" w14:textId="77777777" w:rsidR="00FE3228" w:rsidRPr="00AF1C58" w:rsidRDefault="00FE3228" w:rsidP="00AF1C58">
            <w:pPr>
              <w:jc w:val="center"/>
              <w:rPr>
                <w:rFonts w:ascii="Adagio_Slab" w:hAnsi="Adagio_Slab" w:cs="Calibri"/>
                <w:i/>
                <w:iCs/>
                <w:color w:val="000000"/>
                <w:sz w:val="16"/>
                <w:szCs w:val="16"/>
              </w:rPr>
            </w:pPr>
            <w:r w:rsidRPr="00AF1C58">
              <w:rPr>
                <w:rFonts w:ascii="Adagio_Slab" w:hAnsi="Adagio_Slab" w:cs="Calibri"/>
                <w:i/>
                <w:iCs/>
                <w:color w:val="000000"/>
                <w:sz w:val="16"/>
                <w:szCs w:val="16"/>
              </w:rPr>
              <w:t>2</w:t>
            </w:r>
          </w:p>
        </w:tc>
        <w:tc>
          <w:tcPr>
            <w:tcW w:w="1569" w:type="dxa"/>
            <w:shd w:val="pct10" w:color="auto" w:fill="auto"/>
            <w:vAlign w:val="center"/>
            <w:hideMark/>
          </w:tcPr>
          <w:p w14:paraId="4AF5CF08" w14:textId="77777777" w:rsidR="00FE3228" w:rsidRPr="00AF1C58" w:rsidRDefault="00FE3228" w:rsidP="00AF1C58">
            <w:pPr>
              <w:jc w:val="center"/>
              <w:rPr>
                <w:rFonts w:ascii="Adagio_Slab" w:hAnsi="Adagio_Slab" w:cs="Calibri"/>
                <w:i/>
                <w:iCs/>
                <w:color w:val="000000"/>
                <w:sz w:val="16"/>
                <w:szCs w:val="16"/>
              </w:rPr>
            </w:pPr>
            <w:r w:rsidRPr="00AF1C58">
              <w:rPr>
                <w:rFonts w:ascii="Adagio_Slab" w:hAnsi="Adagio_Slab" w:cs="Calibri"/>
                <w:i/>
                <w:iCs/>
                <w:color w:val="000000"/>
                <w:sz w:val="16"/>
                <w:szCs w:val="16"/>
              </w:rPr>
              <w:t>3</w:t>
            </w:r>
          </w:p>
        </w:tc>
        <w:tc>
          <w:tcPr>
            <w:tcW w:w="1162" w:type="dxa"/>
            <w:shd w:val="pct10" w:color="auto" w:fill="auto"/>
          </w:tcPr>
          <w:p w14:paraId="5314466A" w14:textId="77777777" w:rsidR="00FE3228" w:rsidRPr="00AF1C58" w:rsidRDefault="00FE3228" w:rsidP="00AF1C58">
            <w:pPr>
              <w:jc w:val="center"/>
              <w:rPr>
                <w:rFonts w:ascii="Adagio_Slab" w:hAnsi="Adagio_Slab" w:cs="Calibri"/>
                <w:i/>
                <w:iCs/>
                <w:color w:val="000000"/>
                <w:sz w:val="16"/>
                <w:szCs w:val="16"/>
              </w:rPr>
            </w:pPr>
            <w:r w:rsidRPr="00AF1C58">
              <w:rPr>
                <w:rFonts w:ascii="Adagio_Slab" w:hAnsi="Adagio_Slab" w:cs="Calibri"/>
                <w:i/>
                <w:iCs/>
                <w:color w:val="000000"/>
                <w:sz w:val="16"/>
                <w:szCs w:val="16"/>
              </w:rPr>
              <w:t>4</w:t>
            </w:r>
          </w:p>
        </w:tc>
        <w:tc>
          <w:tcPr>
            <w:tcW w:w="757" w:type="dxa"/>
            <w:shd w:val="pct10" w:color="auto" w:fill="auto"/>
            <w:vAlign w:val="center"/>
            <w:hideMark/>
          </w:tcPr>
          <w:p w14:paraId="4BDE288C" w14:textId="77777777" w:rsidR="00FE3228" w:rsidRPr="00AF1C58" w:rsidRDefault="00FE3228" w:rsidP="00AF1C58">
            <w:pPr>
              <w:jc w:val="center"/>
              <w:rPr>
                <w:rFonts w:ascii="Adagio_Slab" w:hAnsi="Adagio_Slab" w:cs="Calibri"/>
                <w:i/>
                <w:iCs/>
                <w:color w:val="000000"/>
                <w:sz w:val="16"/>
                <w:szCs w:val="16"/>
              </w:rPr>
            </w:pPr>
            <w:r w:rsidRPr="00AF1C58">
              <w:rPr>
                <w:rFonts w:ascii="Adagio_Slab" w:hAnsi="Adagio_Slab" w:cs="Calibri"/>
                <w:i/>
                <w:iCs/>
                <w:color w:val="000000"/>
                <w:sz w:val="16"/>
                <w:szCs w:val="16"/>
              </w:rPr>
              <w:t>5</w:t>
            </w:r>
          </w:p>
        </w:tc>
        <w:tc>
          <w:tcPr>
            <w:tcW w:w="1559" w:type="dxa"/>
            <w:shd w:val="pct10" w:color="auto" w:fill="auto"/>
            <w:vAlign w:val="center"/>
            <w:hideMark/>
          </w:tcPr>
          <w:p w14:paraId="24C66D1C" w14:textId="77777777" w:rsidR="00FE3228" w:rsidRPr="00AF1C58" w:rsidRDefault="00FE3228" w:rsidP="00AF1C58">
            <w:pPr>
              <w:jc w:val="center"/>
              <w:rPr>
                <w:rFonts w:ascii="Adagio_Slab" w:hAnsi="Adagio_Slab" w:cs="Calibri"/>
                <w:i/>
                <w:iCs/>
                <w:color w:val="000000"/>
                <w:sz w:val="16"/>
                <w:szCs w:val="16"/>
              </w:rPr>
            </w:pPr>
            <w:r w:rsidRPr="00AF1C58">
              <w:rPr>
                <w:rFonts w:ascii="Adagio_Slab" w:hAnsi="Adagio_Slab" w:cs="Calibri"/>
                <w:i/>
                <w:iCs/>
                <w:color w:val="000000"/>
                <w:sz w:val="16"/>
                <w:szCs w:val="16"/>
              </w:rPr>
              <w:t>6</w:t>
            </w:r>
          </w:p>
        </w:tc>
        <w:tc>
          <w:tcPr>
            <w:tcW w:w="1276" w:type="dxa"/>
            <w:shd w:val="pct10" w:color="auto" w:fill="auto"/>
            <w:vAlign w:val="center"/>
            <w:hideMark/>
          </w:tcPr>
          <w:p w14:paraId="6B549460" w14:textId="77777777" w:rsidR="00FE3228" w:rsidRPr="00AF1C58" w:rsidRDefault="00FE3228" w:rsidP="00AF1C58">
            <w:pPr>
              <w:jc w:val="center"/>
              <w:rPr>
                <w:rFonts w:ascii="Adagio_Slab" w:hAnsi="Adagio_Slab" w:cs="Calibri"/>
                <w:i/>
                <w:iCs/>
                <w:color w:val="000000"/>
                <w:sz w:val="16"/>
                <w:szCs w:val="16"/>
              </w:rPr>
            </w:pPr>
            <w:r w:rsidRPr="00AF1C58">
              <w:rPr>
                <w:rFonts w:ascii="Adagio_Slab" w:hAnsi="Adagio_Slab" w:cs="Calibri"/>
                <w:i/>
                <w:iCs/>
                <w:color w:val="000000"/>
                <w:sz w:val="16"/>
                <w:szCs w:val="16"/>
              </w:rPr>
              <w:t>7 = 5 x 6</w:t>
            </w:r>
          </w:p>
        </w:tc>
        <w:tc>
          <w:tcPr>
            <w:tcW w:w="1181" w:type="dxa"/>
            <w:shd w:val="pct10" w:color="auto" w:fill="auto"/>
            <w:vAlign w:val="center"/>
            <w:hideMark/>
          </w:tcPr>
          <w:p w14:paraId="26CD1279" w14:textId="77777777" w:rsidR="00FE3228" w:rsidRPr="00AF1C58" w:rsidRDefault="00FE3228" w:rsidP="00AF1C58">
            <w:pPr>
              <w:jc w:val="center"/>
              <w:rPr>
                <w:rFonts w:ascii="Adagio_Slab" w:hAnsi="Adagio_Slab" w:cs="Calibri"/>
                <w:i/>
                <w:iCs/>
                <w:color w:val="000000"/>
                <w:sz w:val="16"/>
                <w:szCs w:val="16"/>
              </w:rPr>
            </w:pPr>
            <w:r w:rsidRPr="00AF1C58">
              <w:rPr>
                <w:rFonts w:ascii="Adagio_Slab" w:hAnsi="Adagio_Slab" w:cs="Calibri"/>
                <w:i/>
                <w:iCs/>
                <w:color w:val="000000"/>
                <w:sz w:val="16"/>
                <w:szCs w:val="16"/>
              </w:rPr>
              <w:t>7</w:t>
            </w:r>
          </w:p>
        </w:tc>
      </w:tr>
      <w:tr w:rsidR="00FE3228" w:rsidRPr="00AF1C58" w14:paraId="6697B159" w14:textId="77777777" w:rsidTr="001B62FA">
        <w:trPr>
          <w:trHeight w:val="279"/>
        </w:trPr>
        <w:tc>
          <w:tcPr>
            <w:tcW w:w="765" w:type="dxa"/>
            <w:shd w:val="clear" w:color="auto" w:fill="auto"/>
            <w:noWrap/>
            <w:vAlign w:val="center"/>
            <w:hideMark/>
          </w:tcPr>
          <w:p w14:paraId="590A3FA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w:t>
            </w:r>
          </w:p>
        </w:tc>
        <w:tc>
          <w:tcPr>
            <w:tcW w:w="3063" w:type="dxa"/>
            <w:shd w:val="clear" w:color="D9E1F2" w:fill="FFFFFF"/>
            <w:vAlign w:val="bottom"/>
          </w:tcPr>
          <w:p w14:paraId="7938773A" w14:textId="20C16FF0"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 xml:space="preserve">BATERIA ALKAICZNA AAA / LR03 </w:t>
            </w:r>
            <w:proofErr w:type="spellStart"/>
            <w:r w:rsidRPr="00AF1C58">
              <w:rPr>
                <w:rFonts w:ascii="Adagio_Slab" w:hAnsi="Adagio_Slab" w:cs="Calibri"/>
                <w:sz w:val="16"/>
                <w:szCs w:val="16"/>
              </w:rPr>
              <w:t>Alkaline</w:t>
            </w:r>
            <w:proofErr w:type="spellEnd"/>
            <w:r w:rsidRPr="00AF1C58">
              <w:rPr>
                <w:rFonts w:ascii="Adagio_Slab" w:hAnsi="Adagio_Slab" w:cs="Calibri"/>
                <w:sz w:val="16"/>
                <w:szCs w:val="16"/>
              </w:rPr>
              <w:t xml:space="preserve"> Power x4</w:t>
            </w:r>
            <w:r w:rsidR="00AF1C58">
              <w:rPr>
                <w:rFonts w:ascii="Adagio_Slab" w:hAnsi="Adagio_Slab" w:cs="Calibri"/>
                <w:sz w:val="16"/>
                <w:szCs w:val="16"/>
              </w:rPr>
              <w:t xml:space="preserve"> </w:t>
            </w:r>
            <w:r w:rsidRPr="00AF1C58">
              <w:rPr>
                <w:rFonts w:ascii="Adagio_Slab" w:hAnsi="Adagio_Slab" w:cs="Calibri"/>
                <w:sz w:val="16"/>
                <w:szCs w:val="16"/>
              </w:rPr>
              <w:t>Napięcie [V] : 1,50</w:t>
            </w:r>
            <w:r w:rsidRPr="00AF1C58">
              <w:rPr>
                <w:rFonts w:ascii="Adagio_Slab" w:hAnsi="Adagio_Slab" w:cs="Calibri"/>
                <w:sz w:val="16"/>
                <w:szCs w:val="16"/>
              </w:rPr>
              <w:br/>
              <w:t>Zawartość opakowania : blister 4 sztuki.</w:t>
            </w:r>
          </w:p>
        </w:tc>
        <w:tc>
          <w:tcPr>
            <w:tcW w:w="1569" w:type="dxa"/>
            <w:shd w:val="clear" w:color="auto" w:fill="auto"/>
            <w:vAlign w:val="center"/>
            <w:hideMark/>
          </w:tcPr>
          <w:p w14:paraId="0642E78E"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4FB9F34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opakowanie</w:t>
            </w:r>
          </w:p>
        </w:tc>
        <w:tc>
          <w:tcPr>
            <w:tcW w:w="757" w:type="dxa"/>
            <w:shd w:val="clear" w:color="D9E1F2" w:fill="FFFFFF"/>
            <w:vAlign w:val="center"/>
          </w:tcPr>
          <w:p w14:paraId="2BB5AEB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41</w:t>
            </w:r>
          </w:p>
        </w:tc>
        <w:tc>
          <w:tcPr>
            <w:tcW w:w="1559" w:type="dxa"/>
            <w:shd w:val="clear" w:color="auto" w:fill="auto"/>
            <w:noWrap/>
            <w:vAlign w:val="center"/>
            <w:hideMark/>
          </w:tcPr>
          <w:p w14:paraId="73FCCC31" w14:textId="77777777" w:rsidR="00FE3228" w:rsidRPr="00AF1C58" w:rsidRDefault="00FE3228" w:rsidP="00AF1C58">
            <w:pPr>
              <w:rPr>
                <w:rFonts w:ascii="Adagio_Slab" w:hAnsi="Adagio_Slab" w:cs="Calibri"/>
                <w:color w:val="000000"/>
                <w:sz w:val="16"/>
                <w:szCs w:val="16"/>
              </w:rPr>
            </w:pPr>
            <w:r w:rsidRPr="00AF1C58">
              <w:rPr>
                <w:rFonts w:ascii="Calibri" w:hAnsi="Calibri" w:cs="Calibri"/>
                <w:color w:val="000000"/>
                <w:sz w:val="16"/>
                <w:szCs w:val="16"/>
              </w:rPr>
              <w:t> </w:t>
            </w:r>
          </w:p>
        </w:tc>
        <w:tc>
          <w:tcPr>
            <w:tcW w:w="1276" w:type="dxa"/>
            <w:shd w:val="clear" w:color="auto" w:fill="auto"/>
            <w:noWrap/>
            <w:vAlign w:val="center"/>
            <w:hideMark/>
          </w:tcPr>
          <w:p w14:paraId="44325D99" w14:textId="77777777" w:rsidR="00FE3228" w:rsidRPr="00AF1C58" w:rsidRDefault="00FE3228" w:rsidP="00AF1C58">
            <w:pPr>
              <w:rPr>
                <w:rFonts w:ascii="Adagio_Slab" w:hAnsi="Adagio_Slab" w:cs="Calibri"/>
                <w:color w:val="000000"/>
                <w:sz w:val="16"/>
                <w:szCs w:val="16"/>
              </w:rPr>
            </w:pPr>
            <w:r w:rsidRPr="00AF1C58">
              <w:rPr>
                <w:rFonts w:ascii="Calibri" w:hAnsi="Calibri" w:cs="Calibri"/>
                <w:color w:val="000000"/>
                <w:sz w:val="16"/>
                <w:szCs w:val="16"/>
              </w:rPr>
              <w:t> </w:t>
            </w:r>
          </w:p>
        </w:tc>
        <w:tc>
          <w:tcPr>
            <w:tcW w:w="1181" w:type="dxa"/>
            <w:shd w:val="clear" w:color="auto" w:fill="auto"/>
            <w:noWrap/>
            <w:vAlign w:val="center"/>
            <w:hideMark/>
          </w:tcPr>
          <w:p w14:paraId="5B3DA2B4" w14:textId="77777777" w:rsidR="00FE3228" w:rsidRPr="00AF1C58" w:rsidRDefault="00FE3228" w:rsidP="00AF1C58">
            <w:pPr>
              <w:rPr>
                <w:rFonts w:ascii="Adagio_Slab" w:hAnsi="Adagio_Slab" w:cs="Calibri"/>
                <w:color w:val="000000"/>
                <w:sz w:val="16"/>
                <w:szCs w:val="16"/>
              </w:rPr>
            </w:pPr>
            <w:r w:rsidRPr="00AF1C58">
              <w:rPr>
                <w:rFonts w:ascii="Calibri" w:hAnsi="Calibri" w:cs="Calibri"/>
                <w:color w:val="000000"/>
                <w:sz w:val="16"/>
                <w:szCs w:val="16"/>
              </w:rPr>
              <w:t> </w:t>
            </w:r>
          </w:p>
        </w:tc>
      </w:tr>
      <w:tr w:rsidR="00FE3228" w:rsidRPr="00AF1C58" w14:paraId="55E39BD6" w14:textId="77777777" w:rsidTr="001B62FA">
        <w:trPr>
          <w:trHeight w:val="279"/>
        </w:trPr>
        <w:tc>
          <w:tcPr>
            <w:tcW w:w="765" w:type="dxa"/>
            <w:shd w:val="clear" w:color="auto" w:fill="auto"/>
            <w:noWrap/>
            <w:vAlign w:val="center"/>
          </w:tcPr>
          <w:p w14:paraId="647B9AF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w:t>
            </w:r>
          </w:p>
        </w:tc>
        <w:tc>
          <w:tcPr>
            <w:tcW w:w="3063" w:type="dxa"/>
            <w:shd w:val="clear" w:color="auto" w:fill="auto"/>
            <w:vAlign w:val="bottom"/>
          </w:tcPr>
          <w:p w14:paraId="74F5DF2E" w14:textId="10B1A89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 xml:space="preserve">BATERIA ALKAICZNA </w:t>
            </w:r>
            <w:proofErr w:type="spellStart"/>
            <w:r w:rsidRPr="00AF1C58">
              <w:rPr>
                <w:rFonts w:ascii="Adagio_Slab" w:hAnsi="Adagio_Slab" w:cs="Calibri"/>
                <w:sz w:val="16"/>
                <w:szCs w:val="16"/>
              </w:rPr>
              <w:t>Alkaline</w:t>
            </w:r>
            <w:proofErr w:type="spellEnd"/>
            <w:r w:rsidRPr="00AF1C58">
              <w:rPr>
                <w:rFonts w:ascii="Adagio_Slab" w:hAnsi="Adagio_Slab" w:cs="Calibri"/>
                <w:sz w:val="16"/>
                <w:szCs w:val="16"/>
              </w:rPr>
              <w:t xml:space="preserve"> Power LR06/AA x 4</w:t>
            </w:r>
            <w:r w:rsidR="00AF1C58">
              <w:rPr>
                <w:rFonts w:ascii="Adagio_Slab" w:hAnsi="Adagio_Slab" w:cs="Calibri"/>
                <w:sz w:val="16"/>
                <w:szCs w:val="16"/>
              </w:rPr>
              <w:t xml:space="preserve"> </w:t>
            </w:r>
            <w:r w:rsidRPr="00AF1C58">
              <w:rPr>
                <w:rFonts w:ascii="Adagio_Slab" w:hAnsi="Adagio_Slab" w:cs="Calibri"/>
                <w:sz w:val="16"/>
                <w:szCs w:val="16"/>
              </w:rPr>
              <w:t>Napięcie [V] : 1,50</w:t>
            </w:r>
            <w:r w:rsidRPr="00AF1C58">
              <w:rPr>
                <w:rFonts w:ascii="Adagio_Slab" w:hAnsi="Adagio_Slab" w:cs="Calibri"/>
                <w:sz w:val="16"/>
                <w:szCs w:val="16"/>
              </w:rPr>
              <w:br/>
              <w:t xml:space="preserve">Zawartość opakowania : blister 4 sztuki.                    </w:t>
            </w:r>
          </w:p>
        </w:tc>
        <w:tc>
          <w:tcPr>
            <w:tcW w:w="1569" w:type="dxa"/>
            <w:shd w:val="clear" w:color="auto" w:fill="auto"/>
            <w:vAlign w:val="center"/>
          </w:tcPr>
          <w:p w14:paraId="177FF0E8"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2249BE3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opakowanie</w:t>
            </w:r>
          </w:p>
        </w:tc>
        <w:tc>
          <w:tcPr>
            <w:tcW w:w="757" w:type="dxa"/>
            <w:shd w:val="clear" w:color="D9E1F2" w:fill="FFFFFF"/>
            <w:vAlign w:val="center"/>
          </w:tcPr>
          <w:p w14:paraId="0213E85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31</w:t>
            </w:r>
          </w:p>
        </w:tc>
        <w:tc>
          <w:tcPr>
            <w:tcW w:w="1559" w:type="dxa"/>
            <w:shd w:val="clear" w:color="auto" w:fill="auto"/>
            <w:noWrap/>
            <w:vAlign w:val="center"/>
          </w:tcPr>
          <w:p w14:paraId="50C59564"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7010F39"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0EB1CBC9" w14:textId="77777777" w:rsidR="00FE3228" w:rsidRPr="00AF1C58" w:rsidRDefault="00FE3228" w:rsidP="00AF1C58">
            <w:pPr>
              <w:rPr>
                <w:rFonts w:ascii="Adagio_Slab" w:hAnsi="Adagio_Slab" w:cs="Calibri"/>
                <w:color w:val="000000"/>
                <w:sz w:val="16"/>
                <w:szCs w:val="16"/>
              </w:rPr>
            </w:pPr>
          </w:p>
        </w:tc>
      </w:tr>
      <w:tr w:rsidR="00FE3228" w:rsidRPr="00AF1C58" w14:paraId="3E71D8AA" w14:textId="77777777" w:rsidTr="001B62FA">
        <w:trPr>
          <w:trHeight w:val="279"/>
        </w:trPr>
        <w:tc>
          <w:tcPr>
            <w:tcW w:w="765" w:type="dxa"/>
            <w:shd w:val="clear" w:color="auto" w:fill="auto"/>
            <w:noWrap/>
            <w:vAlign w:val="center"/>
          </w:tcPr>
          <w:p w14:paraId="17DE34F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w:t>
            </w:r>
          </w:p>
        </w:tc>
        <w:tc>
          <w:tcPr>
            <w:tcW w:w="3063" w:type="dxa"/>
            <w:shd w:val="clear" w:color="D9E1F2" w:fill="FFFFFF"/>
            <w:vAlign w:val="bottom"/>
          </w:tcPr>
          <w:p w14:paraId="42A2A180" w14:textId="24CDFF1E"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 xml:space="preserve">BATERIA ALKAICZNA </w:t>
            </w:r>
            <w:proofErr w:type="spellStart"/>
            <w:r w:rsidRPr="00AF1C58">
              <w:rPr>
                <w:rFonts w:ascii="Adagio_Slab" w:hAnsi="Adagio_Slab" w:cs="Calibri"/>
                <w:sz w:val="16"/>
                <w:szCs w:val="16"/>
              </w:rPr>
              <w:t>Alkaline</w:t>
            </w:r>
            <w:proofErr w:type="spellEnd"/>
            <w:r w:rsidRPr="00AF1C58">
              <w:rPr>
                <w:rFonts w:ascii="Adagio_Slab" w:hAnsi="Adagio_Slab" w:cs="Calibri"/>
                <w:sz w:val="16"/>
                <w:szCs w:val="16"/>
              </w:rPr>
              <w:t xml:space="preserve"> Power 6LR61/9V (R9*)</w:t>
            </w:r>
            <w:r w:rsidR="00AF1C58">
              <w:rPr>
                <w:rFonts w:ascii="Adagio_Slab" w:hAnsi="Adagio_Slab" w:cs="Calibri"/>
                <w:sz w:val="16"/>
                <w:szCs w:val="16"/>
              </w:rPr>
              <w:t xml:space="preserve"> </w:t>
            </w:r>
            <w:proofErr w:type="spellStart"/>
            <w:r w:rsidRPr="00AF1C58">
              <w:rPr>
                <w:rFonts w:ascii="Adagio_Slab" w:hAnsi="Adagio_Slab" w:cs="Calibri"/>
                <w:sz w:val="16"/>
                <w:szCs w:val="16"/>
              </w:rPr>
              <w:t>Alkaline</w:t>
            </w:r>
            <w:proofErr w:type="spellEnd"/>
            <w:r w:rsidRPr="00AF1C58">
              <w:rPr>
                <w:rFonts w:ascii="Adagio_Slab" w:hAnsi="Adagio_Slab" w:cs="Calibri"/>
                <w:sz w:val="16"/>
                <w:szCs w:val="16"/>
              </w:rPr>
              <w:t xml:space="preserve"> Power to bateria alkaliczna przeznaczona do codziennego użytku zarówno do urządzeń o wysokim jak i średnim poborze mocy. W urządzeniach tych zapewnia dłuższe działanie w porównaniu do zwykłych baterii węglowo - cynkowych.     </w:t>
            </w:r>
            <w:r w:rsidRPr="00AF1C58">
              <w:rPr>
                <w:rFonts w:ascii="Adagio_Slab" w:hAnsi="Adagio_Slab" w:cs="Calibri"/>
                <w:sz w:val="16"/>
                <w:szCs w:val="16"/>
              </w:rPr>
              <w:br/>
              <w:t xml:space="preserve">Zawartość opakowania : blister 4 sztuki.                                      </w:t>
            </w:r>
          </w:p>
        </w:tc>
        <w:tc>
          <w:tcPr>
            <w:tcW w:w="1569" w:type="dxa"/>
            <w:shd w:val="clear" w:color="auto" w:fill="auto"/>
            <w:vAlign w:val="center"/>
          </w:tcPr>
          <w:p w14:paraId="741A870F"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38BC494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2A54FCB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5</w:t>
            </w:r>
          </w:p>
        </w:tc>
        <w:tc>
          <w:tcPr>
            <w:tcW w:w="1559" w:type="dxa"/>
            <w:shd w:val="clear" w:color="auto" w:fill="auto"/>
            <w:noWrap/>
            <w:vAlign w:val="center"/>
          </w:tcPr>
          <w:p w14:paraId="1970E2D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ABAEF1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0739D9A" w14:textId="77777777" w:rsidR="00FE3228" w:rsidRPr="00AF1C58" w:rsidRDefault="00FE3228" w:rsidP="00AF1C58">
            <w:pPr>
              <w:rPr>
                <w:rFonts w:ascii="Adagio_Slab" w:hAnsi="Adagio_Slab" w:cs="Calibri"/>
                <w:color w:val="000000"/>
                <w:sz w:val="16"/>
                <w:szCs w:val="16"/>
              </w:rPr>
            </w:pPr>
          </w:p>
        </w:tc>
      </w:tr>
      <w:tr w:rsidR="00FE3228" w:rsidRPr="00AF1C58" w14:paraId="67D05F77" w14:textId="77777777" w:rsidTr="001B62FA">
        <w:trPr>
          <w:trHeight w:val="279"/>
        </w:trPr>
        <w:tc>
          <w:tcPr>
            <w:tcW w:w="765" w:type="dxa"/>
            <w:shd w:val="clear" w:color="auto" w:fill="auto"/>
            <w:noWrap/>
            <w:vAlign w:val="center"/>
          </w:tcPr>
          <w:p w14:paraId="3091C2A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w:t>
            </w:r>
          </w:p>
        </w:tc>
        <w:tc>
          <w:tcPr>
            <w:tcW w:w="3063" w:type="dxa"/>
            <w:shd w:val="clear" w:color="D9E1F2" w:fill="FFFFFF"/>
            <w:vAlign w:val="bottom"/>
          </w:tcPr>
          <w:p w14:paraId="62E66DA4"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BATERIE GUZIKOWE  LR 44, typ A 76, 1,5 V</w:t>
            </w:r>
          </w:p>
        </w:tc>
        <w:tc>
          <w:tcPr>
            <w:tcW w:w="1569" w:type="dxa"/>
            <w:shd w:val="clear" w:color="auto" w:fill="auto"/>
            <w:vAlign w:val="center"/>
          </w:tcPr>
          <w:p w14:paraId="3D092404"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2B7757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321F8B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30</w:t>
            </w:r>
          </w:p>
        </w:tc>
        <w:tc>
          <w:tcPr>
            <w:tcW w:w="1559" w:type="dxa"/>
            <w:shd w:val="clear" w:color="auto" w:fill="auto"/>
            <w:noWrap/>
            <w:vAlign w:val="center"/>
          </w:tcPr>
          <w:p w14:paraId="794EB3C8"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B53E7E1"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CF3960E" w14:textId="77777777" w:rsidR="00FE3228" w:rsidRPr="00AF1C58" w:rsidRDefault="00FE3228" w:rsidP="00AF1C58">
            <w:pPr>
              <w:rPr>
                <w:rFonts w:ascii="Adagio_Slab" w:hAnsi="Adagio_Slab" w:cs="Calibri"/>
                <w:color w:val="000000"/>
                <w:sz w:val="16"/>
                <w:szCs w:val="16"/>
              </w:rPr>
            </w:pPr>
          </w:p>
        </w:tc>
      </w:tr>
      <w:tr w:rsidR="00FE3228" w:rsidRPr="00AF1C58" w14:paraId="0E451211" w14:textId="77777777" w:rsidTr="001B62FA">
        <w:trPr>
          <w:trHeight w:val="279"/>
        </w:trPr>
        <w:tc>
          <w:tcPr>
            <w:tcW w:w="765" w:type="dxa"/>
            <w:shd w:val="clear" w:color="auto" w:fill="auto"/>
            <w:noWrap/>
            <w:vAlign w:val="center"/>
          </w:tcPr>
          <w:p w14:paraId="3FEB43E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w:t>
            </w:r>
          </w:p>
        </w:tc>
        <w:tc>
          <w:tcPr>
            <w:tcW w:w="3063" w:type="dxa"/>
            <w:shd w:val="clear" w:color="D9E1F2" w:fill="FFFFFF"/>
            <w:vAlign w:val="bottom"/>
          </w:tcPr>
          <w:p w14:paraId="3F98CF6F" w14:textId="0DC0E423"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DŁUGOPIS OLEJOWY </w:t>
            </w:r>
            <w:r w:rsidRPr="00AF1C58">
              <w:rPr>
                <w:rFonts w:ascii="Adagio_Slab" w:hAnsi="Adagio_Slab" w:cs="Calibri"/>
                <w:color w:val="000000"/>
                <w:sz w:val="16"/>
                <w:szCs w:val="16"/>
              </w:rPr>
              <w:br/>
              <w:t xml:space="preserve">z wymiennym wkładem olejowym wodoodpornym, </w:t>
            </w:r>
            <w:proofErr w:type="spellStart"/>
            <w:r w:rsidRPr="00AF1C58">
              <w:rPr>
                <w:rFonts w:ascii="Adagio_Slab" w:hAnsi="Adagio_Slab" w:cs="Calibri"/>
                <w:color w:val="000000"/>
                <w:sz w:val="16"/>
                <w:szCs w:val="16"/>
              </w:rPr>
              <w:t>gr.linii</w:t>
            </w:r>
            <w:proofErr w:type="spellEnd"/>
            <w:r w:rsidRPr="00AF1C58">
              <w:rPr>
                <w:rFonts w:ascii="Adagio_Slab" w:hAnsi="Adagio_Slab" w:cs="Calibri"/>
                <w:color w:val="000000"/>
                <w:sz w:val="16"/>
                <w:szCs w:val="16"/>
              </w:rPr>
              <w:t xml:space="preserve"> 0,21 mm. długość linii 1700m.  czarny tusz, niebieski  (do wyboru w zamówieniu)</w:t>
            </w:r>
          </w:p>
        </w:tc>
        <w:tc>
          <w:tcPr>
            <w:tcW w:w="1569" w:type="dxa"/>
            <w:shd w:val="clear" w:color="auto" w:fill="auto"/>
            <w:vAlign w:val="center"/>
          </w:tcPr>
          <w:p w14:paraId="645A98FC"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02ABD63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757" w:type="dxa"/>
            <w:shd w:val="clear" w:color="D9E1F2" w:fill="FFFFFF"/>
            <w:vAlign w:val="center"/>
          </w:tcPr>
          <w:p w14:paraId="1545A73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66</w:t>
            </w:r>
          </w:p>
        </w:tc>
        <w:tc>
          <w:tcPr>
            <w:tcW w:w="1559" w:type="dxa"/>
            <w:shd w:val="clear" w:color="auto" w:fill="auto"/>
            <w:noWrap/>
            <w:vAlign w:val="center"/>
          </w:tcPr>
          <w:p w14:paraId="2C2CBB68"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B1E47C4"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3B412E0" w14:textId="77777777" w:rsidR="00FE3228" w:rsidRPr="00AF1C58" w:rsidRDefault="00FE3228" w:rsidP="00AF1C58">
            <w:pPr>
              <w:rPr>
                <w:rFonts w:ascii="Adagio_Slab" w:hAnsi="Adagio_Slab" w:cs="Calibri"/>
                <w:color w:val="000000"/>
                <w:sz w:val="16"/>
                <w:szCs w:val="16"/>
              </w:rPr>
            </w:pPr>
          </w:p>
        </w:tc>
      </w:tr>
      <w:tr w:rsidR="00FE3228" w:rsidRPr="00AF1C58" w14:paraId="36911B70" w14:textId="77777777" w:rsidTr="001B62FA">
        <w:trPr>
          <w:trHeight w:val="279"/>
        </w:trPr>
        <w:tc>
          <w:tcPr>
            <w:tcW w:w="765" w:type="dxa"/>
            <w:shd w:val="clear" w:color="auto" w:fill="auto"/>
            <w:noWrap/>
            <w:vAlign w:val="center"/>
          </w:tcPr>
          <w:p w14:paraId="0AD2BED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w:t>
            </w:r>
          </w:p>
        </w:tc>
        <w:tc>
          <w:tcPr>
            <w:tcW w:w="3063" w:type="dxa"/>
            <w:shd w:val="clear" w:color="D9E1F2" w:fill="FFFFFF"/>
            <w:vAlign w:val="bottom"/>
          </w:tcPr>
          <w:p w14:paraId="51F0EFF6" w14:textId="74A3FCDA" w:rsidR="00FE3228" w:rsidRPr="00AF1C58" w:rsidRDefault="00FE3228" w:rsidP="00F65CD6">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DŁUGOPIS ŻELOWY </w:t>
            </w:r>
            <w:r w:rsidRPr="00AF1C58">
              <w:rPr>
                <w:rFonts w:ascii="Adagio_Slab" w:hAnsi="Adagio_Slab" w:cs="Calibri"/>
                <w:color w:val="000000"/>
                <w:sz w:val="16"/>
                <w:szCs w:val="16"/>
              </w:rPr>
              <w:br/>
              <w:t>z wymiennym wkładem żelowym, linia pisania EXTRA FINE 0,25 mm, długość linii min. 1100 m, końcówka ze wzmacnianej nierdzewnej stali, tusz żelowy KOLOR tuszu : NIEBIESKI  oraz CZARNY</w:t>
            </w:r>
          </w:p>
        </w:tc>
        <w:tc>
          <w:tcPr>
            <w:tcW w:w="1569" w:type="dxa"/>
            <w:shd w:val="clear" w:color="auto" w:fill="auto"/>
            <w:vAlign w:val="center"/>
          </w:tcPr>
          <w:p w14:paraId="23329BBE"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78D86A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3B73FBE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300</w:t>
            </w:r>
          </w:p>
        </w:tc>
        <w:tc>
          <w:tcPr>
            <w:tcW w:w="1559" w:type="dxa"/>
            <w:shd w:val="clear" w:color="auto" w:fill="auto"/>
            <w:noWrap/>
            <w:vAlign w:val="center"/>
          </w:tcPr>
          <w:p w14:paraId="6B93A615"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A575351"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323FC41" w14:textId="77777777" w:rsidR="00FE3228" w:rsidRPr="00AF1C58" w:rsidRDefault="00FE3228" w:rsidP="00AF1C58">
            <w:pPr>
              <w:rPr>
                <w:rFonts w:ascii="Adagio_Slab" w:hAnsi="Adagio_Slab" w:cs="Calibri"/>
                <w:color w:val="000000"/>
                <w:sz w:val="16"/>
                <w:szCs w:val="16"/>
              </w:rPr>
            </w:pPr>
          </w:p>
        </w:tc>
      </w:tr>
      <w:tr w:rsidR="00FE3228" w:rsidRPr="00AF1C58" w14:paraId="32B6D0AA" w14:textId="77777777" w:rsidTr="001B62FA">
        <w:trPr>
          <w:trHeight w:val="279"/>
        </w:trPr>
        <w:tc>
          <w:tcPr>
            <w:tcW w:w="765" w:type="dxa"/>
            <w:shd w:val="clear" w:color="auto" w:fill="auto"/>
            <w:noWrap/>
            <w:vAlign w:val="center"/>
          </w:tcPr>
          <w:p w14:paraId="77D658A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7</w:t>
            </w:r>
          </w:p>
        </w:tc>
        <w:tc>
          <w:tcPr>
            <w:tcW w:w="3063" w:type="dxa"/>
            <w:shd w:val="clear" w:color="D9E1F2" w:fill="FFFFFF"/>
            <w:vAlign w:val="bottom"/>
          </w:tcPr>
          <w:p w14:paraId="7513C4A6"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DŁUGOPIS </w:t>
            </w:r>
            <w:r w:rsidRPr="00AF1C58">
              <w:rPr>
                <w:rFonts w:ascii="Adagio_Slab" w:hAnsi="Adagio_Slab" w:cs="Calibri"/>
                <w:color w:val="000000"/>
                <w:sz w:val="16"/>
                <w:szCs w:val="16"/>
              </w:rPr>
              <w:br/>
              <w:t xml:space="preserve">z cienką końcówką 0,7 mm, Średnia długość </w:t>
            </w:r>
            <w:proofErr w:type="spellStart"/>
            <w:r w:rsidRPr="00AF1C58">
              <w:rPr>
                <w:rFonts w:ascii="Adagio_Slab" w:hAnsi="Adagio_Slab" w:cs="Calibri"/>
                <w:color w:val="000000"/>
                <w:sz w:val="16"/>
                <w:szCs w:val="16"/>
              </w:rPr>
              <w:t>lini</w:t>
            </w:r>
            <w:proofErr w:type="spellEnd"/>
            <w:r w:rsidRPr="00AF1C58">
              <w:rPr>
                <w:rFonts w:ascii="Adagio_Slab" w:hAnsi="Adagio_Slab" w:cs="Calibri"/>
                <w:color w:val="000000"/>
                <w:sz w:val="16"/>
                <w:szCs w:val="16"/>
              </w:rPr>
              <w:t xml:space="preserve"> pisania 3000 m, kolor niebieski i czerwony</w:t>
            </w:r>
          </w:p>
        </w:tc>
        <w:tc>
          <w:tcPr>
            <w:tcW w:w="1569" w:type="dxa"/>
            <w:shd w:val="clear" w:color="auto" w:fill="auto"/>
            <w:vAlign w:val="center"/>
          </w:tcPr>
          <w:p w14:paraId="126C0753"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5561A7B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1E6CB40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295</w:t>
            </w:r>
          </w:p>
        </w:tc>
        <w:tc>
          <w:tcPr>
            <w:tcW w:w="1559" w:type="dxa"/>
            <w:shd w:val="clear" w:color="auto" w:fill="auto"/>
            <w:noWrap/>
            <w:vAlign w:val="center"/>
          </w:tcPr>
          <w:p w14:paraId="4B447858"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CC99A18"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D294130" w14:textId="77777777" w:rsidR="00FE3228" w:rsidRPr="00AF1C58" w:rsidRDefault="00FE3228" w:rsidP="00AF1C58">
            <w:pPr>
              <w:rPr>
                <w:rFonts w:ascii="Adagio_Slab" w:hAnsi="Adagio_Slab" w:cs="Calibri"/>
                <w:color w:val="000000"/>
                <w:sz w:val="16"/>
                <w:szCs w:val="16"/>
              </w:rPr>
            </w:pPr>
          </w:p>
        </w:tc>
      </w:tr>
      <w:tr w:rsidR="00FE3228" w:rsidRPr="00AF1C58" w14:paraId="5506F72F" w14:textId="77777777" w:rsidTr="001B62FA">
        <w:trPr>
          <w:trHeight w:val="279"/>
        </w:trPr>
        <w:tc>
          <w:tcPr>
            <w:tcW w:w="765" w:type="dxa"/>
            <w:shd w:val="clear" w:color="auto" w:fill="auto"/>
            <w:noWrap/>
            <w:vAlign w:val="center"/>
          </w:tcPr>
          <w:p w14:paraId="2A6FD7E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w:t>
            </w:r>
          </w:p>
        </w:tc>
        <w:tc>
          <w:tcPr>
            <w:tcW w:w="3063" w:type="dxa"/>
            <w:shd w:val="clear" w:color="000000" w:fill="FFFFFF"/>
            <w:vAlign w:val="bottom"/>
          </w:tcPr>
          <w:p w14:paraId="1FBACA6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PIÓRO KULKOWE </w:t>
            </w:r>
            <w:r w:rsidRPr="00AF1C58">
              <w:rPr>
                <w:rFonts w:ascii="Adagio_Slab" w:hAnsi="Adagio_Slab" w:cs="Calibri"/>
                <w:color w:val="000000"/>
                <w:sz w:val="16"/>
                <w:szCs w:val="16"/>
              </w:rPr>
              <w:br/>
              <w:t>z wymiennym wodoodpornym wkładem, szybkoschnącym tuszem pigmentowym,  wymienny wkład, grubość końcówki: 0,5 mm, grubość linii pisania: 0,35 mm, długość linii pisania: 550 m</w:t>
            </w:r>
            <w:r w:rsidRPr="00AF1C58">
              <w:rPr>
                <w:rFonts w:ascii="Adagio_Slab" w:hAnsi="Adagio_Slab" w:cs="Calibri"/>
                <w:color w:val="000000"/>
                <w:sz w:val="16"/>
                <w:szCs w:val="16"/>
              </w:rPr>
              <w:br/>
              <w:t xml:space="preserve">Opakowanie zbiorcze 12 szt. </w:t>
            </w:r>
            <w:r w:rsidRPr="00AF1C58">
              <w:rPr>
                <w:rFonts w:ascii="Adagio_Slab" w:hAnsi="Adagio_Slab" w:cs="Calibri"/>
                <w:color w:val="000000"/>
                <w:sz w:val="16"/>
                <w:szCs w:val="16"/>
              </w:rPr>
              <w:br/>
              <w:t xml:space="preserve">Kolor tuszu: niebieskie  </w:t>
            </w:r>
          </w:p>
        </w:tc>
        <w:tc>
          <w:tcPr>
            <w:tcW w:w="1569" w:type="dxa"/>
            <w:shd w:val="clear" w:color="auto" w:fill="auto"/>
            <w:vAlign w:val="center"/>
          </w:tcPr>
          <w:p w14:paraId="5BF4AE0F"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54C655F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57DC700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8</w:t>
            </w:r>
          </w:p>
        </w:tc>
        <w:tc>
          <w:tcPr>
            <w:tcW w:w="1559" w:type="dxa"/>
            <w:shd w:val="clear" w:color="auto" w:fill="auto"/>
            <w:noWrap/>
            <w:vAlign w:val="center"/>
          </w:tcPr>
          <w:p w14:paraId="3EC3403F"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3847A17"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C4CAFF3" w14:textId="77777777" w:rsidR="00FE3228" w:rsidRPr="00AF1C58" w:rsidRDefault="00FE3228" w:rsidP="00AF1C58">
            <w:pPr>
              <w:rPr>
                <w:rFonts w:ascii="Adagio_Slab" w:hAnsi="Adagio_Slab" w:cs="Calibri"/>
                <w:color w:val="000000"/>
                <w:sz w:val="16"/>
                <w:szCs w:val="16"/>
              </w:rPr>
            </w:pPr>
          </w:p>
        </w:tc>
      </w:tr>
      <w:tr w:rsidR="00FE3228" w:rsidRPr="00AF1C58" w14:paraId="1287BBD0" w14:textId="77777777" w:rsidTr="001B62FA">
        <w:trPr>
          <w:trHeight w:val="279"/>
        </w:trPr>
        <w:tc>
          <w:tcPr>
            <w:tcW w:w="765" w:type="dxa"/>
            <w:shd w:val="clear" w:color="auto" w:fill="auto"/>
            <w:noWrap/>
            <w:vAlign w:val="center"/>
          </w:tcPr>
          <w:p w14:paraId="0745B44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w:t>
            </w:r>
          </w:p>
        </w:tc>
        <w:tc>
          <w:tcPr>
            <w:tcW w:w="3063" w:type="dxa"/>
            <w:shd w:val="clear" w:color="000000" w:fill="FFFFFF"/>
            <w:vAlign w:val="center"/>
          </w:tcPr>
          <w:p w14:paraId="18228281"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WKŁAD </w:t>
            </w:r>
            <w:r w:rsidRPr="00AF1C58">
              <w:rPr>
                <w:rFonts w:ascii="Adagio_Slab" w:hAnsi="Adagio_Slab" w:cs="Calibri"/>
                <w:color w:val="000000"/>
                <w:sz w:val="16"/>
                <w:szCs w:val="16"/>
              </w:rPr>
              <w:br/>
              <w:t xml:space="preserve">do </w:t>
            </w:r>
            <w:proofErr w:type="spellStart"/>
            <w:r w:rsidRPr="00AF1C58">
              <w:rPr>
                <w:rFonts w:ascii="Adagio_Slab" w:hAnsi="Adagio_Slab" w:cs="Calibri"/>
                <w:color w:val="000000"/>
                <w:sz w:val="16"/>
                <w:szCs w:val="16"/>
              </w:rPr>
              <w:t>długipisu</w:t>
            </w:r>
            <w:proofErr w:type="spellEnd"/>
            <w:r w:rsidRPr="00AF1C58">
              <w:rPr>
                <w:rFonts w:ascii="Adagio_Slab" w:hAnsi="Adagio_Slab" w:cs="Calibri"/>
                <w:color w:val="000000"/>
                <w:sz w:val="16"/>
                <w:szCs w:val="16"/>
              </w:rPr>
              <w:t xml:space="preserve"> </w:t>
            </w:r>
            <w:proofErr w:type="spellStart"/>
            <w:r w:rsidRPr="00AF1C58">
              <w:rPr>
                <w:rFonts w:ascii="Adagio_Slab" w:hAnsi="Adagio_Slab" w:cs="Calibri"/>
                <w:color w:val="000000"/>
                <w:sz w:val="16"/>
                <w:szCs w:val="16"/>
              </w:rPr>
              <w:t>Pentel</w:t>
            </w:r>
            <w:proofErr w:type="spellEnd"/>
            <w:r w:rsidRPr="00AF1C58">
              <w:rPr>
                <w:rFonts w:ascii="Adagio_Slab" w:hAnsi="Adagio_Slab" w:cs="Calibri"/>
                <w:color w:val="000000"/>
                <w:sz w:val="16"/>
                <w:szCs w:val="16"/>
              </w:rPr>
              <w:t xml:space="preserve"> </w:t>
            </w:r>
            <w:proofErr w:type="spellStart"/>
            <w:r w:rsidRPr="00AF1C58">
              <w:rPr>
                <w:rFonts w:ascii="Adagio_Slab" w:hAnsi="Adagio_Slab" w:cs="Calibri"/>
                <w:color w:val="000000"/>
                <w:sz w:val="16"/>
                <w:szCs w:val="16"/>
              </w:rPr>
              <w:t>energel</w:t>
            </w:r>
            <w:proofErr w:type="spellEnd"/>
            <w:r w:rsidRPr="00AF1C58">
              <w:rPr>
                <w:rFonts w:ascii="Adagio_Slab" w:hAnsi="Adagio_Slab" w:cs="Calibri"/>
                <w:color w:val="000000"/>
                <w:sz w:val="16"/>
                <w:szCs w:val="16"/>
              </w:rPr>
              <w:t xml:space="preserve"> 0,7 mmm pasujący do długopisu BLN77 </w:t>
            </w:r>
          </w:p>
        </w:tc>
        <w:tc>
          <w:tcPr>
            <w:tcW w:w="1569" w:type="dxa"/>
            <w:shd w:val="clear" w:color="auto" w:fill="auto"/>
            <w:vAlign w:val="center"/>
          </w:tcPr>
          <w:p w14:paraId="7EF55FDB"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266B625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757" w:type="dxa"/>
            <w:shd w:val="clear" w:color="D9E1F2" w:fill="FFFFFF"/>
            <w:vAlign w:val="center"/>
          </w:tcPr>
          <w:p w14:paraId="00A7D71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40</w:t>
            </w:r>
          </w:p>
        </w:tc>
        <w:tc>
          <w:tcPr>
            <w:tcW w:w="1559" w:type="dxa"/>
            <w:shd w:val="clear" w:color="auto" w:fill="auto"/>
            <w:noWrap/>
            <w:vAlign w:val="center"/>
          </w:tcPr>
          <w:p w14:paraId="41F3EF31"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62BF01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EA74827" w14:textId="77777777" w:rsidR="00FE3228" w:rsidRPr="00AF1C58" w:rsidRDefault="00FE3228" w:rsidP="00AF1C58">
            <w:pPr>
              <w:rPr>
                <w:rFonts w:ascii="Adagio_Slab" w:hAnsi="Adagio_Slab" w:cs="Calibri"/>
                <w:color w:val="000000"/>
                <w:sz w:val="16"/>
                <w:szCs w:val="16"/>
              </w:rPr>
            </w:pPr>
          </w:p>
        </w:tc>
      </w:tr>
      <w:tr w:rsidR="00FE3228" w:rsidRPr="00AF1C58" w14:paraId="4935530E" w14:textId="77777777" w:rsidTr="001B62FA">
        <w:trPr>
          <w:trHeight w:val="279"/>
        </w:trPr>
        <w:tc>
          <w:tcPr>
            <w:tcW w:w="765" w:type="dxa"/>
            <w:shd w:val="clear" w:color="auto" w:fill="auto"/>
            <w:noWrap/>
            <w:vAlign w:val="center"/>
          </w:tcPr>
          <w:p w14:paraId="7C3CE48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10</w:t>
            </w:r>
          </w:p>
        </w:tc>
        <w:tc>
          <w:tcPr>
            <w:tcW w:w="3063" w:type="dxa"/>
            <w:shd w:val="clear" w:color="D9E1F2" w:fill="FFFFFF"/>
            <w:vAlign w:val="bottom"/>
          </w:tcPr>
          <w:p w14:paraId="47178082" w14:textId="400786A0"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OŁÓWEK AUTOMATYCZNY</w:t>
            </w:r>
            <w:r w:rsidR="00BE414D">
              <w:rPr>
                <w:rFonts w:ascii="Adagio_Slab" w:hAnsi="Adagio_Slab" w:cs="Calibri"/>
                <w:color w:val="000000"/>
                <w:sz w:val="16"/>
                <w:szCs w:val="16"/>
              </w:rPr>
              <w:t xml:space="preserve"> z gumką </w:t>
            </w:r>
            <w:r w:rsidRPr="00AF1C58">
              <w:rPr>
                <w:rFonts w:ascii="Adagio_Slab" w:hAnsi="Adagio_Slab" w:cs="Calibri"/>
                <w:color w:val="000000"/>
                <w:sz w:val="16"/>
                <w:szCs w:val="16"/>
              </w:rPr>
              <w:t xml:space="preserve"> wsuwana do wewnątrz osłona ołówka; elastyczny klips; średnica grafitu 0,7 mm;  Opakowanie zbiorcze 12 sztuk </w:t>
            </w:r>
          </w:p>
        </w:tc>
        <w:tc>
          <w:tcPr>
            <w:tcW w:w="1569" w:type="dxa"/>
            <w:shd w:val="clear" w:color="auto" w:fill="auto"/>
            <w:vAlign w:val="center"/>
          </w:tcPr>
          <w:p w14:paraId="6BA9CC12"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C06CE5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5C27C17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44</w:t>
            </w:r>
          </w:p>
        </w:tc>
        <w:tc>
          <w:tcPr>
            <w:tcW w:w="1559" w:type="dxa"/>
            <w:shd w:val="clear" w:color="auto" w:fill="auto"/>
            <w:noWrap/>
            <w:vAlign w:val="center"/>
          </w:tcPr>
          <w:p w14:paraId="7C36D46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E7FD7F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98C5F6A" w14:textId="77777777" w:rsidR="00FE3228" w:rsidRPr="00AF1C58" w:rsidRDefault="00FE3228" w:rsidP="00AF1C58">
            <w:pPr>
              <w:rPr>
                <w:rFonts w:ascii="Adagio_Slab" w:hAnsi="Adagio_Slab" w:cs="Calibri"/>
                <w:color w:val="000000"/>
                <w:sz w:val="16"/>
                <w:szCs w:val="16"/>
              </w:rPr>
            </w:pPr>
          </w:p>
        </w:tc>
      </w:tr>
      <w:tr w:rsidR="00FE3228" w:rsidRPr="00AF1C58" w14:paraId="36836F13" w14:textId="77777777" w:rsidTr="001B62FA">
        <w:trPr>
          <w:trHeight w:val="279"/>
        </w:trPr>
        <w:tc>
          <w:tcPr>
            <w:tcW w:w="765" w:type="dxa"/>
            <w:shd w:val="clear" w:color="auto" w:fill="auto"/>
            <w:noWrap/>
            <w:vAlign w:val="center"/>
          </w:tcPr>
          <w:p w14:paraId="1DC008F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11</w:t>
            </w:r>
          </w:p>
        </w:tc>
        <w:tc>
          <w:tcPr>
            <w:tcW w:w="3063" w:type="dxa"/>
            <w:shd w:val="clear" w:color="D9E1F2" w:fill="FFFFFF"/>
            <w:vAlign w:val="bottom"/>
          </w:tcPr>
          <w:p w14:paraId="6B25C7F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OŁÓWEK </w:t>
            </w:r>
            <w:r w:rsidRPr="00AF1C58">
              <w:rPr>
                <w:rFonts w:ascii="Adagio_Slab" w:hAnsi="Adagio_Slab" w:cs="Calibri"/>
                <w:color w:val="000000"/>
                <w:sz w:val="16"/>
                <w:szCs w:val="16"/>
              </w:rPr>
              <w:br/>
            </w:r>
            <w:proofErr w:type="spellStart"/>
            <w:r w:rsidRPr="00AF1C58">
              <w:rPr>
                <w:rFonts w:ascii="Adagio_Slab" w:hAnsi="Adagio_Slab" w:cs="Calibri"/>
                <w:color w:val="000000"/>
                <w:sz w:val="16"/>
                <w:szCs w:val="16"/>
              </w:rPr>
              <w:t>Standradowy</w:t>
            </w:r>
            <w:proofErr w:type="spellEnd"/>
            <w:r w:rsidRPr="00AF1C58">
              <w:rPr>
                <w:rFonts w:ascii="Adagio_Slab" w:hAnsi="Adagio_Slab" w:cs="Calibri"/>
                <w:color w:val="000000"/>
                <w:sz w:val="16"/>
                <w:szCs w:val="16"/>
              </w:rPr>
              <w:t xml:space="preserve">  z gumką, twardość HB </w:t>
            </w:r>
            <w:r w:rsidRPr="00AF1C58">
              <w:rPr>
                <w:rFonts w:ascii="Adagio_Slab" w:hAnsi="Adagio_Slab" w:cs="Calibri"/>
                <w:color w:val="000000"/>
                <w:sz w:val="16"/>
                <w:szCs w:val="16"/>
              </w:rPr>
              <w:br/>
              <w:t xml:space="preserve">opakowanie zbiorcze 12 sztuk </w:t>
            </w:r>
          </w:p>
        </w:tc>
        <w:tc>
          <w:tcPr>
            <w:tcW w:w="1569" w:type="dxa"/>
            <w:shd w:val="clear" w:color="auto" w:fill="auto"/>
            <w:vAlign w:val="center"/>
          </w:tcPr>
          <w:p w14:paraId="237665AB"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1027177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46BC92A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w:t>
            </w:r>
          </w:p>
        </w:tc>
        <w:tc>
          <w:tcPr>
            <w:tcW w:w="1559" w:type="dxa"/>
            <w:shd w:val="clear" w:color="auto" w:fill="auto"/>
            <w:noWrap/>
            <w:vAlign w:val="center"/>
          </w:tcPr>
          <w:p w14:paraId="4B535A73"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7C1CDA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40FC9F98" w14:textId="77777777" w:rsidR="00FE3228" w:rsidRPr="00AF1C58" w:rsidRDefault="00FE3228" w:rsidP="00AF1C58">
            <w:pPr>
              <w:rPr>
                <w:rFonts w:ascii="Adagio_Slab" w:hAnsi="Adagio_Slab" w:cs="Calibri"/>
                <w:color w:val="000000"/>
                <w:sz w:val="16"/>
                <w:szCs w:val="16"/>
              </w:rPr>
            </w:pPr>
          </w:p>
        </w:tc>
      </w:tr>
      <w:tr w:rsidR="00FE3228" w:rsidRPr="00AF1C58" w14:paraId="15CA81E3" w14:textId="77777777" w:rsidTr="001B62FA">
        <w:trPr>
          <w:trHeight w:val="279"/>
        </w:trPr>
        <w:tc>
          <w:tcPr>
            <w:tcW w:w="765" w:type="dxa"/>
            <w:shd w:val="clear" w:color="auto" w:fill="auto"/>
            <w:noWrap/>
            <w:vAlign w:val="center"/>
          </w:tcPr>
          <w:p w14:paraId="6B48F21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12</w:t>
            </w:r>
          </w:p>
        </w:tc>
        <w:tc>
          <w:tcPr>
            <w:tcW w:w="3063" w:type="dxa"/>
            <w:shd w:val="clear" w:color="000000" w:fill="FFFFFF"/>
            <w:vAlign w:val="bottom"/>
          </w:tcPr>
          <w:p w14:paraId="687CFD94"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 xml:space="preserve">GRAFITY </w:t>
            </w:r>
            <w:r w:rsidRPr="00AF1C58">
              <w:rPr>
                <w:rFonts w:ascii="Adagio_Slab" w:hAnsi="Adagio_Slab" w:cs="Calibri"/>
                <w:sz w:val="16"/>
                <w:szCs w:val="16"/>
              </w:rPr>
              <w:br/>
              <w:t>do ołówków automatycznych 0,7mm HB 2, grafity do ołówków automatycznych przeznaczone na papier i kalkę kreślarską, głęboka czerń linii łatwe do wycierania, opakowanie zawiera: 12 pręcików grafitowych; twardość: B; grubość: 0,7 mm</w:t>
            </w:r>
          </w:p>
        </w:tc>
        <w:tc>
          <w:tcPr>
            <w:tcW w:w="1569" w:type="dxa"/>
            <w:shd w:val="clear" w:color="auto" w:fill="auto"/>
            <w:vAlign w:val="center"/>
          </w:tcPr>
          <w:p w14:paraId="1E18F5B4"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3E96B33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3665062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40</w:t>
            </w:r>
          </w:p>
        </w:tc>
        <w:tc>
          <w:tcPr>
            <w:tcW w:w="1559" w:type="dxa"/>
            <w:shd w:val="clear" w:color="auto" w:fill="auto"/>
            <w:noWrap/>
            <w:vAlign w:val="center"/>
          </w:tcPr>
          <w:p w14:paraId="5CA9546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7184F55"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AA84E24" w14:textId="77777777" w:rsidR="00FE3228" w:rsidRPr="00AF1C58" w:rsidRDefault="00FE3228" w:rsidP="00AF1C58">
            <w:pPr>
              <w:rPr>
                <w:rFonts w:ascii="Adagio_Slab" w:hAnsi="Adagio_Slab" w:cs="Calibri"/>
                <w:color w:val="000000"/>
                <w:sz w:val="16"/>
                <w:szCs w:val="16"/>
              </w:rPr>
            </w:pPr>
          </w:p>
        </w:tc>
      </w:tr>
      <w:tr w:rsidR="00FE3228" w:rsidRPr="00AF1C58" w14:paraId="6FB8B2AA" w14:textId="77777777" w:rsidTr="001B62FA">
        <w:trPr>
          <w:trHeight w:val="279"/>
        </w:trPr>
        <w:tc>
          <w:tcPr>
            <w:tcW w:w="765" w:type="dxa"/>
            <w:shd w:val="clear" w:color="auto" w:fill="auto"/>
            <w:noWrap/>
            <w:vAlign w:val="center"/>
          </w:tcPr>
          <w:p w14:paraId="14E5ADE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13</w:t>
            </w:r>
          </w:p>
        </w:tc>
        <w:tc>
          <w:tcPr>
            <w:tcW w:w="3063" w:type="dxa"/>
            <w:shd w:val="clear" w:color="D9E1F2" w:fill="FFFFFF"/>
            <w:vAlign w:val="bottom"/>
          </w:tcPr>
          <w:p w14:paraId="4A4CE828"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GUMKA OŁÓWKOWA przeznaczona do stosowania na papierze. Doskonale wyciera nie naruszając przy tym struktury papieru. Produkt otrzymał atest PZH HŻ/12985/01. mała - wymiary: 435,0 x 16,0 x 11,5 mm</w:t>
            </w:r>
          </w:p>
        </w:tc>
        <w:tc>
          <w:tcPr>
            <w:tcW w:w="1569" w:type="dxa"/>
            <w:shd w:val="clear" w:color="auto" w:fill="auto"/>
            <w:vAlign w:val="center"/>
          </w:tcPr>
          <w:p w14:paraId="037328B1"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73ECBFD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5C88045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30</w:t>
            </w:r>
          </w:p>
        </w:tc>
        <w:tc>
          <w:tcPr>
            <w:tcW w:w="1559" w:type="dxa"/>
            <w:shd w:val="clear" w:color="auto" w:fill="auto"/>
            <w:noWrap/>
            <w:vAlign w:val="center"/>
          </w:tcPr>
          <w:p w14:paraId="691ADBF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6755737"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E9FB392" w14:textId="77777777" w:rsidR="00FE3228" w:rsidRPr="00AF1C58" w:rsidRDefault="00FE3228" w:rsidP="00AF1C58">
            <w:pPr>
              <w:rPr>
                <w:rFonts w:ascii="Adagio_Slab" w:hAnsi="Adagio_Slab" w:cs="Calibri"/>
                <w:color w:val="000000"/>
                <w:sz w:val="16"/>
                <w:szCs w:val="16"/>
              </w:rPr>
            </w:pPr>
          </w:p>
        </w:tc>
      </w:tr>
      <w:tr w:rsidR="00FE3228" w:rsidRPr="00AF1C58" w14:paraId="0EE889D9" w14:textId="77777777" w:rsidTr="001B62FA">
        <w:trPr>
          <w:trHeight w:val="279"/>
        </w:trPr>
        <w:tc>
          <w:tcPr>
            <w:tcW w:w="765" w:type="dxa"/>
            <w:shd w:val="clear" w:color="auto" w:fill="auto"/>
            <w:noWrap/>
            <w:vAlign w:val="center"/>
          </w:tcPr>
          <w:p w14:paraId="1BAB20A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14</w:t>
            </w:r>
          </w:p>
        </w:tc>
        <w:tc>
          <w:tcPr>
            <w:tcW w:w="3063" w:type="dxa"/>
            <w:shd w:val="clear" w:color="auto" w:fill="auto"/>
            <w:vAlign w:val="bottom"/>
          </w:tcPr>
          <w:p w14:paraId="0F10EBC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MARKER PERMANENTNY DO PŁYT CD/ DVD dwustronny, gr. linii EF - 0,40 mm i F - 0,70 mm Różne kolory do wyboru przy realizacji zamówienia.</w:t>
            </w:r>
          </w:p>
        </w:tc>
        <w:tc>
          <w:tcPr>
            <w:tcW w:w="1569" w:type="dxa"/>
            <w:shd w:val="clear" w:color="auto" w:fill="auto"/>
            <w:vAlign w:val="center"/>
          </w:tcPr>
          <w:p w14:paraId="173313B5"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1D87C06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BEBF07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40</w:t>
            </w:r>
          </w:p>
        </w:tc>
        <w:tc>
          <w:tcPr>
            <w:tcW w:w="1559" w:type="dxa"/>
            <w:shd w:val="clear" w:color="auto" w:fill="auto"/>
            <w:noWrap/>
            <w:vAlign w:val="center"/>
          </w:tcPr>
          <w:p w14:paraId="25763F3C"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464A774"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478F1FE" w14:textId="77777777" w:rsidR="00FE3228" w:rsidRPr="00AF1C58" w:rsidRDefault="00FE3228" w:rsidP="00AF1C58">
            <w:pPr>
              <w:rPr>
                <w:rFonts w:ascii="Adagio_Slab" w:hAnsi="Adagio_Slab" w:cs="Calibri"/>
                <w:color w:val="000000"/>
                <w:sz w:val="16"/>
                <w:szCs w:val="16"/>
              </w:rPr>
            </w:pPr>
          </w:p>
        </w:tc>
      </w:tr>
      <w:tr w:rsidR="00FE3228" w:rsidRPr="00AF1C58" w14:paraId="73EB8C42" w14:textId="77777777" w:rsidTr="001B62FA">
        <w:trPr>
          <w:trHeight w:val="279"/>
        </w:trPr>
        <w:tc>
          <w:tcPr>
            <w:tcW w:w="765" w:type="dxa"/>
            <w:shd w:val="clear" w:color="auto" w:fill="auto"/>
            <w:noWrap/>
            <w:vAlign w:val="center"/>
          </w:tcPr>
          <w:p w14:paraId="09FD04E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15</w:t>
            </w:r>
          </w:p>
        </w:tc>
        <w:tc>
          <w:tcPr>
            <w:tcW w:w="3063" w:type="dxa"/>
            <w:shd w:val="clear" w:color="D9E1F2" w:fill="FFFFFF"/>
            <w:vAlign w:val="bottom"/>
          </w:tcPr>
          <w:p w14:paraId="4AB0E44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MARKER PERMANENTNY  okrągła końcówka, </w:t>
            </w:r>
            <w:proofErr w:type="spellStart"/>
            <w:r w:rsidRPr="00AF1C58">
              <w:rPr>
                <w:rFonts w:ascii="Adagio_Slab" w:hAnsi="Adagio_Slab" w:cs="Calibri"/>
                <w:color w:val="000000"/>
                <w:sz w:val="16"/>
                <w:szCs w:val="16"/>
              </w:rPr>
              <w:t>gr.linii</w:t>
            </w:r>
            <w:proofErr w:type="spellEnd"/>
            <w:r w:rsidRPr="00AF1C58">
              <w:rPr>
                <w:rFonts w:ascii="Adagio_Slab" w:hAnsi="Adagio_Slab" w:cs="Calibri"/>
                <w:color w:val="000000"/>
                <w:sz w:val="16"/>
                <w:szCs w:val="16"/>
              </w:rPr>
              <w:t xml:space="preserve"> 2,50 mm  (F)   kolor: niebieski, czarny, zielony, czerwony </w:t>
            </w:r>
          </w:p>
        </w:tc>
        <w:tc>
          <w:tcPr>
            <w:tcW w:w="1569" w:type="dxa"/>
            <w:shd w:val="clear" w:color="auto" w:fill="auto"/>
            <w:vAlign w:val="center"/>
          </w:tcPr>
          <w:p w14:paraId="7F3389DB"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773C8A9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689EDD8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60</w:t>
            </w:r>
          </w:p>
        </w:tc>
        <w:tc>
          <w:tcPr>
            <w:tcW w:w="1559" w:type="dxa"/>
            <w:shd w:val="clear" w:color="auto" w:fill="auto"/>
            <w:noWrap/>
            <w:vAlign w:val="center"/>
          </w:tcPr>
          <w:p w14:paraId="31A5C0A3"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EDC0E5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B1E4937" w14:textId="77777777" w:rsidR="00FE3228" w:rsidRPr="00AF1C58" w:rsidRDefault="00FE3228" w:rsidP="00AF1C58">
            <w:pPr>
              <w:rPr>
                <w:rFonts w:ascii="Adagio_Slab" w:hAnsi="Adagio_Slab" w:cs="Calibri"/>
                <w:color w:val="000000"/>
                <w:sz w:val="16"/>
                <w:szCs w:val="16"/>
              </w:rPr>
            </w:pPr>
          </w:p>
        </w:tc>
      </w:tr>
      <w:tr w:rsidR="00FE3228" w:rsidRPr="00AF1C58" w14:paraId="2A09E6A5" w14:textId="77777777" w:rsidTr="001B62FA">
        <w:trPr>
          <w:trHeight w:val="279"/>
        </w:trPr>
        <w:tc>
          <w:tcPr>
            <w:tcW w:w="765" w:type="dxa"/>
            <w:shd w:val="clear" w:color="auto" w:fill="auto"/>
            <w:noWrap/>
            <w:vAlign w:val="center"/>
          </w:tcPr>
          <w:p w14:paraId="2E70B28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16</w:t>
            </w:r>
          </w:p>
        </w:tc>
        <w:tc>
          <w:tcPr>
            <w:tcW w:w="3063" w:type="dxa"/>
            <w:shd w:val="clear" w:color="D9E1F2" w:fill="FFFFFF"/>
            <w:vAlign w:val="bottom"/>
          </w:tcPr>
          <w:p w14:paraId="347E4DF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ZAKREŚLACZ</w:t>
            </w:r>
            <w:r w:rsidRPr="00AF1C58">
              <w:rPr>
                <w:rFonts w:ascii="Adagio_Slab" w:hAnsi="Adagio_Slab" w:cs="Calibri"/>
                <w:color w:val="000000"/>
                <w:sz w:val="16"/>
                <w:szCs w:val="16"/>
              </w:rPr>
              <w:br/>
              <w:t>opakowanie zbiorcze 6 kolorów</w:t>
            </w:r>
          </w:p>
        </w:tc>
        <w:tc>
          <w:tcPr>
            <w:tcW w:w="1569" w:type="dxa"/>
            <w:shd w:val="clear" w:color="auto" w:fill="auto"/>
            <w:vAlign w:val="center"/>
          </w:tcPr>
          <w:p w14:paraId="6C82FEC2"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7874517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2166E96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18</w:t>
            </w:r>
          </w:p>
        </w:tc>
        <w:tc>
          <w:tcPr>
            <w:tcW w:w="1559" w:type="dxa"/>
            <w:shd w:val="clear" w:color="auto" w:fill="auto"/>
            <w:noWrap/>
            <w:vAlign w:val="center"/>
          </w:tcPr>
          <w:p w14:paraId="0413CDF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6D01D4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900AD6B" w14:textId="77777777" w:rsidR="00FE3228" w:rsidRPr="00AF1C58" w:rsidRDefault="00FE3228" w:rsidP="00AF1C58">
            <w:pPr>
              <w:rPr>
                <w:rFonts w:ascii="Adagio_Slab" w:hAnsi="Adagio_Slab" w:cs="Calibri"/>
                <w:color w:val="000000"/>
                <w:sz w:val="16"/>
                <w:szCs w:val="16"/>
              </w:rPr>
            </w:pPr>
          </w:p>
        </w:tc>
      </w:tr>
      <w:tr w:rsidR="00FE3228" w:rsidRPr="00AF1C58" w14:paraId="6703FBDC" w14:textId="77777777" w:rsidTr="001B62FA">
        <w:trPr>
          <w:trHeight w:val="279"/>
        </w:trPr>
        <w:tc>
          <w:tcPr>
            <w:tcW w:w="765" w:type="dxa"/>
            <w:shd w:val="clear" w:color="auto" w:fill="auto"/>
            <w:noWrap/>
            <w:vAlign w:val="center"/>
          </w:tcPr>
          <w:p w14:paraId="58E21CA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17</w:t>
            </w:r>
          </w:p>
        </w:tc>
        <w:tc>
          <w:tcPr>
            <w:tcW w:w="3063" w:type="dxa"/>
            <w:shd w:val="clear" w:color="D9E1F2" w:fill="FFFFFF"/>
            <w:vAlign w:val="bottom"/>
          </w:tcPr>
          <w:p w14:paraId="7573501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MARKER DO TABLIC SUCHOŚCIERALNYCH  </w:t>
            </w:r>
            <w:r w:rsidRPr="00AF1C58">
              <w:rPr>
                <w:rFonts w:ascii="Adagio_Slab" w:hAnsi="Adagio_Slab" w:cs="Calibri"/>
                <w:color w:val="000000"/>
                <w:sz w:val="16"/>
                <w:szCs w:val="16"/>
              </w:rPr>
              <w:br/>
              <w:t>Zestaw 4 kolory (czarny, niebieski, zielony i czerwony);  tusz na bazie alkoholu, łatwy do usunięcia z tablicy; zakończenie i skuwka w kolorze tuszu; blokowana okrągła końcówka; grubość linii pisania 1,5</w:t>
            </w:r>
          </w:p>
        </w:tc>
        <w:tc>
          <w:tcPr>
            <w:tcW w:w="1569" w:type="dxa"/>
            <w:shd w:val="clear" w:color="auto" w:fill="auto"/>
            <w:vAlign w:val="center"/>
          </w:tcPr>
          <w:p w14:paraId="63D59A57"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148ED6C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46D305C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740</w:t>
            </w:r>
          </w:p>
        </w:tc>
        <w:tc>
          <w:tcPr>
            <w:tcW w:w="1559" w:type="dxa"/>
            <w:shd w:val="clear" w:color="auto" w:fill="auto"/>
            <w:noWrap/>
            <w:vAlign w:val="center"/>
          </w:tcPr>
          <w:p w14:paraId="2890BF6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40C1A7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F609368" w14:textId="77777777" w:rsidR="00FE3228" w:rsidRPr="00AF1C58" w:rsidRDefault="00FE3228" w:rsidP="00AF1C58">
            <w:pPr>
              <w:rPr>
                <w:rFonts w:ascii="Adagio_Slab" w:hAnsi="Adagio_Slab" w:cs="Calibri"/>
                <w:color w:val="000000"/>
                <w:sz w:val="16"/>
                <w:szCs w:val="16"/>
              </w:rPr>
            </w:pPr>
          </w:p>
        </w:tc>
      </w:tr>
      <w:tr w:rsidR="00FE3228" w:rsidRPr="00AF1C58" w14:paraId="77398C21" w14:textId="77777777" w:rsidTr="001B62FA">
        <w:trPr>
          <w:trHeight w:val="279"/>
        </w:trPr>
        <w:tc>
          <w:tcPr>
            <w:tcW w:w="765" w:type="dxa"/>
            <w:shd w:val="clear" w:color="auto" w:fill="auto"/>
            <w:noWrap/>
            <w:vAlign w:val="center"/>
          </w:tcPr>
          <w:p w14:paraId="1EE2032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18</w:t>
            </w:r>
          </w:p>
        </w:tc>
        <w:tc>
          <w:tcPr>
            <w:tcW w:w="3063" w:type="dxa"/>
            <w:shd w:val="clear" w:color="D9E1F2" w:fill="FFFFFF"/>
            <w:vAlign w:val="bottom"/>
          </w:tcPr>
          <w:p w14:paraId="5FA0065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GĄBKA DO TABLIC SUCHOŚCIERALNYCH</w:t>
            </w:r>
            <w:r w:rsidRPr="00AF1C58">
              <w:rPr>
                <w:rFonts w:ascii="Adagio_Slab" w:hAnsi="Adagio_Slab" w:cs="Calibri"/>
                <w:color w:val="000000"/>
                <w:sz w:val="16"/>
                <w:szCs w:val="16"/>
              </w:rPr>
              <w:br/>
              <w:t>wym.110x57x25 mm z warstwą magnetyczną</w:t>
            </w:r>
          </w:p>
        </w:tc>
        <w:tc>
          <w:tcPr>
            <w:tcW w:w="1569" w:type="dxa"/>
            <w:shd w:val="clear" w:color="auto" w:fill="auto"/>
            <w:vAlign w:val="center"/>
          </w:tcPr>
          <w:p w14:paraId="1921597C"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F729DE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5B204EB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33</w:t>
            </w:r>
          </w:p>
        </w:tc>
        <w:tc>
          <w:tcPr>
            <w:tcW w:w="1559" w:type="dxa"/>
            <w:shd w:val="clear" w:color="auto" w:fill="auto"/>
            <w:noWrap/>
            <w:vAlign w:val="center"/>
          </w:tcPr>
          <w:p w14:paraId="01783A8B"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7C6A903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F2C07F2" w14:textId="77777777" w:rsidR="00FE3228" w:rsidRPr="00AF1C58" w:rsidRDefault="00FE3228" w:rsidP="00AF1C58">
            <w:pPr>
              <w:rPr>
                <w:rFonts w:ascii="Adagio_Slab" w:hAnsi="Adagio_Slab" w:cs="Calibri"/>
                <w:color w:val="000000"/>
                <w:sz w:val="16"/>
                <w:szCs w:val="16"/>
              </w:rPr>
            </w:pPr>
          </w:p>
        </w:tc>
      </w:tr>
      <w:tr w:rsidR="00FE3228" w:rsidRPr="00AF1C58" w14:paraId="71E18411" w14:textId="77777777" w:rsidTr="001B62FA">
        <w:trPr>
          <w:trHeight w:val="279"/>
        </w:trPr>
        <w:tc>
          <w:tcPr>
            <w:tcW w:w="765" w:type="dxa"/>
            <w:shd w:val="clear" w:color="auto" w:fill="auto"/>
            <w:noWrap/>
            <w:vAlign w:val="center"/>
          </w:tcPr>
          <w:p w14:paraId="75C1B72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19</w:t>
            </w:r>
          </w:p>
        </w:tc>
        <w:tc>
          <w:tcPr>
            <w:tcW w:w="3063" w:type="dxa"/>
            <w:shd w:val="clear" w:color="D9E1F2" w:fill="FFFFFF"/>
            <w:vAlign w:val="bottom"/>
          </w:tcPr>
          <w:p w14:paraId="239D872D"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PIANKA DO CZYSZCZENIA TABLIC SUCHOŚCIERALNYCH</w:t>
            </w:r>
            <w:r w:rsidRPr="00AF1C58">
              <w:rPr>
                <w:rFonts w:ascii="Adagio_Slab" w:hAnsi="Adagio_Slab" w:cs="Calibri"/>
                <w:color w:val="000000"/>
                <w:sz w:val="16"/>
                <w:szCs w:val="16"/>
              </w:rPr>
              <w:br/>
              <w:t xml:space="preserve"> formuła zapobiegającą ściekaniu środka po tablicy poj. 400ml</w:t>
            </w:r>
          </w:p>
        </w:tc>
        <w:tc>
          <w:tcPr>
            <w:tcW w:w="1569" w:type="dxa"/>
            <w:shd w:val="clear" w:color="auto" w:fill="auto"/>
            <w:vAlign w:val="center"/>
          </w:tcPr>
          <w:p w14:paraId="6D57A1FC"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55EE3C2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2F877F7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25</w:t>
            </w:r>
          </w:p>
        </w:tc>
        <w:tc>
          <w:tcPr>
            <w:tcW w:w="1559" w:type="dxa"/>
            <w:shd w:val="clear" w:color="auto" w:fill="auto"/>
            <w:noWrap/>
            <w:vAlign w:val="center"/>
          </w:tcPr>
          <w:p w14:paraId="7C31A808"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80836C4"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0E29BA6C" w14:textId="77777777" w:rsidR="00FE3228" w:rsidRPr="00AF1C58" w:rsidRDefault="00FE3228" w:rsidP="00AF1C58">
            <w:pPr>
              <w:rPr>
                <w:rFonts w:ascii="Adagio_Slab" w:hAnsi="Adagio_Slab" w:cs="Calibri"/>
                <w:color w:val="000000"/>
                <w:sz w:val="16"/>
                <w:szCs w:val="16"/>
              </w:rPr>
            </w:pPr>
          </w:p>
        </w:tc>
      </w:tr>
      <w:tr w:rsidR="00FE3228" w:rsidRPr="00AF1C58" w14:paraId="35F98C15" w14:textId="77777777" w:rsidTr="001B62FA">
        <w:trPr>
          <w:trHeight w:val="279"/>
        </w:trPr>
        <w:tc>
          <w:tcPr>
            <w:tcW w:w="765" w:type="dxa"/>
            <w:shd w:val="clear" w:color="auto" w:fill="auto"/>
            <w:noWrap/>
            <w:vAlign w:val="center"/>
          </w:tcPr>
          <w:p w14:paraId="7394814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20</w:t>
            </w:r>
          </w:p>
        </w:tc>
        <w:tc>
          <w:tcPr>
            <w:tcW w:w="3063" w:type="dxa"/>
            <w:shd w:val="clear" w:color="auto" w:fill="auto"/>
            <w:vAlign w:val="center"/>
          </w:tcPr>
          <w:p w14:paraId="2330596F" w14:textId="6B411D0B"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SEGREGATOR A4</w:t>
            </w:r>
            <w:r w:rsidRPr="00AF1C58">
              <w:rPr>
                <w:rFonts w:ascii="Adagio_Slab" w:hAnsi="Adagio_Slab" w:cs="Calibri"/>
                <w:color w:val="000000"/>
                <w:sz w:val="16"/>
                <w:szCs w:val="16"/>
              </w:rPr>
              <w:br/>
              <w:t xml:space="preserve">wykonany z polipropylenu, metalowe okucia, na zewnątrz i wewnątrz wykładzina, wymienne etykiety dwustronne, </w:t>
            </w:r>
            <w:r w:rsidRPr="00AF1C58">
              <w:rPr>
                <w:rFonts w:ascii="Adagio_Slab" w:hAnsi="Adagio_Slab" w:cs="Calibri"/>
                <w:color w:val="000000"/>
                <w:sz w:val="16"/>
                <w:szCs w:val="16"/>
              </w:rPr>
              <w:br/>
              <w:t>grzbiet 80 mm, mechanizm 2-ringowy, dźwignia wysokiej jakości z dociskaczem. Wzmocniony otwór na palec.</w:t>
            </w:r>
            <w:r w:rsidR="00F65CD6">
              <w:rPr>
                <w:rFonts w:ascii="Adagio_Slab" w:hAnsi="Adagio_Slab" w:cs="Calibri"/>
                <w:color w:val="000000"/>
                <w:sz w:val="16"/>
                <w:szCs w:val="16"/>
              </w:rPr>
              <w:t xml:space="preserve"> </w:t>
            </w:r>
            <w:r w:rsidRPr="00AF1C58">
              <w:rPr>
                <w:rFonts w:ascii="Adagio_Slab" w:hAnsi="Adagio_Slab" w:cs="Calibri"/>
                <w:color w:val="000000"/>
                <w:sz w:val="16"/>
                <w:szCs w:val="16"/>
              </w:rPr>
              <w:t xml:space="preserve">Różne kolory, do wyboru przy realizacji zamówienia </w:t>
            </w:r>
          </w:p>
        </w:tc>
        <w:tc>
          <w:tcPr>
            <w:tcW w:w="1569" w:type="dxa"/>
            <w:shd w:val="clear" w:color="auto" w:fill="auto"/>
            <w:vAlign w:val="center"/>
          </w:tcPr>
          <w:p w14:paraId="10E3CCAC"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0E2F91B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51F4F76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89</w:t>
            </w:r>
          </w:p>
        </w:tc>
        <w:tc>
          <w:tcPr>
            <w:tcW w:w="1559" w:type="dxa"/>
            <w:shd w:val="clear" w:color="auto" w:fill="auto"/>
            <w:noWrap/>
            <w:vAlign w:val="center"/>
          </w:tcPr>
          <w:p w14:paraId="3DC45541"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0077DD9"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A73C281" w14:textId="77777777" w:rsidR="00FE3228" w:rsidRPr="00AF1C58" w:rsidRDefault="00FE3228" w:rsidP="00AF1C58">
            <w:pPr>
              <w:rPr>
                <w:rFonts w:ascii="Adagio_Slab" w:hAnsi="Adagio_Slab" w:cs="Calibri"/>
                <w:color w:val="000000"/>
                <w:sz w:val="16"/>
                <w:szCs w:val="16"/>
              </w:rPr>
            </w:pPr>
          </w:p>
        </w:tc>
      </w:tr>
      <w:tr w:rsidR="00FE3228" w:rsidRPr="00AF1C58" w14:paraId="5BE67206" w14:textId="77777777" w:rsidTr="001B62FA">
        <w:trPr>
          <w:trHeight w:val="279"/>
        </w:trPr>
        <w:tc>
          <w:tcPr>
            <w:tcW w:w="765" w:type="dxa"/>
            <w:shd w:val="clear" w:color="auto" w:fill="auto"/>
            <w:noWrap/>
            <w:vAlign w:val="center"/>
          </w:tcPr>
          <w:p w14:paraId="417FC47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21</w:t>
            </w:r>
          </w:p>
        </w:tc>
        <w:tc>
          <w:tcPr>
            <w:tcW w:w="3063" w:type="dxa"/>
            <w:shd w:val="clear" w:color="D9E1F2" w:fill="FFFFFF"/>
            <w:vAlign w:val="bottom"/>
          </w:tcPr>
          <w:p w14:paraId="64697BB1" w14:textId="3C040FF4" w:rsidR="00FE3228" w:rsidRPr="00AF1C58" w:rsidRDefault="00FE3228" w:rsidP="00AF1C58">
            <w:pPr>
              <w:rPr>
                <w:rFonts w:ascii="Adagio_Slab" w:hAnsi="Adagio_Slab" w:cs="Calibri"/>
                <w:sz w:val="16"/>
                <w:szCs w:val="16"/>
              </w:rPr>
            </w:pPr>
            <w:r w:rsidRPr="00AF1C58">
              <w:rPr>
                <w:rFonts w:ascii="Adagio_Slab" w:hAnsi="Adagio_Slab" w:cs="Calibri"/>
                <w:sz w:val="16"/>
                <w:szCs w:val="16"/>
              </w:rPr>
              <w:t>SEGREGATOR A4</w:t>
            </w:r>
            <w:r w:rsidRPr="00AF1C58">
              <w:rPr>
                <w:rFonts w:ascii="Adagio_Slab" w:hAnsi="Adagio_Slab" w:cs="Calibri"/>
                <w:sz w:val="16"/>
                <w:szCs w:val="16"/>
              </w:rPr>
              <w:br/>
              <w:t xml:space="preserve">wykonany z polipropylenu, metalowe okucia, na zewnątrz i wewnątrz wykładzina, wymienne etykiety dwustronne, grzbiet 70 -75 mm, mechanizm 2-ringowy, dźwignia wysokiej jakości z dociskaczem. Wzmocniony otwór na palec. Różne kolory, do wyboru przy realizacji zamówienia </w:t>
            </w:r>
          </w:p>
        </w:tc>
        <w:tc>
          <w:tcPr>
            <w:tcW w:w="1569" w:type="dxa"/>
            <w:shd w:val="clear" w:color="auto" w:fill="auto"/>
            <w:vAlign w:val="center"/>
          </w:tcPr>
          <w:p w14:paraId="3DBB2611"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4FB0422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37E796A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107</w:t>
            </w:r>
          </w:p>
        </w:tc>
        <w:tc>
          <w:tcPr>
            <w:tcW w:w="1559" w:type="dxa"/>
            <w:shd w:val="clear" w:color="auto" w:fill="auto"/>
            <w:noWrap/>
            <w:vAlign w:val="center"/>
          </w:tcPr>
          <w:p w14:paraId="4A8C8559"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BE49601"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B5B62B4" w14:textId="77777777" w:rsidR="00FE3228" w:rsidRPr="00AF1C58" w:rsidRDefault="00FE3228" w:rsidP="00AF1C58">
            <w:pPr>
              <w:rPr>
                <w:rFonts w:ascii="Adagio_Slab" w:hAnsi="Adagio_Slab" w:cs="Calibri"/>
                <w:color w:val="000000"/>
                <w:sz w:val="16"/>
                <w:szCs w:val="16"/>
              </w:rPr>
            </w:pPr>
          </w:p>
        </w:tc>
      </w:tr>
      <w:tr w:rsidR="00FE3228" w:rsidRPr="00AF1C58" w14:paraId="047F3ACE" w14:textId="77777777" w:rsidTr="001B62FA">
        <w:trPr>
          <w:trHeight w:val="279"/>
        </w:trPr>
        <w:tc>
          <w:tcPr>
            <w:tcW w:w="765" w:type="dxa"/>
            <w:shd w:val="clear" w:color="auto" w:fill="auto"/>
            <w:noWrap/>
            <w:vAlign w:val="center"/>
          </w:tcPr>
          <w:p w14:paraId="32B139D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22</w:t>
            </w:r>
          </w:p>
        </w:tc>
        <w:tc>
          <w:tcPr>
            <w:tcW w:w="3063" w:type="dxa"/>
            <w:shd w:val="clear" w:color="D9E1F2" w:fill="FFFFFF"/>
            <w:vAlign w:val="bottom"/>
          </w:tcPr>
          <w:p w14:paraId="54045833" w14:textId="02E4DF48"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SEGREGATOR A4</w:t>
            </w:r>
            <w:r w:rsidRPr="00AF1C58">
              <w:rPr>
                <w:rFonts w:ascii="Adagio_Slab" w:hAnsi="Adagio_Slab" w:cs="Calibri"/>
                <w:sz w:val="16"/>
                <w:szCs w:val="16"/>
              </w:rPr>
              <w:br/>
              <w:t xml:space="preserve">wykonany z polipropylenu, metalowe okucia, na zewnątrz i wewnątrz wykładzina, wymienne etykiety dwustronne, grzbiet 50-55 mm, mechanizm 2-ringowy, dźwignia wysokiej jakości z dociskaczem. Wzmocniony otwór na palec. Różne kolory, do wyboru przy realizacji zamówienia </w:t>
            </w:r>
          </w:p>
        </w:tc>
        <w:tc>
          <w:tcPr>
            <w:tcW w:w="1569" w:type="dxa"/>
            <w:shd w:val="clear" w:color="auto" w:fill="auto"/>
            <w:vAlign w:val="center"/>
          </w:tcPr>
          <w:p w14:paraId="45B882BB"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527C107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C9122A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81</w:t>
            </w:r>
          </w:p>
        </w:tc>
        <w:tc>
          <w:tcPr>
            <w:tcW w:w="1559" w:type="dxa"/>
            <w:shd w:val="clear" w:color="auto" w:fill="auto"/>
            <w:noWrap/>
            <w:vAlign w:val="center"/>
          </w:tcPr>
          <w:p w14:paraId="66EAACE4"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3F79366"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BDE9176" w14:textId="77777777" w:rsidR="00FE3228" w:rsidRPr="00AF1C58" w:rsidRDefault="00FE3228" w:rsidP="00AF1C58">
            <w:pPr>
              <w:rPr>
                <w:rFonts w:ascii="Adagio_Slab" w:hAnsi="Adagio_Slab" w:cs="Calibri"/>
                <w:color w:val="000000"/>
                <w:sz w:val="16"/>
                <w:szCs w:val="16"/>
              </w:rPr>
            </w:pPr>
          </w:p>
        </w:tc>
      </w:tr>
      <w:tr w:rsidR="00FE3228" w:rsidRPr="00AF1C58" w14:paraId="58A92DC0" w14:textId="77777777" w:rsidTr="001B62FA">
        <w:trPr>
          <w:trHeight w:val="279"/>
        </w:trPr>
        <w:tc>
          <w:tcPr>
            <w:tcW w:w="765" w:type="dxa"/>
            <w:shd w:val="clear" w:color="auto" w:fill="auto"/>
            <w:noWrap/>
            <w:vAlign w:val="center"/>
          </w:tcPr>
          <w:p w14:paraId="1FFFA9A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23</w:t>
            </w:r>
          </w:p>
        </w:tc>
        <w:tc>
          <w:tcPr>
            <w:tcW w:w="3063" w:type="dxa"/>
            <w:shd w:val="clear" w:color="D9E1F2" w:fill="FFFFFF"/>
            <w:vAlign w:val="bottom"/>
          </w:tcPr>
          <w:p w14:paraId="2E1B798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PRZEKŁADKI KARTONOWE DO SEGREGATORA </w:t>
            </w:r>
            <w:r w:rsidRPr="00AF1C58">
              <w:rPr>
                <w:rFonts w:ascii="Adagio_Slab" w:hAnsi="Adagio_Slab" w:cs="Calibri"/>
                <w:color w:val="000000"/>
                <w:sz w:val="16"/>
                <w:szCs w:val="16"/>
              </w:rPr>
              <w:br/>
              <w:t xml:space="preserve">Format 1/3 A4. Wymiary: 240 x 105 mm. Opakowanie 100 sztuk. Różne kolory, do wyboru przy realizacji zamówienia </w:t>
            </w:r>
          </w:p>
        </w:tc>
        <w:tc>
          <w:tcPr>
            <w:tcW w:w="1569" w:type="dxa"/>
            <w:shd w:val="clear" w:color="auto" w:fill="auto"/>
            <w:vAlign w:val="center"/>
          </w:tcPr>
          <w:p w14:paraId="6F12FDEC"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46A42F8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23C15F4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14</w:t>
            </w:r>
          </w:p>
        </w:tc>
        <w:tc>
          <w:tcPr>
            <w:tcW w:w="1559" w:type="dxa"/>
            <w:shd w:val="clear" w:color="auto" w:fill="auto"/>
            <w:noWrap/>
            <w:vAlign w:val="center"/>
          </w:tcPr>
          <w:p w14:paraId="4C71414B"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FE2C8E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A429DB7" w14:textId="77777777" w:rsidR="00FE3228" w:rsidRPr="00AF1C58" w:rsidRDefault="00FE3228" w:rsidP="00AF1C58">
            <w:pPr>
              <w:rPr>
                <w:rFonts w:ascii="Adagio_Slab" w:hAnsi="Adagio_Slab" w:cs="Calibri"/>
                <w:color w:val="000000"/>
                <w:sz w:val="16"/>
                <w:szCs w:val="16"/>
              </w:rPr>
            </w:pPr>
          </w:p>
        </w:tc>
      </w:tr>
      <w:tr w:rsidR="00FE3228" w:rsidRPr="00AF1C58" w14:paraId="6257AAE2" w14:textId="77777777" w:rsidTr="001B62FA">
        <w:trPr>
          <w:trHeight w:val="279"/>
        </w:trPr>
        <w:tc>
          <w:tcPr>
            <w:tcW w:w="765" w:type="dxa"/>
            <w:shd w:val="clear" w:color="auto" w:fill="auto"/>
            <w:noWrap/>
            <w:vAlign w:val="center"/>
          </w:tcPr>
          <w:p w14:paraId="6D4D086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24</w:t>
            </w:r>
          </w:p>
        </w:tc>
        <w:tc>
          <w:tcPr>
            <w:tcW w:w="3063" w:type="dxa"/>
            <w:shd w:val="clear" w:color="auto" w:fill="auto"/>
            <w:vAlign w:val="bottom"/>
          </w:tcPr>
          <w:p w14:paraId="3F480F3D"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SKOROSZYT plast. A4</w:t>
            </w:r>
            <w:r w:rsidRPr="00AF1C58">
              <w:rPr>
                <w:rFonts w:ascii="Adagio_Slab" w:hAnsi="Adagio_Slab" w:cs="Calibri"/>
                <w:color w:val="000000"/>
                <w:sz w:val="16"/>
                <w:szCs w:val="16"/>
              </w:rPr>
              <w:br/>
              <w:t xml:space="preserve">PCV wpinany folia PVC, przód twardy przezroczysty, tył twardy kolorowy, boczna perforacja umożliwiająca wpięcie do segregatora z dowolnym ringiem, w środku blaszka i wąs o długości 16,5 cm, umożliwiający wpięcie dokumentów do 2 cm, wymienny, papierowy pasek do opisu,  dwa wycięcia ułatwiające wysuwanie paska, w formacie A4 zaokrąglone rogi obu okładek, opakowanie 10 sztuk, kolor zielony oraz czerwony </w:t>
            </w:r>
          </w:p>
        </w:tc>
        <w:tc>
          <w:tcPr>
            <w:tcW w:w="1569" w:type="dxa"/>
            <w:shd w:val="clear" w:color="auto" w:fill="auto"/>
            <w:vAlign w:val="center"/>
          </w:tcPr>
          <w:p w14:paraId="4A7D7D70"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4B42093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3F67EFB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6</w:t>
            </w:r>
          </w:p>
        </w:tc>
        <w:tc>
          <w:tcPr>
            <w:tcW w:w="1559" w:type="dxa"/>
            <w:shd w:val="clear" w:color="auto" w:fill="auto"/>
            <w:noWrap/>
            <w:vAlign w:val="center"/>
          </w:tcPr>
          <w:p w14:paraId="11647243"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58036F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2C8F47A" w14:textId="77777777" w:rsidR="00FE3228" w:rsidRPr="00AF1C58" w:rsidRDefault="00FE3228" w:rsidP="00AF1C58">
            <w:pPr>
              <w:rPr>
                <w:rFonts w:ascii="Adagio_Slab" w:hAnsi="Adagio_Slab" w:cs="Calibri"/>
                <w:color w:val="000000"/>
                <w:sz w:val="16"/>
                <w:szCs w:val="16"/>
              </w:rPr>
            </w:pPr>
          </w:p>
        </w:tc>
      </w:tr>
      <w:tr w:rsidR="00FE3228" w:rsidRPr="00AF1C58" w14:paraId="1E375221" w14:textId="77777777" w:rsidTr="001B62FA">
        <w:trPr>
          <w:trHeight w:val="279"/>
        </w:trPr>
        <w:tc>
          <w:tcPr>
            <w:tcW w:w="765" w:type="dxa"/>
            <w:shd w:val="clear" w:color="auto" w:fill="auto"/>
            <w:noWrap/>
            <w:vAlign w:val="center"/>
          </w:tcPr>
          <w:p w14:paraId="584393A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25</w:t>
            </w:r>
          </w:p>
        </w:tc>
        <w:tc>
          <w:tcPr>
            <w:tcW w:w="3063" w:type="dxa"/>
            <w:shd w:val="clear" w:color="auto" w:fill="auto"/>
            <w:vAlign w:val="bottom"/>
          </w:tcPr>
          <w:p w14:paraId="3383D7DD"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SKOROSZYT ZACISKOWY  </w:t>
            </w:r>
            <w:r w:rsidRPr="00AF1C58">
              <w:rPr>
                <w:rFonts w:ascii="Adagio_Slab" w:hAnsi="Adagio_Slab" w:cs="Calibri"/>
                <w:color w:val="000000"/>
                <w:sz w:val="16"/>
                <w:szCs w:val="16"/>
              </w:rPr>
              <w:br/>
              <w:t>przezroczysta przednią okładka, tylna nietransparentna, w kolorze; wyposażony w metalowy zacisk- wykonany z wysokiej jakości stali, który umożliwia przechowywanie niedziurkowanych dokumentów, zacisk objęty jest 5-letnią gwarancją. pojemność 1 do 30 kartek w formacie A4.</w:t>
            </w:r>
          </w:p>
        </w:tc>
        <w:tc>
          <w:tcPr>
            <w:tcW w:w="1569" w:type="dxa"/>
            <w:shd w:val="clear" w:color="auto" w:fill="auto"/>
            <w:vAlign w:val="center"/>
          </w:tcPr>
          <w:p w14:paraId="63FD1898"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7FA55AD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059B630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40</w:t>
            </w:r>
          </w:p>
        </w:tc>
        <w:tc>
          <w:tcPr>
            <w:tcW w:w="1559" w:type="dxa"/>
            <w:shd w:val="clear" w:color="auto" w:fill="auto"/>
            <w:noWrap/>
            <w:vAlign w:val="center"/>
          </w:tcPr>
          <w:p w14:paraId="35327A2E"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C85F580"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A281194" w14:textId="77777777" w:rsidR="00FE3228" w:rsidRPr="00AF1C58" w:rsidRDefault="00FE3228" w:rsidP="00AF1C58">
            <w:pPr>
              <w:rPr>
                <w:rFonts w:ascii="Adagio_Slab" w:hAnsi="Adagio_Slab" w:cs="Calibri"/>
                <w:color w:val="000000"/>
                <w:sz w:val="16"/>
                <w:szCs w:val="16"/>
              </w:rPr>
            </w:pPr>
          </w:p>
        </w:tc>
      </w:tr>
      <w:tr w:rsidR="00FE3228" w:rsidRPr="00AF1C58" w14:paraId="0EC72991" w14:textId="77777777" w:rsidTr="001B62FA">
        <w:trPr>
          <w:trHeight w:val="279"/>
        </w:trPr>
        <w:tc>
          <w:tcPr>
            <w:tcW w:w="765" w:type="dxa"/>
            <w:shd w:val="clear" w:color="auto" w:fill="auto"/>
            <w:noWrap/>
            <w:vAlign w:val="center"/>
          </w:tcPr>
          <w:p w14:paraId="4B567D0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26</w:t>
            </w:r>
          </w:p>
        </w:tc>
        <w:tc>
          <w:tcPr>
            <w:tcW w:w="3063" w:type="dxa"/>
            <w:shd w:val="clear" w:color="auto" w:fill="auto"/>
            <w:vAlign w:val="bottom"/>
          </w:tcPr>
          <w:p w14:paraId="5007427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TECZKA SKRZYDŁOWA </w:t>
            </w:r>
            <w:r w:rsidRPr="00AF1C58">
              <w:rPr>
                <w:rFonts w:ascii="Adagio_Slab" w:hAnsi="Adagio_Slab" w:cs="Calibri"/>
                <w:color w:val="000000"/>
                <w:sz w:val="16"/>
                <w:szCs w:val="16"/>
              </w:rPr>
              <w:br/>
              <w:t>zapinana na rzep, format A4, szerokość grzbietu 3,5 cm</w:t>
            </w:r>
            <w:r w:rsidRPr="00AF1C58">
              <w:rPr>
                <w:rFonts w:ascii="Adagio_Slab" w:hAnsi="Adagio_Slab" w:cs="Calibri"/>
                <w:color w:val="000000"/>
                <w:sz w:val="16"/>
                <w:szCs w:val="16"/>
              </w:rPr>
              <w:br/>
              <w:t xml:space="preserve">różne kolory </w:t>
            </w:r>
          </w:p>
        </w:tc>
        <w:tc>
          <w:tcPr>
            <w:tcW w:w="1569" w:type="dxa"/>
            <w:shd w:val="clear" w:color="auto" w:fill="auto"/>
            <w:vAlign w:val="center"/>
          </w:tcPr>
          <w:p w14:paraId="418ECA85"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1DFC15A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6AD675A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8</w:t>
            </w:r>
          </w:p>
        </w:tc>
        <w:tc>
          <w:tcPr>
            <w:tcW w:w="1559" w:type="dxa"/>
            <w:shd w:val="clear" w:color="auto" w:fill="auto"/>
            <w:noWrap/>
            <w:vAlign w:val="center"/>
          </w:tcPr>
          <w:p w14:paraId="406BD83D"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45376E7"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1052E20" w14:textId="77777777" w:rsidR="00FE3228" w:rsidRPr="00AF1C58" w:rsidRDefault="00FE3228" w:rsidP="00AF1C58">
            <w:pPr>
              <w:rPr>
                <w:rFonts w:ascii="Adagio_Slab" w:hAnsi="Adagio_Slab" w:cs="Calibri"/>
                <w:color w:val="000000"/>
                <w:sz w:val="16"/>
                <w:szCs w:val="16"/>
              </w:rPr>
            </w:pPr>
          </w:p>
        </w:tc>
      </w:tr>
      <w:tr w:rsidR="00FE3228" w:rsidRPr="00AF1C58" w14:paraId="6E961B0C" w14:textId="77777777" w:rsidTr="001B62FA">
        <w:trPr>
          <w:trHeight w:val="279"/>
        </w:trPr>
        <w:tc>
          <w:tcPr>
            <w:tcW w:w="765" w:type="dxa"/>
            <w:shd w:val="clear" w:color="auto" w:fill="auto"/>
            <w:noWrap/>
            <w:vAlign w:val="center"/>
          </w:tcPr>
          <w:p w14:paraId="09924C0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27</w:t>
            </w:r>
          </w:p>
        </w:tc>
        <w:tc>
          <w:tcPr>
            <w:tcW w:w="3063" w:type="dxa"/>
            <w:shd w:val="clear" w:color="000000" w:fill="FFFFFF"/>
            <w:vAlign w:val="bottom"/>
          </w:tcPr>
          <w:p w14:paraId="4C7BBD20"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TECZKA Z GUMKĄ A4 </w:t>
            </w:r>
            <w:r w:rsidRPr="00AF1C58">
              <w:rPr>
                <w:rFonts w:ascii="Adagio_Slab" w:hAnsi="Adagio_Slab" w:cs="Calibri"/>
                <w:color w:val="000000"/>
                <w:sz w:val="16"/>
                <w:szCs w:val="16"/>
              </w:rPr>
              <w:br/>
              <w:t xml:space="preserve">kartonowa lakierowana, wykonana z kartonu o gramaturze 300g/m2, 3 wewnętrzne skrzydła, okrągła, pionowa gumka chroni zawartość przed wysunięciem, rozmiar: 232x320 mm; różne kolory. Opakowanie 10 sztuk </w:t>
            </w:r>
          </w:p>
        </w:tc>
        <w:tc>
          <w:tcPr>
            <w:tcW w:w="1569" w:type="dxa"/>
            <w:shd w:val="clear" w:color="auto" w:fill="auto"/>
            <w:vAlign w:val="center"/>
          </w:tcPr>
          <w:p w14:paraId="421355E2"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7AD2901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7AEEF67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31</w:t>
            </w:r>
          </w:p>
        </w:tc>
        <w:tc>
          <w:tcPr>
            <w:tcW w:w="1559" w:type="dxa"/>
            <w:shd w:val="clear" w:color="auto" w:fill="auto"/>
            <w:noWrap/>
            <w:vAlign w:val="center"/>
          </w:tcPr>
          <w:p w14:paraId="3C72C00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93C8875"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424BBCC8" w14:textId="77777777" w:rsidR="00FE3228" w:rsidRPr="00AF1C58" w:rsidRDefault="00FE3228" w:rsidP="00AF1C58">
            <w:pPr>
              <w:rPr>
                <w:rFonts w:ascii="Adagio_Slab" w:hAnsi="Adagio_Slab" w:cs="Calibri"/>
                <w:color w:val="000000"/>
                <w:sz w:val="16"/>
                <w:szCs w:val="16"/>
              </w:rPr>
            </w:pPr>
          </w:p>
        </w:tc>
      </w:tr>
      <w:tr w:rsidR="00FE3228" w:rsidRPr="00AF1C58" w14:paraId="42034CB6" w14:textId="77777777" w:rsidTr="001B62FA">
        <w:trPr>
          <w:trHeight w:val="279"/>
        </w:trPr>
        <w:tc>
          <w:tcPr>
            <w:tcW w:w="765" w:type="dxa"/>
            <w:shd w:val="clear" w:color="auto" w:fill="auto"/>
            <w:noWrap/>
            <w:vAlign w:val="center"/>
          </w:tcPr>
          <w:p w14:paraId="0F9885C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28</w:t>
            </w:r>
          </w:p>
        </w:tc>
        <w:tc>
          <w:tcPr>
            <w:tcW w:w="3063" w:type="dxa"/>
            <w:shd w:val="clear" w:color="D9E1F2" w:fill="FFFFFF"/>
            <w:vAlign w:val="bottom"/>
          </w:tcPr>
          <w:p w14:paraId="69503A9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TECZKA Z GUMKĄ A4</w:t>
            </w:r>
            <w:r w:rsidRPr="00AF1C58">
              <w:rPr>
                <w:rFonts w:ascii="Adagio_Slab" w:hAnsi="Adagio_Slab" w:cs="Calibri"/>
                <w:color w:val="000000"/>
                <w:sz w:val="16"/>
                <w:szCs w:val="16"/>
              </w:rPr>
              <w:br/>
              <w:t xml:space="preserve">biała, 350 g/m2 Wykonana z białego kartonu, bez nadruku, wyposażona w gumkę wzdłuż dłuższego boku, posiada trzy wewnętrzne klapki zabezpieczające dokumenty przed wypadnięciem, opakowanie zbiorcze 25 szt. </w:t>
            </w:r>
          </w:p>
        </w:tc>
        <w:tc>
          <w:tcPr>
            <w:tcW w:w="1569" w:type="dxa"/>
            <w:shd w:val="clear" w:color="auto" w:fill="auto"/>
            <w:vAlign w:val="center"/>
          </w:tcPr>
          <w:p w14:paraId="45E5A2C1"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15A19A6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73AD6EE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14</w:t>
            </w:r>
          </w:p>
        </w:tc>
        <w:tc>
          <w:tcPr>
            <w:tcW w:w="1559" w:type="dxa"/>
            <w:shd w:val="clear" w:color="auto" w:fill="auto"/>
            <w:noWrap/>
            <w:vAlign w:val="center"/>
          </w:tcPr>
          <w:p w14:paraId="5F83AB8B"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958CC6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EA7AF77" w14:textId="77777777" w:rsidR="00FE3228" w:rsidRPr="00AF1C58" w:rsidRDefault="00FE3228" w:rsidP="00AF1C58">
            <w:pPr>
              <w:rPr>
                <w:rFonts w:ascii="Adagio_Slab" w:hAnsi="Adagio_Slab" w:cs="Calibri"/>
                <w:color w:val="000000"/>
                <w:sz w:val="16"/>
                <w:szCs w:val="16"/>
              </w:rPr>
            </w:pPr>
          </w:p>
        </w:tc>
      </w:tr>
      <w:tr w:rsidR="00FE3228" w:rsidRPr="00AF1C58" w14:paraId="015B17D5" w14:textId="77777777" w:rsidTr="001B62FA">
        <w:trPr>
          <w:trHeight w:val="279"/>
        </w:trPr>
        <w:tc>
          <w:tcPr>
            <w:tcW w:w="765" w:type="dxa"/>
            <w:shd w:val="clear" w:color="auto" w:fill="auto"/>
            <w:noWrap/>
            <w:vAlign w:val="center"/>
          </w:tcPr>
          <w:p w14:paraId="13A2ABD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29</w:t>
            </w:r>
          </w:p>
        </w:tc>
        <w:tc>
          <w:tcPr>
            <w:tcW w:w="3063" w:type="dxa"/>
            <w:shd w:val="clear" w:color="000000" w:fill="FFFFFF"/>
            <w:vAlign w:val="bottom"/>
          </w:tcPr>
          <w:p w14:paraId="01DA7463" w14:textId="464AA332" w:rsidR="00FE3228" w:rsidRPr="00AF1C58" w:rsidRDefault="00FE3228" w:rsidP="00AF1C58">
            <w:pPr>
              <w:rPr>
                <w:rFonts w:ascii="Adagio_Slab" w:hAnsi="Adagio_Slab" w:cs="Calibri"/>
                <w:sz w:val="16"/>
                <w:szCs w:val="16"/>
              </w:rPr>
            </w:pPr>
            <w:r w:rsidRPr="00AF1C58">
              <w:rPr>
                <w:rFonts w:ascii="Adagio_Slab" w:hAnsi="Adagio_Slab" w:cs="Calibri"/>
                <w:sz w:val="16"/>
                <w:szCs w:val="16"/>
              </w:rPr>
              <w:t xml:space="preserve">TECZKA DO ARCHIWIZACJI </w:t>
            </w:r>
            <w:r w:rsidRPr="00AF1C58">
              <w:rPr>
                <w:rFonts w:ascii="Adagio_Slab" w:hAnsi="Adagio_Slab" w:cs="Calibri"/>
                <w:sz w:val="16"/>
                <w:szCs w:val="16"/>
              </w:rPr>
              <w:br/>
              <w:t xml:space="preserve">bezkwasowa wiązana A4 kartonowa biała min 240g  Wykonana z ekologicznej biało-szarej tektury o </w:t>
            </w:r>
            <w:r w:rsidRPr="00AF1C58">
              <w:rPr>
                <w:rFonts w:ascii="Adagio_Slab" w:hAnsi="Adagio_Slab" w:cs="Calibri"/>
                <w:sz w:val="16"/>
                <w:szCs w:val="16"/>
              </w:rPr>
              <w:lastRenderedPageBreak/>
              <w:t xml:space="preserve">klasie GD, bezkwasowej o </w:t>
            </w:r>
            <w:proofErr w:type="spellStart"/>
            <w:r w:rsidRPr="00AF1C58">
              <w:rPr>
                <w:rFonts w:ascii="Adagio_Slab" w:hAnsi="Adagio_Slab" w:cs="Calibri"/>
                <w:sz w:val="16"/>
                <w:szCs w:val="16"/>
              </w:rPr>
              <w:t>pH</w:t>
            </w:r>
            <w:proofErr w:type="spellEnd"/>
            <w:r w:rsidRPr="00AF1C58">
              <w:rPr>
                <w:rFonts w:ascii="Adagio_Slab" w:hAnsi="Adagio_Slab" w:cs="Calibri"/>
                <w:sz w:val="16"/>
                <w:szCs w:val="16"/>
              </w:rPr>
              <w:t xml:space="preserve"> 7,5-9,5 oraz rezerwie alkalicznej powyżej 0,4 mol/kg.</w:t>
            </w:r>
            <w:r w:rsidRPr="00AF1C58">
              <w:rPr>
                <w:rFonts w:ascii="Adagio_Slab" w:hAnsi="Adagio_Slab" w:cs="Calibri"/>
                <w:sz w:val="16"/>
                <w:szCs w:val="16"/>
              </w:rPr>
              <w:br/>
              <w:t>Wymiary 320 x 250 x 50</w:t>
            </w:r>
            <w:r w:rsidRPr="00AF1C58">
              <w:rPr>
                <w:rFonts w:ascii="Adagio_Slab" w:hAnsi="Adagio_Slab" w:cs="Calibri"/>
                <w:sz w:val="16"/>
                <w:szCs w:val="16"/>
              </w:rPr>
              <w:br/>
              <w:t xml:space="preserve">opakowanie 50 sztuk </w:t>
            </w:r>
          </w:p>
        </w:tc>
        <w:tc>
          <w:tcPr>
            <w:tcW w:w="1569" w:type="dxa"/>
            <w:shd w:val="clear" w:color="auto" w:fill="auto"/>
            <w:vAlign w:val="center"/>
          </w:tcPr>
          <w:p w14:paraId="34AFB1F0"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534A11F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5BA0100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w:t>
            </w:r>
          </w:p>
        </w:tc>
        <w:tc>
          <w:tcPr>
            <w:tcW w:w="1559" w:type="dxa"/>
            <w:shd w:val="clear" w:color="auto" w:fill="auto"/>
            <w:noWrap/>
            <w:vAlign w:val="center"/>
          </w:tcPr>
          <w:p w14:paraId="26942B4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D4CD587"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7A85F41" w14:textId="77777777" w:rsidR="00FE3228" w:rsidRPr="00AF1C58" w:rsidRDefault="00FE3228" w:rsidP="00AF1C58">
            <w:pPr>
              <w:rPr>
                <w:rFonts w:ascii="Adagio_Slab" w:hAnsi="Adagio_Slab" w:cs="Calibri"/>
                <w:color w:val="000000"/>
                <w:sz w:val="16"/>
                <w:szCs w:val="16"/>
              </w:rPr>
            </w:pPr>
          </w:p>
        </w:tc>
      </w:tr>
      <w:tr w:rsidR="00FE3228" w:rsidRPr="00AF1C58" w14:paraId="1FDEF6B4" w14:textId="77777777" w:rsidTr="001B62FA">
        <w:trPr>
          <w:trHeight w:val="279"/>
        </w:trPr>
        <w:tc>
          <w:tcPr>
            <w:tcW w:w="765" w:type="dxa"/>
            <w:shd w:val="clear" w:color="auto" w:fill="auto"/>
            <w:noWrap/>
            <w:vAlign w:val="center"/>
          </w:tcPr>
          <w:p w14:paraId="1EAE0A5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30</w:t>
            </w:r>
          </w:p>
        </w:tc>
        <w:tc>
          <w:tcPr>
            <w:tcW w:w="3063" w:type="dxa"/>
            <w:shd w:val="clear" w:color="D9E1F2" w:fill="FFFFFF"/>
            <w:vAlign w:val="bottom"/>
          </w:tcPr>
          <w:p w14:paraId="15CF7BC8"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TECZKA DO PODPISÓW</w:t>
            </w:r>
            <w:r w:rsidRPr="00AF1C58">
              <w:rPr>
                <w:rFonts w:ascii="Adagio_Slab" w:hAnsi="Adagio_Slab" w:cs="Calibri"/>
                <w:color w:val="000000"/>
                <w:sz w:val="16"/>
                <w:szCs w:val="16"/>
              </w:rPr>
              <w:br/>
              <w:t xml:space="preserve">20-częściowa, okładka wykonana z materiału, z rozciągliwym grzbietem umożliwiającym przechowywanie w jednej przegródce większej ilości dokumentów, szare przekładki posiadają 3 otwory do poglądu, kolor czarny </w:t>
            </w:r>
          </w:p>
        </w:tc>
        <w:tc>
          <w:tcPr>
            <w:tcW w:w="1569" w:type="dxa"/>
            <w:shd w:val="clear" w:color="auto" w:fill="auto"/>
            <w:vAlign w:val="center"/>
          </w:tcPr>
          <w:p w14:paraId="53CC7445"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5955DA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2E35FAD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7</w:t>
            </w:r>
          </w:p>
        </w:tc>
        <w:tc>
          <w:tcPr>
            <w:tcW w:w="1559" w:type="dxa"/>
            <w:shd w:val="clear" w:color="auto" w:fill="auto"/>
            <w:noWrap/>
            <w:vAlign w:val="center"/>
          </w:tcPr>
          <w:p w14:paraId="67E53F5B"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0BC6EC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7F3D27E" w14:textId="77777777" w:rsidR="00FE3228" w:rsidRPr="00AF1C58" w:rsidRDefault="00FE3228" w:rsidP="00AF1C58">
            <w:pPr>
              <w:rPr>
                <w:rFonts w:ascii="Adagio_Slab" w:hAnsi="Adagio_Slab" w:cs="Calibri"/>
                <w:color w:val="000000"/>
                <w:sz w:val="16"/>
                <w:szCs w:val="16"/>
              </w:rPr>
            </w:pPr>
          </w:p>
        </w:tc>
      </w:tr>
      <w:tr w:rsidR="00FE3228" w:rsidRPr="00AF1C58" w14:paraId="3548A7EF" w14:textId="77777777" w:rsidTr="001B62FA">
        <w:trPr>
          <w:trHeight w:val="279"/>
        </w:trPr>
        <w:tc>
          <w:tcPr>
            <w:tcW w:w="765" w:type="dxa"/>
            <w:shd w:val="clear" w:color="auto" w:fill="auto"/>
            <w:noWrap/>
            <w:vAlign w:val="center"/>
          </w:tcPr>
          <w:p w14:paraId="47AB237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31</w:t>
            </w:r>
          </w:p>
        </w:tc>
        <w:tc>
          <w:tcPr>
            <w:tcW w:w="3063" w:type="dxa"/>
            <w:shd w:val="clear" w:color="000000" w:fill="FFFFFF"/>
            <w:vAlign w:val="bottom"/>
          </w:tcPr>
          <w:p w14:paraId="0B7B8DE8"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 xml:space="preserve">DZIENNIK KORESPONDENCJI A4, </w:t>
            </w:r>
            <w:r w:rsidRPr="00AF1C58">
              <w:rPr>
                <w:rFonts w:ascii="Adagio_Slab" w:hAnsi="Adagio_Slab" w:cs="Calibri"/>
                <w:sz w:val="16"/>
                <w:szCs w:val="16"/>
              </w:rPr>
              <w:br/>
              <w:t>oprawa twarda, do umieszczania wpisów na temat korespondencji przychodzącej i wychodzącej. Minimum 96 kartek , 10 pozycji na stronie.</w:t>
            </w:r>
          </w:p>
        </w:tc>
        <w:tc>
          <w:tcPr>
            <w:tcW w:w="1569" w:type="dxa"/>
            <w:shd w:val="clear" w:color="auto" w:fill="auto"/>
            <w:vAlign w:val="center"/>
          </w:tcPr>
          <w:p w14:paraId="1DFFA752"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73C2A47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757" w:type="dxa"/>
            <w:shd w:val="clear" w:color="D9E1F2" w:fill="FFFFFF"/>
            <w:vAlign w:val="center"/>
          </w:tcPr>
          <w:p w14:paraId="0D2B70F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5699C5E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44A8A75"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AAE8C4A" w14:textId="77777777" w:rsidR="00FE3228" w:rsidRPr="00AF1C58" w:rsidRDefault="00FE3228" w:rsidP="00AF1C58">
            <w:pPr>
              <w:rPr>
                <w:rFonts w:ascii="Adagio_Slab" w:hAnsi="Adagio_Slab" w:cs="Calibri"/>
                <w:color w:val="000000"/>
                <w:sz w:val="16"/>
                <w:szCs w:val="16"/>
              </w:rPr>
            </w:pPr>
          </w:p>
        </w:tc>
      </w:tr>
      <w:tr w:rsidR="00FE3228" w:rsidRPr="00AF1C58" w14:paraId="62296096" w14:textId="77777777" w:rsidTr="001B62FA">
        <w:trPr>
          <w:trHeight w:val="279"/>
        </w:trPr>
        <w:tc>
          <w:tcPr>
            <w:tcW w:w="765" w:type="dxa"/>
            <w:shd w:val="clear" w:color="auto" w:fill="auto"/>
            <w:noWrap/>
            <w:vAlign w:val="center"/>
          </w:tcPr>
          <w:p w14:paraId="3F5F466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32</w:t>
            </w:r>
          </w:p>
        </w:tc>
        <w:tc>
          <w:tcPr>
            <w:tcW w:w="3063" w:type="dxa"/>
            <w:shd w:val="clear" w:color="auto" w:fill="auto"/>
            <w:vAlign w:val="bottom"/>
          </w:tcPr>
          <w:p w14:paraId="451BC6D0"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KSIĄŻKA KLUCZY</w:t>
            </w:r>
            <w:r w:rsidRPr="00AF1C58">
              <w:rPr>
                <w:rFonts w:ascii="Adagio_Slab" w:hAnsi="Adagio_Slab" w:cs="Calibri"/>
                <w:color w:val="000000"/>
                <w:sz w:val="16"/>
                <w:szCs w:val="16"/>
              </w:rPr>
              <w:br/>
              <w:t>format A4, twarda oprawa</w:t>
            </w:r>
          </w:p>
        </w:tc>
        <w:tc>
          <w:tcPr>
            <w:tcW w:w="1569" w:type="dxa"/>
            <w:shd w:val="clear" w:color="auto" w:fill="auto"/>
            <w:vAlign w:val="center"/>
          </w:tcPr>
          <w:p w14:paraId="55A6EFA7"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0044CE8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6AB5053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3D95CA7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68574B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8DBC535" w14:textId="77777777" w:rsidR="00FE3228" w:rsidRPr="00AF1C58" w:rsidRDefault="00FE3228" w:rsidP="00AF1C58">
            <w:pPr>
              <w:rPr>
                <w:rFonts w:ascii="Adagio_Slab" w:hAnsi="Adagio_Slab" w:cs="Calibri"/>
                <w:color w:val="000000"/>
                <w:sz w:val="16"/>
                <w:szCs w:val="16"/>
              </w:rPr>
            </w:pPr>
          </w:p>
        </w:tc>
      </w:tr>
      <w:tr w:rsidR="00FE3228" w:rsidRPr="00AF1C58" w14:paraId="718A78EB" w14:textId="77777777" w:rsidTr="001B62FA">
        <w:trPr>
          <w:trHeight w:val="279"/>
        </w:trPr>
        <w:tc>
          <w:tcPr>
            <w:tcW w:w="765" w:type="dxa"/>
            <w:shd w:val="clear" w:color="auto" w:fill="auto"/>
            <w:noWrap/>
            <w:vAlign w:val="center"/>
          </w:tcPr>
          <w:p w14:paraId="686B4EA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33</w:t>
            </w:r>
          </w:p>
        </w:tc>
        <w:tc>
          <w:tcPr>
            <w:tcW w:w="3063" w:type="dxa"/>
            <w:shd w:val="clear" w:color="000000" w:fill="FFFFFF"/>
            <w:vAlign w:val="bottom"/>
          </w:tcPr>
          <w:p w14:paraId="77B46527"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 xml:space="preserve">PAPIER KANCELARYJNY </w:t>
            </w:r>
            <w:r w:rsidRPr="00AF1C58">
              <w:rPr>
                <w:rFonts w:ascii="Adagio_Slab" w:hAnsi="Adagio_Slab" w:cs="Calibri"/>
                <w:sz w:val="16"/>
                <w:szCs w:val="16"/>
              </w:rPr>
              <w:br/>
              <w:t xml:space="preserve"> w kratkę A3  ryza 500 arkuszy </w:t>
            </w:r>
          </w:p>
        </w:tc>
        <w:tc>
          <w:tcPr>
            <w:tcW w:w="1569" w:type="dxa"/>
            <w:shd w:val="clear" w:color="auto" w:fill="auto"/>
            <w:vAlign w:val="center"/>
          </w:tcPr>
          <w:p w14:paraId="5E99943C"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44D8A06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ryza</w:t>
            </w:r>
          </w:p>
        </w:tc>
        <w:tc>
          <w:tcPr>
            <w:tcW w:w="757" w:type="dxa"/>
            <w:shd w:val="clear" w:color="D9E1F2" w:fill="FFFFFF"/>
            <w:vAlign w:val="center"/>
          </w:tcPr>
          <w:p w14:paraId="458F859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2E058FDC"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66CAAC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1DFCB64" w14:textId="77777777" w:rsidR="00FE3228" w:rsidRPr="00AF1C58" w:rsidRDefault="00FE3228" w:rsidP="00AF1C58">
            <w:pPr>
              <w:rPr>
                <w:rFonts w:ascii="Adagio_Slab" w:hAnsi="Adagio_Slab" w:cs="Calibri"/>
                <w:color w:val="000000"/>
                <w:sz w:val="16"/>
                <w:szCs w:val="16"/>
              </w:rPr>
            </w:pPr>
          </w:p>
        </w:tc>
      </w:tr>
      <w:tr w:rsidR="00FE3228" w:rsidRPr="00AF1C58" w14:paraId="732B7E0E" w14:textId="77777777" w:rsidTr="001B62FA">
        <w:trPr>
          <w:trHeight w:val="279"/>
        </w:trPr>
        <w:tc>
          <w:tcPr>
            <w:tcW w:w="765" w:type="dxa"/>
            <w:shd w:val="clear" w:color="auto" w:fill="auto"/>
            <w:noWrap/>
            <w:vAlign w:val="center"/>
          </w:tcPr>
          <w:p w14:paraId="684DB50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34</w:t>
            </w:r>
          </w:p>
        </w:tc>
        <w:tc>
          <w:tcPr>
            <w:tcW w:w="3063" w:type="dxa"/>
            <w:shd w:val="clear" w:color="D9E1F2" w:fill="FFFFFF"/>
            <w:vAlign w:val="bottom"/>
          </w:tcPr>
          <w:p w14:paraId="082779E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ZESZYT A4</w:t>
            </w:r>
            <w:r w:rsidRPr="00AF1C58">
              <w:rPr>
                <w:rFonts w:ascii="Adagio_Slab" w:hAnsi="Adagio_Slab" w:cs="Calibri"/>
                <w:color w:val="000000"/>
                <w:sz w:val="16"/>
                <w:szCs w:val="16"/>
              </w:rPr>
              <w:br/>
              <w:t>w twardej oprawie Brulion A4, 200 kartek w kratkę. Oprawa twarda lakierowana, Kartki szyte - wzmocnienie klejem</w:t>
            </w:r>
          </w:p>
        </w:tc>
        <w:tc>
          <w:tcPr>
            <w:tcW w:w="1569" w:type="dxa"/>
            <w:shd w:val="clear" w:color="auto" w:fill="auto"/>
            <w:vAlign w:val="center"/>
          </w:tcPr>
          <w:p w14:paraId="6D7D80DE"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02C5A39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3216A5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w:t>
            </w:r>
          </w:p>
        </w:tc>
        <w:tc>
          <w:tcPr>
            <w:tcW w:w="1559" w:type="dxa"/>
            <w:shd w:val="clear" w:color="auto" w:fill="auto"/>
            <w:noWrap/>
            <w:vAlign w:val="center"/>
          </w:tcPr>
          <w:p w14:paraId="63FA4674"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36DCACD"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609DB35" w14:textId="77777777" w:rsidR="00FE3228" w:rsidRPr="00AF1C58" w:rsidRDefault="00FE3228" w:rsidP="00AF1C58">
            <w:pPr>
              <w:rPr>
                <w:rFonts w:ascii="Adagio_Slab" w:hAnsi="Adagio_Slab" w:cs="Calibri"/>
                <w:color w:val="000000"/>
                <w:sz w:val="16"/>
                <w:szCs w:val="16"/>
              </w:rPr>
            </w:pPr>
          </w:p>
        </w:tc>
      </w:tr>
      <w:tr w:rsidR="00FE3228" w:rsidRPr="00AF1C58" w14:paraId="16FC60AF" w14:textId="77777777" w:rsidTr="001B62FA">
        <w:trPr>
          <w:trHeight w:val="279"/>
        </w:trPr>
        <w:tc>
          <w:tcPr>
            <w:tcW w:w="765" w:type="dxa"/>
            <w:shd w:val="clear" w:color="auto" w:fill="auto"/>
            <w:noWrap/>
            <w:vAlign w:val="center"/>
          </w:tcPr>
          <w:p w14:paraId="668FDE6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35</w:t>
            </w:r>
          </w:p>
        </w:tc>
        <w:tc>
          <w:tcPr>
            <w:tcW w:w="3063" w:type="dxa"/>
            <w:shd w:val="clear" w:color="D9E1F2" w:fill="FFFFFF"/>
            <w:vAlign w:val="bottom"/>
          </w:tcPr>
          <w:p w14:paraId="38536D2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ZESZYT A4</w:t>
            </w:r>
            <w:r w:rsidRPr="00AF1C58">
              <w:rPr>
                <w:rFonts w:ascii="Adagio_Slab" w:hAnsi="Adagio_Slab" w:cs="Calibri"/>
                <w:color w:val="000000"/>
                <w:sz w:val="16"/>
                <w:szCs w:val="16"/>
              </w:rPr>
              <w:br/>
              <w:t>w twardej oprawie Brulion A4 96 kartek w kratkę. Oprawa twarda lakierowana, Kartki szyte - wzmocnienie klejem</w:t>
            </w:r>
          </w:p>
        </w:tc>
        <w:tc>
          <w:tcPr>
            <w:tcW w:w="1569" w:type="dxa"/>
            <w:shd w:val="clear" w:color="auto" w:fill="auto"/>
            <w:vAlign w:val="center"/>
          </w:tcPr>
          <w:p w14:paraId="73906928"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061F0F8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0A297F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11</w:t>
            </w:r>
          </w:p>
        </w:tc>
        <w:tc>
          <w:tcPr>
            <w:tcW w:w="1559" w:type="dxa"/>
            <w:shd w:val="clear" w:color="auto" w:fill="auto"/>
            <w:noWrap/>
            <w:vAlign w:val="center"/>
          </w:tcPr>
          <w:p w14:paraId="28AC98E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071A16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24A49C2" w14:textId="77777777" w:rsidR="00FE3228" w:rsidRPr="00AF1C58" w:rsidRDefault="00FE3228" w:rsidP="00AF1C58">
            <w:pPr>
              <w:rPr>
                <w:rFonts w:ascii="Adagio_Slab" w:hAnsi="Adagio_Slab" w:cs="Calibri"/>
                <w:color w:val="000000"/>
                <w:sz w:val="16"/>
                <w:szCs w:val="16"/>
              </w:rPr>
            </w:pPr>
          </w:p>
        </w:tc>
      </w:tr>
      <w:tr w:rsidR="00FE3228" w:rsidRPr="00AF1C58" w14:paraId="47292DAA" w14:textId="77777777" w:rsidTr="001B62FA">
        <w:trPr>
          <w:trHeight w:val="279"/>
        </w:trPr>
        <w:tc>
          <w:tcPr>
            <w:tcW w:w="765" w:type="dxa"/>
            <w:shd w:val="clear" w:color="auto" w:fill="auto"/>
            <w:noWrap/>
            <w:vAlign w:val="center"/>
          </w:tcPr>
          <w:p w14:paraId="6B15EA4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36</w:t>
            </w:r>
          </w:p>
        </w:tc>
        <w:tc>
          <w:tcPr>
            <w:tcW w:w="3063" w:type="dxa"/>
            <w:shd w:val="clear" w:color="D9E1F2" w:fill="FFFFFF"/>
            <w:vAlign w:val="bottom"/>
          </w:tcPr>
          <w:p w14:paraId="42CABAE5"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ZESZYT A5</w:t>
            </w:r>
            <w:r w:rsidRPr="00AF1C58">
              <w:rPr>
                <w:rFonts w:ascii="Adagio_Slab" w:hAnsi="Adagio_Slab" w:cs="Calibri"/>
                <w:color w:val="000000"/>
                <w:sz w:val="16"/>
                <w:szCs w:val="16"/>
              </w:rPr>
              <w:br/>
              <w:t>w twardej oprawie Brulion A5, 96 kartek w kratkę. Oprawa twarda lakierowana, Kartki szyte - wzmocnienie klejem</w:t>
            </w:r>
          </w:p>
        </w:tc>
        <w:tc>
          <w:tcPr>
            <w:tcW w:w="1569" w:type="dxa"/>
            <w:shd w:val="clear" w:color="auto" w:fill="auto"/>
            <w:vAlign w:val="center"/>
          </w:tcPr>
          <w:p w14:paraId="7670AB7F"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5B700BD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48315B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63E5DD4F"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467FE0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4896D0C" w14:textId="77777777" w:rsidR="00FE3228" w:rsidRPr="00AF1C58" w:rsidRDefault="00FE3228" w:rsidP="00AF1C58">
            <w:pPr>
              <w:rPr>
                <w:rFonts w:ascii="Adagio_Slab" w:hAnsi="Adagio_Slab" w:cs="Calibri"/>
                <w:color w:val="000000"/>
                <w:sz w:val="16"/>
                <w:szCs w:val="16"/>
              </w:rPr>
            </w:pPr>
          </w:p>
        </w:tc>
      </w:tr>
      <w:tr w:rsidR="00FE3228" w:rsidRPr="00AF1C58" w14:paraId="0F32D79E" w14:textId="77777777" w:rsidTr="001B62FA">
        <w:trPr>
          <w:trHeight w:val="279"/>
        </w:trPr>
        <w:tc>
          <w:tcPr>
            <w:tcW w:w="765" w:type="dxa"/>
            <w:shd w:val="clear" w:color="auto" w:fill="auto"/>
            <w:noWrap/>
            <w:vAlign w:val="center"/>
          </w:tcPr>
          <w:p w14:paraId="11C9B77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37</w:t>
            </w:r>
          </w:p>
        </w:tc>
        <w:tc>
          <w:tcPr>
            <w:tcW w:w="3063" w:type="dxa"/>
            <w:shd w:val="clear" w:color="D9E1F2" w:fill="FFFFFF"/>
            <w:vAlign w:val="bottom"/>
          </w:tcPr>
          <w:p w14:paraId="02900881"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BRULION ZE SPIRALĄ A4 </w:t>
            </w:r>
            <w:r w:rsidRPr="00AF1C58">
              <w:rPr>
                <w:rFonts w:ascii="Adagio_Slab" w:hAnsi="Adagio_Slab" w:cs="Calibri"/>
                <w:color w:val="000000"/>
                <w:sz w:val="16"/>
                <w:szCs w:val="16"/>
              </w:rPr>
              <w:br/>
              <w:t>80 kartek, w kratkę koloru szarego,  z mikroperforacją, marginesem i dziurkowaniem, papierem w kolorze białym</w:t>
            </w:r>
          </w:p>
        </w:tc>
        <w:tc>
          <w:tcPr>
            <w:tcW w:w="1569" w:type="dxa"/>
            <w:shd w:val="clear" w:color="auto" w:fill="auto"/>
            <w:vAlign w:val="center"/>
          </w:tcPr>
          <w:p w14:paraId="6AA30026"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0A498FF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4325DA1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6</w:t>
            </w:r>
          </w:p>
        </w:tc>
        <w:tc>
          <w:tcPr>
            <w:tcW w:w="1559" w:type="dxa"/>
            <w:shd w:val="clear" w:color="auto" w:fill="auto"/>
            <w:noWrap/>
            <w:vAlign w:val="center"/>
          </w:tcPr>
          <w:p w14:paraId="1E2D7862"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1700604"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1A3AD0E" w14:textId="77777777" w:rsidR="00FE3228" w:rsidRPr="00AF1C58" w:rsidRDefault="00FE3228" w:rsidP="00AF1C58">
            <w:pPr>
              <w:rPr>
                <w:rFonts w:ascii="Adagio_Slab" w:hAnsi="Adagio_Slab" w:cs="Calibri"/>
                <w:color w:val="000000"/>
                <w:sz w:val="16"/>
                <w:szCs w:val="16"/>
              </w:rPr>
            </w:pPr>
          </w:p>
        </w:tc>
      </w:tr>
      <w:tr w:rsidR="00FE3228" w:rsidRPr="00AF1C58" w14:paraId="16E039A4" w14:textId="77777777" w:rsidTr="001B62FA">
        <w:trPr>
          <w:trHeight w:val="279"/>
        </w:trPr>
        <w:tc>
          <w:tcPr>
            <w:tcW w:w="765" w:type="dxa"/>
            <w:shd w:val="clear" w:color="auto" w:fill="auto"/>
            <w:noWrap/>
            <w:vAlign w:val="center"/>
          </w:tcPr>
          <w:p w14:paraId="2C86809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38</w:t>
            </w:r>
          </w:p>
        </w:tc>
        <w:tc>
          <w:tcPr>
            <w:tcW w:w="3063" w:type="dxa"/>
            <w:shd w:val="clear" w:color="D9E1F2" w:fill="FFFFFF"/>
            <w:vAlign w:val="bottom"/>
          </w:tcPr>
          <w:p w14:paraId="3F0029E6"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BRULION ZE SPIRALĄ A5 </w:t>
            </w:r>
            <w:r w:rsidRPr="00AF1C58">
              <w:rPr>
                <w:rFonts w:ascii="Adagio_Slab" w:hAnsi="Adagio_Slab" w:cs="Calibri"/>
                <w:color w:val="000000"/>
                <w:sz w:val="16"/>
                <w:szCs w:val="16"/>
              </w:rPr>
              <w:br/>
              <w:t>80 kartek, w kratkę koloru szarego,  z mikroperforacją, marginesem i dziurkowaniem, papierem w kolorze białym</w:t>
            </w:r>
          </w:p>
        </w:tc>
        <w:tc>
          <w:tcPr>
            <w:tcW w:w="1569" w:type="dxa"/>
            <w:shd w:val="clear" w:color="auto" w:fill="auto"/>
            <w:vAlign w:val="center"/>
          </w:tcPr>
          <w:p w14:paraId="04543EDD"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EFC63C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238B90D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3C3F9A7C"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F166AD9"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4A0E04F0" w14:textId="77777777" w:rsidR="00FE3228" w:rsidRPr="00AF1C58" w:rsidRDefault="00FE3228" w:rsidP="00AF1C58">
            <w:pPr>
              <w:rPr>
                <w:rFonts w:ascii="Adagio_Slab" w:hAnsi="Adagio_Slab" w:cs="Calibri"/>
                <w:color w:val="000000"/>
                <w:sz w:val="16"/>
                <w:szCs w:val="16"/>
              </w:rPr>
            </w:pPr>
          </w:p>
        </w:tc>
      </w:tr>
      <w:tr w:rsidR="00FE3228" w:rsidRPr="00AF1C58" w14:paraId="71F11297" w14:textId="77777777" w:rsidTr="001B62FA">
        <w:trPr>
          <w:trHeight w:val="279"/>
        </w:trPr>
        <w:tc>
          <w:tcPr>
            <w:tcW w:w="765" w:type="dxa"/>
            <w:shd w:val="clear" w:color="auto" w:fill="auto"/>
            <w:noWrap/>
            <w:vAlign w:val="center"/>
          </w:tcPr>
          <w:p w14:paraId="331002E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39</w:t>
            </w:r>
          </w:p>
        </w:tc>
        <w:tc>
          <w:tcPr>
            <w:tcW w:w="3063" w:type="dxa"/>
            <w:shd w:val="clear" w:color="D9E1F2" w:fill="FFFFFF"/>
            <w:vAlign w:val="bottom"/>
          </w:tcPr>
          <w:p w14:paraId="084B0AF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BLOK BIUROWY A4</w:t>
            </w:r>
            <w:r w:rsidRPr="00AF1C58">
              <w:rPr>
                <w:rFonts w:ascii="Adagio_Slab" w:hAnsi="Adagio_Slab" w:cs="Calibri"/>
                <w:color w:val="000000"/>
                <w:sz w:val="16"/>
                <w:szCs w:val="16"/>
              </w:rPr>
              <w:br/>
              <w:t>100 kartek, w kratkę</w:t>
            </w:r>
          </w:p>
        </w:tc>
        <w:tc>
          <w:tcPr>
            <w:tcW w:w="1569" w:type="dxa"/>
            <w:shd w:val="clear" w:color="auto" w:fill="auto"/>
            <w:vAlign w:val="center"/>
          </w:tcPr>
          <w:p w14:paraId="41F16DEB"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6129A5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2B746B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7C205E73"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0D453B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C9D8480" w14:textId="77777777" w:rsidR="00FE3228" w:rsidRPr="00AF1C58" w:rsidRDefault="00FE3228" w:rsidP="00AF1C58">
            <w:pPr>
              <w:rPr>
                <w:rFonts w:ascii="Adagio_Slab" w:hAnsi="Adagio_Slab" w:cs="Calibri"/>
                <w:color w:val="000000"/>
                <w:sz w:val="16"/>
                <w:szCs w:val="16"/>
              </w:rPr>
            </w:pPr>
          </w:p>
        </w:tc>
      </w:tr>
      <w:tr w:rsidR="00FE3228" w:rsidRPr="00AF1C58" w14:paraId="59D2C008" w14:textId="77777777" w:rsidTr="001B62FA">
        <w:trPr>
          <w:trHeight w:val="279"/>
        </w:trPr>
        <w:tc>
          <w:tcPr>
            <w:tcW w:w="765" w:type="dxa"/>
            <w:shd w:val="clear" w:color="auto" w:fill="auto"/>
            <w:noWrap/>
            <w:vAlign w:val="center"/>
          </w:tcPr>
          <w:p w14:paraId="48632C6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40</w:t>
            </w:r>
          </w:p>
        </w:tc>
        <w:tc>
          <w:tcPr>
            <w:tcW w:w="3063" w:type="dxa"/>
            <w:shd w:val="clear" w:color="D9E1F2" w:fill="FFFFFF"/>
            <w:vAlign w:val="bottom"/>
          </w:tcPr>
          <w:p w14:paraId="1FAB6DD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BLOK BIUROWY A5</w:t>
            </w:r>
            <w:r w:rsidRPr="00AF1C58">
              <w:rPr>
                <w:rFonts w:ascii="Adagio_Slab" w:hAnsi="Adagio_Slab" w:cs="Calibri"/>
                <w:color w:val="000000"/>
                <w:sz w:val="16"/>
                <w:szCs w:val="16"/>
              </w:rPr>
              <w:br/>
              <w:t>100 kartek, w kratkę</w:t>
            </w:r>
          </w:p>
        </w:tc>
        <w:tc>
          <w:tcPr>
            <w:tcW w:w="1569" w:type="dxa"/>
            <w:shd w:val="clear" w:color="auto" w:fill="auto"/>
            <w:vAlign w:val="center"/>
          </w:tcPr>
          <w:p w14:paraId="0EA2C08F"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14C1D87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6B98F3C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65CD6193"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325327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50E1F48" w14:textId="77777777" w:rsidR="00FE3228" w:rsidRPr="00AF1C58" w:rsidRDefault="00FE3228" w:rsidP="00AF1C58">
            <w:pPr>
              <w:rPr>
                <w:rFonts w:ascii="Adagio_Slab" w:hAnsi="Adagio_Slab" w:cs="Calibri"/>
                <w:color w:val="000000"/>
                <w:sz w:val="16"/>
                <w:szCs w:val="16"/>
              </w:rPr>
            </w:pPr>
          </w:p>
        </w:tc>
      </w:tr>
      <w:tr w:rsidR="00FE3228" w:rsidRPr="00AF1C58" w14:paraId="1A40529A" w14:textId="77777777" w:rsidTr="001B62FA">
        <w:trPr>
          <w:trHeight w:val="279"/>
        </w:trPr>
        <w:tc>
          <w:tcPr>
            <w:tcW w:w="765" w:type="dxa"/>
            <w:shd w:val="clear" w:color="auto" w:fill="auto"/>
            <w:noWrap/>
            <w:vAlign w:val="center"/>
          </w:tcPr>
          <w:p w14:paraId="051DD99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41</w:t>
            </w:r>
          </w:p>
        </w:tc>
        <w:tc>
          <w:tcPr>
            <w:tcW w:w="3063" w:type="dxa"/>
            <w:shd w:val="clear" w:color="D9E1F2" w:fill="FFFFFF"/>
            <w:vAlign w:val="bottom"/>
          </w:tcPr>
          <w:p w14:paraId="653016F1"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BIUWAR A2 </w:t>
            </w:r>
            <w:r w:rsidRPr="00AF1C58">
              <w:rPr>
                <w:rFonts w:ascii="Adagio_Slab" w:hAnsi="Adagio_Slab" w:cs="Calibri"/>
                <w:color w:val="000000"/>
                <w:sz w:val="16"/>
                <w:szCs w:val="16"/>
              </w:rPr>
              <w:br/>
              <w:t>Kalendarz na kolejny rok kalendarzowy. Biuwar drukowany na papierze offset 80g, 30 kartek, spód podklejany kartonem, całość klejona na górnej krawędzi. format netto  592x395mm, oznaczone tygodnie w kalendarzu podstawowym, przydatna linijka na każdej ze stron, dni tygodnia na każdej stronie</w:t>
            </w:r>
          </w:p>
        </w:tc>
        <w:tc>
          <w:tcPr>
            <w:tcW w:w="1569" w:type="dxa"/>
            <w:shd w:val="clear" w:color="auto" w:fill="auto"/>
            <w:vAlign w:val="center"/>
          </w:tcPr>
          <w:p w14:paraId="00ED0D25"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11E060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17D92BB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w:t>
            </w:r>
          </w:p>
        </w:tc>
        <w:tc>
          <w:tcPr>
            <w:tcW w:w="1559" w:type="dxa"/>
            <w:shd w:val="clear" w:color="auto" w:fill="auto"/>
            <w:noWrap/>
            <w:vAlign w:val="center"/>
          </w:tcPr>
          <w:p w14:paraId="016F825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DE7CD76"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0C1EA25" w14:textId="77777777" w:rsidR="00FE3228" w:rsidRPr="00AF1C58" w:rsidRDefault="00FE3228" w:rsidP="00AF1C58">
            <w:pPr>
              <w:rPr>
                <w:rFonts w:ascii="Adagio_Slab" w:hAnsi="Adagio_Slab" w:cs="Calibri"/>
                <w:color w:val="000000"/>
                <w:sz w:val="16"/>
                <w:szCs w:val="16"/>
              </w:rPr>
            </w:pPr>
          </w:p>
        </w:tc>
      </w:tr>
      <w:tr w:rsidR="00FE3228" w:rsidRPr="00AF1C58" w14:paraId="02030F9F" w14:textId="77777777" w:rsidTr="001B62FA">
        <w:trPr>
          <w:trHeight w:val="279"/>
        </w:trPr>
        <w:tc>
          <w:tcPr>
            <w:tcW w:w="765" w:type="dxa"/>
            <w:shd w:val="clear" w:color="auto" w:fill="auto"/>
            <w:noWrap/>
            <w:vAlign w:val="center"/>
          </w:tcPr>
          <w:p w14:paraId="30ADAA8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42</w:t>
            </w:r>
          </w:p>
        </w:tc>
        <w:tc>
          <w:tcPr>
            <w:tcW w:w="3063" w:type="dxa"/>
            <w:shd w:val="clear" w:color="D9E1F2" w:fill="FFFFFF"/>
            <w:vAlign w:val="bottom"/>
          </w:tcPr>
          <w:p w14:paraId="1173A296" w14:textId="57BC7345" w:rsidR="00FE3228" w:rsidRPr="005018AD"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OKŁADKA PCV, FOLIA DO BINDOWANIA </w:t>
            </w:r>
            <w:r w:rsidRPr="00AF1C58">
              <w:rPr>
                <w:rFonts w:ascii="Adagio_Slab" w:hAnsi="Adagio_Slab" w:cs="Calibri"/>
                <w:color w:val="000000"/>
                <w:sz w:val="16"/>
                <w:szCs w:val="16"/>
              </w:rPr>
              <w:br/>
              <w:t>Bezbarwna wykonane z PVC. Format A4. Opakowanie 100 arkuszy. Grubość: 0,20 mm kolor: przeźroczysta</w:t>
            </w:r>
          </w:p>
        </w:tc>
        <w:tc>
          <w:tcPr>
            <w:tcW w:w="1569" w:type="dxa"/>
            <w:shd w:val="clear" w:color="auto" w:fill="auto"/>
            <w:vAlign w:val="center"/>
          </w:tcPr>
          <w:p w14:paraId="1C31080C"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00E66A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6384507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661073A5"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0316F8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390B882" w14:textId="77777777" w:rsidR="00FE3228" w:rsidRPr="00AF1C58" w:rsidRDefault="00FE3228" w:rsidP="00AF1C58">
            <w:pPr>
              <w:rPr>
                <w:rFonts w:ascii="Adagio_Slab" w:hAnsi="Adagio_Slab" w:cs="Calibri"/>
                <w:color w:val="000000"/>
                <w:sz w:val="16"/>
                <w:szCs w:val="16"/>
              </w:rPr>
            </w:pPr>
          </w:p>
        </w:tc>
      </w:tr>
      <w:tr w:rsidR="00FE3228" w:rsidRPr="00AF1C58" w14:paraId="28FC8BAD" w14:textId="77777777" w:rsidTr="001B62FA">
        <w:trPr>
          <w:trHeight w:val="279"/>
        </w:trPr>
        <w:tc>
          <w:tcPr>
            <w:tcW w:w="765" w:type="dxa"/>
            <w:shd w:val="clear" w:color="auto" w:fill="auto"/>
            <w:noWrap/>
            <w:vAlign w:val="center"/>
          </w:tcPr>
          <w:p w14:paraId="4A7B09A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43</w:t>
            </w:r>
          </w:p>
        </w:tc>
        <w:tc>
          <w:tcPr>
            <w:tcW w:w="3063" w:type="dxa"/>
            <w:shd w:val="clear" w:color="000000" w:fill="FFFFFF"/>
            <w:vAlign w:val="bottom"/>
          </w:tcPr>
          <w:p w14:paraId="13409896" w14:textId="386382A5"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OKŁADKA TYLNA  DO BINDOWANIA </w:t>
            </w:r>
            <w:r w:rsidRPr="00AF1C58">
              <w:rPr>
                <w:rFonts w:ascii="Adagio_Slab" w:hAnsi="Adagio_Slab" w:cs="Calibri"/>
                <w:color w:val="000000"/>
                <w:sz w:val="16"/>
                <w:szCs w:val="16"/>
              </w:rPr>
              <w:br/>
              <w:t>Tekturowa, skóropodobna. Format A4. Gramatura 250g/m2, opakowanie: 100 szt.</w:t>
            </w:r>
          </w:p>
        </w:tc>
        <w:tc>
          <w:tcPr>
            <w:tcW w:w="1569" w:type="dxa"/>
            <w:shd w:val="clear" w:color="auto" w:fill="auto"/>
            <w:vAlign w:val="center"/>
          </w:tcPr>
          <w:p w14:paraId="302A7C73"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68F505F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1AF2CBC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6F80F645"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174B8D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5E4E39B" w14:textId="77777777" w:rsidR="00FE3228" w:rsidRPr="00AF1C58" w:rsidRDefault="00FE3228" w:rsidP="00AF1C58">
            <w:pPr>
              <w:rPr>
                <w:rFonts w:ascii="Adagio_Slab" w:hAnsi="Adagio_Slab" w:cs="Calibri"/>
                <w:color w:val="000000"/>
                <w:sz w:val="16"/>
                <w:szCs w:val="16"/>
              </w:rPr>
            </w:pPr>
          </w:p>
        </w:tc>
      </w:tr>
      <w:tr w:rsidR="00FE3228" w:rsidRPr="00AF1C58" w14:paraId="55FFF014" w14:textId="77777777" w:rsidTr="001B62FA">
        <w:trPr>
          <w:trHeight w:val="279"/>
        </w:trPr>
        <w:tc>
          <w:tcPr>
            <w:tcW w:w="765" w:type="dxa"/>
            <w:shd w:val="clear" w:color="auto" w:fill="auto"/>
            <w:noWrap/>
            <w:vAlign w:val="center"/>
          </w:tcPr>
          <w:p w14:paraId="7B87219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44</w:t>
            </w:r>
          </w:p>
        </w:tc>
        <w:tc>
          <w:tcPr>
            <w:tcW w:w="3063" w:type="dxa"/>
            <w:shd w:val="clear" w:color="D9E1F2" w:fill="FFFFFF"/>
            <w:vAlign w:val="bottom"/>
          </w:tcPr>
          <w:p w14:paraId="0A1FC0F3" w14:textId="21568641"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KOSZULKA NA DOKUMENTY  A4 </w:t>
            </w:r>
            <w:r w:rsidRPr="00AF1C58">
              <w:rPr>
                <w:rFonts w:ascii="Adagio_Slab" w:hAnsi="Adagio_Slab" w:cs="Calibri"/>
                <w:color w:val="000000"/>
                <w:sz w:val="16"/>
                <w:szCs w:val="16"/>
              </w:rPr>
              <w:br/>
              <w:t xml:space="preserve">krystaliczna, 55 mikronów wykonane z </w:t>
            </w:r>
            <w:proofErr w:type="spellStart"/>
            <w:r w:rsidRPr="00AF1C58">
              <w:rPr>
                <w:rFonts w:ascii="Adagio_Slab" w:hAnsi="Adagio_Slab" w:cs="Calibri"/>
                <w:color w:val="000000"/>
                <w:sz w:val="16"/>
                <w:szCs w:val="16"/>
              </w:rPr>
              <w:t>miękkej</w:t>
            </w:r>
            <w:proofErr w:type="spellEnd"/>
            <w:r w:rsidRPr="00AF1C58">
              <w:rPr>
                <w:rFonts w:ascii="Adagio_Slab" w:hAnsi="Adagio_Slab" w:cs="Calibri"/>
                <w:color w:val="000000"/>
                <w:sz w:val="16"/>
                <w:szCs w:val="16"/>
              </w:rPr>
              <w:t xml:space="preserve">, gładkiej folii </w:t>
            </w:r>
            <w:r w:rsidRPr="00AF1C58">
              <w:rPr>
                <w:rFonts w:ascii="Adagio_Slab" w:hAnsi="Adagio_Slab" w:cs="Calibri"/>
                <w:color w:val="000000"/>
                <w:sz w:val="16"/>
                <w:szCs w:val="16"/>
              </w:rPr>
              <w:lastRenderedPageBreak/>
              <w:t xml:space="preserve">polipropylenowej o grubości 55 mikronów, krystaliczne, transparentne, otwarte na górze, antyelektrostatyczne, odpowiednie do dokumentów w formacie A4 ilość dziurek do wpięcia: 11 rozmiar: 232x306mm opakowanie zbiorcze 100 sztuk Kolor: bezbarwny, gładka folia bez grudek </w:t>
            </w:r>
          </w:p>
        </w:tc>
        <w:tc>
          <w:tcPr>
            <w:tcW w:w="1569" w:type="dxa"/>
            <w:shd w:val="clear" w:color="auto" w:fill="auto"/>
            <w:vAlign w:val="center"/>
          </w:tcPr>
          <w:p w14:paraId="7F39D4C2"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8A4164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79F883A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163</w:t>
            </w:r>
          </w:p>
        </w:tc>
        <w:tc>
          <w:tcPr>
            <w:tcW w:w="1559" w:type="dxa"/>
            <w:shd w:val="clear" w:color="auto" w:fill="auto"/>
            <w:noWrap/>
            <w:vAlign w:val="center"/>
          </w:tcPr>
          <w:p w14:paraId="4DE07FC7"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892DFE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5A5000D" w14:textId="77777777" w:rsidR="00FE3228" w:rsidRPr="00AF1C58" w:rsidRDefault="00FE3228" w:rsidP="00AF1C58">
            <w:pPr>
              <w:rPr>
                <w:rFonts w:ascii="Adagio_Slab" w:hAnsi="Adagio_Slab" w:cs="Calibri"/>
                <w:color w:val="000000"/>
                <w:sz w:val="16"/>
                <w:szCs w:val="16"/>
              </w:rPr>
            </w:pPr>
          </w:p>
        </w:tc>
      </w:tr>
      <w:tr w:rsidR="00FE3228" w:rsidRPr="00AF1C58" w14:paraId="5472AE6D" w14:textId="77777777" w:rsidTr="001B62FA">
        <w:trPr>
          <w:trHeight w:val="279"/>
        </w:trPr>
        <w:tc>
          <w:tcPr>
            <w:tcW w:w="765" w:type="dxa"/>
            <w:shd w:val="clear" w:color="auto" w:fill="auto"/>
            <w:noWrap/>
            <w:vAlign w:val="center"/>
          </w:tcPr>
          <w:p w14:paraId="56AA04C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45</w:t>
            </w:r>
          </w:p>
        </w:tc>
        <w:tc>
          <w:tcPr>
            <w:tcW w:w="3063" w:type="dxa"/>
            <w:shd w:val="clear" w:color="D9E1F2" w:fill="FFFFFF"/>
            <w:vAlign w:val="bottom"/>
          </w:tcPr>
          <w:p w14:paraId="538569FB"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KOSZULKA POSZERZANE NA KATALOGI A4 </w:t>
            </w:r>
            <w:r w:rsidRPr="00AF1C58">
              <w:rPr>
                <w:rFonts w:ascii="Adagio_Slab" w:hAnsi="Adagio_Slab" w:cs="Calibri"/>
                <w:color w:val="000000"/>
                <w:sz w:val="16"/>
                <w:szCs w:val="16"/>
              </w:rPr>
              <w:br/>
              <w:t xml:space="preserve">grubość min. 170 </w:t>
            </w:r>
            <w:proofErr w:type="spellStart"/>
            <w:r w:rsidRPr="00AF1C58">
              <w:rPr>
                <w:rFonts w:ascii="Adagio_Slab" w:hAnsi="Adagio_Slab" w:cs="Calibri"/>
                <w:color w:val="000000"/>
                <w:sz w:val="16"/>
                <w:szCs w:val="16"/>
              </w:rPr>
              <w:t>mic</w:t>
            </w:r>
            <w:proofErr w:type="spellEnd"/>
            <w:r w:rsidRPr="00AF1C58">
              <w:rPr>
                <w:rFonts w:ascii="Adagio_Slab" w:hAnsi="Adagio_Slab" w:cs="Calibri"/>
                <w:color w:val="000000"/>
                <w:sz w:val="16"/>
                <w:szCs w:val="16"/>
              </w:rPr>
              <w:t xml:space="preserve">. Opakowanie zbiorcze 10 sztuk </w:t>
            </w:r>
          </w:p>
        </w:tc>
        <w:tc>
          <w:tcPr>
            <w:tcW w:w="1569" w:type="dxa"/>
            <w:shd w:val="clear" w:color="auto" w:fill="auto"/>
            <w:vAlign w:val="center"/>
          </w:tcPr>
          <w:p w14:paraId="403FA46A"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493555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033ECF5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19</w:t>
            </w:r>
          </w:p>
        </w:tc>
        <w:tc>
          <w:tcPr>
            <w:tcW w:w="1559" w:type="dxa"/>
            <w:shd w:val="clear" w:color="auto" w:fill="auto"/>
            <w:noWrap/>
            <w:vAlign w:val="center"/>
          </w:tcPr>
          <w:p w14:paraId="1BA50E6E"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62752E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4DA52B15" w14:textId="77777777" w:rsidR="00FE3228" w:rsidRPr="00AF1C58" w:rsidRDefault="00FE3228" w:rsidP="00AF1C58">
            <w:pPr>
              <w:rPr>
                <w:rFonts w:ascii="Adagio_Slab" w:hAnsi="Adagio_Slab" w:cs="Calibri"/>
                <w:color w:val="000000"/>
                <w:sz w:val="16"/>
                <w:szCs w:val="16"/>
              </w:rPr>
            </w:pPr>
          </w:p>
        </w:tc>
      </w:tr>
      <w:tr w:rsidR="00FE3228" w:rsidRPr="00AF1C58" w14:paraId="328266BC" w14:textId="77777777" w:rsidTr="001B62FA">
        <w:trPr>
          <w:trHeight w:val="279"/>
        </w:trPr>
        <w:tc>
          <w:tcPr>
            <w:tcW w:w="765" w:type="dxa"/>
            <w:shd w:val="clear" w:color="auto" w:fill="auto"/>
            <w:noWrap/>
            <w:vAlign w:val="center"/>
          </w:tcPr>
          <w:p w14:paraId="4E9A77B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46</w:t>
            </w:r>
          </w:p>
        </w:tc>
        <w:tc>
          <w:tcPr>
            <w:tcW w:w="3063" w:type="dxa"/>
            <w:shd w:val="clear" w:color="auto" w:fill="auto"/>
            <w:vAlign w:val="bottom"/>
          </w:tcPr>
          <w:p w14:paraId="16EFABCF" w14:textId="0F692ED4"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OBWOLUTA </w:t>
            </w:r>
            <w:r w:rsidRPr="00AF1C58">
              <w:rPr>
                <w:rFonts w:ascii="Adagio_Slab" w:hAnsi="Adagio_Slab" w:cs="Calibri"/>
                <w:color w:val="000000"/>
                <w:sz w:val="16"/>
                <w:szCs w:val="16"/>
              </w:rPr>
              <w:br/>
              <w:t xml:space="preserve">na dokumenty, </w:t>
            </w:r>
            <w:proofErr w:type="spellStart"/>
            <w:r w:rsidRPr="00AF1C58">
              <w:rPr>
                <w:rFonts w:ascii="Adagio_Slab" w:hAnsi="Adagio_Slab" w:cs="Calibri"/>
                <w:color w:val="000000"/>
                <w:sz w:val="16"/>
                <w:szCs w:val="16"/>
              </w:rPr>
              <w:t>ofertówka</w:t>
            </w:r>
            <w:proofErr w:type="spellEnd"/>
            <w:r w:rsidRPr="00AF1C58">
              <w:rPr>
                <w:rFonts w:ascii="Adagio_Slab" w:hAnsi="Adagio_Slab" w:cs="Calibri"/>
                <w:color w:val="000000"/>
                <w:sz w:val="16"/>
                <w:szCs w:val="16"/>
              </w:rPr>
              <w:t xml:space="preserve"> groszkowa format A4 wykonana z twardej folii PP typu "L" sztywna. Otwierana od góry i z prawego boku. Wycięcie na palec umożliwia otwarcie obwoluty. Prawy górny róg zaokrąglony. Grubość min 90 </w:t>
            </w:r>
            <w:proofErr w:type="spellStart"/>
            <w:r w:rsidRPr="00AF1C58">
              <w:rPr>
                <w:rFonts w:ascii="Adagio_Slab" w:hAnsi="Adagio_Slab" w:cs="Calibri"/>
                <w:color w:val="000000"/>
                <w:sz w:val="16"/>
                <w:szCs w:val="16"/>
              </w:rPr>
              <w:t>mic</w:t>
            </w:r>
            <w:proofErr w:type="spellEnd"/>
            <w:r w:rsidRPr="00AF1C58">
              <w:rPr>
                <w:rFonts w:ascii="Adagio_Slab" w:hAnsi="Adagio_Slab" w:cs="Calibri"/>
                <w:color w:val="000000"/>
                <w:sz w:val="16"/>
                <w:szCs w:val="16"/>
              </w:rPr>
              <w:t xml:space="preserve"> . Opakowanie zbiorcze  100 szt. </w:t>
            </w:r>
          </w:p>
        </w:tc>
        <w:tc>
          <w:tcPr>
            <w:tcW w:w="1569" w:type="dxa"/>
            <w:shd w:val="clear" w:color="auto" w:fill="auto"/>
            <w:vAlign w:val="center"/>
          </w:tcPr>
          <w:p w14:paraId="039ECF23"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7E7D284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opakowanie</w:t>
            </w:r>
          </w:p>
        </w:tc>
        <w:tc>
          <w:tcPr>
            <w:tcW w:w="757" w:type="dxa"/>
            <w:shd w:val="clear" w:color="D9E1F2" w:fill="FFFFFF"/>
            <w:vAlign w:val="center"/>
          </w:tcPr>
          <w:p w14:paraId="227E752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30</w:t>
            </w:r>
          </w:p>
        </w:tc>
        <w:tc>
          <w:tcPr>
            <w:tcW w:w="1559" w:type="dxa"/>
            <w:shd w:val="clear" w:color="auto" w:fill="auto"/>
            <w:noWrap/>
            <w:vAlign w:val="center"/>
          </w:tcPr>
          <w:p w14:paraId="6861E2F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E4BF5B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31F4AB9" w14:textId="77777777" w:rsidR="00FE3228" w:rsidRPr="00AF1C58" w:rsidRDefault="00FE3228" w:rsidP="00AF1C58">
            <w:pPr>
              <w:rPr>
                <w:rFonts w:ascii="Adagio_Slab" w:hAnsi="Adagio_Slab" w:cs="Calibri"/>
                <w:color w:val="000000"/>
                <w:sz w:val="16"/>
                <w:szCs w:val="16"/>
              </w:rPr>
            </w:pPr>
          </w:p>
        </w:tc>
      </w:tr>
      <w:tr w:rsidR="00FE3228" w:rsidRPr="00AF1C58" w14:paraId="08D70CBC" w14:textId="77777777" w:rsidTr="001B62FA">
        <w:trPr>
          <w:trHeight w:val="279"/>
        </w:trPr>
        <w:tc>
          <w:tcPr>
            <w:tcW w:w="765" w:type="dxa"/>
            <w:shd w:val="clear" w:color="auto" w:fill="auto"/>
            <w:noWrap/>
            <w:vAlign w:val="center"/>
          </w:tcPr>
          <w:p w14:paraId="4FAC17B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47</w:t>
            </w:r>
          </w:p>
        </w:tc>
        <w:tc>
          <w:tcPr>
            <w:tcW w:w="3063" w:type="dxa"/>
            <w:shd w:val="clear" w:color="000000" w:fill="FFFFFF"/>
            <w:vAlign w:val="bottom"/>
          </w:tcPr>
          <w:p w14:paraId="18174E2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KOPERTY C4 </w:t>
            </w:r>
            <w:r w:rsidRPr="00AF1C58">
              <w:rPr>
                <w:rFonts w:ascii="Adagio_Slab" w:hAnsi="Adagio_Slab" w:cs="Calibri"/>
                <w:color w:val="000000"/>
                <w:sz w:val="16"/>
                <w:szCs w:val="16"/>
              </w:rPr>
              <w:br/>
              <w:t>białe HK Bong Business Mail 229x324 mm, samoklejące z paskiem po krótszym boku, papier offsetowy, z poddrukiem w stalowo - szarym kolorze, gramatura 90 g/m2 Opakowanie zbiorcze 250 szt.</w:t>
            </w:r>
          </w:p>
        </w:tc>
        <w:tc>
          <w:tcPr>
            <w:tcW w:w="1569" w:type="dxa"/>
            <w:shd w:val="clear" w:color="auto" w:fill="auto"/>
            <w:vAlign w:val="center"/>
          </w:tcPr>
          <w:p w14:paraId="511F0E1B"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2F6D020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03F335F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w:t>
            </w:r>
          </w:p>
        </w:tc>
        <w:tc>
          <w:tcPr>
            <w:tcW w:w="1559" w:type="dxa"/>
            <w:shd w:val="clear" w:color="auto" w:fill="auto"/>
            <w:noWrap/>
            <w:vAlign w:val="center"/>
          </w:tcPr>
          <w:p w14:paraId="246AD8EB"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2107714"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CB50D96" w14:textId="77777777" w:rsidR="00FE3228" w:rsidRPr="00AF1C58" w:rsidRDefault="00FE3228" w:rsidP="00AF1C58">
            <w:pPr>
              <w:rPr>
                <w:rFonts w:ascii="Adagio_Slab" w:hAnsi="Adagio_Slab" w:cs="Calibri"/>
                <w:color w:val="000000"/>
                <w:sz w:val="16"/>
                <w:szCs w:val="16"/>
              </w:rPr>
            </w:pPr>
          </w:p>
        </w:tc>
      </w:tr>
      <w:tr w:rsidR="00FE3228" w:rsidRPr="00AF1C58" w14:paraId="162B8BC9" w14:textId="77777777" w:rsidTr="001B62FA">
        <w:trPr>
          <w:trHeight w:val="279"/>
        </w:trPr>
        <w:tc>
          <w:tcPr>
            <w:tcW w:w="765" w:type="dxa"/>
            <w:shd w:val="clear" w:color="auto" w:fill="auto"/>
            <w:noWrap/>
            <w:vAlign w:val="center"/>
          </w:tcPr>
          <w:p w14:paraId="3D10489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48</w:t>
            </w:r>
          </w:p>
        </w:tc>
        <w:tc>
          <w:tcPr>
            <w:tcW w:w="3063" w:type="dxa"/>
            <w:shd w:val="clear" w:color="000000" w:fill="FFFFFF"/>
            <w:vAlign w:val="bottom"/>
          </w:tcPr>
          <w:p w14:paraId="34BD767D"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KOPERTY C4 </w:t>
            </w:r>
            <w:r w:rsidRPr="00AF1C58">
              <w:rPr>
                <w:rFonts w:ascii="Adagio_Slab" w:hAnsi="Adagio_Slab" w:cs="Calibri"/>
                <w:color w:val="000000"/>
                <w:sz w:val="16"/>
                <w:szCs w:val="16"/>
              </w:rPr>
              <w:br/>
              <w:t>brązowe, rozszerzane, wymiary 229 x 324 x 40 mm, gramatura 120/m2, opakowanie zbiorcze 50 szt.</w:t>
            </w:r>
          </w:p>
        </w:tc>
        <w:tc>
          <w:tcPr>
            <w:tcW w:w="1569" w:type="dxa"/>
            <w:shd w:val="clear" w:color="auto" w:fill="auto"/>
            <w:vAlign w:val="center"/>
          </w:tcPr>
          <w:p w14:paraId="637764A3"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765CA92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5BD1A17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w:t>
            </w:r>
          </w:p>
        </w:tc>
        <w:tc>
          <w:tcPr>
            <w:tcW w:w="1559" w:type="dxa"/>
            <w:shd w:val="clear" w:color="auto" w:fill="auto"/>
            <w:noWrap/>
            <w:vAlign w:val="center"/>
          </w:tcPr>
          <w:p w14:paraId="142B6477"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FB9D8B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7BC8447" w14:textId="77777777" w:rsidR="00FE3228" w:rsidRPr="00AF1C58" w:rsidRDefault="00FE3228" w:rsidP="00AF1C58">
            <w:pPr>
              <w:rPr>
                <w:rFonts w:ascii="Adagio_Slab" w:hAnsi="Adagio_Slab" w:cs="Calibri"/>
                <w:color w:val="000000"/>
                <w:sz w:val="16"/>
                <w:szCs w:val="16"/>
              </w:rPr>
            </w:pPr>
          </w:p>
        </w:tc>
      </w:tr>
      <w:tr w:rsidR="00FE3228" w:rsidRPr="00AF1C58" w14:paraId="603512E6" w14:textId="77777777" w:rsidTr="001B62FA">
        <w:trPr>
          <w:trHeight w:val="279"/>
        </w:trPr>
        <w:tc>
          <w:tcPr>
            <w:tcW w:w="765" w:type="dxa"/>
            <w:shd w:val="clear" w:color="auto" w:fill="auto"/>
            <w:noWrap/>
            <w:vAlign w:val="center"/>
          </w:tcPr>
          <w:p w14:paraId="1F9E586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49</w:t>
            </w:r>
          </w:p>
        </w:tc>
        <w:tc>
          <w:tcPr>
            <w:tcW w:w="3063" w:type="dxa"/>
            <w:shd w:val="clear" w:color="D9E1F2" w:fill="FFFFFF"/>
            <w:vAlign w:val="bottom"/>
          </w:tcPr>
          <w:p w14:paraId="18B1BAEA"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KOPERTY C5 </w:t>
            </w:r>
            <w:r w:rsidRPr="00AF1C58">
              <w:rPr>
                <w:rFonts w:ascii="Adagio_Slab" w:hAnsi="Adagio_Slab" w:cs="Calibri"/>
                <w:color w:val="000000"/>
                <w:sz w:val="16"/>
                <w:szCs w:val="16"/>
              </w:rPr>
              <w:br/>
              <w:t xml:space="preserve">białe, SK Bong Business Mail 162x229 mm, samoklejące ; opakowanie zbiorcze 500 </w:t>
            </w:r>
            <w:proofErr w:type="spellStart"/>
            <w:r w:rsidRPr="00AF1C58">
              <w:rPr>
                <w:rFonts w:ascii="Adagio_Slab" w:hAnsi="Adagio_Slab" w:cs="Calibri"/>
                <w:color w:val="000000"/>
                <w:sz w:val="16"/>
                <w:szCs w:val="16"/>
              </w:rPr>
              <w:t>szt</w:t>
            </w:r>
            <w:proofErr w:type="spellEnd"/>
          </w:p>
        </w:tc>
        <w:tc>
          <w:tcPr>
            <w:tcW w:w="1569" w:type="dxa"/>
            <w:shd w:val="clear" w:color="auto" w:fill="auto"/>
            <w:vAlign w:val="center"/>
          </w:tcPr>
          <w:p w14:paraId="755C5A87"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7309DDB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5C8C565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w:t>
            </w:r>
          </w:p>
        </w:tc>
        <w:tc>
          <w:tcPr>
            <w:tcW w:w="1559" w:type="dxa"/>
            <w:shd w:val="clear" w:color="auto" w:fill="auto"/>
            <w:noWrap/>
            <w:vAlign w:val="center"/>
          </w:tcPr>
          <w:p w14:paraId="0ED8B70D"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AF31BB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4B7B9CA4" w14:textId="77777777" w:rsidR="00FE3228" w:rsidRPr="00AF1C58" w:rsidRDefault="00FE3228" w:rsidP="00AF1C58">
            <w:pPr>
              <w:rPr>
                <w:rFonts w:ascii="Adagio_Slab" w:hAnsi="Adagio_Slab" w:cs="Calibri"/>
                <w:color w:val="000000"/>
                <w:sz w:val="16"/>
                <w:szCs w:val="16"/>
              </w:rPr>
            </w:pPr>
          </w:p>
        </w:tc>
      </w:tr>
      <w:tr w:rsidR="00FE3228" w:rsidRPr="00AF1C58" w14:paraId="707348DE" w14:textId="77777777" w:rsidTr="001B62FA">
        <w:trPr>
          <w:trHeight w:val="279"/>
        </w:trPr>
        <w:tc>
          <w:tcPr>
            <w:tcW w:w="765" w:type="dxa"/>
            <w:shd w:val="clear" w:color="auto" w:fill="auto"/>
            <w:noWrap/>
            <w:vAlign w:val="center"/>
          </w:tcPr>
          <w:p w14:paraId="6F22DAC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50</w:t>
            </w:r>
          </w:p>
        </w:tc>
        <w:tc>
          <w:tcPr>
            <w:tcW w:w="3063" w:type="dxa"/>
            <w:shd w:val="clear" w:color="D9E1F2" w:fill="FFFFFF"/>
            <w:vAlign w:val="bottom"/>
          </w:tcPr>
          <w:p w14:paraId="27308466"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KOPERTY C6</w:t>
            </w:r>
            <w:r w:rsidRPr="00AF1C58">
              <w:rPr>
                <w:rFonts w:ascii="Adagio_Slab" w:hAnsi="Adagio_Slab" w:cs="Calibri"/>
                <w:color w:val="000000"/>
                <w:sz w:val="16"/>
                <w:szCs w:val="16"/>
              </w:rPr>
              <w:br/>
              <w:t>białe SK Bong Business Mail 114x162 mm, samoklejące z paskiem, opakowanie zbiorcze 1000 szt..</w:t>
            </w:r>
          </w:p>
        </w:tc>
        <w:tc>
          <w:tcPr>
            <w:tcW w:w="1569" w:type="dxa"/>
            <w:shd w:val="clear" w:color="auto" w:fill="auto"/>
            <w:vAlign w:val="center"/>
          </w:tcPr>
          <w:p w14:paraId="0B541134"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3324AAB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20B527F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60CBC6A9"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491329D"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14F761E" w14:textId="77777777" w:rsidR="00FE3228" w:rsidRPr="00AF1C58" w:rsidRDefault="00FE3228" w:rsidP="00AF1C58">
            <w:pPr>
              <w:rPr>
                <w:rFonts w:ascii="Adagio_Slab" w:hAnsi="Adagio_Slab" w:cs="Calibri"/>
                <w:color w:val="000000"/>
                <w:sz w:val="16"/>
                <w:szCs w:val="16"/>
              </w:rPr>
            </w:pPr>
          </w:p>
        </w:tc>
      </w:tr>
      <w:tr w:rsidR="00FE3228" w:rsidRPr="00AF1C58" w14:paraId="78EBB83A" w14:textId="77777777" w:rsidTr="001B62FA">
        <w:trPr>
          <w:trHeight w:val="279"/>
        </w:trPr>
        <w:tc>
          <w:tcPr>
            <w:tcW w:w="765" w:type="dxa"/>
            <w:shd w:val="clear" w:color="auto" w:fill="auto"/>
            <w:noWrap/>
            <w:vAlign w:val="center"/>
          </w:tcPr>
          <w:p w14:paraId="11BF630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51</w:t>
            </w:r>
          </w:p>
        </w:tc>
        <w:tc>
          <w:tcPr>
            <w:tcW w:w="3063" w:type="dxa"/>
            <w:shd w:val="clear" w:color="D9E1F2" w:fill="FFFFFF"/>
            <w:vAlign w:val="bottom"/>
          </w:tcPr>
          <w:p w14:paraId="764729C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KOPERTY DL </w:t>
            </w:r>
            <w:r w:rsidRPr="00AF1C58">
              <w:rPr>
                <w:rFonts w:ascii="Adagio_Slab" w:hAnsi="Adagio_Slab" w:cs="Calibri"/>
                <w:color w:val="000000"/>
                <w:sz w:val="16"/>
                <w:szCs w:val="16"/>
              </w:rPr>
              <w:br/>
              <w:t xml:space="preserve">białe długie bez okienka Bong Business Mail HK o wymiarach 110x220 mm, samoklejące z paskiem po dłuższym boku, opakowanie zbiorcze 1000 szt. </w:t>
            </w:r>
          </w:p>
        </w:tc>
        <w:tc>
          <w:tcPr>
            <w:tcW w:w="1569" w:type="dxa"/>
            <w:shd w:val="clear" w:color="auto" w:fill="auto"/>
            <w:vAlign w:val="center"/>
          </w:tcPr>
          <w:p w14:paraId="231BC65D"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7B95A17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 xml:space="preserve">opakowanie </w:t>
            </w:r>
          </w:p>
        </w:tc>
        <w:tc>
          <w:tcPr>
            <w:tcW w:w="757" w:type="dxa"/>
            <w:shd w:val="clear" w:color="D9E1F2" w:fill="FFFFFF"/>
            <w:vAlign w:val="center"/>
          </w:tcPr>
          <w:p w14:paraId="365F6D1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05E86A04"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037D57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90466E2" w14:textId="77777777" w:rsidR="00FE3228" w:rsidRPr="00AF1C58" w:rsidRDefault="00FE3228" w:rsidP="00AF1C58">
            <w:pPr>
              <w:rPr>
                <w:rFonts w:ascii="Adagio_Slab" w:hAnsi="Adagio_Slab" w:cs="Calibri"/>
                <w:color w:val="000000"/>
                <w:sz w:val="16"/>
                <w:szCs w:val="16"/>
              </w:rPr>
            </w:pPr>
          </w:p>
        </w:tc>
      </w:tr>
      <w:tr w:rsidR="00FE3228" w:rsidRPr="00AF1C58" w14:paraId="05744C85" w14:textId="77777777" w:rsidTr="001B62FA">
        <w:trPr>
          <w:trHeight w:val="279"/>
        </w:trPr>
        <w:tc>
          <w:tcPr>
            <w:tcW w:w="765" w:type="dxa"/>
            <w:shd w:val="clear" w:color="auto" w:fill="auto"/>
            <w:noWrap/>
            <w:vAlign w:val="center"/>
          </w:tcPr>
          <w:p w14:paraId="060777E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52</w:t>
            </w:r>
          </w:p>
        </w:tc>
        <w:tc>
          <w:tcPr>
            <w:tcW w:w="3063" w:type="dxa"/>
            <w:shd w:val="clear" w:color="auto" w:fill="auto"/>
            <w:vAlign w:val="bottom"/>
          </w:tcPr>
          <w:p w14:paraId="678F322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KOPERTY BĄBELKOWE POWIETRZNE</w:t>
            </w:r>
            <w:r w:rsidRPr="00AF1C58">
              <w:rPr>
                <w:rFonts w:ascii="Adagio_Slab" w:hAnsi="Adagio_Slab" w:cs="Calibri"/>
                <w:color w:val="000000"/>
                <w:sz w:val="16"/>
                <w:szCs w:val="16"/>
              </w:rPr>
              <w:br/>
              <w:t xml:space="preserve">z wkładem foliowym 13 / C </w:t>
            </w:r>
            <w:proofErr w:type="spellStart"/>
            <w:r w:rsidRPr="00AF1C58">
              <w:rPr>
                <w:rFonts w:ascii="Adagio_Slab" w:hAnsi="Adagio_Slab" w:cs="Calibri"/>
                <w:color w:val="000000"/>
                <w:sz w:val="16"/>
                <w:szCs w:val="16"/>
              </w:rPr>
              <w:t>Rayan</w:t>
            </w:r>
            <w:proofErr w:type="spellEnd"/>
            <w:r w:rsidRPr="00AF1C58">
              <w:rPr>
                <w:rFonts w:ascii="Adagio_Slab" w:hAnsi="Adagio_Slab" w:cs="Calibri"/>
                <w:color w:val="000000"/>
                <w:sz w:val="16"/>
                <w:szCs w:val="16"/>
              </w:rPr>
              <w:t xml:space="preserve"> białe, wymiar wewnętrzny 150x215 mm </w:t>
            </w:r>
          </w:p>
        </w:tc>
        <w:tc>
          <w:tcPr>
            <w:tcW w:w="1569" w:type="dxa"/>
            <w:shd w:val="clear" w:color="auto" w:fill="auto"/>
            <w:vAlign w:val="center"/>
          </w:tcPr>
          <w:p w14:paraId="7B84EC11"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356154D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szt.</w:t>
            </w:r>
          </w:p>
        </w:tc>
        <w:tc>
          <w:tcPr>
            <w:tcW w:w="757" w:type="dxa"/>
            <w:shd w:val="clear" w:color="D9E1F2" w:fill="FFFFFF"/>
            <w:vAlign w:val="center"/>
          </w:tcPr>
          <w:p w14:paraId="71FFAD8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78B087C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754D90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D17646B" w14:textId="77777777" w:rsidR="00FE3228" w:rsidRPr="00AF1C58" w:rsidRDefault="00FE3228" w:rsidP="00AF1C58">
            <w:pPr>
              <w:rPr>
                <w:rFonts w:ascii="Adagio_Slab" w:hAnsi="Adagio_Slab" w:cs="Calibri"/>
                <w:color w:val="000000"/>
                <w:sz w:val="16"/>
                <w:szCs w:val="16"/>
              </w:rPr>
            </w:pPr>
          </w:p>
        </w:tc>
      </w:tr>
      <w:tr w:rsidR="00FE3228" w:rsidRPr="00AF1C58" w14:paraId="35F791AC" w14:textId="77777777" w:rsidTr="001B62FA">
        <w:trPr>
          <w:trHeight w:val="279"/>
        </w:trPr>
        <w:tc>
          <w:tcPr>
            <w:tcW w:w="765" w:type="dxa"/>
            <w:shd w:val="clear" w:color="auto" w:fill="auto"/>
            <w:noWrap/>
            <w:vAlign w:val="center"/>
          </w:tcPr>
          <w:p w14:paraId="59A8304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53</w:t>
            </w:r>
          </w:p>
        </w:tc>
        <w:tc>
          <w:tcPr>
            <w:tcW w:w="3063" w:type="dxa"/>
            <w:shd w:val="clear" w:color="D9E1F2" w:fill="FFFFFF"/>
            <w:vAlign w:val="bottom"/>
          </w:tcPr>
          <w:p w14:paraId="2451FDB3"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KOPERTY BĄBELKOWE POWIETRZNE</w:t>
            </w:r>
            <w:r w:rsidRPr="00AF1C58">
              <w:rPr>
                <w:rFonts w:ascii="Adagio_Slab" w:hAnsi="Adagio_Slab" w:cs="Calibri"/>
                <w:color w:val="000000"/>
                <w:sz w:val="16"/>
                <w:szCs w:val="16"/>
              </w:rPr>
              <w:br/>
              <w:t xml:space="preserve">z wkładem foliowym 19 / I </w:t>
            </w:r>
            <w:proofErr w:type="spellStart"/>
            <w:r w:rsidRPr="00AF1C58">
              <w:rPr>
                <w:rFonts w:ascii="Adagio_Slab" w:hAnsi="Adagio_Slab" w:cs="Calibri"/>
                <w:color w:val="000000"/>
                <w:sz w:val="16"/>
                <w:szCs w:val="16"/>
              </w:rPr>
              <w:t>Rayan</w:t>
            </w:r>
            <w:proofErr w:type="spellEnd"/>
            <w:r w:rsidRPr="00AF1C58">
              <w:rPr>
                <w:rFonts w:ascii="Adagio_Slab" w:hAnsi="Adagio_Slab" w:cs="Calibri"/>
                <w:color w:val="000000"/>
                <w:sz w:val="16"/>
                <w:szCs w:val="16"/>
              </w:rPr>
              <w:t xml:space="preserve"> białe, wymiar wewnętrzny 265x445 mm</w:t>
            </w:r>
          </w:p>
        </w:tc>
        <w:tc>
          <w:tcPr>
            <w:tcW w:w="1569" w:type="dxa"/>
            <w:shd w:val="clear" w:color="auto" w:fill="auto"/>
            <w:vAlign w:val="center"/>
          </w:tcPr>
          <w:p w14:paraId="787E7BF0"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765A41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szt.</w:t>
            </w:r>
          </w:p>
        </w:tc>
        <w:tc>
          <w:tcPr>
            <w:tcW w:w="757" w:type="dxa"/>
            <w:shd w:val="clear" w:color="D9E1F2" w:fill="FFFFFF"/>
            <w:vAlign w:val="center"/>
          </w:tcPr>
          <w:p w14:paraId="0154000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14</w:t>
            </w:r>
          </w:p>
        </w:tc>
        <w:tc>
          <w:tcPr>
            <w:tcW w:w="1559" w:type="dxa"/>
            <w:shd w:val="clear" w:color="auto" w:fill="auto"/>
            <w:noWrap/>
            <w:vAlign w:val="center"/>
          </w:tcPr>
          <w:p w14:paraId="0E9132C8"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7355E544"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41495967" w14:textId="77777777" w:rsidR="00FE3228" w:rsidRPr="00AF1C58" w:rsidRDefault="00FE3228" w:rsidP="00AF1C58">
            <w:pPr>
              <w:rPr>
                <w:rFonts w:ascii="Adagio_Slab" w:hAnsi="Adagio_Slab" w:cs="Calibri"/>
                <w:color w:val="000000"/>
                <w:sz w:val="16"/>
                <w:szCs w:val="16"/>
              </w:rPr>
            </w:pPr>
          </w:p>
        </w:tc>
      </w:tr>
      <w:tr w:rsidR="00FE3228" w:rsidRPr="00AF1C58" w14:paraId="312A5B30" w14:textId="77777777" w:rsidTr="001B62FA">
        <w:trPr>
          <w:trHeight w:val="279"/>
        </w:trPr>
        <w:tc>
          <w:tcPr>
            <w:tcW w:w="765" w:type="dxa"/>
            <w:shd w:val="clear" w:color="auto" w:fill="auto"/>
            <w:noWrap/>
            <w:vAlign w:val="center"/>
          </w:tcPr>
          <w:p w14:paraId="759C315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54</w:t>
            </w:r>
          </w:p>
        </w:tc>
        <w:tc>
          <w:tcPr>
            <w:tcW w:w="3063" w:type="dxa"/>
            <w:shd w:val="clear" w:color="auto" w:fill="auto"/>
            <w:vAlign w:val="bottom"/>
          </w:tcPr>
          <w:p w14:paraId="041F0B11"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KOPERTY BĄBELKOWE POWIETRZNE</w:t>
            </w:r>
            <w:r w:rsidRPr="00AF1C58">
              <w:rPr>
                <w:rFonts w:ascii="Adagio_Slab" w:hAnsi="Adagio_Slab" w:cs="Calibri"/>
                <w:color w:val="000000"/>
                <w:sz w:val="16"/>
                <w:szCs w:val="16"/>
              </w:rPr>
              <w:br/>
              <w:t xml:space="preserve">z wkładem foliowym CD NC białe wymiar wewnętrzny 180x165 mm </w:t>
            </w:r>
          </w:p>
        </w:tc>
        <w:tc>
          <w:tcPr>
            <w:tcW w:w="1569" w:type="dxa"/>
            <w:shd w:val="clear" w:color="auto" w:fill="auto"/>
            <w:vAlign w:val="center"/>
          </w:tcPr>
          <w:p w14:paraId="35F840E6"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0FDE9A7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szt.</w:t>
            </w:r>
          </w:p>
        </w:tc>
        <w:tc>
          <w:tcPr>
            <w:tcW w:w="757" w:type="dxa"/>
            <w:shd w:val="clear" w:color="D9E1F2" w:fill="FFFFFF"/>
            <w:vAlign w:val="center"/>
          </w:tcPr>
          <w:p w14:paraId="69D871B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2F8F52F2"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86DE31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AAE70CE" w14:textId="77777777" w:rsidR="00FE3228" w:rsidRPr="00AF1C58" w:rsidRDefault="00FE3228" w:rsidP="00AF1C58">
            <w:pPr>
              <w:rPr>
                <w:rFonts w:ascii="Adagio_Slab" w:hAnsi="Adagio_Slab" w:cs="Calibri"/>
                <w:color w:val="000000"/>
                <w:sz w:val="16"/>
                <w:szCs w:val="16"/>
              </w:rPr>
            </w:pPr>
          </w:p>
        </w:tc>
      </w:tr>
      <w:tr w:rsidR="00FE3228" w:rsidRPr="00AF1C58" w14:paraId="343E3AF2" w14:textId="77777777" w:rsidTr="001B62FA">
        <w:trPr>
          <w:trHeight w:val="279"/>
        </w:trPr>
        <w:tc>
          <w:tcPr>
            <w:tcW w:w="765" w:type="dxa"/>
            <w:shd w:val="clear" w:color="auto" w:fill="auto"/>
            <w:noWrap/>
            <w:vAlign w:val="center"/>
          </w:tcPr>
          <w:p w14:paraId="40F91DC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55</w:t>
            </w:r>
          </w:p>
        </w:tc>
        <w:tc>
          <w:tcPr>
            <w:tcW w:w="3063" w:type="dxa"/>
            <w:shd w:val="clear" w:color="auto" w:fill="auto"/>
            <w:vAlign w:val="bottom"/>
          </w:tcPr>
          <w:p w14:paraId="2FF90163"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KOPERTY BĄBELKOWE</w:t>
            </w:r>
            <w:r w:rsidRPr="00AF1C58">
              <w:rPr>
                <w:rFonts w:ascii="Adagio_Slab" w:hAnsi="Adagio_Slab" w:cs="Calibri"/>
                <w:color w:val="000000"/>
                <w:sz w:val="16"/>
                <w:szCs w:val="16"/>
              </w:rPr>
              <w:br/>
              <w:t>białe E/15, opakowanie zbiorcze 100 szt.</w:t>
            </w:r>
          </w:p>
        </w:tc>
        <w:tc>
          <w:tcPr>
            <w:tcW w:w="1569" w:type="dxa"/>
            <w:shd w:val="clear" w:color="auto" w:fill="auto"/>
            <w:vAlign w:val="center"/>
          </w:tcPr>
          <w:p w14:paraId="7EB70A7A"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4F19F08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 xml:space="preserve">opakowanie </w:t>
            </w:r>
          </w:p>
        </w:tc>
        <w:tc>
          <w:tcPr>
            <w:tcW w:w="757" w:type="dxa"/>
            <w:shd w:val="clear" w:color="D9E1F2" w:fill="FFFFFF"/>
            <w:vAlign w:val="center"/>
          </w:tcPr>
          <w:p w14:paraId="312CDE1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2150953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B78FA55"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B284DD1" w14:textId="77777777" w:rsidR="00FE3228" w:rsidRPr="00AF1C58" w:rsidRDefault="00FE3228" w:rsidP="00AF1C58">
            <w:pPr>
              <w:rPr>
                <w:rFonts w:ascii="Adagio_Slab" w:hAnsi="Adagio_Slab" w:cs="Calibri"/>
                <w:color w:val="000000"/>
                <w:sz w:val="16"/>
                <w:szCs w:val="16"/>
              </w:rPr>
            </w:pPr>
          </w:p>
        </w:tc>
      </w:tr>
      <w:tr w:rsidR="00FE3228" w:rsidRPr="00AF1C58" w14:paraId="57DB1519" w14:textId="77777777" w:rsidTr="001B62FA">
        <w:trPr>
          <w:trHeight w:val="279"/>
        </w:trPr>
        <w:tc>
          <w:tcPr>
            <w:tcW w:w="765" w:type="dxa"/>
            <w:shd w:val="clear" w:color="auto" w:fill="auto"/>
            <w:noWrap/>
            <w:vAlign w:val="center"/>
          </w:tcPr>
          <w:p w14:paraId="52681E9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56</w:t>
            </w:r>
          </w:p>
        </w:tc>
        <w:tc>
          <w:tcPr>
            <w:tcW w:w="3063" w:type="dxa"/>
            <w:shd w:val="clear" w:color="D9E1F2" w:fill="FFFFFF"/>
            <w:vAlign w:val="center"/>
          </w:tcPr>
          <w:p w14:paraId="7F6A8E66" w14:textId="29B04645" w:rsidR="00FE3228" w:rsidRPr="00AF1C58" w:rsidRDefault="00FE3228" w:rsidP="00F65CD6">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BIAŁE  </w:t>
            </w:r>
            <w:r w:rsidRPr="00AF1C58">
              <w:rPr>
                <w:rFonts w:ascii="Adagio_Slab" w:hAnsi="Adagio_Slab" w:cs="Calibri"/>
                <w:color w:val="000000"/>
                <w:sz w:val="16"/>
                <w:szCs w:val="16"/>
              </w:rPr>
              <w:br/>
              <w:t>kostka nieklejona o wymiarach  8,3 x8,3 x 7,5 cm</w:t>
            </w:r>
          </w:p>
        </w:tc>
        <w:tc>
          <w:tcPr>
            <w:tcW w:w="1569" w:type="dxa"/>
            <w:shd w:val="clear" w:color="auto" w:fill="auto"/>
            <w:vAlign w:val="center"/>
          </w:tcPr>
          <w:p w14:paraId="35E5CF73"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4C5433F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55594AC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5D960D1B"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0819EB9"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7B2F7D8" w14:textId="77777777" w:rsidR="00FE3228" w:rsidRPr="00AF1C58" w:rsidRDefault="00FE3228" w:rsidP="00AF1C58">
            <w:pPr>
              <w:rPr>
                <w:rFonts w:ascii="Adagio_Slab" w:hAnsi="Adagio_Slab" w:cs="Calibri"/>
                <w:color w:val="000000"/>
                <w:sz w:val="16"/>
                <w:szCs w:val="16"/>
              </w:rPr>
            </w:pPr>
          </w:p>
        </w:tc>
      </w:tr>
      <w:tr w:rsidR="00FE3228" w:rsidRPr="00AF1C58" w14:paraId="475C44A9" w14:textId="77777777" w:rsidTr="001B62FA">
        <w:trPr>
          <w:trHeight w:val="279"/>
        </w:trPr>
        <w:tc>
          <w:tcPr>
            <w:tcW w:w="765" w:type="dxa"/>
            <w:shd w:val="clear" w:color="auto" w:fill="auto"/>
            <w:noWrap/>
            <w:vAlign w:val="center"/>
          </w:tcPr>
          <w:p w14:paraId="0AC5550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57</w:t>
            </w:r>
          </w:p>
        </w:tc>
        <w:tc>
          <w:tcPr>
            <w:tcW w:w="3063" w:type="dxa"/>
            <w:shd w:val="clear" w:color="000000" w:fill="FFFFFF"/>
            <w:vAlign w:val="bottom"/>
          </w:tcPr>
          <w:p w14:paraId="4F5C7597"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SAMOPRZYLEPNE  </w:t>
            </w:r>
            <w:r w:rsidRPr="00AF1C58">
              <w:rPr>
                <w:rFonts w:ascii="Adagio_Slab" w:hAnsi="Adagio_Slab" w:cs="Calibri"/>
                <w:color w:val="000000"/>
                <w:sz w:val="16"/>
                <w:szCs w:val="16"/>
              </w:rPr>
              <w:br/>
              <w:t>wymiary 38x51 mm, opakowanie 12 sztuk , mix 4 kolorów. Każdy notes zawiera 100 kartek w jednym kolorze. Opakowanie zbiorcze 12x100 kartek</w:t>
            </w:r>
            <w:r w:rsidRPr="00AF1C58">
              <w:rPr>
                <w:rFonts w:ascii="Adagio_Slab" w:hAnsi="Adagio_Slab" w:cs="Calibri"/>
                <w:color w:val="000000"/>
                <w:sz w:val="16"/>
                <w:szCs w:val="16"/>
              </w:rPr>
              <w:br/>
              <w:t xml:space="preserve">kolory pastelowe oraz neonowe </w:t>
            </w:r>
          </w:p>
        </w:tc>
        <w:tc>
          <w:tcPr>
            <w:tcW w:w="1569" w:type="dxa"/>
            <w:shd w:val="clear" w:color="auto" w:fill="auto"/>
            <w:vAlign w:val="center"/>
          </w:tcPr>
          <w:p w14:paraId="2917FF98"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18B5269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789717F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47</w:t>
            </w:r>
          </w:p>
        </w:tc>
        <w:tc>
          <w:tcPr>
            <w:tcW w:w="1559" w:type="dxa"/>
            <w:shd w:val="clear" w:color="auto" w:fill="auto"/>
            <w:noWrap/>
            <w:vAlign w:val="center"/>
          </w:tcPr>
          <w:p w14:paraId="577E809F"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B192835"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F2847ED" w14:textId="77777777" w:rsidR="00FE3228" w:rsidRPr="00AF1C58" w:rsidRDefault="00FE3228" w:rsidP="00AF1C58">
            <w:pPr>
              <w:rPr>
                <w:rFonts w:ascii="Adagio_Slab" w:hAnsi="Adagio_Slab" w:cs="Calibri"/>
                <w:color w:val="000000"/>
                <w:sz w:val="16"/>
                <w:szCs w:val="16"/>
              </w:rPr>
            </w:pPr>
          </w:p>
        </w:tc>
      </w:tr>
      <w:tr w:rsidR="00FE3228" w:rsidRPr="00AF1C58" w14:paraId="1E08EE4E" w14:textId="77777777" w:rsidTr="001B62FA">
        <w:trPr>
          <w:trHeight w:val="279"/>
        </w:trPr>
        <w:tc>
          <w:tcPr>
            <w:tcW w:w="765" w:type="dxa"/>
            <w:shd w:val="clear" w:color="auto" w:fill="auto"/>
            <w:noWrap/>
            <w:vAlign w:val="center"/>
          </w:tcPr>
          <w:p w14:paraId="39C2E11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58</w:t>
            </w:r>
          </w:p>
        </w:tc>
        <w:tc>
          <w:tcPr>
            <w:tcW w:w="3063" w:type="dxa"/>
            <w:shd w:val="clear" w:color="D9E1F2" w:fill="FFFFFF"/>
            <w:vAlign w:val="bottom"/>
          </w:tcPr>
          <w:p w14:paraId="0441CCBB"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SAMOPRZYLEPNE </w:t>
            </w:r>
            <w:r w:rsidRPr="00AF1C58">
              <w:rPr>
                <w:rFonts w:ascii="Adagio_Slab" w:hAnsi="Adagio_Slab" w:cs="Calibri"/>
                <w:color w:val="000000"/>
                <w:sz w:val="16"/>
                <w:szCs w:val="16"/>
              </w:rPr>
              <w:br/>
              <w:t>wymiary bloczka 76x76mm, bloczki 400 kartek, kolory neonowe</w:t>
            </w:r>
          </w:p>
        </w:tc>
        <w:tc>
          <w:tcPr>
            <w:tcW w:w="1569" w:type="dxa"/>
            <w:shd w:val="clear" w:color="auto" w:fill="auto"/>
            <w:vAlign w:val="center"/>
          </w:tcPr>
          <w:p w14:paraId="6B57DD33"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4CDE15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094BA61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85</w:t>
            </w:r>
          </w:p>
        </w:tc>
        <w:tc>
          <w:tcPr>
            <w:tcW w:w="1559" w:type="dxa"/>
            <w:shd w:val="clear" w:color="auto" w:fill="auto"/>
            <w:noWrap/>
            <w:vAlign w:val="center"/>
          </w:tcPr>
          <w:p w14:paraId="362FC37B"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16B1A9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4E771E3" w14:textId="77777777" w:rsidR="00FE3228" w:rsidRPr="00AF1C58" w:rsidRDefault="00FE3228" w:rsidP="00AF1C58">
            <w:pPr>
              <w:rPr>
                <w:rFonts w:ascii="Adagio_Slab" w:hAnsi="Adagio_Slab" w:cs="Calibri"/>
                <w:color w:val="000000"/>
                <w:sz w:val="16"/>
                <w:szCs w:val="16"/>
              </w:rPr>
            </w:pPr>
          </w:p>
        </w:tc>
      </w:tr>
      <w:tr w:rsidR="00FE3228" w:rsidRPr="00AF1C58" w14:paraId="24C6C8ED" w14:textId="77777777" w:rsidTr="001B62FA">
        <w:trPr>
          <w:trHeight w:val="279"/>
        </w:trPr>
        <w:tc>
          <w:tcPr>
            <w:tcW w:w="765" w:type="dxa"/>
            <w:shd w:val="clear" w:color="auto" w:fill="auto"/>
            <w:noWrap/>
            <w:vAlign w:val="center"/>
          </w:tcPr>
          <w:p w14:paraId="57AADBD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59</w:t>
            </w:r>
          </w:p>
        </w:tc>
        <w:tc>
          <w:tcPr>
            <w:tcW w:w="3063" w:type="dxa"/>
            <w:shd w:val="clear" w:color="D9E1F2" w:fill="FFFFFF"/>
            <w:vAlign w:val="center"/>
          </w:tcPr>
          <w:p w14:paraId="50C06EB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SAMOPRZYLEPNE </w:t>
            </w:r>
            <w:r w:rsidRPr="00AF1C58">
              <w:rPr>
                <w:rFonts w:ascii="Adagio_Slab" w:hAnsi="Adagio_Slab" w:cs="Calibri"/>
                <w:color w:val="000000"/>
                <w:sz w:val="16"/>
                <w:szCs w:val="16"/>
              </w:rPr>
              <w:br/>
              <w:t xml:space="preserve">wymiary bloczka 127x76 mm, w bloczku 100 kartek kolor </w:t>
            </w:r>
            <w:proofErr w:type="spellStart"/>
            <w:r w:rsidRPr="00AF1C58">
              <w:rPr>
                <w:rFonts w:ascii="Adagio_Slab" w:hAnsi="Adagio_Slab" w:cs="Calibri"/>
                <w:color w:val="000000"/>
                <w:sz w:val="16"/>
                <w:szCs w:val="16"/>
              </w:rPr>
              <w:t>zółty</w:t>
            </w:r>
            <w:proofErr w:type="spellEnd"/>
          </w:p>
        </w:tc>
        <w:tc>
          <w:tcPr>
            <w:tcW w:w="1569" w:type="dxa"/>
            <w:shd w:val="clear" w:color="auto" w:fill="auto"/>
            <w:vAlign w:val="center"/>
          </w:tcPr>
          <w:p w14:paraId="01654C3D"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62A722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4569887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41</w:t>
            </w:r>
          </w:p>
        </w:tc>
        <w:tc>
          <w:tcPr>
            <w:tcW w:w="1559" w:type="dxa"/>
            <w:shd w:val="clear" w:color="auto" w:fill="auto"/>
            <w:noWrap/>
            <w:vAlign w:val="center"/>
          </w:tcPr>
          <w:p w14:paraId="7CA5748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7274CDE9"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060C668C" w14:textId="77777777" w:rsidR="00FE3228" w:rsidRPr="00AF1C58" w:rsidRDefault="00FE3228" w:rsidP="00AF1C58">
            <w:pPr>
              <w:rPr>
                <w:rFonts w:ascii="Adagio_Slab" w:hAnsi="Adagio_Slab" w:cs="Calibri"/>
                <w:color w:val="000000"/>
                <w:sz w:val="16"/>
                <w:szCs w:val="16"/>
              </w:rPr>
            </w:pPr>
          </w:p>
        </w:tc>
      </w:tr>
      <w:tr w:rsidR="00FE3228" w:rsidRPr="00AF1C58" w14:paraId="6CE68DAC" w14:textId="77777777" w:rsidTr="001B62FA">
        <w:trPr>
          <w:trHeight w:val="279"/>
        </w:trPr>
        <w:tc>
          <w:tcPr>
            <w:tcW w:w="765" w:type="dxa"/>
            <w:shd w:val="clear" w:color="auto" w:fill="auto"/>
            <w:noWrap/>
            <w:vAlign w:val="center"/>
          </w:tcPr>
          <w:p w14:paraId="7916EB2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60</w:t>
            </w:r>
          </w:p>
        </w:tc>
        <w:tc>
          <w:tcPr>
            <w:tcW w:w="3063" w:type="dxa"/>
            <w:shd w:val="clear" w:color="000000" w:fill="FFFFFF"/>
            <w:vAlign w:val="bottom"/>
          </w:tcPr>
          <w:p w14:paraId="7F496806"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ZAKŁADKI INDEKSUJĄCE PLASTIKOWE </w:t>
            </w:r>
            <w:r w:rsidRPr="00AF1C58">
              <w:rPr>
                <w:rFonts w:ascii="Adagio_Slab" w:hAnsi="Adagio_Slab" w:cs="Calibri"/>
                <w:color w:val="000000"/>
                <w:sz w:val="16"/>
                <w:szCs w:val="16"/>
              </w:rPr>
              <w:br/>
              <w:t xml:space="preserve">wykonane z folii PET, po której można </w:t>
            </w:r>
            <w:r w:rsidRPr="00AF1C58">
              <w:rPr>
                <w:rFonts w:ascii="Adagio_Slab" w:hAnsi="Adagio_Slab" w:cs="Calibri"/>
                <w:color w:val="000000"/>
                <w:sz w:val="16"/>
                <w:szCs w:val="16"/>
              </w:rPr>
              <w:lastRenderedPageBreak/>
              <w:t>pisać, wymiary 1 zakładki: 45 x 12 mm, opakowanie zbiorcze 5 bloczków  po 25 zakładek w 5 kolorach.</w:t>
            </w:r>
          </w:p>
        </w:tc>
        <w:tc>
          <w:tcPr>
            <w:tcW w:w="1569" w:type="dxa"/>
            <w:shd w:val="clear" w:color="auto" w:fill="auto"/>
            <w:vAlign w:val="center"/>
          </w:tcPr>
          <w:p w14:paraId="3E28BB6C"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3BAAE0D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2580AAA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92</w:t>
            </w:r>
          </w:p>
        </w:tc>
        <w:tc>
          <w:tcPr>
            <w:tcW w:w="1559" w:type="dxa"/>
            <w:shd w:val="clear" w:color="auto" w:fill="auto"/>
            <w:noWrap/>
            <w:vAlign w:val="center"/>
          </w:tcPr>
          <w:p w14:paraId="542020AF"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F92CD1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DD3AED2" w14:textId="77777777" w:rsidR="00FE3228" w:rsidRPr="00AF1C58" w:rsidRDefault="00FE3228" w:rsidP="00AF1C58">
            <w:pPr>
              <w:rPr>
                <w:rFonts w:ascii="Adagio_Slab" w:hAnsi="Adagio_Slab" w:cs="Calibri"/>
                <w:color w:val="000000"/>
                <w:sz w:val="16"/>
                <w:szCs w:val="16"/>
              </w:rPr>
            </w:pPr>
          </w:p>
        </w:tc>
      </w:tr>
      <w:tr w:rsidR="00FE3228" w:rsidRPr="00AF1C58" w14:paraId="47A312B1" w14:textId="77777777" w:rsidTr="001B62FA">
        <w:trPr>
          <w:trHeight w:val="279"/>
        </w:trPr>
        <w:tc>
          <w:tcPr>
            <w:tcW w:w="765" w:type="dxa"/>
            <w:shd w:val="clear" w:color="auto" w:fill="auto"/>
            <w:noWrap/>
            <w:vAlign w:val="center"/>
          </w:tcPr>
          <w:p w14:paraId="63D5E22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61</w:t>
            </w:r>
          </w:p>
        </w:tc>
        <w:tc>
          <w:tcPr>
            <w:tcW w:w="3063" w:type="dxa"/>
            <w:shd w:val="clear" w:color="D9E1F2" w:fill="FFFFFF"/>
            <w:vAlign w:val="center"/>
          </w:tcPr>
          <w:p w14:paraId="1F5247A4"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SAMOPRZYLEPNE/ZAKŁADKI </w:t>
            </w:r>
            <w:r w:rsidRPr="00AF1C58">
              <w:rPr>
                <w:rFonts w:ascii="Adagio_Slab" w:hAnsi="Adagio_Slab" w:cs="Calibri"/>
                <w:color w:val="000000"/>
                <w:sz w:val="16"/>
                <w:szCs w:val="16"/>
              </w:rPr>
              <w:br/>
              <w:t xml:space="preserve">wymiary 26x76 mm, papierowe w 3 kolorach neonowych, opakowanie 3 bloczki x 100 kartek </w:t>
            </w:r>
          </w:p>
        </w:tc>
        <w:tc>
          <w:tcPr>
            <w:tcW w:w="1569" w:type="dxa"/>
            <w:shd w:val="clear" w:color="auto" w:fill="auto"/>
            <w:vAlign w:val="center"/>
          </w:tcPr>
          <w:p w14:paraId="32932503"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51FFB40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59AAB63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051CC92D"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C5E867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15A134C" w14:textId="77777777" w:rsidR="00FE3228" w:rsidRPr="00AF1C58" w:rsidRDefault="00FE3228" w:rsidP="00AF1C58">
            <w:pPr>
              <w:rPr>
                <w:rFonts w:ascii="Adagio_Slab" w:hAnsi="Adagio_Slab" w:cs="Calibri"/>
                <w:color w:val="000000"/>
                <w:sz w:val="16"/>
                <w:szCs w:val="16"/>
              </w:rPr>
            </w:pPr>
          </w:p>
        </w:tc>
      </w:tr>
      <w:tr w:rsidR="00FE3228" w:rsidRPr="00AF1C58" w14:paraId="56201C28" w14:textId="77777777" w:rsidTr="001B62FA">
        <w:trPr>
          <w:trHeight w:val="279"/>
        </w:trPr>
        <w:tc>
          <w:tcPr>
            <w:tcW w:w="765" w:type="dxa"/>
            <w:shd w:val="clear" w:color="auto" w:fill="auto"/>
            <w:noWrap/>
            <w:vAlign w:val="center"/>
          </w:tcPr>
          <w:p w14:paraId="5610E01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62</w:t>
            </w:r>
          </w:p>
        </w:tc>
        <w:tc>
          <w:tcPr>
            <w:tcW w:w="3063" w:type="dxa"/>
            <w:shd w:val="clear" w:color="D9E1F2" w:fill="FFFFFF"/>
            <w:vAlign w:val="bottom"/>
          </w:tcPr>
          <w:p w14:paraId="60720A14"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ETYKIETY SAMOPRZYLEPNE </w:t>
            </w:r>
            <w:r w:rsidRPr="00AF1C58">
              <w:rPr>
                <w:rFonts w:ascii="Adagio_Slab" w:hAnsi="Adagio_Slab" w:cs="Calibri"/>
                <w:color w:val="000000"/>
                <w:sz w:val="16"/>
                <w:szCs w:val="16"/>
              </w:rPr>
              <w:br/>
              <w:t xml:space="preserve">105x74,2 mm A4 (8 etykiet na stronie), opakowanie zbiorcze 100 arkuszy  </w:t>
            </w:r>
          </w:p>
        </w:tc>
        <w:tc>
          <w:tcPr>
            <w:tcW w:w="1569" w:type="dxa"/>
            <w:shd w:val="clear" w:color="auto" w:fill="auto"/>
            <w:vAlign w:val="center"/>
          </w:tcPr>
          <w:p w14:paraId="11F989CB"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2D27F32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70A736A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59E822DE"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98E9111"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D5FFAAA" w14:textId="77777777" w:rsidR="00FE3228" w:rsidRPr="00AF1C58" w:rsidRDefault="00FE3228" w:rsidP="00AF1C58">
            <w:pPr>
              <w:rPr>
                <w:rFonts w:ascii="Adagio_Slab" w:hAnsi="Adagio_Slab" w:cs="Calibri"/>
                <w:color w:val="000000"/>
                <w:sz w:val="16"/>
                <w:szCs w:val="16"/>
              </w:rPr>
            </w:pPr>
          </w:p>
        </w:tc>
      </w:tr>
      <w:tr w:rsidR="00FE3228" w:rsidRPr="00AF1C58" w14:paraId="12F65477" w14:textId="77777777" w:rsidTr="001B62FA">
        <w:trPr>
          <w:trHeight w:val="279"/>
        </w:trPr>
        <w:tc>
          <w:tcPr>
            <w:tcW w:w="765" w:type="dxa"/>
            <w:shd w:val="clear" w:color="auto" w:fill="auto"/>
            <w:noWrap/>
            <w:vAlign w:val="center"/>
          </w:tcPr>
          <w:p w14:paraId="28E5008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63</w:t>
            </w:r>
          </w:p>
        </w:tc>
        <w:tc>
          <w:tcPr>
            <w:tcW w:w="3063" w:type="dxa"/>
            <w:shd w:val="clear" w:color="D9E1F2" w:fill="FFFFFF"/>
            <w:vAlign w:val="bottom"/>
          </w:tcPr>
          <w:p w14:paraId="7452E8C7"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ETYKIETY ADRESOWE </w:t>
            </w:r>
            <w:r w:rsidRPr="00AF1C58">
              <w:rPr>
                <w:rFonts w:ascii="Adagio_Slab" w:hAnsi="Adagio_Slab" w:cs="Calibri"/>
                <w:color w:val="000000"/>
                <w:sz w:val="16"/>
                <w:szCs w:val="16"/>
              </w:rPr>
              <w:br/>
              <w:t xml:space="preserve">Białe etykiety adresowe na listy i koperty. Posiadają unikalną i nowoczesną technologię </w:t>
            </w:r>
            <w:proofErr w:type="spellStart"/>
            <w:r w:rsidRPr="00AF1C58">
              <w:rPr>
                <w:rFonts w:ascii="Adagio_Slab" w:hAnsi="Adagio_Slab" w:cs="Calibri"/>
                <w:color w:val="000000"/>
                <w:sz w:val="16"/>
                <w:szCs w:val="16"/>
              </w:rPr>
              <w:t>UltraGrip</w:t>
            </w:r>
            <w:proofErr w:type="spellEnd"/>
            <w:r w:rsidRPr="00AF1C58">
              <w:rPr>
                <w:rFonts w:ascii="Adagio_Slab" w:hAnsi="Adagio_Slab" w:cs="Calibri"/>
                <w:color w:val="000000"/>
                <w:sz w:val="16"/>
                <w:szCs w:val="16"/>
              </w:rPr>
              <w:t xml:space="preserve">. Rozmiar etykiety 99,1 x 38,1 mm, Ilość etykiet na arkuszu 14,  Ilość arkuszy w opakowaniu 40 w formacie A4 , Ilość etykiet w opakowaniu 560, Kolor biały, przeznaczone do wszystkich typów drukarek atramentowych, laserowych oraz kserokopiarek,  </w:t>
            </w:r>
          </w:p>
        </w:tc>
        <w:tc>
          <w:tcPr>
            <w:tcW w:w="1569" w:type="dxa"/>
            <w:shd w:val="clear" w:color="auto" w:fill="auto"/>
            <w:vAlign w:val="center"/>
          </w:tcPr>
          <w:p w14:paraId="2BB9060B"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74298F4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7969F12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705644A7"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894BDD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D44C996" w14:textId="77777777" w:rsidR="00FE3228" w:rsidRPr="00AF1C58" w:rsidRDefault="00FE3228" w:rsidP="00AF1C58">
            <w:pPr>
              <w:rPr>
                <w:rFonts w:ascii="Adagio_Slab" w:hAnsi="Adagio_Slab" w:cs="Calibri"/>
                <w:color w:val="000000"/>
                <w:sz w:val="16"/>
                <w:szCs w:val="16"/>
              </w:rPr>
            </w:pPr>
          </w:p>
        </w:tc>
      </w:tr>
      <w:tr w:rsidR="00FE3228" w:rsidRPr="00AF1C58" w14:paraId="6B4C2F04" w14:textId="77777777" w:rsidTr="001B62FA">
        <w:trPr>
          <w:trHeight w:val="279"/>
        </w:trPr>
        <w:tc>
          <w:tcPr>
            <w:tcW w:w="765" w:type="dxa"/>
            <w:shd w:val="clear" w:color="auto" w:fill="auto"/>
            <w:noWrap/>
            <w:vAlign w:val="center"/>
          </w:tcPr>
          <w:p w14:paraId="0F130BF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64</w:t>
            </w:r>
          </w:p>
        </w:tc>
        <w:tc>
          <w:tcPr>
            <w:tcW w:w="3063" w:type="dxa"/>
            <w:shd w:val="clear" w:color="D9E1F2" w:fill="FFFFFF"/>
            <w:vAlign w:val="bottom"/>
          </w:tcPr>
          <w:p w14:paraId="68BE8EB8"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ETYKIETY ADRESOWE </w:t>
            </w:r>
            <w:r w:rsidRPr="00AF1C58">
              <w:rPr>
                <w:rFonts w:ascii="Adagio_Slab" w:hAnsi="Adagio_Slab" w:cs="Calibri"/>
                <w:color w:val="000000"/>
                <w:sz w:val="16"/>
                <w:szCs w:val="16"/>
              </w:rPr>
              <w:br/>
              <w:t xml:space="preserve">Białe etykiety adresowe na listy i koperty. Posiadają unikalną i nowoczesną technologię </w:t>
            </w:r>
            <w:proofErr w:type="spellStart"/>
            <w:r w:rsidRPr="00AF1C58">
              <w:rPr>
                <w:rFonts w:ascii="Adagio_Slab" w:hAnsi="Adagio_Slab" w:cs="Calibri"/>
                <w:color w:val="000000"/>
                <w:sz w:val="16"/>
                <w:szCs w:val="16"/>
              </w:rPr>
              <w:t>UltraGrip</w:t>
            </w:r>
            <w:proofErr w:type="spellEnd"/>
            <w:r w:rsidRPr="00AF1C58">
              <w:rPr>
                <w:rFonts w:ascii="Adagio_Slab" w:hAnsi="Adagio_Slab" w:cs="Calibri"/>
                <w:color w:val="000000"/>
                <w:sz w:val="16"/>
                <w:szCs w:val="16"/>
              </w:rPr>
              <w:t xml:space="preserve">. Rozmiar etykiety 70x41 mm, Ilość etykiet na arkuszu 21,  Ilość arkuszy w opakowaniu 100 w formacie A4 , Ilość etykiet w opakowaniu 2100, Kolor biały, przeznaczone do wszystkich typów drukarek atramentowych, laserowych oraz kserokopiarek,  </w:t>
            </w:r>
          </w:p>
        </w:tc>
        <w:tc>
          <w:tcPr>
            <w:tcW w:w="1569" w:type="dxa"/>
            <w:shd w:val="clear" w:color="auto" w:fill="auto"/>
            <w:vAlign w:val="center"/>
          </w:tcPr>
          <w:p w14:paraId="71760514"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57ADC11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3FD617E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w:t>
            </w:r>
          </w:p>
        </w:tc>
        <w:tc>
          <w:tcPr>
            <w:tcW w:w="1559" w:type="dxa"/>
            <w:shd w:val="clear" w:color="auto" w:fill="auto"/>
            <w:noWrap/>
            <w:vAlign w:val="center"/>
          </w:tcPr>
          <w:p w14:paraId="1360C74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2C8A82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6E7F26D" w14:textId="77777777" w:rsidR="00FE3228" w:rsidRPr="00AF1C58" w:rsidRDefault="00FE3228" w:rsidP="00AF1C58">
            <w:pPr>
              <w:rPr>
                <w:rFonts w:ascii="Adagio_Slab" w:hAnsi="Adagio_Slab" w:cs="Calibri"/>
                <w:color w:val="000000"/>
                <w:sz w:val="16"/>
                <w:szCs w:val="16"/>
              </w:rPr>
            </w:pPr>
          </w:p>
        </w:tc>
      </w:tr>
      <w:tr w:rsidR="00FE3228" w:rsidRPr="00AF1C58" w14:paraId="6782E239" w14:textId="77777777" w:rsidTr="001B62FA">
        <w:trPr>
          <w:trHeight w:val="279"/>
        </w:trPr>
        <w:tc>
          <w:tcPr>
            <w:tcW w:w="765" w:type="dxa"/>
            <w:shd w:val="clear" w:color="auto" w:fill="auto"/>
            <w:noWrap/>
            <w:vAlign w:val="center"/>
          </w:tcPr>
          <w:p w14:paraId="64B4A11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65</w:t>
            </w:r>
          </w:p>
        </w:tc>
        <w:tc>
          <w:tcPr>
            <w:tcW w:w="3063" w:type="dxa"/>
            <w:shd w:val="clear" w:color="D9E1F2" w:fill="FFFFFF"/>
            <w:vAlign w:val="bottom"/>
          </w:tcPr>
          <w:p w14:paraId="0095CEB3"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KLIP BIUROWY do spinania dokumentów, Wykonane z galwanizowanego metalu, kolor czarny, opakowanie 12 </w:t>
            </w:r>
            <w:proofErr w:type="spellStart"/>
            <w:r w:rsidRPr="00AF1C58">
              <w:rPr>
                <w:rFonts w:ascii="Adagio_Slab" w:hAnsi="Adagio_Slab" w:cs="Calibri"/>
                <w:color w:val="000000"/>
                <w:sz w:val="16"/>
                <w:szCs w:val="16"/>
              </w:rPr>
              <w:t>szt</w:t>
            </w:r>
            <w:proofErr w:type="spellEnd"/>
            <w:r w:rsidRPr="00AF1C58">
              <w:rPr>
                <w:rFonts w:ascii="Adagio_Slab" w:hAnsi="Adagio_Slab" w:cs="Calibri"/>
                <w:color w:val="000000"/>
                <w:sz w:val="16"/>
                <w:szCs w:val="16"/>
              </w:rPr>
              <w:t>,  rozmiar 19 mm</w:t>
            </w:r>
          </w:p>
        </w:tc>
        <w:tc>
          <w:tcPr>
            <w:tcW w:w="1569" w:type="dxa"/>
            <w:shd w:val="clear" w:color="auto" w:fill="auto"/>
            <w:vAlign w:val="center"/>
          </w:tcPr>
          <w:p w14:paraId="0E27517E"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156E058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38D7A8B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8</w:t>
            </w:r>
          </w:p>
        </w:tc>
        <w:tc>
          <w:tcPr>
            <w:tcW w:w="1559" w:type="dxa"/>
            <w:shd w:val="clear" w:color="auto" w:fill="auto"/>
            <w:noWrap/>
            <w:vAlign w:val="center"/>
          </w:tcPr>
          <w:p w14:paraId="4471007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E2B8E07"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7F4703F" w14:textId="77777777" w:rsidR="00FE3228" w:rsidRPr="00AF1C58" w:rsidRDefault="00FE3228" w:rsidP="00AF1C58">
            <w:pPr>
              <w:rPr>
                <w:rFonts w:ascii="Adagio_Slab" w:hAnsi="Adagio_Slab" w:cs="Calibri"/>
                <w:color w:val="000000"/>
                <w:sz w:val="16"/>
                <w:szCs w:val="16"/>
              </w:rPr>
            </w:pPr>
          </w:p>
        </w:tc>
      </w:tr>
      <w:tr w:rsidR="00FE3228" w:rsidRPr="00AF1C58" w14:paraId="1C59DD07" w14:textId="77777777" w:rsidTr="001B62FA">
        <w:trPr>
          <w:trHeight w:val="279"/>
        </w:trPr>
        <w:tc>
          <w:tcPr>
            <w:tcW w:w="765" w:type="dxa"/>
            <w:shd w:val="clear" w:color="auto" w:fill="auto"/>
            <w:noWrap/>
            <w:vAlign w:val="center"/>
          </w:tcPr>
          <w:p w14:paraId="232D8D8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66</w:t>
            </w:r>
          </w:p>
        </w:tc>
        <w:tc>
          <w:tcPr>
            <w:tcW w:w="3063" w:type="dxa"/>
            <w:shd w:val="clear" w:color="auto" w:fill="auto"/>
            <w:vAlign w:val="bottom"/>
          </w:tcPr>
          <w:p w14:paraId="259B78AB"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KLIP BIUROWY do spinania dokumentów, Wykonane z galwanizowanego metalu, kolor czarny, opakowanie 12szt, rozmiar 32mm</w:t>
            </w:r>
          </w:p>
        </w:tc>
        <w:tc>
          <w:tcPr>
            <w:tcW w:w="1569" w:type="dxa"/>
            <w:shd w:val="clear" w:color="auto" w:fill="auto"/>
            <w:vAlign w:val="center"/>
          </w:tcPr>
          <w:p w14:paraId="5870FEED"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01F0BCE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0B8B34C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24</w:t>
            </w:r>
          </w:p>
        </w:tc>
        <w:tc>
          <w:tcPr>
            <w:tcW w:w="1559" w:type="dxa"/>
            <w:shd w:val="clear" w:color="auto" w:fill="auto"/>
            <w:noWrap/>
            <w:vAlign w:val="center"/>
          </w:tcPr>
          <w:p w14:paraId="767531E7"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90859C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069F7F3" w14:textId="77777777" w:rsidR="00FE3228" w:rsidRPr="00AF1C58" w:rsidRDefault="00FE3228" w:rsidP="00AF1C58">
            <w:pPr>
              <w:rPr>
                <w:rFonts w:ascii="Adagio_Slab" w:hAnsi="Adagio_Slab" w:cs="Calibri"/>
                <w:color w:val="000000"/>
                <w:sz w:val="16"/>
                <w:szCs w:val="16"/>
              </w:rPr>
            </w:pPr>
          </w:p>
        </w:tc>
      </w:tr>
      <w:tr w:rsidR="00FE3228" w:rsidRPr="00AF1C58" w14:paraId="7D118CEA" w14:textId="77777777" w:rsidTr="001B62FA">
        <w:trPr>
          <w:trHeight w:val="279"/>
        </w:trPr>
        <w:tc>
          <w:tcPr>
            <w:tcW w:w="765" w:type="dxa"/>
            <w:shd w:val="clear" w:color="auto" w:fill="auto"/>
            <w:noWrap/>
            <w:vAlign w:val="center"/>
          </w:tcPr>
          <w:p w14:paraId="3E810E6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67</w:t>
            </w:r>
          </w:p>
        </w:tc>
        <w:tc>
          <w:tcPr>
            <w:tcW w:w="3063" w:type="dxa"/>
            <w:shd w:val="clear" w:color="auto" w:fill="auto"/>
            <w:vAlign w:val="bottom"/>
          </w:tcPr>
          <w:p w14:paraId="7812CD2C"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KLIP BIUROWY do spinania dokumentów, Wykonane z galwanizowanego metalu, kolor czarny, opakowanie 12 </w:t>
            </w:r>
            <w:proofErr w:type="spellStart"/>
            <w:r w:rsidRPr="00AF1C58">
              <w:rPr>
                <w:rFonts w:ascii="Adagio_Slab" w:hAnsi="Adagio_Slab" w:cs="Calibri"/>
                <w:color w:val="000000"/>
                <w:sz w:val="16"/>
                <w:szCs w:val="16"/>
              </w:rPr>
              <w:t>szt</w:t>
            </w:r>
            <w:proofErr w:type="spellEnd"/>
            <w:r w:rsidRPr="00AF1C58">
              <w:rPr>
                <w:rFonts w:ascii="Adagio_Slab" w:hAnsi="Adagio_Slab" w:cs="Calibri"/>
                <w:color w:val="000000"/>
                <w:sz w:val="16"/>
                <w:szCs w:val="16"/>
              </w:rPr>
              <w:t>,  rozmiar 41mm</w:t>
            </w:r>
          </w:p>
        </w:tc>
        <w:tc>
          <w:tcPr>
            <w:tcW w:w="1569" w:type="dxa"/>
            <w:shd w:val="clear" w:color="auto" w:fill="auto"/>
            <w:vAlign w:val="center"/>
          </w:tcPr>
          <w:p w14:paraId="04561AEE"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7653DF5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0AAD213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w:t>
            </w:r>
          </w:p>
        </w:tc>
        <w:tc>
          <w:tcPr>
            <w:tcW w:w="1559" w:type="dxa"/>
            <w:shd w:val="clear" w:color="auto" w:fill="auto"/>
            <w:noWrap/>
            <w:vAlign w:val="center"/>
          </w:tcPr>
          <w:p w14:paraId="2EE035C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A7C550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ED7EFA6" w14:textId="77777777" w:rsidR="00FE3228" w:rsidRPr="00AF1C58" w:rsidRDefault="00FE3228" w:rsidP="00AF1C58">
            <w:pPr>
              <w:rPr>
                <w:rFonts w:ascii="Adagio_Slab" w:hAnsi="Adagio_Slab" w:cs="Calibri"/>
                <w:color w:val="000000"/>
                <w:sz w:val="16"/>
                <w:szCs w:val="16"/>
              </w:rPr>
            </w:pPr>
          </w:p>
        </w:tc>
      </w:tr>
      <w:tr w:rsidR="00FE3228" w:rsidRPr="00AF1C58" w14:paraId="34517F51" w14:textId="77777777" w:rsidTr="001B62FA">
        <w:trPr>
          <w:trHeight w:val="279"/>
        </w:trPr>
        <w:tc>
          <w:tcPr>
            <w:tcW w:w="765" w:type="dxa"/>
            <w:shd w:val="clear" w:color="auto" w:fill="auto"/>
            <w:noWrap/>
            <w:vAlign w:val="center"/>
          </w:tcPr>
          <w:p w14:paraId="2557F68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68</w:t>
            </w:r>
          </w:p>
        </w:tc>
        <w:tc>
          <w:tcPr>
            <w:tcW w:w="3063" w:type="dxa"/>
            <w:shd w:val="clear" w:color="000000" w:fill="FFFFFF"/>
            <w:vAlign w:val="bottom"/>
          </w:tcPr>
          <w:p w14:paraId="3A987254"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SPINACZE BIUROWE </w:t>
            </w:r>
            <w:r w:rsidRPr="00AF1C58">
              <w:rPr>
                <w:rFonts w:ascii="Adagio_Slab" w:hAnsi="Adagio_Slab" w:cs="Calibri"/>
                <w:color w:val="000000"/>
                <w:sz w:val="16"/>
                <w:szCs w:val="16"/>
              </w:rPr>
              <w:br/>
              <w:t>kolorowe, małe 26 mm, metalowe polakierowane, kolorowe Opakowanie zbiorcze 1000 szt.</w:t>
            </w:r>
          </w:p>
        </w:tc>
        <w:tc>
          <w:tcPr>
            <w:tcW w:w="1569" w:type="dxa"/>
            <w:shd w:val="clear" w:color="auto" w:fill="auto"/>
            <w:vAlign w:val="center"/>
          </w:tcPr>
          <w:p w14:paraId="0566D497"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54F650B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088253B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18</w:t>
            </w:r>
          </w:p>
        </w:tc>
        <w:tc>
          <w:tcPr>
            <w:tcW w:w="1559" w:type="dxa"/>
            <w:shd w:val="clear" w:color="auto" w:fill="auto"/>
            <w:noWrap/>
            <w:vAlign w:val="center"/>
          </w:tcPr>
          <w:p w14:paraId="0AD377C5"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DA6689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406CF75" w14:textId="77777777" w:rsidR="00FE3228" w:rsidRPr="00AF1C58" w:rsidRDefault="00FE3228" w:rsidP="00AF1C58">
            <w:pPr>
              <w:rPr>
                <w:rFonts w:ascii="Adagio_Slab" w:hAnsi="Adagio_Slab" w:cs="Calibri"/>
                <w:color w:val="000000"/>
                <w:sz w:val="16"/>
                <w:szCs w:val="16"/>
              </w:rPr>
            </w:pPr>
          </w:p>
        </w:tc>
      </w:tr>
      <w:tr w:rsidR="00FE3228" w:rsidRPr="00AF1C58" w14:paraId="6F44F6A2" w14:textId="77777777" w:rsidTr="001B62FA">
        <w:trPr>
          <w:trHeight w:val="279"/>
        </w:trPr>
        <w:tc>
          <w:tcPr>
            <w:tcW w:w="765" w:type="dxa"/>
            <w:shd w:val="clear" w:color="auto" w:fill="auto"/>
            <w:noWrap/>
            <w:vAlign w:val="center"/>
          </w:tcPr>
          <w:p w14:paraId="358E08A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69</w:t>
            </w:r>
          </w:p>
        </w:tc>
        <w:tc>
          <w:tcPr>
            <w:tcW w:w="3063" w:type="dxa"/>
            <w:shd w:val="clear" w:color="000000" w:fill="FFFFFF"/>
            <w:vAlign w:val="bottom"/>
          </w:tcPr>
          <w:p w14:paraId="24EF2B1D"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SPINACZE BIUROWE </w:t>
            </w:r>
            <w:r w:rsidRPr="00AF1C58">
              <w:rPr>
                <w:rFonts w:ascii="Adagio_Slab" w:hAnsi="Adagio_Slab" w:cs="Calibri"/>
                <w:color w:val="000000"/>
                <w:sz w:val="16"/>
                <w:szCs w:val="16"/>
              </w:rPr>
              <w:br/>
              <w:t>krzyżowe, 41 mm, opakowanie 50 sztuk</w:t>
            </w:r>
          </w:p>
        </w:tc>
        <w:tc>
          <w:tcPr>
            <w:tcW w:w="1569" w:type="dxa"/>
            <w:shd w:val="clear" w:color="auto" w:fill="auto"/>
            <w:vAlign w:val="center"/>
          </w:tcPr>
          <w:p w14:paraId="0655CAB6"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244E4D0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6AEF00F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6E05706D"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1B6FE4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4446E827" w14:textId="77777777" w:rsidR="00FE3228" w:rsidRPr="00AF1C58" w:rsidRDefault="00FE3228" w:rsidP="00AF1C58">
            <w:pPr>
              <w:rPr>
                <w:rFonts w:ascii="Adagio_Slab" w:hAnsi="Adagio_Slab" w:cs="Calibri"/>
                <w:color w:val="000000"/>
                <w:sz w:val="16"/>
                <w:szCs w:val="16"/>
              </w:rPr>
            </w:pPr>
          </w:p>
        </w:tc>
      </w:tr>
      <w:tr w:rsidR="00FE3228" w:rsidRPr="00AF1C58" w14:paraId="30333A7F" w14:textId="77777777" w:rsidTr="001B62FA">
        <w:trPr>
          <w:trHeight w:val="279"/>
        </w:trPr>
        <w:tc>
          <w:tcPr>
            <w:tcW w:w="765" w:type="dxa"/>
            <w:shd w:val="clear" w:color="auto" w:fill="auto"/>
            <w:noWrap/>
            <w:vAlign w:val="center"/>
          </w:tcPr>
          <w:p w14:paraId="43B6963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70</w:t>
            </w:r>
          </w:p>
        </w:tc>
        <w:tc>
          <w:tcPr>
            <w:tcW w:w="3063" w:type="dxa"/>
            <w:shd w:val="clear" w:color="000000" w:fill="FFFFFF"/>
            <w:vAlign w:val="bottom"/>
          </w:tcPr>
          <w:p w14:paraId="4EADB570"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SPINACZE TRÓJKĄTNE </w:t>
            </w:r>
            <w:r w:rsidRPr="00AF1C58">
              <w:rPr>
                <w:rFonts w:ascii="Adagio_Slab" w:hAnsi="Adagio_Slab" w:cs="Calibri"/>
                <w:color w:val="000000"/>
                <w:sz w:val="16"/>
                <w:szCs w:val="16"/>
              </w:rPr>
              <w:br/>
            </w:r>
            <w:proofErr w:type="spellStart"/>
            <w:r w:rsidRPr="00AF1C58">
              <w:rPr>
                <w:rFonts w:ascii="Adagio_Slab" w:hAnsi="Adagio_Slab" w:cs="Calibri"/>
                <w:color w:val="000000"/>
                <w:sz w:val="16"/>
                <w:szCs w:val="16"/>
              </w:rPr>
              <w:t>rozm</w:t>
            </w:r>
            <w:proofErr w:type="spellEnd"/>
            <w:r w:rsidRPr="00AF1C58">
              <w:rPr>
                <w:rFonts w:ascii="Adagio_Slab" w:hAnsi="Adagio_Slab" w:cs="Calibri"/>
                <w:color w:val="000000"/>
                <w:sz w:val="16"/>
                <w:szCs w:val="16"/>
              </w:rPr>
              <w:t>. 31mm, galwanizowane, z wygiętym noskiem ułatwiającym spinanie dokumentów, pakowane po 100 szt. w pudełku</w:t>
            </w:r>
          </w:p>
        </w:tc>
        <w:tc>
          <w:tcPr>
            <w:tcW w:w="1569" w:type="dxa"/>
            <w:shd w:val="clear" w:color="auto" w:fill="auto"/>
            <w:vAlign w:val="center"/>
          </w:tcPr>
          <w:p w14:paraId="79167462"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6D7BC69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407F6E5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54</w:t>
            </w:r>
          </w:p>
        </w:tc>
        <w:tc>
          <w:tcPr>
            <w:tcW w:w="1559" w:type="dxa"/>
            <w:shd w:val="clear" w:color="auto" w:fill="auto"/>
            <w:noWrap/>
            <w:vAlign w:val="center"/>
          </w:tcPr>
          <w:p w14:paraId="73B902CD"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BAD74B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862C52D" w14:textId="77777777" w:rsidR="00FE3228" w:rsidRPr="00AF1C58" w:rsidRDefault="00FE3228" w:rsidP="00AF1C58">
            <w:pPr>
              <w:rPr>
                <w:rFonts w:ascii="Adagio_Slab" w:hAnsi="Adagio_Slab" w:cs="Calibri"/>
                <w:color w:val="000000"/>
                <w:sz w:val="16"/>
                <w:szCs w:val="16"/>
              </w:rPr>
            </w:pPr>
          </w:p>
        </w:tc>
      </w:tr>
      <w:tr w:rsidR="00FE3228" w:rsidRPr="00AF1C58" w14:paraId="665995C1" w14:textId="77777777" w:rsidTr="001B62FA">
        <w:trPr>
          <w:trHeight w:val="279"/>
        </w:trPr>
        <w:tc>
          <w:tcPr>
            <w:tcW w:w="765" w:type="dxa"/>
            <w:shd w:val="clear" w:color="auto" w:fill="auto"/>
            <w:noWrap/>
            <w:vAlign w:val="center"/>
          </w:tcPr>
          <w:p w14:paraId="3857EA3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71</w:t>
            </w:r>
          </w:p>
        </w:tc>
        <w:tc>
          <w:tcPr>
            <w:tcW w:w="3063" w:type="dxa"/>
            <w:shd w:val="clear" w:color="auto" w:fill="auto"/>
            <w:vAlign w:val="center"/>
          </w:tcPr>
          <w:p w14:paraId="6BC6E860" w14:textId="739EEFF6" w:rsidR="00F65CD6"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ZSZYWACZ </w:t>
            </w:r>
            <w:r w:rsidRPr="00AF1C58">
              <w:rPr>
                <w:rFonts w:ascii="Adagio_Slab" w:hAnsi="Adagio_Slab" w:cs="Calibri"/>
                <w:color w:val="000000"/>
                <w:sz w:val="16"/>
                <w:szCs w:val="16"/>
              </w:rPr>
              <w:br/>
              <w:t xml:space="preserve">jednorazowo zszywa do 30 kartek mały, na zszywki 24/6, 26/6 </w:t>
            </w:r>
          </w:p>
        </w:tc>
        <w:tc>
          <w:tcPr>
            <w:tcW w:w="1569" w:type="dxa"/>
            <w:shd w:val="clear" w:color="auto" w:fill="auto"/>
            <w:vAlign w:val="center"/>
          </w:tcPr>
          <w:p w14:paraId="48CD9520"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11DEB5F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27F8315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11</w:t>
            </w:r>
          </w:p>
        </w:tc>
        <w:tc>
          <w:tcPr>
            <w:tcW w:w="1559" w:type="dxa"/>
            <w:shd w:val="clear" w:color="auto" w:fill="auto"/>
            <w:noWrap/>
            <w:vAlign w:val="center"/>
          </w:tcPr>
          <w:p w14:paraId="778A3B5C"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D142752"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93521AB" w14:textId="77777777" w:rsidR="00FE3228" w:rsidRPr="00AF1C58" w:rsidRDefault="00FE3228" w:rsidP="00AF1C58">
            <w:pPr>
              <w:rPr>
                <w:rFonts w:ascii="Adagio_Slab" w:hAnsi="Adagio_Slab" w:cs="Calibri"/>
                <w:color w:val="000000"/>
                <w:sz w:val="16"/>
                <w:szCs w:val="16"/>
              </w:rPr>
            </w:pPr>
          </w:p>
        </w:tc>
      </w:tr>
      <w:tr w:rsidR="00FE3228" w:rsidRPr="00AF1C58" w14:paraId="7362C22F" w14:textId="77777777" w:rsidTr="001B62FA">
        <w:trPr>
          <w:trHeight w:val="279"/>
        </w:trPr>
        <w:tc>
          <w:tcPr>
            <w:tcW w:w="765" w:type="dxa"/>
            <w:shd w:val="clear" w:color="auto" w:fill="auto"/>
            <w:noWrap/>
            <w:vAlign w:val="center"/>
          </w:tcPr>
          <w:p w14:paraId="15D2F7E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72</w:t>
            </w:r>
          </w:p>
        </w:tc>
        <w:tc>
          <w:tcPr>
            <w:tcW w:w="3063" w:type="dxa"/>
            <w:shd w:val="clear" w:color="auto" w:fill="auto"/>
            <w:vAlign w:val="bottom"/>
          </w:tcPr>
          <w:p w14:paraId="597C9315"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ZSZYWKI </w:t>
            </w:r>
            <w:r w:rsidRPr="00AF1C58">
              <w:rPr>
                <w:rFonts w:ascii="Adagio_Slab" w:hAnsi="Adagio_Slab" w:cs="Calibri"/>
                <w:color w:val="000000"/>
                <w:sz w:val="16"/>
                <w:szCs w:val="16"/>
              </w:rPr>
              <w:br/>
              <w:t>No. 10, zszywki stalowe, galwanizowane, do zszywania pliku grubość: 1,0 mm. Opakowanie 1000 szt.</w:t>
            </w:r>
          </w:p>
        </w:tc>
        <w:tc>
          <w:tcPr>
            <w:tcW w:w="1569" w:type="dxa"/>
            <w:shd w:val="clear" w:color="auto" w:fill="auto"/>
            <w:vAlign w:val="center"/>
          </w:tcPr>
          <w:p w14:paraId="1B2381BF"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3C352C3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5EED294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4B5605C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E2778F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0B59140C" w14:textId="77777777" w:rsidR="00FE3228" w:rsidRPr="00AF1C58" w:rsidRDefault="00FE3228" w:rsidP="00AF1C58">
            <w:pPr>
              <w:rPr>
                <w:rFonts w:ascii="Adagio_Slab" w:hAnsi="Adagio_Slab" w:cs="Calibri"/>
                <w:color w:val="000000"/>
                <w:sz w:val="16"/>
                <w:szCs w:val="16"/>
              </w:rPr>
            </w:pPr>
          </w:p>
        </w:tc>
      </w:tr>
      <w:tr w:rsidR="00FE3228" w:rsidRPr="00AF1C58" w14:paraId="73B3DB99" w14:textId="77777777" w:rsidTr="001B62FA">
        <w:trPr>
          <w:trHeight w:val="279"/>
        </w:trPr>
        <w:tc>
          <w:tcPr>
            <w:tcW w:w="765" w:type="dxa"/>
            <w:shd w:val="clear" w:color="auto" w:fill="auto"/>
            <w:noWrap/>
            <w:vAlign w:val="center"/>
          </w:tcPr>
          <w:p w14:paraId="2EC07D4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73</w:t>
            </w:r>
          </w:p>
        </w:tc>
        <w:tc>
          <w:tcPr>
            <w:tcW w:w="3063" w:type="dxa"/>
            <w:shd w:val="clear" w:color="auto" w:fill="auto"/>
            <w:vAlign w:val="bottom"/>
          </w:tcPr>
          <w:p w14:paraId="2992344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ZSZYWKI</w:t>
            </w:r>
            <w:r w:rsidRPr="00AF1C58">
              <w:rPr>
                <w:rFonts w:ascii="Adagio_Slab" w:hAnsi="Adagio_Slab" w:cs="Calibri"/>
                <w:color w:val="000000"/>
                <w:sz w:val="16"/>
                <w:szCs w:val="16"/>
              </w:rPr>
              <w:br/>
              <w:t xml:space="preserve">rozmiar 24/6, stalowe, galwanizowane, opakowanie 1000 sztuk </w:t>
            </w:r>
          </w:p>
        </w:tc>
        <w:tc>
          <w:tcPr>
            <w:tcW w:w="1569" w:type="dxa"/>
            <w:shd w:val="clear" w:color="auto" w:fill="auto"/>
            <w:vAlign w:val="center"/>
          </w:tcPr>
          <w:p w14:paraId="68ED5A51"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74AEC84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7046AA2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95</w:t>
            </w:r>
          </w:p>
        </w:tc>
        <w:tc>
          <w:tcPr>
            <w:tcW w:w="1559" w:type="dxa"/>
            <w:shd w:val="clear" w:color="auto" w:fill="auto"/>
            <w:noWrap/>
            <w:vAlign w:val="center"/>
          </w:tcPr>
          <w:p w14:paraId="61FB84BF"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9206BB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BD19E54" w14:textId="77777777" w:rsidR="00FE3228" w:rsidRPr="00AF1C58" w:rsidRDefault="00FE3228" w:rsidP="00AF1C58">
            <w:pPr>
              <w:rPr>
                <w:rFonts w:ascii="Adagio_Slab" w:hAnsi="Adagio_Slab" w:cs="Calibri"/>
                <w:color w:val="000000"/>
                <w:sz w:val="16"/>
                <w:szCs w:val="16"/>
              </w:rPr>
            </w:pPr>
          </w:p>
        </w:tc>
      </w:tr>
      <w:tr w:rsidR="00FE3228" w:rsidRPr="00AF1C58" w14:paraId="0617C7C3" w14:textId="77777777" w:rsidTr="001B62FA">
        <w:trPr>
          <w:trHeight w:val="279"/>
        </w:trPr>
        <w:tc>
          <w:tcPr>
            <w:tcW w:w="765" w:type="dxa"/>
            <w:shd w:val="clear" w:color="auto" w:fill="auto"/>
            <w:noWrap/>
            <w:vAlign w:val="center"/>
          </w:tcPr>
          <w:p w14:paraId="55FC69A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74</w:t>
            </w:r>
          </w:p>
        </w:tc>
        <w:tc>
          <w:tcPr>
            <w:tcW w:w="3063" w:type="dxa"/>
            <w:shd w:val="clear" w:color="auto" w:fill="auto"/>
            <w:vAlign w:val="bottom"/>
          </w:tcPr>
          <w:p w14:paraId="4F6EFDAB"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ZSZYWKI DO ZSZYWACZA ELEKTRYCZNEGO </w:t>
            </w:r>
            <w:r w:rsidRPr="00AF1C58">
              <w:rPr>
                <w:rFonts w:ascii="Adagio_Slab" w:hAnsi="Adagio_Slab" w:cs="Calibri"/>
                <w:color w:val="000000"/>
                <w:sz w:val="16"/>
                <w:szCs w:val="16"/>
              </w:rPr>
              <w:br/>
            </w:r>
            <w:proofErr w:type="spellStart"/>
            <w:r w:rsidRPr="00AF1C58">
              <w:rPr>
                <w:rFonts w:ascii="Adagio_Slab" w:hAnsi="Adagio_Slab" w:cs="Calibri"/>
                <w:color w:val="000000"/>
                <w:sz w:val="16"/>
                <w:szCs w:val="16"/>
              </w:rPr>
              <w:t>Rapid</w:t>
            </w:r>
            <w:proofErr w:type="spellEnd"/>
            <w:r w:rsidRPr="00AF1C58">
              <w:rPr>
                <w:rFonts w:ascii="Adagio_Slab" w:hAnsi="Adagio_Slab" w:cs="Calibri"/>
                <w:color w:val="000000"/>
                <w:sz w:val="16"/>
                <w:szCs w:val="16"/>
              </w:rPr>
              <w:t>; rozmiar 65/6;  opakowanie zbiorcze 5000 szt.</w:t>
            </w:r>
          </w:p>
        </w:tc>
        <w:tc>
          <w:tcPr>
            <w:tcW w:w="1569" w:type="dxa"/>
            <w:shd w:val="clear" w:color="auto" w:fill="auto"/>
            <w:vAlign w:val="center"/>
          </w:tcPr>
          <w:p w14:paraId="70067192"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423FCFD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251486C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1F8351D1"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0BE68A62"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65781B5" w14:textId="77777777" w:rsidR="00FE3228" w:rsidRPr="00AF1C58" w:rsidRDefault="00FE3228" w:rsidP="00AF1C58">
            <w:pPr>
              <w:rPr>
                <w:rFonts w:ascii="Adagio_Slab" w:hAnsi="Adagio_Slab" w:cs="Calibri"/>
                <w:color w:val="000000"/>
                <w:sz w:val="16"/>
                <w:szCs w:val="16"/>
              </w:rPr>
            </w:pPr>
          </w:p>
        </w:tc>
      </w:tr>
      <w:tr w:rsidR="00FE3228" w:rsidRPr="00AF1C58" w14:paraId="56098F66" w14:textId="77777777" w:rsidTr="001B62FA">
        <w:trPr>
          <w:trHeight w:val="279"/>
        </w:trPr>
        <w:tc>
          <w:tcPr>
            <w:tcW w:w="765" w:type="dxa"/>
            <w:shd w:val="clear" w:color="auto" w:fill="auto"/>
            <w:noWrap/>
            <w:vAlign w:val="center"/>
          </w:tcPr>
          <w:p w14:paraId="5957307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75</w:t>
            </w:r>
          </w:p>
        </w:tc>
        <w:tc>
          <w:tcPr>
            <w:tcW w:w="3063" w:type="dxa"/>
            <w:shd w:val="clear" w:color="D9E1F2" w:fill="FFFFFF"/>
            <w:vAlign w:val="bottom"/>
          </w:tcPr>
          <w:p w14:paraId="00EC5BDF"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ROZSZYWACZ</w:t>
            </w:r>
            <w:r w:rsidRPr="00AF1C58">
              <w:rPr>
                <w:rFonts w:ascii="Adagio_Slab" w:hAnsi="Adagio_Slab" w:cs="Calibri"/>
                <w:color w:val="000000"/>
                <w:sz w:val="16"/>
                <w:szCs w:val="16"/>
              </w:rPr>
              <w:br/>
              <w:t>nadaje się do zszywek standardowych i małych No.10.</w:t>
            </w:r>
          </w:p>
        </w:tc>
        <w:tc>
          <w:tcPr>
            <w:tcW w:w="1569" w:type="dxa"/>
            <w:shd w:val="clear" w:color="auto" w:fill="auto"/>
            <w:vAlign w:val="center"/>
          </w:tcPr>
          <w:p w14:paraId="068D246D"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FBB15B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73D8BB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8</w:t>
            </w:r>
          </w:p>
        </w:tc>
        <w:tc>
          <w:tcPr>
            <w:tcW w:w="1559" w:type="dxa"/>
            <w:shd w:val="clear" w:color="auto" w:fill="auto"/>
            <w:noWrap/>
            <w:vAlign w:val="center"/>
          </w:tcPr>
          <w:p w14:paraId="0F26ECB1"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352EEB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F9D711E" w14:textId="77777777" w:rsidR="00FE3228" w:rsidRPr="00AF1C58" w:rsidRDefault="00FE3228" w:rsidP="00AF1C58">
            <w:pPr>
              <w:rPr>
                <w:rFonts w:ascii="Adagio_Slab" w:hAnsi="Adagio_Slab" w:cs="Calibri"/>
                <w:color w:val="000000"/>
                <w:sz w:val="16"/>
                <w:szCs w:val="16"/>
              </w:rPr>
            </w:pPr>
          </w:p>
        </w:tc>
      </w:tr>
      <w:tr w:rsidR="00FE3228" w:rsidRPr="00AF1C58" w14:paraId="491F7B11" w14:textId="77777777" w:rsidTr="001B62FA">
        <w:trPr>
          <w:trHeight w:val="279"/>
        </w:trPr>
        <w:tc>
          <w:tcPr>
            <w:tcW w:w="765" w:type="dxa"/>
            <w:shd w:val="clear" w:color="auto" w:fill="auto"/>
            <w:noWrap/>
            <w:vAlign w:val="center"/>
          </w:tcPr>
          <w:p w14:paraId="47CF0D8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76</w:t>
            </w:r>
          </w:p>
        </w:tc>
        <w:tc>
          <w:tcPr>
            <w:tcW w:w="3063" w:type="dxa"/>
            <w:shd w:val="clear" w:color="D9E1F2" w:fill="FFFFFF"/>
            <w:vAlign w:val="bottom"/>
          </w:tcPr>
          <w:p w14:paraId="6D45D258"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DZIURKACZ CZTEROOTWOROWY, </w:t>
            </w:r>
            <w:r w:rsidRPr="00AF1C58">
              <w:rPr>
                <w:rFonts w:ascii="Adagio_Slab" w:hAnsi="Adagio_Slab" w:cs="Calibri"/>
                <w:color w:val="000000"/>
                <w:sz w:val="16"/>
                <w:szCs w:val="16"/>
              </w:rPr>
              <w:br/>
              <w:t>dziurkuje jednorazowo do 30 kartek, możliwość pracy w dwóch wariantach: A6 w pionie i  A3 w poziomie</w:t>
            </w:r>
          </w:p>
        </w:tc>
        <w:tc>
          <w:tcPr>
            <w:tcW w:w="1569" w:type="dxa"/>
            <w:shd w:val="clear" w:color="auto" w:fill="auto"/>
            <w:vAlign w:val="center"/>
          </w:tcPr>
          <w:p w14:paraId="2AA37AEC"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5CAF7A7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52F8F83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34568A61"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77077A82"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4F3D42B" w14:textId="77777777" w:rsidR="00FE3228" w:rsidRPr="00AF1C58" w:rsidRDefault="00FE3228" w:rsidP="00AF1C58">
            <w:pPr>
              <w:rPr>
                <w:rFonts w:ascii="Adagio_Slab" w:hAnsi="Adagio_Slab" w:cs="Calibri"/>
                <w:color w:val="000000"/>
                <w:sz w:val="16"/>
                <w:szCs w:val="16"/>
              </w:rPr>
            </w:pPr>
          </w:p>
        </w:tc>
      </w:tr>
      <w:tr w:rsidR="00FE3228" w:rsidRPr="00AF1C58" w14:paraId="6037F3C7" w14:textId="77777777" w:rsidTr="001B62FA">
        <w:trPr>
          <w:trHeight w:val="279"/>
        </w:trPr>
        <w:tc>
          <w:tcPr>
            <w:tcW w:w="765" w:type="dxa"/>
            <w:shd w:val="clear" w:color="auto" w:fill="auto"/>
            <w:noWrap/>
            <w:vAlign w:val="center"/>
          </w:tcPr>
          <w:p w14:paraId="57C1285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77</w:t>
            </w:r>
          </w:p>
        </w:tc>
        <w:tc>
          <w:tcPr>
            <w:tcW w:w="3063" w:type="dxa"/>
            <w:shd w:val="clear" w:color="D9E1F2" w:fill="FFFFFF"/>
            <w:vAlign w:val="bottom"/>
          </w:tcPr>
          <w:p w14:paraId="2835AAC3"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sz w:val="16"/>
                <w:szCs w:val="16"/>
              </w:rPr>
              <w:t>KLEJ W SZTYFCIE</w:t>
            </w:r>
            <w:r w:rsidRPr="00AF1C58">
              <w:rPr>
                <w:rFonts w:ascii="Adagio_Slab" w:hAnsi="Adagio_Slab" w:cs="Calibri"/>
                <w:sz w:val="16"/>
                <w:szCs w:val="16"/>
              </w:rPr>
              <w:br/>
              <w:t>do klejenia m.in. papieru, kartonu, zdjęć, tekstyliów, itp.</w:t>
            </w:r>
            <w:r w:rsidRPr="00AF1C58">
              <w:rPr>
                <w:rFonts w:ascii="Adagio_Slab" w:hAnsi="Adagio_Slab" w:cs="Calibri"/>
                <w:sz w:val="16"/>
                <w:szCs w:val="16"/>
              </w:rPr>
              <w:br/>
              <w:t xml:space="preserve">na bazie PVA nie niszczy ani nie deformuje klejonej warstwy, usuwalny za pomocą wody szybkoschnący  gramatura: 36g, kolor biały, po naniesieniu bezbarwny </w:t>
            </w:r>
          </w:p>
        </w:tc>
        <w:tc>
          <w:tcPr>
            <w:tcW w:w="1569" w:type="dxa"/>
            <w:shd w:val="clear" w:color="auto" w:fill="auto"/>
            <w:vAlign w:val="center"/>
          </w:tcPr>
          <w:p w14:paraId="2DE4B8CF"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3A9298F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2504202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31</w:t>
            </w:r>
          </w:p>
        </w:tc>
        <w:tc>
          <w:tcPr>
            <w:tcW w:w="1559" w:type="dxa"/>
            <w:shd w:val="clear" w:color="auto" w:fill="auto"/>
            <w:noWrap/>
            <w:vAlign w:val="center"/>
          </w:tcPr>
          <w:p w14:paraId="2A52C792"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4BEFD7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E0F68E4" w14:textId="77777777" w:rsidR="00FE3228" w:rsidRPr="00AF1C58" w:rsidRDefault="00FE3228" w:rsidP="00AF1C58">
            <w:pPr>
              <w:rPr>
                <w:rFonts w:ascii="Adagio_Slab" w:hAnsi="Adagio_Slab" w:cs="Calibri"/>
                <w:color w:val="000000"/>
                <w:sz w:val="16"/>
                <w:szCs w:val="16"/>
              </w:rPr>
            </w:pPr>
          </w:p>
        </w:tc>
      </w:tr>
      <w:tr w:rsidR="00FE3228" w:rsidRPr="00AF1C58" w14:paraId="286DE50B" w14:textId="77777777" w:rsidTr="001B62FA">
        <w:trPr>
          <w:trHeight w:val="279"/>
        </w:trPr>
        <w:tc>
          <w:tcPr>
            <w:tcW w:w="765" w:type="dxa"/>
            <w:shd w:val="clear" w:color="auto" w:fill="auto"/>
            <w:noWrap/>
            <w:vAlign w:val="center"/>
          </w:tcPr>
          <w:p w14:paraId="5D900A5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78</w:t>
            </w:r>
          </w:p>
        </w:tc>
        <w:tc>
          <w:tcPr>
            <w:tcW w:w="3063" w:type="dxa"/>
            <w:shd w:val="clear" w:color="auto" w:fill="auto"/>
            <w:vAlign w:val="bottom"/>
          </w:tcPr>
          <w:p w14:paraId="79EA48E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TAŚMA KLEJĄCA BIUROWA  </w:t>
            </w:r>
            <w:r w:rsidRPr="00AF1C58">
              <w:rPr>
                <w:rFonts w:ascii="Adagio_Slab" w:hAnsi="Adagio_Slab" w:cs="Calibri"/>
                <w:color w:val="000000"/>
                <w:sz w:val="16"/>
                <w:szCs w:val="16"/>
              </w:rPr>
              <w:br/>
              <w:t xml:space="preserve">matowa umożliwiająca pisanie </w:t>
            </w:r>
            <w:r w:rsidRPr="00AF1C58">
              <w:rPr>
                <w:rFonts w:ascii="Adagio_Slab" w:hAnsi="Adagio_Slab" w:cs="Calibri"/>
                <w:color w:val="000000"/>
                <w:sz w:val="16"/>
                <w:szCs w:val="16"/>
              </w:rPr>
              <w:br/>
              <w:t xml:space="preserve">Uniwersalna, niemal niewidoczna po naklejeniu z możliwością pisania na taśmie wyprodukowana z polipropylenu, przezroczysta – lekko mleczna, łatwo i cicho rozwijana wymiary 19 mm x33m </w:t>
            </w:r>
          </w:p>
        </w:tc>
        <w:tc>
          <w:tcPr>
            <w:tcW w:w="1569" w:type="dxa"/>
            <w:shd w:val="clear" w:color="auto" w:fill="auto"/>
            <w:vAlign w:val="center"/>
          </w:tcPr>
          <w:p w14:paraId="2BFCC6AD"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1B5EAA3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19B427B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83</w:t>
            </w:r>
          </w:p>
        </w:tc>
        <w:tc>
          <w:tcPr>
            <w:tcW w:w="1559" w:type="dxa"/>
            <w:shd w:val="clear" w:color="auto" w:fill="auto"/>
            <w:noWrap/>
            <w:vAlign w:val="center"/>
          </w:tcPr>
          <w:p w14:paraId="2F64725F"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B8466A7"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162DAB9" w14:textId="77777777" w:rsidR="00FE3228" w:rsidRPr="00AF1C58" w:rsidRDefault="00FE3228" w:rsidP="00AF1C58">
            <w:pPr>
              <w:rPr>
                <w:rFonts w:ascii="Adagio_Slab" w:hAnsi="Adagio_Slab" w:cs="Calibri"/>
                <w:color w:val="000000"/>
                <w:sz w:val="16"/>
                <w:szCs w:val="16"/>
              </w:rPr>
            </w:pPr>
          </w:p>
        </w:tc>
      </w:tr>
      <w:tr w:rsidR="00FE3228" w:rsidRPr="00AF1C58" w14:paraId="54D8BA89" w14:textId="77777777" w:rsidTr="001B62FA">
        <w:trPr>
          <w:trHeight w:val="279"/>
        </w:trPr>
        <w:tc>
          <w:tcPr>
            <w:tcW w:w="765" w:type="dxa"/>
            <w:shd w:val="clear" w:color="auto" w:fill="auto"/>
            <w:noWrap/>
            <w:vAlign w:val="center"/>
          </w:tcPr>
          <w:p w14:paraId="1AF897D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79</w:t>
            </w:r>
          </w:p>
        </w:tc>
        <w:tc>
          <w:tcPr>
            <w:tcW w:w="3063" w:type="dxa"/>
            <w:shd w:val="clear" w:color="auto" w:fill="auto"/>
            <w:vAlign w:val="bottom"/>
          </w:tcPr>
          <w:p w14:paraId="4DE4BE9C"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TAŚMA DWUSTRONNA MONTAŻOWA </w:t>
            </w:r>
            <w:r w:rsidRPr="00AF1C58">
              <w:rPr>
                <w:rFonts w:ascii="Adagio_Slab" w:hAnsi="Adagio_Slab" w:cs="Calibri"/>
                <w:color w:val="000000"/>
                <w:sz w:val="16"/>
                <w:szCs w:val="16"/>
              </w:rPr>
              <w:br/>
              <w:t xml:space="preserve">taśma piankowa montażowa o dwustronnej warstwie klejącej, zakres temperatur stosowania od -10°C do +40°C, obciążenie do 10 kg na 10 cm taśmy, wymiary 19 mm x 1,5 m </w:t>
            </w:r>
          </w:p>
        </w:tc>
        <w:tc>
          <w:tcPr>
            <w:tcW w:w="1569" w:type="dxa"/>
            <w:shd w:val="clear" w:color="auto" w:fill="auto"/>
            <w:vAlign w:val="center"/>
          </w:tcPr>
          <w:p w14:paraId="5B713B6A"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22013C0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757" w:type="dxa"/>
            <w:shd w:val="clear" w:color="D9E1F2" w:fill="FFFFFF"/>
            <w:vAlign w:val="center"/>
          </w:tcPr>
          <w:p w14:paraId="2469CA2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5</w:t>
            </w:r>
          </w:p>
        </w:tc>
        <w:tc>
          <w:tcPr>
            <w:tcW w:w="1559" w:type="dxa"/>
            <w:shd w:val="clear" w:color="auto" w:fill="auto"/>
            <w:noWrap/>
            <w:vAlign w:val="center"/>
          </w:tcPr>
          <w:p w14:paraId="097D886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FE5798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1751CA6" w14:textId="77777777" w:rsidR="00FE3228" w:rsidRPr="00AF1C58" w:rsidRDefault="00FE3228" w:rsidP="00AF1C58">
            <w:pPr>
              <w:rPr>
                <w:rFonts w:ascii="Adagio_Slab" w:hAnsi="Adagio_Slab" w:cs="Calibri"/>
                <w:color w:val="000000"/>
                <w:sz w:val="16"/>
                <w:szCs w:val="16"/>
              </w:rPr>
            </w:pPr>
          </w:p>
        </w:tc>
      </w:tr>
      <w:tr w:rsidR="00FE3228" w:rsidRPr="00AF1C58" w14:paraId="099A19D1" w14:textId="77777777" w:rsidTr="001B62FA">
        <w:trPr>
          <w:trHeight w:val="279"/>
        </w:trPr>
        <w:tc>
          <w:tcPr>
            <w:tcW w:w="765" w:type="dxa"/>
            <w:shd w:val="clear" w:color="auto" w:fill="auto"/>
            <w:noWrap/>
            <w:vAlign w:val="center"/>
          </w:tcPr>
          <w:p w14:paraId="1978F66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80</w:t>
            </w:r>
          </w:p>
        </w:tc>
        <w:tc>
          <w:tcPr>
            <w:tcW w:w="3063" w:type="dxa"/>
            <w:shd w:val="clear" w:color="auto" w:fill="auto"/>
            <w:vAlign w:val="bottom"/>
          </w:tcPr>
          <w:p w14:paraId="5090D48F"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TAŚMA DWUSTRONNIE KLEJĄCA </w:t>
            </w:r>
            <w:r w:rsidRPr="00AF1C58">
              <w:rPr>
                <w:rFonts w:ascii="Adagio_Slab" w:hAnsi="Adagio_Slab" w:cs="Calibri"/>
                <w:color w:val="000000"/>
                <w:sz w:val="16"/>
                <w:szCs w:val="16"/>
              </w:rPr>
              <w:br/>
              <w:t xml:space="preserve">dwustronnie klejąca  taśma ogólnego stosowania, złożona z białego nośnika polipropylenowego pokrytego dwustronnie warstwą syntetycznego kleju kauczukowego, wymiary 12 mm x 50 m </w:t>
            </w:r>
          </w:p>
        </w:tc>
        <w:tc>
          <w:tcPr>
            <w:tcW w:w="1569" w:type="dxa"/>
            <w:shd w:val="clear" w:color="auto" w:fill="auto"/>
            <w:vAlign w:val="center"/>
          </w:tcPr>
          <w:p w14:paraId="5F374C50"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6777752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6CD615B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6C0BB7F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89D5846"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7502B4D" w14:textId="77777777" w:rsidR="00FE3228" w:rsidRPr="00AF1C58" w:rsidRDefault="00FE3228" w:rsidP="00AF1C58">
            <w:pPr>
              <w:rPr>
                <w:rFonts w:ascii="Adagio_Slab" w:hAnsi="Adagio_Slab" w:cs="Calibri"/>
                <w:color w:val="000000"/>
                <w:sz w:val="16"/>
                <w:szCs w:val="16"/>
              </w:rPr>
            </w:pPr>
          </w:p>
        </w:tc>
      </w:tr>
      <w:tr w:rsidR="00FE3228" w:rsidRPr="00AF1C58" w14:paraId="23E9AD19" w14:textId="77777777" w:rsidTr="001B62FA">
        <w:trPr>
          <w:trHeight w:val="279"/>
        </w:trPr>
        <w:tc>
          <w:tcPr>
            <w:tcW w:w="765" w:type="dxa"/>
            <w:shd w:val="clear" w:color="auto" w:fill="auto"/>
            <w:noWrap/>
            <w:vAlign w:val="center"/>
          </w:tcPr>
          <w:p w14:paraId="77DD2F8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81</w:t>
            </w:r>
          </w:p>
        </w:tc>
        <w:tc>
          <w:tcPr>
            <w:tcW w:w="3063" w:type="dxa"/>
            <w:shd w:val="clear" w:color="auto" w:fill="auto"/>
            <w:vAlign w:val="bottom"/>
          </w:tcPr>
          <w:p w14:paraId="7B754E9E"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TAŚMA DWUSTRONNIE KLEJĄCA </w:t>
            </w:r>
            <w:r w:rsidRPr="00AF1C58">
              <w:rPr>
                <w:rFonts w:ascii="Adagio_Slab" w:hAnsi="Adagio_Slab" w:cs="Calibri"/>
                <w:color w:val="000000"/>
                <w:sz w:val="16"/>
                <w:szCs w:val="16"/>
              </w:rPr>
              <w:br/>
              <w:t>dwustronnie klejąca  taśma montażowa ogólnego stosowania, złożona z białego nośnika polipropylenowego pokrytego dwustronnie warstwą syntetycznego kleju kauczukowego, wymiary 50 mm x 10 m</w:t>
            </w:r>
          </w:p>
        </w:tc>
        <w:tc>
          <w:tcPr>
            <w:tcW w:w="1569" w:type="dxa"/>
            <w:shd w:val="clear" w:color="auto" w:fill="auto"/>
            <w:vAlign w:val="center"/>
          </w:tcPr>
          <w:p w14:paraId="5E55F7E9"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231490D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67066BB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5</w:t>
            </w:r>
          </w:p>
        </w:tc>
        <w:tc>
          <w:tcPr>
            <w:tcW w:w="1559" w:type="dxa"/>
            <w:shd w:val="clear" w:color="auto" w:fill="auto"/>
            <w:noWrap/>
            <w:vAlign w:val="center"/>
          </w:tcPr>
          <w:p w14:paraId="7C5F27DD"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9894810"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29E748A" w14:textId="77777777" w:rsidR="00FE3228" w:rsidRPr="00AF1C58" w:rsidRDefault="00FE3228" w:rsidP="00AF1C58">
            <w:pPr>
              <w:rPr>
                <w:rFonts w:ascii="Adagio_Slab" w:hAnsi="Adagio_Slab" w:cs="Calibri"/>
                <w:color w:val="000000"/>
                <w:sz w:val="16"/>
                <w:szCs w:val="16"/>
              </w:rPr>
            </w:pPr>
          </w:p>
        </w:tc>
      </w:tr>
      <w:tr w:rsidR="00FE3228" w:rsidRPr="00AF1C58" w14:paraId="5EA72063" w14:textId="77777777" w:rsidTr="001B62FA">
        <w:trPr>
          <w:trHeight w:val="279"/>
        </w:trPr>
        <w:tc>
          <w:tcPr>
            <w:tcW w:w="765" w:type="dxa"/>
            <w:shd w:val="clear" w:color="auto" w:fill="auto"/>
            <w:noWrap/>
            <w:vAlign w:val="center"/>
          </w:tcPr>
          <w:p w14:paraId="56A25F3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82</w:t>
            </w:r>
          </w:p>
        </w:tc>
        <w:tc>
          <w:tcPr>
            <w:tcW w:w="3063" w:type="dxa"/>
            <w:shd w:val="clear" w:color="auto" w:fill="auto"/>
            <w:vAlign w:val="bottom"/>
          </w:tcPr>
          <w:p w14:paraId="2E2A9CBD" w14:textId="77777777" w:rsidR="00FE3228" w:rsidRPr="00AF1C58" w:rsidRDefault="00FE3228" w:rsidP="00AF1C58">
            <w:pPr>
              <w:rPr>
                <w:rFonts w:ascii="Adagio_Slab" w:eastAsiaTheme="minorHAnsi" w:hAnsi="Adagio_Slab"/>
                <w:sz w:val="16"/>
                <w:szCs w:val="16"/>
                <w:lang w:eastAsia="en-US"/>
              </w:rPr>
            </w:pPr>
            <w:r w:rsidRPr="00AF1C58">
              <w:rPr>
                <w:rFonts w:ascii="Adagio_Slab" w:hAnsi="Adagio_Slab" w:cs="Calibri"/>
                <w:color w:val="000000"/>
                <w:sz w:val="16"/>
                <w:szCs w:val="16"/>
              </w:rPr>
              <w:t xml:space="preserve">TAŚMA NAPRAWCZA  </w:t>
            </w:r>
            <w:r w:rsidRPr="00AF1C58">
              <w:rPr>
                <w:rFonts w:ascii="Adagio_Slab" w:hAnsi="Adagio_Slab" w:cs="Calibri"/>
                <w:color w:val="000000"/>
                <w:sz w:val="16"/>
                <w:szCs w:val="16"/>
              </w:rPr>
              <w:br/>
              <w:t>uniwersalna w kolorze czarnym   wzmacniana materiałem taśma naprawcza, odporna na warunki atmosferyczne wymiary 48 mm x 25 m.</w:t>
            </w:r>
          </w:p>
        </w:tc>
        <w:tc>
          <w:tcPr>
            <w:tcW w:w="1569" w:type="dxa"/>
            <w:shd w:val="clear" w:color="auto" w:fill="auto"/>
            <w:vAlign w:val="center"/>
          </w:tcPr>
          <w:p w14:paraId="33CBD282"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2D57828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1136F22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5</w:t>
            </w:r>
          </w:p>
        </w:tc>
        <w:tc>
          <w:tcPr>
            <w:tcW w:w="1559" w:type="dxa"/>
            <w:shd w:val="clear" w:color="auto" w:fill="auto"/>
            <w:noWrap/>
            <w:vAlign w:val="center"/>
          </w:tcPr>
          <w:p w14:paraId="03F365E2"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B9841A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0B1C7AFE" w14:textId="77777777" w:rsidR="00FE3228" w:rsidRPr="00AF1C58" w:rsidRDefault="00FE3228" w:rsidP="00AF1C58">
            <w:pPr>
              <w:rPr>
                <w:rFonts w:ascii="Adagio_Slab" w:hAnsi="Adagio_Slab" w:cs="Calibri"/>
                <w:color w:val="000000"/>
                <w:sz w:val="16"/>
                <w:szCs w:val="16"/>
              </w:rPr>
            </w:pPr>
          </w:p>
        </w:tc>
      </w:tr>
      <w:tr w:rsidR="00FE3228" w:rsidRPr="00AF1C58" w14:paraId="046A364F" w14:textId="77777777" w:rsidTr="001B62FA">
        <w:trPr>
          <w:trHeight w:val="279"/>
        </w:trPr>
        <w:tc>
          <w:tcPr>
            <w:tcW w:w="765" w:type="dxa"/>
            <w:shd w:val="clear" w:color="auto" w:fill="auto"/>
            <w:noWrap/>
            <w:vAlign w:val="center"/>
          </w:tcPr>
          <w:p w14:paraId="4C92660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83</w:t>
            </w:r>
          </w:p>
        </w:tc>
        <w:tc>
          <w:tcPr>
            <w:tcW w:w="3063" w:type="dxa"/>
            <w:shd w:val="clear" w:color="auto" w:fill="auto"/>
            <w:vAlign w:val="bottom"/>
          </w:tcPr>
          <w:p w14:paraId="27621D1A"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TAŚMA NAPRAWCZA  </w:t>
            </w:r>
            <w:r w:rsidRPr="00AF1C58">
              <w:rPr>
                <w:rFonts w:ascii="Adagio_Slab" w:hAnsi="Adagio_Slab" w:cs="Calibri"/>
                <w:color w:val="000000"/>
                <w:sz w:val="16"/>
                <w:szCs w:val="16"/>
              </w:rPr>
              <w:br/>
              <w:t>uniwersalna w kolorze srebrnym   wzmacniana materiałem taśma naprawcza, odporna na warunki atmosferyczne, wymiary 50 mm x 50 m</w:t>
            </w:r>
          </w:p>
        </w:tc>
        <w:tc>
          <w:tcPr>
            <w:tcW w:w="1569" w:type="dxa"/>
            <w:shd w:val="clear" w:color="auto" w:fill="auto"/>
            <w:vAlign w:val="center"/>
          </w:tcPr>
          <w:p w14:paraId="7A032524"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65B4C6D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633D348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5</w:t>
            </w:r>
          </w:p>
        </w:tc>
        <w:tc>
          <w:tcPr>
            <w:tcW w:w="1559" w:type="dxa"/>
            <w:shd w:val="clear" w:color="auto" w:fill="auto"/>
            <w:noWrap/>
            <w:vAlign w:val="center"/>
          </w:tcPr>
          <w:p w14:paraId="3E159DCD"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5E538B20"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460D39AB" w14:textId="77777777" w:rsidR="00FE3228" w:rsidRPr="00AF1C58" w:rsidRDefault="00FE3228" w:rsidP="00AF1C58">
            <w:pPr>
              <w:rPr>
                <w:rFonts w:ascii="Adagio_Slab" w:hAnsi="Adagio_Slab" w:cs="Calibri"/>
                <w:color w:val="000000"/>
                <w:sz w:val="16"/>
                <w:szCs w:val="16"/>
              </w:rPr>
            </w:pPr>
          </w:p>
        </w:tc>
      </w:tr>
      <w:tr w:rsidR="00FE3228" w:rsidRPr="00AF1C58" w14:paraId="529F0243" w14:textId="77777777" w:rsidTr="001B62FA">
        <w:trPr>
          <w:trHeight w:val="279"/>
        </w:trPr>
        <w:tc>
          <w:tcPr>
            <w:tcW w:w="765" w:type="dxa"/>
            <w:shd w:val="clear" w:color="auto" w:fill="auto"/>
            <w:noWrap/>
            <w:vAlign w:val="center"/>
          </w:tcPr>
          <w:p w14:paraId="79B2185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84</w:t>
            </w:r>
          </w:p>
        </w:tc>
        <w:tc>
          <w:tcPr>
            <w:tcW w:w="3063" w:type="dxa"/>
            <w:shd w:val="clear" w:color="auto" w:fill="auto"/>
            <w:vAlign w:val="bottom"/>
          </w:tcPr>
          <w:p w14:paraId="6F655D9B" w14:textId="7568FC6E"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TAŚMA PAKOWA </w:t>
            </w:r>
            <w:r w:rsidRPr="00AF1C58">
              <w:rPr>
                <w:rFonts w:ascii="Adagio_Slab" w:hAnsi="Adagio_Slab" w:cs="Calibri"/>
                <w:color w:val="000000"/>
                <w:sz w:val="16"/>
                <w:szCs w:val="16"/>
              </w:rPr>
              <w:br/>
              <w:t xml:space="preserve">brązowa, z kauczuku naturalnego, wymiary 66 m x 48 mm, </w:t>
            </w:r>
          </w:p>
        </w:tc>
        <w:tc>
          <w:tcPr>
            <w:tcW w:w="1569" w:type="dxa"/>
            <w:shd w:val="clear" w:color="auto" w:fill="auto"/>
            <w:vAlign w:val="center"/>
          </w:tcPr>
          <w:p w14:paraId="1EC4FB6C"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05EE184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1A27396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20</w:t>
            </w:r>
          </w:p>
        </w:tc>
        <w:tc>
          <w:tcPr>
            <w:tcW w:w="1559" w:type="dxa"/>
            <w:shd w:val="clear" w:color="auto" w:fill="auto"/>
            <w:noWrap/>
            <w:vAlign w:val="center"/>
          </w:tcPr>
          <w:p w14:paraId="6DD2392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4E75600"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9DB06C2" w14:textId="77777777" w:rsidR="00FE3228" w:rsidRPr="00AF1C58" w:rsidRDefault="00FE3228" w:rsidP="00AF1C58">
            <w:pPr>
              <w:rPr>
                <w:rFonts w:ascii="Adagio_Slab" w:hAnsi="Adagio_Slab" w:cs="Calibri"/>
                <w:color w:val="000000"/>
                <w:sz w:val="16"/>
                <w:szCs w:val="16"/>
              </w:rPr>
            </w:pPr>
          </w:p>
        </w:tc>
      </w:tr>
      <w:tr w:rsidR="00FE3228" w:rsidRPr="00AF1C58" w14:paraId="6E0DE19E" w14:textId="77777777" w:rsidTr="001B62FA">
        <w:trPr>
          <w:trHeight w:val="279"/>
        </w:trPr>
        <w:tc>
          <w:tcPr>
            <w:tcW w:w="765" w:type="dxa"/>
            <w:shd w:val="clear" w:color="auto" w:fill="auto"/>
            <w:noWrap/>
            <w:vAlign w:val="center"/>
          </w:tcPr>
          <w:p w14:paraId="3926B09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85</w:t>
            </w:r>
          </w:p>
        </w:tc>
        <w:tc>
          <w:tcPr>
            <w:tcW w:w="3063" w:type="dxa"/>
            <w:shd w:val="clear" w:color="000000" w:fill="FFFFFF"/>
            <w:vAlign w:val="bottom"/>
          </w:tcPr>
          <w:p w14:paraId="1C523C92"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TAŚMA DO DRUKARKI DYMO </w:t>
            </w:r>
            <w:r w:rsidRPr="00AF1C58">
              <w:rPr>
                <w:rFonts w:ascii="Adagio_Slab" w:hAnsi="Adagio_Slab" w:cs="Calibri"/>
                <w:color w:val="000000"/>
                <w:sz w:val="16"/>
                <w:szCs w:val="16"/>
              </w:rPr>
              <w:br/>
              <w:t>D1 45013 12mm x 7m</w:t>
            </w:r>
            <w:r w:rsidRPr="00AF1C58">
              <w:rPr>
                <w:rFonts w:ascii="Adagio_Slab" w:hAnsi="Adagio_Slab" w:cs="Calibri"/>
                <w:color w:val="000000"/>
                <w:sz w:val="16"/>
                <w:szCs w:val="16"/>
                <w:u w:val="single"/>
              </w:rPr>
              <w:t xml:space="preserve"> przezroczysta</w:t>
            </w:r>
            <w:r w:rsidRPr="00AF1C58">
              <w:rPr>
                <w:rFonts w:ascii="Adagio_Slab" w:hAnsi="Adagio_Slab" w:cs="Calibri"/>
                <w:color w:val="000000"/>
                <w:sz w:val="16"/>
                <w:szCs w:val="16"/>
              </w:rPr>
              <w:t xml:space="preserve"> czarny nadruk, kolor taśmy biały, kolor nadruku czarny, przeznaczone do drukarek etykiet typu DYMO </w:t>
            </w:r>
            <w:proofErr w:type="spellStart"/>
            <w:r w:rsidRPr="00AF1C58">
              <w:rPr>
                <w:rFonts w:ascii="Adagio_Slab" w:hAnsi="Adagio_Slab" w:cs="Calibri"/>
                <w:color w:val="000000"/>
                <w:sz w:val="16"/>
                <w:szCs w:val="16"/>
              </w:rPr>
              <w:t>LabelManager</w:t>
            </w:r>
            <w:proofErr w:type="spellEnd"/>
            <w:r w:rsidRPr="00AF1C58">
              <w:rPr>
                <w:rFonts w:ascii="Adagio_Slab" w:hAnsi="Adagio_Slab" w:cs="Calibri"/>
                <w:color w:val="000000"/>
                <w:sz w:val="16"/>
                <w:szCs w:val="16"/>
              </w:rPr>
              <w:t xml:space="preserve">, DYMO </w:t>
            </w:r>
            <w:proofErr w:type="spellStart"/>
            <w:r w:rsidRPr="00AF1C58">
              <w:rPr>
                <w:rFonts w:ascii="Adagio_Slab" w:hAnsi="Adagio_Slab" w:cs="Calibri"/>
                <w:color w:val="000000"/>
                <w:sz w:val="16"/>
                <w:szCs w:val="16"/>
              </w:rPr>
              <w:t>LabelPoint</w:t>
            </w:r>
            <w:proofErr w:type="spellEnd"/>
            <w:r w:rsidRPr="00AF1C58">
              <w:rPr>
                <w:rFonts w:ascii="Adagio_Slab" w:hAnsi="Adagio_Slab" w:cs="Calibri"/>
                <w:color w:val="000000"/>
                <w:sz w:val="16"/>
                <w:szCs w:val="16"/>
              </w:rPr>
              <w:t xml:space="preserve"> 150, DYMO </w:t>
            </w:r>
            <w:proofErr w:type="spellStart"/>
            <w:r w:rsidRPr="00AF1C58">
              <w:rPr>
                <w:rFonts w:ascii="Adagio_Slab" w:hAnsi="Adagio_Slab" w:cs="Calibri"/>
                <w:color w:val="000000"/>
                <w:sz w:val="16"/>
                <w:szCs w:val="16"/>
              </w:rPr>
              <w:t>Rhino</w:t>
            </w:r>
            <w:proofErr w:type="spellEnd"/>
            <w:r w:rsidRPr="00AF1C58">
              <w:rPr>
                <w:rFonts w:ascii="Adagio_Slab" w:hAnsi="Adagio_Slab" w:cs="Calibri"/>
                <w:color w:val="000000"/>
                <w:sz w:val="16"/>
                <w:szCs w:val="16"/>
              </w:rPr>
              <w:t xml:space="preserve"> oraz niektórych drukarek typu DYMO </w:t>
            </w:r>
            <w:proofErr w:type="spellStart"/>
            <w:r w:rsidRPr="00AF1C58">
              <w:rPr>
                <w:rFonts w:ascii="Adagio_Slab" w:hAnsi="Adagio_Slab" w:cs="Calibri"/>
                <w:color w:val="000000"/>
                <w:sz w:val="16"/>
                <w:szCs w:val="16"/>
              </w:rPr>
              <w:t>LabelWriter</w:t>
            </w:r>
            <w:proofErr w:type="spellEnd"/>
            <w:r w:rsidRPr="00AF1C58">
              <w:rPr>
                <w:rFonts w:ascii="Adagio_Slab" w:hAnsi="Adagio_Slab" w:cs="Calibri"/>
                <w:color w:val="000000"/>
                <w:sz w:val="16"/>
                <w:szCs w:val="16"/>
              </w:rPr>
              <w:t xml:space="preserve">.  Gwarancja wydruku etykiet i opisów w najwyższej jakości. Wyjątkowo wysoka wytrzymałość na niekorzystne warunki atmosferyczne. </w:t>
            </w:r>
            <w:r w:rsidRPr="00AF1C58">
              <w:rPr>
                <w:rFonts w:ascii="Adagio_Slab" w:hAnsi="Adagio_Slab" w:cs="Calibri"/>
                <w:color w:val="000000"/>
                <w:sz w:val="16"/>
                <w:szCs w:val="16"/>
              </w:rPr>
              <w:br/>
              <w:t xml:space="preserve">Odporna na promieniowanie UV, wilgoć, temperaturę od -18 °C do 90 °C. Idealnie nadaje się na następujące powierzchnie: plastik, papier, szkło, </w:t>
            </w:r>
            <w:r w:rsidRPr="00AF1C58">
              <w:rPr>
                <w:rFonts w:ascii="Adagio_Slab" w:hAnsi="Adagio_Slab" w:cs="Calibri"/>
                <w:color w:val="000000"/>
                <w:sz w:val="16"/>
                <w:szCs w:val="16"/>
              </w:rPr>
              <w:lastRenderedPageBreak/>
              <w:t xml:space="preserve">metal, drewno. Nadruk </w:t>
            </w:r>
            <w:proofErr w:type="spellStart"/>
            <w:r w:rsidRPr="00AF1C58">
              <w:rPr>
                <w:rFonts w:ascii="Adagio_Slab" w:hAnsi="Adagio_Slab" w:cs="Calibri"/>
                <w:color w:val="000000"/>
                <w:sz w:val="16"/>
                <w:szCs w:val="16"/>
              </w:rPr>
              <w:t>termosublimacyjny</w:t>
            </w:r>
            <w:proofErr w:type="spellEnd"/>
            <w:r w:rsidRPr="00AF1C58">
              <w:rPr>
                <w:rFonts w:ascii="Adagio_Slab" w:hAnsi="Adagio_Slab" w:cs="Calibri"/>
                <w:color w:val="000000"/>
                <w:sz w:val="16"/>
                <w:szCs w:val="16"/>
              </w:rPr>
              <w:t>.</w:t>
            </w:r>
          </w:p>
        </w:tc>
        <w:tc>
          <w:tcPr>
            <w:tcW w:w="1569" w:type="dxa"/>
            <w:shd w:val="clear" w:color="auto" w:fill="auto"/>
            <w:vAlign w:val="center"/>
          </w:tcPr>
          <w:p w14:paraId="19EA7619"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52C1546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5DCEE90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5</w:t>
            </w:r>
          </w:p>
        </w:tc>
        <w:tc>
          <w:tcPr>
            <w:tcW w:w="1559" w:type="dxa"/>
            <w:shd w:val="clear" w:color="auto" w:fill="auto"/>
            <w:noWrap/>
            <w:vAlign w:val="center"/>
          </w:tcPr>
          <w:p w14:paraId="65CE7893"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CF480BC"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0AFB8444" w14:textId="77777777" w:rsidR="00FE3228" w:rsidRPr="00AF1C58" w:rsidRDefault="00FE3228" w:rsidP="00AF1C58">
            <w:pPr>
              <w:rPr>
                <w:rFonts w:ascii="Adagio_Slab" w:hAnsi="Adagio_Slab" w:cs="Calibri"/>
                <w:color w:val="000000"/>
                <w:sz w:val="16"/>
                <w:szCs w:val="16"/>
              </w:rPr>
            </w:pPr>
          </w:p>
        </w:tc>
      </w:tr>
      <w:tr w:rsidR="00FE3228" w:rsidRPr="00AF1C58" w14:paraId="04B15CDB" w14:textId="77777777" w:rsidTr="001B62FA">
        <w:trPr>
          <w:trHeight w:val="279"/>
        </w:trPr>
        <w:tc>
          <w:tcPr>
            <w:tcW w:w="765" w:type="dxa"/>
            <w:shd w:val="clear" w:color="auto" w:fill="auto"/>
            <w:noWrap/>
            <w:vAlign w:val="center"/>
          </w:tcPr>
          <w:p w14:paraId="25955E1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86</w:t>
            </w:r>
          </w:p>
        </w:tc>
        <w:tc>
          <w:tcPr>
            <w:tcW w:w="3063" w:type="dxa"/>
            <w:shd w:val="clear" w:color="auto" w:fill="auto"/>
            <w:vAlign w:val="bottom"/>
          </w:tcPr>
          <w:p w14:paraId="6E475D36"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TAŚMA PAKOWA </w:t>
            </w:r>
            <w:r w:rsidRPr="00AF1C58">
              <w:rPr>
                <w:rFonts w:ascii="Adagio_Slab" w:hAnsi="Adagio_Slab" w:cs="Calibri"/>
                <w:color w:val="000000"/>
                <w:sz w:val="16"/>
                <w:szCs w:val="16"/>
              </w:rPr>
              <w:br/>
              <w:t>biała;  Wykonana jest z tworzywa PP. Pokryta wytrzymałą folią BOPP</w:t>
            </w:r>
            <w:r w:rsidRPr="00AF1C58">
              <w:rPr>
                <w:rFonts w:ascii="Adagio_Slab" w:hAnsi="Adagio_Slab" w:cs="Calibri"/>
                <w:color w:val="000000"/>
                <w:sz w:val="16"/>
                <w:szCs w:val="16"/>
              </w:rPr>
              <w:br/>
              <w:t>wykonana z materiału ekologicznego. Wymiar taśmy to 48x50 Kolor biały</w:t>
            </w:r>
          </w:p>
        </w:tc>
        <w:tc>
          <w:tcPr>
            <w:tcW w:w="1569" w:type="dxa"/>
            <w:shd w:val="clear" w:color="auto" w:fill="auto"/>
            <w:vAlign w:val="center"/>
          </w:tcPr>
          <w:p w14:paraId="42CFDE0C"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3B864EE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2A8D8D8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5</w:t>
            </w:r>
          </w:p>
        </w:tc>
        <w:tc>
          <w:tcPr>
            <w:tcW w:w="1559" w:type="dxa"/>
            <w:shd w:val="clear" w:color="auto" w:fill="auto"/>
            <w:noWrap/>
            <w:vAlign w:val="center"/>
          </w:tcPr>
          <w:p w14:paraId="137BEBFC"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418D7E6"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81F529F" w14:textId="77777777" w:rsidR="00FE3228" w:rsidRPr="00AF1C58" w:rsidRDefault="00FE3228" w:rsidP="00AF1C58">
            <w:pPr>
              <w:rPr>
                <w:rFonts w:ascii="Adagio_Slab" w:hAnsi="Adagio_Slab" w:cs="Calibri"/>
                <w:color w:val="000000"/>
                <w:sz w:val="16"/>
                <w:szCs w:val="16"/>
              </w:rPr>
            </w:pPr>
          </w:p>
        </w:tc>
      </w:tr>
      <w:tr w:rsidR="00FE3228" w:rsidRPr="00AF1C58" w14:paraId="70048C25" w14:textId="77777777" w:rsidTr="001B62FA">
        <w:trPr>
          <w:trHeight w:val="279"/>
        </w:trPr>
        <w:tc>
          <w:tcPr>
            <w:tcW w:w="765" w:type="dxa"/>
            <w:shd w:val="clear" w:color="auto" w:fill="auto"/>
            <w:noWrap/>
            <w:vAlign w:val="center"/>
          </w:tcPr>
          <w:p w14:paraId="2343EEC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87</w:t>
            </w:r>
          </w:p>
        </w:tc>
        <w:tc>
          <w:tcPr>
            <w:tcW w:w="3063" w:type="dxa"/>
            <w:shd w:val="clear" w:color="D9E1F2" w:fill="FFFFFF"/>
            <w:vAlign w:val="center"/>
          </w:tcPr>
          <w:p w14:paraId="002C7BD3"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KOREKTOR W TAŚMIE </w:t>
            </w:r>
            <w:r w:rsidRPr="00AF1C58">
              <w:rPr>
                <w:rFonts w:ascii="Adagio_Slab" w:hAnsi="Adagio_Slab" w:cs="Calibri"/>
                <w:color w:val="000000"/>
                <w:sz w:val="16"/>
                <w:szCs w:val="16"/>
              </w:rPr>
              <w:br/>
              <w:t xml:space="preserve"> 5 mm x 12M, do korekcji centralnej </w:t>
            </w:r>
          </w:p>
        </w:tc>
        <w:tc>
          <w:tcPr>
            <w:tcW w:w="1569" w:type="dxa"/>
            <w:shd w:val="clear" w:color="auto" w:fill="auto"/>
            <w:vAlign w:val="center"/>
          </w:tcPr>
          <w:p w14:paraId="45970938"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4E4992B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78D875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23</w:t>
            </w:r>
          </w:p>
        </w:tc>
        <w:tc>
          <w:tcPr>
            <w:tcW w:w="1559" w:type="dxa"/>
            <w:shd w:val="clear" w:color="auto" w:fill="auto"/>
            <w:noWrap/>
            <w:vAlign w:val="center"/>
          </w:tcPr>
          <w:p w14:paraId="0B8EC651"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7F5AC87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8CA9D62" w14:textId="77777777" w:rsidR="00FE3228" w:rsidRPr="00AF1C58" w:rsidRDefault="00FE3228" w:rsidP="00AF1C58">
            <w:pPr>
              <w:rPr>
                <w:rFonts w:ascii="Adagio_Slab" w:hAnsi="Adagio_Slab" w:cs="Calibri"/>
                <w:color w:val="000000"/>
                <w:sz w:val="16"/>
                <w:szCs w:val="16"/>
              </w:rPr>
            </w:pPr>
          </w:p>
        </w:tc>
      </w:tr>
      <w:tr w:rsidR="00FE3228" w:rsidRPr="00AF1C58" w14:paraId="69E76112" w14:textId="77777777" w:rsidTr="001B62FA">
        <w:trPr>
          <w:trHeight w:val="279"/>
        </w:trPr>
        <w:tc>
          <w:tcPr>
            <w:tcW w:w="765" w:type="dxa"/>
            <w:shd w:val="clear" w:color="auto" w:fill="auto"/>
            <w:noWrap/>
            <w:vAlign w:val="center"/>
          </w:tcPr>
          <w:p w14:paraId="7981559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88</w:t>
            </w:r>
          </w:p>
        </w:tc>
        <w:tc>
          <w:tcPr>
            <w:tcW w:w="3063" w:type="dxa"/>
            <w:shd w:val="clear" w:color="D9E1F2" w:fill="FFFFFF"/>
            <w:vAlign w:val="center"/>
          </w:tcPr>
          <w:p w14:paraId="71BD35EE"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KOREKTOR W PIÓRZE </w:t>
            </w:r>
            <w:r w:rsidRPr="00AF1C58">
              <w:rPr>
                <w:rFonts w:ascii="Adagio_Slab" w:hAnsi="Adagio_Slab" w:cs="Calibri"/>
                <w:color w:val="000000"/>
                <w:sz w:val="16"/>
                <w:szCs w:val="16"/>
              </w:rPr>
              <w:br/>
              <w:t xml:space="preserve">grubość linii pisania 1 mm, </w:t>
            </w:r>
            <w:proofErr w:type="spellStart"/>
            <w:r w:rsidRPr="00AF1C58">
              <w:rPr>
                <w:rFonts w:ascii="Adagio_Slab" w:hAnsi="Adagio_Slab" w:cs="Calibri"/>
                <w:color w:val="000000"/>
                <w:sz w:val="16"/>
                <w:szCs w:val="16"/>
              </w:rPr>
              <w:t>pojemnośc</w:t>
            </w:r>
            <w:proofErr w:type="spellEnd"/>
            <w:r w:rsidRPr="00AF1C58">
              <w:rPr>
                <w:rFonts w:ascii="Adagio_Slab" w:hAnsi="Adagio_Slab" w:cs="Calibri"/>
                <w:color w:val="000000"/>
                <w:sz w:val="16"/>
                <w:szCs w:val="16"/>
              </w:rPr>
              <w:t xml:space="preserve"> 4,2 ml</w:t>
            </w:r>
          </w:p>
        </w:tc>
        <w:tc>
          <w:tcPr>
            <w:tcW w:w="1569" w:type="dxa"/>
            <w:shd w:val="clear" w:color="auto" w:fill="auto"/>
            <w:vAlign w:val="center"/>
          </w:tcPr>
          <w:p w14:paraId="02CACE98"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39645CA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5A4479A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9</w:t>
            </w:r>
          </w:p>
        </w:tc>
        <w:tc>
          <w:tcPr>
            <w:tcW w:w="1559" w:type="dxa"/>
            <w:shd w:val="clear" w:color="auto" w:fill="auto"/>
            <w:noWrap/>
            <w:vAlign w:val="center"/>
          </w:tcPr>
          <w:p w14:paraId="0FFB9825"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20877D1"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9E9657D" w14:textId="77777777" w:rsidR="00FE3228" w:rsidRPr="00AF1C58" w:rsidRDefault="00FE3228" w:rsidP="00AF1C58">
            <w:pPr>
              <w:rPr>
                <w:rFonts w:ascii="Adagio_Slab" w:hAnsi="Adagio_Slab" w:cs="Calibri"/>
                <w:color w:val="000000"/>
                <w:sz w:val="16"/>
                <w:szCs w:val="16"/>
              </w:rPr>
            </w:pPr>
          </w:p>
        </w:tc>
      </w:tr>
      <w:tr w:rsidR="00FE3228" w:rsidRPr="00AF1C58" w14:paraId="4AF65447" w14:textId="77777777" w:rsidTr="001B62FA">
        <w:trPr>
          <w:trHeight w:val="279"/>
        </w:trPr>
        <w:tc>
          <w:tcPr>
            <w:tcW w:w="765" w:type="dxa"/>
            <w:shd w:val="clear" w:color="auto" w:fill="auto"/>
            <w:noWrap/>
            <w:vAlign w:val="center"/>
          </w:tcPr>
          <w:p w14:paraId="6C83E89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89</w:t>
            </w:r>
          </w:p>
        </w:tc>
        <w:tc>
          <w:tcPr>
            <w:tcW w:w="3063" w:type="dxa"/>
            <w:shd w:val="clear" w:color="000000" w:fill="FFFFFF"/>
            <w:vAlign w:val="bottom"/>
          </w:tcPr>
          <w:p w14:paraId="1B8009FC"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NOŻYCZKI BIUROWE </w:t>
            </w:r>
            <w:r w:rsidRPr="00AF1C58">
              <w:rPr>
                <w:rFonts w:ascii="Adagio_Slab" w:hAnsi="Adagio_Slab" w:cs="Calibri"/>
                <w:color w:val="000000"/>
                <w:sz w:val="16"/>
                <w:szCs w:val="16"/>
              </w:rPr>
              <w:br/>
              <w:t xml:space="preserve">rozmiar 16 cm, ostrze  wykonane ze stali nierdzewnej o bardzo wysokiej jakości, z </w:t>
            </w:r>
            <w:proofErr w:type="spellStart"/>
            <w:r w:rsidRPr="00AF1C58">
              <w:rPr>
                <w:rFonts w:ascii="Adagio_Slab" w:hAnsi="Adagio_Slab" w:cs="Calibri"/>
                <w:color w:val="000000"/>
                <w:sz w:val="16"/>
                <w:szCs w:val="16"/>
              </w:rPr>
              <w:t>ergonimiczną</w:t>
            </w:r>
            <w:proofErr w:type="spellEnd"/>
            <w:r w:rsidRPr="00AF1C58">
              <w:rPr>
                <w:rFonts w:ascii="Adagio_Slab" w:hAnsi="Adagio_Slab" w:cs="Calibri"/>
                <w:color w:val="000000"/>
                <w:sz w:val="16"/>
                <w:szCs w:val="16"/>
              </w:rPr>
              <w:t>, plastikową rączką odporną na pęknięcia i odpryski, nożyczki uniwersalne – do cięcia papieru, kartonu, tektury, zdjęć, taśmy samoprzylepnej, itp.</w:t>
            </w:r>
          </w:p>
        </w:tc>
        <w:tc>
          <w:tcPr>
            <w:tcW w:w="1569" w:type="dxa"/>
            <w:shd w:val="clear" w:color="auto" w:fill="auto"/>
            <w:vAlign w:val="center"/>
          </w:tcPr>
          <w:p w14:paraId="1A0BC385"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505876E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6CD6F8A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0E0DEBFF"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7235A7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2539134" w14:textId="77777777" w:rsidR="00FE3228" w:rsidRPr="00AF1C58" w:rsidRDefault="00FE3228" w:rsidP="00AF1C58">
            <w:pPr>
              <w:rPr>
                <w:rFonts w:ascii="Adagio_Slab" w:hAnsi="Adagio_Slab" w:cs="Calibri"/>
                <w:color w:val="000000"/>
                <w:sz w:val="16"/>
                <w:szCs w:val="16"/>
              </w:rPr>
            </w:pPr>
          </w:p>
        </w:tc>
      </w:tr>
      <w:tr w:rsidR="00FE3228" w:rsidRPr="00AF1C58" w14:paraId="30A5F787" w14:textId="77777777" w:rsidTr="001B62FA">
        <w:trPr>
          <w:trHeight w:val="279"/>
        </w:trPr>
        <w:tc>
          <w:tcPr>
            <w:tcW w:w="765" w:type="dxa"/>
            <w:shd w:val="clear" w:color="auto" w:fill="auto"/>
            <w:noWrap/>
            <w:vAlign w:val="center"/>
          </w:tcPr>
          <w:p w14:paraId="670C003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90</w:t>
            </w:r>
          </w:p>
        </w:tc>
        <w:tc>
          <w:tcPr>
            <w:tcW w:w="3063" w:type="dxa"/>
            <w:shd w:val="clear" w:color="000000" w:fill="FFFFFF"/>
            <w:vAlign w:val="bottom"/>
          </w:tcPr>
          <w:p w14:paraId="4E1A9325" w14:textId="5B469446"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NOŻYCZKI BIUROWE </w:t>
            </w:r>
            <w:r w:rsidRPr="00AF1C58">
              <w:rPr>
                <w:rFonts w:ascii="Adagio_Slab" w:hAnsi="Adagio_Slab" w:cs="Calibri"/>
                <w:color w:val="000000"/>
                <w:sz w:val="16"/>
                <w:szCs w:val="16"/>
              </w:rPr>
              <w:br/>
              <w:t xml:space="preserve">rozmiar 21 cm, ostrze  wykonane ze stali nierdzewnej o bardzo wysokiej jakości, z </w:t>
            </w:r>
            <w:proofErr w:type="spellStart"/>
            <w:r w:rsidRPr="00AF1C58">
              <w:rPr>
                <w:rFonts w:ascii="Adagio_Slab" w:hAnsi="Adagio_Slab" w:cs="Calibri"/>
                <w:color w:val="000000"/>
                <w:sz w:val="16"/>
                <w:szCs w:val="16"/>
              </w:rPr>
              <w:t>ergonimiczną</w:t>
            </w:r>
            <w:proofErr w:type="spellEnd"/>
            <w:r w:rsidRPr="00AF1C58">
              <w:rPr>
                <w:rFonts w:ascii="Adagio_Slab" w:hAnsi="Adagio_Slab" w:cs="Calibri"/>
                <w:color w:val="000000"/>
                <w:sz w:val="16"/>
                <w:szCs w:val="16"/>
              </w:rPr>
              <w:t>, plastikową rączką odporną na pęknięcia i odpryski, nożyczki uniwersalne – do cięcia papieru, kartonu, tektury, zdjęć, taśmy samoprzylepnej, itp.</w:t>
            </w:r>
          </w:p>
        </w:tc>
        <w:tc>
          <w:tcPr>
            <w:tcW w:w="1569" w:type="dxa"/>
            <w:shd w:val="clear" w:color="auto" w:fill="auto"/>
            <w:vAlign w:val="center"/>
          </w:tcPr>
          <w:p w14:paraId="6C8BDFE9"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4D19D5F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733178C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13</w:t>
            </w:r>
          </w:p>
        </w:tc>
        <w:tc>
          <w:tcPr>
            <w:tcW w:w="1559" w:type="dxa"/>
            <w:shd w:val="clear" w:color="auto" w:fill="auto"/>
            <w:noWrap/>
            <w:vAlign w:val="center"/>
          </w:tcPr>
          <w:p w14:paraId="4BF28E21"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343784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3E6B2CE4" w14:textId="77777777" w:rsidR="00FE3228" w:rsidRPr="00AF1C58" w:rsidRDefault="00FE3228" w:rsidP="00AF1C58">
            <w:pPr>
              <w:rPr>
                <w:rFonts w:ascii="Adagio_Slab" w:hAnsi="Adagio_Slab" w:cs="Calibri"/>
                <w:color w:val="000000"/>
                <w:sz w:val="16"/>
                <w:szCs w:val="16"/>
              </w:rPr>
            </w:pPr>
          </w:p>
        </w:tc>
      </w:tr>
      <w:tr w:rsidR="00FE3228" w:rsidRPr="00AF1C58" w14:paraId="0D58E5D2" w14:textId="77777777" w:rsidTr="001B62FA">
        <w:trPr>
          <w:trHeight w:val="279"/>
        </w:trPr>
        <w:tc>
          <w:tcPr>
            <w:tcW w:w="765" w:type="dxa"/>
            <w:shd w:val="clear" w:color="auto" w:fill="auto"/>
            <w:noWrap/>
            <w:vAlign w:val="center"/>
          </w:tcPr>
          <w:p w14:paraId="6A15C19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91</w:t>
            </w:r>
          </w:p>
        </w:tc>
        <w:tc>
          <w:tcPr>
            <w:tcW w:w="3063" w:type="dxa"/>
            <w:shd w:val="clear" w:color="D9E1F2" w:fill="FFFFFF"/>
            <w:vAlign w:val="bottom"/>
          </w:tcPr>
          <w:p w14:paraId="5FAFDB79"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ZWILŻACZ GLICERYNOWY</w:t>
            </w:r>
            <w:r w:rsidRPr="00AF1C58">
              <w:rPr>
                <w:rFonts w:ascii="Adagio_Slab" w:hAnsi="Adagio_Slab" w:cs="Calibri"/>
                <w:color w:val="000000"/>
                <w:sz w:val="16"/>
                <w:szCs w:val="16"/>
              </w:rPr>
              <w:br/>
              <w:t>oparty na bazie gliceryny kosmetycznej</w:t>
            </w:r>
            <w:r w:rsidRPr="00AF1C58">
              <w:rPr>
                <w:rFonts w:ascii="Adagio_Slab" w:hAnsi="Adagio_Slab" w:cs="Calibri"/>
                <w:color w:val="000000"/>
                <w:sz w:val="16"/>
                <w:szCs w:val="16"/>
              </w:rPr>
              <w:br/>
              <w:t>nietoksyczny wyposażony w podłoże antypoślizgowe</w:t>
            </w:r>
            <w:r w:rsidRPr="00AF1C58">
              <w:rPr>
                <w:rFonts w:ascii="Adagio_Slab" w:hAnsi="Adagio_Slab" w:cs="Calibri"/>
                <w:color w:val="000000"/>
                <w:sz w:val="16"/>
                <w:szCs w:val="16"/>
              </w:rPr>
              <w:br/>
              <w:t>średnica nawilżacza: 55 mm, średnica opakowania: 80 mm, pojemność: 20 ml</w:t>
            </w:r>
          </w:p>
        </w:tc>
        <w:tc>
          <w:tcPr>
            <w:tcW w:w="1569" w:type="dxa"/>
            <w:shd w:val="clear" w:color="auto" w:fill="auto"/>
            <w:vAlign w:val="center"/>
          </w:tcPr>
          <w:p w14:paraId="78839E33"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C590449"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2E0644C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7</w:t>
            </w:r>
          </w:p>
        </w:tc>
        <w:tc>
          <w:tcPr>
            <w:tcW w:w="1559" w:type="dxa"/>
            <w:shd w:val="clear" w:color="auto" w:fill="auto"/>
            <w:noWrap/>
            <w:vAlign w:val="center"/>
          </w:tcPr>
          <w:p w14:paraId="418A560C"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7313E19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CC1AEB9" w14:textId="77777777" w:rsidR="00FE3228" w:rsidRPr="00AF1C58" w:rsidRDefault="00FE3228" w:rsidP="00AF1C58">
            <w:pPr>
              <w:rPr>
                <w:rFonts w:ascii="Adagio_Slab" w:hAnsi="Adagio_Slab" w:cs="Calibri"/>
                <w:color w:val="000000"/>
                <w:sz w:val="16"/>
                <w:szCs w:val="16"/>
              </w:rPr>
            </w:pPr>
          </w:p>
        </w:tc>
      </w:tr>
      <w:tr w:rsidR="00FE3228" w:rsidRPr="00AF1C58" w14:paraId="423CEC94" w14:textId="77777777" w:rsidTr="001B62FA">
        <w:trPr>
          <w:trHeight w:val="279"/>
        </w:trPr>
        <w:tc>
          <w:tcPr>
            <w:tcW w:w="765" w:type="dxa"/>
            <w:shd w:val="clear" w:color="auto" w:fill="auto"/>
            <w:noWrap/>
            <w:vAlign w:val="center"/>
          </w:tcPr>
          <w:p w14:paraId="2675715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92</w:t>
            </w:r>
          </w:p>
        </w:tc>
        <w:tc>
          <w:tcPr>
            <w:tcW w:w="3063" w:type="dxa"/>
            <w:shd w:val="clear" w:color="000000" w:fill="FFFFFF"/>
            <w:vAlign w:val="bottom"/>
          </w:tcPr>
          <w:p w14:paraId="028B1950"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TUSZ BEZOLEJOWY </w:t>
            </w:r>
            <w:r w:rsidRPr="00AF1C58">
              <w:rPr>
                <w:rFonts w:ascii="Adagio_Slab" w:hAnsi="Adagio_Slab" w:cs="Calibri"/>
                <w:color w:val="000000"/>
                <w:sz w:val="16"/>
                <w:szCs w:val="16"/>
              </w:rPr>
              <w:br/>
              <w:t xml:space="preserve">do stempli gumowych i </w:t>
            </w:r>
            <w:proofErr w:type="spellStart"/>
            <w:r w:rsidRPr="00AF1C58">
              <w:rPr>
                <w:rFonts w:ascii="Adagio_Slab" w:hAnsi="Adagio_Slab" w:cs="Calibri"/>
                <w:color w:val="000000"/>
                <w:sz w:val="16"/>
                <w:szCs w:val="16"/>
              </w:rPr>
              <w:t>fotopolimerowych</w:t>
            </w:r>
            <w:proofErr w:type="spellEnd"/>
            <w:r w:rsidRPr="00AF1C58">
              <w:rPr>
                <w:rFonts w:ascii="Adagio_Slab" w:hAnsi="Adagio_Slab" w:cs="Calibri"/>
                <w:color w:val="000000"/>
                <w:sz w:val="16"/>
                <w:szCs w:val="16"/>
              </w:rPr>
              <w:t xml:space="preserve">. Pojemnik z aplikatorem ułatwiającym nasączanie. Pojemność 25 ml. Kolor: niebieski, zielony do wyboru </w:t>
            </w:r>
          </w:p>
        </w:tc>
        <w:tc>
          <w:tcPr>
            <w:tcW w:w="1569" w:type="dxa"/>
            <w:shd w:val="clear" w:color="auto" w:fill="auto"/>
            <w:vAlign w:val="center"/>
          </w:tcPr>
          <w:p w14:paraId="2D56D6B3" w14:textId="77777777" w:rsidR="00FE3228" w:rsidRPr="00AF1C58" w:rsidRDefault="00FE3228" w:rsidP="00AF1C58">
            <w:pPr>
              <w:rPr>
                <w:rFonts w:ascii="Adagio_Slab" w:hAnsi="Adagio_Slab" w:cs="Calibri"/>
                <w:color w:val="000000"/>
                <w:sz w:val="16"/>
                <w:szCs w:val="16"/>
              </w:rPr>
            </w:pPr>
          </w:p>
        </w:tc>
        <w:tc>
          <w:tcPr>
            <w:tcW w:w="1162" w:type="dxa"/>
            <w:shd w:val="clear" w:color="000000" w:fill="FFFFFF"/>
            <w:vAlign w:val="center"/>
          </w:tcPr>
          <w:p w14:paraId="77775330"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37BF583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42A71E1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03A9E2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03D29F7B" w14:textId="77777777" w:rsidR="00FE3228" w:rsidRPr="00AF1C58" w:rsidRDefault="00FE3228" w:rsidP="00AF1C58">
            <w:pPr>
              <w:rPr>
                <w:rFonts w:ascii="Adagio_Slab" w:hAnsi="Adagio_Slab" w:cs="Calibri"/>
                <w:color w:val="000000"/>
                <w:sz w:val="16"/>
                <w:szCs w:val="16"/>
              </w:rPr>
            </w:pPr>
          </w:p>
        </w:tc>
      </w:tr>
      <w:tr w:rsidR="00FE3228" w:rsidRPr="00AF1C58" w14:paraId="647084A1" w14:textId="77777777" w:rsidTr="001B62FA">
        <w:trPr>
          <w:trHeight w:val="279"/>
        </w:trPr>
        <w:tc>
          <w:tcPr>
            <w:tcW w:w="765" w:type="dxa"/>
            <w:shd w:val="clear" w:color="auto" w:fill="auto"/>
            <w:noWrap/>
            <w:vAlign w:val="center"/>
          </w:tcPr>
          <w:p w14:paraId="364CBAC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93</w:t>
            </w:r>
          </w:p>
        </w:tc>
        <w:tc>
          <w:tcPr>
            <w:tcW w:w="3063" w:type="dxa"/>
            <w:shd w:val="clear" w:color="D9E1F2" w:fill="FFFFFF"/>
            <w:vAlign w:val="bottom"/>
          </w:tcPr>
          <w:p w14:paraId="38A5B23E"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MAGNESY </w:t>
            </w:r>
            <w:r w:rsidRPr="00AF1C58">
              <w:rPr>
                <w:rFonts w:ascii="Adagio_Slab" w:hAnsi="Adagio_Slab" w:cs="Calibri"/>
                <w:color w:val="000000"/>
                <w:sz w:val="16"/>
                <w:szCs w:val="16"/>
              </w:rPr>
              <w:br/>
              <w:t>do tablic średnica min 15 mm, opakowanie 10 szt. Kolor czarny</w:t>
            </w:r>
          </w:p>
        </w:tc>
        <w:tc>
          <w:tcPr>
            <w:tcW w:w="1569" w:type="dxa"/>
            <w:shd w:val="clear" w:color="auto" w:fill="auto"/>
            <w:vAlign w:val="center"/>
          </w:tcPr>
          <w:p w14:paraId="47B3C17A"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56122DB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127017B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714A088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0368028"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05DF5946" w14:textId="77777777" w:rsidR="00FE3228" w:rsidRPr="00AF1C58" w:rsidRDefault="00FE3228" w:rsidP="00AF1C58">
            <w:pPr>
              <w:rPr>
                <w:rFonts w:ascii="Adagio_Slab" w:hAnsi="Adagio_Slab" w:cs="Calibri"/>
                <w:color w:val="000000"/>
                <w:sz w:val="16"/>
                <w:szCs w:val="16"/>
              </w:rPr>
            </w:pPr>
          </w:p>
        </w:tc>
      </w:tr>
      <w:tr w:rsidR="00FE3228" w:rsidRPr="00AF1C58" w14:paraId="7DF0E305" w14:textId="77777777" w:rsidTr="001B62FA">
        <w:trPr>
          <w:trHeight w:val="279"/>
        </w:trPr>
        <w:tc>
          <w:tcPr>
            <w:tcW w:w="765" w:type="dxa"/>
            <w:shd w:val="clear" w:color="auto" w:fill="auto"/>
            <w:noWrap/>
            <w:vAlign w:val="center"/>
          </w:tcPr>
          <w:p w14:paraId="4B9D092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94</w:t>
            </w:r>
          </w:p>
        </w:tc>
        <w:tc>
          <w:tcPr>
            <w:tcW w:w="3063" w:type="dxa"/>
            <w:shd w:val="clear" w:color="D9E1F2" w:fill="FFFFFF"/>
            <w:vAlign w:val="bottom"/>
          </w:tcPr>
          <w:p w14:paraId="6274EFE3"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MAGNESY </w:t>
            </w:r>
            <w:r w:rsidRPr="00AF1C58">
              <w:rPr>
                <w:rFonts w:ascii="Adagio_Slab" w:hAnsi="Adagio_Slab" w:cs="Calibri"/>
                <w:color w:val="000000"/>
                <w:sz w:val="16"/>
                <w:szCs w:val="16"/>
              </w:rPr>
              <w:br/>
              <w:t xml:space="preserve">do tablic średnica min 21 mm, opakowanie 20 szt. Kolor biały </w:t>
            </w:r>
          </w:p>
        </w:tc>
        <w:tc>
          <w:tcPr>
            <w:tcW w:w="1569" w:type="dxa"/>
            <w:shd w:val="clear" w:color="auto" w:fill="auto"/>
            <w:vAlign w:val="center"/>
          </w:tcPr>
          <w:p w14:paraId="3B23C5AF"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6663ABD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757" w:type="dxa"/>
            <w:shd w:val="clear" w:color="D9E1F2" w:fill="FFFFFF"/>
            <w:vAlign w:val="center"/>
          </w:tcPr>
          <w:p w14:paraId="18C3DB6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2CC3D947"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707345B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14778C5" w14:textId="77777777" w:rsidR="00FE3228" w:rsidRPr="00AF1C58" w:rsidRDefault="00FE3228" w:rsidP="00AF1C58">
            <w:pPr>
              <w:rPr>
                <w:rFonts w:ascii="Adagio_Slab" w:hAnsi="Adagio_Slab" w:cs="Calibri"/>
                <w:color w:val="000000"/>
                <w:sz w:val="16"/>
                <w:szCs w:val="16"/>
              </w:rPr>
            </w:pPr>
          </w:p>
        </w:tc>
      </w:tr>
      <w:tr w:rsidR="00FE3228" w:rsidRPr="00AF1C58" w14:paraId="13C0BABC" w14:textId="77777777" w:rsidTr="001B62FA">
        <w:trPr>
          <w:trHeight w:val="279"/>
        </w:trPr>
        <w:tc>
          <w:tcPr>
            <w:tcW w:w="765" w:type="dxa"/>
            <w:shd w:val="clear" w:color="auto" w:fill="auto"/>
            <w:noWrap/>
            <w:vAlign w:val="center"/>
          </w:tcPr>
          <w:p w14:paraId="1D4245A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95</w:t>
            </w:r>
          </w:p>
        </w:tc>
        <w:tc>
          <w:tcPr>
            <w:tcW w:w="3063" w:type="dxa"/>
            <w:shd w:val="clear" w:color="D9E1F2" w:fill="FFFFFF"/>
            <w:vAlign w:val="bottom"/>
          </w:tcPr>
          <w:p w14:paraId="1276136C"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PINEZKI DO TABLIC KORKOWYCH,</w:t>
            </w:r>
            <w:r w:rsidRPr="00AF1C58">
              <w:rPr>
                <w:rFonts w:ascii="Adagio_Slab" w:hAnsi="Adagio_Slab" w:cs="Calibri"/>
                <w:color w:val="000000"/>
                <w:sz w:val="16"/>
                <w:szCs w:val="16"/>
              </w:rPr>
              <w:br/>
              <w:t>kolorowe beczułki, mix kolorów, 100 szt./op.</w:t>
            </w:r>
          </w:p>
        </w:tc>
        <w:tc>
          <w:tcPr>
            <w:tcW w:w="1569" w:type="dxa"/>
            <w:shd w:val="clear" w:color="auto" w:fill="auto"/>
            <w:vAlign w:val="center"/>
          </w:tcPr>
          <w:p w14:paraId="56D3D938" w14:textId="77777777" w:rsidR="00FE3228" w:rsidRPr="00AF1C58" w:rsidRDefault="00FE3228" w:rsidP="00AF1C58">
            <w:pPr>
              <w:rPr>
                <w:rFonts w:ascii="Adagio_Slab" w:hAnsi="Adagio_Slab" w:cs="Calibri"/>
                <w:color w:val="000000"/>
                <w:sz w:val="16"/>
                <w:szCs w:val="16"/>
              </w:rPr>
            </w:pPr>
          </w:p>
        </w:tc>
        <w:tc>
          <w:tcPr>
            <w:tcW w:w="1162" w:type="dxa"/>
            <w:shd w:val="clear" w:color="D9E1F2" w:fill="FFFFFF"/>
            <w:vAlign w:val="center"/>
          </w:tcPr>
          <w:p w14:paraId="1841220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15C2EA2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w:t>
            </w:r>
          </w:p>
        </w:tc>
        <w:tc>
          <w:tcPr>
            <w:tcW w:w="1559" w:type="dxa"/>
            <w:shd w:val="clear" w:color="auto" w:fill="auto"/>
            <w:noWrap/>
            <w:vAlign w:val="center"/>
          </w:tcPr>
          <w:p w14:paraId="719D3620"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7325BAB"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1F37448" w14:textId="77777777" w:rsidR="00FE3228" w:rsidRPr="00AF1C58" w:rsidRDefault="00FE3228" w:rsidP="00AF1C58">
            <w:pPr>
              <w:rPr>
                <w:rFonts w:ascii="Adagio_Slab" w:hAnsi="Adagio_Slab" w:cs="Calibri"/>
                <w:color w:val="000000"/>
                <w:sz w:val="16"/>
                <w:szCs w:val="16"/>
              </w:rPr>
            </w:pPr>
          </w:p>
        </w:tc>
      </w:tr>
      <w:tr w:rsidR="00FE3228" w:rsidRPr="00AF1C58" w14:paraId="5D3C040A" w14:textId="77777777" w:rsidTr="001B62FA">
        <w:trPr>
          <w:trHeight w:val="279"/>
        </w:trPr>
        <w:tc>
          <w:tcPr>
            <w:tcW w:w="765" w:type="dxa"/>
            <w:shd w:val="clear" w:color="auto" w:fill="auto"/>
            <w:noWrap/>
            <w:vAlign w:val="center"/>
          </w:tcPr>
          <w:p w14:paraId="63C88A3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96</w:t>
            </w:r>
          </w:p>
        </w:tc>
        <w:tc>
          <w:tcPr>
            <w:tcW w:w="3063" w:type="dxa"/>
            <w:shd w:val="clear" w:color="000000" w:fill="FFFFFF"/>
            <w:vAlign w:val="bottom"/>
          </w:tcPr>
          <w:p w14:paraId="1F6AA072"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sz w:val="16"/>
                <w:szCs w:val="16"/>
              </w:rPr>
              <w:t xml:space="preserve">LINIJKA 20 cm </w:t>
            </w:r>
            <w:r w:rsidRPr="00AF1C58">
              <w:rPr>
                <w:rFonts w:ascii="Adagio_Slab" w:hAnsi="Adagio_Slab" w:cs="Calibri"/>
                <w:sz w:val="16"/>
                <w:szCs w:val="16"/>
              </w:rPr>
              <w:br/>
              <w:t xml:space="preserve">plastikowa przezroczysta z uchwytem </w:t>
            </w:r>
          </w:p>
        </w:tc>
        <w:tc>
          <w:tcPr>
            <w:tcW w:w="1569" w:type="dxa"/>
            <w:shd w:val="clear" w:color="auto" w:fill="auto"/>
            <w:vAlign w:val="center"/>
          </w:tcPr>
          <w:p w14:paraId="5899E7B1"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235A469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59521DA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3</w:t>
            </w:r>
          </w:p>
        </w:tc>
        <w:tc>
          <w:tcPr>
            <w:tcW w:w="1559" w:type="dxa"/>
            <w:shd w:val="clear" w:color="auto" w:fill="auto"/>
            <w:noWrap/>
            <w:vAlign w:val="center"/>
          </w:tcPr>
          <w:p w14:paraId="3E47E4CF"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721B6E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373D195" w14:textId="77777777" w:rsidR="00FE3228" w:rsidRPr="00AF1C58" w:rsidRDefault="00FE3228" w:rsidP="00AF1C58">
            <w:pPr>
              <w:rPr>
                <w:rFonts w:ascii="Adagio_Slab" w:hAnsi="Adagio_Slab" w:cs="Calibri"/>
                <w:color w:val="000000"/>
                <w:sz w:val="16"/>
                <w:szCs w:val="16"/>
              </w:rPr>
            </w:pPr>
          </w:p>
        </w:tc>
      </w:tr>
      <w:tr w:rsidR="00FE3228" w:rsidRPr="00AF1C58" w14:paraId="17C35EAE" w14:textId="77777777" w:rsidTr="001B62FA">
        <w:trPr>
          <w:trHeight w:val="279"/>
        </w:trPr>
        <w:tc>
          <w:tcPr>
            <w:tcW w:w="765" w:type="dxa"/>
            <w:shd w:val="clear" w:color="auto" w:fill="auto"/>
            <w:noWrap/>
            <w:vAlign w:val="center"/>
          </w:tcPr>
          <w:p w14:paraId="6273D55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97</w:t>
            </w:r>
          </w:p>
        </w:tc>
        <w:tc>
          <w:tcPr>
            <w:tcW w:w="3063" w:type="dxa"/>
            <w:shd w:val="clear" w:color="000000" w:fill="FFFFFF"/>
            <w:vAlign w:val="bottom"/>
          </w:tcPr>
          <w:p w14:paraId="069BA467" w14:textId="3DB32815" w:rsidR="00FE3228" w:rsidRPr="00AF1C58" w:rsidRDefault="00FE3228" w:rsidP="00AF1C58">
            <w:pPr>
              <w:rPr>
                <w:rFonts w:ascii="Adagio_Slab" w:hAnsi="Adagio_Slab" w:cs="Calibri"/>
                <w:sz w:val="16"/>
                <w:szCs w:val="16"/>
              </w:rPr>
            </w:pPr>
            <w:r w:rsidRPr="00AF1C58">
              <w:rPr>
                <w:rFonts w:ascii="Adagio_Slab" w:hAnsi="Adagio_Slab" w:cs="Calibri"/>
                <w:sz w:val="16"/>
                <w:szCs w:val="16"/>
              </w:rPr>
              <w:t>LINIJKA 30 cm</w:t>
            </w:r>
            <w:r w:rsidRPr="00AF1C58">
              <w:rPr>
                <w:rFonts w:ascii="Adagio_Slab" w:hAnsi="Adagio_Slab" w:cs="Calibri"/>
                <w:sz w:val="16"/>
                <w:szCs w:val="16"/>
              </w:rPr>
              <w:br/>
              <w:t xml:space="preserve">plastikowa przezroczysta z uchwytem </w:t>
            </w:r>
          </w:p>
        </w:tc>
        <w:tc>
          <w:tcPr>
            <w:tcW w:w="1569" w:type="dxa"/>
            <w:shd w:val="clear" w:color="auto" w:fill="auto"/>
            <w:vAlign w:val="center"/>
          </w:tcPr>
          <w:p w14:paraId="1BFEAC42"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1423133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20A57B3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w:t>
            </w:r>
          </w:p>
        </w:tc>
        <w:tc>
          <w:tcPr>
            <w:tcW w:w="1559" w:type="dxa"/>
            <w:shd w:val="clear" w:color="auto" w:fill="auto"/>
            <w:noWrap/>
            <w:vAlign w:val="center"/>
          </w:tcPr>
          <w:p w14:paraId="07743949"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0C64C43"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2268564C" w14:textId="77777777" w:rsidR="00FE3228" w:rsidRPr="00AF1C58" w:rsidRDefault="00FE3228" w:rsidP="00AF1C58">
            <w:pPr>
              <w:rPr>
                <w:rFonts w:ascii="Adagio_Slab" w:hAnsi="Adagio_Slab" w:cs="Calibri"/>
                <w:color w:val="000000"/>
                <w:sz w:val="16"/>
                <w:szCs w:val="16"/>
              </w:rPr>
            </w:pPr>
          </w:p>
        </w:tc>
      </w:tr>
      <w:tr w:rsidR="00FE3228" w:rsidRPr="00AF1C58" w14:paraId="7DA57707" w14:textId="77777777" w:rsidTr="001B62FA">
        <w:trPr>
          <w:trHeight w:val="279"/>
        </w:trPr>
        <w:tc>
          <w:tcPr>
            <w:tcW w:w="765" w:type="dxa"/>
            <w:shd w:val="clear" w:color="auto" w:fill="auto"/>
            <w:noWrap/>
            <w:vAlign w:val="center"/>
          </w:tcPr>
          <w:p w14:paraId="3D13EE1C"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98</w:t>
            </w:r>
          </w:p>
        </w:tc>
        <w:tc>
          <w:tcPr>
            <w:tcW w:w="3063" w:type="dxa"/>
            <w:shd w:val="clear" w:color="000000" w:fill="FFFFFF"/>
            <w:vAlign w:val="bottom"/>
          </w:tcPr>
          <w:p w14:paraId="40A28B27"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sz w:val="16"/>
                <w:szCs w:val="16"/>
              </w:rPr>
              <w:t>DYSPENSER DO TAŚM BIUROWYCH</w:t>
            </w:r>
            <w:r w:rsidRPr="00AF1C58">
              <w:rPr>
                <w:rFonts w:ascii="Adagio_Slab" w:hAnsi="Adagio_Slab" w:cs="Calibri"/>
                <w:sz w:val="16"/>
                <w:szCs w:val="16"/>
              </w:rPr>
              <w:br/>
              <w:t xml:space="preserve">obciążony podajnik do taśmy samoprzylepnej, przeznaczony do taśm o szerokości 19-24 mm i maksymalnej długości 33m, wykonany z plastiku, ergonomiczny kształt </w:t>
            </w:r>
          </w:p>
        </w:tc>
        <w:tc>
          <w:tcPr>
            <w:tcW w:w="1569" w:type="dxa"/>
            <w:shd w:val="clear" w:color="auto" w:fill="auto"/>
            <w:vAlign w:val="center"/>
          </w:tcPr>
          <w:p w14:paraId="36C12EFC"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2C344EE4"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757" w:type="dxa"/>
            <w:shd w:val="clear" w:color="D9E1F2" w:fill="FFFFFF"/>
            <w:vAlign w:val="center"/>
          </w:tcPr>
          <w:p w14:paraId="6DC3566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9</w:t>
            </w:r>
          </w:p>
        </w:tc>
        <w:tc>
          <w:tcPr>
            <w:tcW w:w="1559" w:type="dxa"/>
            <w:shd w:val="clear" w:color="auto" w:fill="auto"/>
            <w:noWrap/>
            <w:vAlign w:val="center"/>
          </w:tcPr>
          <w:p w14:paraId="79D64B29"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2D0E6872"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CC99D55" w14:textId="77777777" w:rsidR="00FE3228" w:rsidRPr="00AF1C58" w:rsidRDefault="00FE3228" w:rsidP="00AF1C58">
            <w:pPr>
              <w:rPr>
                <w:rFonts w:ascii="Adagio_Slab" w:hAnsi="Adagio_Slab" w:cs="Calibri"/>
                <w:color w:val="000000"/>
                <w:sz w:val="16"/>
                <w:szCs w:val="16"/>
              </w:rPr>
            </w:pPr>
          </w:p>
        </w:tc>
      </w:tr>
      <w:tr w:rsidR="00FE3228" w:rsidRPr="00AF1C58" w14:paraId="40345FAA" w14:textId="77777777" w:rsidTr="001B62FA">
        <w:trPr>
          <w:trHeight w:val="279"/>
        </w:trPr>
        <w:tc>
          <w:tcPr>
            <w:tcW w:w="765" w:type="dxa"/>
            <w:shd w:val="clear" w:color="auto" w:fill="auto"/>
            <w:noWrap/>
            <w:vAlign w:val="center"/>
          </w:tcPr>
          <w:p w14:paraId="4FD44DB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99</w:t>
            </w:r>
          </w:p>
        </w:tc>
        <w:tc>
          <w:tcPr>
            <w:tcW w:w="3063" w:type="dxa"/>
            <w:shd w:val="clear" w:color="000000" w:fill="FFFFFF"/>
            <w:vAlign w:val="bottom"/>
          </w:tcPr>
          <w:p w14:paraId="1EB731CA"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sz w:val="16"/>
                <w:szCs w:val="16"/>
              </w:rPr>
              <w:t>KREDA DO TABLIC</w:t>
            </w:r>
            <w:r w:rsidRPr="00AF1C58">
              <w:rPr>
                <w:rFonts w:ascii="Adagio_Slab" w:hAnsi="Adagio_Slab" w:cs="Calibri"/>
                <w:sz w:val="16"/>
                <w:szCs w:val="16"/>
              </w:rPr>
              <w:br/>
              <w:t>biała bezpyłowa, okrągła średnica 9 mm dł.80 mm, 100 szt./op.</w:t>
            </w:r>
          </w:p>
        </w:tc>
        <w:tc>
          <w:tcPr>
            <w:tcW w:w="1569" w:type="dxa"/>
            <w:shd w:val="clear" w:color="auto" w:fill="auto"/>
            <w:vAlign w:val="center"/>
          </w:tcPr>
          <w:p w14:paraId="74FDDBF6"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49EC5471"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0A70586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48</w:t>
            </w:r>
          </w:p>
        </w:tc>
        <w:tc>
          <w:tcPr>
            <w:tcW w:w="1559" w:type="dxa"/>
            <w:shd w:val="clear" w:color="auto" w:fill="auto"/>
            <w:noWrap/>
            <w:vAlign w:val="center"/>
          </w:tcPr>
          <w:p w14:paraId="12FD449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193CF30E"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2451B47" w14:textId="77777777" w:rsidR="00FE3228" w:rsidRPr="00AF1C58" w:rsidRDefault="00FE3228" w:rsidP="00AF1C58">
            <w:pPr>
              <w:rPr>
                <w:rFonts w:ascii="Adagio_Slab" w:hAnsi="Adagio_Slab" w:cs="Calibri"/>
                <w:color w:val="000000"/>
                <w:sz w:val="16"/>
                <w:szCs w:val="16"/>
              </w:rPr>
            </w:pPr>
          </w:p>
        </w:tc>
      </w:tr>
      <w:tr w:rsidR="00FE3228" w:rsidRPr="00AF1C58" w14:paraId="065687DA" w14:textId="77777777" w:rsidTr="001B62FA">
        <w:trPr>
          <w:trHeight w:val="279"/>
        </w:trPr>
        <w:tc>
          <w:tcPr>
            <w:tcW w:w="765" w:type="dxa"/>
            <w:shd w:val="clear" w:color="auto" w:fill="auto"/>
            <w:noWrap/>
            <w:vAlign w:val="center"/>
          </w:tcPr>
          <w:p w14:paraId="3446D3AD"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100</w:t>
            </w:r>
          </w:p>
        </w:tc>
        <w:tc>
          <w:tcPr>
            <w:tcW w:w="3063" w:type="dxa"/>
            <w:shd w:val="clear" w:color="000000" w:fill="FFFFFF"/>
            <w:vAlign w:val="bottom"/>
          </w:tcPr>
          <w:p w14:paraId="1C33624D"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sz w:val="16"/>
                <w:szCs w:val="16"/>
              </w:rPr>
              <w:t>KREDA DO TABLIC</w:t>
            </w:r>
            <w:r w:rsidRPr="00AF1C58">
              <w:rPr>
                <w:rFonts w:ascii="Adagio_Slab" w:hAnsi="Adagio_Slab" w:cs="Calibri"/>
                <w:sz w:val="16"/>
                <w:szCs w:val="16"/>
              </w:rPr>
              <w:br/>
              <w:t>kolorowa bezpyłowa, okrągła średnica 9 mm dł.80 mm, 100 szt./op.</w:t>
            </w:r>
          </w:p>
        </w:tc>
        <w:tc>
          <w:tcPr>
            <w:tcW w:w="1569" w:type="dxa"/>
            <w:shd w:val="clear" w:color="auto" w:fill="auto"/>
            <w:vAlign w:val="center"/>
          </w:tcPr>
          <w:p w14:paraId="7A4EDE43"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3EB1BCA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43A0414B"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16</w:t>
            </w:r>
          </w:p>
        </w:tc>
        <w:tc>
          <w:tcPr>
            <w:tcW w:w="1559" w:type="dxa"/>
            <w:shd w:val="clear" w:color="auto" w:fill="auto"/>
            <w:noWrap/>
            <w:vAlign w:val="center"/>
          </w:tcPr>
          <w:p w14:paraId="75F5AB2A"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CB4710D"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161F73B" w14:textId="77777777" w:rsidR="00FE3228" w:rsidRPr="00AF1C58" w:rsidRDefault="00FE3228" w:rsidP="00AF1C58">
            <w:pPr>
              <w:rPr>
                <w:rFonts w:ascii="Adagio_Slab" w:hAnsi="Adagio_Slab" w:cs="Calibri"/>
                <w:color w:val="000000"/>
                <w:sz w:val="16"/>
                <w:szCs w:val="16"/>
              </w:rPr>
            </w:pPr>
          </w:p>
        </w:tc>
      </w:tr>
      <w:tr w:rsidR="00FE3228" w:rsidRPr="00AF1C58" w14:paraId="1412B1CF" w14:textId="77777777" w:rsidTr="001B62FA">
        <w:trPr>
          <w:trHeight w:val="279"/>
        </w:trPr>
        <w:tc>
          <w:tcPr>
            <w:tcW w:w="765" w:type="dxa"/>
            <w:shd w:val="clear" w:color="auto" w:fill="auto"/>
            <w:noWrap/>
            <w:vAlign w:val="center"/>
          </w:tcPr>
          <w:p w14:paraId="40A65B8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101</w:t>
            </w:r>
          </w:p>
        </w:tc>
        <w:tc>
          <w:tcPr>
            <w:tcW w:w="3063" w:type="dxa"/>
            <w:shd w:val="clear" w:color="000000" w:fill="FFFFFF"/>
            <w:vAlign w:val="bottom"/>
          </w:tcPr>
          <w:p w14:paraId="49117599"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sz w:val="16"/>
                <w:szCs w:val="16"/>
              </w:rPr>
              <w:t xml:space="preserve">CYRKIEL METALOWY  </w:t>
            </w:r>
            <w:r w:rsidRPr="00AF1C58">
              <w:rPr>
                <w:rFonts w:ascii="Adagio_Slab" w:hAnsi="Adagio_Slab" w:cs="Calibri"/>
                <w:sz w:val="16"/>
                <w:szCs w:val="16"/>
              </w:rPr>
              <w:br/>
              <w:t xml:space="preserve">z zapasem grafitów  </w:t>
            </w:r>
          </w:p>
        </w:tc>
        <w:tc>
          <w:tcPr>
            <w:tcW w:w="1569" w:type="dxa"/>
            <w:shd w:val="clear" w:color="auto" w:fill="auto"/>
            <w:vAlign w:val="center"/>
          </w:tcPr>
          <w:p w14:paraId="3DD95396"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556875A3"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zestaw</w:t>
            </w:r>
          </w:p>
        </w:tc>
        <w:tc>
          <w:tcPr>
            <w:tcW w:w="757" w:type="dxa"/>
            <w:shd w:val="clear" w:color="D9E1F2" w:fill="FFFFFF"/>
            <w:vAlign w:val="center"/>
          </w:tcPr>
          <w:p w14:paraId="2375C76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786EB3EB"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49F93CD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79A0420C" w14:textId="77777777" w:rsidR="00FE3228" w:rsidRPr="00AF1C58" w:rsidRDefault="00FE3228" w:rsidP="00AF1C58">
            <w:pPr>
              <w:rPr>
                <w:rFonts w:ascii="Adagio_Slab" w:hAnsi="Adagio_Slab" w:cs="Calibri"/>
                <w:color w:val="000000"/>
                <w:sz w:val="16"/>
                <w:szCs w:val="16"/>
              </w:rPr>
            </w:pPr>
          </w:p>
        </w:tc>
      </w:tr>
      <w:tr w:rsidR="00FE3228" w:rsidRPr="00AF1C58" w14:paraId="65D128AD" w14:textId="77777777" w:rsidTr="001B62FA">
        <w:trPr>
          <w:trHeight w:val="279"/>
        </w:trPr>
        <w:tc>
          <w:tcPr>
            <w:tcW w:w="765" w:type="dxa"/>
            <w:shd w:val="clear" w:color="auto" w:fill="auto"/>
            <w:noWrap/>
            <w:vAlign w:val="center"/>
          </w:tcPr>
          <w:p w14:paraId="2C3C17F6"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102</w:t>
            </w:r>
          </w:p>
        </w:tc>
        <w:tc>
          <w:tcPr>
            <w:tcW w:w="3063" w:type="dxa"/>
            <w:shd w:val="clear" w:color="auto" w:fill="auto"/>
            <w:vAlign w:val="bottom"/>
          </w:tcPr>
          <w:p w14:paraId="186FEFF7"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sz w:val="16"/>
                <w:szCs w:val="16"/>
              </w:rPr>
              <w:t xml:space="preserve">ZAWIESZKI DO KLUCZY </w:t>
            </w:r>
            <w:r w:rsidRPr="00AF1C58">
              <w:rPr>
                <w:rFonts w:ascii="Adagio_Slab" w:hAnsi="Adagio_Slab" w:cs="Calibri"/>
                <w:color w:val="000000"/>
                <w:sz w:val="16"/>
                <w:szCs w:val="16"/>
              </w:rPr>
              <w:br/>
              <w:t xml:space="preserve">zawieszki plastikowe do kluczy okienko do wpisania numeru pomieszczenia zabezpieczone przezroczystą folią, (mix kolorów) opakowanie zbiorcze 100 sztuk  </w:t>
            </w:r>
          </w:p>
        </w:tc>
        <w:tc>
          <w:tcPr>
            <w:tcW w:w="1569" w:type="dxa"/>
            <w:shd w:val="clear" w:color="auto" w:fill="auto"/>
            <w:vAlign w:val="center"/>
          </w:tcPr>
          <w:p w14:paraId="1955A808"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061BF175"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790AD1F8"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2</w:t>
            </w:r>
          </w:p>
        </w:tc>
        <w:tc>
          <w:tcPr>
            <w:tcW w:w="1559" w:type="dxa"/>
            <w:shd w:val="clear" w:color="auto" w:fill="auto"/>
            <w:noWrap/>
            <w:vAlign w:val="center"/>
          </w:tcPr>
          <w:p w14:paraId="2F26075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60F44BFA"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17139894" w14:textId="77777777" w:rsidR="00FE3228" w:rsidRPr="00AF1C58" w:rsidRDefault="00FE3228" w:rsidP="00AF1C58">
            <w:pPr>
              <w:rPr>
                <w:rFonts w:ascii="Adagio_Slab" w:hAnsi="Adagio_Slab" w:cs="Calibri"/>
                <w:color w:val="000000"/>
                <w:sz w:val="16"/>
                <w:szCs w:val="16"/>
              </w:rPr>
            </w:pPr>
          </w:p>
        </w:tc>
      </w:tr>
      <w:tr w:rsidR="00FE3228" w:rsidRPr="00AF1C58" w14:paraId="4A0987B2" w14:textId="77777777" w:rsidTr="001B62FA">
        <w:trPr>
          <w:trHeight w:val="279"/>
        </w:trPr>
        <w:tc>
          <w:tcPr>
            <w:tcW w:w="765" w:type="dxa"/>
            <w:shd w:val="clear" w:color="auto" w:fill="auto"/>
            <w:noWrap/>
            <w:vAlign w:val="center"/>
          </w:tcPr>
          <w:p w14:paraId="2412568E"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103</w:t>
            </w:r>
          </w:p>
        </w:tc>
        <w:tc>
          <w:tcPr>
            <w:tcW w:w="3063" w:type="dxa"/>
            <w:shd w:val="clear" w:color="auto" w:fill="auto"/>
            <w:vAlign w:val="bottom"/>
          </w:tcPr>
          <w:p w14:paraId="6E8F5A07"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SERWETKI </w:t>
            </w:r>
            <w:r w:rsidRPr="00AF1C58">
              <w:rPr>
                <w:rFonts w:ascii="Adagio_Slab" w:hAnsi="Adagio_Slab" w:cs="Calibri"/>
                <w:color w:val="000000"/>
                <w:sz w:val="16"/>
                <w:szCs w:val="16"/>
              </w:rPr>
              <w:br/>
              <w:t xml:space="preserve">3 warstwowe Z bibuły higienicznej wyprodukowanej w całości z celulozy, posiadają atest PZH, o wymiarach 33x33 opakowanie 20 sztuk, kolor do wyboru przy realizacji zamówienia </w:t>
            </w:r>
          </w:p>
        </w:tc>
        <w:tc>
          <w:tcPr>
            <w:tcW w:w="1569" w:type="dxa"/>
            <w:shd w:val="clear" w:color="auto" w:fill="auto"/>
            <w:vAlign w:val="center"/>
          </w:tcPr>
          <w:p w14:paraId="0C7DB396"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4D5F2A7A"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757" w:type="dxa"/>
            <w:shd w:val="clear" w:color="D9E1F2" w:fill="FFFFFF"/>
            <w:vAlign w:val="center"/>
          </w:tcPr>
          <w:p w14:paraId="56ED71DF"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10</w:t>
            </w:r>
          </w:p>
        </w:tc>
        <w:tc>
          <w:tcPr>
            <w:tcW w:w="1559" w:type="dxa"/>
            <w:shd w:val="clear" w:color="auto" w:fill="auto"/>
            <w:noWrap/>
            <w:vAlign w:val="center"/>
          </w:tcPr>
          <w:p w14:paraId="6E3652E6"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517280F"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54688D82" w14:textId="77777777" w:rsidR="00FE3228" w:rsidRPr="00AF1C58" w:rsidRDefault="00FE3228" w:rsidP="00AF1C58">
            <w:pPr>
              <w:rPr>
                <w:rFonts w:ascii="Adagio_Slab" w:hAnsi="Adagio_Slab" w:cs="Calibri"/>
                <w:color w:val="000000"/>
                <w:sz w:val="16"/>
                <w:szCs w:val="16"/>
              </w:rPr>
            </w:pPr>
          </w:p>
        </w:tc>
      </w:tr>
      <w:tr w:rsidR="00FE3228" w:rsidRPr="00AF1C58" w14:paraId="09A2E692" w14:textId="77777777" w:rsidTr="001B62FA">
        <w:trPr>
          <w:trHeight w:val="279"/>
        </w:trPr>
        <w:tc>
          <w:tcPr>
            <w:tcW w:w="765" w:type="dxa"/>
            <w:shd w:val="clear" w:color="auto" w:fill="auto"/>
            <w:noWrap/>
            <w:vAlign w:val="center"/>
          </w:tcPr>
          <w:p w14:paraId="6AA79ED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104</w:t>
            </w:r>
          </w:p>
        </w:tc>
        <w:tc>
          <w:tcPr>
            <w:tcW w:w="3063" w:type="dxa"/>
            <w:shd w:val="clear" w:color="auto" w:fill="auto"/>
            <w:vAlign w:val="bottom"/>
          </w:tcPr>
          <w:p w14:paraId="3B857C84" w14:textId="77777777" w:rsidR="00FE3228" w:rsidRPr="00AF1C58" w:rsidRDefault="00FE3228" w:rsidP="00AF1C58">
            <w:pPr>
              <w:rPr>
                <w:rFonts w:ascii="Adagio_Slab" w:hAnsi="Adagio_Slab" w:cs="Calibri"/>
                <w:color w:val="000000"/>
                <w:sz w:val="16"/>
                <w:szCs w:val="16"/>
              </w:rPr>
            </w:pPr>
            <w:r w:rsidRPr="00AF1C58">
              <w:rPr>
                <w:rFonts w:ascii="Adagio_Slab" w:hAnsi="Adagio_Slab" w:cs="Calibri"/>
                <w:color w:val="000000"/>
                <w:sz w:val="16"/>
                <w:szCs w:val="16"/>
              </w:rPr>
              <w:t xml:space="preserve">KALKULATOR BIUROWY </w:t>
            </w:r>
            <w:r w:rsidRPr="00AF1C58">
              <w:rPr>
                <w:rFonts w:ascii="Adagio_Slab" w:hAnsi="Adagio_Slab" w:cs="Calibri"/>
                <w:color w:val="000000"/>
                <w:sz w:val="16"/>
                <w:szCs w:val="16"/>
              </w:rPr>
              <w:br/>
              <w:t xml:space="preserve">14-pozycyjny wyświetlacz, automatyczne wyłączanie, panel solarny, zasilany baterią, kolor czarny. </w:t>
            </w:r>
          </w:p>
        </w:tc>
        <w:tc>
          <w:tcPr>
            <w:tcW w:w="1569" w:type="dxa"/>
            <w:shd w:val="clear" w:color="auto" w:fill="auto"/>
            <w:vAlign w:val="center"/>
          </w:tcPr>
          <w:p w14:paraId="0B06A8B3" w14:textId="77777777" w:rsidR="00FE3228" w:rsidRPr="00AF1C58" w:rsidRDefault="00FE3228" w:rsidP="00AF1C58">
            <w:pPr>
              <w:rPr>
                <w:rFonts w:ascii="Adagio_Slab" w:hAnsi="Adagio_Slab" w:cs="Calibri"/>
                <w:color w:val="000000"/>
                <w:sz w:val="16"/>
                <w:szCs w:val="16"/>
              </w:rPr>
            </w:pPr>
          </w:p>
        </w:tc>
        <w:tc>
          <w:tcPr>
            <w:tcW w:w="1162" w:type="dxa"/>
            <w:shd w:val="clear" w:color="auto" w:fill="auto"/>
            <w:vAlign w:val="center"/>
          </w:tcPr>
          <w:p w14:paraId="19829F37"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757" w:type="dxa"/>
            <w:shd w:val="clear" w:color="D9E1F2" w:fill="FFFFFF"/>
            <w:vAlign w:val="center"/>
          </w:tcPr>
          <w:p w14:paraId="4322BFB2" w14:textId="77777777" w:rsidR="00FE3228" w:rsidRPr="00AF1C58" w:rsidRDefault="00FE3228" w:rsidP="00AF1C58">
            <w:pPr>
              <w:jc w:val="center"/>
              <w:rPr>
                <w:rFonts w:ascii="Adagio_Slab" w:hAnsi="Adagio_Slab" w:cs="Calibri"/>
                <w:color w:val="000000"/>
                <w:sz w:val="16"/>
                <w:szCs w:val="16"/>
              </w:rPr>
            </w:pPr>
            <w:r w:rsidRPr="00AF1C58">
              <w:rPr>
                <w:rFonts w:ascii="Adagio_Slab" w:hAnsi="Adagio_Slab" w:cs="Calibri"/>
                <w:sz w:val="16"/>
                <w:szCs w:val="16"/>
              </w:rPr>
              <w:t>1</w:t>
            </w:r>
          </w:p>
        </w:tc>
        <w:tc>
          <w:tcPr>
            <w:tcW w:w="1559" w:type="dxa"/>
            <w:shd w:val="clear" w:color="auto" w:fill="auto"/>
            <w:noWrap/>
            <w:vAlign w:val="center"/>
          </w:tcPr>
          <w:p w14:paraId="2720EAC7" w14:textId="77777777" w:rsidR="00FE3228" w:rsidRPr="00AF1C58" w:rsidRDefault="00FE3228" w:rsidP="00AF1C58">
            <w:pPr>
              <w:rPr>
                <w:rFonts w:ascii="Adagio_Slab" w:hAnsi="Adagio_Slab" w:cs="Calibri"/>
                <w:color w:val="000000"/>
                <w:sz w:val="16"/>
                <w:szCs w:val="16"/>
              </w:rPr>
            </w:pPr>
          </w:p>
        </w:tc>
        <w:tc>
          <w:tcPr>
            <w:tcW w:w="1276" w:type="dxa"/>
            <w:shd w:val="clear" w:color="auto" w:fill="auto"/>
            <w:noWrap/>
            <w:vAlign w:val="center"/>
          </w:tcPr>
          <w:p w14:paraId="34DBA956" w14:textId="77777777" w:rsidR="00FE3228" w:rsidRPr="00AF1C58" w:rsidRDefault="00FE3228" w:rsidP="00AF1C58">
            <w:pPr>
              <w:rPr>
                <w:rFonts w:ascii="Adagio_Slab" w:hAnsi="Adagio_Slab" w:cs="Calibri"/>
                <w:color w:val="000000"/>
                <w:sz w:val="16"/>
                <w:szCs w:val="16"/>
              </w:rPr>
            </w:pPr>
          </w:p>
        </w:tc>
        <w:tc>
          <w:tcPr>
            <w:tcW w:w="1181" w:type="dxa"/>
            <w:shd w:val="clear" w:color="auto" w:fill="auto"/>
            <w:noWrap/>
            <w:vAlign w:val="center"/>
          </w:tcPr>
          <w:p w14:paraId="69FC284C" w14:textId="77777777" w:rsidR="00FE3228" w:rsidRPr="00AF1C58" w:rsidRDefault="00FE3228" w:rsidP="00AF1C58">
            <w:pPr>
              <w:rPr>
                <w:rFonts w:ascii="Adagio_Slab" w:hAnsi="Adagio_Slab" w:cs="Calibri"/>
                <w:color w:val="000000"/>
                <w:sz w:val="16"/>
                <w:szCs w:val="16"/>
              </w:rPr>
            </w:pPr>
          </w:p>
        </w:tc>
      </w:tr>
    </w:tbl>
    <w:p w14:paraId="12D18C32" w14:textId="0CE1FBBE" w:rsidR="00DF2B59" w:rsidRPr="00AF1C58" w:rsidRDefault="00DF2B59" w:rsidP="00AF1C58">
      <w:pPr>
        <w:spacing w:line="360" w:lineRule="auto"/>
        <w:jc w:val="both"/>
        <w:rPr>
          <w:rFonts w:ascii="Adagio_Slab" w:hAnsi="Adagio_Slab"/>
          <w:sz w:val="20"/>
          <w:szCs w:val="20"/>
        </w:rPr>
      </w:pPr>
    </w:p>
    <w:p w14:paraId="28943E89" w14:textId="77777777" w:rsidR="00E574F2" w:rsidRPr="00AF1C58" w:rsidRDefault="00E574F2" w:rsidP="00AF1C58">
      <w:pPr>
        <w:spacing w:line="360" w:lineRule="auto"/>
        <w:jc w:val="both"/>
        <w:rPr>
          <w:rFonts w:ascii="Adagio_Slab" w:hAnsi="Adagio_Slab"/>
          <w:sz w:val="20"/>
          <w:szCs w:val="20"/>
        </w:rPr>
      </w:pPr>
      <w:r w:rsidRPr="00AF1C58">
        <w:rPr>
          <w:rFonts w:ascii="Adagio_Slab" w:hAnsi="Adagio_Slab"/>
          <w:sz w:val="20"/>
          <w:szCs w:val="20"/>
        </w:rPr>
        <w:t xml:space="preserve">__________________ dnia __.__.20__ r. </w:t>
      </w:r>
      <w:r w:rsidRPr="00AF1C58">
        <w:rPr>
          <w:rFonts w:ascii="Adagio_Slab" w:hAnsi="Adagio_Slab"/>
          <w:sz w:val="20"/>
          <w:szCs w:val="20"/>
        </w:rPr>
        <w:tab/>
      </w:r>
      <w:r w:rsidRPr="00AF1C58">
        <w:rPr>
          <w:rFonts w:ascii="Adagio_Slab" w:hAnsi="Adagio_Slab"/>
          <w:sz w:val="20"/>
          <w:szCs w:val="20"/>
        </w:rPr>
        <w:tab/>
      </w:r>
      <w:r w:rsidRPr="00AF1C58">
        <w:rPr>
          <w:rFonts w:ascii="Adagio_Slab" w:hAnsi="Adagio_Slab"/>
          <w:sz w:val="20"/>
          <w:szCs w:val="20"/>
        </w:rPr>
        <w:tab/>
      </w:r>
      <w:r w:rsidRPr="00AF1C58">
        <w:rPr>
          <w:rFonts w:ascii="Adagio_Slab" w:hAnsi="Adagio_Slab"/>
          <w:sz w:val="20"/>
          <w:szCs w:val="20"/>
        </w:rPr>
        <w:tab/>
      </w:r>
      <w:r w:rsidRPr="00AF1C58">
        <w:rPr>
          <w:rFonts w:ascii="Adagio_Slab" w:hAnsi="Adagio_Slab"/>
          <w:sz w:val="20"/>
          <w:szCs w:val="20"/>
        </w:rPr>
        <w:tab/>
        <w:t>___________________________</w:t>
      </w:r>
    </w:p>
    <w:p w14:paraId="42633423" w14:textId="7D324730" w:rsidR="00DF2B59" w:rsidRPr="00AF1C58" w:rsidRDefault="00E574F2" w:rsidP="00AF1C58">
      <w:pPr>
        <w:spacing w:line="360" w:lineRule="auto"/>
        <w:jc w:val="both"/>
        <w:rPr>
          <w:rFonts w:ascii="Adagio_Slab" w:hAnsi="Adagio_Slab"/>
          <w:sz w:val="20"/>
          <w:szCs w:val="20"/>
        </w:rPr>
      </w:pPr>
      <w:r w:rsidRPr="00AF1C58">
        <w:rPr>
          <w:rFonts w:ascii="Adagio_Slab" w:hAnsi="Adagio_Slab"/>
          <w:i/>
          <w:sz w:val="20"/>
          <w:szCs w:val="20"/>
        </w:rPr>
        <w:t xml:space="preserve">                                                                                                                                      (</w:t>
      </w:r>
      <w:r w:rsidRPr="00AF1C58">
        <w:rPr>
          <w:rFonts w:ascii="Adagio_Slab" w:hAnsi="Adagio_Slab"/>
          <w:i/>
          <w:sz w:val="16"/>
          <w:szCs w:val="16"/>
        </w:rPr>
        <w:t>podpis Wykonawcy/Wykonawców</w:t>
      </w:r>
      <w:r w:rsidRPr="00AF1C58">
        <w:rPr>
          <w:rFonts w:ascii="Adagio_Slab" w:hAnsi="Adagio_Slab"/>
          <w:i/>
          <w:sz w:val="20"/>
          <w:szCs w:val="20"/>
        </w:rPr>
        <w:t>)</w:t>
      </w:r>
    </w:p>
    <w:p w14:paraId="5D1AA25A" w14:textId="77777777" w:rsidR="00FE3228" w:rsidRPr="00AF1C58" w:rsidRDefault="00FE3228" w:rsidP="00AF1C58">
      <w:pPr>
        <w:tabs>
          <w:tab w:val="left" w:pos="0"/>
          <w:tab w:val="left" w:pos="284"/>
        </w:tabs>
        <w:spacing w:line="360" w:lineRule="auto"/>
        <w:jc w:val="both"/>
        <w:rPr>
          <w:rFonts w:ascii="Adagio_Slab" w:hAnsi="Adagio_Slab"/>
          <w:b/>
          <w:bCs/>
          <w:sz w:val="16"/>
          <w:szCs w:val="16"/>
        </w:rPr>
      </w:pPr>
    </w:p>
    <w:p w14:paraId="00163122" w14:textId="77777777" w:rsidR="00FE3228" w:rsidRPr="00AF1C58" w:rsidRDefault="00FE3228" w:rsidP="00AF1C58">
      <w:pPr>
        <w:tabs>
          <w:tab w:val="left" w:pos="0"/>
          <w:tab w:val="left" w:pos="284"/>
        </w:tabs>
        <w:spacing w:line="360" w:lineRule="auto"/>
        <w:jc w:val="both"/>
        <w:rPr>
          <w:rFonts w:ascii="Adagio_Slab" w:hAnsi="Adagio_Slab"/>
          <w:b/>
          <w:bCs/>
          <w:sz w:val="16"/>
          <w:szCs w:val="16"/>
        </w:rPr>
      </w:pPr>
    </w:p>
    <w:p w14:paraId="162E1C66" w14:textId="77777777" w:rsidR="00FE3228" w:rsidRPr="00AF1C58" w:rsidRDefault="00FE3228" w:rsidP="00AF1C58">
      <w:pPr>
        <w:tabs>
          <w:tab w:val="left" w:pos="0"/>
          <w:tab w:val="left" w:pos="284"/>
        </w:tabs>
        <w:spacing w:line="360" w:lineRule="auto"/>
        <w:jc w:val="both"/>
        <w:rPr>
          <w:rFonts w:ascii="Adagio_Slab" w:hAnsi="Adagio_Slab"/>
          <w:b/>
          <w:bCs/>
          <w:sz w:val="16"/>
          <w:szCs w:val="16"/>
        </w:rPr>
      </w:pPr>
    </w:p>
    <w:p w14:paraId="266C3FCC" w14:textId="6E6790E2" w:rsidR="00764C4F" w:rsidRPr="00AF1C58" w:rsidRDefault="00DF2B59" w:rsidP="00AF1C58">
      <w:pPr>
        <w:tabs>
          <w:tab w:val="left" w:pos="0"/>
          <w:tab w:val="left" w:pos="284"/>
        </w:tabs>
        <w:spacing w:line="360" w:lineRule="auto"/>
        <w:jc w:val="both"/>
        <w:rPr>
          <w:rFonts w:ascii="Adagio_Slab" w:hAnsi="Adagio_Slab"/>
          <w:b/>
          <w:bCs/>
          <w:sz w:val="16"/>
          <w:szCs w:val="16"/>
        </w:rPr>
      </w:pPr>
      <w:r w:rsidRPr="00AF1C58">
        <w:rPr>
          <w:rFonts w:ascii="Adagio_Slab" w:hAnsi="Adagio_Slab"/>
          <w:b/>
          <w:bCs/>
          <w:sz w:val="16"/>
          <w:szCs w:val="16"/>
        </w:rPr>
        <w:t>Zgodnie z punktem 1</w:t>
      </w:r>
      <w:r w:rsidR="00E574F2" w:rsidRPr="00AF1C58">
        <w:rPr>
          <w:rFonts w:ascii="Adagio_Slab" w:hAnsi="Adagio_Slab"/>
          <w:b/>
          <w:bCs/>
          <w:sz w:val="16"/>
          <w:szCs w:val="16"/>
        </w:rPr>
        <w:t>4</w:t>
      </w:r>
      <w:r w:rsidRPr="00AF1C58">
        <w:rPr>
          <w:rFonts w:ascii="Adagio_Slab" w:hAnsi="Adagio_Slab"/>
          <w:b/>
          <w:bCs/>
          <w:sz w:val="16"/>
          <w:szCs w:val="16"/>
        </w:rPr>
        <w:t xml:space="preserve">.6  SWZ załączam </w:t>
      </w:r>
      <w:bookmarkStart w:id="4" w:name="_Hlk72149581"/>
      <w:r w:rsidRPr="00AF1C58">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Pr="00AF1C58" w:rsidRDefault="00D24416" w:rsidP="00AF1C58">
      <w:pPr>
        <w:tabs>
          <w:tab w:val="left" w:pos="0"/>
          <w:tab w:val="left" w:pos="284"/>
        </w:tabs>
        <w:spacing w:line="360" w:lineRule="auto"/>
        <w:jc w:val="both"/>
        <w:rPr>
          <w:rFonts w:ascii="Adagio_Slab" w:hAnsi="Adagio_Slab"/>
          <w:b/>
          <w:bCs/>
          <w:sz w:val="16"/>
          <w:szCs w:val="16"/>
        </w:rPr>
      </w:pPr>
    </w:p>
    <w:p w14:paraId="45850CFB" w14:textId="00D476C4" w:rsidR="00D24416" w:rsidRPr="00AF1C58" w:rsidRDefault="00D24416" w:rsidP="00AF1C58">
      <w:pPr>
        <w:spacing w:line="360" w:lineRule="auto"/>
        <w:rPr>
          <w:rFonts w:ascii="Adagio_Slab" w:hAnsi="Adagio_Slab"/>
          <w:b/>
          <w:bCs/>
          <w:sz w:val="20"/>
          <w:szCs w:val="20"/>
        </w:rPr>
      </w:pPr>
    </w:p>
    <w:p w14:paraId="4AD0D7B2" w14:textId="77777777" w:rsidR="00D24416" w:rsidRPr="00AF1C58" w:rsidRDefault="00D24416" w:rsidP="00AF1C58">
      <w:pPr>
        <w:spacing w:line="360" w:lineRule="auto"/>
        <w:jc w:val="both"/>
        <w:rPr>
          <w:rFonts w:ascii="Adagio_Slab" w:hAnsi="Adagio_Slab"/>
          <w:sz w:val="20"/>
          <w:szCs w:val="20"/>
        </w:rPr>
      </w:pPr>
    </w:p>
    <w:p w14:paraId="7A9E8B6F" w14:textId="77777777" w:rsidR="00707BCD" w:rsidRPr="00AF1C58" w:rsidRDefault="00707BCD" w:rsidP="00AF1C58">
      <w:pPr>
        <w:tabs>
          <w:tab w:val="left" w:pos="0"/>
          <w:tab w:val="left" w:pos="284"/>
        </w:tabs>
        <w:spacing w:line="360" w:lineRule="auto"/>
        <w:jc w:val="both"/>
        <w:rPr>
          <w:rFonts w:ascii="Adagio_Slab" w:hAnsi="Adagio_Slab"/>
          <w:b/>
          <w:bCs/>
          <w:sz w:val="16"/>
          <w:szCs w:val="16"/>
        </w:rPr>
      </w:pPr>
    </w:p>
    <w:p w14:paraId="62531211" w14:textId="265568FF" w:rsidR="00707BCD" w:rsidRPr="00AF1C58" w:rsidRDefault="00707BCD" w:rsidP="00AF1C58">
      <w:pPr>
        <w:tabs>
          <w:tab w:val="left" w:pos="0"/>
          <w:tab w:val="left" w:pos="284"/>
        </w:tabs>
        <w:spacing w:line="360" w:lineRule="auto"/>
        <w:jc w:val="both"/>
        <w:rPr>
          <w:rFonts w:ascii="Adagio_Slab" w:hAnsi="Adagio_Slab"/>
          <w:b/>
          <w:bCs/>
          <w:sz w:val="16"/>
          <w:szCs w:val="16"/>
        </w:rPr>
      </w:pPr>
    </w:p>
    <w:p w14:paraId="35A9B3D6" w14:textId="4A64F13B"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1D875222" w14:textId="6B6692D4"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591BBCDC" w14:textId="182928DA"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7E11005E" w14:textId="6D4819CC"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0212867F" w14:textId="1BBE7275"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7439AE72" w14:textId="63E6483E"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146E640B" w14:textId="6A00B496"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381CE058" w14:textId="46D7617E"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4FC3EA3A" w14:textId="29FD898A"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7E923E22" w14:textId="4B6697BC"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39D7EB07" w14:textId="77777777" w:rsidR="002666A9" w:rsidRPr="00AF1C58" w:rsidRDefault="002666A9" w:rsidP="00AF1C58">
      <w:pPr>
        <w:tabs>
          <w:tab w:val="left" w:pos="0"/>
          <w:tab w:val="left" w:pos="284"/>
        </w:tabs>
        <w:spacing w:line="360" w:lineRule="auto"/>
        <w:jc w:val="both"/>
        <w:rPr>
          <w:rFonts w:ascii="Adagio_Slab" w:hAnsi="Adagio_Slab"/>
          <w:b/>
          <w:bCs/>
          <w:sz w:val="16"/>
          <w:szCs w:val="16"/>
        </w:rPr>
      </w:pPr>
    </w:p>
    <w:p w14:paraId="077F40B9" w14:textId="77777777" w:rsidR="00707BCD" w:rsidRPr="00AF1C58" w:rsidRDefault="00707BCD" w:rsidP="00AF1C58">
      <w:pPr>
        <w:tabs>
          <w:tab w:val="left" w:pos="0"/>
          <w:tab w:val="left" w:pos="284"/>
        </w:tabs>
        <w:spacing w:line="360" w:lineRule="auto"/>
        <w:jc w:val="both"/>
        <w:rPr>
          <w:rFonts w:ascii="Adagio_Slab" w:hAnsi="Adagio_Slab"/>
          <w:b/>
          <w:bCs/>
          <w:sz w:val="16"/>
          <w:szCs w:val="16"/>
        </w:rPr>
      </w:pPr>
    </w:p>
    <w:p w14:paraId="0BC2E160" w14:textId="77777777" w:rsidR="00707BCD" w:rsidRPr="00AF1C58" w:rsidRDefault="00707BCD" w:rsidP="00AF1C58">
      <w:pPr>
        <w:tabs>
          <w:tab w:val="left" w:pos="0"/>
          <w:tab w:val="left" w:pos="284"/>
        </w:tabs>
        <w:spacing w:line="360" w:lineRule="auto"/>
        <w:jc w:val="both"/>
        <w:rPr>
          <w:rFonts w:ascii="Adagio_Slab" w:hAnsi="Adagio_Slab"/>
          <w:b/>
          <w:bCs/>
          <w:sz w:val="16"/>
          <w:szCs w:val="16"/>
        </w:rPr>
      </w:pPr>
    </w:p>
    <w:p w14:paraId="72890A0E" w14:textId="77777777" w:rsidR="00707BCD" w:rsidRPr="00AF1C58" w:rsidRDefault="00707BCD" w:rsidP="00AF1C58">
      <w:pPr>
        <w:tabs>
          <w:tab w:val="left" w:pos="0"/>
          <w:tab w:val="left" w:pos="284"/>
        </w:tabs>
        <w:spacing w:line="360" w:lineRule="auto"/>
        <w:jc w:val="both"/>
        <w:rPr>
          <w:rFonts w:ascii="Adagio_Slab" w:hAnsi="Adagio_Slab"/>
          <w:b/>
          <w:bCs/>
          <w:sz w:val="16"/>
          <w:szCs w:val="16"/>
        </w:rPr>
      </w:pPr>
    </w:p>
    <w:p w14:paraId="3E478BFE" w14:textId="77777777" w:rsidR="00707BCD" w:rsidRPr="00AF1C58" w:rsidRDefault="00707BCD" w:rsidP="00AF1C58">
      <w:pPr>
        <w:tabs>
          <w:tab w:val="left" w:pos="0"/>
          <w:tab w:val="left" w:pos="284"/>
        </w:tabs>
        <w:spacing w:line="360" w:lineRule="auto"/>
        <w:jc w:val="both"/>
        <w:rPr>
          <w:rFonts w:ascii="Adagio_Slab" w:hAnsi="Adagio_Slab"/>
          <w:b/>
          <w:bCs/>
          <w:sz w:val="16"/>
          <w:szCs w:val="16"/>
        </w:rPr>
      </w:pPr>
    </w:p>
    <w:p w14:paraId="25F6C1EC" w14:textId="77777777" w:rsidR="002666A9" w:rsidRPr="00AF1C58" w:rsidRDefault="005517BE" w:rsidP="00AF1C58">
      <w:pPr>
        <w:tabs>
          <w:tab w:val="left" w:pos="0"/>
          <w:tab w:val="left" w:pos="284"/>
        </w:tabs>
        <w:spacing w:line="360" w:lineRule="auto"/>
        <w:jc w:val="both"/>
        <w:rPr>
          <w:rFonts w:ascii="Adagio_Slab" w:hAnsi="Adagio_Slab" w:cs="Arial"/>
          <w:b/>
          <w:bCs/>
          <w:sz w:val="20"/>
          <w:szCs w:val="20"/>
        </w:rPr>
      </w:pP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p>
    <w:p w14:paraId="1DF73DFB"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0AB6890E"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06D660C1"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6924C000"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4A9F5120"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344DCC60"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34F68706"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467196E6"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15A3EE5A"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6BEC459F" w14:textId="33689EAA" w:rsidR="002666A9" w:rsidRDefault="002666A9" w:rsidP="00AF1C58">
      <w:pPr>
        <w:tabs>
          <w:tab w:val="left" w:pos="0"/>
          <w:tab w:val="left" w:pos="284"/>
        </w:tabs>
        <w:spacing w:line="360" w:lineRule="auto"/>
        <w:jc w:val="both"/>
        <w:rPr>
          <w:rFonts w:ascii="Adagio_Slab" w:hAnsi="Adagio_Slab" w:cs="Arial"/>
          <w:b/>
          <w:bCs/>
          <w:sz w:val="20"/>
          <w:szCs w:val="20"/>
        </w:rPr>
      </w:pPr>
    </w:p>
    <w:p w14:paraId="4F9BA19F" w14:textId="20941DA4" w:rsidR="005018AD" w:rsidRDefault="005018AD" w:rsidP="00AF1C58">
      <w:pPr>
        <w:tabs>
          <w:tab w:val="left" w:pos="0"/>
          <w:tab w:val="left" w:pos="284"/>
        </w:tabs>
        <w:spacing w:line="360" w:lineRule="auto"/>
        <w:jc w:val="both"/>
        <w:rPr>
          <w:rFonts w:ascii="Adagio_Slab" w:hAnsi="Adagio_Slab" w:cs="Arial"/>
          <w:b/>
          <w:bCs/>
          <w:sz w:val="20"/>
          <w:szCs w:val="20"/>
        </w:rPr>
      </w:pPr>
    </w:p>
    <w:p w14:paraId="6D41DDFD" w14:textId="12EE22B5" w:rsidR="005018AD" w:rsidRDefault="005018AD" w:rsidP="00AF1C58">
      <w:pPr>
        <w:tabs>
          <w:tab w:val="left" w:pos="0"/>
          <w:tab w:val="left" w:pos="284"/>
        </w:tabs>
        <w:spacing w:line="360" w:lineRule="auto"/>
        <w:jc w:val="both"/>
        <w:rPr>
          <w:rFonts w:ascii="Adagio_Slab" w:hAnsi="Adagio_Slab" w:cs="Arial"/>
          <w:b/>
          <w:bCs/>
          <w:sz w:val="20"/>
          <w:szCs w:val="20"/>
        </w:rPr>
      </w:pPr>
    </w:p>
    <w:p w14:paraId="54B62D87" w14:textId="6BFD8196" w:rsidR="005018AD" w:rsidRDefault="005018AD" w:rsidP="00AF1C58">
      <w:pPr>
        <w:tabs>
          <w:tab w:val="left" w:pos="0"/>
          <w:tab w:val="left" w:pos="284"/>
        </w:tabs>
        <w:spacing w:line="360" w:lineRule="auto"/>
        <w:jc w:val="both"/>
        <w:rPr>
          <w:rFonts w:ascii="Adagio_Slab" w:hAnsi="Adagio_Slab" w:cs="Arial"/>
          <w:b/>
          <w:bCs/>
          <w:sz w:val="20"/>
          <w:szCs w:val="20"/>
        </w:rPr>
      </w:pPr>
    </w:p>
    <w:p w14:paraId="776146C2" w14:textId="69E476A3" w:rsidR="005018AD" w:rsidRDefault="005018AD" w:rsidP="00AF1C58">
      <w:pPr>
        <w:tabs>
          <w:tab w:val="left" w:pos="0"/>
          <w:tab w:val="left" w:pos="284"/>
        </w:tabs>
        <w:spacing w:line="360" w:lineRule="auto"/>
        <w:jc w:val="both"/>
        <w:rPr>
          <w:rFonts w:ascii="Adagio_Slab" w:hAnsi="Adagio_Slab" w:cs="Arial"/>
          <w:b/>
          <w:bCs/>
          <w:sz w:val="20"/>
          <w:szCs w:val="20"/>
        </w:rPr>
      </w:pPr>
    </w:p>
    <w:p w14:paraId="7CA83649" w14:textId="5C377E03" w:rsidR="005018AD" w:rsidRDefault="005018AD" w:rsidP="00AF1C58">
      <w:pPr>
        <w:tabs>
          <w:tab w:val="left" w:pos="0"/>
          <w:tab w:val="left" w:pos="284"/>
        </w:tabs>
        <w:spacing w:line="360" w:lineRule="auto"/>
        <w:jc w:val="both"/>
        <w:rPr>
          <w:rFonts w:ascii="Adagio_Slab" w:hAnsi="Adagio_Slab" w:cs="Arial"/>
          <w:b/>
          <w:bCs/>
          <w:sz w:val="20"/>
          <w:szCs w:val="20"/>
        </w:rPr>
      </w:pPr>
    </w:p>
    <w:p w14:paraId="57EA1DB8" w14:textId="77777777" w:rsidR="005018AD" w:rsidRPr="00AF1C58" w:rsidRDefault="005018AD" w:rsidP="00AF1C58">
      <w:pPr>
        <w:tabs>
          <w:tab w:val="left" w:pos="0"/>
          <w:tab w:val="left" w:pos="284"/>
        </w:tabs>
        <w:spacing w:line="360" w:lineRule="auto"/>
        <w:jc w:val="both"/>
        <w:rPr>
          <w:rFonts w:ascii="Adagio_Slab" w:hAnsi="Adagio_Slab" w:cs="Arial"/>
          <w:b/>
          <w:bCs/>
          <w:sz w:val="20"/>
          <w:szCs w:val="20"/>
        </w:rPr>
      </w:pPr>
    </w:p>
    <w:p w14:paraId="12FC04A4" w14:textId="77777777" w:rsidR="002666A9" w:rsidRPr="00AF1C58" w:rsidRDefault="002666A9" w:rsidP="00AF1C58">
      <w:pPr>
        <w:tabs>
          <w:tab w:val="left" w:pos="0"/>
          <w:tab w:val="left" w:pos="284"/>
        </w:tabs>
        <w:spacing w:line="360" w:lineRule="auto"/>
        <w:jc w:val="both"/>
        <w:rPr>
          <w:rFonts w:ascii="Adagio_Slab" w:hAnsi="Adagio_Slab" w:cs="Arial"/>
          <w:b/>
          <w:bCs/>
          <w:sz w:val="20"/>
          <w:szCs w:val="20"/>
        </w:rPr>
      </w:pPr>
    </w:p>
    <w:p w14:paraId="6F0A9163" w14:textId="34B4F78D" w:rsidR="0042085C" w:rsidRPr="00AF1C58" w:rsidRDefault="002666A9" w:rsidP="00AF1C58">
      <w:pPr>
        <w:tabs>
          <w:tab w:val="left" w:pos="0"/>
          <w:tab w:val="left" w:pos="284"/>
        </w:tabs>
        <w:spacing w:line="360" w:lineRule="auto"/>
        <w:jc w:val="both"/>
        <w:rPr>
          <w:rFonts w:ascii="Adagio_Slab" w:hAnsi="Adagio_Slab" w:cs="Arial"/>
          <w:b/>
          <w:bCs/>
          <w:sz w:val="20"/>
          <w:szCs w:val="20"/>
        </w:rPr>
      </w:pP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Pr="00AF1C58">
        <w:rPr>
          <w:rFonts w:ascii="Adagio_Slab" w:hAnsi="Adagio_Slab" w:cs="Arial"/>
          <w:b/>
          <w:bCs/>
          <w:sz w:val="20"/>
          <w:szCs w:val="20"/>
        </w:rPr>
        <w:tab/>
      </w:r>
      <w:r w:rsidR="0042085C" w:rsidRPr="00AF1C58">
        <w:rPr>
          <w:rFonts w:ascii="Adagio_Slab" w:hAnsi="Adagio_Slab" w:cs="Arial"/>
          <w:b/>
          <w:bCs/>
          <w:sz w:val="20"/>
          <w:szCs w:val="20"/>
        </w:rPr>
        <w:t>Rozdział 3</w:t>
      </w:r>
    </w:p>
    <w:p w14:paraId="03786AD2" w14:textId="77777777" w:rsidR="0042085C" w:rsidRPr="00AF1C58" w:rsidRDefault="0042085C" w:rsidP="00AF1C58">
      <w:pPr>
        <w:spacing w:after="160" w:line="360" w:lineRule="auto"/>
        <w:jc w:val="center"/>
        <w:rPr>
          <w:rFonts w:ascii="Adagio_Slab" w:hAnsi="Adagio_Slab" w:cs="Arial"/>
          <w:b/>
          <w:sz w:val="20"/>
          <w:szCs w:val="20"/>
        </w:rPr>
      </w:pPr>
      <w:r w:rsidRPr="00AF1C58">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AF1C58" w:rsidRDefault="00A05A2D" w:rsidP="00AF1C58">
      <w:pPr>
        <w:spacing w:after="160" w:line="360" w:lineRule="auto"/>
        <w:jc w:val="center"/>
        <w:rPr>
          <w:rFonts w:ascii="Adagio_Slab" w:hAnsi="Adagio_Slab" w:cs="Arial"/>
        </w:rPr>
      </w:pPr>
      <w:r w:rsidRPr="00AF1C58">
        <w:rPr>
          <w:rFonts w:ascii="Adagio_Slab" w:hAnsi="Adagio_Slab" w:cs="Arial"/>
        </w:rPr>
        <w:br w:type="page"/>
      </w:r>
    </w:p>
    <w:p w14:paraId="3D0099E9" w14:textId="77777777" w:rsidR="00A05A2D" w:rsidRPr="00AF1C58" w:rsidRDefault="00A05A2D" w:rsidP="00AF1C58">
      <w:pPr>
        <w:spacing w:after="160" w:line="360" w:lineRule="auto"/>
        <w:jc w:val="center"/>
        <w:rPr>
          <w:rFonts w:ascii="Adagio_Slab" w:hAnsi="Adagio_Slab" w:cs="Arial"/>
        </w:rPr>
      </w:pPr>
    </w:p>
    <w:p w14:paraId="5B665392" w14:textId="7FA0EADE" w:rsidR="002666A9" w:rsidRPr="00AF1C58" w:rsidRDefault="002666A9" w:rsidP="00AF1C58">
      <w:pPr>
        <w:spacing w:after="160" w:line="360" w:lineRule="auto"/>
        <w:jc w:val="center"/>
        <w:rPr>
          <w:rFonts w:ascii="Adagio_Slab" w:hAnsi="Adagio_Slab" w:cs="Arial"/>
        </w:rPr>
      </w:pPr>
    </w:p>
    <w:p w14:paraId="5B5F36E4" w14:textId="6EC9A690" w:rsidR="002666A9" w:rsidRPr="00AF1C58" w:rsidRDefault="002666A9" w:rsidP="00AF1C58">
      <w:pPr>
        <w:spacing w:after="160" w:line="360" w:lineRule="auto"/>
        <w:jc w:val="center"/>
        <w:rPr>
          <w:rFonts w:ascii="Adagio_Slab" w:hAnsi="Adagio_Slab" w:cs="Arial"/>
        </w:rPr>
      </w:pPr>
    </w:p>
    <w:p w14:paraId="4907C511" w14:textId="77777777" w:rsidR="002666A9" w:rsidRPr="00AF1C58" w:rsidRDefault="002666A9" w:rsidP="00AF1C58">
      <w:pPr>
        <w:spacing w:after="160" w:line="360" w:lineRule="auto"/>
        <w:jc w:val="center"/>
        <w:rPr>
          <w:rFonts w:ascii="Adagio_Slab" w:hAnsi="Adagio_Slab" w:cs="Arial"/>
        </w:rPr>
      </w:pPr>
    </w:p>
    <w:p w14:paraId="11C4E74A" w14:textId="77777777" w:rsidR="00A05A2D" w:rsidRPr="00AF1C58" w:rsidRDefault="00A05A2D" w:rsidP="00AF1C58">
      <w:pPr>
        <w:spacing w:after="160" w:line="360" w:lineRule="auto"/>
        <w:jc w:val="center"/>
        <w:rPr>
          <w:rFonts w:ascii="Adagio_Slab" w:hAnsi="Adagio_Slab" w:cs="Arial"/>
        </w:rPr>
      </w:pPr>
    </w:p>
    <w:p w14:paraId="49E9B5F5" w14:textId="77777777" w:rsidR="00CC7AE5" w:rsidRPr="00AF1C58" w:rsidRDefault="00CC7AE5" w:rsidP="00AF1C58">
      <w:pPr>
        <w:spacing w:after="160" w:line="360" w:lineRule="auto"/>
        <w:jc w:val="center"/>
        <w:rPr>
          <w:rFonts w:ascii="Adagio_Slab" w:hAnsi="Adagio_Slab" w:cs="Arial"/>
          <w:b/>
          <w:sz w:val="20"/>
          <w:szCs w:val="20"/>
        </w:rPr>
      </w:pPr>
      <w:r w:rsidRPr="00AF1C58">
        <w:rPr>
          <w:rFonts w:ascii="Adagio_Slab" w:hAnsi="Adagio_Slab" w:cs="Arial"/>
          <w:b/>
          <w:sz w:val="20"/>
          <w:szCs w:val="20"/>
        </w:rPr>
        <w:t xml:space="preserve">Formularz 3.1 </w:t>
      </w:r>
    </w:p>
    <w:p w14:paraId="25F65B10" w14:textId="77777777" w:rsidR="00CC7AE5" w:rsidRPr="00AF1C58" w:rsidRDefault="00CC7AE5" w:rsidP="00AF1C58">
      <w:pPr>
        <w:spacing w:after="160" w:line="360" w:lineRule="auto"/>
        <w:jc w:val="center"/>
        <w:rPr>
          <w:rFonts w:ascii="Adagio_Slab" w:hAnsi="Adagio_Slab" w:cs="Arial"/>
          <w:b/>
          <w:sz w:val="20"/>
          <w:szCs w:val="20"/>
        </w:rPr>
      </w:pPr>
      <w:r w:rsidRPr="00AF1C58">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AF1C58">
        <w:rPr>
          <w:rFonts w:ascii="Adagio_Slab" w:hAnsi="Adagio_Slab" w:cs="Arial"/>
          <w:b/>
          <w:sz w:val="20"/>
          <w:szCs w:val="20"/>
        </w:rPr>
        <w:t>Platformie</w:t>
      </w:r>
      <w:r w:rsidRPr="00AF1C58">
        <w:rPr>
          <w:rFonts w:ascii="Adagio_Slab" w:hAnsi="Adagio_Slab" w:cs="Arial"/>
          <w:b/>
          <w:sz w:val="20"/>
          <w:szCs w:val="20"/>
        </w:rPr>
        <w:t xml:space="preserve"> w miejscu zamieszczenia niniejszej </w:t>
      </w:r>
      <w:r w:rsidR="00721CB7" w:rsidRPr="00AF1C58">
        <w:rPr>
          <w:rFonts w:ascii="Adagio_Slab" w:hAnsi="Adagio_Slab" w:cs="Arial"/>
          <w:b/>
          <w:sz w:val="20"/>
          <w:szCs w:val="20"/>
        </w:rPr>
        <w:t>SWZ</w:t>
      </w:r>
      <w:r w:rsidRPr="00AF1C58">
        <w:rPr>
          <w:rFonts w:ascii="Adagio_Slab" w:hAnsi="Adagio_Slab" w:cs="Arial"/>
          <w:b/>
          <w:sz w:val="20"/>
          <w:szCs w:val="20"/>
        </w:rPr>
        <w:t xml:space="preserve"> w formacie </w:t>
      </w:r>
      <w:proofErr w:type="spellStart"/>
      <w:r w:rsidR="005224F8" w:rsidRPr="00AF1C58">
        <w:rPr>
          <w:rFonts w:ascii="Adagio_Slab" w:hAnsi="Adagio_Slab" w:cs="Arial"/>
          <w:b/>
          <w:sz w:val="20"/>
          <w:szCs w:val="20"/>
        </w:rPr>
        <w:t>xml</w:t>
      </w:r>
      <w:proofErr w:type="spellEnd"/>
      <w:r w:rsidR="005224F8" w:rsidRPr="00AF1C58">
        <w:rPr>
          <w:rFonts w:ascii="Adagio_Slab" w:hAnsi="Adagio_Slab" w:cs="Arial"/>
          <w:b/>
          <w:sz w:val="20"/>
          <w:szCs w:val="20"/>
        </w:rPr>
        <w:t xml:space="preserve"> </w:t>
      </w:r>
      <w:r w:rsidRPr="00AF1C58">
        <w:rPr>
          <w:rFonts w:ascii="Adagio_Slab" w:hAnsi="Adagio_Slab" w:cs="Arial"/>
          <w:b/>
          <w:sz w:val="20"/>
          <w:szCs w:val="20"/>
        </w:rPr>
        <w:t xml:space="preserve">– do zaimportowania w serwisie </w:t>
      </w:r>
      <w:proofErr w:type="spellStart"/>
      <w:r w:rsidRPr="00AF1C58">
        <w:rPr>
          <w:rFonts w:ascii="Adagio_Slab" w:hAnsi="Adagio_Slab" w:cs="Arial"/>
          <w:b/>
          <w:sz w:val="20"/>
          <w:szCs w:val="20"/>
        </w:rPr>
        <w:t>eESPD</w:t>
      </w:r>
      <w:proofErr w:type="spellEnd"/>
      <w:r w:rsidRPr="00AF1C58">
        <w:rPr>
          <w:rFonts w:ascii="Adagio_Slab" w:hAnsi="Adagio_Slab" w:cs="Arial"/>
          <w:b/>
          <w:sz w:val="20"/>
          <w:szCs w:val="20"/>
        </w:rPr>
        <w:t>.</w:t>
      </w:r>
    </w:p>
    <w:p w14:paraId="77102D3B" w14:textId="77777777" w:rsidR="009C2110" w:rsidRPr="00AF1C58" w:rsidRDefault="00CC7AE5" w:rsidP="00AF1C58">
      <w:pPr>
        <w:spacing w:after="160" w:line="360" w:lineRule="auto"/>
        <w:jc w:val="center"/>
        <w:rPr>
          <w:rFonts w:ascii="Adagio_Slab" w:hAnsi="Adagio_Slab" w:cs="Arial"/>
          <w:sz w:val="20"/>
          <w:szCs w:val="20"/>
        </w:rPr>
      </w:pPr>
      <w:r w:rsidRPr="00AF1C58">
        <w:rPr>
          <w:rFonts w:ascii="Adagio_Slab" w:hAnsi="Adagio_Slab" w:cs="Arial"/>
          <w:sz w:val="20"/>
          <w:szCs w:val="20"/>
        </w:rPr>
        <w:t>(osobny plik)</w:t>
      </w:r>
    </w:p>
    <w:p w14:paraId="42A42805" w14:textId="77777777" w:rsidR="009C2110" w:rsidRPr="00AF1C58" w:rsidRDefault="009C2110" w:rsidP="00AF1C58">
      <w:pPr>
        <w:spacing w:after="160" w:line="360" w:lineRule="auto"/>
        <w:jc w:val="center"/>
        <w:rPr>
          <w:rFonts w:ascii="Adagio_Slab" w:hAnsi="Adagio_Slab" w:cs="Arial"/>
          <w:sz w:val="20"/>
          <w:szCs w:val="20"/>
        </w:rPr>
      </w:pPr>
    </w:p>
    <w:p w14:paraId="2EA01DC3" w14:textId="77777777" w:rsidR="009C2110" w:rsidRPr="00AF1C58" w:rsidRDefault="009C2110" w:rsidP="00AF1C58">
      <w:pPr>
        <w:spacing w:after="160" w:line="360" w:lineRule="auto"/>
        <w:jc w:val="center"/>
        <w:rPr>
          <w:rFonts w:ascii="Adagio_Slab" w:hAnsi="Adagio_Slab" w:cs="Arial"/>
          <w:sz w:val="20"/>
          <w:szCs w:val="20"/>
        </w:rPr>
      </w:pPr>
    </w:p>
    <w:p w14:paraId="4FA2826D" w14:textId="77777777" w:rsidR="0006363E" w:rsidRPr="00AF1C58" w:rsidRDefault="000540C5" w:rsidP="00AF1C58">
      <w:pPr>
        <w:spacing w:after="160" w:line="360" w:lineRule="auto"/>
        <w:jc w:val="center"/>
        <w:rPr>
          <w:rFonts w:ascii="Adagio_Slab" w:hAnsi="Adagio_Slab" w:cs="Arial"/>
          <w:b/>
          <w:sz w:val="20"/>
          <w:szCs w:val="20"/>
        </w:rPr>
      </w:pPr>
      <w:r w:rsidRPr="00AF1C58">
        <w:rPr>
          <w:rFonts w:ascii="Adagio_Slab" w:hAnsi="Adagio_Slab" w:cs="Arial"/>
          <w:b/>
        </w:rPr>
        <w:br w:type="page"/>
      </w:r>
      <w:r w:rsidR="00CC7AE5" w:rsidRPr="00AF1C58">
        <w:rPr>
          <w:rFonts w:ascii="Adagio_Slab" w:hAnsi="Adagio_Slab" w:cs="Arial"/>
          <w:b/>
          <w:bCs/>
          <w:sz w:val="20"/>
          <w:szCs w:val="20"/>
        </w:rPr>
        <w:lastRenderedPageBreak/>
        <w:t>Formularz 3.2.</w:t>
      </w:r>
    </w:p>
    <w:p w14:paraId="28727F78" w14:textId="77777777" w:rsidR="00782F69" w:rsidRPr="00AF1C58" w:rsidRDefault="00782F69" w:rsidP="00AF1C58">
      <w:pPr>
        <w:spacing w:line="360" w:lineRule="auto"/>
        <w:ind w:right="5953"/>
        <w:rPr>
          <w:rFonts w:ascii="Adagio_Slab" w:hAnsi="Adagio_Slab" w:cs="Arial"/>
          <w:b/>
          <w:sz w:val="20"/>
          <w:szCs w:val="20"/>
          <w:u w:val="single"/>
        </w:rPr>
      </w:pPr>
    </w:p>
    <w:p w14:paraId="4B90D956" w14:textId="77777777" w:rsidR="00782F69" w:rsidRPr="00AF1C58" w:rsidRDefault="00782F69" w:rsidP="00AF1C58">
      <w:pPr>
        <w:spacing w:after="120" w:line="360" w:lineRule="auto"/>
        <w:jc w:val="center"/>
        <w:rPr>
          <w:rFonts w:ascii="Adagio_Slab" w:hAnsi="Adagio_Slab" w:cs="Arial"/>
          <w:b/>
          <w:sz w:val="20"/>
          <w:szCs w:val="20"/>
          <w:u w:val="single"/>
        </w:rPr>
      </w:pPr>
      <w:r w:rsidRPr="00AF1C58">
        <w:rPr>
          <w:rFonts w:ascii="Adagio_Slab" w:hAnsi="Adagio_Slab" w:cs="Arial"/>
          <w:b/>
          <w:sz w:val="20"/>
          <w:szCs w:val="20"/>
          <w:u w:val="single"/>
        </w:rPr>
        <w:t xml:space="preserve">Oświadczenie Wykonawcy </w:t>
      </w:r>
    </w:p>
    <w:p w14:paraId="0EEEA1AB" w14:textId="77777777" w:rsidR="00782F69" w:rsidRPr="00AF1C58" w:rsidRDefault="00782F69" w:rsidP="00AF1C58">
      <w:pPr>
        <w:spacing w:line="360" w:lineRule="auto"/>
        <w:jc w:val="center"/>
        <w:rPr>
          <w:rFonts w:ascii="Adagio_Slab" w:hAnsi="Adagio_Slab" w:cs="Arial"/>
          <w:b/>
          <w:sz w:val="20"/>
          <w:szCs w:val="20"/>
        </w:rPr>
      </w:pPr>
      <w:r w:rsidRPr="00AF1C58">
        <w:rPr>
          <w:rFonts w:ascii="Adagio_Slab" w:hAnsi="Adagio_Slab" w:cs="Arial"/>
          <w:b/>
          <w:sz w:val="20"/>
          <w:szCs w:val="20"/>
        </w:rPr>
        <w:t>o przynależności lub braku przynależności do tej samej grupy kapitałowej,</w:t>
      </w:r>
      <w:r w:rsidRPr="00AF1C58">
        <w:rPr>
          <w:rFonts w:ascii="Adagio_Slab" w:hAnsi="Adagio_Slab" w:cs="Arial"/>
          <w:b/>
          <w:sz w:val="20"/>
          <w:szCs w:val="20"/>
        </w:rPr>
        <w:br/>
      </w:r>
    </w:p>
    <w:p w14:paraId="73BCE666" w14:textId="77777777" w:rsidR="00782F69" w:rsidRPr="00AF1C58" w:rsidRDefault="00782F69" w:rsidP="00AF1C58">
      <w:pPr>
        <w:spacing w:line="360" w:lineRule="auto"/>
        <w:jc w:val="both"/>
        <w:rPr>
          <w:rFonts w:ascii="Adagio_Slab" w:hAnsi="Adagio_Slab" w:cs="Arial"/>
          <w:sz w:val="20"/>
          <w:szCs w:val="20"/>
        </w:rPr>
      </w:pPr>
    </w:p>
    <w:p w14:paraId="30DFC99F" w14:textId="77777777" w:rsidR="00782F69" w:rsidRPr="00AF1C58" w:rsidRDefault="00782F69" w:rsidP="00AF1C58">
      <w:pPr>
        <w:pStyle w:val="Zwykytekst"/>
        <w:tabs>
          <w:tab w:val="left" w:leader="dot" w:pos="9360"/>
        </w:tabs>
        <w:spacing w:before="120" w:line="360" w:lineRule="auto"/>
        <w:ind w:left="5580" w:right="23"/>
        <w:rPr>
          <w:rFonts w:ascii="Adagio_Slab" w:hAnsi="Adagio_Slab" w:cs="Arial"/>
          <w:b/>
          <w:bCs/>
          <w:sz w:val="18"/>
          <w:szCs w:val="18"/>
        </w:rPr>
      </w:pPr>
      <w:r w:rsidRPr="00AF1C58">
        <w:rPr>
          <w:rFonts w:ascii="Adagio_Slab" w:hAnsi="Adagio_Slab" w:cs="Arial"/>
          <w:b/>
          <w:bCs/>
          <w:sz w:val="18"/>
          <w:szCs w:val="18"/>
        </w:rPr>
        <w:t>Do</w:t>
      </w:r>
    </w:p>
    <w:p w14:paraId="1446A843" w14:textId="77777777" w:rsidR="00782F69" w:rsidRPr="00AF1C58" w:rsidRDefault="00782F69" w:rsidP="00AF1C58">
      <w:pPr>
        <w:pStyle w:val="Zwykytekst"/>
        <w:tabs>
          <w:tab w:val="left" w:leader="dot" w:pos="9360"/>
        </w:tabs>
        <w:spacing w:before="120" w:line="360" w:lineRule="auto"/>
        <w:ind w:left="5580" w:right="23"/>
        <w:rPr>
          <w:rFonts w:ascii="Adagio_Slab" w:hAnsi="Adagio_Slab" w:cs="Arial"/>
          <w:b/>
          <w:bCs/>
          <w:sz w:val="18"/>
          <w:szCs w:val="18"/>
        </w:rPr>
      </w:pPr>
      <w:r w:rsidRPr="00AF1C58">
        <w:rPr>
          <w:rFonts w:ascii="Adagio_Slab" w:hAnsi="Adagio_Slab" w:cs="Arial"/>
          <w:b/>
          <w:bCs/>
          <w:sz w:val="18"/>
          <w:szCs w:val="18"/>
        </w:rPr>
        <w:t>Politechnika Warszawska</w:t>
      </w:r>
    </w:p>
    <w:p w14:paraId="75B1E176" w14:textId="77777777" w:rsidR="00782F69" w:rsidRPr="00AF1C58" w:rsidRDefault="00782F69" w:rsidP="00AF1C58">
      <w:pPr>
        <w:pStyle w:val="Zwykytekst"/>
        <w:tabs>
          <w:tab w:val="left" w:leader="dot" w:pos="9360"/>
        </w:tabs>
        <w:spacing w:before="120" w:line="360" w:lineRule="auto"/>
        <w:ind w:left="5580" w:right="23"/>
        <w:rPr>
          <w:rFonts w:ascii="Adagio_Slab" w:hAnsi="Adagio_Slab" w:cs="Arial"/>
          <w:b/>
          <w:bCs/>
          <w:sz w:val="18"/>
          <w:szCs w:val="18"/>
        </w:rPr>
      </w:pPr>
      <w:r w:rsidRPr="00AF1C58">
        <w:rPr>
          <w:rFonts w:ascii="Adagio_Slab" w:hAnsi="Adagio_Slab" w:cs="Arial"/>
          <w:b/>
          <w:bCs/>
          <w:sz w:val="18"/>
          <w:szCs w:val="18"/>
        </w:rPr>
        <w:t>……………………………………..</w:t>
      </w:r>
    </w:p>
    <w:p w14:paraId="442364E0" w14:textId="77777777" w:rsidR="00782F69" w:rsidRPr="00AF1C58" w:rsidRDefault="00782F69" w:rsidP="00AF1C58">
      <w:pPr>
        <w:pStyle w:val="Zwykytekst"/>
        <w:tabs>
          <w:tab w:val="left" w:leader="dot" w:pos="9360"/>
        </w:tabs>
        <w:spacing w:line="360" w:lineRule="auto"/>
        <w:ind w:left="5579" w:right="23"/>
        <w:rPr>
          <w:rFonts w:ascii="Adagio_Slab" w:hAnsi="Adagio_Slab" w:cs="Arial"/>
          <w:b/>
          <w:bCs/>
          <w:sz w:val="18"/>
          <w:szCs w:val="18"/>
        </w:rPr>
      </w:pPr>
    </w:p>
    <w:p w14:paraId="1CE1CCB4" w14:textId="77777777" w:rsidR="00782F69" w:rsidRPr="00AF1C58" w:rsidRDefault="00782F69" w:rsidP="00AF1C58">
      <w:pPr>
        <w:pStyle w:val="Zwykytekst"/>
        <w:tabs>
          <w:tab w:val="left" w:leader="dot" w:pos="9360"/>
        </w:tabs>
        <w:spacing w:line="360" w:lineRule="auto"/>
        <w:ind w:left="5579" w:right="23"/>
        <w:rPr>
          <w:rFonts w:ascii="Adagio_Slab" w:hAnsi="Adagio_Slab" w:cs="Arial"/>
          <w:b/>
          <w:bCs/>
          <w:sz w:val="18"/>
          <w:szCs w:val="18"/>
        </w:rPr>
      </w:pPr>
    </w:p>
    <w:p w14:paraId="1D76DB60" w14:textId="77777777" w:rsidR="00782F69" w:rsidRPr="00AF1C58" w:rsidRDefault="00782F69" w:rsidP="00AF1C58">
      <w:pPr>
        <w:pStyle w:val="Zwykytekst"/>
        <w:tabs>
          <w:tab w:val="left" w:leader="dot" w:pos="9360"/>
        </w:tabs>
        <w:spacing w:line="360" w:lineRule="auto"/>
        <w:ind w:left="5579" w:right="23"/>
        <w:rPr>
          <w:rFonts w:ascii="Adagio_Slab" w:hAnsi="Adagio_Slab" w:cs="Arial"/>
          <w:b/>
          <w:bCs/>
          <w:sz w:val="18"/>
          <w:szCs w:val="18"/>
        </w:rPr>
      </w:pPr>
    </w:p>
    <w:p w14:paraId="43F6542C" w14:textId="77777777" w:rsidR="00782F69" w:rsidRPr="00AF1C58" w:rsidRDefault="00782F69" w:rsidP="00AF1C58">
      <w:pPr>
        <w:pStyle w:val="Zwykytekst1"/>
        <w:tabs>
          <w:tab w:val="left" w:leader="dot" w:pos="9360"/>
        </w:tabs>
        <w:spacing w:before="120" w:after="120" w:line="360" w:lineRule="auto"/>
        <w:jc w:val="both"/>
        <w:rPr>
          <w:rFonts w:ascii="Adagio_Slab" w:hAnsi="Adagio_Slab" w:cs="Arial"/>
          <w:b/>
        </w:rPr>
      </w:pPr>
      <w:r w:rsidRPr="00AF1C58">
        <w:rPr>
          <w:rFonts w:ascii="Adagio_Slab" w:hAnsi="Adagio_Slab" w:cs="Arial"/>
          <w:b/>
        </w:rPr>
        <w:t xml:space="preserve">Na potrzeby postępowania o udzielenie zamówienia publicznego na: </w:t>
      </w:r>
    </w:p>
    <w:p w14:paraId="64EDD89E" w14:textId="3967E364" w:rsidR="00E574F2" w:rsidRPr="00AF1C58" w:rsidRDefault="00A10DBE" w:rsidP="00AF1C58">
      <w:pPr>
        <w:spacing w:line="360" w:lineRule="auto"/>
        <w:jc w:val="both"/>
        <w:rPr>
          <w:rFonts w:ascii="Adagio_Slab" w:hAnsi="Adagio_Slab" w:cs="Arial"/>
          <w:b/>
          <w:color w:val="0000FF"/>
          <w:sz w:val="20"/>
          <w:szCs w:val="20"/>
        </w:rPr>
      </w:pPr>
      <w:r w:rsidRPr="00AF1C58">
        <w:rPr>
          <w:rFonts w:ascii="Adagio_Slab" w:hAnsi="Adagio_Slab" w:cs="Arial"/>
          <w:b/>
          <w:color w:val="0000FF"/>
          <w:sz w:val="20"/>
          <w:szCs w:val="20"/>
        </w:rPr>
        <w:t>Sukcesywna d</w:t>
      </w:r>
      <w:r w:rsidR="00E574F2" w:rsidRPr="00AF1C58">
        <w:rPr>
          <w:rFonts w:ascii="Adagio_Slab" w:hAnsi="Adagio_Slab" w:cs="Arial"/>
          <w:b/>
          <w:color w:val="0000FF"/>
          <w:sz w:val="20"/>
          <w:szCs w:val="20"/>
        </w:rPr>
        <w:t>ostaw</w:t>
      </w:r>
      <w:r w:rsidR="0004516D" w:rsidRPr="00AF1C58">
        <w:rPr>
          <w:rFonts w:ascii="Adagio_Slab" w:hAnsi="Adagio_Slab" w:cs="Arial"/>
          <w:b/>
          <w:color w:val="0000FF"/>
          <w:sz w:val="20"/>
          <w:szCs w:val="20"/>
        </w:rPr>
        <w:t>ę</w:t>
      </w:r>
      <w:r w:rsidR="00E574F2" w:rsidRPr="00AF1C58">
        <w:rPr>
          <w:rFonts w:ascii="Adagio_Slab" w:hAnsi="Adagio_Slab" w:cs="Arial"/>
          <w:b/>
          <w:color w:val="0000FF"/>
          <w:sz w:val="20"/>
          <w:szCs w:val="20"/>
        </w:rPr>
        <w:t xml:space="preserve"> artykułów biurowych dla Wydziału Mechanicznego Energetyki i Lotnictwa Politechniki Warszawskiej </w:t>
      </w:r>
    </w:p>
    <w:p w14:paraId="7E17E085" w14:textId="77777777" w:rsidR="00A10DBE" w:rsidRPr="00AF1C58" w:rsidRDefault="00A10DBE" w:rsidP="00AF1C58">
      <w:pPr>
        <w:spacing w:line="360" w:lineRule="auto"/>
        <w:jc w:val="both"/>
        <w:rPr>
          <w:rFonts w:ascii="Adagio_Slab" w:hAnsi="Adagio_Slab" w:cs="Arial"/>
          <w:spacing w:val="-2"/>
          <w:sz w:val="20"/>
          <w:szCs w:val="20"/>
        </w:rPr>
      </w:pPr>
    </w:p>
    <w:p w14:paraId="5C07FA05" w14:textId="768597A7" w:rsidR="00816B00" w:rsidRPr="00AF1C58" w:rsidRDefault="00782F69" w:rsidP="00AF1C58">
      <w:pPr>
        <w:spacing w:line="360" w:lineRule="auto"/>
        <w:jc w:val="both"/>
        <w:rPr>
          <w:rFonts w:ascii="Adagio_Slab" w:hAnsi="Adagio_Slab" w:cs="Arial"/>
          <w:b/>
          <w:bCs/>
          <w:color w:val="0033CC"/>
          <w:sz w:val="20"/>
          <w:szCs w:val="20"/>
        </w:rPr>
      </w:pPr>
      <w:r w:rsidRPr="00AF1C58">
        <w:rPr>
          <w:rFonts w:ascii="Adagio_Slab" w:hAnsi="Adagio_Slab" w:cs="Arial"/>
          <w:spacing w:val="-2"/>
          <w:sz w:val="20"/>
          <w:szCs w:val="20"/>
        </w:rPr>
        <w:t xml:space="preserve">Znak postępowania: </w:t>
      </w:r>
      <w:r w:rsidR="00816B00" w:rsidRPr="00AF1C58">
        <w:rPr>
          <w:rFonts w:ascii="Adagio_Slab" w:hAnsi="Adagio_Slab" w:cs="Arial"/>
          <w:b/>
          <w:bCs/>
          <w:color w:val="0033CC"/>
          <w:sz w:val="20"/>
          <w:szCs w:val="20"/>
        </w:rPr>
        <w:t>MELBDZ.261.</w:t>
      </w:r>
      <w:r w:rsidR="00E574F2" w:rsidRPr="00AF1C58">
        <w:rPr>
          <w:rFonts w:ascii="Adagio_Slab" w:hAnsi="Adagio_Slab" w:cs="Arial"/>
          <w:b/>
          <w:bCs/>
          <w:color w:val="0033CC"/>
          <w:sz w:val="20"/>
          <w:szCs w:val="20"/>
        </w:rPr>
        <w:t>1</w:t>
      </w:r>
      <w:r w:rsidR="005517BE" w:rsidRPr="00AF1C58">
        <w:rPr>
          <w:rFonts w:ascii="Adagio_Slab" w:hAnsi="Adagio_Slab" w:cs="Arial"/>
          <w:b/>
          <w:bCs/>
          <w:color w:val="0033CC"/>
          <w:sz w:val="20"/>
          <w:szCs w:val="20"/>
        </w:rPr>
        <w:t>.2022</w:t>
      </w:r>
      <w:r w:rsidR="00816B00" w:rsidRPr="00AF1C58">
        <w:rPr>
          <w:rFonts w:ascii="Adagio_Slab" w:hAnsi="Adagio_Slab" w:cs="Arial"/>
          <w:b/>
          <w:bCs/>
          <w:color w:val="0033CC"/>
          <w:sz w:val="20"/>
          <w:szCs w:val="20"/>
        </w:rPr>
        <w:t>.</w:t>
      </w:r>
    </w:p>
    <w:p w14:paraId="390F6A15" w14:textId="77777777" w:rsidR="00782F69" w:rsidRPr="00AF1C58" w:rsidRDefault="00782F69" w:rsidP="00AF1C58">
      <w:pPr>
        <w:tabs>
          <w:tab w:val="left" w:leader="dot" w:pos="9360"/>
        </w:tabs>
        <w:suppressAutoHyphens/>
        <w:spacing w:before="240" w:after="120" w:line="360" w:lineRule="auto"/>
        <w:jc w:val="both"/>
        <w:rPr>
          <w:rFonts w:ascii="Adagio_Slab" w:hAnsi="Adagio_Slab" w:cs="Arial"/>
          <w:sz w:val="20"/>
          <w:szCs w:val="20"/>
          <w:lang w:eastAsia="ar-SA"/>
        </w:rPr>
      </w:pPr>
      <w:r w:rsidRPr="00AF1C58">
        <w:rPr>
          <w:rFonts w:ascii="Adagio_Slab" w:hAnsi="Adagio_Slab" w:cs="Arial"/>
          <w:sz w:val="20"/>
          <w:szCs w:val="20"/>
          <w:lang w:eastAsia="ar-SA"/>
        </w:rPr>
        <w:t xml:space="preserve">My, niżej podpisani </w:t>
      </w:r>
      <w:r w:rsidRPr="00AF1C58">
        <w:rPr>
          <w:rFonts w:ascii="Adagio_Slab" w:hAnsi="Adagio_Slab" w:cs="Arial"/>
          <w:sz w:val="20"/>
          <w:szCs w:val="20"/>
        </w:rPr>
        <w:t>_________________________________________________________</w:t>
      </w:r>
    </w:p>
    <w:p w14:paraId="1F65806C" w14:textId="77777777" w:rsidR="00782F69" w:rsidRPr="00AF1C58" w:rsidRDefault="00782F69" w:rsidP="00AF1C58">
      <w:pPr>
        <w:tabs>
          <w:tab w:val="left" w:leader="dot" w:pos="9360"/>
        </w:tabs>
        <w:suppressAutoHyphens/>
        <w:spacing w:before="240" w:after="120" w:line="360" w:lineRule="auto"/>
        <w:jc w:val="both"/>
        <w:rPr>
          <w:rFonts w:ascii="Adagio_Slab" w:hAnsi="Adagio_Slab" w:cs="Arial"/>
          <w:b/>
          <w:sz w:val="20"/>
          <w:szCs w:val="20"/>
          <w:lang w:eastAsia="ar-SA"/>
        </w:rPr>
      </w:pPr>
      <w:r w:rsidRPr="00AF1C58">
        <w:rPr>
          <w:rFonts w:ascii="Adagio_Slab" w:hAnsi="Adagio_Slab" w:cs="Arial"/>
          <w:sz w:val="20"/>
          <w:szCs w:val="20"/>
          <w:lang w:eastAsia="ar-SA"/>
        </w:rPr>
        <w:t xml:space="preserve">działając w imieniu i na rzecz </w:t>
      </w:r>
      <w:r w:rsidRPr="00AF1C58">
        <w:rPr>
          <w:rFonts w:ascii="Adagio_Slab" w:hAnsi="Adagio_Slab" w:cs="Arial"/>
          <w:b/>
          <w:sz w:val="20"/>
          <w:szCs w:val="20"/>
          <w:lang w:eastAsia="ar-SA"/>
        </w:rPr>
        <w:t>WYKONAWCY</w:t>
      </w:r>
    </w:p>
    <w:p w14:paraId="13FC6C14" w14:textId="77777777" w:rsidR="00782F69" w:rsidRPr="00AF1C58" w:rsidRDefault="00782F69" w:rsidP="00AF1C58">
      <w:pPr>
        <w:tabs>
          <w:tab w:val="left" w:pos="1701"/>
        </w:tabs>
        <w:spacing w:before="240" w:after="120" w:line="360" w:lineRule="auto"/>
        <w:jc w:val="both"/>
        <w:rPr>
          <w:rFonts w:ascii="Adagio_Slab" w:hAnsi="Adagio_Slab" w:cs="Arial"/>
          <w:sz w:val="20"/>
          <w:szCs w:val="20"/>
        </w:rPr>
      </w:pPr>
      <w:r w:rsidRPr="00AF1C58">
        <w:rPr>
          <w:rFonts w:ascii="Adagio_Slab" w:hAnsi="Adagio_Slab" w:cs="Arial"/>
          <w:sz w:val="20"/>
          <w:szCs w:val="20"/>
        </w:rPr>
        <w:t>nazwa (firma):</w:t>
      </w:r>
      <w:r w:rsidRPr="00AF1C58">
        <w:rPr>
          <w:rFonts w:ascii="Adagio_Slab" w:hAnsi="Adagio_Slab" w:cs="Arial"/>
          <w:sz w:val="20"/>
          <w:szCs w:val="20"/>
        </w:rPr>
        <w:tab/>
        <w:t>_________________________________________________________</w:t>
      </w:r>
    </w:p>
    <w:p w14:paraId="55CB019F" w14:textId="77777777" w:rsidR="00782F69" w:rsidRPr="00AF1C58" w:rsidRDefault="00782F69" w:rsidP="00AF1C58">
      <w:pPr>
        <w:spacing w:line="360" w:lineRule="auto"/>
        <w:jc w:val="both"/>
        <w:rPr>
          <w:rFonts w:ascii="Adagio_Slab" w:hAnsi="Adagio_Slab" w:cs="Arial"/>
          <w:sz w:val="20"/>
          <w:szCs w:val="20"/>
        </w:rPr>
      </w:pPr>
    </w:p>
    <w:p w14:paraId="680A201A" w14:textId="77777777" w:rsidR="00CC7AE5" w:rsidRPr="00AF1C58" w:rsidRDefault="00CC7AE5" w:rsidP="00AF1C58">
      <w:pPr>
        <w:spacing w:line="360" w:lineRule="auto"/>
        <w:jc w:val="both"/>
        <w:rPr>
          <w:rFonts w:ascii="Adagio_Slab" w:hAnsi="Adagio_Slab" w:cs="Arial"/>
          <w:b/>
          <w:sz w:val="20"/>
          <w:szCs w:val="20"/>
        </w:rPr>
      </w:pPr>
      <w:r w:rsidRPr="00AF1C58">
        <w:rPr>
          <w:rFonts w:ascii="Adagio_Slab" w:hAnsi="Adagio_Slab" w:cs="Arial"/>
          <w:b/>
          <w:bCs/>
          <w:sz w:val="20"/>
          <w:szCs w:val="20"/>
        </w:rPr>
        <w:t>oświadczam</w:t>
      </w:r>
      <w:r w:rsidR="00782F69" w:rsidRPr="00AF1C58">
        <w:rPr>
          <w:rFonts w:ascii="Adagio_Slab" w:hAnsi="Adagio_Slab" w:cs="Arial"/>
          <w:b/>
          <w:bCs/>
          <w:sz w:val="20"/>
          <w:szCs w:val="20"/>
        </w:rPr>
        <w:t>y</w:t>
      </w:r>
      <w:r w:rsidRPr="00AF1C58">
        <w:rPr>
          <w:rFonts w:ascii="Adagio_Slab" w:hAnsi="Adagio_Slab" w:cs="Arial"/>
          <w:sz w:val="20"/>
          <w:szCs w:val="20"/>
        </w:rPr>
        <w:t>, co następuje</w:t>
      </w:r>
      <w:r w:rsidR="009C2110" w:rsidRPr="00AF1C58">
        <w:rPr>
          <w:rFonts w:ascii="Adagio_Slab" w:hAnsi="Adagio_Slab" w:cs="Arial"/>
          <w:sz w:val="20"/>
          <w:szCs w:val="20"/>
        </w:rPr>
        <w:t>*</w:t>
      </w:r>
      <w:r w:rsidRPr="00AF1C58">
        <w:rPr>
          <w:rFonts w:ascii="Adagio_Slab" w:hAnsi="Adagio_Slab" w:cs="Arial"/>
          <w:sz w:val="20"/>
          <w:szCs w:val="20"/>
        </w:rPr>
        <w:t>:</w:t>
      </w:r>
    </w:p>
    <w:p w14:paraId="677E8280" w14:textId="77777777" w:rsidR="00CC7AE5" w:rsidRPr="00AF1C58" w:rsidRDefault="00CC7AE5" w:rsidP="00AF1C58">
      <w:pPr>
        <w:numPr>
          <w:ilvl w:val="0"/>
          <w:numId w:val="6"/>
        </w:numPr>
        <w:spacing w:line="360" w:lineRule="auto"/>
        <w:jc w:val="both"/>
        <w:rPr>
          <w:rFonts w:ascii="Adagio_Slab" w:hAnsi="Adagio_Slab" w:cs="Arial"/>
          <w:sz w:val="20"/>
          <w:szCs w:val="20"/>
        </w:rPr>
      </w:pPr>
      <w:r w:rsidRPr="00AF1C58">
        <w:rPr>
          <w:rFonts w:ascii="Adagio_Slab" w:hAnsi="Adagio_Slab" w:cs="Arial"/>
          <w:sz w:val="20"/>
          <w:szCs w:val="20"/>
        </w:rPr>
        <w:t>nie należymy do żadnej grupy kapitałowej</w:t>
      </w:r>
      <w:r w:rsidR="009C2110" w:rsidRPr="00AF1C58">
        <w:rPr>
          <w:rFonts w:ascii="Adagio_Slab" w:hAnsi="Adagio_Slab" w:cs="Arial"/>
          <w:sz w:val="20"/>
          <w:szCs w:val="20"/>
        </w:rPr>
        <w:t>**</w:t>
      </w:r>
    </w:p>
    <w:p w14:paraId="7B614868" w14:textId="77777777" w:rsidR="00CC7AE5" w:rsidRPr="00AF1C58" w:rsidRDefault="00CC7AE5" w:rsidP="00AF1C58">
      <w:pPr>
        <w:numPr>
          <w:ilvl w:val="0"/>
          <w:numId w:val="6"/>
        </w:numPr>
        <w:spacing w:line="360" w:lineRule="auto"/>
        <w:jc w:val="both"/>
        <w:rPr>
          <w:rFonts w:ascii="Adagio_Slab" w:hAnsi="Adagio_Slab" w:cs="Arial"/>
          <w:sz w:val="20"/>
          <w:szCs w:val="20"/>
        </w:rPr>
      </w:pPr>
      <w:r w:rsidRPr="00AF1C58">
        <w:rPr>
          <w:rFonts w:ascii="Adagio_Slab" w:hAnsi="Adagio_Slab" w:cs="Arial"/>
          <w:sz w:val="20"/>
          <w:szCs w:val="20"/>
        </w:rPr>
        <w:t>nie należymy do tej samej grupy kapitałowej</w:t>
      </w:r>
      <w:r w:rsidR="009C2110" w:rsidRPr="00AF1C58">
        <w:rPr>
          <w:rFonts w:ascii="Adagio_Slab" w:hAnsi="Adagio_Slab" w:cs="Arial"/>
          <w:sz w:val="20"/>
          <w:szCs w:val="20"/>
        </w:rPr>
        <w:t>**</w:t>
      </w:r>
      <w:r w:rsidRPr="00AF1C58">
        <w:rPr>
          <w:rFonts w:ascii="Adagio_Slab" w:hAnsi="Adagio_Slab" w:cs="Arial"/>
          <w:sz w:val="20"/>
          <w:szCs w:val="20"/>
        </w:rPr>
        <w:t xml:space="preserve"> z wykonawcami, którzy złożyli oferty</w:t>
      </w:r>
      <w:r w:rsidR="009C2110" w:rsidRPr="00AF1C58">
        <w:rPr>
          <w:rFonts w:ascii="Adagio_Slab" w:hAnsi="Adagio_Slab" w:cs="Arial"/>
          <w:sz w:val="20"/>
          <w:szCs w:val="20"/>
        </w:rPr>
        <w:t xml:space="preserve"> w postępowaniu</w:t>
      </w:r>
      <w:r w:rsidRPr="00AF1C58">
        <w:rPr>
          <w:rFonts w:ascii="Adagio_Slab" w:hAnsi="Adagio_Slab" w:cs="Arial"/>
          <w:sz w:val="20"/>
          <w:szCs w:val="20"/>
        </w:rPr>
        <w:t xml:space="preserve"> </w:t>
      </w:r>
    </w:p>
    <w:p w14:paraId="5E23AACD" w14:textId="77777777" w:rsidR="00CC7AE5" w:rsidRPr="00AF1C58" w:rsidRDefault="00CC7AE5" w:rsidP="00AF1C58">
      <w:pPr>
        <w:numPr>
          <w:ilvl w:val="0"/>
          <w:numId w:val="6"/>
        </w:numPr>
        <w:spacing w:line="360" w:lineRule="auto"/>
        <w:jc w:val="both"/>
        <w:rPr>
          <w:rFonts w:ascii="Adagio_Slab" w:hAnsi="Adagio_Slab" w:cs="Arial"/>
          <w:sz w:val="20"/>
          <w:szCs w:val="20"/>
        </w:rPr>
      </w:pPr>
      <w:r w:rsidRPr="00AF1C58">
        <w:rPr>
          <w:rFonts w:ascii="Adagio_Slab" w:hAnsi="Adagio_Slab" w:cs="Arial"/>
          <w:sz w:val="20"/>
          <w:szCs w:val="20"/>
        </w:rPr>
        <w:t>należymy wraz z wykonawcą, który złożył ofertę – dane wykonawcy:  ___________________________________________________ do tej samej grupy kapitałowej</w:t>
      </w:r>
      <w:r w:rsidR="009C2110" w:rsidRPr="00AF1C58">
        <w:rPr>
          <w:rFonts w:ascii="Adagio_Slab" w:hAnsi="Adagio_Slab" w:cs="Arial"/>
          <w:sz w:val="20"/>
          <w:szCs w:val="20"/>
        </w:rPr>
        <w:t>**.</w:t>
      </w:r>
    </w:p>
    <w:p w14:paraId="195C5F67" w14:textId="77777777" w:rsidR="00CC7AE5" w:rsidRPr="00AF1C58" w:rsidRDefault="00CC7AE5" w:rsidP="00AF1C58">
      <w:pPr>
        <w:spacing w:line="360" w:lineRule="auto"/>
        <w:ind w:left="370"/>
        <w:jc w:val="both"/>
        <w:rPr>
          <w:rFonts w:ascii="Adagio_Slab" w:hAnsi="Adagio_Slab" w:cs="Arial"/>
          <w:sz w:val="20"/>
          <w:szCs w:val="20"/>
        </w:rPr>
      </w:pPr>
      <w:r w:rsidRPr="00AF1C58">
        <w:rPr>
          <w:rFonts w:ascii="Adagio_Slab" w:hAnsi="Adagio_Slab" w:cs="Arial"/>
          <w:sz w:val="20"/>
          <w:szCs w:val="20"/>
        </w:rPr>
        <w:t xml:space="preserve">Nie podlegamy jednak wykluczeniu w trybie art. </w:t>
      </w:r>
      <w:r w:rsidR="009C2110" w:rsidRPr="00AF1C58">
        <w:rPr>
          <w:rFonts w:ascii="Adagio_Slab" w:hAnsi="Adagio_Slab" w:cs="Arial"/>
          <w:sz w:val="20"/>
          <w:szCs w:val="20"/>
        </w:rPr>
        <w:t>108</w:t>
      </w:r>
      <w:r w:rsidRPr="00AF1C58">
        <w:rPr>
          <w:rFonts w:ascii="Adagio_Slab" w:hAnsi="Adagio_Slab" w:cs="Arial"/>
          <w:sz w:val="20"/>
          <w:szCs w:val="20"/>
        </w:rPr>
        <w:t xml:space="preserve"> ust 1 pkt </w:t>
      </w:r>
      <w:r w:rsidR="009C2110" w:rsidRPr="00AF1C58">
        <w:rPr>
          <w:rFonts w:ascii="Adagio_Slab" w:hAnsi="Adagio_Slab" w:cs="Arial"/>
          <w:sz w:val="20"/>
          <w:szCs w:val="20"/>
        </w:rPr>
        <w:t>5</w:t>
      </w:r>
      <w:r w:rsidRPr="00AF1C58">
        <w:rPr>
          <w:rFonts w:ascii="Adagio_Slab" w:hAnsi="Adagio_Slab" w:cs="Arial"/>
          <w:sz w:val="20"/>
          <w:szCs w:val="20"/>
        </w:rPr>
        <w:t xml:space="preserve"> ustawy </w:t>
      </w:r>
      <w:proofErr w:type="spellStart"/>
      <w:r w:rsidRPr="00AF1C58">
        <w:rPr>
          <w:rFonts w:ascii="Adagio_Slab" w:hAnsi="Adagio_Slab" w:cs="Arial"/>
          <w:sz w:val="20"/>
          <w:szCs w:val="20"/>
        </w:rPr>
        <w:t>Pzp</w:t>
      </w:r>
      <w:proofErr w:type="spellEnd"/>
      <w:r w:rsidRPr="00AF1C58">
        <w:rPr>
          <w:rFonts w:ascii="Adagio_Slab" w:hAnsi="Adagio_Slab" w:cs="Arial"/>
          <w:sz w:val="20"/>
          <w:szCs w:val="20"/>
        </w:rPr>
        <w:t xml:space="preserve">. ponieważ </w:t>
      </w:r>
      <w:r w:rsidR="009C2110" w:rsidRPr="00AF1C58">
        <w:rPr>
          <w:rFonts w:ascii="Adagio_Slab" w:hAnsi="Adagio_Slab" w:cs="Arial"/>
          <w:sz w:val="20"/>
          <w:szCs w:val="20"/>
        </w:rPr>
        <w:t>przygotowaliśmy te oferty niezależnie od siebie</w:t>
      </w:r>
      <w:r w:rsidRPr="00AF1C58">
        <w:rPr>
          <w:rFonts w:ascii="Adagio_Slab" w:hAnsi="Adagio_Slab" w:cs="Arial"/>
          <w:sz w:val="20"/>
          <w:szCs w:val="20"/>
        </w:rPr>
        <w:t xml:space="preserve">, na dowód czego </w:t>
      </w:r>
      <w:r w:rsidR="00A05A2D" w:rsidRPr="00AF1C58">
        <w:rPr>
          <w:rFonts w:ascii="Adagio_Slab" w:hAnsi="Adagio_Slab" w:cs="Arial"/>
          <w:sz w:val="20"/>
          <w:szCs w:val="20"/>
        </w:rPr>
        <w:t>załączamy stosowne wyjaśnienia.</w:t>
      </w:r>
      <w:r w:rsidRPr="00AF1C58">
        <w:rPr>
          <w:rFonts w:ascii="Adagio_Slab" w:hAnsi="Adagio_Slab" w:cs="Arial"/>
          <w:sz w:val="20"/>
          <w:szCs w:val="20"/>
        </w:rPr>
        <w:t xml:space="preserve"> </w:t>
      </w:r>
    </w:p>
    <w:p w14:paraId="07C4BF99" w14:textId="77777777" w:rsidR="009C2110" w:rsidRPr="00AF1C58" w:rsidRDefault="009C2110" w:rsidP="00AF1C58">
      <w:pPr>
        <w:spacing w:line="360" w:lineRule="auto"/>
        <w:jc w:val="both"/>
        <w:rPr>
          <w:rFonts w:ascii="Adagio_Slab" w:hAnsi="Adagio_Slab" w:cs="Arial"/>
          <w:sz w:val="20"/>
          <w:szCs w:val="20"/>
        </w:rPr>
      </w:pPr>
    </w:p>
    <w:p w14:paraId="21F70782" w14:textId="77777777" w:rsidR="009C2110" w:rsidRPr="00AF1C58" w:rsidRDefault="009C2110" w:rsidP="00AF1C58">
      <w:pPr>
        <w:spacing w:line="360" w:lineRule="auto"/>
        <w:jc w:val="both"/>
        <w:rPr>
          <w:rFonts w:ascii="Adagio_Slab" w:hAnsi="Adagio_Slab" w:cs="Arial"/>
          <w:sz w:val="20"/>
          <w:szCs w:val="20"/>
        </w:rPr>
      </w:pPr>
    </w:p>
    <w:p w14:paraId="1CE7BF2D" w14:textId="77777777" w:rsidR="009C2110" w:rsidRPr="00AF1C58" w:rsidRDefault="009C2110" w:rsidP="00AF1C58">
      <w:pPr>
        <w:spacing w:line="360" w:lineRule="auto"/>
        <w:jc w:val="both"/>
        <w:rPr>
          <w:rFonts w:ascii="Adagio_Slab" w:hAnsi="Adagio_Slab" w:cs="Arial"/>
          <w:sz w:val="20"/>
          <w:szCs w:val="20"/>
        </w:rPr>
      </w:pPr>
      <w:r w:rsidRPr="00AF1C58">
        <w:rPr>
          <w:rFonts w:ascii="Adagio_Slab" w:hAnsi="Adagio_Slab" w:cs="Arial"/>
          <w:sz w:val="20"/>
          <w:szCs w:val="20"/>
        </w:rPr>
        <w:t>* zaznaczyć właściwe</w:t>
      </w:r>
    </w:p>
    <w:p w14:paraId="019DD6A0" w14:textId="77777777" w:rsidR="00CC7AE5" w:rsidRPr="00AF1C58" w:rsidRDefault="009C2110" w:rsidP="00AF1C58">
      <w:pPr>
        <w:spacing w:line="360" w:lineRule="auto"/>
        <w:jc w:val="both"/>
        <w:rPr>
          <w:rFonts w:ascii="Adagio_Slab" w:hAnsi="Adagio_Slab" w:cs="Arial"/>
          <w:sz w:val="20"/>
          <w:szCs w:val="20"/>
        </w:rPr>
      </w:pPr>
      <w:r w:rsidRPr="00AF1C58">
        <w:rPr>
          <w:rFonts w:ascii="Adagio_Slab" w:hAnsi="Adagio_Slab" w:cs="Arial"/>
          <w:sz w:val="20"/>
          <w:szCs w:val="20"/>
        </w:rPr>
        <w:t>** pojęcie grupy kapitałowej w rozumieniu ustawy z dnia 16 lutego 2007 r. o ochronie konkurencji i konsumentów (Dz. U. z 2015 r. poz. 184, 1618 i 1634)*</w:t>
      </w:r>
    </w:p>
    <w:p w14:paraId="013ED116" w14:textId="77777777" w:rsidR="007C4174" w:rsidRPr="004B7B9C" w:rsidRDefault="007C4174" w:rsidP="007C4174">
      <w:pPr>
        <w:rPr>
          <w:rFonts w:ascii="Adagio_Slab" w:hAnsi="Adagio_Slab"/>
          <w:sz w:val="18"/>
          <w:szCs w:val="18"/>
        </w:rPr>
      </w:pPr>
      <w:r w:rsidRPr="00FE6371">
        <w:rPr>
          <w:rFonts w:ascii="Adagio_Slab" w:hAnsi="Adagio_Slab"/>
          <w:sz w:val="18"/>
          <w:szCs w:val="18"/>
        </w:rPr>
        <w:lastRenderedPageBreak/>
        <w:t>Formularz 3.</w:t>
      </w:r>
      <w:r>
        <w:rPr>
          <w:rFonts w:ascii="Adagio_Slab" w:hAnsi="Adagio_Slab"/>
          <w:sz w:val="18"/>
          <w:szCs w:val="18"/>
        </w:rPr>
        <w:t>3</w:t>
      </w:r>
      <w:r w:rsidRPr="00FE6371">
        <w:rPr>
          <w:rFonts w:ascii="Adagio_Slab" w:hAnsi="Adagio_Slab"/>
          <w:sz w:val="18"/>
          <w:szCs w:val="18"/>
        </w:rPr>
        <w:t>.</w:t>
      </w:r>
    </w:p>
    <w:p w14:paraId="61E7EFEA" w14:textId="77777777" w:rsidR="007C4174" w:rsidRPr="004B7B9C" w:rsidRDefault="007C4174" w:rsidP="007C4174">
      <w:pPr>
        <w:jc w:val="both"/>
        <w:rPr>
          <w:rFonts w:ascii="Adagio_Slab" w:hAnsi="Adagio_Slab"/>
          <w:b/>
          <w:sz w:val="18"/>
          <w:szCs w:val="18"/>
          <w:u w:val="single"/>
        </w:rPr>
      </w:pPr>
    </w:p>
    <w:p w14:paraId="19EBC352" w14:textId="77777777" w:rsidR="007C4174" w:rsidRPr="004B7B9C" w:rsidRDefault="007C4174" w:rsidP="007C4174">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04B0E188" w14:textId="77777777" w:rsidR="007C4174" w:rsidRPr="004B7B9C" w:rsidRDefault="007C4174" w:rsidP="007C4174">
      <w:pPr>
        <w:jc w:val="both"/>
        <w:rPr>
          <w:rFonts w:ascii="Adagio_Slab" w:hAnsi="Adagio_Slab"/>
          <w:b/>
          <w:sz w:val="18"/>
          <w:szCs w:val="18"/>
        </w:rPr>
      </w:pPr>
    </w:p>
    <w:p w14:paraId="10C8CF7D" w14:textId="77777777" w:rsidR="007C4174" w:rsidRPr="004B7B9C" w:rsidRDefault="007C4174" w:rsidP="007C4174">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02CCA0EA" w14:textId="77777777" w:rsidR="007C4174" w:rsidRPr="004B7B9C" w:rsidRDefault="007C4174" w:rsidP="007C4174">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7F45F4D0" w14:textId="77777777" w:rsidR="007C4174" w:rsidRPr="004B7B9C" w:rsidRDefault="007C4174" w:rsidP="007C4174">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39CDDE87" w14:textId="77777777" w:rsidR="007C4174" w:rsidRPr="004B7B9C" w:rsidRDefault="007C4174" w:rsidP="007C4174">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29DEC17A" w14:textId="77777777" w:rsidR="007C4174" w:rsidRPr="004B7B9C" w:rsidRDefault="007C4174" w:rsidP="007C4174">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1B13664" w14:textId="77777777" w:rsidR="007C4174" w:rsidRPr="004B7B9C" w:rsidRDefault="007C4174" w:rsidP="007C4174">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668088B2" w14:textId="77777777" w:rsidR="007C4174" w:rsidRPr="004B7B9C" w:rsidRDefault="007C4174" w:rsidP="007C4174">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6C0903DB" w14:textId="77777777" w:rsidR="007C4174" w:rsidRPr="004B7B9C" w:rsidRDefault="007C4174" w:rsidP="007C4174">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0E5D7AE" w14:textId="77777777" w:rsidR="007C4174" w:rsidRPr="004B7B9C" w:rsidRDefault="007C4174" w:rsidP="007C4174">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C8FF012" w14:textId="77777777" w:rsidR="007C4174" w:rsidRPr="004B7B9C" w:rsidRDefault="007C4174" w:rsidP="007C4174">
      <w:pPr>
        <w:jc w:val="both"/>
        <w:rPr>
          <w:rFonts w:ascii="Adagio_Slab" w:hAnsi="Adagio_Slab"/>
          <w:sz w:val="18"/>
          <w:szCs w:val="18"/>
        </w:rPr>
      </w:pPr>
      <w:r w:rsidRPr="004B7B9C">
        <w:rPr>
          <w:rFonts w:ascii="Adagio_Slab" w:hAnsi="Adagio_Slab"/>
          <w:bCs/>
          <w:sz w:val="18"/>
          <w:szCs w:val="18"/>
        </w:rPr>
        <w:t>REGON: …………………………………………………………………………………………………………………………………..……………….……………...,</w:t>
      </w:r>
    </w:p>
    <w:p w14:paraId="38F9D5C8" w14:textId="77777777" w:rsidR="007C4174" w:rsidRPr="004B7B9C" w:rsidRDefault="007C4174" w:rsidP="007C4174">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638B1B37" w14:textId="77777777" w:rsidR="007C4174" w:rsidRPr="004B7B9C" w:rsidRDefault="007C4174" w:rsidP="007C4174">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6AA00AB5" w14:textId="77777777" w:rsidR="007C4174" w:rsidRPr="004B7B9C" w:rsidRDefault="007C4174" w:rsidP="007C4174">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8C7BA04" w14:textId="77777777" w:rsidR="007C4174" w:rsidRPr="004B7B9C" w:rsidRDefault="007C4174" w:rsidP="007C4174">
      <w:pPr>
        <w:jc w:val="both"/>
        <w:rPr>
          <w:rFonts w:ascii="Adagio_Slab" w:hAnsi="Adagio_Slab"/>
          <w:sz w:val="18"/>
          <w:szCs w:val="18"/>
        </w:rPr>
      </w:pPr>
    </w:p>
    <w:p w14:paraId="4137F362" w14:textId="49EFE1D6" w:rsidR="007C4174" w:rsidRPr="004B7B9C" w:rsidRDefault="007C4174" w:rsidP="007C4174">
      <w:pPr>
        <w:contextualSpacing/>
        <w:jc w:val="both"/>
        <w:rPr>
          <w:rFonts w:ascii="Adagio_Slab" w:hAnsi="Adagio_Slab"/>
          <w:b/>
          <w:sz w:val="18"/>
          <w:szCs w:val="18"/>
        </w:rPr>
      </w:pPr>
      <w:r w:rsidRPr="004B7B9C">
        <w:rPr>
          <w:rFonts w:ascii="Adagio_Slab" w:hAnsi="Adagio_Slab"/>
          <w:sz w:val="18"/>
          <w:szCs w:val="18"/>
        </w:rPr>
        <w:t>Na potrzeby postępowania</w:t>
      </w:r>
      <w:r>
        <w:rPr>
          <w:rFonts w:ascii="Adagio_Slab" w:hAnsi="Adagio_Slab"/>
          <w:sz w:val="18"/>
          <w:szCs w:val="18"/>
        </w:rPr>
        <w:t xml:space="preserve"> </w:t>
      </w:r>
      <w:r w:rsidRPr="004B7B9C">
        <w:rPr>
          <w:rFonts w:ascii="Adagio_Slab" w:hAnsi="Adagio_Slab"/>
          <w:sz w:val="18"/>
          <w:szCs w:val="18"/>
        </w:rPr>
        <w:t xml:space="preserve"> o udzielenie zamówienia publicznego na</w:t>
      </w:r>
      <w:r w:rsidRPr="004B7B9C">
        <w:t xml:space="preserve"> </w:t>
      </w:r>
      <w:r w:rsidRPr="007C4174">
        <w:rPr>
          <w:rFonts w:ascii="Adagio_Slab" w:hAnsi="Adagio_Slab"/>
          <w:sz w:val="18"/>
          <w:szCs w:val="18"/>
        </w:rPr>
        <w:t>sukcesywną dostawę artykułów biurowych dla Wydziału Mechanicznego Energetyki i Lotnictwa Politechniki Warszawskiej</w:t>
      </w:r>
      <w:r w:rsidRPr="004B7B9C">
        <w:rPr>
          <w:rFonts w:ascii="Adagio_Slab" w:hAnsi="Adagio_Slab"/>
          <w:sz w:val="18"/>
          <w:szCs w:val="18"/>
        </w:rPr>
        <w:t xml:space="preserve">  </w:t>
      </w:r>
      <w:r>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MELBDZ.261.1.2022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1A80DED4" w14:textId="77777777" w:rsidR="007C4174" w:rsidRPr="004B7B9C" w:rsidRDefault="007C4174" w:rsidP="007C4174">
      <w:pPr>
        <w:tabs>
          <w:tab w:val="center" w:pos="4536"/>
          <w:tab w:val="right" w:pos="9072"/>
        </w:tabs>
        <w:jc w:val="both"/>
        <w:rPr>
          <w:rFonts w:ascii="Adagio_Slab" w:hAnsi="Adagio_Slab"/>
          <w:sz w:val="18"/>
          <w:szCs w:val="18"/>
        </w:rPr>
      </w:pPr>
    </w:p>
    <w:p w14:paraId="5CF137E4" w14:textId="77777777" w:rsidR="007C4174" w:rsidRPr="004B7B9C" w:rsidRDefault="007C4174" w:rsidP="007C4174">
      <w:pPr>
        <w:tabs>
          <w:tab w:val="center" w:pos="4536"/>
          <w:tab w:val="right" w:pos="9072"/>
        </w:tabs>
        <w:jc w:val="both"/>
        <w:rPr>
          <w:rFonts w:ascii="Adagio_Slab" w:hAnsi="Adagio_Slab"/>
          <w:sz w:val="18"/>
          <w:szCs w:val="18"/>
        </w:rPr>
      </w:pPr>
      <w:r w:rsidRPr="004B7B9C">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4B7B9C">
        <w:rPr>
          <w:rFonts w:ascii="Adagio_Slab" w:hAnsi="Adagio_Slab"/>
          <w:sz w:val="18"/>
          <w:szCs w:val="18"/>
        </w:rPr>
        <w:t>Pzp</w:t>
      </w:r>
      <w:proofErr w:type="spellEnd"/>
      <w:r w:rsidRPr="004B7B9C">
        <w:rPr>
          <w:rFonts w:ascii="Adagio_Slab" w:hAnsi="Adagio_Slab"/>
          <w:sz w:val="18"/>
          <w:szCs w:val="18"/>
        </w:rPr>
        <w:t xml:space="preserve"> wyklucza się:</w:t>
      </w:r>
    </w:p>
    <w:p w14:paraId="2CFA0D9B" w14:textId="77777777" w:rsidR="007C4174" w:rsidRPr="004B7B9C" w:rsidRDefault="007C4174" w:rsidP="007C4174">
      <w:pPr>
        <w:numPr>
          <w:ilvl w:val="0"/>
          <w:numId w:val="38"/>
        </w:numPr>
        <w:spacing w:before="100" w:beforeAutospacing="1" w:after="100" w:afterAutospacing="1" w:line="259" w:lineRule="auto"/>
        <w:contextualSpacing/>
        <w:rPr>
          <w:rFonts w:ascii="Adagio_Slab" w:hAnsi="Adagio_Slab"/>
          <w:sz w:val="18"/>
          <w:szCs w:val="18"/>
        </w:rPr>
      </w:pPr>
      <w:r w:rsidRPr="004B7B9C">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E8BCBE" w14:textId="77777777" w:rsidR="007C4174" w:rsidRPr="004B7B9C" w:rsidRDefault="007C4174" w:rsidP="007C4174">
      <w:pPr>
        <w:numPr>
          <w:ilvl w:val="0"/>
          <w:numId w:val="38"/>
        </w:numPr>
        <w:spacing w:before="100" w:beforeAutospacing="1" w:after="100" w:afterAutospacing="1" w:line="259" w:lineRule="auto"/>
        <w:contextualSpacing/>
        <w:rPr>
          <w:rFonts w:ascii="Adagio_Slab" w:hAnsi="Adagio_Slab"/>
          <w:sz w:val="18"/>
          <w:szCs w:val="18"/>
        </w:rPr>
      </w:pPr>
      <w:r w:rsidRPr="004B7B9C">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9D78CC" w14:textId="77777777" w:rsidR="007C4174" w:rsidRPr="004B7B9C" w:rsidRDefault="007C4174" w:rsidP="007C4174">
      <w:pPr>
        <w:numPr>
          <w:ilvl w:val="0"/>
          <w:numId w:val="38"/>
        </w:numPr>
        <w:spacing w:before="100" w:beforeAutospacing="1" w:after="100" w:afterAutospacing="1" w:line="259" w:lineRule="auto"/>
        <w:contextualSpacing/>
        <w:rPr>
          <w:rFonts w:ascii="Adagio_Slab" w:hAnsi="Adagio_Slab"/>
          <w:sz w:val="18"/>
          <w:szCs w:val="18"/>
        </w:rPr>
      </w:pPr>
      <w:r w:rsidRPr="004B7B9C">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B7B9C" w:rsidDel="00D31D7F">
        <w:rPr>
          <w:rFonts w:ascii="Adagio_Slab" w:hAnsi="Adagio_Slab"/>
          <w:sz w:val="18"/>
          <w:szCs w:val="18"/>
        </w:rPr>
        <w:t xml:space="preserve"> </w:t>
      </w:r>
    </w:p>
    <w:p w14:paraId="2A3017A8" w14:textId="77777777" w:rsidR="007C4174" w:rsidRPr="004B7B9C" w:rsidRDefault="007C4174" w:rsidP="007C4174">
      <w:pPr>
        <w:spacing w:before="100" w:beforeAutospacing="1" w:after="100" w:afterAutospacing="1"/>
        <w:ind w:left="360"/>
        <w:rPr>
          <w:rFonts w:ascii="Adagio_Slab" w:hAnsi="Adagio_Slab"/>
          <w:sz w:val="18"/>
          <w:szCs w:val="18"/>
        </w:rPr>
      </w:pPr>
    </w:p>
    <w:p w14:paraId="12085117" w14:textId="77777777" w:rsidR="007C4174" w:rsidRPr="004B7B9C" w:rsidRDefault="007C4174" w:rsidP="007C4174">
      <w:pPr>
        <w:spacing w:before="100" w:beforeAutospacing="1" w:after="100" w:afterAutospacing="1"/>
        <w:ind w:left="360"/>
        <w:rPr>
          <w:rFonts w:ascii="Adagio_Slab" w:hAnsi="Adagio_Slab"/>
          <w:sz w:val="18"/>
          <w:szCs w:val="18"/>
        </w:rPr>
      </w:pPr>
      <w:r w:rsidRPr="004B7B9C">
        <w:rPr>
          <w:rFonts w:ascii="Adagio_Slab" w:hAnsi="Adagio_Slab"/>
          <w:sz w:val="18"/>
          <w:szCs w:val="18"/>
        </w:rPr>
        <w:t>Oświadczam/my, że zapoznałem/liśmy się z przepisami dotyczącymi środków ograniczających w związku z działaniami Rosji destabilizującymi sytuację na Ukrainie  :</w:t>
      </w:r>
    </w:p>
    <w:p w14:paraId="641B96A7" w14:textId="77777777" w:rsidR="007C4174" w:rsidRPr="004B7B9C" w:rsidRDefault="007C4174" w:rsidP="007C4174">
      <w:pPr>
        <w:spacing w:before="100" w:beforeAutospacing="1" w:after="100" w:afterAutospacing="1"/>
        <w:rPr>
          <w:rFonts w:ascii="Adagio_Slab" w:hAnsi="Adagio_Slab" w:cstheme="minorBidi"/>
          <w:b/>
          <w:bCs/>
          <w:sz w:val="18"/>
          <w:szCs w:val="18"/>
        </w:rPr>
      </w:pPr>
      <w:r w:rsidRPr="004B7B9C">
        <w:rPr>
          <w:rFonts w:ascii="Adagio_Slab" w:hAnsi="Adagio_Slab"/>
          <w:b/>
          <w:bCs/>
          <w:sz w:val="18"/>
          <w:szCs w:val="18"/>
        </w:rPr>
        <w:sym w:font="Symbol" w:char="F08F"/>
      </w:r>
      <w:r w:rsidRPr="004B7B9C">
        <w:rPr>
          <w:rFonts w:ascii="Adagio_Slab" w:hAnsi="Adagio_Slab"/>
          <w:b/>
          <w:bCs/>
          <w:sz w:val="18"/>
          <w:szCs w:val="18"/>
        </w:rPr>
        <w:t xml:space="preserve"> Nie </w:t>
      </w:r>
      <w:r w:rsidRPr="004B7B9C">
        <w:rPr>
          <w:rFonts w:ascii="Adagio_Slab" w:hAnsi="Adagio_Slab" w:cstheme="minorBidi"/>
          <w:sz w:val="18"/>
          <w:szCs w:val="18"/>
        </w:rPr>
        <w:t xml:space="preserve"> podlegam/y  wykluczeni</w:t>
      </w:r>
      <w:r w:rsidRPr="004B7B9C">
        <w:rPr>
          <w:rFonts w:ascii="Adagio_Slab" w:hAnsi="Adagio_Slab" w:cstheme="minorBidi"/>
          <w:b/>
          <w:bCs/>
          <w:sz w:val="18"/>
          <w:szCs w:val="18"/>
        </w:rPr>
        <w:t>u</w:t>
      </w:r>
      <w:r w:rsidRPr="004B7B9C">
        <w:rPr>
          <w:rFonts w:ascii="Adagio_Slab" w:hAnsi="Adagio_Slab" w:cstheme="minorBidi"/>
          <w:sz w:val="18"/>
          <w:szCs w:val="18"/>
        </w:rPr>
        <w:t xml:space="preserve"> w postępowaniu </w:t>
      </w:r>
      <w:r w:rsidRPr="004B7B9C">
        <w:rPr>
          <w:rFonts w:ascii="Adagio_Slab" w:hAnsi="Adagio_Slab" w:cstheme="minorBidi"/>
          <w:b/>
          <w:bCs/>
          <w:sz w:val="18"/>
          <w:szCs w:val="18"/>
        </w:rPr>
        <w:t xml:space="preserve">na mocy wyżej wymienionych podstaw wykluczenia. </w:t>
      </w:r>
    </w:p>
    <w:p w14:paraId="116F6075" w14:textId="77777777" w:rsidR="007C4174" w:rsidRPr="004B7B9C" w:rsidRDefault="007C4174" w:rsidP="007C4174">
      <w:pPr>
        <w:spacing w:before="100" w:beforeAutospacing="1" w:after="100" w:afterAutospacing="1"/>
        <w:rPr>
          <w:rFonts w:ascii="Adagio_Slab" w:hAnsi="Adagio_Slab"/>
          <w:b/>
          <w:bCs/>
          <w:sz w:val="18"/>
          <w:szCs w:val="18"/>
        </w:rPr>
      </w:pPr>
      <w:r w:rsidRPr="004B7B9C">
        <w:rPr>
          <w:rFonts w:ascii="Adagio_Slab" w:hAnsi="Adagio_Slab" w:cstheme="minorBidi"/>
          <w:b/>
          <w:bCs/>
          <w:sz w:val="18"/>
          <w:szCs w:val="18"/>
        </w:rPr>
        <w:t xml:space="preserve"> </w:t>
      </w:r>
      <w:r w:rsidRPr="004B7B9C">
        <w:rPr>
          <w:rFonts w:ascii="Adagio_Slab" w:hAnsi="Adagio_Slab"/>
          <w:b/>
          <w:bCs/>
          <w:sz w:val="18"/>
          <w:szCs w:val="18"/>
        </w:rPr>
        <w:sym w:font="Symbol" w:char="F08F"/>
      </w:r>
      <w:r w:rsidRPr="004B7B9C">
        <w:rPr>
          <w:rFonts w:ascii="Adagio_Slab" w:hAnsi="Adagio_Slab"/>
          <w:b/>
          <w:bCs/>
          <w:sz w:val="18"/>
          <w:szCs w:val="18"/>
        </w:rPr>
        <w:t xml:space="preserve"> </w:t>
      </w:r>
      <w:r w:rsidRPr="004B7B9C">
        <w:rPr>
          <w:rFonts w:ascii="Adagio_Slab" w:hAnsi="Adagio_Slab" w:cstheme="minorBidi"/>
          <w:b/>
          <w:bCs/>
          <w:sz w:val="18"/>
          <w:szCs w:val="18"/>
        </w:rPr>
        <w:t>Podlegam/my wykluczeniu w postępowaniu na mocy wymienionych podstaw wykluczenia .</w:t>
      </w:r>
      <w:r w:rsidRPr="004B7B9C" w:rsidDel="00250E83">
        <w:rPr>
          <w:rFonts w:ascii="Adagio_Slab" w:hAnsi="Adagio_Slab"/>
          <w:b/>
          <w:bCs/>
          <w:sz w:val="18"/>
          <w:szCs w:val="18"/>
        </w:rPr>
        <w:t xml:space="preserve"> </w:t>
      </w:r>
    </w:p>
    <w:p w14:paraId="78D42F88" w14:textId="77777777" w:rsidR="007C4174" w:rsidRPr="004B7B9C" w:rsidRDefault="007C4174" w:rsidP="007C4174">
      <w:pPr>
        <w:jc w:val="both"/>
        <w:rPr>
          <w:rFonts w:ascii="Adagio_Slab" w:hAnsi="Adagio_Slab"/>
          <w:sz w:val="18"/>
          <w:szCs w:val="18"/>
        </w:rPr>
      </w:pPr>
      <w:r w:rsidRPr="004B7B9C">
        <w:rPr>
          <w:rFonts w:ascii="Adagio_Slab" w:hAnsi="Adagio_Slab"/>
          <w:sz w:val="18"/>
          <w:szCs w:val="18"/>
        </w:rPr>
        <w:sym w:font="Symbol" w:char="F08F"/>
      </w:r>
      <w:r w:rsidRPr="004B7B9C">
        <w:rPr>
          <w:rFonts w:ascii="Adagio_Slab" w:hAnsi="Adagio_Slab"/>
          <w:sz w:val="18"/>
          <w:szCs w:val="18"/>
        </w:rPr>
        <w:t xml:space="preserve"> zaznaczyć właściwe</w:t>
      </w:r>
    </w:p>
    <w:p w14:paraId="7F307C19" w14:textId="77777777" w:rsidR="007C4174" w:rsidRPr="004B7B9C" w:rsidRDefault="007C4174" w:rsidP="007C4174">
      <w:pPr>
        <w:spacing w:line="360" w:lineRule="auto"/>
        <w:jc w:val="both"/>
        <w:rPr>
          <w:rFonts w:ascii="Adagio_Slab" w:hAnsi="Adagio_Slab" w:cs="Arial"/>
          <w:i/>
          <w:sz w:val="18"/>
          <w:szCs w:val="18"/>
        </w:rPr>
      </w:pPr>
    </w:p>
    <w:p w14:paraId="0215C97D" w14:textId="77777777" w:rsidR="007C4174" w:rsidRPr="004B7B9C" w:rsidRDefault="007C4174" w:rsidP="007C4174">
      <w:pPr>
        <w:spacing w:line="360" w:lineRule="auto"/>
        <w:jc w:val="both"/>
        <w:rPr>
          <w:rFonts w:ascii="Adagio_Slab" w:hAnsi="Adagio_Slab" w:cs="Arial"/>
          <w:i/>
          <w:sz w:val="18"/>
          <w:szCs w:val="18"/>
        </w:rPr>
      </w:pPr>
    </w:p>
    <w:p w14:paraId="18DF845F" w14:textId="77777777" w:rsidR="007C4174" w:rsidRPr="004B7B9C" w:rsidRDefault="007C4174" w:rsidP="007C4174">
      <w:pPr>
        <w:spacing w:line="360" w:lineRule="auto"/>
        <w:jc w:val="both"/>
        <w:rPr>
          <w:rFonts w:ascii="Adagio_Slab" w:hAnsi="Adagio_Slab" w:cs="Arial"/>
          <w:i/>
          <w:sz w:val="18"/>
          <w:szCs w:val="18"/>
        </w:rPr>
      </w:pPr>
    </w:p>
    <w:p w14:paraId="51E600B0" w14:textId="77777777" w:rsidR="007C4174" w:rsidRPr="004B7B9C" w:rsidRDefault="007C4174" w:rsidP="007C4174">
      <w:pPr>
        <w:spacing w:line="360" w:lineRule="auto"/>
        <w:jc w:val="both"/>
        <w:rPr>
          <w:rFonts w:ascii="Adagio_Slab" w:hAnsi="Adagio_Slab" w:cs="Arial"/>
          <w:i/>
          <w:sz w:val="18"/>
          <w:szCs w:val="18"/>
        </w:rPr>
      </w:pPr>
    </w:p>
    <w:p w14:paraId="7FB5380D" w14:textId="77777777" w:rsidR="007C4174" w:rsidRPr="004B7B9C" w:rsidRDefault="007C4174" w:rsidP="007C4174">
      <w:pPr>
        <w:spacing w:line="360" w:lineRule="auto"/>
        <w:jc w:val="both"/>
        <w:rPr>
          <w:rFonts w:ascii="Adagio_Slab" w:hAnsi="Adagio_Slab"/>
          <w:sz w:val="18"/>
          <w:szCs w:val="18"/>
        </w:rPr>
      </w:pPr>
      <w:r w:rsidRPr="004B7B9C">
        <w:rPr>
          <w:rFonts w:ascii="Adagio_Slab" w:hAnsi="Adagio_Slab"/>
          <w:sz w:val="18"/>
          <w:szCs w:val="18"/>
        </w:rPr>
        <w:t>…………….…….</w:t>
      </w:r>
      <w:r w:rsidRPr="004B7B9C">
        <w:rPr>
          <w:rFonts w:ascii="Adagio_Slab" w:hAnsi="Adagio_Slab" w:cs="Arial"/>
          <w:i/>
          <w:sz w:val="18"/>
          <w:szCs w:val="18"/>
        </w:rPr>
        <w:t xml:space="preserve">, </w:t>
      </w:r>
      <w:r w:rsidRPr="004B7B9C">
        <w:rPr>
          <w:rFonts w:ascii="Adagio_Slab" w:hAnsi="Adagio_Slab"/>
          <w:sz w:val="18"/>
          <w:szCs w:val="18"/>
        </w:rPr>
        <w:t>dnia ………….……. r.</w:t>
      </w:r>
      <w:r w:rsidRPr="004B7B9C">
        <w:rPr>
          <w:rFonts w:ascii="Adagio_Slab" w:hAnsi="Adagio_Slab" w:cs="Arial"/>
          <w:sz w:val="18"/>
          <w:szCs w:val="18"/>
        </w:rPr>
        <w:t xml:space="preserve"> </w:t>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sz w:val="18"/>
          <w:szCs w:val="18"/>
        </w:rPr>
        <w:t>…………..………………..……………</w:t>
      </w:r>
    </w:p>
    <w:p w14:paraId="66343BF0" w14:textId="77777777" w:rsidR="007C4174" w:rsidRPr="004B7B9C" w:rsidRDefault="007C4174" w:rsidP="007C4174">
      <w:pPr>
        <w:spacing w:line="360" w:lineRule="auto"/>
        <w:ind w:firstLine="709"/>
        <w:jc w:val="both"/>
        <w:rPr>
          <w:rFonts w:asciiTheme="minorHAnsi" w:eastAsiaTheme="minorHAnsi" w:hAnsiTheme="minorHAnsi" w:cstheme="minorBidi"/>
          <w:sz w:val="18"/>
          <w:szCs w:val="18"/>
          <w:lang w:eastAsia="en-US"/>
        </w:rPr>
      </w:pPr>
      <w:r w:rsidRPr="004B7B9C">
        <w:rPr>
          <w:rFonts w:ascii="Adagio_Slab" w:hAnsi="Adagio_Slab"/>
          <w:sz w:val="18"/>
          <w:szCs w:val="18"/>
        </w:rPr>
        <w:t>(miejscowość)</w:t>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t xml:space="preserve"> (podpis)</w:t>
      </w:r>
    </w:p>
    <w:p w14:paraId="67FC4461" w14:textId="77777777" w:rsidR="005F11AB" w:rsidRPr="00AF1C58" w:rsidRDefault="005F11AB" w:rsidP="00AF1C58">
      <w:pPr>
        <w:pStyle w:val="Zwykytekst3"/>
        <w:spacing w:before="120" w:line="360" w:lineRule="auto"/>
        <w:rPr>
          <w:rFonts w:ascii="Adagio_Slab" w:hAnsi="Adagio_Slab" w:cs="Arial"/>
        </w:rPr>
      </w:pPr>
    </w:p>
    <w:p w14:paraId="53D826BD" w14:textId="77777777" w:rsidR="005F11AB" w:rsidRPr="00AF1C58" w:rsidRDefault="005F11AB" w:rsidP="00AF1C58">
      <w:pPr>
        <w:pStyle w:val="Zwykytekst3"/>
        <w:spacing w:before="120" w:line="360" w:lineRule="auto"/>
        <w:rPr>
          <w:rFonts w:ascii="Adagio_Slab" w:hAnsi="Adagio_Slab" w:cs="Arial"/>
        </w:rPr>
      </w:pPr>
    </w:p>
    <w:p w14:paraId="2652F0E9" w14:textId="77777777" w:rsidR="004B6CCD" w:rsidRPr="00AF1C58" w:rsidRDefault="004B6CCD" w:rsidP="00AF1C58">
      <w:pPr>
        <w:pStyle w:val="Zwykytekst3"/>
        <w:spacing w:before="120" w:line="360" w:lineRule="auto"/>
        <w:rPr>
          <w:rFonts w:ascii="Adagio_Slab" w:hAnsi="Adagio_Slab" w:cs="Arial"/>
        </w:rPr>
      </w:pPr>
    </w:p>
    <w:p w14:paraId="56F0E2B9" w14:textId="77777777" w:rsidR="004B6CCD" w:rsidRPr="00AF1C58" w:rsidRDefault="004B6CCD" w:rsidP="00AF1C58">
      <w:pPr>
        <w:pStyle w:val="Zwykytekst3"/>
        <w:spacing w:before="120" w:line="360" w:lineRule="auto"/>
        <w:rPr>
          <w:rFonts w:ascii="Adagio_Slab" w:hAnsi="Adagio_Slab" w:cs="Arial"/>
        </w:rPr>
      </w:pPr>
    </w:p>
    <w:p w14:paraId="7236C95E" w14:textId="77777777" w:rsidR="00967E9C" w:rsidRPr="00AF1C58" w:rsidRDefault="00967E9C" w:rsidP="00AF1C58">
      <w:pPr>
        <w:pStyle w:val="Zwykytekst3"/>
        <w:spacing w:before="120" w:line="360" w:lineRule="auto"/>
        <w:rPr>
          <w:rFonts w:ascii="Adagio_Slab" w:hAnsi="Adagio_Slab" w:cs="Arial"/>
        </w:rPr>
      </w:pPr>
    </w:p>
    <w:p w14:paraId="3AD80626" w14:textId="77777777" w:rsidR="00112D89" w:rsidRPr="00AF1C58" w:rsidRDefault="00112D89" w:rsidP="00AF1C58">
      <w:pPr>
        <w:pStyle w:val="Zwykytekst3"/>
        <w:spacing w:before="120" w:line="360" w:lineRule="auto"/>
        <w:rPr>
          <w:rFonts w:ascii="Adagio_Slab" w:hAnsi="Adagio_Slab" w:cs="Arial"/>
        </w:rPr>
      </w:pPr>
    </w:p>
    <w:p w14:paraId="0C70A1F8" w14:textId="77777777" w:rsidR="00560322" w:rsidRPr="00AF1C58" w:rsidRDefault="00560322" w:rsidP="00AF1C58">
      <w:pPr>
        <w:pStyle w:val="Zwykytekst3"/>
        <w:spacing w:before="120" w:line="360" w:lineRule="auto"/>
        <w:jc w:val="center"/>
        <w:rPr>
          <w:rFonts w:ascii="Adagio_Slab" w:hAnsi="Adagio_Slab" w:cs="Arial"/>
          <w:b/>
          <w:bCs/>
        </w:rPr>
      </w:pPr>
    </w:p>
    <w:p w14:paraId="5235C3BF" w14:textId="77777777" w:rsidR="00560322" w:rsidRPr="00AF1C58" w:rsidRDefault="00560322" w:rsidP="00AF1C58">
      <w:pPr>
        <w:pStyle w:val="Zwykytekst3"/>
        <w:spacing w:before="120" w:line="360" w:lineRule="auto"/>
        <w:jc w:val="center"/>
        <w:rPr>
          <w:rFonts w:ascii="Adagio_Slab" w:hAnsi="Adagio_Slab" w:cs="Arial"/>
          <w:b/>
          <w:bCs/>
        </w:rPr>
      </w:pPr>
    </w:p>
    <w:p w14:paraId="73A368CD" w14:textId="77777777" w:rsidR="00560322" w:rsidRPr="00AF1C58" w:rsidRDefault="00560322" w:rsidP="00AF1C58">
      <w:pPr>
        <w:pStyle w:val="Zwykytekst3"/>
        <w:spacing w:before="120" w:line="360" w:lineRule="auto"/>
        <w:jc w:val="center"/>
        <w:rPr>
          <w:rFonts w:ascii="Adagio_Slab" w:hAnsi="Adagio_Slab" w:cs="Arial"/>
          <w:b/>
          <w:bCs/>
        </w:rPr>
      </w:pPr>
      <w:bookmarkStart w:id="5" w:name="_Hlk99701381"/>
    </w:p>
    <w:p w14:paraId="05C65B62" w14:textId="77777777" w:rsidR="00275949" w:rsidRPr="00AF1C58" w:rsidRDefault="00275949" w:rsidP="00AF1C58">
      <w:pPr>
        <w:spacing w:before="120" w:line="360" w:lineRule="auto"/>
        <w:jc w:val="center"/>
        <w:rPr>
          <w:rFonts w:ascii="Adagio_Slab" w:hAnsi="Adagio_Slab" w:cs="Arial"/>
          <w:b/>
          <w:bCs/>
          <w:sz w:val="20"/>
          <w:szCs w:val="20"/>
          <w:lang w:eastAsia="ar-SA"/>
        </w:rPr>
      </w:pPr>
      <w:r w:rsidRPr="00AF1C58">
        <w:rPr>
          <w:rFonts w:ascii="Adagio_Slab" w:hAnsi="Adagio_Slab" w:cs="Arial"/>
          <w:b/>
          <w:bCs/>
          <w:sz w:val="20"/>
          <w:szCs w:val="20"/>
          <w:lang w:eastAsia="ar-SA"/>
        </w:rPr>
        <w:t>Tom II</w:t>
      </w:r>
    </w:p>
    <w:p w14:paraId="25AC8569" w14:textId="77777777" w:rsidR="00275949" w:rsidRPr="00AF1C58" w:rsidRDefault="00275949" w:rsidP="00AF1C58">
      <w:pPr>
        <w:spacing w:before="120" w:line="360" w:lineRule="auto"/>
        <w:jc w:val="center"/>
        <w:rPr>
          <w:rFonts w:ascii="Adagio_Slab" w:hAnsi="Adagio_Slab" w:cs="Arial"/>
          <w:b/>
          <w:bCs/>
          <w:sz w:val="20"/>
          <w:szCs w:val="20"/>
          <w:lang w:eastAsia="ar-SA"/>
        </w:rPr>
      </w:pPr>
    </w:p>
    <w:p w14:paraId="6686D992" w14:textId="77777777" w:rsidR="00275949" w:rsidRPr="00AF1C58" w:rsidRDefault="00275949" w:rsidP="00AF1C58">
      <w:pPr>
        <w:spacing w:line="360" w:lineRule="auto"/>
        <w:jc w:val="center"/>
        <w:rPr>
          <w:rFonts w:ascii="Adagio_Slab" w:hAnsi="Adagio_Slab" w:cs="Arial"/>
          <w:b/>
          <w:bCs/>
        </w:rPr>
      </w:pPr>
      <w:r w:rsidRPr="00AF1C58">
        <w:rPr>
          <w:rFonts w:ascii="Adagio_Slab" w:hAnsi="Adagio_Slab" w:cs="Arial"/>
          <w:b/>
          <w:bCs/>
        </w:rPr>
        <w:t>PROJEKTOWANE POSTANOWIENIA UMOWY</w:t>
      </w:r>
    </w:p>
    <w:p w14:paraId="5E559A5E" w14:textId="77777777" w:rsidR="00275949" w:rsidRPr="00AF1C58" w:rsidRDefault="00275949" w:rsidP="00AF1C58">
      <w:pPr>
        <w:spacing w:line="360" w:lineRule="auto"/>
        <w:jc w:val="center"/>
        <w:rPr>
          <w:rFonts w:ascii="Adagio_Slab" w:eastAsia="Calibri" w:hAnsi="Adagio_Slab" w:cs="Arial"/>
          <w:color w:val="000000"/>
          <w:sz w:val="20"/>
          <w:szCs w:val="20"/>
        </w:rPr>
      </w:pPr>
    </w:p>
    <w:p w14:paraId="150FEA4F"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1E9C8A3B"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766FAF61"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35A8140D"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0C15FB49" w14:textId="4B82F382" w:rsidR="00275949" w:rsidRDefault="00275949" w:rsidP="00AF1C58">
      <w:pPr>
        <w:spacing w:line="360" w:lineRule="auto"/>
        <w:jc w:val="both"/>
        <w:rPr>
          <w:rFonts w:ascii="Adagio_Slab" w:eastAsia="Calibri" w:hAnsi="Adagio_Slab" w:cs="Arial"/>
          <w:color w:val="000000"/>
          <w:sz w:val="20"/>
          <w:szCs w:val="20"/>
        </w:rPr>
      </w:pPr>
    </w:p>
    <w:p w14:paraId="79C4AFFE" w14:textId="77777777" w:rsidR="005018AD" w:rsidRPr="00AF1C58" w:rsidRDefault="005018AD" w:rsidP="00AF1C58">
      <w:pPr>
        <w:spacing w:line="360" w:lineRule="auto"/>
        <w:jc w:val="both"/>
        <w:rPr>
          <w:rFonts w:ascii="Adagio_Slab" w:eastAsia="Calibri" w:hAnsi="Adagio_Slab" w:cs="Arial"/>
          <w:color w:val="000000"/>
          <w:sz w:val="20"/>
          <w:szCs w:val="20"/>
        </w:rPr>
      </w:pPr>
    </w:p>
    <w:p w14:paraId="4255DAB7"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72B464FC"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0D9314D5"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5E92D777"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4260D0E3"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173A7A72"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3978230F"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50E5C067" w14:textId="30A9B509" w:rsidR="00275949" w:rsidRDefault="00275949" w:rsidP="00AF1C58">
      <w:pPr>
        <w:spacing w:line="360" w:lineRule="auto"/>
        <w:jc w:val="both"/>
        <w:rPr>
          <w:rFonts w:ascii="Adagio_Slab" w:eastAsia="Calibri" w:hAnsi="Adagio_Slab" w:cs="Arial"/>
          <w:color w:val="000000"/>
          <w:sz w:val="20"/>
          <w:szCs w:val="20"/>
        </w:rPr>
      </w:pPr>
    </w:p>
    <w:p w14:paraId="7992E0EC" w14:textId="12CBC8F4" w:rsidR="007C4174" w:rsidRDefault="007C4174" w:rsidP="00AF1C58">
      <w:pPr>
        <w:spacing w:line="360" w:lineRule="auto"/>
        <w:jc w:val="both"/>
        <w:rPr>
          <w:rFonts w:ascii="Adagio_Slab" w:eastAsia="Calibri" w:hAnsi="Adagio_Slab" w:cs="Arial"/>
          <w:color w:val="000000"/>
          <w:sz w:val="20"/>
          <w:szCs w:val="20"/>
        </w:rPr>
      </w:pPr>
    </w:p>
    <w:p w14:paraId="2EE8FF00" w14:textId="3B8B6BFB" w:rsidR="007C4174" w:rsidRDefault="007C4174" w:rsidP="00AF1C58">
      <w:pPr>
        <w:spacing w:line="360" w:lineRule="auto"/>
        <w:jc w:val="both"/>
        <w:rPr>
          <w:rFonts w:ascii="Adagio_Slab" w:eastAsia="Calibri" w:hAnsi="Adagio_Slab" w:cs="Arial"/>
          <w:color w:val="000000"/>
          <w:sz w:val="20"/>
          <w:szCs w:val="20"/>
        </w:rPr>
      </w:pPr>
    </w:p>
    <w:p w14:paraId="6EBA52E0" w14:textId="7D0A3B48" w:rsidR="007C4174" w:rsidRDefault="007C4174" w:rsidP="00AF1C58">
      <w:pPr>
        <w:spacing w:line="360" w:lineRule="auto"/>
        <w:jc w:val="both"/>
        <w:rPr>
          <w:rFonts w:ascii="Adagio_Slab" w:eastAsia="Calibri" w:hAnsi="Adagio_Slab" w:cs="Arial"/>
          <w:color w:val="000000"/>
          <w:sz w:val="20"/>
          <w:szCs w:val="20"/>
        </w:rPr>
      </w:pPr>
    </w:p>
    <w:p w14:paraId="0C91262E" w14:textId="37727147" w:rsidR="007C4174" w:rsidRDefault="007C4174" w:rsidP="00AF1C58">
      <w:pPr>
        <w:spacing w:line="360" w:lineRule="auto"/>
        <w:jc w:val="both"/>
        <w:rPr>
          <w:rFonts w:ascii="Adagio_Slab" w:eastAsia="Calibri" w:hAnsi="Adagio_Slab" w:cs="Arial"/>
          <w:color w:val="000000"/>
          <w:sz w:val="20"/>
          <w:szCs w:val="20"/>
        </w:rPr>
      </w:pPr>
    </w:p>
    <w:p w14:paraId="3C707DF8" w14:textId="429D7061" w:rsidR="007C4174" w:rsidRDefault="007C4174" w:rsidP="00AF1C58">
      <w:pPr>
        <w:spacing w:line="360" w:lineRule="auto"/>
        <w:jc w:val="both"/>
        <w:rPr>
          <w:rFonts w:ascii="Adagio_Slab" w:eastAsia="Calibri" w:hAnsi="Adagio_Slab" w:cs="Arial"/>
          <w:color w:val="000000"/>
          <w:sz w:val="20"/>
          <w:szCs w:val="20"/>
        </w:rPr>
      </w:pPr>
    </w:p>
    <w:p w14:paraId="2CED188C" w14:textId="1ED38E80" w:rsidR="007C4174" w:rsidRDefault="007C4174" w:rsidP="00AF1C58">
      <w:pPr>
        <w:spacing w:line="360" w:lineRule="auto"/>
        <w:jc w:val="both"/>
        <w:rPr>
          <w:rFonts w:ascii="Adagio_Slab" w:eastAsia="Calibri" w:hAnsi="Adagio_Slab" w:cs="Arial"/>
          <w:color w:val="000000"/>
          <w:sz w:val="20"/>
          <w:szCs w:val="20"/>
        </w:rPr>
      </w:pPr>
    </w:p>
    <w:p w14:paraId="350E7D99" w14:textId="77777777" w:rsidR="007C4174" w:rsidRPr="00AF1C58" w:rsidRDefault="007C4174" w:rsidP="00AF1C58">
      <w:pPr>
        <w:spacing w:line="360" w:lineRule="auto"/>
        <w:jc w:val="both"/>
        <w:rPr>
          <w:rFonts w:ascii="Adagio_Slab" w:eastAsia="Calibri" w:hAnsi="Adagio_Slab" w:cs="Arial"/>
          <w:color w:val="000000"/>
          <w:sz w:val="20"/>
          <w:szCs w:val="20"/>
        </w:rPr>
      </w:pPr>
    </w:p>
    <w:p w14:paraId="191313F9"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0BF20829"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5F2FB20F" w14:textId="77777777" w:rsidR="00275949" w:rsidRPr="00AF1C58" w:rsidRDefault="00275949" w:rsidP="00AF1C58">
      <w:pPr>
        <w:spacing w:line="360" w:lineRule="auto"/>
        <w:jc w:val="both"/>
        <w:rPr>
          <w:rFonts w:ascii="Adagio_Slab" w:eastAsia="Calibri" w:hAnsi="Adagio_Slab" w:cs="Arial"/>
          <w:color w:val="000000"/>
          <w:sz w:val="20"/>
          <w:szCs w:val="20"/>
        </w:rPr>
      </w:pPr>
    </w:p>
    <w:p w14:paraId="11FA2BF7" w14:textId="77777777" w:rsidR="005018AD" w:rsidRPr="005018AD" w:rsidRDefault="005018AD" w:rsidP="005018AD">
      <w:pPr>
        <w:spacing w:line="360" w:lineRule="auto"/>
        <w:jc w:val="both"/>
        <w:rPr>
          <w:rFonts w:ascii="Adagio_Slab" w:eastAsia="Calibri" w:hAnsi="Adagio_Slab" w:cs="Arial"/>
          <w:color w:val="000000"/>
          <w:sz w:val="20"/>
          <w:szCs w:val="20"/>
        </w:rPr>
      </w:pPr>
      <w:bookmarkStart w:id="6" w:name="_Hlk96331045"/>
      <w:bookmarkEnd w:id="5"/>
      <w:r w:rsidRPr="005018AD">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45755D79" w14:textId="77777777" w:rsidR="005018AD" w:rsidRPr="005018AD" w:rsidRDefault="005018AD" w:rsidP="005018AD">
      <w:pPr>
        <w:spacing w:line="360" w:lineRule="auto"/>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a</w:t>
      </w:r>
    </w:p>
    <w:p w14:paraId="428FD462" w14:textId="77777777" w:rsidR="005018AD" w:rsidRPr="005018AD" w:rsidRDefault="005018AD" w:rsidP="005018AD">
      <w:pPr>
        <w:spacing w:line="360" w:lineRule="auto"/>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w:t>
      </w:r>
    </w:p>
    <w:p w14:paraId="22D37CE2" w14:textId="77777777" w:rsidR="005018AD" w:rsidRPr="005018AD" w:rsidRDefault="005018AD" w:rsidP="005018AD">
      <w:pPr>
        <w:spacing w:line="360" w:lineRule="auto"/>
        <w:jc w:val="both"/>
        <w:rPr>
          <w:rFonts w:ascii="Adagio_Slab" w:eastAsia="Calibri" w:hAnsi="Adagio_Slab" w:cs="Arial"/>
          <w:color w:val="000000"/>
          <w:sz w:val="20"/>
          <w:szCs w:val="20"/>
        </w:rPr>
      </w:pPr>
    </w:p>
    <w:p w14:paraId="266AB64E" w14:textId="77777777" w:rsidR="005018AD" w:rsidRPr="005018AD" w:rsidRDefault="005018AD" w:rsidP="005018AD">
      <w:pPr>
        <w:spacing w:line="360" w:lineRule="auto"/>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 xml:space="preserve">W wyniku przeprowadzenia postępowania o udzielenie zamówienia publicznego w trybie przetargu nieograniczonego </w:t>
      </w:r>
      <w:r w:rsidRPr="005018AD">
        <w:rPr>
          <w:rFonts w:ascii="Adagio_Slab" w:eastAsia="Calibri" w:hAnsi="Adagio_Slab" w:cs="Arial"/>
          <w:color w:val="0000FF"/>
          <w:sz w:val="20"/>
          <w:szCs w:val="20"/>
        </w:rPr>
        <w:t xml:space="preserve">nr MELBDZ.261.1.2022 na sukcesywną dostawę artykułów biurowych dla Wydziału Mechanicznego Energetyki i Lotnictwa Politechniki Warszawskiej </w:t>
      </w:r>
      <w:r w:rsidRPr="005018AD">
        <w:rPr>
          <w:rFonts w:ascii="Adagio_Slab" w:eastAsia="Calibri" w:hAnsi="Adagio_Slab" w:cs="Arial"/>
          <w:color w:val="000000"/>
          <w:sz w:val="20"/>
          <w:szCs w:val="20"/>
        </w:rPr>
        <w:t>strony zawierają umowę następującej treści:</w:t>
      </w:r>
    </w:p>
    <w:p w14:paraId="66E09DC2" w14:textId="77777777" w:rsidR="005018AD" w:rsidRPr="005018AD" w:rsidRDefault="005018AD" w:rsidP="005018AD">
      <w:pPr>
        <w:autoSpaceDN w:val="0"/>
        <w:spacing w:line="360" w:lineRule="auto"/>
        <w:jc w:val="center"/>
        <w:rPr>
          <w:rFonts w:ascii="Adagio_Slab" w:hAnsi="Adagio_Slab" w:cs="Arial"/>
          <w:sz w:val="20"/>
          <w:szCs w:val="20"/>
          <w:lang w:eastAsia="en-US"/>
        </w:rPr>
      </w:pPr>
      <w:r w:rsidRPr="005018AD">
        <w:rPr>
          <w:rFonts w:ascii="Adagio_Slab" w:hAnsi="Adagio_Slab" w:cs="Arial"/>
          <w:sz w:val="20"/>
          <w:szCs w:val="20"/>
          <w:lang w:eastAsia="en-US"/>
        </w:rPr>
        <w:t>§ 1</w:t>
      </w:r>
    </w:p>
    <w:p w14:paraId="521109FF" w14:textId="77777777" w:rsidR="005018AD" w:rsidRPr="005018AD" w:rsidRDefault="005018AD" w:rsidP="00646DCD">
      <w:pPr>
        <w:numPr>
          <w:ilvl w:val="0"/>
          <w:numId w:val="32"/>
        </w:numPr>
        <w:tabs>
          <w:tab w:val="left" w:pos="426"/>
        </w:tabs>
        <w:spacing w:after="160" w:line="360" w:lineRule="auto"/>
        <w:ind w:left="0" w:firstLine="0"/>
        <w:jc w:val="both"/>
        <w:rPr>
          <w:rFonts w:ascii="Adagio_Slab" w:eastAsia="Calibri" w:hAnsi="Adagio_Slab" w:cs="Arial"/>
          <w:color w:val="000000"/>
          <w:sz w:val="20"/>
          <w:szCs w:val="20"/>
          <w:lang w:eastAsia="en-US"/>
        </w:rPr>
      </w:pPr>
      <w:r w:rsidRPr="005018AD">
        <w:rPr>
          <w:rFonts w:ascii="Adagio_Slab" w:eastAsia="Calibri" w:hAnsi="Adagio_Slab" w:cs="Arial"/>
          <w:color w:val="000000"/>
          <w:sz w:val="20"/>
          <w:szCs w:val="20"/>
          <w:lang w:eastAsia="en-US"/>
        </w:rPr>
        <w:t xml:space="preserve">Wykonawca zobowiązuje się dostarczyć Zamawiającemu </w:t>
      </w:r>
      <w:r w:rsidRPr="005018AD">
        <w:rPr>
          <w:rFonts w:ascii="Adagio_Slab" w:hAnsi="Adagio_Slab" w:cs="Arial"/>
          <w:bCs/>
          <w:color w:val="0000FF"/>
          <w:sz w:val="20"/>
          <w:szCs w:val="20"/>
          <w:lang w:eastAsia="en-US"/>
        </w:rPr>
        <w:t xml:space="preserve">artykuły biurowe </w:t>
      </w:r>
      <w:r w:rsidRPr="005018AD">
        <w:rPr>
          <w:rFonts w:ascii="Adagio_Slab" w:eastAsia="Calibri" w:hAnsi="Adagio_Slab" w:cs="Arial"/>
          <w:color w:val="000000"/>
          <w:sz w:val="20"/>
          <w:szCs w:val="20"/>
          <w:lang w:eastAsia="en-US"/>
        </w:rPr>
        <w:t>zgodnie z ofertą z dnia ………………… roku, stanowiąca załącznik nr 1 do niniejszej umowy.</w:t>
      </w:r>
    </w:p>
    <w:p w14:paraId="72B95267" w14:textId="77777777" w:rsidR="005018AD" w:rsidRPr="005018AD" w:rsidRDefault="005018AD" w:rsidP="00646DCD">
      <w:pPr>
        <w:numPr>
          <w:ilvl w:val="0"/>
          <w:numId w:val="32"/>
        </w:numPr>
        <w:tabs>
          <w:tab w:val="left" w:pos="426"/>
        </w:tabs>
        <w:spacing w:after="160" w:line="360" w:lineRule="auto"/>
        <w:ind w:left="0" w:firstLine="0"/>
        <w:contextualSpacing/>
        <w:jc w:val="both"/>
        <w:rPr>
          <w:rFonts w:ascii="Adagio_Slab" w:eastAsia="Calibri" w:hAnsi="Adagio_Slab" w:cs="Arial"/>
          <w:color w:val="000000"/>
          <w:sz w:val="20"/>
          <w:szCs w:val="20"/>
          <w:lang w:eastAsia="en-US"/>
        </w:rPr>
      </w:pPr>
      <w:r w:rsidRPr="005018AD">
        <w:rPr>
          <w:rFonts w:ascii="Adagio_Slab" w:eastAsia="Calibri" w:hAnsi="Adagio_Slab" w:cs="Arial"/>
          <w:color w:val="000000"/>
          <w:sz w:val="20"/>
          <w:szCs w:val="20"/>
          <w:lang w:eastAsia="en-US"/>
        </w:rPr>
        <w:t xml:space="preserve">Przedmiot umowy zawiera </w:t>
      </w:r>
      <w:r w:rsidRPr="005018AD">
        <w:rPr>
          <w:rFonts w:ascii="Adagio_Slab" w:hAnsi="Adagio_Slab" w:cstheme="majorHAnsi"/>
          <w:color w:val="000000"/>
          <w:sz w:val="20"/>
          <w:szCs w:val="20"/>
          <w:lang w:eastAsia="en-US"/>
        </w:rPr>
        <w:t xml:space="preserve">koszty transportu, wniesienia, rozładunku i ubezpieczenia transportu do Zamawiającego. </w:t>
      </w:r>
    </w:p>
    <w:p w14:paraId="4A9B204B" w14:textId="77777777" w:rsidR="005018AD" w:rsidRPr="005018AD" w:rsidRDefault="005018AD" w:rsidP="00646DCD">
      <w:pPr>
        <w:numPr>
          <w:ilvl w:val="0"/>
          <w:numId w:val="32"/>
        </w:numPr>
        <w:tabs>
          <w:tab w:val="left" w:pos="426"/>
        </w:tabs>
        <w:spacing w:after="160" w:line="360" w:lineRule="auto"/>
        <w:ind w:left="0" w:firstLine="0"/>
        <w:contextualSpacing/>
        <w:jc w:val="both"/>
        <w:rPr>
          <w:rFonts w:ascii="Adagio_Slab" w:eastAsia="Calibri" w:hAnsi="Adagio_Slab" w:cs="Arial"/>
          <w:sz w:val="20"/>
          <w:szCs w:val="20"/>
          <w:lang w:eastAsia="en-US"/>
        </w:rPr>
      </w:pPr>
      <w:r w:rsidRPr="005018AD">
        <w:rPr>
          <w:rFonts w:ascii="Adagio_Slab" w:hAnsi="Adagio_Slab" w:cs="Arial"/>
          <w:sz w:val="20"/>
          <w:szCs w:val="20"/>
          <w:lang w:eastAsia="en-US"/>
        </w:rPr>
        <w:t>Zamawiający zastrzega, że wskazane w załączonej do umowy ofercie ilości zamawianych poszczególnych rodzajów asortymentu są wielkościami orientacyjnymi i mogą ulec</w:t>
      </w:r>
      <w:r w:rsidRPr="005018AD">
        <w:rPr>
          <w:rFonts w:ascii="Adagio_Slab" w:hAnsi="Adagio_Slab" w:cs="Arial"/>
          <w:sz w:val="20"/>
          <w:szCs w:val="20"/>
          <w:lang w:eastAsia="en-US"/>
        </w:rPr>
        <w:br/>
        <w:t>zmianie (zmniejszeniu lub zwiększeniu) w trakcie trwania umowy w ramach zamówień zamiennie</w:t>
      </w:r>
      <w:r w:rsidRPr="005018AD">
        <w:rPr>
          <w:rFonts w:ascii="Adagio_Slab" w:hAnsi="Adagio_Slab" w:cs="Arial"/>
          <w:sz w:val="20"/>
          <w:szCs w:val="20"/>
          <w:lang w:eastAsia="en-US"/>
        </w:rPr>
        <w:br/>
        <w:t>bilansujących się w kwocie wynagrodzenia brutto</w:t>
      </w:r>
      <w:r w:rsidRPr="005018AD">
        <w:rPr>
          <w:rFonts w:ascii="Adagio_Slab" w:hAnsi="Adagio_Slab" w:cs="Arial"/>
          <w:sz w:val="20"/>
          <w:szCs w:val="20"/>
          <w:lang w:eastAsia="zh-CN"/>
        </w:rPr>
        <w:t>.</w:t>
      </w:r>
    </w:p>
    <w:p w14:paraId="3C32C639" w14:textId="77777777" w:rsidR="005018AD" w:rsidRPr="005018AD" w:rsidRDefault="005018AD" w:rsidP="00646DCD">
      <w:pPr>
        <w:numPr>
          <w:ilvl w:val="0"/>
          <w:numId w:val="32"/>
        </w:numPr>
        <w:tabs>
          <w:tab w:val="left" w:pos="426"/>
        </w:tabs>
        <w:spacing w:after="160" w:line="360" w:lineRule="auto"/>
        <w:ind w:left="0" w:firstLine="0"/>
        <w:contextualSpacing/>
        <w:jc w:val="both"/>
        <w:rPr>
          <w:rFonts w:ascii="Adagio_Slab" w:hAnsi="Adagio_Slab" w:cs="Arial"/>
          <w:sz w:val="20"/>
          <w:szCs w:val="20"/>
          <w:lang w:eastAsia="zh-CN"/>
        </w:rPr>
      </w:pPr>
      <w:r w:rsidRPr="005018AD">
        <w:rPr>
          <w:rFonts w:ascii="Adagio_Slab" w:hAnsi="Adagio_Slab" w:cs="Arial"/>
          <w:color w:val="000000"/>
          <w:sz w:val="20"/>
          <w:szCs w:val="20"/>
          <w:lang w:eastAsia="zh-CN"/>
        </w:rPr>
        <w:t>Osoby nadzorujące realizację przedmiotu zamówienia: …………………………………………………………………</w:t>
      </w:r>
    </w:p>
    <w:p w14:paraId="02EB3E8B" w14:textId="77777777" w:rsidR="005018AD" w:rsidRPr="005018AD" w:rsidRDefault="005018AD" w:rsidP="005018AD">
      <w:pPr>
        <w:tabs>
          <w:tab w:val="left" w:pos="284"/>
        </w:tabs>
        <w:spacing w:line="360" w:lineRule="auto"/>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 xml:space="preserve"> </w:t>
      </w:r>
    </w:p>
    <w:p w14:paraId="15CB1910"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 2</w:t>
      </w:r>
    </w:p>
    <w:p w14:paraId="2B8D47FE" w14:textId="77777777" w:rsidR="005018AD" w:rsidRPr="005018AD" w:rsidRDefault="005018AD" w:rsidP="005018AD">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660FA932" w14:textId="77777777" w:rsidR="005018AD" w:rsidRPr="005018AD" w:rsidRDefault="005018AD" w:rsidP="005018AD">
      <w:pPr>
        <w:numPr>
          <w:ilvl w:val="0"/>
          <w:numId w:val="7"/>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01DADFC6" w14:textId="77777777" w:rsidR="005018AD" w:rsidRPr="005018AD" w:rsidRDefault="005018AD" w:rsidP="005018AD">
      <w:pPr>
        <w:spacing w:line="360" w:lineRule="auto"/>
        <w:jc w:val="center"/>
        <w:rPr>
          <w:rFonts w:ascii="Adagio_Slab" w:eastAsia="Calibri" w:hAnsi="Adagio_Slab" w:cs="Arial"/>
          <w:color w:val="000000"/>
          <w:sz w:val="20"/>
          <w:szCs w:val="20"/>
        </w:rPr>
      </w:pPr>
    </w:p>
    <w:p w14:paraId="6721EBF3"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 3</w:t>
      </w:r>
    </w:p>
    <w:p w14:paraId="6C75B999" w14:textId="41D41D10" w:rsidR="00A33A57" w:rsidRPr="006A5778" w:rsidRDefault="005018AD" w:rsidP="00646DCD">
      <w:pPr>
        <w:pStyle w:val="Akapitzlist"/>
        <w:numPr>
          <w:ilvl w:val="0"/>
          <w:numId w:val="37"/>
        </w:numPr>
        <w:tabs>
          <w:tab w:val="left" w:pos="426"/>
        </w:tabs>
        <w:spacing w:line="360" w:lineRule="auto"/>
        <w:ind w:left="0" w:firstLine="0"/>
        <w:contextualSpacing/>
        <w:jc w:val="both"/>
        <w:rPr>
          <w:rFonts w:ascii="Adagio_Slab" w:hAnsi="Adagio_Slab"/>
          <w:sz w:val="20"/>
          <w:szCs w:val="20"/>
        </w:rPr>
      </w:pPr>
      <w:r w:rsidRPr="005018AD">
        <w:rPr>
          <w:rFonts w:ascii="Adagio_Slab" w:hAnsi="Adagio_Slab"/>
          <w:sz w:val="20"/>
          <w:szCs w:val="20"/>
        </w:rPr>
        <w:t xml:space="preserve">Zamówienie będzie realizowane sukcesywnie według zapotrzebowania Zamawiającego w </w:t>
      </w:r>
      <w:r w:rsidRPr="005018AD">
        <w:rPr>
          <w:rFonts w:ascii="Adagio_Slab" w:hAnsi="Adagio_Slab"/>
          <w:color w:val="0000FF"/>
          <w:sz w:val="20"/>
          <w:szCs w:val="20"/>
        </w:rPr>
        <w:t>okresie 24 miesięcy</w:t>
      </w:r>
      <w:r w:rsidRPr="005018AD">
        <w:rPr>
          <w:rFonts w:ascii="Adagio_Slab" w:hAnsi="Adagio_Slab"/>
          <w:sz w:val="20"/>
          <w:szCs w:val="20"/>
        </w:rPr>
        <w:t xml:space="preserve"> od daty zawarcia umowy lub do daty wcześniejszego wyczerpania przedmiotu zamówienia w ramach wartości brutto umowy. </w:t>
      </w:r>
      <w:r w:rsidR="006A5778" w:rsidRPr="006A5778">
        <w:rPr>
          <w:rFonts w:ascii="Adagio_Slab" w:hAnsi="Adagio_Slab"/>
          <w:sz w:val="20"/>
          <w:szCs w:val="20"/>
        </w:rPr>
        <w:t xml:space="preserve">Zamawiający zastrzega sobie prawo zmniejszenia zakresu zamówienia, przy czym gwarantuje wykupienie minimum </w:t>
      </w:r>
      <w:r w:rsidR="006A5778">
        <w:rPr>
          <w:rFonts w:ascii="Adagio_Slab" w:hAnsi="Adagio_Slab"/>
          <w:color w:val="FF0000"/>
          <w:sz w:val="20"/>
          <w:szCs w:val="20"/>
        </w:rPr>
        <w:t>7</w:t>
      </w:r>
      <w:r w:rsidR="006A5778" w:rsidRPr="006A5778">
        <w:rPr>
          <w:rFonts w:ascii="Adagio_Slab" w:hAnsi="Adagio_Slab"/>
          <w:color w:val="FF0000"/>
          <w:sz w:val="20"/>
          <w:szCs w:val="20"/>
        </w:rPr>
        <w:t xml:space="preserve">0% wartości </w:t>
      </w:r>
      <w:r w:rsidR="006A5778" w:rsidRPr="006A5778">
        <w:rPr>
          <w:rFonts w:ascii="Adagio_Slab" w:hAnsi="Adagio_Slab"/>
          <w:sz w:val="20"/>
          <w:szCs w:val="20"/>
        </w:rPr>
        <w:t xml:space="preserve">brutto umowy </w:t>
      </w:r>
    </w:p>
    <w:p w14:paraId="77ECBE2D" w14:textId="46B7A1E2" w:rsidR="00E40FC6" w:rsidRPr="00A33A57" w:rsidRDefault="00E40FC6" w:rsidP="00646DCD">
      <w:pPr>
        <w:numPr>
          <w:ilvl w:val="0"/>
          <w:numId w:val="33"/>
        </w:numPr>
        <w:tabs>
          <w:tab w:val="left" w:pos="426"/>
        </w:tabs>
        <w:spacing w:after="160" w:line="360" w:lineRule="auto"/>
        <w:ind w:left="0" w:firstLine="0"/>
        <w:contextualSpacing/>
        <w:jc w:val="both"/>
        <w:rPr>
          <w:rFonts w:ascii="Adagio_Slab" w:hAnsi="Adagio_Slab" w:cs="Arial"/>
          <w:sz w:val="20"/>
          <w:szCs w:val="20"/>
        </w:rPr>
      </w:pPr>
      <w:bookmarkStart w:id="7" w:name="_Hlk100647834"/>
      <w:r w:rsidRPr="00A33A57">
        <w:rPr>
          <w:rFonts w:ascii="Adagio_Slab" w:hAnsi="Adagio_Slab" w:cs="Arial"/>
          <w:sz w:val="20"/>
          <w:szCs w:val="20"/>
        </w:rPr>
        <w:t>Dostawa zamówionej partii towaru będzie realizowana w terminie …….dni od daty zgłoszenia</w:t>
      </w:r>
      <w:r w:rsidR="00A33A57" w:rsidRPr="00A33A57">
        <w:rPr>
          <w:rFonts w:ascii="Adagio_Slab" w:hAnsi="Adagio_Slab" w:cs="Arial"/>
          <w:sz w:val="20"/>
          <w:szCs w:val="20"/>
        </w:rPr>
        <w:t xml:space="preserve"> </w:t>
      </w:r>
      <w:r w:rsidRPr="00A33A57">
        <w:rPr>
          <w:rFonts w:ascii="Adagio_Slab" w:hAnsi="Adagio_Slab" w:cs="Arial"/>
          <w:sz w:val="20"/>
          <w:szCs w:val="20"/>
        </w:rPr>
        <w:t xml:space="preserve">  </w:t>
      </w:r>
      <w:r w:rsidR="00A33A57" w:rsidRPr="00A33A57">
        <w:rPr>
          <w:rFonts w:ascii="Adagio_Slab" w:hAnsi="Adagio_Slab" w:cs="Arial"/>
          <w:sz w:val="20"/>
          <w:szCs w:val="20"/>
        </w:rPr>
        <w:t>zapotrzebowania</w:t>
      </w:r>
      <w:r w:rsidR="00A33A57">
        <w:rPr>
          <w:rFonts w:ascii="Adagio_Slab" w:hAnsi="Adagio_Slab" w:cs="Arial"/>
          <w:sz w:val="20"/>
          <w:szCs w:val="20"/>
        </w:rPr>
        <w:t xml:space="preserve">. Zgłoszenia będą przesyłane </w:t>
      </w:r>
      <w:r w:rsidR="00A33A57" w:rsidRPr="00A33A57">
        <w:rPr>
          <w:rFonts w:ascii="Adagio_Slab" w:hAnsi="Adagio_Slab" w:cs="Arial"/>
          <w:sz w:val="20"/>
          <w:szCs w:val="20"/>
        </w:rPr>
        <w:t xml:space="preserve">na </w:t>
      </w:r>
      <w:r w:rsidRPr="00A33A57">
        <w:rPr>
          <w:rFonts w:ascii="Adagio_Slab" w:hAnsi="Adagio_Slab" w:cs="Arial"/>
          <w:sz w:val="20"/>
          <w:szCs w:val="20"/>
        </w:rPr>
        <w:t>adres e-mail</w:t>
      </w:r>
      <w:r w:rsidR="00A33A57">
        <w:rPr>
          <w:rFonts w:ascii="Adagio_Slab" w:hAnsi="Adagio_Slab" w:cs="Arial"/>
          <w:sz w:val="20"/>
          <w:szCs w:val="20"/>
        </w:rPr>
        <w:t>………………………………….</w:t>
      </w:r>
    </w:p>
    <w:bookmarkEnd w:id="7"/>
    <w:p w14:paraId="2A00B017" w14:textId="77777777" w:rsidR="005018AD" w:rsidRPr="000F7BD2" w:rsidRDefault="005018AD" w:rsidP="00646DCD">
      <w:pPr>
        <w:numPr>
          <w:ilvl w:val="0"/>
          <w:numId w:val="33"/>
        </w:numPr>
        <w:tabs>
          <w:tab w:val="left" w:pos="426"/>
        </w:tabs>
        <w:spacing w:after="160" w:line="360" w:lineRule="auto"/>
        <w:ind w:left="0" w:firstLine="0"/>
        <w:contextualSpacing/>
        <w:jc w:val="both"/>
        <w:rPr>
          <w:rFonts w:ascii="Adagio_Slab" w:hAnsi="Adagio_Slab"/>
          <w:sz w:val="20"/>
          <w:szCs w:val="20"/>
        </w:rPr>
      </w:pPr>
      <w:r w:rsidRPr="000F7BD2">
        <w:rPr>
          <w:rFonts w:ascii="Adagio_Slab" w:hAnsi="Adagio_Slab"/>
          <w:sz w:val="20"/>
          <w:szCs w:val="20"/>
        </w:rPr>
        <w:lastRenderedPageBreak/>
        <w:t xml:space="preserve">Dostawa zamówionej partii towaru o wartości minimalnej 3 tyś PLN brutto będzie realizowana </w:t>
      </w:r>
      <w:bookmarkStart w:id="8" w:name="_Hlk100645817"/>
      <w:r w:rsidRPr="000F7BD2">
        <w:rPr>
          <w:rFonts w:ascii="Adagio_Slab" w:hAnsi="Adagio_Slab"/>
          <w:b/>
          <w:sz w:val="20"/>
          <w:szCs w:val="20"/>
        </w:rPr>
        <w:t xml:space="preserve">raz w okresie każdych trzech miesięcy trwania umowy, w dzień roboczy </w:t>
      </w:r>
      <w:r w:rsidRPr="000F7BD2">
        <w:rPr>
          <w:rFonts w:ascii="Adagio_Slab" w:hAnsi="Adagio_Slab"/>
          <w:sz w:val="20"/>
          <w:szCs w:val="20"/>
        </w:rPr>
        <w:t xml:space="preserve">w godz. 09:00 – 13:00 </w:t>
      </w:r>
      <w:bookmarkEnd w:id="8"/>
      <w:r w:rsidRPr="000F7BD2">
        <w:rPr>
          <w:rFonts w:ascii="Adagio_Slab" w:hAnsi="Adagio_Slab"/>
          <w:sz w:val="20"/>
          <w:szCs w:val="20"/>
        </w:rPr>
        <w:t>( dzień dostawy i ewentualnie godzina dostawy zostaną uzgodnione pomiędzy stronami).</w:t>
      </w:r>
    </w:p>
    <w:p w14:paraId="77703885" w14:textId="77777777" w:rsidR="005018AD" w:rsidRPr="000F7BD2" w:rsidRDefault="005018AD" w:rsidP="00646DCD">
      <w:pPr>
        <w:numPr>
          <w:ilvl w:val="0"/>
          <w:numId w:val="33"/>
        </w:numPr>
        <w:tabs>
          <w:tab w:val="left" w:pos="426"/>
        </w:tabs>
        <w:spacing w:after="160" w:line="360" w:lineRule="auto"/>
        <w:ind w:left="0" w:firstLine="0"/>
        <w:contextualSpacing/>
        <w:jc w:val="both"/>
        <w:rPr>
          <w:rFonts w:ascii="Adagio_Slab" w:hAnsi="Adagio_Slab"/>
          <w:sz w:val="20"/>
          <w:szCs w:val="20"/>
        </w:rPr>
      </w:pPr>
      <w:r w:rsidRPr="000F7BD2">
        <w:rPr>
          <w:rFonts w:ascii="Adagio_Slab" w:eastAsiaTheme="minorHAnsi" w:hAnsi="Adagio_Slab" w:cstheme="majorHAnsi"/>
          <w:sz w:val="20"/>
          <w:szCs w:val="20"/>
          <w:lang w:eastAsia="en-US"/>
        </w:rPr>
        <w:t>W szczególnych przypadkach wynikających z potrzeby Zamawiającego Wykonawca przyjmie doraźne zamówienie w trybie pilnej realizacji.</w:t>
      </w:r>
    </w:p>
    <w:p w14:paraId="2735422D" w14:textId="77777777" w:rsidR="005018AD" w:rsidRPr="005018AD" w:rsidRDefault="005018AD" w:rsidP="00646DCD">
      <w:pPr>
        <w:numPr>
          <w:ilvl w:val="0"/>
          <w:numId w:val="33"/>
        </w:numPr>
        <w:tabs>
          <w:tab w:val="left" w:pos="426"/>
        </w:tabs>
        <w:spacing w:after="160" w:line="360" w:lineRule="auto"/>
        <w:ind w:left="0" w:firstLine="0"/>
        <w:contextualSpacing/>
        <w:jc w:val="both"/>
        <w:rPr>
          <w:rFonts w:ascii="Adagio_Slab" w:hAnsi="Adagio_Slab"/>
          <w:b/>
          <w:sz w:val="20"/>
          <w:szCs w:val="20"/>
        </w:rPr>
      </w:pPr>
      <w:r w:rsidRPr="000F7BD2">
        <w:rPr>
          <w:rFonts w:ascii="Adagio_Slab" w:hAnsi="Adagio_Slab"/>
          <w:sz w:val="20"/>
          <w:szCs w:val="20"/>
        </w:rPr>
        <w:t xml:space="preserve">Towar będzie dostarczany w opakowaniach zabezpieczających jego </w:t>
      </w:r>
      <w:r w:rsidRPr="005018AD">
        <w:rPr>
          <w:rFonts w:ascii="Adagio_Slab" w:hAnsi="Adagio_Slab"/>
          <w:sz w:val="20"/>
          <w:szCs w:val="20"/>
        </w:rPr>
        <w:t>jakość handlową oraz odpowiadających warunkom transportu, odbioru i przechowywania.</w:t>
      </w:r>
    </w:p>
    <w:p w14:paraId="41387590" w14:textId="77777777" w:rsidR="005018AD" w:rsidRPr="005018AD" w:rsidRDefault="005018AD" w:rsidP="00646DCD">
      <w:pPr>
        <w:numPr>
          <w:ilvl w:val="0"/>
          <w:numId w:val="33"/>
        </w:numPr>
        <w:tabs>
          <w:tab w:val="left" w:pos="426"/>
        </w:tabs>
        <w:spacing w:after="160" w:line="360" w:lineRule="auto"/>
        <w:ind w:left="0" w:firstLine="0"/>
        <w:contextualSpacing/>
        <w:jc w:val="both"/>
        <w:rPr>
          <w:rFonts w:ascii="Adagio_Slab" w:hAnsi="Adagio_Slab"/>
          <w:sz w:val="20"/>
          <w:szCs w:val="20"/>
        </w:rPr>
      </w:pPr>
      <w:r w:rsidRPr="005018AD">
        <w:rPr>
          <w:rFonts w:ascii="Adagio_Slab" w:hAnsi="Adagio_Slab"/>
          <w:sz w:val="20"/>
          <w:szCs w:val="20"/>
        </w:rPr>
        <w:t>Dostawy będą realizowane transportem i na koszt wykonawcy. Ubezpieczenie na czas transportu do zamawiającego leży po stronie wykonawcy.</w:t>
      </w:r>
      <w:r w:rsidRPr="005018AD">
        <w:rPr>
          <w:rFonts w:ascii="Adagio_Slab" w:hAnsi="Adagio_Slab"/>
          <w:strike/>
          <w:sz w:val="20"/>
          <w:szCs w:val="20"/>
          <w:highlight w:val="yellow"/>
        </w:rPr>
        <w:t xml:space="preserve"> </w:t>
      </w:r>
    </w:p>
    <w:p w14:paraId="2E02FE83" w14:textId="77777777" w:rsidR="005018AD" w:rsidRPr="005018AD" w:rsidRDefault="005018AD" w:rsidP="005018AD">
      <w:pPr>
        <w:spacing w:line="360" w:lineRule="auto"/>
        <w:jc w:val="center"/>
        <w:rPr>
          <w:rFonts w:ascii="Adagio_Slab" w:eastAsia="Calibri" w:hAnsi="Adagio_Slab" w:cs="Arial"/>
          <w:color w:val="000000"/>
          <w:sz w:val="20"/>
          <w:szCs w:val="20"/>
        </w:rPr>
      </w:pPr>
    </w:p>
    <w:p w14:paraId="43EAC254"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 4</w:t>
      </w:r>
    </w:p>
    <w:p w14:paraId="202DE915" w14:textId="77777777" w:rsidR="005018AD" w:rsidRPr="005018AD" w:rsidRDefault="005018AD" w:rsidP="005018AD">
      <w:pPr>
        <w:shd w:val="clear" w:color="auto" w:fill="FFFFFF"/>
        <w:spacing w:line="360" w:lineRule="auto"/>
        <w:jc w:val="both"/>
        <w:rPr>
          <w:rFonts w:ascii="Adagio_Slab" w:eastAsia="Calibri" w:hAnsi="Adagio_Slab" w:cs="Arial"/>
          <w:i/>
          <w:iCs/>
          <w:color w:val="000000"/>
          <w:sz w:val="20"/>
          <w:szCs w:val="20"/>
        </w:rPr>
      </w:pPr>
      <w:r w:rsidRPr="005018AD">
        <w:rPr>
          <w:rFonts w:ascii="Adagio_Slab" w:eastAsia="Calibri" w:hAnsi="Adagio_Slab" w:cs="Arial"/>
          <w:color w:val="000000"/>
          <w:sz w:val="20"/>
          <w:szCs w:val="20"/>
        </w:rPr>
        <w:t xml:space="preserve">Wykonawca dostarczy przedmiot umowy do siedziby Zamawiającego tj. ………………………. (ul. Nowowiejska 21/25 lub ul. Nowowiejska 24 w Warszawie) – </w:t>
      </w:r>
      <w:r w:rsidRPr="005018AD">
        <w:rPr>
          <w:rFonts w:ascii="Adagio_Slab" w:eastAsia="Calibri" w:hAnsi="Adagio_Slab" w:cs="Arial"/>
          <w:i/>
          <w:iCs/>
          <w:color w:val="000000"/>
          <w:sz w:val="20"/>
          <w:szCs w:val="20"/>
        </w:rPr>
        <w:t xml:space="preserve">dokładne dane zostaną wprowadzone przy podpisaniu umowy) </w:t>
      </w:r>
    </w:p>
    <w:p w14:paraId="1C5398EE"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 5</w:t>
      </w:r>
    </w:p>
    <w:p w14:paraId="4E1EB52E" w14:textId="77777777" w:rsidR="005018AD" w:rsidRPr="005018AD" w:rsidRDefault="005018AD" w:rsidP="005018AD">
      <w:pPr>
        <w:numPr>
          <w:ilvl w:val="3"/>
          <w:numId w:val="8"/>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Za zrealizowanie przedmiotu umowy Wykonawca otrzyma wynagrodzenie netto w wysokości:  …………… PLN (słownie: ………………………………./100), plus należny podatek VAT w wysokości  ………….. PLN  (słownie: ……………………/100); łączne wynagrodzenie brutto w kwocie ……………………. PLN  (słownie…………………../100)</w:t>
      </w:r>
    </w:p>
    <w:p w14:paraId="0B1993EF" w14:textId="77777777" w:rsidR="005018AD" w:rsidRPr="005018AD" w:rsidRDefault="005018AD" w:rsidP="005018AD">
      <w:pPr>
        <w:numPr>
          <w:ilvl w:val="0"/>
          <w:numId w:val="8"/>
        </w:numPr>
        <w:spacing w:after="160" w:line="360" w:lineRule="auto"/>
        <w:ind w:left="0" w:firstLine="0"/>
        <w:jc w:val="both"/>
        <w:rPr>
          <w:rFonts w:ascii="Adagio_Slab" w:eastAsiaTheme="minorHAnsi" w:hAnsi="Adagio_Slab" w:cstheme="minorBidi"/>
          <w:sz w:val="20"/>
          <w:szCs w:val="20"/>
          <w:lang w:eastAsia="en-US"/>
        </w:rPr>
      </w:pPr>
      <w:r w:rsidRPr="005018AD">
        <w:rPr>
          <w:rFonts w:ascii="Adagio_Slab" w:eastAsiaTheme="minorHAnsi" w:hAnsi="Adagio_Slab" w:cstheme="minorBidi"/>
          <w:sz w:val="20"/>
          <w:szCs w:val="20"/>
          <w:lang w:eastAsia="en-US"/>
        </w:rPr>
        <w:t>Zamawiający przewiduje możliwość zmiany wynagrodzenia należnego</w:t>
      </w:r>
      <w:r w:rsidRPr="005018AD">
        <w:rPr>
          <w:rFonts w:ascii="Calibri" w:eastAsiaTheme="minorHAnsi" w:hAnsi="Calibri" w:cs="Calibri"/>
          <w:sz w:val="20"/>
          <w:szCs w:val="20"/>
          <w:lang w:eastAsia="en-US"/>
        </w:rPr>
        <w:t> </w:t>
      </w:r>
      <w:r w:rsidRPr="005018AD">
        <w:rPr>
          <w:rFonts w:ascii="Adagio_Slab" w:eastAsiaTheme="minorHAnsi" w:hAnsi="Adagio_Slab" w:cstheme="minorBidi"/>
          <w:sz w:val="20"/>
          <w:szCs w:val="20"/>
          <w:lang w:eastAsia="en-US"/>
        </w:rPr>
        <w:t xml:space="preserve"> Wykonawcy </w:t>
      </w:r>
      <w:r w:rsidRPr="005018AD">
        <w:rPr>
          <w:rFonts w:ascii="Adagio_Slab" w:eastAsiaTheme="minorHAnsi" w:hAnsi="Adagio_Slab" w:cstheme="minorBidi"/>
          <w:sz w:val="20"/>
          <w:szCs w:val="20"/>
          <w:lang w:eastAsia="en-US"/>
        </w:rPr>
        <w:br/>
        <w:t>w przypadku zmiany ceny materia</w:t>
      </w:r>
      <w:r w:rsidRPr="005018AD">
        <w:rPr>
          <w:rFonts w:ascii="Adagio_Slab" w:eastAsiaTheme="minorHAnsi" w:hAnsi="Adagio_Slab" w:cs="Adagio_Slab"/>
          <w:sz w:val="20"/>
          <w:szCs w:val="20"/>
          <w:lang w:eastAsia="en-US"/>
        </w:rPr>
        <w:t>łó</w:t>
      </w:r>
      <w:r w:rsidRPr="005018AD">
        <w:rPr>
          <w:rFonts w:ascii="Adagio_Slab" w:eastAsiaTheme="minorHAnsi" w:hAnsi="Adagio_Slab" w:cstheme="minorBidi"/>
          <w:sz w:val="20"/>
          <w:szCs w:val="20"/>
          <w:lang w:eastAsia="en-US"/>
        </w:rPr>
        <w:t>w lub koszt</w:t>
      </w:r>
      <w:r w:rsidRPr="005018AD">
        <w:rPr>
          <w:rFonts w:ascii="Adagio_Slab" w:eastAsiaTheme="minorHAnsi" w:hAnsi="Adagio_Slab" w:cs="Adagio_Slab"/>
          <w:sz w:val="20"/>
          <w:szCs w:val="20"/>
          <w:lang w:eastAsia="en-US"/>
        </w:rPr>
        <w:t>ó</w:t>
      </w:r>
      <w:r w:rsidRPr="005018AD">
        <w:rPr>
          <w:rFonts w:ascii="Adagio_Slab" w:eastAsiaTheme="minorHAnsi" w:hAnsi="Adagio_Slab" w:cstheme="minorBidi"/>
          <w:sz w:val="20"/>
          <w:szCs w:val="20"/>
          <w:lang w:eastAsia="en-US"/>
        </w:rPr>
        <w:t>w zwi</w:t>
      </w:r>
      <w:r w:rsidRPr="005018AD">
        <w:rPr>
          <w:rFonts w:ascii="Adagio_Slab" w:eastAsiaTheme="minorHAnsi" w:hAnsi="Adagio_Slab" w:cs="Adagio_Slab"/>
          <w:sz w:val="20"/>
          <w:szCs w:val="20"/>
          <w:lang w:eastAsia="en-US"/>
        </w:rPr>
        <w:t>ą</w:t>
      </w:r>
      <w:r w:rsidRPr="005018AD">
        <w:rPr>
          <w:rFonts w:ascii="Adagio_Slab" w:eastAsiaTheme="minorHAnsi" w:hAnsi="Adagio_Slab" w:cstheme="minorBidi"/>
          <w:sz w:val="20"/>
          <w:szCs w:val="20"/>
          <w:lang w:eastAsia="en-US"/>
        </w:rPr>
        <w:t>zanych z realizacj</w:t>
      </w:r>
      <w:r w:rsidRPr="005018AD">
        <w:rPr>
          <w:rFonts w:ascii="Adagio_Slab" w:eastAsiaTheme="minorHAnsi" w:hAnsi="Adagio_Slab" w:cs="Adagio_Slab"/>
          <w:sz w:val="20"/>
          <w:szCs w:val="20"/>
          <w:lang w:eastAsia="en-US"/>
        </w:rPr>
        <w:t>ą</w:t>
      </w:r>
      <w:r w:rsidRPr="005018AD">
        <w:rPr>
          <w:rFonts w:ascii="Adagio_Slab" w:eastAsiaTheme="minorHAnsi" w:hAnsi="Adagio_Slab" w:cstheme="minorBidi"/>
          <w:sz w:val="20"/>
          <w:szCs w:val="20"/>
          <w:lang w:eastAsia="en-US"/>
        </w:rPr>
        <w:t xml:space="preserve"> zam</w:t>
      </w:r>
      <w:r w:rsidRPr="005018AD">
        <w:rPr>
          <w:rFonts w:ascii="Adagio_Slab" w:eastAsiaTheme="minorHAnsi" w:hAnsi="Adagio_Slab" w:cs="Adagio_Slab"/>
          <w:sz w:val="20"/>
          <w:szCs w:val="20"/>
          <w:lang w:eastAsia="en-US"/>
        </w:rPr>
        <w:t>ó</w:t>
      </w:r>
      <w:r w:rsidRPr="005018AD">
        <w:rPr>
          <w:rFonts w:ascii="Adagio_Slab" w:eastAsiaTheme="minorHAnsi" w:hAnsi="Adagio_Slab" w:cstheme="minorBidi"/>
          <w:sz w:val="20"/>
          <w:szCs w:val="20"/>
          <w:lang w:eastAsia="en-US"/>
        </w:rPr>
        <w:t>wienia, je</w:t>
      </w:r>
      <w:r w:rsidRPr="005018AD">
        <w:rPr>
          <w:rFonts w:ascii="Adagio_Slab" w:eastAsiaTheme="minorHAnsi" w:hAnsi="Adagio_Slab" w:cs="Adagio_Slab"/>
          <w:sz w:val="20"/>
          <w:szCs w:val="20"/>
          <w:lang w:eastAsia="en-US"/>
        </w:rPr>
        <w:t>ż</w:t>
      </w:r>
      <w:r w:rsidRPr="005018AD">
        <w:rPr>
          <w:rFonts w:ascii="Adagio_Slab" w:eastAsiaTheme="minorHAnsi" w:hAnsi="Adagio_Slab" w:cstheme="minorBidi"/>
          <w:sz w:val="20"/>
          <w:szCs w:val="20"/>
          <w:lang w:eastAsia="en-US"/>
        </w:rPr>
        <w:t xml:space="preserve">eli </w:t>
      </w:r>
      <w:r w:rsidRPr="005018AD">
        <w:rPr>
          <w:rFonts w:ascii="Adagio_Slab" w:eastAsiaTheme="minorHAnsi" w:hAnsi="Adagio_Slab" w:cs="Adagio_Slab"/>
          <w:sz w:val="20"/>
          <w:szCs w:val="20"/>
          <w:lang w:eastAsia="en-US"/>
        </w:rPr>
        <w:t>ś</w:t>
      </w:r>
      <w:r w:rsidRPr="005018AD">
        <w:rPr>
          <w:rFonts w:ascii="Adagio_Slab" w:eastAsiaTheme="minorHAnsi" w:hAnsi="Adagio_Slab" w:cstheme="minorBidi"/>
          <w:sz w:val="20"/>
          <w:szCs w:val="20"/>
          <w:lang w:eastAsia="en-US"/>
        </w:rPr>
        <w:t xml:space="preserve">rednioroczny wskaźnik wzrostu cen tych materiałów i kosztów w okresie realizacji umowy, ogłaszany w komunikacie Prezesa Głównego Urzędu Statystycznego, przekroczy poziom 3%. </w:t>
      </w:r>
      <w:r w:rsidRPr="005018AD">
        <w:rPr>
          <w:rFonts w:ascii="Adagio_Slab" w:eastAsiaTheme="minorHAnsi" w:hAnsi="Adagio_Slab" w:cstheme="minorBidi"/>
          <w:sz w:val="20"/>
          <w:szCs w:val="20"/>
          <w:lang w:eastAsia="en-US"/>
        </w:rPr>
        <w:br/>
        <w:t>O zamiarze skorzystania z prawa zmiany wynagrodzenia w oparciu o wskaźnik inflacji Wykonawca zobowiązany jest poinformować Zamawiającego pisemnie – jednak nie wcześniej niż po upływie 12 miesięcy od zawarcia umowy. Strony zawrą aneks do umowy, w którym określą zmienioną o wskaźnik inflacji cenę za dostawę, o której mowa w § 1 oraz termin, od którego aneks będzie obowiązywał, nie wcześniejszy jednak niż po 12 miesiącach obowiązywania umowy.</w:t>
      </w:r>
    </w:p>
    <w:p w14:paraId="6F4CF2B7" w14:textId="77777777" w:rsidR="005018AD" w:rsidRPr="005018AD" w:rsidRDefault="005018AD" w:rsidP="005018AD">
      <w:pPr>
        <w:numPr>
          <w:ilvl w:val="0"/>
          <w:numId w:val="8"/>
        </w:numPr>
        <w:spacing w:after="160" w:line="360" w:lineRule="auto"/>
        <w:ind w:left="0" w:firstLine="0"/>
        <w:jc w:val="both"/>
        <w:rPr>
          <w:rFonts w:ascii="Adagio_Slab" w:eastAsiaTheme="minorHAnsi" w:hAnsi="Adagio_Slab" w:cstheme="minorBidi"/>
          <w:sz w:val="20"/>
          <w:szCs w:val="20"/>
          <w:lang w:eastAsia="en-US"/>
        </w:rPr>
      </w:pPr>
      <w:r w:rsidRPr="005018AD">
        <w:rPr>
          <w:rFonts w:ascii="Adagio_Slab" w:eastAsiaTheme="minorHAnsi" w:hAnsi="Adagio_Slab" w:cstheme="minorBidi"/>
          <w:sz w:val="20"/>
          <w:szCs w:val="20"/>
          <w:lang w:eastAsia="en-US"/>
        </w:rPr>
        <w:t>Maksymalna wartość zmiany wynagrodzenia, jaką dopuszcza Zamawiający w oparciu o średnioroczny wskaźnik wzrostu cen towarów i usług konsumpcyjnych ogółem wynosi 10%.</w:t>
      </w:r>
      <w:r w:rsidRPr="005018AD">
        <w:rPr>
          <w:rFonts w:ascii="Adagio_Slab" w:hAnsi="Adagio_Slab" w:cstheme="minorBidi"/>
          <w:sz w:val="20"/>
          <w:szCs w:val="20"/>
          <w:lang w:eastAsia="en-US"/>
        </w:rPr>
        <w:t xml:space="preserve"> Ceny Produktów nie będą wyższe od standardowo oferowanych klientom posiadającym status podobny do statusu Zamawiającego.</w:t>
      </w:r>
    </w:p>
    <w:p w14:paraId="76084DD7" w14:textId="77777777" w:rsidR="005018AD" w:rsidRPr="005018AD" w:rsidRDefault="005018AD" w:rsidP="005018AD">
      <w:pPr>
        <w:numPr>
          <w:ilvl w:val="0"/>
          <w:numId w:val="8"/>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Politechnika Warszawska oświadcza, że jest czynnym podatnikiem VAT i posiada numer NIP: 525-000-58-34.</w:t>
      </w:r>
    </w:p>
    <w:p w14:paraId="3768F6DB"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 6</w:t>
      </w:r>
    </w:p>
    <w:p w14:paraId="50D2F11F" w14:textId="77777777" w:rsidR="005018AD" w:rsidRPr="005018AD" w:rsidRDefault="005018AD" w:rsidP="005018AD">
      <w:pPr>
        <w:numPr>
          <w:ilvl w:val="0"/>
          <w:numId w:val="14"/>
        </w:numPr>
        <w:tabs>
          <w:tab w:val="num" w:pos="426"/>
        </w:tabs>
        <w:spacing w:after="160" w:line="360" w:lineRule="auto"/>
        <w:ind w:left="0" w:firstLine="0"/>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77909A1" w14:textId="77777777" w:rsidR="005018AD" w:rsidRPr="005018AD" w:rsidRDefault="005018AD" w:rsidP="005018AD">
      <w:pPr>
        <w:numPr>
          <w:ilvl w:val="0"/>
          <w:numId w:val="14"/>
        </w:numPr>
        <w:spacing w:after="160" w:line="360" w:lineRule="auto"/>
        <w:ind w:left="0" w:firstLine="0"/>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lastRenderedPageBreak/>
        <w:t>Podstawę wystawienia faktur będą stanowiły protokoły odbioru partii towaru dla każdej z poszczególnych dostaw.</w:t>
      </w:r>
    </w:p>
    <w:p w14:paraId="09733763" w14:textId="77777777" w:rsidR="005018AD" w:rsidRPr="005018AD" w:rsidRDefault="005018AD" w:rsidP="005018AD">
      <w:pPr>
        <w:numPr>
          <w:ilvl w:val="0"/>
          <w:numId w:val="14"/>
        </w:numPr>
        <w:spacing w:after="160" w:line="360" w:lineRule="auto"/>
        <w:ind w:left="0" w:firstLine="0"/>
        <w:jc w:val="both"/>
        <w:rPr>
          <w:rFonts w:ascii="Adagio_Slab" w:hAnsi="Adagio_Slab"/>
          <w:sz w:val="20"/>
          <w:szCs w:val="20"/>
        </w:rPr>
      </w:pPr>
      <w:r w:rsidRPr="005018AD">
        <w:rPr>
          <w:rFonts w:ascii="Adagio_Slab" w:hAnsi="Adagio_Slab"/>
          <w:sz w:val="20"/>
          <w:szCs w:val="20"/>
        </w:rPr>
        <w:t>Zamawiający zobowiązuje się dokonać zapłaty za dostarczoną partię towaru zgodnie z ustaloną ceną netto powiększoną o należny podatek VAT. Podstawę zapłaty stanowi faktura VAT i jakościowo-ilościowy odbiór partii dostawy.</w:t>
      </w:r>
    </w:p>
    <w:p w14:paraId="242098E6" w14:textId="77777777" w:rsidR="005018AD" w:rsidRPr="005018AD" w:rsidRDefault="005018AD" w:rsidP="005018AD">
      <w:pPr>
        <w:numPr>
          <w:ilvl w:val="0"/>
          <w:numId w:val="14"/>
        </w:numPr>
        <w:spacing w:after="160" w:line="360" w:lineRule="auto"/>
        <w:ind w:left="0" w:firstLine="0"/>
        <w:jc w:val="both"/>
        <w:rPr>
          <w:rFonts w:ascii="Adagio_Slab" w:hAnsi="Adagio_Slab"/>
          <w:sz w:val="20"/>
          <w:szCs w:val="20"/>
        </w:rPr>
      </w:pPr>
      <w:r w:rsidRPr="005018AD">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196716B" w14:textId="77777777" w:rsidR="005018AD" w:rsidRPr="005018AD" w:rsidRDefault="005018AD" w:rsidP="005018AD">
      <w:pPr>
        <w:spacing w:line="360" w:lineRule="auto"/>
        <w:jc w:val="center"/>
        <w:rPr>
          <w:rFonts w:ascii="Adagio_Slab" w:eastAsia="Calibri" w:hAnsi="Adagio_Slab" w:cs="Arial"/>
          <w:color w:val="000000"/>
          <w:sz w:val="20"/>
          <w:szCs w:val="20"/>
        </w:rPr>
      </w:pPr>
    </w:p>
    <w:p w14:paraId="6BCCA129"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 7</w:t>
      </w:r>
    </w:p>
    <w:p w14:paraId="244F91B1" w14:textId="77777777" w:rsidR="005018AD" w:rsidRPr="005018AD" w:rsidRDefault="005018AD" w:rsidP="005018AD">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sidRPr="005018AD">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1B94E714" w14:textId="77777777" w:rsidR="005018AD" w:rsidRPr="005018AD" w:rsidRDefault="005018AD" w:rsidP="005018AD">
      <w:pPr>
        <w:numPr>
          <w:ilvl w:val="0"/>
          <w:numId w:val="9"/>
        </w:numPr>
        <w:tabs>
          <w:tab w:val="num" w:pos="284"/>
        </w:tabs>
        <w:spacing w:after="160" w:line="360" w:lineRule="auto"/>
        <w:ind w:left="0" w:firstLine="0"/>
        <w:jc w:val="both"/>
        <w:rPr>
          <w:rFonts w:ascii="Adagio_Slab" w:hAnsi="Adagio_Slab" w:cs="Arial"/>
          <w:sz w:val="20"/>
          <w:szCs w:val="20"/>
          <w:lang w:eastAsia="en-US"/>
        </w:rPr>
      </w:pPr>
      <w:r w:rsidRPr="005018AD">
        <w:rPr>
          <w:rFonts w:ascii="Adagio_Slab" w:hAnsi="Adagio_Slab" w:cs="Arial"/>
          <w:kern w:val="16"/>
          <w:sz w:val="20"/>
          <w:szCs w:val="20"/>
          <w:lang w:eastAsia="en-US"/>
        </w:rPr>
        <w:t>W przypadku zastrzeżeń co do zgodności ilościowej, technicznej i jakościowej dostarczonych artykułów z postanowieniami umowy, Zamawiający wyznaczy Wykonawcy dodatkowy 3 dniowy termin na dostarczenie artykułów biurowych wolnych  od wad i w ilości i specyfikacji technicznej wynikającej z umowy, a w przypadku niedotrzymania tego terminu przystąpi do naliczania kar umownych.</w:t>
      </w:r>
    </w:p>
    <w:p w14:paraId="3A71B173" w14:textId="77777777" w:rsidR="005018AD" w:rsidRPr="005018AD" w:rsidRDefault="005018AD" w:rsidP="005018AD">
      <w:pPr>
        <w:spacing w:line="360" w:lineRule="auto"/>
        <w:jc w:val="center"/>
        <w:rPr>
          <w:rFonts w:ascii="Adagio_Slab" w:hAnsi="Adagio_Slab" w:cs="Arial"/>
          <w:sz w:val="20"/>
          <w:szCs w:val="20"/>
          <w:lang w:eastAsia="en-US"/>
        </w:rPr>
      </w:pPr>
      <w:r w:rsidRPr="005018AD">
        <w:rPr>
          <w:rFonts w:ascii="Adagio_Slab" w:hAnsi="Adagio_Slab" w:cs="Arial"/>
          <w:sz w:val="20"/>
          <w:szCs w:val="20"/>
          <w:lang w:eastAsia="en-US"/>
        </w:rPr>
        <w:t>§ 8</w:t>
      </w:r>
    </w:p>
    <w:p w14:paraId="36B151AF" w14:textId="77777777" w:rsidR="005018AD" w:rsidRPr="005018AD" w:rsidRDefault="005018AD" w:rsidP="005018AD">
      <w:pPr>
        <w:spacing w:line="360" w:lineRule="auto"/>
        <w:rPr>
          <w:rFonts w:ascii="Adagio_Slab" w:hAnsi="Adagio_Slab" w:cs="Arial"/>
          <w:sz w:val="20"/>
          <w:szCs w:val="20"/>
          <w:lang w:eastAsia="en-US"/>
        </w:rPr>
      </w:pPr>
      <w:r w:rsidRPr="005018AD">
        <w:rPr>
          <w:rFonts w:ascii="Adagio_Slab" w:hAnsi="Adagio_Slab" w:cs="Arial"/>
          <w:sz w:val="20"/>
          <w:szCs w:val="20"/>
          <w:lang w:eastAsia="en-US"/>
        </w:rPr>
        <w:t>Wykonawca udziela Zamawiającemu gwarancji na przedmiot umowy zgodnie z ofertą tj. na okres ……………. od dnia zrealizowania dostawy bez zastrzeżeń.</w:t>
      </w:r>
    </w:p>
    <w:p w14:paraId="4B97764C" w14:textId="77777777" w:rsidR="005018AD" w:rsidRPr="005018AD" w:rsidRDefault="005018AD" w:rsidP="005018AD">
      <w:pPr>
        <w:spacing w:line="360" w:lineRule="auto"/>
        <w:jc w:val="center"/>
        <w:rPr>
          <w:rFonts w:ascii="Adagio_Slab" w:hAnsi="Adagio_Slab" w:cs="Arial"/>
          <w:sz w:val="20"/>
          <w:szCs w:val="20"/>
          <w:lang w:eastAsia="en-US"/>
        </w:rPr>
      </w:pPr>
    </w:p>
    <w:p w14:paraId="0CA225A4" w14:textId="77777777" w:rsidR="005018AD" w:rsidRPr="005018AD" w:rsidRDefault="005018AD" w:rsidP="005018AD">
      <w:pPr>
        <w:spacing w:line="360" w:lineRule="auto"/>
        <w:jc w:val="center"/>
        <w:rPr>
          <w:rFonts w:ascii="Adagio_Slab" w:hAnsi="Adagio_Slab" w:cs="Arial"/>
          <w:sz w:val="20"/>
          <w:szCs w:val="20"/>
          <w:lang w:eastAsia="en-US"/>
        </w:rPr>
      </w:pPr>
      <w:r w:rsidRPr="005018AD">
        <w:rPr>
          <w:rFonts w:ascii="Adagio_Slab" w:hAnsi="Adagio_Slab" w:cs="Arial"/>
          <w:sz w:val="20"/>
          <w:szCs w:val="20"/>
          <w:lang w:eastAsia="en-US"/>
        </w:rPr>
        <w:t>§ 9</w:t>
      </w:r>
    </w:p>
    <w:p w14:paraId="438ACADC" w14:textId="77777777" w:rsidR="005018AD" w:rsidRPr="005018AD" w:rsidRDefault="005018AD" w:rsidP="005018AD">
      <w:pPr>
        <w:spacing w:line="360" w:lineRule="auto"/>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3E95424C" w14:textId="77777777" w:rsidR="005018AD" w:rsidRPr="005018AD" w:rsidRDefault="005018AD" w:rsidP="005018AD">
      <w:pPr>
        <w:spacing w:line="360" w:lineRule="auto"/>
        <w:jc w:val="center"/>
        <w:rPr>
          <w:rFonts w:ascii="Adagio_Slab" w:eastAsia="Calibri" w:hAnsi="Adagio_Slab" w:cs="Arial"/>
          <w:color w:val="000000"/>
          <w:sz w:val="20"/>
          <w:szCs w:val="20"/>
        </w:rPr>
      </w:pPr>
    </w:p>
    <w:p w14:paraId="7F1D386B" w14:textId="77777777" w:rsidR="005018AD" w:rsidRPr="005018AD" w:rsidRDefault="005018AD" w:rsidP="005018AD">
      <w:pPr>
        <w:spacing w:line="360" w:lineRule="auto"/>
        <w:jc w:val="center"/>
        <w:rPr>
          <w:rFonts w:ascii="Adagio_Slab" w:eastAsia="Calibri" w:hAnsi="Adagio_Slab" w:cs="Arial"/>
          <w:color w:val="000000"/>
          <w:sz w:val="20"/>
          <w:szCs w:val="20"/>
        </w:rPr>
      </w:pPr>
    </w:p>
    <w:p w14:paraId="1F0A66C5"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 10</w:t>
      </w:r>
    </w:p>
    <w:p w14:paraId="6D155DD1" w14:textId="77777777" w:rsidR="005018AD" w:rsidRPr="005018AD" w:rsidRDefault="005018AD" w:rsidP="005018AD">
      <w:pPr>
        <w:spacing w:line="360" w:lineRule="auto"/>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67BD1B5A"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§11</w:t>
      </w:r>
    </w:p>
    <w:p w14:paraId="5CCF326C" w14:textId="77777777" w:rsidR="005018AD" w:rsidRPr="005018AD" w:rsidRDefault="005018AD" w:rsidP="005018AD">
      <w:pPr>
        <w:spacing w:line="360" w:lineRule="auto"/>
        <w:jc w:val="both"/>
        <w:rPr>
          <w:rFonts w:ascii="Adagio_Slab" w:hAnsi="Adagio_Slab" w:cs="Arial"/>
          <w:sz w:val="20"/>
          <w:szCs w:val="20"/>
          <w:lang w:eastAsia="en-US"/>
        </w:rPr>
      </w:pPr>
      <w:r w:rsidRPr="005018AD">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13CE3433" w14:textId="39BA3AF7" w:rsidR="005018AD" w:rsidRDefault="005018AD" w:rsidP="005018AD">
      <w:pPr>
        <w:spacing w:line="360" w:lineRule="auto"/>
        <w:jc w:val="center"/>
        <w:rPr>
          <w:rFonts w:ascii="Adagio_Slab" w:eastAsia="Calibri" w:hAnsi="Adagio_Slab" w:cs="Arial"/>
          <w:color w:val="000000"/>
          <w:sz w:val="20"/>
          <w:szCs w:val="20"/>
        </w:rPr>
      </w:pPr>
    </w:p>
    <w:p w14:paraId="3874FB8F" w14:textId="77777777" w:rsidR="00B12B95" w:rsidRPr="005018AD" w:rsidRDefault="00B12B95" w:rsidP="005018AD">
      <w:pPr>
        <w:spacing w:line="360" w:lineRule="auto"/>
        <w:jc w:val="center"/>
        <w:rPr>
          <w:rFonts w:ascii="Adagio_Slab" w:eastAsia="Calibri" w:hAnsi="Adagio_Slab" w:cs="Arial"/>
          <w:color w:val="000000"/>
          <w:sz w:val="20"/>
          <w:szCs w:val="20"/>
        </w:rPr>
      </w:pPr>
    </w:p>
    <w:p w14:paraId="68B54FA2"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lastRenderedPageBreak/>
        <w:t>§12</w:t>
      </w:r>
    </w:p>
    <w:p w14:paraId="0EBCE228" w14:textId="77777777" w:rsidR="005018AD" w:rsidRPr="005018AD" w:rsidRDefault="005018AD" w:rsidP="005018AD">
      <w:pPr>
        <w:spacing w:line="360" w:lineRule="auto"/>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Osobami uprawnionymi do uzgodnień technicznych i dokonania odbioru przedmiotu zamówienia są:</w:t>
      </w:r>
    </w:p>
    <w:p w14:paraId="7F3CC602" w14:textId="77777777" w:rsidR="005018AD" w:rsidRPr="005018AD" w:rsidRDefault="005018AD" w:rsidP="005018AD">
      <w:pPr>
        <w:spacing w:line="360" w:lineRule="auto"/>
        <w:rPr>
          <w:rFonts w:ascii="Adagio_Slab" w:eastAsia="Calibri" w:hAnsi="Adagio_Slab" w:cs="Arial"/>
          <w:color w:val="000000"/>
          <w:sz w:val="20"/>
          <w:szCs w:val="20"/>
        </w:rPr>
      </w:pPr>
      <w:r w:rsidRPr="005018AD">
        <w:rPr>
          <w:rFonts w:ascii="Adagio_Slab" w:eastAsia="Calibri" w:hAnsi="Adagio_Slab" w:cs="Arial"/>
          <w:color w:val="000000"/>
          <w:sz w:val="20"/>
          <w:szCs w:val="20"/>
        </w:rPr>
        <w:t>1)  ze strony Zamawiającego :......................................................................</w:t>
      </w:r>
    </w:p>
    <w:p w14:paraId="598544BE" w14:textId="77777777" w:rsidR="005018AD" w:rsidRPr="005018AD" w:rsidRDefault="005018AD" w:rsidP="005018AD">
      <w:pPr>
        <w:spacing w:line="360" w:lineRule="auto"/>
        <w:rPr>
          <w:rFonts w:ascii="Adagio_Slab" w:eastAsia="Calibri" w:hAnsi="Adagio_Slab" w:cs="Arial"/>
          <w:color w:val="000000"/>
          <w:sz w:val="20"/>
          <w:szCs w:val="20"/>
        </w:rPr>
      </w:pPr>
      <w:r w:rsidRPr="005018AD">
        <w:rPr>
          <w:rFonts w:ascii="Adagio_Slab" w:eastAsia="Calibri" w:hAnsi="Adagio_Slab" w:cs="Arial"/>
          <w:color w:val="000000"/>
          <w:sz w:val="20"/>
          <w:szCs w:val="20"/>
        </w:rPr>
        <w:t>2) ze strony Wykonawcy …………………………………………………………….</w:t>
      </w:r>
    </w:p>
    <w:p w14:paraId="68AB1D57" w14:textId="77777777" w:rsidR="005018AD" w:rsidRPr="005018AD" w:rsidRDefault="005018AD" w:rsidP="005018AD">
      <w:pPr>
        <w:spacing w:line="360" w:lineRule="auto"/>
        <w:jc w:val="center"/>
        <w:rPr>
          <w:rFonts w:ascii="Adagio_Slab" w:eastAsia="Calibri" w:hAnsi="Adagio_Slab" w:cs="Arial"/>
          <w:color w:val="000000"/>
          <w:sz w:val="20"/>
          <w:szCs w:val="20"/>
        </w:rPr>
      </w:pPr>
    </w:p>
    <w:p w14:paraId="0791772A" w14:textId="77777777" w:rsidR="005018AD" w:rsidRPr="005018AD" w:rsidRDefault="005018AD" w:rsidP="005018AD">
      <w:pPr>
        <w:spacing w:line="360" w:lineRule="auto"/>
        <w:jc w:val="center"/>
        <w:rPr>
          <w:rFonts w:ascii="Adagio_Slab" w:eastAsia="Calibri" w:hAnsi="Adagio_Slab" w:cs="Arial"/>
          <w:color w:val="000000"/>
          <w:sz w:val="20"/>
          <w:szCs w:val="20"/>
        </w:rPr>
      </w:pPr>
      <w:r w:rsidRPr="005018AD">
        <w:rPr>
          <w:rFonts w:ascii="Adagio_Slab" w:eastAsia="Calibri" w:hAnsi="Adagio_Slab" w:cs="Arial"/>
          <w:color w:val="000000"/>
          <w:sz w:val="20"/>
          <w:szCs w:val="20"/>
        </w:rPr>
        <w:t>§ 13</w:t>
      </w:r>
    </w:p>
    <w:p w14:paraId="72953097" w14:textId="77777777" w:rsidR="005018AD" w:rsidRPr="005018AD" w:rsidRDefault="005018AD" w:rsidP="005018AD">
      <w:pPr>
        <w:widowControl w:val="0"/>
        <w:numPr>
          <w:ilvl w:val="0"/>
          <w:numId w:val="15"/>
        </w:numPr>
        <w:suppressAutoHyphens/>
        <w:autoSpaceDE w:val="0"/>
        <w:autoSpaceDN w:val="0"/>
        <w:spacing w:after="160" w:line="360" w:lineRule="auto"/>
        <w:ind w:left="0" w:firstLine="0"/>
        <w:jc w:val="both"/>
        <w:rPr>
          <w:rFonts w:ascii="Adagio_Slab" w:hAnsi="Adagio_Slab" w:cs="Arial"/>
          <w:sz w:val="20"/>
          <w:szCs w:val="20"/>
          <w:lang w:eastAsia="en-US"/>
        </w:rPr>
      </w:pPr>
      <w:r w:rsidRPr="005018AD">
        <w:rPr>
          <w:rFonts w:ascii="Adagio_Slab" w:hAnsi="Adagio_Slab" w:cs="Arial"/>
          <w:sz w:val="20"/>
          <w:szCs w:val="20"/>
          <w:lang w:eastAsia="en-US"/>
        </w:rPr>
        <w:t>Wykonawca zapłaci Zamawiającemu kary umowne:</w:t>
      </w:r>
    </w:p>
    <w:p w14:paraId="607602BF" w14:textId="77777777" w:rsidR="005018AD" w:rsidRPr="005018AD" w:rsidRDefault="005018AD" w:rsidP="005018AD">
      <w:pPr>
        <w:widowControl w:val="0"/>
        <w:numPr>
          <w:ilvl w:val="3"/>
          <w:numId w:val="15"/>
        </w:numPr>
        <w:tabs>
          <w:tab w:val="left" w:pos="284"/>
        </w:tabs>
        <w:suppressAutoHyphens/>
        <w:autoSpaceDE w:val="0"/>
        <w:autoSpaceDN w:val="0"/>
        <w:spacing w:after="160" w:line="360" w:lineRule="auto"/>
        <w:ind w:left="0" w:firstLine="0"/>
        <w:jc w:val="both"/>
        <w:rPr>
          <w:rFonts w:ascii="Adagio_Slab" w:hAnsi="Adagio_Slab" w:cs="Arial"/>
          <w:sz w:val="20"/>
          <w:szCs w:val="20"/>
          <w:lang w:eastAsia="en-US"/>
        </w:rPr>
      </w:pPr>
      <w:r w:rsidRPr="005018AD">
        <w:rPr>
          <w:rFonts w:ascii="Adagio_Slab" w:hAnsi="Adagio_Slab" w:cs="Arial"/>
          <w:sz w:val="20"/>
          <w:szCs w:val="20"/>
          <w:lang w:eastAsia="en-US"/>
        </w:rPr>
        <w:t>z tytułu odstąpienia od umowy z przyczyn leżących po stronie Wykonawcy- w wysokości 10% wynagrodzenia brutto, o którym mowa w §5 ust. 1 umowy,</w:t>
      </w:r>
    </w:p>
    <w:p w14:paraId="2A5436D3" w14:textId="77777777" w:rsidR="005018AD" w:rsidRPr="005018AD" w:rsidRDefault="005018AD" w:rsidP="005018AD">
      <w:pPr>
        <w:widowControl w:val="0"/>
        <w:numPr>
          <w:ilvl w:val="3"/>
          <w:numId w:val="15"/>
        </w:numPr>
        <w:tabs>
          <w:tab w:val="left" w:pos="284"/>
        </w:tabs>
        <w:suppressAutoHyphens/>
        <w:autoSpaceDE w:val="0"/>
        <w:autoSpaceDN w:val="0"/>
        <w:spacing w:after="160" w:line="360" w:lineRule="auto"/>
        <w:ind w:left="0" w:firstLine="0"/>
        <w:jc w:val="both"/>
        <w:rPr>
          <w:rFonts w:ascii="Adagio_Slab" w:hAnsi="Adagio_Slab" w:cs="Arial"/>
          <w:sz w:val="20"/>
          <w:szCs w:val="20"/>
          <w:lang w:eastAsia="en-US"/>
        </w:rPr>
      </w:pPr>
      <w:r w:rsidRPr="005018AD">
        <w:rPr>
          <w:rFonts w:ascii="Adagio_Slab" w:hAnsi="Adagio_Slab" w:cs="Arial"/>
          <w:sz w:val="20"/>
          <w:szCs w:val="20"/>
          <w:lang w:eastAsia="en-US"/>
        </w:rPr>
        <w:t xml:space="preserve"> za zwłokę w wykonaniu przedmiotu umowy w wysokości 0.1% wynagrodzenia brutto, o którym mowa w §5ust. 1, za każdy dzień zwłoki.</w:t>
      </w:r>
    </w:p>
    <w:p w14:paraId="7BC80388" w14:textId="77777777" w:rsidR="005018AD" w:rsidRPr="005018AD" w:rsidRDefault="005018AD" w:rsidP="005018AD">
      <w:pPr>
        <w:widowControl w:val="0"/>
        <w:suppressAutoHyphens/>
        <w:autoSpaceDE w:val="0"/>
        <w:autoSpaceDN w:val="0"/>
        <w:spacing w:line="360" w:lineRule="auto"/>
        <w:jc w:val="both"/>
        <w:rPr>
          <w:rFonts w:ascii="Adagio_Slab" w:hAnsi="Adagio_Slab" w:cs="Arial"/>
          <w:sz w:val="20"/>
          <w:szCs w:val="20"/>
          <w:lang w:eastAsia="en-US"/>
        </w:rPr>
      </w:pPr>
      <w:r w:rsidRPr="005018AD">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433C722A" w14:textId="77777777" w:rsidR="005018AD" w:rsidRPr="005018AD" w:rsidRDefault="005018AD" w:rsidP="005018AD">
      <w:pPr>
        <w:widowControl w:val="0"/>
        <w:suppressAutoHyphens/>
        <w:autoSpaceDE w:val="0"/>
        <w:autoSpaceDN w:val="0"/>
        <w:spacing w:line="360" w:lineRule="auto"/>
        <w:jc w:val="both"/>
        <w:rPr>
          <w:rFonts w:ascii="Adagio_Slab" w:hAnsi="Adagio_Slab" w:cs="Arial"/>
          <w:sz w:val="20"/>
          <w:szCs w:val="20"/>
          <w:lang w:eastAsia="en-US"/>
        </w:rPr>
      </w:pPr>
      <w:r w:rsidRPr="005018AD">
        <w:rPr>
          <w:rFonts w:ascii="Adagio_Slab" w:hAnsi="Adagio_Slab" w:cs="Arial"/>
          <w:sz w:val="20"/>
          <w:szCs w:val="20"/>
          <w:lang w:eastAsia="en-US"/>
        </w:rPr>
        <w:t>3. Strony mogą domagać się odszkodowania na zasadach ogólnych za szkodę przekraczającą wysokość kar umownych.</w:t>
      </w:r>
    </w:p>
    <w:p w14:paraId="00F4958B" w14:textId="77777777" w:rsidR="005018AD" w:rsidRPr="005018AD" w:rsidRDefault="005018AD" w:rsidP="005018AD">
      <w:pPr>
        <w:widowControl w:val="0"/>
        <w:suppressAutoHyphens/>
        <w:autoSpaceDE w:val="0"/>
        <w:autoSpaceDN w:val="0"/>
        <w:spacing w:line="360" w:lineRule="auto"/>
        <w:jc w:val="both"/>
        <w:rPr>
          <w:rFonts w:ascii="Adagio_Slab" w:hAnsi="Adagio_Slab" w:cs="Arial"/>
          <w:sz w:val="20"/>
          <w:szCs w:val="20"/>
          <w:lang w:eastAsia="en-US"/>
        </w:rPr>
      </w:pPr>
      <w:r w:rsidRPr="005018AD">
        <w:rPr>
          <w:rFonts w:ascii="Adagio_Slab" w:hAnsi="Adagio_Slab" w:cs="Arial"/>
          <w:sz w:val="20"/>
          <w:szCs w:val="20"/>
          <w:lang w:eastAsia="en-US"/>
        </w:rPr>
        <w:t>4. Wykonawca ma prawo do potrącenia kar umownych z wynagrodzenia należnego Wykonawcy.</w:t>
      </w:r>
    </w:p>
    <w:p w14:paraId="4219B8A2" w14:textId="77777777" w:rsidR="005018AD" w:rsidRPr="005018AD" w:rsidRDefault="005018AD" w:rsidP="005018AD">
      <w:pPr>
        <w:spacing w:line="360" w:lineRule="auto"/>
        <w:jc w:val="center"/>
        <w:rPr>
          <w:rFonts w:ascii="Adagio_Slab" w:hAnsi="Adagio_Slab" w:cs="Arial"/>
          <w:sz w:val="20"/>
          <w:szCs w:val="20"/>
          <w:lang w:eastAsia="en-US"/>
        </w:rPr>
      </w:pPr>
    </w:p>
    <w:p w14:paraId="6FCCEF19" w14:textId="77777777" w:rsidR="005018AD" w:rsidRPr="005018AD" w:rsidRDefault="005018AD" w:rsidP="005018AD">
      <w:pPr>
        <w:spacing w:line="360" w:lineRule="auto"/>
        <w:jc w:val="center"/>
        <w:rPr>
          <w:rFonts w:ascii="Adagio_Slab" w:hAnsi="Adagio_Slab" w:cs="Arial"/>
          <w:sz w:val="20"/>
          <w:szCs w:val="20"/>
          <w:lang w:eastAsia="en-US"/>
        </w:rPr>
      </w:pPr>
      <w:r w:rsidRPr="005018AD">
        <w:rPr>
          <w:rFonts w:ascii="Adagio_Slab" w:hAnsi="Adagio_Slab" w:cs="Arial"/>
          <w:sz w:val="20"/>
          <w:szCs w:val="20"/>
          <w:lang w:eastAsia="en-US"/>
        </w:rPr>
        <w:t>§ 14</w:t>
      </w:r>
    </w:p>
    <w:p w14:paraId="23FD8BFE" w14:textId="77777777" w:rsidR="005018AD" w:rsidRPr="005018AD" w:rsidRDefault="005018AD" w:rsidP="005018AD">
      <w:pPr>
        <w:autoSpaceDE w:val="0"/>
        <w:autoSpaceDN w:val="0"/>
        <w:adjustRightInd w:val="0"/>
        <w:spacing w:line="360" w:lineRule="auto"/>
        <w:rPr>
          <w:rFonts w:ascii="Adagio_Slab" w:hAnsi="Adagio_Slab"/>
          <w:sz w:val="20"/>
          <w:szCs w:val="20"/>
        </w:rPr>
      </w:pPr>
      <w:r w:rsidRPr="005018AD">
        <w:rPr>
          <w:rFonts w:ascii="Adagio_Slab" w:eastAsia="Calibri" w:hAnsi="Adagio_Slab" w:cs="Segoe UI"/>
          <w:color w:val="000000"/>
          <w:sz w:val="20"/>
          <w:szCs w:val="20"/>
        </w:rPr>
        <w:t xml:space="preserve">1. Zmiana treści niniejszej umowy może nastąpić wyłącznie w granicach unormowania art. 455 ustawy z dnia 11 września 2019 r. Prawo zamówień publicznych (PZP), w szczególności w przypadku:  </w:t>
      </w:r>
    </w:p>
    <w:p w14:paraId="50F05721" w14:textId="77777777" w:rsidR="005018AD" w:rsidRPr="005018AD" w:rsidRDefault="005018AD" w:rsidP="00646DCD">
      <w:pPr>
        <w:numPr>
          <w:ilvl w:val="0"/>
          <w:numId w:val="16"/>
        </w:numPr>
        <w:tabs>
          <w:tab w:val="left" w:pos="426"/>
        </w:tabs>
        <w:spacing w:after="160" w:line="360" w:lineRule="auto"/>
        <w:ind w:left="0" w:firstLine="0"/>
        <w:jc w:val="both"/>
        <w:rPr>
          <w:rFonts w:ascii="Adagio_Slab" w:eastAsia="Calibri" w:hAnsi="Adagio_Slab" w:cs="Segoe UI"/>
          <w:sz w:val="20"/>
          <w:szCs w:val="20"/>
        </w:rPr>
      </w:pPr>
      <w:r w:rsidRPr="005018AD">
        <w:rPr>
          <w:rFonts w:ascii="Adagio_Slab" w:hAnsi="Adagio_Slab"/>
          <w:sz w:val="20"/>
          <w:szCs w:val="20"/>
        </w:rPr>
        <w:t xml:space="preserve">zmiany artykułu biurowego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2F4B6E3F" w14:textId="77777777" w:rsidR="005018AD" w:rsidRPr="005018AD" w:rsidRDefault="005018AD" w:rsidP="00646DCD">
      <w:pPr>
        <w:numPr>
          <w:ilvl w:val="0"/>
          <w:numId w:val="16"/>
        </w:numPr>
        <w:tabs>
          <w:tab w:val="left" w:pos="426"/>
        </w:tabs>
        <w:spacing w:after="160" w:line="360" w:lineRule="auto"/>
        <w:ind w:left="0" w:firstLine="0"/>
        <w:jc w:val="both"/>
        <w:rPr>
          <w:rFonts w:ascii="Adagio_Slab" w:eastAsia="Calibri" w:hAnsi="Adagio_Slab" w:cs="Segoe UI"/>
          <w:sz w:val="20"/>
          <w:szCs w:val="20"/>
        </w:rPr>
      </w:pPr>
      <w:r w:rsidRPr="005018AD">
        <w:rPr>
          <w:rFonts w:ascii="Adagio_Slab" w:hAnsi="Adagio_Slab"/>
          <w:sz w:val="20"/>
          <w:szCs w:val="20"/>
        </w:rPr>
        <w:t xml:space="preserve">niewyczerpania wartości umowy, w terminie o którym mowa w § 3, Strony dopuszczają możliwość przedłużenia okresu obowiązywania umowy na czas określony, nie dłuższy niż 3 miesiące. </w:t>
      </w:r>
    </w:p>
    <w:p w14:paraId="7BD137E2" w14:textId="77777777" w:rsidR="005018AD" w:rsidRPr="005018AD" w:rsidRDefault="005018AD" w:rsidP="00646DCD">
      <w:pPr>
        <w:numPr>
          <w:ilvl w:val="0"/>
          <w:numId w:val="16"/>
        </w:numPr>
        <w:tabs>
          <w:tab w:val="left" w:pos="426"/>
        </w:tabs>
        <w:spacing w:after="160" w:line="360" w:lineRule="auto"/>
        <w:ind w:left="0" w:firstLine="0"/>
        <w:jc w:val="both"/>
        <w:rPr>
          <w:rFonts w:ascii="Adagio_Slab" w:eastAsia="Calibri" w:hAnsi="Adagio_Slab" w:cstheme="minorHAnsi"/>
          <w:sz w:val="20"/>
          <w:szCs w:val="20"/>
        </w:rPr>
      </w:pPr>
      <w:r w:rsidRPr="005018AD">
        <w:rPr>
          <w:rFonts w:ascii="Adagio_Slab" w:eastAsia="Calibri" w:hAnsi="Adagio_Slab" w:cs="Segoe UI"/>
          <w:sz w:val="20"/>
          <w:szCs w:val="20"/>
        </w:rPr>
        <w:t>zmiany terminu realizacji zamówienia określonego w</w:t>
      </w:r>
      <w:r w:rsidRPr="005018AD">
        <w:rPr>
          <w:rFonts w:ascii="Calibri" w:eastAsia="Calibri" w:hAnsi="Calibri" w:cs="Calibri"/>
          <w:sz w:val="20"/>
          <w:szCs w:val="20"/>
        </w:rPr>
        <w:t> </w:t>
      </w:r>
      <w:r w:rsidRPr="005018AD">
        <w:rPr>
          <w:rFonts w:ascii="Adagio_Slab" w:eastAsia="Calibri" w:hAnsi="Adagio_Slab" w:cs="Adagio_Slab"/>
          <w:sz w:val="20"/>
          <w:szCs w:val="20"/>
        </w:rPr>
        <w:t>§</w:t>
      </w:r>
      <w:r w:rsidRPr="005018AD">
        <w:rPr>
          <w:rFonts w:ascii="Calibri" w:eastAsia="Calibri" w:hAnsi="Calibri" w:cs="Calibri"/>
          <w:sz w:val="20"/>
          <w:szCs w:val="20"/>
        </w:rPr>
        <w:t> </w:t>
      </w:r>
      <w:r w:rsidRPr="005018AD">
        <w:rPr>
          <w:rFonts w:ascii="Adagio_Slab" w:eastAsia="Calibri" w:hAnsi="Adagio_Slab" w:cs="Segoe UI"/>
          <w:sz w:val="20"/>
          <w:szCs w:val="20"/>
        </w:rPr>
        <w:t>3 z uwagi na dzia</w:t>
      </w:r>
      <w:r w:rsidRPr="005018AD">
        <w:rPr>
          <w:rFonts w:ascii="Adagio_Slab" w:eastAsia="Calibri" w:hAnsi="Adagio_Slab" w:cs="Adagio_Slab"/>
          <w:sz w:val="20"/>
          <w:szCs w:val="20"/>
        </w:rPr>
        <w:t>ł</w:t>
      </w:r>
      <w:r w:rsidRPr="005018AD">
        <w:rPr>
          <w:rFonts w:ascii="Adagio_Slab" w:eastAsia="Calibri" w:hAnsi="Adagio_Slab" w:cs="Segoe UI"/>
          <w:sz w:val="20"/>
          <w:szCs w:val="20"/>
        </w:rPr>
        <w:t>anie si</w:t>
      </w:r>
      <w:r w:rsidRPr="005018AD">
        <w:rPr>
          <w:rFonts w:ascii="Adagio_Slab" w:eastAsia="Calibri" w:hAnsi="Adagio_Slab" w:cs="Adagio_Slab"/>
          <w:sz w:val="20"/>
          <w:szCs w:val="20"/>
        </w:rPr>
        <w:t>ł</w:t>
      </w:r>
      <w:r w:rsidRPr="005018AD">
        <w:rPr>
          <w:rFonts w:ascii="Adagio_Slab" w:eastAsia="Calibri" w:hAnsi="Adagio_Slab" w:cs="Segoe UI"/>
          <w:sz w:val="20"/>
          <w:szCs w:val="20"/>
        </w:rPr>
        <w:t>y wy</w:t>
      </w:r>
      <w:r w:rsidRPr="005018AD">
        <w:rPr>
          <w:rFonts w:ascii="Adagio_Slab" w:eastAsia="Calibri" w:hAnsi="Adagio_Slab" w:cs="Adagio_Slab"/>
          <w:sz w:val="20"/>
          <w:szCs w:val="20"/>
        </w:rPr>
        <w:t>ż</w:t>
      </w:r>
      <w:r w:rsidRPr="005018AD">
        <w:rPr>
          <w:rFonts w:ascii="Adagio_Slab" w:eastAsia="Calibri" w:hAnsi="Adagio_Slab" w:cs="Segoe UI"/>
          <w:sz w:val="20"/>
          <w:szCs w:val="20"/>
        </w:rPr>
        <w:t xml:space="preserve">szej tj. </w:t>
      </w:r>
      <w:r w:rsidRPr="005018AD">
        <w:rPr>
          <w:rFonts w:ascii="Adagio_Slab" w:hAnsi="Adagio_Slab"/>
          <w:sz w:val="20"/>
          <w:szCs w:val="20"/>
        </w:rPr>
        <w:t xml:space="preserve"> </w:t>
      </w:r>
      <w:r w:rsidRPr="005018AD">
        <w:rPr>
          <w:rFonts w:ascii="Adagio_Slab" w:hAnsi="Adagio_Slab" w:cstheme="minorHAnsi"/>
          <w:sz w:val="20"/>
          <w:szCs w:val="20"/>
        </w:rPr>
        <w:t xml:space="preserve">wystąpią przeszkody o obiektywnym charakterze (zdarzenia nadzwyczajne, zewnętrzne i niemożliwe do zapobieżenia, a więc mieszczące się w zakresie pojęciowym tzw. siły wyższej), zdarzenia nie leżące po żadnej ze stron umowy. Strony mają prawo do skorygowania uzgodnionych zobowiązań i przesunięcia terminu realizacji maksymalnie o czas trwania siły wyższej. Strony </w:t>
      </w:r>
      <w:r w:rsidRPr="005018AD">
        <w:rPr>
          <w:rFonts w:ascii="Adagio_Slab" w:hAnsi="Adagio_Slab" w:cstheme="minorHAnsi"/>
          <w:sz w:val="20"/>
          <w:szCs w:val="20"/>
        </w:rPr>
        <w:lastRenderedPageBreak/>
        <w:t>zobowiązują się do natychmiastowego poinformowania się nawzajem o wystąpieniu w/w przeszkód.</w:t>
      </w:r>
    </w:p>
    <w:p w14:paraId="2459C081" w14:textId="77777777" w:rsidR="005018AD" w:rsidRPr="005018AD" w:rsidRDefault="005018AD" w:rsidP="00646DCD">
      <w:pPr>
        <w:numPr>
          <w:ilvl w:val="0"/>
          <w:numId w:val="16"/>
        </w:numPr>
        <w:tabs>
          <w:tab w:val="left" w:pos="284"/>
        </w:tabs>
        <w:spacing w:after="160" w:line="360" w:lineRule="auto"/>
        <w:ind w:left="0" w:firstLine="0"/>
        <w:jc w:val="both"/>
        <w:rPr>
          <w:rFonts w:ascii="Adagio_Slab" w:eastAsia="Calibri" w:hAnsi="Adagio_Slab" w:cstheme="minorHAnsi"/>
          <w:sz w:val="20"/>
          <w:szCs w:val="20"/>
        </w:rPr>
      </w:pPr>
      <w:r w:rsidRPr="005018AD">
        <w:rPr>
          <w:rFonts w:ascii="Adagio_Slab" w:hAnsi="Adagio_Slab" w:cs="Arial"/>
          <w:sz w:val="20"/>
          <w:szCs w:val="20"/>
        </w:rPr>
        <w:t>zmiany wysokości wynagrodzenia należnego Wykonawcy po upływie 12 miesięcy trwania umowy w przypadku zmiany:</w:t>
      </w:r>
    </w:p>
    <w:p w14:paraId="223AE1D1" w14:textId="77777777" w:rsidR="005018AD" w:rsidRPr="005018AD" w:rsidRDefault="005018AD" w:rsidP="00646DCD">
      <w:pPr>
        <w:numPr>
          <w:ilvl w:val="0"/>
          <w:numId w:val="35"/>
        </w:numPr>
        <w:tabs>
          <w:tab w:val="left" w:pos="284"/>
        </w:tabs>
        <w:spacing w:after="160" w:line="360" w:lineRule="auto"/>
        <w:ind w:left="0" w:firstLine="0"/>
        <w:contextualSpacing/>
        <w:jc w:val="both"/>
        <w:rPr>
          <w:rFonts w:ascii="Adagio_Slab" w:eastAsia="Calibri" w:hAnsi="Adagio_Slab" w:cs="Segoe UI"/>
          <w:sz w:val="20"/>
          <w:szCs w:val="20"/>
        </w:rPr>
      </w:pPr>
      <w:r w:rsidRPr="005018AD">
        <w:rPr>
          <w:rFonts w:ascii="Adagio_Slab" w:eastAsia="Calibri" w:hAnsi="Adagio_Slab" w:cs="Segoe UI"/>
          <w:sz w:val="20"/>
          <w:szCs w:val="20"/>
        </w:rPr>
        <w:t>powszechnie obowiązującego prawa w zakresie mającym wpływ na realizację przedmiotu umowy, w</w:t>
      </w:r>
      <w:r w:rsidRPr="005018AD">
        <w:rPr>
          <w:rFonts w:ascii="Calibri" w:eastAsia="Calibri" w:hAnsi="Calibri" w:cs="Calibri"/>
          <w:sz w:val="20"/>
          <w:szCs w:val="20"/>
        </w:rPr>
        <w:t> </w:t>
      </w:r>
      <w:r w:rsidRPr="005018AD">
        <w:rPr>
          <w:rFonts w:ascii="Adagio_Slab" w:eastAsia="Calibri" w:hAnsi="Adagio_Slab" w:cs="Segoe UI"/>
          <w:sz w:val="20"/>
          <w:szCs w:val="20"/>
        </w:rPr>
        <w:t>szczeg</w:t>
      </w:r>
      <w:r w:rsidRPr="005018AD">
        <w:rPr>
          <w:rFonts w:ascii="Adagio_Slab" w:eastAsia="Calibri" w:hAnsi="Adagio_Slab" w:cs="Adagio_Slab"/>
          <w:sz w:val="20"/>
          <w:szCs w:val="20"/>
        </w:rPr>
        <w:t>ó</w:t>
      </w:r>
      <w:r w:rsidRPr="005018AD">
        <w:rPr>
          <w:rFonts w:ascii="Adagio_Slab" w:eastAsia="Calibri" w:hAnsi="Adagio_Slab" w:cs="Segoe UI"/>
          <w:sz w:val="20"/>
          <w:szCs w:val="20"/>
        </w:rPr>
        <w:t>lno</w:t>
      </w:r>
      <w:r w:rsidRPr="005018AD">
        <w:rPr>
          <w:rFonts w:ascii="Adagio_Slab" w:eastAsia="Calibri" w:hAnsi="Adagio_Slab" w:cs="Adagio_Slab"/>
          <w:sz w:val="20"/>
          <w:szCs w:val="20"/>
        </w:rPr>
        <w:t>ś</w:t>
      </w:r>
      <w:r w:rsidRPr="005018AD">
        <w:rPr>
          <w:rFonts w:ascii="Adagio_Slab" w:eastAsia="Calibri" w:hAnsi="Adagio_Slab" w:cs="Segoe UI"/>
          <w:sz w:val="20"/>
          <w:szCs w:val="20"/>
        </w:rPr>
        <w:t>ci zmiany stawki podatku od towar</w:t>
      </w:r>
      <w:r w:rsidRPr="005018AD">
        <w:rPr>
          <w:rFonts w:ascii="Adagio_Slab" w:eastAsia="Calibri" w:hAnsi="Adagio_Slab" w:cs="Adagio_Slab"/>
          <w:sz w:val="20"/>
          <w:szCs w:val="20"/>
        </w:rPr>
        <w:t>ó</w:t>
      </w:r>
      <w:r w:rsidRPr="005018AD">
        <w:rPr>
          <w:rFonts w:ascii="Adagio_Slab" w:eastAsia="Calibri" w:hAnsi="Adagio_Slab" w:cs="Segoe UI"/>
          <w:sz w:val="20"/>
          <w:szCs w:val="20"/>
        </w:rPr>
        <w:t>w i us</w:t>
      </w:r>
      <w:r w:rsidRPr="005018AD">
        <w:rPr>
          <w:rFonts w:ascii="Adagio_Slab" w:eastAsia="Calibri" w:hAnsi="Adagio_Slab" w:cs="Adagio_Slab"/>
          <w:sz w:val="20"/>
          <w:szCs w:val="20"/>
        </w:rPr>
        <w:t>ł</w:t>
      </w:r>
      <w:r w:rsidRPr="005018AD">
        <w:rPr>
          <w:rFonts w:ascii="Adagio_Slab" w:eastAsia="Calibri" w:hAnsi="Adagio_Slab" w:cs="Segoe UI"/>
          <w:sz w:val="20"/>
          <w:szCs w:val="20"/>
        </w:rPr>
        <w:t xml:space="preserve">ug, </w:t>
      </w:r>
      <w:r w:rsidRPr="005018AD">
        <w:rPr>
          <w:rFonts w:ascii="Adagio_Slab" w:hAnsi="Adagio_Slab"/>
          <w:sz w:val="20"/>
          <w:szCs w:val="20"/>
        </w:rPr>
        <w:t>wynikającą ze zmienionych stawek tego podatku obowiązujących w dacie powstania obowiązku podatkowego w czasie trwania umowy</w:t>
      </w:r>
      <w:r w:rsidRPr="005018AD">
        <w:rPr>
          <w:rFonts w:ascii="Adagio_Slab" w:eastAsia="Calibri" w:hAnsi="Adagio_Slab" w:cs="Segoe UI"/>
          <w:sz w:val="20"/>
          <w:szCs w:val="20"/>
        </w:rPr>
        <w:t xml:space="preserve"> przy czym zmianie ulegnie kwota podatku i kwota wynagrodzenia brutto;</w:t>
      </w:r>
      <w:r w:rsidRPr="005018AD">
        <w:rPr>
          <w:rFonts w:ascii="Adagio_Slab" w:hAnsi="Adagio_Slab"/>
          <w:sz w:val="20"/>
          <w:szCs w:val="20"/>
        </w:rPr>
        <w:t>.</w:t>
      </w:r>
    </w:p>
    <w:p w14:paraId="47F5D74E" w14:textId="77777777" w:rsidR="005018AD" w:rsidRPr="005018AD" w:rsidRDefault="005018AD" w:rsidP="00646DCD">
      <w:pPr>
        <w:numPr>
          <w:ilvl w:val="0"/>
          <w:numId w:val="35"/>
        </w:numPr>
        <w:tabs>
          <w:tab w:val="left" w:pos="426"/>
        </w:tabs>
        <w:spacing w:after="160" w:line="360" w:lineRule="auto"/>
        <w:ind w:left="0" w:firstLine="0"/>
        <w:contextualSpacing/>
        <w:jc w:val="both"/>
        <w:rPr>
          <w:rFonts w:ascii="Adagio_Slab" w:eastAsia="Calibri" w:hAnsi="Adagio_Slab" w:cs="Segoe UI"/>
          <w:sz w:val="20"/>
          <w:szCs w:val="20"/>
        </w:rPr>
      </w:pPr>
      <w:r w:rsidRPr="005018AD">
        <w:rPr>
          <w:rFonts w:ascii="Adagio_Slab" w:hAnsi="Adagio_Slab" w:cs="Arial"/>
          <w:sz w:val="20"/>
          <w:szCs w:val="20"/>
        </w:rPr>
        <w:t>wysokości minimalnego wynagrodzenia za pracę albo wysokości minimalnej stawki godzinowej, ustalonych na podstawie przepisów ustawy z dnia 10 października 2002 r. o minimalnym wynagrodzeniu za pracę – pod warunkiem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3D51B702" w14:textId="77777777" w:rsidR="005018AD" w:rsidRPr="005018AD" w:rsidRDefault="005018AD" w:rsidP="00646DCD">
      <w:pPr>
        <w:numPr>
          <w:ilvl w:val="0"/>
          <w:numId w:val="35"/>
        </w:numPr>
        <w:tabs>
          <w:tab w:val="left" w:pos="426"/>
        </w:tabs>
        <w:spacing w:after="160" w:line="360" w:lineRule="auto"/>
        <w:ind w:left="0" w:firstLine="0"/>
        <w:contextualSpacing/>
        <w:jc w:val="both"/>
        <w:rPr>
          <w:rFonts w:ascii="Adagio_Slab" w:eastAsia="Calibri" w:hAnsi="Adagio_Slab" w:cs="Segoe UI"/>
          <w:sz w:val="20"/>
          <w:szCs w:val="20"/>
        </w:rPr>
      </w:pPr>
      <w:r w:rsidRPr="005018AD">
        <w:rPr>
          <w:rFonts w:ascii="Adagio_Slab" w:hAnsi="Adagio_Slab" w:cs="Arial"/>
          <w:sz w:val="20"/>
          <w:szCs w:val="20"/>
        </w:rPr>
        <w:t>zasad podlegania ubezpieczeniom społecznym, ubezpieczeniu zdrowotnemu lub wysokości stawki składki na ubezpieczenia społeczne lub zdrowotne – pod warunkiem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02E6A23E" w14:textId="77777777" w:rsidR="005018AD" w:rsidRPr="005018AD" w:rsidRDefault="005018AD" w:rsidP="00646DCD">
      <w:pPr>
        <w:numPr>
          <w:ilvl w:val="0"/>
          <w:numId w:val="35"/>
        </w:numPr>
        <w:tabs>
          <w:tab w:val="left" w:pos="426"/>
        </w:tabs>
        <w:spacing w:after="160" w:line="360" w:lineRule="auto"/>
        <w:ind w:left="0" w:firstLine="0"/>
        <w:contextualSpacing/>
        <w:jc w:val="both"/>
        <w:rPr>
          <w:rFonts w:ascii="Adagio_Slab" w:eastAsia="Calibri" w:hAnsi="Adagio_Slab" w:cs="Segoe UI"/>
          <w:iCs/>
          <w:sz w:val="20"/>
          <w:szCs w:val="20"/>
        </w:rPr>
      </w:pPr>
      <w:r w:rsidRPr="005018AD">
        <w:rPr>
          <w:rFonts w:ascii="Adagio_Slab" w:hAnsi="Adagio_Slab" w:cs="Arial"/>
          <w:sz w:val="20"/>
          <w:szCs w:val="20"/>
        </w:rPr>
        <w:t>zasad gromadzenia i wysokości wpłat do pracowniczych planów kapitałowych, o których mowa w ustawie z dnia 4 października 2018 r. o pracowniczych planach kapitałowych (Dz. U. z 2020 r. poz.1342) – pod warunkiem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64EAE82F" w14:textId="77777777" w:rsidR="005018AD" w:rsidRPr="005018AD" w:rsidRDefault="005018AD" w:rsidP="00646DCD">
      <w:pPr>
        <w:numPr>
          <w:ilvl w:val="0"/>
          <w:numId w:val="36"/>
        </w:numPr>
        <w:spacing w:after="160" w:line="360" w:lineRule="auto"/>
        <w:ind w:left="0" w:firstLine="0"/>
        <w:contextualSpacing/>
        <w:jc w:val="both"/>
        <w:rPr>
          <w:rFonts w:ascii="Adagio_Slab" w:eastAsiaTheme="minorHAnsi" w:hAnsi="Adagio_Slab" w:cstheme="minorHAnsi"/>
          <w:sz w:val="20"/>
          <w:szCs w:val="20"/>
          <w:lang w:eastAsia="en-US"/>
        </w:rPr>
      </w:pPr>
      <w:r w:rsidRPr="005018AD">
        <w:rPr>
          <w:rFonts w:ascii="Adagio_Slab" w:eastAsiaTheme="minorHAnsi" w:hAnsi="Adagio_Slab" w:cstheme="minorHAnsi"/>
          <w:sz w:val="20"/>
          <w:szCs w:val="20"/>
          <w:lang w:eastAsia="en-US"/>
        </w:rPr>
        <w:t>Zmiana wysokości wynagrodzenia należnego Wykonawcy w przypadku zaistnienia przesłanki, o której mowa w ust. 1 pkt 4 lit. a) powyżej, będzie odnosić się wyłącznie do części przedmiotu Umowy zrealizowanej, zgodnie z terminami ustalonymi Umową, po dniu wejścia w życie przepisów zmieniających stawkę podatku od towarów i usług oraz/ lub podatku akcyzowego oraz wyłącznie do części przedmiotu Umowy, do której zastosowanie znajdzie zmiana stawki podatku od towarów i usług oraz/ lub podatku akcyzowego. W przypadku tej zmiany wartość wynagrodzenia netto nie zmieni się, a wartość wynagrodzenia brutto zostanie wyliczona na podstawie nowych przepisów.</w:t>
      </w:r>
    </w:p>
    <w:p w14:paraId="22DA2DBE" w14:textId="77777777" w:rsidR="005018AD" w:rsidRPr="005018AD" w:rsidRDefault="005018AD" w:rsidP="00646DCD">
      <w:pPr>
        <w:numPr>
          <w:ilvl w:val="0"/>
          <w:numId w:val="36"/>
        </w:numPr>
        <w:spacing w:after="160" w:line="360" w:lineRule="auto"/>
        <w:ind w:left="0" w:firstLine="0"/>
        <w:contextualSpacing/>
        <w:jc w:val="both"/>
        <w:rPr>
          <w:rFonts w:ascii="Adagio_Slab" w:eastAsiaTheme="minorHAnsi" w:hAnsi="Adagio_Slab" w:cstheme="minorHAnsi"/>
          <w:sz w:val="20"/>
          <w:szCs w:val="20"/>
          <w:lang w:eastAsia="en-US"/>
        </w:rPr>
      </w:pPr>
      <w:r w:rsidRPr="005018AD">
        <w:rPr>
          <w:rFonts w:ascii="Adagio_Slab" w:eastAsiaTheme="minorHAnsi" w:hAnsi="Adagio_Slab" w:cstheme="minorHAnsi"/>
          <w:sz w:val="20"/>
          <w:szCs w:val="20"/>
          <w:lang w:eastAsia="en-US"/>
        </w:rPr>
        <w:lastRenderedPageBreak/>
        <w:t>W przypadku zmiany, o której mowa w ust. 1 pkt. 4 lit. b) zmiana umowy wymaga wykazania przez Wykonawcę, że zmiana wysokości minimalnego wynagrodzenia / stawki godzinowej ma wpływ na koszty wykonania umowy, w szczególności Wykonawca zobowiązany jest wykazać, jaką część składową stawki wynagrodzenia umownego stanowi wynagrodzenie pracowników bezpośrednio wykonujących zamówienie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minimalnego wynagrodzenia.</w:t>
      </w:r>
    </w:p>
    <w:p w14:paraId="27199443" w14:textId="77777777" w:rsidR="005018AD" w:rsidRPr="005018AD" w:rsidRDefault="005018AD" w:rsidP="00646DCD">
      <w:pPr>
        <w:numPr>
          <w:ilvl w:val="0"/>
          <w:numId w:val="36"/>
        </w:numPr>
        <w:spacing w:after="160" w:line="360" w:lineRule="auto"/>
        <w:ind w:left="0" w:firstLine="0"/>
        <w:contextualSpacing/>
        <w:jc w:val="both"/>
        <w:rPr>
          <w:rFonts w:ascii="Adagio_Slab" w:eastAsiaTheme="minorHAnsi" w:hAnsi="Adagio_Slab" w:cstheme="minorHAnsi"/>
          <w:sz w:val="20"/>
          <w:szCs w:val="20"/>
          <w:lang w:eastAsia="en-US"/>
        </w:rPr>
      </w:pPr>
      <w:r w:rsidRPr="005018AD">
        <w:rPr>
          <w:rFonts w:ascii="Adagio_Slab" w:eastAsiaTheme="minorHAnsi" w:hAnsi="Adagio_Slab" w:cstheme="minorHAnsi"/>
          <w:sz w:val="20"/>
          <w:szCs w:val="20"/>
          <w:lang w:eastAsia="en-US"/>
        </w:rPr>
        <w:t xml:space="preserve">W przypadku zmiany, o której mowa w </w:t>
      </w:r>
      <w:bookmarkStart w:id="9" w:name="_Hlk100567748"/>
      <w:r w:rsidRPr="005018AD">
        <w:rPr>
          <w:rFonts w:ascii="Adagio_Slab" w:eastAsiaTheme="minorHAnsi" w:hAnsi="Adagio_Slab" w:cstheme="minorHAnsi"/>
          <w:sz w:val="20"/>
          <w:szCs w:val="20"/>
          <w:lang w:eastAsia="en-US"/>
        </w:rPr>
        <w:t xml:space="preserve">ust. 1 pkt. 4 lit. c) </w:t>
      </w:r>
      <w:bookmarkEnd w:id="9"/>
      <w:r w:rsidRPr="005018AD">
        <w:rPr>
          <w:rFonts w:ascii="Adagio_Slab" w:eastAsiaTheme="minorHAnsi" w:hAnsi="Adagio_Slab" w:cstheme="minorHAnsi"/>
          <w:sz w:val="20"/>
          <w:szCs w:val="20"/>
          <w:lang w:eastAsia="en-US"/>
        </w:rPr>
        <w:t>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wykazać, jaką część składową stawki wynagrodzenia umownego stanowią składki na ubezpieczenie społeczne lub zdrowotne pracowników bezpośrednio wykonujących zamówienie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składek na ubezpieczenie społeczne lub zdrowotne. Zmiana wysokości kwotowej składek na ubezpieczenie społeczne, stanowiąca konsekwencję wzrosty wynagrodzenia, nie stanowi podstawy waloryzacji ceny.</w:t>
      </w:r>
    </w:p>
    <w:p w14:paraId="1B5997B2" w14:textId="77777777" w:rsidR="005018AD" w:rsidRPr="005018AD" w:rsidRDefault="005018AD" w:rsidP="00646DCD">
      <w:pPr>
        <w:numPr>
          <w:ilvl w:val="0"/>
          <w:numId w:val="36"/>
        </w:numPr>
        <w:spacing w:after="160" w:line="360" w:lineRule="auto"/>
        <w:ind w:left="0" w:firstLine="0"/>
        <w:contextualSpacing/>
        <w:jc w:val="both"/>
        <w:rPr>
          <w:rFonts w:ascii="Adagio_Slab" w:eastAsiaTheme="minorHAnsi" w:hAnsi="Adagio_Slab" w:cstheme="minorHAnsi"/>
          <w:sz w:val="20"/>
          <w:szCs w:val="20"/>
          <w:lang w:eastAsia="en-US"/>
        </w:rPr>
      </w:pPr>
      <w:r w:rsidRPr="005018AD">
        <w:rPr>
          <w:rFonts w:ascii="Adagio_Slab" w:eastAsiaTheme="minorHAnsi" w:hAnsi="Adagio_Slab" w:cstheme="minorHAnsi"/>
          <w:sz w:val="20"/>
          <w:szCs w:val="20"/>
          <w:lang w:eastAsia="en-US"/>
        </w:rPr>
        <w:t>W przypadku zmiany, o której mowa w ust. 1 pkt. 4 lit. d), wynagrodzenie Wykonawcy ulegnie zmianie o kwotę odpowiadającą udokumentowanej zmianie kosztu Wykonawcy ponoszonego w wyniku zmiany zasad gromadzenia i wysokości wpłat do pracowniczych planów kapitałowych.</w:t>
      </w:r>
    </w:p>
    <w:p w14:paraId="571D5AD5" w14:textId="77777777" w:rsidR="005018AD" w:rsidRPr="005018AD" w:rsidRDefault="005018AD" w:rsidP="00646DCD">
      <w:pPr>
        <w:numPr>
          <w:ilvl w:val="0"/>
          <w:numId w:val="36"/>
        </w:numPr>
        <w:spacing w:after="160" w:line="360" w:lineRule="auto"/>
        <w:ind w:left="0" w:firstLine="0"/>
        <w:contextualSpacing/>
        <w:jc w:val="both"/>
        <w:rPr>
          <w:rFonts w:ascii="Adagio_Slab" w:eastAsiaTheme="minorHAnsi" w:hAnsi="Adagio_Slab" w:cstheme="minorHAnsi"/>
          <w:sz w:val="20"/>
          <w:szCs w:val="20"/>
          <w:lang w:eastAsia="en-US"/>
        </w:rPr>
      </w:pPr>
      <w:r w:rsidRPr="005018AD">
        <w:rPr>
          <w:rFonts w:ascii="Adagio_Slab" w:eastAsia="Calibri" w:hAnsi="Adagio_Slab" w:cs="Segoe UI"/>
          <w:sz w:val="20"/>
          <w:szCs w:val="20"/>
        </w:rPr>
        <w:lastRenderedPageBreak/>
        <w:t>Siła wyższa jest to zdarzenie, którego strony nie mogły przewidzieć, któremu nie mogły zapobiec, ani nie mogą przeciwdziałać, a</w:t>
      </w:r>
      <w:r w:rsidRPr="005018AD">
        <w:rPr>
          <w:rFonts w:ascii="Calibri" w:eastAsia="Calibri" w:hAnsi="Calibri" w:cs="Calibri"/>
          <w:sz w:val="20"/>
          <w:szCs w:val="20"/>
        </w:rPr>
        <w:t> </w:t>
      </w:r>
      <w:r w:rsidRPr="005018AD">
        <w:rPr>
          <w:rFonts w:ascii="Adagio_Slab" w:eastAsia="Calibri" w:hAnsi="Adagio_Slab" w:cs="Segoe UI"/>
          <w:sz w:val="20"/>
          <w:szCs w:val="20"/>
        </w:rPr>
        <w:t>kt</w:t>
      </w:r>
      <w:r w:rsidRPr="005018AD">
        <w:rPr>
          <w:rFonts w:ascii="Adagio_Slab" w:eastAsia="Calibri" w:hAnsi="Adagio_Slab" w:cs="Adagio_Slab"/>
          <w:sz w:val="20"/>
          <w:szCs w:val="20"/>
        </w:rPr>
        <w:t>ó</w:t>
      </w:r>
      <w:r w:rsidRPr="005018AD">
        <w:rPr>
          <w:rFonts w:ascii="Adagio_Slab" w:eastAsia="Calibri" w:hAnsi="Adagio_Slab" w:cs="Segoe UI"/>
          <w:sz w:val="20"/>
          <w:szCs w:val="20"/>
        </w:rPr>
        <w:t>re umo</w:t>
      </w:r>
      <w:r w:rsidRPr="005018AD">
        <w:rPr>
          <w:rFonts w:ascii="Adagio_Slab" w:eastAsia="Calibri" w:hAnsi="Adagio_Slab" w:cs="Adagio_Slab"/>
          <w:sz w:val="20"/>
          <w:szCs w:val="20"/>
        </w:rPr>
        <w:t>ż</w:t>
      </w:r>
      <w:r w:rsidRPr="005018AD">
        <w:rPr>
          <w:rFonts w:ascii="Adagio_Slab" w:eastAsia="Calibri" w:hAnsi="Adagio_Slab" w:cs="Segoe UI"/>
          <w:sz w:val="20"/>
          <w:szCs w:val="20"/>
        </w:rPr>
        <w:t>liwia Wykonawcy wykonanie w cz</w:t>
      </w:r>
      <w:r w:rsidRPr="005018AD">
        <w:rPr>
          <w:rFonts w:ascii="Adagio_Slab" w:eastAsia="Calibri" w:hAnsi="Adagio_Slab" w:cs="Adagio_Slab"/>
          <w:sz w:val="20"/>
          <w:szCs w:val="20"/>
        </w:rPr>
        <w:t>ęś</w:t>
      </w:r>
      <w:r w:rsidRPr="005018AD">
        <w:rPr>
          <w:rFonts w:ascii="Adagio_Slab" w:eastAsia="Calibri" w:hAnsi="Adagio_Slab" w:cs="Segoe UI"/>
          <w:sz w:val="20"/>
          <w:szCs w:val="20"/>
        </w:rPr>
        <w:t>ci lub w ca</w:t>
      </w:r>
      <w:r w:rsidRPr="005018AD">
        <w:rPr>
          <w:rFonts w:ascii="Adagio_Slab" w:eastAsia="Calibri" w:hAnsi="Adagio_Slab" w:cs="Adagio_Slab"/>
          <w:sz w:val="20"/>
          <w:szCs w:val="20"/>
        </w:rPr>
        <w:t>ł</w:t>
      </w:r>
      <w:r w:rsidRPr="005018AD">
        <w:rPr>
          <w:rFonts w:ascii="Adagio_Slab" w:eastAsia="Calibri" w:hAnsi="Adagio_Slab" w:cs="Segoe UI"/>
          <w:sz w:val="20"/>
          <w:szCs w:val="20"/>
        </w:rPr>
        <w:t>o</w:t>
      </w:r>
      <w:r w:rsidRPr="005018AD">
        <w:rPr>
          <w:rFonts w:ascii="Adagio_Slab" w:eastAsia="Calibri" w:hAnsi="Adagio_Slab" w:cs="Adagio_Slab"/>
          <w:sz w:val="20"/>
          <w:szCs w:val="20"/>
        </w:rPr>
        <w:t>ś</w:t>
      </w:r>
      <w:r w:rsidRPr="005018AD">
        <w:rPr>
          <w:rFonts w:ascii="Adagio_Slab" w:eastAsia="Calibri" w:hAnsi="Adagio_Slab" w:cs="Segoe UI"/>
          <w:sz w:val="20"/>
          <w:szCs w:val="20"/>
        </w:rPr>
        <w:t>ci jego zobowi</w:t>
      </w:r>
      <w:r w:rsidRPr="005018AD">
        <w:rPr>
          <w:rFonts w:ascii="Adagio_Slab" w:eastAsia="Calibri" w:hAnsi="Adagio_Slab" w:cs="Adagio_Slab"/>
          <w:sz w:val="20"/>
          <w:szCs w:val="20"/>
        </w:rPr>
        <w:t>ą</w:t>
      </w:r>
      <w:r w:rsidRPr="005018AD">
        <w:rPr>
          <w:rFonts w:ascii="Adagio_Slab" w:eastAsia="Calibri" w:hAnsi="Adagio_Slab" w:cs="Segoe UI"/>
          <w:sz w:val="20"/>
          <w:szCs w:val="20"/>
        </w:rPr>
        <w:t>za</w:t>
      </w:r>
      <w:r w:rsidRPr="005018AD">
        <w:rPr>
          <w:rFonts w:ascii="Adagio_Slab" w:eastAsia="Calibri" w:hAnsi="Adagio_Slab" w:cs="Adagio_Slab"/>
          <w:sz w:val="20"/>
          <w:szCs w:val="20"/>
        </w:rPr>
        <w:t>ń</w:t>
      </w:r>
      <w:r w:rsidRPr="005018AD">
        <w:rPr>
          <w:rFonts w:ascii="Adagio_Slab" w:eastAsia="Calibri" w:hAnsi="Adagio_Slab" w:cs="Segoe UI"/>
          <w:sz w:val="20"/>
          <w:szCs w:val="20"/>
        </w:rPr>
        <w:t>. Si</w:t>
      </w:r>
      <w:r w:rsidRPr="005018AD">
        <w:rPr>
          <w:rFonts w:ascii="Adagio_Slab" w:eastAsia="Calibri" w:hAnsi="Adagio_Slab" w:cs="Adagio_Slab"/>
          <w:sz w:val="20"/>
          <w:szCs w:val="20"/>
        </w:rPr>
        <w:t>ł</w:t>
      </w:r>
      <w:r w:rsidRPr="005018AD">
        <w:rPr>
          <w:rFonts w:ascii="Adagio_Slab" w:eastAsia="Calibri" w:hAnsi="Adagio_Slab" w:cs="Segoe UI"/>
          <w:sz w:val="20"/>
          <w:szCs w:val="20"/>
        </w:rPr>
        <w:t>a wy</w:t>
      </w:r>
      <w:r w:rsidRPr="005018AD">
        <w:rPr>
          <w:rFonts w:ascii="Adagio_Slab" w:eastAsia="Calibri" w:hAnsi="Adagio_Slab" w:cs="Adagio_Slab"/>
          <w:sz w:val="20"/>
          <w:szCs w:val="20"/>
        </w:rPr>
        <w:t>ż</w:t>
      </w:r>
      <w:r w:rsidRPr="005018AD">
        <w:rPr>
          <w:rFonts w:ascii="Adagio_Slab" w:eastAsia="Calibri" w:hAnsi="Adagio_Slab" w:cs="Segoe UI"/>
          <w:sz w:val="20"/>
          <w:szCs w:val="20"/>
        </w:rPr>
        <w:t>sza obejmuje w szczeg</w:t>
      </w:r>
      <w:r w:rsidRPr="005018AD">
        <w:rPr>
          <w:rFonts w:ascii="Adagio_Slab" w:eastAsia="Calibri" w:hAnsi="Adagio_Slab" w:cs="Adagio_Slab"/>
          <w:sz w:val="20"/>
          <w:szCs w:val="20"/>
        </w:rPr>
        <w:t>ó</w:t>
      </w:r>
      <w:r w:rsidRPr="005018AD">
        <w:rPr>
          <w:rFonts w:ascii="Adagio_Slab" w:eastAsia="Calibri" w:hAnsi="Adagio_Slab" w:cs="Segoe UI"/>
          <w:sz w:val="20"/>
          <w:szCs w:val="20"/>
        </w:rPr>
        <w:t>lno</w:t>
      </w:r>
      <w:r w:rsidRPr="005018AD">
        <w:rPr>
          <w:rFonts w:ascii="Adagio_Slab" w:eastAsia="Calibri" w:hAnsi="Adagio_Slab" w:cs="Adagio_Slab"/>
          <w:sz w:val="20"/>
          <w:szCs w:val="20"/>
        </w:rPr>
        <w:t>ś</w:t>
      </w:r>
      <w:r w:rsidRPr="005018AD">
        <w:rPr>
          <w:rFonts w:ascii="Adagio_Slab" w:eastAsia="Calibri" w:hAnsi="Adagio_Slab" w:cs="Segoe UI"/>
          <w:sz w:val="20"/>
          <w:szCs w:val="20"/>
        </w:rPr>
        <w:t>ci, nast</w:t>
      </w:r>
      <w:r w:rsidRPr="005018AD">
        <w:rPr>
          <w:rFonts w:ascii="Adagio_Slab" w:eastAsia="Calibri" w:hAnsi="Adagio_Slab" w:cs="Adagio_Slab"/>
          <w:sz w:val="20"/>
          <w:szCs w:val="20"/>
        </w:rPr>
        <w:t>ę</w:t>
      </w:r>
      <w:r w:rsidRPr="005018AD">
        <w:rPr>
          <w:rFonts w:ascii="Adagio_Slab" w:eastAsia="Calibri" w:hAnsi="Adagio_Slab" w:cs="Segoe UI"/>
          <w:sz w:val="20"/>
          <w:szCs w:val="20"/>
        </w:rPr>
        <w:t>puj</w:t>
      </w:r>
      <w:r w:rsidRPr="005018AD">
        <w:rPr>
          <w:rFonts w:ascii="Adagio_Slab" w:eastAsia="Calibri" w:hAnsi="Adagio_Slab" w:cs="Adagio_Slab"/>
          <w:sz w:val="20"/>
          <w:szCs w:val="20"/>
        </w:rPr>
        <w:t>ą</w:t>
      </w:r>
      <w:r w:rsidRPr="005018AD">
        <w:rPr>
          <w:rFonts w:ascii="Adagio_Slab" w:eastAsia="Calibri" w:hAnsi="Adagio_Slab" w:cs="Segoe UI"/>
          <w:sz w:val="20"/>
          <w:szCs w:val="20"/>
        </w:rPr>
        <w:t xml:space="preserve">ce zdarzenia: </w:t>
      </w:r>
    </w:p>
    <w:p w14:paraId="1C328F0C" w14:textId="77777777" w:rsidR="005018AD" w:rsidRPr="005018AD" w:rsidRDefault="005018AD" w:rsidP="00646DCD">
      <w:pPr>
        <w:numPr>
          <w:ilvl w:val="0"/>
          <w:numId w:val="17"/>
        </w:numPr>
        <w:tabs>
          <w:tab w:val="left" w:pos="426"/>
        </w:tabs>
        <w:spacing w:after="160" w:line="360" w:lineRule="auto"/>
        <w:ind w:left="0" w:firstLine="0"/>
        <w:jc w:val="both"/>
        <w:rPr>
          <w:rFonts w:ascii="Adagio_Slab" w:eastAsia="Calibri" w:hAnsi="Adagio_Slab" w:cs="Segoe UI"/>
          <w:iCs/>
          <w:sz w:val="20"/>
          <w:szCs w:val="20"/>
        </w:rPr>
      </w:pPr>
      <w:r w:rsidRPr="005018AD">
        <w:rPr>
          <w:rFonts w:ascii="Adagio_Slab" w:eastAsia="Calibri" w:hAnsi="Adagio_Slab" w:cs="Segoe UI"/>
          <w:sz w:val="20"/>
          <w:szCs w:val="20"/>
        </w:rPr>
        <w:t xml:space="preserve">wojnę, działania wojenne, działania wrogów zewnętrznych; </w:t>
      </w:r>
    </w:p>
    <w:p w14:paraId="5AA687E3" w14:textId="77777777" w:rsidR="005018AD" w:rsidRPr="005018AD" w:rsidRDefault="005018AD" w:rsidP="00646DCD">
      <w:pPr>
        <w:numPr>
          <w:ilvl w:val="0"/>
          <w:numId w:val="17"/>
        </w:numPr>
        <w:tabs>
          <w:tab w:val="left" w:pos="426"/>
        </w:tabs>
        <w:spacing w:after="160" w:line="360" w:lineRule="auto"/>
        <w:ind w:left="0" w:firstLine="0"/>
        <w:jc w:val="both"/>
        <w:rPr>
          <w:rFonts w:ascii="Adagio_Slab" w:eastAsia="Calibri" w:hAnsi="Adagio_Slab" w:cs="Segoe UI"/>
          <w:iCs/>
          <w:sz w:val="20"/>
          <w:szCs w:val="20"/>
        </w:rPr>
      </w:pPr>
      <w:r w:rsidRPr="005018AD">
        <w:rPr>
          <w:rFonts w:ascii="Adagio_Slab" w:eastAsia="Calibri" w:hAnsi="Adagio_Slab" w:cs="Segoe UI"/>
          <w:sz w:val="20"/>
          <w:szCs w:val="20"/>
        </w:rPr>
        <w:t xml:space="preserve">terroryzm, rewolucja, przewrót wojskowy lub cywilny, wojna domowa; </w:t>
      </w:r>
    </w:p>
    <w:p w14:paraId="41B80913" w14:textId="77777777" w:rsidR="005018AD" w:rsidRPr="005018AD" w:rsidRDefault="005018AD" w:rsidP="00646DCD">
      <w:pPr>
        <w:numPr>
          <w:ilvl w:val="0"/>
          <w:numId w:val="17"/>
        </w:numPr>
        <w:tabs>
          <w:tab w:val="left" w:pos="426"/>
        </w:tabs>
        <w:spacing w:after="160" w:line="360" w:lineRule="auto"/>
        <w:ind w:left="0" w:firstLine="0"/>
        <w:jc w:val="both"/>
        <w:rPr>
          <w:rFonts w:ascii="Adagio_Slab" w:eastAsia="Calibri" w:hAnsi="Adagio_Slab" w:cs="Segoe UI"/>
          <w:iCs/>
          <w:sz w:val="20"/>
          <w:szCs w:val="20"/>
        </w:rPr>
      </w:pPr>
      <w:r w:rsidRPr="005018AD">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4C40F02C" w14:textId="77777777" w:rsidR="005018AD" w:rsidRPr="005018AD" w:rsidRDefault="005018AD" w:rsidP="00646DCD">
      <w:pPr>
        <w:numPr>
          <w:ilvl w:val="0"/>
          <w:numId w:val="17"/>
        </w:numPr>
        <w:tabs>
          <w:tab w:val="left" w:pos="426"/>
        </w:tabs>
        <w:spacing w:after="160" w:line="360" w:lineRule="auto"/>
        <w:ind w:left="0" w:firstLine="0"/>
        <w:jc w:val="both"/>
        <w:rPr>
          <w:rFonts w:ascii="Adagio_Slab" w:eastAsia="Calibri" w:hAnsi="Adagio_Slab" w:cs="Segoe UI"/>
          <w:iCs/>
          <w:sz w:val="20"/>
          <w:szCs w:val="20"/>
        </w:rPr>
      </w:pPr>
      <w:r w:rsidRPr="005018AD">
        <w:rPr>
          <w:rFonts w:ascii="Adagio_Slab" w:eastAsia="Calibri" w:hAnsi="Adagio_Slab" w:cs="Segoe UI"/>
          <w:sz w:val="20"/>
          <w:szCs w:val="20"/>
        </w:rPr>
        <w:t xml:space="preserve">klęski żywiołowe: huragany, powodzie, trzęsienie ziemi; </w:t>
      </w:r>
    </w:p>
    <w:p w14:paraId="724AB2C1" w14:textId="77777777" w:rsidR="005018AD" w:rsidRPr="005018AD" w:rsidRDefault="005018AD" w:rsidP="00646DCD">
      <w:pPr>
        <w:numPr>
          <w:ilvl w:val="0"/>
          <w:numId w:val="17"/>
        </w:numPr>
        <w:tabs>
          <w:tab w:val="left" w:pos="426"/>
        </w:tabs>
        <w:spacing w:after="160" w:line="360" w:lineRule="auto"/>
        <w:ind w:left="0" w:firstLine="0"/>
        <w:jc w:val="both"/>
        <w:rPr>
          <w:rFonts w:ascii="Adagio_Slab" w:eastAsia="Calibri" w:hAnsi="Adagio_Slab" w:cs="Segoe UI"/>
          <w:iCs/>
          <w:sz w:val="20"/>
          <w:szCs w:val="20"/>
        </w:rPr>
      </w:pPr>
      <w:r w:rsidRPr="005018AD">
        <w:rPr>
          <w:rFonts w:ascii="Adagio_Slab" w:eastAsia="Calibri" w:hAnsi="Adagio_Slab" w:cs="Segoe UI"/>
          <w:sz w:val="20"/>
          <w:szCs w:val="20"/>
        </w:rPr>
        <w:t xml:space="preserve">bunty, niepokoje, strajki, okupacje budowy przez osoby inne niż pracownicy Wykonawcy i jego podwykonawców; </w:t>
      </w:r>
    </w:p>
    <w:p w14:paraId="36B89019" w14:textId="77777777" w:rsidR="005018AD" w:rsidRPr="005018AD" w:rsidRDefault="005018AD" w:rsidP="00646DCD">
      <w:pPr>
        <w:numPr>
          <w:ilvl w:val="0"/>
          <w:numId w:val="17"/>
        </w:numPr>
        <w:tabs>
          <w:tab w:val="left" w:pos="426"/>
        </w:tabs>
        <w:spacing w:after="160" w:line="360" w:lineRule="auto"/>
        <w:ind w:left="0" w:firstLine="0"/>
        <w:jc w:val="both"/>
        <w:rPr>
          <w:rFonts w:ascii="Adagio_Slab" w:eastAsia="Calibri" w:hAnsi="Adagio_Slab" w:cs="Segoe UI"/>
          <w:iCs/>
          <w:sz w:val="20"/>
          <w:szCs w:val="20"/>
        </w:rPr>
      </w:pPr>
      <w:r w:rsidRPr="005018AD">
        <w:rPr>
          <w:rFonts w:ascii="Adagio_Slab" w:eastAsia="Calibri" w:hAnsi="Adagio_Slab" w:cs="Segoe UI"/>
          <w:sz w:val="20"/>
          <w:szCs w:val="20"/>
        </w:rPr>
        <w:t>pandemia/epidemia</w:t>
      </w:r>
    </w:p>
    <w:p w14:paraId="617CDDD4" w14:textId="77777777" w:rsidR="005018AD" w:rsidRPr="005018AD" w:rsidRDefault="005018AD" w:rsidP="00646DCD">
      <w:pPr>
        <w:numPr>
          <w:ilvl w:val="0"/>
          <w:numId w:val="17"/>
        </w:numPr>
        <w:tabs>
          <w:tab w:val="left" w:pos="426"/>
        </w:tabs>
        <w:spacing w:after="160" w:line="360" w:lineRule="auto"/>
        <w:ind w:left="0" w:firstLine="0"/>
        <w:jc w:val="both"/>
        <w:rPr>
          <w:rFonts w:ascii="Adagio_Slab" w:eastAsia="Calibri" w:hAnsi="Adagio_Slab" w:cs="Segoe UI"/>
          <w:iCs/>
          <w:sz w:val="20"/>
          <w:szCs w:val="20"/>
        </w:rPr>
      </w:pPr>
      <w:r w:rsidRPr="005018AD">
        <w:rPr>
          <w:rFonts w:ascii="Adagio_Slab" w:eastAsia="Calibri" w:hAnsi="Adagio_Slab" w:cs="Segoe UI"/>
          <w:sz w:val="20"/>
          <w:szCs w:val="20"/>
        </w:rPr>
        <w:t xml:space="preserve">inne wydarzenia losowe. </w:t>
      </w:r>
    </w:p>
    <w:p w14:paraId="0E570A8D" w14:textId="77777777" w:rsidR="005018AD" w:rsidRPr="005018AD" w:rsidRDefault="005018AD" w:rsidP="00646DCD">
      <w:pPr>
        <w:numPr>
          <w:ilvl w:val="0"/>
          <w:numId w:val="36"/>
        </w:numPr>
        <w:spacing w:after="160" w:line="360" w:lineRule="auto"/>
        <w:ind w:left="0" w:firstLine="0"/>
        <w:contextualSpacing/>
        <w:jc w:val="both"/>
        <w:rPr>
          <w:rFonts w:ascii="Adagio_Slab" w:eastAsia="Calibri" w:hAnsi="Adagio_Slab" w:cs="Segoe UI"/>
          <w:sz w:val="20"/>
          <w:szCs w:val="20"/>
        </w:rPr>
      </w:pPr>
      <w:r w:rsidRPr="005018AD">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3C3C725A" w14:textId="77777777" w:rsidR="005018AD" w:rsidRPr="005018AD" w:rsidRDefault="005018AD" w:rsidP="00646DCD">
      <w:pPr>
        <w:numPr>
          <w:ilvl w:val="0"/>
          <w:numId w:val="36"/>
        </w:numPr>
        <w:spacing w:after="160" w:line="360" w:lineRule="auto"/>
        <w:ind w:left="0" w:firstLine="0"/>
        <w:contextualSpacing/>
        <w:jc w:val="both"/>
        <w:rPr>
          <w:rFonts w:ascii="Adagio_Slab" w:eastAsia="Calibri" w:hAnsi="Adagio_Slab" w:cs="Segoe UI"/>
          <w:sz w:val="20"/>
          <w:szCs w:val="20"/>
        </w:rPr>
      </w:pPr>
      <w:r w:rsidRPr="005018AD">
        <w:rPr>
          <w:rFonts w:ascii="Adagio_Slab" w:eastAsia="Calibri" w:hAnsi="Adagio_Slab" w:cs="Segoe UI"/>
          <w:sz w:val="20"/>
          <w:szCs w:val="20"/>
        </w:rPr>
        <w:t>Zmiana treści niniejszej umowy, pod rygorem nieważności, wymaga sporządzenia protokołu konieczności wskazującego przyczyny zmiany oraz formy pisemnego aneksu skutecznego po podpisaniu przez obie Strony.</w:t>
      </w:r>
    </w:p>
    <w:p w14:paraId="75FBCA32" w14:textId="77777777" w:rsidR="005018AD" w:rsidRPr="005018AD" w:rsidRDefault="005018AD" w:rsidP="005018AD">
      <w:pPr>
        <w:spacing w:line="360" w:lineRule="auto"/>
        <w:jc w:val="center"/>
        <w:rPr>
          <w:rFonts w:ascii="Adagio_Slab" w:eastAsia="Calibri" w:hAnsi="Adagio_Slab" w:cs="Segoe UI"/>
          <w:sz w:val="20"/>
          <w:szCs w:val="20"/>
        </w:rPr>
      </w:pPr>
    </w:p>
    <w:p w14:paraId="5788E8C2" w14:textId="77777777" w:rsidR="005018AD" w:rsidRPr="005018AD" w:rsidRDefault="005018AD" w:rsidP="005018AD">
      <w:pPr>
        <w:spacing w:line="360" w:lineRule="auto"/>
        <w:jc w:val="center"/>
        <w:rPr>
          <w:rFonts w:ascii="Adagio_Slab" w:hAnsi="Adagio_Slab" w:cs="Arial"/>
          <w:sz w:val="20"/>
          <w:szCs w:val="20"/>
          <w:lang w:eastAsia="en-US"/>
        </w:rPr>
      </w:pPr>
      <w:r w:rsidRPr="005018AD">
        <w:rPr>
          <w:rFonts w:ascii="Adagio_Slab" w:hAnsi="Adagio_Slab" w:cs="Arial"/>
          <w:sz w:val="20"/>
          <w:szCs w:val="20"/>
          <w:lang w:eastAsia="en-US"/>
        </w:rPr>
        <w:t>§ 15</w:t>
      </w:r>
    </w:p>
    <w:p w14:paraId="3A563969" w14:textId="77777777" w:rsidR="005018AD" w:rsidRPr="005018AD" w:rsidRDefault="005018AD" w:rsidP="005018AD">
      <w:pPr>
        <w:spacing w:line="360" w:lineRule="auto"/>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E5504E" w14:textId="77777777" w:rsidR="005018AD" w:rsidRPr="005018AD" w:rsidRDefault="005018AD" w:rsidP="005018AD">
      <w:pPr>
        <w:spacing w:line="360" w:lineRule="auto"/>
        <w:jc w:val="center"/>
        <w:rPr>
          <w:rFonts w:ascii="Adagio_Slab" w:hAnsi="Adagio_Slab" w:cs="Arial"/>
          <w:sz w:val="20"/>
          <w:szCs w:val="20"/>
          <w:lang w:eastAsia="en-US"/>
        </w:rPr>
      </w:pPr>
    </w:p>
    <w:p w14:paraId="30468E0A" w14:textId="77777777" w:rsidR="005018AD" w:rsidRPr="005018AD" w:rsidRDefault="005018AD" w:rsidP="005018AD">
      <w:pPr>
        <w:spacing w:line="360" w:lineRule="auto"/>
        <w:jc w:val="center"/>
        <w:rPr>
          <w:rFonts w:ascii="Adagio_Slab" w:hAnsi="Adagio_Slab" w:cs="Arial"/>
          <w:sz w:val="20"/>
          <w:szCs w:val="20"/>
          <w:lang w:eastAsia="en-US"/>
        </w:rPr>
      </w:pPr>
      <w:r w:rsidRPr="005018AD">
        <w:rPr>
          <w:rFonts w:ascii="Adagio_Slab" w:hAnsi="Adagio_Slab" w:cs="Arial"/>
          <w:sz w:val="20"/>
          <w:szCs w:val="20"/>
          <w:lang w:eastAsia="en-US"/>
        </w:rPr>
        <w:t>§ 16</w:t>
      </w:r>
    </w:p>
    <w:p w14:paraId="1DC3D6F9" w14:textId="77777777" w:rsidR="005018AD" w:rsidRPr="005018AD" w:rsidRDefault="005018AD" w:rsidP="005018AD">
      <w:pPr>
        <w:tabs>
          <w:tab w:val="left" w:pos="284"/>
        </w:tabs>
        <w:spacing w:line="360" w:lineRule="auto"/>
        <w:jc w:val="both"/>
        <w:rPr>
          <w:rFonts w:ascii="Adagio_Slab" w:hAnsi="Adagio_Slab"/>
          <w:sz w:val="20"/>
          <w:szCs w:val="20"/>
        </w:rPr>
      </w:pPr>
      <w:r w:rsidRPr="005018AD">
        <w:rPr>
          <w:rFonts w:ascii="Adagio_Slab" w:hAnsi="Adagio_Slab"/>
          <w:b/>
          <w:bCs/>
          <w:sz w:val="20"/>
          <w:szCs w:val="20"/>
        </w:rPr>
        <w:t>1.</w:t>
      </w:r>
      <w:r w:rsidRPr="005018AD">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D1AD0EA"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b/>
          <w:bCs/>
          <w:sz w:val="20"/>
          <w:szCs w:val="20"/>
        </w:rPr>
        <w:t>1)</w:t>
      </w:r>
      <w:r w:rsidRPr="005018AD">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08CDA5A2"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457FECF"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lastRenderedPageBreak/>
        <w:t>3) poleceń wydanych przez wojewodów lub decyzji wydanych przez Prezesa Rady Ministrów związanych z przeciwdziałaniem COVID-19;</w:t>
      </w:r>
    </w:p>
    <w:p w14:paraId="4ED72590"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4) wstrzymania dostaw produktów, komponentów produktu lub materiałów, trudności w dostępie do sprzętu lub trudności w realizacji usług transportowych;</w:t>
      </w:r>
    </w:p>
    <w:p w14:paraId="2EC8E167"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5) okoliczności, o których mowa w pkt 1–4, w zakresie w jakim dotyczą one podwykonawcy lub dalszego podwykonawcy.</w:t>
      </w:r>
    </w:p>
    <w:p w14:paraId="6B7BE8F5" w14:textId="77777777" w:rsidR="005018AD" w:rsidRPr="005018AD" w:rsidRDefault="005018AD" w:rsidP="005018AD">
      <w:pPr>
        <w:tabs>
          <w:tab w:val="left" w:pos="284"/>
        </w:tabs>
        <w:spacing w:line="360" w:lineRule="auto"/>
        <w:jc w:val="both"/>
        <w:rPr>
          <w:rFonts w:ascii="Adagio_Slab" w:hAnsi="Adagio_Slab"/>
          <w:sz w:val="20"/>
          <w:szCs w:val="20"/>
        </w:rPr>
      </w:pPr>
      <w:r w:rsidRPr="005018AD">
        <w:rPr>
          <w:rFonts w:ascii="Adagio_Slab" w:hAnsi="Adagio_Slab"/>
          <w:sz w:val="20"/>
          <w:szCs w:val="20"/>
        </w:rPr>
        <w:t>2.</w:t>
      </w:r>
      <w:r w:rsidRPr="005018AD">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0BA4F638" w14:textId="77777777" w:rsidR="005018AD" w:rsidRPr="005018AD" w:rsidRDefault="005018AD" w:rsidP="005018AD">
      <w:pPr>
        <w:tabs>
          <w:tab w:val="left" w:pos="426"/>
        </w:tabs>
        <w:spacing w:line="360" w:lineRule="auto"/>
        <w:jc w:val="both"/>
        <w:rPr>
          <w:rFonts w:ascii="Adagio_Slab" w:hAnsi="Adagio_Slab"/>
          <w:sz w:val="20"/>
          <w:szCs w:val="20"/>
        </w:rPr>
      </w:pPr>
      <w:r w:rsidRPr="005018AD">
        <w:rPr>
          <w:rFonts w:ascii="Adagio_Slab" w:hAnsi="Adagio_Slab"/>
          <w:sz w:val="20"/>
          <w:szCs w:val="20"/>
        </w:rPr>
        <w:t>3.</w:t>
      </w:r>
      <w:r w:rsidRPr="005018AD">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52867585" w14:textId="77777777" w:rsidR="005018AD" w:rsidRPr="005018AD" w:rsidRDefault="005018AD" w:rsidP="005018AD">
      <w:pPr>
        <w:tabs>
          <w:tab w:val="left" w:pos="426"/>
        </w:tabs>
        <w:spacing w:line="360" w:lineRule="auto"/>
        <w:jc w:val="both"/>
        <w:rPr>
          <w:rFonts w:ascii="Adagio_Slab" w:hAnsi="Adagio_Slab"/>
          <w:sz w:val="20"/>
          <w:szCs w:val="20"/>
        </w:rPr>
      </w:pPr>
      <w:r w:rsidRPr="005018AD">
        <w:rPr>
          <w:rFonts w:ascii="Adagio_Slab" w:hAnsi="Adagio_Slab"/>
          <w:sz w:val="20"/>
          <w:szCs w:val="20"/>
        </w:rPr>
        <w:t>4.</w:t>
      </w:r>
      <w:r w:rsidRPr="005018AD">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0B574B7B"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1) zmianę terminu wykonania umowy lub jej części, lub czasowe zawieszenie wykonywania umowy lub jej części,</w:t>
      </w:r>
    </w:p>
    <w:p w14:paraId="2EF77132"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 xml:space="preserve">2) zmianę sposobu wykonywania dostaw, usług; </w:t>
      </w:r>
    </w:p>
    <w:p w14:paraId="65BE57E3"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523E9FAB"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478034CB"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1C762923" w14:textId="77777777" w:rsidR="005018AD" w:rsidRP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7C14F1F0" w14:textId="75BB3E00" w:rsidR="005018AD" w:rsidRDefault="005018AD" w:rsidP="005018AD">
      <w:pPr>
        <w:spacing w:line="360" w:lineRule="auto"/>
        <w:jc w:val="both"/>
        <w:rPr>
          <w:rFonts w:ascii="Adagio_Slab" w:hAnsi="Adagio_Slab"/>
          <w:sz w:val="20"/>
          <w:szCs w:val="20"/>
        </w:rPr>
      </w:pPr>
      <w:r w:rsidRPr="005018AD">
        <w:rPr>
          <w:rFonts w:ascii="Adagio_Slab" w:hAnsi="Adagio_Slab"/>
          <w:sz w:val="20"/>
          <w:szCs w:val="20"/>
        </w:rPr>
        <w:t>8. Przepisy ust. 6 i 7 stosuje się do umowy zawartej między podwykonawcą a dalszym podwykonawcą.</w:t>
      </w:r>
    </w:p>
    <w:p w14:paraId="2B46811C" w14:textId="77777777" w:rsidR="00A076C3" w:rsidRPr="005018AD" w:rsidRDefault="00A076C3" w:rsidP="005018AD">
      <w:pPr>
        <w:spacing w:line="360" w:lineRule="auto"/>
        <w:jc w:val="both"/>
        <w:rPr>
          <w:rFonts w:ascii="Adagio_Slab" w:eastAsia="Calibri" w:hAnsi="Adagio_Slab" w:cs="Arial"/>
          <w:color w:val="000000"/>
          <w:sz w:val="20"/>
          <w:szCs w:val="20"/>
        </w:rPr>
      </w:pPr>
    </w:p>
    <w:p w14:paraId="4A92764E" w14:textId="77777777" w:rsidR="005018AD" w:rsidRPr="005018AD" w:rsidRDefault="005018AD" w:rsidP="005018AD">
      <w:pPr>
        <w:spacing w:line="360" w:lineRule="auto"/>
        <w:jc w:val="center"/>
        <w:rPr>
          <w:rFonts w:ascii="Adagio_Slab" w:hAnsi="Adagio_Slab" w:cs="Arial"/>
          <w:b/>
          <w:bCs/>
          <w:sz w:val="20"/>
          <w:szCs w:val="20"/>
        </w:rPr>
      </w:pPr>
      <w:r w:rsidRPr="005018AD">
        <w:rPr>
          <w:rFonts w:ascii="Adagio_Slab" w:hAnsi="Adagio_Slab" w:cs="Arial"/>
          <w:b/>
          <w:bCs/>
          <w:sz w:val="20"/>
          <w:szCs w:val="20"/>
        </w:rPr>
        <w:lastRenderedPageBreak/>
        <w:t>§ 17</w:t>
      </w:r>
    </w:p>
    <w:p w14:paraId="6FD15A63" w14:textId="77777777" w:rsidR="005018AD" w:rsidRPr="005018AD" w:rsidRDefault="005018AD" w:rsidP="005018AD">
      <w:pPr>
        <w:spacing w:line="360" w:lineRule="auto"/>
        <w:rPr>
          <w:rFonts w:ascii="Adagio_Slab" w:hAnsi="Adagio_Slab" w:cs="Arial"/>
          <w:sz w:val="20"/>
          <w:szCs w:val="20"/>
        </w:rPr>
      </w:pPr>
      <w:r w:rsidRPr="005018AD">
        <w:rPr>
          <w:rFonts w:ascii="Adagio_Slab" w:hAnsi="Adagio_Slab" w:cs="Arial"/>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D856FD1" w14:textId="77777777" w:rsidR="005018AD" w:rsidRPr="005018AD" w:rsidRDefault="005018AD" w:rsidP="005018AD">
      <w:pPr>
        <w:spacing w:line="360" w:lineRule="auto"/>
        <w:jc w:val="both"/>
        <w:rPr>
          <w:rFonts w:ascii="Adagio_Slab" w:hAnsi="Adagio_Slab" w:cs="Arial"/>
          <w:sz w:val="20"/>
          <w:szCs w:val="20"/>
        </w:rPr>
      </w:pPr>
      <w:r w:rsidRPr="005018AD">
        <w:rPr>
          <w:rFonts w:ascii="Adagio_Slab" w:hAnsi="Adagio_Slab" w:cs="Arial"/>
          <w:sz w:val="20"/>
          <w:szCs w:val="20"/>
        </w:rPr>
        <w:t xml:space="preserve">1. Administratorem Pani/Pana danych jest Politechnika Warszawska z siedzibą przy pl. Politechniki 1, 00-661 Warszawa. </w:t>
      </w:r>
    </w:p>
    <w:p w14:paraId="131F757A" w14:textId="77777777" w:rsidR="005018AD" w:rsidRPr="005018AD" w:rsidRDefault="005018AD" w:rsidP="005018AD">
      <w:pPr>
        <w:spacing w:line="360" w:lineRule="auto"/>
        <w:jc w:val="both"/>
        <w:rPr>
          <w:rFonts w:ascii="Adagio_Slab" w:hAnsi="Adagio_Slab" w:cs="Arial"/>
          <w:sz w:val="20"/>
          <w:szCs w:val="20"/>
        </w:rPr>
      </w:pPr>
      <w:r w:rsidRPr="005018AD">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2" w:history="1">
        <w:r w:rsidRPr="005018AD">
          <w:rPr>
            <w:rFonts w:ascii="Adagio_Slab" w:hAnsi="Adagio_Slab" w:cs="Arial"/>
            <w:color w:val="0000FF"/>
            <w:sz w:val="20"/>
            <w:szCs w:val="20"/>
            <w:u w:val="single"/>
          </w:rPr>
          <w:t>iod@pw.edu.pl</w:t>
        </w:r>
      </w:hyperlink>
      <w:r w:rsidRPr="005018AD">
        <w:rPr>
          <w:rFonts w:ascii="Adagio_Slab" w:hAnsi="Adagio_Slab" w:cs="Arial"/>
          <w:sz w:val="20"/>
          <w:szCs w:val="20"/>
        </w:rPr>
        <w:t xml:space="preserve"> . </w:t>
      </w:r>
    </w:p>
    <w:p w14:paraId="38EA86EA" w14:textId="77777777" w:rsidR="005018AD" w:rsidRPr="005018AD" w:rsidRDefault="005018AD" w:rsidP="005018AD">
      <w:pPr>
        <w:spacing w:line="360" w:lineRule="auto"/>
        <w:jc w:val="both"/>
        <w:rPr>
          <w:rFonts w:ascii="Adagio_Slab" w:hAnsi="Adagio_Slab" w:cs="Arial"/>
          <w:sz w:val="20"/>
          <w:szCs w:val="20"/>
        </w:rPr>
      </w:pPr>
      <w:r w:rsidRPr="005018AD">
        <w:rPr>
          <w:rFonts w:ascii="Adagio_Slab" w:hAnsi="Adagio_Slab" w:cs="Arial"/>
          <w:sz w:val="20"/>
          <w:szCs w:val="20"/>
        </w:rPr>
        <w:t>3. Administrator będzie przetwarzać dane osobowe w zakresie zawartej umowy</w:t>
      </w:r>
    </w:p>
    <w:p w14:paraId="18467E53" w14:textId="77777777" w:rsidR="005018AD" w:rsidRPr="005018AD" w:rsidRDefault="005018AD" w:rsidP="005018AD">
      <w:pPr>
        <w:spacing w:line="360" w:lineRule="auto"/>
        <w:jc w:val="both"/>
        <w:rPr>
          <w:rFonts w:ascii="Adagio_Slab" w:hAnsi="Adagio_Slab" w:cs="Arial"/>
          <w:sz w:val="20"/>
          <w:szCs w:val="20"/>
        </w:rPr>
      </w:pPr>
      <w:r w:rsidRPr="005018AD">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6368FC49" w14:textId="77777777" w:rsidR="005018AD" w:rsidRPr="005018AD" w:rsidRDefault="005018AD" w:rsidP="005018AD">
      <w:pPr>
        <w:spacing w:line="360" w:lineRule="auto"/>
        <w:jc w:val="both"/>
        <w:rPr>
          <w:rFonts w:ascii="Adagio_Slab" w:hAnsi="Adagio_Slab" w:cs="Arial"/>
          <w:sz w:val="20"/>
          <w:szCs w:val="20"/>
        </w:rPr>
      </w:pPr>
      <w:r w:rsidRPr="005018AD">
        <w:rPr>
          <w:rFonts w:ascii="Adagio_Slab" w:hAnsi="Adagio_Slab" w:cs="Arial"/>
          <w:sz w:val="20"/>
          <w:szCs w:val="20"/>
        </w:rPr>
        <w:t xml:space="preserve">5. Politechnika Warszawska nie zamierza przekazywać Pani/Pana danych poza Europejski Obszar Gospodarczy. </w:t>
      </w:r>
    </w:p>
    <w:p w14:paraId="4DA356F5" w14:textId="77777777" w:rsidR="005018AD" w:rsidRPr="005018AD" w:rsidRDefault="005018AD" w:rsidP="005018AD">
      <w:pPr>
        <w:spacing w:line="360" w:lineRule="auto"/>
        <w:jc w:val="both"/>
        <w:rPr>
          <w:rFonts w:ascii="Adagio_Slab" w:hAnsi="Adagio_Slab" w:cstheme="minorHAnsi"/>
          <w:sz w:val="20"/>
          <w:szCs w:val="20"/>
        </w:rPr>
      </w:pPr>
      <w:r w:rsidRPr="005018AD">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5018AD">
        <w:rPr>
          <w:rFonts w:ascii="Adagio_Slab" w:hAnsi="Adagio_Slab" w:cstheme="minorHAnsi"/>
          <w:sz w:val="20"/>
          <w:szCs w:val="20"/>
        </w:rPr>
        <w:t xml:space="preserve"> momencie bez podania przyczyny, bez wpływu na zgodność z prawem przetwarzania, którego dokonano na podstawie zgody przed jej cofnięciem. </w:t>
      </w:r>
    </w:p>
    <w:p w14:paraId="0E4BD810" w14:textId="77777777" w:rsidR="005018AD" w:rsidRPr="005018AD" w:rsidRDefault="005018AD" w:rsidP="005018AD">
      <w:pPr>
        <w:spacing w:line="360" w:lineRule="auto"/>
        <w:jc w:val="both"/>
        <w:rPr>
          <w:rFonts w:ascii="Adagio_Slab" w:hAnsi="Adagio_Slab" w:cstheme="minorHAnsi"/>
          <w:sz w:val="20"/>
          <w:szCs w:val="20"/>
        </w:rPr>
      </w:pPr>
      <w:r w:rsidRPr="005018AD">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0EAC963D" w14:textId="77777777" w:rsidR="005018AD" w:rsidRPr="005018AD" w:rsidRDefault="005018AD" w:rsidP="005018AD">
      <w:pPr>
        <w:spacing w:line="360" w:lineRule="auto"/>
        <w:jc w:val="both"/>
        <w:rPr>
          <w:rFonts w:ascii="Adagio_Slab" w:hAnsi="Adagio_Slab" w:cstheme="minorHAnsi"/>
          <w:sz w:val="20"/>
          <w:szCs w:val="20"/>
        </w:rPr>
      </w:pPr>
      <w:r w:rsidRPr="005018AD">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0E0C4D06" w14:textId="77777777" w:rsidR="005018AD" w:rsidRPr="005018AD" w:rsidRDefault="005018AD" w:rsidP="005018AD">
      <w:pPr>
        <w:spacing w:line="360" w:lineRule="auto"/>
        <w:jc w:val="both"/>
        <w:rPr>
          <w:rFonts w:ascii="Adagio_Slab" w:hAnsi="Adagio_Slab" w:cstheme="minorHAnsi"/>
          <w:sz w:val="20"/>
          <w:szCs w:val="20"/>
        </w:rPr>
      </w:pPr>
      <w:r w:rsidRPr="005018AD">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08F38EC3" w14:textId="77777777" w:rsidR="005018AD" w:rsidRPr="005018AD" w:rsidRDefault="005018AD" w:rsidP="005018AD">
      <w:pPr>
        <w:spacing w:line="360" w:lineRule="auto"/>
        <w:jc w:val="both"/>
        <w:rPr>
          <w:rFonts w:ascii="Adagio_Slab" w:hAnsi="Adagio_Slab" w:cstheme="minorHAnsi"/>
          <w:sz w:val="20"/>
          <w:szCs w:val="20"/>
        </w:rPr>
      </w:pPr>
      <w:r w:rsidRPr="005018AD">
        <w:rPr>
          <w:rFonts w:ascii="Adagio_Slab" w:hAnsi="Adagio_Slab" w:cstheme="minorHAnsi"/>
          <w:sz w:val="20"/>
          <w:szCs w:val="20"/>
        </w:rPr>
        <w:t>11. Pani/Pana dane osobowe przetwarzane będą przez okres niezbędny do realizacji umowy.</w:t>
      </w:r>
    </w:p>
    <w:p w14:paraId="02B88F6F" w14:textId="77777777" w:rsidR="005018AD" w:rsidRPr="005018AD" w:rsidRDefault="005018AD" w:rsidP="005018AD">
      <w:pPr>
        <w:spacing w:line="360" w:lineRule="auto"/>
        <w:jc w:val="both"/>
        <w:rPr>
          <w:rFonts w:ascii="Adagio_Slab" w:hAnsi="Adagio_Slab" w:cstheme="minorHAnsi"/>
          <w:sz w:val="20"/>
          <w:szCs w:val="20"/>
        </w:rPr>
      </w:pPr>
      <w:r w:rsidRPr="005018AD">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sidRPr="005018AD">
          <w:rPr>
            <w:rFonts w:ascii="Adagio_Slab" w:hAnsi="Adagio_Slab" w:cstheme="minorHAnsi"/>
            <w:color w:val="0000FF"/>
            <w:sz w:val="20"/>
            <w:szCs w:val="20"/>
            <w:u w:val="single"/>
          </w:rPr>
          <w:t>iod@pw.edu.pl</w:t>
        </w:r>
      </w:hyperlink>
    </w:p>
    <w:p w14:paraId="7D633876" w14:textId="77777777" w:rsidR="005018AD" w:rsidRPr="005018AD" w:rsidRDefault="005018AD" w:rsidP="005018AD">
      <w:pPr>
        <w:spacing w:line="360" w:lineRule="auto"/>
        <w:jc w:val="center"/>
        <w:rPr>
          <w:rFonts w:ascii="Adagio_Slab" w:hAnsi="Adagio_Slab" w:cs="Arial"/>
          <w:sz w:val="20"/>
          <w:szCs w:val="20"/>
          <w:lang w:eastAsia="en-US"/>
        </w:rPr>
      </w:pPr>
    </w:p>
    <w:p w14:paraId="627A0E57" w14:textId="77777777" w:rsidR="005018AD" w:rsidRPr="005018AD" w:rsidRDefault="005018AD" w:rsidP="005018AD">
      <w:pPr>
        <w:spacing w:line="360" w:lineRule="auto"/>
        <w:jc w:val="center"/>
        <w:rPr>
          <w:rFonts w:ascii="Adagio_Slab" w:hAnsi="Adagio_Slab" w:cs="Arial"/>
          <w:sz w:val="20"/>
          <w:szCs w:val="20"/>
          <w:lang w:eastAsia="en-US"/>
        </w:rPr>
      </w:pPr>
      <w:r w:rsidRPr="005018AD">
        <w:rPr>
          <w:rFonts w:ascii="Adagio_Slab" w:hAnsi="Adagio_Slab" w:cs="Arial"/>
          <w:sz w:val="20"/>
          <w:szCs w:val="20"/>
          <w:lang w:eastAsia="en-US"/>
        </w:rPr>
        <w:t>§ 18</w:t>
      </w:r>
    </w:p>
    <w:p w14:paraId="7F84F9BE" w14:textId="77777777" w:rsidR="005018AD" w:rsidRPr="005018AD" w:rsidRDefault="005018AD" w:rsidP="00646DCD">
      <w:pPr>
        <w:numPr>
          <w:ilvl w:val="0"/>
          <w:numId w:val="18"/>
        </w:numPr>
        <w:tabs>
          <w:tab w:val="left" w:pos="426"/>
        </w:tabs>
        <w:autoSpaceDE w:val="0"/>
        <w:spacing w:after="160" w:line="360" w:lineRule="auto"/>
        <w:ind w:left="0" w:firstLine="0"/>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W sprawach nieuregulowanych niniejszą umową mają zastosowanie przepisy ustawy Prawo zamówień publicznych i Kodeksu cywilnego.</w:t>
      </w:r>
    </w:p>
    <w:p w14:paraId="2B6DDB92" w14:textId="77777777" w:rsidR="005018AD" w:rsidRPr="005018AD" w:rsidRDefault="005018AD" w:rsidP="00646DCD">
      <w:pPr>
        <w:numPr>
          <w:ilvl w:val="0"/>
          <w:numId w:val="18"/>
        </w:numPr>
        <w:tabs>
          <w:tab w:val="left" w:pos="426"/>
        </w:tabs>
        <w:autoSpaceDE w:val="0"/>
        <w:spacing w:after="160" w:line="360" w:lineRule="auto"/>
        <w:ind w:left="0" w:firstLine="0"/>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308D3918" w14:textId="77777777" w:rsidR="005018AD" w:rsidRPr="005018AD" w:rsidRDefault="005018AD" w:rsidP="00646DCD">
      <w:pPr>
        <w:numPr>
          <w:ilvl w:val="0"/>
          <w:numId w:val="18"/>
        </w:numPr>
        <w:tabs>
          <w:tab w:val="left" w:pos="426"/>
        </w:tabs>
        <w:autoSpaceDE w:val="0"/>
        <w:spacing w:after="160" w:line="360" w:lineRule="auto"/>
        <w:ind w:left="0" w:firstLine="0"/>
        <w:contextualSpacing/>
        <w:jc w:val="both"/>
        <w:rPr>
          <w:rFonts w:ascii="Adagio_Slab" w:eastAsia="Calibri" w:hAnsi="Adagio_Slab" w:cs="Arial"/>
          <w:color w:val="000000"/>
          <w:sz w:val="20"/>
          <w:szCs w:val="20"/>
          <w:lang w:eastAsia="en-US"/>
        </w:rPr>
      </w:pPr>
      <w:bookmarkStart w:id="10" w:name="_Hlk85101070"/>
      <w:bookmarkStart w:id="11" w:name="_Hlk86063942"/>
      <w:bookmarkStart w:id="12" w:name="_Hlk86320945"/>
      <w:r w:rsidRPr="005018AD">
        <w:rPr>
          <w:rFonts w:ascii="Adagio_Slab" w:hAnsi="Adagio_Slab" w:cs="Calibri Light"/>
          <w:sz w:val="20"/>
          <w:szCs w:val="20"/>
          <w:lang w:eastAsia="en-US"/>
        </w:rPr>
        <w:lastRenderedPageBreak/>
        <w:t xml:space="preserve">Spory wynikłe na tle wykonania niniejszej umowy rozwiązywane będą </w:t>
      </w:r>
      <w:bookmarkStart w:id="13" w:name="_Hlk89761923"/>
      <w:r w:rsidRPr="005018AD">
        <w:rPr>
          <w:rFonts w:ascii="Adagio_Slab" w:hAnsi="Adagio_Slab" w:cs="Calibri Light"/>
          <w:sz w:val="20"/>
          <w:szCs w:val="20"/>
          <w:lang w:eastAsia="en-US"/>
        </w:rPr>
        <w:t xml:space="preserve">w sposób polubowny </w:t>
      </w:r>
      <w:bookmarkStart w:id="14" w:name="_Hlk89759928"/>
      <w:r w:rsidRPr="005018AD">
        <w:rPr>
          <w:rFonts w:ascii="Adagio_Slab" w:hAnsi="Adagio_Slab" w:cs="Calibri Light"/>
          <w:sz w:val="20"/>
          <w:szCs w:val="20"/>
          <w:lang w:eastAsia="en-US"/>
        </w:rPr>
        <w:t xml:space="preserve">w </w:t>
      </w:r>
      <w:bookmarkStart w:id="15" w:name="_Hlk89336586"/>
      <w:bookmarkStart w:id="16" w:name="_Hlk85104411"/>
      <w:r w:rsidRPr="005018AD">
        <w:rPr>
          <w:rFonts w:ascii="Adagio_Slab" w:hAnsi="Adagio_Slab" w:cs="Calibri Light"/>
          <w:sz w:val="20"/>
          <w:szCs w:val="20"/>
          <w:lang w:eastAsia="en-US"/>
        </w:rPr>
        <w:t>trybie zawezwania do próby ugodowej na podstawie przepisów art. 184-186 Kodeksu postępowania cywilnego</w:t>
      </w:r>
      <w:bookmarkEnd w:id="15"/>
      <w:r w:rsidRPr="005018AD">
        <w:rPr>
          <w:rFonts w:ascii="Adagio_Slab" w:hAnsi="Adagio_Slab" w:cs="Calibri Light"/>
          <w:sz w:val="20"/>
          <w:szCs w:val="20"/>
          <w:lang w:eastAsia="en-US"/>
        </w:rPr>
        <w:t>.</w:t>
      </w:r>
      <w:bookmarkEnd w:id="10"/>
      <w:bookmarkEnd w:id="11"/>
      <w:bookmarkEnd w:id="12"/>
      <w:bookmarkEnd w:id="13"/>
      <w:bookmarkEnd w:id="14"/>
      <w:bookmarkEnd w:id="16"/>
    </w:p>
    <w:p w14:paraId="34D42B61" w14:textId="77777777" w:rsidR="005018AD" w:rsidRPr="005018AD" w:rsidRDefault="005018AD" w:rsidP="00646DCD">
      <w:pPr>
        <w:numPr>
          <w:ilvl w:val="0"/>
          <w:numId w:val="18"/>
        </w:numPr>
        <w:tabs>
          <w:tab w:val="left" w:pos="426"/>
        </w:tabs>
        <w:autoSpaceDE w:val="0"/>
        <w:spacing w:after="160" w:line="360" w:lineRule="auto"/>
        <w:ind w:left="0" w:firstLine="0"/>
        <w:jc w:val="both"/>
        <w:rPr>
          <w:rFonts w:ascii="Adagio_Slab" w:eastAsia="Calibri" w:hAnsi="Adagio_Slab" w:cs="Arial"/>
          <w:color w:val="000000"/>
          <w:sz w:val="20"/>
          <w:szCs w:val="20"/>
        </w:rPr>
      </w:pPr>
      <w:r w:rsidRPr="005018AD">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4A910406" w14:textId="77777777" w:rsidR="005018AD" w:rsidRPr="005018AD" w:rsidRDefault="005018AD" w:rsidP="00646DCD">
      <w:pPr>
        <w:numPr>
          <w:ilvl w:val="0"/>
          <w:numId w:val="18"/>
        </w:numPr>
        <w:tabs>
          <w:tab w:val="left" w:pos="426"/>
        </w:tabs>
        <w:autoSpaceDE w:val="0"/>
        <w:spacing w:after="160" w:line="360" w:lineRule="auto"/>
        <w:ind w:left="0" w:firstLine="0"/>
        <w:contextualSpacing/>
        <w:jc w:val="both"/>
        <w:rPr>
          <w:rFonts w:ascii="Adagio_Slab" w:hAnsi="Adagio_Slab" w:cs="Arial"/>
          <w:b/>
          <w:sz w:val="20"/>
          <w:szCs w:val="20"/>
          <w:lang w:eastAsia="en-US"/>
        </w:rPr>
      </w:pPr>
      <w:r w:rsidRPr="005018AD">
        <w:rPr>
          <w:rFonts w:ascii="Adagio_Slab" w:eastAsia="Calibri" w:hAnsi="Adagio_Slab" w:cs="Arial"/>
          <w:color w:val="000000"/>
          <w:sz w:val="20"/>
          <w:szCs w:val="20"/>
          <w:lang w:eastAsia="en-US"/>
        </w:rPr>
        <w:t>Niniejszą umowę sporządzono w dwóch (2) jednobrzmiących egzemplarzach -  1 egzemplarz  dla Zamawiającego i 1 egzemplarz dla Wykonawcy.</w:t>
      </w:r>
    </w:p>
    <w:p w14:paraId="38544793" w14:textId="77777777" w:rsidR="005018AD" w:rsidRPr="005018AD" w:rsidRDefault="005018AD" w:rsidP="005018AD">
      <w:pPr>
        <w:spacing w:line="360" w:lineRule="auto"/>
        <w:rPr>
          <w:rFonts w:ascii="Adagio_Slab" w:hAnsi="Adagio_Slab" w:cs="Arial"/>
          <w:b/>
          <w:sz w:val="20"/>
          <w:szCs w:val="20"/>
          <w:lang w:eastAsia="en-US"/>
        </w:rPr>
      </w:pPr>
    </w:p>
    <w:p w14:paraId="144AB3BD" w14:textId="77777777" w:rsidR="005018AD" w:rsidRPr="005018AD" w:rsidRDefault="005018AD" w:rsidP="005018AD">
      <w:pPr>
        <w:spacing w:line="360" w:lineRule="auto"/>
        <w:rPr>
          <w:rFonts w:ascii="Adagio_Slab" w:hAnsi="Adagio_Slab" w:cs="Arial"/>
          <w:b/>
          <w:sz w:val="20"/>
          <w:szCs w:val="20"/>
          <w:lang w:eastAsia="en-US"/>
        </w:rPr>
      </w:pPr>
      <w:r w:rsidRPr="005018AD">
        <w:rPr>
          <w:rFonts w:ascii="Adagio_Slab" w:hAnsi="Adagio_Slab" w:cs="Arial"/>
          <w:b/>
          <w:sz w:val="20"/>
          <w:szCs w:val="20"/>
          <w:lang w:eastAsia="en-US"/>
        </w:rPr>
        <w:t>Załącznik nr 1 – Oferta Wykonawcy z dnia …………………………….... – kopia formularza ofertowego;</w:t>
      </w:r>
    </w:p>
    <w:p w14:paraId="10DE0B44" w14:textId="77777777" w:rsidR="005018AD" w:rsidRPr="005018AD" w:rsidRDefault="005018AD" w:rsidP="005018AD">
      <w:pPr>
        <w:spacing w:line="360" w:lineRule="auto"/>
        <w:rPr>
          <w:rFonts w:ascii="Adagio_Slab" w:hAnsi="Adagio_Slab" w:cs="Arial"/>
          <w:b/>
          <w:sz w:val="20"/>
          <w:szCs w:val="20"/>
          <w:lang w:eastAsia="en-US"/>
        </w:rPr>
      </w:pPr>
      <w:r w:rsidRPr="005018AD">
        <w:rPr>
          <w:rFonts w:ascii="Adagio_Slab" w:hAnsi="Adagio_Slab" w:cs="Arial"/>
          <w:b/>
          <w:sz w:val="20"/>
          <w:szCs w:val="20"/>
          <w:lang w:eastAsia="en-US"/>
        </w:rPr>
        <w:t>Załącznik nr 2 – Protokół zdawczo-odbiorczy – wzór</w:t>
      </w:r>
    </w:p>
    <w:p w14:paraId="3162EC9F" w14:textId="77777777" w:rsidR="005018AD" w:rsidRPr="005018AD" w:rsidRDefault="005018AD" w:rsidP="005018AD">
      <w:pPr>
        <w:spacing w:line="360" w:lineRule="auto"/>
        <w:rPr>
          <w:rFonts w:ascii="Adagio_Slab" w:hAnsi="Adagio_Slab" w:cs="Arial"/>
          <w:b/>
          <w:sz w:val="20"/>
          <w:szCs w:val="20"/>
          <w:lang w:eastAsia="en-US"/>
        </w:rPr>
      </w:pPr>
      <w:r w:rsidRPr="005018AD">
        <w:rPr>
          <w:rFonts w:ascii="Adagio_Slab" w:hAnsi="Adagio_Slab" w:cs="Arial"/>
          <w:b/>
          <w:sz w:val="20"/>
          <w:szCs w:val="20"/>
          <w:lang w:eastAsia="en-US"/>
        </w:rPr>
        <w:t>Załącznik nr 3 – Opis Przedmiotu zamówienia.</w:t>
      </w:r>
    </w:p>
    <w:p w14:paraId="3B1C5D17" w14:textId="77777777" w:rsidR="005018AD" w:rsidRPr="005018AD" w:rsidRDefault="005018AD" w:rsidP="005018AD">
      <w:pPr>
        <w:spacing w:line="360" w:lineRule="auto"/>
        <w:rPr>
          <w:rFonts w:ascii="Adagio_Slab" w:hAnsi="Adagio_Slab" w:cs="Arial"/>
          <w:b/>
          <w:color w:val="FF0000"/>
          <w:sz w:val="20"/>
          <w:szCs w:val="20"/>
          <w:lang w:eastAsia="en-US"/>
        </w:rPr>
      </w:pPr>
    </w:p>
    <w:p w14:paraId="4A2C0037" w14:textId="77777777" w:rsidR="005018AD" w:rsidRPr="005018AD" w:rsidRDefault="005018AD" w:rsidP="005018AD">
      <w:pPr>
        <w:spacing w:line="360" w:lineRule="auto"/>
        <w:rPr>
          <w:rFonts w:ascii="Adagio_Slab" w:hAnsi="Adagio_Slab" w:cs="Arial"/>
          <w:b/>
          <w:color w:val="FF0000"/>
          <w:sz w:val="20"/>
          <w:szCs w:val="20"/>
          <w:lang w:eastAsia="en-US"/>
        </w:rPr>
      </w:pPr>
    </w:p>
    <w:p w14:paraId="1511150D" w14:textId="77777777" w:rsidR="005018AD" w:rsidRPr="005018AD" w:rsidRDefault="005018AD" w:rsidP="005018AD">
      <w:pPr>
        <w:spacing w:line="360" w:lineRule="auto"/>
        <w:rPr>
          <w:rFonts w:ascii="Adagio_Slab" w:hAnsi="Adagio_Slab" w:cs="Arial"/>
          <w:b/>
          <w:sz w:val="20"/>
          <w:szCs w:val="20"/>
          <w:lang w:eastAsia="en-US"/>
        </w:rPr>
      </w:pPr>
      <w:r w:rsidRPr="005018AD">
        <w:rPr>
          <w:rFonts w:ascii="Adagio_Slab" w:hAnsi="Adagio_Slab" w:cs="Arial"/>
          <w:b/>
          <w:sz w:val="20"/>
          <w:szCs w:val="20"/>
          <w:lang w:eastAsia="en-US"/>
        </w:rPr>
        <w:t>ZAMAWIAJĄCY</w:t>
      </w:r>
      <w:r w:rsidRPr="005018AD">
        <w:rPr>
          <w:rFonts w:ascii="Adagio_Slab" w:hAnsi="Adagio_Slab" w:cs="Arial"/>
          <w:b/>
          <w:sz w:val="20"/>
          <w:szCs w:val="20"/>
          <w:lang w:eastAsia="en-US"/>
        </w:rPr>
        <w:tab/>
      </w:r>
      <w:r w:rsidRPr="005018AD">
        <w:rPr>
          <w:rFonts w:ascii="Adagio_Slab" w:hAnsi="Adagio_Slab" w:cs="Arial"/>
          <w:b/>
          <w:sz w:val="20"/>
          <w:szCs w:val="20"/>
          <w:lang w:eastAsia="en-US"/>
        </w:rPr>
        <w:tab/>
      </w:r>
      <w:r w:rsidRPr="005018AD">
        <w:rPr>
          <w:rFonts w:ascii="Adagio_Slab" w:hAnsi="Adagio_Slab" w:cs="Arial"/>
          <w:b/>
          <w:sz w:val="20"/>
          <w:szCs w:val="20"/>
          <w:lang w:eastAsia="en-US"/>
        </w:rPr>
        <w:tab/>
      </w:r>
      <w:r w:rsidRPr="005018AD">
        <w:rPr>
          <w:rFonts w:ascii="Adagio_Slab" w:hAnsi="Adagio_Slab" w:cs="Arial"/>
          <w:b/>
          <w:sz w:val="20"/>
          <w:szCs w:val="20"/>
          <w:lang w:eastAsia="en-US"/>
        </w:rPr>
        <w:tab/>
      </w:r>
      <w:r w:rsidRPr="005018AD">
        <w:rPr>
          <w:rFonts w:ascii="Adagio_Slab" w:hAnsi="Adagio_Slab" w:cs="Arial"/>
          <w:b/>
          <w:sz w:val="20"/>
          <w:szCs w:val="20"/>
          <w:lang w:eastAsia="en-US"/>
        </w:rPr>
        <w:tab/>
      </w:r>
      <w:r w:rsidRPr="005018AD">
        <w:rPr>
          <w:rFonts w:ascii="Adagio_Slab" w:hAnsi="Adagio_Slab" w:cs="Arial"/>
          <w:b/>
          <w:sz w:val="20"/>
          <w:szCs w:val="20"/>
          <w:lang w:eastAsia="en-US"/>
        </w:rPr>
        <w:tab/>
      </w:r>
      <w:r w:rsidRPr="005018AD">
        <w:rPr>
          <w:rFonts w:ascii="Adagio_Slab" w:hAnsi="Adagio_Slab" w:cs="Arial"/>
          <w:b/>
          <w:sz w:val="20"/>
          <w:szCs w:val="20"/>
          <w:lang w:eastAsia="en-US"/>
        </w:rPr>
        <w:tab/>
        <w:t>WYKONAWCA</w:t>
      </w:r>
    </w:p>
    <w:p w14:paraId="4B6149BF" w14:textId="77777777" w:rsidR="005018AD" w:rsidRPr="005018AD" w:rsidRDefault="005018AD" w:rsidP="005018AD">
      <w:pPr>
        <w:spacing w:line="360" w:lineRule="auto"/>
        <w:rPr>
          <w:rFonts w:ascii="Adagio_Slab" w:hAnsi="Adagio_Slab" w:cs="Arial"/>
          <w:b/>
          <w:color w:val="FF0000"/>
          <w:sz w:val="20"/>
          <w:szCs w:val="20"/>
          <w:lang w:eastAsia="en-US"/>
        </w:rPr>
      </w:pPr>
    </w:p>
    <w:p w14:paraId="6E56FCCD" w14:textId="77777777" w:rsidR="005018AD" w:rsidRPr="005018AD" w:rsidRDefault="005018AD" w:rsidP="005018AD">
      <w:pPr>
        <w:spacing w:line="360" w:lineRule="auto"/>
        <w:rPr>
          <w:rFonts w:ascii="Adagio_Slab" w:hAnsi="Adagio_Slab" w:cs="Arial"/>
          <w:b/>
          <w:color w:val="FF0000"/>
          <w:sz w:val="20"/>
          <w:szCs w:val="20"/>
          <w:lang w:eastAsia="en-US"/>
        </w:rPr>
      </w:pPr>
    </w:p>
    <w:p w14:paraId="1A2D2B34" w14:textId="77777777" w:rsidR="005018AD" w:rsidRPr="005018AD" w:rsidRDefault="005018AD" w:rsidP="005018AD">
      <w:pPr>
        <w:spacing w:line="360" w:lineRule="auto"/>
        <w:rPr>
          <w:rFonts w:ascii="Adagio_Slab" w:hAnsi="Adagio_Slab" w:cs="Arial"/>
          <w:b/>
          <w:color w:val="FF0000"/>
          <w:sz w:val="20"/>
          <w:szCs w:val="20"/>
          <w:lang w:eastAsia="en-US"/>
        </w:rPr>
      </w:pPr>
    </w:p>
    <w:p w14:paraId="51DF1E91" w14:textId="77777777" w:rsidR="005018AD" w:rsidRPr="005018AD" w:rsidRDefault="005018AD" w:rsidP="005018AD">
      <w:pPr>
        <w:spacing w:line="360" w:lineRule="auto"/>
        <w:rPr>
          <w:rFonts w:ascii="Adagio_Slab" w:hAnsi="Adagio_Slab" w:cs="Arial"/>
          <w:b/>
          <w:color w:val="FF0000"/>
          <w:sz w:val="20"/>
          <w:szCs w:val="20"/>
          <w:lang w:eastAsia="en-US"/>
        </w:rPr>
      </w:pPr>
    </w:p>
    <w:p w14:paraId="77A46EBF" w14:textId="77777777" w:rsidR="005018AD" w:rsidRPr="005018AD" w:rsidRDefault="005018AD" w:rsidP="005018AD">
      <w:pPr>
        <w:spacing w:line="360" w:lineRule="auto"/>
        <w:rPr>
          <w:rFonts w:ascii="Adagio_Slab" w:hAnsi="Adagio_Slab" w:cs="Arial"/>
          <w:b/>
          <w:color w:val="FF0000"/>
          <w:sz w:val="20"/>
          <w:szCs w:val="20"/>
          <w:lang w:eastAsia="en-US"/>
        </w:rPr>
      </w:pPr>
    </w:p>
    <w:p w14:paraId="7A399FED" w14:textId="77777777" w:rsidR="005018AD" w:rsidRPr="005018AD" w:rsidRDefault="005018AD" w:rsidP="005018AD">
      <w:pPr>
        <w:spacing w:line="360" w:lineRule="auto"/>
        <w:rPr>
          <w:rFonts w:ascii="Adagio_Slab" w:hAnsi="Adagio_Slab" w:cs="Arial"/>
          <w:b/>
          <w:color w:val="FF0000"/>
          <w:sz w:val="20"/>
          <w:szCs w:val="20"/>
          <w:lang w:eastAsia="en-US"/>
        </w:rPr>
      </w:pPr>
    </w:p>
    <w:p w14:paraId="0FB941C2" w14:textId="77777777" w:rsidR="005018AD" w:rsidRPr="005018AD" w:rsidRDefault="005018AD" w:rsidP="005018AD">
      <w:pPr>
        <w:spacing w:line="360" w:lineRule="auto"/>
        <w:rPr>
          <w:rFonts w:ascii="Adagio_Slab" w:hAnsi="Adagio_Slab" w:cs="Arial"/>
          <w:b/>
          <w:color w:val="FF0000"/>
          <w:sz w:val="20"/>
          <w:szCs w:val="20"/>
          <w:lang w:eastAsia="en-US"/>
        </w:rPr>
      </w:pPr>
    </w:p>
    <w:p w14:paraId="511C704A" w14:textId="77777777" w:rsidR="005018AD" w:rsidRPr="005018AD" w:rsidRDefault="005018AD" w:rsidP="005018AD">
      <w:pPr>
        <w:spacing w:line="360" w:lineRule="auto"/>
        <w:rPr>
          <w:rFonts w:ascii="Adagio_Slab" w:hAnsi="Adagio_Slab" w:cs="Arial"/>
          <w:b/>
          <w:color w:val="FF0000"/>
          <w:sz w:val="20"/>
          <w:szCs w:val="20"/>
          <w:lang w:eastAsia="en-US"/>
        </w:rPr>
      </w:pPr>
    </w:p>
    <w:p w14:paraId="289D3501" w14:textId="7B74B104" w:rsidR="00DA0A6F" w:rsidRDefault="00DA0A6F" w:rsidP="00DA0A6F">
      <w:pPr>
        <w:spacing w:line="360" w:lineRule="auto"/>
        <w:rPr>
          <w:rFonts w:ascii="Adagio_Slab" w:hAnsi="Adagio_Slab" w:cs="Arial"/>
          <w:b/>
          <w:color w:val="FF0000"/>
          <w:sz w:val="20"/>
          <w:szCs w:val="20"/>
          <w:lang w:eastAsia="en-US"/>
        </w:rPr>
      </w:pPr>
    </w:p>
    <w:p w14:paraId="46B7DF3D" w14:textId="16FBF982" w:rsidR="008B5134" w:rsidRDefault="008B5134" w:rsidP="00DA0A6F">
      <w:pPr>
        <w:spacing w:line="360" w:lineRule="auto"/>
        <w:rPr>
          <w:rFonts w:ascii="Adagio_Slab" w:hAnsi="Adagio_Slab" w:cs="Arial"/>
          <w:b/>
          <w:color w:val="FF0000"/>
          <w:sz w:val="20"/>
          <w:szCs w:val="20"/>
          <w:lang w:eastAsia="en-US"/>
        </w:rPr>
      </w:pPr>
    </w:p>
    <w:p w14:paraId="5B9FBB9A" w14:textId="19ECF8CF" w:rsidR="008B5134" w:rsidRDefault="008B5134" w:rsidP="00DA0A6F">
      <w:pPr>
        <w:spacing w:line="360" w:lineRule="auto"/>
        <w:rPr>
          <w:rFonts w:ascii="Adagio_Slab" w:hAnsi="Adagio_Slab" w:cs="Arial"/>
          <w:b/>
          <w:color w:val="FF0000"/>
          <w:sz w:val="20"/>
          <w:szCs w:val="20"/>
          <w:lang w:eastAsia="en-US"/>
        </w:rPr>
      </w:pPr>
    </w:p>
    <w:p w14:paraId="3311EC53" w14:textId="51A3FECC" w:rsidR="008B5134" w:rsidRDefault="008B5134" w:rsidP="00DA0A6F">
      <w:pPr>
        <w:spacing w:line="360" w:lineRule="auto"/>
        <w:rPr>
          <w:rFonts w:ascii="Adagio_Slab" w:hAnsi="Adagio_Slab" w:cs="Arial"/>
          <w:b/>
          <w:color w:val="FF0000"/>
          <w:sz w:val="20"/>
          <w:szCs w:val="20"/>
          <w:lang w:eastAsia="en-US"/>
        </w:rPr>
      </w:pPr>
    </w:p>
    <w:p w14:paraId="1B72BF5D" w14:textId="1C2411CD" w:rsidR="008B5134" w:rsidRDefault="008B5134" w:rsidP="00DA0A6F">
      <w:pPr>
        <w:spacing w:line="360" w:lineRule="auto"/>
        <w:rPr>
          <w:rFonts w:ascii="Adagio_Slab" w:hAnsi="Adagio_Slab" w:cs="Arial"/>
          <w:b/>
          <w:color w:val="FF0000"/>
          <w:sz w:val="20"/>
          <w:szCs w:val="20"/>
          <w:lang w:eastAsia="en-US"/>
        </w:rPr>
      </w:pPr>
    </w:p>
    <w:p w14:paraId="2ECBB619" w14:textId="5815A1A4" w:rsidR="008B5134" w:rsidRDefault="008B5134" w:rsidP="00DA0A6F">
      <w:pPr>
        <w:spacing w:line="360" w:lineRule="auto"/>
        <w:rPr>
          <w:rFonts w:ascii="Adagio_Slab" w:hAnsi="Adagio_Slab" w:cs="Arial"/>
          <w:b/>
          <w:color w:val="FF0000"/>
          <w:sz w:val="20"/>
          <w:szCs w:val="20"/>
          <w:lang w:eastAsia="en-US"/>
        </w:rPr>
      </w:pPr>
    </w:p>
    <w:p w14:paraId="50E6F222" w14:textId="46E3EF39" w:rsidR="008B5134" w:rsidRDefault="008B5134" w:rsidP="00DA0A6F">
      <w:pPr>
        <w:spacing w:line="360" w:lineRule="auto"/>
        <w:rPr>
          <w:rFonts w:ascii="Adagio_Slab" w:hAnsi="Adagio_Slab" w:cs="Arial"/>
          <w:b/>
          <w:color w:val="FF0000"/>
          <w:sz w:val="20"/>
          <w:szCs w:val="20"/>
          <w:lang w:eastAsia="en-US"/>
        </w:rPr>
      </w:pPr>
    </w:p>
    <w:p w14:paraId="315D34A0" w14:textId="5FB8AC93" w:rsidR="008B5134" w:rsidRDefault="008B5134" w:rsidP="00DA0A6F">
      <w:pPr>
        <w:spacing w:line="360" w:lineRule="auto"/>
        <w:rPr>
          <w:rFonts w:ascii="Adagio_Slab" w:hAnsi="Adagio_Slab" w:cs="Arial"/>
          <w:b/>
          <w:color w:val="FF0000"/>
          <w:sz w:val="20"/>
          <w:szCs w:val="20"/>
          <w:lang w:eastAsia="en-US"/>
        </w:rPr>
      </w:pPr>
    </w:p>
    <w:p w14:paraId="4AC1640F" w14:textId="7828796C" w:rsidR="008B5134" w:rsidRDefault="008B5134" w:rsidP="00DA0A6F">
      <w:pPr>
        <w:spacing w:line="360" w:lineRule="auto"/>
        <w:rPr>
          <w:rFonts w:ascii="Adagio_Slab" w:hAnsi="Adagio_Slab" w:cs="Arial"/>
          <w:b/>
          <w:color w:val="FF0000"/>
          <w:sz w:val="20"/>
          <w:szCs w:val="20"/>
          <w:lang w:eastAsia="en-US"/>
        </w:rPr>
      </w:pPr>
    </w:p>
    <w:p w14:paraId="43C72C9B" w14:textId="4B070043" w:rsidR="008B5134" w:rsidRDefault="008B5134" w:rsidP="00DA0A6F">
      <w:pPr>
        <w:spacing w:line="360" w:lineRule="auto"/>
        <w:rPr>
          <w:rFonts w:ascii="Adagio_Slab" w:hAnsi="Adagio_Slab" w:cs="Arial"/>
          <w:b/>
          <w:color w:val="FF0000"/>
          <w:sz w:val="20"/>
          <w:szCs w:val="20"/>
          <w:lang w:eastAsia="en-US"/>
        </w:rPr>
      </w:pPr>
    </w:p>
    <w:p w14:paraId="66A1EEE4" w14:textId="6D5697E3" w:rsidR="008B5134" w:rsidRDefault="008B5134" w:rsidP="00DA0A6F">
      <w:pPr>
        <w:spacing w:line="360" w:lineRule="auto"/>
        <w:rPr>
          <w:rFonts w:ascii="Adagio_Slab" w:hAnsi="Adagio_Slab" w:cs="Arial"/>
          <w:b/>
          <w:color w:val="FF0000"/>
          <w:sz w:val="20"/>
          <w:szCs w:val="20"/>
          <w:lang w:eastAsia="en-US"/>
        </w:rPr>
      </w:pPr>
    </w:p>
    <w:p w14:paraId="2E0DD15B" w14:textId="63256D7E" w:rsidR="008B5134" w:rsidRDefault="008B5134" w:rsidP="00DA0A6F">
      <w:pPr>
        <w:spacing w:line="360" w:lineRule="auto"/>
        <w:rPr>
          <w:rFonts w:ascii="Adagio_Slab" w:hAnsi="Adagio_Slab" w:cs="Arial"/>
          <w:b/>
          <w:color w:val="FF0000"/>
          <w:sz w:val="20"/>
          <w:szCs w:val="20"/>
          <w:lang w:eastAsia="en-US"/>
        </w:rPr>
      </w:pPr>
    </w:p>
    <w:p w14:paraId="2DE66805" w14:textId="7B315B35" w:rsidR="008B5134" w:rsidRDefault="008B5134" w:rsidP="00DA0A6F">
      <w:pPr>
        <w:spacing w:line="360" w:lineRule="auto"/>
        <w:rPr>
          <w:rFonts w:ascii="Adagio_Slab" w:hAnsi="Adagio_Slab" w:cs="Arial"/>
          <w:b/>
          <w:color w:val="FF0000"/>
          <w:sz w:val="20"/>
          <w:szCs w:val="20"/>
          <w:lang w:eastAsia="en-US"/>
        </w:rPr>
      </w:pPr>
    </w:p>
    <w:p w14:paraId="56699298" w14:textId="77777777" w:rsidR="00DA0A6F" w:rsidRPr="00DA0A6F" w:rsidRDefault="00DA0A6F" w:rsidP="00DA0A6F">
      <w:pPr>
        <w:spacing w:line="360" w:lineRule="auto"/>
        <w:rPr>
          <w:rFonts w:ascii="Adagio_Slab" w:hAnsi="Adagio_Slab" w:cs="Arial"/>
          <w:b/>
          <w:color w:val="FF0000"/>
          <w:sz w:val="20"/>
          <w:szCs w:val="20"/>
          <w:lang w:eastAsia="en-US"/>
        </w:rPr>
      </w:pPr>
    </w:p>
    <w:p w14:paraId="2B29B8EC" w14:textId="77777777" w:rsidR="00DA0A6F" w:rsidRPr="00DA0A6F" w:rsidRDefault="00DA0A6F" w:rsidP="00DA0A6F">
      <w:pPr>
        <w:spacing w:line="360" w:lineRule="auto"/>
        <w:rPr>
          <w:rFonts w:ascii="Adagio_Slab" w:eastAsiaTheme="minorHAnsi" w:hAnsi="Adagio_Slab" w:cstheme="minorBidi"/>
          <w:sz w:val="20"/>
          <w:szCs w:val="20"/>
          <w:lang w:eastAsia="en-US"/>
        </w:rPr>
      </w:pPr>
    </w:p>
    <w:p w14:paraId="2CEB5530" w14:textId="5B2FE5AE" w:rsidR="00A72E23" w:rsidRDefault="00A72E23" w:rsidP="00AF1C58">
      <w:pPr>
        <w:spacing w:line="360" w:lineRule="auto"/>
        <w:rPr>
          <w:rFonts w:ascii="Adagio_Slab" w:hAnsi="Adagio_Slab" w:cs="Arial"/>
          <w:b/>
          <w:color w:val="FF0000"/>
          <w:sz w:val="20"/>
          <w:szCs w:val="20"/>
          <w:lang w:eastAsia="en-US"/>
        </w:rPr>
      </w:pPr>
    </w:p>
    <w:p w14:paraId="578B3CD8" w14:textId="77777777" w:rsidR="00A72E23" w:rsidRPr="00AF1C58" w:rsidRDefault="00A72E23" w:rsidP="00AF1C58">
      <w:pPr>
        <w:spacing w:line="360" w:lineRule="auto"/>
        <w:rPr>
          <w:rFonts w:ascii="Adagio_Slab" w:hAnsi="Adagio_Slab" w:cs="Arial"/>
          <w:b/>
          <w:color w:val="FF0000"/>
          <w:sz w:val="20"/>
          <w:szCs w:val="20"/>
          <w:lang w:eastAsia="en-US"/>
        </w:rPr>
      </w:pPr>
    </w:p>
    <w:p w14:paraId="3ED520AB" w14:textId="5C74440C" w:rsidR="00D07C10" w:rsidRPr="00AF1C58" w:rsidRDefault="00D07C10" w:rsidP="00AF1C58">
      <w:pPr>
        <w:spacing w:line="360" w:lineRule="auto"/>
        <w:rPr>
          <w:rFonts w:ascii="Adagio_Slab" w:hAnsi="Adagio_Slab" w:cs="Arial"/>
          <w:b/>
          <w:color w:val="FF0000"/>
          <w:sz w:val="20"/>
          <w:szCs w:val="20"/>
          <w:lang w:eastAsia="en-US"/>
        </w:rPr>
      </w:pPr>
      <w:r w:rsidRPr="00AF1C58">
        <w:rPr>
          <w:rFonts w:ascii="Adagio_Slab" w:hAnsi="Adagio_Slab" w:cs="Arial"/>
          <w:b/>
          <w:color w:val="FF0000"/>
          <w:sz w:val="20"/>
          <w:szCs w:val="20"/>
          <w:lang w:eastAsia="en-US"/>
        </w:rPr>
        <w:lastRenderedPageBreak/>
        <w:t xml:space="preserve">Załącznik nr 2 </w:t>
      </w:r>
      <w:r w:rsidRPr="00AF1C58">
        <w:rPr>
          <w:rFonts w:ascii="Adagio_Slab" w:hAnsi="Adagio_Slab" w:cs="Arial"/>
          <w:b/>
          <w:color w:val="FF0000"/>
          <w:sz w:val="20"/>
          <w:szCs w:val="20"/>
          <w:lang w:eastAsia="en-US"/>
        </w:rPr>
        <w:tab/>
      </w:r>
    </w:p>
    <w:p w14:paraId="11531146" w14:textId="77777777" w:rsidR="00D07C10" w:rsidRPr="00AF1C58" w:rsidRDefault="00D07C10" w:rsidP="00AF1C58">
      <w:pPr>
        <w:spacing w:before="240" w:after="60" w:line="360" w:lineRule="auto"/>
        <w:ind w:firstLine="340"/>
        <w:jc w:val="center"/>
        <w:outlineLvl w:val="0"/>
        <w:rPr>
          <w:rFonts w:ascii="Adagio_Slab" w:hAnsi="Adagio_Slab" w:cs="Arial"/>
          <w:b/>
          <w:bCs/>
          <w:kern w:val="28"/>
          <w:sz w:val="20"/>
          <w:szCs w:val="20"/>
          <w:lang w:eastAsia="en-US"/>
        </w:rPr>
      </w:pPr>
      <w:r w:rsidRPr="00AF1C58">
        <w:rPr>
          <w:rFonts w:ascii="Adagio_Slab" w:hAnsi="Adagio_Slab" w:cs="Arial"/>
          <w:b/>
          <w:bCs/>
          <w:kern w:val="28"/>
          <w:sz w:val="20"/>
          <w:szCs w:val="20"/>
          <w:lang w:eastAsia="en-US"/>
        </w:rPr>
        <w:t>Protokół zdawczo-odbiorczy (Wzór)</w:t>
      </w:r>
    </w:p>
    <w:p w14:paraId="3ACA530B" w14:textId="77777777" w:rsidR="00D07C10" w:rsidRPr="00AF1C58" w:rsidRDefault="00D07C10" w:rsidP="00AF1C58">
      <w:pPr>
        <w:spacing w:after="160" w:line="360" w:lineRule="auto"/>
        <w:rPr>
          <w:rFonts w:ascii="Adagio_Slab" w:eastAsia="Calibri" w:hAnsi="Adagio_Slab" w:cs="Arial"/>
          <w:color w:val="000000"/>
          <w:sz w:val="20"/>
          <w:szCs w:val="20"/>
        </w:rPr>
      </w:pPr>
    </w:p>
    <w:p w14:paraId="7EE091B4" w14:textId="77777777" w:rsidR="00D07C10" w:rsidRPr="00AF1C58" w:rsidRDefault="00D07C10" w:rsidP="00AF1C58">
      <w:pPr>
        <w:spacing w:after="120" w:line="360" w:lineRule="auto"/>
        <w:rPr>
          <w:rFonts w:ascii="Adagio_Slab" w:hAnsi="Adagio_Slab" w:cs="Arial"/>
          <w:sz w:val="20"/>
          <w:szCs w:val="20"/>
          <w:lang w:eastAsia="en-US"/>
        </w:rPr>
      </w:pPr>
      <w:r w:rsidRPr="00AF1C58">
        <w:rPr>
          <w:rFonts w:ascii="Adagio_Slab" w:hAnsi="Adagio_Slab" w:cs="Arial"/>
          <w:sz w:val="20"/>
          <w:szCs w:val="20"/>
          <w:lang w:eastAsia="en-US"/>
        </w:rPr>
        <w:t>Dnia ……… w Warszawie w siedzibie Zamawiającego odbył się odbiór dostawy ……………..</w:t>
      </w:r>
    </w:p>
    <w:p w14:paraId="084295E3" w14:textId="77777777" w:rsidR="00D07C10" w:rsidRPr="00AF1C58" w:rsidRDefault="00D07C10" w:rsidP="00AF1C58">
      <w:pPr>
        <w:spacing w:after="160" w:line="360" w:lineRule="auto"/>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 xml:space="preserve">(zgodnie z §1 umowy nr </w:t>
      </w:r>
      <w:r w:rsidR="00535A22" w:rsidRPr="00AF1C58">
        <w:rPr>
          <w:rFonts w:ascii="Adagio_Slab" w:eastAsia="Calibri" w:hAnsi="Adagio_Slab" w:cs="Arial"/>
          <w:color w:val="000000"/>
          <w:sz w:val="20"/>
          <w:szCs w:val="20"/>
        </w:rPr>
        <w:fldChar w:fldCharType="begin"/>
      </w:r>
      <w:r w:rsidRPr="00AF1C58">
        <w:rPr>
          <w:rFonts w:ascii="Adagio_Slab" w:eastAsia="Calibri" w:hAnsi="Adagio_Slab" w:cs="Arial"/>
          <w:color w:val="000000"/>
          <w:sz w:val="20"/>
          <w:szCs w:val="20"/>
        </w:rPr>
        <w:instrText xml:space="preserve"> MACROBUTTON NoMacro [tutaj wpisz nr umowy]</w:instrText>
      </w:r>
      <w:r w:rsidR="00535A22" w:rsidRPr="00AF1C58">
        <w:rPr>
          <w:rFonts w:ascii="Adagio_Slab" w:eastAsia="Calibri" w:hAnsi="Adagio_Slab" w:cs="Arial"/>
          <w:color w:val="000000"/>
          <w:sz w:val="20"/>
          <w:szCs w:val="20"/>
        </w:rPr>
        <w:fldChar w:fldCharType="end"/>
      </w:r>
      <w:r w:rsidRPr="00AF1C58">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3B39549A" w14:textId="77777777" w:rsidR="00D07C10" w:rsidRPr="00AF1C58" w:rsidRDefault="00D07C10" w:rsidP="00AF1C58">
      <w:pPr>
        <w:spacing w:after="160" w:line="360" w:lineRule="auto"/>
        <w:jc w:val="both"/>
        <w:rPr>
          <w:rFonts w:ascii="Adagio_Slab" w:eastAsia="Calibri" w:hAnsi="Adagio_Slab" w:cs="Arial"/>
          <w:color w:val="000000"/>
          <w:sz w:val="20"/>
          <w:szCs w:val="20"/>
        </w:rPr>
      </w:pPr>
    </w:p>
    <w:p w14:paraId="216F5F81" w14:textId="77777777" w:rsidR="00D07C10" w:rsidRPr="00AF1C58" w:rsidRDefault="00D07C10" w:rsidP="00AF1C58">
      <w:pPr>
        <w:spacing w:after="160" w:line="360" w:lineRule="auto"/>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 xml:space="preserve">Odbioru dokonali: </w:t>
      </w:r>
    </w:p>
    <w:p w14:paraId="48AF9D3F" w14:textId="77777777" w:rsidR="00D07C10" w:rsidRPr="00AF1C58" w:rsidRDefault="00D07C10" w:rsidP="00AF1C58">
      <w:pPr>
        <w:numPr>
          <w:ilvl w:val="0"/>
          <w:numId w:val="10"/>
        </w:numPr>
        <w:spacing w:before="240" w:after="160" w:line="360" w:lineRule="auto"/>
        <w:ind w:left="714" w:hanging="357"/>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w:t>
      </w:r>
      <w:r w:rsidRPr="00AF1C58">
        <w:rPr>
          <w:rFonts w:ascii="Adagio_Slab" w:eastAsia="Calibri" w:hAnsi="Adagio_Slab" w:cs="Arial"/>
          <w:color w:val="000000"/>
          <w:sz w:val="20"/>
          <w:szCs w:val="20"/>
        </w:rPr>
        <w:tab/>
        <w:t xml:space="preserve"> –</w:t>
      </w:r>
      <w:r w:rsidRPr="00AF1C58">
        <w:rPr>
          <w:rFonts w:ascii="Adagio_Slab" w:eastAsia="Calibri" w:hAnsi="Adagio_Slab" w:cs="Arial"/>
          <w:color w:val="000000"/>
          <w:sz w:val="20"/>
          <w:szCs w:val="20"/>
        </w:rPr>
        <w:tab/>
        <w:t xml:space="preserve">przedstawiciel Wykonawcy </w:t>
      </w:r>
    </w:p>
    <w:p w14:paraId="14305B5F" w14:textId="77777777" w:rsidR="00D07C10" w:rsidRPr="00AF1C58" w:rsidRDefault="00D07C10" w:rsidP="00AF1C58">
      <w:pPr>
        <w:numPr>
          <w:ilvl w:val="0"/>
          <w:numId w:val="10"/>
        </w:numPr>
        <w:spacing w:before="240" w:after="160" w:line="360" w:lineRule="auto"/>
        <w:ind w:left="714" w:hanging="357"/>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w:t>
      </w:r>
      <w:r w:rsidRPr="00AF1C58">
        <w:rPr>
          <w:rFonts w:ascii="Adagio_Slab" w:eastAsia="Calibri" w:hAnsi="Adagio_Slab" w:cs="Arial"/>
          <w:color w:val="000000"/>
          <w:sz w:val="20"/>
          <w:szCs w:val="20"/>
        </w:rPr>
        <w:tab/>
        <w:t xml:space="preserve"> – </w:t>
      </w:r>
      <w:r w:rsidRPr="00AF1C58">
        <w:rPr>
          <w:rFonts w:ascii="Adagio_Slab" w:eastAsia="Calibri" w:hAnsi="Adagio_Slab" w:cs="Arial"/>
          <w:color w:val="000000"/>
          <w:sz w:val="20"/>
          <w:szCs w:val="20"/>
        </w:rPr>
        <w:tab/>
        <w:t>przedstawiciel Zamawiającego</w:t>
      </w:r>
    </w:p>
    <w:p w14:paraId="1E2E0B0E" w14:textId="77777777" w:rsidR="00D07C10" w:rsidRPr="00AF1C58" w:rsidRDefault="00D07C10" w:rsidP="00AF1C58">
      <w:pPr>
        <w:spacing w:after="160" w:line="360" w:lineRule="auto"/>
        <w:jc w:val="both"/>
        <w:rPr>
          <w:rFonts w:ascii="Adagio_Slab" w:eastAsia="Calibri" w:hAnsi="Adagio_Slab" w:cs="Arial"/>
          <w:color w:val="000000"/>
          <w:sz w:val="20"/>
          <w:szCs w:val="20"/>
        </w:rPr>
      </w:pPr>
    </w:p>
    <w:p w14:paraId="073E22EB" w14:textId="77777777" w:rsidR="00D07C10" w:rsidRPr="00AF1C58" w:rsidRDefault="00D07C10" w:rsidP="00AF1C58">
      <w:pPr>
        <w:spacing w:after="160" w:line="360" w:lineRule="auto"/>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 xml:space="preserve">Wykonawca/Sprzedawca dostarczył </w:t>
      </w:r>
    </w:p>
    <w:p w14:paraId="75CE4F2F" w14:textId="77777777" w:rsidR="00D07C10" w:rsidRPr="00AF1C58" w:rsidRDefault="00D07C10" w:rsidP="00AF1C58">
      <w:pPr>
        <w:spacing w:after="160" w:line="360"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AF1C58" w14:paraId="7AFC57D1" w14:textId="77777777" w:rsidTr="0015211E">
        <w:tc>
          <w:tcPr>
            <w:tcW w:w="8170" w:type="dxa"/>
            <w:hideMark/>
          </w:tcPr>
          <w:p w14:paraId="06C0B8A9" w14:textId="77777777" w:rsidR="00D07C10" w:rsidRPr="00AF1C58" w:rsidRDefault="00535A22" w:rsidP="00AF1C58">
            <w:pPr>
              <w:numPr>
                <w:ilvl w:val="0"/>
                <w:numId w:val="11"/>
              </w:numPr>
              <w:spacing w:after="160" w:line="360" w:lineRule="auto"/>
              <w:rPr>
                <w:rFonts w:ascii="Adagio_Slab" w:eastAsia="Calibri" w:hAnsi="Adagio_Slab" w:cs="Arial"/>
                <w:color w:val="000000"/>
                <w:sz w:val="20"/>
                <w:szCs w:val="20"/>
              </w:rPr>
            </w:pPr>
            <w:r w:rsidRPr="00AF1C58">
              <w:rPr>
                <w:rFonts w:ascii="Adagio_Slab" w:eastAsia="Calibri" w:hAnsi="Adagio_Slab" w:cs="Arial"/>
                <w:color w:val="000000"/>
                <w:sz w:val="20"/>
                <w:szCs w:val="20"/>
              </w:rPr>
              <w:fldChar w:fldCharType="begin"/>
            </w:r>
            <w:r w:rsidR="00D07C10" w:rsidRPr="00AF1C58">
              <w:rPr>
                <w:rFonts w:ascii="Adagio_Slab" w:eastAsia="Calibri" w:hAnsi="Adagio_Slab" w:cs="Arial"/>
                <w:color w:val="000000"/>
                <w:sz w:val="20"/>
                <w:szCs w:val="20"/>
              </w:rPr>
              <w:instrText xml:space="preserve"> MACROBUTTON NoMacro [tutaj wpisz]</w:instrText>
            </w:r>
            <w:r w:rsidRPr="00AF1C58">
              <w:rPr>
                <w:rFonts w:ascii="Adagio_Slab" w:eastAsia="Calibri" w:hAnsi="Adagio_Slab" w:cs="Arial"/>
                <w:color w:val="000000"/>
                <w:sz w:val="20"/>
                <w:szCs w:val="20"/>
              </w:rPr>
              <w:fldChar w:fldCharType="end"/>
            </w:r>
          </w:p>
        </w:tc>
        <w:tc>
          <w:tcPr>
            <w:tcW w:w="1042" w:type="dxa"/>
            <w:hideMark/>
          </w:tcPr>
          <w:p w14:paraId="2A78E52A" w14:textId="77777777" w:rsidR="00D07C10" w:rsidRPr="00AF1C58" w:rsidRDefault="00D07C10" w:rsidP="00AF1C58">
            <w:pPr>
              <w:spacing w:after="160" w:line="360" w:lineRule="auto"/>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  X szt.</w:t>
            </w:r>
          </w:p>
        </w:tc>
      </w:tr>
      <w:tr w:rsidR="00D07C10" w:rsidRPr="00AF1C58" w14:paraId="4ED7869F" w14:textId="77777777" w:rsidTr="0015211E">
        <w:tc>
          <w:tcPr>
            <w:tcW w:w="8170" w:type="dxa"/>
            <w:hideMark/>
          </w:tcPr>
          <w:p w14:paraId="3DC1EBC8" w14:textId="77777777" w:rsidR="00D07C10" w:rsidRPr="00AF1C58" w:rsidRDefault="00535A22" w:rsidP="00AF1C58">
            <w:pPr>
              <w:numPr>
                <w:ilvl w:val="0"/>
                <w:numId w:val="11"/>
              </w:numPr>
              <w:spacing w:after="160" w:line="360" w:lineRule="auto"/>
              <w:rPr>
                <w:rFonts w:ascii="Adagio_Slab" w:eastAsia="Calibri" w:hAnsi="Adagio_Slab" w:cs="Arial"/>
                <w:color w:val="000000"/>
                <w:sz w:val="20"/>
                <w:szCs w:val="20"/>
              </w:rPr>
            </w:pPr>
            <w:r w:rsidRPr="00AF1C58">
              <w:rPr>
                <w:rFonts w:ascii="Adagio_Slab" w:eastAsia="Calibri" w:hAnsi="Adagio_Slab" w:cs="Arial"/>
                <w:color w:val="000000"/>
                <w:sz w:val="20"/>
                <w:szCs w:val="20"/>
              </w:rPr>
              <w:fldChar w:fldCharType="begin"/>
            </w:r>
            <w:r w:rsidR="00D07C10" w:rsidRPr="00AF1C58">
              <w:rPr>
                <w:rFonts w:ascii="Adagio_Slab" w:eastAsia="Calibri" w:hAnsi="Adagio_Slab" w:cs="Arial"/>
                <w:color w:val="000000"/>
                <w:sz w:val="20"/>
                <w:szCs w:val="20"/>
              </w:rPr>
              <w:instrText xml:space="preserve"> MACROBUTTON NoMacro [tutaj wpisz]</w:instrText>
            </w:r>
            <w:r w:rsidRPr="00AF1C58">
              <w:rPr>
                <w:rFonts w:ascii="Adagio_Slab" w:eastAsia="Calibri" w:hAnsi="Adagio_Slab" w:cs="Arial"/>
                <w:color w:val="000000"/>
                <w:sz w:val="20"/>
                <w:szCs w:val="20"/>
              </w:rPr>
              <w:fldChar w:fldCharType="end"/>
            </w:r>
          </w:p>
        </w:tc>
        <w:tc>
          <w:tcPr>
            <w:tcW w:w="1042" w:type="dxa"/>
            <w:hideMark/>
          </w:tcPr>
          <w:p w14:paraId="537F1F10" w14:textId="77777777" w:rsidR="00D07C10" w:rsidRPr="00AF1C58" w:rsidRDefault="00D07C10" w:rsidP="00AF1C58">
            <w:pPr>
              <w:spacing w:after="160" w:line="360" w:lineRule="auto"/>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  X szt.</w:t>
            </w:r>
          </w:p>
        </w:tc>
      </w:tr>
      <w:tr w:rsidR="00D07C10" w:rsidRPr="00AF1C58" w14:paraId="70E6DB9B" w14:textId="77777777" w:rsidTr="0015211E">
        <w:tc>
          <w:tcPr>
            <w:tcW w:w="8170" w:type="dxa"/>
            <w:hideMark/>
          </w:tcPr>
          <w:p w14:paraId="3D546B7C" w14:textId="77777777" w:rsidR="00D07C10" w:rsidRPr="00AF1C58" w:rsidRDefault="00535A22" w:rsidP="00AF1C58">
            <w:pPr>
              <w:numPr>
                <w:ilvl w:val="0"/>
                <w:numId w:val="11"/>
              </w:numPr>
              <w:spacing w:after="160" w:line="360" w:lineRule="auto"/>
              <w:rPr>
                <w:rFonts w:ascii="Adagio_Slab" w:eastAsia="Calibri" w:hAnsi="Adagio_Slab" w:cs="Arial"/>
                <w:color w:val="000000"/>
                <w:sz w:val="20"/>
                <w:szCs w:val="20"/>
              </w:rPr>
            </w:pPr>
            <w:r w:rsidRPr="00AF1C58">
              <w:rPr>
                <w:rFonts w:ascii="Adagio_Slab" w:eastAsia="Calibri" w:hAnsi="Adagio_Slab" w:cs="Arial"/>
                <w:color w:val="000000"/>
                <w:sz w:val="20"/>
                <w:szCs w:val="20"/>
              </w:rPr>
              <w:fldChar w:fldCharType="begin"/>
            </w:r>
            <w:r w:rsidR="00D07C10" w:rsidRPr="00AF1C58">
              <w:rPr>
                <w:rFonts w:ascii="Adagio_Slab" w:eastAsia="Calibri" w:hAnsi="Adagio_Slab" w:cs="Arial"/>
                <w:color w:val="000000"/>
                <w:sz w:val="20"/>
                <w:szCs w:val="20"/>
              </w:rPr>
              <w:instrText xml:space="preserve"> MACROBUTTON NoMacro [tutaj wpisz]</w:instrText>
            </w:r>
            <w:r w:rsidRPr="00AF1C58">
              <w:rPr>
                <w:rFonts w:ascii="Adagio_Slab" w:eastAsia="Calibri" w:hAnsi="Adagio_Slab" w:cs="Arial"/>
                <w:color w:val="000000"/>
                <w:sz w:val="20"/>
                <w:szCs w:val="20"/>
              </w:rPr>
              <w:fldChar w:fldCharType="end"/>
            </w:r>
          </w:p>
        </w:tc>
        <w:tc>
          <w:tcPr>
            <w:tcW w:w="1042" w:type="dxa"/>
            <w:hideMark/>
          </w:tcPr>
          <w:p w14:paraId="6AAC5933" w14:textId="77777777" w:rsidR="00D07C10" w:rsidRPr="00AF1C58" w:rsidRDefault="00D07C10" w:rsidP="00AF1C58">
            <w:pPr>
              <w:spacing w:after="160" w:line="360" w:lineRule="auto"/>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  X szt.</w:t>
            </w:r>
          </w:p>
        </w:tc>
      </w:tr>
    </w:tbl>
    <w:p w14:paraId="6383C098" w14:textId="77777777" w:rsidR="00D07C10" w:rsidRPr="00AF1C58" w:rsidRDefault="00D07C10" w:rsidP="00AF1C58">
      <w:pPr>
        <w:spacing w:after="160" w:line="360" w:lineRule="auto"/>
        <w:jc w:val="both"/>
        <w:rPr>
          <w:rFonts w:ascii="Adagio_Slab" w:eastAsia="Calibri" w:hAnsi="Adagio_Slab" w:cs="Arial"/>
          <w:color w:val="000000"/>
          <w:sz w:val="20"/>
          <w:szCs w:val="20"/>
        </w:rPr>
      </w:pPr>
    </w:p>
    <w:p w14:paraId="508067A7" w14:textId="77777777" w:rsidR="00D07C10" w:rsidRPr="00AF1C58" w:rsidRDefault="00D07C10" w:rsidP="00AF1C58">
      <w:pPr>
        <w:spacing w:after="160" w:line="360" w:lineRule="auto"/>
        <w:jc w:val="both"/>
        <w:rPr>
          <w:rFonts w:ascii="Adagio_Slab" w:eastAsia="Calibri" w:hAnsi="Adagio_Slab" w:cs="Arial"/>
          <w:color w:val="000000"/>
          <w:sz w:val="20"/>
          <w:szCs w:val="20"/>
        </w:rPr>
      </w:pPr>
      <w:r w:rsidRPr="00AF1C58">
        <w:rPr>
          <w:rFonts w:ascii="Adagio_Slab" w:eastAsia="Calibri" w:hAnsi="Adagio_Slab" w:cs="Arial"/>
          <w:color w:val="000000"/>
          <w:sz w:val="20"/>
          <w:szCs w:val="20"/>
        </w:rPr>
        <w:t xml:space="preserve">Stwierdzono, że przedmiot dostawy jest zgodny z ww. Umową </w:t>
      </w:r>
    </w:p>
    <w:p w14:paraId="691542BD" w14:textId="77777777" w:rsidR="00D07C10" w:rsidRPr="00AF1C58" w:rsidRDefault="00D07C10" w:rsidP="00AF1C58">
      <w:pPr>
        <w:spacing w:after="120" w:line="360" w:lineRule="auto"/>
        <w:rPr>
          <w:rFonts w:ascii="Adagio_Slab" w:hAnsi="Adagio_Slab" w:cs="Arial"/>
          <w:sz w:val="20"/>
          <w:szCs w:val="20"/>
          <w:lang w:eastAsia="en-US"/>
        </w:rPr>
      </w:pPr>
      <w:r w:rsidRPr="00AF1C58">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AF1C58" w:rsidRDefault="00D07C10" w:rsidP="00AF1C58">
      <w:pPr>
        <w:spacing w:after="120" w:line="360" w:lineRule="auto"/>
        <w:rPr>
          <w:rFonts w:ascii="Adagio_Slab" w:hAnsi="Adagio_Slab" w:cs="Arial"/>
          <w:sz w:val="20"/>
          <w:szCs w:val="20"/>
          <w:lang w:eastAsia="en-US"/>
        </w:rPr>
      </w:pPr>
      <w:r w:rsidRPr="00AF1C58">
        <w:rPr>
          <w:rFonts w:ascii="Adagio_Slab" w:hAnsi="Adagio_Slab" w:cs="Arial"/>
          <w:sz w:val="20"/>
          <w:szCs w:val="20"/>
          <w:lang w:eastAsia="en-US"/>
        </w:rPr>
        <w:t xml:space="preserve">Wartość dostarczonego sprzętu wynosi </w:t>
      </w:r>
      <w:r w:rsidR="00535A22" w:rsidRPr="00AF1C58">
        <w:rPr>
          <w:rFonts w:ascii="Adagio_Slab" w:hAnsi="Adagio_Slab" w:cs="Arial"/>
          <w:sz w:val="20"/>
          <w:szCs w:val="20"/>
          <w:lang w:eastAsia="en-US"/>
        </w:rPr>
        <w:fldChar w:fldCharType="begin"/>
      </w:r>
      <w:r w:rsidRPr="00AF1C58">
        <w:rPr>
          <w:rFonts w:ascii="Adagio_Slab" w:hAnsi="Adagio_Slab" w:cs="Arial"/>
          <w:sz w:val="20"/>
          <w:szCs w:val="20"/>
          <w:lang w:eastAsia="en-US"/>
        </w:rPr>
        <w:instrText xml:space="preserve"> MACROBUTTON NoMacro [tutaj wpisz kwotę]</w:instrText>
      </w:r>
      <w:r w:rsidR="00535A22" w:rsidRPr="00AF1C58">
        <w:rPr>
          <w:rFonts w:ascii="Adagio_Slab" w:hAnsi="Adagio_Slab" w:cs="Arial"/>
          <w:sz w:val="20"/>
          <w:szCs w:val="20"/>
          <w:lang w:eastAsia="en-US"/>
        </w:rPr>
        <w:fldChar w:fldCharType="separate"/>
      </w:r>
      <w:r w:rsidRPr="00AF1C58">
        <w:rPr>
          <w:rFonts w:ascii="Adagio_Slab" w:hAnsi="Adagio_Slab" w:cs="Arial"/>
          <w:b/>
          <w:bCs/>
          <w:sz w:val="20"/>
          <w:szCs w:val="20"/>
          <w:lang w:eastAsia="en-US"/>
        </w:rPr>
        <w:t>Błąd! Nie zdefiniowano zakładki.</w:t>
      </w:r>
      <w:r w:rsidR="00535A22" w:rsidRPr="00AF1C58">
        <w:rPr>
          <w:rFonts w:ascii="Adagio_Slab" w:hAnsi="Adagio_Slab" w:cs="Arial"/>
          <w:sz w:val="20"/>
          <w:szCs w:val="20"/>
          <w:lang w:eastAsia="en-US"/>
        </w:rPr>
        <w:fldChar w:fldCharType="end"/>
      </w:r>
      <w:r w:rsidRPr="00AF1C58">
        <w:rPr>
          <w:rFonts w:ascii="Adagio_Slab" w:hAnsi="Adagio_Slab" w:cs="Arial"/>
          <w:sz w:val="20"/>
          <w:szCs w:val="20"/>
          <w:lang w:eastAsia="en-US"/>
        </w:rPr>
        <w:t xml:space="preserve"> zł netto (słownie złotych: </w:t>
      </w:r>
      <w:r w:rsidR="00535A22" w:rsidRPr="00AF1C58">
        <w:rPr>
          <w:rFonts w:ascii="Adagio_Slab" w:hAnsi="Adagio_Slab" w:cs="Arial"/>
          <w:sz w:val="20"/>
          <w:szCs w:val="20"/>
          <w:lang w:eastAsia="en-US"/>
        </w:rPr>
        <w:fldChar w:fldCharType="begin"/>
      </w:r>
      <w:r w:rsidRPr="00AF1C58">
        <w:rPr>
          <w:rFonts w:ascii="Adagio_Slab" w:hAnsi="Adagio_Slab" w:cs="Arial"/>
          <w:sz w:val="20"/>
          <w:szCs w:val="20"/>
          <w:lang w:eastAsia="en-US"/>
        </w:rPr>
        <w:instrText xml:space="preserve"> MACROBUTTON NoMacro [tutaj wpisz]</w:instrText>
      </w:r>
      <w:r w:rsidR="00535A22" w:rsidRPr="00AF1C58">
        <w:rPr>
          <w:rFonts w:ascii="Adagio_Slab" w:hAnsi="Adagio_Slab" w:cs="Arial"/>
          <w:sz w:val="20"/>
          <w:szCs w:val="20"/>
          <w:lang w:eastAsia="en-US"/>
        </w:rPr>
        <w:fldChar w:fldCharType="end"/>
      </w:r>
      <w:r w:rsidRPr="00AF1C58">
        <w:rPr>
          <w:rFonts w:ascii="Adagio_Slab" w:hAnsi="Adagio_Slab" w:cs="Arial"/>
          <w:sz w:val="20"/>
          <w:szCs w:val="20"/>
          <w:lang w:eastAsia="en-US"/>
        </w:rPr>
        <w:t>).</w:t>
      </w: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AF1C58" w14:paraId="143D17F0" w14:textId="77777777" w:rsidTr="008B5134">
        <w:trPr>
          <w:jc w:val="center"/>
        </w:trPr>
        <w:tc>
          <w:tcPr>
            <w:tcW w:w="4533" w:type="dxa"/>
          </w:tcPr>
          <w:p w14:paraId="58DA9D6A" w14:textId="14447272" w:rsidR="00D07C10" w:rsidRPr="00AF1C58" w:rsidRDefault="008B5134" w:rsidP="00AF1C58">
            <w:pPr>
              <w:keepNext/>
              <w:keepLines/>
              <w:spacing w:line="360" w:lineRule="auto"/>
              <w:ind w:left="1134" w:right="559"/>
              <w:jc w:val="center"/>
              <w:outlineLvl w:val="0"/>
              <w:rPr>
                <w:rFonts w:ascii="Adagio_Slab" w:hAnsi="Adagio_Slab" w:cs="Arial"/>
                <w:b/>
                <w:color w:val="000000"/>
                <w:sz w:val="20"/>
                <w:szCs w:val="20"/>
                <w:u w:val="single" w:color="000000"/>
              </w:rPr>
            </w:pPr>
            <w:r>
              <w:rPr>
                <w:rFonts w:ascii="Adagio_Slab" w:hAnsi="Adagio_Slab" w:cs="Arial"/>
                <w:b/>
                <w:color w:val="000000"/>
                <w:sz w:val="20"/>
                <w:szCs w:val="20"/>
                <w:u w:val="single" w:color="000000"/>
              </w:rPr>
              <w:t>W</w:t>
            </w:r>
            <w:r w:rsidR="00D07C10" w:rsidRPr="00AF1C58">
              <w:rPr>
                <w:rFonts w:ascii="Adagio_Slab" w:hAnsi="Adagio_Slab" w:cs="Arial"/>
                <w:b/>
                <w:color w:val="000000"/>
                <w:sz w:val="20"/>
                <w:szCs w:val="20"/>
                <w:u w:val="single" w:color="000000"/>
              </w:rPr>
              <w:t>ykonawca</w:t>
            </w:r>
          </w:p>
          <w:p w14:paraId="55D5D3A8" w14:textId="77777777" w:rsidR="00D07C10" w:rsidRPr="00AF1C58" w:rsidRDefault="00D07C10" w:rsidP="00AF1C58">
            <w:pPr>
              <w:spacing w:after="160" w:line="360" w:lineRule="auto"/>
              <w:jc w:val="center"/>
              <w:rPr>
                <w:rFonts w:ascii="Adagio_Slab" w:eastAsia="Calibri" w:hAnsi="Adagio_Slab" w:cs="Arial"/>
                <w:color w:val="000000"/>
                <w:sz w:val="20"/>
                <w:szCs w:val="20"/>
              </w:rPr>
            </w:pPr>
          </w:p>
          <w:p w14:paraId="0725C04E" w14:textId="77777777" w:rsidR="00D07C10" w:rsidRPr="00AF1C58" w:rsidRDefault="00D07C10" w:rsidP="00AF1C58">
            <w:pPr>
              <w:spacing w:after="160" w:line="360" w:lineRule="auto"/>
              <w:jc w:val="center"/>
              <w:rPr>
                <w:rFonts w:ascii="Adagio_Slab" w:eastAsia="Calibri" w:hAnsi="Adagio_Slab" w:cs="Arial"/>
                <w:color w:val="000000"/>
                <w:sz w:val="20"/>
                <w:szCs w:val="20"/>
              </w:rPr>
            </w:pPr>
          </w:p>
          <w:p w14:paraId="4E4F35DE" w14:textId="77777777" w:rsidR="00D07C10" w:rsidRPr="00AF1C58" w:rsidRDefault="00D07C10" w:rsidP="00AF1C58">
            <w:pPr>
              <w:spacing w:after="160" w:line="360" w:lineRule="auto"/>
              <w:jc w:val="center"/>
              <w:rPr>
                <w:rFonts w:ascii="Adagio_Slab" w:eastAsia="Calibri" w:hAnsi="Adagio_Slab" w:cs="Arial"/>
                <w:color w:val="000000"/>
                <w:sz w:val="20"/>
                <w:szCs w:val="20"/>
              </w:rPr>
            </w:pPr>
          </w:p>
          <w:p w14:paraId="4FD27511" w14:textId="77777777" w:rsidR="00D07C10" w:rsidRPr="00AF1C58" w:rsidRDefault="00D07C10" w:rsidP="00AF1C58">
            <w:pPr>
              <w:spacing w:after="160" w:line="360" w:lineRule="auto"/>
              <w:jc w:val="center"/>
              <w:rPr>
                <w:rFonts w:ascii="Adagio_Slab" w:eastAsia="Calibri" w:hAnsi="Adagio_Slab" w:cs="Arial"/>
                <w:color w:val="000000"/>
                <w:sz w:val="20"/>
                <w:szCs w:val="20"/>
              </w:rPr>
            </w:pPr>
            <w:r w:rsidRPr="00AF1C58">
              <w:rPr>
                <w:rFonts w:ascii="Adagio_Slab" w:eastAsia="Calibri" w:hAnsi="Adagio_Slab" w:cs="Arial"/>
                <w:color w:val="000000"/>
                <w:sz w:val="20"/>
                <w:szCs w:val="20"/>
              </w:rPr>
              <w:t>.................................................................</w:t>
            </w:r>
          </w:p>
        </w:tc>
        <w:tc>
          <w:tcPr>
            <w:tcW w:w="4537" w:type="dxa"/>
          </w:tcPr>
          <w:p w14:paraId="57E1EAD6" w14:textId="77777777" w:rsidR="00D07C10" w:rsidRPr="00AF1C58" w:rsidRDefault="00D07C10" w:rsidP="00AF1C58">
            <w:pPr>
              <w:keepNext/>
              <w:keepLines/>
              <w:spacing w:line="360" w:lineRule="auto"/>
              <w:ind w:left="1134" w:right="559"/>
              <w:jc w:val="center"/>
              <w:outlineLvl w:val="0"/>
              <w:rPr>
                <w:rFonts w:ascii="Adagio_Slab" w:hAnsi="Adagio_Slab" w:cs="Arial"/>
                <w:b/>
                <w:color w:val="000000"/>
                <w:sz w:val="20"/>
                <w:szCs w:val="20"/>
                <w:u w:val="single" w:color="000000"/>
              </w:rPr>
            </w:pPr>
            <w:r w:rsidRPr="00AF1C58">
              <w:rPr>
                <w:rFonts w:ascii="Adagio_Slab" w:hAnsi="Adagio_Slab" w:cs="Arial"/>
                <w:b/>
                <w:color w:val="000000"/>
                <w:sz w:val="20"/>
                <w:szCs w:val="20"/>
                <w:u w:val="single" w:color="000000"/>
              </w:rPr>
              <w:t>Zamawiający</w:t>
            </w:r>
          </w:p>
          <w:p w14:paraId="10FAEF88" w14:textId="77777777" w:rsidR="00D07C10" w:rsidRPr="00AF1C58" w:rsidRDefault="00D07C10" w:rsidP="00AF1C58">
            <w:pPr>
              <w:spacing w:after="160" w:line="360" w:lineRule="auto"/>
              <w:jc w:val="center"/>
              <w:rPr>
                <w:rFonts w:ascii="Adagio_Slab" w:eastAsia="Calibri" w:hAnsi="Adagio_Slab" w:cs="Arial"/>
                <w:color w:val="000000"/>
                <w:sz w:val="20"/>
                <w:szCs w:val="20"/>
              </w:rPr>
            </w:pPr>
          </w:p>
          <w:p w14:paraId="05C3FB71" w14:textId="77777777" w:rsidR="00D07C10" w:rsidRPr="00AF1C58" w:rsidRDefault="00D07C10" w:rsidP="00AF1C58">
            <w:pPr>
              <w:spacing w:after="160" w:line="360" w:lineRule="auto"/>
              <w:jc w:val="center"/>
              <w:rPr>
                <w:rFonts w:ascii="Adagio_Slab" w:eastAsia="Calibri" w:hAnsi="Adagio_Slab" w:cs="Arial"/>
                <w:color w:val="000000"/>
                <w:sz w:val="20"/>
                <w:szCs w:val="20"/>
              </w:rPr>
            </w:pPr>
          </w:p>
          <w:p w14:paraId="4A91D905" w14:textId="77777777" w:rsidR="00D07C10" w:rsidRPr="00AF1C58" w:rsidRDefault="00D07C10" w:rsidP="00AF1C58">
            <w:pPr>
              <w:spacing w:after="160" w:line="360" w:lineRule="auto"/>
              <w:jc w:val="center"/>
              <w:rPr>
                <w:rFonts w:ascii="Adagio_Slab" w:eastAsia="Calibri" w:hAnsi="Adagio_Slab" w:cs="Arial"/>
                <w:color w:val="000000"/>
                <w:sz w:val="20"/>
                <w:szCs w:val="20"/>
              </w:rPr>
            </w:pPr>
          </w:p>
          <w:p w14:paraId="583F6CC8" w14:textId="77777777" w:rsidR="00D07C10" w:rsidRPr="00AF1C58" w:rsidRDefault="00D07C10" w:rsidP="00AF1C58">
            <w:pPr>
              <w:spacing w:after="160" w:line="360" w:lineRule="auto"/>
              <w:jc w:val="center"/>
              <w:rPr>
                <w:rFonts w:ascii="Adagio_Slab" w:eastAsia="Calibri" w:hAnsi="Adagio_Slab" w:cs="Arial"/>
                <w:color w:val="000000"/>
                <w:sz w:val="20"/>
                <w:szCs w:val="20"/>
              </w:rPr>
            </w:pPr>
            <w:r w:rsidRPr="00AF1C58">
              <w:rPr>
                <w:rFonts w:ascii="Adagio_Slab" w:eastAsia="Calibri" w:hAnsi="Adagio_Slab" w:cs="Arial"/>
                <w:color w:val="000000"/>
                <w:sz w:val="20"/>
                <w:szCs w:val="20"/>
              </w:rPr>
              <w:t>...................................................................</w:t>
            </w:r>
          </w:p>
        </w:tc>
      </w:tr>
    </w:tbl>
    <w:p w14:paraId="06CC1F84" w14:textId="77777777" w:rsidR="00D07C10" w:rsidRPr="00AF1C58" w:rsidRDefault="00D07C10" w:rsidP="00AF1C58">
      <w:pPr>
        <w:spacing w:after="160" w:line="360" w:lineRule="auto"/>
        <w:rPr>
          <w:rFonts w:ascii="Adagio_Slab" w:eastAsia="Calibri" w:hAnsi="Adagio_Slab" w:cs="Arial"/>
          <w:color w:val="000000"/>
          <w:sz w:val="20"/>
          <w:szCs w:val="20"/>
        </w:rPr>
      </w:pPr>
    </w:p>
    <w:bookmarkEnd w:id="6"/>
    <w:p w14:paraId="74EE35A0" w14:textId="77777777" w:rsidR="00AA7617" w:rsidRPr="00AF1C58" w:rsidRDefault="00AA7617" w:rsidP="00AF1C58">
      <w:pPr>
        <w:pStyle w:val="Zwykytekst3"/>
        <w:spacing w:before="120" w:line="360" w:lineRule="auto"/>
        <w:jc w:val="center"/>
        <w:rPr>
          <w:rFonts w:ascii="Adagio_Slab" w:hAnsi="Adagio_Slab" w:cs="Arial"/>
          <w:b/>
          <w:bCs/>
        </w:rPr>
      </w:pPr>
    </w:p>
    <w:p w14:paraId="718C3DDF" w14:textId="77777777" w:rsidR="00AA7617" w:rsidRPr="00AF1C58" w:rsidRDefault="00AA7617" w:rsidP="00AF1C58">
      <w:pPr>
        <w:pStyle w:val="Zwykytekst3"/>
        <w:spacing w:before="120" w:line="360" w:lineRule="auto"/>
        <w:jc w:val="center"/>
        <w:rPr>
          <w:rFonts w:ascii="Adagio_Slab" w:hAnsi="Adagio_Slab" w:cs="Arial"/>
          <w:b/>
          <w:bCs/>
        </w:rPr>
      </w:pPr>
    </w:p>
    <w:p w14:paraId="2C2E92DE" w14:textId="77777777" w:rsidR="00AA7617" w:rsidRPr="00AF1C58" w:rsidRDefault="00AA7617" w:rsidP="00AF1C58">
      <w:pPr>
        <w:pStyle w:val="Zwykytekst3"/>
        <w:spacing w:before="120" w:line="360" w:lineRule="auto"/>
        <w:jc w:val="center"/>
        <w:rPr>
          <w:rFonts w:ascii="Adagio_Slab" w:hAnsi="Adagio_Slab" w:cs="Arial"/>
          <w:b/>
          <w:bCs/>
        </w:rPr>
      </w:pPr>
    </w:p>
    <w:p w14:paraId="11C5160F" w14:textId="77777777" w:rsidR="00AA7617" w:rsidRPr="00AF1C58" w:rsidRDefault="00AA7617" w:rsidP="00AF1C58">
      <w:pPr>
        <w:pStyle w:val="Zwykytekst3"/>
        <w:spacing w:before="120" w:line="360" w:lineRule="auto"/>
        <w:jc w:val="center"/>
        <w:rPr>
          <w:rFonts w:ascii="Adagio_Slab" w:hAnsi="Adagio_Slab" w:cs="Arial"/>
          <w:b/>
          <w:bCs/>
        </w:rPr>
      </w:pPr>
    </w:p>
    <w:p w14:paraId="50EBF4E5" w14:textId="77777777" w:rsidR="00AA7617" w:rsidRPr="00AF1C58" w:rsidRDefault="00AA7617" w:rsidP="00AF1C58">
      <w:pPr>
        <w:pStyle w:val="Zwykytekst3"/>
        <w:spacing w:before="120" w:line="360" w:lineRule="auto"/>
        <w:jc w:val="center"/>
        <w:rPr>
          <w:rFonts w:ascii="Adagio_Slab" w:hAnsi="Adagio_Slab" w:cs="Arial"/>
          <w:b/>
          <w:bCs/>
        </w:rPr>
      </w:pPr>
    </w:p>
    <w:p w14:paraId="071EDEEB" w14:textId="77777777" w:rsidR="00AA7617" w:rsidRPr="00AF1C58" w:rsidRDefault="00AA7617" w:rsidP="00AF1C58">
      <w:pPr>
        <w:pStyle w:val="Zwykytekst3"/>
        <w:spacing w:before="120" w:line="360" w:lineRule="auto"/>
        <w:jc w:val="center"/>
        <w:rPr>
          <w:rFonts w:ascii="Adagio_Slab" w:hAnsi="Adagio_Slab" w:cs="Arial"/>
          <w:b/>
          <w:bCs/>
        </w:rPr>
      </w:pPr>
    </w:p>
    <w:p w14:paraId="465A9C29" w14:textId="77777777" w:rsidR="00AA7617" w:rsidRPr="00AF1C58" w:rsidRDefault="00AA7617" w:rsidP="00AF1C58">
      <w:pPr>
        <w:pStyle w:val="Zwykytekst3"/>
        <w:spacing w:before="120" w:line="360" w:lineRule="auto"/>
        <w:jc w:val="center"/>
        <w:rPr>
          <w:rFonts w:ascii="Adagio_Slab" w:hAnsi="Adagio_Slab" w:cs="Arial"/>
          <w:b/>
          <w:bCs/>
        </w:rPr>
      </w:pPr>
    </w:p>
    <w:p w14:paraId="1D25B2FA" w14:textId="77777777" w:rsidR="00AA7617" w:rsidRPr="00AF1C58" w:rsidRDefault="00AA7617" w:rsidP="00AF1C58">
      <w:pPr>
        <w:pStyle w:val="Zwykytekst3"/>
        <w:spacing w:before="120" w:line="360" w:lineRule="auto"/>
        <w:jc w:val="center"/>
        <w:rPr>
          <w:rFonts w:ascii="Adagio_Slab" w:hAnsi="Adagio_Slab" w:cs="Arial"/>
          <w:b/>
          <w:bCs/>
        </w:rPr>
      </w:pPr>
    </w:p>
    <w:p w14:paraId="523A277D" w14:textId="77777777" w:rsidR="00AA7617" w:rsidRPr="00AF1C58" w:rsidRDefault="00AA7617" w:rsidP="00AF1C58">
      <w:pPr>
        <w:pStyle w:val="Zwykytekst3"/>
        <w:spacing w:before="120" w:line="360" w:lineRule="auto"/>
        <w:jc w:val="center"/>
        <w:rPr>
          <w:rFonts w:ascii="Adagio_Slab" w:hAnsi="Adagio_Slab" w:cs="Arial"/>
          <w:b/>
          <w:bCs/>
        </w:rPr>
      </w:pPr>
    </w:p>
    <w:p w14:paraId="1C09BC0E" w14:textId="77777777" w:rsidR="00AA7617" w:rsidRPr="00AF1C58" w:rsidRDefault="00AA7617" w:rsidP="00AF1C58">
      <w:pPr>
        <w:pStyle w:val="Zwykytekst3"/>
        <w:spacing w:before="120" w:line="360" w:lineRule="auto"/>
        <w:jc w:val="center"/>
        <w:rPr>
          <w:rFonts w:ascii="Adagio_Slab" w:hAnsi="Adagio_Slab" w:cs="Arial"/>
          <w:b/>
          <w:bCs/>
        </w:rPr>
      </w:pPr>
    </w:p>
    <w:p w14:paraId="3C80302A" w14:textId="77777777" w:rsidR="00AA7617" w:rsidRPr="00AF1C58" w:rsidRDefault="00AA7617" w:rsidP="00AF1C58">
      <w:pPr>
        <w:pStyle w:val="Zwykytekst3"/>
        <w:spacing w:before="120" w:line="360" w:lineRule="auto"/>
        <w:jc w:val="center"/>
        <w:rPr>
          <w:rFonts w:ascii="Adagio_Slab" w:hAnsi="Adagio_Slab" w:cs="Arial"/>
          <w:b/>
          <w:bCs/>
        </w:rPr>
      </w:pPr>
    </w:p>
    <w:p w14:paraId="1CC49540" w14:textId="77777777" w:rsidR="00AF7EF3" w:rsidRPr="00AF1C58" w:rsidRDefault="00AF7EF3" w:rsidP="00AF1C58">
      <w:pPr>
        <w:pStyle w:val="Zwykytekst3"/>
        <w:spacing w:before="120" w:line="360" w:lineRule="auto"/>
        <w:jc w:val="center"/>
        <w:rPr>
          <w:rFonts w:ascii="Adagio_Slab" w:hAnsi="Adagio_Slab" w:cs="Arial"/>
          <w:b/>
          <w:bCs/>
        </w:rPr>
      </w:pPr>
    </w:p>
    <w:p w14:paraId="3C9E717F" w14:textId="77777777" w:rsidR="00AA7617" w:rsidRPr="00AF1C58" w:rsidRDefault="00AA7617" w:rsidP="00AF1C58">
      <w:pPr>
        <w:pStyle w:val="Zwykytekst3"/>
        <w:spacing w:before="120" w:line="360" w:lineRule="auto"/>
        <w:jc w:val="center"/>
        <w:rPr>
          <w:rFonts w:ascii="Adagio_Slab" w:hAnsi="Adagio_Slab" w:cs="Arial"/>
          <w:b/>
          <w:bCs/>
        </w:rPr>
      </w:pPr>
      <w:r w:rsidRPr="00AF1C58">
        <w:rPr>
          <w:rFonts w:ascii="Adagio_Slab" w:hAnsi="Adagio_Slab" w:cs="Arial"/>
          <w:b/>
          <w:bCs/>
        </w:rPr>
        <w:t>Tom III</w:t>
      </w:r>
    </w:p>
    <w:p w14:paraId="2574E649" w14:textId="77777777" w:rsidR="00AA7617" w:rsidRPr="00AF1C58" w:rsidRDefault="00560322" w:rsidP="00AF1C58">
      <w:pPr>
        <w:pStyle w:val="Zwykytekst3"/>
        <w:spacing w:before="120" w:line="360" w:lineRule="auto"/>
        <w:jc w:val="center"/>
        <w:rPr>
          <w:rFonts w:ascii="Adagio_Slab" w:hAnsi="Adagio_Slab" w:cs="Arial"/>
          <w:b/>
          <w:bCs/>
        </w:rPr>
      </w:pPr>
      <w:r w:rsidRPr="00AF1C58">
        <w:rPr>
          <w:rFonts w:ascii="Adagio_Slab" w:hAnsi="Adagio_Slab" w:cs="Arial"/>
          <w:b/>
          <w:bCs/>
        </w:rPr>
        <w:t>OPIS PRZEDMIOTU ZAMÓWIENIA</w:t>
      </w:r>
    </w:p>
    <w:p w14:paraId="10B34D7F" w14:textId="77777777" w:rsidR="00AA7617" w:rsidRPr="00AF1C58" w:rsidRDefault="00D07C10" w:rsidP="00AF1C58">
      <w:pPr>
        <w:pStyle w:val="Zwykytekst3"/>
        <w:spacing w:before="120" w:line="360" w:lineRule="auto"/>
        <w:jc w:val="center"/>
        <w:rPr>
          <w:rFonts w:ascii="Adagio_Slab" w:hAnsi="Adagio_Slab" w:cs="Arial"/>
        </w:rPr>
      </w:pPr>
      <w:r w:rsidRPr="00AF1C58">
        <w:rPr>
          <w:rFonts w:ascii="Adagio_Slab" w:hAnsi="Adagio_Slab" w:cs="Arial"/>
          <w:bCs/>
        </w:rPr>
        <w:t xml:space="preserve"> </w:t>
      </w:r>
    </w:p>
    <w:p w14:paraId="49B0C5D8" w14:textId="77777777" w:rsidR="00584805" w:rsidRPr="00AF1C58" w:rsidRDefault="00584805" w:rsidP="00AF1C58">
      <w:pPr>
        <w:pStyle w:val="Zwykytekst3"/>
        <w:spacing w:before="120" w:line="360" w:lineRule="auto"/>
        <w:jc w:val="center"/>
        <w:rPr>
          <w:rFonts w:ascii="Adagio_Slab" w:hAnsi="Adagio_Slab" w:cs="Arial"/>
        </w:rPr>
      </w:pPr>
    </w:p>
    <w:p w14:paraId="1DA2DEF7" w14:textId="77777777" w:rsidR="00584805" w:rsidRPr="00AF1C58" w:rsidRDefault="00584805" w:rsidP="00AF1C58">
      <w:pPr>
        <w:pStyle w:val="Zwykytekst3"/>
        <w:spacing w:before="120" w:line="360" w:lineRule="auto"/>
        <w:jc w:val="center"/>
        <w:rPr>
          <w:rFonts w:ascii="Adagio_Slab" w:hAnsi="Adagio_Slab" w:cs="Arial"/>
        </w:rPr>
      </w:pPr>
    </w:p>
    <w:p w14:paraId="0C506800" w14:textId="77777777" w:rsidR="00584805" w:rsidRPr="00AF1C58" w:rsidRDefault="00584805" w:rsidP="00AF1C58">
      <w:pPr>
        <w:pStyle w:val="Zwykytekst3"/>
        <w:spacing w:before="120" w:line="360" w:lineRule="auto"/>
        <w:jc w:val="center"/>
        <w:rPr>
          <w:rFonts w:ascii="Adagio_Slab" w:hAnsi="Adagio_Slab" w:cs="Arial"/>
        </w:rPr>
      </w:pPr>
    </w:p>
    <w:p w14:paraId="03B2794F" w14:textId="77777777" w:rsidR="00584805" w:rsidRPr="00AF1C58" w:rsidRDefault="00584805" w:rsidP="00AF1C58">
      <w:pPr>
        <w:pStyle w:val="Zwykytekst3"/>
        <w:spacing w:before="120" w:line="360" w:lineRule="auto"/>
        <w:jc w:val="center"/>
        <w:rPr>
          <w:rFonts w:ascii="Adagio_Slab" w:hAnsi="Adagio_Slab" w:cs="Arial"/>
        </w:rPr>
      </w:pPr>
    </w:p>
    <w:p w14:paraId="70E46CBD" w14:textId="77777777" w:rsidR="00584805" w:rsidRPr="00AF1C58" w:rsidRDefault="00584805" w:rsidP="00AF1C58">
      <w:pPr>
        <w:pStyle w:val="Zwykytekst3"/>
        <w:spacing w:before="120" w:line="360" w:lineRule="auto"/>
        <w:jc w:val="center"/>
        <w:rPr>
          <w:rFonts w:ascii="Adagio_Slab" w:hAnsi="Adagio_Slab" w:cs="Arial"/>
        </w:rPr>
      </w:pPr>
    </w:p>
    <w:p w14:paraId="062C92D6" w14:textId="77777777" w:rsidR="00584805" w:rsidRPr="00AF1C58" w:rsidRDefault="00584805" w:rsidP="00AF1C58">
      <w:pPr>
        <w:pStyle w:val="Zwykytekst3"/>
        <w:spacing w:before="120" w:line="360" w:lineRule="auto"/>
        <w:jc w:val="center"/>
        <w:rPr>
          <w:rFonts w:ascii="Adagio_Slab" w:hAnsi="Adagio_Slab" w:cs="Arial"/>
        </w:rPr>
      </w:pPr>
    </w:p>
    <w:p w14:paraId="7709DF1A" w14:textId="77777777" w:rsidR="00584805" w:rsidRPr="00AF1C58" w:rsidRDefault="00584805" w:rsidP="00AF1C58">
      <w:pPr>
        <w:pStyle w:val="Zwykytekst3"/>
        <w:spacing w:before="120" w:line="360" w:lineRule="auto"/>
        <w:jc w:val="center"/>
        <w:rPr>
          <w:rFonts w:ascii="Adagio_Slab" w:hAnsi="Adagio_Slab" w:cs="Arial"/>
        </w:rPr>
      </w:pPr>
    </w:p>
    <w:p w14:paraId="50C0CD99" w14:textId="77777777" w:rsidR="00584805" w:rsidRPr="00AF1C58" w:rsidRDefault="00584805" w:rsidP="00AF1C58">
      <w:pPr>
        <w:pStyle w:val="Zwykytekst3"/>
        <w:spacing w:before="120" w:line="360" w:lineRule="auto"/>
        <w:jc w:val="center"/>
        <w:rPr>
          <w:rFonts w:ascii="Adagio_Slab" w:hAnsi="Adagio_Slab" w:cs="Arial"/>
        </w:rPr>
      </w:pPr>
    </w:p>
    <w:p w14:paraId="0F9C48D1" w14:textId="77777777" w:rsidR="00D07C10" w:rsidRPr="00AF1C58" w:rsidRDefault="00D07C10" w:rsidP="00AF1C58">
      <w:pPr>
        <w:pStyle w:val="Zwykytekst3"/>
        <w:spacing w:before="120" w:line="360" w:lineRule="auto"/>
        <w:jc w:val="center"/>
        <w:rPr>
          <w:rFonts w:ascii="Adagio_Slab" w:hAnsi="Adagio_Slab" w:cs="Arial"/>
        </w:rPr>
      </w:pPr>
    </w:p>
    <w:p w14:paraId="79A2326B" w14:textId="77777777" w:rsidR="00D07C10" w:rsidRPr="00AF1C58" w:rsidRDefault="00D07C10" w:rsidP="00AF1C58">
      <w:pPr>
        <w:pStyle w:val="Zwykytekst3"/>
        <w:spacing w:before="120" w:line="360" w:lineRule="auto"/>
        <w:jc w:val="center"/>
        <w:rPr>
          <w:rFonts w:ascii="Adagio_Slab" w:hAnsi="Adagio_Slab" w:cs="Arial"/>
        </w:rPr>
      </w:pPr>
    </w:p>
    <w:p w14:paraId="5E75316C" w14:textId="77777777" w:rsidR="00D07C10" w:rsidRPr="00AF1C58" w:rsidRDefault="00D07C10" w:rsidP="00AF1C58">
      <w:pPr>
        <w:pStyle w:val="Zwykytekst3"/>
        <w:spacing w:before="120" w:line="360" w:lineRule="auto"/>
        <w:jc w:val="center"/>
        <w:rPr>
          <w:rFonts w:ascii="Adagio_Slab" w:hAnsi="Adagio_Slab" w:cs="Arial"/>
        </w:rPr>
      </w:pPr>
    </w:p>
    <w:p w14:paraId="50F5F47E" w14:textId="77777777" w:rsidR="00D07C10" w:rsidRPr="00AF1C58" w:rsidRDefault="00D07C10" w:rsidP="00AF1C58">
      <w:pPr>
        <w:pStyle w:val="Zwykytekst3"/>
        <w:spacing w:before="120" w:line="360" w:lineRule="auto"/>
        <w:jc w:val="center"/>
        <w:rPr>
          <w:rFonts w:ascii="Adagio_Slab" w:hAnsi="Adagio_Slab" w:cs="Arial"/>
        </w:rPr>
      </w:pPr>
    </w:p>
    <w:p w14:paraId="06B17412" w14:textId="77777777" w:rsidR="00D07C10" w:rsidRPr="00AF1C58" w:rsidRDefault="00D07C10" w:rsidP="00AF1C58">
      <w:pPr>
        <w:pStyle w:val="Zwykytekst3"/>
        <w:spacing w:before="120" w:line="360" w:lineRule="auto"/>
        <w:jc w:val="center"/>
        <w:rPr>
          <w:rFonts w:ascii="Adagio_Slab" w:hAnsi="Adagio_Slab" w:cs="Arial"/>
        </w:rPr>
      </w:pPr>
    </w:p>
    <w:p w14:paraId="60BE9866" w14:textId="77777777" w:rsidR="00D07C10" w:rsidRPr="00AF1C58" w:rsidRDefault="00D07C10" w:rsidP="00AF1C58">
      <w:pPr>
        <w:pStyle w:val="Zwykytekst3"/>
        <w:spacing w:before="120" w:line="360" w:lineRule="auto"/>
        <w:jc w:val="center"/>
        <w:rPr>
          <w:rFonts w:ascii="Adagio_Slab" w:hAnsi="Adagio_Slab" w:cs="Arial"/>
        </w:rPr>
      </w:pPr>
    </w:p>
    <w:p w14:paraId="43F3DE8B" w14:textId="77777777" w:rsidR="007C4174" w:rsidRDefault="007C4174" w:rsidP="00AF1C58">
      <w:pPr>
        <w:keepNext/>
        <w:keepLines/>
        <w:spacing w:before="240" w:line="360" w:lineRule="auto"/>
        <w:jc w:val="both"/>
        <w:outlineLvl w:val="0"/>
        <w:rPr>
          <w:rFonts w:ascii="Adagio_Slab" w:hAnsi="Adagio_Slab" w:cs="Arial"/>
          <w:b/>
          <w:color w:val="0000FF"/>
          <w:sz w:val="20"/>
          <w:szCs w:val="20"/>
        </w:rPr>
      </w:pPr>
      <w:r w:rsidRPr="007C4174">
        <w:rPr>
          <w:rFonts w:ascii="Adagio_Slab" w:hAnsi="Adagio_Slab" w:cs="Arial"/>
          <w:b/>
          <w:color w:val="0000FF"/>
          <w:sz w:val="20"/>
          <w:szCs w:val="20"/>
        </w:rPr>
        <w:lastRenderedPageBreak/>
        <w:t xml:space="preserve">sukcesywną dostawę artykułów biurowych dla Wydziału Mechanicznego Energetyki i Lotnictwa Politechniki Warszawskiej </w:t>
      </w:r>
    </w:p>
    <w:p w14:paraId="0A125438" w14:textId="3DA6D2DB" w:rsidR="00D07C10" w:rsidRPr="00AF1C58" w:rsidRDefault="00D07C10" w:rsidP="00AF1C58">
      <w:pPr>
        <w:keepNext/>
        <w:keepLines/>
        <w:spacing w:before="240" w:line="360" w:lineRule="auto"/>
        <w:jc w:val="both"/>
        <w:outlineLvl w:val="0"/>
        <w:rPr>
          <w:rFonts w:ascii="Adagio_Slab" w:hAnsi="Adagio_Slab" w:cs="Arial"/>
          <w:bCs/>
          <w:sz w:val="20"/>
          <w:szCs w:val="20"/>
        </w:rPr>
      </w:pPr>
      <w:r w:rsidRPr="00AF1C58">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3C66B876" w:rsidR="0062361A" w:rsidRPr="00AF1C58" w:rsidRDefault="0062361A" w:rsidP="00AF1C58">
      <w:pPr>
        <w:spacing w:line="360" w:lineRule="auto"/>
        <w:rPr>
          <w:rFonts w:ascii="Adagio_Slab" w:eastAsiaTheme="minorHAnsi" w:hAnsi="Adagio_Slab"/>
          <w:sz w:val="20"/>
          <w:szCs w:val="20"/>
          <w:lang w:eastAsia="en-US"/>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7458"/>
        <w:gridCol w:w="1134"/>
        <w:gridCol w:w="850"/>
      </w:tblGrid>
      <w:tr w:rsidR="00B6720B" w:rsidRPr="00AF1C58" w14:paraId="1B7FFEFD" w14:textId="77777777" w:rsidTr="00B6720B">
        <w:trPr>
          <w:trHeight w:val="610"/>
        </w:trPr>
        <w:tc>
          <w:tcPr>
            <w:tcW w:w="765" w:type="dxa"/>
            <w:shd w:val="clear" w:color="auto" w:fill="auto"/>
            <w:noWrap/>
            <w:vAlign w:val="center"/>
            <w:hideMark/>
          </w:tcPr>
          <w:p w14:paraId="284D05E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LP</w:t>
            </w:r>
          </w:p>
        </w:tc>
        <w:tc>
          <w:tcPr>
            <w:tcW w:w="7458" w:type="dxa"/>
            <w:shd w:val="clear" w:color="auto" w:fill="auto"/>
            <w:vAlign w:val="center"/>
            <w:hideMark/>
          </w:tcPr>
          <w:p w14:paraId="2DE926E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Artykuł</w:t>
            </w:r>
          </w:p>
        </w:tc>
        <w:tc>
          <w:tcPr>
            <w:tcW w:w="1134" w:type="dxa"/>
          </w:tcPr>
          <w:p w14:paraId="27335503" w14:textId="77777777" w:rsidR="00B6720B" w:rsidRPr="00AF1C58" w:rsidRDefault="00B6720B" w:rsidP="00AF1C58">
            <w:pPr>
              <w:spacing w:line="360" w:lineRule="auto"/>
              <w:jc w:val="center"/>
              <w:rPr>
                <w:rFonts w:ascii="Adagio_Slab" w:hAnsi="Adagio_Slab" w:cs="Calibri"/>
                <w:color w:val="000000"/>
                <w:sz w:val="16"/>
                <w:szCs w:val="16"/>
              </w:rPr>
            </w:pPr>
          </w:p>
          <w:p w14:paraId="77512097" w14:textId="77777777" w:rsidR="00B6720B" w:rsidRPr="00AF1C58" w:rsidRDefault="00B6720B" w:rsidP="00AF1C58">
            <w:pPr>
              <w:spacing w:line="360" w:lineRule="auto"/>
              <w:jc w:val="center"/>
              <w:rPr>
                <w:rFonts w:ascii="Adagio_Slab" w:hAnsi="Adagio_Slab" w:cs="Calibri"/>
                <w:color w:val="000000"/>
                <w:sz w:val="16"/>
                <w:szCs w:val="16"/>
              </w:rPr>
            </w:pPr>
          </w:p>
          <w:p w14:paraId="7E5C2C26" w14:textId="77777777" w:rsidR="00B6720B" w:rsidRPr="00AF1C58" w:rsidRDefault="00B6720B" w:rsidP="00AF1C58">
            <w:pPr>
              <w:spacing w:line="360" w:lineRule="auto"/>
              <w:jc w:val="center"/>
              <w:rPr>
                <w:rFonts w:ascii="Adagio_Slab" w:hAnsi="Adagio_Slab" w:cs="Calibri"/>
                <w:color w:val="000000"/>
                <w:sz w:val="16"/>
                <w:szCs w:val="16"/>
              </w:rPr>
            </w:pPr>
          </w:p>
          <w:p w14:paraId="3116B234" w14:textId="77777777" w:rsidR="00B6720B" w:rsidRPr="00AF1C58" w:rsidRDefault="00B6720B" w:rsidP="00AF1C58">
            <w:pPr>
              <w:spacing w:line="360" w:lineRule="auto"/>
              <w:jc w:val="center"/>
              <w:rPr>
                <w:rFonts w:ascii="Adagio_Slab" w:hAnsi="Adagio_Slab" w:cs="Calibri"/>
                <w:color w:val="000000"/>
                <w:sz w:val="16"/>
                <w:szCs w:val="16"/>
              </w:rPr>
            </w:pPr>
            <w:proofErr w:type="spellStart"/>
            <w:r w:rsidRPr="00AF1C58">
              <w:rPr>
                <w:rFonts w:ascii="Adagio_Slab" w:hAnsi="Adagio_Slab" w:cs="Calibri"/>
                <w:color w:val="000000"/>
                <w:sz w:val="16"/>
                <w:szCs w:val="16"/>
              </w:rPr>
              <w:t>j.m</w:t>
            </w:r>
            <w:proofErr w:type="spellEnd"/>
          </w:p>
        </w:tc>
        <w:tc>
          <w:tcPr>
            <w:tcW w:w="850" w:type="dxa"/>
            <w:shd w:val="clear" w:color="auto" w:fill="auto"/>
            <w:vAlign w:val="center"/>
            <w:hideMark/>
          </w:tcPr>
          <w:p w14:paraId="4EBF4D3B"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LICZBA SZTUK </w:t>
            </w:r>
          </w:p>
        </w:tc>
      </w:tr>
      <w:tr w:rsidR="00B6720B" w:rsidRPr="00AF1C58" w14:paraId="4C07628F" w14:textId="77777777" w:rsidTr="00B6720B">
        <w:trPr>
          <w:trHeight w:val="423"/>
        </w:trPr>
        <w:tc>
          <w:tcPr>
            <w:tcW w:w="765" w:type="dxa"/>
            <w:shd w:val="pct10" w:color="auto" w:fill="auto"/>
            <w:noWrap/>
            <w:vAlign w:val="center"/>
            <w:hideMark/>
          </w:tcPr>
          <w:p w14:paraId="1865F200" w14:textId="77777777" w:rsidR="00B6720B" w:rsidRPr="00AF1C58" w:rsidRDefault="00B6720B" w:rsidP="00AF1C58">
            <w:pPr>
              <w:spacing w:line="360" w:lineRule="auto"/>
              <w:jc w:val="center"/>
              <w:rPr>
                <w:rFonts w:ascii="Adagio_Slab" w:hAnsi="Adagio_Slab" w:cs="Calibri"/>
                <w:i/>
                <w:iCs/>
                <w:color w:val="000000"/>
                <w:sz w:val="16"/>
                <w:szCs w:val="16"/>
              </w:rPr>
            </w:pPr>
            <w:r w:rsidRPr="00AF1C58">
              <w:rPr>
                <w:rFonts w:ascii="Adagio_Slab" w:hAnsi="Adagio_Slab" w:cs="Calibri"/>
                <w:i/>
                <w:iCs/>
                <w:color w:val="000000"/>
                <w:sz w:val="16"/>
                <w:szCs w:val="16"/>
              </w:rPr>
              <w:t>1</w:t>
            </w:r>
          </w:p>
        </w:tc>
        <w:tc>
          <w:tcPr>
            <w:tcW w:w="7458" w:type="dxa"/>
            <w:shd w:val="pct10" w:color="auto" w:fill="auto"/>
            <w:vAlign w:val="center"/>
            <w:hideMark/>
          </w:tcPr>
          <w:p w14:paraId="1A01A56C" w14:textId="77777777" w:rsidR="00B6720B" w:rsidRPr="00AF1C58" w:rsidRDefault="00B6720B" w:rsidP="00AF1C58">
            <w:pPr>
              <w:spacing w:line="360" w:lineRule="auto"/>
              <w:jc w:val="center"/>
              <w:rPr>
                <w:rFonts w:ascii="Adagio_Slab" w:hAnsi="Adagio_Slab" w:cs="Calibri"/>
                <w:i/>
                <w:iCs/>
                <w:color w:val="000000"/>
                <w:sz w:val="16"/>
                <w:szCs w:val="16"/>
              </w:rPr>
            </w:pPr>
            <w:r w:rsidRPr="00AF1C58">
              <w:rPr>
                <w:rFonts w:ascii="Adagio_Slab" w:hAnsi="Adagio_Slab" w:cs="Calibri"/>
                <w:i/>
                <w:iCs/>
                <w:color w:val="000000"/>
                <w:sz w:val="16"/>
                <w:szCs w:val="16"/>
              </w:rPr>
              <w:t>2</w:t>
            </w:r>
          </w:p>
        </w:tc>
        <w:tc>
          <w:tcPr>
            <w:tcW w:w="1134" w:type="dxa"/>
            <w:shd w:val="pct10" w:color="auto" w:fill="auto"/>
          </w:tcPr>
          <w:p w14:paraId="7B8A1C12" w14:textId="77777777" w:rsidR="00B6720B" w:rsidRPr="00AF1C58" w:rsidRDefault="00B6720B" w:rsidP="00AF1C58">
            <w:pPr>
              <w:spacing w:line="360" w:lineRule="auto"/>
              <w:jc w:val="center"/>
              <w:rPr>
                <w:rFonts w:ascii="Adagio_Slab" w:hAnsi="Adagio_Slab" w:cs="Calibri"/>
                <w:i/>
                <w:iCs/>
                <w:color w:val="000000"/>
                <w:sz w:val="16"/>
                <w:szCs w:val="16"/>
              </w:rPr>
            </w:pPr>
            <w:r w:rsidRPr="00AF1C58">
              <w:rPr>
                <w:rFonts w:ascii="Adagio_Slab" w:hAnsi="Adagio_Slab" w:cs="Calibri"/>
                <w:i/>
                <w:iCs/>
                <w:color w:val="000000"/>
                <w:sz w:val="16"/>
                <w:szCs w:val="16"/>
              </w:rPr>
              <w:t>4</w:t>
            </w:r>
          </w:p>
        </w:tc>
        <w:tc>
          <w:tcPr>
            <w:tcW w:w="850" w:type="dxa"/>
            <w:shd w:val="pct10" w:color="auto" w:fill="auto"/>
            <w:vAlign w:val="center"/>
            <w:hideMark/>
          </w:tcPr>
          <w:p w14:paraId="7C63D479" w14:textId="77777777" w:rsidR="00B6720B" w:rsidRPr="00AF1C58" w:rsidRDefault="00B6720B" w:rsidP="00AF1C58">
            <w:pPr>
              <w:spacing w:line="360" w:lineRule="auto"/>
              <w:jc w:val="center"/>
              <w:rPr>
                <w:rFonts w:ascii="Adagio_Slab" w:hAnsi="Adagio_Slab" w:cs="Calibri"/>
                <w:i/>
                <w:iCs/>
                <w:color w:val="000000"/>
                <w:sz w:val="16"/>
                <w:szCs w:val="16"/>
              </w:rPr>
            </w:pPr>
            <w:r w:rsidRPr="00AF1C58">
              <w:rPr>
                <w:rFonts w:ascii="Adagio_Slab" w:hAnsi="Adagio_Slab" w:cs="Calibri"/>
                <w:i/>
                <w:iCs/>
                <w:color w:val="000000"/>
                <w:sz w:val="16"/>
                <w:szCs w:val="16"/>
              </w:rPr>
              <w:t>5</w:t>
            </w:r>
          </w:p>
        </w:tc>
      </w:tr>
      <w:tr w:rsidR="00B6720B" w:rsidRPr="00AF1C58" w14:paraId="5D8A0F73" w14:textId="77777777" w:rsidTr="00B6720B">
        <w:trPr>
          <w:trHeight w:val="279"/>
        </w:trPr>
        <w:tc>
          <w:tcPr>
            <w:tcW w:w="765" w:type="dxa"/>
            <w:shd w:val="clear" w:color="auto" w:fill="auto"/>
            <w:noWrap/>
            <w:vAlign w:val="center"/>
            <w:hideMark/>
          </w:tcPr>
          <w:p w14:paraId="525CE3A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w:t>
            </w:r>
          </w:p>
        </w:tc>
        <w:tc>
          <w:tcPr>
            <w:tcW w:w="7458" w:type="dxa"/>
            <w:shd w:val="clear" w:color="D9E1F2" w:fill="FFFFFF"/>
            <w:vAlign w:val="bottom"/>
          </w:tcPr>
          <w:p w14:paraId="5096B0D2"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 xml:space="preserve">BATERIA ALKAICZNA AAA / LR03 </w:t>
            </w:r>
            <w:proofErr w:type="spellStart"/>
            <w:r w:rsidRPr="00AF1C58">
              <w:rPr>
                <w:rFonts w:ascii="Adagio_Slab" w:hAnsi="Adagio_Slab" w:cs="Calibri"/>
                <w:sz w:val="16"/>
                <w:szCs w:val="16"/>
              </w:rPr>
              <w:t>Alkaline</w:t>
            </w:r>
            <w:proofErr w:type="spellEnd"/>
            <w:r w:rsidRPr="00AF1C58">
              <w:rPr>
                <w:rFonts w:ascii="Adagio_Slab" w:hAnsi="Adagio_Slab" w:cs="Calibri"/>
                <w:sz w:val="16"/>
                <w:szCs w:val="16"/>
              </w:rPr>
              <w:t xml:space="preserve"> Power x4</w:t>
            </w:r>
            <w:r w:rsidRPr="00AF1C58">
              <w:rPr>
                <w:rFonts w:ascii="Adagio_Slab" w:hAnsi="Adagio_Slab" w:cs="Calibri"/>
                <w:sz w:val="16"/>
                <w:szCs w:val="16"/>
              </w:rPr>
              <w:br/>
              <w:t>Napięcie [V] : 1,50</w:t>
            </w:r>
            <w:r w:rsidRPr="00AF1C58">
              <w:rPr>
                <w:rFonts w:ascii="Adagio_Slab" w:hAnsi="Adagio_Slab" w:cs="Calibri"/>
                <w:sz w:val="16"/>
                <w:szCs w:val="16"/>
              </w:rPr>
              <w:br/>
              <w:t>Zawartość opakowania : blister 4 sztuki.</w:t>
            </w:r>
          </w:p>
        </w:tc>
        <w:tc>
          <w:tcPr>
            <w:tcW w:w="1134" w:type="dxa"/>
            <w:shd w:val="clear" w:color="D9E1F2" w:fill="FFFFFF"/>
            <w:vAlign w:val="center"/>
          </w:tcPr>
          <w:p w14:paraId="6655499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opakowanie</w:t>
            </w:r>
          </w:p>
        </w:tc>
        <w:tc>
          <w:tcPr>
            <w:tcW w:w="850" w:type="dxa"/>
            <w:shd w:val="clear" w:color="D9E1F2" w:fill="FFFFFF"/>
            <w:vAlign w:val="center"/>
          </w:tcPr>
          <w:p w14:paraId="70F5F2D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41</w:t>
            </w:r>
          </w:p>
        </w:tc>
      </w:tr>
      <w:tr w:rsidR="00B6720B" w:rsidRPr="00AF1C58" w14:paraId="0E19D0B3" w14:textId="77777777" w:rsidTr="00B6720B">
        <w:trPr>
          <w:trHeight w:val="279"/>
        </w:trPr>
        <w:tc>
          <w:tcPr>
            <w:tcW w:w="765" w:type="dxa"/>
            <w:shd w:val="clear" w:color="auto" w:fill="auto"/>
            <w:noWrap/>
            <w:vAlign w:val="center"/>
          </w:tcPr>
          <w:p w14:paraId="147F8C2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w:t>
            </w:r>
          </w:p>
        </w:tc>
        <w:tc>
          <w:tcPr>
            <w:tcW w:w="7458" w:type="dxa"/>
            <w:shd w:val="clear" w:color="auto" w:fill="auto"/>
            <w:vAlign w:val="bottom"/>
          </w:tcPr>
          <w:p w14:paraId="7C3000FD"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 xml:space="preserve">BATERIA ALKAICZNA </w:t>
            </w:r>
            <w:proofErr w:type="spellStart"/>
            <w:r w:rsidRPr="00AF1C58">
              <w:rPr>
                <w:rFonts w:ascii="Adagio_Slab" w:hAnsi="Adagio_Slab" w:cs="Calibri"/>
                <w:sz w:val="16"/>
                <w:szCs w:val="16"/>
              </w:rPr>
              <w:t>Alkaline</w:t>
            </w:r>
            <w:proofErr w:type="spellEnd"/>
            <w:r w:rsidRPr="00AF1C58">
              <w:rPr>
                <w:rFonts w:ascii="Adagio_Slab" w:hAnsi="Adagio_Slab" w:cs="Calibri"/>
                <w:sz w:val="16"/>
                <w:szCs w:val="16"/>
              </w:rPr>
              <w:t xml:space="preserve"> Power LR06/AA x 4</w:t>
            </w:r>
            <w:r w:rsidRPr="00AF1C58">
              <w:rPr>
                <w:rFonts w:ascii="Adagio_Slab" w:hAnsi="Adagio_Slab" w:cs="Calibri"/>
                <w:sz w:val="16"/>
                <w:szCs w:val="16"/>
              </w:rPr>
              <w:br/>
              <w:t>Napięcie [V] : 1,50</w:t>
            </w:r>
            <w:r w:rsidRPr="00AF1C58">
              <w:rPr>
                <w:rFonts w:ascii="Adagio_Slab" w:hAnsi="Adagio_Slab" w:cs="Calibri"/>
                <w:sz w:val="16"/>
                <w:szCs w:val="16"/>
              </w:rPr>
              <w:br/>
              <w:t xml:space="preserve">Zawartość opakowania : blister 4 sztuki.                    </w:t>
            </w:r>
          </w:p>
        </w:tc>
        <w:tc>
          <w:tcPr>
            <w:tcW w:w="1134" w:type="dxa"/>
            <w:shd w:val="clear" w:color="auto" w:fill="auto"/>
            <w:vAlign w:val="center"/>
          </w:tcPr>
          <w:p w14:paraId="7CA3103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opakowanie</w:t>
            </w:r>
          </w:p>
        </w:tc>
        <w:tc>
          <w:tcPr>
            <w:tcW w:w="850" w:type="dxa"/>
            <w:shd w:val="clear" w:color="D9E1F2" w:fill="FFFFFF"/>
            <w:vAlign w:val="center"/>
          </w:tcPr>
          <w:p w14:paraId="16B1F40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31</w:t>
            </w:r>
          </w:p>
        </w:tc>
      </w:tr>
      <w:tr w:rsidR="00B6720B" w:rsidRPr="00AF1C58" w14:paraId="437E675A" w14:textId="77777777" w:rsidTr="00B6720B">
        <w:trPr>
          <w:trHeight w:val="279"/>
        </w:trPr>
        <w:tc>
          <w:tcPr>
            <w:tcW w:w="765" w:type="dxa"/>
            <w:shd w:val="clear" w:color="auto" w:fill="auto"/>
            <w:noWrap/>
            <w:vAlign w:val="center"/>
          </w:tcPr>
          <w:p w14:paraId="0F6812E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w:t>
            </w:r>
          </w:p>
        </w:tc>
        <w:tc>
          <w:tcPr>
            <w:tcW w:w="7458" w:type="dxa"/>
            <w:shd w:val="clear" w:color="D9E1F2" w:fill="FFFFFF"/>
            <w:vAlign w:val="bottom"/>
          </w:tcPr>
          <w:p w14:paraId="26AA2ABF"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 xml:space="preserve">BATERIA ALKAICZNA </w:t>
            </w:r>
            <w:proofErr w:type="spellStart"/>
            <w:r w:rsidRPr="00AF1C58">
              <w:rPr>
                <w:rFonts w:ascii="Adagio_Slab" w:hAnsi="Adagio_Slab" w:cs="Calibri"/>
                <w:sz w:val="16"/>
                <w:szCs w:val="16"/>
              </w:rPr>
              <w:t>Alkaline</w:t>
            </w:r>
            <w:proofErr w:type="spellEnd"/>
            <w:r w:rsidRPr="00AF1C58">
              <w:rPr>
                <w:rFonts w:ascii="Adagio_Slab" w:hAnsi="Adagio_Slab" w:cs="Calibri"/>
                <w:sz w:val="16"/>
                <w:szCs w:val="16"/>
              </w:rPr>
              <w:t xml:space="preserve"> Power 6LR61/9V (R9*)</w:t>
            </w:r>
            <w:r w:rsidRPr="00AF1C58">
              <w:rPr>
                <w:rFonts w:ascii="Adagio_Slab" w:hAnsi="Adagio_Slab" w:cs="Calibri"/>
                <w:sz w:val="16"/>
                <w:szCs w:val="16"/>
              </w:rPr>
              <w:br/>
            </w:r>
            <w:proofErr w:type="spellStart"/>
            <w:r w:rsidRPr="00AF1C58">
              <w:rPr>
                <w:rFonts w:ascii="Adagio_Slab" w:hAnsi="Adagio_Slab" w:cs="Calibri"/>
                <w:sz w:val="16"/>
                <w:szCs w:val="16"/>
              </w:rPr>
              <w:t>Alkaline</w:t>
            </w:r>
            <w:proofErr w:type="spellEnd"/>
            <w:r w:rsidRPr="00AF1C58">
              <w:rPr>
                <w:rFonts w:ascii="Adagio_Slab" w:hAnsi="Adagio_Slab" w:cs="Calibri"/>
                <w:sz w:val="16"/>
                <w:szCs w:val="16"/>
              </w:rPr>
              <w:t xml:space="preserve"> Power to bateria alkaliczna przeznaczona do codziennego użytku zarówno do urządzeń o wysokim jak i średnim poborze mocy. W urządzeniach tych zapewnia dłuższe działanie w porównaniu do zwykłych baterii węglowo - cynkowych.               </w:t>
            </w:r>
            <w:r w:rsidRPr="00AF1C58">
              <w:rPr>
                <w:rFonts w:ascii="Adagio_Slab" w:hAnsi="Adagio_Slab" w:cs="Calibri"/>
                <w:sz w:val="16"/>
                <w:szCs w:val="16"/>
              </w:rPr>
              <w:br/>
              <w:t xml:space="preserve">Zawartość opakowania : blister 4 sztuki.                                      </w:t>
            </w:r>
          </w:p>
        </w:tc>
        <w:tc>
          <w:tcPr>
            <w:tcW w:w="1134" w:type="dxa"/>
            <w:shd w:val="clear" w:color="D9E1F2" w:fill="FFFFFF"/>
            <w:vAlign w:val="center"/>
          </w:tcPr>
          <w:p w14:paraId="6ECE6A6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7FD4334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5</w:t>
            </w:r>
          </w:p>
        </w:tc>
      </w:tr>
      <w:tr w:rsidR="00B6720B" w:rsidRPr="00AF1C58" w14:paraId="6005262C" w14:textId="77777777" w:rsidTr="00B6720B">
        <w:trPr>
          <w:trHeight w:val="279"/>
        </w:trPr>
        <w:tc>
          <w:tcPr>
            <w:tcW w:w="765" w:type="dxa"/>
            <w:shd w:val="clear" w:color="auto" w:fill="auto"/>
            <w:noWrap/>
            <w:vAlign w:val="center"/>
          </w:tcPr>
          <w:p w14:paraId="634FBA6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w:t>
            </w:r>
          </w:p>
        </w:tc>
        <w:tc>
          <w:tcPr>
            <w:tcW w:w="7458" w:type="dxa"/>
            <w:shd w:val="clear" w:color="D9E1F2" w:fill="FFFFFF"/>
            <w:vAlign w:val="bottom"/>
          </w:tcPr>
          <w:p w14:paraId="04AF6E32"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BATERIE GUZIKOWE  LR 44, typ A 76, 1,5 V</w:t>
            </w:r>
          </w:p>
        </w:tc>
        <w:tc>
          <w:tcPr>
            <w:tcW w:w="1134" w:type="dxa"/>
            <w:shd w:val="clear" w:color="D9E1F2" w:fill="FFFFFF"/>
            <w:vAlign w:val="center"/>
          </w:tcPr>
          <w:p w14:paraId="349D914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1BDB718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30</w:t>
            </w:r>
          </w:p>
        </w:tc>
      </w:tr>
      <w:tr w:rsidR="00B6720B" w:rsidRPr="00AF1C58" w14:paraId="44EECCB2" w14:textId="77777777" w:rsidTr="00B6720B">
        <w:trPr>
          <w:trHeight w:val="279"/>
        </w:trPr>
        <w:tc>
          <w:tcPr>
            <w:tcW w:w="765" w:type="dxa"/>
            <w:shd w:val="clear" w:color="auto" w:fill="auto"/>
            <w:noWrap/>
            <w:vAlign w:val="center"/>
          </w:tcPr>
          <w:p w14:paraId="4096623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w:t>
            </w:r>
          </w:p>
        </w:tc>
        <w:tc>
          <w:tcPr>
            <w:tcW w:w="7458" w:type="dxa"/>
            <w:shd w:val="clear" w:color="D9E1F2" w:fill="FFFFFF"/>
            <w:vAlign w:val="bottom"/>
          </w:tcPr>
          <w:p w14:paraId="6442B7F6"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DŁUGOPIS OLEJOWY </w:t>
            </w:r>
            <w:r w:rsidRPr="00AF1C58">
              <w:rPr>
                <w:rFonts w:ascii="Adagio_Slab" w:hAnsi="Adagio_Slab" w:cs="Calibri"/>
                <w:color w:val="000000"/>
                <w:sz w:val="16"/>
                <w:szCs w:val="16"/>
              </w:rPr>
              <w:br/>
              <w:t xml:space="preserve">z wymiennym wkładem olejowym wodoodpornym, </w:t>
            </w:r>
            <w:proofErr w:type="spellStart"/>
            <w:r w:rsidRPr="00AF1C58">
              <w:rPr>
                <w:rFonts w:ascii="Adagio_Slab" w:hAnsi="Adagio_Slab" w:cs="Calibri"/>
                <w:color w:val="000000"/>
                <w:sz w:val="16"/>
                <w:szCs w:val="16"/>
              </w:rPr>
              <w:t>gr.linii</w:t>
            </w:r>
            <w:proofErr w:type="spellEnd"/>
            <w:r w:rsidRPr="00AF1C58">
              <w:rPr>
                <w:rFonts w:ascii="Adagio_Slab" w:hAnsi="Adagio_Slab" w:cs="Calibri"/>
                <w:color w:val="000000"/>
                <w:sz w:val="16"/>
                <w:szCs w:val="16"/>
              </w:rPr>
              <w:t xml:space="preserve"> 0,21 mm. długość linii 1700m.  </w:t>
            </w:r>
            <w:r w:rsidRPr="00AF1C58">
              <w:rPr>
                <w:rFonts w:ascii="Adagio_Slab" w:hAnsi="Adagio_Slab" w:cs="Calibri"/>
                <w:color w:val="000000"/>
                <w:sz w:val="16"/>
                <w:szCs w:val="16"/>
              </w:rPr>
              <w:br/>
              <w:t>czarny tusz, niebieski  (do wyboru w zamówieniu)</w:t>
            </w:r>
          </w:p>
        </w:tc>
        <w:tc>
          <w:tcPr>
            <w:tcW w:w="1134" w:type="dxa"/>
            <w:shd w:val="clear" w:color="D9E1F2" w:fill="FFFFFF"/>
            <w:vAlign w:val="center"/>
          </w:tcPr>
          <w:p w14:paraId="63B61FC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850" w:type="dxa"/>
            <w:shd w:val="clear" w:color="D9E1F2" w:fill="FFFFFF"/>
            <w:vAlign w:val="center"/>
          </w:tcPr>
          <w:p w14:paraId="5CEE756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66</w:t>
            </w:r>
          </w:p>
        </w:tc>
      </w:tr>
      <w:tr w:rsidR="00B6720B" w:rsidRPr="00AF1C58" w14:paraId="3B522B9B" w14:textId="77777777" w:rsidTr="00B6720B">
        <w:trPr>
          <w:trHeight w:val="279"/>
        </w:trPr>
        <w:tc>
          <w:tcPr>
            <w:tcW w:w="765" w:type="dxa"/>
            <w:shd w:val="clear" w:color="auto" w:fill="auto"/>
            <w:noWrap/>
            <w:vAlign w:val="center"/>
          </w:tcPr>
          <w:p w14:paraId="182FA7D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w:t>
            </w:r>
          </w:p>
        </w:tc>
        <w:tc>
          <w:tcPr>
            <w:tcW w:w="7458" w:type="dxa"/>
            <w:shd w:val="clear" w:color="D9E1F2" w:fill="FFFFFF"/>
            <w:vAlign w:val="bottom"/>
          </w:tcPr>
          <w:p w14:paraId="7746175A"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DŁUGOPIS ŻELOWY </w:t>
            </w:r>
            <w:r w:rsidRPr="00AF1C58">
              <w:rPr>
                <w:rFonts w:ascii="Adagio_Slab" w:hAnsi="Adagio_Slab" w:cs="Calibri"/>
                <w:color w:val="000000"/>
                <w:sz w:val="16"/>
                <w:szCs w:val="16"/>
              </w:rPr>
              <w:br/>
              <w:t xml:space="preserve">z wymiennym wkładem żelowym, linia pisania EXTRA FINE 0,25 mm, długość linii min. 1100 m, końcówka ze wzmacnianej nierdzewnej stali, tusz żelowy </w:t>
            </w:r>
            <w:r w:rsidRPr="00AF1C58">
              <w:rPr>
                <w:rFonts w:ascii="Adagio_Slab" w:hAnsi="Adagio_Slab" w:cs="Calibri"/>
                <w:color w:val="000000"/>
                <w:sz w:val="16"/>
                <w:szCs w:val="16"/>
              </w:rPr>
              <w:br/>
              <w:t>KOLOR tuszu : NIEBIESKI  oraz CZARNY</w:t>
            </w:r>
          </w:p>
        </w:tc>
        <w:tc>
          <w:tcPr>
            <w:tcW w:w="1134" w:type="dxa"/>
            <w:shd w:val="clear" w:color="D9E1F2" w:fill="FFFFFF"/>
            <w:vAlign w:val="center"/>
          </w:tcPr>
          <w:p w14:paraId="6C8D6E8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08D59C3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300</w:t>
            </w:r>
          </w:p>
        </w:tc>
      </w:tr>
      <w:tr w:rsidR="00B6720B" w:rsidRPr="00AF1C58" w14:paraId="7A0CC794" w14:textId="77777777" w:rsidTr="00B6720B">
        <w:trPr>
          <w:trHeight w:val="279"/>
        </w:trPr>
        <w:tc>
          <w:tcPr>
            <w:tcW w:w="765" w:type="dxa"/>
            <w:shd w:val="clear" w:color="auto" w:fill="auto"/>
            <w:noWrap/>
            <w:vAlign w:val="center"/>
          </w:tcPr>
          <w:p w14:paraId="5A5FAA2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w:t>
            </w:r>
          </w:p>
        </w:tc>
        <w:tc>
          <w:tcPr>
            <w:tcW w:w="7458" w:type="dxa"/>
            <w:shd w:val="clear" w:color="D9E1F2" w:fill="FFFFFF"/>
            <w:vAlign w:val="bottom"/>
          </w:tcPr>
          <w:p w14:paraId="230F99FF"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DŁUGOPIS </w:t>
            </w:r>
            <w:r w:rsidRPr="00AF1C58">
              <w:rPr>
                <w:rFonts w:ascii="Adagio_Slab" w:hAnsi="Adagio_Slab" w:cs="Calibri"/>
                <w:color w:val="000000"/>
                <w:sz w:val="16"/>
                <w:szCs w:val="16"/>
              </w:rPr>
              <w:br/>
              <w:t xml:space="preserve">z cienką końcówką 0,7 mm, Średnia długość </w:t>
            </w:r>
            <w:proofErr w:type="spellStart"/>
            <w:r w:rsidRPr="00AF1C58">
              <w:rPr>
                <w:rFonts w:ascii="Adagio_Slab" w:hAnsi="Adagio_Slab" w:cs="Calibri"/>
                <w:color w:val="000000"/>
                <w:sz w:val="16"/>
                <w:szCs w:val="16"/>
              </w:rPr>
              <w:t>lini</w:t>
            </w:r>
            <w:proofErr w:type="spellEnd"/>
            <w:r w:rsidRPr="00AF1C58">
              <w:rPr>
                <w:rFonts w:ascii="Adagio_Slab" w:hAnsi="Adagio_Slab" w:cs="Calibri"/>
                <w:color w:val="000000"/>
                <w:sz w:val="16"/>
                <w:szCs w:val="16"/>
              </w:rPr>
              <w:t xml:space="preserve"> pisania 3000 m, kolor niebieski i czerwony</w:t>
            </w:r>
          </w:p>
        </w:tc>
        <w:tc>
          <w:tcPr>
            <w:tcW w:w="1134" w:type="dxa"/>
            <w:shd w:val="clear" w:color="D9E1F2" w:fill="FFFFFF"/>
            <w:vAlign w:val="center"/>
          </w:tcPr>
          <w:p w14:paraId="428DD30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5E4E67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295</w:t>
            </w:r>
          </w:p>
        </w:tc>
      </w:tr>
      <w:tr w:rsidR="00B6720B" w:rsidRPr="00AF1C58" w14:paraId="5D3BE981" w14:textId="77777777" w:rsidTr="00B6720B">
        <w:trPr>
          <w:trHeight w:val="279"/>
        </w:trPr>
        <w:tc>
          <w:tcPr>
            <w:tcW w:w="765" w:type="dxa"/>
            <w:shd w:val="clear" w:color="auto" w:fill="auto"/>
            <w:noWrap/>
            <w:vAlign w:val="center"/>
          </w:tcPr>
          <w:p w14:paraId="5751852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w:t>
            </w:r>
          </w:p>
        </w:tc>
        <w:tc>
          <w:tcPr>
            <w:tcW w:w="7458" w:type="dxa"/>
            <w:shd w:val="clear" w:color="000000" w:fill="FFFFFF"/>
            <w:vAlign w:val="bottom"/>
          </w:tcPr>
          <w:p w14:paraId="6D6F1ED5"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PIÓRO KULKOWE </w:t>
            </w:r>
            <w:r w:rsidRPr="00AF1C58">
              <w:rPr>
                <w:rFonts w:ascii="Adagio_Slab" w:hAnsi="Adagio_Slab" w:cs="Calibri"/>
                <w:color w:val="000000"/>
                <w:sz w:val="16"/>
                <w:szCs w:val="16"/>
              </w:rPr>
              <w:br/>
              <w:t>z wymiennym wodoodpornym wkładem, szybkoschnącym tuszem pigmentowym,  wymienny wkład, grubość końcówki: 0,5 mm, grubość linii pisania: 0,35 mm, długość linii pisania: 550 m</w:t>
            </w:r>
            <w:r w:rsidRPr="00AF1C58">
              <w:rPr>
                <w:rFonts w:ascii="Adagio_Slab" w:hAnsi="Adagio_Slab" w:cs="Calibri"/>
                <w:color w:val="000000"/>
                <w:sz w:val="16"/>
                <w:szCs w:val="16"/>
              </w:rPr>
              <w:br/>
              <w:t xml:space="preserve">Opakowanie zbiorcze 12 szt. </w:t>
            </w:r>
            <w:r w:rsidRPr="00AF1C58">
              <w:rPr>
                <w:rFonts w:ascii="Adagio_Slab" w:hAnsi="Adagio_Slab" w:cs="Calibri"/>
                <w:color w:val="000000"/>
                <w:sz w:val="16"/>
                <w:szCs w:val="16"/>
              </w:rPr>
              <w:br/>
              <w:t xml:space="preserve">Kolor tuszu: niebieskie  </w:t>
            </w:r>
          </w:p>
        </w:tc>
        <w:tc>
          <w:tcPr>
            <w:tcW w:w="1134" w:type="dxa"/>
            <w:shd w:val="clear" w:color="000000" w:fill="FFFFFF"/>
            <w:vAlign w:val="center"/>
          </w:tcPr>
          <w:p w14:paraId="7BD23D6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4B8B5A7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8</w:t>
            </w:r>
          </w:p>
        </w:tc>
      </w:tr>
      <w:tr w:rsidR="00B6720B" w:rsidRPr="00AF1C58" w14:paraId="39A2242B" w14:textId="77777777" w:rsidTr="00B6720B">
        <w:trPr>
          <w:trHeight w:val="279"/>
        </w:trPr>
        <w:tc>
          <w:tcPr>
            <w:tcW w:w="765" w:type="dxa"/>
            <w:shd w:val="clear" w:color="auto" w:fill="auto"/>
            <w:noWrap/>
            <w:vAlign w:val="center"/>
          </w:tcPr>
          <w:p w14:paraId="5E79D1E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w:t>
            </w:r>
          </w:p>
        </w:tc>
        <w:tc>
          <w:tcPr>
            <w:tcW w:w="7458" w:type="dxa"/>
            <w:shd w:val="clear" w:color="000000" w:fill="FFFFFF"/>
            <w:vAlign w:val="center"/>
          </w:tcPr>
          <w:p w14:paraId="0276752C"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WKŁAD </w:t>
            </w:r>
            <w:r w:rsidRPr="00AF1C58">
              <w:rPr>
                <w:rFonts w:ascii="Adagio_Slab" w:hAnsi="Adagio_Slab" w:cs="Calibri"/>
                <w:color w:val="000000"/>
                <w:sz w:val="16"/>
                <w:szCs w:val="16"/>
              </w:rPr>
              <w:br/>
              <w:t xml:space="preserve">do </w:t>
            </w:r>
            <w:proofErr w:type="spellStart"/>
            <w:r w:rsidRPr="00AF1C58">
              <w:rPr>
                <w:rFonts w:ascii="Adagio_Slab" w:hAnsi="Adagio_Slab" w:cs="Calibri"/>
                <w:color w:val="000000"/>
                <w:sz w:val="16"/>
                <w:szCs w:val="16"/>
              </w:rPr>
              <w:t>długipisu</w:t>
            </w:r>
            <w:proofErr w:type="spellEnd"/>
            <w:r w:rsidRPr="00AF1C58">
              <w:rPr>
                <w:rFonts w:ascii="Adagio_Slab" w:hAnsi="Adagio_Slab" w:cs="Calibri"/>
                <w:color w:val="000000"/>
                <w:sz w:val="16"/>
                <w:szCs w:val="16"/>
              </w:rPr>
              <w:t xml:space="preserve"> </w:t>
            </w:r>
            <w:proofErr w:type="spellStart"/>
            <w:r w:rsidRPr="00AF1C58">
              <w:rPr>
                <w:rFonts w:ascii="Adagio_Slab" w:hAnsi="Adagio_Slab" w:cs="Calibri"/>
                <w:color w:val="000000"/>
                <w:sz w:val="16"/>
                <w:szCs w:val="16"/>
              </w:rPr>
              <w:t>Pentel</w:t>
            </w:r>
            <w:proofErr w:type="spellEnd"/>
            <w:r w:rsidRPr="00AF1C58">
              <w:rPr>
                <w:rFonts w:ascii="Adagio_Slab" w:hAnsi="Adagio_Slab" w:cs="Calibri"/>
                <w:color w:val="000000"/>
                <w:sz w:val="16"/>
                <w:szCs w:val="16"/>
              </w:rPr>
              <w:t xml:space="preserve"> </w:t>
            </w:r>
            <w:proofErr w:type="spellStart"/>
            <w:r w:rsidRPr="00AF1C58">
              <w:rPr>
                <w:rFonts w:ascii="Adagio_Slab" w:hAnsi="Adagio_Slab" w:cs="Calibri"/>
                <w:color w:val="000000"/>
                <w:sz w:val="16"/>
                <w:szCs w:val="16"/>
              </w:rPr>
              <w:t>energel</w:t>
            </w:r>
            <w:proofErr w:type="spellEnd"/>
            <w:r w:rsidRPr="00AF1C58">
              <w:rPr>
                <w:rFonts w:ascii="Adagio_Slab" w:hAnsi="Adagio_Slab" w:cs="Calibri"/>
                <w:color w:val="000000"/>
                <w:sz w:val="16"/>
                <w:szCs w:val="16"/>
              </w:rPr>
              <w:t xml:space="preserve"> 0,7 mmm pasujący do długopisu BLN77 </w:t>
            </w:r>
          </w:p>
        </w:tc>
        <w:tc>
          <w:tcPr>
            <w:tcW w:w="1134" w:type="dxa"/>
            <w:shd w:val="clear" w:color="000000" w:fill="FFFFFF"/>
            <w:vAlign w:val="center"/>
          </w:tcPr>
          <w:p w14:paraId="7A27794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850" w:type="dxa"/>
            <w:shd w:val="clear" w:color="D9E1F2" w:fill="FFFFFF"/>
            <w:vAlign w:val="center"/>
          </w:tcPr>
          <w:p w14:paraId="576376C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40</w:t>
            </w:r>
          </w:p>
        </w:tc>
      </w:tr>
      <w:tr w:rsidR="00B6720B" w:rsidRPr="00AF1C58" w14:paraId="544EBAB9" w14:textId="77777777" w:rsidTr="00B6720B">
        <w:trPr>
          <w:trHeight w:val="279"/>
        </w:trPr>
        <w:tc>
          <w:tcPr>
            <w:tcW w:w="765" w:type="dxa"/>
            <w:shd w:val="clear" w:color="auto" w:fill="auto"/>
            <w:noWrap/>
            <w:vAlign w:val="center"/>
          </w:tcPr>
          <w:p w14:paraId="1C526A2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10</w:t>
            </w:r>
          </w:p>
        </w:tc>
        <w:tc>
          <w:tcPr>
            <w:tcW w:w="7458" w:type="dxa"/>
            <w:shd w:val="clear" w:color="D9E1F2" w:fill="FFFFFF"/>
            <w:vAlign w:val="bottom"/>
          </w:tcPr>
          <w:p w14:paraId="08821D1F" w14:textId="77777777" w:rsidR="00BE414D" w:rsidRDefault="00BE414D"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OŁÓWEK AUTOMATYCZNY</w:t>
            </w:r>
            <w:r>
              <w:rPr>
                <w:rFonts w:ascii="Adagio_Slab" w:hAnsi="Adagio_Slab" w:cs="Calibri"/>
                <w:color w:val="000000"/>
                <w:sz w:val="16"/>
                <w:szCs w:val="16"/>
              </w:rPr>
              <w:t xml:space="preserve"> z gumką </w:t>
            </w:r>
            <w:r w:rsidRPr="00AF1C58">
              <w:rPr>
                <w:rFonts w:ascii="Adagio_Slab" w:hAnsi="Adagio_Slab" w:cs="Calibri"/>
                <w:color w:val="000000"/>
                <w:sz w:val="16"/>
                <w:szCs w:val="16"/>
              </w:rPr>
              <w:t xml:space="preserve"> </w:t>
            </w:r>
          </w:p>
          <w:p w14:paraId="20C0110C" w14:textId="0258174A" w:rsidR="00B6720B" w:rsidRPr="00AF1C58" w:rsidRDefault="00BE414D"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lastRenderedPageBreak/>
              <w:t>wsuwana do wewnątrz osłona ołówka; elastyczny klips; średnica grafitu 0,7 mm;  Opakowanie zbiorcze 12 sztuk</w:t>
            </w:r>
          </w:p>
        </w:tc>
        <w:tc>
          <w:tcPr>
            <w:tcW w:w="1134" w:type="dxa"/>
            <w:shd w:val="clear" w:color="D9E1F2" w:fill="FFFFFF"/>
            <w:vAlign w:val="center"/>
          </w:tcPr>
          <w:p w14:paraId="4C4015E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opakowanie</w:t>
            </w:r>
          </w:p>
        </w:tc>
        <w:tc>
          <w:tcPr>
            <w:tcW w:w="850" w:type="dxa"/>
            <w:shd w:val="clear" w:color="D9E1F2" w:fill="FFFFFF"/>
            <w:vAlign w:val="center"/>
          </w:tcPr>
          <w:p w14:paraId="519505C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44</w:t>
            </w:r>
          </w:p>
        </w:tc>
      </w:tr>
      <w:tr w:rsidR="00B6720B" w:rsidRPr="00AF1C58" w14:paraId="6AAB6E41" w14:textId="77777777" w:rsidTr="00B6720B">
        <w:trPr>
          <w:trHeight w:val="279"/>
        </w:trPr>
        <w:tc>
          <w:tcPr>
            <w:tcW w:w="765" w:type="dxa"/>
            <w:shd w:val="clear" w:color="auto" w:fill="auto"/>
            <w:noWrap/>
            <w:vAlign w:val="center"/>
          </w:tcPr>
          <w:p w14:paraId="6B5E394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11</w:t>
            </w:r>
          </w:p>
        </w:tc>
        <w:tc>
          <w:tcPr>
            <w:tcW w:w="7458" w:type="dxa"/>
            <w:shd w:val="clear" w:color="D9E1F2" w:fill="FFFFFF"/>
            <w:vAlign w:val="bottom"/>
          </w:tcPr>
          <w:p w14:paraId="18C82C1E"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OŁÓWEK </w:t>
            </w:r>
            <w:r w:rsidRPr="00AF1C58">
              <w:rPr>
                <w:rFonts w:ascii="Adagio_Slab" w:hAnsi="Adagio_Slab" w:cs="Calibri"/>
                <w:color w:val="000000"/>
                <w:sz w:val="16"/>
                <w:szCs w:val="16"/>
              </w:rPr>
              <w:br/>
            </w:r>
            <w:proofErr w:type="spellStart"/>
            <w:r w:rsidRPr="00AF1C58">
              <w:rPr>
                <w:rFonts w:ascii="Adagio_Slab" w:hAnsi="Adagio_Slab" w:cs="Calibri"/>
                <w:color w:val="000000"/>
                <w:sz w:val="16"/>
                <w:szCs w:val="16"/>
              </w:rPr>
              <w:t>Standradowy</w:t>
            </w:r>
            <w:proofErr w:type="spellEnd"/>
            <w:r w:rsidRPr="00AF1C58">
              <w:rPr>
                <w:rFonts w:ascii="Adagio_Slab" w:hAnsi="Adagio_Slab" w:cs="Calibri"/>
                <w:color w:val="000000"/>
                <w:sz w:val="16"/>
                <w:szCs w:val="16"/>
              </w:rPr>
              <w:t xml:space="preserve">  z gumką, twardość HB </w:t>
            </w:r>
            <w:r w:rsidRPr="00AF1C58">
              <w:rPr>
                <w:rFonts w:ascii="Adagio_Slab" w:hAnsi="Adagio_Slab" w:cs="Calibri"/>
                <w:color w:val="000000"/>
                <w:sz w:val="16"/>
                <w:szCs w:val="16"/>
              </w:rPr>
              <w:br/>
              <w:t xml:space="preserve">opakowanie zbiorcze 12 sztuk </w:t>
            </w:r>
          </w:p>
        </w:tc>
        <w:tc>
          <w:tcPr>
            <w:tcW w:w="1134" w:type="dxa"/>
            <w:shd w:val="clear" w:color="D9E1F2" w:fill="FFFFFF"/>
            <w:vAlign w:val="center"/>
          </w:tcPr>
          <w:p w14:paraId="0F55EB9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6E3B871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w:t>
            </w:r>
          </w:p>
        </w:tc>
      </w:tr>
      <w:tr w:rsidR="00B6720B" w:rsidRPr="00AF1C58" w14:paraId="12812A2E" w14:textId="77777777" w:rsidTr="00B6720B">
        <w:trPr>
          <w:trHeight w:val="279"/>
        </w:trPr>
        <w:tc>
          <w:tcPr>
            <w:tcW w:w="765" w:type="dxa"/>
            <w:shd w:val="clear" w:color="auto" w:fill="auto"/>
            <w:noWrap/>
            <w:vAlign w:val="center"/>
          </w:tcPr>
          <w:p w14:paraId="4DB19DC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12</w:t>
            </w:r>
          </w:p>
        </w:tc>
        <w:tc>
          <w:tcPr>
            <w:tcW w:w="7458" w:type="dxa"/>
            <w:shd w:val="clear" w:color="000000" w:fill="FFFFFF"/>
            <w:vAlign w:val="bottom"/>
          </w:tcPr>
          <w:p w14:paraId="31FF109F"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 xml:space="preserve">GRAFITY </w:t>
            </w:r>
            <w:r w:rsidRPr="00AF1C58">
              <w:rPr>
                <w:rFonts w:ascii="Adagio_Slab" w:hAnsi="Adagio_Slab" w:cs="Calibri"/>
                <w:sz w:val="16"/>
                <w:szCs w:val="16"/>
              </w:rPr>
              <w:br/>
              <w:t>do ołówków automatycznych 0,7mm HB 2, grafity do ołówków automatycznych przeznaczone na papier i kalkę kreślarską, głęboka czerń linii łatwe do wycierania, opakowanie zawiera: 12 pręcików grafitowych; twardość: B; grubość: 0,7 mm</w:t>
            </w:r>
          </w:p>
        </w:tc>
        <w:tc>
          <w:tcPr>
            <w:tcW w:w="1134" w:type="dxa"/>
            <w:shd w:val="clear" w:color="auto" w:fill="auto"/>
            <w:vAlign w:val="center"/>
          </w:tcPr>
          <w:p w14:paraId="66BFEB1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6BA9DCD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40</w:t>
            </w:r>
          </w:p>
        </w:tc>
      </w:tr>
      <w:tr w:rsidR="00B6720B" w:rsidRPr="00AF1C58" w14:paraId="5F454708" w14:textId="77777777" w:rsidTr="00B6720B">
        <w:trPr>
          <w:trHeight w:val="279"/>
        </w:trPr>
        <w:tc>
          <w:tcPr>
            <w:tcW w:w="765" w:type="dxa"/>
            <w:shd w:val="clear" w:color="auto" w:fill="auto"/>
            <w:noWrap/>
            <w:vAlign w:val="center"/>
          </w:tcPr>
          <w:p w14:paraId="003BCFD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13</w:t>
            </w:r>
          </w:p>
        </w:tc>
        <w:tc>
          <w:tcPr>
            <w:tcW w:w="7458" w:type="dxa"/>
            <w:shd w:val="clear" w:color="D9E1F2" w:fill="FFFFFF"/>
            <w:vAlign w:val="bottom"/>
          </w:tcPr>
          <w:p w14:paraId="11A186F6"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GUMKA OŁÓWKOWA przeznaczona do stosowania na papierze. Doskonale wyciera nie naruszając przy tym struktury papieru. Produkt otrzymał atest PZH HŻ/12985/01. mała - wymiary: 435,0 x 16,0 x 11,5 mm</w:t>
            </w:r>
          </w:p>
        </w:tc>
        <w:tc>
          <w:tcPr>
            <w:tcW w:w="1134" w:type="dxa"/>
            <w:shd w:val="clear" w:color="D9E1F2" w:fill="FFFFFF"/>
            <w:vAlign w:val="center"/>
          </w:tcPr>
          <w:p w14:paraId="683AD0E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336DD64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30</w:t>
            </w:r>
          </w:p>
        </w:tc>
      </w:tr>
      <w:tr w:rsidR="00B6720B" w:rsidRPr="00AF1C58" w14:paraId="5F5B7ACC" w14:textId="77777777" w:rsidTr="00B6720B">
        <w:trPr>
          <w:trHeight w:val="279"/>
        </w:trPr>
        <w:tc>
          <w:tcPr>
            <w:tcW w:w="765" w:type="dxa"/>
            <w:shd w:val="clear" w:color="auto" w:fill="auto"/>
            <w:noWrap/>
            <w:vAlign w:val="center"/>
          </w:tcPr>
          <w:p w14:paraId="7FC2E5C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14</w:t>
            </w:r>
          </w:p>
        </w:tc>
        <w:tc>
          <w:tcPr>
            <w:tcW w:w="7458" w:type="dxa"/>
            <w:shd w:val="clear" w:color="auto" w:fill="auto"/>
            <w:vAlign w:val="bottom"/>
          </w:tcPr>
          <w:p w14:paraId="72F513DF"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MARKER PERMANENTNY DO PŁYT CD/ DVD dwustronny, gr. linii EF - 0,40 mm i F - 0,70 mm Różne kolory do wyboru przy realizacji zamówienia.</w:t>
            </w:r>
          </w:p>
        </w:tc>
        <w:tc>
          <w:tcPr>
            <w:tcW w:w="1134" w:type="dxa"/>
            <w:shd w:val="clear" w:color="auto" w:fill="auto"/>
            <w:vAlign w:val="center"/>
          </w:tcPr>
          <w:p w14:paraId="3CB7203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85AE66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40</w:t>
            </w:r>
          </w:p>
        </w:tc>
      </w:tr>
      <w:tr w:rsidR="00B6720B" w:rsidRPr="00AF1C58" w14:paraId="19B2193E" w14:textId="77777777" w:rsidTr="00B6720B">
        <w:trPr>
          <w:trHeight w:val="279"/>
        </w:trPr>
        <w:tc>
          <w:tcPr>
            <w:tcW w:w="765" w:type="dxa"/>
            <w:shd w:val="clear" w:color="auto" w:fill="auto"/>
            <w:noWrap/>
            <w:vAlign w:val="center"/>
          </w:tcPr>
          <w:p w14:paraId="5382DEE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15</w:t>
            </w:r>
          </w:p>
        </w:tc>
        <w:tc>
          <w:tcPr>
            <w:tcW w:w="7458" w:type="dxa"/>
            <w:shd w:val="clear" w:color="D9E1F2" w:fill="FFFFFF"/>
            <w:vAlign w:val="bottom"/>
          </w:tcPr>
          <w:p w14:paraId="5EAEAC0B"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MARKER PERMANENTNY  okrągła końcówka, </w:t>
            </w:r>
            <w:proofErr w:type="spellStart"/>
            <w:r w:rsidRPr="00AF1C58">
              <w:rPr>
                <w:rFonts w:ascii="Adagio_Slab" w:hAnsi="Adagio_Slab" w:cs="Calibri"/>
                <w:color w:val="000000"/>
                <w:sz w:val="16"/>
                <w:szCs w:val="16"/>
              </w:rPr>
              <w:t>gr.linii</w:t>
            </w:r>
            <w:proofErr w:type="spellEnd"/>
            <w:r w:rsidRPr="00AF1C58">
              <w:rPr>
                <w:rFonts w:ascii="Adagio_Slab" w:hAnsi="Adagio_Slab" w:cs="Calibri"/>
                <w:color w:val="000000"/>
                <w:sz w:val="16"/>
                <w:szCs w:val="16"/>
              </w:rPr>
              <w:t xml:space="preserve"> 2,50 mm  (F)   kolor: niebieski, czarny, zielony, czerwony </w:t>
            </w:r>
          </w:p>
        </w:tc>
        <w:tc>
          <w:tcPr>
            <w:tcW w:w="1134" w:type="dxa"/>
            <w:shd w:val="clear" w:color="D9E1F2" w:fill="FFFFFF"/>
            <w:vAlign w:val="center"/>
          </w:tcPr>
          <w:p w14:paraId="3A93A29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4CD0517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60</w:t>
            </w:r>
          </w:p>
        </w:tc>
      </w:tr>
      <w:tr w:rsidR="00B6720B" w:rsidRPr="00AF1C58" w14:paraId="7609C7B2" w14:textId="77777777" w:rsidTr="00B6720B">
        <w:trPr>
          <w:trHeight w:val="279"/>
        </w:trPr>
        <w:tc>
          <w:tcPr>
            <w:tcW w:w="765" w:type="dxa"/>
            <w:shd w:val="clear" w:color="auto" w:fill="auto"/>
            <w:noWrap/>
            <w:vAlign w:val="center"/>
          </w:tcPr>
          <w:p w14:paraId="607F175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16</w:t>
            </w:r>
          </w:p>
        </w:tc>
        <w:tc>
          <w:tcPr>
            <w:tcW w:w="7458" w:type="dxa"/>
            <w:shd w:val="clear" w:color="D9E1F2" w:fill="FFFFFF"/>
            <w:vAlign w:val="bottom"/>
          </w:tcPr>
          <w:p w14:paraId="06AF712D"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ZAKREŚLACZ</w:t>
            </w:r>
            <w:r w:rsidRPr="00AF1C58">
              <w:rPr>
                <w:rFonts w:ascii="Adagio_Slab" w:hAnsi="Adagio_Slab" w:cs="Calibri"/>
                <w:color w:val="000000"/>
                <w:sz w:val="16"/>
                <w:szCs w:val="16"/>
              </w:rPr>
              <w:br/>
              <w:t>opakowanie zbiorcze 6 kolorów</w:t>
            </w:r>
          </w:p>
        </w:tc>
        <w:tc>
          <w:tcPr>
            <w:tcW w:w="1134" w:type="dxa"/>
            <w:shd w:val="clear" w:color="D9E1F2" w:fill="FFFFFF"/>
            <w:vAlign w:val="center"/>
          </w:tcPr>
          <w:p w14:paraId="67CAC65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69289D1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18</w:t>
            </w:r>
          </w:p>
        </w:tc>
      </w:tr>
      <w:tr w:rsidR="00B6720B" w:rsidRPr="00AF1C58" w14:paraId="21BC0F2B" w14:textId="77777777" w:rsidTr="00B6720B">
        <w:trPr>
          <w:trHeight w:val="279"/>
        </w:trPr>
        <w:tc>
          <w:tcPr>
            <w:tcW w:w="765" w:type="dxa"/>
            <w:shd w:val="clear" w:color="auto" w:fill="auto"/>
            <w:noWrap/>
            <w:vAlign w:val="center"/>
          </w:tcPr>
          <w:p w14:paraId="703EEF5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17</w:t>
            </w:r>
          </w:p>
        </w:tc>
        <w:tc>
          <w:tcPr>
            <w:tcW w:w="7458" w:type="dxa"/>
            <w:shd w:val="clear" w:color="D9E1F2" w:fill="FFFFFF"/>
            <w:vAlign w:val="bottom"/>
          </w:tcPr>
          <w:p w14:paraId="39702024"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MARKER DO TABLIC SUCHOŚCIERALNYCH  </w:t>
            </w:r>
            <w:r w:rsidRPr="00AF1C58">
              <w:rPr>
                <w:rFonts w:ascii="Adagio_Slab" w:hAnsi="Adagio_Slab" w:cs="Calibri"/>
                <w:color w:val="000000"/>
                <w:sz w:val="16"/>
                <w:szCs w:val="16"/>
              </w:rPr>
              <w:br/>
              <w:t>Zestaw 4 kolory (czarny, niebieski, zielony i czerwony);  tusz na bazie alkoholu, łatwy do usunięcia z tablicy; zakończenie i skuwka w kolorze tuszu; blokowana okrągła końcówka; grubość linii pisania 1,5</w:t>
            </w:r>
          </w:p>
        </w:tc>
        <w:tc>
          <w:tcPr>
            <w:tcW w:w="1134" w:type="dxa"/>
            <w:shd w:val="clear" w:color="D9E1F2" w:fill="FFFFFF"/>
            <w:vAlign w:val="center"/>
          </w:tcPr>
          <w:p w14:paraId="6355159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229CEF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740</w:t>
            </w:r>
          </w:p>
        </w:tc>
      </w:tr>
      <w:tr w:rsidR="00B6720B" w:rsidRPr="00AF1C58" w14:paraId="1CBE75EE" w14:textId="77777777" w:rsidTr="00B6720B">
        <w:trPr>
          <w:trHeight w:val="279"/>
        </w:trPr>
        <w:tc>
          <w:tcPr>
            <w:tcW w:w="765" w:type="dxa"/>
            <w:shd w:val="clear" w:color="auto" w:fill="auto"/>
            <w:noWrap/>
            <w:vAlign w:val="center"/>
          </w:tcPr>
          <w:p w14:paraId="469EB09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18</w:t>
            </w:r>
          </w:p>
        </w:tc>
        <w:tc>
          <w:tcPr>
            <w:tcW w:w="7458" w:type="dxa"/>
            <w:shd w:val="clear" w:color="D9E1F2" w:fill="FFFFFF"/>
            <w:vAlign w:val="bottom"/>
          </w:tcPr>
          <w:p w14:paraId="50E9BE77"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GĄBKA DO TABLIC SUCHOŚCIERALNYCH</w:t>
            </w:r>
            <w:r w:rsidRPr="00AF1C58">
              <w:rPr>
                <w:rFonts w:ascii="Adagio_Slab" w:hAnsi="Adagio_Slab" w:cs="Calibri"/>
                <w:color w:val="000000"/>
                <w:sz w:val="16"/>
                <w:szCs w:val="16"/>
              </w:rPr>
              <w:br/>
              <w:t>wym.110x57x25 mm z warstwą magnetyczną</w:t>
            </w:r>
          </w:p>
        </w:tc>
        <w:tc>
          <w:tcPr>
            <w:tcW w:w="1134" w:type="dxa"/>
            <w:shd w:val="clear" w:color="D9E1F2" w:fill="FFFFFF"/>
            <w:vAlign w:val="center"/>
          </w:tcPr>
          <w:p w14:paraId="5D2F2E6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7613A3C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33</w:t>
            </w:r>
          </w:p>
        </w:tc>
      </w:tr>
      <w:tr w:rsidR="00B6720B" w:rsidRPr="00AF1C58" w14:paraId="51E66BDA" w14:textId="77777777" w:rsidTr="00B6720B">
        <w:trPr>
          <w:trHeight w:val="279"/>
        </w:trPr>
        <w:tc>
          <w:tcPr>
            <w:tcW w:w="765" w:type="dxa"/>
            <w:shd w:val="clear" w:color="auto" w:fill="auto"/>
            <w:noWrap/>
            <w:vAlign w:val="center"/>
          </w:tcPr>
          <w:p w14:paraId="51BEF08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19</w:t>
            </w:r>
          </w:p>
        </w:tc>
        <w:tc>
          <w:tcPr>
            <w:tcW w:w="7458" w:type="dxa"/>
            <w:shd w:val="clear" w:color="D9E1F2" w:fill="FFFFFF"/>
            <w:vAlign w:val="bottom"/>
          </w:tcPr>
          <w:p w14:paraId="251EF078"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PIANKA DO CZYSZCZENIA TABLIC SUCHOŚCIERALNYCH</w:t>
            </w:r>
            <w:r w:rsidRPr="00AF1C58">
              <w:rPr>
                <w:rFonts w:ascii="Adagio_Slab" w:hAnsi="Adagio_Slab" w:cs="Calibri"/>
                <w:color w:val="000000"/>
                <w:sz w:val="16"/>
                <w:szCs w:val="16"/>
              </w:rPr>
              <w:br/>
              <w:t xml:space="preserve"> formuła zapobiegającą ściekaniu środka po tablicy poj. 400ml</w:t>
            </w:r>
          </w:p>
        </w:tc>
        <w:tc>
          <w:tcPr>
            <w:tcW w:w="1134" w:type="dxa"/>
            <w:shd w:val="clear" w:color="D9E1F2" w:fill="FFFFFF"/>
            <w:vAlign w:val="center"/>
          </w:tcPr>
          <w:p w14:paraId="13F0B5F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1480945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25</w:t>
            </w:r>
          </w:p>
        </w:tc>
      </w:tr>
      <w:tr w:rsidR="00B6720B" w:rsidRPr="00AF1C58" w14:paraId="27EFFD93" w14:textId="77777777" w:rsidTr="00B6720B">
        <w:trPr>
          <w:trHeight w:val="279"/>
        </w:trPr>
        <w:tc>
          <w:tcPr>
            <w:tcW w:w="765" w:type="dxa"/>
            <w:shd w:val="clear" w:color="auto" w:fill="auto"/>
            <w:noWrap/>
            <w:vAlign w:val="center"/>
          </w:tcPr>
          <w:p w14:paraId="0FC4639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20</w:t>
            </w:r>
          </w:p>
        </w:tc>
        <w:tc>
          <w:tcPr>
            <w:tcW w:w="7458" w:type="dxa"/>
            <w:shd w:val="clear" w:color="auto" w:fill="auto"/>
            <w:vAlign w:val="center"/>
          </w:tcPr>
          <w:p w14:paraId="7C2D3FB7"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SEGREGATOR A4</w:t>
            </w:r>
            <w:r w:rsidRPr="00AF1C58">
              <w:rPr>
                <w:rFonts w:ascii="Adagio_Slab" w:hAnsi="Adagio_Slab" w:cs="Calibri"/>
                <w:color w:val="000000"/>
                <w:sz w:val="16"/>
                <w:szCs w:val="16"/>
              </w:rPr>
              <w:br/>
              <w:t xml:space="preserve">wykonany z polipropylenu, metalowe okucia, na zewnątrz i wewnątrz wykładzina, wymienne etykiety dwustronne, </w:t>
            </w:r>
            <w:r w:rsidRPr="00AF1C58">
              <w:rPr>
                <w:rFonts w:ascii="Adagio_Slab" w:hAnsi="Adagio_Slab" w:cs="Calibri"/>
                <w:color w:val="000000"/>
                <w:sz w:val="16"/>
                <w:szCs w:val="16"/>
              </w:rPr>
              <w:br/>
              <w:t>grzbiet 80 mm, mechanizm 2-ringowy, dźwignia wysokiej jakości z dociskaczem. Wzmocniony otwór na palec.</w:t>
            </w:r>
            <w:r w:rsidRPr="00AF1C58">
              <w:rPr>
                <w:rFonts w:ascii="Adagio_Slab" w:hAnsi="Adagio_Slab" w:cs="Calibri"/>
                <w:color w:val="000000"/>
                <w:sz w:val="16"/>
                <w:szCs w:val="16"/>
              </w:rPr>
              <w:br/>
              <w:t xml:space="preserve">Różne kolory, do wyboru przy realizacji zamówienia </w:t>
            </w:r>
          </w:p>
        </w:tc>
        <w:tc>
          <w:tcPr>
            <w:tcW w:w="1134" w:type="dxa"/>
            <w:shd w:val="clear" w:color="auto" w:fill="auto"/>
            <w:vAlign w:val="center"/>
          </w:tcPr>
          <w:p w14:paraId="5ECB56A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39C76CC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89</w:t>
            </w:r>
          </w:p>
        </w:tc>
      </w:tr>
      <w:tr w:rsidR="00B6720B" w:rsidRPr="00AF1C58" w14:paraId="412914AF" w14:textId="77777777" w:rsidTr="00B6720B">
        <w:trPr>
          <w:trHeight w:val="279"/>
        </w:trPr>
        <w:tc>
          <w:tcPr>
            <w:tcW w:w="765" w:type="dxa"/>
            <w:shd w:val="clear" w:color="auto" w:fill="auto"/>
            <w:noWrap/>
            <w:vAlign w:val="center"/>
          </w:tcPr>
          <w:p w14:paraId="3CDFBD5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21</w:t>
            </w:r>
          </w:p>
        </w:tc>
        <w:tc>
          <w:tcPr>
            <w:tcW w:w="7458" w:type="dxa"/>
            <w:shd w:val="clear" w:color="D9E1F2" w:fill="FFFFFF"/>
            <w:vAlign w:val="bottom"/>
          </w:tcPr>
          <w:p w14:paraId="580A4355" w14:textId="2A701F43" w:rsidR="00B6720B" w:rsidRPr="00AF1C58" w:rsidRDefault="00B6720B" w:rsidP="00AF1C58">
            <w:pPr>
              <w:spacing w:line="360" w:lineRule="auto"/>
              <w:rPr>
                <w:rFonts w:ascii="Adagio_Slab" w:hAnsi="Adagio_Slab" w:cs="Calibri"/>
                <w:sz w:val="16"/>
                <w:szCs w:val="16"/>
              </w:rPr>
            </w:pPr>
            <w:r w:rsidRPr="00AF1C58">
              <w:rPr>
                <w:rFonts w:ascii="Adagio_Slab" w:hAnsi="Adagio_Slab" w:cs="Calibri"/>
                <w:sz w:val="16"/>
                <w:szCs w:val="16"/>
              </w:rPr>
              <w:t>SEGREGATOR A4</w:t>
            </w:r>
            <w:r w:rsidRPr="00AF1C58">
              <w:rPr>
                <w:rFonts w:ascii="Adagio_Slab" w:hAnsi="Adagio_Slab" w:cs="Calibri"/>
                <w:sz w:val="16"/>
                <w:szCs w:val="16"/>
              </w:rPr>
              <w:br/>
              <w:t xml:space="preserve">wykonany z polipropylenu, metalowe okucia, na zewnątrz i wewnątrz wykładzina, wymienne etykiety dwustronne, </w:t>
            </w:r>
            <w:r w:rsidRPr="00AF1C58">
              <w:rPr>
                <w:rFonts w:ascii="Adagio_Slab" w:hAnsi="Adagio_Slab" w:cs="Calibri"/>
                <w:sz w:val="16"/>
                <w:szCs w:val="16"/>
              </w:rPr>
              <w:br/>
              <w:t xml:space="preserve">grzbiet 70 -75 mm, mechanizm 2-ringowy, dźwignia wysokiej jakości z dociskaczem. Wzmocniony otwór na palec. Różne kolory, do wyboru przy realizacji zamówienia </w:t>
            </w:r>
          </w:p>
        </w:tc>
        <w:tc>
          <w:tcPr>
            <w:tcW w:w="1134" w:type="dxa"/>
            <w:shd w:val="clear" w:color="D9E1F2" w:fill="FFFFFF"/>
            <w:vAlign w:val="center"/>
          </w:tcPr>
          <w:p w14:paraId="71CD0B8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240892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107</w:t>
            </w:r>
          </w:p>
        </w:tc>
      </w:tr>
      <w:tr w:rsidR="00B6720B" w:rsidRPr="00AF1C58" w14:paraId="4899988F" w14:textId="77777777" w:rsidTr="00B6720B">
        <w:trPr>
          <w:trHeight w:val="279"/>
        </w:trPr>
        <w:tc>
          <w:tcPr>
            <w:tcW w:w="765" w:type="dxa"/>
            <w:shd w:val="clear" w:color="auto" w:fill="auto"/>
            <w:noWrap/>
            <w:vAlign w:val="center"/>
          </w:tcPr>
          <w:p w14:paraId="600B59C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22</w:t>
            </w:r>
          </w:p>
        </w:tc>
        <w:tc>
          <w:tcPr>
            <w:tcW w:w="7458" w:type="dxa"/>
            <w:shd w:val="clear" w:color="D9E1F2" w:fill="FFFFFF"/>
            <w:vAlign w:val="bottom"/>
          </w:tcPr>
          <w:p w14:paraId="2E814B0B"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SEGREGATOR A4</w:t>
            </w:r>
            <w:r w:rsidRPr="00AF1C58">
              <w:rPr>
                <w:rFonts w:ascii="Adagio_Slab" w:hAnsi="Adagio_Slab" w:cs="Calibri"/>
                <w:sz w:val="16"/>
                <w:szCs w:val="16"/>
              </w:rPr>
              <w:br/>
              <w:t xml:space="preserve">wykonany z polipropylenu, metalowe okucia, na zewnątrz i wewnątrz wykładzina, wymienne etykiety dwustronne, </w:t>
            </w:r>
            <w:r w:rsidRPr="00AF1C58">
              <w:rPr>
                <w:rFonts w:ascii="Adagio_Slab" w:hAnsi="Adagio_Slab" w:cs="Calibri"/>
                <w:sz w:val="16"/>
                <w:szCs w:val="16"/>
              </w:rPr>
              <w:br/>
              <w:t xml:space="preserve">grzbiet 50-55 mm, mechanizm 2-ringowy, dźwignia wysokiej jakości z dociskaczem. Wzmocniony otwór na palec. Różne kolory, do wyboru przy realizacji zamówienia </w:t>
            </w:r>
          </w:p>
        </w:tc>
        <w:tc>
          <w:tcPr>
            <w:tcW w:w="1134" w:type="dxa"/>
            <w:shd w:val="clear" w:color="D9E1F2" w:fill="FFFFFF"/>
            <w:vAlign w:val="center"/>
          </w:tcPr>
          <w:p w14:paraId="0098C72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001D3E0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81</w:t>
            </w:r>
          </w:p>
        </w:tc>
      </w:tr>
      <w:tr w:rsidR="00B6720B" w:rsidRPr="00AF1C58" w14:paraId="25B97291" w14:textId="77777777" w:rsidTr="00B6720B">
        <w:trPr>
          <w:trHeight w:val="279"/>
        </w:trPr>
        <w:tc>
          <w:tcPr>
            <w:tcW w:w="765" w:type="dxa"/>
            <w:shd w:val="clear" w:color="auto" w:fill="auto"/>
            <w:noWrap/>
            <w:vAlign w:val="center"/>
          </w:tcPr>
          <w:p w14:paraId="477E8A2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23</w:t>
            </w:r>
          </w:p>
        </w:tc>
        <w:tc>
          <w:tcPr>
            <w:tcW w:w="7458" w:type="dxa"/>
            <w:shd w:val="clear" w:color="D9E1F2" w:fill="FFFFFF"/>
            <w:vAlign w:val="bottom"/>
          </w:tcPr>
          <w:p w14:paraId="5C85E835"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PRZEKŁADKI KARTONOWE DO SEGREGATORA </w:t>
            </w:r>
            <w:r w:rsidRPr="00AF1C58">
              <w:rPr>
                <w:rFonts w:ascii="Adagio_Slab" w:hAnsi="Adagio_Slab" w:cs="Calibri"/>
                <w:color w:val="000000"/>
                <w:sz w:val="16"/>
                <w:szCs w:val="16"/>
              </w:rPr>
              <w:br/>
              <w:t xml:space="preserve">Format 1/3 A4. Wymiary: 240 x 105 mm. Opakowanie 100 sztuk. Różne kolory, do wyboru przy realizacji zamówienia </w:t>
            </w:r>
          </w:p>
        </w:tc>
        <w:tc>
          <w:tcPr>
            <w:tcW w:w="1134" w:type="dxa"/>
            <w:shd w:val="clear" w:color="D9E1F2" w:fill="FFFFFF"/>
            <w:vAlign w:val="center"/>
          </w:tcPr>
          <w:p w14:paraId="221CC68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44F9018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14</w:t>
            </w:r>
          </w:p>
        </w:tc>
      </w:tr>
      <w:tr w:rsidR="00B6720B" w:rsidRPr="00AF1C58" w14:paraId="06C47103" w14:textId="77777777" w:rsidTr="00B6720B">
        <w:trPr>
          <w:trHeight w:val="279"/>
        </w:trPr>
        <w:tc>
          <w:tcPr>
            <w:tcW w:w="765" w:type="dxa"/>
            <w:shd w:val="clear" w:color="auto" w:fill="auto"/>
            <w:noWrap/>
            <w:vAlign w:val="center"/>
          </w:tcPr>
          <w:p w14:paraId="566CE3F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24</w:t>
            </w:r>
          </w:p>
        </w:tc>
        <w:tc>
          <w:tcPr>
            <w:tcW w:w="7458" w:type="dxa"/>
            <w:shd w:val="clear" w:color="auto" w:fill="auto"/>
            <w:vAlign w:val="bottom"/>
          </w:tcPr>
          <w:p w14:paraId="2A734D68"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SKOROSZYT plast. A4</w:t>
            </w:r>
            <w:r w:rsidRPr="00AF1C58">
              <w:rPr>
                <w:rFonts w:ascii="Adagio_Slab" w:hAnsi="Adagio_Slab" w:cs="Calibri"/>
                <w:color w:val="000000"/>
                <w:sz w:val="16"/>
                <w:szCs w:val="16"/>
              </w:rPr>
              <w:br/>
              <w:t xml:space="preserve">PCV wpinany folia PVC, przód twardy przezroczysty, tył twardy kolorowy, boczna perforacja umożliwiająca wpięcie do segregatora z dowolnym ringiem, w środku blaszka i wąs o długości 16,5 cm, umożliwiający wpięcie dokumentów do 2 cm, wymienny, papierowy pasek do opisu,  dwa </w:t>
            </w:r>
            <w:r w:rsidRPr="00AF1C58">
              <w:rPr>
                <w:rFonts w:ascii="Adagio_Slab" w:hAnsi="Adagio_Slab" w:cs="Calibri"/>
                <w:color w:val="000000"/>
                <w:sz w:val="16"/>
                <w:szCs w:val="16"/>
              </w:rPr>
              <w:lastRenderedPageBreak/>
              <w:t xml:space="preserve">wycięcia ułatwiające wysuwanie paska, w formacie A4 zaokrąglone rogi obu okładek, opakowanie 10 sztuk, kolor zielony oraz czerwony </w:t>
            </w:r>
          </w:p>
        </w:tc>
        <w:tc>
          <w:tcPr>
            <w:tcW w:w="1134" w:type="dxa"/>
            <w:shd w:val="clear" w:color="auto" w:fill="auto"/>
            <w:vAlign w:val="center"/>
          </w:tcPr>
          <w:p w14:paraId="146A6C6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 xml:space="preserve">opakowanie </w:t>
            </w:r>
          </w:p>
        </w:tc>
        <w:tc>
          <w:tcPr>
            <w:tcW w:w="850" w:type="dxa"/>
            <w:shd w:val="clear" w:color="D9E1F2" w:fill="FFFFFF"/>
            <w:vAlign w:val="center"/>
          </w:tcPr>
          <w:p w14:paraId="51CD63D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6</w:t>
            </w:r>
          </w:p>
        </w:tc>
      </w:tr>
      <w:tr w:rsidR="00B6720B" w:rsidRPr="00AF1C58" w14:paraId="4879A878" w14:textId="77777777" w:rsidTr="00B6720B">
        <w:trPr>
          <w:trHeight w:val="279"/>
        </w:trPr>
        <w:tc>
          <w:tcPr>
            <w:tcW w:w="765" w:type="dxa"/>
            <w:shd w:val="clear" w:color="auto" w:fill="auto"/>
            <w:noWrap/>
            <w:vAlign w:val="center"/>
          </w:tcPr>
          <w:p w14:paraId="39303AD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25</w:t>
            </w:r>
          </w:p>
        </w:tc>
        <w:tc>
          <w:tcPr>
            <w:tcW w:w="7458" w:type="dxa"/>
            <w:shd w:val="clear" w:color="auto" w:fill="auto"/>
            <w:vAlign w:val="bottom"/>
          </w:tcPr>
          <w:p w14:paraId="0A4DE6CE"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SKOROSZYT ZACISKOWY  </w:t>
            </w:r>
            <w:r w:rsidRPr="00AF1C58">
              <w:rPr>
                <w:rFonts w:ascii="Adagio_Slab" w:hAnsi="Adagio_Slab" w:cs="Calibri"/>
                <w:color w:val="000000"/>
                <w:sz w:val="16"/>
                <w:szCs w:val="16"/>
              </w:rPr>
              <w:br/>
              <w:t>przezroczysta przednią okładka, tylna nietransparentna, w kolorze; wyposażony w metalowy zacisk- wykonany z wysokiej jakości stali, który umożliwia przechowywanie niedziurkowanych dokumentów, zacisk objęty jest 5-letnią gwarancją. pojemność 1 do 30 kartek w formacie A4.</w:t>
            </w:r>
          </w:p>
        </w:tc>
        <w:tc>
          <w:tcPr>
            <w:tcW w:w="1134" w:type="dxa"/>
            <w:shd w:val="clear" w:color="auto" w:fill="auto"/>
            <w:vAlign w:val="center"/>
          </w:tcPr>
          <w:p w14:paraId="28D4E91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0AFF59D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40</w:t>
            </w:r>
          </w:p>
        </w:tc>
      </w:tr>
      <w:tr w:rsidR="00B6720B" w:rsidRPr="00AF1C58" w14:paraId="3FABD44A" w14:textId="77777777" w:rsidTr="00B6720B">
        <w:trPr>
          <w:trHeight w:val="279"/>
        </w:trPr>
        <w:tc>
          <w:tcPr>
            <w:tcW w:w="765" w:type="dxa"/>
            <w:shd w:val="clear" w:color="auto" w:fill="auto"/>
            <w:noWrap/>
            <w:vAlign w:val="center"/>
          </w:tcPr>
          <w:p w14:paraId="7E40E0C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26</w:t>
            </w:r>
          </w:p>
        </w:tc>
        <w:tc>
          <w:tcPr>
            <w:tcW w:w="7458" w:type="dxa"/>
            <w:shd w:val="clear" w:color="auto" w:fill="auto"/>
            <w:vAlign w:val="bottom"/>
          </w:tcPr>
          <w:p w14:paraId="19FD172E"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TECZKA SKRZYDŁOWA </w:t>
            </w:r>
            <w:r w:rsidRPr="00AF1C58">
              <w:rPr>
                <w:rFonts w:ascii="Adagio_Slab" w:hAnsi="Adagio_Slab" w:cs="Calibri"/>
                <w:color w:val="000000"/>
                <w:sz w:val="16"/>
                <w:szCs w:val="16"/>
              </w:rPr>
              <w:br/>
              <w:t>zapinana na rzep, format A4, szerokość grzbietu 3,5 cm</w:t>
            </w:r>
            <w:r w:rsidRPr="00AF1C58">
              <w:rPr>
                <w:rFonts w:ascii="Adagio_Slab" w:hAnsi="Adagio_Slab" w:cs="Calibri"/>
                <w:color w:val="000000"/>
                <w:sz w:val="16"/>
                <w:szCs w:val="16"/>
              </w:rPr>
              <w:br/>
              <w:t xml:space="preserve">różne kolory </w:t>
            </w:r>
          </w:p>
        </w:tc>
        <w:tc>
          <w:tcPr>
            <w:tcW w:w="1134" w:type="dxa"/>
            <w:shd w:val="clear" w:color="auto" w:fill="auto"/>
            <w:vAlign w:val="center"/>
          </w:tcPr>
          <w:p w14:paraId="455A3FC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324D04D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8</w:t>
            </w:r>
          </w:p>
        </w:tc>
      </w:tr>
      <w:tr w:rsidR="00B6720B" w:rsidRPr="00AF1C58" w14:paraId="6DCA4C03" w14:textId="77777777" w:rsidTr="00B6720B">
        <w:trPr>
          <w:trHeight w:val="279"/>
        </w:trPr>
        <w:tc>
          <w:tcPr>
            <w:tcW w:w="765" w:type="dxa"/>
            <w:shd w:val="clear" w:color="auto" w:fill="auto"/>
            <w:noWrap/>
            <w:vAlign w:val="center"/>
          </w:tcPr>
          <w:p w14:paraId="3DFBFA3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27</w:t>
            </w:r>
          </w:p>
        </w:tc>
        <w:tc>
          <w:tcPr>
            <w:tcW w:w="7458" w:type="dxa"/>
            <w:shd w:val="clear" w:color="000000" w:fill="FFFFFF"/>
            <w:vAlign w:val="bottom"/>
          </w:tcPr>
          <w:p w14:paraId="06BA0571"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TECZKA Z GUMKĄ A4 </w:t>
            </w:r>
            <w:r w:rsidRPr="00AF1C58">
              <w:rPr>
                <w:rFonts w:ascii="Adagio_Slab" w:hAnsi="Adagio_Slab" w:cs="Calibri"/>
                <w:color w:val="000000"/>
                <w:sz w:val="16"/>
                <w:szCs w:val="16"/>
              </w:rPr>
              <w:br/>
              <w:t xml:space="preserve">kartonowa lakierowana, wykonana z kartonu o gramaturze 300g/m2, 3 wewnętrzne skrzydła, okrągła, pionowa gumka chroni zawartość przed wysunięciem, rozmiar: 232x320 mm; różne kolory. Opakowanie 10 sztuk </w:t>
            </w:r>
          </w:p>
        </w:tc>
        <w:tc>
          <w:tcPr>
            <w:tcW w:w="1134" w:type="dxa"/>
            <w:shd w:val="clear" w:color="000000" w:fill="FFFFFF"/>
            <w:vAlign w:val="center"/>
          </w:tcPr>
          <w:p w14:paraId="34876A0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49FAF2A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31</w:t>
            </w:r>
          </w:p>
        </w:tc>
      </w:tr>
      <w:tr w:rsidR="00B6720B" w:rsidRPr="00AF1C58" w14:paraId="544ED1BD" w14:textId="77777777" w:rsidTr="00B6720B">
        <w:trPr>
          <w:trHeight w:val="279"/>
        </w:trPr>
        <w:tc>
          <w:tcPr>
            <w:tcW w:w="765" w:type="dxa"/>
            <w:shd w:val="clear" w:color="auto" w:fill="auto"/>
            <w:noWrap/>
            <w:vAlign w:val="center"/>
          </w:tcPr>
          <w:p w14:paraId="04D2F9B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28</w:t>
            </w:r>
          </w:p>
        </w:tc>
        <w:tc>
          <w:tcPr>
            <w:tcW w:w="7458" w:type="dxa"/>
            <w:shd w:val="clear" w:color="D9E1F2" w:fill="FFFFFF"/>
            <w:vAlign w:val="bottom"/>
          </w:tcPr>
          <w:p w14:paraId="2CC2A73D"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TECZKA Z GUMKĄ A4</w:t>
            </w:r>
            <w:r w:rsidRPr="00AF1C58">
              <w:rPr>
                <w:rFonts w:ascii="Adagio_Slab" w:hAnsi="Adagio_Slab" w:cs="Calibri"/>
                <w:color w:val="000000"/>
                <w:sz w:val="16"/>
                <w:szCs w:val="16"/>
              </w:rPr>
              <w:br/>
              <w:t xml:space="preserve">biała, 350 g/m2 Wykonana z białego kartonu, bez nadruku, wyposażona w gumkę wzdłuż dłuższego boku, posiada trzy wewnętrzne klapki zabezpieczające dokumenty przed wypadnięciem, opakowanie zbiorcze 25 szt. </w:t>
            </w:r>
          </w:p>
        </w:tc>
        <w:tc>
          <w:tcPr>
            <w:tcW w:w="1134" w:type="dxa"/>
            <w:shd w:val="clear" w:color="D9E1F2" w:fill="FFFFFF"/>
            <w:vAlign w:val="center"/>
          </w:tcPr>
          <w:p w14:paraId="297C4F9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2104FDD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14</w:t>
            </w:r>
          </w:p>
        </w:tc>
      </w:tr>
      <w:tr w:rsidR="00B6720B" w:rsidRPr="00AF1C58" w14:paraId="164E9C16" w14:textId="77777777" w:rsidTr="00B6720B">
        <w:trPr>
          <w:trHeight w:val="279"/>
        </w:trPr>
        <w:tc>
          <w:tcPr>
            <w:tcW w:w="765" w:type="dxa"/>
            <w:shd w:val="clear" w:color="auto" w:fill="auto"/>
            <w:noWrap/>
            <w:vAlign w:val="center"/>
          </w:tcPr>
          <w:p w14:paraId="6ED1312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29</w:t>
            </w:r>
          </w:p>
        </w:tc>
        <w:tc>
          <w:tcPr>
            <w:tcW w:w="7458" w:type="dxa"/>
            <w:shd w:val="clear" w:color="000000" w:fill="FFFFFF"/>
            <w:vAlign w:val="bottom"/>
          </w:tcPr>
          <w:p w14:paraId="35634C95" w14:textId="2A6C126D" w:rsidR="00B6720B" w:rsidRPr="00AF1C58" w:rsidRDefault="00B6720B" w:rsidP="00AF1C58">
            <w:pPr>
              <w:spacing w:line="360" w:lineRule="auto"/>
              <w:rPr>
                <w:rFonts w:ascii="Adagio_Slab" w:hAnsi="Adagio_Slab" w:cs="Calibri"/>
                <w:sz w:val="16"/>
                <w:szCs w:val="16"/>
              </w:rPr>
            </w:pPr>
            <w:r w:rsidRPr="00AF1C58">
              <w:rPr>
                <w:rFonts w:ascii="Adagio_Slab" w:hAnsi="Adagio_Slab" w:cs="Calibri"/>
                <w:sz w:val="16"/>
                <w:szCs w:val="16"/>
              </w:rPr>
              <w:t xml:space="preserve">TECZKA DO ARCHIWIZACJI </w:t>
            </w:r>
            <w:r w:rsidRPr="00AF1C58">
              <w:rPr>
                <w:rFonts w:ascii="Adagio_Slab" w:hAnsi="Adagio_Slab" w:cs="Calibri"/>
                <w:sz w:val="16"/>
                <w:szCs w:val="16"/>
              </w:rPr>
              <w:br/>
              <w:t xml:space="preserve">bezkwasowa wiązana A4 kartonowa biała min 240g  Wykonana z ekologicznej biało-szarej tektury o klasie GD, bezkwasowej o </w:t>
            </w:r>
            <w:proofErr w:type="spellStart"/>
            <w:r w:rsidRPr="00AF1C58">
              <w:rPr>
                <w:rFonts w:ascii="Adagio_Slab" w:hAnsi="Adagio_Slab" w:cs="Calibri"/>
                <w:sz w:val="16"/>
                <w:szCs w:val="16"/>
              </w:rPr>
              <w:t>pH</w:t>
            </w:r>
            <w:proofErr w:type="spellEnd"/>
            <w:r w:rsidRPr="00AF1C58">
              <w:rPr>
                <w:rFonts w:ascii="Adagio_Slab" w:hAnsi="Adagio_Slab" w:cs="Calibri"/>
                <w:sz w:val="16"/>
                <w:szCs w:val="16"/>
              </w:rPr>
              <w:t xml:space="preserve"> 7,5-9,5 oraz rezerwie alkalicznej powyżej 0,4 mol/kg.</w:t>
            </w:r>
            <w:r w:rsidRPr="00AF1C58">
              <w:rPr>
                <w:rFonts w:ascii="Adagio_Slab" w:hAnsi="Adagio_Slab" w:cs="Calibri"/>
                <w:sz w:val="16"/>
                <w:szCs w:val="16"/>
              </w:rPr>
              <w:br/>
              <w:t>Wymiary 320 x 250 x 50</w:t>
            </w:r>
            <w:r w:rsidRPr="00AF1C58">
              <w:rPr>
                <w:rFonts w:ascii="Adagio_Slab" w:hAnsi="Adagio_Slab" w:cs="Calibri"/>
                <w:sz w:val="16"/>
                <w:szCs w:val="16"/>
              </w:rPr>
              <w:br/>
              <w:t xml:space="preserve">opakowanie 50 sztuk </w:t>
            </w:r>
          </w:p>
        </w:tc>
        <w:tc>
          <w:tcPr>
            <w:tcW w:w="1134" w:type="dxa"/>
            <w:shd w:val="clear" w:color="auto" w:fill="auto"/>
            <w:vAlign w:val="center"/>
          </w:tcPr>
          <w:p w14:paraId="1D58452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5E62284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w:t>
            </w:r>
          </w:p>
        </w:tc>
      </w:tr>
      <w:tr w:rsidR="00B6720B" w:rsidRPr="00AF1C58" w14:paraId="132705B2" w14:textId="77777777" w:rsidTr="00B6720B">
        <w:trPr>
          <w:trHeight w:val="279"/>
        </w:trPr>
        <w:tc>
          <w:tcPr>
            <w:tcW w:w="765" w:type="dxa"/>
            <w:shd w:val="clear" w:color="auto" w:fill="auto"/>
            <w:noWrap/>
            <w:vAlign w:val="center"/>
          </w:tcPr>
          <w:p w14:paraId="60C6B94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30</w:t>
            </w:r>
          </w:p>
        </w:tc>
        <w:tc>
          <w:tcPr>
            <w:tcW w:w="7458" w:type="dxa"/>
            <w:shd w:val="clear" w:color="D9E1F2" w:fill="FFFFFF"/>
            <w:vAlign w:val="bottom"/>
          </w:tcPr>
          <w:p w14:paraId="42BDD478"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TECZKA DO PODPISÓW</w:t>
            </w:r>
            <w:r w:rsidRPr="00AF1C58">
              <w:rPr>
                <w:rFonts w:ascii="Adagio_Slab" w:hAnsi="Adagio_Slab" w:cs="Calibri"/>
                <w:color w:val="000000"/>
                <w:sz w:val="16"/>
                <w:szCs w:val="16"/>
              </w:rPr>
              <w:br/>
              <w:t xml:space="preserve">20-częściowa, okładka wykonana z materiału, z rozciągliwym grzbietem umożliwiającym przechowywanie w jednej przegródce większej ilości dokumentów, szare przekładki posiadają 3 otwory do poglądu, kolor czarny </w:t>
            </w:r>
          </w:p>
        </w:tc>
        <w:tc>
          <w:tcPr>
            <w:tcW w:w="1134" w:type="dxa"/>
            <w:shd w:val="clear" w:color="D9E1F2" w:fill="FFFFFF"/>
            <w:vAlign w:val="center"/>
          </w:tcPr>
          <w:p w14:paraId="42C5FA4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401E5F9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7</w:t>
            </w:r>
          </w:p>
        </w:tc>
      </w:tr>
      <w:tr w:rsidR="00B6720B" w:rsidRPr="00AF1C58" w14:paraId="18F7E022" w14:textId="77777777" w:rsidTr="00B6720B">
        <w:trPr>
          <w:trHeight w:val="279"/>
        </w:trPr>
        <w:tc>
          <w:tcPr>
            <w:tcW w:w="765" w:type="dxa"/>
            <w:shd w:val="clear" w:color="auto" w:fill="auto"/>
            <w:noWrap/>
            <w:vAlign w:val="center"/>
          </w:tcPr>
          <w:p w14:paraId="5B1245B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31</w:t>
            </w:r>
          </w:p>
        </w:tc>
        <w:tc>
          <w:tcPr>
            <w:tcW w:w="7458" w:type="dxa"/>
            <w:shd w:val="clear" w:color="000000" w:fill="FFFFFF"/>
            <w:vAlign w:val="bottom"/>
          </w:tcPr>
          <w:p w14:paraId="670A8BAF"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 xml:space="preserve">DZIENNIK KORESPONDENCJI A4, </w:t>
            </w:r>
            <w:r w:rsidRPr="00AF1C58">
              <w:rPr>
                <w:rFonts w:ascii="Adagio_Slab" w:hAnsi="Adagio_Slab" w:cs="Calibri"/>
                <w:sz w:val="16"/>
                <w:szCs w:val="16"/>
              </w:rPr>
              <w:br/>
              <w:t>oprawa twarda, do umieszczania wpisów na temat korespondencji przychodzącej i wychodzącej. Minimum 96 kartek , 10 pozycji na stronie.</w:t>
            </w:r>
          </w:p>
        </w:tc>
        <w:tc>
          <w:tcPr>
            <w:tcW w:w="1134" w:type="dxa"/>
            <w:shd w:val="clear" w:color="auto" w:fill="auto"/>
            <w:vAlign w:val="center"/>
          </w:tcPr>
          <w:p w14:paraId="2ECC673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850" w:type="dxa"/>
            <w:shd w:val="clear" w:color="D9E1F2" w:fill="FFFFFF"/>
            <w:vAlign w:val="center"/>
          </w:tcPr>
          <w:p w14:paraId="72A08FA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172CE3D1" w14:textId="77777777" w:rsidTr="00B6720B">
        <w:trPr>
          <w:trHeight w:val="279"/>
        </w:trPr>
        <w:tc>
          <w:tcPr>
            <w:tcW w:w="765" w:type="dxa"/>
            <w:shd w:val="clear" w:color="auto" w:fill="auto"/>
            <w:noWrap/>
            <w:vAlign w:val="center"/>
          </w:tcPr>
          <w:p w14:paraId="785E4A9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32</w:t>
            </w:r>
          </w:p>
        </w:tc>
        <w:tc>
          <w:tcPr>
            <w:tcW w:w="7458" w:type="dxa"/>
            <w:shd w:val="clear" w:color="auto" w:fill="auto"/>
            <w:vAlign w:val="bottom"/>
          </w:tcPr>
          <w:p w14:paraId="5461A089"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KSIĄŻKA KLUCZY</w:t>
            </w:r>
            <w:r w:rsidRPr="00AF1C58">
              <w:rPr>
                <w:rFonts w:ascii="Adagio_Slab" w:hAnsi="Adagio_Slab" w:cs="Calibri"/>
                <w:color w:val="000000"/>
                <w:sz w:val="16"/>
                <w:szCs w:val="16"/>
              </w:rPr>
              <w:br/>
              <w:t>format A4, twarda oprawa</w:t>
            </w:r>
          </w:p>
        </w:tc>
        <w:tc>
          <w:tcPr>
            <w:tcW w:w="1134" w:type="dxa"/>
            <w:shd w:val="clear" w:color="auto" w:fill="auto"/>
            <w:vAlign w:val="center"/>
          </w:tcPr>
          <w:p w14:paraId="1D8559F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1FD8915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58B0B572" w14:textId="77777777" w:rsidTr="00B6720B">
        <w:trPr>
          <w:trHeight w:val="279"/>
        </w:trPr>
        <w:tc>
          <w:tcPr>
            <w:tcW w:w="765" w:type="dxa"/>
            <w:shd w:val="clear" w:color="auto" w:fill="auto"/>
            <w:noWrap/>
            <w:vAlign w:val="center"/>
          </w:tcPr>
          <w:p w14:paraId="302C8F9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33</w:t>
            </w:r>
          </w:p>
        </w:tc>
        <w:tc>
          <w:tcPr>
            <w:tcW w:w="7458" w:type="dxa"/>
            <w:shd w:val="clear" w:color="000000" w:fill="FFFFFF"/>
            <w:vAlign w:val="bottom"/>
          </w:tcPr>
          <w:p w14:paraId="388D2BFC"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 xml:space="preserve">PAPIER KANCELARYJNY </w:t>
            </w:r>
            <w:r w:rsidRPr="00AF1C58">
              <w:rPr>
                <w:rFonts w:ascii="Adagio_Slab" w:hAnsi="Adagio_Slab" w:cs="Calibri"/>
                <w:sz w:val="16"/>
                <w:szCs w:val="16"/>
              </w:rPr>
              <w:br/>
              <w:t xml:space="preserve"> w kratkę A3  ryza 500 arkuszy </w:t>
            </w:r>
          </w:p>
        </w:tc>
        <w:tc>
          <w:tcPr>
            <w:tcW w:w="1134" w:type="dxa"/>
            <w:shd w:val="clear" w:color="D9E1F2" w:fill="FFFFFF"/>
            <w:vAlign w:val="center"/>
          </w:tcPr>
          <w:p w14:paraId="3171558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ryza</w:t>
            </w:r>
          </w:p>
        </w:tc>
        <w:tc>
          <w:tcPr>
            <w:tcW w:w="850" w:type="dxa"/>
            <w:shd w:val="clear" w:color="D9E1F2" w:fill="FFFFFF"/>
            <w:vAlign w:val="center"/>
          </w:tcPr>
          <w:p w14:paraId="63EAAE4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287F6B60" w14:textId="77777777" w:rsidTr="00B6720B">
        <w:trPr>
          <w:trHeight w:val="279"/>
        </w:trPr>
        <w:tc>
          <w:tcPr>
            <w:tcW w:w="765" w:type="dxa"/>
            <w:shd w:val="clear" w:color="auto" w:fill="auto"/>
            <w:noWrap/>
            <w:vAlign w:val="center"/>
          </w:tcPr>
          <w:p w14:paraId="0E2DB4A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34</w:t>
            </w:r>
          </w:p>
        </w:tc>
        <w:tc>
          <w:tcPr>
            <w:tcW w:w="7458" w:type="dxa"/>
            <w:shd w:val="clear" w:color="D9E1F2" w:fill="FFFFFF"/>
            <w:vAlign w:val="bottom"/>
          </w:tcPr>
          <w:p w14:paraId="0A7917A9"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ZESZYT A4</w:t>
            </w:r>
            <w:r w:rsidRPr="00AF1C58">
              <w:rPr>
                <w:rFonts w:ascii="Adagio_Slab" w:hAnsi="Adagio_Slab" w:cs="Calibri"/>
                <w:color w:val="000000"/>
                <w:sz w:val="16"/>
                <w:szCs w:val="16"/>
              </w:rPr>
              <w:br/>
              <w:t>w twardej oprawie Brulion A4, 200 kartek w kratkę. Oprawa twarda lakierowana, Kartki szyte - wzmocnienie klejem</w:t>
            </w:r>
          </w:p>
        </w:tc>
        <w:tc>
          <w:tcPr>
            <w:tcW w:w="1134" w:type="dxa"/>
            <w:shd w:val="clear" w:color="D9E1F2" w:fill="FFFFFF"/>
            <w:vAlign w:val="center"/>
          </w:tcPr>
          <w:p w14:paraId="62EDF0D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D3CFD8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w:t>
            </w:r>
          </w:p>
        </w:tc>
      </w:tr>
      <w:tr w:rsidR="00B6720B" w:rsidRPr="00AF1C58" w14:paraId="01AC33E0" w14:textId="77777777" w:rsidTr="00B6720B">
        <w:trPr>
          <w:trHeight w:val="279"/>
        </w:trPr>
        <w:tc>
          <w:tcPr>
            <w:tcW w:w="765" w:type="dxa"/>
            <w:shd w:val="clear" w:color="auto" w:fill="auto"/>
            <w:noWrap/>
            <w:vAlign w:val="center"/>
          </w:tcPr>
          <w:p w14:paraId="3B471C9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35</w:t>
            </w:r>
          </w:p>
        </w:tc>
        <w:tc>
          <w:tcPr>
            <w:tcW w:w="7458" w:type="dxa"/>
            <w:shd w:val="clear" w:color="D9E1F2" w:fill="FFFFFF"/>
            <w:vAlign w:val="bottom"/>
          </w:tcPr>
          <w:p w14:paraId="32218B9A"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ZESZYT A4</w:t>
            </w:r>
            <w:r w:rsidRPr="00AF1C58">
              <w:rPr>
                <w:rFonts w:ascii="Adagio_Slab" w:hAnsi="Adagio_Slab" w:cs="Calibri"/>
                <w:color w:val="000000"/>
                <w:sz w:val="16"/>
                <w:szCs w:val="16"/>
              </w:rPr>
              <w:br/>
              <w:t>w twardej oprawie Brulion A4 96 kartek w kratkę. Oprawa twarda lakierowana, Kartki szyte - wzmocnienie klejem</w:t>
            </w:r>
          </w:p>
        </w:tc>
        <w:tc>
          <w:tcPr>
            <w:tcW w:w="1134" w:type="dxa"/>
            <w:shd w:val="clear" w:color="D9E1F2" w:fill="FFFFFF"/>
            <w:vAlign w:val="center"/>
          </w:tcPr>
          <w:p w14:paraId="1FA0809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B72A88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11</w:t>
            </w:r>
          </w:p>
        </w:tc>
      </w:tr>
      <w:tr w:rsidR="00B6720B" w:rsidRPr="00AF1C58" w14:paraId="019B4232" w14:textId="77777777" w:rsidTr="00B6720B">
        <w:trPr>
          <w:trHeight w:val="279"/>
        </w:trPr>
        <w:tc>
          <w:tcPr>
            <w:tcW w:w="765" w:type="dxa"/>
            <w:shd w:val="clear" w:color="auto" w:fill="auto"/>
            <w:noWrap/>
            <w:vAlign w:val="center"/>
          </w:tcPr>
          <w:p w14:paraId="464EBB2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36</w:t>
            </w:r>
          </w:p>
        </w:tc>
        <w:tc>
          <w:tcPr>
            <w:tcW w:w="7458" w:type="dxa"/>
            <w:shd w:val="clear" w:color="D9E1F2" w:fill="FFFFFF"/>
            <w:vAlign w:val="bottom"/>
          </w:tcPr>
          <w:p w14:paraId="556E38B5"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ZESZYT A5</w:t>
            </w:r>
            <w:r w:rsidRPr="00AF1C58">
              <w:rPr>
                <w:rFonts w:ascii="Adagio_Slab" w:hAnsi="Adagio_Slab" w:cs="Calibri"/>
                <w:color w:val="000000"/>
                <w:sz w:val="16"/>
                <w:szCs w:val="16"/>
              </w:rPr>
              <w:br/>
              <w:t>w twardej oprawie Brulion A5, 96 kartek w kratkę. Oprawa twarda lakierowana, Kartki szyte - wzmocnienie klejem</w:t>
            </w:r>
          </w:p>
        </w:tc>
        <w:tc>
          <w:tcPr>
            <w:tcW w:w="1134" w:type="dxa"/>
            <w:shd w:val="clear" w:color="D9E1F2" w:fill="FFFFFF"/>
            <w:vAlign w:val="center"/>
          </w:tcPr>
          <w:p w14:paraId="25A021F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0B42D2D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7724B087" w14:textId="77777777" w:rsidTr="00B6720B">
        <w:trPr>
          <w:trHeight w:val="279"/>
        </w:trPr>
        <w:tc>
          <w:tcPr>
            <w:tcW w:w="765" w:type="dxa"/>
            <w:shd w:val="clear" w:color="auto" w:fill="auto"/>
            <w:noWrap/>
            <w:vAlign w:val="center"/>
          </w:tcPr>
          <w:p w14:paraId="3C47229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37</w:t>
            </w:r>
          </w:p>
        </w:tc>
        <w:tc>
          <w:tcPr>
            <w:tcW w:w="7458" w:type="dxa"/>
            <w:shd w:val="clear" w:color="D9E1F2" w:fill="FFFFFF"/>
            <w:vAlign w:val="bottom"/>
          </w:tcPr>
          <w:p w14:paraId="100633E7"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BRULION ZE SPIRALĄ A4 </w:t>
            </w:r>
            <w:r w:rsidRPr="00AF1C58">
              <w:rPr>
                <w:rFonts w:ascii="Adagio_Slab" w:hAnsi="Adagio_Slab" w:cs="Calibri"/>
                <w:color w:val="000000"/>
                <w:sz w:val="16"/>
                <w:szCs w:val="16"/>
              </w:rPr>
              <w:br/>
              <w:t>80 kartek, w kratkę koloru szarego,  z mikroperforacją, marginesem i dziurkowaniem, papierem w kolorze białym</w:t>
            </w:r>
          </w:p>
        </w:tc>
        <w:tc>
          <w:tcPr>
            <w:tcW w:w="1134" w:type="dxa"/>
            <w:shd w:val="clear" w:color="D9E1F2" w:fill="FFFFFF"/>
            <w:vAlign w:val="center"/>
          </w:tcPr>
          <w:p w14:paraId="387B197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58D693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6</w:t>
            </w:r>
          </w:p>
        </w:tc>
      </w:tr>
      <w:tr w:rsidR="00B6720B" w:rsidRPr="00AF1C58" w14:paraId="02684EA9" w14:textId="77777777" w:rsidTr="00B6720B">
        <w:trPr>
          <w:trHeight w:val="279"/>
        </w:trPr>
        <w:tc>
          <w:tcPr>
            <w:tcW w:w="765" w:type="dxa"/>
            <w:shd w:val="clear" w:color="auto" w:fill="auto"/>
            <w:noWrap/>
            <w:vAlign w:val="center"/>
          </w:tcPr>
          <w:p w14:paraId="5595215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38</w:t>
            </w:r>
          </w:p>
        </w:tc>
        <w:tc>
          <w:tcPr>
            <w:tcW w:w="7458" w:type="dxa"/>
            <w:shd w:val="clear" w:color="D9E1F2" w:fill="FFFFFF"/>
            <w:vAlign w:val="bottom"/>
          </w:tcPr>
          <w:p w14:paraId="552D72B4"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BRULION ZE SPIRALĄ A5 </w:t>
            </w:r>
            <w:r w:rsidRPr="00AF1C58">
              <w:rPr>
                <w:rFonts w:ascii="Adagio_Slab" w:hAnsi="Adagio_Slab" w:cs="Calibri"/>
                <w:color w:val="000000"/>
                <w:sz w:val="16"/>
                <w:szCs w:val="16"/>
              </w:rPr>
              <w:br/>
              <w:t>80 kartek, w kratkę koloru szarego,  z mikroperforacją, marginesem i dziurkowaniem, papierem w kolorze białym</w:t>
            </w:r>
          </w:p>
        </w:tc>
        <w:tc>
          <w:tcPr>
            <w:tcW w:w="1134" w:type="dxa"/>
            <w:shd w:val="clear" w:color="D9E1F2" w:fill="FFFFFF"/>
            <w:vAlign w:val="center"/>
          </w:tcPr>
          <w:p w14:paraId="5FBA5AF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0B4039A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11A1632E" w14:textId="77777777" w:rsidTr="00B6720B">
        <w:trPr>
          <w:trHeight w:val="279"/>
        </w:trPr>
        <w:tc>
          <w:tcPr>
            <w:tcW w:w="765" w:type="dxa"/>
            <w:shd w:val="clear" w:color="auto" w:fill="auto"/>
            <w:noWrap/>
            <w:vAlign w:val="center"/>
          </w:tcPr>
          <w:p w14:paraId="769E517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39</w:t>
            </w:r>
          </w:p>
        </w:tc>
        <w:tc>
          <w:tcPr>
            <w:tcW w:w="7458" w:type="dxa"/>
            <w:shd w:val="clear" w:color="D9E1F2" w:fill="FFFFFF"/>
            <w:vAlign w:val="bottom"/>
          </w:tcPr>
          <w:p w14:paraId="32A8BC58"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BLOK BIUROWY A4</w:t>
            </w:r>
            <w:r w:rsidRPr="00AF1C58">
              <w:rPr>
                <w:rFonts w:ascii="Adagio_Slab" w:hAnsi="Adagio_Slab" w:cs="Calibri"/>
                <w:color w:val="000000"/>
                <w:sz w:val="16"/>
                <w:szCs w:val="16"/>
              </w:rPr>
              <w:br/>
              <w:t>100 kartek, w kratkę</w:t>
            </w:r>
          </w:p>
        </w:tc>
        <w:tc>
          <w:tcPr>
            <w:tcW w:w="1134" w:type="dxa"/>
            <w:shd w:val="clear" w:color="D9E1F2" w:fill="FFFFFF"/>
            <w:vAlign w:val="center"/>
          </w:tcPr>
          <w:p w14:paraId="6DC5FD4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F935FF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64EA5D11" w14:textId="77777777" w:rsidTr="00B6720B">
        <w:trPr>
          <w:trHeight w:val="279"/>
        </w:trPr>
        <w:tc>
          <w:tcPr>
            <w:tcW w:w="765" w:type="dxa"/>
            <w:shd w:val="clear" w:color="auto" w:fill="auto"/>
            <w:noWrap/>
            <w:vAlign w:val="center"/>
          </w:tcPr>
          <w:p w14:paraId="776690F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40</w:t>
            </w:r>
          </w:p>
        </w:tc>
        <w:tc>
          <w:tcPr>
            <w:tcW w:w="7458" w:type="dxa"/>
            <w:shd w:val="clear" w:color="D9E1F2" w:fill="FFFFFF"/>
            <w:vAlign w:val="bottom"/>
          </w:tcPr>
          <w:p w14:paraId="34D4F302"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BLOK BIUROWY A5</w:t>
            </w:r>
            <w:r w:rsidRPr="00AF1C58">
              <w:rPr>
                <w:rFonts w:ascii="Adagio_Slab" w:hAnsi="Adagio_Slab" w:cs="Calibri"/>
                <w:color w:val="000000"/>
                <w:sz w:val="16"/>
                <w:szCs w:val="16"/>
              </w:rPr>
              <w:br/>
              <w:t>100 kartek, w kratkę</w:t>
            </w:r>
          </w:p>
        </w:tc>
        <w:tc>
          <w:tcPr>
            <w:tcW w:w="1134" w:type="dxa"/>
            <w:shd w:val="clear" w:color="D9E1F2" w:fill="FFFFFF"/>
            <w:vAlign w:val="center"/>
          </w:tcPr>
          <w:p w14:paraId="5EC8CC2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84C898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30448A53" w14:textId="77777777" w:rsidTr="00B6720B">
        <w:trPr>
          <w:trHeight w:val="279"/>
        </w:trPr>
        <w:tc>
          <w:tcPr>
            <w:tcW w:w="765" w:type="dxa"/>
            <w:shd w:val="clear" w:color="auto" w:fill="auto"/>
            <w:noWrap/>
            <w:vAlign w:val="center"/>
          </w:tcPr>
          <w:p w14:paraId="0E01445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41</w:t>
            </w:r>
          </w:p>
        </w:tc>
        <w:tc>
          <w:tcPr>
            <w:tcW w:w="7458" w:type="dxa"/>
            <w:shd w:val="clear" w:color="D9E1F2" w:fill="FFFFFF"/>
            <w:vAlign w:val="bottom"/>
          </w:tcPr>
          <w:p w14:paraId="61A8B944"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BIUWAR A2 </w:t>
            </w:r>
            <w:r w:rsidRPr="00AF1C58">
              <w:rPr>
                <w:rFonts w:ascii="Adagio_Slab" w:hAnsi="Adagio_Slab" w:cs="Calibri"/>
                <w:color w:val="000000"/>
                <w:sz w:val="16"/>
                <w:szCs w:val="16"/>
              </w:rPr>
              <w:br/>
              <w:t>Kalendarz na kolejny rok kalendarzowy. Biuwar drukowany na papierze offset 80g, 30 kartek, spód podklejany kartonem, całość klejona na górnej krawędzi. format netto  592x395mm, oznaczone tygodnie w kalendarzu podstawowym, przydatna linijka na każdej ze stron, dni tygodnia na każdej stronie</w:t>
            </w:r>
          </w:p>
        </w:tc>
        <w:tc>
          <w:tcPr>
            <w:tcW w:w="1134" w:type="dxa"/>
            <w:shd w:val="clear" w:color="D9E1F2" w:fill="FFFFFF"/>
            <w:vAlign w:val="center"/>
          </w:tcPr>
          <w:p w14:paraId="252F907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2CC6112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w:t>
            </w:r>
          </w:p>
        </w:tc>
      </w:tr>
      <w:tr w:rsidR="00B6720B" w:rsidRPr="00AF1C58" w14:paraId="49E07AAA" w14:textId="77777777" w:rsidTr="00B6720B">
        <w:trPr>
          <w:trHeight w:val="279"/>
        </w:trPr>
        <w:tc>
          <w:tcPr>
            <w:tcW w:w="765" w:type="dxa"/>
            <w:shd w:val="clear" w:color="auto" w:fill="auto"/>
            <w:noWrap/>
            <w:vAlign w:val="center"/>
          </w:tcPr>
          <w:p w14:paraId="507B4D1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42</w:t>
            </w:r>
          </w:p>
        </w:tc>
        <w:tc>
          <w:tcPr>
            <w:tcW w:w="7458" w:type="dxa"/>
            <w:shd w:val="clear" w:color="D9E1F2" w:fill="FFFFFF"/>
            <w:vAlign w:val="bottom"/>
          </w:tcPr>
          <w:p w14:paraId="254A763B"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OKŁADKA PCV, FOLIA DO BINDOWANIA </w:t>
            </w:r>
            <w:r w:rsidRPr="00AF1C58">
              <w:rPr>
                <w:rFonts w:ascii="Adagio_Slab" w:hAnsi="Adagio_Slab" w:cs="Calibri"/>
                <w:color w:val="000000"/>
                <w:sz w:val="16"/>
                <w:szCs w:val="16"/>
              </w:rPr>
              <w:br/>
              <w:t>Bezbarwna wykonane z PVC. Format A4. Opakowanie 100 arkuszy. Grubość: 0,20 mm kolor: przeźroczysta</w:t>
            </w:r>
          </w:p>
        </w:tc>
        <w:tc>
          <w:tcPr>
            <w:tcW w:w="1134" w:type="dxa"/>
            <w:shd w:val="clear" w:color="D9E1F2" w:fill="FFFFFF"/>
            <w:vAlign w:val="center"/>
          </w:tcPr>
          <w:p w14:paraId="707DB40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21700F0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1A1A392B" w14:textId="77777777" w:rsidTr="00B6720B">
        <w:trPr>
          <w:trHeight w:val="279"/>
        </w:trPr>
        <w:tc>
          <w:tcPr>
            <w:tcW w:w="765" w:type="dxa"/>
            <w:shd w:val="clear" w:color="auto" w:fill="auto"/>
            <w:noWrap/>
            <w:vAlign w:val="center"/>
          </w:tcPr>
          <w:p w14:paraId="43CEA33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43</w:t>
            </w:r>
          </w:p>
        </w:tc>
        <w:tc>
          <w:tcPr>
            <w:tcW w:w="7458" w:type="dxa"/>
            <w:shd w:val="clear" w:color="000000" w:fill="FFFFFF"/>
            <w:vAlign w:val="bottom"/>
          </w:tcPr>
          <w:p w14:paraId="1A885C6B" w14:textId="0F0BA536"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OKŁADKA TYLNA  DO BINDOWANIA </w:t>
            </w:r>
            <w:r w:rsidRPr="00AF1C58">
              <w:rPr>
                <w:rFonts w:ascii="Adagio_Slab" w:hAnsi="Adagio_Slab" w:cs="Calibri"/>
                <w:color w:val="000000"/>
                <w:sz w:val="16"/>
                <w:szCs w:val="16"/>
              </w:rPr>
              <w:br/>
              <w:t>Tekturowa, skóropodobna. Format A4. Gramatura 250g/m2, opakowanie: 100 szt.</w:t>
            </w:r>
          </w:p>
        </w:tc>
        <w:tc>
          <w:tcPr>
            <w:tcW w:w="1134" w:type="dxa"/>
            <w:shd w:val="clear" w:color="000000" w:fill="FFFFFF"/>
            <w:vAlign w:val="center"/>
          </w:tcPr>
          <w:p w14:paraId="6231792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1F02518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30D375E8" w14:textId="77777777" w:rsidTr="00B6720B">
        <w:trPr>
          <w:trHeight w:val="279"/>
        </w:trPr>
        <w:tc>
          <w:tcPr>
            <w:tcW w:w="765" w:type="dxa"/>
            <w:shd w:val="clear" w:color="auto" w:fill="auto"/>
            <w:noWrap/>
            <w:vAlign w:val="center"/>
          </w:tcPr>
          <w:p w14:paraId="7B0FE0E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44</w:t>
            </w:r>
          </w:p>
        </w:tc>
        <w:tc>
          <w:tcPr>
            <w:tcW w:w="7458" w:type="dxa"/>
            <w:shd w:val="clear" w:color="D9E1F2" w:fill="FFFFFF"/>
            <w:vAlign w:val="bottom"/>
          </w:tcPr>
          <w:p w14:paraId="2B3456FD"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KOSZULKA NA DOKUMENTY  A4 </w:t>
            </w:r>
            <w:r w:rsidRPr="00AF1C58">
              <w:rPr>
                <w:rFonts w:ascii="Adagio_Slab" w:hAnsi="Adagio_Slab" w:cs="Calibri"/>
                <w:color w:val="000000"/>
                <w:sz w:val="16"/>
                <w:szCs w:val="16"/>
              </w:rPr>
              <w:br/>
              <w:t xml:space="preserve">krystaliczna, 55 mikronów wykonane z </w:t>
            </w:r>
            <w:proofErr w:type="spellStart"/>
            <w:r w:rsidRPr="00AF1C58">
              <w:rPr>
                <w:rFonts w:ascii="Adagio_Slab" w:hAnsi="Adagio_Slab" w:cs="Calibri"/>
                <w:color w:val="000000"/>
                <w:sz w:val="16"/>
                <w:szCs w:val="16"/>
              </w:rPr>
              <w:t>miękkej</w:t>
            </w:r>
            <w:proofErr w:type="spellEnd"/>
            <w:r w:rsidRPr="00AF1C58">
              <w:rPr>
                <w:rFonts w:ascii="Adagio_Slab" w:hAnsi="Adagio_Slab" w:cs="Calibri"/>
                <w:color w:val="000000"/>
                <w:sz w:val="16"/>
                <w:szCs w:val="16"/>
              </w:rPr>
              <w:t xml:space="preserve">, gładkiej folii polipropylenowej o grubości 55 mikronów, krystaliczne, transparentne, otwarte na górze, antyelektrostatyczne, odpowiednie do dokumentów w formacie A4 ilość dziurek do wpięcia: 11 rozmiar: 232x306mm opakowanie zbiorcze 100 sztuk </w:t>
            </w:r>
            <w:r w:rsidRPr="00AF1C58">
              <w:rPr>
                <w:rFonts w:ascii="Adagio_Slab" w:hAnsi="Adagio_Slab" w:cs="Calibri"/>
                <w:color w:val="000000"/>
                <w:sz w:val="16"/>
                <w:szCs w:val="16"/>
              </w:rPr>
              <w:br/>
              <w:t xml:space="preserve">Kolor: bezbarwny, gładka folia bez grudek </w:t>
            </w:r>
          </w:p>
        </w:tc>
        <w:tc>
          <w:tcPr>
            <w:tcW w:w="1134" w:type="dxa"/>
            <w:shd w:val="clear" w:color="D9E1F2" w:fill="FFFFFF"/>
            <w:vAlign w:val="center"/>
          </w:tcPr>
          <w:p w14:paraId="3A9E686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6A18649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163</w:t>
            </w:r>
          </w:p>
        </w:tc>
      </w:tr>
      <w:tr w:rsidR="00B6720B" w:rsidRPr="00AF1C58" w14:paraId="0D6A59D2" w14:textId="77777777" w:rsidTr="00B6720B">
        <w:trPr>
          <w:trHeight w:val="279"/>
        </w:trPr>
        <w:tc>
          <w:tcPr>
            <w:tcW w:w="765" w:type="dxa"/>
            <w:shd w:val="clear" w:color="auto" w:fill="auto"/>
            <w:noWrap/>
            <w:vAlign w:val="center"/>
          </w:tcPr>
          <w:p w14:paraId="3B5F071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45</w:t>
            </w:r>
          </w:p>
        </w:tc>
        <w:tc>
          <w:tcPr>
            <w:tcW w:w="7458" w:type="dxa"/>
            <w:shd w:val="clear" w:color="D9E1F2" w:fill="FFFFFF"/>
            <w:vAlign w:val="bottom"/>
          </w:tcPr>
          <w:p w14:paraId="479F0372"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KOSZULKA POSZERZANE NA KATALOGI A4 </w:t>
            </w:r>
            <w:r w:rsidRPr="00AF1C58">
              <w:rPr>
                <w:rFonts w:ascii="Adagio_Slab" w:hAnsi="Adagio_Slab" w:cs="Calibri"/>
                <w:color w:val="000000"/>
                <w:sz w:val="16"/>
                <w:szCs w:val="16"/>
              </w:rPr>
              <w:br/>
              <w:t xml:space="preserve">grubość min. 170 </w:t>
            </w:r>
            <w:proofErr w:type="spellStart"/>
            <w:r w:rsidRPr="00AF1C58">
              <w:rPr>
                <w:rFonts w:ascii="Adagio_Slab" w:hAnsi="Adagio_Slab" w:cs="Calibri"/>
                <w:color w:val="000000"/>
                <w:sz w:val="16"/>
                <w:szCs w:val="16"/>
              </w:rPr>
              <w:t>mic</w:t>
            </w:r>
            <w:proofErr w:type="spellEnd"/>
            <w:r w:rsidRPr="00AF1C58">
              <w:rPr>
                <w:rFonts w:ascii="Adagio_Slab" w:hAnsi="Adagio_Slab" w:cs="Calibri"/>
                <w:color w:val="000000"/>
                <w:sz w:val="16"/>
                <w:szCs w:val="16"/>
              </w:rPr>
              <w:t xml:space="preserve">. Opakowanie zbiorcze 10 sztuk </w:t>
            </w:r>
          </w:p>
        </w:tc>
        <w:tc>
          <w:tcPr>
            <w:tcW w:w="1134" w:type="dxa"/>
            <w:shd w:val="clear" w:color="D9E1F2" w:fill="FFFFFF"/>
            <w:vAlign w:val="center"/>
          </w:tcPr>
          <w:p w14:paraId="47357E1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6A34228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19</w:t>
            </w:r>
          </w:p>
        </w:tc>
      </w:tr>
      <w:tr w:rsidR="00B6720B" w:rsidRPr="00AF1C58" w14:paraId="788248B7" w14:textId="77777777" w:rsidTr="00B6720B">
        <w:trPr>
          <w:trHeight w:val="279"/>
        </w:trPr>
        <w:tc>
          <w:tcPr>
            <w:tcW w:w="765" w:type="dxa"/>
            <w:shd w:val="clear" w:color="auto" w:fill="auto"/>
            <w:noWrap/>
            <w:vAlign w:val="center"/>
          </w:tcPr>
          <w:p w14:paraId="44048A5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46</w:t>
            </w:r>
          </w:p>
        </w:tc>
        <w:tc>
          <w:tcPr>
            <w:tcW w:w="7458" w:type="dxa"/>
            <w:shd w:val="clear" w:color="auto" w:fill="auto"/>
            <w:vAlign w:val="bottom"/>
          </w:tcPr>
          <w:p w14:paraId="7D3CA051"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OBWOLUTA </w:t>
            </w:r>
            <w:r w:rsidRPr="00AF1C58">
              <w:rPr>
                <w:rFonts w:ascii="Adagio_Slab" w:hAnsi="Adagio_Slab" w:cs="Calibri"/>
                <w:color w:val="000000"/>
                <w:sz w:val="16"/>
                <w:szCs w:val="16"/>
              </w:rPr>
              <w:br/>
              <w:t xml:space="preserve">na dokumenty, </w:t>
            </w:r>
            <w:proofErr w:type="spellStart"/>
            <w:r w:rsidRPr="00AF1C58">
              <w:rPr>
                <w:rFonts w:ascii="Adagio_Slab" w:hAnsi="Adagio_Slab" w:cs="Calibri"/>
                <w:color w:val="000000"/>
                <w:sz w:val="16"/>
                <w:szCs w:val="16"/>
              </w:rPr>
              <w:t>ofertówka</w:t>
            </w:r>
            <w:proofErr w:type="spellEnd"/>
            <w:r w:rsidRPr="00AF1C58">
              <w:rPr>
                <w:rFonts w:ascii="Adagio_Slab" w:hAnsi="Adagio_Slab" w:cs="Calibri"/>
                <w:color w:val="000000"/>
                <w:sz w:val="16"/>
                <w:szCs w:val="16"/>
              </w:rPr>
              <w:t xml:space="preserve"> groszkowa format A4 wykonana z twardej folii PP typu "L" sztywna. </w:t>
            </w:r>
            <w:r w:rsidRPr="00AF1C58">
              <w:rPr>
                <w:rFonts w:ascii="Adagio_Slab" w:hAnsi="Adagio_Slab" w:cs="Calibri"/>
                <w:color w:val="000000"/>
                <w:sz w:val="16"/>
                <w:szCs w:val="16"/>
              </w:rPr>
              <w:br/>
              <w:t xml:space="preserve">Otwierana od góry i z prawego boku. Wycięcie na palec umożliwia otwarcie obwoluty. Prawy górny róg zaokrąglony. Grubość min 90 </w:t>
            </w:r>
            <w:proofErr w:type="spellStart"/>
            <w:r w:rsidRPr="00AF1C58">
              <w:rPr>
                <w:rFonts w:ascii="Adagio_Slab" w:hAnsi="Adagio_Slab" w:cs="Calibri"/>
                <w:color w:val="000000"/>
                <w:sz w:val="16"/>
                <w:szCs w:val="16"/>
              </w:rPr>
              <w:t>mic</w:t>
            </w:r>
            <w:proofErr w:type="spellEnd"/>
            <w:r w:rsidRPr="00AF1C58">
              <w:rPr>
                <w:rFonts w:ascii="Adagio_Slab" w:hAnsi="Adagio_Slab" w:cs="Calibri"/>
                <w:color w:val="000000"/>
                <w:sz w:val="16"/>
                <w:szCs w:val="16"/>
              </w:rPr>
              <w:t xml:space="preserve"> . Opakowanie zbiorcze  100 szt. </w:t>
            </w:r>
          </w:p>
        </w:tc>
        <w:tc>
          <w:tcPr>
            <w:tcW w:w="1134" w:type="dxa"/>
            <w:shd w:val="clear" w:color="auto" w:fill="auto"/>
            <w:vAlign w:val="center"/>
          </w:tcPr>
          <w:p w14:paraId="2690F97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opakowanie</w:t>
            </w:r>
          </w:p>
        </w:tc>
        <w:tc>
          <w:tcPr>
            <w:tcW w:w="850" w:type="dxa"/>
            <w:shd w:val="clear" w:color="D9E1F2" w:fill="FFFFFF"/>
            <w:vAlign w:val="center"/>
          </w:tcPr>
          <w:p w14:paraId="22BED9D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30</w:t>
            </w:r>
          </w:p>
        </w:tc>
      </w:tr>
      <w:tr w:rsidR="00B6720B" w:rsidRPr="00AF1C58" w14:paraId="7C8CEBDF" w14:textId="77777777" w:rsidTr="00B6720B">
        <w:trPr>
          <w:trHeight w:val="279"/>
        </w:trPr>
        <w:tc>
          <w:tcPr>
            <w:tcW w:w="765" w:type="dxa"/>
            <w:shd w:val="clear" w:color="auto" w:fill="auto"/>
            <w:noWrap/>
            <w:vAlign w:val="center"/>
          </w:tcPr>
          <w:p w14:paraId="392C916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47</w:t>
            </w:r>
          </w:p>
        </w:tc>
        <w:tc>
          <w:tcPr>
            <w:tcW w:w="7458" w:type="dxa"/>
            <w:shd w:val="clear" w:color="000000" w:fill="FFFFFF"/>
            <w:vAlign w:val="bottom"/>
          </w:tcPr>
          <w:p w14:paraId="7DD25502"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KOPERTY C4 </w:t>
            </w:r>
            <w:r w:rsidRPr="00AF1C58">
              <w:rPr>
                <w:rFonts w:ascii="Adagio_Slab" w:hAnsi="Adagio_Slab" w:cs="Calibri"/>
                <w:color w:val="000000"/>
                <w:sz w:val="16"/>
                <w:szCs w:val="16"/>
              </w:rPr>
              <w:br/>
              <w:t>białe HK Bong Business Mail 229x324 mm, samoklejące z paskiem po krótszym boku, papier offsetowy, z poddrukiem w stalowo - szarym kolorze, gramatura 90 g/m2 Opakowanie zbiorcze 250 szt.</w:t>
            </w:r>
          </w:p>
        </w:tc>
        <w:tc>
          <w:tcPr>
            <w:tcW w:w="1134" w:type="dxa"/>
            <w:shd w:val="clear" w:color="000000" w:fill="FFFFFF"/>
            <w:vAlign w:val="center"/>
          </w:tcPr>
          <w:p w14:paraId="659A7C2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7299264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w:t>
            </w:r>
          </w:p>
        </w:tc>
      </w:tr>
      <w:tr w:rsidR="00B6720B" w:rsidRPr="00AF1C58" w14:paraId="024540D0" w14:textId="77777777" w:rsidTr="00B6720B">
        <w:trPr>
          <w:trHeight w:val="279"/>
        </w:trPr>
        <w:tc>
          <w:tcPr>
            <w:tcW w:w="765" w:type="dxa"/>
            <w:shd w:val="clear" w:color="auto" w:fill="auto"/>
            <w:noWrap/>
            <w:vAlign w:val="center"/>
          </w:tcPr>
          <w:p w14:paraId="4541D16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48</w:t>
            </w:r>
          </w:p>
        </w:tc>
        <w:tc>
          <w:tcPr>
            <w:tcW w:w="7458" w:type="dxa"/>
            <w:shd w:val="clear" w:color="000000" w:fill="FFFFFF"/>
            <w:vAlign w:val="bottom"/>
          </w:tcPr>
          <w:p w14:paraId="090B6551"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KOPERTY C4 </w:t>
            </w:r>
            <w:r w:rsidRPr="00AF1C58">
              <w:rPr>
                <w:rFonts w:ascii="Adagio_Slab" w:hAnsi="Adagio_Slab" w:cs="Calibri"/>
                <w:color w:val="000000"/>
                <w:sz w:val="16"/>
                <w:szCs w:val="16"/>
              </w:rPr>
              <w:br/>
              <w:t>brązowe, rozszerzane, wymiary 229 x 324 x 40 mm, gramatura 120/m2, opakowanie zbiorcze 50 szt.</w:t>
            </w:r>
          </w:p>
        </w:tc>
        <w:tc>
          <w:tcPr>
            <w:tcW w:w="1134" w:type="dxa"/>
            <w:shd w:val="clear" w:color="000000" w:fill="FFFFFF"/>
            <w:vAlign w:val="center"/>
          </w:tcPr>
          <w:p w14:paraId="00AAA40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2D639A3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w:t>
            </w:r>
          </w:p>
        </w:tc>
      </w:tr>
      <w:tr w:rsidR="00B6720B" w:rsidRPr="00AF1C58" w14:paraId="565077DE" w14:textId="77777777" w:rsidTr="00B6720B">
        <w:trPr>
          <w:trHeight w:val="279"/>
        </w:trPr>
        <w:tc>
          <w:tcPr>
            <w:tcW w:w="765" w:type="dxa"/>
            <w:shd w:val="clear" w:color="auto" w:fill="auto"/>
            <w:noWrap/>
            <w:vAlign w:val="center"/>
          </w:tcPr>
          <w:p w14:paraId="35D42F2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49</w:t>
            </w:r>
          </w:p>
        </w:tc>
        <w:tc>
          <w:tcPr>
            <w:tcW w:w="7458" w:type="dxa"/>
            <w:shd w:val="clear" w:color="D9E1F2" w:fill="FFFFFF"/>
            <w:vAlign w:val="bottom"/>
          </w:tcPr>
          <w:p w14:paraId="28219881"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KOPERTY C5 </w:t>
            </w:r>
            <w:r w:rsidRPr="00AF1C58">
              <w:rPr>
                <w:rFonts w:ascii="Adagio_Slab" w:hAnsi="Adagio_Slab" w:cs="Calibri"/>
                <w:color w:val="000000"/>
                <w:sz w:val="16"/>
                <w:szCs w:val="16"/>
              </w:rPr>
              <w:br/>
              <w:t xml:space="preserve">białe, SK Bong Business Mail 162x229 mm, samoklejące ; opakowanie zbiorcze 500 </w:t>
            </w:r>
            <w:proofErr w:type="spellStart"/>
            <w:r w:rsidRPr="00AF1C58">
              <w:rPr>
                <w:rFonts w:ascii="Adagio_Slab" w:hAnsi="Adagio_Slab" w:cs="Calibri"/>
                <w:color w:val="000000"/>
                <w:sz w:val="16"/>
                <w:szCs w:val="16"/>
              </w:rPr>
              <w:t>szt</w:t>
            </w:r>
            <w:proofErr w:type="spellEnd"/>
          </w:p>
        </w:tc>
        <w:tc>
          <w:tcPr>
            <w:tcW w:w="1134" w:type="dxa"/>
            <w:shd w:val="clear" w:color="D9E1F2" w:fill="FFFFFF"/>
            <w:vAlign w:val="center"/>
          </w:tcPr>
          <w:p w14:paraId="71597AA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10C488A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w:t>
            </w:r>
          </w:p>
        </w:tc>
      </w:tr>
      <w:tr w:rsidR="00B6720B" w:rsidRPr="00AF1C58" w14:paraId="18C4FD1F" w14:textId="77777777" w:rsidTr="00B6720B">
        <w:trPr>
          <w:trHeight w:val="279"/>
        </w:trPr>
        <w:tc>
          <w:tcPr>
            <w:tcW w:w="765" w:type="dxa"/>
            <w:shd w:val="clear" w:color="auto" w:fill="auto"/>
            <w:noWrap/>
            <w:vAlign w:val="center"/>
          </w:tcPr>
          <w:p w14:paraId="68135D8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50</w:t>
            </w:r>
          </w:p>
        </w:tc>
        <w:tc>
          <w:tcPr>
            <w:tcW w:w="7458" w:type="dxa"/>
            <w:shd w:val="clear" w:color="D9E1F2" w:fill="FFFFFF"/>
            <w:vAlign w:val="bottom"/>
          </w:tcPr>
          <w:p w14:paraId="49F81B19"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KOPERTY C6</w:t>
            </w:r>
            <w:r w:rsidRPr="00AF1C58">
              <w:rPr>
                <w:rFonts w:ascii="Adagio_Slab" w:hAnsi="Adagio_Slab" w:cs="Calibri"/>
                <w:color w:val="000000"/>
                <w:sz w:val="16"/>
                <w:szCs w:val="16"/>
              </w:rPr>
              <w:br/>
              <w:t>białe SK Bong Business Mail 114x162 mm, samoklejące z paskiem, opakowanie zbiorcze 1000 szt..</w:t>
            </w:r>
          </w:p>
        </w:tc>
        <w:tc>
          <w:tcPr>
            <w:tcW w:w="1134" w:type="dxa"/>
            <w:shd w:val="clear" w:color="D9E1F2" w:fill="FFFFFF"/>
            <w:vAlign w:val="center"/>
          </w:tcPr>
          <w:p w14:paraId="4C978DF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6D2F16A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05B79D67" w14:textId="77777777" w:rsidTr="00B6720B">
        <w:trPr>
          <w:trHeight w:val="279"/>
        </w:trPr>
        <w:tc>
          <w:tcPr>
            <w:tcW w:w="765" w:type="dxa"/>
            <w:shd w:val="clear" w:color="auto" w:fill="auto"/>
            <w:noWrap/>
            <w:vAlign w:val="center"/>
          </w:tcPr>
          <w:p w14:paraId="582F607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51</w:t>
            </w:r>
          </w:p>
        </w:tc>
        <w:tc>
          <w:tcPr>
            <w:tcW w:w="7458" w:type="dxa"/>
            <w:shd w:val="clear" w:color="D9E1F2" w:fill="FFFFFF"/>
            <w:vAlign w:val="bottom"/>
          </w:tcPr>
          <w:p w14:paraId="2C944C4F"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KOPERTY DL </w:t>
            </w:r>
            <w:r w:rsidRPr="00AF1C58">
              <w:rPr>
                <w:rFonts w:ascii="Adagio_Slab" w:hAnsi="Adagio_Slab" w:cs="Calibri"/>
                <w:color w:val="000000"/>
                <w:sz w:val="16"/>
                <w:szCs w:val="16"/>
              </w:rPr>
              <w:br/>
              <w:t xml:space="preserve">białe długie bez okienka Bong Business Mail HK o wymiarach 110x220 mm, samoklejące z paskiem po dłuższym boku, opakowanie zbiorcze 1000 szt. </w:t>
            </w:r>
          </w:p>
        </w:tc>
        <w:tc>
          <w:tcPr>
            <w:tcW w:w="1134" w:type="dxa"/>
            <w:shd w:val="clear" w:color="D9E1F2" w:fill="FFFFFF"/>
            <w:vAlign w:val="center"/>
          </w:tcPr>
          <w:p w14:paraId="4D749F6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 xml:space="preserve">opakowanie </w:t>
            </w:r>
          </w:p>
        </w:tc>
        <w:tc>
          <w:tcPr>
            <w:tcW w:w="850" w:type="dxa"/>
            <w:shd w:val="clear" w:color="D9E1F2" w:fill="FFFFFF"/>
            <w:vAlign w:val="center"/>
          </w:tcPr>
          <w:p w14:paraId="0E14F24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61676351" w14:textId="77777777" w:rsidTr="00B6720B">
        <w:trPr>
          <w:trHeight w:val="279"/>
        </w:trPr>
        <w:tc>
          <w:tcPr>
            <w:tcW w:w="765" w:type="dxa"/>
            <w:shd w:val="clear" w:color="auto" w:fill="auto"/>
            <w:noWrap/>
            <w:vAlign w:val="center"/>
          </w:tcPr>
          <w:p w14:paraId="701E20E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52</w:t>
            </w:r>
          </w:p>
        </w:tc>
        <w:tc>
          <w:tcPr>
            <w:tcW w:w="7458" w:type="dxa"/>
            <w:shd w:val="clear" w:color="auto" w:fill="auto"/>
            <w:vAlign w:val="bottom"/>
          </w:tcPr>
          <w:p w14:paraId="4EE034E0"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KOPERTY BĄBELKOWE POWIETRZNE</w:t>
            </w:r>
            <w:r w:rsidRPr="00AF1C58">
              <w:rPr>
                <w:rFonts w:ascii="Adagio_Slab" w:hAnsi="Adagio_Slab" w:cs="Calibri"/>
                <w:color w:val="000000"/>
                <w:sz w:val="16"/>
                <w:szCs w:val="16"/>
              </w:rPr>
              <w:br/>
              <w:t xml:space="preserve">z wkładem foliowym 13 / C </w:t>
            </w:r>
            <w:proofErr w:type="spellStart"/>
            <w:r w:rsidRPr="00AF1C58">
              <w:rPr>
                <w:rFonts w:ascii="Adagio_Slab" w:hAnsi="Adagio_Slab" w:cs="Calibri"/>
                <w:color w:val="000000"/>
                <w:sz w:val="16"/>
                <w:szCs w:val="16"/>
              </w:rPr>
              <w:t>Rayan</w:t>
            </w:r>
            <w:proofErr w:type="spellEnd"/>
            <w:r w:rsidRPr="00AF1C58">
              <w:rPr>
                <w:rFonts w:ascii="Adagio_Slab" w:hAnsi="Adagio_Slab" w:cs="Calibri"/>
                <w:color w:val="000000"/>
                <w:sz w:val="16"/>
                <w:szCs w:val="16"/>
              </w:rPr>
              <w:t xml:space="preserve"> białe, wymiar wewnętrzny 150x215 mm </w:t>
            </w:r>
          </w:p>
        </w:tc>
        <w:tc>
          <w:tcPr>
            <w:tcW w:w="1134" w:type="dxa"/>
            <w:shd w:val="clear" w:color="D9E1F2" w:fill="FFFFFF"/>
            <w:vAlign w:val="center"/>
          </w:tcPr>
          <w:p w14:paraId="1DFED12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szt.</w:t>
            </w:r>
          </w:p>
        </w:tc>
        <w:tc>
          <w:tcPr>
            <w:tcW w:w="850" w:type="dxa"/>
            <w:shd w:val="clear" w:color="D9E1F2" w:fill="FFFFFF"/>
            <w:vAlign w:val="center"/>
          </w:tcPr>
          <w:p w14:paraId="53AA064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5411BD7E" w14:textId="77777777" w:rsidTr="00B6720B">
        <w:trPr>
          <w:trHeight w:val="279"/>
        </w:trPr>
        <w:tc>
          <w:tcPr>
            <w:tcW w:w="765" w:type="dxa"/>
            <w:shd w:val="clear" w:color="auto" w:fill="auto"/>
            <w:noWrap/>
            <w:vAlign w:val="center"/>
          </w:tcPr>
          <w:p w14:paraId="5659FE8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53</w:t>
            </w:r>
          </w:p>
        </w:tc>
        <w:tc>
          <w:tcPr>
            <w:tcW w:w="7458" w:type="dxa"/>
            <w:shd w:val="clear" w:color="D9E1F2" w:fill="FFFFFF"/>
            <w:vAlign w:val="bottom"/>
          </w:tcPr>
          <w:p w14:paraId="558674A8"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KOPERTY BĄBELKOWE POWIETRZNE</w:t>
            </w:r>
            <w:r w:rsidRPr="00AF1C58">
              <w:rPr>
                <w:rFonts w:ascii="Adagio_Slab" w:hAnsi="Adagio_Slab" w:cs="Calibri"/>
                <w:color w:val="000000"/>
                <w:sz w:val="16"/>
                <w:szCs w:val="16"/>
              </w:rPr>
              <w:br/>
              <w:t xml:space="preserve">z wkładem foliowym 19 / I </w:t>
            </w:r>
            <w:proofErr w:type="spellStart"/>
            <w:r w:rsidRPr="00AF1C58">
              <w:rPr>
                <w:rFonts w:ascii="Adagio_Slab" w:hAnsi="Adagio_Slab" w:cs="Calibri"/>
                <w:color w:val="000000"/>
                <w:sz w:val="16"/>
                <w:szCs w:val="16"/>
              </w:rPr>
              <w:t>Rayan</w:t>
            </w:r>
            <w:proofErr w:type="spellEnd"/>
            <w:r w:rsidRPr="00AF1C58">
              <w:rPr>
                <w:rFonts w:ascii="Adagio_Slab" w:hAnsi="Adagio_Slab" w:cs="Calibri"/>
                <w:color w:val="000000"/>
                <w:sz w:val="16"/>
                <w:szCs w:val="16"/>
              </w:rPr>
              <w:t xml:space="preserve"> białe, wymiar wewnętrzny 265x445 mm</w:t>
            </w:r>
          </w:p>
        </w:tc>
        <w:tc>
          <w:tcPr>
            <w:tcW w:w="1134" w:type="dxa"/>
            <w:shd w:val="clear" w:color="D9E1F2" w:fill="FFFFFF"/>
            <w:vAlign w:val="center"/>
          </w:tcPr>
          <w:p w14:paraId="14A70CB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szt.</w:t>
            </w:r>
          </w:p>
        </w:tc>
        <w:tc>
          <w:tcPr>
            <w:tcW w:w="850" w:type="dxa"/>
            <w:shd w:val="clear" w:color="D9E1F2" w:fill="FFFFFF"/>
            <w:vAlign w:val="center"/>
          </w:tcPr>
          <w:p w14:paraId="679F57C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14</w:t>
            </w:r>
          </w:p>
        </w:tc>
      </w:tr>
      <w:tr w:rsidR="00B6720B" w:rsidRPr="00AF1C58" w14:paraId="02AB8CFA" w14:textId="77777777" w:rsidTr="00B6720B">
        <w:trPr>
          <w:trHeight w:val="279"/>
        </w:trPr>
        <w:tc>
          <w:tcPr>
            <w:tcW w:w="765" w:type="dxa"/>
            <w:shd w:val="clear" w:color="auto" w:fill="auto"/>
            <w:noWrap/>
            <w:vAlign w:val="center"/>
          </w:tcPr>
          <w:p w14:paraId="479F670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54</w:t>
            </w:r>
          </w:p>
        </w:tc>
        <w:tc>
          <w:tcPr>
            <w:tcW w:w="7458" w:type="dxa"/>
            <w:shd w:val="clear" w:color="auto" w:fill="auto"/>
            <w:vAlign w:val="bottom"/>
          </w:tcPr>
          <w:p w14:paraId="493FA891"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KOPERTY BĄBELKOWE POWIETRZNE</w:t>
            </w:r>
            <w:r w:rsidRPr="00AF1C58">
              <w:rPr>
                <w:rFonts w:ascii="Adagio_Slab" w:hAnsi="Adagio_Slab" w:cs="Calibri"/>
                <w:color w:val="000000"/>
                <w:sz w:val="16"/>
                <w:szCs w:val="16"/>
              </w:rPr>
              <w:br/>
              <w:t xml:space="preserve">z wkładem foliowym CD NC białe wymiar wewnętrzny 180x165 mm </w:t>
            </w:r>
          </w:p>
        </w:tc>
        <w:tc>
          <w:tcPr>
            <w:tcW w:w="1134" w:type="dxa"/>
            <w:shd w:val="clear" w:color="D9E1F2" w:fill="FFFFFF"/>
            <w:vAlign w:val="center"/>
          </w:tcPr>
          <w:p w14:paraId="75D5E12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szt.</w:t>
            </w:r>
          </w:p>
        </w:tc>
        <w:tc>
          <w:tcPr>
            <w:tcW w:w="850" w:type="dxa"/>
            <w:shd w:val="clear" w:color="D9E1F2" w:fill="FFFFFF"/>
            <w:vAlign w:val="center"/>
          </w:tcPr>
          <w:p w14:paraId="292B89A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5518977E" w14:textId="77777777" w:rsidTr="00B6720B">
        <w:trPr>
          <w:trHeight w:val="279"/>
        </w:trPr>
        <w:tc>
          <w:tcPr>
            <w:tcW w:w="765" w:type="dxa"/>
            <w:shd w:val="clear" w:color="auto" w:fill="auto"/>
            <w:noWrap/>
            <w:vAlign w:val="center"/>
          </w:tcPr>
          <w:p w14:paraId="0A4BF3C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55</w:t>
            </w:r>
          </w:p>
        </w:tc>
        <w:tc>
          <w:tcPr>
            <w:tcW w:w="7458" w:type="dxa"/>
            <w:shd w:val="clear" w:color="auto" w:fill="auto"/>
            <w:vAlign w:val="bottom"/>
          </w:tcPr>
          <w:p w14:paraId="1ED4633B"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KOPERTY BĄBELKOWE</w:t>
            </w:r>
            <w:r w:rsidRPr="00AF1C58">
              <w:rPr>
                <w:rFonts w:ascii="Adagio_Slab" w:hAnsi="Adagio_Slab" w:cs="Calibri"/>
                <w:color w:val="000000"/>
                <w:sz w:val="16"/>
                <w:szCs w:val="16"/>
              </w:rPr>
              <w:br/>
              <w:t>białe E/15, opakowanie zbiorcze 100 szt.</w:t>
            </w:r>
          </w:p>
        </w:tc>
        <w:tc>
          <w:tcPr>
            <w:tcW w:w="1134" w:type="dxa"/>
            <w:shd w:val="clear" w:color="D9E1F2" w:fill="FFFFFF"/>
            <w:vAlign w:val="center"/>
          </w:tcPr>
          <w:p w14:paraId="0409755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 xml:space="preserve">opakowanie </w:t>
            </w:r>
          </w:p>
        </w:tc>
        <w:tc>
          <w:tcPr>
            <w:tcW w:w="850" w:type="dxa"/>
            <w:shd w:val="clear" w:color="D9E1F2" w:fill="FFFFFF"/>
            <w:vAlign w:val="center"/>
          </w:tcPr>
          <w:p w14:paraId="79E6C5D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6F44CDC6" w14:textId="77777777" w:rsidTr="00B6720B">
        <w:trPr>
          <w:trHeight w:val="279"/>
        </w:trPr>
        <w:tc>
          <w:tcPr>
            <w:tcW w:w="765" w:type="dxa"/>
            <w:shd w:val="clear" w:color="auto" w:fill="auto"/>
            <w:noWrap/>
            <w:vAlign w:val="center"/>
          </w:tcPr>
          <w:p w14:paraId="2B78B1D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56</w:t>
            </w:r>
          </w:p>
        </w:tc>
        <w:tc>
          <w:tcPr>
            <w:tcW w:w="7458" w:type="dxa"/>
            <w:shd w:val="clear" w:color="D9E1F2" w:fill="FFFFFF"/>
            <w:vAlign w:val="center"/>
          </w:tcPr>
          <w:p w14:paraId="504A47C3"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BIAŁE  </w:t>
            </w:r>
            <w:r w:rsidRPr="00AF1C58">
              <w:rPr>
                <w:rFonts w:ascii="Adagio_Slab" w:hAnsi="Adagio_Slab" w:cs="Calibri"/>
                <w:color w:val="000000"/>
                <w:sz w:val="16"/>
                <w:szCs w:val="16"/>
              </w:rPr>
              <w:br/>
              <w:t>kostka nieklejona o wymiarach  8,3 x8,3 x 7,5 cm</w:t>
            </w:r>
          </w:p>
        </w:tc>
        <w:tc>
          <w:tcPr>
            <w:tcW w:w="1134" w:type="dxa"/>
            <w:shd w:val="clear" w:color="D9E1F2" w:fill="FFFFFF"/>
            <w:vAlign w:val="center"/>
          </w:tcPr>
          <w:p w14:paraId="11CF8E4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291D2D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65C96693" w14:textId="77777777" w:rsidTr="00B6720B">
        <w:trPr>
          <w:trHeight w:val="279"/>
        </w:trPr>
        <w:tc>
          <w:tcPr>
            <w:tcW w:w="765" w:type="dxa"/>
            <w:shd w:val="clear" w:color="auto" w:fill="auto"/>
            <w:noWrap/>
            <w:vAlign w:val="center"/>
          </w:tcPr>
          <w:p w14:paraId="3D9707E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57</w:t>
            </w:r>
          </w:p>
        </w:tc>
        <w:tc>
          <w:tcPr>
            <w:tcW w:w="7458" w:type="dxa"/>
            <w:shd w:val="clear" w:color="000000" w:fill="FFFFFF"/>
            <w:vAlign w:val="bottom"/>
          </w:tcPr>
          <w:p w14:paraId="66174D89"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SAMOPRZYLEPNE  </w:t>
            </w:r>
            <w:r w:rsidRPr="00AF1C58">
              <w:rPr>
                <w:rFonts w:ascii="Adagio_Slab" w:hAnsi="Adagio_Slab" w:cs="Calibri"/>
                <w:color w:val="000000"/>
                <w:sz w:val="16"/>
                <w:szCs w:val="16"/>
              </w:rPr>
              <w:br/>
              <w:t>wymiary 38x51 mm, opakowanie 12 sztuk , mix 4 kolorów. Każdy notes zawiera 100 kartek w jednym kolorze. Opakowanie zbiorcze 12x100 kartek</w:t>
            </w:r>
            <w:r w:rsidRPr="00AF1C58">
              <w:rPr>
                <w:rFonts w:ascii="Adagio_Slab" w:hAnsi="Adagio_Slab" w:cs="Calibri"/>
                <w:color w:val="000000"/>
                <w:sz w:val="16"/>
                <w:szCs w:val="16"/>
              </w:rPr>
              <w:br/>
              <w:t xml:space="preserve">kolory pastelowe oraz neonowe </w:t>
            </w:r>
          </w:p>
        </w:tc>
        <w:tc>
          <w:tcPr>
            <w:tcW w:w="1134" w:type="dxa"/>
            <w:shd w:val="clear" w:color="000000" w:fill="FFFFFF"/>
            <w:vAlign w:val="center"/>
          </w:tcPr>
          <w:p w14:paraId="3A2DC01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082E83C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47</w:t>
            </w:r>
          </w:p>
        </w:tc>
      </w:tr>
      <w:tr w:rsidR="00B6720B" w:rsidRPr="00AF1C58" w14:paraId="3C4C146C" w14:textId="77777777" w:rsidTr="00B6720B">
        <w:trPr>
          <w:trHeight w:val="279"/>
        </w:trPr>
        <w:tc>
          <w:tcPr>
            <w:tcW w:w="765" w:type="dxa"/>
            <w:shd w:val="clear" w:color="auto" w:fill="auto"/>
            <w:noWrap/>
            <w:vAlign w:val="center"/>
          </w:tcPr>
          <w:p w14:paraId="7A710AA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58</w:t>
            </w:r>
          </w:p>
        </w:tc>
        <w:tc>
          <w:tcPr>
            <w:tcW w:w="7458" w:type="dxa"/>
            <w:shd w:val="clear" w:color="D9E1F2" w:fill="FFFFFF"/>
            <w:vAlign w:val="bottom"/>
          </w:tcPr>
          <w:p w14:paraId="5DB2FFDC"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SAMOPRZYLEPNE </w:t>
            </w:r>
            <w:r w:rsidRPr="00AF1C58">
              <w:rPr>
                <w:rFonts w:ascii="Adagio_Slab" w:hAnsi="Adagio_Slab" w:cs="Calibri"/>
                <w:color w:val="000000"/>
                <w:sz w:val="16"/>
                <w:szCs w:val="16"/>
              </w:rPr>
              <w:br/>
              <w:t>wymiary bloczka 76x76mm, bloczki 400 kartek, kolory neonowe</w:t>
            </w:r>
          </w:p>
        </w:tc>
        <w:tc>
          <w:tcPr>
            <w:tcW w:w="1134" w:type="dxa"/>
            <w:shd w:val="clear" w:color="D9E1F2" w:fill="FFFFFF"/>
            <w:vAlign w:val="center"/>
          </w:tcPr>
          <w:p w14:paraId="447F020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77D7B5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85</w:t>
            </w:r>
          </w:p>
        </w:tc>
      </w:tr>
      <w:tr w:rsidR="00B6720B" w:rsidRPr="00AF1C58" w14:paraId="7B24CE7A" w14:textId="77777777" w:rsidTr="00B6720B">
        <w:trPr>
          <w:trHeight w:val="279"/>
        </w:trPr>
        <w:tc>
          <w:tcPr>
            <w:tcW w:w="765" w:type="dxa"/>
            <w:shd w:val="clear" w:color="auto" w:fill="auto"/>
            <w:noWrap/>
            <w:vAlign w:val="center"/>
          </w:tcPr>
          <w:p w14:paraId="4DB84BF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59</w:t>
            </w:r>
          </w:p>
        </w:tc>
        <w:tc>
          <w:tcPr>
            <w:tcW w:w="7458" w:type="dxa"/>
            <w:shd w:val="clear" w:color="D9E1F2" w:fill="FFFFFF"/>
            <w:vAlign w:val="center"/>
          </w:tcPr>
          <w:p w14:paraId="32468584"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SAMOPRZYLEPNE </w:t>
            </w:r>
            <w:r w:rsidRPr="00AF1C58">
              <w:rPr>
                <w:rFonts w:ascii="Adagio_Slab" w:hAnsi="Adagio_Slab" w:cs="Calibri"/>
                <w:color w:val="000000"/>
                <w:sz w:val="16"/>
                <w:szCs w:val="16"/>
              </w:rPr>
              <w:br/>
              <w:t xml:space="preserve">wymiary bloczka 127x76 mm, w bloczku 100 kartek kolor </w:t>
            </w:r>
            <w:proofErr w:type="spellStart"/>
            <w:r w:rsidRPr="00AF1C58">
              <w:rPr>
                <w:rFonts w:ascii="Adagio_Slab" w:hAnsi="Adagio_Slab" w:cs="Calibri"/>
                <w:color w:val="000000"/>
                <w:sz w:val="16"/>
                <w:szCs w:val="16"/>
              </w:rPr>
              <w:t>zółty</w:t>
            </w:r>
            <w:proofErr w:type="spellEnd"/>
          </w:p>
        </w:tc>
        <w:tc>
          <w:tcPr>
            <w:tcW w:w="1134" w:type="dxa"/>
            <w:shd w:val="clear" w:color="D9E1F2" w:fill="FFFFFF"/>
            <w:vAlign w:val="center"/>
          </w:tcPr>
          <w:p w14:paraId="102DE1E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4B4141A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41</w:t>
            </w:r>
          </w:p>
        </w:tc>
      </w:tr>
      <w:tr w:rsidR="00B6720B" w:rsidRPr="00AF1C58" w14:paraId="38D0F6C0" w14:textId="77777777" w:rsidTr="00B6720B">
        <w:trPr>
          <w:trHeight w:val="279"/>
        </w:trPr>
        <w:tc>
          <w:tcPr>
            <w:tcW w:w="765" w:type="dxa"/>
            <w:shd w:val="clear" w:color="auto" w:fill="auto"/>
            <w:noWrap/>
            <w:vAlign w:val="center"/>
          </w:tcPr>
          <w:p w14:paraId="4E1223B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60</w:t>
            </w:r>
          </w:p>
        </w:tc>
        <w:tc>
          <w:tcPr>
            <w:tcW w:w="7458" w:type="dxa"/>
            <w:shd w:val="clear" w:color="000000" w:fill="FFFFFF"/>
            <w:vAlign w:val="bottom"/>
          </w:tcPr>
          <w:p w14:paraId="28F0236E"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ZAKŁADKI INDEKSUJĄCE PLASTIKOWE </w:t>
            </w:r>
            <w:r w:rsidRPr="00AF1C58">
              <w:rPr>
                <w:rFonts w:ascii="Adagio_Slab" w:hAnsi="Adagio_Slab" w:cs="Calibri"/>
                <w:color w:val="000000"/>
                <w:sz w:val="16"/>
                <w:szCs w:val="16"/>
              </w:rPr>
              <w:br/>
              <w:t>wykonane z folii PET, po której można pisać, wymiary 1 zakładki: 45 x 12 mm, opakowanie zbiorcze 5 bloczków  po 25 zakładek w 5 kolorach.</w:t>
            </w:r>
          </w:p>
        </w:tc>
        <w:tc>
          <w:tcPr>
            <w:tcW w:w="1134" w:type="dxa"/>
            <w:shd w:val="clear" w:color="000000" w:fill="FFFFFF"/>
            <w:vAlign w:val="center"/>
          </w:tcPr>
          <w:p w14:paraId="5864223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1481308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92</w:t>
            </w:r>
          </w:p>
        </w:tc>
      </w:tr>
      <w:tr w:rsidR="00B6720B" w:rsidRPr="00AF1C58" w14:paraId="0451C810" w14:textId="77777777" w:rsidTr="00B6720B">
        <w:trPr>
          <w:trHeight w:val="279"/>
        </w:trPr>
        <w:tc>
          <w:tcPr>
            <w:tcW w:w="765" w:type="dxa"/>
            <w:shd w:val="clear" w:color="auto" w:fill="auto"/>
            <w:noWrap/>
            <w:vAlign w:val="center"/>
          </w:tcPr>
          <w:p w14:paraId="4396E8E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61</w:t>
            </w:r>
          </w:p>
        </w:tc>
        <w:tc>
          <w:tcPr>
            <w:tcW w:w="7458" w:type="dxa"/>
            <w:shd w:val="clear" w:color="D9E1F2" w:fill="FFFFFF"/>
            <w:vAlign w:val="center"/>
          </w:tcPr>
          <w:p w14:paraId="0F71FF39"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KARTECZKI SAMOPRZYLEPNE/ZAKŁADKI </w:t>
            </w:r>
            <w:r w:rsidRPr="00AF1C58">
              <w:rPr>
                <w:rFonts w:ascii="Adagio_Slab" w:hAnsi="Adagio_Slab" w:cs="Calibri"/>
                <w:color w:val="000000"/>
                <w:sz w:val="16"/>
                <w:szCs w:val="16"/>
              </w:rPr>
              <w:br/>
              <w:t xml:space="preserve">wymiary 26x76 mm, papierowe w 3 kolorach neonowych, opakowanie 3 bloczki x 100 kartek </w:t>
            </w:r>
          </w:p>
        </w:tc>
        <w:tc>
          <w:tcPr>
            <w:tcW w:w="1134" w:type="dxa"/>
            <w:shd w:val="clear" w:color="D9E1F2" w:fill="FFFFFF"/>
            <w:vAlign w:val="center"/>
          </w:tcPr>
          <w:p w14:paraId="276CAF9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0F98E62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4A823706" w14:textId="77777777" w:rsidTr="00B6720B">
        <w:trPr>
          <w:trHeight w:val="279"/>
        </w:trPr>
        <w:tc>
          <w:tcPr>
            <w:tcW w:w="765" w:type="dxa"/>
            <w:shd w:val="clear" w:color="auto" w:fill="auto"/>
            <w:noWrap/>
            <w:vAlign w:val="center"/>
          </w:tcPr>
          <w:p w14:paraId="5074C61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62</w:t>
            </w:r>
          </w:p>
        </w:tc>
        <w:tc>
          <w:tcPr>
            <w:tcW w:w="7458" w:type="dxa"/>
            <w:shd w:val="clear" w:color="D9E1F2" w:fill="FFFFFF"/>
            <w:vAlign w:val="bottom"/>
          </w:tcPr>
          <w:p w14:paraId="2ADFFD48"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ETYKIETY SAMOPRZYLEPNE </w:t>
            </w:r>
            <w:r w:rsidRPr="00AF1C58">
              <w:rPr>
                <w:rFonts w:ascii="Adagio_Slab" w:hAnsi="Adagio_Slab" w:cs="Calibri"/>
                <w:color w:val="000000"/>
                <w:sz w:val="16"/>
                <w:szCs w:val="16"/>
              </w:rPr>
              <w:br/>
              <w:t xml:space="preserve">105x74,2 mm A4 (8 etykiet na stronie), opakowanie zbiorcze 100 arkuszy  </w:t>
            </w:r>
          </w:p>
        </w:tc>
        <w:tc>
          <w:tcPr>
            <w:tcW w:w="1134" w:type="dxa"/>
            <w:shd w:val="clear" w:color="D9E1F2" w:fill="FFFFFF"/>
            <w:vAlign w:val="center"/>
          </w:tcPr>
          <w:p w14:paraId="3A88DF0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2FE0B9B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13FBF9BE" w14:textId="77777777" w:rsidTr="00B6720B">
        <w:trPr>
          <w:trHeight w:val="279"/>
        </w:trPr>
        <w:tc>
          <w:tcPr>
            <w:tcW w:w="765" w:type="dxa"/>
            <w:shd w:val="clear" w:color="auto" w:fill="auto"/>
            <w:noWrap/>
            <w:vAlign w:val="center"/>
          </w:tcPr>
          <w:p w14:paraId="0085C43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63</w:t>
            </w:r>
          </w:p>
        </w:tc>
        <w:tc>
          <w:tcPr>
            <w:tcW w:w="7458" w:type="dxa"/>
            <w:shd w:val="clear" w:color="D9E1F2" w:fill="FFFFFF"/>
            <w:vAlign w:val="bottom"/>
          </w:tcPr>
          <w:p w14:paraId="26C61095"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ETYKIETY ADRESOWE </w:t>
            </w:r>
            <w:r w:rsidRPr="00AF1C58">
              <w:rPr>
                <w:rFonts w:ascii="Adagio_Slab" w:hAnsi="Adagio_Slab" w:cs="Calibri"/>
                <w:color w:val="000000"/>
                <w:sz w:val="16"/>
                <w:szCs w:val="16"/>
              </w:rPr>
              <w:br/>
              <w:t xml:space="preserve">Białe etykiety adresowe na listy i koperty. Posiadają unikalną i nowoczesną technologię </w:t>
            </w:r>
            <w:proofErr w:type="spellStart"/>
            <w:r w:rsidRPr="00AF1C58">
              <w:rPr>
                <w:rFonts w:ascii="Adagio_Slab" w:hAnsi="Adagio_Slab" w:cs="Calibri"/>
                <w:color w:val="000000"/>
                <w:sz w:val="16"/>
                <w:szCs w:val="16"/>
              </w:rPr>
              <w:t>UltraGrip</w:t>
            </w:r>
            <w:proofErr w:type="spellEnd"/>
            <w:r w:rsidRPr="00AF1C58">
              <w:rPr>
                <w:rFonts w:ascii="Adagio_Slab" w:hAnsi="Adagio_Slab" w:cs="Calibri"/>
                <w:color w:val="000000"/>
                <w:sz w:val="16"/>
                <w:szCs w:val="16"/>
              </w:rPr>
              <w:t xml:space="preserve">. Rozmiar etykiety 99,1 x 38,1 mm, Ilość etykiet na arkuszu 14,  Ilość arkuszy w opakowaniu 40 w formacie A4 , Ilość etykiet w opakowaniu 560, Kolor biały, przeznaczone do wszystkich typów drukarek atramentowych, laserowych oraz kserokopiarek,  </w:t>
            </w:r>
          </w:p>
        </w:tc>
        <w:tc>
          <w:tcPr>
            <w:tcW w:w="1134" w:type="dxa"/>
            <w:shd w:val="clear" w:color="D9E1F2" w:fill="FFFFFF"/>
            <w:vAlign w:val="center"/>
          </w:tcPr>
          <w:p w14:paraId="49AF5F2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67E1B75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029C069D" w14:textId="77777777" w:rsidTr="00B6720B">
        <w:trPr>
          <w:trHeight w:val="279"/>
        </w:trPr>
        <w:tc>
          <w:tcPr>
            <w:tcW w:w="765" w:type="dxa"/>
            <w:shd w:val="clear" w:color="auto" w:fill="auto"/>
            <w:noWrap/>
            <w:vAlign w:val="center"/>
          </w:tcPr>
          <w:p w14:paraId="44A8A89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64</w:t>
            </w:r>
          </w:p>
        </w:tc>
        <w:tc>
          <w:tcPr>
            <w:tcW w:w="7458" w:type="dxa"/>
            <w:shd w:val="clear" w:color="D9E1F2" w:fill="FFFFFF"/>
            <w:vAlign w:val="bottom"/>
          </w:tcPr>
          <w:p w14:paraId="155990E4"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ETYKIETY ADRESOWE </w:t>
            </w:r>
            <w:r w:rsidRPr="00AF1C58">
              <w:rPr>
                <w:rFonts w:ascii="Adagio_Slab" w:hAnsi="Adagio_Slab" w:cs="Calibri"/>
                <w:color w:val="000000"/>
                <w:sz w:val="16"/>
                <w:szCs w:val="16"/>
              </w:rPr>
              <w:br/>
              <w:t xml:space="preserve">Białe etykiety adresowe na listy i koperty. Posiadają unikalną i nowoczesną technologię </w:t>
            </w:r>
            <w:proofErr w:type="spellStart"/>
            <w:r w:rsidRPr="00AF1C58">
              <w:rPr>
                <w:rFonts w:ascii="Adagio_Slab" w:hAnsi="Adagio_Slab" w:cs="Calibri"/>
                <w:color w:val="000000"/>
                <w:sz w:val="16"/>
                <w:szCs w:val="16"/>
              </w:rPr>
              <w:t>UltraGrip</w:t>
            </w:r>
            <w:proofErr w:type="spellEnd"/>
            <w:r w:rsidRPr="00AF1C58">
              <w:rPr>
                <w:rFonts w:ascii="Adagio_Slab" w:hAnsi="Adagio_Slab" w:cs="Calibri"/>
                <w:color w:val="000000"/>
                <w:sz w:val="16"/>
                <w:szCs w:val="16"/>
              </w:rPr>
              <w:t xml:space="preserve">. Rozmiar etykiety 70x41 mm, Ilość etykiet na arkuszu 21,  Ilość arkuszy w opakowaniu 100 w formacie A4 , Ilość etykiet w opakowaniu 2100, Kolor biały, przeznaczone do wszystkich typów drukarek atramentowych, laserowych oraz kserokopiarek,  </w:t>
            </w:r>
          </w:p>
        </w:tc>
        <w:tc>
          <w:tcPr>
            <w:tcW w:w="1134" w:type="dxa"/>
            <w:shd w:val="clear" w:color="auto" w:fill="auto"/>
            <w:vAlign w:val="center"/>
          </w:tcPr>
          <w:p w14:paraId="4176265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6CAA944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w:t>
            </w:r>
          </w:p>
        </w:tc>
      </w:tr>
      <w:tr w:rsidR="00B6720B" w:rsidRPr="00AF1C58" w14:paraId="7D51A633" w14:textId="77777777" w:rsidTr="00B6720B">
        <w:trPr>
          <w:trHeight w:val="279"/>
        </w:trPr>
        <w:tc>
          <w:tcPr>
            <w:tcW w:w="765" w:type="dxa"/>
            <w:shd w:val="clear" w:color="auto" w:fill="auto"/>
            <w:noWrap/>
            <w:vAlign w:val="center"/>
          </w:tcPr>
          <w:p w14:paraId="36B6618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65</w:t>
            </w:r>
          </w:p>
        </w:tc>
        <w:tc>
          <w:tcPr>
            <w:tcW w:w="7458" w:type="dxa"/>
            <w:shd w:val="clear" w:color="D9E1F2" w:fill="FFFFFF"/>
            <w:vAlign w:val="bottom"/>
          </w:tcPr>
          <w:p w14:paraId="0DC8E74B"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KLIP BIUROWY do spinania dokumentów, Wykonane z galwanizowanego metalu, kolor czarny, opakowanie 12 </w:t>
            </w:r>
            <w:proofErr w:type="spellStart"/>
            <w:r w:rsidRPr="00AF1C58">
              <w:rPr>
                <w:rFonts w:ascii="Adagio_Slab" w:hAnsi="Adagio_Slab" w:cs="Calibri"/>
                <w:color w:val="000000"/>
                <w:sz w:val="16"/>
                <w:szCs w:val="16"/>
              </w:rPr>
              <w:t>szt</w:t>
            </w:r>
            <w:proofErr w:type="spellEnd"/>
            <w:r w:rsidRPr="00AF1C58">
              <w:rPr>
                <w:rFonts w:ascii="Adagio_Slab" w:hAnsi="Adagio_Slab" w:cs="Calibri"/>
                <w:color w:val="000000"/>
                <w:sz w:val="16"/>
                <w:szCs w:val="16"/>
              </w:rPr>
              <w:t>,  rozmiar 19 mm</w:t>
            </w:r>
          </w:p>
        </w:tc>
        <w:tc>
          <w:tcPr>
            <w:tcW w:w="1134" w:type="dxa"/>
            <w:shd w:val="clear" w:color="D9E1F2" w:fill="FFFFFF"/>
            <w:vAlign w:val="center"/>
          </w:tcPr>
          <w:p w14:paraId="0215F39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1F2F15E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8</w:t>
            </w:r>
          </w:p>
        </w:tc>
      </w:tr>
      <w:tr w:rsidR="00B6720B" w:rsidRPr="00AF1C58" w14:paraId="743DD8DE" w14:textId="77777777" w:rsidTr="00B6720B">
        <w:trPr>
          <w:trHeight w:val="279"/>
        </w:trPr>
        <w:tc>
          <w:tcPr>
            <w:tcW w:w="765" w:type="dxa"/>
            <w:shd w:val="clear" w:color="auto" w:fill="auto"/>
            <w:noWrap/>
            <w:vAlign w:val="center"/>
          </w:tcPr>
          <w:p w14:paraId="4061FB6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66</w:t>
            </w:r>
          </w:p>
        </w:tc>
        <w:tc>
          <w:tcPr>
            <w:tcW w:w="7458" w:type="dxa"/>
            <w:shd w:val="clear" w:color="auto" w:fill="auto"/>
            <w:vAlign w:val="bottom"/>
          </w:tcPr>
          <w:p w14:paraId="09F732AF"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KLIP BIUROWY do spinania dokumentów, Wykonane z galwanizowanego metalu, kolor czarny, opakowanie 12szt, rozmiar 32mm</w:t>
            </w:r>
          </w:p>
        </w:tc>
        <w:tc>
          <w:tcPr>
            <w:tcW w:w="1134" w:type="dxa"/>
            <w:shd w:val="clear" w:color="auto" w:fill="auto"/>
            <w:vAlign w:val="center"/>
          </w:tcPr>
          <w:p w14:paraId="5EB4D2A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5A029D7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24</w:t>
            </w:r>
          </w:p>
        </w:tc>
      </w:tr>
      <w:tr w:rsidR="00B6720B" w:rsidRPr="00AF1C58" w14:paraId="2A3374F3" w14:textId="77777777" w:rsidTr="00B6720B">
        <w:trPr>
          <w:trHeight w:val="279"/>
        </w:trPr>
        <w:tc>
          <w:tcPr>
            <w:tcW w:w="765" w:type="dxa"/>
            <w:shd w:val="clear" w:color="auto" w:fill="auto"/>
            <w:noWrap/>
            <w:vAlign w:val="center"/>
          </w:tcPr>
          <w:p w14:paraId="03B5B1D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67</w:t>
            </w:r>
          </w:p>
        </w:tc>
        <w:tc>
          <w:tcPr>
            <w:tcW w:w="7458" w:type="dxa"/>
            <w:shd w:val="clear" w:color="auto" w:fill="auto"/>
            <w:vAlign w:val="bottom"/>
          </w:tcPr>
          <w:p w14:paraId="6C743BE0"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KLIP BIUROWY do spinania dokumentów, Wykonane z galwanizowanego metalu, kolor czarny, opakowanie 12 </w:t>
            </w:r>
            <w:proofErr w:type="spellStart"/>
            <w:r w:rsidRPr="00AF1C58">
              <w:rPr>
                <w:rFonts w:ascii="Adagio_Slab" w:hAnsi="Adagio_Slab" w:cs="Calibri"/>
                <w:color w:val="000000"/>
                <w:sz w:val="16"/>
                <w:szCs w:val="16"/>
              </w:rPr>
              <w:t>szt</w:t>
            </w:r>
            <w:proofErr w:type="spellEnd"/>
            <w:r w:rsidRPr="00AF1C58">
              <w:rPr>
                <w:rFonts w:ascii="Adagio_Slab" w:hAnsi="Adagio_Slab" w:cs="Calibri"/>
                <w:color w:val="000000"/>
                <w:sz w:val="16"/>
                <w:szCs w:val="16"/>
              </w:rPr>
              <w:t>,  rozmiar 41mm</w:t>
            </w:r>
          </w:p>
        </w:tc>
        <w:tc>
          <w:tcPr>
            <w:tcW w:w="1134" w:type="dxa"/>
            <w:shd w:val="clear" w:color="auto" w:fill="auto"/>
            <w:vAlign w:val="center"/>
          </w:tcPr>
          <w:p w14:paraId="5F202E3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7099472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w:t>
            </w:r>
          </w:p>
        </w:tc>
      </w:tr>
      <w:tr w:rsidR="00B6720B" w:rsidRPr="00AF1C58" w14:paraId="01026A0D" w14:textId="77777777" w:rsidTr="00B6720B">
        <w:trPr>
          <w:trHeight w:val="279"/>
        </w:trPr>
        <w:tc>
          <w:tcPr>
            <w:tcW w:w="765" w:type="dxa"/>
            <w:shd w:val="clear" w:color="auto" w:fill="auto"/>
            <w:noWrap/>
            <w:vAlign w:val="center"/>
          </w:tcPr>
          <w:p w14:paraId="131A61C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68</w:t>
            </w:r>
          </w:p>
        </w:tc>
        <w:tc>
          <w:tcPr>
            <w:tcW w:w="7458" w:type="dxa"/>
            <w:shd w:val="clear" w:color="000000" w:fill="FFFFFF"/>
            <w:vAlign w:val="bottom"/>
          </w:tcPr>
          <w:p w14:paraId="7624C38F"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SPINACZE BIUROWE </w:t>
            </w:r>
            <w:r w:rsidRPr="00AF1C58">
              <w:rPr>
                <w:rFonts w:ascii="Adagio_Slab" w:hAnsi="Adagio_Slab" w:cs="Calibri"/>
                <w:color w:val="000000"/>
                <w:sz w:val="16"/>
                <w:szCs w:val="16"/>
              </w:rPr>
              <w:br/>
              <w:t>kolorowe, małe 26 mm, metalowe polakierowane, kolorowe Opakowanie zbiorcze 1000 szt.</w:t>
            </w:r>
          </w:p>
        </w:tc>
        <w:tc>
          <w:tcPr>
            <w:tcW w:w="1134" w:type="dxa"/>
            <w:shd w:val="clear" w:color="000000" w:fill="FFFFFF"/>
            <w:vAlign w:val="center"/>
          </w:tcPr>
          <w:p w14:paraId="776C12F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081FDEE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18</w:t>
            </w:r>
          </w:p>
        </w:tc>
      </w:tr>
      <w:tr w:rsidR="00B6720B" w:rsidRPr="00AF1C58" w14:paraId="3947A3DF" w14:textId="77777777" w:rsidTr="00B6720B">
        <w:trPr>
          <w:trHeight w:val="279"/>
        </w:trPr>
        <w:tc>
          <w:tcPr>
            <w:tcW w:w="765" w:type="dxa"/>
            <w:shd w:val="clear" w:color="auto" w:fill="auto"/>
            <w:noWrap/>
            <w:vAlign w:val="center"/>
          </w:tcPr>
          <w:p w14:paraId="54AB313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69</w:t>
            </w:r>
          </w:p>
        </w:tc>
        <w:tc>
          <w:tcPr>
            <w:tcW w:w="7458" w:type="dxa"/>
            <w:shd w:val="clear" w:color="000000" w:fill="FFFFFF"/>
            <w:vAlign w:val="bottom"/>
          </w:tcPr>
          <w:p w14:paraId="468AEEAE"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SPINACZE BIUROWE </w:t>
            </w:r>
            <w:r w:rsidRPr="00AF1C58">
              <w:rPr>
                <w:rFonts w:ascii="Adagio_Slab" w:hAnsi="Adagio_Slab" w:cs="Calibri"/>
                <w:color w:val="000000"/>
                <w:sz w:val="16"/>
                <w:szCs w:val="16"/>
              </w:rPr>
              <w:br/>
              <w:t>krzyżowe, 41 mm, opakowanie 50 sztuk</w:t>
            </w:r>
          </w:p>
        </w:tc>
        <w:tc>
          <w:tcPr>
            <w:tcW w:w="1134" w:type="dxa"/>
            <w:shd w:val="clear" w:color="000000" w:fill="FFFFFF"/>
            <w:vAlign w:val="center"/>
          </w:tcPr>
          <w:p w14:paraId="4873412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0896E2E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6DB8F8DF" w14:textId="77777777" w:rsidTr="00B6720B">
        <w:trPr>
          <w:trHeight w:val="279"/>
        </w:trPr>
        <w:tc>
          <w:tcPr>
            <w:tcW w:w="765" w:type="dxa"/>
            <w:shd w:val="clear" w:color="auto" w:fill="auto"/>
            <w:noWrap/>
            <w:vAlign w:val="center"/>
          </w:tcPr>
          <w:p w14:paraId="0C666FD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70</w:t>
            </w:r>
          </w:p>
        </w:tc>
        <w:tc>
          <w:tcPr>
            <w:tcW w:w="7458" w:type="dxa"/>
            <w:shd w:val="clear" w:color="000000" w:fill="FFFFFF"/>
            <w:vAlign w:val="bottom"/>
          </w:tcPr>
          <w:p w14:paraId="50DE408F"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SPINACZE TRÓJKĄTNE </w:t>
            </w:r>
            <w:r w:rsidRPr="00AF1C58">
              <w:rPr>
                <w:rFonts w:ascii="Adagio_Slab" w:hAnsi="Adagio_Slab" w:cs="Calibri"/>
                <w:color w:val="000000"/>
                <w:sz w:val="16"/>
                <w:szCs w:val="16"/>
              </w:rPr>
              <w:br/>
            </w:r>
            <w:proofErr w:type="spellStart"/>
            <w:r w:rsidRPr="00AF1C58">
              <w:rPr>
                <w:rFonts w:ascii="Adagio_Slab" w:hAnsi="Adagio_Slab" w:cs="Calibri"/>
                <w:color w:val="000000"/>
                <w:sz w:val="16"/>
                <w:szCs w:val="16"/>
              </w:rPr>
              <w:t>rozm</w:t>
            </w:r>
            <w:proofErr w:type="spellEnd"/>
            <w:r w:rsidRPr="00AF1C58">
              <w:rPr>
                <w:rFonts w:ascii="Adagio_Slab" w:hAnsi="Adagio_Slab" w:cs="Calibri"/>
                <w:color w:val="000000"/>
                <w:sz w:val="16"/>
                <w:szCs w:val="16"/>
              </w:rPr>
              <w:t>. 31mm, galwanizowane, z wygiętym noskiem ułatwiającym spinanie dokumentów, pakowane po 100 szt. w pudełku</w:t>
            </w:r>
          </w:p>
        </w:tc>
        <w:tc>
          <w:tcPr>
            <w:tcW w:w="1134" w:type="dxa"/>
            <w:shd w:val="clear" w:color="000000" w:fill="FFFFFF"/>
            <w:vAlign w:val="center"/>
          </w:tcPr>
          <w:p w14:paraId="61EBD66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2F8D86A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54</w:t>
            </w:r>
          </w:p>
        </w:tc>
      </w:tr>
      <w:tr w:rsidR="00B6720B" w:rsidRPr="00AF1C58" w14:paraId="0EFE84DD" w14:textId="77777777" w:rsidTr="00B6720B">
        <w:trPr>
          <w:trHeight w:val="279"/>
        </w:trPr>
        <w:tc>
          <w:tcPr>
            <w:tcW w:w="765" w:type="dxa"/>
            <w:shd w:val="clear" w:color="auto" w:fill="auto"/>
            <w:noWrap/>
            <w:vAlign w:val="center"/>
          </w:tcPr>
          <w:p w14:paraId="6C30722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71</w:t>
            </w:r>
          </w:p>
        </w:tc>
        <w:tc>
          <w:tcPr>
            <w:tcW w:w="7458" w:type="dxa"/>
            <w:shd w:val="clear" w:color="auto" w:fill="auto"/>
            <w:vAlign w:val="center"/>
          </w:tcPr>
          <w:p w14:paraId="5B20BEEE" w14:textId="4CCDB24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ZSZYWACZ </w:t>
            </w:r>
            <w:r w:rsidRPr="00AF1C58">
              <w:rPr>
                <w:rFonts w:ascii="Adagio_Slab" w:hAnsi="Adagio_Slab" w:cs="Calibri"/>
                <w:color w:val="000000"/>
                <w:sz w:val="16"/>
                <w:szCs w:val="16"/>
              </w:rPr>
              <w:br/>
              <w:t xml:space="preserve">jednorazowo zszywa do 30 kartek mały, na zszywki 24/6, 26/6 </w:t>
            </w:r>
          </w:p>
        </w:tc>
        <w:tc>
          <w:tcPr>
            <w:tcW w:w="1134" w:type="dxa"/>
            <w:shd w:val="clear" w:color="auto" w:fill="auto"/>
            <w:vAlign w:val="center"/>
          </w:tcPr>
          <w:p w14:paraId="2D6D799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BDD63D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11</w:t>
            </w:r>
          </w:p>
        </w:tc>
      </w:tr>
      <w:tr w:rsidR="00B6720B" w:rsidRPr="00AF1C58" w14:paraId="19662B30" w14:textId="77777777" w:rsidTr="00B6720B">
        <w:trPr>
          <w:trHeight w:val="279"/>
        </w:trPr>
        <w:tc>
          <w:tcPr>
            <w:tcW w:w="765" w:type="dxa"/>
            <w:shd w:val="clear" w:color="auto" w:fill="auto"/>
            <w:noWrap/>
            <w:vAlign w:val="center"/>
          </w:tcPr>
          <w:p w14:paraId="553BBE4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72</w:t>
            </w:r>
          </w:p>
        </w:tc>
        <w:tc>
          <w:tcPr>
            <w:tcW w:w="7458" w:type="dxa"/>
            <w:shd w:val="clear" w:color="auto" w:fill="auto"/>
            <w:vAlign w:val="bottom"/>
          </w:tcPr>
          <w:p w14:paraId="6FFF2871"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ZSZYWKI </w:t>
            </w:r>
            <w:r w:rsidRPr="00AF1C58">
              <w:rPr>
                <w:rFonts w:ascii="Adagio_Slab" w:hAnsi="Adagio_Slab" w:cs="Calibri"/>
                <w:color w:val="000000"/>
                <w:sz w:val="16"/>
                <w:szCs w:val="16"/>
              </w:rPr>
              <w:br/>
              <w:t>No. 10, zszywki stalowe, galwanizowane, do zszywania pliku grubość: 1,0 mm. Opakowanie 1000 szt.</w:t>
            </w:r>
          </w:p>
        </w:tc>
        <w:tc>
          <w:tcPr>
            <w:tcW w:w="1134" w:type="dxa"/>
            <w:shd w:val="clear" w:color="000000" w:fill="FFFFFF"/>
            <w:vAlign w:val="center"/>
          </w:tcPr>
          <w:p w14:paraId="0CC21C3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0DC0F6D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7B60E138" w14:textId="77777777" w:rsidTr="00B6720B">
        <w:trPr>
          <w:trHeight w:val="279"/>
        </w:trPr>
        <w:tc>
          <w:tcPr>
            <w:tcW w:w="765" w:type="dxa"/>
            <w:shd w:val="clear" w:color="auto" w:fill="auto"/>
            <w:noWrap/>
            <w:vAlign w:val="center"/>
          </w:tcPr>
          <w:p w14:paraId="7F938D8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73</w:t>
            </w:r>
          </w:p>
        </w:tc>
        <w:tc>
          <w:tcPr>
            <w:tcW w:w="7458" w:type="dxa"/>
            <w:shd w:val="clear" w:color="auto" w:fill="auto"/>
            <w:vAlign w:val="bottom"/>
          </w:tcPr>
          <w:p w14:paraId="5AA86920"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ZSZYWKI</w:t>
            </w:r>
            <w:r w:rsidRPr="00AF1C58">
              <w:rPr>
                <w:rFonts w:ascii="Adagio_Slab" w:hAnsi="Adagio_Slab" w:cs="Calibri"/>
                <w:color w:val="000000"/>
                <w:sz w:val="16"/>
                <w:szCs w:val="16"/>
              </w:rPr>
              <w:br/>
              <w:t xml:space="preserve">rozmiar 24/6, stalowe, galwanizowane, opakowanie 1000 sztuk </w:t>
            </w:r>
          </w:p>
        </w:tc>
        <w:tc>
          <w:tcPr>
            <w:tcW w:w="1134" w:type="dxa"/>
            <w:shd w:val="clear" w:color="auto" w:fill="auto"/>
            <w:vAlign w:val="center"/>
          </w:tcPr>
          <w:p w14:paraId="6B2978D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310EA9C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95</w:t>
            </w:r>
          </w:p>
        </w:tc>
      </w:tr>
      <w:tr w:rsidR="00B6720B" w:rsidRPr="00AF1C58" w14:paraId="5B1C3D5B" w14:textId="77777777" w:rsidTr="00B6720B">
        <w:trPr>
          <w:trHeight w:val="279"/>
        </w:trPr>
        <w:tc>
          <w:tcPr>
            <w:tcW w:w="765" w:type="dxa"/>
            <w:shd w:val="clear" w:color="auto" w:fill="auto"/>
            <w:noWrap/>
            <w:vAlign w:val="center"/>
          </w:tcPr>
          <w:p w14:paraId="4EAD1C0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74</w:t>
            </w:r>
          </w:p>
        </w:tc>
        <w:tc>
          <w:tcPr>
            <w:tcW w:w="7458" w:type="dxa"/>
            <w:shd w:val="clear" w:color="auto" w:fill="auto"/>
            <w:vAlign w:val="bottom"/>
          </w:tcPr>
          <w:p w14:paraId="6218132D"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ZSZYWKI DO ZSZYWACZA ELEKTRYCZNEGO </w:t>
            </w:r>
            <w:r w:rsidRPr="00AF1C58">
              <w:rPr>
                <w:rFonts w:ascii="Adagio_Slab" w:hAnsi="Adagio_Slab" w:cs="Calibri"/>
                <w:color w:val="000000"/>
                <w:sz w:val="16"/>
                <w:szCs w:val="16"/>
              </w:rPr>
              <w:br/>
            </w:r>
            <w:proofErr w:type="spellStart"/>
            <w:r w:rsidRPr="00AF1C58">
              <w:rPr>
                <w:rFonts w:ascii="Adagio_Slab" w:hAnsi="Adagio_Slab" w:cs="Calibri"/>
                <w:color w:val="000000"/>
                <w:sz w:val="16"/>
                <w:szCs w:val="16"/>
              </w:rPr>
              <w:t>Rapid</w:t>
            </w:r>
            <w:proofErr w:type="spellEnd"/>
            <w:r w:rsidRPr="00AF1C58">
              <w:rPr>
                <w:rFonts w:ascii="Adagio_Slab" w:hAnsi="Adagio_Slab" w:cs="Calibri"/>
                <w:color w:val="000000"/>
                <w:sz w:val="16"/>
                <w:szCs w:val="16"/>
              </w:rPr>
              <w:t>; rozmiar 65/6;  opakowanie zbiorcze 5000 szt.</w:t>
            </w:r>
          </w:p>
        </w:tc>
        <w:tc>
          <w:tcPr>
            <w:tcW w:w="1134" w:type="dxa"/>
            <w:shd w:val="clear" w:color="auto" w:fill="auto"/>
            <w:vAlign w:val="center"/>
          </w:tcPr>
          <w:p w14:paraId="525F7E3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347A14E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0FA93419" w14:textId="77777777" w:rsidTr="00B6720B">
        <w:trPr>
          <w:trHeight w:val="279"/>
        </w:trPr>
        <w:tc>
          <w:tcPr>
            <w:tcW w:w="765" w:type="dxa"/>
            <w:shd w:val="clear" w:color="auto" w:fill="auto"/>
            <w:noWrap/>
            <w:vAlign w:val="center"/>
          </w:tcPr>
          <w:p w14:paraId="656AA0A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75</w:t>
            </w:r>
          </w:p>
        </w:tc>
        <w:tc>
          <w:tcPr>
            <w:tcW w:w="7458" w:type="dxa"/>
            <w:shd w:val="clear" w:color="D9E1F2" w:fill="FFFFFF"/>
            <w:vAlign w:val="bottom"/>
          </w:tcPr>
          <w:p w14:paraId="46A20347"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ROZSZYWACZ</w:t>
            </w:r>
            <w:r w:rsidRPr="00AF1C58">
              <w:rPr>
                <w:rFonts w:ascii="Adagio_Slab" w:hAnsi="Adagio_Slab" w:cs="Calibri"/>
                <w:color w:val="000000"/>
                <w:sz w:val="16"/>
                <w:szCs w:val="16"/>
              </w:rPr>
              <w:br/>
              <w:t>nadaje się do zszywek standardowych i małych No.10.</w:t>
            </w:r>
          </w:p>
        </w:tc>
        <w:tc>
          <w:tcPr>
            <w:tcW w:w="1134" w:type="dxa"/>
            <w:shd w:val="clear" w:color="D9E1F2" w:fill="FFFFFF"/>
            <w:vAlign w:val="center"/>
          </w:tcPr>
          <w:p w14:paraId="40923AE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44EA65A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8</w:t>
            </w:r>
          </w:p>
        </w:tc>
      </w:tr>
      <w:tr w:rsidR="00B6720B" w:rsidRPr="00AF1C58" w14:paraId="207BAF30" w14:textId="77777777" w:rsidTr="00B6720B">
        <w:trPr>
          <w:trHeight w:val="279"/>
        </w:trPr>
        <w:tc>
          <w:tcPr>
            <w:tcW w:w="765" w:type="dxa"/>
            <w:shd w:val="clear" w:color="auto" w:fill="auto"/>
            <w:noWrap/>
            <w:vAlign w:val="center"/>
          </w:tcPr>
          <w:p w14:paraId="6940669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76</w:t>
            </w:r>
          </w:p>
        </w:tc>
        <w:tc>
          <w:tcPr>
            <w:tcW w:w="7458" w:type="dxa"/>
            <w:shd w:val="clear" w:color="D9E1F2" w:fill="FFFFFF"/>
            <w:vAlign w:val="bottom"/>
          </w:tcPr>
          <w:p w14:paraId="66ACA1F1"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DZIURKACZ CZTEROOTWOROWY, </w:t>
            </w:r>
            <w:r w:rsidRPr="00AF1C58">
              <w:rPr>
                <w:rFonts w:ascii="Adagio_Slab" w:hAnsi="Adagio_Slab" w:cs="Calibri"/>
                <w:color w:val="000000"/>
                <w:sz w:val="16"/>
                <w:szCs w:val="16"/>
              </w:rPr>
              <w:br/>
              <w:t>dziurkuje jednorazowo do 30 kartek, możliwość pracy w dwóch wariantach: A6 w pionie i  A3 w poziomie</w:t>
            </w:r>
          </w:p>
        </w:tc>
        <w:tc>
          <w:tcPr>
            <w:tcW w:w="1134" w:type="dxa"/>
            <w:shd w:val="clear" w:color="D9E1F2" w:fill="FFFFFF"/>
            <w:vAlign w:val="center"/>
          </w:tcPr>
          <w:p w14:paraId="75B6AFC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7C828B6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226D11AF" w14:textId="77777777" w:rsidTr="00B6720B">
        <w:trPr>
          <w:trHeight w:val="279"/>
        </w:trPr>
        <w:tc>
          <w:tcPr>
            <w:tcW w:w="765" w:type="dxa"/>
            <w:shd w:val="clear" w:color="auto" w:fill="auto"/>
            <w:noWrap/>
            <w:vAlign w:val="center"/>
          </w:tcPr>
          <w:p w14:paraId="43FC95C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77</w:t>
            </w:r>
          </w:p>
        </w:tc>
        <w:tc>
          <w:tcPr>
            <w:tcW w:w="7458" w:type="dxa"/>
            <w:shd w:val="clear" w:color="D9E1F2" w:fill="FFFFFF"/>
            <w:vAlign w:val="bottom"/>
          </w:tcPr>
          <w:p w14:paraId="4C0C0A14"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sz w:val="16"/>
                <w:szCs w:val="16"/>
              </w:rPr>
              <w:t>KLEJ W SZTYFCIE</w:t>
            </w:r>
            <w:r w:rsidRPr="00AF1C58">
              <w:rPr>
                <w:rFonts w:ascii="Adagio_Slab" w:hAnsi="Adagio_Slab" w:cs="Calibri"/>
                <w:sz w:val="16"/>
                <w:szCs w:val="16"/>
              </w:rPr>
              <w:br/>
              <w:t>do klejenia m.in. papieru, kartonu, zdjęć, tekstyliów, itp.</w:t>
            </w:r>
            <w:r w:rsidRPr="00AF1C58">
              <w:rPr>
                <w:rFonts w:ascii="Adagio_Slab" w:hAnsi="Adagio_Slab" w:cs="Calibri"/>
                <w:sz w:val="16"/>
                <w:szCs w:val="16"/>
              </w:rPr>
              <w:br/>
              <w:t xml:space="preserve">na bazie PVA nie niszczy ani nie deformuje klejonej warstwy, usuwalny za pomocą wody szybkoschnący  gramatura: 36g, kolor biały, po naniesieniu bezbarwny </w:t>
            </w:r>
          </w:p>
        </w:tc>
        <w:tc>
          <w:tcPr>
            <w:tcW w:w="1134" w:type="dxa"/>
            <w:shd w:val="clear" w:color="D9E1F2" w:fill="FFFFFF"/>
            <w:vAlign w:val="center"/>
          </w:tcPr>
          <w:p w14:paraId="5999641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CA106F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31</w:t>
            </w:r>
          </w:p>
        </w:tc>
      </w:tr>
      <w:tr w:rsidR="00B6720B" w:rsidRPr="00AF1C58" w14:paraId="2BE6D510" w14:textId="77777777" w:rsidTr="00B6720B">
        <w:trPr>
          <w:trHeight w:val="279"/>
        </w:trPr>
        <w:tc>
          <w:tcPr>
            <w:tcW w:w="765" w:type="dxa"/>
            <w:shd w:val="clear" w:color="auto" w:fill="auto"/>
            <w:noWrap/>
            <w:vAlign w:val="center"/>
          </w:tcPr>
          <w:p w14:paraId="4D4C3DB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78</w:t>
            </w:r>
          </w:p>
        </w:tc>
        <w:tc>
          <w:tcPr>
            <w:tcW w:w="7458" w:type="dxa"/>
            <w:shd w:val="clear" w:color="auto" w:fill="auto"/>
            <w:vAlign w:val="bottom"/>
          </w:tcPr>
          <w:p w14:paraId="00E878D7"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TAŚMA KLEJĄCA BIUROWA  </w:t>
            </w:r>
            <w:r w:rsidRPr="00AF1C58">
              <w:rPr>
                <w:rFonts w:ascii="Adagio_Slab" w:hAnsi="Adagio_Slab" w:cs="Calibri"/>
                <w:color w:val="000000"/>
                <w:sz w:val="16"/>
                <w:szCs w:val="16"/>
              </w:rPr>
              <w:br/>
              <w:t xml:space="preserve">matowa umożliwiająca pisanie </w:t>
            </w:r>
            <w:r w:rsidRPr="00AF1C58">
              <w:rPr>
                <w:rFonts w:ascii="Adagio_Slab" w:hAnsi="Adagio_Slab" w:cs="Calibri"/>
                <w:color w:val="000000"/>
                <w:sz w:val="16"/>
                <w:szCs w:val="16"/>
              </w:rPr>
              <w:br/>
              <w:t xml:space="preserve">Uniwersalna, niemal niewidoczna po naklejeniu z możliwością pisania na taśmie wyprodukowana z polipropylenu, przezroczysta – lekko mleczna, łatwo i cicho rozwijana wymiary 19 mm x33m </w:t>
            </w:r>
          </w:p>
        </w:tc>
        <w:tc>
          <w:tcPr>
            <w:tcW w:w="1134" w:type="dxa"/>
            <w:shd w:val="clear" w:color="auto" w:fill="auto"/>
            <w:vAlign w:val="center"/>
          </w:tcPr>
          <w:p w14:paraId="03A0066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2D214D7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83</w:t>
            </w:r>
          </w:p>
        </w:tc>
      </w:tr>
      <w:tr w:rsidR="00B6720B" w:rsidRPr="00AF1C58" w14:paraId="7EB11C7D" w14:textId="77777777" w:rsidTr="00B6720B">
        <w:trPr>
          <w:trHeight w:val="279"/>
        </w:trPr>
        <w:tc>
          <w:tcPr>
            <w:tcW w:w="765" w:type="dxa"/>
            <w:shd w:val="clear" w:color="auto" w:fill="auto"/>
            <w:noWrap/>
            <w:vAlign w:val="center"/>
          </w:tcPr>
          <w:p w14:paraId="5188A0C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79</w:t>
            </w:r>
          </w:p>
        </w:tc>
        <w:tc>
          <w:tcPr>
            <w:tcW w:w="7458" w:type="dxa"/>
            <w:shd w:val="clear" w:color="auto" w:fill="auto"/>
            <w:vAlign w:val="bottom"/>
          </w:tcPr>
          <w:p w14:paraId="018DB816"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TAŚMA DWUSTRONNA MONTAŻOWA </w:t>
            </w:r>
            <w:r w:rsidRPr="00AF1C58">
              <w:rPr>
                <w:rFonts w:ascii="Adagio_Slab" w:hAnsi="Adagio_Slab" w:cs="Calibri"/>
                <w:color w:val="000000"/>
                <w:sz w:val="16"/>
                <w:szCs w:val="16"/>
              </w:rPr>
              <w:br/>
              <w:t xml:space="preserve">taśma piankowa montażowa o dwustronnej warstwie klejącej, zakres temperatur stosowania od -10°C do +40°C, obciążenie do 10 kg na 10 cm taśmy, wymiary 19 mm x 1,5 m </w:t>
            </w:r>
          </w:p>
        </w:tc>
        <w:tc>
          <w:tcPr>
            <w:tcW w:w="1134" w:type="dxa"/>
            <w:shd w:val="clear" w:color="auto" w:fill="auto"/>
            <w:vAlign w:val="center"/>
          </w:tcPr>
          <w:p w14:paraId="6F98774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850" w:type="dxa"/>
            <w:shd w:val="clear" w:color="D9E1F2" w:fill="FFFFFF"/>
            <w:vAlign w:val="center"/>
          </w:tcPr>
          <w:p w14:paraId="4724624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5</w:t>
            </w:r>
          </w:p>
        </w:tc>
      </w:tr>
      <w:tr w:rsidR="00B6720B" w:rsidRPr="00AF1C58" w14:paraId="72C14D37" w14:textId="77777777" w:rsidTr="00B6720B">
        <w:trPr>
          <w:trHeight w:val="279"/>
        </w:trPr>
        <w:tc>
          <w:tcPr>
            <w:tcW w:w="765" w:type="dxa"/>
            <w:shd w:val="clear" w:color="auto" w:fill="auto"/>
            <w:noWrap/>
            <w:vAlign w:val="center"/>
          </w:tcPr>
          <w:p w14:paraId="6B9EE85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80</w:t>
            </w:r>
          </w:p>
        </w:tc>
        <w:tc>
          <w:tcPr>
            <w:tcW w:w="7458" w:type="dxa"/>
            <w:shd w:val="clear" w:color="auto" w:fill="auto"/>
            <w:vAlign w:val="bottom"/>
          </w:tcPr>
          <w:p w14:paraId="4A45027D"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TAŚMA DWUSTRONNIE KLEJĄCA </w:t>
            </w:r>
            <w:r w:rsidRPr="00AF1C58">
              <w:rPr>
                <w:rFonts w:ascii="Adagio_Slab" w:hAnsi="Adagio_Slab" w:cs="Calibri"/>
                <w:color w:val="000000"/>
                <w:sz w:val="16"/>
                <w:szCs w:val="16"/>
              </w:rPr>
              <w:br/>
              <w:t xml:space="preserve">dwustronnie klejąca  taśma ogólnego stosowania, złożona z białego nośnika polipropylenowego pokrytego dwustronnie warstwą syntetycznego kleju kauczukowego, wymiary 12 mm x 50 m </w:t>
            </w:r>
          </w:p>
        </w:tc>
        <w:tc>
          <w:tcPr>
            <w:tcW w:w="1134" w:type="dxa"/>
            <w:shd w:val="clear" w:color="auto" w:fill="auto"/>
            <w:vAlign w:val="center"/>
          </w:tcPr>
          <w:p w14:paraId="66E5D574"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1A3AB4A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657184D1" w14:textId="77777777" w:rsidTr="00B6720B">
        <w:trPr>
          <w:trHeight w:val="279"/>
        </w:trPr>
        <w:tc>
          <w:tcPr>
            <w:tcW w:w="765" w:type="dxa"/>
            <w:shd w:val="clear" w:color="auto" w:fill="auto"/>
            <w:noWrap/>
            <w:vAlign w:val="center"/>
          </w:tcPr>
          <w:p w14:paraId="7CBC33C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81</w:t>
            </w:r>
          </w:p>
        </w:tc>
        <w:tc>
          <w:tcPr>
            <w:tcW w:w="7458" w:type="dxa"/>
            <w:shd w:val="clear" w:color="auto" w:fill="auto"/>
            <w:vAlign w:val="bottom"/>
          </w:tcPr>
          <w:p w14:paraId="5B1C7DB7"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TAŚMA DWUSTRONNIE KLEJĄCA </w:t>
            </w:r>
            <w:r w:rsidRPr="00AF1C58">
              <w:rPr>
                <w:rFonts w:ascii="Adagio_Slab" w:hAnsi="Adagio_Slab" w:cs="Calibri"/>
                <w:color w:val="000000"/>
                <w:sz w:val="16"/>
                <w:szCs w:val="16"/>
              </w:rPr>
              <w:br/>
              <w:t>dwustronnie klejąca  taśma montażowa ogólnego stosowania, złożona z białego nośnika polipropylenowego pokrytego dwustronnie warstwą syntetycznego kleju kauczukowego, wymiary 50 mm x 10 m</w:t>
            </w:r>
          </w:p>
        </w:tc>
        <w:tc>
          <w:tcPr>
            <w:tcW w:w="1134" w:type="dxa"/>
            <w:shd w:val="clear" w:color="auto" w:fill="auto"/>
            <w:vAlign w:val="center"/>
          </w:tcPr>
          <w:p w14:paraId="48D9A20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02A73E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5</w:t>
            </w:r>
          </w:p>
        </w:tc>
      </w:tr>
      <w:tr w:rsidR="00B6720B" w:rsidRPr="00AF1C58" w14:paraId="265225B0" w14:textId="77777777" w:rsidTr="00B6720B">
        <w:trPr>
          <w:trHeight w:val="279"/>
        </w:trPr>
        <w:tc>
          <w:tcPr>
            <w:tcW w:w="765" w:type="dxa"/>
            <w:shd w:val="clear" w:color="auto" w:fill="auto"/>
            <w:noWrap/>
            <w:vAlign w:val="center"/>
          </w:tcPr>
          <w:p w14:paraId="4F013B9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82</w:t>
            </w:r>
          </w:p>
        </w:tc>
        <w:tc>
          <w:tcPr>
            <w:tcW w:w="7458" w:type="dxa"/>
            <w:shd w:val="clear" w:color="auto" w:fill="auto"/>
            <w:vAlign w:val="bottom"/>
          </w:tcPr>
          <w:p w14:paraId="7D56E3E4" w14:textId="77777777" w:rsidR="00B6720B" w:rsidRPr="00AF1C58" w:rsidRDefault="00B6720B" w:rsidP="00AF1C58">
            <w:pPr>
              <w:spacing w:line="360" w:lineRule="auto"/>
              <w:rPr>
                <w:rFonts w:ascii="Adagio_Slab" w:eastAsiaTheme="minorHAnsi" w:hAnsi="Adagio_Slab"/>
                <w:sz w:val="16"/>
                <w:szCs w:val="16"/>
                <w:lang w:eastAsia="en-US"/>
              </w:rPr>
            </w:pPr>
            <w:r w:rsidRPr="00AF1C58">
              <w:rPr>
                <w:rFonts w:ascii="Adagio_Slab" w:hAnsi="Adagio_Slab" w:cs="Calibri"/>
                <w:color w:val="000000"/>
                <w:sz w:val="16"/>
                <w:szCs w:val="16"/>
              </w:rPr>
              <w:t xml:space="preserve">TAŚMA NAPRAWCZA  </w:t>
            </w:r>
            <w:r w:rsidRPr="00AF1C58">
              <w:rPr>
                <w:rFonts w:ascii="Adagio_Slab" w:hAnsi="Adagio_Slab" w:cs="Calibri"/>
                <w:color w:val="000000"/>
                <w:sz w:val="16"/>
                <w:szCs w:val="16"/>
              </w:rPr>
              <w:br/>
              <w:t>uniwersalna w kolorze czarnym   wzmacniana materiałem taśma naprawcza, odporna na warunki atmosferyczne wymiary 48 mm x 25 m.</w:t>
            </w:r>
          </w:p>
        </w:tc>
        <w:tc>
          <w:tcPr>
            <w:tcW w:w="1134" w:type="dxa"/>
            <w:shd w:val="clear" w:color="auto" w:fill="auto"/>
            <w:vAlign w:val="center"/>
          </w:tcPr>
          <w:p w14:paraId="682835A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99F379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5</w:t>
            </w:r>
          </w:p>
        </w:tc>
      </w:tr>
      <w:tr w:rsidR="00B6720B" w:rsidRPr="00AF1C58" w14:paraId="367D7347" w14:textId="77777777" w:rsidTr="00B6720B">
        <w:trPr>
          <w:trHeight w:val="279"/>
        </w:trPr>
        <w:tc>
          <w:tcPr>
            <w:tcW w:w="765" w:type="dxa"/>
            <w:shd w:val="clear" w:color="auto" w:fill="auto"/>
            <w:noWrap/>
            <w:vAlign w:val="center"/>
          </w:tcPr>
          <w:p w14:paraId="387C8BC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83</w:t>
            </w:r>
          </w:p>
        </w:tc>
        <w:tc>
          <w:tcPr>
            <w:tcW w:w="7458" w:type="dxa"/>
            <w:shd w:val="clear" w:color="auto" w:fill="auto"/>
            <w:vAlign w:val="bottom"/>
          </w:tcPr>
          <w:p w14:paraId="1D0A5B82"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TAŚMA NAPRAWCZA  </w:t>
            </w:r>
            <w:r w:rsidRPr="00AF1C58">
              <w:rPr>
                <w:rFonts w:ascii="Adagio_Slab" w:hAnsi="Adagio_Slab" w:cs="Calibri"/>
                <w:color w:val="000000"/>
                <w:sz w:val="16"/>
                <w:szCs w:val="16"/>
              </w:rPr>
              <w:br/>
              <w:t>uniwersalna w kolorze srebrnym   wzmacniana materiałem taśma naprawcza, odporna na warunki atmosferyczne, wymiary 50 mm x 50 m</w:t>
            </w:r>
          </w:p>
        </w:tc>
        <w:tc>
          <w:tcPr>
            <w:tcW w:w="1134" w:type="dxa"/>
            <w:shd w:val="clear" w:color="auto" w:fill="auto"/>
            <w:vAlign w:val="center"/>
          </w:tcPr>
          <w:p w14:paraId="16A3558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1315816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5</w:t>
            </w:r>
          </w:p>
        </w:tc>
      </w:tr>
      <w:tr w:rsidR="00B6720B" w:rsidRPr="00AF1C58" w14:paraId="6EE89084" w14:textId="77777777" w:rsidTr="00B6720B">
        <w:trPr>
          <w:trHeight w:val="279"/>
        </w:trPr>
        <w:tc>
          <w:tcPr>
            <w:tcW w:w="765" w:type="dxa"/>
            <w:shd w:val="clear" w:color="auto" w:fill="auto"/>
            <w:noWrap/>
            <w:vAlign w:val="center"/>
          </w:tcPr>
          <w:p w14:paraId="05BC330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84</w:t>
            </w:r>
          </w:p>
        </w:tc>
        <w:tc>
          <w:tcPr>
            <w:tcW w:w="7458" w:type="dxa"/>
            <w:shd w:val="clear" w:color="auto" w:fill="auto"/>
            <w:vAlign w:val="bottom"/>
          </w:tcPr>
          <w:p w14:paraId="414DEBD7" w14:textId="0A3D2756"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TAŚMA PAKOWA </w:t>
            </w:r>
            <w:r w:rsidRPr="00AF1C58">
              <w:rPr>
                <w:rFonts w:ascii="Adagio_Slab" w:hAnsi="Adagio_Slab" w:cs="Calibri"/>
                <w:color w:val="000000"/>
                <w:sz w:val="16"/>
                <w:szCs w:val="16"/>
              </w:rPr>
              <w:br/>
              <w:t xml:space="preserve">brązowa, z kauczuku naturalnego, wymiary 66 m x 48 mm, </w:t>
            </w:r>
          </w:p>
        </w:tc>
        <w:tc>
          <w:tcPr>
            <w:tcW w:w="1134" w:type="dxa"/>
            <w:shd w:val="clear" w:color="auto" w:fill="auto"/>
            <w:vAlign w:val="center"/>
          </w:tcPr>
          <w:p w14:paraId="4A785FF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0706833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20</w:t>
            </w:r>
          </w:p>
        </w:tc>
      </w:tr>
      <w:tr w:rsidR="00B6720B" w:rsidRPr="00AF1C58" w14:paraId="20374858" w14:textId="77777777" w:rsidTr="00B6720B">
        <w:trPr>
          <w:trHeight w:val="279"/>
        </w:trPr>
        <w:tc>
          <w:tcPr>
            <w:tcW w:w="765" w:type="dxa"/>
            <w:shd w:val="clear" w:color="auto" w:fill="auto"/>
            <w:noWrap/>
            <w:vAlign w:val="center"/>
          </w:tcPr>
          <w:p w14:paraId="6AFD12A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85</w:t>
            </w:r>
          </w:p>
        </w:tc>
        <w:tc>
          <w:tcPr>
            <w:tcW w:w="7458" w:type="dxa"/>
            <w:shd w:val="clear" w:color="000000" w:fill="FFFFFF"/>
            <w:vAlign w:val="bottom"/>
          </w:tcPr>
          <w:p w14:paraId="09C2B1CC"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TAŚMA DO DRUKARKI DYMO </w:t>
            </w:r>
            <w:r w:rsidRPr="00AF1C58">
              <w:rPr>
                <w:rFonts w:ascii="Adagio_Slab" w:hAnsi="Adagio_Slab" w:cs="Calibri"/>
                <w:color w:val="000000"/>
                <w:sz w:val="16"/>
                <w:szCs w:val="16"/>
              </w:rPr>
              <w:br/>
              <w:t>D1 45013 12mm x 7m</w:t>
            </w:r>
            <w:r w:rsidRPr="00AF1C58">
              <w:rPr>
                <w:rFonts w:ascii="Adagio_Slab" w:hAnsi="Adagio_Slab" w:cs="Calibri"/>
                <w:color w:val="000000"/>
                <w:sz w:val="16"/>
                <w:szCs w:val="16"/>
                <w:u w:val="single"/>
              </w:rPr>
              <w:t xml:space="preserve"> przezroczysta</w:t>
            </w:r>
            <w:r w:rsidRPr="00AF1C58">
              <w:rPr>
                <w:rFonts w:ascii="Adagio_Slab" w:hAnsi="Adagio_Slab" w:cs="Calibri"/>
                <w:color w:val="000000"/>
                <w:sz w:val="16"/>
                <w:szCs w:val="16"/>
              </w:rPr>
              <w:t xml:space="preserve"> czarny nadruk, kolor taśmy biały, kolor nadruku czarny, przeznaczone do drukarek etykiet typu DYMO </w:t>
            </w:r>
            <w:proofErr w:type="spellStart"/>
            <w:r w:rsidRPr="00AF1C58">
              <w:rPr>
                <w:rFonts w:ascii="Adagio_Slab" w:hAnsi="Adagio_Slab" w:cs="Calibri"/>
                <w:color w:val="000000"/>
                <w:sz w:val="16"/>
                <w:szCs w:val="16"/>
              </w:rPr>
              <w:t>LabelManager</w:t>
            </w:r>
            <w:proofErr w:type="spellEnd"/>
            <w:r w:rsidRPr="00AF1C58">
              <w:rPr>
                <w:rFonts w:ascii="Adagio_Slab" w:hAnsi="Adagio_Slab" w:cs="Calibri"/>
                <w:color w:val="000000"/>
                <w:sz w:val="16"/>
                <w:szCs w:val="16"/>
              </w:rPr>
              <w:t xml:space="preserve">, DYMO </w:t>
            </w:r>
            <w:proofErr w:type="spellStart"/>
            <w:r w:rsidRPr="00AF1C58">
              <w:rPr>
                <w:rFonts w:ascii="Adagio_Slab" w:hAnsi="Adagio_Slab" w:cs="Calibri"/>
                <w:color w:val="000000"/>
                <w:sz w:val="16"/>
                <w:szCs w:val="16"/>
              </w:rPr>
              <w:t>LabelPoint</w:t>
            </w:r>
            <w:proofErr w:type="spellEnd"/>
            <w:r w:rsidRPr="00AF1C58">
              <w:rPr>
                <w:rFonts w:ascii="Adagio_Slab" w:hAnsi="Adagio_Slab" w:cs="Calibri"/>
                <w:color w:val="000000"/>
                <w:sz w:val="16"/>
                <w:szCs w:val="16"/>
              </w:rPr>
              <w:t xml:space="preserve"> 150, DYMO </w:t>
            </w:r>
            <w:proofErr w:type="spellStart"/>
            <w:r w:rsidRPr="00AF1C58">
              <w:rPr>
                <w:rFonts w:ascii="Adagio_Slab" w:hAnsi="Adagio_Slab" w:cs="Calibri"/>
                <w:color w:val="000000"/>
                <w:sz w:val="16"/>
                <w:szCs w:val="16"/>
              </w:rPr>
              <w:t>Rhino</w:t>
            </w:r>
            <w:proofErr w:type="spellEnd"/>
            <w:r w:rsidRPr="00AF1C58">
              <w:rPr>
                <w:rFonts w:ascii="Adagio_Slab" w:hAnsi="Adagio_Slab" w:cs="Calibri"/>
                <w:color w:val="000000"/>
                <w:sz w:val="16"/>
                <w:szCs w:val="16"/>
              </w:rPr>
              <w:t xml:space="preserve"> oraz niektórych drukarek typu DYMO </w:t>
            </w:r>
            <w:proofErr w:type="spellStart"/>
            <w:r w:rsidRPr="00AF1C58">
              <w:rPr>
                <w:rFonts w:ascii="Adagio_Slab" w:hAnsi="Adagio_Slab" w:cs="Calibri"/>
                <w:color w:val="000000"/>
                <w:sz w:val="16"/>
                <w:szCs w:val="16"/>
              </w:rPr>
              <w:t>LabelWriter</w:t>
            </w:r>
            <w:proofErr w:type="spellEnd"/>
            <w:r w:rsidRPr="00AF1C58">
              <w:rPr>
                <w:rFonts w:ascii="Adagio_Slab" w:hAnsi="Adagio_Slab" w:cs="Calibri"/>
                <w:color w:val="000000"/>
                <w:sz w:val="16"/>
                <w:szCs w:val="16"/>
              </w:rPr>
              <w:t xml:space="preserve">.  Gwarancja wydruku etykiet i opisów w najwyższej jakości. Wyjątkowo wysoka wytrzymałość na niekorzystne warunki atmosferyczne. </w:t>
            </w:r>
            <w:r w:rsidRPr="00AF1C58">
              <w:rPr>
                <w:rFonts w:ascii="Adagio_Slab" w:hAnsi="Adagio_Slab" w:cs="Calibri"/>
                <w:color w:val="000000"/>
                <w:sz w:val="16"/>
                <w:szCs w:val="16"/>
              </w:rPr>
              <w:br/>
              <w:t xml:space="preserve">Odporna na promieniowanie UV, wilgoć, temperaturę od -18 °C do 90 °C. Idealnie nadaje się na następujące powierzchnie: plastik, papier, szkło, metal, drewno. Nadruk </w:t>
            </w:r>
            <w:proofErr w:type="spellStart"/>
            <w:r w:rsidRPr="00AF1C58">
              <w:rPr>
                <w:rFonts w:ascii="Adagio_Slab" w:hAnsi="Adagio_Slab" w:cs="Calibri"/>
                <w:color w:val="000000"/>
                <w:sz w:val="16"/>
                <w:szCs w:val="16"/>
              </w:rPr>
              <w:t>termosublimacyjny</w:t>
            </w:r>
            <w:proofErr w:type="spellEnd"/>
            <w:r w:rsidRPr="00AF1C58">
              <w:rPr>
                <w:rFonts w:ascii="Adagio_Slab" w:hAnsi="Adagio_Slab" w:cs="Calibri"/>
                <w:color w:val="000000"/>
                <w:sz w:val="16"/>
                <w:szCs w:val="16"/>
              </w:rPr>
              <w:t>.</w:t>
            </w:r>
          </w:p>
        </w:tc>
        <w:tc>
          <w:tcPr>
            <w:tcW w:w="1134" w:type="dxa"/>
            <w:shd w:val="clear" w:color="auto" w:fill="auto"/>
            <w:vAlign w:val="center"/>
          </w:tcPr>
          <w:p w14:paraId="5CC2C93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37AEBFB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5</w:t>
            </w:r>
          </w:p>
        </w:tc>
      </w:tr>
      <w:tr w:rsidR="00B6720B" w:rsidRPr="00AF1C58" w14:paraId="08B6190A" w14:textId="77777777" w:rsidTr="00B6720B">
        <w:trPr>
          <w:trHeight w:val="279"/>
        </w:trPr>
        <w:tc>
          <w:tcPr>
            <w:tcW w:w="765" w:type="dxa"/>
            <w:shd w:val="clear" w:color="auto" w:fill="auto"/>
            <w:noWrap/>
            <w:vAlign w:val="center"/>
          </w:tcPr>
          <w:p w14:paraId="03DF0A0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86</w:t>
            </w:r>
          </w:p>
        </w:tc>
        <w:tc>
          <w:tcPr>
            <w:tcW w:w="7458" w:type="dxa"/>
            <w:shd w:val="clear" w:color="auto" w:fill="auto"/>
            <w:vAlign w:val="bottom"/>
          </w:tcPr>
          <w:p w14:paraId="1E90488C"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TAŚMA PAKOWA </w:t>
            </w:r>
            <w:r w:rsidRPr="00AF1C58">
              <w:rPr>
                <w:rFonts w:ascii="Adagio_Slab" w:hAnsi="Adagio_Slab" w:cs="Calibri"/>
                <w:color w:val="000000"/>
                <w:sz w:val="16"/>
                <w:szCs w:val="16"/>
              </w:rPr>
              <w:br/>
              <w:t>biała;  Wykonana jest z tworzywa PP. Pokryta wytrzymałą folią BOPP</w:t>
            </w:r>
            <w:r w:rsidRPr="00AF1C58">
              <w:rPr>
                <w:rFonts w:ascii="Adagio_Slab" w:hAnsi="Adagio_Slab" w:cs="Calibri"/>
                <w:color w:val="000000"/>
                <w:sz w:val="16"/>
                <w:szCs w:val="16"/>
              </w:rPr>
              <w:br/>
              <w:t>wykonana z materiału ekologicznego. Wymiar taśmy to 48x50 Kolor biały</w:t>
            </w:r>
          </w:p>
        </w:tc>
        <w:tc>
          <w:tcPr>
            <w:tcW w:w="1134" w:type="dxa"/>
            <w:shd w:val="clear" w:color="auto" w:fill="auto"/>
            <w:vAlign w:val="center"/>
          </w:tcPr>
          <w:p w14:paraId="32C590F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05788C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5</w:t>
            </w:r>
          </w:p>
        </w:tc>
      </w:tr>
      <w:tr w:rsidR="00B6720B" w:rsidRPr="00AF1C58" w14:paraId="156099E1" w14:textId="77777777" w:rsidTr="00B6720B">
        <w:trPr>
          <w:trHeight w:val="279"/>
        </w:trPr>
        <w:tc>
          <w:tcPr>
            <w:tcW w:w="765" w:type="dxa"/>
            <w:shd w:val="clear" w:color="auto" w:fill="auto"/>
            <w:noWrap/>
            <w:vAlign w:val="center"/>
          </w:tcPr>
          <w:p w14:paraId="4CEB4E2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87</w:t>
            </w:r>
          </w:p>
        </w:tc>
        <w:tc>
          <w:tcPr>
            <w:tcW w:w="7458" w:type="dxa"/>
            <w:shd w:val="clear" w:color="D9E1F2" w:fill="FFFFFF"/>
            <w:vAlign w:val="center"/>
          </w:tcPr>
          <w:p w14:paraId="7A23015D"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KOREKTOR W TAŚMIE </w:t>
            </w:r>
            <w:r w:rsidRPr="00AF1C58">
              <w:rPr>
                <w:rFonts w:ascii="Adagio_Slab" w:hAnsi="Adagio_Slab" w:cs="Calibri"/>
                <w:color w:val="000000"/>
                <w:sz w:val="16"/>
                <w:szCs w:val="16"/>
              </w:rPr>
              <w:br/>
              <w:t xml:space="preserve"> 5 mm x 12M, do korekcji centralnej </w:t>
            </w:r>
          </w:p>
        </w:tc>
        <w:tc>
          <w:tcPr>
            <w:tcW w:w="1134" w:type="dxa"/>
            <w:shd w:val="clear" w:color="D9E1F2" w:fill="FFFFFF"/>
            <w:vAlign w:val="center"/>
          </w:tcPr>
          <w:p w14:paraId="7154E4B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0D7562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23</w:t>
            </w:r>
          </w:p>
        </w:tc>
      </w:tr>
      <w:tr w:rsidR="00B6720B" w:rsidRPr="00AF1C58" w14:paraId="72FD2B41" w14:textId="77777777" w:rsidTr="00B6720B">
        <w:trPr>
          <w:trHeight w:val="279"/>
        </w:trPr>
        <w:tc>
          <w:tcPr>
            <w:tcW w:w="765" w:type="dxa"/>
            <w:shd w:val="clear" w:color="auto" w:fill="auto"/>
            <w:noWrap/>
            <w:vAlign w:val="center"/>
          </w:tcPr>
          <w:p w14:paraId="35FC0BE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88</w:t>
            </w:r>
          </w:p>
        </w:tc>
        <w:tc>
          <w:tcPr>
            <w:tcW w:w="7458" w:type="dxa"/>
            <w:shd w:val="clear" w:color="D9E1F2" w:fill="FFFFFF"/>
            <w:vAlign w:val="center"/>
          </w:tcPr>
          <w:p w14:paraId="21617B7B"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KOREKTOR W PIÓRZE </w:t>
            </w:r>
            <w:r w:rsidRPr="00AF1C58">
              <w:rPr>
                <w:rFonts w:ascii="Adagio_Slab" w:hAnsi="Adagio_Slab" w:cs="Calibri"/>
                <w:color w:val="000000"/>
                <w:sz w:val="16"/>
                <w:szCs w:val="16"/>
              </w:rPr>
              <w:br/>
              <w:t xml:space="preserve">grubość linii pisania 1 mm, </w:t>
            </w:r>
            <w:proofErr w:type="spellStart"/>
            <w:r w:rsidRPr="00AF1C58">
              <w:rPr>
                <w:rFonts w:ascii="Adagio_Slab" w:hAnsi="Adagio_Slab" w:cs="Calibri"/>
                <w:color w:val="000000"/>
                <w:sz w:val="16"/>
                <w:szCs w:val="16"/>
              </w:rPr>
              <w:t>pojemnośc</w:t>
            </w:r>
            <w:proofErr w:type="spellEnd"/>
            <w:r w:rsidRPr="00AF1C58">
              <w:rPr>
                <w:rFonts w:ascii="Adagio_Slab" w:hAnsi="Adagio_Slab" w:cs="Calibri"/>
                <w:color w:val="000000"/>
                <w:sz w:val="16"/>
                <w:szCs w:val="16"/>
              </w:rPr>
              <w:t xml:space="preserve"> 4,2 ml</w:t>
            </w:r>
          </w:p>
        </w:tc>
        <w:tc>
          <w:tcPr>
            <w:tcW w:w="1134" w:type="dxa"/>
            <w:shd w:val="clear" w:color="D9E1F2" w:fill="FFFFFF"/>
            <w:vAlign w:val="center"/>
          </w:tcPr>
          <w:p w14:paraId="081A144F" w14:textId="585C9DE5" w:rsidR="00B6720B" w:rsidRPr="00AF1C58" w:rsidRDefault="00B6720B" w:rsidP="00AF1C58">
            <w:pPr>
              <w:spacing w:line="360" w:lineRule="auto"/>
              <w:jc w:val="center"/>
              <w:rPr>
                <w:rFonts w:ascii="Adagio_Slab" w:hAnsi="Adagio_Slab" w:cs="Calibri"/>
                <w:color w:val="000000"/>
                <w:sz w:val="16"/>
                <w:szCs w:val="16"/>
              </w:rPr>
            </w:pPr>
            <w:proofErr w:type="spellStart"/>
            <w:r w:rsidRPr="00AF1C58">
              <w:rPr>
                <w:rFonts w:ascii="Adagio_Slab" w:hAnsi="Adagio_Slab" w:cs="Calibri"/>
                <w:color w:val="000000"/>
                <w:sz w:val="16"/>
                <w:szCs w:val="16"/>
              </w:rPr>
              <w:t>szt</w:t>
            </w:r>
            <w:proofErr w:type="spellEnd"/>
          </w:p>
        </w:tc>
        <w:tc>
          <w:tcPr>
            <w:tcW w:w="850" w:type="dxa"/>
            <w:shd w:val="clear" w:color="D9E1F2" w:fill="FFFFFF"/>
            <w:vAlign w:val="center"/>
          </w:tcPr>
          <w:p w14:paraId="6B89DA2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9</w:t>
            </w:r>
          </w:p>
        </w:tc>
      </w:tr>
      <w:tr w:rsidR="00B6720B" w:rsidRPr="00AF1C58" w14:paraId="4D4E6173" w14:textId="77777777" w:rsidTr="00B6720B">
        <w:trPr>
          <w:trHeight w:val="279"/>
        </w:trPr>
        <w:tc>
          <w:tcPr>
            <w:tcW w:w="765" w:type="dxa"/>
            <w:shd w:val="clear" w:color="auto" w:fill="auto"/>
            <w:noWrap/>
            <w:vAlign w:val="center"/>
          </w:tcPr>
          <w:p w14:paraId="7571521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89</w:t>
            </w:r>
          </w:p>
        </w:tc>
        <w:tc>
          <w:tcPr>
            <w:tcW w:w="7458" w:type="dxa"/>
            <w:shd w:val="clear" w:color="000000" w:fill="FFFFFF"/>
            <w:vAlign w:val="bottom"/>
          </w:tcPr>
          <w:p w14:paraId="17678218"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NOŻYCZKI BIUROWE </w:t>
            </w:r>
            <w:r w:rsidRPr="00AF1C58">
              <w:rPr>
                <w:rFonts w:ascii="Adagio_Slab" w:hAnsi="Adagio_Slab" w:cs="Calibri"/>
                <w:color w:val="000000"/>
                <w:sz w:val="16"/>
                <w:szCs w:val="16"/>
              </w:rPr>
              <w:br/>
              <w:t xml:space="preserve">rozmiar 16 cm, ostrze  wykonane ze stali nierdzewnej o bardzo wysokiej jakości, z </w:t>
            </w:r>
            <w:proofErr w:type="spellStart"/>
            <w:r w:rsidRPr="00AF1C58">
              <w:rPr>
                <w:rFonts w:ascii="Adagio_Slab" w:hAnsi="Adagio_Slab" w:cs="Calibri"/>
                <w:color w:val="000000"/>
                <w:sz w:val="16"/>
                <w:szCs w:val="16"/>
              </w:rPr>
              <w:t>ergonimiczną</w:t>
            </w:r>
            <w:proofErr w:type="spellEnd"/>
            <w:r w:rsidRPr="00AF1C58">
              <w:rPr>
                <w:rFonts w:ascii="Adagio_Slab" w:hAnsi="Adagio_Slab" w:cs="Calibri"/>
                <w:color w:val="000000"/>
                <w:sz w:val="16"/>
                <w:szCs w:val="16"/>
              </w:rPr>
              <w:t>, plastikową rączką odporną na pęknięcia i odpryski, nożyczki uniwersalne – do cięcia papieru, kartonu, tektury, zdjęć, taśmy samoprzylepnej, itp.</w:t>
            </w:r>
          </w:p>
        </w:tc>
        <w:tc>
          <w:tcPr>
            <w:tcW w:w="1134" w:type="dxa"/>
            <w:shd w:val="clear" w:color="000000" w:fill="FFFFFF"/>
            <w:vAlign w:val="center"/>
          </w:tcPr>
          <w:p w14:paraId="268C668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7347489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40FCC9B8" w14:textId="77777777" w:rsidTr="00B6720B">
        <w:trPr>
          <w:trHeight w:val="279"/>
        </w:trPr>
        <w:tc>
          <w:tcPr>
            <w:tcW w:w="765" w:type="dxa"/>
            <w:shd w:val="clear" w:color="auto" w:fill="auto"/>
            <w:noWrap/>
            <w:vAlign w:val="center"/>
          </w:tcPr>
          <w:p w14:paraId="52FD59E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lastRenderedPageBreak/>
              <w:t>90</w:t>
            </w:r>
          </w:p>
        </w:tc>
        <w:tc>
          <w:tcPr>
            <w:tcW w:w="7458" w:type="dxa"/>
            <w:shd w:val="clear" w:color="000000" w:fill="FFFFFF"/>
            <w:vAlign w:val="bottom"/>
          </w:tcPr>
          <w:p w14:paraId="07493054" w14:textId="671AC40A"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NOŻYCZKI BIUROWE </w:t>
            </w:r>
            <w:r w:rsidRPr="00AF1C58">
              <w:rPr>
                <w:rFonts w:ascii="Adagio_Slab" w:hAnsi="Adagio_Slab" w:cs="Calibri"/>
                <w:color w:val="000000"/>
                <w:sz w:val="16"/>
                <w:szCs w:val="16"/>
              </w:rPr>
              <w:br/>
              <w:t xml:space="preserve">rozmiar 21 cm, ostrze  wykonane ze stali nierdzewnej o bardzo wysokiej jakości, z </w:t>
            </w:r>
            <w:proofErr w:type="spellStart"/>
            <w:r w:rsidRPr="00AF1C58">
              <w:rPr>
                <w:rFonts w:ascii="Adagio_Slab" w:hAnsi="Adagio_Slab" w:cs="Calibri"/>
                <w:color w:val="000000"/>
                <w:sz w:val="16"/>
                <w:szCs w:val="16"/>
              </w:rPr>
              <w:t>ergonimiczną</w:t>
            </w:r>
            <w:proofErr w:type="spellEnd"/>
            <w:r w:rsidRPr="00AF1C58">
              <w:rPr>
                <w:rFonts w:ascii="Adagio_Slab" w:hAnsi="Adagio_Slab" w:cs="Calibri"/>
                <w:color w:val="000000"/>
                <w:sz w:val="16"/>
                <w:szCs w:val="16"/>
              </w:rPr>
              <w:t>, plastikową rączką odporną na pęknięcia i odpryski, nożyczki uniwersalne – do cięcia papieru, kartonu, tektury, zdjęć, taśmy samoprzylepnej, itp.</w:t>
            </w:r>
          </w:p>
        </w:tc>
        <w:tc>
          <w:tcPr>
            <w:tcW w:w="1134" w:type="dxa"/>
            <w:shd w:val="clear" w:color="000000" w:fill="FFFFFF"/>
            <w:vAlign w:val="center"/>
          </w:tcPr>
          <w:p w14:paraId="4313EE7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EB0D333"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13</w:t>
            </w:r>
          </w:p>
        </w:tc>
      </w:tr>
      <w:tr w:rsidR="00B6720B" w:rsidRPr="00AF1C58" w14:paraId="2B700438" w14:textId="77777777" w:rsidTr="00B6720B">
        <w:trPr>
          <w:trHeight w:val="279"/>
        </w:trPr>
        <w:tc>
          <w:tcPr>
            <w:tcW w:w="765" w:type="dxa"/>
            <w:shd w:val="clear" w:color="auto" w:fill="auto"/>
            <w:noWrap/>
            <w:vAlign w:val="center"/>
          </w:tcPr>
          <w:p w14:paraId="3CD381B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91</w:t>
            </w:r>
          </w:p>
        </w:tc>
        <w:tc>
          <w:tcPr>
            <w:tcW w:w="7458" w:type="dxa"/>
            <w:shd w:val="clear" w:color="D9E1F2" w:fill="FFFFFF"/>
            <w:vAlign w:val="bottom"/>
          </w:tcPr>
          <w:p w14:paraId="19243C93"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ZWILŻACZ GLICERYNOWY</w:t>
            </w:r>
            <w:r w:rsidRPr="00AF1C58">
              <w:rPr>
                <w:rFonts w:ascii="Adagio_Slab" w:hAnsi="Adagio_Slab" w:cs="Calibri"/>
                <w:color w:val="000000"/>
                <w:sz w:val="16"/>
                <w:szCs w:val="16"/>
              </w:rPr>
              <w:br/>
              <w:t>oparty na bazie gliceryny kosmetycznej</w:t>
            </w:r>
            <w:r w:rsidRPr="00AF1C58">
              <w:rPr>
                <w:rFonts w:ascii="Adagio_Slab" w:hAnsi="Adagio_Slab" w:cs="Calibri"/>
                <w:color w:val="000000"/>
                <w:sz w:val="16"/>
                <w:szCs w:val="16"/>
              </w:rPr>
              <w:br/>
              <w:t>nietoksyczny wyposażony w podłoże antypoślizgowe</w:t>
            </w:r>
            <w:r w:rsidRPr="00AF1C58">
              <w:rPr>
                <w:rFonts w:ascii="Adagio_Slab" w:hAnsi="Adagio_Slab" w:cs="Calibri"/>
                <w:color w:val="000000"/>
                <w:sz w:val="16"/>
                <w:szCs w:val="16"/>
              </w:rPr>
              <w:br/>
              <w:t>średnica nawilżacza: 55 mm, średnica opakowania: 80 mm, pojemność: 20 ml</w:t>
            </w:r>
          </w:p>
        </w:tc>
        <w:tc>
          <w:tcPr>
            <w:tcW w:w="1134" w:type="dxa"/>
            <w:shd w:val="clear" w:color="D9E1F2" w:fill="FFFFFF"/>
            <w:vAlign w:val="center"/>
          </w:tcPr>
          <w:p w14:paraId="6027376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5B85908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7</w:t>
            </w:r>
          </w:p>
        </w:tc>
      </w:tr>
      <w:tr w:rsidR="00B6720B" w:rsidRPr="00AF1C58" w14:paraId="54898014" w14:textId="77777777" w:rsidTr="00B6720B">
        <w:trPr>
          <w:trHeight w:val="279"/>
        </w:trPr>
        <w:tc>
          <w:tcPr>
            <w:tcW w:w="765" w:type="dxa"/>
            <w:shd w:val="clear" w:color="auto" w:fill="auto"/>
            <w:noWrap/>
            <w:vAlign w:val="center"/>
          </w:tcPr>
          <w:p w14:paraId="035EACD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92</w:t>
            </w:r>
          </w:p>
        </w:tc>
        <w:tc>
          <w:tcPr>
            <w:tcW w:w="7458" w:type="dxa"/>
            <w:shd w:val="clear" w:color="000000" w:fill="FFFFFF"/>
            <w:vAlign w:val="bottom"/>
          </w:tcPr>
          <w:p w14:paraId="621A6FED"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TUSZ BEZOLEJOWY </w:t>
            </w:r>
            <w:r w:rsidRPr="00AF1C58">
              <w:rPr>
                <w:rFonts w:ascii="Adagio_Slab" w:hAnsi="Adagio_Slab" w:cs="Calibri"/>
                <w:color w:val="000000"/>
                <w:sz w:val="16"/>
                <w:szCs w:val="16"/>
              </w:rPr>
              <w:br/>
              <w:t xml:space="preserve">do stempli gumowych i </w:t>
            </w:r>
            <w:proofErr w:type="spellStart"/>
            <w:r w:rsidRPr="00AF1C58">
              <w:rPr>
                <w:rFonts w:ascii="Adagio_Slab" w:hAnsi="Adagio_Slab" w:cs="Calibri"/>
                <w:color w:val="000000"/>
                <w:sz w:val="16"/>
                <w:szCs w:val="16"/>
              </w:rPr>
              <w:t>fotopolimerowych</w:t>
            </w:r>
            <w:proofErr w:type="spellEnd"/>
            <w:r w:rsidRPr="00AF1C58">
              <w:rPr>
                <w:rFonts w:ascii="Adagio_Slab" w:hAnsi="Adagio_Slab" w:cs="Calibri"/>
                <w:color w:val="000000"/>
                <w:sz w:val="16"/>
                <w:szCs w:val="16"/>
              </w:rPr>
              <w:t xml:space="preserve">. Pojemnik z aplikatorem ułatwiającym nasączanie. Pojemność 25 ml. Kolor: niebieski, zielony do wyboru </w:t>
            </w:r>
          </w:p>
        </w:tc>
        <w:tc>
          <w:tcPr>
            <w:tcW w:w="1134" w:type="dxa"/>
            <w:shd w:val="clear" w:color="000000" w:fill="FFFFFF"/>
            <w:vAlign w:val="center"/>
          </w:tcPr>
          <w:p w14:paraId="08CE302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6918F4D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1BD8B3AC" w14:textId="77777777" w:rsidTr="00B6720B">
        <w:trPr>
          <w:trHeight w:val="279"/>
        </w:trPr>
        <w:tc>
          <w:tcPr>
            <w:tcW w:w="765" w:type="dxa"/>
            <w:shd w:val="clear" w:color="auto" w:fill="auto"/>
            <w:noWrap/>
            <w:vAlign w:val="center"/>
          </w:tcPr>
          <w:p w14:paraId="3A035BA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93</w:t>
            </w:r>
          </w:p>
        </w:tc>
        <w:tc>
          <w:tcPr>
            <w:tcW w:w="7458" w:type="dxa"/>
            <w:shd w:val="clear" w:color="D9E1F2" w:fill="FFFFFF"/>
            <w:vAlign w:val="bottom"/>
          </w:tcPr>
          <w:p w14:paraId="2DDFEE16"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MAGNESY </w:t>
            </w:r>
            <w:r w:rsidRPr="00AF1C58">
              <w:rPr>
                <w:rFonts w:ascii="Adagio_Slab" w:hAnsi="Adagio_Slab" w:cs="Calibri"/>
                <w:color w:val="000000"/>
                <w:sz w:val="16"/>
                <w:szCs w:val="16"/>
              </w:rPr>
              <w:br/>
              <w:t>do tablic średnica min 15 mm, opakowanie 10 szt. Kolor czarny</w:t>
            </w:r>
          </w:p>
        </w:tc>
        <w:tc>
          <w:tcPr>
            <w:tcW w:w="1134" w:type="dxa"/>
            <w:shd w:val="clear" w:color="D9E1F2" w:fill="FFFFFF"/>
            <w:vAlign w:val="center"/>
          </w:tcPr>
          <w:p w14:paraId="3B3EB80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7026854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2276E868" w14:textId="77777777" w:rsidTr="00B6720B">
        <w:trPr>
          <w:trHeight w:val="279"/>
        </w:trPr>
        <w:tc>
          <w:tcPr>
            <w:tcW w:w="765" w:type="dxa"/>
            <w:shd w:val="clear" w:color="auto" w:fill="auto"/>
            <w:noWrap/>
            <w:vAlign w:val="center"/>
          </w:tcPr>
          <w:p w14:paraId="63719D8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94</w:t>
            </w:r>
          </w:p>
        </w:tc>
        <w:tc>
          <w:tcPr>
            <w:tcW w:w="7458" w:type="dxa"/>
            <w:shd w:val="clear" w:color="D9E1F2" w:fill="FFFFFF"/>
            <w:vAlign w:val="bottom"/>
          </w:tcPr>
          <w:p w14:paraId="18B45DC5"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MAGNESY </w:t>
            </w:r>
            <w:r w:rsidRPr="00AF1C58">
              <w:rPr>
                <w:rFonts w:ascii="Adagio_Slab" w:hAnsi="Adagio_Slab" w:cs="Calibri"/>
                <w:color w:val="000000"/>
                <w:sz w:val="16"/>
                <w:szCs w:val="16"/>
              </w:rPr>
              <w:br/>
              <w:t xml:space="preserve">do tablic średnica min 21 mm, opakowanie 20 szt. Kolor biały </w:t>
            </w:r>
          </w:p>
        </w:tc>
        <w:tc>
          <w:tcPr>
            <w:tcW w:w="1134" w:type="dxa"/>
            <w:shd w:val="clear" w:color="D9E1F2" w:fill="FFFFFF"/>
            <w:vAlign w:val="center"/>
          </w:tcPr>
          <w:p w14:paraId="2F7A4DA9"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opakowanie</w:t>
            </w:r>
          </w:p>
        </w:tc>
        <w:tc>
          <w:tcPr>
            <w:tcW w:w="850" w:type="dxa"/>
            <w:shd w:val="clear" w:color="D9E1F2" w:fill="FFFFFF"/>
            <w:vAlign w:val="center"/>
          </w:tcPr>
          <w:p w14:paraId="0202192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15F68535" w14:textId="77777777" w:rsidTr="00B6720B">
        <w:trPr>
          <w:trHeight w:val="279"/>
        </w:trPr>
        <w:tc>
          <w:tcPr>
            <w:tcW w:w="765" w:type="dxa"/>
            <w:shd w:val="clear" w:color="auto" w:fill="auto"/>
            <w:noWrap/>
            <w:vAlign w:val="center"/>
          </w:tcPr>
          <w:p w14:paraId="46BEAA5C"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95</w:t>
            </w:r>
          </w:p>
        </w:tc>
        <w:tc>
          <w:tcPr>
            <w:tcW w:w="7458" w:type="dxa"/>
            <w:shd w:val="clear" w:color="D9E1F2" w:fill="FFFFFF"/>
            <w:vAlign w:val="bottom"/>
          </w:tcPr>
          <w:p w14:paraId="1B9A5754"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PINEZKI DO TABLIC KORKOWYCH,</w:t>
            </w:r>
            <w:r w:rsidRPr="00AF1C58">
              <w:rPr>
                <w:rFonts w:ascii="Adagio_Slab" w:hAnsi="Adagio_Slab" w:cs="Calibri"/>
                <w:color w:val="000000"/>
                <w:sz w:val="16"/>
                <w:szCs w:val="16"/>
              </w:rPr>
              <w:br/>
              <w:t>kolorowe beczułki, mix kolorów, 100 szt./op.</w:t>
            </w:r>
          </w:p>
        </w:tc>
        <w:tc>
          <w:tcPr>
            <w:tcW w:w="1134" w:type="dxa"/>
            <w:shd w:val="clear" w:color="D9E1F2" w:fill="FFFFFF"/>
            <w:vAlign w:val="center"/>
          </w:tcPr>
          <w:p w14:paraId="3BA495D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3414483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w:t>
            </w:r>
          </w:p>
        </w:tc>
      </w:tr>
      <w:tr w:rsidR="00B6720B" w:rsidRPr="00AF1C58" w14:paraId="441DE4B2" w14:textId="77777777" w:rsidTr="00B6720B">
        <w:trPr>
          <w:trHeight w:val="279"/>
        </w:trPr>
        <w:tc>
          <w:tcPr>
            <w:tcW w:w="765" w:type="dxa"/>
            <w:shd w:val="clear" w:color="auto" w:fill="auto"/>
            <w:noWrap/>
            <w:vAlign w:val="center"/>
          </w:tcPr>
          <w:p w14:paraId="2D61052B"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96</w:t>
            </w:r>
          </w:p>
        </w:tc>
        <w:tc>
          <w:tcPr>
            <w:tcW w:w="7458" w:type="dxa"/>
            <w:shd w:val="clear" w:color="000000" w:fill="FFFFFF"/>
            <w:vAlign w:val="bottom"/>
          </w:tcPr>
          <w:p w14:paraId="7E0FFDF6"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sz w:val="16"/>
                <w:szCs w:val="16"/>
              </w:rPr>
              <w:t xml:space="preserve">LINIJKA 20 cm </w:t>
            </w:r>
            <w:r w:rsidRPr="00AF1C58">
              <w:rPr>
                <w:rFonts w:ascii="Adagio_Slab" w:hAnsi="Adagio_Slab" w:cs="Calibri"/>
                <w:sz w:val="16"/>
                <w:szCs w:val="16"/>
              </w:rPr>
              <w:br/>
              <w:t xml:space="preserve">plastikowa przezroczysta z uchwytem </w:t>
            </w:r>
          </w:p>
        </w:tc>
        <w:tc>
          <w:tcPr>
            <w:tcW w:w="1134" w:type="dxa"/>
            <w:shd w:val="clear" w:color="auto" w:fill="auto"/>
            <w:vAlign w:val="center"/>
          </w:tcPr>
          <w:p w14:paraId="6D95AA1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21AB574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3</w:t>
            </w:r>
          </w:p>
        </w:tc>
      </w:tr>
      <w:tr w:rsidR="00B6720B" w:rsidRPr="00AF1C58" w14:paraId="34BD36AC" w14:textId="77777777" w:rsidTr="00B6720B">
        <w:trPr>
          <w:trHeight w:val="279"/>
        </w:trPr>
        <w:tc>
          <w:tcPr>
            <w:tcW w:w="765" w:type="dxa"/>
            <w:shd w:val="clear" w:color="auto" w:fill="auto"/>
            <w:noWrap/>
            <w:vAlign w:val="center"/>
          </w:tcPr>
          <w:p w14:paraId="49DB51D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97</w:t>
            </w:r>
          </w:p>
        </w:tc>
        <w:tc>
          <w:tcPr>
            <w:tcW w:w="7458" w:type="dxa"/>
            <w:shd w:val="clear" w:color="000000" w:fill="FFFFFF"/>
            <w:vAlign w:val="bottom"/>
          </w:tcPr>
          <w:p w14:paraId="5836DDD7" w14:textId="08DF9D83" w:rsidR="00B6720B" w:rsidRPr="00AF1C58" w:rsidRDefault="00B6720B" w:rsidP="00AF1C58">
            <w:pPr>
              <w:spacing w:line="360" w:lineRule="auto"/>
              <w:rPr>
                <w:rFonts w:ascii="Adagio_Slab" w:hAnsi="Adagio_Slab" w:cs="Calibri"/>
                <w:sz w:val="16"/>
                <w:szCs w:val="16"/>
              </w:rPr>
            </w:pPr>
            <w:r w:rsidRPr="00AF1C58">
              <w:rPr>
                <w:rFonts w:ascii="Adagio_Slab" w:hAnsi="Adagio_Slab" w:cs="Calibri"/>
                <w:sz w:val="16"/>
                <w:szCs w:val="16"/>
              </w:rPr>
              <w:t>LINIJKA 30 cm</w:t>
            </w:r>
            <w:r w:rsidRPr="00AF1C58">
              <w:rPr>
                <w:rFonts w:ascii="Adagio_Slab" w:hAnsi="Adagio_Slab" w:cs="Calibri"/>
                <w:sz w:val="16"/>
                <w:szCs w:val="16"/>
              </w:rPr>
              <w:br/>
              <w:t xml:space="preserve">plastikowa przezroczysta z uchwytem </w:t>
            </w:r>
          </w:p>
        </w:tc>
        <w:tc>
          <w:tcPr>
            <w:tcW w:w="1134" w:type="dxa"/>
            <w:shd w:val="clear" w:color="auto" w:fill="auto"/>
            <w:vAlign w:val="center"/>
          </w:tcPr>
          <w:p w14:paraId="5594621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3883932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w:t>
            </w:r>
          </w:p>
        </w:tc>
      </w:tr>
      <w:tr w:rsidR="00B6720B" w:rsidRPr="00AF1C58" w14:paraId="6E318122" w14:textId="77777777" w:rsidTr="00B6720B">
        <w:trPr>
          <w:trHeight w:val="279"/>
        </w:trPr>
        <w:tc>
          <w:tcPr>
            <w:tcW w:w="765" w:type="dxa"/>
            <w:shd w:val="clear" w:color="auto" w:fill="auto"/>
            <w:noWrap/>
            <w:vAlign w:val="center"/>
          </w:tcPr>
          <w:p w14:paraId="59E734F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98</w:t>
            </w:r>
          </w:p>
        </w:tc>
        <w:tc>
          <w:tcPr>
            <w:tcW w:w="7458" w:type="dxa"/>
            <w:shd w:val="clear" w:color="000000" w:fill="FFFFFF"/>
            <w:vAlign w:val="bottom"/>
          </w:tcPr>
          <w:p w14:paraId="15E777FE"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sz w:val="16"/>
                <w:szCs w:val="16"/>
              </w:rPr>
              <w:t>DYSPENSER DO TAŚM BIUROWYCH</w:t>
            </w:r>
            <w:r w:rsidRPr="00AF1C58">
              <w:rPr>
                <w:rFonts w:ascii="Adagio_Slab" w:hAnsi="Adagio_Slab" w:cs="Calibri"/>
                <w:sz w:val="16"/>
                <w:szCs w:val="16"/>
              </w:rPr>
              <w:br/>
              <w:t xml:space="preserve">obciążony podajnik do taśmy samoprzylepnej, przeznaczony do taśm o szerokości 19-24 mm i maksymalnej długości 33m, wykonany z plastiku, ergonomiczny kształt </w:t>
            </w:r>
          </w:p>
        </w:tc>
        <w:tc>
          <w:tcPr>
            <w:tcW w:w="1134" w:type="dxa"/>
            <w:shd w:val="clear" w:color="auto" w:fill="auto"/>
            <w:vAlign w:val="center"/>
          </w:tcPr>
          <w:p w14:paraId="668821E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szt. </w:t>
            </w:r>
          </w:p>
        </w:tc>
        <w:tc>
          <w:tcPr>
            <w:tcW w:w="850" w:type="dxa"/>
            <w:shd w:val="clear" w:color="D9E1F2" w:fill="FFFFFF"/>
            <w:vAlign w:val="center"/>
          </w:tcPr>
          <w:p w14:paraId="0F886C6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9</w:t>
            </w:r>
          </w:p>
        </w:tc>
      </w:tr>
      <w:tr w:rsidR="00B6720B" w:rsidRPr="00AF1C58" w14:paraId="5B355B65" w14:textId="77777777" w:rsidTr="00B6720B">
        <w:trPr>
          <w:trHeight w:val="279"/>
        </w:trPr>
        <w:tc>
          <w:tcPr>
            <w:tcW w:w="765" w:type="dxa"/>
            <w:shd w:val="clear" w:color="auto" w:fill="auto"/>
            <w:noWrap/>
            <w:vAlign w:val="center"/>
          </w:tcPr>
          <w:p w14:paraId="7C33E09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99</w:t>
            </w:r>
          </w:p>
        </w:tc>
        <w:tc>
          <w:tcPr>
            <w:tcW w:w="7458" w:type="dxa"/>
            <w:shd w:val="clear" w:color="000000" w:fill="FFFFFF"/>
            <w:vAlign w:val="bottom"/>
          </w:tcPr>
          <w:p w14:paraId="6D3B3E8B"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sz w:val="16"/>
                <w:szCs w:val="16"/>
              </w:rPr>
              <w:t>KREDA DO TABLIC</w:t>
            </w:r>
            <w:r w:rsidRPr="00AF1C58">
              <w:rPr>
                <w:rFonts w:ascii="Adagio_Slab" w:hAnsi="Adagio_Slab" w:cs="Calibri"/>
                <w:sz w:val="16"/>
                <w:szCs w:val="16"/>
              </w:rPr>
              <w:br/>
              <w:t>biała bezpyłowa, okrągła średnica 9 mm dł.80 mm, 100 szt./op.</w:t>
            </w:r>
          </w:p>
        </w:tc>
        <w:tc>
          <w:tcPr>
            <w:tcW w:w="1134" w:type="dxa"/>
            <w:shd w:val="clear" w:color="auto" w:fill="auto"/>
            <w:vAlign w:val="center"/>
          </w:tcPr>
          <w:p w14:paraId="39E38870"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68F5F44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48</w:t>
            </w:r>
          </w:p>
        </w:tc>
      </w:tr>
      <w:tr w:rsidR="00B6720B" w:rsidRPr="00AF1C58" w14:paraId="6295DB93" w14:textId="77777777" w:rsidTr="00B6720B">
        <w:trPr>
          <w:trHeight w:val="279"/>
        </w:trPr>
        <w:tc>
          <w:tcPr>
            <w:tcW w:w="765" w:type="dxa"/>
            <w:shd w:val="clear" w:color="auto" w:fill="auto"/>
            <w:noWrap/>
            <w:vAlign w:val="center"/>
          </w:tcPr>
          <w:p w14:paraId="290018A5"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100</w:t>
            </w:r>
          </w:p>
        </w:tc>
        <w:tc>
          <w:tcPr>
            <w:tcW w:w="7458" w:type="dxa"/>
            <w:shd w:val="clear" w:color="000000" w:fill="FFFFFF"/>
            <w:vAlign w:val="bottom"/>
          </w:tcPr>
          <w:p w14:paraId="03BE3B73"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sz w:val="16"/>
                <w:szCs w:val="16"/>
              </w:rPr>
              <w:t>KREDA DO TABLIC</w:t>
            </w:r>
            <w:r w:rsidRPr="00AF1C58">
              <w:rPr>
                <w:rFonts w:ascii="Adagio_Slab" w:hAnsi="Adagio_Slab" w:cs="Calibri"/>
                <w:sz w:val="16"/>
                <w:szCs w:val="16"/>
              </w:rPr>
              <w:br/>
              <w:t>kolorowa bezpyłowa, okrągła średnica 9 mm dł.80 mm, 100 szt./op.</w:t>
            </w:r>
          </w:p>
        </w:tc>
        <w:tc>
          <w:tcPr>
            <w:tcW w:w="1134" w:type="dxa"/>
            <w:shd w:val="clear" w:color="auto" w:fill="auto"/>
            <w:vAlign w:val="center"/>
          </w:tcPr>
          <w:p w14:paraId="4E7288B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1AF4AA4E"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16</w:t>
            </w:r>
          </w:p>
        </w:tc>
      </w:tr>
      <w:tr w:rsidR="00B6720B" w:rsidRPr="00AF1C58" w14:paraId="12ECDC3E" w14:textId="77777777" w:rsidTr="00B6720B">
        <w:trPr>
          <w:trHeight w:val="279"/>
        </w:trPr>
        <w:tc>
          <w:tcPr>
            <w:tcW w:w="765" w:type="dxa"/>
            <w:shd w:val="clear" w:color="auto" w:fill="auto"/>
            <w:noWrap/>
            <w:vAlign w:val="center"/>
          </w:tcPr>
          <w:p w14:paraId="2A157D4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101</w:t>
            </w:r>
          </w:p>
        </w:tc>
        <w:tc>
          <w:tcPr>
            <w:tcW w:w="7458" w:type="dxa"/>
            <w:shd w:val="clear" w:color="000000" w:fill="FFFFFF"/>
            <w:vAlign w:val="bottom"/>
          </w:tcPr>
          <w:p w14:paraId="1573F5B2"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sz w:val="16"/>
                <w:szCs w:val="16"/>
              </w:rPr>
              <w:t xml:space="preserve">CYRKIEL METALOWY  </w:t>
            </w:r>
            <w:r w:rsidRPr="00AF1C58">
              <w:rPr>
                <w:rFonts w:ascii="Adagio_Slab" w:hAnsi="Adagio_Slab" w:cs="Calibri"/>
                <w:sz w:val="16"/>
                <w:szCs w:val="16"/>
              </w:rPr>
              <w:br/>
              <w:t xml:space="preserve">z zapasem grafitów  </w:t>
            </w:r>
          </w:p>
        </w:tc>
        <w:tc>
          <w:tcPr>
            <w:tcW w:w="1134" w:type="dxa"/>
            <w:shd w:val="clear" w:color="auto" w:fill="auto"/>
            <w:vAlign w:val="center"/>
          </w:tcPr>
          <w:p w14:paraId="11416018"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zestaw</w:t>
            </w:r>
          </w:p>
        </w:tc>
        <w:tc>
          <w:tcPr>
            <w:tcW w:w="850" w:type="dxa"/>
            <w:shd w:val="clear" w:color="D9E1F2" w:fill="FFFFFF"/>
            <w:vAlign w:val="center"/>
          </w:tcPr>
          <w:p w14:paraId="1410458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r w:rsidR="00B6720B" w:rsidRPr="00AF1C58" w14:paraId="699EB02F" w14:textId="77777777" w:rsidTr="00B6720B">
        <w:trPr>
          <w:trHeight w:val="279"/>
        </w:trPr>
        <w:tc>
          <w:tcPr>
            <w:tcW w:w="765" w:type="dxa"/>
            <w:shd w:val="clear" w:color="auto" w:fill="auto"/>
            <w:noWrap/>
            <w:vAlign w:val="center"/>
          </w:tcPr>
          <w:p w14:paraId="23C9EDB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102</w:t>
            </w:r>
          </w:p>
        </w:tc>
        <w:tc>
          <w:tcPr>
            <w:tcW w:w="7458" w:type="dxa"/>
            <w:shd w:val="clear" w:color="auto" w:fill="auto"/>
            <w:vAlign w:val="bottom"/>
          </w:tcPr>
          <w:p w14:paraId="14B28D35"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sz w:val="16"/>
                <w:szCs w:val="16"/>
              </w:rPr>
              <w:t xml:space="preserve">ZAWIESZKI DO KLUCZY </w:t>
            </w:r>
            <w:r w:rsidRPr="00AF1C58">
              <w:rPr>
                <w:rFonts w:ascii="Adagio_Slab" w:hAnsi="Adagio_Slab" w:cs="Calibri"/>
                <w:color w:val="000000"/>
                <w:sz w:val="16"/>
                <w:szCs w:val="16"/>
              </w:rPr>
              <w:br/>
              <w:t xml:space="preserve">zawieszki plastikowe do kluczy okienko do wpisania numeru pomieszczenia zabezpieczone przezroczystą folią, (mix kolorów) opakowanie zbiorcze 100 sztuk  </w:t>
            </w:r>
          </w:p>
        </w:tc>
        <w:tc>
          <w:tcPr>
            <w:tcW w:w="1134" w:type="dxa"/>
            <w:shd w:val="clear" w:color="auto" w:fill="auto"/>
            <w:vAlign w:val="center"/>
          </w:tcPr>
          <w:p w14:paraId="4AD677BD"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20BC6926"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2</w:t>
            </w:r>
          </w:p>
        </w:tc>
      </w:tr>
      <w:tr w:rsidR="00B6720B" w:rsidRPr="00AF1C58" w14:paraId="59D9A5BE" w14:textId="77777777" w:rsidTr="00B6720B">
        <w:trPr>
          <w:trHeight w:val="279"/>
        </w:trPr>
        <w:tc>
          <w:tcPr>
            <w:tcW w:w="765" w:type="dxa"/>
            <w:shd w:val="clear" w:color="auto" w:fill="auto"/>
            <w:noWrap/>
            <w:vAlign w:val="center"/>
          </w:tcPr>
          <w:p w14:paraId="07D9F05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103</w:t>
            </w:r>
          </w:p>
        </w:tc>
        <w:tc>
          <w:tcPr>
            <w:tcW w:w="7458" w:type="dxa"/>
            <w:shd w:val="clear" w:color="auto" w:fill="auto"/>
            <w:vAlign w:val="bottom"/>
          </w:tcPr>
          <w:p w14:paraId="4EE5F759"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SERWETKI </w:t>
            </w:r>
            <w:r w:rsidRPr="00AF1C58">
              <w:rPr>
                <w:rFonts w:ascii="Adagio_Slab" w:hAnsi="Adagio_Slab" w:cs="Calibri"/>
                <w:color w:val="000000"/>
                <w:sz w:val="16"/>
                <w:szCs w:val="16"/>
              </w:rPr>
              <w:br/>
              <w:t xml:space="preserve">3 warstwowe Z bibuły higienicznej wyprodukowanej w całości z celulozy, posiadają atest PZH, o wymiarach 33x33 opakowanie 20 sztuk, kolor do wyboru przy realizacji zamówienia </w:t>
            </w:r>
          </w:p>
        </w:tc>
        <w:tc>
          <w:tcPr>
            <w:tcW w:w="1134" w:type="dxa"/>
            <w:shd w:val="clear" w:color="auto" w:fill="auto"/>
            <w:vAlign w:val="center"/>
          </w:tcPr>
          <w:p w14:paraId="57BDDE62"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 xml:space="preserve">opakowanie </w:t>
            </w:r>
          </w:p>
        </w:tc>
        <w:tc>
          <w:tcPr>
            <w:tcW w:w="850" w:type="dxa"/>
            <w:shd w:val="clear" w:color="D9E1F2" w:fill="FFFFFF"/>
            <w:vAlign w:val="center"/>
          </w:tcPr>
          <w:p w14:paraId="2A0930CA"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10</w:t>
            </w:r>
          </w:p>
        </w:tc>
      </w:tr>
      <w:tr w:rsidR="00B6720B" w:rsidRPr="00AF1C58" w14:paraId="09D5928D" w14:textId="77777777" w:rsidTr="00B6720B">
        <w:trPr>
          <w:trHeight w:val="279"/>
        </w:trPr>
        <w:tc>
          <w:tcPr>
            <w:tcW w:w="765" w:type="dxa"/>
            <w:shd w:val="clear" w:color="auto" w:fill="auto"/>
            <w:noWrap/>
            <w:vAlign w:val="center"/>
          </w:tcPr>
          <w:p w14:paraId="0DB850C1"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104</w:t>
            </w:r>
          </w:p>
        </w:tc>
        <w:tc>
          <w:tcPr>
            <w:tcW w:w="7458" w:type="dxa"/>
            <w:shd w:val="clear" w:color="auto" w:fill="auto"/>
            <w:vAlign w:val="bottom"/>
          </w:tcPr>
          <w:p w14:paraId="72FEB0B6" w14:textId="77777777" w:rsidR="00B6720B" w:rsidRPr="00AF1C58" w:rsidRDefault="00B6720B" w:rsidP="00AF1C58">
            <w:pPr>
              <w:spacing w:line="360" w:lineRule="auto"/>
              <w:rPr>
                <w:rFonts w:ascii="Adagio_Slab" w:hAnsi="Adagio_Slab" w:cs="Calibri"/>
                <w:color w:val="000000"/>
                <w:sz w:val="16"/>
                <w:szCs w:val="16"/>
              </w:rPr>
            </w:pPr>
            <w:r w:rsidRPr="00AF1C58">
              <w:rPr>
                <w:rFonts w:ascii="Adagio_Slab" w:hAnsi="Adagio_Slab" w:cs="Calibri"/>
                <w:color w:val="000000"/>
                <w:sz w:val="16"/>
                <w:szCs w:val="16"/>
              </w:rPr>
              <w:t xml:space="preserve">KALKULATOR BIUROWY </w:t>
            </w:r>
            <w:r w:rsidRPr="00AF1C58">
              <w:rPr>
                <w:rFonts w:ascii="Adagio_Slab" w:hAnsi="Adagio_Slab" w:cs="Calibri"/>
                <w:color w:val="000000"/>
                <w:sz w:val="16"/>
                <w:szCs w:val="16"/>
              </w:rPr>
              <w:br/>
              <w:t xml:space="preserve">14-pozycyjny wyświetlacz, automatyczne wyłączanie, panel solarny, zasilany baterią, kolor czarny. </w:t>
            </w:r>
          </w:p>
        </w:tc>
        <w:tc>
          <w:tcPr>
            <w:tcW w:w="1134" w:type="dxa"/>
            <w:shd w:val="clear" w:color="auto" w:fill="auto"/>
            <w:vAlign w:val="center"/>
          </w:tcPr>
          <w:p w14:paraId="123819DF"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color w:val="000000"/>
                <w:sz w:val="16"/>
                <w:szCs w:val="16"/>
              </w:rPr>
              <w:t>szt.</w:t>
            </w:r>
          </w:p>
        </w:tc>
        <w:tc>
          <w:tcPr>
            <w:tcW w:w="850" w:type="dxa"/>
            <w:shd w:val="clear" w:color="D9E1F2" w:fill="FFFFFF"/>
            <w:vAlign w:val="center"/>
          </w:tcPr>
          <w:p w14:paraId="0D453477" w14:textId="77777777" w:rsidR="00B6720B" w:rsidRPr="00AF1C58" w:rsidRDefault="00B6720B" w:rsidP="00AF1C58">
            <w:pPr>
              <w:spacing w:line="360" w:lineRule="auto"/>
              <w:jc w:val="center"/>
              <w:rPr>
                <w:rFonts w:ascii="Adagio_Slab" w:hAnsi="Adagio_Slab" w:cs="Calibri"/>
                <w:color w:val="000000"/>
                <w:sz w:val="16"/>
                <w:szCs w:val="16"/>
              </w:rPr>
            </w:pPr>
            <w:r w:rsidRPr="00AF1C58">
              <w:rPr>
                <w:rFonts w:ascii="Adagio_Slab" w:hAnsi="Adagio_Slab" w:cs="Calibri"/>
                <w:sz w:val="16"/>
                <w:szCs w:val="16"/>
              </w:rPr>
              <w:t>1</w:t>
            </w:r>
          </w:p>
        </w:tc>
      </w:tr>
    </w:tbl>
    <w:p w14:paraId="73A33019" w14:textId="465D4F5E" w:rsidR="00464E64" w:rsidRPr="00AF1C58" w:rsidRDefault="00464E64" w:rsidP="00AF1C58">
      <w:pPr>
        <w:pStyle w:val="Zwykytekst3"/>
        <w:spacing w:before="120" w:line="360" w:lineRule="auto"/>
        <w:rPr>
          <w:rFonts w:ascii="Adagio_Slab" w:hAnsi="Adagio_Slab" w:cs="Arial"/>
          <w:b/>
          <w:color w:val="000000" w:themeColor="text1"/>
        </w:rPr>
      </w:pPr>
    </w:p>
    <w:sectPr w:rsidR="00464E64" w:rsidRPr="00AF1C58"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E9C0" w14:textId="77777777" w:rsidR="008A5D10" w:rsidRDefault="008A5D10" w:rsidP="00BE245A">
      <w:r>
        <w:separator/>
      </w:r>
    </w:p>
  </w:endnote>
  <w:endnote w:type="continuationSeparator" w:id="0">
    <w:p w14:paraId="435EF8F3" w14:textId="77777777" w:rsidR="008A5D10" w:rsidRDefault="008A5D1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E347" w14:textId="77777777" w:rsidR="008A5D10" w:rsidRDefault="008A5D10" w:rsidP="00BE245A">
      <w:r>
        <w:separator/>
      </w:r>
    </w:p>
  </w:footnote>
  <w:footnote w:type="continuationSeparator" w:id="0">
    <w:p w14:paraId="6E802232" w14:textId="77777777" w:rsidR="008A5D10" w:rsidRDefault="008A5D10"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FCC1DB0" w:rsidR="00585B3A" w:rsidRPr="00585B3A" w:rsidRDefault="00585B3A" w:rsidP="00585B3A">
    <w:pPr>
      <w:rPr>
        <w:rFonts w:ascii="Adagio_Slab" w:hAnsi="Adagio_Slab" w:cs="Arial"/>
        <w:b/>
        <w:bCs/>
        <w:color w:val="0033CC"/>
        <w:sz w:val="16"/>
        <w:szCs w:val="16"/>
      </w:rPr>
    </w:pPr>
    <w:bookmarkStart w:id="2"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1</w:t>
    </w:r>
    <w:r w:rsidR="007E0CBC">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2"/>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1AB249FD"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.1</w:t>
    </w:r>
    <w:r w:rsidR="007E0CBC">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22336A"/>
    <w:multiLevelType w:val="hybridMultilevel"/>
    <w:tmpl w:val="8162F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A3FEB082"/>
    <w:lvl w:ilvl="0" w:tplc="FCA86F2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A60214"/>
    <w:multiLevelType w:val="hybridMultilevel"/>
    <w:tmpl w:val="CA906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6106A21"/>
    <w:multiLevelType w:val="hybridMultilevel"/>
    <w:tmpl w:val="777A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FA06C0"/>
    <w:multiLevelType w:val="multilevel"/>
    <w:tmpl w:val="13CE3686"/>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4B1204"/>
    <w:multiLevelType w:val="multilevel"/>
    <w:tmpl w:val="98C66276"/>
    <w:lvl w:ilvl="0">
      <w:start w:val="21"/>
      <w:numFmt w:val="decimal"/>
      <w:lvlText w:val="%1. 1"/>
      <w:lvlJc w:val="left"/>
      <w:pPr>
        <w:ind w:left="106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1"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D5F60"/>
    <w:multiLevelType w:val="multilevel"/>
    <w:tmpl w:val="8EFA9468"/>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b w:val="0"/>
        <w:bCs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4"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00124E1"/>
    <w:multiLevelType w:val="hybridMultilevel"/>
    <w:tmpl w:val="2FC861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76DD5DE3"/>
    <w:multiLevelType w:val="multilevel"/>
    <w:tmpl w:val="0E2ADB00"/>
    <w:lvl w:ilvl="0">
      <w:start w:val="21"/>
      <w:numFmt w:val="none"/>
      <w:lvlText w:val="21.2"/>
      <w:lvlJc w:val="left"/>
      <w:pPr>
        <w:ind w:left="106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98C4B03"/>
    <w:multiLevelType w:val="hybridMultilevel"/>
    <w:tmpl w:val="E89AE9B6"/>
    <w:lvl w:ilvl="0" w:tplc="13C25B38">
      <w:start w:val="2"/>
      <w:numFmt w:val="decimal"/>
      <w:lvlText w:val="%1."/>
      <w:lvlJc w:val="left"/>
      <w:pPr>
        <w:tabs>
          <w:tab w:val="num" w:pos="360"/>
        </w:tabs>
        <w:ind w:left="360" w:hanging="360"/>
      </w:pPr>
      <w:rPr>
        <w:rFonts w:cs="Times New Roman"/>
        <w:b w:val="0"/>
      </w:rPr>
    </w:lvl>
    <w:lvl w:ilvl="1" w:tplc="32E6179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C52215B"/>
    <w:multiLevelType w:val="multilevel"/>
    <w:tmpl w:val="30F80FD6"/>
    <w:lvl w:ilvl="0">
      <w:start w:val="21"/>
      <w:numFmt w:val="none"/>
      <w:lvlText w:val="21.11"/>
      <w:lvlJc w:val="left"/>
      <w:pPr>
        <w:ind w:left="106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861695852">
    <w:abstractNumId w:val="10"/>
  </w:num>
  <w:num w:numId="2" w16cid:durableId="2048871915">
    <w:abstractNumId w:val="0"/>
  </w:num>
  <w:num w:numId="3" w16cid:durableId="912932131">
    <w:abstractNumId w:val="7"/>
  </w:num>
  <w:num w:numId="4" w16cid:durableId="838156836">
    <w:abstractNumId w:val="11"/>
  </w:num>
  <w:num w:numId="5" w16cid:durableId="2089695711">
    <w:abstractNumId w:val="16"/>
  </w:num>
  <w:num w:numId="6" w16cid:durableId="818613214">
    <w:abstractNumId w:val="20"/>
  </w:num>
  <w:num w:numId="7" w16cid:durableId="1233470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8758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50463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707567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4833684">
    <w:abstractNumId w:val="22"/>
  </w:num>
  <w:num w:numId="12" w16cid:durableId="454754963">
    <w:abstractNumId w:val="23"/>
  </w:num>
  <w:num w:numId="13" w16cid:durableId="2031448312">
    <w:abstractNumId w:val="21"/>
  </w:num>
  <w:num w:numId="14" w16cid:durableId="12054887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4499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2315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82309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385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0958956">
    <w:abstractNumId w:val="18"/>
  </w:num>
  <w:num w:numId="20" w16cid:durableId="1798908371">
    <w:abstractNumId w:val="30"/>
  </w:num>
  <w:num w:numId="21" w16cid:durableId="522061105">
    <w:abstractNumId w:val="30"/>
    <w:lvlOverride w:ilvl="0">
      <w:lvl w:ilvl="0">
        <w:start w:val="21"/>
        <w:numFmt w:val="none"/>
        <w:lvlText w:val="21.3"/>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16cid:durableId="1488011150">
    <w:abstractNumId w:val="30"/>
    <w:lvlOverride w:ilvl="0">
      <w:lvl w:ilvl="0">
        <w:start w:val="21"/>
        <w:numFmt w:val="none"/>
        <w:lvlText w:val="21.4"/>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16cid:durableId="1801418353">
    <w:abstractNumId w:val="30"/>
    <w:lvlOverride w:ilvl="0">
      <w:lvl w:ilvl="0">
        <w:start w:val="21"/>
        <w:numFmt w:val="none"/>
        <w:lvlText w:val="21.5"/>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478769064">
    <w:abstractNumId w:val="30"/>
    <w:lvlOverride w:ilvl="0">
      <w:lvl w:ilvl="0">
        <w:start w:val="21"/>
        <w:numFmt w:val="none"/>
        <w:lvlText w:val="21.6"/>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16cid:durableId="238945785">
    <w:abstractNumId w:val="30"/>
    <w:lvlOverride w:ilvl="0">
      <w:lvl w:ilvl="0">
        <w:start w:val="21"/>
        <w:numFmt w:val="none"/>
        <w:lvlText w:val="21.7"/>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26761850">
    <w:abstractNumId w:val="30"/>
    <w:lvlOverride w:ilvl="0">
      <w:lvl w:ilvl="0">
        <w:start w:val="21"/>
        <w:numFmt w:val="none"/>
        <w:lvlText w:val="21.8"/>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420519604">
    <w:abstractNumId w:val="30"/>
    <w:lvlOverride w:ilvl="0">
      <w:lvl w:ilvl="0">
        <w:start w:val="21"/>
        <w:numFmt w:val="none"/>
        <w:lvlText w:val="21.9"/>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902450009">
    <w:abstractNumId w:val="30"/>
    <w:lvlOverride w:ilvl="0">
      <w:lvl w:ilvl="0">
        <w:start w:val="21"/>
        <w:numFmt w:val="none"/>
        <w:lvlText w:val="21.10"/>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038970030">
    <w:abstractNumId w:val="32"/>
  </w:num>
  <w:num w:numId="30" w16cid:durableId="1419056252">
    <w:abstractNumId w:val="32"/>
    <w:lvlOverride w:ilvl="0">
      <w:lvl w:ilvl="0">
        <w:start w:val="21"/>
        <w:numFmt w:val="none"/>
        <w:lvlText w:val="21.12"/>
        <w:lvlJc w:val="left"/>
        <w:pPr>
          <w:ind w:left="106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057974844">
    <w:abstractNumId w:val="28"/>
  </w:num>
  <w:num w:numId="32" w16cid:durableId="616831730">
    <w:abstractNumId w:val="13"/>
  </w:num>
  <w:num w:numId="33" w16cid:durableId="1851992306">
    <w:abstractNumId w:val="9"/>
  </w:num>
  <w:num w:numId="34" w16cid:durableId="615142693">
    <w:abstractNumId w:val="14"/>
  </w:num>
  <w:num w:numId="35" w16cid:durableId="1580868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26405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48580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5144275">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37DE8"/>
    <w:rsid w:val="00040BED"/>
    <w:rsid w:val="00040F32"/>
    <w:rsid w:val="00041997"/>
    <w:rsid w:val="0004235C"/>
    <w:rsid w:val="000435CE"/>
    <w:rsid w:val="000437D3"/>
    <w:rsid w:val="00045067"/>
    <w:rsid w:val="0004516D"/>
    <w:rsid w:val="0004600F"/>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24C3"/>
    <w:rsid w:val="000833B7"/>
    <w:rsid w:val="000839AC"/>
    <w:rsid w:val="00083C42"/>
    <w:rsid w:val="0008531E"/>
    <w:rsid w:val="000861F6"/>
    <w:rsid w:val="00090429"/>
    <w:rsid w:val="00090588"/>
    <w:rsid w:val="00090695"/>
    <w:rsid w:val="00091290"/>
    <w:rsid w:val="00091DEE"/>
    <w:rsid w:val="00091E8A"/>
    <w:rsid w:val="00091F09"/>
    <w:rsid w:val="0009274A"/>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4EF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BD2"/>
    <w:rsid w:val="000F7ECD"/>
    <w:rsid w:val="0010048B"/>
    <w:rsid w:val="0010082B"/>
    <w:rsid w:val="00101842"/>
    <w:rsid w:val="00102232"/>
    <w:rsid w:val="001030D0"/>
    <w:rsid w:val="0010426C"/>
    <w:rsid w:val="00104308"/>
    <w:rsid w:val="00104881"/>
    <w:rsid w:val="001048A2"/>
    <w:rsid w:val="001054D4"/>
    <w:rsid w:val="00105A37"/>
    <w:rsid w:val="001061B2"/>
    <w:rsid w:val="001066E9"/>
    <w:rsid w:val="00106EFC"/>
    <w:rsid w:val="0011097D"/>
    <w:rsid w:val="001109A4"/>
    <w:rsid w:val="00110F3A"/>
    <w:rsid w:val="00111C88"/>
    <w:rsid w:val="001121E9"/>
    <w:rsid w:val="0011222E"/>
    <w:rsid w:val="00112D89"/>
    <w:rsid w:val="001133F5"/>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501"/>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55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42F"/>
    <w:rsid w:val="00230609"/>
    <w:rsid w:val="00230CFF"/>
    <w:rsid w:val="00231BC6"/>
    <w:rsid w:val="002332D0"/>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3690"/>
    <w:rsid w:val="00264CB9"/>
    <w:rsid w:val="002658AF"/>
    <w:rsid w:val="002666A9"/>
    <w:rsid w:val="002673C6"/>
    <w:rsid w:val="002703AB"/>
    <w:rsid w:val="002711C9"/>
    <w:rsid w:val="0027131C"/>
    <w:rsid w:val="0027248A"/>
    <w:rsid w:val="00272516"/>
    <w:rsid w:val="00272F02"/>
    <w:rsid w:val="00272F7B"/>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AFF"/>
    <w:rsid w:val="002A674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34F"/>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CC9"/>
    <w:rsid w:val="00305E61"/>
    <w:rsid w:val="00305EBC"/>
    <w:rsid w:val="00306554"/>
    <w:rsid w:val="003107C6"/>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581B"/>
    <w:rsid w:val="003261AB"/>
    <w:rsid w:val="003262C9"/>
    <w:rsid w:val="0032668E"/>
    <w:rsid w:val="00326691"/>
    <w:rsid w:val="00326D7F"/>
    <w:rsid w:val="00327343"/>
    <w:rsid w:val="003275E5"/>
    <w:rsid w:val="00330288"/>
    <w:rsid w:val="00330791"/>
    <w:rsid w:val="00331992"/>
    <w:rsid w:val="003374A6"/>
    <w:rsid w:val="00340199"/>
    <w:rsid w:val="0034033C"/>
    <w:rsid w:val="003409B7"/>
    <w:rsid w:val="00341280"/>
    <w:rsid w:val="00341740"/>
    <w:rsid w:val="00341E37"/>
    <w:rsid w:val="003420A0"/>
    <w:rsid w:val="00342A30"/>
    <w:rsid w:val="0034303A"/>
    <w:rsid w:val="00345037"/>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A77"/>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3E0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34E"/>
    <w:rsid w:val="003A1E02"/>
    <w:rsid w:val="003A340B"/>
    <w:rsid w:val="003A3985"/>
    <w:rsid w:val="003A3C45"/>
    <w:rsid w:val="003A52BF"/>
    <w:rsid w:val="003A5EB0"/>
    <w:rsid w:val="003A7993"/>
    <w:rsid w:val="003B046D"/>
    <w:rsid w:val="003B0E92"/>
    <w:rsid w:val="003B29D3"/>
    <w:rsid w:val="003B2F2A"/>
    <w:rsid w:val="003B3381"/>
    <w:rsid w:val="003B3A43"/>
    <w:rsid w:val="003B4C92"/>
    <w:rsid w:val="003B654C"/>
    <w:rsid w:val="003B6C9D"/>
    <w:rsid w:val="003B7690"/>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433"/>
    <w:rsid w:val="003D1C29"/>
    <w:rsid w:val="003D1DD5"/>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57C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1E3"/>
    <w:rsid w:val="00420679"/>
    <w:rsid w:val="0042085C"/>
    <w:rsid w:val="004212E2"/>
    <w:rsid w:val="00421F4D"/>
    <w:rsid w:val="00422929"/>
    <w:rsid w:val="00423B31"/>
    <w:rsid w:val="0042591D"/>
    <w:rsid w:val="004261A3"/>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3A3"/>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8AD"/>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5DA7"/>
    <w:rsid w:val="00546C81"/>
    <w:rsid w:val="005471F5"/>
    <w:rsid w:val="00547391"/>
    <w:rsid w:val="005475EA"/>
    <w:rsid w:val="0055160E"/>
    <w:rsid w:val="005517BE"/>
    <w:rsid w:val="00552161"/>
    <w:rsid w:val="005535A2"/>
    <w:rsid w:val="005548E5"/>
    <w:rsid w:val="00555EEF"/>
    <w:rsid w:val="005560C4"/>
    <w:rsid w:val="005567B0"/>
    <w:rsid w:val="00556E93"/>
    <w:rsid w:val="00557022"/>
    <w:rsid w:val="005600D4"/>
    <w:rsid w:val="00560322"/>
    <w:rsid w:val="00560A8A"/>
    <w:rsid w:val="00560D14"/>
    <w:rsid w:val="00561430"/>
    <w:rsid w:val="00563F1D"/>
    <w:rsid w:val="00564AA5"/>
    <w:rsid w:val="00567F96"/>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97B92"/>
    <w:rsid w:val="005A127F"/>
    <w:rsid w:val="005A12EE"/>
    <w:rsid w:val="005A1513"/>
    <w:rsid w:val="005A1A03"/>
    <w:rsid w:val="005A25F9"/>
    <w:rsid w:val="005A2709"/>
    <w:rsid w:val="005A2944"/>
    <w:rsid w:val="005A51CE"/>
    <w:rsid w:val="005A631A"/>
    <w:rsid w:val="005A65C3"/>
    <w:rsid w:val="005A7008"/>
    <w:rsid w:val="005A73B9"/>
    <w:rsid w:val="005A7576"/>
    <w:rsid w:val="005A7952"/>
    <w:rsid w:val="005A7D6E"/>
    <w:rsid w:val="005A7FB1"/>
    <w:rsid w:val="005B05B0"/>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AC1"/>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6DCD"/>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5778"/>
    <w:rsid w:val="006A6182"/>
    <w:rsid w:val="006A6BDB"/>
    <w:rsid w:val="006A77A3"/>
    <w:rsid w:val="006A7820"/>
    <w:rsid w:val="006B219E"/>
    <w:rsid w:val="006B2553"/>
    <w:rsid w:val="006B27B4"/>
    <w:rsid w:val="006B3075"/>
    <w:rsid w:val="006B3E78"/>
    <w:rsid w:val="006B506E"/>
    <w:rsid w:val="006B5B36"/>
    <w:rsid w:val="006B6764"/>
    <w:rsid w:val="006B71CB"/>
    <w:rsid w:val="006B7821"/>
    <w:rsid w:val="006B7D49"/>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68"/>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2E82"/>
    <w:rsid w:val="00764A20"/>
    <w:rsid w:val="00764C4F"/>
    <w:rsid w:val="00764D00"/>
    <w:rsid w:val="007662B3"/>
    <w:rsid w:val="0076631A"/>
    <w:rsid w:val="00766F4B"/>
    <w:rsid w:val="00767981"/>
    <w:rsid w:val="007719A7"/>
    <w:rsid w:val="00771FAE"/>
    <w:rsid w:val="0077238F"/>
    <w:rsid w:val="007723E2"/>
    <w:rsid w:val="00773473"/>
    <w:rsid w:val="00773E8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4BFA"/>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321C"/>
    <w:rsid w:val="007C4174"/>
    <w:rsid w:val="007C4485"/>
    <w:rsid w:val="007D0D7F"/>
    <w:rsid w:val="007D1066"/>
    <w:rsid w:val="007D1887"/>
    <w:rsid w:val="007D1DC7"/>
    <w:rsid w:val="007D2B10"/>
    <w:rsid w:val="007D2EC1"/>
    <w:rsid w:val="007D3A43"/>
    <w:rsid w:val="007D53FC"/>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636"/>
    <w:rsid w:val="00827ED0"/>
    <w:rsid w:val="0083094B"/>
    <w:rsid w:val="00831443"/>
    <w:rsid w:val="00831BD0"/>
    <w:rsid w:val="00832268"/>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308D"/>
    <w:rsid w:val="00854FF6"/>
    <w:rsid w:val="00855354"/>
    <w:rsid w:val="00855707"/>
    <w:rsid w:val="00855A99"/>
    <w:rsid w:val="00856845"/>
    <w:rsid w:val="00856D14"/>
    <w:rsid w:val="00857327"/>
    <w:rsid w:val="0085755A"/>
    <w:rsid w:val="0085793C"/>
    <w:rsid w:val="00857D66"/>
    <w:rsid w:val="00857DFE"/>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08B"/>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5D10"/>
    <w:rsid w:val="008A6637"/>
    <w:rsid w:val="008A6B89"/>
    <w:rsid w:val="008A6C73"/>
    <w:rsid w:val="008B0749"/>
    <w:rsid w:val="008B0DAE"/>
    <w:rsid w:val="008B1270"/>
    <w:rsid w:val="008B34DA"/>
    <w:rsid w:val="008B3CA7"/>
    <w:rsid w:val="008B4574"/>
    <w:rsid w:val="008B4A3D"/>
    <w:rsid w:val="008B5134"/>
    <w:rsid w:val="008B51D6"/>
    <w:rsid w:val="008B58D8"/>
    <w:rsid w:val="008B5EF7"/>
    <w:rsid w:val="008B600A"/>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7B"/>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2EE9"/>
    <w:rsid w:val="008F4390"/>
    <w:rsid w:val="008F4C42"/>
    <w:rsid w:val="008F50E2"/>
    <w:rsid w:val="008F6379"/>
    <w:rsid w:val="008F6C6A"/>
    <w:rsid w:val="008F702C"/>
    <w:rsid w:val="008F7698"/>
    <w:rsid w:val="008F7DDA"/>
    <w:rsid w:val="00900050"/>
    <w:rsid w:val="00901F9A"/>
    <w:rsid w:val="00902854"/>
    <w:rsid w:val="0090296F"/>
    <w:rsid w:val="0090331F"/>
    <w:rsid w:val="00905050"/>
    <w:rsid w:val="00905276"/>
    <w:rsid w:val="00905308"/>
    <w:rsid w:val="00906218"/>
    <w:rsid w:val="0091005C"/>
    <w:rsid w:val="00910102"/>
    <w:rsid w:val="009106BC"/>
    <w:rsid w:val="009110F1"/>
    <w:rsid w:val="00911A1E"/>
    <w:rsid w:val="009121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6F1D"/>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3C0E"/>
    <w:rsid w:val="009B52A5"/>
    <w:rsid w:val="009B5C51"/>
    <w:rsid w:val="009B5F4B"/>
    <w:rsid w:val="009B6557"/>
    <w:rsid w:val="009B7254"/>
    <w:rsid w:val="009B75CE"/>
    <w:rsid w:val="009B75D5"/>
    <w:rsid w:val="009C1A47"/>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7F6F"/>
    <w:rsid w:val="00A00F6E"/>
    <w:rsid w:val="00A02060"/>
    <w:rsid w:val="00A04D5D"/>
    <w:rsid w:val="00A05316"/>
    <w:rsid w:val="00A05A03"/>
    <w:rsid w:val="00A05A2D"/>
    <w:rsid w:val="00A05C8F"/>
    <w:rsid w:val="00A072C5"/>
    <w:rsid w:val="00A076C3"/>
    <w:rsid w:val="00A07D66"/>
    <w:rsid w:val="00A107F9"/>
    <w:rsid w:val="00A10AD8"/>
    <w:rsid w:val="00A10C2B"/>
    <w:rsid w:val="00A10DBE"/>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A57"/>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6E8"/>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67E75"/>
    <w:rsid w:val="00A719C0"/>
    <w:rsid w:val="00A721EE"/>
    <w:rsid w:val="00A72433"/>
    <w:rsid w:val="00A728CB"/>
    <w:rsid w:val="00A72B0D"/>
    <w:rsid w:val="00A72C8D"/>
    <w:rsid w:val="00A72E23"/>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3870"/>
    <w:rsid w:val="00AA4550"/>
    <w:rsid w:val="00AA5521"/>
    <w:rsid w:val="00AA5C22"/>
    <w:rsid w:val="00AA5D02"/>
    <w:rsid w:val="00AA7617"/>
    <w:rsid w:val="00AA7F39"/>
    <w:rsid w:val="00AB0198"/>
    <w:rsid w:val="00AB07DE"/>
    <w:rsid w:val="00AB07FC"/>
    <w:rsid w:val="00AB0C11"/>
    <w:rsid w:val="00AB0C1E"/>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58"/>
    <w:rsid w:val="00AF1CB7"/>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B95"/>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20B"/>
    <w:rsid w:val="00B67465"/>
    <w:rsid w:val="00B67B3E"/>
    <w:rsid w:val="00B70785"/>
    <w:rsid w:val="00B70CB6"/>
    <w:rsid w:val="00B70E42"/>
    <w:rsid w:val="00B70EC5"/>
    <w:rsid w:val="00B727B6"/>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31F8"/>
    <w:rsid w:val="00BD4A86"/>
    <w:rsid w:val="00BD4FD2"/>
    <w:rsid w:val="00BD5237"/>
    <w:rsid w:val="00BD5B33"/>
    <w:rsid w:val="00BD75B1"/>
    <w:rsid w:val="00BD782D"/>
    <w:rsid w:val="00BE0144"/>
    <w:rsid w:val="00BE1E0F"/>
    <w:rsid w:val="00BE245A"/>
    <w:rsid w:val="00BE25E3"/>
    <w:rsid w:val="00BE30B9"/>
    <w:rsid w:val="00BE313C"/>
    <w:rsid w:val="00BE3324"/>
    <w:rsid w:val="00BE3913"/>
    <w:rsid w:val="00BE3DBB"/>
    <w:rsid w:val="00BE414D"/>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092"/>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5CD"/>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044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246"/>
    <w:rsid w:val="00D62919"/>
    <w:rsid w:val="00D62DC0"/>
    <w:rsid w:val="00D63DBB"/>
    <w:rsid w:val="00D65349"/>
    <w:rsid w:val="00D65518"/>
    <w:rsid w:val="00D65833"/>
    <w:rsid w:val="00D6608B"/>
    <w:rsid w:val="00D66337"/>
    <w:rsid w:val="00D70993"/>
    <w:rsid w:val="00D709BF"/>
    <w:rsid w:val="00D70F6D"/>
    <w:rsid w:val="00D71153"/>
    <w:rsid w:val="00D71776"/>
    <w:rsid w:val="00D722C3"/>
    <w:rsid w:val="00D74215"/>
    <w:rsid w:val="00D743FC"/>
    <w:rsid w:val="00D76405"/>
    <w:rsid w:val="00D77773"/>
    <w:rsid w:val="00D77AE8"/>
    <w:rsid w:val="00D77F70"/>
    <w:rsid w:val="00D80023"/>
    <w:rsid w:val="00D81943"/>
    <w:rsid w:val="00D81F8D"/>
    <w:rsid w:val="00D8295A"/>
    <w:rsid w:val="00D8383C"/>
    <w:rsid w:val="00D83A7E"/>
    <w:rsid w:val="00D84D76"/>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A48"/>
    <w:rsid w:val="00D95E9A"/>
    <w:rsid w:val="00D9659E"/>
    <w:rsid w:val="00D96B4D"/>
    <w:rsid w:val="00D97D03"/>
    <w:rsid w:val="00DA0A6F"/>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5F15"/>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C76"/>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0FC6"/>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574F2"/>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779F8"/>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206"/>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4C84"/>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3931"/>
    <w:rsid w:val="00EE47D1"/>
    <w:rsid w:val="00EE6D8D"/>
    <w:rsid w:val="00EE702F"/>
    <w:rsid w:val="00EE7957"/>
    <w:rsid w:val="00EE7C45"/>
    <w:rsid w:val="00EE7D17"/>
    <w:rsid w:val="00EF0897"/>
    <w:rsid w:val="00EF1335"/>
    <w:rsid w:val="00EF2A7C"/>
    <w:rsid w:val="00EF2C95"/>
    <w:rsid w:val="00EF345A"/>
    <w:rsid w:val="00EF380B"/>
    <w:rsid w:val="00EF3B65"/>
    <w:rsid w:val="00EF4F45"/>
    <w:rsid w:val="00EF757B"/>
    <w:rsid w:val="00F001D0"/>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A98"/>
    <w:rsid w:val="00F65CD0"/>
    <w:rsid w:val="00F65CD6"/>
    <w:rsid w:val="00F66C3C"/>
    <w:rsid w:val="00F670DA"/>
    <w:rsid w:val="00F70651"/>
    <w:rsid w:val="00F7091C"/>
    <w:rsid w:val="00F70D12"/>
    <w:rsid w:val="00F71472"/>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239"/>
    <w:rsid w:val="00FE2B4B"/>
    <w:rsid w:val="00FE2D48"/>
    <w:rsid w:val="00FE322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5A99"/>
    <w:rsid w:val="00FF69AB"/>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4F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10381</Words>
  <Characters>62286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2022-01-18T10:04:00Z</cp:lastPrinted>
  <dcterms:created xsi:type="dcterms:W3CDTF">2022-04-29T08:17:00Z</dcterms:created>
  <dcterms:modified xsi:type="dcterms:W3CDTF">2022-04-29T08:17:00Z</dcterms:modified>
</cp:coreProperties>
</file>