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9704B9" w:rsidRPr="00925B83" w:rsidRDefault="00F37914" w:rsidP="00502B15">
      <w:pPr>
        <w:spacing w:line="360" w:lineRule="auto"/>
        <w:ind w:left="3540"/>
        <w:jc w:val="center"/>
        <w:rPr>
          <w:b/>
          <w:i/>
          <w:szCs w:val="24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20129A">
        <w:rPr>
          <w:caps/>
          <w:color w:val="0000FF"/>
          <w:sz w:val="26"/>
          <w:szCs w:val="26"/>
        </w:rPr>
        <w:t xml:space="preserve">                                   </w:t>
      </w:r>
      <w:r w:rsidR="009704B9" w:rsidRPr="00925B83">
        <w:rPr>
          <w:b/>
          <w:i/>
          <w:szCs w:val="24"/>
        </w:rPr>
        <w:t xml:space="preserve">Załącznik nr </w:t>
      </w:r>
      <w:r w:rsidR="00925618">
        <w:rPr>
          <w:b/>
          <w:i/>
          <w:szCs w:val="24"/>
        </w:rPr>
        <w:t>3 do Warunków P</w:t>
      </w:r>
      <w:r w:rsidR="00193503">
        <w:rPr>
          <w:b/>
          <w:i/>
          <w:szCs w:val="24"/>
        </w:rPr>
        <w:t>rzetargu</w:t>
      </w:r>
    </w:p>
    <w:p w:rsidR="009704B9" w:rsidRPr="00925B83" w:rsidRDefault="009704B9" w:rsidP="009704B9">
      <w:pPr>
        <w:spacing w:before="240" w:line="360" w:lineRule="auto"/>
        <w:jc w:val="center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WZÓR  OFERTY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>........................................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 xml:space="preserve"> (pieczęć wykonawcy)</w:t>
      </w:r>
    </w:p>
    <w:p w:rsidR="00262560" w:rsidRPr="00925B83" w:rsidRDefault="00262560" w:rsidP="00262560">
      <w:pPr>
        <w:spacing w:line="360" w:lineRule="auto"/>
        <w:rPr>
          <w:szCs w:val="24"/>
        </w:rPr>
      </w:pPr>
    </w:p>
    <w:p w:rsidR="00262560" w:rsidRPr="00925B83" w:rsidRDefault="00262560" w:rsidP="00262560">
      <w:pPr>
        <w:spacing w:line="360" w:lineRule="auto"/>
      </w:pPr>
      <w:r w:rsidRPr="00925B83">
        <w:t xml:space="preserve">My/Ja*  niżej podpisani ..............................................................................................................  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/imię i nazwisko/</w:t>
      </w:r>
    </w:p>
    <w:p w:rsidR="00262560" w:rsidRPr="00925B83" w:rsidRDefault="00262560" w:rsidP="00262560">
      <w:pPr>
        <w:spacing w:line="360" w:lineRule="auto"/>
        <w:rPr>
          <w:szCs w:val="24"/>
        </w:rPr>
      </w:pPr>
      <w:r w:rsidRPr="00925B83">
        <w:t>reprezentując ..............................................................................................................................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/pełna nazwa i adres wykonawcy/</w:t>
      </w:r>
    </w:p>
    <w:p w:rsidR="006E28D1" w:rsidRDefault="006E28D1" w:rsidP="006E28D1">
      <w:pPr>
        <w:spacing w:line="360" w:lineRule="auto"/>
        <w:jc w:val="center"/>
        <w:rPr>
          <w:i/>
          <w:color w:val="7030A0"/>
          <w:sz w:val="20"/>
        </w:rPr>
      </w:pPr>
    </w:p>
    <w:p w:rsidR="006E28D1" w:rsidRPr="006E28D1" w:rsidRDefault="00D71CD9" w:rsidP="006E28D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WP/65</w:t>
      </w:r>
      <w:r w:rsidR="00C05D4F">
        <w:rPr>
          <w:b/>
          <w:bCs/>
          <w:szCs w:val="24"/>
        </w:rPr>
        <w:t>/2021</w:t>
      </w:r>
    </w:p>
    <w:p w:rsidR="00D71CD9" w:rsidRPr="00D71CD9" w:rsidRDefault="006E28D1" w:rsidP="00D71CD9">
      <w:pPr>
        <w:spacing w:line="360" w:lineRule="auto"/>
        <w:jc w:val="center"/>
        <w:rPr>
          <w:b/>
          <w:szCs w:val="24"/>
        </w:rPr>
      </w:pPr>
      <w:r w:rsidRPr="00D71CD9">
        <w:rPr>
          <w:bCs/>
          <w:szCs w:val="24"/>
        </w:rPr>
        <w:t xml:space="preserve">W związku z postępowaniem prowadzonym w formie przetargu </w:t>
      </w:r>
      <w:r w:rsidR="006D5710" w:rsidRPr="00D71CD9">
        <w:rPr>
          <w:bCs/>
          <w:szCs w:val="24"/>
        </w:rPr>
        <w:t xml:space="preserve">na: </w:t>
      </w:r>
      <w:r w:rsidR="00D71CD9">
        <w:rPr>
          <w:b/>
          <w:bCs/>
          <w:szCs w:val="24"/>
        </w:rPr>
        <w:br/>
      </w:r>
      <w:r w:rsidR="00D71CD9" w:rsidRPr="00D71CD9">
        <w:rPr>
          <w:b/>
          <w:bCs/>
          <w:szCs w:val="24"/>
        </w:rPr>
        <w:t xml:space="preserve"> </w:t>
      </w:r>
      <w:r w:rsidR="00D71CD9" w:rsidRPr="00D71CD9">
        <w:rPr>
          <w:b/>
          <w:szCs w:val="24"/>
        </w:rPr>
        <w:t xml:space="preserve">dostawę narzędzi specjalistycznych MES i wyposażenia warsztatowego do czołgów LEOPARD 2A4/2A5. </w:t>
      </w:r>
    </w:p>
    <w:p w:rsidR="009704B9" w:rsidRPr="00E77D38" w:rsidRDefault="009704B9" w:rsidP="00D71CD9">
      <w:pPr>
        <w:spacing w:line="360" w:lineRule="auto"/>
        <w:rPr>
          <w:szCs w:val="24"/>
        </w:rPr>
      </w:pPr>
      <w:r w:rsidRPr="00F67AD2">
        <w:rPr>
          <w:szCs w:val="24"/>
        </w:rPr>
        <w:t xml:space="preserve">oferujemy realizację umowy w pełnym zakresie określonym </w:t>
      </w:r>
      <w:r w:rsidRPr="00E77D38">
        <w:rPr>
          <w:szCs w:val="24"/>
        </w:rPr>
        <w:t xml:space="preserve">w Warunkach </w:t>
      </w:r>
      <w:r w:rsidR="00C44E7E" w:rsidRPr="00E77D38">
        <w:rPr>
          <w:szCs w:val="24"/>
        </w:rPr>
        <w:t>P</w:t>
      </w:r>
      <w:r w:rsidRPr="00E77D38">
        <w:rPr>
          <w:szCs w:val="24"/>
        </w:rPr>
        <w:t>rzetargu</w:t>
      </w:r>
      <w:r w:rsidR="007B104C" w:rsidRPr="00E77D38">
        <w:rPr>
          <w:szCs w:val="24"/>
        </w:rPr>
        <w:t>.</w:t>
      </w:r>
      <w:r w:rsidRPr="00E77D38">
        <w:rPr>
          <w:szCs w:val="24"/>
        </w:rPr>
        <w:t xml:space="preserve"> </w:t>
      </w:r>
    </w:p>
    <w:p w:rsidR="009704B9" w:rsidRPr="008545F8" w:rsidRDefault="009704B9" w:rsidP="009704B9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:rsidR="009704B9" w:rsidRPr="00C770BA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:rsidR="009704B9" w:rsidRPr="006E28D1" w:rsidRDefault="009704B9" w:rsidP="00BF06E3">
      <w:pPr>
        <w:spacing w:line="360" w:lineRule="auto"/>
        <w:ind w:left="284" w:hanging="284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="00B65322" w:rsidRPr="006E28D1">
        <w:rPr>
          <w:b/>
          <w:szCs w:val="24"/>
        </w:rPr>
        <w:t xml:space="preserve">Na podstawie ustawy ……………………….., </w:t>
      </w:r>
      <w:r w:rsidR="00BF06E3" w:rsidRPr="006E28D1">
        <w:rPr>
          <w:b/>
          <w:szCs w:val="24"/>
        </w:rPr>
        <w:t xml:space="preserve">wskazane niżej dokumenty </w:t>
      </w:r>
      <w:r w:rsidRPr="006E28D1">
        <w:rPr>
          <w:b/>
          <w:szCs w:val="24"/>
        </w:rPr>
        <w:t>nie</w:t>
      </w:r>
      <w:r w:rsidR="00BF06E3" w:rsidRPr="006E28D1">
        <w:rPr>
          <w:b/>
          <w:szCs w:val="24"/>
        </w:rPr>
        <w:t xml:space="preserve"> p</w:t>
      </w:r>
      <w:r w:rsidRPr="006E28D1">
        <w:rPr>
          <w:b/>
          <w:szCs w:val="24"/>
        </w:rPr>
        <w:t>odlegają</w:t>
      </w:r>
      <w:r w:rsidR="00BF06E3" w:rsidRPr="006E28D1">
        <w:rPr>
          <w:b/>
          <w:szCs w:val="24"/>
        </w:rPr>
        <w:t xml:space="preserve"> </w:t>
      </w:r>
      <w:r w:rsidRPr="006E28D1">
        <w:rPr>
          <w:b/>
          <w:szCs w:val="24"/>
        </w:rPr>
        <w:t>ujawnieniu</w:t>
      </w:r>
      <w:r w:rsidR="00BF06E3" w:rsidRPr="006E28D1">
        <w:rPr>
          <w:szCs w:val="24"/>
        </w:rPr>
        <w:t>:</w:t>
      </w:r>
    </w:p>
    <w:p w:rsidR="009704B9" w:rsidRPr="006E28D1" w:rsidRDefault="009704B9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lastRenderedPageBreak/>
        <w:t>....................................................</w:t>
      </w:r>
      <w:r w:rsidR="00B65322" w:rsidRPr="006E28D1">
        <w:rPr>
          <w:color w:val="auto"/>
          <w:sz w:val="24"/>
        </w:rPr>
        <w:t>;</w:t>
      </w:r>
    </w:p>
    <w:p w:rsidR="00BF06E3" w:rsidRPr="006E28D1" w:rsidRDefault="00BF06E3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………………………………….</w:t>
      </w:r>
    </w:p>
    <w:p w:rsidR="00502B15" w:rsidRPr="003B11A9" w:rsidRDefault="00BF06E3" w:rsidP="003B11A9">
      <w:pPr>
        <w:spacing w:line="360" w:lineRule="auto"/>
        <w:ind w:left="540"/>
        <w:jc w:val="both"/>
      </w:pPr>
      <w:r w:rsidRPr="006E28D1">
        <w:t xml:space="preserve">* W przypadku wypełnienia pkt. 2, należy do oferty załączyć pisemne uzasadnienie </w:t>
      </w:r>
    </w:p>
    <w:p w:rsidR="00D71CD9" w:rsidRDefault="009704B9" w:rsidP="009704B9">
      <w:pPr>
        <w:spacing w:line="360" w:lineRule="auto"/>
        <w:ind w:left="284" w:hanging="284"/>
        <w:rPr>
          <w:szCs w:val="24"/>
        </w:rPr>
      </w:pPr>
      <w:r w:rsidRPr="00B265FA">
        <w:rPr>
          <w:b/>
          <w:szCs w:val="24"/>
        </w:rPr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</w:t>
      </w:r>
      <w:r w:rsidR="00262560">
        <w:rPr>
          <w:szCs w:val="24"/>
        </w:rPr>
        <w:t xml:space="preserve">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Pr="00C770BA">
        <w:rPr>
          <w:szCs w:val="24"/>
        </w:rPr>
        <w:t>:</w:t>
      </w:r>
    </w:p>
    <w:p w:rsidR="000B170D" w:rsidRDefault="000B170D" w:rsidP="009704B9">
      <w:pPr>
        <w:spacing w:line="360" w:lineRule="auto"/>
        <w:ind w:left="284" w:hanging="284"/>
        <w:rPr>
          <w:b/>
          <w:sz w:val="26"/>
          <w:szCs w:val="26"/>
        </w:rPr>
      </w:pPr>
    </w:p>
    <w:p w:rsidR="00D71CD9" w:rsidRPr="000B170D" w:rsidRDefault="00D71CD9" w:rsidP="009704B9">
      <w:pPr>
        <w:spacing w:line="360" w:lineRule="auto"/>
        <w:ind w:left="284" w:hanging="284"/>
        <w:rPr>
          <w:sz w:val="26"/>
          <w:szCs w:val="26"/>
        </w:rPr>
      </w:pPr>
      <w:r w:rsidRPr="000B170D">
        <w:rPr>
          <w:b/>
          <w:sz w:val="26"/>
          <w:szCs w:val="26"/>
        </w:rPr>
        <w:t xml:space="preserve">Zadanie nr 1 </w:t>
      </w:r>
    </w:p>
    <w:p w:rsidR="009704B9" w:rsidRPr="000B170D" w:rsidRDefault="00D71CD9" w:rsidP="000B170D">
      <w:pPr>
        <w:pStyle w:val="Akapitzlist"/>
        <w:numPr>
          <w:ilvl w:val="0"/>
          <w:numId w:val="53"/>
        </w:numPr>
        <w:spacing w:line="360" w:lineRule="auto"/>
        <w:ind w:left="709" w:hanging="283"/>
        <w:rPr>
          <w:b/>
          <w:sz w:val="26"/>
          <w:szCs w:val="26"/>
        </w:rPr>
      </w:pPr>
      <w:r w:rsidRPr="000B170D">
        <w:rPr>
          <w:b/>
          <w:sz w:val="26"/>
          <w:szCs w:val="26"/>
        </w:rPr>
        <w:t>Cena:</w:t>
      </w:r>
      <w:r w:rsidR="009704B9" w:rsidRPr="000B170D">
        <w:rPr>
          <w:b/>
          <w:sz w:val="26"/>
          <w:szCs w:val="26"/>
        </w:rPr>
        <w:t xml:space="preserve"> </w:t>
      </w:r>
    </w:p>
    <w:p w:rsidR="003B11A9" w:rsidRDefault="003B11A9" w:rsidP="00B65322">
      <w:pPr>
        <w:jc w:val="both"/>
        <w:rPr>
          <w:b/>
          <w:sz w:val="20"/>
        </w:rPr>
      </w:pP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43"/>
        <w:gridCol w:w="1717"/>
        <w:gridCol w:w="638"/>
        <w:gridCol w:w="1357"/>
        <w:gridCol w:w="1185"/>
        <w:gridCol w:w="985"/>
        <w:gridCol w:w="903"/>
        <w:gridCol w:w="1034"/>
        <w:gridCol w:w="906"/>
        <w:gridCol w:w="939"/>
        <w:gridCol w:w="9"/>
        <w:gridCol w:w="1736"/>
      </w:tblGrid>
      <w:tr w:rsidR="00B56D87" w:rsidRPr="00B91902" w:rsidTr="00F6715D">
        <w:trPr>
          <w:cantSplit/>
          <w:trHeight w:val="235"/>
          <w:jc w:val="center"/>
        </w:trPr>
        <w:tc>
          <w:tcPr>
            <w:tcW w:w="616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43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717" w:type="dxa"/>
            <w:vMerge w:val="restart"/>
            <w:vAlign w:val="center"/>
          </w:tcPr>
          <w:p w:rsidR="00B56D87" w:rsidRPr="00B91902" w:rsidRDefault="00EF4C42" w:rsidP="00B56D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NSN</w:t>
            </w:r>
          </w:p>
        </w:tc>
        <w:tc>
          <w:tcPr>
            <w:tcW w:w="638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185" w:type="dxa"/>
            <w:vMerge w:val="restart"/>
          </w:tcPr>
          <w:p w:rsidR="00B56D87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85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903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034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854" w:type="dxa"/>
            <w:gridSpan w:val="3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36" w:type="dxa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B56D87" w:rsidRPr="00B91902" w:rsidTr="00F6715D">
        <w:trPr>
          <w:cantSplit/>
          <w:trHeight w:val="173"/>
          <w:jc w:val="center"/>
        </w:trPr>
        <w:tc>
          <w:tcPr>
            <w:tcW w:w="616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443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17" w:type="dxa"/>
            <w:vMerge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638" w:type="dxa"/>
            <w:vMerge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85" w:type="dxa"/>
            <w:vMerge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034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939" w:type="dxa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B56D87" w:rsidRPr="00B91902" w:rsidRDefault="00B56D87" w:rsidP="00340534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745" w:type="dxa"/>
            <w:gridSpan w:val="2"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F6715D" w:rsidRPr="00F6715D" w:rsidRDefault="00CA1C91" w:rsidP="00F6715D">
            <w:pPr>
              <w:rPr>
                <w:sz w:val="20"/>
              </w:rPr>
            </w:pPr>
            <w:r w:rsidRPr="008A44A0">
              <w:t>Przyrząd kontrolny elektryki podwozia Leopard 2 B22-55</w:t>
            </w:r>
          </w:p>
        </w:tc>
        <w:tc>
          <w:tcPr>
            <w:tcW w:w="1717" w:type="dxa"/>
            <w:vAlign w:val="center"/>
          </w:tcPr>
          <w:p w:rsidR="00F6715D" w:rsidRPr="00F6715D" w:rsidRDefault="00CA1C91" w:rsidP="00F6715D">
            <w:pPr>
              <w:jc w:val="center"/>
              <w:rPr>
                <w:sz w:val="20"/>
              </w:rPr>
            </w:pPr>
            <w:r w:rsidRPr="00603064">
              <w:rPr>
                <w:color w:val="000000"/>
              </w:rPr>
              <w:t xml:space="preserve">4910-12-190-8709  </w:t>
            </w:r>
          </w:p>
        </w:tc>
        <w:tc>
          <w:tcPr>
            <w:tcW w:w="638" w:type="dxa"/>
            <w:vAlign w:val="center"/>
          </w:tcPr>
          <w:p w:rsidR="00F6715D" w:rsidRPr="00F6715D" w:rsidRDefault="00CA1C91" w:rsidP="00F6715D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</w:t>
            </w:r>
            <w:r w:rsidR="00EF4C42">
              <w:rPr>
                <w:color w:val="000000"/>
                <w:sz w:val="20"/>
              </w:rPr>
              <w:t>pl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F6715D" w:rsidRPr="00F6715D" w:rsidRDefault="00CA1C91" w:rsidP="00F67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F6715D" w:rsidRPr="00F6715D" w:rsidRDefault="00CA1C91" w:rsidP="00F67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CA1C91" w:rsidP="00F67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B56D87" w:rsidRPr="00B91902" w:rsidTr="00F6715D">
        <w:trPr>
          <w:trHeight w:val="554"/>
          <w:jc w:val="center"/>
        </w:trPr>
        <w:tc>
          <w:tcPr>
            <w:tcW w:w="9844" w:type="dxa"/>
            <w:gridSpan w:val="8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034" w:type="dxa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F6715D">
              <w:rPr>
                <w:b/>
                <w:color w:val="000000"/>
                <w:sz w:val="20"/>
              </w:rPr>
              <w:t>xxxx</w:t>
            </w:r>
            <w:proofErr w:type="spellEnd"/>
          </w:p>
        </w:tc>
        <w:tc>
          <w:tcPr>
            <w:tcW w:w="939" w:type="dxa"/>
            <w:vAlign w:val="center"/>
          </w:tcPr>
          <w:p w:rsidR="00B56D87" w:rsidRPr="00B56D87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B56D87" w:rsidRPr="00B56D87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D95B82" w:rsidRDefault="00D95B82" w:rsidP="00B65322">
      <w:pPr>
        <w:jc w:val="both"/>
        <w:rPr>
          <w:b/>
          <w:sz w:val="20"/>
        </w:rPr>
      </w:pPr>
    </w:p>
    <w:p w:rsidR="00D15E1F" w:rsidRPr="003B11A9" w:rsidRDefault="00D15E1F" w:rsidP="00D15E1F">
      <w:pPr>
        <w:spacing w:after="240"/>
        <w:rPr>
          <w:b/>
        </w:rPr>
      </w:pPr>
      <w:r>
        <w:rPr>
          <w:b/>
        </w:rPr>
        <w:t>Wartość słownie</w:t>
      </w:r>
      <w:r w:rsidRPr="003B11A9">
        <w:rPr>
          <w:b/>
        </w:rPr>
        <w:t>:</w:t>
      </w:r>
    </w:p>
    <w:p w:rsidR="00D15E1F" w:rsidRPr="00D15E1F" w:rsidRDefault="00D15E1F" w:rsidP="00D15E1F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brutto: ……………………..……………………………………………..…………………………</w:t>
      </w:r>
    </w:p>
    <w:p w:rsidR="00D15E1F" w:rsidRPr="00D15E1F" w:rsidRDefault="00D15E1F" w:rsidP="00D15E1F">
      <w:pPr>
        <w:ind w:left="315" w:right="45" w:hanging="180"/>
        <w:rPr>
          <w:color w:val="000000"/>
          <w:szCs w:val="24"/>
        </w:rPr>
      </w:pPr>
    </w:p>
    <w:p w:rsidR="00D15E1F" w:rsidRPr="00D15E1F" w:rsidRDefault="00D15E1F" w:rsidP="00D15E1F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netto:  .………….………………………………………..………………………………….………</w:t>
      </w:r>
    </w:p>
    <w:p w:rsidR="00D15E1F" w:rsidRPr="00D15E1F" w:rsidRDefault="00D15E1F" w:rsidP="00D15E1F">
      <w:pPr>
        <w:ind w:left="708" w:right="45" w:firstLine="393"/>
        <w:rPr>
          <w:color w:val="000000"/>
          <w:szCs w:val="24"/>
        </w:rPr>
      </w:pPr>
    </w:p>
    <w:p w:rsidR="00D15E1F" w:rsidRPr="00D15E1F" w:rsidRDefault="00D15E1F" w:rsidP="00D15E1F">
      <w:pPr>
        <w:spacing w:line="360" w:lineRule="auto"/>
        <w:rPr>
          <w:color w:val="000000"/>
          <w:szCs w:val="24"/>
        </w:rPr>
      </w:pPr>
      <w:r w:rsidRPr="00D15E1F">
        <w:rPr>
          <w:color w:val="000000"/>
          <w:szCs w:val="24"/>
        </w:rPr>
        <w:t xml:space="preserve">  VAT:</w:t>
      </w:r>
      <w:r w:rsidRPr="00D15E1F">
        <w:rPr>
          <w:color w:val="000000"/>
          <w:szCs w:val="24"/>
        </w:rPr>
        <w:tab/>
        <w:t>………………………………………………………………………………………….........</w:t>
      </w:r>
    </w:p>
    <w:p w:rsidR="00D15E1F" w:rsidRDefault="00D15E1F" w:rsidP="00B65322">
      <w:pPr>
        <w:jc w:val="both"/>
        <w:rPr>
          <w:b/>
          <w:sz w:val="20"/>
        </w:rPr>
      </w:pPr>
    </w:p>
    <w:p w:rsidR="000B170D" w:rsidRDefault="000B170D" w:rsidP="000B170D">
      <w:pPr>
        <w:spacing w:line="360" w:lineRule="auto"/>
        <w:jc w:val="both"/>
        <w:rPr>
          <w:b/>
        </w:rPr>
      </w:pPr>
      <w:r w:rsidRPr="00550FA2">
        <w:rPr>
          <w:b/>
        </w:rPr>
        <w:t xml:space="preserve">II. </w:t>
      </w:r>
      <w:r>
        <w:rPr>
          <w:b/>
        </w:rPr>
        <w:t>Termin realizacji zamówienia gwarantowanego</w:t>
      </w:r>
    </w:p>
    <w:p w:rsidR="000B170D" w:rsidRPr="002C3F16" w:rsidRDefault="000B170D" w:rsidP="000B170D">
      <w:pPr>
        <w:jc w:val="both"/>
      </w:pPr>
      <w:r w:rsidRPr="002C3F16">
        <w:t>Zamówienie wykonamy w terminie ………… dni kalendarzowych od daty zawarcia umowy,</w:t>
      </w:r>
      <w:r w:rsidRPr="00BD585E">
        <w:t xml:space="preserve"> </w:t>
      </w:r>
      <w:r w:rsidRPr="002C3F16">
        <w:t xml:space="preserve">jednak nie później niż do dnia </w:t>
      </w:r>
      <w:r w:rsidRPr="008C6963">
        <w:t>30.11.2021 r.</w:t>
      </w:r>
      <w:r w:rsidRPr="002C3F16">
        <w:t xml:space="preserve"> </w:t>
      </w:r>
    </w:p>
    <w:p w:rsidR="000B170D" w:rsidRPr="002C3F16" w:rsidRDefault="000B170D" w:rsidP="000B170D">
      <w:pPr>
        <w:jc w:val="both"/>
      </w:pPr>
      <w:r w:rsidRPr="002C3F16">
        <w:lastRenderedPageBreak/>
        <w:t xml:space="preserve">                                      (należy wskazać ilość </w:t>
      </w:r>
      <w:r>
        <w:t xml:space="preserve">pełnych </w:t>
      </w:r>
      <w:r w:rsidRPr="002C3F16">
        <w:t>dni)</w:t>
      </w:r>
    </w:p>
    <w:p w:rsidR="000B170D" w:rsidRDefault="000B170D" w:rsidP="000B170D">
      <w:pPr>
        <w:spacing w:line="360" w:lineRule="auto"/>
        <w:jc w:val="both"/>
        <w:rPr>
          <w:b/>
          <w:i/>
        </w:rPr>
      </w:pPr>
      <w:r w:rsidRPr="00BE15C2">
        <w:rPr>
          <w:b/>
          <w:i/>
        </w:rPr>
        <w:t>Minimalny do zaoferowania termi</w:t>
      </w:r>
      <w:r>
        <w:rPr>
          <w:b/>
          <w:i/>
        </w:rPr>
        <w:t>n realizacji zamówienia wynosi 5</w:t>
      </w:r>
      <w:r w:rsidRPr="00BE15C2">
        <w:rPr>
          <w:b/>
          <w:i/>
        </w:rPr>
        <w:t xml:space="preserve"> dni kalendarzowych od daty zawarcia umowy jednakże nie później </w:t>
      </w:r>
      <w:r w:rsidR="001A172A">
        <w:rPr>
          <w:b/>
          <w:i/>
        </w:rPr>
        <w:br/>
      </w:r>
      <w:r w:rsidRPr="00BE15C2">
        <w:rPr>
          <w:b/>
          <w:i/>
        </w:rPr>
        <w:t xml:space="preserve">niż do dnia </w:t>
      </w:r>
      <w:r w:rsidRPr="008C6963">
        <w:rPr>
          <w:b/>
          <w:i/>
        </w:rPr>
        <w:t>30.11.2021 r.</w:t>
      </w:r>
    </w:p>
    <w:p w:rsidR="003B11A9" w:rsidRDefault="003B11A9" w:rsidP="00B65322">
      <w:pPr>
        <w:jc w:val="both"/>
        <w:rPr>
          <w:b/>
          <w:sz w:val="20"/>
        </w:rPr>
      </w:pPr>
    </w:p>
    <w:p w:rsidR="009704B9" w:rsidRPr="007E7D17" w:rsidRDefault="009704B9" w:rsidP="00B65322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9704B9" w:rsidRDefault="009704B9" w:rsidP="00C44E7E">
      <w:pPr>
        <w:spacing w:line="360" w:lineRule="auto"/>
        <w:rPr>
          <w:szCs w:val="24"/>
        </w:rPr>
      </w:pPr>
    </w:p>
    <w:p w:rsidR="009A13E1" w:rsidRPr="000B170D" w:rsidRDefault="009A13E1" w:rsidP="009A13E1">
      <w:pPr>
        <w:spacing w:line="360" w:lineRule="auto"/>
        <w:ind w:left="284" w:hanging="284"/>
        <w:rPr>
          <w:sz w:val="26"/>
          <w:szCs w:val="26"/>
        </w:rPr>
      </w:pPr>
      <w:r w:rsidRPr="000B170D">
        <w:rPr>
          <w:b/>
          <w:sz w:val="26"/>
          <w:szCs w:val="26"/>
        </w:rPr>
        <w:t xml:space="preserve">Zadanie </w:t>
      </w:r>
      <w:r w:rsidR="00AF1FBE">
        <w:rPr>
          <w:b/>
          <w:sz w:val="26"/>
          <w:szCs w:val="26"/>
        </w:rPr>
        <w:t>nr 2</w:t>
      </w:r>
      <w:r w:rsidRPr="000B170D">
        <w:rPr>
          <w:b/>
          <w:sz w:val="26"/>
          <w:szCs w:val="26"/>
        </w:rPr>
        <w:t xml:space="preserve"> </w:t>
      </w:r>
    </w:p>
    <w:p w:rsidR="009A13E1" w:rsidRPr="000B170D" w:rsidRDefault="009A13E1" w:rsidP="009A13E1">
      <w:pPr>
        <w:pStyle w:val="Akapitzlist"/>
        <w:numPr>
          <w:ilvl w:val="0"/>
          <w:numId w:val="54"/>
        </w:numPr>
        <w:spacing w:line="360" w:lineRule="auto"/>
        <w:rPr>
          <w:b/>
          <w:sz w:val="26"/>
          <w:szCs w:val="26"/>
        </w:rPr>
      </w:pPr>
      <w:r w:rsidRPr="000B170D">
        <w:rPr>
          <w:b/>
          <w:sz w:val="26"/>
          <w:szCs w:val="26"/>
        </w:rPr>
        <w:t xml:space="preserve">Cena: </w:t>
      </w:r>
    </w:p>
    <w:p w:rsidR="009A13E1" w:rsidRDefault="009A13E1" w:rsidP="009A13E1">
      <w:pPr>
        <w:jc w:val="both"/>
        <w:rPr>
          <w:b/>
          <w:sz w:val="20"/>
        </w:rPr>
      </w:pP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43"/>
        <w:gridCol w:w="1717"/>
        <w:gridCol w:w="638"/>
        <w:gridCol w:w="1357"/>
        <w:gridCol w:w="1185"/>
        <w:gridCol w:w="985"/>
        <w:gridCol w:w="903"/>
        <w:gridCol w:w="1034"/>
        <w:gridCol w:w="906"/>
        <w:gridCol w:w="939"/>
        <w:gridCol w:w="9"/>
        <w:gridCol w:w="1736"/>
      </w:tblGrid>
      <w:tr w:rsidR="009A13E1" w:rsidRPr="00B91902" w:rsidTr="00413FF1">
        <w:trPr>
          <w:cantSplit/>
          <w:trHeight w:val="235"/>
          <w:jc w:val="center"/>
        </w:trPr>
        <w:tc>
          <w:tcPr>
            <w:tcW w:w="616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43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717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NSN</w:t>
            </w:r>
          </w:p>
        </w:tc>
        <w:tc>
          <w:tcPr>
            <w:tcW w:w="638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185" w:type="dxa"/>
            <w:vMerge w:val="restart"/>
          </w:tcPr>
          <w:p w:rsidR="009A13E1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85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903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034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854" w:type="dxa"/>
            <w:gridSpan w:val="3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36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9A13E1" w:rsidRPr="00B91902" w:rsidTr="00413FF1">
        <w:trPr>
          <w:cantSplit/>
          <w:trHeight w:val="173"/>
          <w:jc w:val="center"/>
        </w:trPr>
        <w:tc>
          <w:tcPr>
            <w:tcW w:w="616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443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17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638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85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034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939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745" w:type="dxa"/>
            <w:gridSpan w:val="2"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9A13E1" w:rsidRPr="00B91902" w:rsidTr="00413FF1">
        <w:trPr>
          <w:trHeight w:val="554"/>
          <w:jc w:val="center"/>
        </w:trPr>
        <w:tc>
          <w:tcPr>
            <w:tcW w:w="616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9A13E1" w:rsidRPr="00F6715D" w:rsidRDefault="00D9657A" w:rsidP="00413FF1">
            <w:pPr>
              <w:rPr>
                <w:sz w:val="20"/>
              </w:rPr>
            </w:pPr>
            <w:r w:rsidRPr="008A44A0">
              <w:t>Zestaw narzędzi ręcznych hydraulicznych</w:t>
            </w:r>
          </w:p>
        </w:tc>
        <w:tc>
          <w:tcPr>
            <w:tcW w:w="1717" w:type="dxa"/>
            <w:vAlign w:val="center"/>
          </w:tcPr>
          <w:p w:rsidR="009A13E1" w:rsidRPr="00F6715D" w:rsidRDefault="00D9657A" w:rsidP="00413FF1">
            <w:pPr>
              <w:jc w:val="center"/>
              <w:rPr>
                <w:sz w:val="20"/>
              </w:rPr>
            </w:pPr>
            <w:r w:rsidRPr="007030AA">
              <w:t>5120-12-174-3703</w:t>
            </w:r>
          </w:p>
        </w:tc>
        <w:tc>
          <w:tcPr>
            <w:tcW w:w="638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kpl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9A13E1" w:rsidRPr="00F6715D" w:rsidRDefault="00D9657A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9A13E1" w:rsidRPr="00F6715D" w:rsidRDefault="00D9657A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5" w:type="dxa"/>
            <w:vAlign w:val="center"/>
          </w:tcPr>
          <w:p w:rsidR="009A13E1" w:rsidRPr="00F6715D" w:rsidRDefault="00D9657A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9A13E1" w:rsidRPr="00C41B57" w:rsidRDefault="009A13E1" w:rsidP="00413FF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A13E1" w:rsidRPr="00C41B57" w:rsidRDefault="009A13E1" w:rsidP="00413FF1">
            <w:pPr>
              <w:jc w:val="both"/>
              <w:rPr>
                <w:color w:val="000000"/>
                <w:sz w:val="20"/>
              </w:rPr>
            </w:pPr>
          </w:p>
        </w:tc>
      </w:tr>
      <w:tr w:rsidR="009A13E1" w:rsidRPr="00B91902" w:rsidTr="00413FF1">
        <w:trPr>
          <w:trHeight w:val="554"/>
          <w:jc w:val="center"/>
        </w:trPr>
        <w:tc>
          <w:tcPr>
            <w:tcW w:w="9844" w:type="dxa"/>
            <w:gridSpan w:val="8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034" w:type="dxa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F6715D">
              <w:rPr>
                <w:b/>
                <w:color w:val="000000"/>
                <w:sz w:val="20"/>
              </w:rPr>
              <w:t>xxxx</w:t>
            </w:r>
            <w:proofErr w:type="spellEnd"/>
          </w:p>
        </w:tc>
        <w:tc>
          <w:tcPr>
            <w:tcW w:w="939" w:type="dxa"/>
            <w:vAlign w:val="center"/>
          </w:tcPr>
          <w:p w:rsidR="009A13E1" w:rsidRPr="00B56D87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A13E1" w:rsidRPr="00B56D87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9A13E1" w:rsidRDefault="009A13E1" w:rsidP="009A13E1">
      <w:pPr>
        <w:jc w:val="both"/>
        <w:rPr>
          <w:b/>
          <w:sz w:val="20"/>
        </w:rPr>
      </w:pPr>
    </w:p>
    <w:p w:rsidR="009A13E1" w:rsidRPr="003B11A9" w:rsidRDefault="009A13E1" w:rsidP="009A13E1">
      <w:pPr>
        <w:spacing w:after="240"/>
        <w:rPr>
          <w:b/>
        </w:rPr>
      </w:pPr>
      <w:r>
        <w:rPr>
          <w:b/>
        </w:rPr>
        <w:t>Wartość słownie</w:t>
      </w:r>
      <w:r w:rsidRPr="003B11A9">
        <w:rPr>
          <w:b/>
        </w:rPr>
        <w:t>:</w:t>
      </w: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brutto: ……………………..……………………………………………..…………………………</w:t>
      </w: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netto:  .………….………………………………………..………………………………….………</w:t>
      </w:r>
    </w:p>
    <w:p w:rsidR="009A13E1" w:rsidRPr="00D15E1F" w:rsidRDefault="009A13E1" w:rsidP="009A13E1">
      <w:pPr>
        <w:ind w:left="708" w:right="45" w:firstLine="393"/>
        <w:rPr>
          <w:color w:val="000000"/>
          <w:szCs w:val="24"/>
        </w:rPr>
      </w:pPr>
    </w:p>
    <w:p w:rsidR="009A13E1" w:rsidRPr="00D15E1F" w:rsidRDefault="009A13E1" w:rsidP="009A13E1">
      <w:pPr>
        <w:spacing w:line="360" w:lineRule="auto"/>
        <w:rPr>
          <w:color w:val="000000"/>
          <w:szCs w:val="24"/>
        </w:rPr>
      </w:pPr>
      <w:r w:rsidRPr="00D15E1F">
        <w:rPr>
          <w:color w:val="000000"/>
          <w:szCs w:val="24"/>
        </w:rPr>
        <w:t xml:space="preserve">  VAT:</w:t>
      </w:r>
      <w:r w:rsidRPr="00D15E1F">
        <w:rPr>
          <w:color w:val="000000"/>
          <w:szCs w:val="24"/>
        </w:rPr>
        <w:tab/>
        <w:t>………………………………………………………………………………………….........</w:t>
      </w:r>
    </w:p>
    <w:p w:rsidR="009A13E1" w:rsidRDefault="009A13E1" w:rsidP="009A13E1">
      <w:pPr>
        <w:jc w:val="both"/>
        <w:rPr>
          <w:b/>
          <w:sz w:val="20"/>
        </w:rPr>
      </w:pPr>
    </w:p>
    <w:p w:rsidR="009A13E1" w:rsidRDefault="009A13E1" w:rsidP="009A13E1">
      <w:pPr>
        <w:spacing w:line="360" w:lineRule="auto"/>
        <w:jc w:val="both"/>
        <w:rPr>
          <w:b/>
        </w:rPr>
      </w:pPr>
      <w:r w:rsidRPr="00550FA2">
        <w:rPr>
          <w:b/>
        </w:rPr>
        <w:t xml:space="preserve">II. </w:t>
      </w:r>
      <w:r>
        <w:rPr>
          <w:b/>
        </w:rPr>
        <w:t>Termin realizacji zamówienia gwarantowanego</w:t>
      </w:r>
    </w:p>
    <w:p w:rsidR="009A13E1" w:rsidRPr="002C3F16" w:rsidRDefault="009A13E1" w:rsidP="009A13E1">
      <w:pPr>
        <w:jc w:val="both"/>
      </w:pPr>
      <w:r w:rsidRPr="002C3F16">
        <w:lastRenderedPageBreak/>
        <w:t>Zamówienie wykonamy w terminie ………… dni kalendarzowych od daty zawarcia umowy,</w:t>
      </w:r>
      <w:r w:rsidRPr="00BD585E">
        <w:t xml:space="preserve"> </w:t>
      </w:r>
      <w:r w:rsidRPr="002C3F16">
        <w:t xml:space="preserve">jednak nie później niż do dnia </w:t>
      </w:r>
      <w:r w:rsidRPr="008C6963">
        <w:t>30.11.2021 r.</w:t>
      </w:r>
      <w:r w:rsidRPr="002C3F16">
        <w:t xml:space="preserve"> </w:t>
      </w:r>
    </w:p>
    <w:p w:rsidR="009A13E1" w:rsidRPr="002C3F16" w:rsidRDefault="009A13E1" w:rsidP="009A13E1">
      <w:pPr>
        <w:jc w:val="both"/>
      </w:pPr>
      <w:r w:rsidRPr="002C3F16">
        <w:t xml:space="preserve">                                      (należy wskazać ilość </w:t>
      </w:r>
      <w:r>
        <w:t xml:space="preserve">pełnych </w:t>
      </w:r>
      <w:r w:rsidRPr="002C3F16">
        <w:t>dni)</w:t>
      </w:r>
    </w:p>
    <w:p w:rsidR="009A13E1" w:rsidRDefault="009A13E1" w:rsidP="009A13E1">
      <w:pPr>
        <w:spacing w:line="360" w:lineRule="auto"/>
        <w:jc w:val="both"/>
        <w:rPr>
          <w:b/>
          <w:i/>
        </w:rPr>
      </w:pPr>
      <w:r w:rsidRPr="00BE15C2">
        <w:rPr>
          <w:b/>
          <w:i/>
        </w:rPr>
        <w:t>Minimalny do zaoferowania termi</w:t>
      </w:r>
      <w:r>
        <w:rPr>
          <w:b/>
          <w:i/>
        </w:rPr>
        <w:t>n realizacji zamówienia wynosi 5</w:t>
      </w:r>
      <w:r w:rsidRPr="00BE15C2">
        <w:rPr>
          <w:b/>
          <w:i/>
        </w:rPr>
        <w:t xml:space="preserve"> dni kalendarzowych od daty zawarcia umowy jednakże nie później </w:t>
      </w:r>
      <w:r>
        <w:rPr>
          <w:b/>
          <w:i/>
        </w:rPr>
        <w:br/>
      </w:r>
      <w:r w:rsidRPr="00BE15C2">
        <w:rPr>
          <w:b/>
          <w:i/>
        </w:rPr>
        <w:t xml:space="preserve">niż do dnia </w:t>
      </w:r>
      <w:r w:rsidRPr="008C6963">
        <w:rPr>
          <w:b/>
          <w:i/>
        </w:rPr>
        <w:t>30.11.2021 r.</w:t>
      </w:r>
    </w:p>
    <w:p w:rsidR="009A13E1" w:rsidRDefault="009A13E1" w:rsidP="009A13E1">
      <w:pPr>
        <w:jc w:val="both"/>
        <w:rPr>
          <w:b/>
          <w:sz w:val="20"/>
        </w:rPr>
      </w:pPr>
    </w:p>
    <w:p w:rsidR="009A13E1" w:rsidRPr="007E7D17" w:rsidRDefault="009A13E1" w:rsidP="009A13E1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981B46" w:rsidRDefault="00981B46" w:rsidP="009A13E1">
      <w:pPr>
        <w:spacing w:line="360" w:lineRule="auto"/>
        <w:ind w:left="284" w:hanging="284"/>
        <w:rPr>
          <w:b/>
          <w:sz w:val="26"/>
          <w:szCs w:val="26"/>
        </w:rPr>
      </w:pPr>
    </w:p>
    <w:p w:rsidR="009A13E1" w:rsidRPr="000B170D" w:rsidRDefault="009A13E1" w:rsidP="009A13E1">
      <w:pPr>
        <w:spacing w:line="360" w:lineRule="auto"/>
        <w:ind w:left="284" w:hanging="284"/>
        <w:rPr>
          <w:sz w:val="26"/>
          <w:szCs w:val="26"/>
        </w:rPr>
      </w:pPr>
      <w:r w:rsidRPr="000B170D">
        <w:rPr>
          <w:b/>
          <w:sz w:val="26"/>
          <w:szCs w:val="26"/>
        </w:rPr>
        <w:t xml:space="preserve">Zadanie </w:t>
      </w:r>
      <w:r w:rsidR="00AF1FBE">
        <w:rPr>
          <w:b/>
          <w:sz w:val="26"/>
          <w:szCs w:val="26"/>
        </w:rPr>
        <w:t>nr 3</w:t>
      </w:r>
      <w:r w:rsidRPr="000B170D">
        <w:rPr>
          <w:b/>
          <w:sz w:val="26"/>
          <w:szCs w:val="26"/>
        </w:rPr>
        <w:t xml:space="preserve"> </w:t>
      </w:r>
    </w:p>
    <w:p w:rsidR="009A13E1" w:rsidRPr="000B170D" w:rsidRDefault="009A13E1" w:rsidP="009A13E1">
      <w:pPr>
        <w:pStyle w:val="Akapitzlist"/>
        <w:numPr>
          <w:ilvl w:val="0"/>
          <w:numId w:val="55"/>
        </w:numPr>
        <w:spacing w:line="360" w:lineRule="auto"/>
        <w:rPr>
          <w:b/>
          <w:sz w:val="26"/>
          <w:szCs w:val="26"/>
        </w:rPr>
      </w:pPr>
      <w:r w:rsidRPr="000B170D">
        <w:rPr>
          <w:b/>
          <w:sz w:val="26"/>
          <w:szCs w:val="26"/>
        </w:rPr>
        <w:t xml:space="preserve">Cena: </w:t>
      </w:r>
    </w:p>
    <w:p w:rsidR="009A13E1" w:rsidRDefault="009A13E1" w:rsidP="009A13E1">
      <w:pPr>
        <w:jc w:val="both"/>
        <w:rPr>
          <w:b/>
          <w:sz w:val="20"/>
        </w:rPr>
      </w:pP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43"/>
        <w:gridCol w:w="1717"/>
        <w:gridCol w:w="638"/>
        <w:gridCol w:w="1357"/>
        <w:gridCol w:w="1185"/>
        <w:gridCol w:w="985"/>
        <w:gridCol w:w="903"/>
        <w:gridCol w:w="1034"/>
        <w:gridCol w:w="906"/>
        <w:gridCol w:w="939"/>
        <w:gridCol w:w="9"/>
        <w:gridCol w:w="1736"/>
      </w:tblGrid>
      <w:tr w:rsidR="009A13E1" w:rsidRPr="00B91902" w:rsidTr="00413FF1">
        <w:trPr>
          <w:cantSplit/>
          <w:trHeight w:val="235"/>
          <w:jc w:val="center"/>
        </w:trPr>
        <w:tc>
          <w:tcPr>
            <w:tcW w:w="616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43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717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NSN</w:t>
            </w:r>
          </w:p>
        </w:tc>
        <w:tc>
          <w:tcPr>
            <w:tcW w:w="638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185" w:type="dxa"/>
            <w:vMerge w:val="restart"/>
          </w:tcPr>
          <w:p w:rsidR="009A13E1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85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903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034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854" w:type="dxa"/>
            <w:gridSpan w:val="3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36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9A13E1" w:rsidRPr="00B91902" w:rsidTr="00413FF1">
        <w:trPr>
          <w:cantSplit/>
          <w:trHeight w:val="173"/>
          <w:jc w:val="center"/>
        </w:trPr>
        <w:tc>
          <w:tcPr>
            <w:tcW w:w="616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443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17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638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85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034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939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745" w:type="dxa"/>
            <w:gridSpan w:val="2"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9A13E1" w:rsidRPr="00B91902" w:rsidTr="00413FF1">
        <w:trPr>
          <w:trHeight w:val="554"/>
          <w:jc w:val="center"/>
        </w:trPr>
        <w:tc>
          <w:tcPr>
            <w:tcW w:w="616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9A13E1" w:rsidRPr="00F6715D" w:rsidRDefault="00981B46" w:rsidP="00413FF1">
            <w:pPr>
              <w:rPr>
                <w:sz w:val="20"/>
              </w:rPr>
            </w:pPr>
            <w:r w:rsidRPr="008A44A0">
              <w:t>Zestaw narzędzi warsztatowych polowego justowania (FJA)</w:t>
            </w:r>
          </w:p>
        </w:tc>
        <w:tc>
          <w:tcPr>
            <w:tcW w:w="1717" w:type="dxa"/>
            <w:vAlign w:val="center"/>
          </w:tcPr>
          <w:p w:rsidR="009A13E1" w:rsidRPr="00F6715D" w:rsidRDefault="00C22648" w:rsidP="00413FF1">
            <w:pPr>
              <w:jc w:val="center"/>
              <w:rPr>
                <w:sz w:val="20"/>
              </w:rPr>
            </w:pPr>
            <w:r w:rsidRPr="007030AA">
              <w:t>4933-12-325-4110</w:t>
            </w:r>
          </w:p>
        </w:tc>
        <w:tc>
          <w:tcPr>
            <w:tcW w:w="638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kpl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9A13E1" w:rsidRPr="00F6715D" w:rsidRDefault="00C22648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9A13E1" w:rsidRPr="00F6715D" w:rsidRDefault="00C22648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5" w:type="dxa"/>
            <w:vAlign w:val="center"/>
          </w:tcPr>
          <w:p w:rsidR="009A13E1" w:rsidRPr="00F6715D" w:rsidRDefault="00C22648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9A13E1" w:rsidRPr="00C41B57" w:rsidRDefault="009A13E1" w:rsidP="00413FF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A13E1" w:rsidRPr="00C41B57" w:rsidRDefault="009A13E1" w:rsidP="00413FF1">
            <w:pPr>
              <w:jc w:val="both"/>
              <w:rPr>
                <w:color w:val="000000"/>
                <w:sz w:val="20"/>
              </w:rPr>
            </w:pPr>
          </w:p>
        </w:tc>
      </w:tr>
      <w:tr w:rsidR="009A13E1" w:rsidRPr="00B91902" w:rsidTr="00413FF1">
        <w:trPr>
          <w:trHeight w:val="554"/>
          <w:jc w:val="center"/>
        </w:trPr>
        <w:tc>
          <w:tcPr>
            <w:tcW w:w="9844" w:type="dxa"/>
            <w:gridSpan w:val="8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034" w:type="dxa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F6715D">
              <w:rPr>
                <w:b/>
                <w:color w:val="000000"/>
                <w:sz w:val="20"/>
              </w:rPr>
              <w:t>xxxx</w:t>
            </w:r>
            <w:proofErr w:type="spellEnd"/>
          </w:p>
        </w:tc>
        <w:tc>
          <w:tcPr>
            <w:tcW w:w="939" w:type="dxa"/>
            <w:vAlign w:val="center"/>
          </w:tcPr>
          <w:p w:rsidR="009A13E1" w:rsidRPr="00B56D87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A13E1" w:rsidRPr="00B56D87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9A13E1" w:rsidRDefault="009A13E1" w:rsidP="009A13E1">
      <w:pPr>
        <w:jc w:val="both"/>
        <w:rPr>
          <w:b/>
          <w:sz w:val="20"/>
        </w:rPr>
      </w:pPr>
    </w:p>
    <w:p w:rsidR="009A13E1" w:rsidRPr="003B11A9" w:rsidRDefault="009A13E1" w:rsidP="009A13E1">
      <w:pPr>
        <w:spacing w:after="240"/>
        <w:rPr>
          <w:b/>
        </w:rPr>
      </w:pPr>
      <w:r>
        <w:rPr>
          <w:b/>
        </w:rPr>
        <w:t>Wartość słownie</w:t>
      </w:r>
      <w:r w:rsidRPr="003B11A9">
        <w:rPr>
          <w:b/>
        </w:rPr>
        <w:t>:</w:t>
      </w: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brutto: ……………………..……………………………………………..…………………………</w:t>
      </w: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netto:  .………….………………………………………..………………………………….………</w:t>
      </w:r>
    </w:p>
    <w:p w:rsidR="009A13E1" w:rsidRPr="00D15E1F" w:rsidRDefault="009A13E1" w:rsidP="009A13E1">
      <w:pPr>
        <w:ind w:left="708" w:right="45" w:firstLine="393"/>
        <w:rPr>
          <w:color w:val="000000"/>
          <w:szCs w:val="24"/>
        </w:rPr>
      </w:pPr>
    </w:p>
    <w:p w:rsidR="009A13E1" w:rsidRPr="00D15E1F" w:rsidRDefault="009A13E1" w:rsidP="009A13E1">
      <w:pPr>
        <w:spacing w:line="360" w:lineRule="auto"/>
        <w:rPr>
          <w:color w:val="000000"/>
          <w:szCs w:val="24"/>
        </w:rPr>
      </w:pPr>
      <w:r w:rsidRPr="00D15E1F">
        <w:rPr>
          <w:color w:val="000000"/>
          <w:szCs w:val="24"/>
        </w:rPr>
        <w:t xml:space="preserve">  VAT:</w:t>
      </w:r>
      <w:r w:rsidRPr="00D15E1F">
        <w:rPr>
          <w:color w:val="000000"/>
          <w:szCs w:val="24"/>
        </w:rPr>
        <w:tab/>
        <w:t>………………………………………………………………………………………….........</w:t>
      </w:r>
    </w:p>
    <w:p w:rsidR="009A13E1" w:rsidRDefault="009A13E1" w:rsidP="009A13E1">
      <w:pPr>
        <w:jc w:val="both"/>
        <w:rPr>
          <w:b/>
          <w:sz w:val="20"/>
        </w:rPr>
      </w:pPr>
    </w:p>
    <w:p w:rsidR="009A13E1" w:rsidRDefault="009A13E1" w:rsidP="009A13E1">
      <w:pPr>
        <w:spacing w:line="360" w:lineRule="auto"/>
        <w:jc w:val="both"/>
        <w:rPr>
          <w:b/>
        </w:rPr>
      </w:pPr>
      <w:r w:rsidRPr="00550FA2">
        <w:rPr>
          <w:b/>
        </w:rPr>
        <w:t xml:space="preserve">II. </w:t>
      </w:r>
      <w:r>
        <w:rPr>
          <w:b/>
        </w:rPr>
        <w:t>Termin realizacji zamówienia gwarantowanego</w:t>
      </w:r>
    </w:p>
    <w:p w:rsidR="009A13E1" w:rsidRPr="002C3F16" w:rsidRDefault="009A13E1" w:rsidP="009A13E1">
      <w:pPr>
        <w:jc w:val="both"/>
      </w:pPr>
      <w:r w:rsidRPr="002C3F16">
        <w:t>Zamówienie wykonamy w terminie ………… dni kalendarzowych od daty zawarcia umowy,</w:t>
      </w:r>
      <w:r w:rsidRPr="00BD585E">
        <w:t xml:space="preserve"> </w:t>
      </w:r>
      <w:r w:rsidRPr="002C3F16">
        <w:t xml:space="preserve">jednak nie później niż do dnia </w:t>
      </w:r>
      <w:r w:rsidRPr="008C6963">
        <w:t>30.11.2021 r.</w:t>
      </w:r>
      <w:r w:rsidRPr="002C3F16">
        <w:t xml:space="preserve"> </w:t>
      </w:r>
    </w:p>
    <w:p w:rsidR="009A13E1" w:rsidRPr="002C3F16" w:rsidRDefault="009A13E1" w:rsidP="009A13E1">
      <w:pPr>
        <w:jc w:val="both"/>
      </w:pPr>
      <w:r w:rsidRPr="002C3F16">
        <w:t xml:space="preserve">                                      (należy wskazać ilość </w:t>
      </w:r>
      <w:r>
        <w:t xml:space="preserve">pełnych </w:t>
      </w:r>
      <w:r w:rsidRPr="002C3F16">
        <w:t>dni)</w:t>
      </w:r>
    </w:p>
    <w:p w:rsidR="009A13E1" w:rsidRDefault="009A13E1" w:rsidP="009A13E1">
      <w:pPr>
        <w:spacing w:line="360" w:lineRule="auto"/>
        <w:jc w:val="both"/>
        <w:rPr>
          <w:b/>
          <w:i/>
        </w:rPr>
      </w:pPr>
      <w:r w:rsidRPr="00BE15C2">
        <w:rPr>
          <w:b/>
          <w:i/>
        </w:rPr>
        <w:t>Minimalny do zaoferowania termi</w:t>
      </w:r>
      <w:r>
        <w:rPr>
          <w:b/>
          <w:i/>
        </w:rPr>
        <w:t>n realizacji zamówienia wynosi 5</w:t>
      </w:r>
      <w:r w:rsidRPr="00BE15C2">
        <w:rPr>
          <w:b/>
          <w:i/>
        </w:rPr>
        <w:t xml:space="preserve"> dni kalendarzowych od daty zawarcia umowy jednakże nie później </w:t>
      </w:r>
      <w:r>
        <w:rPr>
          <w:b/>
          <w:i/>
        </w:rPr>
        <w:br/>
      </w:r>
      <w:r w:rsidRPr="00BE15C2">
        <w:rPr>
          <w:b/>
          <w:i/>
        </w:rPr>
        <w:t xml:space="preserve">niż do dnia </w:t>
      </w:r>
      <w:r w:rsidRPr="008C6963">
        <w:rPr>
          <w:b/>
          <w:i/>
        </w:rPr>
        <w:t>30.11.2021 r.</w:t>
      </w:r>
    </w:p>
    <w:p w:rsidR="009A13E1" w:rsidRDefault="009A13E1" w:rsidP="009A13E1">
      <w:pPr>
        <w:jc w:val="both"/>
        <w:rPr>
          <w:b/>
          <w:sz w:val="20"/>
        </w:rPr>
      </w:pPr>
    </w:p>
    <w:p w:rsidR="009A13E1" w:rsidRPr="007E7D17" w:rsidRDefault="009A13E1" w:rsidP="009A13E1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C22648" w:rsidRDefault="00C22648" w:rsidP="009A13E1">
      <w:pPr>
        <w:spacing w:line="360" w:lineRule="auto"/>
        <w:ind w:left="284" w:hanging="284"/>
        <w:rPr>
          <w:b/>
          <w:sz w:val="26"/>
          <w:szCs w:val="26"/>
        </w:rPr>
      </w:pPr>
    </w:p>
    <w:p w:rsidR="009A13E1" w:rsidRPr="000B170D" w:rsidRDefault="009A13E1" w:rsidP="009A13E1">
      <w:pPr>
        <w:spacing w:line="360" w:lineRule="auto"/>
        <w:ind w:left="284" w:hanging="284"/>
        <w:rPr>
          <w:sz w:val="26"/>
          <w:szCs w:val="26"/>
        </w:rPr>
      </w:pPr>
      <w:r w:rsidRPr="000B170D">
        <w:rPr>
          <w:b/>
          <w:sz w:val="26"/>
          <w:szCs w:val="26"/>
        </w:rPr>
        <w:t xml:space="preserve">Zadanie nr </w:t>
      </w:r>
      <w:r w:rsidR="00AF1FBE">
        <w:rPr>
          <w:b/>
          <w:sz w:val="26"/>
          <w:szCs w:val="26"/>
        </w:rPr>
        <w:t>4</w:t>
      </w:r>
    </w:p>
    <w:p w:rsidR="009A13E1" w:rsidRPr="000B170D" w:rsidRDefault="009A13E1" w:rsidP="009A13E1">
      <w:pPr>
        <w:pStyle w:val="Akapitzlist"/>
        <w:numPr>
          <w:ilvl w:val="0"/>
          <w:numId w:val="56"/>
        </w:numPr>
        <w:spacing w:line="360" w:lineRule="auto"/>
        <w:rPr>
          <w:b/>
          <w:sz w:val="26"/>
          <w:szCs w:val="26"/>
        </w:rPr>
      </w:pPr>
      <w:r w:rsidRPr="000B170D">
        <w:rPr>
          <w:b/>
          <w:sz w:val="26"/>
          <w:szCs w:val="26"/>
        </w:rPr>
        <w:t xml:space="preserve">Cena: </w:t>
      </w:r>
    </w:p>
    <w:p w:rsidR="009A13E1" w:rsidRDefault="009A13E1" w:rsidP="009A13E1">
      <w:pPr>
        <w:jc w:val="both"/>
        <w:rPr>
          <w:b/>
          <w:sz w:val="20"/>
        </w:rPr>
      </w:pP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43"/>
        <w:gridCol w:w="1717"/>
        <w:gridCol w:w="638"/>
        <w:gridCol w:w="1357"/>
        <w:gridCol w:w="1185"/>
        <w:gridCol w:w="985"/>
        <w:gridCol w:w="903"/>
        <w:gridCol w:w="1034"/>
        <w:gridCol w:w="906"/>
        <w:gridCol w:w="939"/>
        <w:gridCol w:w="9"/>
        <w:gridCol w:w="1736"/>
      </w:tblGrid>
      <w:tr w:rsidR="009A13E1" w:rsidRPr="00B91902" w:rsidTr="00413FF1">
        <w:trPr>
          <w:cantSplit/>
          <w:trHeight w:val="235"/>
          <w:jc w:val="center"/>
        </w:trPr>
        <w:tc>
          <w:tcPr>
            <w:tcW w:w="616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43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717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NSN</w:t>
            </w:r>
          </w:p>
        </w:tc>
        <w:tc>
          <w:tcPr>
            <w:tcW w:w="638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185" w:type="dxa"/>
            <w:vMerge w:val="restart"/>
          </w:tcPr>
          <w:p w:rsidR="009A13E1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85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903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034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854" w:type="dxa"/>
            <w:gridSpan w:val="3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36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9A13E1" w:rsidRPr="00B91902" w:rsidTr="00413FF1">
        <w:trPr>
          <w:cantSplit/>
          <w:trHeight w:val="173"/>
          <w:jc w:val="center"/>
        </w:trPr>
        <w:tc>
          <w:tcPr>
            <w:tcW w:w="616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443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17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638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85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034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939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745" w:type="dxa"/>
            <w:gridSpan w:val="2"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9A13E1" w:rsidRPr="00B91902" w:rsidTr="00413FF1">
        <w:trPr>
          <w:trHeight w:val="554"/>
          <w:jc w:val="center"/>
        </w:trPr>
        <w:tc>
          <w:tcPr>
            <w:tcW w:w="616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9A13E1" w:rsidRPr="00F6715D" w:rsidRDefault="00C22648" w:rsidP="00C22648">
            <w:pPr>
              <w:rPr>
                <w:sz w:val="20"/>
              </w:rPr>
            </w:pPr>
            <w:r>
              <w:t>Zestaw narzędzi do obsługi wyrz</w:t>
            </w:r>
            <w:r w:rsidRPr="008A44A0">
              <w:t>utni granatów dymnych NMWA 2A5</w:t>
            </w:r>
          </w:p>
        </w:tc>
        <w:tc>
          <w:tcPr>
            <w:tcW w:w="1717" w:type="dxa"/>
            <w:vAlign w:val="center"/>
          </w:tcPr>
          <w:p w:rsidR="009A13E1" w:rsidRPr="00F6715D" w:rsidRDefault="00C22648" w:rsidP="00413FF1">
            <w:pPr>
              <w:jc w:val="center"/>
              <w:rPr>
                <w:sz w:val="20"/>
              </w:rPr>
            </w:pPr>
            <w:r w:rsidRPr="007030AA">
              <w:t>4933-12-357-6306</w:t>
            </w:r>
          </w:p>
        </w:tc>
        <w:tc>
          <w:tcPr>
            <w:tcW w:w="638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kpl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9A13E1" w:rsidRPr="00F6715D" w:rsidRDefault="00C22648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9A13E1" w:rsidRPr="00F6715D" w:rsidRDefault="009A13E1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9A13E1" w:rsidRPr="00F6715D" w:rsidRDefault="00C22648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3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9A13E1" w:rsidRPr="00C41B57" w:rsidRDefault="009A13E1" w:rsidP="00413FF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A13E1" w:rsidRPr="00C41B57" w:rsidRDefault="009A13E1" w:rsidP="00413FF1">
            <w:pPr>
              <w:jc w:val="both"/>
              <w:rPr>
                <w:color w:val="000000"/>
                <w:sz w:val="20"/>
              </w:rPr>
            </w:pPr>
          </w:p>
        </w:tc>
      </w:tr>
      <w:tr w:rsidR="009A13E1" w:rsidRPr="00B91902" w:rsidTr="00413FF1">
        <w:trPr>
          <w:trHeight w:val="554"/>
          <w:jc w:val="center"/>
        </w:trPr>
        <w:tc>
          <w:tcPr>
            <w:tcW w:w="9844" w:type="dxa"/>
            <w:gridSpan w:val="8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034" w:type="dxa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F6715D">
              <w:rPr>
                <w:b/>
                <w:color w:val="000000"/>
                <w:sz w:val="20"/>
              </w:rPr>
              <w:t>xxxx</w:t>
            </w:r>
            <w:proofErr w:type="spellEnd"/>
          </w:p>
        </w:tc>
        <w:tc>
          <w:tcPr>
            <w:tcW w:w="939" w:type="dxa"/>
            <w:vAlign w:val="center"/>
          </w:tcPr>
          <w:p w:rsidR="009A13E1" w:rsidRPr="00B56D87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A13E1" w:rsidRPr="00B56D87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9A13E1" w:rsidRDefault="009A13E1" w:rsidP="009A13E1">
      <w:pPr>
        <w:jc w:val="both"/>
        <w:rPr>
          <w:b/>
          <w:sz w:val="20"/>
        </w:rPr>
      </w:pPr>
    </w:p>
    <w:p w:rsidR="009A13E1" w:rsidRPr="003B11A9" w:rsidRDefault="009A13E1" w:rsidP="009A13E1">
      <w:pPr>
        <w:spacing w:after="240"/>
        <w:rPr>
          <w:b/>
        </w:rPr>
      </w:pPr>
      <w:r>
        <w:rPr>
          <w:b/>
        </w:rPr>
        <w:t>Wartość słownie</w:t>
      </w:r>
      <w:r w:rsidRPr="003B11A9">
        <w:rPr>
          <w:b/>
        </w:rPr>
        <w:t>:</w:t>
      </w: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brutto: ……………………..……………………………………………..…………………………</w:t>
      </w: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netto:  .………….………………………………………..………………………………….………</w:t>
      </w:r>
    </w:p>
    <w:p w:rsidR="009A13E1" w:rsidRPr="00D15E1F" w:rsidRDefault="009A13E1" w:rsidP="009A13E1">
      <w:pPr>
        <w:ind w:left="708" w:right="45" w:firstLine="393"/>
        <w:rPr>
          <w:color w:val="000000"/>
          <w:szCs w:val="24"/>
        </w:rPr>
      </w:pPr>
    </w:p>
    <w:p w:rsidR="009A13E1" w:rsidRPr="00D15E1F" w:rsidRDefault="009A13E1" w:rsidP="009A13E1">
      <w:pPr>
        <w:spacing w:line="360" w:lineRule="auto"/>
        <w:rPr>
          <w:color w:val="000000"/>
          <w:szCs w:val="24"/>
        </w:rPr>
      </w:pPr>
      <w:r w:rsidRPr="00D15E1F">
        <w:rPr>
          <w:color w:val="000000"/>
          <w:szCs w:val="24"/>
        </w:rPr>
        <w:t xml:space="preserve">  VAT:</w:t>
      </w:r>
      <w:r w:rsidRPr="00D15E1F">
        <w:rPr>
          <w:color w:val="000000"/>
          <w:szCs w:val="24"/>
        </w:rPr>
        <w:tab/>
        <w:t>………………………………………………………………………………………….........</w:t>
      </w:r>
    </w:p>
    <w:p w:rsidR="009A13E1" w:rsidRDefault="009A13E1" w:rsidP="009A13E1">
      <w:pPr>
        <w:jc w:val="both"/>
        <w:rPr>
          <w:b/>
          <w:sz w:val="20"/>
        </w:rPr>
      </w:pPr>
    </w:p>
    <w:p w:rsidR="009A13E1" w:rsidRDefault="009A13E1" w:rsidP="009A13E1">
      <w:pPr>
        <w:spacing w:line="360" w:lineRule="auto"/>
        <w:jc w:val="both"/>
        <w:rPr>
          <w:b/>
        </w:rPr>
      </w:pPr>
      <w:r w:rsidRPr="00550FA2">
        <w:rPr>
          <w:b/>
        </w:rPr>
        <w:t xml:space="preserve">II. </w:t>
      </w:r>
      <w:r>
        <w:rPr>
          <w:b/>
        </w:rPr>
        <w:t>Termin realizacji zamówienia gwarantowanego</w:t>
      </w:r>
    </w:p>
    <w:p w:rsidR="009A13E1" w:rsidRPr="002C3F16" w:rsidRDefault="009A13E1" w:rsidP="009A13E1">
      <w:pPr>
        <w:jc w:val="both"/>
      </w:pPr>
      <w:r w:rsidRPr="002C3F16">
        <w:t>Zamówienie wykonamy w terminie ………… dni kalendarzowych od daty zawarcia umowy,</w:t>
      </w:r>
      <w:r w:rsidRPr="00BD585E">
        <w:t xml:space="preserve"> </w:t>
      </w:r>
      <w:r w:rsidRPr="002C3F16">
        <w:t xml:space="preserve">jednak nie później niż do dnia </w:t>
      </w:r>
      <w:r w:rsidRPr="008C6963">
        <w:t>30.11.2021 r.</w:t>
      </w:r>
      <w:r w:rsidRPr="002C3F16">
        <w:t xml:space="preserve"> </w:t>
      </w:r>
    </w:p>
    <w:p w:rsidR="009A13E1" w:rsidRPr="002C3F16" w:rsidRDefault="009A13E1" w:rsidP="009A13E1">
      <w:pPr>
        <w:jc w:val="both"/>
      </w:pPr>
      <w:r w:rsidRPr="002C3F16">
        <w:t xml:space="preserve">                                      (należy wskazać ilość </w:t>
      </w:r>
      <w:r>
        <w:t xml:space="preserve">pełnych </w:t>
      </w:r>
      <w:r w:rsidRPr="002C3F16">
        <w:t>dni)</w:t>
      </w:r>
    </w:p>
    <w:p w:rsidR="009A13E1" w:rsidRDefault="009A13E1" w:rsidP="009A13E1">
      <w:pPr>
        <w:spacing w:line="360" w:lineRule="auto"/>
        <w:jc w:val="both"/>
        <w:rPr>
          <w:b/>
          <w:i/>
        </w:rPr>
      </w:pPr>
      <w:r w:rsidRPr="00BE15C2">
        <w:rPr>
          <w:b/>
          <w:i/>
        </w:rPr>
        <w:t>Minimalny do zaoferowania termi</w:t>
      </w:r>
      <w:r>
        <w:rPr>
          <w:b/>
          <w:i/>
        </w:rPr>
        <w:t>n realizacji zamówienia wynosi 5</w:t>
      </w:r>
      <w:r w:rsidRPr="00BE15C2">
        <w:rPr>
          <w:b/>
          <w:i/>
        </w:rPr>
        <w:t xml:space="preserve"> dni kalendarzowych od daty zawarcia umowy jednakże nie później </w:t>
      </w:r>
      <w:r>
        <w:rPr>
          <w:b/>
          <w:i/>
        </w:rPr>
        <w:br/>
      </w:r>
      <w:r w:rsidRPr="00BE15C2">
        <w:rPr>
          <w:b/>
          <w:i/>
        </w:rPr>
        <w:t xml:space="preserve">niż do dnia </w:t>
      </w:r>
      <w:r w:rsidRPr="008C6963">
        <w:rPr>
          <w:b/>
          <w:i/>
        </w:rPr>
        <w:t>30.11.2021 r.</w:t>
      </w:r>
    </w:p>
    <w:p w:rsidR="009A13E1" w:rsidRDefault="009A13E1" w:rsidP="009A13E1">
      <w:pPr>
        <w:jc w:val="both"/>
        <w:rPr>
          <w:b/>
          <w:sz w:val="20"/>
        </w:rPr>
      </w:pPr>
    </w:p>
    <w:p w:rsidR="009A13E1" w:rsidRPr="007E7D17" w:rsidRDefault="009A13E1" w:rsidP="009A13E1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E165C2" w:rsidRDefault="00E165C2" w:rsidP="009A13E1">
      <w:pPr>
        <w:spacing w:line="360" w:lineRule="auto"/>
        <w:ind w:left="284" w:hanging="284"/>
        <w:rPr>
          <w:b/>
          <w:sz w:val="26"/>
          <w:szCs w:val="26"/>
        </w:rPr>
      </w:pPr>
    </w:p>
    <w:p w:rsidR="009A13E1" w:rsidRPr="000B170D" w:rsidRDefault="009A13E1" w:rsidP="009A13E1">
      <w:pPr>
        <w:spacing w:line="360" w:lineRule="auto"/>
        <w:ind w:left="284" w:hanging="284"/>
        <w:rPr>
          <w:sz w:val="26"/>
          <w:szCs w:val="26"/>
        </w:rPr>
      </w:pPr>
      <w:r w:rsidRPr="000B170D">
        <w:rPr>
          <w:b/>
          <w:sz w:val="26"/>
          <w:szCs w:val="26"/>
        </w:rPr>
        <w:t xml:space="preserve">Zadanie nr </w:t>
      </w:r>
      <w:r w:rsidR="00AF1FBE">
        <w:rPr>
          <w:b/>
          <w:sz w:val="26"/>
          <w:szCs w:val="26"/>
        </w:rPr>
        <w:t>5</w:t>
      </w:r>
    </w:p>
    <w:p w:rsidR="009A13E1" w:rsidRPr="000B170D" w:rsidRDefault="009A13E1" w:rsidP="009A13E1">
      <w:pPr>
        <w:pStyle w:val="Akapitzlist"/>
        <w:numPr>
          <w:ilvl w:val="0"/>
          <w:numId w:val="57"/>
        </w:numPr>
        <w:spacing w:line="360" w:lineRule="auto"/>
        <w:rPr>
          <w:b/>
          <w:sz w:val="26"/>
          <w:szCs w:val="26"/>
        </w:rPr>
      </w:pPr>
      <w:r w:rsidRPr="000B170D">
        <w:rPr>
          <w:b/>
          <w:sz w:val="26"/>
          <w:szCs w:val="26"/>
        </w:rPr>
        <w:t xml:space="preserve">Cena: </w:t>
      </w:r>
    </w:p>
    <w:p w:rsidR="009A13E1" w:rsidRDefault="009A13E1" w:rsidP="009A13E1">
      <w:pPr>
        <w:jc w:val="both"/>
        <w:rPr>
          <w:b/>
          <w:sz w:val="20"/>
        </w:rPr>
      </w:pP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43"/>
        <w:gridCol w:w="1717"/>
        <w:gridCol w:w="638"/>
        <w:gridCol w:w="1357"/>
        <w:gridCol w:w="1185"/>
        <w:gridCol w:w="985"/>
        <w:gridCol w:w="903"/>
        <w:gridCol w:w="1034"/>
        <w:gridCol w:w="906"/>
        <w:gridCol w:w="939"/>
        <w:gridCol w:w="9"/>
        <w:gridCol w:w="1736"/>
      </w:tblGrid>
      <w:tr w:rsidR="009A13E1" w:rsidRPr="00B91902" w:rsidTr="00413FF1">
        <w:trPr>
          <w:cantSplit/>
          <w:trHeight w:val="235"/>
          <w:jc w:val="center"/>
        </w:trPr>
        <w:tc>
          <w:tcPr>
            <w:tcW w:w="616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43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717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NSN</w:t>
            </w:r>
          </w:p>
        </w:tc>
        <w:tc>
          <w:tcPr>
            <w:tcW w:w="638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185" w:type="dxa"/>
            <w:vMerge w:val="restart"/>
          </w:tcPr>
          <w:p w:rsidR="009A13E1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85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903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034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854" w:type="dxa"/>
            <w:gridSpan w:val="3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36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9A13E1" w:rsidRPr="00B91902" w:rsidTr="00413FF1">
        <w:trPr>
          <w:cantSplit/>
          <w:trHeight w:val="173"/>
          <w:jc w:val="center"/>
        </w:trPr>
        <w:tc>
          <w:tcPr>
            <w:tcW w:w="616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443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17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638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85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034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939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745" w:type="dxa"/>
            <w:gridSpan w:val="2"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9A13E1" w:rsidRPr="00B91902" w:rsidTr="00413FF1">
        <w:trPr>
          <w:trHeight w:val="554"/>
          <w:jc w:val="center"/>
        </w:trPr>
        <w:tc>
          <w:tcPr>
            <w:tcW w:w="616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9A13E1" w:rsidRPr="00F6715D" w:rsidRDefault="00E165C2" w:rsidP="00413FF1">
            <w:pPr>
              <w:rPr>
                <w:sz w:val="20"/>
              </w:rPr>
            </w:pPr>
            <w:r w:rsidRPr="008A44A0">
              <w:t>Zestaw narzędzi specjalnych MES SEM 80/90</w:t>
            </w:r>
          </w:p>
        </w:tc>
        <w:tc>
          <w:tcPr>
            <w:tcW w:w="1717" w:type="dxa"/>
            <w:vAlign w:val="center"/>
          </w:tcPr>
          <w:p w:rsidR="009A13E1" w:rsidRPr="00F6715D" w:rsidRDefault="00E165C2" w:rsidP="00413FF1">
            <w:pPr>
              <w:jc w:val="center"/>
              <w:rPr>
                <w:sz w:val="20"/>
              </w:rPr>
            </w:pPr>
            <w:r w:rsidRPr="007030AA">
              <w:t>4940-12-307-5305</w:t>
            </w:r>
          </w:p>
        </w:tc>
        <w:tc>
          <w:tcPr>
            <w:tcW w:w="638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kpl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9A13E1" w:rsidRPr="00F6715D" w:rsidRDefault="00E165C2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9A13E1" w:rsidRPr="00F6715D" w:rsidRDefault="009A13E1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9A13E1" w:rsidRPr="00F6715D" w:rsidRDefault="00E165C2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3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9A13E1" w:rsidRPr="00C41B57" w:rsidRDefault="009A13E1" w:rsidP="00413FF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A13E1" w:rsidRPr="00C41B57" w:rsidRDefault="009A13E1" w:rsidP="00413FF1">
            <w:pPr>
              <w:jc w:val="both"/>
              <w:rPr>
                <w:color w:val="000000"/>
                <w:sz w:val="20"/>
              </w:rPr>
            </w:pPr>
          </w:p>
        </w:tc>
      </w:tr>
      <w:tr w:rsidR="009A13E1" w:rsidRPr="00B91902" w:rsidTr="00413FF1">
        <w:trPr>
          <w:trHeight w:val="554"/>
          <w:jc w:val="center"/>
        </w:trPr>
        <w:tc>
          <w:tcPr>
            <w:tcW w:w="9844" w:type="dxa"/>
            <w:gridSpan w:val="8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034" w:type="dxa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F6715D">
              <w:rPr>
                <w:b/>
                <w:color w:val="000000"/>
                <w:sz w:val="20"/>
              </w:rPr>
              <w:t>xxxx</w:t>
            </w:r>
            <w:proofErr w:type="spellEnd"/>
          </w:p>
        </w:tc>
        <w:tc>
          <w:tcPr>
            <w:tcW w:w="939" w:type="dxa"/>
            <w:vAlign w:val="center"/>
          </w:tcPr>
          <w:p w:rsidR="009A13E1" w:rsidRPr="00B56D87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A13E1" w:rsidRPr="00B56D87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9A13E1" w:rsidRDefault="009A13E1" w:rsidP="009A13E1">
      <w:pPr>
        <w:jc w:val="both"/>
        <w:rPr>
          <w:b/>
          <w:sz w:val="20"/>
        </w:rPr>
      </w:pPr>
    </w:p>
    <w:p w:rsidR="009A13E1" w:rsidRPr="003B11A9" w:rsidRDefault="009A13E1" w:rsidP="009A13E1">
      <w:pPr>
        <w:spacing w:after="240"/>
        <w:rPr>
          <w:b/>
        </w:rPr>
      </w:pPr>
      <w:r>
        <w:rPr>
          <w:b/>
        </w:rPr>
        <w:t>Wartość słownie</w:t>
      </w:r>
      <w:r w:rsidRPr="003B11A9">
        <w:rPr>
          <w:b/>
        </w:rPr>
        <w:t>:</w:t>
      </w: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brutto: ……………………..……………………………………………..…………………………</w:t>
      </w: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netto:  .………….………………………………………..………………………………….………</w:t>
      </w:r>
    </w:p>
    <w:p w:rsidR="009A13E1" w:rsidRPr="00D15E1F" w:rsidRDefault="009A13E1" w:rsidP="009A13E1">
      <w:pPr>
        <w:ind w:left="708" w:right="45" w:firstLine="393"/>
        <w:rPr>
          <w:color w:val="000000"/>
          <w:szCs w:val="24"/>
        </w:rPr>
      </w:pPr>
    </w:p>
    <w:p w:rsidR="009A13E1" w:rsidRPr="00D15E1F" w:rsidRDefault="009A13E1" w:rsidP="009A13E1">
      <w:pPr>
        <w:spacing w:line="360" w:lineRule="auto"/>
        <w:rPr>
          <w:color w:val="000000"/>
          <w:szCs w:val="24"/>
        </w:rPr>
      </w:pPr>
      <w:r w:rsidRPr="00D15E1F">
        <w:rPr>
          <w:color w:val="000000"/>
          <w:szCs w:val="24"/>
        </w:rPr>
        <w:t xml:space="preserve">  VAT:</w:t>
      </w:r>
      <w:r w:rsidRPr="00D15E1F">
        <w:rPr>
          <w:color w:val="000000"/>
          <w:szCs w:val="24"/>
        </w:rPr>
        <w:tab/>
        <w:t>………………………………………………………………………………………….........</w:t>
      </w:r>
    </w:p>
    <w:p w:rsidR="009A13E1" w:rsidRDefault="009A13E1" w:rsidP="009A13E1">
      <w:pPr>
        <w:jc w:val="both"/>
        <w:rPr>
          <w:b/>
          <w:sz w:val="20"/>
        </w:rPr>
      </w:pPr>
    </w:p>
    <w:p w:rsidR="009A13E1" w:rsidRDefault="009A13E1" w:rsidP="009A13E1">
      <w:pPr>
        <w:spacing w:line="360" w:lineRule="auto"/>
        <w:jc w:val="both"/>
        <w:rPr>
          <w:b/>
        </w:rPr>
      </w:pPr>
      <w:r w:rsidRPr="00550FA2">
        <w:rPr>
          <w:b/>
        </w:rPr>
        <w:t xml:space="preserve">II. </w:t>
      </w:r>
      <w:r>
        <w:rPr>
          <w:b/>
        </w:rPr>
        <w:t>Termin realizacji zamówienia gwarantowanego</w:t>
      </w:r>
    </w:p>
    <w:p w:rsidR="009A13E1" w:rsidRPr="002C3F16" w:rsidRDefault="009A13E1" w:rsidP="009A13E1">
      <w:pPr>
        <w:jc w:val="both"/>
      </w:pPr>
      <w:r w:rsidRPr="002C3F16">
        <w:t>Zamówienie wykonamy w terminie ………… dni kalendarzowych od daty zawarcia umowy,</w:t>
      </w:r>
      <w:r w:rsidRPr="00BD585E">
        <w:t xml:space="preserve"> </w:t>
      </w:r>
      <w:r w:rsidRPr="002C3F16">
        <w:t xml:space="preserve">jednak nie później niż do dnia </w:t>
      </w:r>
      <w:r w:rsidRPr="008C6963">
        <w:t>30.11.2021 r.</w:t>
      </w:r>
      <w:r w:rsidRPr="002C3F16">
        <w:t xml:space="preserve"> </w:t>
      </w:r>
    </w:p>
    <w:p w:rsidR="009A13E1" w:rsidRPr="002C3F16" w:rsidRDefault="009A13E1" w:rsidP="009A13E1">
      <w:pPr>
        <w:jc w:val="both"/>
      </w:pPr>
      <w:r w:rsidRPr="002C3F16">
        <w:t xml:space="preserve">                                      (należy wskazać ilość </w:t>
      </w:r>
      <w:r>
        <w:t xml:space="preserve">pełnych </w:t>
      </w:r>
      <w:r w:rsidRPr="002C3F16">
        <w:t>dni)</w:t>
      </w:r>
    </w:p>
    <w:p w:rsidR="009A13E1" w:rsidRDefault="009A13E1" w:rsidP="009A13E1">
      <w:pPr>
        <w:spacing w:line="360" w:lineRule="auto"/>
        <w:jc w:val="both"/>
        <w:rPr>
          <w:b/>
          <w:i/>
        </w:rPr>
      </w:pPr>
      <w:r w:rsidRPr="00BE15C2">
        <w:rPr>
          <w:b/>
          <w:i/>
        </w:rPr>
        <w:t>Minimalny do zaoferowania termi</w:t>
      </w:r>
      <w:r>
        <w:rPr>
          <w:b/>
          <w:i/>
        </w:rPr>
        <w:t>n realizacji zamówienia wynosi 5</w:t>
      </w:r>
      <w:r w:rsidRPr="00BE15C2">
        <w:rPr>
          <w:b/>
          <w:i/>
        </w:rPr>
        <w:t xml:space="preserve"> dni kalendarzowych od daty zawarcia umowy jednakże nie później </w:t>
      </w:r>
      <w:r>
        <w:rPr>
          <w:b/>
          <w:i/>
        </w:rPr>
        <w:br/>
      </w:r>
      <w:r w:rsidRPr="00BE15C2">
        <w:rPr>
          <w:b/>
          <w:i/>
        </w:rPr>
        <w:t xml:space="preserve">niż do dnia </w:t>
      </w:r>
      <w:r w:rsidRPr="008C6963">
        <w:rPr>
          <w:b/>
          <w:i/>
        </w:rPr>
        <w:t>30.11.2021 r.</w:t>
      </w:r>
    </w:p>
    <w:p w:rsidR="009A13E1" w:rsidRDefault="009A13E1" w:rsidP="009A13E1">
      <w:pPr>
        <w:jc w:val="both"/>
        <w:rPr>
          <w:b/>
          <w:sz w:val="20"/>
        </w:rPr>
      </w:pPr>
    </w:p>
    <w:p w:rsidR="009A13E1" w:rsidRPr="007E7D17" w:rsidRDefault="009A13E1" w:rsidP="009A13E1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AF1FBE" w:rsidRDefault="00AF1FBE" w:rsidP="009A13E1">
      <w:pPr>
        <w:spacing w:line="360" w:lineRule="auto"/>
        <w:ind w:left="284" w:hanging="284"/>
        <w:rPr>
          <w:b/>
          <w:sz w:val="26"/>
          <w:szCs w:val="26"/>
        </w:rPr>
      </w:pPr>
    </w:p>
    <w:p w:rsidR="009A13E1" w:rsidRPr="000B170D" w:rsidRDefault="009A13E1" w:rsidP="009A13E1">
      <w:pPr>
        <w:spacing w:line="360" w:lineRule="auto"/>
        <w:ind w:left="284" w:hanging="284"/>
        <w:rPr>
          <w:sz w:val="26"/>
          <w:szCs w:val="26"/>
        </w:rPr>
      </w:pPr>
      <w:r w:rsidRPr="000B170D">
        <w:rPr>
          <w:b/>
          <w:sz w:val="26"/>
          <w:szCs w:val="26"/>
        </w:rPr>
        <w:t xml:space="preserve">Zadanie nr </w:t>
      </w:r>
      <w:r w:rsidR="00AF1FBE">
        <w:rPr>
          <w:b/>
          <w:sz w:val="26"/>
          <w:szCs w:val="26"/>
        </w:rPr>
        <w:t>6</w:t>
      </w:r>
    </w:p>
    <w:p w:rsidR="009A13E1" w:rsidRPr="000B170D" w:rsidRDefault="009A13E1" w:rsidP="009A13E1">
      <w:pPr>
        <w:pStyle w:val="Akapitzlist"/>
        <w:numPr>
          <w:ilvl w:val="0"/>
          <w:numId w:val="58"/>
        </w:numPr>
        <w:spacing w:line="360" w:lineRule="auto"/>
        <w:rPr>
          <w:b/>
          <w:sz w:val="26"/>
          <w:szCs w:val="26"/>
        </w:rPr>
      </w:pPr>
      <w:r w:rsidRPr="000B170D">
        <w:rPr>
          <w:b/>
          <w:sz w:val="26"/>
          <w:szCs w:val="26"/>
        </w:rPr>
        <w:t xml:space="preserve">Cena: </w:t>
      </w:r>
    </w:p>
    <w:p w:rsidR="009A13E1" w:rsidRDefault="009A13E1" w:rsidP="009A13E1">
      <w:pPr>
        <w:jc w:val="both"/>
        <w:rPr>
          <w:b/>
          <w:sz w:val="20"/>
        </w:rPr>
      </w:pP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43"/>
        <w:gridCol w:w="1717"/>
        <w:gridCol w:w="638"/>
        <w:gridCol w:w="1357"/>
        <w:gridCol w:w="1185"/>
        <w:gridCol w:w="985"/>
        <w:gridCol w:w="903"/>
        <w:gridCol w:w="1034"/>
        <w:gridCol w:w="906"/>
        <w:gridCol w:w="939"/>
        <w:gridCol w:w="9"/>
        <w:gridCol w:w="1736"/>
      </w:tblGrid>
      <w:tr w:rsidR="009A13E1" w:rsidRPr="00B91902" w:rsidTr="00413FF1">
        <w:trPr>
          <w:cantSplit/>
          <w:trHeight w:val="235"/>
          <w:jc w:val="center"/>
        </w:trPr>
        <w:tc>
          <w:tcPr>
            <w:tcW w:w="616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43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717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NSN</w:t>
            </w:r>
          </w:p>
        </w:tc>
        <w:tc>
          <w:tcPr>
            <w:tcW w:w="638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185" w:type="dxa"/>
            <w:vMerge w:val="restart"/>
          </w:tcPr>
          <w:p w:rsidR="009A13E1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85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903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034" w:type="dxa"/>
            <w:vMerge w:val="restart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854" w:type="dxa"/>
            <w:gridSpan w:val="3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36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9A13E1" w:rsidRPr="00B91902" w:rsidTr="00413FF1">
        <w:trPr>
          <w:cantSplit/>
          <w:trHeight w:val="173"/>
          <w:jc w:val="center"/>
        </w:trPr>
        <w:tc>
          <w:tcPr>
            <w:tcW w:w="616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443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17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638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85" w:type="dxa"/>
            <w:vMerge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034" w:type="dxa"/>
            <w:vMerge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939" w:type="dxa"/>
            <w:vAlign w:val="center"/>
          </w:tcPr>
          <w:p w:rsidR="009A13E1" w:rsidRPr="00B91902" w:rsidRDefault="009A13E1" w:rsidP="00413F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A13E1" w:rsidRPr="00B91902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745" w:type="dxa"/>
            <w:gridSpan w:val="2"/>
            <w:vAlign w:val="center"/>
          </w:tcPr>
          <w:p w:rsidR="009A13E1" w:rsidRPr="00B91902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9A13E1" w:rsidRPr="00B91902" w:rsidTr="00413FF1">
        <w:trPr>
          <w:trHeight w:val="554"/>
          <w:jc w:val="center"/>
        </w:trPr>
        <w:tc>
          <w:tcPr>
            <w:tcW w:w="616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9A13E1" w:rsidRPr="00F6715D" w:rsidRDefault="009641FC" w:rsidP="00584410">
            <w:pPr>
              <w:rPr>
                <w:sz w:val="20"/>
              </w:rPr>
            </w:pPr>
            <w:r w:rsidRPr="008A44A0">
              <w:t xml:space="preserve">Przyrząd montażowy </w:t>
            </w:r>
            <w:bookmarkStart w:id="0" w:name="_GoBack"/>
            <w:bookmarkEnd w:id="0"/>
          </w:p>
        </w:tc>
        <w:tc>
          <w:tcPr>
            <w:tcW w:w="1717" w:type="dxa"/>
            <w:vAlign w:val="center"/>
          </w:tcPr>
          <w:p w:rsidR="009A13E1" w:rsidRPr="00F6715D" w:rsidRDefault="009641FC" w:rsidP="00413FF1">
            <w:pPr>
              <w:jc w:val="center"/>
              <w:rPr>
                <w:sz w:val="20"/>
              </w:rPr>
            </w:pPr>
            <w:r w:rsidRPr="007030AA">
              <w:t>4933-12-144-0474</w:t>
            </w:r>
          </w:p>
        </w:tc>
        <w:tc>
          <w:tcPr>
            <w:tcW w:w="638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kpl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9A13E1" w:rsidRPr="00F6715D" w:rsidRDefault="009A13E1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9A13E1" w:rsidRPr="00F6715D" w:rsidRDefault="009A13E1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9A13E1" w:rsidRPr="00F6715D" w:rsidRDefault="009A13E1" w:rsidP="0041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3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F6715D" w:rsidRDefault="009A13E1" w:rsidP="00413F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9A13E1" w:rsidRPr="00C41B57" w:rsidRDefault="009A13E1" w:rsidP="00413FF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A13E1" w:rsidRPr="00C41B57" w:rsidRDefault="009A13E1" w:rsidP="00413FF1">
            <w:pPr>
              <w:jc w:val="both"/>
              <w:rPr>
                <w:color w:val="000000"/>
                <w:sz w:val="20"/>
              </w:rPr>
            </w:pPr>
          </w:p>
        </w:tc>
      </w:tr>
      <w:tr w:rsidR="009A13E1" w:rsidRPr="00B91902" w:rsidTr="00413FF1">
        <w:trPr>
          <w:trHeight w:val="554"/>
          <w:jc w:val="center"/>
        </w:trPr>
        <w:tc>
          <w:tcPr>
            <w:tcW w:w="9844" w:type="dxa"/>
            <w:gridSpan w:val="8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034" w:type="dxa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9A13E1" w:rsidRPr="00F6715D" w:rsidRDefault="009A13E1" w:rsidP="00413FF1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F6715D">
              <w:rPr>
                <w:b/>
                <w:color w:val="000000"/>
                <w:sz w:val="20"/>
              </w:rPr>
              <w:t>xxxx</w:t>
            </w:r>
            <w:proofErr w:type="spellEnd"/>
          </w:p>
        </w:tc>
        <w:tc>
          <w:tcPr>
            <w:tcW w:w="939" w:type="dxa"/>
            <w:vAlign w:val="center"/>
          </w:tcPr>
          <w:p w:rsidR="009A13E1" w:rsidRPr="00B56D87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A13E1" w:rsidRPr="00B56D87" w:rsidRDefault="009A13E1" w:rsidP="00413FF1"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9A13E1" w:rsidRDefault="009A13E1" w:rsidP="009A13E1">
      <w:pPr>
        <w:jc w:val="both"/>
        <w:rPr>
          <w:b/>
          <w:sz w:val="20"/>
        </w:rPr>
      </w:pPr>
    </w:p>
    <w:p w:rsidR="009641FC" w:rsidRDefault="009641FC" w:rsidP="009A13E1">
      <w:pPr>
        <w:spacing w:after="240"/>
        <w:rPr>
          <w:b/>
        </w:rPr>
      </w:pPr>
    </w:p>
    <w:p w:rsidR="009A13E1" w:rsidRPr="003B11A9" w:rsidRDefault="009A13E1" w:rsidP="009A13E1">
      <w:pPr>
        <w:spacing w:after="240"/>
        <w:rPr>
          <w:b/>
        </w:rPr>
      </w:pPr>
      <w:r>
        <w:rPr>
          <w:b/>
        </w:rPr>
        <w:lastRenderedPageBreak/>
        <w:t>Wartość słownie</w:t>
      </w:r>
      <w:r w:rsidRPr="003B11A9">
        <w:rPr>
          <w:b/>
        </w:rPr>
        <w:t>:</w:t>
      </w: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brutto: ……………………..……………………………………………..…………………………</w:t>
      </w: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</w:p>
    <w:p w:rsidR="009A13E1" w:rsidRPr="00D15E1F" w:rsidRDefault="009A13E1" w:rsidP="009A13E1">
      <w:pPr>
        <w:ind w:left="315" w:right="45" w:hanging="180"/>
        <w:rPr>
          <w:color w:val="000000"/>
          <w:szCs w:val="24"/>
        </w:rPr>
      </w:pPr>
      <w:r w:rsidRPr="00D15E1F">
        <w:rPr>
          <w:color w:val="000000"/>
          <w:szCs w:val="24"/>
        </w:rPr>
        <w:t>netto:  .………….………………………………………..………………………………….………</w:t>
      </w:r>
    </w:p>
    <w:p w:rsidR="009A13E1" w:rsidRPr="00D15E1F" w:rsidRDefault="009A13E1" w:rsidP="009A13E1">
      <w:pPr>
        <w:ind w:left="708" w:right="45" w:firstLine="393"/>
        <w:rPr>
          <w:color w:val="000000"/>
          <w:szCs w:val="24"/>
        </w:rPr>
      </w:pPr>
    </w:p>
    <w:p w:rsidR="009A13E1" w:rsidRPr="00D15E1F" w:rsidRDefault="009A13E1" w:rsidP="009A13E1">
      <w:pPr>
        <w:spacing w:line="360" w:lineRule="auto"/>
        <w:rPr>
          <w:color w:val="000000"/>
          <w:szCs w:val="24"/>
        </w:rPr>
      </w:pPr>
      <w:r w:rsidRPr="00D15E1F">
        <w:rPr>
          <w:color w:val="000000"/>
          <w:szCs w:val="24"/>
        </w:rPr>
        <w:t xml:space="preserve">  VAT:</w:t>
      </w:r>
      <w:r w:rsidRPr="00D15E1F">
        <w:rPr>
          <w:color w:val="000000"/>
          <w:szCs w:val="24"/>
        </w:rPr>
        <w:tab/>
        <w:t>………………………………………………………………………………………….........</w:t>
      </w:r>
    </w:p>
    <w:p w:rsidR="009A13E1" w:rsidRDefault="009A13E1" w:rsidP="009A13E1">
      <w:pPr>
        <w:jc w:val="both"/>
        <w:rPr>
          <w:b/>
          <w:sz w:val="20"/>
        </w:rPr>
      </w:pPr>
    </w:p>
    <w:p w:rsidR="009A13E1" w:rsidRDefault="009A13E1" w:rsidP="009A13E1">
      <w:pPr>
        <w:spacing w:line="360" w:lineRule="auto"/>
        <w:jc w:val="both"/>
        <w:rPr>
          <w:b/>
        </w:rPr>
      </w:pPr>
      <w:r w:rsidRPr="00550FA2">
        <w:rPr>
          <w:b/>
        </w:rPr>
        <w:t xml:space="preserve">II. </w:t>
      </w:r>
      <w:r>
        <w:rPr>
          <w:b/>
        </w:rPr>
        <w:t>Termin realizacji zamówienia gwarantowanego</w:t>
      </w:r>
    </w:p>
    <w:p w:rsidR="009A13E1" w:rsidRPr="002C3F16" w:rsidRDefault="009A13E1" w:rsidP="009A13E1">
      <w:pPr>
        <w:jc w:val="both"/>
      </w:pPr>
      <w:r w:rsidRPr="002C3F16">
        <w:t>Zamówienie wykonamy w terminie ………… dni kalendarzowych od daty zawarcia umowy,</w:t>
      </w:r>
      <w:r w:rsidRPr="00BD585E">
        <w:t xml:space="preserve"> </w:t>
      </w:r>
      <w:r w:rsidRPr="002C3F16">
        <w:t xml:space="preserve">jednak nie później niż do dnia </w:t>
      </w:r>
      <w:r w:rsidRPr="008C6963">
        <w:t>30.11.2021 r.</w:t>
      </w:r>
      <w:r w:rsidRPr="002C3F16">
        <w:t xml:space="preserve"> </w:t>
      </w:r>
    </w:p>
    <w:p w:rsidR="009A13E1" w:rsidRPr="002C3F16" w:rsidRDefault="009A13E1" w:rsidP="009A13E1">
      <w:pPr>
        <w:jc w:val="both"/>
      </w:pPr>
      <w:r w:rsidRPr="002C3F16">
        <w:t xml:space="preserve">                                      (należy wskazać ilość </w:t>
      </w:r>
      <w:r>
        <w:t xml:space="preserve">pełnych </w:t>
      </w:r>
      <w:r w:rsidRPr="002C3F16">
        <w:t>dni)</w:t>
      </w:r>
    </w:p>
    <w:p w:rsidR="009A13E1" w:rsidRDefault="009A13E1" w:rsidP="009A13E1">
      <w:pPr>
        <w:spacing w:line="360" w:lineRule="auto"/>
        <w:jc w:val="both"/>
        <w:rPr>
          <w:b/>
          <w:i/>
        </w:rPr>
      </w:pPr>
      <w:r w:rsidRPr="00BE15C2">
        <w:rPr>
          <w:b/>
          <w:i/>
        </w:rPr>
        <w:t>Minimalny do zaoferowania termi</w:t>
      </w:r>
      <w:r>
        <w:rPr>
          <w:b/>
          <w:i/>
        </w:rPr>
        <w:t>n realizacji zamówienia wynosi 5</w:t>
      </w:r>
      <w:r w:rsidRPr="00BE15C2">
        <w:rPr>
          <w:b/>
          <w:i/>
        </w:rPr>
        <w:t xml:space="preserve"> dni kalendarzowych od daty zawarcia umowy jednakże nie później </w:t>
      </w:r>
      <w:r>
        <w:rPr>
          <w:b/>
          <w:i/>
        </w:rPr>
        <w:br/>
      </w:r>
      <w:r w:rsidRPr="00BE15C2">
        <w:rPr>
          <w:b/>
          <w:i/>
        </w:rPr>
        <w:t xml:space="preserve">niż do dnia </w:t>
      </w:r>
      <w:r w:rsidRPr="008C6963">
        <w:rPr>
          <w:b/>
          <w:i/>
        </w:rPr>
        <w:t>30.11.2021 r.</w:t>
      </w:r>
    </w:p>
    <w:p w:rsidR="009A13E1" w:rsidRDefault="009A13E1" w:rsidP="009A13E1">
      <w:pPr>
        <w:jc w:val="both"/>
        <w:rPr>
          <w:b/>
          <w:sz w:val="20"/>
        </w:rPr>
      </w:pPr>
    </w:p>
    <w:p w:rsidR="009A13E1" w:rsidRPr="007E7D17" w:rsidRDefault="009A13E1" w:rsidP="009A13E1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5F5174" w:rsidRDefault="005F5174" w:rsidP="00C44E7E">
      <w:pPr>
        <w:spacing w:line="360" w:lineRule="auto"/>
        <w:rPr>
          <w:szCs w:val="24"/>
        </w:rPr>
      </w:pPr>
    </w:p>
    <w:p w:rsidR="004414B7" w:rsidRDefault="004414B7" w:rsidP="00C44E7E">
      <w:pPr>
        <w:spacing w:line="360" w:lineRule="auto"/>
        <w:rPr>
          <w:szCs w:val="24"/>
        </w:rPr>
      </w:pPr>
    </w:p>
    <w:p w:rsidR="009704B9" w:rsidRPr="00C770BA" w:rsidRDefault="009704B9" w:rsidP="009704B9">
      <w:pPr>
        <w:spacing w:line="360" w:lineRule="auto"/>
        <w:rPr>
          <w:szCs w:val="24"/>
        </w:rPr>
      </w:pPr>
      <w:r w:rsidRPr="00B265FA">
        <w:rPr>
          <w:b/>
          <w:szCs w:val="24"/>
        </w:rPr>
        <w:t xml:space="preserve"> </w:t>
      </w:r>
      <w:r w:rsidR="006E28D1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="00C44E7E" w:rsidRPr="00C44E7E">
        <w:rPr>
          <w:color w:val="000000" w:themeColor="text1"/>
          <w:sz w:val="24"/>
        </w:rPr>
        <w:t>W</w:t>
      </w:r>
      <w:r w:rsidRPr="00C44E7E">
        <w:rPr>
          <w:color w:val="000000" w:themeColor="text1"/>
          <w:sz w:val="24"/>
        </w:rPr>
        <w:t xml:space="preserve">arunkami </w:t>
      </w:r>
      <w:r w:rsidR="00C44E7E" w:rsidRPr="00C44E7E">
        <w:rPr>
          <w:color w:val="000000" w:themeColor="text1"/>
          <w:sz w:val="24"/>
        </w:rPr>
        <w:t>P</w:t>
      </w:r>
      <w:r w:rsidRPr="00C44E7E">
        <w:rPr>
          <w:color w:val="000000" w:themeColor="text1"/>
          <w:sz w:val="24"/>
        </w:rPr>
        <w:t>rzetargu</w:t>
      </w:r>
      <w:r w:rsidR="00262560" w:rsidRPr="00C44E7E">
        <w:rPr>
          <w:color w:val="000000" w:themeColor="text1"/>
          <w:sz w:val="24"/>
        </w:rPr>
        <w:t>;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:rsidR="009704B9" w:rsidRPr="00BF06E3" w:rsidRDefault="006A3AC0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="009704B9" w:rsidRPr="00BF06E3">
        <w:rPr>
          <w:sz w:val="24"/>
        </w:rPr>
        <w:t xml:space="preserve"> związani niniejszą ofertą przez czas wskazany w warunkach przetargu, </w:t>
      </w:r>
      <w:r w:rsidR="00BF06E3" w:rsidRPr="00BF06E3">
        <w:rPr>
          <w:sz w:val="24"/>
        </w:rPr>
        <w:br/>
      </w:r>
      <w:r w:rsidR="009704B9" w:rsidRPr="00BF06E3">
        <w:rPr>
          <w:sz w:val="24"/>
        </w:rPr>
        <w:t xml:space="preserve">tj. </w:t>
      </w:r>
      <w:r w:rsidR="009704B9" w:rsidRPr="00BF06E3">
        <w:rPr>
          <w:b/>
          <w:sz w:val="24"/>
        </w:rPr>
        <w:t>przez 60 dni;</w:t>
      </w:r>
    </w:p>
    <w:p w:rsidR="009704B9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zapoznaliśmy się ze wszystkimi postanowieniami wzoru umowy</w:t>
      </w:r>
      <w:r w:rsidR="00BF06E3" w:rsidRPr="00BF06E3">
        <w:rPr>
          <w:sz w:val="24"/>
        </w:rPr>
        <w:t xml:space="preserve"> oraz </w:t>
      </w:r>
      <w:r w:rsidRPr="00BF06E3">
        <w:rPr>
          <w:sz w:val="24"/>
        </w:rPr>
        <w:t xml:space="preserve">zawartymi </w:t>
      </w:r>
      <w:r w:rsidR="00BF06E3" w:rsidRPr="00BF06E3">
        <w:rPr>
          <w:sz w:val="24"/>
        </w:rPr>
        <w:br/>
      </w:r>
      <w:r w:rsidRPr="00BF06E3">
        <w:rPr>
          <w:sz w:val="24"/>
        </w:rPr>
        <w:t>w nim warunkami płatności i akceptujemy je bez jakichkolwiek zastrzeżeń;</w:t>
      </w:r>
    </w:p>
    <w:p w:rsidR="009704B9" w:rsidRPr="008545F8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lastRenderedPageBreak/>
        <w:t>osob</w:t>
      </w:r>
      <w:r w:rsidR="008545F8">
        <w:rPr>
          <w:sz w:val="24"/>
        </w:rPr>
        <w:t xml:space="preserve">ą </w:t>
      </w:r>
      <w:r w:rsidRPr="008545F8">
        <w:rPr>
          <w:sz w:val="24"/>
        </w:rPr>
        <w:t>uprawnion</w:t>
      </w:r>
      <w:r w:rsidR="008545F8">
        <w:rPr>
          <w:sz w:val="24"/>
        </w:rPr>
        <w:t>ą</w:t>
      </w:r>
      <w:r w:rsidRPr="008545F8">
        <w:rPr>
          <w:sz w:val="24"/>
        </w:rPr>
        <w:t xml:space="preserve"> do podpisania umowy</w:t>
      </w:r>
      <w:r w:rsidR="008545F8"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:rsidR="008545F8" w:rsidRPr="00262560" w:rsidRDefault="009704B9" w:rsidP="003B3262">
      <w:pPr>
        <w:spacing w:line="360" w:lineRule="auto"/>
        <w:jc w:val="center"/>
        <w:rPr>
          <w:i/>
          <w:szCs w:val="24"/>
        </w:rPr>
      </w:pPr>
      <w:r w:rsidRPr="008545F8">
        <w:rPr>
          <w:i/>
          <w:szCs w:val="24"/>
        </w:rPr>
        <w:t>(należy podać zajmowane stanowisko, imię i nazwisko)</w:t>
      </w:r>
    </w:p>
    <w:p w:rsidR="008545F8" w:rsidRPr="00850C33" w:rsidRDefault="006E28D1" w:rsidP="00850C33">
      <w:pPr>
        <w:spacing w:line="360" w:lineRule="auto"/>
        <w:ind w:left="284" w:hanging="284"/>
        <w:jc w:val="both"/>
      </w:pPr>
      <w:r>
        <w:rPr>
          <w:b/>
        </w:rPr>
        <w:t>5</w:t>
      </w:r>
      <w:r w:rsidR="008545F8" w:rsidRPr="008545F8">
        <w:rPr>
          <w:b/>
        </w:rPr>
        <w:t>.</w:t>
      </w:r>
      <w:r w:rsidR="008545F8">
        <w:t xml:space="preserve"> </w:t>
      </w:r>
      <w:r w:rsidR="008545F8" w:rsidRPr="008545F8">
        <w:rPr>
          <w:b/>
        </w:rPr>
        <w:t xml:space="preserve">Oświadczamy, </w:t>
      </w:r>
      <w:r w:rsidR="008545F8">
        <w:t>że oferowany przez nas przedmiot zamówienia odpowiada wymaganiom określonym przez Zamawiającego w specyfikacjach technicznych.</w:t>
      </w:r>
    </w:p>
    <w:p w:rsidR="008545F8" w:rsidRDefault="00925B83" w:rsidP="00850C33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>
        <w:rPr>
          <w:szCs w:val="24"/>
        </w:rPr>
        <w:t xml:space="preserve"> </w:t>
      </w:r>
      <w:r w:rsidR="009704B9" w:rsidRPr="008545F8">
        <w:rPr>
          <w:b/>
          <w:szCs w:val="24"/>
        </w:rPr>
        <w:t>Zobowiązujemy się</w:t>
      </w:r>
      <w:r w:rsidR="009704B9" w:rsidRPr="00C770BA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:rsidR="009704B9" w:rsidRPr="00925B83" w:rsidRDefault="00925B83" w:rsidP="0086240B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 w:rsidRPr="008545F8">
        <w:rPr>
          <w:b/>
          <w:szCs w:val="24"/>
        </w:rPr>
        <w:t>W wykonaniu z</w:t>
      </w:r>
      <w:r w:rsidR="006A3AC0">
        <w:rPr>
          <w:b/>
          <w:szCs w:val="24"/>
        </w:rPr>
        <w:t>a</w:t>
      </w:r>
      <w:r w:rsidR="009704B9" w:rsidRPr="008545F8">
        <w:rPr>
          <w:b/>
          <w:szCs w:val="24"/>
        </w:rPr>
        <w:t xml:space="preserve">mówienia </w:t>
      </w:r>
      <w:r w:rsidR="009704B9" w:rsidRPr="00925B83">
        <w:rPr>
          <w:b/>
          <w:szCs w:val="24"/>
        </w:rPr>
        <w:t>uczestniczą / nie uczestniczą*</w:t>
      </w:r>
      <w:r w:rsidR="009704B9" w:rsidRPr="00925B83">
        <w:rPr>
          <w:szCs w:val="24"/>
        </w:rPr>
        <w:t xml:space="preserve"> podwykonawcy (poddostawcy), którym powierzymy wykonanie umowy</w:t>
      </w:r>
      <w:r w:rsidR="00262560" w:rsidRPr="00925B83">
        <w:rPr>
          <w:szCs w:val="24"/>
        </w:rPr>
        <w:t xml:space="preserve">. </w:t>
      </w:r>
      <w:r w:rsidR="008545F8" w:rsidRPr="00925B83">
        <w:rPr>
          <w:strike/>
          <w:szCs w:val="24"/>
        </w:rPr>
        <w:t xml:space="preserve"> </w:t>
      </w:r>
    </w:p>
    <w:p w:rsidR="00262560" w:rsidRPr="00925B83" w:rsidRDefault="00262560" w:rsidP="008545F8">
      <w:pPr>
        <w:spacing w:line="360" w:lineRule="auto"/>
        <w:ind w:left="284" w:hanging="284"/>
        <w:jc w:val="both"/>
        <w:rPr>
          <w:strike/>
          <w:szCs w:val="24"/>
        </w:rPr>
      </w:pPr>
      <w:r w:rsidRPr="00925B83">
        <w:t>Wykaz części zamówienia, którą zamierzamy powierzyć podwykonawcom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262560" w:rsidRPr="00925B83" w:rsidTr="00262560">
        <w:trPr>
          <w:trHeight w:val="581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262560" w:rsidRPr="00925B83" w:rsidTr="00262560">
        <w:trPr>
          <w:trHeight w:val="383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</w:pPr>
            <w:r w:rsidRPr="00925B83">
              <w:t>1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</w:pP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</w:pPr>
          </w:p>
        </w:tc>
      </w:tr>
    </w:tbl>
    <w:p w:rsidR="009704B9" w:rsidRPr="00262560" w:rsidRDefault="009704B9" w:rsidP="009704B9">
      <w:pPr>
        <w:spacing w:line="360" w:lineRule="auto"/>
        <w:ind w:left="426" w:hanging="426"/>
        <w:jc w:val="both"/>
        <w:rPr>
          <w:color w:val="FF0000"/>
          <w:szCs w:val="24"/>
        </w:rPr>
      </w:pPr>
    </w:p>
    <w:p w:rsidR="0040034E" w:rsidRPr="0040034E" w:rsidRDefault="00925B83" w:rsidP="00C44E7E">
      <w:pPr>
        <w:spacing w:line="360" w:lineRule="auto"/>
        <w:ind w:left="360" w:hanging="360"/>
        <w:jc w:val="both"/>
        <w:rPr>
          <w:szCs w:val="24"/>
        </w:rPr>
      </w:pPr>
      <w:r>
        <w:rPr>
          <w:b/>
          <w:szCs w:val="24"/>
        </w:rPr>
        <w:t>8</w:t>
      </w:r>
      <w:r w:rsidR="00C44E7E" w:rsidRPr="00C44E7E">
        <w:rPr>
          <w:b/>
          <w:szCs w:val="24"/>
        </w:rPr>
        <w:t>.</w:t>
      </w:r>
      <w:r w:rsidR="00C44E7E">
        <w:rPr>
          <w:szCs w:val="24"/>
        </w:rPr>
        <w:t xml:space="preserve"> </w:t>
      </w:r>
      <w:r w:rsidR="0040034E" w:rsidRPr="0040034E">
        <w:rPr>
          <w:szCs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:rsidR="0040034E" w:rsidRPr="0040034E" w:rsidRDefault="0040034E" w:rsidP="00C70C5C">
      <w:pPr>
        <w:spacing w:line="360" w:lineRule="auto"/>
        <w:ind w:left="360"/>
        <w:rPr>
          <w:b/>
          <w:szCs w:val="24"/>
        </w:rPr>
      </w:pPr>
      <w:r w:rsidRPr="0040034E">
        <w:rPr>
          <w:b/>
          <w:szCs w:val="24"/>
        </w:rPr>
        <w:t xml:space="preserve">Dane Wykonawcy 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:rsidR="0040034E" w:rsidRPr="0040034E" w:rsidRDefault="0040034E" w:rsidP="00C70C5C">
      <w:pPr>
        <w:spacing w:line="360" w:lineRule="auto"/>
        <w:ind w:left="360"/>
        <w:rPr>
          <w:i/>
          <w:szCs w:val="24"/>
        </w:rPr>
      </w:pPr>
      <w:r w:rsidRPr="0040034E">
        <w:rPr>
          <w:szCs w:val="24"/>
        </w:rPr>
        <w:t>REGON……………………………………</w:t>
      </w:r>
    </w:p>
    <w:p w:rsidR="00262560" w:rsidRPr="00B265FA" w:rsidRDefault="00262560" w:rsidP="009704B9">
      <w:pPr>
        <w:spacing w:line="360" w:lineRule="auto"/>
        <w:ind w:left="426" w:hanging="426"/>
        <w:jc w:val="both"/>
        <w:rPr>
          <w:color w:val="0000FF"/>
          <w:szCs w:val="24"/>
        </w:rPr>
      </w:pPr>
    </w:p>
    <w:p w:rsidR="009704B9" w:rsidRPr="00C770BA" w:rsidRDefault="009704B9" w:rsidP="009704B9">
      <w:pPr>
        <w:spacing w:before="240" w:line="360" w:lineRule="auto"/>
        <w:rPr>
          <w:szCs w:val="24"/>
        </w:rPr>
      </w:pPr>
      <w:r w:rsidRPr="00C770BA">
        <w:rPr>
          <w:szCs w:val="24"/>
        </w:rPr>
        <w:t>......................................</w:t>
      </w:r>
      <w:r>
        <w:rPr>
          <w:szCs w:val="24"/>
        </w:rPr>
        <w:t xml:space="preserve">                                          </w:t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>
        <w:rPr>
          <w:szCs w:val="24"/>
        </w:rPr>
        <w:t xml:space="preserve"> </w:t>
      </w:r>
      <w:r w:rsidRPr="00C770BA">
        <w:rPr>
          <w:szCs w:val="24"/>
        </w:rPr>
        <w:t>..................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</w:p>
    <w:p w:rsidR="009704B9" w:rsidRPr="004B7F14" w:rsidRDefault="009704B9" w:rsidP="009704B9">
      <w:pPr>
        <w:spacing w:line="360" w:lineRule="auto"/>
        <w:rPr>
          <w:sz w:val="22"/>
          <w:szCs w:val="22"/>
        </w:rPr>
      </w:pPr>
      <w:r w:rsidRPr="004B7F14">
        <w:rPr>
          <w:sz w:val="22"/>
          <w:szCs w:val="22"/>
        </w:rPr>
        <w:t>(</w:t>
      </w:r>
      <w:r w:rsidRPr="004B7F14">
        <w:rPr>
          <w:i/>
          <w:sz w:val="22"/>
          <w:szCs w:val="22"/>
        </w:rPr>
        <w:t xml:space="preserve">miejscowość, data )                                                     </w:t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Pr="004B7F14">
        <w:rPr>
          <w:i/>
          <w:sz w:val="22"/>
          <w:szCs w:val="22"/>
        </w:rPr>
        <w:t xml:space="preserve">  (podpisy osób uprawnionych do reprezentacji)</w:t>
      </w:r>
    </w:p>
    <w:p w:rsidR="009704B9" w:rsidRPr="009704B9" w:rsidRDefault="009704B9" w:rsidP="009704B9">
      <w:pPr>
        <w:spacing w:line="360" w:lineRule="auto"/>
        <w:ind w:left="3540"/>
        <w:jc w:val="both"/>
        <w:rPr>
          <w:b/>
          <w:i/>
          <w:color w:val="0000FF"/>
          <w:szCs w:val="24"/>
        </w:rPr>
      </w:pPr>
    </w:p>
    <w:p w:rsidR="00925B83" w:rsidRPr="00190A97" w:rsidRDefault="00925B83" w:rsidP="00925B83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>
        <w:rPr>
          <w:b/>
        </w:rPr>
        <w:lastRenderedPageBreak/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</w:t>
      </w:r>
    </w:p>
    <w:p w:rsidR="00925B83" w:rsidRDefault="00925B83" w:rsidP="00120F6E">
      <w:pPr>
        <w:ind w:left="4956" w:firstLine="708"/>
        <w:jc w:val="center"/>
        <w:rPr>
          <w:b/>
        </w:rPr>
      </w:pPr>
      <w:r>
        <w:rPr>
          <w:b/>
        </w:rPr>
        <w:t>Oświadczenie podpisali :</w:t>
      </w:r>
    </w:p>
    <w:p w:rsidR="00925B83" w:rsidRPr="00FB7457" w:rsidRDefault="00925B83" w:rsidP="00120F6E">
      <w:pPr>
        <w:pStyle w:val="Nagwek1"/>
        <w:ind w:left="11328" w:hanging="5280"/>
        <w:jc w:val="center"/>
        <w:rPr>
          <w:rFonts w:ascii="Times New Roman" w:hAnsi="Times New Roman" w:cs="Times New Roman"/>
          <w:sz w:val="20"/>
        </w:rPr>
      </w:pPr>
      <w:r w:rsidRPr="00FB7457">
        <w:rPr>
          <w:rFonts w:ascii="Times New Roman" w:hAnsi="Times New Roman" w:cs="Times New Roman"/>
          <w:sz w:val="20"/>
        </w:rPr>
        <w:t>……………………………</w:t>
      </w:r>
    </w:p>
    <w:p w:rsidR="00925B83" w:rsidRPr="00925B83" w:rsidRDefault="00925B83" w:rsidP="00120F6E">
      <w:pPr>
        <w:pStyle w:val="Nagwek1"/>
        <w:ind w:left="11328" w:hanging="5280"/>
        <w:jc w:val="center"/>
        <w:rPr>
          <w:rFonts w:ascii="Times New Roman" w:hAnsi="Times New Roman" w:cs="Times New Roman"/>
          <w:b w:val="0"/>
          <w:i/>
          <w:sz w:val="20"/>
        </w:rPr>
      </w:pPr>
      <w:r w:rsidRPr="00925B83">
        <w:rPr>
          <w:rFonts w:ascii="Times New Roman" w:hAnsi="Times New Roman" w:cs="Times New Roman"/>
          <w:b w:val="0"/>
          <w:i/>
          <w:sz w:val="20"/>
        </w:rPr>
        <w:t>/ imię i nazwisko/</w:t>
      </w: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D95B82"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30" w:rsidRDefault="00057230">
      <w:r>
        <w:separator/>
      </w:r>
    </w:p>
  </w:endnote>
  <w:endnote w:type="continuationSeparator" w:id="0">
    <w:p w:rsidR="00057230" w:rsidRDefault="0005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Default="0020129A" w:rsidP="008061A3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sz w:val="20"/>
      </w:rPr>
      <w:t xml:space="preserve">                                                              </w:t>
    </w:r>
    <w:r w:rsidR="00677007">
      <w:rPr>
        <w:rFonts w:asciiTheme="majorHAnsi" w:hAnsiTheme="majorHAnsi"/>
      </w:rPr>
      <w:ptab w:relativeTo="margin" w:alignment="right" w:leader="none"/>
    </w:r>
    <w:r w:rsidR="00677007">
      <w:rPr>
        <w:rFonts w:asciiTheme="majorHAnsi" w:hAnsiTheme="majorHAnsi"/>
      </w:rPr>
      <w:t xml:space="preserve">Strona </w:t>
    </w:r>
    <w:r w:rsidR="00677007">
      <w:fldChar w:fldCharType="begin"/>
    </w:r>
    <w:r w:rsidR="00677007">
      <w:instrText xml:space="preserve"> PAGE   \* MERGEFORMAT </w:instrText>
    </w:r>
    <w:r w:rsidR="00677007">
      <w:fldChar w:fldCharType="separate"/>
    </w:r>
    <w:r w:rsidR="00584410" w:rsidRPr="00584410">
      <w:rPr>
        <w:rFonts w:asciiTheme="majorHAnsi" w:hAnsiTheme="majorHAnsi"/>
        <w:noProof/>
      </w:rPr>
      <w:t>7</w:t>
    </w:r>
    <w:r w:rsidR="00677007"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Default="00677007" w:rsidP="0020129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84410" w:rsidRPr="0058441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30" w:rsidRDefault="00057230">
      <w:r>
        <w:separator/>
      </w:r>
    </w:p>
  </w:footnote>
  <w:footnote w:type="continuationSeparator" w:id="0">
    <w:p w:rsidR="00057230" w:rsidRDefault="0005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0B585A4A"/>
    <w:multiLevelType w:val="hybridMultilevel"/>
    <w:tmpl w:val="D1E4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73C4"/>
    <w:multiLevelType w:val="hybridMultilevel"/>
    <w:tmpl w:val="F15CED4E"/>
    <w:lvl w:ilvl="0" w:tplc="590C9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9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1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535F8F"/>
    <w:multiLevelType w:val="hybridMultilevel"/>
    <w:tmpl w:val="F15CED4E"/>
    <w:lvl w:ilvl="0" w:tplc="590C9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7705AFB"/>
    <w:multiLevelType w:val="hybridMultilevel"/>
    <w:tmpl w:val="F15CED4E"/>
    <w:lvl w:ilvl="0" w:tplc="590C9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C36CA8"/>
    <w:multiLevelType w:val="hybridMultilevel"/>
    <w:tmpl w:val="F15CED4E"/>
    <w:lvl w:ilvl="0" w:tplc="590C9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BB4147"/>
    <w:multiLevelType w:val="hybridMultilevel"/>
    <w:tmpl w:val="F15CED4E"/>
    <w:lvl w:ilvl="0" w:tplc="590C9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52411B"/>
    <w:multiLevelType w:val="hybridMultilevel"/>
    <w:tmpl w:val="F15CED4E"/>
    <w:lvl w:ilvl="0" w:tplc="590C9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52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8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9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4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6"/>
  </w:num>
  <w:num w:numId="7">
    <w:abstractNumId w:val="37"/>
  </w:num>
  <w:num w:numId="8">
    <w:abstractNumId w:val="29"/>
  </w:num>
  <w:num w:numId="9">
    <w:abstractNumId w:val="33"/>
  </w:num>
  <w:num w:numId="10">
    <w:abstractNumId w:val="19"/>
  </w:num>
  <w:num w:numId="11">
    <w:abstractNumId w:val="32"/>
  </w:num>
  <w:num w:numId="12">
    <w:abstractNumId w:val="40"/>
  </w:num>
  <w:num w:numId="13">
    <w:abstractNumId w:val="28"/>
  </w:num>
  <w:num w:numId="14">
    <w:abstractNumId w:val="57"/>
  </w:num>
  <w:num w:numId="15">
    <w:abstractNumId w:val="26"/>
  </w:num>
  <w:num w:numId="16">
    <w:abstractNumId w:val="21"/>
  </w:num>
  <w:num w:numId="17">
    <w:abstractNumId w:val="34"/>
  </w:num>
  <w:num w:numId="18">
    <w:abstractNumId w:val="48"/>
  </w:num>
  <w:num w:numId="19">
    <w:abstractNumId w:val="20"/>
  </w:num>
  <w:num w:numId="20">
    <w:abstractNumId w:val="11"/>
  </w:num>
  <w:num w:numId="21">
    <w:abstractNumId w:val="24"/>
  </w:num>
  <w:num w:numId="22">
    <w:abstractNumId w:val="38"/>
  </w:num>
  <w:num w:numId="23">
    <w:abstractNumId w:val="17"/>
  </w:num>
  <w:num w:numId="24">
    <w:abstractNumId w:val="12"/>
  </w:num>
  <w:num w:numId="25">
    <w:abstractNumId w:val="23"/>
  </w:num>
  <w:num w:numId="26">
    <w:abstractNumId w:val="10"/>
  </w:num>
  <w:num w:numId="27">
    <w:abstractNumId w:val="44"/>
  </w:num>
  <w:num w:numId="28">
    <w:abstractNumId w:val="4"/>
  </w:num>
  <w:num w:numId="29">
    <w:abstractNumId w:val="25"/>
  </w:num>
  <w:num w:numId="30">
    <w:abstractNumId w:val="59"/>
  </w:num>
  <w:num w:numId="31">
    <w:abstractNumId w:val="41"/>
  </w:num>
  <w:num w:numId="32">
    <w:abstractNumId w:val="47"/>
  </w:num>
  <w:num w:numId="33">
    <w:abstractNumId w:val="56"/>
  </w:num>
  <w:num w:numId="34">
    <w:abstractNumId w:val="13"/>
  </w:num>
  <w:num w:numId="35">
    <w:abstractNumId w:val="5"/>
  </w:num>
  <w:num w:numId="36">
    <w:abstractNumId w:val="16"/>
  </w:num>
  <w:num w:numId="37">
    <w:abstractNumId w:val="27"/>
  </w:num>
  <w:num w:numId="38">
    <w:abstractNumId w:val="43"/>
  </w:num>
  <w:num w:numId="39">
    <w:abstractNumId w:val="30"/>
  </w:num>
  <w:num w:numId="40">
    <w:abstractNumId w:val="53"/>
  </w:num>
  <w:num w:numId="41">
    <w:abstractNumId w:val="8"/>
  </w:num>
  <w:num w:numId="42">
    <w:abstractNumId w:val="61"/>
  </w:num>
  <w:num w:numId="43">
    <w:abstractNumId w:val="60"/>
  </w:num>
  <w:num w:numId="44">
    <w:abstractNumId w:val="15"/>
  </w:num>
  <w:num w:numId="45">
    <w:abstractNumId w:val="42"/>
  </w:num>
  <w:num w:numId="46">
    <w:abstractNumId w:val="9"/>
  </w:num>
  <w:num w:numId="47">
    <w:abstractNumId w:val="58"/>
  </w:num>
  <w:num w:numId="48">
    <w:abstractNumId w:val="52"/>
  </w:num>
  <w:num w:numId="49">
    <w:abstractNumId w:val="31"/>
  </w:num>
  <w:num w:numId="50">
    <w:abstractNumId w:val="18"/>
  </w:num>
  <w:num w:numId="51">
    <w:abstractNumId w:val="54"/>
  </w:num>
  <w:num w:numId="52">
    <w:abstractNumId w:val="6"/>
  </w:num>
  <w:num w:numId="53">
    <w:abstractNumId w:val="35"/>
  </w:num>
  <w:num w:numId="54">
    <w:abstractNumId w:val="7"/>
  </w:num>
  <w:num w:numId="55">
    <w:abstractNumId w:val="49"/>
  </w:num>
  <w:num w:numId="56">
    <w:abstractNumId w:val="22"/>
  </w:num>
  <w:num w:numId="57">
    <w:abstractNumId w:val="39"/>
  </w:num>
  <w:num w:numId="58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57230"/>
    <w:rsid w:val="0006359F"/>
    <w:rsid w:val="00064D81"/>
    <w:rsid w:val="00072064"/>
    <w:rsid w:val="000950C1"/>
    <w:rsid w:val="000976B4"/>
    <w:rsid w:val="000A6252"/>
    <w:rsid w:val="000B170D"/>
    <w:rsid w:val="000C003E"/>
    <w:rsid w:val="000D51C3"/>
    <w:rsid w:val="000E57F5"/>
    <w:rsid w:val="000F0236"/>
    <w:rsid w:val="00103254"/>
    <w:rsid w:val="00120F6E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93503"/>
    <w:rsid w:val="001A172A"/>
    <w:rsid w:val="001A2564"/>
    <w:rsid w:val="001C45B7"/>
    <w:rsid w:val="001C607E"/>
    <w:rsid w:val="001D02B2"/>
    <w:rsid w:val="001D1CA5"/>
    <w:rsid w:val="001D4206"/>
    <w:rsid w:val="001D55CF"/>
    <w:rsid w:val="001E0DE1"/>
    <w:rsid w:val="001E1C9C"/>
    <w:rsid w:val="001F2734"/>
    <w:rsid w:val="001F34E7"/>
    <w:rsid w:val="0020129A"/>
    <w:rsid w:val="00201F0F"/>
    <w:rsid w:val="00202157"/>
    <w:rsid w:val="0021431A"/>
    <w:rsid w:val="00216635"/>
    <w:rsid w:val="00225DF2"/>
    <w:rsid w:val="002422CD"/>
    <w:rsid w:val="0024579E"/>
    <w:rsid w:val="00252269"/>
    <w:rsid w:val="002522E3"/>
    <w:rsid w:val="00256541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42EB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429C"/>
    <w:rsid w:val="00386DFC"/>
    <w:rsid w:val="0039777E"/>
    <w:rsid w:val="003A599A"/>
    <w:rsid w:val="003B08B5"/>
    <w:rsid w:val="003B11A9"/>
    <w:rsid w:val="003B3262"/>
    <w:rsid w:val="003B482D"/>
    <w:rsid w:val="003C2257"/>
    <w:rsid w:val="003C5435"/>
    <w:rsid w:val="003C6044"/>
    <w:rsid w:val="003C72FA"/>
    <w:rsid w:val="003D5E3B"/>
    <w:rsid w:val="003D6CA7"/>
    <w:rsid w:val="003E1C50"/>
    <w:rsid w:val="003E46F6"/>
    <w:rsid w:val="0040034E"/>
    <w:rsid w:val="00407204"/>
    <w:rsid w:val="004177A9"/>
    <w:rsid w:val="0043737A"/>
    <w:rsid w:val="004414B7"/>
    <w:rsid w:val="004504EB"/>
    <w:rsid w:val="004535B9"/>
    <w:rsid w:val="00455AAC"/>
    <w:rsid w:val="004616A2"/>
    <w:rsid w:val="00461BCA"/>
    <w:rsid w:val="00467BC1"/>
    <w:rsid w:val="00473D0B"/>
    <w:rsid w:val="00477C68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2B15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5B06"/>
    <w:rsid w:val="00576E1E"/>
    <w:rsid w:val="00580691"/>
    <w:rsid w:val="005824F8"/>
    <w:rsid w:val="00584410"/>
    <w:rsid w:val="005906C8"/>
    <w:rsid w:val="00592FF6"/>
    <w:rsid w:val="005F1249"/>
    <w:rsid w:val="005F13F8"/>
    <w:rsid w:val="005F5174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1684"/>
    <w:rsid w:val="00676783"/>
    <w:rsid w:val="00677007"/>
    <w:rsid w:val="006877BB"/>
    <w:rsid w:val="006931DD"/>
    <w:rsid w:val="006959FC"/>
    <w:rsid w:val="00697897"/>
    <w:rsid w:val="00697E35"/>
    <w:rsid w:val="006A0FCE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D5710"/>
    <w:rsid w:val="006E28D1"/>
    <w:rsid w:val="006E45FC"/>
    <w:rsid w:val="006E6CF4"/>
    <w:rsid w:val="006F02AB"/>
    <w:rsid w:val="00700DB1"/>
    <w:rsid w:val="00703255"/>
    <w:rsid w:val="00712F0A"/>
    <w:rsid w:val="007134D8"/>
    <w:rsid w:val="00714DD7"/>
    <w:rsid w:val="00734CB8"/>
    <w:rsid w:val="007502AF"/>
    <w:rsid w:val="00766CD2"/>
    <w:rsid w:val="00771D85"/>
    <w:rsid w:val="007A1698"/>
    <w:rsid w:val="007A19E0"/>
    <w:rsid w:val="007A1DAE"/>
    <w:rsid w:val="007A3C0F"/>
    <w:rsid w:val="007B104C"/>
    <w:rsid w:val="007B13F7"/>
    <w:rsid w:val="007B2334"/>
    <w:rsid w:val="007B7E52"/>
    <w:rsid w:val="007C1B46"/>
    <w:rsid w:val="007C2E13"/>
    <w:rsid w:val="007E485D"/>
    <w:rsid w:val="007E5CE4"/>
    <w:rsid w:val="007F05F7"/>
    <w:rsid w:val="007F1A77"/>
    <w:rsid w:val="007F24F1"/>
    <w:rsid w:val="007F55EC"/>
    <w:rsid w:val="008061A3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618"/>
    <w:rsid w:val="00925B83"/>
    <w:rsid w:val="00927844"/>
    <w:rsid w:val="00930BEF"/>
    <w:rsid w:val="009354D4"/>
    <w:rsid w:val="0095495F"/>
    <w:rsid w:val="009641FC"/>
    <w:rsid w:val="00966B77"/>
    <w:rsid w:val="009704B9"/>
    <w:rsid w:val="00974066"/>
    <w:rsid w:val="009751DA"/>
    <w:rsid w:val="00976641"/>
    <w:rsid w:val="0098043E"/>
    <w:rsid w:val="00981B46"/>
    <w:rsid w:val="00983E00"/>
    <w:rsid w:val="0099076F"/>
    <w:rsid w:val="00993611"/>
    <w:rsid w:val="00993F6A"/>
    <w:rsid w:val="0099527A"/>
    <w:rsid w:val="009953FA"/>
    <w:rsid w:val="009A13E1"/>
    <w:rsid w:val="009B3260"/>
    <w:rsid w:val="009B6FD0"/>
    <w:rsid w:val="009C3504"/>
    <w:rsid w:val="009D6C0E"/>
    <w:rsid w:val="00A007A7"/>
    <w:rsid w:val="00A0315D"/>
    <w:rsid w:val="00A25C21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1FBE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56D87"/>
    <w:rsid w:val="00B637EF"/>
    <w:rsid w:val="00B65322"/>
    <w:rsid w:val="00B96851"/>
    <w:rsid w:val="00BB2BFE"/>
    <w:rsid w:val="00BE7BD0"/>
    <w:rsid w:val="00BF06E3"/>
    <w:rsid w:val="00BF6FB8"/>
    <w:rsid w:val="00C0028B"/>
    <w:rsid w:val="00C05D4F"/>
    <w:rsid w:val="00C13742"/>
    <w:rsid w:val="00C22648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0724"/>
    <w:rsid w:val="00C93CB9"/>
    <w:rsid w:val="00CA0B7C"/>
    <w:rsid w:val="00CA1C91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15E1F"/>
    <w:rsid w:val="00D238F2"/>
    <w:rsid w:val="00D42618"/>
    <w:rsid w:val="00D501BD"/>
    <w:rsid w:val="00D54620"/>
    <w:rsid w:val="00D57A4E"/>
    <w:rsid w:val="00D71CD9"/>
    <w:rsid w:val="00D9008A"/>
    <w:rsid w:val="00D90417"/>
    <w:rsid w:val="00D93F30"/>
    <w:rsid w:val="00D95B82"/>
    <w:rsid w:val="00D9657A"/>
    <w:rsid w:val="00DA0F3B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E02183"/>
    <w:rsid w:val="00E161B4"/>
    <w:rsid w:val="00E165C2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218"/>
    <w:rsid w:val="00EA1345"/>
    <w:rsid w:val="00EA5636"/>
    <w:rsid w:val="00EA6C69"/>
    <w:rsid w:val="00EB2F52"/>
    <w:rsid w:val="00ED1FEA"/>
    <w:rsid w:val="00ED3BF7"/>
    <w:rsid w:val="00ED4CD2"/>
    <w:rsid w:val="00EE58DE"/>
    <w:rsid w:val="00EF4C42"/>
    <w:rsid w:val="00EF58F7"/>
    <w:rsid w:val="00F11FBE"/>
    <w:rsid w:val="00F235E8"/>
    <w:rsid w:val="00F26A09"/>
    <w:rsid w:val="00F27F2E"/>
    <w:rsid w:val="00F37914"/>
    <w:rsid w:val="00F53B30"/>
    <w:rsid w:val="00F5467A"/>
    <w:rsid w:val="00F629E0"/>
    <w:rsid w:val="00F66131"/>
    <w:rsid w:val="00F6715D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1DC4-710D-479E-AF7D-93AF4310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10026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Goliszewska Halina</cp:lastModifiedBy>
  <cp:revision>38</cp:revision>
  <cp:lastPrinted>2021-01-27T09:37:00Z</cp:lastPrinted>
  <dcterms:created xsi:type="dcterms:W3CDTF">2021-01-27T13:38:00Z</dcterms:created>
  <dcterms:modified xsi:type="dcterms:W3CDTF">2021-05-07T09:18:00Z</dcterms:modified>
</cp:coreProperties>
</file>