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FA23B4" w14:textId="29D42614" w:rsidR="006B4893" w:rsidRDefault="006B4893" w:rsidP="00892ECD">
      <w:pPr>
        <w:pStyle w:val="Zwykytekst1"/>
        <w:tabs>
          <w:tab w:val="left" w:pos="2652"/>
        </w:tabs>
        <w:ind w:right="-1"/>
        <w:jc w:val="both"/>
        <w:rPr>
          <w:b/>
          <w:sz w:val="22"/>
          <w:szCs w:val="22"/>
        </w:rPr>
      </w:pPr>
    </w:p>
    <w:p w14:paraId="0453745B" w14:textId="501033BB" w:rsidR="00C14044" w:rsidRPr="005C10D1" w:rsidRDefault="00C14044" w:rsidP="00C14044">
      <w:pPr>
        <w:spacing w:after="200" w:line="276" w:lineRule="auto"/>
        <w:jc w:val="right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b/>
          <w:sz w:val="22"/>
          <w:szCs w:val="22"/>
        </w:rPr>
        <w:t>Z</w:t>
      </w:r>
      <w:r w:rsidR="006B4893" w:rsidRPr="00ED63F4">
        <w:rPr>
          <w:b/>
          <w:sz w:val="22"/>
          <w:szCs w:val="22"/>
        </w:rPr>
        <w:t xml:space="preserve">ałącznik nr </w:t>
      </w:r>
      <w:r w:rsidR="006B4893">
        <w:rPr>
          <w:b/>
          <w:sz w:val="22"/>
          <w:szCs w:val="22"/>
        </w:rPr>
        <w:t>2</w:t>
      </w:r>
    </w:p>
    <w:p w14:paraId="0C0D29E5" w14:textId="77777777" w:rsidR="00892ECD" w:rsidRDefault="00892ECD" w:rsidP="006B4893">
      <w:pPr>
        <w:tabs>
          <w:tab w:val="left" w:pos="3060"/>
        </w:tabs>
        <w:jc w:val="center"/>
        <w:rPr>
          <w:b/>
          <w:bCs/>
          <w:spacing w:val="-4"/>
          <w:sz w:val="20"/>
          <w:szCs w:val="20"/>
        </w:rPr>
      </w:pPr>
    </w:p>
    <w:p w14:paraId="03388F41" w14:textId="550DC360" w:rsidR="006B4893" w:rsidRDefault="006B4893" w:rsidP="006B4893">
      <w:pPr>
        <w:tabs>
          <w:tab w:val="left" w:pos="3060"/>
        </w:tabs>
        <w:jc w:val="center"/>
        <w:rPr>
          <w:b/>
          <w:bCs/>
          <w:spacing w:val="-4"/>
          <w:sz w:val="20"/>
          <w:szCs w:val="20"/>
        </w:rPr>
      </w:pPr>
      <w:r w:rsidRPr="00146AA8">
        <w:rPr>
          <w:b/>
          <w:bCs/>
          <w:spacing w:val="-4"/>
          <w:sz w:val="20"/>
          <w:szCs w:val="20"/>
        </w:rPr>
        <w:t>FORMULARZ CENOWY</w:t>
      </w:r>
    </w:p>
    <w:p w14:paraId="2BDC6271" w14:textId="77777777" w:rsidR="006B4893" w:rsidRDefault="006B4893" w:rsidP="006B4893">
      <w:pPr>
        <w:tabs>
          <w:tab w:val="left" w:pos="3060"/>
        </w:tabs>
        <w:jc w:val="center"/>
        <w:rPr>
          <w:b/>
          <w:bCs/>
          <w:spacing w:val="-4"/>
          <w:sz w:val="20"/>
          <w:szCs w:val="20"/>
        </w:rPr>
      </w:pPr>
    </w:p>
    <w:p w14:paraId="59B3BF75" w14:textId="77777777" w:rsidR="0080339A" w:rsidRDefault="007B37C5" w:rsidP="006B4893">
      <w:pPr>
        <w:rPr>
          <w:b/>
          <w:sz w:val="20"/>
          <w:szCs w:val="20"/>
        </w:rPr>
      </w:pPr>
      <w:r w:rsidRPr="007B37C5">
        <w:rPr>
          <w:b/>
          <w:sz w:val="20"/>
          <w:szCs w:val="20"/>
        </w:rPr>
        <w:t xml:space="preserve">           </w:t>
      </w:r>
    </w:p>
    <w:p w14:paraId="21E01B58" w14:textId="5FC4C634" w:rsidR="006B4893" w:rsidRDefault="003D2982" w:rsidP="006B4893">
      <w:pPr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</w:rPr>
        <w:t>dla części nr …….</w:t>
      </w:r>
    </w:p>
    <w:tbl>
      <w:tblPr>
        <w:tblpPr w:leftFromText="141" w:rightFromText="141" w:vertAnchor="text" w:horzAnchor="page" w:tblpX="1729" w:tblpY="117"/>
        <w:tblW w:w="136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8008"/>
        <w:gridCol w:w="1418"/>
        <w:gridCol w:w="1276"/>
        <w:gridCol w:w="2409"/>
      </w:tblGrid>
      <w:tr w:rsidR="00C51A93" w:rsidRPr="00146AA8" w14:paraId="4218ED4B" w14:textId="77777777" w:rsidTr="00C51A93">
        <w:trPr>
          <w:trHeight w:val="50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30DCEA5" w14:textId="77777777" w:rsidR="00C51A93" w:rsidRPr="00146AA8" w:rsidRDefault="00C51A93" w:rsidP="00C51A93">
            <w:pPr>
              <w:tabs>
                <w:tab w:val="right" w:pos="14580"/>
              </w:tabs>
              <w:jc w:val="center"/>
              <w:rPr>
                <w:sz w:val="20"/>
                <w:szCs w:val="20"/>
              </w:rPr>
            </w:pPr>
            <w:r w:rsidRPr="00146AA8">
              <w:rPr>
                <w:sz w:val="20"/>
                <w:szCs w:val="20"/>
              </w:rPr>
              <w:t>L.p.</w:t>
            </w:r>
          </w:p>
        </w:tc>
        <w:tc>
          <w:tcPr>
            <w:tcW w:w="80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3BD5B65" w14:textId="77777777" w:rsidR="00C51A93" w:rsidRPr="00146AA8" w:rsidRDefault="00C51A93" w:rsidP="00C51A93">
            <w:pPr>
              <w:tabs>
                <w:tab w:val="right" w:pos="14580"/>
              </w:tabs>
              <w:jc w:val="center"/>
              <w:rPr>
                <w:sz w:val="20"/>
                <w:szCs w:val="20"/>
              </w:rPr>
            </w:pPr>
            <w:r w:rsidRPr="00146AA8">
              <w:rPr>
                <w:sz w:val="20"/>
                <w:szCs w:val="20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8082A" w14:textId="77777777" w:rsidR="00C51A93" w:rsidRPr="00146AA8" w:rsidRDefault="00C51A93" w:rsidP="00C51A93">
            <w:pPr>
              <w:tabs>
                <w:tab w:val="right" w:pos="14580"/>
              </w:tabs>
              <w:jc w:val="center"/>
              <w:rPr>
                <w:sz w:val="20"/>
                <w:szCs w:val="20"/>
              </w:rPr>
            </w:pPr>
            <w:r w:rsidRPr="00146AA8">
              <w:rPr>
                <w:sz w:val="20"/>
                <w:szCs w:val="20"/>
              </w:rPr>
              <w:t>Wartość brutto za godzinę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C0DD7E5" w14:textId="77777777" w:rsidR="00C51A93" w:rsidRPr="00146AA8" w:rsidRDefault="00C51A93" w:rsidP="00C51A93">
            <w:pPr>
              <w:tabs>
                <w:tab w:val="right" w:pos="14580"/>
              </w:tabs>
              <w:jc w:val="center"/>
              <w:rPr>
                <w:sz w:val="20"/>
                <w:szCs w:val="20"/>
              </w:rPr>
            </w:pPr>
            <w:r w:rsidRPr="00146AA8">
              <w:rPr>
                <w:sz w:val="20"/>
                <w:szCs w:val="20"/>
              </w:rPr>
              <w:t>Ilość godzin</w:t>
            </w:r>
          </w:p>
          <w:p w14:paraId="6A206593" w14:textId="77777777" w:rsidR="00C51A93" w:rsidRPr="00146AA8" w:rsidRDefault="00C51A93" w:rsidP="00C51A93">
            <w:pPr>
              <w:tabs>
                <w:tab w:val="right" w:pos="145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7E5B335" w14:textId="77777777" w:rsidR="00C51A93" w:rsidRPr="00146AA8" w:rsidRDefault="00C51A93" w:rsidP="00C51A93">
            <w:pPr>
              <w:tabs>
                <w:tab w:val="right" w:pos="14580"/>
              </w:tabs>
              <w:jc w:val="center"/>
              <w:rPr>
                <w:bCs/>
                <w:sz w:val="20"/>
                <w:szCs w:val="20"/>
              </w:rPr>
            </w:pPr>
            <w:r w:rsidRPr="00146AA8">
              <w:rPr>
                <w:bCs/>
                <w:sz w:val="20"/>
                <w:szCs w:val="20"/>
              </w:rPr>
              <w:t>Wartość brutto ogółem</w:t>
            </w:r>
          </w:p>
        </w:tc>
      </w:tr>
      <w:tr w:rsidR="00C51A93" w:rsidRPr="00146AA8" w14:paraId="28A40A79" w14:textId="77777777" w:rsidTr="00C51A93">
        <w:trPr>
          <w:trHeight w:val="23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1542598" w14:textId="77777777" w:rsidR="00C51A93" w:rsidRPr="00146AA8" w:rsidRDefault="00C51A93" w:rsidP="00C51A93">
            <w:pPr>
              <w:tabs>
                <w:tab w:val="right" w:pos="145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46A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31FC6" w14:textId="77777777" w:rsidR="00C51A93" w:rsidRPr="00146AA8" w:rsidRDefault="00C51A93" w:rsidP="00C51A93">
            <w:pPr>
              <w:tabs>
                <w:tab w:val="right" w:pos="145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46A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A374" w14:textId="77777777" w:rsidR="00C51A93" w:rsidRPr="00146AA8" w:rsidRDefault="00C51A93" w:rsidP="00C51A93">
            <w:pPr>
              <w:tabs>
                <w:tab w:val="right" w:pos="145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46AA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97FA5" w14:textId="77777777" w:rsidR="00C51A93" w:rsidRPr="00146AA8" w:rsidRDefault="00C51A93" w:rsidP="00C51A93">
            <w:pPr>
              <w:tabs>
                <w:tab w:val="right" w:pos="145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46AA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A2FF" w14:textId="77777777" w:rsidR="00C51A93" w:rsidRPr="00146AA8" w:rsidRDefault="00C51A93" w:rsidP="00C51A93">
            <w:pPr>
              <w:tabs>
                <w:tab w:val="right" w:pos="145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46AA8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51A93" w:rsidRPr="00146AA8" w14:paraId="2756901D" w14:textId="77777777" w:rsidTr="00C51A93">
        <w:trPr>
          <w:trHeight w:val="126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284C5" w14:textId="77777777" w:rsidR="00C51A93" w:rsidRPr="00146AA8" w:rsidRDefault="00C51A93" w:rsidP="00C51A93">
            <w:pPr>
              <w:tabs>
                <w:tab w:val="right" w:pos="14580"/>
              </w:tabs>
              <w:jc w:val="center"/>
              <w:rPr>
                <w:sz w:val="20"/>
                <w:szCs w:val="20"/>
              </w:rPr>
            </w:pPr>
            <w:r w:rsidRPr="00146AA8">
              <w:rPr>
                <w:sz w:val="20"/>
                <w:szCs w:val="20"/>
              </w:rPr>
              <w:t>1</w:t>
            </w:r>
          </w:p>
        </w:tc>
        <w:tc>
          <w:tcPr>
            <w:tcW w:w="8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C57FB" w14:textId="77777777" w:rsidR="00C51A93" w:rsidRPr="00146AA8" w:rsidRDefault="00C51A93" w:rsidP="00C51A93">
            <w:pPr>
              <w:pStyle w:val="Akapitzlist"/>
              <w:numPr>
                <w:ilvl w:val="0"/>
                <w:numId w:val="6"/>
              </w:numPr>
              <w:suppressAutoHyphens w:val="0"/>
              <w:ind w:left="497"/>
              <w:contextualSpacing/>
              <w:jc w:val="both"/>
              <w:rPr>
                <w:sz w:val="20"/>
                <w:szCs w:val="20"/>
                <w:u w:val="single"/>
              </w:rPr>
            </w:pPr>
            <w:r w:rsidRPr="00146AA8">
              <w:rPr>
                <w:sz w:val="20"/>
                <w:szCs w:val="20"/>
                <w:u w:val="single"/>
                <w:lang w:val="pl-PL"/>
              </w:rPr>
              <w:t xml:space="preserve">Konsultacja ekspercka działań projektowych w obszarze zastosowania wygenerowanego przez studentów pomysłu projektowego”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E691" w14:textId="77777777" w:rsidR="00C51A93" w:rsidRPr="00146AA8" w:rsidRDefault="00C51A93" w:rsidP="00C51A93">
            <w:pPr>
              <w:tabs>
                <w:tab w:val="right" w:pos="145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50CDC" w14:textId="77777777" w:rsidR="00C51A93" w:rsidRPr="00146AA8" w:rsidRDefault="00C51A93" w:rsidP="00C51A93">
            <w:pPr>
              <w:tabs>
                <w:tab w:val="right" w:pos="14580"/>
              </w:tabs>
              <w:jc w:val="center"/>
              <w:rPr>
                <w:sz w:val="20"/>
                <w:szCs w:val="20"/>
              </w:rPr>
            </w:pPr>
            <w:r w:rsidRPr="00146AA8"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B38FF" w14:textId="77777777" w:rsidR="00C51A93" w:rsidRPr="00146AA8" w:rsidRDefault="00C51A93" w:rsidP="00C51A93">
            <w:pPr>
              <w:tabs>
                <w:tab w:val="right" w:pos="14580"/>
              </w:tabs>
              <w:jc w:val="center"/>
              <w:rPr>
                <w:sz w:val="20"/>
                <w:szCs w:val="20"/>
              </w:rPr>
            </w:pPr>
          </w:p>
        </w:tc>
      </w:tr>
      <w:tr w:rsidR="00C51A93" w:rsidRPr="00146AA8" w14:paraId="7230AE17" w14:textId="77777777" w:rsidTr="00C51A93">
        <w:trPr>
          <w:trHeight w:val="126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37D94" w14:textId="77777777" w:rsidR="00C51A93" w:rsidRPr="00146AA8" w:rsidRDefault="00C51A93" w:rsidP="00C51A93">
            <w:pPr>
              <w:tabs>
                <w:tab w:val="right" w:pos="14580"/>
              </w:tabs>
              <w:jc w:val="center"/>
              <w:rPr>
                <w:sz w:val="20"/>
                <w:szCs w:val="20"/>
              </w:rPr>
            </w:pPr>
            <w:r w:rsidRPr="00146AA8">
              <w:rPr>
                <w:sz w:val="20"/>
                <w:szCs w:val="20"/>
              </w:rPr>
              <w:t>2</w:t>
            </w:r>
          </w:p>
        </w:tc>
        <w:tc>
          <w:tcPr>
            <w:tcW w:w="8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576D3" w14:textId="77777777" w:rsidR="00C51A93" w:rsidRPr="00146AA8" w:rsidRDefault="00C51A93" w:rsidP="00C51A93">
            <w:pPr>
              <w:ind w:left="497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14:paraId="41BC513F" w14:textId="77777777" w:rsidR="00C51A93" w:rsidRPr="00146AA8" w:rsidRDefault="00C51A93" w:rsidP="00C51A93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497"/>
              <w:jc w:val="both"/>
              <w:rPr>
                <w:strike/>
                <w:sz w:val="20"/>
                <w:szCs w:val="20"/>
              </w:rPr>
            </w:pPr>
            <w:r w:rsidRPr="00146AA8">
              <w:rPr>
                <w:sz w:val="20"/>
                <w:szCs w:val="20"/>
                <w:u w:val="single"/>
              </w:rPr>
              <w:t>Zorganizowanie i przeprowadzenie we współpracy z ekspertem UKW 2 dniowej wizyty studyjnej na terenie województwa Kujawsko Pomorskiego  dla studentów uczestniczących w zespołach projektowych</w:t>
            </w:r>
            <w:r>
              <w:rPr>
                <w:sz w:val="20"/>
                <w:szCs w:val="20"/>
                <w:u w:val="single"/>
              </w:rPr>
              <w:t>.</w:t>
            </w:r>
            <w:r w:rsidRPr="00146AA8">
              <w:rPr>
                <w:sz w:val="20"/>
                <w:szCs w:val="20"/>
                <w:u w:val="single"/>
              </w:rPr>
              <w:t xml:space="preserve"> </w:t>
            </w:r>
          </w:p>
          <w:p w14:paraId="7085BA7F" w14:textId="77777777" w:rsidR="00C51A93" w:rsidRPr="00146AA8" w:rsidRDefault="00C51A93" w:rsidP="00C51A93">
            <w:pPr>
              <w:autoSpaceDE w:val="0"/>
              <w:autoSpaceDN w:val="0"/>
              <w:adjustRightInd w:val="0"/>
              <w:ind w:left="497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8775" w14:textId="77777777" w:rsidR="00C51A93" w:rsidRPr="00146AA8" w:rsidRDefault="00C51A93" w:rsidP="00C51A93">
            <w:pPr>
              <w:tabs>
                <w:tab w:val="right" w:pos="145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96DF2" w14:textId="77777777" w:rsidR="00C51A93" w:rsidRPr="00146AA8" w:rsidRDefault="00C51A93" w:rsidP="00C51A93">
            <w:pPr>
              <w:tabs>
                <w:tab w:val="right" w:pos="14580"/>
              </w:tabs>
              <w:jc w:val="center"/>
              <w:rPr>
                <w:sz w:val="20"/>
                <w:szCs w:val="20"/>
              </w:rPr>
            </w:pPr>
            <w:r w:rsidRPr="00146AA8"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B999C" w14:textId="77777777" w:rsidR="00C51A93" w:rsidRPr="00146AA8" w:rsidRDefault="00C51A93" w:rsidP="00C51A93">
            <w:pPr>
              <w:tabs>
                <w:tab w:val="right" w:pos="14580"/>
              </w:tabs>
              <w:jc w:val="center"/>
              <w:rPr>
                <w:sz w:val="20"/>
                <w:szCs w:val="20"/>
              </w:rPr>
            </w:pPr>
          </w:p>
        </w:tc>
      </w:tr>
      <w:tr w:rsidR="00C51A93" w:rsidRPr="00146AA8" w14:paraId="4019F727" w14:textId="77777777" w:rsidTr="00F6159B">
        <w:trPr>
          <w:trHeight w:val="3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50939FF1" w14:textId="77777777" w:rsidR="00C51A93" w:rsidRPr="00146AA8" w:rsidRDefault="00C51A93" w:rsidP="00C51A93">
            <w:pPr>
              <w:tabs>
                <w:tab w:val="right" w:pos="14580"/>
              </w:tabs>
              <w:ind w:right="470"/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6BB67E" w14:textId="77777777" w:rsidR="00C51A93" w:rsidRDefault="00C51A93" w:rsidP="00C51A93">
            <w:pPr>
              <w:tabs>
                <w:tab w:val="right" w:pos="14580"/>
              </w:tabs>
              <w:jc w:val="right"/>
              <w:rPr>
                <w:b/>
                <w:sz w:val="20"/>
                <w:szCs w:val="20"/>
              </w:rPr>
            </w:pPr>
          </w:p>
          <w:p w14:paraId="2144E6BA" w14:textId="77777777" w:rsidR="00C51A93" w:rsidRPr="00146AA8" w:rsidRDefault="00C51A93" w:rsidP="00C51A93">
            <w:pPr>
              <w:tabs>
                <w:tab w:val="right" w:pos="14580"/>
              </w:tabs>
              <w:jc w:val="right"/>
              <w:rPr>
                <w:b/>
                <w:sz w:val="20"/>
                <w:szCs w:val="20"/>
              </w:rPr>
            </w:pPr>
            <w:r w:rsidRPr="00146AA8">
              <w:rPr>
                <w:b/>
                <w:sz w:val="20"/>
                <w:szCs w:val="20"/>
              </w:rPr>
              <w:t>Wartość ogółem:</w:t>
            </w:r>
          </w:p>
          <w:p w14:paraId="6B543713" w14:textId="77777777" w:rsidR="00C51A93" w:rsidRPr="00146AA8" w:rsidRDefault="00C51A93" w:rsidP="00C51A93">
            <w:pPr>
              <w:tabs>
                <w:tab w:val="right" w:pos="145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8D1B503" w14:textId="77777777" w:rsidR="00C51A93" w:rsidRPr="00146AA8" w:rsidRDefault="00C51A93" w:rsidP="00C51A93">
            <w:pPr>
              <w:tabs>
                <w:tab w:val="right" w:pos="14580"/>
              </w:tabs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2657374B" w14:textId="77777777" w:rsidR="00892ECD" w:rsidRPr="00146AA8" w:rsidRDefault="00892ECD" w:rsidP="006B4893">
      <w:pPr>
        <w:rPr>
          <w:b/>
          <w:sz w:val="20"/>
          <w:szCs w:val="20"/>
          <w:u w:val="single"/>
        </w:rPr>
      </w:pPr>
    </w:p>
    <w:p w14:paraId="06C643D7" w14:textId="77777777" w:rsidR="006B4893" w:rsidRDefault="006B4893" w:rsidP="006B4893">
      <w:pPr>
        <w:rPr>
          <w:rFonts w:eastAsia="Calibri"/>
          <w:sz w:val="20"/>
          <w:szCs w:val="20"/>
          <w:lang w:eastAsia="en-US"/>
        </w:rPr>
      </w:pPr>
    </w:p>
    <w:p w14:paraId="7F254427" w14:textId="77777777" w:rsidR="006B4893" w:rsidRDefault="006B4893" w:rsidP="006B4893">
      <w:pPr>
        <w:rPr>
          <w:rFonts w:eastAsia="Calibri"/>
          <w:sz w:val="20"/>
          <w:szCs w:val="20"/>
          <w:lang w:eastAsia="en-US"/>
        </w:rPr>
      </w:pPr>
    </w:p>
    <w:p w14:paraId="53B47D16" w14:textId="77777777" w:rsidR="006B4893" w:rsidRDefault="006B4893" w:rsidP="006B4893">
      <w:pPr>
        <w:rPr>
          <w:rFonts w:eastAsia="Calibri"/>
          <w:sz w:val="20"/>
          <w:szCs w:val="20"/>
          <w:lang w:eastAsia="en-US"/>
        </w:rPr>
      </w:pPr>
    </w:p>
    <w:p w14:paraId="4E2F84A4" w14:textId="77777777" w:rsidR="006B4893" w:rsidRDefault="006B4893" w:rsidP="006B4893">
      <w:pPr>
        <w:rPr>
          <w:rFonts w:eastAsia="Calibri"/>
          <w:sz w:val="20"/>
          <w:szCs w:val="20"/>
          <w:lang w:eastAsia="en-US"/>
        </w:rPr>
      </w:pPr>
    </w:p>
    <w:p w14:paraId="100064A4" w14:textId="77777777" w:rsidR="006B4893" w:rsidRDefault="006B4893" w:rsidP="006B4893">
      <w:pPr>
        <w:rPr>
          <w:rFonts w:eastAsia="Calibri"/>
          <w:sz w:val="20"/>
          <w:szCs w:val="20"/>
          <w:lang w:eastAsia="en-US"/>
        </w:rPr>
      </w:pPr>
    </w:p>
    <w:p w14:paraId="7A21B1FB" w14:textId="77777777" w:rsidR="006B4893" w:rsidRDefault="006B4893" w:rsidP="006B4893">
      <w:pPr>
        <w:rPr>
          <w:rFonts w:eastAsia="Calibri"/>
          <w:sz w:val="20"/>
          <w:szCs w:val="20"/>
          <w:lang w:eastAsia="en-US"/>
        </w:rPr>
      </w:pPr>
    </w:p>
    <w:p w14:paraId="69C5E037" w14:textId="77777777" w:rsidR="00C51A93" w:rsidRDefault="00C51A93" w:rsidP="006B4893">
      <w:pPr>
        <w:rPr>
          <w:rFonts w:eastAsia="Calibri"/>
          <w:sz w:val="20"/>
          <w:szCs w:val="20"/>
          <w:lang w:eastAsia="en-US"/>
        </w:rPr>
      </w:pPr>
    </w:p>
    <w:p w14:paraId="6737866E" w14:textId="77777777" w:rsidR="00C51A93" w:rsidRDefault="00C51A93" w:rsidP="006B4893">
      <w:pPr>
        <w:rPr>
          <w:rFonts w:eastAsia="Calibri"/>
          <w:sz w:val="20"/>
          <w:szCs w:val="20"/>
          <w:lang w:eastAsia="en-US"/>
        </w:rPr>
      </w:pPr>
    </w:p>
    <w:p w14:paraId="582D0BBE" w14:textId="77777777" w:rsidR="00C51A93" w:rsidRDefault="00C51A93" w:rsidP="006B4893">
      <w:pPr>
        <w:rPr>
          <w:rFonts w:eastAsia="Calibri"/>
          <w:sz w:val="20"/>
          <w:szCs w:val="20"/>
          <w:lang w:eastAsia="en-US"/>
        </w:rPr>
      </w:pPr>
    </w:p>
    <w:p w14:paraId="5328536F" w14:textId="77777777" w:rsidR="00C51A93" w:rsidRDefault="00C51A93" w:rsidP="006B4893">
      <w:pPr>
        <w:rPr>
          <w:rFonts w:eastAsia="Calibri"/>
          <w:sz w:val="20"/>
          <w:szCs w:val="20"/>
          <w:lang w:eastAsia="en-US"/>
        </w:rPr>
      </w:pPr>
    </w:p>
    <w:p w14:paraId="4D15BA3E" w14:textId="77777777" w:rsidR="00C51A93" w:rsidRDefault="00C51A93" w:rsidP="006B4893">
      <w:pPr>
        <w:rPr>
          <w:rFonts w:eastAsia="Calibri"/>
          <w:sz w:val="20"/>
          <w:szCs w:val="20"/>
          <w:lang w:eastAsia="en-US"/>
        </w:rPr>
      </w:pPr>
    </w:p>
    <w:p w14:paraId="5596AC19" w14:textId="77777777" w:rsidR="00C51A93" w:rsidRDefault="00C51A93" w:rsidP="006B4893">
      <w:pPr>
        <w:rPr>
          <w:rFonts w:eastAsia="Calibri"/>
          <w:sz w:val="20"/>
          <w:szCs w:val="20"/>
          <w:lang w:eastAsia="en-US"/>
        </w:rPr>
      </w:pPr>
    </w:p>
    <w:p w14:paraId="1055112E" w14:textId="77777777" w:rsidR="00C51A93" w:rsidRDefault="00C51A93" w:rsidP="006B4893">
      <w:pPr>
        <w:rPr>
          <w:rFonts w:eastAsia="Calibri"/>
          <w:sz w:val="20"/>
          <w:szCs w:val="20"/>
          <w:lang w:eastAsia="en-US"/>
        </w:rPr>
      </w:pPr>
    </w:p>
    <w:p w14:paraId="2A80B9E0" w14:textId="77777777" w:rsidR="00C51A93" w:rsidRDefault="00C51A93" w:rsidP="006B4893">
      <w:pPr>
        <w:rPr>
          <w:rFonts w:eastAsia="Calibri"/>
          <w:sz w:val="20"/>
          <w:szCs w:val="20"/>
          <w:lang w:eastAsia="en-US"/>
        </w:rPr>
      </w:pPr>
    </w:p>
    <w:p w14:paraId="276787A4" w14:textId="77777777" w:rsidR="00C51A93" w:rsidRDefault="00C51A93" w:rsidP="006B4893">
      <w:pPr>
        <w:rPr>
          <w:rFonts w:eastAsia="Calibri"/>
          <w:sz w:val="20"/>
          <w:szCs w:val="20"/>
          <w:lang w:eastAsia="en-US"/>
        </w:rPr>
      </w:pPr>
    </w:p>
    <w:p w14:paraId="49CB5A12" w14:textId="77777777" w:rsidR="00C51A93" w:rsidRDefault="00C51A93" w:rsidP="006B4893">
      <w:pPr>
        <w:rPr>
          <w:rFonts w:eastAsia="Calibri"/>
          <w:sz w:val="20"/>
          <w:szCs w:val="20"/>
          <w:lang w:eastAsia="en-US"/>
        </w:rPr>
      </w:pPr>
    </w:p>
    <w:p w14:paraId="6CA133FA" w14:textId="77777777" w:rsidR="007B37C5" w:rsidRDefault="007B37C5" w:rsidP="006B4893">
      <w:pPr>
        <w:rPr>
          <w:rFonts w:eastAsia="Calibri"/>
          <w:sz w:val="20"/>
          <w:szCs w:val="20"/>
          <w:lang w:eastAsia="en-US"/>
        </w:rPr>
      </w:pPr>
    </w:p>
    <w:p w14:paraId="7F53E957" w14:textId="77777777" w:rsidR="007B37C5" w:rsidRDefault="007B37C5" w:rsidP="006B4893">
      <w:pPr>
        <w:rPr>
          <w:rFonts w:eastAsia="Calibri"/>
          <w:sz w:val="20"/>
          <w:szCs w:val="20"/>
          <w:lang w:eastAsia="en-US"/>
        </w:rPr>
      </w:pPr>
    </w:p>
    <w:p w14:paraId="512BA19F" w14:textId="77777777" w:rsidR="007B37C5" w:rsidRDefault="007B37C5" w:rsidP="006B4893">
      <w:pPr>
        <w:rPr>
          <w:rFonts w:eastAsia="Calibri"/>
          <w:sz w:val="20"/>
          <w:szCs w:val="20"/>
          <w:lang w:eastAsia="en-US"/>
        </w:rPr>
      </w:pPr>
    </w:p>
    <w:p w14:paraId="41DE16E4" w14:textId="436E830D" w:rsidR="00266F04" w:rsidRDefault="007B37C5" w:rsidP="00697B06">
      <w:pPr>
        <w:widowControl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</w:t>
      </w:r>
    </w:p>
    <w:p w14:paraId="00DD4FE5" w14:textId="0020FE40" w:rsidR="008610F6" w:rsidRPr="00ED3917" w:rsidRDefault="007B37C5" w:rsidP="00697B06">
      <w:pPr>
        <w:widowControl w:val="0"/>
        <w:rPr>
          <w:b/>
          <w:i/>
          <w:sz w:val="18"/>
          <w:szCs w:val="18"/>
        </w:rPr>
      </w:pPr>
      <w:r>
        <w:rPr>
          <w:rFonts w:eastAsia="Calibri"/>
          <w:sz w:val="20"/>
          <w:szCs w:val="20"/>
          <w:lang w:eastAsia="en-US"/>
        </w:rPr>
        <w:t xml:space="preserve">  </w:t>
      </w:r>
      <w:r w:rsidR="008610F6" w:rsidRPr="00ED3917">
        <w:rPr>
          <w:b/>
          <w:i/>
          <w:sz w:val="18"/>
          <w:szCs w:val="18"/>
        </w:rPr>
        <w:t xml:space="preserve">……………………………………………...  </w:t>
      </w:r>
    </w:p>
    <w:p w14:paraId="454EC275" w14:textId="77777777" w:rsidR="008610F6" w:rsidRDefault="008610F6" w:rsidP="00697B06">
      <w:pPr>
        <w:ind w:left="317"/>
        <w:rPr>
          <w:rFonts w:eastAsia="Calibri"/>
          <w:i/>
          <w:sz w:val="18"/>
          <w:szCs w:val="18"/>
          <w:lang w:eastAsia="en-US"/>
        </w:rPr>
      </w:pPr>
      <w:r w:rsidRPr="00ED3917">
        <w:rPr>
          <w:rFonts w:eastAsia="Calibri"/>
          <w:i/>
          <w:sz w:val="18"/>
          <w:szCs w:val="18"/>
          <w:lang w:eastAsia="en-US"/>
        </w:rPr>
        <w:t xml:space="preserve">(miejscowość, data) </w:t>
      </w:r>
    </w:p>
    <w:p w14:paraId="01A659FA" w14:textId="77777777" w:rsidR="00697B06" w:rsidRPr="00ED3917" w:rsidRDefault="00697B06" w:rsidP="00697B06">
      <w:pPr>
        <w:ind w:left="317"/>
        <w:rPr>
          <w:rFonts w:eastAsia="Calibri"/>
          <w:i/>
          <w:sz w:val="18"/>
          <w:szCs w:val="18"/>
          <w:lang w:eastAsia="en-US"/>
        </w:rPr>
      </w:pPr>
    </w:p>
    <w:p w14:paraId="65D66D89" w14:textId="77777777" w:rsidR="00697B06" w:rsidRPr="00ED3917" w:rsidRDefault="00697B06" w:rsidP="00697B06">
      <w:pPr>
        <w:ind w:left="317"/>
        <w:jc w:val="right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……………………………………………</w:t>
      </w:r>
      <w:r>
        <w:rPr>
          <w:rFonts w:eastAsia="Calibri"/>
          <w:i/>
          <w:sz w:val="18"/>
          <w:szCs w:val="18"/>
          <w:lang w:eastAsia="en-US"/>
        </w:rPr>
        <w:br/>
        <w:t>podpis osoby upoważnionej</w:t>
      </w:r>
    </w:p>
    <w:p w14:paraId="66613CDB" w14:textId="7C205EAF" w:rsidR="007B37C5" w:rsidRDefault="007B37C5" w:rsidP="00697B06">
      <w:pPr>
        <w:rPr>
          <w:sz w:val="20"/>
          <w:szCs w:val="20"/>
        </w:rPr>
      </w:pPr>
    </w:p>
    <w:p w14:paraId="3B68851C" w14:textId="77777777" w:rsidR="007B37C5" w:rsidRDefault="007B37C5" w:rsidP="00892ECD">
      <w:pPr>
        <w:jc w:val="right"/>
        <w:rPr>
          <w:sz w:val="20"/>
          <w:szCs w:val="20"/>
        </w:rPr>
      </w:pPr>
    </w:p>
    <w:p w14:paraId="2FBF164F" w14:textId="77777777" w:rsidR="00697B06" w:rsidRPr="00697B06" w:rsidRDefault="00697B06" w:rsidP="00697B06">
      <w:pPr>
        <w:pStyle w:val="Zwykytekst1"/>
        <w:ind w:right="-1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697B06">
        <w:rPr>
          <w:rFonts w:ascii="Times New Roman" w:hAnsi="Times New Roman" w:cs="Times New Roman"/>
          <w:color w:val="FF0000"/>
          <w:sz w:val="22"/>
          <w:szCs w:val="22"/>
        </w:rPr>
        <w:t>Zamawiający dopuszcza z</w:t>
      </w:r>
      <w:r>
        <w:rPr>
          <w:rFonts w:ascii="Times New Roman" w:hAnsi="Times New Roman" w:cs="Times New Roman"/>
          <w:color w:val="FF0000"/>
          <w:sz w:val="22"/>
          <w:szCs w:val="22"/>
        </w:rPr>
        <w:t>ł</w:t>
      </w:r>
      <w:r w:rsidRPr="00697B06">
        <w:rPr>
          <w:rFonts w:ascii="Times New Roman" w:hAnsi="Times New Roman" w:cs="Times New Roman"/>
          <w:color w:val="FF0000"/>
          <w:sz w:val="22"/>
          <w:szCs w:val="22"/>
        </w:rPr>
        <w:t xml:space="preserve">ożenie </w:t>
      </w:r>
      <w:proofErr w:type="spellStart"/>
      <w:r w:rsidRPr="00697B06">
        <w:rPr>
          <w:rFonts w:ascii="Times New Roman" w:hAnsi="Times New Roman" w:cs="Times New Roman"/>
          <w:color w:val="FF0000"/>
          <w:sz w:val="22"/>
          <w:szCs w:val="22"/>
        </w:rPr>
        <w:t>ww</w:t>
      </w:r>
      <w:proofErr w:type="spellEnd"/>
      <w:r w:rsidRPr="00697B06">
        <w:rPr>
          <w:rFonts w:ascii="Times New Roman" w:hAnsi="Times New Roman" w:cs="Times New Roman"/>
          <w:color w:val="FF0000"/>
          <w:sz w:val="22"/>
          <w:szCs w:val="22"/>
        </w:rPr>
        <w:t xml:space="preserve"> dokumentów w formie elektronicznej lub w postaci elektronicznej opatrzonej podpisem zaufanym lub podpisem osobistym (e-dowód).</w:t>
      </w:r>
    </w:p>
    <w:p w14:paraId="50C79ECD" w14:textId="77777777" w:rsidR="00697B06" w:rsidRPr="00697B06" w:rsidRDefault="00697B06" w:rsidP="00697B06">
      <w:pPr>
        <w:pStyle w:val="Zwykytekst1"/>
        <w:ind w:right="-1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152410F7" w14:textId="77777777" w:rsidR="00697B06" w:rsidRPr="00697B06" w:rsidRDefault="00697B06" w:rsidP="00697B06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697B06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697B06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697B06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697B06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697B06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</w:t>
      </w:r>
      <w:proofErr w:type="spellStart"/>
      <w:r w:rsidRPr="00697B06">
        <w:rPr>
          <w:rFonts w:ascii="Times New Roman" w:hAnsi="Times New Roman" w:cs="Times New Roman"/>
          <w:color w:val="FF0000"/>
          <w:sz w:val="22"/>
          <w:szCs w:val="22"/>
        </w:rPr>
        <w:t>eDoApp</w:t>
      </w:r>
      <w:proofErr w:type="spellEnd"/>
      <w:r w:rsidRPr="00697B06">
        <w:rPr>
          <w:rFonts w:ascii="Times New Roman" w:hAnsi="Times New Roman" w:cs="Times New Roman"/>
          <w:color w:val="FF0000"/>
          <w:sz w:val="22"/>
          <w:szCs w:val="22"/>
        </w:rPr>
        <w:t xml:space="preserve"> służącej do składania </w:t>
      </w:r>
      <w:r w:rsidRPr="00697B06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697B06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697B06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14:paraId="0B09D122" w14:textId="6E3516EE" w:rsidR="006F1B49" w:rsidRDefault="00697B06" w:rsidP="00697B06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bCs/>
          <w:spacing w:val="4"/>
          <w:sz w:val="22"/>
          <w:szCs w:val="22"/>
          <w:lang w:eastAsia="pl-PL"/>
        </w:rPr>
      </w:pPr>
      <w:r w:rsidRPr="00697B06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09350417" w14:textId="71AD4F0F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sectPr w:rsidR="003C6BBB" w:rsidSect="00697B06">
      <w:headerReference w:type="default" r:id="rId8"/>
      <w:pgSz w:w="16838" w:h="11906" w:orient="landscape"/>
      <w:pgMar w:top="567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914B8" w14:textId="77777777" w:rsidR="002B38BB" w:rsidRDefault="002B38BB">
      <w:r>
        <w:separator/>
      </w:r>
    </w:p>
  </w:endnote>
  <w:endnote w:type="continuationSeparator" w:id="0">
    <w:p w14:paraId="12A293C0" w14:textId="77777777" w:rsidR="002B38BB" w:rsidRDefault="002B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altName w:val="Arial Unicode MS"/>
    <w:panose1 w:val="020B0603030804020204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92A52" w14:textId="77777777" w:rsidR="002B38BB" w:rsidRDefault="002B38BB">
      <w:r>
        <w:separator/>
      </w:r>
    </w:p>
  </w:footnote>
  <w:footnote w:type="continuationSeparator" w:id="0">
    <w:p w14:paraId="43B51303" w14:textId="77777777" w:rsidR="002B38BB" w:rsidRDefault="002B3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3245C" w14:textId="77777777" w:rsidR="00A466BF" w:rsidRDefault="00A466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44509D7"/>
    <w:multiLevelType w:val="hybridMultilevel"/>
    <w:tmpl w:val="7376EDF4"/>
    <w:lvl w:ilvl="0" w:tplc="43DA7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96344CD"/>
    <w:multiLevelType w:val="hybridMultilevel"/>
    <w:tmpl w:val="D7AA1A9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39" w15:restartNumberingAfterBreak="0">
    <w:nsid w:val="4C8E2CF1"/>
    <w:multiLevelType w:val="multilevel"/>
    <w:tmpl w:val="D6C01B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dstrike w:val="0"/>
        <w:sz w:val="20"/>
        <w:szCs w:val="20"/>
        <w:u w:val="none"/>
      </w:rPr>
    </w:lvl>
    <w:lvl w:ilvl="1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0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5E912540"/>
    <w:multiLevelType w:val="hybridMultilevel"/>
    <w:tmpl w:val="93A82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3" w15:restartNumberingAfterBreak="0">
    <w:nsid w:val="61803248"/>
    <w:multiLevelType w:val="hybridMultilevel"/>
    <w:tmpl w:val="50762292"/>
    <w:lvl w:ilvl="0" w:tplc="DD8E35A0">
      <w:start w:val="4"/>
      <w:numFmt w:val="decimal"/>
      <w:lvlText w:val="%1."/>
      <w:lvlJc w:val="left"/>
      <w:pPr>
        <w:ind w:left="2325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5" w15:restartNumberingAfterBreak="0">
    <w:nsid w:val="6A0D3A5D"/>
    <w:multiLevelType w:val="hybridMultilevel"/>
    <w:tmpl w:val="9A16A8C2"/>
    <w:lvl w:ilvl="0" w:tplc="85184F8A">
      <w:start w:val="1"/>
      <w:numFmt w:val="upp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8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24"/>
  </w:num>
  <w:num w:numId="3">
    <w:abstractNumId w:val="35"/>
  </w:num>
  <w:num w:numId="4">
    <w:abstractNumId w:val="47"/>
  </w:num>
  <w:num w:numId="5">
    <w:abstractNumId w:val="39"/>
  </w:num>
  <w:num w:numId="6">
    <w:abstractNumId w:val="45"/>
  </w:num>
  <w:num w:numId="7">
    <w:abstractNumId w:val="43"/>
  </w:num>
  <w:num w:numId="8">
    <w:abstractNumId w:val="33"/>
  </w:num>
  <w:num w:numId="9">
    <w:abstractNumId w:val="41"/>
  </w:num>
  <w:num w:numId="10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80E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C7F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8B4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73"/>
    <w:rsid w:val="00246790"/>
    <w:rsid w:val="002477C8"/>
    <w:rsid w:val="00247B43"/>
    <w:rsid w:val="00250E7B"/>
    <w:rsid w:val="00251E73"/>
    <w:rsid w:val="002522A8"/>
    <w:rsid w:val="00252CB7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6F04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B3A"/>
    <w:rsid w:val="002B0DD0"/>
    <w:rsid w:val="002B0E44"/>
    <w:rsid w:val="002B126C"/>
    <w:rsid w:val="002B1707"/>
    <w:rsid w:val="002B196F"/>
    <w:rsid w:val="002B2EEC"/>
    <w:rsid w:val="002B32CE"/>
    <w:rsid w:val="002B3427"/>
    <w:rsid w:val="002B38BB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638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376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79B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035E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AB6"/>
    <w:rsid w:val="003C5BB5"/>
    <w:rsid w:val="003C698B"/>
    <w:rsid w:val="003C6BBB"/>
    <w:rsid w:val="003D19ED"/>
    <w:rsid w:val="003D2982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4D7"/>
    <w:rsid w:val="003E3AF1"/>
    <w:rsid w:val="003E3FC2"/>
    <w:rsid w:val="003E483F"/>
    <w:rsid w:val="003E4EE6"/>
    <w:rsid w:val="003E64B7"/>
    <w:rsid w:val="003E6850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89C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5A01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643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1957"/>
    <w:rsid w:val="004C2B8D"/>
    <w:rsid w:val="004C2BBB"/>
    <w:rsid w:val="004C2C19"/>
    <w:rsid w:val="004C3088"/>
    <w:rsid w:val="004C348D"/>
    <w:rsid w:val="004C497D"/>
    <w:rsid w:val="004C568E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9D1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2369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2BF"/>
    <w:rsid w:val="00553ADD"/>
    <w:rsid w:val="00554926"/>
    <w:rsid w:val="00555496"/>
    <w:rsid w:val="00556212"/>
    <w:rsid w:val="005565BD"/>
    <w:rsid w:val="005566AB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4C6E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4F6"/>
    <w:rsid w:val="0060083F"/>
    <w:rsid w:val="00600F48"/>
    <w:rsid w:val="00602055"/>
    <w:rsid w:val="00602493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97B06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608C"/>
    <w:rsid w:val="006A72AF"/>
    <w:rsid w:val="006B0B7E"/>
    <w:rsid w:val="006B14D5"/>
    <w:rsid w:val="006B1547"/>
    <w:rsid w:val="006B2092"/>
    <w:rsid w:val="006B2353"/>
    <w:rsid w:val="006B3AD6"/>
    <w:rsid w:val="006B3C0F"/>
    <w:rsid w:val="006B4893"/>
    <w:rsid w:val="006B5B7A"/>
    <w:rsid w:val="006B6D3E"/>
    <w:rsid w:val="006C0304"/>
    <w:rsid w:val="006C0AE2"/>
    <w:rsid w:val="006C1BFF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BC8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5E52"/>
    <w:rsid w:val="006E6771"/>
    <w:rsid w:val="006E6BAC"/>
    <w:rsid w:val="006E7D5B"/>
    <w:rsid w:val="006F0397"/>
    <w:rsid w:val="006F11C8"/>
    <w:rsid w:val="006F1669"/>
    <w:rsid w:val="006F1B4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119"/>
    <w:rsid w:val="006F6E1C"/>
    <w:rsid w:val="006F7519"/>
    <w:rsid w:val="006F7A06"/>
    <w:rsid w:val="006F7AC4"/>
    <w:rsid w:val="006F7DC0"/>
    <w:rsid w:val="0070055E"/>
    <w:rsid w:val="00701C28"/>
    <w:rsid w:val="00701E12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7C5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3D3D"/>
    <w:rsid w:val="007D4D7E"/>
    <w:rsid w:val="007D54F6"/>
    <w:rsid w:val="007D580D"/>
    <w:rsid w:val="007D62EB"/>
    <w:rsid w:val="007D7AE0"/>
    <w:rsid w:val="007D7B0C"/>
    <w:rsid w:val="007D7B8F"/>
    <w:rsid w:val="007E0948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39A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0F6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ECD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40210"/>
    <w:rsid w:val="0094129F"/>
    <w:rsid w:val="0094155A"/>
    <w:rsid w:val="009422B6"/>
    <w:rsid w:val="0094586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791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2F5C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6BF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3326"/>
    <w:rsid w:val="00AA4C3C"/>
    <w:rsid w:val="00AA55B9"/>
    <w:rsid w:val="00AA6305"/>
    <w:rsid w:val="00AA7197"/>
    <w:rsid w:val="00AA7DAD"/>
    <w:rsid w:val="00AB0D32"/>
    <w:rsid w:val="00AB1B18"/>
    <w:rsid w:val="00AB1CE2"/>
    <w:rsid w:val="00AB20C2"/>
    <w:rsid w:val="00AB289D"/>
    <w:rsid w:val="00AB28A3"/>
    <w:rsid w:val="00AB4B2E"/>
    <w:rsid w:val="00AB5B83"/>
    <w:rsid w:val="00AB5CBC"/>
    <w:rsid w:val="00AB5EE6"/>
    <w:rsid w:val="00AB6C06"/>
    <w:rsid w:val="00AB75CB"/>
    <w:rsid w:val="00AC0263"/>
    <w:rsid w:val="00AC123A"/>
    <w:rsid w:val="00AC1A41"/>
    <w:rsid w:val="00AC1C8C"/>
    <w:rsid w:val="00AC2C3B"/>
    <w:rsid w:val="00AC3F17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E7DA7"/>
    <w:rsid w:val="00AF0496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3F40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79B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D7CCE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044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39E8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A93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618A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D37"/>
    <w:rsid w:val="00D45F27"/>
    <w:rsid w:val="00D46FFC"/>
    <w:rsid w:val="00D51223"/>
    <w:rsid w:val="00D51B00"/>
    <w:rsid w:val="00D5208A"/>
    <w:rsid w:val="00D524F4"/>
    <w:rsid w:val="00D5307C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A11"/>
    <w:rsid w:val="00D83E50"/>
    <w:rsid w:val="00D85BE6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512F"/>
    <w:rsid w:val="00D9671B"/>
    <w:rsid w:val="00D969B5"/>
    <w:rsid w:val="00D96A38"/>
    <w:rsid w:val="00DA01D9"/>
    <w:rsid w:val="00DA07E4"/>
    <w:rsid w:val="00DA0D68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128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1E77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30BA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24C4"/>
    <w:rsid w:val="00E434BD"/>
    <w:rsid w:val="00E4461C"/>
    <w:rsid w:val="00E44F2B"/>
    <w:rsid w:val="00E456BD"/>
    <w:rsid w:val="00E4578B"/>
    <w:rsid w:val="00E45DD2"/>
    <w:rsid w:val="00E46B3E"/>
    <w:rsid w:val="00E4762E"/>
    <w:rsid w:val="00E5076E"/>
    <w:rsid w:val="00E50CDD"/>
    <w:rsid w:val="00E50E2A"/>
    <w:rsid w:val="00E510AA"/>
    <w:rsid w:val="00E5125F"/>
    <w:rsid w:val="00E524DA"/>
    <w:rsid w:val="00E52B94"/>
    <w:rsid w:val="00E52D0F"/>
    <w:rsid w:val="00E52F6C"/>
    <w:rsid w:val="00E536FB"/>
    <w:rsid w:val="00E53930"/>
    <w:rsid w:val="00E53AB4"/>
    <w:rsid w:val="00E549AF"/>
    <w:rsid w:val="00E5509F"/>
    <w:rsid w:val="00E554D8"/>
    <w:rsid w:val="00E55EDA"/>
    <w:rsid w:val="00E5655D"/>
    <w:rsid w:val="00E565A6"/>
    <w:rsid w:val="00E56600"/>
    <w:rsid w:val="00E56EFA"/>
    <w:rsid w:val="00E570D2"/>
    <w:rsid w:val="00E57FFA"/>
    <w:rsid w:val="00E6060C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683E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7BE"/>
    <w:rsid w:val="00ED0F51"/>
    <w:rsid w:val="00ED1B60"/>
    <w:rsid w:val="00ED23F2"/>
    <w:rsid w:val="00ED3131"/>
    <w:rsid w:val="00ED3917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DE7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59B"/>
    <w:rsid w:val="00F61A14"/>
    <w:rsid w:val="00F630FA"/>
    <w:rsid w:val="00F63982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345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184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B0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qFormat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qFormat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ekstkomentarzaZnak1">
    <w:name w:val="Tekst komentarza Znak1"/>
    <w:uiPriority w:val="99"/>
    <w:semiHidden/>
    <w:rsid w:val="006F61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link w:val="Teksttreci0"/>
    <w:locked/>
    <w:rsid w:val="00C1404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4044"/>
    <w:pPr>
      <w:shd w:val="clear" w:color="auto" w:fill="FFFFFF"/>
      <w:suppressAutoHyphens w:val="0"/>
      <w:spacing w:line="240" w:lineRule="atLeast"/>
      <w:ind w:hanging="1700"/>
    </w:pPr>
    <w:rPr>
      <w:rFonts w:ascii="Verdana" w:hAnsi="Verdana"/>
      <w:sz w:val="19"/>
      <w:szCs w:val="20"/>
      <w:lang w:eastAsia="pl-PL"/>
    </w:rPr>
  </w:style>
  <w:style w:type="character" w:customStyle="1" w:styleId="Domylnaczcionkaakapitu5">
    <w:name w:val="Domyślna czcionka akapitu5"/>
    <w:rsid w:val="0035035E"/>
  </w:style>
  <w:style w:type="paragraph" w:customStyle="1" w:styleId="Textbody">
    <w:name w:val="Text body"/>
    <w:basedOn w:val="Standard"/>
    <w:rsid w:val="0035035E"/>
    <w:pPr>
      <w:widowControl/>
      <w:jc w:val="both"/>
    </w:pPr>
    <w:rPr>
      <w:sz w:val="22"/>
      <w:lang w:eastAsia="zh-CN"/>
    </w:rPr>
  </w:style>
  <w:style w:type="character" w:customStyle="1" w:styleId="Domylnaczcionkaakapitu7">
    <w:name w:val="Domyślna czcionka akapitu7"/>
    <w:rsid w:val="00350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099AA-2061-45E1-B53E-82640797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oem</cp:lastModifiedBy>
  <cp:revision>5</cp:revision>
  <cp:lastPrinted>2020-02-06T07:10:00Z</cp:lastPrinted>
  <dcterms:created xsi:type="dcterms:W3CDTF">2022-04-08T09:38:00Z</dcterms:created>
  <dcterms:modified xsi:type="dcterms:W3CDTF">2022-04-12T08:44:00Z</dcterms:modified>
</cp:coreProperties>
</file>