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D2E1" w14:textId="77777777" w:rsidR="002065DA" w:rsidRDefault="002065DA" w:rsidP="00C51A83">
      <w:pPr>
        <w:spacing w:after="0" w:line="240" w:lineRule="auto"/>
        <w:ind w:left="426"/>
        <w:jc w:val="center"/>
        <w:rPr>
          <w:rFonts w:ascii="Times New Roman" w:eastAsia="Calibri" w:hAnsi="Times New Roman" w:cs="Times New Roman"/>
          <w:b/>
          <w:sz w:val="28"/>
          <w:szCs w:val="28"/>
        </w:rPr>
      </w:pPr>
    </w:p>
    <w:p w14:paraId="1787DFB3" w14:textId="627F41D1"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p>
    <w:p w14:paraId="7355E6EC" w14:textId="15AAAB17" w:rsidR="00B56792" w:rsidRPr="00B56792" w:rsidRDefault="00B56792" w:rsidP="00B56792">
      <w:pPr>
        <w:spacing w:after="12" w:line="276" w:lineRule="auto"/>
        <w:ind w:left="720" w:right="429"/>
        <w:rPr>
          <w:rFonts w:ascii="Times New Roman" w:hAnsi="Times New Roman" w:cs="Times New Roman"/>
          <w:b/>
          <w:bCs/>
          <w:sz w:val="24"/>
          <w:szCs w:val="24"/>
        </w:rPr>
      </w:pPr>
      <w:bookmarkStart w:id="0" w:name="_Hlk67997051"/>
      <w:bookmarkStart w:id="1" w:name="_Hlk68685413"/>
      <w:r w:rsidRPr="00B56792">
        <w:rPr>
          <w:rFonts w:ascii="Times New Roman" w:hAnsi="Times New Roman" w:cs="Times New Roman"/>
          <w:b/>
          <w:bCs/>
          <w:sz w:val="24"/>
          <w:szCs w:val="24"/>
        </w:rPr>
        <w:t xml:space="preserve">ZAKUP I DOSTAWA WYPOSAŻENIA  </w:t>
      </w:r>
      <w:bookmarkEnd w:id="0"/>
      <w:r w:rsidRPr="00B56792">
        <w:rPr>
          <w:rFonts w:ascii="Times New Roman" w:hAnsi="Times New Roman" w:cs="Times New Roman"/>
          <w:b/>
          <w:bCs/>
          <w:sz w:val="24"/>
          <w:szCs w:val="24"/>
        </w:rPr>
        <w:t xml:space="preserve">PLACU ZIMOWEGO  </w:t>
      </w:r>
      <w:r>
        <w:rPr>
          <w:rFonts w:ascii="Times New Roman" w:hAnsi="Times New Roman" w:cs="Times New Roman"/>
          <w:b/>
          <w:bCs/>
          <w:sz w:val="24"/>
          <w:szCs w:val="24"/>
        </w:rPr>
        <w:br/>
      </w:r>
      <w:r w:rsidRPr="00B56792">
        <w:rPr>
          <w:rFonts w:ascii="Times New Roman" w:hAnsi="Times New Roman" w:cs="Times New Roman"/>
          <w:b/>
          <w:bCs/>
          <w:sz w:val="24"/>
          <w:szCs w:val="24"/>
        </w:rPr>
        <w:t>W PRZEDSZKOLU SAMORZĄDOWYM  GMINY ZAMBRÓW</w:t>
      </w:r>
      <w:bookmarkEnd w:id="1"/>
      <w:r w:rsidRPr="00B56792">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6C7FBFCB"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B56792">
        <w:rPr>
          <w:rFonts w:ascii="Times New Roman" w:hAnsi="Times New Roman" w:cs="Times New Roman"/>
          <w:b/>
          <w:bCs/>
          <w:sz w:val="24"/>
          <w:szCs w:val="24"/>
        </w:rPr>
        <w:t>8</w:t>
      </w:r>
      <w:r w:rsidR="00832A9A">
        <w:rPr>
          <w:rFonts w:ascii="Times New Roman" w:hAnsi="Times New Roman" w:cs="Times New Roman"/>
          <w:b/>
          <w:bCs/>
          <w:sz w:val="24"/>
          <w:szCs w:val="24"/>
        </w:rPr>
        <w:t>/10/2021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023D8A">
      <w:pPr>
        <w:spacing w:after="0" w:line="276" w:lineRule="auto"/>
        <w:rPr>
          <w:rFonts w:ascii="Times New Roman" w:hAnsi="Times New Roman" w:cs="Times New Roman"/>
          <w:b/>
          <w:bCs/>
          <w:sz w:val="24"/>
          <w:szCs w:val="24"/>
        </w:rPr>
      </w:pPr>
    </w:p>
    <w:p w14:paraId="572AECDD" w14:textId="48CDA5AC"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D46368">
        <w:rPr>
          <w:rFonts w:ascii="Times New Roman" w:hAnsi="Times New Roman" w:cs="Times New Roman"/>
          <w:b/>
          <w:bCs/>
          <w:sz w:val="24"/>
          <w:szCs w:val="24"/>
        </w:rPr>
        <w:t>1</w:t>
      </w:r>
      <w:r w:rsidR="00AF0836">
        <w:rPr>
          <w:rFonts w:ascii="Times New Roman" w:hAnsi="Times New Roman" w:cs="Times New Roman"/>
          <w:b/>
          <w:bCs/>
          <w:sz w:val="24"/>
          <w:szCs w:val="24"/>
        </w:rPr>
        <w:t>9</w:t>
      </w:r>
      <w:r w:rsidR="00C51A83">
        <w:rPr>
          <w:rFonts w:ascii="Times New Roman" w:hAnsi="Times New Roman" w:cs="Times New Roman"/>
          <w:b/>
          <w:bCs/>
          <w:sz w:val="24"/>
          <w:szCs w:val="24"/>
        </w:rPr>
        <w:t>.10.2021r.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2" w:name="_Hlk84774305"/>
      <w:r w:rsidRPr="00C51A83">
        <w:rPr>
          <w:rFonts w:ascii="Times New Roman" w:eastAsia="Calibri" w:hAnsi="Times New Roman" w:cs="Times New Roman"/>
          <w:sz w:val="24"/>
          <w:szCs w:val="24"/>
        </w:rPr>
        <w:t>Przedszkole Samorządowe Gminy Zambrów</w:t>
      </w:r>
    </w:p>
    <w:bookmarkEnd w:id="2"/>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3" w:name="_Toc10628"/>
      <w:r w:rsidRPr="005A4793">
        <w:rPr>
          <w:rFonts w:ascii="Times New Roman" w:hAnsi="Times New Roman" w:cs="Times New Roman"/>
          <w:b/>
          <w:bCs/>
          <w:sz w:val="24"/>
          <w:szCs w:val="24"/>
        </w:rPr>
        <w:t xml:space="preserve">Nazwa zamówienia: </w:t>
      </w:r>
      <w:bookmarkEnd w:id="3"/>
    </w:p>
    <w:p w14:paraId="155A4381" w14:textId="6D2377E5" w:rsidR="001E3C19" w:rsidRPr="00B56792" w:rsidRDefault="00B56792" w:rsidP="00B56792">
      <w:pPr>
        <w:pStyle w:val="Akapitzlist"/>
        <w:numPr>
          <w:ilvl w:val="0"/>
          <w:numId w:val="8"/>
        </w:numPr>
        <w:rPr>
          <w:rFonts w:ascii="Times New Roman" w:hAnsi="Times New Roman" w:cs="Times New Roman"/>
          <w:b/>
          <w:bCs/>
        </w:rPr>
      </w:pPr>
      <w:r>
        <w:rPr>
          <w:rFonts w:ascii="Times New Roman" w:hAnsi="Times New Roman" w:cs="Times New Roman"/>
          <w:b/>
          <w:bCs/>
        </w:rPr>
        <w:t>„</w:t>
      </w:r>
      <w:r w:rsidRPr="00B56792">
        <w:rPr>
          <w:rFonts w:ascii="Times New Roman" w:hAnsi="Times New Roman" w:cs="Times New Roman"/>
          <w:b/>
          <w:bCs/>
        </w:rPr>
        <w:t>Zakup i dostawa wyposażenia  placu zimowego  w Przedszkolu Samorządowym  Gminy Zambrów .</w:t>
      </w:r>
      <w:r>
        <w:rPr>
          <w:rFonts w:ascii="Times New Roman" w:hAnsi="Times New Roman" w:cs="Times New Roman"/>
          <w:b/>
          <w:bCs/>
        </w:rPr>
        <w:t xml:space="preserve">" </w:t>
      </w:r>
      <w:r w:rsidR="005A4793" w:rsidRPr="00B56792">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77777777"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 xml:space="preserve">Dostarczenie przedmiotowego wyposażenia fabrycznie nowego, kompletnego, o 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4"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4"/>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lastRenderedPageBreak/>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3432F2B7" w14:textId="4C3FC247" w:rsidR="00055664" w:rsidRPr="004A3965" w:rsidRDefault="00E4136A" w:rsidP="00055664">
      <w:pPr>
        <w:spacing w:line="276" w:lineRule="auto"/>
        <w:jc w:val="both"/>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D84984">
        <w:rPr>
          <w:rFonts w:ascii="Times New Roman" w:hAnsi="Times New Roman"/>
          <w:b/>
          <w:bCs/>
          <w:color w:val="FF0000"/>
          <w:sz w:val="24"/>
          <w:szCs w:val="24"/>
        </w:rPr>
        <w:t>2</w:t>
      </w:r>
      <w:r w:rsidR="00636513">
        <w:rPr>
          <w:rFonts w:ascii="Times New Roman" w:hAnsi="Times New Roman"/>
          <w:b/>
          <w:bCs/>
          <w:color w:val="FF0000"/>
          <w:sz w:val="24"/>
          <w:szCs w:val="24"/>
        </w:rPr>
        <w:t>9</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055664" w:rsidRPr="00055664">
        <w:rPr>
          <w:rFonts w:ascii="Times New Roman" w:hAnsi="Times New Roman"/>
          <w:b/>
          <w:bCs/>
          <w:color w:val="FF0000"/>
          <w:sz w:val="24"/>
          <w:szCs w:val="24"/>
        </w:rPr>
        <w:t>0</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AF0836">
        <w:rPr>
          <w:rFonts w:ascii="Times New Roman" w:hAnsi="Times New Roman"/>
          <w:b/>
          <w:bCs/>
          <w:color w:val="FF0000"/>
          <w:sz w:val="24"/>
          <w:szCs w:val="24"/>
        </w:rPr>
        <w:t>1</w:t>
      </w:r>
      <w:r w:rsidRPr="00055664">
        <w:rPr>
          <w:rFonts w:ascii="Times New Roman" w:hAnsi="Times New Roman"/>
          <w:b/>
          <w:bCs/>
          <w:color w:val="FF0000"/>
          <w:sz w:val="24"/>
          <w:szCs w:val="24"/>
        </w:rPr>
        <w:t>:00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055664" w:rsidRPr="00C57F0C">
        <w:rPr>
          <w:rFonts w:ascii="Times New Roman" w:hAnsi="Times New Roman" w:cs="Times New Roman"/>
          <w:b/>
          <w:bCs/>
        </w:rPr>
        <w:t xml:space="preserve">„Zakup i dostawa wyposażenia </w:t>
      </w:r>
      <w:r w:rsidR="00023D8A">
        <w:rPr>
          <w:rFonts w:ascii="Times New Roman" w:hAnsi="Times New Roman" w:cs="Times New Roman"/>
          <w:b/>
          <w:bCs/>
        </w:rPr>
        <w:t>placu zimowego</w:t>
      </w:r>
      <w:r w:rsidR="00055664" w:rsidRPr="00C57F0C">
        <w:rPr>
          <w:rFonts w:ascii="Times New Roman" w:hAnsi="Times New Roman" w:cs="Times New Roman"/>
          <w:b/>
          <w:bCs/>
        </w:rPr>
        <w:t xml:space="preserve"> </w:t>
      </w:r>
      <w:r w:rsidR="00A96853">
        <w:rPr>
          <w:rFonts w:ascii="Times New Roman" w:hAnsi="Times New Roman" w:cs="Times New Roman"/>
          <w:b/>
          <w:bCs/>
        </w:rPr>
        <w:t xml:space="preserve">w </w:t>
      </w:r>
      <w:r w:rsidR="00055664" w:rsidRPr="00C57F0C">
        <w:rPr>
          <w:rFonts w:ascii="Times New Roman" w:hAnsi="Times New Roman" w:cs="Times New Roman"/>
          <w:b/>
          <w:bCs/>
        </w:rPr>
        <w:t>Przedszkol</w:t>
      </w:r>
      <w:r w:rsidR="00A96853">
        <w:rPr>
          <w:rFonts w:ascii="Times New Roman" w:hAnsi="Times New Roman" w:cs="Times New Roman"/>
          <w:b/>
          <w:bCs/>
        </w:rPr>
        <w:t xml:space="preserve">u </w:t>
      </w:r>
      <w:r w:rsidR="00055664" w:rsidRPr="00C57F0C">
        <w:rPr>
          <w:rFonts w:ascii="Times New Roman" w:hAnsi="Times New Roman" w:cs="Times New Roman"/>
          <w:b/>
          <w:bCs/>
        </w:rPr>
        <w:t>Samorządow</w:t>
      </w:r>
      <w:r w:rsidR="00A96853">
        <w:rPr>
          <w:rFonts w:ascii="Times New Roman" w:hAnsi="Times New Roman" w:cs="Times New Roman"/>
          <w:b/>
          <w:bCs/>
        </w:rPr>
        <w:t>ym</w:t>
      </w:r>
      <w:r w:rsidR="00055664" w:rsidRPr="00C57F0C">
        <w:rPr>
          <w:rFonts w:ascii="Times New Roman" w:hAnsi="Times New Roman" w:cs="Times New Roman"/>
          <w:b/>
          <w:bCs/>
        </w:rPr>
        <w:t xml:space="preserve"> Gminy Zambrów”</w:t>
      </w:r>
    </w:p>
    <w:p w14:paraId="7417C648" w14:textId="1BEED375" w:rsidR="00E4136A" w:rsidRPr="00055664" w:rsidRDefault="00E4136A" w:rsidP="004E1558">
      <w:pPr>
        <w:pStyle w:val="Akapitzlist"/>
        <w:numPr>
          <w:ilvl w:val="0"/>
          <w:numId w:val="11"/>
        </w:numPr>
        <w:spacing w:after="0" w:line="276" w:lineRule="auto"/>
        <w:contextualSpacing w:val="0"/>
        <w:jc w:val="both"/>
        <w:rPr>
          <w:rFonts w:ascii="Times New Roman" w:hAnsi="Times New Roman"/>
          <w:sz w:val="24"/>
          <w:szCs w:val="24"/>
        </w:rPr>
      </w:pP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3DC3AC9D"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285000">
        <w:rPr>
          <w:rFonts w:ascii="Times New Roman" w:hAnsi="Times New Roman"/>
          <w:sz w:val="24"/>
          <w:szCs w:val="24"/>
        </w:rPr>
        <w:t>29</w:t>
      </w:r>
      <w:r w:rsidRPr="003145AE">
        <w:rPr>
          <w:rFonts w:ascii="Times New Roman" w:hAnsi="Times New Roman"/>
          <w:sz w:val="24"/>
          <w:szCs w:val="24"/>
        </w:rPr>
        <w:t>.</w:t>
      </w:r>
      <w:r w:rsidR="00A1566C">
        <w:rPr>
          <w:rFonts w:ascii="Times New Roman" w:hAnsi="Times New Roman"/>
          <w:sz w:val="24"/>
          <w:szCs w:val="24"/>
        </w:rPr>
        <w:t>1</w:t>
      </w:r>
      <w:r w:rsidR="00055664">
        <w:rPr>
          <w:rFonts w:ascii="Times New Roman" w:hAnsi="Times New Roman"/>
          <w:sz w:val="24"/>
          <w:szCs w:val="24"/>
        </w:rPr>
        <w:t>0</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5"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5"/>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CF11" w14:textId="77777777" w:rsidR="00A10E92" w:rsidRDefault="00A10E92" w:rsidP="005D6AEB">
      <w:pPr>
        <w:spacing w:after="0" w:line="240" w:lineRule="auto"/>
      </w:pPr>
      <w:r>
        <w:separator/>
      </w:r>
    </w:p>
  </w:endnote>
  <w:endnote w:type="continuationSeparator" w:id="0">
    <w:p w14:paraId="01005320" w14:textId="77777777" w:rsidR="00A10E92" w:rsidRDefault="00A10E92"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4404" w14:textId="77777777" w:rsidR="00A10E92" w:rsidRDefault="00A10E92" w:rsidP="005D6AEB">
      <w:pPr>
        <w:spacing w:after="0" w:line="240" w:lineRule="auto"/>
      </w:pPr>
      <w:r>
        <w:separator/>
      </w:r>
    </w:p>
  </w:footnote>
  <w:footnote w:type="continuationSeparator" w:id="0">
    <w:p w14:paraId="330E687A" w14:textId="77777777" w:rsidR="00A10E92" w:rsidRDefault="00A10E92"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BC6F68"/>
    <w:multiLevelType w:val="hybridMultilevel"/>
    <w:tmpl w:val="84400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8"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6"/>
  </w:num>
  <w:num w:numId="3">
    <w:abstractNumId w:val="10"/>
  </w:num>
  <w:num w:numId="4">
    <w:abstractNumId w:val="18"/>
  </w:num>
  <w:num w:numId="5">
    <w:abstractNumId w:val="11"/>
  </w:num>
  <w:num w:numId="6">
    <w:abstractNumId w:val="8"/>
  </w:num>
  <w:num w:numId="7">
    <w:abstractNumId w:val="16"/>
  </w:num>
  <w:num w:numId="8">
    <w:abstractNumId w:val="19"/>
  </w:num>
  <w:num w:numId="9">
    <w:abstractNumId w:val="12"/>
  </w:num>
  <w:num w:numId="10">
    <w:abstractNumId w:val="15"/>
  </w:num>
  <w:num w:numId="11">
    <w:abstractNumId w:val="20"/>
  </w:num>
  <w:num w:numId="12">
    <w:abstractNumId w:val="13"/>
  </w:num>
  <w:num w:numId="13">
    <w:abstractNumId w:val="2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23D8A"/>
    <w:rsid w:val="00054F89"/>
    <w:rsid w:val="00055664"/>
    <w:rsid w:val="000661A3"/>
    <w:rsid w:val="000D6800"/>
    <w:rsid w:val="000F726D"/>
    <w:rsid w:val="00131831"/>
    <w:rsid w:val="001400CF"/>
    <w:rsid w:val="00144645"/>
    <w:rsid w:val="00171F6E"/>
    <w:rsid w:val="001748A4"/>
    <w:rsid w:val="001B5140"/>
    <w:rsid w:val="001E3C19"/>
    <w:rsid w:val="002065DA"/>
    <w:rsid w:val="00211A35"/>
    <w:rsid w:val="002275D1"/>
    <w:rsid w:val="00241FA8"/>
    <w:rsid w:val="00285000"/>
    <w:rsid w:val="002A121F"/>
    <w:rsid w:val="002A3A1F"/>
    <w:rsid w:val="002C23C5"/>
    <w:rsid w:val="002D674D"/>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36513"/>
    <w:rsid w:val="00677615"/>
    <w:rsid w:val="006E730A"/>
    <w:rsid w:val="00702BBE"/>
    <w:rsid w:val="007068DB"/>
    <w:rsid w:val="00712581"/>
    <w:rsid w:val="0072745C"/>
    <w:rsid w:val="0073317F"/>
    <w:rsid w:val="00755A4E"/>
    <w:rsid w:val="007868A2"/>
    <w:rsid w:val="007908E6"/>
    <w:rsid w:val="00793907"/>
    <w:rsid w:val="0079798E"/>
    <w:rsid w:val="007B3216"/>
    <w:rsid w:val="007C70AE"/>
    <w:rsid w:val="007D0FCE"/>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0E92"/>
    <w:rsid w:val="00A14227"/>
    <w:rsid w:val="00A143E0"/>
    <w:rsid w:val="00A1566C"/>
    <w:rsid w:val="00A62751"/>
    <w:rsid w:val="00A70170"/>
    <w:rsid w:val="00A71B1B"/>
    <w:rsid w:val="00A8478A"/>
    <w:rsid w:val="00A96853"/>
    <w:rsid w:val="00AD7D7C"/>
    <w:rsid w:val="00AE067C"/>
    <w:rsid w:val="00AE7235"/>
    <w:rsid w:val="00AF0836"/>
    <w:rsid w:val="00AF16F3"/>
    <w:rsid w:val="00AF48C2"/>
    <w:rsid w:val="00AF5619"/>
    <w:rsid w:val="00B56792"/>
    <w:rsid w:val="00B7326E"/>
    <w:rsid w:val="00B821C7"/>
    <w:rsid w:val="00BA7FD6"/>
    <w:rsid w:val="00BD6D95"/>
    <w:rsid w:val="00C076A6"/>
    <w:rsid w:val="00C304FC"/>
    <w:rsid w:val="00C339D1"/>
    <w:rsid w:val="00C51A83"/>
    <w:rsid w:val="00CA37FB"/>
    <w:rsid w:val="00CA3DBE"/>
    <w:rsid w:val="00CC7D2F"/>
    <w:rsid w:val="00D07184"/>
    <w:rsid w:val="00D3101D"/>
    <w:rsid w:val="00D46368"/>
    <w:rsid w:val="00D47A10"/>
    <w:rsid w:val="00D63411"/>
    <w:rsid w:val="00D84984"/>
    <w:rsid w:val="00D87747"/>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7917">
      <w:bodyDiv w:val="1"/>
      <w:marLeft w:val="0"/>
      <w:marRight w:val="0"/>
      <w:marTop w:val="0"/>
      <w:marBottom w:val="0"/>
      <w:divBdr>
        <w:top w:val="none" w:sz="0" w:space="0" w:color="auto"/>
        <w:left w:val="none" w:sz="0" w:space="0" w:color="auto"/>
        <w:bottom w:val="none" w:sz="0" w:space="0" w:color="auto"/>
        <w:right w:val="none" w:sz="0" w:space="0" w:color="auto"/>
      </w:divBdr>
    </w:div>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26CF-91D5-48F2-A3A3-FBDE9904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1611</Words>
  <Characters>9667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40</cp:revision>
  <cp:lastPrinted>2021-01-18T13:36:00Z</cp:lastPrinted>
  <dcterms:created xsi:type="dcterms:W3CDTF">2021-09-21T11:30:00Z</dcterms:created>
  <dcterms:modified xsi:type="dcterms:W3CDTF">2021-10-19T07:55:00Z</dcterms:modified>
</cp:coreProperties>
</file>