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3C3B3C">
        <w:rPr>
          <w:b/>
          <w:bCs/>
          <w:sz w:val="22"/>
          <w:szCs w:val="22"/>
        </w:rPr>
        <w:t>9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E11008" w:rsidRPr="00C167AD" w:rsidRDefault="00E11008" w:rsidP="00E11008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E11008" w:rsidRPr="00AE17DA" w:rsidTr="00C2009D">
        <w:tc>
          <w:tcPr>
            <w:tcW w:w="5070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11008" w:rsidRPr="00AE17DA" w:rsidTr="00E11008">
        <w:tc>
          <w:tcPr>
            <w:tcW w:w="5070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11008" w:rsidRPr="001D3ECA" w:rsidRDefault="00E11008" w:rsidP="00E11008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CD3B14" w:rsidRDefault="00CD3B14" w:rsidP="00CD3B14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BD08BB" w:rsidRPr="0057732B" w:rsidRDefault="00FF1BE2" w:rsidP="00BD08BB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  <w:r w:rsidRPr="00970B6C">
        <w:rPr>
          <w:b/>
          <w:sz w:val="22"/>
          <w:szCs w:val="22"/>
        </w:rPr>
        <w:t>ODBIÓR I ZAGOSPODAROWANIE ODPADÓW KOMUNALNYCH Z MIEJSC PUBLICZNYCH ORAZ Z BUDYNKÓW BĘDĄCYCH WŁASNOŚCIĄ GMINY LUZINO</w:t>
      </w: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E11008" w:rsidRDefault="00E11008" w:rsidP="00E11008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E17DA" w:rsidRPr="00E11008" w:rsidRDefault="00E11008" w:rsidP="00E11008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>
        <w:rPr>
          <w:rFonts w:ascii="Times New Roman" w:hAnsi="Times New Roman"/>
          <w:sz w:val="22"/>
          <w:szCs w:val="22"/>
        </w:rPr>
        <w:t xml:space="preserve"> </w:t>
      </w:r>
      <w:r w:rsidR="00D119B4" w:rsidRPr="00E11008">
        <w:rPr>
          <w:rFonts w:ascii="Times New Roman" w:hAnsi="Times New Roman"/>
          <w:sz w:val="22"/>
          <w:szCs w:val="22"/>
        </w:rPr>
        <w:t xml:space="preserve">o braku wydania wobec mnie </w:t>
      </w:r>
      <w:r w:rsidR="008F13D4" w:rsidRPr="00E11008">
        <w:rPr>
          <w:rFonts w:ascii="Times New Roman" w:hAnsi="Times New Roman"/>
          <w:sz w:val="22"/>
          <w:szCs w:val="22"/>
        </w:rPr>
        <w:t>ostatecznej decyzji administracyjnej o naruszeniu obowiązków wynikających z przepisów prawa pracy, prawa ochrony środowiska lub przepisów z zabezpieczeniu społecznym</w:t>
      </w:r>
      <w:r w:rsidR="00D119B4" w:rsidRPr="00E11008">
        <w:rPr>
          <w:rFonts w:ascii="Times New Roman" w:hAnsi="Times New Roman"/>
          <w:sz w:val="22"/>
          <w:szCs w:val="22"/>
        </w:rPr>
        <w:t xml:space="preserve"> w zakresie określonym przez zamawiającego na podstawie art. 24 ust. 5 pkt</w:t>
      </w:r>
      <w:r>
        <w:rPr>
          <w:rFonts w:ascii="Times New Roman" w:hAnsi="Times New Roman"/>
          <w:sz w:val="22"/>
          <w:szCs w:val="22"/>
        </w:rPr>
        <w:t>.</w:t>
      </w:r>
      <w:r w:rsidR="00D119B4" w:rsidRPr="00E11008">
        <w:rPr>
          <w:rFonts w:ascii="Times New Roman" w:hAnsi="Times New Roman"/>
          <w:sz w:val="22"/>
          <w:szCs w:val="22"/>
        </w:rPr>
        <w:t xml:space="preserve"> </w:t>
      </w:r>
      <w:r w:rsidR="008F13D4" w:rsidRPr="00E11008">
        <w:rPr>
          <w:rFonts w:ascii="Times New Roman" w:hAnsi="Times New Roman"/>
          <w:sz w:val="22"/>
          <w:szCs w:val="22"/>
        </w:rPr>
        <w:t>7</w:t>
      </w:r>
      <w:r w:rsidR="00D119B4" w:rsidRPr="00E11008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D119B4" w:rsidRPr="00E11008">
        <w:rPr>
          <w:rFonts w:ascii="Times New Roman" w:hAnsi="Times New Roman"/>
          <w:sz w:val="22"/>
          <w:szCs w:val="22"/>
        </w:rPr>
        <w:t>Pzp</w:t>
      </w:r>
      <w:proofErr w:type="spellEnd"/>
      <w:r w:rsidR="00D119B4" w:rsidRPr="00E11008">
        <w:rPr>
          <w:rFonts w:ascii="Times New Roman" w:hAnsi="Times New Roman"/>
          <w:sz w:val="22"/>
          <w:szCs w:val="22"/>
        </w:rPr>
        <w:t>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:rsidTr="00AE17DA">
        <w:tc>
          <w:tcPr>
            <w:tcW w:w="5070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F46344">
        <w:rPr>
          <w:b/>
          <w:bCs/>
          <w:sz w:val="22"/>
          <w:szCs w:val="22"/>
        </w:rPr>
        <w:t xml:space="preserve">na </w:t>
      </w:r>
      <w:r w:rsidR="00A97B4A" w:rsidRPr="00F46344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045731" w:rsidRDefault="00045731" w:rsidP="00045731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:rsidR="00AE17DA" w:rsidRPr="001A2161" w:rsidRDefault="00AE17DA" w:rsidP="00AE17DA">
      <w:pPr>
        <w:spacing w:before="0" w:after="0"/>
        <w:jc w:val="right"/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FF1BE2" w:rsidRPr="00FF1BE2" w:rsidRDefault="00FF1BE2" w:rsidP="00FF1BE2"/>
    <w:p w:rsidR="00FF1BE2" w:rsidRPr="00FF1BE2" w:rsidRDefault="00FF1BE2" w:rsidP="00FF1BE2"/>
    <w:p w:rsidR="00FF1BE2" w:rsidRDefault="00FF1BE2" w:rsidP="00FF1BE2">
      <w:pPr>
        <w:rPr>
          <w:rFonts w:ascii="Verdana" w:hAnsi="Verdana"/>
          <w:b/>
          <w:bCs/>
          <w:sz w:val="22"/>
          <w:szCs w:val="22"/>
        </w:rPr>
      </w:pPr>
    </w:p>
    <w:p w:rsidR="00FF1BE2" w:rsidRPr="00FF1BE2" w:rsidRDefault="00FF1BE2" w:rsidP="00FF1BE2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FF1BE2" w:rsidRPr="00FF1BE2" w:rsidRDefault="00FF1BE2" w:rsidP="00FF1BE2">
      <w:pPr>
        <w:rPr>
          <w:rFonts w:ascii="Verdana" w:hAnsi="Verdana"/>
          <w:sz w:val="22"/>
          <w:szCs w:val="22"/>
        </w:rPr>
      </w:pPr>
    </w:p>
    <w:p w:rsidR="00FF1BE2" w:rsidRPr="00FF1BE2" w:rsidRDefault="00FF1BE2" w:rsidP="00FF1BE2"/>
    <w:p w:rsidR="00FF1BE2" w:rsidRPr="00FF1BE2" w:rsidRDefault="00FF1BE2" w:rsidP="00FF1BE2"/>
    <w:sectPr w:rsidR="00FF1BE2" w:rsidRPr="00FF1BE2" w:rsidSect="00BD08BB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F9" w:rsidRDefault="000656F9" w:rsidP="00CA7AB7">
      <w:pPr>
        <w:spacing w:before="0" w:after="0"/>
      </w:pPr>
      <w:r>
        <w:separator/>
      </w:r>
    </w:p>
  </w:endnote>
  <w:endnote w:type="continuationSeparator" w:id="0">
    <w:p w:rsidR="000656F9" w:rsidRDefault="000656F9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FF1BE2">
      <w:t>23</w:t>
    </w:r>
    <w:r w:rsidR="00CD3B14">
      <w:t>.201</w:t>
    </w:r>
    <w:r w:rsidR="00BD08BB">
      <w:t>9</w:t>
    </w:r>
    <w:r w:rsidRPr="00715699">
      <w:tab/>
      <w:t xml:space="preserve">Strona </w:t>
    </w:r>
    <w:r w:rsidR="00BB24C1">
      <w:fldChar w:fldCharType="begin"/>
    </w:r>
    <w:r w:rsidR="00BB24C1">
      <w:instrText xml:space="preserve"> PAGE   \* MERGEFORMAT </w:instrText>
    </w:r>
    <w:r w:rsidR="00BB24C1">
      <w:fldChar w:fldCharType="separate"/>
    </w:r>
    <w:r w:rsidR="00F46344">
      <w:rPr>
        <w:noProof/>
      </w:rPr>
      <w:t>1</w:t>
    </w:r>
    <w:r w:rsidR="00BB24C1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F9" w:rsidRDefault="000656F9" w:rsidP="00CA7AB7">
      <w:pPr>
        <w:spacing w:before="0" w:after="0"/>
      </w:pPr>
      <w:r>
        <w:separator/>
      </w:r>
    </w:p>
  </w:footnote>
  <w:footnote w:type="continuationSeparator" w:id="0">
    <w:p w:rsidR="000656F9" w:rsidRDefault="000656F9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BD08BB" w:rsidRPr="00901768" w:rsidRDefault="00BD08BB" w:rsidP="00BD08BB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1" w:name="_Hlk5187470"/>
    <w:bookmarkStart w:id="2" w:name="_Hlk5182028"/>
    <w:bookmarkStart w:id="3" w:name="_Hlk5182029"/>
    <w:bookmarkStart w:id="4" w:name="_Hlk5187306"/>
    <w:bookmarkStart w:id="5" w:name="_Hlk5187307"/>
    <w:bookmarkStart w:id="6" w:name="_Hlk5187819"/>
    <w:bookmarkStart w:id="7" w:name="_Hlk5187820"/>
    <w:bookmarkStart w:id="8" w:name="_Hlk5187960"/>
    <w:bookmarkStart w:id="9" w:name="_Hlk5187961"/>
    <w:bookmarkStart w:id="10" w:name="_Hlk5188037"/>
    <w:bookmarkStart w:id="11" w:name="_Hlk5188038"/>
    <w:r w:rsidRPr="00901768">
      <w:rPr>
        <w:szCs w:val="22"/>
      </w:rPr>
      <w:t xml:space="preserve">SPECYFIKACJA ISTOTNYCH WARUNKÓW </w:t>
    </w:r>
    <w:bookmarkEnd w:id="1"/>
    <w:r w:rsidRPr="00901768">
      <w:rPr>
        <w:szCs w:val="22"/>
      </w:rPr>
      <w:t>ZAMÓWIENIA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0309B"/>
    <w:rsid w:val="000139A4"/>
    <w:rsid w:val="000214E6"/>
    <w:rsid w:val="00025992"/>
    <w:rsid w:val="00031FC9"/>
    <w:rsid w:val="000324B8"/>
    <w:rsid w:val="00045731"/>
    <w:rsid w:val="00046EA5"/>
    <w:rsid w:val="00053704"/>
    <w:rsid w:val="000656F9"/>
    <w:rsid w:val="000804E5"/>
    <w:rsid w:val="00081EF6"/>
    <w:rsid w:val="000928C1"/>
    <w:rsid w:val="00095AB7"/>
    <w:rsid w:val="000961D0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36220"/>
    <w:rsid w:val="001509F6"/>
    <w:rsid w:val="001679A6"/>
    <w:rsid w:val="00170F64"/>
    <w:rsid w:val="00176899"/>
    <w:rsid w:val="0018448B"/>
    <w:rsid w:val="0019063D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C4E42"/>
    <w:rsid w:val="002E091C"/>
    <w:rsid w:val="002E0BF5"/>
    <w:rsid w:val="002F1574"/>
    <w:rsid w:val="00302E4C"/>
    <w:rsid w:val="00307653"/>
    <w:rsid w:val="00313237"/>
    <w:rsid w:val="00315D3B"/>
    <w:rsid w:val="00332033"/>
    <w:rsid w:val="00341440"/>
    <w:rsid w:val="00341765"/>
    <w:rsid w:val="00354F58"/>
    <w:rsid w:val="003615E0"/>
    <w:rsid w:val="00370B9E"/>
    <w:rsid w:val="0038323A"/>
    <w:rsid w:val="00386853"/>
    <w:rsid w:val="00390262"/>
    <w:rsid w:val="003A49CC"/>
    <w:rsid w:val="003C3B3C"/>
    <w:rsid w:val="003D469D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097"/>
    <w:rsid w:val="005F637C"/>
    <w:rsid w:val="006212A0"/>
    <w:rsid w:val="00630D7E"/>
    <w:rsid w:val="00654854"/>
    <w:rsid w:val="006612E7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2619"/>
    <w:rsid w:val="007640D1"/>
    <w:rsid w:val="0077410C"/>
    <w:rsid w:val="00775455"/>
    <w:rsid w:val="00775C7C"/>
    <w:rsid w:val="00777683"/>
    <w:rsid w:val="00780298"/>
    <w:rsid w:val="0078693A"/>
    <w:rsid w:val="007B075B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75522"/>
    <w:rsid w:val="00875699"/>
    <w:rsid w:val="00894DE6"/>
    <w:rsid w:val="0089715B"/>
    <w:rsid w:val="008974F3"/>
    <w:rsid w:val="008A2C6D"/>
    <w:rsid w:val="008A4CB9"/>
    <w:rsid w:val="008C6F89"/>
    <w:rsid w:val="008D1107"/>
    <w:rsid w:val="008D73AB"/>
    <w:rsid w:val="008E0436"/>
    <w:rsid w:val="008F13D4"/>
    <w:rsid w:val="008F56DB"/>
    <w:rsid w:val="009018B5"/>
    <w:rsid w:val="00913E2C"/>
    <w:rsid w:val="009278D8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21EF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127B"/>
    <w:rsid w:val="00A1604C"/>
    <w:rsid w:val="00A160E1"/>
    <w:rsid w:val="00A21D33"/>
    <w:rsid w:val="00A37495"/>
    <w:rsid w:val="00A41215"/>
    <w:rsid w:val="00A539F1"/>
    <w:rsid w:val="00A642C0"/>
    <w:rsid w:val="00A74AB8"/>
    <w:rsid w:val="00A90EEA"/>
    <w:rsid w:val="00A97B4A"/>
    <w:rsid w:val="00AA1F98"/>
    <w:rsid w:val="00AA57F6"/>
    <w:rsid w:val="00AB6B0F"/>
    <w:rsid w:val="00AC064D"/>
    <w:rsid w:val="00AC0B29"/>
    <w:rsid w:val="00AE17DA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4C1"/>
    <w:rsid w:val="00BB2CA9"/>
    <w:rsid w:val="00BB3638"/>
    <w:rsid w:val="00BB4BC3"/>
    <w:rsid w:val="00BB6F5B"/>
    <w:rsid w:val="00BC7AC3"/>
    <w:rsid w:val="00BD08BB"/>
    <w:rsid w:val="00BE070D"/>
    <w:rsid w:val="00BE37C8"/>
    <w:rsid w:val="00BE5495"/>
    <w:rsid w:val="00BE5F46"/>
    <w:rsid w:val="00BF479E"/>
    <w:rsid w:val="00BF7DBE"/>
    <w:rsid w:val="00C15B95"/>
    <w:rsid w:val="00C167AD"/>
    <w:rsid w:val="00C232E9"/>
    <w:rsid w:val="00C511F7"/>
    <w:rsid w:val="00C561FA"/>
    <w:rsid w:val="00C610A0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D3B14"/>
    <w:rsid w:val="00CF2AD3"/>
    <w:rsid w:val="00CF32FA"/>
    <w:rsid w:val="00CF59A5"/>
    <w:rsid w:val="00D119B4"/>
    <w:rsid w:val="00D11BF5"/>
    <w:rsid w:val="00D32DA3"/>
    <w:rsid w:val="00D338A9"/>
    <w:rsid w:val="00D36D44"/>
    <w:rsid w:val="00D4273B"/>
    <w:rsid w:val="00D60F04"/>
    <w:rsid w:val="00D61DB5"/>
    <w:rsid w:val="00D74B78"/>
    <w:rsid w:val="00D76643"/>
    <w:rsid w:val="00D804FA"/>
    <w:rsid w:val="00D8761B"/>
    <w:rsid w:val="00DB04FD"/>
    <w:rsid w:val="00DC5131"/>
    <w:rsid w:val="00DD3EB2"/>
    <w:rsid w:val="00DE35A5"/>
    <w:rsid w:val="00E11008"/>
    <w:rsid w:val="00E12DC0"/>
    <w:rsid w:val="00E16746"/>
    <w:rsid w:val="00E56DB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EF1B50"/>
    <w:rsid w:val="00F04940"/>
    <w:rsid w:val="00F17ADC"/>
    <w:rsid w:val="00F21742"/>
    <w:rsid w:val="00F26163"/>
    <w:rsid w:val="00F35A77"/>
    <w:rsid w:val="00F36171"/>
    <w:rsid w:val="00F454B4"/>
    <w:rsid w:val="00F45A93"/>
    <w:rsid w:val="00F46344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E5B90"/>
    <w:rsid w:val="00FE5FA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E04F1-C1AB-4ADF-B625-A48A002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1D98F-BDEE-4F13-8933-494BF1FD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45</cp:revision>
  <cp:lastPrinted>2018-08-21T11:59:00Z</cp:lastPrinted>
  <dcterms:created xsi:type="dcterms:W3CDTF">2016-11-21T08:00:00Z</dcterms:created>
  <dcterms:modified xsi:type="dcterms:W3CDTF">2019-06-06T13:41:00Z</dcterms:modified>
</cp:coreProperties>
</file>