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7FA4" w14:textId="77777777" w:rsidR="001D4A27" w:rsidRDefault="001D4A27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2A039969" w14:textId="77777777"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67CCC">
        <w:rPr>
          <w:rFonts w:eastAsia="Arial" w:cs="Times New Roman"/>
          <w:b/>
          <w:kern w:val="1"/>
          <w:szCs w:val="20"/>
          <w:lang w:eastAsia="zh-CN" w:bidi="hi-IN"/>
        </w:rPr>
        <w:t>32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67211B06" w14:textId="77777777" w:rsidR="00A32858" w:rsidRPr="00DA05CC" w:rsidRDefault="001D4A27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3</w:t>
      </w:r>
      <w:r w:rsidR="00A32858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14:paraId="7C1692C3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14:paraId="09093E07" w14:textId="77777777"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371806"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14:paraId="429D3755" w14:textId="77777777"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14:paraId="246098D7" w14:textId="77777777"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14:paraId="28D4253B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14:paraId="6DA519F4" w14:textId="77777777" w:rsidR="00EE4798" w:rsidRPr="00DA05CC" w:rsidRDefault="00371806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6D0CBD">
        <w:rPr>
          <w:rFonts w:eastAsia="Times New Roman" w:cs="Times New Roman"/>
          <w:b/>
          <w:szCs w:val="20"/>
          <w:lang w:eastAsia="zh-CN"/>
        </w:rPr>
        <w:t>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</w:t>
      </w:r>
      <w:r w:rsidR="006D0CBD">
        <w:rPr>
          <w:rFonts w:eastAsia="Times New Roman" w:cs="Times New Roman"/>
          <w:b/>
          <w:szCs w:val="20"/>
          <w:lang w:eastAsia="zh-CN"/>
        </w:rPr>
        <w:t>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71E19774" w14:textId="77777777"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14:paraId="767C3A0B" w14:textId="51246479"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</w:t>
      </w:r>
      <w:proofErr w:type="gramStart"/>
      <w:r w:rsidRPr="00DA05CC">
        <w:rPr>
          <w:rFonts w:eastAsia="Times New Roman" w:cs="Times New Roman"/>
          <w:i/>
          <w:szCs w:val="20"/>
          <w:lang w:eastAsia="zh-CN"/>
        </w:rPr>
        <w:t>adres,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</w:t>
      </w:r>
      <w:proofErr w:type="gramEnd"/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14:paraId="16CBB069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1F3B5BBA" w14:textId="77777777"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14:paraId="433AAF29" w14:textId="77777777"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3D5E8166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D970729" w14:textId="77777777" w:rsidR="00F62FE0" w:rsidRDefault="00995180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 xml:space="preserve">WSTĘPNE </w:t>
      </w:r>
      <w:r w:rsidR="003B623E">
        <w:rPr>
          <w:rFonts w:eastAsia="Times New Roman" w:cs="Times New Roman"/>
          <w:b/>
          <w:szCs w:val="20"/>
          <w:u w:val="single"/>
          <w:lang w:eastAsia="zh-CN"/>
        </w:rPr>
        <w:t>OŚWIADCZENIE</w:t>
      </w:r>
    </w:p>
    <w:p w14:paraId="55FA9951" w14:textId="77777777" w:rsidR="00EE4798" w:rsidRPr="00F62FE0" w:rsidRDefault="00371806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FD7CC7" w:rsidRPr="00F62FE0">
        <w:rPr>
          <w:rFonts w:eastAsia="Times New Roman" w:cs="Times New Roman"/>
          <w:b/>
          <w:szCs w:val="20"/>
          <w:lang w:eastAsia="zh-CN"/>
        </w:rPr>
        <w:t>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</w:t>
      </w:r>
      <w:r w:rsidR="00745CE2"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="00EE4798" w:rsidRPr="00F62FE0">
        <w:rPr>
          <w:rFonts w:eastAsia="Times New Roman" w:cs="Times New Roman"/>
          <w:b/>
          <w:szCs w:val="20"/>
          <w:lang w:eastAsia="zh-CN"/>
        </w:rPr>
        <w:t>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14:paraId="09D8A826" w14:textId="77777777"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proofErr w:type="spellStart"/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14:paraId="57B7669C" w14:textId="77777777"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31E86057" w14:textId="77777777" w:rsidR="00745CE2" w:rsidRPr="006101A5" w:rsidRDefault="00F62FE0" w:rsidP="00745CE2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745CE2"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="00745CE2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667CCC">
        <w:rPr>
          <w:rFonts w:eastAsia="Arial" w:cs="Times New Roman"/>
          <w:b/>
          <w:kern w:val="1"/>
          <w:szCs w:val="20"/>
          <w:lang w:eastAsia="zh-CN" w:bidi="hi-IN"/>
        </w:rPr>
        <w:t>272.d.32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745CE2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3AC4B223" w14:textId="77777777" w:rsidR="009E35DF" w:rsidRPr="009E35DF" w:rsidRDefault="009E35DF" w:rsidP="009E35DF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26F2BBF6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49219EA3" w14:textId="77777777"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14:paraId="29CFBDFD" w14:textId="77777777" w:rsidR="00821934" w:rsidRPr="00CC3527" w:rsidRDefault="00EE4798" w:rsidP="00821934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</w:t>
      </w:r>
      <w:proofErr w:type="spellStart"/>
      <w:r w:rsidR="00BA0142" w:rsidRPr="00DA05CC">
        <w:rPr>
          <w:rFonts w:eastAsia="Times New Roman" w:cs="Times New Roman"/>
          <w:bCs/>
          <w:szCs w:val="20"/>
          <w:lang w:eastAsia="zh-CN"/>
        </w:rPr>
        <w:t>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proofErr w:type="spellEnd"/>
      <w:r w:rsidR="00821934">
        <w:rPr>
          <w:rFonts w:eastAsia="Times New Roman" w:cs="Times New Roman"/>
          <w:bCs/>
          <w:szCs w:val="20"/>
          <w:lang w:eastAsia="zh-CN"/>
        </w:rPr>
        <w:t xml:space="preserve">, oraz </w:t>
      </w:r>
      <w:r w:rsidR="00821934"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</w:t>
      </w:r>
      <w:proofErr w:type="spellStart"/>
      <w:r w:rsidR="00821934" w:rsidRPr="00CC3527">
        <w:rPr>
          <w:rFonts w:cs="Times New Roman"/>
          <w:szCs w:val="20"/>
        </w:rPr>
        <w:t>t.j</w:t>
      </w:r>
      <w:proofErr w:type="spellEnd"/>
      <w:r w:rsidR="00821934" w:rsidRPr="00CC3527">
        <w:rPr>
          <w:rFonts w:cs="Times New Roman"/>
          <w:szCs w:val="20"/>
        </w:rPr>
        <w:t>., Dz. U. z 202</w:t>
      </w:r>
      <w:r w:rsidR="005421A7">
        <w:rPr>
          <w:rFonts w:cs="Times New Roman"/>
          <w:szCs w:val="20"/>
        </w:rPr>
        <w:t>3</w:t>
      </w:r>
      <w:r w:rsidR="00821934" w:rsidRPr="00CC3527">
        <w:rPr>
          <w:rFonts w:cs="Times New Roman"/>
          <w:szCs w:val="20"/>
        </w:rPr>
        <w:t xml:space="preserve"> r., poz. </w:t>
      </w:r>
      <w:r w:rsidR="005421A7">
        <w:rPr>
          <w:rFonts w:cs="Times New Roman"/>
          <w:szCs w:val="20"/>
        </w:rPr>
        <w:t>129</w:t>
      </w:r>
      <w:r w:rsidR="00821934" w:rsidRPr="00CC3527">
        <w:rPr>
          <w:rFonts w:cs="Times New Roman"/>
          <w:szCs w:val="20"/>
        </w:rPr>
        <w:t>).</w:t>
      </w:r>
    </w:p>
    <w:p w14:paraId="21B86688" w14:textId="77777777"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A423E28" w14:textId="77777777"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14:paraId="1A575AB4" w14:textId="0DC38142"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 w:rsidR="00D05306">
        <w:rPr>
          <w:rFonts w:eastAsia="Times New Roman" w:cs="Times New Roman"/>
          <w:szCs w:val="20"/>
          <w:lang w:eastAsia="zh-CN"/>
        </w:rPr>
        <w:t>Pzp</w:t>
      </w:r>
      <w:proofErr w:type="spellEnd"/>
      <w:r w:rsidR="00D05306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1D4A27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</w:t>
      </w:r>
      <w:proofErr w:type="spellStart"/>
      <w:r w:rsidR="00943A30" w:rsidRPr="00DA05CC">
        <w:rPr>
          <w:rFonts w:eastAsia="Times New Roman" w:cs="Times New Roman"/>
          <w:i/>
          <w:szCs w:val="20"/>
          <w:lang w:eastAsia="zh-CN"/>
        </w:rPr>
        <w:t>Pzp</w:t>
      </w:r>
      <w:proofErr w:type="spellEnd"/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proofErr w:type="spellStart"/>
      <w:r w:rsidR="00392261" w:rsidRPr="00DA05CC">
        <w:rPr>
          <w:rFonts w:eastAsia="Times New Roman" w:cs="Times New Roman"/>
          <w:szCs w:val="20"/>
          <w:lang w:eastAsia="zh-CN"/>
        </w:rPr>
        <w:t>Pzp</w:t>
      </w:r>
      <w:proofErr w:type="spellEnd"/>
      <w:r w:rsidR="00392261" w:rsidRPr="00DA05CC">
        <w:rPr>
          <w:rFonts w:eastAsia="Times New Roman" w:cs="Times New Roman"/>
          <w:szCs w:val="20"/>
          <w:lang w:eastAsia="zh-CN"/>
        </w:rPr>
        <w:t xml:space="preserve">, </w:t>
      </w:r>
      <w:proofErr w:type="gramStart"/>
      <w:r w:rsidRPr="00DA05CC">
        <w:rPr>
          <w:rFonts w:eastAsia="Times New Roman" w:cs="Times New Roman"/>
          <w:szCs w:val="20"/>
          <w:lang w:eastAsia="zh-CN"/>
        </w:rPr>
        <w:t>podjąłem  następujące</w:t>
      </w:r>
      <w:proofErr w:type="gramEnd"/>
      <w:r w:rsidRPr="00DA05CC">
        <w:rPr>
          <w:rFonts w:eastAsia="Times New Roman" w:cs="Times New Roman"/>
          <w:szCs w:val="20"/>
          <w:lang w:eastAsia="zh-CN"/>
        </w:rPr>
        <w:t xml:space="preserve">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</w:t>
      </w:r>
    </w:p>
    <w:p w14:paraId="243F5A86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14:paraId="2D8083D3" w14:textId="77777777"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64DF185" w14:textId="77777777"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14:paraId="67375A2C" w14:textId="77777777"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518B488A" w14:textId="77777777"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676AA7F4" w14:textId="77777777"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01BA22F9" w14:textId="77777777"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71806">
        <w:rPr>
          <w:rFonts w:eastAsia="Arial" w:cs="Times New Roman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  <w:bookmarkEnd w:id="0"/>
    </w:p>
    <w:p w14:paraId="5CDC4A13" w14:textId="77777777"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A12ADC6" w14:textId="77777777"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9A13A82" w14:textId="77777777" w:rsidR="00745CE2" w:rsidRDefault="00745CE2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094E3BD6" w14:textId="77777777"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195A3379" w14:textId="77777777"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34755B4F" w14:textId="77777777"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153CC1F0" w14:textId="77777777"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56E8DEAA" w14:textId="77777777" w:rsidR="0040629C" w:rsidRDefault="0040629C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14:paraId="3EB30EBA" w14:textId="77777777" w:rsidR="00B74E5B" w:rsidRPr="00410C59" w:rsidRDefault="00B74E5B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7648CFC8" w14:textId="77777777" w:rsidR="00176D92" w:rsidRPr="00925D14" w:rsidRDefault="00371806" w:rsidP="00176D9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76D92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76D92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69D6FCD7" w14:textId="714D25E0" w:rsidR="0021708F" w:rsidRPr="00B51C28" w:rsidRDefault="00176D92" w:rsidP="00B51C2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21708F" w:rsidRPr="00B51C28" w:rsidSect="00EC5259">
      <w:headerReference w:type="default" r:id="rId8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FEAF" w14:textId="77777777" w:rsidR="0054513B" w:rsidRDefault="0054513B">
      <w:pPr>
        <w:spacing w:after="0" w:line="240" w:lineRule="auto"/>
      </w:pPr>
      <w:r>
        <w:separator/>
      </w:r>
    </w:p>
  </w:endnote>
  <w:endnote w:type="continuationSeparator" w:id="0">
    <w:p w14:paraId="63DEC0B3" w14:textId="77777777" w:rsidR="0054513B" w:rsidRDefault="0054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535" w14:textId="77777777" w:rsidR="0054513B" w:rsidRDefault="0054513B">
      <w:pPr>
        <w:spacing w:after="0" w:line="240" w:lineRule="auto"/>
      </w:pPr>
      <w:r>
        <w:separator/>
      </w:r>
    </w:p>
  </w:footnote>
  <w:footnote w:type="continuationSeparator" w:id="0">
    <w:p w14:paraId="3C4E3AFE" w14:textId="77777777" w:rsidR="0054513B" w:rsidRDefault="0054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A22" w14:textId="77777777" w:rsidR="00CA0CE6" w:rsidRPr="00EC5259" w:rsidRDefault="00CA0CE6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 wp14:anchorId="27188E75" wp14:editId="741DE861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 w15:restartNumberingAfterBreak="0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 w15:restartNumberingAfterBreak="0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C3A07CD"/>
    <w:multiLevelType w:val="hybridMultilevel"/>
    <w:tmpl w:val="EE827C18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4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 w15:restartNumberingAfterBreak="0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 w15:restartNumberingAfterBreak="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8" w15:restartNumberingAfterBreak="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 w15:restartNumberingAfterBreak="0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2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7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 w15:restartNumberingAfterBreak="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8" w15:restartNumberingAfterBreak="0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 w15:restartNumberingAfterBreak="0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2" w15:restartNumberingAfterBreak="0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5350">
    <w:abstractNumId w:val="88"/>
  </w:num>
  <w:num w:numId="2" w16cid:durableId="847987084">
    <w:abstractNumId w:val="123"/>
  </w:num>
  <w:num w:numId="3" w16cid:durableId="1320110099">
    <w:abstractNumId w:val="65"/>
  </w:num>
  <w:num w:numId="4" w16cid:durableId="851722593">
    <w:abstractNumId w:val="44"/>
  </w:num>
  <w:num w:numId="5" w16cid:durableId="2070572121">
    <w:abstractNumId w:val="47"/>
  </w:num>
  <w:num w:numId="6" w16cid:durableId="298994049">
    <w:abstractNumId w:val="87"/>
  </w:num>
  <w:num w:numId="7" w16cid:durableId="1828742186">
    <w:abstractNumId w:val="83"/>
  </w:num>
  <w:num w:numId="8" w16cid:durableId="989404296">
    <w:abstractNumId w:val="52"/>
  </w:num>
  <w:num w:numId="9" w16cid:durableId="1190795664">
    <w:abstractNumId w:val="104"/>
  </w:num>
  <w:num w:numId="10" w16cid:durableId="1733697077">
    <w:abstractNumId w:val="82"/>
  </w:num>
  <w:num w:numId="11" w16cid:durableId="908853539">
    <w:abstractNumId w:val="115"/>
  </w:num>
  <w:num w:numId="12" w16cid:durableId="1619723067">
    <w:abstractNumId w:val="117"/>
  </w:num>
  <w:num w:numId="13" w16cid:durableId="862745857">
    <w:abstractNumId w:val="85"/>
  </w:num>
  <w:num w:numId="14" w16cid:durableId="1204439223">
    <w:abstractNumId w:val="91"/>
  </w:num>
  <w:num w:numId="15" w16cid:durableId="1758476766">
    <w:abstractNumId w:val="106"/>
  </w:num>
  <w:num w:numId="16" w16cid:durableId="1985087877">
    <w:abstractNumId w:val="116"/>
  </w:num>
  <w:num w:numId="17" w16cid:durableId="2109229878">
    <w:abstractNumId w:val="80"/>
  </w:num>
  <w:num w:numId="18" w16cid:durableId="686831479">
    <w:abstractNumId w:val="57"/>
  </w:num>
  <w:num w:numId="19" w16cid:durableId="398753044">
    <w:abstractNumId w:val="122"/>
  </w:num>
  <w:num w:numId="20" w16cid:durableId="1267152696">
    <w:abstractNumId w:val="100"/>
  </w:num>
  <w:num w:numId="21" w16cid:durableId="1539080173">
    <w:abstractNumId w:val="76"/>
  </w:num>
  <w:num w:numId="22" w16cid:durableId="1905986022">
    <w:abstractNumId w:val="90"/>
  </w:num>
  <w:num w:numId="23" w16cid:durableId="482505529">
    <w:abstractNumId w:val="121"/>
  </w:num>
  <w:num w:numId="24" w16cid:durableId="1601986737">
    <w:abstractNumId w:val="84"/>
  </w:num>
  <w:num w:numId="25" w16cid:durableId="98721877">
    <w:abstractNumId w:val="94"/>
  </w:num>
  <w:num w:numId="26" w16cid:durableId="1232039681">
    <w:abstractNumId w:val="99"/>
  </w:num>
  <w:num w:numId="27" w16cid:durableId="1083256968">
    <w:abstractNumId w:val="69"/>
  </w:num>
  <w:num w:numId="28" w16cid:durableId="633947015">
    <w:abstractNumId w:val="66"/>
  </w:num>
  <w:num w:numId="29" w16cid:durableId="2104379577">
    <w:abstractNumId w:val="38"/>
  </w:num>
  <w:num w:numId="30" w16cid:durableId="1726491764">
    <w:abstractNumId w:val="32"/>
  </w:num>
  <w:num w:numId="31" w16cid:durableId="1310094993">
    <w:abstractNumId w:val="77"/>
  </w:num>
  <w:num w:numId="32" w16cid:durableId="1768622471">
    <w:abstractNumId w:val="33"/>
  </w:num>
  <w:num w:numId="33" w16cid:durableId="786848273">
    <w:abstractNumId w:val="39"/>
  </w:num>
  <w:num w:numId="34" w16cid:durableId="806514780">
    <w:abstractNumId w:val="54"/>
  </w:num>
  <w:num w:numId="35" w16cid:durableId="612632580">
    <w:abstractNumId w:val="64"/>
  </w:num>
  <w:num w:numId="36" w16cid:durableId="550238">
    <w:abstractNumId w:val="78"/>
  </w:num>
  <w:num w:numId="37" w16cid:durableId="1458377014">
    <w:abstractNumId w:val="62"/>
  </w:num>
  <w:num w:numId="38" w16cid:durableId="1709144395">
    <w:abstractNumId w:val="30"/>
  </w:num>
  <w:num w:numId="39" w16cid:durableId="1419403031">
    <w:abstractNumId w:val="105"/>
  </w:num>
  <w:num w:numId="40" w16cid:durableId="1818835352">
    <w:abstractNumId w:val="93"/>
  </w:num>
  <w:num w:numId="41" w16cid:durableId="1144204612">
    <w:abstractNumId w:val="73"/>
  </w:num>
  <w:num w:numId="42" w16cid:durableId="325591552">
    <w:abstractNumId w:val="114"/>
  </w:num>
  <w:num w:numId="43" w16cid:durableId="2024818000">
    <w:abstractNumId w:val="7"/>
  </w:num>
  <w:num w:numId="44" w16cid:durableId="680282528">
    <w:abstractNumId w:val="25"/>
  </w:num>
  <w:num w:numId="45" w16cid:durableId="383914743">
    <w:abstractNumId w:val="70"/>
  </w:num>
  <w:num w:numId="46" w16cid:durableId="2095784482">
    <w:abstractNumId w:val="68"/>
  </w:num>
  <w:num w:numId="47" w16cid:durableId="2020617639">
    <w:abstractNumId w:val="53"/>
  </w:num>
  <w:num w:numId="48" w16cid:durableId="379716691">
    <w:abstractNumId w:val="55"/>
  </w:num>
  <w:num w:numId="49" w16cid:durableId="2139715648">
    <w:abstractNumId w:val="37"/>
  </w:num>
  <w:num w:numId="50" w16cid:durableId="280916884">
    <w:abstractNumId w:val="72"/>
  </w:num>
  <w:num w:numId="51" w16cid:durableId="1047995281">
    <w:abstractNumId w:val="101"/>
  </w:num>
  <w:num w:numId="52" w16cid:durableId="1186944768">
    <w:abstractNumId w:val="96"/>
  </w:num>
  <w:num w:numId="53" w16cid:durableId="1183981557">
    <w:abstractNumId w:val="112"/>
  </w:num>
  <w:num w:numId="54" w16cid:durableId="842092956">
    <w:abstractNumId w:val="67"/>
  </w:num>
  <w:num w:numId="55" w16cid:durableId="1910455822">
    <w:abstractNumId w:val="102"/>
  </w:num>
  <w:num w:numId="56" w16cid:durableId="707219228">
    <w:abstractNumId w:val="40"/>
  </w:num>
  <w:num w:numId="57" w16cid:durableId="2144233805">
    <w:abstractNumId w:val="42"/>
  </w:num>
  <w:num w:numId="58" w16cid:durableId="980960198">
    <w:abstractNumId w:val="98"/>
  </w:num>
  <w:num w:numId="59" w16cid:durableId="206963642">
    <w:abstractNumId w:val="56"/>
  </w:num>
  <w:num w:numId="60" w16cid:durableId="88547880">
    <w:abstractNumId w:val="28"/>
  </w:num>
  <w:num w:numId="61" w16cid:durableId="653801940">
    <w:abstractNumId w:val="113"/>
  </w:num>
  <w:num w:numId="62" w16cid:durableId="1826579164">
    <w:abstractNumId w:val="119"/>
  </w:num>
  <w:num w:numId="63" w16cid:durableId="421033611">
    <w:abstractNumId w:val="109"/>
  </w:num>
  <w:num w:numId="64" w16cid:durableId="1711757181">
    <w:abstractNumId w:val="46"/>
  </w:num>
  <w:num w:numId="65" w16cid:durableId="2145609965">
    <w:abstractNumId w:val="51"/>
  </w:num>
  <w:num w:numId="66" w16cid:durableId="2001764302">
    <w:abstractNumId w:val="81"/>
  </w:num>
  <w:num w:numId="67" w16cid:durableId="588975619">
    <w:abstractNumId w:val="41"/>
  </w:num>
  <w:num w:numId="68" w16cid:durableId="1211769676">
    <w:abstractNumId w:val="108"/>
  </w:num>
  <w:num w:numId="69" w16cid:durableId="700546757">
    <w:abstractNumId w:val="71"/>
  </w:num>
  <w:num w:numId="70" w16cid:durableId="308747063">
    <w:abstractNumId w:val="86"/>
  </w:num>
  <w:num w:numId="71" w16cid:durableId="263615572">
    <w:abstractNumId w:val="79"/>
  </w:num>
  <w:num w:numId="72" w16cid:durableId="1715690761">
    <w:abstractNumId w:val="89"/>
  </w:num>
  <w:num w:numId="73" w16cid:durableId="982582576">
    <w:abstractNumId w:val="120"/>
  </w:num>
  <w:num w:numId="74" w16cid:durableId="652218856">
    <w:abstractNumId w:val="110"/>
  </w:num>
  <w:num w:numId="75" w16cid:durableId="813639855">
    <w:abstractNumId w:val="60"/>
  </w:num>
  <w:num w:numId="76" w16cid:durableId="775321371">
    <w:abstractNumId w:val="61"/>
  </w:num>
  <w:num w:numId="77" w16cid:durableId="1602107019">
    <w:abstractNumId w:val="29"/>
  </w:num>
  <w:num w:numId="78" w16cid:durableId="1358385247">
    <w:abstractNumId w:val="45"/>
  </w:num>
  <w:num w:numId="79" w16cid:durableId="1281760486">
    <w:abstractNumId w:val="35"/>
  </w:num>
  <w:num w:numId="80" w16cid:durableId="171994162">
    <w:abstractNumId w:val="103"/>
  </w:num>
  <w:num w:numId="81" w16cid:durableId="903249487">
    <w:abstractNumId w:val="74"/>
  </w:num>
  <w:num w:numId="82" w16cid:durableId="1957640048">
    <w:abstractNumId w:val="34"/>
  </w:num>
  <w:num w:numId="83" w16cid:durableId="1365398401">
    <w:abstractNumId w:val="107"/>
  </w:num>
  <w:num w:numId="84" w16cid:durableId="660041054">
    <w:abstractNumId w:val="27"/>
  </w:num>
  <w:num w:numId="85" w16cid:durableId="2016110671">
    <w:abstractNumId w:val="36"/>
  </w:num>
  <w:num w:numId="86" w16cid:durableId="545028437">
    <w:abstractNumId w:val="118"/>
  </w:num>
  <w:num w:numId="87" w16cid:durableId="1793354347">
    <w:abstractNumId w:val="95"/>
  </w:num>
  <w:num w:numId="88" w16cid:durableId="41056094">
    <w:abstractNumId w:val="26"/>
  </w:num>
  <w:num w:numId="89" w16cid:durableId="225802290">
    <w:abstractNumId w:val="50"/>
  </w:num>
  <w:num w:numId="90" w16cid:durableId="667095647">
    <w:abstractNumId w:val="111"/>
  </w:num>
  <w:num w:numId="91" w16cid:durableId="626469538">
    <w:abstractNumId w:val="4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E6A60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36B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3281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5EEE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508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1C28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9C8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2C76754"/>
  <w15:docId w15:val="{BF556A4D-7E30-49E4-A283-343207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DB65-2519-4475-9637-9D19105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2023-05-15T09:27:00Z</cp:lastPrinted>
  <dcterms:created xsi:type="dcterms:W3CDTF">2023-06-22T07:08:00Z</dcterms:created>
  <dcterms:modified xsi:type="dcterms:W3CDTF">2023-06-22T07:08:00Z</dcterms:modified>
</cp:coreProperties>
</file>