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:rsidR="00C90FCC" w:rsidRPr="00475186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8"/>
          <w:szCs w:val="8"/>
        </w:rPr>
      </w:pPr>
    </w:p>
    <w:p w:rsidR="00E24159" w:rsidRPr="001467D7" w:rsidRDefault="00C90FCC" w:rsidP="001467D7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r w:rsidR="00E24159" w:rsidRPr="00E24159">
        <w:rPr>
          <w:rFonts w:ascii="Palatino Linotype" w:hAnsi="Palatino Linotype" w:cs="Calibri"/>
          <w:b/>
          <w:sz w:val="21"/>
          <w:szCs w:val="21"/>
        </w:rPr>
        <w:t xml:space="preserve">Dostawa urządzeń </w:t>
      </w:r>
      <w:proofErr w:type="spellStart"/>
      <w:r w:rsidR="00E24159" w:rsidRPr="00E24159">
        <w:rPr>
          <w:rFonts w:ascii="Palatino Linotype" w:hAnsi="Palatino Linotype" w:cs="Calibri"/>
          <w:b/>
          <w:sz w:val="21"/>
          <w:szCs w:val="21"/>
        </w:rPr>
        <w:t>robotycznych</w:t>
      </w:r>
      <w:proofErr w:type="spellEnd"/>
      <w:r w:rsidR="00E24159" w:rsidRPr="00E24159">
        <w:rPr>
          <w:rFonts w:ascii="Palatino Linotype" w:hAnsi="Palatino Linotype" w:cs="Calibri"/>
          <w:b/>
          <w:sz w:val="21"/>
          <w:szCs w:val="21"/>
        </w:rPr>
        <w:t xml:space="preserve"> do rehabilitacji wraz z montażem i uruchomieniem </w:t>
      </w:r>
    </w:p>
    <w:p w:rsidR="00C90FCC" w:rsidRPr="00B069D4" w:rsidRDefault="00E24159" w:rsidP="00E24159">
      <w:pPr>
        <w:jc w:val="center"/>
        <w:rPr>
          <w:rFonts w:ascii="Palatino Linotype" w:hAnsi="Palatino Linotype" w:cs="Calibri"/>
          <w:b/>
          <w:sz w:val="21"/>
          <w:szCs w:val="21"/>
        </w:rPr>
      </w:pPr>
      <w:r w:rsidRPr="00E24159">
        <w:rPr>
          <w:rFonts w:ascii="Palatino Linotype" w:hAnsi="Palatino Linotype" w:cs="Calibri"/>
          <w:b/>
          <w:sz w:val="21"/>
          <w:szCs w:val="21"/>
        </w:rPr>
        <w:t>oraz przeszkoleniem personelu</w:t>
      </w:r>
      <w:r w:rsidR="00C90FCC" w:rsidRPr="00B069D4">
        <w:rPr>
          <w:rFonts w:ascii="Palatino Linotype" w:hAnsi="Palatino Linotype" w:cs="Calibri"/>
          <w:b/>
          <w:sz w:val="21"/>
          <w:szCs w:val="21"/>
        </w:rPr>
        <w:t>”</w:t>
      </w:r>
    </w:p>
    <w:p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1552"/>
        <w:gridCol w:w="616"/>
        <w:gridCol w:w="1030"/>
        <w:gridCol w:w="3882"/>
      </w:tblGrid>
      <w:tr w:rsidR="004204FE" w:rsidRPr="00390164" w:rsidTr="009A6328">
        <w:trPr>
          <w:trHeight w:val="1023"/>
          <w:jc w:val="center"/>
        </w:trPr>
        <w:tc>
          <w:tcPr>
            <w:tcW w:w="2985" w:type="dxa"/>
            <w:shd w:val="clear" w:color="auto" w:fill="D9D9D9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4204FE" w:rsidRPr="00390164" w:rsidTr="009A6328">
        <w:trPr>
          <w:trHeight w:val="711"/>
          <w:jc w:val="center"/>
        </w:trPr>
        <w:tc>
          <w:tcPr>
            <w:tcW w:w="5153" w:type="dxa"/>
            <w:gridSpan w:val="3"/>
            <w:shd w:val="clear" w:color="auto" w:fill="D9D9D9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:rsidTr="009A6328">
        <w:trPr>
          <w:trHeight w:val="658"/>
          <w:jc w:val="center"/>
        </w:trPr>
        <w:tc>
          <w:tcPr>
            <w:tcW w:w="2985" w:type="dxa"/>
            <w:shd w:val="clear" w:color="auto" w:fill="D9D9D9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:rsidTr="009A6328">
        <w:trPr>
          <w:trHeight w:val="658"/>
          <w:jc w:val="center"/>
        </w:trPr>
        <w:tc>
          <w:tcPr>
            <w:tcW w:w="2985" w:type="dxa"/>
            <w:shd w:val="clear" w:color="auto" w:fill="D9D9D9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:rsidTr="009A6328">
        <w:trPr>
          <w:trHeight w:val="591"/>
          <w:jc w:val="center"/>
        </w:trPr>
        <w:tc>
          <w:tcPr>
            <w:tcW w:w="2985" w:type="dxa"/>
            <w:shd w:val="clear" w:color="auto" w:fill="D9D9D9"/>
            <w:vAlign w:val="center"/>
          </w:tcPr>
          <w:p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:rsidR="004204FE" w:rsidRPr="00877452" w:rsidRDefault="004204FE" w:rsidP="002D5070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:rsidR="004204FE" w:rsidRPr="003A5E25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:rsidR="004204FE" w:rsidRPr="00390164" w:rsidRDefault="004204FE" w:rsidP="002D5070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4204FE" w:rsidRPr="00390164" w:rsidTr="009A6328">
        <w:trPr>
          <w:trHeight w:val="469"/>
          <w:jc w:val="center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4204FE" w:rsidRPr="006C5DE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4204FE" w:rsidRPr="00390164" w:rsidTr="009A6328">
        <w:trPr>
          <w:trHeight w:val="383"/>
          <w:jc w:val="center"/>
        </w:trPr>
        <w:tc>
          <w:tcPr>
            <w:tcW w:w="2985" w:type="dxa"/>
            <w:vMerge/>
            <w:shd w:val="clear" w:color="auto" w:fill="D9D9D9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4204FE" w:rsidRPr="006C5DE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:rsidR="00D7217A" w:rsidRDefault="00C90FCC" w:rsidP="00E24159">
      <w:pPr>
        <w:spacing w:line="360" w:lineRule="auto"/>
        <w:jc w:val="both"/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</w:pPr>
      <w:r>
        <w:rPr>
          <w:rFonts w:ascii="Palatino Linotype" w:hAnsi="Palatino Linotype" w:cs="Arial"/>
          <w:sz w:val="21"/>
          <w:szCs w:val="21"/>
        </w:rPr>
        <w:lastRenderedPageBreak/>
        <w:t xml:space="preserve">Ubiegając się o udzielenie zamówienia publicznego </w:t>
      </w:r>
      <w:bookmarkStart w:id="0" w:name="_Hlk69819580"/>
      <w:r w:rsidR="00E24159">
        <w:rPr>
          <w:rFonts w:ascii="Palatino Linotype" w:hAnsi="Palatino Linotype" w:cs="Arial"/>
          <w:sz w:val="21"/>
          <w:szCs w:val="21"/>
        </w:rPr>
        <w:t>pn.</w:t>
      </w:r>
      <w:r>
        <w:rPr>
          <w:rFonts w:ascii="Palatino Linotype" w:hAnsi="Palatino Linotype" w:cs="Arial"/>
          <w:sz w:val="21"/>
          <w:szCs w:val="21"/>
        </w:rPr>
        <w:t xml:space="preserve"> </w:t>
      </w:r>
      <w:bookmarkStart w:id="1" w:name="_Hlk146707659"/>
      <w:bookmarkEnd w:id="0"/>
      <w:r w:rsidR="002E292E">
        <w:rPr>
          <w:rFonts w:ascii="Palatino Linotype" w:hAnsi="Palatino Linotype" w:cs="Arial"/>
          <w:sz w:val="21"/>
          <w:szCs w:val="21"/>
        </w:rPr>
        <w:t>„</w:t>
      </w:r>
      <w:r w:rsidR="00E24159" w:rsidRPr="00E24159">
        <w:rPr>
          <w:rFonts w:ascii="Palatino Linotype" w:hAnsi="Palatino Linotype" w:cs="Arial"/>
          <w:b/>
          <w:bCs/>
          <w:sz w:val="21"/>
          <w:szCs w:val="21"/>
        </w:rPr>
        <w:t>Dostawa urządzeń robotycznych do rehabilitacji wraz z montażem i uruchomieniem oraz przeszkoleniem personelu</w:t>
      </w:r>
      <w:r w:rsidR="002E292E">
        <w:rPr>
          <w:rFonts w:ascii="Palatino Linotype" w:hAnsi="Palatino Linotype" w:cs="Arial"/>
          <w:b/>
          <w:bCs/>
          <w:sz w:val="21"/>
          <w:szCs w:val="21"/>
        </w:rPr>
        <w:t>”</w:t>
      </w:r>
      <w:bookmarkEnd w:id="1"/>
      <w:r w:rsidR="00E24159" w:rsidRPr="00E24159">
        <w:rPr>
          <w:rFonts w:ascii="Palatino Linotype" w:eastAsia="Lucida Sans Unicode" w:hAnsi="Palatino Linotype" w:cs="Arial"/>
          <w:b/>
          <w:bCs/>
          <w:color w:val="000000"/>
          <w:kern w:val="3"/>
          <w:sz w:val="21"/>
          <w:szCs w:val="21"/>
          <w:lang w:eastAsia="en-US" w:bidi="en-US"/>
        </w:rPr>
        <w:t xml:space="preserve"> </w:t>
      </w:r>
      <w:r w:rsidR="00D7217A" w:rsidRPr="00B069D4"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  <w:t>oferuję wykonanie przedmiotu zamówienia w zakresie objętym SWZ</w:t>
      </w:r>
      <w:r w:rsidR="009C7AC3"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  <w:t xml:space="preserve"> na następujące zadania</w:t>
      </w:r>
      <w:r w:rsidR="00D7217A" w:rsidRPr="00B069D4"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  <w:t>:</w:t>
      </w:r>
    </w:p>
    <w:p w:rsidR="00D7217A" w:rsidRPr="00B069D4" w:rsidRDefault="00D7217A" w:rsidP="00FF08A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36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</w:p>
    <w:tbl>
      <w:tblPr>
        <w:tblW w:w="1463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940"/>
        <w:gridCol w:w="3407"/>
        <w:gridCol w:w="724"/>
        <w:gridCol w:w="1304"/>
        <w:gridCol w:w="868"/>
        <w:gridCol w:w="1738"/>
        <w:gridCol w:w="2753"/>
        <w:gridCol w:w="2896"/>
      </w:tblGrid>
      <w:tr w:rsidR="009A6328" w:rsidRPr="00082B41" w:rsidTr="001467D7">
        <w:trPr>
          <w:trHeight w:val="8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28" w:rsidRPr="00082B41" w:rsidRDefault="009A6328" w:rsidP="009A6328">
            <w:pPr>
              <w:jc w:val="center"/>
              <w:rPr>
                <w:rFonts w:ascii="Palatino Linotype" w:hAnsi="Palatino Linotype" w:cs="Arial"/>
                <w:b/>
                <w:bCs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b/>
                <w:bCs/>
                <w:sz w:val="21"/>
                <w:szCs w:val="21"/>
              </w:rPr>
              <w:t>Nr zadania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28" w:rsidRPr="00082B41" w:rsidRDefault="009A6328" w:rsidP="009A6328">
            <w:pPr>
              <w:jc w:val="center"/>
              <w:rPr>
                <w:rFonts w:ascii="Palatino Linotype" w:hAnsi="Palatino Linotype" w:cs="Arial"/>
                <w:b/>
                <w:bCs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b/>
                <w:bCs/>
                <w:sz w:val="21"/>
                <w:szCs w:val="21"/>
              </w:rPr>
              <w:t>Przedmiot zamówienia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28" w:rsidRPr="00082B41" w:rsidRDefault="009A6328" w:rsidP="002D4BE5">
            <w:pPr>
              <w:jc w:val="center"/>
              <w:rPr>
                <w:rFonts w:ascii="Palatino Linotype" w:hAnsi="Palatino Linotype" w:cs="Arial"/>
                <w:b/>
                <w:bCs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b/>
                <w:bCs/>
                <w:sz w:val="21"/>
                <w:szCs w:val="21"/>
              </w:rPr>
              <w:t xml:space="preserve">Ilość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28" w:rsidRPr="00082B41" w:rsidRDefault="009A6328" w:rsidP="009A6328">
            <w:pPr>
              <w:jc w:val="center"/>
              <w:rPr>
                <w:rFonts w:ascii="Palatino Linotype" w:hAnsi="Palatino Linotype" w:cs="Arial"/>
                <w:b/>
                <w:bCs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b/>
                <w:bCs/>
                <w:sz w:val="21"/>
                <w:szCs w:val="21"/>
              </w:rPr>
              <w:t>Cena netto PLN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28" w:rsidRPr="00082B41" w:rsidRDefault="009A6328" w:rsidP="009A6328">
            <w:pPr>
              <w:jc w:val="center"/>
              <w:rPr>
                <w:rFonts w:ascii="Palatino Linotype" w:hAnsi="Palatino Linotype" w:cs="Arial"/>
                <w:b/>
                <w:bCs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b/>
                <w:bCs/>
                <w:sz w:val="21"/>
                <w:szCs w:val="21"/>
              </w:rPr>
              <w:t>VAT %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28" w:rsidRPr="00082B41" w:rsidRDefault="009A6328" w:rsidP="009A6328">
            <w:pPr>
              <w:jc w:val="center"/>
              <w:rPr>
                <w:rFonts w:ascii="Palatino Linotype" w:hAnsi="Palatino Linotype" w:cs="Arial"/>
                <w:b/>
                <w:bCs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b/>
                <w:bCs/>
                <w:sz w:val="21"/>
                <w:szCs w:val="21"/>
              </w:rPr>
              <w:t>Cena brutto PLN</w:t>
            </w:r>
          </w:p>
          <w:p w:rsidR="00A058BF" w:rsidRPr="00082B41" w:rsidRDefault="00A058BF" w:rsidP="009A6328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(kryterium nr 1 oceny ofert)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28" w:rsidRPr="00082B41" w:rsidRDefault="00A058BF" w:rsidP="009A6328">
            <w:pPr>
              <w:jc w:val="center"/>
              <w:rPr>
                <w:rFonts w:ascii="Palatino Linotype" w:hAnsi="Palatino Linotype" w:cs="Arial"/>
                <w:b/>
                <w:bCs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b/>
                <w:bCs/>
                <w:sz w:val="21"/>
                <w:szCs w:val="21"/>
              </w:rPr>
              <w:t xml:space="preserve">Termin </w:t>
            </w:r>
            <w:r w:rsidR="00902D7A" w:rsidRPr="00082B41">
              <w:rPr>
                <w:rFonts w:ascii="Palatino Linotype" w:hAnsi="Palatino Linotype" w:cs="Arial"/>
                <w:b/>
                <w:bCs/>
                <w:sz w:val="21"/>
                <w:szCs w:val="21"/>
              </w:rPr>
              <w:t>wykonania</w:t>
            </w:r>
            <w:r w:rsidRPr="00082B41">
              <w:rPr>
                <w:rFonts w:ascii="Palatino Linotype" w:hAnsi="Palatino Linotype" w:cs="Arial"/>
                <w:b/>
                <w:bCs/>
                <w:sz w:val="21"/>
                <w:szCs w:val="21"/>
              </w:rPr>
              <w:t xml:space="preserve"> zamówienia</w:t>
            </w:r>
          </w:p>
          <w:p w:rsidR="003E39B3" w:rsidRPr="00082B41" w:rsidRDefault="00A058BF" w:rsidP="009A6328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>[</w:t>
            </w:r>
            <w:r w:rsidR="003E39B3"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 xml:space="preserve">do </w:t>
            </w:r>
            <w:r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 xml:space="preserve">7 dni lub </w:t>
            </w:r>
            <w:r w:rsidR="003E39B3"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 xml:space="preserve">do </w:t>
            </w:r>
            <w:r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>10 dni</w:t>
            </w:r>
          </w:p>
          <w:p w:rsidR="00A058BF" w:rsidRPr="00082B41" w:rsidRDefault="00A058BF" w:rsidP="009A6328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 xml:space="preserve"> lub </w:t>
            </w:r>
            <w:r w:rsidR="003E39B3"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 xml:space="preserve">do </w:t>
            </w:r>
            <w:r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>14 dni]</w:t>
            </w:r>
          </w:p>
          <w:p w:rsidR="00A058BF" w:rsidRPr="00082B41" w:rsidRDefault="00A058BF" w:rsidP="009A6328">
            <w:pPr>
              <w:jc w:val="center"/>
              <w:rPr>
                <w:rFonts w:ascii="Palatino Linotype" w:hAnsi="Palatino Linotype" w:cs="Arial"/>
                <w:b/>
                <w:bCs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(kryterium nr 2 oceny ofert)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BF" w:rsidRPr="00082B41" w:rsidRDefault="009A6328" w:rsidP="009A6328">
            <w:pPr>
              <w:jc w:val="center"/>
              <w:rPr>
                <w:rFonts w:ascii="Palatino Linotype" w:hAnsi="Palatino Linotype" w:cs="Arial"/>
                <w:b/>
                <w:bCs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b/>
                <w:bCs/>
                <w:sz w:val="21"/>
                <w:szCs w:val="21"/>
              </w:rPr>
              <w:t xml:space="preserve">Okres gwarancji </w:t>
            </w:r>
          </w:p>
          <w:p w:rsidR="009A6328" w:rsidRPr="00082B41" w:rsidRDefault="00A058BF" w:rsidP="009A6328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>[</w:t>
            </w:r>
            <w:r w:rsidR="009A6328"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 xml:space="preserve">min. 24 m-ce, max. </w:t>
            </w:r>
            <w:r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>48</w:t>
            </w:r>
            <w:r w:rsidR="009A6328"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9A6328"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>m-cy</w:t>
            </w:r>
            <w:proofErr w:type="spellEnd"/>
            <w:r w:rsidRPr="00082B41"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  <w:t>]</w:t>
            </w:r>
          </w:p>
          <w:p w:rsidR="00A058BF" w:rsidRPr="00082B41" w:rsidRDefault="00A058BF" w:rsidP="009A6328">
            <w:pPr>
              <w:jc w:val="center"/>
              <w:rPr>
                <w:rFonts w:ascii="Palatino Linotype" w:hAnsi="Palatino Linotype" w:cs="Arial"/>
                <w:b/>
                <w:bCs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(kryterium nr 3 oceny ofert)</w:t>
            </w:r>
          </w:p>
        </w:tc>
      </w:tr>
      <w:tr w:rsidR="00082B41" w:rsidRPr="00082B41" w:rsidTr="001467D7">
        <w:trPr>
          <w:trHeight w:val="20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082B41" w:rsidRPr="00082B41" w:rsidRDefault="00082B41" w:rsidP="009A6328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82B41" w:rsidRPr="00082B41" w:rsidRDefault="00082B41" w:rsidP="00C249D7">
            <w:pPr>
              <w:rPr>
                <w:rFonts w:ascii="Palatino Linotype" w:hAnsi="Palatino Linotype" w:cs="Arial"/>
                <w:bCs/>
                <w:sz w:val="22"/>
                <w:szCs w:val="22"/>
              </w:rPr>
            </w:pPr>
            <w:proofErr w:type="spellStart"/>
            <w:r w:rsidRPr="00082B41">
              <w:rPr>
                <w:rFonts w:ascii="Palatino Linotype" w:hAnsi="Palatino Linotype" w:cs="Arial"/>
                <w:bCs/>
                <w:sz w:val="22"/>
                <w:szCs w:val="22"/>
              </w:rPr>
              <w:t>Robotyczna</w:t>
            </w:r>
            <w:proofErr w:type="spellEnd"/>
            <w:r w:rsidRPr="00082B41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platforma statyczno-dynamiczna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082B41" w:rsidRPr="00082B41" w:rsidRDefault="00082B41" w:rsidP="002D4BE5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1</w:t>
            </w:r>
            <w:r w:rsidR="002D4BE5">
              <w:rPr>
                <w:rFonts w:ascii="Palatino Linotype" w:hAnsi="Palatino Linotype" w:cs="Arial"/>
                <w:sz w:val="21"/>
                <w:szCs w:val="21"/>
              </w:rPr>
              <w:t xml:space="preserve"> 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082B41" w:rsidRPr="00082B41" w:rsidRDefault="00082B41" w:rsidP="009A6328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082B41" w:rsidRPr="00082B41" w:rsidRDefault="00082B41" w:rsidP="009A6328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082B41" w:rsidRPr="00082B41" w:rsidRDefault="00082B41" w:rsidP="009A6328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  <w:tc>
          <w:tcPr>
            <w:tcW w:w="27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82B41" w:rsidRPr="00082B41" w:rsidRDefault="00082B41" w:rsidP="009A6328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082B41" w:rsidRPr="00082B41" w:rsidRDefault="00082B41" w:rsidP="009A6328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</w:tr>
      <w:tr w:rsidR="002D4BE5" w:rsidRPr="00082B41" w:rsidTr="001467D7">
        <w:trPr>
          <w:trHeight w:val="20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2D4BE5" w:rsidRPr="00082B41" w:rsidRDefault="002D4BE5" w:rsidP="009A6328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D4BE5" w:rsidRPr="00082B41" w:rsidRDefault="002D4BE5" w:rsidP="00C249D7">
            <w:pPr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082B41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Zmotoryzowana szyna CPM do mobilizacji stawu barkowego ciągłym ruchem biernym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2D4BE5" w:rsidRDefault="002D4BE5" w:rsidP="002D4BE5">
            <w:pPr>
              <w:jc w:val="center"/>
            </w:pPr>
            <w:r w:rsidRPr="006B2609">
              <w:rPr>
                <w:rFonts w:ascii="Palatino Linotype" w:hAnsi="Palatino Linotype" w:cs="Arial"/>
                <w:sz w:val="21"/>
                <w:szCs w:val="21"/>
              </w:rPr>
              <w:t>1 szt</w:t>
            </w:r>
            <w:r>
              <w:rPr>
                <w:rFonts w:ascii="Palatino Linotype" w:hAnsi="Palatino Linotype" w:cs="Arial"/>
                <w:sz w:val="21"/>
                <w:szCs w:val="21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D4BE5" w:rsidRPr="00082B41" w:rsidRDefault="002D4BE5" w:rsidP="009A6328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D4BE5" w:rsidRPr="00082B41" w:rsidRDefault="002D4BE5" w:rsidP="009A6328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D4BE5" w:rsidRPr="00082B41" w:rsidRDefault="002D4BE5" w:rsidP="009A6328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  <w:tc>
          <w:tcPr>
            <w:tcW w:w="27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D4BE5" w:rsidRPr="00082B41" w:rsidRDefault="002D4BE5" w:rsidP="009A6328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D4BE5" w:rsidRPr="00082B41" w:rsidRDefault="002D4BE5" w:rsidP="009A6328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</w:tr>
      <w:tr w:rsidR="002D4BE5" w:rsidRPr="00082B41" w:rsidTr="001467D7">
        <w:trPr>
          <w:trHeight w:val="4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2D4BE5" w:rsidRPr="00082B41" w:rsidRDefault="002D4BE5" w:rsidP="009A6328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D4BE5" w:rsidRPr="00082B41" w:rsidRDefault="002D4BE5" w:rsidP="00C249D7">
            <w:pPr>
              <w:rPr>
                <w:rFonts w:ascii="Palatino Linotype" w:hAnsi="Palatino Linotype" w:cs="Arial"/>
                <w:bCs/>
                <w:sz w:val="22"/>
                <w:szCs w:val="22"/>
              </w:rPr>
            </w:pPr>
            <w:proofErr w:type="spellStart"/>
            <w:r w:rsidRPr="00082B41">
              <w:rPr>
                <w:rFonts w:ascii="Palatino Linotype" w:hAnsi="Palatino Linotype" w:cs="Arial"/>
                <w:bCs/>
                <w:sz w:val="22"/>
                <w:szCs w:val="22"/>
              </w:rPr>
              <w:t>Robotyczna</w:t>
            </w:r>
            <w:proofErr w:type="spellEnd"/>
            <w:r w:rsidRPr="00082B41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bieżnia do nauki chodu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2D4BE5" w:rsidRDefault="002D4BE5" w:rsidP="002D4BE5">
            <w:pPr>
              <w:jc w:val="center"/>
            </w:pPr>
            <w:r w:rsidRPr="006B2609">
              <w:rPr>
                <w:rFonts w:ascii="Palatino Linotype" w:hAnsi="Palatino Linotype" w:cs="Arial"/>
                <w:sz w:val="21"/>
                <w:szCs w:val="21"/>
              </w:rPr>
              <w:t>1 szt</w:t>
            </w:r>
            <w:r>
              <w:rPr>
                <w:rFonts w:ascii="Palatino Linotype" w:hAnsi="Palatino Linotype" w:cs="Arial"/>
                <w:sz w:val="21"/>
                <w:szCs w:val="21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D4BE5" w:rsidRPr="00082B41" w:rsidRDefault="002D4BE5" w:rsidP="009A6328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D4BE5" w:rsidRPr="00082B41" w:rsidRDefault="002D4BE5" w:rsidP="009A6328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D4BE5" w:rsidRPr="00082B41" w:rsidRDefault="002D4BE5" w:rsidP="009A6328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  <w:tc>
          <w:tcPr>
            <w:tcW w:w="27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D4BE5" w:rsidRPr="00082B41" w:rsidRDefault="002D4BE5" w:rsidP="009A6328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D4BE5" w:rsidRPr="00082B41" w:rsidRDefault="002D4BE5" w:rsidP="009A6328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082B41">
              <w:rPr>
                <w:rFonts w:ascii="Palatino Linotype" w:hAnsi="Palatino Linotype" w:cs="Arial"/>
                <w:sz w:val="21"/>
                <w:szCs w:val="21"/>
              </w:rPr>
              <w:t> </w:t>
            </w:r>
          </w:p>
        </w:tc>
      </w:tr>
    </w:tbl>
    <w:p w:rsidR="001467D7" w:rsidRDefault="001467D7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 w:cs="Arial"/>
          <w:b/>
          <w:bCs/>
          <w:sz w:val="21"/>
          <w:szCs w:val="21"/>
        </w:rPr>
      </w:pPr>
    </w:p>
    <w:tbl>
      <w:tblPr>
        <w:tblW w:w="1459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887"/>
        <w:gridCol w:w="2028"/>
        <w:gridCol w:w="2376"/>
        <w:gridCol w:w="1083"/>
        <w:gridCol w:w="1862"/>
        <w:gridCol w:w="1351"/>
        <w:gridCol w:w="1631"/>
        <w:gridCol w:w="1677"/>
        <w:gridCol w:w="1701"/>
      </w:tblGrid>
      <w:tr w:rsidR="001467D7" w:rsidRPr="001467D7" w:rsidTr="002A4D48">
        <w:trPr>
          <w:trHeight w:val="87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  <w:r w:rsidRPr="001467D7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</w:rPr>
              <w:t>Nr zadania</w:t>
            </w:r>
          </w:p>
        </w:tc>
        <w:tc>
          <w:tcPr>
            <w:tcW w:w="4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  <w:r w:rsidRPr="001467D7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  <w:r w:rsidRPr="001467D7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</w:rPr>
              <w:t xml:space="preserve">Ilość 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  <w:r w:rsidRPr="001467D7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</w:rPr>
              <w:t>Cena netto PLN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  <w:r w:rsidRPr="001467D7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</w:rPr>
              <w:t>VAT %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  <w:r w:rsidRPr="001467D7">
              <w:rPr>
                <w:rFonts w:ascii="Palatino Linotype" w:hAnsi="Palatino Linotype" w:cs="Arial"/>
                <w:b/>
                <w:bCs/>
                <w:color w:val="000000"/>
                <w:sz w:val="21"/>
                <w:szCs w:val="21"/>
              </w:rPr>
              <w:t>Cena brutto PLN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 w:rsidRPr="001467D7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Termin wykonania zamówienia [do 7 dni lub do 10 dni lub do 14 dni]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1467D7">
              <w:rPr>
                <w:rFonts w:ascii="Palatino Linotype" w:hAnsi="Palatino Linotype" w:cs="Arial"/>
                <w:b/>
                <w:bCs/>
                <w:color w:val="000000"/>
              </w:rPr>
              <w:t xml:space="preserve">Okres gwarancji </w:t>
            </w:r>
            <w:r w:rsidRPr="001467D7">
              <w:rPr>
                <w:rFonts w:ascii="Palatino Linotype" w:hAnsi="Palatino Linotype" w:cs="Arial"/>
                <w:b/>
                <w:bCs/>
                <w:color w:val="000000"/>
              </w:rPr>
              <w:br/>
              <w:t xml:space="preserve">[min. 24 m-ce, max. 48 </w:t>
            </w:r>
            <w:proofErr w:type="spellStart"/>
            <w:r w:rsidRPr="001467D7">
              <w:rPr>
                <w:rFonts w:ascii="Palatino Linotype" w:hAnsi="Palatino Linotype" w:cs="Arial"/>
                <w:b/>
                <w:bCs/>
                <w:color w:val="000000"/>
              </w:rPr>
              <w:t>m-cy</w:t>
            </w:r>
            <w:proofErr w:type="spellEnd"/>
            <w:r w:rsidRPr="001467D7">
              <w:rPr>
                <w:rFonts w:ascii="Palatino Linotype" w:hAnsi="Palatino Linotype" w:cs="Arial"/>
                <w:b/>
                <w:bCs/>
                <w:color w:val="000000"/>
              </w:rPr>
              <w:t>]</w:t>
            </w:r>
          </w:p>
        </w:tc>
      </w:tr>
      <w:tr w:rsidR="001467D7" w:rsidRPr="001467D7" w:rsidTr="002A4D48">
        <w:trPr>
          <w:trHeight w:val="726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7" w:rsidRPr="001467D7" w:rsidRDefault="001467D7" w:rsidP="001467D7">
            <w:pPr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7" w:rsidRPr="001467D7" w:rsidRDefault="001467D7" w:rsidP="001467D7">
            <w:pPr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7" w:rsidRPr="001467D7" w:rsidRDefault="001467D7" w:rsidP="001467D7">
            <w:pPr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7" w:rsidRPr="001467D7" w:rsidRDefault="001467D7" w:rsidP="001467D7">
            <w:pPr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7" w:rsidRPr="001467D7" w:rsidRDefault="001467D7" w:rsidP="001467D7">
            <w:pPr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7" w:rsidRPr="001467D7" w:rsidRDefault="001467D7" w:rsidP="001467D7">
            <w:pPr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1467D7">
              <w:rPr>
                <w:rFonts w:ascii="Palatino Linotype" w:hAnsi="Palatino Linotype" w:cs="Arial"/>
                <w:color w:val="000000"/>
                <w:sz w:val="16"/>
                <w:szCs w:val="16"/>
              </w:rPr>
              <w:t>(kryterium nr 2 oceny ofert)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1467D7">
              <w:rPr>
                <w:rFonts w:ascii="Palatino Linotype" w:hAnsi="Palatino Linotype" w:cs="Arial"/>
                <w:color w:val="000000"/>
              </w:rPr>
              <w:t>(kryterium nr 3 oceny ofert)</w:t>
            </w:r>
          </w:p>
        </w:tc>
      </w:tr>
      <w:tr w:rsidR="001467D7" w:rsidRPr="001467D7" w:rsidTr="002A4D48">
        <w:trPr>
          <w:trHeight w:val="66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  <w:r w:rsidRPr="001467D7">
              <w:rPr>
                <w:rFonts w:ascii="Palatino Linotype" w:hAnsi="Palatino Linotype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1467D7" w:rsidRPr="001467D7" w:rsidRDefault="001467D7" w:rsidP="001467D7">
            <w:pPr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  <w:proofErr w:type="spellStart"/>
            <w:r w:rsidRPr="001467D7">
              <w:rPr>
                <w:rFonts w:ascii="Palatino Linotype" w:hAnsi="Palatino Linotype" w:cs="Calibri"/>
                <w:color w:val="000000"/>
                <w:sz w:val="21"/>
                <w:szCs w:val="21"/>
              </w:rPr>
              <w:t>Robotyczna</w:t>
            </w:r>
            <w:proofErr w:type="spellEnd"/>
            <w:r w:rsidRPr="001467D7">
              <w:rPr>
                <w:rFonts w:ascii="Palatino Linotype" w:hAnsi="Palatino Linotype" w:cs="Calibri"/>
                <w:color w:val="000000"/>
                <w:sz w:val="21"/>
                <w:szCs w:val="21"/>
              </w:rPr>
              <w:t xml:space="preserve"> rękawica do rehabilitacji , w tym: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D7" w:rsidRPr="002A4D48" w:rsidRDefault="001467D7" w:rsidP="001467D7">
            <w:pPr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A4D48"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  <w:t>Robotyczna</w:t>
            </w:r>
            <w:proofErr w:type="spellEnd"/>
            <w:r w:rsidRPr="002A4D48"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  <w:t xml:space="preserve"> rękawica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  <w:r w:rsidRPr="001467D7">
              <w:rPr>
                <w:rFonts w:ascii="Palatino Linotype" w:hAnsi="Palatino Linotype" w:cs="Arial"/>
                <w:color w:val="000000"/>
                <w:sz w:val="21"/>
                <w:szCs w:val="21"/>
              </w:rPr>
              <w:t>1 szt.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D7" w:rsidRPr="001467D7" w:rsidRDefault="001467D7" w:rsidP="001467D7">
            <w:pPr>
              <w:rPr>
                <w:color w:val="000000"/>
              </w:rPr>
            </w:pPr>
            <w:r w:rsidRPr="001467D7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D7" w:rsidRPr="001467D7" w:rsidRDefault="001467D7" w:rsidP="001467D7">
            <w:pPr>
              <w:rPr>
                <w:color w:val="000000"/>
              </w:rPr>
            </w:pPr>
            <w:r w:rsidRPr="001467D7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D7" w:rsidRPr="001467D7" w:rsidRDefault="001467D7" w:rsidP="001467D7">
            <w:pPr>
              <w:rPr>
                <w:color w:val="000000"/>
              </w:rPr>
            </w:pPr>
            <w:r w:rsidRPr="001467D7">
              <w:rPr>
                <w:color w:val="00000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  <w:r w:rsidRPr="001467D7">
              <w:rPr>
                <w:rFonts w:ascii="Palatino Linotype" w:hAnsi="Palatino Linotype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  <w:r w:rsidRPr="001467D7">
              <w:rPr>
                <w:rFonts w:ascii="Palatino Linotype" w:hAnsi="Palatino Linotype" w:cs="Calibri"/>
                <w:color w:val="000000"/>
                <w:sz w:val="21"/>
                <w:szCs w:val="21"/>
              </w:rPr>
              <w:t> </w:t>
            </w:r>
          </w:p>
        </w:tc>
      </w:tr>
      <w:tr w:rsidR="001467D7" w:rsidRPr="001467D7" w:rsidTr="005B552E">
        <w:trPr>
          <w:trHeight w:val="87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7" w:rsidRPr="001467D7" w:rsidRDefault="001467D7" w:rsidP="001467D7">
            <w:pPr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7" w:rsidRPr="001467D7" w:rsidRDefault="001467D7" w:rsidP="001467D7">
            <w:pPr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D7" w:rsidRPr="002A4D48" w:rsidRDefault="001467D7" w:rsidP="001467D7">
            <w:pPr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2A4D48"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  <w:t>Komputer z</w:t>
            </w:r>
            <w:r w:rsidR="002A4D48"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A4D48"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  <w:t>oprogramowaniem niezbędny do obsługi rękawicy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  <w:r w:rsidRPr="001467D7">
              <w:rPr>
                <w:rFonts w:ascii="Palatino Linotype" w:hAnsi="Palatino Linotype" w:cs="Arial"/>
                <w:color w:val="000000"/>
                <w:sz w:val="21"/>
                <w:szCs w:val="21"/>
              </w:rPr>
              <w:t>1 szt.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D7" w:rsidRPr="001467D7" w:rsidRDefault="001467D7" w:rsidP="001467D7">
            <w:pPr>
              <w:rPr>
                <w:color w:val="000000"/>
              </w:rPr>
            </w:pPr>
            <w:r w:rsidRPr="001467D7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D7" w:rsidRPr="001467D7" w:rsidRDefault="001467D7" w:rsidP="001467D7">
            <w:pPr>
              <w:rPr>
                <w:color w:val="000000"/>
              </w:rPr>
            </w:pPr>
            <w:r w:rsidRPr="001467D7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D7" w:rsidRPr="001467D7" w:rsidRDefault="001467D7" w:rsidP="001467D7">
            <w:pPr>
              <w:rPr>
                <w:color w:val="000000"/>
              </w:rPr>
            </w:pPr>
            <w:r w:rsidRPr="001467D7">
              <w:rPr>
                <w:color w:val="000000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D7" w:rsidRPr="001467D7" w:rsidRDefault="001467D7" w:rsidP="001467D7">
            <w:pPr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D7" w:rsidRPr="001467D7" w:rsidRDefault="001467D7" w:rsidP="001467D7">
            <w:pPr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</w:p>
        </w:tc>
      </w:tr>
      <w:tr w:rsidR="001467D7" w:rsidRPr="001467D7" w:rsidTr="005B552E">
        <w:trPr>
          <w:trHeight w:val="372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rPr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1467D7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1467D7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1467D7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1467D7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D7" w:rsidRPr="001467D7" w:rsidRDefault="001467D7" w:rsidP="001467D7">
            <w:pPr>
              <w:jc w:val="center"/>
            </w:pPr>
          </w:p>
        </w:tc>
      </w:tr>
    </w:tbl>
    <w:p w:rsidR="001467D7" w:rsidRDefault="001467D7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 w:cs="Arial"/>
          <w:b/>
          <w:bCs/>
          <w:sz w:val="21"/>
          <w:szCs w:val="21"/>
        </w:rPr>
      </w:pPr>
    </w:p>
    <w:p w:rsidR="00D7217A" w:rsidRPr="00A058BF" w:rsidRDefault="00D7217A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 w:cs="Arial"/>
          <w:b/>
          <w:bCs/>
          <w:sz w:val="21"/>
          <w:szCs w:val="21"/>
        </w:rPr>
      </w:pPr>
      <w:r w:rsidRPr="00A058BF">
        <w:rPr>
          <w:rFonts w:ascii="Palatino Linotype" w:hAnsi="Palatino Linotype" w:cs="Arial"/>
          <w:b/>
          <w:bCs/>
          <w:sz w:val="21"/>
          <w:szCs w:val="21"/>
        </w:rPr>
        <w:lastRenderedPageBreak/>
        <w:t>OŚWIADCZENIA</w:t>
      </w:r>
    </w:p>
    <w:p w:rsidR="00D7217A" w:rsidRDefault="00200F13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Oświadczam</w:t>
      </w:r>
      <w:r w:rsidR="00A72E2F" w:rsidRPr="00A72E2F">
        <w:rPr>
          <w:rFonts w:ascii="Palatino Linotype" w:hAnsi="Palatino Linotype"/>
          <w:sz w:val="21"/>
          <w:szCs w:val="21"/>
        </w:rPr>
        <w:t xml:space="preserve">, że zapoznałem się </w:t>
      </w:r>
      <w:r w:rsidR="00A72E2F">
        <w:rPr>
          <w:rFonts w:ascii="Palatino Linotype" w:hAnsi="Palatino Linotype"/>
          <w:sz w:val="21"/>
          <w:szCs w:val="21"/>
        </w:rPr>
        <w:t>z SWZ i akceptuję wszystkie warunki w niej zawarte.</w:t>
      </w:r>
    </w:p>
    <w:p w:rsidR="00A72E2F" w:rsidRDefault="00A72E2F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Oświadczam, że uzyskałam wszelkie informacje niezbędne do prawidłowego przygotowania i złożenia oferty.</w:t>
      </w:r>
    </w:p>
    <w:p w:rsidR="00A72E2F" w:rsidRDefault="00D7217A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 xml:space="preserve">Oświadczam, że </w:t>
      </w:r>
      <w:r w:rsidR="00A72E2F">
        <w:rPr>
          <w:rFonts w:ascii="Palatino Linotype" w:hAnsi="Palatino Linotype"/>
          <w:sz w:val="21"/>
          <w:szCs w:val="21"/>
        </w:rPr>
        <w:t>jestem związany niniejsza ofertą od dnia upływu terminu skłądania ofert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:rsidR="00A72E2F" w:rsidRDefault="003A5E25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586"/>
        <w:gridCol w:w="3932"/>
      </w:tblGrid>
      <w:tr w:rsidR="003A5E25" w:rsidRPr="00200F13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:rsidR="00FF08AF" w:rsidRPr="00A058BF" w:rsidRDefault="00FF08AF" w:rsidP="00A53FAC">
      <w:pPr>
        <w:pStyle w:val="Akapitzlist"/>
        <w:numPr>
          <w:ilvl w:val="0"/>
          <w:numId w:val="12"/>
        </w:numPr>
        <w:rPr>
          <w:rFonts w:ascii="Palatino Linotype" w:hAnsi="Palatino Linotype" w:cs="Arial"/>
        </w:rPr>
      </w:pPr>
      <w:r w:rsidRPr="00A058BF">
        <w:rPr>
          <w:rFonts w:ascii="Palatino Linotype" w:hAnsi="Palatino Linotype" w:cs="Arial"/>
        </w:rPr>
        <w:lastRenderedPageBreak/>
        <w:t>Nr konta bankowego, na które należy zwrócić wadium (jeśli dotyczy): …………………………………………………………………………………………………</w:t>
      </w:r>
    </w:p>
    <w:p w:rsidR="00E33B15" w:rsidRDefault="00E33B15" w:rsidP="00E33B15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Calibri"/>
          <w:sz w:val="22"/>
          <w:szCs w:val="22"/>
          <w:lang w:eastAsia="en-US"/>
        </w:rPr>
      </w:pPr>
    </w:p>
    <w:p w:rsidR="00E33B15" w:rsidRPr="00D953BB" w:rsidRDefault="00E33B15" w:rsidP="00D953BB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sectPr w:rsidR="00E33B15" w:rsidRPr="00D953BB" w:rsidSect="001467D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304" w:right="113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11" w:rsidRDefault="00413A11">
      <w:r>
        <w:separator/>
      </w:r>
    </w:p>
  </w:endnote>
  <w:endnote w:type="continuationSeparator" w:id="0">
    <w:p w:rsidR="00413A11" w:rsidRDefault="00413A11">
      <w:r>
        <w:continuationSeparator/>
      </w:r>
    </w:p>
  </w:endnote>
  <w:endnote w:type="continuationNotice" w:id="1">
    <w:p w:rsidR="00413A11" w:rsidRDefault="00413A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6629525"/>
      <w:docPartObj>
        <w:docPartGallery w:val="Page Numbers (Bottom of Page)"/>
        <w:docPartUnique/>
      </w:docPartObj>
    </w:sdtPr>
    <w:sdtContent>
      <w:p w:rsidR="00475186" w:rsidRDefault="00FD448A">
        <w:pPr>
          <w:pStyle w:val="Stopka"/>
          <w:jc w:val="center"/>
        </w:pPr>
        <w:r>
          <w:fldChar w:fldCharType="begin"/>
        </w:r>
        <w:r w:rsidR="00475186">
          <w:instrText>PAGE   \* MERGEFORMAT</w:instrText>
        </w:r>
        <w:r>
          <w:fldChar w:fldCharType="separate"/>
        </w:r>
        <w:r w:rsidR="00C808C6">
          <w:rPr>
            <w:noProof/>
          </w:rPr>
          <w:t>2</w:t>
        </w:r>
        <w:r>
          <w:fldChar w:fldCharType="end"/>
        </w:r>
      </w:p>
    </w:sdtContent>
  </w:sdt>
  <w:p w:rsidR="00C256CF" w:rsidRDefault="00C256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5230979"/>
      <w:docPartObj>
        <w:docPartGallery w:val="Page Numbers (Bottom of Page)"/>
        <w:docPartUnique/>
      </w:docPartObj>
    </w:sdtPr>
    <w:sdtContent>
      <w:p w:rsidR="00475186" w:rsidRDefault="00FD448A">
        <w:pPr>
          <w:pStyle w:val="Stopka"/>
          <w:jc w:val="center"/>
        </w:pPr>
        <w:r>
          <w:fldChar w:fldCharType="begin"/>
        </w:r>
        <w:r w:rsidR="00475186">
          <w:instrText>PAGE   \* MERGEFORMAT</w:instrText>
        </w:r>
        <w:r>
          <w:fldChar w:fldCharType="separate"/>
        </w:r>
        <w:r w:rsidR="00C808C6">
          <w:rPr>
            <w:noProof/>
          </w:rPr>
          <w:t>1</w:t>
        </w:r>
        <w:r>
          <w:fldChar w:fldCharType="end"/>
        </w:r>
      </w:p>
    </w:sdtContent>
  </w:sdt>
  <w:p w:rsidR="00C256CF" w:rsidRDefault="00C25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11" w:rsidRDefault="00413A11">
      <w:r>
        <w:separator/>
      </w:r>
    </w:p>
  </w:footnote>
  <w:footnote w:type="continuationSeparator" w:id="0">
    <w:p w:rsidR="00413A11" w:rsidRDefault="00413A11">
      <w:r>
        <w:continuationSeparator/>
      </w:r>
    </w:p>
  </w:footnote>
  <w:footnote w:type="continuationNotice" w:id="1">
    <w:p w:rsidR="00413A11" w:rsidRDefault="00413A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C256CF" w:rsidRPr="00C90FCC" w:rsidRDefault="00C256CF" w:rsidP="00C90FCC">
    <w:pPr>
      <w:pStyle w:val="Nagwek"/>
      <w:rPr>
        <w:rFonts w:ascii="Calibri" w:hAnsi="Calibri" w:cs="Calibr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86" w:rsidRDefault="00475186" w:rsidP="00475186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E24159">
      <w:rPr>
        <w:rFonts w:ascii="Calibri" w:hAnsi="Calibri" w:cs="Calibri"/>
        <w:sz w:val="20"/>
        <w:szCs w:val="20"/>
      </w:rPr>
      <w:t>2</w:t>
    </w:r>
    <w:r w:rsidR="002A7341">
      <w:rPr>
        <w:rFonts w:ascii="Calibri" w:hAnsi="Calibri" w:cs="Calibri"/>
        <w:sz w:val="20"/>
        <w:szCs w:val="20"/>
      </w:rPr>
      <w:t>1</w:t>
    </w:r>
    <w:r w:rsidRPr="001B69EB">
      <w:rPr>
        <w:rFonts w:ascii="Calibri" w:hAnsi="Calibri" w:cs="Calibri"/>
        <w:sz w:val="20"/>
        <w:szCs w:val="20"/>
      </w:rPr>
      <w:t>/PZP/202</w:t>
    </w:r>
    <w:r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p w:rsidR="00475186" w:rsidRPr="00C90FCC" w:rsidRDefault="00475186" w:rsidP="00475186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</w:t>
    </w:r>
    <w:r w:rsidR="009A6328">
      <w:rPr>
        <w:rFonts w:ascii="Calibri" w:hAnsi="Calibri" w:cs="Calibri"/>
        <w:sz w:val="20"/>
        <w:szCs w:val="20"/>
      </w:rPr>
      <w:t>____________________________________________________</w:t>
    </w:r>
    <w:r>
      <w:rPr>
        <w:rFonts w:ascii="Calibri" w:hAnsi="Calibri" w:cs="Calibri"/>
        <w:sz w:val="20"/>
        <w:szCs w:val="20"/>
      </w:rPr>
      <w:t>______________________</w:t>
    </w:r>
  </w:p>
  <w:p w:rsidR="00C256CF" w:rsidRPr="00475186" w:rsidRDefault="00C256CF" w:rsidP="004751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2919642D"/>
    <w:multiLevelType w:val="hybridMultilevel"/>
    <w:tmpl w:val="3AC625CE"/>
    <w:lvl w:ilvl="0" w:tplc="2E0865C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15"/>
  </w:num>
  <w:num w:numId="6">
    <w:abstractNumId w:val="12"/>
  </w:num>
  <w:num w:numId="7">
    <w:abstractNumId w:val="21"/>
  </w:num>
  <w:num w:numId="8">
    <w:abstractNumId w:val="4"/>
    <w:lvlOverride w:ilvl="0">
      <w:startOverride w:val="5"/>
    </w:lvlOverride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191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44DDD"/>
    <w:rsid w:val="0005006B"/>
    <w:rsid w:val="00050F47"/>
    <w:rsid w:val="00052F66"/>
    <w:rsid w:val="00053508"/>
    <w:rsid w:val="00053DE3"/>
    <w:rsid w:val="00054110"/>
    <w:rsid w:val="00054B47"/>
    <w:rsid w:val="000557CC"/>
    <w:rsid w:val="00056726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5B95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B41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2CBE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27FC9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67D7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B2D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4D48"/>
    <w:rsid w:val="002A6123"/>
    <w:rsid w:val="002A6968"/>
    <w:rsid w:val="002A71E6"/>
    <w:rsid w:val="002A7341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BE5"/>
    <w:rsid w:val="002D4D94"/>
    <w:rsid w:val="002D56A4"/>
    <w:rsid w:val="002D7F8E"/>
    <w:rsid w:val="002E0CB6"/>
    <w:rsid w:val="002E0DC6"/>
    <w:rsid w:val="002E2214"/>
    <w:rsid w:val="002E292E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39B3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1965"/>
    <w:rsid w:val="004129E4"/>
    <w:rsid w:val="00412C2D"/>
    <w:rsid w:val="00413A11"/>
    <w:rsid w:val="0041447B"/>
    <w:rsid w:val="00415D99"/>
    <w:rsid w:val="00416A17"/>
    <w:rsid w:val="00416AFB"/>
    <w:rsid w:val="004171E8"/>
    <w:rsid w:val="00417BFD"/>
    <w:rsid w:val="00417DE3"/>
    <w:rsid w:val="0042009A"/>
    <w:rsid w:val="004204FE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67E58"/>
    <w:rsid w:val="0047273F"/>
    <w:rsid w:val="00473E6F"/>
    <w:rsid w:val="00474414"/>
    <w:rsid w:val="00475186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0593"/>
    <w:rsid w:val="004907BF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0014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204"/>
    <w:rsid w:val="005A4440"/>
    <w:rsid w:val="005A457A"/>
    <w:rsid w:val="005A6A3D"/>
    <w:rsid w:val="005B008B"/>
    <w:rsid w:val="005B0DC1"/>
    <w:rsid w:val="005B2167"/>
    <w:rsid w:val="005B2A86"/>
    <w:rsid w:val="005B4E17"/>
    <w:rsid w:val="005B552E"/>
    <w:rsid w:val="005B7AB6"/>
    <w:rsid w:val="005C12BC"/>
    <w:rsid w:val="005C173C"/>
    <w:rsid w:val="005C33BB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257B"/>
    <w:rsid w:val="00652954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6DE0"/>
    <w:rsid w:val="00777E5D"/>
    <w:rsid w:val="007808AA"/>
    <w:rsid w:val="00780FAF"/>
    <w:rsid w:val="00782FFD"/>
    <w:rsid w:val="00783948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083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23AE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2E6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2D7A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2A0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423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85"/>
    <w:rsid w:val="009A5FA7"/>
    <w:rsid w:val="009A6328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AC3"/>
    <w:rsid w:val="009C7D05"/>
    <w:rsid w:val="009D0469"/>
    <w:rsid w:val="009D1BE8"/>
    <w:rsid w:val="009D2099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58BF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0DDD"/>
    <w:rsid w:val="00A231D6"/>
    <w:rsid w:val="00A23B54"/>
    <w:rsid w:val="00A23F44"/>
    <w:rsid w:val="00A2581B"/>
    <w:rsid w:val="00A25DA5"/>
    <w:rsid w:val="00A303AA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47453"/>
    <w:rsid w:val="00A53FAC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62A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20AC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08C6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B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A3A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0E85"/>
    <w:rsid w:val="00E2128F"/>
    <w:rsid w:val="00E23095"/>
    <w:rsid w:val="00E23FEC"/>
    <w:rsid w:val="00E24159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1F1E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48A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8AF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191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D98D-060C-4B78-8A17-A704EDCC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3798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3</cp:revision>
  <cp:lastPrinted>2023-09-27T14:22:00Z</cp:lastPrinted>
  <dcterms:created xsi:type="dcterms:W3CDTF">2023-10-20T12:34:00Z</dcterms:created>
  <dcterms:modified xsi:type="dcterms:W3CDTF">2023-10-20T12:37:00Z</dcterms:modified>
</cp:coreProperties>
</file>