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ABC02" w14:textId="77777777" w:rsidR="00A7608B" w:rsidRPr="00615361" w:rsidRDefault="00A7608B" w:rsidP="00103619">
      <w:pPr>
        <w:spacing w:after="0" w:line="360" w:lineRule="auto"/>
        <w:ind w:left="7082"/>
        <w:rPr>
          <w:rFonts w:ascii="Times New Roman" w:hAnsi="Times New Roman" w:cs="Times New Roman"/>
          <w:b/>
          <w:sz w:val="18"/>
          <w:szCs w:val="18"/>
        </w:rPr>
      </w:pPr>
      <w:bookmarkStart w:id="0" w:name="_Hlk65573094"/>
      <w:bookmarkStart w:id="1" w:name="_GoBack"/>
      <w:bookmarkEnd w:id="1"/>
    </w:p>
    <w:p w14:paraId="40CCC7C6" w14:textId="22CB3B73" w:rsidR="000656E0" w:rsidRPr="004606D2" w:rsidRDefault="000656E0" w:rsidP="00103619">
      <w:pPr>
        <w:spacing w:after="0" w:line="360" w:lineRule="auto"/>
        <w:ind w:left="7082"/>
        <w:rPr>
          <w:rFonts w:ascii="Times New Roman" w:hAnsi="Times New Roman" w:cs="Times New Roman"/>
          <w:b/>
        </w:rPr>
      </w:pPr>
      <w:r w:rsidRPr="004606D2">
        <w:rPr>
          <w:rFonts w:ascii="Times New Roman" w:hAnsi="Times New Roman" w:cs="Times New Roman"/>
          <w:b/>
        </w:rPr>
        <w:t xml:space="preserve">Załącznik nr </w:t>
      </w:r>
      <w:r w:rsidR="000F374D" w:rsidRPr="004606D2">
        <w:rPr>
          <w:rFonts w:ascii="Times New Roman" w:hAnsi="Times New Roman" w:cs="Times New Roman"/>
          <w:b/>
        </w:rPr>
        <w:t>2</w:t>
      </w:r>
      <w:r w:rsidRPr="004606D2">
        <w:rPr>
          <w:rFonts w:ascii="Times New Roman" w:hAnsi="Times New Roman" w:cs="Times New Roman"/>
          <w:b/>
        </w:rPr>
        <w:t xml:space="preserve"> do SWZ</w:t>
      </w:r>
    </w:p>
    <w:p w14:paraId="61A18F75" w14:textId="77777777" w:rsidR="006448C6" w:rsidRPr="004606D2" w:rsidRDefault="006448C6" w:rsidP="006448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2" w:name="_Hlk65573155"/>
      <w:bookmarkStart w:id="3" w:name="_Hlk9244639"/>
      <w:bookmarkStart w:id="4" w:name="_Hlk46396802"/>
      <w:bookmarkStart w:id="5" w:name="_Hlk13220075"/>
      <w:r w:rsidRPr="004606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0E095618" w14:textId="77777777" w:rsidR="006448C6" w:rsidRPr="004606D2" w:rsidRDefault="006448C6" w:rsidP="006448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proofErr w:type="gramStart"/>
      <w:r w:rsidRPr="004606D2">
        <w:rPr>
          <w:rFonts w:ascii="Times New Roman" w:eastAsia="Times New Roman" w:hAnsi="Times New Roman" w:cs="Times New Roman"/>
          <w:b/>
          <w:bCs/>
          <w:lang w:eastAsia="pl-PL"/>
        </w:rPr>
        <w:t>składane</w:t>
      </w:r>
      <w:proofErr w:type="gramEnd"/>
      <w:r w:rsidRPr="004606D2">
        <w:rPr>
          <w:rFonts w:ascii="Times New Roman" w:eastAsia="Times New Roman" w:hAnsi="Times New Roman" w:cs="Times New Roman"/>
          <w:b/>
          <w:bCs/>
          <w:lang w:eastAsia="pl-PL"/>
        </w:rPr>
        <w:t xml:space="preserve"> na podstawie art. 125 ust. 1 ustawy z dnia 11 września 2019 r. Prawo zamówień publicznych  </w:t>
      </w:r>
    </w:p>
    <w:p w14:paraId="1738A15A" w14:textId="0C27A398" w:rsidR="006448C6" w:rsidRPr="00103619" w:rsidRDefault="006448C6" w:rsidP="006448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 ZAKRESIE</w:t>
      </w:r>
      <w:r w:rsidRPr="00E309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PODSTAW WYKLUCZENIA Z POSTĘPOWANI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A</w:t>
      </w:r>
      <w:r>
        <w:rPr>
          <w:rStyle w:val="Odwoanieprzypisudolnego"/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footnoteReference w:id="1"/>
      </w:r>
    </w:p>
    <w:bookmarkEnd w:id="2"/>
    <w:p w14:paraId="6184334A" w14:textId="23A7B336" w:rsidR="00B9081E" w:rsidRPr="004606D2" w:rsidRDefault="00B9081E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4606D2">
        <w:rPr>
          <w:rFonts w:ascii="Times New Roman" w:eastAsia="Times New Roman" w:hAnsi="Times New Roman" w:cs="Times New Roman"/>
          <w:b/>
          <w:lang w:eastAsia="pl-PL"/>
        </w:rPr>
        <w:t xml:space="preserve">ZAMAWIAJĄCY: </w:t>
      </w:r>
    </w:p>
    <w:p w14:paraId="27B09445" w14:textId="336B2B00" w:rsidR="00B9081E" w:rsidRPr="004606D2" w:rsidRDefault="006B2400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bookmarkStart w:id="6" w:name="_Hlk530657609"/>
      <w:r>
        <w:rPr>
          <w:rFonts w:ascii="Times New Roman" w:eastAsia="Times New Roman" w:hAnsi="Times New Roman" w:cs="Times New Roman"/>
          <w:b/>
          <w:lang w:eastAsia="pl-PL"/>
        </w:rPr>
        <w:t>Gmina Wręczyca Wielka</w:t>
      </w:r>
      <w:r w:rsidR="00B9081E" w:rsidRPr="004606D2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</w:p>
    <w:p w14:paraId="3C34F49B" w14:textId="7AD8B68B" w:rsidR="00B9081E" w:rsidRPr="004606D2" w:rsidRDefault="006B2400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42</w:t>
      </w:r>
      <w:r w:rsidR="00B9081E" w:rsidRPr="004606D2">
        <w:rPr>
          <w:rFonts w:ascii="Times New Roman" w:eastAsia="Times New Roman" w:hAnsi="Times New Roman" w:cs="Times New Roman"/>
          <w:bCs/>
          <w:lang w:eastAsia="pl-PL"/>
        </w:rPr>
        <w:t>-</w:t>
      </w:r>
      <w:r>
        <w:rPr>
          <w:rFonts w:ascii="Times New Roman" w:eastAsia="Times New Roman" w:hAnsi="Times New Roman" w:cs="Times New Roman"/>
          <w:bCs/>
          <w:lang w:eastAsia="pl-PL"/>
        </w:rPr>
        <w:t>13</w:t>
      </w:r>
      <w:r w:rsidR="00B9081E" w:rsidRPr="004606D2">
        <w:rPr>
          <w:rFonts w:ascii="Times New Roman" w:eastAsia="Times New Roman" w:hAnsi="Times New Roman" w:cs="Times New Roman"/>
          <w:bCs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bCs/>
          <w:lang w:eastAsia="pl-PL"/>
        </w:rPr>
        <w:t>Wręczyca Wielka</w:t>
      </w:r>
      <w:r w:rsidR="00B9081E" w:rsidRPr="004606D2">
        <w:rPr>
          <w:rFonts w:ascii="Times New Roman" w:eastAsia="Times New Roman" w:hAnsi="Times New Roman" w:cs="Times New Roman"/>
          <w:bCs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bCs/>
          <w:lang w:eastAsia="pl-PL"/>
        </w:rPr>
        <w:t>Sienkiewicza 1</w:t>
      </w:r>
      <w:r w:rsidR="00B9081E" w:rsidRPr="004606D2">
        <w:rPr>
          <w:rFonts w:ascii="Times New Roman" w:eastAsia="Times New Roman" w:hAnsi="Times New Roman" w:cs="Times New Roman"/>
          <w:bCs/>
          <w:lang w:eastAsia="pl-PL"/>
        </w:rPr>
        <w:t>,</w:t>
      </w:r>
    </w:p>
    <w:bookmarkEnd w:id="6"/>
    <w:p w14:paraId="10920353" w14:textId="1CFE4055" w:rsidR="00B9081E" w:rsidRPr="00002ABF" w:rsidRDefault="00B9081E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Adres strony internetowej Zamawiającego: </w:t>
      </w:r>
      <w:hyperlink r:id="rId9" w:history="1">
        <w:r w:rsidR="006B2400" w:rsidRPr="00002ABF">
          <w:rPr>
            <w:rStyle w:val="Hipercze"/>
            <w:rFonts w:ascii="Times New Roman" w:eastAsia="Times New Roman" w:hAnsi="Times New Roman" w:cs="Times New Roman"/>
            <w:b/>
            <w:bCs/>
            <w:u w:val="none"/>
            <w:lang w:eastAsia="pl-PL"/>
          </w:rPr>
          <w:t>http://www.wreczyca-wielka.pl</w:t>
        </w:r>
      </w:hyperlink>
    </w:p>
    <w:p w14:paraId="4C963AA1" w14:textId="36C8A3B2" w:rsidR="00B9081E" w:rsidRPr="004606D2" w:rsidRDefault="00B9081E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u w:val="single"/>
          <w:lang w:eastAsia="pl-PL"/>
        </w:rPr>
      </w:pPr>
      <w:bookmarkStart w:id="7" w:name="_Hlk36806734"/>
      <w:r w:rsidRPr="004606D2">
        <w:rPr>
          <w:rFonts w:ascii="Times New Roman" w:eastAsia="Times New Roman" w:hAnsi="Times New Roman" w:cs="Times New Roman"/>
          <w:bCs/>
          <w:lang w:eastAsia="pl-PL"/>
        </w:rPr>
        <w:t>Platforma zakupowa</w:t>
      </w:r>
      <w:bookmarkEnd w:id="7"/>
      <w:r w:rsidR="00002ABF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hyperlink r:id="rId10" w:history="1">
        <w:r w:rsidR="00002ABF" w:rsidRPr="00736738">
          <w:rPr>
            <w:rStyle w:val="Hipercze"/>
            <w:rFonts w:ascii="Times New Roman" w:eastAsia="Times New Roman" w:hAnsi="Times New Roman"/>
            <w:b/>
            <w:bCs/>
            <w:sz w:val="24"/>
            <w:szCs w:val="20"/>
            <w:u w:val="none"/>
            <w:lang w:eastAsia="pl-PL"/>
          </w:rPr>
          <w:t>https://platformazakupowa.pl/pn/wreczyca_wielka/proceedings</w:t>
        </w:r>
      </w:hyperlink>
    </w:p>
    <w:p w14:paraId="3A540429" w14:textId="73F1CF85" w:rsidR="00B9081E" w:rsidRPr="004606D2" w:rsidRDefault="00B9081E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Numer telefonu: +48 </w:t>
      </w:r>
      <w:r w:rsidR="006B2400">
        <w:rPr>
          <w:rFonts w:ascii="Times New Roman" w:eastAsia="Times New Roman" w:hAnsi="Times New Roman" w:cs="Times New Roman"/>
          <w:bCs/>
          <w:lang w:eastAsia="pl-PL"/>
        </w:rPr>
        <w:t>34 317 0034</w:t>
      </w:r>
    </w:p>
    <w:p w14:paraId="44307249" w14:textId="7A8BD3AE" w:rsidR="00B9081E" w:rsidRPr="000C2BD3" w:rsidRDefault="00B9081E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0C2BD3">
        <w:rPr>
          <w:rFonts w:ascii="Times New Roman" w:eastAsia="Times New Roman" w:hAnsi="Times New Roman" w:cs="Times New Roman"/>
          <w:bCs/>
          <w:lang w:eastAsia="pl-PL"/>
        </w:rPr>
        <w:t>e-mail</w:t>
      </w:r>
      <w:proofErr w:type="gramEnd"/>
      <w:r w:rsidRPr="000C2BD3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hyperlink r:id="rId11" w:history="1">
        <w:r w:rsidR="00C46497" w:rsidRPr="000C2BD3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ug@wreczycawielka.pl</w:t>
        </w:r>
      </w:hyperlink>
      <w:r w:rsidRPr="000C2BD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C2BD3">
        <w:rPr>
          <w:rFonts w:ascii="Times New Roman" w:eastAsia="Calibri" w:hAnsi="Times New Roman" w:cs="Times New Roman"/>
          <w:bCs/>
        </w:rPr>
        <w:t xml:space="preserve"> </w:t>
      </w:r>
    </w:p>
    <w:p w14:paraId="119D28BF" w14:textId="77777777" w:rsidR="00B9081E" w:rsidRPr="000C2BD3" w:rsidRDefault="00B9081E" w:rsidP="00B9081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087CE7" w14:textId="28BD3AA8" w:rsidR="00B9081E" w:rsidRPr="004606D2" w:rsidRDefault="00B9081E" w:rsidP="00B9081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8" w:name="_Hlk64881583"/>
      <w:r w:rsidRPr="004606D2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  <w:r w:rsidR="00E30987" w:rsidRPr="004606D2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……………………………………………………………..</w:t>
      </w:r>
    </w:p>
    <w:p w14:paraId="5530F323" w14:textId="567277C5" w:rsidR="00B9081E" w:rsidRPr="004606D2" w:rsidRDefault="00B9081E" w:rsidP="00B9081E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606D2">
        <w:rPr>
          <w:rFonts w:ascii="Times New Roman" w:eastAsia="Times New Roman" w:hAnsi="Times New Roman" w:cs="Times New Roman"/>
          <w:lang w:eastAsia="pl-PL"/>
        </w:rPr>
        <w:t>..……………………………..…..………..…………………………………….</w:t>
      </w:r>
    </w:p>
    <w:p w14:paraId="17DAAB9E" w14:textId="5CE28C95" w:rsidR="00B9081E" w:rsidRPr="004606D2" w:rsidRDefault="00B9081E" w:rsidP="00B9081E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606D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</w:t>
      </w:r>
    </w:p>
    <w:p w14:paraId="3AF67BAE" w14:textId="69767F83" w:rsidR="00B9081E" w:rsidRPr="00BF1B38" w:rsidRDefault="00B9081E" w:rsidP="00B9081E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9" w:name="_Hlk19272628"/>
      <w:r w:rsidRPr="004606D2">
        <w:rPr>
          <w:rFonts w:ascii="Times New Roman" w:eastAsia="Times New Roman" w:hAnsi="Times New Roman" w:cs="Times New Roman"/>
          <w:lang w:eastAsia="pl-PL"/>
        </w:rPr>
        <w:t>Nr telefonu: …………………… e-mail: ………………………………………</w:t>
      </w:r>
    </w:p>
    <w:p w14:paraId="6F50BE3C" w14:textId="77777777" w:rsidR="00BF1B38" w:rsidRDefault="00BF1B38" w:rsidP="006448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0" w:name="_Hlk65573213"/>
      <w:bookmarkEnd w:id="0"/>
      <w:bookmarkEnd w:id="3"/>
      <w:bookmarkEnd w:id="4"/>
      <w:bookmarkEnd w:id="5"/>
      <w:bookmarkEnd w:id="8"/>
      <w:bookmarkEnd w:id="9"/>
    </w:p>
    <w:p w14:paraId="0D9FB330" w14:textId="09182568" w:rsidR="006E2F3A" w:rsidRDefault="006E2F3A" w:rsidP="006448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6A8">
        <w:rPr>
          <w:rFonts w:ascii="Times New Roman" w:eastAsia="Times New Roman" w:hAnsi="Times New Roman" w:cs="Times New Roman"/>
          <w:lang w:eastAsia="pl-PL"/>
        </w:rPr>
        <w:t>Na potrzeby postępowania o udzielenie zamówienia publicznego</w:t>
      </w:r>
      <w:r w:rsidR="00A55748">
        <w:rPr>
          <w:rFonts w:ascii="Times New Roman" w:eastAsia="Times New Roman" w:hAnsi="Times New Roman" w:cs="Times New Roman"/>
          <w:lang w:eastAsia="pl-PL"/>
        </w:rPr>
        <w:t xml:space="preserve"> prowadzonego</w:t>
      </w:r>
      <w:r w:rsidR="00B9081E" w:rsidRPr="00B746A8">
        <w:rPr>
          <w:rFonts w:ascii="Times New Roman" w:eastAsia="Times New Roman" w:hAnsi="Times New Roman" w:cs="Times New Roman"/>
          <w:bCs/>
          <w:lang w:eastAsia="pl-PL"/>
        </w:rPr>
        <w:t xml:space="preserve"> w trybie podstawowym bez negocjacji </w:t>
      </w:r>
      <w:bookmarkStart w:id="11" w:name="_Hlk11741589"/>
      <w:r w:rsidR="00B9081E" w:rsidRPr="00B746A8">
        <w:rPr>
          <w:rFonts w:ascii="Times New Roman" w:eastAsia="Times New Roman" w:hAnsi="Times New Roman" w:cs="Times New Roman"/>
          <w:bCs/>
          <w:lang w:eastAsia="pl-PL"/>
        </w:rPr>
        <w:t xml:space="preserve">(art. 275 pkt 1 ustawy Pzp) na </w:t>
      </w:r>
      <w:bookmarkStart w:id="12" w:name="_Hlk10791084"/>
      <w:r w:rsidR="00B9081E" w:rsidRPr="00B746A8">
        <w:rPr>
          <w:rFonts w:ascii="Times New Roman" w:eastAsia="Times New Roman" w:hAnsi="Times New Roman" w:cs="Times New Roman"/>
          <w:bCs/>
          <w:lang w:eastAsia="pl-PL"/>
        </w:rPr>
        <w:t xml:space="preserve">wykonanie </w:t>
      </w:r>
      <w:r w:rsidR="00FD0CBB">
        <w:rPr>
          <w:rFonts w:ascii="Times New Roman" w:eastAsia="Times New Roman" w:hAnsi="Times New Roman" w:cs="Times New Roman"/>
          <w:bCs/>
          <w:lang w:eastAsia="pl-PL"/>
        </w:rPr>
        <w:t>robót budowlanych</w:t>
      </w:r>
      <w:r w:rsidR="00B9081E" w:rsidRPr="00B746A8">
        <w:rPr>
          <w:rFonts w:ascii="Times New Roman" w:eastAsia="Times New Roman" w:hAnsi="Times New Roman" w:cs="Times New Roman"/>
          <w:bCs/>
          <w:lang w:eastAsia="pl-PL"/>
        </w:rPr>
        <w:t xml:space="preserve"> pn.</w:t>
      </w:r>
      <w:r w:rsidR="00CA71AA" w:rsidRPr="00CA71AA">
        <w:rPr>
          <w:b/>
          <w:bCs/>
        </w:rPr>
        <w:t xml:space="preserve"> </w:t>
      </w:r>
      <w:r w:rsidR="00CA71AA">
        <w:rPr>
          <w:b/>
          <w:bCs/>
        </w:rPr>
        <w:t>„Przebudowa drogi gminnej ulicy Malinowej w miejscowości Wręczyca Wielka”</w:t>
      </w:r>
      <w:r w:rsidR="00B9081E" w:rsidRPr="00B746A8">
        <w:rPr>
          <w:rFonts w:ascii="Times New Roman" w:eastAsia="Times New Roman" w:hAnsi="Times New Roman" w:cs="Times New Roman"/>
          <w:b/>
          <w:lang w:eastAsia="pl-PL"/>
        </w:rPr>
        <w:t>,</w:t>
      </w:r>
      <w:r w:rsidR="00B9081E" w:rsidRPr="00B746A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End w:id="11"/>
      <w:bookmarkEnd w:id="12"/>
      <w:r w:rsidRPr="00FD0CBB">
        <w:rPr>
          <w:rFonts w:ascii="Times New Roman" w:eastAsia="Times New Roman" w:hAnsi="Times New Roman" w:cs="Times New Roman"/>
          <w:lang w:eastAsia="pl-PL"/>
        </w:rPr>
        <w:t>oświadczam,</w:t>
      </w:r>
      <w:r w:rsidRPr="00B746A8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10"/>
      <w:r w:rsidRPr="00E30987">
        <w:rPr>
          <w:rFonts w:ascii="Times New Roman" w:eastAsia="Times New Roman" w:hAnsi="Times New Roman" w:cs="Times New Roman"/>
          <w:lang w:eastAsia="pl-PL"/>
        </w:rPr>
        <w:t xml:space="preserve">że na dzień składania ofert nie podlegam wykluczeniu z postępowania na podstawie art. 108 ust. 1 </w:t>
      </w:r>
      <w:r w:rsidR="006448C6">
        <w:rPr>
          <w:rFonts w:ascii="Times New Roman" w:eastAsia="Times New Roman" w:hAnsi="Times New Roman" w:cs="Times New Roman"/>
          <w:lang w:eastAsia="pl-PL"/>
        </w:rPr>
        <w:t xml:space="preserve">oraz </w:t>
      </w:r>
      <w:r w:rsidRPr="00E30987">
        <w:rPr>
          <w:rFonts w:ascii="Times New Roman" w:eastAsia="Times New Roman" w:hAnsi="Times New Roman" w:cs="Times New Roman"/>
          <w:lang w:eastAsia="pl-PL"/>
        </w:rPr>
        <w:t xml:space="preserve">art. 109 ust. 1 pkt 4 ustawy </w:t>
      </w:r>
      <w:r w:rsidR="006448C6">
        <w:rPr>
          <w:rFonts w:ascii="Times New Roman" w:eastAsia="Times New Roman" w:hAnsi="Times New Roman" w:cs="Times New Roman"/>
          <w:lang w:eastAsia="pl-PL"/>
        </w:rPr>
        <w:t>z dnia 11 września 2019 r Prawo zamówień publicznych.</w:t>
      </w:r>
    </w:p>
    <w:p w14:paraId="42A9E685" w14:textId="77777777" w:rsidR="006E2F3A" w:rsidRPr="00E30987" w:rsidRDefault="006E2F3A" w:rsidP="006448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232C179" w14:textId="3BCB0893" w:rsidR="006E2F3A" w:rsidRPr="00B746A8" w:rsidRDefault="006E2F3A" w:rsidP="00B746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0987">
        <w:rPr>
          <w:rFonts w:ascii="Times New Roman" w:eastAsia="Times New Roman" w:hAnsi="Times New Roman" w:cs="Times New Roman"/>
          <w:lang w:eastAsia="pl-PL"/>
        </w:rPr>
        <w:t xml:space="preserve">Oświadczam, że na dzień składania ofert zachodzą </w:t>
      </w:r>
      <w:r w:rsidRPr="00B746A8">
        <w:rPr>
          <w:rFonts w:ascii="Times New Roman" w:eastAsia="Times New Roman" w:hAnsi="Times New Roman" w:cs="Times New Roman"/>
          <w:lang w:eastAsia="pl-PL"/>
        </w:rPr>
        <w:t xml:space="preserve">w stosunku do mnie podstawy wykluczenia z postępowania na podstawie art. …… ustawy Pzp </w:t>
      </w:r>
      <w:r w:rsidRPr="00B746A8">
        <w:rPr>
          <w:rFonts w:ascii="Times New Roman" w:eastAsia="Times New Roman" w:hAnsi="Times New Roman" w:cs="Times New Roman"/>
          <w:i/>
          <w:iCs/>
          <w:lang w:eastAsia="pl-PL"/>
        </w:rPr>
        <w:t>(podać mającą zastosowanie podstawę wykluczenia spośród wymienionych w art. 108 ust. 1 lub art. 109 ust. 1 pkt 4 Ustawy Pzp).</w:t>
      </w:r>
      <w:r w:rsidRPr="00B746A8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Pzp podjąłem/</w:t>
      </w:r>
      <w:proofErr w:type="spellStart"/>
      <w:r w:rsidRPr="00B746A8">
        <w:rPr>
          <w:rFonts w:ascii="Times New Roman" w:eastAsia="Times New Roman" w:hAnsi="Times New Roman" w:cs="Times New Roman"/>
          <w:lang w:eastAsia="pl-PL"/>
        </w:rPr>
        <w:t>podjeliśmy</w:t>
      </w:r>
      <w:proofErr w:type="spellEnd"/>
      <w:r w:rsidRPr="00B746A8">
        <w:rPr>
          <w:rFonts w:ascii="Times New Roman" w:eastAsia="Times New Roman" w:hAnsi="Times New Roman" w:cs="Times New Roman"/>
          <w:lang w:eastAsia="pl-PL"/>
        </w:rPr>
        <w:t xml:space="preserve"> następujące środki naprawcze: ……………………………………………………………………………………………………</w:t>
      </w:r>
      <w:r w:rsidR="00B746A8">
        <w:rPr>
          <w:rFonts w:ascii="Times New Roman" w:eastAsia="Times New Roman" w:hAnsi="Times New Roman" w:cs="Times New Roman"/>
          <w:lang w:eastAsia="pl-PL"/>
        </w:rPr>
        <w:t>..</w:t>
      </w:r>
    </w:p>
    <w:p w14:paraId="60351892" w14:textId="77777777" w:rsidR="006E2F3A" w:rsidRPr="00E30987" w:rsidRDefault="006E2F3A" w:rsidP="00B746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53CAF4" w14:textId="77777777" w:rsidR="00E30987" w:rsidRDefault="006E2F3A" w:rsidP="00E3098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6A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OŚWIADCZENIE DOTYCZĄCE PODANYCH INFORMACJI:</w:t>
      </w:r>
    </w:p>
    <w:p w14:paraId="362A9328" w14:textId="4DE2BBEA" w:rsidR="006448C6" w:rsidRDefault="006E2F3A" w:rsidP="006448C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6A8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niniejszym </w:t>
      </w:r>
      <w:proofErr w:type="spellStart"/>
      <w:r w:rsidRPr="00B746A8">
        <w:rPr>
          <w:rFonts w:ascii="Times New Roman" w:eastAsia="Times New Roman" w:hAnsi="Times New Roman" w:cs="Times New Roman"/>
          <w:lang w:eastAsia="pl-PL"/>
        </w:rPr>
        <w:t>oswiadczeniu</w:t>
      </w:r>
      <w:proofErr w:type="spellEnd"/>
      <w:r w:rsidRPr="00B746A8">
        <w:rPr>
          <w:rFonts w:ascii="Times New Roman" w:eastAsia="Times New Roman" w:hAnsi="Times New Roman" w:cs="Times New Roman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  <w:bookmarkStart w:id="13" w:name="_Hlk65579333"/>
    </w:p>
    <w:p w14:paraId="682C1BB8" w14:textId="77777777" w:rsidR="00615361" w:rsidRDefault="00615361" w:rsidP="00615361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7F305D3F" w14:textId="77777777" w:rsidR="00615361" w:rsidRPr="00F40CA6" w:rsidRDefault="00615361" w:rsidP="00615361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data)                                                 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                 (podpis uprawnionego przedstawiciela Wykonawcy)</w:t>
      </w:r>
    </w:p>
    <w:bookmarkEnd w:id="13"/>
    <w:p w14:paraId="24C8B44E" w14:textId="77777777" w:rsidR="008045D7" w:rsidRPr="008045D7" w:rsidRDefault="008045D7" w:rsidP="008045D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8045D7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</w:p>
    <w:p w14:paraId="0AD517E0" w14:textId="42B9D41A" w:rsidR="00095566" w:rsidRPr="006448C6" w:rsidRDefault="008045D7" w:rsidP="008045D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45D7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lastRenderedPageBreak/>
        <w:t>UWAGA! NANOSZENIE JAKICHKOLWIEK ZMIAN W TREŚCI DOKUMENTU PO OPATRZENIU WW. PODPISEM MOŻE SKUTKOWAĆ NARUSZENIEM INTEGRALNOŚCI PODPISU, A W KONSEKWENCJI SKUTKOWAĆ ODRZUCENIEM OFERTY.</w:t>
      </w:r>
    </w:p>
    <w:sectPr w:rsidR="00095566" w:rsidRPr="006448C6" w:rsidSect="0009556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26" w:right="1080" w:bottom="284" w:left="1080" w:header="284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CC512" w14:textId="77777777" w:rsidR="00E33E15" w:rsidRDefault="00E33E15" w:rsidP="00597E0F">
      <w:pPr>
        <w:spacing w:after="0" w:line="240" w:lineRule="auto"/>
      </w:pPr>
      <w:r>
        <w:separator/>
      </w:r>
    </w:p>
  </w:endnote>
  <w:endnote w:type="continuationSeparator" w:id="0">
    <w:p w14:paraId="53BB04F6" w14:textId="77777777" w:rsidR="00E33E15" w:rsidRDefault="00E33E15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1710108D" w:rsidR="00EA19EE" w:rsidRPr="00F221CE" w:rsidRDefault="000F374D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0B1AAC">
              <w:rPr>
                <w:sz w:val="16"/>
                <w:szCs w:val="16"/>
              </w:rPr>
              <w:t xml:space="preserve">                                                                       </w:t>
            </w:r>
          </w:p>
          <w:p w14:paraId="024234BA" w14:textId="3649EF5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1D2983">
              <w:rPr>
                <w:b/>
                <w:bCs/>
                <w:noProof/>
                <w:sz w:val="18"/>
                <w:szCs w:val="18"/>
              </w:rPr>
              <w:t>2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1D2983">
              <w:rPr>
                <w:b/>
                <w:bCs/>
                <w:noProof/>
                <w:sz w:val="18"/>
                <w:szCs w:val="18"/>
              </w:rPr>
              <w:t>2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1160307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A4C5F2" w14:textId="1A876FD1" w:rsidR="000F374D" w:rsidRPr="004606D2" w:rsidRDefault="000F374D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06D2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D298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606D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D298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4B6D1" w14:textId="77777777" w:rsidR="00E33E15" w:rsidRDefault="00E33E15" w:rsidP="00597E0F">
      <w:pPr>
        <w:spacing w:after="0" w:line="240" w:lineRule="auto"/>
      </w:pPr>
      <w:r>
        <w:separator/>
      </w:r>
    </w:p>
  </w:footnote>
  <w:footnote w:type="continuationSeparator" w:id="0">
    <w:p w14:paraId="4E805AE7" w14:textId="77777777" w:rsidR="00E33E15" w:rsidRDefault="00E33E15" w:rsidP="00597E0F">
      <w:pPr>
        <w:spacing w:after="0" w:line="240" w:lineRule="auto"/>
      </w:pPr>
      <w:r>
        <w:continuationSeparator/>
      </w:r>
    </w:p>
  </w:footnote>
  <w:footnote w:id="1">
    <w:p w14:paraId="17FE3B99" w14:textId="77777777" w:rsidR="006448C6" w:rsidRPr="006448C6" w:rsidRDefault="006448C6" w:rsidP="006448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448C6">
        <w:t xml:space="preserve">Oświadczenie składane przez Wykonawcę / Wykonawców wspólnie ubiegających się o udzielenie </w:t>
      </w:r>
      <w:proofErr w:type="spellStart"/>
      <w:r w:rsidRPr="006448C6">
        <w:t>zamówenia</w:t>
      </w:r>
      <w:proofErr w:type="spellEnd"/>
      <w:r w:rsidRPr="006448C6">
        <w:t xml:space="preserve"> / podmiot udostępniający zasoby</w:t>
      </w:r>
    </w:p>
    <w:p w14:paraId="67BBAA80" w14:textId="0F4117C7" w:rsidR="006448C6" w:rsidRDefault="006448C6" w:rsidP="006448C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5AF8" w14:textId="77777777" w:rsidR="008569D4" w:rsidRPr="008569D4" w:rsidRDefault="008569D4" w:rsidP="008569D4">
    <w:pPr>
      <w:pStyle w:val="Nagwek"/>
      <w:rPr>
        <w:bCs/>
      </w:rPr>
    </w:pPr>
    <w:r w:rsidRPr="008569D4">
      <w:rPr>
        <w:bCs/>
      </w:rPr>
      <w:t>ZP.261.1.2021.ZP……………..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19B8C" w14:textId="0925779E" w:rsidR="00EA19EE" w:rsidRPr="004606D2" w:rsidRDefault="00A7608B" w:rsidP="003C5C58">
    <w:pPr>
      <w:pStyle w:val="Nagwek"/>
      <w:jc w:val="right"/>
      <w:rPr>
        <w:rFonts w:ascii="Times New Roman" w:hAnsi="Times New Roman" w:cs="Times New Roman"/>
        <w:bCs/>
        <w:sz w:val="18"/>
        <w:szCs w:val="18"/>
      </w:rPr>
    </w:pPr>
    <w:bookmarkStart w:id="14" w:name="_Hlk63341377"/>
    <w:bookmarkStart w:id="15" w:name="_Hlk63341378"/>
    <w:bookmarkStart w:id="16" w:name="_Hlk65656163"/>
    <w:bookmarkStart w:id="17" w:name="_Hlk65656164"/>
    <w:bookmarkStart w:id="18" w:name="_Hlk65656166"/>
    <w:bookmarkStart w:id="19" w:name="_Hlk65656167"/>
    <w:r>
      <w:rPr>
        <w:rFonts w:ascii="Times New Roman" w:hAnsi="Times New Roman" w:cs="Times New Roman"/>
        <w:bCs/>
        <w:sz w:val="18"/>
        <w:szCs w:val="18"/>
      </w:rPr>
      <w:t>NIP</w:t>
    </w:r>
    <w:r w:rsidR="008569D4" w:rsidRPr="004606D2">
      <w:rPr>
        <w:rFonts w:ascii="Times New Roman" w:hAnsi="Times New Roman" w:cs="Times New Roman"/>
        <w:bCs/>
        <w:sz w:val="18"/>
        <w:szCs w:val="18"/>
      </w:rPr>
      <w:t>.2</w:t>
    </w:r>
    <w:r>
      <w:rPr>
        <w:rFonts w:ascii="Times New Roman" w:hAnsi="Times New Roman" w:cs="Times New Roman"/>
        <w:bCs/>
        <w:sz w:val="18"/>
        <w:szCs w:val="18"/>
      </w:rPr>
      <w:t>7</w:t>
    </w:r>
    <w:r w:rsidR="008569D4" w:rsidRPr="004606D2">
      <w:rPr>
        <w:rFonts w:ascii="Times New Roman" w:hAnsi="Times New Roman" w:cs="Times New Roman"/>
        <w:bCs/>
        <w:sz w:val="18"/>
        <w:szCs w:val="18"/>
      </w:rPr>
      <w:t>1</w:t>
    </w:r>
    <w:r w:rsidR="003C5C58">
      <w:rPr>
        <w:rFonts w:ascii="Times New Roman" w:hAnsi="Times New Roman" w:cs="Times New Roman"/>
        <w:bCs/>
        <w:sz w:val="18"/>
        <w:szCs w:val="18"/>
      </w:rPr>
      <w:t>.1.</w:t>
    </w:r>
    <w:r w:rsidR="00CA71AA">
      <w:rPr>
        <w:rFonts w:ascii="Times New Roman" w:hAnsi="Times New Roman" w:cs="Times New Roman"/>
        <w:bCs/>
        <w:sz w:val="18"/>
        <w:szCs w:val="18"/>
      </w:rPr>
      <w:t>07</w:t>
    </w:r>
    <w:r w:rsidR="00C46497">
      <w:rPr>
        <w:rFonts w:ascii="Times New Roman" w:hAnsi="Times New Roman" w:cs="Times New Roman"/>
        <w:bCs/>
        <w:sz w:val="18"/>
        <w:szCs w:val="18"/>
      </w:rPr>
      <w:t>.</w:t>
    </w:r>
    <w:r w:rsidR="008569D4" w:rsidRPr="004606D2">
      <w:rPr>
        <w:rFonts w:ascii="Times New Roman" w:hAnsi="Times New Roman" w:cs="Times New Roman"/>
        <w:bCs/>
        <w:sz w:val="18"/>
        <w:szCs w:val="18"/>
      </w:rPr>
      <w:t>2021.</w:t>
    </w:r>
    <w:r>
      <w:rPr>
        <w:rFonts w:ascii="Times New Roman" w:hAnsi="Times New Roman" w:cs="Times New Roman"/>
        <w:bCs/>
        <w:sz w:val="18"/>
        <w:szCs w:val="18"/>
      </w:rPr>
      <w:t>B</w:t>
    </w:r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08C22969"/>
    <w:multiLevelType w:val="hybridMultilevel"/>
    <w:tmpl w:val="8E224348"/>
    <w:lvl w:ilvl="0" w:tplc="50D8C9F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9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3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6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ED4BFC"/>
    <w:multiLevelType w:val="hybridMultilevel"/>
    <w:tmpl w:val="60B217B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7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9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5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6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9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2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8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9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0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2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5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40"/>
  </w:num>
  <w:num w:numId="3">
    <w:abstractNumId w:val="65"/>
  </w:num>
  <w:num w:numId="4">
    <w:abstractNumId w:val="50"/>
  </w:num>
  <w:num w:numId="5">
    <w:abstractNumId w:val="47"/>
  </w:num>
  <w:num w:numId="6">
    <w:abstractNumId w:val="80"/>
  </w:num>
  <w:num w:numId="7">
    <w:abstractNumId w:val="19"/>
  </w:num>
  <w:num w:numId="8">
    <w:abstractNumId w:val="5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2"/>
  </w:num>
  <w:num w:numId="29">
    <w:abstractNumId w:val="76"/>
  </w:num>
  <w:num w:numId="30">
    <w:abstractNumId w:val="59"/>
  </w:num>
  <w:num w:numId="31">
    <w:abstractNumId w:val="62"/>
  </w:num>
  <w:num w:numId="32">
    <w:abstractNumId w:val="35"/>
  </w:num>
  <w:num w:numId="33">
    <w:abstractNumId w:val="48"/>
  </w:num>
  <w:num w:numId="34">
    <w:abstractNumId w:val="73"/>
  </w:num>
  <w:num w:numId="35">
    <w:abstractNumId w:val="46"/>
  </w:num>
  <w:num w:numId="36">
    <w:abstractNumId w:val="84"/>
  </w:num>
  <w:num w:numId="37">
    <w:abstractNumId w:val="57"/>
  </w:num>
  <w:num w:numId="38">
    <w:abstractNumId w:val="41"/>
  </w:num>
  <w:num w:numId="39">
    <w:abstractNumId w:val="79"/>
  </w:num>
  <w:num w:numId="40">
    <w:abstractNumId w:val="70"/>
  </w:num>
  <w:num w:numId="41">
    <w:abstractNumId w:val="37"/>
  </w:num>
  <w:num w:numId="42">
    <w:abstractNumId w:val="86"/>
  </w:num>
  <w:num w:numId="43">
    <w:abstractNumId w:val="81"/>
  </w:num>
  <w:num w:numId="44">
    <w:abstractNumId w:val="45"/>
  </w:num>
  <w:num w:numId="45">
    <w:abstractNumId w:val="38"/>
  </w:num>
  <w:num w:numId="46">
    <w:abstractNumId w:val="75"/>
  </w:num>
  <w:num w:numId="47">
    <w:abstractNumId w:val="68"/>
  </w:num>
  <w:num w:numId="48">
    <w:abstractNumId w:val="56"/>
  </w:num>
  <w:num w:numId="49">
    <w:abstractNumId w:val="83"/>
  </w:num>
  <w:num w:numId="50">
    <w:abstractNumId w:val="58"/>
  </w:num>
  <w:num w:numId="51">
    <w:abstractNumId w:val="39"/>
  </w:num>
  <w:num w:numId="52">
    <w:abstractNumId w:val="51"/>
  </w:num>
  <w:num w:numId="53">
    <w:abstractNumId w:val="88"/>
  </w:num>
  <w:num w:numId="54">
    <w:abstractNumId w:val="69"/>
  </w:num>
  <w:num w:numId="55">
    <w:abstractNumId w:val="64"/>
  </w:num>
  <w:num w:numId="56">
    <w:abstractNumId w:val="67"/>
  </w:num>
  <w:num w:numId="57">
    <w:abstractNumId w:val="78"/>
  </w:num>
  <w:num w:numId="58">
    <w:abstractNumId w:val="42"/>
  </w:num>
  <w:num w:numId="59">
    <w:abstractNumId w:val="77"/>
  </w:num>
  <w:num w:numId="60">
    <w:abstractNumId w:val="87"/>
  </w:num>
  <w:num w:numId="61">
    <w:abstractNumId w:val="85"/>
  </w:num>
  <w:num w:numId="62">
    <w:abstractNumId w:val="60"/>
  </w:num>
  <w:num w:numId="63">
    <w:abstractNumId w:val="66"/>
  </w:num>
  <w:num w:numId="64">
    <w:abstractNumId w:val="44"/>
  </w:num>
  <w:num w:numId="65">
    <w:abstractNumId w:val="43"/>
  </w:num>
  <w:num w:numId="66">
    <w:abstractNumId w:val="54"/>
  </w:num>
  <w:num w:numId="67">
    <w:abstractNumId w:val="55"/>
  </w:num>
  <w:num w:numId="68">
    <w:abstractNumId w:val="74"/>
  </w:num>
  <w:num w:numId="69">
    <w:abstractNumId w:val="63"/>
  </w:num>
  <w:num w:numId="70">
    <w:abstractNumId w:val="49"/>
  </w:num>
  <w:num w:numId="71">
    <w:abstractNumId w:val="3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61"/>
    <w:rsid w:val="00002ABF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0DDF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5566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1AA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2BD3"/>
    <w:rsid w:val="000C3307"/>
    <w:rsid w:val="000C4672"/>
    <w:rsid w:val="000C46A8"/>
    <w:rsid w:val="000C4FDD"/>
    <w:rsid w:val="000C50DC"/>
    <w:rsid w:val="000C5558"/>
    <w:rsid w:val="000C56E8"/>
    <w:rsid w:val="000C5FD4"/>
    <w:rsid w:val="000C619A"/>
    <w:rsid w:val="000C66B8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43"/>
    <w:rsid w:val="000D5EF2"/>
    <w:rsid w:val="000D63F5"/>
    <w:rsid w:val="000D66EB"/>
    <w:rsid w:val="000D6CE8"/>
    <w:rsid w:val="000D6E3A"/>
    <w:rsid w:val="000D7026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74D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619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30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983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FF6"/>
    <w:rsid w:val="00296335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50A"/>
    <w:rsid w:val="003B762A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C58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06D2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18E"/>
    <w:rsid w:val="0053426A"/>
    <w:rsid w:val="005348D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61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48C6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4A25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400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D7C2C"/>
    <w:rsid w:val="006E1153"/>
    <w:rsid w:val="006E17E6"/>
    <w:rsid w:val="006E249E"/>
    <w:rsid w:val="006E2F3A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1741E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20F3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0CD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5EAF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5D7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0C40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C30"/>
    <w:rsid w:val="00855515"/>
    <w:rsid w:val="008566EE"/>
    <w:rsid w:val="008569D4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B7FA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102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2A0C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4FBB"/>
    <w:rsid w:val="00A55296"/>
    <w:rsid w:val="00A55748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08B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A8"/>
    <w:rsid w:val="00B746F1"/>
    <w:rsid w:val="00B74988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836"/>
    <w:rsid w:val="00B86B04"/>
    <w:rsid w:val="00B86E50"/>
    <w:rsid w:val="00B874EE"/>
    <w:rsid w:val="00B87543"/>
    <w:rsid w:val="00B875F4"/>
    <w:rsid w:val="00B8795C"/>
    <w:rsid w:val="00B9081E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1B38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78A"/>
    <w:rsid w:val="00C44BD3"/>
    <w:rsid w:val="00C44D27"/>
    <w:rsid w:val="00C45CD1"/>
    <w:rsid w:val="00C45FF9"/>
    <w:rsid w:val="00C46061"/>
    <w:rsid w:val="00C46424"/>
    <w:rsid w:val="00C46497"/>
    <w:rsid w:val="00C46931"/>
    <w:rsid w:val="00C501CD"/>
    <w:rsid w:val="00C504BE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5AC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200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1AA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A0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5B4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25C9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546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23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0987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3E15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4C61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3AD"/>
    <w:rsid w:val="00F46622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379"/>
    <w:rsid w:val="00F816FF"/>
    <w:rsid w:val="00F81ADB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0CBB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D87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g@wreczycawielk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pn/wreczyca_wielka/proceeding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reczyca-wielk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92B7-8AEF-4EDC-8376-A0B43619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Kora</cp:lastModifiedBy>
  <cp:revision>11</cp:revision>
  <cp:lastPrinted>2021-10-08T09:54:00Z</cp:lastPrinted>
  <dcterms:created xsi:type="dcterms:W3CDTF">2021-03-23T12:25:00Z</dcterms:created>
  <dcterms:modified xsi:type="dcterms:W3CDTF">2021-10-08T09:54:00Z</dcterms:modified>
</cp:coreProperties>
</file>