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7F9A23" w14:textId="77777777" w:rsidR="00293656" w:rsidRPr="00293656" w:rsidRDefault="00293656" w:rsidP="00293656">
      <w:pPr>
        <w:tabs>
          <w:tab w:val="right" w:pos="9355"/>
        </w:tabs>
        <w:jc w:val="right"/>
        <w:rPr>
          <w:sz w:val="22"/>
          <w:szCs w:val="22"/>
        </w:rPr>
      </w:pPr>
      <w:r w:rsidRPr="00293656">
        <w:rPr>
          <w:b/>
          <w:sz w:val="22"/>
          <w:szCs w:val="22"/>
        </w:rPr>
        <w:t>Załącznik nr 2 do SWZ</w:t>
      </w:r>
    </w:p>
    <w:p w14:paraId="4448E46A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3B6F9D16" w14:textId="77777777" w:rsidR="00293656" w:rsidRPr="00293656" w:rsidRDefault="00293656" w:rsidP="00293656">
      <w:pPr>
        <w:rPr>
          <w:sz w:val="22"/>
          <w:szCs w:val="22"/>
        </w:rPr>
      </w:pPr>
    </w:p>
    <w:p w14:paraId="43EA2205" w14:textId="77777777" w:rsidR="00293656" w:rsidRPr="00293656" w:rsidRDefault="00293656" w:rsidP="00293656">
      <w:pPr>
        <w:jc w:val="center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UNIWERSYTET KAZIMIERZA WIELKIEGO</w:t>
      </w:r>
    </w:p>
    <w:p w14:paraId="0827E92B" w14:textId="77777777" w:rsidR="00293656" w:rsidRPr="00293656" w:rsidRDefault="00293656" w:rsidP="00293656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 BYDGOSZCZY</w:t>
      </w:r>
    </w:p>
    <w:p w14:paraId="7E28D7CE" w14:textId="77777777" w:rsidR="00293656" w:rsidRPr="00293656" w:rsidRDefault="00293656" w:rsidP="00293656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ul. Chodkiewicza 30, 85 – 064 Bydgoszcz, tel. 052 341 91 00 fax. 052 360 82 06</w:t>
      </w:r>
    </w:p>
    <w:p w14:paraId="7FEBFB15" w14:textId="77777777" w:rsidR="00293656" w:rsidRPr="00293656" w:rsidRDefault="00293656" w:rsidP="00293656">
      <w:pPr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NIP 5542647568 REGON 340057695</w:t>
      </w:r>
    </w:p>
    <w:p w14:paraId="1B0C6192" w14:textId="77777777" w:rsidR="00293656" w:rsidRPr="00293656" w:rsidRDefault="00293656" w:rsidP="00293656">
      <w:pPr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www.ukw.edu.pl</w:t>
      </w:r>
    </w:p>
    <w:p w14:paraId="4507EB24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5BD49A65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0633F820" w14:textId="77777777" w:rsidR="00293656" w:rsidRPr="00293656" w:rsidRDefault="00293656" w:rsidP="00293656">
      <w:pPr>
        <w:spacing w:line="480" w:lineRule="auto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Wykonawca:</w:t>
      </w:r>
    </w:p>
    <w:p w14:paraId="12C29887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E622FA9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7CB3E36" w14:textId="77777777" w:rsidR="00293656" w:rsidRPr="00293656" w:rsidRDefault="00293656" w:rsidP="00293656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(pełna Nazwa/firma, adres, w zależności od podmiotu: NIP/PESEL, KRS/CEIDG)</w:t>
      </w:r>
    </w:p>
    <w:p w14:paraId="3B1E72F6" w14:textId="77777777" w:rsidR="00293656" w:rsidRPr="00293656" w:rsidRDefault="00293656" w:rsidP="00293656">
      <w:pPr>
        <w:ind w:right="5953"/>
        <w:rPr>
          <w:i/>
          <w:iCs/>
          <w:sz w:val="22"/>
          <w:szCs w:val="22"/>
        </w:rPr>
      </w:pPr>
    </w:p>
    <w:p w14:paraId="1A2D1CF0" w14:textId="77777777" w:rsidR="00293656" w:rsidRPr="00293656" w:rsidRDefault="00293656" w:rsidP="00293656">
      <w:pPr>
        <w:spacing w:before="240" w:line="480" w:lineRule="auto"/>
        <w:rPr>
          <w:sz w:val="22"/>
          <w:szCs w:val="22"/>
          <w:u w:val="single"/>
        </w:rPr>
      </w:pPr>
      <w:r w:rsidRPr="00293656">
        <w:rPr>
          <w:sz w:val="22"/>
          <w:szCs w:val="22"/>
          <w:u w:val="single"/>
        </w:rPr>
        <w:t>reprezentowany przez:</w:t>
      </w:r>
    </w:p>
    <w:p w14:paraId="4FBBE74C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A52CB7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9B16E14" w14:textId="77777777" w:rsidR="00293656" w:rsidRPr="00293656" w:rsidRDefault="00293656" w:rsidP="00293656">
      <w:pPr>
        <w:spacing w:after="240"/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(imię, nazwisko, stanowisko/podstawa do reprezentacji)</w:t>
      </w:r>
    </w:p>
    <w:p w14:paraId="66D8CA02" w14:textId="77777777" w:rsidR="00293656" w:rsidRPr="00293656" w:rsidRDefault="00293656" w:rsidP="00293656">
      <w:pPr>
        <w:spacing w:after="240"/>
        <w:ind w:right="72"/>
        <w:rPr>
          <w:iCs/>
          <w:sz w:val="22"/>
          <w:szCs w:val="22"/>
        </w:rPr>
      </w:pPr>
    </w:p>
    <w:p w14:paraId="25CA9947" w14:textId="77777777" w:rsidR="00293656" w:rsidRPr="00293656" w:rsidRDefault="00293656" w:rsidP="00293656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OŚWIADCZENIE WYKONAWCY</w:t>
      </w:r>
    </w:p>
    <w:p w14:paraId="6866F781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51321157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08D00BA7" w14:textId="77777777" w:rsidR="00293656" w:rsidRPr="00293656" w:rsidRDefault="00293656" w:rsidP="00293656">
      <w:pPr>
        <w:spacing w:after="240"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PRZESŁANEK WYKLUCZENIA Z POSTĘPOWANIA</w:t>
      </w:r>
    </w:p>
    <w:p w14:paraId="305BBF5D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</w:rPr>
        <w:t xml:space="preserve">składane na podstawie </w:t>
      </w:r>
      <w:r w:rsidRPr="00293656">
        <w:rPr>
          <w:b/>
          <w:bCs/>
          <w:sz w:val="22"/>
          <w:szCs w:val="22"/>
        </w:rPr>
        <w:t>art. 108 ust. 1 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 xml:space="preserve">(Dz. U. z 2021 r. poz. 1129) </w:t>
      </w:r>
      <w:r w:rsidRPr="00293656">
        <w:rPr>
          <w:b/>
          <w:sz w:val="22"/>
          <w:szCs w:val="22"/>
        </w:rPr>
        <w:t xml:space="preserve"> (dalej jako: ustawa Pzp),</w:t>
      </w:r>
    </w:p>
    <w:p w14:paraId="4AC92761" w14:textId="77777777" w:rsidR="00293656" w:rsidRDefault="00293656" w:rsidP="00293656">
      <w:pPr>
        <w:spacing w:after="240"/>
        <w:jc w:val="center"/>
        <w:rPr>
          <w:b/>
          <w:sz w:val="22"/>
          <w:szCs w:val="22"/>
          <w:u w:val="single"/>
        </w:rPr>
      </w:pPr>
    </w:p>
    <w:p w14:paraId="4368129F" w14:textId="77777777" w:rsidR="007A313C" w:rsidRPr="007A313C" w:rsidRDefault="007A313C" w:rsidP="007A313C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A313C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7A313C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70DB1BA" w14:textId="77777777" w:rsidR="007A313C" w:rsidRPr="00293656" w:rsidRDefault="007A313C" w:rsidP="00293656">
      <w:pPr>
        <w:spacing w:after="240"/>
        <w:jc w:val="center"/>
        <w:rPr>
          <w:b/>
          <w:sz w:val="22"/>
          <w:szCs w:val="22"/>
          <w:u w:val="single"/>
        </w:rPr>
      </w:pPr>
    </w:p>
    <w:p w14:paraId="64B20FB1" w14:textId="00675316" w:rsidR="00EF7CA4" w:rsidRPr="00BF1C9D" w:rsidRDefault="00EF7CA4" w:rsidP="00DD67BB">
      <w:pPr>
        <w:spacing w:before="120" w:after="120" w:line="360" w:lineRule="auto"/>
        <w:rPr>
          <w:b/>
          <w:sz w:val="22"/>
          <w:szCs w:val="22"/>
        </w:rPr>
      </w:pPr>
      <w:r w:rsidRPr="00EF7CA4">
        <w:rPr>
          <w:sz w:val="22"/>
          <w:szCs w:val="22"/>
        </w:rPr>
        <w:t xml:space="preserve">Na potrzeby postępowania o udzielenie zamówienia publicznego pn. </w:t>
      </w:r>
      <w:r w:rsidR="00DD67BB" w:rsidRPr="00DD67BB">
        <w:rPr>
          <w:bCs/>
          <w:i/>
          <w:iCs/>
          <w:sz w:val="22"/>
          <w:szCs w:val="22"/>
        </w:rPr>
        <w:t>„Dostawa sprzętu i akcesoriów RTV”</w:t>
      </w:r>
      <w:r>
        <w:rPr>
          <w:sz w:val="22"/>
          <w:szCs w:val="22"/>
        </w:rPr>
        <w:t>,</w:t>
      </w:r>
      <w:r w:rsidRPr="00DE7646">
        <w:rPr>
          <w:i/>
          <w:sz w:val="22"/>
          <w:szCs w:val="22"/>
        </w:rPr>
        <w:t xml:space="preserve"> </w:t>
      </w:r>
      <w:r w:rsidRPr="00BF1C9D">
        <w:rPr>
          <w:sz w:val="22"/>
          <w:szCs w:val="22"/>
        </w:rPr>
        <w:t>oświadczam, co następuje:</w:t>
      </w:r>
    </w:p>
    <w:p w14:paraId="57FA2C88" w14:textId="77777777" w:rsidR="00293656" w:rsidRPr="00293656" w:rsidRDefault="00293656" w:rsidP="00293656">
      <w:pPr>
        <w:spacing w:before="240" w:after="240" w:line="276" w:lineRule="auto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OŚWIADCZENIA DOTYCZĄCE WYKONAWCY:</w:t>
      </w:r>
    </w:p>
    <w:p w14:paraId="338B397F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</w:rPr>
      </w:pPr>
      <w:r w:rsidRPr="00293656">
        <w:rPr>
          <w:sz w:val="22"/>
        </w:rPr>
        <w:t xml:space="preserve">oświadczam/my, że </w:t>
      </w:r>
      <w:r w:rsidRPr="00293656">
        <w:rPr>
          <w:b/>
          <w:sz w:val="22"/>
        </w:rPr>
        <w:t>nie podlegam wykluczeniu</w:t>
      </w:r>
      <w:r w:rsidRPr="00293656">
        <w:rPr>
          <w:sz w:val="22"/>
        </w:rPr>
        <w:t xml:space="preserve"> z postępowania na podstawie art. 108 ust. 1 ustawy Pzp.</w:t>
      </w:r>
    </w:p>
    <w:p w14:paraId="7F2979AD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752DD90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AECEDF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*Oświadczam/y, że </w:t>
      </w:r>
      <w:r w:rsidRPr="00293656">
        <w:rPr>
          <w:b/>
          <w:sz w:val="22"/>
          <w:szCs w:val="22"/>
        </w:rPr>
        <w:t>zachodzą w stosunku do mnie podstawy wykluczenia</w:t>
      </w:r>
      <w:r w:rsidRPr="00293656">
        <w:rPr>
          <w:sz w:val="22"/>
          <w:szCs w:val="22"/>
        </w:rPr>
        <w:t xml:space="preserve"> z postępowania na podstawie</w:t>
      </w:r>
      <w:r w:rsidRPr="00293656">
        <w:rPr>
          <w:sz w:val="22"/>
          <w:szCs w:val="22"/>
        </w:rPr>
        <w:br/>
        <w:t xml:space="preserve">art. ……..… ustawy Pzp </w:t>
      </w:r>
      <w:r w:rsidRPr="00293656">
        <w:rPr>
          <w:i/>
          <w:sz w:val="22"/>
          <w:szCs w:val="22"/>
        </w:rPr>
        <w:t xml:space="preserve">(podać mającą zastosowanie podstawę wykluczenia spośród wymienionych </w:t>
      </w:r>
      <w:r w:rsidRPr="00293656">
        <w:rPr>
          <w:i/>
          <w:sz w:val="22"/>
          <w:szCs w:val="22"/>
        </w:rPr>
        <w:br/>
        <w:t>w art. 108 ust. 1 pkt. 1,2 i 5).</w:t>
      </w:r>
      <w:r w:rsidRPr="00293656">
        <w:rPr>
          <w:sz w:val="22"/>
          <w:szCs w:val="22"/>
        </w:rPr>
        <w:t xml:space="preserve"> Jednocześnie oświadczam, że w związku z ww. okolicznością, na podstawie</w:t>
      </w:r>
    </w:p>
    <w:p w14:paraId="6E72DF2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art. 110 ust. 2 ustawy Pzp podjąłem następujące środki naprawcze:</w:t>
      </w:r>
    </w:p>
    <w:p w14:paraId="47E77F5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DBC13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lastRenderedPageBreak/>
        <w:t>* jeżeli nie dotyczy proszę przekreślić</w:t>
      </w:r>
    </w:p>
    <w:p w14:paraId="04F4DB9B" w14:textId="7777777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</w:p>
    <w:p w14:paraId="40996D59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20EC29C2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PODMIOTU, NA KTÓREGO ZASOBY POWOŁUJE SIĘ WYKONAWCA:</w:t>
      </w:r>
    </w:p>
    <w:p w14:paraId="1F0ABFC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*Oświadczam, że następujący/e podmiot/y, na którego/ych zasoby powołuję się w niniejszym postępowaniu, tj.: .............................................................................................................................. </w:t>
      </w:r>
      <w:r w:rsidRPr="00293656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293656">
        <w:rPr>
          <w:sz w:val="22"/>
          <w:szCs w:val="22"/>
        </w:rPr>
        <w:t>nie podlega/ją wykluczeniu z postępowania o udzielenie zamówienia.</w:t>
      </w:r>
    </w:p>
    <w:p w14:paraId="7A6C405B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5EDE80F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32EC4AD0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2DFECC5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F27AC7" w14:textId="77777777" w:rsidR="00293656" w:rsidRPr="00293656" w:rsidRDefault="00293656" w:rsidP="00293656">
      <w:pPr>
        <w:spacing w:after="240" w:line="360" w:lineRule="auto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4B5CF537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*Oświadczam, że następujący/e podmiot/y, będący/e podwykonawcą/ami: ......................................................................................................................... </w:t>
      </w:r>
      <w:r w:rsidRPr="00293656">
        <w:rPr>
          <w:i/>
          <w:sz w:val="22"/>
          <w:szCs w:val="22"/>
        </w:rPr>
        <w:t>(podać pełną nazwę/firmę, adres, a także w zależności od podmiotu: NIP/PESEL, KRS/CEiDG)</w:t>
      </w:r>
      <w:r w:rsidRPr="00293656">
        <w:rPr>
          <w:sz w:val="22"/>
          <w:szCs w:val="22"/>
        </w:rPr>
        <w:t>, nie podlega/ą wykluczeniu z postępowania o udzielenie zamówienia.</w:t>
      </w:r>
    </w:p>
    <w:p w14:paraId="48381F6A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C19F69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7B157A22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01FB598D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A7189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F68272F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59B4395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08EE29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5BA58B2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78D79B72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00C792CC" w14:textId="4A94B8D4" w:rsidR="00D50947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FA1B4F">
        <w:rPr>
          <w:sz w:val="22"/>
          <w:szCs w:val="22"/>
        </w:rPr>
        <w:t>2</w:t>
      </w:r>
      <w:r w:rsidRPr="00293656">
        <w:rPr>
          <w:sz w:val="22"/>
          <w:szCs w:val="22"/>
        </w:rPr>
        <w:t xml:space="preserve"> roku</w:t>
      </w:r>
    </w:p>
    <w:p w14:paraId="48AEB27E" w14:textId="77777777" w:rsidR="00D50947" w:rsidRDefault="00D50947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71025C6D" w14:textId="7F1DE76D" w:rsidR="00FA1B4F" w:rsidRDefault="00FA1B4F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F943B4D" w14:textId="46837462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lastRenderedPageBreak/>
        <w:t xml:space="preserve">OŚWIADCZENIE WYKONACY </w:t>
      </w:r>
    </w:p>
    <w:p w14:paraId="54B3E851" w14:textId="77777777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SPEŁNIANIA WARUNKÓW UDZIAŁU W POSTĘPOWANIU</w:t>
      </w:r>
    </w:p>
    <w:p w14:paraId="14E4421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  <w:lang w:eastAsia="pl-PL"/>
        </w:rPr>
        <w:t xml:space="preserve">składane na podstawie art. 125 ust. 1 </w:t>
      </w:r>
      <w:r w:rsidRPr="00293656">
        <w:rPr>
          <w:b/>
          <w:bCs/>
          <w:sz w:val="22"/>
          <w:szCs w:val="22"/>
        </w:rPr>
        <w:t>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 xml:space="preserve">(Dz. U. z 2021 r. poz. 1129) </w:t>
      </w:r>
      <w:r w:rsidRPr="00293656">
        <w:rPr>
          <w:b/>
          <w:sz w:val="22"/>
          <w:szCs w:val="22"/>
        </w:rPr>
        <w:t xml:space="preserve"> (dalej jako: ustawa Pzp),</w:t>
      </w:r>
    </w:p>
    <w:p w14:paraId="13C958C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</w:p>
    <w:p w14:paraId="1AABE1B8" w14:textId="2DC672B5" w:rsidR="00293656" w:rsidRPr="00BF1C9D" w:rsidRDefault="00293656" w:rsidP="00EF7CA4">
      <w:pPr>
        <w:spacing w:line="360" w:lineRule="auto"/>
        <w:jc w:val="both"/>
        <w:rPr>
          <w:b/>
          <w:sz w:val="22"/>
          <w:szCs w:val="22"/>
        </w:rPr>
      </w:pPr>
      <w:r w:rsidRPr="00EF7CA4">
        <w:rPr>
          <w:sz w:val="22"/>
          <w:szCs w:val="22"/>
        </w:rPr>
        <w:t xml:space="preserve">Na potrzeby postępowania o udzielenie zamówienia publicznego pn. </w:t>
      </w:r>
      <w:r w:rsidR="00694CE3" w:rsidRPr="00DD67BB">
        <w:rPr>
          <w:bCs/>
          <w:i/>
          <w:iCs/>
          <w:sz w:val="22"/>
          <w:szCs w:val="22"/>
        </w:rPr>
        <w:t>„Dostawa sprzętu i akcesoriów RTV”</w:t>
      </w:r>
      <w:r w:rsidR="00DE7646" w:rsidRPr="00DE7646">
        <w:rPr>
          <w:i/>
          <w:sz w:val="22"/>
          <w:szCs w:val="22"/>
        </w:rPr>
        <w:t xml:space="preserve"> </w:t>
      </w:r>
      <w:r w:rsidRPr="00BF1C9D">
        <w:rPr>
          <w:sz w:val="22"/>
          <w:szCs w:val="22"/>
        </w:rPr>
        <w:t>oświadczam, co następuje:</w:t>
      </w:r>
    </w:p>
    <w:p w14:paraId="4EFF0AE3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951856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777793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DOTYCZĄCA WYKONAWCY:</w:t>
      </w:r>
    </w:p>
    <w:p w14:paraId="7D7200AD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990FAEA" w14:textId="77777777" w:rsidR="00293656" w:rsidRPr="00293656" w:rsidRDefault="00293656" w:rsidP="00293656">
      <w:pPr>
        <w:spacing w:line="360" w:lineRule="auto"/>
        <w:jc w:val="center"/>
        <w:rPr>
          <w:sz w:val="22"/>
          <w:szCs w:val="22"/>
        </w:rPr>
      </w:pP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93656">
        <w:rPr>
          <w:sz w:val="22"/>
          <w:szCs w:val="22"/>
        </w:rPr>
        <w:t>.</w:t>
      </w:r>
    </w:p>
    <w:p w14:paraId="69F6A578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3636CADB" w14:textId="77777777" w:rsidR="00293656" w:rsidRPr="00293656" w:rsidRDefault="00293656" w:rsidP="00293656">
      <w:pPr>
        <w:spacing w:after="240"/>
        <w:ind w:left="-180" w:firstLine="18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W ZWIĄZKU Z POLEGANIEM NA ZASOBACH INNYCH PODMIOTÓW</w:t>
      </w:r>
      <w:r w:rsidRPr="00293656">
        <w:rPr>
          <w:sz w:val="22"/>
          <w:szCs w:val="22"/>
        </w:rPr>
        <w:t>:</w:t>
      </w:r>
    </w:p>
    <w:p w14:paraId="6F10FA5D" w14:textId="2920118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w celu wykazania spełniania warunków udziału w postępowaniu, określonych przez zamawiającego w ...............................................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............................................................................................</w:t>
      </w:r>
    </w:p>
    <w:p w14:paraId="7961B492" w14:textId="4E4D2170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293656">
        <w:rPr>
          <w:sz w:val="22"/>
          <w:szCs w:val="22"/>
        </w:rPr>
        <w:t xml:space="preserve"> polegam na zasobach następującego/ych podmiotu/ów: 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</w:t>
      </w:r>
    </w:p>
    <w:p w14:paraId="34594FBB" w14:textId="0008A4C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</w:t>
      </w:r>
    </w:p>
    <w:p w14:paraId="61549B2A" w14:textId="66A606A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w następującym zakresie: .......................................................................</w:t>
      </w:r>
      <w:r w:rsidR="003D2F16">
        <w:rPr>
          <w:sz w:val="22"/>
          <w:szCs w:val="22"/>
        </w:rPr>
        <w:t>........................</w:t>
      </w:r>
      <w:r w:rsidRPr="00293656">
        <w:rPr>
          <w:sz w:val="22"/>
          <w:szCs w:val="22"/>
        </w:rPr>
        <w:t>......................................</w:t>
      </w:r>
    </w:p>
    <w:p w14:paraId="05D1791F" w14:textId="0A5A6D3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.........................................</w:t>
      </w:r>
    </w:p>
    <w:p w14:paraId="50204C17" w14:textId="77777777" w:rsidR="00293656" w:rsidRPr="00293656" w:rsidRDefault="00293656" w:rsidP="00293656">
      <w:pPr>
        <w:jc w:val="center"/>
        <w:rPr>
          <w:i/>
          <w:sz w:val="22"/>
          <w:szCs w:val="22"/>
        </w:rPr>
      </w:pPr>
      <w:r w:rsidRPr="00293656">
        <w:rPr>
          <w:i/>
          <w:sz w:val="22"/>
          <w:szCs w:val="22"/>
        </w:rPr>
        <w:t>(wskazać podmiot i określić odpowiedni zakres dla wskazanego podmiotu).</w:t>
      </w:r>
    </w:p>
    <w:p w14:paraId="0213E02E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4F8C05A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49C283D5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62797155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67FDA8BC" w14:textId="77777777" w:rsidR="00293656" w:rsidRPr="00293656" w:rsidRDefault="00293656" w:rsidP="00293656">
      <w:pPr>
        <w:spacing w:after="240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093F32DB" w14:textId="77777777" w:rsidR="00293656" w:rsidRPr="00293656" w:rsidRDefault="00293656" w:rsidP="00293656">
      <w:pPr>
        <w:spacing w:before="240" w:after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AA2BC7" w14:textId="3F0811B6" w:rsidR="00293656" w:rsidRPr="00293656" w:rsidRDefault="00293656" w:rsidP="00293656">
      <w:pPr>
        <w:tabs>
          <w:tab w:val="left" w:pos="5670"/>
        </w:tabs>
        <w:spacing w:line="276" w:lineRule="auto"/>
        <w:ind w:right="-1"/>
        <w:rPr>
          <w:i/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FA1B4F">
        <w:rPr>
          <w:sz w:val="22"/>
          <w:szCs w:val="22"/>
        </w:rPr>
        <w:t>2</w:t>
      </w:r>
      <w:r w:rsidRPr="00293656">
        <w:rPr>
          <w:sz w:val="22"/>
          <w:szCs w:val="22"/>
        </w:rPr>
        <w:t xml:space="preserve"> roku</w:t>
      </w:r>
      <w:r w:rsidRPr="00293656">
        <w:rPr>
          <w:sz w:val="22"/>
          <w:szCs w:val="22"/>
        </w:rPr>
        <w:tab/>
      </w:r>
    </w:p>
    <w:p w14:paraId="625E5DA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593B293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66FBDCFB" w14:textId="77777777" w:rsidR="00D50947" w:rsidRPr="00D50947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Formularz musi być opatrzony przez osobę lub osoby uprawnione do reprezentowania Wykonawcy kwalifikowanym podpisem elektronicznym lub podpisem zaufanym lub podpisem osobistym (e-dowód).</w:t>
      </w:r>
    </w:p>
    <w:p w14:paraId="67596B6A" w14:textId="77777777" w:rsidR="00D50947" w:rsidRPr="00D50947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6C7AA05D" w14:textId="77777777" w:rsidR="00D50947" w:rsidRPr="00D50947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eDoApp służącej do składania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14:paraId="37670E57" w14:textId="77777777" w:rsidR="00D50947" w:rsidRPr="00D50947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</w:p>
    <w:p w14:paraId="3962F11B" w14:textId="7E242716" w:rsidR="00F44762" w:rsidRDefault="00D50947" w:rsidP="00A4409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bCs/>
          <w:iCs/>
          <w:color w:val="FF0000"/>
        </w:rPr>
      </w:pPr>
      <w:r w:rsidRPr="00D50947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sectPr w:rsidR="00F44762" w:rsidSect="00A44091">
      <w:footerReference w:type="default" r:id="rId8"/>
      <w:footnotePr>
        <w:pos w:val="beneathText"/>
      </w:footnotePr>
      <w:pgSz w:w="11905" w:h="16837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23987" w14:textId="77777777" w:rsidR="00675C69" w:rsidRDefault="00675C69">
      <w:r>
        <w:separator/>
      </w:r>
    </w:p>
  </w:endnote>
  <w:endnote w:type="continuationSeparator" w:id="0">
    <w:p w14:paraId="76AA194C" w14:textId="77777777" w:rsidR="00675C69" w:rsidRDefault="0067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2"/>
        <w:szCs w:val="22"/>
        <w:lang w:val="pl-PL"/>
      </w:rPr>
      <w:id w:val="34205554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666C68D4" w14:textId="26384BAC" w:rsidR="00132876" w:rsidRPr="00132876" w:rsidRDefault="00132876">
        <w:pPr>
          <w:pStyle w:val="Stopka"/>
          <w:jc w:val="right"/>
          <w:rPr>
            <w:rFonts w:eastAsiaTheme="majorEastAsia"/>
            <w:sz w:val="22"/>
            <w:szCs w:val="22"/>
          </w:rPr>
        </w:pPr>
        <w:r w:rsidRPr="00132876">
          <w:rPr>
            <w:rFonts w:eastAsiaTheme="majorEastAsia"/>
            <w:sz w:val="22"/>
            <w:szCs w:val="22"/>
            <w:lang w:val="pl-PL"/>
          </w:rPr>
          <w:t xml:space="preserve">str. </w:t>
        </w:r>
        <w:r w:rsidRPr="00132876">
          <w:rPr>
            <w:rFonts w:eastAsiaTheme="minorEastAsia"/>
            <w:sz w:val="22"/>
            <w:szCs w:val="22"/>
          </w:rPr>
          <w:fldChar w:fldCharType="begin"/>
        </w:r>
        <w:r w:rsidRPr="00132876">
          <w:rPr>
            <w:sz w:val="22"/>
            <w:szCs w:val="22"/>
          </w:rPr>
          <w:instrText>PAGE    \* MERGEFORMAT</w:instrText>
        </w:r>
        <w:r w:rsidRPr="00132876">
          <w:rPr>
            <w:rFonts w:eastAsiaTheme="minorEastAsia"/>
            <w:sz w:val="22"/>
            <w:szCs w:val="22"/>
          </w:rPr>
          <w:fldChar w:fldCharType="separate"/>
        </w:r>
        <w:r w:rsidR="00EF7CA4" w:rsidRPr="00EF7CA4">
          <w:rPr>
            <w:rFonts w:eastAsiaTheme="majorEastAsia"/>
            <w:noProof/>
            <w:sz w:val="22"/>
            <w:szCs w:val="22"/>
            <w:lang w:val="pl-PL"/>
          </w:rPr>
          <w:t>3</w:t>
        </w:r>
        <w:r w:rsidRPr="00132876">
          <w:rPr>
            <w:rFonts w:eastAsiaTheme="majorEastAsia"/>
            <w:sz w:val="22"/>
            <w:szCs w:val="22"/>
          </w:rPr>
          <w:fldChar w:fldCharType="end"/>
        </w:r>
      </w:p>
    </w:sdtContent>
  </w:sdt>
  <w:p w14:paraId="4C7C5D41" w14:textId="77777777" w:rsidR="00D82A6C" w:rsidRPr="00785B6F" w:rsidRDefault="00D82A6C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EFF5D" w14:textId="77777777" w:rsidR="00675C69" w:rsidRDefault="00675C69">
      <w:r>
        <w:separator/>
      </w:r>
    </w:p>
  </w:footnote>
  <w:footnote w:type="continuationSeparator" w:id="0">
    <w:p w14:paraId="6170DE5B" w14:textId="77777777" w:rsidR="00675C69" w:rsidRDefault="00675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9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1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0"/>
  </w:num>
  <w:num w:numId="5">
    <w:abstractNumId w:val="33"/>
  </w:num>
  <w:num w:numId="6">
    <w:abstractNumId w:val="53"/>
  </w:num>
  <w:num w:numId="7">
    <w:abstractNumId w:val="44"/>
  </w:num>
  <w:num w:numId="8">
    <w:abstractNumId w:val="38"/>
  </w:num>
  <w:num w:numId="9">
    <w:abstractNumId w:val="37"/>
  </w:num>
  <w:num w:numId="10">
    <w:abstractNumId w:val="39"/>
  </w:num>
  <w:num w:numId="11">
    <w:abstractNumId w:val="43"/>
  </w:num>
  <w:num w:numId="12">
    <w:abstractNumId w:val="45"/>
  </w:num>
  <w:num w:numId="13">
    <w:abstractNumId w:val="47"/>
  </w:num>
  <w:num w:numId="14">
    <w:abstractNumId w:val="51"/>
  </w:num>
  <w:num w:numId="15">
    <w:abstractNumId w:val="40"/>
  </w:num>
  <w:num w:numId="1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2B7E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440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AE2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4CCD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6E6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2EF2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C69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CE3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13C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3242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091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1D90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3B8D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3D7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1C9D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D88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584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67BB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646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CA4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1B4F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14F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1FF72-6B19-4430-AA56-91971202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pp</cp:lastModifiedBy>
  <cp:revision>16</cp:revision>
  <cp:lastPrinted>2020-02-06T07:10:00Z</cp:lastPrinted>
  <dcterms:created xsi:type="dcterms:W3CDTF">2022-02-23T09:29:00Z</dcterms:created>
  <dcterms:modified xsi:type="dcterms:W3CDTF">2022-09-12T10:43:00Z</dcterms:modified>
</cp:coreProperties>
</file>