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B3CE2" w14:textId="3C26494E" w:rsidR="00FF3E74" w:rsidRPr="00882284" w:rsidRDefault="000C255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bookmarkStart w:id="0" w:name="_GoBack"/>
      <w:bookmarkEnd w:id="0"/>
      <w:r w:rsidRPr="00882284">
        <w:rPr>
          <w:rFonts w:ascii="Open Sans" w:hAnsi="Open Sans" w:cs="Open Sans"/>
        </w:rPr>
        <w:t>Załącznik nr 1 do SIWZ</w:t>
      </w:r>
    </w:p>
    <w:p w14:paraId="221B8956" w14:textId="77777777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1" w:name="RANGE!A2:E63"/>
      <w:r>
        <w:rPr>
          <w:rFonts w:ascii="Open Sans" w:hAnsi="Open Sans" w:cs="Open Sans"/>
        </w:rPr>
        <w:t>OFERTA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982"/>
      </w:tblGrid>
      <w:tr w:rsidR="00B3585A" w:rsidRPr="00D42F8B" w14:paraId="4F655AE5" w14:textId="77777777" w:rsidTr="00BB1BB0">
        <w:trPr>
          <w:trHeight w:val="1407"/>
        </w:trPr>
        <w:tc>
          <w:tcPr>
            <w:tcW w:w="4224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vAlign w:val="center"/>
          </w:tcPr>
          <w:p w14:paraId="66831FBC" w14:textId="38BB6A63" w:rsidR="00B3585A" w:rsidRPr="00DC2FED" w:rsidRDefault="007C1FC4" w:rsidP="007C1FC4">
            <w:pPr>
              <w:tabs>
                <w:tab w:val="left" w:pos="3043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C1FC4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dokumentacji projektowej wraz z świadczeniem usługi nadzoru autorskiego dla zadania inwestycyjnego pod nazwą: </w:t>
            </w:r>
            <w:r w:rsidRPr="007C1FC4">
              <w:rPr>
                <w:rFonts w:ascii="Open Sans" w:hAnsi="Open Sans" w:cs="Open Sans"/>
                <w:b/>
                <w:bCs/>
                <w:sz w:val="18"/>
                <w:szCs w:val="18"/>
              </w:rPr>
      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      </w:r>
          </w:p>
        </w:tc>
      </w:tr>
    </w:tbl>
    <w:p w14:paraId="6010F0FE" w14:textId="0EF8B777" w:rsidR="00A1303B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137"/>
        <w:gridCol w:w="1276"/>
        <w:gridCol w:w="1275"/>
        <w:gridCol w:w="1560"/>
        <w:gridCol w:w="992"/>
        <w:gridCol w:w="1967"/>
      </w:tblGrid>
      <w:tr w:rsidR="00A1303B" w:rsidRPr="002B35BD" w14:paraId="1E2F1050" w14:textId="77777777" w:rsidTr="00BB1BB0">
        <w:trPr>
          <w:cantSplit/>
          <w:trHeight w:val="65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653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A1303B" w:rsidRPr="002B35BD" w14:paraId="3024EB16" w14:textId="77777777" w:rsidTr="00BB1BB0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E98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4A33E2">
              <w:rPr>
                <w:rFonts w:ascii="Open Sans" w:hAnsi="Open Sans" w:cs="Open Sans"/>
                <w:lang w:eastAsia="en-US"/>
              </w:rPr>
              <w:t>Lp.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32A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A1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919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5A4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2B35BD" w14:paraId="54D428D8" w14:textId="77777777" w:rsidTr="00BB1BB0">
        <w:trPr>
          <w:cantSplit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1E9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618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F761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3DB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434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5</w:t>
            </w:r>
          </w:p>
        </w:tc>
      </w:tr>
      <w:tr w:rsidR="00A1303B" w:rsidRPr="002B35BD" w14:paraId="729C61C2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B05" w14:textId="32B274C1" w:rsidR="00A1303B" w:rsidRPr="00CA0866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2" w:name="_Hlk479062978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580225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68C75E1" w14:textId="19623041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Projekty budowlane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44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224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65F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7BA1086A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60B" w14:textId="210902D2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0874ECE5" w14:textId="1A950CC2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Branżowe projekty wykonawcze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B4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A0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21FA7E4D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49B" w14:textId="1DAE5BA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7397FF1" w14:textId="14679D56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Przedmiary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E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53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35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189998A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DD3" w14:textId="1944A1E8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EA0F6EE" w14:textId="1B1C8DC1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Kosztorysy inwestorskie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2AD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C39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67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CE8C57D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4D8" w14:textId="27E2C760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ECAB7C5" w14:textId="0AEA8AF9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Specyfikacje techniczne wykonania i  odbioru robót budowlano-montażowych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09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33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1E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436F5900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4CB" w14:textId="3228749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A43750E" w14:textId="77777777" w:rsidR="00A1303B" w:rsidRPr="00580225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(ZKK)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49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B9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40C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2"/>
      <w:tr w:rsidR="00A1303B" w:rsidRPr="00DD7797" w14:paraId="52C5A6C9" w14:textId="77777777" w:rsidTr="00BB1BB0">
        <w:trPr>
          <w:cantSplit/>
          <w:trHeight w:val="397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E1014A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675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7BA" w14:textId="77777777" w:rsidR="00A1303B" w:rsidRPr="00DD7797" w:rsidRDefault="00A1303B" w:rsidP="009443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D0195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7E9B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D82D77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A22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ECB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720622" w14:paraId="509B9E1B" w14:textId="77777777" w:rsidTr="00BB1BB0">
        <w:trPr>
          <w:cantSplit/>
        </w:trPr>
        <w:tc>
          <w:tcPr>
            <w:tcW w:w="3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3C5F" w14:textId="77777777" w:rsidR="00A1303B" w:rsidRPr="002B35BD" w:rsidRDefault="00A1303B" w:rsidP="009443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9B4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2EA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182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4A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7C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10</w:t>
            </w:r>
          </w:p>
        </w:tc>
      </w:tr>
      <w:tr w:rsidR="00A1303B" w:rsidRPr="00DD7797" w14:paraId="3F09215C" w14:textId="77777777" w:rsidTr="00BB1BB0">
        <w:trPr>
          <w:cantSplit/>
          <w:trHeight w:val="62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037" w14:textId="77777777" w:rsidR="00A1303B" w:rsidRPr="004A33E2" w:rsidRDefault="00A1303B" w:rsidP="00944324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1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B9D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216" w14:textId="665DF99A" w:rsidR="00A1303B" w:rsidRPr="00DD7797" w:rsidRDefault="004346FE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D9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F7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8C1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6A9245E1" w14:textId="77777777" w:rsidTr="00BB1BB0">
        <w:trPr>
          <w:cantSplit/>
          <w:trHeight w:val="510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99D1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Łącznie wynagrodzenie kol. (5.+10.) brutto zł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C722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7F7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0E4AC0AB" w14:textId="77777777" w:rsidTr="00BB1BB0">
        <w:trPr>
          <w:cantSplit/>
          <w:trHeight w:val="91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FC379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………………………………………………………………………………………………… *</w:t>
            </w:r>
          </w:p>
        </w:tc>
      </w:tr>
      <w:tr w:rsidR="00A1303B" w:rsidRPr="00DD7797" w14:paraId="4252E884" w14:textId="77777777" w:rsidTr="00BB1BB0">
        <w:trPr>
          <w:cantSplit/>
          <w:trHeight w:val="552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D1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181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A1303B" w:rsidRPr="00DD7797" w14:paraId="16C5B8CB" w14:textId="77777777" w:rsidTr="00BB1BB0">
        <w:trPr>
          <w:cantSplit/>
          <w:trHeight w:val="728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3F4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C82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A1303B" w:rsidRPr="00DD7797" w14:paraId="22856F46" w14:textId="77777777" w:rsidTr="00BB1BB0">
        <w:trPr>
          <w:cantSplit/>
          <w:trHeight w:val="679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BC1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 ostatniej części dokumentacji projektowej 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3F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23E13AC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A1303B" w:rsidRPr="00DD7797" w14:paraId="22AC9F82" w14:textId="77777777" w:rsidTr="00BB1BB0">
        <w:trPr>
          <w:cantSplit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656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6424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A1303B" w:rsidRPr="00DD7797" w14:paraId="1C195442" w14:textId="77777777" w:rsidTr="00BB1BB0">
        <w:trPr>
          <w:cantSplit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D51" w14:textId="77777777" w:rsidR="00A1303B" w:rsidRPr="004A33E2" w:rsidRDefault="00A1303B" w:rsidP="009443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405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17837ED9" w14:textId="77777777" w:rsidR="00580225" w:rsidRDefault="00580225" w:rsidP="00323703">
      <w:pPr>
        <w:spacing w:before="120" w:after="120"/>
        <w:jc w:val="both"/>
        <w:rPr>
          <w:rFonts w:ascii="Open Sans" w:hAnsi="Open Sans" w:cs="Open Sans"/>
        </w:rPr>
      </w:pPr>
    </w:p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lastRenderedPageBreak/>
        <w:t>Oświadczamy, że jesteśmy związani niniejszą ofertą na czas wskazany w specyfikacji istotnych warunków zamówienia.</w:t>
      </w:r>
    </w:p>
    <w:p w14:paraId="6BDFF596" w14:textId="77777777" w:rsidR="00CF0F75" w:rsidRPr="00662D7C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224A8251" w14:textId="5E47DDFB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D6063">
        <w:rPr>
          <w:rFonts w:ascii="Open Sans" w:hAnsi="Open Sans" w:cs="Open Sans"/>
          <w:i/>
        </w:rPr>
        <w:t>7</w:t>
      </w:r>
      <w:r w:rsidR="00ED6063" w:rsidRPr="00D1385F">
        <w:rPr>
          <w:rFonts w:ascii="Open Sans" w:hAnsi="Open Sans" w:cs="Open Sans"/>
          <w:i/>
        </w:rPr>
        <w:t xml:space="preserve"> </w:t>
      </w:r>
      <w:r w:rsidRPr="00D1385F">
        <w:rPr>
          <w:rFonts w:ascii="Open Sans" w:hAnsi="Open Sans" w:cs="Open Sans"/>
          <w:i/>
        </w:rPr>
        <w:t>ustawy o podatku od towarów i usług,</w:t>
      </w:r>
    </w:p>
    <w:p w14:paraId="1F7629C8" w14:textId="77777777" w:rsidR="00CF0F75" w:rsidRPr="00D1385F" w:rsidRDefault="00CF0F75" w:rsidP="00A50FFA">
      <w:pPr>
        <w:numPr>
          <w:ilvl w:val="0"/>
          <w:numId w:val="36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2D94A8" w14:textId="7D61762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 w:rsidR="00A656B6">
        <w:rPr>
          <w:rFonts w:ascii="Open Sans" w:hAnsi="Open Sans" w:cs="Open Sans"/>
        </w:rPr>
        <w:t>6</w:t>
      </w:r>
      <w:r w:rsidR="00A656B6" w:rsidRPr="00D1385F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3F1CC124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E18913D" w14:textId="1EFF3C32" w:rsidR="00B05D8C" w:rsidRDefault="00B05D8C" w:rsidP="002E6650"/>
    <w:p w14:paraId="650139FF" w14:textId="40B50548" w:rsidR="00C14553" w:rsidRPr="00855AE1" w:rsidRDefault="00C1455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C14553" w:rsidRPr="00855AE1" w:rsidSect="00712BB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bookmarkStart w:id="4" w:name="_Hlk491424240"/>
      <w:bookmarkEnd w:id="1"/>
    </w:p>
    <w:bookmarkEnd w:id="4"/>
    <w:p w14:paraId="5C7E31B4" w14:textId="77777777" w:rsidR="00721BC5" w:rsidRDefault="002F2FA0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>Z</w:t>
      </w:r>
    </w:p>
    <w:p w14:paraId="3EA1753F" w14:textId="77777777" w:rsidR="00721BC5" w:rsidRDefault="00721BC5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4A6E56D1" w14:textId="77777777" w:rsidR="00721BC5" w:rsidRDefault="00721BC5" w:rsidP="00721BC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499B532F" w14:textId="66D31235" w:rsidR="00721BC5" w:rsidRDefault="00721BC5" w:rsidP="00721BC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2F2FA0" w:rsidRPr="0045260F">
        <w:rPr>
          <w:rFonts w:ascii="Open Sans" w:hAnsi="Open Sans" w:cs="Open Sans"/>
        </w:rPr>
        <w:t xml:space="preserve">ałącznik nr </w:t>
      </w:r>
      <w:r w:rsidR="00F736DC">
        <w:rPr>
          <w:rFonts w:ascii="Open Sans" w:hAnsi="Open Sans" w:cs="Open Sans"/>
        </w:rPr>
        <w:t>3</w:t>
      </w:r>
      <w:r w:rsidR="002F2FA0" w:rsidRPr="0045260F">
        <w:rPr>
          <w:rFonts w:ascii="Open Sans" w:hAnsi="Open Sans" w:cs="Open Sans"/>
        </w:rPr>
        <w:t xml:space="preserve"> do SIW</w:t>
      </w:r>
    </w:p>
    <w:p w14:paraId="03C5634F" w14:textId="3E11BD63" w:rsidR="00DF1E7D" w:rsidRPr="0045260F" w:rsidRDefault="00DF1E7D" w:rsidP="00721BC5">
      <w:pPr>
        <w:widowControl/>
        <w:autoSpaceDE/>
        <w:autoSpaceDN/>
        <w:adjustRightInd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WYKONANYCH USŁUG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245"/>
        <w:gridCol w:w="2410"/>
        <w:gridCol w:w="1701"/>
        <w:gridCol w:w="2409"/>
      </w:tblGrid>
      <w:tr w:rsidR="00A1303B" w:rsidRPr="00A1303B" w14:paraId="3B303DA5" w14:textId="77777777" w:rsidTr="00A1303B">
        <w:trPr>
          <w:trHeight w:val="1221"/>
        </w:trPr>
        <w:tc>
          <w:tcPr>
            <w:tcW w:w="851" w:type="dxa"/>
            <w:vAlign w:val="center"/>
          </w:tcPr>
          <w:p w14:paraId="620DC30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44FFD62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45" w:type="dxa"/>
            <w:vAlign w:val="center"/>
          </w:tcPr>
          <w:p w14:paraId="25C89F78" w14:textId="2CFDBC51" w:rsidR="00A1303B" w:rsidRPr="00A1303B" w:rsidRDefault="00A1303B" w:rsidP="00A1303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 składającej się co najmniej z projektu budowlanego i wykonawczego, w zakresie budowy lub przebudowy</w:t>
            </w:r>
            <w:r w:rsidRPr="00A1303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BF2DAD">
              <w:rPr>
                <w:rFonts w:ascii="Open Sans" w:hAnsi="Open Sans" w:cs="Open Sans"/>
                <w:bCs/>
                <w:sz w:val="18"/>
                <w:szCs w:val="18"/>
              </w:rPr>
              <w:t>drogi</w:t>
            </w:r>
            <w:r w:rsidR="000F78C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410" w:type="dxa"/>
            <w:vAlign w:val="center"/>
          </w:tcPr>
          <w:p w14:paraId="1C9A82A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E9231A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701" w:type="dxa"/>
            <w:vAlign w:val="center"/>
          </w:tcPr>
          <w:p w14:paraId="7986D0D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406C2EA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527059C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1303B" w:rsidRPr="00A1303B" w14:paraId="5C8D85D2" w14:textId="77777777" w:rsidTr="00A1303B">
        <w:trPr>
          <w:trHeight w:val="277"/>
        </w:trPr>
        <w:tc>
          <w:tcPr>
            <w:tcW w:w="851" w:type="dxa"/>
            <w:vAlign w:val="center"/>
          </w:tcPr>
          <w:p w14:paraId="44B9B86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14:paraId="23E55DD5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14:paraId="314D703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14:paraId="02D7FFC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337B1A94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14B77198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A1303B" w:rsidRPr="00A1303B" w14:paraId="283669E0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3C53AC9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71102A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4361D03" w14:textId="2E986F3B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7B03ACD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0BA40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9F8ECE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5CDC0832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4A8885B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727EF1C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0D7A5E" w14:textId="363323DC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1F1C28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544D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6DAEE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0BE241E6" w14:textId="77777777" w:rsidTr="00A1303B">
        <w:trPr>
          <w:trHeight w:hRule="exact" w:val="1127"/>
        </w:trPr>
        <w:tc>
          <w:tcPr>
            <w:tcW w:w="851" w:type="dxa"/>
            <w:vAlign w:val="center"/>
          </w:tcPr>
          <w:p w14:paraId="00334135" w14:textId="77777777" w:rsidR="00A1303B" w:rsidRPr="00A1303B" w:rsidRDefault="00A1303B" w:rsidP="00A1303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495935F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E7828E8" w14:textId="62F370B5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62C6554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C15396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08B7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4CB4" w14:textId="77777777" w:rsidR="00523B68" w:rsidRDefault="00523B68" w:rsidP="00523B68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5699542E" w14:textId="77777777" w:rsidR="0049092D" w:rsidRDefault="0049092D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161C96" w:rsidRPr="00E84076" w14:paraId="56EA54DC" w14:textId="77777777" w:rsidTr="00721BC5">
        <w:trPr>
          <w:cantSplit/>
          <w:trHeight w:val="77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D41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3EA902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83" w14:textId="77777777" w:rsidR="00161C96" w:rsidRPr="00282831" w:rsidRDefault="00161C96" w:rsidP="001D46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0F5A20" w14:textId="77777777" w:rsidR="00D2543F" w:rsidRDefault="00DB7BC8" w:rsidP="00721BC5">
      <w:pPr>
        <w:spacing w:before="120" w:after="120" w:line="25" w:lineRule="atLeast"/>
        <w:ind w:left="426" w:right="1"/>
        <w:jc w:val="center"/>
        <w:rPr>
          <w:rFonts w:ascii="Open Sans" w:hAnsi="Open Sans" w:cs="Open Sans"/>
        </w:rPr>
        <w:sectPr w:rsidR="00D2543F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>
        <w:rPr>
          <w:rFonts w:ascii="Open Sans" w:hAnsi="Open Sans" w:cs="Open Sans"/>
        </w:rPr>
        <w:t>(</w:t>
      </w:r>
      <w:r w:rsidR="0071339D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253174FF" w14:textId="2D20D81B" w:rsidR="0071339D" w:rsidRDefault="0071339D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</w:p>
    <w:p w14:paraId="38586EC7" w14:textId="6325E589" w:rsidR="00A06192" w:rsidRPr="00A06192" w:rsidRDefault="00A06192" w:rsidP="00721BC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A06192">
        <w:rPr>
          <w:rFonts w:ascii="Open Sans" w:hAnsi="Open Sans" w:cs="Open Sans"/>
        </w:rPr>
        <w:t xml:space="preserve">Załącznik nr </w:t>
      </w:r>
      <w:r w:rsidR="00630082">
        <w:rPr>
          <w:rFonts w:ascii="Open Sans" w:hAnsi="Open Sans" w:cs="Open Sans"/>
        </w:rPr>
        <w:t>4</w:t>
      </w:r>
      <w:r w:rsidRPr="00A06192">
        <w:rPr>
          <w:rFonts w:ascii="Open Sans" w:hAnsi="Open Sans" w:cs="Open Sans"/>
        </w:rPr>
        <w:t xml:space="preserve"> do </w:t>
      </w:r>
      <w:r w:rsidR="00630082">
        <w:rPr>
          <w:rFonts w:ascii="Open Sans" w:hAnsi="Open Sans" w:cs="Open Sans"/>
        </w:rPr>
        <w:t>SIWZ</w:t>
      </w:r>
    </w:p>
    <w:p w14:paraId="6DADFB7C" w14:textId="77777777" w:rsidR="004C0838" w:rsidRDefault="004C0838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649CC81A" w14:textId="77777777" w:rsidR="0003022B" w:rsidRDefault="0003022B" w:rsidP="0003022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137"/>
        <w:gridCol w:w="1570"/>
        <w:gridCol w:w="2653"/>
        <w:gridCol w:w="2977"/>
      </w:tblGrid>
      <w:tr w:rsidR="00672048" w:rsidRPr="00F610D1" w14:paraId="40607317" w14:textId="77777777" w:rsidTr="00412030">
        <w:trPr>
          <w:trHeight w:val="1638"/>
        </w:trPr>
        <w:tc>
          <w:tcPr>
            <w:tcW w:w="586" w:type="dxa"/>
            <w:vAlign w:val="center"/>
          </w:tcPr>
          <w:p w14:paraId="1A7DB74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37" w:type="dxa"/>
            <w:vAlign w:val="center"/>
          </w:tcPr>
          <w:p w14:paraId="63EC92F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70" w:type="dxa"/>
            <w:vAlign w:val="center"/>
          </w:tcPr>
          <w:p w14:paraId="05CE800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53" w:type="dxa"/>
            <w:vAlign w:val="center"/>
          </w:tcPr>
          <w:p w14:paraId="5E121070" w14:textId="6E2825F7" w:rsidR="00672048" w:rsidRPr="00785ADF" w:rsidRDefault="00785ADF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Uprawnienia / Wykształcenie</w:t>
            </w:r>
          </w:p>
        </w:tc>
        <w:tc>
          <w:tcPr>
            <w:tcW w:w="2977" w:type="dxa"/>
            <w:vAlign w:val="center"/>
          </w:tcPr>
          <w:p w14:paraId="7F7ED93A" w14:textId="45C3BD7C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72048" w:rsidRPr="00F610D1" w14:paraId="41E284F2" w14:textId="77777777" w:rsidTr="00412030">
        <w:trPr>
          <w:trHeight w:hRule="exact" w:val="2613"/>
        </w:trPr>
        <w:tc>
          <w:tcPr>
            <w:tcW w:w="586" w:type="dxa"/>
            <w:vAlign w:val="center"/>
          </w:tcPr>
          <w:p w14:paraId="4F2C1E49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37" w:type="dxa"/>
            <w:vAlign w:val="center"/>
          </w:tcPr>
          <w:p w14:paraId="6A92A3B2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69EC0F4" w14:textId="0A66870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35D0996" w14:textId="337ACE15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53" w:type="dxa"/>
            <w:vAlign w:val="center"/>
          </w:tcPr>
          <w:p w14:paraId="03459B22" w14:textId="6FB80CB3" w:rsidR="00672048" w:rsidRPr="00F610D1" w:rsidRDefault="00A1303B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 specjalności inżynieryjnej drogowej </w:t>
            </w:r>
          </w:p>
        </w:tc>
        <w:tc>
          <w:tcPr>
            <w:tcW w:w="2977" w:type="dxa"/>
            <w:vAlign w:val="center"/>
          </w:tcPr>
          <w:p w14:paraId="2FB29EFE" w14:textId="79CA7FC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28A3E20" w14:textId="02D2EBE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</w:t>
            </w:r>
            <w:r w:rsidR="00785ADF"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należy wskazać rodzaj umowy np. umowa o podwykonawstwo,</w:t>
            </w:r>
          </w:p>
          <w:p w14:paraId="3C7E593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632970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DD9033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5E4C9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1AD52C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DD49E" w14:textId="77777777" w:rsidR="00672048" w:rsidRPr="00785ADF" w:rsidRDefault="00672048" w:rsidP="006F517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  <w:tr w:rsidR="00785ADF" w:rsidRPr="00F610D1" w14:paraId="54979BF8" w14:textId="77777777" w:rsidTr="00412030">
        <w:trPr>
          <w:trHeight w:hRule="exact" w:val="2835"/>
        </w:trPr>
        <w:tc>
          <w:tcPr>
            <w:tcW w:w="586" w:type="dxa"/>
            <w:vAlign w:val="center"/>
          </w:tcPr>
          <w:p w14:paraId="7DCE9F3F" w14:textId="4E16F19B" w:rsidR="00785ADF" w:rsidRPr="00F610D1" w:rsidRDefault="00785ADF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37" w:type="dxa"/>
            <w:vAlign w:val="center"/>
          </w:tcPr>
          <w:p w14:paraId="50D48809" w14:textId="77777777" w:rsid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7AC0386E" w14:textId="77777777" w:rsidR="00785ADF" w:rsidRDefault="00785ADF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B41E09A" w14:textId="4582FDE9" w:rsidR="00785ADF" w:rsidRPr="00785ADF" w:rsidRDefault="00785ADF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53" w:type="dxa"/>
            <w:vAlign w:val="center"/>
          </w:tcPr>
          <w:p w14:paraId="69524B89" w14:textId="1180EC51" w:rsidR="00785ADF" w:rsidRPr="00785ADF" w:rsidRDefault="00785ADF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Wykształcenie wyższe na kierunku architektura krajobrazu</w:t>
            </w:r>
          </w:p>
        </w:tc>
        <w:tc>
          <w:tcPr>
            <w:tcW w:w="2977" w:type="dxa"/>
            <w:vAlign w:val="center"/>
          </w:tcPr>
          <w:p w14:paraId="22692704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370A96F3" w14:textId="70B0ACA5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785ADF">
              <w:rPr>
                <w:rFonts w:ascii="Open Sans" w:hAnsi="Open Sans" w:cs="Open Sans"/>
                <w:sz w:val="18"/>
                <w:szCs w:val="18"/>
              </w:rPr>
              <w:t>należy wskazać rodzaj umowy</w:t>
            </w:r>
          </w:p>
          <w:p w14:paraId="2C4DC198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E08AB7A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DA73731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2FD44C4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943F7B0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0F81BE4F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28AD93" w14:textId="7F6E85FB" w:rsidR="00785ADF" w:rsidRPr="00785ADF" w:rsidRDefault="00785ADF" w:rsidP="00785ADF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</w:tbl>
    <w:p w14:paraId="27BA76CE" w14:textId="376C84B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760F2450" w14:textId="3DF1046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6241C5B1" w14:textId="77777777" w:rsidR="00DF1E7D" w:rsidRPr="0003022B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846"/>
      </w:tblGrid>
      <w:tr w:rsidR="0003022B" w:rsidRPr="0003022B" w14:paraId="0D65F7A1" w14:textId="77777777" w:rsidTr="00721BC5">
        <w:trPr>
          <w:cantSplit/>
          <w:trHeight w:val="72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409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5EBBCE6A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65EAADD8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28A" w14:textId="77777777" w:rsidR="0003022B" w:rsidRPr="0003022B" w:rsidRDefault="0003022B" w:rsidP="000302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086133" w14:textId="4C229E82" w:rsidR="00A0577C" w:rsidRDefault="00A0577C" w:rsidP="00A0577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1A6B08B8" w14:textId="77777777" w:rsidR="0003022B" w:rsidRPr="00A06192" w:rsidRDefault="0003022B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03022B" w:rsidRPr="00A06192" w:rsidSect="00721BC5"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3A2BC6" w14:textId="77777777" w:rsidR="0027677C" w:rsidRPr="00EE03EC" w:rsidRDefault="0027677C" w:rsidP="009E4C3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DAE15DC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8964FA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53F38C4F" w14:textId="2B581ABF" w:rsidR="00A52A5C" w:rsidRDefault="0027677C" w:rsidP="00A52A5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CA2084"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>201</w:t>
      </w:r>
      <w:r w:rsidR="001B3A6F">
        <w:rPr>
          <w:rFonts w:ascii="Open Sans" w:hAnsi="Open Sans" w:cs="Open Sans"/>
          <w:snapToGrid w:val="0"/>
          <w:sz w:val="22"/>
          <w:szCs w:val="22"/>
        </w:rPr>
        <w:t>8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1B3A6F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 xml:space="preserve">z </w:t>
      </w:r>
      <w:proofErr w:type="spellStart"/>
      <w:r w:rsidR="007506FE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7506FE">
        <w:rPr>
          <w:rFonts w:ascii="Open Sans" w:hAnsi="Open Sans" w:cs="Open Sans"/>
          <w:snapToGrid w:val="0"/>
          <w:sz w:val="22"/>
          <w:szCs w:val="22"/>
        </w:rPr>
        <w:t>. zm.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60AAB6DD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3EEC261E" w14:textId="77777777" w:rsidR="007C1FC4" w:rsidRPr="007C1FC4" w:rsidRDefault="007C1FC4" w:rsidP="007C1FC4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7C1FC4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7C1FC4">
        <w:rPr>
          <w:rFonts w:ascii="Open Sans" w:hAnsi="Open Sans" w:cs="Open Sans"/>
          <w:b/>
          <w:bCs/>
          <w:sz w:val="22"/>
          <w:szCs w:val="22"/>
        </w:rPr>
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</w:r>
    </w:p>
    <w:p w14:paraId="5C630030" w14:textId="77777777" w:rsidR="00070914" w:rsidRDefault="00070914" w:rsidP="00070914">
      <w:pPr>
        <w:jc w:val="both"/>
        <w:rPr>
          <w:rFonts w:ascii="Open Sans" w:hAnsi="Open Sans" w:cs="Open Sans"/>
          <w:sz w:val="22"/>
          <w:szCs w:val="22"/>
        </w:rPr>
      </w:pPr>
    </w:p>
    <w:p w14:paraId="45FCA900" w14:textId="6E06D20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</w:t>
      </w:r>
      <w:r w:rsidR="000E510D">
        <w:rPr>
          <w:rFonts w:ascii="Open Sans" w:hAnsi="Open Sans" w:cs="Open Sans"/>
          <w:sz w:val="22"/>
          <w:szCs w:val="22"/>
        </w:rPr>
        <w:t>lub składek</w:t>
      </w:r>
      <w:r w:rsidR="00685040">
        <w:rPr>
          <w:rFonts w:ascii="Open Sans" w:hAnsi="Open Sans" w:cs="Open Sans"/>
          <w:sz w:val="22"/>
          <w:szCs w:val="22"/>
        </w:rPr>
        <w:t xml:space="preserve">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8EC50C0" w14:textId="77777777" w:rsidR="0027677C" w:rsidRPr="00077C3C" w:rsidRDefault="0027677C" w:rsidP="0027677C">
      <w:pPr>
        <w:jc w:val="both"/>
        <w:rPr>
          <w:rFonts w:ascii="Open Sans" w:hAnsi="Open Sans" w:cs="Open Sans"/>
        </w:rPr>
      </w:pPr>
    </w:p>
    <w:p w14:paraId="6CE290D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DC7A8D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07564E44" w14:textId="77777777" w:rsidR="0027677C" w:rsidRPr="003457BA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15052E6B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D27CB1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01D525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02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EAA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D7261B" w14:textId="77777777" w:rsidR="0027677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B38686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4D02014F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5B0D8737" w14:textId="6727BD2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0A2951C" w14:textId="083F3A0D" w:rsidR="00E77B92" w:rsidRDefault="00E77B92" w:rsidP="000F3988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FDDCE65" w14:textId="60F9223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B43EAD0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793D32D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D19463C" w14:textId="6A4F218A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157041"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D21B12"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 xml:space="preserve">z </w:t>
      </w:r>
      <w:proofErr w:type="spellStart"/>
      <w:r w:rsidR="007506FE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7506FE">
        <w:rPr>
          <w:rFonts w:ascii="Open Sans" w:hAnsi="Open Sans" w:cs="Open Sans"/>
          <w:snapToGrid w:val="0"/>
          <w:sz w:val="22"/>
          <w:szCs w:val="22"/>
        </w:rPr>
        <w:t>. 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1D506D8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5FF73A2B" w14:textId="77777777" w:rsidR="007C1FC4" w:rsidRPr="007C1FC4" w:rsidRDefault="007C1FC4" w:rsidP="007C1FC4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7C1FC4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7C1FC4">
        <w:rPr>
          <w:rFonts w:ascii="Open Sans" w:hAnsi="Open Sans" w:cs="Open Sans"/>
          <w:b/>
          <w:bCs/>
          <w:sz w:val="22"/>
          <w:szCs w:val="22"/>
        </w:rPr>
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</w:r>
    </w:p>
    <w:p w14:paraId="79A2DB56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676C4992" w14:textId="77777777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F43AB1E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5A6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74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B232B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A20E283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F6CAAE9" w14:textId="7A90C93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7B2E782F" w14:textId="77777777" w:rsidR="0027677C" w:rsidRPr="000F398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40C591AB" w14:textId="7777777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6722ADA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E2F651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6210447C" w14:textId="79D059EB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D21B12"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09CFD7D6" w14:textId="77777777" w:rsidR="007C1FC4" w:rsidRPr="007C1FC4" w:rsidRDefault="007C1FC4" w:rsidP="007C1FC4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7C1FC4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7C1FC4">
        <w:rPr>
          <w:rFonts w:ascii="Open Sans" w:hAnsi="Open Sans" w:cs="Open Sans"/>
          <w:b/>
          <w:bCs/>
          <w:sz w:val="22"/>
          <w:szCs w:val="22"/>
        </w:rPr>
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</w:r>
    </w:p>
    <w:p w14:paraId="5EC6A00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4FE76D0A" w14:textId="507C2502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</w:t>
      </w:r>
      <w:r w:rsidR="00335898">
        <w:rPr>
          <w:rFonts w:ascii="Open Sans" w:hAnsi="Open Sans" w:cs="Open Sans"/>
          <w:snapToGrid w:val="0"/>
          <w:sz w:val="22"/>
          <w:szCs w:val="22"/>
        </w:rPr>
        <w:t>8</w:t>
      </w:r>
      <w:r>
        <w:rPr>
          <w:rFonts w:ascii="Open Sans" w:hAnsi="Open Sans" w:cs="Open Sans"/>
          <w:snapToGrid w:val="0"/>
          <w:sz w:val="22"/>
          <w:szCs w:val="22"/>
        </w:rPr>
        <w:t xml:space="preserve">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 w:rsidR="00335898">
        <w:rPr>
          <w:rFonts w:ascii="Open Sans" w:hAnsi="Open Sans" w:cs="Open Sans"/>
          <w:snapToGrid w:val="0"/>
          <w:sz w:val="22"/>
          <w:szCs w:val="22"/>
        </w:rPr>
        <w:t xml:space="preserve">1445 z </w:t>
      </w:r>
      <w:proofErr w:type="spellStart"/>
      <w:r w:rsidR="00335898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35898">
        <w:rPr>
          <w:rFonts w:ascii="Open Sans" w:hAnsi="Open Sans" w:cs="Open Sans"/>
          <w:snapToGrid w:val="0"/>
          <w:sz w:val="22"/>
          <w:szCs w:val="22"/>
        </w:rPr>
        <w:t>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7C4EEF65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4302E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D44D6F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4CF34DF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9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1E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0855EB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6D2D97E" w14:textId="77777777" w:rsidR="00E77B92" w:rsidRPr="00E77B92" w:rsidRDefault="00E77B92" w:rsidP="000F3988">
      <w:pPr>
        <w:rPr>
          <w:rFonts w:ascii="Open Sans" w:hAnsi="Open Sans" w:cs="Open Sans"/>
          <w:sz w:val="22"/>
          <w:szCs w:val="22"/>
        </w:rPr>
      </w:pPr>
    </w:p>
    <w:p w14:paraId="0EC31D00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3287C6D" w14:textId="1F848F2A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192DB762" w14:textId="09E0D863" w:rsidR="00E77B92" w:rsidRDefault="00E77B92" w:rsidP="000F3988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40A750D" w14:textId="6E3C44F1" w:rsidR="00B4034F" w:rsidRPr="00090AA1" w:rsidRDefault="000A571A" w:rsidP="00C5247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="00B4034F" w:rsidRPr="00090AA1">
        <w:rPr>
          <w:rFonts w:ascii="Open Sans" w:hAnsi="Open Sans" w:cs="Open Sans"/>
        </w:rPr>
        <w:lastRenderedPageBreak/>
        <w:t xml:space="preserve">Załącznik nr </w:t>
      </w:r>
      <w:r w:rsidR="00E054E3">
        <w:rPr>
          <w:rFonts w:ascii="Open Sans" w:hAnsi="Open Sans" w:cs="Open Sans"/>
        </w:rPr>
        <w:t>8</w:t>
      </w:r>
      <w:r w:rsidR="00BF6FFB">
        <w:rPr>
          <w:rFonts w:ascii="Open Sans" w:hAnsi="Open Sans" w:cs="Open Sans"/>
        </w:rPr>
        <w:t xml:space="preserve"> </w:t>
      </w:r>
      <w:r w:rsidR="00B4034F" w:rsidRPr="00090AA1">
        <w:rPr>
          <w:rFonts w:ascii="Open Sans" w:hAnsi="Open Sans" w:cs="Open Sans"/>
        </w:rPr>
        <w:t>do SIWZ</w:t>
      </w:r>
    </w:p>
    <w:p w14:paraId="60394E29" w14:textId="77777777" w:rsidR="00FF3E74" w:rsidRPr="00090AA1" w:rsidRDefault="00FF3E74" w:rsidP="005004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1785DF4" w14:textId="77777777" w:rsidR="00D47B86" w:rsidRPr="00077C3C" w:rsidRDefault="00D47B86" w:rsidP="00D47B8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1B91210" w14:textId="77777777" w:rsidR="00FF3E74" w:rsidRPr="00FD55C7" w:rsidRDefault="00FF3E74" w:rsidP="00FD55C7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3F6C109" w14:textId="4C78B4D1" w:rsidR="00630082" w:rsidRDefault="00FF3E74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="00D671F7"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 w:rsidR="00D671F7"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 w:rsidR="00D21B12" w:rsidRPr="00D21B12">
        <w:rPr>
          <w:rFonts w:ascii="Open Sans" w:hAnsi="Open Sans" w:cs="Open Sans"/>
        </w:rPr>
        <w:t>(</w:t>
      </w:r>
      <w:proofErr w:type="spellStart"/>
      <w:r w:rsidR="00D21B12" w:rsidRPr="00D21B12">
        <w:rPr>
          <w:rFonts w:ascii="Open Sans" w:hAnsi="Open Sans" w:cs="Open Sans"/>
        </w:rPr>
        <w:t>t.j</w:t>
      </w:r>
      <w:proofErr w:type="spellEnd"/>
      <w:r w:rsidR="00D21B12" w:rsidRPr="00D21B12">
        <w:rPr>
          <w:rFonts w:ascii="Open Sans" w:hAnsi="Open Sans" w:cs="Open Sans"/>
        </w:rPr>
        <w:t xml:space="preserve">. Dz. U. z </w:t>
      </w:r>
      <w:r w:rsidR="00B404E3" w:rsidRPr="00D21B12">
        <w:rPr>
          <w:rFonts w:ascii="Open Sans" w:hAnsi="Open Sans" w:cs="Open Sans"/>
        </w:rPr>
        <w:t>201</w:t>
      </w:r>
      <w:r w:rsidR="00B404E3">
        <w:rPr>
          <w:rFonts w:ascii="Open Sans" w:hAnsi="Open Sans" w:cs="Open Sans"/>
        </w:rPr>
        <w:t>8</w:t>
      </w:r>
      <w:r w:rsidR="00B404E3" w:rsidRPr="00D21B12">
        <w:rPr>
          <w:rFonts w:ascii="Open Sans" w:hAnsi="Open Sans" w:cs="Open Sans"/>
        </w:rPr>
        <w:t xml:space="preserve"> </w:t>
      </w:r>
      <w:r w:rsidR="00D21B12" w:rsidRPr="00D21B12">
        <w:rPr>
          <w:rFonts w:ascii="Open Sans" w:hAnsi="Open Sans" w:cs="Open Sans"/>
        </w:rPr>
        <w:t xml:space="preserve">r. poz. </w:t>
      </w:r>
      <w:r w:rsidR="00B404E3">
        <w:rPr>
          <w:rFonts w:ascii="Open Sans" w:hAnsi="Open Sans" w:cs="Open Sans"/>
        </w:rPr>
        <w:t xml:space="preserve">1986 z </w:t>
      </w:r>
      <w:proofErr w:type="spellStart"/>
      <w:r w:rsidR="00B404E3">
        <w:rPr>
          <w:rFonts w:ascii="Open Sans" w:hAnsi="Open Sans" w:cs="Open Sans"/>
        </w:rPr>
        <w:t>późn</w:t>
      </w:r>
      <w:proofErr w:type="spellEnd"/>
      <w:r w:rsidR="00B404E3">
        <w:rPr>
          <w:rFonts w:ascii="Open Sans" w:hAnsi="Open Sans" w:cs="Open Sans"/>
        </w:rPr>
        <w:t>. zm.</w:t>
      </w:r>
      <w:r w:rsidR="00D21B12" w:rsidRPr="00D21B12">
        <w:rPr>
          <w:rFonts w:ascii="Open Sans" w:hAnsi="Open Sans" w:cs="Open Sans"/>
        </w:rPr>
        <w:t xml:space="preserve">) </w:t>
      </w:r>
      <w:r w:rsidRPr="00090AA1">
        <w:rPr>
          <w:rFonts w:ascii="Open Sans" w:hAnsi="Open Sans" w:cs="Open Sans"/>
        </w:rPr>
        <w:t>pod nazwą:</w:t>
      </w:r>
    </w:p>
    <w:p w14:paraId="35292CDC" w14:textId="77777777" w:rsidR="007C1FC4" w:rsidRPr="007C1FC4" w:rsidRDefault="007C1FC4" w:rsidP="007C1FC4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7C1FC4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7C1FC4">
        <w:rPr>
          <w:rFonts w:ascii="Open Sans" w:hAnsi="Open Sans" w:cs="Open Sans"/>
          <w:b/>
          <w:bCs/>
          <w:sz w:val="22"/>
          <w:szCs w:val="22"/>
        </w:rPr>
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</w:r>
    </w:p>
    <w:p w14:paraId="575A101E" w14:textId="77777777" w:rsidR="007C1FC4" w:rsidRDefault="007C1FC4" w:rsidP="005004EF">
      <w:pPr>
        <w:spacing w:before="120" w:after="120"/>
        <w:jc w:val="both"/>
        <w:rPr>
          <w:rFonts w:ascii="Open Sans" w:hAnsi="Open Sans" w:cs="Open Sans"/>
        </w:rPr>
      </w:pPr>
    </w:p>
    <w:p w14:paraId="1E162159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(nazwa </w:t>
      </w:r>
      <w:r w:rsidRPr="00090AA1">
        <w:rPr>
          <w:rFonts w:ascii="Open Sans" w:hAnsi="Open Sans" w:cs="Open Sans"/>
        </w:rPr>
        <w:t>i adres wykonawcy/wykonawców):</w:t>
      </w:r>
    </w:p>
    <w:p w14:paraId="520A0E26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6CDB832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041AF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5984C983" w14:textId="77777777" w:rsidR="00D23E07" w:rsidRPr="00090AA1" w:rsidRDefault="00090AA1" w:rsidP="00090AA1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56339901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(nazwy </w:t>
      </w:r>
      <w:r w:rsidRPr="00090AA1">
        <w:rPr>
          <w:rFonts w:ascii="Open Sans" w:hAnsi="Open Sans" w:cs="Open Sans"/>
        </w:rPr>
        <w:t>i adresy wykonawców):</w:t>
      </w:r>
    </w:p>
    <w:p w14:paraId="1481A338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5F456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F5704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E05B88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79245C3A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02F30586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4027A13F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61D73D" w14:textId="119F7706" w:rsidR="00D23E07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 w:rsidR="0068654F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 w:rsidR="00335898">
        <w:rPr>
          <w:rFonts w:ascii="Open Sans" w:hAnsi="Open Sans" w:cs="Open Sans"/>
        </w:rPr>
        <w:t xml:space="preserve">2018, poz. 798 z </w:t>
      </w:r>
      <w:proofErr w:type="spellStart"/>
      <w:r w:rsidR="00335898">
        <w:rPr>
          <w:rFonts w:ascii="Open Sans" w:hAnsi="Open Sans" w:cs="Open Sans"/>
        </w:rPr>
        <w:t>późn</w:t>
      </w:r>
      <w:proofErr w:type="spellEnd"/>
      <w:r w:rsidR="00335898"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p w14:paraId="038B187B" w14:textId="77777777" w:rsidR="00997FDB" w:rsidRDefault="00997FDB" w:rsidP="005004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F3E74" w:rsidRPr="005004EF" w14:paraId="06EED027" w14:textId="77777777" w:rsidTr="00090A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430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EB52588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20F" w14:textId="77777777" w:rsidR="00FF3E74" w:rsidRPr="000A571A" w:rsidRDefault="00FF3E74" w:rsidP="00090AA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7B7DB7" w14:textId="3B74F0AF" w:rsidR="00E77B92" w:rsidRDefault="00DB7BC8" w:rsidP="00721BC5">
      <w:pPr>
        <w:spacing w:before="120" w:after="120" w:line="25" w:lineRule="atLeast"/>
        <w:ind w:left="426"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32E8184" w14:textId="5ED9FA16" w:rsidR="00A0577C" w:rsidRDefault="00A0577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79B3B" w14:textId="17DA77B1" w:rsidR="00685040" w:rsidRPr="00090AA1" w:rsidRDefault="00685040" w:rsidP="0068504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2464FE43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17B2648" w14:textId="77777777" w:rsidR="00FF3E74" w:rsidRPr="005004EF" w:rsidRDefault="00FF3E74" w:rsidP="00090AA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7C787F1B" w14:textId="77777777" w:rsidR="00FF3E74" w:rsidRPr="005004EF" w:rsidRDefault="00FF3E74" w:rsidP="005004E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35B11EAD" w14:textId="77777777" w:rsidR="00FF3E74" w:rsidRPr="005004EF" w:rsidRDefault="00FF3E74" w:rsidP="005004E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6F2B407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07F160F0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2209C58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1ACEE9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7808C8C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99CB0C6" w14:textId="77777777" w:rsidR="00FF3E74" w:rsidRPr="00090AA1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B367491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322DA4E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 w:rsidR="000A571A"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B1DD774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DF2D05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6CEF548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A4842D" w14:textId="77777777" w:rsidR="00FF3E74" w:rsidRPr="005004EF" w:rsidRDefault="00FF3E74" w:rsidP="000A571A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E6F94F3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22FFB" w14:textId="77777777" w:rsidR="00FF3E74" w:rsidRPr="000A571A" w:rsidRDefault="00FF3E74" w:rsidP="000A571A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3E773D8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1540022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E95E9F3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3CE1B2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 w:rsidR="000A571A"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AB6261" w14:textId="77777777" w:rsidR="00FF3E74" w:rsidRPr="000A571A" w:rsidRDefault="00FF3E74" w:rsidP="000A571A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3E9C842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AB4351D" w14:textId="77777777" w:rsidR="00941038" w:rsidRDefault="00941038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667FA8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D3C0A54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64F820" w14:textId="77777777" w:rsidR="00FF3E74" w:rsidRPr="000A571A" w:rsidRDefault="00FF3E74" w:rsidP="0094103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038FEC00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27017C3A" w14:textId="7F0794E2" w:rsidR="001421DE" w:rsidRDefault="001421DE" w:rsidP="007506FE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1E05960C" w14:textId="77777777" w:rsidR="007C1FC4" w:rsidRPr="000053AC" w:rsidRDefault="007C1FC4" w:rsidP="007C1FC4">
      <w:pPr>
        <w:tabs>
          <w:tab w:val="left" w:pos="3043"/>
        </w:tabs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O</w:t>
      </w:r>
      <w:r w:rsidRPr="000053AC">
        <w:rPr>
          <w:rFonts w:ascii="Open Sans" w:hAnsi="Open Sans" w:cs="Open Sans"/>
          <w:b/>
          <w:sz w:val="24"/>
          <w:szCs w:val="24"/>
        </w:rPr>
        <w:t xml:space="preserve">pracowanie dokumentacji projektowej wraz z świadczeniem usługi nadzoru autorskiego dla zadania inwestycyjnego pod nazwą: </w:t>
      </w:r>
      <w:r w:rsidRPr="000053AC">
        <w:rPr>
          <w:rFonts w:ascii="Open Sans" w:hAnsi="Open Sans" w:cs="Open Sans"/>
          <w:b/>
          <w:bCs/>
          <w:sz w:val="24"/>
          <w:szCs w:val="24"/>
        </w:rPr>
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</w:r>
    </w:p>
    <w:p w14:paraId="67D0737E" w14:textId="77777777" w:rsidR="00F9787D" w:rsidRPr="00F9787D" w:rsidRDefault="00F9787D" w:rsidP="00F9787D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5DF2EC49" w14:textId="41FD8AC2" w:rsidR="00FF3E74" w:rsidRPr="000A571A" w:rsidRDefault="001421DE" w:rsidP="00F9787D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</w:t>
      </w:r>
      <w:r w:rsidR="00FF3E74"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4B5F9D49" w14:textId="01E208D7" w:rsidR="00A52A5C" w:rsidRDefault="00A52A5C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779DE72" w14:textId="77777777" w:rsidR="00C01B44" w:rsidRDefault="00C01B4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21E185" w14:textId="77777777" w:rsidR="00FF3E74" w:rsidRPr="005004EF" w:rsidRDefault="00FF3E7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64D589A6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F0E997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E2172B9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43AE1A0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1EE765D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43FB35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CEE29F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D8D072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1C1616F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2C3A5C3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D36C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84DCF2A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C11850D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2A3B3C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2F3BC6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114DFA4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38D45FB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6688762" w14:textId="77777777" w:rsidR="00D555E5" w:rsidRDefault="00D555E5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1E924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F3C53EC" w14:textId="77777777" w:rsidR="00BE73A9" w:rsidRDefault="00090AA1" w:rsidP="00941038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10550A25" w14:textId="10424CC8" w:rsidR="00E77B92" w:rsidRDefault="00DB7BC8" w:rsidP="00721BC5">
      <w:pPr>
        <w:spacing w:before="120" w:after="120" w:line="25" w:lineRule="atLeast"/>
        <w:ind w:left="426"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sectPr w:rsidR="00393143" w:rsidRPr="00BE73A9" w:rsidSect="00A263D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D7B8" w14:textId="77777777" w:rsidR="00067930" w:rsidRDefault="00067930">
      <w:r>
        <w:separator/>
      </w:r>
    </w:p>
  </w:endnote>
  <w:endnote w:type="continuationSeparator" w:id="0">
    <w:p w14:paraId="100D79BE" w14:textId="77777777" w:rsidR="00067930" w:rsidRDefault="0006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DE8" w14:textId="77777777" w:rsidR="00D2543F" w:rsidRDefault="00D254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0AD85B" w14:textId="77777777" w:rsidR="00D2543F" w:rsidRDefault="00D254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85055"/>
      <w:docPartObj>
        <w:docPartGallery w:val="Page Numbers (Bottom of Page)"/>
        <w:docPartUnique/>
      </w:docPartObj>
    </w:sdtPr>
    <w:sdtEndPr/>
    <w:sdtContent>
      <w:p w14:paraId="7C6AB7F8" w14:textId="715DDBC0" w:rsidR="00D2543F" w:rsidRDefault="00D25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C1065D8" w14:textId="35C5B2D7" w:rsidR="00D2543F" w:rsidRDefault="00D2543F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2D30" w14:textId="77777777" w:rsidR="00D2543F" w:rsidRDefault="00D2543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F694DCD" w14:textId="77777777" w:rsidR="00D2543F" w:rsidRPr="0099329A" w:rsidRDefault="00D2543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55DA7043" w14:textId="77777777" w:rsidR="00D2543F" w:rsidRDefault="00D2543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8119C6C" w14:textId="77777777" w:rsidR="00D2543F" w:rsidRDefault="00D2543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D2543F" w:rsidRDefault="00D254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D2543F" w:rsidRDefault="00D2543F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D2543F" w:rsidRPr="002508A2" w:rsidRDefault="00D2543F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32</w:t>
    </w:r>
    <w:r w:rsidRPr="002508A2">
      <w:rPr>
        <w:rFonts w:ascii="Trebuchet MS" w:hAnsi="Trebuchet MS"/>
      </w:rPr>
      <w:fldChar w:fldCharType="end"/>
    </w:r>
  </w:p>
  <w:p w14:paraId="37395FA4" w14:textId="77777777" w:rsidR="00D2543F" w:rsidRPr="002508A2" w:rsidRDefault="00D2543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D2543F" w:rsidRDefault="00D2543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D2543F" w:rsidRPr="00F36FEF" w:rsidRDefault="00D2543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D2543F" w:rsidRDefault="00D2543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D2543F" w:rsidRDefault="00D25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E413" w14:textId="77777777" w:rsidR="00067930" w:rsidRDefault="00067930">
      <w:r>
        <w:separator/>
      </w:r>
    </w:p>
  </w:footnote>
  <w:footnote w:type="continuationSeparator" w:id="0">
    <w:p w14:paraId="446E3B36" w14:textId="77777777" w:rsidR="00067930" w:rsidRDefault="0006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F65" w14:textId="77777777" w:rsidR="00D2543F" w:rsidRDefault="00D254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49B812" w14:textId="77777777" w:rsidR="00D2543F" w:rsidRDefault="00D254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3E23" w14:textId="6614DBD8" w:rsidR="00D2543F" w:rsidRDefault="00D2543F" w:rsidP="00B15ECD">
    <w:pPr>
      <w:tabs>
        <w:tab w:val="center" w:pos="4536"/>
        <w:tab w:val="right" w:pos="9072"/>
      </w:tabs>
      <w:jc w:val="both"/>
      <w:rPr>
        <w:rFonts w:ascii="Open Sans" w:hAnsi="Open Sans" w:cs="Open Sans"/>
        <w:sz w:val="18"/>
        <w:szCs w:val="18"/>
        <w:lang w:eastAsia="x-none"/>
      </w:rPr>
    </w:pPr>
    <w:bookmarkStart w:id="3" w:name="_Hlk501532203"/>
    <w:r w:rsidRPr="00BE2C66">
      <w:rPr>
        <w:noProof/>
        <w:sz w:val="24"/>
        <w:szCs w:val="24"/>
      </w:rPr>
      <w:drawing>
        <wp:anchor distT="0" distB="180340" distL="114300" distR="114300" simplePos="0" relativeHeight="251659264" behindDoc="0" locked="0" layoutInCell="0" allowOverlap="1" wp14:anchorId="27F131F4" wp14:editId="7D02A073">
          <wp:simplePos x="0" y="0"/>
          <wp:positionH relativeFrom="page">
            <wp:posOffset>276225</wp:posOffset>
          </wp:positionH>
          <wp:positionV relativeFrom="topMargin">
            <wp:posOffset>619125</wp:posOffset>
          </wp:positionV>
          <wp:extent cx="6734175" cy="752475"/>
          <wp:effectExtent l="0" t="0" r="9525" b="9525"/>
          <wp:wrapSquare wrapText="bothSides"/>
          <wp:docPr id="5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650">
      <w:rPr>
        <w:rFonts w:ascii="Open Sans" w:hAnsi="Open Sans" w:cs="Open Sans"/>
        <w:sz w:val="18"/>
        <w:szCs w:val="18"/>
        <w:lang w:eastAsia="x-none"/>
      </w:rPr>
      <w:t>I/PNE/</w:t>
    </w:r>
    <w:r>
      <w:rPr>
        <w:rFonts w:ascii="Open Sans" w:hAnsi="Open Sans" w:cs="Open Sans"/>
        <w:sz w:val="18"/>
        <w:szCs w:val="18"/>
        <w:lang w:eastAsia="x-none"/>
      </w:rPr>
      <w:t>119</w:t>
    </w:r>
    <w:r w:rsidRPr="002E6650">
      <w:rPr>
        <w:rFonts w:ascii="Open Sans" w:hAnsi="Open Sans" w:cs="Open Sans"/>
        <w:sz w:val="18"/>
        <w:szCs w:val="18"/>
        <w:lang w:eastAsia="x-none"/>
      </w:rPr>
      <w:t>/201</w:t>
    </w:r>
    <w:r>
      <w:rPr>
        <w:rFonts w:ascii="Open Sans" w:hAnsi="Open Sans" w:cs="Open Sans"/>
        <w:sz w:val="18"/>
        <w:szCs w:val="18"/>
        <w:lang w:eastAsia="x-none"/>
      </w:rPr>
      <w:t>9</w:t>
    </w:r>
    <w:r w:rsidRPr="002E6650">
      <w:rPr>
        <w:rFonts w:ascii="Open Sans" w:hAnsi="Open Sans" w:cs="Open Sans"/>
        <w:sz w:val="18"/>
        <w:szCs w:val="18"/>
        <w:lang w:eastAsia="x-none"/>
      </w:rPr>
      <w:t>/</w:t>
    </w:r>
    <w:r>
      <w:rPr>
        <w:rFonts w:ascii="Open Sans" w:hAnsi="Open Sans" w:cs="Open Sans"/>
        <w:sz w:val="18"/>
        <w:szCs w:val="18"/>
        <w:lang w:eastAsia="x-none"/>
      </w:rPr>
      <w:t>MK</w:t>
    </w:r>
    <w:bookmarkEnd w:id="3"/>
  </w:p>
  <w:p w14:paraId="2D2CADEB" w14:textId="77777777" w:rsidR="00D2543F" w:rsidRDefault="00D2543F" w:rsidP="006F01E5">
    <w:pPr>
      <w:tabs>
        <w:tab w:val="center" w:pos="4536"/>
        <w:tab w:val="right" w:pos="9072"/>
      </w:tabs>
      <w:jc w:val="both"/>
      <w:rPr>
        <w:rFonts w:ascii="Open Sans" w:hAnsi="Open Sans" w:cs="Open Sans"/>
        <w:lang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D2543F" w:rsidRDefault="00D254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D2543F" w:rsidRDefault="00D2543F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6A67F5C6" w:rsidR="00D2543F" w:rsidRPr="007506FE" w:rsidRDefault="00D2543F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 w:rsidR="00721BC5">
      <w:rPr>
        <w:rFonts w:ascii="Trebuchet MS" w:hAnsi="Trebuchet MS" w:cs="Arial"/>
        <w:lang w:val="pl-PL"/>
      </w:rPr>
      <w:t>119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</w:t>
    </w:r>
    <w:r w:rsidR="00721BC5">
      <w:rPr>
        <w:rFonts w:ascii="Trebuchet MS" w:hAnsi="Trebuchet MS" w:cs="Arial"/>
        <w:lang w:val="pl-PL"/>
      </w:rPr>
      <w:t>MK</w:t>
    </w:r>
  </w:p>
  <w:p w14:paraId="14088345" w14:textId="77777777" w:rsidR="00D2543F" w:rsidRPr="000907DD" w:rsidRDefault="00D2543F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F32696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20AAF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0411063"/>
    <w:multiLevelType w:val="hybridMultilevel"/>
    <w:tmpl w:val="2E865500"/>
    <w:lvl w:ilvl="0" w:tplc="6BF03A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F6123"/>
    <w:multiLevelType w:val="multilevel"/>
    <w:tmpl w:val="A8044F2A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37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849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061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273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511E7"/>
    <w:multiLevelType w:val="hybridMultilevel"/>
    <w:tmpl w:val="8CD8E6EC"/>
    <w:lvl w:ilvl="0" w:tplc="F9501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9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568623B8"/>
    <w:multiLevelType w:val="hybridMultilevel"/>
    <w:tmpl w:val="E89E99D0"/>
    <w:lvl w:ilvl="0" w:tplc="7B9C7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5792C"/>
    <w:multiLevelType w:val="hybridMultilevel"/>
    <w:tmpl w:val="B37E925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57" w15:restartNumberingAfterBreak="0">
    <w:nsid w:val="7CBD2271"/>
    <w:multiLevelType w:val="hybridMultilevel"/>
    <w:tmpl w:val="D174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58"/>
  </w:num>
  <w:num w:numId="3">
    <w:abstractNumId w:val="47"/>
  </w:num>
  <w:num w:numId="4">
    <w:abstractNumId w:val="23"/>
  </w:num>
  <w:num w:numId="5">
    <w:abstractNumId w:val="49"/>
  </w:num>
  <w:num w:numId="6">
    <w:abstractNumId w:val="18"/>
  </w:num>
  <w:num w:numId="7">
    <w:abstractNumId w:val="37"/>
  </w:num>
  <w:num w:numId="8">
    <w:abstractNumId w:val="32"/>
  </w:num>
  <w:num w:numId="9">
    <w:abstractNumId w:val="52"/>
  </w:num>
  <w:num w:numId="10">
    <w:abstractNumId w:val="22"/>
  </w:num>
  <w:num w:numId="11">
    <w:abstractNumId w:val="14"/>
  </w:num>
  <w:num w:numId="12">
    <w:abstractNumId w:val="59"/>
  </w:num>
  <w:num w:numId="13">
    <w:abstractNumId w:val="45"/>
  </w:num>
  <w:num w:numId="14">
    <w:abstractNumId w:val="55"/>
  </w:num>
  <w:num w:numId="15">
    <w:abstractNumId w:val="11"/>
  </w:num>
  <w:num w:numId="16">
    <w:abstractNumId w:val="25"/>
  </w:num>
  <w:num w:numId="17">
    <w:abstractNumId w:val="40"/>
  </w:num>
  <w:num w:numId="18">
    <w:abstractNumId w:val="28"/>
  </w:num>
  <w:num w:numId="19">
    <w:abstractNumId w:val="13"/>
  </w:num>
  <w:num w:numId="20">
    <w:abstractNumId w:val="35"/>
  </w:num>
  <w:num w:numId="21">
    <w:abstractNumId w:val="34"/>
  </w:num>
  <w:num w:numId="22">
    <w:abstractNumId w:val="41"/>
  </w:num>
  <w:num w:numId="23">
    <w:abstractNumId w:val="39"/>
  </w:num>
  <w:num w:numId="24">
    <w:abstractNumId w:val="48"/>
  </w:num>
  <w:num w:numId="25">
    <w:abstractNumId w:val="53"/>
  </w:num>
  <w:num w:numId="26">
    <w:abstractNumId w:val="15"/>
  </w:num>
  <w:num w:numId="27">
    <w:abstractNumId w:val="26"/>
  </w:num>
  <w:num w:numId="28">
    <w:abstractNumId w:val="44"/>
  </w:num>
  <w:num w:numId="29">
    <w:abstractNumId w:val="33"/>
  </w:num>
  <w:num w:numId="30">
    <w:abstractNumId w:val="29"/>
  </w:num>
  <w:num w:numId="31">
    <w:abstractNumId w:val="54"/>
  </w:num>
  <w:num w:numId="32">
    <w:abstractNumId w:val="56"/>
  </w:num>
  <w:num w:numId="33">
    <w:abstractNumId w:val="31"/>
  </w:num>
  <w:num w:numId="34">
    <w:abstractNumId w:val="38"/>
  </w:num>
  <w:num w:numId="35">
    <w:abstractNumId w:val="19"/>
  </w:num>
  <w:num w:numId="36">
    <w:abstractNumId w:val="24"/>
  </w:num>
  <w:num w:numId="37">
    <w:abstractNumId w:val="50"/>
  </w:num>
  <w:num w:numId="38">
    <w:abstractNumId w:val="30"/>
  </w:num>
  <w:num w:numId="39">
    <w:abstractNumId w:val="2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36"/>
  </w:num>
  <w:num w:numId="48">
    <w:abstractNumId w:val="42"/>
  </w:num>
  <w:num w:numId="49">
    <w:abstractNumId w:val="46"/>
  </w:num>
  <w:num w:numId="50">
    <w:abstractNumId w:val="1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5233"/>
    <w:rsid w:val="000053AC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B4D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5EE"/>
    <w:rsid w:val="0002379B"/>
    <w:rsid w:val="00023A53"/>
    <w:rsid w:val="00023CBB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79C"/>
    <w:rsid w:val="000359E4"/>
    <w:rsid w:val="00035FD1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43A"/>
    <w:rsid w:val="0004157A"/>
    <w:rsid w:val="000415B2"/>
    <w:rsid w:val="00041818"/>
    <w:rsid w:val="00041A30"/>
    <w:rsid w:val="00041BCF"/>
    <w:rsid w:val="0004233E"/>
    <w:rsid w:val="00042548"/>
    <w:rsid w:val="00043196"/>
    <w:rsid w:val="00043338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E3E"/>
    <w:rsid w:val="00044F13"/>
    <w:rsid w:val="00045246"/>
    <w:rsid w:val="000453FE"/>
    <w:rsid w:val="00045424"/>
    <w:rsid w:val="00045474"/>
    <w:rsid w:val="000455B5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878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45E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27"/>
    <w:rsid w:val="00067161"/>
    <w:rsid w:val="0006753F"/>
    <w:rsid w:val="00067721"/>
    <w:rsid w:val="00067930"/>
    <w:rsid w:val="00070914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018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65E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985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9AE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9B9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5BE"/>
    <w:rsid w:val="000D2720"/>
    <w:rsid w:val="000D285D"/>
    <w:rsid w:val="000D2878"/>
    <w:rsid w:val="000D29D5"/>
    <w:rsid w:val="000D2B9B"/>
    <w:rsid w:val="000D2FD5"/>
    <w:rsid w:val="000D31B3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B65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8C4"/>
    <w:rsid w:val="000F7A70"/>
    <w:rsid w:val="000F7CD6"/>
    <w:rsid w:val="000F7E27"/>
    <w:rsid w:val="000F7E38"/>
    <w:rsid w:val="00100E66"/>
    <w:rsid w:val="00101299"/>
    <w:rsid w:val="0010140D"/>
    <w:rsid w:val="00101727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433"/>
    <w:rsid w:val="001077E0"/>
    <w:rsid w:val="00107C10"/>
    <w:rsid w:val="00107C8A"/>
    <w:rsid w:val="00107D00"/>
    <w:rsid w:val="00107E26"/>
    <w:rsid w:val="00107E52"/>
    <w:rsid w:val="00110190"/>
    <w:rsid w:val="00110219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3C7E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C58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194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1DE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9AD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5FD1"/>
    <w:rsid w:val="001561C9"/>
    <w:rsid w:val="0015636A"/>
    <w:rsid w:val="001563CB"/>
    <w:rsid w:val="001566E6"/>
    <w:rsid w:val="00156864"/>
    <w:rsid w:val="001569D1"/>
    <w:rsid w:val="0015701A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AF3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0FA3"/>
    <w:rsid w:val="00181A58"/>
    <w:rsid w:val="001826E0"/>
    <w:rsid w:val="001828A7"/>
    <w:rsid w:val="0018310E"/>
    <w:rsid w:val="001831C3"/>
    <w:rsid w:val="001831DF"/>
    <w:rsid w:val="00183446"/>
    <w:rsid w:val="001834DD"/>
    <w:rsid w:val="001837B5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BAE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251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58A"/>
    <w:rsid w:val="001F5668"/>
    <w:rsid w:val="001F5A9D"/>
    <w:rsid w:val="001F605D"/>
    <w:rsid w:val="001F6105"/>
    <w:rsid w:val="001F6735"/>
    <w:rsid w:val="001F6836"/>
    <w:rsid w:val="001F6909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810"/>
    <w:rsid w:val="00201949"/>
    <w:rsid w:val="0020197B"/>
    <w:rsid w:val="002019E5"/>
    <w:rsid w:val="002024FE"/>
    <w:rsid w:val="002025E3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214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A2D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C6F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90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8C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4BE"/>
    <w:rsid w:val="003255BF"/>
    <w:rsid w:val="003255DC"/>
    <w:rsid w:val="003257D9"/>
    <w:rsid w:val="00325871"/>
    <w:rsid w:val="00325DB9"/>
    <w:rsid w:val="0032607D"/>
    <w:rsid w:val="00327054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B59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29D7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6D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C8F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981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38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146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059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8D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030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597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C0C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AC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6F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3C03"/>
    <w:rsid w:val="004440D2"/>
    <w:rsid w:val="0044438E"/>
    <w:rsid w:val="0044447C"/>
    <w:rsid w:val="004444DF"/>
    <w:rsid w:val="004449DF"/>
    <w:rsid w:val="004455A0"/>
    <w:rsid w:val="004458E7"/>
    <w:rsid w:val="00445D30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ABA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AC"/>
    <w:rsid w:val="0048573D"/>
    <w:rsid w:val="00485AF0"/>
    <w:rsid w:val="00485BE8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2F98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A7E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33B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31E"/>
    <w:rsid w:val="004C54B2"/>
    <w:rsid w:val="004C5621"/>
    <w:rsid w:val="004C5E60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7CB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0CC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08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526"/>
    <w:rsid w:val="00504617"/>
    <w:rsid w:val="00504BBB"/>
    <w:rsid w:val="0050513F"/>
    <w:rsid w:val="00505322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2A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0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625"/>
    <w:rsid w:val="0052609E"/>
    <w:rsid w:val="005260B9"/>
    <w:rsid w:val="005268EB"/>
    <w:rsid w:val="00526B2C"/>
    <w:rsid w:val="005270C6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0E0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33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25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11D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0A25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881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048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3F1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7F8"/>
    <w:rsid w:val="005F28EF"/>
    <w:rsid w:val="005F37BB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6D53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281"/>
    <w:rsid w:val="00606BBB"/>
    <w:rsid w:val="0060711C"/>
    <w:rsid w:val="00607752"/>
    <w:rsid w:val="00607837"/>
    <w:rsid w:val="00607856"/>
    <w:rsid w:val="00607894"/>
    <w:rsid w:val="00610206"/>
    <w:rsid w:val="006103A0"/>
    <w:rsid w:val="00610BC9"/>
    <w:rsid w:val="00610D5D"/>
    <w:rsid w:val="00611309"/>
    <w:rsid w:val="00611B5B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17C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0F8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1780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5D2F"/>
    <w:rsid w:val="0065639A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F2F"/>
    <w:rsid w:val="00662479"/>
    <w:rsid w:val="00662788"/>
    <w:rsid w:val="0066280A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D38"/>
    <w:rsid w:val="006662B5"/>
    <w:rsid w:val="0066633F"/>
    <w:rsid w:val="00666688"/>
    <w:rsid w:val="006668BC"/>
    <w:rsid w:val="00666C25"/>
    <w:rsid w:val="00666D7F"/>
    <w:rsid w:val="00666DB9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048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2C1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42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1DC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1B6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3B2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1E5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17E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B0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4E7C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580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1BC5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27D0E"/>
    <w:rsid w:val="00730171"/>
    <w:rsid w:val="00730260"/>
    <w:rsid w:val="00730424"/>
    <w:rsid w:val="007306D5"/>
    <w:rsid w:val="00730861"/>
    <w:rsid w:val="00730B5C"/>
    <w:rsid w:val="007311C8"/>
    <w:rsid w:val="00731391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A15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6FAD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4E2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ADF"/>
    <w:rsid w:val="00785F73"/>
    <w:rsid w:val="00786D73"/>
    <w:rsid w:val="00786F06"/>
    <w:rsid w:val="007871EA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1A8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38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BB9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44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1FC4"/>
    <w:rsid w:val="007C20AA"/>
    <w:rsid w:val="007C2187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25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1D12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3057"/>
    <w:rsid w:val="008033BD"/>
    <w:rsid w:val="00803475"/>
    <w:rsid w:val="008034DD"/>
    <w:rsid w:val="00804034"/>
    <w:rsid w:val="0080415C"/>
    <w:rsid w:val="0080453B"/>
    <w:rsid w:val="00804952"/>
    <w:rsid w:val="0080573B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539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A03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0D"/>
    <w:rsid w:val="008467C3"/>
    <w:rsid w:val="00846F78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AF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F3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649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325"/>
    <w:rsid w:val="0086752A"/>
    <w:rsid w:val="008675CB"/>
    <w:rsid w:val="00867685"/>
    <w:rsid w:val="00867873"/>
    <w:rsid w:val="0086793B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95F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F82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5F6"/>
    <w:rsid w:val="00891634"/>
    <w:rsid w:val="0089183B"/>
    <w:rsid w:val="00893095"/>
    <w:rsid w:val="00893608"/>
    <w:rsid w:val="008937E9"/>
    <w:rsid w:val="00893D52"/>
    <w:rsid w:val="00893E24"/>
    <w:rsid w:val="0089438F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D32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2B2"/>
    <w:rsid w:val="008A4740"/>
    <w:rsid w:val="008A4A30"/>
    <w:rsid w:val="008A50FC"/>
    <w:rsid w:val="008A53DC"/>
    <w:rsid w:val="008A5575"/>
    <w:rsid w:val="008A5593"/>
    <w:rsid w:val="008A56E0"/>
    <w:rsid w:val="008A5DE8"/>
    <w:rsid w:val="008A5E5C"/>
    <w:rsid w:val="008A6327"/>
    <w:rsid w:val="008A6943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0CA"/>
    <w:rsid w:val="008B11E9"/>
    <w:rsid w:val="008B1446"/>
    <w:rsid w:val="008B19A3"/>
    <w:rsid w:val="008B1ABA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2E5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894"/>
    <w:rsid w:val="008C79E5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DA1"/>
    <w:rsid w:val="008D50A0"/>
    <w:rsid w:val="008D52B9"/>
    <w:rsid w:val="008D542F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948"/>
    <w:rsid w:val="008E1B31"/>
    <w:rsid w:val="008E1DB4"/>
    <w:rsid w:val="008E1DD8"/>
    <w:rsid w:val="008E2EAD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3680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57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487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415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D1D"/>
    <w:rsid w:val="00931E8A"/>
    <w:rsid w:val="00932079"/>
    <w:rsid w:val="00932709"/>
    <w:rsid w:val="00932779"/>
    <w:rsid w:val="00932F69"/>
    <w:rsid w:val="00933091"/>
    <w:rsid w:val="0093361D"/>
    <w:rsid w:val="00933CE1"/>
    <w:rsid w:val="00934147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324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5743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765"/>
    <w:rsid w:val="00984D83"/>
    <w:rsid w:val="00984E5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9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3A7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0B"/>
    <w:rsid w:val="009E644D"/>
    <w:rsid w:val="009E66FE"/>
    <w:rsid w:val="009E69FD"/>
    <w:rsid w:val="009E6EC0"/>
    <w:rsid w:val="009E7611"/>
    <w:rsid w:val="009E7640"/>
    <w:rsid w:val="009E7864"/>
    <w:rsid w:val="009E78F7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03B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2B2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20C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55CD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79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1F87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0FF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C97"/>
    <w:rsid w:val="00A64D1A"/>
    <w:rsid w:val="00A64D31"/>
    <w:rsid w:val="00A64E10"/>
    <w:rsid w:val="00A651DB"/>
    <w:rsid w:val="00A65562"/>
    <w:rsid w:val="00A655BF"/>
    <w:rsid w:val="00A656B6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A58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5F3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9A2"/>
    <w:rsid w:val="00A80D0C"/>
    <w:rsid w:val="00A80DF2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11"/>
    <w:rsid w:val="00AC50AB"/>
    <w:rsid w:val="00AC56DC"/>
    <w:rsid w:val="00AC5871"/>
    <w:rsid w:val="00AC5B1B"/>
    <w:rsid w:val="00AC6A34"/>
    <w:rsid w:val="00AC6DD6"/>
    <w:rsid w:val="00AC74AA"/>
    <w:rsid w:val="00AC7CD6"/>
    <w:rsid w:val="00AD029A"/>
    <w:rsid w:val="00AD04AC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6F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B72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2D6F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01E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5EC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D8D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4BCA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E1B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A62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AC9"/>
    <w:rsid w:val="00B42F7C"/>
    <w:rsid w:val="00B43349"/>
    <w:rsid w:val="00B43461"/>
    <w:rsid w:val="00B43562"/>
    <w:rsid w:val="00B436B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11DF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4CF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5E6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94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BB0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5F04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C66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E76CB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DAD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C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B99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DD8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AE1"/>
    <w:rsid w:val="00C31DA9"/>
    <w:rsid w:val="00C33222"/>
    <w:rsid w:val="00C3346F"/>
    <w:rsid w:val="00C3387E"/>
    <w:rsid w:val="00C33C0D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D2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9B1"/>
    <w:rsid w:val="00C54BC6"/>
    <w:rsid w:val="00C550E6"/>
    <w:rsid w:val="00C55125"/>
    <w:rsid w:val="00C5535A"/>
    <w:rsid w:val="00C5546E"/>
    <w:rsid w:val="00C55A11"/>
    <w:rsid w:val="00C55B28"/>
    <w:rsid w:val="00C55E23"/>
    <w:rsid w:val="00C56361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817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957"/>
    <w:rsid w:val="00C61A81"/>
    <w:rsid w:val="00C61B95"/>
    <w:rsid w:val="00C61D2B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B44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839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3D6B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39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1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7B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672"/>
    <w:rsid w:val="00D13A97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0E8C"/>
    <w:rsid w:val="00D20FAA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48C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43F"/>
    <w:rsid w:val="00D2551C"/>
    <w:rsid w:val="00D25583"/>
    <w:rsid w:val="00D2592D"/>
    <w:rsid w:val="00D259F1"/>
    <w:rsid w:val="00D25A1C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A4"/>
    <w:rsid w:val="00D405E2"/>
    <w:rsid w:val="00D41B92"/>
    <w:rsid w:val="00D41C00"/>
    <w:rsid w:val="00D423D9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BB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800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1D8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CCB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B0F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69E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210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2F32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A7FEC"/>
    <w:rsid w:val="00DB06B0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84"/>
    <w:rsid w:val="00DB7FD0"/>
    <w:rsid w:val="00DC0E8D"/>
    <w:rsid w:val="00DC1114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7D8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5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1E7D"/>
    <w:rsid w:val="00DF26A3"/>
    <w:rsid w:val="00DF2750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1ED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6F12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1AE1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AF6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0D5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6A90"/>
    <w:rsid w:val="00EC7057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6C8"/>
    <w:rsid w:val="00EE1C07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877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3DAE"/>
    <w:rsid w:val="00EF4535"/>
    <w:rsid w:val="00EF484B"/>
    <w:rsid w:val="00EF4CE8"/>
    <w:rsid w:val="00EF5079"/>
    <w:rsid w:val="00EF56C3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172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0A4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CE2"/>
    <w:rsid w:val="00F30E46"/>
    <w:rsid w:val="00F3128C"/>
    <w:rsid w:val="00F316BE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02D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77809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A2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7D"/>
    <w:rsid w:val="00F978C4"/>
    <w:rsid w:val="00F97FDF"/>
    <w:rsid w:val="00FA005A"/>
    <w:rsid w:val="00FA05D4"/>
    <w:rsid w:val="00FA0618"/>
    <w:rsid w:val="00FA0917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BA1"/>
    <w:rsid w:val="00FA4CB7"/>
    <w:rsid w:val="00FA4D7A"/>
    <w:rsid w:val="00FA4F5B"/>
    <w:rsid w:val="00FA5356"/>
    <w:rsid w:val="00FA581F"/>
    <w:rsid w:val="00FA5D68"/>
    <w:rsid w:val="00FA6147"/>
    <w:rsid w:val="00FA6152"/>
    <w:rsid w:val="00FA66F5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0E48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F6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D9D"/>
    <w:rsid w:val="00FF1E78"/>
    <w:rsid w:val="00FF1FD0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08"/>
    <w:rsid w:val="00FF4C3C"/>
    <w:rsid w:val="00FF4C3F"/>
    <w:rsid w:val="00FF5434"/>
    <w:rsid w:val="00FF5501"/>
    <w:rsid w:val="00FF5A10"/>
    <w:rsid w:val="00FF5D2B"/>
    <w:rsid w:val="00FF634B"/>
    <w:rsid w:val="00FF676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78309B"/>
  <w15:docId w15:val="{35E86400-55D4-4A1F-8EEC-86CFEA0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00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1E90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053AC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48CB-7E2C-451A-96D0-A6D77067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1876</Words>
  <Characters>13390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15236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Kamiński Marek</cp:lastModifiedBy>
  <cp:revision>2</cp:revision>
  <cp:lastPrinted>2019-07-24T05:56:00Z</cp:lastPrinted>
  <dcterms:created xsi:type="dcterms:W3CDTF">2019-10-07T07:23:00Z</dcterms:created>
  <dcterms:modified xsi:type="dcterms:W3CDTF">2019-10-07T07:23:00Z</dcterms:modified>
</cp:coreProperties>
</file>