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107E90A7" w:rsidR="00071AC8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411A3D16" w14:textId="66518F8D" w:rsidR="00313B4C" w:rsidRPr="007C5D6A" w:rsidRDefault="001505A7" w:rsidP="00313B4C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DREZDENKO</w:t>
      </w:r>
      <w:r w:rsidR="00313B4C" w:rsidRPr="007C5D6A">
        <w:rPr>
          <w:rFonts w:ascii="Arial" w:hAnsi="Arial" w:cs="Arial"/>
          <w:color w:val="000000" w:themeColor="text1"/>
        </w:rPr>
        <w:t>/UBEZP/2023/01</w:t>
      </w:r>
    </w:p>
    <w:p w14:paraId="26A6550E" w14:textId="56CD66FB" w:rsidR="00313B4C" w:rsidRPr="007C5D6A" w:rsidRDefault="00313B4C" w:rsidP="00313B4C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>ZAŁĄCZNIK NR 3</w:t>
      </w:r>
      <w:r>
        <w:rPr>
          <w:rFonts w:ascii="Calibri" w:hAnsi="Calibri"/>
          <w:color w:val="000000" w:themeColor="text1"/>
          <w:sz w:val="24"/>
          <w:szCs w:val="24"/>
        </w:rPr>
        <w:t>b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5619B6B4" w14:textId="77777777" w:rsidR="00313B4C" w:rsidRPr="007C5D6A" w:rsidRDefault="00313B4C" w:rsidP="00313B4C">
      <w:pPr>
        <w:rPr>
          <w:color w:val="000000" w:themeColor="text1"/>
          <w:lang w:eastAsia="zh-CN" w:bidi="hi-IN"/>
        </w:rPr>
      </w:pPr>
    </w:p>
    <w:p w14:paraId="5EBEDBF1" w14:textId="77777777" w:rsidR="00313B4C" w:rsidRPr="003541DB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503AE202" w14:textId="77777777" w:rsidR="00313B4C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64844" w14:textId="774FECC3" w:rsidR="00313B4C" w:rsidRPr="003541DB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Siedziba Wykonawcy: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3451D5E5" w14:textId="77777777" w:rsidR="00042DB2" w:rsidRDefault="00042DB2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05146BBE" w14:textId="0D05D890" w:rsidR="004A32BD" w:rsidRPr="00DF3D5D" w:rsidRDefault="00313B4C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>
        <w:rPr>
          <w:rFonts w:ascii="Calibri" w:hAnsi="Calibri" w:cs="Arial"/>
          <w:color w:val="000000" w:themeColor="text1"/>
          <w:u w:val="single"/>
        </w:rPr>
        <w:t>R</w:t>
      </w:r>
      <w:r w:rsidR="004A32BD" w:rsidRPr="00DF3D5D">
        <w:rPr>
          <w:rFonts w:ascii="Calibri" w:hAnsi="Calibri" w:cs="Arial"/>
          <w:color w:val="000000" w:themeColor="text1"/>
          <w:u w:val="single"/>
        </w:rPr>
        <w:t>eprezentowany przez:</w:t>
      </w:r>
    </w:p>
    <w:p w14:paraId="7B76129D" w14:textId="77777777" w:rsidR="004A32BD" w:rsidRPr="00DF3D5D" w:rsidRDefault="004A32BD" w:rsidP="004A32BD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7BB512E2" w14:textId="77777777" w:rsidR="004A32BD" w:rsidRPr="00DF3D5D" w:rsidRDefault="004A32BD" w:rsidP="004A32BD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6CA2600F" w14:textId="77777777" w:rsidR="004A32BD" w:rsidRPr="00DF3D5D" w:rsidRDefault="004A32BD" w:rsidP="004A32BD">
      <w:pPr>
        <w:pStyle w:val="Standard"/>
        <w:rPr>
          <w:rFonts w:ascii="Calibri" w:hAnsi="Calibri"/>
          <w:color w:val="000000" w:themeColor="text1"/>
        </w:rPr>
      </w:pPr>
    </w:p>
    <w:p w14:paraId="31FAC9F0" w14:textId="77777777" w:rsidR="00D77FEB" w:rsidRPr="00D77FEB" w:rsidRDefault="00D77FEB" w:rsidP="00D77FE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D21C1DE" w14:textId="54FE9D05" w:rsidR="00D77FEB" w:rsidRPr="00D77FEB" w:rsidRDefault="00D77FEB" w:rsidP="00944C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WNIOSEK O UDOSTĘPNIENIE CZĘŚCI POUFNEJ SWZ</w:t>
      </w:r>
    </w:p>
    <w:p w14:paraId="34F996D6" w14:textId="77777777" w:rsidR="00313B4C" w:rsidRDefault="00313B4C" w:rsidP="00313B4C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13176A82" w14:textId="2F5884E2" w:rsidR="00D77FEB" w:rsidRPr="0080188A" w:rsidRDefault="00D77FEB" w:rsidP="00D77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18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80188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„Kompleksowe ubezpieczenie </w:t>
      </w:r>
      <w:r w:rsidR="001505A7" w:rsidRPr="0080188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Miasta i Gminy Drezdenko</w:t>
      </w:r>
      <w:r w:rsidR="00313B4C" w:rsidRPr="0080188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wraz z </w:t>
      </w:r>
      <w:r w:rsidR="001505A7" w:rsidRPr="0080188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j</w:t>
      </w:r>
      <w:r w:rsidR="00313B4C" w:rsidRPr="0080188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ednostkami organizacyjnymi</w:t>
      </w:r>
      <w:r w:rsidRPr="0080188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” </w:t>
      </w:r>
      <w:r w:rsidRPr="008018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zwracam się z wnioskiem </w:t>
      </w:r>
      <w:r w:rsidRPr="0080188A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o udostępnienie załączników </w:t>
      </w:r>
      <w:r w:rsidR="00257AF9" w:rsidRPr="008018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SWZ </w:t>
      </w:r>
      <w:r w:rsidRPr="008018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nr </w:t>
      </w:r>
      <w:r w:rsidR="0036117D" w:rsidRPr="008018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2B35C7" w:rsidRPr="008018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;9;10;11;12;13</w:t>
      </w:r>
      <w:r w:rsidR="00AF61B3" w:rsidRPr="008018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;14;</w:t>
      </w:r>
      <w:r w:rsidR="0080188A" w:rsidRPr="008018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14a,</w:t>
      </w:r>
      <w:r w:rsidR="00AF61B3" w:rsidRPr="008018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15;16;17;18;19</w:t>
      </w:r>
      <w:r w:rsidR="0036117D" w:rsidRPr="008018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018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stanowiących poufną część Specyfikacji Warunków Zamówienia. </w:t>
      </w:r>
    </w:p>
    <w:p w14:paraId="63DA4FC2" w14:textId="77777777" w:rsid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DBB0C" w14:textId="15366C02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Dokumentację proszę przesłać na adres e-mail: </w:t>
      </w:r>
    </w:p>
    <w:p w14:paraId="1ADD6938" w14:textId="77777777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…………………………………………………………..…………… </w:t>
      </w:r>
    </w:p>
    <w:p w14:paraId="37362B2A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3633F476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56355" w14:textId="43A0AFA9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rFonts w:cs="Cambria"/>
          <w:color w:val="000000"/>
        </w:rPr>
      </w:pPr>
      <w:r w:rsidRPr="00D77FEB">
        <w:rPr>
          <w:rFonts w:cs="Cambria"/>
          <w:color w:val="000000"/>
        </w:rPr>
        <w:t>Do wniosku należy dołączyć pełnomocnictwo do reprezentowania Wykonawcy</w:t>
      </w:r>
    </w:p>
    <w:p w14:paraId="64EBD638" w14:textId="3A4D206D" w:rsid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 xml:space="preserve">Uzyskane na podstawie złożonego wniosku informacje Wykonawca może wykorzystać tylko </w:t>
      </w:r>
      <w:r>
        <w:rPr>
          <w:color w:val="000000"/>
        </w:rPr>
        <w:br/>
      </w:r>
      <w:r w:rsidRPr="00D77FEB">
        <w:rPr>
          <w:color w:val="000000"/>
        </w:rPr>
        <w:t>w związku z prowadzonym postępowaniem, w celu przedstawienia oferty/ zawarcia umowy i nie mogą być udostępniane osobom trzecim nie uczestniczącym w realizacji zamówienia.</w:t>
      </w:r>
    </w:p>
    <w:p w14:paraId="36BF8752" w14:textId="21361A10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>Wykonawca jest zobowiązany do dołożenia wszelkich starań mających na celu zachowanie poufnego charakteru przekazanych danych oraz uniemożliwienie dostępu do poufnych danych osobom nieupoważnionym, w tym dołożenia starać w celu zapobieżenia kradzieży danych.</w:t>
      </w:r>
    </w:p>
    <w:p w14:paraId="2D7826E5" w14:textId="2EE47FD7" w:rsidR="00343042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F09273C" w14:textId="6D32F140" w:rsidR="00D77FEB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71084F9D" w14:textId="77777777" w:rsidR="00042DB2" w:rsidRPr="00A40287" w:rsidRDefault="00042DB2" w:rsidP="00042DB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340D7C3" w14:textId="77777777" w:rsidR="00D77FEB" w:rsidRPr="00DF3D5D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sectPr w:rsidR="00D77FEB" w:rsidRPr="00DF3D5D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D9F5" w14:textId="77777777" w:rsidR="00120336" w:rsidRDefault="00120336">
      <w:r>
        <w:separator/>
      </w:r>
    </w:p>
  </w:endnote>
  <w:endnote w:type="continuationSeparator" w:id="0">
    <w:p w14:paraId="4010712D" w14:textId="77777777" w:rsidR="00120336" w:rsidRDefault="0012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F2C1" w14:textId="77777777" w:rsidR="00120336" w:rsidRDefault="00120336">
      <w:r>
        <w:separator/>
      </w:r>
    </w:p>
  </w:footnote>
  <w:footnote w:type="continuationSeparator" w:id="0">
    <w:p w14:paraId="5B86EC3E" w14:textId="77777777" w:rsidR="00120336" w:rsidRDefault="0012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7F6E65"/>
    <w:multiLevelType w:val="hybridMultilevel"/>
    <w:tmpl w:val="1232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09A8"/>
    <w:rsid w:val="00031168"/>
    <w:rsid w:val="00042DB2"/>
    <w:rsid w:val="000466B1"/>
    <w:rsid w:val="00050144"/>
    <w:rsid w:val="0006393C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0336"/>
    <w:rsid w:val="00121E8B"/>
    <w:rsid w:val="00122B4D"/>
    <w:rsid w:val="00126B10"/>
    <w:rsid w:val="00132675"/>
    <w:rsid w:val="001355CF"/>
    <w:rsid w:val="001477BE"/>
    <w:rsid w:val="001505A7"/>
    <w:rsid w:val="00156593"/>
    <w:rsid w:val="00160D2D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176CA"/>
    <w:rsid w:val="002205AF"/>
    <w:rsid w:val="00222773"/>
    <w:rsid w:val="00235DFA"/>
    <w:rsid w:val="00244F60"/>
    <w:rsid w:val="002453F5"/>
    <w:rsid w:val="00257AF9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9A6"/>
    <w:rsid w:val="002B1F6A"/>
    <w:rsid w:val="002B237B"/>
    <w:rsid w:val="002B35C7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4104"/>
    <w:rsid w:val="0030537C"/>
    <w:rsid w:val="00307037"/>
    <w:rsid w:val="003112CE"/>
    <w:rsid w:val="00312FB5"/>
    <w:rsid w:val="00313B4C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6117D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32BD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C7050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6E155E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93622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188A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1F08"/>
    <w:rsid w:val="00933A55"/>
    <w:rsid w:val="00936343"/>
    <w:rsid w:val="0094144E"/>
    <w:rsid w:val="00944C81"/>
    <w:rsid w:val="00954106"/>
    <w:rsid w:val="00955D42"/>
    <w:rsid w:val="00962272"/>
    <w:rsid w:val="00966841"/>
    <w:rsid w:val="00966A0E"/>
    <w:rsid w:val="00983FC4"/>
    <w:rsid w:val="009853D2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27B89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B731C"/>
    <w:rsid w:val="00AC18D5"/>
    <w:rsid w:val="00AC4F65"/>
    <w:rsid w:val="00AC6967"/>
    <w:rsid w:val="00AD1B65"/>
    <w:rsid w:val="00AD2AF2"/>
    <w:rsid w:val="00AD6578"/>
    <w:rsid w:val="00AE7F80"/>
    <w:rsid w:val="00AF0497"/>
    <w:rsid w:val="00AF61B3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0D47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77FEB"/>
    <w:rsid w:val="00D8277B"/>
    <w:rsid w:val="00D85C41"/>
    <w:rsid w:val="00D86397"/>
    <w:rsid w:val="00DA5077"/>
    <w:rsid w:val="00DB0CDF"/>
    <w:rsid w:val="00DB417E"/>
    <w:rsid w:val="00DB64F8"/>
    <w:rsid w:val="00DB6732"/>
    <w:rsid w:val="00DB7BFA"/>
    <w:rsid w:val="00DC125D"/>
    <w:rsid w:val="00DD0592"/>
    <w:rsid w:val="00DD3E69"/>
    <w:rsid w:val="00DD410D"/>
    <w:rsid w:val="00DD5098"/>
    <w:rsid w:val="00DE6A49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A78D3"/>
    <w:rsid w:val="00EB3C32"/>
    <w:rsid w:val="00EB4A38"/>
    <w:rsid w:val="00EC68FB"/>
    <w:rsid w:val="00ED2124"/>
    <w:rsid w:val="00EE1A6E"/>
    <w:rsid w:val="00EE5DA7"/>
    <w:rsid w:val="00EF3124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6DAD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2"/>
      </w:numPr>
    </w:pPr>
  </w:style>
  <w:style w:type="numbering" w:customStyle="1" w:styleId="WWNum24">
    <w:name w:val="WWNum24"/>
    <w:basedOn w:val="Bezlisty"/>
    <w:rsid w:val="00887FBC"/>
    <w:pPr>
      <w:numPr>
        <w:numId w:val="9"/>
      </w:numPr>
    </w:pPr>
  </w:style>
  <w:style w:type="numbering" w:customStyle="1" w:styleId="WWNum25">
    <w:name w:val="WWNum25"/>
    <w:basedOn w:val="Bezlisty"/>
    <w:rsid w:val="00887FBC"/>
    <w:pPr>
      <w:numPr>
        <w:numId w:val="3"/>
      </w:numPr>
    </w:pPr>
  </w:style>
  <w:style w:type="numbering" w:customStyle="1" w:styleId="WWNum26">
    <w:name w:val="WWNum26"/>
    <w:basedOn w:val="Bezlisty"/>
    <w:rsid w:val="00887FBC"/>
    <w:pPr>
      <w:numPr>
        <w:numId w:val="4"/>
      </w:numPr>
    </w:pPr>
  </w:style>
  <w:style w:type="numbering" w:customStyle="1" w:styleId="WWNum27">
    <w:name w:val="WWNum27"/>
    <w:basedOn w:val="Bezlisty"/>
    <w:rsid w:val="00887FBC"/>
    <w:pPr>
      <w:numPr>
        <w:numId w:val="5"/>
      </w:numPr>
    </w:pPr>
  </w:style>
  <w:style w:type="numbering" w:customStyle="1" w:styleId="WWNum10">
    <w:name w:val="WWNum10"/>
    <w:basedOn w:val="Bezlisty"/>
    <w:rsid w:val="00887FBC"/>
    <w:pPr>
      <w:numPr>
        <w:numId w:val="6"/>
      </w:numPr>
    </w:pPr>
  </w:style>
  <w:style w:type="numbering" w:customStyle="1" w:styleId="WWNum19">
    <w:name w:val="WWNum19"/>
    <w:basedOn w:val="Bezlisty"/>
    <w:rsid w:val="00887FBC"/>
    <w:pPr>
      <w:numPr>
        <w:numId w:val="7"/>
      </w:numPr>
    </w:pPr>
  </w:style>
  <w:style w:type="numbering" w:customStyle="1" w:styleId="WWNum20">
    <w:name w:val="WWNum20"/>
    <w:basedOn w:val="Bezlisty"/>
    <w:rsid w:val="00B96BB3"/>
    <w:pPr>
      <w:numPr>
        <w:numId w:val="8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10"/>
      </w:numPr>
    </w:pPr>
  </w:style>
  <w:style w:type="numbering" w:customStyle="1" w:styleId="WWNum21">
    <w:name w:val="WWNum21"/>
    <w:basedOn w:val="Bezlisty"/>
    <w:rsid w:val="00343042"/>
    <w:pPr>
      <w:numPr>
        <w:numId w:val="11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45</cp:revision>
  <cp:lastPrinted>2023-06-27T13:13:00Z</cp:lastPrinted>
  <dcterms:created xsi:type="dcterms:W3CDTF">2019-10-10T10:16:00Z</dcterms:created>
  <dcterms:modified xsi:type="dcterms:W3CDTF">2023-07-13T10:07:00Z</dcterms:modified>
</cp:coreProperties>
</file>