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77777777" w:rsidR="00B2110F" w:rsidRPr="00D82A6C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82A6C">
              <w:rPr>
                <w:rFonts w:ascii="Times New Roman" w:hAnsi="Times New Roman" w:cs="Times New Roman"/>
                <w:b/>
                <w:lang w:val="pl-PL"/>
              </w:rPr>
              <w:t>„Sukcesywna dostawa fabrycznie nowych materiałów eksploatacyjnych do drukarek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br/>
              <w:t>i kserokopiarek</w:t>
            </w:r>
            <w:r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na potrzeby Uniwersytetu Kazimierza Wielkiego w Bydgoszczy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>”</w:t>
            </w:r>
          </w:p>
          <w:p w14:paraId="5C0F98E9" w14:textId="4C5E051E" w:rsidR="00D82A6C" w:rsidRPr="00ED63F4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17FD16ED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</w:t>
      </w:r>
      <w:r w:rsidR="003D2F16" w:rsidRPr="00C51F9D">
        <w:rPr>
          <w:i/>
          <w:iCs/>
          <w:sz w:val="22"/>
          <w:szCs w:val="22"/>
        </w:rPr>
        <w:t>dni roboczych</w:t>
      </w:r>
      <w:r w:rsidRPr="00C51F9D">
        <w:rPr>
          <w:i/>
          <w:iCs/>
          <w:sz w:val="22"/>
          <w:szCs w:val="22"/>
        </w:rPr>
        <w:t xml:space="preserve">, nie mniej niż </w:t>
      </w:r>
      <w:r w:rsidR="003D2F16" w:rsidRPr="00C51F9D">
        <w:rPr>
          <w:i/>
          <w:iCs/>
          <w:sz w:val="22"/>
          <w:szCs w:val="22"/>
        </w:rPr>
        <w:t>2 dni</w:t>
      </w:r>
      <w:r w:rsidRPr="00C51F9D">
        <w:rPr>
          <w:i/>
          <w:iCs/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br/>
        <w:t xml:space="preserve">i nie więcej niż </w:t>
      </w:r>
      <w:r w:rsidR="003D2F16" w:rsidRPr="00C51F9D">
        <w:rPr>
          <w:i/>
          <w:iCs/>
          <w:sz w:val="22"/>
          <w:szCs w:val="22"/>
        </w:rPr>
        <w:t>5 dni</w:t>
      </w:r>
      <w:r w:rsidRPr="00C51F9D">
        <w:rPr>
          <w:i/>
          <w:iCs/>
          <w:sz w:val="22"/>
          <w:szCs w:val="22"/>
        </w:rPr>
        <w:t xml:space="preserve">) </w:t>
      </w:r>
      <w:r w:rsidRPr="00857ADF">
        <w:rPr>
          <w:sz w:val="22"/>
          <w:szCs w:val="22"/>
        </w:rPr>
        <w:t>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3B537C22" w14:textId="77777777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</w:p>
    <w:p w14:paraId="67BEEB60" w14:textId="652F1BC9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65A2F4B1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="00B94369" w:rsidRPr="00B94369">
        <w:rPr>
          <w:rFonts w:ascii="Times New Roman" w:hAnsi="Times New Roman" w:cs="Times New Roman"/>
          <w:i/>
          <w:iCs/>
          <w:sz w:val="22"/>
          <w:szCs w:val="22"/>
        </w:rPr>
        <w:t>(niepotrzebna skreślić)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58D286FA" w14:textId="77777777" w:rsidR="00B94369" w:rsidRPr="00ED63F4" w:rsidRDefault="00B94369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51F9D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B94369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B94369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51F9D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51F9D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B94369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B94369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032C3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032C30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6B4DB078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12BB" w14:textId="77777777" w:rsidR="00A95B78" w:rsidRDefault="00A95B78">
      <w:r>
        <w:separator/>
      </w:r>
    </w:p>
  </w:endnote>
  <w:endnote w:type="continuationSeparator" w:id="0">
    <w:p w14:paraId="094552C5" w14:textId="77777777" w:rsidR="00A95B78" w:rsidRDefault="00A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710B" w14:textId="77777777" w:rsidR="00A95B78" w:rsidRDefault="00A95B78">
      <w:r>
        <w:separator/>
      </w:r>
    </w:p>
  </w:footnote>
  <w:footnote w:type="continuationSeparator" w:id="0">
    <w:p w14:paraId="2567BC5E" w14:textId="77777777" w:rsidR="00A95B78" w:rsidRDefault="00A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2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1"/>
  </w:num>
  <w:num w:numId="5">
    <w:abstractNumId w:val="33"/>
  </w:num>
  <w:num w:numId="6">
    <w:abstractNumId w:val="54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8"/>
  </w:num>
  <w:num w:numId="14">
    <w:abstractNumId w:val="52"/>
  </w:num>
  <w:num w:numId="15">
    <w:abstractNumId w:val="40"/>
  </w:num>
  <w:num w:numId="16">
    <w:abstractNumId w:val="34"/>
  </w:num>
  <w:num w:numId="17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71</cp:revision>
  <cp:lastPrinted>2020-02-06T07:10:00Z</cp:lastPrinted>
  <dcterms:created xsi:type="dcterms:W3CDTF">2021-02-10T10:50:00Z</dcterms:created>
  <dcterms:modified xsi:type="dcterms:W3CDTF">2023-03-27T09:33:00Z</dcterms:modified>
</cp:coreProperties>
</file>