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E17DECD" w14:textId="77777777" w:rsidR="006D62D6" w:rsidRDefault="006D62D6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5C0F98E9" w14:textId="7C988045" w:rsidR="00B2110F" w:rsidRPr="00ED63F4" w:rsidRDefault="004A4F89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4A4F89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SUKCESYWNA DOSTAWA  ATYKUŁÓW BIUROWYCH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6D62D6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D7043E4" w14:textId="77777777" w:rsidR="006D62D6" w:rsidRPr="00C01A47" w:rsidRDefault="006D62D6" w:rsidP="006D62D6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6E9525F" w14:textId="686BEC48" w:rsidR="006D62D6" w:rsidRDefault="006D62D6" w:rsidP="004A4F89">
      <w:pPr>
        <w:pStyle w:val="Zwykytekst1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 w:rsidR="004A4F89">
        <w:rPr>
          <w:rFonts w:ascii="Times New Roman" w:hAnsi="Times New Roman" w:cs="Times New Roman"/>
          <w:sz w:val="22"/>
          <w:szCs w:val="22"/>
        </w:rPr>
        <w:t>roboczych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</w:t>
      </w:r>
      <w:r>
        <w:rPr>
          <w:rFonts w:ascii="Times New Roman" w:hAnsi="Times New Roman" w:cs="Times New Roman"/>
          <w:sz w:val="22"/>
          <w:szCs w:val="22"/>
        </w:rPr>
        <w:t xml:space="preserve">złożenia zamówienia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4442D">
        <w:rPr>
          <w:rFonts w:ascii="Times New Roman" w:hAnsi="Times New Roman" w:cs="Times New Roman"/>
          <w:i/>
          <w:sz w:val="22"/>
          <w:szCs w:val="22"/>
        </w:rPr>
        <w:t>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 w:rsidR="004A4F89">
        <w:rPr>
          <w:rFonts w:ascii="Times New Roman" w:hAnsi="Times New Roman" w:cs="Times New Roman"/>
          <w:i/>
          <w:sz w:val="22"/>
          <w:szCs w:val="22"/>
        </w:rPr>
        <w:t>robocz</w:t>
      </w:r>
      <w:r w:rsidR="00D4442D">
        <w:rPr>
          <w:rFonts w:ascii="Times New Roman" w:hAnsi="Times New Roman" w:cs="Times New Roman"/>
          <w:i/>
          <w:sz w:val="22"/>
          <w:szCs w:val="22"/>
        </w:rPr>
        <w:t>e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  <w:r w:rsidR="004A4F89">
        <w:rPr>
          <w:rFonts w:ascii="Times New Roman" w:hAnsi="Times New Roman" w:cs="Times New Roman"/>
          <w:sz w:val="22"/>
          <w:szCs w:val="22"/>
        </w:rPr>
        <w:t xml:space="preserve"> w okresie 12</w:t>
      </w:r>
      <w:r>
        <w:rPr>
          <w:rFonts w:ascii="Times New Roman" w:hAnsi="Times New Roman" w:cs="Times New Roman"/>
          <w:sz w:val="22"/>
          <w:szCs w:val="22"/>
        </w:rPr>
        <w:t xml:space="preserve"> miesięcy od dnia zawarcia umowy. 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2EF1BC" w14:textId="77777777" w:rsidR="004A4F89" w:rsidRPr="00C51290" w:rsidRDefault="004A4F89" w:rsidP="004A4F89">
      <w:pPr>
        <w:pStyle w:val="Zwykytekst1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4C5941D8" w14:textId="6B4CFF11" w:rsidR="008364BC" w:rsidRPr="008364BC" w:rsidRDefault="00887435" w:rsidP="008364BC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</w:t>
      </w:r>
      <w:r w:rsidR="008364BC">
        <w:rPr>
          <w:rFonts w:ascii="Times New Roman" w:hAnsi="Times New Roman" w:cs="Times New Roman"/>
          <w:sz w:val="22"/>
          <w:szCs w:val="22"/>
        </w:rPr>
        <w:t>:</w:t>
      </w:r>
    </w:p>
    <w:p w14:paraId="173FD396" w14:textId="3DE4D916" w:rsidR="008364BC" w:rsidRPr="008364BC" w:rsidRDefault="008364BC" w:rsidP="008364BC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0"/>
          <w:szCs w:val="20"/>
          <w:lang w:eastAsia="pl-PL"/>
        </w:rPr>
        <w:t></w:t>
      </w:r>
      <w:r>
        <w:rPr>
          <w:sz w:val="20"/>
          <w:szCs w:val="20"/>
          <w:lang w:eastAsia="pl-PL"/>
        </w:rPr>
        <w:t xml:space="preserve"> </w:t>
      </w:r>
      <w:r w:rsidRPr="008364BC">
        <w:rPr>
          <w:sz w:val="22"/>
          <w:szCs w:val="22"/>
          <w:lang w:eastAsia="pl-PL"/>
        </w:rPr>
        <w:t xml:space="preserve">jesteśmy mikro przedsiębiorstwem* </w:t>
      </w:r>
    </w:p>
    <w:p w14:paraId="06A4EC59" w14:textId="77777777" w:rsidR="008364BC" w:rsidRPr="008364BC" w:rsidRDefault="008364BC" w:rsidP="008364BC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małym przedsiębiorstwem** </w:t>
      </w:r>
    </w:p>
    <w:p w14:paraId="000BD76C" w14:textId="77777777" w:rsidR="008364BC" w:rsidRPr="008364BC" w:rsidRDefault="008364BC" w:rsidP="008364BC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średnim przedsiębiorstwem*** </w:t>
      </w:r>
    </w:p>
    <w:p w14:paraId="6153E97A" w14:textId="77777777" w:rsidR="008364BC" w:rsidRPr="008364BC" w:rsidRDefault="008364BC" w:rsidP="008364BC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nie jesteśmy mikro/małym/średnim przedsiębiorstwem </w:t>
      </w:r>
    </w:p>
    <w:p w14:paraId="6B30E3B5" w14:textId="77777777" w:rsidR="008364BC" w:rsidRPr="008364BC" w:rsidRDefault="008364BC" w:rsidP="008364BC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(właściwe zaznaczyć) </w:t>
      </w:r>
    </w:p>
    <w:p w14:paraId="463B33C7" w14:textId="77777777" w:rsidR="008364BC" w:rsidRDefault="008364BC" w:rsidP="008364BC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14:paraId="4D9C7DEE" w14:textId="0F68E58E" w:rsidR="008364BC" w:rsidRPr="008364BC" w:rsidRDefault="008364BC" w:rsidP="008364BC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*Mikroprzedsiębiorstwo: przedsiębiorstwo, które zatrudnia mniej niż 10 osób i którego roczny obrót lub roczna suma bilansowa nie przekracza 2 milionów EUR. </w:t>
      </w:r>
    </w:p>
    <w:p w14:paraId="0797F1F3" w14:textId="77777777" w:rsidR="008364BC" w:rsidRPr="008364BC" w:rsidRDefault="008364BC" w:rsidP="008364BC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**Małe przedsiębiorstwo: przedsiębiorstwo, które zatrudnia mniej niż 50 osób i którego roczny obrót lub roczna suma bilansowa nie przekracza 10 milionów EUR. </w:t>
      </w:r>
    </w:p>
    <w:p w14:paraId="6B29ACA0" w14:textId="77777777" w:rsidR="008364BC" w:rsidRPr="008364BC" w:rsidRDefault="008364BC" w:rsidP="008364BC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***Średnie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6A30D88F" w14:textId="15BF3F51" w:rsidR="008364BC" w:rsidRDefault="008364BC" w:rsidP="008364BC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8364BC"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364BC">
        <w:rPr>
          <w:rFonts w:ascii="Times New Roman" w:hAnsi="Times New Roman" w:cs="Times New Roman"/>
          <w:lang w:eastAsia="pl-PL"/>
        </w:rPr>
        <w:t>(Dz.U. L 124 z 20.5.2003, s. 36).</w:t>
      </w:r>
    </w:p>
    <w:p w14:paraId="2A0A868A" w14:textId="0D1E9B19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 xml:space="preserve">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691B0AA9" w:rsidR="009F5772" w:rsidRPr="00ED63F4" w:rsidRDefault="00321EE0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EF8B" w14:textId="77777777" w:rsidR="00C256FE" w:rsidRDefault="00C256FE">
      <w:r>
        <w:separator/>
      </w:r>
    </w:p>
  </w:endnote>
  <w:endnote w:type="continuationSeparator" w:id="0">
    <w:p w14:paraId="2A265B06" w14:textId="77777777" w:rsidR="00C256FE" w:rsidRDefault="00C2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D4442D" w:rsidRPr="00D4442D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4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79C0" w14:textId="77777777" w:rsidR="00C256FE" w:rsidRDefault="00C256FE">
      <w:r>
        <w:separator/>
      </w:r>
    </w:p>
  </w:footnote>
  <w:footnote w:type="continuationSeparator" w:id="0">
    <w:p w14:paraId="356ABC29" w14:textId="77777777" w:rsidR="00C256FE" w:rsidRDefault="00C2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595253F4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4A4F89">
      <w:rPr>
        <w:sz w:val="18"/>
        <w:szCs w:val="18"/>
        <w:lang w:val="pl-PL"/>
      </w:rPr>
      <w:t>10</w:t>
    </w:r>
    <w:r w:rsidRPr="00232BCA">
      <w:rPr>
        <w:sz w:val="18"/>
        <w:szCs w:val="18"/>
        <w:lang w:val="pl-PL"/>
      </w:rPr>
      <w:t>/202</w:t>
    </w:r>
    <w:r w:rsidR="008364BC">
      <w:rPr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0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8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1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7"/>
  </w:num>
  <w:num w:numId="5">
    <w:abstractNumId w:val="33"/>
  </w:num>
  <w:num w:numId="6">
    <w:abstractNumId w:val="81"/>
  </w:num>
  <w:num w:numId="7">
    <w:abstractNumId w:val="66"/>
  </w:num>
  <w:num w:numId="8">
    <w:abstractNumId w:val="46"/>
  </w:num>
  <w:num w:numId="9">
    <w:abstractNumId w:val="42"/>
  </w:num>
  <w:num w:numId="10">
    <w:abstractNumId w:val="47"/>
  </w:num>
  <w:num w:numId="11">
    <w:abstractNumId w:val="56"/>
  </w:num>
  <w:num w:numId="12">
    <w:abstractNumId w:val="71"/>
  </w:num>
  <w:num w:numId="13">
    <w:abstractNumId w:val="78"/>
  </w:num>
  <w:num w:numId="14">
    <w:abstractNumId w:val="61"/>
  </w:num>
  <w:num w:numId="15">
    <w:abstractNumId w:val="45"/>
  </w:num>
  <w:num w:numId="16">
    <w:abstractNumId w:val="51"/>
  </w:num>
  <w:num w:numId="17">
    <w:abstractNumId w:val="38"/>
  </w:num>
  <w:num w:numId="18">
    <w:abstractNumId w:val="59"/>
  </w:num>
  <w:num w:numId="19">
    <w:abstractNumId w:val="44"/>
  </w:num>
  <w:num w:numId="20">
    <w:abstractNumId w:val="72"/>
  </w:num>
  <w:num w:numId="21">
    <w:abstractNumId w:val="70"/>
  </w:num>
  <w:num w:numId="22">
    <w:abstractNumId w:val="52"/>
  </w:num>
  <w:num w:numId="23">
    <w:abstractNumId w:val="63"/>
  </w:num>
  <w:num w:numId="24">
    <w:abstractNumId w:val="43"/>
  </w:num>
  <w:num w:numId="25">
    <w:abstractNumId w:val="37"/>
  </w:num>
  <w:num w:numId="26">
    <w:abstractNumId w:val="65"/>
  </w:num>
  <w:num w:numId="27">
    <w:abstractNumId w:val="34"/>
  </w:num>
  <w:num w:numId="28">
    <w:abstractNumId w:val="62"/>
  </w:num>
  <w:num w:numId="29">
    <w:abstractNumId w:val="64"/>
  </w:num>
  <w:num w:numId="30">
    <w:abstractNumId w:val="35"/>
  </w:num>
  <w:num w:numId="31">
    <w:abstractNumId w:val="79"/>
  </w:num>
  <w:num w:numId="32">
    <w:abstractNumId w:val="76"/>
  </w:num>
  <w:num w:numId="33">
    <w:abstractNumId w:val="74"/>
  </w:num>
  <w:num w:numId="34">
    <w:abstractNumId w:val="41"/>
  </w:num>
  <w:num w:numId="35">
    <w:abstractNumId w:val="49"/>
  </w:num>
  <w:num w:numId="36">
    <w:abstractNumId w:val="50"/>
  </w:num>
  <w:num w:numId="37">
    <w:abstractNumId w:val="67"/>
  </w:num>
  <w:num w:numId="38">
    <w:abstractNumId w:val="60"/>
  </w:num>
  <w:num w:numId="39">
    <w:abstractNumId w:val="58"/>
  </w:num>
  <w:num w:numId="40">
    <w:abstractNumId w:val="40"/>
  </w:num>
  <w:num w:numId="41">
    <w:abstractNumId w:val="55"/>
  </w:num>
  <w:num w:numId="42">
    <w:abstractNumId w:val="48"/>
  </w:num>
  <w:num w:numId="43">
    <w:abstractNumId w:val="5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531B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C6DD7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4F89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2D6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4316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64BC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061D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56FE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235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2F66"/>
    <w:rsid w:val="00D430BC"/>
    <w:rsid w:val="00D430C3"/>
    <w:rsid w:val="00D432D3"/>
    <w:rsid w:val="00D43EE2"/>
    <w:rsid w:val="00D43F50"/>
    <w:rsid w:val="00D4442D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24E5-D1E0-4191-9323-416D3F27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m</cp:lastModifiedBy>
  <cp:revision>54</cp:revision>
  <cp:lastPrinted>2020-02-06T07:10:00Z</cp:lastPrinted>
  <dcterms:created xsi:type="dcterms:W3CDTF">2021-02-10T10:50:00Z</dcterms:created>
  <dcterms:modified xsi:type="dcterms:W3CDTF">2023-03-09T08:41:00Z</dcterms:modified>
</cp:coreProperties>
</file>