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ECB61" w14:textId="712E483E" w:rsidR="00574AB0" w:rsidRPr="00480AAE" w:rsidRDefault="00574AB0" w:rsidP="00F355A1">
      <w:pPr>
        <w:jc w:val="center"/>
        <w:rPr>
          <w:rFonts w:ascii="Arial" w:hAnsi="Arial" w:cs="Arial"/>
          <w:b/>
          <w:i/>
          <w:spacing w:val="60"/>
          <w:sz w:val="24"/>
          <w:szCs w:val="24"/>
        </w:rPr>
      </w:pPr>
      <w:bookmarkStart w:id="0" w:name="_GoBack"/>
      <w:bookmarkEnd w:id="0"/>
      <w:r w:rsidRPr="00480AAE">
        <w:rPr>
          <w:rFonts w:ascii="Arial" w:hAnsi="Arial" w:cs="Arial"/>
          <w:b/>
          <w:spacing w:val="60"/>
          <w:sz w:val="24"/>
          <w:szCs w:val="24"/>
        </w:rPr>
        <w:t>WZÓR UMOWY</w:t>
      </w:r>
    </w:p>
    <w:p w14:paraId="57CD3722" w14:textId="77777777" w:rsidR="00574AB0" w:rsidRPr="00480AAE" w:rsidRDefault="00574AB0" w:rsidP="00574AB0">
      <w:pPr>
        <w:jc w:val="center"/>
        <w:rPr>
          <w:rFonts w:ascii="Arial" w:hAnsi="Arial" w:cs="Arial"/>
          <w:b/>
          <w:spacing w:val="60"/>
          <w:sz w:val="24"/>
          <w:szCs w:val="24"/>
        </w:rPr>
      </w:pPr>
      <w:r w:rsidRPr="00480AAE">
        <w:rPr>
          <w:rFonts w:ascii="Arial" w:hAnsi="Arial" w:cs="Arial"/>
          <w:b/>
          <w:spacing w:val="60"/>
          <w:sz w:val="24"/>
          <w:szCs w:val="24"/>
        </w:rPr>
        <w:t xml:space="preserve">UMOWA NR ....../3RBLog/07/2020 </w:t>
      </w:r>
    </w:p>
    <w:p w14:paraId="76C8E698" w14:textId="77777777" w:rsidR="00574AB0" w:rsidRPr="00480AAE" w:rsidRDefault="00574AB0" w:rsidP="00574AB0">
      <w:pPr>
        <w:jc w:val="center"/>
        <w:rPr>
          <w:rFonts w:ascii="Arial" w:hAnsi="Arial" w:cs="Arial"/>
          <w:b/>
          <w:sz w:val="24"/>
          <w:szCs w:val="24"/>
        </w:rPr>
      </w:pPr>
      <w:r w:rsidRPr="00480AAE">
        <w:rPr>
          <w:rFonts w:ascii="Arial" w:hAnsi="Arial" w:cs="Arial"/>
          <w:b/>
          <w:sz w:val="24"/>
          <w:szCs w:val="24"/>
        </w:rPr>
        <w:t xml:space="preserve">zawarta w Krakowie w dniu ..…………..…...…. pomiędzy </w:t>
      </w:r>
    </w:p>
    <w:p w14:paraId="14434DDB" w14:textId="77777777" w:rsidR="00574AB0" w:rsidRPr="00480AAE" w:rsidRDefault="00574AB0" w:rsidP="00574AB0">
      <w:pPr>
        <w:jc w:val="both"/>
        <w:rPr>
          <w:rFonts w:ascii="Arial" w:hAnsi="Arial" w:cs="Arial"/>
          <w:b/>
          <w:color w:val="FF0000"/>
          <w:sz w:val="24"/>
          <w:szCs w:val="24"/>
        </w:rPr>
      </w:pPr>
    </w:p>
    <w:p w14:paraId="750E8F1D" w14:textId="77777777" w:rsidR="00574AB0" w:rsidRPr="00480AAE" w:rsidRDefault="00574AB0" w:rsidP="00574AB0">
      <w:pPr>
        <w:jc w:val="both"/>
        <w:rPr>
          <w:rFonts w:ascii="Arial" w:hAnsi="Arial" w:cs="Arial"/>
          <w:b/>
          <w:sz w:val="24"/>
          <w:szCs w:val="24"/>
        </w:rPr>
      </w:pPr>
      <w:r w:rsidRPr="00480AAE">
        <w:rPr>
          <w:rFonts w:ascii="Arial" w:hAnsi="Arial" w:cs="Arial"/>
          <w:b/>
          <w:sz w:val="24"/>
          <w:szCs w:val="24"/>
        </w:rPr>
        <w:t>ZAMAWIAJĄCYM</w:t>
      </w:r>
    </w:p>
    <w:p w14:paraId="4A955374" w14:textId="77777777" w:rsidR="00574AB0" w:rsidRPr="00480AAE" w:rsidRDefault="00574AB0" w:rsidP="00574AB0">
      <w:pPr>
        <w:rPr>
          <w:rFonts w:ascii="Arial" w:hAnsi="Arial" w:cs="Arial"/>
          <w:sz w:val="24"/>
          <w:szCs w:val="24"/>
        </w:rPr>
      </w:pPr>
      <w:r w:rsidRPr="00480AAE">
        <w:rPr>
          <w:rFonts w:ascii="Arial" w:hAnsi="Arial" w:cs="Arial"/>
          <w:sz w:val="24"/>
          <w:szCs w:val="24"/>
        </w:rPr>
        <w:t>SKARBEM PAŃSTWA – 3 REGIONALNĄ BAZĄ LOGISTYCZNĄ                                                           30-901 Kraków, ul. Montelupich 3,</w:t>
      </w:r>
    </w:p>
    <w:p w14:paraId="5DAF7629" w14:textId="77777777" w:rsidR="00574AB0" w:rsidRPr="00480AAE" w:rsidRDefault="00574AB0" w:rsidP="00574AB0">
      <w:pPr>
        <w:jc w:val="both"/>
        <w:rPr>
          <w:rFonts w:ascii="Arial" w:hAnsi="Arial" w:cs="Arial"/>
          <w:sz w:val="24"/>
          <w:szCs w:val="24"/>
        </w:rPr>
      </w:pPr>
      <w:r w:rsidRPr="00480AAE">
        <w:rPr>
          <w:rFonts w:ascii="Arial" w:hAnsi="Arial" w:cs="Arial"/>
          <w:sz w:val="24"/>
          <w:szCs w:val="24"/>
        </w:rPr>
        <w:t>NIP: 676 243 19 02</w:t>
      </w:r>
    </w:p>
    <w:p w14:paraId="2F54E7C0" w14:textId="77777777" w:rsidR="00574AB0" w:rsidRPr="00480AAE" w:rsidRDefault="00574AB0" w:rsidP="00574AB0">
      <w:pPr>
        <w:jc w:val="both"/>
        <w:rPr>
          <w:rFonts w:ascii="Arial" w:hAnsi="Arial" w:cs="Arial"/>
          <w:sz w:val="24"/>
          <w:szCs w:val="24"/>
        </w:rPr>
      </w:pPr>
      <w:r w:rsidRPr="00480AAE">
        <w:rPr>
          <w:rFonts w:ascii="Arial" w:hAnsi="Arial" w:cs="Arial"/>
          <w:sz w:val="24"/>
          <w:szCs w:val="24"/>
        </w:rPr>
        <w:t>Regon: 12 13 90 415,</w:t>
      </w:r>
    </w:p>
    <w:p w14:paraId="674B76F5" w14:textId="77777777" w:rsidR="00574AB0" w:rsidRPr="00480AAE" w:rsidRDefault="00574AB0" w:rsidP="008E1A88">
      <w:pPr>
        <w:rPr>
          <w:rFonts w:ascii="Arial" w:hAnsi="Arial" w:cs="Arial"/>
          <w:sz w:val="24"/>
          <w:szCs w:val="24"/>
        </w:rPr>
      </w:pPr>
      <w:r w:rsidRPr="00480AAE">
        <w:rPr>
          <w:rFonts w:ascii="Arial" w:hAnsi="Arial" w:cs="Arial"/>
          <w:sz w:val="24"/>
          <w:szCs w:val="24"/>
        </w:rPr>
        <w:t xml:space="preserve">reprezentowanym przez: </w:t>
      </w:r>
      <w:r w:rsidRPr="00480AAE">
        <w:rPr>
          <w:rFonts w:ascii="Arial" w:hAnsi="Arial" w:cs="Arial"/>
          <w:b/>
          <w:sz w:val="24"/>
          <w:szCs w:val="24"/>
        </w:rPr>
        <w:t xml:space="preserve">Komendanta </w:t>
      </w:r>
      <w:r w:rsidRPr="00480AAE">
        <w:rPr>
          <w:rFonts w:ascii="Arial" w:hAnsi="Arial" w:cs="Arial"/>
          <w:sz w:val="24"/>
          <w:szCs w:val="24"/>
        </w:rPr>
        <w:t>……………………………………..…………………………</w:t>
      </w:r>
    </w:p>
    <w:p w14:paraId="551F7669" w14:textId="77777777" w:rsidR="00574AB0" w:rsidRPr="00480AAE" w:rsidRDefault="00574AB0" w:rsidP="00574AB0">
      <w:pPr>
        <w:spacing w:before="120" w:after="120"/>
        <w:jc w:val="both"/>
        <w:rPr>
          <w:rFonts w:ascii="Arial" w:hAnsi="Arial" w:cs="Arial"/>
          <w:sz w:val="24"/>
          <w:szCs w:val="24"/>
        </w:rPr>
      </w:pPr>
      <w:r w:rsidRPr="00480AAE">
        <w:rPr>
          <w:rFonts w:ascii="Arial" w:hAnsi="Arial" w:cs="Arial"/>
          <w:sz w:val="24"/>
          <w:szCs w:val="24"/>
        </w:rPr>
        <w:t>a</w:t>
      </w:r>
    </w:p>
    <w:p w14:paraId="330E7914" w14:textId="77777777" w:rsidR="00574AB0" w:rsidRPr="00480AAE" w:rsidRDefault="00574AB0" w:rsidP="00574AB0">
      <w:pPr>
        <w:pStyle w:val="Tekstpodstawowywcity"/>
        <w:spacing w:line="276" w:lineRule="auto"/>
        <w:ind w:left="0" w:firstLine="0"/>
        <w:rPr>
          <w:rFonts w:cs="Arial"/>
          <w:b/>
          <w:sz w:val="24"/>
          <w:szCs w:val="24"/>
        </w:rPr>
      </w:pPr>
      <w:r w:rsidRPr="00480AAE">
        <w:rPr>
          <w:rFonts w:cs="Arial"/>
          <w:b/>
          <w:sz w:val="24"/>
          <w:szCs w:val="24"/>
        </w:rPr>
        <w:t>WYKONAWCĄ</w:t>
      </w:r>
    </w:p>
    <w:p w14:paraId="4D47D36D" w14:textId="77777777" w:rsidR="00574AB0" w:rsidRPr="00480AAE" w:rsidRDefault="00574AB0" w:rsidP="00574AB0">
      <w:pPr>
        <w:pStyle w:val="Tekstpodstawowywcity"/>
        <w:spacing w:line="276" w:lineRule="auto"/>
        <w:ind w:left="0" w:firstLine="0"/>
        <w:rPr>
          <w:rFonts w:cs="Arial"/>
          <w:sz w:val="24"/>
          <w:szCs w:val="24"/>
        </w:rPr>
      </w:pPr>
      <w:r w:rsidRPr="00480AAE">
        <w:rPr>
          <w:rFonts w:cs="Arial"/>
          <w:sz w:val="24"/>
          <w:szCs w:val="24"/>
        </w:rPr>
        <w:t>………………………………………………………………………………………….………….………..</w:t>
      </w:r>
    </w:p>
    <w:p w14:paraId="5786CA4C" w14:textId="77777777" w:rsidR="00574AB0" w:rsidRPr="00480AAE" w:rsidRDefault="00574AB0" w:rsidP="00574AB0">
      <w:pPr>
        <w:pStyle w:val="Tekstpodstawowywcity"/>
        <w:spacing w:line="276" w:lineRule="auto"/>
        <w:ind w:left="0" w:firstLine="0"/>
        <w:rPr>
          <w:rFonts w:cs="Arial"/>
          <w:sz w:val="24"/>
          <w:szCs w:val="24"/>
          <w:lang w:val="x-none"/>
        </w:rPr>
      </w:pPr>
      <w:r w:rsidRPr="00480AAE">
        <w:rPr>
          <w:rFonts w:cs="Arial"/>
          <w:sz w:val="24"/>
          <w:szCs w:val="24"/>
        </w:rPr>
        <w:t>NIP: …………………………………..</w:t>
      </w:r>
    </w:p>
    <w:p w14:paraId="690BAD4F" w14:textId="77777777" w:rsidR="00574AB0" w:rsidRPr="00480AAE" w:rsidRDefault="00574AB0" w:rsidP="00574AB0">
      <w:pPr>
        <w:jc w:val="both"/>
        <w:rPr>
          <w:rFonts w:ascii="Arial" w:hAnsi="Arial" w:cs="Arial"/>
          <w:sz w:val="24"/>
          <w:szCs w:val="24"/>
        </w:rPr>
      </w:pPr>
      <w:r w:rsidRPr="00480AAE">
        <w:rPr>
          <w:rFonts w:ascii="Arial" w:hAnsi="Arial" w:cs="Arial"/>
          <w:sz w:val="24"/>
          <w:szCs w:val="24"/>
        </w:rPr>
        <w:t>REGON: ……………………………..</w:t>
      </w:r>
    </w:p>
    <w:p w14:paraId="00049887" w14:textId="77777777" w:rsidR="00574AB0" w:rsidRPr="00480AAE" w:rsidRDefault="00574AB0" w:rsidP="008E1A88">
      <w:pPr>
        <w:rPr>
          <w:rFonts w:ascii="Arial" w:hAnsi="Arial" w:cs="Arial"/>
          <w:sz w:val="24"/>
          <w:szCs w:val="24"/>
        </w:rPr>
      </w:pPr>
      <w:r w:rsidRPr="00480AAE">
        <w:rPr>
          <w:rFonts w:ascii="Arial" w:hAnsi="Arial" w:cs="Arial"/>
          <w:sz w:val="24"/>
          <w:szCs w:val="24"/>
        </w:rPr>
        <w:t>reprezentowanym przez ………………………………………………….……………………………..</w:t>
      </w:r>
    </w:p>
    <w:p w14:paraId="4B5C2AF0" w14:textId="77777777" w:rsidR="00574AB0" w:rsidRPr="00480AAE" w:rsidRDefault="00574AB0" w:rsidP="00574AB0">
      <w:pPr>
        <w:jc w:val="both"/>
        <w:rPr>
          <w:rFonts w:ascii="Arial" w:hAnsi="Arial" w:cs="Arial"/>
          <w:sz w:val="24"/>
          <w:szCs w:val="24"/>
        </w:rPr>
      </w:pPr>
    </w:p>
    <w:p w14:paraId="094BA7FB" w14:textId="77777777" w:rsidR="004948B2" w:rsidRPr="00480AAE" w:rsidRDefault="004948B2" w:rsidP="004948B2">
      <w:pPr>
        <w:jc w:val="both"/>
        <w:rPr>
          <w:rFonts w:ascii="Arial" w:hAnsi="Arial" w:cs="Arial"/>
          <w:b/>
          <w:bCs/>
          <w:sz w:val="24"/>
          <w:szCs w:val="24"/>
        </w:rPr>
      </w:pPr>
      <w:r w:rsidRPr="00480AAE">
        <w:rPr>
          <w:rFonts w:ascii="Arial" w:hAnsi="Arial" w:cs="Arial"/>
          <w:b/>
          <w:bCs/>
          <w:sz w:val="24"/>
          <w:szCs w:val="24"/>
        </w:rPr>
        <w:t>Zważywszy, że:</w:t>
      </w:r>
    </w:p>
    <w:p w14:paraId="3677F750" w14:textId="2EE6B373" w:rsidR="004948B2" w:rsidRPr="00480AAE" w:rsidRDefault="004948B2" w:rsidP="00D253B8">
      <w:pPr>
        <w:pStyle w:val="Akapitzlist"/>
        <w:numPr>
          <w:ilvl w:val="0"/>
          <w:numId w:val="12"/>
        </w:numPr>
        <w:spacing w:line="276" w:lineRule="auto"/>
        <w:jc w:val="both"/>
        <w:rPr>
          <w:rFonts w:ascii="Arial" w:hAnsi="Arial" w:cs="Arial"/>
        </w:rPr>
      </w:pPr>
      <w:r w:rsidRPr="00480AAE">
        <w:rPr>
          <w:rFonts w:ascii="Arial" w:hAnsi="Arial" w:cs="Arial"/>
        </w:rPr>
        <w:t>przedmiotem Umowy jest wsparcie techniczne systemu zarządzania bazami danych lotniczych PLX,</w:t>
      </w:r>
    </w:p>
    <w:p w14:paraId="42F7EBE8" w14:textId="609D8032" w:rsidR="004948B2" w:rsidRPr="00480AAE" w:rsidRDefault="004948B2" w:rsidP="00D253B8">
      <w:pPr>
        <w:pStyle w:val="Akapitzlist"/>
        <w:numPr>
          <w:ilvl w:val="0"/>
          <w:numId w:val="12"/>
        </w:numPr>
        <w:spacing w:line="276" w:lineRule="auto"/>
        <w:jc w:val="both"/>
        <w:rPr>
          <w:rFonts w:ascii="Arial" w:hAnsi="Arial" w:cs="Arial"/>
        </w:rPr>
      </w:pPr>
      <w:r w:rsidRPr="00480AAE">
        <w:rPr>
          <w:rFonts w:ascii="Arial" w:hAnsi="Arial" w:cs="Arial"/>
        </w:rPr>
        <w:t>realizacja Umowy w 2022 roku oraz 2023 roku zależy od zaplanowania i zabezpieczenia na ten cel środków finansowych w planie finansowym Inspektoratu Wsparcia Sił Zbrojnych, na co Zamawiający nie ma żadnego wpływu, a które to zdarzenie ma charakter przyszły i</w:t>
      </w:r>
      <w:r w:rsidR="00BE6BE4" w:rsidRPr="00480AAE">
        <w:rPr>
          <w:rFonts w:ascii="Arial" w:hAnsi="Arial" w:cs="Arial"/>
        </w:rPr>
        <w:t> </w:t>
      </w:r>
      <w:r w:rsidRPr="00480AAE">
        <w:rPr>
          <w:rFonts w:ascii="Arial" w:hAnsi="Arial" w:cs="Arial"/>
        </w:rPr>
        <w:t>niepewny,</w:t>
      </w:r>
    </w:p>
    <w:p w14:paraId="3C220224" w14:textId="121288E8" w:rsidR="004948B2" w:rsidRPr="00480AAE" w:rsidRDefault="004948B2" w:rsidP="00D253B8">
      <w:pPr>
        <w:pStyle w:val="Akapitzlist"/>
        <w:numPr>
          <w:ilvl w:val="0"/>
          <w:numId w:val="12"/>
        </w:numPr>
        <w:spacing w:line="276" w:lineRule="auto"/>
        <w:jc w:val="both"/>
        <w:rPr>
          <w:rFonts w:ascii="Arial" w:hAnsi="Arial" w:cs="Arial"/>
        </w:rPr>
      </w:pPr>
      <w:r w:rsidRPr="00480AAE">
        <w:rPr>
          <w:rFonts w:ascii="Arial" w:hAnsi="Arial" w:cs="Arial"/>
        </w:rPr>
        <w:t>wolą Stron z uwagi na powyższe okoliczności jest uzależnienie realizacji Umowy w latach 2022 – 2023 od zdarzenia przyszłego i niepewnego – tzw. warunku zawieszającego,</w:t>
      </w:r>
    </w:p>
    <w:p w14:paraId="75F2E3E3" w14:textId="412A2DB6" w:rsidR="004948B2" w:rsidRPr="00480AAE" w:rsidRDefault="004948B2" w:rsidP="00D253B8">
      <w:pPr>
        <w:pStyle w:val="Akapitzlist"/>
        <w:numPr>
          <w:ilvl w:val="0"/>
          <w:numId w:val="12"/>
        </w:numPr>
        <w:spacing w:line="276" w:lineRule="auto"/>
        <w:jc w:val="both"/>
        <w:rPr>
          <w:rFonts w:ascii="Arial" w:hAnsi="Arial" w:cs="Arial"/>
        </w:rPr>
      </w:pPr>
      <w:r w:rsidRPr="00480AAE">
        <w:rPr>
          <w:rFonts w:ascii="Arial" w:hAnsi="Arial" w:cs="Arial"/>
        </w:rPr>
        <w:t>umowa może być wykonywana z udziałem podwykonawców,</w:t>
      </w:r>
    </w:p>
    <w:p w14:paraId="29E8265C" w14:textId="34485974" w:rsidR="00574AB0" w:rsidRPr="00480AAE" w:rsidRDefault="004948B2" w:rsidP="00480AAE">
      <w:pPr>
        <w:spacing w:line="276" w:lineRule="auto"/>
        <w:jc w:val="both"/>
        <w:rPr>
          <w:rFonts w:ascii="Arial" w:hAnsi="Arial" w:cs="Arial"/>
          <w:sz w:val="24"/>
          <w:szCs w:val="24"/>
        </w:rPr>
      </w:pPr>
      <w:r w:rsidRPr="00480AAE">
        <w:rPr>
          <w:rFonts w:ascii="Arial" w:hAnsi="Arial" w:cs="Arial"/>
          <w:sz w:val="24"/>
          <w:szCs w:val="24"/>
        </w:rPr>
        <w:t>s</w:t>
      </w:r>
      <w:r w:rsidR="00574AB0" w:rsidRPr="00480AAE">
        <w:rPr>
          <w:rFonts w:ascii="Arial" w:hAnsi="Arial" w:cs="Arial"/>
          <w:sz w:val="24"/>
          <w:szCs w:val="24"/>
        </w:rPr>
        <w:t>tosownie do dokonanego przez Zamawiającego wyboru najkorzystniejszej oferty w trybie przetargu nieograniczonego, zgodnie z ustawą z dnia 29.01.2004 r. – Prawo zamówień publicznych, strony zawarły umowę następującej treści:</w:t>
      </w:r>
    </w:p>
    <w:p w14:paraId="0D5B283D" w14:textId="77777777" w:rsidR="00574AB0" w:rsidRPr="00480AAE" w:rsidRDefault="00574AB0" w:rsidP="002279D1">
      <w:pPr>
        <w:rPr>
          <w:rFonts w:ascii="Arial" w:hAnsi="Arial" w:cs="Arial"/>
          <w:b/>
          <w:snapToGrid w:val="0"/>
          <w:color w:val="FF0000"/>
          <w:sz w:val="24"/>
          <w:szCs w:val="24"/>
        </w:rPr>
      </w:pPr>
    </w:p>
    <w:p w14:paraId="7D236CD2" w14:textId="77777777" w:rsidR="00574AB0" w:rsidRPr="00480AAE" w:rsidRDefault="00574AB0" w:rsidP="00574AB0">
      <w:pPr>
        <w:jc w:val="center"/>
        <w:rPr>
          <w:rFonts w:ascii="Arial" w:hAnsi="Arial" w:cs="Arial"/>
          <w:b/>
          <w:snapToGrid w:val="0"/>
          <w:sz w:val="24"/>
          <w:szCs w:val="24"/>
        </w:rPr>
      </w:pPr>
      <w:r w:rsidRPr="00480AAE">
        <w:rPr>
          <w:rFonts w:ascii="Arial" w:hAnsi="Arial" w:cs="Arial"/>
          <w:b/>
          <w:snapToGrid w:val="0"/>
          <w:sz w:val="24"/>
          <w:szCs w:val="24"/>
        </w:rPr>
        <w:t>§ 1</w:t>
      </w:r>
    </w:p>
    <w:p w14:paraId="5312AB20" w14:textId="77777777" w:rsidR="00574AB0" w:rsidRPr="00480AAE" w:rsidRDefault="00574AB0" w:rsidP="00574AB0">
      <w:pPr>
        <w:pStyle w:val="Nagwek2"/>
        <w:spacing w:after="240"/>
        <w:jc w:val="center"/>
        <w:rPr>
          <w:rFonts w:ascii="Arial" w:hAnsi="Arial" w:cs="Arial"/>
          <w:sz w:val="24"/>
          <w:szCs w:val="24"/>
        </w:rPr>
      </w:pPr>
      <w:r w:rsidRPr="00480AAE">
        <w:rPr>
          <w:rFonts w:ascii="Arial" w:hAnsi="Arial" w:cs="Arial"/>
          <w:sz w:val="24"/>
          <w:szCs w:val="24"/>
        </w:rPr>
        <w:t>PRZEDMIOT UMOWY</w:t>
      </w:r>
    </w:p>
    <w:p w14:paraId="63560130" w14:textId="77777777" w:rsidR="00787696" w:rsidRPr="00480AAE" w:rsidRDefault="00787696" w:rsidP="00D253B8">
      <w:pPr>
        <w:numPr>
          <w:ilvl w:val="0"/>
          <w:numId w:val="13"/>
        </w:numPr>
        <w:spacing w:line="276" w:lineRule="auto"/>
        <w:jc w:val="both"/>
        <w:rPr>
          <w:rFonts w:ascii="Arial" w:hAnsi="Arial" w:cs="Arial"/>
          <w:snapToGrid w:val="0"/>
          <w:sz w:val="24"/>
          <w:szCs w:val="24"/>
        </w:rPr>
      </w:pPr>
      <w:r w:rsidRPr="00480AAE">
        <w:rPr>
          <w:rFonts w:ascii="Arial" w:hAnsi="Arial" w:cs="Arial"/>
          <w:snapToGrid w:val="0"/>
          <w:sz w:val="24"/>
          <w:szCs w:val="24"/>
        </w:rPr>
        <w:t>Przedmiotem umowy jest wsparcie techniczne systemu zarządzania bazami danych lotniczych PLX, które ma na celu :</w:t>
      </w:r>
    </w:p>
    <w:p w14:paraId="75788AF7" w14:textId="42231923" w:rsidR="00787696" w:rsidRPr="00480AAE" w:rsidRDefault="00787696" w:rsidP="00F355A1">
      <w:pPr>
        <w:pStyle w:val="Akapitzlist"/>
        <w:numPr>
          <w:ilvl w:val="1"/>
          <w:numId w:val="19"/>
        </w:numPr>
        <w:spacing w:line="276" w:lineRule="auto"/>
        <w:ind w:left="1134" w:hanging="774"/>
        <w:jc w:val="both"/>
        <w:rPr>
          <w:rFonts w:ascii="Arial" w:hAnsi="Arial" w:cs="Arial"/>
          <w:snapToGrid w:val="0"/>
        </w:rPr>
      </w:pPr>
      <w:r w:rsidRPr="00480AAE">
        <w:rPr>
          <w:rFonts w:ascii="Arial" w:hAnsi="Arial" w:cs="Arial"/>
          <w:snapToGrid w:val="0"/>
        </w:rPr>
        <w:t>utrzymanie funkcjonalności systemu;</w:t>
      </w:r>
    </w:p>
    <w:p w14:paraId="2C782197" w14:textId="58CEE891" w:rsidR="00787696" w:rsidRPr="00480AAE" w:rsidRDefault="00787696" w:rsidP="00F355A1">
      <w:pPr>
        <w:pStyle w:val="Akapitzlist"/>
        <w:numPr>
          <w:ilvl w:val="1"/>
          <w:numId w:val="19"/>
        </w:numPr>
        <w:spacing w:line="276" w:lineRule="auto"/>
        <w:ind w:left="1134" w:hanging="774"/>
        <w:jc w:val="both"/>
        <w:rPr>
          <w:rFonts w:ascii="Arial" w:hAnsi="Arial" w:cs="Arial"/>
          <w:snapToGrid w:val="0"/>
        </w:rPr>
      </w:pPr>
      <w:r w:rsidRPr="00480AAE">
        <w:rPr>
          <w:rFonts w:ascii="Arial" w:hAnsi="Arial" w:cs="Arial"/>
          <w:snapToGrid w:val="0"/>
        </w:rPr>
        <w:t>zapewnienie możliwości przejścia i migracji poszczególnych adaptacji systemu do nowych i rozszerzonych technologii;</w:t>
      </w:r>
    </w:p>
    <w:p w14:paraId="17AD5B13" w14:textId="5053F438" w:rsidR="00787696" w:rsidRDefault="00787696" w:rsidP="00F355A1">
      <w:pPr>
        <w:pStyle w:val="Akapitzlist"/>
        <w:numPr>
          <w:ilvl w:val="1"/>
          <w:numId w:val="19"/>
        </w:numPr>
        <w:spacing w:line="276" w:lineRule="auto"/>
        <w:ind w:left="1134" w:hanging="774"/>
        <w:jc w:val="both"/>
        <w:rPr>
          <w:rFonts w:ascii="Arial" w:hAnsi="Arial" w:cs="Arial"/>
          <w:snapToGrid w:val="0"/>
        </w:rPr>
      </w:pPr>
      <w:r w:rsidRPr="00480AAE">
        <w:rPr>
          <w:rFonts w:ascii="Arial" w:hAnsi="Arial" w:cs="Arial"/>
          <w:snapToGrid w:val="0"/>
        </w:rPr>
        <w:t>poprawy i rozszerzenia funkcjonalności systemu zgodnie z wymaganiami określonymi przez Użytkownika;</w:t>
      </w:r>
    </w:p>
    <w:p w14:paraId="3FCCE64E" w14:textId="7FAA75C3" w:rsidR="00F355A1" w:rsidRPr="00480AAE" w:rsidRDefault="00F355A1" w:rsidP="00F355A1">
      <w:pPr>
        <w:pStyle w:val="Akapitzlist"/>
        <w:numPr>
          <w:ilvl w:val="1"/>
          <w:numId w:val="19"/>
        </w:numPr>
        <w:spacing w:line="276" w:lineRule="auto"/>
        <w:ind w:left="1134" w:hanging="774"/>
        <w:jc w:val="both"/>
        <w:rPr>
          <w:rFonts w:ascii="Arial" w:hAnsi="Arial" w:cs="Arial"/>
          <w:snapToGrid w:val="0"/>
        </w:rPr>
      </w:pPr>
      <w:r>
        <w:rPr>
          <w:rFonts w:ascii="Arial" w:hAnsi="Arial" w:cs="Arial"/>
          <w:snapToGrid w:val="0"/>
        </w:rPr>
        <w:t>aktualizacje oprogramowania.</w:t>
      </w:r>
    </w:p>
    <w:p w14:paraId="708BAABC" w14:textId="77777777" w:rsidR="00787696" w:rsidRPr="00480AAE" w:rsidRDefault="00787696" w:rsidP="00D253B8">
      <w:pPr>
        <w:numPr>
          <w:ilvl w:val="0"/>
          <w:numId w:val="19"/>
        </w:numPr>
        <w:spacing w:line="276" w:lineRule="auto"/>
        <w:jc w:val="both"/>
        <w:rPr>
          <w:rFonts w:ascii="Arial" w:hAnsi="Arial" w:cs="Arial"/>
          <w:snapToGrid w:val="0"/>
          <w:sz w:val="24"/>
          <w:szCs w:val="24"/>
        </w:rPr>
      </w:pPr>
      <w:r w:rsidRPr="00480AAE">
        <w:rPr>
          <w:rFonts w:ascii="Arial" w:hAnsi="Arial" w:cs="Arial"/>
          <w:snapToGrid w:val="0"/>
          <w:sz w:val="24"/>
          <w:szCs w:val="24"/>
        </w:rPr>
        <w:lastRenderedPageBreak/>
        <w:t>Wsparcie techniczne obejmuje:</w:t>
      </w:r>
    </w:p>
    <w:p w14:paraId="3921EF66" w14:textId="183BE66F" w:rsidR="00787696" w:rsidRPr="00480AAE" w:rsidRDefault="00F355A1" w:rsidP="00F355A1">
      <w:pPr>
        <w:pStyle w:val="Akapitzlist"/>
        <w:numPr>
          <w:ilvl w:val="1"/>
          <w:numId w:val="19"/>
        </w:numPr>
        <w:spacing w:line="276" w:lineRule="auto"/>
        <w:ind w:left="1134" w:hanging="708"/>
        <w:jc w:val="both"/>
        <w:rPr>
          <w:rFonts w:ascii="Arial" w:hAnsi="Arial" w:cs="Arial"/>
          <w:snapToGrid w:val="0"/>
        </w:rPr>
      </w:pPr>
      <w:r>
        <w:rPr>
          <w:rFonts w:ascii="Arial" w:hAnsi="Arial" w:cs="Arial"/>
          <w:snapToGrid w:val="0"/>
        </w:rPr>
        <w:t>s</w:t>
      </w:r>
      <w:r w:rsidR="00787696" w:rsidRPr="00480AAE">
        <w:rPr>
          <w:rFonts w:ascii="Arial" w:hAnsi="Arial" w:cs="Arial"/>
          <w:snapToGrid w:val="0"/>
        </w:rPr>
        <w:t>erwis</w:t>
      </w:r>
      <w:r>
        <w:rPr>
          <w:rFonts w:ascii="Arial" w:hAnsi="Arial" w:cs="Arial"/>
          <w:snapToGrid w:val="0"/>
        </w:rPr>
        <w:t xml:space="preserve"> i naprawę </w:t>
      </w:r>
      <w:r w:rsidR="00787696" w:rsidRPr="00480AAE">
        <w:rPr>
          <w:rFonts w:ascii="Arial" w:hAnsi="Arial" w:cs="Arial"/>
          <w:snapToGrid w:val="0"/>
        </w:rPr>
        <w:t>oprogramowania systemowego;</w:t>
      </w:r>
    </w:p>
    <w:p w14:paraId="65E9F4B1" w14:textId="4EED1272" w:rsidR="00787696" w:rsidRPr="00480AAE" w:rsidRDefault="00787696" w:rsidP="00F355A1">
      <w:pPr>
        <w:pStyle w:val="Akapitzlist"/>
        <w:numPr>
          <w:ilvl w:val="1"/>
          <w:numId w:val="19"/>
        </w:numPr>
        <w:spacing w:line="276" w:lineRule="auto"/>
        <w:ind w:left="1134" w:hanging="708"/>
        <w:jc w:val="both"/>
        <w:rPr>
          <w:rFonts w:ascii="Arial" w:hAnsi="Arial" w:cs="Arial"/>
          <w:snapToGrid w:val="0"/>
        </w:rPr>
      </w:pPr>
      <w:r w:rsidRPr="00480AAE">
        <w:rPr>
          <w:rFonts w:ascii="Arial" w:hAnsi="Arial" w:cs="Arial"/>
          <w:snapToGrid w:val="0"/>
        </w:rPr>
        <w:t>aktualizację BIOS i firmware;</w:t>
      </w:r>
    </w:p>
    <w:p w14:paraId="5B5D25EE" w14:textId="2F124DEC" w:rsidR="00787696" w:rsidRDefault="00787696" w:rsidP="00F355A1">
      <w:pPr>
        <w:pStyle w:val="Akapitzlist"/>
        <w:numPr>
          <w:ilvl w:val="1"/>
          <w:numId w:val="19"/>
        </w:numPr>
        <w:spacing w:line="276" w:lineRule="auto"/>
        <w:ind w:left="1134" w:hanging="708"/>
        <w:jc w:val="both"/>
        <w:rPr>
          <w:rFonts w:ascii="Arial" w:hAnsi="Arial" w:cs="Arial"/>
          <w:snapToGrid w:val="0"/>
        </w:rPr>
      </w:pPr>
      <w:r w:rsidRPr="00480AAE">
        <w:rPr>
          <w:rFonts w:ascii="Arial" w:hAnsi="Arial" w:cs="Arial"/>
          <w:snapToGrid w:val="0"/>
        </w:rPr>
        <w:t>aktualizację oprogramowania użytkowego i narzędziowego;</w:t>
      </w:r>
    </w:p>
    <w:p w14:paraId="6C441778" w14:textId="02FEEDE0" w:rsidR="009E7134" w:rsidRPr="00480AAE" w:rsidRDefault="009E7134" w:rsidP="00F355A1">
      <w:pPr>
        <w:pStyle w:val="Akapitzlist"/>
        <w:numPr>
          <w:ilvl w:val="1"/>
          <w:numId w:val="19"/>
        </w:numPr>
        <w:spacing w:line="276" w:lineRule="auto"/>
        <w:ind w:left="1134" w:hanging="708"/>
        <w:jc w:val="both"/>
        <w:rPr>
          <w:rFonts w:ascii="Arial" w:hAnsi="Arial" w:cs="Arial"/>
          <w:snapToGrid w:val="0"/>
        </w:rPr>
      </w:pPr>
      <w:r>
        <w:rPr>
          <w:rFonts w:ascii="Arial" w:hAnsi="Arial" w:cs="Arial"/>
          <w:snapToGrid w:val="0"/>
        </w:rPr>
        <w:t>szkolenia specjalistyczne personelu</w:t>
      </w:r>
      <w:r w:rsidR="00F355A1">
        <w:rPr>
          <w:rFonts w:ascii="Arial" w:hAnsi="Arial" w:cs="Arial"/>
          <w:snapToGrid w:val="0"/>
        </w:rPr>
        <w:t xml:space="preserve"> systemu.</w:t>
      </w:r>
    </w:p>
    <w:p w14:paraId="0B6153AF" w14:textId="0D20F065" w:rsidR="000C56CA" w:rsidRPr="00480AAE" w:rsidRDefault="000C56CA" w:rsidP="00D253B8">
      <w:pPr>
        <w:numPr>
          <w:ilvl w:val="0"/>
          <w:numId w:val="19"/>
        </w:numPr>
        <w:spacing w:line="276" w:lineRule="auto"/>
        <w:jc w:val="both"/>
        <w:rPr>
          <w:rFonts w:ascii="Arial" w:hAnsi="Arial" w:cs="Arial"/>
          <w:snapToGrid w:val="0"/>
          <w:sz w:val="24"/>
          <w:szCs w:val="24"/>
        </w:rPr>
      </w:pPr>
      <w:r w:rsidRPr="00480AAE">
        <w:rPr>
          <w:rFonts w:ascii="Arial" w:hAnsi="Arial" w:cs="Arial"/>
          <w:snapToGrid w:val="0"/>
          <w:sz w:val="24"/>
          <w:szCs w:val="24"/>
        </w:rPr>
        <w:t xml:space="preserve">Zamawiający przewiduje realizację przedmiotu Umowy w latach </w:t>
      </w:r>
      <w:r w:rsidR="00BE6BE4" w:rsidRPr="00480AAE">
        <w:rPr>
          <w:rFonts w:ascii="Arial" w:hAnsi="Arial" w:cs="Arial"/>
          <w:snapToGrid w:val="0"/>
          <w:sz w:val="24"/>
          <w:szCs w:val="24"/>
        </w:rPr>
        <w:t>2021</w:t>
      </w:r>
      <w:r w:rsidRPr="00480AAE">
        <w:rPr>
          <w:rFonts w:ascii="Arial" w:hAnsi="Arial" w:cs="Arial"/>
          <w:snapToGrid w:val="0"/>
          <w:sz w:val="24"/>
          <w:szCs w:val="24"/>
        </w:rPr>
        <w:t xml:space="preserve"> – </w:t>
      </w:r>
      <w:r w:rsidR="00BE6BE4" w:rsidRPr="00480AAE">
        <w:rPr>
          <w:rFonts w:ascii="Arial" w:hAnsi="Arial" w:cs="Arial"/>
          <w:snapToGrid w:val="0"/>
          <w:sz w:val="24"/>
          <w:szCs w:val="24"/>
        </w:rPr>
        <w:t>2023</w:t>
      </w:r>
      <w:r w:rsidRPr="00480AAE">
        <w:rPr>
          <w:rFonts w:ascii="Arial" w:hAnsi="Arial" w:cs="Arial"/>
          <w:snapToGrid w:val="0"/>
          <w:sz w:val="24"/>
          <w:szCs w:val="24"/>
        </w:rPr>
        <w:t xml:space="preserve">.  Realizacja Umowy w </w:t>
      </w:r>
      <w:r w:rsidR="00BE6BE4" w:rsidRPr="00480AAE">
        <w:rPr>
          <w:rFonts w:ascii="Arial" w:hAnsi="Arial" w:cs="Arial"/>
          <w:snapToGrid w:val="0"/>
          <w:sz w:val="24"/>
          <w:szCs w:val="24"/>
        </w:rPr>
        <w:t>2022</w:t>
      </w:r>
      <w:r w:rsidRPr="00480AAE">
        <w:rPr>
          <w:rFonts w:ascii="Arial" w:hAnsi="Arial" w:cs="Arial"/>
          <w:snapToGrid w:val="0"/>
          <w:sz w:val="24"/>
          <w:szCs w:val="24"/>
        </w:rPr>
        <w:t xml:space="preserve"> i/lub 202</w:t>
      </w:r>
      <w:r w:rsidR="00BE6BE4" w:rsidRPr="00480AAE">
        <w:rPr>
          <w:rFonts w:ascii="Arial" w:hAnsi="Arial" w:cs="Arial"/>
          <w:snapToGrid w:val="0"/>
          <w:sz w:val="24"/>
          <w:szCs w:val="24"/>
        </w:rPr>
        <w:t>3</w:t>
      </w:r>
      <w:r w:rsidRPr="00480AAE">
        <w:rPr>
          <w:rFonts w:ascii="Arial" w:hAnsi="Arial" w:cs="Arial"/>
          <w:snapToGrid w:val="0"/>
          <w:sz w:val="24"/>
          <w:szCs w:val="24"/>
        </w:rPr>
        <w:t xml:space="preserve">  roku nastąpi tylko i wyłącznie w przypadku ziszczenia się warunku zawieszającego, o którym mowa w § 1 ust. 4 i 5. W przypadku nieziszczenia się warunku zawieszającego, Wykonawcy nie przysługują jakiekolwiek roszczenia odszkodowawcze, na co niniejszym Wykonawca wyraża zgodę.</w:t>
      </w:r>
    </w:p>
    <w:p w14:paraId="2FD41C98" w14:textId="7FE1159F" w:rsidR="000C56CA" w:rsidRPr="00480AAE" w:rsidRDefault="000C56CA" w:rsidP="00D253B8">
      <w:pPr>
        <w:numPr>
          <w:ilvl w:val="0"/>
          <w:numId w:val="19"/>
        </w:numPr>
        <w:spacing w:line="276" w:lineRule="auto"/>
        <w:jc w:val="both"/>
        <w:rPr>
          <w:rFonts w:ascii="Arial" w:hAnsi="Arial" w:cs="Arial"/>
          <w:snapToGrid w:val="0"/>
          <w:sz w:val="24"/>
          <w:szCs w:val="24"/>
        </w:rPr>
      </w:pPr>
      <w:r w:rsidRPr="00480AAE">
        <w:rPr>
          <w:rFonts w:ascii="Arial" w:hAnsi="Arial" w:cs="Arial"/>
          <w:snapToGrid w:val="0"/>
          <w:sz w:val="24"/>
          <w:szCs w:val="24"/>
        </w:rPr>
        <w:t xml:space="preserve">Zamawiający zastrzega, że rozpoczęcie realizacji Umowy w </w:t>
      </w:r>
      <w:r w:rsidR="00BE6BE4" w:rsidRPr="00480AAE">
        <w:rPr>
          <w:rFonts w:ascii="Arial" w:hAnsi="Arial" w:cs="Arial"/>
          <w:snapToGrid w:val="0"/>
          <w:sz w:val="24"/>
          <w:szCs w:val="24"/>
        </w:rPr>
        <w:t>2022</w:t>
      </w:r>
      <w:r w:rsidRPr="00480AAE">
        <w:rPr>
          <w:rFonts w:ascii="Arial" w:hAnsi="Arial" w:cs="Arial"/>
          <w:snapToGrid w:val="0"/>
          <w:sz w:val="24"/>
          <w:szCs w:val="24"/>
        </w:rPr>
        <w:t xml:space="preserve"> i/ lub </w:t>
      </w:r>
      <w:r w:rsidR="00BE6BE4" w:rsidRPr="00480AAE">
        <w:rPr>
          <w:rFonts w:ascii="Arial" w:hAnsi="Arial" w:cs="Arial"/>
          <w:snapToGrid w:val="0"/>
          <w:sz w:val="24"/>
          <w:szCs w:val="24"/>
        </w:rPr>
        <w:t>2023</w:t>
      </w:r>
      <w:r w:rsidRPr="00480AAE">
        <w:rPr>
          <w:rFonts w:ascii="Arial" w:hAnsi="Arial" w:cs="Arial"/>
          <w:snapToGrid w:val="0"/>
          <w:sz w:val="24"/>
          <w:szCs w:val="24"/>
        </w:rPr>
        <w:t xml:space="preserve"> roku nastąpi pod warunkami zawieszającymi, którymi są:</w:t>
      </w:r>
    </w:p>
    <w:p w14:paraId="7759B9A6" w14:textId="15F58001" w:rsidR="000C56CA" w:rsidRPr="00480AAE" w:rsidRDefault="000C56CA" w:rsidP="00D253B8">
      <w:pPr>
        <w:pStyle w:val="Akapitzlist"/>
        <w:numPr>
          <w:ilvl w:val="1"/>
          <w:numId w:val="17"/>
        </w:numPr>
        <w:spacing w:line="276" w:lineRule="auto"/>
        <w:jc w:val="both"/>
        <w:rPr>
          <w:rFonts w:ascii="Arial" w:hAnsi="Arial" w:cs="Arial"/>
          <w:snapToGrid w:val="0"/>
        </w:rPr>
      </w:pPr>
      <w:r w:rsidRPr="00480AAE">
        <w:rPr>
          <w:rFonts w:ascii="Arial" w:hAnsi="Arial" w:cs="Arial"/>
          <w:snapToGrid w:val="0"/>
        </w:rPr>
        <w:t xml:space="preserve">w stosunku do realizacji Umowy w roku </w:t>
      </w:r>
      <w:r w:rsidR="00BE6BE4" w:rsidRPr="00480AAE">
        <w:rPr>
          <w:rFonts w:ascii="Arial" w:hAnsi="Arial" w:cs="Arial"/>
          <w:snapToGrid w:val="0"/>
        </w:rPr>
        <w:t>2022</w:t>
      </w:r>
      <w:r w:rsidRPr="00480AAE">
        <w:rPr>
          <w:rFonts w:ascii="Arial" w:hAnsi="Arial" w:cs="Arial"/>
          <w:snapToGrid w:val="0"/>
        </w:rPr>
        <w:t xml:space="preserve"> – ujęcie przedmiotu umowy przewidzianego do naprawy na ten rok kalendarzowy w planie finansowym Inspektoratu Wsparcia Sił Zbrojnych, do wysokości środków finansowych znajdujących pokrycie w tym planie;</w:t>
      </w:r>
    </w:p>
    <w:p w14:paraId="48340B9E" w14:textId="229D50DF" w:rsidR="000C56CA" w:rsidRPr="00480AAE" w:rsidRDefault="000C56CA" w:rsidP="00D253B8">
      <w:pPr>
        <w:pStyle w:val="Akapitzlist"/>
        <w:numPr>
          <w:ilvl w:val="1"/>
          <w:numId w:val="17"/>
        </w:numPr>
        <w:spacing w:line="276" w:lineRule="auto"/>
        <w:jc w:val="both"/>
        <w:rPr>
          <w:rFonts w:ascii="Arial" w:hAnsi="Arial" w:cs="Arial"/>
          <w:snapToGrid w:val="0"/>
        </w:rPr>
      </w:pPr>
      <w:r w:rsidRPr="00480AAE">
        <w:rPr>
          <w:rFonts w:ascii="Arial" w:hAnsi="Arial" w:cs="Arial"/>
          <w:snapToGrid w:val="0"/>
        </w:rPr>
        <w:t>w stosunku do realizacji Umowy w roku 202</w:t>
      </w:r>
      <w:r w:rsidR="00BE6BE4" w:rsidRPr="00480AAE">
        <w:rPr>
          <w:rFonts w:ascii="Arial" w:hAnsi="Arial" w:cs="Arial"/>
          <w:snapToGrid w:val="0"/>
        </w:rPr>
        <w:t>3</w:t>
      </w:r>
      <w:r w:rsidRPr="00480AAE">
        <w:rPr>
          <w:rFonts w:ascii="Arial" w:hAnsi="Arial" w:cs="Arial"/>
          <w:snapToGrid w:val="0"/>
        </w:rPr>
        <w:t xml:space="preserve"> – ujęcie przedmiotu umowy przewidzianego do naprawy na ten rok kalendarzowy w planie finansowym Inspektoratu Wsparcia Sił Zbrojnych, do wysokości środków finansowych znajdujących pokrycie w tym planie.</w:t>
      </w:r>
    </w:p>
    <w:p w14:paraId="0FAE7F0C" w14:textId="4FEC5A5A" w:rsidR="000C56CA" w:rsidRPr="00480AAE" w:rsidRDefault="000C56CA" w:rsidP="00D253B8">
      <w:pPr>
        <w:numPr>
          <w:ilvl w:val="0"/>
          <w:numId w:val="19"/>
        </w:numPr>
        <w:spacing w:line="276" w:lineRule="auto"/>
        <w:jc w:val="both"/>
        <w:rPr>
          <w:rFonts w:ascii="Arial" w:hAnsi="Arial" w:cs="Arial"/>
          <w:snapToGrid w:val="0"/>
          <w:sz w:val="24"/>
          <w:szCs w:val="24"/>
        </w:rPr>
      </w:pPr>
      <w:r w:rsidRPr="00480AAE">
        <w:rPr>
          <w:rFonts w:ascii="Arial" w:hAnsi="Arial" w:cs="Arial"/>
          <w:snapToGrid w:val="0"/>
          <w:sz w:val="24"/>
          <w:szCs w:val="24"/>
        </w:rPr>
        <w:t xml:space="preserve">Zamawiający przekaże Wykonawcy pisemną informację o ziszczeniu się warunków opisanych powyżej, do dnia 1 lutego odpowiednio w </w:t>
      </w:r>
      <w:r w:rsidR="00BE6BE4" w:rsidRPr="00480AAE">
        <w:rPr>
          <w:rFonts w:ascii="Arial" w:hAnsi="Arial" w:cs="Arial"/>
          <w:snapToGrid w:val="0"/>
          <w:sz w:val="24"/>
          <w:szCs w:val="24"/>
        </w:rPr>
        <w:t>2022</w:t>
      </w:r>
      <w:r w:rsidRPr="00480AAE">
        <w:rPr>
          <w:rFonts w:ascii="Arial" w:hAnsi="Arial" w:cs="Arial"/>
          <w:snapToGrid w:val="0"/>
          <w:sz w:val="24"/>
          <w:szCs w:val="24"/>
        </w:rPr>
        <w:t xml:space="preserve"> i/lub </w:t>
      </w:r>
      <w:r w:rsidR="00BE6BE4" w:rsidRPr="00480AAE">
        <w:rPr>
          <w:rFonts w:ascii="Arial" w:hAnsi="Arial" w:cs="Arial"/>
          <w:snapToGrid w:val="0"/>
          <w:sz w:val="24"/>
          <w:szCs w:val="24"/>
        </w:rPr>
        <w:t>2023</w:t>
      </w:r>
      <w:r w:rsidRPr="00480AAE">
        <w:rPr>
          <w:rFonts w:ascii="Arial" w:hAnsi="Arial" w:cs="Arial"/>
          <w:snapToGrid w:val="0"/>
          <w:sz w:val="24"/>
          <w:szCs w:val="24"/>
        </w:rPr>
        <w:t xml:space="preserve">  faxem bądź mailem. Wykonawca zobowiązuje się przystąpić do realizacji Umowy w części dotyczącej odpowiednio </w:t>
      </w:r>
      <w:r w:rsidR="00BE6BE4" w:rsidRPr="00480AAE">
        <w:rPr>
          <w:rFonts w:ascii="Arial" w:hAnsi="Arial" w:cs="Arial"/>
          <w:snapToGrid w:val="0"/>
          <w:sz w:val="24"/>
          <w:szCs w:val="24"/>
        </w:rPr>
        <w:t>2022</w:t>
      </w:r>
      <w:r w:rsidRPr="00480AAE">
        <w:rPr>
          <w:rFonts w:ascii="Arial" w:hAnsi="Arial" w:cs="Arial"/>
          <w:snapToGrid w:val="0"/>
          <w:sz w:val="24"/>
          <w:szCs w:val="24"/>
        </w:rPr>
        <w:t xml:space="preserve"> i/lub </w:t>
      </w:r>
      <w:r w:rsidR="00BE6BE4" w:rsidRPr="00480AAE">
        <w:rPr>
          <w:rFonts w:ascii="Arial" w:hAnsi="Arial" w:cs="Arial"/>
          <w:snapToGrid w:val="0"/>
          <w:sz w:val="24"/>
          <w:szCs w:val="24"/>
        </w:rPr>
        <w:t>2023</w:t>
      </w:r>
      <w:r w:rsidRPr="00480AAE">
        <w:rPr>
          <w:rFonts w:ascii="Arial" w:hAnsi="Arial" w:cs="Arial"/>
          <w:snapToGrid w:val="0"/>
          <w:sz w:val="24"/>
          <w:szCs w:val="24"/>
        </w:rPr>
        <w:t xml:space="preserve"> roku w terminie 3 dni roboczych, licząc od daty otrzymania informacji. </w:t>
      </w:r>
    </w:p>
    <w:p w14:paraId="212E5508" w14:textId="6EB05B5D" w:rsidR="00E748A4" w:rsidRPr="00480AAE" w:rsidRDefault="000C56CA" w:rsidP="00D253B8">
      <w:pPr>
        <w:numPr>
          <w:ilvl w:val="0"/>
          <w:numId w:val="19"/>
        </w:numPr>
        <w:spacing w:line="276" w:lineRule="auto"/>
        <w:jc w:val="both"/>
        <w:rPr>
          <w:rFonts w:ascii="Arial" w:hAnsi="Arial" w:cs="Arial"/>
          <w:snapToGrid w:val="0"/>
          <w:sz w:val="24"/>
          <w:szCs w:val="24"/>
        </w:rPr>
      </w:pPr>
      <w:r w:rsidRPr="00480AAE">
        <w:rPr>
          <w:rFonts w:ascii="Arial" w:hAnsi="Arial" w:cs="Arial"/>
          <w:snapToGrid w:val="0"/>
          <w:sz w:val="24"/>
          <w:szCs w:val="24"/>
        </w:rPr>
        <w:t xml:space="preserve">Przystąpienie przez Wykonawcę do realizacji Umowy w </w:t>
      </w:r>
      <w:r w:rsidR="00BE6BE4" w:rsidRPr="00480AAE">
        <w:rPr>
          <w:rFonts w:ascii="Arial" w:hAnsi="Arial" w:cs="Arial"/>
          <w:snapToGrid w:val="0"/>
          <w:sz w:val="24"/>
          <w:szCs w:val="24"/>
        </w:rPr>
        <w:t>2022</w:t>
      </w:r>
      <w:r w:rsidRPr="00480AAE">
        <w:rPr>
          <w:rFonts w:ascii="Arial" w:hAnsi="Arial" w:cs="Arial"/>
          <w:snapToGrid w:val="0"/>
          <w:sz w:val="24"/>
          <w:szCs w:val="24"/>
        </w:rPr>
        <w:t xml:space="preserve"> lub 202</w:t>
      </w:r>
      <w:r w:rsidR="00BE6BE4" w:rsidRPr="00480AAE">
        <w:rPr>
          <w:rFonts w:ascii="Arial" w:hAnsi="Arial" w:cs="Arial"/>
          <w:snapToGrid w:val="0"/>
          <w:sz w:val="24"/>
          <w:szCs w:val="24"/>
        </w:rPr>
        <w:t>3</w:t>
      </w:r>
      <w:r w:rsidRPr="00480AAE">
        <w:rPr>
          <w:rFonts w:ascii="Arial" w:hAnsi="Arial" w:cs="Arial"/>
          <w:snapToGrid w:val="0"/>
          <w:sz w:val="24"/>
          <w:szCs w:val="24"/>
        </w:rPr>
        <w:t xml:space="preserve"> roku, przed otrzymaniem informacji, o których mowa w ust. 5 następuje na wyłączne ryzyko i koszt Wykonawcy.</w:t>
      </w:r>
    </w:p>
    <w:p w14:paraId="0980E116" w14:textId="77777777" w:rsidR="00E748A4" w:rsidRPr="00480AAE" w:rsidRDefault="00E748A4" w:rsidP="00E748A4">
      <w:pPr>
        <w:ind w:left="426"/>
        <w:jc w:val="both"/>
        <w:rPr>
          <w:rFonts w:ascii="Arial" w:hAnsi="Arial" w:cs="Arial"/>
          <w:snapToGrid w:val="0"/>
          <w:sz w:val="24"/>
          <w:szCs w:val="24"/>
        </w:rPr>
      </w:pPr>
    </w:p>
    <w:p w14:paraId="4B9A5351" w14:textId="77777777" w:rsidR="00574AB0" w:rsidRPr="00480AAE" w:rsidRDefault="00574AB0" w:rsidP="00574AB0">
      <w:pPr>
        <w:jc w:val="center"/>
        <w:rPr>
          <w:rFonts w:ascii="Arial" w:hAnsi="Arial" w:cs="Arial"/>
          <w:b/>
          <w:sz w:val="24"/>
          <w:szCs w:val="24"/>
        </w:rPr>
      </w:pPr>
      <w:r w:rsidRPr="00480AAE">
        <w:rPr>
          <w:rFonts w:ascii="Arial" w:hAnsi="Arial" w:cs="Arial"/>
          <w:b/>
          <w:sz w:val="24"/>
          <w:szCs w:val="24"/>
        </w:rPr>
        <w:t>§ 2</w:t>
      </w:r>
    </w:p>
    <w:p w14:paraId="7A7B260F" w14:textId="77777777" w:rsidR="00574AB0" w:rsidRPr="00480AAE" w:rsidRDefault="00574AB0" w:rsidP="00574AB0">
      <w:pPr>
        <w:spacing w:after="240"/>
        <w:jc w:val="center"/>
        <w:rPr>
          <w:rFonts w:ascii="Arial" w:hAnsi="Arial" w:cs="Arial"/>
          <w:b/>
          <w:sz w:val="24"/>
          <w:szCs w:val="24"/>
        </w:rPr>
      </w:pPr>
      <w:r w:rsidRPr="00480AAE">
        <w:rPr>
          <w:rFonts w:ascii="Arial" w:hAnsi="Arial" w:cs="Arial"/>
          <w:b/>
          <w:sz w:val="24"/>
          <w:szCs w:val="24"/>
        </w:rPr>
        <w:t>TERMIN REALIZACJI UMOWY</w:t>
      </w:r>
    </w:p>
    <w:p w14:paraId="485C04C2" w14:textId="68DB6FC4" w:rsidR="0018436E" w:rsidRPr="00480AAE" w:rsidRDefault="0018436E" w:rsidP="00D253B8">
      <w:pPr>
        <w:numPr>
          <w:ilvl w:val="0"/>
          <w:numId w:val="14"/>
        </w:numPr>
        <w:spacing w:line="276" w:lineRule="auto"/>
        <w:jc w:val="both"/>
        <w:rPr>
          <w:rFonts w:ascii="Arial" w:hAnsi="Arial" w:cs="Arial"/>
          <w:snapToGrid w:val="0"/>
          <w:sz w:val="24"/>
          <w:szCs w:val="24"/>
        </w:rPr>
      </w:pPr>
      <w:r w:rsidRPr="00480AAE">
        <w:rPr>
          <w:rFonts w:ascii="Arial" w:hAnsi="Arial" w:cs="Arial"/>
          <w:snapToGrid w:val="0"/>
          <w:sz w:val="24"/>
          <w:szCs w:val="24"/>
        </w:rPr>
        <w:t>Usługi określone  w § 1 niniejszej Umowy, Wykonawca zobowiązany jest zrealizować i</w:t>
      </w:r>
      <w:r w:rsidR="00480AAE" w:rsidRPr="00480AAE">
        <w:rPr>
          <w:rFonts w:ascii="Arial" w:hAnsi="Arial" w:cs="Arial"/>
          <w:snapToGrid w:val="0"/>
          <w:sz w:val="24"/>
          <w:szCs w:val="24"/>
        </w:rPr>
        <w:t> </w:t>
      </w:r>
      <w:r w:rsidRPr="00480AAE">
        <w:rPr>
          <w:rFonts w:ascii="Arial" w:hAnsi="Arial" w:cs="Arial"/>
          <w:snapToGrid w:val="0"/>
          <w:sz w:val="24"/>
          <w:szCs w:val="24"/>
        </w:rPr>
        <w:t>zakończyć w nieprzekraczalnych, niżej wymienionych, terminach:</w:t>
      </w:r>
    </w:p>
    <w:p w14:paraId="0D2F6125" w14:textId="4309BA47" w:rsidR="0018436E" w:rsidRPr="00480AAE" w:rsidRDefault="0018436E" w:rsidP="00D253B8">
      <w:pPr>
        <w:pStyle w:val="Akapitzlist"/>
        <w:numPr>
          <w:ilvl w:val="1"/>
          <w:numId w:val="15"/>
        </w:numPr>
        <w:suppressAutoHyphens/>
        <w:spacing w:line="276" w:lineRule="auto"/>
        <w:jc w:val="both"/>
        <w:rPr>
          <w:rFonts w:ascii="Arial" w:hAnsi="Arial" w:cs="Arial"/>
          <w:szCs w:val="28"/>
        </w:rPr>
      </w:pPr>
      <w:r w:rsidRPr="00480AAE">
        <w:rPr>
          <w:rFonts w:ascii="Arial" w:hAnsi="Arial" w:cs="Arial"/>
          <w:szCs w:val="28"/>
        </w:rPr>
        <w:t>odnośnie 2021 roku do dnia</w:t>
      </w:r>
      <w:r w:rsidR="00480AAE">
        <w:rPr>
          <w:rFonts w:ascii="Arial" w:hAnsi="Arial" w:cs="Arial"/>
          <w:szCs w:val="28"/>
        </w:rPr>
        <w:t xml:space="preserve"> </w:t>
      </w:r>
      <w:r w:rsidRPr="00480AAE">
        <w:rPr>
          <w:rFonts w:ascii="Arial" w:hAnsi="Arial" w:cs="Arial"/>
          <w:szCs w:val="28"/>
        </w:rPr>
        <w:t>30 listopada 2021 r.</w:t>
      </w:r>
    </w:p>
    <w:p w14:paraId="6DAE73AC" w14:textId="08A32F56" w:rsidR="0018436E" w:rsidRPr="00480AAE" w:rsidRDefault="0018436E" w:rsidP="00D253B8">
      <w:pPr>
        <w:pStyle w:val="Akapitzlist"/>
        <w:numPr>
          <w:ilvl w:val="1"/>
          <w:numId w:val="15"/>
        </w:numPr>
        <w:suppressAutoHyphens/>
        <w:spacing w:line="276" w:lineRule="auto"/>
        <w:jc w:val="both"/>
        <w:rPr>
          <w:rFonts w:ascii="Arial" w:hAnsi="Arial" w:cs="Arial"/>
          <w:szCs w:val="28"/>
        </w:rPr>
      </w:pPr>
      <w:r w:rsidRPr="00480AAE">
        <w:rPr>
          <w:rFonts w:ascii="Arial" w:hAnsi="Arial" w:cs="Arial"/>
          <w:szCs w:val="28"/>
        </w:rPr>
        <w:t>odnośnie 2022 roku do dnia</w:t>
      </w:r>
      <w:r w:rsidR="00480AAE">
        <w:rPr>
          <w:rFonts w:ascii="Arial" w:hAnsi="Arial" w:cs="Arial"/>
          <w:szCs w:val="28"/>
        </w:rPr>
        <w:t xml:space="preserve"> </w:t>
      </w:r>
      <w:r w:rsidRPr="00480AAE">
        <w:rPr>
          <w:rFonts w:ascii="Arial" w:hAnsi="Arial" w:cs="Arial"/>
          <w:szCs w:val="28"/>
        </w:rPr>
        <w:t>30 listopada 2022 r.</w:t>
      </w:r>
    </w:p>
    <w:p w14:paraId="58988645" w14:textId="101265F8" w:rsidR="0018436E" w:rsidRPr="00480AAE" w:rsidRDefault="0018436E" w:rsidP="00D253B8">
      <w:pPr>
        <w:pStyle w:val="Akapitzlist"/>
        <w:numPr>
          <w:ilvl w:val="1"/>
          <w:numId w:val="15"/>
        </w:numPr>
        <w:suppressAutoHyphens/>
        <w:spacing w:line="276" w:lineRule="auto"/>
        <w:jc w:val="both"/>
        <w:rPr>
          <w:rFonts w:ascii="Arial" w:hAnsi="Arial" w:cs="Arial"/>
          <w:szCs w:val="28"/>
        </w:rPr>
      </w:pPr>
      <w:r w:rsidRPr="00480AAE">
        <w:rPr>
          <w:rFonts w:ascii="Arial" w:hAnsi="Arial" w:cs="Arial"/>
          <w:szCs w:val="28"/>
        </w:rPr>
        <w:t>odnośnie 2023 roku do dnia</w:t>
      </w:r>
      <w:r w:rsidR="00480AAE">
        <w:rPr>
          <w:rFonts w:ascii="Arial" w:hAnsi="Arial" w:cs="Arial"/>
          <w:szCs w:val="28"/>
        </w:rPr>
        <w:t xml:space="preserve"> </w:t>
      </w:r>
      <w:r w:rsidRPr="00480AAE">
        <w:rPr>
          <w:rFonts w:ascii="Arial" w:hAnsi="Arial" w:cs="Arial"/>
          <w:szCs w:val="28"/>
        </w:rPr>
        <w:t>30 listopada 2023 r.</w:t>
      </w:r>
    </w:p>
    <w:p w14:paraId="52235589" w14:textId="77777777" w:rsidR="00574AB0" w:rsidRPr="00480AAE" w:rsidRDefault="00574AB0" w:rsidP="00574AB0">
      <w:pPr>
        <w:suppressAutoHyphens/>
        <w:jc w:val="both"/>
        <w:rPr>
          <w:rFonts w:ascii="Arial" w:hAnsi="Arial" w:cs="Arial"/>
          <w:sz w:val="24"/>
          <w:szCs w:val="22"/>
        </w:rPr>
      </w:pPr>
    </w:p>
    <w:p w14:paraId="30954ADA" w14:textId="77777777" w:rsidR="00574AB0" w:rsidRPr="00480AAE" w:rsidRDefault="00574AB0" w:rsidP="00574AB0">
      <w:pPr>
        <w:jc w:val="center"/>
        <w:rPr>
          <w:rFonts w:ascii="Arial" w:hAnsi="Arial" w:cs="Arial"/>
          <w:b/>
          <w:snapToGrid w:val="0"/>
          <w:sz w:val="24"/>
          <w:szCs w:val="24"/>
        </w:rPr>
      </w:pPr>
      <w:r w:rsidRPr="00480AAE">
        <w:rPr>
          <w:rFonts w:ascii="Arial" w:hAnsi="Arial" w:cs="Arial"/>
          <w:b/>
          <w:snapToGrid w:val="0"/>
          <w:sz w:val="24"/>
          <w:szCs w:val="24"/>
        </w:rPr>
        <w:t>§ 3</w:t>
      </w:r>
    </w:p>
    <w:p w14:paraId="6A655E1E" w14:textId="77777777" w:rsidR="00574AB0" w:rsidRPr="00480AAE" w:rsidRDefault="00574AB0" w:rsidP="00574AB0">
      <w:pPr>
        <w:spacing w:after="240"/>
        <w:jc w:val="center"/>
        <w:rPr>
          <w:rFonts w:ascii="Arial" w:hAnsi="Arial" w:cs="Arial"/>
          <w:b/>
          <w:snapToGrid w:val="0"/>
          <w:sz w:val="24"/>
          <w:szCs w:val="24"/>
        </w:rPr>
      </w:pPr>
      <w:r w:rsidRPr="00480AAE">
        <w:rPr>
          <w:rFonts w:ascii="Arial" w:hAnsi="Arial" w:cs="Arial"/>
          <w:b/>
          <w:snapToGrid w:val="0"/>
          <w:sz w:val="24"/>
          <w:szCs w:val="24"/>
        </w:rPr>
        <w:t>WARTOŚĆ UMOWY</w:t>
      </w:r>
    </w:p>
    <w:p w14:paraId="0B72988F" w14:textId="196E6D26" w:rsidR="00E9392C" w:rsidRPr="00480AAE" w:rsidRDefault="00574AB0" w:rsidP="00D253B8">
      <w:pPr>
        <w:numPr>
          <w:ilvl w:val="0"/>
          <w:numId w:val="2"/>
        </w:numPr>
        <w:suppressAutoHyphens/>
        <w:spacing w:line="276" w:lineRule="auto"/>
        <w:ind w:left="426" w:hanging="426"/>
        <w:jc w:val="both"/>
        <w:rPr>
          <w:rFonts w:ascii="Arial" w:hAnsi="Arial" w:cs="Arial"/>
          <w:sz w:val="24"/>
          <w:szCs w:val="22"/>
        </w:rPr>
      </w:pPr>
      <w:r w:rsidRPr="00480AAE">
        <w:rPr>
          <w:rFonts w:ascii="Arial" w:hAnsi="Arial" w:cs="Arial"/>
          <w:sz w:val="24"/>
          <w:szCs w:val="22"/>
        </w:rPr>
        <w:t>Maksymalna wartość brutto umowy, zgodnie z ofertą złożoną przez Wykonawcę nie może przekroczyć łącznie kwoty ...……………</w:t>
      </w:r>
      <w:r w:rsidR="007A0337" w:rsidRPr="00480AAE">
        <w:rPr>
          <w:rFonts w:ascii="Arial" w:hAnsi="Arial" w:cs="Arial"/>
          <w:sz w:val="24"/>
          <w:szCs w:val="22"/>
        </w:rPr>
        <w:t>………………………………</w:t>
      </w:r>
      <w:r w:rsidRPr="00480AAE">
        <w:rPr>
          <w:rFonts w:ascii="Arial" w:hAnsi="Arial" w:cs="Arial"/>
          <w:sz w:val="24"/>
          <w:szCs w:val="22"/>
        </w:rPr>
        <w:t>…………… brutto, w tym:</w:t>
      </w:r>
    </w:p>
    <w:p w14:paraId="462E0744" w14:textId="39AC0DA7" w:rsidR="007A0337" w:rsidRPr="00480AAE" w:rsidRDefault="00E9392C" w:rsidP="00D253B8">
      <w:pPr>
        <w:pStyle w:val="Akapitzlist"/>
        <w:numPr>
          <w:ilvl w:val="1"/>
          <w:numId w:val="16"/>
        </w:numPr>
        <w:suppressAutoHyphens/>
        <w:spacing w:line="276" w:lineRule="auto"/>
        <w:ind w:left="851" w:hanging="425"/>
        <w:rPr>
          <w:rFonts w:ascii="Arial" w:hAnsi="Arial" w:cs="Arial"/>
          <w:szCs w:val="28"/>
        </w:rPr>
      </w:pPr>
      <w:r w:rsidRPr="00480AAE">
        <w:rPr>
          <w:rFonts w:ascii="Arial" w:hAnsi="Arial" w:cs="Arial"/>
          <w:szCs w:val="28"/>
        </w:rPr>
        <w:lastRenderedPageBreak/>
        <w:t>W 2021 roku: ………………………………… zł brutto,</w:t>
      </w:r>
      <w:r w:rsidR="007A0337" w:rsidRPr="00480AAE">
        <w:rPr>
          <w:rFonts w:ascii="Arial" w:hAnsi="Arial" w:cs="Arial"/>
          <w:szCs w:val="28"/>
        </w:rPr>
        <w:t xml:space="preserve"> </w:t>
      </w:r>
      <w:r w:rsidRPr="00480AAE">
        <w:rPr>
          <w:rFonts w:ascii="Arial" w:hAnsi="Arial" w:cs="Arial"/>
          <w:szCs w:val="28"/>
        </w:rPr>
        <w:t>(słownie: </w:t>
      </w:r>
      <w:r w:rsidR="007A0337" w:rsidRPr="00480AAE">
        <w:rPr>
          <w:rFonts w:ascii="Arial" w:hAnsi="Arial" w:cs="Arial"/>
          <w:szCs w:val="28"/>
        </w:rPr>
        <w:t>…..</w:t>
      </w:r>
      <w:r w:rsidRPr="00480AAE">
        <w:rPr>
          <w:rFonts w:ascii="Arial" w:hAnsi="Arial" w:cs="Arial"/>
          <w:szCs w:val="28"/>
        </w:rPr>
        <w:t>………………………………………….…………………………………)</w:t>
      </w:r>
      <w:r w:rsidR="007A0337" w:rsidRPr="00480AAE">
        <w:rPr>
          <w:rFonts w:ascii="Arial" w:hAnsi="Arial" w:cs="Arial"/>
          <w:szCs w:val="28"/>
        </w:rPr>
        <w:t xml:space="preserve"> </w:t>
      </w:r>
      <w:r w:rsidRPr="00480AAE">
        <w:rPr>
          <w:rFonts w:ascii="Arial" w:hAnsi="Arial" w:cs="Arial"/>
          <w:szCs w:val="28"/>
        </w:rPr>
        <w:t xml:space="preserve">………………………………… zł netto, </w:t>
      </w:r>
    </w:p>
    <w:p w14:paraId="64A14892" w14:textId="1719EA2E" w:rsidR="00E9392C" w:rsidRPr="00480AAE" w:rsidRDefault="007A0337" w:rsidP="00480AAE">
      <w:pPr>
        <w:pStyle w:val="Akapitzlist"/>
        <w:suppressAutoHyphens/>
        <w:spacing w:line="276" w:lineRule="auto"/>
        <w:ind w:left="786"/>
        <w:rPr>
          <w:rFonts w:ascii="Arial" w:hAnsi="Arial" w:cs="Arial"/>
          <w:szCs w:val="28"/>
        </w:rPr>
      </w:pPr>
      <w:r w:rsidRPr="00480AAE">
        <w:rPr>
          <w:rFonts w:ascii="Arial" w:hAnsi="Arial" w:cs="Arial"/>
          <w:szCs w:val="28"/>
        </w:rPr>
        <w:t>(słownie: …..………………………………………….…………………………………);</w:t>
      </w:r>
    </w:p>
    <w:p w14:paraId="609CADD1" w14:textId="583994F1" w:rsidR="007A0337" w:rsidRPr="00480AAE" w:rsidRDefault="007A0337" w:rsidP="00D253B8">
      <w:pPr>
        <w:pStyle w:val="Akapitzlist"/>
        <w:numPr>
          <w:ilvl w:val="1"/>
          <w:numId w:val="16"/>
        </w:numPr>
        <w:suppressAutoHyphens/>
        <w:spacing w:line="276" w:lineRule="auto"/>
        <w:ind w:left="851" w:hanging="425"/>
        <w:rPr>
          <w:rFonts w:ascii="Arial" w:hAnsi="Arial" w:cs="Arial"/>
          <w:szCs w:val="28"/>
        </w:rPr>
      </w:pPr>
      <w:r w:rsidRPr="00480AAE">
        <w:rPr>
          <w:rFonts w:ascii="Arial" w:hAnsi="Arial" w:cs="Arial"/>
          <w:szCs w:val="28"/>
        </w:rPr>
        <w:t xml:space="preserve">W 2022 roku: ………………………………… zł brutto, (słownie: …..………………………………………….…………………………………) ………………………………… zł netto, </w:t>
      </w:r>
    </w:p>
    <w:p w14:paraId="75C5147F" w14:textId="3413BE2A" w:rsidR="007A0337" w:rsidRPr="00480AAE" w:rsidRDefault="007A0337" w:rsidP="00480AAE">
      <w:pPr>
        <w:pStyle w:val="Akapitzlist"/>
        <w:suppressAutoHyphens/>
        <w:spacing w:line="276" w:lineRule="auto"/>
        <w:ind w:left="786"/>
        <w:rPr>
          <w:rFonts w:ascii="Arial" w:hAnsi="Arial" w:cs="Arial"/>
          <w:szCs w:val="28"/>
        </w:rPr>
      </w:pPr>
      <w:r w:rsidRPr="00480AAE">
        <w:rPr>
          <w:rFonts w:ascii="Arial" w:hAnsi="Arial" w:cs="Arial"/>
          <w:szCs w:val="28"/>
        </w:rPr>
        <w:t>(słownie: …..………………………………………….…………………………………);</w:t>
      </w:r>
    </w:p>
    <w:p w14:paraId="60E53E02" w14:textId="74731836" w:rsidR="007A0337" w:rsidRPr="00480AAE" w:rsidRDefault="007A0337" w:rsidP="00D253B8">
      <w:pPr>
        <w:pStyle w:val="Akapitzlist"/>
        <w:numPr>
          <w:ilvl w:val="1"/>
          <w:numId w:val="16"/>
        </w:numPr>
        <w:suppressAutoHyphens/>
        <w:spacing w:line="276" w:lineRule="auto"/>
        <w:ind w:left="851" w:hanging="425"/>
        <w:rPr>
          <w:rFonts w:ascii="Arial" w:hAnsi="Arial" w:cs="Arial"/>
          <w:szCs w:val="28"/>
        </w:rPr>
      </w:pPr>
      <w:r w:rsidRPr="00480AAE">
        <w:rPr>
          <w:rFonts w:ascii="Arial" w:hAnsi="Arial" w:cs="Arial"/>
          <w:szCs w:val="28"/>
        </w:rPr>
        <w:t xml:space="preserve">W 2023 roku: ………………………………… zł brutto, (słownie: …..………………………………………….…………………………………) ………………………………… zł netto, </w:t>
      </w:r>
    </w:p>
    <w:p w14:paraId="5588BA34" w14:textId="7E74D057" w:rsidR="007A0337" w:rsidRPr="00480AAE" w:rsidRDefault="007A0337" w:rsidP="00480AAE">
      <w:pPr>
        <w:pStyle w:val="Akapitzlist"/>
        <w:suppressAutoHyphens/>
        <w:spacing w:line="276" w:lineRule="auto"/>
        <w:ind w:left="786"/>
        <w:rPr>
          <w:rFonts w:ascii="Arial" w:hAnsi="Arial" w:cs="Arial"/>
          <w:szCs w:val="28"/>
        </w:rPr>
      </w:pPr>
      <w:r w:rsidRPr="00480AAE">
        <w:rPr>
          <w:rFonts w:ascii="Arial" w:hAnsi="Arial" w:cs="Arial"/>
          <w:szCs w:val="28"/>
        </w:rPr>
        <w:t>(słownie: …..………………………………………….…………………………………);</w:t>
      </w:r>
    </w:p>
    <w:p w14:paraId="4C4E35B8" w14:textId="5977999C" w:rsidR="007A0337" w:rsidRPr="00480AAE" w:rsidRDefault="007A0337" w:rsidP="00D253B8">
      <w:pPr>
        <w:numPr>
          <w:ilvl w:val="0"/>
          <w:numId w:val="2"/>
        </w:numPr>
        <w:suppressAutoHyphens/>
        <w:spacing w:line="276" w:lineRule="auto"/>
        <w:ind w:left="426" w:hanging="426"/>
        <w:jc w:val="both"/>
        <w:rPr>
          <w:rFonts w:ascii="Arial" w:hAnsi="Arial" w:cs="Arial"/>
          <w:sz w:val="24"/>
          <w:szCs w:val="22"/>
        </w:rPr>
      </w:pPr>
      <w:r w:rsidRPr="00480AAE">
        <w:rPr>
          <w:rFonts w:ascii="Arial" w:hAnsi="Arial" w:cs="Arial"/>
          <w:sz w:val="24"/>
          <w:szCs w:val="22"/>
        </w:rPr>
        <w:t xml:space="preserve">Zamawiający dopuszcza możliwość przesunięcia kwot przeznaczonych na realizację zadania w poszczególnych latach, z zastrzeżeniem, że łączna wartość Umowy nie może przekroczyć kwoty, o której mowa w ust. </w:t>
      </w:r>
      <w:r w:rsidR="00480AAE" w:rsidRPr="00480AAE">
        <w:rPr>
          <w:rFonts w:ascii="Arial" w:hAnsi="Arial" w:cs="Arial"/>
          <w:sz w:val="24"/>
          <w:szCs w:val="22"/>
        </w:rPr>
        <w:t>1</w:t>
      </w:r>
      <w:r w:rsidRPr="00480AAE">
        <w:rPr>
          <w:rFonts w:ascii="Arial" w:hAnsi="Arial" w:cs="Arial"/>
          <w:sz w:val="24"/>
          <w:szCs w:val="22"/>
        </w:rPr>
        <w:t>.</w:t>
      </w:r>
    </w:p>
    <w:p w14:paraId="6F6FA909" w14:textId="1289D9FB" w:rsidR="007A0337" w:rsidRPr="00480AAE" w:rsidRDefault="007A0337" w:rsidP="00D253B8">
      <w:pPr>
        <w:numPr>
          <w:ilvl w:val="0"/>
          <w:numId w:val="2"/>
        </w:numPr>
        <w:suppressAutoHyphens/>
        <w:spacing w:line="276" w:lineRule="auto"/>
        <w:ind w:left="426" w:hanging="426"/>
        <w:jc w:val="both"/>
        <w:rPr>
          <w:rFonts w:ascii="Arial" w:hAnsi="Arial" w:cs="Arial"/>
          <w:sz w:val="24"/>
          <w:szCs w:val="22"/>
        </w:rPr>
      </w:pPr>
      <w:r w:rsidRPr="00480AAE">
        <w:rPr>
          <w:rFonts w:ascii="Arial" w:hAnsi="Arial" w:cs="Arial"/>
          <w:sz w:val="24"/>
          <w:szCs w:val="22"/>
        </w:rPr>
        <w:t>Wartość brutto Umowy obejmować będzie świadczone przez Wykonawcę wszystkich niezbędnych usług z tytułu serwisu i naprawy oprogramowania systemowego,  aktualizacji oprogramowania użytkowego i narzędziowego oraz szkole</w:t>
      </w:r>
      <w:r w:rsidR="002279D1">
        <w:rPr>
          <w:rFonts w:ascii="Arial" w:hAnsi="Arial" w:cs="Arial"/>
          <w:sz w:val="24"/>
          <w:szCs w:val="22"/>
        </w:rPr>
        <w:t>ń</w:t>
      </w:r>
      <w:r w:rsidRPr="00480AAE">
        <w:rPr>
          <w:rFonts w:ascii="Arial" w:hAnsi="Arial" w:cs="Arial"/>
          <w:sz w:val="24"/>
          <w:szCs w:val="22"/>
        </w:rPr>
        <w:t>;</w:t>
      </w:r>
    </w:p>
    <w:p w14:paraId="64CCA128" w14:textId="77777777" w:rsidR="00574AB0" w:rsidRPr="00480AAE" w:rsidRDefault="00574AB0" w:rsidP="0099304A">
      <w:pPr>
        <w:autoSpaceDE w:val="0"/>
        <w:autoSpaceDN w:val="0"/>
        <w:adjustRightInd w:val="0"/>
        <w:spacing w:before="240" w:line="276" w:lineRule="auto"/>
        <w:ind w:left="426"/>
        <w:jc w:val="center"/>
        <w:rPr>
          <w:rFonts w:ascii="Arial" w:hAnsi="Arial" w:cs="Arial"/>
          <w:b/>
          <w:sz w:val="24"/>
          <w:szCs w:val="24"/>
        </w:rPr>
      </w:pPr>
      <w:r w:rsidRPr="00480AAE">
        <w:rPr>
          <w:rFonts w:ascii="Arial" w:hAnsi="Arial" w:cs="Arial"/>
          <w:b/>
          <w:snapToGrid w:val="0"/>
          <w:sz w:val="24"/>
          <w:szCs w:val="24"/>
        </w:rPr>
        <w:t>§ 4</w:t>
      </w:r>
    </w:p>
    <w:p w14:paraId="194F6CAD" w14:textId="720F948C" w:rsidR="00574AB0" w:rsidRPr="00480AAE" w:rsidRDefault="007A0337" w:rsidP="00480AAE">
      <w:pPr>
        <w:spacing w:after="240" w:line="276" w:lineRule="auto"/>
        <w:jc w:val="center"/>
        <w:rPr>
          <w:rFonts w:ascii="Arial" w:hAnsi="Arial" w:cs="Arial"/>
          <w:b/>
          <w:snapToGrid w:val="0"/>
          <w:sz w:val="24"/>
          <w:szCs w:val="24"/>
        </w:rPr>
      </w:pPr>
      <w:r w:rsidRPr="00480AAE">
        <w:rPr>
          <w:rFonts w:ascii="Arial" w:hAnsi="Arial" w:cs="Arial"/>
          <w:b/>
          <w:snapToGrid w:val="0"/>
          <w:sz w:val="24"/>
          <w:szCs w:val="24"/>
        </w:rPr>
        <w:t>SZCZEGÓŁOWE ZASADY ROZLICZEŃ POMIĘDZY STRONAMI</w:t>
      </w:r>
    </w:p>
    <w:p w14:paraId="47F0B3F9" w14:textId="05136F88" w:rsidR="00364E15" w:rsidRPr="00480AAE" w:rsidRDefault="00364E15" w:rsidP="00D253B8">
      <w:pPr>
        <w:numPr>
          <w:ilvl w:val="0"/>
          <w:numId w:val="20"/>
        </w:numPr>
        <w:suppressAutoHyphens/>
        <w:spacing w:line="276" w:lineRule="auto"/>
        <w:ind w:left="426" w:hanging="426"/>
        <w:jc w:val="both"/>
        <w:rPr>
          <w:rFonts w:ascii="Arial" w:hAnsi="Arial" w:cs="Arial"/>
          <w:sz w:val="24"/>
          <w:szCs w:val="24"/>
        </w:rPr>
      </w:pPr>
      <w:r w:rsidRPr="00480AAE">
        <w:rPr>
          <w:rFonts w:ascii="Arial" w:hAnsi="Arial" w:cs="Arial"/>
          <w:sz w:val="24"/>
          <w:szCs w:val="22"/>
        </w:rPr>
        <w:t xml:space="preserve">Strony zgodnie ustalają, że wynagrodzenie z tytułu świadczenia przez Wykonawcę usługi serwisu i naprawy oprogramowania systemowego, aktualizacji oprogramowania użytkowego i narzędziowego oraz szkolenia </w:t>
      </w:r>
      <w:r w:rsidR="00F355A1">
        <w:rPr>
          <w:rFonts w:ascii="Arial" w:hAnsi="Arial" w:cs="Arial"/>
          <w:sz w:val="24"/>
          <w:szCs w:val="22"/>
        </w:rPr>
        <w:t>specjalistycznego</w:t>
      </w:r>
      <w:r w:rsidRPr="00480AAE">
        <w:rPr>
          <w:rFonts w:ascii="Arial" w:hAnsi="Arial" w:cs="Arial"/>
          <w:sz w:val="24"/>
          <w:szCs w:val="22"/>
        </w:rPr>
        <w:t xml:space="preserve"> </w:t>
      </w:r>
      <w:r w:rsidR="00F355A1">
        <w:rPr>
          <w:rFonts w:ascii="Arial" w:hAnsi="Arial" w:cs="Arial"/>
          <w:sz w:val="24"/>
          <w:szCs w:val="24"/>
        </w:rPr>
        <w:t>personelu systemu</w:t>
      </w:r>
      <w:r w:rsidRPr="00480AAE">
        <w:rPr>
          <w:rFonts w:ascii="Arial" w:hAnsi="Arial" w:cs="Arial"/>
          <w:sz w:val="24"/>
          <w:szCs w:val="24"/>
        </w:rPr>
        <w:t xml:space="preserve"> wynosi: </w:t>
      </w:r>
    </w:p>
    <w:p w14:paraId="78352455" w14:textId="0004DE74" w:rsidR="00364E15" w:rsidRPr="00480AAE" w:rsidRDefault="00364E15" w:rsidP="00D253B8">
      <w:pPr>
        <w:pStyle w:val="Akapitzlist"/>
        <w:numPr>
          <w:ilvl w:val="1"/>
          <w:numId w:val="18"/>
        </w:numPr>
        <w:suppressAutoHyphens/>
        <w:spacing w:line="276" w:lineRule="auto"/>
        <w:ind w:left="851" w:hanging="425"/>
        <w:jc w:val="both"/>
        <w:rPr>
          <w:rFonts w:ascii="Arial" w:hAnsi="Arial" w:cs="Arial"/>
        </w:rPr>
      </w:pPr>
      <w:r w:rsidRPr="00480AAE">
        <w:rPr>
          <w:rFonts w:ascii="Arial" w:hAnsi="Arial" w:cs="Arial"/>
        </w:rPr>
        <w:t>w roku 2021:  ……………</w:t>
      </w:r>
      <w:r w:rsidR="00787696" w:rsidRPr="00480AAE">
        <w:rPr>
          <w:rFonts w:ascii="Arial" w:hAnsi="Arial" w:cs="Arial"/>
        </w:rPr>
        <w:t>…</w:t>
      </w:r>
      <w:r w:rsidR="00F355A1">
        <w:rPr>
          <w:rFonts w:ascii="Arial" w:hAnsi="Arial" w:cs="Arial"/>
        </w:rPr>
        <w:t>...</w:t>
      </w:r>
      <w:r w:rsidRPr="00480AAE">
        <w:rPr>
          <w:rFonts w:ascii="Arial" w:hAnsi="Arial" w:cs="Arial"/>
        </w:rPr>
        <w:t xml:space="preserve"> złotych brutto, (słownie: </w:t>
      </w:r>
      <w:r w:rsidR="00787696" w:rsidRPr="00480AAE">
        <w:rPr>
          <w:rFonts w:ascii="Arial" w:hAnsi="Arial" w:cs="Arial"/>
        </w:rPr>
        <w:t>………………..</w:t>
      </w:r>
      <w:r w:rsidRPr="00480AAE">
        <w:rPr>
          <w:rFonts w:ascii="Arial" w:hAnsi="Arial" w:cs="Arial"/>
        </w:rPr>
        <w:t>złotych);</w:t>
      </w:r>
    </w:p>
    <w:p w14:paraId="29BFB8A8" w14:textId="79670968" w:rsidR="00364E15" w:rsidRPr="00EA4DEF" w:rsidRDefault="00364E15" w:rsidP="00D253B8">
      <w:pPr>
        <w:pStyle w:val="Akapitzlist"/>
        <w:numPr>
          <w:ilvl w:val="1"/>
          <w:numId w:val="18"/>
        </w:numPr>
        <w:suppressAutoHyphens/>
        <w:spacing w:line="276" w:lineRule="auto"/>
        <w:ind w:left="851" w:hanging="425"/>
        <w:jc w:val="both"/>
        <w:rPr>
          <w:rFonts w:ascii="Arial" w:hAnsi="Arial" w:cs="Arial"/>
        </w:rPr>
      </w:pPr>
      <w:r w:rsidRPr="00480AAE">
        <w:rPr>
          <w:rFonts w:ascii="Arial" w:hAnsi="Arial" w:cs="Arial"/>
        </w:rPr>
        <w:t xml:space="preserve">w roku 2022:  </w:t>
      </w:r>
      <w:r w:rsidRPr="00EA4DEF">
        <w:rPr>
          <w:rFonts w:ascii="Arial" w:hAnsi="Arial" w:cs="Arial"/>
        </w:rPr>
        <w:t>……………</w:t>
      </w:r>
      <w:r w:rsidR="00787696" w:rsidRPr="00EA4DEF">
        <w:rPr>
          <w:rFonts w:ascii="Arial" w:hAnsi="Arial" w:cs="Arial"/>
        </w:rPr>
        <w:t>…..</w:t>
      </w:r>
      <w:r w:rsidRPr="00EA4DEF">
        <w:rPr>
          <w:rFonts w:ascii="Arial" w:hAnsi="Arial" w:cs="Arial"/>
        </w:rPr>
        <w:t xml:space="preserve">. złotych brutto, (słownie: </w:t>
      </w:r>
      <w:r w:rsidR="00787696" w:rsidRPr="00EA4DEF">
        <w:rPr>
          <w:rFonts w:ascii="Arial" w:hAnsi="Arial" w:cs="Arial"/>
        </w:rPr>
        <w:t>………………..</w:t>
      </w:r>
      <w:r w:rsidRPr="00EA4DEF">
        <w:rPr>
          <w:rFonts w:ascii="Arial" w:hAnsi="Arial" w:cs="Arial"/>
        </w:rPr>
        <w:t>złotych);</w:t>
      </w:r>
    </w:p>
    <w:p w14:paraId="020E929B" w14:textId="4E6B99A4" w:rsidR="00574AB0" w:rsidRPr="00EA4DEF" w:rsidRDefault="00364E15" w:rsidP="00D253B8">
      <w:pPr>
        <w:pStyle w:val="Akapitzlist"/>
        <w:numPr>
          <w:ilvl w:val="1"/>
          <w:numId w:val="18"/>
        </w:numPr>
        <w:suppressAutoHyphens/>
        <w:spacing w:line="276" w:lineRule="auto"/>
        <w:ind w:left="851" w:hanging="425"/>
        <w:jc w:val="both"/>
        <w:rPr>
          <w:rFonts w:ascii="Arial" w:hAnsi="Arial" w:cs="Arial"/>
        </w:rPr>
      </w:pPr>
      <w:r w:rsidRPr="00EA4DEF">
        <w:rPr>
          <w:rFonts w:ascii="Arial" w:hAnsi="Arial" w:cs="Arial"/>
        </w:rPr>
        <w:t xml:space="preserve">w roku 2023:  </w:t>
      </w:r>
      <w:r w:rsidR="00787696" w:rsidRPr="00EA4DEF">
        <w:rPr>
          <w:rFonts w:ascii="Arial" w:hAnsi="Arial" w:cs="Arial"/>
        </w:rPr>
        <w:t xml:space="preserve">………………... </w:t>
      </w:r>
      <w:r w:rsidRPr="00EA4DEF">
        <w:rPr>
          <w:rFonts w:ascii="Arial" w:hAnsi="Arial" w:cs="Arial"/>
        </w:rPr>
        <w:t xml:space="preserve">złotych brutto, (słownie: </w:t>
      </w:r>
      <w:r w:rsidR="00787696" w:rsidRPr="00EA4DEF">
        <w:rPr>
          <w:rFonts w:ascii="Arial" w:hAnsi="Arial" w:cs="Arial"/>
        </w:rPr>
        <w:t>………………..</w:t>
      </w:r>
      <w:r w:rsidRPr="00EA4DEF">
        <w:rPr>
          <w:rFonts w:ascii="Arial" w:hAnsi="Arial" w:cs="Arial"/>
        </w:rPr>
        <w:t>złotych),</w:t>
      </w:r>
    </w:p>
    <w:p w14:paraId="041B00C8" w14:textId="77777777" w:rsidR="00574AB0" w:rsidRPr="00EA4DEF" w:rsidRDefault="00574AB0" w:rsidP="00480AAE">
      <w:pPr>
        <w:pStyle w:val="Akapitzlist"/>
        <w:suppressAutoHyphens/>
        <w:spacing w:line="276" w:lineRule="auto"/>
        <w:ind w:left="360"/>
        <w:contextualSpacing w:val="0"/>
        <w:jc w:val="both"/>
        <w:rPr>
          <w:rFonts w:ascii="Arial" w:hAnsi="Arial" w:cs="Arial"/>
        </w:rPr>
      </w:pPr>
    </w:p>
    <w:p w14:paraId="1AF99C2D" w14:textId="77777777" w:rsidR="00574AB0" w:rsidRPr="00EA4DEF" w:rsidRDefault="00574AB0" w:rsidP="00480AAE">
      <w:pPr>
        <w:tabs>
          <w:tab w:val="decimal" w:pos="284"/>
        </w:tabs>
        <w:spacing w:line="276" w:lineRule="auto"/>
        <w:jc w:val="center"/>
        <w:rPr>
          <w:rFonts w:ascii="Arial" w:hAnsi="Arial" w:cs="Arial"/>
          <w:b/>
          <w:sz w:val="24"/>
          <w:szCs w:val="24"/>
        </w:rPr>
      </w:pPr>
      <w:r w:rsidRPr="00EA4DEF">
        <w:rPr>
          <w:rFonts w:ascii="Arial" w:hAnsi="Arial" w:cs="Arial"/>
          <w:b/>
          <w:sz w:val="24"/>
          <w:szCs w:val="24"/>
        </w:rPr>
        <w:sym w:font="Arial" w:char="00A7"/>
      </w:r>
      <w:r w:rsidRPr="00EA4DEF">
        <w:rPr>
          <w:rFonts w:ascii="Arial" w:hAnsi="Arial" w:cs="Arial"/>
          <w:b/>
          <w:sz w:val="24"/>
          <w:szCs w:val="24"/>
        </w:rPr>
        <w:t xml:space="preserve"> 5 </w:t>
      </w:r>
    </w:p>
    <w:p w14:paraId="74E9388F" w14:textId="46A2CB92" w:rsidR="00574AB0" w:rsidRPr="00EA4DEF" w:rsidRDefault="002279D1" w:rsidP="00480AAE">
      <w:pPr>
        <w:tabs>
          <w:tab w:val="decimal" w:pos="284"/>
        </w:tabs>
        <w:spacing w:after="240" w:line="276" w:lineRule="auto"/>
        <w:jc w:val="center"/>
        <w:rPr>
          <w:rFonts w:ascii="Arial" w:hAnsi="Arial" w:cs="Arial"/>
          <w:b/>
          <w:sz w:val="24"/>
          <w:szCs w:val="24"/>
        </w:rPr>
      </w:pPr>
      <w:r>
        <w:rPr>
          <w:rFonts w:ascii="Arial" w:hAnsi="Arial" w:cs="Arial"/>
          <w:b/>
          <w:sz w:val="24"/>
          <w:szCs w:val="24"/>
        </w:rPr>
        <w:t>SPOSÓB REALIZACJI UMOWY</w:t>
      </w:r>
    </w:p>
    <w:p w14:paraId="49051A70" w14:textId="77777777" w:rsidR="00480AAE" w:rsidRPr="00480AAE" w:rsidRDefault="00480AAE" w:rsidP="00D253B8">
      <w:pPr>
        <w:numPr>
          <w:ilvl w:val="0"/>
          <w:numId w:val="21"/>
        </w:numPr>
        <w:suppressAutoHyphens/>
        <w:spacing w:line="276" w:lineRule="auto"/>
        <w:ind w:left="284" w:hanging="284"/>
        <w:contextualSpacing/>
        <w:jc w:val="both"/>
        <w:rPr>
          <w:rFonts w:ascii="Arial" w:eastAsia="SimSun" w:hAnsi="Arial" w:cs="Arial"/>
          <w:kern w:val="1"/>
          <w:sz w:val="24"/>
          <w:szCs w:val="24"/>
          <w:lang w:eastAsia="hi-IN" w:bidi="hi-IN"/>
        </w:rPr>
      </w:pPr>
      <w:r w:rsidRPr="00480AAE">
        <w:rPr>
          <w:rFonts w:ascii="Arial" w:eastAsia="SimSun" w:hAnsi="Arial" w:cs="Arial"/>
          <w:kern w:val="1"/>
          <w:sz w:val="24"/>
          <w:szCs w:val="21"/>
          <w:lang w:eastAsia="hi-IN" w:bidi="hi-IN"/>
        </w:rPr>
        <w:t xml:space="preserve">Czynności wsparcia technicznego będą miały zastosowanie do niżej wymienionego </w:t>
      </w:r>
      <w:r w:rsidRPr="00480AAE">
        <w:rPr>
          <w:rFonts w:ascii="Arial" w:eastAsia="SimSun" w:hAnsi="Arial" w:cs="Arial"/>
          <w:kern w:val="1"/>
          <w:sz w:val="24"/>
          <w:szCs w:val="24"/>
          <w:lang w:eastAsia="hi-IN" w:bidi="hi-IN"/>
        </w:rPr>
        <w:t>oprogramowania:</w:t>
      </w:r>
    </w:p>
    <w:tbl>
      <w:tblPr>
        <w:tblW w:w="8949"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9"/>
        <w:gridCol w:w="6539"/>
        <w:gridCol w:w="1701"/>
      </w:tblGrid>
      <w:tr w:rsidR="00480AAE" w:rsidRPr="00480AAE" w14:paraId="008EC6CB" w14:textId="77777777" w:rsidTr="00EA4DEF">
        <w:tc>
          <w:tcPr>
            <w:tcW w:w="709" w:type="dxa"/>
            <w:shd w:val="clear" w:color="auto" w:fill="auto"/>
            <w:vAlign w:val="center"/>
          </w:tcPr>
          <w:p w14:paraId="63D41340" w14:textId="77777777" w:rsidR="00480AAE" w:rsidRPr="00480AAE" w:rsidRDefault="00480AAE" w:rsidP="00EA4DEF">
            <w:pPr>
              <w:suppressAutoHyphens/>
              <w:spacing w:line="276" w:lineRule="auto"/>
              <w:jc w:val="center"/>
              <w:rPr>
                <w:rFonts w:ascii="Arial" w:eastAsia="SimSun" w:hAnsi="Arial" w:cs="Arial"/>
                <w:b/>
                <w:kern w:val="1"/>
                <w:sz w:val="24"/>
                <w:szCs w:val="24"/>
                <w:lang w:eastAsia="hi-IN" w:bidi="hi-IN"/>
              </w:rPr>
            </w:pPr>
            <w:r w:rsidRPr="00480AAE">
              <w:rPr>
                <w:rFonts w:ascii="Arial" w:eastAsia="SimSun" w:hAnsi="Arial" w:cs="Arial"/>
                <w:b/>
                <w:kern w:val="1"/>
                <w:sz w:val="24"/>
                <w:szCs w:val="24"/>
                <w:lang w:eastAsia="hi-IN" w:bidi="hi-IN"/>
              </w:rPr>
              <w:t>Lp.</w:t>
            </w:r>
          </w:p>
        </w:tc>
        <w:tc>
          <w:tcPr>
            <w:tcW w:w="6539" w:type="dxa"/>
            <w:shd w:val="clear" w:color="auto" w:fill="auto"/>
            <w:vAlign w:val="center"/>
          </w:tcPr>
          <w:p w14:paraId="59F372E9" w14:textId="77777777" w:rsidR="00480AAE" w:rsidRPr="00480AAE" w:rsidRDefault="00480AAE" w:rsidP="00EA4DEF">
            <w:pPr>
              <w:suppressAutoHyphens/>
              <w:spacing w:line="276" w:lineRule="auto"/>
              <w:jc w:val="center"/>
              <w:rPr>
                <w:rFonts w:ascii="Arial" w:eastAsia="SimSun" w:hAnsi="Arial" w:cs="Arial"/>
                <w:b/>
                <w:kern w:val="1"/>
                <w:sz w:val="24"/>
                <w:szCs w:val="24"/>
                <w:lang w:eastAsia="hi-IN" w:bidi="hi-IN"/>
              </w:rPr>
            </w:pPr>
            <w:r w:rsidRPr="00480AAE">
              <w:rPr>
                <w:rFonts w:ascii="Arial" w:eastAsia="SimSun" w:hAnsi="Arial" w:cs="Arial"/>
                <w:b/>
                <w:kern w:val="1"/>
                <w:sz w:val="24"/>
                <w:szCs w:val="24"/>
                <w:lang w:eastAsia="hi-IN" w:bidi="hi-IN"/>
              </w:rPr>
              <w:t>Typ (rodzaj) oprogramowania</w:t>
            </w:r>
          </w:p>
        </w:tc>
        <w:tc>
          <w:tcPr>
            <w:tcW w:w="1701" w:type="dxa"/>
            <w:vAlign w:val="center"/>
          </w:tcPr>
          <w:p w14:paraId="6B8C4DBA" w14:textId="77777777" w:rsidR="00480AAE" w:rsidRPr="00480AAE" w:rsidRDefault="00480AAE" w:rsidP="00EA4DEF">
            <w:pPr>
              <w:suppressAutoHyphens/>
              <w:spacing w:line="276" w:lineRule="auto"/>
              <w:jc w:val="center"/>
              <w:rPr>
                <w:rFonts w:ascii="Arial" w:eastAsia="SimSun" w:hAnsi="Arial" w:cs="Arial"/>
                <w:b/>
                <w:kern w:val="1"/>
                <w:sz w:val="24"/>
                <w:szCs w:val="24"/>
                <w:lang w:eastAsia="hi-IN" w:bidi="hi-IN"/>
              </w:rPr>
            </w:pPr>
            <w:r w:rsidRPr="00480AAE">
              <w:rPr>
                <w:rFonts w:ascii="Arial" w:eastAsia="SimSun" w:hAnsi="Arial" w:cs="Arial"/>
                <w:b/>
                <w:kern w:val="1"/>
                <w:sz w:val="24"/>
                <w:szCs w:val="24"/>
                <w:lang w:eastAsia="hi-IN" w:bidi="hi-IN"/>
              </w:rPr>
              <w:t>Uwagi</w:t>
            </w:r>
          </w:p>
        </w:tc>
      </w:tr>
      <w:tr w:rsidR="00480AAE" w:rsidRPr="00480AAE" w14:paraId="68267F2C" w14:textId="77777777" w:rsidTr="00EA4DEF">
        <w:tc>
          <w:tcPr>
            <w:tcW w:w="709" w:type="dxa"/>
            <w:shd w:val="clear" w:color="auto" w:fill="auto"/>
            <w:vAlign w:val="center"/>
          </w:tcPr>
          <w:p w14:paraId="006D14B8" w14:textId="77777777" w:rsidR="00480AAE" w:rsidRPr="00480AAE" w:rsidRDefault="00480AAE" w:rsidP="00D253B8">
            <w:pPr>
              <w:numPr>
                <w:ilvl w:val="0"/>
                <w:numId w:val="22"/>
              </w:numPr>
              <w:suppressAutoHyphens/>
              <w:spacing w:line="276" w:lineRule="auto"/>
              <w:jc w:val="center"/>
              <w:rPr>
                <w:rFonts w:ascii="Arial" w:eastAsia="SimSun" w:hAnsi="Arial" w:cs="Arial"/>
                <w:kern w:val="1"/>
                <w:sz w:val="24"/>
                <w:szCs w:val="24"/>
                <w:lang w:eastAsia="hi-IN" w:bidi="hi-IN"/>
              </w:rPr>
            </w:pPr>
          </w:p>
        </w:tc>
        <w:tc>
          <w:tcPr>
            <w:tcW w:w="6539" w:type="dxa"/>
            <w:shd w:val="clear" w:color="auto" w:fill="auto"/>
            <w:vAlign w:val="center"/>
          </w:tcPr>
          <w:p w14:paraId="73C08872" w14:textId="77777777" w:rsidR="00480AAE" w:rsidRPr="00480AAE" w:rsidRDefault="00480AAE" w:rsidP="00EA4DEF">
            <w:pPr>
              <w:suppressAutoHyphens/>
              <w:spacing w:line="276" w:lineRule="auto"/>
              <w:rPr>
                <w:rFonts w:ascii="Arial" w:eastAsia="SimSun" w:hAnsi="Arial" w:cs="Arial"/>
                <w:kern w:val="1"/>
                <w:sz w:val="24"/>
                <w:szCs w:val="24"/>
                <w:lang w:eastAsia="hi-IN" w:bidi="hi-IN"/>
              </w:rPr>
            </w:pPr>
            <w:r w:rsidRPr="00480AAE">
              <w:rPr>
                <w:rFonts w:ascii="Arial" w:eastAsia="SimSun" w:hAnsi="Arial" w:cs="Arial"/>
                <w:kern w:val="1"/>
                <w:sz w:val="24"/>
                <w:szCs w:val="24"/>
                <w:lang w:eastAsia="hi-IN" w:bidi="hi-IN"/>
              </w:rPr>
              <w:t>Oprogramowanie IDS PLX Serwer</w:t>
            </w:r>
          </w:p>
        </w:tc>
        <w:tc>
          <w:tcPr>
            <w:tcW w:w="1701" w:type="dxa"/>
            <w:vAlign w:val="center"/>
          </w:tcPr>
          <w:p w14:paraId="3C3F6C32" w14:textId="77777777" w:rsidR="00480AAE" w:rsidRPr="00480AAE" w:rsidRDefault="00480AAE" w:rsidP="00EA4DEF">
            <w:pPr>
              <w:suppressAutoHyphens/>
              <w:spacing w:line="276" w:lineRule="auto"/>
              <w:jc w:val="center"/>
              <w:rPr>
                <w:rFonts w:ascii="Arial" w:eastAsia="SimSun" w:hAnsi="Arial" w:cs="Arial"/>
                <w:kern w:val="1"/>
                <w:sz w:val="24"/>
                <w:szCs w:val="24"/>
                <w:lang w:eastAsia="hi-IN" w:bidi="hi-IN"/>
              </w:rPr>
            </w:pPr>
          </w:p>
        </w:tc>
      </w:tr>
      <w:tr w:rsidR="00480AAE" w:rsidRPr="00480AAE" w14:paraId="1355A9F0" w14:textId="77777777" w:rsidTr="00EA4DEF">
        <w:tc>
          <w:tcPr>
            <w:tcW w:w="709" w:type="dxa"/>
            <w:shd w:val="clear" w:color="auto" w:fill="auto"/>
            <w:vAlign w:val="center"/>
          </w:tcPr>
          <w:p w14:paraId="27E99FFD" w14:textId="77777777" w:rsidR="00480AAE" w:rsidRPr="00480AAE" w:rsidRDefault="00480AAE" w:rsidP="00D253B8">
            <w:pPr>
              <w:numPr>
                <w:ilvl w:val="0"/>
                <w:numId w:val="22"/>
              </w:numPr>
              <w:suppressAutoHyphens/>
              <w:spacing w:line="276" w:lineRule="auto"/>
              <w:jc w:val="center"/>
              <w:rPr>
                <w:rFonts w:ascii="Arial" w:eastAsia="SimSun" w:hAnsi="Arial" w:cs="Arial"/>
                <w:kern w:val="1"/>
                <w:sz w:val="24"/>
                <w:szCs w:val="24"/>
                <w:lang w:eastAsia="hi-IN" w:bidi="hi-IN"/>
              </w:rPr>
            </w:pPr>
          </w:p>
        </w:tc>
        <w:tc>
          <w:tcPr>
            <w:tcW w:w="6539" w:type="dxa"/>
            <w:shd w:val="clear" w:color="auto" w:fill="auto"/>
            <w:vAlign w:val="center"/>
          </w:tcPr>
          <w:p w14:paraId="48AB810E" w14:textId="53BDF210" w:rsidR="00480AAE" w:rsidRPr="00480AAE" w:rsidRDefault="00EA4DEF" w:rsidP="00EA4DEF">
            <w:pPr>
              <w:suppressAutoHyphens/>
              <w:spacing w:line="276" w:lineRule="auto"/>
              <w:rPr>
                <w:rFonts w:ascii="Arial" w:eastAsia="SimSun" w:hAnsi="Arial" w:cs="Arial"/>
                <w:kern w:val="1"/>
                <w:sz w:val="24"/>
                <w:szCs w:val="24"/>
                <w:lang w:val="en-US" w:eastAsia="hi-IN" w:bidi="hi-IN"/>
              </w:rPr>
            </w:pPr>
            <w:r w:rsidRPr="00480AAE">
              <w:rPr>
                <w:rFonts w:ascii="Arial" w:eastAsia="SimSun" w:hAnsi="Arial" w:cs="Arial"/>
                <w:kern w:val="1"/>
                <w:sz w:val="24"/>
                <w:szCs w:val="24"/>
                <w:lang w:eastAsia="hi-IN" w:bidi="hi-IN"/>
              </w:rPr>
              <w:t xml:space="preserve">Oprogramowanie </w:t>
            </w:r>
            <w:r w:rsidR="00480AAE" w:rsidRPr="00480AAE">
              <w:rPr>
                <w:rFonts w:ascii="Arial" w:eastAsia="SimSun" w:hAnsi="Arial" w:cs="Arial"/>
                <w:kern w:val="1"/>
                <w:sz w:val="24"/>
                <w:szCs w:val="24"/>
                <w:lang w:val="en-US" w:eastAsia="hi-IN" w:bidi="hi-IN"/>
              </w:rPr>
              <w:t>IDS PLX USER ACCES PACK LIC</w:t>
            </w:r>
          </w:p>
        </w:tc>
        <w:tc>
          <w:tcPr>
            <w:tcW w:w="1701" w:type="dxa"/>
            <w:vAlign w:val="center"/>
          </w:tcPr>
          <w:p w14:paraId="7682CF3F" w14:textId="77777777" w:rsidR="00480AAE" w:rsidRPr="00480AAE" w:rsidRDefault="00480AAE" w:rsidP="00EA4DEF">
            <w:pPr>
              <w:suppressAutoHyphens/>
              <w:spacing w:line="276" w:lineRule="auto"/>
              <w:jc w:val="center"/>
              <w:rPr>
                <w:rFonts w:ascii="Arial" w:eastAsia="SimSun" w:hAnsi="Arial" w:cs="Arial"/>
                <w:kern w:val="1"/>
                <w:sz w:val="24"/>
                <w:szCs w:val="24"/>
                <w:lang w:eastAsia="hi-IN" w:bidi="hi-IN"/>
              </w:rPr>
            </w:pPr>
          </w:p>
        </w:tc>
      </w:tr>
      <w:tr w:rsidR="00480AAE" w:rsidRPr="00480AAE" w14:paraId="1CF27576" w14:textId="77777777" w:rsidTr="00EA4DEF">
        <w:tc>
          <w:tcPr>
            <w:tcW w:w="709" w:type="dxa"/>
            <w:shd w:val="clear" w:color="auto" w:fill="auto"/>
            <w:vAlign w:val="center"/>
          </w:tcPr>
          <w:p w14:paraId="58650E03" w14:textId="77777777" w:rsidR="00480AAE" w:rsidRPr="00480AAE" w:rsidRDefault="00480AAE" w:rsidP="00D253B8">
            <w:pPr>
              <w:numPr>
                <w:ilvl w:val="0"/>
                <w:numId w:val="22"/>
              </w:numPr>
              <w:suppressAutoHyphens/>
              <w:spacing w:line="276" w:lineRule="auto"/>
              <w:jc w:val="center"/>
              <w:rPr>
                <w:rFonts w:ascii="Arial" w:eastAsia="SimSun" w:hAnsi="Arial" w:cs="Arial"/>
                <w:kern w:val="1"/>
                <w:sz w:val="24"/>
                <w:szCs w:val="24"/>
                <w:lang w:eastAsia="hi-IN" w:bidi="hi-IN"/>
              </w:rPr>
            </w:pPr>
          </w:p>
        </w:tc>
        <w:tc>
          <w:tcPr>
            <w:tcW w:w="6539" w:type="dxa"/>
            <w:shd w:val="clear" w:color="auto" w:fill="auto"/>
            <w:vAlign w:val="center"/>
          </w:tcPr>
          <w:p w14:paraId="37D78147" w14:textId="3FF8B942" w:rsidR="00480AAE" w:rsidRPr="00480AAE" w:rsidRDefault="00EA4DEF" w:rsidP="00EA4DEF">
            <w:pPr>
              <w:suppressAutoHyphens/>
              <w:spacing w:line="276" w:lineRule="auto"/>
              <w:rPr>
                <w:rFonts w:ascii="Arial" w:eastAsia="SimSun" w:hAnsi="Arial" w:cs="Arial"/>
                <w:kern w:val="1"/>
                <w:sz w:val="24"/>
                <w:szCs w:val="24"/>
                <w:lang w:val="en-US" w:eastAsia="hi-IN" w:bidi="hi-IN"/>
              </w:rPr>
            </w:pPr>
            <w:r w:rsidRPr="00480AAE">
              <w:rPr>
                <w:rFonts w:ascii="Arial" w:eastAsia="SimSun" w:hAnsi="Arial" w:cs="Arial"/>
                <w:kern w:val="1"/>
                <w:sz w:val="24"/>
                <w:szCs w:val="24"/>
                <w:lang w:eastAsia="hi-IN" w:bidi="hi-IN"/>
              </w:rPr>
              <w:t xml:space="preserve">Oprogramowanie </w:t>
            </w:r>
            <w:r w:rsidR="00480AAE" w:rsidRPr="00480AAE">
              <w:rPr>
                <w:rFonts w:ascii="Arial" w:eastAsia="SimSun" w:hAnsi="Arial" w:cs="Arial"/>
                <w:kern w:val="1"/>
                <w:sz w:val="24"/>
                <w:szCs w:val="24"/>
                <w:lang w:val="en-US" w:eastAsia="hi-IN" w:bidi="hi-IN"/>
              </w:rPr>
              <w:t>IDS FPDAM SERWER</w:t>
            </w:r>
          </w:p>
        </w:tc>
        <w:tc>
          <w:tcPr>
            <w:tcW w:w="1701" w:type="dxa"/>
            <w:vAlign w:val="center"/>
          </w:tcPr>
          <w:p w14:paraId="618741C1" w14:textId="77777777" w:rsidR="00480AAE" w:rsidRPr="00480AAE" w:rsidRDefault="00480AAE" w:rsidP="00EA4DEF">
            <w:pPr>
              <w:suppressAutoHyphens/>
              <w:spacing w:line="276" w:lineRule="auto"/>
              <w:jc w:val="center"/>
              <w:rPr>
                <w:rFonts w:ascii="Arial" w:eastAsia="SimSun" w:hAnsi="Arial" w:cs="Arial"/>
                <w:kern w:val="1"/>
                <w:sz w:val="24"/>
                <w:szCs w:val="24"/>
                <w:lang w:eastAsia="hi-IN" w:bidi="hi-IN"/>
              </w:rPr>
            </w:pPr>
          </w:p>
        </w:tc>
      </w:tr>
      <w:tr w:rsidR="00480AAE" w:rsidRPr="00480AAE" w14:paraId="65B7100B" w14:textId="77777777" w:rsidTr="00EA4DEF">
        <w:tc>
          <w:tcPr>
            <w:tcW w:w="709" w:type="dxa"/>
            <w:shd w:val="clear" w:color="auto" w:fill="auto"/>
            <w:vAlign w:val="center"/>
          </w:tcPr>
          <w:p w14:paraId="1C90FC5F" w14:textId="77777777" w:rsidR="00480AAE" w:rsidRPr="00480AAE" w:rsidRDefault="00480AAE" w:rsidP="00D253B8">
            <w:pPr>
              <w:numPr>
                <w:ilvl w:val="0"/>
                <w:numId w:val="22"/>
              </w:numPr>
              <w:suppressAutoHyphens/>
              <w:spacing w:line="276" w:lineRule="auto"/>
              <w:jc w:val="center"/>
              <w:rPr>
                <w:rFonts w:ascii="Arial" w:eastAsia="SimSun" w:hAnsi="Arial" w:cs="Arial"/>
                <w:kern w:val="1"/>
                <w:sz w:val="24"/>
                <w:szCs w:val="24"/>
                <w:lang w:eastAsia="hi-IN" w:bidi="hi-IN"/>
              </w:rPr>
            </w:pPr>
          </w:p>
        </w:tc>
        <w:tc>
          <w:tcPr>
            <w:tcW w:w="6539" w:type="dxa"/>
            <w:shd w:val="clear" w:color="auto" w:fill="auto"/>
            <w:vAlign w:val="center"/>
          </w:tcPr>
          <w:p w14:paraId="012E8D73" w14:textId="3474EC6F" w:rsidR="00480AAE" w:rsidRPr="00480AAE" w:rsidRDefault="00EA4DEF" w:rsidP="00EA4DEF">
            <w:pPr>
              <w:suppressAutoHyphens/>
              <w:spacing w:line="276" w:lineRule="auto"/>
              <w:rPr>
                <w:rFonts w:ascii="Arial" w:eastAsia="SimSun" w:hAnsi="Arial" w:cs="Arial"/>
                <w:kern w:val="1"/>
                <w:sz w:val="24"/>
                <w:szCs w:val="24"/>
                <w:lang w:val="en-US" w:eastAsia="hi-IN" w:bidi="hi-IN"/>
              </w:rPr>
            </w:pPr>
            <w:r w:rsidRPr="00480AAE">
              <w:rPr>
                <w:rFonts w:ascii="Arial" w:eastAsia="SimSun" w:hAnsi="Arial" w:cs="Arial"/>
                <w:kern w:val="1"/>
                <w:sz w:val="24"/>
                <w:szCs w:val="24"/>
                <w:lang w:eastAsia="hi-IN" w:bidi="hi-IN"/>
              </w:rPr>
              <w:t xml:space="preserve">Oprogramowanie </w:t>
            </w:r>
            <w:r w:rsidR="00480AAE" w:rsidRPr="00480AAE">
              <w:rPr>
                <w:rFonts w:ascii="Arial" w:eastAsia="SimSun" w:hAnsi="Arial" w:cs="Arial"/>
                <w:kern w:val="1"/>
                <w:sz w:val="24"/>
                <w:szCs w:val="24"/>
                <w:lang w:val="en-US" w:eastAsia="hi-IN" w:bidi="hi-IN"/>
              </w:rPr>
              <w:t>IDS ENCODER</w:t>
            </w:r>
          </w:p>
        </w:tc>
        <w:tc>
          <w:tcPr>
            <w:tcW w:w="1701" w:type="dxa"/>
            <w:vAlign w:val="center"/>
          </w:tcPr>
          <w:p w14:paraId="71F52C72" w14:textId="77777777" w:rsidR="00480AAE" w:rsidRPr="00480AAE" w:rsidRDefault="00480AAE" w:rsidP="00EA4DEF">
            <w:pPr>
              <w:suppressAutoHyphens/>
              <w:spacing w:line="276" w:lineRule="auto"/>
              <w:jc w:val="center"/>
              <w:rPr>
                <w:rFonts w:ascii="Arial" w:eastAsia="SimSun" w:hAnsi="Arial" w:cs="Arial"/>
                <w:kern w:val="1"/>
                <w:sz w:val="24"/>
                <w:szCs w:val="24"/>
                <w:lang w:eastAsia="hi-IN" w:bidi="hi-IN"/>
              </w:rPr>
            </w:pPr>
          </w:p>
        </w:tc>
      </w:tr>
      <w:tr w:rsidR="00480AAE" w:rsidRPr="00480AAE" w14:paraId="1656D72C" w14:textId="77777777" w:rsidTr="00EA4DEF">
        <w:tc>
          <w:tcPr>
            <w:tcW w:w="709" w:type="dxa"/>
            <w:shd w:val="clear" w:color="auto" w:fill="auto"/>
            <w:vAlign w:val="center"/>
          </w:tcPr>
          <w:p w14:paraId="3AEF5A53" w14:textId="77777777" w:rsidR="00480AAE" w:rsidRPr="00480AAE" w:rsidRDefault="00480AAE" w:rsidP="00D253B8">
            <w:pPr>
              <w:numPr>
                <w:ilvl w:val="0"/>
                <w:numId w:val="22"/>
              </w:numPr>
              <w:suppressAutoHyphens/>
              <w:spacing w:line="276" w:lineRule="auto"/>
              <w:jc w:val="center"/>
              <w:rPr>
                <w:rFonts w:ascii="Arial" w:eastAsia="SimSun" w:hAnsi="Arial" w:cs="Arial"/>
                <w:kern w:val="1"/>
                <w:sz w:val="24"/>
                <w:szCs w:val="24"/>
                <w:lang w:eastAsia="hi-IN" w:bidi="hi-IN"/>
              </w:rPr>
            </w:pPr>
          </w:p>
        </w:tc>
        <w:tc>
          <w:tcPr>
            <w:tcW w:w="6539" w:type="dxa"/>
            <w:shd w:val="clear" w:color="auto" w:fill="auto"/>
            <w:vAlign w:val="center"/>
          </w:tcPr>
          <w:p w14:paraId="0B690450" w14:textId="6B5A1381" w:rsidR="00480AAE" w:rsidRPr="00480AAE" w:rsidRDefault="00EA4DEF" w:rsidP="00EA4DEF">
            <w:pPr>
              <w:suppressAutoHyphens/>
              <w:spacing w:line="276" w:lineRule="auto"/>
              <w:rPr>
                <w:rFonts w:ascii="Arial" w:eastAsia="SimSun" w:hAnsi="Arial" w:cs="Arial"/>
                <w:kern w:val="1"/>
                <w:sz w:val="24"/>
                <w:szCs w:val="24"/>
                <w:lang w:val="en-US" w:eastAsia="hi-IN" w:bidi="hi-IN"/>
              </w:rPr>
            </w:pPr>
            <w:r w:rsidRPr="00480AAE">
              <w:rPr>
                <w:rFonts w:ascii="Arial" w:eastAsia="SimSun" w:hAnsi="Arial" w:cs="Arial"/>
                <w:kern w:val="1"/>
                <w:sz w:val="24"/>
                <w:szCs w:val="24"/>
                <w:lang w:eastAsia="hi-IN" w:bidi="hi-IN"/>
              </w:rPr>
              <w:t xml:space="preserve">Oprogramowanie </w:t>
            </w:r>
            <w:r w:rsidR="00480AAE" w:rsidRPr="00480AAE">
              <w:rPr>
                <w:rFonts w:ascii="Arial" w:eastAsia="SimSun" w:hAnsi="Arial" w:cs="Arial"/>
                <w:kern w:val="1"/>
                <w:sz w:val="24"/>
                <w:szCs w:val="24"/>
                <w:lang w:val="en-US" w:eastAsia="hi-IN" w:bidi="hi-IN"/>
              </w:rPr>
              <w:t>IDS AEROCHART</w:t>
            </w:r>
          </w:p>
        </w:tc>
        <w:tc>
          <w:tcPr>
            <w:tcW w:w="1701" w:type="dxa"/>
            <w:vAlign w:val="center"/>
          </w:tcPr>
          <w:p w14:paraId="56D72297" w14:textId="77777777" w:rsidR="00480AAE" w:rsidRPr="00480AAE" w:rsidRDefault="00480AAE" w:rsidP="00EA4DEF">
            <w:pPr>
              <w:suppressAutoHyphens/>
              <w:spacing w:line="276" w:lineRule="auto"/>
              <w:jc w:val="center"/>
              <w:rPr>
                <w:rFonts w:ascii="Arial" w:eastAsia="SimSun" w:hAnsi="Arial" w:cs="Arial"/>
                <w:kern w:val="1"/>
                <w:sz w:val="24"/>
                <w:szCs w:val="24"/>
                <w:lang w:eastAsia="hi-IN" w:bidi="hi-IN"/>
              </w:rPr>
            </w:pPr>
          </w:p>
        </w:tc>
      </w:tr>
      <w:tr w:rsidR="00480AAE" w:rsidRPr="00480AAE" w14:paraId="46C75532" w14:textId="77777777" w:rsidTr="00EA4DEF">
        <w:tc>
          <w:tcPr>
            <w:tcW w:w="709" w:type="dxa"/>
            <w:shd w:val="clear" w:color="auto" w:fill="auto"/>
            <w:vAlign w:val="center"/>
          </w:tcPr>
          <w:p w14:paraId="1C895E12" w14:textId="77777777" w:rsidR="00480AAE" w:rsidRPr="00480AAE" w:rsidRDefault="00480AAE" w:rsidP="00D253B8">
            <w:pPr>
              <w:numPr>
                <w:ilvl w:val="0"/>
                <w:numId w:val="22"/>
              </w:numPr>
              <w:suppressAutoHyphens/>
              <w:spacing w:line="276" w:lineRule="auto"/>
              <w:jc w:val="center"/>
              <w:rPr>
                <w:rFonts w:ascii="Arial" w:eastAsia="SimSun" w:hAnsi="Arial" w:cs="Arial"/>
                <w:kern w:val="1"/>
                <w:sz w:val="24"/>
                <w:szCs w:val="24"/>
                <w:lang w:eastAsia="hi-IN" w:bidi="hi-IN"/>
              </w:rPr>
            </w:pPr>
          </w:p>
        </w:tc>
        <w:tc>
          <w:tcPr>
            <w:tcW w:w="6539" w:type="dxa"/>
            <w:shd w:val="clear" w:color="auto" w:fill="auto"/>
            <w:vAlign w:val="center"/>
          </w:tcPr>
          <w:p w14:paraId="5CEA9D06" w14:textId="380F96A7" w:rsidR="00480AAE" w:rsidRPr="00480AAE" w:rsidRDefault="00EA4DEF" w:rsidP="00EA4DEF">
            <w:pPr>
              <w:suppressAutoHyphens/>
              <w:spacing w:line="276" w:lineRule="auto"/>
              <w:rPr>
                <w:rFonts w:ascii="Arial" w:eastAsia="SimSun" w:hAnsi="Arial" w:cs="Arial"/>
                <w:kern w:val="1"/>
                <w:sz w:val="24"/>
                <w:szCs w:val="24"/>
                <w:lang w:val="en-US" w:eastAsia="hi-IN" w:bidi="hi-IN"/>
              </w:rPr>
            </w:pPr>
            <w:r w:rsidRPr="00480AAE">
              <w:rPr>
                <w:rFonts w:ascii="Arial" w:eastAsia="SimSun" w:hAnsi="Arial" w:cs="Arial"/>
                <w:kern w:val="1"/>
                <w:sz w:val="24"/>
                <w:szCs w:val="24"/>
                <w:lang w:eastAsia="hi-IN" w:bidi="hi-IN"/>
              </w:rPr>
              <w:t xml:space="preserve">Oprogramowanie </w:t>
            </w:r>
            <w:r w:rsidR="00480AAE" w:rsidRPr="00480AAE">
              <w:rPr>
                <w:rFonts w:ascii="Arial" w:eastAsia="SimSun" w:hAnsi="Arial" w:cs="Arial"/>
                <w:kern w:val="1"/>
                <w:sz w:val="24"/>
                <w:szCs w:val="24"/>
                <w:lang w:val="en-US" w:eastAsia="hi-IN" w:bidi="hi-IN"/>
              </w:rPr>
              <w:t>IDS FPSAT</w:t>
            </w:r>
          </w:p>
        </w:tc>
        <w:tc>
          <w:tcPr>
            <w:tcW w:w="1701" w:type="dxa"/>
            <w:vAlign w:val="center"/>
          </w:tcPr>
          <w:p w14:paraId="2F96C9C5" w14:textId="77777777" w:rsidR="00480AAE" w:rsidRPr="00480AAE" w:rsidRDefault="00480AAE" w:rsidP="00EA4DEF">
            <w:pPr>
              <w:suppressAutoHyphens/>
              <w:spacing w:line="276" w:lineRule="auto"/>
              <w:jc w:val="center"/>
              <w:rPr>
                <w:rFonts w:ascii="Arial" w:eastAsia="SimSun" w:hAnsi="Arial" w:cs="Arial"/>
                <w:kern w:val="1"/>
                <w:sz w:val="24"/>
                <w:szCs w:val="24"/>
                <w:lang w:eastAsia="hi-IN" w:bidi="hi-IN"/>
              </w:rPr>
            </w:pPr>
          </w:p>
        </w:tc>
      </w:tr>
      <w:tr w:rsidR="00480AAE" w:rsidRPr="00480AAE" w14:paraId="61F857B2" w14:textId="77777777" w:rsidTr="00EA4DEF">
        <w:tc>
          <w:tcPr>
            <w:tcW w:w="709" w:type="dxa"/>
            <w:shd w:val="clear" w:color="auto" w:fill="auto"/>
            <w:vAlign w:val="center"/>
          </w:tcPr>
          <w:p w14:paraId="681C35B4" w14:textId="77777777" w:rsidR="00480AAE" w:rsidRPr="00480AAE" w:rsidRDefault="00480AAE" w:rsidP="00D253B8">
            <w:pPr>
              <w:numPr>
                <w:ilvl w:val="0"/>
                <w:numId w:val="22"/>
              </w:numPr>
              <w:suppressAutoHyphens/>
              <w:spacing w:line="276" w:lineRule="auto"/>
              <w:jc w:val="center"/>
              <w:rPr>
                <w:rFonts w:ascii="Arial" w:eastAsia="SimSun" w:hAnsi="Arial" w:cs="Arial"/>
                <w:kern w:val="1"/>
                <w:sz w:val="24"/>
                <w:szCs w:val="24"/>
                <w:lang w:eastAsia="hi-IN" w:bidi="hi-IN"/>
              </w:rPr>
            </w:pPr>
          </w:p>
        </w:tc>
        <w:tc>
          <w:tcPr>
            <w:tcW w:w="6539" w:type="dxa"/>
            <w:shd w:val="clear" w:color="auto" w:fill="auto"/>
            <w:vAlign w:val="center"/>
          </w:tcPr>
          <w:p w14:paraId="1D4532BA" w14:textId="04F58BBC" w:rsidR="00480AAE" w:rsidRPr="00480AAE" w:rsidRDefault="00EA4DEF" w:rsidP="00EA4DEF">
            <w:pPr>
              <w:suppressAutoHyphens/>
              <w:spacing w:line="276" w:lineRule="auto"/>
              <w:rPr>
                <w:rFonts w:ascii="Arial" w:eastAsia="SimSun" w:hAnsi="Arial" w:cs="Arial"/>
                <w:kern w:val="1"/>
                <w:sz w:val="24"/>
                <w:szCs w:val="24"/>
                <w:lang w:val="en-US" w:eastAsia="hi-IN" w:bidi="hi-IN"/>
              </w:rPr>
            </w:pPr>
            <w:r w:rsidRPr="00480AAE">
              <w:rPr>
                <w:rFonts w:ascii="Arial" w:eastAsia="SimSun" w:hAnsi="Arial" w:cs="Arial"/>
                <w:kern w:val="1"/>
                <w:sz w:val="24"/>
                <w:szCs w:val="24"/>
                <w:lang w:eastAsia="hi-IN" w:bidi="hi-IN"/>
              </w:rPr>
              <w:t xml:space="preserve">Oprogramowanie </w:t>
            </w:r>
            <w:r w:rsidR="00480AAE" w:rsidRPr="00480AAE">
              <w:rPr>
                <w:rFonts w:ascii="Arial" w:eastAsia="SimSun" w:hAnsi="Arial" w:cs="Arial"/>
                <w:kern w:val="1"/>
                <w:sz w:val="24"/>
                <w:szCs w:val="24"/>
                <w:lang w:val="en-US" w:eastAsia="hi-IN" w:bidi="hi-IN"/>
              </w:rPr>
              <w:t>IDS AIRSPACE DESIGNER</w:t>
            </w:r>
          </w:p>
        </w:tc>
        <w:tc>
          <w:tcPr>
            <w:tcW w:w="1701" w:type="dxa"/>
            <w:vAlign w:val="center"/>
          </w:tcPr>
          <w:p w14:paraId="02B7D879" w14:textId="77777777" w:rsidR="00480AAE" w:rsidRPr="00480AAE" w:rsidRDefault="00480AAE" w:rsidP="00EA4DEF">
            <w:pPr>
              <w:suppressAutoHyphens/>
              <w:spacing w:line="276" w:lineRule="auto"/>
              <w:jc w:val="center"/>
              <w:rPr>
                <w:rFonts w:ascii="Arial" w:eastAsia="SimSun" w:hAnsi="Arial" w:cs="Arial"/>
                <w:kern w:val="1"/>
                <w:sz w:val="24"/>
                <w:szCs w:val="24"/>
                <w:lang w:eastAsia="hi-IN" w:bidi="hi-IN"/>
              </w:rPr>
            </w:pPr>
          </w:p>
        </w:tc>
      </w:tr>
    </w:tbl>
    <w:p w14:paraId="0F493B49" w14:textId="77777777" w:rsidR="00480AAE" w:rsidRPr="00480AAE" w:rsidRDefault="00480AAE" w:rsidP="00EA4DEF">
      <w:pPr>
        <w:spacing w:line="276" w:lineRule="auto"/>
        <w:jc w:val="both"/>
        <w:rPr>
          <w:rFonts w:ascii="Arial" w:eastAsia="Calibri" w:hAnsi="Arial" w:cs="Arial"/>
          <w:sz w:val="24"/>
          <w:szCs w:val="24"/>
          <w:lang w:eastAsia="en-US"/>
        </w:rPr>
      </w:pPr>
    </w:p>
    <w:p w14:paraId="07740E0E" w14:textId="77777777" w:rsidR="00480AAE" w:rsidRPr="00480AAE" w:rsidRDefault="00480AAE" w:rsidP="00D253B8">
      <w:pPr>
        <w:numPr>
          <w:ilvl w:val="0"/>
          <w:numId w:val="23"/>
        </w:numPr>
        <w:suppressAutoHyphens/>
        <w:spacing w:line="276" w:lineRule="auto"/>
        <w:ind w:left="284"/>
        <w:contextualSpacing/>
        <w:jc w:val="both"/>
        <w:rPr>
          <w:rFonts w:ascii="Arial" w:eastAsia="SimSun" w:hAnsi="Arial" w:cs="Arial"/>
          <w:kern w:val="1"/>
          <w:sz w:val="24"/>
          <w:szCs w:val="21"/>
          <w:lang w:eastAsia="hi-IN" w:bidi="hi-IN"/>
        </w:rPr>
      </w:pPr>
      <w:r w:rsidRPr="00480AAE">
        <w:rPr>
          <w:rFonts w:ascii="Arial" w:eastAsia="SimSun" w:hAnsi="Arial" w:cs="Arial"/>
          <w:kern w:val="1"/>
          <w:sz w:val="24"/>
          <w:szCs w:val="24"/>
          <w:lang w:eastAsia="hi-IN" w:bidi="hi-IN"/>
        </w:rPr>
        <w:lastRenderedPageBreak/>
        <w:t>Elementy systemu rozmieszczone są w niżej wymienionych lokalizacjach</w:t>
      </w:r>
      <w:r w:rsidRPr="00480AAE">
        <w:rPr>
          <w:rFonts w:ascii="Arial" w:eastAsia="SimSun" w:hAnsi="Arial" w:cs="Arial"/>
          <w:kern w:val="1"/>
          <w:sz w:val="24"/>
          <w:szCs w:val="21"/>
          <w:lang w:eastAsia="hi-IN" w:bidi="hi-IN"/>
        </w:rPr>
        <w:t>:</w:t>
      </w:r>
    </w:p>
    <w:p w14:paraId="0A4BDAD9" w14:textId="6C8C476A" w:rsidR="00480AAE" w:rsidRPr="00480AAE" w:rsidRDefault="00480AAE" w:rsidP="00D253B8">
      <w:pPr>
        <w:numPr>
          <w:ilvl w:val="1"/>
          <w:numId w:val="26"/>
        </w:numPr>
        <w:suppressAutoHyphens/>
        <w:spacing w:line="276" w:lineRule="auto"/>
        <w:ind w:left="851" w:hanging="567"/>
        <w:contextualSpacing/>
        <w:jc w:val="both"/>
        <w:rPr>
          <w:rFonts w:ascii="Arial" w:eastAsia="SimSun" w:hAnsi="Arial" w:cs="Arial"/>
          <w:kern w:val="1"/>
          <w:sz w:val="24"/>
          <w:szCs w:val="21"/>
          <w:lang w:eastAsia="hi-IN" w:bidi="hi-IN"/>
        </w:rPr>
      </w:pPr>
      <w:r w:rsidRPr="00480AAE">
        <w:rPr>
          <w:rFonts w:ascii="Arial" w:eastAsia="SimSun" w:hAnsi="Arial" w:cs="Arial"/>
          <w:kern w:val="1"/>
          <w:sz w:val="24"/>
          <w:szCs w:val="21"/>
          <w:lang w:eastAsia="hi-IN" w:bidi="hi-IN"/>
        </w:rPr>
        <w:t>Regionalne Centrum Informatyki</w:t>
      </w:r>
      <w:r w:rsidR="00F0257A">
        <w:rPr>
          <w:rFonts w:ascii="Arial" w:eastAsia="SimSun" w:hAnsi="Arial" w:cs="Arial"/>
          <w:kern w:val="1"/>
          <w:sz w:val="24"/>
          <w:szCs w:val="21"/>
          <w:lang w:eastAsia="hi-IN" w:bidi="hi-IN"/>
        </w:rPr>
        <w:t xml:space="preserve"> </w:t>
      </w:r>
      <w:r w:rsidRPr="00480AAE">
        <w:rPr>
          <w:rFonts w:ascii="Arial" w:eastAsia="SimSun" w:hAnsi="Arial" w:cs="Arial"/>
          <w:kern w:val="1"/>
          <w:sz w:val="24"/>
          <w:szCs w:val="21"/>
          <w:lang w:eastAsia="hi-IN" w:bidi="hi-IN"/>
        </w:rPr>
        <w:t xml:space="preserve">Warszawa; </w:t>
      </w:r>
    </w:p>
    <w:p w14:paraId="1B176D4F" w14:textId="35015522" w:rsidR="00480AAE" w:rsidRPr="00480AAE" w:rsidRDefault="00480AAE" w:rsidP="00D253B8">
      <w:pPr>
        <w:numPr>
          <w:ilvl w:val="1"/>
          <w:numId w:val="26"/>
        </w:numPr>
        <w:suppressAutoHyphens/>
        <w:spacing w:line="276" w:lineRule="auto"/>
        <w:ind w:left="851" w:hanging="567"/>
        <w:contextualSpacing/>
        <w:jc w:val="both"/>
        <w:rPr>
          <w:rFonts w:ascii="Arial" w:eastAsia="SimSun" w:hAnsi="Arial" w:cs="Arial"/>
          <w:kern w:val="1"/>
          <w:sz w:val="24"/>
          <w:szCs w:val="21"/>
          <w:lang w:eastAsia="hi-IN" w:bidi="hi-IN"/>
        </w:rPr>
      </w:pPr>
      <w:r w:rsidRPr="00480AAE">
        <w:rPr>
          <w:rFonts w:ascii="Arial" w:eastAsia="SimSun" w:hAnsi="Arial" w:cs="Arial"/>
          <w:kern w:val="1"/>
          <w:sz w:val="24"/>
          <w:szCs w:val="21"/>
          <w:lang w:eastAsia="hi-IN" w:bidi="hi-IN"/>
        </w:rPr>
        <w:t>Szefostwo Służby Ruchu Lotniczego SZ RP Warszawa;</w:t>
      </w:r>
    </w:p>
    <w:p w14:paraId="6CC92532" w14:textId="04CEDA36" w:rsidR="00480AAE" w:rsidRPr="00480AAE" w:rsidRDefault="00480AAE" w:rsidP="00D253B8">
      <w:pPr>
        <w:numPr>
          <w:ilvl w:val="1"/>
          <w:numId w:val="26"/>
        </w:numPr>
        <w:suppressAutoHyphens/>
        <w:spacing w:line="276" w:lineRule="auto"/>
        <w:ind w:left="851" w:hanging="567"/>
        <w:contextualSpacing/>
        <w:jc w:val="both"/>
        <w:rPr>
          <w:rFonts w:ascii="Arial" w:eastAsia="SimSun" w:hAnsi="Arial" w:cs="Arial"/>
          <w:kern w:val="1"/>
          <w:sz w:val="24"/>
          <w:szCs w:val="21"/>
          <w:lang w:eastAsia="hi-IN" w:bidi="hi-IN"/>
        </w:rPr>
      </w:pPr>
      <w:r w:rsidRPr="00480AAE">
        <w:rPr>
          <w:rFonts w:ascii="Arial" w:eastAsia="SimSun" w:hAnsi="Arial" w:cs="Arial"/>
          <w:kern w:val="1"/>
          <w:sz w:val="24"/>
          <w:szCs w:val="21"/>
          <w:lang w:eastAsia="hi-IN" w:bidi="hi-IN"/>
        </w:rPr>
        <w:t>Szczegółowe dane Użytkowników systemu zostały ujęte</w:t>
      </w:r>
      <w:r w:rsidR="002279D1">
        <w:rPr>
          <w:rFonts w:ascii="Arial" w:eastAsia="SimSun" w:hAnsi="Arial" w:cs="Arial"/>
          <w:kern w:val="1"/>
          <w:sz w:val="24"/>
          <w:szCs w:val="21"/>
          <w:lang w:eastAsia="hi-IN" w:bidi="hi-IN"/>
        </w:rPr>
        <w:t xml:space="preserve"> </w:t>
      </w:r>
      <w:r w:rsidRPr="00480AAE">
        <w:rPr>
          <w:rFonts w:ascii="Arial" w:eastAsia="SimSun" w:hAnsi="Arial" w:cs="Arial"/>
          <w:kern w:val="1"/>
          <w:sz w:val="24"/>
          <w:szCs w:val="21"/>
          <w:lang w:eastAsia="hi-IN" w:bidi="hi-IN"/>
        </w:rPr>
        <w:t>w</w:t>
      </w:r>
      <w:r w:rsidR="002279D1">
        <w:rPr>
          <w:rFonts w:ascii="Arial" w:eastAsia="SimSun" w:hAnsi="Arial" w:cs="Arial"/>
          <w:kern w:val="1"/>
          <w:sz w:val="24"/>
          <w:szCs w:val="21"/>
          <w:lang w:eastAsia="hi-IN" w:bidi="hi-IN"/>
        </w:rPr>
        <w:t xml:space="preserve"> </w:t>
      </w:r>
      <w:r w:rsidRPr="00480AAE">
        <w:rPr>
          <w:rFonts w:ascii="Arial" w:eastAsia="SimSun" w:hAnsi="Arial" w:cs="Arial"/>
          <w:b/>
          <w:kern w:val="1"/>
          <w:sz w:val="24"/>
          <w:szCs w:val="21"/>
          <w:lang w:eastAsia="hi-IN" w:bidi="hi-IN"/>
        </w:rPr>
        <w:t xml:space="preserve">załączniku </w:t>
      </w:r>
      <w:r w:rsidRPr="00480AAE">
        <w:rPr>
          <w:rFonts w:ascii="Arial" w:eastAsia="SimSun" w:hAnsi="Arial" w:cs="Arial"/>
          <w:b/>
          <w:kern w:val="1"/>
          <w:sz w:val="24"/>
          <w:szCs w:val="21"/>
          <w:lang w:eastAsia="hi-IN" w:bidi="hi-IN"/>
        </w:rPr>
        <w:br/>
        <w:t>nr 3</w:t>
      </w:r>
      <w:r w:rsidRPr="00480AAE">
        <w:rPr>
          <w:rFonts w:ascii="Arial" w:eastAsia="SimSun" w:hAnsi="Arial" w:cs="Arial"/>
          <w:kern w:val="1"/>
          <w:sz w:val="24"/>
          <w:szCs w:val="21"/>
          <w:lang w:eastAsia="hi-IN" w:bidi="hi-IN"/>
        </w:rPr>
        <w:t xml:space="preserve"> do Umowy.</w:t>
      </w:r>
    </w:p>
    <w:p w14:paraId="7BA4E386" w14:textId="4BA4334B" w:rsidR="00480AAE" w:rsidRPr="00480AAE" w:rsidRDefault="00F0257A" w:rsidP="00D253B8">
      <w:pPr>
        <w:numPr>
          <w:ilvl w:val="0"/>
          <w:numId w:val="24"/>
        </w:numPr>
        <w:suppressAutoHyphens/>
        <w:spacing w:line="276" w:lineRule="auto"/>
        <w:ind w:left="284"/>
        <w:contextualSpacing/>
        <w:jc w:val="both"/>
        <w:rPr>
          <w:rFonts w:ascii="Arial" w:eastAsia="Calibri" w:hAnsi="Arial" w:cs="Arial"/>
          <w:b/>
          <w:bCs/>
          <w:sz w:val="24"/>
          <w:szCs w:val="21"/>
          <w:lang w:eastAsia="en-US"/>
        </w:rPr>
      </w:pPr>
      <w:r>
        <w:rPr>
          <w:rFonts w:ascii="Arial" w:eastAsia="Calibri" w:hAnsi="Arial" w:cs="Arial"/>
          <w:b/>
          <w:bCs/>
          <w:sz w:val="24"/>
          <w:szCs w:val="21"/>
          <w:lang w:eastAsia="en-US"/>
        </w:rPr>
        <w:t>Szczegółowy sposób realizacji w</w:t>
      </w:r>
      <w:r w:rsidR="00480AAE" w:rsidRPr="00480AAE">
        <w:rPr>
          <w:rFonts w:ascii="Arial" w:eastAsia="Calibri" w:hAnsi="Arial" w:cs="Arial"/>
          <w:b/>
          <w:bCs/>
          <w:sz w:val="24"/>
          <w:szCs w:val="21"/>
          <w:lang w:eastAsia="en-US"/>
        </w:rPr>
        <w:t>sparci</w:t>
      </w:r>
      <w:r>
        <w:rPr>
          <w:rFonts w:ascii="Arial" w:eastAsia="Calibri" w:hAnsi="Arial" w:cs="Arial"/>
          <w:b/>
          <w:bCs/>
          <w:sz w:val="24"/>
          <w:szCs w:val="21"/>
          <w:lang w:eastAsia="en-US"/>
        </w:rPr>
        <w:t>a</w:t>
      </w:r>
      <w:r w:rsidR="00480AAE" w:rsidRPr="00480AAE">
        <w:rPr>
          <w:rFonts w:ascii="Arial" w:eastAsia="Calibri" w:hAnsi="Arial" w:cs="Arial"/>
          <w:b/>
          <w:bCs/>
          <w:sz w:val="24"/>
          <w:szCs w:val="21"/>
          <w:lang w:eastAsia="en-US"/>
        </w:rPr>
        <w:t xml:space="preserve"> techniczne</w:t>
      </w:r>
      <w:r>
        <w:rPr>
          <w:rFonts w:ascii="Arial" w:eastAsia="Calibri" w:hAnsi="Arial" w:cs="Arial"/>
          <w:b/>
          <w:bCs/>
          <w:sz w:val="24"/>
          <w:szCs w:val="21"/>
          <w:lang w:eastAsia="en-US"/>
        </w:rPr>
        <w:t>go</w:t>
      </w:r>
      <w:r w:rsidR="00480AAE" w:rsidRPr="00480AAE">
        <w:rPr>
          <w:rFonts w:ascii="Arial" w:eastAsia="Calibri" w:hAnsi="Arial" w:cs="Arial"/>
          <w:b/>
          <w:bCs/>
          <w:sz w:val="24"/>
          <w:szCs w:val="21"/>
          <w:lang w:eastAsia="en-US"/>
        </w:rPr>
        <w:t xml:space="preserve">: </w:t>
      </w:r>
    </w:p>
    <w:p w14:paraId="7FB98F53" w14:textId="1160060E" w:rsidR="00480AAE" w:rsidRPr="00480AAE" w:rsidRDefault="002279D1"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W</w:t>
      </w:r>
      <w:r w:rsidR="00480AAE" w:rsidRPr="00480AAE">
        <w:rPr>
          <w:rFonts w:ascii="Arial" w:eastAsia="Calibri" w:hAnsi="Arial" w:cs="Arial"/>
          <w:sz w:val="24"/>
          <w:szCs w:val="21"/>
          <w:lang w:eastAsia="en-US"/>
        </w:rPr>
        <w:t xml:space="preserve">sparcie techniczne świadczone będzie zdalnie w systemie ciągłym, przez 24h na dobę, za pośrednictwem sieci Internet (usługa VPN), poczty elektronicznej pod </w:t>
      </w:r>
      <w:r w:rsidR="00480AAE" w:rsidRPr="00480AAE">
        <w:rPr>
          <w:rFonts w:ascii="Arial" w:eastAsia="Calibri" w:hAnsi="Arial" w:cs="Arial"/>
          <w:b/>
          <w:sz w:val="24"/>
          <w:szCs w:val="21"/>
          <w:lang w:eastAsia="en-US"/>
        </w:rPr>
        <w:t xml:space="preserve">adresem e-mail……………………………..…., </w:t>
      </w:r>
      <w:r w:rsidR="00480AAE" w:rsidRPr="00480AAE">
        <w:rPr>
          <w:rFonts w:ascii="Arial" w:eastAsia="Calibri" w:hAnsi="Arial" w:cs="Arial"/>
          <w:sz w:val="24"/>
          <w:szCs w:val="21"/>
          <w:lang w:eastAsia="en-US"/>
        </w:rPr>
        <w:t xml:space="preserve">bądź kontaktu telefonicznego pod </w:t>
      </w:r>
      <w:r w:rsidR="00480AAE" w:rsidRPr="00480AAE">
        <w:rPr>
          <w:rFonts w:ascii="Arial" w:eastAsia="Calibri" w:hAnsi="Arial" w:cs="Arial"/>
          <w:b/>
          <w:sz w:val="24"/>
          <w:szCs w:val="21"/>
          <w:lang w:eastAsia="en-US"/>
        </w:rPr>
        <w:t>numerem tel. ……………………………..</w:t>
      </w:r>
      <w:r w:rsidR="00480AAE" w:rsidRPr="00480AAE">
        <w:rPr>
          <w:rFonts w:ascii="Arial" w:eastAsia="Calibri" w:hAnsi="Arial" w:cs="Arial"/>
          <w:sz w:val="24"/>
          <w:szCs w:val="21"/>
          <w:lang w:eastAsia="en-US"/>
        </w:rPr>
        <w:t xml:space="preserve"> z Użytkownikiem systemu;</w:t>
      </w:r>
    </w:p>
    <w:p w14:paraId="0CBC68E7" w14:textId="31D317E6" w:rsidR="00480AAE" w:rsidRDefault="00480AAE"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sidRPr="00480AAE">
        <w:rPr>
          <w:rFonts w:ascii="Arial" w:eastAsia="Calibri" w:hAnsi="Arial" w:cs="Arial"/>
          <w:sz w:val="24"/>
          <w:szCs w:val="21"/>
          <w:lang w:eastAsia="en-US"/>
        </w:rPr>
        <w:t>Wykonawca musi uruchomić świadczenie usługi wsparcia technicznego z dniem podpisania Umowy, a w latach 20</w:t>
      </w:r>
      <w:r w:rsidR="00EA4DEF" w:rsidRPr="00EA4DEF">
        <w:rPr>
          <w:rFonts w:ascii="Arial" w:eastAsia="Calibri" w:hAnsi="Arial" w:cs="Arial"/>
          <w:sz w:val="24"/>
          <w:szCs w:val="21"/>
          <w:lang w:eastAsia="en-US"/>
        </w:rPr>
        <w:t>22-</w:t>
      </w:r>
      <w:r w:rsidRPr="00480AAE">
        <w:rPr>
          <w:rFonts w:ascii="Arial" w:eastAsia="Calibri" w:hAnsi="Arial" w:cs="Arial"/>
          <w:sz w:val="24"/>
          <w:szCs w:val="21"/>
          <w:lang w:eastAsia="en-US"/>
        </w:rPr>
        <w:t>202</w:t>
      </w:r>
      <w:r w:rsidR="00EA4DEF" w:rsidRPr="00EA4DEF">
        <w:rPr>
          <w:rFonts w:ascii="Arial" w:eastAsia="Calibri" w:hAnsi="Arial" w:cs="Arial"/>
          <w:sz w:val="24"/>
          <w:szCs w:val="21"/>
          <w:lang w:eastAsia="en-US"/>
        </w:rPr>
        <w:t>3</w:t>
      </w:r>
      <w:r w:rsidRPr="00480AAE">
        <w:rPr>
          <w:rFonts w:ascii="Arial" w:eastAsia="Calibri" w:hAnsi="Arial" w:cs="Arial"/>
          <w:sz w:val="24"/>
          <w:szCs w:val="21"/>
          <w:lang w:eastAsia="en-US"/>
        </w:rPr>
        <w:t xml:space="preserve"> w terminie określonym w </w:t>
      </w:r>
      <w:r w:rsidR="00EA4DEF" w:rsidRPr="00EA4DEF">
        <w:rPr>
          <w:rFonts w:ascii="Arial" w:eastAsia="Calibri" w:hAnsi="Arial" w:cs="Arial"/>
          <w:sz w:val="24"/>
          <w:szCs w:val="21"/>
          <w:lang w:eastAsia="en-US"/>
        </w:rPr>
        <w:t> </w:t>
      </w:r>
      <w:r w:rsidRPr="00480AAE">
        <w:rPr>
          <w:rFonts w:ascii="Arial" w:eastAsia="Calibri" w:hAnsi="Arial" w:cs="Arial"/>
          <w:sz w:val="24"/>
          <w:szCs w:val="21"/>
          <w:lang w:eastAsia="en-US"/>
        </w:rPr>
        <w:t>§ 1 ust. 5. O</w:t>
      </w:r>
      <w:r w:rsidR="009E7134">
        <w:rPr>
          <w:rFonts w:ascii="Arial" w:eastAsia="Calibri" w:hAnsi="Arial" w:cs="Arial"/>
          <w:sz w:val="24"/>
          <w:szCs w:val="21"/>
          <w:lang w:eastAsia="en-US"/>
        </w:rPr>
        <w:t> </w:t>
      </w:r>
      <w:r w:rsidRPr="00480AAE">
        <w:rPr>
          <w:rFonts w:ascii="Arial" w:eastAsia="Calibri" w:hAnsi="Arial" w:cs="Arial"/>
          <w:sz w:val="24"/>
          <w:szCs w:val="21"/>
          <w:lang w:eastAsia="en-US"/>
        </w:rPr>
        <w:t xml:space="preserve">uruchomieniu wsparcia technicznego Wykonawca zobowiązany jest poinformować Zamawiającego na adres e-mail: </w:t>
      </w:r>
      <w:hyperlink r:id="rId8" w:history="1">
        <w:r w:rsidRPr="00480AAE">
          <w:rPr>
            <w:rFonts w:ascii="Arial" w:eastAsia="Calibri" w:hAnsi="Arial" w:cs="Arial"/>
            <w:b/>
            <w:bCs/>
            <w:sz w:val="24"/>
            <w:szCs w:val="21"/>
            <w:u w:val="single"/>
            <w:lang w:eastAsia="en-US"/>
          </w:rPr>
          <w:t>3rblog.sliiwe@ron.mil.pl</w:t>
        </w:r>
      </w:hyperlink>
      <w:r w:rsidRPr="00480AAE">
        <w:rPr>
          <w:rFonts w:ascii="Arial" w:eastAsia="Calibri" w:hAnsi="Arial" w:cs="Arial"/>
          <w:sz w:val="24"/>
          <w:szCs w:val="21"/>
          <w:lang w:eastAsia="en-US"/>
        </w:rPr>
        <w:t xml:space="preserve"> i</w:t>
      </w:r>
      <w:r w:rsidR="00EA4DEF">
        <w:rPr>
          <w:rFonts w:ascii="Arial" w:eastAsia="Calibri" w:hAnsi="Arial" w:cs="Arial"/>
          <w:sz w:val="24"/>
          <w:szCs w:val="21"/>
          <w:lang w:eastAsia="en-US"/>
        </w:rPr>
        <w:t> </w:t>
      </w:r>
      <w:r w:rsidRPr="00480AAE">
        <w:rPr>
          <w:rFonts w:ascii="Arial" w:eastAsia="Calibri" w:hAnsi="Arial" w:cs="Arial"/>
          <w:sz w:val="24"/>
          <w:szCs w:val="21"/>
          <w:lang w:eastAsia="en-US"/>
        </w:rPr>
        <w:t>Użytkownika systemu na adres e-mail</w:t>
      </w:r>
      <w:r w:rsidR="00F0257A">
        <w:rPr>
          <w:rFonts w:ascii="Arial" w:eastAsia="Calibri" w:hAnsi="Arial" w:cs="Arial"/>
          <w:sz w:val="24"/>
          <w:szCs w:val="21"/>
          <w:lang w:eastAsia="en-US"/>
        </w:rPr>
        <w:t>,</w:t>
      </w:r>
      <w:r w:rsidRPr="00480AAE">
        <w:rPr>
          <w:rFonts w:ascii="Arial" w:eastAsia="Calibri" w:hAnsi="Arial" w:cs="Arial"/>
          <w:sz w:val="24"/>
          <w:szCs w:val="21"/>
          <w:lang w:eastAsia="en-US"/>
        </w:rPr>
        <w:t xml:space="preserve"> wskazany w </w:t>
      </w:r>
      <w:r w:rsidRPr="00480AAE">
        <w:rPr>
          <w:rFonts w:ascii="Arial" w:eastAsia="Calibri" w:hAnsi="Arial" w:cs="Arial"/>
          <w:b/>
          <w:sz w:val="24"/>
          <w:szCs w:val="21"/>
          <w:lang w:eastAsia="en-US"/>
        </w:rPr>
        <w:t>załączniku nr 3</w:t>
      </w:r>
      <w:r w:rsidRPr="00480AAE">
        <w:rPr>
          <w:rFonts w:ascii="Arial" w:eastAsia="Calibri" w:hAnsi="Arial" w:cs="Arial"/>
          <w:sz w:val="24"/>
          <w:szCs w:val="21"/>
          <w:lang w:eastAsia="en-US"/>
        </w:rPr>
        <w:t xml:space="preserve"> w każdym roku obowiązywania Umowy;</w:t>
      </w:r>
    </w:p>
    <w:p w14:paraId="2CB660E6" w14:textId="3CB26543" w:rsidR="002279D1" w:rsidRDefault="002279D1"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W przypadku wystąpienia problemu niemożliwego do usunięcia zdalnie, Wykonawca zobowiązany będzie do osobistego stawiennictwa we wskazanej przez Użytkownika lokalizacji.</w:t>
      </w:r>
    </w:p>
    <w:p w14:paraId="6C5BE950" w14:textId="28DC8620" w:rsidR="009E7134" w:rsidRPr="00480AAE" w:rsidRDefault="009E7134"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Naprawy bieżące obejmować będą niesprawności oprogramowania niemającego wpływu na ograniczenie funkcjonalności systemu PLX. Polegać będą na usunięciu uszkodzeń powstałych w czasie eksploatacji.</w:t>
      </w:r>
    </w:p>
    <w:p w14:paraId="3311223D" w14:textId="321756B3" w:rsidR="00480AAE" w:rsidRDefault="002279D1"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N</w:t>
      </w:r>
      <w:r w:rsidR="00480AAE" w:rsidRPr="00480AAE">
        <w:rPr>
          <w:rFonts w:ascii="Arial" w:eastAsia="Calibri" w:hAnsi="Arial" w:cs="Arial"/>
          <w:sz w:val="24"/>
          <w:szCs w:val="21"/>
          <w:lang w:eastAsia="en-US"/>
        </w:rPr>
        <w:t>aprawy awaryjne obejmować będą oprogramowanie, którego niesprawność może wpłynąć na ograniczenie funkcjonalności systemu PLX;</w:t>
      </w:r>
    </w:p>
    <w:p w14:paraId="4465DE0E" w14:textId="0828BF72" w:rsidR="002279D1" w:rsidRPr="00480AAE" w:rsidRDefault="002279D1"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Naprawy wynikłe z powodu niepoprawnej pracy oprogramowania dokonuje się poprzez jego wymianę. Oprogramowania dostarczone jest na koszt Wykonawcy.</w:t>
      </w:r>
    </w:p>
    <w:p w14:paraId="3F682809" w14:textId="32BAACB9" w:rsidR="00480AAE" w:rsidRPr="00DF46B0" w:rsidRDefault="002279D1"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sidRPr="00DF46B0">
        <w:rPr>
          <w:rFonts w:ascii="Arial" w:eastAsia="Calibri" w:hAnsi="Arial" w:cs="Arial"/>
          <w:sz w:val="24"/>
          <w:szCs w:val="21"/>
          <w:lang w:eastAsia="en-US"/>
        </w:rPr>
        <w:t>T</w:t>
      </w:r>
      <w:r w:rsidR="00480AAE" w:rsidRPr="00DF46B0">
        <w:rPr>
          <w:rFonts w:ascii="Arial" w:eastAsia="Calibri" w:hAnsi="Arial" w:cs="Arial"/>
          <w:sz w:val="24"/>
          <w:szCs w:val="21"/>
          <w:lang w:eastAsia="en-US"/>
        </w:rPr>
        <w:t>erminy realizacji usługi napraw awaryjnych oprogramowania są uzależnione od zdefiniowanych następujących priorytetów uszkodzenia:</w:t>
      </w:r>
    </w:p>
    <w:p w14:paraId="19D4C3BA" w14:textId="0CAA0353" w:rsidR="00480AAE" w:rsidRPr="00480AAE" w:rsidRDefault="00480AAE" w:rsidP="00D253B8">
      <w:pPr>
        <w:numPr>
          <w:ilvl w:val="2"/>
          <w:numId w:val="24"/>
        </w:numPr>
        <w:suppressAutoHyphens/>
        <w:spacing w:line="276" w:lineRule="auto"/>
        <w:ind w:left="1276" w:hanging="709"/>
        <w:contextualSpacing/>
        <w:jc w:val="both"/>
        <w:rPr>
          <w:rFonts w:ascii="Arial" w:eastAsia="Calibri" w:hAnsi="Arial" w:cs="Arial"/>
          <w:sz w:val="24"/>
          <w:szCs w:val="21"/>
          <w:lang w:eastAsia="en-US"/>
        </w:rPr>
      </w:pPr>
      <w:r w:rsidRPr="00480AAE">
        <w:rPr>
          <w:rFonts w:ascii="Arial" w:eastAsia="Calibri" w:hAnsi="Arial" w:cs="Arial"/>
          <w:b/>
          <w:bCs/>
          <w:sz w:val="24"/>
          <w:szCs w:val="21"/>
          <w:lang w:eastAsia="en-US"/>
        </w:rPr>
        <w:t>uszkodzenie krytyczne</w:t>
      </w:r>
      <w:r w:rsidRPr="00480AAE">
        <w:rPr>
          <w:rFonts w:ascii="Arial" w:eastAsia="Calibri" w:hAnsi="Arial" w:cs="Arial"/>
          <w:sz w:val="24"/>
          <w:szCs w:val="21"/>
          <w:lang w:eastAsia="en-US"/>
        </w:rPr>
        <w:t xml:space="preserve"> </w:t>
      </w:r>
      <w:r w:rsidR="00DF46B0" w:rsidRPr="00DF46B0">
        <w:rPr>
          <w:rFonts w:ascii="Arial" w:eastAsia="Calibri" w:hAnsi="Arial" w:cs="Arial"/>
          <w:sz w:val="24"/>
          <w:szCs w:val="21"/>
          <w:lang w:eastAsia="en-US"/>
        </w:rPr>
        <w:t xml:space="preserve">- </w:t>
      </w:r>
      <w:r w:rsidRPr="00480AAE">
        <w:rPr>
          <w:rFonts w:ascii="Arial" w:eastAsia="Calibri" w:hAnsi="Arial" w:cs="Arial"/>
          <w:sz w:val="24"/>
          <w:szCs w:val="21"/>
          <w:lang w:eastAsia="en-US"/>
        </w:rPr>
        <w:t>to takie uszkodzenie, które uniemożliwia realizację podstawowych funkcji operacyjnych systemu PLX, uszkodzenie to powoduje przestój awaryjny</w:t>
      </w:r>
      <w:r w:rsidR="00DF46B0" w:rsidRPr="00DF46B0">
        <w:rPr>
          <w:rFonts w:ascii="Arial" w:eastAsia="Calibri" w:hAnsi="Arial" w:cs="Arial"/>
          <w:sz w:val="24"/>
          <w:szCs w:val="21"/>
          <w:lang w:eastAsia="en-US"/>
        </w:rPr>
        <w:t>.</w:t>
      </w:r>
    </w:p>
    <w:p w14:paraId="772CDA94" w14:textId="0B7E3E3D" w:rsidR="00DF46B0" w:rsidRPr="00DF46B0" w:rsidRDefault="00480AAE" w:rsidP="00D253B8">
      <w:pPr>
        <w:pStyle w:val="Akapitzlist"/>
        <w:numPr>
          <w:ilvl w:val="0"/>
          <w:numId w:val="28"/>
        </w:numPr>
        <w:suppressAutoHyphens/>
        <w:spacing w:line="276" w:lineRule="auto"/>
        <w:ind w:left="1560" w:hanging="284"/>
        <w:jc w:val="both"/>
        <w:rPr>
          <w:rFonts w:ascii="Arial" w:eastAsia="Calibri" w:hAnsi="Arial" w:cs="Arial"/>
          <w:b/>
          <w:szCs w:val="21"/>
          <w:lang w:eastAsia="en-US"/>
        </w:rPr>
      </w:pPr>
      <w:r w:rsidRPr="00DF46B0">
        <w:rPr>
          <w:rFonts w:ascii="Arial" w:eastAsia="Calibri" w:hAnsi="Arial" w:cs="Arial"/>
          <w:szCs w:val="21"/>
          <w:lang w:eastAsia="en-US"/>
        </w:rPr>
        <w:t xml:space="preserve">Wykonawca musi przystąpić do usunięcia uszkodzenia krytycznego </w:t>
      </w:r>
      <w:r w:rsidRPr="00DF46B0">
        <w:rPr>
          <w:rFonts w:ascii="Arial" w:eastAsia="Calibri" w:hAnsi="Arial" w:cs="Arial"/>
          <w:b/>
          <w:szCs w:val="21"/>
          <w:lang w:eastAsia="en-US"/>
        </w:rPr>
        <w:t>w</w:t>
      </w:r>
      <w:r w:rsidR="00DF46B0">
        <w:rPr>
          <w:rFonts w:ascii="Arial" w:eastAsia="Calibri" w:hAnsi="Arial" w:cs="Arial"/>
          <w:b/>
          <w:szCs w:val="21"/>
          <w:lang w:eastAsia="en-US"/>
        </w:rPr>
        <w:t> </w:t>
      </w:r>
      <w:r w:rsidRPr="00DF46B0">
        <w:rPr>
          <w:rFonts w:ascii="Arial" w:eastAsia="Calibri" w:hAnsi="Arial" w:cs="Arial"/>
          <w:b/>
          <w:szCs w:val="21"/>
          <w:lang w:eastAsia="en-US"/>
        </w:rPr>
        <w:t>sposób określony w ust. 3 pkt. 3.1</w:t>
      </w:r>
      <w:r w:rsidRPr="00DF46B0">
        <w:rPr>
          <w:rFonts w:ascii="Arial" w:eastAsia="Calibri" w:hAnsi="Arial" w:cs="Arial"/>
          <w:szCs w:val="21"/>
          <w:lang w:eastAsia="en-US"/>
        </w:rPr>
        <w:t xml:space="preserve"> w terminie nie później niż </w:t>
      </w:r>
      <w:r w:rsidR="00813237">
        <w:rPr>
          <w:rFonts w:ascii="Arial" w:eastAsia="Calibri" w:hAnsi="Arial" w:cs="Arial"/>
          <w:szCs w:val="21"/>
          <w:lang w:eastAsia="en-US"/>
        </w:rPr>
        <w:t xml:space="preserve">do </w:t>
      </w:r>
      <w:r w:rsidRPr="00DF46B0">
        <w:rPr>
          <w:rFonts w:ascii="Arial" w:eastAsia="Calibri" w:hAnsi="Arial" w:cs="Arial"/>
          <w:b/>
          <w:szCs w:val="21"/>
          <w:lang w:eastAsia="en-US"/>
        </w:rPr>
        <w:t>2 dni roboczych</w:t>
      </w:r>
      <w:r w:rsidRPr="00DF46B0">
        <w:rPr>
          <w:rFonts w:ascii="Arial" w:eastAsia="Calibri" w:hAnsi="Arial" w:cs="Arial"/>
          <w:szCs w:val="21"/>
          <w:lang w:eastAsia="en-US"/>
        </w:rPr>
        <w:t xml:space="preserve">, licząc od dnia otrzymania zgłoszenia uszkodzenia krytycznego. </w:t>
      </w:r>
    </w:p>
    <w:p w14:paraId="126583F9" w14:textId="25C9E508" w:rsidR="00480AAE" w:rsidRPr="00ED1E39" w:rsidRDefault="00480AAE" w:rsidP="00D253B8">
      <w:pPr>
        <w:pStyle w:val="Akapitzlist"/>
        <w:numPr>
          <w:ilvl w:val="0"/>
          <w:numId w:val="28"/>
        </w:numPr>
        <w:suppressAutoHyphens/>
        <w:spacing w:line="276" w:lineRule="auto"/>
        <w:ind w:left="1560" w:hanging="284"/>
        <w:jc w:val="both"/>
        <w:rPr>
          <w:rFonts w:ascii="Arial" w:eastAsia="Calibri" w:hAnsi="Arial" w:cs="Arial"/>
          <w:szCs w:val="21"/>
          <w:lang w:eastAsia="en-US"/>
        </w:rPr>
      </w:pPr>
      <w:r w:rsidRPr="00DF46B0">
        <w:rPr>
          <w:rFonts w:ascii="Arial" w:eastAsia="Calibri" w:hAnsi="Arial" w:cs="Arial"/>
          <w:szCs w:val="21"/>
          <w:lang w:eastAsia="en-US"/>
        </w:rPr>
        <w:t>W przypadku gdy danego uszkodzenia nie da się usunąć zdalnie</w:t>
      </w:r>
      <w:r w:rsidR="00DF46B0">
        <w:rPr>
          <w:rFonts w:ascii="Arial" w:eastAsia="Calibri" w:hAnsi="Arial" w:cs="Arial"/>
          <w:szCs w:val="21"/>
          <w:lang w:eastAsia="en-US"/>
        </w:rPr>
        <w:t>,</w:t>
      </w:r>
      <w:r w:rsidRPr="00DF46B0">
        <w:rPr>
          <w:rFonts w:ascii="Arial" w:eastAsia="Calibri" w:hAnsi="Arial" w:cs="Arial"/>
          <w:szCs w:val="21"/>
          <w:lang w:eastAsia="en-US"/>
        </w:rPr>
        <w:t xml:space="preserve"> Wykonawca musi przystąpić do usunięcia uszkodzenia w miejscu wskazanym przez Użytkownika w terminie nie później niż </w:t>
      </w:r>
      <w:r w:rsidRPr="00813237">
        <w:rPr>
          <w:rFonts w:ascii="Arial" w:eastAsia="Calibri" w:hAnsi="Arial" w:cs="Arial"/>
          <w:b/>
          <w:bCs/>
          <w:szCs w:val="21"/>
          <w:lang w:eastAsia="en-US"/>
        </w:rPr>
        <w:t xml:space="preserve">do </w:t>
      </w:r>
      <w:r w:rsidR="00FE7C06">
        <w:rPr>
          <w:rFonts w:ascii="Arial" w:eastAsia="Calibri" w:hAnsi="Arial" w:cs="Arial"/>
          <w:b/>
          <w:bCs/>
          <w:szCs w:val="21"/>
          <w:lang w:eastAsia="en-US"/>
        </w:rPr>
        <w:t>2</w:t>
      </w:r>
      <w:r w:rsidRPr="00813237">
        <w:rPr>
          <w:rFonts w:ascii="Arial" w:eastAsia="Calibri" w:hAnsi="Arial" w:cs="Arial"/>
          <w:b/>
          <w:bCs/>
          <w:szCs w:val="21"/>
          <w:lang w:eastAsia="en-US"/>
        </w:rPr>
        <w:t xml:space="preserve"> dni roboczych</w:t>
      </w:r>
      <w:r w:rsidRPr="00DF46B0">
        <w:rPr>
          <w:rFonts w:ascii="Arial" w:eastAsia="Calibri" w:hAnsi="Arial" w:cs="Arial"/>
          <w:szCs w:val="21"/>
          <w:lang w:eastAsia="en-US"/>
        </w:rPr>
        <w:t xml:space="preserve"> licząc od dnia otrzymania zgłoszenia uszkodzenia krytycznego</w:t>
      </w:r>
      <w:r w:rsidR="00DF46B0">
        <w:rPr>
          <w:rFonts w:ascii="Arial" w:eastAsia="Calibri" w:hAnsi="Arial" w:cs="Arial"/>
          <w:szCs w:val="21"/>
          <w:lang w:eastAsia="en-US"/>
        </w:rPr>
        <w:t>.</w:t>
      </w:r>
    </w:p>
    <w:p w14:paraId="5B84B348" w14:textId="655380F1" w:rsidR="00480AAE" w:rsidRPr="00480AAE" w:rsidRDefault="00DF46B0" w:rsidP="00D253B8">
      <w:pPr>
        <w:pStyle w:val="Akapitzlist"/>
        <w:numPr>
          <w:ilvl w:val="0"/>
          <w:numId w:val="28"/>
        </w:numPr>
        <w:suppressAutoHyphens/>
        <w:spacing w:line="276" w:lineRule="auto"/>
        <w:ind w:left="1560" w:hanging="284"/>
        <w:jc w:val="both"/>
        <w:rPr>
          <w:rFonts w:ascii="Arial" w:eastAsia="Calibri" w:hAnsi="Arial" w:cs="Arial"/>
          <w:szCs w:val="21"/>
          <w:lang w:eastAsia="en-US"/>
        </w:rPr>
      </w:pPr>
      <w:r>
        <w:rPr>
          <w:rFonts w:ascii="Arial" w:eastAsia="Calibri" w:hAnsi="Arial" w:cs="Arial"/>
          <w:szCs w:val="21"/>
          <w:lang w:eastAsia="en-US"/>
        </w:rPr>
        <w:t>O</w:t>
      </w:r>
      <w:r w:rsidR="00480AAE" w:rsidRPr="00480AAE">
        <w:rPr>
          <w:rFonts w:ascii="Arial" w:eastAsia="Calibri" w:hAnsi="Arial" w:cs="Arial"/>
          <w:szCs w:val="21"/>
          <w:lang w:eastAsia="en-US"/>
        </w:rPr>
        <w:t xml:space="preserve">kres usuwania uszkodzenia krytycznego przez Wykonawcę </w:t>
      </w:r>
      <w:r w:rsidR="00480AAE" w:rsidRPr="00813237">
        <w:rPr>
          <w:rFonts w:ascii="Arial" w:eastAsia="Calibri" w:hAnsi="Arial" w:cs="Arial"/>
          <w:b/>
          <w:bCs/>
          <w:szCs w:val="21"/>
          <w:lang w:eastAsia="en-US"/>
        </w:rPr>
        <w:t xml:space="preserve">nie może przekroczyć 15 dni roboczych </w:t>
      </w:r>
      <w:r w:rsidR="00480AAE" w:rsidRPr="00480AAE">
        <w:rPr>
          <w:rFonts w:ascii="Arial" w:eastAsia="Calibri" w:hAnsi="Arial" w:cs="Arial"/>
          <w:szCs w:val="21"/>
          <w:lang w:eastAsia="en-US"/>
        </w:rPr>
        <w:t>liczonych od dnia otrzymania zgłoszenia uszkodzenia krytycznego z zastrzeżeniem postanowień ppkt</w:t>
      </w:r>
      <w:r>
        <w:rPr>
          <w:rFonts w:ascii="Arial" w:eastAsia="Calibri" w:hAnsi="Arial" w:cs="Arial"/>
          <w:szCs w:val="21"/>
          <w:lang w:eastAsia="en-US"/>
        </w:rPr>
        <w:t xml:space="preserve"> </w:t>
      </w:r>
      <w:r w:rsidR="00F45750">
        <w:rPr>
          <w:rFonts w:ascii="Arial" w:eastAsia="Calibri" w:hAnsi="Arial" w:cs="Arial"/>
          <w:szCs w:val="21"/>
          <w:lang w:eastAsia="en-US"/>
        </w:rPr>
        <w:t>3</w:t>
      </w:r>
      <w:r>
        <w:rPr>
          <w:rFonts w:ascii="Arial" w:eastAsia="Calibri" w:hAnsi="Arial" w:cs="Arial"/>
          <w:szCs w:val="21"/>
          <w:lang w:eastAsia="en-US"/>
        </w:rPr>
        <w:t>.</w:t>
      </w:r>
      <w:r w:rsidR="00F45750">
        <w:rPr>
          <w:rFonts w:ascii="Arial" w:eastAsia="Calibri" w:hAnsi="Arial" w:cs="Arial"/>
          <w:szCs w:val="21"/>
          <w:lang w:eastAsia="en-US"/>
        </w:rPr>
        <w:t>7</w:t>
      </w:r>
      <w:r>
        <w:rPr>
          <w:rFonts w:ascii="Arial" w:eastAsia="Calibri" w:hAnsi="Arial" w:cs="Arial"/>
          <w:szCs w:val="21"/>
          <w:lang w:eastAsia="en-US"/>
        </w:rPr>
        <w:t>.</w:t>
      </w:r>
      <w:r w:rsidR="00F45750">
        <w:rPr>
          <w:rFonts w:ascii="Arial" w:eastAsia="Calibri" w:hAnsi="Arial" w:cs="Arial"/>
          <w:szCs w:val="21"/>
          <w:lang w:eastAsia="en-US"/>
        </w:rPr>
        <w:t>1 lit d</w:t>
      </w:r>
      <w:r>
        <w:rPr>
          <w:rFonts w:ascii="Arial" w:eastAsia="Calibri" w:hAnsi="Arial" w:cs="Arial"/>
          <w:szCs w:val="21"/>
          <w:lang w:eastAsia="en-US"/>
        </w:rPr>
        <w:t>.</w:t>
      </w:r>
    </w:p>
    <w:p w14:paraId="0CDECA78" w14:textId="643723D2" w:rsidR="00480AAE" w:rsidRPr="00480AAE" w:rsidRDefault="00DF46B0" w:rsidP="00D253B8">
      <w:pPr>
        <w:pStyle w:val="Akapitzlist"/>
        <w:numPr>
          <w:ilvl w:val="0"/>
          <w:numId w:val="28"/>
        </w:numPr>
        <w:suppressAutoHyphens/>
        <w:spacing w:line="276" w:lineRule="auto"/>
        <w:ind w:left="1560" w:hanging="284"/>
        <w:jc w:val="both"/>
        <w:rPr>
          <w:rFonts w:ascii="Arial" w:eastAsia="Calibri" w:hAnsi="Arial" w:cs="Arial"/>
          <w:szCs w:val="21"/>
          <w:lang w:eastAsia="en-US"/>
        </w:rPr>
      </w:pPr>
      <w:r>
        <w:rPr>
          <w:rFonts w:ascii="Arial" w:eastAsia="Calibri" w:hAnsi="Arial" w:cs="Arial"/>
          <w:szCs w:val="21"/>
          <w:lang w:eastAsia="en-US"/>
        </w:rPr>
        <w:lastRenderedPageBreak/>
        <w:t>W</w:t>
      </w:r>
      <w:r w:rsidR="00480AAE" w:rsidRPr="00480AAE">
        <w:rPr>
          <w:rFonts w:ascii="Arial" w:eastAsia="Calibri" w:hAnsi="Arial" w:cs="Arial"/>
          <w:szCs w:val="21"/>
          <w:lang w:eastAsia="en-US"/>
        </w:rPr>
        <w:t xml:space="preserve"> uzasadnionych przypadkach, bądź z uwagi na skomplikowany charakter uszkodzenia krytycznego, Zamawiający może wyrazić zgodę na przedłużenie okresu usunięcia uszkodzenia. Za przedłużony okres, na który Zamawiający wyraził zgodę, nie przysługuje mu prawo do naliczania kary umownej za opóźnienie;</w:t>
      </w:r>
    </w:p>
    <w:p w14:paraId="5A0A13FE" w14:textId="7DEA8BE0" w:rsidR="00480AAE" w:rsidRPr="00ED1E39" w:rsidRDefault="00F45750" w:rsidP="00D253B8">
      <w:pPr>
        <w:numPr>
          <w:ilvl w:val="2"/>
          <w:numId w:val="24"/>
        </w:numPr>
        <w:suppressAutoHyphens/>
        <w:spacing w:line="276" w:lineRule="auto"/>
        <w:ind w:left="1276" w:hanging="709"/>
        <w:contextualSpacing/>
        <w:jc w:val="both"/>
        <w:rPr>
          <w:rFonts w:ascii="Arial" w:eastAsia="Calibri" w:hAnsi="Arial" w:cs="Arial"/>
          <w:b/>
          <w:bCs/>
          <w:sz w:val="24"/>
          <w:szCs w:val="21"/>
          <w:lang w:eastAsia="en-US"/>
        </w:rPr>
      </w:pPr>
      <w:r>
        <w:rPr>
          <w:rFonts w:ascii="Arial" w:eastAsia="Calibri" w:hAnsi="Arial" w:cs="Arial"/>
          <w:b/>
          <w:bCs/>
          <w:sz w:val="24"/>
          <w:szCs w:val="21"/>
          <w:lang w:eastAsia="en-US"/>
        </w:rPr>
        <w:t>u</w:t>
      </w:r>
      <w:r w:rsidR="00480AAE" w:rsidRPr="00480AAE">
        <w:rPr>
          <w:rFonts w:ascii="Arial" w:eastAsia="Calibri" w:hAnsi="Arial" w:cs="Arial"/>
          <w:b/>
          <w:bCs/>
          <w:sz w:val="24"/>
          <w:szCs w:val="21"/>
          <w:lang w:eastAsia="en-US"/>
        </w:rPr>
        <w:t>szkodzenie zasadnicze</w:t>
      </w:r>
      <w:r w:rsidR="009956D1" w:rsidRPr="009956D1">
        <w:rPr>
          <w:rFonts w:ascii="Arial" w:eastAsia="Calibri" w:hAnsi="Arial" w:cs="Arial"/>
          <w:b/>
          <w:bCs/>
          <w:sz w:val="24"/>
          <w:szCs w:val="21"/>
          <w:lang w:eastAsia="en-US"/>
        </w:rPr>
        <w:t xml:space="preserve"> -</w:t>
      </w:r>
      <w:r w:rsidR="00480AAE" w:rsidRPr="00ED1E39">
        <w:rPr>
          <w:rFonts w:ascii="Arial" w:eastAsia="Calibri" w:hAnsi="Arial" w:cs="Arial"/>
          <w:b/>
          <w:bCs/>
          <w:sz w:val="24"/>
          <w:szCs w:val="21"/>
          <w:lang w:eastAsia="en-US"/>
        </w:rPr>
        <w:t xml:space="preserve"> </w:t>
      </w:r>
      <w:r w:rsidR="00480AAE" w:rsidRPr="00ED1E39">
        <w:rPr>
          <w:rFonts w:ascii="Arial" w:eastAsia="Calibri" w:hAnsi="Arial" w:cs="Arial"/>
          <w:sz w:val="24"/>
          <w:szCs w:val="21"/>
          <w:lang w:eastAsia="en-US"/>
        </w:rPr>
        <w:t>to takie uszkodzenie, które zwiększa znacznie prawdopodobieństwo wystąpienia uszkodzenia krytycznego w przypadku zaistnienia kolejnego uszkodzenia. Uszkodzenie zasadnicze nie powoduje przestoju awaryjnego lub pracy systemu z obniżonymi parametrami technicznymi;</w:t>
      </w:r>
    </w:p>
    <w:p w14:paraId="7A36B5FE" w14:textId="79C4B37E" w:rsidR="009956D1" w:rsidRPr="00ED1E39" w:rsidRDefault="00480AAE" w:rsidP="00D253B8">
      <w:pPr>
        <w:pStyle w:val="Akapitzlist"/>
        <w:numPr>
          <w:ilvl w:val="0"/>
          <w:numId w:val="29"/>
        </w:numPr>
        <w:suppressAutoHyphens/>
        <w:spacing w:line="276" w:lineRule="auto"/>
        <w:ind w:left="1560" w:hanging="284"/>
        <w:jc w:val="both"/>
        <w:rPr>
          <w:rFonts w:ascii="Arial" w:eastAsia="Calibri" w:hAnsi="Arial" w:cs="Arial"/>
          <w:szCs w:val="21"/>
          <w:lang w:eastAsia="en-US"/>
        </w:rPr>
      </w:pPr>
      <w:r w:rsidRPr="00ED1E39">
        <w:rPr>
          <w:rFonts w:ascii="Arial" w:eastAsia="Calibri" w:hAnsi="Arial" w:cs="Arial"/>
          <w:szCs w:val="21"/>
          <w:lang w:eastAsia="en-US"/>
        </w:rPr>
        <w:t>Wykonawca musi przystąpić do usunięcia uszkodzenia zasadniczego w</w:t>
      </w:r>
      <w:r w:rsidR="009956D1" w:rsidRPr="00ED1E39">
        <w:rPr>
          <w:rFonts w:ascii="Arial" w:eastAsia="Calibri" w:hAnsi="Arial" w:cs="Arial"/>
          <w:szCs w:val="21"/>
          <w:lang w:eastAsia="en-US"/>
        </w:rPr>
        <w:t> </w:t>
      </w:r>
      <w:r w:rsidRPr="00ED1E39">
        <w:rPr>
          <w:rFonts w:ascii="Arial" w:eastAsia="Calibri" w:hAnsi="Arial" w:cs="Arial"/>
          <w:szCs w:val="21"/>
          <w:lang w:eastAsia="en-US"/>
        </w:rPr>
        <w:t xml:space="preserve">sposób określony w ust. 3 pkt. 3.1 w terminie nie później niż </w:t>
      </w:r>
      <w:r w:rsidRPr="00813237">
        <w:rPr>
          <w:rFonts w:ascii="Arial" w:eastAsia="Calibri" w:hAnsi="Arial" w:cs="Arial"/>
          <w:b/>
          <w:bCs/>
          <w:szCs w:val="21"/>
          <w:lang w:eastAsia="en-US"/>
        </w:rPr>
        <w:t xml:space="preserve">do </w:t>
      </w:r>
      <w:r w:rsidR="00CA6C21">
        <w:rPr>
          <w:rFonts w:ascii="Arial" w:eastAsia="Calibri" w:hAnsi="Arial" w:cs="Arial"/>
          <w:b/>
          <w:bCs/>
          <w:szCs w:val="21"/>
          <w:lang w:eastAsia="en-US"/>
        </w:rPr>
        <w:t>4</w:t>
      </w:r>
      <w:r w:rsidR="009956D1" w:rsidRPr="00813237">
        <w:rPr>
          <w:rFonts w:ascii="Arial" w:eastAsia="Calibri" w:hAnsi="Arial" w:cs="Arial"/>
          <w:b/>
          <w:bCs/>
          <w:szCs w:val="21"/>
          <w:lang w:eastAsia="en-US"/>
        </w:rPr>
        <w:t xml:space="preserve"> </w:t>
      </w:r>
      <w:r w:rsidRPr="00813237">
        <w:rPr>
          <w:rFonts w:ascii="Arial" w:eastAsia="Calibri" w:hAnsi="Arial" w:cs="Arial"/>
          <w:b/>
          <w:bCs/>
          <w:szCs w:val="21"/>
          <w:lang w:eastAsia="en-US"/>
        </w:rPr>
        <w:t>dni roboczych</w:t>
      </w:r>
      <w:r w:rsidRPr="00ED1E39">
        <w:rPr>
          <w:rFonts w:ascii="Arial" w:eastAsia="Calibri" w:hAnsi="Arial" w:cs="Arial"/>
          <w:szCs w:val="21"/>
          <w:lang w:eastAsia="en-US"/>
        </w:rPr>
        <w:t xml:space="preserve">, licząc od dnia otrzymania zgłoszenia uszkodzenia zasadniczego. </w:t>
      </w:r>
    </w:p>
    <w:p w14:paraId="4FADCC2B" w14:textId="58AAC210" w:rsidR="00480AAE" w:rsidRPr="00ED1E39" w:rsidRDefault="00480AAE" w:rsidP="00D253B8">
      <w:pPr>
        <w:pStyle w:val="Akapitzlist"/>
        <w:numPr>
          <w:ilvl w:val="0"/>
          <w:numId w:val="29"/>
        </w:numPr>
        <w:suppressAutoHyphens/>
        <w:spacing w:line="276" w:lineRule="auto"/>
        <w:ind w:left="1560" w:hanging="284"/>
        <w:jc w:val="both"/>
        <w:rPr>
          <w:rFonts w:ascii="Arial" w:eastAsia="Calibri" w:hAnsi="Arial" w:cs="Arial"/>
          <w:szCs w:val="21"/>
          <w:lang w:eastAsia="en-US"/>
        </w:rPr>
      </w:pPr>
      <w:r w:rsidRPr="00480AAE">
        <w:rPr>
          <w:rFonts w:ascii="Arial" w:eastAsia="Calibri" w:hAnsi="Arial" w:cs="Arial"/>
          <w:szCs w:val="21"/>
          <w:lang w:eastAsia="en-US"/>
        </w:rPr>
        <w:t xml:space="preserve">W przypadku gdy danego uszkodzenia nie da się usunąć zdalnie Wykonawca musi przystąpić do usunięcia uszkodzenia w miejscu wskazanym przez Użytkownika w terminie nie później niż </w:t>
      </w:r>
      <w:r w:rsidRPr="00CA6C21">
        <w:rPr>
          <w:rFonts w:ascii="Arial" w:eastAsia="Calibri" w:hAnsi="Arial" w:cs="Arial"/>
          <w:b/>
          <w:bCs/>
          <w:szCs w:val="21"/>
          <w:lang w:eastAsia="en-US"/>
        </w:rPr>
        <w:t xml:space="preserve">do </w:t>
      </w:r>
      <w:r w:rsidR="009956D1" w:rsidRPr="00CA6C21">
        <w:rPr>
          <w:rFonts w:ascii="Arial" w:eastAsia="Calibri" w:hAnsi="Arial" w:cs="Arial"/>
          <w:b/>
          <w:bCs/>
          <w:szCs w:val="21"/>
          <w:lang w:eastAsia="en-US"/>
        </w:rPr>
        <w:t>5</w:t>
      </w:r>
      <w:r w:rsidRPr="00CA6C21">
        <w:rPr>
          <w:rFonts w:ascii="Arial" w:eastAsia="Calibri" w:hAnsi="Arial" w:cs="Arial"/>
          <w:b/>
          <w:bCs/>
          <w:szCs w:val="21"/>
          <w:lang w:eastAsia="en-US"/>
        </w:rPr>
        <w:t xml:space="preserve"> dni roboczych</w:t>
      </w:r>
      <w:r w:rsidRPr="00480AAE">
        <w:rPr>
          <w:rFonts w:ascii="Arial" w:eastAsia="Calibri" w:hAnsi="Arial" w:cs="Arial"/>
          <w:szCs w:val="21"/>
          <w:lang w:eastAsia="en-US"/>
        </w:rPr>
        <w:t xml:space="preserve"> licząc od dnia otrzymania zgłoszenia uszkodzenia zasadniczego</w:t>
      </w:r>
      <w:r w:rsidR="009956D1" w:rsidRPr="009956D1">
        <w:rPr>
          <w:rFonts w:ascii="Arial" w:eastAsia="Calibri" w:hAnsi="Arial" w:cs="Arial"/>
          <w:szCs w:val="21"/>
          <w:lang w:eastAsia="en-US"/>
        </w:rPr>
        <w:t>.</w:t>
      </w:r>
    </w:p>
    <w:p w14:paraId="597E5FBE" w14:textId="0F8F08CB" w:rsidR="00480AAE" w:rsidRPr="00480AAE" w:rsidRDefault="009956D1" w:rsidP="00D253B8">
      <w:pPr>
        <w:pStyle w:val="Akapitzlist"/>
        <w:numPr>
          <w:ilvl w:val="0"/>
          <w:numId w:val="29"/>
        </w:numPr>
        <w:suppressAutoHyphens/>
        <w:spacing w:line="276" w:lineRule="auto"/>
        <w:ind w:left="1560" w:hanging="284"/>
        <w:jc w:val="both"/>
        <w:rPr>
          <w:rFonts w:ascii="Arial" w:eastAsia="Calibri" w:hAnsi="Arial" w:cs="Arial"/>
          <w:szCs w:val="21"/>
          <w:lang w:eastAsia="en-US"/>
        </w:rPr>
      </w:pPr>
      <w:r w:rsidRPr="009956D1">
        <w:rPr>
          <w:rFonts w:ascii="Arial" w:eastAsia="Calibri" w:hAnsi="Arial" w:cs="Arial"/>
          <w:szCs w:val="21"/>
          <w:lang w:eastAsia="en-US"/>
        </w:rPr>
        <w:t>O</w:t>
      </w:r>
      <w:r w:rsidR="00480AAE" w:rsidRPr="00480AAE">
        <w:rPr>
          <w:rFonts w:ascii="Arial" w:eastAsia="Calibri" w:hAnsi="Arial" w:cs="Arial"/>
          <w:szCs w:val="21"/>
          <w:lang w:eastAsia="en-US"/>
        </w:rPr>
        <w:t xml:space="preserve">kres usuwania uszkodzenia zasadniczego </w:t>
      </w:r>
      <w:r w:rsidR="00480AAE" w:rsidRPr="00CA6C21">
        <w:rPr>
          <w:rFonts w:ascii="Arial" w:eastAsia="Calibri" w:hAnsi="Arial" w:cs="Arial"/>
          <w:b/>
          <w:bCs/>
          <w:szCs w:val="21"/>
          <w:lang w:eastAsia="en-US"/>
        </w:rPr>
        <w:t xml:space="preserve">nie może przekroczyć </w:t>
      </w:r>
      <w:r w:rsidR="00480AAE" w:rsidRPr="00CA6C21">
        <w:rPr>
          <w:rFonts w:ascii="Arial" w:eastAsia="Calibri" w:hAnsi="Arial" w:cs="Arial"/>
          <w:b/>
          <w:bCs/>
          <w:szCs w:val="21"/>
          <w:lang w:eastAsia="en-US"/>
        </w:rPr>
        <w:br/>
        <w:t>15 dni roboczych</w:t>
      </w:r>
      <w:r w:rsidR="00480AAE" w:rsidRPr="00480AAE">
        <w:rPr>
          <w:rFonts w:ascii="Arial" w:eastAsia="Calibri" w:hAnsi="Arial" w:cs="Arial"/>
          <w:szCs w:val="21"/>
          <w:lang w:eastAsia="en-US"/>
        </w:rPr>
        <w:t xml:space="preserve"> liczonych od dnia otrzymania zgłoszenia uszkodzenia krytycznego z zastrzeżeniem postanowień ppkt. </w:t>
      </w:r>
      <w:r w:rsidR="00F45750">
        <w:rPr>
          <w:rFonts w:ascii="Arial" w:eastAsia="Calibri" w:hAnsi="Arial" w:cs="Arial"/>
          <w:szCs w:val="21"/>
          <w:lang w:eastAsia="en-US"/>
        </w:rPr>
        <w:t>3</w:t>
      </w:r>
      <w:r w:rsidR="00480AAE" w:rsidRPr="00480AAE">
        <w:rPr>
          <w:rFonts w:ascii="Arial" w:eastAsia="Calibri" w:hAnsi="Arial" w:cs="Arial"/>
          <w:szCs w:val="21"/>
          <w:lang w:eastAsia="en-US"/>
        </w:rPr>
        <w:t>.</w:t>
      </w:r>
      <w:r w:rsidR="00F45750">
        <w:rPr>
          <w:rFonts w:ascii="Arial" w:eastAsia="Calibri" w:hAnsi="Arial" w:cs="Arial"/>
          <w:szCs w:val="21"/>
          <w:lang w:eastAsia="en-US"/>
        </w:rPr>
        <w:t>7</w:t>
      </w:r>
      <w:r w:rsidR="00480AAE" w:rsidRPr="00480AAE">
        <w:rPr>
          <w:rFonts w:ascii="Arial" w:eastAsia="Calibri" w:hAnsi="Arial" w:cs="Arial"/>
          <w:szCs w:val="21"/>
          <w:lang w:eastAsia="en-US"/>
        </w:rPr>
        <w:t>.</w:t>
      </w:r>
      <w:r w:rsidR="00F45750">
        <w:rPr>
          <w:rFonts w:ascii="Arial" w:eastAsia="Calibri" w:hAnsi="Arial" w:cs="Arial"/>
          <w:szCs w:val="21"/>
          <w:lang w:eastAsia="en-US"/>
        </w:rPr>
        <w:t>2</w:t>
      </w:r>
      <w:r w:rsidRPr="009956D1">
        <w:rPr>
          <w:rFonts w:ascii="Arial" w:eastAsia="Calibri" w:hAnsi="Arial" w:cs="Arial"/>
          <w:szCs w:val="21"/>
          <w:lang w:eastAsia="en-US"/>
        </w:rPr>
        <w:t>.</w:t>
      </w:r>
      <w:r w:rsidR="00F45750">
        <w:rPr>
          <w:rFonts w:ascii="Arial" w:eastAsia="Calibri" w:hAnsi="Arial" w:cs="Arial"/>
          <w:szCs w:val="21"/>
          <w:lang w:eastAsia="en-US"/>
        </w:rPr>
        <w:t xml:space="preserve"> lit d.</w:t>
      </w:r>
    </w:p>
    <w:p w14:paraId="602BD8DC" w14:textId="4C764FE4" w:rsidR="00480AAE" w:rsidRDefault="009956D1" w:rsidP="00D253B8">
      <w:pPr>
        <w:pStyle w:val="Akapitzlist"/>
        <w:numPr>
          <w:ilvl w:val="0"/>
          <w:numId w:val="29"/>
        </w:numPr>
        <w:suppressAutoHyphens/>
        <w:spacing w:line="276" w:lineRule="auto"/>
        <w:ind w:left="1560" w:hanging="284"/>
        <w:jc w:val="both"/>
        <w:rPr>
          <w:rFonts w:ascii="Arial" w:eastAsia="Calibri" w:hAnsi="Arial" w:cs="Arial"/>
          <w:szCs w:val="21"/>
          <w:lang w:eastAsia="en-US"/>
        </w:rPr>
      </w:pPr>
      <w:r w:rsidRPr="009956D1">
        <w:rPr>
          <w:rFonts w:ascii="Arial" w:eastAsia="Calibri" w:hAnsi="Arial" w:cs="Arial"/>
          <w:szCs w:val="21"/>
          <w:lang w:eastAsia="en-US"/>
        </w:rPr>
        <w:t>W</w:t>
      </w:r>
      <w:r w:rsidR="00480AAE" w:rsidRPr="00480AAE">
        <w:rPr>
          <w:rFonts w:ascii="Arial" w:eastAsia="Calibri" w:hAnsi="Arial" w:cs="Arial"/>
          <w:szCs w:val="21"/>
          <w:lang w:eastAsia="en-US"/>
        </w:rPr>
        <w:t xml:space="preserve"> uzasadnionych przypadkach, bądź z uwagi na skomplikowany charakter uszkodzenia zasadniczego, Zamawiający może wyrazić zgodę na przedłużenie okresu usunięcia uszkodzenia. Za przedłużony okres, na który Zamawiający wyraził zgodę, nie przysługuje mu prawo do naliczania kary umownej za opóźnienie</w:t>
      </w:r>
      <w:r w:rsidR="00F45750">
        <w:rPr>
          <w:rFonts w:ascii="Arial" w:eastAsia="Calibri" w:hAnsi="Arial" w:cs="Arial"/>
          <w:szCs w:val="21"/>
          <w:lang w:eastAsia="en-US"/>
        </w:rPr>
        <w:t>.</w:t>
      </w:r>
    </w:p>
    <w:p w14:paraId="2603CC93" w14:textId="15D442ED" w:rsidR="00753F7D" w:rsidRDefault="00753F7D" w:rsidP="00D253B8">
      <w:pPr>
        <w:numPr>
          <w:ilvl w:val="2"/>
          <w:numId w:val="24"/>
        </w:numPr>
        <w:suppressAutoHyphens/>
        <w:spacing w:line="276" w:lineRule="auto"/>
        <w:ind w:left="1276" w:hanging="709"/>
        <w:contextualSpacing/>
        <w:jc w:val="both"/>
        <w:rPr>
          <w:rFonts w:ascii="Arial" w:eastAsia="Calibri" w:hAnsi="Arial" w:cs="Arial"/>
          <w:sz w:val="24"/>
          <w:szCs w:val="21"/>
          <w:lang w:eastAsia="en-US"/>
        </w:rPr>
      </w:pPr>
      <w:r w:rsidRPr="00753F7D">
        <w:rPr>
          <w:rFonts w:ascii="Arial" w:eastAsia="Calibri" w:hAnsi="Arial" w:cs="Arial"/>
          <w:b/>
          <w:bCs/>
          <w:sz w:val="24"/>
          <w:szCs w:val="21"/>
          <w:lang w:eastAsia="en-US"/>
        </w:rPr>
        <w:t>błędne działanie oprogramowania</w:t>
      </w:r>
      <w:r>
        <w:rPr>
          <w:rFonts w:ascii="Arial" w:eastAsia="Calibri" w:hAnsi="Arial" w:cs="Arial"/>
          <w:sz w:val="24"/>
          <w:szCs w:val="21"/>
          <w:lang w:eastAsia="en-US"/>
        </w:rPr>
        <w:t>:</w:t>
      </w:r>
    </w:p>
    <w:p w14:paraId="6D02BCC2" w14:textId="4CC5CD91" w:rsidR="00753F7D" w:rsidRDefault="00753F7D" w:rsidP="00D253B8">
      <w:pPr>
        <w:pStyle w:val="Akapitzlist"/>
        <w:numPr>
          <w:ilvl w:val="0"/>
          <w:numId w:val="31"/>
        </w:numPr>
        <w:suppressAutoHyphens/>
        <w:spacing w:line="276" w:lineRule="auto"/>
        <w:ind w:left="1560" w:hanging="284"/>
        <w:jc w:val="both"/>
        <w:rPr>
          <w:rFonts w:ascii="Arial" w:eastAsia="Calibri" w:hAnsi="Arial" w:cs="Arial"/>
          <w:szCs w:val="21"/>
          <w:lang w:eastAsia="en-US"/>
        </w:rPr>
      </w:pPr>
      <w:r w:rsidRPr="00753F7D">
        <w:rPr>
          <w:rFonts w:ascii="Arial" w:eastAsia="Calibri" w:hAnsi="Arial" w:cs="Arial"/>
          <w:szCs w:val="21"/>
          <w:lang w:eastAsia="en-US"/>
        </w:rPr>
        <w:t>Wykonawca musi przystąpić do usunięcia błędu</w:t>
      </w:r>
      <w:r w:rsidR="00813237">
        <w:rPr>
          <w:rFonts w:ascii="Arial" w:eastAsia="Calibri" w:hAnsi="Arial" w:cs="Arial"/>
          <w:szCs w:val="21"/>
          <w:lang w:eastAsia="en-US"/>
        </w:rPr>
        <w:t xml:space="preserve"> </w:t>
      </w:r>
      <w:r w:rsidRPr="00753F7D">
        <w:rPr>
          <w:rFonts w:ascii="Arial" w:eastAsia="Calibri" w:hAnsi="Arial" w:cs="Arial"/>
          <w:szCs w:val="21"/>
          <w:lang w:eastAsia="en-US"/>
        </w:rPr>
        <w:t>w sposób określony w ust. 3 pkt. 3.1 w terminie nie później niż do 2 dni roboczych, licząc od dnia otrzymania zgłoszenia. W przypadku gdy danego błędu nie da się usunąć zdalnie Wykonawca musi przystąpić do usunięcia błędu w miejscu wskazanym przez Użytkownika w terminie nie później niż do 10 dni roboczych licząc od dnia otrzymania zgłoszenia</w:t>
      </w:r>
      <w:r>
        <w:rPr>
          <w:rFonts w:ascii="Arial" w:eastAsia="Calibri" w:hAnsi="Arial" w:cs="Arial"/>
          <w:szCs w:val="21"/>
          <w:lang w:eastAsia="en-US"/>
        </w:rPr>
        <w:t>.</w:t>
      </w:r>
    </w:p>
    <w:p w14:paraId="1D1059D0" w14:textId="5F92A1D7" w:rsidR="00753F7D" w:rsidRPr="00753F7D" w:rsidRDefault="00753F7D" w:rsidP="00D253B8">
      <w:pPr>
        <w:pStyle w:val="Akapitzlist"/>
        <w:numPr>
          <w:ilvl w:val="0"/>
          <w:numId w:val="31"/>
        </w:numPr>
        <w:suppressAutoHyphens/>
        <w:spacing w:line="276" w:lineRule="auto"/>
        <w:ind w:left="1560" w:hanging="284"/>
        <w:jc w:val="both"/>
        <w:rPr>
          <w:rFonts w:ascii="Arial" w:eastAsia="Calibri" w:hAnsi="Arial" w:cs="Arial"/>
          <w:szCs w:val="21"/>
          <w:lang w:eastAsia="en-US"/>
        </w:rPr>
      </w:pPr>
      <w:r>
        <w:rPr>
          <w:rFonts w:ascii="Arial" w:eastAsia="Calibri" w:hAnsi="Arial" w:cs="Arial"/>
          <w:szCs w:val="21"/>
          <w:lang w:eastAsia="en-US"/>
        </w:rPr>
        <w:t>O</w:t>
      </w:r>
      <w:r w:rsidRPr="00753F7D">
        <w:rPr>
          <w:rFonts w:ascii="Arial" w:eastAsia="Calibri" w:hAnsi="Arial" w:cs="Arial"/>
          <w:szCs w:val="21"/>
          <w:lang w:eastAsia="en-US"/>
        </w:rPr>
        <w:t>kres usuwania błędnie działającego oprogramowania przez Wykonawcę nie może przekroczyć 20 dni roboczych liczonych od dnia otrzymania zgłoszenia z zastrzeżeniem postanowień ppkt. 3.</w:t>
      </w:r>
      <w:r>
        <w:rPr>
          <w:rFonts w:ascii="Arial" w:eastAsia="Calibri" w:hAnsi="Arial" w:cs="Arial"/>
          <w:szCs w:val="21"/>
          <w:lang w:eastAsia="en-US"/>
        </w:rPr>
        <w:t>7</w:t>
      </w:r>
      <w:r w:rsidRPr="00753F7D">
        <w:rPr>
          <w:rFonts w:ascii="Arial" w:eastAsia="Calibri" w:hAnsi="Arial" w:cs="Arial"/>
          <w:szCs w:val="21"/>
          <w:lang w:eastAsia="en-US"/>
        </w:rPr>
        <w:t>.</w:t>
      </w:r>
      <w:r>
        <w:rPr>
          <w:rFonts w:ascii="Arial" w:eastAsia="Calibri" w:hAnsi="Arial" w:cs="Arial"/>
          <w:szCs w:val="21"/>
          <w:lang w:eastAsia="en-US"/>
        </w:rPr>
        <w:t>3 lit c.</w:t>
      </w:r>
    </w:p>
    <w:p w14:paraId="71E3BABD" w14:textId="1E964948" w:rsidR="00753F7D" w:rsidRPr="00480AAE" w:rsidRDefault="00753F7D" w:rsidP="00D253B8">
      <w:pPr>
        <w:pStyle w:val="Akapitzlist"/>
        <w:numPr>
          <w:ilvl w:val="0"/>
          <w:numId w:val="31"/>
        </w:numPr>
        <w:suppressAutoHyphens/>
        <w:spacing w:line="276" w:lineRule="auto"/>
        <w:ind w:left="1560" w:hanging="284"/>
        <w:jc w:val="both"/>
        <w:rPr>
          <w:rFonts w:ascii="Arial" w:eastAsia="Calibri" w:hAnsi="Arial" w:cs="Arial"/>
          <w:szCs w:val="21"/>
          <w:lang w:eastAsia="en-US"/>
        </w:rPr>
      </w:pPr>
      <w:r>
        <w:rPr>
          <w:rFonts w:ascii="Arial" w:eastAsia="Calibri" w:hAnsi="Arial" w:cs="Arial"/>
          <w:szCs w:val="21"/>
          <w:lang w:eastAsia="en-US"/>
        </w:rPr>
        <w:t>W</w:t>
      </w:r>
      <w:r w:rsidRPr="00753F7D">
        <w:rPr>
          <w:rFonts w:ascii="Arial" w:eastAsia="Calibri" w:hAnsi="Arial" w:cs="Arial"/>
          <w:szCs w:val="21"/>
          <w:lang w:eastAsia="en-US"/>
        </w:rPr>
        <w:t xml:space="preserve"> uzasadnionych przypadkach, bądź z uwagi na skomplikowany charakter błędu w działaniu oprogramowania, Zamawiający może wyrazić zgodę na przedłużenie okresu usunięcia uszkodzenia. Za przedłużony okres, na który Zamawiający wyraził zgodę, nie przysługuje mu prawo do naliczania kary umownej za opóźnienie</w:t>
      </w:r>
      <w:r>
        <w:rPr>
          <w:rFonts w:ascii="Arial" w:eastAsia="Calibri" w:hAnsi="Arial" w:cs="Arial"/>
          <w:szCs w:val="21"/>
          <w:lang w:eastAsia="en-US"/>
        </w:rPr>
        <w:t>.</w:t>
      </w:r>
    </w:p>
    <w:p w14:paraId="5064754D" w14:textId="71CEB0A6" w:rsidR="00F45750" w:rsidRPr="00F45750" w:rsidRDefault="00F45750" w:rsidP="00D253B8">
      <w:pPr>
        <w:numPr>
          <w:ilvl w:val="2"/>
          <w:numId w:val="24"/>
        </w:numPr>
        <w:suppressAutoHyphens/>
        <w:spacing w:line="276" w:lineRule="auto"/>
        <w:ind w:left="1276" w:hanging="709"/>
        <w:contextualSpacing/>
        <w:jc w:val="both"/>
        <w:rPr>
          <w:rFonts w:ascii="Arial" w:eastAsia="Calibri" w:hAnsi="Arial" w:cs="Arial"/>
          <w:sz w:val="24"/>
          <w:szCs w:val="21"/>
          <w:lang w:eastAsia="en-US"/>
        </w:rPr>
      </w:pPr>
      <w:r w:rsidRPr="00F45750">
        <w:rPr>
          <w:rFonts w:ascii="Arial" w:eastAsia="Calibri" w:hAnsi="Arial" w:cs="Arial"/>
          <w:sz w:val="24"/>
          <w:szCs w:val="21"/>
          <w:lang w:eastAsia="en-US"/>
        </w:rPr>
        <w:lastRenderedPageBreak/>
        <w:t>Użytkownik kwalifikuje uszkodzenie jako krytyczne</w:t>
      </w:r>
      <w:r w:rsidR="00753F7D">
        <w:rPr>
          <w:rFonts w:ascii="Arial" w:eastAsia="Calibri" w:hAnsi="Arial" w:cs="Arial"/>
          <w:sz w:val="24"/>
          <w:szCs w:val="21"/>
          <w:lang w:eastAsia="en-US"/>
        </w:rPr>
        <w:t>,</w:t>
      </w:r>
      <w:r w:rsidRPr="00F45750">
        <w:rPr>
          <w:rFonts w:ascii="Arial" w:eastAsia="Calibri" w:hAnsi="Arial" w:cs="Arial"/>
          <w:sz w:val="24"/>
          <w:szCs w:val="21"/>
          <w:lang w:eastAsia="en-US"/>
        </w:rPr>
        <w:t xml:space="preserve"> zasadnicze </w:t>
      </w:r>
      <w:r w:rsidR="00753F7D" w:rsidRPr="00F45750">
        <w:rPr>
          <w:rFonts w:ascii="Arial" w:eastAsia="Calibri" w:hAnsi="Arial" w:cs="Arial"/>
          <w:sz w:val="24"/>
          <w:szCs w:val="21"/>
          <w:lang w:eastAsia="en-US"/>
        </w:rPr>
        <w:t xml:space="preserve">lub </w:t>
      </w:r>
      <w:r w:rsidR="00753F7D">
        <w:rPr>
          <w:rFonts w:ascii="Arial" w:eastAsia="Calibri" w:hAnsi="Arial" w:cs="Arial"/>
          <w:sz w:val="24"/>
          <w:szCs w:val="21"/>
          <w:lang w:eastAsia="en-US"/>
        </w:rPr>
        <w:t xml:space="preserve">błędne działanie oprogramowania </w:t>
      </w:r>
      <w:r w:rsidRPr="00F45750">
        <w:rPr>
          <w:rFonts w:ascii="Arial" w:eastAsia="Calibri" w:hAnsi="Arial" w:cs="Arial"/>
          <w:sz w:val="24"/>
          <w:szCs w:val="21"/>
          <w:lang w:eastAsia="en-US"/>
        </w:rPr>
        <w:t>zgodnie z zasadami ujętymi w punktach 3.7.1</w:t>
      </w:r>
      <w:r w:rsidR="00753F7D">
        <w:rPr>
          <w:rFonts w:ascii="Arial" w:eastAsia="Calibri" w:hAnsi="Arial" w:cs="Arial"/>
          <w:sz w:val="24"/>
          <w:szCs w:val="21"/>
          <w:lang w:eastAsia="en-US"/>
        </w:rPr>
        <w:t>,</w:t>
      </w:r>
      <w:r w:rsidRPr="00F45750">
        <w:rPr>
          <w:rFonts w:ascii="Arial" w:eastAsia="Calibri" w:hAnsi="Arial" w:cs="Arial"/>
          <w:sz w:val="24"/>
          <w:szCs w:val="21"/>
          <w:lang w:eastAsia="en-US"/>
        </w:rPr>
        <w:t xml:space="preserve"> 3.7.2 </w:t>
      </w:r>
      <w:r w:rsidR="00753F7D" w:rsidRPr="00F45750">
        <w:rPr>
          <w:rFonts w:ascii="Arial" w:eastAsia="Calibri" w:hAnsi="Arial" w:cs="Arial"/>
          <w:sz w:val="24"/>
          <w:szCs w:val="21"/>
          <w:lang w:eastAsia="en-US"/>
        </w:rPr>
        <w:t>oraz</w:t>
      </w:r>
      <w:r w:rsidR="00753F7D">
        <w:rPr>
          <w:rFonts w:ascii="Arial" w:eastAsia="Calibri" w:hAnsi="Arial" w:cs="Arial"/>
          <w:sz w:val="24"/>
          <w:szCs w:val="21"/>
          <w:lang w:eastAsia="en-US"/>
        </w:rPr>
        <w:t xml:space="preserve"> 3.7.3</w:t>
      </w:r>
      <w:r w:rsidR="00753F7D" w:rsidRPr="00F45750">
        <w:rPr>
          <w:rFonts w:ascii="Arial" w:eastAsia="Calibri" w:hAnsi="Arial" w:cs="Arial"/>
          <w:sz w:val="24"/>
          <w:szCs w:val="21"/>
          <w:lang w:eastAsia="en-US"/>
        </w:rPr>
        <w:t xml:space="preserve"> </w:t>
      </w:r>
      <w:r w:rsidRPr="00F45750">
        <w:rPr>
          <w:rFonts w:ascii="Arial" w:eastAsia="Calibri" w:hAnsi="Arial" w:cs="Arial"/>
          <w:sz w:val="24"/>
          <w:szCs w:val="21"/>
          <w:lang w:eastAsia="en-US"/>
        </w:rPr>
        <w:t>w przypadku, gdy:</w:t>
      </w:r>
    </w:p>
    <w:p w14:paraId="3337787F" w14:textId="449E61DC" w:rsidR="00F45750" w:rsidRDefault="00F45750" w:rsidP="00D253B8">
      <w:pPr>
        <w:pStyle w:val="Akapitzlist"/>
        <w:numPr>
          <w:ilvl w:val="0"/>
          <w:numId w:val="30"/>
        </w:numPr>
        <w:suppressAutoHyphens/>
        <w:spacing w:line="276" w:lineRule="auto"/>
        <w:ind w:left="1560" w:hanging="284"/>
        <w:jc w:val="both"/>
        <w:rPr>
          <w:rFonts w:ascii="Arial" w:eastAsia="Calibri" w:hAnsi="Arial" w:cs="Arial"/>
          <w:szCs w:val="21"/>
          <w:lang w:eastAsia="en-US"/>
        </w:rPr>
      </w:pPr>
      <w:r w:rsidRPr="00F45750">
        <w:rPr>
          <w:rFonts w:ascii="Arial" w:eastAsia="Calibri" w:hAnsi="Arial" w:cs="Arial"/>
          <w:szCs w:val="21"/>
          <w:lang w:eastAsia="en-US"/>
        </w:rPr>
        <w:t>uszkodzenie nie może być naprawione przez administratora lokalnego w</w:t>
      </w:r>
      <w:r>
        <w:rPr>
          <w:rFonts w:ascii="Arial" w:eastAsia="Calibri" w:hAnsi="Arial" w:cs="Arial"/>
          <w:szCs w:val="21"/>
          <w:lang w:eastAsia="en-US"/>
        </w:rPr>
        <w:t> </w:t>
      </w:r>
      <w:r w:rsidRPr="00F45750">
        <w:rPr>
          <w:rFonts w:ascii="Arial" w:eastAsia="Calibri" w:hAnsi="Arial" w:cs="Arial"/>
          <w:szCs w:val="21"/>
          <w:lang w:eastAsia="en-US"/>
        </w:rPr>
        <w:t>jednostce wojskowej Użytkownika</w:t>
      </w:r>
    </w:p>
    <w:p w14:paraId="659C92CF" w14:textId="77777777" w:rsidR="00F45750" w:rsidRDefault="00F45750" w:rsidP="00D253B8">
      <w:pPr>
        <w:pStyle w:val="Akapitzlist"/>
        <w:numPr>
          <w:ilvl w:val="0"/>
          <w:numId w:val="30"/>
        </w:numPr>
        <w:suppressAutoHyphens/>
        <w:spacing w:line="276" w:lineRule="auto"/>
        <w:ind w:left="1560" w:hanging="284"/>
        <w:jc w:val="both"/>
        <w:rPr>
          <w:rFonts w:ascii="Arial" w:eastAsia="Calibri" w:hAnsi="Arial" w:cs="Arial"/>
          <w:szCs w:val="21"/>
          <w:lang w:eastAsia="en-US"/>
        </w:rPr>
      </w:pPr>
      <w:r w:rsidRPr="00F45750">
        <w:rPr>
          <w:rFonts w:ascii="Arial" w:eastAsia="Calibri" w:hAnsi="Arial" w:cs="Arial"/>
          <w:szCs w:val="21"/>
          <w:lang w:eastAsia="en-US"/>
        </w:rPr>
        <w:t xml:space="preserve">naprawa wymaga użycia specjalistycznego narzędzia (oprogramowania), które nie znajduje się na wyposażeniu administratorów w jednostce wojskowej </w:t>
      </w:r>
    </w:p>
    <w:p w14:paraId="2C0FBF08" w14:textId="42B9006B" w:rsidR="00F45750" w:rsidRPr="00F45750" w:rsidRDefault="00F45750" w:rsidP="00D253B8">
      <w:pPr>
        <w:pStyle w:val="Akapitzlist"/>
        <w:numPr>
          <w:ilvl w:val="0"/>
          <w:numId w:val="30"/>
        </w:numPr>
        <w:suppressAutoHyphens/>
        <w:spacing w:line="276" w:lineRule="auto"/>
        <w:ind w:left="1560" w:hanging="284"/>
        <w:jc w:val="both"/>
        <w:rPr>
          <w:rFonts w:ascii="Arial" w:eastAsia="Calibri" w:hAnsi="Arial" w:cs="Arial"/>
          <w:szCs w:val="21"/>
          <w:lang w:eastAsia="en-US"/>
        </w:rPr>
      </w:pPr>
      <w:r w:rsidRPr="00F45750">
        <w:rPr>
          <w:rFonts w:ascii="Arial" w:eastAsia="Calibri" w:hAnsi="Arial" w:cs="Arial"/>
          <w:szCs w:val="21"/>
          <w:lang w:eastAsia="en-US"/>
        </w:rPr>
        <w:t>administrator lokalny nie posiada odpowiednich uprawnień dostępowych do oprogramowania</w:t>
      </w:r>
      <w:r>
        <w:rPr>
          <w:rFonts w:ascii="Arial" w:eastAsia="Calibri" w:hAnsi="Arial" w:cs="Arial"/>
          <w:szCs w:val="21"/>
          <w:lang w:eastAsia="en-US"/>
        </w:rPr>
        <w:t>.</w:t>
      </w:r>
    </w:p>
    <w:p w14:paraId="111BB073" w14:textId="151B5F61" w:rsidR="009956D1" w:rsidRDefault="009956D1"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sidRPr="009956D1">
        <w:rPr>
          <w:rFonts w:ascii="Arial" w:eastAsia="Calibri" w:hAnsi="Arial" w:cs="Arial"/>
          <w:sz w:val="24"/>
          <w:szCs w:val="21"/>
          <w:lang w:eastAsia="en-US"/>
        </w:rPr>
        <w:t>P</w:t>
      </w:r>
      <w:r w:rsidR="00480AAE" w:rsidRPr="00480AAE">
        <w:rPr>
          <w:rFonts w:ascii="Arial" w:eastAsia="Calibri" w:hAnsi="Arial" w:cs="Arial"/>
          <w:sz w:val="24"/>
          <w:szCs w:val="21"/>
          <w:lang w:eastAsia="en-US"/>
        </w:rPr>
        <w:t>owiadomienie Wykonawcy o wystąpieniu uszkodzenia krytycznego</w:t>
      </w:r>
      <w:r w:rsidR="00753F7D">
        <w:rPr>
          <w:rFonts w:ascii="Arial" w:eastAsia="Calibri" w:hAnsi="Arial" w:cs="Arial"/>
          <w:sz w:val="24"/>
          <w:szCs w:val="21"/>
          <w:lang w:eastAsia="en-US"/>
        </w:rPr>
        <w:t xml:space="preserve">, </w:t>
      </w:r>
      <w:r w:rsidR="00480AAE" w:rsidRPr="00480AAE">
        <w:rPr>
          <w:rFonts w:ascii="Arial" w:eastAsia="Calibri" w:hAnsi="Arial" w:cs="Arial"/>
          <w:sz w:val="24"/>
          <w:szCs w:val="21"/>
          <w:lang w:eastAsia="en-US"/>
        </w:rPr>
        <w:t xml:space="preserve"> </w:t>
      </w:r>
      <w:r w:rsidR="00753F7D" w:rsidRPr="00480AAE">
        <w:rPr>
          <w:rFonts w:ascii="Arial" w:eastAsia="Calibri" w:hAnsi="Arial" w:cs="Arial"/>
          <w:sz w:val="24"/>
          <w:szCs w:val="21"/>
          <w:lang w:eastAsia="en-US"/>
        </w:rPr>
        <w:t xml:space="preserve">zasadniczego </w:t>
      </w:r>
      <w:r w:rsidR="00480AAE" w:rsidRPr="00480AAE">
        <w:rPr>
          <w:rFonts w:ascii="Arial" w:eastAsia="Calibri" w:hAnsi="Arial" w:cs="Arial"/>
          <w:sz w:val="24"/>
          <w:szCs w:val="21"/>
          <w:lang w:eastAsia="en-US"/>
        </w:rPr>
        <w:t xml:space="preserve">lub </w:t>
      </w:r>
      <w:r w:rsidR="00753F7D">
        <w:rPr>
          <w:rFonts w:ascii="Arial" w:eastAsia="Calibri" w:hAnsi="Arial" w:cs="Arial"/>
          <w:sz w:val="24"/>
          <w:szCs w:val="21"/>
          <w:lang w:eastAsia="en-US"/>
        </w:rPr>
        <w:t xml:space="preserve">błędnego działania oprogramowania </w:t>
      </w:r>
      <w:r w:rsidR="00480AAE" w:rsidRPr="00480AAE">
        <w:rPr>
          <w:rFonts w:ascii="Arial" w:eastAsia="Calibri" w:hAnsi="Arial" w:cs="Arial"/>
          <w:sz w:val="24"/>
          <w:szCs w:val="21"/>
          <w:lang w:eastAsia="en-US"/>
        </w:rPr>
        <w:t>będzie realizowane przez</w:t>
      </w:r>
      <w:r>
        <w:rPr>
          <w:rFonts w:ascii="Arial" w:eastAsia="Calibri" w:hAnsi="Arial" w:cs="Arial"/>
          <w:sz w:val="24"/>
          <w:szCs w:val="21"/>
          <w:lang w:eastAsia="en-US"/>
        </w:rPr>
        <w:t xml:space="preserve"> </w:t>
      </w:r>
      <w:r w:rsidR="00480AAE" w:rsidRPr="00480AAE">
        <w:rPr>
          <w:rFonts w:ascii="Arial" w:eastAsia="Calibri" w:hAnsi="Arial" w:cs="Arial"/>
          <w:sz w:val="24"/>
          <w:szCs w:val="21"/>
          <w:lang w:eastAsia="en-US"/>
        </w:rPr>
        <w:t>Użytkownika poprzez</w:t>
      </w:r>
      <w:r>
        <w:rPr>
          <w:rFonts w:ascii="Arial" w:eastAsia="Calibri" w:hAnsi="Arial" w:cs="Arial"/>
          <w:sz w:val="24"/>
          <w:szCs w:val="21"/>
          <w:lang w:eastAsia="en-US"/>
        </w:rPr>
        <w:t>:</w:t>
      </w:r>
    </w:p>
    <w:p w14:paraId="319AB2BE" w14:textId="6424638F" w:rsidR="00F45750" w:rsidRDefault="009956D1" w:rsidP="004A4316">
      <w:pPr>
        <w:pStyle w:val="Akapitzlist"/>
        <w:numPr>
          <w:ilvl w:val="0"/>
          <w:numId w:val="27"/>
        </w:numPr>
        <w:suppressAutoHyphens/>
        <w:spacing w:line="276" w:lineRule="auto"/>
        <w:rPr>
          <w:rFonts w:ascii="Arial" w:eastAsia="Calibri" w:hAnsi="Arial" w:cs="Arial"/>
          <w:szCs w:val="21"/>
          <w:lang w:eastAsia="en-US"/>
        </w:rPr>
      </w:pPr>
      <w:r w:rsidRPr="009956D1">
        <w:rPr>
          <w:rFonts w:ascii="Arial" w:eastAsia="Calibri" w:hAnsi="Arial" w:cs="Arial"/>
          <w:szCs w:val="21"/>
          <w:lang w:eastAsia="en-US"/>
        </w:rPr>
        <w:t>zgłoszenie telefoniczne</w:t>
      </w:r>
      <w:r w:rsidR="00CE033D">
        <w:rPr>
          <w:rFonts w:ascii="Arial" w:eastAsia="Calibri" w:hAnsi="Arial" w:cs="Arial"/>
          <w:szCs w:val="21"/>
          <w:lang w:eastAsia="en-US"/>
        </w:rPr>
        <w:t xml:space="preserve"> na numer tel. Wykonawcy: ………………………………………………………………….</w:t>
      </w:r>
      <w:r w:rsidR="00F45750">
        <w:rPr>
          <w:rFonts w:ascii="Arial" w:eastAsia="Calibri" w:hAnsi="Arial" w:cs="Arial"/>
          <w:szCs w:val="21"/>
          <w:lang w:eastAsia="en-US"/>
        </w:rPr>
        <w:t>;</w:t>
      </w:r>
    </w:p>
    <w:p w14:paraId="630C636D" w14:textId="5BBB78D9" w:rsidR="00F45750" w:rsidRPr="00F45750" w:rsidRDefault="00F45750" w:rsidP="00F45750">
      <w:pPr>
        <w:pStyle w:val="Akapitzlist"/>
        <w:suppressAutoHyphens/>
        <w:spacing w:line="276" w:lineRule="auto"/>
        <w:ind w:left="851"/>
        <w:jc w:val="both"/>
        <w:rPr>
          <w:rFonts w:ascii="Arial" w:eastAsia="Calibri" w:hAnsi="Arial" w:cs="Arial"/>
          <w:szCs w:val="21"/>
          <w:lang w:eastAsia="en-US"/>
        </w:rPr>
      </w:pPr>
      <w:r>
        <w:rPr>
          <w:rFonts w:ascii="Arial" w:eastAsia="Calibri" w:hAnsi="Arial" w:cs="Arial"/>
          <w:szCs w:val="21"/>
          <w:lang w:eastAsia="en-US"/>
        </w:rPr>
        <w:t>lub</w:t>
      </w:r>
    </w:p>
    <w:p w14:paraId="17A5E1D4" w14:textId="52245070" w:rsidR="00CE033D" w:rsidRDefault="00480AAE" w:rsidP="004A4316">
      <w:pPr>
        <w:pStyle w:val="Akapitzlist"/>
        <w:numPr>
          <w:ilvl w:val="0"/>
          <w:numId w:val="27"/>
        </w:numPr>
        <w:suppressAutoHyphens/>
        <w:spacing w:line="276" w:lineRule="auto"/>
        <w:rPr>
          <w:rFonts w:ascii="Arial" w:eastAsia="Calibri" w:hAnsi="Arial" w:cs="Arial"/>
          <w:szCs w:val="21"/>
          <w:lang w:eastAsia="en-US"/>
        </w:rPr>
      </w:pPr>
      <w:r w:rsidRPr="009956D1">
        <w:rPr>
          <w:rFonts w:ascii="Arial" w:eastAsia="Calibri" w:hAnsi="Arial" w:cs="Arial"/>
          <w:szCs w:val="21"/>
          <w:lang w:eastAsia="en-US"/>
        </w:rPr>
        <w:t>sieć INTERNET na adres e-mail Wykonawcy</w:t>
      </w:r>
      <w:r w:rsidR="00CE033D">
        <w:rPr>
          <w:rFonts w:ascii="Arial" w:eastAsia="Calibri" w:hAnsi="Arial" w:cs="Arial"/>
          <w:szCs w:val="21"/>
          <w:lang w:eastAsia="en-US"/>
        </w:rPr>
        <w:t>: ………………………………………………………………….;</w:t>
      </w:r>
      <w:r w:rsidRPr="009956D1">
        <w:rPr>
          <w:rFonts w:ascii="Arial" w:eastAsia="Calibri" w:hAnsi="Arial" w:cs="Arial"/>
          <w:szCs w:val="21"/>
          <w:lang w:eastAsia="en-US"/>
        </w:rPr>
        <w:t xml:space="preserve"> </w:t>
      </w:r>
    </w:p>
    <w:p w14:paraId="326B79E2" w14:textId="25E8C9D8" w:rsidR="00480AAE" w:rsidRPr="00CE033D" w:rsidRDefault="00480AAE" w:rsidP="00CE033D">
      <w:pPr>
        <w:pStyle w:val="Akapitzlist"/>
        <w:suppressAutoHyphens/>
        <w:spacing w:line="276" w:lineRule="auto"/>
        <w:ind w:left="851"/>
        <w:jc w:val="both"/>
        <w:rPr>
          <w:rFonts w:ascii="Arial" w:eastAsia="Calibri" w:hAnsi="Arial" w:cs="Arial"/>
          <w:b/>
          <w:bCs/>
          <w:szCs w:val="21"/>
          <w:lang w:eastAsia="en-US"/>
        </w:rPr>
      </w:pPr>
      <w:r w:rsidRPr="00CE033D">
        <w:rPr>
          <w:rFonts w:ascii="Arial" w:eastAsia="Calibri" w:hAnsi="Arial" w:cs="Arial"/>
          <w:b/>
          <w:bCs/>
          <w:szCs w:val="21"/>
          <w:lang w:eastAsia="en-US"/>
        </w:rPr>
        <w:t>powiadamiając jednocześnie o powyższym Zamawiającego</w:t>
      </w:r>
      <w:r w:rsidRPr="009956D1">
        <w:rPr>
          <w:rFonts w:ascii="Arial" w:eastAsia="Calibri" w:hAnsi="Arial" w:cs="Arial"/>
          <w:szCs w:val="21"/>
          <w:lang w:eastAsia="en-US"/>
        </w:rPr>
        <w:t xml:space="preserve"> poprzez System Elektronicznego Obiegu Dokumentów SI ARCUS. Wzór zgłoszenia zawiera </w:t>
      </w:r>
      <w:r w:rsidR="00CE033D" w:rsidRPr="00CE033D">
        <w:rPr>
          <w:rFonts w:ascii="Arial" w:eastAsia="Calibri" w:hAnsi="Arial" w:cs="Arial"/>
          <w:b/>
          <w:bCs/>
          <w:szCs w:val="21"/>
          <w:lang w:eastAsia="en-US"/>
        </w:rPr>
        <w:t>Z</w:t>
      </w:r>
      <w:r w:rsidRPr="00CE033D">
        <w:rPr>
          <w:rFonts w:ascii="Arial" w:eastAsia="Calibri" w:hAnsi="Arial" w:cs="Arial"/>
          <w:b/>
          <w:bCs/>
          <w:szCs w:val="21"/>
          <w:lang w:eastAsia="en-US"/>
        </w:rPr>
        <w:t>ałącznik nr 1</w:t>
      </w:r>
      <w:r w:rsidR="00CE033D" w:rsidRPr="00CE033D">
        <w:rPr>
          <w:rFonts w:ascii="Arial" w:eastAsia="Calibri" w:hAnsi="Arial" w:cs="Arial"/>
          <w:b/>
          <w:bCs/>
          <w:szCs w:val="21"/>
          <w:lang w:eastAsia="en-US"/>
        </w:rPr>
        <w:t>.</w:t>
      </w:r>
    </w:p>
    <w:p w14:paraId="602FB2DC" w14:textId="5ABCA5DE" w:rsidR="00480AAE" w:rsidRDefault="00BA35F8"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R</w:t>
      </w:r>
      <w:r w:rsidR="00480AAE" w:rsidRPr="00480AAE">
        <w:rPr>
          <w:rFonts w:ascii="Arial" w:eastAsia="Calibri" w:hAnsi="Arial" w:cs="Arial"/>
          <w:sz w:val="24"/>
          <w:szCs w:val="21"/>
          <w:lang w:eastAsia="en-US"/>
        </w:rPr>
        <w:t>ealizowane przez Wykonawcę usługi usunięcia uszkodzeń systemu podlegają obowiązkowemu odbiorowi przez Użytkownika. Potwierdzeniem wykonania danej usługi będzie protokół odbioru (</w:t>
      </w:r>
      <w:r w:rsidR="00CE033D">
        <w:rPr>
          <w:rFonts w:ascii="Arial" w:eastAsia="Calibri" w:hAnsi="Arial" w:cs="Arial"/>
          <w:sz w:val="24"/>
          <w:szCs w:val="21"/>
          <w:lang w:eastAsia="en-US"/>
        </w:rPr>
        <w:t>Z</w:t>
      </w:r>
      <w:r w:rsidR="00480AAE" w:rsidRPr="00480AAE">
        <w:rPr>
          <w:rFonts w:ascii="Arial" w:eastAsia="Calibri" w:hAnsi="Arial" w:cs="Arial"/>
          <w:sz w:val="24"/>
          <w:szCs w:val="21"/>
          <w:lang w:eastAsia="en-US"/>
        </w:rPr>
        <w:t xml:space="preserve">ałącznik nr 2), podpisany przez upoważnioną komisję Użytkownika i opatrzony pieczęcią Użytkownika. Protokół sporządza Użytkownik systemu w trzech egz. </w:t>
      </w:r>
      <w:r w:rsidR="00480AAE" w:rsidRPr="00480AAE">
        <w:rPr>
          <w:rFonts w:ascii="Arial" w:eastAsia="Calibri" w:hAnsi="Arial" w:cs="Arial"/>
          <w:b/>
          <w:bCs/>
          <w:sz w:val="24"/>
          <w:szCs w:val="21"/>
          <w:lang w:eastAsia="en-US"/>
        </w:rPr>
        <w:t>po jednym egz. dla Wykonawcy, Zamawiającego i Użytkownika</w:t>
      </w:r>
      <w:r w:rsidR="00480AAE" w:rsidRPr="00480AAE">
        <w:rPr>
          <w:rFonts w:ascii="Arial" w:eastAsia="Calibri" w:hAnsi="Arial" w:cs="Arial"/>
          <w:sz w:val="24"/>
          <w:szCs w:val="21"/>
          <w:lang w:eastAsia="en-US"/>
        </w:rPr>
        <w:t xml:space="preserve">, który winien zostać zatwierdzony przez właściwego Dowódcę JW i przesłany w terminie </w:t>
      </w:r>
      <w:r w:rsidR="00480AAE" w:rsidRPr="00480AAE">
        <w:rPr>
          <w:rFonts w:ascii="Arial" w:eastAsia="Calibri" w:hAnsi="Arial" w:cs="Arial"/>
          <w:b/>
          <w:bCs/>
          <w:sz w:val="24"/>
          <w:szCs w:val="21"/>
          <w:lang w:eastAsia="en-US"/>
        </w:rPr>
        <w:t>2 dni roboczych</w:t>
      </w:r>
      <w:r w:rsidR="00480AAE" w:rsidRPr="00480AAE">
        <w:rPr>
          <w:rFonts w:ascii="Arial" w:eastAsia="Calibri" w:hAnsi="Arial" w:cs="Arial"/>
          <w:sz w:val="24"/>
          <w:szCs w:val="21"/>
          <w:lang w:eastAsia="en-US"/>
        </w:rPr>
        <w:t xml:space="preserve"> od zatwierdzenia faksem i pocztą do Wykonawcy </w:t>
      </w:r>
      <w:r w:rsidR="00CE033D">
        <w:rPr>
          <w:rFonts w:ascii="Arial" w:eastAsia="Calibri" w:hAnsi="Arial" w:cs="Arial"/>
          <w:sz w:val="24"/>
          <w:szCs w:val="21"/>
          <w:lang w:eastAsia="en-US"/>
        </w:rPr>
        <w:t xml:space="preserve">oraz poprzez SI ARCUS i </w:t>
      </w:r>
      <w:r w:rsidR="00CE033D" w:rsidRPr="00480AAE">
        <w:rPr>
          <w:rFonts w:ascii="Arial" w:eastAsia="Calibri" w:hAnsi="Arial" w:cs="Arial"/>
          <w:sz w:val="24"/>
          <w:szCs w:val="21"/>
          <w:lang w:eastAsia="en-US"/>
        </w:rPr>
        <w:t xml:space="preserve">pocztą </w:t>
      </w:r>
      <w:r w:rsidR="00480AAE" w:rsidRPr="00480AAE">
        <w:rPr>
          <w:rFonts w:ascii="Arial" w:eastAsia="Calibri" w:hAnsi="Arial" w:cs="Arial"/>
          <w:sz w:val="24"/>
          <w:szCs w:val="21"/>
          <w:lang w:eastAsia="en-US"/>
        </w:rPr>
        <w:t>do Zamawiającego;</w:t>
      </w:r>
    </w:p>
    <w:p w14:paraId="20ED8102" w14:textId="57143133" w:rsidR="00480AAE" w:rsidRPr="00F0257A" w:rsidRDefault="00F0257A" w:rsidP="00D253B8">
      <w:pPr>
        <w:numPr>
          <w:ilvl w:val="0"/>
          <w:numId w:val="24"/>
        </w:numPr>
        <w:suppressAutoHyphens/>
        <w:spacing w:line="276" w:lineRule="auto"/>
        <w:ind w:left="284"/>
        <w:contextualSpacing/>
        <w:jc w:val="both"/>
        <w:rPr>
          <w:rFonts w:ascii="Arial" w:eastAsia="Calibri" w:hAnsi="Arial" w:cs="Arial"/>
          <w:b/>
          <w:bCs/>
          <w:sz w:val="24"/>
          <w:szCs w:val="21"/>
          <w:lang w:eastAsia="en-US"/>
        </w:rPr>
      </w:pPr>
      <w:r w:rsidRPr="00F0257A">
        <w:rPr>
          <w:rFonts w:ascii="Arial" w:eastAsia="Calibri" w:hAnsi="Arial" w:cs="Arial"/>
          <w:b/>
          <w:bCs/>
          <w:sz w:val="24"/>
          <w:szCs w:val="21"/>
          <w:lang w:eastAsia="en-US"/>
        </w:rPr>
        <w:t>Monitorowanie i aktualizacja oprogramowania realizowana będzie w następujący sposób:</w:t>
      </w:r>
    </w:p>
    <w:p w14:paraId="26DC524F" w14:textId="3868E7A1" w:rsidR="00F0257A" w:rsidRDefault="00F0257A"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sidRPr="00F0257A">
        <w:rPr>
          <w:rFonts w:ascii="Arial" w:eastAsia="Calibri" w:hAnsi="Arial" w:cs="Arial"/>
          <w:sz w:val="24"/>
          <w:szCs w:val="21"/>
          <w:lang w:eastAsia="en-US"/>
        </w:rPr>
        <w:t>Wykonawca bez wiedzy i zgody Zamawiającego nie może dokonywać zmian urządzeń oraz oprogramowania urządzeń (firmware, BIOS);</w:t>
      </w:r>
    </w:p>
    <w:p w14:paraId="527AF075" w14:textId="6EC56C65" w:rsidR="00480AAE" w:rsidRPr="00480AAE" w:rsidRDefault="00480AAE"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sidRPr="00480AAE">
        <w:rPr>
          <w:rFonts w:ascii="Arial" w:eastAsia="Calibri" w:hAnsi="Arial" w:cs="Arial"/>
          <w:sz w:val="24"/>
          <w:szCs w:val="21"/>
          <w:lang w:eastAsia="en-US"/>
        </w:rPr>
        <w:t>Zamawiający dopuszcza wymianę oprogramowania na nowe z zachowaniem wszystkich pierwotnych funkcjonalności systemu</w:t>
      </w:r>
      <w:r w:rsidR="00BA35F8">
        <w:rPr>
          <w:rFonts w:ascii="Arial" w:eastAsia="Calibri" w:hAnsi="Arial" w:cs="Arial"/>
          <w:sz w:val="24"/>
          <w:szCs w:val="21"/>
          <w:lang w:eastAsia="en-US"/>
        </w:rPr>
        <w:t xml:space="preserve"> za zgodą Zamawiającego.</w:t>
      </w:r>
    </w:p>
    <w:p w14:paraId="5167A453" w14:textId="08B7AA0A" w:rsidR="00480AAE" w:rsidRPr="00480AAE" w:rsidRDefault="00ED1E39"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N</w:t>
      </w:r>
      <w:r w:rsidR="00480AAE" w:rsidRPr="00480AAE">
        <w:rPr>
          <w:rFonts w:ascii="Arial" w:eastAsia="Calibri" w:hAnsi="Arial" w:cs="Arial"/>
          <w:sz w:val="24"/>
          <w:szCs w:val="21"/>
          <w:lang w:eastAsia="en-US"/>
        </w:rPr>
        <w:t>owe oprogramowanie dostarczane i wgrywane jest na koszt Wykonawcy.</w:t>
      </w:r>
    </w:p>
    <w:p w14:paraId="1017EC9B" w14:textId="67D85D39" w:rsidR="00480AAE" w:rsidRPr="00480AAE" w:rsidRDefault="00BA35F8"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J</w:t>
      </w:r>
      <w:r w:rsidR="00480AAE" w:rsidRPr="00480AAE">
        <w:rPr>
          <w:rFonts w:ascii="Arial" w:eastAsia="Calibri" w:hAnsi="Arial" w:cs="Arial"/>
          <w:sz w:val="24"/>
          <w:szCs w:val="21"/>
          <w:lang w:eastAsia="en-US"/>
        </w:rPr>
        <w:t>eżeli w wyniku monitorowania stanu oprogramowania Wykonawca stwierdzi, że należy dokonać zmiany lub poprawek w istniejącym oprogramowaniu</w:t>
      </w:r>
      <w:r>
        <w:rPr>
          <w:rFonts w:ascii="Arial" w:eastAsia="Calibri" w:hAnsi="Arial" w:cs="Arial"/>
          <w:sz w:val="24"/>
          <w:szCs w:val="21"/>
          <w:lang w:eastAsia="en-US"/>
        </w:rPr>
        <w:t>,</w:t>
      </w:r>
      <w:r w:rsidR="00480AAE" w:rsidRPr="00480AAE">
        <w:rPr>
          <w:rFonts w:ascii="Arial" w:eastAsia="Calibri" w:hAnsi="Arial" w:cs="Arial"/>
          <w:sz w:val="24"/>
          <w:szCs w:val="21"/>
          <w:lang w:eastAsia="en-US"/>
        </w:rPr>
        <w:t xml:space="preserve"> fakt taki zgłasza do Zamawiającego</w:t>
      </w:r>
      <w:r>
        <w:rPr>
          <w:rFonts w:ascii="Arial" w:eastAsia="Calibri" w:hAnsi="Arial" w:cs="Arial"/>
          <w:sz w:val="24"/>
          <w:szCs w:val="21"/>
          <w:lang w:eastAsia="en-US"/>
        </w:rPr>
        <w:t xml:space="preserve"> </w:t>
      </w:r>
      <w:r w:rsidR="00480AAE" w:rsidRPr="00480AAE">
        <w:rPr>
          <w:rFonts w:ascii="Arial" w:eastAsia="Calibri" w:hAnsi="Arial" w:cs="Arial"/>
          <w:sz w:val="24"/>
          <w:szCs w:val="21"/>
          <w:lang w:eastAsia="en-US"/>
        </w:rPr>
        <w:t>z propozycją rozwiązania systemowego. W tym przypadku Zamawiający w porozumieniu z Użytkownikiem podejmuje decyzję o</w:t>
      </w:r>
      <w:r>
        <w:rPr>
          <w:rFonts w:ascii="Arial" w:eastAsia="Calibri" w:hAnsi="Arial" w:cs="Arial"/>
          <w:sz w:val="24"/>
          <w:szCs w:val="21"/>
          <w:lang w:eastAsia="en-US"/>
        </w:rPr>
        <w:t> </w:t>
      </w:r>
      <w:r w:rsidR="00480AAE" w:rsidRPr="00480AAE">
        <w:rPr>
          <w:rFonts w:ascii="Arial" w:eastAsia="Calibri" w:hAnsi="Arial" w:cs="Arial"/>
          <w:sz w:val="24"/>
          <w:szCs w:val="21"/>
          <w:lang w:eastAsia="en-US"/>
        </w:rPr>
        <w:t>dalszym działaniu i ewentualnym wszczęciu procedur związanych z poprawą oprogramowania oraz jego implementacją w serwisowanych urządzeniach</w:t>
      </w:r>
      <w:r>
        <w:rPr>
          <w:rFonts w:ascii="Arial" w:eastAsia="Calibri" w:hAnsi="Arial" w:cs="Arial"/>
          <w:sz w:val="24"/>
          <w:szCs w:val="21"/>
          <w:lang w:eastAsia="en-US"/>
        </w:rPr>
        <w:t>.</w:t>
      </w:r>
    </w:p>
    <w:p w14:paraId="00DCB1BB" w14:textId="3B758389" w:rsidR="00480AAE" w:rsidRPr="00480AAE" w:rsidRDefault="00BA35F8"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lastRenderedPageBreak/>
        <w:t>A</w:t>
      </w:r>
      <w:r w:rsidR="00480AAE" w:rsidRPr="00480AAE">
        <w:rPr>
          <w:rFonts w:ascii="Arial" w:eastAsia="Calibri" w:hAnsi="Arial" w:cs="Arial"/>
          <w:sz w:val="24"/>
          <w:szCs w:val="21"/>
          <w:lang w:eastAsia="en-US"/>
        </w:rPr>
        <w:t>ktualizacja oprogramowania powinna być realizowana poprzez aktualizację już istniejącego oprogramowania lub wymianę na nowe. Nowe oprogramowanie nie może zmniejszyć funkcjonalności systemu PLX i musi zapewniać pełną funkcjonalność oprogramowania poprzedniej wersji</w:t>
      </w:r>
      <w:r>
        <w:rPr>
          <w:rFonts w:ascii="Arial" w:eastAsia="Calibri" w:hAnsi="Arial" w:cs="Arial"/>
          <w:sz w:val="24"/>
          <w:szCs w:val="21"/>
          <w:lang w:eastAsia="en-US"/>
        </w:rPr>
        <w:t>.</w:t>
      </w:r>
    </w:p>
    <w:p w14:paraId="2D9B07FC" w14:textId="36446877" w:rsidR="00480AAE" w:rsidRPr="00480AAE" w:rsidRDefault="00BA35F8"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A</w:t>
      </w:r>
      <w:r w:rsidR="00480AAE" w:rsidRPr="00480AAE">
        <w:rPr>
          <w:rFonts w:ascii="Arial" w:eastAsia="Calibri" w:hAnsi="Arial" w:cs="Arial"/>
          <w:sz w:val="24"/>
          <w:szCs w:val="21"/>
          <w:lang w:eastAsia="en-US"/>
        </w:rPr>
        <w:t>ktualizacja oprogramowania nie będzie wymagać ponoszenia dodatkowych kosztów przez Zamawiającego z tytułu odnawiania licencji oprogramowania, podtrzymywania asysty technicznej oprogramowania systemowego</w:t>
      </w:r>
      <w:r w:rsidR="004A4316">
        <w:rPr>
          <w:rFonts w:ascii="Arial" w:eastAsia="Calibri" w:hAnsi="Arial" w:cs="Arial"/>
          <w:sz w:val="24"/>
          <w:szCs w:val="21"/>
          <w:lang w:eastAsia="en-US"/>
        </w:rPr>
        <w:t xml:space="preserve"> </w:t>
      </w:r>
      <w:r w:rsidR="00480AAE" w:rsidRPr="00480AAE">
        <w:rPr>
          <w:rFonts w:ascii="Arial" w:eastAsia="Calibri" w:hAnsi="Arial" w:cs="Arial"/>
          <w:sz w:val="24"/>
          <w:szCs w:val="21"/>
          <w:lang w:eastAsia="en-US"/>
        </w:rPr>
        <w:t>czy</w:t>
      </w:r>
      <w:r w:rsidR="004A4316">
        <w:rPr>
          <w:rFonts w:ascii="Arial" w:eastAsia="Calibri" w:hAnsi="Arial" w:cs="Arial"/>
          <w:sz w:val="24"/>
          <w:szCs w:val="21"/>
          <w:lang w:eastAsia="en-US"/>
        </w:rPr>
        <w:t xml:space="preserve"> </w:t>
      </w:r>
      <w:r w:rsidR="00480AAE" w:rsidRPr="00480AAE">
        <w:rPr>
          <w:rFonts w:ascii="Arial" w:eastAsia="Calibri" w:hAnsi="Arial" w:cs="Arial"/>
          <w:sz w:val="24"/>
          <w:szCs w:val="21"/>
          <w:lang w:eastAsia="en-US"/>
        </w:rPr>
        <w:t>narzędziowego</w:t>
      </w:r>
      <w:r>
        <w:rPr>
          <w:rFonts w:ascii="Arial" w:eastAsia="Calibri" w:hAnsi="Arial" w:cs="Arial"/>
          <w:sz w:val="24"/>
          <w:szCs w:val="21"/>
          <w:lang w:eastAsia="en-US"/>
        </w:rPr>
        <w:t>.</w:t>
      </w:r>
    </w:p>
    <w:p w14:paraId="6BD23AD2" w14:textId="7B80B227" w:rsidR="00315E5B" w:rsidRPr="00E2253E" w:rsidRDefault="00315E5B"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sidRPr="00E2253E">
        <w:rPr>
          <w:rFonts w:ascii="Arial" w:eastAsia="Calibri" w:hAnsi="Arial" w:cs="Arial"/>
          <w:sz w:val="24"/>
          <w:szCs w:val="21"/>
          <w:lang w:eastAsia="en-US"/>
        </w:rPr>
        <w:t xml:space="preserve">W przypadku wymiany oprogramowania, Wykonawca przeprowadzi na swój koszt szkolenie specjalistyczne z administratorami systemu w sposób określony w § 5 ust. </w:t>
      </w:r>
      <w:r w:rsidR="00E2253E" w:rsidRPr="00E2253E">
        <w:rPr>
          <w:rFonts w:ascii="Arial" w:eastAsia="Calibri" w:hAnsi="Arial" w:cs="Arial"/>
          <w:sz w:val="24"/>
          <w:szCs w:val="21"/>
          <w:lang w:eastAsia="en-US"/>
        </w:rPr>
        <w:t>10</w:t>
      </w:r>
      <w:r w:rsidRPr="00E2253E">
        <w:rPr>
          <w:rFonts w:ascii="Arial" w:eastAsia="Calibri" w:hAnsi="Arial" w:cs="Arial"/>
          <w:sz w:val="24"/>
          <w:szCs w:val="21"/>
          <w:lang w:eastAsia="en-US"/>
        </w:rPr>
        <w:t>;</w:t>
      </w:r>
    </w:p>
    <w:p w14:paraId="7B6EE861" w14:textId="4C626F75" w:rsidR="00F52F87" w:rsidRDefault="00F52F87"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Oprogramowanie systemowe wytworzone przez producenta sprzętu lub Wykonawcę oraz dostarczone przez kooperantów producenta lub Wykonawcy, musi być zainstalowane w serwisowanym urządzeniu. Nośniki danych umożliwiające odtworzenie lub ponowną instalację oprogramowania systemowego musza znajdować się u Wykonawcy, gdzie powinny być przechowywane przez okres trwania umowy.</w:t>
      </w:r>
    </w:p>
    <w:p w14:paraId="583DCD0C" w14:textId="7946F331" w:rsidR="00F52F87" w:rsidRDefault="00F52F87"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 xml:space="preserve">Oprogramowanie użytkowe wytworzone przez producenta sprzętu powinno być zainstalowane w serwisowanych urządzeniach. Wykonawca </w:t>
      </w:r>
      <w:r w:rsidR="00315E5B">
        <w:rPr>
          <w:rFonts w:ascii="Arial" w:eastAsia="Calibri" w:hAnsi="Arial" w:cs="Arial"/>
          <w:sz w:val="24"/>
          <w:szCs w:val="21"/>
          <w:lang w:eastAsia="en-US"/>
        </w:rPr>
        <w:t>musi</w:t>
      </w:r>
      <w:r>
        <w:rPr>
          <w:rFonts w:ascii="Arial" w:eastAsia="Calibri" w:hAnsi="Arial" w:cs="Arial"/>
          <w:sz w:val="24"/>
          <w:szCs w:val="21"/>
          <w:lang w:eastAsia="en-US"/>
        </w:rPr>
        <w:t xml:space="preserve"> posiadać niezbędne licencje na jego użytkowani</w:t>
      </w:r>
      <w:r w:rsidR="00315E5B">
        <w:rPr>
          <w:rFonts w:ascii="Arial" w:eastAsia="Calibri" w:hAnsi="Arial" w:cs="Arial"/>
          <w:sz w:val="24"/>
          <w:szCs w:val="21"/>
          <w:lang w:eastAsia="en-US"/>
        </w:rPr>
        <w:t>e, nośniki danych zawierające kopie oprogramowania użytkowego oprogramowania użytkowego w urządzeniach będących częścią urządzenia oraz instrukcje wytworzenia i instalacji tego oprogramowania muszą znajdować się u Wykonawcy i powinny być przechowywane przez okres trwania umowy.</w:t>
      </w:r>
    </w:p>
    <w:p w14:paraId="19F9FB0D" w14:textId="097F806F" w:rsidR="00753F7D" w:rsidRDefault="00753F7D"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 xml:space="preserve">Zgłoszenie błędnego działania zainstalowanego oprogramowania dokonuje Użytkownik w sposób </w:t>
      </w:r>
      <w:r w:rsidR="00F52F87">
        <w:rPr>
          <w:rFonts w:ascii="Arial" w:eastAsia="Calibri" w:hAnsi="Arial" w:cs="Arial"/>
          <w:sz w:val="24"/>
          <w:szCs w:val="21"/>
          <w:lang w:eastAsia="en-US"/>
        </w:rPr>
        <w:t>opisany w</w:t>
      </w:r>
      <w:r>
        <w:rPr>
          <w:rFonts w:ascii="Arial" w:eastAsia="Calibri" w:hAnsi="Arial" w:cs="Arial"/>
          <w:sz w:val="24"/>
          <w:szCs w:val="21"/>
          <w:lang w:eastAsia="en-US"/>
        </w:rPr>
        <w:t xml:space="preserve"> ppkt 3.7.</w:t>
      </w:r>
      <w:r w:rsidR="00F52F87">
        <w:rPr>
          <w:rFonts w:ascii="Arial" w:eastAsia="Calibri" w:hAnsi="Arial" w:cs="Arial"/>
          <w:sz w:val="24"/>
          <w:szCs w:val="21"/>
          <w:lang w:eastAsia="en-US"/>
        </w:rPr>
        <w:t>3.</w:t>
      </w:r>
    </w:p>
    <w:p w14:paraId="29E92D38" w14:textId="7F98682A" w:rsidR="00F52F87" w:rsidRDefault="00F52F87"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sidRPr="00F52F87">
        <w:rPr>
          <w:rFonts w:ascii="Arial" w:eastAsia="Calibri" w:hAnsi="Arial" w:cs="Arial"/>
          <w:sz w:val="24"/>
          <w:szCs w:val="21"/>
          <w:lang w:eastAsia="en-US"/>
        </w:rPr>
        <w:t>Zgłoszenie błędnego działania zainstalowanego oprogramowania powinno dodatkowo zawierać</w:t>
      </w:r>
      <w:r>
        <w:rPr>
          <w:rFonts w:ascii="Arial" w:eastAsia="Calibri" w:hAnsi="Arial" w:cs="Arial"/>
          <w:sz w:val="24"/>
          <w:szCs w:val="21"/>
          <w:lang w:eastAsia="en-US"/>
        </w:rPr>
        <w:t>:</w:t>
      </w:r>
    </w:p>
    <w:p w14:paraId="14E10082" w14:textId="584F586F" w:rsidR="00F52F87" w:rsidRDefault="00F52F87" w:rsidP="00D253B8">
      <w:pPr>
        <w:pStyle w:val="Akapitzlist"/>
        <w:numPr>
          <w:ilvl w:val="0"/>
          <w:numId w:val="32"/>
        </w:numPr>
        <w:suppressAutoHyphens/>
        <w:spacing w:line="276" w:lineRule="auto"/>
        <w:jc w:val="both"/>
        <w:rPr>
          <w:rFonts w:ascii="Arial" w:eastAsia="Calibri" w:hAnsi="Arial" w:cs="Arial"/>
          <w:szCs w:val="21"/>
          <w:lang w:eastAsia="en-US"/>
        </w:rPr>
      </w:pPr>
      <w:r>
        <w:rPr>
          <w:rFonts w:ascii="Arial" w:eastAsia="Calibri" w:hAnsi="Arial" w:cs="Arial"/>
          <w:szCs w:val="21"/>
          <w:lang w:eastAsia="en-US"/>
        </w:rPr>
        <w:t>szczegółowy opis błędu;</w:t>
      </w:r>
    </w:p>
    <w:p w14:paraId="166BAAF6" w14:textId="38F76F5B" w:rsidR="00F52F87" w:rsidRDefault="00F52F87" w:rsidP="00D253B8">
      <w:pPr>
        <w:pStyle w:val="Akapitzlist"/>
        <w:numPr>
          <w:ilvl w:val="0"/>
          <w:numId w:val="32"/>
        </w:numPr>
        <w:suppressAutoHyphens/>
        <w:spacing w:line="276" w:lineRule="auto"/>
        <w:jc w:val="both"/>
        <w:rPr>
          <w:rFonts w:ascii="Arial" w:eastAsia="Calibri" w:hAnsi="Arial" w:cs="Arial"/>
          <w:szCs w:val="21"/>
          <w:lang w:eastAsia="en-US"/>
        </w:rPr>
      </w:pPr>
      <w:r>
        <w:rPr>
          <w:rFonts w:ascii="Arial" w:eastAsia="Calibri" w:hAnsi="Arial" w:cs="Arial"/>
          <w:szCs w:val="21"/>
          <w:lang w:eastAsia="en-US"/>
        </w:rPr>
        <w:t>dokładny czas wystąpienia błędu;</w:t>
      </w:r>
    </w:p>
    <w:p w14:paraId="7B8C8550" w14:textId="16BDC6C7" w:rsidR="00F52F87" w:rsidRPr="00F52F87" w:rsidRDefault="00F52F87" w:rsidP="00D253B8">
      <w:pPr>
        <w:pStyle w:val="Akapitzlist"/>
        <w:numPr>
          <w:ilvl w:val="0"/>
          <w:numId w:val="32"/>
        </w:numPr>
        <w:suppressAutoHyphens/>
        <w:spacing w:line="276" w:lineRule="auto"/>
        <w:jc w:val="both"/>
        <w:rPr>
          <w:rFonts w:ascii="Arial" w:eastAsia="Calibri" w:hAnsi="Arial" w:cs="Arial"/>
          <w:szCs w:val="21"/>
          <w:lang w:eastAsia="en-US"/>
        </w:rPr>
      </w:pPr>
      <w:r>
        <w:rPr>
          <w:rFonts w:ascii="Arial" w:eastAsia="Calibri" w:hAnsi="Arial" w:cs="Arial"/>
          <w:szCs w:val="21"/>
          <w:lang w:eastAsia="en-US"/>
        </w:rPr>
        <w:t>jeżeli istnieje taka możliwość, dodatkowe pliki dokumentujące wystąpienie błędu.</w:t>
      </w:r>
    </w:p>
    <w:p w14:paraId="2F8E191A" w14:textId="426E3BD4" w:rsidR="00480AAE" w:rsidRPr="00480AAE" w:rsidRDefault="00BA35F8"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Pr>
          <w:rFonts w:ascii="Arial" w:eastAsia="Calibri" w:hAnsi="Arial" w:cs="Arial"/>
          <w:sz w:val="24"/>
          <w:szCs w:val="21"/>
          <w:lang w:eastAsia="en-US"/>
        </w:rPr>
        <w:t>R</w:t>
      </w:r>
      <w:r w:rsidR="00480AAE" w:rsidRPr="00480AAE">
        <w:rPr>
          <w:rFonts w:ascii="Arial" w:eastAsia="Calibri" w:hAnsi="Arial" w:cs="Arial"/>
          <w:sz w:val="24"/>
          <w:szCs w:val="21"/>
          <w:lang w:eastAsia="en-US"/>
        </w:rPr>
        <w:t>ealizowane przez Wykonawcę usługi aktualizacji oprogramowania</w:t>
      </w:r>
      <w:r>
        <w:rPr>
          <w:rFonts w:ascii="Arial" w:eastAsia="Calibri" w:hAnsi="Arial" w:cs="Arial"/>
          <w:sz w:val="24"/>
          <w:szCs w:val="21"/>
          <w:lang w:eastAsia="en-US"/>
        </w:rPr>
        <w:t xml:space="preserve"> </w:t>
      </w:r>
      <w:r w:rsidR="00480AAE" w:rsidRPr="00480AAE">
        <w:rPr>
          <w:rFonts w:ascii="Arial" w:eastAsia="Calibri" w:hAnsi="Arial" w:cs="Arial"/>
          <w:sz w:val="24"/>
          <w:szCs w:val="21"/>
          <w:lang w:eastAsia="en-US"/>
        </w:rPr>
        <w:t>podlegają obowiązkowemu odbiorowi przez Użytkownika. Potwierdzeniem wykonania danej usługi będzie protokół odbioru (</w:t>
      </w:r>
      <w:r w:rsidR="00753F7D">
        <w:rPr>
          <w:rFonts w:ascii="Arial" w:eastAsia="Calibri" w:hAnsi="Arial" w:cs="Arial"/>
          <w:sz w:val="24"/>
          <w:szCs w:val="21"/>
          <w:lang w:eastAsia="en-US"/>
        </w:rPr>
        <w:t>Z</w:t>
      </w:r>
      <w:r w:rsidR="00480AAE" w:rsidRPr="00480AAE">
        <w:rPr>
          <w:rFonts w:ascii="Arial" w:eastAsia="Calibri" w:hAnsi="Arial" w:cs="Arial"/>
          <w:sz w:val="24"/>
          <w:szCs w:val="21"/>
          <w:lang w:eastAsia="en-US"/>
        </w:rPr>
        <w:t xml:space="preserve">ałącznik nr 2), </w:t>
      </w:r>
      <w:r w:rsidR="00753F7D" w:rsidRPr="00480AAE">
        <w:rPr>
          <w:rFonts w:ascii="Arial" w:eastAsia="Calibri" w:hAnsi="Arial" w:cs="Arial"/>
          <w:sz w:val="24"/>
          <w:szCs w:val="21"/>
          <w:lang w:eastAsia="en-US"/>
        </w:rPr>
        <w:t xml:space="preserve">odpisany przez upoważnioną komisję Użytkownika i opatrzony pieczęcią Użytkownika. Protokół sporządza Użytkownik systemu w trzech egz. </w:t>
      </w:r>
      <w:r w:rsidR="00753F7D" w:rsidRPr="00480AAE">
        <w:rPr>
          <w:rFonts w:ascii="Arial" w:eastAsia="Calibri" w:hAnsi="Arial" w:cs="Arial"/>
          <w:b/>
          <w:bCs/>
          <w:sz w:val="24"/>
          <w:szCs w:val="21"/>
          <w:lang w:eastAsia="en-US"/>
        </w:rPr>
        <w:t>po jednym egz. dla Wykonawcy, Zamawiającego i Użytkownika</w:t>
      </w:r>
      <w:r w:rsidR="00753F7D" w:rsidRPr="00480AAE">
        <w:rPr>
          <w:rFonts w:ascii="Arial" w:eastAsia="Calibri" w:hAnsi="Arial" w:cs="Arial"/>
          <w:sz w:val="24"/>
          <w:szCs w:val="21"/>
          <w:lang w:eastAsia="en-US"/>
        </w:rPr>
        <w:t xml:space="preserve">, który winien zostać zatwierdzony przez właściwego Dowódcę JW i przesłany w terminie </w:t>
      </w:r>
      <w:r w:rsidR="00753F7D" w:rsidRPr="00480AAE">
        <w:rPr>
          <w:rFonts w:ascii="Arial" w:eastAsia="Calibri" w:hAnsi="Arial" w:cs="Arial"/>
          <w:b/>
          <w:bCs/>
          <w:sz w:val="24"/>
          <w:szCs w:val="21"/>
          <w:lang w:eastAsia="en-US"/>
        </w:rPr>
        <w:t>2 dni roboczych</w:t>
      </w:r>
      <w:r w:rsidR="00753F7D" w:rsidRPr="00480AAE">
        <w:rPr>
          <w:rFonts w:ascii="Arial" w:eastAsia="Calibri" w:hAnsi="Arial" w:cs="Arial"/>
          <w:sz w:val="24"/>
          <w:szCs w:val="21"/>
          <w:lang w:eastAsia="en-US"/>
        </w:rPr>
        <w:t xml:space="preserve"> od zatwierdzenia faksem i pocztą do Wykonawcy </w:t>
      </w:r>
      <w:r w:rsidR="00753F7D">
        <w:rPr>
          <w:rFonts w:ascii="Arial" w:eastAsia="Calibri" w:hAnsi="Arial" w:cs="Arial"/>
          <w:sz w:val="24"/>
          <w:szCs w:val="21"/>
          <w:lang w:eastAsia="en-US"/>
        </w:rPr>
        <w:t xml:space="preserve">oraz poprzez SI ARCUS i </w:t>
      </w:r>
      <w:r w:rsidR="00753F7D" w:rsidRPr="00480AAE">
        <w:rPr>
          <w:rFonts w:ascii="Arial" w:eastAsia="Calibri" w:hAnsi="Arial" w:cs="Arial"/>
          <w:sz w:val="24"/>
          <w:szCs w:val="21"/>
          <w:lang w:eastAsia="en-US"/>
        </w:rPr>
        <w:t>pocztą do Zamawiającego</w:t>
      </w:r>
      <w:r>
        <w:rPr>
          <w:rFonts w:ascii="Arial" w:eastAsia="Calibri" w:hAnsi="Arial" w:cs="Arial"/>
          <w:sz w:val="24"/>
          <w:szCs w:val="21"/>
          <w:lang w:eastAsia="en-US"/>
        </w:rPr>
        <w:t>.</w:t>
      </w:r>
    </w:p>
    <w:p w14:paraId="52BD340F" w14:textId="77777777" w:rsidR="00480AAE" w:rsidRPr="00480AAE" w:rsidRDefault="00480AAE" w:rsidP="00D253B8">
      <w:pPr>
        <w:numPr>
          <w:ilvl w:val="1"/>
          <w:numId w:val="24"/>
        </w:numPr>
        <w:suppressAutoHyphens/>
        <w:spacing w:line="276" w:lineRule="auto"/>
        <w:ind w:left="851" w:hanging="567"/>
        <w:contextualSpacing/>
        <w:jc w:val="both"/>
        <w:rPr>
          <w:rFonts w:ascii="Arial" w:eastAsia="Calibri" w:hAnsi="Arial" w:cs="Arial"/>
          <w:sz w:val="24"/>
          <w:szCs w:val="21"/>
          <w:lang w:eastAsia="en-US"/>
        </w:rPr>
      </w:pPr>
      <w:r w:rsidRPr="00480AAE">
        <w:rPr>
          <w:rFonts w:ascii="Arial" w:eastAsia="Calibri" w:hAnsi="Arial" w:cs="Arial"/>
          <w:sz w:val="24"/>
          <w:szCs w:val="21"/>
          <w:lang w:eastAsia="en-US"/>
        </w:rPr>
        <w:t>Wykonawca musi posiadać własne nośniki danych zawierające aplikacje, oprogramowanie i systemy operacyjne, które umożliwiają odtworzenie lub ponowną instalację oprogramowania systemu.</w:t>
      </w:r>
    </w:p>
    <w:p w14:paraId="3F82F280" w14:textId="77777777" w:rsidR="00480AAE" w:rsidRPr="00315E5B" w:rsidRDefault="00480AAE" w:rsidP="00D253B8">
      <w:pPr>
        <w:numPr>
          <w:ilvl w:val="1"/>
          <w:numId w:val="24"/>
        </w:numPr>
        <w:suppressAutoHyphens/>
        <w:spacing w:line="276" w:lineRule="auto"/>
        <w:ind w:left="851" w:hanging="567"/>
        <w:contextualSpacing/>
        <w:jc w:val="both"/>
        <w:rPr>
          <w:rFonts w:ascii="Arial" w:eastAsia="Calibri" w:hAnsi="Arial" w:cs="Arial"/>
          <w:color w:val="000000" w:themeColor="text1"/>
          <w:sz w:val="24"/>
          <w:szCs w:val="21"/>
          <w:lang w:eastAsia="en-US"/>
        </w:rPr>
      </w:pPr>
      <w:r w:rsidRPr="00315E5B">
        <w:rPr>
          <w:rFonts w:ascii="Arial" w:eastAsia="Calibri" w:hAnsi="Arial" w:cs="Arial"/>
          <w:color w:val="000000" w:themeColor="text1"/>
          <w:sz w:val="24"/>
          <w:szCs w:val="21"/>
          <w:lang w:eastAsia="en-US"/>
        </w:rPr>
        <w:lastRenderedPageBreak/>
        <w:t>Wykonawca zobowiązuje się wykonywać i wdrażać aktualizacje nie rzadziej niż:</w:t>
      </w:r>
    </w:p>
    <w:p w14:paraId="1D9DE42E" w14:textId="7D97BA69" w:rsidR="00480AAE" w:rsidRPr="00315E5B" w:rsidRDefault="00480AAE" w:rsidP="00D253B8">
      <w:pPr>
        <w:numPr>
          <w:ilvl w:val="0"/>
          <w:numId w:val="25"/>
        </w:numPr>
        <w:suppressAutoHyphens/>
        <w:spacing w:line="276" w:lineRule="auto"/>
        <w:ind w:left="1276" w:hanging="425"/>
        <w:contextualSpacing/>
        <w:jc w:val="both"/>
        <w:rPr>
          <w:rFonts w:ascii="Arial" w:eastAsia="Calibri" w:hAnsi="Arial" w:cs="Arial"/>
          <w:color w:val="000000" w:themeColor="text1"/>
          <w:sz w:val="24"/>
          <w:szCs w:val="21"/>
          <w:lang w:eastAsia="en-US"/>
        </w:rPr>
      </w:pPr>
      <w:r w:rsidRPr="00315E5B">
        <w:rPr>
          <w:rFonts w:ascii="Arial" w:eastAsia="Calibri" w:hAnsi="Arial" w:cs="Arial"/>
          <w:color w:val="000000" w:themeColor="text1"/>
          <w:sz w:val="24"/>
          <w:szCs w:val="21"/>
          <w:lang w:eastAsia="en-US"/>
        </w:rPr>
        <w:t>w każdym przypadku zmian w dokumentach ICAO/Eurocontrol/Komisji Europejskiej w terminie zapewniającym zgodność oprogramowania z</w:t>
      </w:r>
      <w:r w:rsidR="00315E5B" w:rsidRPr="00315E5B">
        <w:rPr>
          <w:rFonts w:ascii="Arial" w:eastAsia="Calibri" w:hAnsi="Arial" w:cs="Arial"/>
          <w:color w:val="000000" w:themeColor="text1"/>
          <w:sz w:val="24"/>
          <w:szCs w:val="21"/>
          <w:lang w:eastAsia="en-US"/>
        </w:rPr>
        <w:t> </w:t>
      </w:r>
      <w:r w:rsidRPr="00315E5B">
        <w:rPr>
          <w:rFonts w:ascii="Arial" w:eastAsia="Calibri" w:hAnsi="Arial" w:cs="Arial"/>
          <w:color w:val="000000" w:themeColor="text1"/>
          <w:sz w:val="24"/>
          <w:szCs w:val="21"/>
          <w:lang w:eastAsia="en-US"/>
        </w:rPr>
        <w:t>oprogramowaniem w PAŻP;</w:t>
      </w:r>
    </w:p>
    <w:p w14:paraId="4D477DB8" w14:textId="77777777" w:rsidR="00480AAE" w:rsidRPr="00315E5B" w:rsidRDefault="00480AAE" w:rsidP="00D253B8">
      <w:pPr>
        <w:numPr>
          <w:ilvl w:val="0"/>
          <w:numId w:val="25"/>
        </w:numPr>
        <w:suppressAutoHyphens/>
        <w:spacing w:line="276" w:lineRule="auto"/>
        <w:ind w:left="1276" w:hanging="425"/>
        <w:contextualSpacing/>
        <w:jc w:val="both"/>
        <w:rPr>
          <w:rFonts w:ascii="Arial" w:eastAsia="Calibri" w:hAnsi="Arial" w:cs="Arial"/>
          <w:color w:val="000000" w:themeColor="text1"/>
          <w:sz w:val="24"/>
          <w:szCs w:val="21"/>
          <w:lang w:eastAsia="en-US"/>
        </w:rPr>
      </w:pPr>
      <w:r w:rsidRPr="00315E5B">
        <w:rPr>
          <w:rFonts w:ascii="Arial" w:eastAsia="Calibri" w:hAnsi="Arial" w:cs="Arial"/>
          <w:color w:val="000000" w:themeColor="text1"/>
          <w:sz w:val="24"/>
          <w:szCs w:val="21"/>
          <w:lang w:eastAsia="en-US"/>
        </w:rPr>
        <w:t>po każdym przypadku zmiany odpowiednich dokumentów normatywnych obowiązujących na terenie RP i Unii Europejskiej, w terminie zapewniającym zgodność oprogramowania z oprogramowaniem w PAŻP;</w:t>
      </w:r>
    </w:p>
    <w:p w14:paraId="42DD4573" w14:textId="058F13E6" w:rsidR="00F0257A" w:rsidRPr="00F0257A" w:rsidRDefault="00F0257A" w:rsidP="00D253B8">
      <w:pPr>
        <w:numPr>
          <w:ilvl w:val="0"/>
          <w:numId w:val="24"/>
        </w:numPr>
        <w:suppressAutoHyphens/>
        <w:spacing w:line="276" w:lineRule="auto"/>
        <w:ind w:left="284"/>
        <w:contextualSpacing/>
        <w:jc w:val="both"/>
        <w:rPr>
          <w:rFonts w:ascii="Arial" w:eastAsia="Calibri" w:hAnsi="Arial" w:cs="Arial"/>
          <w:sz w:val="24"/>
          <w:szCs w:val="21"/>
          <w:lang w:eastAsia="en-US"/>
        </w:rPr>
      </w:pPr>
      <w:r w:rsidRPr="00F0257A">
        <w:rPr>
          <w:rFonts w:ascii="Arial" w:eastAsia="Calibri" w:hAnsi="Arial" w:cs="Arial"/>
          <w:sz w:val="24"/>
          <w:szCs w:val="21"/>
          <w:lang w:eastAsia="en-US"/>
        </w:rPr>
        <w:t xml:space="preserve">Wykonawca powinien uruchomić wsparcie eksploatacji drogą elektroniczną poprzez Internet w czasie trwania umowy dla zgłoszonych </w:t>
      </w:r>
      <w:r>
        <w:rPr>
          <w:rFonts w:ascii="Arial" w:eastAsia="Calibri" w:hAnsi="Arial" w:cs="Arial"/>
          <w:sz w:val="24"/>
          <w:szCs w:val="21"/>
          <w:lang w:eastAsia="en-US"/>
        </w:rPr>
        <w:t>przez Zamawiającego Użytkowników</w:t>
      </w:r>
      <w:r w:rsidR="001B6B76">
        <w:rPr>
          <w:rFonts w:ascii="Arial" w:eastAsia="Calibri" w:hAnsi="Arial" w:cs="Arial"/>
          <w:sz w:val="24"/>
          <w:szCs w:val="21"/>
          <w:lang w:eastAsia="en-US"/>
        </w:rPr>
        <w:t>.</w:t>
      </w:r>
    </w:p>
    <w:p w14:paraId="4D05D48D" w14:textId="56AE1146" w:rsidR="001B6B76" w:rsidRPr="001B6B76" w:rsidRDefault="001B6B76" w:rsidP="00D253B8">
      <w:pPr>
        <w:numPr>
          <w:ilvl w:val="0"/>
          <w:numId w:val="24"/>
        </w:numPr>
        <w:suppressAutoHyphens/>
        <w:spacing w:line="276" w:lineRule="auto"/>
        <w:ind w:left="284"/>
        <w:contextualSpacing/>
        <w:jc w:val="both"/>
        <w:rPr>
          <w:rFonts w:ascii="Arial" w:eastAsia="Calibri" w:hAnsi="Arial" w:cs="Arial"/>
          <w:sz w:val="24"/>
          <w:szCs w:val="21"/>
          <w:lang w:eastAsia="en-US"/>
        </w:rPr>
      </w:pPr>
      <w:r>
        <w:rPr>
          <w:rFonts w:ascii="Arial" w:eastAsia="Calibri" w:hAnsi="Arial" w:cs="Arial"/>
          <w:color w:val="000000" w:themeColor="text1"/>
          <w:sz w:val="24"/>
          <w:szCs w:val="21"/>
          <w:lang w:eastAsia="en-US"/>
        </w:rPr>
        <w:t xml:space="preserve">W </w:t>
      </w:r>
      <w:r w:rsidRPr="001B6B76">
        <w:rPr>
          <w:rFonts w:ascii="Arial" w:eastAsia="Calibri" w:hAnsi="Arial" w:cs="Arial"/>
          <w:sz w:val="24"/>
          <w:szCs w:val="21"/>
          <w:lang w:eastAsia="en-US"/>
        </w:rPr>
        <w:t>ramach doradztwa przez sieć Internet Wykonawca powinien zapewnić dostępność 24h/dobę.</w:t>
      </w:r>
    </w:p>
    <w:p w14:paraId="6ED9999F" w14:textId="4567CFB9" w:rsidR="001B6B76" w:rsidRPr="001B6B76" w:rsidRDefault="001B6B76" w:rsidP="00D253B8">
      <w:pPr>
        <w:numPr>
          <w:ilvl w:val="0"/>
          <w:numId w:val="24"/>
        </w:numPr>
        <w:suppressAutoHyphens/>
        <w:spacing w:line="276" w:lineRule="auto"/>
        <w:ind w:left="284"/>
        <w:contextualSpacing/>
        <w:jc w:val="both"/>
        <w:rPr>
          <w:rFonts w:ascii="Arial" w:eastAsia="Calibri" w:hAnsi="Arial" w:cs="Arial"/>
          <w:sz w:val="24"/>
          <w:szCs w:val="21"/>
          <w:lang w:eastAsia="en-US"/>
        </w:rPr>
      </w:pPr>
      <w:r w:rsidRPr="001B6B76">
        <w:rPr>
          <w:rFonts w:ascii="Arial" w:eastAsia="Calibri" w:hAnsi="Arial" w:cs="Arial"/>
          <w:sz w:val="24"/>
          <w:szCs w:val="21"/>
          <w:lang w:eastAsia="en-US"/>
        </w:rPr>
        <w:t>Pełny zakres świadczenia usługi wsparcia eksploatacji drogą elektroniczną poprzez sieć Internet musi obowiązywać w czasie trwania umowy.</w:t>
      </w:r>
    </w:p>
    <w:p w14:paraId="4AAEE0D9" w14:textId="10C816C5" w:rsidR="00480AAE" w:rsidRDefault="00315E5B" w:rsidP="00D253B8">
      <w:pPr>
        <w:numPr>
          <w:ilvl w:val="0"/>
          <w:numId w:val="24"/>
        </w:numPr>
        <w:suppressAutoHyphens/>
        <w:spacing w:line="276" w:lineRule="auto"/>
        <w:ind w:left="284"/>
        <w:contextualSpacing/>
        <w:jc w:val="both"/>
        <w:rPr>
          <w:rFonts w:ascii="Arial" w:eastAsia="Calibri" w:hAnsi="Arial" w:cs="Arial"/>
          <w:color w:val="000000" w:themeColor="text1"/>
          <w:sz w:val="24"/>
          <w:szCs w:val="21"/>
          <w:lang w:eastAsia="en-US"/>
        </w:rPr>
      </w:pPr>
      <w:r w:rsidRPr="001B6B76">
        <w:rPr>
          <w:rFonts w:ascii="Arial" w:eastAsia="Calibri" w:hAnsi="Arial" w:cs="Arial"/>
          <w:sz w:val="24"/>
          <w:szCs w:val="21"/>
          <w:lang w:eastAsia="en-US"/>
        </w:rPr>
        <w:t xml:space="preserve">W </w:t>
      </w:r>
      <w:r w:rsidR="00480AAE" w:rsidRPr="001B6B76">
        <w:rPr>
          <w:rFonts w:ascii="Arial" w:eastAsia="Calibri" w:hAnsi="Arial" w:cs="Arial"/>
          <w:sz w:val="24"/>
          <w:szCs w:val="21"/>
          <w:lang w:eastAsia="en-US"/>
        </w:rPr>
        <w:t>przypadku wystąpienia niedogodności w funkcjonowaniu wsparcia technicznego drogą elektroniczną polegającej na braku możliwości realizacji przedmiotu umowy — odpowiedzialność ponosi Wykonawca z wyjątkiem</w:t>
      </w:r>
      <w:r w:rsidR="00480AAE" w:rsidRPr="00315E5B">
        <w:rPr>
          <w:rFonts w:ascii="Arial" w:eastAsia="Calibri" w:hAnsi="Arial" w:cs="Arial"/>
          <w:color w:val="000000" w:themeColor="text1"/>
          <w:sz w:val="24"/>
          <w:szCs w:val="21"/>
          <w:lang w:eastAsia="en-US"/>
        </w:rPr>
        <w:t xml:space="preserve"> braku dostępu do sieci INTERNET nie wynikających z winy Wykonawcy.</w:t>
      </w:r>
    </w:p>
    <w:p w14:paraId="671E32FE" w14:textId="22455071" w:rsidR="000E4198" w:rsidRPr="000E4198" w:rsidRDefault="000E4198" w:rsidP="00D253B8">
      <w:pPr>
        <w:numPr>
          <w:ilvl w:val="0"/>
          <w:numId w:val="24"/>
        </w:numPr>
        <w:suppressAutoHyphens/>
        <w:spacing w:line="276" w:lineRule="auto"/>
        <w:ind w:left="284"/>
        <w:contextualSpacing/>
        <w:jc w:val="both"/>
        <w:rPr>
          <w:rFonts w:ascii="Arial" w:eastAsia="Calibri" w:hAnsi="Arial" w:cs="Arial"/>
          <w:color w:val="000000" w:themeColor="text1"/>
          <w:sz w:val="24"/>
          <w:szCs w:val="21"/>
          <w:lang w:eastAsia="en-US"/>
        </w:rPr>
      </w:pPr>
      <w:r w:rsidRPr="000E4198">
        <w:rPr>
          <w:rFonts w:ascii="Arial" w:eastAsia="Calibri" w:hAnsi="Arial" w:cs="Arial"/>
          <w:b/>
          <w:bCs/>
          <w:sz w:val="24"/>
          <w:szCs w:val="21"/>
          <w:lang w:eastAsia="en-US"/>
        </w:rPr>
        <w:t>Wykonawca po zawarciu umowy przedstawi Zamawiającemu wykaz oferowanych (dostępnych) szkoleń specjalistycznych</w:t>
      </w:r>
      <w:r>
        <w:rPr>
          <w:rFonts w:ascii="Arial" w:eastAsia="Calibri" w:hAnsi="Arial" w:cs="Arial"/>
          <w:sz w:val="24"/>
          <w:szCs w:val="21"/>
          <w:lang w:eastAsia="en-US"/>
        </w:rPr>
        <w:t xml:space="preserve"> z zakresu obsługi i administrowania systemem PLX zawierających następujące informacje:</w:t>
      </w:r>
    </w:p>
    <w:p w14:paraId="1BF42F06" w14:textId="7707DA96" w:rsidR="000E4198" w:rsidRDefault="000E4198" w:rsidP="00D253B8">
      <w:pPr>
        <w:pStyle w:val="Akapitzlist"/>
        <w:numPr>
          <w:ilvl w:val="0"/>
          <w:numId w:val="45"/>
        </w:numPr>
        <w:suppressAutoHyphens/>
        <w:spacing w:line="276" w:lineRule="auto"/>
        <w:jc w:val="both"/>
        <w:rPr>
          <w:rFonts w:ascii="Arial" w:eastAsia="Calibri" w:hAnsi="Arial" w:cs="Arial"/>
          <w:color w:val="000000" w:themeColor="text1"/>
          <w:szCs w:val="21"/>
          <w:lang w:eastAsia="en-US"/>
        </w:rPr>
      </w:pPr>
      <w:r>
        <w:rPr>
          <w:rFonts w:ascii="Arial" w:eastAsia="Calibri" w:hAnsi="Arial" w:cs="Arial"/>
          <w:color w:val="000000" w:themeColor="text1"/>
          <w:szCs w:val="21"/>
          <w:lang w:eastAsia="en-US"/>
        </w:rPr>
        <w:t>Określenie dla kogo szkolenie jest dedykowane;</w:t>
      </w:r>
    </w:p>
    <w:p w14:paraId="0359B457" w14:textId="2CBCAF7C" w:rsidR="000E4198" w:rsidRPr="007656F9" w:rsidRDefault="000E4198" w:rsidP="00D253B8">
      <w:pPr>
        <w:pStyle w:val="Akapitzlist"/>
        <w:numPr>
          <w:ilvl w:val="0"/>
          <w:numId w:val="45"/>
        </w:numPr>
        <w:suppressAutoHyphens/>
        <w:spacing w:line="276" w:lineRule="auto"/>
        <w:jc w:val="both"/>
        <w:rPr>
          <w:rFonts w:ascii="Arial" w:eastAsia="Calibri" w:hAnsi="Arial" w:cs="Arial"/>
          <w:szCs w:val="21"/>
          <w:lang w:eastAsia="en-US"/>
        </w:rPr>
      </w:pPr>
      <w:r>
        <w:rPr>
          <w:rFonts w:ascii="Arial" w:eastAsia="Calibri" w:hAnsi="Arial" w:cs="Arial"/>
          <w:color w:val="000000" w:themeColor="text1"/>
          <w:szCs w:val="21"/>
          <w:lang w:eastAsia="en-US"/>
        </w:rPr>
        <w:t xml:space="preserve">Czas </w:t>
      </w:r>
      <w:r w:rsidRPr="007656F9">
        <w:rPr>
          <w:rFonts w:ascii="Arial" w:eastAsia="Calibri" w:hAnsi="Arial" w:cs="Arial"/>
          <w:szCs w:val="21"/>
          <w:lang w:eastAsia="en-US"/>
        </w:rPr>
        <w:t>trwania szkolenia (ilość godzin);</w:t>
      </w:r>
    </w:p>
    <w:p w14:paraId="5DA4FA9E" w14:textId="133F87C5" w:rsidR="000E4198" w:rsidRDefault="000E4198" w:rsidP="00D253B8">
      <w:pPr>
        <w:pStyle w:val="Akapitzlist"/>
        <w:numPr>
          <w:ilvl w:val="0"/>
          <w:numId w:val="45"/>
        </w:numPr>
        <w:suppressAutoHyphens/>
        <w:spacing w:line="276" w:lineRule="auto"/>
        <w:jc w:val="both"/>
        <w:rPr>
          <w:rFonts w:ascii="Arial" w:eastAsia="Calibri" w:hAnsi="Arial" w:cs="Arial"/>
          <w:szCs w:val="21"/>
          <w:lang w:eastAsia="en-US"/>
        </w:rPr>
      </w:pPr>
      <w:r w:rsidRPr="007656F9">
        <w:rPr>
          <w:rFonts w:ascii="Arial" w:eastAsia="Calibri" w:hAnsi="Arial" w:cs="Arial"/>
          <w:szCs w:val="21"/>
          <w:lang w:eastAsia="en-US"/>
        </w:rPr>
        <w:t>Tematykę szkolenia;</w:t>
      </w:r>
    </w:p>
    <w:p w14:paraId="38E5ABE0" w14:textId="4FB3EB4D" w:rsidR="002279D1" w:rsidRPr="007656F9" w:rsidRDefault="000E4198" w:rsidP="00D253B8">
      <w:pPr>
        <w:numPr>
          <w:ilvl w:val="0"/>
          <w:numId w:val="24"/>
        </w:numPr>
        <w:suppressAutoHyphens/>
        <w:spacing w:line="276" w:lineRule="auto"/>
        <w:ind w:left="284"/>
        <w:contextualSpacing/>
        <w:jc w:val="both"/>
        <w:rPr>
          <w:rFonts w:ascii="Arial" w:eastAsia="Calibri" w:hAnsi="Arial" w:cs="Arial"/>
          <w:sz w:val="24"/>
          <w:szCs w:val="21"/>
          <w:lang w:eastAsia="en-US"/>
        </w:rPr>
      </w:pPr>
      <w:r w:rsidRPr="004A4316">
        <w:rPr>
          <w:rFonts w:ascii="Arial" w:eastAsia="Calibri" w:hAnsi="Arial" w:cs="Arial"/>
          <w:b/>
          <w:bCs/>
          <w:sz w:val="24"/>
          <w:szCs w:val="21"/>
          <w:lang w:eastAsia="en-US"/>
        </w:rPr>
        <w:t>W</w:t>
      </w:r>
      <w:r w:rsidR="002279D1" w:rsidRPr="004A4316">
        <w:rPr>
          <w:rFonts w:ascii="Arial" w:eastAsia="Calibri" w:hAnsi="Arial" w:cs="Arial"/>
          <w:b/>
          <w:bCs/>
          <w:sz w:val="24"/>
          <w:szCs w:val="21"/>
          <w:lang w:eastAsia="en-US"/>
        </w:rPr>
        <w:t xml:space="preserve"> ramach wsparcia technicznego Wykonawca przygotuje i przeprowadzi</w:t>
      </w:r>
      <w:r w:rsidRPr="004A4316">
        <w:rPr>
          <w:rFonts w:ascii="Arial" w:eastAsia="Calibri" w:hAnsi="Arial" w:cs="Arial"/>
          <w:b/>
          <w:bCs/>
          <w:sz w:val="24"/>
          <w:szCs w:val="21"/>
          <w:lang w:eastAsia="en-US"/>
        </w:rPr>
        <w:t xml:space="preserve"> </w:t>
      </w:r>
      <w:r w:rsidR="002279D1" w:rsidRPr="004A4316">
        <w:rPr>
          <w:rFonts w:ascii="Arial" w:eastAsia="Calibri" w:hAnsi="Arial" w:cs="Arial"/>
          <w:b/>
          <w:bCs/>
          <w:sz w:val="24"/>
          <w:szCs w:val="21"/>
          <w:lang w:eastAsia="en-US"/>
        </w:rPr>
        <w:t>na swój koszt</w:t>
      </w:r>
      <w:r w:rsidRPr="004A4316">
        <w:rPr>
          <w:rFonts w:ascii="Arial" w:eastAsia="Calibri" w:hAnsi="Arial" w:cs="Arial"/>
          <w:b/>
          <w:bCs/>
          <w:sz w:val="24"/>
          <w:szCs w:val="21"/>
          <w:lang w:eastAsia="en-US"/>
        </w:rPr>
        <w:t xml:space="preserve"> szkoleni</w:t>
      </w:r>
      <w:r w:rsidR="004A4316">
        <w:rPr>
          <w:rFonts w:ascii="Arial" w:eastAsia="Calibri" w:hAnsi="Arial" w:cs="Arial"/>
          <w:b/>
          <w:bCs/>
          <w:sz w:val="24"/>
          <w:szCs w:val="21"/>
          <w:lang w:eastAsia="en-US"/>
        </w:rPr>
        <w:t>a</w:t>
      </w:r>
      <w:r w:rsidRPr="007656F9">
        <w:rPr>
          <w:rFonts w:ascii="Arial" w:eastAsia="Calibri" w:hAnsi="Arial" w:cs="Arial"/>
          <w:sz w:val="24"/>
          <w:szCs w:val="21"/>
          <w:lang w:eastAsia="en-US"/>
        </w:rPr>
        <w:t>, wybrane przez Zamawiającego z dostarczonego przez Wykonawcę wykazu, o którym mowa w § 5 pkt 9</w:t>
      </w:r>
      <w:r w:rsidR="007656F9">
        <w:rPr>
          <w:rFonts w:ascii="Arial" w:eastAsia="Calibri" w:hAnsi="Arial" w:cs="Arial"/>
          <w:sz w:val="24"/>
          <w:szCs w:val="21"/>
          <w:lang w:eastAsia="en-US"/>
        </w:rPr>
        <w:t xml:space="preserve"> oraz</w:t>
      </w:r>
      <w:r w:rsidR="00E2253E">
        <w:rPr>
          <w:rFonts w:ascii="Arial" w:eastAsia="Calibri" w:hAnsi="Arial" w:cs="Arial"/>
          <w:sz w:val="24"/>
          <w:szCs w:val="21"/>
          <w:lang w:eastAsia="en-US"/>
        </w:rPr>
        <w:t xml:space="preserve"> inne szkolenia wynikające z zapisów umowy</w:t>
      </w:r>
      <w:r w:rsidRPr="007656F9">
        <w:rPr>
          <w:rFonts w:ascii="Arial" w:eastAsia="Calibri" w:hAnsi="Arial" w:cs="Arial"/>
          <w:sz w:val="24"/>
          <w:szCs w:val="21"/>
          <w:lang w:eastAsia="en-US"/>
        </w:rPr>
        <w:t xml:space="preserve">, </w:t>
      </w:r>
      <w:r w:rsidR="004A4316">
        <w:rPr>
          <w:rFonts w:ascii="Arial" w:eastAsia="Calibri" w:hAnsi="Arial" w:cs="Arial"/>
          <w:sz w:val="24"/>
          <w:szCs w:val="21"/>
          <w:lang w:eastAsia="en-US"/>
        </w:rPr>
        <w:t xml:space="preserve">w każdym roku obowiązywania umowy, </w:t>
      </w:r>
      <w:r w:rsidR="002279D1" w:rsidRPr="007656F9">
        <w:rPr>
          <w:rFonts w:ascii="Arial" w:eastAsia="Calibri" w:hAnsi="Arial" w:cs="Arial"/>
          <w:sz w:val="24"/>
          <w:szCs w:val="21"/>
          <w:lang w:eastAsia="en-US"/>
        </w:rPr>
        <w:t>wg poniższych założeń:</w:t>
      </w:r>
    </w:p>
    <w:p w14:paraId="0335431E" w14:textId="6389EB4E" w:rsidR="00CA6C21" w:rsidRPr="00CA6C21" w:rsidRDefault="009938AA" w:rsidP="00D253B8">
      <w:pPr>
        <w:numPr>
          <w:ilvl w:val="1"/>
          <w:numId w:val="24"/>
        </w:numPr>
        <w:suppressAutoHyphens/>
        <w:spacing w:line="276" w:lineRule="auto"/>
        <w:ind w:left="993" w:hanging="709"/>
        <w:jc w:val="both"/>
        <w:rPr>
          <w:rFonts w:ascii="Arial" w:eastAsia="Calibri" w:hAnsi="Arial" w:cs="Arial"/>
          <w:b/>
          <w:sz w:val="24"/>
          <w:szCs w:val="24"/>
          <w:lang w:eastAsia="en-US"/>
        </w:rPr>
      </w:pPr>
      <w:r>
        <w:rPr>
          <w:rFonts w:ascii="Arial" w:eastAsia="Calibri" w:hAnsi="Arial" w:cs="Arial"/>
          <w:sz w:val="24"/>
          <w:szCs w:val="24"/>
          <w:lang w:eastAsia="en-US"/>
        </w:rPr>
        <w:t>Zamawiający</w:t>
      </w:r>
      <w:r w:rsidR="00CA6C21">
        <w:rPr>
          <w:rFonts w:ascii="Arial" w:eastAsia="Calibri" w:hAnsi="Arial" w:cs="Arial"/>
          <w:sz w:val="24"/>
          <w:szCs w:val="24"/>
          <w:lang w:eastAsia="en-US"/>
        </w:rPr>
        <w:t xml:space="preserve"> zgłosi do Wykonawcy potrzebę szkolenia</w:t>
      </w:r>
      <w:r w:rsidR="00170934">
        <w:rPr>
          <w:rFonts w:ascii="Arial" w:eastAsia="Calibri" w:hAnsi="Arial" w:cs="Arial"/>
          <w:sz w:val="24"/>
          <w:szCs w:val="24"/>
          <w:lang w:eastAsia="en-US"/>
        </w:rPr>
        <w:t xml:space="preserve"> wraz</w:t>
      </w:r>
      <w:r w:rsidR="000777A6">
        <w:rPr>
          <w:rFonts w:ascii="Arial" w:eastAsia="Calibri" w:hAnsi="Arial" w:cs="Arial"/>
          <w:sz w:val="24"/>
          <w:szCs w:val="24"/>
          <w:lang w:eastAsia="en-US"/>
        </w:rPr>
        <w:t xml:space="preserve"> z terminem szkolenia</w:t>
      </w:r>
      <w:r w:rsidR="00CA6C21">
        <w:rPr>
          <w:rFonts w:ascii="Arial" w:eastAsia="Calibri" w:hAnsi="Arial" w:cs="Arial"/>
          <w:sz w:val="24"/>
          <w:szCs w:val="24"/>
          <w:lang w:eastAsia="en-US"/>
        </w:rPr>
        <w:t xml:space="preserve"> na co najmniej 3 miesiące </w:t>
      </w:r>
      <w:r w:rsidR="003A640B">
        <w:rPr>
          <w:rFonts w:ascii="Arial" w:eastAsia="Calibri" w:hAnsi="Arial" w:cs="Arial"/>
          <w:sz w:val="24"/>
          <w:szCs w:val="24"/>
          <w:lang w:eastAsia="en-US"/>
        </w:rPr>
        <w:t>przed planowanym terminem rozpoczęcia szkolenia</w:t>
      </w:r>
      <w:r w:rsidR="00CA6C21">
        <w:rPr>
          <w:rFonts w:ascii="Arial" w:eastAsia="Calibri" w:hAnsi="Arial" w:cs="Arial"/>
          <w:sz w:val="24"/>
          <w:szCs w:val="24"/>
          <w:lang w:eastAsia="en-US"/>
        </w:rPr>
        <w:t>;</w:t>
      </w:r>
    </w:p>
    <w:p w14:paraId="5DFF7828" w14:textId="5B8C672C" w:rsidR="002279D1" w:rsidRPr="007656F9" w:rsidRDefault="00CA6C21" w:rsidP="00D253B8">
      <w:pPr>
        <w:numPr>
          <w:ilvl w:val="1"/>
          <w:numId w:val="24"/>
        </w:numPr>
        <w:suppressAutoHyphens/>
        <w:spacing w:line="276" w:lineRule="auto"/>
        <w:ind w:left="993" w:hanging="709"/>
        <w:jc w:val="both"/>
        <w:rPr>
          <w:rFonts w:ascii="Arial" w:eastAsia="Calibri" w:hAnsi="Arial" w:cs="Arial"/>
          <w:b/>
          <w:sz w:val="24"/>
          <w:szCs w:val="24"/>
          <w:lang w:eastAsia="en-US"/>
        </w:rPr>
      </w:pPr>
      <w:r>
        <w:rPr>
          <w:rFonts w:ascii="Arial" w:eastAsia="Calibri" w:hAnsi="Arial" w:cs="Arial"/>
          <w:sz w:val="24"/>
          <w:szCs w:val="24"/>
          <w:lang w:eastAsia="en-US"/>
        </w:rPr>
        <w:t>termin szkolenia:</w:t>
      </w:r>
      <w:r w:rsidR="00170934" w:rsidRPr="00170934">
        <w:rPr>
          <w:rFonts w:ascii="Arial" w:eastAsia="Calibri" w:hAnsi="Arial" w:cs="Arial"/>
          <w:sz w:val="24"/>
          <w:szCs w:val="24"/>
          <w:lang w:eastAsia="en-US"/>
        </w:rPr>
        <w:t xml:space="preserve"> </w:t>
      </w:r>
      <w:r w:rsidR="00170934">
        <w:rPr>
          <w:rFonts w:ascii="Arial" w:eastAsia="Calibri" w:hAnsi="Arial" w:cs="Arial"/>
          <w:sz w:val="24"/>
          <w:szCs w:val="24"/>
          <w:lang w:eastAsia="en-US"/>
        </w:rPr>
        <w:t>określon</w:t>
      </w:r>
      <w:r w:rsidR="000777A6">
        <w:rPr>
          <w:rFonts w:ascii="Arial" w:eastAsia="Calibri" w:hAnsi="Arial" w:cs="Arial"/>
          <w:sz w:val="24"/>
          <w:szCs w:val="24"/>
          <w:lang w:eastAsia="en-US"/>
        </w:rPr>
        <w:t>y</w:t>
      </w:r>
      <w:r w:rsidR="00170934">
        <w:rPr>
          <w:rFonts w:ascii="Arial" w:eastAsia="Calibri" w:hAnsi="Arial" w:cs="Arial"/>
          <w:sz w:val="24"/>
          <w:szCs w:val="24"/>
          <w:lang w:eastAsia="en-US"/>
        </w:rPr>
        <w:t xml:space="preserve"> przez </w:t>
      </w:r>
      <w:r w:rsidR="009938AA">
        <w:rPr>
          <w:rFonts w:ascii="Arial" w:eastAsia="Calibri" w:hAnsi="Arial" w:cs="Arial"/>
          <w:sz w:val="24"/>
          <w:szCs w:val="24"/>
          <w:lang w:eastAsia="en-US"/>
        </w:rPr>
        <w:t>Zamawiającego</w:t>
      </w:r>
      <w:r w:rsidR="00170934">
        <w:rPr>
          <w:rFonts w:ascii="Arial" w:eastAsia="Calibri" w:hAnsi="Arial" w:cs="Arial"/>
          <w:sz w:val="24"/>
          <w:szCs w:val="24"/>
          <w:lang w:eastAsia="en-US"/>
        </w:rPr>
        <w:t xml:space="preserve"> w</w:t>
      </w:r>
      <w:r w:rsidR="000777A6">
        <w:rPr>
          <w:rFonts w:ascii="Arial" w:eastAsia="Calibri" w:hAnsi="Arial" w:cs="Arial"/>
          <w:sz w:val="24"/>
          <w:szCs w:val="24"/>
          <w:lang w:eastAsia="en-US"/>
        </w:rPr>
        <w:t> </w:t>
      </w:r>
      <w:r w:rsidR="00170934" w:rsidRPr="007656F9">
        <w:rPr>
          <w:rFonts w:ascii="Arial" w:eastAsia="Calibri" w:hAnsi="Arial" w:cs="Arial"/>
          <w:sz w:val="24"/>
          <w:szCs w:val="24"/>
          <w:lang w:eastAsia="en-US"/>
        </w:rPr>
        <w:t>informacji</w:t>
      </w:r>
      <w:r w:rsidR="002279D1" w:rsidRPr="007656F9">
        <w:rPr>
          <w:rFonts w:ascii="Arial" w:eastAsia="Calibri" w:hAnsi="Arial" w:cs="Arial"/>
          <w:sz w:val="24"/>
          <w:szCs w:val="24"/>
          <w:lang w:eastAsia="en-US"/>
        </w:rPr>
        <w:t>, o której mowa w</w:t>
      </w:r>
      <w:r w:rsidR="00170934">
        <w:rPr>
          <w:rFonts w:ascii="Arial" w:eastAsia="Calibri" w:hAnsi="Arial" w:cs="Arial"/>
          <w:sz w:val="24"/>
          <w:szCs w:val="24"/>
          <w:lang w:eastAsia="en-US"/>
        </w:rPr>
        <w:t> </w:t>
      </w:r>
      <w:r w:rsidR="002279D1" w:rsidRPr="007656F9">
        <w:rPr>
          <w:rFonts w:ascii="Arial" w:eastAsia="Calibri" w:hAnsi="Arial" w:cs="Arial"/>
          <w:sz w:val="24"/>
          <w:szCs w:val="24"/>
          <w:lang w:eastAsia="en-US"/>
        </w:rPr>
        <w:t>§</w:t>
      </w:r>
      <w:r w:rsidR="00170934">
        <w:rPr>
          <w:rFonts w:ascii="Arial" w:eastAsia="Calibri" w:hAnsi="Arial" w:cs="Arial"/>
          <w:sz w:val="24"/>
          <w:szCs w:val="24"/>
          <w:lang w:eastAsia="en-US"/>
        </w:rPr>
        <w:t> </w:t>
      </w:r>
      <w:r>
        <w:rPr>
          <w:rFonts w:ascii="Arial" w:eastAsia="Calibri" w:hAnsi="Arial" w:cs="Arial"/>
          <w:sz w:val="24"/>
          <w:szCs w:val="24"/>
          <w:lang w:eastAsia="en-US"/>
        </w:rPr>
        <w:t>5</w:t>
      </w:r>
      <w:r w:rsidR="002279D1" w:rsidRPr="007656F9">
        <w:rPr>
          <w:rFonts w:ascii="Arial" w:eastAsia="Calibri" w:hAnsi="Arial" w:cs="Arial"/>
          <w:sz w:val="24"/>
          <w:szCs w:val="24"/>
          <w:lang w:eastAsia="en-US"/>
        </w:rPr>
        <w:t xml:space="preserve"> ust. </w:t>
      </w:r>
      <w:r>
        <w:rPr>
          <w:rFonts w:ascii="Arial" w:eastAsia="Calibri" w:hAnsi="Arial" w:cs="Arial"/>
          <w:sz w:val="24"/>
          <w:szCs w:val="24"/>
          <w:lang w:eastAsia="en-US"/>
        </w:rPr>
        <w:t>10 ppkt 10.1</w:t>
      </w:r>
      <w:r w:rsidR="002279D1" w:rsidRPr="007656F9">
        <w:rPr>
          <w:rFonts w:ascii="Arial" w:eastAsia="Calibri" w:hAnsi="Arial" w:cs="Arial"/>
          <w:sz w:val="24"/>
          <w:szCs w:val="24"/>
          <w:lang w:eastAsia="en-US"/>
        </w:rPr>
        <w:t xml:space="preserve"> lub </w:t>
      </w:r>
      <w:r w:rsidR="00170934">
        <w:rPr>
          <w:rFonts w:ascii="Arial" w:eastAsia="Calibri" w:hAnsi="Arial" w:cs="Arial"/>
          <w:sz w:val="24"/>
          <w:szCs w:val="24"/>
          <w:lang w:eastAsia="en-US"/>
        </w:rPr>
        <w:t>do 3 miesięcy od</w:t>
      </w:r>
      <w:r w:rsidR="00170934" w:rsidRPr="007656F9">
        <w:rPr>
          <w:rFonts w:ascii="Arial" w:eastAsia="Calibri" w:hAnsi="Arial" w:cs="Arial"/>
          <w:sz w:val="24"/>
          <w:szCs w:val="24"/>
          <w:lang w:eastAsia="en-US"/>
        </w:rPr>
        <w:t xml:space="preserve"> </w:t>
      </w:r>
      <w:r w:rsidR="000777A6">
        <w:rPr>
          <w:rFonts w:ascii="Arial" w:eastAsia="Calibri" w:hAnsi="Arial" w:cs="Arial"/>
          <w:sz w:val="24"/>
          <w:szCs w:val="24"/>
          <w:lang w:eastAsia="en-US"/>
        </w:rPr>
        <w:t xml:space="preserve">wystąpienia </w:t>
      </w:r>
      <w:r w:rsidR="002279D1" w:rsidRPr="007656F9">
        <w:rPr>
          <w:rFonts w:ascii="Arial" w:eastAsia="Calibri" w:hAnsi="Arial" w:cs="Arial"/>
          <w:sz w:val="24"/>
          <w:szCs w:val="24"/>
          <w:lang w:eastAsia="en-US"/>
        </w:rPr>
        <w:t>aktualizacji oprogramowania;</w:t>
      </w:r>
    </w:p>
    <w:p w14:paraId="147C65C8" w14:textId="3586FE91" w:rsidR="003A640B" w:rsidRPr="00727D0F" w:rsidRDefault="002279D1" w:rsidP="00727D0F">
      <w:pPr>
        <w:numPr>
          <w:ilvl w:val="1"/>
          <w:numId w:val="24"/>
        </w:numPr>
        <w:suppressAutoHyphens/>
        <w:spacing w:line="276" w:lineRule="auto"/>
        <w:ind w:left="993" w:hanging="709"/>
        <w:jc w:val="both"/>
        <w:rPr>
          <w:rFonts w:ascii="Arial" w:eastAsia="Calibri" w:hAnsi="Arial" w:cs="Arial"/>
          <w:b/>
          <w:sz w:val="24"/>
          <w:szCs w:val="24"/>
          <w:lang w:eastAsia="en-US"/>
        </w:rPr>
      </w:pPr>
      <w:r w:rsidRPr="007656F9">
        <w:rPr>
          <w:rFonts w:ascii="Arial" w:eastAsia="Calibri" w:hAnsi="Arial" w:cs="Arial"/>
          <w:sz w:val="24"/>
          <w:szCs w:val="24"/>
          <w:lang w:eastAsia="en-US"/>
        </w:rPr>
        <w:t>Zamawiający dopuszcza możliwość przeprowadzenia szkolenia w innym okresie</w:t>
      </w:r>
      <w:r w:rsidR="00727D0F">
        <w:rPr>
          <w:rFonts w:ascii="Arial" w:eastAsia="Calibri" w:hAnsi="Arial" w:cs="Arial"/>
          <w:sz w:val="24"/>
          <w:szCs w:val="24"/>
          <w:lang w:eastAsia="en-US"/>
        </w:rPr>
        <w:t xml:space="preserve"> za porozumieniem stron</w:t>
      </w:r>
      <w:r w:rsidRPr="007656F9">
        <w:rPr>
          <w:rFonts w:ascii="Arial" w:eastAsia="Calibri" w:hAnsi="Arial" w:cs="Arial"/>
          <w:sz w:val="24"/>
          <w:szCs w:val="24"/>
          <w:lang w:eastAsia="en-US"/>
        </w:rPr>
        <w:t>;</w:t>
      </w:r>
    </w:p>
    <w:p w14:paraId="2E41FD69" w14:textId="68446926" w:rsidR="002279D1" w:rsidRPr="007656F9" w:rsidRDefault="002279D1" w:rsidP="00D253B8">
      <w:pPr>
        <w:numPr>
          <w:ilvl w:val="1"/>
          <w:numId w:val="24"/>
        </w:numPr>
        <w:suppressAutoHyphens/>
        <w:spacing w:line="276" w:lineRule="auto"/>
        <w:ind w:left="993" w:hanging="709"/>
        <w:jc w:val="both"/>
        <w:rPr>
          <w:rFonts w:ascii="Arial" w:eastAsia="Calibri" w:hAnsi="Arial" w:cs="Arial"/>
          <w:b/>
          <w:sz w:val="24"/>
          <w:szCs w:val="24"/>
          <w:lang w:eastAsia="en-US"/>
        </w:rPr>
      </w:pPr>
      <w:r w:rsidRPr="007656F9">
        <w:rPr>
          <w:rFonts w:ascii="Arial" w:eastAsia="Calibri" w:hAnsi="Arial" w:cs="Arial"/>
          <w:sz w:val="24"/>
          <w:szCs w:val="24"/>
          <w:lang w:eastAsia="en-US"/>
        </w:rPr>
        <w:t xml:space="preserve">cel szkolenia: </w:t>
      </w:r>
      <w:r w:rsidR="000E4198" w:rsidRPr="007656F9">
        <w:rPr>
          <w:rFonts w:ascii="Arial" w:eastAsia="Calibri" w:hAnsi="Arial" w:cs="Arial"/>
          <w:sz w:val="24"/>
          <w:szCs w:val="24"/>
          <w:lang w:eastAsia="en-US"/>
        </w:rPr>
        <w:t>określony zgodnie z wykazem oferowanych przez Wykonawcę szkoleń</w:t>
      </w:r>
      <w:r w:rsidRPr="007656F9">
        <w:rPr>
          <w:rFonts w:ascii="Arial" w:eastAsia="Calibri" w:hAnsi="Arial" w:cs="Arial"/>
          <w:sz w:val="24"/>
          <w:szCs w:val="24"/>
          <w:lang w:eastAsia="en-US"/>
        </w:rPr>
        <w:t>;</w:t>
      </w:r>
    </w:p>
    <w:p w14:paraId="34A365CF" w14:textId="77777777" w:rsidR="002279D1" w:rsidRPr="007656F9" w:rsidRDefault="002279D1" w:rsidP="00D253B8">
      <w:pPr>
        <w:numPr>
          <w:ilvl w:val="1"/>
          <w:numId w:val="24"/>
        </w:numPr>
        <w:suppressAutoHyphens/>
        <w:spacing w:line="276" w:lineRule="auto"/>
        <w:ind w:left="993" w:hanging="709"/>
        <w:contextualSpacing/>
        <w:jc w:val="both"/>
        <w:rPr>
          <w:rFonts w:ascii="Arial" w:eastAsia="Calibri" w:hAnsi="Arial" w:cs="Arial"/>
          <w:sz w:val="24"/>
          <w:szCs w:val="24"/>
          <w:lang w:eastAsia="en-US"/>
        </w:rPr>
      </w:pPr>
      <w:r w:rsidRPr="007656F9">
        <w:rPr>
          <w:rFonts w:ascii="Arial" w:eastAsia="Calibri" w:hAnsi="Arial" w:cs="Arial"/>
          <w:sz w:val="24"/>
          <w:szCs w:val="21"/>
          <w:lang w:eastAsia="en-US"/>
        </w:rPr>
        <w:t xml:space="preserve">czas trwania szkolenia: </w:t>
      </w:r>
      <w:r w:rsidRPr="007656F9">
        <w:rPr>
          <w:rFonts w:ascii="Arial" w:eastAsia="Calibri" w:hAnsi="Arial" w:cs="Arial"/>
          <w:sz w:val="24"/>
          <w:szCs w:val="24"/>
          <w:lang w:eastAsia="en-US"/>
        </w:rPr>
        <w:t xml:space="preserve">do 15 dni roboczych (dziennie 7 godzin lekcyjnych, każda po 45 min.) w każdym roku obowiązywania Umowy; </w:t>
      </w:r>
    </w:p>
    <w:p w14:paraId="7B8586AB" w14:textId="3EBE8E2D" w:rsidR="002279D1" w:rsidRPr="00480AAE" w:rsidRDefault="002279D1" w:rsidP="00D253B8">
      <w:pPr>
        <w:numPr>
          <w:ilvl w:val="1"/>
          <w:numId w:val="24"/>
        </w:numPr>
        <w:suppressAutoHyphens/>
        <w:spacing w:line="276" w:lineRule="auto"/>
        <w:ind w:left="993" w:hanging="709"/>
        <w:contextualSpacing/>
        <w:jc w:val="both"/>
        <w:rPr>
          <w:rFonts w:ascii="Arial" w:eastAsia="Calibri" w:hAnsi="Arial" w:cs="Arial"/>
          <w:color w:val="FF0000"/>
          <w:sz w:val="24"/>
          <w:szCs w:val="24"/>
          <w:lang w:eastAsia="en-US"/>
        </w:rPr>
      </w:pPr>
      <w:r w:rsidRPr="007656F9">
        <w:rPr>
          <w:rFonts w:ascii="Arial" w:eastAsia="Calibri" w:hAnsi="Arial" w:cs="Arial"/>
          <w:sz w:val="24"/>
          <w:szCs w:val="24"/>
          <w:lang w:eastAsia="en-US"/>
        </w:rPr>
        <w:t>miejsce szkolenia</w:t>
      </w:r>
      <w:r w:rsidR="007656F9">
        <w:rPr>
          <w:rFonts w:ascii="Arial" w:eastAsia="Calibri" w:hAnsi="Arial" w:cs="Arial"/>
          <w:sz w:val="24"/>
          <w:szCs w:val="24"/>
          <w:lang w:eastAsia="en-US"/>
        </w:rPr>
        <w:t>: na terytorium RP w miejscowości wskazanej przez Zamawiającego.</w:t>
      </w:r>
      <w:r w:rsidRPr="007656F9">
        <w:rPr>
          <w:rFonts w:ascii="Arial" w:eastAsia="Calibri" w:hAnsi="Arial" w:cs="Arial"/>
          <w:sz w:val="24"/>
          <w:szCs w:val="24"/>
          <w:lang w:eastAsia="en-US"/>
        </w:rPr>
        <w:t xml:space="preserve"> </w:t>
      </w:r>
      <w:r w:rsidR="007656F9">
        <w:rPr>
          <w:rFonts w:ascii="Arial" w:eastAsia="Calibri" w:hAnsi="Arial" w:cs="Arial"/>
          <w:sz w:val="24"/>
          <w:szCs w:val="24"/>
          <w:lang w:eastAsia="en-US"/>
        </w:rPr>
        <w:t>Użytkownik zapewni salę wykładową, ekran, rzutnik multimedialny i komputer. Dojazd i zakwaterowanie wykładowców realizuje Wykonawca na własny koszt.</w:t>
      </w:r>
    </w:p>
    <w:p w14:paraId="4C8C5178" w14:textId="3E94DE5D" w:rsidR="002279D1" w:rsidRPr="00E2253E" w:rsidRDefault="007656F9" w:rsidP="00D253B8">
      <w:pPr>
        <w:numPr>
          <w:ilvl w:val="1"/>
          <w:numId w:val="24"/>
        </w:numPr>
        <w:suppressAutoHyphens/>
        <w:spacing w:line="276" w:lineRule="auto"/>
        <w:ind w:left="993" w:hanging="709"/>
        <w:contextualSpacing/>
        <w:jc w:val="both"/>
        <w:rPr>
          <w:rFonts w:ascii="Arial" w:eastAsia="Calibri" w:hAnsi="Arial" w:cs="Arial"/>
          <w:sz w:val="24"/>
          <w:szCs w:val="24"/>
          <w:lang w:eastAsia="en-US"/>
        </w:rPr>
      </w:pPr>
      <w:r w:rsidRPr="00E2253E">
        <w:rPr>
          <w:rFonts w:ascii="Arial" w:eastAsia="Calibri" w:hAnsi="Arial" w:cs="Arial"/>
          <w:sz w:val="24"/>
          <w:szCs w:val="24"/>
          <w:lang w:eastAsia="en-US"/>
        </w:rPr>
        <w:lastRenderedPageBreak/>
        <w:t xml:space="preserve">ilość szkolonych: grupa szkoleniowa do 8 osób. </w:t>
      </w:r>
      <w:r w:rsidR="002279D1" w:rsidRPr="00E2253E">
        <w:rPr>
          <w:rFonts w:ascii="Arial" w:eastAsia="Calibri" w:hAnsi="Arial" w:cs="Arial"/>
          <w:sz w:val="24"/>
          <w:szCs w:val="24"/>
          <w:lang w:eastAsia="en-US"/>
        </w:rPr>
        <w:t>Wykonawca ustali z</w:t>
      </w:r>
      <w:r w:rsidRPr="00E2253E">
        <w:rPr>
          <w:rFonts w:ascii="Arial" w:eastAsia="Calibri" w:hAnsi="Arial" w:cs="Arial"/>
          <w:sz w:val="24"/>
          <w:szCs w:val="24"/>
          <w:lang w:eastAsia="en-US"/>
        </w:rPr>
        <w:t> </w:t>
      </w:r>
      <w:r w:rsidR="002279D1" w:rsidRPr="00E2253E">
        <w:rPr>
          <w:rFonts w:ascii="Arial" w:eastAsia="Calibri" w:hAnsi="Arial" w:cs="Arial"/>
          <w:sz w:val="24"/>
          <w:szCs w:val="24"/>
          <w:lang w:eastAsia="en-US"/>
        </w:rPr>
        <w:t xml:space="preserve">Użytkownikiem systemu ilość osób planowanych do szkolenia, na jakim poziomie będzie realizowane szkolenie (użytkownik, administrator systemu)  oraz typ programu; </w:t>
      </w:r>
    </w:p>
    <w:p w14:paraId="3E1E5278" w14:textId="4575087F" w:rsidR="002279D1" w:rsidRPr="00E2253E" w:rsidRDefault="002279D1" w:rsidP="00D253B8">
      <w:pPr>
        <w:numPr>
          <w:ilvl w:val="1"/>
          <w:numId w:val="24"/>
        </w:numPr>
        <w:suppressAutoHyphens/>
        <w:spacing w:line="276" w:lineRule="auto"/>
        <w:ind w:left="993" w:hanging="709"/>
        <w:contextualSpacing/>
        <w:jc w:val="both"/>
        <w:rPr>
          <w:rFonts w:ascii="Arial" w:eastAsia="Calibri" w:hAnsi="Arial" w:cs="Arial"/>
          <w:sz w:val="24"/>
          <w:szCs w:val="24"/>
          <w:lang w:eastAsia="en-US"/>
        </w:rPr>
      </w:pPr>
      <w:r w:rsidRPr="00E2253E">
        <w:rPr>
          <w:rFonts w:ascii="Arial" w:eastAsia="Calibri" w:hAnsi="Arial" w:cs="Arial"/>
          <w:sz w:val="24"/>
          <w:szCs w:val="24"/>
          <w:lang w:eastAsia="en-US"/>
        </w:rPr>
        <w:t xml:space="preserve">Wykonawca do </w:t>
      </w:r>
      <w:r w:rsidRPr="00E2253E">
        <w:rPr>
          <w:rFonts w:ascii="Arial" w:eastAsia="Calibri" w:hAnsi="Arial" w:cs="Arial"/>
          <w:b/>
          <w:sz w:val="24"/>
          <w:szCs w:val="24"/>
          <w:lang w:eastAsia="en-US"/>
        </w:rPr>
        <w:t>25 dni roboczych</w:t>
      </w:r>
      <w:r w:rsidRPr="00E2253E">
        <w:rPr>
          <w:rFonts w:ascii="Arial" w:eastAsia="Calibri" w:hAnsi="Arial" w:cs="Arial"/>
          <w:sz w:val="24"/>
          <w:szCs w:val="24"/>
          <w:lang w:eastAsia="en-US"/>
        </w:rPr>
        <w:t xml:space="preserve"> przed planowanym szkoleniem przedstawi Zamawiającemu i Użytkownikom systemu </w:t>
      </w:r>
      <w:r w:rsidR="009938AA">
        <w:rPr>
          <w:rFonts w:ascii="Arial" w:eastAsia="Calibri" w:hAnsi="Arial" w:cs="Arial"/>
          <w:sz w:val="24"/>
          <w:szCs w:val="24"/>
          <w:lang w:eastAsia="en-US"/>
        </w:rPr>
        <w:t>plan przeprowadzenia szkolenia wraz z terminem szkolenia, a w przypadku szkolenia po wystąpieniu aktualizacji</w:t>
      </w:r>
      <w:r w:rsidR="009938AA" w:rsidRPr="00E2253E">
        <w:rPr>
          <w:rFonts w:ascii="Arial" w:eastAsia="Calibri" w:hAnsi="Arial" w:cs="Arial"/>
          <w:sz w:val="24"/>
          <w:szCs w:val="24"/>
          <w:lang w:eastAsia="en-US"/>
        </w:rPr>
        <w:t xml:space="preserve"> </w:t>
      </w:r>
      <w:r w:rsidRPr="00E2253E">
        <w:rPr>
          <w:rFonts w:ascii="Arial" w:eastAsia="Calibri" w:hAnsi="Arial" w:cs="Arial"/>
          <w:sz w:val="24"/>
          <w:szCs w:val="24"/>
          <w:lang w:eastAsia="en-US"/>
        </w:rPr>
        <w:t>wykaz dostępnych szkoleń z</w:t>
      </w:r>
      <w:r w:rsidR="00E2253E" w:rsidRPr="00E2253E">
        <w:rPr>
          <w:rFonts w:ascii="Arial" w:eastAsia="Calibri" w:hAnsi="Arial" w:cs="Arial"/>
          <w:sz w:val="24"/>
          <w:szCs w:val="24"/>
          <w:lang w:eastAsia="en-US"/>
        </w:rPr>
        <w:t> </w:t>
      </w:r>
      <w:r w:rsidRPr="00E2253E">
        <w:rPr>
          <w:rFonts w:ascii="Arial" w:eastAsia="Calibri" w:hAnsi="Arial" w:cs="Arial"/>
          <w:sz w:val="24"/>
          <w:szCs w:val="24"/>
          <w:lang w:eastAsia="en-US"/>
        </w:rPr>
        <w:t>podziałem</w:t>
      </w:r>
      <w:r w:rsidR="00E2253E" w:rsidRPr="00E2253E">
        <w:rPr>
          <w:rFonts w:ascii="Arial" w:eastAsia="Calibri" w:hAnsi="Arial" w:cs="Arial"/>
          <w:sz w:val="24"/>
          <w:szCs w:val="24"/>
          <w:lang w:eastAsia="en-US"/>
        </w:rPr>
        <w:t xml:space="preserve"> </w:t>
      </w:r>
      <w:r w:rsidRPr="00E2253E">
        <w:rPr>
          <w:rFonts w:ascii="Arial" w:eastAsia="Calibri" w:hAnsi="Arial" w:cs="Arial"/>
          <w:sz w:val="24"/>
          <w:szCs w:val="24"/>
          <w:lang w:eastAsia="en-US"/>
        </w:rPr>
        <w:t>zakresu (poziomu szkolenia użytkownik, administrator systemu) oraz wskaże propozycję terminu szkolenia;</w:t>
      </w:r>
    </w:p>
    <w:p w14:paraId="2C4E9252" w14:textId="69F9AD41" w:rsidR="002279D1" w:rsidRPr="00E2253E" w:rsidRDefault="002279D1" w:rsidP="00D253B8">
      <w:pPr>
        <w:numPr>
          <w:ilvl w:val="1"/>
          <w:numId w:val="24"/>
        </w:numPr>
        <w:suppressAutoHyphens/>
        <w:spacing w:line="276" w:lineRule="auto"/>
        <w:ind w:left="993" w:hanging="709"/>
        <w:contextualSpacing/>
        <w:jc w:val="both"/>
        <w:rPr>
          <w:rFonts w:ascii="Arial" w:eastAsia="Calibri" w:hAnsi="Arial" w:cs="Arial"/>
          <w:sz w:val="24"/>
          <w:szCs w:val="24"/>
          <w:lang w:eastAsia="en-US"/>
        </w:rPr>
      </w:pPr>
      <w:r w:rsidRPr="00E2253E">
        <w:rPr>
          <w:rFonts w:ascii="Arial" w:eastAsia="Calibri" w:hAnsi="Arial" w:cs="Arial"/>
          <w:sz w:val="24"/>
          <w:szCs w:val="24"/>
          <w:lang w:eastAsia="en-US"/>
        </w:rPr>
        <w:t>Wykonawca zapewni materiały szkoleniowe w postaci papierowej i w wersji elektronicznej (</w:t>
      </w:r>
      <w:r w:rsidR="007656F9" w:rsidRPr="00E2253E">
        <w:rPr>
          <w:rFonts w:ascii="Arial" w:eastAsia="Calibri" w:hAnsi="Arial" w:cs="Arial"/>
          <w:sz w:val="24"/>
          <w:szCs w:val="24"/>
          <w:lang w:eastAsia="en-US"/>
        </w:rPr>
        <w:t xml:space="preserve">na </w:t>
      </w:r>
      <w:r w:rsidRPr="00E2253E">
        <w:rPr>
          <w:rFonts w:ascii="Arial" w:eastAsia="Calibri" w:hAnsi="Arial" w:cs="Arial"/>
          <w:sz w:val="24"/>
          <w:szCs w:val="24"/>
          <w:lang w:eastAsia="en-US"/>
        </w:rPr>
        <w:t>pły</w:t>
      </w:r>
      <w:r w:rsidR="007656F9" w:rsidRPr="00E2253E">
        <w:rPr>
          <w:rFonts w:ascii="Arial" w:eastAsia="Calibri" w:hAnsi="Arial" w:cs="Arial"/>
          <w:sz w:val="24"/>
          <w:szCs w:val="24"/>
          <w:lang w:eastAsia="en-US"/>
        </w:rPr>
        <w:t>cie</w:t>
      </w:r>
      <w:r w:rsidRPr="00E2253E">
        <w:rPr>
          <w:rFonts w:ascii="Arial" w:eastAsia="Calibri" w:hAnsi="Arial" w:cs="Arial"/>
          <w:sz w:val="24"/>
          <w:szCs w:val="24"/>
          <w:lang w:eastAsia="en-US"/>
        </w:rPr>
        <w:t xml:space="preserve"> CD lub DVD) dla każdego z uczestników szkolenia. Dokumentacja szkoleniowa </w:t>
      </w:r>
      <w:r w:rsidR="007656F9" w:rsidRPr="00E2253E">
        <w:rPr>
          <w:rFonts w:ascii="Arial" w:eastAsia="Calibri" w:hAnsi="Arial" w:cs="Arial"/>
          <w:sz w:val="24"/>
          <w:szCs w:val="24"/>
          <w:lang w:eastAsia="en-US"/>
        </w:rPr>
        <w:t>musi</w:t>
      </w:r>
      <w:r w:rsidRPr="00E2253E">
        <w:rPr>
          <w:rFonts w:ascii="Arial" w:eastAsia="Calibri" w:hAnsi="Arial" w:cs="Arial"/>
          <w:sz w:val="24"/>
          <w:szCs w:val="24"/>
          <w:lang w:eastAsia="en-US"/>
        </w:rPr>
        <w:t xml:space="preserve"> być </w:t>
      </w:r>
      <w:r w:rsidR="007656F9" w:rsidRPr="00E2253E">
        <w:rPr>
          <w:rFonts w:ascii="Arial" w:eastAsia="Calibri" w:hAnsi="Arial" w:cs="Arial"/>
          <w:sz w:val="24"/>
          <w:szCs w:val="24"/>
          <w:lang w:eastAsia="en-US"/>
        </w:rPr>
        <w:t>dostarczona</w:t>
      </w:r>
      <w:r w:rsidRPr="00E2253E">
        <w:rPr>
          <w:rFonts w:ascii="Arial" w:eastAsia="Calibri" w:hAnsi="Arial" w:cs="Arial"/>
          <w:sz w:val="24"/>
          <w:szCs w:val="24"/>
          <w:lang w:eastAsia="en-US"/>
        </w:rPr>
        <w:t xml:space="preserve"> w języku polskim i języku angielskim;</w:t>
      </w:r>
    </w:p>
    <w:p w14:paraId="5D502DA0" w14:textId="7ED8C1DE" w:rsidR="002279D1" w:rsidRPr="00E2253E" w:rsidRDefault="007656F9" w:rsidP="00D253B8">
      <w:pPr>
        <w:numPr>
          <w:ilvl w:val="1"/>
          <w:numId w:val="24"/>
        </w:numPr>
        <w:suppressAutoHyphens/>
        <w:spacing w:line="276" w:lineRule="auto"/>
        <w:ind w:left="993" w:hanging="709"/>
        <w:contextualSpacing/>
        <w:jc w:val="both"/>
        <w:rPr>
          <w:rFonts w:ascii="Arial" w:eastAsia="Calibri" w:hAnsi="Arial" w:cs="Arial"/>
          <w:sz w:val="24"/>
          <w:szCs w:val="24"/>
          <w:lang w:eastAsia="en-US"/>
        </w:rPr>
      </w:pPr>
      <w:r w:rsidRPr="00E2253E">
        <w:rPr>
          <w:rFonts w:ascii="Arial" w:eastAsia="Calibri" w:hAnsi="Arial" w:cs="Arial"/>
          <w:sz w:val="24"/>
          <w:szCs w:val="24"/>
          <w:lang w:eastAsia="en-US"/>
        </w:rPr>
        <w:t>s</w:t>
      </w:r>
      <w:r w:rsidR="002279D1" w:rsidRPr="00E2253E">
        <w:rPr>
          <w:rFonts w:ascii="Arial" w:eastAsia="Calibri" w:hAnsi="Arial" w:cs="Arial"/>
          <w:sz w:val="24"/>
          <w:szCs w:val="24"/>
          <w:lang w:eastAsia="en-US"/>
        </w:rPr>
        <w:t xml:space="preserve">zkolenie </w:t>
      </w:r>
      <w:r w:rsidR="00E2253E">
        <w:rPr>
          <w:rFonts w:ascii="Arial" w:eastAsia="Calibri" w:hAnsi="Arial" w:cs="Arial"/>
          <w:sz w:val="24"/>
          <w:szCs w:val="24"/>
          <w:lang w:eastAsia="en-US"/>
        </w:rPr>
        <w:t>musi</w:t>
      </w:r>
      <w:r w:rsidR="002279D1" w:rsidRPr="00E2253E">
        <w:rPr>
          <w:rFonts w:ascii="Arial" w:eastAsia="Calibri" w:hAnsi="Arial" w:cs="Arial"/>
          <w:sz w:val="24"/>
          <w:szCs w:val="24"/>
          <w:lang w:eastAsia="en-US"/>
        </w:rPr>
        <w:t xml:space="preserve"> być przeprowadzone w języku polskim;</w:t>
      </w:r>
    </w:p>
    <w:p w14:paraId="211B8C64" w14:textId="12E379E3" w:rsidR="002279D1" w:rsidRPr="00E2253E" w:rsidRDefault="002279D1" w:rsidP="00D253B8">
      <w:pPr>
        <w:numPr>
          <w:ilvl w:val="1"/>
          <w:numId w:val="24"/>
        </w:numPr>
        <w:suppressAutoHyphens/>
        <w:spacing w:line="276" w:lineRule="auto"/>
        <w:ind w:left="993" w:hanging="709"/>
        <w:contextualSpacing/>
        <w:jc w:val="both"/>
        <w:rPr>
          <w:rFonts w:ascii="Arial" w:eastAsia="Calibri" w:hAnsi="Arial" w:cs="Arial"/>
          <w:sz w:val="24"/>
          <w:szCs w:val="24"/>
          <w:lang w:eastAsia="en-US"/>
        </w:rPr>
      </w:pPr>
      <w:r w:rsidRPr="00E2253E">
        <w:rPr>
          <w:rFonts w:ascii="Arial" w:eastAsia="Calibri" w:hAnsi="Arial" w:cs="Arial"/>
          <w:sz w:val="24"/>
          <w:szCs w:val="24"/>
          <w:lang w:eastAsia="en-US"/>
        </w:rPr>
        <w:t xml:space="preserve">Użytkownik potwierdzi czynności przeprowadzenia szkolenia, informując o tym fakcie w formie pisemnej </w:t>
      </w:r>
      <w:r w:rsidR="007656F9" w:rsidRPr="00E2253E">
        <w:rPr>
          <w:rFonts w:ascii="Arial" w:eastAsia="Calibri" w:hAnsi="Arial" w:cs="Arial"/>
          <w:sz w:val="24"/>
          <w:szCs w:val="24"/>
          <w:lang w:eastAsia="en-US"/>
        </w:rPr>
        <w:t xml:space="preserve">poprzez SI ARCUS </w:t>
      </w:r>
      <w:r w:rsidRPr="00E2253E">
        <w:rPr>
          <w:rFonts w:ascii="Arial" w:eastAsia="Calibri" w:hAnsi="Arial" w:cs="Arial"/>
          <w:sz w:val="24"/>
          <w:szCs w:val="24"/>
          <w:lang w:eastAsia="en-US"/>
        </w:rPr>
        <w:t>Zamawiającego.</w:t>
      </w:r>
    </w:p>
    <w:p w14:paraId="31F4B8FA" w14:textId="77777777" w:rsidR="00480AAE" w:rsidRPr="001B6B76" w:rsidRDefault="00480AAE" w:rsidP="00D253B8">
      <w:pPr>
        <w:numPr>
          <w:ilvl w:val="0"/>
          <w:numId w:val="24"/>
        </w:numPr>
        <w:suppressAutoHyphens/>
        <w:spacing w:line="276" w:lineRule="auto"/>
        <w:ind w:left="284"/>
        <w:contextualSpacing/>
        <w:jc w:val="both"/>
        <w:rPr>
          <w:rFonts w:ascii="Arial" w:eastAsia="Calibri" w:hAnsi="Arial" w:cs="Arial"/>
          <w:sz w:val="24"/>
          <w:szCs w:val="21"/>
          <w:lang w:eastAsia="en-US"/>
        </w:rPr>
      </w:pPr>
      <w:r w:rsidRPr="001B6B76">
        <w:rPr>
          <w:rFonts w:ascii="Arial" w:eastAsia="Calibri" w:hAnsi="Arial" w:cs="Arial"/>
          <w:sz w:val="24"/>
          <w:szCs w:val="21"/>
          <w:lang w:eastAsia="en-US"/>
        </w:rPr>
        <w:t>Dla celów realizacji niniejszej Umowy przyjmuje się, że pod pojęciem dni roboczych Strony ujmują wszystkie dni tygodnia z wyłączeniem sobót i dni ustawowo wolnych od pracy.</w:t>
      </w:r>
    </w:p>
    <w:p w14:paraId="688FE692" w14:textId="5B6BC126" w:rsidR="001B6B76" w:rsidRPr="001B6B76" w:rsidRDefault="001B6B76" w:rsidP="001B6B76">
      <w:pPr>
        <w:suppressAutoHyphens/>
        <w:spacing w:before="240" w:line="276" w:lineRule="auto"/>
        <w:jc w:val="center"/>
        <w:rPr>
          <w:rFonts w:ascii="Arial" w:eastAsia="SimSun" w:hAnsi="Arial" w:cs="Arial"/>
          <w:b/>
          <w:kern w:val="1"/>
          <w:sz w:val="24"/>
          <w:szCs w:val="24"/>
          <w:lang w:eastAsia="hi-IN" w:bidi="hi-IN"/>
        </w:rPr>
      </w:pPr>
      <w:r w:rsidRPr="001B6B76">
        <w:rPr>
          <w:rFonts w:ascii="Arial" w:eastAsia="SimSun" w:hAnsi="Arial" w:cs="Arial"/>
          <w:b/>
          <w:kern w:val="1"/>
          <w:sz w:val="24"/>
          <w:szCs w:val="24"/>
          <w:lang w:eastAsia="hi-IN" w:bidi="hi-IN"/>
        </w:rPr>
        <w:t xml:space="preserve">§ </w:t>
      </w:r>
      <w:r w:rsidR="00E2253E" w:rsidRPr="00E2253E">
        <w:rPr>
          <w:rFonts w:ascii="Arial" w:eastAsia="SimSun" w:hAnsi="Arial" w:cs="Arial"/>
          <w:b/>
          <w:kern w:val="1"/>
          <w:sz w:val="24"/>
          <w:szCs w:val="24"/>
          <w:lang w:eastAsia="hi-IN" w:bidi="hi-IN"/>
        </w:rPr>
        <w:t>6</w:t>
      </w:r>
    </w:p>
    <w:p w14:paraId="738D5BC2" w14:textId="77777777" w:rsidR="001B6B76" w:rsidRPr="001B6B76" w:rsidRDefault="001B6B76" w:rsidP="0022282A">
      <w:pPr>
        <w:keepNext/>
        <w:numPr>
          <w:ilvl w:val="1"/>
          <w:numId w:val="0"/>
        </w:numPr>
        <w:tabs>
          <w:tab w:val="num" w:pos="0"/>
        </w:tabs>
        <w:suppressAutoHyphens/>
        <w:spacing w:after="240" w:line="276" w:lineRule="auto"/>
        <w:ind w:left="578" w:hanging="578"/>
        <w:jc w:val="center"/>
        <w:outlineLvl w:val="1"/>
        <w:rPr>
          <w:rFonts w:ascii="Arial" w:eastAsia="SimSun" w:hAnsi="Arial" w:cs="Arial"/>
          <w:b/>
          <w:kern w:val="1"/>
          <w:sz w:val="24"/>
          <w:szCs w:val="24"/>
          <w:lang w:eastAsia="hi-IN" w:bidi="hi-IN"/>
        </w:rPr>
      </w:pPr>
      <w:r w:rsidRPr="001B6B76">
        <w:rPr>
          <w:rFonts w:ascii="Arial" w:eastAsia="SimSun" w:hAnsi="Arial" w:cs="Arial"/>
          <w:b/>
          <w:kern w:val="1"/>
          <w:sz w:val="24"/>
          <w:szCs w:val="24"/>
          <w:lang w:eastAsia="hi-IN" w:bidi="hi-IN"/>
        </w:rPr>
        <w:t>WARUNKI PŁATNOŚCI</w:t>
      </w:r>
    </w:p>
    <w:p w14:paraId="51B5206B" w14:textId="03D2F788" w:rsidR="00E73778" w:rsidRDefault="001B6B76" w:rsidP="00D253B8">
      <w:pPr>
        <w:numPr>
          <w:ilvl w:val="0"/>
          <w:numId w:val="46"/>
        </w:numPr>
        <w:suppressAutoHyphens/>
        <w:spacing w:line="276" w:lineRule="auto"/>
        <w:ind w:left="426" w:hanging="426"/>
        <w:jc w:val="both"/>
        <w:rPr>
          <w:rFonts w:ascii="Arial" w:hAnsi="Arial" w:cs="Arial"/>
          <w:sz w:val="24"/>
          <w:szCs w:val="22"/>
        </w:rPr>
      </w:pPr>
      <w:r w:rsidRPr="001B6B76">
        <w:rPr>
          <w:rFonts w:ascii="Arial" w:hAnsi="Arial" w:cs="Arial"/>
          <w:sz w:val="24"/>
          <w:szCs w:val="22"/>
        </w:rPr>
        <w:t>Zamawiający zapłaci Wykonawcy wynagrodzenie za realizację usługi wsparcia technicznego z tytułu świadczenia przez Wykonawcę usługi serwisu i naprawy oprogramowania systemowego, aktualizacji oprogramowania użytkowego i</w:t>
      </w:r>
      <w:r w:rsidR="00E2253E" w:rsidRPr="00E2253E">
        <w:rPr>
          <w:rFonts w:ascii="Arial" w:hAnsi="Arial" w:cs="Arial"/>
          <w:sz w:val="24"/>
          <w:szCs w:val="22"/>
        </w:rPr>
        <w:t> </w:t>
      </w:r>
      <w:r w:rsidRPr="001B6B76">
        <w:rPr>
          <w:rFonts w:ascii="Arial" w:hAnsi="Arial" w:cs="Arial"/>
          <w:sz w:val="24"/>
          <w:szCs w:val="22"/>
        </w:rPr>
        <w:t xml:space="preserve">narzędziowego oraz </w:t>
      </w:r>
      <w:r w:rsidR="00E73778">
        <w:rPr>
          <w:rFonts w:ascii="Arial" w:hAnsi="Arial" w:cs="Arial"/>
          <w:sz w:val="24"/>
          <w:szCs w:val="22"/>
        </w:rPr>
        <w:t>przeprowadzonych szkoleń</w:t>
      </w:r>
      <w:r w:rsidRPr="001B6B76">
        <w:rPr>
          <w:rFonts w:ascii="Arial" w:hAnsi="Arial" w:cs="Arial"/>
          <w:sz w:val="24"/>
          <w:szCs w:val="22"/>
        </w:rPr>
        <w:t xml:space="preserve"> z uwzględnieniem  poszczególnych lat obowiązywania Umowy</w:t>
      </w:r>
      <w:r w:rsidR="00E73778">
        <w:rPr>
          <w:rFonts w:ascii="Arial" w:hAnsi="Arial" w:cs="Arial"/>
          <w:sz w:val="24"/>
          <w:szCs w:val="22"/>
        </w:rPr>
        <w:t>.</w:t>
      </w:r>
    </w:p>
    <w:p w14:paraId="110610D3" w14:textId="534BBB45" w:rsidR="001B6B76" w:rsidRPr="00E73778" w:rsidRDefault="00E73778" w:rsidP="00D253B8">
      <w:pPr>
        <w:numPr>
          <w:ilvl w:val="0"/>
          <w:numId w:val="46"/>
        </w:numPr>
        <w:suppressAutoHyphens/>
        <w:spacing w:line="276" w:lineRule="auto"/>
        <w:ind w:left="426" w:hanging="426"/>
        <w:jc w:val="both"/>
        <w:rPr>
          <w:rFonts w:ascii="Arial" w:hAnsi="Arial" w:cs="Arial"/>
          <w:sz w:val="24"/>
          <w:szCs w:val="22"/>
        </w:rPr>
      </w:pPr>
      <w:r w:rsidRPr="00E73778">
        <w:rPr>
          <w:rFonts w:ascii="Arial" w:hAnsi="Arial" w:cs="Arial"/>
          <w:sz w:val="24"/>
          <w:szCs w:val="22"/>
        </w:rPr>
        <w:t>Podstawę do dokonania płatności będą stanowiły niżej wymienione dokumenty dostarczone Zamawiającemu przez Wykonawcę</w:t>
      </w:r>
      <w:r w:rsidR="001B6B76" w:rsidRPr="00E73778">
        <w:rPr>
          <w:rFonts w:ascii="Arial" w:hAnsi="Arial" w:cs="Arial"/>
          <w:sz w:val="24"/>
          <w:szCs w:val="22"/>
        </w:rPr>
        <w:t>:</w:t>
      </w:r>
    </w:p>
    <w:p w14:paraId="1FFB571E" w14:textId="77777777" w:rsidR="00E73778" w:rsidRPr="00E73778" w:rsidRDefault="00E73778" w:rsidP="00D253B8">
      <w:pPr>
        <w:numPr>
          <w:ilvl w:val="1"/>
          <w:numId w:val="47"/>
        </w:numPr>
        <w:suppressAutoHyphens/>
        <w:spacing w:line="276" w:lineRule="auto"/>
        <w:ind w:left="851" w:hanging="425"/>
        <w:jc w:val="both"/>
        <w:rPr>
          <w:rFonts w:ascii="Arial" w:hAnsi="Arial" w:cs="Arial"/>
          <w:sz w:val="24"/>
          <w:szCs w:val="22"/>
        </w:rPr>
      </w:pPr>
      <w:r w:rsidRPr="00E73778">
        <w:rPr>
          <w:rFonts w:ascii="Arial" w:hAnsi="Arial" w:cs="Arial"/>
          <w:sz w:val="24"/>
          <w:szCs w:val="22"/>
        </w:rPr>
        <w:t>Faktura VAT wystawiona przez Wykonawcę za realizację usług w danym roku obowiązywania Umowy (Płatnikiem będzie 3 Regionalna Baza Logistyczna, 30–901 Kraków ul. Montelupich 3),  dostarczona do Zamawiającego według wyboru Wykonawcy:</w:t>
      </w:r>
    </w:p>
    <w:p w14:paraId="0849DD56" w14:textId="77777777" w:rsidR="00E73778" w:rsidRPr="00E73778" w:rsidRDefault="00E73778" w:rsidP="00D253B8">
      <w:pPr>
        <w:numPr>
          <w:ilvl w:val="2"/>
          <w:numId w:val="48"/>
        </w:numPr>
        <w:suppressAutoHyphens/>
        <w:spacing w:line="276" w:lineRule="auto"/>
        <w:ind w:left="1418" w:hanging="567"/>
        <w:jc w:val="both"/>
        <w:rPr>
          <w:rFonts w:ascii="Arial" w:hAnsi="Arial" w:cs="Arial"/>
          <w:sz w:val="24"/>
          <w:szCs w:val="22"/>
        </w:rPr>
      </w:pPr>
      <w:r w:rsidRPr="00E73778">
        <w:rPr>
          <w:rFonts w:ascii="Arial" w:hAnsi="Arial" w:cs="Arial"/>
          <w:sz w:val="24"/>
          <w:szCs w:val="22"/>
        </w:rPr>
        <w:t>w formie ustrukturyzowanej faktury elektronicznej przy użyciu Platformy Elektronicznego Fakturowania na konto Zamawiającego identyfikowane poprzez wpisanie numeru NIP Zamawiającego,</w:t>
      </w:r>
    </w:p>
    <w:p w14:paraId="14BCF201" w14:textId="77777777" w:rsidR="00E73778" w:rsidRPr="00E73778" w:rsidRDefault="00E73778" w:rsidP="00D253B8">
      <w:pPr>
        <w:numPr>
          <w:ilvl w:val="2"/>
          <w:numId w:val="48"/>
        </w:numPr>
        <w:suppressAutoHyphens/>
        <w:spacing w:line="276" w:lineRule="auto"/>
        <w:ind w:left="1418" w:hanging="567"/>
        <w:jc w:val="both"/>
        <w:rPr>
          <w:rFonts w:ascii="Arial" w:hAnsi="Arial" w:cs="Arial"/>
          <w:sz w:val="24"/>
          <w:szCs w:val="22"/>
        </w:rPr>
      </w:pPr>
      <w:r w:rsidRPr="00E73778">
        <w:rPr>
          <w:rFonts w:ascii="Arial" w:hAnsi="Arial" w:cs="Arial"/>
          <w:sz w:val="24"/>
          <w:szCs w:val="22"/>
        </w:rPr>
        <w:t xml:space="preserve">w oryginale do siedziby Zamawiającego. </w:t>
      </w:r>
    </w:p>
    <w:p w14:paraId="557722D5" w14:textId="77777777" w:rsidR="001B6B76" w:rsidRPr="001B6B76" w:rsidRDefault="001B6B76" w:rsidP="00D253B8">
      <w:pPr>
        <w:numPr>
          <w:ilvl w:val="1"/>
          <w:numId w:val="47"/>
        </w:numPr>
        <w:suppressAutoHyphens/>
        <w:spacing w:line="276" w:lineRule="auto"/>
        <w:ind w:left="851" w:hanging="425"/>
        <w:jc w:val="both"/>
        <w:rPr>
          <w:rFonts w:ascii="Arial" w:hAnsi="Arial" w:cs="Arial"/>
          <w:sz w:val="24"/>
          <w:szCs w:val="22"/>
        </w:rPr>
      </w:pPr>
      <w:r w:rsidRPr="001B6B76">
        <w:rPr>
          <w:rFonts w:ascii="Arial" w:hAnsi="Arial" w:cs="Arial"/>
          <w:sz w:val="24"/>
          <w:szCs w:val="22"/>
        </w:rPr>
        <w:t>tłumaczenia faktury na język polski w przypadku jej wystawienia w języku obcym;</w:t>
      </w:r>
    </w:p>
    <w:p w14:paraId="0DDE2623" w14:textId="77777777" w:rsidR="001B6B76" w:rsidRPr="001B6B76" w:rsidRDefault="001B6B76" w:rsidP="00D253B8">
      <w:pPr>
        <w:numPr>
          <w:ilvl w:val="1"/>
          <w:numId w:val="47"/>
        </w:numPr>
        <w:suppressAutoHyphens/>
        <w:spacing w:line="276" w:lineRule="auto"/>
        <w:ind w:left="851" w:hanging="425"/>
        <w:jc w:val="both"/>
        <w:rPr>
          <w:rFonts w:ascii="Arial" w:hAnsi="Arial" w:cs="Arial"/>
          <w:sz w:val="24"/>
          <w:szCs w:val="22"/>
        </w:rPr>
      </w:pPr>
      <w:r w:rsidRPr="001B6B76">
        <w:rPr>
          <w:rFonts w:ascii="Arial" w:hAnsi="Arial" w:cs="Arial"/>
          <w:sz w:val="24"/>
          <w:szCs w:val="22"/>
        </w:rPr>
        <w:t>faktura za świadczenie usługi wsparcia technicznego nie może być przedstawiona Zamawiającemu przed terminem określonym w § 5 ust. 3 pkt. 3.2. i nie później niż do 30 września w każdym roku obowiązywania Umowy.</w:t>
      </w:r>
    </w:p>
    <w:p w14:paraId="1E69CBE2" w14:textId="77777777" w:rsidR="001B6B76" w:rsidRPr="001B6B76" w:rsidRDefault="001B6B76" w:rsidP="00D253B8">
      <w:pPr>
        <w:numPr>
          <w:ilvl w:val="0"/>
          <w:numId w:val="46"/>
        </w:numPr>
        <w:tabs>
          <w:tab w:val="num" w:pos="0"/>
        </w:tabs>
        <w:suppressAutoHyphens/>
        <w:spacing w:line="276" w:lineRule="auto"/>
        <w:ind w:left="426" w:hanging="426"/>
        <w:jc w:val="both"/>
        <w:rPr>
          <w:rFonts w:ascii="Arial" w:hAnsi="Arial" w:cs="Arial"/>
          <w:sz w:val="24"/>
          <w:szCs w:val="22"/>
        </w:rPr>
      </w:pPr>
      <w:r w:rsidRPr="001B6B76">
        <w:rPr>
          <w:rFonts w:ascii="Arial" w:hAnsi="Arial" w:cs="Arial"/>
          <w:sz w:val="24"/>
          <w:szCs w:val="22"/>
        </w:rPr>
        <w:lastRenderedPageBreak/>
        <w:t>W przypadku niedopełnienia powyższych wymagań, Zamawiający wstrzyma się od zapłaty należności do czasu uzupełnienia dokumentów, przy czym termin zapłaty liczy się od dnia ich uzupełnienia;</w:t>
      </w:r>
    </w:p>
    <w:p w14:paraId="51FB61D4" w14:textId="04B18D58" w:rsidR="00E73778" w:rsidRPr="00E73778" w:rsidRDefault="00E73778" w:rsidP="00D253B8">
      <w:pPr>
        <w:numPr>
          <w:ilvl w:val="0"/>
          <w:numId w:val="46"/>
        </w:numPr>
        <w:tabs>
          <w:tab w:val="num" w:pos="0"/>
        </w:tabs>
        <w:suppressAutoHyphens/>
        <w:spacing w:line="276" w:lineRule="auto"/>
        <w:ind w:left="426" w:hanging="426"/>
        <w:jc w:val="both"/>
        <w:rPr>
          <w:rFonts w:ascii="Arial" w:hAnsi="Arial" w:cs="Arial"/>
          <w:sz w:val="24"/>
          <w:szCs w:val="22"/>
        </w:rPr>
      </w:pPr>
      <w:r w:rsidRPr="00E73778">
        <w:rPr>
          <w:rFonts w:ascii="Arial" w:hAnsi="Arial" w:cs="Arial"/>
          <w:sz w:val="24"/>
          <w:szCs w:val="22"/>
        </w:rPr>
        <w:t>Na fakturze VAT Wykonawca wymieni: nr umowy, Zamawiającego (Płatnika), numer konta bankowego Wykonawcy, nazwę wyrobu wraz z jednostką miary zgodnie z</w:t>
      </w:r>
      <w:r>
        <w:rPr>
          <w:rFonts w:ascii="Arial" w:hAnsi="Arial" w:cs="Arial"/>
          <w:sz w:val="24"/>
          <w:szCs w:val="22"/>
        </w:rPr>
        <w:t> </w:t>
      </w:r>
      <w:r w:rsidRPr="00E73778">
        <w:rPr>
          <w:rFonts w:ascii="Arial" w:hAnsi="Arial" w:cs="Arial"/>
          <w:sz w:val="24"/>
          <w:szCs w:val="22"/>
        </w:rPr>
        <w:t>przedstawioną ofertą, ilość, cenę jednostkową, stawkę podatku VAT, wartość brutto oraz informację</w:t>
      </w:r>
      <w:r>
        <w:rPr>
          <w:rFonts w:ascii="Arial" w:hAnsi="Arial" w:cs="Arial"/>
          <w:sz w:val="24"/>
          <w:szCs w:val="22"/>
        </w:rPr>
        <w:t xml:space="preserve"> </w:t>
      </w:r>
      <w:r w:rsidRPr="00E73778">
        <w:rPr>
          <w:rFonts w:ascii="Arial" w:hAnsi="Arial" w:cs="Arial"/>
          <w:sz w:val="24"/>
          <w:szCs w:val="22"/>
        </w:rPr>
        <w:t xml:space="preserve">o miejscu realizacji </w:t>
      </w:r>
      <w:r>
        <w:rPr>
          <w:rFonts w:ascii="Arial" w:hAnsi="Arial" w:cs="Arial"/>
          <w:sz w:val="24"/>
          <w:szCs w:val="22"/>
        </w:rPr>
        <w:t>usługi</w:t>
      </w:r>
      <w:r w:rsidRPr="00E73778">
        <w:rPr>
          <w:rFonts w:ascii="Arial" w:hAnsi="Arial" w:cs="Arial"/>
          <w:sz w:val="24"/>
          <w:szCs w:val="22"/>
        </w:rPr>
        <w:t xml:space="preserve"> (</w:t>
      </w:r>
      <w:r>
        <w:rPr>
          <w:rFonts w:ascii="Arial" w:hAnsi="Arial" w:cs="Arial"/>
          <w:sz w:val="24"/>
          <w:szCs w:val="22"/>
        </w:rPr>
        <w:t>Użytkownik</w:t>
      </w:r>
      <w:r w:rsidRPr="00E73778">
        <w:rPr>
          <w:rFonts w:ascii="Arial" w:hAnsi="Arial" w:cs="Arial"/>
          <w:sz w:val="24"/>
          <w:szCs w:val="22"/>
        </w:rPr>
        <w:t>).</w:t>
      </w:r>
    </w:p>
    <w:p w14:paraId="33E4DF74" w14:textId="77777777" w:rsidR="00E73778" w:rsidRPr="00E73778" w:rsidRDefault="00E73778" w:rsidP="00D253B8">
      <w:pPr>
        <w:numPr>
          <w:ilvl w:val="0"/>
          <w:numId w:val="46"/>
        </w:numPr>
        <w:tabs>
          <w:tab w:val="num" w:pos="0"/>
        </w:tabs>
        <w:suppressAutoHyphens/>
        <w:spacing w:line="276" w:lineRule="auto"/>
        <w:ind w:left="426" w:hanging="426"/>
        <w:jc w:val="both"/>
        <w:rPr>
          <w:rFonts w:ascii="Arial" w:hAnsi="Arial" w:cs="Arial"/>
          <w:sz w:val="24"/>
          <w:szCs w:val="22"/>
        </w:rPr>
      </w:pPr>
      <w:r w:rsidRPr="00E73778">
        <w:rPr>
          <w:rFonts w:ascii="Arial" w:hAnsi="Arial" w:cs="Arial"/>
          <w:sz w:val="24"/>
          <w:szCs w:val="22"/>
        </w:rPr>
        <w:t>Należność na wystawionej fakturze VAT będzie opłacona przez Zamawiającego przelewem w terminie do 30 dni od daty wykonania tej części dostawy, której faktura dotyczy i  doręczenia Zamawiającemu faktury VAT, wraz z kompletem dokumentów o których mowa w ust. 1 z tym, że za dzień spełnienia świadczenia uważa się dzień obciążenia rachunku bankowego Zamawiającego.</w:t>
      </w:r>
    </w:p>
    <w:p w14:paraId="6E5D2C05" w14:textId="77777777" w:rsidR="00E73778" w:rsidRPr="00E73778" w:rsidRDefault="00E73778" w:rsidP="00D253B8">
      <w:pPr>
        <w:numPr>
          <w:ilvl w:val="0"/>
          <w:numId w:val="46"/>
        </w:numPr>
        <w:tabs>
          <w:tab w:val="num" w:pos="0"/>
        </w:tabs>
        <w:suppressAutoHyphens/>
        <w:spacing w:line="276" w:lineRule="auto"/>
        <w:ind w:left="426" w:hanging="426"/>
        <w:jc w:val="both"/>
        <w:rPr>
          <w:rFonts w:ascii="Arial" w:hAnsi="Arial" w:cs="Arial"/>
          <w:sz w:val="24"/>
          <w:szCs w:val="22"/>
        </w:rPr>
      </w:pPr>
      <w:r w:rsidRPr="00E73778">
        <w:rPr>
          <w:rFonts w:ascii="Arial" w:hAnsi="Arial" w:cs="Arial"/>
          <w:sz w:val="24"/>
          <w:szCs w:val="22"/>
        </w:rPr>
        <w:t>Jeżeli zamawiający otrzymał fakturę z wykazaną kwotą podatku, przy  dokonywaniu płatności kwoty należności wynikającej z tej faktury może zastosować mechanizm podzielonej płatności wynikający z art. 108a ustawy z 11 marca 2004 r. o podatku od towarów i usług.</w:t>
      </w:r>
    </w:p>
    <w:p w14:paraId="076EB594" w14:textId="77777777" w:rsidR="00E73778" w:rsidRPr="00E73778" w:rsidRDefault="00E73778" w:rsidP="00D253B8">
      <w:pPr>
        <w:numPr>
          <w:ilvl w:val="0"/>
          <w:numId w:val="46"/>
        </w:numPr>
        <w:tabs>
          <w:tab w:val="num" w:pos="0"/>
        </w:tabs>
        <w:suppressAutoHyphens/>
        <w:spacing w:line="276" w:lineRule="auto"/>
        <w:ind w:left="426" w:hanging="426"/>
        <w:jc w:val="both"/>
        <w:rPr>
          <w:rFonts w:ascii="Arial" w:hAnsi="Arial" w:cs="Arial"/>
          <w:sz w:val="24"/>
          <w:szCs w:val="22"/>
        </w:rPr>
      </w:pPr>
      <w:r w:rsidRPr="00E73778">
        <w:rPr>
          <w:rFonts w:ascii="Arial" w:hAnsi="Arial" w:cs="Arial"/>
          <w:sz w:val="24"/>
          <w:szCs w:val="22"/>
        </w:rPr>
        <w:t>Wykonawca zobowiązuje się nie dokonywać cesji, przekazu należności, zawierania umów factoringu których przedmiotem byłyby wierzytelności, bądź wierzytelności przyszłe należne od Zamawiającego, zastawiania wierzytelności należnych od Zamawiającego bez jego zgody wyrażonej w formie pisemnej pod rygorem nieważności. Wyrażenie zgody przez Zamawiającego na dokonanie którejkolwiek czynności, o której mowa powyżej nie obliguje Zamawiającego do podpisywania jakichkolwiek dokumentów nie wskazanych w niniejszej umowie.</w:t>
      </w:r>
    </w:p>
    <w:p w14:paraId="43482430" w14:textId="77777777" w:rsidR="001B6B76" w:rsidRPr="001B6B76" w:rsidRDefault="001B6B76" w:rsidP="00D253B8">
      <w:pPr>
        <w:numPr>
          <w:ilvl w:val="0"/>
          <w:numId w:val="46"/>
        </w:numPr>
        <w:tabs>
          <w:tab w:val="num" w:pos="0"/>
        </w:tabs>
        <w:suppressAutoHyphens/>
        <w:spacing w:line="276" w:lineRule="auto"/>
        <w:ind w:left="426" w:hanging="426"/>
        <w:jc w:val="both"/>
        <w:rPr>
          <w:rFonts w:ascii="Arial" w:hAnsi="Arial" w:cs="Arial"/>
          <w:sz w:val="24"/>
          <w:szCs w:val="22"/>
        </w:rPr>
      </w:pPr>
      <w:r w:rsidRPr="001B6B76">
        <w:rPr>
          <w:rFonts w:ascii="Arial" w:hAnsi="Arial" w:cs="Arial"/>
          <w:sz w:val="24"/>
          <w:szCs w:val="22"/>
        </w:rPr>
        <w:t>W przypadku wykonywania usługi z udziałem podwykonawców, Wykonawca ponosi pełną odpowiedzialność za ich działania i zaniechania. Zamawiający nie ponosi odpowiedzialności za zapłatę wynagrodzenia podwykonawcom.</w:t>
      </w:r>
    </w:p>
    <w:p w14:paraId="41A12B44" w14:textId="06BB5B1B" w:rsidR="001B6B76" w:rsidRPr="001B6B76" w:rsidRDefault="001B6B76" w:rsidP="001B6B76">
      <w:pPr>
        <w:suppressAutoHyphens/>
        <w:spacing w:before="120" w:line="276" w:lineRule="auto"/>
        <w:jc w:val="center"/>
        <w:rPr>
          <w:rFonts w:ascii="Arial" w:eastAsia="SimSun" w:hAnsi="Arial" w:cs="Arial"/>
          <w:b/>
          <w:kern w:val="1"/>
          <w:sz w:val="24"/>
          <w:szCs w:val="24"/>
          <w:lang w:eastAsia="hi-IN" w:bidi="hi-IN"/>
        </w:rPr>
      </w:pPr>
      <w:r w:rsidRPr="001B6B76">
        <w:rPr>
          <w:rFonts w:ascii="Arial" w:eastAsia="SimSun" w:hAnsi="Arial" w:cs="Arial"/>
          <w:b/>
          <w:kern w:val="1"/>
          <w:sz w:val="24"/>
          <w:szCs w:val="24"/>
          <w:lang w:eastAsia="hi-IN" w:bidi="hi-IN"/>
        </w:rPr>
        <w:t xml:space="preserve">§ </w:t>
      </w:r>
      <w:r w:rsidR="0022282A">
        <w:rPr>
          <w:rFonts w:ascii="Arial" w:eastAsia="SimSun" w:hAnsi="Arial" w:cs="Arial"/>
          <w:b/>
          <w:kern w:val="1"/>
          <w:sz w:val="24"/>
          <w:szCs w:val="24"/>
          <w:lang w:eastAsia="hi-IN" w:bidi="hi-IN"/>
        </w:rPr>
        <w:t>7</w:t>
      </w:r>
    </w:p>
    <w:p w14:paraId="5F05A3C5" w14:textId="77777777" w:rsidR="001B6B76" w:rsidRPr="001B6B76" w:rsidRDefault="001B6B76" w:rsidP="0022282A">
      <w:pPr>
        <w:suppressAutoHyphens/>
        <w:spacing w:after="240" w:line="276" w:lineRule="auto"/>
        <w:jc w:val="center"/>
        <w:rPr>
          <w:rFonts w:ascii="Arial" w:eastAsia="SimSun" w:hAnsi="Arial" w:cs="Arial"/>
          <w:b/>
          <w:kern w:val="1"/>
          <w:sz w:val="24"/>
          <w:szCs w:val="24"/>
          <w:lang w:eastAsia="hi-IN" w:bidi="hi-IN"/>
        </w:rPr>
      </w:pPr>
      <w:r w:rsidRPr="001B6B76">
        <w:rPr>
          <w:rFonts w:ascii="Arial" w:eastAsia="SimSun" w:hAnsi="Arial" w:cs="Arial"/>
          <w:b/>
          <w:kern w:val="1"/>
          <w:sz w:val="24"/>
          <w:szCs w:val="24"/>
          <w:lang w:eastAsia="hi-IN" w:bidi="hi-IN"/>
        </w:rPr>
        <w:t>ZAPEWNIENIA WYKONAWCY</w:t>
      </w:r>
    </w:p>
    <w:p w14:paraId="7668B51F" w14:textId="77777777" w:rsidR="001B6B76" w:rsidRPr="001B6B76" w:rsidRDefault="001B6B76" w:rsidP="00D253B8">
      <w:pPr>
        <w:numPr>
          <w:ilvl w:val="0"/>
          <w:numId w:val="49"/>
        </w:numPr>
        <w:suppressAutoHyphens/>
        <w:spacing w:line="276" w:lineRule="auto"/>
        <w:ind w:left="426" w:hanging="426"/>
        <w:jc w:val="both"/>
        <w:rPr>
          <w:rFonts w:ascii="Arial" w:hAnsi="Arial" w:cs="Arial"/>
          <w:sz w:val="24"/>
          <w:szCs w:val="22"/>
        </w:rPr>
      </w:pPr>
      <w:r w:rsidRPr="001B6B76">
        <w:rPr>
          <w:rFonts w:ascii="Arial" w:hAnsi="Arial" w:cs="Arial"/>
          <w:sz w:val="24"/>
          <w:szCs w:val="22"/>
        </w:rPr>
        <w:t xml:space="preserve">Wykonawca poprzez podpisanie umowy zapewnia, że posiada możliwość bezpłatnego przedłużenia wszystkich niezbędnych licencji na oprogramowanie podlegające wsparciu technicznemu w celu podtrzymania jego pełnej funkcjonalności oraz, że korzysta z praw do przedmiotów własności przemysłowej i intelektualnej, związanych z przedmiotem niniejszej umowy w sposób zgodny z normami ustalonymi w ustawie z dnia 30 czerwca 2000 r. – Prawo własności przemysłowej (Dz. U. z 2017 r. , poz. 776 j.t.) oraz w ustawie z dnia 4 lutego 1994 r. o prawie autorskim i prawach pokrewnych (Dz. U. z 2017 r. poz. 880 j.t.). Wszelkie zobowiązania wynikające z praw własności przemysłowej, w szczególności patentów, praw ochronnych, jak również praw autorskich oraz praw pokrewnych ponosi Wykonawca. </w:t>
      </w:r>
    </w:p>
    <w:p w14:paraId="29F9706E" w14:textId="77777777" w:rsidR="001B6B76" w:rsidRPr="001B6B76" w:rsidRDefault="001B6B76" w:rsidP="00D253B8">
      <w:pPr>
        <w:numPr>
          <w:ilvl w:val="0"/>
          <w:numId w:val="49"/>
        </w:numPr>
        <w:tabs>
          <w:tab w:val="num" w:pos="0"/>
        </w:tabs>
        <w:suppressAutoHyphens/>
        <w:spacing w:line="276" w:lineRule="auto"/>
        <w:ind w:left="426" w:hanging="426"/>
        <w:jc w:val="both"/>
        <w:rPr>
          <w:rFonts w:ascii="Arial" w:hAnsi="Arial" w:cs="Arial"/>
          <w:sz w:val="24"/>
          <w:szCs w:val="22"/>
        </w:rPr>
      </w:pPr>
      <w:r w:rsidRPr="001B6B76">
        <w:rPr>
          <w:rFonts w:ascii="Arial" w:hAnsi="Arial" w:cs="Arial"/>
          <w:sz w:val="24"/>
          <w:szCs w:val="22"/>
        </w:rPr>
        <w:t>W przypadku zmiany lub aktualizacji oprogramowania Wykonawca udzieli Zamawiającemu stosownej licencji na korzystanie z oprogramowania na zasadach i warunkach określonych przez producenta oprogramowania, z zastrzeżeniem, że licencja musi być licencją udzieloną na czas nieoznaczony, licencją niewyłączną oraz:</w:t>
      </w:r>
    </w:p>
    <w:p w14:paraId="615B03B3" w14:textId="77777777" w:rsidR="001B6B76" w:rsidRPr="001B6B76" w:rsidRDefault="001B6B76" w:rsidP="00D253B8">
      <w:pPr>
        <w:numPr>
          <w:ilvl w:val="1"/>
          <w:numId w:val="37"/>
        </w:numPr>
        <w:suppressAutoHyphens/>
        <w:spacing w:line="276" w:lineRule="auto"/>
        <w:ind w:left="993" w:hanging="567"/>
        <w:contextualSpacing/>
        <w:jc w:val="both"/>
        <w:rPr>
          <w:rFonts w:ascii="Arial" w:eastAsia="SimSun" w:hAnsi="Arial" w:cs="Arial"/>
          <w:bCs/>
          <w:kern w:val="1"/>
          <w:sz w:val="24"/>
          <w:szCs w:val="24"/>
          <w:lang w:eastAsia="hi-IN" w:bidi="hi-IN"/>
        </w:rPr>
      </w:pPr>
      <w:r w:rsidRPr="001B6B76">
        <w:rPr>
          <w:rFonts w:ascii="Arial" w:eastAsia="SimSun" w:hAnsi="Arial" w:cs="Arial"/>
          <w:bCs/>
          <w:kern w:val="1"/>
          <w:sz w:val="24"/>
          <w:szCs w:val="24"/>
          <w:lang w:eastAsia="hi-IN" w:bidi="hi-IN"/>
        </w:rPr>
        <w:lastRenderedPageBreak/>
        <w:t>licencja zostanie udzielona najpóźniej z dniem dostarczenia oprogramowania do Użytkownika systemu;</w:t>
      </w:r>
    </w:p>
    <w:p w14:paraId="7BA9DEC3" w14:textId="77777777" w:rsidR="001B6B76" w:rsidRPr="001B6B76" w:rsidRDefault="001B6B76" w:rsidP="00D253B8">
      <w:pPr>
        <w:numPr>
          <w:ilvl w:val="1"/>
          <w:numId w:val="37"/>
        </w:numPr>
        <w:suppressAutoHyphens/>
        <w:spacing w:line="276" w:lineRule="auto"/>
        <w:ind w:left="993" w:hanging="567"/>
        <w:contextualSpacing/>
        <w:jc w:val="both"/>
        <w:rPr>
          <w:rFonts w:ascii="Arial" w:eastAsia="SimSun" w:hAnsi="Arial" w:cs="Arial"/>
          <w:bCs/>
          <w:kern w:val="1"/>
          <w:sz w:val="24"/>
          <w:szCs w:val="24"/>
          <w:lang w:eastAsia="hi-IN" w:bidi="hi-IN"/>
        </w:rPr>
      </w:pPr>
      <w:r w:rsidRPr="001B6B76">
        <w:rPr>
          <w:rFonts w:ascii="Arial" w:eastAsia="SimSun" w:hAnsi="Arial" w:cs="Arial"/>
          <w:bCs/>
          <w:kern w:val="1"/>
          <w:sz w:val="24"/>
          <w:szCs w:val="24"/>
          <w:lang w:eastAsia="hi-IN" w:bidi="hi-IN"/>
        </w:rPr>
        <w:t>licencja jest udzielana na następujących polach eksploatacji: trwałe lub czasowe zwielokrotnienie programu komputerowego w całości lub części jakimikolwiek środkami i w jakiejkolwiek formie;</w:t>
      </w:r>
    </w:p>
    <w:p w14:paraId="3ED3DEE5" w14:textId="46191A79" w:rsidR="001B6B76" w:rsidRPr="001B6B76" w:rsidRDefault="001B6B76" w:rsidP="00D253B8">
      <w:pPr>
        <w:numPr>
          <w:ilvl w:val="1"/>
          <w:numId w:val="37"/>
        </w:numPr>
        <w:suppressAutoHyphens/>
        <w:spacing w:line="276" w:lineRule="auto"/>
        <w:ind w:left="993" w:hanging="567"/>
        <w:contextualSpacing/>
        <w:jc w:val="both"/>
        <w:rPr>
          <w:rFonts w:ascii="Arial" w:eastAsia="SimSun" w:hAnsi="Arial" w:cs="Arial"/>
          <w:bCs/>
          <w:kern w:val="1"/>
          <w:sz w:val="24"/>
          <w:szCs w:val="24"/>
          <w:lang w:eastAsia="hi-IN" w:bidi="hi-IN"/>
        </w:rPr>
      </w:pPr>
      <w:r w:rsidRPr="001B6B76">
        <w:rPr>
          <w:rFonts w:ascii="Arial" w:eastAsia="SimSun" w:hAnsi="Arial" w:cs="Arial"/>
          <w:bCs/>
          <w:kern w:val="1"/>
          <w:sz w:val="24"/>
          <w:szCs w:val="24"/>
          <w:lang w:eastAsia="hi-IN" w:bidi="hi-IN"/>
        </w:rPr>
        <w:t>Zamawiający i Użytkownik systemu ma prawo korzystać z oprogramowania w każdym miejscu na terytorium RP lub innym obszarze (terytorium) gdzie Siły Zbrojne RP prowadzą lub będą prowadzić jakiekolwiek działania. Uprawnienie powyższe, w każdym przypadku obejmuje również wykorzystanie oprogramowania w sieciach komputerowych, w tym w Internecie</w:t>
      </w:r>
      <w:r w:rsidR="0022282A">
        <w:rPr>
          <w:rFonts w:ascii="Arial" w:eastAsia="SimSun" w:hAnsi="Arial" w:cs="Arial"/>
          <w:bCs/>
          <w:kern w:val="1"/>
          <w:sz w:val="24"/>
          <w:szCs w:val="24"/>
          <w:lang w:eastAsia="hi-IN" w:bidi="hi-IN"/>
        </w:rPr>
        <w:t>.</w:t>
      </w:r>
    </w:p>
    <w:p w14:paraId="611ABB00" w14:textId="77777777" w:rsidR="001B6B76" w:rsidRPr="001B6B76" w:rsidRDefault="001B6B76" w:rsidP="00D253B8">
      <w:pPr>
        <w:numPr>
          <w:ilvl w:val="0"/>
          <w:numId w:val="49"/>
        </w:numPr>
        <w:tabs>
          <w:tab w:val="num" w:pos="0"/>
        </w:tabs>
        <w:suppressAutoHyphens/>
        <w:spacing w:line="276" w:lineRule="auto"/>
        <w:ind w:left="426" w:hanging="426"/>
        <w:jc w:val="both"/>
        <w:rPr>
          <w:rFonts w:ascii="Arial" w:hAnsi="Arial" w:cs="Arial"/>
          <w:sz w:val="24"/>
          <w:szCs w:val="22"/>
        </w:rPr>
      </w:pPr>
      <w:r w:rsidRPr="001B6B76">
        <w:rPr>
          <w:rFonts w:ascii="Arial" w:hAnsi="Arial" w:cs="Arial"/>
          <w:sz w:val="24"/>
          <w:szCs w:val="22"/>
        </w:rPr>
        <w:t>Wykonawca oświadcza, iż posiada zasoby, kwalifikacje i uprawnienia wymagane do prawidłowego wykonania przedmiotu umowy.</w:t>
      </w:r>
    </w:p>
    <w:p w14:paraId="5984D799" w14:textId="77777777" w:rsidR="001B6B76" w:rsidRPr="001B6B76" w:rsidRDefault="001B6B76" w:rsidP="00D253B8">
      <w:pPr>
        <w:numPr>
          <w:ilvl w:val="0"/>
          <w:numId w:val="49"/>
        </w:numPr>
        <w:tabs>
          <w:tab w:val="num" w:pos="0"/>
        </w:tabs>
        <w:suppressAutoHyphens/>
        <w:spacing w:line="276" w:lineRule="auto"/>
        <w:ind w:left="426" w:hanging="426"/>
        <w:jc w:val="both"/>
        <w:rPr>
          <w:rFonts w:ascii="Arial" w:hAnsi="Arial" w:cs="Arial"/>
          <w:sz w:val="24"/>
          <w:szCs w:val="22"/>
        </w:rPr>
      </w:pPr>
      <w:r w:rsidRPr="001B6B76">
        <w:rPr>
          <w:rFonts w:ascii="Arial" w:hAnsi="Arial" w:cs="Arial"/>
          <w:sz w:val="24"/>
          <w:szCs w:val="22"/>
        </w:rPr>
        <w:t xml:space="preserve">Wykonawca dysponuje kadrą techniczną posiadającą szczegółową znajomość struktury i zasady działania przedmiotowego systemu oraz posiada doświadczenie z zakresu  naprawy systemów elektronicznych. </w:t>
      </w:r>
    </w:p>
    <w:p w14:paraId="584FF84D" w14:textId="77777777" w:rsidR="001B6B76" w:rsidRPr="001B6B76" w:rsidRDefault="001B6B76" w:rsidP="00D253B8">
      <w:pPr>
        <w:numPr>
          <w:ilvl w:val="0"/>
          <w:numId w:val="49"/>
        </w:numPr>
        <w:tabs>
          <w:tab w:val="num" w:pos="0"/>
        </w:tabs>
        <w:suppressAutoHyphens/>
        <w:spacing w:line="276" w:lineRule="auto"/>
        <w:ind w:left="426" w:hanging="426"/>
        <w:jc w:val="both"/>
        <w:rPr>
          <w:rFonts w:ascii="Arial" w:hAnsi="Arial" w:cs="Arial"/>
          <w:sz w:val="24"/>
          <w:szCs w:val="22"/>
        </w:rPr>
      </w:pPr>
      <w:r w:rsidRPr="001B6B76">
        <w:rPr>
          <w:rFonts w:ascii="Arial" w:hAnsi="Arial" w:cs="Arial"/>
          <w:sz w:val="24"/>
          <w:szCs w:val="22"/>
        </w:rPr>
        <w:t xml:space="preserve">Wykonawca zapewnia, że znane mu są warunki realizacji przedmiotu Umowy </w:t>
      </w:r>
      <w:r w:rsidRPr="001B6B76">
        <w:rPr>
          <w:rFonts w:ascii="Arial" w:hAnsi="Arial" w:cs="Arial"/>
          <w:sz w:val="24"/>
          <w:szCs w:val="22"/>
        </w:rPr>
        <w:br/>
        <w:t>i w pełni je akceptuje.</w:t>
      </w:r>
    </w:p>
    <w:p w14:paraId="0EF57525" w14:textId="77777777" w:rsidR="001B6B76" w:rsidRPr="001B6B76" w:rsidRDefault="001B6B76" w:rsidP="00D253B8">
      <w:pPr>
        <w:numPr>
          <w:ilvl w:val="0"/>
          <w:numId w:val="49"/>
        </w:numPr>
        <w:tabs>
          <w:tab w:val="num" w:pos="0"/>
        </w:tabs>
        <w:suppressAutoHyphens/>
        <w:spacing w:line="276" w:lineRule="auto"/>
        <w:ind w:left="426" w:hanging="426"/>
        <w:jc w:val="both"/>
        <w:rPr>
          <w:rFonts w:ascii="Arial" w:hAnsi="Arial" w:cs="Arial"/>
          <w:sz w:val="24"/>
          <w:szCs w:val="22"/>
        </w:rPr>
      </w:pPr>
      <w:r w:rsidRPr="001B6B76">
        <w:rPr>
          <w:rFonts w:ascii="Arial" w:hAnsi="Arial" w:cs="Arial"/>
          <w:sz w:val="24"/>
          <w:szCs w:val="22"/>
        </w:rPr>
        <w:t>Wykonawca zapewnia, że w wyniku realizacji Umowy nie dojdzie do naruszenia praw osób trzecich. W przypadku zgłoszenia wobec Zamawiającego roszczeń o naruszenie praw osób trzecich objętych powyższym zapewnieniem, Wykonawca podejmie na swój koszt wszelkie środki obrony Zamawiającego przed takimi roszczeniami lub zarzutami i spowoduje, że Zamawiający będzie od nich zwolniony, a także pokryje wszelkie koszty i straty, jakie poniesie Zamawiający z tego tytułu.</w:t>
      </w:r>
    </w:p>
    <w:p w14:paraId="799BD7BE" w14:textId="77777777" w:rsidR="001B6B76" w:rsidRPr="001B6B76" w:rsidRDefault="001B6B76" w:rsidP="00D253B8">
      <w:pPr>
        <w:numPr>
          <w:ilvl w:val="0"/>
          <w:numId w:val="49"/>
        </w:numPr>
        <w:tabs>
          <w:tab w:val="num" w:pos="0"/>
        </w:tabs>
        <w:suppressAutoHyphens/>
        <w:spacing w:line="276" w:lineRule="auto"/>
        <w:ind w:left="426" w:hanging="426"/>
        <w:jc w:val="both"/>
        <w:rPr>
          <w:rFonts w:ascii="Arial" w:hAnsi="Arial" w:cs="Arial"/>
          <w:sz w:val="24"/>
          <w:szCs w:val="22"/>
        </w:rPr>
      </w:pPr>
      <w:r w:rsidRPr="001B6B76">
        <w:rPr>
          <w:rFonts w:ascii="Arial" w:hAnsi="Arial" w:cs="Arial"/>
          <w:sz w:val="24"/>
          <w:szCs w:val="22"/>
        </w:rPr>
        <w:t>Wykonawca zawiadomi Zamawiającego każdorazowo i niezwłocznie, gdy pojawi się zagrożenie w realizacji Umowy.</w:t>
      </w:r>
    </w:p>
    <w:p w14:paraId="6AB082EA" w14:textId="1761D0A7" w:rsidR="001B6B76" w:rsidRPr="00874B7E" w:rsidRDefault="001B6B76" w:rsidP="001B6B76">
      <w:pPr>
        <w:suppressAutoHyphens/>
        <w:spacing w:before="240" w:line="276" w:lineRule="auto"/>
        <w:jc w:val="center"/>
        <w:rPr>
          <w:rFonts w:ascii="Arial" w:eastAsia="SimSun" w:hAnsi="Arial" w:cs="Arial"/>
          <w:b/>
          <w:kern w:val="1"/>
          <w:sz w:val="24"/>
          <w:szCs w:val="24"/>
          <w:lang w:eastAsia="hi-IN" w:bidi="hi-IN"/>
        </w:rPr>
      </w:pPr>
      <w:r w:rsidRPr="00874B7E">
        <w:rPr>
          <w:rFonts w:ascii="Arial" w:eastAsia="SimSun" w:hAnsi="Arial" w:cs="Arial"/>
          <w:b/>
          <w:kern w:val="1"/>
          <w:sz w:val="24"/>
          <w:szCs w:val="24"/>
          <w:lang w:eastAsia="hi-IN" w:bidi="hi-IN"/>
        </w:rPr>
        <w:t xml:space="preserve">§ </w:t>
      </w:r>
      <w:r w:rsidR="0022282A" w:rsidRPr="00874B7E">
        <w:rPr>
          <w:rFonts w:ascii="Arial" w:eastAsia="SimSun" w:hAnsi="Arial" w:cs="Arial"/>
          <w:b/>
          <w:kern w:val="1"/>
          <w:sz w:val="24"/>
          <w:szCs w:val="24"/>
          <w:lang w:eastAsia="hi-IN" w:bidi="hi-IN"/>
        </w:rPr>
        <w:t>8</w:t>
      </w:r>
    </w:p>
    <w:p w14:paraId="109B449F" w14:textId="77777777" w:rsidR="001B6B76" w:rsidRPr="00874B7E" w:rsidRDefault="001B6B76" w:rsidP="001B6B76">
      <w:pPr>
        <w:suppressAutoHyphens/>
        <w:spacing w:line="276" w:lineRule="auto"/>
        <w:jc w:val="center"/>
        <w:rPr>
          <w:rFonts w:ascii="Arial" w:eastAsia="SimSun" w:hAnsi="Arial" w:cs="Arial"/>
          <w:b/>
          <w:kern w:val="1"/>
          <w:sz w:val="24"/>
          <w:szCs w:val="24"/>
          <w:lang w:eastAsia="hi-IN" w:bidi="hi-IN"/>
        </w:rPr>
      </w:pPr>
      <w:r w:rsidRPr="00874B7E">
        <w:rPr>
          <w:rFonts w:ascii="Arial" w:eastAsia="SimSun" w:hAnsi="Arial" w:cs="Arial"/>
          <w:b/>
          <w:kern w:val="1"/>
          <w:sz w:val="24"/>
          <w:szCs w:val="24"/>
          <w:lang w:eastAsia="hi-IN" w:bidi="hi-IN"/>
        </w:rPr>
        <w:t>GWARANCJA</w:t>
      </w:r>
    </w:p>
    <w:p w14:paraId="2FA433AC" w14:textId="0D5A245A" w:rsidR="001B6B76" w:rsidRPr="001B6B76" w:rsidRDefault="001B6B76" w:rsidP="00D253B8">
      <w:pPr>
        <w:numPr>
          <w:ilvl w:val="0"/>
          <w:numId w:val="50"/>
        </w:numPr>
        <w:suppressAutoHyphens/>
        <w:spacing w:line="276" w:lineRule="auto"/>
        <w:ind w:left="426" w:hanging="426"/>
        <w:jc w:val="both"/>
        <w:rPr>
          <w:rFonts w:ascii="Arial" w:hAnsi="Arial" w:cs="Arial"/>
          <w:b/>
          <w:bCs/>
          <w:sz w:val="24"/>
          <w:szCs w:val="22"/>
        </w:rPr>
      </w:pPr>
      <w:r w:rsidRPr="001B6B76">
        <w:rPr>
          <w:rFonts w:ascii="Arial" w:hAnsi="Arial" w:cs="Arial"/>
          <w:b/>
          <w:bCs/>
          <w:sz w:val="24"/>
          <w:szCs w:val="22"/>
        </w:rPr>
        <w:t xml:space="preserve">Na wykonanie usługi wsparcia technicznego z tytułu świadczenia przez Wykonawcę usługi serwisu i naprawy oprogramowania systemowego, aktualizacji oprogramowania użytkowego i narzędziowego Wykonawca udziela gwarancji na okres </w:t>
      </w:r>
      <w:r w:rsidR="0022282A" w:rsidRPr="0022282A">
        <w:rPr>
          <w:rFonts w:ascii="Arial" w:hAnsi="Arial" w:cs="Arial"/>
          <w:b/>
          <w:bCs/>
          <w:sz w:val="24"/>
          <w:szCs w:val="22"/>
        </w:rPr>
        <w:t>……………………. (</w:t>
      </w:r>
      <w:r w:rsidRPr="001B6B76">
        <w:rPr>
          <w:rFonts w:ascii="Arial" w:hAnsi="Arial" w:cs="Arial"/>
          <w:b/>
          <w:bCs/>
          <w:sz w:val="24"/>
          <w:szCs w:val="22"/>
        </w:rPr>
        <w:t>minimum 24 miesięcy</w:t>
      </w:r>
      <w:r w:rsidR="0022282A" w:rsidRPr="0022282A">
        <w:rPr>
          <w:rFonts w:ascii="Arial" w:hAnsi="Arial" w:cs="Arial"/>
          <w:b/>
          <w:bCs/>
          <w:sz w:val="24"/>
          <w:szCs w:val="22"/>
        </w:rPr>
        <w:t>)</w:t>
      </w:r>
      <w:r w:rsidRPr="001B6B76">
        <w:rPr>
          <w:rFonts w:ascii="Arial" w:hAnsi="Arial" w:cs="Arial"/>
          <w:b/>
          <w:bCs/>
          <w:sz w:val="24"/>
          <w:szCs w:val="22"/>
          <w:highlight w:val="yellow"/>
          <w:vertAlign w:val="superscript"/>
        </w:rPr>
        <w:footnoteReference w:id="1"/>
      </w:r>
      <w:r w:rsidRPr="001B6B76">
        <w:rPr>
          <w:rFonts w:ascii="Arial" w:hAnsi="Arial" w:cs="Arial"/>
          <w:b/>
          <w:bCs/>
          <w:sz w:val="24"/>
          <w:szCs w:val="22"/>
          <w:vertAlign w:val="superscript"/>
        </w:rPr>
        <w:t xml:space="preserve"> </w:t>
      </w:r>
      <w:r w:rsidRPr="001B6B76">
        <w:rPr>
          <w:rFonts w:ascii="Arial" w:hAnsi="Arial" w:cs="Arial"/>
          <w:b/>
          <w:bCs/>
          <w:sz w:val="24"/>
          <w:szCs w:val="22"/>
        </w:rPr>
        <w:t xml:space="preserve">licząc od daty podpisania poszczególnych protokołu odbioru aktualizacji oprogramowania, protokołu usunięcia uszkodzeń systemu lub błędnie działającego oprogramowania. </w:t>
      </w:r>
    </w:p>
    <w:p w14:paraId="495F11E5" w14:textId="1C9E951A" w:rsidR="001B6B76" w:rsidRPr="009F1207" w:rsidRDefault="001B6B76" w:rsidP="00D253B8">
      <w:pPr>
        <w:pStyle w:val="Akapitzlist"/>
        <w:numPr>
          <w:ilvl w:val="1"/>
          <w:numId w:val="21"/>
        </w:numPr>
        <w:suppressAutoHyphens/>
        <w:spacing w:line="276" w:lineRule="auto"/>
        <w:ind w:left="851" w:hanging="425"/>
        <w:jc w:val="both"/>
        <w:rPr>
          <w:rFonts w:ascii="Arial" w:hAnsi="Arial" w:cs="Arial"/>
          <w:szCs w:val="22"/>
        </w:rPr>
      </w:pPr>
      <w:r w:rsidRPr="009F1207">
        <w:rPr>
          <w:rFonts w:ascii="Arial" w:hAnsi="Arial" w:cs="Arial"/>
          <w:szCs w:val="22"/>
        </w:rPr>
        <w:t>Gwarancja obejmuje niezgodność z Umową, w tym:</w:t>
      </w:r>
    </w:p>
    <w:p w14:paraId="5F3E51CF" w14:textId="77777777" w:rsidR="001B6B76" w:rsidRPr="001B6B76" w:rsidRDefault="001B6B76" w:rsidP="00D253B8">
      <w:pPr>
        <w:numPr>
          <w:ilvl w:val="1"/>
          <w:numId w:val="51"/>
        </w:numPr>
        <w:suppressAutoHyphens/>
        <w:spacing w:line="276" w:lineRule="auto"/>
        <w:ind w:hanging="654"/>
        <w:jc w:val="both"/>
        <w:rPr>
          <w:rFonts w:ascii="Arial" w:hAnsi="Arial" w:cs="Arial"/>
          <w:sz w:val="24"/>
          <w:szCs w:val="22"/>
        </w:rPr>
      </w:pPr>
      <w:r w:rsidRPr="001B6B76">
        <w:rPr>
          <w:rFonts w:ascii="Arial" w:hAnsi="Arial" w:cs="Arial"/>
          <w:sz w:val="24"/>
          <w:szCs w:val="22"/>
        </w:rPr>
        <w:t xml:space="preserve">wady fizyczne przedmiotu umowy powstałe z przyczyn tkwiących </w:t>
      </w:r>
      <w:r w:rsidRPr="001B6B76">
        <w:rPr>
          <w:rFonts w:ascii="Arial" w:hAnsi="Arial" w:cs="Arial"/>
          <w:sz w:val="24"/>
          <w:szCs w:val="22"/>
        </w:rPr>
        <w:br/>
        <w:t xml:space="preserve">w tym przedmiocie; </w:t>
      </w:r>
    </w:p>
    <w:p w14:paraId="74D5674F" w14:textId="77777777" w:rsidR="001B6B76" w:rsidRPr="001B6B76" w:rsidRDefault="001B6B76" w:rsidP="00D253B8">
      <w:pPr>
        <w:numPr>
          <w:ilvl w:val="1"/>
          <w:numId w:val="51"/>
        </w:numPr>
        <w:suppressAutoHyphens/>
        <w:spacing w:line="276" w:lineRule="auto"/>
        <w:ind w:hanging="654"/>
        <w:jc w:val="both"/>
        <w:rPr>
          <w:rFonts w:ascii="Arial" w:hAnsi="Arial" w:cs="Arial"/>
          <w:sz w:val="24"/>
          <w:szCs w:val="22"/>
        </w:rPr>
      </w:pPr>
      <w:r w:rsidRPr="001B6B76">
        <w:rPr>
          <w:rFonts w:ascii="Arial" w:hAnsi="Arial" w:cs="Arial"/>
          <w:sz w:val="24"/>
          <w:szCs w:val="22"/>
        </w:rPr>
        <w:t>błędy i niesprawności oprogramowania,</w:t>
      </w:r>
    </w:p>
    <w:p w14:paraId="39E93E3B" w14:textId="77777777" w:rsidR="001B6B76" w:rsidRPr="001B6B76" w:rsidRDefault="001B6B76" w:rsidP="00D253B8">
      <w:pPr>
        <w:numPr>
          <w:ilvl w:val="1"/>
          <w:numId w:val="51"/>
        </w:numPr>
        <w:suppressAutoHyphens/>
        <w:spacing w:line="276" w:lineRule="auto"/>
        <w:ind w:hanging="654"/>
        <w:jc w:val="both"/>
        <w:rPr>
          <w:rFonts w:ascii="Arial" w:hAnsi="Arial" w:cs="Arial"/>
          <w:sz w:val="24"/>
          <w:szCs w:val="22"/>
        </w:rPr>
      </w:pPr>
      <w:r w:rsidRPr="001B6B76">
        <w:rPr>
          <w:rFonts w:ascii="Arial" w:hAnsi="Arial" w:cs="Arial"/>
          <w:sz w:val="24"/>
          <w:szCs w:val="22"/>
        </w:rPr>
        <w:t>wadliwą pracę oprogramowania uniemożliwiającą korzystanie ze wszystkich funkcji, o których mowa w Umowie i zapewnieniach producenta.</w:t>
      </w:r>
    </w:p>
    <w:p w14:paraId="44053314" w14:textId="77777777" w:rsidR="001B6B76" w:rsidRPr="001B6B76" w:rsidRDefault="001B6B76" w:rsidP="00D253B8">
      <w:pPr>
        <w:numPr>
          <w:ilvl w:val="0"/>
          <w:numId w:val="21"/>
        </w:numPr>
        <w:suppressAutoHyphens/>
        <w:spacing w:line="276" w:lineRule="auto"/>
        <w:ind w:left="426" w:hanging="426"/>
        <w:jc w:val="both"/>
        <w:rPr>
          <w:rFonts w:ascii="Arial" w:hAnsi="Arial" w:cs="Arial"/>
          <w:sz w:val="24"/>
          <w:szCs w:val="22"/>
        </w:rPr>
      </w:pPr>
      <w:r w:rsidRPr="001B6B76">
        <w:rPr>
          <w:rFonts w:ascii="Arial" w:hAnsi="Arial" w:cs="Arial"/>
          <w:sz w:val="24"/>
          <w:szCs w:val="22"/>
        </w:rPr>
        <w:lastRenderedPageBreak/>
        <w:t xml:space="preserve">Do skorzystania z uprawnień z tytułu gwarancji lub rękojmi uprawniony jest Zamawiający lub Użytkownik. Formę zawiadomienia stanowi „Protokół reklamacji” sporządzony przez Zamawiającego lub Użytkownika, przekazany Wykonawcy w terminie 14 dni od daty ujawnienia wady. Przekazanie  „Protokołu reklamacji” w terminie późniejszym nie wywołuje skutków ujemnych dla Zamawiającego lub Użytkownika.  </w:t>
      </w:r>
    </w:p>
    <w:p w14:paraId="16855159" w14:textId="3545FB95" w:rsidR="001B6B76" w:rsidRPr="001B6B76" w:rsidRDefault="001B6B76" w:rsidP="00D253B8">
      <w:pPr>
        <w:numPr>
          <w:ilvl w:val="0"/>
          <w:numId w:val="21"/>
        </w:numPr>
        <w:tabs>
          <w:tab w:val="num" w:pos="0"/>
        </w:tabs>
        <w:suppressAutoHyphens/>
        <w:spacing w:line="276" w:lineRule="auto"/>
        <w:ind w:left="426" w:hanging="426"/>
        <w:jc w:val="both"/>
        <w:rPr>
          <w:rFonts w:ascii="Arial" w:hAnsi="Arial" w:cs="Arial"/>
          <w:sz w:val="24"/>
          <w:szCs w:val="22"/>
        </w:rPr>
      </w:pPr>
      <w:r w:rsidRPr="001B6B76">
        <w:rPr>
          <w:rFonts w:ascii="Arial" w:hAnsi="Arial" w:cs="Arial"/>
          <w:sz w:val="24"/>
          <w:szCs w:val="22"/>
        </w:rPr>
        <w:t>Naprawa w ramach gwarancji będzie polegać na usunięciu niezawinionych przez Użytkowników niesprawności</w:t>
      </w:r>
      <w:r w:rsidR="009F1207">
        <w:rPr>
          <w:rFonts w:ascii="Arial" w:hAnsi="Arial" w:cs="Arial"/>
          <w:sz w:val="24"/>
          <w:szCs w:val="22"/>
        </w:rPr>
        <w:t>.</w:t>
      </w:r>
    </w:p>
    <w:p w14:paraId="138E76F6" w14:textId="716FD8B4" w:rsidR="001B6B76" w:rsidRPr="001B6B76" w:rsidRDefault="001B6B76" w:rsidP="00D253B8">
      <w:pPr>
        <w:numPr>
          <w:ilvl w:val="0"/>
          <w:numId w:val="21"/>
        </w:numPr>
        <w:tabs>
          <w:tab w:val="num" w:pos="0"/>
        </w:tabs>
        <w:suppressAutoHyphens/>
        <w:spacing w:line="276" w:lineRule="auto"/>
        <w:ind w:left="426" w:hanging="426"/>
        <w:jc w:val="both"/>
        <w:rPr>
          <w:rFonts w:ascii="Arial" w:hAnsi="Arial" w:cs="Arial"/>
          <w:sz w:val="24"/>
          <w:szCs w:val="22"/>
        </w:rPr>
      </w:pPr>
      <w:r w:rsidRPr="001B6B76">
        <w:rPr>
          <w:rFonts w:ascii="Arial" w:hAnsi="Arial" w:cs="Arial"/>
          <w:sz w:val="24"/>
          <w:szCs w:val="22"/>
        </w:rPr>
        <w:t>Wykonawca zobowiązuje się do doprowadzenia, do poprawnego funkcjonowania dostarczonego oprogramowania wraz z jego aktualizacjami oraz sprawności technicznej urządzenia, przed zakończeniem okresu gwarancyjnego</w:t>
      </w:r>
      <w:r w:rsidR="009F1207">
        <w:rPr>
          <w:rFonts w:ascii="Arial" w:hAnsi="Arial" w:cs="Arial"/>
          <w:sz w:val="24"/>
          <w:szCs w:val="22"/>
        </w:rPr>
        <w:t>.</w:t>
      </w:r>
    </w:p>
    <w:p w14:paraId="5B76749C" w14:textId="77777777" w:rsidR="001B6B76" w:rsidRPr="001B6B76" w:rsidRDefault="001B6B76" w:rsidP="00D253B8">
      <w:pPr>
        <w:numPr>
          <w:ilvl w:val="0"/>
          <w:numId w:val="21"/>
        </w:numPr>
        <w:tabs>
          <w:tab w:val="num" w:pos="0"/>
        </w:tabs>
        <w:suppressAutoHyphens/>
        <w:spacing w:line="276" w:lineRule="auto"/>
        <w:ind w:left="426" w:hanging="426"/>
        <w:jc w:val="both"/>
        <w:rPr>
          <w:rFonts w:ascii="Arial" w:hAnsi="Arial" w:cs="Arial"/>
          <w:sz w:val="24"/>
          <w:szCs w:val="22"/>
        </w:rPr>
      </w:pPr>
      <w:r w:rsidRPr="001B6B76">
        <w:rPr>
          <w:rFonts w:ascii="Arial" w:hAnsi="Arial" w:cs="Arial"/>
          <w:sz w:val="24"/>
          <w:szCs w:val="22"/>
        </w:rPr>
        <w:t>Gwarancja obejmuje również usługi nabyte u podwykonawców.</w:t>
      </w:r>
    </w:p>
    <w:p w14:paraId="6A647C2E" w14:textId="3840C673" w:rsidR="001B6B76" w:rsidRPr="001B6B76" w:rsidRDefault="001B6B76" w:rsidP="00D253B8">
      <w:pPr>
        <w:numPr>
          <w:ilvl w:val="0"/>
          <w:numId w:val="21"/>
        </w:numPr>
        <w:tabs>
          <w:tab w:val="num" w:pos="0"/>
        </w:tabs>
        <w:suppressAutoHyphens/>
        <w:spacing w:line="276" w:lineRule="auto"/>
        <w:ind w:left="426" w:hanging="426"/>
        <w:jc w:val="both"/>
        <w:rPr>
          <w:rFonts w:ascii="Arial" w:hAnsi="Arial" w:cs="Arial"/>
          <w:sz w:val="24"/>
          <w:szCs w:val="22"/>
        </w:rPr>
      </w:pPr>
      <w:r w:rsidRPr="001B6B76">
        <w:rPr>
          <w:rFonts w:ascii="Arial" w:hAnsi="Arial" w:cs="Arial"/>
          <w:sz w:val="24"/>
          <w:szCs w:val="22"/>
        </w:rPr>
        <w:t>Okres usuwania wad, niesprawności przez Wykonawcę nie może przekroczyć 14 dni roboczych liczonych od dnia otrzymania protokołu reklamacji z zastrzeżeniem postanowień ust. 7</w:t>
      </w:r>
      <w:r w:rsidR="009F1207">
        <w:rPr>
          <w:rFonts w:ascii="Arial" w:hAnsi="Arial" w:cs="Arial"/>
          <w:sz w:val="24"/>
          <w:szCs w:val="22"/>
        </w:rPr>
        <w:t>.</w:t>
      </w:r>
    </w:p>
    <w:p w14:paraId="2BFCE60D" w14:textId="50409D82" w:rsidR="001B6B76" w:rsidRPr="001B6B76" w:rsidRDefault="001B6B76" w:rsidP="00D253B8">
      <w:pPr>
        <w:numPr>
          <w:ilvl w:val="0"/>
          <w:numId w:val="21"/>
        </w:numPr>
        <w:tabs>
          <w:tab w:val="num" w:pos="0"/>
        </w:tabs>
        <w:suppressAutoHyphens/>
        <w:spacing w:line="276" w:lineRule="auto"/>
        <w:ind w:left="426" w:hanging="426"/>
        <w:jc w:val="both"/>
        <w:rPr>
          <w:rFonts w:ascii="Arial" w:hAnsi="Arial" w:cs="Arial"/>
          <w:sz w:val="24"/>
          <w:szCs w:val="22"/>
        </w:rPr>
      </w:pPr>
      <w:r w:rsidRPr="001B6B76">
        <w:rPr>
          <w:rFonts w:ascii="Arial" w:hAnsi="Arial" w:cs="Arial"/>
          <w:sz w:val="24"/>
          <w:szCs w:val="22"/>
        </w:rPr>
        <w:t>W uzasadnionych przypadkach, bądź z uwagi na skomplikowany charakter danej wady, niesprawności Zamawiający może wyrazić zgodę na przedłużenie okresu ich usunięcia. Za przedłużony okres, na który Zamawiający wyraził zgodę, nie</w:t>
      </w:r>
      <w:r w:rsidR="009F1207">
        <w:rPr>
          <w:rFonts w:ascii="Arial" w:hAnsi="Arial" w:cs="Arial"/>
          <w:sz w:val="24"/>
          <w:szCs w:val="22"/>
        </w:rPr>
        <w:t> </w:t>
      </w:r>
      <w:r w:rsidRPr="001B6B76">
        <w:rPr>
          <w:rFonts w:ascii="Arial" w:hAnsi="Arial" w:cs="Arial"/>
          <w:sz w:val="24"/>
          <w:szCs w:val="22"/>
        </w:rPr>
        <w:t>przysługuje mu prawo do naliczania kary umownej za opóźnienie</w:t>
      </w:r>
      <w:r w:rsidR="009F1207">
        <w:rPr>
          <w:rFonts w:ascii="Arial" w:hAnsi="Arial" w:cs="Arial"/>
          <w:sz w:val="24"/>
          <w:szCs w:val="22"/>
        </w:rPr>
        <w:t>.</w:t>
      </w:r>
    </w:p>
    <w:p w14:paraId="2012456F" w14:textId="77777777" w:rsidR="001B6B76" w:rsidRPr="001B6B76" w:rsidRDefault="001B6B76" w:rsidP="00D253B8">
      <w:pPr>
        <w:numPr>
          <w:ilvl w:val="0"/>
          <w:numId w:val="21"/>
        </w:numPr>
        <w:tabs>
          <w:tab w:val="num" w:pos="0"/>
        </w:tabs>
        <w:suppressAutoHyphens/>
        <w:spacing w:line="276" w:lineRule="auto"/>
        <w:ind w:left="426" w:hanging="426"/>
        <w:jc w:val="both"/>
        <w:rPr>
          <w:rFonts w:ascii="Arial" w:hAnsi="Arial" w:cs="Arial"/>
          <w:sz w:val="24"/>
          <w:szCs w:val="22"/>
        </w:rPr>
      </w:pPr>
      <w:r w:rsidRPr="001B6B76">
        <w:rPr>
          <w:rFonts w:ascii="Arial" w:hAnsi="Arial" w:cs="Arial"/>
          <w:sz w:val="24"/>
          <w:szCs w:val="22"/>
        </w:rPr>
        <w:t>Jeżeli Wykonawca nie uzna reklamacji, Zamawiający lub Użytkownik wadliwego przedmiotu umowy przekaże go komisyjnie do zbadania w laboratorium akredytowanym w danym kierunku i zakresie badań (rzeczoznawcy, instytuty badawcze). Wydane orzeczenie należy traktować jako ostateczne.</w:t>
      </w:r>
    </w:p>
    <w:p w14:paraId="77FE7C73" w14:textId="77777777" w:rsidR="001B6B76" w:rsidRPr="001B6B76" w:rsidRDefault="001B6B76" w:rsidP="00D253B8">
      <w:pPr>
        <w:numPr>
          <w:ilvl w:val="0"/>
          <w:numId w:val="21"/>
        </w:numPr>
        <w:tabs>
          <w:tab w:val="num" w:pos="0"/>
        </w:tabs>
        <w:suppressAutoHyphens/>
        <w:spacing w:line="276" w:lineRule="auto"/>
        <w:ind w:left="426" w:hanging="426"/>
        <w:jc w:val="both"/>
        <w:rPr>
          <w:rFonts w:ascii="Arial" w:hAnsi="Arial" w:cs="Arial"/>
          <w:sz w:val="24"/>
          <w:szCs w:val="22"/>
        </w:rPr>
      </w:pPr>
      <w:r w:rsidRPr="001B6B76">
        <w:rPr>
          <w:rFonts w:ascii="Arial" w:hAnsi="Arial" w:cs="Arial"/>
          <w:sz w:val="24"/>
          <w:szCs w:val="22"/>
        </w:rPr>
        <w:t>Koszty badania poniesie strona, Zamawiający lub Wykonawca, której ocena okaże się błędna.</w:t>
      </w:r>
    </w:p>
    <w:p w14:paraId="78F952C4" w14:textId="3A0434A5" w:rsidR="001B6B76" w:rsidRPr="001B6B76" w:rsidRDefault="001B6B76" w:rsidP="001B6B76">
      <w:pPr>
        <w:suppressAutoHyphens/>
        <w:spacing w:before="240" w:line="276" w:lineRule="auto"/>
        <w:jc w:val="center"/>
        <w:rPr>
          <w:rFonts w:ascii="Arial" w:eastAsia="SimSun" w:hAnsi="Arial" w:cs="Arial"/>
          <w:b/>
          <w:kern w:val="1"/>
          <w:sz w:val="24"/>
          <w:szCs w:val="24"/>
          <w:lang w:eastAsia="hi-IN" w:bidi="hi-IN"/>
        </w:rPr>
      </w:pPr>
      <w:r w:rsidRPr="001B6B76">
        <w:rPr>
          <w:rFonts w:ascii="Arial" w:eastAsia="SimSun" w:hAnsi="Arial" w:cs="Arial"/>
          <w:b/>
          <w:kern w:val="1"/>
          <w:sz w:val="24"/>
          <w:szCs w:val="24"/>
          <w:lang w:eastAsia="hi-IN" w:bidi="hi-IN"/>
        </w:rPr>
        <w:t xml:space="preserve">§ </w:t>
      </w:r>
      <w:r w:rsidR="009F1207" w:rsidRPr="009F1207">
        <w:rPr>
          <w:rFonts w:ascii="Arial" w:eastAsia="SimSun" w:hAnsi="Arial" w:cs="Arial"/>
          <w:b/>
          <w:kern w:val="1"/>
          <w:sz w:val="24"/>
          <w:szCs w:val="24"/>
          <w:lang w:eastAsia="hi-IN" w:bidi="hi-IN"/>
        </w:rPr>
        <w:t>9</w:t>
      </w:r>
    </w:p>
    <w:p w14:paraId="0FE92750" w14:textId="77777777" w:rsidR="001B6B76" w:rsidRPr="001B6B76" w:rsidRDefault="001B6B76" w:rsidP="009F1207">
      <w:pPr>
        <w:keepNext/>
        <w:suppressAutoHyphens/>
        <w:spacing w:after="240" w:line="276" w:lineRule="auto"/>
        <w:jc w:val="center"/>
        <w:rPr>
          <w:rFonts w:ascii="Arial" w:eastAsia="SimSun" w:hAnsi="Arial" w:cs="Arial"/>
          <w:b/>
          <w:kern w:val="1"/>
          <w:sz w:val="24"/>
          <w:szCs w:val="24"/>
          <w:lang w:eastAsia="hi-IN" w:bidi="hi-IN"/>
        </w:rPr>
      </w:pPr>
      <w:r w:rsidRPr="001B6B76">
        <w:rPr>
          <w:rFonts w:ascii="Arial" w:eastAsia="SimSun" w:hAnsi="Arial" w:cs="Arial"/>
          <w:b/>
          <w:kern w:val="1"/>
          <w:sz w:val="24"/>
          <w:szCs w:val="24"/>
          <w:lang w:eastAsia="hi-IN" w:bidi="hi-IN"/>
        </w:rPr>
        <w:t>KARY UMOWNE</w:t>
      </w:r>
    </w:p>
    <w:p w14:paraId="7E95D025" w14:textId="77777777" w:rsidR="001B6B76" w:rsidRPr="001B6B76" w:rsidRDefault="001B6B76" w:rsidP="00D253B8">
      <w:pPr>
        <w:numPr>
          <w:ilvl w:val="1"/>
          <w:numId w:val="34"/>
        </w:numPr>
        <w:suppressAutoHyphens/>
        <w:spacing w:line="276" w:lineRule="auto"/>
        <w:ind w:left="426" w:hanging="426"/>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Z tytułu niewykonania lub nienależytego wykonania Umowy Zamawiającemu przysługują kary umowne w następujących przypadkach i wysokościach:</w:t>
      </w:r>
    </w:p>
    <w:p w14:paraId="545F2276" w14:textId="5DE90B1D" w:rsidR="001B6B76" w:rsidRPr="001B6B76" w:rsidRDefault="009F1207" w:rsidP="00D253B8">
      <w:pPr>
        <w:numPr>
          <w:ilvl w:val="1"/>
          <w:numId w:val="44"/>
        </w:numPr>
        <w:suppressAutoHyphens/>
        <w:spacing w:line="276" w:lineRule="auto"/>
        <w:ind w:left="993" w:hanging="567"/>
        <w:contextualSpacing/>
        <w:jc w:val="both"/>
        <w:rPr>
          <w:rFonts w:ascii="Arial" w:eastAsia="SimSun" w:hAnsi="Arial" w:cs="Arial"/>
          <w:kern w:val="1"/>
          <w:sz w:val="24"/>
          <w:szCs w:val="24"/>
          <w:lang w:eastAsia="hi-IN" w:bidi="hi-IN"/>
        </w:rPr>
      </w:pPr>
      <w:r w:rsidRPr="009F1207">
        <w:rPr>
          <w:rFonts w:ascii="Arial" w:eastAsia="SimSun" w:hAnsi="Arial" w:cs="Arial"/>
          <w:kern w:val="1"/>
          <w:sz w:val="24"/>
          <w:szCs w:val="24"/>
          <w:lang w:eastAsia="hi-IN" w:bidi="hi-IN"/>
        </w:rPr>
        <w:t>za odstąpienie od umowy bądź jej niezrealizowanej części przez którąkolwiek ze stron z przyczyn nie leżących po stronie Zamawiającego bądź Użytkownika – 10% wartości brutto umowy, bądź 10% tej części umowy, której nie zrealizowano z powodu odstąpienia</w:t>
      </w:r>
      <w:r w:rsidR="001B6B76" w:rsidRPr="001B6B76">
        <w:rPr>
          <w:rFonts w:ascii="Arial" w:eastAsia="SimSun" w:hAnsi="Arial" w:cs="Arial"/>
          <w:kern w:val="1"/>
          <w:sz w:val="24"/>
          <w:szCs w:val="24"/>
          <w:lang w:eastAsia="hi-IN" w:bidi="hi-IN"/>
        </w:rPr>
        <w:t>;</w:t>
      </w:r>
    </w:p>
    <w:p w14:paraId="60B9EEFE" w14:textId="77777777" w:rsidR="001B6B76" w:rsidRPr="001B6B76" w:rsidRDefault="001B6B76" w:rsidP="00D253B8">
      <w:pPr>
        <w:numPr>
          <w:ilvl w:val="1"/>
          <w:numId w:val="44"/>
        </w:numPr>
        <w:suppressAutoHyphens/>
        <w:spacing w:line="276" w:lineRule="auto"/>
        <w:ind w:left="993" w:hanging="567"/>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za uchybienie któremukolwiek z terminów, o których mowa poniżej:</w:t>
      </w:r>
    </w:p>
    <w:p w14:paraId="58127637" w14:textId="77777777" w:rsidR="001B6B76" w:rsidRPr="001B6B76" w:rsidRDefault="001B6B76" w:rsidP="00D253B8">
      <w:pPr>
        <w:numPr>
          <w:ilvl w:val="0"/>
          <w:numId w:val="33"/>
        </w:numPr>
        <w:suppressAutoHyphens/>
        <w:spacing w:line="276" w:lineRule="auto"/>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terminie usunięcia uszkodzenia systemu – 200 zł brutto za każdy dzień opóźnienia; ,</w:t>
      </w:r>
    </w:p>
    <w:p w14:paraId="574E040E" w14:textId="77777777" w:rsidR="001B6B76" w:rsidRPr="001B6B76" w:rsidRDefault="001B6B76" w:rsidP="00D253B8">
      <w:pPr>
        <w:numPr>
          <w:ilvl w:val="0"/>
          <w:numId w:val="33"/>
        </w:numPr>
        <w:suppressAutoHyphens/>
        <w:spacing w:line="276" w:lineRule="auto"/>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 xml:space="preserve">terminie  naprawy błędnie działającego oprogramowania – 200 zł brutto za każdy dzień opóźnienia;  </w:t>
      </w:r>
    </w:p>
    <w:p w14:paraId="66FE7263" w14:textId="77777777" w:rsidR="001B6B76" w:rsidRPr="001B6B76" w:rsidRDefault="001B6B76" w:rsidP="00D253B8">
      <w:pPr>
        <w:numPr>
          <w:ilvl w:val="0"/>
          <w:numId w:val="33"/>
        </w:numPr>
        <w:suppressAutoHyphens/>
        <w:spacing w:line="276" w:lineRule="auto"/>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terminie usunięcia  usterek zgłoszonych w okresie gwarancji lub rękojmi - 200 zł brutto za każdy dzień opóźnienia;</w:t>
      </w:r>
    </w:p>
    <w:p w14:paraId="4A772FFB" w14:textId="48332543" w:rsidR="001B6B76" w:rsidRPr="001B6B76" w:rsidRDefault="001B6B76" w:rsidP="00D253B8">
      <w:pPr>
        <w:numPr>
          <w:ilvl w:val="1"/>
          <w:numId w:val="44"/>
        </w:numPr>
        <w:suppressAutoHyphens/>
        <w:spacing w:line="276" w:lineRule="auto"/>
        <w:ind w:left="993" w:hanging="567"/>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 xml:space="preserve">za nieprzeprowadzenie szkolenia, o którym mowa w § 5 ust. </w:t>
      </w:r>
      <w:r w:rsidR="009F1207" w:rsidRPr="009F1207">
        <w:rPr>
          <w:rFonts w:ascii="Arial" w:eastAsia="SimSun" w:hAnsi="Arial" w:cs="Arial"/>
          <w:kern w:val="1"/>
          <w:sz w:val="24"/>
          <w:szCs w:val="24"/>
          <w:lang w:eastAsia="hi-IN" w:bidi="hi-IN"/>
        </w:rPr>
        <w:t xml:space="preserve">10 </w:t>
      </w:r>
      <w:r w:rsidRPr="001B6B76">
        <w:rPr>
          <w:rFonts w:ascii="Arial" w:eastAsia="SimSun" w:hAnsi="Arial" w:cs="Arial"/>
          <w:kern w:val="1"/>
          <w:sz w:val="24"/>
          <w:szCs w:val="24"/>
          <w:lang w:eastAsia="hi-IN" w:bidi="hi-IN"/>
        </w:rPr>
        <w:t>- 2% wartości brutto Umowy;</w:t>
      </w:r>
    </w:p>
    <w:p w14:paraId="59789F3A" w14:textId="77777777" w:rsidR="001B6B76" w:rsidRPr="001B6B76" w:rsidRDefault="001B6B76" w:rsidP="00D253B8">
      <w:pPr>
        <w:numPr>
          <w:ilvl w:val="1"/>
          <w:numId w:val="34"/>
        </w:numPr>
        <w:suppressAutoHyphens/>
        <w:spacing w:line="276" w:lineRule="auto"/>
        <w:ind w:left="426" w:hanging="426"/>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lastRenderedPageBreak/>
        <w:t>W przypadku naliczenia kar umownych, o których mowa w pkt. 1.2 mogą one podlegać kumulacji.</w:t>
      </w:r>
    </w:p>
    <w:p w14:paraId="03815542" w14:textId="77777777" w:rsidR="001B6B76" w:rsidRPr="001B6B76" w:rsidRDefault="001B6B76" w:rsidP="00D253B8">
      <w:pPr>
        <w:numPr>
          <w:ilvl w:val="1"/>
          <w:numId w:val="34"/>
        </w:numPr>
        <w:suppressAutoHyphens/>
        <w:spacing w:line="276" w:lineRule="auto"/>
        <w:ind w:left="426" w:hanging="426"/>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Kary umowne mogą zostać potrącone z wniesionego przez Wykonawcę zabezpieczenia należytego wykonania umowy lub przysługującego Wykonawcy wynagrodzenia, na co Wykonawca wyraża zgodę.</w:t>
      </w:r>
    </w:p>
    <w:p w14:paraId="13B068A5" w14:textId="36A45B51" w:rsidR="001B6B76" w:rsidRPr="001B6B76" w:rsidRDefault="001B6B76" w:rsidP="00D253B8">
      <w:pPr>
        <w:numPr>
          <w:ilvl w:val="1"/>
          <w:numId w:val="34"/>
        </w:numPr>
        <w:suppressAutoHyphens/>
        <w:spacing w:line="276" w:lineRule="auto"/>
        <w:ind w:left="426" w:hanging="426"/>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 xml:space="preserve">Wykonawca nie może zwolnić się od odpowiedzialności względem Zamawiającego z powodu tego, że niewykonanie lub nienależyte wykonanie Umowy przez Wykonawcę było następstwem niewykonania zobowiązań wobec Wykonawcy przez jego </w:t>
      </w:r>
      <w:r w:rsidR="009F1207" w:rsidRPr="009F1207">
        <w:rPr>
          <w:rFonts w:ascii="Arial" w:eastAsia="SimSun" w:hAnsi="Arial" w:cs="Arial"/>
          <w:kern w:val="1"/>
          <w:sz w:val="24"/>
          <w:szCs w:val="24"/>
          <w:lang w:eastAsia="hi-IN" w:bidi="hi-IN"/>
        </w:rPr>
        <w:t>poddostawców, podwykonawców i kooperantów</w:t>
      </w:r>
      <w:r w:rsidRPr="001B6B76">
        <w:rPr>
          <w:rFonts w:ascii="Arial" w:eastAsia="SimSun" w:hAnsi="Arial" w:cs="Arial"/>
          <w:kern w:val="1"/>
          <w:sz w:val="24"/>
          <w:szCs w:val="24"/>
          <w:lang w:eastAsia="hi-IN" w:bidi="hi-IN"/>
        </w:rPr>
        <w:t>.</w:t>
      </w:r>
    </w:p>
    <w:p w14:paraId="71AB4719" w14:textId="1FBF6F98" w:rsidR="001B6B76" w:rsidRPr="009F1207" w:rsidRDefault="001B6B76" w:rsidP="00D253B8">
      <w:pPr>
        <w:numPr>
          <w:ilvl w:val="1"/>
          <w:numId w:val="34"/>
        </w:numPr>
        <w:suppressAutoHyphens/>
        <w:spacing w:line="276" w:lineRule="auto"/>
        <w:ind w:left="426" w:hanging="426"/>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Zamawiający zastrzega sobie prawo dochodzenia odszkodowania uzupełniającego na zasadach ogólnych, przewyższającego wysokość kar umownych.</w:t>
      </w:r>
    </w:p>
    <w:p w14:paraId="4E5FCEE7" w14:textId="77777777" w:rsidR="009F1207" w:rsidRPr="009F1207" w:rsidRDefault="009F1207" w:rsidP="00D253B8">
      <w:pPr>
        <w:numPr>
          <w:ilvl w:val="1"/>
          <w:numId w:val="34"/>
        </w:numPr>
        <w:suppressAutoHyphens/>
        <w:spacing w:line="276" w:lineRule="auto"/>
        <w:ind w:left="426" w:hanging="426"/>
        <w:contextualSpacing/>
        <w:jc w:val="both"/>
        <w:rPr>
          <w:rFonts w:ascii="Arial" w:eastAsia="SimSun" w:hAnsi="Arial" w:cs="Arial"/>
          <w:kern w:val="1"/>
          <w:sz w:val="24"/>
          <w:szCs w:val="24"/>
          <w:lang w:eastAsia="hi-IN" w:bidi="hi-IN"/>
        </w:rPr>
      </w:pPr>
      <w:r w:rsidRPr="009F1207">
        <w:rPr>
          <w:rFonts w:ascii="Arial" w:eastAsia="SimSun" w:hAnsi="Arial" w:cs="Arial"/>
          <w:kern w:val="1"/>
          <w:sz w:val="24"/>
          <w:szCs w:val="24"/>
          <w:lang w:eastAsia="hi-IN" w:bidi="hi-IN"/>
        </w:rPr>
        <w:t xml:space="preserve">Zamawiający nie zachowuje prawa do naliczenia kar umownych, jeżeli Wykonawca lub Użytkownik wykaże, że opóźnienie było skutkiem okoliczności, za które odpowiedzialność ponosi Użytkownik lub inna jednostka resortu obrony narodowej, bądź też dostawca mediów do Użytkownika. </w:t>
      </w:r>
    </w:p>
    <w:p w14:paraId="0E28D3EB" w14:textId="6C6C2529" w:rsidR="009F1207" w:rsidRPr="009F1207" w:rsidRDefault="009F1207" w:rsidP="00D253B8">
      <w:pPr>
        <w:numPr>
          <w:ilvl w:val="1"/>
          <w:numId w:val="34"/>
        </w:numPr>
        <w:suppressAutoHyphens/>
        <w:spacing w:line="276" w:lineRule="auto"/>
        <w:ind w:left="426" w:hanging="426"/>
        <w:contextualSpacing/>
        <w:jc w:val="both"/>
        <w:rPr>
          <w:rFonts w:ascii="Arial" w:eastAsia="SimSun" w:hAnsi="Arial" w:cs="Arial"/>
          <w:kern w:val="1"/>
          <w:sz w:val="24"/>
          <w:szCs w:val="24"/>
          <w:lang w:eastAsia="hi-IN" w:bidi="hi-IN"/>
        </w:rPr>
      </w:pPr>
      <w:r w:rsidRPr="009F1207">
        <w:rPr>
          <w:rFonts w:ascii="Arial" w:eastAsia="SimSun" w:hAnsi="Arial" w:cs="Arial"/>
          <w:kern w:val="1"/>
          <w:sz w:val="24"/>
          <w:szCs w:val="24"/>
          <w:lang w:eastAsia="hi-IN" w:bidi="hi-IN"/>
        </w:rPr>
        <w:t>Kary umowne z tytułu odstąpienia zachowują moc mimo odstąpienia od umowy.</w:t>
      </w:r>
    </w:p>
    <w:p w14:paraId="0BDA8ED5" w14:textId="4491A9A2" w:rsidR="009F1207" w:rsidRPr="009F1207" w:rsidRDefault="009F1207" w:rsidP="00D253B8">
      <w:pPr>
        <w:numPr>
          <w:ilvl w:val="1"/>
          <w:numId w:val="34"/>
        </w:numPr>
        <w:suppressAutoHyphens/>
        <w:spacing w:line="276" w:lineRule="auto"/>
        <w:ind w:left="426" w:hanging="426"/>
        <w:contextualSpacing/>
        <w:jc w:val="both"/>
        <w:rPr>
          <w:rFonts w:ascii="Arial" w:eastAsia="SimSun" w:hAnsi="Arial" w:cs="Arial"/>
          <w:kern w:val="1"/>
          <w:sz w:val="24"/>
          <w:szCs w:val="24"/>
          <w:lang w:eastAsia="hi-IN" w:bidi="hi-IN"/>
        </w:rPr>
      </w:pPr>
      <w:r w:rsidRPr="009F1207">
        <w:rPr>
          <w:rFonts w:ascii="Arial" w:eastAsia="SimSun" w:hAnsi="Arial" w:cs="Arial"/>
          <w:kern w:val="1"/>
          <w:sz w:val="24"/>
          <w:szCs w:val="24"/>
          <w:lang w:eastAsia="hi-IN" w:bidi="hi-IN"/>
        </w:rPr>
        <w:t>W przypadku naliczenia kar umownych mogą one w pierwszej kolejności zostać potrącone z przysługującego Wykonawcy wynagrodzenia, na co Wykonawca wyraża zgodę. Strony zgodnie postanawiają, że potrącenie kar umownych stanowi potrącenie umowne 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p>
    <w:p w14:paraId="52D37D05" w14:textId="5C025ED7" w:rsidR="001B6B76" w:rsidRPr="00874B7E" w:rsidRDefault="001B6B76" w:rsidP="001B6B76">
      <w:pPr>
        <w:suppressAutoHyphens/>
        <w:spacing w:before="240" w:line="276" w:lineRule="auto"/>
        <w:jc w:val="center"/>
        <w:rPr>
          <w:rFonts w:ascii="Arial" w:eastAsia="SimSun" w:hAnsi="Arial" w:cs="Arial"/>
          <w:b/>
          <w:kern w:val="1"/>
          <w:sz w:val="24"/>
          <w:szCs w:val="24"/>
          <w:lang w:eastAsia="hi-IN" w:bidi="hi-IN"/>
        </w:rPr>
      </w:pPr>
      <w:r w:rsidRPr="00874B7E">
        <w:rPr>
          <w:rFonts w:ascii="Arial" w:eastAsia="SimSun" w:hAnsi="Arial" w:cs="Arial"/>
          <w:b/>
          <w:kern w:val="1"/>
          <w:sz w:val="24"/>
          <w:szCs w:val="24"/>
          <w:lang w:eastAsia="hi-IN" w:bidi="hi-IN"/>
        </w:rPr>
        <w:t>§ 1</w:t>
      </w:r>
      <w:r w:rsidR="009F1207" w:rsidRPr="00874B7E">
        <w:rPr>
          <w:rFonts w:ascii="Arial" w:eastAsia="SimSun" w:hAnsi="Arial" w:cs="Arial"/>
          <w:b/>
          <w:kern w:val="1"/>
          <w:sz w:val="24"/>
          <w:szCs w:val="24"/>
          <w:lang w:eastAsia="hi-IN" w:bidi="hi-IN"/>
        </w:rPr>
        <w:t>0</w:t>
      </w:r>
    </w:p>
    <w:p w14:paraId="16701B3C" w14:textId="77777777" w:rsidR="001B6B76" w:rsidRPr="00874B7E" w:rsidRDefault="001B6B76" w:rsidP="009F1207">
      <w:pPr>
        <w:keepNext/>
        <w:suppressAutoHyphens/>
        <w:spacing w:after="240" w:line="276" w:lineRule="auto"/>
        <w:jc w:val="center"/>
        <w:rPr>
          <w:rFonts w:ascii="Arial" w:eastAsia="SimSun" w:hAnsi="Arial" w:cs="Arial"/>
          <w:b/>
          <w:kern w:val="1"/>
          <w:sz w:val="24"/>
          <w:szCs w:val="24"/>
          <w:lang w:eastAsia="hi-IN" w:bidi="hi-IN"/>
        </w:rPr>
      </w:pPr>
      <w:r w:rsidRPr="00874B7E">
        <w:rPr>
          <w:rFonts w:ascii="Arial" w:eastAsia="SimSun" w:hAnsi="Arial" w:cs="Arial"/>
          <w:b/>
          <w:kern w:val="1"/>
          <w:sz w:val="24"/>
          <w:szCs w:val="24"/>
          <w:lang w:eastAsia="hi-IN" w:bidi="hi-IN"/>
        </w:rPr>
        <w:t>ODSTĄPIENIE OD UMOWY</w:t>
      </w:r>
    </w:p>
    <w:p w14:paraId="6247743B" w14:textId="77777777" w:rsidR="009F1207" w:rsidRPr="009F1207" w:rsidRDefault="009F1207" w:rsidP="00D253B8">
      <w:pPr>
        <w:numPr>
          <w:ilvl w:val="1"/>
          <w:numId w:val="52"/>
        </w:numPr>
        <w:suppressAutoHyphens/>
        <w:spacing w:line="276" w:lineRule="auto"/>
        <w:ind w:left="426" w:hanging="426"/>
        <w:contextualSpacing/>
        <w:jc w:val="both"/>
        <w:rPr>
          <w:rFonts w:ascii="Arial" w:eastAsia="SimSun" w:hAnsi="Arial" w:cs="Arial"/>
          <w:kern w:val="1"/>
          <w:sz w:val="24"/>
          <w:szCs w:val="24"/>
          <w:lang w:eastAsia="hi-IN" w:bidi="hi-IN"/>
        </w:rPr>
      </w:pPr>
      <w:r w:rsidRPr="009F1207">
        <w:rPr>
          <w:rFonts w:ascii="Arial" w:eastAsia="SimSun" w:hAnsi="Arial" w:cs="Arial"/>
          <w:kern w:val="1"/>
          <w:sz w:val="24"/>
          <w:szCs w:val="24"/>
          <w:lang w:eastAsia="hi-IN" w:bidi="hi-IN"/>
        </w:rPr>
        <w:t>Zamawiający może odstąpić od umowy, bądź jej części  w następujących przypadkach:</w:t>
      </w:r>
    </w:p>
    <w:p w14:paraId="6A42E0A9" w14:textId="77777777" w:rsidR="009F1207" w:rsidRPr="009F1207" w:rsidRDefault="009F1207" w:rsidP="00D253B8">
      <w:pPr>
        <w:numPr>
          <w:ilvl w:val="0"/>
          <w:numId w:val="53"/>
        </w:numPr>
        <w:suppressAutoHyphens/>
        <w:spacing w:line="276" w:lineRule="auto"/>
        <w:ind w:left="851" w:hanging="425"/>
        <w:jc w:val="both"/>
        <w:rPr>
          <w:rFonts w:ascii="Arial" w:eastAsia="SimSun" w:hAnsi="Arial" w:cs="Arial"/>
          <w:kern w:val="1"/>
          <w:sz w:val="24"/>
          <w:szCs w:val="24"/>
          <w:lang w:eastAsia="hi-IN" w:bidi="hi-IN"/>
        </w:rPr>
      </w:pPr>
      <w:r w:rsidRPr="009F1207">
        <w:rPr>
          <w:rFonts w:ascii="Arial" w:eastAsia="SimSun" w:hAnsi="Arial" w:cs="Arial"/>
          <w:kern w:val="1"/>
          <w:sz w:val="24"/>
          <w:szCs w:val="24"/>
          <w:lang w:eastAsia="hi-IN" w:bidi="hi-IN"/>
        </w:rPr>
        <w:t>Wykonawca opóźnia się z rozpoczęciem realizacji zamówienia tak dalece, że nie jest możliwe jej wykonanie w ustalonym terminie;</w:t>
      </w:r>
    </w:p>
    <w:p w14:paraId="22B19C72" w14:textId="77777777" w:rsidR="009F1207" w:rsidRPr="009F1207" w:rsidRDefault="009F1207" w:rsidP="00D253B8">
      <w:pPr>
        <w:numPr>
          <w:ilvl w:val="0"/>
          <w:numId w:val="53"/>
        </w:numPr>
        <w:suppressAutoHyphens/>
        <w:spacing w:line="276" w:lineRule="auto"/>
        <w:ind w:left="851" w:hanging="425"/>
        <w:jc w:val="both"/>
        <w:rPr>
          <w:rFonts w:ascii="Arial" w:eastAsia="SimSun" w:hAnsi="Arial" w:cs="Arial"/>
          <w:kern w:val="1"/>
          <w:sz w:val="24"/>
          <w:szCs w:val="24"/>
          <w:lang w:eastAsia="hi-IN" w:bidi="hi-IN"/>
        </w:rPr>
      </w:pPr>
      <w:r w:rsidRPr="009F1207">
        <w:rPr>
          <w:rFonts w:ascii="Arial" w:eastAsia="SimSun" w:hAnsi="Arial" w:cs="Arial"/>
          <w:kern w:val="1"/>
          <w:sz w:val="24"/>
          <w:szCs w:val="24"/>
          <w:lang w:eastAsia="hi-IN" w:bidi="hi-IN"/>
        </w:rPr>
        <w:t>dostarczony przedmiot umowy nie spełnia wymogów, o których mowa w niniejszej umowie, a Wykonawca odmówił jego wymiany na nowy, wolny od wad;</w:t>
      </w:r>
    </w:p>
    <w:p w14:paraId="12CB8E38" w14:textId="77777777" w:rsidR="009F1207" w:rsidRPr="009F1207" w:rsidRDefault="009F1207" w:rsidP="00D253B8">
      <w:pPr>
        <w:numPr>
          <w:ilvl w:val="0"/>
          <w:numId w:val="53"/>
        </w:numPr>
        <w:suppressAutoHyphens/>
        <w:spacing w:line="276" w:lineRule="auto"/>
        <w:ind w:left="851" w:hanging="425"/>
        <w:jc w:val="both"/>
        <w:rPr>
          <w:rFonts w:ascii="Arial" w:eastAsia="SimSun" w:hAnsi="Arial" w:cs="Arial"/>
          <w:kern w:val="1"/>
          <w:sz w:val="24"/>
          <w:szCs w:val="24"/>
          <w:lang w:eastAsia="hi-IN" w:bidi="hi-IN"/>
        </w:rPr>
      </w:pPr>
      <w:r w:rsidRPr="009F1207">
        <w:rPr>
          <w:rFonts w:ascii="Arial" w:eastAsia="SimSun" w:hAnsi="Arial" w:cs="Arial"/>
          <w:kern w:val="1"/>
          <w:sz w:val="24"/>
          <w:szCs w:val="24"/>
          <w:lang w:eastAsia="hi-IN" w:bidi="hi-IN"/>
        </w:rPr>
        <w:t>zachodzą przesłanki określone w art. 491 kodeksu cywilnego bądź innych przepisach kodeksu cywilnego;</w:t>
      </w:r>
    </w:p>
    <w:p w14:paraId="261BB4CA" w14:textId="77777777" w:rsidR="009F1207" w:rsidRPr="009F1207" w:rsidRDefault="009F1207" w:rsidP="00D253B8">
      <w:pPr>
        <w:numPr>
          <w:ilvl w:val="0"/>
          <w:numId w:val="53"/>
        </w:numPr>
        <w:suppressAutoHyphens/>
        <w:spacing w:line="276" w:lineRule="auto"/>
        <w:ind w:left="851" w:hanging="425"/>
        <w:jc w:val="both"/>
        <w:rPr>
          <w:rFonts w:ascii="Arial" w:eastAsia="SimSun" w:hAnsi="Arial" w:cs="Arial"/>
          <w:kern w:val="1"/>
          <w:sz w:val="24"/>
          <w:szCs w:val="24"/>
          <w:lang w:eastAsia="hi-IN" w:bidi="hi-IN"/>
        </w:rPr>
      </w:pPr>
      <w:r w:rsidRPr="009F1207">
        <w:rPr>
          <w:rFonts w:ascii="Arial" w:eastAsia="SimSun" w:hAnsi="Arial" w:cs="Arial"/>
          <w:kern w:val="1"/>
          <w:sz w:val="24"/>
          <w:szCs w:val="24"/>
          <w:lang w:eastAsia="hi-IN" w:bidi="hi-IN"/>
        </w:rPr>
        <w:t>w razie wystąpienia istotnej zmiany okoliczności powodującej, że wykonanie umowy nie leży w interesie publicznym bądź interesie Sił Zbrojnych, czego nie można było przewidzieć w chwili zawarcia umowy;</w:t>
      </w:r>
    </w:p>
    <w:p w14:paraId="0FF376F0" w14:textId="77777777" w:rsidR="009F1207" w:rsidRPr="009F1207" w:rsidRDefault="009F1207" w:rsidP="00D253B8">
      <w:pPr>
        <w:numPr>
          <w:ilvl w:val="0"/>
          <w:numId w:val="53"/>
        </w:numPr>
        <w:suppressAutoHyphens/>
        <w:spacing w:line="276" w:lineRule="auto"/>
        <w:ind w:left="851" w:hanging="425"/>
        <w:jc w:val="both"/>
        <w:rPr>
          <w:rFonts w:ascii="Arial" w:eastAsia="SimSun" w:hAnsi="Arial" w:cs="Arial"/>
          <w:kern w:val="1"/>
          <w:sz w:val="24"/>
          <w:szCs w:val="24"/>
          <w:lang w:eastAsia="hi-IN" w:bidi="hi-IN"/>
        </w:rPr>
      </w:pPr>
      <w:r w:rsidRPr="009F1207">
        <w:rPr>
          <w:rFonts w:ascii="Arial" w:eastAsia="SimSun" w:hAnsi="Arial" w:cs="Arial"/>
          <w:kern w:val="1"/>
          <w:sz w:val="24"/>
          <w:szCs w:val="24"/>
          <w:lang w:eastAsia="hi-IN" w:bidi="hi-IN"/>
        </w:rPr>
        <w:t>w innych przypadkach określonych w ustawie prawo zamówień publicznych;</w:t>
      </w:r>
    </w:p>
    <w:p w14:paraId="0A268898" w14:textId="77777777" w:rsidR="009F1207" w:rsidRPr="009F1207" w:rsidRDefault="009F1207" w:rsidP="00D253B8">
      <w:pPr>
        <w:numPr>
          <w:ilvl w:val="0"/>
          <w:numId w:val="53"/>
        </w:numPr>
        <w:suppressAutoHyphens/>
        <w:spacing w:line="276" w:lineRule="auto"/>
        <w:ind w:left="851" w:hanging="425"/>
        <w:jc w:val="both"/>
        <w:rPr>
          <w:rFonts w:ascii="Arial" w:eastAsia="SimSun" w:hAnsi="Arial" w:cs="Arial"/>
          <w:kern w:val="1"/>
          <w:sz w:val="24"/>
          <w:szCs w:val="24"/>
          <w:lang w:eastAsia="hi-IN" w:bidi="hi-IN"/>
        </w:rPr>
      </w:pPr>
      <w:r w:rsidRPr="009F1207">
        <w:rPr>
          <w:rFonts w:ascii="Arial" w:eastAsia="SimSun" w:hAnsi="Arial" w:cs="Arial"/>
          <w:kern w:val="1"/>
          <w:sz w:val="24"/>
          <w:szCs w:val="24"/>
          <w:lang w:eastAsia="hi-IN" w:bidi="hi-IN"/>
        </w:rPr>
        <w:t>w razie niewykonania przez Wykonawcę umowy w terminie.</w:t>
      </w:r>
    </w:p>
    <w:p w14:paraId="0352D390" w14:textId="77777777" w:rsidR="009F1207" w:rsidRPr="009F1207" w:rsidRDefault="009F1207" w:rsidP="00D253B8">
      <w:pPr>
        <w:numPr>
          <w:ilvl w:val="1"/>
          <w:numId w:val="52"/>
        </w:numPr>
        <w:suppressAutoHyphens/>
        <w:spacing w:line="276" w:lineRule="auto"/>
        <w:ind w:left="426" w:hanging="426"/>
        <w:contextualSpacing/>
        <w:jc w:val="both"/>
        <w:rPr>
          <w:rFonts w:ascii="Arial" w:eastAsia="SimSun" w:hAnsi="Arial" w:cs="Arial"/>
          <w:kern w:val="1"/>
          <w:sz w:val="24"/>
          <w:szCs w:val="24"/>
          <w:lang w:eastAsia="hi-IN" w:bidi="hi-IN"/>
        </w:rPr>
      </w:pPr>
      <w:r w:rsidRPr="009F1207">
        <w:rPr>
          <w:rFonts w:ascii="Arial" w:eastAsia="SimSun" w:hAnsi="Arial" w:cs="Arial"/>
          <w:kern w:val="1"/>
          <w:sz w:val="24"/>
          <w:szCs w:val="24"/>
          <w:lang w:eastAsia="hi-IN" w:bidi="hi-IN"/>
        </w:rPr>
        <w:t xml:space="preserve">Termin do odstąpienia od umowy bądź jej części wynosi do 60 dni od daty dowiedzenia się </w:t>
      </w:r>
    </w:p>
    <w:p w14:paraId="1B8AF276" w14:textId="77777777" w:rsidR="009F1207" w:rsidRPr="009F1207" w:rsidRDefault="009F1207" w:rsidP="00D253B8">
      <w:pPr>
        <w:numPr>
          <w:ilvl w:val="1"/>
          <w:numId w:val="52"/>
        </w:numPr>
        <w:suppressAutoHyphens/>
        <w:spacing w:line="276" w:lineRule="auto"/>
        <w:ind w:left="426" w:hanging="426"/>
        <w:contextualSpacing/>
        <w:jc w:val="both"/>
        <w:rPr>
          <w:rFonts w:ascii="Arial" w:eastAsia="SimSun" w:hAnsi="Arial" w:cs="Arial"/>
          <w:kern w:val="1"/>
          <w:sz w:val="24"/>
          <w:szCs w:val="24"/>
          <w:lang w:eastAsia="hi-IN" w:bidi="hi-IN"/>
        </w:rPr>
      </w:pPr>
      <w:r w:rsidRPr="009F1207">
        <w:rPr>
          <w:rFonts w:ascii="Arial" w:eastAsia="SimSun" w:hAnsi="Arial" w:cs="Arial"/>
          <w:kern w:val="1"/>
          <w:sz w:val="24"/>
          <w:szCs w:val="24"/>
          <w:lang w:eastAsia="hi-IN" w:bidi="hi-IN"/>
        </w:rPr>
        <w:lastRenderedPageBreak/>
        <w:t>o zaistnieniu przesłanki z ust. 1. pkt 1, 2, 6. Termin do odstąpienia od umowy bądź jej części wynosi do 30 dni od daty dowiedzenia się o zaistnieniu przesłanki z ust. 1. pkt 4 lub 5.</w:t>
      </w:r>
    </w:p>
    <w:p w14:paraId="3C8466B8" w14:textId="77777777" w:rsidR="009F1207" w:rsidRPr="009F1207" w:rsidRDefault="009F1207" w:rsidP="00D253B8">
      <w:pPr>
        <w:numPr>
          <w:ilvl w:val="1"/>
          <w:numId w:val="52"/>
        </w:numPr>
        <w:suppressAutoHyphens/>
        <w:spacing w:line="276" w:lineRule="auto"/>
        <w:ind w:left="426" w:hanging="426"/>
        <w:contextualSpacing/>
        <w:jc w:val="both"/>
        <w:rPr>
          <w:rFonts w:ascii="Arial" w:eastAsia="SimSun" w:hAnsi="Arial" w:cs="Arial"/>
          <w:kern w:val="1"/>
          <w:sz w:val="24"/>
          <w:szCs w:val="24"/>
          <w:lang w:eastAsia="hi-IN" w:bidi="hi-IN"/>
        </w:rPr>
      </w:pPr>
      <w:r w:rsidRPr="009F1207">
        <w:rPr>
          <w:rFonts w:ascii="Arial" w:eastAsia="SimSun" w:hAnsi="Arial" w:cs="Arial"/>
          <w:kern w:val="1"/>
          <w:sz w:val="24"/>
          <w:szCs w:val="24"/>
          <w:lang w:eastAsia="hi-IN" w:bidi="hi-IN"/>
        </w:rPr>
        <w:t>W przypadku odstąpienia od umowy z przyczyn, o których mowa w ust.1 pkt. 3 lub 4, Wykonawcy przysługuje wynagrodzenie jedynie za prawidłowo zrealizowaną część umowy.</w:t>
      </w:r>
    </w:p>
    <w:p w14:paraId="2A07CBF7" w14:textId="78DA0EDB" w:rsidR="001B6B76" w:rsidRPr="001B6B76" w:rsidRDefault="009F1207" w:rsidP="00D253B8">
      <w:pPr>
        <w:numPr>
          <w:ilvl w:val="1"/>
          <w:numId w:val="52"/>
        </w:numPr>
        <w:suppressAutoHyphens/>
        <w:spacing w:line="276" w:lineRule="auto"/>
        <w:ind w:left="426" w:hanging="426"/>
        <w:contextualSpacing/>
        <w:jc w:val="both"/>
        <w:rPr>
          <w:rFonts w:ascii="Arial" w:eastAsia="SimSun" w:hAnsi="Arial" w:cs="Arial"/>
          <w:kern w:val="1"/>
          <w:sz w:val="24"/>
          <w:szCs w:val="24"/>
          <w:lang w:eastAsia="hi-IN" w:bidi="hi-IN"/>
        </w:rPr>
      </w:pPr>
      <w:r w:rsidRPr="00B61B46">
        <w:rPr>
          <w:rFonts w:ascii="Arial" w:eastAsia="SimSun" w:hAnsi="Arial" w:cs="Arial"/>
          <w:kern w:val="1"/>
          <w:sz w:val="24"/>
          <w:szCs w:val="24"/>
          <w:lang w:eastAsia="hi-IN" w:bidi="hi-IN"/>
        </w:rPr>
        <w:t>Odstąpienie od umowy w przypadkach, o których mowa w ust. 1 powinno nastąpić w formie pisemnej pod rygorem nieważności.</w:t>
      </w:r>
    </w:p>
    <w:p w14:paraId="08289DC6" w14:textId="115BFC8B" w:rsidR="001B6B76" w:rsidRPr="001B6B76" w:rsidRDefault="001B6B76" w:rsidP="001B6B76">
      <w:pPr>
        <w:suppressAutoHyphens/>
        <w:spacing w:before="240" w:line="276" w:lineRule="auto"/>
        <w:jc w:val="center"/>
        <w:rPr>
          <w:rFonts w:ascii="Arial" w:eastAsia="SimSun" w:hAnsi="Arial" w:cs="Arial"/>
          <w:b/>
          <w:kern w:val="1"/>
          <w:sz w:val="24"/>
          <w:szCs w:val="24"/>
          <w:lang w:eastAsia="hi-IN" w:bidi="hi-IN"/>
        </w:rPr>
      </w:pPr>
      <w:r w:rsidRPr="001B6B76">
        <w:rPr>
          <w:rFonts w:ascii="Arial" w:eastAsia="SimSun" w:hAnsi="Arial" w:cs="Arial"/>
          <w:b/>
          <w:kern w:val="1"/>
          <w:sz w:val="24"/>
          <w:szCs w:val="24"/>
          <w:lang w:eastAsia="hi-IN" w:bidi="hi-IN"/>
        </w:rPr>
        <w:t>§ 1</w:t>
      </w:r>
      <w:r w:rsidR="00B61B46">
        <w:rPr>
          <w:rFonts w:ascii="Arial" w:eastAsia="SimSun" w:hAnsi="Arial" w:cs="Arial"/>
          <w:b/>
          <w:kern w:val="1"/>
          <w:sz w:val="24"/>
          <w:szCs w:val="24"/>
          <w:lang w:eastAsia="hi-IN" w:bidi="hi-IN"/>
        </w:rPr>
        <w:t>1</w:t>
      </w:r>
    </w:p>
    <w:p w14:paraId="19395CA5" w14:textId="77777777" w:rsidR="001B6B76" w:rsidRPr="001B6B76" w:rsidRDefault="001B6B76" w:rsidP="001B6B76">
      <w:pPr>
        <w:suppressAutoHyphens/>
        <w:spacing w:line="276" w:lineRule="auto"/>
        <w:jc w:val="center"/>
        <w:rPr>
          <w:rFonts w:ascii="Arial" w:eastAsia="SimSun" w:hAnsi="Arial" w:cs="Arial"/>
          <w:b/>
          <w:kern w:val="1"/>
          <w:sz w:val="24"/>
          <w:szCs w:val="24"/>
          <w:lang w:eastAsia="hi-IN" w:bidi="hi-IN"/>
        </w:rPr>
      </w:pPr>
      <w:r w:rsidRPr="001B6B76">
        <w:rPr>
          <w:rFonts w:ascii="Arial" w:eastAsia="SimSun" w:hAnsi="Arial" w:cs="Arial"/>
          <w:b/>
          <w:kern w:val="1"/>
          <w:sz w:val="24"/>
          <w:szCs w:val="24"/>
          <w:lang w:eastAsia="hi-IN" w:bidi="hi-IN"/>
        </w:rPr>
        <w:t>ROZWIĄZANIE UMOWY</w:t>
      </w:r>
    </w:p>
    <w:p w14:paraId="48A3E3C2" w14:textId="77777777" w:rsidR="001B6B76" w:rsidRPr="001B6B76" w:rsidRDefault="001B6B76" w:rsidP="00D253B8">
      <w:pPr>
        <w:numPr>
          <w:ilvl w:val="0"/>
          <w:numId w:val="40"/>
        </w:numPr>
        <w:suppressAutoHyphens/>
        <w:spacing w:line="276" w:lineRule="auto"/>
        <w:ind w:left="426"/>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Strony mogą rozwiązać niniejszą Umowę na mocy porozumienia Stron.</w:t>
      </w:r>
    </w:p>
    <w:p w14:paraId="52655DB2" w14:textId="77777777" w:rsidR="001B6B76" w:rsidRPr="001B6B76" w:rsidRDefault="001B6B76" w:rsidP="00D253B8">
      <w:pPr>
        <w:numPr>
          <w:ilvl w:val="0"/>
          <w:numId w:val="40"/>
        </w:numPr>
        <w:suppressAutoHyphens/>
        <w:spacing w:line="276" w:lineRule="auto"/>
        <w:ind w:left="426"/>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Zamawiający może rozwiązać Umowę w przypadkach określonych w art. 145a Ustawy z dnia 29.01.2004 r. – Prawo Zamówień Publicznych, to jest, jeżeli zachodzi co najmniej jedna z następujących okoliczności:</w:t>
      </w:r>
    </w:p>
    <w:p w14:paraId="15C855CD" w14:textId="77777777" w:rsidR="001B6B76" w:rsidRPr="001B6B76" w:rsidRDefault="001B6B76" w:rsidP="00D253B8">
      <w:pPr>
        <w:numPr>
          <w:ilvl w:val="1"/>
          <w:numId w:val="41"/>
        </w:numPr>
        <w:suppressAutoHyphens/>
        <w:spacing w:line="276" w:lineRule="auto"/>
        <w:ind w:left="1134" w:hanging="708"/>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zmiana Umowy została dokonana z naruszeniem art. 144 ust. 1-1b, 1d i 1e Ustawy z dnia 29.01.2004 r. – Prawo Zamówień Publicznych;</w:t>
      </w:r>
    </w:p>
    <w:p w14:paraId="41904EAC" w14:textId="77777777" w:rsidR="001B6B76" w:rsidRPr="001B6B76" w:rsidRDefault="001B6B76" w:rsidP="00D253B8">
      <w:pPr>
        <w:numPr>
          <w:ilvl w:val="1"/>
          <w:numId w:val="41"/>
        </w:numPr>
        <w:suppressAutoHyphens/>
        <w:spacing w:line="276" w:lineRule="auto"/>
        <w:ind w:left="1134"/>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Wykonawca w chwili zawarcia Umowy podlegał wykluczeniu z postępowania na podstawie art. 24 ust. 1 Ustawy z dnia 29.01.2004 r. – Prawo Zamówień Publicznych;</w:t>
      </w:r>
    </w:p>
    <w:p w14:paraId="5826F4F9" w14:textId="73A81FC7" w:rsidR="001B6B76" w:rsidRPr="001B6B76" w:rsidRDefault="001B6B76" w:rsidP="00D253B8">
      <w:pPr>
        <w:numPr>
          <w:ilvl w:val="1"/>
          <w:numId w:val="41"/>
        </w:numPr>
        <w:suppressAutoHyphens/>
        <w:spacing w:line="276" w:lineRule="auto"/>
        <w:ind w:left="1134"/>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 xml:space="preserve">Trybunał Sprawiedliwości Unii Europejskiej stwierdził, w ramach procedury przewidzianej w art. 258 Traktatu o Funkcjonowaniu Unii Europejskiej, że państwo polskie uchybiło zobowiązaniom, które </w:t>
      </w:r>
      <w:r w:rsidR="00B61B46" w:rsidRPr="001B6B76">
        <w:rPr>
          <w:rFonts w:ascii="Arial" w:eastAsia="SimSun" w:hAnsi="Arial" w:cs="Arial"/>
          <w:kern w:val="1"/>
          <w:sz w:val="24"/>
          <w:szCs w:val="24"/>
          <w:lang w:eastAsia="hi-IN" w:bidi="hi-IN"/>
        </w:rPr>
        <w:t>ciążą</w:t>
      </w:r>
      <w:r w:rsidRPr="001B6B76">
        <w:rPr>
          <w:rFonts w:ascii="Arial" w:eastAsia="SimSun" w:hAnsi="Arial" w:cs="Arial"/>
          <w:kern w:val="1"/>
          <w:sz w:val="24"/>
          <w:szCs w:val="24"/>
          <w:lang w:eastAsia="hi-IN" w:bidi="hi-IN"/>
        </w:rPr>
        <w:t xml:space="preserve"> na nim na mocy Traktatów, dyrektywy 2014/24/UE i dyrektywy 2014/25/UE, z uwagi na to, że Zamawiający Udzielił zamówienia z naruszeniem przepisów prawa Unii Europejskiej.</w:t>
      </w:r>
    </w:p>
    <w:p w14:paraId="6990E226" w14:textId="77777777" w:rsidR="001B6B76" w:rsidRPr="001B6B76" w:rsidRDefault="001B6B76" w:rsidP="00D253B8">
      <w:pPr>
        <w:numPr>
          <w:ilvl w:val="0"/>
          <w:numId w:val="40"/>
        </w:numPr>
        <w:suppressAutoHyphens/>
        <w:spacing w:line="276" w:lineRule="auto"/>
        <w:ind w:left="426"/>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Rozwiązanie Umowy wymaga formy pisemnej pod rygorem nieważności wraz ze wskazaniem konkretnych przyczyn.</w:t>
      </w:r>
    </w:p>
    <w:p w14:paraId="7640C902" w14:textId="62CC05BF" w:rsidR="001B6B76" w:rsidRPr="001B6B76" w:rsidRDefault="001B6B76" w:rsidP="001B6B76">
      <w:pPr>
        <w:suppressAutoHyphens/>
        <w:spacing w:before="240" w:line="276" w:lineRule="auto"/>
        <w:jc w:val="center"/>
        <w:rPr>
          <w:rFonts w:ascii="Arial" w:eastAsia="SimSun" w:hAnsi="Arial" w:cs="Arial"/>
          <w:b/>
          <w:kern w:val="1"/>
          <w:sz w:val="24"/>
          <w:szCs w:val="24"/>
          <w:lang w:eastAsia="hi-IN" w:bidi="hi-IN"/>
        </w:rPr>
      </w:pPr>
      <w:r w:rsidRPr="001B6B76">
        <w:rPr>
          <w:rFonts w:ascii="Arial" w:eastAsia="SimSun" w:hAnsi="Arial" w:cs="Arial"/>
          <w:b/>
          <w:kern w:val="1"/>
          <w:sz w:val="24"/>
          <w:szCs w:val="24"/>
          <w:lang w:eastAsia="hi-IN" w:bidi="hi-IN"/>
        </w:rPr>
        <w:t>§ 1</w:t>
      </w:r>
      <w:r w:rsidR="00B61B46" w:rsidRPr="00B61B46">
        <w:rPr>
          <w:rFonts w:ascii="Arial" w:eastAsia="SimSun" w:hAnsi="Arial" w:cs="Arial"/>
          <w:b/>
          <w:kern w:val="1"/>
          <w:sz w:val="24"/>
          <w:szCs w:val="24"/>
          <w:lang w:eastAsia="hi-IN" w:bidi="hi-IN"/>
        </w:rPr>
        <w:t>2</w:t>
      </w:r>
    </w:p>
    <w:p w14:paraId="2E6C3F93" w14:textId="77777777" w:rsidR="001B6B76" w:rsidRPr="001B6B76" w:rsidRDefault="001B6B76" w:rsidP="001B6B76">
      <w:pPr>
        <w:suppressAutoHyphens/>
        <w:spacing w:line="276" w:lineRule="auto"/>
        <w:jc w:val="center"/>
        <w:rPr>
          <w:rFonts w:ascii="Arial" w:eastAsia="SimSun" w:hAnsi="Arial" w:cs="Arial"/>
          <w:b/>
          <w:kern w:val="1"/>
          <w:sz w:val="24"/>
          <w:szCs w:val="24"/>
          <w:lang w:eastAsia="hi-IN" w:bidi="hi-IN"/>
        </w:rPr>
      </w:pPr>
      <w:r w:rsidRPr="001B6B76">
        <w:rPr>
          <w:rFonts w:ascii="Arial" w:eastAsia="SimSun" w:hAnsi="Arial" w:cs="Arial"/>
          <w:b/>
          <w:kern w:val="1"/>
          <w:sz w:val="24"/>
          <w:szCs w:val="24"/>
          <w:lang w:eastAsia="hi-IN" w:bidi="hi-IN"/>
        </w:rPr>
        <w:t>OCHRONA INFORMACJI NIEJAWNYCH</w:t>
      </w:r>
    </w:p>
    <w:p w14:paraId="09CFA8F9" w14:textId="77777777" w:rsidR="001B6B76" w:rsidRPr="001B6B76" w:rsidRDefault="001B6B76" w:rsidP="00D253B8">
      <w:pPr>
        <w:numPr>
          <w:ilvl w:val="0"/>
          <w:numId w:val="42"/>
        </w:numPr>
        <w:suppressAutoHyphens/>
        <w:spacing w:line="276" w:lineRule="auto"/>
        <w:jc w:val="both"/>
        <w:rPr>
          <w:rFonts w:ascii="Arial" w:eastAsia="Calibri" w:hAnsi="Arial" w:cs="Arial"/>
          <w:sz w:val="24"/>
          <w:szCs w:val="24"/>
          <w:lang w:eastAsia="en-US"/>
        </w:rPr>
      </w:pPr>
      <w:r w:rsidRPr="001B6B76">
        <w:rPr>
          <w:rFonts w:ascii="Arial" w:eastAsia="Calibri" w:hAnsi="Arial" w:cs="Arial"/>
          <w:sz w:val="24"/>
          <w:szCs w:val="24"/>
          <w:lang w:eastAsia="en-US"/>
        </w:rPr>
        <w:t>Realizacja Umowy nie wiąże się z dostępem przez Wykonawcę do informacji niejawnych.</w:t>
      </w:r>
    </w:p>
    <w:p w14:paraId="7E91FF44" w14:textId="77777777" w:rsidR="001B6B76" w:rsidRPr="001B6B76" w:rsidRDefault="001B6B76" w:rsidP="00D253B8">
      <w:pPr>
        <w:numPr>
          <w:ilvl w:val="0"/>
          <w:numId w:val="42"/>
        </w:numPr>
        <w:suppressAutoHyphens/>
        <w:spacing w:line="276" w:lineRule="auto"/>
        <w:jc w:val="both"/>
        <w:rPr>
          <w:rFonts w:ascii="Arial" w:eastAsia="Calibri" w:hAnsi="Arial" w:cs="Arial"/>
          <w:sz w:val="24"/>
          <w:szCs w:val="24"/>
          <w:lang w:eastAsia="en-US"/>
        </w:rPr>
      </w:pPr>
      <w:r w:rsidRPr="001B6B76">
        <w:rPr>
          <w:rFonts w:ascii="Arial" w:eastAsia="Calibri" w:hAnsi="Arial" w:cs="Arial"/>
          <w:sz w:val="24"/>
          <w:szCs w:val="24"/>
          <w:lang w:eastAsia="en-US"/>
        </w:rPr>
        <w:t xml:space="preserve">Przedmiot umowy, przy zachowaniu zasady „minimum wiedzy koniecznej”, mogą realizować wyłącznie osoby wyznaczone przez Wykonawcę i ujęte w "Wykazie pracowników realizujących przedmiot umowy” stanowiącym </w:t>
      </w:r>
      <w:r w:rsidRPr="001B6B76">
        <w:rPr>
          <w:rFonts w:ascii="Arial" w:eastAsia="Calibri" w:hAnsi="Arial" w:cs="Arial"/>
          <w:b/>
          <w:bCs/>
          <w:sz w:val="24"/>
          <w:szCs w:val="24"/>
          <w:lang w:eastAsia="en-US"/>
        </w:rPr>
        <w:t>załącznik nr 4</w:t>
      </w:r>
      <w:r w:rsidRPr="001B6B76">
        <w:rPr>
          <w:rFonts w:ascii="Arial" w:eastAsia="Calibri" w:hAnsi="Arial" w:cs="Arial"/>
          <w:sz w:val="24"/>
          <w:szCs w:val="24"/>
          <w:lang w:eastAsia="en-US"/>
        </w:rPr>
        <w:t xml:space="preserve"> przy użyciu sprzętu ujętego w wykazie sprzętu specjalistycznego stanowiącego </w:t>
      </w:r>
      <w:r w:rsidRPr="001B6B76">
        <w:rPr>
          <w:rFonts w:ascii="Arial" w:eastAsia="Calibri" w:hAnsi="Arial" w:cs="Arial"/>
          <w:b/>
          <w:bCs/>
          <w:sz w:val="24"/>
          <w:szCs w:val="24"/>
          <w:lang w:eastAsia="en-US"/>
        </w:rPr>
        <w:t>załącznik nr 5</w:t>
      </w:r>
      <w:r w:rsidRPr="001B6B76">
        <w:rPr>
          <w:rFonts w:ascii="Arial" w:eastAsia="Calibri" w:hAnsi="Arial" w:cs="Arial"/>
          <w:sz w:val="24"/>
          <w:szCs w:val="24"/>
          <w:lang w:eastAsia="en-US"/>
        </w:rPr>
        <w:t>;</w:t>
      </w:r>
    </w:p>
    <w:p w14:paraId="41FAD75A" w14:textId="4E5DB9B6" w:rsidR="001B6B76" w:rsidRPr="001B6B76" w:rsidRDefault="001B6B76" w:rsidP="00D253B8">
      <w:pPr>
        <w:numPr>
          <w:ilvl w:val="0"/>
          <w:numId w:val="42"/>
        </w:numPr>
        <w:suppressAutoHyphens/>
        <w:spacing w:line="276" w:lineRule="auto"/>
        <w:jc w:val="both"/>
        <w:rPr>
          <w:rFonts w:ascii="Arial" w:eastAsia="Calibri" w:hAnsi="Arial" w:cs="Arial"/>
          <w:sz w:val="24"/>
          <w:szCs w:val="24"/>
          <w:lang w:eastAsia="en-US"/>
        </w:rPr>
      </w:pPr>
      <w:r w:rsidRPr="001B6B76">
        <w:rPr>
          <w:rFonts w:ascii="Arial" w:eastAsia="Calibri" w:hAnsi="Arial" w:cs="Arial"/>
          <w:sz w:val="24"/>
          <w:szCs w:val="24"/>
          <w:lang w:eastAsia="en-US"/>
        </w:rPr>
        <w:t xml:space="preserve">W przypadku konieczności uzupełnienia </w:t>
      </w:r>
      <w:r w:rsidR="00C55685">
        <w:rPr>
          <w:rFonts w:ascii="Arial" w:eastAsia="Calibri" w:hAnsi="Arial" w:cs="Arial"/>
          <w:sz w:val="24"/>
          <w:szCs w:val="24"/>
          <w:lang w:eastAsia="en-US"/>
        </w:rPr>
        <w:t>wykazów, o których mowa w ust. 2</w:t>
      </w:r>
      <w:r w:rsidRPr="001B6B76">
        <w:rPr>
          <w:rFonts w:ascii="Arial" w:eastAsia="Calibri" w:hAnsi="Arial" w:cs="Arial"/>
          <w:sz w:val="24"/>
          <w:szCs w:val="24"/>
          <w:lang w:eastAsia="en-US"/>
        </w:rPr>
        <w:t>, Wykonawca musi poinformować Zamawiającego i Użytkownika przed wykonaniem danego zlecenia pracy, którego zmiana dotyczy.</w:t>
      </w:r>
    </w:p>
    <w:p w14:paraId="4F247714" w14:textId="77777777" w:rsidR="001B6B76" w:rsidRPr="001B6B76" w:rsidRDefault="001B6B76" w:rsidP="00D253B8">
      <w:pPr>
        <w:numPr>
          <w:ilvl w:val="0"/>
          <w:numId w:val="42"/>
        </w:numPr>
        <w:suppressAutoHyphens/>
        <w:spacing w:line="276" w:lineRule="auto"/>
        <w:jc w:val="both"/>
        <w:rPr>
          <w:rFonts w:ascii="Arial" w:eastAsia="Calibri" w:hAnsi="Arial" w:cs="Arial"/>
          <w:sz w:val="24"/>
          <w:szCs w:val="24"/>
          <w:lang w:eastAsia="en-US"/>
        </w:rPr>
      </w:pPr>
      <w:r w:rsidRPr="001B6B76">
        <w:rPr>
          <w:rFonts w:ascii="Arial" w:eastAsia="Calibri" w:hAnsi="Arial" w:cs="Arial"/>
          <w:sz w:val="24"/>
          <w:szCs w:val="24"/>
          <w:lang w:eastAsia="en-US"/>
        </w:rPr>
        <w:t xml:space="preserve">W przypadku, zatrudnienia przez Wykonawcę pracowników nie posiadających obywatelstwa polskiego, Wykonawca przekaże trzy tygodnie przed terminem realizacji Umowy następujące dane niezbędne do wydania „Jednorazowego pozwolenia </w:t>
      </w:r>
      <w:r w:rsidRPr="001B6B76">
        <w:rPr>
          <w:rFonts w:ascii="Arial" w:eastAsia="Calibri" w:hAnsi="Arial" w:cs="Arial"/>
          <w:sz w:val="24"/>
          <w:szCs w:val="24"/>
          <w:lang w:eastAsia="en-US"/>
        </w:rPr>
        <w:lastRenderedPageBreak/>
        <w:t xml:space="preserve">uprawniającego  do wejścia/wjazdu do obiektów resortu obrony narodowej” </w:t>
      </w:r>
      <w:r w:rsidRPr="001B6B76">
        <w:rPr>
          <w:rFonts w:ascii="Arial" w:eastAsia="Calibri" w:hAnsi="Arial" w:cs="Arial"/>
          <w:i/>
          <w:iCs/>
          <w:sz w:val="24"/>
          <w:szCs w:val="24"/>
          <w:lang w:eastAsia="en-US"/>
        </w:rPr>
        <w:t>(zgodnie z Decyzją nr 19/MON Ministra Obrony Narodowej z dnia 24 stycznia 2017 r. w sprawie organizowania współpracy międzynarodowej w resorcie obrony narodowej):</w:t>
      </w:r>
    </w:p>
    <w:p w14:paraId="44F91CDF" w14:textId="77777777" w:rsidR="001B6B76" w:rsidRPr="001B6B76" w:rsidRDefault="001B6B76" w:rsidP="00D253B8">
      <w:pPr>
        <w:numPr>
          <w:ilvl w:val="0"/>
          <w:numId w:val="43"/>
        </w:numPr>
        <w:suppressAutoHyphens/>
        <w:spacing w:line="276" w:lineRule="auto"/>
        <w:jc w:val="both"/>
        <w:rPr>
          <w:rFonts w:ascii="Arial" w:eastAsia="Calibri" w:hAnsi="Arial" w:cs="Arial"/>
          <w:sz w:val="24"/>
          <w:szCs w:val="24"/>
          <w:lang w:eastAsia="en-US"/>
        </w:rPr>
      </w:pPr>
      <w:r w:rsidRPr="001B6B76">
        <w:rPr>
          <w:rFonts w:ascii="Arial" w:eastAsia="Calibri" w:hAnsi="Arial" w:cs="Arial"/>
          <w:sz w:val="24"/>
          <w:szCs w:val="24"/>
          <w:lang w:eastAsia="en-US"/>
        </w:rPr>
        <w:t>stopień, imię i nazwisko osoby realizującej usługę / dostawę;</w:t>
      </w:r>
    </w:p>
    <w:p w14:paraId="23D5725A" w14:textId="77777777" w:rsidR="001B6B76" w:rsidRPr="001B6B76" w:rsidRDefault="001B6B76" w:rsidP="00D253B8">
      <w:pPr>
        <w:numPr>
          <w:ilvl w:val="0"/>
          <w:numId w:val="43"/>
        </w:numPr>
        <w:suppressAutoHyphens/>
        <w:spacing w:line="276" w:lineRule="auto"/>
        <w:jc w:val="both"/>
        <w:rPr>
          <w:rFonts w:ascii="Arial" w:eastAsia="Calibri" w:hAnsi="Arial" w:cs="Arial"/>
          <w:sz w:val="24"/>
          <w:szCs w:val="24"/>
          <w:lang w:eastAsia="en-US"/>
        </w:rPr>
      </w:pPr>
      <w:r w:rsidRPr="001B6B76">
        <w:rPr>
          <w:rFonts w:ascii="Arial" w:eastAsia="Calibri" w:hAnsi="Arial" w:cs="Arial"/>
          <w:sz w:val="24"/>
          <w:szCs w:val="24"/>
          <w:lang w:eastAsia="en-US"/>
        </w:rPr>
        <w:t>data i miejsce urodzenia;</w:t>
      </w:r>
    </w:p>
    <w:p w14:paraId="4E90AA48" w14:textId="77777777" w:rsidR="001B6B76" w:rsidRPr="001B6B76" w:rsidRDefault="001B6B76" w:rsidP="00D253B8">
      <w:pPr>
        <w:numPr>
          <w:ilvl w:val="0"/>
          <w:numId w:val="43"/>
        </w:numPr>
        <w:suppressAutoHyphens/>
        <w:spacing w:line="276" w:lineRule="auto"/>
        <w:jc w:val="both"/>
        <w:rPr>
          <w:rFonts w:ascii="Arial" w:eastAsia="Calibri" w:hAnsi="Arial" w:cs="Arial"/>
          <w:sz w:val="24"/>
          <w:szCs w:val="24"/>
          <w:lang w:eastAsia="en-US"/>
        </w:rPr>
      </w:pPr>
      <w:r w:rsidRPr="001B6B76">
        <w:rPr>
          <w:rFonts w:ascii="Arial" w:eastAsia="Calibri" w:hAnsi="Arial" w:cs="Arial"/>
          <w:sz w:val="24"/>
          <w:szCs w:val="24"/>
          <w:lang w:eastAsia="en-US"/>
        </w:rPr>
        <w:t>państwo;</w:t>
      </w:r>
    </w:p>
    <w:p w14:paraId="1EE15FDA" w14:textId="77777777" w:rsidR="001B6B76" w:rsidRPr="001B6B76" w:rsidRDefault="001B6B76" w:rsidP="00D253B8">
      <w:pPr>
        <w:numPr>
          <w:ilvl w:val="0"/>
          <w:numId w:val="43"/>
        </w:numPr>
        <w:suppressAutoHyphens/>
        <w:spacing w:line="276" w:lineRule="auto"/>
        <w:jc w:val="both"/>
        <w:rPr>
          <w:rFonts w:ascii="Arial" w:eastAsia="Calibri" w:hAnsi="Arial" w:cs="Arial"/>
          <w:sz w:val="24"/>
          <w:szCs w:val="24"/>
          <w:lang w:eastAsia="en-US"/>
        </w:rPr>
      </w:pPr>
      <w:r w:rsidRPr="001B6B76">
        <w:rPr>
          <w:rFonts w:ascii="Arial" w:eastAsia="Calibri" w:hAnsi="Arial" w:cs="Arial"/>
          <w:sz w:val="24"/>
          <w:szCs w:val="24"/>
          <w:lang w:eastAsia="en-US"/>
        </w:rPr>
        <w:t>nr paszportu lub dokumentu tożsamości;</w:t>
      </w:r>
    </w:p>
    <w:p w14:paraId="472703EA" w14:textId="77777777" w:rsidR="001B6B76" w:rsidRPr="001B6B76" w:rsidRDefault="001B6B76" w:rsidP="00D253B8">
      <w:pPr>
        <w:numPr>
          <w:ilvl w:val="0"/>
          <w:numId w:val="43"/>
        </w:numPr>
        <w:suppressAutoHyphens/>
        <w:spacing w:line="276" w:lineRule="auto"/>
        <w:jc w:val="both"/>
        <w:rPr>
          <w:rFonts w:ascii="Arial" w:eastAsia="Calibri" w:hAnsi="Arial" w:cs="Arial"/>
          <w:sz w:val="24"/>
          <w:szCs w:val="24"/>
          <w:lang w:eastAsia="en-US"/>
        </w:rPr>
      </w:pPr>
      <w:r w:rsidRPr="001B6B76">
        <w:rPr>
          <w:rFonts w:ascii="Arial" w:eastAsia="Calibri" w:hAnsi="Arial" w:cs="Arial"/>
          <w:sz w:val="24"/>
          <w:szCs w:val="24"/>
          <w:lang w:eastAsia="en-US"/>
        </w:rPr>
        <w:t>termin realizacji dostawy;</w:t>
      </w:r>
    </w:p>
    <w:p w14:paraId="3ECDFA0E" w14:textId="77777777" w:rsidR="001B6B76" w:rsidRPr="001B6B76" w:rsidRDefault="001B6B76" w:rsidP="00D253B8">
      <w:pPr>
        <w:numPr>
          <w:ilvl w:val="0"/>
          <w:numId w:val="43"/>
        </w:numPr>
        <w:suppressAutoHyphens/>
        <w:spacing w:line="276" w:lineRule="auto"/>
        <w:jc w:val="both"/>
        <w:rPr>
          <w:rFonts w:ascii="Arial" w:eastAsia="Calibri" w:hAnsi="Arial" w:cs="Arial"/>
          <w:sz w:val="24"/>
          <w:szCs w:val="24"/>
          <w:lang w:eastAsia="en-US"/>
        </w:rPr>
      </w:pPr>
      <w:r w:rsidRPr="001B6B76">
        <w:rPr>
          <w:rFonts w:ascii="Arial" w:eastAsia="Calibri" w:hAnsi="Arial" w:cs="Arial"/>
          <w:sz w:val="24"/>
          <w:szCs w:val="24"/>
          <w:lang w:eastAsia="en-US"/>
        </w:rPr>
        <w:t>miejsce realizacji dostawy.</w:t>
      </w:r>
    </w:p>
    <w:p w14:paraId="7EFEC0F3" w14:textId="77777777" w:rsidR="001B6B76" w:rsidRPr="001B6B76" w:rsidRDefault="001B6B76" w:rsidP="00D253B8">
      <w:pPr>
        <w:numPr>
          <w:ilvl w:val="0"/>
          <w:numId w:val="42"/>
        </w:numPr>
        <w:suppressAutoHyphens/>
        <w:spacing w:line="276" w:lineRule="auto"/>
        <w:jc w:val="both"/>
        <w:rPr>
          <w:rFonts w:ascii="Arial" w:eastAsia="Calibri" w:hAnsi="Arial" w:cs="Arial"/>
          <w:sz w:val="24"/>
          <w:szCs w:val="24"/>
          <w:lang w:eastAsia="en-US"/>
        </w:rPr>
      </w:pPr>
      <w:r w:rsidRPr="001B6B76">
        <w:rPr>
          <w:rFonts w:ascii="Arial" w:eastAsia="Calibri" w:hAnsi="Arial" w:cs="Arial"/>
          <w:sz w:val="24"/>
          <w:szCs w:val="24"/>
          <w:lang w:eastAsia="en-US"/>
        </w:rPr>
        <w:t>Przekazane materiały i wszelkie informacje uzyskane przez Wykonawcę w czasie i po realizacji przedmiotu umowy nie mogą być udostępnione osobom trzecim, jak również wykorzystane do żadnego rodzaju materiałów propagandowych i czynności z tym związanych w szczególności prezentacje w środkach masowego przekazu, filmach, ulotkach, folderach, systemach teleinformatycznych itp.</w:t>
      </w:r>
    </w:p>
    <w:p w14:paraId="0E3D30A1" w14:textId="77777777" w:rsidR="001B6B76" w:rsidRPr="001B6B76" w:rsidRDefault="001B6B76" w:rsidP="00D253B8">
      <w:pPr>
        <w:numPr>
          <w:ilvl w:val="0"/>
          <w:numId w:val="42"/>
        </w:numPr>
        <w:suppressAutoHyphens/>
        <w:spacing w:line="276" w:lineRule="auto"/>
        <w:jc w:val="both"/>
        <w:rPr>
          <w:rFonts w:ascii="Arial" w:eastAsia="Calibri" w:hAnsi="Arial" w:cs="Arial"/>
          <w:sz w:val="24"/>
          <w:szCs w:val="24"/>
          <w:lang w:eastAsia="en-US"/>
        </w:rPr>
      </w:pPr>
      <w:r w:rsidRPr="001B6B76">
        <w:rPr>
          <w:rFonts w:ascii="Arial" w:eastAsia="Calibri" w:hAnsi="Arial" w:cs="Arial"/>
          <w:sz w:val="24"/>
          <w:szCs w:val="24"/>
          <w:lang w:eastAsia="en-US"/>
        </w:rPr>
        <w:t xml:space="preserve">W przypadku realizacji usługi przez podwykonawców, Wykonawca zobowiązany jest do ujęcia pracowników podwykonawcy w „Wykazie pracowników realizujących przedmiot umowy”. </w:t>
      </w:r>
    </w:p>
    <w:p w14:paraId="178D815B" w14:textId="77777777" w:rsidR="001B6B76" w:rsidRPr="001B6B76" w:rsidRDefault="001B6B76" w:rsidP="00D253B8">
      <w:pPr>
        <w:numPr>
          <w:ilvl w:val="0"/>
          <w:numId w:val="42"/>
        </w:numPr>
        <w:suppressAutoHyphens/>
        <w:spacing w:line="276" w:lineRule="auto"/>
        <w:jc w:val="both"/>
        <w:rPr>
          <w:rFonts w:ascii="Arial" w:eastAsia="Calibri" w:hAnsi="Arial" w:cs="Arial"/>
          <w:sz w:val="24"/>
          <w:szCs w:val="24"/>
          <w:lang w:eastAsia="en-US"/>
        </w:rPr>
      </w:pPr>
      <w:r w:rsidRPr="001B6B76">
        <w:rPr>
          <w:rFonts w:ascii="Arial" w:eastAsia="Calibri" w:hAnsi="Arial" w:cs="Arial"/>
          <w:sz w:val="24"/>
          <w:szCs w:val="24"/>
        </w:rPr>
        <w:t>Wykonawca jest zobowiązany przestrzegać przepisów wewnętrznych obowiązujących na obiekcie Użytkownika, w szczególności dotyczących:</w:t>
      </w:r>
    </w:p>
    <w:p w14:paraId="2AA84286" w14:textId="77777777" w:rsidR="001B6B76" w:rsidRPr="001B6B76" w:rsidRDefault="001B6B76" w:rsidP="00D253B8">
      <w:pPr>
        <w:numPr>
          <w:ilvl w:val="1"/>
          <w:numId w:val="42"/>
        </w:numPr>
        <w:suppressAutoHyphens/>
        <w:spacing w:line="276" w:lineRule="auto"/>
        <w:contextualSpacing/>
        <w:jc w:val="both"/>
        <w:rPr>
          <w:rFonts w:ascii="Arial" w:eastAsia="Calibri" w:hAnsi="Arial" w:cs="Arial"/>
          <w:sz w:val="24"/>
          <w:szCs w:val="24"/>
          <w:lang w:eastAsia="en-US"/>
        </w:rPr>
      </w:pPr>
      <w:r w:rsidRPr="001B6B76">
        <w:rPr>
          <w:rFonts w:ascii="Arial" w:eastAsia="Calibri" w:hAnsi="Arial" w:cs="Arial"/>
          <w:sz w:val="24"/>
          <w:szCs w:val="24"/>
        </w:rPr>
        <w:t>posiadania przez pracowników Wykonawcy przepustek upoważniających do wejścia na teren kompleksu (obiektu) Użytkownika, a po zakończeniu realizacji Umowy ich rozliczenia. Przepustki osobowe  wydawane będą na podstawie pisemnego wniosku złożonego przez Wykonawcę na 5 dni przed planowanym terminem wykonywania robót. Wniosek powinien zawierać następujące dane: imię, nazwisko, seria i nr dokumentu tożsamości, okres i czas wykonywania prac, nazwę firmy wykonującej prace i nr zawartej Umowy. W odniesieniu do pojazdów używanych do wykonywania prac remontowych należy podać markę i nr rejestracyjny pojazdu oraz dane personalne kierowcy – tak jak do przepustki osobowej;</w:t>
      </w:r>
    </w:p>
    <w:p w14:paraId="140CC694" w14:textId="77777777" w:rsidR="001B6B76" w:rsidRPr="001B6B76" w:rsidRDefault="001B6B76" w:rsidP="00D253B8">
      <w:pPr>
        <w:numPr>
          <w:ilvl w:val="1"/>
          <w:numId w:val="42"/>
        </w:numPr>
        <w:suppressAutoHyphens/>
        <w:spacing w:line="276" w:lineRule="auto"/>
        <w:contextualSpacing/>
        <w:jc w:val="both"/>
        <w:rPr>
          <w:rFonts w:ascii="Arial" w:eastAsia="Calibri" w:hAnsi="Arial" w:cs="Arial"/>
          <w:sz w:val="24"/>
          <w:szCs w:val="24"/>
          <w:lang w:eastAsia="en-US"/>
        </w:rPr>
      </w:pPr>
      <w:r w:rsidRPr="001B6B76">
        <w:rPr>
          <w:rFonts w:ascii="Arial" w:eastAsia="Calibri" w:hAnsi="Arial" w:cs="Arial"/>
          <w:sz w:val="24"/>
          <w:szCs w:val="24"/>
        </w:rPr>
        <w:t>wcześniejszego uzgadniania z Użytkownikiem dostępu do obiektów po godzinach pracy;</w:t>
      </w:r>
    </w:p>
    <w:p w14:paraId="492AE293" w14:textId="77777777" w:rsidR="001B6B76" w:rsidRPr="001B6B76" w:rsidRDefault="001B6B76" w:rsidP="00D253B8">
      <w:pPr>
        <w:numPr>
          <w:ilvl w:val="1"/>
          <w:numId w:val="42"/>
        </w:numPr>
        <w:suppressAutoHyphens/>
        <w:spacing w:line="276" w:lineRule="auto"/>
        <w:contextualSpacing/>
        <w:jc w:val="both"/>
        <w:rPr>
          <w:rFonts w:ascii="Arial" w:eastAsia="Calibri" w:hAnsi="Arial" w:cs="Arial"/>
          <w:sz w:val="24"/>
          <w:szCs w:val="24"/>
          <w:lang w:eastAsia="en-US"/>
        </w:rPr>
      </w:pPr>
      <w:r w:rsidRPr="001B6B76">
        <w:rPr>
          <w:rFonts w:ascii="Arial" w:eastAsia="Calibri" w:hAnsi="Arial" w:cs="Arial"/>
          <w:sz w:val="24"/>
          <w:szCs w:val="24"/>
        </w:rPr>
        <w:t>przebywania pracowników Wykonawcy jedynie w miejscach wykonywania prac, dostęp do innych pomieszczeń obiektu, do których jest on konieczny do poprawnego wykonania przedmiotu umowy, każdorazowo musi być uzgodniony przez Wykonawcę z przedstawicielem pionu ochrony Użytkownika;</w:t>
      </w:r>
    </w:p>
    <w:p w14:paraId="0D42EDD5" w14:textId="77777777" w:rsidR="001B6B76" w:rsidRPr="001B6B76" w:rsidRDefault="001B6B76" w:rsidP="00D253B8">
      <w:pPr>
        <w:numPr>
          <w:ilvl w:val="1"/>
          <w:numId w:val="42"/>
        </w:numPr>
        <w:suppressAutoHyphens/>
        <w:spacing w:line="276" w:lineRule="auto"/>
        <w:contextualSpacing/>
        <w:jc w:val="both"/>
        <w:rPr>
          <w:rFonts w:ascii="Arial" w:eastAsia="Calibri" w:hAnsi="Arial" w:cs="Arial"/>
          <w:sz w:val="24"/>
          <w:szCs w:val="24"/>
          <w:lang w:eastAsia="en-US"/>
        </w:rPr>
      </w:pPr>
      <w:r w:rsidRPr="001B6B76">
        <w:rPr>
          <w:rFonts w:ascii="Arial" w:eastAsia="Calibri" w:hAnsi="Arial" w:cs="Arial"/>
          <w:sz w:val="24"/>
          <w:szCs w:val="24"/>
        </w:rPr>
        <w:t>uzyskania pozwolenia Użytkownika (administratora kompleksu) na:</w:t>
      </w:r>
    </w:p>
    <w:p w14:paraId="5BAAC258" w14:textId="77777777" w:rsidR="001B6B76" w:rsidRPr="001B6B76" w:rsidRDefault="001B6B76" w:rsidP="00D253B8">
      <w:pPr>
        <w:numPr>
          <w:ilvl w:val="0"/>
          <w:numId w:val="36"/>
        </w:numPr>
        <w:suppressAutoHyphens/>
        <w:spacing w:line="276" w:lineRule="auto"/>
        <w:jc w:val="both"/>
        <w:rPr>
          <w:rFonts w:ascii="Arial" w:eastAsia="Calibri" w:hAnsi="Arial" w:cs="Arial"/>
          <w:sz w:val="24"/>
          <w:szCs w:val="24"/>
        </w:rPr>
      </w:pPr>
      <w:r w:rsidRPr="001B6B76">
        <w:rPr>
          <w:rFonts w:ascii="Arial" w:eastAsia="Calibri" w:hAnsi="Arial" w:cs="Arial"/>
          <w:sz w:val="24"/>
          <w:szCs w:val="24"/>
        </w:rPr>
        <w:t>wnoszenie na teren kompleksu (obiektu) sprzętu audiowizualnego oraz wszelkich urządzeń służących do rejestracji obrazu i dźwięku,</w:t>
      </w:r>
    </w:p>
    <w:p w14:paraId="40EE8C20" w14:textId="77777777" w:rsidR="001B6B76" w:rsidRPr="001B6B76" w:rsidRDefault="001B6B76" w:rsidP="00D253B8">
      <w:pPr>
        <w:numPr>
          <w:ilvl w:val="0"/>
          <w:numId w:val="36"/>
        </w:numPr>
        <w:suppressAutoHyphens/>
        <w:spacing w:line="276" w:lineRule="auto"/>
        <w:jc w:val="both"/>
        <w:rPr>
          <w:rFonts w:ascii="Arial" w:eastAsia="Calibri" w:hAnsi="Arial" w:cs="Arial"/>
          <w:sz w:val="24"/>
          <w:szCs w:val="24"/>
        </w:rPr>
      </w:pPr>
      <w:r w:rsidRPr="001B6B76">
        <w:rPr>
          <w:rFonts w:ascii="Arial" w:eastAsia="Calibri" w:hAnsi="Arial" w:cs="Arial"/>
          <w:sz w:val="24"/>
          <w:szCs w:val="24"/>
        </w:rPr>
        <w:t xml:space="preserve">użytkowania w miejscu wykonywania prac telefonów komórkowych.  </w:t>
      </w:r>
    </w:p>
    <w:p w14:paraId="3163D20A" w14:textId="77777777" w:rsidR="00B61B46" w:rsidRPr="00B61B46" w:rsidRDefault="00B61B46" w:rsidP="00D253B8">
      <w:pPr>
        <w:numPr>
          <w:ilvl w:val="0"/>
          <w:numId w:val="42"/>
        </w:numPr>
        <w:suppressAutoHyphens/>
        <w:spacing w:line="276" w:lineRule="auto"/>
        <w:jc w:val="both"/>
        <w:rPr>
          <w:rFonts w:ascii="Arial" w:eastAsia="Calibri" w:hAnsi="Arial" w:cs="Arial"/>
          <w:sz w:val="24"/>
          <w:szCs w:val="24"/>
          <w:lang w:eastAsia="en-US"/>
        </w:rPr>
      </w:pPr>
      <w:r w:rsidRPr="00B61B46">
        <w:rPr>
          <w:rFonts w:ascii="Arial" w:eastAsia="Calibri" w:hAnsi="Arial" w:cs="Arial"/>
          <w:sz w:val="24"/>
          <w:szCs w:val="24"/>
          <w:lang w:eastAsia="en-US"/>
        </w:rPr>
        <w:t>W sytuacjach nie określonych niniejszym paragrafem a dotyczących ochrony informacji niejawnych, władnym do podejmowania decyzji w zakresie udostępnienia informacji niejawnych jest Pełnomocnik Ochrony Zamawiającego lub Odbiorcy.</w:t>
      </w:r>
    </w:p>
    <w:p w14:paraId="1A827F85" w14:textId="4B9FB9DE" w:rsidR="001B6B76" w:rsidRPr="001B6B76" w:rsidRDefault="001B6B76" w:rsidP="00D253B8">
      <w:pPr>
        <w:numPr>
          <w:ilvl w:val="0"/>
          <w:numId w:val="42"/>
        </w:numPr>
        <w:suppressAutoHyphens/>
        <w:spacing w:line="276" w:lineRule="auto"/>
        <w:jc w:val="both"/>
        <w:rPr>
          <w:rFonts w:ascii="Arial" w:eastAsia="Calibri" w:hAnsi="Arial" w:cs="Arial"/>
          <w:sz w:val="24"/>
          <w:szCs w:val="24"/>
          <w:lang w:eastAsia="en-US"/>
        </w:rPr>
      </w:pPr>
      <w:r w:rsidRPr="001B6B76">
        <w:rPr>
          <w:rFonts w:ascii="Arial" w:eastAsia="Calibri" w:hAnsi="Arial" w:cs="Arial"/>
          <w:sz w:val="24"/>
          <w:szCs w:val="24"/>
          <w:lang w:eastAsia="en-US"/>
        </w:rPr>
        <w:t>Zabrania się używania jakichkolwiek bezzałogowych statków powietrznych (BSP)  nad terenem jednostki wojskowej, na rzecz której realizowana jest niniejsza Umowa.</w:t>
      </w:r>
    </w:p>
    <w:p w14:paraId="1B62C744" w14:textId="3FD7B0D9" w:rsidR="001B6B76" w:rsidRPr="001B6B76" w:rsidRDefault="001B6B76" w:rsidP="00D253B8">
      <w:pPr>
        <w:numPr>
          <w:ilvl w:val="0"/>
          <w:numId w:val="42"/>
        </w:numPr>
        <w:suppressAutoHyphens/>
        <w:spacing w:line="276" w:lineRule="auto"/>
        <w:jc w:val="both"/>
        <w:rPr>
          <w:rFonts w:ascii="Arial" w:eastAsia="Calibri" w:hAnsi="Arial" w:cs="Arial"/>
          <w:sz w:val="24"/>
          <w:szCs w:val="24"/>
          <w:lang w:eastAsia="en-US"/>
        </w:rPr>
      </w:pPr>
      <w:r w:rsidRPr="001B6B76">
        <w:rPr>
          <w:rFonts w:ascii="Arial" w:eastAsia="Calibri" w:hAnsi="Arial" w:cs="Arial"/>
          <w:sz w:val="24"/>
          <w:szCs w:val="24"/>
          <w:lang w:eastAsia="en-US"/>
        </w:rPr>
        <w:lastRenderedPageBreak/>
        <w:t>Nadzór nad ochroną informacji niejawnych przy realizacji przedmiotu umowy z</w:t>
      </w:r>
      <w:r w:rsidR="00B61B46">
        <w:rPr>
          <w:rFonts w:ascii="Arial" w:eastAsia="Calibri" w:hAnsi="Arial" w:cs="Arial"/>
          <w:sz w:val="24"/>
          <w:szCs w:val="24"/>
          <w:lang w:eastAsia="en-US"/>
        </w:rPr>
        <w:t> </w:t>
      </w:r>
      <w:r w:rsidRPr="001B6B76">
        <w:rPr>
          <w:rFonts w:ascii="Arial" w:eastAsia="Calibri" w:hAnsi="Arial" w:cs="Arial"/>
          <w:sz w:val="24"/>
          <w:szCs w:val="24"/>
          <w:lang w:eastAsia="en-US"/>
        </w:rPr>
        <w:t>ramienia Użytkownika sprawuje Pełnomocnik Dowódcy ds. OIN.</w:t>
      </w:r>
    </w:p>
    <w:p w14:paraId="37834D27" w14:textId="77777777" w:rsidR="001B6B76" w:rsidRPr="001B6B76" w:rsidRDefault="001B6B76" w:rsidP="001B6B76">
      <w:pPr>
        <w:spacing w:after="120" w:line="276" w:lineRule="auto"/>
        <w:contextualSpacing/>
        <w:rPr>
          <w:rFonts w:ascii="Arial" w:eastAsia="Calibri" w:hAnsi="Arial" w:cs="Mangal"/>
          <w:b/>
          <w:bCs/>
          <w:color w:val="0070C0"/>
          <w:kern w:val="1"/>
          <w:sz w:val="24"/>
          <w:szCs w:val="24"/>
          <w:lang w:eastAsia="en-US" w:bidi="hi-IN"/>
        </w:rPr>
      </w:pPr>
    </w:p>
    <w:p w14:paraId="433395A7" w14:textId="64158BB2" w:rsidR="001B6B76" w:rsidRPr="001B6B76" w:rsidRDefault="001B6B76" w:rsidP="001B6B76">
      <w:pPr>
        <w:spacing w:after="120" w:line="276" w:lineRule="auto"/>
        <w:contextualSpacing/>
        <w:jc w:val="center"/>
        <w:rPr>
          <w:rFonts w:ascii="Arial" w:eastAsia="Calibri" w:hAnsi="Arial" w:cs="Mangal"/>
          <w:b/>
          <w:bCs/>
          <w:kern w:val="1"/>
          <w:sz w:val="24"/>
          <w:szCs w:val="24"/>
          <w:lang w:eastAsia="en-US" w:bidi="hi-IN"/>
        </w:rPr>
      </w:pPr>
      <w:r w:rsidRPr="001B6B76">
        <w:rPr>
          <w:rFonts w:ascii="Arial" w:eastAsia="Calibri" w:hAnsi="Arial" w:cs="Mangal"/>
          <w:b/>
          <w:bCs/>
          <w:kern w:val="1"/>
          <w:sz w:val="24"/>
          <w:szCs w:val="24"/>
          <w:lang w:eastAsia="en-US" w:bidi="hi-IN"/>
        </w:rPr>
        <w:t>§ 1</w:t>
      </w:r>
      <w:r w:rsidR="00B61B46" w:rsidRPr="00B61B46">
        <w:rPr>
          <w:rFonts w:ascii="Arial" w:eastAsia="Calibri" w:hAnsi="Arial" w:cs="Mangal"/>
          <w:b/>
          <w:bCs/>
          <w:kern w:val="1"/>
          <w:sz w:val="24"/>
          <w:szCs w:val="24"/>
          <w:lang w:eastAsia="en-US" w:bidi="hi-IN"/>
        </w:rPr>
        <w:t>3</w:t>
      </w:r>
    </w:p>
    <w:p w14:paraId="2D010242" w14:textId="2742F9D8" w:rsidR="001B6B76" w:rsidRDefault="001B6B76" w:rsidP="00874B7E">
      <w:pPr>
        <w:spacing w:line="276" w:lineRule="auto"/>
        <w:ind w:left="993"/>
        <w:contextualSpacing/>
        <w:jc w:val="center"/>
        <w:rPr>
          <w:rFonts w:ascii="Arial" w:eastAsia="Calibri" w:hAnsi="Arial" w:cs="Mangal"/>
          <w:b/>
          <w:bCs/>
          <w:kern w:val="1"/>
          <w:sz w:val="24"/>
          <w:szCs w:val="24"/>
          <w:lang w:eastAsia="en-US" w:bidi="hi-IN"/>
        </w:rPr>
      </w:pPr>
      <w:r w:rsidRPr="001B6B76">
        <w:rPr>
          <w:rFonts w:ascii="Arial" w:eastAsia="Calibri" w:hAnsi="Arial" w:cs="Mangal"/>
          <w:b/>
          <w:bCs/>
          <w:kern w:val="1"/>
          <w:sz w:val="24"/>
          <w:szCs w:val="24"/>
          <w:lang w:eastAsia="en-US" w:bidi="hi-IN"/>
        </w:rPr>
        <w:t>ZABEZPIECZENIE NALEŻYTEGO WYKONANIA UMOWY</w:t>
      </w:r>
    </w:p>
    <w:p w14:paraId="4F778BAA" w14:textId="77777777" w:rsidR="00874B7E" w:rsidRPr="001B6B76" w:rsidRDefault="00874B7E" w:rsidP="00874B7E">
      <w:pPr>
        <w:spacing w:line="276" w:lineRule="auto"/>
        <w:ind w:left="993"/>
        <w:contextualSpacing/>
        <w:jc w:val="center"/>
        <w:rPr>
          <w:rFonts w:ascii="Arial" w:eastAsia="Calibri" w:hAnsi="Arial" w:cs="Mangal"/>
          <w:b/>
          <w:bCs/>
          <w:kern w:val="1"/>
          <w:sz w:val="24"/>
          <w:szCs w:val="24"/>
          <w:lang w:eastAsia="en-US" w:bidi="hi-IN"/>
        </w:rPr>
      </w:pPr>
    </w:p>
    <w:p w14:paraId="1AC0689C" w14:textId="7245FC34" w:rsidR="001B6B76" w:rsidRPr="001B6B76" w:rsidRDefault="001B6B76" w:rsidP="00D253B8">
      <w:pPr>
        <w:numPr>
          <w:ilvl w:val="0"/>
          <w:numId w:val="38"/>
        </w:numPr>
        <w:suppressAutoHyphens/>
        <w:spacing w:line="276" w:lineRule="auto"/>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 xml:space="preserve">Wykonawca przed podpisaniem Umowy wniesie zabezpieczenie należytego jej wykonania w wysokości </w:t>
      </w:r>
      <w:r w:rsidR="00B61B46" w:rsidRPr="00B61B46">
        <w:rPr>
          <w:rFonts w:ascii="Arial" w:eastAsia="SimSun" w:hAnsi="Arial" w:cs="Arial"/>
          <w:kern w:val="1"/>
          <w:sz w:val="24"/>
          <w:szCs w:val="24"/>
          <w:lang w:eastAsia="hi-IN" w:bidi="hi-IN"/>
        </w:rPr>
        <w:t>3</w:t>
      </w:r>
      <w:r w:rsidRPr="001B6B76">
        <w:rPr>
          <w:rFonts w:ascii="Arial" w:eastAsia="SimSun" w:hAnsi="Arial" w:cs="Arial"/>
          <w:kern w:val="1"/>
          <w:sz w:val="24"/>
          <w:szCs w:val="24"/>
          <w:lang w:eastAsia="hi-IN" w:bidi="hi-IN"/>
        </w:rPr>
        <w:t xml:space="preserve">% maksymalnej wartości nominalnej zobowiązania Zamawiającego wynikającego z Umowy tj. z § 3 ust. </w:t>
      </w:r>
      <w:r w:rsidR="00561602">
        <w:rPr>
          <w:rFonts w:ascii="Arial" w:eastAsia="SimSun" w:hAnsi="Arial" w:cs="Arial"/>
          <w:kern w:val="1"/>
          <w:sz w:val="24"/>
          <w:szCs w:val="24"/>
          <w:lang w:eastAsia="hi-IN" w:bidi="hi-IN"/>
        </w:rPr>
        <w:t>1</w:t>
      </w:r>
      <w:r w:rsidRPr="001B6B76">
        <w:rPr>
          <w:rFonts w:ascii="Arial" w:eastAsia="SimSun" w:hAnsi="Arial" w:cs="Arial"/>
          <w:kern w:val="1"/>
          <w:sz w:val="24"/>
          <w:szCs w:val="24"/>
          <w:lang w:eastAsia="hi-IN" w:bidi="hi-IN"/>
        </w:rPr>
        <w:t>, co stanowi kwotę …………………………….. zł (słownie:………………………………………..…).</w:t>
      </w:r>
    </w:p>
    <w:p w14:paraId="6279D8D9" w14:textId="77777777" w:rsidR="001B6B76" w:rsidRPr="001B6B76" w:rsidRDefault="001B6B76" w:rsidP="00D253B8">
      <w:pPr>
        <w:numPr>
          <w:ilvl w:val="0"/>
          <w:numId w:val="38"/>
        </w:numPr>
        <w:suppressAutoHyphens/>
        <w:spacing w:line="276" w:lineRule="auto"/>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 xml:space="preserve">Zabezpieczenie wnoszone w pieniądzu, Wykonawca wpłaca przelewem na rachunek bankowy Zamawiającego: NBP nr </w:t>
      </w:r>
      <w:r w:rsidRPr="001B6B76">
        <w:rPr>
          <w:rFonts w:ascii="Arial" w:eastAsia="SimSun" w:hAnsi="Arial" w:cs="Arial"/>
          <w:b/>
          <w:bCs/>
          <w:kern w:val="1"/>
          <w:sz w:val="24"/>
          <w:szCs w:val="24"/>
          <w:u w:val="single"/>
          <w:lang w:eastAsia="hi-IN" w:bidi="hi-IN"/>
        </w:rPr>
        <w:t>21 1010 1270 0052 1013 9800 0000</w:t>
      </w:r>
      <w:r w:rsidRPr="001B6B76">
        <w:rPr>
          <w:rFonts w:ascii="Arial" w:eastAsia="SimSun" w:hAnsi="Arial" w:cs="Arial"/>
          <w:kern w:val="1"/>
          <w:sz w:val="24"/>
          <w:szCs w:val="24"/>
          <w:lang w:eastAsia="hi-IN" w:bidi="hi-IN"/>
        </w:rPr>
        <w:t xml:space="preserve"> z dopiskiem „ZNWU</w:t>
      </w:r>
      <w:r w:rsidRPr="001B6B76">
        <w:rPr>
          <w:rFonts w:ascii="Arial" w:eastAsia="SimSun" w:hAnsi="Arial" w:cs="Arial"/>
          <w:b/>
          <w:kern w:val="1"/>
          <w:sz w:val="24"/>
          <w:szCs w:val="24"/>
          <w:lang w:eastAsia="hi-IN" w:bidi="hi-IN"/>
        </w:rPr>
        <w:t xml:space="preserve"> – wsparcie techniczne systemu </w:t>
      </w:r>
      <w:r w:rsidRPr="001B6B76">
        <w:rPr>
          <w:rFonts w:ascii="Arial" w:eastAsia="SimSun" w:hAnsi="Arial" w:cs="Arial"/>
          <w:b/>
          <w:bCs/>
          <w:kern w:val="1"/>
          <w:sz w:val="24"/>
          <w:szCs w:val="24"/>
          <w:lang w:eastAsia="hi-IN" w:bidi="hi-IN"/>
        </w:rPr>
        <w:t>zarządzania bazami danych lotniczych PLX</w:t>
      </w:r>
      <w:r w:rsidRPr="001B6B76">
        <w:rPr>
          <w:rFonts w:ascii="Arial" w:eastAsia="SimSun" w:hAnsi="Arial" w:cs="Arial"/>
          <w:b/>
          <w:kern w:val="1"/>
          <w:sz w:val="24"/>
          <w:szCs w:val="24"/>
          <w:lang w:eastAsia="hi-IN" w:bidi="hi-IN"/>
        </w:rPr>
        <w:t xml:space="preserve"> - sprawa nr: ………………</w:t>
      </w:r>
      <w:r w:rsidRPr="001B6B76">
        <w:rPr>
          <w:rFonts w:ascii="Arial" w:eastAsia="SimSun" w:hAnsi="Arial" w:cs="Arial"/>
          <w:kern w:val="1"/>
          <w:sz w:val="24"/>
          <w:szCs w:val="24"/>
          <w:lang w:eastAsia="hi-IN" w:bidi="hi-IN"/>
        </w:rPr>
        <w:t>”</w:t>
      </w:r>
    </w:p>
    <w:p w14:paraId="7780F52A" w14:textId="77777777" w:rsidR="001B6B76" w:rsidRPr="001B6B76" w:rsidRDefault="001B6B76" w:rsidP="00D253B8">
      <w:pPr>
        <w:numPr>
          <w:ilvl w:val="0"/>
          <w:numId w:val="38"/>
        </w:numPr>
        <w:suppressAutoHyphens/>
        <w:spacing w:after="120" w:line="276" w:lineRule="auto"/>
        <w:contextualSpacing/>
        <w:jc w:val="both"/>
        <w:rPr>
          <w:rFonts w:ascii="Arial" w:eastAsia="Calibri" w:hAnsi="Arial" w:cs="Mangal"/>
          <w:kern w:val="1"/>
          <w:sz w:val="24"/>
          <w:szCs w:val="24"/>
          <w:lang w:eastAsia="en-US" w:bidi="hi-IN"/>
        </w:rPr>
      </w:pPr>
      <w:r w:rsidRPr="001B6B76">
        <w:rPr>
          <w:rFonts w:ascii="Arial" w:eastAsia="Calibri" w:hAnsi="Arial" w:cs="Mangal"/>
          <w:kern w:val="1"/>
          <w:sz w:val="24"/>
          <w:szCs w:val="24"/>
          <w:lang w:eastAsia="en-US" w:bidi="hi-IN"/>
        </w:rPr>
        <w:t xml:space="preserve">Jeżeli zabezpieczenie należytego wykonania Umowy wniesiono w pieniądzu, Zamawiający przechowuje je na oprocentowanym rachunku bankowym. Zamawiający zwraca zabezpieczenie wykonania Umowy wniesione w pieniądzu </w:t>
      </w:r>
      <w:r w:rsidRPr="001B6B76">
        <w:rPr>
          <w:rFonts w:ascii="Arial" w:eastAsia="Calibri" w:hAnsi="Arial" w:cs="Mangal"/>
          <w:kern w:val="1"/>
          <w:sz w:val="24"/>
          <w:szCs w:val="24"/>
          <w:lang w:eastAsia="en-US" w:bidi="hi-IN"/>
        </w:rPr>
        <w:br/>
        <w:t>z odsetkami wynikającymi z Umowy rachunku bankowego, na którym były one przechowywane, pomniejszone o udokumentowany koszt prowadzenia tego rachunku oraz prowizji bankowej za przelew pieniędzy na rachunek bankowy Wykonawcy.</w:t>
      </w:r>
    </w:p>
    <w:p w14:paraId="294A4186" w14:textId="77777777" w:rsidR="001B6B76" w:rsidRPr="001B6B76" w:rsidRDefault="001B6B76" w:rsidP="00D253B8">
      <w:pPr>
        <w:numPr>
          <w:ilvl w:val="0"/>
          <w:numId w:val="38"/>
        </w:numPr>
        <w:suppressAutoHyphens/>
        <w:spacing w:after="120" w:line="276" w:lineRule="auto"/>
        <w:contextualSpacing/>
        <w:jc w:val="both"/>
        <w:rPr>
          <w:rFonts w:ascii="Arial" w:eastAsia="Calibri" w:hAnsi="Arial" w:cs="Mangal"/>
          <w:kern w:val="1"/>
          <w:sz w:val="24"/>
          <w:szCs w:val="24"/>
          <w:lang w:eastAsia="en-US" w:bidi="hi-IN"/>
        </w:rPr>
      </w:pPr>
      <w:r w:rsidRPr="001B6B76">
        <w:rPr>
          <w:rFonts w:ascii="Arial" w:eastAsia="Calibri" w:hAnsi="Arial" w:cs="Mangal"/>
          <w:kern w:val="1"/>
          <w:sz w:val="24"/>
          <w:szCs w:val="24"/>
          <w:lang w:eastAsia="en-US" w:bidi="hi-IN"/>
        </w:rPr>
        <w:t>Zabezpieczenie należytego wykonania Umowy służy do pokrycia roszczeń z tytułu niewykonania lub nienależytego wykonania przedmiotu Umowy w tym kar umownych, na co Wykonawca wyraża zgodę</w:t>
      </w:r>
    </w:p>
    <w:p w14:paraId="20C06F7F" w14:textId="77777777" w:rsidR="001B6B76" w:rsidRPr="001B6B76" w:rsidRDefault="001B6B76" w:rsidP="00D253B8">
      <w:pPr>
        <w:numPr>
          <w:ilvl w:val="0"/>
          <w:numId w:val="38"/>
        </w:numPr>
        <w:suppressAutoHyphens/>
        <w:spacing w:after="120" w:line="276" w:lineRule="auto"/>
        <w:contextualSpacing/>
        <w:jc w:val="both"/>
        <w:rPr>
          <w:rFonts w:ascii="Arial" w:eastAsia="Calibri" w:hAnsi="Arial" w:cs="Mangal"/>
          <w:kern w:val="1"/>
          <w:sz w:val="24"/>
          <w:szCs w:val="24"/>
          <w:lang w:eastAsia="en-US" w:bidi="hi-IN"/>
        </w:rPr>
      </w:pPr>
      <w:r w:rsidRPr="001B6B76">
        <w:rPr>
          <w:rFonts w:ascii="Arial" w:eastAsia="Calibri" w:hAnsi="Arial" w:cs="Mangal"/>
          <w:kern w:val="1"/>
          <w:sz w:val="24"/>
          <w:szCs w:val="24"/>
          <w:lang w:eastAsia="en-US" w:bidi="hi-IN"/>
        </w:rPr>
        <w:t>Ważność zabezpieczenia należytego wykonania Umowy złożonego w formie innej niż w pieniądzu, w przypadku niewykonania Umowy w terminie, Wykonawca zobowiązany jest przedłużyć przynajmniej o okres równy okresowi opóźnienia należytego wykonania Umowy.</w:t>
      </w:r>
    </w:p>
    <w:p w14:paraId="11822F5C" w14:textId="77777777" w:rsidR="001B6B76" w:rsidRPr="001B6B76" w:rsidRDefault="001B6B76" w:rsidP="00D253B8">
      <w:pPr>
        <w:numPr>
          <w:ilvl w:val="0"/>
          <w:numId w:val="38"/>
        </w:numPr>
        <w:suppressAutoHyphens/>
        <w:spacing w:after="120" w:line="276" w:lineRule="auto"/>
        <w:contextualSpacing/>
        <w:jc w:val="both"/>
        <w:rPr>
          <w:rFonts w:ascii="Arial" w:eastAsia="Calibri" w:hAnsi="Arial" w:cs="Mangal"/>
          <w:kern w:val="1"/>
          <w:sz w:val="24"/>
          <w:szCs w:val="24"/>
          <w:lang w:eastAsia="en-US" w:bidi="hi-IN"/>
        </w:rPr>
      </w:pPr>
      <w:r w:rsidRPr="001B6B76">
        <w:rPr>
          <w:rFonts w:ascii="Arial" w:eastAsia="Calibri" w:hAnsi="Arial" w:cs="Mangal"/>
          <w:kern w:val="1"/>
          <w:sz w:val="24"/>
          <w:szCs w:val="24"/>
          <w:lang w:eastAsia="en-US" w:bidi="hi-IN"/>
        </w:rPr>
        <w:t>Zabezpieczenie należytego wykonania Umowy zostanie zwrócone stosownie do postanowień określonych w art. 151 ust. 1 ustawy prawo zamówień publicznych.</w:t>
      </w:r>
    </w:p>
    <w:p w14:paraId="4A5F9631" w14:textId="77777777" w:rsidR="001B6B76" w:rsidRPr="001B6B76" w:rsidRDefault="001B6B76" w:rsidP="001B6B76">
      <w:pPr>
        <w:suppressAutoHyphens/>
        <w:spacing w:line="276" w:lineRule="auto"/>
        <w:jc w:val="center"/>
        <w:rPr>
          <w:rFonts w:ascii="Arial" w:eastAsia="SimSun" w:hAnsi="Arial" w:cs="Arial"/>
          <w:b/>
          <w:kern w:val="1"/>
          <w:sz w:val="24"/>
          <w:szCs w:val="24"/>
          <w:lang w:eastAsia="hi-IN" w:bidi="hi-IN"/>
        </w:rPr>
      </w:pPr>
    </w:p>
    <w:p w14:paraId="5011B15D" w14:textId="27721177" w:rsidR="001B6B76" w:rsidRPr="001B6B76" w:rsidRDefault="001B6B76" w:rsidP="001B6B76">
      <w:pPr>
        <w:suppressAutoHyphens/>
        <w:spacing w:line="276" w:lineRule="auto"/>
        <w:jc w:val="center"/>
        <w:rPr>
          <w:rFonts w:ascii="Arial" w:eastAsia="SimSun" w:hAnsi="Arial" w:cs="Arial"/>
          <w:b/>
          <w:kern w:val="1"/>
          <w:sz w:val="24"/>
          <w:szCs w:val="24"/>
          <w:lang w:eastAsia="hi-IN" w:bidi="hi-IN"/>
        </w:rPr>
      </w:pPr>
      <w:r w:rsidRPr="001B6B76">
        <w:rPr>
          <w:rFonts w:ascii="Arial" w:eastAsia="SimSun" w:hAnsi="Arial" w:cs="Arial"/>
          <w:b/>
          <w:kern w:val="1"/>
          <w:sz w:val="24"/>
          <w:szCs w:val="24"/>
          <w:lang w:eastAsia="hi-IN" w:bidi="hi-IN"/>
        </w:rPr>
        <w:t>§ 1</w:t>
      </w:r>
      <w:r w:rsidR="00B61B46" w:rsidRPr="00B61B46">
        <w:rPr>
          <w:rFonts w:ascii="Arial" w:eastAsia="SimSun" w:hAnsi="Arial" w:cs="Arial"/>
          <w:b/>
          <w:kern w:val="1"/>
          <w:sz w:val="24"/>
          <w:szCs w:val="24"/>
          <w:lang w:eastAsia="hi-IN" w:bidi="hi-IN"/>
        </w:rPr>
        <w:t>4</w:t>
      </w:r>
    </w:p>
    <w:p w14:paraId="51CE1546" w14:textId="77777777" w:rsidR="001B6B76" w:rsidRPr="001B6B76" w:rsidRDefault="001B6B76" w:rsidP="00D253B8">
      <w:pPr>
        <w:suppressAutoHyphens/>
        <w:spacing w:after="240" w:line="276" w:lineRule="auto"/>
        <w:jc w:val="center"/>
        <w:rPr>
          <w:rFonts w:ascii="Arial" w:eastAsia="SimSun" w:hAnsi="Arial" w:cs="Arial"/>
          <w:b/>
          <w:kern w:val="1"/>
          <w:sz w:val="24"/>
          <w:szCs w:val="24"/>
          <w:lang w:eastAsia="hi-IN" w:bidi="hi-IN"/>
        </w:rPr>
      </w:pPr>
      <w:r w:rsidRPr="001B6B76">
        <w:rPr>
          <w:rFonts w:ascii="Arial" w:eastAsia="SimSun" w:hAnsi="Arial" w:cs="Arial"/>
          <w:b/>
          <w:kern w:val="1"/>
          <w:sz w:val="24"/>
          <w:szCs w:val="24"/>
          <w:lang w:eastAsia="hi-IN" w:bidi="hi-IN"/>
        </w:rPr>
        <w:t>WPROWADZENIE ZMIAN DO UMOWY</w:t>
      </w:r>
    </w:p>
    <w:p w14:paraId="6A130C1F" w14:textId="77777777" w:rsidR="001B6B76" w:rsidRPr="001B6B76" w:rsidRDefault="001B6B76" w:rsidP="00D253B8">
      <w:pPr>
        <w:numPr>
          <w:ilvl w:val="0"/>
          <w:numId w:val="39"/>
        </w:numPr>
        <w:suppressAutoHyphens/>
        <w:spacing w:line="276" w:lineRule="auto"/>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Zamawiający dopuszcza możliwość wprowadzenia istotnych zmian w Umowie                       w szczególności w następujących  przypadkach i na następujących warunkach:</w:t>
      </w:r>
    </w:p>
    <w:p w14:paraId="77C4FE77" w14:textId="77777777" w:rsidR="001B6B76" w:rsidRPr="001B6B76" w:rsidRDefault="001B6B76" w:rsidP="00D253B8">
      <w:pPr>
        <w:numPr>
          <w:ilvl w:val="1"/>
          <w:numId w:val="39"/>
        </w:numPr>
        <w:suppressAutoHyphens/>
        <w:spacing w:line="276" w:lineRule="auto"/>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 xml:space="preserve">zmiany terminów, o których mowa w Umowie – gdy z powodu działania siły wyższej nie jest możliwe wykonanie przedmiotu umowy w umówionym terminie, bądź gdy niewykonanie Umowy w terminie wyniknie z przyczyn leżących po Stronie Zamawiającego lub Użytkownika; </w:t>
      </w:r>
    </w:p>
    <w:p w14:paraId="5B630913" w14:textId="77777777" w:rsidR="001B6B76" w:rsidRPr="001B6B76" w:rsidRDefault="001B6B76" w:rsidP="00D253B8">
      <w:pPr>
        <w:numPr>
          <w:ilvl w:val="1"/>
          <w:numId w:val="39"/>
        </w:numPr>
        <w:suppressAutoHyphens/>
        <w:spacing w:line="276" w:lineRule="auto"/>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 xml:space="preserve">przedłużenia terminu wykonania Umowy – o okres trwania postępowania odwoławczego przed Krajową Izbą Odwoławczą lub sądem powszechnym w przypadku gdy zostało wniesione odwołanie w postępowaniu o udzielenie zamówienia publicznego; dla celów niniejszej Umowy przyjmuje się, że momentem rozpoczęcia postępowania odwoławczego jest dzień doręczenia </w:t>
      </w:r>
      <w:r w:rsidRPr="001B6B76">
        <w:rPr>
          <w:rFonts w:ascii="Arial" w:eastAsia="SimSun" w:hAnsi="Arial" w:cs="Arial"/>
          <w:kern w:val="1"/>
          <w:sz w:val="24"/>
          <w:szCs w:val="24"/>
          <w:lang w:eastAsia="hi-IN" w:bidi="hi-IN"/>
        </w:rPr>
        <w:lastRenderedPageBreak/>
        <w:t>Zamawiającemu odwołania zaś momentem zakończenia dzień uznania odwołania przez Zamawiającego, bądź dzień wydania postępowania lub wyroku przez KIO.</w:t>
      </w:r>
    </w:p>
    <w:p w14:paraId="016002D6" w14:textId="77777777" w:rsidR="001B6B76" w:rsidRPr="001B6B76" w:rsidRDefault="001B6B76" w:rsidP="00D253B8">
      <w:pPr>
        <w:numPr>
          <w:ilvl w:val="1"/>
          <w:numId w:val="39"/>
        </w:numPr>
        <w:suppressAutoHyphens/>
        <w:spacing w:line="276" w:lineRule="auto"/>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 xml:space="preserve">zmniejszenia wartości brutto niniejszej Umowy – w każdym czasie, </w:t>
      </w:r>
    </w:p>
    <w:p w14:paraId="5B59728E" w14:textId="77777777" w:rsidR="001B6B76" w:rsidRPr="001B6B76" w:rsidRDefault="001B6B76" w:rsidP="00D253B8">
      <w:pPr>
        <w:numPr>
          <w:ilvl w:val="1"/>
          <w:numId w:val="39"/>
        </w:numPr>
        <w:suppressAutoHyphens/>
        <w:spacing w:line="276" w:lineRule="auto"/>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innych postanowień Umowy – jeżeli  ich zmiana jest konieczna w związku ze zmianą przepisów prawa, zmianą decyzji wydawanych przez Ministra Obrony Narodowej, zmianą wytycznych lub decyzji  przełożonych  Zamawiającego, poleceniami przełożonych Zamawiającego, o ile powyższe zmiany mają wpływ na wykonanie zawartej Umowy;</w:t>
      </w:r>
    </w:p>
    <w:p w14:paraId="118C8EE0" w14:textId="77777777" w:rsidR="001B6B76" w:rsidRPr="001B6B76" w:rsidRDefault="001B6B76" w:rsidP="00D253B8">
      <w:pPr>
        <w:numPr>
          <w:ilvl w:val="1"/>
          <w:numId w:val="39"/>
        </w:numPr>
        <w:suppressAutoHyphens/>
        <w:spacing w:line="276" w:lineRule="auto"/>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 xml:space="preserve">zmiany wynagrodzenia – w przypadku zmiany stawki VAT, wysokości minimalnego wynagrodzenia za pracę albo wysokości minimalnej stawki godzinowej ustalonych na podstawie przepisów ustawy z dnia 10 października 2002 r. o minimalnym wynagrodzeniu, zasad podlegania ubezpieczeniom społecznym lub ubezpieczeniom zdrowotnym lub wysokości stawki składki na ubezpieczenie społeczne lub zdrowotne, jeżeli zmiany te będą miały wpływ na koszty wykonania przedmiotu umowy przez Wykonawcę.  </w:t>
      </w:r>
    </w:p>
    <w:p w14:paraId="5851EBC9" w14:textId="77777777" w:rsidR="001B6B76" w:rsidRPr="001B6B76" w:rsidRDefault="001B6B76" w:rsidP="00D253B8">
      <w:pPr>
        <w:numPr>
          <w:ilvl w:val="0"/>
          <w:numId w:val="39"/>
        </w:numPr>
        <w:suppressAutoHyphens/>
        <w:spacing w:line="276" w:lineRule="auto"/>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W celu dokonania zmian zapisów Umowy wnioskowanych przez Stronę, zobowiązana jest ona pisemnie wystąpić z propozycją zmiany warunków Umowy w zakresie zmian, o których mowa w ust. 1, wraz z ich uzasadnieniem.</w:t>
      </w:r>
    </w:p>
    <w:p w14:paraId="59CF51A3" w14:textId="77777777" w:rsidR="001B6B76" w:rsidRPr="001B6B76" w:rsidRDefault="001B6B76" w:rsidP="00D253B8">
      <w:pPr>
        <w:numPr>
          <w:ilvl w:val="0"/>
          <w:numId w:val="39"/>
        </w:numPr>
        <w:suppressAutoHyphens/>
        <w:spacing w:line="276" w:lineRule="auto"/>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 xml:space="preserve">Zamawiający dopuszcza możliwość zmiany Umowy w formie stosownego aneksu, w przypadku zaistnienia sytuacji opisanych w niniejszej Umowie </w:t>
      </w:r>
      <w:r w:rsidRPr="001B6B76">
        <w:rPr>
          <w:rFonts w:ascii="Arial" w:eastAsia="SimSun" w:hAnsi="Arial" w:cs="Arial"/>
          <w:kern w:val="1"/>
          <w:sz w:val="24"/>
          <w:szCs w:val="24"/>
          <w:lang w:eastAsia="hi-IN" w:bidi="hi-IN"/>
        </w:rPr>
        <w:br/>
        <w:t>a także w przypadku  konieczności wprowadzenia zmian nieistotnych.</w:t>
      </w:r>
    </w:p>
    <w:p w14:paraId="2EA412E6" w14:textId="4E42C2B7" w:rsidR="00B61B46" w:rsidRPr="00B61B46" w:rsidRDefault="00B61B46" w:rsidP="00B61B46">
      <w:pPr>
        <w:pStyle w:val="Teksttreci6"/>
        <w:shd w:val="clear" w:color="auto" w:fill="auto"/>
        <w:spacing w:before="240" w:line="276" w:lineRule="auto"/>
        <w:ind w:firstLine="0"/>
        <w:jc w:val="center"/>
        <w:rPr>
          <w:rFonts w:ascii="Arial" w:hAnsi="Arial" w:cs="Arial"/>
          <w:sz w:val="24"/>
          <w:szCs w:val="24"/>
        </w:rPr>
      </w:pPr>
      <w:r w:rsidRPr="00B61B46">
        <w:rPr>
          <w:rFonts w:ascii="Arial" w:hAnsi="Arial" w:cs="Arial"/>
          <w:sz w:val="24"/>
          <w:szCs w:val="24"/>
        </w:rPr>
        <w:t>§ 1</w:t>
      </w:r>
      <w:r>
        <w:rPr>
          <w:rFonts w:ascii="Arial" w:hAnsi="Arial" w:cs="Arial"/>
          <w:sz w:val="24"/>
          <w:szCs w:val="24"/>
          <w:lang w:val="pl-PL"/>
        </w:rPr>
        <w:t>4</w:t>
      </w:r>
      <w:r w:rsidRPr="00B61B46">
        <w:rPr>
          <w:rFonts w:ascii="Arial" w:hAnsi="Arial" w:cs="Arial"/>
          <w:sz w:val="24"/>
          <w:szCs w:val="24"/>
          <w:lang w:val="pl-PL"/>
        </w:rPr>
        <w:t>a</w:t>
      </w:r>
    </w:p>
    <w:p w14:paraId="6775C30A" w14:textId="77777777" w:rsidR="00B61B46" w:rsidRPr="00B61B46" w:rsidRDefault="00B61B46" w:rsidP="00B61B46">
      <w:pPr>
        <w:pStyle w:val="Teksttreci6"/>
        <w:shd w:val="clear" w:color="auto" w:fill="auto"/>
        <w:spacing w:after="240" w:line="276" w:lineRule="auto"/>
        <w:ind w:firstLine="0"/>
        <w:jc w:val="center"/>
        <w:rPr>
          <w:rFonts w:ascii="Arial" w:hAnsi="Arial" w:cs="Arial"/>
          <w:sz w:val="24"/>
          <w:szCs w:val="24"/>
          <w:lang w:val="pl-PL"/>
        </w:rPr>
      </w:pPr>
      <w:r w:rsidRPr="00B61B46">
        <w:rPr>
          <w:rFonts w:ascii="Arial" w:hAnsi="Arial" w:cs="Arial"/>
          <w:sz w:val="24"/>
          <w:szCs w:val="24"/>
          <w:lang w:val="pl-PL"/>
        </w:rPr>
        <w:t>OBOWIĄZKI INFORMACYJNE STRON</w:t>
      </w:r>
      <w:r w:rsidRPr="00B61B46">
        <w:rPr>
          <w:rFonts w:ascii="Arial" w:hAnsi="Arial" w:cs="Arial"/>
          <w:sz w:val="24"/>
          <w:szCs w:val="24"/>
          <w:lang w:val="pl-PL"/>
        </w:rPr>
        <w:br/>
        <w:t xml:space="preserve"> I MOŻLIWOŚCI ZMIANY TREŚCI UMOWY W ZWIĄZKU</w:t>
      </w:r>
      <w:r w:rsidRPr="00B61B46">
        <w:rPr>
          <w:rFonts w:ascii="Arial" w:hAnsi="Arial" w:cs="Arial"/>
          <w:sz w:val="24"/>
          <w:szCs w:val="24"/>
          <w:lang w:val="pl-PL"/>
        </w:rPr>
        <w:br/>
        <w:t xml:space="preserve"> Z PRZECIWDZIAŁANIEM LUB WYSTĄPIENIEM COVID-19</w:t>
      </w:r>
    </w:p>
    <w:p w14:paraId="2BC84D65" w14:textId="77777777" w:rsidR="00B61B46" w:rsidRPr="00B61B46" w:rsidRDefault="00B61B46" w:rsidP="00D253B8">
      <w:pPr>
        <w:numPr>
          <w:ilvl w:val="0"/>
          <w:numId w:val="3"/>
        </w:numPr>
        <w:spacing w:line="276" w:lineRule="auto"/>
        <w:ind w:left="426"/>
        <w:contextualSpacing/>
        <w:jc w:val="both"/>
        <w:rPr>
          <w:rFonts w:ascii="Arial" w:hAnsi="Arial" w:cs="Arial"/>
          <w:color w:val="000000"/>
          <w:sz w:val="24"/>
          <w:szCs w:val="24"/>
        </w:rPr>
      </w:pPr>
      <w:r w:rsidRPr="00B61B46">
        <w:rPr>
          <w:rFonts w:ascii="Arial" w:hAnsi="Arial" w:cs="Arial"/>
          <w:sz w:val="24"/>
          <w:szCs w:val="24"/>
        </w:rPr>
        <w:t>Strony umowy niezwłocznie, wzajemnie informują się o wpływie okoliczności związanych</w:t>
      </w:r>
      <w:r w:rsidRPr="00B61B46">
        <w:rPr>
          <w:rFonts w:ascii="Arial" w:hAnsi="Arial" w:cs="Arial"/>
          <w:sz w:val="24"/>
          <w:szCs w:val="24"/>
        </w:rPr>
        <w:br/>
        <w:t xml:space="preserve"> z przeciwdziałaniem lub wystąpieniem COVID-19 na należyte wykonanie tej umowy,</w:t>
      </w:r>
      <w:r w:rsidRPr="00B61B46">
        <w:rPr>
          <w:rFonts w:ascii="Arial" w:hAnsi="Arial" w:cs="Arial"/>
          <w:sz w:val="24"/>
          <w:szCs w:val="24"/>
        </w:rPr>
        <w:br/>
        <w:t xml:space="preserve"> o ile taki wpływ wystąpił lub może wystąpić. </w:t>
      </w:r>
    </w:p>
    <w:p w14:paraId="3E4DF1B6" w14:textId="77777777" w:rsidR="00B61B46" w:rsidRPr="00B61B46" w:rsidRDefault="00B61B46" w:rsidP="00D253B8">
      <w:pPr>
        <w:numPr>
          <w:ilvl w:val="0"/>
          <w:numId w:val="3"/>
        </w:numPr>
        <w:spacing w:before="278" w:line="276" w:lineRule="auto"/>
        <w:ind w:left="426"/>
        <w:contextualSpacing/>
        <w:jc w:val="both"/>
        <w:rPr>
          <w:rFonts w:ascii="Arial" w:hAnsi="Arial" w:cs="Arial"/>
          <w:sz w:val="24"/>
          <w:szCs w:val="24"/>
        </w:rPr>
      </w:pPr>
      <w:r w:rsidRPr="00B61B46">
        <w:rPr>
          <w:rFonts w:ascii="Arial" w:hAnsi="Arial" w:cs="Arial"/>
          <w:sz w:val="24"/>
          <w:szCs w:val="24"/>
        </w:rPr>
        <w:t>Strony umowy potwierdzają ten wpływ dołączając do informacji, o której mowa w ust. 1  oświadczenia lub dokumenty, które mogą dotyczyć w szczególności:</w:t>
      </w:r>
    </w:p>
    <w:p w14:paraId="4F3E9AAC" w14:textId="77777777" w:rsidR="00B61B46" w:rsidRPr="00B61B46" w:rsidRDefault="00B61B46" w:rsidP="00D253B8">
      <w:pPr>
        <w:numPr>
          <w:ilvl w:val="0"/>
          <w:numId w:val="5"/>
        </w:numPr>
        <w:suppressAutoHyphens/>
        <w:spacing w:line="276" w:lineRule="auto"/>
        <w:jc w:val="both"/>
        <w:rPr>
          <w:rFonts w:ascii="Arial" w:hAnsi="Arial" w:cs="Arial"/>
          <w:sz w:val="24"/>
          <w:szCs w:val="24"/>
        </w:rPr>
      </w:pPr>
      <w:r w:rsidRPr="00B61B46">
        <w:rPr>
          <w:rFonts w:ascii="Arial" w:hAnsi="Arial" w:cs="Arial"/>
          <w:sz w:val="24"/>
          <w:szCs w:val="24"/>
        </w:rPr>
        <w:t>nieobecności pracowników lub osób świadczących pracę za wynagrodzeniem na innej podstawie niż stosunek pracy, które uczestniczą lub mogłyby uczestniczyć w realizacji   zamówienia;</w:t>
      </w:r>
    </w:p>
    <w:p w14:paraId="2FC0A43C" w14:textId="77777777" w:rsidR="00B61B46" w:rsidRPr="00B61B46" w:rsidRDefault="00B61B46" w:rsidP="00D253B8">
      <w:pPr>
        <w:numPr>
          <w:ilvl w:val="0"/>
          <w:numId w:val="5"/>
        </w:numPr>
        <w:suppressAutoHyphens/>
        <w:spacing w:line="276" w:lineRule="auto"/>
        <w:jc w:val="both"/>
        <w:rPr>
          <w:rFonts w:ascii="Arial" w:hAnsi="Arial" w:cs="Arial"/>
          <w:sz w:val="24"/>
          <w:szCs w:val="24"/>
        </w:rPr>
      </w:pPr>
      <w:r w:rsidRPr="00B61B46">
        <w:rPr>
          <w:rFonts w:ascii="Arial" w:hAnsi="Arial" w:cs="Arial"/>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C694CEB" w14:textId="77777777" w:rsidR="00B61B46" w:rsidRPr="00B61B46" w:rsidRDefault="00B61B46" w:rsidP="00D253B8">
      <w:pPr>
        <w:numPr>
          <w:ilvl w:val="0"/>
          <w:numId w:val="5"/>
        </w:numPr>
        <w:suppressAutoHyphens/>
        <w:spacing w:line="276" w:lineRule="auto"/>
        <w:jc w:val="both"/>
        <w:rPr>
          <w:rFonts w:ascii="Arial" w:hAnsi="Arial" w:cs="Arial"/>
          <w:sz w:val="24"/>
          <w:szCs w:val="24"/>
        </w:rPr>
      </w:pPr>
      <w:r w:rsidRPr="00B61B46">
        <w:rPr>
          <w:rFonts w:ascii="Arial" w:hAnsi="Arial" w:cs="Arial"/>
          <w:sz w:val="24"/>
          <w:szCs w:val="24"/>
        </w:rPr>
        <w:t>poleceń wydanych przez wojewodów lub decyzji wydanych przez Prezesa Rady Ministrów związanych z przeciwdziałaniem COVID-19 na podstawie obowiązujących przepisów prawnych;</w:t>
      </w:r>
    </w:p>
    <w:p w14:paraId="3EB892E9" w14:textId="77777777" w:rsidR="00B61B46" w:rsidRPr="00B61B46" w:rsidRDefault="00B61B46" w:rsidP="00D253B8">
      <w:pPr>
        <w:numPr>
          <w:ilvl w:val="0"/>
          <w:numId w:val="5"/>
        </w:numPr>
        <w:suppressAutoHyphens/>
        <w:spacing w:line="276" w:lineRule="auto"/>
        <w:jc w:val="both"/>
        <w:rPr>
          <w:rFonts w:ascii="Arial" w:hAnsi="Arial" w:cs="Arial"/>
          <w:sz w:val="24"/>
          <w:szCs w:val="24"/>
        </w:rPr>
      </w:pPr>
      <w:r w:rsidRPr="00B61B46">
        <w:rPr>
          <w:rFonts w:ascii="Arial" w:hAnsi="Arial" w:cs="Arial"/>
          <w:sz w:val="24"/>
          <w:szCs w:val="24"/>
        </w:rPr>
        <w:lastRenderedPageBreak/>
        <w:t>wstrzymania dostaw produktów, komponentów produktu lub materiałów, trudności w dostępie do sprzętu lub trudności w realizacji usług transportowych;</w:t>
      </w:r>
    </w:p>
    <w:p w14:paraId="49E8CFAF" w14:textId="77777777" w:rsidR="00B61B46" w:rsidRPr="00B61B46" w:rsidRDefault="00B61B46" w:rsidP="00D253B8">
      <w:pPr>
        <w:numPr>
          <w:ilvl w:val="0"/>
          <w:numId w:val="5"/>
        </w:numPr>
        <w:suppressAutoHyphens/>
        <w:spacing w:line="276" w:lineRule="auto"/>
        <w:jc w:val="both"/>
        <w:rPr>
          <w:rFonts w:ascii="Arial" w:hAnsi="Arial" w:cs="Arial"/>
          <w:sz w:val="24"/>
          <w:szCs w:val="24"/>
        </w:rPr>
      </w:pPr>
      <w:r w:rsidRPr="00B61B46">
        <w:rPr>
          <w:rFonts w:ascii="Arial" w:hAnsi="Arial" w:cs="Arial"/>
          <w:sz w:val="24"/>
          <w:szCs w:val="24"/>
        </w:rPr>
        <w:t>okoliczności, o których mowa w pkt 1–4, w zakresie w jakim dotyczą one podwykonawcy lub dalszego podwykonawcy.</w:t>
      </w:r>
    </w:p>
    <w:p w14:paraId="03743AA7" w14:textId="59B0A0F7" w:rsidR="00B61B46" w:rsidRPr="00B61B46" w:rsidRDefault="00B61B46" w:rsidP="00D253B8">
      <w:pPr>
        <w:numPr>
          <w:ilvl w:val="0"/>
          <w:numId w:val="3"/>
        </w:numPr>
        <w:spacing w:before="278" w:line="276" w:lineRule="auto"/>
        <w:ind w:left="426"/>
        <w:contextualSpacing/>
        <w:jc w:val="both"/>
        <w:rPr>
          <w:rFonts w:ascii="Arial" w:hAnsi="Arial" w:cs="Arial"/>
          <w:sz w:val="24"/>
          <w:szCs w:val="24"/>
        </w:rPr>
      </w:pPr>
      <w:r w:rsidRPr="00B61B46">
        <w:rPr>
          <w:rFonts w:ascii="Arial" w:hAnsi="Arial" w:cs="Arial"/>
          <w:sz w:val="24"/>
          <w:szCs w:val="24"/>
        </w:rPr>
        <w:t>Każda ze stron umowy, może żądać przedstawienia dodatkowych oświadczeń</w:t>
      </w:r>
      <w:r w:rsidR="00874B7E">
        <w:rPr>
          <w:rFonts w:ascii="Arial" w:hAnsi="Arial" w:cs="Arial"/>
          <w:sz w:val="24"/>
          <w:szCs w:val="24"/>
        </w:rPr>
        <w:t xml:space="preserve"> </w:t>
      </w:r>
      <w:r w:rsidRPr="00B61B46">
        <w:rPr>
          <w:rFonts w:ascii="Arial" w:hAnsi="Arial" w:cs="Arial"/>
          <w:sz w:val="24"/>
          <w:szCs w:val="24"/>
        </w:rPr>
        <w:t>lub dokumentów potwierdzających wpływ okoliczności związanych z</w:t>
      </w:r>
      <w:r w:rsidR="00874B7E">
        <w:rPr>
          <w:rFonts w:ascii="Arial" w:hAnsi="Arial" w:cs="Arial"/>
          <w:sz w:val="24"/>
          <w:szCs w:val="24"/>
        </w:rPr>
        <w:t> </w:t>
      </w:r>
      <w:r w:rsidRPr="00B61B46">
        <w:rPr>
          <w:rFonts w:ascii="Arial" w:hAnsi="Arial" w:cs="Arial"/>
          <w:sz w:val="24"/>
          <w:szCs w:val="24"/>
        </w:rPr>
        <w:t>przeciwdziałaniem</w:t>
      </w:r>
      <w:r w:rsidR="00874B7E">
        <w:rPr>
          <w:rFonts w:ascii="Arial" w:hAnsi="Arial" w:cs="Arial"/>
          <w:sz w:val="24"/>
          <w:szCs w:val="24"/>
        </w:rPr>
        <w:t xml:space="preserve"> </w:t>
      </w:r>
      <w:r w:rsidRPr="00B61B46">
        <w:rPr>
          <w:rFonts w:ascii="Arial" w:hAnsi="Arial" w:cs="Arial"/>
          <w:sz w:val="24"/>
          <w:szCs w:val="24"/>
        </w:rPr>
        <w:t xml:space="preserve">lub wystąpieniem COVID-19 na należyte wykonanie tej umowy. </w:t>
      </w:r>
    </w:p>
    <w:p w14:paraId="1CFAD67C" w14:textId="262DAB1A" w:rsidR="00B61B46" w:rsidRPr="00B61B46" w:rsidRDefault="00B61B46" w:rsidP="00D253B8">
      <w:pPr>
        <w:numPr>
          <w:ilvl w:val="0"/>
          <w:numId w:val="3"/>
        </w:numPr>
        <w:spacing w:before="278" w:line="276" w:lineRule="auto"/>
        <w:ind w:left="426"/>
        <w:contextualSpacing/>
        <w:jc w:val="both"/>
        <w:rPr>
          <w:rFonts w:ascii="Arial" w:hAnsi="Arial" w:cs="Arial"/>
          <w:sz w:val="24"/>
          <w:szCs w:val="24"/>
        </w:rPr>
      </w:pPr>
      <w:r w:rsidRPr="00B61B46">
        <w:rPr>
          <w:rFonts w:ascii="Arial" w:hAnsi="Arial" w:cs="Arial"/>
          <w:sz w:val="24"/>
          <w:szCs w:val="24"/>
        </w:rPr>
        <w:t>Strona umowy, na podstawie otrzymanych oświadczeń lub dokumentów, o których mowa powyżej, w terminie 14 dni od dnia ich otrzymania, przekazuje drugiej stronie swoje stanowisko, wraz z uzasadnieniem, odnośnie do wpływu okoliczności, o których mowa</w:t>
      </w:r>
      <w:r w:rsidR="00874B7E">
        <w:rPr>
          <w:rFonts w:ascii="Arial" w:hAnsi="Arial" w:cs="Arial"/>
          <w:sz w:val="24"/>
          <w:szCs w:val="24"/>
        </w:rPr>
        <w:t xml:space="preserve"> </w:t>
      </w:r>
      <w:r w:rsidRPr="00B61B46">
        <w:rPr>
          <w:rFonts w:ascii="Arial" w:hAnsi="Arial" w:cs="Arial"/>
          <w:sz w:val="24"/>
          <w:szCs w:val="24"/>
        </w:rPr>
        <w:t>w ust. 1, na należyte jej wykonanie. Jeżeli strona umowy otrzymała kolejne oświadczenia lub dokumenty, termin liczony jest od dnia ich otrzymania.</w:t>
      </w:r>
    </w:p>
    <w:p w14:paraId="5E032744" w14:textId="1CDB68AC" w:rsidR="00B61B46" w:rsidRPr="00B61B46" w:rsidRDefault="00B61B46" w:rsidP="00D253B8">
      <w:pPr>
        <w:numPr>
          <w:ilvl w:val="0"/>
          <w:numId w:val="3"/>
        </w:numPr>
        <w:spacing w:before="278" w:line="276" w:lineRule="auto"/>
        <w:ind w:left="426"/>
        <w:contextualSpacing/>
        <w:jc w:val="both"/>
        <w:rPr>
          <w:rFonts w:ascii="Arial" w:hAnsi="Arial" w:cs="Arial"/>
          <w:sz w:val="24"/>
          <w:szCs w:val="24"/>
        </w:rPr>
      </w:pPr>
      <w:r w:rsidRPr="00B61B46">
        <w:rPr>
          <w:rFonts w:ascii="Arial" w:hAnsi="Arial" w:cs="Arial"/>
          <w:sz w:val="24"/>
          <w:szCs w:val="24"/>
        </w:rPr>
        <w:t>Zamawiający, po stwierdzeniu, że okoliczności związane z wystąpieniem COVID-19,</w:t>
      </w:r>
      <w:r w:rsidRPr="00B61B46">
        <w:rPr>
          <w:rFonts w:ascii="Arial" w:hAnsi="Arial" w:cs="Arial"/>
          <w:sz w:val="24"/>
          <w:szCs w:val="24"/>
        </w:rPr>
        <w:br/>
        <w:t>o których mowa w ust. 1, mogą wpłynąć lub wpływają na należyte wykonanie umowy,</w:t>
      </w:r>
      <w:r w:rsidRPr="00B61B46">
        <w:rPr>
          <w:rFonts w:ascii="Arial" w:hAnsi="Arial" w:cs="Arial"/>
          <w:sz w:val="24"/>
          <w:szCs w:val="24"/>
        </w:rPr>
        <w:br/>
        <w:t xml:space="preserve">o której mowa w ust. 1, może w uzgodnieniu z </w:t>
      </w:r>
      <w:r>
        <w:rPr>
          <w:rFonts w:ascii="Arial" w:hAnsi="Arial" w:cs="Arial"/>
          <w:sz w:val="24"/>
          <w:szCs w:val="24"/>
        </w:rPr>
        <w:t>W</w:t>
      </w:r>
      <w:r w:rsidRPr="00B61B46">
        <w:rPr>
          <w:rFonts w:ascii="Arial" w:hAnsi="Arial" w:cs="Arial"/>
          <w:sz w:val="24"/>
          <w:szCs w:val="24"/>
        </w:rPr>
        <w:t xml:space="preserve">ykonawcą dokonać zmian w umowie bądź poprzez skorzystanie z rozwiązań opisanych w § 4, bądź wybierając spośród rozwiązań opisanych poniżej:  </w:t>
      </w:r>
    </w:p>
    <w:p w14:paraId="3A063BD6" w14:textId="77777777" w:rsidR="00B61B46" w:rsidRPr="00B61B46" w:rsidRDefault="00B61B46" w:rsidP="00D253B8">
      <w:pPr>
        <w:numPr>
          <w:ilvl w:val="0"/>
          <w:numId w:val="4"/>
        </w:numPr>
        <w:suppressAutoHyphens/>
        <w:spacing w:line="276" w:lineRule="auto"/>
        <w:jc w:val="both"/>
        <w:rPr>
          <w:rFonts w:ascii="Arial" w:hAnsi="Arial" w:cs="Arial"/>
          <w:sz w:val="24"/>
          <w:szCs w:val="24"/>
        </w:rPr>
      </w:pPr>
      <w:r w:rsidRPr="00B61B46">
        <w:rPr>
          <w:rFonts w:ascii="Arial" w:hAnsi="Arial" w:cs="Arial"/>
          <w:sz w:val="24"/>
          <w:szCs w:val="24"/>
        </w:rPr>
        <w:t xml:space="preserve">zmianę terminu wykonania umowy lub jej części, lub czasowe zawieszenie wykonywania umowy lub jej części, </w:t>
      </w:r>
    </w:p>
    <w:p w14:paraId="1C325C4F" w14:textId="4FB2403B" w:rsidR="00B61B46" w:rsidRPr="00B61B46" w:rsidRDefault="00B61B46" w:rsidP="00D253B8">
      <w:pPr>
        <w:numPr>
          <w:ilvl w:val="0"/>
          <w:numId w:val="4"/>
        </w:numPr>
        <w:suppressAutoHyphens/>
        <w:spacing w:line="276" w:lineRule="auto"/>
        <w:jc w:val="both"/>
        <w:rPr>
          <w:rFonts w:ascii="Arial" w:hAnsi="Arial" w:cs="Arial"/>
          <w:sz w:val="24"/>
          <w:szCs w:val="24"/>
        </w:rPr>
      </w:pPr>
      <w:r w:rsidRPr="00B61B46">
        <w:rPr>
          <w:rFonts w:ascii="Arial" w:hAnsi="Arial" w:cs="Arial"/>
          <w:sz w:val="24"/>
          <w:szCs w:val="24"/>
        </w:rPr>
        <w:t xml:space="preserve">zmianę sposobu wykonywania </w:t>
      </w:r>
      <w:r>
        <w:rPr>
          <w:rFonts w:ascii="Arial" w:hAnsi="Arial" w:cs="Arial"/>
          <w:sz w:val="24"/>
          <w:szCs w:val="24"/>
        </w:rPr>
        <w:t>usługi</w:t>
      </w:r>
      <w:r w:rsidRPr="00B61B46">
        <w:rPr>
          <w:rFonts w:ascii="Arial" w:hAnsi="Arial" w:cs="Arial"/>
          <w:sz w:val="24"/>
          <w:szCs w:val="24"/>
        </w:rPr>
        <w:t xml:space="preserve"> poprzez </w:t>
      </w:r>
      <w:r w:rsidR="00D253B8">
        <w:rPr>
          <w:rFonts w:ascii="Arial" w:hAnsi="Arial" w:cs="Arial"/>
          <w:sz w:val="24"/>
          <w:szCs w:val="24"/>
        </w:rPr>
        <w:t>zastosowanie trybu zdalnego realizacji usługi</w:t>
      </w:r>
      <w:r w:rsidRPr="00B61B46">
        <w:rPr>
          <w:rFonts w:ascii="Arial" w:hAnsi="Arial" w:cs="Arial"/>
          <w:sz w:val="24"/>
          <w:szCs w:val="24"/>
        </w:rPr>
        <w:t>, pod warunkiem, że spełni</w:t>
      </w:r>
      <w:r w:rsidR="00D253B8">
        <w:rPr>
          <w:rFonts w:ascii="Arial" w:hAnsi="Arial" w:cs="Arial"/>
          <w:sz w:val="24"/>
          <w:szCs w:val="24"/>
        </w:rPr>
        <w:t>one będą</w:t>
      </w:r>
      <w:r w:rsidRPr="00B61B46">
        <w:rPr>
          <w:rFonts w:ascii="Arial" w:hAnsi="Arial" w:cs="Arial"/>
          <w:sz w:val="24"/>
          <w:szCs w:val="24"/>
        </w:rPr>
        <w:t xml:space="preserve"> wszystkie wymogi opisane w </w:t>
      </w:r>
      <w:r w:rsidR="001273C1">
        <w:rPr>
          <w:rFonts w:ascii="Arial" w:hAnsi="Arial" w:cs="Arial"/>
          <w:sz w:val="24"/>
          <w:szCs w:val="24"/>
        </w:rPr>
        <w:t>umowie</w:t>
      </w:r>
      <w:r w:rsidRPr="00B61B46">
        <w:rPr>
          <w:rFonts w:ascii="Arial" w:hAnsi="Arial" w:cs="Arial"/>
          <w:sz w:val="24"/>
          <w:szCs w:val="24"/>
        </w:rPr>
        <w:t>,</w:t>
      </w:r>
    </w:p>
    <w:p w14:paraId="530BF4D3" w14:textId="7EF9EF8E" w:rsidR="00B61B46" w:rsidRPr="00B61B46" w:rsidRDefault="00B61B46" w:rsidP="00D253B8">
      <w:pPr>
        <w:numPr>
          <w:ilvl w:val="0"/>
          <w:numId w:val="4"/>
        </w:numPr>
        <w:suppressAutoHyphens/>
        <w:spacing w:line="276" w:lineRule="auto"/>
        <w:jc w:val="both"/>
        <w:rPr>
          <w:rFonts w:ascii="Arial" w:hAnsi="Arial" w:cs="Arial"/>
          <w:sz w:val="24"/>
          <w:szCs w:val="24"/>
        </w:rPr>
      </w:pPr>
      <w:r w:rsidRPr="00B61B46">
        <w:rPr>
          <w:rFonts w:ascii="Arial" w:hAnsi="Arial" w:cs="Arial"/>
          <w:sz w:val="24"/>
          <w:szCs w:val="24"/>
        </w:rPr>
        <w:t>zmianę zakresu świadczenia wykonawcy i odpowiadającą jej zmianę wynagrodzenia wykonawcy – o ile wzrost wynagrodzenia spowodowany każdą kolejną zmianą nie przekroczy 50% wartości pierwotnej umowy, a Wykonawca udokumentuje przyczyny wzrostu, przedkładając Zamawiającemu opis skalkulowania oferty złożonej</w:t>
      </w:r>
      <w:r w:rsidR="00D253B8">
        <w:rPr>
          <w:rFonts w:ascii="Arial" w:hAnsi="Arial" w:cs="Arial"/>
          <w:sz w:val="24"/>
          <w:szCs w:val="24"/>
        </w:rPr>
        <w:t> </w:t>
      </w:r>
      <w:r w:rsidRPr="00B61B46">
        <w:rPr>
          <w:rFonts w:ascii="Arial" w:hAnsi="Arial" w:cs="Arial"/>
          <w:sz w:val="24"/>
          <w:szCs w:val="24"/>
        </w:rPr>
        <w:t>w postępowaniu, opisze jakie konkretnie uwarunkowania związane z COVID - 19 powodują, że założona kalkulacja jest nieaktualna i przedstawi stosowne dokumenty w tym także takie które stanowią tajemnicę przedsiębiorstwa</w:t>
      </w:r>
      <w:r w:rsidRPr="00B61B46">
        <w:rPr>
          <w:rStyle w:val="Odwoanieprzypisudolnego"/>
          <w:rFonts w:ascii="Arial" w:hAnsi="Arial" w:cs="Arial"/>
          <w:sz w:val="24"/>
          <w:szCs w:val="24"/>
        </w:rPr>
        <w:footnoteReference w:customMarkFollows="1" w:id="2"/>
        <w:t>[1]</w:t>
      </w:r>
      <w:r w:rsidR="00D253B8">
        <w:rPr>
          <w:rFonts w:ascii="Arial" w:hAnsi="Arial" w:cs="Arial"/>
          <w:sz w:val="24"/>
          <w:szCs w:val="24"/>
        </w:rPr>
        <w:t>.</w:t>
      </w:r>
    </w:p>
    <w:p w14:paraId="0CBC305A" w14:textId="77D0C294" w:rsidR="00B61B46" w:rsidRPr="00D253B8" w:rsidRDefault="00B61B46" w:rsidP="00D253B8">
      <w:pPr>
        <w:numPr>
          <w:ilvl w:val="0"/>
          <w:numId w:val="3"/>
        </w:numPr>
        <w:spacing w:before="278" w:line="276" w:lineRule="auto"/>
        <w:ind w:left="426"/>
        <w:contextualSpacing/>
        <w:jc w:val="both"/>
        <w:rPr>
          <w:rFonts w:ascii="Arial" w:hAnsi="Arial" w:cs="Arial"/>
          <w:sz w:val="24"/>
          <w:szCs w:val="24"/>
        </w:rPr>
      </w:pPr>
      <w:r w:rsidRPr="00B61B46">
        <w:rPr>
          <w:rFonts w:ascii="Arial" w:hAnsi="Arial" w:cs="Arial"/>
          <w:sz w:val="24"/>
          <w:szCs w:val="24"/>
        </w:rPr>
        <w:t>Jeżeli w okresie od dnia 10 sierpnia 2020 roku do dnia zakończenia realizacji niniejszej umowy zostaną wprowadzone nowe przepisy prawa (w aktach prawa powszechnie obowiązującego), które umożliwiają zmianę postanowień niniejszej umowy, strony mogą</w:t>
      </w:r>
      <w:r>
        <w:rPr>
          <w:rFonts w:ascii="Arial" w:hAnsi="Arial" w:cs="Arial"/>
          <w:sz w:val="24"/>
          <w:szCs w:val="24"/>
        </w:rPr>
        <w:t> </w:t>
      </w:r>
      <w:r w:rsidRPr="00B61B46">
        <w:rPr>
          <w:rFonts w:ascii="Arial" w:hAnsi="Arial" w:cs="Arial"/>
          <w:sz w:val="24"/>
          <w:szCs w:val="24"/>
        </w:rPr>
        <w:t xml:space="preserve">w </w:t>
      </w:r>
      <w:r w:rsidRPr="00D253B8">
        <w:rPr>
          <w:rFonts w:ascii="Arial" w:hAnsi="Arial" w:cs="Arial"/>
          <w:sz w:val="24"/>
          <w:szCs w:val="24"/>
        </w:rPr>
        <w:t>drodze porozumienia, zmienić niniejszą umowę poprzez wprowadzenie do niej wszystkich bądź tylko wybranych rozwiązań opisanych w tychże przepisach.</w:t>
      </w:r>
    </w:p>
    <w:p w14:paraId="017BCF55" w14:textId="1FE3CC16" w:rsidR="001B6B76" w:rsidRPr="001B6B76" w:rsidRDefault="001B6B76" w:rsidP="001B6B76">
      <w:pPr>
        <w:suppressAutoHyphens/>
        <w:spacing w:before="240" w:line="276" w:lineRule="auto"/>
        <w:jc w:val="center"/>
        <w:rPr>
          <w:rFonts w:ascii="Arial" w:eastAsia="SimSun" w:hAnsi="Arial" w:cs="Arial"/>
          <w:b/>
          <w:bCs/>
          <w:kern w:val="1"/>
          <w:sz w:val="24"/>
          <w:szCs w:val="24"/>
          <w:lang w:eastAsia="hi-IN" w:bidi="hi-IN"/>
        </w:rPr>
      </w:pPr>
      <w:r w:rsidRPr="001B6B76">
        <w:rPr>
          <w:rFonts w:ascii="Arial" w:eastAsia="SimSun" w:hAnsi="Arial" w:cs="Arial"/>
          <w:b/>
          <w:bCs/>
          <w:kern w:val="1"/>
          <w:sz w:val="24"/>
          <w:szCs w:val="24"/>
          <w:lang w:eastAsia="hi-IN" w:bidi="hi-IN"/>
        </w:rPr>
        <w:t>§ 1</w:t>
      </w:r>
      <w:r w:rsidR="00D253B8">
        <w:rPr>
          <w:rFonts w:ascii="Arial" w:eastAsia="SimSun" w:hAnsi="Arial" w:cs="Arial"/>
          <w:b/>
          <w:bCs/>
          <w:kern w:val="1"/>
          <w:sz w:val="24"/>
          <w:szCs w:val="24"/>
          <w:lang w:eastAsia="hi-IN" w:bidi="hi-IN"/>
        </w:rPr>
        <w:t>5</w:t>
      </w:r>
    </w:p>
    <w:p w14:paraId="05CD9FB0" w14:textId="77777777" w:rsidR="001B6B76" w:rsidRPr="001B6B76" w:rsidRDefault="001B6B76" w:rsidP="001B6B76">
      <w:pPr>
        <w:suppressAutoHyphens/>
        <w:spacing w:line="276" w:lineRule="auto"/>
        <w:jc w:val="center"/>
        <w:rPr>
          <w:rFonts w:ascii="Arial" w:eastAsia="SimSun" w:hAnsi="Arial" w:cs="Arial"/>
          <w:b/>
          <w:kern w:val="1"/>
          <w:sz w:val="24"/>
          <w:szCs w:val="24"/>
          <w:lang w:eastAsia="hi-IN" w:bidi="hi-IN"/>
        </w:rPr>
      </w:pPr>
      <w:r w:rsidRPr="001B6B76">
        <w:rPr>
          <w:rFonts w:ascii="Arial" w:eastAsia="SimSun" w:hAnsi="Arial" w:cs="Arial"/>
          <w:b/>
          <w:kern w:val="1"/>
          <w:sz w:val="24"/>
          <w:szCs w:val="24"/>
          <w:lang w:eastAsia="hi-IN" w:bidi="hi-IN"/>
        </w:rPr>
        <w:t>INNE POSTANOWIENIA</w:t>
      </w:r>
    </w:p>
    <w:p w14:paraId="271CD655" w14:textId="324E6F41" w:rsidR="00D253B8" w:rsidRPr="00D253B8" w:rsidRDefault="00D253B8" w:rsidP="00D253B8">
      <w:pPr>
        <w:numPr>
          <w:ilvl w:val="0"/>
          <w:numId w:val="10"/>
        </w:numPr>
        <w:suppressAutoHyphens/>
        <w:spacing w:line="276" w:lineRule="auto"/>
        <w:ind w:left="426"/>
        <w:jc w:val="both"/>
        <w:rPr>
          <w:rFonts w:ascii="Arial" w:hAnsi="Arial" w:cs="Arial"/>
          <w:sz w:val="24"/>
          <w:szCs w:val="24"/>
        </w:rPr>
      </w:pPr>
      <w:r w:rsidRPr="00D253B8">
        <w:rPr>
          <w:rFonts w:ascii="Arial" w:hAnsi="Arial" w:cs="Arial"/>
          <w:sz w:val="24"/>
          <w:szCs w:val="24"/>
        </w:rPr>
        <w:t>Dane do kontaktu:</w:t>
      </w:r>
    </w:p>
    <w:p w14:paraId="18575312" w14:textId="77777777" w:rsidR="00D253B8" w:rsidRPr="00D253B8" w:rsidRDefault="00D253B8" w:rsidP="00D253B8">
      <w:pPr>
        <w:pStyle w:val="Akapitzlist10"/>
        <w:numPr>
          <w:ilvl w:val="1"/>
          <w:numId w:val="6"/>
        </w:numPr>
        <w:spacing w:after="60" w:line="276" w:lineRule="auto"/>
        <w:ind w:left="833"/>
        <w:jc w:val="both"/>
        <w:rPr>
          <w:rFonts w:ascii="Arial" w:hAnsi="Arial" w:cs="Arial"/>
        </w:rPr>
      </w:pPr>
      <w:r w:rsidRPr="00D253B8">
        <w:rPr>
          <w:rFonts w:ascii="Arial" w:hAnsi="Arial" w:cs="Arial"/>
        </w:rPr>
        <w:t>Wykonawca określa następujące dane kontaktowe w sprawie przedmiotu umowy:</w:t>
      </w:r>
    </w:p>
    <w:p w14:paraId="691AAB5C" w14:textId="77777777" w:rsidR="00D253B8" w:rsidRPr="00D253B8" w:rsidRDefault="00D253B8" w:rsidP="00D253B8">
      <w:pPr>
        <w:pStyle w:val="Akapitzlist10"/>
        <w:numPr>
          <w:ilvl w:val="0"/>
          <w:numId w:val="7"/>
        </w:numPr>
        <w:spacing w:after="60" w:line="276" w:lineRule="auto"/>
        <w:jc w:val="both"/>
        <w:rPr>
          <w:rFonts w:ascii="Arial" w:hAnsi="Arial" w:cs="Arial"/>
        </w:rPr>
      </w:pPr>
      <w:r w:rsidRPr="00D253B8">
        <w:rPr>
          <w:rFonts w:ascii="Arial" w:hAnsi="Arial" w:cs="Arial"/>
        </w:rPr>
        <w:t>tel.: ………………………………</w:t>
      </w:r>
    </w:p>
    <w:p w14:paraId="3F2CCFC0" w14:textId="77777777" w:rsidR="00D253B8" w:rsidRPr="00D253B8" w:rsidRDefault="00D253B8" w:rsidP="00D253B8">
      <w:pPr>
        <w:pStyle w:val="Akapitzlist10"/>
        <w:spacing w:after="60" w:line="276" w:lineRule="auto"/>
        <w:ind w:left="1440"/>
        <w:jc w:val="both"/>
        <w:rPr>
          <w:rFonts w:ascii="Arial" w:hAnsi="Arial" w:cs="Arial"/>
        </w:rPr>
      </w:pPr>
      <w:r w:rsidRPr="00D253B8">
        <w:rPr>
          <w:rFonts w:ascii="Arial" w:hAnsi="Arial" w:cs="Arial"/>
        </w:rPr>
        <w:lastRenderedPageBreak/>
        <w:t>fax: ………………………………e-mail: ………………………………</w:t>
      </w:r>
    </w:p>
    <w:p w14:paraId="352ABEBC" w14:textId="77777777" w:rsidR="00D253B8" w:rsidRPr="00D253B8" w:rsidRDefault="00D253B8" w:rsidP="00D253B8">
      <w:pPr>
        <w:pStyle w:val="Akapitzlist10"/>
        <w:numPr>
          <w:ilvl w:val="1"/>
          <w:numId w:val="6"/>
        </w:numPr>
        <w:spacing w:after="60" w:line="276" w:lineRule="auto"/>
        <w:jc w:val="both"/>
        <w:rPr>
          <w:rFonts w:ascii="Arial" w:hAnsi="Arial" w:cs="Arial"/>
        </w:rPr>
      </w:pPr>
      <w:r w:rsidRPr="00D253B8">
        <w:rPr>
          <w:rFonts w:ascii="Arial" w:hAnsi="Arial" w:cs="Arial"/>
        </w:rPr>
        <w:t>Zamawiający określa następujące dane kontaktowe w sprawie przedmiotu umowy:</w:t>
      </w:r>
    </w:p>
    <w:p w14:paraId="43E3FECC" w14:textId="77777777" w:rsidR="00D253B8" w:rsidRPr="00D253B8" w:rsidRDefault="00D253B8" w:rsidP="00D253B8">
      <w:pPr>
        <w:pStyle w:val="Akapitzlist10"/>
        <w:numPr>
          <w:ilvl w:val="0"/>
          <w:numId w:val="8"/>
        </w:numPr>
        <w:spacing w:after="60" w:line="276" w:lineRule="auto"/>
        <w:ind w:left="1418"/>
        <w:jc w:val="both"/>
        <w:rPr>
          <w:rFonts w:ascii="Arial" w:hAnsi="Arial" w:cs="Arial"/>
        </w:rPr>
      </w:pPr>
      <w:r w:rsidRPr="00D253B8">
        <w:rPr>
          <w:rFonts w:ascii="Arial" w:hAnsi="Arial" w:cs="Arial"/>
        </w:rPr>
        <w:t>tel.: ………………………………</w:t>
      </w:r>
    </w:p>
    <w:p w14:paraId="1CB2C369" w14:textId="77777777" w:rsidR="00D253B8" w:rsidRPr="00D253B8" w:rsidRDefault="00D253B8" w:rsidP="00D253B8">
      <w:pPr>
        <w:pStyle w:val="Akapitzlist10"/>
        <w:spacing w:after="60" w:line="276" w:lineRule="auto"/>
        <w:ind w:left="1440"/>
        <w:jc w:val="both"/>
        <w:rPr>
          <w:rFonts w:ascii="Arial" w:hAnsi="Arial" w:cs="Arial"/>
        </w:rPr>
      </w:pPr>
      <w:r w:rsidRPr="00D253B8">
        <w:rPr>
          <w:rFonts w:ascii="Arial" w:hAnsi="Arial" w:cs="Arial"/>
        </w:rPr>
        <w:t>fax: ………………………………, e-mail: ………………………………</w:t>
      </w:r>
    </w:p>
    <w:p w14:paraId="10FF4AD2" w14:textId="77777777" w:rsidR="00D253B8" w:rsidRPr="00D253B8" w:rsidRDefault="00D253B8" w:rsidP="00D253B8">
      <w:pPr>
        <w:pStyle w:val="Akapitzlist10"/>
        <w:numPr>
          <w:ilvl w:val="1"/>
          <w:numId w:val="6"/>
        </w:numPr>
        <w:spacing w:after="60" w:line="276" w:lineRule="auto"/>
        <w:jc w:val="both"/>
        <w:rPr>
          <w:rFonts w:ascii="Arial" w:hAnsi="Arial" w:cs="Arial"/>
        </w:rPr>
      </w:pPr>
      <w:r w:rsidRPr="00D253B8">
        <w:rPr>
          <w:rFonts w:ascii="Arial" w:hAnsi="Arial" w:cs="Arial"/>
        </w:rPr>
        <w:t>Użytkownik/Odbiorca sprzętu określa następujące dane kontaktowe w sprawie zgłaszania naprawy i odbioru z naprawy przedmiotu umowy:</w:t>
      </w:r>
    </w:p>
    <w:p w14:paraId="2CE60C31" w14:textId="77777777" w:rsidR="00D253B8" w:rsidRPr="00D253B8" w:rsidRDefault="00D253B8" w:rsidP="00D253B8">
      <w:pPr>
        <w:pStyle w:val="Akapitzlist10"/>
        <w:numPr>
          <w:ilvl w:val="0"/>
          <w:numId w:val="9"/>
        </w:numPr>
        <w:spacing w:after="60" w:line="276" w:lineRule="auto"/>
        <w:ind w:left="1418" w:hanging="425"/>
        <w:jc w:val="both"/>
        <w:rPr>
          <w:rFonts w:ascii="Arial" w:hAnsi="Arial" w:cs="Arial"/>
        </w:rPr>
      </w:pPr>
      <w:r w:rsidRPr="00D253B8">
        <w:rPr>
          <w:rFonts w:ascii="Arial" w:hAnsi="Arial" w:cs="Arial"/>
        </w:rPr>
        <w:t>tel.: ……………………………….</w:t>
      </w:r>
    </w:p>
    <w:p w14:paraId="106E8C98" w14:textId="77777777" w:rsidR="00D253B8" w:rsidRPr="00D253B8" w:rsidRDefault="00D253B8" w:rsidP="00D253B8">
      <w:pPr>
        <w:pStyle w:val="Akapitzlist10"/>
        <w:spacing w:after="60" w:line="276" w:lineRule="auto"/>
        <w:ind w:left="1560" w:hanging="142"/>
        <w:jc w:val="both"/>
        <w:rPr>
          <w:rFonts w:ascii="Arial" w:hAnsi="Arial" w:cs="Arial"/>
        </w:rPr>
      </w:pPr>
      <w:r w:rsidRPr="00D253B8">
        <w:rPr>
          <w:rFonts w:ascii="Arial" w:hAnsi="Arial" w:cs="Arial"/>
        </w:rPr>
        <w:t>fax: ………………………………, e-mail: ………………………………</w:t>
      </w:r>
    </w:p>
    <w:p w14:paraId="7C14600F" w14:textId="77777777" w:rsidR="00D253B8" w:rsidRPr="00D253B8" w:rsidRDefault="00D253B8" w:rsidP="00D253B8">
      <w:pPr>
        <w:numPr>
          <w:ilvl w:val="0"/>
          <w:numId w:val="10"/>
        </w:numPr>
        <w:suppressAutoHyphens/>
        <w:spacing w:line="276" w:lineRule="auto"/>
        <w:ind w:left="426"/>
        <w:jc w:val="both"/>
        <w:rPr>
          <w:rFonts w:ascii="Arial" w:hAnsi="Arial" w:cs="Arial"/>
          <w:sz w:val="24"/>
          <w:szCs w:val="24"/>
        </w:rPr>
      </w:pPr>
      <w:r w:rsidRPr="00D253B8">
        <w:rPr>
          <w:rFonts w:ascii="Arial" w:hAnsi="Arial" w:cs="Arial"/>
          <w:sz w:val="24"/>
          <w:szCs w:val="24"/>
        </w:rPr>
        <w:t>Zmiana osób przewidzianych do współpracy, wskazanych w umowie nie wymaga sporządzenia aneksu, lecz pisemnej notyfikacji.</w:t>
      </w:r>
    </w:p>
    <w:p w14:paraId="76FF134E" w14:textId="34B60C2C" w:rsidR="001B6B76" w:rsidRPr="001B6B76" w:rsidRDefault="001B6B76" w:rsidP="00D253B8">
      <w:pPr>
        <w:numPr>
          <w:ilvl w:val="0"/>
          <w:numId w:val="10"/>
        </w:numPr>
        <w:suppressAutoHyphens/>
        <w:spacing w:line="276" w:lineRule="auto"/>
        <w:ind w:left="426"/>
        <w:jc w:val="both"/>
        <w:rPr>
          <w:rFonts w:ascii="Arial" w:hAnsi="Arial" w:cs="Arial"/>
          <w:sz w:val="24"/>
          <w:szCs w:val="24"/>
        </w:rPr>
      </w:pPr>
      <w:r w:rsidRPr="001B6B76">
        <w:rPr>
          <w:rFonts w:ascii="Arial" w:hAnsi="Arial" w:cs="Arial"/>
          <w:sz w:val="24"/>
          <w:szCs w:val="24"/>
        </w:rPr>
        <w:t xml:space="preserve">Wykonawca jest każdorazowo obowiązany do powiadomienia Zamawiającego, że dana naprawa będzie wykonywana z udziałem podwykonawcy oraz wskazania kto owym podwykonawcą będzie.  </w:t>
      </w:r>
    </w:p>
    <w:p w14:paraId="07F3ECFD" w14:textId="56050E46" w:rsidR="001B6B76" w:rsidRPr="001B6B76" w:rsidRDefault="001B6B76" w:rsidP="001B6B76">
      <w:pPr>
        <w:suppressAutoHyphens/>
        <w:spacing w:line="276" w:lineRule="auto"/>
        <w:jc w:val="center"/>
        <w:rPr>
          <w:rFonts w:ascii="Arial" w:eastAsia="SimSun" w:hAnsi="Arial" w:cs="Arial"/>
          <w:b/>
          <w:kern w:val="1"/>
          <w:sz w:val="24"/>
          <w:szCs w:val="24"/>
          <w:lang w:eastAsia="hi-IN" w:bidi="hi-IN"/>
        </w:rPr>
      </w:pPr>
      <w:r w:rsidRPr="001B6B76">
        <w:rPr>
          <w:rFonts w:ascii="Arial" w:eastAsia="SimSun" w:hAnsi="Arial" w:cs="Arial"/>
          <w:b/>
          <w:kern w:val="1"/>
          <w:sz w:val="24"/>
          <w:szCs w:val="24"/>
          <w:lang w:eastAsia="hi-IN" w:bidi="hi-IN"/>
        </w:rPr>
        <w:t>§ 1</w:t>
      </w:r>
      <w:r w:rsidR="00D253B8" w:rsidRPr="00D253B8">
        <w:rPr>
          <w:rFonts w:ascii="Arial" w:eastAsia="SimSun" w:hAnsi="Arial" w:cs="Arial"/>
          <w:b/>
          <w:kern w:val="1"/>
          <w:sz w:val="24"/>
          <w:szCs w:val="24"/>
          <w:lang w:eastAsia="hi-IN" w:bidi="hi-IN"/>
        </w:rPr>
        <w:t>6</w:t>
      </w:r>
    </w:p>
    <w:p w14:paraId="33D76167" w14:textId="77777777" w:rsidR="001B6B76" w:rsidRPr="001B6B76" w:rsidRDefault="001B6B76" w:rsidP="00D253B8">
      <w:pPr>
        <w:suppressAutoHyphens/>
        <w:spacing w:after="240" w:line="276" w:lineRule="auto"/>
        <w:jc w:val="center"/>
        <w:rPr>
          <w:rFonts w:ascii="Arial" w:eastAsia="SimSun" w:hAnsi="Arial" w:cs="Arial"/>
          <w:b/>
          <w:kern w:val="1"/>
          <w:sz w:val="24"/>
          <w:szCs w:val="24"/>
          <w:lang w:eastAsia="hi-IN" w:bidi="hi-IN"/>
        </w:rPr>
      </w:pPr>
      <w:r w:rsidRPr="001B6B76">
        <w:rPr>
          <w:rFonts w:ascii="Arial" w:eastAsia="SimSun" w:hAnsi="Arial" w:cs="Arial"/>
          <w:b/>
          <w:kern w:val="1"/>
          <w:sz w:val="24"/>
          <w:szCs w:val="24"/>
          <w:lang w:eastAsia="hi-IN" w:bidi="hi-IN"/>
        </w:rPr>
        <w:t>SIŁA WYŻSZA</w:t>
      </w:r>
    </w:p>
    <w:p w14:paraId="036446C8" w14:textId="30F687ED" w:rsidR="00D253B8" w:rsidRPr="00D253B8" w:rsidRDefault="00D253B8" w:rsidP="00D253B8">
      <w:pPr>
        <w:numPr>
          <w:ilvl w:val="0"/>
          <w:numId w:val="11"/>
        </w:numPr>
        <w:suppressAutoHyphens/>
        <w:spacing w:line="276" w:lineRule="auto"/>
        <w:jc w:val="both"/>
        <w:rPr>
          <w:rFonts w:ascii="Arial" w:hAnsi="Arial" w:cs="Arial"/>
          <w:sz w:val="24"/>
          <w:szCs w:val="24"/>
        </w:rPr>
      </w:pPr>
      <w:r w:rsidRPr="00D253B8">
        <w:rPr>
          <w:rFonts w:ascii="Arial" w:hAnsi="Arial" w:cs="Arial"/>
          <w:sz w:val="24"/>
          <w:szCs w:val="24"/>
        </w:rPr>
        <w:t>Strony mogą uwolnić się od odpowiedzialności za całkowite lub częściowe niewywiązanie się z Umowy, jeśli to niewywiązanie się było wynikiem działania siły wyższej tj. zdarzenia zewnętrznego, niemożliwego do przewidzenia i zapobieżenia. W</w:t>
      </w:r>
      <w:r>
        <w:rPr>
          <w:rFonts w:ascii="Arial" w:hAnsi="Arial" w:cs="Arial"/>
          <w:sz w:val="24"/>
          <w:szCs w:val="24"/>
        </w:rPr>
        <w:t> </w:t>
      </w:r>
      <w:r w:rsidRPr="00D253B8">
        <w:rPr>
          <w:rFonts w:ascii="Arial" w:hAnsi="Arial" w:cs="Arial"/>
          <w:sz w:val="24"/>
          <w:szCs w:val="24"/>
        </w:rPr>
        <w:t>szczególności za przypadki siły wyższej uważa się pożar, powódź, trzęsienie ziemi i</w:t>
      </w:r>
      <w:r>
        <w:rPr>
          <w:rFonts w:ascii="Arial" w:hAnsi="Arial" w:cs="Arial"/>
          <w:sz w:val="24"/>
          <w:szCs w:val="24"/>
        </w:rPr>
        <w:t> </w:t>
      </w:r>
      <w:r w:rsidRPr="00D253B8">
        <w:rPr>
          <w:rFonts w:ascii="Arial" w:hAnsi="Arial" w:cs="Arial"/>
          <w:sz w:val="24"/>
          <w:szCs w:val="24"/>
        </w:rPr>
        <w:t>inne klęski żywiołowe, działania wojenne, zamieszki, działania organów władzy państwowej, zmianę przepisów prawa itp.</w:t>
      </w:r>
    </w:p>
    <w:p w14:paraId="38FC0CA5" w14:textId="4BBE221C" w:rsidR="00D253B8" w:rsidRPr="00D253B8" w:rsidRDefault="00D253B8" w:rsidP="00D253B8">
      <w:pPr>
        <w:numPr>
          <w:ilvl w:val="0"/>
          <w:numId w:val="11"/>
        </w:numPr>
        <w:suppressAutoHyphens/>
        <w:spacing w:line="276" w:lineRule="auto"/>
        <w:jc w:val="both"/>
        <w:rPr>
          <w:rFonts w:ascii="Arial" w:hAnsi="Arial" w:cs="Arial"/>
          <w:sz w:val="24"/>
          <w:szCs w:val="24"/>
        </w:rPr>
      </w:pPr>
      <w:r w:rsidRPr="00D253B8">
        <w:rPr>
          <w:rFonts w:ascii="Arial" w:hAnsi="Arial" w:cs="Arial"/>
          <w:sz w:val="24"/>
          <w:szCs w:val="24"/>
        </w:rPr>
        <w:t>W przypadku wystąpienia przeszkody w realizacji czynności objętych niniejszą Umową spowodowanej działaniem siły wyższej, Strona zobowiązana jest niezwłocznie zawiadomić drugą Stronę o zaistniałej przeszkodzie w formie pisemnej i</w:t>
      </w:r>
      <w:r>
        <w:rPr>
          <w:rFonts w:ascii="Arial" w:hAnsi="Arial" w:cs="Arial"/>
          <w:sz w:val="24"/>
          <w:szCs w:val="24"/>
        </w:rPr>
        <w:t> </w:t>
      </w:r>
      <w:r w:rsidRPr="00D253B8">
        <w:rPr>
          <w:rFonts w:ascii="Arial" w:hAnsi="Arial" w:cs="Arial"/>
          <w:sz w:val="24"/>
          <w:szCs w:val="24"/>
        </w:rPr>
        <w:t>udokumentować zaistnienie siły wyższej.</w:t>
      </w:r>
    </w:p>
    <w:p w14:paraId="387DF34E" w14:textId="2CDF58F9" w:rsidR="00D253B8" w:rsidRPr="00D253B8" w:rsidRDefault="00D253B8" w:rsidP="00D253B8">
      <w:pPr>
        <w:numPr>
          <w:ilvl w:val="0"/>
          <w:numId w:val="11"/>
        </w:numPr>
        <w:suppressAutoHyphens/>
        <w:spacing w:line="276" w:lineRule="auto"/>
        <w:jc w:val="both"/>
        <w:rPr>
          <w:rFonts w:ascii="Arial" w:hAnsi="Arial" w:cs="Arial"/>
          <w:sz w:val="24"/>
          <w:szCs w:val="24"/>
        </w:rPr>
      </w:pPr>
      <w:r w:rsidRPr="00D253B8">
        <w:rPr>
          <w:rFonts w:ascii="Arial" w:hAnsi="Arial" w:cs="Arial"/>
          <w:sz w:val="24"/>
          <w:szCs w:val="24"/>
        </w:rPr>
        <w:t>Z uwagi na  fakt, że momencie składania oferty wiadomym był fakt wystąpienia COVID- 19 a dodatkowo strony uregulowały w umowie kwestie związane z</w:t>
      </w:r>
      <w:r>
        <w:rPr>
          <w:rFonts w:ascii="Arial" w:hAnsi="Arial" w:cs="Arial"/>
          <w:sz w:val="24"/>
          <w:szCs w:val="24"/>
        </w:rPr>
        <w:t> </w:t>
      </w:r>
      <w:r w:rsidRPr="00D253B8">
        <w:rPr>
          <w:rFonts w:ascii="Arial" w:hAnsi="Arial" w:cs="Arial"/>
          <w:sz w:val="24"/>
          <w:szCs w:val="24"/>
        </w:rPr>
        <w:t>wystąpieniem tego zdarzenia i jego wpływem na umowę, ustalają, że COVID-19 nie stanowi siły wyższej, o której mowa w ust. 1.</w:t>
      </w:r>
    </w:p>
    <w:p w14:paraId="48B5D83B" w14:textId="71F0C631" w:rsidR="001B6B76" w:rsidRPr="001B6B76" w:rsidRDefault="001B6B76" w:rsidP="001B6B76">
      <w:pPr>
        <w:suppressAutoHyphens/>
        <w:spacing w:before="240" w:line="276" w:lineRule="auto"/>
        <w:jc w:val="center"/>
        <w:rPr>
          <w:rFonts w:ascii="Arial" w:eastAsia="SimSun" w:hAnsi="Arial" w:cs="Arial"/>
          <w:b/>
          <w:kern w:val="1"/>
          <w:sz w:val="24"/>
          <w:szCs w:val="24"/>
          <w:lang w:eastAsia="hi-IN" w:bidi="hi-IN"/>
        </w:rPr>
      </w:pPr>
      <w:r w:rsidRPr="001B6B76">
        <w:rPr>
          <w:rFonts w:ascii="Arial" w:eastAsia="SimSun" w:hAnsi="Arial" w:cs="Arial"/>
          <w:b/>
          <w:kern w:val="1"/>
          <w:sz w:val="24"/>
          <w:szCs w:val="24"/>
          <w:lang w:eastAsia="hi-IN" w:bidi="hi-IN"/>
        </w:rPr>
        <w:t>§ 1</w:t>
      </w:r>
      <w:r w:rsidR="00D253B8">
        <w:rPr>
          <w:rFonts w:ascii="Arial" w:eastAsia="SimSun" w:hAnsi="Arial" w:cs="Arial"/>
          <w:b/>
          <w:kern w:val="1"/>
          <w:sz w:val="24"/>
          <w:szCs w:val="24"/>
          <w:lang w:eastAsia="hi-IN" w:bidi="hi-IN"/>
        </w:rPr>
        <w:t>7</w:t>
      </w:r>
    </w:p>
    <w:p w14:paraId="03352202" w14:textId="77777777" w:rsidR="001B6B76" w:rsidRPr="001B6B76" w:rsidRDefault="001B6B76" w:rsidP="00D253B8">
      <w:pPr>
        <w:suppressAutoHyphens/>
        <w:spacing w:after="240" w:line="276" w:lineRule="auto"/>
        <w:jc w:val="center"/>
        <w:rPr>
          <w:rFonts w:ascii="Arial" w:eastAsia="SimSun" w:hAnsi="Arial" w:cs="Arial"/>
          <w:b/>
          <w:bCs/>
          <w:kern w:val="1"/>
          <w:sz w:val="24"/>
          <w:szCs w:val="24"/>
          <w:lang w:eastAsia="hi-IN" w:bidi="hi-IN"/>
        </w:rPr>
      </w:pPr>
      <w:r w:rsidRPr="001B6B76">
        <w:rPr>
          <w:rFonts w:ascii="Arial" w:eastAsia="SimSun" w:hAnsi="Arial" w:cs="Arial"/>
          <w:b/>
          <w:bCs/>
          <w:kern w:val="1"/>
          <w:sz w:val="24"/>
          <w:szCs w:val="24"/>
          <w:lang w:eastAsia="hi-IN" w:bidi="hi-IN"/>
        </w:rPr>
        <w:t>POSTANOWIENIA KOŃCOWE</w:t>
      </w:r>
    </w:p>
    <w:p w14:paraId="286660A6" w14:textId="77777777" w:rsidR="001B6B76" w:rsidRPr="001B6B76" w:rsidRDefault="001B6B76" w:rsidP="00D253B8">
      <w:pPr>
        <w:numPr>
          <w:ilvl w:val="0"/>
          <w:numId w:val="35"/>
        </w:numPr>
        <w:suppressAutoHyphens/>
        <w:spacing w:before="240" w:line="276" w:lineRule="auto"/>
        <w:ind w:left="426" w:hanging="426"/>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 xml:space="preserve">Niniejsza Umowa podlega przepisom prawa polskiego. </w:t>
      </w:r>
    </w:p>
    <w:p w14:paraId="7A968371" w14:textId="77777777" w:rsidR="001B6B76" w:rsidRPr="001B6B76" w:rsidRDefault="001B6B76" w:rsidP="00D253B8">
      <w:pPr>
        <w:numPr>
          <w:ilvl w:val="0"/>
          <w:numId w:val="35"/>
        </w:numPr>
        <w:suppressAutoHyphens/>
        <w:spacing w:before="240" w:line="276" w:lineRule="auto"/>
        <w:ind w:left="426" w:hanging="426"/>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 xml:space="preserve">W przypadku braku porozumienia wszelkie spory wynikłe w związku </w:t>
      </w:r>
      <w:r w:rsidRPr="001B6B76">
        <w:rPr>
          <w:rFonts w:ascii="Arial" w:eastAsia="SimSun" w:hAnsi="Arial" w:cs="Arial"/>
          <w:kern w:val="1"/>
          <w:sz w:val="24"/>
          <w:szCs w:val="24"/>
          <w:lang w:eastAsia="hi-IN" w:bidi="hi-IN"/>
        </w:rPr>
        <w:br/>
        <w:t>z wykonywaniem niniejszej Umowy będą rozpatrywane przez polski sąd powszechny właściwy dla siedziby Zamawiającego.</w:t>
      </w:r>
    </w:p>
    <w:p w14:paraId="7B3D6D4C" w14:textId="463A9955" w:rsidR="001B6B76" w:rsidRPr="001B6B76" w:rsidRDefault="001B6B76" w:rsidP="00D253B8">
      <w:pPr>
        <w:numPr>
          <w:ilvl w:val="0"/>
          <w:numId w:val="35"/>
        </w:numPr>
        <w:suppressAutoHyphens/>
        <w:spacing w:before="240" w:line="276" w:lineRule="auto"/>
        <w:ind w:left="426" w:hanging="426"/>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W sprawach nieuregulowanych niniejszą Umową mają zastosowanie przepisy kodeksu cywilnego oraz ustawy prawo zamówień publicznych</w:t>
      </w:r>
      <w:r w:rsidR="00D253B8" w:rsidRPr="00D253B8">
        <w:rPr>
          <w:rFonts w:ascii="Arial" w:eastAsia="SimSun" w:hAnsi="Arial" w:cs="Arial"/>
          <w:kern w:val="1"/>
          <w:sz w:val="24"/>
          <w:szCs w:val="24"/>
          <w:lang w:eastAsia="hi-IN" w:bidi="hi-IN"/>
        </w:rPr>
        <w:t>, SIWZ i oferty Wykonawcy.</w:t>
      </w:r>
    </w:p>
    <w:p w14:paraId="7E97087F" w14:textId="6082E79D" w:rsidR="001B6B76" w:rsidRDefault="001B6B76" w:rsidP="00D253B8">
      <w:pPr>
        <w:numPr>
          <w:ilvl w:val="0"/>
          <w:numId w:val="35"/>
        </w:numPr>
        <w:suppressAutoHyphens/>
        <w:spacing w:before="240" w:line="276" w:lineRule="auto"/>
        <w:ind w:left="426" w:hanging="426"/>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lastRenderedPageBreak/>
        <w:t>Wszelkie zmiany niniejszej Umowy wymagają formy  pisemnego aneksu pod rygorem nieważności.</w:t>
      </w:r>
    </w:p>
    <w:p w14:paraId="4E3FC8F1" w14:textId="4DDF2FF0" w:rsidR="00D253B8" w:rsidRPr="00D253B8" w:rsidRDefault="00D253B8" w:rsidP="00D253B8">
      <w:pPr>
        <w:numPr>
          <w:ilvl w:val="0"/>
          <w:numId w:val="35"/>
        </w:numPr>
        <w:suppressAutoHyphens/>
        <w:spacing w:before="240" w:line="276" w:lineRule="auto"/>
        <w:contextualSpacing/>
        <w:jc w:val="both"/>
        <w:rPr>
          <w:rFonts w:ascii="Arial" w:eastAsia="SimSun" w:hAnsi="Arial" w:cs="Arial"/>
          <w:kern w:val="1"/>
          <w:sz w:val="24"/>
          <w:szCs w:val="24"/>
          <w:lang w:eastAsia="hi-IN" w:bidi="hi-IN"/>
        </w:rPr>
      </w:pPr>
      <w:r w:rsidRPr="00D253B8">
        <w:rPr>
          <w:rFonts w:ascii="Arial" w:eastAsia="SimSun" w:hAnsi="Arial" w:cs="Arial"/>
          <w:kern w:val="1"/>
          <w:sz w:val="24"/>
          <w:szCs w:val="24"/>
          <w:lang w:eastAsia="hi-IN" w:bidi="hi-IN"/>
        </w:rPr>
        <w:t>Strony zobowiązują się do niezwłocznego, wzajemnego poinformowania o zmianie swojego adresu zamieszkania/siedziby, danych osobowych/rejestrowych, rachunku bankowego, adresu e-mail lub faxu itp. Brak takiego powiadomienia będzie skutkować tym, iż korespondencja, przekazy pieniężne i przelewy bankowe kierowane na dotychczasowy adres, numer, rachunek bankowy będą przez strony traktowane jako doręczone.</w:t>
      </w:r>
    </w:p>
    <w:p w14:paraId="000C9E0C" w14:textId="77777777" w:rsidR="00D253B8" w:rsidRPr="00D253B8" w:rsidRDefault="00D253B8" w:rsidP="00D253B8">
      <w:pPr>
        <w:numPr>
          <w:ilvl w:val="0"/>
          <w:numId w:val="35"/>
        </w:numPr>
        <w:suppressAutoHyphens/>
        <w:spacing w:before="240" w:line="276" w:lineRule="auto"/>
        <w:contextualSpacing/>
        <w:jc w:val="both"/>
        <w:rPr>
          <w:rFonts w:ascii="Arial" w:eastAsia="SimSun" w:hAnsi="Arial" w:cs="Arial"/>
          <w:kern w:val="1"/>
          <w:sz w:val="24"/>
          <w:szCs w:val="24"/>
          <w:lang w:eastAsia="hi-IN" w:bidi="hi-IN"/>
        </w:rPr>
      </w:pPr>
      <w:r w:rsidRPr="00D253B8">
        <w:rPr>
          <w:rFonts w:ascii="Arial" w:eastAsia="SimSun" w:hAnsi="Arial" w:cs="Arial"/>
          <w:kern w:val="1"/>
          <w:sz w:val="24"/>
          <w:szCs w:val="24"/>
          <w:lang w:eastAsia="hi-IN" w:bidi="hi-IN"/>
        </w:rPr>
        <w:t xml:space="preserve">Strony postanawiają, że wszelkie oświadczenia Zamawiającego lub Użytkownika/Odbiorcy w  tym w szczególności zgłoszenia reklamacji, mogą być kierowane do Wykonawcy pocztą elektroniczną lub faxem na adres podany w § 15 ust. 1  umowy, z zastrzeżeniem wskazanym w ust. 2. </w:t>
      </w:r>
    </w:p>
    <w:p w14:paraId="5013145C" w14:textId="2323B4BF" w:rsidR="00D253B8" w:rsidRPr="00D253B8" w:rsidRDefault="00D253B8" w:rsidP="00D253B8">
      <w:pPr>
        <w:numPr>
          <w:ilvl w:val="0"/>
          <w:numId w:val="35"/>
        </w:numPr>
        <w:suppressAutoHyphens/>
        <w:spacing w:before="240" w:line="276" w:lineRule="auto"/>
        <w:contextualSpacing/>
        <w:jc w:val="both"/>
        <w:rPr>
          <w:rFonts w:ascii="Arial" w:eastAsia="SimSun" w:hAnsi="Arial" w:cs="Arial"/>
          <w:kern w:val="1"/>
          <w:sz w:val="24"/>
          <w:szCs w:val="24"/>
          <w:lang w:eastAsia="hi-IN" w:bidi="hi-IN"/>
        </w:rPr>
      </w:pPr>
      <w:r w:rsidRPr="00D253B8">
        <w:rPr>
          <w:rFonts w:ascii="Arial" w:eastAsia="SimSun" w:hAnsi="Arial" w:cs="Arial"/>
          <w:kern w:val="1"/>
          <w:sz w:val="24"/>
          <w:szCs w:val="24"/>
          <w:lang w:eastAsia="hi-IN" w:bidi="hi-IN"/>
        </w:rPr>
        <w:t>Strony ustalają, iż terminem w jakim Wykonawca uzyskał wiedzę o złożonym przez Zamawiającego lub Użytkownika/Odbiorcę oświadczeniu jest dzień wysłania tego oświadczenia Wykonawcy pocztą elektroniczną na adres poczty elektronicznej lub faxem, z zastrzeżeniem wskazanym w ust. 5. Powyższe uprawnienia nie wykluczają możliwości osobistego doręczenia oświadczenia w siedzibie Wykonawcy.</w:t>
      </w:r>
    </w:p>
    <w:p w14:paraId="032DF523" w14:textId="77777777" w:rsidR="001B6B76" w:rsidRPr="001B6B76" w:rsidRDefault="001B6B76" w:rsidP="00D253B8">
      <w:pPr>
        <w:numPr>
          <w:ilvl w:val="0"/>
          <w:numId w:val="35"/>
        </w:numPr>
        <w:suppressAutoHyphens/>
        <w:spacing w:before="240" w:line="276" w:lineRule="auto"/>
        <w:ind w:left="426" w:hanging="426"/>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Umowę sporządzono w czterech jednobrzmiących egzemplarzach – trzy egzemplarze dla Zamawiającego, jeden egzemplarz dla Wykonawcy.</w:t>
      </w:r>
    </w:p>
    <w:p w14:paraId="15220314" w14:textId="77777777" w:rsidR="001B6B76" w:rsidRPr="001B6B76" w:rsidRDefault="001B6B76" w:rsidP="00D253B8">
      <w:pPr>
        <w:numPr>
          <w:ilvl w:val="0"/>
          <w:numId w:val="35"/>
        </w:numPr>
        <w:suppressAutoHyphens/>
        <w:spacing w:before="240" w:line="276" w:lineRule="auto"/>
        <w:ind w:left="426" w:hanging="426"/>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Integralną część niniejszej Umowy stanowią załączniki;</w:t>
      </w:r>
    </w:p>
    <w:p w14:paraId="54DCD50F" w14:textId="77777777" w:rsidR="001B6B76" w:rsidRPr="001B6B76" w:rsidRDefault="001B6B76" w:rsidP="00D253B8">
      <w:pPr>
        <w:numPr>
          <w:ilvl w:val="1"/>
          <w:numId w:val="54"/>
        </w:numPr>
        <w:suppressAutoHyphens/>
        <w:spacing w:before="240" w:line="276" w:lineRule="auto"/>
        <w:ind w:hanging="366"/>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Załącznik nr 1 – Wzór Zgłoszenie uszkodzenia, błędu;</w:t>
      </w:r>
    </w:p>
    <w:p w14:paraId="36E6732C" w14:textId="77777777" w:rsidR="001B6B76" w:rsidRPr="001B6B76" w:rsidRDefault="001B6B76" w:rsidP="00D253B8">
      <w:pPr>
        <w:numPr>
          <w:ilvl w:val="1"/>
          <w:numId w:val="54"/>
        </w:numPr>
        <w:suppressAutoHyphens/>
        <w:spacing w:before="240" w:line="276" w:lineRule="auto"/>
        <w:ind w:hanging="366"/>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Załącznik nr 2 – Wzór Protokół odbioru;</w:t>
      </w:r>
    </w:p>
    <w:p w14:paraId="41DD26D7" w14:textId="77777777" w:rsidR="001B6B76" w:rsidRPr="001B6B76" w:rsidRDefault="001B6B76" w:rsidP="00D253B8">
      <w:pPr>
        <w:numPr>
          <w:ilvl w:val="1"/>
          <w:numId w:val="54"/>
        </w:numPr>
        <w:suppressAutoHyphens/>
        <w:spacing w:before="240" w:line="276" w:lineRule="auto"/>
        <w:ind w:hanging="366"/>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Załącznik nr 3 – Wykaz Użytkowników systemu;</w:t>
      </w:r>
    </w:p>
    <w:p w14:paraId="5C27E75C" w14:textId="77777777" w:rsidR="001B6B76" w:rsidRPr="001B6B76" w:rsidRDefault="001B6B76" w:rsidP="00D253B8">
      <w:pPr>
        <w:numPr>
          <w:ilvl w:val="1"/>
          <w:numId w:val="54"/>
        </w:numPr>
        <w:suppressAutoHyphens/>
        <w:spacing w:before="240" w:line="276" w:lineRule="auto"/>
        <w:ind w:hanging="366"/>
        <w:contextualSpacing/>
        <w:jc w:val="both"/>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Załącznik nr 4 – Wykaz pracowników realizujących przedmiot umowy;</w:t>
      </w:r>
    </w:p>
    <w:p w14:paraId="01E3ABC9" w14:textId="77777777" w:rsidR="001B6B76" w:rsidRPr="001B6B76" w:rsidRDefault="001B6B76" w:rsidP="00D253B8">
      <w:pPr>
        <w:numPr>
          <w:ilvl w:val="1"/>
          <w:numId w:val="54"/>
        </w:numPr>
        <w:suppressAutoHyphens/>
        <w:spacing w:before="240" w:line="276" w:lineRule="auto"/>
        <w:ind w:hanging="366"/>
        <w:contextualSpacing/>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Załącznik nr 5 – Wykaz sprzętu specjalistycznego;</w:t>
      </w:r>
    </w:p>
    <w:p w14:paraId="1641FF0F" w14:textId="77777777" w:rsidR="001B6B76" w:rsidRPr="001B6B76" w:rsidRDefault="001B6B76" w:rsidP="00D253B8">
      <w:pPr>
        <w:numPr>
          <w:ilvl w:val="0"/>
          <w:numId w:val="35"/>
        </w:numPr>
        <w:suppressAutoHyphens/>
        <w:spacing w:line="276" w:lineRule="auto"/>
        <w:contextualSpacing/>
        <w:rPr>
          <w:rFonts w:ascii="Arial" w:eastAsia="SimSun" w:hAnsi="Arial" w:cs="Arial"/>
          <w:kern w:val="1"/>
          <w:sz w:val="24"/>
          <w:szCs w:val="24"/>
          <w:lang w:eastAsia="hi-IN" w:bidi="hi-IN"/>
        </w:rPr>
      </w:pPr>
      <w:r w:rsidRPr="001B6B76">
        <w:rPr>
          <w:rFonts w:ascii="Arial" w:eastAsia="SimSun" w:hAnsi="Arial" w:cs="Arial"/>
          <w:kern w:val="1"/>
          <w:sz w:val="24"/>
          <w:szCs w:val="24"/>
          <w:lang w:eastAsia="hi-IN" w:bidi="hi-IN"/>
        </w:rPr>
        <w:t>Umowa wchodzi w życie z dniem podpisania przez obie Strony.</w:t>
      </w:r>
    </w:p>
    <w:p w14:paraId="7CE2AF66" w14:textId="0664E35A" w:rsidR="001B6B76" w:rsidRDefault="001B6B76" w:rsidP="001B6B76">
      <w:pPr>
        <w:suppressAutoHyphens/>
        <w:spacing w:line="276" w:lineRule="auto"/>
        <w:ind w:left="993"/>
        <w:jc w:val="both"/>
        <w:rPr>
          <w:rFonts w:ascii="Arial" w:eastAsia="SimSun" w:hAnsi="Arial" w:cs="Arial"/>
          <w:kern w:val="1"/>
          <w:sz w:val="24"/>
          <w:szCs w:val="24"/>
          <w:lang w:eastAsia="hi-IN" w:bidi="hi-IN"/>
        </w:rPr>
      </w:pPr>
    </w:p>
    <w:p w14:paraId="6772A60C" w14:textId="77777777" w:rsidR="002F631F" w:rsidRPr="001B6B76" w:rsidRDefault="002F631F" w:rsidP="001B6B76">
      <w:pPr>
        <w:suppressAutoHyphens/>
        <w:spacing w:line="276" w:lineRule="auto"/>
        <w:ind w:left="993"/>
        <w:jc w:val="both"/>
        <w:rPr>
          <w:rFonts w:ascii="Arial" w:eastAsia="SimSun" w:hAnsi="Arial" w:cs="Arial"/>
          <w:kern w:val="1"/>
          <w:sz w:val="24"/>
          <w:szCs w:val="24"/>
          <w:lang w:eastAsia="hi-IN" w:bidi="hi-IN"/>
        </w:rPr>
      </w:pPr>
    </w:p>
    <w:tbl>
      <w:tblPr>
        <w:tblW w:w="0" w:type="auto"/>
        <w:jc w:val="center"/>
        <w:tblLayout w:type="fixed"/>
        <w:tblLook w:val="0000" w:firstRow="0" w:lastRow="0" w:firstColumn="0" w:lastColumn="0" w:noHBand="0" w:noVBand="0"/>
      </w:tblPr>
      <w:tblGrid>
        <w:gridCol w:w="4374"/>
        <w:gridCol w:w="4484"/>
      </w:tblGrid>
      <w:tr w:rsidR="00D253B8" w:rsidRPr="001B6B76" w14:paraId="19E0B27A" w14:textId="77777777" w:rsidTr="00170934">
        <w:trPr>
          <w:trHeight w:val="273"/>
          <w:jc w:val="center"/>
        </w:trPr>
        <w:tc>
          <w:tcPr>
            <w:tcW w:w="4374" w:type="dxa"/>
            <w:shd w:val="clear" w:color="auto" w:fill="FFFFFF"/>
            <w:vAlign w:val="center"/>
          </w:tcPr>
          <w:p w14:paraId="1F6FE1CE" w14:textId="77777777" w:rsidR="001B6B76" w:rsidRPr="001B6B76" w:rsidRDefault="001B6B76" w:rsidP="001B6B76">
            <w:pPr>
              <w:suppressAutoHyphens/>
              <w:snapToGrid w:val="0"/>
              <w:spacing w:line="276" w:lineRule="auto"/>
              <w:rPr>
                <w:rFonts w:ascii="Arial" w:eastAsia="SimSun" w:hAnsi="Arial" w:cs="Arial"/>
                <w:b/>
                <w:kern w:val="1"/>
                <w:sz w:val="24"/>
                <w:szCs w:val="24"/>
                <w:lang w:eastAsia="hi-IN" w:bidi="hi-IN"/>
              </w:rPr>
            </w:pPr>
            <w:r w:rsidRPr="001B6B76">
              <w:rPr>
                <w:rFonts w:ascii="Arial" w:eastAsia="SimSun" w:hAnsi="Arial" w:cs="Arial"/>
                <w:b/>
                <w:kern w:val="1"/>
                <w:sz w:val="24"/>
                <w:szCs w:val="24"/>
                <w:lang w:eastAsia="hi-IN" w:bidi="hi-IN"/>
              </w:rPr>
              <w:t>WYKONAWCA</w:t>
            </w:r>
          </w:p>
        </w:tc>
        <w:tc>
          <w:tcPr>
            <w:tcW w:w="4484" w:type="dxa"/>
            <w:shd w:val="clear" w:color="auto" w:fill="FFFFFF"/>
            <w:vAlign w:val="center"/>
          </w:tcPr>
          <w:p w14:paraId="22365828" w14:textId="77777777" w:rsidR="001B6B76" w:rsidRPr="001B6B76" w:rsidRDefault="001B6B76" w:rsidP="001B6B76">
            <w:pPr>
              <w:suppressAutoHyphens/>
              <w:snapToGrid w:val="0"/>
              <w:spacing w:line="276" w:lineRule="auto"/>
              <w:jc w:val="center"/>
              <w:rPr>
                <w:rFonts w:ascii="Arial" w:eastAsia="SimSun" w:hAnsi="Arial" w:cs="Arial"/>
                <w:b/>
                <w:kern w:val="1"/>
                <w:sz w:val="24"/>
                <w:szCs w:val="24"/>
                <w:lang w:eastAsia="hi-IN" w:bidi="hi-IN"/>
              </w:rPr>
            </w:pPr>
            <w:r w:rsidRPr="001B6B76">
              <w:rPr>
                <w:rFonts w:ascii="Arial" w:eastAsia="SimSun" w:hAnsi="Arial" w:cs="Arial"/>
                <w:b/>
                <w:kern w:val="1"/>
                <w:sz w:val="24"/>
                <w:szCs w:val="24"/>
                <w:lang w:eastAsia="hi-IN" w:bidi="hi-IN"/>
              </w:rPr>
              <w:t xml:space="preserve">                  ZAMAWIAJĄCY</w:t>
            </w:r>
          </w:p>
        </w:tc>
      </w:tr>
      <w:tr w:rsidR="00D253B8" w:rsidRPr="001B6B76" w14:paraId="08B7848E" w14:textId="77777777" w:rsidTr="00170934">
        <w:trPr>
          <w:trHeight w:val="273"/>
          <w:jc w:val="center"/>
        </w:trPr>
        <w:tc>
          <w:tcPr>
            <w:tcW w:w="4374" w:type="dxa"/>
            <w:shd w:val="clear" w:color="auto" w:fill="FFFFFF"/>
            <w:vAlign w:val="center"/>
          </w:tcPr>
          <w:p w14:paraId="5C2BB1C8" w14:textId="77777777" w:rsidR="001B6B76" w:rsidRPr="001B6B76" w:rsidRDefault="001B6B76" w:rsidP="001B6B76">
            <w:pPr>
              <w:suppressAutoHyphens/>
              <w:snapToGrid w:val="0"/>
              <w:spacing w:line="276" w:lineRule="auto"/>
              <w:rPr>
                <w:rFonts w:ascii="Arial" w:eastAsia="SimSun" w:hAnsi="Arial" w:cs="Arial"/>
                <w:b/>
                <w:kern w:val="1"/>
                <w:sz w:val="24"/>
                <w:szCs w:val="24"/>
                <w:lang w:eastAsia="hi-IN" w:bidi="hi-IN"/>
              </w:rPr>
            </w:pPr>
          </w:p>
        </w:tc>
        <w:tc>
          <w:tcPr>
            <w:tcW w:w="4484" w:type="dxa"/>
            <w:shd w:val="clear" w:color="auto" w:fill="FFFFFF"/>
            <w:vAlign w:val="center"/>
          </w:tcPr>
          <w:p w14:paraId="13504018" w14:textId="77777777" w:rsidR="001B6B76" w:rsidRPr="001B6B76" w:rsidRDefault="001B6B76" w:rsidP="001B6B76">
            <w:pPr>
              <w:suppressAutoHyphens/>
              <w:snapToGrid w:val="0"/>
              <w:spacing w:line="276" w:lineRule="auto"/>
              <w:jc w:val="center"/>
              <w:rPr>
                <w:rFonts w:ascii="Arial" w:eastAsia="SimSun" w:hAnsi="Arial" w:cs="Arial"/>
                <w:b/>
                <w:kern w:val="1"/>
                <w:sz w:val="24"/>
                <w:szCs w:val="24"/>
                <w:lang w:eastAsia="hi-IN" w:bidi="hi-IN"/>
              </w:rPr>
            </w:pPr>
          </w:p>
        </w:tc>
      </w:tr>
    </w:tbl>
    <w:p w14:paraId="0364F908" w14:textId="77777777" w:rsidR="001B6B76" w:rsidRPr="001B6B76" w:rsidRDefault="001B6B76" w:rsidP="001B6B76">
      <w:pPr>
        <w:suppressAutoHyphens/>
        <w:spacing w:line="276" w:lineRule="auto"/>
        <w:ind w:left="360"/>
        <w:jc w:val="both"/>
        <w:rPr>
          <w:rFonts w:ascii="Arial" w:eastAsia="SimSun" w:hAnsi="Arial" w:cs="Arial"/>
          <w:kern w:val="1"/>
          <w:sz w:val="24"/>
          <w:szCs w:val="24"/>
          <w:lang w:eastAsia="hi-IN" w:bidi="hi-IN"/>
        </w:rPr>
      </w:pPr>
    </w:p>
    <w:p w14:paraId="0BA9B814" w14:textId="77777777" w:rsidR="001B6B76" w:rsidRPr="00480AAE" w:rsidRDefault="001B6B76" w:rsidP="00480AAE">
      <w:pPr>
        <w:pStyle w:val="Akapitzlist1"/>
        <w:spacing w:line="276" w:lineRule="auto"/>
        <w:ind w:left="426"/>
        <w:jc w:val="both"/>
        <w:rPr>
          <w:rFonts w:ascii="Arial" w:hAnsi="Arial" w:cs="Arial"/>
          <w:color w:val="FF0000"/>
        </w:rPr>
      </w:pPr>
    </w:p>
    <w:sectPr w:rsidR="001B6B76" w:rsidRPr="00480AAE" w:rsidSect="00CE033D">
      <w:footerReference w:type="default" r:id="rId9"/>
      <w:pgSz w:w="12240" w:h="15840"/>
      <w:pgMar w:top="851" w:right="1418" w:bottom="56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3DCAC" w14:textId="77777777" w:rsidR="009368A1" w:rsidRDefault="009368A1" w:rsidP="00574AB0">
      <w:r>
        <w:separator/>
      </w:r>
    </w:p>
  </w:endnote>
  <w:endnote w:type="continuationSeparator" w:id="0">
    <w:p w14:paraId="356B70A6" w14:textId="77777777" w:rsidR="009368A1" w:rsidRDefault="009368A1" w:rsidP="0057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BoldMT">
    <w:altName w:val="Times New Roman"/>
    <w:charset w:val="EE"/>
    <w:family w:val="roman"/>
    <w:pitch w:val="variable"/>
  </w:font>
  <w:font w:name="Arial-BoldItalicMT">
    <w:altName w:val="Arial"/>
    <w:panose1 w:val="00000000000000000000"/>
    <w:charset w:val="00"/>
    <w:family w:val="swiss"/>
    <w:notTrueType/>
    <w:pitch w:val="default"/>
    <w:sig w:usb0="00000007" w:usb1="00000000" w:usb2="00000000" w:usb3="00000000" w:csb0="00000003" w:csb1="00000000"/>
  </w:font>
  <w:font w:name="ArialMT">
    <w:altName w:val="Arial"/>
    <w:charset w:val="00"/>
    <w:family w:val="swiss"/>
    <w:pitch w:val="default"/>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5156" w14:textId="38C9F236" w:rsidR="00170934" w:rsidRDefault="00170934">
    <w:pPr>
      <w:pStyle w:val="Stopka"/>
      <w:jc w:val="right"/>
      <w:rPr>
        <w:sz w:val="18"/>
      </w:rPr>
    </w:pPr>
    <w:r>
      <w:rPr>
        <w:rStyle w:val="Numerstrony"/>
        <w:sz w:val="18"/>
      </w:rPr>
      <w:fldChar w:fldCharType="begin"/>
    </w:r>
    <w:r>
      <w:rPr>
        <w:rStyle w:val="Numerstrony"/>
        <w:sz w:val="18"/>
      </w:rPr>
      <w:instrText xml:space="preserve"> PAGE </w:instrText>
    </w:r>
    <w:r>
      <w:rPr>
        <w:rStyle w:val="Numerstrony"/>
        <w:sz w:val="18"/>
      </w:rPr>
      <w:fldChar w:fldCharType="separate"/>
    </w:r>
    <w:r w:rsidR="00013BC7">
      <w:rPr>
        <w:rStyle w:val="Numerstrony"/>
        <w:noProof/>
        <w:sz w:val="18"/>
      </w:rPr>
      <w:t>2</w:t>
    </w:r>
    <w:r>
      <w:rPr>
        <w:rStyle w:val="Numerstron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79CAD" w14:textId="77777777" w:rsidR="009368A1" w:rsidRDefault="009368A1" w:rsidP="00574AB0">
      <w:r>
        <w:separator/>
      </w:r>
    </w:p>
  </w:footnote>
  <w:footnote w:type="continuationSeparator" w:id="0">
    <w:p w14:paraId="1D974380" w14:textId="77777777" w:rsidR="009368A1" w:rsidRDefault="009368A1" w:rsidP="00574AB0">
      <w:r>
        <w:continuationSeparator/>
      </w:r>
    </w:p>
  </w:footnote>
  <w:footnote w:id="1">
    <w:p w14:paraId="53B25948" w14:textId="77777777" w:rsidR="00170934" w:rsidRPr="0022282A" w:rsidRDefault="00170934" w:rsidP="001B6B76">
      <w:pPr>
        <w:ind w:left="284" w:hanging="284"/>
        <w:rPr>
          <w:rFonts w:ascii="Arial" w:hAnsi="Arial" w:cs="Arial"/>
        </w:rPr>
      </w:pPr>
      <w:r w:rsidRPr="00DB23D6">
        <w:footnoteRef/>
      </w:r>
      <w:r w:rsidRPr="00DB23D6">
        <w:rPr>
          <w:rFonts w:ascii="Arial" w:hAnsi="Arial" w:cs="Arial"/>
        </w:rPr>
        <w:t xml:space="preserve"> </w:t>
      </w:r>
      <w:r w:rsidRPr="00DB23D6">
        <w:rPr>
          <w:rFonts w:ascii="Arial" w:hAnsi="Arial" w:cs="Arial"/>
        </w:rPr>
        <w:tab/>
      </w:r>
      <w:r w:rsidRPr="0022282A">
        <w:rPr>
          <w:rFonts w:ascii="Arial" w:hAnsi="Arial" w:cs="Arial"/>
          <w:highlight w:val="yellow"/>
        </w:rPr>
        <w:t>Faktyczny okres zostanie określony w ofercie wykonawcy. Jest to jeden z kryteriów oceny ofert.</w:t>
      </w:r>
    </w:p>
    <w:p w14:paraId="7C1813E4" w14:textId="77777777" w:rsidR="00170934" w:rsidRPr="00080F99" w:rsidRDefault="00170934" w:rsidP="001B6B76">
      <w:pPr>
        <w:pStyle w:val="Tekstprzypisudolnego"/>
        <w:rPr>
          <w:color w:val="FF0000"/>
        </w:rPr>
      </w:pPr>
    </w:p>
  </w:footnote>
  <w:footnote w:id="2">
    <w:p w14:paraId="2A979D2D" w14:textId="493A23E1" w:rsidR="00170934" w:rsidRPr="00D253B8" w:rsidRDefault="00170934" w:rsidP="00B61B46">
      <w:pPr>
        <w:pStyle w:val="Tekstprzypisudolnego"/>
        <w:rPr>
          <w:rFonts w:ascii="Arial" w:hAnsi="Arial" w:cs="Arial"/>
        </w:rPr>
      </w:pPr>
      <w:r w:rsidRPr="00D253B8">
        <w:rPr>
          <w:rStyle w:val="Znakiprzypiswdolnych"/>
          <w:rFonts w:ascii="Arial" w:hAnsi="Arial" w:cs="Arial"/>
        </w:rPr>
        <w:t>[1]</w:t>
      </w:r>
      <w:r w:rsidRPr="00D253B8">
        <w:rPr>
          <w:rFonts w:ascii="Arial" w:hAnsi="Arial" w:cs="Arial"/>
        </w:rPr>
        <w:t>     Jeżeli dany dokument stanowi tajemnicę przedsiębiorstwa, należy go opatrzyć stosowną informacją i opisać w jaki sposób owa tajemnica jest chroniona</w:t>
      </w:r>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2621C7A"/>
    <w:lvl w:ilvl="0">
      <w:start w:val="2"/>
      <w:numFmt w:val="decimal"/>
      <w:pStyle w:val="Punkty"/>
      <w:lvlText w:val="%1."/>
      <w:lvlJc w:val="left"/>
      <w:pPr>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2.%3."/>
      <w:lvlJc w:val="left"/>
      <w:pPr>
        <w:tabs>
          <w:tab w:val="num" w:pos="1800"/>
        </w:tabs>
        <w:ind w:left="1800" w:hanging="180"/>
      </w:pPr>
      <w:rPr>
        <w:rFonts w:hint="default"/>
      </w:rPr>
    </w:lvl>
    <w:lvl w:ilvl="3">
      <w:start w:val="1"/>
      <w:numFmt w:val="decimal"/>
      <w:lvlText w:val="%2.%3.%4."/>
      <w:lvlJc w:val="left"/>
      <w:pPr>
        <w:tabs>
          <w:tab w:val="num" w:pos="2520"/>
        </w:tabs>
        <w:ind w:left="2520" w:hanging="360"/>
      </w:pPr>
      <w:rPr>
        <w:rFonts w:hint="default"/>
      </w:rPr>
    </w:lvl>
    <w:lvl w:ilvl="4">
      <w:start w:val="1"/>
      <w:numFmt w:val="lowerLetter"/>
      <w:lvlText w:val="%2.%3.%4.%5."/>
      <w:lvlJc w:val="left"/>
      <w:pPr>
        <w:tabs>
          <w:tab w:val="num" w:pos="3240"/>
        </w:tabs>
        <w:ind w:left="3240" w:hanging="360"/>
      </w:pPr>
      <w:rPr>
        <w:rFonts w:hint="default"/>
      </w:rPr>
    </w:lvl>
    <w:lvl w:ilvl="5">
      <w:start w:val="1"/>
      <w:numFmt w:val="lowerRoman"/>
      <w:lvlText w:val="%2.%3.%4.%5.%6."/>
      <w:lvlJc w:val="left"/>
      <w:pPr>
        <w:tabs>
          <w:tab w:val="num" w:pos="3960"/>
        </w:tabs>
        <w:ind w:left="3960" w:hanging="180"/>
      </w:pPr>
      <w:rPr>
        <w:rFonts w:hint="default"/>
      </w:rPr>
    </w:lvl>
    <w:lvl w:ilvl="6">
      <w:start w:val="1"/>
      <w:numFmt w:val="decimal"/>
      <w:lvlText w:val="%2.%3.%4.%5.%6.%7."/>
      <w:lvlJc w:val="left"/>
      <w:pPr>
        <w:tabs>
          <w:tab w:val="num" w:pos="4680"/>
        </w:tabs>
        <w:ind w:left="4680" w:hanging="360"/>
      </w:pPr>
      <w:rPr>
        <w:rFonts w:hint="default"/>
      </w:rPr>
    </w:lvl>
    <w:lvl w:ilvl="7">
      <w:start w:val="1"/>
      <w:numFmt w:val="lowerLetter"/>
      <w:lvlText w:val="%2.%3.%4.%5.%6.%7.%8."/>
      <w:lvlJc w:val="left"/>
      <w:pPr>
        <w:tabs>
          <w:tab w:val="num" w:pos="5400"/>
        </w:tabs>
        <w:ind w:left="5400" w:hanging="360"/>
      </w:pPr>
      <w:rPr>
        <w:rFonts w:hint="default"/>
      </w:rPr>
    </w:lvl>
    <w:lvl w:ilvl="8">
      <w:start w:val="1"/>
      <w:numFmt w:val="lowerRoman"/>
      <w:lvlText w:val="%2.%3.%4.%5.%6.%7.%8.%9."/>
      <w:lvlJc w:val="left"/>
      <w:pPr>
        <w:tabs>
          <w:tab w:val="num" w:pos="6120"/>
        </w:tabs>
        <w:ind w:left="6120" w:hanging="180"/>
      </w:pPr>
      <w:rPr>
        <w:rFonts w:hint="default"/>
      </w:rPr>
    </w:lvl>
  </w:abstractNum>
  <w:abstractNum w:abstractNumId="1" w15:restartNumberingAfterBreak="0">
    <w:nsid w:val="00000004"/>
    <w:multiLevelType w:val="multilevel"/>
    <w:tmpl w:val="00000004"/>
    <w:name w:val="WWNum4"/>
    <w:lvl w:ilvl="0">
      <w:start w:val="1"/>
      <w:numFmt w:val="decimal"/>
      <w:lvlText w:val="%1."/>
      <w:lvlJc w:val="left"/>
      <w:pPr>
        <w:tabs>
          <w:tab w:val="num" w:pos="360"/>
        </w:tabs>
        <w:ind w:left="360" w:hanging="360"/>
      </w:pPr>
      <w:rPr>
        <w:b w:val="0"/>
        <w:bCs w:val="0"/>
        <w:i w:val="0"/>
        <w:iCs w:val="0"/>
        <w:color w:val="00000A"/>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5"/>
    <w:multiLevelType w:val="multilevel"/>
    <w:tmpl w:val="7B1AF9BA"/>
    <w:name w:val="WWNum6"/>
    <w:lvl w:ilvl="0">
      <w:start w:val="1"/>
      <w:numFmt w:val="decimal"/>
      <w:lvlText w:val="%1."/>
      <w:lvlJc w:val="left"/>
      <w:pPr>
        <w:tabs>
          <w:tab w:val="num" w:pos="0"/>
        </w:tabs>
        <w:ind w:left="1080" w:hanging="360"/>
      </w:pPr>
      <w:rPr>
        <w:rFonts w:ascii="Arial" w:eastAsia="SimSun"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15:restartNumberingAfterBreak="0">
    <w:nsid w:val="00000008"/>
    <w:multiLevelType w:val="multilevel"/>
    <w:tmpl w:val="00000008"/>
    <w:name w:val="WWNum10"/>
    <w:lvl w:ilvl="0">
      <w:start w:val="1"/>
      <w:numFmt w:val="decimal"/>
      <w:lvlText w:val="%1."/>
      <w:lvlJc w:val="left"/>
      <w:pPr>
        <w:tabs>
          <w:tab w:val="num" w:pos="340"/>
        </w:tabs>
        <w:ind w:left="340" w:hanging="340"/>
      </w:pPr>
      <w:rPr>
        <w:b w:val="0"/>
        <w:color w:val="00000A"/>
      </w:rPr>
    </w:lvl>
    <w:lvl w:ilvl="1">
      <w:start w:val="1"/>
      <w:numFmt w:val="bullet"/>
      <w:lvlText w:val=""/>
      <w:lvlJc w:val="left"/>
      <w:pPr>
        <w:tabs>
          <w:tab w:val="num" w:pos="1440"/>
        </w:tabs>
        <w:ind w:left="1440" w:hanging="360"/>
      </w:pPr>
      <w:rPr>
        <w:rFonts w:ascii="Symbol" w:hAnsi="Symbol"/>
        <w:b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D"/>
    <w:multiLevelType w:val="multilevel"/>
    <w:tmpl w:val="417ED89C"/>
    <w:name w:val="WWNum18"/>
    <w:lvl w:ilvl="0">
      <w:start w:val="1"/>
      <w:numFmt w:val="decimal"/>
      <w:lvlText w:val="%1."/>
      <w:lvlJc w:val="left"/>
      <w:pPr>
        <w:tabs>
          <w:tab w:val="num" w:pos="0"/>
        </w:tabs>
        <w:ind w:left="700" w:hanging="360"/>
      </w:pPr>
    </w:lvl>
    <w:lvl w:ilvl="1">
      <w:start w:val="1"/>
      <w:numFmt w:val="lowerLetter"/>
      <w:lvlText w:val="%2."/>
      <w:lvlJc w:val="left"/>
      <w:pPr>
        <w:tabs>
          <w:tab w:val="num" w:pos="0"/>
        </w:tabs>
        <w:ind w:left="1420" w:hanging="360"/>
      </w:pPr>
    </w:lvl>
    <w:lvl w:ilvl="2">
      <w:start w:val="1"/>
      <w:numFmt w:val="lowerRoman"/>
      <w:lvlText w:val="%2.%3."/>
      <w:lvlJc w:val="left"/>
      <w:pPr>
        <w:tabs>
          <w:tab w:val="num" w:pos="0"/>
        </w:tabs>
        <w:ind w:left="2140" w:hanging="180"/>
      </w:pPr>
    </w:lvl>
    <w:lvl w:ilvl="3">
      <w:start w:val="1"/>
      <w:numFmt w:val="decimal"/>
      <w:lvlText w:val="%2.%3.%4."/>
      <w:lvlJc w:val="left"/>
      <w:pPr>
        <w:tabs>
          <w:tab w:val="num" w:pos="0"/>
        </w:tabs>
        <w:ind w:left="2860" w:hanging="360"/>
      </w:pPr>
    </w:lvl>
    <w:lvl w:ilvl="4">
      <w:start w:val="1"/>
      <w:numFmt w:val="lowerLetter"/>
      <w:lvlText w:val="%2.%3.%4.%5."/>
      <w:lvlJc w:val="left"/>
      <w:pPr>
        <w:tabs>
          <w:tab w:val="num" w:pos="0"/>
        </w:tabs>
        <w:ind w:left="3580" w:hanging="360"/>
      </w:pPr>
    </w:lvl>
    <w:lvl w:ilvl="5">
      <w:start w:val="1"/>
      <w:numFmt w:val="lowerRoman"/>
      <w:lvlText w:val="%2.%3.%4.%5.%6."/>
      <w:lvlJc w:val="left"/>
      <w:pPr>
        <w:tabs>
          <w:tab w:val="num" w:pos="0"/>
        </w:tabs>
        <w:ind w:left="4300" w:hanging="180"/>
      </w:pPr>
    </w:lvl>
    <w:lvl w:ilvl="6">
      <w:start w:val="1"/>
      <w:numFmt w:val="decimal"/>
      <w:lvlText w:val="%2.%3.%4.%5.%6.%7."/>
      <w:lvlJc w:val="left"/>
      <w:pPr>
        <w:tabs>
          <w:tab w:val="num" w:pos="0"/>
        </w:tabs>
        <w:ind w:left="5020" w:hanging="360"/>
      </w:pPr>
    </w:lvl>
    <w:lvl w:ilvl="7">
      <w:start w:val="1"/>
      <w:numFmt w:val="lowerLetter"/>
      <w:lvlText w:val="%2.%3.%4.%5.%6.%7.%8."/>
      <w:lvlJc w:val="left"/>
      <w:pPr>
        <w:tabs>
          <w:tab w:val="num" w:pos="0"/>
        </w:tabs>
        <w:ind w:left="5740" w:hanging="360"/>
      </w:pPr>
    </w:lvl>
    <w:lvl w:ilvl="8">
      <w:start w:val="1"/>
      <w:numFmt w:val="lowerRoman"/>
      <w:lvlText w:val="%2.%3.%4.%5.%6.%7.%8.%9."/>
      <w:lvlJc w:val="left"/>
      <w:pPr>
        <w:tabs>
          <w:tab w:val="num" w:pos="0"/>
        </w:tabs>
        <w:ind w:left="6460" w:hanging="180"/>
      </w:pPr>
    </w:lvl>
  </w:abstractNum>
  <w:abstractNum w:abstractNumId="5" w15:restartNumberingAfterBreak="0">
    <w:nsid w:val="0000000E"/>
    <w:multiLevelType w:val="multilevel"/>
    <w:tmpl w:val="4C8895EE"/>
    <w:name w:val="WWNum2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6" w15:restartNumberingAfterBreak="0">
    <w:nsid w:val="0000000F"/>
    <w:multiLevelType w:val="multilevel"/>
    <w:tmpl w:val="68F03328"/>
    <w:name w:val="WWNum26"/>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360" w:hanging="360"/>
      </w:p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 w15:restartNumberingAfterBreak="0">
    <w:nsid w:val="00000014"/>
    <w:multiLevelType w:val="multilevel"/>
    <w:tmpl w:val="00000014"/>
    <w:name w:val="WW8Num2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lef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left"/>
      <w:pPr>
        <w:tabs>
          <w:tab w:val="num" w:pos="0"/>
        </w:tabs>
        <w:ind w:left="6906" w:hanging="180"/>
      </w:pPr>
    </w:lvl>
  </w:abstractNum>
  <w:abstractNum w:abstractNumId="8" w15:restartNumberingAfterBreak="0">
    <w:nsid w:val="00000019"/>
    <w:multiLevelType w:val="singleLevel"/>
    <w:tmpl w:val="A7EA5CD2"/>
    <w:name w:val="WW8Num29"/>
    <w:lvl w:ilvl="0">
      <w:start w:val="1"/>
      <w:numFmt w:val="decimal"/>
      <w:lvlText w:val="%1."/>
      <w:lvlJc w:val="left"/>
      <w:pPr>
        <w:tabs>
          <w:tab w:val="num" w:pos="0"/>
        </w:tabs>
        <w:ind w:left="360" w:hanging="360"/>
      </w:pPr>
      <w:rPr>
        <w:color w:val="auto"/>
        <w:sz w:val="22"/>
        <w:szCs w:val="22"/>
      </w:rPr>
    </w:lvl>
  </w:abstractNum>
  <w:abstractNum w:abstractNumId="9" w15:restartNumberingAfterBreak="0">
    <w:nsid w:val="0000001D"/>
    <w:multiLevelType w:val="multilevel"/>
    <w:tmpl w:val="0000001D"/>
    <w:name w:val="WWNum30"/>
    <w:lvl w:ilvl="0">
      <w:start w:val="1"/>
      <w:numFmt w:val="decimal"/>
      <w:lvlText w:val="%1."/>
      <w:lvlJc w:val="left"/>
      <w:pPr>
        <w:tabs>
          <w:tab w:val="num" w:pos="0"/>
        </w:tabs>
        <w:ind w:left="360" w:hanging="360"/>
      </w:pPr>
      <w:rPr>
        <w:rFonts w:eastAsia="Times New Roman" w:cs="Arial"/>
      </w:rPr>
    </w:lvl>
    <w:lvl w:ilvl="1">
      <w:start w:val="1"/>
      <w:numFmt w:val="decimal"/>
      <w:lvlText w:val="%2."/>
      <w:lvlJc w:val="left"/>
      <w:pPr>
        <w:tabs>
          <w:tab w:val="num" w:pos="0"/>
        </w:tabs>
        <w:ind w:left="1069" w:hanging="360"/>
      </w:pPr>
      <w:rPr>
        <w:rFonts w:eastAsia="Times New Roman" w:cs="Arial"/>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0" w15:restartNumberingAfterBreak="0">
    <w:nsid w:val="02301085"/>
    <w:multiLevelType w:val="multilevel"/>
    <w:tmpl w:val="FBB6F7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411383F"/>
    <w:multiLevelType w:val="hybridMultilevel"/>
    <w:tmpl w:val="2266F5EA"/>
    <w:name w:val="WW8Num1122222"/>
    <w:lvl w:ilvl="0" w:tplc="B0D68408">
      <w:start w:val="1"/>
      <w:numFmt w:val="lowerLetter"/>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2" w15:restartNumberingAfterBreak="0">
    <w:nsid w:val="04C939AF"/>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3C5811"/>
    <w:multiLevelType w:val="multilevel"/>
    <w:tmpl w:val="A42E193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C037A17"/>
    <w:multiLevelType w:val="multilevel"/>
    <w:tmpl w:val="C51AEB44"/>
    <w:name w:val="WW8Num21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0C235180"/>
    <w:multiLevelType w:val="hybridMultilevel"/>
    <w:tmpl w:val="DB3C4F56"/>
    <w:lvl w:ilvl="0" w:tplc="88F45FDC">
      <w:start w:val="1"/>
      <w:numFmt w:val="lowerLetter"/>
      <w:lvlText w:val="%1)"/>
      <w:lvlJc w:val="left"/>
      <w:pPr>
        <w:ind w:left="2502" w:hanging="360"/>
      </w:pPr>
      <w:rPr>
        <w:rFonts w:hint="default"/>
        <w:b w:val="0"/>
      </w:rPr>
    </w:lvl>
    <w:lvl w:ilvl="1" w:tplc="04150019" w:tentative="1">
      <w:start w:val="1"/>
      <w:numFmt w:val="lowerLetter"/>
      <w:lvlText w:val="%2."/>
      <w:lvlJc w:val="left"/>
      <w:pPr>
        <w:ind w:left="3222" w:hanging="360"/>
      </w:pPr>
    </w:lvl>
    <w:lvl w:ilvl="2" w:tplc="0415001B">
      <w:start w:val="1"/>
      <w:numFmt w:val="lowerRoman"/>
      <w:lvlText w:val="%3."/>
      <w:lvlJc w:val="right"/>
      <w:pPr>
        <w:ind w:left="3942" w:hanging="180"/>
      </w:pPr>
    </w:lvl>
    <w:lvl w:ilvl="3" w:tplc="0415000F" w:tentative="1">
      <w:start w:val="1"/>
      <w:numFmt w:val="decimal"/>
      <w:lvlText w:val="%4."/>
      <w:lvlJc w:val="left"/>
      <w:pPr>
        <w:ind w:left="4662" w:hanging="360"/>
      </w:pPr>
    </w:lvl>
    <w:lvl w:ilvl="4" w:tplc="04150019" w:tentative="1">
      <w:start w:val="1"/>
      <w:numFmt w:val="lowerLetter"/>
      <w:lvlText w:val="%5."/>
      <w:lvlJc w:val="left"/>
      <w:pPr>
        <w:ind w:left="5382" w:hanging="360"/>
      </w:pPr>
    </w:lvl>
    <w:lvl w:ilvl="5" w:tplc="0415001B" w:tentative="1">
      <w:start w:val="1"/>
      <w:numFmt w:val="lowerRoman"/>
      <w:lvlText w:val="%6."/>
      <w:lvlJc w:val="right"/>
      <w:pPr>
        <w:ind w:left="6102" w:hanging="180"/>
      </w:pPr>
    </w:lvl>
    <w:lvl w:ilvl="6" w:tplc="0415000F" w:tentative="1">
      <w:start w:val="1"/>
      <w:numFmt w:val="decimal"/>
      <w:lvlText w:val="%7."/>
      <w:lvlJc w:val="left"/>
      <w:pPr>
        <w:ind w:left="6822" w:hanging="360"/>
      </w:pPr>
    </w:lvl>
    <w:lvl w:ilvl="7" w:tplc="04150019" w:tentative="1">
      <w:start w:val="1"/>
      <w:numFmt w:val="lowerLetter"/>
      <w:lvlText w:val="%8."/>
      <w:lvlJc w:val="left"/>
      <w:pPr>
        <w:ind w:left="7542" w:hanging="360"/>
      </w:pPr>
    </w:lvl>
    <w:lvl w:ilvl="8" w:tplc="0415001B" w:tentative="1">
      <w:start w:val="1"/>
      <w:numFmt w:val="lowerRoman"/>
      <w:lvlText w:val="%9."/>
      <w:lvlJc w:val="right"/>
      <w:pPr>
        <w:ind w:left="8262" w:hanging="180"/>
      </w:pPr>
    </w:lvl>
  </w:abstractNum>
  <w:abstractNum w:abstractNumId="16" w15:restartNumberingAfterBreak="0">
    <w:nsid w:val="0E9C3520"/>
    <w:multiLevelType w:val="multilevel"/>
    <w:tmpl w:val="344CD830"/>
    <w:lvl w:ilvl="0">
      <w:start w:val="2"/>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color w:val="auto"/>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114B1144"/>
    <w:multiLevelType w:val="hybridMultilevel"/>
    <w:tmpl w:val="EF58C928"/>
    <w:name w:val="WW8Num1122"/>
    <w:lvl w:ilvl="0" w:tplc="A24E282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B594D67"/>
    <w:multiLevelType w:val="hybridMultilevel"/>
    <w:tmpl w:val="53DCAC7A"/>
    <w:lvl w:ilvl="0" w:tplc="28301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CA81C0A"/>
    <w:multiLevelType w:val="hybridMultilevel"/>
    <w:tmpl w:val="C6A40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4B5BC1"/>
    <w:multiLevelType w:val="multilevel"/>
    <w:tmpl w:val="26BE9666"/>
    <w:lvl w:ilvl="0">
      <w:start w:val="3"/>
      <w:numFmt w:val="decimal"/>
      <w:lvlText w:val="%1."/>
      <w:lvlJc w:val="left"/>
      <w:pPr>
        <w:ind w:left="1068" w:hanging="360"/>
      </w:pPr>
      <w:rPr>
        <w:rFonts w:hint="default"/>
        <w:b w:val="0"/>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15:restartNumberingAfterBreak="0">
    <w:nsid w:val="25A562DF"/>
    <w:multiLevelType w:val="hybridMultilevel"/>
    <w:tmpl w:val="89BC94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68C13D4"/>
    <w:multiLevelType w:val="multilevel"/>
    <w:tmpl w:val="716EE654"/>
    <w:lvl w:ilvl="0">
      <w:start w:val="1"/>
      <w:numFmt w:val="decimal"/>
      <w:lvlText w:val="%1."/>
      <w:lvlJc w:val="left"/>
      <w:pPr>
        <w:ind w:left="720" w:hanging="360"/>
      </w:pPr>
      <w:rPr>
        <w:b w:val="0"/>
        <w:color w:val="auto"/>
        <w:sz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95F63E3"/>
    <w:multiLevelType w:val="hybridMultilevel"/>
    <w:tmpl w:val="DB3C4F56"/>
    <w:lvl w:ilvl="0" w:tplc="88F45FDC">
      <w:start w:val="1"/>
      <w:numFmt w:val="lowerLetter"/>
      <w:lvlText w:val="%1)"/>
      <w:lvlJc w:val="left"/>
      <w:pPr>
        <w:ind w:left="2502" w:hanging="360"/>
      </w:pPr>
      <w:rPr>
        <w:rFonts w:hint="default"/>
        <w:b w:val="0"/>
      </w:rPr>
    </w:lvl>
    <w:lvl w:ilvl="1" w:tplc="04150019" w:tentative="1">
      <w:start w:val="1"/>
      <w:numFmt w:val="lowerLetter"/>
      <w:lvlText w:val="%2."/>
      <w:lvlJc w:val="left"/>
      <w:pPr>
        <w:ind w:left="3222" w:hanging="360"/>
      </w:pPr>
    </w:lvl>
    <w:lvl w:ilvl="2" w:tplc="0415001B">
      <w:start w:val="1"/>
      <w:numFmt w:val="lowerRoman"/>
      <w:lvlText w:val="%3."/>
      <w:lvlJc w:val="right"/>
      <w:pPr>
        <w:ind w:left="3942" w:hanging="180"/>
      </w:pPr>
    </w:lvl>
    <w:lvl w:ilvl="3" w:tplc="0415000F" w:tentative="1">
      <w:start w:val="1"/>
      <w:numFmt w:val="decimal"/>
      <w:lvlText w:val="%4."/>
      <w:lvlJc w:val="left"/>
      <w:pPr>
        <w:ind w:left="4662" w:hanging="360"/>
      </w:pPr>
    </w:lvl>
    <w:lvl w:ilvl="4" w:tplc="04150019" w:tentative="1">
      <w:start w:val="1"/>
      <w:numFmt w:val="lowerLetter"/>
      <w:lvlText w:val="%5."/>
      <w:lvlJc w:val="left"/>
      <w:pPr>
        <w:ind w:left="5382" w:hanging="360"/>
      </w:pPr>
    </w:lvl>
    <w:lvl w:ilvl="5" w:tplc="0415001B" w:tentative="1">
      <w:start w:val="1"/>
      <w:numFmt w:val="lowerRoman"/>
      <w:lvlText w:val="%6."/>
      <w:lvlJc w:val="right"/>
      <w:pPr>
        <w:ind w:left="6102" w:hanging="180"/>
      </w:pPr>
    </w:lvl>
    <w:lvl w:ilvl="6" w:tplc="0415000F" w:tentative="1">
      <w:start w:val="1"/>
      <w:numFmt w:val="decimal"/>
      <w:lvlText w:val="%7."/>
      <w:lvlJc w:val="left"/>
      <w:pPr>
        <w:ind w:left="6822" w:hanging="360"/>
      </w:pPr>
    </w:lvl>
    <w:lvl w:ilvl="7" w:tplc="04150019" w:tentative="1">
      <w:start w:val="1"/>
      <w:numFmt w:val="lowerLetter"/>
      <w:lvlText w:val="%8."/>
      <w:lvlJc w:val="left"/>
      <w:pPr>
        <w:ind w:left="7542" w:hanging="360"/>
      </w:pPr>
    </w:lvl>
    <w:lvl w:ilvl="8" w:tplc="0415001B" w:tentative="1">
      <w:start w:val="1"/>
      <w:numFmt w:val="lowerRoman"/>
      <w:lvlText w:val="%9."/>
      <w:lvlJc w:val="right"/>
      <w:pPr>
        <w:ind w:left="8262" w:hanging="180"/>
      </w:pPr>
    </w:lvl>
  </w:abstractNum>
  <w:abstractNum w:abstractNumId="24" w15:restartNumberingAfterBreak="0">
    <w:nsid w:val="2A676D71"/>
    <w:multiLevelType w:val="multilevel"/>
    <w:tmpl w:val="CF2ED65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2C6A2736"/>
    <w:multiLevelType w:val="hybridMultilevel"/>
    <w:tmpl w:val="E2CA143A"/>
    <w:lvl w:ilvl="0" w:tplc="F7E0163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2F9238A4"/>
    <w:multiLevelType w:val="hybridMultilevel"/>
    <w:tmpl w:val="5972C5DA"/>
    <w:lvl w:ilvl="0" w:tplc="28301A3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14C61B6"/>
    <w:multiLevelType w:val="multilevel"/>
    <w:tmpl w:val="5134B22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8" w15:restartNumberingAfterBreak="0">
    <w:nsid w:val="318A3B7A"/>
    <w:multiLevelType w:val="hybridMultilevel"/>
    <w:tmpl w:val="816EF96E"/>
    <w:name w:val="WW8Num112222"/>
    <w:lvl w:ilvl="0" w:tplc="9D508152">
      <w:start w:val="1"/>
      <w:numFmt w:val="lowerLetter"/>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9" w15:restartNumberingAfterBreak="0">
    <w:nsid w:val="32B46E64"/>
    <w:multiLevelType w:val="hybridMultilevel"/>
    <w:tmpl w:val="DB3C4F56"/>
    <w:lvl w:ilvl="0" w:tplc="88F45FDC">
      <w:start w:val="1"/>
      <w:numFmt w:val="lowerLetter"/>
      <w:lvlText w:val="%1)"/>
      <w:lvlJc w:val="left"/>
      <w:pPr>
        <w:ind w:left="2502" w:hanging="360"/>
      </w:pPr>
      <w:rPr>
        <w:rFonts w:hint="default"/>
        <w:b w:val="0"/>
      </w:rPr>
    </w:lvl>
    <w:lvl w:ilvl="1" w:tplc="04150019" w:tentative="1">
      <w:start w:val="1"/>
      <w:numFmt w:val="lowerLetter"/>
      <w:lvlText w:val="%2."/>
      <w:lvlJc w:val="left"/>
      <w:pPr>
        <w:ind w:left="3222" w:hanging="360"/>
      </w:pPr>
    </w:lvl>
    <w:lvl w:ilvl="2" w:tplc="0415001B">
      <w:start w:val="1"/>
      <w:numFmt w:val="lowerRoman"/>
      <w:lvlText w:val="%3."/>
      <w:lvlJc w:val="right"/>
      <w:pPr>
        <w:ind w:left="3942" w:hanging="180"/>
      </w:pPr>
    </w:lvl>
    <w:lvl w:ilvl="3" w:tplc="0415000F" w:tentative="1">
      <w:start w:val="1"/>
      <w:numFmt w:val="decimal"/>
      <w:lvlText w:val="%4."/>
      <w:lvlJc w:val="left"/>
      <w:pPr>
        <w:ind w:left="4662" w:hanging="360"/>
      </w:pPr>
    </w:lvl>
    <w:lvl w:ilvl="4" w:tplc="04150019" w:tentative="1">
      <w:start w:val="1"/>
      <w:numFmt w:val="lowerLetter"/>
      <w:lvlText w:val="%5."/>
      <w:lvlJc w:val="left"/>
      <w:pPr>
        <w:ind w:left="5382" w:hanging="360"/>
      </w:pPr>
    </w:lvl>
    <w:lvl w:ilvl="5" w:tplc="0415001B" w:tentative="1">
      <w:start w:val="1"/>
      <w:numFmt w:val="lowerRoman"/>
      <w:lvlText w:val="%6."/>
      <w:lvlJc w:val="right"/>
      <w:pPr>
        <w:ind w:left="6102" w:hanging="180"/>
      </w:pPr>
    </w:lvl>
    <w:lvl w:ilvl="6" w:tplc="0415000F" w:tentative="1">
      <w:start w:val="1"/>
      <w:numFmt w:val="decimal"/>
      <w:lvlText w:val="%7."/>
      <w:lvlJc w:val="left"/>
      <w:pPr>
        <w:ind w:left="6822" w:hanging="360"/>
      </w:pPr>
    </w:lvl>
    <w:lvl w:ilvl="7" w:tplc="04150019" w:tentative="1">
      <w:start w:val="1"/>
      <w:numFmt w:val="lowerLetter"/>
      <w:lvlText w:val="%8."/>
      <w:lvlJc w:val="left"/>
      <w:pPr>
        <w:ind w:left="7542" w:hanging="360"/>
      </w:pPr>
    </w:lvl>
    <w:lvl w:ilvl="8" w:tplc="0415001B" w:tentative="1">
      <w:start w:val="1"/>
      <w:numFmt w:val="lowerRoman"/>
      <w:lvlText w:val="%9."/>
      <w:lvlJc w:val="right"/>
      <w:pPr>
        <w:ind w:left="8262" w:hanging="180"/>
      </w:pPr>
    </w:lvl>
  </w:abstractNum>
  <w:abstractNum w:abstractNumId="30" w15:restartNumberingAfterBreak="0">
    <w:nsid w:val="32CD3263"/>
    <w:multiLevelType w:val="hybridMultilevel"/>
    <w:tmpl w:val="629091C8"/>
    <w:name w:val="WW8Num1632"/>
    <w:lvl w:ilvl="0" w:tplc="00000005">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CD4457"/>
    <w:multiLevelType w:val="multilevel"/>
    <w:tmpl w:val="1F5E9EDE"/>
    <w:lvl w:ilvl="0">
      <w:start w:val="2"/>
      <w:numFmt w:val="decimal"/>
      <w:lvlText w:val="%1."/>
      <w:lvlJc w:val="left"/>
      <w:pPr>
        <w:ind w:left="390" w:hanging="39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EE93EFE"/>
    <w:multiLevelType w:val="multilevel"/>
    <w:tmpl w:val="0000001B"/>
    <w:lvl w:ilvl="0">
      <w:start w:val="1"/>
      <w:numFmt w:val="decimal"/>
      <w:lvlText w:val="%1"/>
      <w:lvlJc w:val="left"/>
      <w:pPr>
        <w:tabs>
          <w:tab w:val="num" w:pos="0"/>
        </w:tabs>
        <w:ind w:left="408" w:hanging="408"/>
      </w:pPr>
    </w:lvl>
    <w:lvl w:ilvl="1">
      <w:start w:val="1"/>
      <w:numFmt w:val="decimal"/>
      <w:lvlText w:val="%1.%2"/>
      <w:lvlJc w:val="left"/>
      <w:pPr>
        <w:tabs>
          <w:tab w:val="num" w:pos="0"/>
        </w:tabs>
        <w:ind w:left="834" w:hanging="408"/>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33" w15:restartNumberingAfterBreak="0">
    <w:nsid w:val="408574CA"/>
    <w:multiLevelType w:val="multilevel"/>
    <w:tmpl w:val="0D20CDF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418953DC"/>
    <w:multiLevelType w:val="multilevel"/>
    <w:tmpl w:val="B360F2D2"/>
    <w:lvl w:ilvl="0">
      <w:start w:val="1"/>
      <w:numFmt w:val="decimal"/>
      <w:lvlText w:val="%1."/>
      <w:lvlJc w:val="left"/>
      <w:pPr>
        <w:ind w:left="360" w:hanging="360"/>
      </w:p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37237C9"/>
    <w:multiLevelType w:val="multilevel"/>
    <w:tmpl w:val="F8D0E4A8"/>
    <w:lvl w:ilvl="0">
      <w:start w:val="1"/>
      <w:numFmt w:val="decimal"/>
      <w:lvlText w:val="%1."/>
      <w:lvlJc w:val="left"/>
      <w:pPr>
        <w:ind w:left="1068" w:hanging="360"/>
      </w:pPr>
      <w:rPr>
        <w:rFonts w:eastAsia="SimSu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3652" w:hanging="1800"/>
      </w:pPr>
      <w:rPr>
        <w:rFonts w:hint="default"/>
      </w:rPr>
    </w:lvl>
  </w:abstractNum>
  <w:abstractNum w:abstractNumId="36" w15:restartNumberingAfterBreak="0">
    <w:nsid w:val="45440F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9A5545"/>
    <w:multiLevelType w:val="multilevel"/>
    <w:tmpl w:val="FB9636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48B75FED"/>
    <w:multiLevelType w:val="multilevel"/>
    <w:tmpl w:val="197E66D8"/>
    <w:lvl w:ilvl="0">
      <w:start w:val="1"/>
      <w:numFmt w:val="decimal"/>
      <w:lvlText w:val="%1."/>
      <w:lvlJc w:val="left"/>
      <w:pPr>
        <w:ind w:left="720" w:hanging="360"/>
      </w:pPr>
      <w:rPr>
        <w:rFonts w:hint="default"/>
        <w:b w:val="0"/>
        <w:color w:val="auto"/>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BB94734"/>
    <w:multiLevelType w:val="multilevel"/>
    <w:tmpl w:val="0000000D"/>
    <w:lvl w:ilvl="0">
      <w:start w:val="1"/>
      <w:numFmt w:val="decimal"/>
      <w:lvlText w:val="%1."/>
      <w:lvlJc w:val="left"/>
      <w:pPr>
        <w:tabs>
          <w:tab w:val="num" w:pos="0"/>
        </w:tabs>
        <w:ind w:left="360" w:hanging="360"/>
      </w:pPr>
      <w:rPr>
        <w:rFonts w:eastAsia="Times New Roman" w:cs="Arial"/>
      </w:rPr>
    </w:lvl>
    <w:lvl w:ilvl="1">
      <w:start w:val="1"/>
      <w:numFmt w:val="decimal"/>
      <w:lvlText w:val="%2."/>
      <w:lvlJc w:val="left"/>
      <w:pPr>
        <w:tabs>
          <w:tab w:val="num" w:pos="0"/>
        </w:tabs>
        <w:ind w:left="1069" w:hanging="360"/>
      </w:pPr>
      <w:rPr>
        <w:rFonts w:eastAsia="Times New Roman" w:cs="Arial"/>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40" w15:restartNumberingAfterBreak="0">
    <w:nsid w:val="4BE716A6"/>
    <w:multiLevelType w:val="hybridMultilevel"/>
    <w:tmpl w:val="E06AC5BA"/>
    <w:lvl w:ilvl="0" w:tplc="45C60DA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4D3E0196"/>
    <w:multiLevelType w:val="hybridMultilevel"/>
    <w:tmpl w:val="07BAC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316D70"/>
    <w:multiLevelType w:val="hybridMultilevel"/>
    <w:tmpl w:val="F7288182"/>
    <w:lvl w:ilvl="0" w:tplc="9E14E71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4F039C1"/>
    <w:multiLevelType w:val="multilevel"/>
    <w:tmpl w:val="B3742026"/>
    <w:name w:val="WWNum32"/>
    <w:lvl w:ilvl="0">
      <w:start w:val="2"/>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44" w15:restartNumberingAfterBreak="0">
    <w:nsid w:val="57871F76"/>
    <w:multiLevelType w:val="multilevel"/>
    <w:tmpl w:val="2E6AFB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8853F40"/>
    <w:multiLevelType w:val="multilevel"/>
    <w:tmpl w:val="9A6EE784"/>
    <w:lvl w:ilvl="0">
      <w:start w:val="2"/>
      <w:numFmt w:val="decimal"/>
      <w:lvlText w:val="%1."/>
      <w:lvlJc w:val="left"/>
      <w:pPr>
        <w:ind w:left="390" w:hanging="390"/>
      </w:pPr>
      <w:rPr>
        <w:rFonts w:hint="default"/>
      </w:rPr>
    </w:lvl>
    <w:lvl w:ilvl="1">
      <w:start w:val="1"/>
      <w:numFmt w:val="decimal"/>
      <w:lvlText w:val="%1.%2."/>
      <w:lvlJc w:val="left"/>
      <w:pPr>
        <w:ind w:left="644" w:hanging="72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46" w15:restartNumberingAfterBreak="0">
    <w:nsid w:val="5B2158FC"/>
    <w:multiLevelType w:val="hybridMultilevel"/>
    <w:tmpl w:val="081A0A5E"/>
    <w:lvl w:ilvl="0" w:tplc="24E0F3A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7921A4"/>
    <w:multiLevelType w:val="multilevel"/>
    <w:tmpl w:val="B07647D4"/>
    <w:lvl w:ilvl="0">
      <w:start w:val="1"/>
      <w:numFmt w:val="decimal"/>
      <w:lvlText w:val="%1."/>
      <w:lvlJc w:val="left"/>
      <w:pPr>
        <w:ind w:left="720" w:hanging="360"/>
      </w:pPr>
      <w:rPr>
        <w:b w:val="0"/>
        <w:color w:val="auto"/>
        <w:sz w:val="22"/>
      </w:rPr>
    </w:lvl>
    <w:lvl w:ilvl="1">
      <w:start w:val="1"/>
      <w:numFmt w:val="lowerLetter"/>
      <w:lvlText w:val="%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0100EB0"/>
    <w:multiLevelType w:val="multilevel"/>
    <w:tmpl w:val="356CBB60"/>
    <w:lvl w:ilvl="0">
      <w:start w:val="1"/>
      <w:numFmt w:val="decimal"/>
      <w:lvlText w:val="%1."/>
      <w:lvlJc w:val="left"/>
      <w:pPr>
        <w:ind w:left="720" w:hanging="360"/>
      </w:pPr>
      <w:rPr>
        <w:b w:val="0"/>
        <w:color w:val="auto"/>
        <w:sz w:val="22"/>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481796C"/>
    <w:multiLevelType w:val="multilevel"/>
    <w:tmpl w:val="00000017"/>
    <w:lvl w:ilvl="0">
      <w:start w:val="1"/>
      <w:numFmt w:val="decimal"/>
      <w:lvlText w:val="%1."/>
      <w:lvlJc w:val="left"/>
      <w:pPr>
        <w:tabs>
          <w:tab w:val="num" w:pos="0"/>
        </w:tabs>
        <w:ind w:left="360" w:hanging="360"/>
      </w:pPr>
      <w:rPr>
        <w:rFonts w:eastAsia="Times New Roman" w:cs="Arial"/>
      </w:rPr>
    </w:lvl>
    <w:lvl w:ilvl="1">
      <w:start w:val="1"/>
      <w:numFmt w:val="decimal"/>
      <w:lvlText w:val="%2."/>
      <w:lvlJc w:val="left"/>
      <w:pPr>
        <w:tabs>
          <w:tab w:val="num" w:pos="0"/>
        </w:tabs>
        <w:ind w:left="1069" w:hanging="360"/>
      </w:pPr>
      <w:rPr>
        <w:rFonts w:eastAsia="Times New Roman" w:cs="Arial"/>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50" w15:restartNumberingAfterBreak="0">
    <w:nsid w:val="6669089B"/>
    <w:multiLevelType w:val="multilevel"/>
    <w:tmpl w:val="F304876C"/>
    <w:lvl w:ilvl="0">
      <w:start w:val="2"/>
      <w:numFmt w:val="decimal"/>
      <w:lvlText w:val="%1."/>
      <w:lvlJc w:val="left"/>
      <w:pPr>
        <w:ind w:left="1068" w:hanging="360"/>
      </w:pPr>
      <w:rPr>
        <w:rFonts w:eastAsia="SimSu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3652" w:hanging="1800"/>
      </w:pPr>
      <w:rPr>
        <w:rFonts w:hint="default"/>
      </w:rPr>
    </w:lvl>
  </w:abstractNum>
  <w:abstractNum w:abstractNumId="51" w15:restartNumberingAfterBreak="0">
    <w:nsid w:val="68C94088"/>
    <w:multiLevelType w:val="multilevel"/>
    <w:tmpl w:val="E32CB2F8"/>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52" w15:restartNumberingAfterBreak="0">
    <w:nsid w:val="6B3361EE"/>
    <w:multiLevelType w:val="multilevel"/>
    <w:tmpl w:val="76CCD1C4"/>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360"/>
        </w:tabs>
        <w:ind w:left="1152" w:hanging="432"/>
      </w:pPr>
      <w:rPr>
        <w:rFonts w:hint="default"/>
      </w:rPr>
    </w:lvl>
    <w:lvl w:ilvl="2">
      <w:start w:val="1"/>
      <w:numFmt w:val="decimal"/>
      <w:lvlText w:val="%1.%2.%3."/>
      <w:lvlJc w:val="left"/>
      <w:pPr>
        <w:tabs>
          <w:tab w:val="num" w:pos="360"/>
        </w:tabs>
        <w:ind w:left="1584" w:hanging="504"/>
      </w:pPr>
      <w:rPr>
        <w:rFonts w:hint="default"/>
      </w:rPr>
    </w:lvl>
    <w:lvl w:ilvl="3">
      <w:start w:val="1"/>
      <w:numFmt w:val="decimal"/>
      <w:lvlText w:val="%1.%2.%3.%4."/>
      <w:lvlJc w:val="left"/>
      <w:pPr>
        <w:tabs>
          <w:tab w:val="num" w:pos="360"/>
        </w:tabs>
        <w:ind w:left="2088" w:hanging="648"/>
      </w:pPr>
      <w:rPr>
        <w:rFonts w:hint="default"/>
      </w:rPr>
    </w:lvl>
    <w:lvl w:ilvl="4">
      <w:start w:val="1"/>
      <w:numFmt w:val="decimal"/>
      <w:lvlText w:val="%1.%2.%3.%4.%5."/>
      <w:lvlJc w:val="left"/>
      <w:pPr>
        <w:tabs>
          <w:tab w:val="num" w:pos="360"/>
        </w:tabs>
        <w:ind w:left="2592" w:hanging="792"/>
      </w:pPr>
      <w:rPr>
        <w:rFonts w:hint="default"/>
      </w:rPr>
    </w:lvl>
    <w:lvl w:ilvl="5">
      <w:start w:val="1"/>
      <w:numFmt w:val="decimal"/>
      <w:lvlText w:val="%1.%2.%3.%4.%5.%6."/>
      <w:lvlJc w:val="left"/>
      <w:pPr>
        <w:tabs>
          <w:tab w:val="num" w:pos="360"/>
        </w:tabs>
        <w:ind w:left="3096" w:hanging="936"/>
      </w:pPr>
      <w:rPr>
        <w:rFonts w:hint="default"/>
      </w:rPr>
    </w:lvl>
    <w:lvl w:ilvl="6">
      <w:start w:val="1"/>
      <w:numFmt w:val="decimal"/>
      <w:lvlText w:val="%1.%2.%3.%4.%5.%6.%7."/>
      <w:lvlJc w:val="left"/>
      <w:pPr>
        <w:tabs>
          <w:tab w:val="num" w:pos="360"/>
        </w:tabs>
        <w:ind w:left="3600" w:hanging="1080"/>
      </w:pPr>
      <w:rPr>
        <w:rFonts w:hint="default"/>
      </w:rPr>
    </w:lvl>
    <w:lvl w:ilvl="7">
      <w:start w:val="1"/>
      <w:numFmt w:val="decimal"/>
      <w:lvlText w:val="%1.%2.%3.%4.%5.%6.%7.%8."/>
      <w:lvlJc w:val="left"/>
      <w:pPr>
        <w:tabs>
          <w:tab w:val="num" w:pos="360"/>
        </w:tabs>
        <w:ind w:left="4104" w:hanging="1224"/>
      </w:pPr>
      <w:rPr>
        <w:rFonts w:hint="default"/>
      </w:rPr>
    </w:lvl>
    <w:lvl w:ilvl="8">
      <w:start w:val="1"/>
      <w:numFmt w:val="decimal"/>
      <w:lvlText w:val="%1.%2.%3.%4.%5.%6.%7.%8.%9."/>
      <w:lvlJc w:val="left"/>
      <w:pPr>
        <w:tabs>
          <w:tab w:val="num" w:pos="360"/>
        </w:tabs>
        <w:ind w:left="4680" w:hanging="1440"/>
      </w:pPr>
      <w:rPr>
        <w:rFonts w:hint="default"/>
      </w:rPr>
    </w:lvl>
  </w:abstractNum>
  <w:abstractNum w:abstractNumId="53" w15:restartNumberingAfterBreak="0">
    <w:nsid w:val="716747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3EB4D1F"/>
    <w:multiLevelType w:val="multilevel"/>
    <w:tmpl w:val="8D48A3D6"/>
    <w:name w:val="WW8Num2122"/>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360"/>
        </w:tabs>
        <w:ind w:left="1152" w:hanging="432"/>
      </w:pPr>
      <w:rPr>
        <w:rFonts w:hint="default"/>
      </w:rPr>
    </w:lvl>
    <w:lvl w:ilvl="2">
      <w:start w:val="1"/>
      <w:numFmt w:val="decimal"/>
      <w:lvlText w:val="%1.%2.%3."/>
      <w:lvlJc w:val="left"/>
      <w:pPr>
        <w:tabs>
          <w:tab w:val="num" w:pos="360"/>
        </w:tabs>
        <w:ind w:left="1584" w:hanging="504"/>
      </w:pPr>
      <w:rPr>
        <w:rFonts w:hint="default"/>
      </w:rPr>
    </w:lvl>
    <w:lvl w:ilvl="3">
      <w:start w:val="1"/>
      <w:numFmt w:val="decimal"/>
      <w:lvlText w:val="%1.%2.%3.%4."/>
      <w:lvlJc w:val="left"/>
      <w:pPr>
        <w:tabs>
          <w:tab w:val="num" w:pos="360"/>
        </w:tabs>
        <w:ind w:left="2088" w:hanging="648"/>
      </w:pPr>
      <w:rPr>
        <w:rFonts w:hint="default"/>
      </w:rPr>
    </w:lvl>
    <w:lvl w:ilvl="4">
      <w:start w:val="1"/>
      <w:numFmt w:val="decimal"/>
      <w:lvlText w:val="%1.%2.%3.%4.%5."/>
      <w:lvlJc w:val="left"/>
      <w:pPr>
        <w:tabs>
          <w:tab w:val="num" w:pos="360"/>
        </w:tabs>
        <w:ind w:left="2592" w:hanging="792"/>
      </w:pPr>
      <w:rPr>
        <w:rFonts w:hint="default"/>
      </w:rPr>
    </w:lvl>
    <w:lvl w:ilvl="5">
      <w:start w:val="1"/>
      <w:numFmt w:val="decimal"/>
      <w:lvlText w:val="%1.%2.%3.%4.%5.%6."/>
      <w:lvlJc w:val="left"/>
      <w:pPr>
        <w:tabs>
          <w:tab w:val="num" w:pos="360"/>
        </w:tabs>
        <w:ind w:left="3096" w:hanging="936"/>
      </w:pPr>
      <w:rPr>
        <w:rFonts w:hint="default"/>
      </w:rPr>
    </w:lvl>
    <w:lvl w:ilvl="6">
      <w:start w:val="1"/>
      <w:numFmt w:val="decimal"/>
      <w:lvlText w:val="%1.%2.%3.%4.%5.%6.%7."/>
      <w:lvlJc w:val="left"/>
      <w:pPr>
        <w:tabs>
          <w:tab w:val="num" w:pos="360"/>
        </w:tabs>
        <w:ind w:left="3600" w:hanging="1080"/>
      </w:pPr>
      <w:rPr>
        <w:rFonts w:hint="default"/>
      </w:rPr>
    </w:lvl>
    <w:lvl w:ilvl="7">
      <w:start w:val="1"/>
      <w:numFmt w:val="decimal"/>
      <w:lvlText w:val="%1.%2.%3.%4.%5.%6.%7.%8."/>
      <w:lvlJc w:val="left"/>
      <w:pPr>
        <w:tabs>
          <w:tab w:val="num" w:pos="360"/>
        </w:tabs>
        <w:ind w:left="4104" w:hanging="1224"/>
      </w:pPr>
      <w:rPr>
        <w:rFonts w:hint="default"/>
      </w:rPr>
    </w:lvl>
    <w:lvl w:ilvl="8">
      <w:start w:val="1"/>
      <w:numFmt w:val="decimal"/>
      <w:lvlText w:val="%1.%2.%3.%4.%5.%6.%7.%8.%9."/>
      <w:lvlJc w:val="left"/>
      <w:pPr>
        <w:tabs>
          <w:tab w:val="num" w:pos="360"/>
        </w:tabs>
        <w:ind w:left="4680" w:hanging="1440"/>
      </w:pPr>
      <w:rPr>
        <w:rFonts w:hint="default"/>
      </w:rPr>
    </w:lvl>
  </w:abstractNum>
  <w:abstractNum w:abstractNumId="55" w15:restartNumberingAfterBreak="0">
    <w:nsid w:val="742F0645"/>
    <w:multiLevelType w:val="hybridMultilevel"/>
    <w:tmpl w:val="CEB0DCA0"/>
    <w:lvl w:ilvl="0" w:tplc="5CA483E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75050BFB"/>
    <w:multiLevelType w:val="multilevel"/>
    <w:tmpl w:val="716EE654"/>
    <w:lvl w:ilvl="0">
      <w:start w:val="1"/>
      <w:numFmt w:val="decimal"/>
      <w:lvlText w:val="%1."/>
      <w:lvlJc w:val="left"/>
      <w:pPr>
        <w:ind w:left="720" w:hanging="360"/>
      </w:pPr>
      <w:rPr>
        <w:b w:val="0"/>
        <w:color w:val="auto"/>
        <w:sz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5A47904"/>
    <w:multiLevelType w:val="multilevel"/>
    <w:tmpl w:val="D4E4AB4C"/>
    <w:lvl w:ilvl="0">
      <w:start w:val="1"/>
      <w:numFmt w:val="decimal"/>
      <w:lvlText w:val="%1."/>
      <w:lvlJc w:val="left"/>
      <w:pPr>
        <w:ind w:left="720" w:hanging="360"/>
      </w:pPr>
      <w:rPr>
        <w:b w:val="0"/>
        <w:color w:val="auto"/>
        <w:sz w:val="24"/>
        <w:szCs w:val="24"/>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6AA27A3"/>
    <w:multiLevelType w:val="hybridMultilevel"/>
    <w:tmpl w:val="C764F900"/>
    <w:name w:val="WW8Num163222"/>
    <w:lvl w:ilvl="0" w:tplc="04150011">
      <w:start w:val="1"/>
      <w:numFmt w:val="decimal"/>
      <w:lvlText w:val="%1)"/>
      <w:lvlJc w:val="left"/>
      <w:pPr>
        <w:ind w:left="720" w:hanging="360"/>
      </w:pPr>
    </w:lvl>
    <w:lvl w:ilvl="1" w:tplc="04150011">
      <w:start w:val="1"/>
      <w:numFmt w:val="decimal"/>
      <w:lvlText w:val="%2)"/>
      <w:lvlJc w:val="left"/>
      <w:pPr>
        <w:ind w:left="107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13322F"/>
    <w:multiLevelType w:val="multilevel"/>
    <w:tmpl w:val="7BB2E128"/>
    <w:lvl w:ilvl="0">
      <w:start w:val="1"/>
      <w:numFmt w:val="decimal"/>
      <w:lvlText w:val="%1."/>
      <w:lvlJc w:val="left"/>
      <w:pPr>
        <w:ind w:left="720" w:hanging="360"/>
      </w:pPr>
      <w:rPr>
        <w:b w:val="0"/>
        <w:color w:val="auto"/>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812E69"/>
    <w:multiLevelType w:val="multilevel"/>
    <w:tmpl w:val="9AE488C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D8B00CA"/>
    <w:multiLevelType w:val="hybridMultilevel"/>
    <w:tmpl w:val="DC86865A"/>
    <w:lvl w:ilvl="0" w:tplc="A2FE7996">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DCD64E9"/>
    <w:multiLevelType w:val="multilevel"/>
    <w:tmpl w:val="716EE654"/>
    <w:lvl w:ilvl="0">
      <w:start w:val="1"/>
      <w:numFmt w:val="decimal"/>
      <w:lvlText w:val="%1."/>
      <w:lvlJc w:val="left"/>
      <w:pPr>
        <w:ind w:left="720" w:hanging="360"/>
      </w:pPr>
      <w:rPr>
        <w:b w:val="0"/>
        <w:color w:val="auto"/>
        <w:sz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E014D72"/>
    <w:multiLevelType w:val="hybridMultilevel"/>
    <w:tmpl w:val="B90C915C"/>
    <w:lvl w:ilvl="0" w:tplc="04150017">
      <w:start w:val="1"/>
      <w:numFmt w:val="lowerLetter"/>
      <w:lvlText w:val="%1)"/>
      <w:lvlJc w:val="left"/>
      <w:pPr>
        <w:ind w:left="1634" w:hanging="360"/>
      </w:p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65" w15:restartNumberingAfterBreak="0">
    <w:nsid w:val="7FEF3E7B"/>
    <w:multiLevelType w:val="multilevel"/>
    <w:tmpl w:val="0000000D"/>
    <w:lvl w:ilvl="0">
      <w:start w:val="1"/>
      <w:numFmt w:val="decimal"/>
      <w:lvlText w:val="%1."/>
      <w:lvlJc w:val="left"/>
      <w:pPr>
        <w:tabs>
          <w:tab w:val="num" w:pos="0"/>
        </w:tabs>
        <w:ind w:left="360" w:hanging="360"/>
      </w:pPr>
      <w:rPr>
        <w:rFonts w:eastAsia="Times New Roman" w:cs="Arial"/>
      </w:rPr>
    </w:lvl>
    <w:lvl w:ilvl="1">
      <w:start w:val="1"/>
      <w:numFmt w:val="decimal"/>
      <w:lvlText w:val="%2."/>
      <w:lvlJc w:val="left"/>
      <w:pPr>
        <w:tabs>
          <w:tab w:val="num" w:pos="0"/>
        </w:tabs>
        <w:ind w:left="1069" w:hanging="360"/>
      </w:pPr>
      <w:rPr>
        <w:rFonts w:eastAsia="Times New Roman" w:cs="Arial"/>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num>
  <w:num w:numId="3">
    <w:abstractNumId w:val="41"/>
  </w:num>
  <w:num w:numId="4">
    <w:abstractNumId w:val="21"/>
  </w:num>
  <w:num w:numId="5">
    <w:abstractNumId w:val="19"/>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49"/>
  </w:num>
  <w:num w:numId="12">
    <w:abstractNumId w:val="18"/>
  </w:num>
  <w:num w:numId="13">
    <w:abstractNumId w:val="53"/>
  </w:num>
  <w:num w:numId="14">
    <w:abstractNumId w:val="36"/>
  </w:num>
  <w:num w:numId="15">
    <w:abstractNumId w:val="10"/>
  </w:num>
  <w:num w:numId="16">
    <w:abstractNumId w:val="24"/>
  </w:num>
  <w:num w:numId="17">
    <w:abstractNumId w:val="13"/>
  </w:num>
  <w:num w:numId="18">
    <w:abstractNumId w:val="37"/>
  </w:num>
  <w:num w:numId="19">
    <w:abstractNumId w:val="44"/>
  </w:num>
  <w:num w:numId="20">
    <w:abstractNumId w:val="22"/>
  </w:num>
  <w:num w:numId="21">
    <w:abstractNumId w:val="35"/>
  </w:num>
  <w:num w:numId="22">
    <w:abstractNumId w:val="46"/>
  </w:num>
  <w:num w:numId="23">
    <w:abstractNumId w:val="50"/>
  </w:num>
  <w:num w:numId="24">
    <w:abstractNumId w:val="20"/>
  </w:num>
  <w:num w:numId="25">
    <w:abstractNumId w:val="64"/>
  </w:num>
  <w:num w:numId="26">
    <w:abstractNumId w:val="45"/>
  </w:num>
  <w:num w:numId="27">
    <w:abstractNumId w:val="55"/>
  </w:num>
  <w:num w:numId="28">
    <w:abstractNumId w:val="23"/>
  </w:num>
  <w:num w:numId="29">
    <w:abstractNumId w:val="15"/>
  </w:num>
  <w:num w:numId="30">
    <w:abstractNumId w:val="40"/>
  </w:num>
  <w:num w:numId="31">
    <w:abstractNumId w:val="29"/>
  </w:num>
  <w:num w:numId="32">
    <w:abstractNumId w:val="25"/>
  </w:num>
  <w:num w:numId="33">
    <w:abstractNumId w:val="7"/>
  </w:num>
  <w:num w:numId="34">
    <w:abstractNumId w:val="65"/>
  </w:num>
  <w:num w:numId="35">
    <w:abstractNumId w:val="61"/>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9"/>
  </w:num>
  <w:num w:numId="39">
    <w:abstractNumId w:val="33"/>
  </w:num>
  <w:num w:numId="40">
    <w:abstractNumId w:val="2"/>
  </w:num>
  <w:num w:numId="41">
    <w:abstractNumId w:val="31"/>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42"/>
  </w:num>
  <w:num w:numId="46">
    <w:abstractNumId w:val="56"/>
  </w:num>
  <w:num w:numId="47">
    <w:abstractNumId w:val="48"/>
  </w:num>
  <w:num w:numId="48">
    <w:abstractNumId w:val="47"/>
  </w:num>
  <w:num w:numId="49">
    <w:abstractNumId w:val="59"/>
  </w:num>
  <w:num w:numId="50">
    <w:abstractNumId w:val="38"/>
  </w:num>
  <w:num w:numId="51">
    <w:abstractNumId w:val="57"/>
  </w:num>
  <w:num w:numId="52">
    <w:abstractNumId w:val="39"/>
  </w:num>
  <w:num w:numId="53">
    <w:abstractNumId w:val="52"/>
  </w:num>
  <w:num w:numId="5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5B"/>
    <w:rsid w:val="00013BC7"/>
    <w:rsid w:val="0003570B"/>
    <w:rsid w:val="000777A6"/>
    <w:rsid w:val="000C56CA"/>
    <w:rsid w:val="000E4198"/>
    <w:rsid w:val="001273C1"/>
    <w:rsid w:val="00170934"/>
    <w:rsid w:val="0018436E"/>
    <w:rsid w:val="001B6B76"/>
    <w:rsid w:val="001D1774"/>
    <w:rsid w:val="001D3F8C"/>
    <w:rsid w:val="001E7670"/>
    <w:rsid w:val="0022282A"/>
    <w:rsid w:val="002279D1"/>
    <w:rsid w:val="00250E1F"/>
    <w:rsid w:val="00286DFC"/>
    <w:rsid w:val="00291E9E"/>
    <w:rsid w:val="002A69D2"/>
    <w:rsid w:val="002F631F"/>
    <w:rsid w:val="00315E5B"/>
    <w:rsid w:val="003300AD"/>
    <w:rsid w:val="00364E15"/>
    <w:rsid w:val="003A640B"/>
    <w:rsid w:val="003A6868"/>
    <w:rsid w:val="004030B9"/>
    <w:rsid w:val="00480AAE"/>
    <w:rsid w:val="004948B2"/>
    <w:rsid w:val="004A4316"/>
    <w:rsid w:val="004C6C3D"/>
    <w:rsid w:val="00561602"/>
    <w:rsid w:val="00574AB0"/>
    <w:rsid w:val="006C7165"/>
    <w:rsid w:val="006E7346"/>
    <w:rsid w:val="00727D0F"/>
    <w:rsid w:val="00742D54"/>
    <w:rsid w:val="00753F7D"/>
    <w:rsid w:val="007656F9"/>
    <w:rsid w:val="00787696"/>
    <w:rsid w:val="007A0337"/>
    <w:rsid w:val="007D5E60"/>
    <w:rsid w:val="00813237"/>
    <w:rsid w:val="0086619C"/>
    <w:rsid w:val="00874B7E"/>
    <w:rsid w:val="00886BCF"/>
    <w:rsid w:val="008E1A88"/>
    <w:rsid w:val="00912F92"/>
    <w:rsid w:val="00914C5B"/>
    <w:rsid w:val="009368A1"/>
    <w:rsid w:val="0099304A"/>
    <w:rsid w:val="009938AA"/>
    <w:rsid w:val="009956D1"/>
    <w:rsid w:val="009E7134"/>
    <w:rsid w:val="009F1207"/>
    <w:rsid w:val="00A6190B"/>
    <w:rsid w:val="00AB4F39"/>
    <w:rsid w:val="00AF2F7A"/>
    <w:rsid w:val="00B61B46"/>
    <w:rsid w:val="00BA35F8"/>
    <w:rsid w:val="00BE6BE4"/>
    <w:rsid w:val="00BF0BC9"/>
    <w:rsid w:val="00C55685"/>
    <w:rsid w:val="00CA6C21"/>
    <w:rsid w:val="00CE033D"/>
    <w:rsid w:val="00D253B8"/>
    <w:rsid w:val="00D826FB"/>
    <w:rsid w:val="00D95344"/>
    <w:rsid w:val="00DC3A08"/>
    <w:rsid w:val="00DE29C4"/>
    <w:rsid w:val="00DF46B0"/>
    <w:rsid w:val="00E21D40"/>
    <w:rsid w:val="00E2253E"/>
    <w:rsid w:val="00E73778"/>
    <w:rsid w:val="00E748A4"/>
    <w:rsid w:val="00E9392C"/>
    <w:rsid w:val="00EA4DEF"/>
    <w:rsid w:val="00ED1E39"/>
    <w:rsid w:val="00F0257A"/>
    <w:rsid w:val="00F355A1"/>
    <w:rsid w:val="00F45750"/>
    <w:rsid w:val="00F52F87"/>
    <w:rsid w:val="00F704D6"/>
    <w:rsid w:val="00FE7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7642"/>
  <w15:chartTrackingRefBased/>
  <w15:docId w15:val="{365A3298-A8F9-4056-84CF-DA39F519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4AB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574AB0"/>
    <w:pPr>
      <w:keepNext/>
      <w:outlineLvl w:val="1"/>
    </w:pPr>
    <w:rPr>
      <w:rFonts w:ascii="Arial-BoldMT" w:hAnsi="Arial-BoldMT"/>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74AB0"/>
    <w:rPr>
      <w:rFonts w:ascii="Arial-BoldMT" w:eastAsia="Times New Roman" w:hAnsi="Arial-BoldMT" w:cs="Times New Roman"/>
      <w:b/>
      <w:snapToGrid w:val="0"/>
      <w:sz w:val="22"/>
      <w:szCs w:val="20"/>
      <w:lang w:eastAsia="pl-PL"/>
    </w:rPr>
  </w:style>
  <w:style w:type="paragraph" w:styleId="Tekstpodstawowy">
    <w:name w:val="Body Text"/>
    <w:basedOn w:val="Normalny"/>
    <w:link w:val="TekstpodstawowyZnak"/>
    <w:rsid w:val="00574AB0"/>
    <w:pPr>
      <w:jc w:val="both"/>
    </w:pPr>
    <w:rPr>
      <w:rFonts w:ascii="Arial-BoldItalicMT" w:hAnsi="Arial-BoldItalicMT"/>
      <w:b/>
      <w:i/>
      <w:snapToGrid w:val="0"/>
    </w:rPr>
  </w:style>
  <w:style w:type="character" w:customStyle="1" w:styleId="TekstpodstawowyZnak">
    <w:name w:val="Tekst podstawowy Znak"/>
    <w:basedOn w:val="Domylnaczcionkaakapitu"/>
    <w:link w:val="Tekstpodstawowy"/>
    <w:rsid w:val="00574AB0"/>
    <w:rPr>
      <w:rFonts w:ascii="Arial-BoldItalicMT" w:eastAsia="Times New Roman" w:hAnsi="Arial-BoldItalicMT" w:cs="Times New Roman"/>
      <w:b/>
      <w:i/>
      <w:snapToGrid w:val="0"/>
      <w:sz w:val="20"/>
      <w:szCs w:val="20"/>
      <w:lang w:eastAsia="pl-PL"/>
    </w:rPr>
  </w:style>
  <w:style w:type="paragraph" w:styleId="Stopka">
    <w:name w:val="footer"/>
    <w:basedOn w:val="Normalny"/>
    <w:link w:val="StopkaZnak"/>
    <w:rsid w:val="00574AB0"/>
    <w:pPr>
      <w:tabs>
        <w:tab w:val="center" w:pos="4536"/>
        <w:tab w:val="right" w:pos="9072"/>
      </w:tabs>
    </w:pPr>
  </w:style>
  <w:style w:type="character" w:customStyle="1" w:styleId="StopkaZnak">
    <w:name w:val="Stopka Znak"/>
    <w:basedOn w:val="Domylnaczcionkaakapitu"/>
    <w:link w:val="Stopka"/>
    <w:rsid w:val="00574AB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574AB0"/>
    <w:rPr>
      <w:rFonts w:ascii="ArialMT" w:hAnsi="ArialMT"/>
      <w:snapToGrid w:val="0"/>
      <w:sz w:val="22"/>
    </w:rPr>
  </w:style>
  <w:style w:type="character" w:customStyle="1" w:styleId="Tekstpodstawowy3Znak">
    <w:name w:val="Tekst podstawowy 3 Znak"/>
    <w:basedOn w:val="Domylnaczcionkaakapitu"/>
    <w:link w:val="Tekstpodstawowy3"/>
    <w:rsid w:val="00574AB0"/>
    <w:rPr>
      <w:rFonts w:ascii="ArialMT" w:eastAsia="Times New Roman" w:hAnsi="ArialMT" w:cs="Times New Roman"/>
      <w:snapToGrid w:val="0"/>
      <w:sz w:val="22"/>
      <w:szCs w:val="20"/>
      <w:lang w:eastAsia="pl-PL"/>
    </w:rPr>
  </w:style>
  <w:style w:type="character" w:styleId="Numerstrony">
    <w:name w:val="page number"/>
    <w:basedOn w:val="Domylnaczcionkaakapitu"/>
    <w:rsid w:val="00574AB0"/>
  </w:style>
  <w:style w:type="paragraph" w:styleId="Tekstpodstawowywcity">
    <w:name w:val="Body Text Indent"/>
    <w:basedOn w:val="Normalny"/>
    <w:link w:val="TekstpodstawowywcityZnak"/>
    <w:rsid w:val="00574AB0"/>
    <w:pPr>
      <w:numPr>
        <w:ilvl w:val="12"/>
      </w:numPr>
      <w:ind w:left="540" w:hanging="256"/>
      <w:jc w:val="both"/>
    </w:pPr>
    <w:rPr>
      <w:rFonts w:ascii="Arial" w:hAnsi="Arial"/>
      <w:sz w:val="22"/>
    </w:rPr>
  </w:style>
  <w:style w:type="character" w:customStyle="1" w:styleId="TekstpodstawowywcityZnak">
    <w:name w:val="Tekst podstawowy wcięty Znak"/>
    <w:basedOn w:val="Domylnaczcionkaakapitu"/>
    <w:link w:val="Tekstpodstawowywcity"/>
    <w:rsid w:val="00574AB0"/>
    <w:rPr>
      <w:rFonts w:eastAsia="Times New Roman" w:cs="Times New Roman"/>
      <w:sz w:val="22"/>
      <w:szCs w:val="20"/>
      <w:lang w:eastAsia="pl-PL"/>
    </w:rPr>
  </w:style>
  <w:style w:type="paragraph" w:styleId="Akapitzlist">
    <w:name w:val="List Paragraph"/>
    <w:basedOn w:val="Normalny"/>
    <w:link w:val="AkapitzlistZnak"/>
    <w:uiPriority w:val="34"/>
    <w:qFormat/>
    <w:rsid w:val="00574AB0"/>
    <w:pPr>
      <w:ind w:left="720"/>
      <w:contextualSpacing/>
    </w:pPr>
    <w:rPr>
      <w:sz w:val="24"/>
      <w:szCs w:val="24"/>
    </w:rPr>
  </w:style>
  <w:style w:type="paragraph" w:customStyle="1" w:styleId="Akapitzlist1">
    <w:name w:val="Akapit z listą1"/>
    <w:basedOn w:val="Normalny"/>
    <w:rsid w:val="00574AB0"/>
    <w:pPr>
      <w:suppressAutoHyphens/>
      <w:ind w:left="720"/>
    </w:pPr>
    <w:rPr>
      <w:rFonts w:eastAsia="SimSun" w:cs="Mangal"/>
      <w:kern w:val="2"/>
      <w:sz w:val="24"/>
      <w:szCs w:val="24"/>
      <w:lang w:eastAsia="hi-IN" w:bidi="hi-IN"/>
    </w:rPr>
  </w:style>
  <w:style w:type="paragraph" w:customStyle="1" w:styleId="Teksttreci">
    <w:name w:val="Tekst treści"/>
    <w:basedOn w:val="Normalny"/>
    <w:rsid w:val="00574AB0"/>
    <w:pPr>
      <w:widowControl w:val="0"/>
      <w:shd w:val="clear" w:color="auto" w:fill="FFFFFF"/>
      <w:suppressAutoHyphens/>
      <w:spacing w:line="0" w:lineRule="atLeast"/>
      <w:ind w:hanging="480"/>
    </w:pPr>
    <w:rPr>
      <w:lang w:val="x-none" w:eastAsia="ar-SA"/>
    </w:rPr>
  </w:style>
  <w:style w:type="paragraph" w:customStyle="1" w:styleId="Akapitzlist10">
    <w:name w:val="Akapit z listą1"/>
    <w:basedOn w:val="Normalny"/>
    <w:rsid w:val="00574AB0"/>
    <w:pPr>
      <w:suppressAutoHyphens/>
      <w:ind w:left="720"/>
    </w:pPr>
    <w:rPr>
      <w:rFonts w:eastAsia="SimSun"/>
      <w:kern w:val="1"/>
      <w:sz w:val="24"/>
      <w:szCs w:val="24"/>
      <w:lang w:eastAsia="hi-IN" w:bidi="hi-IN"/>
    </w:rPr>
  </w:style>
  <w:style w:type="character" w:customStyle="1" w:styleId="AkapitzlistZnak">
    <w:name w:val="Akapit z listą Znak"/>
    <w:link w:val="Akapitzlist"/>
    <w:uiPriority w:val="34"/>
    <w:locked/>
    <w:rsid w:val="00574AB0"/>
    <w:rPr>
      <w:rFonts w:ascii="Times New Roman" w:eastAsia="Times New Roman" w:hAnsi="Times New Roman" w:cs="Times New Roman"/>
      <w:szCs w:val="24"/>
      <w:lang w:eastAsia="pl-PL"/>
    </w:rPr>
  </w:style>
  <w:style w:type="paragraph" w:styleId="Tekstprzypisudolnego">
    <w:name w:val="footnote text"/>
    <w:basedOn w:val="Normalny"/>
    <w:link w:val="TekstprzypisudolnegoZnak"/>
    <w:uiPriority w:val="99"/>
    <w:rsid w:val="00574AB0"/>
  </w:style>
  <w:style w:type="character" w:customStyle="1" w:styleId="TekstprzypisudolnegoZnak">
    <w:name w:val="Tekst przypisu dolnego Znak"/>
    <w:basedOn w:val="Domylnaczcionkaakapitu"/>
    <w:link w:val="Tekstprzypisudolnego"/>
    <w:uiPriority w:val="99"/>
    <w:rsid w:val="00574AB0"/>
    <w:rPr>
      <w:rFonts w:ascii="Times New Roman" w:eastAsia="Times New Roman" w:hAnsi="Times New Roman" w:cs="Times New Roman"/>
      <w:sz w:val="20"/>
      <w:szCs w:val="20"/>
      <w:lang w:eastAsia="pl-PL"/>
    </w:rPr>
  </w:style>
  <w:style w:type="character" w:styleId="Odwoanieprzypisudolnego">
    <w:name w:val="footnote reference"/>
    <w:uiPriority w:val="99"/>
    <w:rsid w:val="00574AB0"/>
    <w:rPr>
      <w:vertAlign w:val="superscript"/>
    </w:rPr>
  </w:style>
  <w:style w:type="paragraph" w:customStyle="1" w:styleId="Paragrafy">
    <w:name w:val="Paragrafy"/>
    <w:basedOn w:val="Normalny"/>
    <w:link w:val="ParagrafyZnak"/>
    <w:qFormat/>
    <w:rsid w:val="00574AB0"/>
    <w:pPr>
      <w:suppressAutoHyphens/>
      <w:spacing w:before="120" w:after="120"/>
      <w:ind w:left="284" w:hanging="284"/>
      <w:jc w:val="center"/>
    </w:pPr>
    <w:rPr>
      <w:rFonts w:ascii="Arial" w:eastAsia="SimSun" w:hAnsi="Arial" w:cs="Arial"/>
      <w:b/>
      <w:color w:val="000000"/>
      <w:kern w:val="1"/>
      <w:sz w:val="24"/>
      <w:szCs w:val="24"/>
      <w:lang w:eastAsia="hi-IN" w:bidi="hi-IN"/>
    </w:rPr>
  </w:style>
  <w:style w:type="character" w:customStyle="1" w:styleId="ParagrafyZnak">
    <w:name w:val="Paragrafy Znak"/>
    <w:link w:val="Paragrafy"/>
    <w:rsid w:val="00574AB0"/>
    <w:rPr>
      <w:rFonts w:eastAsia="SimSun"/>
      <w:b/>
      <w:color w:val="000000"/>
      <w:kern w:val="1"/>
      <w:szCs w:val="24"/>
      <w:lang w:eastAsia="hi-IN" w:bidi="hi-IN"/>
    </w:rPr>
  </w:style>
  <w:style w:type="paragraph" w:customStyle="1" w:styleId="Punkty">
    <w:name w:val="Punkty"/>
    <w:basedOn w:val="Normalny"/>
    <w:link w:val="PunktyZnak"/>
    <w:qFormat/>
    <w:rsid w:val="00574AB0"/>
    <w:pPr>
      <w:numPr>
        <w:numId w:val="1"/>
      </w:numPr>
      <w:suppressAutoHyphens/>
      <w:jc w:val="both"/>
    </w:pPr>
    <w:rPr>
      <w:rFonts w:ascii="Arial" w:eastAsia="SimSun" w:hAnsi="Arial" w:cs="Arial"/>
      <w:color w:val="000000"/>
      <w:kern w:val="1"/>
      <w:sz w:val="24"/>
      <w:szCs w:val="24"/>
      <w:lang w:eastAsia="hi-IN" w:bidi="hi-IN"/>
    </w:rPr>
  </w:style>
  <w:style w:type="character" w:customStyle="1" w:styleId="PunktyZnak">
    <w:name w:val="Punkty Znak"/>
    <w:link w:val="Punkty"/>
    <w:rsid w:val="00574AB0"/>
    <w:rPr>
      <w:rFonts w:eastAsia="SimSun"/>
      <w:color w:val="000000"/>
      <w:kern w:val="1"/>
      <w:szCs w:val="24"/>
      <w:lang w:eastAsia="hi-IN" w:bidi="hi-IN"/>
    </w:rPr>
  </w:style>
  <w:style w:type="character" w:customStyle="1" w:styleId="Znakiprzypiswdolnych">
    <w:name w:val="Znaki przypisów dolnych"/>
    <w:rsid w:val="00574AB0"/>
    <w:rPr>
      <w:vertAlign w:val="superscript"/>
    </w:rPr>
  </w:style>
  <w:style w:type="paragraph" w:customStyle="1" w:styleId="Teksttreci6">
    <w:name w:val="Tekst treści (6)"/>
    <w:basedOn w:val="Normalny"/>
    <w:rsid w:val="00574AB0"/>
    <w:pPr>
      <w:widowControl w:val="0"/>
      <w:shd w:val="clear" w:color="auto" w:fill="FFFFFF"/>
      <w:suppressAutoHyphens/>
      <w:spacing w:line="0" w:lineRule="atLeast"/>
      <w:ind w:hanging="620"/>
    </w:pPr>
    <w:rPr>
      <w:b/>
      <w:bCs/>
      <w:lang w:val="x-none" w:eastAsia="ar-SA"/>
    </w:rPr>
  </w:style>
  <w:style w:type="paragraph" w:styleId="Tekstdymka">
    <w:name w:val="Balloon Text"/>
    <w:basedOn w:val="Normalny"/>
    <w:link w:val="TekstdymkaZnak"/>
    <w:uiPriority w:val="99"/>
    <w:semiHidden/>
    <w:unhideWhenUsed/>
    <w:rsid w:val="002A69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9D2"/>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DE29C4"/>
    <w:rPr>
      <w:sz w:val="16"/>
      <w:szCs w:val="16"/>
    </w:rPr>
  </w:style>
  <w:style w:type="paragraph" w:styleId="Tekstkomentarza">
    <w:name w:val="annotation text"/>
    <w:basedOn w:val="Normalny"/>
    <w:link w:val="TekstkomentarzaZnak"/>
    <w:uiPriority w:val="99"/>
    <w:semiHidden/>
    <w:unhideWhenUsed/>
    <w:rsid w:val="00DE29C4"/>
  </w:style>
  <w:style w:type="character" w:customStyle="1" w:styleId="TekstkomentarzaZnak">
    <w:name w:val="Tekst komentarza Znak"/>
    <w:basedOn w:val="Domylnaczcionkaakapitu"/>
    <w:link w:val="Tekstkomentarza"/>
    <w:uiPriority w:val="99"/>
    <w:semiHidden/>
    <w:rsid w:val="00DE29C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29C4"/>
    <w:rPr>
      <w:b/>
      <w:bCs/>
    </w:rPr>
  </w:style>
  <w:style w:type="character" w:customStyle="1" w:styleId="TematkomentarzaZnak">
    <w:name w:val="Temat komentarza Znak"/>
    <w:basedOn w:val="TekstkomentarzaZnak"/>
    <w:link w:val="Tematkomentarza"/>
    <w:uiPriority w:val="99"/>
    <w:semiHidden/>
    <w:rsid w:val="00DE29C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rblog.sliiwe@ron.mi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AA7B7-8FA5-4587-B4C0-235DB8E4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6779</Words>
  <Characters>40680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mkozlowski238</dc:creator>
  <cp:keywords/>
  <dc:description/>
  <cp:lastModifiedBy>AUGUSTYN Roman</cp:lastModifiedBy>
  <cp:revision>2</cp:revision>
  <cp:lastPrinted>2020-10-27T11:13:00Z</cp:lastPrinted>
  <dcterms:created xsi:type="dcterms:W3CDTF">2020-11-17T07:56:00Z</dcterms:created>
  <dcterms:modified xsi:type="dcterms:W3CDTF">2020-11-17T07:56:00Z</dcterms:modified>
</cp:coreProperties>
</file>