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60E044A1" w:rsidR="000540C5" w:rsidRPr="00F32956" w:rsidRDefault="00341280" w:rsidP="003C09C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56">
        <w:rPr>
          <w:rFonts w:ascii="Times New Roman" w:hAnsi="Times New Roman" w:cs="Times New Roman"/>
          <w:b/>
          <w:sz w:val="24"/>
          <w:szCs w:val="24"/>
        </w:rPr>
        <w:t>Formularz 2.1.</w:t>
      </w:r>
    </w:p>
    <w:p w14:paraId="240B6ABE" w14:textId="77777777" w:rsidR="005959E8" w:rsidRPr="00F32956" w:rsidRDefault="005959E8" w:rsidP="003C09C5">
      <w:pPr>
        <w:spacing w:line="360" w:lineRule="auto"/>
        <w:jc w:val="center"/>
        <w:outlineLvl w:val="0"/>
        <w:rPr>
          <w:b/>
          <w:bCs/>
        </w:rPr>
      </w:pPr>
      <w:r w:rsidRPr="00F32956">
        <w:rPr>
          <w:b/>
          <w:bCs/>
        </w:rPr>
        <w:t>Formularz Oferty</w:t>
      </w:r>
    </w:p>
    <w:p w14:paraId="4C90A362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3D6B9F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3D6B9F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22A16BC4" w:rsidR="00782F69" w:rsidRPr="003D6B9F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3D6B9F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3D6B9F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053178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="00FA2F86"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</w:t>
      </w:r>
      <w:r w:rsidR="00465D2F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609CF4DE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="00053178" w:rsidRPr="003D6B9F">
        <w:rPr>
          <w:b/>
          <w:bCs/>
          <w:sz w:val="22"/>
          <w:szCs w:val="22"/>
        </w:rPr>
        <w:t>WZ.ZP</w:t>
      </w:r>
      <w:r w:rsidR="003D6B9F" w:rsidRPr="003D6B9F">
        <w:rPr>
          <w:b/>
          <w:bCs/>
          <w:sz w:val="22"/>
          <w:szCs w:val="22"/>
        </w:rPr>
        <w:t>.</w:t>
      </w:r>
      <w:r w:rsidR="00475B52">
        <w:rPr>
          <w:b/>
          <w:bCs/>
          <w:sz w:val="22"/>
          <w:szCs w:val="22"/>
        </w:rPr>
        <w:t>09.2023</w:t>
      </w:r>
    </w:p>
    <w:p w14:paraId="4FB20D73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3D6B9F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3D6B9F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5BE3DE0E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 xml:space="preserve"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E53088">
        <w:rPr>
          <w:rFonts w:ascii="Times New Roman" w:hAnsi="Times New Roman" w:cs="Times New Roman"/>
          <w:sz w:val="22"/>
          <w:szCs w:val="22"/>
        </w:rPr>
        <w:t>04.04.</w:t>
      </w:r>
      <w:r w:rsidRPr="003D6B9F">
        <w:rPr>
          <w:rFonts w:ascii="Times New Roman" w:hAnsi="Times New Roman" w:cs="Times New Roman"/>
          <w:sz w:val="22"/>
          <w:szCs w:val="22"/>
        </w:rPr>
        <w:t>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3D6B9F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3D6B9F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3D6B9F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3D6B9F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3D6B9F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3D6B9F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3D6B9F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3D6B9F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1EC62D3A" w14:textId="77777777" w:rsidR="003C09C5" w:rsidRPr="005A47D3" w:rsidRDefault="003C09C5" w:rsidP="003C09C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2.2.</w:t>
      </w:r>
    </w:p>
    <w:p w14:paraId="33C1BBF9" w14:textId="77777777" w:rsidR="003C09C5" w:rsidRPr="005A47D3" w:rsidRDefault="003C09C5" w:rsidP="003C09C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2A551840" w14:textId="77777777" w:rsidR="003C09C5" w:rsidRPr="005A47D3" w:rsidRDefault="003C09C5" w:rsidP="003C09C5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00C18" w14:textId="77777777" w:rsidR="003C09C5" w:rsidRPr="005A47D3" w:rsidRDefault="003C09C5" w:rsidP="003C09C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3A2CBB14" w14:textId="77777777" w:rsidR="003C09C5" w:rsidRPr="005A47D3" w:rsidRDefault="003C09C5" w:rsidP="003C09C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111B73E" w14:textId="77777777" w:rsidR="003C09C5" w:rsidRPr="005A47D3" w:rsidRDefault="003C09C5" w:rsidP="003C09C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14:paraId="7FAFC293" w14:textId="77777777" w:rsidR="003C09C5" w:rsidRPr="005A47D3" w:rsidRDefault="003C09C5" w:rsidP="003C09C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14:paraId="14C887AD" w14:textId="77777777" w:rsidR="003C09C5" w:rsidRPr="005A47D3" w:rsidRDefault="003C09C5" w:rsidP="003C09C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C09BE81" w14:textId="77777777" w:rsidR="003C09C5" w:rsidRPr="005A47D3" w:rsidRDefault="003C09C5" w:rsidP="003C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14:paraId="053F3C35" w14:textId="734B903A" w:rsidR="003C09C5" w:rsidRPr="003C09C5" w:rsidRDefault="003C09C5" w:rsidP="003C09C5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nieograniczonego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dostawę wyposażenia komputerowego 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 xml:space="preserve">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WZ.ZP.09.2023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14:paraId="65F55FDE" w14:textId="77777777" w:rsidR="003C09C5" w:rsidRPr="005A47D3" w:rsidRDefault="003C09C5" w:rsidP="003C09C5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3C09C5" w:rsidRPr="005A47D3" w14:paraId="4E97DE83" w14:textId="77777777" w:rsidTr="00DB4A78">
        <w:tc>
          <w:tcPr>
            <w:tcW w:w="489" w:type="dxa"/>
            <w:shd w:val="clear" w:color="auto" w:fill="E7E6E6" w:themeFill="background2"/>
            <w:vAlign w:val="center"/>
          </w:tcPr>
          <w:p w14:paraId="116BC4B5" w14:textId="77777777" w:rsidR="003C09C5" w:rsidRPr="005A47D3" w:rsidRDefault="003C09C5" w:rsidP="00DB4A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14:paraId="6E660D4C" w14:textId="77777777" w:rsidR="003C09C5" w:rsidRPr="005A47D3" w:rsidRDefault="003C09C5" w:rsidP="00DB4A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C1909A1" w14:textId="77777777" w:rsidR="003C09C5" w:rsidRPr="005A47D3" w:rsidRDefault="003C09C5" w:rsidP="00DB4A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7934A6B" w14:textId="77777777" w:rsidR="003C09C5" w:rsidRPr="005A47D3" w:rsidRDefault="003C09C5" w:rsidP="00DB4A78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14:paraId="789AB80B" w14:textId="77777777" w:rsidR="003C09C5" w:rsidRPr="005A47D3" w:rsidRDefault="003C09C5" w:rsidP="00DB4A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629381A5" w14:textId="77777777" w:rsidR="003C09C5" w:rsidRPr="005A47D3" w:rsidRDefault="003C09C5" w:rsidP="00DB4A78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4FE17653" w14:textId="77777777" w:rsidR="003C09C5" w:rsidRPr="005A47D3" w:rsidRDefault="003C09C5" w:rsidP="00DB4A78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178530C3" w14:textId="77777777" w:rsidR="003C09C5" w:rsidRPr="005A47D3" w:rsidRDefault="003C09C5" w:rsidP="00DB4A78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6BAC5DD0" w14:textId="77777777" w:rsidR="003C09C5" w:rsidRPr="005A47D3" w:rsidRDefault="003C09C5" w:rsidP="00DB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3C09C5" w:rsidRPr="005A47D3" w14:paraId="57E99FA1" w14:textId="77777777" w:rsidTr="00DB4A78">
        <w:tc>
          <w:tcPr>
            <w:tcW w:w="489" w:type="dxa"/>
          </w:tcPr>
          <w:p w14:paraId="33401B70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14:paraId="51FA6156" w14:textId="77777777" w:rsidR="003C09C5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0D74F7B0" w14:textId="77777777" w:rsidR="003C09C5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5B4ECD70" w14:textId="77777777" w:rsidR="003C09C5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3D6954FB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CEDEAFE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5CC288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679F8DFB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6C753" w14:textId="77777777" w:rsidR="003C09C5" w:rsidRPr="005A47D3" w:rsidRDefault="003C09C5" w:rsidP="003C09C5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09C5" w:rsidRPr="005A47D3" w14:paraId="622AF8DD" w14:textId="77777777" w:rsidTr="00DB4A78">
        <w:tc>
          <w:tcPr>
            <w:tcW w:w="489" w:type="dxa"/>
          </w:tcPr>
          <w:p w14:paraId="639CCCB1" w14:textId="77777777" w:rsidR="003C09C5" w:rsidRPr="005A47D3" w:rsidRDefault="003C09C5" w:rsidP="00DB4A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14:paraId="11658522" w14:textId="77777777" w:rsidR="003C09C5" w:rsidRPr="005A47D3" w:rsidRDefault="003C09C5" w:rsidP="00DB4A7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7EB1333A" w14:textId="77777777" w:rsidR="003C09C5" w:rsidRPr="005A47D3" w:rsidRDefault="003C09C5" w:rsidP="00DB4A7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73C04" w14:textId="77777777" w:rsidR="003C09C5" w:rsidRPr="005A47D3" w:rsidRDefault="003C09C5" w:rsidP="00DB4A7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039660B7" w14:textId="77777777" w:rsidR="003C09C5" w:rsidRPr="005A47D3" w:rsidRDefault="003C09C5" w:rsidP="00DB4A7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3B08F850" w14:textId="77777777" w:rsidR="003C09C5" w:rsidRPr="005A47D3" w:rsidRDefault="003C09C5" w:rsidP="00DB4A7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59A3464" w14:textId="77777777" w:rsidR="003C09C5" w:rsidRDefault="003C09C5" w:rsidP="003C09C5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27D8AEB4" w14:textId="77777777" w:rsidR="003C09C5" w:rsidRPr="005A47D3" w:rsidRDefault="003C09C5" w:rsidP="003C09C5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14:paraId="3EB30915" w14:textId="77777777" w:rsidR="003C09C5" w:rsidRPr="005A47D3" w:rsidRDefault="003C09C5" w:rsidP="003C09C5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14:paraId="75702E5C" w14:textId="77777777" w:rsidR="003C09C5" w:rsidRPr="005A47D3" w:rsidRDefault="003C09C5" w:rsidP="003C09C5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6BAF876A" w14:textId="77777777" w:rsidR="003C09C5" w:rsidRPr="005A47D3" w:rsidRDefault="003C09C5" w:rsidP="003C09C5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2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2"/>
    </w:p>
    <w:p w14:paraId="2E9B7F86" w14:textId="77777777" w:rsidR="003C09C5" w:rsidRDefault="003C09C5">
      <w:pPr>
        <w:rPr>
          <w:b/>
          <w:bCs/>
        </w:rPr>
      </w:pPr>
      <w:r>
        <w:rPr>
          <w:b/>
          <w:bCs/>
        </w:rPr>
        <w:br w:type="page"/>
      </w:r>
    </w:p>
    <w:p w14:paraId="287423B8" w14:textId="792C2BDC" w:rsidR="0006363E" w:rsidRPr="003D6B9F" w:rsidRDefault="00CC7AE5" w:rsidP="00CC7AE5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lastRenderedPageBreak/>
        <w:t>Formularz 3.2.</w:t>
      </w:r>
    </w:p>
    <w:p w14:paraId="7BB0131D" w14:textId="77777777" w:rsidR="00782F69" w:rsidRPr="003D6B9F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48EF084F" w14:textId="1DF5C77F" w:rsidR="00782F69" w:rsidRPr="003D6B9F" w:rsidRDefault="00782F69" w:rsidP="00712BF3">
      <w:pPr>
        <w:spacing w:line="360" w:lineRule="auto"/>
        <w:jc w:val="center"/>
      </w:pPr>
      <w:r w:rsidRPr="003D6B9F">
        <w:rPr>
          <w:b/>
        </w:rPr>
        <w:t>o przynależności lub braku przynależności do tej samej grupy kapitałowej,</w:t>
      </w:r>
      <w:r w:rsidRPr="003D6B9F">
        <w:rPr>
          <w:b/>
        </w:rPr>
        <w:br/>
      </w:r>
    </w:p>
    <w:p w14:paraId="4C809E61" w14:textId="53FF3E96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3D6B9F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6DF" w14:textId="77777777" w:rsidR="00782F69" w:rsidRPr="003D6B9F" w:rsidRDefault="00782F69" w:rsidP="00D0766F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6ADD061D" w:rsidR="002C05AB" w:rsidRPr="003D6B9F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="00502683"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1D6BA7CA" w:rsidR="002C05AB" w:rsidRPr="003D6B9F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WZ.ZP.</w:t>
      </w:r>
      <w:r w:rsidR="00475B52">
        <w:rPr>
          <w:b/>
          <w:bCs/>
          <w:sz w:val="22"/>
          <w:szCs w:val="22"/>
        </w:rPr>
        <w:t>09.2023</w:t>
      </w:r>
      <w:r w:rsidR="003D6B9F" w:rsidRPr="003D6B9F">
        <w:rPr>
          <w:b/>
          <w:bCs/>
          <w:sz w:val="22"/>
          <w:szCs w:val="22"/>
        </w:rPr>
        <w:t xml:space="preserve"> </w:t>
      </w:r>
    </w:p>
    <w:p w14:paraId="4DFC3F14" w14:textId="77777777" w:rsidR="00782F69" w:rsidRPr="003D6B9F" w:rsidRDefault="00782F69" w:rsidP="00782F69">
      <w:pPr>
        <w:jc w:val="both"/>
        <w:rPr>
          <w:spacing w:val="-2"/>
          <w:sz w:val="22"/>
          <w:szCs w:val="22"/>
        </w:rPr>
      </w:pPr>
    </w:p>
    <w:p w14:paraId="610CBD74" w14:textId="77777777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spacing w:val="-2"/>
          <w:sz w:val="22"/>
          <w:szCs w:val="22"/>
        </w:rPr>
        <w:t>………………………………………</w:t>
      </w:r>
    </w:p>
    <w:p w14:paraId="40CCE72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3D6B9F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3D6B9F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</w:t>
      </w:r>
      <w:r w:rsidR="00782F69" w:rsidRPr="003D6B9F">
        <w:rPr>
          <w:b/>
          <w:bCs/>
          <w:sz w:val="22"/>
          <w:szCs w:val="22"/>
        </w:rPr>
        <w:t>y</w:t>
      </w:r>
      <w:r w:rsidRPr="003D6B9F">
        <w:rPr>
          <w:sz w:val="22"/>
          <w:szCs w:val="22"/>
        </w:rPr>
        <w:t>, co następuje</w:t>
      </w:r>
      <w:r w:rsidR="009C2110" w:rsidRPr="003D6B9F">
        <w:rPr>
          <w:sz w:val="22"/>
          <w:szCs w:val="22"/>
        </w:rPr>
        <w:t>*</w:t>
      </w:r>
      <w:r w:rsidRPr="003D6B9F">
        <w:rPr>
          <w:sz w:val="22"/>
          <w:szCs w:val="22"/>
        </w:rPr>
        <w:t>:</w:t>
      </w:r>
    </w:p>
    <w:p w14:paraId="1FBD85B8" w14:textId="09471DB9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</w:t>
      </w:r>
      <w:r w:rsidR="009C2110" w:rsidRPr="003D6B9F">
        <w:rPr>
          <w:sz w:val="22"/>
          <w:szCs w:val="22"/>
        </w:rPr>
        <w:t>**</w:t>
      </w:r>
    </w:p>
    <w:p w14:paraId="44BFA0E9" w14:textId="62DB463D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tej samej grupy kapitałowej</w:t>
      </w:r>
      <w:r w:rsidR="009C2110" w:rsidRPr="003D6B9F">
        <w:rPr>
          <w:sz w:val="22"/>
          <w:szCs w:val="22"/>
        </w:rPr>
        <w:t>**</w:t>
      </w:r>
      <w:r w:rsidRPr="003D6B9F">
        <w:rPr>
          <w:sz w:val="22"/>
          <w:szCs w:val="22"/>
        </w:rPr>
        <w:t xml:space="preserve"> z wykonawcami, którzy złożyli oferty</w:t>
      </w:r>
      <w:r w:rsidR="009C2110" w:rsidRPr="003D6B9F">
        <w:rPr>
          <w:sz w:val="22"/>
          <w:szCs w:val="22"/>
        </w:rPr>
        <w:t xml:space="preserve"> w postępowaniu</w:t>
      </w:r>
      <w:r w:rsidRPr="003D6B9F">
        <w:rPr>
          <w:sz w:val="22"/>
          <w:szCs w:val="22"/>
        </w:rPr>
        <w:t xml:space="preserve"> </w:t>
      </w:r>
    </w:p>
    <w:p w14:paraId="7FA4E565" w14:textId="77777777" w:rsidR="00571CDC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14:paraId="068CE5E9" w14:textId="47C3C9B6" w:rsidR="00CC7AE5" w:rsidRPr="003D6B9F" w:rsidRDefault="00CC7AE5" w:rsidP="00571CDC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</w:t>
      </w:r>
      <w:r w:rsidR="00571CDC" w:rsidRPr="003D6B9F">
        <w:rPr>
          <w:sz w:val="22"/>
          <w:szCs w:val="22"/>
        </w:rPr>
        <w:t>____________________________</w:t>
      </w:r>
      <w:r w:rsidRPr="003D6B9F">
        <w:rPr>
          <w:sz w:val="22"/>
          <w:szCs w:val="22"/>
        </w:rPr>
        <w:t>_________ do tej samej grupy kapitałowej</w:t>
      </w:r>
      <w:r w:rsidR="009C2110" w:rsidRPr="003D6B9F">
        <w:rPr>
          <w:sz w:val="22"/>
          <w:szCs w:val="22"/>
        </w:rPr>
        <w:t>**.</w:t>
      </w:r>
    </w:p>
    <w:p w14:paraId="665CD842" w14:textId="67C263F8" w:rsidR="00CC7AE5" w:rsidRPr="003D6B9F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 xml:space="preserve">art. </w:t>
      </w:r>
      <w:r w:rsidR="009C2110" w:rsidRPr="00EB37A1">
        <w:rPr>
          <w:b/>
          <w:sz w:val="22"/>
          <w:szCs w:val="22"/>
        </w:rPr>
        <w:t>108</w:t>
      </w:r>
      <w:r w:rsidRPr="00EB37A1">
        <w:rPr>
          <w:b/>
          <w:sz w:val="22"/>
          <w:szCs w:val="22"/>
        </w:rPr>
        <w:t xml:space="preserve"> ust 1 pkt </w:t>
      </w:r>
      <w:r w:rsidR="009C2110" w:rsidRPr="00EB37A1">
        <w:rPr>
          <w:b/>
          <w:sz w:val="22"/>
          <w:szCs w:val="22"/>
        </w:rPr>
        <w:t>5</w:t>
      </w:r>
      <w:r w:rsidRPr="003D6B9F">
        <w:rPr>
          <w:sz w:val="22"/>
          <w:szCs w:val="22"/>
        </w:rPr>
        <w:t xml:space="preserve"> ustawy </w:t>
      </w:r>
      <w:proofErr w:type="spellStart"/>
      <w:r w:rsidRPr="003D6B9F">
        <w:rPr>
          <w:sz w:val="22"/>
          <w:szCs w:val="22"/>
        </w:rPr>
        <w:t>Pzp</w:t>
      </w:r>
      <w:proofErr w:type="spellEnd"/>
      <w:r w:rsidRPr="003D6B9F">
        <w:rPr>
          <w:sz w:val="22"/>
          <w:szCs w:val="22"/>
        </w:rPr>
        <w:t xml:space="preserve">. ponieważ </w:t>
      </w:r>
      <w:r w:rsidR="009C2110" w:rsidRPr="003D6B9F">
        <w:rPr>
          <w:sz w:val="22"/>
          <w:szCs w:val="22"/>
        </w:rPr>
        <w:t>przygotowaliśmy te oferty niezależnie od siebie</w:t>
      </w:r>
      <w:r w:rsidRPr="003D6B9F">
        <w:rPr>
          <w:sz w:val="22"/>
          <w:szCs w:val="22"/>
        </w:rPr>
        <w:t xml:space="preserve">, na dowód czego </w:t>
      </w:r>
      <w:r w:rsidR="00A05A2D" w:rsidRPr="003D6B9F">
        <w:rPr>
          <w:sz w:val="22"/>
          <w:szCs w:val="22"/>
        </w:rPr>
        <w:t>załączamy stosowne wyjaśnienia.</w:t>
      </w:r>
      <w:r w:rsidRPr="003D6B9F">
        <w:rPr>
          <w:sz w:val="22"/>
          <w:szCs w:val="22"/>
        </w:rPr>
        <w:t xml:space="preserve"> </w:t>
      </w:r>
    </w:p>
    <w:p w14:paraId="44BA6400" w14:textId="21FD2D18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3D6B9F" w:rsidRDefault="009C2110" w:rsidP="009C2110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14:paraId="12E15A29" w14:textId="764F5F0F" w:rsidR="00CC7AE5" w:rsidRPr="003D6B9F" w:rsidRDefault="009C2110" w:rsidP="00CC7AE5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3D6B9F">
        <w:rPr>
          <w:sz w:val="22"/>
          <w:szCs w:val="22"/>
        </w:rPr>
        <w:t>20</w:t>
      </w:r>
      <w:r w:rsidRPr="003D6B9F">
        <w:rPr>
          <w:sz w:val="22"/>
          <w:szCs w:val="22"/>
        </w:rPr>
        <w:t xml:space="preserve"> r. poz. </w:t>
      </w:r>
      <w:r w:rsidR="00087529" w:rsidRPr="003D6B9F">
        <w:rPr>
          <w:sz w:val="22"/>
          <w:szCs w:val="22"/>
        </w:rPr>
        <w:t>1076 i 1086</w:t>
      </w:r>
      <w:r w:rsidRPr="003D6B9F">
        <w:rPr>
          <w:sz w:val="22"/>
          <w:szCs w:val="22"/>
        </w:rPr>
        <w:t>)*</w:t>
      </w:r>
    </w:p>
    <w:p w14:paraId="14B8B7F2" w14:textId="505F5185" w:rsidR="00CC7AE5" w:rsidRPr="003D6B9F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6C5F927A" w14:textId="77777777" w:rsidR="007758B7" w:rsidRDefault="007758B7">
      <w:pPr>
        <w:rPr>
          <w:b/>
          <w:bCs/>
        </w:rPr>
      </w:pPr>
      <w:r>
        <w:rPr>
          <w:b/>
          <w:bCs/>
        </w:rPr>
        <w:br w:type="page"/>
      </w:r>
    </w:p>
    <w:p w14:paraId="4609D745" w14:textId="62E0FD3A" w:rsidR="003D6B9F" w:rsidRPr="003D6B9F" w:rsidRDefault="003D6B9F" w:rsidP="003D6B9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lastRenderedPageBreak/>
        <w:t>Formularz 3.3.</w:t>
      </w:r>
    </w:p>
    <w:p w14:paraId="0294488A" w14:textId="77777777" w:rsidR="003D6B9F" w:rsidRPr="003D6B9F" w:rsidRDefault="003D6B9F" w:rsidP="003D6B9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697B54A5" w14:textId="77777777" w:rsidR="007758B7" w:rsidRPr="007758B7" w:rsidRDefault="007758B7" w:rsidP="007758B7">
      <w:pPr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Wykonawca:</w:t>
      </w:r>
    </w:p>
    <w:p w14:paraId="4CBC8142" w14:textId="77777777" w:rsidR="007758B7" w:rsidRDefault="007758B7" w:rsidP="007758B7">
      <w:pPr>
        <w:ind w:right="5954"/>
        <w:rPr>
          <w:sz w:val="22"/>
          <w:szCs w:val="22"/>
        </w:rPr>
      </w:pPr>
    </w:p>
    <w:p w14:paraId="36A1D62E" w14:textId="77777777" w:rsidR="007758B7" w:rsidRDefault="007758B7" w:rsidP="007758B7">
      <w:pPr>
        <w:ind w:right="5954"/>
        <w:rPr>
          <w:sz w:val="22"/>
          <w:szCs w:val="22"/>
        </w:rPr>
      </w:pPr>
    </w:p>
    <w:p w14:paraId="3B6B27AA" w14:textId="6D17FFC8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18DD89EA" w14:textId="77777777" w:rsidR="007758B7" w:rsidRPr="007758B7" w:rsidRDefault="007758B7" w:rsidP="007758B7">
      <w:pPr>
        <w:ind w:right="706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758B7">
        <w:rPr>
          <w:i/>
          <w:sz w:val="22"/>
          <w:szCs w:val="22"/>
        </w:rPr>
        <w:t>CEiDG</w:t>
      </w:r>
      <w:proofErr w:type="spellEnd"/>
      <w:r w:rsidRPr="007758B7">
        <w:rPr>
          <w:i/>
          <w:sz w:val="22"/>
          <w:szCs w:val="22"/>
        </w:rPr>
        <w:t>)</w:t>
      </w:r>
    </w:p>
    <w:p w14:paraId="76B7A680" w14:textId="77777777" w:rsidR="007758B7" w:rsidRDefault="007758B7" w:rsidP="007758B7">
      <w:pPr>
        <w:rPr>
          <w:sz w:val="22"/>
          <w:szCs w:val="22"/>
          <w:u w:val="single"/>
        </w:rPr>
      </w:pPr>
    </w:p>
    <w:p w14:paraId="060091BB" w14:textId="77777777" w:rsidR="007758B7" w:rsidRPr="007758B7" w:rsidRDefault="007758B7" w:rsidP="007758B7">
      <w:pPr>
        <w:rPr>
          <w:sz w:val="22"/>
          <w:szCs w:val="22"/>
          <w:u w:val="single"/>
        </w:rPr>
      </w:pPr>
      <w:r w:rsidRPr="007758B7">
        <w:rPr>
          <w:sz w:val="22"/>
          <w:szCs w:val="22"/>
          <w:u w:val="single"/>
        </w:rPr>
        <w:t>reprezentowany przez:</w:t>
      </w:r>
    </w:p>
    <w:p w14:paraId="1AEAF564" w14:textId="77777777" w:rsidR="007758B7" w:rsidRDefault="007758B7" w:rsidP="007758B7">
      <w:pPr>
        <w:ind w:right="5954"/>
        <w:rPr>
          <w:sz w:val="22"/>
          <w:szCs w:val="22"/>
        </w:rPr>
      </w:pPr>
    </w:p>
    <w:p w14:paraId="79A28457" w14:textId="77777777" w:rsidR="007758B7" w:rsidRDefault="007758B7" w:rsidP="007758B7">
      <w:pPr>
        <w:ind w:right="5954"/>
        <w:rPr>
          <w:sz w:val="22"/>
          <w:szCs w:val="22"/>
        </w:rPr>
      </w:pPr>
    </w:p>
    <w:p w14:paraId="5EE35D7E" w14:textId="2D69575B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53868B35" w14:textId="77777777" w:rsidR="007758B7" w:rsidRPr="007758B7" w:rsidRDefault="007758B7" w:rsidP="007758B7">
      <w:pPr>
        <w:ind w:right="1699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(imię, nazwisko, stanowisko/podstawa do reprezentacji)</w:t>
      </w:r>
    </w:p>
    <w:p w14:paraId="6B974153" w14:textId="77777777" w:rsidR="007758B7" w:rsidRPr="007758B7" w:rsidRDefault="007758B7" w:rsidP="007758B7">
      <w:pPr>
        <w:rPr>
          <w:sz w:val="22"/>
          <w:szCs w:val="22"/>
        </w:rPr>
      </w:pPr>
    </w:p>
    <w:p w14:paraId="24B1FB86" w14:textId="77777777" w:rsidR="007758B7" w:rsidRPr="007758B7" w:rsidRDefault="007758B7" w:rsidP="007758B7">
      <w:pPr>
        <w:rPr>
          <w:b/>
          <w:sz w:val="22"/>
          <w:szCs w:val="22"/>
        </w:rPr>
      </w:pPr>
    </w:p>
    <w:p w14:paraId="5B0B0C95" w14:textId="5272673B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wykonawcy</w:t>
      </w:r>
      <w:r>
        <w:rPr>
          <w:b/>
          <w:sz w:val="22"/>
          <w:szCs w:val="22"/>
        </w:rPr>
        <w:t>/</w:t>
      </w:r>
    </w:p>
    <w:p w14:paraId="51EEA637" w14:textId="77777777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 xml:space="preserve">wykonawcy wspólnie ubiegającego się o udzielenie zamówienia </w:t>
      </w:r>
    </w:p>
    <w:p w14:paraId="4B6B7002" w14:textId="77777777" w:rsidR="007758B7" w:rsidRPr="007758B7" w:rsidRDefault="007758B7" w:rsidP="007758B7">
      <w:pPr>
        <w:jc w:val="center"/>
        <w:rPr>
          <w:b/>
          <w:caps/>
          <w:sz w:val="22"/>
          <w:szCs w:val="22"/>
        </w:rPr>
      </w:pPr>
      <w:r w:rsidRPr="007758B7">
        <w:rPr>
          <w:b/>
          <w:sz w:val="22"/>
          <w:szCs w:val="22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3B4E95F" w14:textId="77777777" w:rsidR="007758B7" w:rsidRPr="007758B7" w:rsidRDefault="007758B7" w:rsidP="007758B7">
      <w:pPr>
        <w:jc w:val="center"/>
        <w:rPr>
          <w:b/>
          <w:sz w:val="22"/>
          <w:szCs w:val="22"/>
          <w:u w:val="single"/>
        </w:rPr>
      </w:pPr>
      <w:r w:rsidRPr="007758B7">
        <w:rPr>
          <w:b/>
          <w:sz w:val="22"/>
          <w:szCs w:val="22"/>
        </w:rPr>
        <w:t xml:space="preserve">składane na podstawie art. 125 ust. 1 ustawy </w:t>
      </w:r>
      <w:proofErr w:type="spellStart"/>
      <w:r w:rsidRPr="007758B7">
        <w:rPr>
          <w:b/>
          <w:sz w:val="22"/>
          <w:szCs w:val="22"/>
        </w:rPr>
        <w:t>Pzp</w:t>
      </w:r>
      <w:proofErr w:type="spellEnd"/>
    </w:p>
    <w:p w14:paraId="472A755C" w14:textId="77777777" w:rsidR="007758B7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3233C5" w14:textId="0DF76674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14:paraId="52F8E4E8" w14:textId="075F8C9E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</w:t>
      </w:r>
      <w:r w:rsidR="00475B52">
        <w:rPr>
          <w:bCs/>
          <w:sz w:val="22"/>
          <w:szCs w:val="22"/>
        </w:rPr>
        <w:t>09.2023</w:t>
      </w:r>
    </w:p>
    <w:p w14:paraId="040FC9D4" w14:textId="77777777" w:rsidR="007758B7" w:rsidRPr="007758B7" w:rsidRDefault="007758B7" w:rsidP="007758B7">
      <w:pPr>
        <w:ind w:firstLine="709"/>
        <w:jc w:val="center"/>
        <w:rPr>
          <w:sz w:val="22"/>
          <w:szCs w:val="22"/>
        </w:rPr>
      </w:pPr>
      <w:r w:rsidRPr="007758B7">
        <w:rPr>
          <w:sz w:val="22"/>
          <w:szCs w:val="22"/>
        </w:rPr>
        <w:t>oświadczam, co następuje:</w:t>
      </w:r>
    </w:p>
    <w:p w14:paraId="6CBE6A15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DOTYCZĄCE WYKONAWCY:</w:t>
      </w:r>
    </w:p>
    <w:p w14:paraId="5FF89DF0" w14:textId="33A5528F" w:rsidR="007758B7" w:rsidRPr="007758B7" w:rsidRDefault="007758B7" w:rsidP="007758B7">
      <w:pPr>
        <w:pStyle w:val="Akapitzlist"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podlegam wykluczen</w:t>
      </w:r>
      <w:r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7758B7">
        <w:rPr>
          <w:rFonts w:ascii="Times New Roman" w:hAnsi="Times New Roman" w:cs="Times New Roman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FCFF932" w14:textId="77777777" w:rsidR="007758B7" w:rsidRPr="007758B7" w:rsidRDefault="007758B7" w:rsidP="007758B7">
      <w:pPr>
        <w:pStyle w:val="NormalnyWeb"/>
        <w:numPr>
          <w:ilvl w:val="0"/>
          <w:numId w:val="34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2"/>
      </w:r>
    </w:p>
    <w:p w14:paraId="4897DA6A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758B7">
        <w:rPr>
          <w:b/>
          <w:bCs/>
          <w:sz w:val="20"/>
          <w:szCs w:val="20"/>
        </w:rPr>
        <w:t>:</w:t>
      </w:r>
    </w:p>
    <w:p w14:paraId="04A2F9E4" w14:textId="77777777" w:rsidR="007758B7" w:rsidRPr="007758B7" w:rsidRDefault="007758B7" w:rsidP="007758B7">
      <w:pPr>
        <w:jc w:val="both"/>
        <w:rPr>
          <w:sz w:val="20"/>
          <w:szCs w:val="20"/>
        </w:rPr>
      </w:pPr>
      <w:bookmarkStart w:id="4" w:name="_Hlk99016800"/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  <w:bookmarkEnd w:id="4"/>
    </w:p>
    <w:p w14:paraId="7B594A16" w14:textId="45311CAD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</w:t>
      </w:r>
      <w:r w:rsidRPr="007758B7">
        <w:rPr>
          <w:sz w:val="20"/>
          <w:szCs w:val="20"/>
        </w:rPr>
        <w:t xml:space="preserve"> ………………………………………………………...…………………..</w:t>
      </w:r>
    </w:p>
    <w:p w14:paraId="2B7C18EB" w14:textId="3CC8E719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 </w:t>
      </w:r>
      <w:bookmarkStart w:id="5" w:name="_Hlk99005462"/>
      <w:r w:rsidRPr="007758B7">
        <w:rPr>
          <w:i/>
          <w:sz w:val="20"/>
          <w:szCs w:val="20"/>
        </w:rPr>
        <w:t xml:space="preserve">(wskazać </w:t>
      </w:r>
      <w:bookmarkEnd w:id="5"/>
      <w:r w:rsidRPr="007758B7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7758B7">
        <w:rPr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Pr="007758B7">
        <w:rPr>
          <w:sz w:val="20"/>
          <w:szCs w:val="20"/>
        </w:rPr>
        <w:t>………………………………………………………………………...…………………………………….…</w:t>
      </w:r>
      <w:r w:rsidRPr="007758B7">
        <w:rPr>
          <w:i/>
          <w:sz w:val="20"/>
          <w:szCs w:val="20"/>
        </w:rPr>
        <w:t xml:space="preserve"> </w:t>
      </w:r>
      <w:bookmarkEnd w:id="6"/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 xml:space="preserve">w następującym zakresie: ……………………… </w:t>
      </w:r>
      <w:r w:rsidRPr="007758B7">
        <w:rPr>
          <w:i/>
          <w:sz w:val="20"/>
          <w:szCs w:val="20"/>
        </w:rPr>
        <w:t>(określić odpowiedni zakres udostępnianych zasobów dla wskazanego podmiotu)</w:t>
      </w:r>
      <w:r w:rsidRPr="007758B7">
        <w:rPr>
          <w:iCs/>
          <w:sz w:val="20"/>
          <w:szCs w:val="20"/>
        </w:rPr>
        <w:t>,</w:t>
      </w:r>
      <w:r w:rsidRPr="007758B7">
        <w:rPr>
          <w:sz w:val="20"/>
          <w:szCs w:val="20"/>
        </w:rPr>
        <w:t xml:space="preserve">co odpowiada ponad 10% wartości przedmiotowego zamówienia. </w:t>
      </w:r>
    </w:p>
    <w:p w14:paraId="52D4AAA3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PODWYKONAWCY, NA KTÓREGO PRZYPADA PONAD 10% WARTOŚCI ZAMÓWIENIA:</w:t>
      </w:r>
    </w:p>
    <w:p w14:paraId="43A3230E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484A2E1" w14:textId="3646773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7758B7">
        <w:rPr>
          <w:sz w:val="20"/>
          <w:szCs w:val="20"/>
        </w:rPr>
        <w:t>nie zachodzą podstawy wykluczenia z postępowania o udzielenie zamó</w:t>
      </w:r>
      <w:r>
        <w:rPr>
          <w:sz w:val="20"/>
          <w:szCs w:val="20"/>
        </w:rPr>
        <w:t xml:space="preserve">wienia przewidziane w  art.  5k </w:t>
      </w:r>
      <w:r w:rsidRPr="007758B7">
        <w:rPr>
          <w:sz w:val="20"/>
          <w:szCs w:val="20"/>
        </w:rPr>
        <w:t>rozporządzenia 833/2014 w brzmieniu nadanym rozporządzeniem 2022/576.</w:t>
      </w:r>
    </w:p>
    <w:p w14:paraId="4F6986ED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DOSTAWCY, NA KTÓREGO PRZYPADA PONAD 10% WARTOŚCI ZAMÓWIENIA:</w:t>
      </w:r>
    </w:p>
    <w:p w14:paraId="1E6A0F3C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5D7422B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124F81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6F80C035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5AA1DF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6500C226" w14:textId="404D8C46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7758B7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925195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4A5A9A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28295AB" w14:textId="77777777" w:rsidR="007758B7" w:rsidRPr="007758B7" w:rsidRDefault="007758B7" w:rsidP="007758B7">
      <w:pPr>
        <w:jc w:val="both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B4A527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2B308F8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00FEF70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505777DF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69E85EC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8480BEF" w14:textId="77777777" w:rsidR="00EB37A1" w:rsidRDefault="00EB37A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C17EB1" w14:textId="7A0B22EE" w:rsidR="007758B7" w:rsidRPr="007758B7" w:rsidRDefault="007758B7" w:rsidP="007758B7">
      <w:pPr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 xml:space="preserve">Podmiot udostępniający zasoby: </w:t>
      </w:r>
      <w:r w:rsidRPr="007758B7">
        <w:rPr>
          <w:i/>
          <w:sz w:val="20"/>
          <w:szCs w:val="20"/>
        </w:rPr>
        <w:t>(jeśli dotyczy)</w:t>
      </w:r>
    </w:p>
    <w:p w14:paraId="64EE1EF3" w14:textId="77777777" w:rsidR="007758B7" w:rsidRDefault="007758B7" w:rsidP="007758B7">
      <w:pPr>
        <w:ind w:right="5954"/>
        <w:rPr>
          <w:sz w:val="20"/>
          <w:szCs w:val="20"/>
        </w:rPr>
      </w:pPr>
    </w:p>
    <w:p w14:paraId="7E262B62" w14:textId="4858428F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195B3BB3" w14:textId="77777777" w:rsidR="007758B7" w:rsidRPr="007758B7" w:rsidRDefault="007758B7" w:rsidP="007758B7">
      <w:pPr>
        <w:ind w:right="1840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</w:p>
    <w:p w14:paraId="5C0E077C" w14:textId="77777777" w:rsidR="007758B7" w:rsidRDefault="007758B7" w:rsidP="007758B7">
      <w:pPr>
        <w:rPr>
          <w:sz w:val="20"/>
          <w:szCs w:val="20"/>
          <w:u w:val="single"/>
        </w:rPr>
      </w:pPr>
      <w:r w:rsidRPr="007758B7">
        <w:rPr>
          <w:sz w:val="20"/>
          <w:szCs w:val="20"/>
          <w:u w:val="single"/>
        </w:rPr>
        <w:t>reprezentowany przez:</w:t>
      </w:r>
    </w:p>
    <w:p w14:paraId="57153DBB" w14:textId="77777777" w:rsidR="007758B7" w:rsidRPr="007758B7" w:rsidRDefault="007758B7" w:rsidP="007758B7">
      <w:pPr>
        <w:rPr>
          <w:sz w:val="20"/>
          <w:szCs w:val="20"/>
          <w:u w:val="single"/>
        </w:rPr>
      </w:pPr>
    </w:p>
    <w:p w14:paraId="21420880" w14:textId="77777777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7D4CD1EA" w14:textId="77777777" w:rsidR="007758B7" w:rsidRPr="007758B7" w:rsidRDefault="007758B7" w:rsidP="007758B7">
      <w:pPr>
        <w:ind w:right="2407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(imię, nazwisko, stanowisko/podstawa do reprezentacji)</w:t>
      </w:r>
    </w:p>
    <w:p w14:paraId="071DFFCA" w14:textId="77777777" w:rsidR="007758B7" w:rsidRPr="007758B7" w:rsidRDefault="007758B7" w:rsidP="007758B7">
      <w:pPr>
        <w:rPr>
          <w:b/>
          <w:sz w:val="20"/>
          <w:szCs w:val="20"/>
        </w:rPr>
      </w:pPr>
    </w:p>
    <w:p w14:paraId="24EA8C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Oświadczenia podmiotu udostępniającego zasoby </w:t>
      </w:r>
    </w:p>
    <w:p w14:paraId="551FB2FA" w14:textId="77777777" w:rsidR="007758B7" w:rsidRPr="007758B7" w:rsidRDefault="007758B7" w:rsidP="007758B7">
      <w:pPr>
        <w:jc w:val="center"/>
        <w:rPr>
          <w:b/>
          <w:caps/>
          <w:sz w:val="20"/>
          <w:szCs w:val="20"/>
        </w:rPr>
      </w:pPr>
      <w:r w:rsidRPr="007758B7">
        <w:rPr>
          <w:b/>
          <w:sz w:val="20"/>
          <w:szCs w:val="20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C21F6EA" w14:textId="77777777" w:rsid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składane na podstawie art. 125 ust. 5 ustawy </w:t>
      </w:r>
      <w:proofErr w:type="spellStart"/>
      <w:r w:rsidRPr="007758B7">
        <w:rPr>
          <w:b/>
          <w:sz w:val="20"/>
          <w:szCs w:val="20"/>
        </w:rPr>
        <w:t>Pzp</w:t>
      </w:r>
      <w:proofErr w:type="spellEnd"/>
    </w:p>
    <w:p w14:paraId="191CD37D" w14:textId="77777777" w:rsidR="007758B7" w:rsidRDefault="007758B7" w:rsidP="007758B7">
      <w:pPr>
        <w:jc w:val="center"/>
        <w:rPr>
          <w:b/>
          <w:sz w:val="20"/>
          <w:szCs w:val="20"/>
        </w:rPr>
      </w:pPr>
    </w:p>
    <w:p w14:paraId="0EFCD89E" w14:textId="25584394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14:paraId="150EF14E" w14:textId="24DE1C5F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</w:t>
      </w:r>
      <w:r w:rsidR="00475B52">
        <w:rPr>
          <w:bCs/>
          <w:sz w:val="22"/>
          <w:szCs w:val="22"/>
        </w:rPr>
        <w:t>09.2023</w:t>
      </w:r>
    </w:p>
    <w:p w14:paraId="01EA27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</w:p>
    <w:p w14:paraId="23F59052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>oświadczam, co następuje:</w:t>
      </w:r>
    </w:p>
    <w:p w14:paraId="1EAE5596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OŚWIADCZENIA DOTYCZĄCE PODMIOTU UDOSTEPNIAJĄCEGO ZASOBY:</w:t>
      </w:r>
    </w:p>
    <w:p w14:paraId="21160D06" w14:textId="77777777" w:rsidR="007758B7" w:rsidRPr="007758B7" w:rsidRDefault="007758B7" w:rsidP="007758B7">
      <w:pPr>
        <w:pStyle w:val="Akapitzlist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65FE5520" w14:textId="77777777" w:rsidR="007758B7" w:rsidRPr="007758B7" w:rsidRDefault="007758B7" w:rsidP="007758B7">
      <w:pPr>
        <w:pStyle w:val="NormalnyWeb"/>
        <w:numPr>
          <w:ilvl w:val="0"/>
          <w:numId w:val="35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4"/>
      </w:r>
    </w:p>
    <w:p w14:paraId="6914A46F" w14:textId="77777777" w:rsidR="007758B7" w:rsidRPr="007758B7" w:rsidRDefault="007758B7" w:rsidP="007758B7">
      <w:pPr>
        <w:ind w:left="5664" w:firstLine="708"/>
        <w:jc w:val="both"/>
        <w:rPr>
          <w:i/>
          <w:sz w:val="20"/>
          <w:szCs w:val="20"/>
        </w:rPr>
      </w:pPr>
    </w:p>
    <w:p w14:paraId="57F5212C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7BF32507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07A73" w14:textId="77777777" w:rsidR="007758B7" w:rsidRPr="007758B7" w:rsidRDefault="007758B7" w:rsidP="007758B7">
      <w:pPr>
        <w:jc w:val="both"/>
        <w:rPr>
          <w:sz w:val="20"/>
          <w:szCs w:val="20"/>
        </w:rPr>
      </w:pPr>
    </w:p>
    <w:p w14:paraId="73C65FD2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DOSTĘPU DO PODMIOTOWYCH ŚRODKÓW DOWODOWYCH:</w:t>
      </w:r>
    </w:p>
    <w:p w14:paraId="1C56F786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F628973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3FDC58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F4CE1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8935C6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4D2559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29EB52D" w14:textId="77777777" w:rsidR="007758B7" w:rsidRPr="007758B7" w:rsidRDefault="007758B7" w:rsidP="007758B7">
      <w:pPr>
        <w:jc w:val="right"/>
        <w:rPr>
          <w:sz w:val="20"/>
          <w:szCs w:val="20"/>
        </w:rPr>
      </w:pPr>
    </w:p>
    <w:p w14:paraId="5D996446" w14:textId="77777777" w:rsidR="007758B7" w:rsidRPr="007758B7" w:rsidRDefault="007758B7" w:rsidP="007758B7">
      <w:pPr>
        <w:ind w:left="4248" w:firstLine="708"/>
        <w:jc w:val="center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…………………………………………</w:t>
      </w:r>
    </w:p>
    <w:p w14:paraId="60A8C4F8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45993B61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D758307" w14:textId="77777777" w:rsidR="00CC7AE5" w:rsidRPr="003D6B9F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5D8DCF3F" w14:textId="79AD0A0C" w:rsidR="003A227F" w:rsidRPr="003D6B9F" w:rsidRDefault="003D6B9F" w:rsidP="003A227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br w:type="page"/>
      </w:r>
      <w:r w:rsidR="00D90782">
        <w:rPr>
          <w:b/>
          <w:bCs/>
        </w:rPr>
        <w:lastRenderedPageBreak/>
        <w:t>Formularz 3.4</w:t>
      </w:r>
      <w:r w:rsidR="003A227F" w:rsidRPr="003D6B9F">
        <w:rPr>
          <w:b/>
          <w:bCs/>
        </w:rPr>
        <w:t>.</w:t>
      </w:r>
    </w:p>
    <w:p w14:paraId="24549B8D" w14:textId="1477B5C2" w:rsidR="003A227F" w:rsidRPr="003D6B9F" w:rsidRDefault="003A227F" w:rsidP="003A227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  <w:r w:rsidR="00173698">
        <w:rPr>
          <w:b/>
          <w:u w:val="single"/>
        </w:rPr>
        <w:t>dotyczące informacji</w:t>
      </w:r>
    </w:p>
    <w:p w14:paraId="5CE026C5" w14:textId="77777777" w:rsidR="003A227F" w:rsidRDefault="003A227F" w:rsidP="003A227F">
      <w:pPr>
        <w:rPr>
          <w:rFonts w:ascii="Arial" w:hAnsi="Arial" w:cs="Arial"/>
          <w:b/>
          <w:bCs/>
          <w:sz w:val="20"/>
          <w:szCs w:val="20"/>
        </w:rPr>
      </w:pPr>
    </w:p>
    <w:p w14:paraId="685FC30B" w14:textId="77777777" w:rsidR="003A227F" w:rsidRPr="003D1699" w:rsidRDefault="003A227F" w:rsidP="003A227F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14:paraId="3CCA7196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3D74533F" w14:textId="77777777" w:rsidR="003A227F" w:rsidRPr="003D1699" w:rsidRDefault="003A227F" w:rsidP="003A227F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D1699">
        <w:rPr>
          <w:i/>
          <w:sz w:val="20"/>
          <w:szCs w:val="20"/>
        </w:rPr>
        <w:t>CEiDG</w:t>
      </w:r>
      <w:proofErr w:type="spellEnd"/>
      <w:r w:rsidRPr="003D1699">
        <w:rPr>
          <w:i/>
          <w:sz w:val="20"/>
          <w:szCs w:val="20"/>
        </w:rPr>
        <w:t>)</w:t>
      </w:r>
    </w:p>
    <w:p w14:paraId="32AA63DD" w14:textId="77777777" w:rsidR="003A227F" w:rsidRPr="003D1699" w:rsidRDefault="003A227F" w:rsidP="003A227F">
      <w:pPr>
        <w:rPr>
          <w:sz w:val="20"/>
          <w:szCs w:val="20"/>
          <w:u w:val="single"/>
        </w:rPr>
      </w:pPr>
    </w:p>
    <w:p w14:paraId="4DC5F62B" w14:textId="77777777" w:rsidR="003A227F" w:rsidRPr="003D1699" w:rsidRDefault="003A227F" w:rsidP="003A227F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14:paraId="3E81A424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0E82CEB9" w14:textId="77777777" w:rsidR="003A227F" w:rsidRPr="003D1699" w:rsidRDefault="003A227F" w:rsidP="003A227F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14:paraId="4B415A49" w14:textId="77777777" w:rsidR="003A227F" w:rsidRPr="003D1699" w:rsidRDefault="003A227F" w:rsidP="003A227F">
      <w:pPr>
        <w:spacing w:line="360" w:lineRule="auto"/>
        <w:rPr>
          <w:b/>
          <w:sz w:val="20"/>
          <w:szCs w:val="20"/>
        </w:rPr>
      </w:pPr>
    </w:p>
    <w:p w14:paraId="25317C83" w14:textId="77777777" w:rsidR="003A227F" w:rsidRPr="003D1699" w:rsidRDefault="003A227F" w:rsidP="003A227F">
      <w:pPr>
        <w:jc w:val="center"/>
        <w:rPr>
          <w:b/>
          <w:sz w:val="20"/>
          <w:szCs w:val="20"/>
        </w:rPr>
      </w:pPr>
      <w:r w:rsidRPr="003D1699">
        <w:rPr>
          <w:b/>
          <w:bCs/>
          <w:sz w:val="20"/>
          <w:szCs w:val="20"/>
        </w:rPr>
        <w:t>Oświadczenie Wykonawcy o aktualności informacji zawartych w oświadczeniu, o którym mowa w art. 125 ust. 1 ustawy, w zakresie podstaw wykluczenia</w:t>
      </w:r>
      <w:r w:rsidRPr="003D1699">
        <w:rPr>
          <w:b/>
          <w:sz w:val="20"/>
          <w:szCs w:val="20"/>
        </w:rPr>
        <w:t xml:space="preserve"> </w:t>
      </w:r>
    </w:p>
    <w:p w14:paraId="768266D5" w14:textId="77777777" w:rsidR="003A227F" w:rsidRPr="003D1699" w:rsidRDefault="003A227F" w:rsidP="003A227F">
      <w:pPr>
        <w:rPr>
          <w:sz w:val="20"/>
          <w:szCs w:val="20"/>
        </w:rPr>
      </w:pPr>
    </w:p>
    <w:p w14:paraId="25715EA1" w14:textId="20862AAF" w:rsidR="003A227F" w:rsidRPr="003D1699" w:rsidRDefault="003A227F" w:rsidP="003A227F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</w:rPr>
      </w:pPr>
      <w:r w:rsidRPr="003D1699">
        <w:rPr>
          <w:rFonts w:ascii="Times New Roman" w:hAnsi="Times New Roman" w:cs="Times New Roman"/>
          <w:bCs/>
        </w:rPr>
        <w:t xml:space="preserve">Na potrzeby </w:t>
      </w:r>
      <w:r w:rsidRPr="003D1699">
        <w:rPr>
          <w:rFonts w:ascii="Times New Roman" w:eastAsia="ArialMT" w:hAnsi="Times New Roman" w:cs="Times New Roman"/>
        </w:rPr>
        <w:t xml:space="preserve">postępowania o udzielenie zamówienia publicznego prowadzonego przez Wydział Zarządzania Politechniki Warszawskiej pn. </w:t>
      </w:r>
      <w:r w:rsidRPr="003D1699">
        <w:rPr>
          <w:rFonts w:ascii="Times New Roman" w:hAnsi="Times New Roman" w:cs="Times New Roman"/>
          <w:b/>
          <w:bCs/>
        </w:rPr>
        <w:t xml:space="preserve">dostawa </w:t>
      </w:r>
      <w:r w:rsidR="0076512A">
        <w:rPr>
          <w:rFonts w:ascii="Times New Roman" w:hAnsi="Times New Roman" w:cs="Times New Roman"/>
          <w:b/>
          <w:bCs/>
        </w:rPr>
        <w:t xml:space="preserve">wyposażenia komputerowego </w:t>
      </w:r>
      <w:r w:rsidRPr="003D1699">
        <w:rPr>
          <w:rFonts w:ascii="Times New Roman" w:hAnsi="Times New Roman" w:cs="Times New Roman"/>
          <w:b/>
          <w:bCs/>
        </w:rPr>
        <w:t>dla Wydziału Zarządzania Politechniki Warszawskiej.</w:t>
      </w:r>
    </w:p>
    <w:p w14:paraId="09481AC9" w14:textId="44D606F6" w:rsidR="003A227F" w:rsidRPr="003D1699" w:rsidRDefault="003A227F" w:rsidP="003A227F">
      <w:pPr>
        <w:autoSpaceDE w:val="0"/>
        <w:autoSpaceDN w:val="0"/>
        <w:jc w:val="both"/>
        <w:rPr>
          <w:spacing w:val="-2"/>
          <w:sz w:val="20"/>
          <w:szCs w:val="20"/>
        </w:rPr>
      </w:pPr>
      <w:r w:rsidRPr="003D1699">
        <w:rPr>
          <w:spacing w:val="-2"/>
          <w:sz w:val="20"/>
          <w:szCs w:val="20"/>
        </w:rPr>
        <w:t xml:space="preserve">Znak postępowania: </w:t>
      </w:r>
      <w:r w:rsidRPr="003D1699">
        <w:rPr>
          <w:bCs/>
          <w:sz w:val="20"/>
          <w:szCs w:val="20"/>
        </w:rPr>
        <w:t>WZ.ZP.</w:t>
      </w:r>
      <w:r w:rsidR="00475B52">
        <w:rPr>
          <w:bCs/>
          <w:sz w:val="20"/>
          <w:szCs w:val="20"/>
        </w:rPr>
        <w:t>09.2023</w:t>
      </w:r>
    </w:p>
    <w:p w14:paraId="2E3851C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</w:p>
    <w:p w14:paraId="051A95E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 xml:space="preserve">Oświadczam, że informacje zawarte w złożonym przez mnie oświadczeniu, o którym mowa w art. 125 ust. 1 ustawy z  dnia 11 września 2019 r. – Prawo zamówień publicznych (dalej jako: ustawa </w:t>
      </w:r>
      <w:proofErr w:type="spellStart"/>
      <w:r w:rsidRPr="003D1699">
        <w:rPr>
          <w:bCs/>
          <w:sz w:val="20"/>
          <w:szCs w:val="20"/>
          <w:shd w:val="clear" w:color="auto" w:fill="FFFFFF"/>
        </w:rPr>
        <w:t>Pzp</w:t>
      </w:r>
      <w:proofErr w:type="spellEnd"/>
      <w:r w:rsidRPr="003D1699">
        <w:rPr>
          <w:bCs/>
          <w:sz w:val="20"/>
          <w:szCs w:val="20"/>
          <w:shd w:val="clear" w:color="auto" w:fill="FFFFFF"/>
        </w:rPr>
        <w:t xml:space="preserve">) </w:t>
      </w:r>
      <w:r w:rsidRPr="003D1699">
        <w:rPr>
          <w:bCs/>
          <w:sz w:val="20"/>
          <w:szCs w:val="20"/>
          <w:shd w:val="clear" w:color="auto" w:fill="FFFFFF"/>
        </w:rPr>
        <w:br/>
      </w:r>
      <w:r w:rsidRPr="003D1699">
        <w:rPr>
          <w:bCs/>
          <w:sz w:val="20"/>
          <w:szCs w:val="20"/>
          <w:u w:val="single"/>
          <w:shd w:val="clear" w:color="auto" w:fill="FFFFFF"/>
        </w:rPr>
        <w:t>są aktualne,</w:t>
      </w:r>
    </w:p>
    <w:p w14:paraId="6C33A8C9" w14:textId="423693BB" w:rsidR="003A227F" w:rsidRPr="003D1699" w:rsidRDefault="003A227F" w:rsidP="003D1699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>co oznacza, że nie podlegam wykluczeniu</w:t>
      </w:r>
      <w:r w:rsidR="003D1699">
        <w:rPr>
          <w:bCs/>
          <w:sz w:val="20"/>
          <w:szCs w:val="20"/>
          <w:shd w:val="clear" w:color="auto" w:fill="FFFFFF"/>
        </w:rPr>
        <w:t xml:space="preserve"> </w:t>
      </w:r>
      <w:r w:rsidRPr="003D1699">
        <w:rPr>
          <w:sz w:val="20"/>
          <w:szCs w:val="20"/>
        </w:rPr>
        <w:t>w zakresie podstaw wykluczenia z postępowania, o których mowa w art. 108 ust. 1</w:t>
      </w:r>
      <w:r w:rsidR="003D1699">
        <w:rPr>
          <w:sz w:val="20"/>
          <w:szCs w:val="20"/>
        </w:rPr>
        <w:t xml:space="preserve"> pkt. 3-6</w:t>
      </w:r>
      <w:r w:rsidRPr="003D1699">
        <w:rPr>
          <w:sz w:val="20"/>
          <w:szCs w:val="20"/>
        </w:rPr>
        <w:t xml:space="preserve"> ustawy </w:t>
      </w:r>
      <w:proofErr w:type="spellStart"/>
      <w:r w:rsidRPr="003D1699">
        <w:rPr>
          <w:sz w:val="20"/>
          <w:szCs w:val="20"/>
        </w:rPr>
        <w:t>Pzp</w:t>
      </w:r>
      <w:proofErr w:type="spellEnd"/>
      <w:r w:rsidRPr="003D1699">
        <w:rPr>
          <w:sz w:val="20"/>
          <w:szCs w:val="20"/>
        </w:rPr>
        <w:t xml:space="preserve"> i art. 109 ust. 7-10 ustawy </w:t>
      </w:r>
      <w:proofErr w:type="spellStart"/>
      <w:r w:rsidRPr="003D1699">
        <w:rPr>
          <w:sz w:val="20"/>
          <w:szCs w:val="20"/>
        </w:rPr>
        <w:t>Pzp</w:t>
      </w:r>
      <w:proofErr w:type="spellEnd"/>
    </w:p>
    <w:p w14:paraId="14DF06B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4B10FF9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4 ustawy, dotyczących orzeczenia zakazu ubiegania się o zamówienie publiczne tytułem środka zapobiegawczego;</w:t>
      </w:r>
    </w:p>
    <w:p w14:paraId="6629C8F3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5 ustawy, dotyczących zawarcia z innymi wykonawcami porozumienia mającego na celu zakłócenie konkurencji;</w:t>
      </w:r>
    </w:p>
    <w:p w14:paraId="6C0EF99A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158A754B" w14:textId="621A6FD9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bookmarkStart w:id="7" w:name="_GoBack"/>
      <w:r w:rsidRPr="003D1699">
        <w:rPr>
          <w:sz w:val="20"/>
          <w:szCs w:val="20"/>
        </w:rPr>
        <w:t xml:space="preserve">art. 109 ust. </w:t>
      </w:r>
      <w:r w:rsidR="00D90782">
        <w:rPr>
          <w:sz w:val="20"/>
          <w:szCs w:val="20"/>
        </w:rPr>
        <w:t xml:space="preserve">1 pkt </w:t>
      </w:r>
      <w:r w:rsidRPr="003D1699">
        <w:rPr>
          <w:sz w:val="20"/>
          <w:szCs w:val="20"/>
        </w:rPr>
        <w:t xml:space="preserve">7 – 10 ustawy </w:t>
      </w:r>
    </w:p>
    <w:bookmarkEnd w:id="7"/>
    <w:p w14:paraId="41E7678A" w14:textId="77777777" w:rsidR="003A227F" w:rsidRPr="003D1699" w:rsidRDefault="003A227F" w:rsidP="003A227F">
      <w:pPr>
        <w:rPr>
          <w:b/>
          <w:sz w:val="20"/>
          <w:szCs w:val="20"/>
          <w:shd w:val="clear" w:color="auto" w:fill="FFFFFF"/>
        </w:rPr>
      </w:pPr>
    </w:p>
    <w:p w14:paraId="657C0028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611EF55E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7BB7F422" w14:textId="77777777" w:rsidR="003A227F" w:rsidRPr="003D1699" w:rsidRDefault="003A227F" w:rsidP="003A227F">
      <w:pPr>
        <w:spacing w:line="360" w:lineRule="auto"/>
        <w:rPr>
          <w:sz w:val="20"/>
          <w:szCs w:val="20"/>
        </w:rPr>
      </w:pP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  <w:t xml:space="preserve">              …………………………………………</w:t>
      </w:r>
    </w:p>
    <w:p w14:paraId="5B1DA626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14:paraId="1B7BEBEE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p w14:paraId="7C16C10E" w14:textId="77777777" w:rsidR="003A227F" w:rsidRPr="00435D25" w:rsidRDefault="003A227F" w:rsidP="003A227F">
      <w:pPr>
        <w:spacing w:line="360" w:lineRule="auto"/>
        <w:rPr>
          <w:rFonts w:ascii="Arial" w:hAnsi="Arial" w:cs="Arial"/>
          <w:sz w:val="21"/>
          <w:szCs w:val="21"/>
        </w:rPr>
      </w:pPr>
    </w:p>
    <w:p w14:paraId="7AF15B4A" w14:textId="0D97300A" w:rsidR="003D6B9F" w:rsidRPr="003D6B9F" w:rsidRDefault="003D6B9F">
      <w:pPr>
        <w:rPr>
          <w:b/>
          <w:bCs/>
          <w:lang w:eastAsia="ar-SA"/>
        </w:rPr>
      </w:pPr>
    </w:p>
    <w:p w14:paraId="7C1A9D09" w14:textId="77777777" w:rsidR="00560322" w:rsidRPr="003D6B9F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DAE14" w14:textId="1E780109" w:rsidR="003D1699" w:rsidRDefault="003D1699">
      <w:pPr>
        <w:rPr>
          <w:b/>
          <w:bCs/>
          <w:lang w:eastAsia="ar-SA"/>
        </w:rPr>
      </w:pPr>
    </w:p>
    <w:sectPr w:rsidR="003D1699" w:rsidSect="005A73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9630" w14:textId="77777777" w:rsidR="008E3B5C" w:rsidRDefault="008E3B5C" w:rsidP="00BE245A">
      <w:r>
        <w:separator/>
      </w:r>
    </w:p>
  </w:endnote>
  <w:endnote w:type="continuationSeparator" w:id="0">
    <w:p w14:paraId="12F9B3BE" w14:textId="77777777" w:rsidR="008E3B5C" w:rsidRDefault="008E3B5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B773" w14:textId="38BF030C" w:rsidR="00475B52" w:rsidRPr="00EA36FC" w:rsidRDefault="00475B52">
    <w:pPr>
      <w:tabs>
        <w:tab w:val="center" w:pos="4550"/>
        <w:tab w:val="left" w:pos="5818"/>
      </w:tabs>
      <w:ind w:right="260"/>
      <w:jc w:val="right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 w:rsidR="00173698">
      <w:rPr>
        <w:i/>
        <w:iCs/>
        <w:noProof/>
        <w:sz w:val="20"/>
        <w:szCs w:val="20"/>
      </w:rPr>
      <w:t>3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 w:rsidR="00173698">
      <w:rPr>
        <w:i/>
        <w:iCs/>
        <w:noProof/>
        <w:sz w:val="20"/>
        <w:szCs w:val="20"/>
      </w:rPr>
      <w:t>9</w:t>
    </w:r>
    <w:r w:rsidRPr="00EA36FC">
      <w:rPr>
        <w:i/>
        <w:iCs/>
        <w:sz w:val="20"/>
        <w:szCs w:val="20"/>
      </w:rPr>
      <w:fldChar w:fldCharType="end"/>
    </w:r>
  </w:p>
  <w:p w14:paraId="770F8620" w14:textId="0452AECE" w:rsidR="00475B52" w:rsidRDefault="00475B5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475B52" w:rsidRDefault="00475B52">
    <w:pPr>
      <w:pStyle w:val="Stopka"/>
      <w:rPr>
        <w:noProof/>
      </w:rPr>
    </w:pPr>
  </w:p>
  <w:p w14:paraId="2C66DBBA" w14:textId="77777777" w:rsidR="00475B52" w:rsidRDefault="00475B52">
    <w:pPr>
      <w:pStyle w:val="Stopka"/>
      <w:rPr>
        <w:noProof/>
      </w:rPr>
    </w:pPr>
  </w:p>
  <w:p w14:paraId="010829D8" w14:textId="77777777" w:rsidR="00475B52" w:rsidRDefault="00475B52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A276" w14:textId="77777777" w:rsidR="008E3B5C" w:rsidRDefault="008E3B5C" w:rsidP="00BE245A">
      <w:r>
        <w:separator/>
      </w:r>
    </w:p>
  </w:footnote>
  <w:footnote w:type="continuationSeparator" w:id="0">
    <w:p w14:paraId="7C770B05" w14:textId="77777777" w:rsidR="008E3B5C" w:rsidRDefault="008E3B5C" w:rsidP="00BE245A">
      <w:r>
        <w:continuationSeparator/>
      </w:r>
    </w:p>
  </w:footnote>
  <w:footnote w:id="1">
    <w:p w14:paraId="2287D78D" w14:textId="77777777" w:rsidR="00475B52" w:rsidRPr="007758B7" w:rsidRDefault="00475B52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64F17F" w14:textId="77777777" w:rsidR="00475B52" w:rsidRPr="007758B7" w:rsidRDefault="00475B52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4B917498" w14:textId="77777777" w:rsidR="00475B52" w:rsidRPr="007758B7" w:rsidRDefault="00475B52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bookmarkStart w:id="3" w:name="_Hlk102557314"/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32D4CB" w14:textId="77777777" w:rsidR="00475B52" w:rsidRPr="007758B7" w:rsidRDefault="00475B52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1A46F7" w14:textId="77777777" w:rsidR="00475B52" w:rsidRPr="007758B7" w:rsidRDefault="00475B52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2135B1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15977A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60E46F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84A3F" w14:textId="77777777" w:rsidR="00475B52" w:rsidRPr="007758B7" w:rsidRDefault="00475B52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2B51725" w14:textId="77777777" w:rsidR="00475B52" w:rsidRPr="007758B7" w:rsidRDefault="00475B52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45D27D" w14:textId="77777777" w:rsidR="00475B52" w:rsidRPr="007758B7" w:rsidRDefault="00475B52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19A8DC8E" w14:textId="77777777" w:rsidR="00475B52" w:rsidRPr="007758B7" w:rsidRDefault="00475B52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E21F093" w14:textId="77777777" w:rsidR="00475B52" w:rsidRPr="007758B7" w:rsidRDefault="00475B52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17320F" w14:textId="77777777" w:rsidR="00475B52" w:rsidRPr="007758B7" w:rsidRDefault="00475B52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E850A0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69E89D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0D8462" w14:textId="77777777" w:rsidR="00475B52" w:rsidRPr="007758B7" w:rsidRDefault="00475B52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9C8A08" w14:textId="77777777" w:rsidR="00475B52" w:rsidRPr="007758B7" w:rsidRDefault="00475B52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120FDCB0" w:rsidR="00475B52" w:rsidRPr="00223C82" w:rsidRDefault="00475B52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09.2023</w:t>
    </w:r>
    <w:r w:rsidRPr="00223C82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CECC" w14:textId="1FB4D936" w:rsidR="003C09C5" w:rsidRPr="00223C82" w:rsidRDefault="003C09C5" w:rsidP="003C09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>
      <w:rPr>
        <w:rFonts w:ascii="Book Antiqua" w:hAnsi="Book Antiqua"/>
        <w:b/>
        <w:szCs w:val="28"/>
      </w:rPr>
      <w:t xml:space="preserve">Załączniki - </w:t>
    </w: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09.2023</w:t>
    </w:r>
    <w:r w:rsidRPr="00223C82">
      <w:rPr>
        <w:sz w:val="20"/>
        <w:szCs w:val="20"/>
      </w:rPr>
      <w:tab/>
    </w:r>
  </w:p>
  <w:p w14:paraId="7008E9FD" w14:textId="77777777" w:rsidR="003C09C5" w:rsidRDefault="003C0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17CD94"/>
    <w:multiLevelType w:val="hybridMultilevel"/>
    <w:tmpl w:val="E54169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A7550"/>
    <w:multiLevelType w:val="hybridMultilevel"/>
    <w:tmpl w:val="92B76B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3E17FE1"/>
    <w:multiLevelType w:val="hybridMultilevel"/>
    <w:tmpl w:val="5EBA637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2B01096"/>
    <w:multiLevelType w:val="hybridMultilevel"/>
    <w:tmpl w:val="750A6366"/>
    <w:lvl w:ilvl="0" w:tplc="FA846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2A24D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534506"/>
    <w:multiLevelType w:val="hybridMultilevel"/>
    <w:tmpl w:val="7F94E146"/>
    <w:lvl w:ilvl="0" w:tplc="F55A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9F1F91"/>
    <w:multiLevelType w:val="hybridMultilevel"/>
    <w:tmpl w:val="5710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E16D9"/>
    <w:multiLevelType w:val="hybridMultilevel"/>
    <w:tmpl w:val="7D64E1C2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C0220"/>
    <w:multiLevelType w:val="singleLevel"/>
    <w:tmpl w:val="A36E5082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2" w15:restartNumberingAfterBreak="0">
    <w:nsid w:val="1EF5589E"/>
    <w:multiLevelType w:val="hybridMultilevel"/>
    <w:tmpl w:val="C2F6E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8464A4C"/>
    <w:multiLevelType w:val="hybridMultilevel"/>
    <w:tmpl w:val="1776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B316E"/>
    <w:multiLevelType w:val="hybridMultilevel"/>
    <w:tmpl w:val="CBC6E7FC"/>
    <w:lvl w:ilvl="0" w:tplc="4C2CC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8" w15:restartNumberingAfterBreak="0">
    <w:nsid w:val="2C877CDA"/>
    <w:multiLevelType w:val="multilevel"/>
    <w:tmpl w:val="F3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892F59"/>
    <w:multiLevelType w:val="hybridMultilevel"/>
    <w:tmpl w:val="7E0897D0"/>
    <w:lvl w:ilvl="0" w:tplc="E4A65A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278EA"/>
    <w:multiLevelType w:val="hybridMultilevel"/>
    <w:tmpl w:val="D0A0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27699"/>
    <w:multiLevelType w:val="hybridMultilevel"/>
    <w:tmpl w:val="495A5A7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B5C0622"/>
    <w:multiLevelType w:val="hybridMultilevel"/>
    <w:tmpl w:val="04A45680"/>
    <w:lvl w:ilvl="0" w:tplc="DC680DF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 w15:restartNumberingAfterBreak="0">
    <w:nsid w:val="49917A74"/>
    <w:multiLevelType w:val="hybridMultilevel"/>
    <w:tmpl w:val="091015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D61FBD"/>
    <w:multiLevelType w:val="hybridMultilevel"/>
    <w:tmpl w:val="77904E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C91032"/>
    <w:multiLevelType w:val="hybridMultilevel"/>
    <w:tmpl w:val="30DE0454"/>
    <w:lvl w:ilvl="0" w:tplc="D592F0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9" w15:restartNumberingAfterBreak="0">
    <w:nsid w:val="4DFD191F"/>
    <w:multiLevelType w:val="hybridMultilevel"/>
    <w:tmpl w:val="F2EA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64A71BB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7F01CE1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F8397C"/>
    <w:multiLevelType w:val="hybridMultilevel"/>
    <w:tmpl w:val="FEE42F72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9"/>
  </w:num>
  <w:num w:numId="5">
    <w:abstractNumId w:val="25"/>
  </w:num>
  <w:num w:numId="6">
    <w:abstractNumId w:val="54"/>
  </w:num>
  <w:num w:numId="7">
    <w:abstractNumId w:val="34"/>
  </w:num>
  <w:num w:numId="8">
    <w:abstractNumId w:val="39"/>
  </w:num>
  <w:num w:numId="9">
    <w:abstractNumId w:val="13"/>
  </w:num>
  <w:num w:numId="10">
    <w:abstractNumId w:val="14"/>
  </w:num>
  <w:num w:numId="11">
    <w:abstractNumId w:val="38"/>
  </w:num>
  <w:num w:numId="12">
    <w:abstractNumId w:val="18"/>
  </w:num>
  <w:num w:numId="13">
    <w:abstractNumId w:val="21"/>
  </w:num>
  <w:num w:numId="14">
    <w:abstractNumId w:val="27"/>
  </w:num>
  <w:num w:numId="15">
    <w:abstractNumId w:val="24"/>
  </w:num>
  <w:num w:numId="16">
    <w:abstractNumId w:val="8"/>
  </w:num>
  <w:num w:numId="17">
    <w:abstractNumId w:val="31"/>
  </w:num>
  <w:num w:numId="18">
    <w:abstractNumId w:val="32"/>
  </w:num>
  <w:num w:numId="19">
    <w:abstractNumId w:val="33"/>
  </w:num>
  <w:num w:numId="20">
    <w:abstractNumId w:val="45"/>
  </w:num>
  <w:num w:numId="21">
    <w:abstractNumId w:val="17"/>
  </w:num>
  <w:num w:numId="22">
    <w:abstractNumId w:val="28"/>
  </w:num>
  <w:num w:numId="23">
    <w:abstractNumId w:val="42"/>
  </w:num>
  <w:num w:numId="24">
    <w:abstractNumId w:val="20"/>
  </w:num>
  <w:num w:numId="25">
    <w:abstractNumId w:val="11"/>
  </w:num>
  <w:num w:numId="26">
    <w:abstractNumId w:val="15"/>
  </w:num>
  <w:num w:numId="27">
    <w:abstractNumId w:val="48"/>
  </w:num>
  <w:num w:numId="28">
    <w:abstractNumId w:val="23"/>
  </w:num>
  <w:num w:numId="29">
    <w:abstractNumId w:val="47"/>
  </w:num>
  <w:num w:numId="30">
    <w:abstractNumId w:val="44"/>
  </w:num>
  <w:num w:numId="31">
    <w:abstractNumId w:val="41"/>
  </w:num>
  <w:num w:numId="32">
    <w:abstractNumId w:val="43"/>
  </w:num>
  <w:num w:numId="33">
    <w:abstractNumId w:val="51"/>
  </w:num>
  <w:num w:numId="34">
    <w:abstractNumId w:val="40"/>
  </w:num>
  <w:num w:numId="35">
    <w:abstractNumId w:val="50"/>
  </w:num>
  <w:num w:numId="36">
    <w:abstractNumId w:val="30"/>
  </w:num>
  <w:num w:numId="37">
    <w:abstractNumId w:val="0"/>
  </w:num>
  <w:num w:numId="38">
    <w:abstractNumId w:val="1"/>
  </w:num>
  <w:num w:numId="39">
    <w:abstractNumId w:val="26"/>
  </w:num>
  <w:num w:numId="40">
    <w:abstractNumId w:val="37"/>
  </w:num>
  <w:num w:numId="41">
    <w:abstractNumId w:val="22"/>
  </w:num>
  <w:num w:numId="42">
    <w:abstractNumId w:val="29"/>
  </w:num>
  <w:num w:numId="43">
    <w:abstractNumId w:val="35"/>
  </w:num>
  <w:num w:numId="44">
    <w:abstractNumId w:val="12"/>
  </w:num>
  <w:num w:numId="45">
    <w:abstractNumId w:val="36"/>
  </w:num>
  <w:num w:numId="46">
    <w:abstractNumId w:val="53"/>
  </w:num>
  <w:num w:numId="47">
    <w:abstractNumId w:val="52"/>
  </w:num>
  <w:num w:numId="48">
    <w:abstractNumId w:val="46"/>
  </w:num>
  <w:num w:numId="4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BDC"/>
    <w:rsid w:val="00023FB4"/>
    <w:rsid w:val="000254D2"/>
    <w:rsid w:val="00027EFF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0DA0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678FD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2B10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B7F2E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817"/>
    <w:rsid w:val="000F6A61"/>
    <w:rsid w:val="000F703B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4E73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98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64"/>
    <w:rsid w:val="001A17F7"/>
    <w:rsid w:val="001A1877"/>
    <w:rsid w:val="001A1EBC"/>
    <w:rsid w:val="001A2D8D"/>
    <w:rsid w:val="001A448F"/>
    <w:rsid w:val="001A5A61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029C"/>
    <w:rsid w:val="001D1156"/>
    <w:rsid w:val="001D16DD"/>
    <w:rsid w:val="001D1845"/>
    <w:rsid w:val="001D1C82"/>
    <w:rsid w:val="001D248D"/>
    <w:rsid w:val="001D25F5"/>
    <w:rsid w:val="001D3574"/>
    <w:rsid w:val="001D3ED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0E0D"/>
    <w:rsid w:val="00241650"/>
    <w:rsid w:val="00241992"/>
    <w:rsid w:val="002419D4"/>
    <w:rsid w:val="00241B07"/>
    <w:rsid w:val="00241FD5"/>
    <w:rsid w:val="00242334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F07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0EDA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9A8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5207"/>
    <w:rsid w:val="002C5D80"/>
    <w:rsid w:val="002C6B7F"/>
    <w:rsid w:val="002C7845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06FA"/>
    <w:rsid w:val="00302229"/>
    <w:rsid w:val="0030287F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334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76C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4C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23B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11C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13D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227F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C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8FC"/>
    <w:rsid w:val="003D0C78"/>
    <w:rsid w:val="003D0F7B"/>
    <w:rsid w:val="003D1699"/>
    <w:rsid w:val="003D1C29"/>
    <w:rsid w:val="003D2048"/>
    <w:rsid w:val="003D2DED"/>
    <w:rsid w:val="003D3AB7"/>
    <w:rsid w:val="003D4341"/>
    <w:rsid w:val="003D4354"/>
    <w:rsid w:val="003D445A"/>
    <w:rsid w:val="003D48E4"/>
    <w:rsid w:val="003D4C82"/>
    <w:rsid w:val="003D524A"/>
    <w:rsid w:val="003D6096"/>
    <w:rsid w:val="003D6B9F"/>
    <w:rsid w:val="003D782E"/>
    <w:rsid w:val="003E01A2"/>
    <w:rsid w:val="003E25E0"/>
    <w:rsid w:val="003E2777"/>
    <w:rsid w:val="003E3530"/>
    <w:rsid w:val="003E397C"/>
    <w:rsid w:val="003E3D2F"/>
    <w:rsid w:val="003E489A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1F4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4F01"/>
    <w:rsid w:val="00456C24"/>
    <w:rsid w:val="004571B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B52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B4"/>
    <w:rsid w:val="0048463F"/>
    <w:rsid w:val="004847AB"/>
    <w:rsid w:val="004858BC"/>
    <w:rsid w:val="0048604F"/>
    <w:rsid w:val="00487808"/>
    <w:rsid w:val="00487919"/>
    <w:rsid w:val="00487E03"/>
    <w:rsid w:val="00490CB2"/>
    <w:rsid w:val="0049287A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FFF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2749"/>
    <w:rsid w:val="004E3CCC"/>
    <w:rsid w:val="004E411C"/>
    <w:rsid w:val="004E41E2"/>
    <w:rsid w:val="004E5275"/>
    <w:rsid w:val="004E5AE5"/>
    <w:rsid w:val="004E5AF7"/>
    <w:rsid w:val="004E5F9F"/>
    <w:rsid w:val="004E7363"/>
    <w:rsid w:val="004E7C63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199"/>
    <w:rsid w:val="00505FD8"/>
    <w:rsid w:val="00506EC0"/>
    <w:rsid w:val="005102F7"/>
    <w:rsid w:val="00510949"/>
    <w:rsid w:val="00511C64"/>
    <w:rsid w:val="005139DA"/>
    <w:rsid w:val="00513E60"/>
    <w:rsid w:val="00514A02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029A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1CDC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D6E"/>
    <w:rsid w:val="005A7FB1"/>
    <w:rsid w:val="005B0632"/>
    <w:rsid w:val="005B08F1"/>
    <w:rsid w:val="005B0967"/>
    <w:rsid w:val="005B14C5"/>
    <w:rsid w:val="005B4098"/>
    <w:rsid w:val="005B4FE0"/>
    <w:rsid w:val="005B6C70"/>
    <w:rsid w:val="005C0B72"/>
    <w:rsid w:val="005C2246"/>
    <w:rsid w:val="005C225A"/>
    <w:rsid w:val="005C2523"/>
    <w:rsid w:val="005C25A2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828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20665"/>
    <w:rsid w:val="00620A43"/>
    <w:rsid w:val="00621905"/>
    <w:rsid w:val="00621E60"/>
    <w:rsid w:val="00622718"/>
    <w:rsid w:val="006228CA"/>
    <w:rsid w:val="00622B0A"/>
    <w:rsid w:val="006238B5"/>
    <w:rsid w:val="00623DF2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6727"/>
    <w:rsid w:val="006370B3"/>
    <w:rsid w:val="0064038F"/>
    <w:rsid w:val="00640618"/>
    <w:rsid w:val="00640A8A"/>
    <w:rsid w:val="0064118C"/>
    <w:rsid w:val="00642820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2FFF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5EF6"/>
    <w:rsid w:val="006662F9"/>
    <w:rsid w:val="006663AF"/>
    <w:rsid w:val="006665D4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4F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C0E"/>
    <w:rsid w:val="00690E63"/>
    <w:rsid w:val="006915DC"/>
    <w:rsid w:val="0069271D"/>
    <w:rsid w:val="00692AC5"/>
    <w:rsid w:val="00693FF4"/>
    <w:rsid w:val="00694CF4"/>
    <w:rsid w:val="006954FE"/>
    <w:rsid w:val="00696059"/>
    <w:rsid w:val="0069768F"/>
    <w:rsid w:val="00697BDD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0DB"/>
    <w:rsid w:val="006A77A3"/>
    <w:rsid w:val="006A7820"/>
    <w:rsid w:val="006B127C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7B82"/>
    <w:rsid w:val="006D0876"/>
    <w:rsid w:val="006D0B42"/>
    <w:rsid w:val="006D2228"/>
    <w:rsid w:val="006D25CE"/>
    <w:rsid w:val="006D25D0"/>
    <w:rsid w:val="006D37CA"/>
    <w:rsid w:val="006D381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E79EC"/>
    <w:rsid w:val="006F0300"/>
    <w:rsid w:val="006F0E1D"/>
    <w:rsid w:val="006F0E52"/>
    <w:rsid w:val="006F1361"/>
    <w:rsid w:val="006F33B5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07D9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2BF3"/>
    <w:rsid w:val="00713A38"/>
    <w:rsid w:val="00713BAC"/>
    <w:rsid w:val="007143D1"/>
    <w:rsid w:val="00716249"/>
    <w:rsid w:val="00716CA5"/>
    <w:rsid w:val="00716CE6"/>
    <w:rsid w:val="00717213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512A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8B7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4BF9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286"/>
    <w:rsid w:val="007C4485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307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3C05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183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D02"/>
    <w:rsid w:val="00827ED0"/>
    <w:rsid w:val="0083094B"/>
    <w:rsid w:val="00831443"/>
    <w:rsid w:val="0083149C"/>
    <w:rsid w:val="00831BD0"/>
    <w:rsid w:val="0083260D"/>
    <w:rsid w:val="0083382A"/>
    <w:rsid w:val="00833FDC"/>
    <w:rsid w:val="008343D3"/>
    <w:rsid w:val="0083486B"/>
    <w:rsid w:val="00835D08"/>
    <w:rsid w:val="00836157"/>
    <w:rsid w:val="00836F24"/>
    <w:rsid w:val="00836FE5"/>
    <w:rsid w:val="008372B1"/>
    <w:rsid w:val="0083757D"/>
    <w:rsid w:val="00837E80"/>
    <w:rsid w:val="00840F20"/>
    <w:rsid w:val="00841BAD"/>
    <w:rsid w:val="00841BC6"/>
    <w:rsid w:val="00841FE5"/>
    <w:rsid w:val="00842970"/>
    <w:rsid w:val="0084323E"/>
    <w:rsid w:val="00843898"/>
    <w:rsid w:val="00843D6E"/>
    <w:rsid w:val="0084417E"/>
    <w:rsid w:val="0084474D"/>
    <w:rsid w:val="00845969"/>
    <w:rsid w:val="008459A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38F3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62B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1C45"/>
    <w:rsid w:val="008E2B9D"/>
    <w:rsid w:val="008E2EFB"/>
    <w:rsid w:val="008E3B5C"/>
    <w:rsid w:val="008E5485"/>
    <w:rsid w:val="008E71E4"/>
    <w:rsid w:val="008F003F"/>
    <w:rsid w:val="008F0399"/>
    <w:rsid w:val="008F048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3781"/>
    <w:rsid w:val="00963A5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1A2B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4453"/>
    <w:rsid w:val="009A51A2"/>
    <w:rsid w:val="009A5AC9"/>
    <w:rsid w:val="009A70F5"/>
    <w:rsid w:val="009A798B"/>
    <w:rsid w:val="009B069B"/>
    <w:rsid w:val="009B079D"/>
    <w:rsid w:val="009B08D2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F17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0BF8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646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C95"/>
    <w:rsid w:val="00A41ED8"/>
    <w:rsid w:val="00A42907"/>
    <w:rsid w:val="00A440B6"/>
    <w:rsid w:val="00A44A2B"/>
    <w:rsid w:val="00A4600A"/>
    <w:rsid w:val="00A4758E"/>
    <w:rsid w:val="00A502BC"/>
    <w:rsid w:val="00A51D5C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1E3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2EFB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9CA"/>
    <w:rsid w:val="00AA7617"/>
    <w:rsid w:val="00AA7F39"/>
    <w:rsid w:val="00AB0198"/>
    <w:rsid w:val="00AB07DE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B7A9F"/>
    <w:rsid w:val="00AC0312"/>
    <w:rsid w:val="00AC3065"/>
    <w:rsid w:val="00AC3F19"/>
    <w:rsid w:val="00AC4D26"/>
    <w:rsid w:val="00AC4E66"/>
    <w:rsid w:val="00AC5126"/>
    <w:rsid w:val="00AC7462"/>
    <w:rsid w:val="00AC7D13"/>
    <w:rsid w:val="00AD0423"/>
    <w:rsid w:val="00AD0B9B"/>
    <w:rsid w:val="00AD10A3"/>
    <w:rsid w:val="00AD2DC3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89E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96D"/>
    <w:rsid w:val="00B82D02"/>
    <w:rsid w:val="00B82F67"/>
    <w:rsid w:val="00B8331B"/>
    <w:rsid w:val="00B835A1"/>
    <w:rsid w:val="00B83F39"/>
    <w:rsid w:val="00B8439F"/>
    <w:rsid w:val="00B84860"/>
    <w:rsid w:val="00B86357"/>
    <w:rsid w:val="00B87987"/>
    <w:rsid w:val="00B903FD"/>
    <w:rsid w:val="00B90A68"/>
    <w:rsid w:val="00B90B67"/>
    <w:rsid w:val="00B90E57"/>
    <w:rsid w:val="00B9103D"/>
    <w:rsid w:val="00B91312"/>
    <w:rsid w:val="00B914BA"/>
    <w:rsid w:val="00B91525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3DED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0DE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3905"/>
    <w:rsid w:val="00C74A5B"/>
    <w:rsid w:val="00C74C09"/>
    <w:rsid w:val="00C74E26"/>
    <w:rsid w:val="00C75123"/>
    <w:rsid w:val="00C7569A"/>
    <w:rsid w:val="00C75FC1"/>
    <w:rsid w:val="00C769C5"/>
    <w:rsid w:val="00C77BE8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4CC8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5C15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360"/>
    <w:rsid w:val="00CD3AD9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87FA4"/>
    <w:rsid w:val="00D906EB"/>
    <w:rsid w:val="00D90782"/>
    <w:rsid w:val="00D9096C"/>
    <w:rsid w:val="00D91132"/>
    <w:rsid w:val="00D919A3"/>
    <w:rsid w:val="00D92127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8CC"/>
    <w:rsid w:val="00D97D03"/>
    <w:rsid w:val="00DA0C0B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689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088"/>
    <w:rsid w:val="00E53493"/>
    <w:rsid w:val="00E534EC"/>
    <w:rsid w:val="00E536BA"/>
    <w:rsid w:val="00E53ADB"/>
    <w:rsid w:val="00E549D8"/>
    <w:rsid w:val="00E55039"/>
    <w:rsid w:val="00E5787A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5FC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759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666F"/>
    <w:rsid w:val="00E96C65"/>
    <w:rsid w:val="00E9702A"/>
    <w:rsid w:val="00E97442"/>
    <w:rsid w:val="00E97FD5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7A1"/>
    <w:rsid w:val="00EB3D02"/>
    <w:rsid w:val="00EB4380"/>
    <w:rsid w:val="00EB5D2A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1366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55CC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1E25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2956"/>
    <w:rsid w:val="00F3336B"/>
    <w:rsid w:val="00F3358B"/>
    <w:rsid w:val="00F33C88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4FED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7707C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36F1"/>
    <w:rsid w:val="00FA4E0B"/>
    <w:rsid w:val="00FA5246"/>
    <w:rsid w:val="00FA6A07"/>
    <w:rsid w:val="00FB0251"/>
    <w:rsid w:val="00FB1C30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9FA"/>
    <w:rsid w:val="00FC6CAF"/>
    <w:rsid w:val="00FC7050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272D-9AE8-47D5-BD97-AAD43E5B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4</cp:revision>
  <cp:lastPrinted>2023-08-02T10:46:00Z</cp:lastPrinted>
  <dcterms:created xsi:type="dcterms:W3CDTF">2023-08-02T11:24:00Z</dcterms:created>
  <dcterms:modified xsi:type="dcterms:W3CDTF">2023-08-02T11:33:00Z</dcterms:modified>
</cp:coreProperties>
</file>