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E7BB6" w14:textId="77777777" w:rsidR="00907E6E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460D7D4" w14:textId="77777777" w:rsidR="00AE6EF6" w:rsidRDefault="00AE6EF6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EEE4698" w14:textId="77777777" w:rsidR="00D00E11" w:rsidRPr="00993FA5" w:rsidRDefault="00D00E1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170EAF" w14:textId="788434A2" w:rsidR="00907E6E" w:rsidRDefault="00907E6E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Wzór umowy Załącznik nr 3</w:t>
      </w:r>
      <w:r w:rsidR="008B426D" w:rsidRPr="008B426D">
        <w:rPr>
          <w:rFonts w:ascii="Arial" w:hAnsi="Arial" w:cs="Arial"/>
          <w:b/>
          <w:bCs/>
          <w:i/>
          <w:iCs/>
          <w:color w:val="FF0000"/>
          <w:sz w:val="19"/>
          <w:szCs w:val="19"/>
          <w:lang w:eastAsia="pl-PL"/>
        </w:rPr>
        <w:t>- MODYFIKACJA</w:t>
      </w:r>
    </w:p>
    <w:p w14:paraId="4D9B24C4" w14:textId="77777777" w:rsidR="00AC333E" w:rsidRPr="00993FA5" w:rsidRDefault="00AC333E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53DE6132" w14:textId="77777777" w:rsidR="00D92B7B" w:rsidRDefault="00D92B7B" w:rsidP="00F3069D">
      <w:pPr>
        <w:autoSpaceDE w:val="0"/>
        <w:spacing w:after="0" w:line="240" w:lineRule="auto"/>
        <w:jc w:val="right"/>
        <w:rPr>
          <w:rFonts w:ascii="Arial" w:hAnsi="Arial" w:cs="Arial"/>
          <w:sz w:val="19"/>
          <w:szCs w:val="19"/>
          <w:lang w:eastAsia="pl-PL"/>
        </w:rPr>
      </w:pPr>
    </w:p>
    <w:p w14:paraId="1543ADE2" w14:textId="00E8913D" w:rsidR="00E55D48" w:rsidRPr="00993FA5" w:rsidRDefault="00E55D48" w:rsidP="00E55D48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Umowa Nr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  /20</w:t>
      </w:r>
      <w:r w:rsidR="00273E2E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796CA7">
        <w:rPr>
          <w:rFonts w:ascii="Arial" w:hAnsi="Arial" w:cs="Arial"/>
          <w:b/>
          <w:bCs/>
          <w:sz w:val="19"/>
          <w:szCs w:val="19"/>
          <w:lang w:eastAsia="pl-PL"/>
        </w:rPr>
        <w:t>1</w:t>
      </w:r>
    </w:p>
    <w:p w14:paraId="60726E19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0F69B5D" w14:textId="481E18F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zawarta w dniu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............ 20</w:t>
      </w:r>
      <w:r w:rsidR="0070694B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796CA7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roku w Tarnowie pomiędzy:</w:t>
      </w: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</w:p>
    <w:p w14:paraId="2FB2EFF0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7EABAA04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Szpitalem Wojewódzkim im. Św. Łukasza SP ZOZ w Tarnowie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, ul. Lwowska 178a, 33-100 Tarnów</w:t>
      </w:r>
      <w:r w:rsidRPr="00993FA5">
        <w:rPr>
          <w:rFonts w:ascii="Arial" w:hAnsi="Arial" w:cs="Arial"/>
          <w:sz w:val="19"/>
          <w:szCs w:val="19"/>
          <w:lang w:eastAsia="pl-PL"/>
        </w:rPr>
        <w:t>, wpisanym do Rejestru Podmiotów Prowadzących Działalność  Leczniczą  pod nr  000000005908 W-12 oraz  w Sądzie Rejonowym dla Krakowa – Śródmieścia XII Wydział Gospodarczy KRS pod nr  0000027124, NIP nr  873-27-13-732  , REGON nr 850052740   reprezentowanym przez:</w:t>
      </w:r>
    </w:p>
    <w:p w14:paraId="1AA667DF" w14:textId="77777777" w:rsidR="00E55D48" w:rsidRPr="00993FA5" w:rsidRDefault="00E55D48" w:rsidP="00E55D48">
      <w:pPr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EB98C5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Anna Czech 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  <w:t xml:space="preserve">- Dyrektor Szpitala </w:t>
      </w:r>
    </w:p>
    <w:p w14:paraId="7550B7B2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zwanym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zamawiającym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”, </w:t>
      </w:r>
    </w:p>
    <w:p w14:paraId="34A42ADD" w14:textId="77777777" w:rsidR="00E55D48" w:rsidRPr="00993FA5" w:rsidRDefault="00E55D48" w:rsidP="00E55D48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190D3C3A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  ....................................................................................................... reprezentowaną  przez:</w:t>
      </w:r>
    </w:p>
    <w:p w14:paraId="2BCC2BAD" w14:textId="77777777" w:rsidR="00E55D48" w:rsidRPr="00993FA5" w:rsidRDefault="00E55D48" w:rsidP="00E55D48">
      <w:pPr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52B464F0" w14:textId="77777777" w:rsidR="00E55D48" w:rsidRPr="00993FA5" w:rsidRDefault="00E55D48" w:rsidP="00754E3E">
      <w:pPr>
        <w:numPr>
          <w:ilvl w:val="0"/>
          <w:numId w:val="4"/>
        </w:num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6D9123E6" w14:textId="77777777" w:rsidR="00E55D48" w:rsidRPr="00993FA5" w:rsidRDefault="00E55D48" w:rsidP="00754E3E">
      <w:pPr>
        <w:numPr>
          <w:ilvl w:val="0"/>
          <w:numId w:val="4"/>
        </w:num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741B3127" w14:textId="77777777" w:rsidR="00E55D48" w:rsidRPr="00993FA5" w:rsidRDefault="00E55D48" w:rsidP="00E55D48">
      <w:pPr>
        <w:spacing w:after="0" w:line="240" w:lineRule="auto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wykonawcą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”</w:t>
      </w:r>
    </w:p>
    <w:p w14:paraId="52399616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63F99A5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0F605A3" w14:textId="288CDE61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Umowa została zawarta w wyniku udzielenia zamówienia publicznego w trybie przetargu nieograniczonego o szacunkowej warto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zamówienia przekracza</w:t>
      </w:r>
      <w:r>
        <w:rPr>
          <w:rFonts w:ascii="Arial" w:hAnsi="Arial" w:cs="Arial"/>
          <w:sz w:val="19"/>
          <w:szCs w:val="19"/>
          <w:lang w:eastAsia="pl-PL"/>
        </w:rPr>
        <w:t>jącej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próg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</w:t>
      </w:r>
      <w:r w:rsidR="0070694B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14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000,00 EURO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powanie nr </w:t>
      </w:r>
      <w:r w:rsidR="00796CA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1/2021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o 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puj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cej tre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ci:</w:t>
      </w:r>
    </w:p>
    <w:p w14:paraId="09432EFC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6E3B2E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1 - Przedmiot umowy</w:t>
      </w:r>
    </w:p>
    <w:p w14:paraId="2CE15869" w14:textId="77777777" w:rsidR="00E55D48" w:rsidRPr="00993FA5" w:rsidRDefault="00E55D48" w:rsidP="00754E3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Przedmiotem umowy jest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sukcesywna dostawa  ......................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, </w:t>
      </w:r>
      <w:r w:rsidRPr="00993FA5">
        <w:rPr>
          <w:rFonts w:ascii="Arial" w:hAnsi="Arial" w:cs="Arial"/>
          <w:sz w:val="19"/>
          <w:szCs w:val="19"/>
          <w:lang w:eastAsia="pl-PL"/>
        </w:rPr>
        <w:t>zwanych dalej produktem, wymienionym w 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czniku nr 1 i 1A do umowy, który zawiera specyfikacj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asortymentowo – ilo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ciowo – cenow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ą, Zakres nr …</w:t>
      </w:r>
      <w:r w:rsidRPr="00993FA5">
        <w:rPr>
          <w:rFonts w:ascii="Arial" w:hAnsi="Arial" w:cs="Arial"/>
          <w:sz w:val="19"/>
          <w:szCs w:val="19"/>
          <w:lang w:eastAsia="pl-PL"/>
        </w:rPr>
        <w:t>.</w:t>
      </w:r>
    </w:p>
    <w:p w14:paraId="5C0981FE" w14:textId="77777777" w:rsidR="00E55D48" w:rsidRPr="00993FA5" w:rsidRDefault="00E55D48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Zło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enie przez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 zamówienia u Wykonawcy stanowi zobowi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zanie dla Wykonawcy do dostawy produktów na zasadach okre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lonych w zamówieniu i niniejszej umowie.</w:t>
      </w:r>
    </w:p>
    <w:p w14:paraId="73CCE2E8" w14:textId="77777777" w:rsidR="00E55D48" w:rsidRPr="00993FA5" w:rsidRDefault="00E55D48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Zamówienie 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dzie okre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lało rodzaj, ilo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993FA5">
        <w:rPr>
          <w:rFonts w:ascii="Arial" w:hAnsi="Arial" w:cs="Arial"/>
          <w:sz w:val="19"/>
          <w:szCs w:val="19"/>
          <w:lang w:eastAsia="pl-PL"/>
        </w:rPr>
        <w:t>produktów oraz termin dostawy.</w:t>
      </w:r>
    </w:p>
    <w:p w14:paraId="1629E53B" w14:textId="77777777" w:rsidR="00E55D48" w:rsidRDefault="00E55D48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3421C3">
        <w:rPr>
          <w:rFonts w:ascii="Arial" w:hAnsi="Arial" w:cs="Arial"/>
          <w:sz w:val="19"/>
          <w:szCs w:val="19"/>
          <w:lang w:eastAsia="pl-PL"/>
        </w:rPr>
        <w:t>Je</w:t>
      </w:r>
      <w:r w:rsidRPr="003421C3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3421C3">
        <w:rPr>
          <w:rFonts w:ascii="Arial" w:hAnsi="Arial" w:cs="Arial"/>
          <w:sz w:val="19"/>
          <w:szCs w:val="19"/>
          <w:lang w:eastAsia="pl-PL"/>
        </w:rPr>
        <w:t xml:space="preserve">li zamówienie, o którym mowa w ust. 3 nie zawiera innego terminu </w:t>
      </w:r>
      <w:r w:rsidR="009D6406">
        <w:rPr>
          <w:rFonts w:ascii="Arial" w:hAnsi="Arial" w:cs="Arial"/>
          <w:sz w:val="19"/>
          <w:szCs w:val="19"/>
          <w:lang w:eastAsia="pl-PL"/>
        </w:rPr>
        <w:t>,</w:t>
      </w:r>
      <w:r w:rsidRPr="003421C3">
        <w:rPr>
          <w:rFonts w:ascii="Arial" w:hAnsi="Arial" w:cs="Arial"/>
          <w:sz w:val="19"/>
          <w:szCs w:val="19"/>
          <w:lang w:eastAsia="pl-PL"/>
        </w:rPr>
        <w:t xml:space="preserve">termin realizacji zamówienia </w:t>
      </w:r>
      <w:r w:rsidRPr="003421C3">
        <w:rPr>
          <w:rFonts w:ascii="Arial" w:hAnsi="Arial" w:cs="Arial"/>
          <w:sz w:val="19"/>
          <w:szCs w:val="19"/>
          <w:u w:val="single"/>
          <w:lang w:eastAsia="pl-PL"/>
        </w:rPr>
        <w:t>w dni robocze okre</w:t>
      </w:r>
      <w:r w:rsidRPr="003421C3">
        <w:rPr>
          <w:rFonts w:ascii="Arial" w:eastAsia="TimesNewRoman" w:hAnsi="Arial" w:cs="Arial"/>
          <w:sz w:val="19"/>
          <w:szCs w:val="19"/>
          <w:u w:val="single"/>
          <w:lang w:eastAsia="pl-PL"/>
        </w:rPr>
        <w:t>ś</w:t>
      </w:r>
      <w:r w:rsidRPr="003421C3">
        <w:rPr>
          <w:rFonts w:ascii="Arial" w:hAnsi="Arial" w:cs="Arial"/>
          <w:sz w:val="19"/>
          <w:szCs w:val="19"/>
          <w:u w:val="single"/>
          <w:lang w:eastAsia="pl-PL"/>
        </w:rPr>
        <w:t>la</w:t>
      </w:r>
      <w:r w:rsidRPr="003421C3">
        <w:rPr>
          <w:rFonts w:ascii="Arial" w:hAnsi="Arial" w:cs="Arial"/>
          <w:sz w:val="19"/>
          <w:szCs w:val="19"/>
          <w:lang w:eastAsia="pl-PL"/>
        </w:rPr>
        <w:t xml:space="preserve"> si</w:t>
      </w:r>
      <w:r w:rsidRPr="003421C3">
        <w:rPr>
          <w:rFonts w:ascii="Arial" w:eastAsia="TimesNewRoman" w:hAnsi="Arial" w:cs="Arial"/>
          <w:sz w:val="19"/>
          <w:szCs w:val="19"/>
          <w:lang w:eastAsia="pl-PL"/>
        </w:rPr>
        <w:t>ę:</w:t>
      </w:r>
      <w:r w:rsidRPr="003421C3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553DE243" w14:textId="53093C51" w:rsidR="009B43F3" w:rsidRPr="00796CA7" w:rsidRDefault="00E55D48" w:rsidP="00796CA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B43F3">
        <w:rPr>
          <w:rFonts w:ascii="Arial" w:hAnsi="Arial" w:cs="Arial"/>
          <w:sz w:val="19"/>
          <w:szCs w:val="19"/>
        </w:rPr>
        <w:t>na</w:t>
      </w:r>
      <w:r w:rsidR="00DC477A" w:rsidRPr="009B43F3">
        <w:rPr>
          <w:rFonts w:ascii="Arial" w:hAnsi="Arial" w:cs="Arial"/>
          <w:sz w:val="19"/>
          <w:szCs w:val="19"/>
        </w:rPr>
        <w:t xml:space="preserve"> </w:t>
      </w:r>
      <w:r w:rsidR="009B43F3" w:rsidRPr="009B43F3">
        <w:rPr>
          <w:rFonts w:ascii="Arial" w:hAnsi="Arial" w:cs="Arial"/>
          <w:b/>
          <w:bCs/>
          <w:color w:val="0000FF"/>
          <w:sz w:val="19"/>
          <w:szCs w:val="19"/>
        </w:rPr>
        <w:t>24</w:t>
      </w:r>
      <w:r w:rsidRPr="009B43F3">
        <w:rPr>
          <w:rFonts w:ascii="Arial" w:hAnsi="Arial" w:cs="Arial"/>
          <w:b/>
          <w:bCs/>
          <w:color w:val="0000FF"/>
          <w:sz w:val="19"/>
          <w:szCs w:val="19"/>
        </w:rPr>
        <w:t xml:space="preserve"> godziny</w:t>
      </w:r>
      <w:r w:rsidRPr="009B43F3">
        <w:rPr>
          <w:rFonts w:ascii="Arial" w:hAnsi="Arial" w:cs="Arial"/>
          <w:color w:val="000000"/>
          <w:sz w:val="19"/>
          <w:szCs w:val="19"/>
        </w:rPr>
        <w:t>,</w:t>
      </w:r>
      <w:r w:rsidRPr="009B43F3">
        <w:rPr>
          <w:rFonts w:ascii="Arial" w:hAnsi="Arial" w:cs="Arial"/>
          <w:sz w:val="19"/>
          <w:szCs w:val="19"/>
        </w:rPr>
        <w:t xml:space="preserve"> licz</w:t>
      </w:r>
      <w:r w:rsidRPr="009B43F3">
        <w:rPr>
          <w:rFonts w:ascii="Arial" w:eastAsia="TimesNewRoman" w:hAnsi="Arial" w:cs="Arial"/>
          <w:sz w:val="19"/>
          <w:szCs w:val="19"/>
        </w:rPr>
        <w:t>ą</w:t>
      </w:r>
      <w:r w:rsidRPr="009B43F3">
        <w:rPr>
          <w:rFonts w:ascii="Arial" w:hAnsi="Arial" w:cs="Arial"/>
          <w:sz w:val="19"/>
          <w:szCs w:val="19"/>
        </w:rPr>
        <w:t>c od daty zło</w:t>
      </w:r>
      <w:r w:rsidRPr="009B43F3">
        <w:rPr>
          <w:rFonts w:ascii="Arial" w:eastAsia="TimesNewRoman" w:hAnsi="Arial" w:cs="Arial"/>
          <w:sz w:val="19"/>
          <w:szCs w:val="19"/>
        </w:rPr>
        <w:t>ż</w:t>
      </w:r>
      <w:r w:rsidRPr="009B43F3">
        <w:rPr>
          <w:rFonts w:ascii="Arial" w:hAnsi="Arial" w:cs="Arial"/>
          <w:sz w:val="19"/>
          <w:szCs w:val="19"/>
        </w:rPr>
        <w:t xml:space="preserve">enia zamówienia u Wykonawcy, w nagłych przypadkach </w:t>
      </w:r>
      <w:r w:rsidR="009D6406">
        <w:rPr>
          <w:rFonts w:ascii="Arial" w:hAnsi="Arial" w:cs="Arial"/>
          <w:sz w:val="19"/>
          <w:szCs w:val="19"/>
        </w:rPr>
        <w:t xml:space="preserve">(zamówienie </w:t>
      </w:r>
      <w:r w:rsidR="009D6406" w:rsidRPr="00283068">
        <w:rPr>
          <w:rFonts w:ascii="Arial" w:hAnsi="Arial" w:cs="Arial"/>
          <w:sz w:val="19"/>
          <w:szCs w:val="19"/>
        </w:rPr>
        <w:t xml:space="preserve">na ratunek życia </w:t>
      </w:r>
      <w:r w:rsidRPr="00283068">
        <w:rPr>
          <w:rFonts w:ascii="Arial" w:hAnsi="Arial" w:cs="Arial"/>
          <w:sz w:val="19"/>
          <w:szCs w:val="19"/>
        </w:rPr>
        <w:t>)</w:t>
      </w:r>
      <w:r w:rsidR="00796CA7">
        <w:rPr>
          <w:rFonts w:ascii="Arial" w:hAnsi="Arial" w:cs="Arial"/>
          <w:sz w:val="19"/>
          <w:szCs w:val="19"/>
        </w:rPr>
        <w:t xml:space="preserve">. </w:t>
      </w:r>
      <w:r w:rsidRPr="009B43F3">
        <w:rPr>
          <w:rFonts w:ascii="Arial" w:hAnsi="Arial" w:cs="Arial"/>
          <w:sz w:val="19"/>
          <w:szCs w:val="19"/>
          <w:lang w:eastAsia="pl-PL"/>
        </w:rPr>
        <w:t>Jeżeli dostawa wypadnie w dniu wolnym od pracy (sobota) lub poza godzinami pracy Apteki Szpitala, dostawa nastąpi do miejsca wskazanego przez Kierownika Apteki Szpitala lu</w:t>
      </w:r>
      <w:r w:rsidR="0035182D">
        <w:rPr>
          <w:rFonts w:ascii="Arial" w:hAnsi="Arial" w:cs="Arial"/>
          <w:sz w:val="19"/>
          <w:szCs w:val="19"/>
          <w:lang w:eastAsia="pl-PL"/>
        </w:rPr>
        <w:t>b osobę przez Niego upoważnioną</w:t>
      </w:r>
      <w:r w:rsidR="009B43F3" w:rsidRPr="00796CA7">
        <w:rPr>
          <w:rFonts w:ascii="Arial" w:hAnsi="Arial" w:cs="Arial"/>
          <w:sz w:val="19"/>
          <w:szCs w:val="19"/>
          <w:lang w:eastAsia="pl-PL"/>
        </w:rPr>
        <w:t>.</w:t>
      </w:r>
    </w:p>
    <w:p w14:paraId="421E1029" w14:textId="77777777" w:rsidR="00E55D48" w:rsidRDefault="00E55D48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0D198C">
        <w:rPr>
          <w:rFonts w:ascii="Arial" w:hAnsi="Arial" w:cs="Arial"/>
          <w:sz w:val="19"/>
          <w:szCs w:val="19"/>
          <w:lang w:eastAsia="pl-PL"/>
        </w:rPr>
        <w:t>Dostawy b</w:t>
      </w:r>
      <w:r w:rsidRPr="000D198C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0D198C">
        <w:rPr>
          <w:rFonts w:ascii="Arial" w:hAnsi="Arial" w:cs="Arial"/>
          <w:sz w:val="19"/>
          <w:szCs w:val="19"/>
          <w:lang w:eastAsia="pl-PL"/>
        </w:rPr>
        <w:t>d</w:t>
      </w:r>
      <w:r w:rsidRPr="000D198C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0D198C">
        <w:rPr>
          <w:rFonts w:ascii="Arial" w:hAnsi="Arial" w:cs="Arial"/>
          <w:sz w:val="19"/>
          <w:szCs w:val="19"/>
          <w:lang w:eastAsia="pl-PL"/>
        </w:rPr>
        <w:t xml:space="preserve">poprzedzone zamówieniem pisemnym lub </w:t>
      </w:r>
      <w:r w:rsidR="000D198C" w:rsidRPr="000D198C">
        <w:rPr>
          <w:rFonts w:ascii="Arial" w:hAnsi="Arial" w:cs="Arial"/>
          <w:sz w:val="19"/>
          <w:szCs w:val="19"/>
          <w:lang w:eastAsia="pl-PL"/>
        </w:rPr>
        <w:t>w formie dokumentu elekronicznego</w:t>
      </w:r>
      <w:r w:rsidRPr="000D198C">
        <w:rPr>
          <w:rFonts w:ascii="Arial" w:hAnsi="Arial" w:cs="Arial"/>
          <w:sz w:val="19"/>
          <w:szCs w:val="19"/>
          <w:lang w:eastAsia="pl-PL"/>
        </w:rPr>
        <w:t xml:space="preserve"> Zamawiaj</w:t>
      </w:r>
      <w:r w:rsidRPr="000D198C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0D198C">
        <w:rPr>
          <w:rFonts w:ascii="Arial" w:hAnsi="Arial" w:cs="Arial"/>
          <w:sz w:val="19"/>
          <w:szCs w:val="19"/>
          <w:lang w:eastAsia="pl-PL"/>
        </w:rPr>
        <w:t>cego – Kierownika Apteki.</w:t>
      </w:r>
    </w:p>
    <w:p w14:paraId="165EDD59" w14:textId="170D3642" w:rsidR="00E36A13" w:rsidRPr="00B537E4" w:rsidRDefault="00E36A13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537E4">
        <w:rPr>
          <w:rFonts w:ascii="Arial" w:hAnsi="Arial" w:cs="Arial"/>
          <w:sz w:val="19"/>
          <w:szCs w:val="19"/>
          <w:lang w:eastAsia="pl-PL"/>
        </w:rPr>
        <w:t>Produkt dostarczony będzie do Zamawiającego zgodnie z warunkami okr</w:t>
      </w:r>
      <w:r w:rsidR="00A639F1">
        <w:rPr>
          <w:rFonts w:ascii="Arial" w:hAnsi="Arial" w:cs="Arial"/>
          <w:sz w:val="19"/>
          <w:szCs w:val="19"/>
          <w:lang w:eastAsia="pl-PL"/>
        </w:rPr>
        <w:t>eślonymi</w:t>
      </w:r>
      <w:r w:rsidRPr="00B537E4">
        <w:rPr>
          <w:rFonts w:ascii="Arial" w:hAnsi="Arial" w:cs="Arial"/>
          <w:sz w:val="19"/>
          <w:szCs w:val="19"/>
          <w:lang w:eastAsia="pl-PL"/>
        </w:rPr>
        <w:t xml:space="preserve"> w Rozporządzeniu Ministra Zdrowia z dnia 26 lipca 2002r. w sprawie Procedur Dobrej Praktyki Dystrybucyjnej (Dz.U. z 2002 Nr 144 poz. 1216)- odpowiednia temperatura udokumentowana </w:t>
      </w:r>
      <w:r w:rsidR="00B537E4">
        <w:rPr>
          <w:rFonts w:ascii="Arial" w:hAnsi="Arial" w:cs="Arial"/>
          <w:sz w:val="19"/>
          <w:szCs w:val="19"/>
          <w:lang w:eastAsia="pl-PL"/>
        </w:rPr>
        <w:t xml:space="preserve">wskaźnikiem temperatury </w:t>
      </w:r>
      <w:r w:rsidR="00B537E4" w:rsidRPr="00283068">
        <w:rPr>
          <w:rFonts w:ascii="Arial" w:hAnsi="Arial" w:cs="Arial"/>
          <w:sz w:val="19"/>
          <w:szCs w:val="19"/>
          <w:lang w:eastAsia="pl-PL"/>
        </w:rPr>
        <w:t>transportu.</w:t>
      </w:r>
    </w:p>
    <w:p w14:paraId="505E5AC0" w14:textId="77777777" w:rsidR="00B537E4" w:rsidRPr="00B537E4" w:rsidRDefault="00B537E4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83068">
        <w:rPr>
          <w:rFonts w:ascii="Arial" w:hAnsi="Arial" w:cs="Arial"/>
          <w:sz w:val="19"/>
          <w:szCs w:val="19"/>
          <w:lang w:eastAsia="pl-PL"/>
        </w:rPr>
        <w:t>Zamawiajacy zastrzega sobie prawo do weryfikacji kontroli temperatury transportu od miejsca załadunku do miejsca dostawy w formie wydruku zapisów pomiarów temperatury w trakcie transportu</w:t>
      </w:r>
      <w:r>
        <w:rPr>
          <w:rFonts w:ascii="Arial" w:hAnsi="Arial" w:cs="Arial"/>
          <w:color w:val="00B050"/>
          <w:sz w:val="19"/>
          <w:szCs w:val="19"/>
          <w:lang w:eastAsia="pl-PL"/>
        </w:rPr>
        <w:t>.</w:t>
      </w:r>
    </w:p>
    <w:p w14:paraId="4ECC5329" w14:textId="77777777" w:rsidR="00E36A13" w:rsidRPr="00B537E4" w:rsidRDefault="00E36A13" w:rsidP="00754E3E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537E4">
        <w:rPr>
          <w:rFonts w:ascii="Arial" w:hAnsi="Arial" w:cs="Arial"/>
          <w:sz w:val="19"/>
          <w:szCs w:val="19"/>
          <w:lang w:eastAsia="pl-PL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18A05FCF" w14:textId="7EF4BF71" w:rsidR="00A1790B" w:rsidRDefault="00E36A13" w:rsidP="00A1790B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537E4">
        <w:rPr>
          <w:rFonts w:ascii="Arial" w:eastAsia="Times New Roman" w:hAnsi="Arial" w:cs="Arial"/>
          <w:sz w:val="19"/>
          <w:szCs w:val="19"/>
          <w:lang w:eastAsia="pl-PL"/>
        </w:rPr>
        <w:t xml:space="preserve">Wykonawca zapewni dostawy gwarantujące bezpieczeństwo w </w:t>
      </w: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transporcie – opakowania </w:t>
      </w:r>
      <w:r w:rsidR="00B537E4"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leków cytotoksycznych </w:t>
      </w:r>
      <w:r w:rsidRPr="00283068">
        <w:rPr>
          <w:rFonts w:ascii="Arial" w:eastAsia="Times New Roman" w:hAnsi="Arial" w:cs="Arial"/>
          <w:sz w:val="19"/>
          <w:szCs w:val="19"/>
          <w:lang w:eastAsia="pl-PL"/>
        </w:rPr>
        <w:t>muszą być oklejone żółtą ta</w:t>
      </w:r>
      <w:r w:rsidR="00B537E4" w:rsidRPr="00283068">
        <w:rPr>
          <w:rFonts w:ascii="Arial" w:eastAsia="Times New Roman" w:hAnsi="Arial" w:cs="Arial"/>
          <w:sz w:val="19"/>
          <w:szCs w:val="19"/>
          <w:lang w:eastAsia="pl-PL"/>
        </w:rPr>
        <w:t>śmą z napisem „lek cytotoksyczny</w:t>
      </w: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”. </w:t>
      </w:r>
    </w:p>
    <w:p w14:paraId="0E615A33" w14:textId="77777777" w:rsidR="00900007" w:rsidRPr="00A639F1" w:rsidRDefault="00900007" w:rsidP="00E01428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1876BEB5" w14:textId="77777777" w:rsidR="00B537E4" w:rsidRPr="00E36A13" w:rsidRDefault="00B537E4" w:rsidP="00A1790B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pl-PL"/>
        </w:rPr>
      </w:pPr>
    </w:p>
    <w:p w14:paraId="1E7EDD21" w14:textId="3319ABC5" w:rsidR="00E55D48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ADF642D" w14:textId="67131AB7" w:rsidR="00686AC2" w:rsidRDefault="00686AC2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3F5F762" w14:textId="77777777" w:rsidR="00E55D48" w:rsidRPr="00963F87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63F87">
        <w:rPr>
          <w:rFonts w:ascii="Arial" w:hAnsi="Arial" w:cs="Arial"/>
          <w:b/>
          <w:bCs/>
          <w:sz w:val="19"/>
          <w:szCs w:val="19"/>
          <w:lang w:eastAsia="pl-PL"/>
        </w:rPr>
        <w:t>§</w:t>
      </w:r>
      <w:r w:rsidRPr="00963F87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63F87">
        <w:rPr>
          <w:rFonts w:ascii="Arial" w:hAnsi="Arial" w:cs="Arial"/>
          <w:b/>
          <w:bCs/>
          <w:sz w:val="19"/>
          <w:szCs w:val="19"/>
          <w:lang w:eastAsia="pl-PL"/>
        </w:rPr>
        <w:t>2 - Cena i warunki dostawy</w:t>
      </w:r>
    </w:p>
    <w:p w14:paraId="2192BA9E" w14:textId="0BF9C040" w:rsidR="00A639F1" w:rsidRPr="00963F87" w:rsidRDefault="00E55D48" w:rsidP="00614926">
      <w:pPr>
        <w:numPr>
          <w:ilvl w:val="0"/>
          <w:numId w:val="5"/>
        </w:numPr>
        <w:spacing w:after="0" w:line="240" w:lineRule="auto"/>
        <w:jc w:val="both"/>
        <w:rPr>
          <w:rFonts w:ascii="Arial" w:eastAsia="TimesNewRoman" w:hAnsi="Arial" w:cs="Arial"/>
          <w:sz w:val="19"/>
          <w:szCs w:val="19"/>
          <w:lang w:eastAsia="pl-PL"/>
        </w:rPr>
      </w:pPr>
      <w:r w:rsidRPr="00963F87">
        <w:rPr>
          <w:rFonts w:ascii="Arial" w:hAnsi="Arial" w:cs="Arial"/>
          <w:sz w:val="19"/>
          <w:szCs w:val="19"/>
          <w:lang w:eastAsia="pl-PL"/>
        </w:rPr>
        <w:t>Cen</w:t>
      </w:r>
      <w:r w:rsidR="007A2E16" w:rsidRPr="00963F87">
        <w:rPr>
          <w:rFonts w:ascii="Arial" w:hAnsi="Arial" w:cs="Arial"/>
          <w:sz w:val="19"/>
          <w:szCs w:val="19"/>
          <w:lang w:eastAsia="pl-PL"/>
        </w:rPr>
        <w:t>a</w:t>
      </w:r>
      <w:r w:rsidRPr="00963F87">
        <w:rPr>
          <w:rFonts w:ascii="Arial" w:hAnsi="Arial" w:cs="Arial"/>
          <w:sz w:val="19"/>
          <w:szCs w:val="19"/>
          <w:lang w:eastAsia="pl-PL"/>
        </w:rPr>
        <w:t xml:space="preserve"> zgodna z formularzem cenowym, stanowiącym integralną część niniejszej umowy załącznik nr 1, nie stanowi zobowi</w:t>
      </w:r>
      <w:r w:rsidRPr="00963F87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63F87">
        <w:rPr>
          <w:rFonts w:ascii="Arial" w:hAnsi="Arial" w:cs="Arial"/>
          <w:sz w:val="19"/>
          <w:szCs w:val="19"/>
          <w:lang w:eastAsia="pl-PL"/>
        </w:rPr>
        <w:t>zania dla Zamawiaj</w:t>
      </w:r>
      <w:r w:rsidRPr="00963F87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63F87">
        <w:rPr>
          <w:rFonts w:ascii="Arial" w:hAnsi="Arial" w:cs="Arial"/>
          <w:sz w:val="19"/>
          <w:szCs w:val="19"/>
          <w:lang w:eastAsia="pl-PL"/>
        </w:rPr>
        <w:t>cego do realizacji umowy do tej warto</w:t>
      </w:r>
      <w:r w:rsidRPr="00963F87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63F87">
        <w:rPr>
          <w:rFonts w:ascii="Arial" w:hAnsi="Arial" w:cs="Arial"/>
          <w:sz w:val="19"/>
          <w:szCs w:val="19"/>
          <w:lang w:eastAsia="pl-PL"/>
        </w:rPr>
        <w:t>ci, ani podstawy dochodzenia roszcze</w:t>
      </w:r>
      <w:r w:rsidRPr="00963F87">
        <w:rPr>
          <w:rFonts w:ascii="Arial" w:eastAsia="TimesNewRoman" w:hAnsi="Arial" w:cs="Arial"/>
          <w:sz w:val="19"/>
          <w:szCs w:val="19"/>
          <w:lang w:eastAsia="pl-PL"/>
        </w:rPr>
        <w:t xml:space="preserve">ń </w:t>
      </w:r>
      <w:r w:rsidRPr="00963F87">
        <w:rPr>
          <w:rFonts w:ascii="Arial" w:hAnsi="Arial" w:cs="Arial"/>
          <w:sz w:val="19"/>
          <w:szCs w:val="19"/>
          <w:lang w:eastAsia="pl-PL"/>
        </w:rPr>
        <w:t>odszkodowawczych przez Wykonawc</w:t>
      </w:r>
      <w:r w:rsidRPr="00963F87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63F87">
        <w:rPr>
          <w:rFonts w:ascii="Arial" w:hAnsi="Arial" w:cs="Arial"/>
          <w:sz w:val="19"/>
          <w:szCs w:val="19"/>
          <w:lang w:eastAsia="pl-PL"/>
        </w:rPr>
        <w:t xml:space="preserve"> w przypadku faktycznego zmniejszenia zamówie</w:t>
      </w:r>
      <w:r w:rsidRPr="00963F87">
        <w:rPr>
          <w:rFonts w:ascii="Arial" w:eastAsia="TimesNewRoman" w:hAnsi="Arial" w:cs="Arial"/>
          <w:sz w:val="19"/>
          <w:szCs w:val="19"/>
          <w:lang w:eastAsia="pl-PL"/>
        </w:rPr>
        <w:t>ń</w:t>
      </w:r>
      <w:r w:rsidR="00A639F1" w:rsidRPr="00963F87">
        <w:rPr>
          <w:rFonts w:ascii="Arial" w:eastAsia="TimesNewRoman" w:hAnsi="Arial" w:cs="Arial"/>
          <w:sz w:val="19"/>
          <w:szCs w:val="19"/>
          <w:lang w:eastAsia="pl-PL"/>
        </w:rPr>
        <w:t>.</w:t>
      </w:r>
    </w:p>
    <w:p w14:paraId="037EDC4D" w14:textId="77777777" w:rsidR="00E55D48" w:rsidRPr="00993FA5" w:rsidRDefault="00E55D48" w:rsidP="00754E3E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Podane w 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czniku nr 1A ceny zawieraj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993FA5">
        <w:rPr>
          <w:rFonts w:ascii="Arial" w:hAnsi="Arial" w:cs="Arial"/>
          <w:sz w:val="19"/>
          <w:szCs w:val="19"/>
          <w:lang w:eastAsia="pl-PL"/>
        </w:rPr>
        <w:t>podatek vat, cło (o ile wyst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puje), ubezpieczenie, transport i rozładunek w siedzibie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 – Apteka Szpitalna w godzinach 7</w:t>
      </w:r>
      <w:r w:rsidRPr="00993FA5">
        <w:rPr>
          <w:rFonts w:ascii="Arial" w:hAnsi="Arial" w:cs="Arial"/>
          <w:sz w:val="19"/>
          <w:szCs w:val="19"/>
          <w:u w:val="single"/>
          <w:vertAlign w:val="superscript"/>
          <w:lang w:eastAsia="pl-PL"/>
        </w:rPr>
        <w:t>00</w:t>
      </w:r>
      <w:r w:rsidRPr="00993FA5">
        <w:rPr>
          <w:rFonts w:ascii="Arial" w:hAnsi="Arial" w:cs="Arial"/>
          <w:sz w:val="19"/>
          <w:szCs w:val="19"/>
          <w:u w:val="single"/>
          <w:lang w:eastAsia="pl-PL"/>
        </w:rPr>
        <w:t xml:space="preserve"> – 1</w:t>
      </w:r>
      <w:r w:rsidR="00BD2703">
        <w:rPr>
          <w:rFonts w:ascii="Arial" w:hAnsi="Arial" w:cs="Arial"/>
          <w:sz w:val="19"/>
          <w:szCs w:val="19"/>
          <w:u w:val="single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u w:val="single"/>
          <w:vertAlign w:val="superscript"/>
          <w:lang w:eastAsia="pl-PL"/>
        </w:rPr>
        <w:t>00</w:t>
      </w:r>
      <w:r w:rsidRPr="00993FA5">
        <w:rPr>
          <w:rFonts w:ascii="Arial" w:hAnsi="Arial" w:cs="Arial"/>
          <w:sz w:val="19"/>
          <w:szCs w:val="19"/>
          <w:lang w:eastAsia="pl-PL"/>
        </w:rPr>
        <w:t>.</w:t>
      </w:r>
    </w:p>
    <w:p w14:paraId="34D6240E" w14:textId="36FBC3C5" w:rsidR="00E55D48" w:rsidRPr="00133E2D" w:rsidRDefault="00E55D48" w:rsidP="00754E3E">
      <w:pPr>
        <w:numPr>
          <w:ilvl w:val="0"/>
          <w:numId w:val="5"/>
        </w:numPr>
        <w:tabs>
          <w:tab w:val="left" w:pos="0"/>
          <w:tab w:val="num" w:pos="851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lastRenderedPageBreak/>
        <w:t>Dostawa wraz z wyładunkiem odbywa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>si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993FA5">
        <w:rPr>
          <w:rFonts w:ascii="Arial" w:hAnsi="Arial" w:cs="Arial"/>
          <w:sz w:val="19"/>
          <w:szCs w:val="19"/>
          <w:lang w:eastAsia="pl-PL"/>
        </w:rPr>
        <w:t>do siedziby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cego w miejscu przez niego wskazanym na koszt i ryzyko Wykonawcy. </w:t>
      </w:r>
      <w:r w:rsidRPr="00133E2D">
        <w:rPr>
          <w:rFonts w:ascii="Arial" w:hAnsi="Arial" w:cs="Arial"/>
          <w:sz w:val="19"/>
          <w:szCs w:val="19"/>
        </w:rPr>
        <w:t xml:space="preserve"> </w:t>
      </w:r>
    </w:p>
    <w:p w14:paraId="1631FBC3" w14:textId="77777777" w:rsidR="00E55D48" w:rsidRPr="00993FA5" w:rsidRDefault="00E55D48" w:rsidP="00754E3E">
      <w:pPr>
        <w:numPr>
          <w:ilvl w:val="0"/>
          <w:numId w:val="5"/>
        </w:numPr>
        <w:tabs>
          <w:tab w:val="left" w:pos="0"/>
          <w:tab w:val="num" w:pos="851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Cena pomniejszona o podatek VAT 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zuje przez okres trwania umowy. </w:t>
      </w:r>
    </w:p>
    <w:p w14:paraId="1694370B" w14:textId="7FC8EEC3" w:rsidR="00E55D48" w:rsidRPr="00963F87" w:rsidRDefault="00E55D48" w:rsidP="00754E3E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63F87">
        <w:rPr>
          <w:rFonts w:ascii="Arial" w:hAnsi="Arial" w:cs="Arial"/>
          <w:sz w:val="19"/>
          <w:szCs w:val="19"/>
          <w:lang w:eastAsia="pl-PL"/>
        </w:rPr>
        <w:t xml:space="preserve">Zamawiający zastrzega sobie prawo do zakupu produktów w ilości mniejszej niż określona w załączniku nr 1A do umowy. </w:t>
      </w:r>
      <w:r w:rsidR="00614926" w:rsidRPr="00963F87">
        <w:rPr>
          <w:rFonts w:ascii="Arial" w:eastAsia="TimesNewRoman" w:hAnsi="Arial" w:cs="Arial"/>
          <w:sz w:val="19"/>
          <w:szCs w:val="19"/>
          <w:lang w:eastAsia="pl-PL"/>
        </w:rPr>
        <w:t xml:space="preserve">Zamawiający </w:t>
      </w:r>
      <w:r w:rsidR="00AE134C" w:rsidRPr="00963F87">
        <w:rPr>
          <w:rFonts w:ascii="Arial" w:eastAsia="TimesNewRoman" w:hAnsi="Arial" w:cs="Arial"/>
          <w:sz w:val="19"/>
          <w:szCs w:val="19"/>
          <w:lang w:eastAsia="pl-PL"/>
        </w:rPr>
        <w:t xml:space="preserve">przewiduje realizację </w:t>
      </w:r>
      <w:r w:rsidR="00614926" w:rsidRPr="00963F87">
        <w:rPr>
          <w:rFonts w:ascii="Arial" w:eastAsia="TimesNewRoman" w:hAnsi="Arial" w:cs="Arial"/>
          <w:sz w:val="19"/>
          <w:szCs w:val="19"/>
          <w:lang w:eastAsia="pl-PL"/>
        </w:rPr>
        <w:t xml:space="preserve">umowy </w:t>
      </w:r>
      <w:r w:rsidR="00AE134C" w:rsidRPr="00963F87">
        <w:rPr>
          <w:rFonts w:ascii="Arial" w:eastAsia="TimesNewRoman" w:hAnsi="Arial" w:cs="Arial"/>
          <w:sz w:val="19"/>
          <w:szCs w:val="19"/>
          <w:lang w:eastAsia="pl-PL"/>
        </w:rPr>
        <w:t xml:space="preserve">w wysokości nie niższej </w:t>
      </w:r>
      <w:r w:rsidR="00614926" w:rsidRPr="00963F87">
        <w:rPr>
          <w:rFonts w:ascii="Arial" w:eastAsia="TimesNewRoman" w:hAnsi="Arial" w:cs="Arial"/>
          <w:sz w:val="19"/>
          <w:szCs w:val="19"/>
          <w:lang w:eastAsia="pl-PL"/>
        </w:rPr>
        <w:t>niż</w:t>
      </w:r>
      <w:r w:rsidR="00900007" w:rsidRPr="00963F87">
        <w:rPr>
          <w:rFonts w:ascii="Arial" w:eastAsia="TimesNewRoman" w:hAnsi="Arial" w:cs="Arial"/>
          <w:sz w:val="19"/>
          <w:szCs w:val="19"/>
          <w:lang w:eastAsia="pl-PL"/>
        </w:rPr>
        <w:t xml:space="preserve"> 60</w:t>
      </w:r>
      <w:r w:rsidR="00614926" w:rsidRPr="00963F87">
        <w:rPr>
          <w:rFonts w:ascii="Arial" w:eastAsia="TimesNewRoman" w:hAnsi="Arial" w:cs="Arial"/>
          <w:sz w:val="19"/>
          <w:szCs w:val="19"/>
          <w:lang w:eastAsia="pl-PL"/>
        </w:rPr>
        <w:t xml:space="preserve">% </w:t>
      </w:r>
      <w:r w:rsidR="00AE134C" w:rsidRPr="00963F87">
        <w:rPr>
          <w:rFonts w:ascii="Arial" w:eastAsia="TimesNewRoman" w:hAnsi="Arial" w:cs="Arial"/>
          <w:sz w:val="19"/>
          <w:szCs w:val="19"/>
          <w:lang w:eastAsia="pl-PL"/>
        </w:rPr>
        <w:t xml:space="preserve">całkowitej </w:t>
      </w:r>
      <w:r w:rsidR="00614926" w:rsidRPr="00963F87">
        <w:rPr>
          <w:rFonts w:ascii="Arial" w:eastAsia="TimesNewRoman" w:hAnsi="Arial" w:cs="Arial"/>
          <w:sz w:val="19"/>
          <w:szCs w:val="19"/>
          <w:lang w:eastAsia="pl-PL"/>
        </w:rPr>
        <w:t xml:space="preserve">wartości </w:t>
      </w:r>
      <w:r w:rsidR="00AE134C" w:rsidRPr="00963F87">
        <w:rPr>
          <w:rFonts w:ascii="Arial" w:eastAsia="TimesNewRoman" w:hAnsi="Arial" w:cs="Arial"/>
          <w:sz w:val="19"/>
          <w:szCs w:val="19"/>
          <w:lang w:eastAsia="pl-PL"/>
        </w:rPr>
        <w:t>umowy</w:t>
      </w:r>
      <w:r w:rsidR="00963F87" w:rsidRPr="00963F87">
        <w:rPr>
          <w:rFonts w:ascii="Arial" w:eastAsia="TimesNewRoman" w:hAnsi="Arial" w:cs="Arial"/>
          <w:sz w:val="19"/>
          <w:szCs w:val="19"/>
          <w:lang w:eastAsia="pl-PL"/>
        </w:rPr>
        <w:t>.</w:t>
      </w:r>
    </w:p>
    <w:p w14:paraId="4F10543F" w14:textId="77777777" w:rsidR="00E55D48" w:rsidRPr="00993FA5" w:rsidRDefault="00E55D48" w:rsidP="00754E3E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 przypadku zmniejszenia zamówienia zgodnie z ust. 4, Wykonawcy nie przysługują wobec Zamawiającego jakiekolwiek roszczenia z tego tytułu. </w:t>
      </w:r>
    </w:p>
    <w:p w14:paraId="407CD804" w14:textId="77777777" w:rsidR="00E55D48" w:rsidRPr="00993FA5" w:rsidRDefault="00E55D48" w:rsidP="00754E3E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Dopuszcza si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mo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liwo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993FA5">
        <w:rPr>
          <w:rFonts w:ascii="Arial" w:hAnsi="Arial" w:cs="Arial"/>
          <w:sz w:val="19"/>
          <w:szCs w:val="19"/>
          <w:lang w:eastAsia="pl-PL"/>
        </w:rPr>
        <w:t>dostarczenia produktów po cenie ni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szej od wskazanej w umowie.</w:t>
      </w:r>
    </w:p>
    <w:p w14:paraId="1077F735" w14:textId="1AC38EAB" w:rsidR="00E55D48" w:rsidRDefault="00E55D48" w:rsidP="00754E3E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NewRoman" w:hAnsi="Arial" w:cs="Arial"/>
          <w:sz w:val="19"/>
          <w:szCs w:val="19"/>
          <w:lang w:eastAsia="pl-PL"/>
        </w:rPr>
      </w:pPr>
      <w:r w:rsidRPr="000D198C">
        <w:rPr>
          <w:rFonts w:ascii="Arial" w:eastAsia="TimesNewRoman" w:hAnsi="Arial" w:cs="Arial"/>
          <w:sz w:val="19"/>
          <w:szCs w:val="19"/>
          <w:lang w:eastAsia="pl-PL"/>
        </w:rPr>
        <w:t>W przypadki prowadzenia promocji w stosunku do innych odbiorców l</w:t>
      </w:r>
      <w:r w:rsidR="00C85568">
        <w:rPr>
          <w:rFonts w:ascii="Arial" w:eastAsia="TimesNewRoman" w:hAnsi="Arial" w:cs="Arial"/>
          <w:sz w:val="19"/>
          <w:szCs w:val="19"/>
          <w:lang w:eastAsia="pl-PL"/>
        </w:rPr>
        <w:t>wyrobów</w:t>
      </w:r>
      <w:r w:rsidRPr="000D198C">
        <w:rPr>
          <w:rFonts w:ascii="Arial" w:eastAsia="TimesNewRoman" w:hAnsi="Arial" w:cs="Arial"/>
          <w:sz w:val="19"/>
          <w:szCs w:val="19"/>
          <w:lang w:eastAsia="pl-PL"/>
        </w:rPr>
        <w:t>objętych umową, Wykonawca zobowiązany jest objąć promocją produkty z przedmiotowej umowy.</w:t>
      </w:r>
    </w:p>
    <w:p w14:paraId="7E99FA8D" w14:textId="77777777" w:rsidR="0093108D" w:rsidRPr="00333EBF" w:rsidRDefault="0093108D" w:rsidP="0093108D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NewRoman" w:hAnsi="Arial" w:cs="Arial"/>
          <w:sz w:val="19"/>
          <w:szCs w:val="19"/>
        </w:rPr>
      </w:pPr>
      <w:r w:rsidRPr="00333EBF">
        <w:rPr>
          <w:rFonts w:ascii="Arial" w:eastAsia="TimesNewRoman" w:hAnsi="Arial" w:cs="Arial"/>
          <w:sz w:val="19"/>
          <w:szCs w:val="19"/>
        </w:rPr>
        <w:t xml:space="preserve">W przypadku, gdy lek będący przedmiotem zamówienia znajduje się w Katalogu Substancji Czynnych NFZ, cena tego leku nie może być wyższa niż podana w Katalogu. </w:t>
      </w:r>
    </w:p>
    <w:p w14:paraId="742DF0CD" w14:textId="77777777" w:rsidR="0093108D" w:rsidRPr="00333EBF" w:rsidRDefault="0093108D" w:rsidP="0093108D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33EBF">
        <w:rPr>
          <w:rFonts w:ascii="Arial" w:hAnsi="Arial" w:cs="Arial"/>
          <w:sz w:val="19"/>
          <w:szCs w:val="19"/>
        </w:rPr>
        <w:t>Cena jednostkowa leku znajdującego się na liście leków refundowanych nie może być wyższa niż wynika to z zapisu art. 9 ust 2 ustawy z dnia 12.05.2011 r. o refundacji leków, środków spożywczych specjalnego przeznaczenia żywieniowego oraz wyrobów medycznych.</w:t>
      </w:r>
    </w:p>
    <w:p w14:paraId="4E636E60" w14:textId="77777777" w:rsidR="00B94918" w:rsidRDefault="00B94918" w:rsidP="0065094F">
      <w:pPr>
        <w:autoSpaceDE w:val="0"/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578E3C4E" w14:textId="77777777" w:rsidR="00B94918" w:rsidRDefault="00B94918" w:rsidP="00E55D48">
      <w:pPr>
        <w:autoSpaceDE w:val="0"/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6AC579A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B5714">
        <w:rPr>
          <w:rFonts w:ascii="Arial" w:hAnsi="Arial" w:cs="Arial"/>
          <w:b/>
          <w:bCs/>
          <w:sz w:val="19"/>
          <w:szCs w:val="19"/>
          <w:lang w:eastAsia="pl-PL"/>
        </w:rPr>
        <w:t xml:space="preserve">§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3 - Odbiór i warunki płatno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ci</w:t>
      </w:r>
    </w:p>
    <w:p w14:paraId="1CA96B91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podczas odbioru produktów leczniczych sprawdzi dostawę pod względem ilościowym i jakościowym oraz zgodności z załączonymi dokumentami.  Sprawdzenie będzie obejmować wyłącznie przeliczenie ilości opakowań zbiorczych i ustalenie  ich stanu.</w:t>
      </w:r>
    </w:p>
    <w:p w14:paraId="2A904B21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Braki ilo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ciowe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 może zgłasza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do 7 dni roboczych od daty dostawy. Wykonawca zobowiązany jest uzupełnić brakującą ilość w terminie </w:t>
      </w:r>
      <w:r w:rsidR="00B537E4" w:rsidRPr="00283068">
        <w:rPr>
          <w:rFonts w:ascii="Arial" w:hAnsi="Arial" w:cs="Arial"/>
          <w:sz w:val="19"/>
          <w:szCs w:val="19"/>
          <w:lang w:eastAsia="pl-PL"/>
        </w:rPr>
        <w:t xml:space="preserve">do 3 dni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od dnia otrzymania zgłoszenia. </w:t>
      </w:r>
    </w:p>
    <w:p w14:paraId="7C9F0654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dostawy produktu wadliwego Wykonawca zobowi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zany jest wymieni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>go na wolny od wad niezwłocznie, jednak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 nie pó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ź</w:t>
      </w:r>
      <w:r w:rsidRPr="00993FA5">
        <w:rPr>
          <w:rFonts w:ascii="Arial" w:hAnsi="Arial" w:cs="Arial"/>
          <w:sz w:val="19"/>
          <w:szCs w:val="19"/>
          <w:lang w:eastAsia="pl-PL"/>
        </w:rPr>
        <w:t>niej niż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do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14 dni roboczych</w:t>
      </w:r>
      <w:r w:rsidRPr="00993FA5">
        <w:rPr>
          <w:rFonts w:ascii="Arial" w:hAnsi="Arial" w:cs="Arial"/>
          <w:sz w:val="19"/>
          <w:szCs w:val="19"/>
          <w:lang w:eastAsia="pl-PL"/>
        </w:rPr>
        <w:t>, licz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 od daty zło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enia reklamacji.</w:t>
      </w:r>
    </w:p>
    <w:p w14:paraId="7BC2C072" w14:textId="4E516508" w:rsidR="00E55D48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color w:val="000000"/>
          <w:sz w:val="19"/>
          <w:szCs w:val="19"/>
          <w:lang w:eastAsia="pl-PL"/>
        </w:rPr>
        <w:t xml:space="preserve">Wykonawca zobowiązuje się dostarczyć Szpitalowi  fakturę wraz z dostawą, a także w formie elektronicznej (poczta elektroniczna: </w:t>
      </w:r>
      <w:hyperlink r:id="rId8" w:history="1">
        <w:r w:rsidRPr="00993FA5">
          <w:rPr>
            <w:rFonts w:ascii="Arial" w:hAnsi="Arial" w:cs="Arial"/>
            <w:b/>
            <w:bCs/>
            <w:color w:val="0000FF"/>
            <w:sz w:val="19"/>
            <w:szCs w:val="19"/>
            <w:u w:val="single"/>
            <w:lang w:eastAsia="pl-PL"/>
          </w:rPr>
          <w:t>aptksiegowosc@lukasz.med.pl</w:t>
        </w:r>
      </w:hyperlink>
      <w:r w:rsidRPr="00993FA5">
        <w:rPr>
          <w:rFonts w:ascii="Arial" w:hAnsi="Arial" w:cs="Arial"/>
          <w:color w:val="000000"/>
          <w:sz w:val="19"/>
          <w:szCs w:val="19"/>
          <w:lang w:eastAsia="pl-PL"/>
        </w:rPr>
        <w:t xml:space="preserve">) w standardzie </w:t>
      </w:r>
      <w:r w:rsidRPr="00993FA5">
        <w:rPr>
          <w:rFonts w:ascii="Arial" w:hAnsi="Arial" w:cs="Arial"/>
          <w:sz w:val="19"/>
          <w:szCs w:val="19"/>
          <w:lang w:eastAsia="pl-PL"/>
        </w:rPr>
        <w:t>"DATAFARM" lub "MALICKI specyfikację do faktury zawierającą następujące dane: logo kontrahenta, nazwę odbiorcy, nr faktury, NIP dostawcy, NIP odbiorcy, nazwę towaru, ilość sprzedaną, ilość sztuk w opakowaniu, cenę netto, % VAT,  serię,  datę ważności, nr zamówienia i data zamówienia.</w:t>
      </w:r>
      <w:r w:rsidR="00BD2703">
        <w:rPr>
          <w:rFonts w:ascii="Arial" w:hAnsi="Arial" w:cs="Arial"/>
          <w:sz w:val="19"/>
          <w:szCs w:val="19"/>
          <w:lang w:eastAsia="pl-PL"/>
        </w:rPr>
        <w:t xml:space="preserve"> /zapis dotyczy wszystkich zakresów/</w:t>
      </w:r>
      <w:r w:rsidR="006E6469">
        <w:rPr>
          <w:rFonts w:ascii="Arial" w:hAnsi="Arial" w:cs="Arial"/>
          <w:sz w:val="19"/>
          <w:szCs w:val="19"/>
          <w:lang w:eastAsia="pl-PL"/>
        </w:rPr>
        <w:t xml:space="preserve">. </w:t>
      </w:r>
    </w:p>
    <w:p w14:paraId="795DC009" w14:textId="77777777" w:rsidR="00E55D48" w:rsidRPr="00BD2703" w:rsidRDefault="00E55D48" w:rsidP="00754E3E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b/>
          <w:color w:val="FF0000"/>
          <w:sz w:val="19"/>
          <w:szCs w:val="19"/>
          <w:u w:val="single"/>
          <w:lang w:eastAsia="pl-PL"/>
        </w:rPr>
      </w:pPr>
      <w:r w:rsidRPr="00BD2703">
        <w:rPr>
          <w:rFonts w:ascii="Arial" w:hAnsi="Arial" w:cs="Arial"/>
          <w:sz w:val="19"/>
          <w:szCs w:val="19"/>
          <w:lang w:eastAsia="pl-PL"/>
        </w:rPr>
        <w:t>Strony postanawiają, że rozliczenie za dostarczony towar odbędzie się na podstawie faktury określającej ilość dostarczonego towaru</w:t>
      </w:r>
      <w:r w:rsidRPr="00BD2703"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1C9D0565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Zapłata nale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pi w formie polecenia przelewu w terminie do </w:t>
      </w:r>
      <w:r w:rsidR="00DC477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3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0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dni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od daty wystawienia faktury, sporządzonej prawidłowo pod wzgl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dem formalnym i merytorycznym, a w szczególno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w zakresie cen jednostkowych okre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lonych w 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czniku nr 1A, </w:t>
      </w:r>
      <w:r w:rsidRPr="00993FA5">
        <w:rPr>
          <w:rFonts w:ascii="Arial" w:hAnsi="Arial" w:cs="Arial"/>
          <w:kern w:val="3"/>
          <w:sz w:val="19"/>
          <w:szCs w:val="19"/>
          <w:lang w:eastAsia="zh-CN"/>
        </w:rPr>
        <w:t xml:space="preserve">pod warunkiem, że pomiędzy datą doręczenia a datą płatności faktury zachowany będzie termin nie krótszy niż </w:t>
      </w:r>
      <w:r w:rsidRPr="00993FA5">
        <w:rPr>
          <w:rFonts w:ascii="Arial" w:hAnsi="Arial" w:cs="Arial"/>
          <w:b/>
          <w:bCs/>
          <w:color w:val="0000FF"/>
          <w:kern w:val="3"/>
          <w:sz w:val="19"/>
          <w:szCs w:val="19"/>
          <w:lang w:eastAsia="zh-CN"/>
        </w:rPr>
        <w:t>14 dni</w:t>
      </w:r>
      <w:r w:rsidRPr="00993FA5">
        <w:rPr>
          <w:rFonts w:ascii="Arial" w:hAnsi="Arial" w:cs="Arial"/>
          <w:kern w:val="3"/>
          <w:sz w:val="19"/>
          <w:szCs w:val="19"/>
          <w:lang w:eastAsia="zh-CN"/>
        </w:rPr>
        <w:t>.</w:t>
      </w:r>
    </w:p>
    <w:p w14:paraId="4EE4AB5D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hi-IN" w:bidi="hi-IN"/>
        </w:rPr>
        <w:t>Za dzień zapłaty uznaje się dzień obciążenia rachunku Zamawiającego.</w:t>
      </w:r>
    </w:p>
    <w:p w14:paraId="358EE70D" w14:textId="77777777" w:rsidR="00E55D48" w:rsidRPr="00993FA5" w:rsidRDefault="00E55D48" w:rsidP="00754E3E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Na Wykonawcy ciąży odpowiedzialność z tytułu uszkodzenia lub utraty przedmiotu umowy aż do chwili potwierdzenia odbioru przez Zamawiającego.</w:t>
      </w:r>
    </w:p>
    <w:p w14:paraId="0860A2CC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523277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4 – Odpowiedzialno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>ść</w:t>
      </w:r>
    </w:p>
    <w:p w14:paraId="3266EE93" w14:textId="4AD2693D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 razie nieterminowej realizacji przez Wykonawcę zamówienia, Zamawiający naliczy karę umowną w wysokości </w:t>
      </w:r>
      <w:r w:rsidRPr="0013431F">
        <w:rPr>
          <w:rFonts w:ascii="Arial" w:hAnsi="Arial" w:cs="Arial"/>
          <w:color w:val="FF0000"/>
          <w:sz w:val="19"/>
          <w:szCs w:val="19"/>
          <w:lang w:eastAsia="pl-PL"/>
        </w:rPr>
        <w:t>0,</w:t>
      </w:r>
      <w:r w:rsidR="0013431F" w:rsidRPr="0013431F">
        <w:rPr>
          <w:rFonts w:ascii="Arial" w:hAnsi="Arial" w:cs="Arial"/>
          <w:color w:val="FF0000"/>
          <w:sz w:val="19"/>
          <w:szCs w:val="19"/>
          <w:lang w:eastAsia="pl-PL"/>
        </w:rPr>
        <w:t>2</w:t>
      </w:r>
      <w:r w:rsidRPr="0013431F">
        <w:rPr>
          <w:rFonts w:ascii="Arial" w:hAnsi="Arial" w:cs="Arial"/>
          <w:color w:val="FF0000"/>
          <w:sz w:val="19"/>
          <w:szCs w:val="19"/>
          <w:lang w:eastAsia="pl-PL"/>
        </w:rPr>
        <w:t xml:space="preserve">5% </w:t>
      </w:r>
      <w:r w:rsidRPr="00993FA5">
        <w:rPr>
          <w:rFonts w:ascii="Arial" w:hAnsi="Arial" w:cs="Arial"/>
          <w:sz w:val="19"/>
          <w:szCs w:val="19"/>
          <w:lang w:eastAsia="pl-PL"/>
        </w:rPr>
        <w:t>wartości brutto części niezrealizowanego zamówienia, którego zwłoka dotyczy, za każdy dzień zwłoki.</w:t>
      </w:r>
    </w:p>
    <w:p w14:paraId="31DB543F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Zamawiający zastrzega sobie prawo odstąpienia od umowy w następujących przypadkach: </w:t>
      </w:r>
    </w:p>
    <w:p w14:paraId="463BBC5E" w14:textId="77777777" w:rsidR="00E55D48" w:rsidRPr="00993FA5" w:rsidRDefault="00E55D48" w:rsidP="00754E3E">
      <w:pPr>
        <w:numPr>
          <w:ilvl w:val="2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niewykonania zamówienia  lub nieterminowej realizacji zamówienia,</w:t>
      </w:r>
    </w:p>
    <w:p w14:paraId="7CB646EC" w14:textId="77777777" w:rsidR="00E55D48" w:rsidRPr="00993FA5" w:rsidRDefault="00E55D48" w:rsidP="00754E3E">
      <w:pPr>
        <w:numPr>
          <w:ilvl w:val="2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Verdana" w:hAnsi="Verdana" w:cs="Verdana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razie nienależytego wykonania zamówienia, w tym w szczególności dostarczenia produktu po upływie terminu jego ważności</w:t>
      </w:r>
      <w:r w:rsidRPr="00993FA5">
        <w:rPr>
          <w:rFonts w:ascii="Arial" w:hAnsi="Arial" w:cs="Arial"/>
          <w:sz w:val="19"/>
          <w:szCs w:val="19"/>
          <w:u w:val="single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>lub z terminem krótszym niż umówiony, dostarczenia zbyt małej ilości produktów, dostarczenia produktów o jakości niezgodnej z umową.</w:t>
      </w:r>
      <w:r w:rsidRPr="00993FA5">
        <w:rPr>
          <w:rFonts w:ascii="Verdana" w:hAnsi="Verdana" w:cs="Verdana"/>
          <w:sz w:val="19"/>
          <w:szCs w:val="19"/>
          <w:lang w:eastAsia="pl-PL"/>
        </w:rPr>
        <w:t xml:space="preserve"> </w:t>
      </w:r>
    </w:p>
    <w:p w14:paraId="77CBD7B3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Prawo odstąpienia od umowy ogranicza się, według wyboru Zamawiającego, do części umowy objętej określonym zamówieniem, albo, do całej reszty niespełnionego do czasu odstąpienia od umowy świadczenia. </w:t>
      </w:r>
    </w:p>
    <w:p w14:paraId="621ED38E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Przy pierwszym stwierdzeniu nienależytego wykonania umowy Zamawiający może wykonać prawo odstąpienia po bezskutecznym upływie wyznaczonego terminu do należytego wykonania umowy. </w:t>
      </w:r>
    </w:p>
    <w:p w14:paraId="53A6CD38" w14:textId="77777777" w:rsidR="00E55D48" w:rsidRPr="00283068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83068">
        <w:rPr>
          <w:rFonts w:ascii="Arial" w:hAnsi="Arial" w:cs="Arial"/>
          <w:sz w:val="19"/>
          <w:szCs w:val="19"/>
          <w:lang w:eastAsia="pl-PL"/>
        </w:rPr>
        <w:t xml:space="preserve">W przypadku wykonania prawa odstąpienia z przyczyn opisanych w </w:t>
      </w:r>
      <w:r w:rsidRPr="00283068">
        <w:rPr>
          <w:rFonts w:ascii="Arial" w:hAnsi="Arial" w:cs="Arial"/>
          <w:b/>
          <w:bCs/>
          <w:sz w:val="19"/>
          <w:szCs w:val="19"/>
          <w:lang w:eastAsia="pl-PL"/>
        </w:rPr>
        <w:t>ust. 2</w:t>
      </w:r>
      <w:r w:rsidRPr="00283068">
        <w:rPr>
          <w:rFonts w:ascii="Arial" w:hAnsi="Arial" w:cs="Arial"/>
          <w:sz w:val="19"/>
          <w:szCs w:val="19"/>
          <w:lang w:eastAsia="pl-PL"/>
        </w:rPr>
        <w:t xml:space="preserve"> Zamawiający naliczy karę umowną w wysokości 10 % wartości </w:t>
      </w:r>
      <w:r w:rsidR="00283068" w:rsidRPr="00283068">
        <w:rPr>
          <w:rFonts w:ascii="Arial" w:hAnsi="Arial" w:cs="Arial"/>
          <w:sz w:val="19"/>
          <w:szCs w:val="19"/>
          <w:lang w:eastAsia="pl-PL"/>
        </w:rPr>
        <w:t>brutto niezrealizowanej części zamówienia.</w:t>
      </w:r>
    </w:p>
    <w:p w14:paraId="411BC6FE" w14:textId="6DC349A4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 razie nieterminowej realizacji przez Wykonawcę obowiązku, o którym mowa w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 3 ust. 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umowy, Zamawiający n</w:t>
      </w:r>
      <w:r w:rsidR="0013431F">
        <w:rPr>
          <w:rFonts w:ascii="Arial" w:hAnsi="Arial" w:cs="Arial"/>
          <w:sz w:val="19"/>
          <w:szCs w:val="19"/>
          <w:lang w:eastAsia="pl-PL"/>
        </w:rPr>
        <w:t xml:space="preserve">aliczy karę umowną w wysokości </w:t>
      </w:r>
      <w:r w:rsidR="0013431F" w:rsidRPr="0013431F">
        <w:rPr>
          <w:rFonts w:ascii="Arial" w:hAnsi="Arial" w:cs="Arial"/>
          <w:color w:val="FF0000"/>
          <w:sz w:val="19"/>
          <w:szCs w:val="19"/>
          <w:lang w:eastAsia="pl-PL"/>
        </w:rPr>
        <w:t>0,5</w:t>
      </w:r>
      <w:r w:rsidRPr="0013431F">
        <w:rPr>
          <w:rFonts w:ascii="Arial" w:hAnsi="Arial" w:cs="Arial"/>
          <w:color w:val="FF0000"/>
          <w:sz w:val="19"/>
          <w:szCs w:val="19"/>
          <w:lang w:eastAsia="pl-PL"/>
        </w:rPr>
        <w:t xml:space="preserve">% </w:t>
      </w:r>
      <w:r w:rsidRPr="00993FA5">
        <w:rPr>
          <w:rFonts w:ascii="Arial" w:hAnsi="Arial" w:cs="Arial"/>
          <w:sz w:val="19"/>
          <w:szCs w:val="19"/>
          <w:lang w:eastAsia="pl-PL"/>
        </w:rPr>
        <w:t>wartości brutto zamówienia, w ramach, którego dostarczono wadliwe produkty, za każdy dzień zwłoki</w:t>
      </w:r>
      <w:r w:rsidR="004D6720">
        <w:rPr>
          <w:rFonts w:ascii="Arial" w:hAnsi="Arial" w:cs="Arial"/>
          <w:sz w:val="19"/>
          <w:szCs w:val="19"/>
          <w:lang w:eastAsia="pl-PL"/>
        </w:rPr>
        <w:t>.</w:t>
      </w:r>
    </w:p>
    <w:p w14:paraId="61ADDC75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Strony dopuszczają możliwość dochodzenia odszkodowania przewyższającego zastrzeżone kary umowne, na zasadach ogólnych.</w:t>
      </w:r>
    </w:p>
    <w:p w14:paraId="65EF5AB4" w14:textId="77777777" w:rsidR="00E55D48" w:rsidRPr="00993FA5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lastRenderedPageBreak/>
        <w:t>Naliczenie przez Zamawiającego kary umownej następuje poprzez sporządzenie noty księgowej wraz z pisemnym uzasadnieniem. Wykonawca zobowiązany jest w wyznaczonym terminie od daty otrzymania ww. dokumentów do zapłaty naliczonej kary umownej. Brak zapłaty w powyższym terminie uprawnia Zamawiającego do potrącenia kary umownej z wynagrodzenia Wykonawcy lub innych jego wierzytelności przysługujących Wykonawcy w stosunku do Zamawiającego.</w:t>
      </w:r>
    </w:p>
    <w:p w14:paraId="2A77A24E" w14:textId="45ADA3EC" w:rsidR="00E55D48" w:rsidRPr="004D6720" w:rsidRDefault="00E55D48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Naliczenie przez Zamawiającego bądź zapłata przez Wykonawcę kary umownej nie zwalnia go z zobowiązań wynikających z niniejszej umowy.</w:t>
      </w:r>
    </w:p>
    <w:p w14:paraId="31766416" w14:textId="79796B0C" w:rsidR="004D6720" w:rsidRPr="00302BC6" w:rsidRDefault="004D6720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Łączna maksymalna wysokość kar umownych, którą Zamawiający może naliczyć Wykonawcy nie </w:t>
      </w:r>
      <w:r w:rsidR="00C8126C">
        <w:rPr>
          <w:rFonts w:ascii="Arial" w:hAnsi="Arial" w:cs="Arial"/>
          <w:sz w:val="19"/>
          <w:szCs w:val="19"/>
          <w:lang w:eastAsia="pl-PL"/>
        </w:rPr>
        <w:t>przekroczy</w:t>
      </w:r>
      <w:r>
        <w:rPr>
          <w:rFonts w:ascii="Arial" w:hAnsi="Arial" w:cs="Arial"/>
          <w:sz w:val="19"/>
          <w:szCs w:val="19"/>
          <w:lang w:eastAsia="pl-PL"/>
        </w:rPr>
        <w:t xml:space="preserve"> 10 % wartości brutto umowy.</w:t>
      </w:r>
    </w:p>
    <w:p w14:paraId="73908684" w14:textId="0A856B98" w:rsidR="00302BC6" w:rsidRPr="00587408" w:rsidRDefault="00302BC6" w:rsidP="00754E3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bookmarkStart w:id="0" w:name="_GoBack"/>
      <w:r w:rsidRPr="00587408">
        <w:rPr>
          <w:rFonts w:ascii="Arial" w:hAnsi="Arial" w:cs="Arial"/>
          <w:color w:val="FF0000"/>
          <w:sz w:val="19"/>
          <w:szCs w:val="19"/>
          <w:lang w:eastAsia="pl-PL"/>
        </w:rPr>
        <w:t>Przed odstąpieniem od umowy w całości lub części Zamawiajacy pisemnie wezwie Wykonawcę do należytego wykonania umowy.</w:t>
      </w:r>
    </w:p>
    <w:bookmarkEnd w:id="0"/>
    <w:p w14:paraId="1BC634C7" w14:textId="77777777" w:rsidR="006A2B6A" w:rsidRDefault="006A2B6A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DE37C6E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§5 - Okres 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zywania umowy.</w:t>
      </w:r>
    </w:p>
    <w:p w14:paraId="3B293C09" w14:textId="40F23148" w:rsidR="00E55D48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Umowa została zawarta na okres </w:t>
      </w:r>
      <w:r w:rsidR="004D672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6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miesięcy, </w:t>
      </w:r>
      <w:r w:rsidRPr="00993FA5">
        <w:rPr>
          <w:rFonts w:ascii="Arial" w:hAnsi="Arial" w:cs="Arial"/>
          <w:sz w:val="19"/>
          <w:szCs w:val="19"/>
          <w:lang w:eastAsia="pl-PL"/>
        </w:rPr>
        <w:t>pocz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wszy od dnia ....... 20</w:t>
      </w:r>
      <w:r w:rsidR="009607BE">
        <w:rPr>
          <w:rFonts w:ascii="Arial" w:hAnsi="Arial" w:cs="Arial"/>
          <w:sz w:val="19"/>
          <w:szCs w:val="19"/>
          <w:lang w:eastAsia="pl-PL"/>
        </w:rPr>
        <w:t>2</w:t>
      </w:r>
      <w:r w:rsidR="004D6720">
        <w:rPr>
          <w:rFonts w:ascii="Arial" w:hAnsi="Arial" w:cs="Arial"/>
          <w:sz w:val="19"/>
          <w:szCs w:val="19"/>
          <w:lang w:eastAsia="pl-PL"/>
        </w:rPr>
        <w:t>1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roku</w:t>
      </w:r>
      <w:r w:rsidR="004D6720">
        <w:rPr>
          <w:rFonts w:ascii="Arial" w:hAnsi="Arial" w:cs="Arial"/>
          <w:sz w:val="19"/>
          <w:szCs w:val="19"/>
          <w:lang w:eastAsia="pl-PL"/>
        </w:rPr>
        <w:t>.</w:t>
      </w:r>
    </w:p>
    <w:p w14:paraId="0C1D666A" w14:textId="77777777" w:rsidR="00B94918" w:rsidRDefault="00B9491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38052F3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CFAD76B" w14:textId="77777777" w:rsidR="00E55D48" w:rsidRPr="00993FA5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607BE">
        <w:rPr>
          <w:rFonts w:ascii="Arial" w:hAnsi="Arial" w:cs="Arial"/>
          <w:b/>
          <w:bCs/>
          <w:sz w:val="19"/>
          <w:szCs w:val="19"/>
          <w:lang w:eastAsia="pl-PL"/>
        </w:rPr>
        <w:t>§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6 - Inne postanowienia</w:t>
      </w:r>
    </w:p>
    <w:p w14:paraId="6E2704FA" w14:textId="77777777" w:rsidR="00E55D48" w:rsidRPr="00B94918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Wykonawca 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wiadcza, 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e produkty, o których mowa w § 1 posiadaj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 ś</w:t>
      </w:r>
      <w:r w:rsidRPr="00993FA5">
        <w:rPr>
          <w:rFonts w:ascii="Arial" w:hAnsi="Arial" w:cs="Arial"/>
          <w:sz w:val="19"/>
          <w:szCs w:val="19"/>
          <w:lang w:eastAsia="pl-PL"/>
        </w:rPr>
        <w:t>wiadectwo dopuszczenia do obrotu, jak równie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ż </w:t>
      </w:r>
      <w:r w:rsidRPr="00993FA5">
        <w:rPr>
          <w:rFonts w:ascii="Arial" w:hAnsi="Arial" w:cs="Arial"/>
          <w:sz w:val="19"/>
          <w:szCs w:val="19"/>
          <w:lang w:eastAsia="pl-PL"/>
        </w:rPr>
        <w:t>inne zezwolenia na dopuszczenie do użytku i stosowania zgodne z obowi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zuj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cymi </w:t>
      </w:r>
      <w:r w:rsidRPr="00B94918">
        <w:rPr>
          <w:rFonts w:ascii="Arial" w:hAnsi="Arial" w:cs="Arial"/>
          <w:sz w:val="19"/>
          <w:szCs w:val="19"/>
          <w:lang w:eastAsia="pl-PL"/>
        </w:rPr>
        <w:t>przepisami.</w:t>
      </w:r>
    </w:p>
    <w:p w14:paraId="69F6D43E" w14:textId="77777777" w:rsidR="00E55D48" w:rsidRPr="00B94918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94918">
        <w:rPr>
          <w:rFonts w:ascii="Arial" w:hAnsi="Arial" w:cs="Arial"/>
          <w:sz w:val="19"/>
          <w:szCs w:val="19"/>
          <w:lang w:eastAsia="pl-PL"/>
        </w:rPr>
        <w:t>Dostarczany produkt b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B94918">
        <w:rPr>
          <w:rFonts w:ascii="Arial" w:hAnsi="Arial" w:cs="Arial"/>
          <w:sz w:val="19"/>
          <w:szCs w:val="19"/>
          <w:lang w:eastAsia="pl-PL"/>
        </w:rPr>
        <w:t>dzie posiadał wymagany termin wa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B94918">
        <w:rPr>
          <w:rFonts w:ascii="Arial" w:hAnsi="Arial" w:cs="Arial"/>
          <w:sz w:val="19"/>
          <w:szCs w:val="19"/>
          <w:lang w:eastAsia="pl-PL"/>
        </w:rPr>
        <w:t>no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ci do stosowania, </w:t>
      </w:r>
      <w:r w:rsidRPr="00B24B58">
        <w:rPr>
          <w:rFonts w:ascii="Arial" w:hAnsi="Arial" w:cs="Arial"/>
          <w:sz w:val="19"/>
          <w:szCs w:val="19"/>
          <w:lang w:eastAsia="pl-PL"/>
        </w:rPr>
        <w:t xml:space="preserve">co najmniej </w:t>
      </w:r>
      <w:r w:rsidR="00BD2703" w:rsidRPr="00B24B58">
        <w:rPr>
          <w:rFonts w:ascii="Arial" w:hAnsi="Arial" w:cs="Arial"/>
          <w:sz w:val="19"/>
          <w:szCs w:val="19"/>
          <w:lang w:eastAsia="pl-PL"/>
        </w:rPr>
        <w:t>6</w:t>
      </w:r>
      <w:r w:rsidRPr="00B24B58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B94918">
        <w:rPr>
          <w:rFonts w:ascii="Arial" w:hAnsi="Arial" w:cs="Arial"/>
          <w:sz w:val="19"/>
          <w:szCs w:val="19"/>
          <w:lang w:eastAsia="pl-PL"/>
        </w:rPr>
        <w:t>miesi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B94918">
        <w:rPr>
          <w:rFonts w:ascii="Arial" w:hAnsi="Arial" w:cs="Arial"/>
          <w:sz w:val="19"/>
          <w:szCs w:val="19"/>
          <w:lang w:eastAsia="pl-PL"/>
        </w:rPr>
        <w:t>czny.</w:t>
      </w:r>
    </w:p>
    <w:p w14:paraId="3D393E3E" w14:textId="77777777" w:rsidR="00E55D48" w:rsidRPr="00993FA5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94918">
        <w:rPr>
          <w:rFonts w:ascii="Arial" w:hAnsi="Arial" w:cs="Arial"/>
          <w:sz w:val="19"/>
          <w:szCs w:val="19"/>
          <w:lang w:eastAsia="pl-PL"/>
        </w:rPr>
        <w:t>Wykonawca nie mo</w:t>
      </w:r>
      <w:r w:rsidRPr="00B94918">
        <w:rPr>
          <w:rFonts w:ascii="Arial" w:eastAsia="TimesNewRoman" w:hAnsi="Arial" w:cs="Arial"/>
          <w:sz w:val="19"/>
          <w:szCs w:val="19"/>
          <w:lang w:eastAsia="pl-PL"/>
        </w:rPr>
        <w:t>że</w:t>
      </w:r>
      <w:r w:rsidRPr="00B94918">
        <w:rPr>
          <w:rFonts w:ascii="Arial" w:hAnsi="Arial" w:cs="Arial"/>
          <w:sz w:val="19"/>
          <w:szCs w:val="19"/>
          <w:lang w:eastAsia="pl-PL"/>
        </w:rPr>
        <w:t xml:space="preserve"> dokonać </w:t>
      </w:r>
      <w:r w:rsidRPr="00993FA5">
        <w:rPr>
          <w:rFonts w:ascii="Arial" w:hAnsi="Arial" w:cs="Arial"/>
          <w:sz w:val="19"/>
          <w:szCs w:val="19"/>
          <w:lang w:eastAsia="pl-PL"/>
        </w:rPr>
        <w:t>cesji wierzytelno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wynikaj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cych z umowy bez zgody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cego, pod rygorem niewa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no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ci, wyra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onej w formie pisemnej.</w:t>
      </w:r>
    </w:p>
    <w:p w14:paraId="5815A3B1" w14:textId="77777777" w:rsidR="00E55D48" w:rsidRPr="00993FA5" w:rsidRDefault="00E55D48" w:rsidP="00754E3E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 </w:t>
      </w:r>
    </w:p>
    <w:p w14:paraId="5135AEF7" w14:textId="7FC98747" w:rsidR="00E55D48" w:rsidRDefault="00E55D48" w:rsidP="00754E3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przypadku gdy Wykonawca powierzy podwykonawcy wykonanie zamówienia odpowiada za działania, uchybienia lub zaniedbania podwykonawców tak jak za własne działania, uchybienia lub zaniedbania.</w:t>
      </w:r>
    </w:p>
    <w:p w14:paraId="138628A1" w14:textId="77777777" w:rsidR="00313244" w:rsidRPr="00313244" w:rsidRDefault="00313244" w:rsidP="00754E3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313244">
        <w:rPr>
          <w:rFonts w:ascii="Arial" w:hAnsi="Arial" w:cs="Arial"/>
          <w:color w:val="000000"/>
          <w:sz w:val="19"/>
          <w:szCs w:val="19"/>
        </w:rPr>
        <w:t>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pzm.) (zwana dalej Ustawą).</w:t>
      </w:r>
    </w:p>
    <w:p w14:paraId="1CD1555F" w14:textId="7157A58D" w:rsidR="00313244" w:rsidRDefault="00313244" w:rsidP="00754E3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313244">
        <w:rPr>
          <w:rFonts w:ascii="Arial" w:hAnsi="Arial" w:cs="Arial"/>
          <w:sz w:val="19"/>
          <w:szCs w:val="19"/>
        </w:rPr>
        <w:t>Wykonawca oraz osoby świadczące usługi w imieniu Wykonawcy zobowiązują się do bezwzględnego zachowania w poufności wszelkich informacji uzyskanych w związku z wykonywaniem umowy, także po zakończeniu jej realizacji.</w:t>
      </w:r>
    </w:p>
    <w:p w14:paraId="661B7F7B" w14:textId="77777777" w:rsidR="007807D4" w:rsidRPr="00993FA5" w:rsidRDefault="007807D4" w:rsidP="007807D4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Wykonawca oświadcza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, że jeżeli nastąpią jakiekolwiek znaczące zmiany sytuacji przedstawionej w naszych dokumentach załączonych do oferty natychmiast pisemnie poinformujemy o nich Zamawiającego (np. zmiana siedzimy, zmiana numeru konta itp.) </w:t>
      </w:r>
    </w:p>
    <w:p w14:paraId="4A770EAE" w14:textId="77777777" w:rsidR="007807D4" w:rsidRPr="00313244" w:rsidRDefault="007807D4" w:rsidP="007807D4">
      <w:pPr>
        <w:suppressAutoHyphens/>
        <w:spacing w:after="0" w:line="276" w:lineRule="auto"/>
        <w:ind w:left="340"/>
        <w:jc w:val="both"/>
        <w:rPr>
          <w:rFonts w:ascii="Arial" w:hAnsi="Arial" w:cs="Arial"/>
          <w:sz w:val="19"/>
          <w:szCs w:val="19"/>
          <w:lang w:eastAsia="zh-CN"/>
        </w:rPr>
      </w:pPr>
    </w:p>
    <w:p w14:paraId="0F2FB66F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4766D95" w14:textId="77777777" w:rsidR="00E55D48" w:rsidRDefault="00E55D48" w:rsidP="00E55D48">
      <w:pPr>
        <w:spacing w:after="12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§ </w:t>
      </w:r>
      <w:r w:rsidR="004917B1">
        <w:rPr>
          <w:rFonts w:ascii="Arial" w:hAnsi="Arial"/>
          <w:b/>
          <w:bCs/>
          <w:sz w:val="20"/>
          <w:szCs w:val="20"/>
        </w:rPr>
        <w:t>7</w:t>
      </w:r>
      <w:r>
        <w:rPr>
          <w:rFonts w:ascii="Arial" w:hAnsi="Arial"/>
          <w:b/>
          <w:bCs/>
          <w:sz w:val="20"/>
          <w:szCs w:val="20"/>
        </w:rPr>
        <w:t xml:space="preserve"> - ZMIANA POSTANOWIEŃ UMOWY</w:t>
      </w:r>
    </w:p>
    <w:p w14:paraId="632EA5C6" w14:textId="2B1635E8" w:rsidR="00E55D48" w:rsidRPr="004B2FFD" w:rsidRDefault="00E55D48" w:rsidP="00754E3E">
      <w:pPr>
        <w:pStyle w:val="Akapitzlist1"/>
        <w:numPr>
          <w:ilvl w:val="1"/>
          <w:numId w:val="14"/>
        </w:numPr>
        <w:spacing w:after="120"/>
        <w:jc w:val="both"/>
        <w:rPr>
          <w:rFonts w:ascii="Arial" w:hAnsi="Arial"/>
          <w:color w:val="000000"/>
          <w:sz w:val="20"/>
          <w:szCs w:val="20"/>
        </w:rPr>
      </w:pPr>
      <w:r w:rsidRPr="004B2FFD">
        <w:rPr>
          <w:rFonts w:ascii="Arial" w:hAnsi="Arial" w:cs="Arial"/>
          <w:sz w:val="19"/>
          <w:szCs w:val="19"/>
          <w:lang w:eastAsia="pl-PL"/>
        </w:rPr>
        <w:t xml:space="preserve">Zamawiający, zgodnie z art. </w:t>
      </w:r>
      <w:r w:rsidR="00481E49">
        <w:rPr>
          <w:rFonts w:ascii="Arial" w:hAnsi="Arial" w:cs="Arial"/>
          <w:sz w:val="19"/>
          <w:szCs w:val="19"/>
          <w:lang w:eastAsia="pl-PL"/>
        </w:rPr>
        <w:t>455</w:t>
      </w:r>
      <w:r w:rsidRPr="004B2FFD">
        <w:rPr>
          <w:rFonts w:ascii="Arial" w:hAnsi="Arial" w:cs="Arial"/>
          <w:sz w:val="19"/>
          <w:szCs w:val="19"/>
          <w:lang w:eastAsia="pl-PL"/>
        </w:rPr>
        <w:t xml:space="preserve"> ustawy Prawo Zamówień Publicznych przewiduje możliwość dokonania z</w:t>
      </w:r>
      <w:r w:rsidR="00BC0EE0">
        <w:rPr>
          <w:rFonts w:ascii="Arial" w:hAnsi="Arial" w:cs="Arial"/>
          <w:sz w:val="19"/>
          <w:szCs w:val="19"/>
          <w:lang w:eastAsia="pl-PL"/>
        </w:rPr>
        <w:t xml:space="preserve">mian </w:t>
      </w:r>
      <w:r w:rsidRPr="004B2FFD">
        <w:rPr>
          <w:rFonts w:ascii="Arial" w:hAnsi="Arial" w:cs="Arial"/>
          <w:sz w:val="19"/>
          <w:szCs w:val="19"/>
          <w:lang w:eastAsia="pl-PL"/>
        </w:rPr>
        <w:t>postanowień niniejszej umowy w stosunku do treści oferty, na podstawie której dokonano wyboru Wykonawcy w następującym zakresie:</w:t>
      </w:r>
    </w:p>
    <w:p w14:paraId="0F9A8070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nazwy i producenta oferowanego towaru pod warunkiem zachowania tej samej postaci, dawki i drogi podania w zakresie tej samej substancji czynnej w przypadku braku dostępności danego towaru, </w:t>
      </w:r>
    </w:p>
    <w:p w14:paraId="353E048E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wielkości (zastąpienie dotychczasowej wielkości nową bądź wprowadzenie dodatkowej wielkości opakowania) lub rodzaju opakowania, w przypadkach, których nie można było przewidzieć w chwili zawierania umowy,</w:t>
      </w:r>
    </w:p>
    <w:p w14:paraId="27419A72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obniżenia wynagrodzenia, o którym mowa w § 2 ust. 1, w przypadkach, których nie można było przewidzieć w chwili zawierania umowy, a także w przypadku obniżenia stawki podatku od towarów i usług, </w:t>
      </w:r>
    </w:p>
    <w:p w14:paraId="1ACEDF9B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Zmiany stawki podatku od towarów i usług,</w:t>
      </w:r>
    </w:p>
    <w:p w14:paraId="0D650F22" w14:textId="77777777" w:rsidR="00E55D48" w:rsidRPr="00993FA5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obniżenia cen jednostkowych określonych w załączniku nr 1A, w przypadkach, których nie można było przewidzieć w chwili zawierania umowy, </w:t>
      </w:r>
    </w:p>
    <w:p w14:paraId="79024C50" w14:textId="77777777" w:rsidR="00E55D48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lastRenderedPageBreak/>
        <w:t>dawki oferowanego preparatu wynikającej z potrzeby indywidualnego dostosowania do terapii lub w przypadku b</w:t>
      </w:r>
      <w:r w:rsidR="00AD0448">
        <w:rPr>
          <w:rFonts w:ascii="Arial" w:hAnsi="Arial" w:cs="Arial"/>
          <w:sz w:val="19"/>
          <w:szCs w:val="19"/>
          <w:lang w:eastAsia="pl-PL"/>
        </w:rPr>
        <w:t xml:space="preserve">raku dostępności danego towaru </w:t>
      </w:r>
      <w:r w:rsidR="00AD0448" w:rsidRPr="00B24B58">
        <w:rPr>
          <w:rFonts w:ascii="Arial" w:hAnsi="Arial" w:cs="Arial"/>
          <w:sz w:val="19"/>
          <w:szCs w:val="19"/>
          <w:lang w:eastAsia="pl-PL"/>
        </w:rPr>
        <w:t>przy zachowaniu ceny jednostkowej</w:t>
      </w:r>
    </w:p>
    <w:p w14:paraId="68368568" w14:textId="77777777" w:rsidR="00E55D48" w:rsidRPr="00213BF9" w:rsidRDefault="00E55D48" w:rsidP="00754E3E">
      <w:pPr>
        <w:pStyle w:val="Justysia"/>
        <w:numPr>
          <w:ilvl w:val="0"/>
          <w:numId w:val="10"/>
        </w:numPr>
        <w:spacing w:line="240" w:lineRule="auto"/>
        <w:rPr>
          <w:sz w:val="19"/>
          <w:szCs w:val="19"/>
        </w:rPr>
      </w:pPr>
      <w:r w:rsidRPr="00213BF9">
        <w:rPr>
          <w:color w:val="000000"/>
          <w:sz w:val="20"/>
          <w:szCs w:val="20"/>
        </w:rPr>
        <w:t>zmiany podmiotów, na których zasobach Wykonawca opierał się wykazując spełnianie warunków udziału w postępowaniu. Dopuszcza się zmianę tych podmiotów na etapie realizacji zamówienia pod warunkiem, że nowy podmiot wykaże spełnianie warunków.</w:t>
      </w:r>
    </w:p>
    <w:p w14:paraId="0EA8D9CD" w14:textId="77777777" w:rsidR="00E55D48" w:rsidRDefault="00E55D48" w:rsidP="00754E3E">
      <w:pPr>
        <w:pStyle w:val="Akapitzlist"/>
        <w:widowControl w:val="0"/>
        <w:numPr>
          <w:ilvl w:val="0"/>
          <w:numId w:val="10"/>
        </w:numPr>
        <w:tabs>
          <w:tab w:val="left" w:pos="1434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zastąpienia wykonawcy, któremu zamawiający udzielił zamówienia, nowym wykonawcą:</w:t>
      </w:r>
    </w:p>
    <w:p w14:paraId="7EB839FA" w14:textId="77777777" w:rsidR="00E55D48" w:rsidRDefault="00E55D48" w:rsidP="00E55D48">
      <w:pPr>
        <w:spacing w:after="0"/>
        <w:ind w:left="71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7C9527F9" w14:textId="77777777" w:rsidR="00E55D48" w:rsidRPr="003421C3" w:rsidRDefault="00E55D48" w:rsidP="00E55D48">
      <w:pPr>
        <w:spacing w:after="0"/>
        <w:ind w:left="714"/>
        <w:jc w:val="both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bb) w wyniku przejęcia przez zamawiającego zobowiązań wykonawcy względem jego podwykonawców;</w:t>
      </w:r>
    </w:p>
    <w:p w14:paraId="012B7AEA" w14:textId="7F9FB4AF" w:rsidR="00E55D48" w:rsidRPr="00963F87" w:rsidRDefault="00E55D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podwykonawstwa, o którym mowa w § </w:t>
      </w:r>
      <w:r w:rsidR="007151E7">
        <w:rPr>
          <w:rFonts w:ascii="Arial" w:hAnsi="Arial" w:cs="Arial"/>
          <w:sz w:val="19"/>
          <w:szCs w:val="19"/>
          <w:lang w:eastAsia="pl-PL"/>
        </w:rPr>
        <w:t>6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umowy ust. 5, w przypadkach, których nie można było </w:t>
      </w:r>
      <w:r w:rsidRPr="00963F87">
        <w:rPr>
          <w:rFonts w:ascii="Arial" w:hAnsi="Arial" w:cs="Arial"/>
          <w:sz w:val="19"/>
          <w:szCs w:val="19"/>
          <w:lang w:eastAsia="pl-PL"/>
        </w:rPr>
        <w:t>przewidzieć w chwili zawierania umowy,</w:t>
      </w:r>
    </w:p>
    <w:p w14:paraId="7C17156E" w14:textId="6E1A8100" w:rsidR="00CB4168" w:rsidRPr="00963F87" w:rsidRDefault="00CB416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63F87">
        <w:rPr>
          <w:rFonts w:ascii="Arial" w:hAnsi="Arial" w:cs="Arial"/>
          <w:sz w:val="19"/>
          <w:szCs w:val="19"/>
        </w:rPr>
        <w:t xml:space="preserve">Zmiany terminu wykonania w przypadku niewykorzystania przez Zamawiającego pełnej wartości zamówienia </w:t>
      </w:r>
      <w:r w:rsidR="008D2E48" w:rsidRPr="00963F87">
        <w:rPr>
          <w:rFonts w:ascii="Arial" w:hAnsi="Arial" w:cs="Arial"/>
          <w:sz w:val="19"/>
          <w:szCs w:val="19"/>
        </w:rPr>
        <w:t xml:space="preserve">na okres </w:t>
      </w:r>
      <w:r w:rsidRPr="00963F87">
        <w:rPr>
          <w:rFonts w:ascii="Arial" w:hAnsi="Arial" w:cs="Arial"/>
          <w:sz w:val="19"/>
          <w:szCs w:val="19"/>
        </w:rPr>
        <w:t xml:space="preserve">nie </w:t>
      </w:r>
      <w:r w:rsidR="008D2E48" w:rsidRPr="00963F87">
        <w:rPr>
          <w:rFonts w:ascii="Arial" w:hAnsi="Arial" w:cs="Arial"/>
          <w:sz w:val="19"/>
          <w:szCs w:val="19"/>
        </w:rPr>
        <w:t xml:space="preserve">dłuższy </w:t>
      </w:r>
      <w:r w:rsidRPr="00963F87">
        <w:rPr>
          <w:rFonts w:ascii="Arial" w:hAnsi="Arial" w:cs="Arial"/>
          <w:b/>
          <w:sz w:val="19"/>
          <w:szCs w:val="19"/>
        </w:rPr>
        <w:t>niż  3 miesiące</w:t>
      </w:r>
      <w:r w:rsidRPr="00963F87">
        <w:rPr>
          <w:rFonts w:ascii="Arial" w:hAnsi="Arial" w:cs="Arial"/>
          <w:sz w:val="19"/>
          <w:szCs w:val="19"/>
        </w:rPr>
        <w:t>;</w:t>
      </w:r>
    </w:p>
    <w:p w14:paraId="09E4D88E" w14:textId="092ECE4F" w:rsidR="00B76107" w:rsidRPr="00963F87" w:rsidRDefault="008D2E48" w:rsidP="00754E3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63F87">
        <w:rPr>
          <w:rFonts w:ascii="Arial" w:hAnsi="Arial" w:cs="Arial"/>
          <w:sz w:val="19"/>
          <w:szCs w:val="19"/>
          <w:lang w:eastAsia="pl-PL"/>
        </w:rPr>
        <w:t>w przypadku zastrzeżonym w punkcie 3.17 SWZ</w:t>
      </w:r>
      <w:r w:rsidR="005A2FC1" w:rsidRPr="00963F87">
        <w:rPr>
          <w:rFonts w:ascii="Arial" w:hAnsi="Arial" w:cs="Arial"/>
          <w:sz w:val="19"/>
          <w:szCs w:val="19"/>
          <w:lang w:eastAsia="pl-PL"/>
        </w:rPr>
        <w:t>.</w:t>
      </w:r>
    </w:p>
    <w:p w14:paraId="1C9E2688" w14:textId="77777777" w:rsidR="00E55D48" w:rsidRDefault="00E55D48" w:rsidP="00E55D48">
      <w:pPr>
        <w:spacing w:after="0" w:line="240" w:lineRule="auto"/>
        <w:ind w:left="71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A39014D" w14:textId="77777777" w:rsidR="00E55D48" w:rsidRDefault="00E55D48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§ </w:t>
      </w:r>
      <w:r w:rsidR="00313244">
        <w:rPr>
          <w:rFonts w:ascii="Arial" w:hAnsi="Arial" w:cs="Arial"/>
          <w:b/>
          <w:bCs/>
          <w:sz w:val="19"/>
          <w:szCs w:val="19"/>
          <w:lang w:eastAsia="pl-PL"/>
        </w:rPr>
        <w:t>8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- Postanowienia ko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ń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cowe</w:t>
      </w:r>
    </w:p>
    <w:p w14:paraId="77F3D544" w14:textId="77777777" w:rsidR="004C7042" w:rsidRPr="00D40CC1" w:rsidRDefault="004C7042" w:rsidP="00E55D4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04979ED" w14:textId="77777777" w:rsidR="00E55D48" w:rsidRPr="00993FA5" w:rsidRDefault="00E55D48" w:rsidP="00754E3E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Zał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cznik Nr 1 i 1A stanowi integraln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ą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cz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ęść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umowy.</w:t>
      </w:r>
    </w:p>
    <w:p w14:paraId="7DD76C69" w14:textId="77777777" w:rsidR="00E55D48" w:rsidRPr="00993FA5" w:rsidRDefault="00E55D48" w:rsidP="00754E3E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Ewentualne spory rozstrzyga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93FA5">
        <w:rPr>
          <w:rFonts w:ascii="Arial" w:hAnsi="Arial" w:cs="Arial"/>
          <w:sz w:val="19"/>
          <w:szCs w:val="19"/>
          <w:lang w:eastAsia="pl-PL"/>
        </w:rPr>
        <w:t>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dzie s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d wła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ciwy miejscowo ze wzgl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du na siedzib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cego.</w:t>
      </w:r>
    </w:p>
    <w:p w14:paraId="4C66E6E3" w14:textId="77777777" w:rsidR="00E55D48" w:rsidRPr="00993FA5" w:rsidRDefault="00E55D48" w:rsidP="00754E3E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93FA5">
        <w:rPr>
          <w:rFonts w:ascii="Arial" w:hAnsi="Arial" w:cs="Arial"/>
          <w:sz w:val="19"/>
          <w:szCs w:val="19"/>
          <w:lang w:eastAsia="pl-PL"/>
        </w:rPr>
        <w:t>sporz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dzono w dwóch jednobrzmi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cych egzemplarzach po jednym dla ka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93FA5">
        <w:rPr>
          <w:rFonts w:ascii="Arial" w:hAnsi="Arial" w:cs="Arial"/>
          <w:sz w:val="19"/>
          <w:szCs w:val="19"/>
          <w:lang w:eastAsia="pl-PL"/>
        </w:rPr>
        <w:t>dej ze stron.</w:t>
      </w:r>
    </w:p>
    <w:p w14:paraId="22B47E4A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15D9EF9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Zał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cznik Nr 1: </w:t>
      </w:r>
      <w:r w:rsidRPr="00993FA5">
        <w:rPr>
          <w:rFonts w:ascii="Arial" w:hAnsi="Arial" w:cs="Arial"/>
          <w:sz w:val="19"/>
          <w:szCs w:val="19"/>
          <w:lang w:eastAsia="pl-PL"/>
        </w:rPr>
        <w:tab/>
        <w:t xml:space="preserve">Formularz oferty </w:t>
      </w:r>
    </w:p>
    <w:p w14:paraId="7FA871DF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Załącznik Nr 1A: Kalkulacja cen oferowanych </w:t>
      </w:r>
    </w:p>
    <w:p w14:paraId="7C2579C9" w14:textId="77777777" w:rsidR="00E55D48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BE107A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A8AE6EB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Wykonawca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        Zamawiaj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cy</w:t>
      </w:r>
    </w:p>
    <w:p w14:paraId="4DC9B3F7" w14:textId="77777777" w:rsidR="00E55D48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E09E877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D27FFFC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993FA5">
        <w:rPr>
          <w:rFonts w:ascii="Arial" w:hAnsi="Arial" w:cs="Arial"/>
          <w:sz w:val="14"/>
          <w:szCs w:val="14"/>
          <w:lang w:eastAsia="pl-PL"/>
        </w:rPr>
        <w:t>…………………………...............………..</w:t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</w:r>
      <w:r w:rsidRPr="00993FA5">
        <w:rPr>
          <w:rFonts w:ascii="Arial" w:hAnsi="Arial" w:cs="Arial"/>
          <w:sz w:val="14"/>
          <w:szCs w:val="14"/>
          <w:lang w:eastAsia="pl-PL"/>
        </w:rPr>
        <w:tab/>
        <w:t xml:space="preserve">              ……………..................………………………..</w:t>
      </w:r>
    </w:p>
    <w:p w14:paraId="32944FD3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7EC70D11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354D46F4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70A7C931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FDE52BC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3F18F2E7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3B2B6474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0AB99C7F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0DB56C43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0406FBB1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1AF2755E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28D563C" w14:textId="77777777" w:rsidR="00DC096A" w:rsidRDefault="00DC096A" w:rsidP="00F202BD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33239C0" w14:textId="77777777" w:rsidR="00DC096A" w:rsidRDefault="00DC096A" w:rsidP="006520F1">
      <w:pPr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63009BE5" w14:textId="46312CBD" w:rsidR="00907E6E" w:rsidRPr="0090472A" w:rsidRDefault="00907E6E" w:rsidP="00F202BD">
      <w:pPr>
        <w:jc w:val="right"/>
        <w:rPr>
          <w:b/>
          <w:i/>
          <w:color w:val="FF0000"/>
        </w:rPr>
      </w:pPr>
      <w:r w:rsidRPr="0090472A">
        <w:rPr>
          <w:rFonts w:ascii="Arial" w:hAnsi="Arial" w:cs="Arial"/>
          <w:b/>
          <w:i/>
          <w:sz w:val="19"/>
          <w:szCs w:val="19"/>
          <w:lang w:eastAsia="pl-PL"/>
        </w:rPr>
        <w:t xml:space="preserve"> </w:t>
      </w:r>
    </w:p>
    <w:sectPr w:rsidR="00907E6E" w:rsidRPr="0090472A" w:rsidSect="00497BE2">
      <w:headerReference w:type="default" r:id="rId9"/>
      <w:footerReference w:type="default" r:id="rId10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05F23" w14:textId="77777777" w:rsidR="00072785" w:rsidRDefault="00072785" w:rsidP="00993FA5">
      <w:pPr>
        <w:spacing w:after="0" w:line="240" w:lineRule="auto"/>
      </w:pPr>
      <w:r>
        <w:separator/>
      </w:r>
    </w:p>
  </w:endnote>
  <w:endnote w:type="continuationSeparator" w:id="0">
    <w:p w14:paraId="3FE8EAD8" w14:textId="77777777" w:rsidR="00072785" w:rsidRDefault="00072785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ndale Sans UI">
    <w:altName w:val="Arial Unicode MS"/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5FA21" w14:textId="77777777" w:rsidR="00900007" w:rsidRDefault="00900007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900007" w:rsidRDefault="00900007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900007" w:rsidRDefault="00900007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587408">
      <w:rPr>
        <w:rStyle w:val="Numerstrony"/>
        <w:noProof/>
        <w:sz w:val="20"/>
        <w:szCs w:val="20"/>
      </w:rPr>
      <w:t>3</w:t>
    </w:r>
    <w:r>
      <w:rPr>
        <w:rStyle w:val="Numerstrony"/>
        <w:sz w:val="20"/>
        <w:szCs w:val="20"/>
      </w:rPr>
      <w:fldChar w:fldCharType="end"/>
    </w:r>
  </w:p>
  <w:p w14:paraId="4055BE8C" w14:textId="77777777" w:rsidR="00900007" w:rsidRDefault="00900007">
    <w:pPr>
      <w:pStyle w:val="Stopka"/>
      <w:rPr>
        <w:sz w:val="20"/>
        <w:szCs w:val="20"/>
      </w:rPr>
    </w:pPr>
  </w:p>
  <w:p w14:paraId="347BD95A" w14:textId="77777777" w:rsidR="00900007" w:rsidRDefault="009000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6271A" w14:textId="77777777" w:rsidR="00072785" w:rsidRDefault="00072785" w:rsidP="00993FA5">
      <w:pPr>
        <w:spacing w:after="0" w:line="240" w:lineRule="auto"/>
      </w:pPr>
      <w:r>
        <w:separator/>
      </w:r>
    </w:p>
  </w:footnote>
  <w:footnote w:type="continuationSeparator" w:id="0">
    <w:p w14:paraId="1E49BF05" w14:textId="77777777" w:rsidR="00072785" w:rsidRDefault="00072785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B125" w14:textId="7D9C71FD" w:rsidR="00900007" w:rsidRPr="0043233A" w:rsidRDefault="00900007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>
      <w:rPr>
        <w:rFonts w:ascii="Garamond" w:hAnsi="Garamond" w:cs="Garamond"/>
        <w:b/>
        <w:color w:val="000000" w:themeColor="text1"/>
        <w:sz w:val="20"/>
        <w:szCs w:val="20"/>
      </w:rPr>
      <w:t>1/2021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Times New Roman" w:hAnsi="Times New Roman" w:cs="Times New Roman"/>
        <w:b/>
        <w:bCs/>
        <w:i w:val="0"/>
        <w:iCs w:val="0"/>
        <w:position w:val="0"/>
        <w:sz w:val="18"/>
        <w:szCs w:val="18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8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9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0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5384E"/>
    <w:multiLevelType w:val="hybridMultilevel"/>
    <w:tmpl w:val="76761622"/>
    <w:lvl w:ilvl="0" w:tplc="CD166174">
      <w:start w:val="1"/>
      <w:numFmt w:val="none"/>
      <w:lvlText w:val="-"/>
      <w:lvlJc w:val="left"/>
      <w:pPr>
        <w:ind w:left="151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103577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1DF3B9F"/>
    <w:multiLevelType w:val="multilevel"/>
    <w:tmpl w:val="40AA3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7" w15:restartNumberingAfterBreak="0">
    <w:nsid w:val="1812206E"/>
    <w:multiLevelType w:val="hybridMultilevel"/>
    <w:tmpl w:val="6AC68B18"/>
    <w:lvl w:ilvl="0" w:tplc="41F01BE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FB321C"/>
    <w:multiLevelType w:val="multilevel"/>
    <w:tmpl w:val="16D0A0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1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2AF65F4B"/>
    <w:multiLevelType w:val="singleLevel"/>
    <w:tmpl w:val="B2304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5" w15:restartNumberingAfterBreak="0">
    <w:nsid w:val="48605746"/>
    <w:multiLevelType w:val="multilevel"/>
    <w:tmpl w:val="BB600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98366A3"/>
    <w:multiLevelType w:val="multilevel"/>
    <w:tmpl w:val="191472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 w:cs="Wingdings" w:hint="default"/>
      </w:rPr>
    </w:lvl>
  </w:abstractNum>
  <w:abstractNum w:abstractNumId="27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9E67E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502" w:hanging="360"/>
      </w:p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9"/>
  </w:num>
  <w:num w:numId="8">
    <w:abstractNumId w:val="10"/>
  </w:num>
  <w:num w:numId="9">
    <w:abstractNumId w:val="32"/>
  </w:num>
  <w:num w:numId="10">
    <w:abstractNumId w:val="21"/>
  </w:num>
  <w:num w:numId="11">
    <w:abstractNumId w:val="29"/>
  </w:num>
  <w:num w:numId="12">
    <w:abstractNumId w:val="24"/>
  </w:num>
  <w:num w:numId="13">
    <w:abstractNumId w:val="13"/>
  </w:num>
  <w:num w:numId="14">
    <w:abstractNumId w:val="2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14"/>
  </w:num>
  <w:num w:numId="19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3"/>
  </w:num>
  <w:num w:numId="22">
    <w:abstractNumId w:val="17"/>
  </w:num>
  <w:num w:numId="23">
    <w:abstractNumId w:val="28"/>
  </w:num>
  <w:num w:numId="24">
    <w:abstractNumId w:val="22"/>
  </w:num>
  <w:num w:numId="25">
    <w:abstractNumId w:val="15"/>
  </w:num>
  <w:num w:numId="26">
    <w:abstractNumId w:val="20"/>
  </w:num>
  <w:num w:numId="27">
    <w:abstractNumId w:val="25"/>
  </w:num>
  <w:num w:numId="28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A5"/>
    <w:rsid w:val="0000044F"/>
    <w:rsid w:val="000046B7"/>
    <w:rsid w:val="00007119"/>
    <w:rsid w:val="00013000"/>
    <w:rsid w:val="00013CEB"/>
    <w:rsid w:val="00021700"/>
    <w:rsid w:val="00021DDA"/>
    <w:rsid w:val="00023C80"/>
    <w:rsid w:val="00024EC8"/>
    <w:rsid w:val="00025A26"/>
    <w:rsid w:val="000304CF"/>
    <w:rsid w:val="000404B5"/>
    <w:rsid w:val="0004463C"/>
    <w:rsid w:val="00045E57"/>
    <w:rsid w:val="000463C1"/>
    <w:rsid w:val="0004699E"/>
    <w:rsid w:val="00046DB2"/>
    <w:rsid w:val="00052EA2"/>
    <w:rsid w:val="00053FC8"/>
    <w:rsid w:val="0005529C"/>
    <w:rsid w:val="0005786C"/>
    <w:rsid w:val="000643F1"/>
    <w:rsid w:val="00066FC6"/>
    <w:rsid w:val="00071394"/>
    <w:rsid w:val="000719E5"/>
    <w:rsid w:val="00071EF4"/>
    <w:rsid w:val="00072785"/>
    <w:rsid w:val="00081BB6"/>
    <w:rsid w:val="00081EC3"/>
    <w:rsid w:val="0009508C"/>
    <w:rsid w:val="00096C9A"/>
    <w:rsid w:val="00097F6C"/>
    <w:rsid w:val="000A2ADE"/>
    <w:rsid w:val="000A6A38"/>
    <w:rsid w:val="000B2F4D"/>
    <w:rsid w:val="000B4418"/>
    <w:rsid w:val="000C4A18"/>
    <w:rsid w:val="000C5083"/>
    <w:rsid w:val="000C6470"/>
    <w:rsid w:val="000D1248"/>
    <w:rsid w:val="000D198C"/>
    <w:rsid w:val="000E0B9B"/>
    <w:rsid w:val="000E44AB"/>
    <w:rsid w:val="000E77F8"/>
    <w:rsid w:val="000F300A"/>
    <w:rsid w:val="000F5190"/>
    <w:rsid w:val="000F57D1"/>
    <w:rsid w:val="001005DE"/>
    <w:rsid w:val="001100CA"/>
    <w:rsid w:val="001126CB"/>
    <w:rsid w:val="00115F22"/>
    <w:rsid w:val="001212B1"/>
    <w:rsid w:val="0012247C"/>
    <w:rsid w:val="001227F5"/>
    <w:rsid w:val="00133C89"/>
    <w:rsid w:val="00133E2D"/>
    <w:rsid w:val="0013431F"/>
    <w:rsid w:val="001464B8"/>
    <w:rsid w:val="00146BB9"/>
    <w:rsid w:val="001477CD"/>
    <w:rsid w:val="00147F06"/>
    <w:rsid w:val="001501D3"/>
    <w:rsid w:val="00160DF8"/>
    <w:rsid w:val="00164D38"/>
    <w:rsid w:val="0016573F"/>
    <w:rsid w:val="00167C6D"/>
    <w:rsid w:val="00174FD3"/>
    <w:rsid w:val="001763A7"/>
    <w:rsid w:val="00182A3F"/>
    <w:rsid w:val="0018777C"/>
    <w:rsid w:val="00187B89"/>
    <w:rsid w:val="001A2214"/>
    <w:rsid w:val="001A5B30"/>
    <w:rsid w:val="001A77D3"/>
    <w:rsid w:val="001B6DA3"/>
    <w:rsid w:val="001C3FD5"/>
    <w:rsid w:val="001C5E23"/>
    <w:rsid w:val="001C6B76"/>
    <w:rsid w:val="001D0FD8"/>
    <w:rsid w:val="001E51FB"/>
    <w:rsid w:val="001E6AEA"/>
    <w:rsid w:val="001F0B43"/>
    <w:rsid w:val="001F6787"/>
    <w:rsid w:val="00204CF5"/>
    <w:rsid w:val="00205164"/>
    <w:rsid w:val="002074A9"/>
    <w:rsid w:val="00213BF9"/>
    <w:rsid w:val="002167D0"/>
    <w:rsid w:val="002273F9"/>
    <w:rsid w:val="00232065"/>
    <w:rsid w:val="00232368"/>
    <w:rsid w:val="0023444C"/>
    <w:rsid w:val="00235E67"/>
    <w:rsid w:val="00241509"/>
    <w:rsid w:val="002417AD"/>
    <w:rsid w:val="0024193E"/>
    <w:rsid w:val="00244D7C"/>
    <w:rsid w:val="00254EC1"/>
    <w:rsid w:val="0025741C"/>
    <w:rsid w:val="002603C9"/>
    <w:rsid w:val="00262F2F"/>
    <w:rsid w:val="00263722"/>
    <w:rsid w:val="002652BA"/>
    <w:rsid w:val="00273E2E"/>
    <w:rsid w:val="00280E21"/>
    <w:rsid w:val="00283068"/>
    <w:rsid w:val="002A3AF4"/>
    <w:rsid w:val="002C0006"/>
    <w:rsid w:val="002C2146"/>
    <w:rsid w:val="002C647D"/>
    <w:rsid w:val="002D0575"/>
    <w:rsid w:val="002D76A3"/>
    <w:rsid w:val="002E0E0F"/>
    <w:rsid w:val="002E5C1C"/>
    <w:rsid w:val="002F0F38"/>
    <w:rsid w:val="002F742F"/>
    <w:rsid w:val="00302BC6"/>
    <w:rsid w:val="00313244"/>
    <w:rsid w:val="00314634"/>
    <w:rsid w:val="00314D11"/>
    <w:rsid w:val="00330294"/>
    <w:rsid w:val="00330D89"/>
    <w:rsid w:val="00331202"/>
    <w:rsid w:val="00332E2B"/>
    <w:rsid w:val="003341CD"/>
    <w:rsid w:val="00335FF1"/>
    <w:rsid w:val="003421C3"/>
    <w:rsid w:val="0034471D"/>
    <w:rsid w:val="00344E62"/>
    <w:rsid w:val="00347876"/>
    <w:rsid w:val="0035182D"/>
    <w:rsid w:val="0035678E"/>
    <w:rsid w:val="00360D50"/>
    <w:rsid w:val="0038430B"/>
    <w:rsid w:val="00387122"/>
    <w:rsid w:val="00390023"/>
    <w:rsid w:val="003A1769"/>
    <w:rsid w:val="003A554D"/>
    <w:rsid w:val="003A60A0"/>
    <w:rsid w:val="003B3996"/>
    <w:rsid w:val="003B4C0D"/>
    <w:rsid w:val="003B585F"/>
    <w:rsid w:val="003C0EDD"/>
    <w:rsid w:val="003C3F5B"/>
    <w:rsid w:val="003D06C6"/>
    <w:rsid w:val="003D4F60"/>
    <w:rsid w:val="003F1C87"/>
    <w:rsid w:val="003F3ED4"/>
    <w:rsid w:val="003F626C"/>
    <w:rsid w:val="004061B5"/>
    <w:rsid w:val="00407A73"/>
    <w:rsid w:val="00413A8E"/>
    <w:rsid w:val="00423D97"/>
    <w:rsid w:val="0043233A"/>
    <w:rsid w:val="004336D1"/>
    <w:rsid w:val="00435C40"/>
    <w:rsid w:val="00441751"/>
    <w:rsid w:val="004437A5"/>
    <w:rsid w:val="00447E87"/>
    <w:rsid w:val="00452656"/>
    <w:rsid w:val="004529FF"/>
    <w:rsid w:val="00453DF3"/>
    <w:rsid w:val="0045427B"/>
    <w:rsid w:val="00455CE2"/>
    <w:rsid w:val="004574BA"/>
    <w:rsid w:val="004603B1"/>
    <w:rsid w:val="00465D65"/>
    <w:rsid w:val="00474248"/>
    <w:rsid w:val="00481E49"/>
    <w:rsid w:val="004867A6"/>
    <w:rsid w:val="004917B1"/>
    <w:rsid w:val="004918A2"/>
    <w:rsid w:val="0049614D"/>
    <w:rsid w:val="00497BE2"/>
    <w:rsid w:val="004A0849"/>
    <w:rsid w:val="004A0F1E"/>
    <w:rsid w:val="004A13B4"/>
    <w:rsid w:val="004A3604"/>
    <w:rsid w:val="004A497D"/>
    <w:rsid w:val="004B2FFD"/>
    <w:rsid w:val="004B6BE4"/>
    <w:rsid w:val="004C1994"/>
    <w:rsid w:val="004C7042"/>
    <w:rsid w:val="004C7AC8"/>
    <w:rsid w:val="004D6720"/>
    <w:rsid w:val="004D6D31"/>
    <w:rsid w:val="004D7767"/>
    <w:rsid w:val="004D7A7D"/>
    <w:rsid w:val="004E7BDA"/>
    <w:rsid w:val="004F2E65"/>
    <w:rsid w:val="00504B02"/>
    <w:rsid w:val="00512DAE"/>
    <w:rsid w:val="00523B9A"/>
    <w:rsid w:val="005274D1"/>
    <w:rsid w:val="0053151F"/>
    <w:rsid w:val="00533D7F"/>
    <w:rsid w:val="005347A1"/>
    <w:rsid w:val="00537BAC"/>
    <w:rsid w:val="005506FB"/>
    <w:rsid w:val="00564135"/>
    <w:rsid w:val="00567C8E"/>
    <w:rsid w:val="00587408"/>
    <w:rsid w:val="0059014C"/>
    <w:rsid w:val="005A2FC1"/>
    <w:rsid w:val="005A5C6D"/>
    <w:rsid w:val="005B0553"/>
    <w:rsid w:val="005B28B2"/>
    <w:rsid w:val="005C3769"/>
    <w:rsid w:val="005C3894"/>
    <w:rsid w:val="005C460E"/>
    <w:rsid w:val="005D1BF7"/>
    <w:rsid w:val="005D394B"/>
    <w:rsid w:val="005D4DB9"/>
    <w:rsid w:val="005D5C42"/>
    <w:rsid w:val="005E09E9"/>
    <w:rsid w:val="005F1E47"/>
    <w:rsid w:val="005F3F4C"/>
    <w:rsid w:val="00603045"/>
    <w:rsid w:val="00605780"/>
    <w:rsid w:val="0060761A"/>
    <w:rsid w:val="006101D0"/>
    <w:rsid w:val="00614926"/>
    <w:rsid w:val="006221EF"/>
    <w:rsid w:val="00627E1C"/>
    <w:rsid w:val="00631FBA"/>
    <w:rsid w:val="0063583F"/>
    <w:rsid w:val="006363D9"/>
    <w:rsid w:val="00636F82"/>
    <w:rsid w:val="00637D04"/>
    <w:rsid w:val="006419C3"/>
    <w:rsid w:val="00644E9A"/>
    <w:rsid w:val="0065094F"/>
    <w:rsid w:val="006520F1"/>
    <w:rsid w:val="00656E1D"/>
    <w:rsid w:val="00657212"/>
    <w:rsid w:val="0066154C"/>
    <w:rsid w:val="006622CA"/>
    <w:rsid w:val="006626AB"/>
    <w:rsid w:val="006648D7"/>
    <w:rsid w:val="00665D57"/>
    <w:rsid w:val="006730AF"/>
    <w:rsid w:val="00675241"/>
    <w:rsid w:val="00682114"/>
    <w:rsid w:val="0068693A"/>
    <w:rsid w:val="00686AC2"/>
    <w:rsid w:val="00687292"/>
    <w:rsid w:val="00693A6B"/>
    <w:rsid w:val="00695148"/>
    <w:rsid w:val="006A2B6A"/>
    <w:rsid w:val="006B19A2"/>
    <w:rsid w:val="006B2F88"/>
    <w:rsid w:val="006B3423"/>
    <w:rsid w:val="006B53B6"/>
    <w:rsid w:val="006B6B3C"/>
    <w:rsid w:val="006C0947"/>
    <w:rsid w:val="006D055D"/>
    <w:rsid w:val="006D5E10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76C6"/>
    <w:rsid w:val="00704B97"/>
    <w:rsid w:val="0070694B"/>
    <w:rsid w:val="00707E7D"/>
    <w:rsid w:val="00707F6A"/>
    <w:rsid w:val="00710F6F"/>
    <w:rsid w:val="00713401"/>
    <w:rsid w:val="007151E7"/>
    <w:rsid w:val="007245E0"/>
    <w:rsid w:val="00730355"/>
    <w:rsid w:val="00732D67"/>
    <w:rsid w:val="007348F9"/>
    <w:rsid w:val="00737330"/>
    <w:rsid w:val="00745EA0"/>
    <w:rsid w:val="007479D8"/>
    <w:rsid w:val="00750AE5"/>
    <w:rsid w:val="00752E3F"/>
    <w:rsid w:val="00753028"/>
    <w:rsid w:val="00754A39"/>
    <w:rsid w:val="00754E3E"/>
    <w:rsid w:val="00754E84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1621"/>
    <w:rsid w:val="007A2E16"/>
    <w:rsid w:val="007A4D48"/>
    <w:rsid w:val="007B0644"/>
    <w:rsid w:val="007D2411"/>
    <w:rsid w:val="007D3EE0"/>
    <w:rsid w:val="007D4D4B"/>
    <w:rsid w:val="007D677D"/>
    <w:rsid w:val="007F1808"/>
    <w:rsid w:val="007F31E9"/>
    <w:rsid w:val="007F3F00"/>
    <w:rsid w:val="007F4C56"/>
    <w:rsid w:val="007F59BE"/>
    <w:rsid w:val="007F7556"/>
    <w:rsid w:val="00801A91"/>
    <w:rsid w:val="00802EAD"/>
    <w:rsid w:val="00804582"/>
    <w:rsid w:val="00811CD9"/>
    <w:rsid w:val="008221D0"/>
    <w:rsid w:val="00824F78"/>
    <w:rsid w:val="0082597C"/>
    <w:rsid w:val="00846285"/>
    <w:rsid w:val="0085558C"/>
    <w:rsid w:val="0085799C"/>
    <w:rsid w:val="00877B52"/>
    <w:rsid w:val="00886BFC"/>
    <w:rsid w:val="00894F69"/>
    <w:rsid w:val="008964BC"/>
    <w:rsid w:val="008966E8"/>
    <w:rsid w:val="008A0B5B"/>
    <w:rsid w:val="008A0F58"/>
    <w:rsid w:val="008A68F8"/>
    <w:rsid w:val="008A7332"/>
    <w:rsid w:val="008B0067"/>
    <w:rsid w:val="008B1B01"/>
    <w:rsid w:val="008B426D"/>
    <w:rsid w:val="008C1AB8"/>
    <w:rsid w:val="008C4DFF"/>
    <w:rsid w:val="008D2E48"/>
    <w:rsid w:val="008D4B43"/>
    <w:rsid w:val="008E6B43"/>
    <w:rsid w:val="008F4A42"/>
    <w:rsid w:val="008F6DE4"/>
    <w:rsid w:val="00900007"/>
    <w:rsid w:val="009017E0"/>
    <w:rsid w:val="00902904"/>
    <w:rsid w:val="0090472A"/>
    <w:rsid w:val="00905FC1"/>
    <w:rsid w:val="00907E6E"/>
    <w:rsid w:val="0091321A"/>
    <w:rsid w:val="00913650"/>
    <w:rsid w:val="009138FD"/>
    <w:rsid w:val="00917E1C"/>
    <w:rsid w:val="009207D7"/>
    <w:rsid w:val="00921238"/>
    <w:rsid w:val="0092356A"/>
    <w:rsid w:val="00925C7D"/>
    <w:rsid w:val="00930ED0"/>
    <w:rsid w:val="0093108D"/>
    <w:rsid w:val="00933A99"/>
    <w:rsid w:val="009367A3"/>
    <w:rsid w:val="00937525"/>
    <w:rsid w:val="00940BDB"/>
    <w:rsid w:val="00941FCE"/>
    <w:rsid w:val="0094429B"/>
    <w:rsid w:val="009601B8"/>
    <w:rsid w:val="009607BE"/>
    <w:rsid w:val="0096248D"/>
    <w:rsid w:val="00963F87"/>
    <w:rsid w:val="00965DA9"/>
    <w:rsid w:val="00970E45"/>
    <w:rsid w:val="00971921"/>
    <w:rsid w:val="00980B31"/>
    <w:rsid w:val="00980CCB"/>
    <w:rsid w:val="00983C54"/>
    <w:rsid w:val="00985AC0"/>
    <w:rsid w:val="00993FA5"/>
    <w:rsid w:val="0099513D"/>
    <w:rsid w:val="00995FDA"/>
    <w:rsid w:val="009A2FDA"/>
    <w:rsid w:val="009A651C"/>
    <w:rsid w:val="009A66FD"/>
    <w:rsid w:val="009B0565"/>
    <w:rsid w:val="009B43F3"/>
    <w:rsid w:val="009B53D3"/>
    <w:rsid w:val="009B5714"/>
    <w:rsid w:val="009D07DE"/>
    <w:rsid w:val="009D33E4"/>
    <w:rsid w:val="009D62A9"/>
    <w:rsid w:val="009D6406"/>
    <w:rsid w:val="009E5998"/>
    <w:rsid w:val="009F79AD"/>
    <w:rsid w:val="00A05828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5CDF"/>
    <w:rsid w:val="00A4152A"/>
    <w:rsid w:val="00A42993"/>
    <w:rsid w:val="00A43B80"/>
    <w:rsid w:val="00A45D67"/>
    <w:rsid w:val="00A47020"/>
    <w:rsid w:val="00A57FA8"/>
    <w:rsid w:val="00A60D72"/>
    <w:rsid w:val="00A639F1"/>
    <w:rsid w:val="00A71A50"/>
    <w:rsid w:val="00A73C79"/>
    <w:rsid w:val="00A76EE6"/>
    <w:rsid w:val="00A84119"/>
    <w:rsid w:val="00A842E4"/>
    <w:rsid w:val="00A848E1"/>
    <w:rsid w:val="00A8793A"/>
    <w:rsid w:val="00A925E3"/>
    <w:rsid w:val="00AA35AE"/>
    <w:rsid w:val="00AB33D1"/>
    <w:rsid w:val="00AB480D"/>
    <w:rsid w:val="00AB669A"/>
    <w:rsid w:val="00AB7D0A"/>
    <w:rsid w:val="00AC333E"/>
    <w:rsid w:val="00AC5143"/>
    <w:rsid w:val="00AD0448"/>
    <w:rsid w:val="00AD2841"/>
    <w:rsid w:val="00AD50FC"/>
    <w:rsid w:val="00AE134C"/>
    <w:rsid w:val="00AE2A1F"/>
    <w:rsid w:val="00AE2E09"/>
    <w:rsid w:val="00AE6EF6"/>
    <w:rsid w:val="00AF381F"/>
    <w:rsid w:val="00AF3F3D"/>
    <w:rsid w:val="00AF4350"/>
    <w:rsid w:val="00B01449"/>
    <w:rsid w:val="00B05A85"/>
    <w:rsid w:val="00B063D7"/>
    <w:rsid w:val="00B066C5"/>
    <w:rsid w:val="00B07337"/>
    <w:rsid w:val="00B07BBD"/>
    <w:rsid w:val="00B15D36"/>
    <w:rsid w:val="00B24B58"/>
    <w:rsid w:val="00B25C99"/>
    <w:rsid w:val="00B31D8B"/>
    <w:rsid w:val="00B33D16"/>
    <w:rsid w:val="00B415B1"/>
    <w:rsid w:val="00B42C33"/>
    <w:rsid w:val="00B446A3"/>
    <w:rsid w:val="00B45270"/>
    <w:rsid w:val="00B5024C"/>
    <w:rsid w:val="00B537E4"/>
    <w:rsid w:val="00B545E9"/>
    <w:rsid w:val="00B66F99"/>
    <w:rsid w:val="00B744E4"/>
    <w:rsid w:val="00B76107"/>
    <w:rsid w:val="00B773ED"/>
    <w:rsid w:val="00B86785"/>
    <w:rsid w:val="00B9052F"/>
    <w:rsid w:val="00B914EB"/>
    <w:rsid w:val="00B94918"/>
    <w:rsid w:val="00BA2CDC"/>
    <w:rsid w:val="00BA4F88"/>
    <w:rsid w:val="00BB06C1"/>
    <w:rsid w:val="00BB5AB3"/>
    <w:rsid w:val="00BB6219"/>
    <w:rsid w:val="00BB67B0"/>
    <w:rsid w:val="00BC0EE0"/>
    <w:rsid w:val="00BD2703"/>
    <w:rsid w:val="00BD2AFE"/>
    <w:rsid w:val="00BE4C40"/>
    <w:rsid w:val="00BE5A77"/>
    <w:rsid w:val="00BE665A"/>
    <w:rsid w:val="00BF4177"/>
    <w:rsid w:val="00C03C41"/>
    <w:rsid w:val="00C05B55"/>
    <w:rsid w:val="00C16F59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6101"/>
    <w:rsid w:val="00C441F6"/>
    <w:rsid w:val="00C44A1B"/>
    <w:rsid w:val="00C52947"/>
    <w:rsid w:val="00C56C3B"/>
    <w:rsid w:val="00C601DD"/>
    <w:rsid w:val="00C623A0"/>
    <w:rsid w:val="00C65549"/>
    <w:rsid w:val="00C66176"/>
    <w:rsid w:val="00C72069"/>
    <w:rsid w:val="00C80258"/>
    <w:rsid w:val="00C8126C"/>
    <w:rsid w:val="00C83862"/>
    <w:rsid w:val="00C8442C"/>
    <w:rsid w:val="00C85568"/>
    <w:rsid w:val="00C864D6"/>
    <w:rsid w:val="00C86D63"/>
    <w:rsid w:val="00C875FE"/>
    <w:rsid w:val="00C925D5"/>
    <w:rsid w:val="00CA174B"/>
    <w:rsid w:val="00CA2953"/>
    <w:rsid w:val="00CA2F25"/>
    <w:rsid w:val="00CB2FF2"/>
    <w:rsid w:val="00CB4168"/>
    <w:rsid w:val="00CB4A4D"/>
    <w:rsid w:val="00CB5802"/>
    <w:rsid w:val="00CC51C9"/>
    <w:rsid w:val="00CD2C44"/>
    <w:rsid w:val="00CD6002"/>
    <w:rsid w:val="00CE0EE3"/>
    <w:rsid w:val="00CE1553"/>
    <w:rsid w:val="00CE163D"/>
    <w:rsid w:val="00CE2C02"/>
    <w:rsid w:val="00CE32DA"/>
    <w:rsid w:val="00CE4143"/>
    <w:rsid w:val="00CF05C3"/>
    <w:rsid w:val="00CF21F9"/>
    <w:rsid w:val="00CF406E"/>
    <w:rsid w:val="00D00E11"/>
    <w:rsid w:val="00D01A9A"/>
    <w:rsid w:val="00D13497"/>
    <w:rsid w:val="00D152B6"/>
    <w:rsid w:val="00D278F5"/>
    <w:rsid w:val="00D301A0"/>
    <w:rsid w:val="00D30345"/>
    <w:rsid w:val="00D31BD8"/>
    <w:rsid w:val="00D35E5C"/>
    <w:rsid w:val="00D45DC6"/>
    <w:rsid w:val="00D5438A"/>
    <w:rsid w:val="00D556B7"/>
    <w:rsid w:val="00D56074"/>
    <w:rsid w:val="00D56445"/>
    <w:rsid w:val="00D60DFD"/>
    <w:rsid w:val="00D657C8"/>
    <w:rsid w:val="00D65ACD"/>
    <w:rsid w:val="00D65DCC"/>
    <w:rsid w:val="00D82641"/>
    <w:rsid w:val="00D83118"/>
    <w:rsid w:val="00D8668A"/>
    <w:rsid w:val="00D92B7B"/>
    <w:rsid w:val="00DA18DC"/>
    <w:rsid w:val="00DB3FB7"/>
    <w:rsid w:val="00DB5B73"/>
    <w:rsid w:val="00DC096A"/>
    <w:rsid w:val="00DC477A"/>
    <w:rsid w:val="00DC528A"/>
    <w:rsid w:val="00DC622A"/>
    <w:rsid w:val="00DE4E27"/>
    <w:rsid w:val="00DF347E"/>
    <w:rsid w:val="00E008D9"/>
    <w:rsid w:val="00E01428"/>
    <w:rsid w:val="00E0149A"/>
    <w:rsid w:val="00E05F75"/>
    <w:rsid w:val="00E11497"/>
    <w:rsid w:val="00E12772"/>
    <w:rsid w:val="00E156FC"/>
    <w:rsid w:val="00E20C14"/>
    <w:rsid w:val="00E2277B"/>
    <w:rsid w:val="00E36A13"/>
    <w:rsid w:val="00E412B5"/>
    <w:rsid w:val="00E42232"/>
    <w:rsid w:val="00E42D8E"/>
    <w:rsid w:val="00E53A3D"/>
    <w:rsid w:val="00E53D91"/>
    <w:rsid w:val="00E55D48"/>
    <w:rsid w:val="00E6139E"/>
    <w:rsid w:val="00E72DB4"/>
    <w:rsid w:val="00E74D62"/>
    <w:rsid w:val="00E80BE3"/>
    <w:rsid w:val="00E8143F"/>
    <w:rsid w:val="00E8410B"/>
    <w:rsid w:val="00E87666"/>
    <w:rsid w:val="00E913DD"/>
    <w:rsid w:val="00E943D8"/>
    <w:rsid w:val="00E94601"/>
    <w:rsid w:val="00E94E64"/>
    <w:rsid w:val="00EA57D2"/>
    <w:rsid w:val="00EA596A"/>
    <w:rsid w:val="00EA6403"/>
    <w:rsid w:val="00EB30F5"/>
    <w:rsid w:val="00EB7232"/>
    <w:rsid w:val="00EC2BE5"/>
    <w:rsid w:val="00EC77F5"/>
    <w:rsid w:val="00ED2A0B"/>
    <w:rsid w:val="00ED6EC1"/>
    <w:rsid w:val="00EE4D9B"/>
    <w:rsid w:val="00EF72B2"/>
    <w:rsid w:val="00EF79E2"/>
    <w:rsid w:val="00F0421F"/>
    <w:rsid w:val="00F156A0"/>
    <w:rsid w:val="00F202BD"/>
    <w:rsid w:val="00F22015"/>
    <w:rsid w:val="00F23984"/>
    <w:rsid w:val="00F278F0"/>
    <w:rsid w:val="00F3069D"/>
    <w:rsid w:val="00F35A83"/>
    <w:rsid w:val="00F41F8B"/>
    <w:rsid w:val="00F53C6C"/>
    <w:rsid w:val="00F54157"/>
    <w:rsid w:val="00F54C4A"/>
    <w:rsid w:val="00F54F24"/>
    <w:rsid w:val="00F61CE1"/>
    <w:rsid w:val="00F6351D"/>
    <w:rsid w:val="00F75491"/>
    <w:rsid w:val="00F83FE5"/>
    <w:rsid w:val="00F87594"/>
    <w:rsid w:val="00F87BCB"/>
    <w:rsid w:val="00FA1E41"/>
    <w:rsid w:val="00FA4C97"/>
    <w:rsid w:val="00FA6F4B"/>
    <w:rsid w:val="00FB0F82"/>
    <w:rsid w:val="00FB1898"/>
    <w:rsid w:val="00FC4663"/>
    <w:rsid w:val="00FD3A16"/>
    <w:rsid w:val="00FD6424"/>
    <w:rsid w:val="00FD672D"/>
    <w:rsid w:val="00FE4D2D"/>
    <w:rsid w:val="00FF047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ksiegowosc@lukasz.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83DE-051B-4257-BCA7-BE7F679B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2020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14117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logistyka7</cp:lastModifiedBy>
  <cp:revision>168</cp:revision>
  <cp:lastPrinted>2021-02-01T09:35:00Z</cp:lastPrinted>
  <dcterms:created xsi:type="dcterms:W3CDTF">2019-10-24T06:47:00Z</dcterms:created>
  <dcterms:modified xsi:type="dcterms:W3CDTF">2021-03-12T11:47:00Z</dcterms:modified>
</cp:coreProperties>
</file>