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C6FB" w14:textId="36CA3F11" w:rsidR="001C10B4" w:rsidRPr="001C10B4" w:rsidRDefault="001C10B4" w:rsidP="00540B08">
      <w:pPr>
        <w:pStyle w:val="Standard"/>
        <w:spacing w:after="240" w:line="240" w:lineRule="auto"/>
        <w:jc w:val="center"/>
        <w:rPr>
          <w:rFonts w:ascii="Calibri" w:eastAsia="Times New Roman" w:hAnsi="Calibri" w:cs="Calibri"/>
          <w:b/>
          <w:color w:val="auto"/>
          <w:sz w:val="16"/>
          <w:szCs w:val="16"/>
          <w:u w:val="single"/>
          <w:lang w:eastAsia="ar-SA"/>
        </w:rPr>
      </w:pPr>
      <w:bookmarkStart w:id="0" w:name="_GoBack"/>
      <w:bookmarkEnd w:id="0"/>
    </w:p>
    <w:p w14:paraId="633C1470" w14:textId="0B39CA19" w:rsidR="00FA292F" w:rsidRPr="003719EB" w:rsidRDefault="002C6BB8" w:rsidP="00FA292F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>
        <w:rPr>
          <w:rFonts w:eastAsia="Times New Roman" w:cs="Calibri"/>
          <w:b/>
          <w:lang w:eastAsia="ar-SA"/>
        </w:rPr>
        <w:t>Załączniki nr 12 do SIWZ/</w:t>
      </w:r>
      <w:r w:rsidR="00FA292F" w:rsidRPr="000B1A8E">
        <w:rPr>
          <w:rFonts w:eastAsia="Times New Roman" w:cs="Calibri"/>
          <w:b/>
          <w:lang w:eastAsia="ar-SA"/>
        </w:rPr>
        <w:t>Z</w:t>
      </w:r>
      <w:r w:rsidR="00FA292F" w:rsidRPr="000B1A8E">
        <w:rPr>
          <w:rFonts w:eastAsia="Calibri" w:cs="Arial"/>
          <w:b/>
        </w:rPr>
        <w:t xml:space="preserve">ałącznik nr </w:t>
      </w:r>
      <w:r w:rsidR="004F0E57" w:rsidRPr="000B1A8E">
        <w:rPr>
          <w:rFonts w:eastAsia="Calibri" w:cs="Arial"/>
          <w:b/>
        </w:rPr>
        <w:t>6</w:t>
      </w:r>
      <w:r w:rsidR="00FA292F" w:rsidRPr="003719EB">
        <w:rPr>
          <w:rFonts w:eastAsia="Calibri" w:cs="Arial"/>
        </w:rPr>
        <w:t xml:space="preserve"> </w:t>
      </w:r>
    </w:p>
    <w:p w14:paraId="12E8F404" w14:textId="5F52DF46" w:rsidR="00FA292F" w:rsidRPr="003719EB" w:rsidRDefault="00FA292F" w:rsidP="00FA292F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 w:rsidRPr="003719EB">
        <w:rPr>
          <w:rFonts w:eastAsia="Calibri" w:cs="Arial"/>
        </w:rPr>
        <w:t>do umowy nr …/</w:t>
      </w:r>
      <w:r w:rsidR="002C6BB8">
        <w:rPr>
          <w:rFonts w:eastAsia="Calibri" w:cs="Arial"/>
        </w:rPr>
        <w:t>……</w:t>
      </w:r>
      <w:r w:rsidRPr="003719EB">
        <w:rPr>
          <w:rFonts w:eastAsia="Calibri" w:cs="Arial"/>
        </w:rPr>
        <w:t xml:space="preserve"> </w:t>
      </w:r>
    </w:p>
    <w:p w14:paraId="0DE60371" w14:textId="77777777" w:rsidR="00FA292F" w:rsidRPr="003719EB" w:rsidRDefault="00FA292F" w:rsidP="00FA292F">
      <w:pPr>
        <w:suppressAutoHyphens/>
        <w:spacing w:after="0" w:line="240" w:lineRule="auto"/>
        <w:jc w:val="right"/>
        <w:rPr>
          <w:rFonts w:ascii="Calibri" w:eastAsia="Calibri" w:hAnsi="Calibri" w:cs="Arial"/>
          <w:b/>
          <w:bCs/>
          <w:sz w:val="26"/>
          <w:szCs w:val="26"/>
          <w:lang w:eastAsia="pl-PL"/>
        </w:rPr>
      </w:pPr>
      <w:r w:rsidRPr="003719EB">
        <w:rPr>
          <w:rFonts w:eastAsia="Calibri" w:cs="Arial"/>
        </w:rPr>
        <w:t>z dnia …………………………...</w:t>
      </w:r>
    </w:p>
    <w:p w14:paraId="4C1EAC30" w14:textId="77777777" w:rsidR="00FA292F" w:rsidRPr="002A0F3A" w:rsidRDefault="00FA292F" w:rsidP="00FA292F">
      <w:pPr>
        <w:suppressAutoHyphens/>
        <w:spacing w:after="0" w:line="240" w:lineRule="auto"/>
        <w:rPr>
          <w:rFonts w:eastAsia="Times New Roman" w:cs="Calibri"/>
          <w:color w:val="76923C" w:themeColor="accent3" w:themeShade="BF"/>
          <w:lang w:eastAsia="ar-SA"/>
        </w:rPr>
      </w:pPr>
    </w:p>
    <w:p w14:paraId="4FC098BC" w14:textId="77777777" w:rsidR="00FA292F" w:rsidRPr="002A0F3A" w:rsidRDefault="00FA292F" w:rsidP="00FA292F">
      <w:pPr>
        <w:suppressAutoHyphens/>
        <w:jc w:val="center"/>
        <w:rPr>
          <w:rFonts w:eastAsia="Times New Roman" w:cstheme="minorHAnsi"/>
          <w:b/>
          <w:color w:val="76923C" w:themeColor="accent3" w:themeShade="BF"/>
          <w:sz w:val="24"/>
          <w:szCs w:val="24"/>
          <w:highlight w:val="yellow"/>
        </w:rPr>
      </w:pPr>
    </w:p>
    <w:p w14:paraId="2AB04255" w14:textId="77777777" w:rsidR="00FA292F" w:rsidRPr="003719EB" w:rsidRDefault="00FA292F" w:rsidP="00FA292F">
      <w:pPr>
        <w:suppressAutoHyphens/>
        <w:jc w:val="center"/>
        <w:rPr>
          <w:rFonts w:eastAsia="Times New Roman" w:cstheme="minorHAnsi"/>
          <w:b/>
          <w:sz w:val="24"/>
          <w:szCs w:val="24"/>
        </w:rPr>
      </w:pPr>
      <w:r w:rsidRPr="003719EB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46ED8F25" w14:textId="77777777" w:rsidR="00FA292F" w:rsidRPr="002A0F3A" w:rsidRDefault="00FA292F" w:rsidP="00FA292F">
      <w:pPr>
        <w:spacing w:line="360" w:lineRule="auto"/>
        <w:ind w:firstLine="567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2299573C" w14:textId="77777777" w:rsidR="00FA292F" w:rsidRPr="002A0F3A" w:rsidRDefault="00FA292F" w:rsidP="00FA292F">
      <w:pPr>
        <w:spacing w:line="360" w:lineRule="auto"/>
        <w:ind w:firstLine="567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6FB455A3" w14:textId="77777777" w:rsidR="00FA292F" w:rsidRPr="003719EB" w:rsidRDefault="00FA292F" w:rsidP="00FA292F">
      <w:pPr>
        <w:suppressAutoHyphens/>
        <w:spacing w:after="0" w:line="240" w:lineRule="auto"/>
        <w:ind w:firstLine="1701"/>
        <w:jc w:val="both"/>
        <w:rPr>
          <w:rFonts w:eastAsia="Calibri" w:cstheme="minorHAnsi"/>
        </w:rPr>
      </w:pPr>
      <w:r w:rsidRPr="003719EB">
        <w:rPr>
          <w:rFonts w:eastAsia="Calibri" w:cstheme="minorHAnsi"/>
        </w:rPr>
        <w:t>Oświadczam(-y), że w toku realizacji niniejszej umowy wypełniłem(-</w:t>
      </w:r>
      <w:proofErr w:type="spellStart"/>
      <w:r w:rsidRPr="003719EB">
        <w:rPr>
          <w:rFonts w:eastAsia="Calibri" w:cstheme="minorHAnsi"/>
        </w:rPr>
        <w:t>am</w:t>
      </w:r>
      <w:proofErr w:type="spellEnd"/>
      <w:r w:rsidRPr="003719EB">
        <w:rPr>
          <w:rFonts w:eastAsia="Calibri" w:cstheme="minorHAnsi"/>
        </w:rPr>
        <w:t xml:space="preserve">)(-liśmy) obowiązki informacyjne przewidziane w </w:t>
      </w:r>
      <w:r w:rsidRPr="003719EB">
        <w:rPr>
          <w:rFonts w:eastAsia="Calibri" w:cstheme="minorHAnsi"/>
          <w:b/>
        </w:rPr>
        <w:t>art. 13 lub art. 14</w:t>
      </w:r>
      <w:r w:rsidRPr="003719EB">
        <w:rPr>
          <w:rFonts w:eastAsia="Calibri" w:cstheme="minorHAnsi"/>
        </w:rPr>
        <w:t xml:space="preserve"> RODO</w:t>
      </w:r>
      <w:r w:rsidRPr="003719EB">
        <w:rPr>
          <w:rFonts w:eastAsia="Calibri" w:cstheme="minorHAnsi"/>
          <w:b/>
          <w:vertAlign w:val="superscript"/>
        </w:rPr>
        <w:t>1</w:t>
      </w:r>
      <w:r w:rsidRPr="003719EB">
        <w:rPr>
          <w:rFonts w:eastAsia="Calibri" w:cstheme="minorHAnsi"/>
          <w:vertAlign w:val="superscript"/>
        </w:rPr>
        <w:t xml:space="preserve"> </w:t>
      </w:r>
      <w:r w:rsidRPr="003719EB">
        <w:rPr>
          <w:rFonts w:eastAsia="Calibri" w:cstheme="minorHAnsi"/>
        </w:rPr>
        <w:t>wobec osób fizycznych, od których dane osobowe bezpośrednio lub pośrednio pozyskałem(</w:t>
      </w:r>
      <w:proofErr w:type="spellStart"/>
      <w:r w:rsidRPr="003719EB">
        <w:rPr>
          <w:rFonts w:eastAsia="Calibri" w:cstheme="minorHAnsi"/>
        </w:rPr>
        <w:t>am</w:t>
      </w:r>
      <w:proofErr w:type="spellEnd"/>
      <w:r w:rsidRPr="003719EB">
        <w:rPr>
          <w:rFonts w:eastAsia="Calibri" w:cstheme="minorHAnsi"/>
        </w:rPr>
        <w:t>)(liśmy):</w:t>
      </w:r>
    </w:p>
    <w:p w14:paraId="74463AEF" w14:textId="77777777" w:rsidR="00FA292F" w:rsidRPr="003719EB" w:rsidRDefault="00FA292F" w:rsidP="00FA292F">
      <w:pPr>
        <w:suppressAutoHyphens/>
        <w:spacing w:after="0" w:line="240" w:lineRule="auto"/>
        <w:jc w:val="both"/>
        <w:rPr>
          <w:rFonts w:eastAsia="Calibri" w:cstheme="minorHAnsi"/>
          <w:vertAlign w:val="superscript"/>
        </w:rPr>
      </w:pPr>
      <w:r w:rsidRPr="003719E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719EB">
        <w:rPr>
          <w:rFonts w:eastAsia="Calibri" w:cstheme="minorHAnsi"/>
          <w:vertAlign w:val="superscript"/>
        </w:rPr>
        <w:t>2</w:t>
      </w:r>
    </w:p>
    <w:p w14:paraId="454FD23E" w14:textId="77777777" w:rsidR="00FA292F" w:rsidRPr="003719EB" w:rsidRDefault="00FA292F" w:rsidP="00FA292F">
      <w:pPr>
        <w:suppressAutoHyphens/>
        <w:spacing w:after="0" w:line="240" w:lineRule="auto"/>
      </w:pPr>
    </w:p>
    <w:p w14:paraId="22417243" w14:textId="77777777" w:rsidR="00FA292F" w:rsidRPr="003719EB" w:rsidRDefault="00FA292F" w:rsidP="00FA292F">
      <w:pPr>
        <w:suppressAutoHyphens/>
        <w:spacing w:after="0" w:line="240" w:lineRule="auto"/>
      </w:pPr>
    </w:p>
    <w:p w14:paraId="43C930BB" w14:textId="77777777" w:rsidR="00FA292F" w:rsidRPr="002A0F3A" w:rsidRDefault="00FA292F" w:rsidP="00FA292F">
      <w:pPr>
        <w:suppressAutoHyphens/>
        <w:spacing w:after="0" w:line="240" w:lineRule="auto"/>
        <w:rPr>
          <w:color w:val="76923C" w:themeColor="accent3" w:themeShade="BF"/>
        </w:rPr>
      </w:pPr>
    </w:p>
    <w:p w14:paraId="185F5F36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1DD455F6" w14:textId="77777777" w:rsidR="00FA292F" w:rsidRPr="003719EB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719EB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14:paraId="75F292CF" w14:textId="77777777" w:rsidR="00FA292F" w:rsidRPr="003719EB" w:rsidRDefault="00FA292F" w:rsidP="00FA292F">
      <w:pPr>
        <w:spacing w:after="0" w:line="240" w:lineRule="auto"/>
        <w:ind w:firstLine="5387"/>
        <w:jc w:val="both"/>
        <w:rPr>
          <w:rFonts w:ascii="Calibri" w:eastAsia="Calibri" w:hAnsi="Calibri" w:cs="Calibri"/>
          <w:i/>
          <w:sz w:val="18"/>
          <w:szCs w:val="18"/>
        </w:rPr>
      </w:pPr>
      <w:r w:rsidRPr="003719EB">
        <w:rPr>
          <w:rFonts w:eastAsia="Times New Roman" w:cs="Calibri"/>
          <w:b/>
          <w:bCs/>
          <w:lang w:eastAsia="ar-SA"/>
        </w:rPr>
        <w:t xml:space="preserve">                                    WYKONAWCA</w:t>
      </w:r>
      <w:r w:rsidRPr="003719EB">
        <w:rPr>
          <w:rFonts w:eastAsia="Times New Roman" w:cs="Calibri"/>
          <w:b/>
          <w:bCs/>
          <w:vertAlign w:val="superscript"/>
          <w:lang w:eastAsia="ar-SA"/>
        </w:rPr>
        <w:t xml:space="preserve">3 </w:t>
      </w:r>
    </w:p>
    <w:p w14:paraId="75F7043C" w14:textId="77777777" w:rsidR="00FA292F" w:rsidRPr="002A0F3A" w:rsidRDefault="00FA292F" w:rsidP="00FA292F">
      <w:pPr>
        <w:suppressAutoHyphens/>
        <w:spacing w:after="0" w:line="240" w:lineRule="auto"/>
        <w:jc w:val="both"/>
        <w:rPr>
          <w:rFonts w:eastAsia="Calibri" w:cstheme="minorHAnsi"/>
          <w:color w:val="76923C" w:themeColor="accent3" w:themeShade="BF"/>
          <w:vertAlign w:val="superscript"/>
        </w:rPr>
      </w:pPr>
    </w:p>
    <w:p w14:paraId="206A6783" w14:textId="77777777" w:rsidR="00FA292F" w:rsidRPr="002A0F3A" w:rsidRDefault="00FA292F" w:rsidP="00FA292F">
      <w:pPr>
        <w:suppressAutoHyphens/>
        <w:spacing w:after="0" w:line="240" w:lineRule="auto"/>
        <w:rPr>
          <w:color w:val="76923C" w:themeColor="accent3" w:themeShade="BF"/>
        </w:rPr>
      </w:pPr>
    </w:p>
    <w:p w14:paraId="2D11CDDB" w14:textId="77777777" w:rsidR="00FA292F" w:rsidRPr="002A0F3A" w:rsidRDefault="00FA292F" w:rsidP="00FA292F">
      <w:pPr>
        <w:suppressAutoHyphens/>
        <w:spacing w:after="0" w:line="240" w:lineRule="auto"/>
        <w:rPr>
          <w:color w:val="76923C" w:themeColor="accent3" w:themeShade="BF"/>
        </w:rPr>
      </w:pPr>
    </w:p>
    <w:p w14:paraId="05E55788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A5BB67A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B743765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747DE5B2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1CE1CCDC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1D7CDCAE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5A2AC0FF" w14:textId="77777777" w:rsidR="00FA292F" w:rsidRPr="002A0F3A" w:rsidRDefault="00FA292F" w:rsidP="00FA292F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53AE2E9" w14:textId="77777777" w:rsidR="00FA292F" w:rsidRPr="002A0F3A" w:rsidRDefault="00FA292F" w:rsidP="00FA292F">
      <w:pPr>
        <w:tabs>
          <w:tab w:val="left" w:pos="426"/>
        </w:tabs>
        <w:ind w:left="284" w:hanging="284"/>
        <w:rPr>
          <w:color w:val="76923C" w:themeColor="accent3" w:themeShade="BF"/>
          <w:sz w:val="18"/>
          <w:szCs w:val="18"/>
          <w:vertAlign w:val="superscript"/>
        </w:rPr>
      </w:pPr>
    </w:p>
    <w:p w14:paraId="2F1FCA2E" w14:textId="77777777" w:rsidR="00FA292F" w:rsidRPr="002A0F3A" w:rsidRDefault="00FA292F" w:rsidP="00FA292F">
      <w:pPr>
        <w:tabs>
          <w:tab w:val="left" w:pos="426"/>
        </w:tabs>
        <w:spacing w:after="0" w:line="240" w:lineRule="auto"/>
        <w:rPr>
          <w:color w:val="76923C" w:themeColor="accent3" w:themeShade="BF"/>
          <w:sz w:val="18"/>
          <w:szCs w:val="18"/>
          <w:vertAlign w:val="superscript"/>
        </w:rPr>
      </w:pPr>
      <w:r w:rsidRPr="002A0F3A">
        <w:rPr>
          <w:color w:val="76923C" w:themeColor="accent3" w:themeShade="BF"/>
          <w:sz w:val="18"/>
          <w:szCs w:val="18"/>
          <w:vertAlign w:val="superscript"/>
        </w:rPr>
        <w:t>__________________________________________________________________</w:t>
      </w:r>
    </w:p>
    <w:p w14:paraId="719C0FC3" w14:textId="77777777" w:rsidR="00FA292F" w:rsidRPr="003719EB" w:rsidRDefault="00FA292F" w:rsidP="00FA292F">
      <w:pPr>
        <w:tabs>
          <w:tab w:val="left" w:pos="426"/>
        </w:tabs>
        <w:spacing w:after="0" w:line="240" w:lineRule="auto"/>
        <w:ind w:left="70" w:hanging="70"/>
        <w:jc w:val="both"/>
        <w:rPr>
          <w:sz w:val="18"/>
          <w:szCs w:val="18"/>
        </w:rPr>
      </w:pPr>
      <w:r w:rsidRPr="003719EB">
        <w:rPr>
          <w:b/>
          <w:sz w:val="18"/>
          <w:szCs w:val="18"/>
          <w:vertAlign w:val="superscript"/>
        </w:rPr>
        <w:t xml:space="preserve">1 </w:t>
      </w:r>
      <w:r w:rsidRPr="003719EB">
        <w:rPr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3719EB">
        <w:rPr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4.05.2016, str. 1).</w:t>
      </w:r>
    </w:p>
    <w:p w14:paraId="0B15AFDE" w14:textId="083A5377" w:rsidR="00FA292F" w:rsidRPr="003719EB" w:rsidRDefault="00FA292F" w:rsidP="00FA292F">
      <w:pPr>
        <w:tabs>
          <w:tab w:val="left" w:pos="426"/>
        </w:tabs>
        <w:spacing w:after="0" w:line="240" w:lineRule="auto"/>
        <w:ind w:left="70" w:hanging="70"/>
        <w:jc w:val="both"/>
        <w:rPr>
          <w:sz w:val="18"/>
          <w:szCs w:val="18"/>
        </w:rPr>
      </w:pPr>
      <w:r w:rsidRPr="003719EB">
        <w:rPr>
          <w:b/>
          <w:sz w:val="18"/>
          <w:szCs w:val="18"/>
          <w:vertAlign w:val="superscript"/>
        </w:rPr>
        <w:t>2</w:t>
      </w:r>
      <w:r w:rsidRPr="003719EB">
        <w:rPr>
          <w:b/>
          <w:sz w:val="18"/>
          <w:szCs w:val="18"/>
        </w:rPr>
        <w:t xml:space="preserve"> </w:t>
      </w:r>
      <w:r w:rsidRPr="003719EB">
        <w:rPr>
          <w:sz w:val="18"/>
          <w:szCs w:val="18"/>
        </w:rPr>
        <w:t>wypełnić wpisując dane osobowe osoby fizycznej (osób fizycznych), od której(-</w:t>
      </w:r>
      <w:proofErr w:type="spellStart"/>
      <w:r w:rsidRPr="003719EB">
        <w:rPr>
          <w:sz w:val="18"/>
          <w:szCs w:val="18"/>
        </w:rPr>
        <w:t>ych</w:t>
      </w:r>
      <w:proofErr w:type="spellEnd"/>
      <w:r w:rsidRPr="003719EB">
        <w:rPr>
          <w:sz w:val="18"/>
          <w:szCs w:val="18"/>
        </w:rPr>
        <w:t>) Wykonawca pozyskał dane osobowe. Dotyczy to zmiany w trakcie realizacji umowy, w szczególności: osoby fizycznej skierowanej do realizacji umowy, podwykonawcy/innego podmiotu, będącego osobą fizyczną, podwykonawcy/innego podmiotu, będącego osobą fizyczną prowadzącą jednoosobową działalność gospodarczą, pełnomocnika podwykonawcy/innego podmiotu, będącego osobą fizyczną, której np. dane osobowe zamieszczone</w:t>
      </w:r>
      <w:r w:rsidR="004F0E57">
        <w:rPr>
          <w:sz w:val="18"/>
          <w:szCs w:val="18"/>
        </w:rPr>
        <w:t xml:space="preserve"> </w:t>
      </w:r>
      <w:r w:rsidRPr="003719EB">
        <w:rPr>
          <w:sz w:val="18"/>
          <w:szCs w:val="18"/>
        </w:rPr>
        <w:t>są w pełnomocnictwie, członka organu zarządzającego podwykonawcy/innego podmiotu, będącego osobą fizyczną, której np. dane osobowe są zamieszczone w informacji z KRK</w:t>
      </w:r>
    </w:p>
    <w:p w14:paraId="289B2736" w14:textId="185F9303" w:rsidR="00FA292F" w:rsidRPr="00FA292F" w:rsidRDefault="00FA292F" w:rsidP="00FA292F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719EB">
        <w:rPr>
          <w:rFonts w:ascii="Calibri" w:hAnsi="Calibri" w:cs="Calibri"/>
          <w:sz w:val="18"/>
          <w:szCs w:val="18"/>
          <w:vertAlign w:val="superscript"/>
        </w:rPr>
        <w:t xml:space="preserve">3 </w:t>
      </w:r>
      <w:r w:rsidRPr="003719EB">
        <w:rPr>
          <w:rFonts w:ascii="Calibri" w:hAnsi="Calibri" w:cs="Calibri"/>
          <w:sz w:val="18"/>
          <w:szCs w:val="18"/>
        </w:rPr>
        <w:t>W przypadku Wykonawców wspólnie realizujących niniejszą umowę, oświadczenie to  składa każdy z Wykonawców wspólnie ubiegających się o zamówienie.</w:t>
      </w:r>
    </w:p>
    <w:sectPr w:rsidR="00FA292F" w:rsidRPr="00FA292F" w:rsidSect="00357D23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7C1C" w14:textId="77777777" w:rsidR="00102076" w:rsidRDefault="00102076" w:rsidP="00597E0F">
      <w:pPr>
        <w:spacing w:after="0" w:line="240" w:lineRule="auto"/>
      </w:pPr>
      <w:r>
        <w:separator/>
      </w:r>
    </w:p>
  </w:endnote>
  <w:endnote w:type="continuationSeparator" w:id="0">
    <w:p w14:paraId="46630C48" w14:textId="77777777" w:rsidR="00102076" w:rsidRDefault="00102076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102076" w:rsidRPr="00F221CE" w:rsidRDefault="00102076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102076" w:rsidRPr="00D47DF8" w:rsidRDefault="00102076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D5E8" w14:textId="77777777" w:rsidR="00102076" w:rsidRDefault="00102076" w:rsidP="00597E0F">
      <w:pPr>
        <w:spacing w:after="0" w:line="240" w:lineRule="auto"/>
      </w:pPr>
      <w:r>
        <w:separator/>
      </w:r>
    </w:p>
  </w:footnote>
  <w:footnote w:type="continuationSeparator" w:id="0">
    <w:p w14:paraId="624BBA86" w14:textId="77777777" w:rsidR="00102076" w:rsidRDefault="00102076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EC66" w14:textId="62A323AE" w:rsidR="00102076" w:rsidRPr="00EC3E93" w:rsidRDefault="00102076" w:rsidP="00EC3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9CB343" wp14:editId="2068ACAB">
          <wp:simplePos x="0" y="0"/>
          <wp:positionH relativeFrom="page">
            <wp:posOffset>247650</wp:posOffset>
          </wp:positionH>
          <wp:positionV relativeFrom="page">
            <wp:posOffset>115570</wp:posOffset>
          </wp:positionV>
          <wp:extent cx="7020000" cy="752400"/>
          <wp:effectExtent l="0" t="0" r="9450" b="0"/>
          <wp:wrapNone/>
          <wp:docPr id="4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752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629" w14:textId="23D26936" w:rsidR="00102076" w:rsidRDefault="001020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1AF928" wp14:editId="6AAAD56A">
          <wp:simplePos x="0" y="0"/>
          <wp:positionH relativeFrom="page">
            <wp:posOffset>276225</wp:posOffset>
          </wp:positionH>
          <wp:positionV relativeFrom="page">
            <wp:posOffset>306070</wp:posOffset>
          </wp:positionV>
          <wp:extent cx="7020000" cy="752400"/>
          <wp:effectExtent l="0" t="0" r="9450" b="0"/>
          <wp:wrapNone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00" cy="752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 w15:restartNumberingAfterBreak="0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 w15:restartNumberingAfterBreak="0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 w15:restartNumberingAfterBreak="0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8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99"/>
  </w:num>
  <w:num w:numId="44">
    <w:abstractNumId w:val="94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6"/>
  </w:num>
  <w:num w:numId="52">
    <w:abstractNumId w:val="69"/>
  </w:num>
  <w:num w:numId="53">
    <w:abstractNumId w:val="40"/>
  </w:num>
  <w:num w:numId="54">
    <w:abstractNumId w:val="58"/>
  </w:num>
  <w:num w:numId="55">
    <w:abstractNumId w:val="100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7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8E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076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1DF6"/>
    <w:rsid w:val="001234C0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700F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6BB8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3ED4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D78"/>
    <w:rsid w:val="00803E06"/>
    <w:rsid w:val="00803F9D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650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1355"/>
    <w:rsid w:val="00B814C1"/>
    <w:rsid w:val="00B8150A"/>
    <w:rsid w:val="00B818FD"/>
    <w:rsid w:val="00B81E70"/>
    <w:rsid w:val="00B822C5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86B"/>
    <w:rsid w:val="00C93B89"/>
    <w:rsid w:val="00C93CDF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635E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42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7504"/>
    <w:rsid w:val="00ED7F79"/>
    <w:rsid w:val="00EE2E70"/>
    <w:rsid w:val="00EE3016"/>
    <w:rsid w:val="00EE32F8"/>
    <w:rsid w:val="00EE435F"/>
    <w:rsid w:val="00EE4792"/>
    <w:rsid w:val="00EE5CBC"/>
    <w:rsid w:val="00EE67C5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BD33-E05F-47BF-B44D-180CEAA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224</cp:revision>
  <cp:lastPrinted>2019-11-19T12:58:00Z</cp:lastPrinted>
  <dcterms:created xsi:type="dcterms:W3CDTF">2019-06-13T11:43:00Z</dcterms:created>
  <dcterms:modified xsi:type="dcterms:W3CDTF">2019-11-19T12:58:00Z</dcterms:modified>
</cp:coreProperties>
</file>