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C" w:rsidRDefault="0011520C" w:rsidP="0011520C">
      <w:pPr>
        <w:spacing w:line="276" w:lineRule="auto"/>
        <w:jc w:val="right"/>
      </w:pPr>
      <w:r>
        <w:rPr>
          <w:rFonts w:ascii="Calibri" w:hAnsi="Calibri" w:cs="Calibri"/>
          <w:b/>
          <w:i/>
          <w:szCs w:val="22"/>
        </w:rPr>
        <w:t>Załącznik nr 1 do SIWZ</w:t>
      </w:r>
    </w:p>
    <w:p w:rsidR="0011520C" w:rsidRDefault="0011520C" w:rsidP="0011520C">
      <w:pPr>
        <w:tabs>
          <w:tab w:val="left" w:pos="5895"/>
        </w:tabs>
        <w:spacing w:line="276" w:lineRule="auto"/>
      </w:pPr>
      <w:r>
        <w:rPr>
          <w:rFonts w:ascii="Calibri" w:hAnsi="Calibri" w:cs="Calibri"/>
          <w:color w:val="000000"/>
          <w:szCs w:val="22"/>
        </w:rPr>
        <w:t>.....................................................</w:t>
      </w:r>
    </w:p>
    <w:p w:rsidR="0011520C" w:rsidRDefault="0011520C" w:rsidP="0011520C">
      <w:pPr>
        <w:tabs>
          <w:tab w:val="left" w:pos="5895"/>
        </w:tabs>
        <w:spacing w:line="276" w:lineRule="auto"/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</w:t>
      </w:r>
      <w:r>
        <w:rPr>
          <w:rFonts w:ascii="Calibri" w:hAnsi="Calibri" w:cs="Calibri"/>
          <w:color w:val="000000"/>
          <w:sz w:val="18"/>
          <w:szCs w:val="18"/>
        </w:rPr>
        <w:t>Pieczęć/-cie Wykonawcy/-ców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:rsidR="0011520C" w:rsidRDefault="0011520C" w:rsidP="0011520C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  <w:r>
        <w:t>F O R M U L A R Z     O F E R T O W Y</w:t>
      </w: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color w:val="000000"/>
          <w:szCs w:val="22"/>
        </w:rPr>
        <w:t>Nazwa Wykonawcy………………………………………………………..........….……..................................................…..</w:t>
      </w: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color w:val="000000"/>
          <w:szCs w:val="22"/>
        </w:rPr>
        <w:t>Adres:………………...………………………………..…………………………………………………………....……………..........…….....</w:t>
      </w: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color w:val="000000"/>
          <w:szCs w:val="22"/>
          <w:lang w:val="en-US"/>
        </w:rPr>
        <w:t xml:space="preserve">tel……………………………………...……..…… </w:t>
      </w:r>
      <w:r>
        <w:rPr>
          <w:rFonts w:ascii="Calibri" w:hAnsi="Calibri" w:cs="Calibri"/>
          <w:color w:val="000000"/>
          <w:szCs w:val="22"/>
        </w:rPr>
        <w:t>fax…………….………………..……  email ……………………………….…….………</w:t>
      </w: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color w:val="000000"/>
          <w:szCs w:val="22"/>
        </w:rPr>
        <w:t>Regon .....................................................................  NIP ..........................................................................</w:t>
      </w:r>
    </w:p>
    <w:p w:rsidR="0011520C" w:rsidRDefault="0011520C" w:rsidP="0011520C">
      <w:pPr>
        <w:spacing w:line="276" w:lineRule="auto"/>
        <w:rPr>
          <w:rFonts w:ascii="Calibri" w:hAnsi="Calibri" w:cs="Calibri"/>
          <w:color w:val="000000"/>
          <w:sz w:val="8"/>
          <w:szCs w:val="8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color w:val="000000"/>
          <w:szCs w:val="22"/>
        </w:rPr>
        <w:t>W odpowiedzi na ogłoszenie o przetargu nieograniczonym na podstawie art. 39 ustawy                                z dnia 29 stycznia 2004r. Prawo zamówień publicznych (</w:t>
      </w:r>
      <w:r>
        <w:rPr>
          <w:rFonts w:ascii="Calibri" w:hAnsi="Calibri" w:cs="Calibri"/>
          <w:szCs w:val="22"/>
        </w:rPr>
        <w:t xml:space="preserve">t. j. </w:t>
      </w:r>
      <w:r>
        <w:rPr>
          <w:rFonts w:ascii="Calibri" w:hAnsi="Calibri" w:cs="Calibri"/>
          <w:szCs w:val="22"/>
          <w:shd w:val="clear" w:color="auto" w:fill="FFFFFF"/>
        </w:rPr>
        <w:t>Dz. U. z 2019 r., poz. 1843</w:t>
      </w:r>
      <w:r>
        <w:rPr>
          <w:rFonts w:ascii="Calibri" w:hAnsi="Calibri" w:cs="Calibri"/>
          <w:color w:val="000000"/>
          <w:szCs w:val="22"/>
        </w:rPr>
        <w:t>) pn:</w:t>
      </w:r>
    </w:p>
    <w:p w:rsidR="0011520C" w:rsidRDefault="0011520C" w:rsidP="0011520C">
      <w:pPr>
        <w:spacing w:line="276" w:lineRule="auto"/>
        <w:rPr>
          <w:rFonts w:ascii="Calibri" w:hAnsi="Calibri" w:cs="Calibri"/>
          <w:color w:val="000000"/>
          <w:szCs w:val="22"/>
        </w:rPr>
      </w:pP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i/>
          <w:szCs w:val="22"/>
        </w:rPr>
        <w:t xml:space="preserve">Wymiana pokrycia dachu z częściową wymianą  konstrukcji dachu oraz modernizacją instalacji odgromowej Ośrodka Pomocy Dziecku i  Rodzinie w Górze Włodowskiej </w:t>
      </w: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i/>
          <w:sz w:val="24"/>
        </w:rPr>
      </w:pPr>
    </w:p>
    <w:p w:rsidR="0011520C" w:rsidRDefault="0011520C" w:rsidP="0011520C">
      <w:pPr>
        <w:numPr>
          <w:ilvl w:val="1"/>
          <w:numId w:val="3"/>
        </w:numPr>
        <w:spacing w:line="276" w:lineRule="auto"/>
        <w:ind w:left="426"/>
      </w:pPr>
      <w:r>
        <w:rPr>
          <w:rFonts w:ascii="Calibri" w:hAnsi="Calibri" w:cs="Calibri"/>
          <w:color w:val="000000"/>
          <w:szCs w:val="22"/>
        </w:rPr>
        <w:t>W imieniu reprezentowanej przeze mnie firmy oświadczam, że Firma oferuje wykonanie przedmiotu zamówienia określonego w SIWZ</w:t>
      </w:r>
      <w:r>
        <w:rPr>
          <w:rFonts w:ascii="Calibri" w:hAnsi="Calibri" w:cs="Calibri"/>
          <w:szCs w:val="22"/>
        </w:rPr>
        <w:t>:</w:t>
      </w:r>
    </w:p>
    <w:p w:rsidR="0011520C" w:rsidRDefault="0011520C" w:rsidP="0011520C">
      <w:pPr>
        <w:spacing w:line="276" w:lineRule="auto"/>
        <w:ind w:left="426"/>
        <w:rPr>
          <w:rFonts w:ascii="Calibri" w:hAnsi="Calibri" w:cs="Calibri"/>
          <w:b/>
          <w:szCs w:val="22"/>
        </w:rPr>
      </w:pPr>
    </w:p>
    <w:tbl>
      <w:tblPr>
        <w:tblW w:w="0" w:type="auto"/>
        <w:tblInd w:w="-190" w:type="dxa"/>
        <w:tblLayout w:type="fixed"/>
        <w:tblLook w:val="0000"/>
      </w:tblPr>
      <w:tblGrid>
        <w:gridCol w:w="5772"/>
        <w:gridCol w:w="3896"/>
      </w:tblGrid>
      <w:tr w:rsidR="0011520C" w:rsidTr="005B1BED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1520C" w:rsidRDefault="0011520C" w:rsidP="005B1BED">
            <w:pPr>
              <w:tabs>
                <w:tab w:val="left" w:pos="709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WARTOŚĆ BRUTTO</w:t>
            </w:r>
          </w:p>
          <w:p w:rsidR="0011520C" w:rsidRDefault="0011520C" w:rsidP="005B1BED">
            <w:pPr>
              <w:tabs>
                <w:tab w:val="left" w:pos="709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1520C" w:rsidRDefault="0011520C" w:rsidP="005B1BED">
            <w:pPr>
              <w:tabs>
                <w:tab w:val="left" w:pos="709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OKRES GWARANCJI</w:t>
            </w:r>
          </w:p>
          <w:p w:rsidR="0011520C" w:rsidRDefault="0011520C" w:rsidP="005B1BED">
            <w:pPr>
              <w:tabs>
                <w:tab w:val="left" w:pos="709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9900"/>
                <w:sz w:val="16"/>
                <w:szCs w:val="16"/>
              </w:rPr>
              <w:t>(min. 36 mcy - max 60 mcy)</w:t>
            </w:r>
          </w:p>
          <w:p w:rsidR="0011520C" w:rsidRDefault="0011520C" w:rsidP="005B1BED">
            <w:pPr>
              <w:tabs>
                <w:tab w:val="left" w:pos="709"/>
              </w:tabs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11520C" w:rsidTr="005B1BED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tabs>
                <w:tab w:val="left" w:pos="709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11520C" w:rsidRDefault="0011520C" w:rsidP="005B1BED">
            <w:pPr>
              <w:tabs>
                <w:tab w:val="left" w:pos="709"/>
              </w:tabs>
              <w:snapToGrid w:val="0"/>
              <w:spacing w:line="276" w:lineRule="auto"/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…………………………………………………</w:t>
            </w:r>
            <w:r>
              <w:rPr>
                <w:rFonts w:ascii="Calibri" w:hAnsi="Calibri" w:cs="Calibri"/>
                <w:color w:val="000000"/>
                <w:szCs w:val="22"/>
              </w:rPr>
              <w:t>.*</w:t>
            </w:r>
          </w:p>
          <w:p w:rsidR="0011520C" w:rsidRDefault="0011520C" w:rsidP="005B1BED">
            <w:pPr>
              <w:tabs>
                <w:tab w:val="left" w:pos="709"/>
              </w:tabs>
              <w:snapToGrid w:val="0"/>
              <w:spacing w:line="276" w:lineRule="auto"/>
            </w:pPr>
            <w:r>
              <w:rPr>
                <w:rFonts w:ascii="Calibri" w:hAnsi="Calibri" w:cs="Calibri"/>
                <w:color w:val="000000"/>
                <w:szCs w:val="22"/>
              </w:rPr>
              <w:t>w tym 8 % VAT</w:t>
            </w:r>
          </w:p>
          <w:p w:rsidR="0011520C" w:rsidRDefault="0011520C" w:rsidP="005B1BED">
            <w:pPr>
              <w:tabs>
                <w:tab w:val="left" w:pos="709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0C" w:rsidRDefault="0011520C" w:rsidP="005B1BE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………………………………</w:t>
            </w:r>
            <w:r>
              <w:rPr>
                <w:rFonts w:ascii="Calibri" w:hAnsi="Calibri" w:cs="Calibri"/>
              </w:rPr>
              <w:t>.* m-cy</w:t>
            </w:r>
          </w:p>
        </w:tc>
      </w:tr>
    </w:tbl>
    <w:p w:rsidR="0011520C" w:rsidRDefault="0011520C" w:rsidP="0011520C">
      <w:pPr>
        <w:spacing w:line="276" w:lineRule="auto"/>
        <w:ind w:left="360"/>
        <w:jc w:val="left"/>
      </w:pPr>
      <w:r>
        <w:rPr>
          <w:rFonts w:ascii="Calibri" w:hAnsi="Calibri" w:cs="Calibri"/>
          <w:b/>
          <w:i/>
          <w:szCs w:val="22"/>
        </w:rPr>
        <w:t>*Wypełnia Wykonawca</w:t>
      </w:r>
    </w:p>
    <w:p w:rsidR="0011520C" w:rsidRDefault="0011520C" w:rsidP="0011520C">
      <w:pPr>
        <w:spacing w:line="276" w:lineRule="auto"/>
        <w:ind w:left="360"/>
        <w:jc w:val="left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ind w:left="-227"/>
      </w:pPr>
      <w:r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UWAGA: ramkę poniżej wypełnić wyłącznie, gdy zachodzą przesłanki, o których mowa</w:t>
      </w:r>
      <w:r>
        <w:rPr>
          <w:rFonts w:ascii="Times New Roman" w:hAnsi="Times New Roman" w:cs="Times New Roman"/>
          <w:b/>
          <w:i/>
          <w:iCs/>
          <w:color w:val="FF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w art. 91 ust. 3a ustawy Prawo zamówień publicznych, tj. jeżeli wybór oferty prowadziłby do powstania u Zamawiającego obowiązku podatkowego zgodnie z przepisami o podatku od towarów i usług. W przeciwnym razie pozostawić niewypełnione</w:t>
      </w:r>
    </w:p>
    <w:tbl>
      <w:tblPr>
        <w:tblW w:w="0" w:type="auto"/>
        <w:tblInd w:w="-190" w:type="dxa"/>
        <w:tblLayout w:type="fixed"/>
        <w:tblLook w:val="0000"/>
      </w:tblPr>
      <w:tblGrid>
        <w:gridCol w:w="9668"/>
      </w:tblGrid>
      <w:tr w:rsidR="0011520C" w:rsidTr="005B1BED">
        <w:trPr>
          <w:trHeight w:val="114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podstawowy"/>
              <w:tabs>
                <w:tab w:val="left" w:pos="900"/>
                <w:tab w:val="left" w:pos="1080"/>
              </w:tabs>
              <w:spacing w:after="0"/>
            </w:pPr>
            <w:r>
              <w:rPr>
                <w:rFonts w:ascii="Calibri" w:hAnsi="Calibri" w:cs="Calibri"/>
                <w:i/>
                <w:color w:val="000000"/>
                <w:sz w:val="22"/>
              </w:rPr>
              <w:t>Wybór oferty prowadzić będzie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22"/>
              </w:rPr>
              <w:t xml:space="preserve">do powstania u Zamawiającego obowiązku podatkowego </w:t>
            </w:r>
            <w:r>
              <w:rPr>
                <w:rFonts w:ascii="Calibri" w:hAnsi="Calibri" w:cs="Calibri"/>
                <w:i/>
                <w:color w:val="000000"/>
                <w:sz w:val="22"/>
              </w:rPr>
              <w:br/>
              <w:t>w zakresie następujących towarów/usług: ……………………………………………………………</w:t>
            </w:r>
          </w:p>
          <w:p w:rsidR="0011520C" w:rsidRDefault="0011520C" w:rsidP="005B1BED">
            <w:pPr>
              <w:pStyle w:val="Tekstpodstawowy"/>
              <w:tabs>
                <w:tab w:val="left" w:pos="720"/>
                <w:tab w:val="left" w:pos="900"/>
              </w:tabs>
              <w:spacing w:after="0"/>
            </w:pPr>
            <w:r>
              <w:rPr>
                <w:rFonts w:ascii="Calibri" w:hAnsi="Calibri" w:cs="Calibri"/>
                <w:i/>
                <w:color w:val="000000"/>
                <w:sz w:val="22"/>
              </w:rPr>
              <w:t>Wartość ww. towarów lub usług bez kwoty podatku wynosi: …………………………………</w:t>
            </w:r>
          </w:p>
        </w:tc>
      </w:tr>
    </w:tbl>
    <w:p w:rsidR="0011520C" w:rsidRDefault="0011520C" w:rsidP="0011520C">
      <w:pPr>
        <w:tabs>
          <w:tab w:val="left" w:pos="426"/>
        </w:tabs>
        <w:spacing w:line="276" w:lineRule="auto"/>
        <w:ind w:left="426"/>
        <w:rPr>
          <w:rFonts w:ascii="Calibri" w:hAnsi="Calibri" w:cs="Calibri"/>
          <w:color w:val="000000"/>
          <w:szCs w:val="22"/>
        </w:rPr>
      </w:pPr>
    </w:p>
    <w:p w:rsidR="0011520C" w:rsidRDefault="0011520C" w:rsidP="0011520C">
      <w:pPr>
        <w:numPr>
          <w:ilvl w:val="1"/>
          <w:numId w:val="3"/>
        </w:numPr>
        <w:tabs>
          <w:tab w:val="left" w:pos="426"/>
          <w:tab w:val="left" w:pos="1785"/>
        </w:tabs>
        <w:spacing w:line="276" w:lineRule="auto"/>
        <w:ind w:left="426"/>
      </w:pPr>
      <w:r>
        <w:rPr>
          <w:rFonts w:ascii="Calibri" w:hAnsi="Calibri" w:cs="Calibri"/>
          <w:color w:val="000000"/>
          <w:szCs w:val="22"/>
        </w:rPr>
        <w:t>Oświadczam, że przedmiot oferty jest zgodny z przedmiotem zamówienia.</w:t>
      </w:r>
    </w:p>
    <w:p w:rsidR="0011520C" w:rsidRDefault="0011520C" w:rsidP="0011520C">
      <w:pPr>
        <w:numPr>
          <w:ilvl w:val="1"/>
          <w:numId w:val="3"/>
        </w:numPr>
        <w:tabs>
          <w:tab w:val="left" w:pos="426"/>
          <w:tab w:val="left" w:pos="1785"/>
        </w:tabs>
        <w:spacing w:line="276" w:lineRule="auto"/>
        <w:ind w:left="426"/>
      </w:pPr>
      <w:r>
        <w:rPr>
          <w:rFonts w:ascii="Calibri" w:hAnsi="Calibri" w:cs="Calibri"/>
          <w:color w:val="000000"/>
          <w:szCs w:val="22"/>
        </w:rPr>
        <w:t xml:space="preserve">Termin realizacji – do 90 dni kalendarzowych od dnia zawarcia umowy </w:t>
      </w:r>
    </w:p>
    <w:p w:rsidR="0011520C" w:rsidRDefault="0011520C" w:rsidP="0011520C">
      <w:pPr>
        <w:numPr>
          <w:ilvl w:val="1"/>
          <w:numId w:val="3"/>
        </w:numPr>
        <w:tabs>
          <w:tab w:val="left" w:pos="426"/>
          <w:tab w:val="left" w:pos="1785"/>
        </w:tabs>
        <w:spacing w:line="276" w:lineRule="auto"/>
        <w:ind w:left="426"/>
      </w:pPr>
      <w:r>
        <w:rPr>
          <w:rFonts w:ascii="Calibri" w:hAnsi="Calibri" w:cs="Calibri"/>
          <w:color w:val="000000"/>
          <w:szCs w:val="22"/>
        </w:rPr>
        <w:t>Akceptuje warunki płatności – do 30 dni  od dnia poprawnie złożonej faktury</w:t>
      </w:r>
    </w:p>
    <w:p w:rsidR="0011520C" w:rsidRDefault="0011520C" w:rsidP="0011520C">
      <w:pPr>
        <w:numPr>
          <w:ilvl w:val="1"/>
          <w:numId w:val="3"/>
        </w:numPr>
        <w:tabs>
          <w:tab w:val="left" w:pos="426"/>
          <w:tab w:val="left" w:pos="1785"/>
        </w:tabs>
        <w:spacing w:line="276" w:lineRule="auto"/>
        <w:ind w:left="426"/>
      </w:pPr>
      <w:r>
        <w:rPr>
          <w:rFonts w:ascii="Calibri" w:hAnsi="Calibri" w:cs="Calibri"/>
          <w:color w:val="000000"/>
          <w:szCs w:val="22"/>
        </w:rPr>
        <w:t>Oświadczam, że zapoznałem się ze specyfikacją istotnych warunków zamówienia oraz projektem umowy, stanowiącym załącznik do SIWZ i przyjmuję go bez zastrzeżeń.</w:t>
      </w:r>
    </w:p>
    <w:p w:rsidR="0011520C" w:rsidRDefault="0011520C" w:rsidP="0011520C">
      <w:pPr>
        <w:pStyle w:val="Akapitzlist"/>
        <w:numPr>
          <w:ilvl w:val="1"/>
          <w:numId w:val="3"/>
        </w:numPr>
        <w:spacing w:after="0"/>
        <w:ind w:left="426"/>
      </w:pPr>
      <w:r>
        <w:t>Oświadczam, że uważamy się za związanych niniejszą ofertą przez okres 30 dni od upływu ostatecznego terminu  składania ofert.</w:t>
      </w:r>
    </w:p>
    <w:p w:rsidR="0011520C" w:rsidRDefault="0011520C" w:rsidP="0011520C">
      <w:pPr>
        <w:pStyle w:val="Akapitzlist"/>
        <w:numPr>
          <w:ilvl w:val="1"/>
          <w:numId w:val="3"/>
        </w:numPr>
        <w:spacing w:after="0"/>
        <w:ind w:left="426"/>
      </w:pPr>
      <w:r>
        <w:t>Oświadczam, że niżej podaną część/zakres zamówienia wykonywać będą w moim imieniu podwykonawcy:</w:t>
      </w:r>
    </w:p>
    <w:p w:rsidR="0011520C" w:rsidRDefault="0011520C" w:rsidP="0011520C">
      <w:pPr>
        <w:pStyle w:val="Akapitzlist"/>
        <w:spacing w:after="0"/>
        <w:ind w:left="426"/>
      </w:pPr>
    </w:p>
    <w:p w:rsidR="0011520C" w:rsidRDefault="0011520C" w:rsidP="0011520C">
      <w:pPr>
        <w:pStyle w:val="Akapitzlist"/>
        <w:spacing w:after="0"/>
        <w:ind w:left="426"/>
      </w:pPr>
    </w:p>
    <w:tbl>
      <w:tblPr>
        <w:tblW w:w="0" w:type="auto"/>
        <w:tblInd w:w="108" w:type="dxa"/>
        <w:tblLayout w:type="fixed"/>
        <w:tblLook w:val="0000"/>
      </w:tblPr>
      <w:tblGrid>
        <w:gridCol w:w="4440"/>
        <w:gridCol w:w="5060"/>
      </w:tblGrid>
      <w:tr w:rsidR="0011520C" w:rsidTr="005B1BED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(FIRMA) PODWYKONAWCY</w:t>
            </w:r>
          </w:p>
        </w:tc>
      </w:tr>
      <w:tr w:rsidR="0011520C" w:rsidTr="005B1BED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1520C" w:rsidTr="005B1BED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  <w:tr w:rsidR="0011520C" w:rsidTr="005B1BED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</w:tbl>
    <w:p w:rsidR="0011520C" w:rsidRDefault="0011520C" w:rsidP="0011520C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bCs/>
          <w:sz w:val="20"/>
          <w:szCs w:val="20"/>
        </w:rPr>
        <w:t>Jeżeli Wykonawca nie wskaże podwykonawcy lub wpisze „NIE DOTYCZY” Zamawiający uzna, iż przedmiotowe zamówienie zostanie wykonane siłami własnymi.</w:t>
      </w:r>
    </w:p>
    <w:p w:rsidR="0011520C" w:rsidRDefault="0011520C" w:rsidP="0011520C">
      <w:pPr>
        <w:spacing w:line="276" w:lineRule="auto"/>
        <w:ind w:left="270" w:hanging="270"/>
        <w:rPr>
          <w:rFonts w:ascii="Calibri" w:hAnsi="Calibri" w:cs="Calibri"/>
          <w:bCs/>
          <w:sz w:val="12"/>
          <w:szCs w:val="12"/>
        </w:rPr>
      </w:pPr>
    </w:p>
    <w:p w:rsidR="0011520C" w:rsidRDefault="0011520C" w:rsidP="0011520C">
      <w:pPr>
        <w:pStyle w:val="NormalnyWeb"/>
        <w:widowControl w:val="0"/>
        <w:numPr>
          <w:ilvl w:val="1"/>
          <w:numId w:val="3"/>
        </w:numPr>
        <w:tabs>
          <w:tab w:val="left" w:pos="360"/>
        </w:tabs>
        <w:spacing w:before="0" w:after="0" w:line="276" w:lineRule="auto"/>
        <w:ind w:left="426" w:right="23"/>
      </w:pPr>
      <w:r>
        <w:rPr>
          <w:rFonts w:ascii="Calibri" w:hAnsi="Calibri"/>
          <w:sz w:val="22"/>
          <w:szCs w:val="22"/>
        </w:rPr>
        <w:t xml:space="preserve">Oświadczam, że jestem przedsiębiorcą </w:t>
      </w:r>
      <w:r>
        <w:rPr>
          <w:rFonts w:ascii="Calibri" w:hAnsi="Calibri"/>
          <w:i/>
          <w:sz w:val="22"/>
          <w:szCs w:val="22"/>
        </w:rPr>
        <w:t>(zaznaczyć krzyżykiem):</w:t>
      </w:r>
    </w:p>
    <w:p w:rsidR="0011520C" w:rsidRDefault="0011520C" w:rsidP="0011520C">
      <w:pPr>
        <w:pStyle w:val="Nagwek"/>
        <w:tabs>
          <w:tab w:val="clear" w:pos="4536"/>
        </w:tabs>
        <w:spacing w:line="276" w:lineRule="auto"/>
        <w:ind w:left="426"/>
      </w:pPr>
      <w:r>
        <w:rPr>
          <w:rFonts w:ascii="Calibri" w:eastAsia="Calibri" w:hAnsi="Calibri" w:cs="Calibri"/>
          <w:sz w:val="28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mikro </w:t>
      </w:r>
    </w:p>
    <w:p w:rsidR="0011520C" w:rsidRDefault="0011520C" w:rsidP="0011520C">
      <w:pPr>
        <w:pStyle w:val="Nagwek"/>
        <w:tabs>
          <w:tab w:val="clear" w:pos="4536"/>
        </w:tabs>
        <w:spacing w:line="276" w:lineRule="auto"/>
        <w:ind w:left="426"/>
      </w:pPr>
      <w:r>
        <w:rPr>
          <w:rFonts w:ascii="Calibri" w:eastAsia="Calibri" w:hAnsi="Calibri" w:cs="Calibri"/>
          <w:sz w:val="28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małym </w:t>
      </w:r>
    </w:p>
    <w:p w:rsidR="0011520C" w:rsidRDefault="0011520C" w:rsidP="0011520C">
      <w:pPr>
        <w:pStyle w:val="Nagwek"/>
        <w:tabs>
          <w:tab w:val="clear" w:pos="4536"/>
        </w:tabs>
        <w:spacing w:line="276" w:lineRule="auto"/>
        <w:ind w:left="426"/>
      </w:pPr>
      <w:r>
        <w:rPr>
          <w:rFonts w:ascii="Calibri" w:eastAsia="Calibri" w:hAnsi="Calibri" w:cs="Calibri"/>
          <w:sz w:val="28"/>
          <w:szCs w:val="22"/>
        </w:rPr>
        <w:t>□</w:t>
      </w:r>
      <w:r>
        <w:rPr>
          <w:rFonts w:ascii="Calibri" w:hAnsi="Calibri" w:cs="Calibri"/>
          <w:sz w:val="22"/>
          <w:szCs w:val="22"/>
        </w:rPr>
        <w:t>średnim</w:t>
      </w:r>
    </w:p>
    <w:p w:rsidR="0011520C" w:rsidRDefault="0011520C" w:rsidP="0011520C">
      <w:pPr>
        <w:pStyle w:val="Nagwek"/>
        <w:tabs>
          <w:tab w:val="clear" w:pos="4536"/>
        </w:tabs>
        <w:spacing w:line="276" w:lineRule="auto"/>
        <w:ind w:left="426"/>
      </w:pPr>
      <w:r>
        <w:rPr>
          <w:rFonts w:ascii="Calibri" w:hAnsi="Calibri" w:cs="Calibri"/>
          <w:i/>
          <w:sz w:val="18"/>
          <w:szCs w:val="18"/>
        </w:rPr>
        <w:t>Mikro przedsiębiorca: zatrudnia &lt;10 osób, roczny obrót lub roczna suma bilansowa &lt;2mln euro</w:t>
      </w:r>
    </w:p>
    <w:p w:rsidR="0011520C" w:rsidRDefault="0011520C" w:rsidP="0011520C">
      <w:pPr>
        <w:pStyle w:val="Nagwek"/>
        <w:tabs>
          <w:tab w:val="clear" w:pos="4536"/>
        </w:tabs>
        <w:spacing w:line="276" w:lineRule="auto"/>
        <w:ind w:left="426"/>
      </w:pPr>
      <w:r>
        <w:rPr>
          <w:rFonts w:ascii="Calibri" w:hAnsi="Calibri" w:cs="Calibri"/>
          <w:i/>
          <w:sz w:val="18"/>
          <w:szCs w:val="18"/>
        </w:rPr>
        <w:t>Mały przedsiębiorca: zatrudnia &lt;50 osób, roczny obrót lub roczna suma bilansowa &lt;10mln euro</w:t>
      </w:r>
    </w:p>
    <w:p w:rsidR="0011520C" w:rsidRDefault="0011520C" w:rsidP="0011520C">
      <w:pPr>
        <w:pStyle w:val="Nagwek"/>
        <w:tabs>
          <w:tab w:val="clear" w:pos="4536"/>
        </w:tabs>
        <w:spacing w:line="276" w:lineRule="auto"/>
        <w:ind w:left="426"/>
      </w:pPr>
      <w:r>
        <w:rPr>
          <w:rFonts w:ascii="Calibri" w:hAnsi="Calibri" w:cs="Calibri"/>
          <w:i/>
          <w:sz w:val="18"/>
          <w:szCs w:val="18"/>
        </w:rPr>
        <w:t>Średni przedsiębiorca: nie jest mikro ani małym przedsiębiorcą, zatrudnia &lt;250 osób, roczny obrót &lt;50 mln euro lub roczna suma bilansowa &lt;43mln euro</w:t>
      </w:r>
    </w:p>
    <w:p w:rsidR="0011520C" w:rsidRDefault="0011520C" w:rsidP="0011520C">
      <w:pPr>
        <w:pStyle w:val="Akapitzlist"/>
        <w:numPr>
          <w:ilvl w:val="1"/>
          <w:numId w:val="3"/>
        </w:numPr>
        <w:ind w:left="426"/>
      </w:pPr>
      <w:r>
        <w:t>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t>2</w:t>
      </w:r>
      <w:r>
        <w:t>.</w:t>
      </w:r>
    </w:p>
    <w:p w:rsidR="0011520C" w:rsidRDefault="0011520C" w:rsidP="0011520C">
      <w:pPr>
        <w:pStyle w:val="Akapitzlist"/>
        <w:ind w:left="397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520C" w:rsidRDefault="0011520C" w:rsidP="0011520C">
      <w:pPr>
        <w:pStyle w:val="Akapitzlist"/>
        <w:ind w:left="397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520C" w:rsidRDefault="0011520C" w:rsidP="0011520C">
      <w:pPr>
        <w:pStyle w:val="Akapitzlist"/>
        <w:numPr>
          <w:ilvl w:val="1"/>
          <w:numId w:val="3"/>
        </w:numPr>
        <w:spacing w:after="0"/>
        <w:ind w:left="426"/>
      </w:pPr>
      <w:r>
        <w:t>Załącznikami do niniejszej oferty są:</w:t>
      </w:r>
    </w:p>
    <w:p w:rsidR="0011520C" w:rsidRDefault="0011520C" w:rsidP="0011520C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…………………………………………………………………………………….</w:t>
      </w:r>
    </w:p>
    <w:p w:rsidR="0011520C" w:rsidRDefault="0011520C" w:rsidP="0011520C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…………………………………………………………………………………….</w:t>
      </w:r>
    </w:p>
    <w:p w:rsidR="0011520C" w:rsidRDefault="0011520C" w:rsidP="0011520C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…………………………………………………………………………………….</w:t>
      </w:r>
    </w:p>
    <w:p w:rsidR="0011520C" w:rsidRDefault="0011520C" w:rsidP="0011520C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…………………………………………………………………………………….</w:t>
      </w:r>
    </w:p>
    <w:p w:rsidR="0011520C" w:rsidRDefault="0011520C" w:rsidP="0011520C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…………………………………………………………………………………….</w:t>
      </w:r>
    </w:p>
    <w:p w:rsidR="0011520C" w:rsidRDefault="0011520C" w:rsidP="0011520C">
      <w:pPr>
        <w:pStyle w:val="Akapitzlist"/>
        <w:numPr>
          <w:ilvl w:val="1"/>
          <w:numId w:val="3"/>
        </w:numPr>
        <w:autoSpaceDE w:val="0"/>
        <w:spacing w:after="0"/>
        <w:ind w:left="426"/>
        <w:jc w:val="left"/>
      </w:pPr>
      <w:r>
        <w:rPr>
          <w:color w:val="000000"/>
        </w:rPr>
        <w:t>Zastrzeżenie Wykonawcy:</w:t>
      </w:r>
    </w:p>
    <w:p w:rsidR="0011520C" w:rsidRDefault="0011520C" w:rsidP="0011520C">
      <w:pPr>
        <w:pStyle w:val="Akapitzlist"/>
        <w:tabs>
          <w:tab w:val="left" w:pos="9000"/>
        </w:tabs>
        <w:autoSpaceDE w:val="0"/>
        <w:ind w:left="426"/>
      </w:pPr>
      <w:r>
        <w:rPr>
          <w:color w:val="000000"/>
        </w:rPr>
        <w:t>Niżej wymienione dokumenty składające się na ofertę stanowią tajemnicę przedsiębiorstwa                   i nie mogą być ogólnie udostępnione:</w:t>
      </w:r>
    </w:p>
    <w:p w:rsidR="0011520C" w:rsidRDefault="0011520C" w:rsidP="0011520C">
      <w:pPr>
        <w:pStyle w:val="Akapitzlist"/>
        <w:tabs>
          <w:tab w:val="left" w:pos="9000"/>
        </w:tabs>
        <w:autoSpaceDE w:val="0"/>
        <w:ind w:left="426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</w:t>
      </w:r>
    </w:p>
    <w:p w:rsidR="0011520C" w:rsidRDefault="0011520C" w:rsidP="0011520C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spacing w:after="0"/>
        <w:ind w:left="284"/>
        <w:jc w:val="left"/>
      </w:pPr>
      <w:r>
        <w:rPr>
          <w:color w:val="000000"/>
        </w:rPr>
        <w:t xml:space="preserve"> Inne informacje Wykonawcy: ………………………………………………………………………………………………………</w:t>
      </w:r>
    </w:p>
    <w:p w:rsidR="0011520C" w:rsidRDefault="0011520C" w:rsidP="0011520C">
      <w:pPr>
        <w:pStyle w:val="Akapitzlist"/>
        <w:rPr>
          <w:color w:val="000000"/>
        </w:rPr>
      </w:pPr>
    </w:p>
    <w:p w:rsidR="0011520C" w:rsidRDefault="0011520C" w:rsidP="0011520C">
      <w:pPr>
        <w:pStyle w:val="Akapitzlist"/>
        <w:rPr>
          <w:color w:val="000000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color w:val="000000"/>
          <w:szCs w:val="22"/>
        </w:rPr>
      </w:pPr>
    </w:p>
    <w:p w:rsidR="0011520C" w:rsidRDefault="0011520C" w:rsidP="0011520C">
      <w:pPr>
        <w:spacing w:line="276" w:lineRule="auto"/>
        <w:ind w:left="4248" w:hanging="4248"/>
      </w:pPr>
      <w:r>
        <w:rPr>
          <w:rFonts w:ascii="Calibri" w:hAnsi="Calibri" w:cs="Calibri"/>
          <w:szCs w:val="22"/>
        </w:rPr>
        <w:t>......................... dnia ............................</w:t>
      </w:r>
      <w:r>
        <w:rPr>
          <w:rFonts w:ascii="Calibri" w:hAnsi="Calibri" w:cs="Calibri"/>
          <w:szCs w:val="22"/>
        </w:rPr>
        <w:tab/>
        <w:t xml:space="preserve">                        .................................................................</w:t>
      </w:r>
      <w:r>
        <w:rPr>
          <w:rFonts w:ascii="Calibri" w:hAnsi="Calibri" w:cs="Calibri"/>
          <w:sz w:val="18"/>
          <w:szCs w:val="18"/>
        </w:rPr>
        <w:t xml:space="preserve">                                  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11520C" w:rsidRDefault="0011520C" w:rsidP="0011520C">
      <w:pPr>
        <w:spacing w:line="276" w:lineRule="auto"/>
        <w:ind w:left="4248" w:hanging="4248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(podpis osoby uprawnionej do reprezentacji Wykonawcy)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pStyle w:val="Tekstpodstawowy"/>
        <w:spacing w:line="276" w:lineRule="auto"/>
        <w:ind w:left="6372"/>
      </w:pPr>
      <w:r>
        <w:rPr>
          <w:rFonts w:ascii="Calibri" w:hAnsi="Calibri" w:cs="Calibri"/>
          <w:b/>
          <w:i/>
          <w:sz w:val="22"/>
          <w:szCs w:val="22"/>
        </w:rPr>
        <w:t>Załącznik nr 2  do SIWZ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  <w:szCs w:val="22"/>
        </w:rPr>
        <w:t>Ośrodek Pomocy Dziecku i Rodzinie w Górze Włodowskiej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  <w:szCs w:val="22"/>
        </w:rPr>
        <w:t>ul. Żarecka 24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eastAsia="Calibri" w:hAnsi="Calibri" w:cs="Calibri"/>
          <w:b/>
          <w:szCs w:val="22"/>
        </w:rPr>
        <w:t>42-421 Włodowice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u w:val="single"/>
        </w:rPr>
        <w:t>w imieniu i na rzecz którego działa jako pełnomocnik na podstawie art. 15 ust 2 – 4 ustawy Pzp: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</w:rPr>
        <w:t xml:space="preserve">Centrum Usług Wspólnych 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</w:rPr>
        <w:t>ul. Rataja 29a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</w:rPr>
        <w:t xml:space="preserve">42-400 Zawiercie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b/>
          <w:sz w:val="20"/>
          <w:szCs w:val="20"/>
        </w:rPr>
        <w:t>Wykonawca</w:t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..………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(pełna nazwa/firma, adres)</w:t>
      </w:r>
    </w:p>
    <w:p w:rsidR="0011520C" w:rsidRDefault="0011520C" w:rsidP="0011520C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11520C" w:rsidRDefault="0011520C" w:rsidP="0011520C">
      <w:pPr>
        <w:spacing w:after="120" w:line="276" w:lineRule="auto"/>
        <w:jc w:val="center"/>
      </w:pPr>
      <w:r>
        <w:rPr>
          <w:rFonts w:ascii="Calibri" w:hAnsi="Calibri" w:cs="Calibri"/>
          <w:b/>
          <w:u w:val="single"/>
        </w:rPr>
        <w:t xml:space="preserve">Oświadczenie Wykonawcy </w:t>
      </w: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 xml:space="preserve">składane na podstawie art. 25a ust. 1 ustawy z dnia 29 stycznia 2004 r. </w:t>
      </w:r>
    </w:p>
    <w:p w:rsidR="0011520C" w:rsidRDefault="0011520C" w:rsidP="0011520C">
      <w:pPr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Prawo zamówień publicznych (dalej jako: ustawa Pzp), </w:t>
      </w:r>
    </w:p>
    <w:p w:rsidR="0011520C" w:rsidRDefault="0011520C" w:rsidP="0011520C">
      <w:pPr>
        <w:spacing w:before="120" w:line="276" w:lineRule="auto"/>
        <w:jc w:val="center"/>
      </w:pPr>
      <w:r>
        <w:rPr>
          <w:rFonts w:ascii="Calibri" w:hAnsi="Calibri" w:cs="Calibri"/>
          <w:b/>
          <w:u w:val="single"/>
        </w:rPr>
        <w:t>DOTYCZĄCE PRZESŁANEK WYKLUCZENIA Z POSTĘPOWANIA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1"/>
          <w:szCs w:val="21"/>
        </w:rPr>
        <w:t xml:space="preserve">Na potrzeby postępowania o udzielenie zamówienia publicznego pn. 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i/>
          <w:szCs w:val="22"/>
        </w:rPr>
        <w:t xml:space="preserve">Wymiana pokrycia dachu z częściową wymianą  konstrukcji dachu oraz modernizacją instalacji odgromowej Ośrodka Pomocy Dziecku i  Rodzinie w Górze Włodowskiej 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21"/>
          <w:szCs w:val="21"/>
        </w:rPr>
        <w:t>oświadczam, co następuje:</w:t>
      </w:r>
    </w:p>
    <w:p w:rsidR="0011520C" w:rsidRDefault="0011520C" w:rsidP="0011520C">
      <w:pPr>
        <w:shd w:val="clear" w:color="auto" w:fill="BFBFBF"/>
        <w:spacing w:line="276" w:lineRule="auto"/>
      </w:pPr>
      <w:r>
        <w:rPr>
          <w:rFonts w:ascii="Calibri" w:hAnsi="Calibri" w:cs="Calibri"/>
          <w:b/>
          <w:sz w:val="21"/>
          <w:szCs w:val="21"/>
          <w:highlight w:val="lightGray"/>
        </w:rPr>
        <w:t>OŚWIADCZENIA DOTYCZĄCE WYKONAWCY</w:t>
      </w:r>
      <w:r>
        <w:rPr>
          <w:rFonts w:ascii="Calibri" w:hAnsi="Calibri" w:cs="Calibri"/>
          <w:b/>
          <w:sz w:val="21"/>
          <w:szCs w:val="21"/>
        </w:rPr>
        <w:t>:</w:t>
      </w:r>
    </w:p>
    <w:p w:rsidR="0011520C" w:rsidRDefault="0011520C" w:rsidP="0011520C">
      <w:pPr>
        <w:pStyle w:val="Akapitzlist"/>
        <w:numPr>
          <w:ilvl w:val="0"/>
          <w:numId w:val="2"/>
        </w:numPr>
        <w:spacing w:after="0"/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>art. 24 ust 1 pkt. 12-22  ustawy Pzp.</w:t>
      </w:r>
    </w:p>
    <w:p w:rsidR="0011520C" w:rsidRDefault="0011520C" w:rsidP="0011520C">
      <w:pPr>
        <w:pStyle w:val="Akapitzlist"/>
        <w:spacing w:after="0"/>
        <w:ind w:left="786"/>
        <w:rPr>
          <w:sz w:val="21"/>
          <w:szCs w:val="21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 xml:space="preserve">.……. </w:t>
      </w:r>
      <w:r>
        <w:rPr>
          <w:rFonts w:ascii="Calibri" w:hAnsi="Calibri" w:cs="Calibri"/>
          <w:i/>
          <w:sz w:val="16"/>
          <w:szCs w:val="16"/>
        </w:rPr>
        <w:t>(miejscowość),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(podpis osoby uprawnionej do reprezentacji Wykonawcy)</w:t>
      </w: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lub art. 24 ust. 5 pkt. 1 ustawy Pzp).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..…………………...........…………….……………………………..……</w:t>
      </w:r>
    </w:p>
    <w:p w:rsidR="0011520C" w:rsidRDefault="0011520C" w:rsidP="0011520C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 xml:space="preserve">.……. </w:t>
      </w:r>
      <w:r>
        <w:rPr>
          <w:rFonts w:ascii="Calibri" w:hAnsi="Calibri" w:cs="Calibri"/>
          <w:i/>
          <w:sz w:val="16"/>
          <w:szCs w:val="16"/>
        </w:rPr>
        <w:t>(miejscowość)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dnia …………………. r.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(podpis osoby uprawnionej do reprezentacji Wykonawcy)</w:t>
      </w:r>
    </w:p>
    <w:p w:rsidR="0011520C" w:rsidRDefault="0011520C" w:rsidP="0011520C">
      <w:pPr>
        <w:spacing w:line="276" w:lineRule="auto"/>
      </w:pPr>
    </w:p>
    <w:p w:rsidR="0011520C" w:rsidRDefault="0011520C" w:rsidP="0011520C">
      <w:pPr>
        <w:shd w:val="clear" w:color="auto" w:fill="BFBFBF"/>
        <w:spacing w:line="276" w:lineRule="auto"/>
      </w:pPr>
      <w:r>
        <w:rPr>
          <w:rFonts w:ascii="Calibri" w:hAnsi="Calibri" w:cs="Calibri"/>
          <w:b/>
          <w:sz w:val="21"/>
          <w:szCs w:val="21"/>
          <w:highlight w:val="lightGray"/>
        </w:rPr>
        <w:t>OŚWIADCZENIE DOTYCZĄCE PODMIOTU, NA KTÓREGO ZASOBY POWOŁUJE SIĘ WYKONAWCA: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1"/>
          <w:szCs w:val="21"/>
        </w:rPr>
        <w:t>nie zachodzą podstawy wykluczenia z postępowania o udzielenie zamówienia.</w:t>
      </w:r>
    </w:p>
    <w:p w:rsidR="0011520C" w:rsidRDefault="0011520C" w:rsidP="0011520C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 xml:space="preserve">.……. </w:t>
      </w:r>
      <w:r>
        <w:rPr>
          <w:rFonts w:ascii="Calibri" w:hAnsi="Calibri" w:cs="Calibri"/>
          <w:i/>
          <w:sz w:val="16"/>
          <w:szCs w:val="16"/>
        </w:rPr>
        <w:t>(miejscowość),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1"/>
          <w:szCs w:val="21"/>
        </w:rPr>
        <w:t>dnia …………………. r.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1520C" w:rsidRDefault="0011520C" w:rsidP="0011520C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(podpis osoby uprawnionej do reprezentacji Wykonawcy)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 w:val="18"/>
          <w:szCs w:val="18"/>
        </w:rPr>
      </w:pPr>
    </w:p>
    <w:p w:rsidR="0011520C" w:rsidRDefault="0011520C" w:rsidP="0011520C">
      <w:pPr>
        <w:shd w:val="clear" w:color="auto" w:fill="BFBFBF"/>
        <w:spacing w:line="360" w:lineRule="auto"/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11520C" w:rsidRDefault="0011520C" w:rsidP="0011520C">
      <w:pPr>
        <w:spacing w:line="360" w:lineRule="auto"/>
        <w:rPr>
          <w:b/>
        </w:rPr>
      </w:pPr>
    </w:p>
    <w:p w:rsidR="0011520C" w:rsidRDefault="0011520C" w:rsidP="0011520C">
      <w:pPr>
        <w:spacing w:line="360" w:lineRule="auto"/>
      </w:pPr>
      <w:r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zamówienia.</w:t>
      </w:r>
    </w:p>
    <w:p w:rsidR="0011520C" w:rsidRDefault="0011520C" w:rsidP="0011520C">
      <w:pPr>
        <w:spacing w:line="360" w:lineRule="auto"/>
        <w:rPr>
          <w:sz w:val="20"/>
          <w:szCs w:val="20"/>
        </w:rPr>
      </w:pPr>
    </w:p>
    <w:p w:rsidR="0011520C" w:rsidRDefault="0011520C" w:rsidP="0011520C">
      <w:pPr>
        <w:spacing w:line="360" w:lineRule="auto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11520C" w:rsidRDefault="0011520C" w:rsidP="0011520C">
      <w:pPr>
        <w:spacing w:line="360" w:lineRule="auto"/>
        <w:rPr>
          <w:sz w:val="20"/>
          <w:szCs w:val="20"/>
        </w:rPr>
      </w:pPr>
    </w:p>
    <w:p w:rsidR="0011520C" w:rsidRDefault="0011520C" w:rsidP="0011520C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11520C" w:rsidRDefault="0011520C" w:rsidP="0011520C">
      <w:pPr>
        <w:spacing w:line="360" w:lineRule="auto"/>
        <w:ind w:left="5664" w:firstLine="708"/>
      </w:pPr>
      <w:r>
        <w:rPr>
          <w:b/>
          <w:i/>
          <w:sz w:val="16"/>
          <w:szCs w:val="16"/>
        </w:rPr>
        <w:t>(podpis)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 w:val="18"/>
          <w:szCs w:val="18"/>
        </w:rPr>
      </w:pPr>
    </w:p>
    <w:p w:rsidR="0011520C" w:rsidRDefault="0011520C" w:rsidP="0011520C">
      <w:pPr>
        <w:shd w:val="clear" w:color="auto" w:fill="BFBFBF"/>
        <w:spacing w:line="276" w:lineRule="auto"/>
      </w:pPr>
      <w:r>
        <w:rPr>
          <w:rFonts w:ascii="Calibri" w:hAnsi="Calibri" w:cs="Calibri"/>
          <w:b/>
          <w:sz w:val="21"/>
          <w:szCs w:val="21"/>
          <w:highlight w:val="lightGray"/>
        </w:rPr>
        <w:t>OŚWIADCZENIE DOTYCZĄCE PODANYCH INFORMACJI: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20C" w:rsidRDefault="0011520C" w:rsidP="0011520C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 xml:space="preserve">.……. </w:t>
      </w:r>
      <w:r>
        <w:rPr>
          <w:rFonts w:ascii="Calibri" w:hAnsi="Calibri" w:cs="Calibri"/>
          <w:i/>
          <w:sz w:val="16"/>
          <w:szCs w:val="16"/>
        </w:rPr>
        <w:t>(miejscowość),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1"/>
          <w:szCs w:val="21"/>
        </w:rPr>
        <w:t>dnia …………………. r.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1520C" w:rsidRDefault="0011520C" w:rsidP="0011520C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11520C" w:rsidRPr="00FF5B77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(podpis osoby uprawnionej do reprezentacji Wykonawcy)</w:t>
      </w:r>
    </w:p>
    <w:p w:rsidR="0011520C" w:rsidRDefault="0011520C" w:rsidP="0011520C">
      <w:pPr>
        <w:pStyle w:val="Tekstpodstawowy"/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11520C" w:rsidRDefault="0011520C" w:rsidP="0011520C">
      <w:pPr>
        <w:pStyle w:val="Tekstpodstawowy"/>
        <w:spacing w:line="276" w:lineRule="auto"/>
        <w:ind w:left="5664" w:firstLine="708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520C" w:rsidRDefault="0011520C" w:rsidP="0011520C">
      <w:pPr>
        <w:pStyle w:val="Tekstpodstawowy"/>
        <w:spacing w:line="276" w:lineRule="auto"/>
        <w:ind w:left="5664" w:firstLine="708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520C" w:rsidRDefault="0011520C" w:rsidP="0011520C">
      <w:pPr>
        <w:pStyle w:val="Tekstpodstawowy"/>
        <w:spacing w:line="276" w:lineRule="auto"/>
        <w:ind w:left="5664" w:firstLine="708"/>
        <w:jc w:val="right"/>
      </w:pPr>
      <w:r>
        <w:rPr>
          <w:rFonts w:ascii="Calibri" w:hAnsi="Calibri" w:cs="Calibri"/>
          <w:b/>
          <w:i/>
          <w:sz w:val="22"/>
          <w:szCs w:val="22"/>
        </w:rPr>
        <w:t>Załącznik nr 3  do SIWZ</w:t>
      </w:r>
    </w:p>
    <w:p w:rsidR="0011520C" w:rsidRDefault="0011520C" w:rsidP="0011520C">
      <w:pPr>
        <w:spacing w:line="276" w:lineRule="auto"/>
        <w:ind w:left="4956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  <w:ind w:left="4956"/>
      </w:pPr>
      <w:r>
        <w:rPr>
          <w:rFonts w:ascii="Calibri" w:hAnsi="Calibri" w:cs="Calibri"/>
          <w:b/>
          <w:szCs w:val="22"/>
        </w:rPr>
        <w:t>Zamawiający:</w:t>
      </w:r>
    </w:p>
    <w:p w:rsidR="0011520C" w:rsidRDefault="0011520C" w:rsidP="0011520C">
      <w:pPr>
        <w:spacing w:line="276" w:lineRule="auto"/>
        <w:ind w:left="4956"/>
      </w:pPr>
      <w:r>
        <w:rPr>
          <w:rFonts w:ascii="Calibri" w:hAnsi="Calibri" w:cs="Calibri"/>
          <w:b/>
          <w:szCs w:val="22"/>
        </w:rPr>
        <w:t>Ośrodek Pomocy Dziecku i Rodzinie w Górze Włodowskiej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  <w:szCs w:val="22"/>
        </w:rPr>
        <w:t>ul. Żarecka 24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eastAsia="Calibri" w:hAnsi="Calibri" w:cs="Calibri"/>
          <w:b/>
          <w:szCs w:val="22"/>
        </w:rPr>
        <w:t>42-421 Włodowice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u w:val="single"/>
        </w:rPr>
        <w:t>w imieniu i na rzecz którego działa jako pełnomocnik na podstawie art. 15 ust 2 – 4 ustawy Pzp: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</w:rPr>
        <w:t xml:space="preserve">Centrum Usług Wspólnych 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</w:rPr>
        <w:t>ul. Rataja 29a</w:t>
      </w:r>
    </w:p>
    <w:p w:rsidR="0011520C" w:rsidRDefault="0011520C" w:rsidP="0011520C">
      <w:pPr>
        <w:spacing w:line="276" w:lineRule="auto"/>
        <w:ind w:left="4956"/>
        <w:jc w:val="left"/>
      </w:pPr>
      <w:r>
        <w:rPr>
          <w:rFonts w:ascii="Calibri" w:hAnsi="Calibri" w:cs="Calibri"/>
          <w:b/>
        </w:rPr>
        <w:t xml:space="preserve">42-400 Zawiercie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(pełna nazwa/firma, adres)</w:t>
      </w:r>
    </w:p>
    <w:p w:rsidR="0011520C" w:rsidRDefault="0011520C" w:rsidP="0011520C">
      <w:pPr>
        <w:spacing w:line="276" w:lineRule="auto"/>
        <w:ind w:right="5953"/>
        <w:rPr>
          <w:rFonts w:ascii="Calibri" w:hAnsi="Calibri" w:cs="Calibri"/>
          <w:i/>
          <w:sz w:val="20"/>
          <w:szCs w:val="20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6"/>
          <w:szCs w:val="22"/>
        </w:rPr>
      </w:pPr>
    </w:p>
    <w:p w:rsidR="0011520C" w:rsidRDefault="0011520C" w:rsidP="0011520C">
      <w:pPr>
        <w:spacing w:after="120" w:line="276" w:lineRule="auto"/>
        <w:jc w:val="center"/>
      </w:pPr>
      <w:r>
        <w:rPr>
          <w:rFonts w:ascii="Calibri" w:hAnsi="Calibri" w:cs="Calibri"/>
          <w:b/>
          <w:szCs w:val="22"/>
          <w:u w:val="single"/>
        </w:rPr>
        <w:t xml:space="preserve">Oświadczenie Wykonawcy </w:t>
      </w: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szCs w:val="22"/>
        </w:rPr>
        <w:t xml:space="preserve">składane na podstawie art. 25a ust. 1 ustawy z dnia 29 stycznia 2004 r. </w:t>
      </w:r>
    </w:p>
    <w:p w:rsidR="0011520C" w:rsidRDefault="0011520C" w:rsidP="0011520C">
      <w:pPr>
        <w:spacing w:line="276" w:lineRule="auto"/>
        <w:jc w:val="center"/>
      </w:pPr>
      <w:r>
        <w:rPr>
          <w:rFonts w:ascii="Calibri" w:eastAsia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Prawo zamówień publicznych (dalej jako: ustawa Pzp), </w:t>
      </w:r>
    </w:p>
    <w:p w:rsidR="0011520C" w:rsidRDefault="0011520C" w:rsidP="0011520C">
      <w:pPr>
        <w:spacing w:before="120" w:line="276" w:lineRule="auto"/>
        <w:jc w:val="center"/>
      </w:pPr>
      <w:r>
        <w:rPr>
          <w:rFonts w:ascii="Calibri" w:hAnsi="Calibri" w:cs="Calibri"/>
          <w:b/>
          <w:szCs w:val="22"/>
          <w:u w:val="single"/>
        </w:rPr>
        <w:t xml:space="preserve">DOTYCZĄCE SPEŁNIANIA WARUNKÓW UDZIAŁU W POSTĘPOWANIU </w:t>
      </w:r>
      <w:r>
        <w:rPr>
          <w:rFonts w:ascii="Calibri" w:hAnsi="Calibri" w:cs="Calibri"/>
          <w:b/>
          <w:szCs w:val="22"/>
          <w:u w:val="single"/>
        </w:rPr>
        <w:br/>
      </w: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szCs w:val="22"/>
        </w:rPr>
        <w:t>Na potrzeby postępowania o udzielenie zamówienia publicznego pn.</w:t>
      </w: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i/>
          <w:szCs w:val="22"/>
        </w:rPr>
        <w:t xml:space="preserve">Wymiana pokrycia dachu z częściową wymianą  konstrukcji dachu oraz modernizacją instalacji odgromowej Ośrodka Pomocy Dziecku i  Rodzinie w Górze Włodowskiej </w:t>
      </w: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i/>
          <w:szCs w:val="22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Cs w:val="22"/>
        </w:rPr>
        <w:t xml:space="preserve"> </w:t>
      </w:r>
      <w:r>
        <w:rPr>
          <w:rFonts w:ascii="Calibri" w:hAnsi="Calibri" w:cs="Calibri"/>
          <w:szCs w:val="22"/>
        </w:rPr>
        <w:t>oświadczam, co następuje:</w:t>
      </w:r>
    </w:p>
    <w:p w:rsidR="0011520C" w:rsidRDefault="0011520C" w:rsidP="0011520C">
      <w:pPr>
        <w:shd w:val="clear" w:color="auto" w:fill="BFBFBF"/>
        <w:spacing w:line="276" w:lineRule="auto"/>
      </w:pPr>
      <w:r>
        <w:rPr>
          <w:rFonts w:ascii="Calibri" w:hAnsi="Calibri" w:cs="Calibri"/>
          <w:b/>
          <w:szCs w:val="22"/>
        </w:rPr>
        <w:t>INFORMACJA DOTYCZĄCA WYKONAWCY: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Cs w:val="22"/>
        </w:rPr>
        <w:t>Oświadczam, że spełniam warunki udziału w postępowaniu określone przez Zamawiającego w ogłoszeniu o zamówieniu oraz w Rozdziale X pkt. 3 SIWZ.</w:t>
      </w:r>
    </w:p>
    <w:p w:rsidR="0011520C" w:rsidRDefault="0011520C" w:rsidP="0011520C">
      <w:pPr>
        <w:spacing w:line="276" w:lineRule="auto"/>
        <w:rPr>
          <w:rFonts w:ascii="Calibri" w:hAnsi="Calibri" w:cs="Calibri"/>
          <w:szCs w:val="22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 xml:space="preserve">.……. </w:t>
      </w:r>
      <w:r>
        <w:rPr>
          <w:rFonts w:ascii="Calibri" w:hAnsi="Calibri" w:cs="Calibri"/>
          <w:i/>
          <w:sz w:val="18"/>
          <w:szCs w:val="18"/>
        </w:rPr>
        <w:t xml:space="preserve">(miejscowość), </w:t>
      </w:r>
      <w:r>
        <w:rPr>
          <w:rFonts w:ascii="Calibri" w:hAnsi="Calibri" w:cs="Calibri"/>
          <w:sz w:val="18"/>
          <w:szCs w:val="18"/>
        </w:rPr>
        <w:t xml:space="preserve">dnia ………….……. r.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…………………………………………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hd w:val="clear" w:color="auto" w:fill="BFBFBF"/>
        <w:spacing w:line="276" w:lineRule="auto"/>
      </w:pPr>
      <w:r>
        <w:rPr>
          <w:rFonts w:ascii="Calibri" w:hAnsi="Calibri" w:cs="Calibri"/>
          <w:b/>
          <w:szCs w:val="22"/>
        </w:rPr>
        <w:t>INFORMACJA W ZWIĄZKU Z POLEGANIEM NA ZASOBACH INNYCH PODMIOTÓW</w:t>
      </w:r>
      <w:r>
        <w:rPr>
          <w:rFonts w:ascii="Calibri" w:hAnsi="Calibri" w:cs="Calibri"/>
          <w:szCs w:val="22"/>
        </w:rPr>
        <w:t xml:space="preserve">: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Cs w:val="22"/>
        </w:rPr>
        <w:t xml:space="preserve">Oświadczam, że w celu wykazania spełniania warunków udziału w postępowaniu, określonych przez Zamawiającego w ogłoszeniu o zamówieniu oraz w Rozdziale X pkt. 3 SIWZ, polegam na zasobach </w:t>
      </w:r>
      <w:r>
        <w:rPr>
          <w:rFonts w:ascii="Calibri" w:hAnsi="Calibri" w:cs="Calibri"/>
          <w:szCs w:val="22"/>
        </w:rPr>
        <w:lastRenderedPageBreak/>
        <w:t xml:space="preserve">następującego/ych podmiotu/ów: …………………….………………………………………………….., w następującym zakresie: ……………………………………………………………………………….…… </w:t>
      </w:r>
      <w:r>
        <w:rPr>
          <w:rFonts w:ascii="Calibri" w:hAnsi="Calibri" w:cs="Calibri"/>
          <w:i/>
          <w:sz w:val="20"/>
          <w:szCs w:val="20"/>
        </w:rPr>
        <w:t>(wskazać podmiot i określić odpowiedni zakres dla wskazanego podmiotu).</w:t>
      </w:r>
      <w:r>
        <w:rPr>
          <w:rFonts w:ascii="Calibri" w:hAnsi="Calibri" w:cs="Calibri"/>
          <w:i/>
          <w:szCs w:val="22"/>
        </w:rPr>
        <w:t xml:space="preserve"> </w:t>
      </w: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16"/>
          <w:szCs w:val="16"/>
        </w:rPr>
        <w:t>……………</w:t>
      </w:r>
      <w:r>
        <w:rPr>
          <w:rFonts w:ascii="Calibri" w:hAnsi="Calibri" w:cs="Calibri"/>
          <w:sz w:val="16"/>
          <w:szCs w:val="16"/>
        </w:rPr>
        <w:t xml:space="preserve">.……. </w:t>
      </w:r>
      <w:r>
        <w:rPr>
          <w:rFonts w:ascii="Calibri" w:hAnsi="Calibri" w:cs="Calibri"/>
          <w:i/>
          <w:sz w:val="16"/>
          <w:szCs w:val="16"/>
        </w:rPr>
        <w:t xml:space="preserve">(miejscowość), </w:t>
      </w:r>
      <w:r>
        <w:rPr>
          <w:rFonts w:ascii="Calibri" w:hAnsi="Calibri" w:cs="Calibri"/>
          <w:sz w:val="16"/>
          <w:szCs w:val="16"/>
        </w:rPr>
        <w:t xml:space="preserve">dnia ………….……. r. 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…………………………………………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(podpis osoby uprawnionej do reprezentacji Wykonawcy)</w:t>
      </w: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hd w:val="clear" w:color="auto" w:fill="BFBFBF"/>
        <w:spacing w:line="276" w:lineRule="auto"/>
      </w:pPr>
      <w:r>
        <w:rPr>
          <w:rFonts w:ascii="Calibri" w:hAnsi="Calibri" w:cs="Calibri"/>
          <w:b/>
          <w:szCs w:val="22"/>
        </w:rPr>
        <w:t>OŚWIADCZENIE DOTYCZĄCE PODANYCH INFORMACJI: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szCs w:val="22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520C" w:rsidRDefault="0011520C" w:rsidP="0011520C">
      <w:pPr>
        <w:spacing w:line="276" w:lineRule="auto"/>
        <w:rPr>
          <w:rFonts w:ascii="Calibri" w:hAnsi="Calibri" w:cs="Calibri"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szCs w:val="22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Cs w:val="22"/>
        </w:rPr>
        <w:t>……………</w:t>
      </w:r>
      <w:r>
        <w:rPr>
          <w:rFonts w:ascii="Calibri" w:hAnsi="Calibri" w:cs="Calibri"/>
          <w:szCs w:val="22"/>
        </w:rPr>
        <w:t xml:space="preserve">.……. </w:t>
      </w:r>
      <w:r>
        <w:rPr>
          <w:rFonts w:ascii="Calibri" w:hAnsi="Calibri" w:cs="Calibri"/>
          <w:i/>
          <w:szCs w:val="22"/>
        </w:rPr>
        <w:t xml:space="preserve">(miejscowość), </w:t>
      </w:r>
      <w:r>
        <w:rPr>
          <w:rFonts w:ascii="Calibri" w:hAnsi="Calibri" w:cs="Calibri"/>
          <w:szCs w:val="22"/>
        </w:rPr>
        <w:t xml:space="preserve">dnia ………….……. r. </w:t>
      </w:r>
    </w:p>
    <w:p w:rsidR="0011520C" w:rsidRDefault="0011520C" w:rsidP="0011520C">
      <w:pPr>
        <w:spacing w:line="276" w:lineRule="auto"/>
        <w:rPr>
          <w:rFonts w:ascii="Calibri" w:hAnsi="Calibri" w:cs="Calibri"/>
          <w:szCs w:val="22"/>
        </w:rPr>
      </w:pP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     …………………………………………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widowControl w:val="0"/>
        <w:spacing w:line="276" w:lineRule="auto"/>
        <w:ind w:left="6372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widowControl w:val="0"/>
        <w:spacing w:line="276" w:lineRule="auto"/>
        <w:ind w:left="6372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widowControl w:val="0"/>
        <w:spacing w:line="276" w:lineRule="auto"/>
        <w:ind w:left="6372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widowControl w:val="0"/>
        <w:spacing w:line="276" w:lineRule="auto"/>
        <w:ind w:left="6372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widowControl w:val="0"/>
        <w:spacing w:line="276" w:lineRule="auto"/>
        <w:ind w:left="6372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widowControl w:val="0"/>
        <w:spacing w:line="276" w:lineRule="auto"/>
        <w:ind w:left="6372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autoSpaceDE w:val="0"/>
        <w:spacing w:line="276" w:lineRule="auto"/>
        <w:rPr>
          <w:rFonts w:ascii="Calibri" w:hAnsi="Calibri" w:cs="Calibri"/>
          <w:i/>
          <w:sz w:val="18"/>
          <w:szCs w:val="22"/>
        </w:rPr>
      </w:pPr>
    </w:p>
    <w:p w:rsidR="0011520C" w:rsidRDefault="0011520C" w:rsidP="0011520C">
      <w:pPr>
        <w:spacing w:line="276" w:lineRule="auto"/>
        <w:jc w:val="right"/>
      </w:pPr>
      <w:r>
        <w:rPr>
          <w:rFonts w:ascii="Calibri" w:hAnsi="Calibri" w:cs="Calibri"/>
          <w:b/>
          <w:i/>
          <w:iCs/>
          <w:szCs w:val="22"/>
        </w:rPr>
        <w:lastRenderedPageBreak/>
        <w:t>Załącznik Nr 4 do SIWZ</w:t>
      </w:r>
    </w:p>
    <w:p w:rsidR="0011520C" w:rsidRDefault="0011520C" w:rsidP="0011520C">
      <w:pPr>
        <w:tabs>
          <w:tab w:val="left" w:pos="2580"/>
        </w:tabs>
        <w:spacing w:line="276" w:lineRule="auto"/>
      </w:pPr>
      <w:r>
        <w:rPr>
          <w:rFonts w:ascii="Calibri" w:hAnsi="Calibri" w:cs="Calibri"/>
          <w:b/>
          <w:sz w:val="21"/>
          <w:szCs w:val="21"/>
        </w:rPr>
        <w:t>Wykonawca:</w:t>
      </w:r>
      <w:r>
        <w:rPr>
          <w:rFonts w:ascii="Calibri" w:hAnsi="Calibri" w:cs="Calibri"/>
          <w:b/>
          <w:sz w:val="21"/>
          <w:szCs w:val="21"/>
        </w:rPr>
        <w:tab/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..……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(pełna nazwa/firma, adres)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..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bCs/>
          <w:sz w:val="24"/>
          <w:lang w:eastAsia="ar-SA"/>
        </w:rPr>
        <w:t>OŚWIADCZENIE</w:t>
      </w: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2"/>
          <w:lang w:eastAsia="ar-SA"/>
        </w:rPr>
      </w:pP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szCs w:val="22"/>
        </w:rPr>
        <w:t>Składając ofertę w postępowaniu pn.</w:t>
      </w:r>
    </w:p>
    <w:p w:rsidR="0011520C" w:rsidRDefault="0011520C" w:rsidP="0011520C">
      <w:pPr>
        <w:spacing w:line="276" w:lineRule="auto"/>
        <w:jc w:val="left"/>
        <w:rPr>
          <w:rFonts w:ascii="Calibri" w:hAnsi="Calibri" w:cs="Calibri"/>
          <w:szCs w:val="22"/>
        </w:rPr>
      </w:pP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i/>
          <w:szCs w:val="22"/>
        </w:rPr>
        <w:t xml:space="preserve">Wymiana pokrycia dachu z częściową wymianą  konstrukcji dachu oraz modernizacją instalacji odgromowej Ośrodka Pomocy Dziecku i  Rodzinie w Górze Włodowskiej </w:t>
      </w: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i/>
          <w:sz w:val="24"/>
        </w:rPr>
      </w:pPr>
    </w:p>
    <w:p w:rsidR="0011520C" w:rsidRDefault="0011520C" w:rsidP="0011520C">
      <w:pPr>
        <w:pStyle w:val="Tekstpodstawowy"/>
        <w:spacing w:after="0" w:line="276" w:lineRule="auto"/>
      </w:pPr>
      <w:r>
        <w:rPr>
          <w:rFonts w:ascii="Calibri" w:hAnsi="Calibri" w:cs="Calibri"/>
          <w:sz w:val="22"/>
          <w:szCs w:val="22"/>
        </w:rPr>
        <w:t>oświadczam/y, że:</w:t>
      </w:r>
    </w:p>
    <w:p w:rsidR="0011520C" w:rsidRDefault="0011520C" w:rsidP="0011520C">
      <w:pPr>
        <w:spacing w:line="240" w:lineRule="atLeast"/>
      </w:pPr>
      <w:r>
        <w:rPr>
          <w:rFonts w:ascii="Calibri" w:hAnsi="Calibri" w:cs="Calibri"/>
          <w:sz w:val="20"/>
          <w:szCs w:val="20"/>
        </w:rPr>
        <w:t>zgodnie</w:t>
      </w:r>
      <w:r>
        <w:rPr>
          <w:rFonts w:ascii="Calibri" w:hAnsi="Calibri" w:cs="Calibri"/>
          <w:sz w:val="20"/>
          <w:szCs w:val="20"/>
          <w:highlight w:val="white"/>
        </w:rPr>
        <w:t xml:space="preserve"> z art. 24 ust. 5 pkt. 11 ustawy Pzp</w:t>
      </w:r>
      <w:r>
        <w:rPr>
          <w:rStyle w:val="Odwoanieprzypisudolnego5"/>
          <w:rFonts w:ascii="Calibri" w:hAnsi="Calibri" w:cs="Calibri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  <w:highlight w:val="white"/>
        </w:rPr>
        <w:t xml:space="preserve"> oś</w:t>
      </w:r>
      <w:r>
        <w:rPr>
          <w:rFonts w:ascii="Calibri" w:hAnsi="Calibri" w:cs="Calibri"/>
          <w:sz w:val="20"/>
          <w:szCs w:val="20"/>
        </w:rPr>
        <w:t>wiadczam, w imieniu własnym* /iż Wykonawca, którego reprezentuję*:</w:t>
      </w:r>
    </w:p>
    <w:p w:rsidR="0011520C" w:rsidRDefault="0011520C" w:rsidP="0011520C">
      <w:pPr>
        <w:rPr>
          <w:rFonts w:ascii="Calibri" w:hAnsi="Calibri" w:cs="Calibri"/>
          <w:color w:val="000000"/>
          <w:sz w:val="20"/>
          <w:szCs w:val="20"/>
          <w:lang w:eastAsia="ar-SA"/>
        </w:rPr>
      </w:pPr>
    </w:p>
    <w:p w:rsidR="0011520C" w:rsidRDefault="0011520C" w:rsidP="0011520C">
      <w:pPr>
        <w:autoSpaceDE w:val="0"/>
        <w:jc w:val="center"/>
      </w:pPr>
      <w:r>
        <w:rPr>
          <w:rFonts w:ascii="Calibri" w:hAnsi="Calibri" w:cs="Calibri"/>
          <w:b/>
          <w:caps/>
          <w:sz w:val="20"/>
          <w:szCs w:val="20"/>
        </w:rPr>
        <w:t xml:space="preserve">nie należy / należy 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GRUPY KAPITAŁOWEJ: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1520C" w:rsidRDefault="0011520C" w:rsidP="0011520C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autoSpaceDE w:val="0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żadnej </w:t>
      </w: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o której mowa w art. 24 ust. 1 pkt. 23 </w:t>
      </w:r>
      <w:r>
        <w:rPr>
          <w:rFonts w:ascii="Calibri" w:hAnsi="Calibri" w:cs="Calibri"/>
          <w:sz w:val="20"/>
          <w:szCs w:val="20"/>
        </w:rPr>
        <w:t>*</w:t>
      </w:r>
    </w:p>
    <w:p w:rsidR="0011520C" w:rsidRDefault="0011520C" w:rsidP="0011520C">
      <w:pPr>
        <w:autoSpaceDE w:val="0"/>
        <w:jc w:val="center"/>
      </w:pPr>
      <w:r>
        <w:rPr>
          <w:rFonts w:ascii="Calibri" w:hAnsi="Calibri" w:cs="Calibri"/>
          <w:b/>
          <w:sz w:val="20"/>
          <w:szCs w:val="20"/>
        </w:rPr>
        <w:t>..………………………………………………………………………………………………………</w:t>
      </w:r>
    </w:p>
    <w:p w:rsidR="0011520C" w:rsidRDefault="0011520C" w:rsidP="0011520C">
      <w:pPr>
        <w:autoSpaceDE w:val="0"/>
        <w:jc w:val="center"/>
      </w:pPr>
      <w:r>
        <w:rPr>
          <w:rFonts w:ascii="Calibri" w:hAnsi="Calibri" w:cs="Calibri"/>
          <w:sz w:val="20"/>
          <w:szCs w:val="20"/>
        </w:rPr>
        <w:t xml:space="preserve">w rozumieniu ustawy z dnia 16 lutego 2007 r. o ochronie konkurencji i konsumentów </w:t>
      </w:r>
    </w:p>
    <w:p w:rsidR="0011520C" w:rsidRDefault="0011520C" w:rsidP="0011520C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pStyle w:val="Tekstpodstawowy32"/>
        <w:jc w:val="both"/>
      </w:pPr>
      <w:r>
        <w:rPr>
          <w:rFonts w:ascii="Calibri" w:hAnsi="Calibri" w:cs="Calibri"/>
          <w:bCs/>
          <w:sz w:val="20"/>
          <w:szCs w:val="20"/>
        </w:rPr>
        <w:t>Lista podmiotów należących do tej samej grupy kapitałowej:</w:t>
      </w:r>
    </w:p>
    <w:tbl>
      <w:tblPr>
        <w:tblW w:w="0" w:type="auto"/>
        <w:tblInd w:w="104" w:type="dxa"/>
        <w:tblLayout w:type="fixed"/>
        <w:tblLook w:val="0000"/>
      </w:tblPr>
      <w:tblGrid>
        <w:gridCol w:w="592"/>
        <w:gridCol w:w="8356"/>
        <w:gridCol w:w="71"/>
        <w:gridCol w:w="40"/>
        <w:gridCol w:w="40"/>
      </w:tblGrid>
      <w:tr w:rsidR="0011520C" w:rsidTr="005B1BED">
        <w:trPr>
          <w:trHeight w:val="8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ind w:left="105" w:right="-15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i adres podmiotów należących do tej samej grupy kapitałowej</w:t>
            </w:r>
          </w:p>
        </w:tc>
      </w:tr>
      <w:tr w:rsidR="0011520C" w:rsidTr="005B1BED">
        <w:tblPrEx>
          <w:tblCellMar>
            <w:left w:w="0" w:type="dxa"/>
            <w:right w:w="0" w:type="dxa"/>
          </w:tblCellMar>
        </w:tblPrEx>
        <w:trPr>
          <w:trHeight w:val="59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0C" w:rsidRDefault="0011520C" w:rsidP="005B1B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0C" w:rsidRDefault="0011520C" w:rsidP="005B1BED">
            <w:pPr>
              <w:snapToGrid w:val="0"/>
              <w:ind w:right="-9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11520C" w:rsidRDefault="0011520C" w:rsidP="005B1BE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11520C" w:rsidRDefault="0011520C" w:rsidP="005B1BE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1520C" w:rsidTr="005B1BED">
        <w:tblPrEx>
          <w:tblCellMar>
            <w:left w:w="0" w:type="dxa"/>
            <w:right w:w="0" w:type="dxa"/>
          </w:tblCellMar>
        </w:tblPrEx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0C" w:rsidRDefault="0011520C" w:rsidP="005B1B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0C" w:rsidRDefault="0011520C" w:rsidP="005B1B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11520C" w:rsidRDefault="0011520C" w:rsidP="005B1BE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11520C" w:rsidRDefault="0011520C" w:rsidP="005B1BE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1520C" w:rsidRDefault="0011520C" w:rsidP="0011520C">
      <w:pPr>
        <w:pStyle w:val="Tekstpodstawowy32"/>
        <w:jc w:val="both"/>
        <w:rPr>
          <w:rFonts w:ascii="Calibri" w:hAnsi="Calibri" w:cs="Calibri"/>
          <w:sz w:val="20"/>
          <w:szCs w:val="20"/>
        </w:rPr>
      </w:pPr>
    </w:p>
    <w:p w:rsidR="0011520C" w:rsidRDefault="0011520C" w:rsidP="0011520C">
      <w:pPr>
        <w:pStyle w:val="Bezodstpw"/>
      </w:pPr>
      <w:r>
        <w:rPr>
          <w:rFonts w:ascii="Calibri" w:eastAsia="Times New Roman" w:hAnsi="Calibri" w:cs="Calibri"/>
          <w:sz w:val="20"/>
          <w:szCs w:val="20"/>
        </w:rPr>
        <w:t xml:space="preserve">...................................................                                     </w:t>
      </w:r>
    </w:p>
    <w:p w:rsidR="0011520C" w:rsidRDefault="0011520C" w:rsidP="0011520C">
      <w:pPr>
        <w:pStyle w:val="Bezodstpw"/>
        <w:ind w:left="540"/>
        <w:jc w:val="left"/>
      </w:pPr>
      <w:r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1520C" w:rsidRDefault="0011520C" w:rsidP="0011520C">
      <w:pPr>
        <w:spacing w:line="276" w:lineRule="auto"/>
        <w:rPr>
          <w:rFonts w:ascii="Calibri" w:hAnsi="Calibri" w:cs="Calibri"/>
          <w:szCs w:val="22"/>
        </w:rPr>
      </w:pP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Cs w:val="22"/>
        </w:rPr>
        <w:t>……………</w:t>
      </w:r>
      <w:r>
        <w:rPr>
          <w:rFonts w:ascii="Calibri" w:hAnsi="Calibri" w:cs="Calibri"/>
          <w:szCs w:val="22"/>
        </w:rPr>
        <w:t>.…….</w:t>
      </w:r>
      <w:r>
        <w:rPr>
          <w:rFonts w:ascii="Calibri" w:hAnsi="Calibri" w:cs="Calibri"/>
          <w:i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dnia ………….……. r.                                                </w:t>
      </w:r>
      <w:r>
        <w:rPr>
          <w:rFonts w:ascii="Calibri" w:hAnsi="Calibri" w:cs="Calibri"/>
          <w:szCs w:val="22"/>
        </w:rPr>
        <w:tab/>
        <w:t>…………………………………………</w:t>
      </w:r>
    </w:p>
    <w:p w:rsidR="0011520C" w:rsidRDefault="0011520C" w:rsidP="0011520C">
      <w:pPr>
        <w:spacing w:line="276" w:lineRule="auto"/>
        <w:ind w:left="4248"/>
      </w:pPr>
      <w:r>
        <w:rPr>
          <w:rFonts w:ascii="Calibri" w:eastAsia="Calibri" w:hAnsi="Calibri" w:cs="Calibri"/>
          <w:i/>
          <w:sz w:val="18"/>
          <w:szCs w:val="18"/>
        </w:rPr>
        <w:t xml:space="preserve">          </w:t>
      </w:r>
      <w:r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11520C" w:rsidRDefault="0011520C" w:rsidP="0011520C">
      <w:pPr>
        <w:spacing w:line="276" w:lineRule="auto"/>
        <w:ind w:left="4248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ind w:left="4248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jc w:val="left"/>
      </w:pPr>
      <w:r>
        <w:rPr>
          <w:rFonts w:ascii="Calibri" w:hAnsi="Calibri" w:cs="Calibri"/>
          <w:i/>
          <w:sz w:val="18"/>
          <w:szCs w:val="18"/>
        </w:rPr>
        <w:t xml:space="preserve">*niepotrzebne skreślić </w:t>
      </w:r>
    </w:p>
    <w:p w:rsidR="0011520C" w:rsidRDefault="0011520C" w:rsidP="0011520C">
      <w:pPr>
        <w:spacing w:line="276" w:lineRule="auto"/>
        <w:ind w:left="4248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11520C" w:rsidRDefault="0011520C" w:rsidP="0011520C">
      <w:pPr>
        <w:spacing w:line="276" w:lineRule="auto"/>
        <w:jc w:val="right"/>
      </w:pPr>
      <w:r>
        <w:rPr>
          <w:rFonts w:ascii="Calibri" w:hAnsi="Calibri" w:cs="Calibri"/>
          <w:b/>
          <w:i/>
          <w:iCs/>
          <w:szCs w:val="22"/>
        </w:rPr>
        <w:t>Załącznik Nr 5 do SIWZ</w:t>
      </w:r>
    </w:p>
    <w:p w:rsidR="0011520C" w:rsidRDefault="0011520C" w:rsidP="0011520C">
      <w:pPr>
        <w:spacing w:line="276" w:lineRule="auto"/>
        <w:jc w:val="right"/>
        <w:rPr>
          <w:rFonts w:ascii="Calibri" w:hAnsi="Calibri" w:cs="Calibri"/>
          <w:b/>
          <w:i/>
          <w:iCs/>
          <w:szCs w:val="22"/>
        </w:rPr>
      </w:pPr>
    </w:p>
    <w:p w:rsidR="0011520C" w:rsidRDefault="0011520C" w:rsidP="0011520C">
      <w:pPr>
        <w:tabs>
          <w:tab w:val="left" w:pos="2580"/>
        </w:tabs>
        <w:spacing w:line="276" w:lineRule="auto"/>
      </w:pPr>
      <w:r>
        <w:rPr>
          <w:rFonts w:ascii="Calibri" w:hAnsi="Calibri" w:cs="Calibri"/>
          <w:b/>
          <w:sz w:val="21"/>
          <w:szCs w:val="21"/>
        </w:rPr>
        <w:t>Wykonawca:</w:t>
      </w:r>
      <w:r>
        <w:rPr>
          <w:rFonts w:ascii="Calibri" w:hAnsi="Calibri" w:cs="Calibri"/>
          <w:b/>
          <w:sz w:val="21"/>
          <w:szCs w:val="21"/>
        </w:rPr>
        <w:tab/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..……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(pełna nazwa/firma, adres)</w:t>
      </w:r>
    </w:p>
    <w:p w:rsidR="0011520C" w:rsidRDefault="0011520C" w:rsidP="0011520C">
      <w:pPr>
        <w:spacing w:line="276" w:lineRule="auto"/>
      </w:pPr>
      <w:r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11520C" w:rsidRDefault="0011520C" w:rsidP="0011520C">
      <w:pPr>
        <w:spacing w:line="276" w:lineRule="auto"/>
        <w:ind w:right="5954"/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..</w:t>
      </w:r>
    </w:p>
    <w:p w:rsidR="0011520C" w:rsidRDefault="0011520C" w:rsidP="0011520C">
      <w:pPr>
        <w:spacing w:line="276" w:lineRule="auto"/>
        <w:ind w:right="5953"/>
      </w:pPr>
      <w:r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iCs/>
          <w:sz w:val="16"/>
          <w:szCs w:val="22"/>
        </w:rPr>
      </w:pPr>
    </w:p>
    <w:p w:rsidR="0011520C" w:rsidRDefault="0011520C" w:rsidP="0011520C">
      <w:pPr>
        <w:pStyle w:val="Tekstkomentarza1"/>
        <w:spacing w:line="276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WYKAZ ROBÓT BUDOWLANYCH</w:t>
      </w:r>
    </w:p>
    <w:p w:rsidR="0011520C" w:rsidRDefault="0011520C" w:rsidP="0011520C">
      <w:pPr>
        <w:pStyle w:val="Tekstkomentarza1"/>
        <w:spacing w:line="276" w:lineRule="auto"/>
        <w:jc w:val="center"/>
      </w:pPr>
      <w:r>
        <w:rPr>
          <w:rFonts w:ascii="Arial" w:hAnsi="Arial" w:cs="Arial"/>
          <w:sz w:val="16"/>
          <w:szCs w:val="16"/>
        </w:rPr>
        <w:t xml:space="preserve">potwierdzający spełnienie warunków udziału w postępowaniu, </w:t>
      </w:r>
    </w:p>
    <w:p w:rsidR="0011520C" w:rsidRDefault="0011520C" w:rsidP="0011520C">
      <w:pPr>
        <w:pStyle w:val="Tekstkomentarza1"/>
        <w:spacing w:line="276" w:lineRule="auto"/>
        <w:jc w:val="center"/>
      </w:pPr>
      <w:r>
        <w:rPr>
          <w:rFonts w:ascii="Arial" w:hAnsi="Arial" w:cs="Arial"/>
          <w:sz w:val="16"/>
          <w:szCs w:val="16"/>
          <w:u w:val="single"/>
        </w:rPr>
        <w:t xml:space="preserve">określonych szczegółowo w </w:t>
      </w:r>
      <w:r>
        <w:rPr>
          <w:rFonts w:ascii="Arial" w:hAnsi="Arial" w:cs="Arial"/>
          <w:b/>
          <w:sz w:val="16"/>
          <w:szCs w:val="16"/>
          <w:u w:val="single"/>
        </w:rPr>
        <w:t>Rozdziale X pkt. 3 ppkt. 3 lit. a) SIWZ</w:t>
      </w:r>
    </w:p>
    <w:p w:rsidR="0011520C" w:rsidRDefault="0011520C" w:rsidP="0011520C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:rsidR="0011520C" w:rsidRDefault="0011520C" w:rsidP="0011520C">
      <w:pPr>
        <w:pStyle w:val="Tekstkomentarza1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42"/>
        <w:gridCol w:w="1448"/>
        <w:gridCol w:w="1593"/>
        <w:gridCol w:w="2799"/>
      </w:tblGrid>
      <w:tr w:rsidR="0011520C" w:rsidTr="005B1BED">
        <w:trPr>
          <w:trHeight w:val="9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right="1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1520C" w:rsidRDefault="0011520C" w:rsidP="005B1BED">
            <w:pPr>
              <w:pStyle w:val="Tekstkomentarza1"/>
              <w:spacing w:line="276" w:lineRule="auto"/>
              <w:ind w:right="1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11520C" w:rsidRDefault="0011520C" w:rsidP="005B1BED">
            <w:pPr>
              <w:pStyle w:val="Tekstkomentarza1"/>
              <w:spacing w:line="276" w:lineRule="auto"/>
              <w:ind w:right="14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(określenie rodzaju zamówienia, miejsca wykonania z wyszczególnieniem wykonanych robót 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40" w:right="13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Daty wykonania zamówienia /rozpoczęcie –zakończenie</w:t>
            </w:r>
          </w:p>
          <w:p w:rsidR="0011520C" w:rsidRDefault="0011520C" w:rsidP="005B1BED">
            <w:pPr>
              <w:pStyle w:val="Tekstkomentarza1"/>
              <w:spacing w:line="276" w:lineRule="auto"/>
              <w:ind w:left="40" w:right="133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/pełne daty dd/mm/rrrr/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right="81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</w:p>
          <w:p w:rsidR="0011520C" w:rsidRDefault="0011520C" w:rsidP="005B1BED">
            <w:pPr>
              <w:pStyle w:val="Tekstkomentarza1"/>
              <w:spacing w:line="276" w:lineRule="auto"/>
              <w:ind w:right="81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right="81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 na rzecz którego  robota  została wykonana</w:t>
            </w: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b/>
              </w:rPr>
            </w:pPr>
          </w:p>
        </w:tc>
      </w:tr>
      <w:tr w:rsidR="0011520C" w:rsidTr="005B1BED">
        <w:trPr>
          <w:trHeight w:val="119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right="81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</w:tr>
      <w:tr w:rsidR="0011520C" w:rsidTr="005B1BED">
        <w:trPr>
          <w:trHeight w:val="74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  <w:p w:rsidR="0011520C" w:rsidRDefault="0011520C" w:rsidP="005B1BED">
            <w:pPr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</w:tr>
    </w:tbl>
    <w:p w:rsidR="0011520C" w:rsidRDefault="0011520C" w:rsidP="0011520C">
      <w:pPr>
        <w:pStyle w:val="Tekstkomentarza1"/>
        <w:spacing w:line="276" w:lineRule="auto"/>
        <w:rPr>
          <w:rFonts w:ascii="Arial" w:hAnsi="Arial" w:cs="Arial"/>
        </w:rPr>
      </w:pPr>
    </w:p>
    <w:p w:rsidR="0011520C" w:rsidRDefault="0011520C" w:rsidP="0011520C">
      <w:pPr>
        <w:tabs>
          <w:tab w:val="left" w:pos="426"/>
        </w:tabs>
        <w:spacing w:line="276" w:lineRule="auto"/>
      </w:pPr>
      <w:r>
        <w:rPr>
          <w:rFonts w:ascii="Calibri" w:hAnsi="Calibri" w:cs="Calibri"/>
          <w:i/>
          <w:sz w:val="18"/>
          <w:szCs w:val="18"/>
        </w:rPr>
        <w:t xml:space="preserve">Do wykazu należy dołączyć dowody potwierdzające, że wykazane usługi zostały wykonane lub są wykonywane należycie </w:t>
      </w:r>
    </w:p>
    <w:p w:rsidR="0011520C" w:rsidRDefault="0011520C" w:rsidP="0011520C">
      <w:pPr>
        <w:pStyle w:val="Tekstkomentarza2"/>
        <w:spacing w:line="276" w:lineRule="auto"/>
      </w:pPr>
      <w:r>
        <w:rPr>
          <w:rFonts w:ascii="Arial" w:hAnsi="Arial" w:cs="Arial"/>
          <w:sz w:val="18"/>
          <w:szCs w:val="18"/>
        </w:rPr>
        <w:br/>
        <w:t xml:space="preserve">                                                 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</w:t>
      </w:r>
    </w:p>
    <w:p w:rsidR="0011520C" w:rsidRDefault="0011520C" w:rsidP="0011520C">
      <w:pPr>
        <w:spacing w:line="276" w:lineRule="auto"/>
      </w:pPr>
      <w:r>
        <w:rPr>
          <w:rFonts w:ascii="Calibri" w:eastAsia="Calibri" w:hAnsi="Calibri" w:cs="Calibri"/>
          <w:szCs w:val="22"/>
        </w:rPr>
        <w:t>……………</w:t>
      </w:r>
      <w:r>
        <w:rPr>
          <w:rFonts w:ascii="Calibri" w:hAnsi="Calibri" w:cs="Calibri"/>
          <w:szCs w:val="22"/>
        </w:rPr>
        <w:t>.…….</w:t>
      </w:r>
      <w:r>
        <w:rPr>
          <w:rFonts w:ascii="Calibri" w:hAnsi="Calibri" w:cs="Calibri"/>
          <w:i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dnia ………….……. r.                                                </w:t>
      </w:r>
      <w:r>
        <w:rPr>
          <w:rFonts w:ascii="Calibri" w:hAnsi="Calibri" w:cs="Calibri"/>
          <w:szCs w:val="22"/>
        </w:rPr>
        <w:tab/>
        <w:t>…………………………………………</w:t>
      </w:r>
    </w:p>
    <w:p w:rsidR="0011520C" w:rsidRDefault="0011520C" w:rsidP="0011520C">
      <w:pPr>
        <w:pStyle w:val="Tekstkomentarza2"/>
        <w:spacing w:line="276" w:lineRule="auto"/>
      </w:pPr>
      <w:r>
        <w:rPr>
          <w:rFonts w:ascii="Calibri" w:eastAsia="Calibri" w:hAnsi="Calibri" w:cs="Calibri"/>
          <w:i/>
          <w:sz w:val="18"/>
          <w:szCs w:val="18"/>
        </w:rPr>
        <w:t xml:space="preserve">        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 xml:space="preserve">               (podpis osoby uprawnionej do reprezentacji Wykonawcy)</w:t>
      </w:r>
    </w:p>
    <w:p w:rsidR="0011520C" w:rsidRDefault="0011520C" w:rsidP="0011520C">
      <w:pPr>
        <w:pStyle w:val="Tekstkomentarza1"/>
        <w:spacing w:line="276" w:lineRule="auto"/>
        <w:ind w:left="-567"/>
        <w:jc w:val="both"/>
        <w:rPr>
          <w:rFonts w:ascii="Calibri" w:hAnsi="Calibri"/>
          <w:sz w:val="18"/>
          <w:szCs w:val="18"/>
        </w:rPr>
      </w:pPr>
    </w:p>
    <w:p w:rsidR="0011520C" w:rsidRDefault="0011520C" w:rsidP="0011520C">
      <w:pPr>
        <w:pStyle w:val="Tekstkomentarza1"/>
        <w:spacing w:line="276" w:lineRule="auto"/>
        <w:ind w:left="-567"/>
        <w:jc w:val="both"/>
        <w:rPr>
          <w:rFonts w:ascii="Calibri" w:hAnsi="Calibri"/>
          <w:b/>
          <w:bCs/>
          <w:sz w:val="16"/>
          <w:szCs w:val="16"/>
        </w:rPr>
      </w:pPr>
    </w:p>
    <w:p w:rsidR="0011520C" w:rsidRDefault="0011520C" w:rsidP="0011520C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:rsidR="0011520C" w:rsidRDefault="0011520C" w:rsidP="0011520C">
      <w:pPr>
        <w:pStyle w:val="Tekstpodstawowy"/>
      </w:pPr>
      <w:r>
        <w:rPr>
          <w:rFonts w:ascii="Calibri" w:hAnsi="Calibri" w:cs="Calibri"/>
          <w:b/>
          <w:bCs/>
          <w:sz w:val="16"/>
          <w:szCs w:val="16"/>
          <w:u w:val="single"/>
        </w:rPr>
        <w:t>Załączniki:</w:t>
      </w:r>
    </w:p>
    <w:p w:rsidR="0011520C" w:rsidRDefault="0011520C" w:rsidP="0011520C">
      <w:pPr>
        <w:spacing w:line="276" w:lineRule="auto"/>
      </w:pPr>
      <w:r>
        <w:rPr>
          <w:rFonts w:ascii="Calibri" w:eastAsia="TimesNewRoman" w:hAnsi="Calibri" w:cs="Calibri"/>
          <w:b/>
          <w:bCs/>
          <w:sz w:val="16"/>
          <w:szCs w:val="16"/>
        </w:rPr>
        <w:t>dowody określające czy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1520C" w:rsidRDefault="0011520C" w:rsidP="0011520C">
      <w:pPr>
        <w:pStyle w:val="Tekstkomentarza1"/>
        <w:spacing w:line="276" w:lineRule="auto"/>
        <w:ind w:left="-567"/>
        <w:jc w:val="both"/>
        <w:rPr>
          <w:b/>
          <w:bCs/>
          <w:sz w:val="18"/>
          <w:szCs w:val="18"/>
        </w:rPr>
      </w:pPr>
    </w:p>
    <w:p w:rsidR="0011520C" w:rsidRDefault="0011520C" w:rsidP="0011520C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:rsidR="0011520C" w:rsidRDefault="0011520C" w:rsidP="0011520C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:rsidR="0011520C" w:rsidRDefault="0011520C" w:rsidP="0011520C">
      <w:pPr>
        <w:spacing w:line="276" w:lineRule="auto"/>
        <w:ind w:right="283"/>
        <w:rPr>
          <w:rFonts w:ascii="Calibri" w:hAnsi="Calibri" w:cs="Calibri"/>
          <w:b/>
          <w:bCs/>
          <w:sz w:val="16"/>
          <w:szCs w:val="16"/>
        </w:rPr>
      </w:pPr>
    </w:p>
    <w:p w:rsidR="0011520C" w:rsidRDefault="0011520C" w:rsidP="0011520C">
      <w:pPr>
        <w:spacing w:line="276" w:lineRule="auto"/>
        <w:ind w:right="283"/>
        <w:rPr>
          <w:rFonts w:ascii="Calibri" w:hAnsi="Calibri" w:cs="Calibri"/>
          <w:b/>
          <w:bCs/>
          <w:sz w:val="16"/>
          <w:szCs w:val="16"/>
        </w:rPr>
      </w:pPr>
    </w:p>
    <w:p w:rsidR="0011520C" w:rsidRDefault="0011520C" w:rsidP="0011520C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:rsidR="0011520C" w:rsidRDefault="0011520C" w:rsidP="0011520C">
      <w:pPr>
        <w:spacing w:line="276" w:lineRule="auto"/>
        <w:ind w:left="6372"/>
        <w:jc w:val="right"/>
      </w:pPr>
      <w:r>
        <w:rPr>
          <w:rFonts w:ascii="Calibri" w:hAnsi="Calibri" w:cs="Calibri"/>
          <w:b/>
          <w:i/>
          <w:iCs/>
          <w:szCs w:val="22"/>
          <w:lang w:eastAsia="ar-SA"/>
        </w:rPr>
        <w:t>Załącznik Nr 6 do SIWZ</w:t>
      </w:r>
    </w:p>
    <w:p w:rsidR="0011520C" w:rsidRDefault="0011520C" w:rsidP="0011520C">
      <w:pPr>
        <w:widowControl w:val="0"/>
        <w:suppressLineNumbers/>
        <w:spacing w:line="276" w:lineRule="auto"/>
        <w:jc w:val="left"/>
      </w:pPr>
      <w:r>
        <w:rPr>
          <w:rFonts w:ascii="Calibri" w:eastAsia="Calibri" w:hAnsi="Calibri" w:cs="Calibri"/>
          <w:i/>
          <w:szCs w:val="22"/>
          <w:lang w:eastAsia="en-US"/>
        </w:rPr>
        <w:t>……………………………………………………</w:t>
      </w:r>
    </w:p>
    <w:p w:rsidR="0011520C" w:rsidRDefault="0011520C" w:rsidP="0011520C">
      <w:pPr>
        <w:widowControl w:val="0"/>
        <w:suppressLineNumbers/>
        <w:spacing w:line="276" w:lineRule="auto"/>
        <w:jc w:val="left"/>
      </w:pPr>
      <w:r>
        <w:rPr>
          <w:rFonts w:ascii="Calibri" w:eastAsia="Calibri" w:hAnsi="Calibri" w:cs="Calibri"/>
          <w:i/>
          <w:szCs w:val="22"/>
          <w:lang w:eastAsia="en-US"/>
        </w:rPr>
        <w:t>……………………………………………………</w:t>
      </w:r>
    </w:p>
    <w:p w:rsidR="0011520C" w:rsidRDefault="0011520C" w:rsidP="0011520C">
      <w:pPr>
        <w:widowControl w:val="0"/>
        <w:suppressLineNumbers/>
        <w:spacing w:line="276" w:lineRule="auto"/>
        <w:jc w:val="left"/>
      </w:pPr>
      <w:r>
        <w:rPr>
          <w:rFonts w:ascii="Calibri" w:eastAsia="Calibri" w:hAnsi="Calibri" w:cs="Calibri"/>
          <w:i/>
          <w:szCs w:val="22"/>
          <w:lang w:eastAsia="en-US"/>
        </w:rPr>
        <w:t>(podać pełną nazwę i adres/siedzibę Wykonawcy)</w:t>
      </w:r>
    </w:p>
    <w:p w:rsidR="0011520C" w:rsidRDefault="0011520C" w:rsidP="0011520C">
      <w:pPr>
        <w:widowControl w:val="0"/>
        <w:suppressLineNumbers/>
        <w:spacing w:line="276" w:lineRule="auto"/>
        <w:jc w:val="left"/>
        <w:rPr>
          <w:rFonts w:ascii="Calibri" w:eastAsia="Calibri" w:hAnsi="Calibri" w:cs="Calibri"/>
          <w:i/>
          <w:szCs w:val="22"/>
          <w:lang w:eastAsia="en-US"/>
        </w:rPr>
      </w:pPr>
    </w:p>
    <w:p w:rsidR="0011520C" w:rsidRDefault="0011520C" w:rsidP="0011520C">
      <w:pPr>
        <w:widowControl w:val="0"/>
        <w:suppressLineNumbers/>
        <w:spacing w:line="276" w:lineRule="auto"/>
        <w:jc w:val="left"/>
        <w:rPr>
          <w:rFonts w:ascii="Calibri" w:eastAsia="Calibri" w:hAnsi="Calibri" w:cs="Calibri"/>
          <w:i/>
          <w:szCs w:val="22"/>
          <w:lang w:eastAsia="en-US"/>
        </w:rPr>
      </w:pPr>
    </w:p>
    <w:p w:rsidR="0011520C" w:rsidRDefault="0011520C" w:rsidP="0011520C">
      <w:pPr>
        <w:spacing w:line="276" w:lineRule="auto"/>
        <w:jc w:val="center"/>
      </w:pPr>
      <w:r>
        <w:rPr>
          <w:rFonts w:ascii="Calibri" w:hAnsi="Calibri" w:cs="Calibri"/>
          <w:b/>
          <w:iCs/>
          <w:szCs w:val="22"/>
          <w:lang w:eastAsia="ar-SA"/>
        </w:rPr>
        <w:t>WYKAZ OSÓB skierowanych przez Wykonawcę do realizacji zamówienia</w:t>
      </w:r>
    </w:p>
    <w:p w:rsidR="0011520C" w:rsidRDefault="0011520C" w:rsidP="0011520C">
      <w:pPr>
        <w:spacing w:line="276" w:lineRule="auto"/>
        <w:jc w:val="center"/>
        <w:rPr>
          <w:rFonts w:ascii="Calibri" w:hAnsi="Calibri" w:cs="Calibri"/>
          <w:b/>
          <w:iCs/>
          <w:szCs w:val="22"/>
          <w:lang w:eastAsia="ar-SA"/>
        </w:rPr>
      </w:pPr>
    </w:p>
    <w:p w:rsidR="0011520C" w:rsidRDefault="0011520C" w:rsidP="0011520C">
      <w:pPr>
        <w:autoSpaceDE w:val="0"/>
        <w:spacing w:line="276" w:lineRule="auto"/>
      </w:pPr>
      <w:r>
        <w:rPr>
          <w:rFonts w:ascii="Calibri" w:hAnsi="Calibri" w:cs="Calibri"/>
          <w:color w:val="000000"/>
          <w:szCs w:val="22"/>
          <w:lang w:eastAsia="ar-SA"/>
        </w:rPr>
        <w:t xml:space="preserve">Przystępując do udziału w postępowaniu o udzielenie zamówienia publicznego pn: </w:t>
      </w:r>
      <w:r>
        <w:rPr>
          <w:rFonts w:ascii="Calibri" w:hAnsi="Calibri" w:cs="Calibri"/>
          <w:b/>
          <w:i/>
          <w:szCs w:val="22"/>
          <w:lang w:eastAsia="ar-SA"/>
        </w:rPr>
        <w:t xml:space="preserve">Wymiana pokrycia dachu z częściową wymianą  konstrukcji dachu oraz modernizacją instalacji odgromowej Ośrodka Pomocy Dziecku i  Rodzinie w Górze Włodowskiej </w:t>
      </w:r>
      <w:r>
        <w:rPr>
          <w:rFonts w:ascii="Calibri" w:hAnsi="Calibri" w:cs="Calibri"/>
          <w:i/>
          <w:szCs w:val="22"/>
        </w:rPr>
        <w:t>p</w:t>
      </w:r>
      <w:r>
        <w:rPr>
          <w:rFonts w:ascii="Calibri" w:hAnsi="Calibri" w:cs="Calibri"/>
          <w:szCs w:val="22"/>
        </w:rPr>
        <w:t xml:space="preserve">rzedkładamy </w:t>
      </w:r>
      <w:r>
        <w:rPr>
          <w:rFonts w:ascii="Calibri" w:hAnsi="Calibri" w:cs="Calibri"/>
          <w:b/>
          <w:szCs w:val="22"/>
        </w:rPr>
        <w:t xml:space="preserve">wykaz osób, </w:t>
      </w:r>
      <w:r>
        <w:rPr>
          <w:rFonts w:ascii="Calibri" w:hAnsi="Calibri" w:cs="Calibri"/>
          <w:szCs w:val="22"/>
        </w:rPr>
        <w:t xml:space="preserve">potwierdzający spełnienie warunków udziału w postępowaniu, określonych szczegółowo w Rozdziale X pkt. 3 ppkt. 3 lit. b) SIWZ </w:t>
      </w:r>
    </w:p>
    <w:p w:rsidR="0011520C" w:rsidRDefault="0011520C" w:rsidP="0011520C">
      <w:pPr>
        <w:spacing w:line="276" w:lineRule="auto"/>
        <w:rPr>
          <w:rFonts w:ascii="Calibri" w:hAnsi="Calibri" w:cs="Calibri"/>
          <w:b/>
          <w:i/>
          <w:szCs w:val="22"/>
        </w:rPr>
      </w:pPr>
    </w:p>
    <w:tbl>
      <w:tblPr>
        <w:tblW w:w="0" w:type="auto"/>
        <w:tblInd w:w="-160" w:type="dxa"/>
        <w:tblLayout w:type="fixed"/>
        <w:tblLook w:val="0000"/>
      </w:tblPr>
      <w:tblGrid>
        <w:gridCol w:w="532"/>
        <w:gridCol w:w="1363"/>
        <w:gridCol w:w="1528"/>
        <w:gridCol w:w="1527"/>
        <w:gridCol w:w="1418"/>
        <w:gridCol w:w="1627"/>
        <w:gridCol w:w="1751"/>
      </w:tblGrid>
      <w:tr w:rsidR="0011520C" w:rsidTr="005B1B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Informacja </w:t>
            </w:r>
          </w:p>
          <w:p w:rsidR="0011520C" w:rsidRDefault="0011520C" w:rsidP="005B1BED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 podstawie dysponowania osobą</w:t>
            </w:r>
          </w:p>
        </w:tc>
      </w:tr>
      <w:tr w:rsidR="0011520C" w:rsidTr="005B1B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podstawowywcity"/>
              <w:snapToGrid w:val="0"/>
              <w:spacing w:after="0" w:line="276" w:lineRule="auto"/>
              <w:ind w:left="139"/>
            </w:pPr>
            <w:r>
              <w:rPr>
                <w:rFonts w:ascii="Calibri" w:hAnsi="Calibri" w:cs="Calibri"/>
                <w:sz w:val="18"/>
                <w:szCs w:val="18"/>
              </w:rPr>
              <w:t>Uprawnienia budowlane w specjalności ………………………………………...……                   nr ……………....…</w:t>
            </w:r>
          </w:p>
          <w:p w:rsidR="0011520C" w:rsidRDefault="0011520C" w:rsidP="005B1BED">
            <w:pPr>
              <w:pStyle w:val="Tekstpodstawowywcity"/>
              <w:snapToGrid w:val="0"/>
              <w:spacing w:after="0" w:line="276" w:lineRule="auto"/>
              <w:ind w:left="139"/>
            </w:pPr>
            <w:r>
              <w:rPr>
                <w:rFonts w:ascii="Calibri" w:hAnsi="Calibri" w:cs="Calibri"/>
                <w:sz w:val="18"/>
                <w:szCs w:val="18"/>
              </w:rPr>
              <w:t>Data wydania …….…………….… Nazwa organu wydającego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…………………...…</w:t>
            </w:r>
          </w:p>
          <w:p w:rsidR="0011520C" w:rsidRDefault="0011520C" w:rsidP="005B1BED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1520C" w:rsidTr="005B1B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pStyle w:val="Tekstpodstawowywcity"/>
              <w:snapToGrid w:val="0"/>
              <w:spacing w:after="0" w:line="276" w:lineRule="auto"/>
              <w:ind w:left="139"/>
            </w:pPr>
            <w:r>
              <w:rPr>
                <w:rFonts w:ascii="Calibri" w:hAnsi="Calibri" w:cs="Calibri"/>
                <w:sz w:val="18"/>
                <w:szCs w:val="18"/>
              </w:rPr>
              <w:t>Uprawnienia budowlane w specjalności …………………………………………...…                   nr ………………..…</w:t>
            </w:r>
          </w:p>
          <w:p w:rsidR="0011520C" w:rsidRDefault="0011520C" w:rsidP="005B1BED">
            <w:pPr>
              <w:pStyle w:val="Tekstpodstawowywcity"/>
              <w:snapToGrid w:val="0"/>
              <w:spacing w:after="0" w:line="276" w:lineRule="auto"/>
              <w:ind w:left="139"/>
            </w:pPr>
            <w:r>
              <w:rPr>
                <w:rFonts w:ascii="Calibri" w:hAnsi="Calibri" w:cs="Calibri"/>
                <w:sz w:val="18"/>
                <w:szCs w:val="18"/>
              </w:rPr>
              <w:t>Data wydania …….………..……… Nazwa organu wydającego ………………...……</w:t>
            </w:r>
          </w:p>
          <w:p w:rsidR="0011520C" w:rsidRDefault="0011520C" w:rsidP="005B1BED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0C" w:rsidRDefault="0011520C" w:rsidP="005B1BED">
            <w:pPr>
              <w:snapToGri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11520C" w:rsidRDefault="0011520C" w:rsidP="0011520C">
      <w:pPr>
        <w:spacing w:line="276" w:lineRule="auto"/>
        <w:rPr>
          <w:rFonts w:ascii="Calibri" w:hAnsi="Calibri" w:cs="Calibri"/>
          <w:i/>
          <w:szCs w:val="22"/>
        </w:rPr>
      </w:pPr>
    </w:p>
    <w:p w:rsidR="0011520C" w:rsidRDefault="0011520C" w:rsidP="0011520C">
      <w:pPr>
        <w:spacing w:line="276" w:lineRule="auto"/>
        <w:rPr>
          <w:rFonts w:ascii="Calibri" w:hAnsi="Calibri" w:cs="Calibri"/>
          <w:i/>
          <w:szCs w:val="22"/>
        </w:rPr>
      </w:pPr>
    </w:p>
    <w:p w:rsidR="00552DF6" w:rsidRDefault="0011520C" w:rsidP="0011520C">
      <w:r>
        <w:rPr>
          <w:rFonts w:ascii="Calibri" w:hAnsi="Calibri" w:cs="Calibri"/>
          <w:color w:val="000000"/>
          <w:szCs w:val="22"/>
          <w:lang w:eastAsia="ar-SA"/>
        </w:rPr>
        <w:t>....................................                              ………………………………………………..</w:t>
      </w:r>
      <w:r>
        <w:rPr>
          <w:rFonts w:ascii="Calibri" w:hAnsi="Calibri" w:cs="Calibri"/>
          <w:color w:val="000000"/>
          <w:szCs w:val="22"/>
          <w:lang w:eastAsia="ar-SA"/>
        </w:rPr>
        <w:br/>
        <w:t xml:space="preserve">   </w:t>
      </w:r>
      <w:r>
        <w:rPr>
          <w:rFonts w:ascii="Calibri" w:hAnsi="Calibri" w:cs="Calibri"/>
          <w:color w:val="000000"/>
          <w:sz w:val="18"/>
          <w:szCs w:val="18"/>
          <w:lang w:eastAsia="ar-SA"/>
        </w:rPr>
        <w:t>(miejscowość i data)</w:t>
      </w: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</w:t>
      </w:r>
      <w:r w:rsidR="00134A8E">
        <w:rPr>
          <w:rFonts w:ascii="Calibri" w:hAnsi="Calibri" w:cs="Calibri"/>
          <w:i/>
          <w:sz w:val="18"/>
          <w:szCs w:val="18"/>
        </w:rPr>
        <w:t xml:space="preserve">                        </w:t>
      </w:r>
      <w:r>
        <w:rPr>
          <w:rFonts w:ascii="Calibri" w:hAnsi="Calibri" w:cs="Calibri"/>
          <w:i/>
          <w:sz w:val="18"/>
          <w:szCs w:val="18"/>
        </w:rPr>
        <w:t xml:space="preserve">  (podpis osoby uprawnionej do reprezentacji Wykonawcy</w:t>
      </w:r>
      <w:r w:rsidR="00134A8E">
        <w:rPr>
          <w:rFonts w:ascii="Calibri" w:hAnsi="Calibri" w:cs="Calibri"/>
          <w:i/>
          <w:sz w:val="18"/>
          <w:szCs w:val="18"/>
        </w:rPr>
        <w:t>)</w:t>
      </w:r>
    </w:p>
    <w:sectPr w:rsidR="00552DF6" w:rsidSect="0055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8B" w:rsidRDefault="00690F8B" w:rsidP="0011520C">
      <w:r>
        <w:separator/>
      </w:r>
    </w:p>
  </w:endnote>
  <w:endnote w:type="continuationSeparator" w:id="1">
    <w:p w:rsidR="00690F8B" w:rsidRDefault="00690F8B" w:rsidP="0011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8B" w:rsidRDefault="00690F8B" w:rsidP="0011520C">
      <w:r>
        <w:separator/>
      </w:r>
    </w:p>
  </w:footnote>
  <w:footnote w:type="continuationSeparator" w:id="1">
    <w:p w:rsidR="00690F8B" w:rsidRDefault="00690F8B" w:rsidP="0011520C">
      <w:r>
        <w:continuationSeparator/>
      </w:r>
    </w:p>
  </w:footnote>
  <w:footnote w:id="2">
    <w:p w:rsidR="0011520C" w:rsidRDefault="0011520C" w:rsidP="0011520C">
      <w:r>
        <w:rPr>
          <w:rStyle w:val="Znakiprzypiswdolnych"/>
          <w:rFonts w:ascii="Calibri" w:hAnsi="Calibri"/>
        </w:rPr>
        <w:footnoteRef/>
      </w:r>
      <w:r>
        <w:rPr>
          <w:sz w:val="16"/>
          <w:szCs w:val="16"/>
        </w:rPr>
        <w:tab/>
        <w:t xml:space="preserve"> Wraz ze złożeniem oświadczenia, wykonawca może przedstawić dowody, że powiązania z innym wykonawcą nie prowadzą do zakłócenia konkurencji w postępowaniu o udzielenie zamówienia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0C"/>
    <w:rsid w:val="0011520C"/>
    <w:rsid w:val="00134A8E"/>
    <w:rsid w:val="003C1EAA"/>
    <w:rsid w:val="00552DF6"/>
    <w:rsid w:val="00690F8B"/>
    <w:rsid w:val="00C5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0C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1520C"/>
    <w:pPr>
      <w:tabs>
        <w:tab w:val="num" w:pos="0"/>
      </w:tabs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1520C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Znakiprzypiswdolnych">
    <w:name w:val="Znaki przypisów dolnych"/>
    <w:rsid w:val="0011520C"/>
    <w:rPr>
      <w:vertAlign w:val="superscript"/>
    </w:rPr>
  </w:style>
  <w:style w:type="character" w:customStyle="1" w:styleId="Odwoanieprzypisudolnego5">
    <w:name w:val="Odwołanie przypisu dolnego5"/>
    <w:rsid w:val="0011520C"/>
    <w:rPr>
      <w:vertAlign w:val="superscript"/>
    </w:rPr>
  </w:style>
  <w:style w:type="paragraph" w:styleId="Tekstpodstawowy">
    <w:name w:val="Body Text"/>
    <w:basedOn w:val="Normalny"/>
    <w:link w:val="TekstpodstawowyZnak"/>
    <w:rsid w:val="0011520C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520C"/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152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1520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11520C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styleId="Tekstpodstawowywcity">
    <w:name w:val="Body Text Indent"/>
    <w:basedOn w:val="Normalny"/>
    <w:link w:val="TekstpodstawowywcityZnak"/>
    <w:rsid w:val="0011520C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20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11520C"/>
    <w:pPr>
      <w:suppressAutoHyphens/>
      <w:spacing w:after="0" w:line="240" w:lineRule="auto"/>
      <w:jc w:val="both"/>
    </w:pPr>
    <w:rPr>
      <w:rFonts w:ascii="Arial" w:eastAsia="Calibri" w:hAnsi="Arial" w:cs="Arial"/>
      <w:kern w:val="2"/>
      <w:lang w:eastAsia="zh-CN"/>
    </w:rPr>
  </w:style>
  <w:style w:type="paragraph" w:styleId="NormalnyWeb">
    <w:name w:val="Normal (Web)"/>
    <w:basedOn w:val="Normalny"/>
    <w:rsid w:val="0011520C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Tekstkomentarza2">
    <w:name w:val="Tekst komentarza2"/>
    <w:basedOn w:val="Normalny"/>
    <w:rsid w:val="0011520C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Normalny"/>
    <w:rsid w:val="0011520C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11520C"/>
    <w:pPr>
      <w:spacing w:after="120"/>
      <w:jc w:val="lef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2210</Words>
  <Characters>13262</Characters>
  <Application>Microsoft Office Word</Application>
  <DocSecurity>0</DocSecurity>
  <Lines>110</Lines>
  <Paragraphs>30</Paragraphs>
  <ScaleCrop>false</ScaleCrop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2020-11-23T11:13:00Z</dcterms:created>
  <dcterms:modified xsi:type="dcterms:W3CDTF">2020-11-23T11:15:00Z</dcterms:modified>
</cp:coreProperties>
</file>