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E0" w:rsidRPr="00444A87" w:rsidRDefault="00A30CE0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DC5807" w:rsidRPr="00444A87" w:rsidRDefault="00DC5807" w:rsidP="00833439">
      <w:pPr>
        <w:pStyle w:val="rozdzia"/>
      </w:pPr>
    </w:p>
    <w:p w:rsidR="00A30CE0" w:rsidRPr="00444A87" w:rsidRDefault="00A30CE0" w:rsidP="00833439">
      <w:pPr>
        <w:pStyle w:val="rozdzia"/>
      </w:pPr>
    </w:p>
    <w:p w:rsidR="00A30CE0" w:rsidRPr="00444A87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444A87">
        <w:rPr>
          <w:b/>
          <w:bCs/>
          <w:sz w:val="28"/>
          <w:szCs w:val="28"/>
        </w:rPr>
        <w:t>Rozdział II</w:t>
      </w:r>
    </w:p>
    <w:p w:rsidR="00A30CE0" w:rsidRPr="00444A87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444A87">
        <w:rPr>
          <w:b/>
          <w:bCs/>
          <w:sz w:val="40"/>
          <w:szCs w:val="40"/>
        </w:rPr>
        <w:t>FORMULARZ OFERTY Z ZAŁĄCZNIKAMI</w:t>
      </w:r>
    </w:p>
    <w:p w:rsidR="00A30CE0" w:rsidRPr="00444A8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444A8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444A87" w:rsidRDefault="00CF3388">
      <w:pPr>
        <w:shd w:val="clear" w:color="auto" w:fill="FFFFFF"/>
        <w:jc w:val="right"/>
      </w:pPr>
      <w:r w:rsidRPr="00444A87">
        <w:br w:type="page"/>
      </w:r>
    </w:p>
    <w:p w:rsidR="00A30CE0" w:rsidRPr="00444A87" w:rsidRDefault="00CF3388">
      <w:pPr>
        <w:shd w:val="clear" w:color="auto" w:fill="FFFFFF" w:themeFill="background1"/>
        <w:jc w:val="right"/>
        <w:rPr>
          <w:b/>
          <w:bCs/>
        </w:rPr>
      </w:pPr>
      <w:r w:rsidRPr="00444A8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D5036" w:rsidRPr="00444A8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CE0" w:rsidRPr="00444A87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444A8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A30CE0" w:rsidRPr="00444A87" w:rsidRDefault="00A30CE0">
      <w:pPr>
        <w:jc w:val="both"/>
        <w:rPr>
          <w:sz w:val="16"/>
          <w:szCs w:val="16"/>
        </w:rPr>
      </w:pPr>
    </w:p>
    <w:p w:rsidR="00A30CE0" w:rsidRPr="00444A87" w:rsidRDefault="00CF3388" w:rsidP="001E5678">
      <w:pPr>
        <w:ind w:left="5103"/>
        <w:rPr>
          <w:b/>
          <w:sz w:val="22"/>
        </w:rPr>
      </w:pPr>
      <w:r w:rsidRPr="00444A87">
        <w:rPr>
          <w:b/>
          <w:sz w:val="22"/>
        </w:rPr>
        <w:t>POLITECHNIKA WARSZAWSKA</w:t>
      </w:r>
    </w:p>
    <w:p w:rsidR="00A30CE0" w:rsidRPr="00444A87" w:rsidRDefault="00CF3388" w:rsidP="001E5678">
      <w:pPr>
        <w:ind w:left="5103"/>
        <w:rPr>
          <w:b/>
          <w:sz w:val="22"/>
        </w:rPr>
      </w:pPr>
      <w:r w:rsidRPr="00444A87">
        <w:rPr>
          <w:b/>
          <w:sz w:val="22"/>
        </w:rPr>
        <w:t>00-661 Warszawa, Pl. Politechniki 1</w:t>
      </w:r>
    </w:p>
    <w:p w:rsidR="00A30CE0" w:rsidRPr="00444A87" w:rsidRDefault="00CF3388" w:rsidP="001E5678">
      <w:pPr>
        <w:ind w:left="5103"/>
        <w:rPr>
          <w:b/>
          <w:sz w:val="22"/>
        </w:rPr>
      </w:pPr>
      <w:r w:rsidRPr="00444A87">
        <w:rPr>
          <w:b/>
          <w:sz w:val="22"/>
        </w:rPr>
        <w:t>FILIA W PŁOCKU</w:t>
      </w:r>
    </w:p>
    <w:p w:rsidR="00A30CE0" w:rsidRPr="00444A87" w:rsidRDefault="00CF3388" w:rsidP="001E5678">
      <w:pPr>
        <w:ind w:left="5103"/>
        <w:rPr>
          <w:b/>
          <w:sz w:val="22"/>
        </w:rPr>
      </w:pPr>
      <w:r w:rsidRPr="00444A87">
        <w:rPr>
          <w:b/>
          <w:sz w:val="22"/>
        </w:rPr>
        <w:t>09-400 Płock, ul. Łukasiewicza 17</w:t>
      </w:r>
    </w:p>
    <w:p w:rsidR="00EF3BF8" w:rsidRPr="00444A87" w:rsidRDefault="00EF3BF8" w:rsidP="001E5678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Telefon</w:t>
            </w:r>
          </w:p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Cs/>
                <w:sz w:val="18"/>
                <w:szCs w:val="18"/>
              </w:rPr>
              <w:t>(</w:t>
            </w:r>
            <w:r w:rsidRPr="00444A8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444A8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 xml:space="preserve">Adres e-mail </w:t>
            </w:r>
          </w:p>
          <w:p w:rsidR="00EF3BF8" w:rsidRPr="00444A87" w:rsidRDefault="00EF3BF8" w:rsidP="00C56011">
            <w:pPr>
              <w:rPr>
                <w:bCs/>
                <w:sz w:val="22"/>
                <w:szCs w:val="22"/>
              </w:rPr>
            </w:pPr>
            <w:r w:rsidRPr="00444A87">
              <w:rPr>
                <w:bCs/>
                <w:sz w:val="18"/>
                <w:szCs w:val="18"/>
              </w:rPr>
              <w:t>(</w:t>
            </w:r>
            <w:r w:rsidRPr="00444A8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444A8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3D5036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sz w:val="22"/>
                <w:szCs w:val="22"/>
              </w:rPr>
            </w:pPr>
            <w:r w:rsidRPr="00444A8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444A8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rPr>
                <w:b/>
                <w:bCs/>
                <w:sz w:val="22"/>
                <w:szCs w:val="22"/>
              </w:rPr>
            </w:pPr>
            <w:r w:rsidRPr="00444A87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EF3BF8" w:rsidRPr="00444A87" w:rsidRDefault="00EF3BF8" w:rsidP="00C56011">
            <w:pPr>
              <w:rPr>
                <w:sz w:val="22"/>
                <w:szCs w:val="22"/>
              </w:rPr>
            </w:pPr>
            <w:r w:rsidRPr="00444A87">
              <w:rPr>
                <w:b/>
                <w:bCs/>
                <w:sz w:val="22"/>
                <w:szCs w:val="22"/>
              </w:rPr>
              <w:t>przedsiębiorcy</w:t>
            </w:r>
            <w:r w:rsidRPr="00444A8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F8" w:rsidRPr="00444A87" w:rsidRDefault="00EF3BF8" w:rsidP="00C56011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4A8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444A87">
              <w:rPr>
                <w:sz w:val="22"/>
                <w:szCs w:val="22"/>
                <w:lang w:eastAsia="en-US"/>
              </w:rPr>
              <w:t xml:space="preserve">    </w:t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44A8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444A8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284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444A8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444A8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444A8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A30CE0" w:rsidRPr="00444A87" w:rsidRDefault="00A30CE0" w:rsidP="001E5678">
      <w:pPr>
        <w:pStyle w:val="tytu"/>
      </w:pPr>
    </w:p>
    <w:p w:rsidR="00A30CE0" w:rsidRPr="009F22F1" w:rsidRDefault="2D0B370B" w:rsidP="00E25337">
      <w:pPr>
        <w:pStyle w:val="tytu"/>
        <w:spacing w:after="120"/>
        <w:rPr>
          <w:b/>
        </w:rPr>
      </w:pPr>
      <w:r w:rsidRPr="00444A87">
        <w:t xml:space="preserve">W odpowiedzi na ogłoszenie o zamówieniu w postępowaniu o udzielenie zamówienia publicznego </w:t>
      </w:r>
      <w:r w:rsidR="00CF3388" w:rsidRPr="003D5036">
        <w:rPr>
          <w:color w:val="FF0000"/>
        </w:rPr>
        <w:br/>
      </w:r>
      <w:r w:rsidRPr="005D649B"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820D4A1A26354D4EA98EACDB8655663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D649B" w:rsidRPr="005D649B">
            <w:rPr>
              <w:b/>
              <w:bCs w:val="0"/>
            </w:rPr>
            <w:t>BZP.261.27.2022</w:t>
          </w:r>
        </w:sdtContent>
      </w:sdt>
      <w:r w:rsidR="00EF3BF8" w:rsidRPr="005D649B">
        <w:t xml:space="preserve"> </w:t>
      </w:r>
      <w:r w:rsidRPr="005D649B">
        <w:t xml:space="preserve">prowadzonym </w:t>
      </w:r>
      <w:r w:rsidRPr="009F22F1">
        <w:t xml:space="preserve">w trybie podstawowym na podstawie ustawy z dnia 11 września 2019 roku – Prawo zamówień publicznych </w:t>
      </w:r>
      <w:proofErr w:type="spellStart"/>
      <w:r w:rsidRPr="009F22F1">
        <w:t>pn</w:t>
      </w:r>
      <w:proofErr w:type="spellEnd"/>
      <w:r w:rsidRPr="009F22F1">
        <w:t>:</w:t>
      </w:r>
      <w:r w:rsidR="00EF3BF8" w:rsidRPr="009F22F1">
        <w:t xml:space="preserve"> </w:t>
      </w:r>
      <w:sdt>
        <w:sdtPr>
          <w:rPr>
            <w:b/>
            <w:bCs w:val="0"/>
          </w:rPr>
          <w:alias w:val="Tytuł"/>
          <w:tag w:val=""/>
          <w:id w:val="-1270002560"/>
          <w:placeholder>
            <w:docPart w:val="C371942D415D484AB5D185929ED649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D649B">
            <w:rPr>
              <w:b/>
              <w:bCs w:val="0"/>
            </w:rPr>
            <w:t>„Pełnienie funkcji Inspektora nadzoru inwestorskiego podczas realizacji zadania remontowego pn.: „Wykonanie robót remontowych dachu części niskiej budynku Hali Sportowej Filii PW w Płocku przy ul. 7 czerwca 1991r. nr 3 - II etap”</w:t>
          </w:r>
        </w:sdtContent>
      </w:sdt>
      <w:r w:rsidR="00FE381B" w:rsidRPr="009F22F1">
        <w:rPr>
          <w:b/>
        </w:rPr>
        <w:t xml:space="preserve"> </w:t>
      </w:r>
      <w:r w:rsidRPr="009F22F1">
        <w:t>składamy niniejszą ofertę:</w:t>
      </w:r>
      <w:bookmarkStart w:id="0" w:name="_Hlk73352174"/>
      <w:bookmarkEnd w:id="0"/>
    </w:p>
    <w:p w:rsidR="00A30CE0" w:rsidRPr="00E36BD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Składam(y) ofertę</w:t>
      </w:r>
      <w:r w:rsidRPr="00E36BDF">
        <w:rPr>
          <w:sz w:val="22"/>
          <w:szCs w:val="22"/>
        </w:rPr>
        <w:t xml:space="preserve"> na wykonanie przedmiotu zamówienia w zakresie określonym w Specyfikacji Warunków Zamówienia.</w:t>
      </w:r>
    </w:p>
    <w:p w:rsidR="00A30CE0" w:rsidRPr="00E36BD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Oświadczam(y)</w:t>
      </w:r>
      <w:r w:rsidRPr="00E36BD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0592D" w:rsidRPr="00E36BDF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Oferuje(my) </w:t>
      </w:r>
      <w:r w:rsidRPr="00E36BDF">
        <w:rPr>
          <w:sz w:val="22"/>
          <w:szCs w:val="22"/>
        </w:rPr>
        <w:t>wykonanie przedmiotu zamówienia:</w:t>
      </w:r>
    </w:p>
    <w:p w:rsidR="00B0592D" w:rsidRPr="00E36BD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Cena netto: ............................................................... złotych</w:t>
      </w:r>
    </w:p>
    <w:p w:rsidR="00B0592D" w:rsidRPr="00E36BD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:rsidR="00B0592D" w:rsidRPr="00E36BD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Podatek od towarów i usług</w:t>
      </w:r>
      <w:r w:rsidR="00466C68" w:rsidRPr="00E36BDF">
        <w:rPr>
          <w:sz w:val="22"/>
          <w:szCs w:val="22"/>
        </w:rPr>
        <w:t xml:space="preserve"> (….% VAT)</w:t>
      </w:r>
      <w:r w:rsidRPr="00E36BDF">
        <w:rPr>
          <w:sz w:val="22"/>
          <w:szCs w:val="22"/>
        </w:rPr>
        <w:t>: ................................. złotych</w:t>
      </w:r>
    </w:p>
    <w:p w:rsidR="00B0592D" w:rsidRPr="00E36BD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:rsidR="00B0592D" w:rsidRPr="00E36BD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Cena brutto ............................................................. złotych</w:t>
      </w:r>
    </w:p>
    <w:p w:rsidR="00FE381B" w:rsidRPr="00E36BDF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FE381B" w:rsidRPr="00E36BDF" w:rsidRDefault="00FE381B" w:rsidP="00004846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:rsidR="00D02171" w:rsidRPr="00D853A7" w:rsidRDefault="00D02171" w:rsidP="00A72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D853A7">
        <w:rPr>
          <w:rFonts w:ascii="Times New Roman" w:hAnsi="Times New Roman" w:cs="Times New Roman"/>
          <w:bCs/>
        </w:rPr>
        <w:t>Oświadczam</w:t>
      </w:r>
      <w:r w:rsidR="007154C4" w:rsidRPr="00D853A7">
        <w:rPr>
          <w:rFonts w:ascii="Times New Roman" w:hAnsi="Times New Roman" w:cs="Times New Roman"/>
          <w:bCs/>
        </w:rPr>
        <w:t>(</w:t>
      </w:r>
      <w:r w:rsidRPr="00D853A7">
        <w:rPr>
          <w:rFonts w:ascii="Times New Roman" w:hAnsi="Times New Roman" w:cs="Times New Roman"/>
          <w:bCs/>
        </w:rPr>
        <w:t>y</w:t>
      </w:r>
      <w:r w:rsidR="007154C4" w:rsidRPr="00D853A7">
        <w:rPr>
          <w:rFonts w:ascii="Times New Roman" w:hAnsi="Times New Roman" w:cs="Times New Roman"/>
          <w:bCs/>
        </w:rPr>
        <w:t>)</w:t>
      </w:r>
      <w:r w:rsidRPr="00D853A7">
        <w:rPr>
          <w:rFonts w:ascii="Times New Roman" w:hAnsi="Times New Roman" w:cs="Times New Roman"/>
          <w:bCs/>
        </w:rPr>
        <w:t>, że</w:t>
      </w:r>
      <w:r w:rsidR="007154C4" w:rsidRPr="00D853A7">
        <w:rPr>
          <w:rFonts w:ascii="Times New Roman" w:hAnsi="Times New Roman" w:cs="Times New Roman"/>
          <w:bCs/>
        </w:rPr>
        <w:t xml:space="preserve"> t</w:t>
      </w:r>
      <w:r w:rsidRPr="00D853A7">
        <w:rPr>
          <w:rFonts w:ascii="Times New Roman" w:hAnsi="Times New Roman" w:cs="Times New Roman"/>
          <w:bCs/>
        </w:rPr>
        <w:t>ermin przyjazdu inspektora nadzoru inwestorskiego</w:t>
      </w:r>
      <w:r w:rsidR="007154C4" w:rsidRPr="00D853A7">
        <w:rPr>
          <w:rFonts w:ascii="Times New Roman" w:hAnsi="Times New Roman" w:cs="Times New Roman"/>
          <w:bCs/>
        </w:rPr>
        <w:t xml:space="preserve"> na teren budowy, </w:t>
      </w:r>
      <w:r w:rsidRPr="00D853A7">
        <w:rPr>
          <w:rFonts w:ascii="Times New Roman" w:hAnsi="Times New Roman" w:cs="Times New Roman"/>
          <w:bCs/>
        </w:rPr>
        <w:t>na wezwanie Zamawiającego</w:t>
      </w:r>
      <w:r w:rsidR="007154C4" w:rsidRPr="00D853A7">
        <w:rPr>
          <w:rFonts w:ascii="Times New Roman" w:hAnsi="Times New Roman" w:cs="Times New Roman"/>
          <w:bCs/>
        </w:rPr>
        <w:t>,</w:t>
      </w:r>
      <w:r w:rsidRPr="00D853A7">
        <w:rPr>
          <w:rFonts w:ascii="Times New Roman" w:hAnsi="Times New Roman" w:cs="Times New Roman"/>
          <w:bCs/>
        </w:rPr>
        <w:t xml:space="preserve"> w sprawach </w:t>
      </w:r>
      <w:r w:rsidR="001E736F" w:rsidRPr="00D853A7">
        <w:rPr>
          <w:rFonts w:ascii="Times New Roman" w:hAnsi="Times New Roman" w:cs="Times New Roman"/>
          <w:bCs/>
        </w:rPr>
        <w:t>wymagających pilnego stawiennictwa</w:t>
      </w:r>
      <w:r w:rsidR="007154C4" w:rsidRPr="00D853A7">
        <w:rPr>
          <w:rFonts w:ascii="Times New Roman" w:hAnsi="Times New Roman" w:cs="Times New Roman"/>
          <w:bCs/>
        </w:rPr>
        <w:t>,</w:t>
      </w:r>
      <w:r w:rsidRPr="00D853A7">
        <w:rPr>
          <w:rFonts w:ascii="Times New Roman" w:hAnsi="Times New Roman" w:cs="Times New Roman"/>
          <w:bCs/>
        </w:rPr>
        <w:t xml:space="preserve"> od momentu wezwania Zamawiającego</w:t>
      </w:r>
      <w:r w:rsidR="007154C4" w:rsidRPr="00D853A7">
        <w:rPr>
          <w:rFonts w:ascii="Times New Roman" w:hAnsi="Times New Roman" w:cs="Times New Roman"/>
          <w:bCs/>
        </w:rPr>
        <w:t xml:space="preserve"> będzie wynosił maksymalnie ……godzin</w:t>
      </w:r>
      <w:r w:rsidR="002163AB" w:rsidRPr="00D853A7">
        <w:rPr>
          <w:rFonts w:ascii="Times New Roman" w:hAnsi="Times New Roman" w:cs="Times New Roman"/>
          <w:bCs/>
        </w:rPr>
        <w:t xml:space="preserve"> </w:t>
      </w:r>
      <w:r w:rsidR="002163AB" w:rsidRPr="00D853A7">
        <w:rPr>
          <w:rFonts w:ascii="Times New Roman" w:hAnsi="Times New Roman" w:cs="Times New Roman"/>
        </w:rPr>
        <w:t>(</w:t>
      </w:r>
      <w:r w:rsidR="008F4CDA" w:rsidRPr="00D853A7">
        <w:rPr>
          <w:rFonts w:ascii="Times New Roman" w:hAnsi="Times New Roman" w:cs="Times New Roman"/>
          <w:i/>
          <w:iCs/>
        </w:rPr>
        <w:t xml:space="preserve">co </w:t>
      </w:r>
      <w:r w:rsidR="002163AB" w:rsidRPr="00D853A7">
        <w:rPr>
          <w:rFonts w:ascii="Times New Roman" w:hAnsi="Times New Roman" w:cs="Times New Roman"/>
          <w:i/>
          <w:iCs/>
        </w:rPr>
        <w:t>stanowi jedno z kryteriów oceny ofert</w:t>
      </w:r>
      <w:r w:rsidR="002163AB" w:rsidRPr="00D853A7">
        <w:rPr>
          <w:rFonts w:ascii="Times New Roman" w:hAnsi="Times New Roman" w:cs="Times New Roman"/>
        </w:rPr>
        <w:t>)</w:t>
      </w:r>
      <w:r w:rsidR="008F4CDA" w:rsidRPr="00D853A7">
        <w:rPr>
          <w:rFonts w:ascii="Times New Roman" w:hAnsi="Times New Roman" w:cs="Times New Roman"/>
        </w:rPr>
        <w:t>.</w:t>
      </w:r>
    </w:p>
    <w:p w:rsidR="00D853A7" w:rsidRPr="00D853A7" w:rsidRDefault="2D0B370B" w:rsidP="00D853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3A7">
        <w:rPr>
          <w:rFonts w:ascii="Times New Roman" w:hAnsi="Times New Roman" w:cs="Times New Roman"/>
          <w:b/>
          <w:bCs/>
        </w:rPr>
        <w:t>Termin realizacji zamówienia:</w:t>
      </w:r>
      <w:r w:rsidR="00330F7F" w:rsidRPr="00D853A7">
        <w:rPr>
          <w:rFonts w:ascii="Times New Roman" w:hAnsi="Times New Roman" w:cs="Times New Roman"/>
        </w:rPr>
        <w:t xml:space="preserve"> </w:t>
      </w:r>
      <w:r w:rsidR="00D853A7" w:rsidRPr="00D853A7">
        <w:rPr>
          <w:rFonts w:ascii="Times New Roman" w:hAnsi="Times New Roman" w:cs="Times New Roman"/>
          <w:b/>
          <w:bCs/>
          <w:lang w:eastAsia="zh-CN"/>
        </w:rPr>
        <w:t xml:space="preserve">od daty podpisania umowy do daty końcowego odbioru robót budowlanych. </w:t>
      </w:r>
    </w:p>
    <w:p w:rsidR="00D853A7" w:rsidRPr="00C656E4" w:rsidRDefault="00D853A7" w:rsidP="00D853A7">
      <w:pPr>
        <w:ind w:firstLine="567"/>
        <w:rPr>
          <w:b/>
          <w:sz w:val="22"/>
          <w:szCs w:val="22"/>
          <w:lang w:eastAsia="zh-CN"/>
        </w:rPr>
      </w:pPr>
      <w:r w:rsidRPr="00C656E4">
        <w:rPr>
          <w:b/>
          <w:sz w:val="22"/>
          <w:szCs w:val="22"/>
          <w:lang w:eastAsia="zh-CN"/>
        </w:rPr>
        <w:t>Przewidywany termin rozpoczęcia robót budowlanych sierpień/wrzesień 2022 r.</w:t>
      </w:r>
    </w:p>
    <w:p w:rsidR="00D853A7" w:rsidRPr="00C656E4" w:rsidRDefault="00D853A7" w:rsidP="00D853A7">
      <w:pPr>
        <w:ind w:firstLine="567"/>
        <w:rPr>
          <w:b/>
          <w:sz w:val="22"/>
          <w:szCs w:val="22"/>
          <w:lang w:eastAsia="zh-CN"/>
        </w:rPr>
      </w:pPr>
      <w:r w:rsidRPr="00C656E4">
        <w:rPr>
          <w:b/>
          <w:sz w:val="22"/>
          <w:szCs w:val="22"/>
          <w:lang w:eastAsia="zh-CN"/>
        </w:rPr>
        <w:t xml:space="preserve">Przewidywany umowny termin na wykonanie robót budowlanych – 35 dni. </w:t>
      </w:r>
    </w:p>
    <w:p w:rsidR="00D853A7" w:rsidRPr="003D5036" w:rsidRDefault="00D853A7" w:rsidP="005A2D97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color w:val="FF0000"/>
          <w:sz w:val="22"/>
          <w:szCs w:val="22"/>
        </w:rPr>
      </w:pPr>
    </w:p>
    <w:p w:rsidR="00FA2C47" w:rsidRPr="00E36BDF" w:rsidRDefault="2D0B370B" w:rsidP="005A2D97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6BDF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E36BDF">
        <w:rPr>
          <w:rFonts w:ascii="Times New Roman" w:hAnsi="Times New Roman" w:cs="Times New Roman"/>
        </w:rPr>
        <w:t>warunki płatności określone przez Zamawiającego w SWZ.</w:t>
      </w:r>
    </w:p>
    <w:p w:rsidR="00A30CE0" w:rsidRPr="00E36BD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E36BDF">
        <w:rPr>
          <w:rFonts w:ascii="Times New Roman" w:hAnsi="Times New Roman" w:cs="Times New Roman"/>
          <w:b/>
          <w:bCs/>
        </w:rPr>
        <w:t>Uważam(y) się</w:t>
      </w:r>
      <w:r w:rsidRPr="00E36BDF">
        <w:rPr>
          <w:rFonts w:ascii="Times New Roman" w:hAnsi="Times New Roman" w:cs="Times New Roman"/>
        </w:rPr>
        <w:t xml:space="preserve"> za związany(</w:t>
      </w:r>
      <w:proofErr w:type="spellStart"/>
      <w:r w:rsidRPr="00E36BDF">
        <w:rPr>
          <w:rFonts w:ascii="Times New Roman" w:hAnsi="Times New Roman" w:cs="Times New Roman"/>
        </w:rPr>
        <w:t>ch</w:t>
      </w:r>
      <w:proofErr w:type="spellEnd"/>
      <w:r w:rsidRPr="00E36BD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E36BDF">
        <w:rPr>
          <w:rFonts w:ascii="Times New Roman" w:hAnsi="Times New Roman" w:cs="Times New Roman"/>
        </w:rPr>
        <w:t>wskazanego w pkt</w:t>
      </w:r>
      <w:r w:rsidRPr="00E36BDF">
        <w:rPr>
          <w:rFonts w:ascii="Times New Roman" w:hAnsi="Times New Roman" w:cs="Times New Roman"/>
        </w:rPr>
        <w:t xml:space="preserve"> </w:t>
      </w:r>
      <w:r w:rsidR="00014011" w:rsidRPr="00E36BDF">
        <w:rPr>
          <w:rFonts w:ascii="Times New Roman" w:hAnsi="Times New Roman" w:cs="Times New Roman"/>
        </w:rPr>
        <w:t>13.1. SWZ.</w:t>
      </w:r>
    </w:p>
    <w:p w:rsidR="00A30CE0" w:rsidRPr="00E36BD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Oświadczam(y), że całość zamówienia zrealizuje(my)</w:t>
      </w:r>
      <w:r w:rsidRPr="00E36BDF">
        <w:rPr>
          <w:sz w:val="22"/>
          <w:szCs w:val="22"/>
        </w:rPr>
        <w:t xml:space="preserve"> sam(i)*).</w:t>
      </w:r>
    </w:p>
    <w:p w:rsidR="00A30CE0" w:rsidRPr="00E36BD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Powierzę/Powierzymy</w:t>
      </w:r>
      <w:r w:rsidRPr="00E36BDF">
        <w:rPr>
          <w:sz w:val="22"/>
          <w:szCs w:val="22"/>
        </w:rPr>
        <w:t xml:space="preserve"> Podwykonawcom wykonanie części zamówienia w zakresie*):</w:t>
      </w:r>
    </w:p>
    <w:p w:rsidR="00A30CE0" w:rsidRPr="00E36BD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0" w:rsidRPr="00E36BD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E36BD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A30CE0" w:rsidRPr="00E36BD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Oświadczam(y)</w:t>
      </w:r>
      <w:r w:rsidRPr="00E36BD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E36BDF">
        <w:rPr>
          <w:sz w:val="22"/>
          <w:szCs w:val="22"/>
        </w:rPr>
        <w:t>………</w:t>
      </w:r>
      <w:r w:rsidRPr="00E36BD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A30CE0" w:rsidRPr="00E36BD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E36BDF">
        <w:rPr>
          <w:i/>
          <w:sz w:val="20"/>
          <w:szCs w:val="20"/>
        </w:rPr>
        <w:t>(Wypełniają jedynie przedsiębiorcy składający wspólną ofertę – spółki cywilne lub konsorcja)</w:t>
      </w:r>
    </w:p>
    <w:p w:rsidR="00A30CE0" w:rsidRPr="00E36BD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Oświadczam(y)</w:t>
      </w:r>
      <w:r w:rsidRPr="00E36BDF">
        <w:rPr>
          <w:sz w:val="22"/>
          <w:szCs w:val="22"/>
        </w:rPr>
        <w:t xml:space="preserve">, iż </w:t>
      </w:r>
      <w:r w:rsidRPr="00E36BDF">
        <w:rPr>
          <w:b/>
          <w:bCs/>
          <w:sz w:val="22"/>
          <w:szCs w:val="22"/>
        </w:rPr>
        <w:t>informacje i dokumenty</w:t>
      </w:r>
      <w:r w:rsidRPr="00E36BDF">
        <w:rPr>
          <w:sz w:val="22"/>
          <w:szCs w:val="22"/>
        </w:rPr>
        <w:t xml:space="preserve"> zawarte w pliku o nazwie „</w:t>
      </w:r>
      <w:r w:rsidRPr="00E36BDF">
        <w:rPr>
          <w:b/>
          <w:bCs/>
          <w:sz w:val="22"/>
          <w:szCs w:val="22"/>
        </w:rPr>
        <w:t>Tajemnica przedsiębiorstwa</w:t>
      </w:r>
      <w:r w:rsidRPr="00E36BD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E36BDF">
        <w:rPr>
          <w:sz w:val="22"/>
          <w:szCs w:val="22"/>
        </w:rPr>
        <w:br/>
      </w:r>
      <w:r w:rsidRPr="00E36BDF">
        <w:rPr>
          <w:sz w:val="22"/>
          <w:szCs w:val="22"/>
        </w:rPr>
        <w:t>o zwalczaniu nieuczciwej konkurencji.</w:t>
      </w:r>
    </w:p>
    <w:p w:rsidR="00A30CE0" w:rsidRPr="00E36BD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Oświadczam(y), </w:t>
      </w:r>
      <w:r w:rsidRPr="00E36BD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A30CE0" w:rsidRPr="00E36BD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Oświadczam(y), </w:t>
      </w:r>
      <w:r w:rsidRPr="00E36BDF">
        <w:rPr>
          <w:sz w:val="22"/>
          <w:szCs w:val="22"/>
        </w:rPr>
        <w:t xml:space="preserve">że wybór mojej/naszej oferty </w:t>
      </w:r>
      <w:r w:rsidRPr="00E36BDF">
        <w:rPr>
          <w:b/>
          <w:bCs/>
          <w:sz w:val="22"/>
          <w:szCs w:val="22"/>
        </w:rPr>
        <w:t>będzie prowadzić*)/nie będzie prowadzić</w:t>
      </w:r>
      <w:r w:rsidRPr="00E36BDF">
        <w:rPr>
          <w:sz w:val="22"/>
          <w:szCs w:val="22"/>
        </w:rPr>
        <w:t>*) do powstania u Zamawiającego obowiązku podatkowego.</w:t>
      </w:r>
    </w:p>
    <w:p w:rsidR="00A30CE0" w:rsidRPr="00E36BDF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A30CE0" w:rsidRPr="00E36BD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A30CE0" w:rsidRPr="00E36BD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36BD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A30CE0" w:rsidRPr="00E36BD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A30CE0" w:rsidRPr="00E36BD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>Oświadczam(y),</w:t>
      </w:r>
      <w:r w:rsidRPr="00E36BDF">
        <w:rPr>
          <w:sz w:val="22"/>
          <w:szCs w:val="22"/>
        </w:rPr>
        <w:t xml:space="preserve"> że zapoznaliśmy się z klauzulą informacyjną z art. 13 i 14 RODO zawartą w SWZ.</w:t>
      </w:r>
    </w:p>
    <w:p w:rsidR="00A30CE0" w:rsidRPr="00E36BD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Oświadczam(y), </w:t>
      </w:r>
      <w:r w:rsidRPr="00E36BDF">
        <w:rPr>
          <w:sz w:val="22"/>
          <w:szCs w:val="22"/>
        </w:rPr>
        <w:t>że</w:t>
      </w:r>
      <w:r w:rsidRPr="00E36BDF">
        <w:rPr>
          <w:b/>
          <w:bCs/>
          <w:sz w:val="22"/>
          <w:szCs w:val="22"/>
        </w:rPr>
        <w:t>:</w:t>
      </w:r>
    </w:p>
    <w:p w:rsidR="00A30CE0" w:rsidRPr="00E36BDF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36BD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36BDF">
        <w:rPr>
          <w:rStyle w:val="Zakotwiczenieprzypisudolnego"/>
          <w:rFonts w:ascii="Times New Roman" w:hAnsi="Times New Roman" w:cs="Times New Roman"/>
        </w:rPr>
        <w:footnoteReference w:id="1"/>
      </w:r>
      <w:r w:rsidRPr="00E36BDF">
        <w:rPr>
          <w:rFonts w:ascii="Times New Roman" w:hAnsi="Times New Roman" w:cs="Times New Roman"/>
        </w:rPr>
        <w:t>,</w:t>
      </w:r>
    </w:p>
    <w:p w:rsidR="00A30CE0" w:rsidRPr="00E36BDF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36BDF">
        <w:rPr>
          <w:rFonts w:ascii="Times New Roman" w:hAnsi="Times New Roman" w:cs="Times New Roman"/>
        </w:rPr>
        <w:t>przetwarzamy dane osobowe zgodnie z RODO,</w:t>
      </w:r>
    </w:p>
    <w:p w:rsidR="00A30CE0" w:rsidRPr="00E36BDF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36BDF">
        <w:rPr>
          <w:rFonts w:ascii="Times New Roman" w:hAnsi="Times New Roman" w:cs="Times New Roman"/>
        </w:rPr>
        <w:t>nie naruszamy bezpieczeństwa danych osobowych.</w:t>
      </w:r>
    </w:p>
    <w:p w:rsidR="00A30CE0" w:rsidRPr="00E36BD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Załącznikami </w:t>
      </w:r>
      <w:r w:rsidRPr="00E36BDF">
        <w:rPr>
          <w:sz w:val="22"/>
          <w:szCs w:val="22"/>
        </w:rPr>
        <w:t>do niniejszej oferty, stanowiącymi jej integralną część są:</w:t>
      </w:r>
    </w:p>
    <w:p w:rsidR="00A30CE0" w:rsidRPr="00E36BD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36BD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E36BD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36BDF">
        <w:rPr>
          <w:b w:val="0"/>
          <w:bCs w:val="0"/>
          <w:sz w:val="22"/>
          <w:szCs w:val="22"/>
        </w:rPr>
        <w:lastRenderedPageBreak/>
        <w:t>…………………………………………………………………..</w:t>
      </w:r>
    </w:p>
    <w:p w:rsidR="00A30CE0" w:rsidRPr="00E36BD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36BD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E36BD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36BDF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E36BDF">
        <w:rPr>
          <w:b w:val="0"/>
          <w:bCs w:val="0"/>
          <w:sz w:val="22"/>
          <w:szCs w:val="22"/>
        </w:rPr>
        <w:t>…….</w:t>
      </w:r>
    </w:p>
    <w:p w:rsidR="00F115A2" w:rsidRPr="00E36BD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36BD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FA79CB" w:rsidRPr="00E36BDF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:rsidR="00A30CE0" w:rsidRPr="00E36BD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Formularz </w:t>
      </w:r>
      <w:r w:rsidRPr="00E36BD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E36BDF">
        <w:rPr>
          <w:i/>
          <w:iCs/>
          <w:sz w:val="22"/>
          <w:szCs w:val="22"/>
        </w:rPr>
        <w:t>.</w:t>
      </w:r>
    </w:p>
    <w:p w:rsidR="00A30CE0" w:rsidRPr="00E36BD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A30CE0" w:rsidRPr="00E36BD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36BDF">
        <w:rPr>
          <w:sz w:val="20"/>
          <w:szCs w:val="20"/>
        </w:rPr>
        <w:t>*)</w:t>
      </w:r>
      <w:r w:rsidR="007E47EE" w:rsidRPr="00E36BDF">
        <w:rPr>
          <w:sz w:val="20"/>
          <w:szCs w:val="20"/>
        </w:rPr>
        <w:t xml:space="preserve"> – </w:t>
      </w:r>
      <w:r w:rsidRPr="00E36BDF">
        <w:rPr>
          <w:sz w:val="20"/>
          <w:szCs w:val="20"/>
        </w:rPr>
        <w:t>niepotrzebne skreślić</w:t>
      </w:r>
    </w:p>
    <w:p w:rsidR="00A30CE0" w:rsidRPr="00E36BDF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3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E36BDF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E3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36B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F115A2" w:rsidRPr="00E36BDF" w:rsidRDefault="00F115A2" w:rsidP="006A1E66"/>
    <w:p w:rsidR="00102487" w:rsidRPr="00E36BDF" w:rsidRDefault="00102487">
      <w:r w:rsidRPr="00E36BDF">
        <w:br w:type="page"/>
      </w:r>
    </w:p>
    <w:p w:rsidR="00A30CE0" w:rsidRPr="00E36BDF" w:rsidRDefault="00CF3388">
      <w:pPr>
        <w:jc w:val="right"/>
        <w:rPr>
          <w:sz w:val="22"/>
          <w:szCs w:val="22"/>
        </w:rPr>
      </w:pPr>
      <w:r w:rsidRPr="00E36BDF">
        <w:lastRenderedPageBreak/>
        <w:t xml:space="preserve">Załącznik nr 1 do Rozdziału II </w:t>
      </w:r>
      <w:r w:rsidRPr="00E36BDF">
        <w:rPr>
          <w:sz w:val="22"/>
          <w:szCs w:val="22"/>
        </w:rPr>
        <w:t>SWZ</w:t>
      </w:r>
    </w:p>
    <w:p w:rsidR="00A30CE0" w:rsidRPr="00E36BD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36BDF" w:rsidRPr="00E36BD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E0" w:rsidRPr="00E36BD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36BDF">
              <w:rPr>
                <w:b/>
                <w:bCs/>
              </w:rPr>
              <w:t>OŚWIADCZENIE WYKONAWCY</w:t>
            </w:r>
          </w:p>
          <w:p w:rsidR="00A30CE0" w:rsidRPr="00E36BD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BD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36B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CE0" w:rsidRPr="00E36BD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36BDF">
              <w:rPr>
                <w:b/>
                <w:bCs/>
                <w:sz w:val="22"/>
                <w:szCs w:val="22"/>
              </w:rPr>
              <w:t>o</w:t>
            </w:r>
            <w:r w:rsidRPr="00E36BDF">
              <w:rPr>
                <w:sz w:val="22"/>
                <w:szCs w:val="22"/>
              </w:rPr>
              <w:t xml:space="preserve"> </w:t>
            </w:r>
            <w:r w:rsidRPr="00E36BD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36BD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E0" w:rsidRPr="00E36BDF" w:rsidRDefault="00CF3388">
      <w:pPr>
        <w:ind w:left="5246" w:firstLine="708"/>
        <w:rPr>
          <w:b/>
          <w:sz w:val="20"/>
          <w:szCs w:val="20"/>
        </w:rPr>
      </w:pPr>
      <w:r w:rsidRPr="00E36BDF">
        <w:rPr>
          <w:b/>
          <w:sz w:val="20"/>
          <w:szCs w:val="20"/>
        </w:rPr>
        <w:t>Zamawiający:</w:t>
      </w:r>
    </w:p>
    <w:p w:rsidR="00A30CE0" w:rsidRPr="00E36BDF" w:rsidRDefault="00CF3388">
      <w:pPr>
        <w:ind w:left="5954"/>
        <w:rPr>
          <w:sz w:val="20"/>
          <w:szCs w:val="20"/>
        </w:rPr>
      </w:pPr>
      <w:r w:rsidRPr="00E36BDF">
        <w:rPr>
          <w:sz w:val="20"/>
          <w:szCs w:val="20"/>
        </w:rPr>
        <w:t>Politechnika Warszawska Filia w Płocku</w:t>
      </w:r>
    </w:p>
    <w:p w:rsidR="00A30CE0" w:rsidRPr="00E36BDF" w:rsidRDefault="00CF3388">
      <w:pPr>
        <w:ind w:left="5954"/>
        <w:rPr>
          <w:sz w:val="20"/>
          <w:szCs w:val="20"/>
        </w:rPr>
      </w:pPr>
      <w:r w:rsidRPr="00E36BDF">
        <w:rPr>
          <w:sz w:val="20"/>
          <w:szCs w:val="20"/>
        </w:rPr>
        <w:t>ul. Łukasiewicza 17</w:t>
      </w:r>
    </w:p>
    <w:p w:rsidR="00A30CE0" w:rsidRPr="00E36BDF" w:rsidRDefault="00CF3388">
      <w:pPr>
        <w:ind w:left="5954"/>
        <w:rPr>
          <w:sz w:val="20"/>
          <w:szCs w:val="20"/>
        </w:rPr>
      </w:pPr>
      <w:r w:rsidRPr="00E36BDF">
        <w:rPr>
          <w:sz w:val="20"/>
          <w:szCs w:val="20"/>
        </w:rPr>
        <w:t>09-400 Płock</w:t>
      </w:r>
    </w:p>
    <w:p w:rsidR="00A30CE0" w:rsidRPr="00E36BDF" w:rsidRDefault="00CF3388">
      <w:pPr>
        <w:rPr>
          <w:b/>
          <w:sz w:val="20"/>
          <w:szCs w:val="20"/>
        </w:rPr>
      </w:pPr>
      <w:r w:rsidRPr="00E36BDF">
        <w:rPr>
          <w:b/>
          <w:sz w:val="20"/>
          <w:szCs w:val="20"/>
        </w:rPr>
        <w:t>Wykonawca:</w:t>
      </w:r>
    </w:p>
    <w:p w:rsidR="00A30CE0" w:rsidRPr="00E36BDF" w:rsidRDefault="00CF3388">
      <w:pPr>
        <w:spacing w:line="480" w:lineRule="auto"/>
        <w:ind w:right="5954"/>
        <w:rPr>
          <w:sz w:val="20"/>
          <w:szCs w:val="20"/>
        </w:rPr>
      </w:pPr>
      <w:r w:rsidRPr="00E36BDF">
        <w:rPr>
          <w:sz w:val="20"/>
          <w:szCs w:val="20"/>
        </w:rPr>
        <w:t>………………………………………………………………………………………………</w:t>
      </w:r>
    </w:p>
    <w:p w:rsidR="00A30CE0" w:rsidRPr="00E36BDF" w:rsidRDefault="00CF3388">
      <w:pPr>
        <w:ind w:right="5953"/>
        <w:rPr>
          <w:i/>
          <w:sz w:val="16"/>
          <w:szCs w:val="16"/>
        </w:rPr>
      </w:pPr>
      <w:r w:rsidRPr="00E36B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6BDF">
        <w:rPr>
          <w:i/>
          <w:sz w:val="16"/>
          <w:szCs w:val="16"/>
        </w:rPr>
        <w:t>CEiDG</w:t>
      </w:r>
      <w:proofErr w:type="spellEnd"/>
      <w:r w:rsidRPr="00E36BDF">
        <w:rPr>
          <w:i/>
          <w:sz w:val="16"/>
          <w:szCs w:val="16"/>
        </w:rPr>
        <w:t>)</w:t>
      </w:r>
    </w:p>
    <w:p w:rsidR="00A30CE0" w:rsidRPr="00E36BDF" w:rsidRDefault="00CF3388">
      <w:pPr>
        <w:rPr>
          <w:sz w:val="20"/>
          <w:szCs w:val="20"/>
          <w:u w:val="single"/>
        </w:rPr>
      </w:pPr>
      <w:r w:rsidRPr="00E36BDF">
        <w:rPr>
          <w:sz w:val="20"/>
          <w:szCs w:val="20"/>
          <w:u w:val="single"/>
        </w:rPr>
        <w:t>reprezentowany przez:</w:t>
      </w:r>
    </w:p>
    <w:p w:rsidR="00A30CE0" w:rsidRPr="00E36BDF" w:rsidRDefault="00CF3388">
      <w:pPr>
        <w:spacing w:before="120"/>
        <w:ind w:right="5954"/>
        <w:rPr>
          <w:sz w:val="20"/>
          <w:szCs w:val="20"/>
        </w:rPr>
      </w:pPr>
      <w:r w:rsidRPr="00E36BDF">
        <w:rPr>
          <w:sz w:val="20"/>
          <w:szCs w:val="20"/>
        </w:rPr>
        <w:t>………………………………………………</w:t>
      </w:r>
    </w:p>
    <w:p w:rsidR="00A30CE0" w:rsidRPr="00E36BDF" w:rsidRDefault="00CF3388">
      <w:pPr>
        <w:ind w:right="5953"/>
        <w:rPr>
          <w:i/>
          <w:sz w:val="16"/>
          <w:szCs w:val="16"/>
        </w:rPr>
      </w:pPr>
      <w:r w:rsidRPr="00E36BDF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A30CE0" w:rsidRPr="00E36BD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E36BD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E36BDF">
        <w:rPr>
          <w:sz w:val="22"/>
          <w:szCs w:val="22"/>
        </w:rPr>
        <w:t>Na potrzeby postępowania o udzielenie zamówienia publicznego pn</w:t>
      </w:r>
      <w:r w:rsidRPr="009F22F1">
        <w:rPr>
          <w:sz w:val="22"/>
          <w:szCs w:val="22"/>
        </w:rPr>
        <w:t xml:space="preserve">. </w:t>
      </w:r>
      <w:r w:rsidR="00102487" w:rsidRPr="009F22F1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ABFC57F33C74489B98C2F5FD12EE50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D649B">
            <w:rPr>
              <w:b/>
              <w:sz w:val="22"/>
              <w:szCs w:val="22"/>
            </w:rPr>
            <w:t>„Pełnienie funkcji Inspektora nadzoru inwestorskiego podczas realizacji zadania remontowego pn.: „Wykonanie robót remontowych dachu części niskiej budynku Hali Sportowej Filii PW w Płocku przy ul. 7 czerwca 1991r. nr 3 - II etap”</w:t>
          </w:r>
        </w:sdtContent>
      </w:sdt>
      <w:r w:rsidR="00102487" w:rsidRPr="009F22F1">
        <w:rPr>
          <w:b/>
          <w:sz w:val="22"/>
          <w:szCs w:val="22"/>
        </w:rPr>
        <w:t>,</w:t>
      </w:r>
      <w:r w:rsidRPr="009F22F1">
        <w:rPr>
          <w:b/>
          <w:bCs/>
          <w:sz w:val="22"/>
          <w:szCs w:val="22"/>
        </w:rPr>
        <w:t xml:space="preserve"> </w:t>
      </w:r>
      <w:r w:rsidRPr="009F22F1">
        <w:rPr>
          <w:sz w:val="22"/>
          <w:szCs w:val="22"/>
        </w:rPr>
        <w:t xml:space="preserve">prowadzonego </w:t>
      </w:r>
      <w:r w:rsidRPr="00E36BDF">
        <w:rPr>
          <w:sz w:val="22"/>
          <w:szCs w:val="22"/>
        </w:rPr>
        <w:t xml:space="preserve">przez </w:t>
      </w:r>
      <w:r w:rsidRPr="00E36BDF">
        <w:rPr>
          <w:b/>
          <w:bCs/>
          <w:sz w:val="22"/>
          <w:szCs w:val="22"/>
        </w:rPr>
        <w:t>Politechnikę Warszawską Filię w Płocku</w:t>
      </w:r>
      <w:r w:rsidRPr="00E36BDF">
        <w:rPr>
          <w:sz w:val="22"/>
          <w:szCs w:val="22"/>
        </w:rPr>
        <w:t>,</w:t>
      </w:r>
      <w:r w:rsidRPr="00E36BDF">
        <w:rPr>
          <w:i/>
          <w:iCs/>
          <w:sz w:val="22"/>
          <w:szCs w:val="22"/>
        </w:rPr>
        <w:t xml:space="preserve"> </w:t>
      </w:r>
      <w:r w:rsidRPr="00E36BDF">
        <w:rPr>
          <w:sz w:val="22"/>
          <w:szCs w:val="22"/>
        </w:rPr>
        <w:t>oświadczam, co następuje:</w:t>
      </w:r>
      <w:bookmarkStart w:id="2" w:name="_Hlk21681172"/>
      <w:bookmarkEnd w:id="2"/>
    </w:p>
    <w:p w:rsidR="00A30CE0" w:rsidRPr="00E36BD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36BD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:rsidR="00FE451E" w:rsidRPr="00E36BD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36BD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36BDF">
        <w:rPr>
          <w:sz w:val="22"/>
          <w:szCs w:val="22"/>
        </w:rPr>
        <w:t>Pzp</w:t>
      </w:r>
      <w:proofErr w:type="spellEnd"/>
      <w:r w:rsidRPr="00E36BDF">
        <w:rPr>
          <w:sz w:val="22"/>
          <w:szCs w:val="22"/>
        </w:rPr>
        <w:t>.</w:t>
      </w:r>
    </w:p>
    <w:p w:rsidR="00A30CE0" w:rsidRPr="00E36BD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36BD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36BDF">
        <w:rPr>
          <w:sz w:val="22"/>
          <w:szCs w:val="22"/>
        </w:rPr>
        <w:t>Pzp</w:t>
      </w:r>
      <w:proofErr w:type="spellEnd"/>
      <w:r w:rsidRPr="00E36BDF">
        <w:rPr>
          <w:sz w:val="22"/>
          <w:szCs w:val="22"/>
        </w:rPr>
        <w:t xml:space="preserve"> </w:t>
      </w:r>
      <w:r w:rsidRPr="00E36BD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E36BDF">
        <w:rPr>
          <w:b/>
          <w:bCs/>
          <w:sz w:val="22"/>
          <w:szCs w:val="22"/>
        </w:rPr>
        <w:t xml:space="preserve"> </w:t>
      </w:r>
      <w:r w:rsidRPr="00E36BDF">
        <w:rPr>
          <w:i/>
          <w:iCs/>
          <w:sz w:val="22"/>
          <w:szCs w:val="22"/>
        </w:rPr>
        <w:t xml:space="preserve">ustawy </w:t>
      </w:r>
      <w:proofErr w:type="spellStart"/>
      <w:r w:rsidRPr="00E36BDF">
        <w:rPr>
          <w:i/>
          <w:iCs/>
          <w:sz w:val="22"/>
          <w:szCs w:val="22"/>
        </w:rPr>
        <w:t>Pzp</w:t>
      </w:r>
      <w:proofErr w:type="spellEnd"/>
      <w:r w:rsidRPr="00E36BDF">
        <w:rPr>
          <w:i/>
          <w:iCs/>
          <w:sz w:val="22"/>
          <w:szCs w:val="22"/>
        </w:rPr>
        <w:t>).</w:t>
      </w:r>
      <w:r w:rsidRPr="00E36BD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36BDF">
        <w:rPr>
          <w:sz w:val="22"/>
          <w:szCs w:val="22"/>
        </w:rPr>
        <w:t>Pzp</w:t>
      </w:r>
      <w:proofErr w:type="spellEnd"/>
      <w:r w:rsidRPr="00E36BD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E36BD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:rsidR="00A30CE0" w:rsidRPr="00E36BD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E36BDF">
        <w:rPr>
          <w:sz w:val="22"/>
          <w:szCs w:val="22"/>
        </w:rPr>
        <w:t>Oświadczam, że w stosunku do następującego/</w:t>
      </w:r>
      <w:proofErr w:type="spellStart"/>
      <w:r w:rsidRPr="00E36BDF">
        <w:rPr>
          <w:sz w:val="22"/>
          <w:szCs w:val="22"/>
        </w:rPr>
        <w:t>ych</w:t>
      </w:r>
      <w:proofErr w:type="spellEnd"/>
      <w:r w:rsidRPr="00E36BDF">
        <w:rPr>
          <w:sz w:val="22"/>
          <w:szCs w:val="22"/>
        </w:rPr>
        <w:t xml:space="preserve"> podmiotu/</w:t>
      </w:r>
      <w:proofErr w:type="spellStart"/>
      <w:r w:rsidRPr="00E36BDF">
        <w:rPr>
          <w:sz w:val="22"/>
          <w:szCs w:val="22"/>
        </w:rPr>
        <w:t>tów</w:t>
      </w:r>
      <w:proofErr w:type="spellEnd"/>
      <w:r w:rsidRPr="00E36BDF">
        <w:rPr>
          <w:sz w:val="22"/>
          <w:szCs w:val="22"/>
        </w:rPr>
        <w:t>, będącego/</w:t>
      </w:r>
      <w:proofErr w:type="spellStart"/>
      <w:r w:rsidRPr="00E36BDF">
        <w:rPr>
          <w:sz w:val="22"/>
          <w:szCs w:val="22"/>
        </w:rPr>
        <w:t>ych</w:t>
      </w:r>
      <w:proofErr w:type="spellEnd"/>
      <w:r w:rsidRPr="00E36BDF">
        <w:rPr>
          <w:sz w:val="22"/>
          <w:szCs w:val="22"/>
        </w:rPr>
        <w:t xml:space="preserve"> podwykonawcą/</w:t>
      </w:r>
      <w:proofErr w:type="spellStart"/>
      <w:r w:rsidRPr="00E36BDF">
        <w:rPr>
          <w:sz w:val="22"/>
          <w:szCs w:val="22"/>
        </w:rPr>
        <w:t>ami</w:t>
      </w:r>
      <w:proofErr w:type="spellEnd"/>
      <w:r w:rsidRPr="00E36BD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E36BD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E36BDF">
        <w:rPr>
          <w:i/>
          <w:iCs/>
          <w:sz w:val="22"/>
          <w:szCs w:val="22"/>
        </w:rPr>
        <w:t>CEiDG</w:t>
      </w:r>
      <w:proofErr w:type="spellEnd"/>
      <w:r w:rsidRPr="00E36BDF">
        <w:rPr>
          <w:i/>
          <w:iCs/>
          <w:sz w:val="22"/>
          <w:szCs w:val="22"/>
        </w:rPr>
        <w:t>)</w:t>
      </w:r>
      <w:r w:rsidRPr="00E36BDF">
        <w:rPr>
          <w:sz w:val="22"/>
          <w:szCs w:val="22"/>
        </w:rPr>
        <w:t xml:space="preserve">, nie zachodzą podstawy wykluczenia z postępowania o udzielenie zamówienia. </w:t>
      </w:r>
    </w:p>
    <w:p w:rsidR="00A30CE0" w:rsidRPr="00E36BD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E36BD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0CE0" w:rsidRPr="00E36BD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E36BDF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E36BDF">
        <w:rPr>
          <w:b/>
          <w:bCs/>
          <w:sz w:val="22"/>
          <w:szCs w:val="22"/>
        </w:rPr>
        <w:t xml:space="preserve">Oświadczenie </w:t>
      </w:r>
      <w:r w:rsidRPr="00E36BDF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E36BDF">
        <w:rPr>
          <w:i/>
          <w:iCs/>
          <w:sz w:val="22"/>
          <w:szCs w:val="22"/>
        </w:rPr>
        <w:t>.</w:t>
      </w:r>
    </w:p>
    <w:p w:rsidR="00A30CE0" w:rsidRPr="00E36BDF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:rsidR="00FE451E" w:rsidRPr="003D5036" w:rsidRDefault="00FE451E" w:rsidP="2D0B370B">
      <w:pPr>
        <w:rPr>
          <w:color w:val="FF0000"/>
        </w:rPr>
      </w:pPr>
    </w:p>
    <w:p w:rsidR="00444A87" w:rsidRPr="008835DA" w:rsidRDefault="009F22F1" w:rsidP="00444A87">
      <w:pPr>
        <w:jc w:val="right"/>
      </w:pPr>
      <w:r>
        <w:rPr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001077C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B" w:rsidRPr="00ED65B4" w:rsidRDefault="005D649B" w:rsidP="009F22F1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5D649B" w:rsidRPr="00ED65B4" w:rsidRDefault="005D649B" w:rsidP="009F22F1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" fillcolor="silver">
                <v:textbox>
                  <w:txbxContent>
                    <w:p w:rsidR="005D649B" w:rsidRPr="00ED65B4" w:rsidRDefault="005D649B" w:rsidP="009F22F1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5D649B" w:rsidRPr="00ED65B4" w:rsidRDefault="005D649B" w:rsidP="009F22F1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44A87" w:rsidRPr="008835DA">
        <w:t xml:space="preserve">Załącznik nr </w:t>
      </w:r>
      <w:r w:rsidR="00444A87">
        <w:t xml:space="preserve">2 </w:t>
      </w:r>
      <w:r w:rsidR="00444A87" w:rsidRPr="008835DA">
        <w:t xml:space="preserve">do Rozdziału II </w:t>
      </w:r>
      <w:r w:rsidR="00444A87" w:rsidRPr="008835DA">
        <w:rPr>
          <w:sz w:val="22"/>
          <w:szCs w:val="22"/>
        </w:rPr>
        <w:t>SWZ</w:t>
      </w:r>
      <w:r w:rsidR="00444A87" w:rsidRPr="008835DA">
        <w:t xml:space="preserve"> </w:t>
      </w:r>
    </w:p>
    <w:p w:rsidR="00444A87" w:rsidRPr="008835DA" w:rsidRDefault="00444A87" w:rsidP="00444A87">
      <w:pPr>
        <w:jc w:val="right"/>
      </w:pPr>
    </w:p>
    <w:p w:rsidR="00444A87" w:rsidRPr="008835DA" w:rsidRDefault="00444A87" w:rsidP="00444A87">
      <w:pPr>
        <w:pStyle w:val="Zwykytekst1"/>
        <w:spacing w:before="60" w:line="288" w:lineRule="auto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444A87" w:rsidRPr="008835DA" w:rsidRDefault="00444A87" w:rsidP="00444A87">
      <w:pPr>
        <w:pStyle w:val="Zwykytekst1"/>
        <w:spacing w:before="120" w:line="288" w:lineRule="auto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444A87" w:rsidRPr="008835DA" w:rsidRDefault="00444A87" w:rsidP="00444A87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8835DA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8835DA">
        <w:rPr>
          <w:rFonts w:eastAsia="Calibri"/>
          <w:sz w:val="22"/>
          <w:szCs w:val="22"/>
          <w:lang w:eastAsia="en-US"/>
        </w:rPr>
        <w:t>pn</w:t>
      </w:r>
      <w:proofErr w:type="spellEnd"/>
      <w:r w:rsidRPr="008835DA">
        <w:rPr>
          <w:rFonts w:eastAsia="Calibri"/>
          <w:sz w:val="22"/>
          <w:szCs w:val="22"/>
          <w:lang w:eastAsia="en-US"/>
        </w:rPr>
        <w:t>:</w:t>
      </w:r>
      <w:r w:rsidRPr="008835DA">
        <w:rPr>
          <w:sz w:val="22"/>
          <w:szCs w:val="22"/>
        </w:rPr>
        <w:t xml:space="preserve"> „</w:t>
      </w:r>
      <w:r w:rsidR="009F22F1" w:rsidRPr="009F22F1">
        <w:rPr>
          <w:b/>
          <w:sz w:val="22"/>
          <w:szCs w:val="22"/>
        </w:rPr>
        <w:t>Pełnienie funkcji Inspektora nadzoru inwestorskiego podczas realizacji zadania</w:t>
      </w:r>
      <w:r w:rsidR="005D649B">
        <w:rPr>
          <w:b/>
          <w:sz w:val="22"/>
          <w:szCs w:val="22"/>
        </w:rPr>
        <w:t xml:space="preserve"> remontowego</w:t>
      </w:r>
      <w:r w:rsidR="009F22F1" w:rsidRPr="009F22F1">
        <w:rPr>
          <w:b/>
          <w:sz w:val="22"/>
          <w:szCs w:val="22"/>
        </w:rPr>
        <w:t xml:space="preserve"> pn.: „Wykonanie robót remontowych dachu części niskiej budynku Hali Sportowej Filii PW w Płocku przy ul. 7 czerwca 1991r. nr 3 - II </w:t>
      </w:r>
      <w:r w:rsidR="009F22F1" w:rsidRPr="005D649B">
        <w:rPr>
          <w:b/>
          <w:sz w:val="22"/>
          <w:szCs w:val="22"/>
        </w:rPr>
        <w:t>etap”</w:t>
      </w:r>
      <w:r w:rsidRPr="005D649B">
        <w:rPr>
          <w:rFonts w:eastAsia="Calibri"/>
          <w:sz w:val="22"/>
          <w:szCs w:val="22"/>
          <w:lang w:eastAsia="en-US"/>
        </w:rPr>
        <w:t xml:space="preserve">, </w:t>
      </w:r>
      <w:r w:rsidRPr="005D649B">
        <w:rPr>
          <w:rFonts w:eastAsia="Calibri"/>
          <w:bCs/>
          <w:sz w:val="22"/>
          <w:szCs w:val="22"/>
          <w:lang w:eastAsia="en-US"/>
        </w:rPr>
        <w:t>numer referencyjny: BZP.261.2</w:t>
      </w:r>
      <w:r w:rsidR="005D649B" w:rsidRPr="005D649B">
        <w:rPr>
          <w:rFonts w:eastAsia="Calibri"/>
          <w:bCs/>
          <w:sz w:val="22"/>
          <w:szCs w:val="22"/>
          <w:lang w:eastAsia="en-US"/>
        </w:rPr>
        <w:t>7</w:t>
      </w:r>
      <w:r w:rsidRPr="005D649B">
        <w:rPr>
          <w:rFonts w:eastAsia="Calibri"/>
          <w:bCs/>
          <w:sz w:val="22"/>
          <w:szCs w:val="22"/>
          <w:lang w:eastAsia="en-US"/>
        </w:rPr>
        <w:t>.2022,</w:t>
      </w:r>
      <w:r w:rsidRPr="005D649B">
        <w:rPr>
          <w:rFonts w:eastAsia="Calibri"/>
          <w:b/>
          <w:sz w:val="22"/>
          <w:szCs w:val="22"/>
          <w:lang w:eastAsia="en-US"/>
        </w:rPr>
        <w:t xml:space="preserve"> </w:t>
      </w:r>
      <w:r w:rsidRPr="005D649B">
        <w:rPr>
          <w:rFonts w:eastAsia="Calibri"/>
          <w:sz w:val="22"/>
          <w:szCs w:val="22"/>
          <w:lang w:eastAsia="en-US"/>
        </w:rPr>
        <w:t xml:space="preserve">prowadzonego </w:t>
      </w:r>
      <w:r w:rsidRPr="008835DA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8835DA">
        <w:rPr>
          <w:rFonts w:eastAsia="Calibri"/>
          <w:i/>
          <w:sz w:val="22"/>
          <w:szCs w:val="22"/>
          <w:lang w:eastAsia="en-US"/>
        </w:rPr>
        <w:t xml:space="preserve">, </w:t>
      </w:r>
      <w:r w:rsidRPr="008835DA">
        <w:rPr>
          <w:rFonts w:eastAsia="Calibri"/>
          <w:sz w:val="22"/>
          <w:szCs w:val="22"/>
          <w:lang w:eastAsia="en-US"/>
        </w:rPr>
        <w:t>oświadczam, co następuje:</w:t>
      </w:r>
    </w:p>
    <w:p w:rsidR="00444A87" w:rsidRPr="008835DA" w:rsidRDefault="00444A87" w:rsidP="00444A8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835D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444A87" w:rsidRPr="008835DA" w:rsidRDefault="00444A87" w:rsidP="00444A87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835D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835D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835DA">
        <w:rPr>
          <w:sz w:val="22"/>
          <w:szCs w:val="22"/>
        </w:rPr>
        <w:br/>
        <w:t>o udzielenie zamówienia wyklucza się:</w:t>
      </w:r>
    </w:p>
    <w:p w:rsidR="00444A87" w:rsidRPr="008835DA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835D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A87" w:rsidRPr="008835DA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835DA">
        <w:rPr>
          <w:sz w:val="22"/>
          <w:szCs w:val="22"/>
        </w:rPr>
        <w:t xml:space="preserve">wykonawcę oraz uczestnika konkursu, którego beneficjentem rzeczywistym w rozumieniu ustawy </w:t>
      </w:r>
      <w:r w:rsidRPr="008835D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835D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A87" w:rsidRPr="008835DA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835D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44A87" w:rsidRPr="008835DA" w:rsidRDefault="00444A87" w:rsidP="00444A87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835DA">
        <w:rPr>
          <w:sz w:val="22"/>
          <w:szCs w:val="22"/>
        </w:rPr>
        <w:t xml:space="preserve">Oświadczam, że wszystkie informacje podane w powyższych oświadczeniach są aktualne </w:t>
      </w:r>
      <w:r w:rsidRPr="008835D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4A87" w:rsidRPr="008835DA" w:rsidRDefault="00444A87" w:rsidP="00444A87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:rsidR="00444A87" w:rsidRPr="008835DA" w:rsidRDefault="00444A87" w:rsidP="00444A87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835D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:rsidR="00444A87" w:rsidRPr="008835DA" w:rsidRDefault="00444A87" w:rsidP="00444A87">
      <w:pPr>
        <w:shd w:val="clear" w:color="auto" w:fill="FFFFFF"/>
        <w:jc w:val="right"/>
        <w:rPr>
          <w:i/>
          <w:iCs/>
          <w:sz w:val="20"/>
          <w:szCs w:val="20"/>
        </w:rPr>
      </w:pPr>
    </w:p>
    <w:p w:rsidR="00A30CE0" w:rsidRPr="003D5036" w:rsidRDefault="00A30CE0" w:rsidP="00833439">
      <w:pPr>
        <w:pStyle w:val="rozdzia"/>
        <w:rPr>
          <w:color w:val="FF0000"/>
        </w:rPr>
      </w:pPr>
    </w:p>
    <w:p w:rsidR="008274D1" w:rsidRPr="003D5036" w:rsidRDefault="008274D1" w:rsidP="00FD7AD2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bookmarkStart w:id="3" w:name="_GoBack"/>
      <w:bookmarkEnd w:id="3"/>
    </w:p>
    <w:sectPr w:rsidR="008274D1" w:rsidRPr="003D5036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9B" w:rsidRDefault="005D649B">
      <w:r>
        <w:separator/>
      </w:r>
    </w:p>
  </w:endnote>
  <w:endnote w:type="continuationSeparator" w:id="0">
    <w:p w:rsidR="005D649B" w:rsidRDefault="005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9B" w:rsidRDefault="005D649B">
      <w:r>
        <w:separator/>
      </w:r>
    </w:p>
  </w:footnote>
  <w:footnote w:type="continuationSeparator" w:id="0">
    <w:p w:rsidR="005D649B" w:rsidRDefault="005D649B">
      <w:r>
        <w:continuationSeparator/>
      </w:r>
    </w:p>
  </w:footnote>
  <w:footnote w:id="1">
    <w:p w:rsidR="005D649B" w:rsidRPr="007E47EE" w:rsidRDefault="005D649B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9B" w:rsidRPr="005D649B" w:rsidRDefault="00FB2845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D649B" w:rsidRPr="005D649B">
          <w:rPr>
            <w:sz w:val="16"/>
            <w:szCs w:val="16"/>
          </w:rPr>
          <w:t>BZP.261.27.2022</w:t>
        </w:r>
      </w:sdtContent>
    </w:sdt>
  </w:p>
  <w:p w:rsidR="005D649B" w:rsidRDefault="005D6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97B15"/>
    <w:multiLevelType w:val="multilevel"/>
    <w:tmpl w:val="2328FDF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3514D9"/>
    <w:multiLevelType w:val="hybridMultilevel"/>
    <w:tmpl w:val="815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85C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00F05D0"/>
    <w:multiLevelType w:val="hybridMultilevel"/>
    <w:tmpl w:val="2FE25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CC6F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0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3"/>
  </w:num>
  <w:num w:numId="3">
    <w:abstractNumId w:val="18"/>
  </w:num>
  <w:num w:numId="4">
    <w:abstractNumId w:val="13"/>
  </w:num>
  <w:num w:numId="5">
    <w:abstractNumId w:val="37"/>
  </w:num>
  <w:num w:numId="6">
    <w:abstractNumId w:val="39"/>
  </w:num>
  <w:num w:numId="7">
    <w:abstractNumId w:val="11"/>
  </w:num>
  <w:num w:numId="8">
    <w:abstractNumId w:val="17"/>
  </w:num>
  <w:num w:numId="9">
    <w:abstractNumId w:val="27"/>
  </w:num>
  <w:num w:numId="10">
    <w:abstractNumId w:val="48"/>
  </w:num>
  <w:num w:numId="11">
    <w:abstractNumId w:val="26"/>
  </w:num>
  <w:num w:numId="12">
    <w:abstractNumId w:val="38"/>
  </w:num>
  <w:num w:numId="13">
    <w:abstractNumId w:val="41"/>
  </w:num>
  <w:num w:numId="14">
    <w:abstractNumId w:val="25"/>
  </w:num>
  <w:num w:numId="15">
    <w:abstractNumId w:val="16"/>
  </w:num>
  <w:num w:numId="16">
    <w:abstractNumId w:val="36"/>
  </w:num>
  <w:num w:numId="17">
    <w:abstractNumId w:val="35"/>
  </w:num>
  <w:num w:numId="18">
    <w:abstractNumId w:val="24"/>
  </w:num>
  <w:num w:numId="19">
    <w:abstractNumId w:val="52"/>
  </w:num>
  <w:num w:numId="20">
    <w:abstractNumId w:val="42"/>
  </w:num>
  <w:num w:numId="21">
    <w:abstractNumId w:val="51"/>
  </w:num>
  <w:num w:numId="22">
    <w:abstractNumId w:val="49"/>
  </w:num>
  <w:num w:numId="23">
    <w:abstractNumId w:val="34"/>
  </w:num>
  <w:num w:numId="24">
    <w:abstractNumId w:val="40"/>
  </w:num>
  <w:num w:numId="25">
    <w:abstractNumId w:val="45"/>
  </w:num>
  <w:num w:numId="26">
    <w:abstractNumId w:val="30"/>
  </w:num>
  <w:num w:numId="27">
    <w:abstractNumId w:val="21"/>
  </w:num>
  <w:num w:numId="28">
    <w:abstractNumId w:val="33"/>
  </w:num>
  <w:num w:numId="29">
    <w:abstractNumId w:val="32"/>
  </w:num>
  <w:num w:numId="30">
    <w:abstractNumId w:val="12"/>
  </w:num>
  <w:num w:numId="31">
    <w:abstractNumId w:val="15"/>
  </w:num>
  <w:num w:numId="32">
    <w:abstractNumId w:val="20"/>
  </w:num>
  <w:num w:numId="33">
    <w:abstractNumId w:val="44"/>
  </w:num>
  <w:num w:numId="34">
    <w:abstractNumId w:val="6"/>
  </w:num>
  <w:num w:numId="35">
    <w:abstractNumId w:val="47"/>
  </w:num>
  <w:num w:numId="36">
    <w:abstractNumId w:val="9"/>
  </w:num>
  <w:num w:numId="37">
    <w:abstractNumId w:val="50"/>
  </w:num>
  <w:num w:numId="38">
    <w:abstractNumId w:val="28"/>
  </w:num>
  <w:num w:numId="39">
    <w:abstractNumId w:val="46"/>
  </w:num>
  <w:num w:numId="40">
    <w:abstractNumId w:val="23"/>
  </w:num>
  <w:num w:numId="41">
    <w:abstractNumId w:val="31"/>
  </w:num>
  <w:num w:numId="42">
    <w:abstractNumId w:val="22"/>
  </w:num>
  <w:num w:numId="43">
    <w:abstractNumId w:val="1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D27E1"/>
    <w:rsid w:val="000D5593"/>
    <w:rsid w:val="000E6879"/>
    <w:rsid w:val="00102487"/>
    <w:rsid w:val="001123C0"/>
    <w:rsid w:val="00113673"/>
    <w:rsid w:val="001172EB"/>
    <w:rsid w:val="00157F20"/>
    <w:rsid w:val="00173BF7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BB"/>
    <w:rsid w:val="00266BD3"/>
    <w:rsid w:val="002772F7"/>
    <w:rsid w:val="00284601"/>
    <w:rsid w:val="00294C87"/>
    <w:rsid w:val="00296826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7870"/>
    <w:rsid w:val="003C7629"/>
    <w:rsid w:val="003D5036"/>
    <w:rsid w:val="003F6D4D"/>
    <w:rsid w:val="004232E3"/>
    <w:rsid w:val="00424517"/>
    <w:rsid w:val="00431B19"/>
    <w:rsid w:val="00440B36"/>
    <w:rsid w:val="00444A44"/>
    <w:rsid w:val="00444A87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B31F2"/>
    <w:rsid w:val="004C1367"/>
    <w:rsid w:val="004C1A6B"/>
    <w:rsid w:val="004E6D59"/>
    <w:rsid w:val="00500395"/>
    <w:rsid w:val="00500CAE"/>
    <w:rsid w:val="00514CA1"/>
    <w:rsid w:val="0052210C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D649B"/>
    <w:rsid w:val="005E742D"/>
    <w:rsid w:val="0062517E"/>
    <w:rsid w:val="00634E44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1358C"/>
    <w:rsid w:val="007154C4"/>
    <w:rsid w:val="0072726B"/>
    <w:rsid w:val="00736464"/>
    <w:rsid w:val="00737F2E"/>
    <w:rsid w:val="00740C14"/>
    <w:rsid w:val="00751C07"/>
    <w:rsid w:val="007527BF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10004"/>
    <w:rsid w:val="008274D1"/>
    <w:rsid w:val="00833439"/>
    <w:rsid w:val="00833CFF"/>
    <w:rsid w:val="0083461C"/>
    <w:rsid w:val="00854194"/>
    <w:rsid w:val="00862CD5"/>
    <w:rsid w:val="00867D45"/>
    <w:rsid w:val="008771A8"/>
    <w:rsid w:val="008A11F8"/>
    <w:rsid w:val="008C2E26"/>
    <w:rsid w:val="008D437D"/>
    <w:rsid w:val="008E256A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9F22F1"/>
    <w:rsid w:val="00A12811"/>
    <w:rsid w:val="00A15111"/>
    <w:rsid w:val="00A23E86"/>
    <w:rsid w:val="00A30CE0"/>
    <w:rsid w:val="00A34F24"/>
    <w:rsid w:val="00A36372"/>
    <w:rsid w:val="00A5475A"/>
    <w:rsid w:val="00A55632"/>
    <w:rsid w:val="00A601CA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7283"/>
    <w:rsid w:val="00B53B71"/>
    <w:rsid w:val="00B63222"/>
    <w:rsid w:val="00B6359D"/>
    <w:rsid w:val="00B72394"/>
    <w:rsid w:val="00B76F0B"/>
    <w:rsid w:val="00B9198C"/>
    <w:rsid w:val="00B97D82"/>
    <w:rsid w:val="00BA5B4E"/>
    <w:rsid w:val="00BB19FF"/>
    <w:rsid w:val="00BB7507"/>
    <w:rsid w:val="00BC441A"/>
    <w:rsid w:val="00BD3003"/>
    <w:rsid w:val="00BD599D"/>
    <w:rsid w:val="00BD632D"/>
    <w:rsid w:val="00BF1D7D"/>
    <w:rsid w:val="00BF5A39"/>
    <w:rsid w:val="00C05070"/>
    <w:rsid w:val="00C20291"/>
    <w:rsid w:val="00C2092B"/>
    <w:rsid w:val="00C36208"/>
    <w:rsid w:val="00C36DFF"/>
    <w:rsid w:val="00C470E7"/>
    <w:rsid w:val="00C56011"/>
    <w:rsid w:val="00C75FE5"/>
    <w:rsid w:val="00C80A6B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853A7"/>
    <w:rsid w:val="00DC5807"/>
    <w:rsid w:val="00DF2AEC"/>
    <w:rsid w:val="00DF2C53"/>
    <w:rsid w:val="00E054C3"/>
    <w:rsid w:val="00E25337"/>
    <w:rsid w:val="00E27BB6"/>
    <w:rsid w:val="00E36B62"/>
    <w:rsid w:val="00E36BDF"/>
    <w:rsid w:val="00E46F85"/>
    <w:rsid w:val="00E47AE4"/>
    <w:rsid w:val="00E8215F"/>
    <w:rsid w:val="00E86897"/>
    <w:rsid w:val="00EA0BB1"/>
    <w:rsid w:val="00EA3662"/>
    <w:rsid w:val="00EB752E"/>
    <w:rsid w:val="00ED0255"/>
    <w:rsid w:val="00ED02E7"/>
    <w:rsid w:val="00ED1FDA"/>
    <w:rsid w:val="00EF3BF8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93663"/>
    <w:rsid w:val="00FA2C47"/>
    <w:rsid w:val="00FA41BC"/>
    <w:rsid w:val="00FA51B4"/>
    <w:rsid w:val="00FA79CB"/>
    <w:rsid w:val="00FB2845"/>
    <w:rsid w:val="00FD7AD2"/>
    <w:rsid w:val="00FE1998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98D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444A87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1942D415D484AB5D185929ED64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0105F-B5CA-401A-83D4-35885A23C38D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ABFC57F33C74489B98C2F5FD12EE5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6957E-40F5-4B4F-8021-F72AFA7A64D7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820D4A1A26354D4EA98EACDB86556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CDF5B-2136-451E-AF28-2B58BFD52E51}"/>
      </w:docPartPr>
      <w:docPartBody>
        <w:p w:rsidR="00235038" w:rsidRDefault="000D30D4">
          <w:r w:rsidRPr="00DB29A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D4"/>
    <w:rsid w:val="000D30D4"/>
    <w:rsid w:val="001E363E"/>
    <w:rsid w:val="00235038"/>
    <w:rsid w:val="00481332"/>
    <w:rsid w:val="007B0A86"/>
    <w:rsid w:val="00893ABC"/>
    <w:rsid w:val="009047C3"/>
    <w:rsid w:val="009A2916"/>
    <w:rsid w:val="00DA400D"/>
    <w:rsid w:val="00E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916"/>
    <w:rPr>
      <w:color w:val="808080"/>
    </w:rPr>
  </w:style>
  <w:style w:type="paragraph" w:customStyle="1" w:styleId="B7B48AD1B554482BB7FCE5AC0A8EE964">
    <w:name w:val="B7B48AD1B554482BB7FCE5AC0A8EE964"/>
    <w:rsid w:val="009A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0C322-F391-4561-8973-BE4F110A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„Pełnienie funkcji Inspektora nadzoru inwestorskiego podczas realizacji zadania pn.: „Wykonanie robót remontowych dachu części niskiej budynku Hali Sportowej Filii PW w Płocku przy ul. 7 czerwca 1991r. nr 3 - II etap”</vt:lpstr>
    </vt:vector>
  </TitlesOfParts>
  <Company>Politechnika Warszawska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„Pełnienie funkcji Inspektora nadzoru inwestorskiego podczas realizacji zadania remontowego pn.: „Wykonanie robót remontowych dachu części niskiej budynku Hali Sportowej Filii PW w Płocku przy ul. 7 czerwca 1991r. nr 3 - II etap”</dc:title>
  <dc:subject>BZP.261.27.2022</dc:subject>
  <dc:creator>SzNTiS</dc:creator>
  <dc:description/>
  <cp:lastModifiedBy>Lewandowska Monika</cp:lastModifiedBy>
  <cp:revision>27</cp:revision>
  <cp:lastPrinted>2022-04-21T08:21:00Z</cp:lastPrinted>
  <dcterms:created xsi:type="dcterms:W3CDTF">2022-04-20T09:57:00Z</dcterms:created>
  <dcterms:modified xsi:type="dcterms:W3CDTF">2022-07-27T05:52:00Z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