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5733" w14:textId="77777777" w:rsidR="000809C6" w:rsidRDefault="000809C6" w:rsidP="008F528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C72656F" w14:textId="5525E1D8" w:rsidR="000809C6" w:rsidRPr="00620CB1" w:rsidRDefault="00620CB1" w:rsidP="00620CB1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2018C">
        <w:rPr>
          <w:rStyle w:val="Pogrubienie"/>
          <w:rFonts w:ascii="Arial" w:hAnsi="Arial" w:cs="Arial"/>
          <w:sz w:val="24"/>
          <w:szCs w:val="24"/>
        </w:rPr>
        <w:t>ROPS.V.5.13.2024.IS</w:t>
      </w:r>
      <w:r w:rsidR="008F5287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</w:t>
      </w:r>
      <w:r w:rsidR="000809C6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</w:t>
      </w:r>
      <w:r w:rsidR="008F528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F5287" w:rsidRPr="0042243D">
        <w:rPr>
          <w:rFonts w:ascii="Arial" w:eastAsia="Calibri" w:hAnsi="Arial" w:cs="Arial"/>
          <w:b/>
          <w:bCs/>
        </w:rPr>
        <w:t>Załącznik 10 do SWZ (składany razem z ofertą Wykonawcy)</w:t>
      </w:r>
    </w:p>
    <w:p w14:paraId="7BAA5506" w14:textId="77777777" w:rsidR="000809C6" w:rsidRDefault="000809C6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14:paraId="01086276" w14:textId="77777777" w:rsidR="008F5287" w:rsidRPr="008F4427" w:rsidRDefault="008F5287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DOŚWIADCZENIE TRENERA</w:t>
      </w:r>
    </w:p>
    <w:p w14:paraId="39B60410" w14:textId="77777777" w:rsidR="008F5287" w:rsidRPr="009250B7" w:rsidRDefault="008F5287" w:rsidP="008F52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</w:p>
    <w:p w14:paraId="16C6A053" w14:textId="77777777" w:rsidR="008F5287" w:rsidRPr="009250B7" w:rsidRDefault="008F5287" w:rsidP="008F52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 xml:space="preserve"> 2-dniowego w ramach projektu pn. „Efekt synergii – koordynacja lubuskiego włączenia społecznego”</w:t>
      </w:r>
    </w:p>
    <w:p w14:paraId="5D014C2B" w14:textId="77777777" w:rsidR="008F5287" w:rsidRDefault="008F5287" w:rsidP="00620CB1">
      <w:pPr>
        <w:rPr>
          <w:rFonts w:ascii="Arial" w:hAnsi="Arial" w:cs="Arial"/>
          <w:b/>
          <w:sz w:val="24"/>
          <w:szCs w:val="24"/>
        </w:rPr>
      </w:pPr>
    </w:p>
    <w:p w14:paraId="508CB134" w14:textId="0C96390F" w:rsidR="000809C6" w:rsidRDefault="00620CB1" w:rsidP="008F5287">
      <w:pPr>
        <w:ind w:left="4963" w:firstLine="709"/>
        <w:rPr>
          <w:rFonts w:ascii="Arial" w:hAnsi="Arial" w:cs="Arial"/>
          <w:b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Znak sprawy </w:t>
      </w:r>
      <w:r w:rsidRPr="0042018C">
        <w:rPr>
          <w:rStyle w:val="Pogrubienie"/>
          <w:rFonts w:ascii="Arial" w:hAnsi="Arial" w:cs="Arial"/>
          <w:sz w:val="24"/>
          <w:szCs w:val="24"/>
        </w:rPr>
        <w:t>ROPS.V.5.13.2024.IS</w:t>
      </w:r>
    </w:p>
    <w:p w14:paraId="003AAAD3" w14:textId="77777777" w:rsidR="008F5287" w:rsidRPr="0042243D" w:rsidRDefault="008F5287" w:rsidP="008F52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W celu uzyskania punktów w kryterium „Doświadczenie trenera” przedstawiam informacje i oświadczam, że nw. osoba posiada doświadczenie przy real</w:t>
      </w:r>
      <w:r>
        <w:rPr>
          <w:rFonts w:ascii="Arial" w:eastAsia="Calibri" w:hAnsi="Arial" w:cs="Arial"/>
          <w:sz w:val="24"/>
          <w:szCs w:val="24"/>
        </w:rPr>
        <w:t>izacji wskazanego zadania:</w:t>
      </w:r>
    </w:p>
    <w:p w14:paraId="4076F2A1" w14:textId="77777777" w:rsidR="000809C6" w:rsidRDefault="000809C6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E46E30E" w14:textId="77777777" w:rsidR="000809C6" w:rsidRDefault="000809C6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23434" w14:textId="77777777"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Imię i nazwisko osoby proponowanej na stanowisko trenera: ……………………………………………………………….</w:t>
      </w:r>
    </w:p>
    <w:p w14:paraId="08CEEF74" w14:textId="4EFAF041" w:rsidR="000809C6" w:rsidRDefault="008F5287" w:rsidP="00620C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Podstawa do dysponowania: ……………………………………………………………….</w:t>
      </w:r>
    </w:p>
    <w:p w14:paraId="6FE8B260" w14:textId="77777777"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5"/>
        <w:gridCol w:w="2723"/>
        <w:gridCol w:w="1105"/>
        <w:gridCol w:w="2439"/>
        <w:gridCol w:w="1701"/>
        <w:gridCol w:w="2268"/>
      </w:tblGrid>
      <w:tr w:rsidR="00B044B7" w:rsidRPr="0042243D" w14:paraId="710F1AF1" w14:textId="0EB3DE1F" w:rsidTr="00B044B7">
        <w:trPr>
          <w:trHeight w:val="2331"/>
          <w:jc w:val="center"/>
        </w:trPr>
        <w:tc>
          <w:tcPr>
            <w:tcW w:w="674" w:type="dxa"/>
          </w:tcPr>
          <w:p w14:paraId="1A33D4EE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985" w:type="dxa"/>
          </w:tcPr>
          <w:p w14:paraId="517C806F" w14:textId="60D33B59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Podmiot, na rzecz którego wykonano usługę</w:t>
            </w:r>
            <w:r>
              <w:rPr>
                <w:rFonts w:ascii="Arial" w:eastAsia="Calibri" w:hAnsi="Arial" w:cs="Arial"/>
              </w:rPr>
              <w:t xml:space="preserve"> ze wskazaniem danych kontaktowych </w:t>
            </w:r>
            <w:r w:rsidR="00FC2D7D" w:rsidRPr="0042243D">
              <w:rPr>
                <w:rFonts w:ascii="Arial" w:eastAsia="Calibri" w:hAnsi="Arial" w:cs="Arial"/>
              </w:rPr>
              <w:t xml:space="preserve">do osoby mogącej potwierdzić zrealizowaną usługę (co najmniej numer </w:t>
            </w:r>
            <w:r w:rsidR="00FC2D7D" w:rsidRPr="0042243D">
              <w:rPr>
                <w:rFonts w:ascii="Arial" w:eastAsia="Calibri" w:hAnsi="Arial" w:cs="Arial"/>
              </w:rPr>
              <w:lastRenderedPageBreak/>
              <w:t>telefonu i adres e-mail)</w:t>
            </w:r>
            <w:r w:rsidR="00FC2D7D" w:rsidRPr="0042243D">
              <w:rPr>
                <w:rFonts w:ascii="Arial" w:eastAsia="Calibri" w:hAnsi="Arial" w:cs="Arial"/>
                <w:vertAlign w:val="superscript"/>
              </w:rPr>
              <w:footnoteReference w:id="1"/>
            </w:r>
          </w:p>
        </w:tc>
        <w:tc>
          <w:tcPr>
            <w:tcW w:w="2723" w:type="dxa"/>
          </w:tcPr>
          <w:p w14:paraId="38CDFBD0" w14:textId="77777777" w:rsidR="00B044B7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Zakres szkolenia/</w:t>
            </w:r>
          </w:p>
          <w:p w14:paraId="514227D0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warsztatu/ kursu</w:t>
            </w:r>
            <w:r w:rsidRPr="0042243D">
              <w:rPr>
                <w:rFonts w:ascii="Arial" w:eastAsia="Calibri" w:hAnsi="Arial" w:cs="Arial"/>
              </w:rPr>
              <w:t xml:space="preserve"> oraz opis potwierdzający spełnienie wymagań Zamawiającego, określonych w SWZ </w:t>
            </w:r>
          </w:p>
        </w:tc>
        <w:tc>
          <w:tcPr>
            <w:tcW w:w="1105" w:type="dxa"/>
          </w:tcPr>
          <w:p w14:paraId="71FE3AD0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Podmiot, który wykonywał usługę</w:t>
            </w:r>
          </w:p>
        </w:tc>
        <w:tc>
          <w:tcPr>
            <w:tcW w:w="2439" w:type="dxa"/>
          </w:tcPr>
          <w:p w14:paraId="41233F1D" w14:textId="77777777" w:rsidR="00B044B7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 xml:space="preserve">Data wykonania </w:t>
            </w:r>
            <w:r>
              <w:rPr>
                <w:rFonts w:ascii="Arial" w:eastAsia="Calibri" w:hAnsi="Arial" w:cs="Arial"/>
              </w:rPr>
              <w:t>szkolenia/</w:t>
            </w:r>
          </w:p>
          <w:p w14:paraId="3F1D663E" w14:textId="77777777" w:rsidR="00FC2D7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warsztatu/ kursu</w:t>
            </w:r>
            <w:r w:rsidR="00FC2D7D">
              <w:rPr>
                <w:rFonts w:ascii="Arial" w:eastAsia="Calibri" w:hAnsi="Arial" w:cs="Arial"/>
              </w:rPr>
              <w:t xml:space="preserve"> </w:t>
            </w:r>
          </w:p>
          <w:p w14:paraId="003917A0" w14:textId="54C5B0D3" w:rsidR="00B044B7" w:rsidRPr="0042243D" w:rsidRDefault="00FC2D7D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 od – do ) </w:t>
            </w:r>
          </w:p>
        </w:tc>
        <w:tc>
          <w:tcPr>
            <w:tcW w:w="1701" w:type="dxa"/>
          </w:tcPr>
          <w:p w14:paraId="294C11AB" w14:textId="77777777" w:rsidR="00B044B7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 xml:space="preserve">Liczba godzin </w:t>
            </w:r>
            <w:r>
              <w:rPr>
                <w:rFonts w:ascii="Arial" w:eastAsia="Calibri" w:hAnsi="Arial" w:cs="Arial"/>
              </w:rPr>
              <w:t>szkolenia/</w:t>
            </w:r>
          </w:p>
          <w:p w14:paraId="664E9DF8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warsztatu/ kursu</w:t>
            </w:r>
          </w:p>
        </w:tc>
        <w:tc>
          <w:tcPr>
            <w:tcW w:w="2268" w:type="dxa"/>
          </w:tcPr>
          <w:p w14:paraId="255D0555" w14:textId="4A3CEC0B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Ilość osób uczestniczących w szkoleniu/warsztacie/kursie </w:t>
            </w:r>
          </w:p>
        </w:tc>
      </w:tr>
      <w:tr w:rsidR="00B044B7" w:rsidRPr="0042243D" w14:paraId="3AD96DFD" w14:textId="7CA25EF3" w:rsidTr="00B044B7">
        <w:trPr>
          <w:trHeight w:val="510"/>
          <w:jc w:val="center"/>
        </w:trPr>
        <w:tc>
          <w:tcPr>
            <w:tcW w:w="674" w:type="dxa"/>
          </w:tcPr>
          <w:p w14:paraId="6B89864F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985" w:type="dxa"/>
          </w:tcPr>
          <w:p w14:paraId="15F28128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14:paraId="3EF8A295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5" w:type="dxa"/>
          </w:tcPr>
          <w:p w14:paraId="63820BDD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0F0E000B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272468E9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7C217EA5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044B7" w:rsidRPr="0042243D" w14:paraId="1ED52670" w14:textId="2C046F36" w:rsidTr="00B044B7">
        <w:trPr>
          <w:trHeight w:val="510"/>
          <w:jc w:val="center"/>
        </w:trPr>
        <w:tc>
          <w:tcPr>
            <w:tcW w:w="674" w:type="dxa"/>
          </w:tcPr>
          <w:p w14:paraId="425D575B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985" w:type="dxa"/>
          </w:tcPr>
          <w:p w14:paraId="11ED0CBD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14:paraId="173F7CC1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5" w:type="dxa"/>
          </w:tcPr>
          <w:p w14:paraId="79A1B4E0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4BA5017E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14370C07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412B3A6B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044B7" w:rsidRPr="0042243D" w14:paraId="34E36178" w14:textId="326CDF82" w:rsidTr="00B044B7">
        <w:trPr>
          <w:trHeight w:val="510"/>
          <w:jc w:val="center"/>
        </w:trPr>
        <w:tc>
          <w:tcPr>
            <w:tcW w:w="674" w:type="dxa"/>
          </w:tcPr>
          <w:p w14:paraId="72304B82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985" w:type="dxa"/>
          </w:tcPr>
          <w:p w14:paraId="41CDBC9A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14:paraId="1F0B2213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5" w:type="dxa"/>
          </w:tcPr>
          <w:p w14:paraId="0926E5A2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34442A34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3613E921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15C74064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044B7" w:rsidRPr="0042243D" w14:paraId="7B979532" w14:textId="17FDFEB8" w:rsidTr="00B044B7">
        <w:trPr>
          <w:trHeight w:val="510"/>
          <w:jc w:val="center"/>
        </w:trPr>
        <w:tc>
          <w:tcPr>
            <w:tcW w:w="674" w:type="dxa"/>
          </w:tcPr>
          <w:p w14:paraId="121F0134" w14:textId="6D995E4B" w:rsidR="00B044B7" w:rsidRDefault="00B044B7" w:rsidP="0015413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4.</w:t>
            </w:r>
          </w:p>
        </w:tc>
        <w:tc>
          <w:tcPr>
            <w:tcW w:w="1985" w:type="dxa"/>
          </w:tcPr>
          <w:p w14:paraId="4A7DDBBE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14:paraId="661C4121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5" w:type="dxa"/>
          </w:tcPr>
          <w:p w14:paraId="64FB8573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203B6D4A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22DC6190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062189C7" w14:textId="77777777"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1438EBD" w14:textId="77777777" w:rsidR="008F5287" w:rsidRPr="0042243D" w:rsidRDefault="008F5287" w:rsidP="008F5287">
      <w:pPr>
        <w:spacing w:before="120" w:after="0"/>
        <w:ind w:left="106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17C7879C" w14:textId="77777777" w:rsidR="008F5287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5CAA1FD2" w14:textId="77777777" w:rsidR="008F5287" w:rsidRPr="0042243D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0593B0D1" w14:textId="77777777" w:rsidR="008F5287" w:rsidRPr="00333AE2" w:rsidRDefault="008F5287" w:rsidP="008F5287"/>
    <w:p w14:paraId="42EF2B23" w14:textId="77777777" w:rsidR="004C3C32" w:rsidRPr="008F5287" w:rsidRDefault="004C3C32" w:rsidP="008F5287"/>
    <w:sectPr w:rsidR="004C3C32" w:rsidRPr="008F5287" w:rsidSect="003972F1">
      <w:headerReference w:type="default" r:id="rId7"/>
      <w:footerReference w:type="default" r:id="rId8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291A" w14:textId="77777777" w:rsidR="00F72D86" w:rsidRDefault="00F72D86" w:rsidP="006A1852">
      <w:pPr>
        <w:spacing w:after="0" w:line="240" w:lineRule="auto"/>
      </w:pPr>
      <w:r>
        <w:separator/>
      </w:r>
    </w:p>
  </w:endnote>
  <w:endnote w:type="continuationSeparator" w:id="0">
    <w:p w14:paraId="1B2436FC" w14:textId="77777777" w:rsidR="00F72D86" w:rsidRDefault="00F72D86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589B" w14:textId="77777777" w:rsidR="00F72D86" w:rsidRDefault="00F72D86" w:rsidP="006A1852">
      <w:pPr>
        <w:spacing w:after="0" w:line="240" w:lineRule="auto"/>
      </w:pPr>
      <w:r>
        <w:separator/>
      </w:r>
    </w:p>
  </w:footnote>
  <w:footnote w:type="continuationSeparator" w:id="0">
    <w:p w14:paraId="3F511D9C" w14:textId="77777777" w:rsidR="00F72D86" w:rsidRDefault="00F72D86" w:rsidP="006A1852">
      <w:pPr>
        <w:spacing w:after="0" w:line="240" w:lineRule="auto"/>
      </w:pPr>
      <w:r>
        <w:continuationSeparator/>
      </w:r>
    </w:p>
  </w:footnote>
  <w:footnote w:id="1">
    <w:p w14:paraId="2298C131" w14:textId="77777777" w:rsidR="00FC2D7D" w:rsidRPr="0042243D" w:rsidRDefault="00FC2D7D" w:rsidP="00FC2D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224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243D">
        <w:rPr>
          <w:rFonts w:ascii="Arial" w:hAnsi="Arial" w:cs="Arial"/>
          <w:sz w:val="18"/>
          <w:szCs w:val="18"/>
        </w:rPr>
        <w:t xml:space="preserve"> Należy podać dane kontaktowe (co najmniej numer telefonu i adres e-mail) osoby, która z ramienia Inwestora dla poszczególnego zadania może potwierdzić, że zadanie zostało zrealizowane przez wykazaną osobę. W przypadku, jeżeli osoba potwierdzająca dysponuje jedynie kontaktem w postaci numeru telefonu lub adresu e-mail, należy wskazać, że jest to jedyny dostępny sposób kontaktu z tą osobą. W przypadku braku takowych informacji lub w przypadku uzasadnionych wątpliwości, po negatywnej weryfikacji złożonego oświadczenia, Zamawiający nie oceni niepotwierdzonych zadań w tym kryterium oceny ofert. W przypadku braku uzupełnienia którejkolwiek z kolumn dla poszczególnych zadań, Zamawiający nie oceni takowych zadań w tym kryterium oceny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809C6"/>
    <w:rsid w:val="000C78DE"/>
    <w:rsid w:val="000D48BE"/>
    <w:rsid w:val="000F5676"/>
    <w:rsid w:val="00112455"/>
    <w:rsid w:val="00116C6F"/>
    <w:rsid w:val="00125F40"/>
    <w:rsid w:val="001330A9"/>
    <w:rsid w:val="00142D39"/>
    <w:rsid w:val="0015413C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57680"/>
    <w:rsid w:val="003972F1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20CB1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8F5287"/>
    <w:rsid w:val="00926BA7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044B7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2034"/>
    <w:rsid w:val="00CC386C"/>
    <w:rsid w:val="00DE7DC6"/>
    <w:rsid w:val="00E638A4"/>
    <w:rsid w:val="00EA2C15"/>
    <w:rsid w:val="00ED4486"/>
    <w:rsid w:val="00F16559"/>
    <w:rsid w:val="00F3154F"/>
    <w:rsid w:val="00F72D86"/>
    <w:rsid w:val="00FA528C"/>
    <w:rsid w:val="00FC2D7D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91FAC"/>
  <w15:docId w15:val="{4FF6DB03-67A0-408A-B83F-9D4A69E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5</cp:revision>
  <cp:lastPrinted>2023-10-23T10:43:00Z</cp:lastPrinted>
  <dcterms:created xsi:type="dcterms:W3CDTF">2024-03-08T11:47:00Z</dcterms:created>
  <dcterms:modified xsi:type="dcterms:W3CDTF">2024-03-08T12:25:00Z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