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2BE2" w14:textId="77777777" w:rsidR="0021708F" w:rsidRDefault="0021708F" w:rsidP="00D73D32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5BEB44E2" w14:textId="77777777" w:rsidR="00247F39" w:rsidRPr="00E12215" w:rsidRDefault="00247F39" w:rsidP="00247F3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SR.272.</w:t>
      </w:r>
      <w:r w:rsidR="00667CCC">
        <w:rPr>
          <w:rFonts w:eastAsia="Arial" w:cs="Times New Roman"/>
          <w:b/>
          <w:kern w:val="1"/>
          <w:szCs w:val="20"/>
          <w:lang w:eastAsia="zh-CN" w:bidi="hi-IN"/>
        </w:rPr>
        <w:t>d.32</w:t>
      </w:r>
      <w:r w:rsidR="0060031B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14:paraId="6BBE6C63" w14:textId="77777777" w:rsidR="00247F39" w:rsidRPr="00E12215" w:rsidRDefault="001D4A27" w:rsidP="00247F39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7</w:t>
      </w:r>
      <w:r w:rsidR="00247F39"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14:paraId="03510D73" w14:textId="77777777" w:rsidR="00247F39" w:rsidRPr="00E12215" w:rsidRDefault="00247F39" w:rsidP="00247F3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14:paraId="577DB570" w14:textId="77777777" w:rsidR="00247F39" w:rsidRPr="00E12215" w:rsidRDefault="00247F39" w:rsidP="00247F3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14:paraId="0CA68088" w14:textId="77777777" w:rsidR="00247F39" w:rsidRPr="00E12215" w:rsidRDefault="00247F39" w:rsidP="00247F39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WYKAZ </w:t>
      </w: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DOSTAW</w:t>
      </w:r>
    </w:p>
    <w:p w14:paraId="6A9D88AB" w14:textId="77777777" w:rsidR="00247F39" w:rsidRPr="003B623E" w:rsidRDefault="000E6329" w:rsidP="00247F39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Część nr ……………</w:t>
      </w:r>
      <w:r w:rsidR="003B623E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 </w:t>
      </w:r>
      <w:r w:rsidR="003B623E" w:rsidRPr="003B623E">
        <w:rPr>
          <w:rFonts w:eastAsia="Arial" w:cs="Times New Roman"/>
          <w:color w:val="000000"/>
          <w:kern w:val="1"/>
          <w:szCs w:val="20"/>
          <w:lang w:eastAsia="zh-CN" w:bidi="hi-IN"/>
        </w:rPr>
        <w:t>(</w:t>
      </w:r>
      <w:r w:rsidR="003B623E" w:rsidRPr="003B623E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wypełnia Wykonawca</w:t>
      </w:r>
      <w:r w:rsidR="003B623E" w:rsidRPr="003B623E">
        <w:rPr>
          <w:rFonts w:eastAsia="Arial" w:cs="Times New Roman"/>
          <w:color w:val="000000"/>
          <w:kern w:val="1"/>
          <w:szCs w:val="20"/>
          <w:lang w:eastAsia="zh-CN" w:bidi="hi-IN"/>
        </w:rPr>
        <w:t>)</w:t>
      </w:r>
    </w:p>
    <w:p w14:paraId="3890E8DB" w14:textId="77777777" w:rsidR="00247F39" w:rsidRPr="00C34B29" w:rsidRDefault="00247F39" w:rsidP="00C34B29">
      <w:pPr>
        <w:tabs>
          <w:tab w:val="left" w:pos="6435"/>
        </w:tabs>
        <w:suppressAutoHyphens/>
        <w:spacing w:after="0" w:line="240" w:lineRule="auto"/>
        <w:ind w:right="-2"/>
        <w:jc w:val="center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o nr referencyjnym 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>SR.272.</w:t>
      </w:r>
      <w:r w:rsidR="00667CCC">
        <w:rPr>
          <w:rFonts w:eastAsia="Arial" w:cs="Times New Roman"/>
          <w:b/>
          <w:kern w:val="1"/>
          <w:szCs w:val="20"/>
          <w:lang w:eastAsia="zh-CN" w:bidi="hi-IN"/>
        </w:rPr>
        <w:t>d.32</w:t>
      </w:r>
      <w:r w:rsidR="0060031B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Pr="00C34B29">
        <w:rPr>
          <w:rFonts w:eastAsia="Arial" w:cs="Times New Roman"/>
          <w:kern w:val="1"/>
          <w:szCs w:val="20"/>
          <w:lang w:eastAsia="zh-CN" w:bidi="hi-IN"/>
        </w:rPr>
        <w:t>:</w:t>
      </w:r>
      <w:r w:rsidR="00C34B29" w:rsidRPr="00C34B2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kern w:val="1"/>
          <w:szCs w:val="20"/>
          <w:lang w:eastAsia="zh-CN" w:bidi="hi-IN"/>
        </w:rPr>
        <w:t>oświadczam, co </w:t>
      </w:r>
      <w:r w:rsidRPr="00E12215">
        <w:rPr>
          <w:rFonts w:eastAsia="Arial" w:cs="Times New Roman"/>
          <w:kern w:val="1"/>
          <w:szCs w:val="20"/>
          <w:lang w:eastAsia="zh-CN" w:bidi="hi-IN"/>
        </w:rPr>
        <w:t>następuje:</w:t>
      </w:r>
    </w:p>
    <w:p w14:paraId="2A41E025" w14:textId="77777777" w:rsidR="00247F39" w:rsidRPr="00E12215" w:rsidRDefault="00247F39" w:rsidP="00247F39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560"/>
        <w:gridCol w:w="2551"/>
        <w:gridCol w:w="2552"/>
      </w:tblGrid>
      <w:tr w:rsidR="00247F39" w:rsidRPr="00E12215" w14:paraId="2A163588" w14:textId="77777777" w:rsidTr="007D6429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0A2F7" w14:textId="77777777"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8A810" w14:textId="77777777"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proofErr w:type="gramStart"/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Podmiot</w:t>
            </w:r>
            <w:proofErr w:type="gramEnd"/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na rz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ecz którego wykonana była dostawa</w:t>
            </w:r>
          </w:p>
          <w:p w14:paraId="4514287B" w14:textId="77777777"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1D924" w14:textId="77777777"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Przedmiot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dostawy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4077B" w14:textId="77777777"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dostaw</w:t>
            </w: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w PLN (brutto)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FC584" w14:textId="77777777"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dostawy</w:t>
            </w:r>
          </w:p>
          <w:p w14:paraId="59B90589" w14:textId="77777777"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247F39" w:rsidRPr="00E12215" w14:paraId="2C51FF81" w14:textId="77777777" w:rsidTr="007D6429">
        <w:trPr>
          <w:trHeight w:val="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0774D" w14:textId="77777777" w:rsidR="00247F39" w:rsidRPr="00E12215" w:rsidRDefault="00247F39" w:rsidP="007D6429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D9718" w14:textId="77777777"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A508F" w14:textId="77777777"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13373" w14:textId="77777777"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F90C8" w14:textId="77777777"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247F39" w:rsidRPr="00E12215" w14:paraId="55000E84" w14:textId="77777777" w:rsidTr="007D6429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3D034" w14:textId="77777777" w:rsidR="00247F39" w:rsidRPr="00E12215" w:rsidRDefault="00247F39" w:rsidP="007D6429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73AA6" w14:textId="77777777"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1D164" w14:textId="77777777"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AB010" w14:textId="77777777"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11B45" w14:textId="77777777"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247F39" w:rsidRPr="00E12215" w14:paraId="0D15E406" w14:textId="77777777" w:rsidTr="007D6429">
        <w:trPr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9BFBB" w14:textId="77777777" w:rsidR="00247F39" w:rsidRPr="00E12215" w:rsidRDefault="00247F39" w:rsidP="007D6429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D6AB7" w14:textId="77777777"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392AC" w14:textId="77777777"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EA00F" w14:textId="77777777"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F358C" w14:textId="77777777"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14:paraId="1BD97B72" w14:textId="77777777" w:rsidR="00247F39" w:rsidRPr="00E12215" w:rsidRDefault="00247F39" w:rsidP="00247F39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01617FE9" w14:textId="77777777" w:rsidR="00247F39" w:rsidRPr="00E12215" w:rsidRDefault="00247F39" w:rsidP="00247F39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1474C9AA" w14:textId="77777777"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5F694531" w14:textId="77777777"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64904440" w14:textId="77777777"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0D972C83" w14:textId="77777777"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7B934839" w14:textId="77777777"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5C469A1B" w14:textId="77777777"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1B92F120" w14:textId="77777777"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6F392101" w14:textId="77777777"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7DB40F08" w14:textId="77777777"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7FB1A6DB" w14:textId="77777777"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5D5B10A0" w14:textId="77777777"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0999A7B7" w14:textId="77777777"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66C3C5EF" w14:textId="77777777"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7F8D5356" w14:textId="77777777"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6BC3118F" w14:textId="77777777"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35859CF3" w14:textId="77777777"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61E2F5CF" w14:textId="77777777"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5AFCF6BD" w14:textId="77777777"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3592AA1F" w14:textId="77777777"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56952B98" w14:textId="77777777"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33B6593C" w14:textId="77777777"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758A25AA" w14:textId="77777777"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4FD3E6EA" w14:textId="77777777"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0F4E781A" w14:textId="77777777"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50622FCC" w14:textId="77777777" w:rsidR="0040629C" w:rsidRDefault="0040629C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61D08158" w14:textId="77777777" w:rsidR="0040629C" w:rsidRDefault="0040629C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16FEFDD0" w14:textId="77777777" w:rsidR="0040629C" w:rsidRDefault="0040629C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4F5BDD2B" w14:textId="77777777" w:rsidR="0040629C" w:rsidRDefault="0040629C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124094D6" w14:textId="77777777" w:rsidR="00247F39" w:rsidRPr="00410C59" w:rsidRDefault="00247F39" w:rsidP="00247F3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14:paraId="529AA3E4" w14:textId="77777777" w:rsidR="00247F39" w:rsidRPr="00925D14" w:rsidRDefault="00247F39" w:rsidP="00247F3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14:paraId="57130487" w14:textId="5659EBAD" w:rsidR="00BC6535" w:rsidRPr="0032436B" w:rsidRDefault="00247F39" w:rsidP="0032436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BC6535" w:rsidRPr="0032436B" w:rsidSect="00EC5259">
      <w:headerReference w:type="default" r:id="rId8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5FEAF" w14:textId="77777777" w:rsidR="0054513B" w:rsidRDefault="0054513B">
      <w:pPr>
        <w:spacing w:after="0" w:line="240" w:lineRule="auto"/>
      </w:pPr>
      <w:r>
        <w:separator/>
      </w:r>
    </w:p>
  </w:endnote>
  <w:endnote w:type="continuationSeparator" w:id="0">
    <w:p w14:paraId="63DEC0B3" w14:textId="77777777" w:rsidR="0054513B" w:rsidRDefault="0054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1A535" w14:textId="77777777" w:rsidR="0054513B" w:rsidRDefault="0054513B">
      <w:pPr>
        <w:spacing w:after="0" w:line="240" w:lineRule="auto"/>
      </w:pPr>
      <w:r>
        <w:separator/>
      </w:r>
    </w:p>
  </w:footnote>
  <w:footnote w:type="continuationSeparator" w:id="0">
    <w:p w14:paraId="3C4E3AFE" w14:textId="77777777" w:rsidR="0054513B" w:rsidRDefault="0054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DA22" w14:textId="77777777" w:rsidR="00CA0CE6" w:rsidRPr="00EC5259" w:rsidRDefault="00CA0CE6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 wp14:anchorId="27188E75" wp14:editId="741DE861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 w15:restartNumberingAfterBreak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 w15:restartNumberingAfterBreak="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 w15:restartNumberingAfterBreak="0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 w15:restartNumberingAfterBreak="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 w15:restartNumberingAfterBreak="0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 w15:restartNumberingAfterBreak="0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 w15:restartNumberingAfterBreak="0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 w15:restartNumberingAfterBreak="0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 w15:restartNumberingAfterBreak="0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 w15:restartNumberingAfterBreak="0">
    <w:nsid w:val="02134A4D"/>
    <w:multiLevelType w:val="hybridMultilevel"/>
    <w:tmpl w:val="4B929D8C"/>
    <w:lvl w:ilvl="0" w:tplc="4492E5BC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 w:hint="default"/>
        <w:color w:val="000000"/>
        <w:spacing w:val="-4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51438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0F834FBE"/>
    <w:multiLevelType w:val="hybridMultilevel"/>
    <w:tmpl w:val="2A0688A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13D759D9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14AC2E82"/>
    <w:multiLevelType w:val="hybridMultilevel"/>
    <w:tmpl w:val="F11C6F4E"/>
    <w:lvl w:ilvl="0" w:tplc="843ED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1B400A06"/>
    <w:multiLevelType w:val="hybridMultilevel"/>
    <w:tmpl w:val="213C6206"/>
    <w:lvl w:ilvl="0" w:tplc="39725B82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 w15:restartNumberingAfterBreak="0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1C3A07CD"/>
    <w:multiLevelType w:val="hybridMultilevel"/>
    <w:tmpl w:val="EE827C18"/>
    <w:lvl w:ilvl="0" w:tplc="8CC00E58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4" w15:restartNumberingAfterBreak="0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411A1E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46" w15:restartNumberingAfterBreak="0">
    <w:nsid w:val="24520FC5"/>
    <w:multiLevelType w:val="hybridMultilevel"/>
    <w:tmpl w:val="D2BE53EA"/>
    <w:lvl w:ilvl="0" w:tplc="BA303B80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26AF500B"/>
    <w:multiLevelType w:val="hybridMultilevel"/>
    <w:tmpl w:val="E70EC36C"/>
    <w:lvl w:ilvl="0" w:tplc="8CC00E58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1" w15:restartNumberingAfterBreak="0">
    <w:nsid w:val="27441ABB"/>
    <w:multiLevelType w:val="hybridMultilevel"/>
    <w:tmpl w:val="33361F1A"/>
    <w:lvl w:ilvl="0" w:tplc="55C6F38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2" w15:restartNumberingAfterBreak="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 w15:restartNumberingAfterBreak="0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1" w15:restartNumberingAfterBreak="0">
    <w:nsid w:val="34C535BE"/>
    <w:multiLevelType w:val="hybridMultilevel"/>
    <w:tmpl w:val="EC8EC9AA"/>
    <w:lvl w:ilvl="0" w:tplc="64D4B4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 w15:restartNumberingAfterBreak="0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 w15:restartNumberingAfterBreak="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 w15:restartNumberingAfterBreak="0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 w15:restartNumberingAfterBreak="0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68" w15:restartNumberingAfterBreak="0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4582022"/>
    <w:multiLevelType w:val="hybridMultilevel"/>
    <w:tmpl w:val="D60E798E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2" w15:restartNumberingAfterBreak="0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5" w15:restartNumberingAfterBreak="0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9" w15:restartNumberingAfterBreak="0">
    <w:nsid w:val="4D672194"/>
    <w:multiLevelType w:val="hybridMultilevel"/>
    <w:tmpl w:val="A44EE166"/>
    <w:lvl w:ilvl="0" w:tplc="89982092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020340E"/>
    <w:multiLevelType w:val="hybridMultilevel"/>
    <w:tmpl w:val="56D6D874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2" w15:restartNumberingAfterBreak="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560830FA"/>
    <w:multiLevelType w:val="hybridMultilevel"/>
    <w:tmpl w:val="37BA5876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7" w15:restartNumberingAfterBreak="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86B5787"/>
    <w:multiLevelType w:val="hybridMultilevel"/>
    <w:tmpl w:val="D2BE53EA"/>
    <w:lvl w:ilvl="0" w:tplc="BA303B80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E720945"/>
    <w:multiLevelType w:val="hybridMultilevel"/>
    <w:tmpl w:val="B734B974"/>
    <w:lvl w:ilvl="0" w:tplc="64D4B4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7" w15:restartNumberingAfterBreak="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2" w15:restartNumberingAfterBreak="0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3" w15:restartNumberingAfterBreak="0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9006287"/>
    <w:multiLevelType w:val="hybridMultilevel"/>
    <w:tmpl w:val="A44EE166"/>
    <w:lvl w:ilvl="0" w:tplc="89982092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A6D2159"/>
    <w:multiLevelType w:val="hybridMultilevel"/>
    <w:tmpl w:val="30EACA10"/>
    <w:lvl w:ilvl="0" w:tplc="45FE6E70">
      <w:start w:val="1"/>
      <w:numFmt w:val="lowerLetter"/>
      <w:lvlText w:val="%1)"/>
      <w:lvlJc w:val="left"/>
      <w:pPr>
        <w:ind w:left="21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47" w:hanging="360"/>
      </w:pPr>
    </w:lvl>
    <w:lvl w:ilvl="2" w:tplc="0415001B" w:tentative="1">
      <w:start w:val="1"/>
      <w:numFmt w:val="lowerRoman"/>
      <w:lvlText w:val="%3."/>
      <w:lvlJc w:val="right"/>
      <w:pPr>
        <w:ind w:left="3567" w:hanging="180"/>
      </w:pPr>
    </w:lvl>
    <w:lvl w:ilvl="3" w:tplc="0415000F" w:tentative="1">
      <w:start w:val="1"/>
      <w:numFmt w:val="decimal"/>
      <w:lvlText w:val="%4."/>
      <w:lvlJc w:val="left"/>
      <w:pPr>
        <w:ind w:left="4287" w:hanging="360"/>
      </w:pPr>
    </w:lvl>
    <w:lvl w:ilvl="4" w:tplc="04150019" w:tentative="1">
      <w:start w:val="1"/>
      <w:numFmt w:val="lowerLetter"/>
      <w:lvlText w:val="%5."/>
      <w:lvlJc w:val="left"/>
      <w:pPr>
        <w:ind w:left="5007" w:hanging="360"/>
      </w:pPr>
    </w:lvl>
    <w:lvl w:ilvl="5" w:tplc="0415001B" w:tentative="1">
      <w:start w:val="1"/>
      <w:numFmt w:val="lowerRoman"/>
      <w:lvlText w:val="%6."/>
      <w:lvlJc w:val="right"/>
      <w:pPr>
        <w:ind w:left="5727" w:hanging="180"/>
      </w:pPr>
    </w:lvl>
    <w:lvl w:ilvl="6" w:tplc="0415000F" w:tentative="1">
      <w:start w:val="1"/>
      <w:numFmt w:val="decimal"/>
      <w:lvlText w:val="%7."/>
      <w:lvlJc w:val="left"/>
      <w:pPr>
        <w:ind w:left="6447" w:hanging="360"/>
      </w:pPr>
    </w:lvl>
    <w:lvl w:ilvl="7" w:tplc="04150019" w:tentative="1">
      <w:start w:val="1"/>
      <w:numFmt w:val="lowerLetter"/>
      <w:lvlText w:val="%8."/>
      <w:lvlJc w:val="left"/>
      <w:pPr>
        <w:ind w:left="7167" w:hanging="360"/>
      </w:pPr>
    </w:lvl>
    <w:lvl w:ilvl="8" w:tplc="0415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08" w15:restartNumberingAfterBreak="0">
    <w:nsid w:val="6B711A86"/>
    <w:multiLevelType w:val="hybridMultilevel"/>
    <w:tmpl w:val="9B0A3C5A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9" w15:restartNumberingAfterBreak="0">
    <w:nsid w:val="6DCC67BE"/>
    <w:multiLevelType w:val="hybridMultilevel"/>
    <w:tmpl w:val="AF32968A"/>
    <w:lvl w:ilvl="0" w:tplc="FE1AE8A6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0" w15:restartNumberingAfterBreak="0">
    <w:nsid w:val="6E4C2641"/>
    <w:multiLevelType w:val="hybridMultilevel"/>
    <w:tmpl w:val="039CF76A"/>
    <w:lvl w:ilvl="0" w:tplc="629215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1" w15:restartNumberingAfterBreak="0">
    <w:nsid w:val="703865B7"/>
    <w:multiLevelType w:val="hybridMultilevel"/>
    <w:tmpl w:val="F5321150"/>
    <w:lvl w:ilvl="0" w:tplc="0415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52" w:hanging="360"/>
      </w:pPr>
      <w:rPr>
        <w:rFonts w:ascii="Wingdings" w:hAnsi="Wingdings" w:hint="default"/>
      </w:rPr>
    </w:lvl>
  </w:abstractNum>
  <w:abstractNum w:abstractNumId="112" w15:restartNumberingAfterBreak="0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3" w15:restartNumberingAfterBreak="0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 w15:restartNumberingAfterBreak="0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C4415D9"/>
    <w:multiLevelType w:val="hybridMultilevel"/>
    <w:tmpl w:val="99EEEA5E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1" w15:restartNumberingAfterBreak="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655350">
    <w:abstractNumId w:val="88"/>
  </w:num>
  <w:num w:numId="2" w16cid:durableId="847987084">
    <w:abstractNumId w:val="123"/>
  </w:num>
  <w:num w:numId="3" w16cid:durableId="1320110099">
    <w:abstractNumId w:val="65"/>
  </w:num>
  <w:num w:numId="4" w16cid:durableId="851722593">
    <w:abstractNumId w:val="44"/>
  </w:num>
  <w:num w:numId="5" w16cid:durableId="2070572121">
    <w:abstractNumId w:val="47"/>
  </w:num>
  <w:num w:numId="6" w16cid:durableId="298994049">
    <w:abstractNumId w:val="87"/>
  </w:num>
  <w:num w:numId="7" w16cid:durableId="1828742186">
    <w:abstractNumId w:val="83"/>
  </w:num>
  <w:num w:numId="8" w16cid:durableId="989404296">
    <w:abstractNumId w:val="52"/>
  </w:num>
  <w:num w:numId="9" w16cid:durableId="1190795664">
    <w:abstractNumId w:val="104"/>
  </w:num>
  <w:num w:numId="10" w16cid:durableId="1733697077">
    <w:abstractNumId w:val="82"/>
  </w:num>
  <w:num w:numId="11" w16cid:durableId="908853539">
    <w:abstractNumId w:val="115"/>
  </w:num>
  <w:num w:numId="12" w16cid:durableId="1619723067">
    <w:abstractNumId w:val="117"/>
  </w:num>
  <w:num w:numId="13" w16cid:durableId="862745857">
    <w:abstractNumId w:val="85"/>
  </w:num>
  <w:num w:numId="14" w16cid:durableId="1204439223">
    <w:abstractNumId w:val="91"/>
  </w:num>
  <w:num w:numId="15" w16cid:durableId="1758476766">
    <w:abstractNumId w:val="106"/>
  </w:num>
  <w:num w:numId="16" w16cid:durableId="1985087877">
    <w:abstractNumId w:val="116"/>
  </w:num>
  <w:num w:numId="17" w16cid:durableId="2109229878">
    <w:abstractNumId w:val="80"/>
  </w:num>
  <w:num w:numId="18" w16cid:durableId="686831479">
    <w:abstractNumId w:val="57"/>
  </w:num>
  <w:num w:numId="19" w16cid:durableId="398753044">
    <w:abstractNumId w:val="122"/>
  </w:num>
  <w:num w:numId="20" w16cid:durableId="1267152696">
    <w:abstractNumId w:val="100"/>
  </w:num>
  <w:num w:numId="21" w16cid:durableId="1539080173">
    <w:abstractNumId w:val="76"/>
  </w:num>
  <w:num w:numId="22" w16cid:durableId="1905986022">
    <w:abstractNumId w:val="90"/>
  </w:num>
  <w:num w:numId="23" w16cid:durableId="482505529">
    <w:abstractNumId w:val="121"/>
  </w:num>
  <w:num w:numId="24" w16cid:durableId="1601986737">
    <w:abstractNumId w:val="84"/>
  </w:num>
  <w:num w:numId="25" w16cid:durableId="98721877">
    <w:abstractNumId w:val="94"/>
  </w:num>
  <w:num w:numId="26" w16cid:durableId="1232039681">
    <w:abstractNumId w:val="99"/>
  </w:num>
  <w:num w:numId="27" w16cid:durableId="1083256968">
    <w:abstractNumId w:val="69"/>
  </w:num>
  <w:num w:numId="28" w16cid:durableId="633947015">
    <w:abstractNumId w:val="66"/>
  </w:num>
  <w:num w:numId="29" w16cid:durableId="2104379577">
    <w:abstractNumId w:val="38"/>
  </w:num>
  <w:num w:numId="30" w16cid:durableId="1726491764">
    <w:abstractNumId w:val="32"/>
  </w:num>
  <w:num w:numId="31" w16cid:durableId="1310094993">
    <w:abstractNumId w:val="77"/>
  </w:num>
  <w:num w:numId="32" w16cid:durableId="1768622471">
    <w:abstractNumId w:val="33"/>
  </w:num>
  <w:num w:numId="33" w16cid:durableId="786848273">
    <w:abstractNumId w:val="39"/>
  </w:num>
  <w:num w:numId="34" w16cid:durableId="806514780">
    <w:abstractNumId w:val="54"/>
  </w:num>
  <w:num w:numId="35" w16cid:durableId="612632580">
    <w:abstractNumId w:val="64"/>
  </w:num>
  <w:num w:numId="36" w16cid:durableId="550238">
    <w:abstractNumId w:val="78"/>
  </w:num>
  <w:num w:numId="37" w16cid:durableId="1458377014">
    <w:abstractNumId w:val="62"/>
  </w:num>
  <w:num w:numId="38" w16cid:durableId="1709144395">
    <w:abstractNumId w:val="30"/>
  </w:num>
  <w:num w:numId="39" w16cid:durableId="1419403031">
    <w:abstractNumId w:val="105"/>
  </w:num>
  <w:num w:numId="40" w16cid:durableId="1818835352">
    <w:abstractNumId w:val="93"/>
  </w:num>
  <w:num w:numId="41" w16cid:durableId="1144204612">
    <w:abstractNumId w:val="73"/>
  </w:num>
  <w:num w:numId="42" w16cid:durableId="325591552">
    <w:abstractNumId w:val="114"/>
  </w:num>
  <w:num w:numId="43" w16cid:durableId="2024818000">
    <w:abstractNumId w:val="7"/>
  </w:num>
  <w:num w:numId="44" w16cid:durableId="680282528">
    <w:abstractNumId w:val="25"/>
  </w:num>
  <w:num w:numId="45" w16cid:durableId="383914743">
    <w:abstractNumId w:val="70"/>
  </w:num>
  <w:num w:numId="46" w16cid:durableId="2095784482">
    <w:abstractNumId w:val="68"/>
  </w:num>
  <w:num w:numId="47" w16cid:durableId="2020617639">
    <w:abstractNumId w:val="53"/>
  </w:num>
  <w:num w:numId="48" w16cid:durableId="379716691">
    <w:abstractNumId w:val="55"/>
  </w:num>
  <w:num w:numId="49" w16cid:durableId="2139715648">
    <w:abstractNumId w:val="37"/>
  </w:num>
  <w:num w:numId="50" w16cid:durableId="280916884">
    <w:abstractNumId w:val="72"/>
  </w:num>
  <w:num w:numId="51" w16cid:durableId="1047995281">
    <w:abstractNumId w:val="101"/>
  </w:num>
  <w:num w:numId="52" w16cid:durableId="1186944768">
    <w:abstractNumId w:val="96"/>
  </w:num>
  <w:num w:numId="53" w16cid:durableId="1183981557">
    <w:abstractNumId w:val="112"/>
  </w:num>
  <w:num w:numId="54" w16cid:durableId="842092956">
    <w:abstractNumId w:val="67"/>
  </w:num>
  <w:num w:numId="55" w16cid:durableId="1910455822">
    <w:abstractNumId w:val="102"/>
  </w:num>
  <w:num w:numId="56" w16cid:durableId="707219228">
    <w:abstractNumId w:val="40"/>
  </w:num>
  <w:num w:numId="57" w16cid:durableId="2144233805">
    <w:abstractNumId w:val="42"/>
  </w:num>
  <w:num w:numId="58" w16cid:durableId="980960198">
    <w:abstractNumId w:val="98"/>
  </w:num>
  <w:num w:numId="59" w16cid:durableId="206963642">
    <w:abstractNumId w:val="56"/>
  </w:num>
  <w:num w:numId="60" w16cid:durableId="88547880">
    <w:abstractNumId w:val="28"/>
  </w:num>
  <w:num w:numId="61" w16cid:durableId="653801940">
    <w:abstractNumId w:val="113"/>
  </w:num>
  <w:num w:numId="62" w16cid:durableId="1826579164">
    <w:abstractNumId w:val="119"/>
  </w:num>
  <w:num w:numId="63" w16cid:durableId="421033611">
    <w:abstractNumId w:val="109"/>
  </w:num>
  <w:num w:numId="64" w16cid:durableId="1711757181">
    <w:abstractNumId w:val="46"/>
  </w:num>
  <w:num w:numId="65" w16cid:durableId="2145609965">
    <w:abstractNumId w:val="51"/>
  </w:num>
  <w:num w:numId="66" w16cid:durableId="2001764302">
    <w:abstractNumId w:val="81"/>
  </w:num>
  <w:num w:numId="67" w16cid:durableId="588975619">
    <w:abstractNumId w:val="41"/>
  </w:num>
  <w:num w:numId="68" w16cid:durableId="1211769676">
    <w:abstractNumId w:val="108"/>
  </w:num>
  <w:num w:numId="69" w16cid:durableId="700546757">
    <w:abstractNumId w:val="71"/>
  </w:num>
  <w:num w:numId="70" w16cid:durableId="308747063">
    <w:abstractNumId w:val="86"/>
  </w:num>
  <w:num w:numId="71" w16cid:durableId="263615572">
    <w:abstractNumId w:val="79"/>
  </w:num>
  <w:num w:numId="72" w16cid:durableId="1715690761">
    <w:abstractNumId w:val="89"/>
  </w:num>
  <w:num w:numId="73" w16cid:durableId="982582576">
    <w:abstractNumId w:val="120"/>
  </w:num>
  <w:num w:numId="74" w16cid:durableId="652218856">
    <w:abstractNumId w:val="110"/>
  </w:num>
  <w:num w:numId="75" w16cid:durableId="813639855">
    <w:abstractNumId w:val="60"/>
  </w:num>
  <w:num w:numId="76" w16cid:durableId="775321371">
    <w:abstractNumId w:val="61"/>
  </w:num>
  <w:num w:numId="77" w16cid:durableId="1602107019">
    <w:abstractNumId w:val="29"/>
  </w:num>
  <w:num w:numId="78" w16cid:durableId="1358385247">
    <w:abstractNumId w:val="45"/>
  </w:num>
  <w:num w:numId="79" w16cid:durableId="1281760486">
    <w:abstractNumId w:val="35"/>
  </w:num>
  <w:num w:numId="80" w16cid:durableId="171994162">
    <w:abstractNumId w:val="103"/>
  </w:num>
  <w:num w:numId="81" w16cid:durableId="903249487">
    <w:abstractNumId w:val="74"/>
  </w:num>
  <w:num w:numId="82" w16cid:durableId="1957640048">
    <w:abstractNumId w:val="34"/>
  </w:num>
  <w:num w:numId="83" w16cid:durableId="1365398401">
    <w:abstractNumId w:val="107"/>
  </w:num>
  <w:num w:numId="84" w16cid:durableId="660041054">
    <w:abstractNumId w:val="27"/>
  </w:num>
  <w:num w:numId="85" w16cid:durableId="2016110671">
    <w:abstractNumId w:val="36"/>
  </w:num>
  <w:num w:numId="86" w16cid:durableId="545028437">
    <w:abstractNumId w:val="118"/>
  </w:num>
  <w:num w:numId="87" w16cid:durableId="1793354347">
    <w:abstractNumId w:val="95"/>
  </w:num>
  <w:num w:numId="88" w16cid:durableId="41056094">
    <w:abstractNumId w:val="26"/>
  </w:num>
  <w:num w:numId="89" w16cid:durableId="225802290">
    <w:abstractNumId w:val="50"/>
  </w:num>
  <w:num w:numId="90" w16cid:durableId="667095647">
    <w:abstractNumId w:val="111"/>
  </w:num>
  <w:num w:numId="91" w16cid:durableId="626469538">
    <w:abstractNumId w:val="4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9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05A9"/>
    <w:rsid w:val="00010F20"/>
    <w:rsid w:val="00011B8C"/>
    <w:rsid w:val="0001250A"/>
    <w:rsid w:val="00012C25"/>
    <w:rsid w:val="000131B7"/>
    <w:rsid w:val="00015974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5B8F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5B14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0356"/>
    <w:rsid w:val="00051040"/>
    <w:rsid w:val="0005195F"/>
    <w:rsid w:val="00052E17"/>
    <w:rsid w:val="00054532"/>
    <w:rsid w:val="00054D14"/>
    <w:rsid w:val="0005730F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2BEC"/>
    <w:rsid w:val="000A4F76"/>
    <w:rsid w:val="000A5660"/>
    <w:rsid w:val="000A67C7"/>
    <w:rsid w:val="000A6B99"/>
    <w:rsid w:val="000B1449"/>
    <w:rsid w:val="000B275D"/>
    <w:rsid w:val="000B28BC"/>
    <w:rsid w:val="000B2B4A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36BC"/>
    <w:rsid w:val="000D3DFF"/>
    <w:rsid w:val="000D546A"/>
    <w:rsid w:val="000D5DCD"/>
    <w:rsid w:val="000D6CA6"/>
    <w:rsid w:val="000D70C0"/>
    <w:rsid w:val="000E27B3"/>
    <w:rsid w:val="000E2993"/>
    <w:rsid w:val="000E2A9B"/>
    <w:rsid w:val="000E4209"/>
    <w:rsid w:val="000E438D"/>
    <w:rsid w:val="000E50CB"/>
    <w:rsid w:val="000E5B8B"/>
    <w:rsid w:val="000E5B9C"/>
    <w:rsid w:val="000E5BFE"/>
    <w:rsid w:val="000E6329"/>
    <w:rsid w:val="000E6A60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4A86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5600"/>
    <w:rsid w:val="001365C5"/>
    <w:rsid w:val="00137378"/>
    <w:rsid w:val="00137F70"/>
    <w:rsid w:val="001414E9"/>
    <w:rsid w:val="001415DE"/>
    <w:rsid w:val="00142302"/>
    <w:rsid w:val="0014390C"/>
    <w:rsid w:val="00145AAD"/>
    <w:rsid w:val="0014728A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495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218"/>
    <w:rsid w:val="001826C3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96EEB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4A27"/>
    <w:rsid w:val="001D5FC1"/>
    <w:rsid w:val="001D6284"/>
    <w:rsid w:val="001D6C71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4634"/>
    <w:rsid w:val="001F5FCE"/>
    <w:rsid w:val="001F65C8"/>
    <w:rsid w:val="001F66D9"/>
    <w:rsid w:val="001F6D62"/>
    <w:rsid w:val="001F72D4"/>
    <w:rsid w:val="001F7FCF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630A"/>
    <w:rsid w:val="00247F39"/>
    <w:rsid w:val="0025002A"/>
    <w:rsid w:val="002502BA"/>
    <w:rsid w:val="00251A1B"/>
    <w:rsid w:val="00251D9E"/>
    <w:rsid w:val="0025237F"/>
    <w:rsid w:val="002525D8"/>
    <w:rsid w:val="00253378"/>
    <w:rsid w:val="00253531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130E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2F2E"/>
    <w:rsid w:val="002C3367"/>
    <w:rsid w:val="002C38D8"/>
    <w:rsid w:val="002C45B8"/>
    <w:rsid w:val="002C54EF"/>
    <w:rsid w:val="002C6508"/>
    <w:rsid w:val="002D2F2F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98A"/>
    <w:rsid w:val="002F4467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22A"/>
    <w:rsid w:val="00320783"/>
    <w:rsid w:val="003207BF"/>
    <w:rsid w:val="003208F2"/>
    <w:rsid w:val="00322B56"/>
    <w:rsid w:val="00323309"/>
    <w:rsid w:val="00324327"/>
    <w:rsid w:val="0032436B"/>
    <w:rsid w:val="00324875"/>
    <w:rsid w:val="003250BD"/>
    <w:rsid w:val="003305ED"/>
    <w:rsid w:val="00334218"/>
    <w:rsid w:val="003342B0"/>
    <w:rsid w:val="003353FA"/>
    <w:rsid w:val="00336AF8"/>
    <w:rsid w:val="003376DD"/>
    <w:rsid w:val="003400B9"/>
    <w:rsid w:val="00341777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0416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06F2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BF5"/>
    <w:rsid w:val="003A5D8C"/>
    <w:rsid w:val="003A67D5"/>
    <w:rsid w:val="003A6E6B"/>
    <w:rsid w:val="003A6EF1"/>
    <w:rsid w:val="003A7734"/>
    <w:rsid w:val="003A7761"/>
    <w:rsid w:val="003A7DAF"/>
    <w:rsid w:val="003B1FC9"/>
    <w:rsid w:val="003B28C7"/>
    <w:rsid w:val="003B2A26"/>
    <w:rsid w:val="003B37CB"/>
    <w:rsid w:val="003B3AC6"/>
    <w:rsid w:val="003B3B40"/>
    <w:rsid w:val="003B46BF"/>
    <w:rsid w:val="003B567A"/>
    <w:rsid w:val="003B5EC8"/>
    <w:rsid w:val="003B5ECE"/>
    <w:rsid w:val="003B623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4010C5"/>
    <w:rsid w:val="004026D7"/>
    <w:rsid w:val="00402D15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09EA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14B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ECF"/>
    <w:rsid w:val="004F1824"/>
    <w:rsid w:val="004F19A9"/>
    <w:rsid w:val="004F25C0"/>
    <w:rsid w:val="004F3BF8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A33"/>
    <w:rsid w:val="0050304C"/>
    <w:rsid w:val="00504D41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76D"/>
    <w:rsid w:val="005148D0"/>
    <w:rsid w:val="00514C30"/>
    <w:rsid w:val="00515059"/>
    <w:rsid w:val="0051573A"/>
    <w:rsid w:val="00515D0F"/>
    <w:rsid w:val="005166AA"/>
    <w:rsid w:val="00521154"/>
    <w:rsid w:val="00521773"/>
    <w:rsid w:val="00521C7C"/>
    <w:rsid w:val="00522002"/>
    <w:rsid w:val="0052350C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40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1A7"/>
    <w:rsid w:val="0054241A"/>
    <w:rsid w:val="00542A50"/>
    <w:rsid w:val="00543802"/>
    <w:rsid w:val="00543AFE"/>
    <w:rsid w:val="00544676"/>
    <w:rsid w:val="00544FDA"/>
    <w:rsid w:val="0054513B"/>
    <w:rsid w:val="0054555D"/>
    <w:rsid w:val="00547480"/>
    <w:rsid w:val="00547934"/>
    <w:rsid w:val="00550213"/>
    <w:rsid w:val="00550706"/>
    <w:rsid w:val="00551578"/>
    <w:rsid w:val="00552DB3"/>
    <w:rsid w:val="00553281"/>
    <w:rsid w:val="005540D0"/>
    <w:rsid w:val="00554616"/>
    <w:rsid w:val="005554A0"/>
    <w:rsid w:val="00560371"/>
    <w:rsid w:val="0056117F"/>
    <w:rsid w:val="005613FB"/>
    <w:rsid w:val="0056187B"/>
    <w:rsid w:val="00562510"/>
    <w:rsid w:val="0056327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87C6A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D1E17"/>
    <w:rsid w:val="005D29AC"/>
    <w:rsid w:val="005D2D80"/>
    <w:rsid w:val="005D4257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5EEE"/>
    <w:rsid w:val="0061700F"/>
    <w:rsid w:val="00617125"/>
    <w:rsid w:val="00617A17"/>
    <w:rsid w:val="0062149E"/>
    <w:rsid w:val="00625E71"/>
    <w:rsid w:val="006266A1"/>
    <w:rsid w:val="0063067B"/>
    <w:rsid w:val="006309BE"/>
    <w:rsid w:val="00633073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67CCC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5068"/>
    <w:rsid w:val="006853B3"/>
    <w:rsid w:val="00685C85"/>
    <w:rsid w:val="00685CF1"/>
    <w:rsid w:val="00686D1C"/>
    <w:rsid w:val="0069116F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42D3"/>
    <w:rsid w:val="006B49C9"/>
    <w:rsid w:val="006B71EA"/>
    <w:rsid w:val="006B735B"/>
    <w:rsid w:val="006B76A4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6E1F"/>
    <w:rsid w:val="00707554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377E"/>
    <w:rsid w:val="00754F76"/>
    <w:rsid w:val="00755584"/>
    <w:rsid w:val="007557E7"/>
    <w:rsid w:val="00756B7A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7A8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0790"/>
    <w:rsid w:val="00791159"/>
    <w:rsid w:val="007916F7"/>
    <w:rsid w:val="00791E47"/>
    <w:rsid w:val="00791F79"/>
    <w:rsid w:val="00792596"/>
    <w:rsid w:val="0079375D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2692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620A"/>
    <w:rsid w:val="00816B8E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58A2"/>
    <w:rsid w:val="00826402"/>
    <w:rsid w:val="008270C0"/>
    <w:rsid w:val="00830237"/>
    <w:rsid w:val="00831399"/>
    <w:rsid w:val="00831539"/>
    <w:rsid w:val="008317F9"/>
    <w:rsid w:val="0083482D"/>
    <w:rsid w:val="00835CCC"/>
    <w:rsid w:val="0083684E"/>
    <w:rsid w:val="00836910"/>
    <w:rsid w:val="0083737A"/>
    <w:rsid w:val="008414A5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58B0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3CAF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3457"/>
    <w:rsid w:val="008A4273"/>
    <w:rsid w:val="008A437E"/>
    <w:rsid w:val="008A460B"/>
    <w:rsid w:val="008A50D4"/>
    <w:rsid w:val="008A68D2"/>
    <w:rsid w:val="008B03A8"/>
    <w:rsid w:val="008B065B"/>
    <w:rsid w:val="008B14B6"/>
    <w:rsid w:val="008B1BB1"/>
    <w:rsid w:val="008B35E8"/>
    <w:rsid w:val="008B3F83"/>
    <w:rsid w:val="008B4103"/>
    <w:rsid w:val="008B43F9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4175"/>
    <w:rsid w:val="008E5BE5"/>
    <w:rsid w:val="008E7E99"/>
    <w:rsid w:val="008F11FD"/>
    <w:rsid w:val="008F1DEE"/>
    <w:rsid w:val="008F2130"/>
    <w:rsid w:val="008F5280"/>
    <w:rsid w:val="008F68EB"/>
    <w:rsid w:val="008F7264"/>
    <w:rsid w:val="008F74AF"/>
    <w:rsid w:val="008F77C3"/>
    <w:rsid w:val="008F7853"/>
    <w:rsid w:val="008F7A3A"/>
    <w:rsid w:val="009009C7"/>
    <w:rsid w:val="00900DD0"/>
    <w:rsid w:val="00902641"/>
    <w:rsid w:val="0090305F"/>
    <w:rsid w:val="00903EEF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79E"/>
    <w:rsid w:val="00916C98"/>
    <w:rsid w:val="00916F0D"/>
    <w:rsid w:val="009207D4"/>
    <w:rsid w:val="00922ACA"/>
    <w:rsid w:val="00923C14"/>
    <w:rsid w:val="009240C3"/>
    <w:rsid w:val="009249CE"/>
    <w:rsid w:val="00924B85"/>
    <w:rsid w:val="00925D14"/>
    <w:rsid w:val="009267A5"/>
    <w:rsid w:val="00927F5B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5CDF"/>
    <w:rsid w:val="00957449"/>
    <w:rsid w:val="00957A4F"/>
    <w:rsid w:val="00957CED"/>
    <w:rsid w:val="009618B2"/>
    <w:rsid w:val="00961F1A"/>
    <w:rsid w:val="009630C0"/>
    <w:rsid w:val="00963A72"/>
    <w:rsid w:val="009650A6"/>
    <w:rsid w:val="00965522"/>
    <w:rsid w:val="0096674E"/>
    <w:rsid w:val="009667F8"/>
    <w:rsid w:val="00966E8A"/>
    <w:rsid w:val="00967817"/>
    <w:rsid w:val="00970C28"/>
    <w:rsid w:val="00971970"/>
    <w:rsid w:val="0097242C"/>
    <w:rsid w:val="009728F5"/>
    <w:rsid w:val="00972CD1"/>
    <w:rsid w:val="00974D84"/>
    <w:rsid w:val="00977DE7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5180"/>
    <w:rsid w:val="00997FE3"/>
    <w:rsid w:val="009A04FB"/>
    <w:rsid w:val="009A0C0E"/>
    <w:rsid w:val="009A1B16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6468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508"/>
    <w:rsid w:val="00A05BF3"/>
    <w:rsid w:val="00A064A6"/>
    <w:rsid w:val="00A06939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630"/>
    <w:rsid w:val="00A347E3"/>
    <w:rsid w:val="00A35FEE"/>
    <w:rsid w:val="00A3630A"/>
    <w:rsid w:val="00A36401"/>
    <w:rsid w:val="00A370AD"/>
    <w:rsid w:val="00A375B5"/>
    <w:rsid w:val="00A37AC6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5511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1AB2"/>
    <w:rsid w:val="00AA39EE"/>
    <w:rsid w:val="00AA3CD1"/>
    <w:rsid w:val="00AA41E8"/>
    <w:rsid w:val="00AA4541"/>
    <w:rsid w:val="00AA5D46"/>
    <w:rsid w:val="00AA6D6B"/>
    <w:rsid w:val="00AB134F"/>
    <w:rsid w:val="00AB13CC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780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40F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27098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2548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1FEC"/>
    <w:rsid w:val="00B92134"/>
    <w:rsid w:val="00B937E6"/>
    <w:rsid w:val="00B93867"/>
    <w:rsid w:val="00B945C8"/>
    <w:rsid w:val="00B94B4F"/>
    <w:rsid w:val="00B96B58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4911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144"/>
    <w:rsid w:val="00BB6942"/>
    <w:rsid w:val="00BB6D7C"/>
    <w:rsid w:val="00BB7106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5B86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5F50"/>
    <w:rsid w:val="00C16ED5"/>
    <w:rsid w:val="00C1720F"/>
    <w:rsid w:val="00C17F1A"/>
    <w:rsid w:val="00C20A16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1DC"/>
    <w:rsid w:val="00C342A2"/>
    <w:rsid w:val="00C34936"/>
    <w:rsid w:val="00C34B29"/>
    <w:rsid w:val="00C3552A"/>
    <w:rsid w:val="00C35E4F"/>
    <w:rsid w:val="00C40EEF"/>
    <w:rsid w:val="00C42B3B"/>
    <w:rsid w:val="00C45A47"/>
    <w:rsid w:val="00C45F2E"/>
    <w:rsid w:val="00C468C5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118"/>
    <w:rsid w:val="00C77556"/>
    <w:rsid w:val="00C7790D"/>
    <w:rsid w:val="00C8123E"/>
    <w:rsid w:val="00C81D19"/>
    <w:rsid w:val="00C8207E"/>
    <w:rsid w:val="00C82515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0CE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7FE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BE8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5674"/>
    <w:rsid w:val="00D5607B"/>
    <w:rsid w:val="00D571C9"/>
    <w:rsid w:val="00D57525"/>
    <w:rsid w:val="00D577AE"/>
    <w:rsid w:val="00D57832"/>
    <w:rsid w:val="00D57D30"/>
    <w:rsid w:val="00D6019A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5CD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301"/>
    <w:rsid w:val="00DB64C1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12F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9C8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3C25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2629"/>
    <w:rsid w:val="00EF463F"/>
    <w:rsid w:val="00EF54FA"/>
    <w:rsid w:val="00EF6348"/>
    <w:rsid w:val="00EF64A4"/>
    <w:rsid w:val="00F00080"/>
    <w:rsid w:val="00F00E52"/>
    <w:rsid w:val="00F03AD5"/>
    <w:rsid w:val="00F044AB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4C0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0E0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6D80"/>
    <w:rsid w:val="00F77BF4"/>
    <w:rsid w:val="00F80128"/>
    <w:rsid w:val="00F80409"/>
    <w:rsid w:val="00F811A8"/>
    <w:rsid w:val="00F817C3"/>
    <w:rsid w:val="00F8399D"/>
    <w:rsid w:val="00F86670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2A2"/>
    <w:rsid w:val="00FC3881"/>
    <w:rsid w:val="00FC3E65"/>
    <w:rsid w:val="00FC3EAA"/>
    <w:rsid w:val="00FC4730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62C76754"/>
  <w15:docId w15:val="{BF556A4D-7E30-49E4-A283-34320767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54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8DB65-2519-4475-9637-9D191059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2023-05-15T09:27:00Z</cp:lastPrinted>
  <dcterms:created xsi:type="dcterms:W3CDTF">2023-06-22T07:11:00Z</dcterms:created>
  <dcterms:modified xsi:type="dcterms:W3CDTF">2023-06-22T07:11:00Z</dcterms:modified>
</cp:coreProperties>
</file>