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C8" w:rsidRPr="00BC4E51" w:rsidRDefault="00893AC8" w:rsidP="00F83B18">
      <w:pPr>
        <w:rPr>
          <w:rFonts w:ascii="Century Gothic" w:hAnsi="Century Gothic"/>
          <w:b/>
          <w:sz w:val="20"/>
          <w:szCs w:val="20"/>
        </w:rPr>
      </w:pPr>
    </w:p>
    <w:p w:rsidR="00200B3C" w:rsidRPr="00F83B18" w:rsidRDefault="00200B3C" w:rsidP="00F83B18">
      <w:pPr>
        <w:rPr>
          <w:rFonts w:ascii="Century Gothic" w:hAnsi="Century Gothic"/>
          <w:b/>
          <w:color w:val="FF0000"/>
          <w:sz w:val="20"/>
          <w:szCs w:val="20"/>
        </w:rPr>
      </w:pPr>
    </w:p>
    <w:p w:rsidR="00200B3C" w:rsidRPr="00ED36DE" w:rsidRDefault="00200B3C" w:rsidP="00F83B18">
      <w:pPr>
        <w:rPr>
          <w:rFonts w:ascii="Century Gothic" w:hAnsi="Century Gothic"/>
          <w:b/>
          <w:sz w:val="20"/>
          <w:szCs w:val="20"/>
        </w:rPr>
      </w:pPr>
      <w:r w:rsidRPr="00F83B18">
        <w:rPr>
          <w:rFonts w:ascii="Century Gothic" w:hAnsi="Century Gothic"/>
          <w:b/>
          <w:sz w:val="20"/>
          <w:szCs w:val="20"/>
        </w:rPr>
        <w:t xml:space="preserve">Nr sprawy: </w:t>
      </w:r>
      <w:r w:rsidR="00986750" w:rsidRPr="00ED36DE">
        <w:rPr>
          <w:rFonts w:ascii="Century Gothic" w:hAnsi="Century Gothic"/>
          <w:b/>
          <w:sz w:val="20"/>
          <w:szCs w:val="20"/>
        </w:rPr>
        <w:t>WZP</w:t>
      </w:r>
      <w:r w:rsidR="006D347F" w:rsidRPr="00ED36DE">
        <w:rPr>
          <w:rFonts w:ascii="Century Gothic" w:hAnsi="Century Gothic"/>
          <w:b/>
          <w:sz w:val="20"/>
          <w:szCs w:val="20"/>
        </w:rPr>
        <w:t>-</w:t>
      </w:r>
      <w:r w:rsidR="0075384F">
        <w:rPr>
          <w:rFonts w:ascii="Century Gothic" w:hAnsi="Century Gothic"/>
          <w:b/>
          <w:sz w:val="20"/>
          <w:szCs w:val="20"/>
        </w:rPr>
        <w:t>2515/22/141/Z</w:t>
      </w:r>
      <w:r w:rsidR="00BC4E51">
        <w:rPr>
          <w:rFonts w:ascii="Century Gothic" w:hAnsi="Century Gothic"/>
          <w:b/>
          <w:sz w:val="20"/>
          <w:szCs w:val="20"/>
        </w:rPr>
        <w:t xml:space="preserve"> </w:t>
      </w:r>
    </w:p>
    <w:p w:rsidR="00200B3C" w:rsidRPr="00F83B18" w:rsidRDefault="00200B3C" w:rsidP="00F83B18">
      <w:pPr>
        <w:jc w:val="center"/>
        <w:rPr>
          <w:rFonts w:ascii="Century Gothic" w:hAnsi="Century Gothic"/>
          <w:sz w:val="20"/>
          <w:szCs w:val="20"/>
        </w:rPr>
      </w:pPr>
    </w:p>
    <w:p w:rsidR="00200B3C" w:rsidRPr="00F83B18" w:rsidRDefault="00200B3C" w:rsidP="00F83B18">
      <w:pPr>
        <w:jc w:val="center"/>
        <w:rPr>
          <w:rFonts w:ascii="Century Gothic" w:hAnsi="Century Gothic"/>
          <w:sz w:val="20"/>
          <w:szCs w:val="20"/>
        </w:rPr>
      </w:pPr>
    </w:p>
    <w:p w:rsidR="00200B3C" w:rsidRDefault="00200B3C" w:rsidP="00F83B18">
      <w:pPr>
        <w:jc w:val="center"/>
        <w:rPr>
          <w:rFonts w:ascii="Century Gothic" w:hAnsi="Century Gothic"/>
          <w:sz w:val="20"/>
          <w:szCs w:val="20"/>
        </w:rPr>
      </w:pPr>
    </w:p>
    <w:p w:rsidR="00A7110A" w:rsidRPr="00F67797" w:rsidRDefault="00A7110A" w:rsidP="00F83B18">
      <w:pPr>
        <w:jc w:val="center"/>
        <w:rPr>
          <w:rFonts w:ascii="Century Gothic" w:hAnsi="Century Gothic"/>
          <w:sz w:val="20"/>
          <w:szCs w:val="20"/>
        </w:rPr>
      </w:pPr>
    </w:p>
    <w:p w:rsidR="0004418F" w:rsidRPr="00F67797" w:rsidRDefault="0004418F" w:rsidP="00F83B18">
      <w:pPr>
        <w:jc w:val="center"/>
        <w:rPr>
          <w:rFonts w:ascii="Century Gothic" w:hAnsi="Century Gothic"/>
          <w:szCs w:val="22"/>
        </w:rPr>
      </w:pPr>
      <w:r w:rsidRPr="00F67797">
        <w:rPr>
          <w:rFonts w:ascii="Century Gothic" w:hAnsi="Century Gothic"/>
          <w:szCs w:val="22"/>
        </w:rPr>
        <w:t>SPECYFIKACJA</w:t>
      </w:r>
    </w:p>
    <w:p w:rsidR="00200B3C" w:rsidRPr="00F67797" w:rsidRDefault="00200B3C" w:rsidP="00F83B18">
      <w:pPr>
        <w:jc w:val="center"/>
        <w:rPr>
          <w:rFonts w:ascii="Century Gothic" w:hAnsi="Century Gothic"/>
          <w:szCs w:val="22"/>
        </w:rPr>
      </w:pPr>
      <w:r w:rsidRPr="00F67797">
        <w:rPr>
          <w:rFonts w:ascii="Century Gothic" w:hAnsi="Century Gothic"/>
          <w:szCs w:val="22"/>
        </w:rPr>
        <w:t>WARUNKÓW ZAMÓWIENIA</w:t>
      </w:r>
    </w:p>
    <w:p w:rsidR="00F67797" w:rsidRPr="00F67797" w:rsidRDefault="00F67797" w:rsidP="00F83B18">
      <w:pPr>
        <w:jc w:val="center"/>
        <w:rPr>
          <w:rFonts w:ascii="Century Gothic" w:hAnsi="Century Gothic"/>
          <w:szCs w:val="22"/>
        </w:rPr>
      </w:pPr>
    </w:p>
    <w:p w:rsidR="0004418F" w:rsidRPr="00F67797" w:rsidRDefault="00200B3C" w:rsidP="00F83B18">
      <w:pPr>
        <w:jc w:val="center"/>
        <w:rPr>
          <w:rFonts w:ascii="Century Gothic" w:hAnsi="Century Gothic"/>
          <w:szCs w:val="22"/>
        </w:rPr>
      </w:pPr>
      <w:r w:rsidRPr="00F67797">
        <w:rPr>
          <w:rFonts w:ascii="Century Gothic" w:hAnsi="Century Gothic"/>
          <w:b/>
          <w:szCs w:val="22"/>
        </w:rPr>
        <w:t>w postępowaniu prowadzonym</w:t>
      </w:r>
      <w:r w:rsidR="00EE0114" w:rsidRPr="00F67797">
        <w:rPr>
          <w:rFonts w:ascii="Century Gothic" w:hAnsi="Century Gothic"/>
          <w:szCs w:val="22"/>
        </w:rPr>
        <w:t xml:space="preserve"> </w:t>
      </w:r>
      <w:r w:rsidR="00EE0114" w:rsidRPr="00F67797">
        <w:rPr>
          <w:rFonts w:ascii="Century Gothic" w:hAnsi="Century Gothic"/>
          <w:b/>
          <w:szCs w:val="22"/>
        </w:rPr>
        <w:t>w</w:t>
      </w:r>
      <w:r w:rsidR="00EE0114" w:rsidRPr="00F67797">
        <w:rPr>
          <w:rFonts w:ascii="Century Gothic" w:hAnsi="Century Gothic"/>
          <w:szCs w:val="22"/>
        </w:rPr>
        <w:t> </w:t>
      </w:r>
      <w:r w:rsidRPr="00F67797">
        <w:rPr>
          <w:rFonts w:ascii="Century Gothic" w:hAnsi="Century Gothic"/>
          <w:b/>
          <w:szCs w:val="22"/>
        </w:rPr>
        <w:t>t</w:t>
      </w:r>
      <w:r w:rsidR="0004418F" w:rsidRPr="00F67797">
        <w:rPr>
          <w:rFonts w:ascii="Century Gothic" w:hAnsi="Century Gothic"/>
          <w:b/>
          <w:szCs w:val="22"/>
        </w:rPr>
        <w:t>rybie podstawowym</w:t>
      </w:r>
      <w:r w:rsidR="00EE0114" w:rsidRPr="00F67797">
        <w:rPr>
          <w:rFonts w:ascii="Century Gothic" w:hAnsi="Century Gothic"/>
          <w:b/>
          <w:szCs w:val="22"/>
        </w:rPr>
        <w:t xml:space="preserve"> w </w:t>
      </w:r>
      <w:r w:rsidR="00971C46" w:rsidRPr="00F67797">
        <w:rPr>
          <w:rFonts w:ascii="Century Gothic" w:hAnsi="Century Gothic"/>
          <w:b/>
          <w:szCs w:val="22"/>
        </w:rPr>
        <w:t>celu zawarcia umowy ramowej</w:t>
      </w:r>
      <w:r w:rsidR="0004418F" w:rsidRPr="00F67797">
        <w:rPr>
          <w:rFonts w:ascii="Century Gothic" w:hAnsi="Century Gothic"/>
          <w:b/>
          <w:szCs w:val="22"/>
        </w:rPr>
        <w:t>,</w:t>
      </w:r>
    </w:p>
    <w:p w:rsidR="00200B3C" w:rsidRPr="00F67797" w:rsidRDefault="00200B3C" w:rsidP="00F83B18">
      <w:pPr>
        <w:jc w:val="center"/>
        <w:rPr>
          <w:rFonts w:ascii="Century Gothic" w:hAnsi="Century Gothic"/>
          <w:b/>
          <w:szCs w:val="22"/>
        </w:rPr>
      </w:pPr>
      <w:r w:rsidRPr="00F67797">
        <w:rPr>
          <w:rFonts w:ascii="Century Gothic" w:hAnsi="Century Gothic"/>
          <w:b/>
          <w:szCs w:val="22"/>
        </w:rPr>
        <w:t>zgodnie</w:t>
      </w:r>
      <w:r w:rsidR="00EE0114" w:rsidRPr="00F67797">
        <w:rPr>
          <w:rFonts w:ascii="Century Gothic" w:hAnsi="Century Gothic"/>
          <w:b/>
          <w:szCs w:val="22"/>
        </w:rPr>
        <w:t xml:space="preserve"> z </w:t>
      </w:r>
      <w:r w:rsidR="0004418F" w:rsidRPr="00F67797">
        <w:rPr>
          <w:rFonts w:ascii="Century Gothic" w:hAnsi="Century Gothic"/>
          <w:b/>
          <w:szCs w:val="22"/>
        </w:rPr>
        <w:t>ustawą</w:t>
      </w:r>
      <w:r w:rsidR="00EE0114" w:rsidRPr="00F67797">
        <w:rPr>
          <w:rFonts w:ascii="Century Gothic" w:hAnsi="Century Gothic"/>
          <w:b/>
          <w:szCs w:val="22"/>
        </w:rPr>
        <w:t xml:space="preserve"> z </w:t>
      </w:r>
      <w:r w:rsidR="0004418F" w:rsidRPr="00F67797">
        <w:rPr>
          <w:rFonts w:ascii="Century Gothic" w:hAnsi="Century Gothic"/>
          <w:b/>
          <w:szCs w:val="22"/>
        </w:rPr>
        <w:t>dnia 11 września 2019</w:t>
      </w:r>
      <w:r w:rsidRPr="00F67797">
        <w:rPr>
          <w:rFonts w:ascii="Century Gothic" w:hAnsi="Century Gothic"/>
          <w:b/>
          <w:szCs w:val="22"/>
        </w:rPr>
        <w:t xml:space="preserve"> r. Prawo zamówień publicznych</w:t>
      </w:r>
    </w:p>
    <w:p w:rsidR="00200B3C" w:rsidRPr="00F67797" w:rsidRDefault="0004418F" w:rsidP="00F83B18">
      <w:pPr>
        <w:jc w:val="center"/>
        <w:rPr>
          <w:rFonts w:ascii="Century Gothic" w:hAnsi="Century Gothic"/>
          <w:szCs w:val="22"/>
        </w:rPr>
      </w:pPr>
      <w:r w:rsidRPr="00F67797">
        <w:rPr>
          <w:rFonts w:ascii="Century Gothic" w:hAnsi="Century Gothic"/>
          <w:b/>
          <w:szCs w:val="22"/>
        </w:rPr>
        <w:t>(</w:t>
      </w:r>
      <w:r w:rsidR="00200B3C" w:rsidRPr="00F67797">
        <w:rPr>
          <w:rFonts w:ascii="Century Gothic" w:hAnsi="Century Gothic"/>
          <w:b/>
          <w:szCs w:val="22"/>
        </w:rPr>
        <w:t>Dz. U.</w:t>
      </w:r>
      <w:r w:rsidR="00EE0114" w:rsidRPr="00F67797">
        <w:rPr>
          <w:rFonts w:ascii="Century Gothic" w:hAnsi="Century Gothic"/>
          <w:b/>
          <w:szCs w:val="22"/>
        </w:rPr>
        <w:t xml:space="preserve"> z </w:t>
      </w:r>
      <w:r w:rsidR="00CC2BEB" w:rsidRPr="00F67797">
        <w:rPr>
          <w:rFonts w:ascii="Century Gothic" w:hAnsi="Century Gothic"/>
          <w:b/>
          <w:szCs w:val="22"/>
        </w:rPr>
        <w:t>20</w:t>
      </w:r>
      <w:r w:rsidR="009041D8" w:rsidRPr="00F67797">
        <w:rPr>
          <w:rFonts w:ascii="Century Gothic" w:hAnsi="Century Gothic"/>
          <w:b/>
          <w:szCs w:val="22"/>
        </w:rPr>
        <w:t>2</w:t>
      </w:r>
      <w:r w:rsidR="00893AC8">
        <w:rPr>
          <w:rFonts w:ascii="Century Gothic" w:hAnsi="Century Gothic"/>
          <w:b/>
          <w:szCs w:val="22"/>
        </w:rPr>
        <w:t>2</w:t>
      </w:r>
      <w:r w:rsidRPr="00F67797">
        <w:rPr>
          <w:rFonts w:ascii="Century Gothic" w:hAnsi="Century Gothic"/>
          <w:b/>
          <w:szCs w:val="22"/>
        </w:rPr>
        <w:t xml:space="preserve"> r. poz. </w:t>
      </w:r>
      <w:r w:rsidR="00893AC8">
        <w:rPr>
          <w:rFonts w:ascii="Century Gothic" w:hAnsi="Century Gothic"/>
          <w:b/>
          <w:szCs w:val="22"/>
        </w:rPr>
        <w:t>1710</w:t>
      </w:r>
      <w:r w:rsidR="00F95D35" w:rsidRPr="00F67797">
        <w:rPr>
          <w:rFonts w:ascii="Century Gothic" w:hAnsi="Century Gothic"/>
          <w:b/>
          <w:szCs w:val="22"/>
        </w:rPr>
        <w:t xml:space="preserve"> ze zm.</w:t>
      </w:r>
      <w:r w:rsidR="00200B3C" w:rsidRPr="00F67797">
        <w:rPr>
          <w:rFonts w:ascii="Century Gothic" w:hAnsi="Century Gothic"/>
          <w:b/>
          <w:szCs w:val="22"/>
        </w:rPr>
        <w:t>)</w:t>
      </w:r>
      <w:r w:rsidR="00AE6568" w:rsidRPr="00F67797">
        <w:rPr>
          <w:rFonts w:ascii="Century Gothic" w:hAnsi="Century Gothic"/>
          <w:b/>
          <w:szCs w:val="22"/>
        </w:rPr>
        <w:t>,</w:t>
      </w:r>
      <w:r w:rsidR="00200B3C" w:rsidRPr="00F67797">
        <w:rPr>
          <w:rFonts w:ascii="Century Gothic" w:hAnsi="Century Gothic"/>
          <w:b/>
          <w:szCs w:val="22"/>
        </w:rPr>
        <w:t xml:space="preserve"> zwaną dalej </w:t>
      </w:r>
      <w:r w:rsidR="00320A94" w:rsidRPr="00F67797">
        <w:rPr>
          <w:rFonts w:ascii="Century Gothic" w:hAnsi="Century Gothic"/>
          <w:b/>
          <w:szCs w:val="22"/>
        </w:rPr>
        <w:t>ustaw</w:t>
      </w:r>
      <w:r w:rsidR="00200B3C" w:rsidRPr="00F67797">
        <w:rPr>
          <w:rFonts w:ascii="Century Gothic" w:hAnsi="Century Gothic"/>
          <w:b/>
          <w:szCs w:val="22"/>
        </w:rPr>
        <w:t>ą</w:t>
      </w:r>
      <w:r w:rsidR="00AE6568" w:rsidRPr="00F67797">
        <w:rPr>
          <w:rFonts w:ascii="Century Gothic" w:hAnsi="Century Gothic"/>
          <w:b/>
          <w:szCs w:val="22"/>
        </w:rPr>
        <w:t>, na</w:t>
      </w:r>
      <w:r w:rsidR="00200B3C" w:rsidRPr="00F67797">
        <w:rPr>
          <w:rFonts w:ascii="Century Gothic" w:hAnsi="Century Gothic"/>
          <w:b/>
          <w:szCs w:val="22"/>
        </w:rPr>
        <w:t>:</w:t>
      </w:r>
    </w:p>
    <w:p w:rsidR="00200B3C" w:rsidRPr="00F67797" w:rsidRDefault="00200B3C" w:rsidP="00F83B18">
      <w:pPr>
        <w:rPr>
          <w:szCs w:val="22"/>
        </w:rPr>
      </w:pPr>
    </w:p>
    <w:p w:rsidR="000709FC" w:rsidRPr="00F67797" w:rsidRDefault="000709FC" w:rsidP="00F83B18">
      <w:pPr>
        <w:rPr>
          <w:szCs w:val="22"/>
        </w:rPr>
      </w:pPr>
    </w:p>
    <w:p w:rsidR="00AE6568" w:rsidRDefault="00AE6568" w:rsidP="00200B3C">
      <w:pPr>
        <w:jc w:val="both"/>
        <w:rPr>
          <w:rFonts w:ascii="Century Gothic" w:hAnsi="Century Gothic" w:cs="Times New Roman"/>
          <w:b/>
          <w:szCs w:val="22"/>
        </w:rPr>
      </w:pPr>
    </w:p>
    <w:p w:rsidR="00A7110A" w:rsidRDefault="00A7110A" w:rsidP="00200B3C">
      <w:pPr>
        <w:jc w:val="both"/>
        <w:rPr>
          <w:rFonts w:ascii="Century Gothic" w:hAnsi="Century Gothic" w:cs="Times New Roman"/>
          <w:b/>
          <w:szCs w:val="22"/>
        </w:rPr>
      </w:pPr>
    </w:p>
    <w:p w:rsidR="006324BA" w:rsidRDefault="00893AC8" w:rsidP="00893AC8">
      <w:pPr>
        <w:ind w:left="720" w:firstLine="720"/>
        <w:jc w:val="center"/>
        <w:rPr>
          <w:rFonts w:ascii="Century Gothic" w:hAnsi="Century Gothic" w:cs="Times New Roman"/>
          <w:b/>
          <w:szCs w:val="22"/>
        </w:rPr>
      </w:pPr>
      <w:r>
        <w:rPr>
          <w:rFonts w:ascii="Century Gothic" w:hAnsi="Century Gothic" w:cs="Times New Roman"/>
          <w:b/>
          <w:szCs w:val="22"/>
        </w:rPr>
        <w:t>Świadczenie usługi zakwaterowania i wyżywienia funkcjonariuszy – sił wsparcia z kraju</w:t>
      </w:r>
    </w:p>
    <w:p w:rsidR="00893AC8" w:rsidRDefault="00893AC8" w:rsidP="006324BA">
      <w:pPr>
        <w:ind w:left="720" w:firstLine="720"/>
        <w:jc w:val="both"/>
        <w:rPr>
          <w:rFonts w:ascii="Century Gothic" w:hAnsi="Century Gothic" w:cs="Times New Roman"/>
          <w:b/>
          <w:szCs w:val="22"/>
        </w:rPr>
      </w:pPr>
    </w:p>
    <w:p w:rsidR="00893AC8" w:rsidRDefault="00893AC8" w:rsidP="006324BA">
      <w:pPr>
        <w:ind w:left="720" w:firstLine="720"/>
        <w:jc w:val="both"/>
        <w:rPr>
          <w:rFonts w:ascii="Century Gothic" w:hAnsi="Century Gothic" w:cs="Times New Roman"/>
          <w:b/>
          <w:bCs/>
          <w:sz w:val="20"/>
          <w:szCs w:val="20"/>
        </w:rPr>
      </w:pPr>
    </w:p>
    <w:p w:rsidR="0075384F" w:rsidRDefault="0075384F" w:rsidP="0075384F">
      <w:pPr>
        <w:pStyle w:val="Tekstpodstawowy"/>
        <w:spacing w:after="0"/>
        <w:contextualSpacing/>
        <w:jc w:val="left"/>
        <w:rPr>
          <w:rFonts w:ascii="Century Gothic" w:hAnsi="Century Gothic" w:cs="Times New Roman"/>
          <w:sz w:val="20"/>
          <w:szCs w:val="20"/>
        </w:rPr>
      </w:pPr>
      <w:r>
        <w:rPr>
          <w:rFonts w:ascii="Century Gothic" w:hAnsi="Century Gothic" w:cs="Times New Roman"/>
          <w:sz w:val="20"/>
          <w:szCs w:val="20"/>
        </w:rPr>
        <w:t>CPV: 55 27 00 00 - 3</w:t>
      </w:r>
    </w:p>
    <w:p w:rsidR="0075384F" w:rsidRDefault="0075384F" w:rsidP="0075384F">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C532F2" w:rsidRPr="00F83B18" w:rsidRDefault="0004418F" w:rsidP="00F83B18">
      <w:pPr>
        <w:jc w:val="center"/>
        <w:rPr>
          <w:rFonts w:ascii="Century Gothic" w:hAnsi="Century Gothic"/>
        </w:rPr>
      </w:pPr>
      <w:r w:rsidRPr="00F83B18">
        <w:rPr>
          <w:rFonts w:ascii="Century Gothic" w:hAnsi="Century Gothic"/>
        </w:rPr>
        <w:lastRenderedPageBreak/>
        <w:t xml:space="preserve">SPECYFIKACJA </w:t>
      </w:r>
      <w:r w:rsidR="00C532F2" w:rsidRPr="00F83B18">
        <w:rPr>
          <w:rFonts w:ascii="Century Gothic" w:hAnsi="Century Gothic"/>
        </w:rPr>
        <w:t xml:space="preserve">WARUNKÓW ZAMÓWIENIA, zwana dalej </w:t>
      </w:r>
      <w:r w:rsidRPr="00F83B18">
        <w:rPr>
          <w:rFonts w:ascii="Century Gothic" w:hAnsi="Century Gothic"/>
        </w:rPr>
        <w:t>„S</w:t>
      </w:r>
      <w:r w:rsidR="00C532F2" w:rsidRPr="00F83B18">
        <w:rPr>
          <w:rFonts w:ascii="Century Gothic" w:hAnsi="Century Gothic"/>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C76E4D">
              <w:rPr>
                <w:rFonts w:ascii="Century Gothic" w:hAnsi="Century Gothic" w:cs="Times New Roman"/>
                <w:sz w:val="20"/>
                <w:szCs w:val="20"/>
              </w:rPr>
              <w:t>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środkach komunikacji elektronicznej, przy użyciu których Zamawiający będzie komunikował się</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Wykonawcami, oraz informacje</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wymaganiach technicznych</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organizacyjnych sporządzania, wysyłania</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warunkach udziału</w:t>
            </w:r>
            <w:r w:rsidR="00EE0114">
              <w:rPr>
                <w:rFonts w:ascii="Century Gothic" w:hAnsi="Century Gothic" w:cs="Times New Roman"/>
                <w:sz w:val="20"/>
                <w:szCs w:val="20"/>
              </w:rPr>
              <w:t xml:space="preserve"> w </w:t>
            </w:r>
            <w:r w:rsidRPr="00496FF6">
              <w:rPr>
                <w:rFonts w:ascii="Century Gothic" w:hAnsi="Century Gothic" w:cs="Times New Roman"/>
                <w:sz w:val="20"/>
                <w:szCs w:val="20"/>
              </w:rPr>
              <w:t>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w:t>
            </w:r>
            <w:r w:rsidR="00EE0114">
              <w:rPr>
                <w:rFonts w:ascii="Century Gothic" w:hAnsi="Century Gothic" w:cs="Times New Roman"/>
                <w:sz w:val="20"/>
                <w:szCs w:val="20"/>
              </w:rPr>
              <w:t xml:space="preserve"> z </w:t>
            </w:r>
            <w:r w:rsidRPr="009739F8">
              <w:rPr>
                <w:rFonts w:ascii="Century Gothic" w:hAnsi="Century Gothic" w:cs="Times New Roman"/>
                <w:sz w:val="20"/>
                <w:szCs w:val="20"/>
              </w:rPr>
              <w:t>podaniem wag tych kryteriów</w:t>
            </w:r>
            <w:r w:rsidR="00F60EFD">
              <w:rPr>
                <w:rFonts w:ascii="Century Gothic" w:hAnsi="Century Gothic" w:cs="Times New Roman"/>
                <w:sz w:val="20"/>
                <w:szCs w:val="20"/>
              </w:rPr>
              <w:t xml:space="preserve"> i </w:t>
            </w:r>
            <w:r w:rsidRPr="009739F8">
              <w:rPr>
                <w:rFonts w:ascii="Century Gothic" w:hAnsi="Century Gothic" w:cs="Times New Roman"/>
                <w:sz w:val="20"/>
                <w:szCs w:val="20"/>
              </w:rPr>
              <w:t>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9739F8">
              <w:rPr>
                <w:rFonts w:ascii="Century Gothic" w:hAnsi="Century Gothic" w:cs="Times New Roman"/>
                <w:sz w:val="20"/>
                <w:szCs w:val="20"/>
              </w:rPr>
              <w:t>formalnościach, jakie muszą zostać dopełnione po wyborze oferty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celu zawarcia umowy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w:t>
            </w:r>
            <w:r w:rsidR="00F60EFD">
              <w:rPr>
                <w:rFonts w:ascii="Century Gothic" w:hAnsi="Century Gothic" w:cs="Times New Roman"/>
                <w:bCs/>
                <w:sz w:val="20"/>
                <w:szCs w:val="20"/>
              </w:rPr>
              <w:t xml:space="preserve"> o </w:t>
            </w:r>
            <w:r w:rsidRPr="009739F8">
              <w:rPr>
                <w:rFonts w:ascii="Century Gothic" w:hAnsi="Century Gothic" w:cs="Times New Roman"/>
                <w:bCs/>
                <w:sz w:val="20"/>
                <w:szCs w:val="20"/>
              </w:rPr>
              <w:t>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w:t>
            </w:r>
            <w:r w:rsidR="00BC4E51">
              <w:rPr>
                <w:rFonts w:ascii="Century Gothic" w:hAnsi="Century Gothic" w:cs="Times New Roman"/>
                <w:bCs/>
                <w:sz w:val="20"/>
                <w:szCs w:val="20"/>
              </w:rPr>
              <w:t>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3119"/>
        <w:gridCol w:w="6237"/>
      </w:tblGrid>
      <w:tr w:rsidR="00C532F2"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6324BA" w:rsidP="006324BA">
            <w:pPr>
              <w:pStyle w:val="Stopka"/>
              <w:widowControl w:val="0"/>
              <w:rPr>
                <w:rFonts w:ascii="Century Gothic" w:hAnsi="Century Gothic" w:cs="Times New Roman"/>
                <w:bCs/>
                <w:sz w:val="20"/>
                <w:szCs w:val="20"/>
              </w:rPr>
            </w:pPr>
            <w:r>
              <w:rPr>
                <w:rFonts w:ascii="Century Gothic" w:hAnsi="Century Gothic" w:cs="Times New Roman"/>
                <w:bCs/>
                <w:sz w:val="20"/>
                <w:szCs w:val="20"/>
              </w:rPr>
              <w:t>Wzór – załącznik nr 1</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w:t>
            </w:r>
            <w:r w:rsidR="00F60EFD">
              <w:rPr>
                <w:rStyle w:val="Domylnaczcionkaakapitu7"/>
                <w:rFonts w:ascii="Century Gothic" w:hAnsi="Century Gothic" w:cs="Times New Roman"/>
                <w:bCs/>
                <w:sz w:val="20"/>
                <w:szCs w:val="20"/>
              </w:rPr>
              <w:t xml:space="preserve"> o </w:t>
            </w:r>
            <w:r w:rsidRPr="00C76E4D">
              <w:rPr>
                <w:rStyle w:val="Domylnaczcionkaakapitu7"/>
                <w:rFonts w:ascii="Century Gothic" w:hAnsi="Century Gothic" w:cs="Times New Roman"/>
                <w:bCs/>
                <w:sz w:val="20"/>
                <w:szCs w:val="20"/>
              </w:rPr>
              <w:t>braku podstaw wykluczenia</w:t>
            </w:r>
          </w:p>
        </w:tc>
      </w:tr>
      <w:tr w:rsidR="0075384F" w:rsidRPr="0075384F"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75384F" w:rsidRDefault="00671EEA" w:rsidP="001F548E">
            <w:pPr>
              <w:pStyle w:val="Stopka"/>
              <w:widowControl w:val="0"/>
              <w:rPr>
                <w:rFonts w:ascii="Century Gothic" w:hAnsi="Century Gothic" w:cs="Times New Roman"/>
                <w:bCs/>
                <w:color w:val="auto"/>
                <w:sz w:val="20"/>
                <w:szCs w:val="20"/>
              </w:rPr>
            </w:pPr>
            <w:r w:rsidRPr="0075384F">
              <w:rPr>
                <w:rFonts w:ascii="Century Gothic" w:hAnsi="Century Gothic" w:cs="Times New Roman"/>
                <w:bCs/>
                <w:color w:val="auto"/>
                <w:sz w:val="20"/>
                <w:szCs w:val="20"/>
              </w:rPr>
              <w:t>Z</w:t>
            </w:r>
            <w:r w:rsidR="00C27030" w:rsidRPr="0075384F">
              <w:rPr>
                <w:rFonts w:ascii="Century Gothic" w:hAnsi="Century Gothic" w:cs="Times New Roman"/>
                <w:bCs/>
                <w:color w:val="auto"/>
                <w:sz w:val="20"/>
                <w:szCs w:val="20"/>
              </w:rPr>
              <w:t xml:space="preserve">ałącznik nr 3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75384F" w:rsidRDefault="00671EEA" w:rsidP="0075384F">
            <w:pPr>
              <w:pStyle w:val="Stopka"/>
              <w:widowControl w:val="0"/>
              <w:rPr>
                <w:rFonts w:ascii="Century Gothic" w:hAnsi="Century Gothic" w:cs="Times New Roman"/>
                <w:color w:val="auto"/>
                <w:sz w:val="20"/>
                <w:szCs w:val="20"/>
              </w:rPr>
            </w:pPr>
            <w:r w:rsidRPr="0075384F">
              <w:rPr>
                <w:rFonts w:ascii="Century Gothic" w:hAnsi="Century Gothic" w:cs="Times New Roman"/>
                <w:color w:val="auto"/>
                <w:sz w:val="20"/>
                <w:szCs w:val="20"/>
              </w:rPr>
              <w:t xml:space="preserve">Opis </w:t>
            </w:r>
            <w:r w:rsidR="0075384F" w:rsidRPr="0075384F">
              <w:rPr>
                <w:rFonts w:ascii="Century Gothic" w:hAnsi="Century Gothic" w:cs="Times New Roman"/>
                <w:color w:val="auto"/>
                <w:sz w:val="20"/>
                <w:szCs w:val="20"/>
              </w:rPr>
              <w:t>przedmiotu zamówienia</w:t>
            </w:r>
          </w:p>
        </w:tc>
      </w:tr>
    </w:tbl>
    <w:p w:rsidR="000D5ABC" w:rsidRPr="0075384F" w:rsidRDefault="000D5ABC">
      <w:pPr>
        <w:spacing w:after="60"/>
        <w:rPr>
          <w:color w:val="auto"/>
        </w:rPr>
      </w:pPr>
    </w:p>
    <w:p w:rsidR="00A22F61" w:rsidRPr="00A22F61" w:rsidRDefault="00164A03" w:rsidP="00C1066C">
      <w:pPr>
        <w:numPr>
          <w:ilvl w:val="0"/>
          <w:numId w:val="7"/>
        </w:numPr>
        <w:spacing w:after="60"/>
        <w:ind w:left="426" w:hanging="426"/>
        <w:jc w:val="both"/>
      </w:pPr>
      <w:r>
        <w:br w:type="page"/>
      </w:r>
      <w:r w:rsidR="005F119E">
        <w:rPr>
          <w:rFonts w:ascii="Century Gothic" w:hAnsi="Century Gothic"/>
          <w:b/>
        </w:rPr>
        <w:lastRenderedPageBreak/>
        <w:t>Informacje</w:t>
      </w:r>
      <w:r w:rsidR="00F60EFD">
        <w:rPr>
          <w:rFonts w:ascii="Century Gothic" w:hAnsi="Century Gothic"/>
          <w:b/>
        </w:rPr>
        <w:t xml:space="preserve"> o </w:t>
      </w:r>
      <w:r w:rsidR="005F119E">
        <w:rPr>
          <w:rFonts w:ascii="Century Gothic" w:hAnsi="Century Gothic"/>
          <w:b/>
        </w:rPr>
        <w:t>Zamawiającym</w:t>
      </w:r>
    </w:p>
    <w:p w:rsidR="00A22F61" w:rsidRPr="00A22F61" w:rsidRDefault="00A22F61" w:rsidP="00C1066C">
      <w:pPr>
        <w:numPr>
          <w:ilvl w:val="0"/>
          <w:numId w:val="8"/>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C1066C">
      <w:pPr>
        <w:numPr>
          <w:ilvl w:val="0"/>
          <w:numId w:val="8"/>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Pr="006240B7" w:rsidRDefault="00A22F61" w:rsidP="00C1066C">
      <w:pPr>
        <w:numPr>
          <w:ilvl w:val="0"/>
          <w:numId w:val="8"/>
        </w:numPr>
        <w:spacing w:after="60"/>
        <w:ind w:left="851" w:hanging="425"/>
        <w:contextualSpacing/>
        <w:jc w:val="both"/>
        <w:rPr>
          <w:rFonts w:ascii="Century Gothic" w:hAnsi="Century Gothic"/>
          <w:sz w:val="20"/>
          <w:szCs w:val="20"/>
        </w:rPr>
      </w:pPr>
      <w:r w:rsidRPr="006240B7">
        <w:rPr>
          <w:rFonts w:ascii="Century Gothic" w:hAnsi="Century Gothic"/>
          <w:sz w:val="20"/>
          <w:szCs w:val="20"/>
        </w:rPr>
        <w:t>Dane kontaktowe:</w:t>
      </w:r>
    </w:p>
    <w:p w:rsidR="006240B7" w:rsidRPr="006240B7" w:rsidRDefault="00A22F61" w:rsidP="008855AC">
      <w:pPr>
        <w:pStyle w:val="Akapitzlist"/>
        <w:numPr>
          <w:ilvl w:val="0"/>
          <w:numId w:val="27"/>
        </w:numPr>
        <w:spacing w:after="60"/>
        <w:jc w:val="both"/>
        <w:rPr>
          <w:rFonts w:ascii="Century Gothic" w:hAnsi="Century Gothic"/>
          <w:sz w:val="20"/>
          <w:szCs w:val="20"/>
        </w:rPr>
      </w:pPr>
      <w:r w:rsidRPr="006240B7">
        <w:rPr>
          <w:rFonts w:ascii="Century Gothic" w:hAnsi="Century Gothic"/>
          <w:sz w:val="20"/>
          <w:szCs w:val="20"/>
        </w:rPr>
        <w:t xml:space="preserve">nr telefonu: </w:t>
      </w:r>
      <w:r w:rsidRPr="006240B7">
        <w:rPr>
          <w:rFonts w:ascii="Century Gothic" w:hAnsi="Century Gothic"/>
          <w:b/>
          <w:sz w:val="20"/>
          <w:szCs w:val="20"/>
        </w:rPr>
        <w:t>47 72 386 08;</w:t>
      </w:r>
    </w:p>
    <w:p w:rsidR="00C754C2" w:rsidRPr="006240B7" w:rsidRDefault="00C754C2" w:rsidP="008855AC">
      <w:pPr>
        <w:pStyle w:val="Akapitzlist"/>
        <w:numPr>
          <w:ilvl w:val="0"/>
          <w:numId w:val="27"/>
        </w:numPr>
        <w:spacing w:after="60"/>
        <w:jc w:val="both"/>
        <w:rPr>
          <w:rFonts w:ascii="Century Gothic" w:hAnsi="Century Gothic"/>
          <w:sz w:val="20"/>
          <w:szCs w:val="20"/>
        </w:rPr>
      </w:pPr>
      <w:r w:rsidRPr="006240B7">
        <w:rPr>
          <w:rFonts w:ascii="Century Gothic" w:hAnsi="Century Gothic"/>
          <w:sz w:val="20"/>
          <w:szCs w:val="20"/>
        </w:rPr>
        <w:t xml:space="preserve">adres poczty elektronicznej: </w:t>
      </w:r>
      <w:hyperlink r:id="rId8" w:history="1">
        <w:r w:rsidR="00082E5A" w:rsidRPr="006240B7">
          <w:rPr>
            <w:rStyle w:val="Hipercze"/>
            <w:rFonts w:ascii="Century Gothic" w:hAnsi="Century Gothic" w:cs="Gulim"/>
            <w:kern w:val="2"/>
            <w:sz w:val="20"/>
            <w:szCs w:val="20"/>
          </w:rPr>
          <w:t>zamowienia@ksp.policja.gov.pl</w:t>
        </w:r>
      </w:hyperlink>
      <w:r w:rsidR="00082E5A" w:rsidRPr="006240B7">
        <w:rPr>
          <w:rFonts w:ascii="Century Gothic" w:hAnsi="Century Gothic" w:cs="Gulim"/>
          <w:kern w:val="2"/>
          <w:sz w:val="20"/>
          <w:szCs w:val="20"/>
        </w:rPr>
        <w:t xml:space="preserve">. </w:t>
      </w:r>
    </w:p>
    <w:p w:rsidR="006240B7" w:rsidRPr="006240B7" w:rsidRDefault="006240B7" w:rsidP="008855AC">
      <w:pPr>
        <w:pStyle w:val="Akapitzlist"/>
        <w:numPr>
          <w:ilvl w:val="0"/>
          <w:numId w:val="27"/>
        </w:numPr>
        <w:spacing w:after="60"/>
        <w:jc w:val="both"/>
        <w:rPr>
          <w:rFonts w:ascii="Century Gothic" w:hAnsi="Century Gothic"/>
          <w:sz w:val="20"/>
          <w:szCs w:val="20"/>
        </w:rPr>
      </w:pPr>
      <w:r>
        <w:rPr>
          <w:rFonts w:ascii="Century Gothic" w:hAnsi="Century Gothic"/>
          <w:sz w:val="20"/>
          <w:szCs w:val="20"/>
          <w:lang w:val="pl-PL"/>
        </w:rPr>
        <w:t xml:space="preserve">adres platformy zakupowej: </w:t>
      </w:r>
      <w:hyperlink r:id="rId9" w:history="1">
        <w:r w:rsidRPr="00632DA8">
          <w:rPr>
            <w:rStyle w:val="Hipercze"/>
            <w:rFonts w:ascii="Century Gothic" w:hAnsi="Century Gothic"/>
            <w:sz w:val="20"/>
            <w:szCs w:val="20"/>
            <w:lang w:val="pl-PL"/>
          </w:rPr>
          <w:t>https://platformazakupowa.pl/ksp_warszawa</w:t>
        </w:r>
      </w:hyperlink>
      <w:r>
        <w:rPr>
          <w:rFonts w:ascii="Century Gothic" w:hAnsi="Century Gothic"/>
          <w:sz w:val="20"/>
          <w:szCs w:val="20"/>
          <w:lang w:val="pl-PL"/>
        </w:rPr>
        <w:t xml:space="preserve"> </w:t>
      </w:r>
    </w:p>
    <w:p w:rsidR="00C66224" w:rsidRPr="006240B7" w:rsidRDefault="00C754C2" w:rsidP="00C1066C">
      <w:pPr>
        <w:numPr>
          <w:ilvl w:val="0"/>
          <w:numId w:val="8"/>
        </w:numPr>
        <w:spacing w:after="60"/>
        <w:ind w:left="709" w:hanging="283"/>
        <w:contextualSpacing/>
        <w:jc w:val="both"/>
        <w:rPr>
          <w:rFonts w:ascii="Century Gothic" w:hAnsi="Century Gothic"/>
          <w:sz w:val="20"/>
          <w:szCs w:val="20"/>
        </w:rPr>
      </w:pPr>
      <w:r w:rsidRPr="006240B7">
        <w:rPr>
          <w:rFonts w:ascii="Century Gothic" w:hAnsi="Century Gothic"/>
          <w:sz w:val="20"/>
          <w:szCs w:val="20"/>
        </w:rPr>
        <w:t>Adres strony internet</w:t>
      </w:r>
      <w:r w:rsidR="00671EEA" w:rsidRPr="006240B7">
        <w:rPr>
          <w:rFonts w:ascii="Century Gothic" w:hAnsi="Century Gothic"/>
          <w:sz w:val="20"/>
          <w:szCs w:val="20"/>
        </w:rPr>
        <w:t>owej prowadzonego postępowania:</w:t>
      </w:r>
    </w:p>
    <w:p w:rsidR="00C66224" w:rsidRPr="00C169F1" w:rsidRDefault="00E377A2" w:rsidP="00C66224">
      <w:pPr>
        <w:spacing w:after="60"/>
        <w:ind w:left="709"/>
        <w:contextualSpacing/>
        <w:jc w:val="both"/>
        <w:rPr>
          <w:rStyle w:val="Hipercze"/>
          <w:rFonts w:ascii="Century Gothic" w:hAnsi="Century Gothic" w:cs="Gulim"/>
          <w:b/>
          <w:color w:val="4472C4" w:themeColor="accent5"/>
          <w:kern w:val="2"/>
          <w:sz w:val="20"/>
          <w:szCs w:val="20"/>
        </w:rPr>
      </w:pPr>
      <w:hyperlink r:id="rId10" w:history="1">
        <w:r w:rsidR="00C66224" w:rsidRPr="00C169F1">
          <w:rPr>
            <w:rStyle w:val="Hipercze"/>
            <w:rFonts w:ascii="Century Gothic" w:hAnsi="Century Gothic" w:cs="Gulim"/>
            <w:b/>
            <w:color w:val="4472C4" w:themeColor="accent5"/>
            <w:kern w:val="2"/>
            <w:sz w:val="20"/>
            <w:szCs w:val="20"/>
          </w:rPr>
          <w:t>https://platformazakupowa.pl/transakcja/</w:t>
        </w:r>
      </w:hyperlink>
      <w:r w:rsidR="00774FB8">
        <w:rPr>
          <w:rStyle w:val="Hipercze"/>
          <w:rFonts w:ascii="Century Gothic" w:hAnsi="Century Gothic" w:cs="Gulim"/>
          <w:b/>
          <w:color w:val="4472C4" w:themeColor="accent5"/>
          <w:kern w:val="2"/>
          <w:sz w:val="20"/>
          <w:szCs w:val="20"/>
        </w:rPr>
        <w:t>675840</w:t>
      </w:r>
    </w:p>
    <w:p w:rsidR="00C754C2" w:rsidRPr="00C66224" w:rsidRDefault="00C754C2" w:rsidP="00C1066C">
      <w:pPr>
        <w:numPr>
          <w:ilvl w:val="0"/>
          <w:numId w:val="8"/>
        </w:numPr>
        <w:spacing w:after="60"/>
        <w:ind w:left="709" w:hanging="283"/>
        <w:contextualSpacing/>
        <w:jc w:val="both"/>
        <w:rPr>
          <w:rFonts w:ascii="Century Gothic" w:hAnsi="Century Gothic"/>
          <w:sz w:val="20"/>
          <w:szCs w:val="20"/>
        </w:rPr>
      </w:pPr>
      <w:r w:rsidRPr="006240B7">
        <w:rPr>
          <w:rFonts w:ascii="Century Gothic" w:hAnsi="Century Gothic"/>
          <w:sz w:val="20"/>
          <w:szCs w:val="20"/>
        </w:rPr>
        <w:t>Adres strony internetowej, na której udostępniane będą zmiany</w:t>
      </w:r>
      <w:r w:rsidR="00F60EFD" w:rsidRPr="006240B7">
        <w:rPr>
          <w:rFonts w:ascii="Century Gothic" w:hAnsi="Century Gothic"/>
          <w:sz w:val="20"/>
          <w:szCs w:val="20"/>
        </w:rPr>
        <w:t xml:space="preserve"> i </w:t>
      </w:r>
      <w:r w:rsidRPr="006240B7">
        <w:rPr>
          <w:rFonts w:ascii="Century Gothic" w:hAnsi="Century Gothic"/>
          <w:sz w:val="20"/>
          <w:szCs w:val="20"/>
        </w:rPr>
        <w:t>wyjaśnienia treści SWZ oraz inne dokumenty zamówienia bezpośrednio związane</w:t>
      </w:r>
      <w:r w:rsidR="00EE0114" w:rsidRPr="006240B7">
        <w:rPr>
          <w:rFonts w:ascii="Century Gothic" w:hAnsi="Century Gothic"/>
          <w:sz w:val="20"/>
          <w:szCs w:val="20"/>
        </w:rPr>
        <w:t xml:space="preserve"> z </w:t>
      </w:r>
      <w:r w:rsidRPr="006240B7">
        <w:rPr>
          <w:rFonts w:ascii="Century Gothic" w:hAnsi="Century Gothic"/>
          <w:sz w:val="20"/>
          <w:szCs w:val="20"/>
        </w:rPr>
        <w:t>postępowaniem</w:t>
      </w:r>
      <w:r w:rsidR="00F60EFD" w:rsidRPr="006240B7">
        <w:rPr>
          <w:rFonts w:ascii="Century Gothic" w:hAnsi="Century Gothic"/>
          <w:sz w:val="20"/>
          <w:szCs w:val="20"/>
        </w:rPr>
        <w:t xml:space="preserve"> </w:t>
      </w:r>
      <w:r w:rsidR="00F60EFD" w:rsidRPr="00C66224">
        <w:rPr>
          <w:rFonts w:ascii="Century Gothic" w:hAnsi="Century Gothic"/>
          <w:sz w:val="20"/>
          <w:szCs w:val="20"/>
        </w:rPr>
        <w:t>o </w:t>
      </w:r>
      <w:r w:rsidRPr="00C66224">
        <w:rPr>
          <w:rFonts w:ascii="Century Gothic" w:hAnsi="Century Gothic"/>
          <w:sz w:val="20"/>
          <w:szCs w:val="20"/>
        </w:rPr>
        <w:t>udzielenie zamówienia:</w:t>
      </w:r>
      <w:r w:rsidRPr="0061519A">
        <w:rPr>
          <w:rFonts w:ascii="Century Gothic" w:hAnsi="Century Gothic"/>
          <w:color w:val="2E74B5" w:themeColor="accent1" w:themeShade="BF"/>
          <w:sz w:val="20"/>
          <w:szCs w:val="20"/>
        </w:rPr>
        <w:t xml:space="preserve"> </w:t>
      </w:r>
      <w:hyperlink r:id="rId11" w:history="1">
        <w:r w:rsidR="00A108DE" w:rsidRPr="00C169F1">
          <w:rPr>
            <w:rStyle w:val="Hipercze"/>
            <w:rFonts w:ascii="Century Gothic" w:hAnsi="Century Gothic" w:cs="Gulim"/>
            <w:b/>
            <w:color w:val="4472C4" w:themeColor="accent5"/>
            <w:kern w:val="2"/>
            <w:sz w:val="20"/>
            <w:szCs w:val="20"/>
          </w:rPr>
          <w:t>https://platformazakupowa.pl/transakcja/</w:t>
        </w:r>
      </w:hyperlink>
      <w:r w:rsidR="0061519A" w:rsidRPr="00C169F1">
        <w:rPr>
          <w:rStyle w:val="Hipercze"/>
          <w:rFonts w:ascii="Century Gothic" w:hAnsi="Century Gothic" w:cs="Gulim"/>
          <w:b/>
          <w:color w:val="4472C4" w:themeColor="accent5"/>
          <w:kern w:val="2"/>
          <w:sz w:val="20"/>
          <w:szCs w:val="20"/>
        </w:rPr>
        <w:t xml:space="preserve"> </w:t>
      </w:r>
      <w:r w:rsidR="00774FB8">
        <w:rPr>
          <w:rStyle w:val="Hipercze"/>
          <w:rFonts w:ascii="Century Gothic" w:hAnsi="Century Gothic" w:cs="Gulim"/>
          <w:b/>
          <w:color w:val="4472C4" w:themeColor="accent5"/>
          <w:kern w:val="2"/>
          <w:sz w:val="20"/>
          <w:szCs w:val="20"/>
        </w:rPr>
        <w:t>675840</w:t>
      </w:r>
    </w:p>
    <w:p w:rsidR="002714FA" w:rsidRPr="00AB1C94" w:rsidRDefault="002714FA" w:rsidP="00C1066C">
      <w:pPr>
        <w:numPr>
          <w:ilvl w:val="0"/>
          <w:numId w:val="8"/>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Osobą uprawnioną do komunikowania się</w:t>
      </w:r>
      <w:r w:rsidR="00EE0114">
        <w:rPr>
          <w:rFonts w:ascii="Century Gothic" w:hAnsi="Century Gothic"/>
          <w:color w:val="auto"/>
          <w:sz w:val="20"/>
        </w:rPr>
        <w:t xml:space="preserve"> w </w:t>
      </w:r>
      <w:r w:rsidRPr="00AB1C94">
        <w:rPr>
          <w:rFonts w:ascii="Century Gothic" w:hAnsi="Century Gothic" w:cs="Century Gothic"/>
          <w:bCs/>
          <w:color w:val="auto"/>
          <w:sz w:val="20"/>
        </w:rPr>
        <w:t>zakresie zagadnień związanych</w:t>
      </w:r>
      <w:r w:rsidR="00EE0114">
        <w:rPr>
          <w:rFonts w:ascii="Century Gothic" w:hAnsi="Century Gothic" w:cs="Century Gothic"/>
          <w:bCs/>
          <w:color w:val="auto"/>
          <w:sz w:val="20"/>
        </w:rPr>
        <w:t xml:space="preserve"> z </w:t>
      </w:r>
      <w:r w:rsidRPr="00AB1C94">
        <w:rPr>
          <w:rFonts w:ascii="Century Gothic" w:hAnsi="Century Gothic" w:cs="Century Gothic"/>
          <w:bCs/>
          <w:color w:val="auto"/>
          <w:sz w:val="20"/>
        </w:rPr>
        <w:t>prowadzoną</w:t>
      </w:r>
      <w:r w:rsidRPr="00AB1C94">
        <w:rPr>
          <w:rFonts w:ascii="Century Gothic" w:hAnsi="Century Gothic" w:cs="Century Gothic"/>
          <w:bCs/>
          <w:sz w:val="20"/>
        </w:rPr>
        <w:t xml:space="preserve"> procedurą, jest </w:t>
      </w:r>
      <w:r w:rsidR="006324BA">
        <w:rPr>
          <w:rFonts w:ascii="Century Gothic" w:hAnsi="Century Gothic" w:cs="Century Gothic"/>
          <w:b/>
          <w:bCs/>
          <w:sz w:val="20"/>
        </w:rPr>
        <w:t xml:space="preserve">Ewa Kazanecka </w:t>
      </w:r>
      <w:r w:rsidRPr="00671EEA">
        <w:rPr>
          <w:rFonts w:ascii="Century Gothic" w:hAnsi="Century Gothic" w:cs="Century Gothic"/>
          <w:b/>
          <w:bCs/>
          <w:sz w:val="20"/>
        </w:rPr>
        <w:t xml:space="preserve"> </w:t>
      </w:r>
      <w:r w:rsidR="006324BA">
        <w:rPr>
          <w:rFonts w:ascii="Century Gothic" w:hAnsi="Century Gothic" w:cs="Century Gothic"/>
          <w:bCs/>
          <w:sz w:val="20"/>
        </w:rPr>
        <w:t>lub osoba ją</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C1066C">
      <w:pPr>
        <w:numPr>
          <w:ilvl w:val="0"/>
          <w:numId w:val="7"/>
        </w:numPr>
        <w:spacing w:after="60"/>
        <w:ind w:left="426" w:hanging="426"/>
        <w:jc w:val="both"/>
        <w:rPr>
          <w:b/>
        </w:rPr>
      </w:pPr>
      <w:r>
        <w:rPr>
          <w:rFonts w:ascii="Century Gothic" w:hAnsi="Century Gothic"/>
          <w:b/>
        </w:rPr>
        <w:t>T</w:t>
      </w:r>
      <w:r w:rsidRPr="00036487">
        <w:rPr>
          <w:rFonts w:ascii="Century Gothic" w:hAnsi="Century Gothic"/>
          <w:b/>
        </w:rPr>
        <w:t>ryb udzielenia zamówienia</w:t>
      </w:r>
      <w:r w:rsidR="000A0912">
        <w:rPr>
          <w:rFonts w:ascii="Century Gothic" w:hAnsi="Century Gothic"/>
          <w:b/>
        </w:rPr>
        <w:t xml:space="preserve"> </w:t>
      </w:r>
    </w:p>
    <w:p w:rsidR="00A34215" w:rsidRPr="00A2341C" w:rsidRDefault="00036487" w:rsidP="00D81F84">
      <w:pPr>
        <w:numPr>
          <w:ilvl w:val="0"/>
          <w:numId w:val="9"/>
        </w:numPr>
        <w:jc w:val="both"/>
        <w:rPr>
          <w:rFonts w:ascii="Century Gothic" w:hAnsi="Century Gothic"/>
          <w:sz w:val="20"/>
          <w:szCs w:val="20"/>
        </w:rPr>
      </w:pPr>
      <w:r>
        <w:rPr>
          <w:rFonts w:ascii="Century Gothic" w:hAnsi="Century Gothic"/>
          <w:sz w:val="20"/>
          <w:szCs w:val="20"/>
        </w:rPr>
        <w:t>Postępowanie</w:t>
      </w:r>
      <w:r w:rsidR="00F60EFD">
        <w:rPr>
          <w:rFonts w:ascii="Century Gothic" w:hAnsi="Century Gothic"/>
          <w:sz w:val="20"/>
          <w:szCs w:val="20"/>
        </w:rPr>
        <w:t xml:space="preserve"> o </w:t>
      </w:r>
      <w:r w:rsidR="00A2341C" w:rsidRPr="00A2341C">
        <w:rPr>
          <w:rFonts w:ascii="Century Gothic" w:hAnsi="Century Gothic"/>
          <w:sz w:val="20"/>
          <w:szCs w:val="20"/>
        </w:rPr>
        <w:t xml:space="preserve">udzielenie zamówienia prowadzone jest </w:t>
      </w:r>
      <w:r w:rsidR="00FC7C1A" w:rsidRPr="00774FB8">
        <w:rPr>
          <w:rFonts w:ascii="Century Gothic" w:hAnsi="Century Gothic"/>
          <w:color w:val="auto"/>
          <w:sz w:val="20"/>
          <w:szCs w:val="20"/>
        </w:rPr>
        <w:t xml:space="preserve">w </w:t>
      </w:r>
      <w:r w:rsidR="00A2341C" w:rsidRPr="00A2341C">
        <w:rPr>
          <w:rFonts w:ascii="Century Gothic" w:hAnsi="Century Gothic"/>
          <w:sz w:val="20"/>
          <w:szCs w:val="20"/>
        </w:rPr>
        <w:t>trybie podstawowym</w:t>
      </w:r>
      <w:r w:rsidR="00EE0114">
        <w:rPr>
          <w:rFonts w:ascii="Century Gothic" w:hAnsi="Century Gothic"/>
          <w:sz w:val="20"/>
          <w:szCs w:val="20"/>
        </w:rPr>
        <w:t xml:space="preserve"> w </w:t>
      </w:r>
      <w:r w:rsidR="005102F0">
        <w:rPr>
          <w:rFonts w:ascii="Century Gothic" w:hAnsi="Century Gothic"/>
          <w:sz w:val="20"/>
          <w:szCs w:val="20"/>
        </w:rPr>
        <w:t>celu zawarcia umowy ramowej</w:t>
      </w:r>
      <w:r w:rsidR="00A2341C" w:rsidRPr="00A2341C">
        <w:rPr>
          <w:rFonts w:ascii="Century Gothic" w:hAnsi="Century Gothic"/>
          <w:sz w:val="20"/>
          <w:szCs w:val="20"/>
        </w:rPr>
        <w:t xml:space="preserve"> na podstawie art. 311 ust. 1 pkt 2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275 pkt 1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314 ust. 1 pkt 1 </w:t>
      </w:r>
      <w:r w:rsidR="00320A94">
        <w:rPr>
          <w:rFonts w:ascii="Century Gothic" w:hAnsi="Century Gothic"/>
          <w:sz w:val="20"/>
          <w:szCs w:val="20"/>
        </w:rPr>
        <w:t>ustaw</w:t>
      </w:r>
      <w:r w:rsidR="000A0912">
        <w:rPr>
          <w:rFonts w:ascii="Century Gothic" w:hAnsi="Century Gothic"/>
          <w:sz w:val="20"/>
          <w:szCs w:val="20"/>
        </w:rPr>
        <w:t xml:space="preserve">y </w:t>
      </w:r>
      <w:r w:rsidR="000A0912" w:rsidRPr="00FD7395">
        <w:rPr>
          <w:rFonts w:ascii="Century Gothic" w:hAnsi="Century Gothic"/>
          <w:sz w:val="20"/>
          <w:szCs w:val="20"/>
        </w:rPr>
        <w:t xml:space="preserve">w zw. z art. 359 pkt </w:t>
      </w:r>
      <w:r w:rsidR="000A0912" w:rsidRPr="00FD7395">
        <w:rPr>
          <w:rFonts w:ascii="Century Gothic" w:hAnsi="Century Gothic"/>
          <w:color w:val="auto"/>
          <w:sz w:val="20"/>
          <w:szCs w:val="20"/>
        </w:rPr>
        <w:t xml:space="preserve">2 </w:t>
      </w:r>
      <w:r w:rsidR="000A0912" w:rsidRPr="00FD7395">
        <w:rPr>
          <w:rFonts w:ascii="Century Gothic" w:hAnsi="Century Gothic"/>
          <w:sz w:val="20"/>
          <w:szCs w:val="20"/>
        </w:rPr>
        <w:t>ustawy.</w:t>
      </w:r>
    </w:p>
    <w:p w:rsidR="007C3FA7" w:rsidRPr="007C3FA7" w:rsidRDefault="00036487" w:rsidP="00C1066C">
      <w:pPr>
        <w:numPr>
          <w:ilvl w:val="0"/>
          <w:numId w:val="9"/>
        </w:numPr>
        <w:spacing w:after="60"/>
        <w:ind w:left="709" w:hanging="284"/>
        <w:contextualSpacing/>
        <w:jc w:val="both"/>
        <w:rPr>
          <w:b/>
        </w:rPr>
      </w:pPr>
      <w:r w:rsidRPr="00A34215">
        <w:rPr>
          <w:rFonts w:ascii="Century Gothic" w:hAnsi="Century Gothic"/>
          <w:sz w:val="20"/>
          <w:szCs w:val="20"/>
        </w:rPr>
        <w:t xml:space="preserve">Zamawiający przewiduje wybór najkorzystniejszej oferty </w:t>
      </w:r>
      <w:r w:rsidR="00671EEA">
        <w:rPr>
          <w:rFonts w:ascii="Century Gothic" w:hAnsi="Century Gothic"/>
          <w:sz w:val="20"/>
          <w:szCs w:val="20"/>
        </w:rPr>
        <w:t xml:space="preserve">bez możliwości </w:t>
      </w:r>
      <w:r w:rsidR="005102F0">
        <w:rPr>
          <w:rFonts w:ascii="Century Gothic" w:hAnsi="Century Gothic"/>
          <w:sz w:val="20"/>
          <w:szCs w:val="20"/>
        </w:rPr>
        <w:t>negocjacji</w:t>
      </w:r>
      <w:r w:rsidR="00EE0114">
        <w:rPr>
          <w:rFonts w:ascii="Century Gothic" w:hAnsi="Century Gothic"/>
          <w:sz w:val="20"/>
          <w:szCs w:val="20"/>
        </w:rPr>
        <w:t xml:space="preserve"> w </w:t>
      </w:r>
      <w:r w:rsidR="00A34215" w:rsidRPr="00A34215">
        <w:rPr>
          <w:rFonts w:ascii="Century Gothic" w:hAnsi="Century Gothic"/>
          <w:sz w:val="20"/>
          <w:szCs w:val="20"/>
        </w:rPr>
        <w:t>celu ulepszenia treści ofert, które podl</w:t>
      </w:r>
      <w:r w:rsidR="00A34215">
        <w:rPr>
          <w:rFonts w:ascii="Century Gothic" w:hAnsi="Century Gothic"/>
          <w:sz w:val="20"/>
          <w:szCs w:val="20"/>
        </w:rPr>
        <w:t>egają ocenie</w:t>
      </w:r>
      <w:r w:rsidR="00EE0114">
        <w:rPr>
          <w:rFonts w:ascii="Century Gothic" w:hAnsi="Century Gothic"/>
          <w:sz w:val="20"/>
          <w:szCs w:val="20"/>
        </w:rPr>
        <w:t xml:space="preserve"> w </w:t>
      </w:r>
      <w:r w:rsidR="00A34215">
        <w:rPr>
          <w:rFonts w:ascii="Century Gothic" w:hAnsi="Century Gothic"/>
          <w:sz w:val="20"/>
          <w:szCs w:val="20"/>
        </w:rPr>
        <w:t xml:space="preserve">ramach kryteriów </w:t>
      </w:r>
      <w:r w:rsidR="00A34215" w:rsidRPr="00A34215">
        <w:rPr>
          <w:rFonts w:ascii="Century Gothic" w:hAnsi="Century Gothic"/>
          <w:sz w:val="20"/>
          <w:szCs w:val="20"/>
        </w:rPr>
        <w:t>oceny ofert</w:t>
      </w:r>
      <w:r w:rsidR="00A34215">
        <w:rPr>
          <w:rFonts w:ascii="Century Gothic" w:hAnsi="Century Gothic"/>
          <w:sz w:val="20"/>
          <w:szCs w:val="20"/>
        </w:rPr>
        <w:t>.</w:t>
      </w:r>
    </w:p>
    <w:p w:rsidR="00A34215" w:rsidRPr="001C5415" w:rsidRDefault="00A34215" w:rsidP="00A34215">
      <w:pPr>
        <w:spacing w:after="60"/>
        <w:contextualSpacing/>
        <w:jc w:val="both"/>
        <w:rPr>
          <w:b/>
          <w:color w:val="FF0000"/>
          <w:sz w:val="20"/>
          <w:szCs w:val="20"/>
        </w:rPr>
      </w:pPr>
    </w:p>
    <w:p w:rsidR="00036487" w:rsidRPr="0021663A" w:rsidRDefault="005F119E" w:rsidP="00C1066C">
      <w:pPr>
        <w:numPr>
          <w:ilvl w:val="0"/>
          <w:numId w:val="7"/>
        </w:numPr>
        <w:spacing w:after="60"/>
        <w:ind w:left="426" w:hanging="426"/>
        <w:jc w:val="both"/>
        <w:rPr>
          <w:b/>
          <w:color w:val="auto"/>
        </w:rPr>
      </w:pPr>
      <w:r w:rsidRPr="0021663A">
        <w:rPr>
          <w:rFonts w:ascii="Century Gothic" w:hAnsi="Century Gothic"/>
          <w:b/>
          <w:color w:val="auto"/>
        </w:rPr>
        <w:t>Opis przedmiotu zamówienia, termin wykonania</w:t>
      </w:r>
      <w:r w:rsidR="00496FF6" w:rsidRPr="0021663A">
        <w:rPr>
          <w:rFonts w:ascii="Century Gothic" w:hAnsi="Century Gothic"/>
          <w:b/>
          <w:color w:val="auto"/>
        </w:rPr>
        <w:t xml:space="preserve"> zamówienia</w:t>
      </w:r>
    </w:p>
    <w:p w:rsidR="00A2341C" w:rsidRPr="00A2341C" w:rsidRDefault="00082E5A" w:rsidP="00C1066C">
      <w:pPr>
        <w:widowControl w:val="0"/>
        <w:numPr>
          <w:ilvl w:val="0"/>
          <w:numId w:val="10"/>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sidR="00A2341C">
        <w:rPr>
          <w:rFonts w:ascii="Century Gothic" w:hAnsi="Century Gothic"/>
          <w:sz w:val="20"/>
          <w:szCs w:val="20"/>
        </w:rPr>
        <w:t>zamówienia jest zawarcie umowy ramowej na</w:t>
      </w:r>
      <w:r w:rsidR="009A4E82">
        <w:rPr>
          <w:rFonts w:ascii="Century Gothic" w:hAnsi="Century Gothic"/>
          <w:sz w:val="20"/>
          <w:szCs w:val="20"/>
        </w:rPr>
        <w:t xml:space="preserve"> </w:t>
      </w:r>
      <w:r w:rsidR="00893AC8">
        <w:rPr>
          <w:rFonts w:ascii="Century Gothic" w:hAnsi="Century Gothic"/>
          <w:b/>
          <w:sz w:val="20"/>
        </w:rPr>
        <w:t>świadczenie usługi zakwaterowania i wyżywienia funkcjo</w:t>
      </w:r>
      <w:r w:rsidR="0042494F">
        <w:rPr>
          <w:rFonts w:ascii="Century Gothic" w:hAnsi="Century Gothic"/>
          <w:b/>
          <w:sz w:val="20"/>
        </w:rPr>
        <w:t>nariuszy – sił wsparcia z kraju w dniach 10-12 listopada 2022 r. (2 doby),</w:t>
      </w:r>
      <w:r w:rsidR="00893AC8">
        <w:rPr>
          <w:rFonts w:ascii="Century Gothic" w:hAnsi="Century Gothic"/>
          <w:b/>
          <w:sz w:val="20"/>
        </w:rPr>
        <w:t xml:space="preserve"> zwanej w dalszej części SWZ „usłu</w:t>
      </w:r>
      <w:r w:rsidR="00774FB8">
        <w:rPr>
          <w:rFonts w:ascii="Century Gothic" w:hAnsi="Century Gothic"/>
          <w:b/>
          <w:sz w:val="20"/>
        </w:rPr>
        <w:t xml:space="preserve">gą”, </w:t>
      </w:r>
      <w:r w:rsidR="00893AC8">
        <w:rPr>
          <w:rFonts w:ascii="Century Gothic" w:hAnsi="Century Gothic"/>
          <w:b/>
          <w:sz w:val="20"/>
        </w:rPr>
        <w:t>s</w:t>
      </w:r>
      <w:r w:rsidR="00665791">
        <w:rPr>
          <w:rFonts w:ascii="Century Gothic" w:hAnsi="Century Gothic"/>
          <w:b/>
          <w:sz w:val="20"/>
        </w:rPr>
        <w:t xml:space="preserve">kierowanych do zabezpieczenia obchodów Narodowego Święta Niepodległości w Warszawie w dniu 11 listopada 2022 r. </w:t>
      </w:r>
    </w:p>
    <w:p w:rsidR="00082E5A" w:rsidRPr="00FC5AD0" w:rsidRDefault="00082E5A" w:rsidP="00C1066C">
      <w:pPr>
        <w:widowControl w:val="0"/>
        <w:numPr>
          <w:ilvl w:val="0"/>
          <w:numId w:val="10"/>
        </w:numPr>
        <w:suppressAutoHyphens w:val="0"/>
        <w:spacing w:after="60"/>
        <w:ind w:left="850" w:hanging="425"/>
        <w:contextualSpacing/>
        <w:jc w:val="both"/>
        <w:textAlignment w:val="auto"/>
        <w:rPr>
          <w:b/>
          <w:sz w:val="20"/>
          <w:szCs w:val="20"/>
        </w:rPr>
      </w:pPr>
      <w:r>
        <w:rPr>
          <w:rFonts w:ascii="Century Gothic" w:hAnsi="Century Gothic"/>
          <w:sz w:val="20"/>
          <w:szCs w:val="20"/>
        </w:rPr>
        <w:t>Szczegółowy opis przedmiotu zamówienia</w:t>
      </w:r>
      <w:r w:rsidR="00893AC8">
        <w:rPr>
          <w:rFonts w:ascii="Century Gothic" w:hAnsi="Century Gothic"/>
          <w:sz w:val="20"/>
          <w:szCs w:val="20"/>
        </w:rPr>
        <w:t xml:space="preserve"> stanowi</w:t>
      </w:r>
      <w:r w:rsidR="009A4E82">
        <w:rPr>
          <w:rFonts w:ascii="Century Gothic" w:hAnsi="Century Gothic"/>
          <w:sz w:val="20"/>
          <w:szCs w:val="20"/>
        </w:rPr>
        <w:t xml:space="preserve"> </w:t>
      </w:r>
      <w:r w:rsidR="003B71A6">
        <w:rPr>
          <w:rFonts w:ascii="Century Gothic" w:hAnsi="Century Gothic"/>
          <w:sz w:val="20"/>
          <w:szCs w:val="20"/>
        </w:rPr>
        <w:t xml:space="preserve">załącznik nr 3 do SWZ oraz </w:t>
      </w:r>
      <w:r w:rsidR="00D71084">
        <w:rPr>
          <w:rFonts w:ascii="Century Gothic" w:hAnsi="Century Gothic"/>
          <w:sz w:val="20"/>
          <w:szCs w:val="20"/>
        </w:rPr>
        <w:t>R</w:t>
      </w:r>
      <w:r w:rsidR="00434B1D">
        <w:rPr>
          <w:rFonts w:ascii="Century Gothic" w:hAnsi="Century Gothic"/>
          <w:sz w:val="20"/>
          <w:szCs w:val="20"/>
        </w:rPr>
        <w:t>ozdz. XIX SWZ</w:t>
      </w:r>
      <w:r>
        <w:rPr>
          <w:rFonts w:ascii="Century Gothic" w:hAnsi="Century Gothic"/>
          <w:sz w:val="20"/>
          <w:szCs w:val="20"/>
        </w:rPr>
        <w:t>.</w:t>
      </w:r>
    </w:p>
    <w:p w:rsidR="0097438E" w:rsidRPr="003B71A6" w:rsidRDefault="00EC4B49" w:rsidP="0097438E">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 xml:space="preserve">Zamawiający </w:t>
      </w:r>
      <w:r w:rsidR="00434B1D" w:rsidRPr="003B71A6">
        <w:rPr>
          <w:rFonts w:ascii="Century Gothic" w:hAnsi="Century Gothic"/>
          <w:color w:val="auto"/>
          <w:sz w:val="20"/>
          <w:szCs w:val="20"/>
        </w:rPr>
        <w:t>dopuszcza składania ofert</w:t>
      </w:r>
      <w:r w:rsidR="006324BA" w:rsidRPr="003B71A6">
        <w:rPr>
          <w:rFonts w:ascii="Century Gothic" w:hAnsi="Century Gothic"/>
          <w:color w:val="auto"/>
          <w:sz w:val="20"/>
          <w:szCs w:val="20"/>
        </w:rPr>
        <w:t xml:space="preserve"> częściowych </w:t>
      </w:r>
      <w:r w:rsidR="0097438E" w:rsidRPr="003B71A6">
        <w:rPr>
          <w:rFonts w:ascii="Century Gothic" w:hAnsi="Century Gothic"/>
          <w:color w:val="auto"/>
          <w:sz w:val="20"/>
          <w:szCs w:val="20"/>
        </w:rPr>
        <w:t xml:space="preserve">w </w:t>
      </w:r>
      <w:r w:rsidR="003B71A6">
        <w:rPr>
          <w:rFonts w:ascii="Century Gothic" w:hAnsi="Century Gothic"/>
          <w:color w:val="auto"/>
          <w:sz w:val="20"/>
          <w:szCs w:val="20"/>
        </w:rPr>
        <w:t>podziale na 14 zadań:</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1) Zadanie nr 1 – Usługa zakwaterowania i wyżywienia 200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2) Zadanie nr 2 – Usługa zakwaterowania i wyżywienia 200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3) Zadanie nr 3 – Usługa zakwaterowania i wyżywienia 100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4) Zadanie nr 4 – Usługa zakwaterowania i wyżywienia 100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5) Zadanie nr 5 – Usługa zakwaterowania i wyżywienia 100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6) Zadanie nr 6 – Usługa zakwaterowania i wyżywienia 100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7) Zadanie nr 7 – Usługa zakwaterowania i wyżywienia 100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8) Zadanie nr 8 – Usługa zakwaterowania i wyżywienia 100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9) Zadanie nr 9 – Usługa zakwaterowania i wyżywienia 100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10) Zadanie nr 10 – Usługa zakwaterowania i wyżywienia 50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11) Zadanie nr 11 – Usługa zakwaterowania i wyżywienia 50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12) Zadanie nr 12 – Usługa zakwaterowania i wyżywienia 50 policjantów,</w:t>
      </w:r>
    </w:p>
    <w:p w:rsidR="003B71A6" w:rsidRPr="003B71A6"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13) Zadanie nr 13 – Usługa zakwaterowania i wyżywienia 50 policjantów,</w:t>
      </w:r>
    </w:p>
    <w:p w:rsidR="00434B1D" w:rsidRPr="0075384F" w:rsidRDefault="003B71A6" w:rsidP="003B71A6">
      <w:pPr>
        <w:widowControl w:val="0"/>
        <w:suppressAutoHyphens w:val="0"/>
        <w:spacing w:after="60"/>
        <w:ind w:left="850"/>
        <w:contextualSpacing/>
        <w:jc w:val="both"/>
        <w:textAlignment w:val="auto"/>
        <w:rPr>
          <w:rFonts w:ascii="Century Gothic" w:hAnsi="Century Gothic"/>
          <w:color w:val="auto"/>
          <w:sz w:val="20"/>
          <w:szCs w:val="20"/>
        </w:rPr>
      </w:pPr>
      <w:r w:rsidRPr="003B71A6">
        <w:rPr>
          <w:rFonts w:ascii="Century Gothic" w:hAnsi="Century Gothic"/>
          <w:color w:val="auto"/>
          <w:sz w:val="20"/>
          <w:szCs w:val="20"/>
        </w:rPr>
        <w:t>14) Zadanie nr 14 – Usługa zakwaterowania i wyżywienia 50 policjantów</w:t>
      </w:r>
      <w:r w:rsidR="008F360A">
        <w:rPr>
          <w:rFonts w:ascii="Century Gothic" w:hAnsi="Century Gothic"/>
          <w:color w:val="auto"/>
          <w:sz w:val="20"/>
          <w:szCs w:val="20"/>
        </w:rPr>
        <w:t>.</w:t>
      </w:r>
    </w:p>
    <w:p w:rsidR="001C5415" w:rsidRDefault="001C5415" w:rsidP="001C5415">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FC5AD0">
        <w:rPr>
          <w:rFonts w:ascii="Century Gothic" w:hAnsi="Century Gothic"/>
          <w:color w:val="auto"/>
          <w:sz w:val="20"/>
          <w:szCs w:val="20"/>
        </w:rPr>
        <w:t>Zamawiający żąda złożenia wraz z ofertą przedmiotowych środków dowodowych na potwierdzenie zgodności oferowanych ………………………. z …………………………….. określonymi w opisie przedmiotu zamówienia/opisie kryteriów oceny ofert/wymaganiami związanymi z realizacją zamówienia</w:t>
      </w:r>
      <w:r>
        <w:rPr>
          <w:rFonts w:ascii="Century Gothic" w:hAnsi="Century Gothic"/>
          <w:color w:val="auto"/>
          <w:sz w:val="20"/>
          <w:szCs w:val="20"/>
        </w:rPr>
        <w:t xml:space="preserve"> </w:t>
      </w:r>
      <w:r w:rsidRPr="00904F0E">
        <w:rPr>
          <w:rFonts w:ascii="Century Gothic" w:hAnsi="Century Gothic"/>
          <w:color w:val="00B0F0"/>
          <w:sz w:val="20"/>
          <w:szCs w:val="20"/>
        </w:rPr>
        <w:t>– nie dotyczy</w:t>
      </w:r>
      <w:r>
        <w:rPr>
          <w:rFonts w:ascii="Century Gothic" w:hAnsi="Century Gothic"/>
          <w:color w:val="00B0F0"/>
          <w:sz w:val="20"/>
          <w:szCs w:val="20"/>
        </w:rPr>
        <w:t>.</w:t>
      </w:r>
    </w:p>
    <w:p w:rsidR="001C5415" w:rsidRPr="00983DCC" w:rsidRDefault="001C5415" w:rsidP="001C5415">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akceptuje równoważne przedmiotowe środki dowodowe, jeżeli potwierdzają, że oferowane ………………………… spełniają określone przez zamawia</w:t>
      </w:r>
      <w:r>
        <w:rPr>
          <w:rFonts w:ascii="Century Gothic" w:hAnsi="Century Gothic"/>
          <w:color w:val="auto"/>
          <w:sz w:val="20"/>
          <w:szCs w:val="20"/>
        </w:rPr>
        <w:t xml:space="preserve">jącego wymagania/cechy/kryteria  </w:t>
      </w:r>
      <w:r w:rsidRPr="00904F0E">
        <w:rPr>
          <w:rFonts w:ascii="Century Gothic" w:hAnsi="Century Gothic"/>
          <w:color w:val="00B0F0"/>
          <w:sz w:val="20"/>
          <w:szCs w:val="20"/>
        </w:rPr>
        <w:t>– nie dotyczy.</w:t>
      </w:r>
    </w:p>
    <w:p w:rsidR="001C5415" w:rsidRDefault="001C5415" w:rsidP="001C5415">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 xml:space="preserve">Jeżeli Wykonawca nie złoży przedmiotowych środków dowodowych lub przedmiotowe środki dowodowe są niekompletne, </w:t>
      </w:r>
      <w:r w:rsidRPr="005F119E">
        <w:rPr>
          <w:rFonts w:ascii="Century Gothic" w:hAnsi="Century Gothic"/>
          <w:color w:val="auto"/>
          <w:sz w:val="20"/>
          <w:szCs w:val="20"/>
        </w:rPr>
        <w:t>Zamawiający wezwie do ich złożenia lub uzupełnienia w wyznaczonym terminie. Zamawiający informuje, że pomimo</w:t>
      </w:r>
      <w:r w:rsidRPr="005809A0">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w:t>
      </w:r>
      <w:r w:rsidRPr="005809A0">
        <w:rPr>
          <w:rFonts w:ascii="Century Gothic" w:hAnsi="Century Gothic"/>
          <w:sz w:val="20"/>
          <w:szCs w:val="20"/>
        </w:rPr>
        <w:lastRenderedPageBreak/>
        <w:t>dowodowego oferta podlega odrzuceniu albo zachodzą przesłanki unieważnienia postępowania.</w:t>
      </w:r>
      <w:r>
        <w:rPr>
          <w:rFonts w:ascii="Century Gothic" w:hAnsi="Century Gothic"/>
          <w:sz w:val="20"/>
          <w:szCs w:val="20"/>
        </w:rPr>
        <w:t xml:space="preserve">  </w:t>
      </w:r>
      <w:r w:rsidRPr="00904F0E">
        <w:rPr>
          <w:rFonts w:ascii="Century Gothic" w:hAnsi="Century Gothic"/>
          <w:color w:val="00B0F0"/>
          <w:sz w:val="20"/>
          <w:szCs w:val="20"/>
        </w:rPr>
        <w:t>– nie dotyczy</w:t>
      </w:r>
      <w:r>
        <w:rPr>
          <w:rFonts w:ascii="Century Gothic" w:hAnsi="Century Gothic"/>
          <w:sz w:val="20"/>
          <w:szCs w:val="20"/>
        </w:rPr>
        <w:t>.</w:t>
      </w:r>
    </w:p>
    <w:p w:rsidR="001C5415" w:rsidRDefault="001C5415" w:rsidP="001C5415">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może żądać od Wykonawców wyjaśnień dotyczących treści przedmiotowych środków dowodowych.</w:t>
      </w:r>
      <w:r>
        <w:rPr>
          <w:rFonts w:ascii="Century Gothic" w:hAnsi="Century Gothic"/>
          <w:color w:val="auto"/>
          <w:sz w:val="20"/>
          <w:szCs w:val="20"/>
        </w:rPr>
        <w:t xml:space="preserve"> </w:t>
      </w:r>
      <w:r w:rsidRPr="00904F0E">
        <w:rPr>
          <w:rFonts w:ascii="Century Gothic" w:hAnsi="Century Gothic"/>
          <w:color w:val="00B0F0"/>
          <w:sz w:val="20"/>
          <w:szCs w:val="20"/>
        </w:rPr>
        <w:t>– nie dotyczy.</w:t>
      </w:r>
    </w:p>
    <w:p w:rsidR="001C5415" w:rsidRPr="003B71A6" w:rsidRDefault="001C5415" w:rsidP="001C5415">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904F0E">
        <w:rPr>
          <w:rFonts w:ascii="Century Gothic" w:hAnsi="Century Gothic"/>
          <w:color w:val="auto"/>
          <w:sz w:val="20"/>
          <w:szCs w:val="20"/>
        </w:rPr>
        <w:t xml:space="preserve">Przedmiotowe środki dowodowe sporządzone w języku obcym muszą zostać złożone wraz z tłumaczeniem na język polski. </w:t>
      </w:r>
      <w:r>
        <w:rPr>
          <w:rFonts w:ascii="Century Gothic" w:hAnsi="Century Gothic"/>
          <w:color w:val="auto"/>
          <w:sz w:val="20"/>
          <w:szCs w:val="20"/>
        </w:rPr>
        <w:t xml:space="preserve">– </w:t>
      </w:r>
      <w:r w:rsidRPr="003F554E">
        <w:rPr>
          <w:rFonts w:ascii="Century Gothic" w:hAnsi="Century Gothic"/>
          <w:color w:val="00B0F0"/>
          <w:sz w:val="20"/>
          <w:szCs w:val="20"/>
        </w:rPr>
        <w:t>nie dotyczy.</w:t>
      </w:r>
    </w:p>
    <w:p w:rsidR="003B71A6" w:rsidRDefault="003B71A6" w:rsidP="003B71A6">
      <w:pPr>
        <w:widowControl w:val="0"/>
        <w:numPr>
          <w:ilvl w:val="0"/>
          <w:numId w:val="10"/>
        </w:numPr>
        <w:tabs>
          <w:tab w:val="num" w:pos="0"/>
        </w:tabs>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Wymagania w zakresie zatrudnienia na podstawie stosunku pracy w okolicznościa</w:t>
      </w:r>
      <w:r>
        <w:rPr>
          <w:rFonts w:ascii="Century Gothic" w:hAnsi="Century Gothic"/>
          <w:color w:val="auto"/>
          <w:sz w:val="20"/>
          <w:szCs w:val="20"/>
        </w:rPr>
        <w:t>ch, o których mowa w art. 95 ustawy:</w:t>
      </w:r>
    </w:p>
    <w:p w:rsidR="003B71A6" w:rsidRPr="00774FB8" w:rsidRDefault="003B71A6" w:rsidP="00953EDB">
      <w:pPr>
        <w:widowControl w:val="0"/>
        <w:tabs>
          <w:tab w:val="left" w:pos="1276"/>
        </w:tabs>
        <w:suppressAutoHyphens w:val="0"/>
        <w:spacing w:after="60"/>
        <w:ind w:left="1276" w:hanging="425"/>
        <w:contextualSpacing/>
        <w:jc w:val="both"/>
        <w:textAlignment w:val="auto"/>
        <w:rPr>
          <w:rFonts w:ascii="Century Gothic" w:eastAsia="SimSun" w:hAnsi="Century Gothic" w:cs="Times New Roman"/>
          <w:color w:val="auto"/>
          <w:sz w:val="20"/>
          <w:szCs w:val="20"/>
          <w:lang w:bidi="ar-SA"/>
        </w:rPr>
      </w:pPr>
      <w:r>
        <w:rPr>
          <w:rFonts w:ascii="Century Gothic" w:hAnsi="Century Gothic"/>
          <w:color w:val="auto"/>
          <w:sz w:val="20"/>
          <w:szCs w:val="20"/>
        </w:rPr>
        <w:t xml:space="preserve">1) </w:t>
      </w:r>
      <w:r>
        <w:rPr>
          <w:rFonts w:ascii="Century Gothic" w:hAnsi="Century Gothic"/>
          <w:color w:val="auto"/>
          <w:sz w:val="20"/>
          <w:szCs w:val="20"/>
        </w:rPr>
        <w:tab/>
      </w:r>
      <w:r w:rsidRPr="005809A0">
        <w:rPr>
          <w:rFonts w:ascii="Century Gothic" w:hAnsi="Century Gothic"/>
          <w:color w:val="auto"/>
          <w:sz w:val="20"/>
          <w:szCs w:val="20"/>
        </w:rPr>
        <w:t>Zamawiający wyma</w:t>
      </w:r>
      <w:r>
        <w:rPr>
          <w:rFonts w:ascii="Century Gothic" w:hAnsi="Century Gothic"/>
          <w:color w:val="auto"/>
          <w:sz w:val="20"/>
          <w:szCs w:val="20"/>
        </w:rPr>
        <w:t>ga zatrudnienia przez Wykonawcę lub P</w:t>
      </w:r>
      <w:r w:rsidRPr="005809A0">
        <w:rPr>
          <w:rFonts w:ascii="Century Gothic" w:hAnsi="Century Gothic"/>
          <w:color w:val="auto"/>
          <w:sz w:val="20"/>
          <w:szCs w:val="20"/>
        </w:rPr>
        <w:t xml:space="preserve">odwykonawcę na podstawie stosunku pracy </w:t>
      </w:r>
      <w:r w:rsidR="0042494F">
        <w:rPr>
          <w:rFonts w:ascii="Century Gothic" w:hAnsi="Century Gothic"/>
          <w:color w:val="auto"/>
          <w:sz w:val="20"/>
          <w:szCs w:val="20"/>
        </w:rPr>
        <w:t>osoby</w:t>
      </w:r>
      <w:r w:rsidR="00953EDB">
        <w:rPr>
          <w:rFonts w:ascii="Century Gothic" w:hAnsi="Century Gothic"/>
          <w:color w:val="auto"/>
          <w:sz w:val="20"/>
          <w:szCs w:val="20"/>
        </w:rPr>
        <w:t>:</w:t>
      </w:r>
      <w:r w:rsidR="0042494F">
        <w:rPr>
          <w:rFonts w:ascii="Century Gothic" w:hAnsi="Century Gothic"/>
          <w:color w:val="auto"/>
          <w:sz w:val="20"/>
          <w:szCs w:val="20"/>
        </w:rPr>
        <w:t xml:space="preserve"> przygotowującej posiłki – kucharza</w:t>
      </w:r>
      <w:r w:rsidR="00953EDB">
        <w:rPr>
          <w:rFonts w:ascii="Century Gothic" w:hAnsi="Century Gothic"/>
          <w:color w:val="auto"/>
          <w:sz w:val="20"/>
          <w:szCs w:val="20"/>
        </w:rPr>
        <w:t>,</w:t>
      </w:r>
      <w:r w:rsidR="00953EDB" w:rsidRPr="00953EDB">
        <w:rPr>
          <w:rFonts w:ascii="Century Gothic" w:hAnsi="Century Gothic"/>
          <w:b/>
          <w:color w:val="FF0000"/>
          <w:sz w:val="20"/>
          <w:szCs w:val="20"/>
        </w:rPr>
        <w:t xml:space="preserve"> </w:t>
      </w:r>
      <w:r w:rsidR="00774FB8" w:rsidRPr="00774FB8">
        <w:rPr>
          <w:rFonts w:ascii="Century Gothic" w:hAnsi="Century Gothic"/>
          <w:color w:val="auto"/>
          <w:sz w:val="20"/>
          <w:szCs w:val="20"/>
        </w:rPr>
        <w:t xml:space="preserve">osoby </w:t>
      </w:r>
      <w:r w:rsidR="00953EDB" w:rsidRPr="00774FB8">
        <w:rPr>
          <w:rFonts w:ascii="Century Gothic" w:hAnsi="Century Gothic"/>
          <w:color w:val="auto"/>
          <w:sz w:val="20"/>
          <w:szCs w:val="20"/>
        </w:rPr>
        <w:t xml:space="preserve">utrzymujące czystość </w:t>
      </w:r>
      <w:r w:rsidR="00774FB8" w:rsidRPr="00774FB8">
        <w:rPr>
          <w:rFonts w:ascii="Century Gothic" w:hAnsi="Century Gothic"/>
          <w:color w:val="auto"/>
          <w:sz w:val="20"/>
          <w:szCs w:val="20"/>
        </w:rPr>
        <w:t>w pokojach.</w:t>
      </w:r>
    </w:p>
    <w:p w:rsidR="003B71A6" w:rsidRDefault="003B71A6" w:rsidP="003B71A6">
      <w:pPr>
        <w:widowControl w:val="0"/>
        <w:suppressAutoHyphens w:val="0"/>
        <w:spacing w:after="60"/>
        <w:ind w:left="1276" w:hanging="425"/>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2) </w:t>
      </w:r>
      <w:r>
        <w:rPr>
          <w:rFonts w:ascii="Century Gothic" w:hAnsi="Century Gothic"/>
          <w:color w:val="auto"/>
          <w:sz w:val="20"/>
          <w:szCs w:val="20"/>
        </w:rPr>
        <w:tab/>
      </w:r>
      <w:r w:rsidRPr="005809A0">
        <w:rPr>
          <w:rFonts w:ascii="Century Gothic" w:hAnsi="Century Gothic"/>
          <w:color w:val="auto"/>
          <w:sz w:val="20"/>
          <w:szCs w:val="20"/>
        </w:rPr>
        <w:t xml:space="preserve">w trakcie realizacji zamówienia Zamawiający uprawniony jest do wykonywania </w:t>
      </w:r>
      <w:r>
        <w:rPr>
          <w:rFonts w:ascii="Century Gothic" w:hAnsi="Century Gothic"/>
          <w:color w:val="auto"/>
          <w:sz w:val="20"/>
          <w:szCs w:val="20"/>
        </w:rPr>
        <w:t>czynności kontrolnych wobec W</w:t>
      </w:r>
      <w:r w:rsidRPr="005809A0">
        <w:rPr>
          <w:rFonts w:ascii="Century Gothic" w:hAnsi="Century Gothic"/>
          <w:color w:val="auto"/>
          <w:sz w:val="20"/>
          <w:szCs w:val="20"/>
        </w:rPr>
        <w:t>ykonawc</w:t>
      </w:r>
      <w:r>
        <w:rPr>
          <w:rFonts w:ascii="Century Gothic" w:hAnsi="Century Gothic"/>
          <w:color w:val="auto"/>
          <w:sz w:val="20"/>
          <w:szCs w:val="20"/>
        </w:rPr>
        <w:t>y odnośnie do spełniania przez Wykonawcę lub P</w:t>
      </w:r>
      <w:r w:rsidRPr="005809A0">
        <w:rPr>
          <w:rFonts w:ascii="Century Gothic" w:hAnsi="Century Gothic"/>
          <w:color w:val="auto"/>
          <w:sz w:val="20"/>
          <w:szCs w:val="20"/>
        </w:rPr>
        <w:t>odwykonawcę wymogu zatrudnienia na podstawie stosunku pracy osób wykonujących czynności wskazane w pkt 1. W celu weryf</w:t>
      </w:r>
      <w:r>
        <w:rPr>
          <w:rFonts w:ascii="Century Gothic" w:hAnsi="Century Gothic"/>
          <w:color w:val="auto"/>
          <w:sz w:val="20"/>
          <w:szCs w:val="20"/>
        </w:rPr>
        <w:t>ikacji spełniania tych wymagań Z</w:t>
      </w:r>
      <w:r w:rsidRPr="005809A0">
        <w:rPr>
          <w:rFonts w:ascii="Century Gothic" w:hAnsi="Century Gothic"/>
          <w:color w:val="auto"/>
          <w:sz w:val="20"/>
          <w:szCs w:val="20"/>
        </w:rPr>
        <w:t>amawiający uprawniony jest w szczególności do żądania:</w:t>
      </w:r>
    </w:p>
    <w:p w:rsidR="003B71A6" w:rsidRDefault="003B71A6" w:rsidP="003B71A6">
      <w:pPr>
        <w:widowControl w:val="0"/>
        <w:suppressAutoHyphens w:val="0"/>
        <w:spacing w:after="60"/>
        <w:ind w:left="1276"/>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a) </w:t>
      </w:r>
      <w:r w:rsidRPr="005809A0">
        <w:rPr>
          <w:rFonts w:ascii="Century Gothic" w:hAnsi="Century Gothic"/>
          <w:color w:val="auto"/>
          <w:sz w:val="20"/>
          <w:szCs w:val="20"/>
        </w:rPr>
        <w:t>oświadczenia zatrudnionego pracownika,</w:t>
      </w:r>
    </w:p>
    <w:p w:rsidR="003B71A6" w:rsidRDefault="003B71A6" w:rsidP="003B71A6">
      <w:pPr>
        <w:widowControl w:val="0"/>
        <w:suppressAutoHyphens w:val="0"/>
        <w:spacing w:after="60"/>
        <w:ind w:left="1560" w:hanging="284"/>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b) </w:t>
      </w:r>
      <w:r w:rsidRPr="005809A0">
        <w:rPr>
          <w:rFonts w:ascii="Century Gothic" w:hAnsi="Century Gothic"/>
          <w:color w:val="auto"/>
          <w:sz w:val="20"/>
          <w:szCs w:val="20"/>
        </w:rPr>
        <w:t>oświadczenia wykonawcy lub podwykonawcy o zatrudnieniu pracownika na podstawie umowy o pracę,</w:t>
      </w:r>
    </w:p>
    <w:p w:rsidR="003B71A6" w:rsidRPr="005809A0" w:rsidRDefault="003B71A6" w:rsidP="003B71A6">
      <w:pPr>
        <w:widowControl w:val="0"/>
        <w:suppressAutoHyphens w:val="0"/>
        <w:spacing w:after="60"/>
        <w:ind w:left="1560" w:hanging="284"/>
        <w:contextualSpacing/>
        <w:jc w:val="both"/>
        <w:textAlignment w:val="auto"/>
        <w:rPr>
          <w:rFonts w:ascii="Century Gothic" w:hAnsi="Century Gothic"/>
          <w:sz w:val="20"/>
          <w:szCs w:val="20"/>
        </w:rPr>
      </w:pPr>
      <w:r w:rsidRPr="005809A0">
        <w:rPr>
          <w:rFonts w:ascii="Century Gothic" w:hAnsi="Century Gothic"/>
          <w:color w:val="auto"/>
          <w:sz w:val="20"/>
          <w:szCs w:val="20"/>
        </w:rPr>
        <w:t xml:space="preserve">c) </w:t>
      </w:r>
      <w:r w:rsidRPr="005809A0">
        <w:rPr>
          <w:rFonts w:ascii="Century Gothic" w:hAnsi="Century Gothic"/>
          <w:sz w:val="20"/>
          <w:szCs w:val="20"/>
        </w:rPr>
        <w:t xml:space="preserve">poświadczonej za zgodność z oryginałem kopii umowy o pracę zatrudnionego pracownika, </w:t>
      </w:r>
    </w:p>
    <w:p w:rsidR="003B71A6" w:rsidRPr="005809A0" w:rsidRDefault="003B71A6" w:rsidP="003B71A6">
      <w:pPr>
        <w:widowControl w:val="0"/>
        <w:suppressAutoHyphens w:val="0"/>
        <w:spacing w:after="60"/>
        <w:ind w:left="1276"/>
        <w:contextualSpacing/>
        <w:jc w:val="both"/>
        <w:textAlignment w:val="auto"/>
        <w:rPr>
          <w:rFonts w:ascii="Century Gothic" w:hAnsi="Century Gothic"/>
          <w:sz w:val="20"/>
          <w:szCs w:val="20"/>
        </w:rPr>
      </w:pPr>
      <w:r w:rsidRPr="005809A0">
        <w:rPr>
          <w:rFonts w:ascii="Century Gothic" w:hAnsi="Century Gothic"/>
          <w:sz w:val="20"/>
          <w:szCs w:val="20"/>
        </w:rPr>
        <w:t xml:space="preserve">d) </w:t>
      </w:r>
      <w:r w:rsidRPr="005809A0">
        <w:rPr>
          <w:rFonts w:ascii="Century Gothic" w:hAnsi="Century Gothic" w:cs="Times New Roman"/>
          <w:sz w:val="20"/>
          <w:szCs w:val="20"/>
        </w:rPr>
        <w:t xml:space="preserve">innych dokumentów </w:t>
      </w:r>
    </w:p>
    <w:p w:rsidR="003B71A6" w:rsidRPr="005809A0" w:rsidRDefault="003B71A6" w:rsidP="003B71A6">
      <w:pPr>
        <w:widowControl w:val="0"/>
        <w:suppressAutoHyphens w:val="0"/>
        <w:spacing w:after="60"/>
        <w:ind w:left="1276"/>
        <w:contextualSpacing/>
        <w:jc w:val="both"/>
        <w:textAlignment w:val="auto"/>
        <w:rPr>
          <w:rFonts w:ascii="Century Gothic" w:hAnsi="Century Gothic"/>
          <w:sz w:val="20"/>
          <w:szCs w:val="20"/>
        </w:rPr>
      </w:pPr>
      <w:r w:rsidRPr="005809A0">
        <w:rPr>
          <w:rFonts w:ascii="Century Gothic" w:hAnsi="Century Gothic"/>
          <w:sz w:val="20"/>
          <w:szCs w:val="20"/>
        </w:rPr>
        <w:t>−</w:t>
      </w:r>
      <w:r w:rsidRPr="005809A0">
        <w:rPr>
          <w:rFonts w:ascii="Century Gothic" w:eastAsia="Times New Roman" w:hAnsi="Century Gothic"/>
          <w:sz w:val="20"/>
          <w:szCs w:val="20"/>
        </w:rPr>
        <w:t xml:space="preserve"> </w:t>
      </w:r>
      <w:r w:rsidRPr="005809A0">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3B71A6" w:rsidRDefault="003B71A6" w:rsidP="003B71A6">
      <w:pPr>
        <w:widowControl w:val="0"/>
        <w:suppressAutoHyphens w:val="0"/>
        <w:spacing w:after="60"/>
        <w:ind w:left="1276" w:hanging="426"/>
        <w:contextualSpacing/>
        <w:jc w:val="both"/>
        <w:textAlignment w:val="auto"/>
        <w:rPr>
          <w:rFonts w:ascii="Century Gothic" w:hAnsi="Century Gothic"/>
          <w:color w:val="FF0000"/>
          <w:sz w:val="20"/>
          <w:szCs w:val="20"/>
        </w:rPr>
      </w:pPr>
      <w:r>
        <w:rPr>
          <w:rFonts w:ascii="Century Gothic" w:hAnsi="Century Gothic"/>
          <w:color w:val="auto"/>
          <w:sz w:val="20"/>
          <w:szCs w:val="20"/>
        </w:rPr>
        <w:t xml:space="preserve">3) </w:t>
      </w:r>
      <w:r>
        <w:rPr>
          <w:rFonts w:ascii="Century Gothic" w:hAnsi="Century Gothic"/>
          <w:color w:val="auto"/>
          <w:sz w:val="20"/>
          <w:szCs w:val="20"/>
        </w:rPr>
        <w:tab/>
      </w:r>
      <w:r w:rsidRPr="00102BB4">
        <w:rPr>
          <w:rFonts w:ascii="Century Gothic" w:hAnsi="Century Gothic"/>
          <w:color w:val="auto"/>
          <w:sz w:val="20"/>
          <w:szCs w:val="20"/>
        </w:rPr>
        <w:t>Wykonawca na każde wezwanie Zamawiającego w wyznaczonym w tym wezwaniu terminie przedłoży Zamawiającemu wskazane w pkt 2 dowody w celu potwierdzenia spełnienia wymogu zatrudnienia na podstawie stos</w:t>
      </w:r>
      <w:r>
        <w:rPr>
          <w:rFonts w:ascii="Century Gothic" w:hAnsi="Century Gothic"/>
          <w:color w:val="auto"/>
          <w:sz w:val="20"/>
          <w:szCs w:val="20"/>
        </w:rPr>
        <w:t>unku pracy przez Wykonawcę lub P</w:t>
      </w:r>
      <w:r w:rsidRPr="00102BB4">
        <w:rPr>
          <w:rFonts w:ascii="Century Gothic" w:hAnsi="Century Gothic"/>
          <w:color w:val="auto"/>
          <w:sz w:val="20"/>
          <w:szCs w:val="20"/>
        </w:rPr>
        <w:t xml:space="preserve">odwykonawcę osób wykonujących czynności wymienione w pkt 1. Sankcje z tytułu niespełnienia tych wymagań </w:t>
      </w:r>
      <w:r w:rsidRPr="007D7178">
        <w:rPr>
          <w:rFonts w:ascii="Century Gothic" w:hAnsi="Century Gothic"/>
          <w:color w:val="auto"/>
          <w:sz w:val="20"/>
          <w:szCs w:val="20"/>
        </w:rPr>
        <w:t xml:space="preserve">Zamawiający określa w Rozdz. XIX </w:t>
      </w:r>
      <w:r w:rsidRPr="002F019A">
        <w:rPr>
          <w:rFonts w:ascii="Century Gothic" w:hAnsi="Century Gothic"/>
          <w:color w:val="auto"/>
          <w:sz w:val="20"/>
          <w:szCs w:val="20"/>
        </w:rPr>
        <w:t>SWZ.</w:t>
      </w:r>
    </w:p>
    <w:p w:rsidR="003B71A6" w:rsidRPr="00102BB4" w:rsidRDefault="003B71A6" w:rsidP="003B71A6">
      <w:pPr>
        <w:widowControl w:val="0"/>
        <w:suppressAutoHyphens w:val="0"/>
        <w:spacing w:after="60"/>
        <w:ind w:left="1276" w:hanging="426"/>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4) </w:t>
      </w:r>
      <w:r>
        <w:rPr>
          <w:rFonts w:ascii="Century Gothic" w:hAnsi="Century Gothic"/>
          <w:color w:val="auto"/>
          <w:sz w:val="20"/>
          <w:szCs w:val="20"/>
        </w:rPr>
        <w:tab/>
        <w:t>w</w:t>
      </w:r>
      <w:r w:rsidRPr="00102BB4">
        <w:rPr>
          <w:rFonts w:ascii="Century Gothic" w:hAnsi="Century Gothic"/>
          <w:color w:val="auto"/>
          <w:sz w:val="20"/>
          <w:szCs w:val="20"/>
        </w:rPr>
        <w:t xml:space="preserve"> przypadku uzasadnionych wątpliwości, co do przestrzegania p</w:t>
      </w:r>
      <w:r>
        <w:rPr>
          <w:rFonts w:ascii="Century Gothic" w:hAnsi="Century Gothic"/>
          <w:color w:val="auto"/>
          <w:sz w:val="20"/>
          <w:szCs w:val="20"/>
        </w:rPr>
        <w:t>rawa pracy przez Wykonawcę lub P</w:t>
      </w:r>
      <w:r w:rsidRPr="00102BB4">
        <w:rPr>
          <w:rFonts w:ascii="Century Gothic" w:hAnsi="Century Gothic"/>
          <w:color w:val="auto"/>
          <w:sz w:val="20"/>
          <w:szCs w:val="20"/>
        </w:rPr>
        <w:t>odwykonawcę, Zamawiający może zwrócić się o przeprowadzenie kontroli przez Państwową Inspekcję Pracy.</w:t>
      </w:r>
    </w:p>
    <w:p w:rsidR="00450E10" w:rsidRPr="00450E10" w:rsidRDefault="00450E10" w:rsidP="0042494F">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Pr>
          <w:rFonts w:ascii="Century Gothic" w:hAnsi="Century Gothic"/>
          <w:color w:val="auto"/>
          <w:sz w:val="20"/>
          <w:szCs w:val="20"/>
        </w:rPr>
        <w:t>Zamawiający nie dopuszcza składania ofert wariantowych.</w:t>
      </w:r>
    </w:p>
    <w:p w:rsidR="00434B1D" w:rsidRPr="0042494F" w:rsidRDefault="00434B1D" w:rsidP="0042494F">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42494F">
        <w:rPr>
          <w:rFonts w:ascii="Century Gothic" w:hAnsi="Century Gothic"/>
          <w:sz w:val="20"/>
          <w:szCs w:val="20"/>
        </w:rPr>
        <w:t>Zamawiający</w:t>
      </w:r>
      <w:r w:rsidR="001C5415" w:rsidRPr="0042494F">
        <w:rPr>
          <w:rFonts w:ascii="Century Gothic" w:hAnsi="Century Gothic"/>
          <w:sz w:val="20"/>
          <w:szCs w:val="20"/>
        </w:rPr>
        <w:t xml:space="preserve"> dopuszcza powierzenie wykonanie</w:t>
      </w:r>
      <w:r w:rsidRPr="0042494F">
        <w:rPr>
          <w:rFonts w:ascii="Century Gothic" w:hAnsi="Century Gothic"/>
          <w:sz w:val="20"/>
          <w:szCs w:val="20"/>
        </w:rPr>
        <w:t xml:space="preserve"> części zamówienia Podwykonawcy.</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żąda wskazania przez Wykonawcę</w:t>
      </w:r>
      <w:r w:rsidR="00EE0114">
        <w:rPr>
          <w:rFonts w:ascii="Century Gothic" w:hAnsi="Century Gothic"/>
          <w:sz w:val="20"/>
          <w:szCs w:val="20"/>
        </w:rPr>
        <w:t xml:space="preserve"> w </w:t>
      </w:r>
      <w:r w:rsidRPr="00434B1D">
        <w:rPr>
          <w:rFonts w:ascii="Century Gothic" w:hAnsi="Century Gothic"/>
          <w:sz w:val="20"/>
          <w:szCs w:val="20"/>
        </w:rPr>
        <w:t>ofercie części zamówienia, których wykonanie powierzy Podwykonawcom, oraz podania nazw ewentualnych Podwykonawców, jeżeli są już znani.</w:t>
      </w:r>
    </w:p>
    <w:p w:rsidR="00434B1D" w:rsidRPr="00A104EA"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6E21EC">
        <w:rPr>
          <w:rFonts w:ascii="Century Gothic" w:hAnsi="Century Gothic"/>
          <w:b/>
          <w:sz w:val="20"/>
          <w:szCs w:val="20"/>
        </w:rPr>
        <w:t>Termin</w:t>
      </w:r>
      <w:r w:rsidR="006E21EC">
        <w:rPr>
          <w:rFonts w:ascii="Century Gothic" w:hAnsi="Century Gothic"/>
          <w:b/>
          <w:sz w:val="20"/>
          <w:szCs w:val="20"/>
        </w:rPr>
        <w:t xml:space="preserve"> obowiązywania umowy ramowej: </w:t>
      </w:r>
      <w:r w:rsidR="00893AC8">
        <w:rPr>
          <w:rFonts w:ascii="Century Gothic" w:hAnsi="Century Gothic"/>
          <w:b/>
          <w:sz w:val="20"/>
          <w:szCs w:val="20"/>
        </w:rPr>
        <w:t xml:space="preserve"> </w:t>
      </w:r>
      <w:r w:rsidR="0042494F">
        <w:rPr>
          <w:rFonts w:ascii="Century Gothic" w:hAnsi="Century Gothic"/>
          <w:sz w:val="20"/>
          <w:szCs w:val="20"/>
        </w:rPr>
        <w:t xml:space="preserve">od dnia podpisania, jednakże nie dłużej niż do 14 listopada 2022 r. </w:t>
      </w:r>
    </w:p>
    <w:p w:rsidR="00772E29" w:rsidRDefault="00772E29"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893AC8">
        <w:rPr>
          <w:rFonts w:ascii="Century Gothic" w:hAnsi="Century Gothic"/>
          <w:b/>
          <w:color w:val="auto"/>
          <w:sz w:val="20"/>
          <w:szCs w:val="20"/>
        </w:rPr>
        <w:t>Miejsce wykonani</w:t>
      </w:r>
      <w:r w:rsidR="00AF7A1C" w:rsidRPr="00893AC8">
        <w:rPr>
          <w:rFonts w:ascii="Century Gothic" w:hAnsi="Century Gothic"/>
          <w:b/>
          <w:color w:val="auto"/>
          <w:sz w:val="20"/>
          <w:szCs w:val="20"/>
        </w:rPr>
        <w:t>a zamówienia:</w:t>
      </w:r>
      <w:r w:rsidR="00AF7A1C">
        <w:rPr>
          <w:rFonts w:ascii="Century Gothic" w:hAnsi="Century Gothic"/>
          <w:color w:val="auto"/>
          <w:sz w:val="20"/>
          <w:szCs w:val="20"/>
        </w:rPr>
        <w:t xml:space="preserve"> </w:t>
      </w:r>
      <w:r w:rsidR="00A104EA">
        <w:rPr>
          <w:rFonts w:ascii="Century Gothic" w:hAnsi="Century Gothic"/>
          <w:color w:val="auto"/>
          <w:sz w:val="20"/>
          <w:szCs w:val="20"/>
        </w:rPr>
        <w:t xml:space="preserve"> </w:t>
      </w:r>
      <w:r w:rsidR="00893AC8">
        <w:rPr>
          <w:rFonts w:ascii="Century Gothic" w:hAnsi="Century Gothic"/>
          <w:color w:val="auto"/>
          <w:sz w:val="20"/>
          <w:szCs w:val="20"/>
        </w:rPr>
        <w:t xml:space="preserve">obiekt hotelarski wskazany w ofercie przez Wykonawcę. </w:t>
      </w:r>
    </w:p>
    <w:p w:rsidR="00C83AD6" w:rsidRPr="00C83AD6" w:rsidRDefault="00C83AD6"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C83AD6">
        <w:rPr>
          <w:rFonts w:ascii="Century Gothic" w:hAnsi="Century Gothic"/>
          <w:b/>
          <w:sz w:val="20"/>
          <w:szCs w:val="20"/>
        </w:rPr>
        <w:t>PROCEDURA UDZIELENIA ZAMÓWIENIA</w:t>
      </w:r>
      <w:r>
        <w:rPr>
          <w:rFonts w:ascii="Century Gothic" w:hAnsi="Century Gothic"/>
          <w:b/>
          <w:sz w:val="20"/>
          <w:szCs w:val="20"/>
        </w:rPr>
        <w:t>:</w:t>
      </w:r>
    </w:p>
    <w:p w:rsidR="0075384F" w:rsidRPr="001C5415" w:rsidRDefault="00C83AD6" w:rsidP="008855AC">
      <w:pPr>
        <w:numPr>
          <w:ilvl w:val="0"/>
          <w:numId w:val="19"/>
        </w:numPr>
        <w:jc w:val="both"/>
        <w:rPr>
          <w:rFonts w:ascii="Century Gothic" w:hAnsi="Century Gothic"/>
          <w:sz w:val="20"/>
          <w:szCs w:val="20"/>
        </w:rPr>
      </w:pPr>
      <w:r w:rsidRPr="00C83AD6">
        <w:rPr>
          <w:rFonts w:ascii="Century Gothic" w:hAnsi="Century Gothic"/>
          <w:sz w:val="20"/>
          <w:szCs w:val="20"/>
        </w:rPr>
        <w:t>Celem niniejszego postępowania jest zawarcie umów ramowych przez Zamawiającego</w:t>
      </w:r>
      <w:r w:rsidR="00EE0114">
        <w:rPr>
          <w:rFonts w:ascii="Century Gothic" w:hAnsi="Century Gothic"/>
          <w:sz w:val="20"/>
          <w:szCs w:val="20"/>
        </w:rPr>
        <w:t xml:space="preserve"> z </w:t>
      </w:r>
      <w:r w:rsidR="00160A9C">
        <w:rPr>
          <w:rFonts w:ascii="Century Gothic" w:hAnsi="Century Gothic"/>
          <w:color w:val="FF0000"/>
          <w:sz w:val="20"/>
          <w:szCs w:val="20"/>
        </w:rPr>
        <w:t xml:space="preserve"> </w:t>
      </w:r>
      <w:r w:rsidRPr="00C83AD6">
        <w:rPr>
          <w:rFonts w:ascii="Century Gothic" w:hAnsi="Century Gothic"/>
          <w:sz w:val="20"/>
          <w:szCs w:val="20"/>
        </w:rPr>
        <w:t>Wykonawcami</w:t>
      </w:r>
      <w:r w:rsidR="00210615">
        <w:rPr>
          <w:rFonts w:ascii="Century Gothic" w:hAnsi="Century Gothic"/>
          <w:sz w:val="20"/>
          <w:szCs w:val="20"/>
        </w:rPr>
        <w:t xml:space="preserve"> </w:t>
      </w:r>
      <w:r w:rsidR="00210615" w:rsidRPr="00774FB8">
        <w:rPr>
          <w:rFonts w:ascii="Century Gothic" w:hAnsi="Century Gothic"/>
          <w:color w:val="auto"/>
          <w:sz w:val="20"/>
          <w:szCs w:val="20"/>
        </w:rPr>
        <w:t>w każdym zadaniu</w:t>
      </w:r>
      <w:r w:rsidRPr="00774FB8">
        <w:rPr>
          <w:rFonts w:ascii="Century Gothic" w:hAnsi="Century Gothic"/>
          <w:color w:val="auto"/>
          <w:sz w:val="20"/>
          <w:szCs w:val="20"/>
        </w:rPr>
        <w:t xml:space="preserve">, </w:t>
      </w:r>
      <w:r w:rsidRPr="000567BC">
        <w:rPr>
          <w:rFonts w:ascii="Century Gothic" w:hAnsi="Century Gothic"/>
          <w:sz w:val="20"/>
          <w:szCs w:val="20"/>
        </w:rPr>
        <w:t xml:space="preserve">których </w:t>
      </w:r>
      <w:r w:rsidR="00EC4B49">
        <w:rPr>
          <w:rFonts w:ascii="Century Gothic" w:hAnsi="Century Gothic"/>
          <w:sz w:val="20"/>
          <w:szCs w:val="20"/>
        </w:rPr>
        <w:t xml:space="preserve">oferty nie podlegają odrzuceniu i których </w:t>
      </w:r>
      <w:r w:rsidR="0042494F">
        <w:rPr>
          <w:rFonts w:ascii="Century Gothic" w:hAnsi="Century Gothic"/>
          <w:sz w:val="20"/>
          <w:szCs w:val="20"/>
        </w:rPr>
        <w:t xml:space="preserve">ceny ofert wyliczone </w:t>
      </w:r>
      <w:r w:rsidRPr="000567BC">
        <w:rPr>
          <w:rFonts w:ascii="Century Gothic" w:hAnsi="Century Gothic"/>
          <w:sz w:val="20"/>
          <w:szCs w:val="20"/>
        </w:rPr>
        <w:t>zgodnie</w:t>
      </w:r>
      <w:r w:rsidR="00EE0114">
        <w:rPr>
          <w:rFonts w:ascii="Century Gothic" w:hAnsi="Century Gothic"/>
          <w:sz w:val="20"/>
          <w:szCs w:val="20"/>
        </w:rPr>
        <w:t xml:space="preserve"> z </w:t>
      </w:r>
      <w:r w:rsidRPr="000567BC">
        <w:rPr>
          <w:rFonts w:ascii="Century Gothic" w:hAnsi="Century Gothic"/>
          <w:sz w:val="20"/>
          <w:szCs w:val="20"/>
        </w:rPr>
        <w:t>postanowieniami Rozdz. XIII ust. 1 SWZ, nie przekroczą kwoty, jaką Zamawiający może przeznaczyć</w:t>
      </w:r>
      <w:r w:rsidRPr="00C83AD6">
        <w:rPr>
          <w:rFonts w:ascii="Century Gothic" w:hAnsi="Century Gothic"/>
          <w:sz w:val="20"/>
          <w:szCs w:val="20"/>
        </w:rPr>
        <w:t xml:space="preserve"> na sfinansowanie umowy ramowej</w:t>
      </w:r>
      <w:r w:rsidR="00210615">
        <w:rPr>
          <w:rFonts w:ascii="Century Gothic" w:hAnsi="Century Gothic"/>
          <w:sz w:val="20"/>
          <w:szCs w:val="20"/>
        </w:rPr>
        <w:t xml:space="preserve"> </w:t>
      </w:r>
      <w:r w:rsidR="00210615" w:rsidRPr="00774FB8">
        <w:rPr>
          <w:rFonts w:ascii="Century Gothic" w:hAnsi="Century Gothic"/>
          <w:color w:val="auto"/>
          <w:sz w:val="20"/>
          <w:szCs w:val="20"/>
        </w:rPr>
        <w:t>w każdym zadaniu</w:t>
      </w:r>
      <w:r w:rsidR="0075384F" w:rsidRPr="00774FB8">
        <w:rPr>
          <w:rFonts w:ascii="Century Gothic" w:hAnsi="Century Gothic"/>
          <w:color w:val="auto"/>
          <w:sz w:val="20"/>
          <w:szCs w:val="20"/>
        </w:rPr>
        <w:t>,</w:t>
      </w:r>
    </w:p>
    <w:p w:rsidR="001C5415" w:rsidRPr="00774FB8" w:rsidRDefault="00774FB8" w:rsidP="008855AC">
      <w:pPr>
        <w:numPr>
          <w:ilvl w:val="0"/>
          <w:numId w:val="19"/>
        </w:numPr>
        <w:jc w:val="both"/>
        <w:rPr>
          <w:rFonts w:ascii="Century Gothic" w:hAnsi="Century Gothic" w:cs="Times New Roman"/>
          <w:color w:val="auto"/>
          <w:sz w:val="20"/>
          <w:szCs w:val="20"/>
        </w:rPr>
      </w:pPr>
      <w:r w:rsidRPr="00774FB8">
        <w:rPr>
          <w:rFonts w:ascii="Century Gothic" w:eastAsia="Calibri" w:hAnsi="Century Gothic"/>
          <w:color w:val="auto"/>
          <w:kern w:val="0"/>
          <w:sz w:val="20"/>
          <w:szCs w:val="20"/>
          <w:lang w:eastAsia="pl-PL" w:bidi="ar-SA"/>
        </w:rPr>
        <w:t xml:space="preserve">Zamawiający przystępować będzie  do  procedury  udzielania  zamówienia publicznego na podstawie  zawartej umowy </w:t>
      </w:r>
      <w:r w:rsidR="00DD55E5" w:rsidRPr="00774FB8">
        <w:rPr>
          <w:rFonts w:ascii="Century Gothic" w:hAnsi="Century Gothic"/>
          <w:color w:val="auto"/>
          <w:sz w:val="20"/>
          <w:szCs w:val="20"/>
        </w:rPr>
        <w:t>ramowej poprzez zgłoszenie zapotrzebowania do Wykonawcy, który na etapie postępowania</w:t>
      </w:r>
      <w:r w:rsidR="00EE0114" w:rsidRPr="00774FB8">
        <w:rPr>
          <w:rFonts w:ascii="Century Gothic" w:hAnsi="Century Gothic"/>
          <w:color w:val="auto"/>
          <w:sz w:val="20"/>
          <w:szCs w:val="20"/>
        </w:rPr>
        <w:t xml:space="preserve"> w </w:t>
      </w:r>
      <w:r w:rsidR="00DD55E5" w:rsidRPr="00774FB8">
        <w:rPr>
          <w:rFonts w:ascii="Century Gothic" w:hAnsi="Century Gothic"/>
          <w:color w:val="auto"/>
          <w:sz w:val="20"/>
          <w:szCs w:val="20"/>
        </w:rPr>
        <w:t>celu zawarcia umowy ramowej zapropono</w:t>
      </w:r>
      <w:r w:rsidR="001C5415" w:rsidRPr="00774FB8">
        <w:rPr>
          <w:rFonts w:ascii="Century Gothic" w:hAnsi="Century Gothic"/>
          <w:color w:val="auto"/>
          <w:sz w:val="20"/>
          <w:szCs w:val="20"/>
        </w:rPr>
        <w:t xml:space="preserve">wał najniższą cenę jednostkową </w:t>
      </w:r>
      <w:r w:rsidR="001C5415" w:rsidRPr="00774FB8">
        <w:rPr>
          <w:rFonts w:ascii="Century Gothic" w:eastAsia="SimSun" w:hAnsi="Century Gothic"/>
          <w:color w:val="auto"/>
          <w:sz w:val="20"/>
          <w:szCs w:val="20"/>
          <w:lang w:eastAsia="pl-PL"/>
        </w:rPr>
        <w:t>za 1 dobę  zakwaterowania  i wyżywienia</w:t>
      </w:r>
      <w:r w:rsidR="001C5415" w:rsidRPr="00774FB8">
        <w:rPr>
          <w:rFonts w:ascii="Century Gothic" w:hAnsi="Century Gothic"/>
          <w:color w:val="auto"/>
          <w:sz w:val="20"/>
          <w:szCs w:val="20"/>
        </w:rPr>
        <w:t xml:space="preserve">, </w:t>
      </w:r>
      <w:r w:rsidR="001C5415" w:rsidRPr="00774FB8">
        <w:rPr>
          <w:rFonts w:ascii="Century Gothic" w:eastAsia="Calibri" w:hAnsi="Century Gothic"/>
          <w:color w:val="auto"/>
          <w:kern w:val="0"/>
          <w:sz w:val="20"/>
          <w:szCs w:val="20"/>
          <w:lang w:eastAsia="pl-PL" w:bidi="ar-SA"/>
        </w:rPr>
        <w:t xml:space="preserve">przy  czym  łączną wartość udzielonych  w  ramach  umowy ramowej zamówień publicznych  nie  przekroczy kwoty,  którą  Zamawiający może  przeznaczyć  na  sfinansowanie  umowy  ramowej.  Procedura  dokonywania zamówienia  została opisana w  Rozdz. XIX </w:t>
      </w:r>
      <w:r w:rsidR="001C5415" w:rsidRPr="00774FB8">
        <w:rPr>
          <w:rFonts w:ascii="Century Gothic" w:eastAsia="SimSun" w:hAnsi="Century Gothic" w:cs="Mangal"/>
          <w:bCs/>
          <w:color w:val="auto"/>
          <w:kern w:val="0"/>
          <w:sz w:val="20"/>
          <w:szCs w:val="20"/>
          <w:lang w:eastAsia="pl-PL"/>
        </w:rPr>
        <w:t xml:space="preserve">§ 3  </w:t>
      </w:r>
      <w:r w:rsidR="001C5415" w:rsidRPr="00774FB8">
        <w:rPr>
          <w:rFonts w:ascii="Century Gothic" w:eastAsia="Calibri" w:hAnsi="Century Gothic"/>
          <w:color w:val="auto"/>
          <w:kern w:val="0"/>
          <w:sz w:val="20"/>
          <w:szCs w:val="20"/>
          <w:lang w:eastAsia="pl-PL" w:bidi="ar-SA"/>
        </w:rPr>
        <w:t>SWZ.</w:t>
      </w:r>
      <w:r w:rsidR="001C5415" w:rsidRPr="00774FB8">
        <w:rPr>
          <w:rFonts w:ascii="Century Gothic" w:hAnsi="Century Gothic"/>
          <w:color w:val="auto"/>
          <w:sz w:val="20"/>
          <w:szCs w:val="20"/>
        </w:rPr>
        <w:t xml:space="preserve"> </w:t>
      </w:r>
    </w:p>
    <w:p w:rsidR="001C5415" w:rsidRPr="003C47C0" w:rsidRDefault="001C5415" w:rsidP="008855AC">
      <w:pPr>
        <w:pStyle w:val="Standard"/>
        <w:numPr>
          <w:ilvl w:val="0"/>
          <w:numId w:val="19"/>
        </w:numPr>
        <w:autoSpaceDN w:val="0"/>
        <w:jc w:val="both"/>
        <w:rPr>
          <w:rFonts w:ascii="Century Gothic" w:hAnsi="Century Gothic"/>
          <w:sz w:val="20"/>
        </w:rPr>
      </w:pPr>
      <w:r w:rsidRPr="003C47C0">
        <w:rPr>
          <w:rFonts w:ascii="Century Gothic" w:hAnsi="Century Gothic" w:cs="Verdana"/>
          <w:bCs/>
          <w:iCs/>
          <w:sz w:val="20"/>
        </w:rPr>
        <w:t xml:space="preserve">Zamawiający nadmienia, że  powyższa </w:t>
      </w:r>
      <w:r>
        <w:rPr>
          <w:rFonts w:ascii="Century Gothic" w:hAnsi="Century Gothic" w:cs="Verdana"/>
          <w:bCs/>
          <w:iCs/>
          <w:sz w:val="20"/>
        </w:rPr>
        <w:t xml:space="preserve">liczba </w:t>
      </w:r>
      <w:r w:rsidRPr="003C47C0">
        <w:rPr>
          <w:rFonts w:ascii="Century Gothic" w:hAnsi="Century Gothic" w:cs="Verdana"/>
          <w:bCs/>
          <w:iCs/>
          <w:sz w:val="20"/>
        </w:rPr>
        <w:t xml:space="preserve">operacji/funkcjonariuszy/dób hotelowych/litrów  napojów  gorących  wskazana została szacunkowo w  celu  wyliczenia przez  Zamawiającego ceny  oferty Wykonawcy. Faktyczna </w:t>
      </w:r>
      <w:r>
        <w:rPr>
          <w:rFonts w:ascii="Century Gothic" w:hAnsi="Century Gothic" w:cs="Verdana"/>
          <w:bCs/>
          <w:iCs/>
          <w:sz w:val="20"/>
        </w:rPr>
        <w:t xml:space="preserve">liczba </w:t>
      </w:r>
      <w:r w:rsidRPr="003C47C0">
        <w:rPr>
          <w:rFonts w:ascii="Century Gothic" w:hAnsi="Century Gothic" w:cs="Verdana"/>
          <w:bCs/>
          <w:iCs/>
          <w:sz w:val="20"/>
        </w:rPr>
        <w:t xml:space="preserve">operacji/funkcjonariuszy/dób hotelowych/litrów  napojów  gorących wynikać  </w:t>
      </w:r>
      <w:r w:rsidRPr="003C47C0">
        <w:rPr>
          <w:rFonts w:ascii="Century Gothic" w:hAnsi="Century Gothic" w:cs="Verdana"/>
          <w:bCs/>
          <w:iCs/>
          <w:sz w:val="20"/>
        </w:rPr>
        <w:lastRenderedPageBreak/>
        <w:t>będzie z  rzeczywistych  potrzeb  Zamawiającego, przy  czym  łączna  wartość  usług</w:t>
      </w:r>
      <w:r>
        <w:rPr>
          <w:rFonts w:ascii="Century Gothic" w:hAnsi="Century Gothic" w:cs="Verdana"/>
          <w:bCs/>
          <w:iCs/>
          <w:sz w:val="20"/>
        </w:rPr>
        <w:t>i</w:t>
      </w:r>
      <w:r w:rsidRPr="003C47C0">
        <w:rPr>
          <w:rFonts w:ascii="Century Gothic" w:hAnsi="Century Gothic" w:cs="Verdana"/>
          <w:bCs/>
          <w:iCs/>
          <w:sz w:val="20"/>
        </w:rPr>
        <w:t xml:space="preserve"> nie przekroczy  wartości  umowy</w:t>
      </w:r>
      <w:r>
        <w:rPr>
          <w:rFonts w:ascii="Century Gothic" w:hAnsi="Century Gothic" w:cs="Verdana"/>
          <w:bCs/>
          <w:iCs/>
          <w:sz w:val="20"/>
        </w:rPr>
        <w:t xml:space="preserve"> ramowej</w:t>
      </w:r>
      <w:r w:rsidRPr="003C47C0">
        <w:rPr>
          <w:rFonts w:ascii="Century Gothic" w:hAnsi="Century Gothic" w:cs="Verdana"/>
          <w:bCs/>
          <w:iCs/>
          <w:sz w:val="20"/>
        </w:rPr>
        <w:t xml:space="preserve"> tj.  kwoty, jaką </w:t>
      </w:r>
      <w:r w:rsidRPr="003C47C0">
        <w:rPr>
          <w:rFonts w:ascii="Century Gothic" w:hAnsi="Century Gothic"/>
          <w:sz w:val="20"/>
        </w:rPr>
        <w:t xml:space="preserve"> Zamawiający może przeznaczyć na sfinansowanie umowy ramowej</w:t>
      </w:r>
      <w:r w:rsidRPr="003C47C0">
        <w:rPr>
          <w:rFonts w:ascii="Century Gothic" w:hAnsi="Century Gothic" w:cs="Verdana"/>
          <w:bCs/>
          <w:iCs/>
          <w:sz w:val="20"/>
        </w:rPr>
        <w:t xml:space="preserve">. </w:t>
      </w:r>
    </w:p>
    <w:p w:rsidR="001C5415" w:rsidRDefault="001C5415" w:rsidP="008855AC">
      <w:pPr>
        <w:widowControl w:val="0"/>
        <w:numPr>
          <w:ilvl w:val="0"/>
          <w:numId w:val="19"/>
        </w:numPr>
        <w:suppressAutoHyphens w:val="0"/>
        <w:spacing w:after="60"/>
        <w:contextualSpacing/>
        <w:jc w:val="both"/>
        <w:textAlignment w:val="auto"/>
        <w:rPr>
          <w:rFonts w:ascii="Century Gothic" w:hAnsi="Century Gothic"/>
          <w:color w:val="auto"/>
          <w:sz w:val="20"/>
          <w:szCs w:val="20"/>
        </w:rPr>
      </w:pPr>
      <w:r w:rsidRPr="00434B1D">
        <w:rPr>
          <w:rFonts w:ascii="Century Gothic" w:hAnsi="Century Gothic"/>
          <w:color w:val="auto"/>
          <w:sz w:val="20"/>
          <w:szCs w:val="20"/>
        </w:rPr>
        <w:t>Ilekroć</w:t>
      </w:r>
      <w:r>
        <w:rPr>
          <w:rFonts w:ascii="Century Gothic" w:hAnsi="Century Gothic"/>
          <w:color w:val="auto"/>
          <w:sz w:val="20"/>
          <w:szCs w:val="20"/>
        </w:rPr>
        <w:t xml:space="preserve"> w </w:t>
      </w:r>
      <w:r w:rsidRPr="00434B1D">
        <w:rPr>
          <w:rFonts w:ascii="Century Gothic" w:hAnsi="Century Gothic"/>
          <w:color w:val="auto"/>
          <w:sz w:val="20"/>
          <w:szCs w:val="20"/>
        </w:rPr>
        <w:t>niniejszej SWZ użyto sformułowania „dni robocze” - należy przez to rozumieć dni od poniedziałku do piątku</w:t>
      </w:r>
      <w:r>
        <w:rPr>
          <w:rFonts w:ascii="Century Gothic" w:hAnsi="Century Gothic"/>
          <w:color w:val="auto"/>
          <w:sz w:val="20"/>
          <w:szCs w:val="20"/>
        </w:rPr>
        <w:t xml:space="preserve"> w </w:t>
      </w:r>
      <w:r w:rsidRPr="00434B1D">
        <w:rPr>
          <w:rFonts w:ascii="Century Gothic" w:hAnsi="Century Gothic"/>
          <w:color w:val="auto"/>
          <w:sz w:val="20"/>
          <w:szCs w:val="20"/>
        </w:rPr>
        <w:t xml:space="preserve">godz. </w:t>
      </w:r>
      <w:r>
        <w:rPr>
          <w:rFonts w:ascii="Century Gothic" w:hAnsi="Century Gothic"/>
          <w:color w:val="auto"/>
          <w:sz w:val="20"/>
          <w:szCs w:val="20"/>
        </w:rPr>
        <w:t>8</w:t>
      </w:r>
      <w:r w:rsidRPr="00434B1D">
        <w:rPr>
          <w:rFonts w:ascii="Century Gothic" w:hAnsi="Century Gothic"/>
          <w:color w:val="auto"/>
          <w:sz w:val="20"/>
          <w:szCs w:val="20"/>
        </w:rPr>
        <w:t>.00-15.00,</w:t>
      </w:r>
      <w:r>
        <w:rPr>
          <w:rFonts w:ascii="Century Gothic" w:hAnsi="Century Gothic"/>
          <w:color w:val="auto"/>
          <w:sz w:val="20"/>
          <w:szCs w:val="20"/>
        </w:rPr>
        <w:t xml:space="preserve"> z </w:t>
      </w:r>
      <w:r w:rsidRPr="00434B1D">
        <w:rPr>
          <w:rFonts w:ascii="Century Gothic" w:hAnsi="Century Gothic"/>
          <w:color w:val="auto"/>
          <w:sz w:val="20"/>
          <w:szCs w:val="20"/>
        </w:rPr>
        <w:t>wyłączeniem dni wolnych od pracy zgodnie</w:t>
      </w:r>
      <w:r>
        <w:rPr>
          <w:rFonts w:ascii="Century Gothic" w:hAnsi="Century Gothic"/>
          <w:color w:val="auto"/>
          <w:sz w:val="20"/>
          <w:szCs w:val="20"/>
        </w:rPr>
        <w:t xml:space="preserve"> z </w:t>
      </w:r>
      <w:r w:rsidRPr="00434B1D">
        <w:rPr>
          <w:rFonts w:ascii="Century Gothic" w:hAnsi="Century Gothic"/>
          <w:color w:val="auto"/>
          <w:sz w:val="20"/>
          <w:szCs w:val="20"/>
        </w:rPr>
        <w:t>właściwymi przepisami.</w:t>
      </w:r>
    </w:p>
    <w:p w:rsidR="006D1CFE" w:rsidRPr="006D1CFE" w:rsidRDefault="006D1CFE" w:rsidP="006D1CFE">
      <w:pPr>
        <w:widowControl w:val="0"/>
        <w:suppressAutoHyphens w:val="0"/>
        <w:spacing w:after="60"/>
        <w:contextualSpacing/>
        <w:jc w:val="both"/>
        <w:textAlignment w:val="auto"/>
        <w:rPr>
          <w:rFonts w:ascii="Century Gothic" w:hAnsi="Century Gothic"/>
          <w:color w:val="auto"/>
          <w:sz w:val="20"/>
          <w:szCs w:val="20"/>
        </w:rPr>
      </w:pPr>
    </w:p>
    <w:p w:rsidR="00102BB4" w:rsidRPr="00983DCC" w:rsidRDefault="00102BB4" w:rsidP="00C1066C">
      <w:pPr>
        <w:numPr>
          <w:ilvl w:val="0"/>
          <w:numId w:val="7"/>
        </w:numPr>
        <w:spacing w:after="60"/>
        <w:ind w:left="426" w:hanging="426"/>
        <w:jc w:val="both"/>
        <w:rPr>
          <w:rFonts w:ascii="Century Gothic" w:hAnsi="Century Gothic"/>
          <w:szCs w:val="22"/>
        </w:rPr>
      </w:pPr>
      <w:r w:rsidRPr="00102BB4">
        <w:rPr>
          <w:rFonts w:ascii="Century Gothic" w:hAnsi="Century Gothic"/>
          <w:b/>
          <w:szCs w:val="22"/>
        </w:rPr>
        <w:t>Informacja</w:t>
      </w:r>
      <w:r w:rsidR="00F60EFD">
        <w:rPr>
          <w:rFonts w:ascii="Century Gothic" w:hAnsi="Century Gothic"/>
          <w:b/>
          <w:szCs w:val="22"/>
        </w:rPr>
        <w:t xml:space="preserve"> o </w:t>
      </w:r>
      <w:r w:rsidRPr="00102BB4">
        <w:rPr>
          <w:rFonts w:ascii="Century Gothic" w:hAnsi="Century Gothic"/>
          <w:b/>
          <w:szCs w:val="22"/>
        </w:rPr>
        <w:t>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w:t>
      </w:r>
      <w:r w:rsidR="00EE0114">
        <w:rPr>
          <w:rFonts w:ascii="Century Gothic" w:hAnsi="Century Gothic"/>
          <w:b/>
          <w:szCs w:val="22"/>
        </w:rPr>
        <w:t xml:space="preserve"> z </w:t>
      </w:r>
      <w:r>
        <w:rPr>
          <w:rFonts w:ascii="Century Gothic" w:hAnsi="Century Gothic"/>
          <w:b/>
          <w:szCs w:val="22"/>
        </w:rPr>
        <w:t>W</w:t>
      </w:r>
      <w:r w:rsidRPr="00102BB4">
        <w:rPr>
          <w:rFonts w:ascii="Century Gothic" w:hAnsi="Century Gothic"/>
          <w:b/>
          <w:szCs w:val="22"/>
        </w:rPr>
        <w:t>ykonawcami, oraz informacje</w:t>
      </w:r>
      <w:r w:rsidR="00F60EFD">
        <w:rPr>
          <w:rFonts w:ascii="Century Gothic" w:hAnsi="Century Gothic"/>
          <w:b/>
          <w:szCs w:val="22"/>
        </w:rPr>
        <w:t xml:space="preserve"> o </w:t>
      </w:r>
      <w:r w:rsidRPr="00102BB4">
        <w:rPr>
          <w:rFonts w:ascii="Century Gothic" w:hAnsi="Century Gothic"/>
          <w:b/>
          <w:szCs w:val="22"/>
        </w:rPr>
        <w:t>wymaganiach technicznych</w:t>
      </w:r>
      <w:r w:rsidR="00F60EFD">
        <w:rPr>
          <w:rFonts w:ascii="Century Gothic" w:hAnsi="Century Gothic"/>
          <w:b/>
          <w:szCs w:val="22"/>
        </w:rPr>
        <w:t xml:space="preserve"> i </w:t>
      </w:r>
      <w:r w:rsidRPr="00102BB4">
        <w:rPr>
          <w:rFonts w:ascii="Century Gothic" w:hAnsi="Century Gothic"/>
          <w:b/>
          <w:szCs w:val="22"/>
        </w:rPr>
        <w:t>organizacyjnych sporządzania, wysyłania</w:t>
      </w:r>
      <w:r w:rsidR="00F60EFD">
        <w:rPr>
          <w:rFonts w:ascii="Century Gothic" w:hAnsi="Century Gothic"/>
          <w:b/>
          <w:szCs w:val="22"/>
        </w:rPr>
        <w:t xml:space="preserve"> i </w:t>
      </w:r>
      <w:r w:rsidRPr="00102BB4">
        <w:rPr>
          <w:rFonts w:ascii="Century Gothic" w:hAnsi="Century Gothic"/>
          <w:b/>
          <w:szCs w:val="22"/>
        </w:rPr>
        <w:t>odbierania korespondencji elektronicznej</w:t>
      </w:r>
    </w:p>
    <w:p w:rsidR="00983DCC" w:rsidRPr="00983DCC" w:rsidRDefault="00983DCC"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Postępowanie prowadzone jest</w:t>
      </w:r>
      <w:r w:rsidR="00EE0114">
        <w:rPr>
          <w:rFonts w:ascii="Century Gothic" w:hAnsi="Century Gothic"/>
          <w:sz w:val="20"/>
          <w:szCs w:val="20"/>
          <w:lang w:eastAsia="pl-PL"/>
        </w:rPr>
        <w:t xml:space="preserve"> w </w:t>
      </w:r>
      <w:r w:rsidRPr="00983DCC">
        <w:rPr>
          <w:rFonts w:ascii="Century Gothic" w:hAnsi="Century Gothic"/>
          <w:sz w:val="20"/>
          <w:szCs w:val="20"/>
          <w:lang w:eastAsia="pl-PL"/>
        </w:rPr>
        <w:t xml:space="preserve">języku polskim. </w:t>
      </w:r>
    </w:p>
    <w:p w:rsidR="006240B7" w:rsidRPr="00633ABC" w:rsidRDefault="00983DCC" w:rsidP="00C1066C">
      <w:pPr>
        <w:numPr>
          <w:ilvl w:val="0"/>
          <w:numId w:val="11"/>
        </w:numPr>
        <w:contextualSpacing/>
        <w:jc w:val="both"/>
        <w:textAlignment w:val="auto"/>
        <w:rPr>
          <w:rFonts w:ascii="Century Gothic" w:hAnsi="Century Gothic"/>
          <w:color w:val="auto"/>
          <w:sz w:val="20"/>
          <w:szCs w:val="20"/>
        </w:rPr>
      </w:pPr>
      <w:r w:rsidRPr="00633ABC">
        <w:rPr>
          <w:rFonts w:ascii="Century Gothic" w:hAnsi="Century Gothic"/>
          <w:color w:val="auto"/>
          <w:sz w:val="20"/>
          <w:szCs w:val="20"/>
        </w:rPr>
        <w:t>Komunikacja pomiędzy Zamawiającym</w:t>
      </w:r>
      <w:r w:rsidR="00EE0114" w:rsidRPr="00633ABC">
        <w:rPr>
          <w:rFonts w:ascii="Century Gothic" w:hAnsi="Century Gothic"/>
          <w:color w:val="auto"/>
          <w:sz w:val="20"/>
          <w:szCs w:val="20"/>
        </w:rPr>
        <w:t xml:space="preserve"> a </w:t>
      </w:r>
      <w:r w:rsidRPr="00633ABC">
        <w:rPr>
          <w:rFonts w:ascii="Century Gothic" w:hAnsi="Century Gothic"/>
          <w:color w:val="auto"/>
          <w:sz w:val="20"/>
          <w:szCs w:val="20"/>
        </w:rPr>
        <w:t>Wykonawcami,</w:t>
      </w:r>
      <w:r w:rsidR="00EE0114" w:rsidRPr="00633ABC">
        <w:rPr>
          <w:rFonts w:ascii="Century Gothic" w:hAnsi="Century Gothic"/>
          <w:color w:val="auto"/>
          <w:sz w:val="20"/>
          <w:szCs w:val="20"/>
        </w:rPr>
        <w:t xml:space="preserve"> w </w:t>
      </w:r>
      <w:r w:rsidRPr="00633ABC">
        <w:rPr>
          <w:rFonts w:ascii="Century Gothic" w:hAnsi="Century Gothic"/>
          <w:color w:val="auto"/>
          <w:sz w:val="20"/>
          <w:szCs w:val="20"/>
        </w:rPr>
        <w:t xml:space="preserve">szczególności składanie oświadczeń, wniosków, zawiadomień oraz przekazywanie informacji (innych niż oferta Wykonawcy), odbywa się przy użyciu środków komunikacji elektronicznej, tj. </w:t>
      </w:r>
      <w:r w:rsidRPr="00633ABC">
        <w:rPr>
          <w:rFonts w:ascii="Century Gothic" w:hAnsi="Century Gothic"/>
          <w:b/>
          <w:color w:val="auto"/>
          <w:sz w:val="20"/>
          <w:szCs w:val="20"/>
        </w:rPr>
        <w:t xml:space="preserve">za pośrednictwem Platformy zakupowej zwanej dalej „Platformą” pod </w:t>
      </w:r>
      <w:r w:rsidR="006240B7" w:rsidRPr="00633ABC">
        <w:rPr>
          <w:rFonts w:ascii="Century Gothic" w:hAnsi="Century Gothic"/>
          <w:b/>
          <w:color w:val="auto"/>
          <w:sz w:val="20"/>
          <w:szCs w:val="20"/>
        </w:rPr>
        <w:t xml:space="preserve">dostępnej </w:t>
      </w:r>
      <w:r w:rsidRPr="00633ABC">
        <w:rPr>
          <w:rFonts w:ascii="Century Gothic" w:hAnsi="Century Gothic"/>
          <w:b/>
          <w:color w:val="auto"/>
          <w:sz w:val="20"/>
          <w:szCs w:val="20"/>
        </w:rPr>
        <w:t xml:space="preserve">adresem: </w:t>
      </w:r>
      <w:r w:rsidR="006240B7" w:rsidRPr="00633ABC">
        <w:rPr>
          <w:rFonts w:ascii="Century Gothic" w:hAnsi="Century Gothic"/>
          <w:b/>
          <w:color w:val="auto"/>
          <w:sz w:val="20"/>
          <w:szCs w:val="20"/>
        </w:rPr>
        <w:t>https://p</w:t>
      </w:r>
      <w:r w:rsidR="001C5415" w:rsidRPr="00633ABC">
        <w:rPr>
          <w:rFonts w:ascii="Century Gothic" w:hAnsi="Century Gothic"/>
          <w:b/>
          <w:color w:val="auto"/>
          <w:sz w:val="20"/>
          <w:szCs w:val="20"/>
        </w:rPr>
        <w:t>latformaza</w:t>
      </w:r>
      <w:r w:rsidR="00774FB8">
        <w:rPr>
          <w:rFonts w:ascii="Century Gothic" w:hAnsi="Century Gothic"/>
          <w:b/>
          <w:color w:val="auto"/>
          <w:sz w:val="20"/>
          <w:szCs w:val="20"/>
        </w:rPr>
        <w:t>kupowa.pl/ksp/675840</w:t>
      </w:r>
    </w:p>
    <w:p w:rsidR="00AC74D9" w:rsidRPr="00AC74D9" w:rsidRDefault="00983DCC" w:rsidP="00C1066C">
      <w:pPr>
        <w:numPr>
          <w:ilvl w:val="0"/>
          <w:numId w:val="11"/>
        </w:numPr>
        <w:ind w:left="709"/>
        <w:contextualSpacing/>
        <w:jc w:val="both"/>
        <w:textAlignment w:val="auto"/>
        <w:rPr>
          <w:rFonts w:ascii="Century Gothic" w:hAnsi="Century Gothic"/>
          <w:sz w:val="20"/>
          <w:szCs w:val="20"/>
        </w:rPr>
      </w:pPr>
      <w:r w:rsidRPr="0075384F">
        <w:rPr>
          <w:rFonts w:ascii="Century Gothic" w:eastAsia="Calibri" w:hAnsi="Century Gothic" w:cs="Times New Roman"/>
          <w:bCs/>
          <w:color w:val="auto"/>
          <w:kern w:val="0"/>
          <w:sz w:val="20"/>
          <w:szCs w:val="20"/>
          <w:lang w:eastAsia="en-US" w:bidi="ar-SA"/>
        </w:rPr>
        <w:t>Wykonawca zamierzający wziąć udział</w:t>
      </w:r>
      <w:r w:rsidR="00EE0114" w:rsidRPr="0075384F">
        <w:rPr>
          <w:rFonts w:ascii="Century Gothic" w:eastAsia="Calibri" w:hAnsi="Century Gothic" w:cs="Times New Roman"/>
          <w:bCs/>
          <w:color w:val="auto"/>
          <w:kern w:val="0"/>
          <w:sz w:val="20"/>
          <w:szCs w:val="20"/>
          <w:lang w:eastAsia="en-US" w:bidi="ar-SA"/>
        </w:rPr>
        <w:t xml:space="preserve"> w </w:t>
      </w:r>
      <w:r w:rsidRPr="0075384F">
        <w:rPr>
          <w:rFonts w:ascii="Century Gothic" w:eastAsia="Calibri" w:hAnsi="Century Gothic" w:cs="Times New Roman"/>
          <w:bCs/>
          <w:color w:val="auto"/>
          <w:kern w:val="0"/>
          <w:sz w:val="20"/>
          <w:szCs w:val="20"/>
          <w:lang w:eastAsia="en-US" w:bidi="ar-SA"/>
        </w:rPr>
        <w:t xml:space="preserve">niniejszym </w:t>
      </w:r>
      <w:r w:rsidRPr="00983DCC">
        <w:rPr>
          <w:rFonts w:ascii="Century Gothic" w:eastAsia="Calibri" w:hAnsi="Century Gothic" w:cs="Times New Roman"/>
          <w:bCs/>
          <w:color w:val="auto"/>
          <w:kern w:val="0"/>
          <w:sz w:val="20"/>
          <w:szCs w:val="20"/>
          <w:lang w:eastAsia="en-US" w:bidi="ar-SA"/>
        </w:rPr>
        <w:t>postępowaniu</w:t>
      </w:r>
      <w:r w:rsidR="00F60EFD">
        <w:rPr>
          <w:rFonts w:ascii="Century Gothic" w:eastAsia="Calibri" w:hAnsi="Century Gothic" w:cs="Times New Roman"/>
          <w:bCs/>
          <w:color w:val="auto"/>
          <w:kern w:val="0"/>
          <w:sz w:val="20"/>
          <w:szCs w:val="20"/>
          <w:lang w:eastAsia="en-US" w:bidi="ar-SA"/>
        </w:rPr>
        <w:t xml:space="preserve"> o </w:t>
      </w:r>
      <w:r w:rsidRPr="00983DCC">
        <w:rPr>
          <w:rFonts w:ascii="Century Gothic" w:eastAsia="Calibri" w:hAnsi="Century Gothic" w:cs="Times New Roman"/>
          <w:bCs/>
          <w:color w:val="auto"/>
          <w:kern w:val="0"/>
          <w:sz w:val="20"/>
          <w:szCs w:val="20"/>
          <w:lang w:eastAsia="en-US" w:bidi="ar-SA"/>
        </w:rPr>
        <w:t>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w:t>
      </w:r>
      <w:r w:rsidR="00EE0114">
        <w:rPr>
          <w:rFonts w:ascii="Century Gothic" w:hAnsi="Century Gothic"/>
          <w:b/>
          <w:sz w:val="20"/>
          <w:szCs w:val="20"/>
        </w:rPr>
        <w:t xml:space="preserve"> z </w:t>
      </w:r>
      <w:r w:rsidRPr="00983DCC">
        <w:rPr>
          <w:rFonts w:ascii="Century Gothic" w:hAnsi="Century Gothic"/>
          <w:b/>
          <w:sz w:val="20"/>
          <w:szCs w:val="20"/>
        </w:rPr>
        <w:t>Platformy przez Wykonawcę jest bezpłatne.</w:t>
      </w:r>
    </w:p>
    <w:p w:rsidR="00983DCC" w:rsidRPr="005977CD" w:rsidRDefault="00983DCC" w:rsidP="00C1066C">
      <w:pPr>
        <w:numPr>
          <w:ilvl w:val="0"/>
          <w:numId w:val="11"/>
        </w:numPr>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w:t>
      </w:r>
      <w:r w:rsidR="005E11C2">
        <w:rPr>
          <w:rFonts w:ascii="Century Gothic" w:eastAsia="Calibri" w:hAnsi="Century Gothic" w:cs="Times New Roman"/>
          <w:color w:val="auto"/>
          <w:kern w:val="0"/>
          <w:sz w:val="20"/>
          <w:szCs w:val="20"/>
          <w:lang w:eastAsia="en-US" w:bidi="ar-SA"/>
        </w:rPr>
        <w:t xml:space="preserve"> </w:t>
      </w:r>
      <w:r w:rsidR="00F60EFD">
        <w:rPr>
          <w:rFonts w:ascii="Century Gothic" w:eastAsia="Calibri" w:hAnsi="Century Gothic" w:cs="Times New Roman"/>
          <w:color w:val="auto"/>
          <w:kern w:val="0"/>
          <w:sz w:val="20"/>
          <w:szCs w:val="20"/>
          <w:lang w:eastAsia="en-US" w:bidi="ar-SA"/>
        </w:rPr>
        <w:t>i</w:t>
      </w:r>
      <w:r w:rsidR="00CC4B55">
        <w:rPr>
          <w:rFonts w:ascii="Century Gothic" w:eastAsia="Calibri" w:hAnsi="Century Gothic" w:cs="Times New Roman"/>
          <w:color w:val="auto"/>
          <w:kern w:val="0"/>
          <w:sz w:val="20"/>
          <w:szCs w:val="20"/>
          <w:lang w:eastAsia="en-US" w:bidi="ar-SA"/>
        </w:rPr>
        <w:t xml:space="preserve"> </w:t>
      </w:r>
      <w:r w:rsidRPr="00AC74D9">
        <w:rPr>
          <w:rFonts w:ascii="Century Gothic" w:eastAsia="Calibri" w:hAnsi="Century Gothic" w:cs="Times New Roman"/>
          <w:color w:val="auto"/>
          <w:kern w:val="0"/>
          <w:sz w:val="20"/>
          <w:szCs w:val="20"/>
          <w:lang w:eastAsia="en-US" w:bidi="ar-SA"/>
        </w:rPr>
        <w:t>organizacyjne sporządzania, wysyłania</w:t>
      </w:r>
      <w:r w:rsidR="00F60EFD">
        <w:rPr>
          <w:rFonts w:ascii="Century Gothic" w:eastAsia="Calibri" w:hAnsi="Century Gothic" w:cs="Times New Roman"/>
          <w:color w:val="auto"/>
          <w:kern w:val="0"/>
          <w:sz w:val="20"/>
          <w:szCs w:val="20"/>
          <w:lang w:eastAsia="en-US" w:bidi="ar-SA"/>
        </w:rPr>
        <w:t xml:space="preserve"> i </w:t>
      </w:r>
      <w:r w:rsidRPr="00AC74D9">
        <w:rPr>
          <w:rFonts w:ascii="Century Gothic" w:eastAsia="Calibri" w:hAnsi="Century Gothic" w:cs="Times New Roman"/>
          <w:color w:val="auto"/>
          <w:kern w:val="0"/>
          <w:sz w:val="20"/>
          <w:szCs w:val="20"/>
          <w:lang w:eastAsia="en-US" w:bidi="ar-SA"/>
        </w:rPr>
        <w:t>odbierania korespondencji e</w:t>
      </w:r>
      <w:r w:rsidR="00F33F19" w:rsidRPr="00AC74D9">
        <w:rPr>
          <w:rFonts w:ascii="Century Gothic" w:eastAsia="Calibri" w:hAnsi="Century Gothic" w:cs="Times New Roman"/>
          <w:color w:val="auto"/>
          <w:kern w:val="0"/>
          <w:sz w:val="20"/>
          <w:szCs w:val="20"/>
          <w:lang w:eastAsia="en-US" w:bidi="ar-SA"/>
        </w:rPr>
        <w:t>lektronicznej,</w:t>
      </w:r>
      <w:r w:rsidR="00CC4B55">
        <w:rPr>
          <w:rFonts w:ascii="Century Gothic" w:eastAsia="Calibri" w:hAnsi="Century Gothic" w:cs="Times New Roman"/>
          <w:color w:val="auto"/>
          <w:kern w:val="0"/>
          <w:sz w:val="20"/>
          <w:szCs w:val="20"/>
          <w:lang w:eastAsia="en-US" w:bidi="ar-SA"/>
        </w:rPr>
        <w:t xml:space="preserve"> </w:t>
      </w:r>
      <w:r w:rsidR="00F33F19" w:rsidRPr="00AC74D9">
        <w:rPr>
          <w:rFonts w:ascii="Century Gothic" w:eastAsia="Calibri" w:hAnsi="Century Gothic" w:cs="Times New Roman"/>
          <w:color w:val="auto"/>
          <w:kern w:val="0"/>
          <w:sz w:val="20"/>
          <w:szCs w:val="20"/>
          <w:lang w:eastAsia="en-US" w:bidi="ar-SA"/>
        </w:rPr>
        <w:t>zostały opisane</w:t>
      </w:r>
      <w:r w:rsidR="00EE0114">
        <w:rPr>
          <w:rFonts w:ascii="Century Gothic" w:eastAsia="Calibri" w:hAnsi="Century Gothic" w:cs="Times New Roman"/>
          <w:color w:val="auto"/>
          <w:kern w:val="0"/>
          <w:sz w:val="20"/>
          <w:szCs w:val="20"/>
          <w:lang w:eastAsia="en-US" w:bidi="ar-SA"/>
        </w:rPr>
        <w:t xml:space="preserv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w:t>
      </w:r>
      <w:proofErr w:type="spellStart"/>
      <w:r w:rsidR="00AC74D9" w:rsidRPr="00AC74D9">
        <w:rPr>
          <w:rFonts w:ascii="Century Gothic" w:hAnsi="Century Gothic"/>
          <w:b/>
          <w:sz w:val="20"/>
          <w:szCs w:val="20"/>
        </w:rPr>
        <w:t>Nexus</w:t>
      </w:r>
      <w:proofErr w:type="spellEnd"/>
      <w:r w:rsidR="00AC74D9" w:rsidRPr="00AC74D9">
        <w:rPr>
          <w:rFonts w:ascii="Century Gothic" w:hAnsi="Century Gothic"/>
          <w:b/>
          <w:sz w:val="20"/>
          <w:szCs w:val="20"/>
        </w:rPr>
        <w:t xml:space="preserve"> Sp.</w:t>
      </w:r>
      <w:r w:rsidR="00EE0114">
        <w:rPr>
          <w:rFonts w:ascii="Century Gothic" w:hAnsi="Century Gothic"/>
          <w:b/>
          <w:sz w:val="20"/>
          <w:szCs w:val="20"/>
        </w:rPr>
        <w:t xml:space="preserve"> z </w:t>
      </w:r>
      <w:r w:rsidR="00AC74D9" w:rsidRPr="00AC74D9">
        <w:rPr>
          <w:rFonts w:ascii="Century Gothic" w:hAnsi="Century Gothic"/>
          <w:b/>
          <w:sz w:val="20"/>
          <w:szCs w:val="20"/>
        </w:rPr>
        <w:t>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w:t>
      </w:r>
      <w:r w:rsidR="00F60EFD">
        <w:rPr>
          <w:rFonts w:ascii="Century Gothic" w:eastAsia="Calibri" w:hAnsi="Century Gothic" w:cs="Times New Roman"/>
          <w:color w:val="auto"/>
          <w:kern w:val="0"/>
          <w:sz w:val="20"/>
          <w:szCs w:val="20"/>
          <w:lang w:eastAsia="en-US" w:bidi="ar-SA"/>
        </w:rPr>
        <w:t xml:space="preserve"> i </w:t>
      </w:r>
      <w:r w:rsidRPr="005977CD">
        <w:rPr>
          <w:rFonts w:ascii="Century Gothic" w:eastAsia="Calibri" w:hAnsi="Century Gothic" w:cs="Times New Roman"/>
          <w:color w:val="auto"/>
          <w:kern w:val="0"/>
          <w:sz w:val="20"/>
          <w:szCs w:val="20"/>
          <w:lang w:eastAsia="en-US" w:bidi="ar-SA"/>
        </w:rPr>
        <w:t>odbierania korespondencji elektronicznej musi być zgodny</w:t>
      </w:r>
      <w:r w:rsidR="00EE0114">
        <w:rPr>
          <w:rFonts w:ascii="Century Gothic" w:eastAsia="Calibri" w:hAnsi="Century Gothic" w:cs="Times New Roman"/>
          <w:color w:val="auto"/>
          <w:kern w:val="0"/>
          <w:sz w:val="20"/>
          <w:szCs w:val="20"/>
          <w:lang w:eastAsia="en-US" w:bidi="ar-SA"/>
        </w:rPr>
        <w:t xml:space="preserve"> z </w:t>
      </w:r>
      <w:r w:rsidRPr="005977CD">
        <w:rPr>
          <w:rFonts w:ascii="Century Gothic" w:eastAsia="Calibri" w:hAnsi="Century Gothic" w:cs="Times New Roman"/>
          <w:color w:val="auto"/>
          <w:kern w:val="0"/>
          <w:sz w:val="20"/>
          <w:szCs w:val="20"/>
          <w:lang w:eastAsia="en-US" w:bidi="ar-SA"/>
        </w:rPr>
        <w:t>wymaganiami określonymi</w:t>
      </w:r>
      <w:r w:rsidR="00EE0114">
        <w:rPr>
          <w:rFonts w:ascii="Century Gothic" w:eastAsia="Calibri" w:hAnsi="Century Gothic" w:cs="Times New Roman"/>
          <w:color w:val="auto"/>
          <w:kern w:val="0"/>
          <w:sz w:val="20"/>
          <w:szCs w:val="20"/>
          <w:lang w:eastAsia="en-US" w:bidi="ar-SA"/>
        </w:rPr>
        <w:t xml:space="preserve"> w </w:t>
      </w:r>
      <w:r w:rsidRPr="005977CD">
        <w:rPr>
          <w:rFonts w:ascii="Century Gothic" w:eastAsia="Calibri" w:hAnsi="Century Gothic" w:cs="Times New Roman"/>
          <w:color w:val="auto"/>
          <w:kern w:val="0"/>
          <w:sz w:val="20"/>
          <w:szCs w:val="20"/>
          <w:lang w:eastAsia="en-US" w:bidi="ar-SA"/>
        </w:rPr>
        <w:t xml:space="preserve">rozporządzeniu </w:t>
      </w:r>
      <w:r w:rsidR="00F33F19" w:rsidRPr="005977CD">
        <w:rPr>
          <w:rFonts w:ascii="Century Gothic" w:eastAsia="Calibri" w:hAnsi="Century Gothic" w:cs="Times New Roman"/>
          <w:color w:val="auto"/>
          <w:kern w:val="0"/>
          <w:sz w:val="20"/>
          <w:szCs w:val="20"/>
          <w:lang w:eastAsia="en-US" w:bidi="ar-SA"/>
        </w:rPr>
        <w:t xml:space="preserve">wydanym na podstawie art. 70 </w:t>
      </w:r>
      <w:r w:rsidR="00320A94">
        <w:rPr>
          <w:rFonts w:ascii="Century Gothic" w:eastAsia="Calibri" w:hAnsi="Century Gothic" w:cs="Times New Roman"/>
          <w:color w:val="auto"/>
          <w:kern w:val="0"/>
          <w:sz w:val="20"/>
          <w:szCs w:val="20"/>
          <w:lang w:eastAsia="en-US" w:bidi="ar-SA"/>
        </w:rPr>
        <w:t>ustaw</w:t>
      </w:r>
      <w:r w:rsidR="00F33F19" w:rsidRPr="005977CD">
        <w:rPr>
          <w:rFonts w:ascii="Century Gothic" w:eastAsia="Calibri" w:hAnsi="Century Gothic" w:cs="Times New Roman"/>
          <w:color w:val="auto"/>
          <w:kern w:val="0"/>
          <w:sz w:val="20"/>
          <w:szCs w:val="20"/>
          <w:lang w:eastAsia="en-US" w:bidi="ar-SA"/>
        </w:rPr>
        <w:t>y</w:t>
      </w:r>
      <w:r w:rsidRPr="005977CD">
        <w:rPr>
          <w:rFonts w:ascii="Century Gothic" w:eastAsia="Calibri" w:hAnsi="Century Gothic" w:cs="Times New Roman"/>
          <w:color w:val="auto"/>
          <w:kern w:val="0"/>
          <w:sz w:val="20"/>
          <w:szCs w:val="20"/>
          <w:lang w:eastAsia="en-US" w:bidi="ar-SA"/>
        </w:rPr>
        <w:t>.</w:t>
      </w:r>
    </w:p>
    <w:p w:rsidR="00F33F19" w:rsidRDefault="00F33F1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w:t>
      </w:r>
      <w:r w:rsidR="00F60EFD">
        <w:rPr>
          <w:rFonts w:ascii="Century Gothic" w:eastAsia="Calibri" w:hAnsi="Century Gothic" w:cs="Times New Roman"/>
          <w:color w:val="auto"/>
          <w:kern w:val="0"/>
          <w:sz w:val="20"/>
          <w:szCs w:val="20"/>
          <w:lang w:eastAsia="en-US" w:bidi="ar-SA"/>
        </w:rPr>
        <w:t xml:space="preserve"> o </w:t>
      </w:r>
      <w:r w:rsidRPr="00F33F19">
        <w:rPr>
          <w:rFonts w:ascii="Century Gothic" w:eastAsia="Calibri" w:hAnsi="Century Gothic" w:cs="Times New Roman"/>
          <w:color w:val="auto"/>
          <w:kern w:val="0"/>
          <w:sz w:val="20"/>
          <w:szCs w:val="20"/>
          <w:lang w:eastAsia="en-US" w:bidi="ar-SA"/>
        </w:rPr>
        <w:t>udzielenie zamówienia, akceptuje warunki korzyst</w:t>
      </w:r>
      <w:r>
        <w:rPr>
          <w:rFonts w:ascii="Century Gothic" w:eastAsia="Calibri" w:hAnsi="Century Gothic" w:cs="Times New Roman"/>
          <w:color w:val="auto"/>
          <w:kern w:val="0"/>
          <w:sz w:val="20"/>
          <w:szCs w:val="20"/>
          <w:lang w:eastAsia="en-US" w:bidi="ar-SA"/>
        </w:rPr>
        <w:t>ania</w:t>
      </w:r>
      <w:r w:rsidR="00EE0114">
        <w:rPr>
          <w:rFonts w:ascii="Century Gothic" w:eastAsia="Calibri" w:hAnsi="Century Gothic" w:cs="Times New Roman"/>
          <w:color w:val="auto"/>
          <w:kern w:val="0"/>
          <w:sz w:val="20"/>
          <w:szCs w:val="20"/>
          <w:lang w:eastAsia="en-US" w:bidi="ar-SA"/>
        </w:rPr>
        <w:t xml:space="preserve"> z </w:t>
      </w:r>
      <w:r>
        <w:rPr>
          <w:rFonts w:ascii="Century Gothic" w:eastAsia="Calibri" w:hAnsi="Century Gothic" w:cs="Times New Roman"/>
          <w:color w:val="auto"/>
          <w:kern w:val="0"/>
          <w:sz w:val="20"/>
          <w:szCs w:val="20"/>
          <w:lang w:eastAsia="en-US" w:bidi="ar-SA"/>
        </w:rPr>
        <w:t xml:space="preserve">Platformy </w:t>
      </w:r>
      <w:r w:rsidR="00AC74D9">
        <w:rPr>
          <w:rFonts w:ascii="Century Gothic" w:eastAsia="Calibri" w:hAnsi="Century Gothic" w:cs="Times New Roman"/>
          <w:color w:val="auto"/>
          <w:kern w:val="0"/>
          <w:sz w:val="20"/>
          <w:szCs w:val="20"/>
          <w:lang w:eastAsia="en-US" w:bidi="ar-SA"/>
        </w:rPr>
        <w:t>określone</w:t>
      </w:r>
      <w:r w:rsidR="00EE0114">
        <w:rPr>
          <w:rFonts w:ascii="Century Gothic" w:eastAsia="Calibri" w:hAnsi="Century Gothic" w:cs="Times New Roman"/>
          <w:color w:val="auto"/>
          <w:kern w:val="0"/>
          <w:sz w:val="20"/>
          <w:szCs w:val="20"/>
          <w:lang w:eastAsia="en-US" w:bidi="ar-SA"/>
        </w:rPr>
        <w:t xml:space="preserve"> w </w:t>
      </w:r>
      <w:r w:rsidR="00AC74D9">
        <w:rPr>
          <w:rFonts w:ascii="Century Gothic" w:eastAsia="Calibri" w:hAnsi="Century Gothic" w:cs="Times New Roman"/>
          <w:color w:val="auto"/>
          <w:kern w:val="0"/>
          <w:sz w:val="20"/>
          <w:szCs w:val="20"/>
          <w:lang w:eastAsia="en-US" w:bidi="ar-SA"/>
        </w:rPr>
        <w:t xml:space="preserve">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w:t>
      </w:r>
      <w:r w:rsidR="00EE0114">
        <w:rPr>
          <w:rFonts w:ascii="Century Gothic" w:eastAsia="Calibri" w:hAnsi="Century Gothic" w:cs="Times New Roman"/>
          <w:color w:val="auto"/>
          <w:kern w:val="0"/>
          <w:sz w:val="20"/>
          <w:szCs w:val="20"/>
          <w:lang w:eastAsia="en-US" w:bidi="ar-SA"/>
        </w:rPr>
        <w:t xml:space="preserve"> z </w:t>
      </w:r>
      <w:r w:rsidR="00AC74D9">
        <w:rPr>
          <w:rFonts w:ascii="Century Gothic" w:eastAsia="Calibri" w:hAnsi="Century Gothic" w:cs="Times New Roman"/>
          <w:color w:val="auto"/>
          <w:kern w:val="0"/>
          <w:sz w:val="20"/>
          <w:szCs w:val="20"/>
          <w:lang w:eastAsia="en-US" w:bidi="ar-SA"/>
        </w:rPr>
        <w:t>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5C6878" w:rsidRDefault="00FC7D4D" w:rsidP="008855AC">
      <w:pPr>
        <w:pStyle w:val="Akapitzlist"/>
        <w:numPr>
          <w:ilvl w:val="0"/>
          <w:numId w:val="26"/>
        </w:numPr>
        <w:ind w:left="1134"/>
        <w:jc w:val="both"/>
        <w:rPr>
          <w:rFonts w:ascii="Century Gothic" w:hAnsi="Century Gothic"/>
          <w:sz w:val="20"/>
          <w:szCs w:val="20"/>
        </w:rPr>
      </w:pPr>
      <w:r w:rsidRPr="005C6878">
        <w:rPr>
          <w:rFonts w:ascii="Century Gothic" w:hAnsi="Century Gothic"/>
          <w:sz w:val="20"/>
          <w:szCs w:val="20"/>
        </w:rPr>
        <w:t>przekazania oferty przyjmuje się datę jej przekazania</w:t>
      </w:r>
      <w:r w:rsidR="00EE0114" w:rsidRPr="005C6878">
        <w:rPr>
          <w:rFonts w:ascii="Century Gothic" w:hAnsi="Century Gothic"/>
          <w:sz w:val="20"/>
          <w:szCs w:val="20"/>
        </w:rPr>
        <w:t xml:space="preserve"> w </w:t>
      </w:r>
      <w:r w:rsidRPr="005C6878">
        <w:rPr>
          <w:rFonts w:ascii="Century Gothic" w:hAnsi="Century Gothic"/>
          <w:sz w:val="20"/>
          <w:szCs w:val="20"/>
        </w:rPr>
        <w:t xml:space="preserve">systemie Platformy poprzez kliknięcie przycisku </w:t>
      </w:r>
      <w:r w:rsidRPr="005C6878">
        <w:rPr>
          <w:rFonts w:ascii="Century Gothic" w:hAnsi="Century Gothic"/>
          <w:b/>
          <w:sz w:val="20"/>
          <w:szCs w:val="20"/>
        </w:rPr>
        <w:t>Złóż ofertę</w:t>
      </w:r>
      <w:r w:rsidR="00EE0114" w:rsidRPr="005C6878">
        <w:rPr>
          <w:rFonts w:ascii="Century Gothic" w:hAnsi="Century Gothic"/>
          <w:sz w:val="20"/>
          <w:szCs w:val="20"/>
        </w:rPr>
        <w:t xml:space="preserve"> w </w:t>
      </w:r>
      <w:r w:rsidRPr="005C6878">
        <w:rPr>
          <w:rFonts w:ascii="Century Gothic" w:hAnsi="Century Gothic"/>
          <w:sz w:val="20"/>
          <w:szCs w:val="20"/>
        </w:rPr>
        <w:t>drugim kroku</w:t>
      </w:r>
      <w:r w:rsidR="00F60EFD" w:rsidRPr="005C6878">
        <w:rPr>
          <w:rFonts w:ascii="Century Gothic" w:hAnsi="Century Gothic"/>
          <w:sz w:val="20"/>
          <w:szCs w:val="20"/>
        </w:rPr>
        <w:t xml:space="preserve"> i </w:t>
      </w:r>
      <w:r w:rsidRPr="005C6878">
        <w:rPr>
          <w:rFonts w:ascii="Century Gothic" w:hAnsi="Century Gothic"/>
          <w:sz w:val="20"/>
          <w:szCs w:val="20"/>
        </w:rPr>
        <w:t>wyświetlaniu komunikatu, że oferta została złożona.</w:t>
      </w:r>
    </w:p>
    <w:p w:rsidR="00AC74D9" w:rsidRPr="005C6878" w:rsidRDefault="00FC7D4D" w:rsidP="00CC4B55">
      <w:pPr>
        <w:pStyle w:val="Akapitzlist"/>
        <w:numPr>
          <w:ilvl w:val="0"/>
          <w:numId w:val="26"/>
        </w:numPr>
        <w:spacing w:after="0" w:line="240" w:lineRule="auto"/>
        <w:ind w:left="1134" w:hanging="357"/>
        <w:jc w:val="both"/>
        <w:rPr>
          <w:rFonts w:ascii="Century Gothic" w:hAnsi="Century Gothic"/>
          <w:sz w:val="20"/>
          <w:szCs w:val="20"/>
        </w:rPr>
      </w:pPr>
      <w:r w:rsidRPr="005C6878">
        <w:rPr>
          <w:rFonts w:ascii="Century Gothic" w:hAnsi="Century Gothic"/>
          <w:sz w:val="20"/>
          <w:szCs w:val="20"/>
        </w:rPr>
        <w:t xml:space="preserve"> </w:t>
      </w:r>
      <w:r w:rsidR="00AC74D9" w:rsidRPr="005C6878">
        <w:rPr>
          <w:rFonts w:ascii="Century Gothic" w:hAnsi="Century Gothic"/>
          <w:sz w:val="20"/>
          <w:szCs w:val="20"/>
        </w:rPr>
        <w:t>zawiadom</w:t>
      </w:r>
      <w:r w:rsidRPr="005C6878">
        <w:rPr>
          <w:rFonts w:ascii="Century Gothic" w:hAnsi="Century Gothic"/>
          <w:sz w:val="20"/>
          <w:szCs w:val="20"/>
        </w:rPr>
        <w:t xml:space="preserve">ień, dokumentów lub oświadczeń </w:t>
      </w:r>
      <w:r w:rsidR="00AC74D9" w:rsidRPr="005C6878">
        <w:rPr>
          <w:rFonts w:ascii="Century Gothic" w:hAnsi="Century Gothic"/>
          <w:sz w:val="20"/>
          <w:szCs w:val="20"/>
        </w:rPr>
        <w:t>elektronicznych, podmiotowych środków dowodowych lub cyfrowego odwzorowania podmiotowych środków dowodowych oraz innych informacji sporządzonych pierwotnie</w:t>
      </w:r>
      <w:r w:rsidR="00EE0114" w:rsidRPr="005C6878">
        <w:rPr>
          <w:rFonts w:ascii="Century Gothic" w:hAnsi="Century Gothic"/>
          <w:sz w:val="20"/>
          <w:szCs w:val="20"/>
        </w:rPr>
        <w:t xml:space="preserve"> w </w:t>
      </w:r>
      <w:r w:rsidR="00AC74D9" w:rsidRPr="005C6878">
        <w:rPr>
          <w:rFonts w:ascii="Century Gothic" w:hAnsi="Century Gothic"/>
          <w:sz w:val="20"/>
          <w:szCs w:val="20"/>
        </w:rPr>
        <w:t>postaci papierowej, przyjmuje się datę</w:t>
      </w:r>
      <w:r w:rsidRPr="005C6878">
        <w:rPr>
          <w:rFonts w:ascii="Century Gothic" w:hAnsi="Century Gothic"/>
          <w:sz w:val="20"/>
          <w:szCs w:val="20"/>
        </w:rPr>
        <w:t xml:space="preserve"> kliknięcia przycisku </w:t>
      </w:r>
      <w:r w:rsidRPr="005C6878">
        <w:rPr>
          <w:rFonts w:ascii="Century Gothic" w:hAnsi="Century Gothic"/>
          <w:b/>
          <w:sz w:val="20"/>
          <w:szCs w:val="20"/>
        </w:rPr>
        <w:t>Wyślij wiadomość</w:t>
      </w:r>
      <w:r w:rsidRPr="005C6878">
        <w:rPr>
          <w:rFonts w:ascii="Century Gothic" w:hAnsi="Century Gothic"/>
          <w:sz w:val="20"/>
          <w:szCs w:val="20"/>
        </w:rPr>
        <w:t xml:space="preserve"> po których pojawi się komunikat, że wiadomość została wysłana do Zamawiającego.</w:t>
      </w:r>
    </w:p>
    <w:p w:rsidR="00FC7D4D" w:rsidRDefault="00FC7D4D" w:rsidP="00CC4B55">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Platformy</w:t>
      </w:r>
      <w:r w:rsidR="00EE0114">
        <w:rPr>
          <w:rFonts w:ascii="Century Gothic" w:eastAsia="Calibri" w:hAnsi="Century Gothic" w:cs="Times New Roman"/>
          <w:iCs/>
          <w:color w:val="auto"/>
          <w:kern w:val="0"/>
          <w:sz w:val="20"/>
          <w:szCs w:val="20"/>
          <w:lang w:eastAsia="en-US" w:bidi="ar-SA"/>
        </w:rPr>
        <w:t xml:space="preserve"> z </w:t>
      </w:r>
      <w:r w:rsidRPr="00FC7D4D">
        <w:rPr>
          <w:rFonts w:ascii="Century Gothic" w:eastAsia="Calibri" w:hAnsi="Century Gothic" w:cs="Times New Roman"/>
          <w:color w:val="auto"/>
          <w:kern w:val="0"/>
          <w:sz w:val="20"/>
          <w:szCs w:val="20"/>
          <w:lang w:eastAsia="en-US" w:bidi="ar-SA"/>
        </w:rPr>
        <w:t>wnioskiem</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pod warunkiem że wniosek</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 xml:space="preserve">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4 dni przed upływem terminu składania ofert.</w:t>
      </w:r>
      <w:r w:rsidR="006324BA">
        <w:rPr>
          <w:rFonts w:ascii="Century Gothic" w:eastAsia="Calibri" w:hAnsi="Century Gothic" w:cs="Times New Roman"/>
          <w:color w:val="auto"/>
          <w:kern w:val="0"/>
          <w:sz w:val="20"/>
          <w:szCs w:val="20"/>
          <w:lang w:eastAsia="en-US" w:bidi="ar-SA"/>
        </w:rPr>
        <w:t xml:space="preserve"> W</w:t>
      </w:r>
      <w:r w:rsidR="00EE0114">
        <w:rPr>
          <w:rFonts w:ascii="Century Gothic" w:eastAsia="Calibri" w:hAnsi="Century Gothic" w:cs="Times New Roman"/>
          <w:color w:val="auto"/>
          <w:kern w:val="0"/>
          <w:sz w:val="20"/>
          <w:szCs w:val="20"/>
          <w:lang w:eastAsia="en-US" w:bidi="ar-SA"/>
        </w:rPr>
        <w:t> </w:t>
      </w:r>
      <w:r w:rsidRPr="00FC7D4D">
        <w:rPr>
          <w:rFonts w:ascii="Century Gothic" w:eastAsia="Calibri" w:hAnsi="Century Gothic" w:cs="Times New Roman"/>
          <w:color w:val="auto"/>
          <w:kern w:val="0"/>
          <w:sz w:val="20"/>
          <w:szCs w:val="20"/>
          <w:lang w:eastAsia="en-US" w:bidi="ar-SA"/>
        </w:rPr>
        <w:t>przypadku</w:t>
      </w:r>
      <w:r w:rsidR="006324BA">
        <w:rPr>
          <w:rFonts w:ascii="Century Gothic" w:eastAsia="Calibri" w:hAnsi="Century Gothic" w:cs="Times New Roman"/>
          <w:color w:val="auto"/>
          <w:kern w:val="0"/>
          <w:sz w:val="20"/>
          <w:szCs w:val="20"/>
          <w:lang w:eastAsia="en-US" w:bidi="ar-SA"/>
        </w:rPr>
        <w:t>,</w:t>
      </w:r>
      <w:r w:rsidRPr="00FC7D4D">
        <w:rPr>
          <w:rFonts w:ascii="Century Gothic" w:eastAsia="Calibri" w:hAnsi="Century Gothic" w:cs="Times New Roman"/>
          <w:color w:val="auto"/>
          <w:kern w:val="0"/>
          <w:sz w:val="20"/>
          <w:szCs w:val="20"/>
          <w:lang w:eastAsia="en-US" w:bidi="ar-SA"/>
        </w:rPr>
        <w:t xml:space="preserve"> gdy wniosek</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 nie wpłynie</w:t>
      </w:r>
      <w:r w:rsidR="00EE0114">
        <w:rPr>
          <w:rFonts w:ascii="Century Gothic" w:eastAsia="Calibri" w:hAnsi="Century Gothic" w:cs="Times New Roman"/>
          <w:color w:val="auto"/>
          <w:kern w:val="0"/>
          <w:sz w:val="20"/>
          <w:szCs w:val="20"/>
          <w:lang w:eastAsia="en-US" w:bidi="ar-SA"/>
        </w:rPr>
        <w:t xml:space="preserve"> w </w:t>
      </w:r>
      <w:r w:rsidRPr="00FC7D4D">
        <w:rPr>
          <w:rFonts w:ascii="Century Gothic" w:eastAsia="Calibri" w:hAnsi="Century Gothic" w:cs="Times New Roman"/>
          <w:color w:val="auto"/>
          <w:kern w:val="0"/>
          <w:sz w:val="20"/>
          <w:szCs w:val="20"/>
          <w:lang w:eastAsia="en-US" w:bidi="ar-SA"/>
        </w:rPr>
        <w:t xml:space="preserve">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w:t>
      </w:r>
    </w:p>
    <w:p w:rsidR="00983DCC" w:rsidRPr="00983DCC" w:rsidRDefault="00983DCC" w:rsidP="00CC4B55">
      <w:pPr>
        <w:jc w:val="both"/>
        <w:rPr>
          <w:rFonts w:ascii="Century Gothic" w:hAnsi="Century Gothic"/>
          <w:sz w:val="20"/>
          <w:szCs w:val="20"/>
        </w:rPr>
      </w:pPr>
    </w:p>
    <w:p w:rsidR="00450E10" w:rsidRPr="00450E10" w:rsidRDefault="005F119E" w:rsidP="00CC4B55">
      <w:pPr>
        <w:numPr>
          <w:ilvl w:val="0"/>
          <w:numId w:val="7"/>
        </w:numPr>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w:t>
      </w:r>
      <w:r w:rsidR="00F60EFD">
        <w:rPr>
          <w:rFonts w:ascii="Century Gothic" w:hAnsi="Century Gothic"/>
          <w:b/>
          <w:szCs w:val="22"/>
        </w:rPr>
        <w:t xml:space="preserve"> o </w:t>
      </w:r>
      <w:r w:rsidRPr="0041044F">
        <w:rPr>
          <w:rFonts w:ascii="Century Gothic" w:hAnsi="Century Gothic"/>
          <w:b/>
          <w:szCs w:val="22"/>
        </w:rPr>
        <w:t>warunkach udziału</w:t>
      </w:r>
      <w:r w:rsidR="00EE0114">
        <w:rPr>
          <w:rFonts w:ascii="Century Gothic" w:hAnsi="Century Gothic"/>
          <w:b/>
          <w:szCs w:val="22"/>
        </w:rPr>
        <w:t xml:space="preserve"> w </w:t>
      </w:r>
      <w:r w:rsidRPr="0041044F">
        <w:rPr>
          <w:rFonts w:ascii="Century Gothic" w:hAnsi="Century Gothic"/>
          <w:b/>
          <w:szCs w:val="22"/>
        </w:rPr>
        <w:t>postępowaniu</w:t>
      </w:r>
    </w:p>
    <w:p w:rsidR="00450E10" w:rsidRDefault="00450E10" w:rsidP="00450E10">
      <w:pPr>
        <w:pStyle w:val="Default"/>
        <w:numPr>
          <w:ilvl w:val="0"/>
          <w:numId w:val="12"/>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O udzielenie zamówienia mogą</w:t>
      </w:r>
      <w:r>
        <w:rPr>
          <w:rFonts w:ascii="Century Gothic" w:hAnsi="Century Gothic" w:cs="Times New Roman"/>
          <w:sz w:val="20"/>
          <w:szCs w:val="20"/>
        </w:rPr>
        <w:t xml:space="preserve"> ubiegać się Wykonawcy, którzy </w:t>
      </w:r>
      <w:r w:rsidRPr="00132F4E">
        <w:rPr>
          <w:rFonts w:ascii="Century Gothic" w:hAnsi="Century Gothic" w:cs="Times New Roman"/>
          <w:sz w:val="20"/>
          <w:szCs w:val="20"/>
        </w:rPr>
        <w:t>nie podlegają wy</w:t>
      </w:r>
      <w:r>
        <w:rPr>
          <w:rFonts w:ascii="Century Gothic" w:hAnsi="Century Gothic" w:cs="Times New Roman"/>
          <w:sz w:val="20"/>
          <w:szCs w:val="20"/>
        </w:rPr>
        <w:t>kluczeniu.</w:t>
      </w:r>
    </w:p>
    <w:p w:rsidR="00450E10" w:rsidRPr="00450E10" w:rsidRDefault="00450E10" w:rsidP="00450E10">
      <w:pPr>
        <w:pStyle w:val="Default"/>
        <w:numPr>
          <w:ilvl w:val="0"/>
          <w:numId w:val="12"/>
        </w:numPr>
        <w:suppressAutoHyphens/>
        <w:autoSpaceDN/>
        <w:adjustRightInd/>
        <w:ind w:left="709" w:hanging="283"/>
        <w:jc w:val="both"/>
        <w:rPr>
          <w:rFonts w:ascii="Century Gothic" w:hAnsi="Century Gothic" w:cs="Times New Roman"/>
          <w:sz w:val="20"/>
          <w:szCs w:val="20"/>
        </w:rPr>
      </w:pPr>
      <w:r w:rsidRPr="00132F4E">
        <w:rPr>
          <w:rFonts w:ascii="Century Gothic" w:hAnsi="Century Gothic" w:cs="Times New Roman"/>
          <w:color w:val="auto"/>
          <w:sz w:val="20"/>
          <w:szCs w:val="20"/>
        </w:rPr>
        <w:t>Zamawiający nie wymaga wykazania przez Wykonawcę spełnienia warunków określonych</w:t>
      </w:r>
      <w:r>
        <w:rPr>
          <w:rFonts w:ascii="Century Gothic" w:hAnsi="Century Gothic" w:cs="Times New Roman"/>
          <w:color w:val="auto"/>
          <w:sz w:val="20"/>
          <w:szCs w:val="20"/>
        </w:rPr>
        <w:t xml:space="preserve"> w </w:t>
      </w:r>
      <w:r w:rsidRPr="00132F4E">
        <w:rPr>
          <w:rFonts w:ascii="Century Gothic" w:hAnsi="Century Gothic" w:cs="Times New Roman"/>
          <w:color w:val="auto"/>
          <w:sz w:val="20"/>
          <w:szCs w:val="20"/>
        </w:rPr>
        <w:t>art. 112 ust. 2</w:t>
      </w:r>
      <w:r>
        <w:rPr>
          <w:rFonts w:ascii="Century Gothic" w:hAnsi="Century Gothic" w:cs="Times New Roman"/>
          <w:color w:val="auto"/>
          <w:sz w:val="20"/>
          <w:szCs w:val="20"/>
        </w:rPr>
        <w:t xml:space="preserve"> ustawy</w:t>
      </w:r>
      <w:r w:rsidRPr="00132F4E">
        <w:rPr>
          <w:rFonts w:ascii="Century Gothic" w:hAnsi="Century Gothic" w:cs="Times New Roman"/>
          <w:color w:val="auto"/>
          <w:sz w:val="20"/>
          <w:szCs w:val="20"/>
        </w:rPr>
        <w:t>.</w:t>
      </w:r>
    </w:p>
    <w:p w:rsidR="00450E10" w:rsidRPr="00132F4E" w:rsidRDefault="00450E10" w:rsidP="00450E10">
      <w:pPr>
        <w:pStyle w:val="Default"/>
        <w:suppressAutoHyphens/>
        <w:autoSpaceDN/>
        <w:adjustRightInd/>
        <w:ind w:left="709"/>
        <w:jc w:val="both"/>
        <w:rPr>
          <w:rFonts w:ascii="Century Gothic" w:hAnsi="Century Gothic" w:cs="Times New Roman"/>
          <w:sz w:val="20"/>
          <w:szCs w:val="20"/>
        </w:rPr>
      </w:pPr>
    </w:p>
    <w:p w:rsidR="00E76A31" w:rsidRPr="00E76A31" w:rsidRDefault="00E76A31" w:rsidP="00C1066C">
      <w:pPr>
        <w:numPr>
          <w:ilvl w:val="0"/>
          <w:numId w:val="7"/>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w:t>
      </w:r>
      <w:r w:rsidR="00EE0114">
        <w:rPr>
          <w:rFonts w:ascii="Century Gothic" w:hAnsi="Century Gothic"/>
          <w:b/>
        </w:rPr>
        <w:t xml:space="preserve"> z </w:t>
      </w:r>
      <w:r w:rsidRPr="00E76A31">
        <w:rPr>
          <w:rFonts w:ascii="Century Gothic" w:hAnsi="Century Gothic"/>
          <w:b/>
        </w:rPr>
        <w:t>postępowania</w:t>
      </w:r>
    </w:p>
    <w:p w:rsidR="001C5415" w:rsidRDefault="001C5415" w:rsidP="001C5415">
      <w:pPr>
        <w:spacing w:after="60"/>
        <w:ind w:left="709" w:hanging="283"/>
        <w:contextualSpacing/>
        <w:jc w:val="both"/>
        <w:rPr>
          <w:rFonts w:ascii="Century Gothic" w:hAnsi="Century Gothic"/>
          <w:color w:val="0070C0"/>
          <w:sz w:val="20"/>
          <w:szCs w:val="20"/>
        </w:rPr>
      </w:pPr>
      <w:r>
        <w:rPr>
          <w:rFonts w:ascii="Century Gothic" w:hAnsi="Century Gothic"/>
          <w:sz w:val="20"/>
          <w:szCs w:val="20"/>
        </w:rPr>
        <w:t xml:space="preserve">1. 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podstawie art. 108 ust. 1 u</w:t>
      </w:r>
      <w:r w:rsidRPr="00E76A31">
        <w:rPr>
          <w:rFonts w:ascii="Century Gothic" w:hAnsi="Century Gothic"/>
          <w:sz w:val="20"/>
          <w:szCs w:val="20"/>
        </w:rPr>
        <w:t xml:space="preserve">stawy </w:t>
      </w:r>
      <w:r w:rsidRPr="00A11794">
        <w:rPr>
          <w:rFonts w:ascii="Century Gothic" w:hAnsi="Century Gothic"/>
          <w:color w:val="auto"/>
          <w:sz w:val="20"/>
          <w:szCs w:val="20"/>
        </w:rPr>
        <w:t>oraz art. 109 ust. 1 pkt 1 i 4</w:t>
      </w:r>
      <w:r>
        <w:rPr>
          <w:rFonts w:ascii="Century Gothic" w:hAnsi="Century Gothic"/>
          <w:color w:val="auto"/>
          <w:sz w:val="20"/>
          <w:szCs w:val="20"/>
        </w:rPr>
        <w:t xml:space="preserve"> u</w:t>
      </w:r>
      <w:r w:rsidRPr="00A11794">
        <w:rPr>
          <w:rFonts w:ascii="Century Gothic" w:hAnsi="Century Gothic"/>
          <w:color w:val="auto"/>
          <w:sz w:val="20"/>
          <w:szCs w:val="20"/>
        </w:rPr>
        <w:t>stawy</w:t>
      </w:r>
      <w:r>
        <w:rPr>
          <w:rFonts w:ascii="Century Gothic" w:hAnsi="Century Gothic"/>
          <w:color w:val="auto"/>
          <w:sz w:val="20"/>
          <w:szCs w:val="20"/>
        </w:rPr>
        <w:t xml:space="preserve"> </w:t>
      </w:r>
      <w:r w:rsidRPr="00F57A6E">
        <w:rPr>
          <w:rFonts w:ascii="Century Gothic" w:hAnsi="Century Gothic"/>
          <w:color w:val="auto"/>
          <w:sz w:val="20"/>
          <w:szCs w:val="20"/>
        </w:rPr>
        <w:t xml:space="preserve">oraz </w:t>
      </w:r>
      <w:r w:rsidRPr="00624E15">
        <w:rPr>
          <w:rFonts w:ascii="Century Gothic" w:hAnsi="Century Gothic"/>
          <w:color w:val="0070C0"/>
          <w:sz w:val="20"/>
          <w:szCs w:val="20"/>
        </w:rPr>
        <w:t>na podstawie art. 7 ust 1 ustawy z dnia 13 kwietnia 2022 r. o szczególnych rozwiązaniach w zakresie przeciwdziałania wspieraniu agresji na Ukrainę oraz służących ochronie bezpieczeństwa narodowego (Dz.U. z 2022 r. poz. 835).</w:t>
      </w:r>
    </w:p>
    <w:p w:rsidR="001C5415" w:rsidRDefault="001C5415" w:rsidP="001C5415">
      <w:pPr>
        <w:spacing w:after="60"/>
        <w:ind w:left="709" w:hanging="283"/>
        <w:contextualSpacing/>
        <w:jc w:val="both"/>
        <w:rPr>
          <w:rFonts w:ascii="Century Gothic" w:hAnsi="Century Gothic" w:cs="Times New Roman"/>
          <w:sz w:val="20"/>
          <w:szCs w:val="20"/>
        </w:rPr>
      </w:pPr>
      <w:r>
        <w:rPr>
          <w:rFonts w:ascii="Century Gothic" w:hAnsi="Century Gothic"/>
          <w:sz w:val="20"/>
          <w:szCs w:val="20"/>
        </w:rPr>
        <w:lastRenderedPageBreak/>
        <w:t xml:space="preserve">2. </w:t>
      </w: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1C5415" w:rsidRDefault="001C5415" w:rsidP="001C5415">
      <w:pPr>
        <w:spacing w:after="60"/>
        <w:ind w:left="709" w:hanging="283"/>
        <w:contextualSpacing/>
        <w:jc w:val="both"/>
        <w:rPr>
          <w:rFonts w:ascii="Century Gothic" w:hAnsi="Century Gothic" w:cs="Times New Roman"/>
          <w:sz w:val="20"/>
          <w:szCs w:val="20"/>
        </w:rPr>
      </w:pPr>
      <w:r>
        <w:rPr>
          <w:rFonts w:ascii="Century Gothic" w:hAnsi="Century Gothic"/>
          <w:sz w:val="20"/>
          <w:szCs w:val="20"/>
        </w:rPr>
        <w:t xml:space="preserve">3. </w:t>
      </w: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wspólnego ubiegania się Wykonawców</w:t>
      </w:r>
      <w:r w:rsidRPr="009F112B">
        <w:rPr>
          <w:rFonts w:ascii="Century Gothic" w:hAnsi="Century Gothic" w:cs="Times New Roman"/>
          <w:sz w:val="20"/>
          <w:szCs w:val="20"/>
        </w:rPr>
        <w:t xml:space="preserve"> o udzielenie zamówienia </w:t>
      </w:r>
      <w:r>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Pr>
          <w:rFonts w:ascii="Century Gothic" w:hAnsi="Century Gothic" w:cs="Times New Roman"/>
          <w:sz w:val="20"/>
          <w:szCs w:val="20"/>
        </w:rPr>
        <w:t>W</w:t>
      </w:r>
      <w:r w:rsidRPr="009F112B">
        <w:rPr>
          <w:rFonts w:ascii="Century Gothic" w:hAnsi="Century Gothic" w:cs="Times New Roman"/>
          <w:sz w:val="20"/>
          <w:szCs w:val="20"/>
        </w:rPr>
        <w:t>ykonawców.</w:t>
      </w:r>
    </w:p>
    <w:p w:rsidR="001C5415" w:rsidRPr="001C5415" w:rsidRDefault="001C5415" w:rsidP="001C5415">
      <w:pPr>
        <w:spacing w:after="60"/>
        <w:ind w:left="709" w:hanging="283"/>
        <w:contextualSpacing/>
        <w:jc w:val="both"/>
        <w:rPr>
          <w:rFonts w:ascii="Century Gothic" w:hAnsi="Century Gothic"/>
          <w:color w:val="FF0000"/>
          <w:sz w:val="20"/>
          <w:szCs w:val="20"/>
        </w:rPr>
      </w:pPr>
      <w:r>
        <w:rPr>
          <w:rFonts w:ascii="Century Gothic" w:hAnsi="Century Gothic"/>
          <w:sz w:val="20"/>
          <w:szCs w:val="20"/>
        </w:rPr>
        <w:t>4.</w:t>
      </w:r>
      <w:r>
        <w:rPr>
          <w:rFonts w:ascii="Century Gothic" w:hAnsi="Century Gothic"/>
          <w:color w:val="FF0000"/>
          <w:sz w:val="20"/>
          <w:szCs w:val="20"/>
        </w:rPr>
        <w:t xml:space="preserve"> </w:t>
      </w:r>
      <w:r>
        <w:rPr>
          <w:rFonts w:ascii="Century Gothic" w:hAnsi="Century Gothic"/>
          <w:bCs/>
          <w:color w:val="auto"/>
          <w:sz w:val="20"/>
          <w:szCs w:val="20"/>
        </w:rPr>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A104EA" w:rsidRPr="007C3FA7" w:rsidRDefault="00A104EA" w:rsidP="00A104EA">
      <w:pPr>
        <w:spacing w:after="60"/>
        <w:ind w:left="709"/>
        <w:jc w:val="both"/>
        <w:rPr>
          <w:rFonts w:ascii="Century Gothic" w:hAnsi="Century Gothic"/>
          <w:b/>
          <w:bCs/>
          <w:color w:val="auto"/>
          <w:sz w:val="20"/>
          <w:szCs w:val="20"/>
        </w:rPr>
      </w:pPr>
    </w:p>
    <w:p w:rsidR="00DA1BC2" w:rsidRDefault="009F112B" w:rsidP="00450E10">
      <w:pPr>
        <w:numPr>
          <w:ilvl w:val="0"/>
          <w:numId w:val="7"/>
        </w:numPr>
        <w:spacing w:after="60"/>
        <w:ind w:left="426" w:hanging="426"/>
        <w:jc w:val="both"/>
        <w:rPr>
          <w:rFonts w:ascii="Century Gothic" w:hAnsi="Century Gothic"/>
          <w:color w:val="auto"/>
        </w:rPr>
      </w:pPr>
      <w:r w:rsidRPr="00450E10">
        <w:rPr>
          <w:rFonts w:ascii="Century Gothic" w:hAnsi="Century Gothic"/>
          <w:b/>
          <w:color w:val="auto"/>
        </w:rPr>
        <w:t>Informacja</w:t>
      </w:r>
      <w:r w:rsidR="00F60EFD" w:rsidRPr="00450E10">
        <w:rPr>
          <w:rFonts w:ascii="Century Gothic" w:hAnsi="Century Gothic"/>
          <w:b/>
          <w:color w:val="auto"/>
        </w:rPr>
        <w:t xml:space="preserve"> o </w:t>
      </w:r>
      <w:r w:rsidRPr="00450E10">
        <w:rPr>
          <w:rFonts w:ascii="Century Gothic" w:hAnsi="Century Gothic"/>
          <w:b/>
          <w:color w:val="auto"/>
        </w:rPr>
        <w:t>podmiotowych środkach dowodowych</w:t>
      </w:r>
    </w:p>
    <w:p w:rsidR="00450E10" w:rsidRDefault="00450E10" w:rsidP="00450E10">
      <w:pPr>
        <w:ind w:left="426"/>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152F6A" w:rsidRPr="007C3FA7" w:rsidRDefault="00152F6A" w:rsidP="007C3FA7">
      <w:pPr>
        <w:ind w:left="709"/>
        <w:jc w:val="both"/>
        <w:textAlignment w:val="auto"/>
        <w:rPr>
          <w:rFonts w:ascii="Century Gothic" w:hAnsi="Century Gothic"/>
          <w:sz w:val="20"/>
          <w:szCs w:val="20"/>
        </w:rPr>
      </w:pPr>
    </w:p>
    <w:p w:rsidR="006D1CFE" w:rsidRPr="0054313A" w:rsidRDefault="006D1CFE" w:rsidP="00C1066C">
      <w:pPr>
        <w:numPr>
          <w:ilvl w:val="0"/>
          <w:numId w:val="7"/>
        </w:numPr>
        <w:spacing w:after="60"/>
        <w:ind w:left="426" w:hanging="426"/>
        <w:jc w:val="both"/>
        <w:rPr>
          <w:rFonts w:ascii="Century Gothic" w:hAnsi="Century Gothic"/>
          <w:b/>
          <w:color w:val="auto"/>
        </w:rPr>
      </w:pPr>
      <w:r w:rsidRPr="004748C7">
        <w:rPr>
          <w:rFonts w:ascii="Century Gothic" w:hAnsi="Century Gothic"/>
          <w:b/>
        </w:rPr>
        <w:t>Termin związania ofertą</w:t>
      </w:r>
    </w:p>
    <w:p w:rsidR="006D1CFE" w:rsidRPr="00DD69C6" w:rsidRDefault="004748C7" w:rsidP="00CC4B55">
      <w:pPr>
        <w:numPr>
          <w:ilvl w:val="0"/>
          <w:numId w:val="13"/>
        </w:numPr>
        <w:ind w:left="709" w:hanging="294"/>
        <w:jc w:val="both"/>
        <w:textAlignment w:val="auto"/>
        <w:rPr>
          <w:rFonts w:ascii="Century Gothic" w:eastAsia="Calibri" w:hAnsi="Century Gothic" w:cs="Times New Roman"/>
          <w:b/>
          <w:color w:val="auto"/>
          <w:kern w:val="0"/>
          <w:sz w:val="20"/>
          <w:szCs w:val="20"/>
          <w:lang w:eastAsia="en-US" w:bidi="ar-SA"/>
        </w:rPr>
      </w:pPr>
      <w:r w:rsidRPr="0054313A">
        <w:rPr>
          <w:rFonts w:ascii="Century Gothic" w:hAnsi="Century Gothic"/>
          <w:color w:val="auto"/>
          <w:sz w:val="20"/>
          <w:szCs w:val="20"/>
        </w:rPr>
        <w:t xml:space="preserve">Wykonawca jest związany ofertą 30 dni </w:t>
      </w:r>
      <w:r w:rsidR="006D1CFE" w:rsidRPr="0054313A">
        <w:rPr>
          <w:rFonts w:ascii="Century Gothic" w:hAnsi="Century Gothic"/>
          <w:color w:val="auto"/>
          <w:sz w:val="20"/>
          <w:szCs w:val="20"/>
        </w:rPr>
        <w:t xml:space="preserve">od upływu terminu składania ofert, przy czym pierwszym </w:t>
      </w:r>
      <w:r w:rsidR="006D1CFE" w:rsidRPr="0075384F">
        <w:rPr>
          <w:rFonts w:ascii="Century Gothic" w:hAnsi="Century Gothic"/>
          <w:color w:val="auto"/>
          <w:sz w:val="20"/>
          <w:szCs w:val="20"/>
        </w:rPr>
        <w:t>dniem związania ofertą jest dzień,</w:t>
      </w:r>
      <w:r w:rsidR="00EE0114" w:rsidRPr="0075384F">
        <w:rPr>
          <w:rFonts w:ascii="Century Gothic" w:hAnsi="Century Gothic"/>
          <w:color w:val="auto"/>
          <w:sz w:val="20"/>
          <w:szCs w:val="20"/>
        </w:rPr>
        <w:t xml:space="preserve"> w </w:t>
      </w:r>
      <w:r w:rsidR="006D1CFE" w:rsidRPr="0075384F">
        <w:rPr>
          <w:rFonts w:ascii="Century Gothic" w:hAnsi="Century Gothic"/>
          <w:color w:val="auto"/>
          <w:sz w:val="20"/>
          <w:szCs w:val="20"/>
        </w:rPr>
        <w:t>którym upływa termin składania ofert</w:t>
      </w:r>
      <w:r w:rsidR="006D1CFE" w:rsidRPr="0075384F">
        <w:rPr>
          <w:rFonts w:ascii="Century Gothic" w:hAnsi="Century Gothic"/>
          <w:b/>
          <w:color w:val="auto"/>
          <w:sz w:val="20"/>
          <w:szCs w:val="20"/>
        </w:rPr>
        <w:t>, tj. d</w:t>
      </w:r>
      <w:r w:rsidRPr="0075384F">
        <w:rPr>
          <w:rFonts w:ascii="Century Gothic" w:hAnsi="Century Gothic"/>
          <w:b/>
          <w:color w:val="auto"/>
          <w:sz w:val="20"/>
          <w:szCs w:val="20"/>
        </w:rPr>
        <w:t>o dnia</w:t>
      </w:r>
      <w:r w:rsidR="000D0FAE" w:rsidRPr="0075384F">
        <w:rPr>
          <w:rFonts w:ascii="Century Gothic" w:hAnsi="Century Gothic"/>
          <w:b/>
          <w:color w:val="auto"/>
          <w:sz w:val="20"/>
          <w:szCs w:val="20"/>
        </w:rPr>
        <w:t xml:space="preserve"> </w:t>
      </w:r>
      <w:r w:rsidR="0075384F" w:rsidRPr="0075384F">
        <w:rPr>
          <w:rFonts w:ascii="Century Gothic" w:hAnsi="Century Gothic"/>
          <w:b/>
          <w:color w:val="auto"/>
          <w:sz w:val="20"/>
          <w:szCs w:val="20"/>
        </w:rPr>
        <w:t xml:space="preserve">22 listopada 2022 r. </w:t>
      </w:r>
    </w:p>
    <w:p w:rsidR="004748C7" w:rsidRPr="000F4261" w:rsidRDefault="004748C7" w:rsidP="00CC4B55">
      <w:pPr>
        <w:numPr>
          <w:ilvl w:val="0"/>
          <w:numId w:val="13"/>
        </w:numPr>
        <w:ind w:left="709" w:hanging="294"/>
        <w:jc w:val="both"/>
        <w:textAlignment w:val="auto"/>
        <w:rPr>
          <w:rFonts w:ascii="Century Gothic" w:eastAsia="Calibri" w:hAnsi="Century Gothic" w:cs="Times New Roman"/>
          <w:color w:val="auto"/>
          <w:kern w:val="0"/>
          <w:sz w:val="20"/>
          <w:szCs w:val="20"/>
          <w:lang w:eastAsia="en-US" w:bidi="ar-SA"/>
        </w:rPr>
      </w:pPr>
      <w:r w:rsidRPr="0054313A">
        <w:rPr>
          <w:rFonts w:ascii="Century Gothic" w:hAnsi="Century Gothic"/>
          <w:color w:val="auto"/>
          <w:sz w:val="20"/>
          <w:szCs w:val="20"/>
        </w:rPr>
        <w:t>W</w:t>
      </w:r>
      <w:r w:rsidRPr="0054313A">
        <w:rPr>
          <w:rFonts w:ascii="Century Gothic" w:hAnsi="Century Gothic"/>
          <w:b/>
          <w:color w:val="auto"/>
          <w:sz w:val="20"/>
          <w:szCs w:val="20"/>
        </w:rPr>
        <w:t xml:space="preserve"> </w:t>
      </w:r>
      <w:r w:rsidRPr="0054313A">
        <w:rPr>
          <w:rFonts w:ascii="Century Gothic" w:hAnsi="Century Gothic"/>
          <w:color w:val="auto"/>
          <w:sz w:val="20"/>
          <w:szCs w:val="20"/>
        </w:rPr>
        <w:t xml:space="preserve">przypadku gdy wybór najkorzystniejszej oferty nie nastąpi przed upływem terminu </w:t>
      </w:r>
      <w:r w:rsidRPr="0054313A">
        <w:rPr>
          <w:rFonts w:ascii="Century Gothic" w:hAnsi="Century Gothic"/>
          <w:sz w:val="20"/>
          <w:szCs w:val="20"/>
        </w:rPr>
        <w:t>związania ofertą określonego</w:t>
      </w:r>
      <w:r w:rsidR="00EE0114">
        <w:rPr>
          <w:rFonts w:ascii="Century Gothic" w:hAnsi="Century Gothic"/>
          <w:sz w:val="20"/>
          <w:szCs w:val="20"/>
        </w:rPr>
        <w:t xml:space="preserve"> w </w:t>
      </w:r>
      <w:r w:rsidRPr="0054313A">
        <w:rPr>
          <w:rFonts w:ascii="Century Gothic" w:hAnsi="Century Gothic"/>
          <w:sz w:val="20"/>
          <w:szCs w:val="20"/>
        </w:rPr>
        <w:t>dokumentach zamówienia, zamawiający przed upływem terminu związania ofertą zwraca się jednokrotnie do wykonawców</w:t>
      </w:r>
      <w:r w:rsidR="00F60EFD">
        <w:rPr>
          <w:rFonts w:ascii="Century Gothic" w:hAnsi="Century Gothic"/>
          <w:sz w:val="20"/>
          <w:szCs w:val="20"/>
        </w:rPr>
        <w:t xml:space="preserve"> o </w:t>
      </w:r>
      <w:r w:rsidRPr="0054313A">
        <w:rPr>
          <w:rFonts w:ascii="Century Gothic" w:hAnsi="Century Gothic"/>
          <w:sz w:val="20"/>
          <w:szCs w:val="20"/>
        </w:rPr>
        <w:t>wyrażenie zgody</w:t>
      </w:r>
      <w:r w:rsidRPr="000F4261">
        <w:rPr>
          <w:rFonts w:ascii="Century Gothic" w:hAnsi="Century Gothic"/>
          <w:sz w:val="20"/>
          <w:szCs w:val="20"/>
        </w:rPr>
        <w:t xml:space="preserve"> na przedłużenie tego terminu</w:t>
      </w:r>
      <w:r w:rsidR="00F60EFD">
        <w:rPr>
          <w:rFonts w:ascii="Century Gothic" w:hAnsi="Century Gothic"/>
          <w:sz w:val="20"/>
          <w:szCs w:val="20"/>
        </w:rPr>
        <w:t xml:space="preserve"> o </w:t>
      </w:r>
      <w:r w:rsidRPr="000F4261">
        <w:rPr>
          <w:rFonts w:ascii="Century Gothic" w:hAnsi="Century Gothic"/>
          <w:sz w:val="20"/>
          <w:szCs w:val="20"/>
        </w:rPr>
        <w:t>wskazywany przez niego okres, nie dłuższy niż 30 dni.</w:t>
      </w:r>
    </w:p>
    <w:p w:rsidR="004748C7" w:rsidRPr="000F4261" w:rsidRDefault="004748C7" w:rsidP="00CC4B55">
      <w:pPr>
        <w:numPr>
          <w:ilvl w:val="0"/>
          <w:numId w:val="13"/>
        </w:numPr>
        <w:tabs>
          <w:tab w:val="num" w:pos="0"/>
        </w:tabs>
        <w:ind w:left="709"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w:t>
      </w:r>
      <w:r w:rsidR="00F60EFD">
        <w:rPr>
          <w:rFonts w:ascii="Century Gothic" w:eastAsia="Calibri" w:hAnsi="Century Gothic" w:cs="Times New Roman"/>
          <w:color w:val="auto"/>
          <w:kern w:val="0"/>
          <w:sz w:val="20"/>
          <w:szCs w:val="20"/>
          <w:lang w:eastAsia="en-US" w:bidi="ar-SA"/>
        </w:rPr>
        <w:t xml:space="preserve"> o </w:t>
      </w:r>
      <w:r w:rsidRPr="000F4261">
        <w:rPr>
          <w:rFonts w:ascii="Century Gothic" w:eastAsia="Calibri" w:hAnsi="Century Gothic" w:cs="Times New Roman"/>
          <w:color w:val="auto"/>
          <w:kern w:val="0"/>
          <w:sz w:val="20"/>
          <w:szCs w:val="20"/>
          <w:lang w:eastAsia="en-US" w:bidi="ar-SA"/>
        </w:rPr>
        <w:t>którym mowa</w:t>
      </w:r>
      <w:r w:rsidR="00EE0114">
        <w:rPr>
          <w:rFonts w:ascii="Century Gothic" w:eastAsia="Calibri" w:hAnsi="Century Gothic" w:cs="Times New Roman"/>
          <w:color w:val="auto"/>
          <w:kern w:val="0"/>
          <w:sz w:val="20"/>
          <w:szCs w:val="20"/>
          <w:lang w:eastAsia="en-US" w:bidi="ar-SA"/>
        </w:rPr>
        <w:t xml:space="preserve"> w </w:t>
      </w:r>
      <w:r w:rsidRPr="000F4261">
        <w:rPr>
          <w:rFonts w:ascii="Century Gothic" w:eastAsia="Calibri" w:hAnsi="Century Gothic" w:cs="Times New Roman"/>
          <w:color w:val="auto"/>
          <w:kern w:val="0"/>
          <w:sz w:val="20"/>
          <w:szCs w:val="20"/>
          <w:lang w:eastAsia="en-US" w:bidi="ar-SA"/>
        </w:rPr>
        <w:t>ust. 2, wymaga złożenia przez wykonawcę pisemnego oświadczenia</w:t>
      </w:r>
      <w:r w:rsidR="00F60EFD">
        <w:rPr>
          <w:rFonts w:ascii="Century Gothic" w:eastAsia="Calibri" w:hAnsi="Century Gothic" w:cs="Times New Roman"/>
          <w:color w:val="auto"/>
          <w:kern w:val="0"/>
          <w:sz w:val="20"/>
          <w:szCs w:val="20"/>
          <w:lang w:eastAsia="en-US" w:bidi="ar-SA"/>
        </w:rPr>
        <w:t xml:space="preserve"> o </w:t>
      </w:r>
      <w:r w:rsidRPr="000F4261">
        <w:rPr>
          <w:rFonts w:ascii="Century Gothic" w:eastAsia="Calibri" w:hAnsi="Century Gothic" w:cs="Times New Roman"/>
          <w:color w:val="auto"/>
          <w:kern w:val="0"/>
          <w:sz w:val="20"/>
          <w:szCs w:val="20"/>
          <w:lang w:eastAsia="en-US" w:bidi="ar-SA"/>
        </w:rPr>
        <w:t>wyrażeniu zgody na przedłużenie terminu związania ofertą.</w:t>
      </w:r>
    </w:p>
    <w:p w:rsidR="004748C7" w:rsidRPr="000F4261" w:rsidRDefault="004748C7" w:rsidP="00CC4B55">
      <w:pPr>
        <w:numPr>
          <w:ilvl w:val="0"/>
          <w:numId w:val="13"/>
        </w:numPr>
        <w:ind w:left="709"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 następuje wraz</w:t>
      </w:r>
      <w:r w:rsidR="00EE0114">
        <w:rPr>
          <w:rFonts w:ascii="Century Gothic" w:hAnsi="Century Gothic"/>
          <w:sz w:val="20"/>
          <w:szCs w:val="20"/>
        </w:rPr>
        <w:t xml:space="preserve"> z </w:t>
      </w:r>
      <w:r w:rsidRPr="000F4261">
        <w:rPr>
          <w:rFonts w:ascii="Century Gothic" w:hAnsi="Century Gothic"/>
          <w:sz w:val="20"/>
          <w:szCs w:val="20"/>
        </w:rPr>
        <w:t>przedłużeniem okresu ważności wadium albo, jeżeli nie jest to możliwe,</w:t>
      </w:r>
      <w:r w:rsidR="00EE0114">
        <w:rPr>
          <w:rFonts w:ascii="Century Gothic" w:hAnsi="Century Gothic"/>
          <w:sz w:val="20"/>
          <w:szCs w:val="20"/>
        </w:rPr>
        <w:t xml:space="preserve"> z </w:t>
      </w:r>
      <w:r w:rsidRPr="000F4261">
        <w:rPr>
          <w:rFonts w:ascii="Century Gothic" w:hAnsi="Century Gothic"/>
          <w:sz w:val="20"/>
          <w:szCs w:val="20"/>
        </w:rPr>
        <w:t>wniesieniem nowego wadium na przedłużony okres związania ofertą.</w:t>
      </w:r>
    </w:p>
    <w:p w:rsidR="001B2D05" w:rsidRPr="00AA615C" w:rsidRDefault="004748C7" w:rsidP="00CC4B55">
      <w:pPr>
        <w:numPr>
          <w:ilvl w:val="0"/>
          <w:numId w:val="13"/>
        </w:numPr>
        <w:ind w:left="709"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w:t>
      </w:r>
      <w:r w:rsidR="00EE0114">
        <w:rPr>
          <w:rFonts w:ascii="Century Gothic" w:hAnsi="Century Gothic"/>
          <w:sz w:val="20"/>
          <w:szCs w:val="20"/>
        </w:rPr>
        <w:t xml:space="preserve"> w </w:t>
      </w:r>
      <w:r w:rsidRPr="000F4261">
        <w:rPr>
          <w:rFonts w:ascii="Century Gothic" w:hAnsi="Century Gothic"/>
          <w:sz w:val="20"/>
          <w:szCs w:val="20"/>
        </w:rPr>
        <w:t>wyznaczonym przez zamawiającego terminie pisemnej zgody na wybór jego o</w:t>
      </w:r>
      <w:r w:rsidR="00145492">
        <w:rPr>
          <w:rFonts w:ascii="Century Gothic" w:hAnsi="Century Gothic"/>
          <w:sz w:val="20"/>
          <w:szCs w:val="20"/>
        </w:rPr>
        <w:t>ferty.</w:t>
      </w:r>
      <w:r w:rsidR="00EE0114">
        <w:rPr>
          <w:rFonts w:ascii="Century Gothic" w:hAnsi="Century Gothic"/>
          <w:sz w:val="20"/>
          <w:szCs w:val="20"/>
        </w:rPr>
        <w:t xml:space="preserve"> w </w:t>
      </w:r>
      <w:r w:rsidR="00145492">
        <w:rPr>
          <w:rFonts w:ascii="Century Gothic" w:hAnsi="Century Gothic"/>
          <w:sz w:val="20"/>
          <w:szCs w:val="20"/>
        </w:rPr>
        <w:t>przypadku braku zgody Z</w:t>
      </w:r>
      <w:r w:rsidRPr="000F4261">
        <w:rPr>
          <w:rFonts w:ascii="Century Gothic" w:hAnsi="Century Gothic"/>
          <w:sz w:val="20"/>
          <w:szCs w:val="20"/>
        </w:rPr>
        <w:t>amawiający zwraca się</w:t>
      </w:r>
      <w:r w:rsidR="00F60EFD">
        <w:rPr>
          <w:rFonts w:ascii="Century Gothic" w:hAnsi="Century Gothic"/>
          <w:sz w:val="20"/>
          <w:szCs w:val="20"/>
        </w:rPr>
        <w:t xml:space="preserve"> o </w:t>
      </w:r>
      <w:r w:rsidRPr="000F4261">
        <w:rPr>
          <w:rFonts w:ascii="Century Gothic" w:hAnsi="Century Gothic"/>
          <w:sz w:val="20"/>
          <w:szCs w:val="20"/>
        </w:rPr>
        <w:t>wyrażenie takiej zgody do kolejnego wykonawcy, którego oferta została najwyżej oceniona, chyba że zachodzą przesłanki do unieważnienia postępowania.</w:t>
      </w:r>
    </w:p>
    <w:p w:rsidR="00FD5140" w:rsidRPr="00FD5140" w:rsidRDefault="00FD5140" w:rsidP="00FD5140">
      <w:pPr>
        <w:ind w:left="426"/>
        <w:jc w:val="both"/>
        <w:textAlignment w:val="auto"/>
        <w:rPr>
          <w:rFonts w:ascii="Century Gothic" w:eastAsia="Calibri" w:hAnsi="Century Gothic" w:cs="Times New Roman"/>
          <w:color w:val="auto"/>
          <w:kern w:val="0"/>
          <w:sz w:val="20"/>
          <w:szCs w:val="20"/>
          <w:lang w:eastAsia="en-US" w:bidi="ar-SA"/>
        </w:rPr>
      </w:pPr>
    </w:p>
    <w:p w:rsidR="004748C7" w:rsidRPr="00450E10" w:rsidRDefault="004748C7" w:rsidP="00C1066C">
      <w:pPr>
        <w:numPr>
          <w:ilvl w:val="0"/>
          <w:numId w:val="7"/>
        </w:numPr>
        <w:spacing w:after="60"/>
        <w:ind w:left="426" w:hanging="426"/>
        <w:jc w:val="both"/>
        <w:rPr>
          <w:rFonts w:ascii="Century Gothic" w:hAnsi="Century Gothic"/>
          <w:color w:val="auto"/>
          <w:sz w:val="20"/>
          <w:szCs w:val="20"/>
        </w:rPr>
      </w:pPr>
      <w:r w:rsidRPr="00450E10">
        <w:rPr>
          <w:rFonts w:ascii="Century Gothic" w:hAnsi="Century Gothic"/>
          <w:b/>
          <w:color w:val="auto"/>
          <w:sz w:val="20"/>
          <w:szCs w:val="20"/>
        </w:rPr>
        <w:t>Opis sposobu przygotowania oferty</w:t>
      </w:r>
    </w:p>
    <w:p w:rsidR="00697BC4" w:rsidRPr="001201F0" w:rsidRDefault="00697BC4" w:rsidP="008855AC">
      <w:pPr>
        <w:numPr>
          <w:ilvl w:val="0"/>
          <w:numId w:val="14"/>
        </w:numPr>
        <w:spacing w:after="60"/>
        <w:ind w:left="709" w:hanging="284"/>
        <w:contextualSpacing/>
        <w:jc w:val="both"/>
        <w:rPr>
          <w:rFonts w:ascii="Century Gothic" w:hAnsi="Century Gothic"/>
          <w:sz w:val="20"/>
          <w:szCs w:val="20"/>
        </w:rPr>
      </w:pPr>
      <w:r w:rsidRPr="001201F0">
        <w:rPr>
          <w:rFonts w:ascii="Century Gothic" w:hAnsi="Century Gothic"/>
          <w:sz w:val="20"/>
          <w:szCs w:val="20"/>
        </w:rPr>
        <w:t>Oferta musi być sporządzona</w:t>
      </w:r>
      <w:r w:rsidR="00EE0114">
        <w:rPr>
          <w:rFonts w:ascii="Century Gothic" w:hAnsi="Century Gothic"/>
          <w:sz w:val="20"/>
          <w:szCs w:val="20"/>
        </w:rPr>
        <w:t xml:space="preserve"> w </w:t>
      </w:r>
      <w:r w:rsidRPr="001201F0">
        <w:rPr>
          <w:rFonts w:ascii="Century Gothic" w:hAnsi="Century Gothic"/>
          <w:sz w:val="20"/>
          <w:szCs w:val="20"/>
        </w:rPr>
        <w:t>języku polskim,</w:t>
      </w:r>
      <w:r w:rsidR="00EE0114">
        <w:rPr>
          <w:rFonts w:ascii="Century Gothic" w:hAnsi="Century Gothic"/>
          <w:sz w:val="20"/>
          <w:szCs w:val="20"/>
        </w:rPr>
        <w:t xml:space="preserve"> w </w:t>
      </w:r>
      <w:r w:rsidRPr="001201F0">
        <w:rPr>
          <w:rFonts w:ascii="Century Gothic" w:hAnsi="Century Gothic"/>
          <w:sz w:val="20"/>
          <w:szCs w:val="20"/>
        </w:rPr>
        <w:t xml:space="preserve">formie </w:t>
      </w:r>
      <w:bookmarkStart w:id="0" w:name="_Hlk60834346"/>
      <w:r w:rsidRPr="001201F0">
        <w:rPr>
          <w:rFonts w:ascii="Century Gothic" w:hAnsi="Century Gothic"/>
          <w:sz w:val="20"/>
          <w:szCs w:val="20"/>
        </w:rPr>
        <w:t>elektronicznej opatrzonej kwalifikowanym podpisem elektronicznym</w:t>
      </w:r>
      <w:r w:rsidR="00A90837">
        <w:rPr>
          <w:rFonts w:ascii="Century Gothic" w:hAnsi="Century Gothic"/>
          <w:sz w:val="20"/>
          <w:szCs w:val="20"/>
        </w:rPr>
        <w:t>.</w:t>
      </w:r>
      <w:r w:rsidRPr="001201F0">
        <w:rPr>
          <w:rFonts w:ascii="Century Gothic" w:hAnsi="Century Gothic"/>
          <w:sz w:val="20"/>
          <w:szCs w:val="20"/>
        </w:rPr>
        <w:t xml:space="preserve"> </w:t>
      </w:r>
      <w:bookmarkEnd w:id="0"/>
      <w:r w:rsidRPr="001201F0">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w:t>
      </w:r>
      <w:r w:rsidR="00F60EFD">
        <w:rPr>
          <w:rFonts w:ascii="Century Gothic" w:eastAsia="Times New Roman" w:hAnsi="Century Gothic" w:cs="Times New Roman"/>
          <w:color w:val="00B0F0"/>
          <w:kern w:val="0"/>
          <w:sz w:val="20"/>
          <w:szCs w:val="20"/>
          <w:shd w:val="clear" w:color="auto" w:fill="FFFFFF"/>
          <w:lang w:eastAsia="pl-PL" w:bidi="ar-SA"/>
        </w:rPr>
        <w:t xml:space="preserve"> i </w:t>
      </w:r>
      <w:r w:rsidRPr="001201F0">
        <w:rPr>
          <w:rFonts w:ascii="Century Gothic" w:eastAsia="Times New Roman" w:hAnsi="Century Gothic" w:cs="Times New Roman"/>
          <w:color w:val="00B0F0"/>
          <w:kern w:val="0"/>
          <w:sz w:val="20"/>
          <w:szCs w:val="20"/>
          <w:shd w:val="clear" w:color="auto" w:fill="FFFFFF"/>
          <w:lang w:eastAsia="pl-PL" w:bidi="ar-SA"/>
        </w:rPr>
        <w:t>który opiera się na kwalifikowanym certyfikacie podpisu elektronicznego</w:t>
      </w:r>
      <w:r w:rsidRPr="001201F0">
        <w:rPr>
          <w:rFonts w:ascii="Century Gothic" w:eastAsia="Times New Roman" w:hAnsi="Century Gothic" w:cs="Times New Roman"/>
          <w:color w:val="auto"/>
          <w:kern w:val="0"/>
          <w:sz w:val="20"/>
          <w:szCs w:val="20"/>
          <w:lang w:eastAsia="pl-PL" w:bidi="ar-SA"/>
        </w:rPr>
        <w:t xml:space="preserve"> lub</w:t>
      </w:r>
      <w:r w:rsidR="00EE0114">
        <w:rPr>
          <w:rFonts w:ascii="Century Gothic" w:eastAsia="Times New Roman" w:hAnsi="Century Gothic" w:cs="Times New Roman"/>
          <w:color w:val="auto"/>
          <w:kern w:val="0"/>
          <w:sz w:val="20"/>
          <w:szCs w:val="20"/>
          <w:lang w:eastAsia="pl-PL" w:bidi="ar-SA"/>
        </w:rPr>
        <w:t xml:space="preserve"> w </w:t>
      </w:r>
      <w:r w:rsidRPr="001201F0">
        <w:rPr>
          <w:rFonts w:ascii="Century Gothic" w:eastAsia="Times New Roman" w:hAnsi="Century Gothic" w:cs="Times New Roman"/>
          <w:color w:val="auto"/>
          <w:kern w:val="0"/>
          <w:sz w:val="20"/>
          <w:szCs w:val="20"/>
          <w:lang w:eastAsia="pl-PL" w:bidi="ar-SA"/>
        </w:rPr>
        <w:t xml:space="preserve">postaci elektronicznej opatrzonej podpisem zaufanym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bCs/>
          <w:color w:val="00B0F0"/>
          <w:kern w:val="0"/>
          <w:sz w:val="20"/>
          <w:szCs w:val="20"/>
          <w:lang w:eastAsia="pl-PL" w:bidi="ar-SA"/>
        </w:rPr>
        <w:t>Podpis zaufany</w:t>
      </w:r>
      <w:r w:rsidRPr="001201F0">
        <w:rPr>
          <w:rFonts w:ascii="Century Gothic" w:eastAsia="Times New Roman" w:hAnsi="Century Gothic" w:cs="Times New Roman"/>
          <w:color w:val="00B0F0"/>
          <w:kern w:val="0"/>
          <w:sz w:val="20"/>
          <w:szCs w:val="20"/>
          <w:lang w:eastAsia="pl-PL" w:bidi="ar-SA"/>
        </w:rPr>
        <w:t> – podpis elektroniczny, którego autentyczność</w:t>
      </w:r>
      <w:r w:rsidR="00F60EFD">
        <w:rPr>
          <w:rFonts w:ascii="Century Gothic" w:eastAsia="Times New Roman" w:hAnsi="Century Gothic" w:cs="Times New Roman"/>
          <w:color w:val="00B0F0"/>
          <w:kern w:val="0"/>
          <w:sz w:val="20"/>
          <w:szCs w:val="20"/>
          <w:lang w:eastAsia="pl-PL" w:bidi="ar-SA"/>
        </w:rPr>
        <w:t xml:space="preserve"> i </w:t>
      </w:r>
      <w:r w:rsidRPr="001201F0">
        <w:rPr>
          <w:rFonts w:ascii="Century Gothic" w:eastAsia="Times New Roman" w:hAnsi="Century Gothic" w:cs="Times New Roman"/>
          <w:color w:val="00B0F0"/>
          <w:kern w:val="0"/>
          <w:sz w:val="20"/>
          <w:szCs w:val="20"/>
          <w:lang w:eastAsia="pl-PL" w:bidi="ar-SA"/>
        </w:rPr>
        <w:t>integralność są zapewniane przy użyciu pieczęci elektronicznej ministra właściwego do spraw informatyzacji, składany za pomocą bezpłatnego narzędzia</w:t>
      </w:r>
      <w:r w:rsidR="00EE0114">
        <w:rPr>
          <w:rFonts w:ascii="Century Gothic" w:eastAsia="Times New Roman" w:hAnsi="Century Gothic" w:cs="Times New Roman"/>
          <w:color w:val="00B0F0"/>
          <w:kern w:val="0"/>
          <w:sz w:val="20"/>
          <w:szCs w:val="20"/>
          <w:lang w:eastAsia="pl-PL" w:bidi="ar-SA"/>
        </w:rPr>
        <w:t xml:space="preserve"> </w:t>
      </w:r>
      <w:r w:rsidRPr="001201F0">
        <w:rPr>
          <w:rFonts w:ascii="Century Gothic" w:eastAsia="Times New Roman" w:hAnsi="Century Gothic" w:cs="Times New Roman"/>
          <w:color w:val="00B0F0"/>
          <w:kern w:val="0"/>
          <w:sz w:val="20"/>
          <w:szCs w:val="20"/>
          <w:lang w:eastAsia="pl-PL" w:bidi="ar-SA"/>
        </w:rPr>
        <w:t>profilu zaufanego)</w:t>
      </w:r>
      <w:r w:rsidRPr="001201F0">
        <w:rPr>
          <w:rFonts w:ascii="Century Gothic" w:eastAsia="Times New Roman" w:hAnsi="Century Gothic" w:cs="Times New Roman"/>
          <w:color w:val="auto"/>
          <w:kern w:val="0"/>
          <w:sz w:val="20"/>
          <w:szCs w:val="20"/>
          <w:lang w:eastAsia="pl-PL" w:bidi="ar-SA"/>
        </w:rPr>
        <w:t xml:space="preserve"> lub podpisem osobistym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1201F0">
        <w:rPr>
          <w:rFonts w:ascii="Open Sans" w:eastAsia="Times New Roman" w:hAnsi="Open Sans" w:cs="Times New Roman"/>
          <w:color w:val="00B0F0"/>
          <w:kern w:val="0"/>
          <w:sz w:val="20"/>
          <w:szCs w:val="20"/>
          <w:shd w:val="clear" w:color="auto" w:fill="FFFFFF"/>
          <w:lang w:eastAsia="pl-PL" w:bidi="ar-SA"/>
        </w:rPr>
        <w:t xml:space="preserve"> </w:t>
      </w:r>
      <w:r w:rsidRPr="001201F0">
        <w:rPr>
          <w:rFonts w:ascii="Century Gothic" w:eastAsia="Times New Roman" w:hAnsi="Century Gothic" w:cs="Times New Roman"/>
          <w:color w:val="00B0F0"/>
          <w:kern w:val="0"/>
          <w:sz w:val="20"/>
          <w:szCs w:val="20"/>
          <w:shd w:val="clear" w:color="auto" w:fill="FFFFFF"/>
          <w:lang w:eastAsia="pl-PL" w:bidi="ar-SA"/>
        </w:rPr>
        <w:t>e</w:t>
      </w:r>
      <w:r w:rsidRPr="001201F0">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1201F0">
        <w:rPr>
          <w:rFonts w:ascii="Century Gothic" w:eastAsia="Times New Roman" w:hAnsi="Century Gothic" w:cs="Times New Roman"/>
          <w:color w:val="auto"/>
          <w:kern w:val="0"/>
          <w:sz w:val="20"/>
          <w:szCs w:val="20"/>
          <w:lang w:eastAsia="pl-PL" w:bidi="ar-SA"/>
        </w:rPr>
        <w:t>,</w:t>
      </w:r>
      <w:r w:rsidR="00EE0114">
        <w:rPr>
          <w:rFonts w:ascii="Century Gothic" w:eastAsia="Times New Roman" w:hAnsi="Century Gothic" w:cs="Times New Roman"/>
          <w:color w:val="auto"/>
          <w:kern w:val="0"/>
          <w:sz w:val="20"/>
          <w:szCs w:val="20"/>
          <w:lang w:eastAsia="pl-PL" w:bidi="ar-SA"/>
        </w:rPr>
        <w:t xml:space="preserve"> w </w:t>
      </w:r>
      <w:r w:rsidRPr="001201F0">
        <w:rPr>
          <w:rFonts w:ascii="Century Gothic" w:hAnsi="Century Gothic"/>
          <w:sz w:val="20"/>
          <w:szCs w:val="20"/>
        </w:rPr>
        <w:t>ogólnie dostępnych formatach danych,</w:t>
      </w:r>
      <w:r w:rsidR="00EE0114">
        <w:rPr>
          <w:rFonts w:ascii="Century Gothic" w:hAnsi="Century Gothic"/>
          <w:sz w:val="20"/>
          <w:szCs w:val="20"/>
        </w:rPr>
        <w:t xml:space="preserve"> w </w:t>
      </w:r>
      <w:r w:rsidRPr="001201F0">
        <w:rPr>
          <w:rFonts w:ascii="Century Gothic" w:hAnsi="Century Gothic"/>
          <w:sz w:val="20"/>
          <w:szCs w:val="20"/>
        </w:rPr>
        <w:t>szczególności</w:t>
      </w:r>
      <w:r w:rsidR="00EE0114">
        <w:rPr>
          <w:rFonts w:ascii="Century Gothic" w:hAnsi="Century Gothic"/>
          <w:sz w:val="20"/>
          <w:szCs w:val="20"/>
        </w:rPr>
        <w:t xml:space="preserve"> w </w:t>
      </w:r>
      <w:r w:rsidRPr="001201F0">
        <w:rPr>
          <w:rFonts w:ascii="Century Gothic" w:hAnsi="Century Gothic"/>
          <w:sz w:val="20"/>
          <w:szCs w:val="20"/>
        </w:rPr>
        <w:t>formatach: .txt, .rtf, .pdf, .</w:t>
      </w:r>
      <w:proofErr w:type="spellStart"/>
      <w:r w:rsidRPr="001201F0">
        <w:rPr>
          <w:rFonts w:ascii="Century Gothic" w:hAnsi="Century Gothic"/>
          <w:sz w:val="20"/>
          <w:szCs w:val="20"/>
        </w:rPr>
        <w:t>doc</w:t>
      </w:r>
      <w:proofErr w:type="spellEnd"/>
      <w:r w:rsidRPr="001201F0">
        <w:rPr>
          <w:rFonts w:ascii="Century Gothic" w:hAnsi="Century Gothic"/>
          <w:sz w:val="20"/>
          <w:szCs w:val="20"/>
        </w:rPr>
        <w:t>, .</w:t>
      </w:r>
      <w:proofErr w:type="spellStart"/>
      <w:r w:rsidRPr="001201F0">
        <w:rPr>
          <w:rFonts w:ascii="Century Gothic" w:hAnsi="Century Gothic"/>
          <w:sz w:val="20"/>
          <w:szCs w:val="20"/>
        </w:rPr>
        <w:t>docx</w:t>
      </w:r>
      <w:proofErr w:type="spellEnd"/>
      <w:r w:rsidRPr="001201F0">
        <w:rPr>
          <w:rFonts w:ascii="Century Gothic" w:hAnsi="Century Gothic"/>
          <w:sz w:val="20"/>
          <w:szCs w:val="20"/>
        </w:rPr>
        <w:t>, .</w:t>
      </w:r>
      <w:proofErr w:type="spellStart"/>
      <w:r w:rsidRPr="001201F0">
        <w:rPr>
          <w:rFonts w:ascii="Century Gothic" w:hAnsi="Century Gothic"/>
          <w:sz w:val="20"/>
          <w:szCs w:val="20"/>
        </w:rPr>
        <w:t>odt</w:t>
      </w:r>
      <w:proofErr w:type="spellEnd"/>
      <w:r w:rsidRPr="001201F0">
        <w:rPr>
          <w:rFonts w:ascii="Century Gothic" w:hAnsi="Century Gothic"/>
          <w:sz w:val="20"/>
          <w:szCs w:val="20"/>
        </w:rPr>
        <w:t xml:space="preserve">. </w:t>
      </w:r>
      <w:r w:rsidRPr="0076350E">
        <w:rPr>
          <w:rFonts w:ascii="Century Gothic" w:hAnsi="Century Gothic"/>
          <w:b/>
          <w:sz w:val="20"/>
          <w:szCs w:val="20"/>
        </w:rPr>
        <w:t>Do przygotowania oferty zaleca się skorzystanie</w:t>
      </w:r>
      <w:r w:rsidR="00EE0114">
        <w:rPr>
          <w:rFonts w:ascii="Century Gothic" w:hAnsi="Century Gothic"/>
          <w:b/>
          <w:sz w:val="20"/>
          <w:szCs w:val="20"/>
        </w:rPr>
        <w:t xml:space="preserve"> z </w:t>
      </w:r>
      <w:r w:rsidRPr="0076350E">
        <w:rPr>
          <w:rFonts w:ascii="Century Gothic" w:hAnsi="Century Gothic"/>
          <w:b/>
          <w:sz w:val="20"/>
          <w:szCs w:val="20"/>
        </w:rPr>
        <w:t>Formularza oferty, stanowiącego</w:t>
      </w:r>
      <w:r w:rsidRPr="001201F0">
        <w:rPr>
          <w:rFonts w:ascii="Century Gothic" w:hAnsi="Century Gothic"/>
          <w:sz w:val="20"/>
          <w:szCs w:val="20"/>
        </w:rPr>
        <w:t xml:space="preserve"> </w:t>
      </w:r>
      <w:r w:rsidRPr="0076350E">
        <w:rPr>
          <w:rFonts w:ascii="Century Gothic" w:hAnsi="Century Gothic"/>
          <w:b/>
          <w:sz w:val="20"/>
          <w:szCs w:val="20"/>
        </w:rPr>
        <w:t xml:space="preserve">załącznik </w:t>
      </w:r>
      <w:r w:rsidRPr="0076350E">
        <w:rPr>
          <w:rFonts w:ascii="Century Gothic" w:hAnsi="Century Gothic"/>
          <w:b/>
          <w:color w:val="auto"/>
          <w:sz w:val="20"/>
          <w:szCs w:val="20"/>
        </w:rPr>
        <w:t>nr 1 do SWZ</w:t>
      </w:r>
      <w:r w:rsidRPr="001201F0">
        <w:rPr>
          <w:rFonts w:ascii="Century Gothic" w:hAnsi="Century Gothic"/>
          <w:color w:val="FF0000"/>
          <w:sz w:val="20"/>
          <w:szCs w:val="20"/>
        </w:rPr>
        <w:t>.</w:t>
      </w:r>
      <w:r w:rsidR="00EE0114">
        <w:rPr>
          <w:rFonts w:ascii="Century Gothic" w:hAnsi="Century Gothic"/>
          <w:sz w:val="20"/>
          <w:szCs w:val="20"/>
        </w:rPr>
        <w:t xml:space="preserve"> </w:t>
      </w:r>
      <w:r w:rsidR="0068053F">
        <w:rPr>
          <w:rFonts w:ascii="Century Gothic" w:hAnsi="Century Gothic"/>
          <w:sz w:val="20"/>
          <w:szCs w:val="20"/>
        </w:rPr>
        <w:t>W</w:t>
      </w:r>
      <w:r w:rsidR="00EE0114">
        <w:rPr>
          <w:rFonts w:ascii="Century Gothic" w:hAnsi="Century Gothic"/>
          <w:sz w:val="20"/>
          <w:szCs w:val="20"/>
        </w:rPr>
        <w:t> </w:t>
      </w:r>
      <w:r w:rsidRPr="001201F0">
        <w:rPr>
          <w:rFonts w:ascii="Century Gothic" w:hAnsi="Century Gothic"/>
          <w:sz w:val="20"/>
          <w:szCs w:val="20"/>
        </w:rPr>
        <w:t>przypadku gdy Wykonawca nie korzysta</w:t>
      </w:r>
      <w:r w:rsidR="00EE0114">
        <w:rPr>
          <w:rFonts w:ascii="Century Gothic" w:hAnsi="Century Gothic"/>
          <w:sz w:val="20"/>
          <w:szCs w:val="20"/>
        </w:rPr>
        <w:t xml:space="preserve"> z </w:t>
      </w:r>
      <w:r w:rsidRPr="001201F0">
        <w:rPr>
          <w:rFonts w:ascii="Century Gothic" w:hAnsi="Century Gothic"/>
          <w:sz w:val="20"/>
          <w:szCs w:val="20"/>
        </w:rPr>
        <w:t>przygotowanego przez Zamawiającego wzoru Formularza oferty, oferta powinna zawierać wszystkie informacje wymagane we wzorze.</w:t>
      </w:r>
    </w:p>
    <w:p w:rsidR="00355F82" w:rsidRPr="000F4261" w:rsidRDefault="00355F82" w:rsidP="008855AC">
      <w:pPr>
        <w:numPr>
          <w:ilvl w:val="0"/>
          <w:numId w:val="14"/>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Wykonawca </w:t>
      </w:r>
      <w:r w:rsidRPr="000F4261">
        <w:rPr>
          <w:rFonts w:ascii="Century Gothic" w:hAnsi="Century Gothic"/>
          <w:b/>
          <w:sz w:val="20"/>
          <w:szCs w:val="20"/>
        </w:rPr>
        <w:t>dołącza do oferty oświadczenie</w:t>
      </w:r>
      <w:r w:rsidRPr="000F4261">
        <w:rPr>
          <w:rFonts w:ascii="Century Gothic" w:hAnsi="Century Gothic"/>
          <w:sz w:val="20"/>
          <w:szCs w:val="20"/>
        </w:rPr>
        <w:t>,</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 xml:space="preserve">art. 125 ust. 1 </w:t>
      </w:r>
      <w:r w:rsidR="00320A94">
        <w:rPr>
          <w:rFonts w:ascii="Century Gothic" w:hAnsi="Century Gothic"/>
          <w:sz w:val="20"/>
          <w:szCs w:val="20"/>
        </w:rPr>
        <w:t>ustaw</w:t>
      </w:r>
      <w:r w:rsidRPr="000F4261">
        <w:rPr>
          <w:rFonts w:ascii="Century Gothic" w:hAnsi="Century Gothic"/>
          <w:sz w:val="20"/>
          <w:szCs w:val="20"/>
        </w:rPr>
        <w:t xml:space="preserve">y, </w:t>
      </w:r>
      <w:r w:rsidRPr="0076350E">
        <w:rPr>
          <w:rFonts w:ascii="Century Gothic" w:hAnsi="Century Gothic"/>
          <w:b/>
          <w:sz w:val="20"/>
          <w:szCs w:val="20"/>
        </w:rPr>
        <w:t xml:space="preserve">którego wzór </w:t>
      </w:r>
      <w:r w:rsidRPr="0076350E">
        <w:rPr>
          <w:rFonts w:ascii="Century Gothic" w:hAnsi="Century Gothic"/>
          <w:b/>
          <w:color w:val="auto"/>
          <w:sz w:val="20"/>
          <w:szCs w:val="20"/>
        </w:rPr>
        <w:t>stanowi 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w:t>
      </w:r>
      <w:r w:rsidRPr="0076350E">
        <w:rPr>
          <w:rFonts w:ascii="Century Gothic" w:hAnsi="Century Gothic"/>
          <w:b/>
          <w:color w:val="auto"/>
          <w:sz w:val="20"/>
          <w:szCs w:val="20"/>
        </w:rPr>
        <w:t>do SWZ</w:t>
      </w:r>
      <w:r w:rsidRPr="00A104EA">
        <w:rPr>
          <w:rFonts w:ascii="Century Gothic" w:hAnsi="Century Gothic"/>
          <w:b/>
          <w:color w:val="auto"/>
          <w:sz w:val="20"/>
          <w:szCs w:val="20"/>
        </w:rPr>
        <w:t>.</w:t>
      </w:r>
      <w:r w:rsidRPr="000F4261">
        <w:rPr>
          <w:rFonts w:ascii="Century Gothic" w:hAnsi="Century Gothic"/>
          <w:sz w:val="20"/>
          <w:szCs w:val="20"/>
        </w:rPr>
        <w:t xml:space="preserve"> Oświadczenie stanowi dowód potwierd</w:t>
      </w:r>
      <w:r w:rsidR="0076350E">
        <w:rPr>
          <w:rFonts w:ascii="Century Gothic" w:hAnsi="Century Gothic"/>
          <w:sz w:val="20"/>
          <w:szCs w:val="20"/>
        </w:rPr>
        <w:t>zający brak podstaw wykluczenia składania ofert.</w:t>
      </w:r>
    </w:p>
    <w:p w:rsidR="00355F82" w:rsidRPr="000F4261" w:rsidRDefault="00355F82" w:rsidP="008855AC">
      <w:pPr>
        <w:numPr>
          <w:ilvl w:val="0"/>
          <w:numId w:val="14"/>
        </w:numPr>
        <w:spacing w:after="60"/>
        <w:ind w:left="709" w:hanging="284"/>
        <w:contextualSpacing/>
        <w:jc w:val="both"/>
        <w:rPr>
          <w:rFonts w:ascii="Century Gothic" w:hAnsi="Century Gothic"/>
          <w:sz w:val="20"/>
          <w:szCs w:val="20"/>
        </w:rPr>
      </w:pPr>
      <w:r w:rsidRPr="000F4261">
        <w:rPr>
          <w:rFonts w:ascii="Century Gothic" w:hAnsi="Century Gothic"/>
          <w:sz w:val="20"/>
          <w:szCs w:val="20"/>
        </w:rPr>
        <w:t>W przypadku wspólnego ubiegania się</w:t>
      </w:r>
      <w:r w:rsidR="00F60EFD">
        <w:rPr>
          <w:rFonts w:ascii="Century Gothic" w:hAnsi="Century Gothic"/>
          <w:sz w:val="20"/>
          <w:szCs w:val="20"/>
        </w:rPr>
        <w:t xml:space="preserve"> o </w:t>
      </w:r>
      <w:r w:rsidRPr="000F4261">
        <w:rPr>
          <w:rFonts w:ascii="Century Gothic" w:hAnsi="Century Gothic"/>
          <w:sz w:val="20"/>
          <w:szCs w:val="20"/>
        </w:rPr>
        <w:t xml:space="preserve">zamówienie przez Wykonawców </w:t>
      </w:r>
      <w:r w:rsidRPr="000F4261">
        <w:rPr>
          <w:rFonts w:ascii="Century Gothic" w:hAnsi="Century Gothic"/>
          <w:b/>
          <w:sz w:val="20"/>
          <w:szCs w:val="20"/>
        </w:rPr>
        <w:t>oświadczenie,</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w:t>
      </w:r>
      <w:r w:rsidR="007C3FA7">
        <w:rPr>
          <w:rFonts w:ascii="Century Gothic" w:hAnsi="Century Gothic"/>
          <w:sz w:val="20"/>
          <w:szCs w:val="20"/>
        </w:rPr>
        <w:t xml:space="preserve"> - </w:t>
      </w:r>
      <w:r w:rsidR="007C3FA7" w:rsidRPr="0076350E">
        <w:rPr>
          <w:rFonts w:ascii="Century Gothic" w:hAnsi="Century Gothic"/>
          <w:b/>
          <w:color w:val="auto"/>
          <w:sz w:val="20"/>
          <w:szCs w:val="20"/>
        </w:rPr>
        <w:t>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do SWZ</w:t>
      </w:r>
      <w:r w:rsidRPr="0076350E">
        <w:rPr>
          <w:rFonts w:ascii="Century Gothic" w:hAnsi="Century Gothic"/>
          <w:b/>
          <w:color w:val="auto"/>
          <w:sz w:val="20"/>
          <w:szCs w:val="20"/>
        </w:rPr>
        <w:t>, składa każdy</w:t>
      </w:r>
      <w:r w:rsidR="00EE0114">
        <w:rPr>
          <w:rFonts w:ascii="Century Gothic" w:hAnsi="Century Gothic"/>
          <w:b/>
          <w:color w:val="auto"/>
          <w:sz w:val="20"/>
          <w:szCs w:val="20"/>
        </w:rPr>
        <w:t xml:space="preserve"> z </w:t>
      </w:r>
      <w:r w:rsidRPr="0076350E">
        <w:rPr>
          <w:rFonts w:ascii="Century Gothic" w:hAnsi="Century Gothic"/>
          <w:b/>
          <w:color w:val="auto"/>
          <w:sz w:val="20"/>
          <w:szCs w:val="20"/>
        </w:rPr>
        <w:t>Wykonawców</w:t>
      </w:r>
      <w:r w:rsidRPr="000F4261">
        <w:rPr>
          <w:rFonts w:ascii="Century Gothic" w:hAnsi="Century Gothic"/>
          <w:sz w:val="20"/>
          <w:szCs w:val="20"/>
        </w:rPr>
        <w:t>. Oświadczenia te potwierdzają brak podstaw wykluczenia oraz spełnianie warunków udziału</w:t>
      </w:r>
      <w:r w:rsidR="00EE0114">
        <w:rPr>
          <w:rFonts w:ascii="Century Gothic" w:hAnsi="Century Gothic"/>
          <w:sz w:val="20"/>
          <w:szCs w:val="20"/>
        </w:rPr>
        <w:t xml:space="preserve"> w </w:t>
      </w:r>
      <w:r w:rsidRPr="000F4261">
        <w:rPr>
          <w:rFonts w:ascii="Century Gothic" w:hAnsi="Century Gothic"/>
          <w:sz w:val="20"/>
          <w:szCs w:val="20"/>
        </w:rPr>
        <w:t>postępowaniu</w:t>
      </w:r>
      <w:r w:rsidR="00EE0114">
        <w:rPr>
          <w:rFonts w:ascii="Century Gothic" w:hAnsi="Century Gothic"/>
          <w:sz w:val="20"/>
          <w:szCs w:val="20"/>
        </w:rPr>
        <w:t xml:space="preserve"> w </w:t>
      </w:r>
      <w:r w:rsidRPr="000F4261">
        <w:rPr>
          <w:rFonts w:ascii="Century Gothic" w:hAnsi="Century Gothic"/>
          <w:sz w:val="20"/>
          <w:szCs w:val="20"/>
        </w:rPr>
        <w:t>zakresie,</w:t>
      </w:r>
      <w:r w:rsidR="00EE0114">
        <w:rPr>
          <w:rFonts w:ascii="Century Gothic" w:hAnsi="Century Gothic"/>
          <w:sz w:val="20"/>
          <w:szCs w:val="20"/>
        </w:rPr>
        <w:t xml:space="preserve"> w </w:t>
      </w:r>
      <w:r w:rsidRPr="000F4261">
        <w:rPr>
          <w:rFonts w:ascii="Century Gothic" w:hAnsi="Century Gothic"/>
          <w:sz w:val="20"/>
          <w:szCs w:val="20"/>
        </w:rPr>
        <w:t>jakim każdy</w:t>
      </w:r>
      <w:r w:rsidR="00EE0114">
        <w:rPr>
          <w:rFonts w:ascii="Century Gothic" w:hAnsi="Century Gothic"/>
          <w:sz w:val="20"/>
          <w:szCs w:val="20"/>
        </w:rPr>
        <w:t xml:space="preserve"> z </w:t>
      </w:r>
      <w:r w:rsidRPr="000F4261">
        <w:rPr>
          <w:rFonts w:ascii="Century Gothic" w:hAnsi="Century Gothic"/>
          <w:sz w:val="20"/>
          <w:szCs w:val="20"/>
        </w:rPr>
        <w:t>Wykonawców wykazuje spełnianie warunków udziału</w:t>
      </w:r>
      <w:r w:rsidR="00EE0114">
        <w:rPr>
          <w:rFonts w:ascii="Century Gothic" w:hAnsi="Century Gothic"/>
          <w:sz w:val="20"/>
          <w:szCs w:val="20"/>
        </w:rPr>
        <w:t xml:space="preserve"> w </w:t>
      </w:r>
      <w:r w:rsidRPr="000F4261">
        <w:rPr>
          <w:rFonts w:ascii="Century Gothic" w:hAnsi="Century Gothic"/>
          <w:sz w:val="20"/>
          <w:szCs w:val="20"/>
        </w:rPr>
        <w:t xml:space="preserve">postępowaniu. </w:t>
      </w:r>
    </w:p>
    <w:p w:rsidR="0064595F" w:rsidRDefault="00355F82" w:rsidP="00210615">
      <w:pPr>
        <w:numPr>
          <w:ilvl w:val="0"/>
          <w:numId w:val="14"/>
        </w:numPr>
        <w:ind w:left="709" w:hanging="284"/>
        <w:contextualSpacing/>
        <w:jc w:val="both"/>
        <w:rPr>
          <w:rFonts w:ascii="Century Gothic" w:hAnsi="Century Gothic"/>
          <w:sz w:val="20"/>
          <w:szCs w:val="20"/>
        </w:rPr>
      </w:pPr>
      <w:r w:rsidRPr="000F4261">
        <w:rPr>
          <w:rFonts w:ascii="Century Gothic" w:hAnsi="Century Gothic"/>
          <w:sz w:val="20"/>
          <w:szCs w:val="20"/>
        </w:rPr>
        <w:t>W przypadku polegania przez Wykonawcę na zdolnościach lub sytuacji podmiotów udostępniających zasoby, Wykonawca przedstawia, wraz</w:t>
      </w:r>
      <w:r w:rsidR="00EE0114">
        <w:rPr>
          <w:rFonts w:ascii="Century Gothic" w:hAnsi="Century Gothic"/>
          <w:sz w:val="20"/>
          <w:szCs w:val="20"/>
        </w:rPr>
        <w:t xml:space="preserve"> z </w:t>
      </w:r>
      <w:r w:rsidRPr="000F4261">
        <w:rPr>
          <w:rFonts w:ascii="Century Gothic" w:hAnsi="Century Gothic"/>
          <w:sz w:val="20"/>
          <w:szCs w:val="20"/>
        </w:rPr>
        <w:t>oświadczeniem,</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t>
      </w:r>
      <w:r w:rsidR="00EE0114">
        <w:rPr>
          <w:rFonts w:ascii="Century Gothic" w:hAnsi="Century Gothic"/>
          <w:sz w:val="20"/>
          <w:szCs w:val="20"/>
        </w:rPr>
        <w:lastRenderedPageBreak/>
        <w:t>w </w:t>
      </w:r>
      <w:r w:rsidRPr="000F4261">
        <w:rPr>
          <w:rFonts w:ascii="Century Gothic" w:hAnsi="Century Gothic"/>
          <w:sz w:val="20"/>
          <w:szCs w:val="20"/>
        </w:rPr>
        <w:t>ust. 2, także oświadczenie podmiotu udostępniającego zasoby</w:t>
      </w:r>
      <w:r w:rsidR="007C3FA7">
        <w:rPr>
          <w:rFonts w:ascii="Century Gothic" w:hAnsi="Century Gothic"/>
          <w:sz w:val="20"/>
          <w:szCs w:val="20"/>
        </w:rPr>
        <w:t xml:space="preserve"> </w:t>
      </w:r>
      <w:r w:rsidR="007C3FA7" w:rsidRPr="00292A88">
        <w:rPr>
          <w:rFonts w:ascii="Century Gothic" w:hAnsi="Century Gothic"/>
          <w:color w:val="auto"/>
          <w:sz w:val="20"/>
          <w:szCs w:val="20"/>
        </w:rPr>
        <w:t>- załączniki nr</w:t>
      </w:r>
      <w:r w:rsidR="00292A88" w:rsidRPr="00292A88">
        <w:rPr>
          <w:rFonts w:ascii="Century Gothic" w:hAnsi="Century Gothic"/>
          <w:color w:val="auto"/>
          <w:sz w:val="20"/>
          <w:szCs w:val="20"/>
        </w:rPr>
        <w:t xml:space="preserve"> 2</w:t>
      </w:r>
      <w:r w:rsidR="00C4337B">
        <w:rPr>
          <w:rFonts w:ascii="Century Gothic" w:hAnsi="Century Gothic"/>
          <w:color w:val="auto"/>
          <w:sz w:val="20"/>
          <w:szCs w:val="20"/>
        </w:rPr>
        <w:t xml:space="preserve"> </w:t>
      </w:r>
      <w:r w:rsidR="007C3FA7" w:rsidRPr="00292A88">
        <w:rPr>
          <w:rFonts w:ascii="Century Gothic" w:hAnsi="Century Gothic"/>
          <w:color w:val="auto"/>
          <w:sz w:val="20"/>
          <w:szCs w:val="20"/>
        </w:rPr>
        <w:t>do SWZ</w:t>
      </w:r>
      <w:r w:rsidRPr="000F4261">
        <w:rPr>
          <w:rFonts w:ascii="Century Gothic" w:hAnsi="Century Gothic"/>
          <w:sz w:val="20"/>
          <w:szCs w:val="20"/>
        </w:rPr>
        <w:t>, potwierdzające brak podstaw wykluczenia tego podmiotu oraz odpowiednio spełnianie warunków udziału</w:t>
      </w:r>
      <w:r w:rsidR="00EE0114">
        <w:rPr>
          <w:rFonts w:ascii="Century Gothic" w:hAnsi="Century Gothic"/>
          <w:sz w:val="20"/>
          <w:szCs w:val="20"/>
        </w:rPr>
        <w:t xml:space="preserve"> w </w:t>
      </w:r>
      <w:r w:rsidRPr="000F4261">
        <w:rPr>
          <w:rFonts w:ascii="Century Gothic" w:hAnsi="Century Gothic"/>
          <w:sz w:val="20"/>
          <w:szCs w:val="20"/>
        </w:rPr>
        <w:t>postępowaniu</w:t>
      </w:r>
      <w:r w:rsidR="00EE0114">
        <w:rPr>
          <w:rFonts w:ascii="Century Gothic" w:hAnsi="Century Gothic"/>
          <w:sz w:val="20"/>
          <w:szCs w:val="20"/>
        </w:rPr>
        <w:t xml:space="preserve"> w </w:t>
      </w:r>
      <w:r w:rsidRPr="000F4261">
        <w:rPr>
          <w:rFonts w:ascii="Century Gothic" w:hAnsi="Century Gothic"/>
          <w:sz w:val="20"/>
          <w:szCs w:val="20"/>
        </w:rPr>
        <w:t>zakresie,</w:t>
      </w:r>
      <w:r w:rsidR="00EE0114">
        <w:rPr>
          <w:rFonts w:ascii="Century Gothic" w:hAnsi="Century Gothic"/>
          <w:sz w:val="20"/>
          <w:szCs w:val="20"/>
        </w:rPr>
        <w:t xml:space="preserve"> w </w:t>
      </w:r>
      <w:r w:rsidRPr="000F4261">
        <w:rPr>
          <w:rFonts w:ascii="Century Gothic" w:hAnsi="Century Gothic"/>
          <w:sz w:val="20"/>
          <w:szCs w:val="20"/>
        </w:rPr>
        <w:t>jakim Wykonawca powołuje się na jego zasoby</w:t>
      </w:r>
      <w:r w:rsidR="00292A88">
        <w:rPr>
          <w:rFonts w:ascii="Century Gothic" w:hAnsi="Century Gothic"/>
          <w:sz w:val="20"/>
          <w:szCs w:val="20"/>
        </w:rPr>
        <w:t xml:space="preserve"> </w:t>
      </w:r>
      <w:r w:rsidR="00292A88">
        <w:rPr>
          <w:rFonts w:ascii="Century Gothic" w:hAnsi="Century Gothic" w:cs="Times New Roman"/>
          <w:color w:val="0070C0"/>
          <w:sz w:val="20"/>
          <w:szCs w:val="20"/>
        </w:rPr>
        <w:t>(nie dotyczy)</w:t>
      </w:r>
      <w:r w:rsidRPr="000F4261">
        <w:rPr>
          <w:rFonts w:ascii="Century Gothic" w:hAnsi="Century Gothic"/>
          <w:sz w:val="20"/>
          <w:szCs w:val="20"/>
        </w:rPr>
        <w:t>.</w:t>
      </w:r>
    </w:p>
    <w:p w:rsidR="0064595F" w:rsidRPr="0064595F" w:rsidRDefault="0064595F" w:rsidP="00210615">
      <w:pPr>
        <w:numPr>
          <w:ilvl w:val="0"/>
          <w:numId w:val="14"/>
        </w:numPr>
        <w:ind w:left="709" w:hanging="284"/>
        <w:contextualSpacing/>
        <w:jc w:val="both"/>
        <w:rPr>
          <w:rFonts w:ascii="Century Gothic" w:hAnsi="Century Gothic"/>
          <w:sz w:val="20"/>
          <w:szCs w:val="20"/>
        </w:rPr>
      </w:pPr>
      <w:r w:rsidRPr="0064595F">
        <w:rPr>
          <w:rFonts w:ascii="Century Gothic" w:hAnsi="Century Gothic"/>
          <w:sz w:val="20"/>
          <w:szCs w:val="20"/>
        </w:rPr>
        <w:t xml:space="preserve">W przypadku </w:t>
      </w:r>
      <w:r w:rsidRPr="0064595F">
        <w:rPr>
          <w:rFonts w:ascii="Century Gothic" w:hAnsi="Century Gothic"/>
          <w:bCs/>
          <w:sz w:val="20"/>
          <w:szCs w:val="20"/>
        </w:rPr>
        <w:t>Wykonawcy, który zamierza powierzyć wykonanie części zamówienia Podwykonawcy</w:t>
      </w:r>
      <w:r w:rsidRPr="0064595F">
        <w:rPr>
          <w:rFonts w:ascii="Century Gothic" w:hAnsi="Century Gothic"/>
          <w:b/>
          <w:bCs/>
          <w:sz w:val="20"/>
          <w:szCs w:val="20"/>
        </w:rPr>
        <w:t>,</w:t>
      </w:r>
      <w:r w:rsidRPr="0064595F">
        <w:rPr>
          <w:rFonts w:ascii="Century Gothic" w:hAnsi="Century Gothic"/>
          <w:bCs/>
          <w:sz w:val="20"/>
          <w:szCs w:val="20"/>
        </w:rPr>
        <w:t xml:space="preserve"> Wykonawca przedstawia, wraz</w:t>
      </w:r>
      <w:r w:rsidR="00EE0114">
        <w:rPr>
          <w:rFonts w:ascii="Century Gothic" w:hAnsi="Century Gothic"/>
          <w:bCs/>
          <w:sz w:val="20"/>
          <w:szCs w:val="20"/>
        </w:rPr>
        <w:t xml:space="preserve"> z </w:t>
      </w:r>
      <w:r w:rsidRPr="0064595F">
        <w:rPr>
          <w:rFonts w:ascii="Century Gothic" w:hAnsi="Century Gothic"/>
          <w:bCs/>
          <w:sz w:val="20"/>
          <w:szCs w:val="20"/>
        </w:rPr>
        <w:t>oświadczeniem,</w:t>
      </w:r>
      <w:r w:rsidR="00F60EFD">
        <w:rPr>
          <w:rFonts w:ascii="Century Gothic" w:hAnsi="Century Gothic"/>
          <w:bCs/>
          <w:sz w:val="20"/>
          <w:szCs w:val="20"/>
        </w:rPr>
        <w:t xml:space="preserve"> o </w:t>
      </w:r>
      <w:r w:rsidRPr="0064595F">
        <w:rPr>
          <w:rFonts w:ascii="Century Gothic" w:hAnsi="Century Gothic"/>
          <w:bCs/>
          <w:sz w:val="20"/>
          <w:szCs w:val="20"/>
        </w:rPr>
        <w:t>którym mowa</w:t>
      </w:r>
      <w:r w:rsidR="00EE0114">
        <w:rPr>
          <w:rFonts w:ascii="Century Gothic" w:hAnsi="Century Gothic"/>
          <w:bCs/>
          <w:sz w:val="20"/>
          <w:szCs w:val="20"/>
        </w:rPr>
        <w:t xml:space="preserve"> w </w:t>
      </w:r>
      <w:r w:rsidRPr="0064595F">
        <w:rPr>
          <w:rFonts w:ascii="Century Gothic" w:hAnsi="Century Gothic"/>
          <w:bCs/>
          <w:sz w:val="20"/>
          <w:szCs w:val="20"/>
        </w:rPr>
        <w:t>ust. 2, także oświadczenie</w:t>
      </w:r>
      <w:r>
        <w:rPr>
          <w:rFonts w:ascii="Century Gothic" w:hAnsi="Century Gothic"/>
          <w:bCs/>
          <w:sz w:val="20"/>
          <w:szCs w:val="20"/>
        </w:rPr>
        <w:t xml:space="preserve"> Podwykonawcy</w:t>
      </w:r>
      <w:r w:rsidR="007C3FA7">
        <w:rPr>
          <w:rFonts w:ascii="Century Gothic" w:hAnsi="Century Gothic"/>
          <w:bCs/>
          <w:sz w:val="20"/>
          <w:szCs w:val="20"/>
        </w:rPr>
        <w:t xml:space="preserve"> - </w:t>
      </w:r>
      <w:r w:rsidR="007C3FA7" w:rsidRPr="00292A88">
        <w:rPr>
          <w:rFonts w:ascii="Century Gothic" w:hAnsi="Century Gothic"/>
          <w:color w:val="auto"/>
          <w:sz w:val="20"/>
          <w:szCs w:val="20"/>
        </w:rPr>
        <w:t>załącznik nr 2</w:t>
      </w:r>
      <w:r w:rsidR="00EE0114">
        <w:rPr>
          <w:rFonts w:ascii="Century Gothic" w:hAnsi="Century Gothic"/>
          <w:color w:val="auto"/>
          <w:sz w:val="20"/>
          <w:szCs w:val="20"/>
        </w:rPr>
        <w:t xml:space="preserve"> </w:t>
      </w:r>
      <w:r w:rsidR="00C4337B">
        <w:rPr>
          <w:rFonts w:ascii="Century Gothic" w:hAnsi="Century Gothic"/>
          <w:color w:val="auto"/>
          <w:sz w:val="20"/>
          <w:szCs w:val="20"/>
        </w:rPr>
        <w:t xml:space="preserve"> </w:t>
      </w:r>
      <w:r w:rsidR="007C3FA7" w:rsidRPr="00292A88">
        <w:rPr>
          <w:rFonts w:ascii="Century Gothic" w:hAnsi="Century Gothic"/>
          <w:color w:val="auto"/>
          <w:sz w:val="20"/>
          <w:szCs w:val="20"/>
        </w:rPr>
        <w:t>do SWZ</w:t>
      </w:r>
      <w:r w:rsidRPr="00292A88">
        <w:rPr>
          <w:rFonts w:ascii="Century Gothic" w:hAnsi="Century Gothic"/>
          <w:bCs/>
          <w:color w:val="auto"/>
          <w:sz w:val="20"/>
          <w:szCs w:val="20"/>
        </w:rPr>
        <w:t>,</w:t>
      </w:r>
      <w:r w:rsidRPr="0064595F">
        <w:rPr>
          <w:rFonts w:ascii="Century Gothic" w:hAnsi="Century Gothic"/>
          <w:bCs/>
          <w:sz w:val="20"/>
          <w:szCs w:val="20"/>
        </w:rPr>
        <w:t xml:space="preserve"> potwierdzając</w:t>
      </w:r>
      <w:r>
        <w:rPr>
          <w:rFonts w:ascii="Century Gothic" w:hAnsi="Century Gothic"/>
          <w:bCs/>
          <w:sz w:val="20"/>
          <w:szCs w:val="20"/>
        </w:rPr>
        <w:t>e brak podstaw wykluczenia tego Podwykonawcy</w:t>
      </w:r>
    </w:p>
    <w:p w:rsidR="00292A88" w:rsidRDefault="00355F82" w:rsidP="00210615">
      <w:pPr>
        <w:numPr>
          <w:ilvl w:val="0"/>
          <w:numId w:val="14"/>
        </w:numPr>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zenia,</w:t>
      </w:r>
      <w:r w:rsidR="00F60EFD">
        <w:rPr>
          <w:rFonts w:ascii="Century Gothic" w:hAnsi="Century Gothic"/>
          <w:b/>
          <w:sz w:val="20"/>
          <w:szCs w:val="20"/>
        </w:rPr>
        <w:t xml:space="preserve"> o </w:t>
      </w:r>
      <w:r w:rsidR="0064595F">
        <w:rPr>
          <w:rFonts w:ascii="Century Gothic" w:hAnsi="Century Gothic"/>
          <w:b/>
          <w:sz w:val="20"/>
          <w:szCs w:val="20"/>
        </w:rPr>
        <w:t>których mowa</w:t>
      </w:r>
      <w:r w:rsidR="00EE0114">
        <w:rPr>
          <w:rFonts w:ascii="Century Gothic" w:hAnsi="Century Gothic"/>
          <w:b/>
          <w:sz w:val="20"/>
          <w:szCs w:val="20"/>
        </w:rPr>
        <w:t xml:space="preserve"> w </w:t>
      </w:r>
      <w:r w:rsidR="0064595F">
        <w:rPr>
          <w:rFonts w:ascii="Century Gothic" w:hAnsi="Century Gothic"/>
          <w:b/>
          <w:sz w:val="20"/>
          <w:szCs w:val="20"/>
        </w:rPr>
        <w:t>ust. 2–5</w:t>
      </w:r>
      <w:r w:rsidRPr="000F4261">
        <w:rPr>
          <w:rFonts w:ascii="Century Gothic" w:hAnsi="Century Gothic"/>
          <w:b/>
          <w:sz w:val="20"/>
          <w:szCs w:val="20"/>
        </w:rPr>
        <w:t>, składa się wraz</w:t>
      </w:r>
      <w:r w:rsidR="00EE0114">
        <w:rPr>
          <w:rFonts w:ascii="Century Gothic" w:hAnsi="Century Gothic"/>
          <w:b/>
          <w:sz w:val="20"/>
          <w:szCs w:val="20"/>
        </w:rPr>
        <w:t xml:space="preserve"> z </w:t>
      </w:r>
      <w:r w:rsidRPr="000F4261">
        <w:rPr>
          <w:rFonts w:ascii="Century Gothic" w:hAnsi="Century Gothic"/>
          <w:b/>
          <w:sz w:val="20"/>
          <w:szCs w:val="20"/>
        </w:rPr>
        <w:t>ofertą</w:t>
      </w:r>
      <w:r w:rsidRPr="000F4261">
        <w:rPr>
          <w:rFonts w:ascii="Century Gothic" w:hAnsi="Century Gothic"/>
          <w:sz w:val="20"/>
          <w:szCs w:val="20"/>
        </w:rPr>
        <w:t>, pod rygorem nieważności,</w:t>
      </w:r>
      <w:r w:rsidR="00EE0114">
        <w:rPr>
          <w:rFonts w:ascii="Century Gothic" w:hAnsi="Century Gothic"/>
          <w:sz w:val="20"/>
          <w:szCs w:val="20"/>
        </w:rPr>
        <w:t xml:space="preserve"> w </w:t>
      </w:r>
      <w:r w:rsidRPr="000F4261">
        <w:rPr>
          <w:rFonts w:ascii="Century Gothic" w:hAnsi="Century Gothic"/>
          <w:sz w:val="20"/>
          <w:szCs w:val="20"/>
        </w:rPr>
        <w:t>formie elektronicznej</w:t>
      </w:r>
      <w:r w:rsidR="00D102F1" w:rsidRPr="000F4261">
        <w:rPr>
          <w:rFonts w:ascii="Century Gothic" w:hAnsi="Century Gothic"/>
          <w:sz w:val="20"/>
          <w:szCs w:val="20"/>
        </w:rPr>
        <w:t xml:space="preserve"> opatrzonej kwalifikowanym podpisem elektronicznym lub</w:t>
      </w:r>
      <w:r w:rsidR="00EE0114">
        <w:rPr>
          <w:rFonts w:ascii="Century Gothic" w:hAnsi="Century Gothic"/>
          <w:sz w:val="20"/>
          <w:szCs w:val="20"/>
        </w:rPr>
        <w:t xml:space="preserve"> w </w:t>
      </w:r>
      <w:r w:rsidR="00D102F1" w:rsidRPr="000F4261">
        <w:rPr>
          <w:rFonts w:ascii="Century Gothic" w:hAnsi="Century Gothic"/>
          <w:sz w:val="20"/>
          <w:szCs w:val="20"/>
        </w:rPr>
        <w:t>postaci elektronicznej opatrzonej podpisem zaufanym lub podpisem osobistym.</w:t>
      </w:r>
    </w:p>
    <w:p w:rsidR="00292A88" w:rsidRPr="00292A88" w:rsidRDefault="00292A88" w:rsidP="00210615">
      <w:pPr>
        <w:numPr>
          <w:ilvl w:val="0"/>
          <w:numId w:val="14"/>
        </w:numPr>
        <w:ind w:left="709" w:hanging="284"/>
        <w:contextualSpacing/>
        <w:jc w:val="both"/>
        <w:rPr>
          <w:rFonts w:ascii="Century Gothic" w:hAnsi="Century Gothic"/>
          <w:sz w:val="20"/>
          <w:szCs w:val="20"/>
        </w:rPr>
      </w:pPr>
      <w:r w:rsidRPr="00292A88">
        <w:rPr>
          <w:rFonts w:ascii="Century Gothic" w:hAnsi="Century Gothic"/>
          <w:b/>
          <w:sz w:val="20"/>
          <w:szCs w:val="20"/>
        </w:rPr>
        <w:t>Wykonawca wraz</w:t>
      </w:r>
      <w:r w:rsidR="00EE0114">
        <w:rPr>
          <w:rFonts w:ascii="Century Gothic" w:hAnsi="Century Gothic"/>
          <w:b/>
          <w:sz w:val="20"/>
          <w:szCs w:val="20"/>
        </w:rPr>
        <w:t xml:space="preserve"> z </w:t>
      </w:r>
      <w:r w:rsidR="0068053F">
        <w:rPr>
          <w:rFonts w:ascii="Century Gothic" w:hAnsi="Century Gothic"/>
          <w:b/>
          <w:sz w:val="20"/>
          <w:szCs w:val="20"/>
        </w:rPr>
        <w:t>Ofertą (Wzór-załącznik nr 1</w:t>
      </w:r>
      <w:r w:rsidRPr="00292A88">
        <w:rPr>
          <w:rFonts w:ascii="Century Gothic" w:hAnsi="Century Gothic"/>
          <w:b/>
          <w:sz w:val="20"/>
          <w:szCs w:val="20"/>
        </w:rPr>
        <w:t xml:space="preserve"> </w:t>
      </w:r>
      <w:r w:rsidR="0068053F">
        <w:rPr>
          <w:rFonts w:ascii="Century Gothic" w:hAnsi="Century Gothic"/>
          <w:b/>
          <w:color w:val="auto"/>
          <w:sz w:val="20"/>
          <w:szCs w:val="20"/>
        </w:rPr>
        <w:t>do SWZ</w:t>
      </w:r>
      <w:r w:rsidR="00525300">
        <w:rPr>
          <w:rFonts w:ascii="Century Gothic" w:hAnsi="Century Gothic"/>
          <w:b/>
          <w:color w:val="auto"/>
          <w:sz w:val="20"/>
          <w:szCs w:val="20"/>
        </w:rPr>
        <w:t xml:space="preserve"> – odpowiednio do zadania</w:t>
      </w:r>
      <w:r w:rsidRPr="00292A88">
        <w:rPr>
          <w:rFonts w:ascii="Century Gothic" w:hAnsi="Century Gothic"/>
          <w:b/>
          <w:color w:val="auto"/>
          <w:sz w:val="20"/>
          <w:szCs w:val="20"/>
        </w:rPr>
        <w:t>)</w:t>
      </w:r>
      <w:r w:rsidRPr="00292A88">
        <w:rPr>
          <w:rFonts w:ascii="Century Gothic" w:hAnsi="Century Gothic"/>
          <w:b/>
          <w:sz w:val="20"/>
          <w:szCs w:val="20"/>
        </w:rPr>
        <w:t xml:space="preserve"> zobowiązany jest złożyć:</w:t>
      </w:r>
    </w:p>
    <w:p w:rsidR="00292A88" w:rsidRPr="005E6072" w:rsidRDefault="00292A88" w:rsidP="00210615">
      <w:pPr>
        <w:numPr>
          <w:ilvl w:val="2"/>
          <w:numId w:val="20"/>
        </w:numPr>
        <w:jc w:val="both"/>
        <w:rPr>
          <w:rFonts w:ascii="Century Gothic" w:hAnsi="Century Gothic"/>
          <w:color w:val="auto"/>
          <w:sz w:val="20"/>
          <w:szCs w:val="20"/>
        </w:rPr>
      </w:pPr>
      <w:r>
        <w:rPr>
          <w:rFonts w:ascii="Century Gothic" w:hAnsi="Century Gothic"/>
          <w:color w:val="auto"/>
          <w:sz w:val="20"/>
          <w:szCs w:val="20"/>
        </w:rPr>
        <w:t>oświadczenie</w:t>
      </w:r>
      <w:r w:rsidR="00F60EFD">
        <w:rPr>
          <w:rFonts w:ascii="Century Gothic" w:hAnsi="Century Gothic"/>
          <w:color w:val="auto"/>
          <w:sz w:val="20"/>
          <w:szCs w:val="20"/>
        </w:rPr>
        <w:t xml:space="preserve"> o </w:t>
      </w:r>
      <w:r>
        <w:rPr>
          <w:rFonts w:ascii="Century Gothic" w:hAnsi="Century Gothic"/>
          <w:color w:val="auto"/>
          <w:sz w:val="20"/>
          <w:szCs w:val="20"/>
        </w:rPr>
        <w:t xml:space="preserve">niepodleganiu wykluczeniu </w:t>
      </w:r>
      <w:r w:rsidRPr="005E6072">
        <w:rPr>
          <w:rFonts w:ascii="Century Gothic" w:hAnsi="Century Gothic"/>
          <w:i/>
          <w:color w:val="auto"/>
          <w:sz w:val="20"/>
          <w:szCs w:val="20"/>
        </w:rPr>
        <w:t>(Wzór-załącznik nr 2 do SWZ),</w:t>
      </w:r>
    </w:p>
    <w:p w:rsidR="00292A88" w:rsidRDefault="00292A88" w:rsidP="00210615">
      <w:pPr>
        <w:numPr>
          <w:ilvl w:val="2"/>
          <w:numId w:val="20"/>
        </w:numPr>
        <w:jc w:val="both"/>
        <w:rPr>
          <w:rFonts w:ascii="Century Gothic" w:hAnsi="Century Gothic"/>
          <w:sz w:val="20"/>
          <w:szCs w:val="20"/>
        </w:rPr>
      </w:pPr>
      <w:r>
        <w:rPr>
          <w:rFonts w:ascii="Century Gothic" w:hAnsi="Century Gothic"/>
          <w:sz w:val="20"/>
          <w:szCs w:val="20"/>
        </w:rPr>
        <w:t>pełnomocnictwo,</w:t>
      </w:r>
      <w:r w:rsidR="00EE0114">
        <w:rPr>
          <w:rFonts w:ascii="Century Gothic" w:hAnsi="Century Gothic"/>
          <w:sz w:val="20"/>
          <w:szCs w:val="20"/>
        </w:rPr>
        <w:t xml:space="preserve"> </w:t>
      </w:r>
      <w:r w:rsidR="00F60EFD">
        <w:rPr>
          <w:rFonts w:ascii="Century Gothic" w:hAnsi="Century Gothic"/>
          <w:sz w:val="20"/>
          <w:szCs w:val="20"/>
        </w:rPr>
        <w:t>o</w:t>
      </w:r>
      <w:r w:rsidR="00EE0114">
        <w:rPr>
          <w:rFonts w:ascii="Century Gothic" w:hAnsi="Century Gothic"/>
          <w:sz w:val="20"/>
          <w:szCs w:val="20"/>
        </w:rPr>
        <w:t xml:space="preserve"> </w:t>
      </w:r>
      <w:r>
        <w:rPr>
          <w:rFonts w:ascii="Century Gothic" w:hAnsi="Century Gothic"/>
          <w:sz w:val="20"/>
          <w:szCs w:val="20"/>
        </w:rPr>
        <w:t>którym</w:t>
      </w:r>
      <w:r w:rsidR="00EE0114">
        <w:rPr>
          <w:rFonts w:ascii="Century Gothic" w:hAnsi="Century Gothic"/>
          <w:sz w:val="20"/>
          <w:szCs w:val="20"/>
        </w:rPr>
        <w:t xml:space="preserve"> </w:t>
      </w:r>
      <w:r>
        <w:rPr>
          <w:rFonts w:ascii="Century Gothic" w:hAnsi="Century Gothic"/>
          <w:sz w:val="20"/>
          <w:szCs w:val="20"/>
        </w:rPr>
        <w:t>mowa</w:t>
      </w:r>
      <w:r w:rsidR="00EE0114">
        <w:rPr>
          <w:rFonts w:ascii="Century Gothic" w:hAnsi="Century Gothic"/>
          <w:sz w:val="20"/>
          <w:szCs w:val="20"/>
        </w:rPr>
        <w:t xml:space="preserve"> w </w:t>
      </w:r>
      <w:r>
        <w:rPr>
          <w:rFonts w:ascii="Century Gothic" w:hAnsi="Century Gothic"/>
          <w:sz w:val="20"/>
          <w:szCs w:val="20"/>
        </w:rPr>
        <w:t>Rozdz. XI pkt 4 SWZ</w:t>
      </w:r>
      <w:r w:rsidR="00EE0114">
        <w:rPr>
          <w:rFonts w:ascii="Century Gothic" w:hAnsi="Century Gothic"/>
          <w:sz w:val="20"/>
          <w:szCs w:val="20"/>
        </w:rPr>
        <w:t xml:space="preserve"> w </w:t>
      </w:r>
      <w:r>
        <w:rPr>
          <w:rFonts w:ascii="Century Gothic" w:hAnsi="Century Gothic"/>
          <w:sz w:val="20"/>
          <w:szCs w:val="20"/>
        </w:rPr>
        <w:t>formie zgodnej</w:t>
      </w:r>
      <w:r w:rsidR="00EE0114">
        <w:rPr>
          <w:rFonts w:ascii="Century Gothic" w:hAnsi="Century Gothic"/>
          <w:sz w:val="20"/>
          <w:szCs w:val="20"/>
        </w:rPr>
        <w:t xml:space="preserve"> z </w:t>
      </w:r>
      <w:r>
        <w:rPr>
          <w:rFonts w:ascii="Century Gothic" w:hAnsi="Century Gothic"/>
          <w:sz w:val="20"/>
          <w:szCs w:val="20"/>
        </w:rPr>
        <w:t>wymaganiem określonym</w:t>
      </w:r>
      <w:r w:rsidR="00EE0114">
        <w:rPr>
          <w:rFonts w:ascii="Century Gothic" w:hAnsi="Century Gothic"/>
          <w:sz w:val="20"/>
          <w:szCs w:val="20"/>
        </w:rPr>
        <w:t xml:space="preserve"> w </w:t>
      </w:r>
      <w:r>
        <w:rPr>
          <w:rFonts w:ascii="Century Gothic" w:hAnsi="Century Gothic"/>
          <w:sz w:val="20"/>
          <w:szCs w:val="20"/>
        </w:rPr>
        <w:t>Rozdz. XI pkt 5</w:t>
      </w:r>
      <w:r w:rsidR="00F60EFD">
        <w:rPr>
          <w:rFonts w:ascii="Century Gothic" w:hAnsi="Century Gothic"/>
          <w:sz w:val="20"/>
          <w:szCs w:val="20"/>
        </w:rPr>
        <w:t xml:space="preserve"> i </w:t>
      </w:r>
      <w:r>
        <w:rPr>
          <w:rFonts w:ascii="Century Gothic" w:hAnsi="Century Gothic"/>
          <w:sz w:val="20"/>
          <w:szCs w:val="20"/>
        </w:rPr>
        <w:t>6 SWZ jeżeli ustanowiono</w:t>
      </w:r>
      <w:r w:rsidR="00EE0114">
        <w:rPr>
          <w:rFonts w:ascii="Century Gothic" w:hAnsi="Century Gothic"/>
          <w:sz w:val="20"/>
          <w:szCs w:val="20"/>
        </w:rPr>
        <w:t xml:space="preserve"> </w:t>
      </w:r>
      <w:r>
        <w:rPr>
          <w:rFonts w:ascii="Century Gothic" w:hAnsi="Century Gothic"/>
          <w:sz w:val="20"/>
          <w:szCs w:val="20"/>
        </w:rPr>
        <w:t>pełnomocnika;</w:t>
      </w:r>
    </w:p>
    <w:p w:rsidR="00292A88" w:rsidRPr="00115536" w:rsidRDefault="00292A88" w:rsidP="00210615">
      <w:pPr>
        <w:numPr>
          <w:ilvl w:val="2"/>
          <w:numId w:val="20"/>
        </w:numPr>
        <w:jc w:val="both"/>
        <w:rPr>
          <w:rFonts w:ascii="Century Gothic" w:hAnsi="Century Gothic"/>
          <w:sz w:val="20"/>
          <w:szCs w:val="20"/>
        </w:rPr>
      </w:pPr>
      <w:r>
        <w:rPr>
          <w:rFonts w:ascii="Century Gothic" w:hAnsi="Century Gothic"/>
          <w:sz w:val="20"/>
          <w:szCs w:val="20"/>
        </w:rPr>
        <w:t>w przypadku, gdy Wykonawca, zamierza powierzyć wykonanie części zamówienia Podwykonawcom</w:t>
      </w:r>
      <w:r w:rsidR="00EE0114">
        <w:rPr>
          <w:rFonts w:ascii="Century Gothic" w:hAnsi="Century Gothic"/>
          <w:sz w:val="20"/>
          <w:szCs w:val="20"/>
        </w:rPr>
        <w:t xml:space="preserve"> w </w:t>
      </w:r>
      <w:r>
        <w:rPr>
          <w:rFonts w:ascii="Century Gothic" w:hAnsi="Century Gothic"/>
          <w:sz w:val="20"/>
          <w:szCs w:val="20"/>
        </w:rPr>
        <w:t>celu wykazania braku istnienia wobec nich podstaw wykluczenia</w:t>
      </w:r>
      <w:r w:rsidR="00EE0114">
        <w:rPr>
          <w:rFonts w:ascii="Century Gothic" w:hAnsi="Century Gothic"/>
          <w:sz w:val="20"/>
          <w:szCs w:val="20"/>
        </w:rPr>
        <w:t xml:space="preserve"> z </w:t>
      </w:r>
      <w:r>
        <w:rPr>
          <w:rFonts w:ascii="Century Gothic" w:hAnsi="Century Gothic"/>
          <w:sz w:val="20"/>
          <w:szCs w:val="20"/>
        </w:rPr>
        <w:t>udziału</w:t>
      </w:r>
      <w:r w:rsidR="00EE0114">
        <w:rPr>
          <w:rFonts w:ascii="Century Gothic" w:hAnsi="Century Gothic"/>
          <w:sz w:val="20"/>
          <w:szCs w:val="20"/>
        </w:rPr>
        <w:t xml:space="preserve"> w </w:t>
      </w:r>
      <w:r>
        <w:rPr>
          <w:rFonts w:ascii="Century Gothic" w:hAnsi="Century Gothic"/>
          <w:sz w:val="20"/>
          <w:szCs w:val="20"/>
        </w:rPr>
        <w:t xml:space="preserve">postępowaniu, </w:t>
      </w:r>
      <w:r>
        <w:rPr>
          <w:rFonts w:ascii="Century Gothic" w:hAnsi="Century Gothic"/>
          <w:color w:val="auto"/>
          <w:sz w:val="20"/>
          <w:szCs w:val="20"/>
        </w:rPr>
        <w:t>każdy Podwykonawca</w:t>
      </w:r>
      <w:r w:rsidR="00EE0114">
        <w:rPr>
          <w:rFonts w:ascii="Century Gothic" w:hAnsi="Century Gothic"/>
          <w:color w:val="auto"/>
          <w:sz w:val="20"/>
          <w:szCs w:val="20"/>
        </w:rPr>
        <w:t xml:space="preserve"> </w:t>
      </w:r>
      <w:r>
        <w:rPr>
          <w:rFonts w:ascii="Century Gothic" w:hAnsi="Century Gothic"/>
          <w:color w:val="auto"/>
          <w:sz w:val="20"/>
          <w:szCs w:val="20"/>
        </w:rPr>
        <w:t>składa oświadczenie</w:t>
      </w:r>
      <w:r w:rsidR="00F60EFD">
        <w:rPr>
          <w:rFonts w:ascii="Century Gothic" w:hAnsi="Century Gothic"/>
          <w:color w:val="auto"/>
          <w:sz w:val="20"/>
          <w:szCs w:val="20"/>
        </w:rPr>
        <w:t xml:space="preserve"> o </w:t>
      </w:r>
      <w:r>
        <w:rPr>
          <w:rFonts w:ascii="Century Gothic" w:hAnsi="Century Gothic"/>
          <w:color w:val="auto"/>
          <w:sz w:val="20"/>
          <w:szCs w:val="20"/>
        </w:rPr>
        <w:t>niepodleganiu wykluczeniu (W</w:t>
      </w:r>
      <w:r>
        <w:rPr>
          <w:rFonts w:ascii="Century Gothic" w:hAnsi="Century Gothic"/>
          <w:sz w:val="20"/>
          <w:szCs w:val="20"/>
        </w:rPr>
        <w:t xml:space="preserve">zór-załącznik nr 2 do SWZ) - </w:t>
      </w:r>
      <w:r>
        <w:rPr>
          <w:rFonts w:ascii="Century Gothic" w:hAnsi="Century Gothic"/>
          <w:i/>
          <w:sz w:val="20"/>
          <w:szCs w:val="20"/>
        </w:rPr>
        <w:t>jeśli dotyczy</w:t>
      </w:r>
    </w:p>
    <w:p w:rsidR="00292A88" w:rsidRPr="00450E10" w:rsidRDefault="00292A88" w:rsidP="00210615">
      <w:pPr>
        <w:numPr>
          <w:ilvl w:val="0"/>
          <w:numId w:val="14"/>
        </w:numPr>
        <w:ind w:left="709" w:hanging="284"/>
        <w:contextualSpacing/>
        <w:jc w:val="both"/>
        <w:rPr>
          <w:rFonts w:ascii="Century Gothic" w:hAnsi="Century Gothic"/>
          <w:color w:val="auto"/>
          <w:sz w:val="20"/>
          <w:szCs w:val="20"/>
        </w:rPr>
      </w:pPr>
      <w:r w:rsidRPr="00450E10">
        <w:rPr>
          <w:rFonts w:ascii="Century Gothic" w:hAnsi="Century Gothic"/>
          <w:b/>
          <w:color w:val="auto"/>
          <w:sz w:val="20"/>
          <w:szCs w:val="20"/>
        </w:rPr>
        <w:t>Wykonawcy wspólnie ubiegający się</w:t>
      </w:r>
      <w:r w:rsidR="00F60EFD" w:rsidRPr="00450E10">
        <w:rPr>
          <w:rFonts w:ascii="Century Gothic" w:hAnsi="Century Gothic"/>
          <w:b/>
          <w:color w:val="auto"/>
          <w:sz w:val="20"/>
          <w:szCs w:val="20"/>
        </w:rPr>
        <w:t xml:space="preserve"> o</w:t>
      </w:r>
      <w:r w:rsidR="00EE0114" w:rsidRPr="00450E10">
        <w:rPr>
          <w:rFonts w:ascii="Century Gothic" w:hAnsi="Century Gothic"/>
          <w:b/>
          <w:color w:val="auto"/>
          <w:sz w:val="20"/>
          <w:szCs w:val="20"/>
        </w:rPr>
        <w:t xml:space="preserve"> </w:t>
      </w:r>
      <w:r w:rsidRPr="00450E10">
        <w:rPr>
          <w:rFonts w:ascii="Century Gothic" w:hAnsi="Century Gothic"/>
          <w:b/>
          <w:color w:val="auto"/>
          <w:sz w:val="20"/>
          <w:szCs w:val="20"/>
        </w:rPr>
        <w:t>udzielenie zamówienia wraz</w:t>
      </w:r>
      <w:r w:rsidR="00EE0114" w:rsidRPr="00450E10">
        <w:rPr>
          <w:rFonts w:ascii="Century Gothic" w:hAnsi="Century Gothic"/>
          <w:b/>
          <w:color w:val="auto"/>
          <w:sz w:val="20"/>
          <w:szCs w:val="20"/>
        </w:rPr>
        <w:t xml:space="preserve"> z </w:t>
      </w:r>
      <w:r w:rsidRPr="00450E10">
        <w:rPr>
          <w:rFonts w:ascii="Century Gothic" w:hAnsi="Century Gothic"/>
          <w:b/>
          <w:color w:val="auto"/>
          <w:sz w:val="20"/>
          <w:szCs w:val="20"/>
        </w:rPr>
        <w:t>Ofertą (Wzór-załącznik</w:t>
      </w:r>
      <w:r w:rsidR="0068053F" w:rsidRPr="00450E10">
        <w:rPr>
          <w:rFonts w:ascii="Century Gothic" w:hAnsi="Century Gothic"/>
          <w:b/>
          <w:color w:val="auto"/>
          <w:sz w:val="20"/>
          <w:szCs w:val="20"/>
        </w:rPr>
        <w:t xml:space="preserve"> nr 1</w:t>
      </w:r>
      <w:r w:rsidR="00A7110A" w:rsidRPr="00450E10">
        <w:rPr>
          <w:rFonts w:ascii="Century Gothic" w:hAnsi="Century Gothic"/>
          <w:b/>
          <w:color w:val="auto"/>
          <w:sz w:val="20"/>
          <w:szCs w:val="20"/>
        </w:rPr>
        <w:t xml:space="preserve"> do SWZ</w:t>
      </w:r>
      <w:r w:rsidR="00525300">
        <w:rPr>
          <w:rFonts w:ascii="Century Gothic" w:hAnsi="Century Gothic"/>
          <w:b/>
          <w:color w:val="auto"/>
          <w:sz w:val="20"/>
          <w:szCs w:val="20"/>
        </w:rPr>
        <w:t xml:space="preserve"> – odpowiednio do zadania)</w:t>
      </w:r>
      <w:r w:rsidR="00A7110A" w:rsidRPr="00450E10">
        <w:rPr>
          <w:rFonts w:ascii="Century Gothic" w:hAnsi="Century Gothic"/>
          <w:b/>
          <w:color w:val="auto"/>
          <w:sz w:val="20"/>
          <w:szCs w:val="20"/>
        </w:rPr>
        <w:t xml:space="preserve"> </w:t>
      </w:r>
      <w:r w:rsidRPr="00450E10">
        <w:rPr>
          <w:rFonts w:ascii="Century Gothic" w:hAnsi="Century Gothic"/>
          <w:b/>
          <w:color w:val="auto"/>
          <w:sz w:val="20"/>
          <w:szCs w:val="20"/>
        </w:rPr>
        <w:t>składają:</w:t>
      </w:r>
    </w:p>
    <w:p w:rsidR="00292A88" w:rsidRDefault="00292A88" w:rsidP="00210615">
      <w:pPr>
        <w:numPr>
          <w:ilvl w:val="2"/>
          <w:numId w:val="21"/>
        </w:numPr>
        <w:jc w:val="both"/>
        <w:textAlignment w:val="auto"/>
        <w:rPr>
          <w:rFonts w:ascii="Century Gothic" w:hAnsi="Century Gothic"/>
          <w:sz w:val="20"/>
          <w:szCs w:val="20"/>
        </w:rPr>
      </w:pPr>
      <w:r w:rsidRPr="00450E10">
        <w:rPr>
          <w:rFonts w:ascii="Century Gothic" w:hAnsi="Century Gothic"/>
          <w:color w:val="auto"/>
          <w:sz w:val="20"/>
          <w:szCs w:val="20"/>
        </w:rPr>
        <w:t>każdy</w:t>
      </w:r>
      <w:r w:rsidR="00EE0114" w:rsidRPr="00450E10">
        <w:rPr>
          <w:rFonts w:ascii="Century Gothic" w:hAnsi="Century Gothic"/>
          <w:color w:val="auto"/>
          <w:sz w:val="20"/>
          <w:szCs w:val="20"/>
        </w:rPr>
        <w:t xml:space="preserve"> z </w:t>
      </w:r>
      <w:r w:rsidRPr="00450E10">
        <w:rPr>
          <w:rFonts w:ascii="Century Gothic" w:hAnsi="Century Gothic"/>
          <w:color w:val="auto"/>
          <w:sz w:val="20"/>
          <w:szCs w:val="20"/>
        </w:rPr>
        <w:t>Wykonawców: oświadczenie</w:t>
      </w:r>
      <w:r w:rsidR="00F60EFD" w:rsidRPr="00450E10">
        <w:rPr>
          <w:rFonts w:ascii="Century Gothic" w:hAnsi="Century Gothic"/>
          <w:color w:val="auto"/>
          <w:sz w:val="20"/>
          <w:szCs w:val="20"/>
        </w:rPr>
        <w:t xml:space="preserve"> </w:t>
      </w:r>
      <w:r w:rsidR="00F60EFD">
        <w:rPr>
          <w:rFonts w:ascii="Century Gothic" w:hAnsi="Century Gothic"/>
          <w:color w:val="auto"/>
          <w:sz w:val="20"/>
          <w:szCs w:val="20"/>
        </w:rPr>
        <w:t>o </w:t>
      </w:r>
      <w:r w:rsidRPr="00E92FDA">
        <w:rPr>
          <w:rFonts w:ascii="Century Gothic" w:hAnsi="Century Gothic"/>
          <w:color w:val="auto"/>
          <w:sz w:val="20"/>
          <w:szCs w:val="20"/>
        </w:rPr>
        <w:t>niepodleganiu wykluczeniu (Wzór-załącz</w:t>
      </w:r>
      <w:r w:rsidR="00770D0E">
        <w:rPr>
          <w:rFonts w:ascii="Century Gothic" w:hAnsi="Century Gothic"/>
          <w:color w:val="auto"/>
          <w:sz w:val="20"/>
          <w:szCs w:val="20"/>
        </w:rPr>
        <w:t>nik nr 2 </w:t>
      </w:r>
      <w:r w:rsidRPr="00E92FDA">
        <w:rPr>
          <w:rFonts w:ascii="Century Gothic" w:hAnsi="Century Gothic"/>
          <w:color w:val="auto"/>
          <w:sz w:val="20"/>
          <w:szCs w:val="20"/>
        </w:rPr>
        <w:t>do SWZ),</w:t>
      </w:r>
    </w:p>
    <w:p w:rsidR="005E6072" w:rsidRPr="00450E10" w:rsidRDefault="00292A88" w:rsidP="00210615">
      <w:pPr>
        <w:numPr>
          <w:ilvl w:val="2"/>
          <w:numId w:val="21"/>
        </w:numPr>
        <w:jc w:val="both"/>
        <w:textAlignment w:val="auto"/>
        <w:rPr>
          <w:rFonts w:ascii="Century Gothic" w:hAnsi="Century Gothic"/>
          <w:sz w:val="20"/>
          <w:szCs w:val="20"/>
        </w:rPr>
      </w:pPr>
      <w:r w:rsidRPr="00E92FDA">
        <w:rPr>
          <w:rFonts w:ascii="Century Gothic" w:hAnsi="Century Gothic"/>
          <w:color w:val="auto"/>
          <w:sz w:val="20"/>
          <w:szCs w:val="20"/>
        </w:rPr>
        <w:t>wspólnie:</w:t>
      </w:r>
    </w:p>
    <w:p w:rsidR="00292A88" w:rsidRPr="000B26B1" w:rsidRDefault="00C42261" w:rsidP="00210615">
      <w:pPr>
        <w:numPr>
          <w:ilvl w:val="3"/>
          <w:numId w:val="21"/>
        </w:numPr>
        <w:jc w:val="both"/>
        <w:textAlignment w:val="auto"/>
        <w:rPr>
          <w:rFonts w:ascii="Century Gothic" w:hAnsi="Century Gothic"/>
          <w:sz w:val="20"/>
          <w:szCs w:val="20"/>
        </w:rPr>
      </w:pPr>
      <w:r w:rsidRPr="000B26B1">
        <w:rPr>
          <w:rFonts w:ascii="Century Gothic" w:hAnsi="Century Gothic"/>
          <w:color w:val="auto"/>
          <w:sz w:val="20"/>
          <w:szCs w:val="20"/>
        </w:rPr>
        <w:t>pełnomocnictwo,</w:t>
      </w:r>
      <w:r w:rsidR="00F60EFD" w:rsidRPr="000B26B1">
        <w:rPr>
          <w:rFonts w:ascii="Century Gothic" w:hAnsi="Century Gothic"/>
          <w:color w:val="auto"/>
          <w:sz w:val="20"/>
          <w:szCs w:val="20"/>
        </w:rPr>
        <w:t xml:space="preserve"> o </w:t>
      </w:r>
      <w:r w:rsidR="00292A88" w:rsidRPr="000B26B1">
        <w:rPr>
          <w:rFonts w:ascii="Century Gothic" w:hAnsi="Century Gothic"/>
          <w:color w:val="auto"/>
          <w:sz w:val="20"/>
          <w:szCs w:val="20"/>
        </w:rPr>
        <w:t>którym mowa</w:t>
      </w:r>
      <w:r w:rsidR="00EE0114" w:rsidRPr="000B26B1">
        <w:rPr>
          <w:rFonts w:ascii="Century Gothic" w:hAnsi="Century Gothic"/>
          <w:color w:val="auto"/>
          <w:sz w:val="20"/>
          <w:szCs w:val="20"/>
        </w:rPr>
        <w:t xml:space="preserve"> w </w:t>
      </w:r>
      <w:r w:rsidR="00292A88" w:rsidRPr="000B26B1">
        <w:rPr>
          <w:rFonts w:ascii="Century Gothic" w:hAnsi="Century Gothic"/>
          <w:color w:val="auto"/>
          <w:sz w:val="20"/>
          <w:szCs w:val="20"/>
        </w:rPr>
        <w:t>Rozdz. XI</w:t>
      </w:r>
      <w:r w:rsidR="00EE0114" w:rsidRPr="000B26B1">
        <w:rPr>
          <w:rFonts w:ascii="Century Gothic" w:hAnsi="Century Gothic"/>
          <w:color w:val="auto"/>
          <w:sz w:val="20"/>
          <w:szCs w:val="20"/>
        </w:rPr>
        <w:t xml:space="preserve"> </w:t>
      </w:r>
      <w:r w:rsidR="00292A88" w:rsidRPr="000B26B1">
        <w:rPr>
          <w:rFonts w:ascii="Century Gothic" w:hAnsi="Century Gothic"/>
          <w:color w:val="auto"/>
          <w:sz w:val="20"/>
          <w:szCs w:val="20"/>
        </w:rPr>
        <w:t>pkt 7 SWZ,</w:t>
      </w:r>
      <w:r w:rsidR="00EE0114" w:rsidRPr="000B26B1">
        <w:rPr>
          <w:rFonts w:ascii="Century Gothic" w:hAnsi="Century Gothic"/>
          <w:color w:val="auto"/>
          <w:sz w:val="20"/>
          <w:szCs w:val="20"/>
        </w:rPr>
        <w:t xml:space="preserve"> w </w:t>
      </w:r>
      <w:r w:rsidR="000F5D07" w:rsidRPr="000B26B1">
        <w:rPr>
          <w:rFonts w:ascii="Century Gothic" w:hAnsi="Century Gothic"/>
          <w:color w:val="auto"/>
          <w:sz w:val="20"/>
          <w:szCs w:val="20"/>
        </w:rPr>
        <w:t>formie zgodnej</w:t>
      </w:r>
      <w:r w:rsidR="00EE0114" w:rsidRPr="000B26B1">
        <w:rPr>
          <w:rFonts w:ascii="Century Gothic" w:hAnsi="Century Gothic"/>
          <w:color w:val="auto"/>
          <w:sz w:val="20"/>
          <w:szCs w:val="20"/>
        </w:rPr>
        <w:t xml:space="preserve"> z </w:t>
      </w:r>
      <w:r w:rsidRPr="000B26B1">
        <w:rPr>
          <w:rFonts w:ascii="Century Gothic" w:hAnsi="Century Gothic"/>
          <w:color w:val="auto"/>
          <w:sz w:val="20"/>
          <w:szCs w:val="20"/>
        </w:rPr>
        <w:t>wymaganiem</w:t>
      </w:r>
      <w:r w:rsidR="00292A88" w:rsidRPr="000B26B1">
        <w:rPr>
          <w:rFonts w:ascii="Century Gothic" w:hAnsi="Century Gothic"/>
          <w:color w:val="auto"/>
          <w:sz w:val="20"/>
          <w:szCs w:val="20"/>
        </w:rPr>
        <w:t xml:space="preserve"> okreś</w:t>
      </w:r>
      <w:r w:rsidRPr="000B26B1">
        <w:rPr>
          <w:rFonts w:ascii="Century Gothic" w:hAnsi="Century Gothic"/>
          <w:color w:val="auto"/>
          <w:sz w:val="20"/>
          <w:szCs w:val="20"/>
        </w:rPr>
        <w:t>lonym</w:t>
      </w:r>
      <w:r w:rsidR="00EE0114" w:rsidRPr="000B26B1">
        <w:rPr>
          <w:rFonts w:ascii="Century Gothic" w:hAnsi="Century Gothic"/>
          <w:color w:val="auto"/>
          <w:sz w:val="20"/>
          <w:szCs w:val="20"/>
        </w:rPr>
        <w:t xml:space="preserve"> w </w:t>
      </w:r>
      <w:r w:rsidRPr="000B26B1">
        <w:rPr>
          <w:rFonts w:ascii="Century Gothic" w:hAnsi="Century Gothic"/>
          <w:color w:val="auto"/>
          <w:sz w:val="20"/>
          <w:szCs w:val="20"/>
        </w:rPr>
        <w:t>Rozdz. XI pkt 5</w:t>
      </w:r>
      <w:r w:rsidR="00F60EFD" w:rsidRPr="000B26B1">
        <w:rPr>
          <w:rFonts w:ascii="Century Gothic" w:hAnsi="Century Gothic"/>
          <w:color w:val="auto"/>
          <w:sz w:val="20"/>
          <w:szCs w:val="20"/>
        </w:rPr>
        <w:t xml:space="preserve"> i </w:t>
      </w:r>
      <w:r w:rsidRPr="000B26B1">
        <w:rPr>
          <w:rFonts w:ascii="Century Gothic" w:hAnsi="Century Gothic"/>
          <w:color w:val="auto"/>
          <w:sz w:val="20"/>
          <w:szCs w:val="20"/>
        </w:rPr>
        <w:t>6 SWZ;</w:t>
      </w:r>
    </w:p>
    <w:p w:rsidR="00115536" w:rsidRDefault="00292A88" w:rsidP="00210615">
      <w:pPr>
        <w:numPr>
          <w:ilvl w:val="3"/>
          <w:numId w:val="21"/>
        </w:numPr>
        <w:jc w:val="both"/>
        <w:rPr>
          <w:rFonts w:ascii="Century Gothic" w:hAnsi="Century Gothic"/>
          <w:color w:val="auto"/>
          <w:sz w:val="20"/>
          <w:szCs w:val="20"/>
        </w:rPr>
      </w:pPr>
      <w:r>
        <w:rPr>
          <w:rFonts w:ascii="Century Gothic" w:hAnsi="Century Gothic"/>
          <w:color w:val="auto"/>
          <w:sz w:val="20"/>
          <w:szCs w:val="20"/>
        </w:rPr>
        <w:t>w przypadku Wykonawcy, który zamierza powierzyć wykonanie części zamówienia Podwykonawcom</w:t>
      </w:r>
      <w:r w:rsidR="00EE0114">
        <w:rPr>
          <w:rFonts w:ascii="Century Gothic" w:hAnsi="Century Gothic"/>
          <w:color w:val="auto"/>
          <w:sz w:val="20"/>
          <w:szCs w:val="20"/>
        </w:rPr>
        <w:t xml:space="preserve"> w </w:t>
      </w:r>
      <w:r>
        <w:rPr>
          <w:rFonts w:ascii="Century Gothic" w:hAnsi="Century Gothic"/>
          <w:color w:val="auto"/>
          <w:sz w:val="20"/>
          <w:szCs w:val="20"/>
        </w:rPr>
        <w:t>celu wykazania braku istnienia wobec nich podstaw wykluczenia</w:t>
      </w:r>
      <w:r w:rsidR="00EE0114">
        <w:rPr>
          <w:rFonts w:ascii="Century Gothic" w:hAnsi="Century Gothic"/>
          <w:color w:val="auto"/>
          <w:sz w:val="20"/>
          <w:szCs w:val="20"/>
        </w:rPr>
        <w:t xml:space="preserve"> z </w:t>
      </w:r>
      <w:r>
        <w:rPr>
          <w:rFonts w:ascii="Century Gothic" w:hAnsi="Century Gothic"/>
          <w:color w:val="auto"/>
          <w:sz w:val="20"/>
          <w:szCs w:val="20"/>
        </w:rPr>
        <w:t>udziału</w:t>
      </w:r>
      <w:r w:rsidR="00EE0114">
        <w:rPr>
          <w:rFonts w:ascii="Century Gothic" w:hAnsi="Century Gothic"/>
          <w:color w:val="auto"/>
          <w:sz w:val="20"/>
          <w:szCs w:val="20"/>
        </w:rPr>
        <w:t xml:space="preserve"> w </w:t>
      </w:r>
      <w:r>
        <w:rPr>
          <w:rFonts w:ascii="Century Gothic" w:hAnsi="Century Gothic"/>
          <w:color w:val="auto"/>
          <w:sz w:val="20"/>
          <w:szCs w:val="20"/>
        </w:rPr>
        <w:t>postępowaniu, każdy Podwykonawca</w:t>
      </w:r>
      <w:r w:rsidR="00EE0114">
        <w:rPr>
          <w:rFonts w:ascii="Century Gothic" w:hAnsi="Century Gothic"/>
          <w:color w:val="auto"/>
          <w:sz w:val="20"/>
          <w:szCs w:val="20"/>
        </w:rPr>
        <w:t xml:space="preserve"> </w:t>
      </w:r>
      <w:r>
        <w:rPr>
          <w:rFonts w:ascii="Century Gothic" w:hAnsi="Century Gothic"/>
          <w:color w:val="auto"/>
          <w:sz w:val="20"/>
          <w:szCs w:val="20"/>
        </w:rPr>
        <w:t>składa Oświadczenia</w:t>
      </w:r>
      <w:r w:rsidR="00F60EFD">
        <w:rPr>
          <w:rFonts w:ascii="Century Gothic" w:hAnsi="Century Gothic"/>
          <w:color w:val="auto"/>
          <w:sz w:val="20"/>
          <w:szCs w:val="20"/>
        </w:rPr>
        <w:t xml:space="preserve"> o </w:t>
      </w:r>
      <w:r>
        <w:rPr>
          <w:rFonts w:ascii="Century Gothic" w:hAnsi="Century Gothic"/>
          <w:color w:val="auto"/>
          <w:sz w:val="20"/>
          <w:szCs w:val="20"/>
        </w:rPr>
        <w:t>niepodleganiu wykluczeniu (Wzór-załącznik nr 2 do SWZ) - jeśli dotyczy</w:t>
      </w:r>
      <w:r w:rsidR="00210615">
        <w:rPr>
          <w:rFonts w:ascii="Century Gothic" w:hAnsi="Century Gothic"/>
          <w:color w:val="auto"/>
          <w:sz w:val="20"/>
          <w:szCs w:val="20"/>
        </w:rPr>
        <w:t>.</w:t>
      </w:r>
    </w:p>
    <w:p w:rsidR="00F5034B" w:rsidRPr="00115536" w:rsidRDefault="00F5034B" w:rsidP="00115536">
      <w:pPr>
        <w:ind w:left="1080"/>
        <w:jc w:val="both"/>
        <w:rPr>
          <w:rFonts w:ascii="Century Gothic" w:hAnsi="Century Gothic"/>
          <w:color w:val="auto"/>
          <w:sz w:val="20"/>
          <w:szCs w:val="20"/>
        </w:rPr>
      </w:pPr>
    </w:p>
    <w:p w:rsidR="00D102F1" w:rsidRDefault="00D102F1" w:rsidP="00C1066C">
      <w:pPr>
        <w:numPr>
          <w:ilvl w:val="0"/>
          <w:numId w:val="7"/>
        </w:numPr>
        <w:ind w:left="426" w:hanging="426"/>
        <w:rPr>
          <w:rFonts w:ascii="Century Gothic" w:hAnsi="Century Gothic"/>
          <w:b/>
        </w:rPr>
      </w:pPr>
      <w:r w:rsidRPr="00D102F1">
        <w:rPr>
          <w:rFonts w:ascii="Century Gothic" w:hAnsi="Century Gothic"/>
          <w:b/>
        </w:rPr>
        <w:t>Wymagania dotyczące wadium</w:t>
      </w:r>
    </w:p>
    <w:p w:rsidR="00D102F1" w:rsidRDefault="00D102F1" w:rsidP="00CC4B55">
      <w:pPr>
        <w:ind w:left="426"/>
        <w:contextualSpacing/>
        <w:jc w:val="both"/>
        <w:textAlignment w:val="auto"/>
        <w:rPr>
          <w:rFonts w:ascii="Century Gothic" w:hAnsi="Century Gothic"/>
          <w:sz w:val="20"/>
          <w:szCs w:val="20"/>
        </w:rPr>
      </w:pPr>
      <w:r w:rsidRPr="00D102F1">
        <w:rPr>
          <w:rFonts w:ascii="Century Gothic" w:hAnsi="Century Gothic"/>
          <w:sz w:val="20"/>
          <w:szCs w:val="20"/>
        </w:rPr>
        <w:t xml:space="preserve">Zamawiający </w:t>
      </w:r>
      <w:r w:rsidR="0076350E">
        <w:rPr>
          <w:rFonts w:ascii="Century Gothic" w:hAnsi="Century Gothic"/>
          <w:sz w:val="20"/>
          <w:szCs w:val="20"/>
        </w:rPr>
        <w:t>nie wymaga od Wykonawców wniesienia wadium.</w:t>
      </w:r>
    </w:p>
    <w:p w:rsidR="00AA615C" w:rsidRPr="00FC5E4A" w:rsidRDefault="00AA615C" w:rsidP="00F5034B">
      <w:pPr>
        <w:rPr>
          <w:rFonts w:ascii="Century Gothic" w:hAnsi="Century Gothic"/>
          <w:b/>
          <w:sz w:val="20"/>
          <w:szCs w:val="20"/>
        </w:rPr>
      </w:pPr>
    </w:p>
    <w:p w:rsidR="00FC5E4A" w:rsidRDefault="00FC5E4A" w:rsidP="00C1066C">
      <w:pPr>
        <w:numPr>
          <w:ilvl w:val="0"/>
          <w:numId w:val="7"/>
        </w:numPr>
        <w:ind w:left="426" w:hanging="426"/>
        <w:rPr>
          <w:rFonts w:ascii="Century Gothic" w:hAnsi="Century Gothic"/>
          <w:b/>
        </w:rPr>
      </w:pPr>
      <w:r w:rsidRPr="00FC5E4A">
        <w:rPr>
          <w:rFonts w:ascii="Century Gothic" w:hAnsi="Century Gothic"/>
          <w:b/>
        </w:rPr>
        <w:t>Sposób oraz termin składania ofert</w:t>
      </w:r>
    </w:p>
    <w:p w:rsidR="00FC5E4A" w:rsidRPr="00210615" w:rsidRDefault="003B7E5C" w:rsidP="008855AC">
      <w:pPr>
        <w:numPr>
          <w:ilvl w:val="0"/>
          <w:numId w:val="15"/>
        </w:numPr>
        <w:ind w:left="709" w:hanging="283"/>
        <w:jc w:val="both"/>
        <w:rPr>
          <w:rFonts w:ascii="Century Gothic" w:hAnsi="Century Gothic"/>
          <w:color w:val="FF0000"/>
          <w:sz w:val="20"/>
          <w:szCs w:val="20"/>
        </w:rPr>
      </w:pPr>
      <w:r w:rsidRPr="003B7E5C">
        <w:rPr>
          <w:rFonts w:ascii="Century Gothic" w:hAnsi="Century Gothic"/>
          <w:sz w:val="20"/>
          <w:szCs w:val="20"/>
        </w:rPr>
        <w:t xml:space="preserve">Wykonawca może złożyć </w:t>
      </w:r>
      <w:r w:rsidR="0021663A">
        <w:rPr>
          <w:rFonts w:ascii="Century Gothic" w:hAnsi="Century Gothic"/>
          <w:sz w:val="20"/>
          <w:szCs w:val="20"/>
        </w:rPr>
        <w:t>jedną, dwie lub więcej ofert</w:t>
      </w:r>
      <w:r w:rsidR="00350B6F" w:rsidRPr="00350B6F">
        <w:rPr>
          <w:rFonts w:ascii="Century Gothic" w:hAnsi="Century Gothic"/>
          <w:color w:val="auto"/>
          <w:sz w:val="20"/>
          <w:szCs w:val="20"/>
        </w:rPr>
        <w:t xml:space="preserve"> </w:t>
      </w:r>
      <w:r w:rsidR="00350B6F" w:rsidRPr="00774FB8">
        <w:rPr>
          <w:rFonts w:ascii="Century Gothic" w:hAnsi="Century Gothic"/>
          <w:color w:val="auto"/>
          <w:sz w:val="20"/>
          <w:szCs w:val="20"/>
        </w:rPr>
        <w:t>z zastrzeżeniem, że Wykonawca może złożyć ofertę/oferty maksymalnie na 200 osób</w:t>
      </w:r>
      <w:r w:rsidR="0021663A">
        <w:rPr>
          <w:rFonts w:ascii="Century Gothic" w:hAnsi="Century Gothic"/>
          <w:sz w:val="20"/>
          <w:szCs w:val="20"/>
        </w:rPr>
        <w:t xml:space="preserve">, przy czym w danym zadaniu może złożyć tylko jedną </w:t>
      </w:r>
      <w:r w:rsidR="0021663A" w:rsidRPr="00774FB8">
        <w:rPr>
          <w:rFonts w:ascii="Century Gothic" w:hAnsi="Century Gothic"/>
          <w:color w:val="auto"/>
          <w:sz w:val="20"/>
          <w:szCs w:val="20"/>
        </w:rPr>
        <w:t xml:space="preserve">ofertę. </w:t>
      </w:r>
      <w:r w:rsidR="000B26B1" w:rsidRPr="00774FB8">
        <w:rPr>
          <w:rFonts w:ascii="Century Gothic" w:hAnsi="Century Gothic"/>
          <w:color w:val="auto"/>
          <w:sz w:val="20"/>
          <w:szCs w:val="20"/>
        </w:rPr>
        <w:t xml:space="preserve">W przypadku złożenia ofert przekraczającą łącznie 200 osób Zamawiający </w:t>
      </w:r>
      <w:r w:rsidR="00210615" w:rsidRPr="00774FB8">
        <w:rPr>
          <w:rFonts w:ascii="Century Gothic" w:hAnsi="Century Gothic"/>
          <w:color w:val="auto"/>
          <w:sz w:val="20"/>
          <w:szCs w:val="20"/>
        </w:rPr>
        <w:t>odrzuci oferty Wykonawców na podstawie art. 226 ust. 1 pkt 5 ustawy.</w:t>
      </w:r>
    </w:p>
    <w:p w:rsidR="00F017B2" w:rsidRDefault="00FC5E4A" w:rsidP="008855AC">
      <w:pPr>
        <w:numPr>
          <w:ilvl w:val="0"/>
          <w:numId w:val="15"/>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w:t>
      </w:r>
      <w:r w:rsidR="00EE0114">
        <w:rPr>
          <w:rFonts w:ascii="Century Gothic" w:hAnsi="Century Gothic"/>
          <w:sz w:val="20"/>
          <w:szCs w:val="20"/>
        </w:rPr>
        <w:t xml:space="preserve"> w </w:t>
      </w:r>
      <w:r w:rsidRPr="00FC5E4A">
        <w:rPr>
          <w:rFonts w:ascii="Century Gothic" w:hAnsi="Century Gothic"/>
          <w:sz w:val="20"/>
          <w:szCs w:val="20"/>
        </w:rPr>
        <w:t>formie elektronicznej (tj.</w:t>
      </w:r>
      <w:r w:rsidR="00EE0114">
        <w:rPr>
          <w:rFonts w:ascii="Century Gothic" w:hAnsi="Century Gothic"/>
          <w:sz w:val="20"/>
          <w:szCs w:val="20"/>
        </w:rPr>
        <w:t xml:space="preserve"> w </w:t>
      </w:r>
      <w:r w:rsidRPr="00FC5E4A">
        <w:rPr>
          <w:rFonts w:ascii="Century Gothic" w:hAnsi="Century Gothic"/>
          <w:sz w:val="20"/>
          <w:szCs w:val="20"/>
        </w:rPr>
        <w:t>postaci elektronicznej opatrzonej kwalifikowanym podpisem elektronicznym)</w:t>
      </w:r>
      <w:r w:rsidR="00F017B2">
        <w:rPr>
          <w:rFonts w:ascii="Century Gothic" w:hAnsi="Century Gothic"/>
          <w:sz w:val="20"/>
          <w:szCs w:val="20"/>
        </w:rPr>
        <w:t xml:space="preserve"> lub</w:t>
      </w:r>
      <w:r w:rsidR="00EE0114">
        <w:rPr>
          <w:rFonts w:ascii="Century Gothic" w:hAnsi="Century Gothic"/>
          <w:sz w:val="20"/>
          <w:szCs w:val="20"/>
        </w:rPr>
        <w:t xml:space="preserve"> w </w:t>
      </w:r>
      <w:r w:rsidR="00F017B2">
        <w:rPr>
          <w:rFonts w:ascii="Century Gothic" w:hAnsi="Century Gothic"/>
          <w:sz w:val="20"/>
          <w:szCs w:val="20"/>
        </w:rPr>
        <w:t xml:space="preserve">postaci </w:t>
      </w:r>
      <w:r w:rsidR="00F017B2" w:rsidRPr="00F017B2">
        <w:rPr>
          <w:rFonts w:ascii="Century Gothic" w:hAnsi="Century Gothic"/>
          <w:sz w:val="20"/>
          <w:szCs w:val="20"/>
        </w:rPr>
        <w:t>opatrzonej podpisem zaufanym lub podpisem osobistym.</w:t>
      </w:r>
    </w:p>
    <w:p w:rsidR="00F017B2" w:rsidRDefault="00F017B2" w:rsidP="008855AC">
      <w:pPr>
        <w:numPr>
          <w:ilvl w:val="0"/>
          <w:numId w:val="15"/>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8855AC">
      <w:pPr>
        <w:numPr>
          <w:ilvl w:val="0"/>
          <w:numId w:val="15"/>
        </w:numPr>
        <w:ind w:left="709" w:hanging="283"/>
        <w:jc w:val="both"/>
        <w:rPr>
          <w:rFonts w:ascii="Century Gothic" w:hAnsi="Century Gothic"/>
          <w:sz w:val="20"/>
          <w:szCs w:val="20"/>
        </w:rPr>
      </w:pPr>
      <w:r w:rsidRPr="00F017B2">
        <w:rPr>
          <w:rFonts w:ascii="Century Gothic" w:hAnsi="Century Gothic"/>
          <w:sz w:val="20"/>
          <w:szCs w:val="20"/>
        </w:rPr>
        <w:t>Jeżeli</w:t>
      </w:r>
      <w:r w:rsidR="00EE0114">
        <w:rPr>
          <w:rFonts w:ascii="Century Gothic" w:hAnsi="Century Gothic"/>
          <w:sz w:val="20"/>
          <w:szCs w:val="20"/>
        </w:rPr>
        <w:t xml:space="preserve"> w </w:t>
      </w:r>
      <w:r w:rsidRPr="00F017B2">
        <w:rPr>
          <w:rFonts w:ascii="Century Gothic" w:hAnsi="Century Gothic"/>
          <w:sz w:val="20"/>
          <w:szCs w:val="20"/>
        </w:rPr>
        <w:t xml:space="preserve">imieniu </w:t>
      </w:r>
      <w:r>
        <w:rPr>
          <w:rFonts w:ascii="Century Gothic" w:hAnsi="Century Gothic"/>
          <w:sz w:val="20"/>
          <w:szCs w:val="20"/>
        </w:rPr>
        <w:t>W</w:t>
      </w:r>
      <w:r w:rsidRPr="00F017B2">
        <w:rPr>
          <w:rFonts w:ascii="Century Gothic" w:hAnsi="Century Gothic"/>
          <w:sz w:val="20"/>
          <w:szCs w:val="20"/>
        </w:rPr>
        <w:t>ykonawcy działa osoba, której umocowanie do jego reprezentowania nie wynika</w:t>
      </w:r>
      <w:r w:rsidR="00EE0114">
        <w:rPr>
          <w:rFonts w:ascii="Century Gothic" w:hAnsi="Century Gothic"/>
          <w:sz w:val="20"/>
          <w:szCs w:val="20"/>
        </w:rPr>
        <w:t xml:space="preserve"> z </w:t>
      </w:r>
      <w:r w:rsidRPr="00F017B2">
        <w:rPr>
          <w:rFonts w:ascii="Century Gothic" w:hAnsi="Century Gothic"/>
          <w:sz w:val="20"/>
          <w:szCs w:val="20"/>
        </w:rPr>
        <w:t xml:space="preserve">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644F74" w:rsidRPr="00644F74" w:rsidRDefault="00644F74" w:rsidP="008855AC">
      <w:pPr>
        <w:numPr>
          <w:ilvl w:val="0"/>
          <w:numId w:val="15"/>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y, przekazuje się</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elektronicznej (tj.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postaci elektronicznej opatrzonej podpisem zaufanym bądź osobistym. </w:t>
      </w:r>
    </w:p>
    <w:p w:rsidR="00644F74" w:rsidRPr="00644F74" w:rsidRDefault="00644F74" w:rsidP="008855AC">
      <w:pPr>
        <w:numPr>
          <w:ilvl w:val="0"/>
          <w:numId w:val="15"/>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y musi być złożone</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oryginale</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elektronicznej (tj.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podpisem zaufanym bądź osobistym. Dopuszcza się także złożenie elektronicznej kopii (skanu) pełnomocnictwa sporządzonego uprzednio</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pisemnej,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elektronicznego poświadczenia sporządzonego stosownie do art. 97 § 2 ustawy</w:t>
      </w:r>
      <w:r w:rsidR="00EE0114">
        <w:rPr>
          <w:rFonts w:ascii="Century Gothic" w:eastAsia="Times New Roman" w:hAnsi="Century Gothic" w:cs="Times New Roman"/>
          <w:color w:val="auto"/>
          <w:kern w:val="0"/>
          <w:sz w:val="20"/>
          <w:szCs w:val="20"/>
          <w:lang w:eastAsia="pl-PL" w:bidi="ar-SA"/>
        </w:rPr>
        <w:t xml:space="preserve"> z </w:t>
      </w:r>
      <w:r w:rsidRPr="00644F74">
        <w:rPr>
          <w:rFonts w:ascii="Century Gothic" w:eastAsia="Times New Roman" w:hAnsi="Century Gothic" w:cs="Times New Roman"/>
          <w:color w:val="auto"/>
          <w:kern w:val="0"/>
          <w:sz w:val="20"/>
          <w:szCs w:val="20"/>
          <w:lang w:eastAsia="pl-PL" w:bidi="ar-SA"/>
        </w:rPr>
        <w:t>dnia 14 lutego 1991 r. - Prawo</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notariacie Dz.U.</w:t>
      </w:r>
      <w:r w:rsidR="00EE0114">
        <w:rPr>
          <w:rFonts w:ascii="Century Gothic" w:eastAsia="Times New Roman" w:hAnsi="Century Gothic" w:cs="Times New Roman"/>
          <w:color w:val="auto"/>
          <w:kern w:val="0"/>
          <w:sz w:val="20"/>
          <w:szCs w:val="20"/>
          <w:lang w:eastAsia="pl-PL" w:bidi="ar-SA"/>
        </w:rPr>
        <w:t xml:space="preserve"> z </w:t>
      </w:r>
      <w:r w:rsidRPr="00644F74">
        <w:rPr>
          <w:rFonts w:ascii="Century Gothic" w:eastAsia="Times New Roman" w:hAnsi="Century Gothic" w:cs="Times New Roman"/>
          <w:color w:val="auto"/>
          <w:kern w:val="0"/>
          <w:sz w:val="20"/>
          <w:szCs w:val="20"/>
          <w:lang w:eastAsia="pl-PL" w:bidi="ar-SA"/>
        </w:rPr>
        <w:t xml:space="preserve">2020 r., poz. 1192 ze zm., które to poświadczenie notariusz opatruje kwalifikowanym podpisem elektronicznym, bądź też poprzez opatrzenie skanu </w:t>
      </w:r>
      <w:r w:rsidRPr="00644F74">
        <w:rPr>
          <w:rFonts w:ascii="Century Gothic" w:eastAsia="Times New Roman" w:hAnsi="Century Gothic" w:cs="Times New Roman"/>
          <w:color w:val="auto"/>
          <w:kern w:val="0"/>
          <w:sz w:val="20"/>
          <w:szCs w:val="20"/>
          <w:lang w:eastAsia="pl-PL" w:bidi="ar-SA"/>
        </w:rPr>
        <w:lastRenderedPageBreak/>
        <w:t>pełnomocnictwa sporządzonego uprzednio</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 xml:space="preserve">y. </w:t>
      </w:r>
    </w:p>
    <w:p w:rsidR="001B7179" w:rsidRDefault="00F017B2" w:rsidP="008855AC">
      <w:pPr>
        <w:numPr>
          <w:ilvl w:val="0"/>
          <w:numId w:val="15"/>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w:t>
      </w:r>
      <w:r w:rsidR="00F60EFD">
        <w:rPr>
          <w:rFonts w:ascii="Century Gothic" w:hAnsi="Century Gothic"/>
          <w:sz w:val="20"/>
          <w:szCs w:val="20"/>
        </w:rPr>
        <w:t xml:space="preserve"> o </w:t>
      </w:r>
      <w:r w:rsidRPr="00F017B2">
        <w:rPr>
          <w:rFonts w:ascii="Century Gothic" w:hAnsi="Century Gothic"/>
          <w:sz w:val="20"/>
          <w:szCs w:val="20"/>
        </w:rPr>
        <w:t>udzielenie zamówienia do oferty należy załączyć pełnomocnictwo dla pełnomocnika do reprezentowania ich</w:t>
      </w:r>
      <w:r w:rsidR="00EE0114">
        <w:rPr>
          <w:rFonts w:ascii="Century Gothic" w:hAnsi="Century Gothic"/>
          <w:sz w:val="20"/>
          <w:szCs w:val="20"/>
        </w:rPr>
        <w:t xml:space="preserve"> w </w:t>
      </w:r>
      <w:r w:rsidRPr="00F017B2">
        <w:rPr>
          <w:rFonts w:ascii="Century Gothic" w:hAnsi="Century Gothic"/>
          <w:sz w:val="20"/>
          <w:szCs w:val="20"/>
        </w:rPr>
        <w:t>postępowaniu</w:t>
      </w:r>
      <w:r w:rsidR="00F60EFD">
        <w:rPr>
          <w:rFonts w:ascii="Century Gothic" w:hAnsi="Century Gothic"/>
          <w:sz w:val="20"/>
          <w:szCs w:val="20"/>
        </w:rPr>
        <w:t xml:space="preserve"> o </w:t>
      </w:r>
      <w:r w:rsidRPr="00F017B2">
        <w:rPr>
          <w:rFonts w:ascii="Century Gothic" w:hAnsi="Century Gothic"/>
          <w:sz w:val="20"/>
          <w:szCs w:val="20"/>
        </w:rPr>
        <w:t>udzielenie zamówienia albo do reprezentowania</w:t>
      </w:r>
      <w:r w:rsidR="00EE0114">
        <w:rPr>
          <w:rFonts w:ascii="Century Gothic" w:hAnsi="Century Gothic"/>
          <w:sz w:val="20"/>
          <w:szCs w:val="20"/>
        </w:rPr>
        <w:t xml:space="preserve"> w </w:t>
      </w:r>
      <w:r w:rsidRPr="00F017B2">
        <w:rPr>
          <w:rFonts w:ascii="Century Gothic" w:hAnsi="Century Gothic"/>
          <w:sz w:val="20"/>
          <w:szCs w:val="20"/>
        </w:rPr>
        <w:t>postępowaniu</w:t>
      </w:r>
      <w:r w:rsidR="00F60EFD">
        <w:rPr>
          <w:rFonts w:ascii="Century Gothic" w:hAnsi="Century Gothic"/>
          <w:sz w:val="20"/>
          <w:szCs w:val="20"/>
        </w:rPr>
        <w:t xml:space="preserve"> i </w:t>
      </w:r>
      <w:r w:rsidRPr="00F017B2">
        <w:rPr>
          <w:rFonts w:ascii="Century Gothic" w:hAnsi="Century Gothic"/>
          <w:sz w:val="20"/>
          <w:szCs w:val="20"/>
        </w:rPr>
        <w:t>zawarcia umowy</w:t>
      </w:r>
      <w:r w:rsidR="00EE0114">
        <w:rPr>
          <w:rFonts w:ascii="Century Gothic" w:hAnsi="Century Gothic"/>
          <w:sz w:val="20"/>
          <w:szCs w:val="20"/>
        </w:rPr>
        <w:t xml:space="preserve"> w </w:t>
      </w:r>
      <w:r w:rsidRPr="00F017B2">
        <w:rPr>
          <w:rFonts w:ascii="Century Gothic" w:hAnsi="Century Gothic"/>
          <w:sz w:val="20"/>
          <w:szCs w:val="20"/>
        </w:rPr>
        <w:t>sprawie zamówienia publicznego.</w:t>
      </w:r>
    </w:p>
    <w:p w:rsidR="00F017B2" w:rsidRPr="001B7179" w:rsidRDefault="00F017B2" w:rsidP="008855AC">
      <w:pPr>
        <w:numPr>
          <w:ilvl w:val="0"/>
          <w:numId w:val="15"/>
        </w:numPr>
        <w:ind w:left="709" w:hanging="283"/>
        <w:jc w:val="both"/>
        <w:rPr>
          <w:rFonts w:ascii="Century Gothic" w:hAnsi="Century Gothic"/>
          <w:sz w:val="20"/>
          <w:szCs w:val="20"/>
        </w:rPr>
      </w:pPr>
      <w:r w:rsidRPr="001B7179">
        <w:rPr>
          <w:rFonts w:ascii="Century Gothic" w:hAnsi="Century Gothic"/>
          <w:sz w:val="20"/>
          <w:szCs w:val="20"/>
        </w:rPr>
        <w:t xml:space="preserve">Wykonawca składa ofertę za pośrednictwem Platformy </w:t>
      </w:r>
      <w:r w:rsidR="001B7179" w:rsidRPr="001B7179">
        <w:rPr>
          <w:rFonts w:ascii="Century Gothic" w:hAnsi="Century Gothic"/>
          <w:sz w:val="20"/>
          <w:szCs w:val="20"/>
        </w:rPr>
        <w:t xml:space="preserve"> pod adresem: </w:t>
      </w:r>
      <w:hyperlink r:id="rId12" w:history="1">
        <w:r w:rsidR="006240B7" w:rsidRPr="00D71084">
          <w:rPr>
            <w:rStyle w:val="Hipercze"/>
            <w:rFonts w:ascii="Century Gothic" w:hAnsi="Century Gothic" w:cs="Gulim"/>
            <w:b/>
            <w:color w:val="2E74B5" w:themeColor="accent1" w:themeShade="BF"/>
            <w:kern w:val="2"/>
            <w:sz w:val="20"/>
            <w:szCs w:val="20"/>
          </w:rPr>
          <w:t>https://platformazakupowa</w:t>
        </w:r>
        <w:r w:rsidR="006240B7" w:rsidRPr="00DD69C6">
          <w:rPr>
            <w:rStyle w:val="Hipercze"/>
            <w:rFonts w:ascii="Century Gothic" w:hAnsi="Century Gothic" w:cs="Gulim"/>
            <w:b/>
            <w:color w:val="5B9BD5" w:themeColor="accent1"/>
            <w:kern w:val="2"/>
            <w:sz w:val="20"/>
            <w:szCs w:val="20"/>
          </w:rPr>
          <w:t>.pl/transakcja/</w:t>
        </w:r>
      </w:hyperlink>
      <w:r w:rsidR="00774FB8">
        <w:rPr>
          <w:rStyle w:val="Hipercze"/>
          <w:rFonts w:ascii="Century Gothic" w:hAnsi="Century Gothic" w:cs="Gulim"/>
          <w:b/>
          <w:color w:val="5B9BD5" w:themeColor="accent1"/>
          <w:kern w:val="2"/>
          <w:sz w:val="20"/>
          <w:szCs w:val="20"/>
        </w:rPr>
        <w:t>675840</w:t>
      </w:r>
    </w:p>
    <w:p w:rsidR="00F017B2" w:rsidRDefault="00F017B2" w:rsidP="008855AC">
      <w:pPr>
        <w:numPr>
          <w:ilvl w:val="0"/>
          <w:numId w:val="15"/>
        </w:numPr>
        <w:ind w:left="709" w:hanging="283"/>
        <w:jc w:val="both"/>
        <w:rPr>
          <w:rFonts w:ascii="Century Gothic" w:hAnsi="Century Gothic"/>
          <w:sz w:val="20"/>
          <w:szCs w:val="20"/>
        </w:rPr>
      </w:pPr>
      <w:r w:rsidRPr="00F017B2">
        <w:rPr>
          <w:rFonts w:ascii="Century Gothic" w:hAnsi="Century Gothic"/>
          <w:sz w:val="20"/>
          <w:szCs w:val="20"/>
        </w:rPr>
        <w:t>Sposób złożenia oferty został opisany</w:t>
      </w:r>
      <w:r w:rsidR="00EE0114">
        <w:rPr>
          <w:rFonts w:ascii="Century Gothic" w:hAnsi="Century Gothic"/>
          <w:sz w:val="20"/>
          <w:szCs w:val="20"/>
        </w:rPr>
        <w:t xml:space="preserve"> w </w:t>
      </w:r>
      <w:r>
        <w:rPr>
          <w:rFonts w:ascii="Century Gothic" w:hAnsi="Century Gothic"/>
          <w:sz w:val="20"/>
          <w:szCs w:val="20"/>
        </w:rPr>
        <w:t>Regulaminie.</w:t>
      </w:r>
    </w:p>
    <w:p w:rsidR="00F017B2" w:rsidRPr="0054313A" w:rsidRDefault="00F017B2" w:rsidP="00210615">
      <w:pPr>
        <w:numPr>
          <w:ilvl w:val="0"/>
          <w:numId w:val="15"/>
        </w:numPr>
        <w:ind w:left="709" w:hanging="425"/>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rozumieniu ustawy</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w:t>
      </w:r>
      <w:r w:rsidR="00F60EFD">
        <w:rPr>
          <w:rFonts w:ascii="Century Gothic" w:hAnsi="Century Gothic" w:cs="Times New Roman"/>
          <w:sz w:val="20"/>
          <w:szCs w:val="20"/>
        </w:rPr>
        <w:t xml:space="preserve"> o </w:t>
      </w:r>
      <w:r w:rsidRPr="00F017B2">
        <w:rPr>
          <w:rFonts w:ascii="Century Gothic" w:hAnsi="Century Gothic" w:cs="Times New Roman"/>
          <w:sz w:val="20"/>
          <w:szCs w:val="20"/>
        </w:rPr>
        <w:t>zwalczaniu nieuczciwej konkurencji (</w:t>
      </w:r>
      <w:proofErr w:type="spellStart"/>
      <w:r w:rsidRPr="00F017B2">
        <w:rPr>
          <w:rFonts w:ascii="Century Gothic" w:hAnsi="Century Gothic" w:cs="Times New Roman"/>
          <w:sz w:val="20"/>
          <w:szCs w:val="20"/>
        </w:rPr>
        <w:t>t.j</w:t>
      </w:r>
      <w:proofErr w:type="spellEnd"/>
      <w:r w:rsidRPr="00F017B2">
        <w:rPr>
          <w:rFonts w:ascii="Century Gothic" w:hAnsi="Century Gothic" w:cs="Times New Roman"/>
          <w:sz w:val="20"/>
          <w:szCs w:val="20"/>
        </w:rPr>
        <w:t>. Dz.U.</w:t>
      </w:r>
      <w:r w:rsidR="00EE0114">
        <w:rPr>
          <w:rFonts w:ascii="Century Gothic" w:hAnsi="Century Gothic" w:cs="Times New Roman"/>
          <w:sz w:val="20"/>
          <w:szCs w:val="20"/>
        </w:rPr>
        <w:t xml:space="preserve"> z </w:t>
      </w:r>
      <w:r w:rsidR="004A1CBF" w:rsidRPr="00774FB8">
        <w:rPr>
          <w:rFonts w:ascii="Century Gothic" w:hAnsi="Century Gothic" w:cs="Times New Roman"/>
          <w:color w:val="auto"/>
          <w:sz w:val="20"/>
          <w:szCs w:val="20"/>
        </w:rPr>
        <w:t>2022 r. poz. 1233</w:t>
      </w:r>
      <w:r w:rsidRPr="00774FB8">
        <w:rPr>
          <w:rFonts w:ascii="Century Gothic" w:hAnsi="Century Gothic" w:cs="Times New Roman"/>
          <w:color w:val="auto"/>
          <w:sz w:val="20"/>
          <w:szCs w:val="20"/>
        </w:rPr>
        <w:t xml:space="preserve">), </w:t>
      </w:r>
      <w:r w:rsidRPr="00F017B2">
        <w:rPr>
          <w:rFonts w:ascii="Century Gothic" w:hAnsi="Century Gothic" w:cs="Times New Roman"/>
          <w:sz w:val="20"/>
          <w:szCs w:val="20"/>
        </w:rPr>
        <w:t>które Wykonawca zastrzeże jako tajemnicę przedsiębiorstwa, powinny zostać przekazane</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wydzielonym</w:t>
      </w:r>
      <w:r w:rsidR="00F60EFD">
        <w:rPr>
          <w:rFonts w:ascii="Century Gothic" w:hAnsi="Century Gothic" w:cs="Times New Roman"/>
          <w:sz w:val="20"/>
          <w:szCs w:val="20"/>
        </w:rPr>
        <w:t xml:space="preserve"> i </w:t>
      </w:r>
      <w:r w:rsidRPr="00F017B2">
        <w:rPr>
          <w:rFonts w:ascii="Century Gothic" w:hAnsi="Century Gothic" w:cs="Times New Roman"/>
          <w:sz w:val="20"/>
          <w:szCs w:val="20"/>
        </w:rPr>
        <w:t>odpowiednio oznaczonym pliku. Wykonawca zobowiązany jest wraz</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przekazaniem informacji zastrzeżonych jako tajemnica przedsiębiorstwa wykazać spełnienie przesłanek określonych</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art. 11 ust. 2 ustawy</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w:t>
      </w:r>
      <w:r w:rsidR="00F60EFD">
        <w:rPr>
          <w:rFonts w:ascii="Century Gothic" w:hAnsi="Century Gothic" w:cs="Times New Roman"/>
          <w:sz w:val="20"/>
          <w:szCs w:val="20"/>
        </w:rPr>
        <w:t xml:space="preserve"> o </w:t>
      </w:r>
      <w:r w:rsidRPr="00F017B2">
        <w:rPr>
          <w:rFonts w:ascii="Century Gothic" w:hAnsi="Century Gothic" w:cs="Times New Roman"/>
          <w:sz w:val="20"/>
          <w:szCs w:val="20"/>
        </w:rPr>
        <w:t xml:space="preserve">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ykonawcę podjęcia, przy dołożeniu należytej staranności, działań</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 xml:space="preserve">celu utrzymania </w:t>
      </w:r>
      <w:r w:rsidRPr="0054313A">
        <w:rPr>
          <w:rFonts w:ascii="Century Gothic" w:hAnsi="Century Gothic" w:cs="Times New Roman"/>
          <w:sz w:val="20"/>
          <w:szCs w:val="20"/>
        </w:rPr>
        <w:t>poufności objętych klauzulą informacji zgodnie</w:t>
      </w:r>
      <w:r w:rsidR="00EE0114">
        <w:rPr>
          <w:rFonts w:ascii="Century Gothic" w:hAnsi="Century Gothic" w:cs="Times New Roman"/>
          <w:sz w:val="20"/>
          <w:szCs w:val="20"/>
        </w:rPr>
        <w:t xml:space="preserve"> z </w:t>
      </w:r>
      <w:r w:rsidRPr="0054313A">
        <w:rPr>
          <w:rFonts w:ascii="Century Gothic" w:hAnsi="Century Gothic" w:cs="Times New Roman"/>
          <w:sz w:val="20"/>
          <w:szCs w:val="20"/>
        </w:rPr>
        <w:t xml:space="preserve">art. 18 ust. 3 </w:t>
      </w:r>
      <w:r w:rsidR="00320A94">
        <w:rPr>
          <w:rFonts w:ascii="Century Gothic" w:hAnsi="Century Gothic" w:cs="Times New Roman"/>
          <w:sz w:val="20"/>
          <w:szCs w:val="20"/>
        </w:rPr>
        <w:t>ustaw</w:t>
      </w:r>
      <w:r w:rsidRPr="0054313A">
        <w:rPr>
          <w:rFonts w:ascii="Century Gothic" w:hAnsi="Century Gothic" w:cs="Times New Roman"/>
          <w:sz w:val="20"/>
          <w:szCs w:val="20"/>
        </w:rPr>
        <w:t>y.</w:t>
      </w:r>
    </w:p>
    <w:p w:rsidR="0090178E" w:rsidRPr="0054313A" w:rsidRDefault="00F017B2" w:rsidP="00210615">
      <w:pPr>
        <w:numPr>
          <w:ilvl w:val="0"/>
          <w:numId w:val="15"/>
        </w:numPr>
        <w:ind w:left="709" w:hanging="425"/>
        <w:jc w:val="both"/>
        <w:rPr>
          <w:rFonts w:ascii="Century Gothic" w:hAnsi="Century Gothic"/>
          <w:color w:val="auto"/>
          <w:sz w:val="20"/>
          <w:szCs w:val="20"/>
        </w:rPr>
      </w:pPr>
      <w:r w:rsidRPr="0054313A">
        <w:rPr>
          <w:rFonts w:ascii="Century Gothic" w:hAnsi="Century Gothic"/>
          <w:b/>
          <w:sz w:val="20"/>
          <w:szCs w:val="20"/>
        </w:rPr>
        <w:t>Termin skł</w:t>
      </w:r>
      <w:r w:rsidR="000814D9" w:rsidRPr="0054313A">
        <w:rPr>
          <w:rFonts w:ascii="Century Gothic" w:hAnsi="Century Gothic"/>
          <w:b/>
          <w:sz w:val="20"/>
          <w:szCs w:val="20"/>
        </w:rPr>
        <w:t xml:space="preserve">adania ofert </w:t>
      </w:r>
      <w:r w:rsidR="000814D9" w:rsidRPr="0075384F">
        <w:rPr>
          <w:rFonts w:ascii="Century Gothic" w:hAnsi="Century Gothic"/>
          <w:b/>
          <w:color w:val="auto"/>
          <w:sz w:val="20"/>
          <w:szCs w:val="20"/>
        </w:rPr>
        <w:t>upływa</w:t>
      </w:r>
      <w:r w:rsidR="00EE0114" w:rsidRPr="0075384F">
        <w:rPr>
          <w:rFonts w:ascii="Century Gothic" w:hAnsi="Century Gothic"/>
          <w:b/>
          <w:color w:val="auto"/>
          <w:sz w:val="20"/>
          <w:szCs w:val="20"/>
        </w:rPr>
        <w:t xml:space="preserve"> w </w:t>
      </w:r>
      <w:r w:rsidR="000814D9" w:rsidRPr="0075384F">
        <w:rPr>
          <w:rFonts w:ascii="Century Gothic" w:hAnsi="Century Gothic"/>
          <w:b/>
          <w:color w:val="auto"/>
          <w:sz w:val="20"/>
          <w:szCs w:val="20"/>
        </w:rPr>
        <w:t>dniu</w:t>
      </w:r>
      <w:r w:rsidR="00520D28" w:rsidRPr="0075384F">
        <w:rPr>
          <w:rFonts w:ascii="Century Gothic" w:hAnsi="Century Gothic"/>
          <w:b/>
          <w:color w:val="auto"/>
          <w:sz w:val="20"/>
          <w:szCs w:val="20"/>
        </w:rPr>
        <w:t xml:space="preserve"> </w:t>
      </w:r>
      <w:r w:rsidR="0075384F" w:rsidRPr="0075384F">
        <w:rPr>
          <w:rFonts w:ascii="Century Gothic" w:hAnsi="Century Gothic"/>
          <w:b/>
          <w:color w:val="auto"/>
          <w:sz w:val="20"/>
          <w:szCs w:val="20"/>
        </w:rPr>
        <w:t xml:space="preserve">24 października 2022 r., </w:t>
      </w:r>
      <w:r w:rsidR="00F60EFD" w:rsidRPr="0075384F">
        <w:rPr>
          <w:rFonts w:ascii="Century Gothic" w:hAnsi="Century Gothic"/>
          <w:b/>
          <w:color w:val="auto"/>
          <w:sz w:val="20"/>
          <w:szCs w:val="20"/>
        </w:rPr>
        <w:t>o </w:t>
      </w:r>
      <w:r w:rsidRPr="00D71084">
        <w:rPr>
          <w:rFonts w:ascii="Century Gothic" w:hAnsi="Century Gothic"/>
          <w:b/>
          <w:color w:val="000000" w:themeColor="text1"/>
          <w:sz w:val="20"/>
          <w:szCs w:val="20"/>
        </w:rPr>
        <w:t>godz.</w:t>
      </w:r>
      <w:r w:rsidR="007B6466" w:rsidRPr="00D71084">
        <w:rPr>
          <w:rFonts w:ascii="Century Gothic" w:hAnsi="Century Gothic"/>
          <w:b/>
          <w:color w:val="000000" w:themeColor="text1"/>
          <w:sz w:val="20"/>
          <w:szCs w:val="20"/>
        </w:rPr>
        <w:t xml:space="preserve"> </w:t>
      </w:r>
      <w:r w:rsidR="00D71084" w:rsidRPr="00D71084">
        <w:rPr>
          <w:rFonts w:ascii="Century Gothic" w:hAnsi="Century Gothic"/>
          <w:b/>
          <w:color w:val="000000" w:themeColor="text1"/>
          <w:sz w:val="20"/>
          <w:szCs w:val="20"/>
        </w:rPr>
        <w:t>10</w:t>
      </w:r>
      <w:r w:rsidR="00B4334F" w:rsidRPr="00D71084">
        <w:rPr>
          <w:rFonts w:ascii="Century Gothic" w:hAnsi="Century Gothic"/>
          <w:b/>
          <w:color w:val="000000" w:themeColor="text1"/>
          <w:sz w:val="20"/>
          <w:szCs w:val="20"/>
        </w:rPr>
        <w:t>:00</w:t>
      </w:r>
      <w:r w:rsidR="00210615">
        <w:rPr>
          <w:rFonts w:ascii="Century Gothic" w:hAnsi="Century Gothic"/>
          <w:b/>
          <w:color w:val="000000" w:themeColor="text1"/>
          <w:sz w:val="20"/>
          <w:szCs w:val="20"/>
        </w:rPr>
        <w:t>.</w:t>
      </w:r>
      <w:r w:rsidR="00B4334F" w:rsidRPr="00D71084">
        <w:rPr>
          <w:rFonts w:ascii="Century Gothic" w:hAnsi="Century Gothic"/>
          <w:b/>
          <w:color w:val="000000" w:themeColor="text1"/>
          <w:sz w:val="20"/>
          <w:szCs w:val="20"/>
        </w:rPr>
        <w:t xml:space="preserve"> </w:t>
      </w:r>
      <w:r w:rsidRPr="00D71084">
        <w:rPr>
          <w:rFonts w:ascii="Century Gothic" w:hAnsi="Century Gothic"/>
          <w:color w:val="000000" w:themeColor="text1"/>
          <w:sz w:val="20"/>
          <w:szCs w:val="20"/>
        </w:rPr>
        <w:t xml:space="preserve">Decyduje </w:t>
      </w:r>
      <w:r w:rsidRPr="0054313A">
        <w:rPr>
          <w:rFonts w:ascii="Century Gothic" w:hAnsi="Century Gothic"/>
          <w:color w:val="auto"/>
          <w:sz w:val="20"/>
          <w:szCs w:val="20"/>
        </w:rPr>
        <w:t>data oraz dokładny czas (</w:t>
      </w:r>
      <w:proofErr w:type="spellStart"/>
      <w:r w:rsidRPr="0054313A">
        <w:rPr>
          <w:rFonts w:ascii="Century Gothic" w:hAnsi="Century Gothic"/>
          <w:color w:val="auto"/>
          <w:sz w:val="20"/>
          <w:szCs w:val="20"/>
        </w:rPr>
        <w:t>hh:mm:ss</w:t>
      </w:r>
      <w:proofErr w:type="spellEnd"/>
      <w:r w:rsidRPr="0054313A">
        <w:rPr>
          <w:rFonts w:ascii="Century Gothic" w:hAnsi="Century Gothic"/>
          <w:color w:val="auto"/>
          <w:sz w:val="20"/>
          <w:szCs w:val="20"/>
        </w:rPr>
        <w:t>) generowany wg czasu lokalnego serwera synchronizowanego zegarem Głównego Urzędu Miar.</w:t>
      </w:r>
    </w:p>
    <w:p w:rsidR="0090178E" w:rsidRPr="0054313A" w:rsidRDefault="0090178E" w:rsidP="00210615">
      <w:pPr>
        <w:numPr>
          <w:ilvl w:val="0"/>
          <w:numId w:val="15"/>
        </w:numPr>
        <w:ind w:left="709" w:hanging="425"/>
        <w:jc w:val="both"/>
        <w:rPr>
          <w:rFonts w:ascii="Century Gothic" w:hAnsi="Century Gothic"/>
          <w:sz w:val="20"/>
          <w:szCs w:val="20"/>
        </w:rPr>
      </w:pPr>
      <w:r w:rsidRPr="0054313A">
        <w:rPr>
          <w:rFonts w:ascii="Century Gothic" w:hAnsi="Century Gothic"/>
          <w:sz w:val="20"/>
          <w:szCs w:val="20"/>
        </w:rPr>
        <w:t xml:space="preserve">Oferta złożona po terminie zostanie odrzucona na podstawie art. 226 ust. 1 pkt 1 </w:t>
      </w:r>
      <w:r w:rsidR="00320A94">
        <w:rPr>
          <w:rFonts w:ascii="Century Gothic" w:hAnsi="Century Gothic"/>
          <w:sz w:val="20"/>
          <w:szCs w:val="20"/>
        </w:rPr>
        <w:t>ustaw</w:t>
      </w:r>
      <w:r w:rsidRPr="0054313A">
        <w:rPr>
          <w:rFonts w:ascii="Century Gothic" w:hAnsi="Century Gothic"/>
          <w:sz w:val="20"/>
          <w:szCs w:val="20"/>
        </w:rPr>
        <w:t>y.</w:t>
      </w:r>
    </w:p>
    <w:p w:rsidR="0090178E" w:rsidRPr="0054313A" w:rsidRDefault="0090178E" w:rsidP="00210615">
      <w:pPr>
        <w:numPr>
          <w:ilvl w:val="0"/>
          <w:numId w:val="15"/>
        </w:numPr>
        <w:ind w:left="709" w:hanging="425"/>
        <w:jc w:val="both"/>
        <w:rPr>
          <w:rFonts w:ascii="Century Gothic" w:hAnsi="Century Gothic"/>
          <w:color w:val="auto"/>
          <w:sz w:val="20"/>
          <w:szCs w:val="20"/>
        </w:rPr>
      </w:pPr>
      <w:r w:rsidRPr="0054313A">
        <w:rPr>
          <w:rFonts w:ascii="Century Gothic" w:hAnsi="Century Gothic"/>
          <w:color w:val="auto"/>
          <w:sz w:val="20"/>
          <w:szCs w:val="20"/>
        </w:rPr>
        <w:t>Wykonawca przed upływem terminu do składania ofe</w:t>
      </w:r>
      <w:r w:rsidR="000814D9" w:rsidRPr="0054313A">
        <w:rPr>
          <w:rFonts w:ascii="Century Gothic" w:hAnsi="Century Gothic"/>
          <w:color w:val="auto"/>
          <w:sz w:val="20"/>
          <w:szCs w:val="20"/>
        </w:rPr>
        <w:t>rt może zmienić lub wycofać ofertę. Zasady wycofania lub zmiany oferty określa Regulamin.</w:t>
      </w:r>
    </w:p>
    <w:p w:rsidR="008D45BC" w:rsidRDefault="0090178E" w:rsidP="00210615">
      <w:pPr>
        <w:numPr>
          <w:ilvl w:val="0"/>
          <w:numId w:val="15"/>
        </w:numPr>
        <w:ind w:left="709" w:hanging="425"/>
        <w:jc w:val="both"/>
        <w:rPr>
          <w:rFonts w:ascii="Century Gothic" w:hAnsi="Century Gothic"/>
          <w:sz w:val="20"/>
          <w:szCs w:val="20"/>
        </w:rPr>
      </w:pPr>
      <w:r w:rsidRPr="0054313A">
        <w:rPr>
          <w:rFonts w:ascii="Century Gothic" w:hAnsi="Century Gothic"/>
          <w:sz w:val="20"/>
          <w:szCs w:val="20"/>
        </w:rPr>
        <w:t>Wykonawca nie może skutecznie wycofać oferty ani wprowadzić zmian</w:t>
      </w:r>
      <w:r w:rsidR="00EE0114">
        <w:rPr>
          <w:rFonts w:ascii="Century Gothic" w:hAnsi="Century Gothic"/>
          <w:sz w:val="20"/>
          <w:szCs w:val="20"/>
        </w:rPr>
        <w:t xml:space="preserve"> w </w:t>
      </w:r>
      <w:r w:rsidRPr="0054313A">
        <w:rPr>
          <w:rFonts w:ascii="Century Gothic" w:hAnsi="Century Gothic"/>
          <w:sz w:val="20"/>
          <w:szCs w:val="20"/>
        </w:rPr>
        <w:t>treści oferty po upływie terminu składania ofert.</w:t>
      </w:r>
    </w:p>
    <w:p w:rsidR="00210615" w:rsidRPr="00F529BC" w:rsidRDefault="00210615" w:rsidP="00210615">
      <w:pPr>
        <w:ind w:left="709"/>
        <w:jc w:val="both"/>
        <w:rPr>
          <w:rFonts w:ascii="Century Gothic" w:hAnsi="Century Gothic"/>
          <w:sz w:val="20"/>
          <w:szCs w:val="20"/>
        </w:rPr>
      </w:pPr>
    </w:p>
    <w:p w:rsidR="0090178E" w:rsidRPr="0054313A" w:rsidRDefault="0090178E" w:rsidP="00C1066C">
      <w:pPr>
        <w:numPr>
          <w:ilvl w:val="0"/>
          <w:numId w:val="7"/>
        </w:numPr>
        <w:ind w:left="426" w:hanging="426"/>
        <w:rPr>
          <w:rFonts w:ascii="Century Gothic" w:hAnsi="Century Gothic"/>
          <w:b/>
        </w:rPr>
      </w:pPr>
      <w:r w:rsidRPr="0054313A">
        <w:rPr>
          <w:rFonts w:ascii="Century Gothic" w:hAnsi="Century Gothic"/>
          <w:b/>
        </w:rPr>
        <w:t>Termin otwarcia ofert</w:t>
      </w:r>
    </w:p>
    <w:p w:rsidR="0090178E" w:rsidRPr="00D71084" w:rsidRDefault="0090178E" w:rsidP="008855AC">
      <w:pPr>
        <w:numPr>
          <w:ilvl w:val="0"/>
          <w:numId w:val="16"/>
        </w:numPr>
        <w:ind w:left="709" w:hanging="283"/>
        <w:contextualSpacing/>
        <w:jc w:val="both"/>
        <w:rPr>
          <w:rFonts w:ascii="Century Gothic" w:hAnsi="Century Gothic"/>
          <w:color w:val="000000" w:themeColor="text1"/>
          <w:sz w:val="20"/>
          <w:szCs w:val="20"/>
        </w:rPr>
      </w:pPr>
      <w:r w:rsidRPr="0054313A">
        <w:rPr>
          <w:rFonts w:ascii="Century Gothic" w:hAnsi="Century Gothic"/>
          <w:b/>
          <w:sz w:val="20"/>
          <w:szCs w:val="20"/>
        </w:rPr>
        <w:t>Otwarcie ofert nastąpi niezwłocznie po upływie terminu sk</w:t>
      </w:r>
      <w:r w:rsidR="00E305BF" w:rsidRPr="0054313A">
        <w:rPr>
          <w:rFonts w:ascii="Century Gothic" w:hAnsi="Century Gothic"/>
          <w:b/>
          <w:sz w:val="20"/>
          <w:szCs w:val="20"/>
        </w:rPr>
        <w:t>ładania ofert, tj</w:t>
      </w:r>
      <w:r w:rsidR="00E305BF" w:rsidRPr="0075384F">
        <w:rPr>
          <w:rFonts w:ascii="Century Gothic" w:hAnsi="Century Gothic"/>
          <w:b/>
          <w:color w:val="auto"/>
          <w:sz w:val="20"/>
          <w:szCs w:val="20"/>
        </w:rPr>
        <w:t>.</w:t>
      </w:r>
      <w:r w:rsidR="00EE0114" w:rsidRPr="0075384F">
        <w:rPr>
          <w:rFonts w:ascii="Century Gothic" w:hAnsi="Century Gothic"/>
          <w:b/>
          <w:color w:val="auto"/>
          <w:sz w:val="20"/>
          <w:szCs w:val="20"/>
        </w:rPr>
        <w:t xml:space="preserve"> w </w:t>
      </w:r>
      <w:r w:rsidR="00E305BF" w:rsidRPr="0075384F">
        <w:rPr>
          <w:rFonts w:ascii="Century Gothic" w:hAnsi="Century Gothic"/>
          <w:b/>
          <w:color w:val="auto"/>
          <w:sz w:val="20"/>
          <w:szCs w:val="20"/>
        </w:rPr>
        <w:t xml:space="preserve">dniu </w:t>
      </w:r>
      <w:r w:rsidR="0075384F" w:rsidRPr="0075384F">
        <w:rPr>
          <w:rFonts w:ascii="Century Gothic" w:hAnsi="Century Gothic"/>
          <w:b/>
          <w:color w:val="auto"/>
          <w:sz w:val="20"/>
          <w:szCs w:val="20"/>
        </w:rPr>
        <w:t>24 października 2022</w:t>
      </w:r>
      <w:r w:rsidR="00210615">
        <w:rPr>
          <w:rFonts w:ascii="Century Gothic" w:hAnsi="Century Gothic"/>
          <w:b/>
          <w:color w:val="auto"/>
          <w:sz w:val="20"/>
          <w:szCs w:val="20"/>
        </w:rPr>
        <w:t xml:space="preserve"> </w:t>
      </w:r>
      <w:r w:rsidR="00E305BF" w:rsidRPr="0075384F">
        <w:rPr>
          <w:rFonts w:ascii="Century Gothic" w:hAnsi="Century Gothic"/>
          <w:b/>
          <w:color w:val="auto"/>
          <w:sz w:val="20"/>
          <w:szCs w:val="20"/>
        </w:rPr>
        <w:t xml:space="preserve">r. godz. </w:t>
      </w:r>
      <w:r w:rsidR="00D71084" w:rsidRPr="0075384F">
        <w:rPr>
          <w:rFonts w:ascii="Century Gothic" w:hAnsi="Century Gothic"/>
          <w:b/>
          <w:color w:val="auto"/>
          <w:sz w:val="20"/>
          <w:szCs w:val="20"/>
        </w:rPr>
        <w:t>10</w:t>
      </w:r>
      <w:r w:rsidR="00B4334F" w:rsidRPr="0075384F">
        <w:rPr>
          <w:rFonts w:ascii="Century Gothic" w:hAnsi="Century Gothic"/>
          <w:b/>
          <w:color w:val="auto"/>
          <w:sz w:val="20"/>
          <w:szCs w:val="20"/>
        </w:rPr>
        <w:t xml:space="preserve">:15. </w:t>
      </w:r>
      <w:r w:rsidRPr="0075384F">
        <w:rPr>
          <w:rFonts w:ascii="Century Gothic" w:hAnsi="Century Gothic"/>
          <w:color w:val="auto"/>
          <w:sz w:val="20"/>
          <w:szCs w:val="20"/>
        </w:rPr>
        <w:t>Otwarcie ofert dokonywane jest przez odszyfrowanie</w:t>
      </w:r>
      <w:r w:rsidR="00F60EFD" w:rsidRPr="0075384F">
        <w:rPr>
          <w:rFonts w:ascii="Century Gothic" w:hAnsi="Century Gothic"/>
          <w:color w:val="auto"/>
          <w:sz w:val="20"/>
          <w:szCs w:val="20"/>
        </w:rPr>
        <w:t xml:space="preserve"> </w:t>
      </w:r>
      <w:r w:rsidR="00F60EFD" w:rsidRPr="00D71084">
        <w:rPr>
          <w:rFonts w:ascii="Century Gothic" w:hAnsi="Century Gothic"/>
          <w:color w:val="000000" w:themeColor="text1"/>
          <w:sz w:val="20"/>
          <w:szCs w:val="20"/>
        </w:rPr>
        <w:t>i </w:t>
      </w:r>
      <w:r w:rsidRPr="00D71084">
        <w:rPr>
          <w:rFonts w:ascii="Century Gothic" w:hAnsi="Century Gothic"/>
          <w:color w:val="000000" w:themeColor="text1"/>
          <w:sz w:val="20"/>
          <w:szCs w:val="20"/>
        </w:rPr>
        <w:t>otwarcie ofert.</w:t>
      </w:r>
    </w:p>
    <w:p w:rsidR="0090178E" w:rsidRPr="0054313A" w:rsidRDefault="0090178E" w:rsidP="008855AC">
      <w:pPr>
        <w:numPr>
          <w:ilvl w:val="0"/>
          <w:numId w:val="16"/>
        </w:numPr>
        <w:ind w:left="709" w:hanging="283"/>
        <w:contextualSpacing/>
        <w:jc w:val="both"/>
        <w:rPr>
          <w:rFonts w:ascii="Century Gothic" w:hAnsi="Century Gothic"/>
          <w:sz w:val="20"/>
          <w:szCs w:val="20"/>
        </w:rPr>
      </w:pPr>
      <w:r w:rsidRPr="00D71084">
        <w:rPr>
          <w:rFonts w:ascii="Century Gothic" w:hAnsi="Century Gothic"/>
          <w:color w:val="000000" w:themeColor="text1"/>
          <w:sz w:val="20"/>
          <w:szCs w:val="20"/>
        </w:rPr>
        <w:t xml:space="preserve">Zamawiający, najpóźniej przed otwarciem ofert, udostępni na stronie internetowej </w:t>
      </w:r>
      <w:r w:rsidRPr="0054313A">
        <w:rPr>
          <w:rFonts w:ascii="Century Gothic" w:hAnsi="Century Gothic"/>
          <w:sz w:val="20"/>
          <w:szCs w:val="20"/>
        </w:rPr>
        <w:t>prowadzonego postępowania (Platformie) informację</w:t>
      </w:r>
      <w:r w:rsidR="00F60EFD">
        <w:rPr>
          <w:rFonts w:ascii="Century Gothic" w:hAnsi="Century Gothic"/>
          <w:sz w:val="20"/>
          <w:szCs w:val="20"/>
        </w:rPr>
        <w:t xml:space="preserve"> o </w:t>
      </w:r>
      <w:r w:rsidRPr="0054313A">
        <w:rPr>
          <w:rFonts w:ascii="Century Gothic" w:hAnsi="Century Gothic"/>
          <w:sz w:val="20"/>
          <w:szCs w:val="20"/>
        </w:rPr>
        <w:t xml:space="preserve">kwocie, jaką zamierza przeznaczyć na sfinansowanie zamówienia. </w:t>
      </w:r>
    </w:p>
    <w:p w:rsidR="0090178E" w:rsidRDefault="0090178E" w:rsidP="008855AC">
      <w:pPr>
        <w:numPr>
          <w:ilvl w:val="0"/>
          <w:numId w:val="16"/>
        </w:numPr>
        <w:ind w:left="709" w:hanging="283"/>
        <w:contextualSpacing/>
        <w:jc w:val="both"/>
        <w:rPr>
          <w:rFonts w:ascii="Century Gothic" w:hAnsi="Century Gothic"/>
          <w:sz w:val="20"/>
          <w:szCs w:val="20"/>
        </w:rPr>
      </w:pPr>
      <w:r w:rsidRPr="0090178E">
        <w:rPr>
          <w:rFonts w:ascii="Century Gothic" w:hAnsi="Century Gothic"/>
          <w:sz w:val="20"/>
          <w:szCs w:val="20"/>
        </w:rPr>
        <w:t>Jeżeli otwarcie ofert następuje przy użyciu systemu teleinformatycznego,</w:t>
      </w:r>
      <w:r w:rsidR="00EE0114">
        <w:rPr>
          <w:rFonts w:ascii="Century Gothic" w:hAnsi="Century Gothic"/>
          <w:sz w:val="20"/>
          <w:szCs w:val="20"/>
        </w:rPr>
        <w:t xml:space="preserve"> w </w:t>
      </w:r>
      <w:r w:rsidRPr="0090178E">
        <w:rPr>
          <w:rFonts w:ascii="Century Gothic" w:hAnsi="Century Gothic"/>
          <w:sz w:val="20"/>
          <w:szCs w:val="20"/>
        </w:rPr>
        <w:t>przypadku awarii tego systemu, która powoduje brak możliwości otwarcia ofert</w:t>
      </w:r>
      <w:r w:rsidR="00EE0114">
        <w:rPr>
          <w:rFonts w:ascii="Century Gothic" w:hAnsi="Century Gothic"/>
          <w:sz w:val="20"/>
          <w:szCs w:val="20"/>
        </w:rPr>
        <w:t xml:space="preserve"> w </w:t>
      </w:r>
      <w:r w:rsidRPr="0090178E">
        <w:rPr>
          <w:rFonts w:ascii="Century Gothic" w:hAnsi="Century Gothic"/>
          <w:sz w:val="20"/>
          <w:szCs w:val="20"/>
        </w:rPr>
        <w:t xml:space="preserve">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w:t>
      </w:r>
      <w:r w:rsidR="00F60EFD">
        <w:rPr>
          <w:rFonts w:ascii="Century Gothic" w:hAnsi="Century Gothic"/>
          <w:sz w:val="20"/>
          <w:szCs w:val="20"/>
        </w:rPr>
        <w:t xml:space="preserve"> o </w:t>
      </w:r>
      <w:r w:rsidRPr="0090178E">
        <w:rPr>
          <w:rFonts w:ascii="Century Gothic" w:hAnsi="Century Gothic"/>
          <w:sz w:val="20"/>
          <w:szCs w:val="20"/>
        </w:rPr>
        <w:t>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8855AC">
      <w:pPr>
        <w:numPr>
          <w:ilvl w:val="0"/>
          <w:numId w:val="16"/>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B7D06" w:rsidRDefault="0090178E" w:rsidP="008855AC">
      <w:pPr>
        <w:numPr>
          <w:ilvl w:val="0"/>
          <w:numId w:val="24"/>
        </w:numPr>
        <w:contextualSpacing/>
        <w:jc w:val="both"/>
        <w:rPr>
          <w:rFonts w:ascii="Century Gothic" w:hAnsi="Century Gothic"/>
          <w:sz w:val="20"/>
          <w:szCs w:val="20"/>
        </w:rPr>
      </w:pPr>
      <w:r w:rsidRPr="0090178E">
        <w:rPr>
          <w:rFonts w:ascii="Century Gothic" w:hAnsi="Century Gothic"/>
          <w:sz w:val="20"/>
          <w:szCs w:val="20"/>
        </w:rPr>
        <w:t>nazwach albo imionach</w:t>
      </w:r>
      <w:r w:rsidR="00F60EFD">
        <w:rPr>
          <w:rFonts w:ascii="Century Gothic" w:hAnsi="Century Gothic"/>
          <w:sz w:val="20"/>
          <w:szCs w:val="20"/>
        </w:rPr>
        <w:t xml:space="preserve"> i </w:t>
      </w:r>
      <w:r w:rsidRPr="0090178E">
        <w:rPr>
          <w:rFonts w:ascii="Century Gothic" w:hAnsi="Century Gothic"/>
          <w:sz w:val="20"/>
          <w:szCs w:val="20"/>
        </w:rPr>
        <w:t xml:space="preserve">nazwiskach oraz siedzibach lub miejscach prowadzonej działalności gospodarczej albo miejscach zamieszkania wykonawców, których oferty zostały otwarte; </w:t>
      </w:r>
    </w:p>
    <w:p w:rsidR="009B7D06" w:rsidRPr="000567BC" w:rsidRDefault="0090178E" w:rsidP="008855AC">
      <w:pPr>
        <w:numPr>
          <w:ilvl w:val="0"/>
          <w:numId w:val="24"/>
        </w:numPr>
        <w:contextualSpacing/>
        <w:jc w:val="both"/>
        <w:rPr>
          <w:rFonts w:ascii="Century Gothic" w:hAnsi="Century Gothic"/>
          <w:sz w:val="20"/>
          <w:szCs w:val="20"/>
        </w:rPr>
      </w:pPr>
      <w:r w:rsidRPr="009B7D06">
        <w:rPr>
          <w:rFonts w:ascii="Century Gothic" w:hAnsi="Century Gothic"/>
          <w:sz w:val="20"/>
          <w:szCs w:val="20"/>
        </w:rPr>
        <w:t>cenach lub</w:t>
      </w:r>
      <w:r w:rsidR="003951F7" w:rsidRPr="009B7D06">
        <w:rPr>
          <w:rFonts w:ascii="Century Gothic" w:hAnsi="Century Gothic"/>
          <w:sz w:val="20"/>
          <w:szCs w:val="20"/>
        </w:rPr>
        <w:t xml:space="preserve"> kosztach zawartych</w:t>
      </w:r>
      <w:r w:rsidR="00EE0114">
        <w:rPr>
          <w:rFonts w:ascii="Century Gothic" w:hAnsi="Century Gothic"/>
          <w:sz w:val="20"/>
          <w:szCs w:val="20"/>
        </w:rPr>
        <w:t xml:space="preserve"> w </w:t>
      </w:r>
      <w:r w:rsidR="003951F7" w:rsidRPr="009B7D06">
        <w:rPr>
          <w:rFonts w:ascii="Century Gothic" w:hAnsi="Century Gothic"/>
          <w:sz w:val="20"/>
          <w:szCs w:val="20"/>
        </w:rPr>
        <w:t>ofertach.</w:t>
      </w:r>
    </w:p>
    <w:p w:rsidR="009B7D06" w:rsidRPr="009B7D06" w:rsidRDefault="009B7D06" w:rsidP="009B7D06">
      <w:pPr>
        <w:contextualSpacing/>
        <w:jc w:val="both"/>
        <w:rPr>
          <w:rFonts w:ascii="Century Gothic" w:hAnsi="Century Gothic"/>
          <w:sz w:val="20"/>
          <w:szCs w:val="20"/>
        </w:rPr>
      </w:pPr>
    </w:p>
    <w:p w:rsidR="00E31815" w:rsidRPr="00E31815" w:rsidRDefault="00E31815" w:rsidP="00C1066C">
      <w:pPr>
        <w:numPr>
          <w:ilvl w:val="0"/>
          <w:numId w:val="7"/>
        </w:numPr>
        <w:ind w:left="426" w:hanging="426"/>
        <w:textAlignment w:val="auto"/>
        <w:rPr>
          <w:rFonts w:ascii="Century Gothic" w:hAnsi="Century Gothic"/>
          <w:szCs w:val="22"/>
        </w:rPr>
      </w:pPr>
      <w:r w:rsidRPr="00E31815">
        <w:rPr>
          <w:rFonts w:ascii="Century Gothic" w:hAnsi="Century Gothic"/>
          <w:b/>
          <w:szCs w:val="22"/>
        </w:rPr>
        <w:t>Sposób obliczenia ceny</w:t>
      </w:r>
    </w:p>
    <w:p w:rsidR="00DA1BC2" w:rsidRDefault="00E42B7A" w:rsidP="00E42B7A">
      <w:pPr>
        <w:widowControl w:val="0"/>
        <w:tabs>
          <w:tab w:val="left" w:pos="0"/>
        </w:tabs>
        <w:suppressAutoHyphens w:val="0"/>
        <w:autoSpaceDE w:val="0"/>
        <w:ind w:left="567" w:hanging="283"/>
        <w:contextualSpacing/>
        <w:jc w:val="both"/>
        <w:textAlignment w:val="auto"/>
        <w:rPr>
          <w:rFonts w:ascii="Century Gothic" w:eastAsia="Times New Roman" w:hAnsi="Century Gothic" w:cs="Times New Roman"/>
          <w:color w:val="auto"/>
          <w:kern w:val="0"/>
          <w:sz w:val="20"/>
          <w:szCs w:val="20"/>
          <w:lang w:eastAsia="pl-PL" w:bidi="ar-SA"/>
        </w:rPr>
      </w:pPr>
      <w:r>
        <w:rPr>
          <w:rFonts w:ascii="Century Gothic" w:eastAsia="Times New Roman" w:hAnsi="Century Gothic" w:cs="Times New Roman"/>
          <w:color w:val="auto"/>
          <w:kern w:val="0"/>
          <w:sz w:val="20"/>
          <w:szCs w:val="20"/>
          <w:lang w:eastAsia="en-US" w:bidi="ar-SA"/>
        </w:rPr>
        <w:t xml:space="preserve">1. </w:t>
      </w:r>
      <w:r w:rsidR="00DA1BC2" w:rsidRPr="00147E82">
        <w:rPr>
          <w:rFonts w:ascii="Century Gothic" w:eastAsia="Times New Roman" w:hAnsi="Century Gothic" w:cs="Times New Roman"/>
          <w:color w:val="auto"/>
          <w:kern w:val="0"/>
          <w:sz w:val="20"/>
          <w:szCs w:val="20"/>
          <w:lang w:eastAsia="en-US" w:bidi="ar-SA"/>
        </w:rPr>
        <w:t xml:space="preserve">Zamawiający </w:t>
      </w:r>
      <w:r w:rsidR="00DA1BC2" w:rsidRPr="00147E82">
        <w:rPr>
          <w:rFonts w:ascii="Century Gothic" w:eastAsia="Times New Roman" w:hAnsi="Century Gothic" w:cs="Times New Roman"/>
          <w:color w:val="auto"/>
          <w:kern w:val="0"/>
          <w:sz w:val="20"/>
          <w:szCs w:val="20"/>
          <w:lang w:eastAsia="pl-PL" w:bidi="ar-SA"/>
        </w:rPr>
        <w:t xml:space="preserve">wyliczy cenę oferty </w:t>
      </w:r>
      <w:r w:rsidR="00210615" w:rsidRPr="00774FB8">
        <w:rPr>
          <w:rFonts w:ascii="Century Gothic" w:eastAsia="Times New Roman" w:hAnsi="Century Gothic" w:cs="Times New Roman"/>
          <w:color w:val="auto"/>
          <w:kern w:val="0"/>
          <w:sz w:val="20"/>
          <w:szCs w:val="20"/>
          <w:lang w:eastAsia="pl-PL" w:bidi="ar-SA"/>
        </w:rPr>
        <w:t>brutto</w:t>
      </w:r>
      <w:r w:rsidR="00210615">
        <w:rPr>
          <w:rFonts w:ascii="Century Gothic" w:eastAsia="Times New Roman" w:hAnsi="Century Gothic" w:cs="Times New Roman"/>
          <w:color w:val="auto"/>
          <w:kern w:val="0"/>
          <w:sz w:val="20"/>
          <w:szCs w:val="20"/>
          <w:lang w:eastAsia="pl-PL" w:bidi="ar-SA"/>
        </w:rPr>
        <w:t xml:space="preserve"> </w:t>
      </w:r>
      <w:r w:rsidR="00DA1BC2" w:rsidRPr="00147E82">
        <w:rPr>
          <w:rFonts w:ascii="Century Gothic" w:eastAsia="Times New Roman" w:hAnsi="Century Gothic" w:cs="Times New Roman"/>
          <w:color w:val="auto"/>
          <w:kern w:val="0"/>
          <w:sz w:val="20"/>
          <w:szCs w:val="20"/>
          <w:lang w:eastAsia="pl-PL" w:bidi="ar-SA"/>
        </w:rPr>
        <w:t xml:space="preserve">każdego Wykonawcy zgodnie z zapisem wskazanym                   </w:t>
      </w:r>
      <w:r w:rsidR="00DA1BC2" w:rsidRPr="00602F4A">
        <w:rPr>
          <w:rFonts w:ascii="Century Gothic" w:eastAsia="Times New Roman" w:hAnsi="Century Gothic" w:cs="Times New Roman"/>
          <w:color w:val="auto"/>
          <w:kern w:val="0"/>
          <w:sz w:val="20"/>
          <w:szCs w:val="20"/>
          <w:lang w:eastAsia="pl-PL" w:bidi="ar-SA"/>
        </w:rPr>
        <w:t>w Rozdz</w:t>
      </w:r>
      <w:r w:rsidR="008F360A">
        <w:rPr>
          <w:rFonts w:ascii="Century Gothic" w:eastAsia="Times New Roman" w:hAnsi="Century Gothic" w:cs="Times New Roman"/>
          <w:color w:val="auto"/>
          <w:kern w:val="0"/>
          <w:sz w:val="20"/>
          <w:szCs w:val="20"/>
          <w:lang w:eastAsia="pl-PL" w:bidi="ar-SA"/>
        </w:rPr>
        <w:t xml:space="preserve">. XIV pkt 2 </w:t>
      </w:r>
      <w:proofErr w:type="spellStart"/>
      <w:r w:rsidR="008F360A">
        <w:rPr>
          <w:rFonts w:ascii="Century Gothic" w:eastAsia="Times New Roman" w:hAnsi="Century Gothic" w:cs="Times New Roman"/>
          <w:color w:val="auto"/>
          <w:kern w:val="0"/>
          <w:sz w:val="20"/>
          <w:szCs w:val="20"/>
          <w:lang w:eastAsia="pl-PL" w:bidi="ar-SA"/>
        </w:rPr>
        <w:t>ppkt</w:t>
      </w:r>
      <w:proofErr w:type="spellEnd"/>
      <w:r w:rsidR="008F360A">
        <w:rPr>
          <w:rFonts w:ascii="Century Gothic" w:eastAsia="Times New Roman" w:hAnsi="Century Gothic" w:cs="Times New Roman"/>
          <w:color w:val="auto"/>
          <w:kern w:val="0"/>
          <w:sz w:val="20"/>
          <w:szCs w:val="20"/>
          <w:lang w:eastAsia="pl-PL" w:bidi="ar-SA"/>
        </w:rPr>
        <w:t xml:space="preserve"> 1 lit. a SWZ (odpowiednio do zadania).</w:t>
      </w:r>
    </w:p>
    <w:p w:rsidR="00DA1BC2" w:rsidRPr="00E42B7A" w:rsidRDefault="00E42B7A" w:rsidP="00E42B7A">
      <w:pPr>
        <w:widowControl w:val="0"/>
        <w:tabs>
          <w:tab w:val="left" w:pos="0"/>
        </w:tabs>
        <w:suppressAutoHyphens w:val="0"/>
        <w:autoSpaceDE w:val="0"/>
        <w:ind w:left="567" w:hanging="283"/>
        <w:contextualSpacing/>
        <w:jc w:val="both"/>
        <w:textAlignment w:val="auto"/>
        <w:rPr>
          <w:rFonts w:ascii="Century Gothic" w:eastAsia="Times New Roman" w:hAnsi="Century Gothic" w:cs="Times New Roman"/>
          <w:color w:val="auto"/>
          <w:kern w:val="0"/>
          <w:sz w:val="20"/>
          <w:szCs w:val="20"/>
          <w:lang w:eastAsia="pl-PL" w:bidi="ar-SA"/>
        </w:rPr>
      </w:pPr>
      <w:r>
        <w:rPr>
          <w:rFonts w:ascii="Century Gothic" w:eastAsia="Times New Roman" w:hAnsi="Century Gothic" w:cs="Times New Roman"/>
          <w:color w:val="auto"/>
          <w:kern w:val="0"/>
          <w:sz w:val="20"/>
          <w:szCs w:val="20"/>
          <w:lang w:eastAsia="pl-PL" w:bidi="ar-SA"/>
        </w:rPr>
        <w:t xml:space="preserve">2. </w:t>
      </w:r>
      <w:r w:rsidR="00DA1BC2" w:rsidRPr="00147E82">
        <w:rPr>
          <w:rFonts w:ascii="Century Gothic" w:eastAsia="Times New Roman" w:hAnsi="Century Gothic" w:cs="Times New Roman"/>
          <w:color w:val="auto"/>
          <w:kern w:val="0"/>
          <w:sz w:val="20"/>
          <w:szCs w:val="20"/>
          <w:lang w:eastAsia="en-US" w:bidi="ar-SA"/>
        </w:rPr>
        <w:t xml:space="preserve">W  kosztach realizacji usługi Wykonawca </w:t>
      </w:r>
      <w:r w:rsidR="00DA1BC2" w:rsidRPr="00147E82">
        <w:rPr>
          <w:rFonts w:ascii="Century Gothic" w:eastAsia="Times New Roman" w:hAnsi="Century Gothic" w:cs="Times New Roman"/>
          <w:bCs/>
          <w:color w:val="auto"/>
          <w:kern w:val="0"/>
          <w:sz w:val="20"/>
          <w:szCs w:val="20"/>
          <w:lang w:eastAsia="en-US" w:bidi="ar-SA"/>
        </w:rPr>
        <w:t xml:space="preserve"> uwzględni koszt:</w:t>
      </w:r>
    </w:p>
    <w:p w:rsidR="00DA1BC2" w:rsidRPr="00147E82" w:rsidRDefault="00DA1BC2" w:rsidP="00E50D89">
      <w:pPr>
        <w:numPr>
          <w:ilvl w:val="0"/>
          <w:numId w:val="31"/>
        </w:numPr>
        <w:tabs>
          <w:tab w:val="clear" w:pos="1526"/>
          <w:tab w:val="num" w:pos="1134"/>
        </w:tabs>
        <w:suppressAutoHyphens w:val="0"/>
        <w:ind w:left="993" w:hanging="284"/>
        <w:jc w:val="both"/>
        <w:textAlignment w:val="auto"/>
        <w:rPr>
          <w:rFonts w:ascii="Century Gothic" w:eastAsia="Times New Roman" w:hAnsi="Century Gothic" w:cs="Times New Roman"/>
          <w:color w:val="auto"/>
          <w:kern w:val="0"/>
          <w:sz w:val="20"/>
          <w:szCs w:val="20"/>
          <w:lang w:eastAsia="en-US" w:bidi="ar-SA"/>
        </w:rPr>
      </w:pPr>
      <w:r w:rsidRPr="00147E82">
        <w:rPr>
          <w:rFonts w:ascii="Century Gothic" w:eastAsia="Times New Roman" w:hAnsi="Century Gothic" w:cs="Times New Roman"/>
          <w:color w:val="auto"/>
          <w:kern w:val="0"/>
          <w:sz w:val="20"/>
          <w:szCs w:val="20"/>
          <w:lang w:eastAsia="en-US" w:bidi="ar-SA"/>
        </w:rPr>
        <w:t>zakwaterowania;</w:t>
      </w:r>
    </w:p>
    <w:p w:rsidR="00DA1BC2" w:rsidRPr="00147E82" w:rsidRDefault="00DA1BC2" w:rsidP="00E50D89">
      <w:pPr>
        <w:numPr>
          <w:ilvl w:val="0"/>
          <w:numId w:val="31"/>
        </w:numPr>
        <w:tabs>
          <w:tab w:val="clear" w:pos="1526"/>
          <w:tab w:val="num" w:pos="851"/>
          <w:tab w:val="num" w:pos="1134"/>
        </w:tabs>
        <w:suppressAutoHyphens w:val="0"/>
        <w:ind w:left="993" w:hanging="284"/>
        <w:jc w:val="both"/>
        <w:textAlignment w:val="auto"/>
        <w:rPr>
          <w:rFonts w:ascii="Century Gothic" w:eastAsia="Times New Roman" w:hAnsi="Century Gothic" w:cs="Times New Roman"/>
          <w:color w:val="auto"/>
          <w:kern w:val="0"/>
          <w:sz w:val="20"/>
          <w:szCs w:val="20"/>
          <w:lang w:eastAsia="en-US" w:bidi="ar-SA"/>
        </w:rPr>
      </w:pPr>
      <w:r w:rsidRPr="00147E82">
        <w:rPr>
          <w:rFonts w:ascii="Century Gothic" w:eastAsia="Times New Roman" w:hAnsi="Century Gothic" w:cs="Times New Roman"/>
          <w:color w:val="auto"/>
          <w:kern w:val="0"/>
          <w:sz w:val="20"/>
          <w:szCs w:val="20"/>
          <w:lang w:eastAsia="en-US" w:bidi="ar-SA"/>
        </w:rPr>
        <w:t>wyżywienia, w tym zakupu wszelkich niezbędnych produktów niezbędnych do przygotowania posiłków oraz  dodatkowych gorących  napojów (kawy i  herbaty) wydawanych w  termosach  Zamawiającego różnej pojemności;</w:t>
      </w:r>
    </w:p>
    <w:p w:rsidR="00DA1BC2" w:rsidRPr="00577DBF" w:rsidRDefault="00DA1BC2" w:rsidP="00E50D89">
      <w:pPr>
        <w:numPr>
          <w:ilvl w:val="0"/>
          <w:numId w:val="31"/>
        </w:numPr>
        <w:tabs>
          <w:tab w:val="left" w:pos="851"/>
          <w:tab w:val="num" w:pos="1134"/>
        </w:tabs>
        <w:suppressAutoHyphens w:val="0"/>
        <w:ind w:left="993" w:hanging="284"/>
        <w:jc w:val="both"/>
        <w:textAlignment w:val="auto"/>
        <w:rPr>
          <w:rFonts w:ascii="Century Gothic" w:eastAsia="Times New Roman" w:hAnsi="Century Gothic" w:cs="Times New Roman"/>
          <w:color w:val="auto"/>
          <w:kern w:val="0"/>
          <w:sz w:val="20"/>
          <w:szCs w:val="20"/>
          <w:lang w:eastAsia="en-US" w:bidi="ar-SA"/>
        </w:rPr>
      </w:pPr>
      <w:r w:rsidRPr="00577DBF">
        <w:rPr>
          <w:rFonts w:ascii="Century Gothic" w:eastAsia="Times New Roman" w:hAnsi="Century Gothic" w:cs="Times New Roman"/>
          <w:color w:val="auto"/>
          <w:kern w:val="0"/>
          <w:sz w:val="20"/>
          <w:szCs w:val="20"/>
          <w:lang w:eastAsia="en-US" w:bidi="ar-SA"/>
        </w:rPr>
        <w:t>obsługi kelnerskiej podczas wydawania posiłków;</w:t>
      </w:r>
      <w:r w:rsidR="00D66459" w:rsidRPr="00577DBF">
        <w:rPr>
          <w:rFonts w:ascii="Century Gothic" w:eastAsia="Times New Roman" w:hAnsi="Century Gothic" w:cs="Times New Roman"/>
          <w:color w:val="auto"/>
          <w:kern w:val="0"/>
          <w:sz w:val="20"/>
          <w:szCs w:val="20"/>
          <w:lang w:eastAsia="en-US" w:bidi="ar-SA"/>
        </w:rPr>
        <w:t xml:space="preserve"> </w:t>
      </w:r>
    </w:p>
    <w:p w:rsidR="00DA1BC2" w:rsidRPr="00147E82" w:rsidRDefault="00DA1BC2" w:rsidP="00E50D89">
      <w:pPr>
        <w:numPr>
          <w:ilvl w:val="0"/>
          <w:numId w:val="31"/>
        </w:numPr>
        <w:tabs>
          <w:tab w:val="clear" w:pos="1526"/>
          <w:tab w:val="left" w:pos="-1620"/>
          <w:tab w:val="num" w:pos="851"/>
          <w:tab w:val="num" w:pos="1134"/>
        </w:tabs>
        <w:suppressAutoHyphens w:val="0"/>
        <w:ind w:left="993" w:hanging="284"/>
        <w:jc w:val="both"/>
        <w:textAlignment w:val="auto"/>
        <w:rPr>
          <w:rFonts w:ascii="Century Gothic" w:eastAsia="Times New Roman" w:hAnsi="Century Gothic" w:cs="Times New Roman"/>
          <w:color w:val="auto"/>
          <w:kern w:val="0"/>
          <w:sz w:val="20"/>
          <w:szCs w:val="20"/>
          <w:lang w:eastAsia="en-US" w:bidi="ar-SA"/>
        </w:rPr>
      </w:pPr>
      <w:r w:rsidRPr="00147E82">
        <w:rPr>
          <w:rFonts w:ascii="Century Gothic" w:eastAsia="Times New Roman" w:hAnsi="Century Gothic" w:cs="Times New Roman"/>
          <w:color w:val="auto"/>
          <w:kern w:val="0"/>
          <w:sz w:val="20"/>
          <w:szCs w:val="20"/>
          <w:lang w:eastAsia="en-US" w:bidi="ar-SA"/>
        </w:rPr>
        <w:lastRenderedPageBreak/>
        <w:t xml:space="preserve">udostępnienia odrębnie wydzielonych zamykanych pomieszczeń umożliwiających suszenie odzieży służbowej  </w:t>
      </w:r>
      <w:r>
        <w:rPr>
          <w:rFonts w:ascii="Century Gothic" w:eastAsia="Times New Roman" w:hAnsi="Century Gothic" w:cs="Times New Roman"/>
          <w:color w:val="auto"/>
          <w:kern w:val="0"/>
          <w:sz w:val="20"/>
          <w:szCs w:val="20"/>
          <w:lang w:eastAsia="en-US" w:bidi="ar-SA"/>
        </w:rPr>
        <w:t xml:space="preserve">w zaoferowanym  obiekcie. </w:t>
      </w:r>
    </w:p>
    <w:p w:rsidR="00DA1BC2" w:rsidRPr="002873A1" w:rsidRDefault="00DA1BC2" w:rsidP="00E50D89">
      <w:pPr>
        <w:numPr>
          <w:ilvl w:val="0"/>
          <w:numId w:val="31"/>
        </w:numPr>
        <w:tabs>
          <w:tab w:val="clear" w:pos="1526"/>
          <w:tab w:val="left" w:pos="851"/>
          <w:tab w:val="num" w:pos="1134"/>
        </w:tabs>
        <w:suppressAutoHyphens w:val="0"/>
        <w:ind w:left="993" w:hanging="284"/>
        <w:jc w:val="both"/>
        <w:textAlignment w:val="auto"/>
        <w:rPr>
          <w:rFonts w:ascii="Century Gothic" w:eastAsia="Times New Roman" w:hAnsi="Century Gothic" w:cs="Times New Roman"/>
          <w:color w:val="auto"/>
          <w:kern w:val="0"/>
          <w:sz w:val="20"/>
          <w:szCs w:val="20"/>
          <w:lang w:eastAsia="en-US" w:bidi="ar-SA"/>
        </w:rPr>
      </w:pPr>
      <w:r w:rsidRPr="002873A1">
        <w:rPr>
          <w:rFonts w:ascii="Century Gothic" w:eastAsia="Times New Roman" w:hAnsi="Century Gothic" w:cs="Times New Roman"/>
          <w:color w:val="auto"/>
          <w:kern w:val="0"/>
          <w:sz w:val="20"/>
          <w:szCs w:val="20"/>
          <w:lang w:eastAsia="en-US" w:bidi="ar-SA"/>
        </w:rPr>
        <w:t>serwisu sprzątającego w zakresie utrzymania czystości w pokojach;</w:t>
      </w:r>
      <w:r w:rsidR="00D66459" w:rsidRPr="002873A1">
        <w:rPr>
          <w:rFonts w:ascii="Century Gothic" w:eastAsia="Times New Roman" w:hAnsi="Century Gothic" w:cs="Times New Roman"/>
          <w:color w:val="auto"/>
          <w:kern w:val="0"/>
          <w:sz w:val="20"/>
          <w:szCs w:val="20"/>
          <w:lang w:eastAsia="en-US" w:bidi="ar-SA"/>
        </w:rPr>
        <w:t xml:space="preserve"> </w:t>
      </w:r>
    </w:p>
    <w:p w:rsidR="00774FB8" w:rsidRPr="002873A1" w:rsidRDefault="00DA1BC2" w:rsidP="00774FB8">
      <w:pPr>
        <w:numPr>
          <w:ilvl w:val="0"/>
          <w:numId w:val="31"/>
        </w:numPr>
        <w:tabs>
          <w:tab w:val="clear" w:pos="1526"/>
          <w:tab w:val="left" w:pos="-1620"/>
          <w:tab w:val="num" w:pos="1134"/>
        </w:tabs>
        <w:suppressAutoHyphens w:val="0"/>
        <w:ind w:left="993" w:hanging="284"/>
        <w:jc w:val="both"/>
        <w:textAlignment w:val="auto"/>
        <w:rPr>
          <w:rFonts w:ascii="Century Gothic" w:eastAsia="Times New Roman" w:hAnsi="Century Gothic" w:cs="Times New Roman"/>
          <w:b/>
          <w:color w:val="auto"/>
          <w:kern w:val="0"/>
          <w:sz w:val="20"/>
          <w:szCs w:val="20"/>
          <w:lang w:eastAsia="en-US" w:bidi="ar-SA"/>
        </w:rPr>
      </w:pPr>
      <w:r w:rsidRPr="002873A1">
        <w:rPr>
          <w:rFonts w:ascii="Century Gothic" w:eastAsia="Times New Roman" w:hAnsi="Century Gothic" w:cs="Times New Roman"/>
          <w:color w:val="auto"/>
          <w:kern w:val="0"/>
          <w:sz w:val="20"/>
          <w:szCs w:val="20"/>
          <w:lang w:eastAsia="en-US" w:bidi="ar-SA"/>
        </w:rPr>
        <w:t>udostępnienia miejsc parkingowych,  na terenie którym zlokalizowany jest  zaoferowany obiekt dla samochodów służbowych Zamawiające</w:t>
      </w:r>
      <w:r w:rsidR="00774FB8" w:rsidRPr="002873A1">
        <w:rPr>
          <w:rFonts w:ascii="Century Gothic" w:eastAsia="Times New Roman" w:hAnsi="Century Gothic" w:cs="Times New Roman"/>
          <w:color w:val="auto"/>
          <w:kern w:val="0"/>
          <w:sz w:val="20"/>
          <w:szCs w:val="20"/>
          <w:lang w:eastAsia="en-US" w:bidi="ar-SA"/>
        </w:rPr>
        <w:t xml:space="preserve">go do wysokości pojazdu </w:t>
      </w:r>
      <w:r w:rsidR="002873A1">
        <w:rPr>
          <w:rFonts w:ascii="Century Gothic" w:eastAsia="Times New Roman" w:hAnsi="Century Gothic" w:cs="Times New Roman"/>
          <w:color w:val="auto"/>
          <w:kern w:val="0"/>
          <w:sz w:val="20"/>
          <w:szCs w:val="20"/>
          <w:lang w:eastAsia="en-US" w:bidi="ar-SA"/>
        </w:rPr>
        <w:t xml:space="preserve">2820 mm, </w:t>
      </w:r>
      <w:r w:rsidR="00774FB8" w:rsidRPr="002873A1">
        <w:rPr>
          <w:rFonts w:ascii="Century Gothic" w:eastAsia="Times New Roman" w:hAnsi="Century Gothic" w:cs="Times New Roman"/>
          <w:color w:val="auto"/>
          <w:kern w:val="0"/>
          <w:sz w:val="20"/>
          <w:szCs w:val="20"/>
          <w:lang w:eastAsia="en-US" w:bidi="ar-SA"/>
        </w:rPr>
        <w:t>odpowiednio do zadania:</w:t>
      </w:r>
    </w:p>
    <w:p w:rsidR="00DA1BC2" w:rsidRPr="002873A1" w:rsidRDefault="00774FB8" w:rsidP="00774FB8">
      <w:pPr>
        <w:tabs>
          <w:tab w:val="left" w:pos="-1620"/>
        </w:tabs>
        <w:suppressAutoHyphens w:val="0"/>
        <w:ind w:left="993"/>
        <w:jc w:val="both"/>
        <w:textAlignment w:val="auto"/>
        <w:rPr>
          <w:rFonts w:ascii="Century Gothic" w:eastAsia="Times New Roman" w:hAnsi="Century Gothic" w:cs="Times New Roman"/>
          <w:color w:val="auto"/>
          <w:kern w:val="0"/>
          <w:sz w:val="20"/>
          <w:szCs w:val="20"/>
          <w:lang w:eastAsia="en-US" w:bidi="ar-SA"/>
        </w:rPr>
      </w:pPr>
      <w:r w:rsidRPr="002873A1">
        <w:rPr>
          <w:rFonts w:ascii="Century Gothic" w:eastAsia="Times New Roman" w:hAnsi="Century Gothic" w:cs="Times New Roman"/>
          <w:color w:val="auto"/>
          <w:kern w:val="0"/>
          <w:sz w:val="20"/>
          <w:szCs w:val="20"/>
          <w:lang w:eastAsia="en-US" w:bidi="ar-SA"/>
        </w:rPr>
        <w:t>Zadanie nr 1 – Zadanie nr 2  - 40</w:t>
      </w:r>
      <w:r w:rsidR="00DA1BC2" w:rsidRPr="002873A1">
        <w:rPr>
          <w:rFonts w:ascii="Century Gothic" w:eastAsia="Times New Roman" w:hAnsi="Century Gothic" w:cs="Times New Roman"/>
          <w:color w:val="auto"/>
          <w:kern w:val="0"/>
          <w:sz w:val="20"/>
          <w:szCs w:val="20"/>
          <w:lang w:eastAsia="en-US" w:bidi="ar-SA"/>
        </w:rPr>
        <w:t xml:space="preserve"> miej</w:t>
      </w:r>
      <w:r w:rsidRPr="002873A1">
        <w:rPr>
          <w:rFonts w:ascii="Century Gothic" w:eastAsia="Times New Roman" w:hAnsi="Century Gothic" w:cs="Times New Roman"/>
          <w:color w:val="auto"/>
          <w:kern w:val="0"/>
          <w:sz w:val="20"/>
          <w:szCs w:val="20"/>
          <w:lang w:eastAsia="en-US" w:bidi="ar-SA"/>
        </w:rPr>
        <w:t xml:space="preserve">sc  parkingowych na  200 </w:t>
      </w:r>
      <w:r w:rsidR="00DA1BC2" w:rsidRPr="002873A1">
        <w:rPr>
          <w:rFonts w:ascii="Century Gothic" w:eastAsia="Times New Roman" w:hAnsi="Century Gothic" w:cs="Times New Roman"/>
          <w:color w:val="auto"/>
          <w:kern w:val="0"/>
          <w:sz w:val="20"/>
          <w:szCs w:val="20"/>
          <w:lang w:eastAsia="en-US" w:bidi="ar-SA"/>
        </w:rPr>
        <w:t>funkcjonariuszy;</w:t>
      </w:r>
    </w:p>
    <w:p w:rsidR="00774FB8" w:rsidRPr="002873A1" w:rsidRDefault="00774FB8" w:rsidP="00774FB8">
      <w:pPr>
        <w:tabs>
          <w:tab w:val="left" w:pos="-1620"/>
        </w:tabs>
        <w:suppressAutoHyphens w:val="0"/>
        <w:ind w:left="993"/>
        <w:jc w:val="both"/>
        <w:textAlignment w:val="auto"/>
        <w:rPr>
          <w:rFonts w:ascii="Century Gothic" w:eastAsia="Times New Roman" w:hAnsi="Century Gothic" w:cs="Times New Roman"/>
          <w:color w:val="auto"/>
          <w:kern w:val="0"/>
          <w:sz w:val="20"/>
          <w:szCs w:val="20"/>
          <w:lang w:eastAsia="en-US" w:bidi="ar-SA"/>
        </w:rPr>
      </w:pPr>
      <w:r w:rsidRPr="002873A1">
        <w:rPr>
          <w:rFonts w:ascii="Century Gothic" w:eastAsia="Times New Roman" w:hAnsi="Century Gothic" w:cs="Times New Roman"/>
          <w:color w:val="auto"/>
          <w:kern w:val="0"/>
          <w:sz w:val="20"/>
          <w:szCs w:val="20"/>
          <w:lang w:eastAsia="en-US" w:bidi="ar-SA"/>
        </w:rPr>
        <w:t>Zadanie nr 3 – Zadanie nr 9 – 20 miejsc parkingowych na 100 funkcjonariuszy;</w:t>
      </w:r>
    </w:p>
    <w:p w:rsidR="002873A1" w:rsidRPr="002873A1" w:rsidRDefault="00774FB8" w:rsidP="00774FB8">
      <w:pPr>
        <w:tabs>
          <w:tab w:val="left" w:pos="-1620"/>
        </w:tabs>
        <w:suppressAutoHyphens w:val="0"/>
        <w:ind w:left="993"/>
        <w:jc w:val="both"/>
        <w:textAlignment w:val="auto"/>
        <w:rPr>
          <w:rFonts w:ascii="Century Gothic" w:eastAsia="Times New Roman" w:hAnsi="Century Gothic" w:cs="Times New Roman"/>
          <w:color w:val="auto"/>
          <w:kern w:val="0"/>
          <w:sz w:val="20"/>
          <w:szCs w:val="20"/>
          <w:lang w:eastAsia="en-US" w:bidi="ar-SA"/>
        </w:rPr>
      </w:pPr>
      <w:r w:rsidRPr="002873A1">
        <w:rPr>
          <w:rFonts w:ascii="Century Gothic" w:eastAsia="Times New Roman" w:hAnsi="Century Gothic" w:cs="Times New Roman"/>
          <w:color w:val="auto"/>
          <w:kern w:val="0"/>
          <w:sz w:val="20"/>
          <w:szCs w:val="20"/>
          <w:lang w:eastAsia="en-US" w:bidi="ar-SA"/>
        </w:rPr>
        <w:t xml:space="preserve">Zadanie nr 10 – Zadanie nr 14 – 10 miejsc parkingowych na 50 </w:t>
      </w:r>
      <w:r w:rsidR="002873A1" w:rsidRPr="002873A1">
        <w:rPr>
          <w:rFonts w:ascii="Century Gothic" w:eastAsia="Times New Roman" w:hAnsi="Century Gothic" w:cs="Times New Roman"/>
          <w:color w:val="auto"/>
          <w:kern w:val="0"/>
          <w:sz w:val="20"/>
          <w:szCs w:val="20"/>
          <w:lang w:eastAsia="en-US" w:bidi="ar-SA"/>
        </w:rPr>
        <w:t>funkcjonariuszy;</w:t>
      </w:r>
    </w:p>
    <w:p w:rsidR="00DA1BC2" w:rsidRPr="00147E82" w:rsidRDefault="00DA1BC2" w:rsidP="00E50D89">
      <w:pPr>
        <w:numPr>
          <w:ilvl w:val="0"/>
          <w:numId w:val="31"/>
        </w:numPr>
        <w:tabs>
          <w:tab w:val="clear" w:pos="1526"/>
          <w:tab w:val="num" w:pos="426"/>
          <w:tab w:val="left" w:pos="851"/>
          <w:tab w:val="num" w:pos="1134"/>
        </w:tabs>
        <w:ind w:left="993" w:hanging="284"/>
        <w:contextualSpacing/>
        <w:jc w:val="both"/>
        <w:textAlignment w:val="auto"/>
        <w:rPr>
          <w:rFonts w:ascii="Century Gothic" w:hAnsi="Century Gothic"/>
          <w:sz w:val="20"/>
        </w:rPr>
      </w:pPr>
      <w:r w:rsidRPr="00147E82">
        <w:rPr>
          <w:rFonts w:ascii="Century Gothic" w:hAnsi="Century Gothic"/>
          <w:sz w:val="20"/>
        </w:rPr>
        <w:t xml:space="preserve">udostępnienia sali konferencyjnej umożliwiającej przeprowadzanie odpraw służbowych                      </w:t>
      </w:r>
      <w:r w:rsidRPr="00147E82">
        <w:rPr>
          <w:rFonts w:ascii="Century Gothic" w:hAnsi="Century Gothic"/>
          <w:i/>
          <w:sz w:val="20"/>
        </w:rPr>
        <w:t>(jeżeli Wykonawca  zaoferuje obiekt  hotelarski z  salą  konferencyjną);</w:t>
      </w:r>
    </w:p>
    <w:p w:rsidR="00DA1BC2" w:rsidRPr="00147E82" w:rsidRDefault="00DA1BC2" w:rsidP="00E50D89">
      <w:pPr>
        <w:numPr>
          <w:ilvl w:val="0"/>
          <w:numId w:val="31"/>
        </w:numPr>
        <w:tabs>
          <w:tab w:val="num" w:pos="426"/>
          <w:tab w:val="left" w:pos="851"/>
          <w:tab w:val="num" w:pos="1134"/>
        </w:tabs>
        <w:ind w:left="993" w:hanging="284"/>
        <w:contextualSpacing/>
        <w:jc w:val="both"/>
        <w:textAlignment w:val="auto"/>
        <w:rPr>
          <w:rFonts w:ascii="Century Gothic" w:hAnsi="Century Gothic"/>
          <w:sz w:val="20"/>
        </w:rPr>
      </w:pPr>
      <w:r w:rsidRPr="00147E82">
        <w:rPr>
          <w:rFonts w:ascii="Century Gothic" w:hAnsi="Century Gothic"/>
          <w:sz w:val="20"/>
        </w:rPr>
        <w:t xml:space="preserve">wymaganych środków zapobiegawczych rozprzestrzenianiu się </w:t>
      </w:r>
      <w:proofErr w:type="spellStart"/>
      <w:r w:rsidRPr="00147E82">
        <w:rPr>
          <w:rFonts w:ascii="Century Gothic" w:hAnsi="Century Gothic"/>
          <w:sz w:val="20"/>
        </w:rPr>
        <w:t>koronawirusa</w:t>
      </w:r>
      <w:proofErr w:type="spellEnd"/>
      <w:r w:rsidRPr="00147E82">
        <w:rPr>
          <w:rFonts w:ascii="Century Gothic" w:hAnsi="Century Gothic"/>
          <w:sz w:val="20"/>
        </w:rPr>
        <w:t xml:space="preserve"> SARS-CoV-2;</w:t>
      </w:r>
    </w:p>
    <w:p w:rsidR="00E42B7A" w:rsidRPr="00774FB8" w:rsidRDefault="00DA1BC2" w:rsidP="00774FB8">
      <w:pPr>
        <w:numPr>
          <w:ilvl w:val="0"/>
          <w:numId w:val="31"/>
        </w:numPr>
        <w:tabs>
          <w:tab w:val="num" w:pos="1134"/>
        </w:tabs>
        <w:suppressAutoHyphens w:val="0"/>
        <w:ind w:left="993" w:hanging="284"/>
        <w:jc w:val="both"/>
        <w:textAlignment w:val="auto"/>
        <w:rPr>
          <w:rFonts w:ascii="Century Gothic" w:hAnsi="Century Gothic" w:cs="Gulim"/>
          <w:sz w:val="20"/>
          <w:szCs w:val="20"/>
        </w:rPr>
      </w:pPr>
      <w:r w:rsidRPr="00147E82">
        <w:rPr>
          <w:rFonts w:ascii="Century Gothic" w:eastAsia="Times New Roman" w:hAnsi="Century Gothic" w:cs="Times New Roman"/>
          <w:color w:val="auto"/>
          <w:kern w:val="0"/>
          <w:sz w:val="20"/>
          <w:szCs w:val="20"/>
          <w:lang w:eastAsia="en-US" w:bidi="ar-SA"/>
        </w:rPr>
        <w:t xml:space="preserve">pozostałe koszty związane z wykonaniem przedmiotu zamówienia, w tym podatek VAT. </w:t>
      </w:r>
    </w:p>
    <w:p w:rsidR="00430CE1" w:rsidRDefault="00774FB8" w:rsidP="00E50D89">
      <w:pPr>
        <w:suppressAutoHyphens w:val="0"/>
        <w:ind w:left="709" w:hanging="425"/>
        <w:jc w:val="both"/>
        <w:textAlignment w:val="auto"/>
        <w:rPr>
          <w:rFonts w:ascii="Century Gothic" w:hAnsi="Century Gothic" w:cs="Times New Roman"/>
          <w:sz w:val="20"/>
          <w:szCs w:val="20"/>
        </w:rPr>
      </w:pPr>
      <w:r>
        <w:rPr>
          <w:rFonts w:ascii="Century Gothic" w:hAnsi="Century Gothic" w:cs="Gulim"/>
          <w:sz w:val="20"/>
          <w:szCs w:val="20"/>
        </w:rPr>
        <w:t>3</w:t>
      </w:r>
      <w:r w:rsidR="00E42B7A">
        <w:rPr>
          <w:rFonts w:ascii="Century Gothic" w:hAnsi="Century Gothic" w:cs="Gulim"/>
          <w:sz w:val="20"/>
          <w:szCs w:val="20"/>
        </w:rPr>
        <w:t>.</w:t>
      </w:r>
      <w:r w:rsidR="00E42B7A">
        <w:rPr>
          <w:rFonts w:ascii="Century Gothic" w:eastAsia="Times New Roman" w:hAnsi="Century Gothic" w:cs="Times New Roman"/>
          <w:color w:val="auto"/>
          <w:kern w:val="0"/>
          <w:sz w:val="20"/>
          <w:szCs w:val="20"/>
          <w:lang w:eastAsia="pl-PL" w:bidi="ar-SA"/>
        </w:rPr>
        <w:t xml:space="preserve"> </w:t>
      </w:r>
      <w:r w:rsidR="00E50D89">
        <w:rPr>
          <w:rFonts w:ascii="Century Gothic" w:eastAsia="Times New Roman" w:hAnsi="Century Gothic" w:cs="Times New Roman"/>
          <w:color w:val="auto"/>
          <w:kern w:val="0"/>
          <w:sz w:val="20"/>
          <w:szCs w:val="20"/>
          <w:lang w:eastAsia="pl-PL" w:bidi="ar-SA"/>
        </w:rPr>
        <w:tab/>
      </w:r>
      <w:r w:rsidR="00430CE1">
        <w:rPr>
          <w:rFonts w:ascii="Century Gothic" w:hAnsi="Century Gothic" w:cs="Times New Roman"/>
          <w:sz w:val="20"/>
          <w:szCs w:val="20"/>
        </w:rPr>
        <w:t>Wykonawca, uwzględniając wszystkie wymogi,</w:t>
      </w:r>
      <w:r w:rsidR="00F60EFD">
        <w:rPr>
          <w:rFonts w:ascii="Century Gothic" w:hAnsi="Century Gothic" w:cs="Times New Roman"/>
          <w:sz w:val="20"/>
          <w:szCs w:val="20"/>
        </w:rPr>
        <w:t xml:space="preserve"> o </w:t>
      </w:r>
      <w:r w:rsidR="00430CE1">
        <w:rPr>
          <w:rFonts w:ascii="Century Gothic" w:hAnsi="Century Gothic" w:cs="Times New Roman"/>
          <w:sz w:val="20"/>
          <w:szCs w:val="20"/>
        </w:rPr>
        <w:t>których mowa</w:t>
      </w:r>
      <w:r w:rsidR="00EE0114">
        <w:rPr>
          <w:rFonts w:ascii="Century Gothic" w:hAnsi="Century Gothic" w:cs="Times New Roman"/>
          <w:sz w:val="20"/>
          <w:szCs w:val="20"/>
        </w:rPr>
        <w:t xml:space="preserve"> w </w:t>
      </w:r>
      <w:r w:rsidR="00430CE1">
        <w:rPr>
          <w:rFonts w:ascii="Century Gothic" w:hAnsi="Century Gothic" w:cs="Times New Roman"/>
          <w:sz w:val="20"/>
          <w:szCs w:val="20"/>
        </w:rPr>
        <w:t>SWZ, zobowiązany jest</w:t>
      </w:r>
      <w:r w:rsidR="00EE0114">
        <w:rPr>
          <w:rFonts w:ascii="Century Gothic" w:hAnsi="Century Gothic" w:cs="Times New Roman"/>
          <w:sz w:val="20"/>
          <w:szCs w:val="20"/>
        </w:rPr>
        <w:t xml:space="preserve"> w </w:t>
      </w:r>
      <w:r w:rsidR="00430CE1">
        <w:rPr>
          <w:rFonts w:ascii="Century Gothic" w:hAnsi="Century Gothic" w:cs="Times New Roman"/>
          <w:sz w:val="20"/>
          <w:szCs w:val="20"/>
        </w:rPr>
        <w:t>cenie brutto ująć wszelkie koszty niezbędne dla prawidłowego oraz pełnego wykonania przedmiotu zamówienia, zgodnie</w:t>
      </w:r>
      <w:r w:rsidR="00EE0114">
        <w:rPr>
          <w:rFonts w:ascii="Century Gothic" w:hAnsi="Century Gothic" w:cs="Times New Roman"/>
          <w:sz w:val="20"/>
          <w:szCs w:val="20"/>
        </w:rPr>
        <w:t xml:space="preserve"> z </w:t>
      </w:r>
      <w:r w:rsidR="00430CE1">
        <w:rPr>
          <w:rFonts w:ascii="Century Gothic" w:hAnsi="Century Gothic" w:cs="Times New Roman"/>
          <w:sz w:val="20"/>
          <w:szCs w:val="20"/>
        </w:rPr>
        <w:t>warunkami wynikającymi</w:t>
      </w:r>
      <w:r w:rsidR="00EE0114">
        <w:rPr>
          <w:rFonts w:ascii="Century Gothic" w:hAnsi="Century Gothic" w:cs="Times New Roman"/>
          <w:sz w:val="20"/>
          <w:szCs w:val="20"/>
        </w:rPr>
        <w:t xml:space="preserve"> z </w:t>
      </w:r>
      <w:r w:rsidR="00430CE1">
        <w:rPr>
          <w:rFonts w:ascii="Century Gothic" w:hAnsi="Century Gothic" w:cs="Times New Roman"/>
          <w:sz w:val="20"/>
          <w:szCs w:val="20"/>
        </w:rPr>
        <w:t>zamówienia.</w:t>
      </w:r>
    </w:p>
    <w:p w:rsidR="00E42B7A" w:rsidRPr="00774FB8" w:rsidRDefault="00774FB8" w:rsidP="00E50D89">
      <w:pPr>
        <w:suppressAutoHyphens w:val="0"/>
        <w:ind w:left="709" w:hanging="425"/>
        <w:jc w:val="both"/>
        <w:textAlignment w:val="auto"/>
        <w:rPr>
          <w:rFonts w:ascii="Century Gothic" w:hAnsi="Century Gothic"/>
          <w:color w:val="auto"/>
          <w:sz w:val="20"/>
          <w:szCs w:val="20"/>
        </w:rPr>
      </w:pPr>
      <w:r>
        <w:rPr>
          <w:rFonts w:ascii="Century Gothic" w:hAnsi="Century Gothic" w:cs="Times New Roman"/>
          <w:sz w:val="20"/>
          <w:szCs w:val="20"/>
        </w:rPr>
        <w:t>4</w:t>
      </w:r>
      <w:r w:rsidR="00E42B7A">
        <w:rPr>
          <w:rFonts w:ascii="Century Gothic" w:hAnsi="Century Gothic" w:cs="Times New Roman"/>
          <w:sz w:val="20"/>
          <w:szCs w:val="20"/>
        </w:rPr>
        <w:t xml:space="preserve">. </w:t>
      </w:r>
      <w:r w:rsidR="00E50D89">
        <w:rPr>
          <w:rFonts w:ascii="Century Gothic" w:hAnsi="Century Gothic" w:cs="Times New Roman"/>
          <w:sz w:val="20"/>
          <w:szCs w:val="20"/>
        </w:rPr>
        <w:tab/>
      </w:r>
      <w:r w:rsidR="00430CE1">
        <w:rPr>
          <w:rFonts w:ascii="Century Gothic" w:hAnsi="Century Gothic"/>
          <w:sz w:val="20"/>
          <w:szCs w:val="20"/>
        </w:rPr>
        <w:t>Ceny wskazane przez Wykonawcę muszą być podane</w:t>
      </w:r>
      <w:r w:rsidR="00EE0114">
        <w:rPr>
          <w:rFonts w:ascii="Century Gothic" w:hAnsi="Century Gothic"/>
          <w:sz w:val="20"/>
          <w:szCs w:val="20"/>
        </w:rPr>
        <w:t xml:space="preserve"> w </w:t>
      </w:r>
      <w:r w:rsidR="00430CE1">
        <w:rPr>
          <w:rFonts w:ascii="Century Gothic" w:hAnsi="Century Gothic"/>
          <w:sz w:val="20"/>
          <w:szCs w:val="20"/>
        </w:rPr>
        <w:t>PLN cyfrowo</w:t>
      </w:r>
      <w:r w:rsidR="00EE0114">
        <w:rPr>
          <w:rFonts w:ascii="Century Gothic" w:hAnsi="Century Gothic"/>
          <w:sz w:val="20"/>
          <w:szCs w:val="20"/>
        </w:rPr>
        <w:t xml:space="preserve"> w </w:t>
      </w:r>
      <w:r w:rsidR="00430CE1">
        <w:rPr>
          <w:rFonts w:ascii="Century Gothic" w:hAnsi="Century Gothic"/>
          <w:sz w:val="20"/>
          <w:szCs w:val="20"/>
        </w:rPr>
        <w:t xml:space="preserve">zaokrągleniu do dwóch miejsc po przecinku (groszy). Zasada zaokrąglenia </w:t>
      </w:r>
      <w:r w:rsidR="00D66459" w:rsidRPr="00774FB8">
        <w:rPr>
          <w:rFonts w:ascii="Century Gothic" w:hAnsi="Century Gothic"/>
          <w:color w:val="auto"/>
          <w:sz w:val="20"/>
          <w:szCs w:val="20"/>
        </w:rPr>
        <w:t xml:space="preserve">dotyczy trzeciego miejsca po przecinku </w:t>
      </w:r>
      <w:r w:rsidR="00430CE1" w:rsidRPr="00774FB8">
        <w:rPr>
          <w:rFonts w:ascii="Century Gothic" w:hAnsi="Century Gothic"/>
          <w:color w:val="auto"/>
          <w:sz w:val="20"/>
          <w:szCs w:val="20"/>
        </w:rPr>
        <w:t>– poniżej 5 należy końcówkę pominąć, powyżej</w:t>
      </w:r>
      <w:r w:rsidR="00F60EFD" w:rsidRPr="00774FB8">
        <w:rPr>
          <w:rFonts w:ascii="Century Gothic" w:hAnsi="Century Gothic"/>
          <w:color w:val="auto"/>
          <w:sz w:val="20"/>
          <w:szCs w:val="20"/>
        </w:rPr>
        <w:t xml:space="preserve"> i </w:t>
      </w:r>
      <w:r w:rsidR="00430CE1" w:rsidRPr="00774FB8">
        <w:rPr>
          <w:rFonts w:ascii="Century Gothic" w:hAnsi="Century Gothic"/>
          <w:color w:val="auto"/>
          <w:sz w:val="20"/>
          <w:szCs w:val="20"/>
        </w:rPr>
        <w:t>równe 5 należy zaokrąglić</w:t>
      </w:r>
      <w:r w:rsidR="00EE0114" w:rsidRPr="00774FB8">
        <w:rPr>
          <w:rFonts w:ascii="Century Gothic" w:hAnsi="Century Gothic"/>
          <w:color w:val="auto"/>
          <w:sz w:val="20"/>
          <w:szCs w:val="20"/>
        </w:rPr>
        <w:t xml:space="preserve"> w </w:t>
      </w:r>
      <w:r w:rsidR="00450E10" w:rsidRPr="00774FB8">
        <w:rPr>
          <w:rFonts w:ascii="Century Gothic" w:hAnsi="Century Gothic"/>
          <w:color w:val="auto"/>
          <w:sz w:val="20"/>
          <w:szCs w:val="20"/>
        </w:rPr>
        <w:t>górę.</w:t>
      </w:r>
    </w:p>
    <w:p w:rsidR="00430CE1" w:rsidRDefault="00774FB8" w:rsidP="00E50D89">
      <w:pPr>
        <w:ind w:left="709" w:hanging="425"/>
        <w:contextualSpacing/>
        <w:jc w:val="both"/>
        <w:textAlignment w:val="auto"/>
        <w:rPr>
          <w:rFonts w:ascii="Century Gothic" w:hAnsi="Century Gothic"/>
          <w:sz w:val="20"/>
          <w:szCs w:val="20"/>
        </w:rPr>
      </w:pPr>
      <w:r>
        <w:rPr>
          <w:rFonts w:ascii="Century Gothic" w:hAnsi="Century Gothic"/>
          <w:color w:val="auto"/>
          <w:sz w:val="20"/>
          <w:szCs w:val="20"/>
        </w:rPr>
        <w:t>5</w:t>
      </w:r>
      <w:r w:rsidR="00E42B7A" w:rsidRPr="00774FB8">
        <w:rPr>
          <w:rFonts w:ascii="Century Gothic" w:hAnsi="Century Gothic"/>
          <w:color w:val="auto"/>
          <w:sz w:val="20"/>
          <w:szCs w:val="20"/>
        </w:rPr>
        <w:t xml:space="preserve">. </w:t>
      </w:r>
      <w:r w:rsidR="00E50D89" w:rsidRPr="00774FB8">
        <w:rPr>
          <w:rFonts w:ascii="Century Gothic" w:hAnsi="Century Gothic"/>
          <w:color w:val="auto"/>
          <w:sz w:val="20"/>
          <w:szCs w:val="20"/>
        </w:rPr>
        <w:tab/>
      </w:r>
      <w:r w:rsidR="00430CE1" w:rsidRPr="00774FB8">
        <w:rPr>
          <w:rFonts w:ascii="Century Gothic" w:hAnsi="Century Gothic"/>
          <w:color w:val="auto"/>
          <w:sz w:val="20"/>
          <w:szCs w:val="20"/>
        </w:rPr>
        <w:t>Rozliczenia pomiędzy Wykonawcą,</w:t>
      </w:r>
      <w:r w:rsidR="00EE0114" w:rsidRPr="00774FB8">
        <w:rPr>
          <w:rFonts w:ascii="Century Gothic" w:hAnsi="Century Gothic"/>
          <w:color w:val="auto"/>
          <w:sz w:val="20"/>
          <w:szCs w:val="20"/>
        </w:rPr>
        <w:t xml:space="preserve"> a </w:t>
      </w:r>
      <w:r w:rsidR="00430CE1" w:rsidRPr="00774FB8">
        <w:rPr>
          <w:rFonts w:ascii="Century Gothic" w:hAnsi="Century Gothic"/>
          <w:color w:val="auto"/>
          <w:sz w:val="20"/>
          <w:szCs w:val="20"/>
        </w:rPr>
        <w:t>Zamawiającym będą dokonywane</w:t>
      </w:r>
      <w:r w:rsidR="00EE0114" w:rsidRPr="00774FB8">
        <w:rPr>
          <w:rFonts w:ascii="Century Gothic" w:hAnsi="Century Gothic"/>
          <w:color w:val="auto"/>
          <w:sz w:val="20"/>
          <w:szCs w:val="20"/>
        </w:rPr>
        <w:t xml:space="preserve"> w </w:t>
      </w:r>
      <w:r w:rsidR="00430CE1" w:rsidRPr="00774FB8">
        <w:rPr>
          <w:rFonts w:ascii="Century Gothic" w:hAnsi="Century Gothic"/>
          <w:color w:val="auto"/>
          <w:sz w:val="20"/>
          <w:szCs w:val="20"/>
        </w:rPr>
        <w:t xml:space="preserve">złotych polskich </w:t>
      </w:r>
      <w:r w:rsidR="00430CE1">
        <w:rPr>
          <w:rFonts w:ascii="Century Gothic" w:hAnsi="Century Gothic"/>
          <w:sz w:val="20"/>
          <w:szCs w:val="20"/>
        </w:rPr>
        <w:t>(PLN).</w:t>
      </w:r>
    </w:p>
    <w:p w:rsidR="00430CE1" w:rsidRDefault="00774FB8" w:rsidP="00E50D89">
      <w:pPr>
        <w:ind w:left="709" w:hanging="425"/>
        <w:contextualSpacing/>
        <w:jc w:val="both"/>
        <w:textAlignment w:val="auto"/>
        <w:rPr>
          <w:rFonts w:ascii="Century Gothic" w:hAnsi="Century Gothic"/>
          <w:sz w:val="20"/>
          <w:szCs w:val="20"/>
        </w:rPr>
      </w:pPr>
      <w:r>
        <w:rPr>
          <w:rFonts w:ascii="Century Gothic" w:hAnsi="Century Gothic"/>
          <w:sz w:val="20"/>
          <w:szCs w:val="20"/>
        </w:rPr>
        <w:t>6</w:t>
      </w:r>
      <w:r w:rsidR="00E42B7A">
        <w:rPr>
          <w:rFonts w:ascii="Century Gothic" w:hAnsi="Century Gothic"/>
          <w:sz w:val="20"/>
          <w:szCs w:val="20"/>
        </w:rPr>
        <w:t xml:space="preserve">. </w:t>
      </w:r>
      <w:r w:rsidR="00D66459">
        <w:rPr>
          <w:rFonts w:ascii="Century Gothic" w:hAnsi="Century Gothic"/>
          <w:sz w:val="20"/>
          <w:szCs w:val="20"/>
        </w:rPr>
        <w:t xml:space="preserve"> </w:t>
      </w:r>
      <w:r w:rsidR="00430CE1">
        <w:rPr>
          <w:rFonts w:ascii="Century Gothic" w:hAnsi="Century Gothic"/>
          <w:sz w:val="20"/>
          <w:szCs w:val="20"/>
        </w:rPr>
        <w:t>Zamawiający do oceny oferty, której wybór prowadziłby do powstania obowiązku podatkowego zgodnie</w:t>
      </w:r>
      <w:r w:rsidR="00EE0114">
        <w:rPr>
          <w:rFonts w:ascii="Century Gothic" w:hAnsi="Century Gothic"/>
          <w:sz w:val="20"/>
          <w:szCs w:val="20"/>
        </w:rPr>
        <w:t xml:space="preserve"> z </w:t>
      </w:r>
      <w:r w:rsidR="00430CE1">
        <w:rPr>
          <w:rFonts w:ascii="Century Gothic" w:hAnsi="Century Gothic"/>
          <w:sz w:val="20"/>
          <w:szCs w:val="20"/>
        </w:rPr>
        <w:t>przepisami</w:t>
      </w:r>
      <w:r w:rsidR="00F60EFD">
        <w:rPr>
          <w:rFonts w:ascii="Century Gothic" w:hAnsi="Century Gothic"/>
          <w:sz w:val="20"/>
          <w:szCs w:val="20"/>
        </w:rPr>
        <w:t xml:space="preserve"> o </w:t>
      </w:r>
      <w:r w:rsidR="00430CE1">
        <w:rPr>
          <w:rFonts w:ascii="Century Gothic" w:hAnsi="Century Gothic"/>
          <w:sz w:val="20"/>
          <w:szCs w:val="20"/>
        </w:rPr>
        <w:t>podatku od towarów</w:t>
      </w:r>
      <w:r w:rsidR="00F60EFD">
        <w:rPr>
          <w:rFonts w:ascii="Century Gothic" w:hAnsi="Century Gothic"/>
          <w:sz w:val="20"/>
          <w:szCs w:val="20"/>
        </w:rPr>
        <w:t xml:space="preserve"> i </w:t>
      </w:r>
      <w:r w:rsidR="00430CE1">
        <w:rPr>
          <w:rFonts w:ascii="Century Gothic" w:hAnsi="Century Gothic"/>
          <w:sz w:val="20"/>
          <w:szCs w:val="20"/>
        </w:rPr>
        <w:t>usług, przyjmie cenę powiększoną</w:t>
      </w:r>
      <w:r w:rsidR="00F60EFD">
        <w:rPr>
          <w:rFonts w:ascii="Century Gothic" w:hAnsi="Century Gothic"/>
          <w:sz w:val="20"/>
          <w:szCs w:val="20"/>
        </w:rPr>
        <w:t xml:space="preserve"> o </w:t>
      </w:r>
      <w:r w:rsidR="00430CE1">
        <w:rPr>
          <w:rFonts w:ascii="Century Gothic" w:hAnsi="Century Gothic"/>
          <w:sz w:val="20"/>
          <w:szCs w:val="20"/>
        </w:rPr>
        <w:t>podatek VAT. Zamawiający jednocześnie informuje, że</w:t>
      </w:r>
      <w:r w:rsidR="00EE0114">
        <w:rPr>
          <w:rFonts w:ascii="Century Gothic" w:hAnsi="Century Gothic"/>
          <w:sz w:val="20"/>
          <w:szCs w:val="20"/>
        </w:rPr>
        <w:t xml:space="preserve"> w </w:t>
      </w:r>
      <w:r w:rsidR="00430CE1">
        <w:rPr>
          <w:rFonts w:ascii="Century Gothic" w:hAnsi="Century Gothic"/>
          <w:sz w:val="20"/>
          <w:szCs w:val="20"/>
        </w:rPr>
        <w:t>przypadku,</w:t>
      </w:r>
      <w:r w:rsidR="00F60EFD">
        <w:rPr>
          <w:rFonts w:ascii="Century Gothic" w:hAnsi="Century Gothic"/>
          <w:sz w:val="20"/>
          <w:szCs w:val="20"/>
        </w:rPr>
        <w:t xml:space="preserve"> o </w:t>
      </w:r>
      <w:r w:rsidR="00430CE1">
        <w:rPr>
          <w:rFonts w:ascii="Century Gothic" w:hAnsi="Century Gothic"/>
          <w:sz w:val="20"/>
          <w:szCs w:val="20"/>
        </w:rPr>
        <w:t>którym mowa</w:t>
      </w:r>
      <w:r w:rsidR="00EE0114">
        <w:rPr>
          <w:rFonts w:ascii="Century Gothic" w:hAnsi="Century Gothic"/>
          <w:sz w:val="20"/>
          <w:szCs w:val="20"/>
        </w:rPr>
        <w:t xml:space="preserve"> w </w:t>
      </w:r>
      <w:r w:rsidR="00430CE1">
        <w:rPr>
          <w:rFonts w:ascii="Century Gothic" w:hAnsi="Century Gothic"/>
          <w:sz w:val="20"/>
          <w:szCs w:val="20"/>
        </w:rPr>
        <w:t>zdaniu poprzedzającym wynagrodzenie Wykonawcy wynikające</w:t>
      </w:r>
      <w:r w:rsidR="00EE0114">
        <w:rPr>
          <w:rFonts w:ascii="Century Gothic" w:hAnsi="Century Gothic"/>
          <w:sz w:val="20"/>
          <w:szCs w:val="20"/>
        </w:rPr>
        <w:t xml:space="preserve"> z </w:t>
      </w:r>
      <w:r w:rsidR="00430CE1">
        <w:rPr>
          <w:rFonts w:ascii="Century Gothic" w:hAnsi="Century Gothic"/>
          <w:sz w:val="20"/>
          <w:szCs w:val="20"/>
        </w:rPr>
        <w:t>umowy oraz ceny oferty brutto pomniejszone zostaną</w:t>
      </w:r>
      <w:r w:rsidR="00F60EFD">
        <w:rPr>
          <w:rFonts w:ascii="Century Gothic" w:hAnsi="Century Gothic"/>
          <w:sz w:val="20"/>
          <w:szCs w:val="20"/>
        </w:rPr>
        <w:t xml:space="preserve"> o </w:t>
      </w:r>
      <w:r w:rsidR="00430CE1">
        <w:rPr>
          <w:rFonts w:ascii="Century Gothic" w:hAnsi="Century Gothic"/>
          <w:sz w:val="20"/>
          <w:szCs w:val="20"/>
        </w:rPr>
        <w:t>wartość podatku od towarów</w:t>
      </w:r>
      <w:r w:rsidR="00F60EFD">
        <w:rPr>
          <w:rFonts w:ascii="Century Gothic" w:hAnsi="Century Gothic"/>
          <w:sz w:val="20"/>
          <w:szCs w:val="20"/>
        </w:rPr>
        <w:t xml:space="preserve"> i </w:t>
      </w:r>
      <w:r w:rsidR="00430CE1">
        <w:rPr>
          <w:rFonts w:ascii="Century Gothic" w:hAnsi="Century Gothic"/>
          <w:sz w:val="20"/>
          <w:szCs w:val="20"/>
        </w:rPr>
        <w:t>usług, którą Zamawiający miałby rozliczyć zgodnie</w:t>
      </w:r>
      <w:r w:rsidR="00EE0114">
        <w:rPr>
          <w:rFonts w:ascii="Century Gothic" w:hAnsi="Century Gothic"/>
          <w:sz w:val="20"/>
          <w:szCs w:val="20"/>
        </w:rPr>
        <w:t xml:space="preserve"> z </w:t>
      </w:r>
      <w:r w:rsidR="00430CE1">
        <w:rPr>
          <w:rFonts w:ascii="Century Gothic" w:hAnsi="Century Gothic"/>
          <w:sz w:val="20"/>
          <w:szCs w:val="20"/>
        </w:rPr>
        <w:t>obowiązującymi przepisami.</w:t>
      </w:r>
    </w:p>
    <w:p w:rsidR="00E31815" w:rsidRPr="00E31815" w:rsidRDefault="00E31815" w:rsidP="00E42B7A">
      <w:pPr>
        <w:ind w:left="993" w:hanging="284"/>
        <w:contextualSpacing/>
        <w:jc w:val="both"/>
        <w:rPr>
          <w:rFonts w:ascii="Century Gothic" w:hAnsi="Century Gothic"/>
          <w:sz w:val="20"/>
          <w:szCs w:val="20"/>
        </w:rPr>
      </w:pPr>
    </w:p>
    <w:p w:rsidR="00E31815" w:rsidRDefault="00E31815" w:rsidP="00C1066C">
      <w:pPr>
        <w:numPr>
          <w:ilvl w:val="0"/>
          <w:numId w:val="7"/>
        </w:numPr>
        <w:ind w:left="567" w:hanging="567"/>
        <w:jc w:val="both"/>
        <w:rPr>
          <w:rFonts w:ascii="Century Gothic" w:hAnsi="Century Gothic"/>
          <w:b/>
        </w:rPr>
      </w:pPr>
      <w:r w:rsidRPr="00E31815">
        <w:rPr>
          <w:rFonts w:ascii="Century Gothic" w:hAnsi="Century Gothic"/>
          <w:b/>
        </w:rPr>
        <w:t>Opis kryteriów oceny ofert wraz</w:t>
      </w:r>
      <w:r w:rsidR="00EE0114">
        <w:rPr>
          <w:rFonts w:ascii="Century Gothic" w:hAnsi="Century Gothic"/>
          <w:b/>
        </w:rPr>
        <w:t xml:space="preserve"> z </w:t>
      </w:r>
      <w:r w:rsidRPr="00E31815">
        <w:rPr>
          <w:rFonts w:ascii="Century Gothic" w:hAnsi="Century Gothic"/>
          <w:b/>
        </w:rPr>
        <w:t>podaniem wag tych kryteriów</w:t>
      </w:r>
      <w:r w:rsidR="00F60EFD">
        <w:rPr>
          <w:rFonts w:ascii="Century Gothic" w:hAnsi="Century Gothic"/>
          <w:b/>
        </w:rPr>
        <w:t xml:space="preserve"> i </w:t>
      </w:r>
      <w:r w:rsidRPr="00E31815">
        <w:rPr>
          <w:rFonts w:ascii="Century Gothic" w:hAnsi="Century Gothic"/>
          <w:b/>
        </w:rPr>
        <w:t>sposobu oceny ofert</w:t>
      </w:r>
    </w:p>
    <w:p w:rsidR="00773D83" w:rsidRDefault="00E31815" w:rsidP="008855AC">
      <w:pPr>
        <w:numPr>
          <w:ilvl w:val="0"/>
          <w:numId w:val="17"/>
        </w:numPr>
        <w:ind w:left="709" w:hanging="283"/>
        <w:jc w:val="both"/>
        <w:rPr>
          <w:rFonts w:ascii="Century Gothic" w:hAnsi="Century Gothic"/>
          <w:sz w:val="20"/>
          <w:szCs w:val="20"/>
        </w:rPr>
      </w:pPr>
      <w:r w:rsidRPr="00E31815">
        <w:rPr>
          <w:rFonts w:ascii="Century Gothic" w:hAnsi="Century Gothic"/>
          <w:sz w:val="20"/>
          <w:szCs w:val="20"/>
        </w:rPr>
        <w:t>Przy wyborze oferty najkorzystniejszej zamawiający będzie kierował się następującymi kryteriami,</w:t>
      </w:r>
      <w:r w:rsidR="00EE0114">
        <w:rPr>
          <w:rFonts w:ascii="Century Gothic" w:hAnsi="Century Gothic"/>
          <w:sz w:val="20"/>
          <w:szCs w:val="20"/>
        </w:rPr>
        <w:t xml:space="preserve"> z </w:t>
      </w:r>
      <w:r w:rsidRPr="00E31815">
        <w:rPr>
          <w:rFonts w:ascii="Century Gothic" w:hAnsi="Century Gothic"/>
          <w:sz w:val="20"/>
          <w:szCs w:val="20"/>
        </w:rPr>
        <w:t>przypisaniem im odpowiednio wag</w:t>
      </w:r>
    </w:p>
    <w:p w:rsidR="00773D83" w:rsidRPr="00773D83" w:rsidRDefault="00A7110A" w:rsidP="008855AC">
      <w:pPr>
        <w:numPr>
          <w:ilvl w:val="0"/>
          <w:numId w:val="22"/>
        </w:numPr>
        <w:jc w:val="both"/>
        <w:rPr>
          <w:rFonts w:ascii="Century Gothic" w:hAnsi="Century Gothic"/>
          <w:color w:val="auto"/>
          <w:sz w:val="20"/>
          <w:szCs w:val="20"/>
        </w:rPr>
      </w:pPr>
      <w:r>
        <w:rPr>
          <w:rFonts w:ascii="Century Gothic" w:hAnsi="Century Gothic"/>
          <w:color w:val="auto"/>
          <w:sz w:val="20"/>
          <w:szCs w:val="20"/>
        </w:rPr>
        <w:t>C</w:t>
      </w:r>
      <w:r w:rsidR="00E31815" w:rsidRPr="00773D83">
        <w:rPr>
          <w:rFonts w:ascii="Century Gothic" w:hAnsi="Century Gothic"/>
          <w:color w:val="auto"/>
          <w:sz w:val="20"/>
          <w:szCs w:val="20"/>
        </w:rPr>
        <w:t>ena oferty</w:t>
      </w:r>
      <w:r w:rsidR="00773D83" w:rsidRPr="00773D83">
        <w:rPr>
          <w:rFonts w:ascii="Century Gothic" w:hAnsi="Century Gothic"/>
          <w:color w:val="auto"/>
          <w:sz w:val="20"/>
          <w:szCs w:val="20"/>
        </w:rPr>
        <w:t xml:space="preserve"> brutto</w:t>
      </w:r>
      <w:r w:rsidR="00E31815" w:rsidRPr="00773D83">
        <w:rPr>
          <w:rFonts w:ascii="Century Gothic" w:hAnsi="Century Gothic"/>
          <w:color w:val="auto"/>
          <w:sz w:val="20"/>
          <w:szCs w:val="20"/>
        </w:rPr>
        <w:t xml:space="preserve"> –</w:t>
      </w:r>
      <w:r w:rsidR="00D66459">
        <w:rPr>
          <w:rFonts w:ascii="Century Gothic" w:hAnsi="Century Gothic"/>
          <w:color w:val="auto"/>
          <w:sz w:val="20"/>
          <w:szCs w:val="20"/>
        </w:rPr>
        <w:t xml:space="preserve"> </w:t>
      </w:r>
      <w:r w:rsidR="00F205E0" w:rsidRPr="00773D83">
        <w:rPr>
          <w:rFonts w:ascii="Century Gothic" w:hAnsi="Century Gothic"/>
          <w:color w:val="auto"/>
          <w:sz w:val="20"/>
          <w:szCs w:val="20"/>
        </w:rPr>
        <w:t>6</w:t>
      </w:r>
      <w:r w:rsidR="003951F7" w:rsidRPr="00773D83">
        <w:rPr>
          <w:rFonts w:ascii="Century Gothic" w:hAnsi="Century Gothic"/>
          <w:color w:val="auto"/>
          <w:sz w:val="20"/>
          <w:szCs w:val="20"/>
        </w:rPr>
        <w:t>0</w:t>
      </w:r>
      <w:r w:rsidR="00E31815" w:rsidRPr="00773D83">
        <w:rPr>
          <w:rFonts w:ascii="Century Gothic" w:hAnsi="Century Gothic"/>
          <w:color w:val="auto"/>
          <w:sz w:val="20"/>
          <w:szCs w:val="20"/>
        </w:rPr>
        <w:t>%</w:t>
      </w:r>
    </w:p>
    <w:p w:rsidR="003C3F9E" w:rsidRPr="00773D83" w:rsidRDefault="00E42B7A" w:rsidP="008855AC">
      <w:pPr>
        <w:numPr>
          <w:ilvl w:val="0"/>
          <w:numId w:val="22"/>
        </w:numPr>
        <w:jc w:val="both"/>
        <w:rPr>
          <w:rFonts w:ascii="Century Gothic" w:hAnsi="Century Gothic"/>
          <w:color w:val="auto"/>
          <w:sz w:val="20"/>
          <w:szCs w:val="20"/>
        </w:rPr>
      </w:pPr>
      <w:r>
        <w:rPr>
          <w:rFonts w:ascii="Century Gothic" w:hAnsi="Century Gothic"/>
          <w:color w:val="auto"/>
          <w:sz w:val="20"/>
          <w:szCs w:val="20"/>
        </w:rPr>
        <w:t xml:space="preserve">Sala konferencyjna </w:t>
      </w:r>
      <w:r w:rsidR="00961E53" w:rsidRPr="00773D83">
        <w:rPr>
          <w:rFonts w:ascii="Century Gothic" w:hAnsi="Century Gothic"/>
          <w:color w:val="auto"/>
          <w:sz w:val="20"/>
          <w:szCs w:val="20"/>
        </w:rPr>
        <w:t>–</w:t>
      </w:r>
      <w:r w:rsidR="00EE0114">
        <w:rPr>
          <w:rFonts w:ascii="Century Gothic" w:hAnsi="Century Gothic"/>
          <w:color w:val="auto"/>
          <w:sz w:val="20"/>
          <w:szCs w:val="20"/>
        </w:rPr>
        <w:t xml:space="preserve"> </w:t>
      </w:r>
      <w:r w:rsidR="005E6072">
        <w:rPr>
          <w:rFonts w:ascii="Century Gothic" w:hAnsi="Century Gothic"/>
          <w:color w:val="auto"/>
          <w:sz w:val="20"/>
          <w:szCs w:val="20"/>
        </w:rPr>
        <w:t>4</w:t>
      </w:r>
      <w:r w:rsidR="00F205E0" w:rsidRPr="00773D83">
        <w:rPr>
          <w:rFonts w:ascii="Century Gothic" w:hAnsi="Century Gothic"/>
          <w:color w:val="auto"/>
          <w:sz w:val="20"/>
          <w:szCs w:val="20"/>
        </w:rPr>
        <w:t>0</w:t>
      </w:r>
      <w:r w:rsidR="00961E53" w:rsidRPr="00773D83">
        <w:rPr>
          <w:rFonts w:ascii="Century Gothic" w:hAnsi="Century Gothic"/>
          <w:color w:val="auto"/>
          <w:sz w:val="20"/>
          <w:szCs w:val="20"/>
        </w:rPr>
        <w:t>%</w:t>
      </w:r>
    </w:p>
    <w:p w:rsidR="008D45BC" w:rsidRPr="008D45BC" w:rsidRDefault="00961E53" w:rsidP="008855AC">
      <w:pPr>
        <w:numPr>
          <w:ilvl w:val="0"/>
          <w:numId w:val="17"/>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2728DB" w:rsidRDefault="002728DB" w:rsidP="008855AC">
      <w:pPr>
        <w:pStyle w:val="Tekstpodstawowy"/>
        <w:numPr>
          <w:ilvl w:val="0"/>
          <w:numId w:val="23"/>
        </w:numPr>
        <w:tabs>
          <w:tab w:val="left" w:pos="-2383"/>
          <w:tab w:val="left" w:pos="369"/>
        </w:tabs>
        <w:autoSpaceDE w:val="0"/>
        <w:spacing w:after="0"/>
        <w:ind w:left="1418"/>
        <w:jc w:val="left"/>
        <w:rPr>
          <w:rStyle w:val="Domylnaczcionkaakapitu5"/>
          <w:rFonts w:ascii="Century Gothic" w:hAnsi="Century Gothic"/>
          <w:bCs/>
          <w:sz w:val="20"/>
          <w:szCs w:val="20"/>
          <w:shd w:val="clear" w:color="auto" w:fill="FFFFFF"/>
        </w:rPr>
      </w:pPr>
      <w:r w:rsidRPr="007E51AB">
        <w:rPr>
          <w:rStyle w:val="Domylnaczcionkaakapitu5"/>
          <w:rFonts w:ascii="Century Gothic" w:hAnsi="Century Gothic"/>
          <w:b/>
          <w:bCs/>
          <w:sz w:val="20"/>
          <w:szCs w:val="20"/>
          <w:u w:val="single"/>
          <w:shd w:val="clear" w:color="auto" w:fill="FFFFFF"/>
        </w:rPr>
        <w:t>Kryterium cena</w:t>
      </w:r>
      <w:r w:rsidRPr="00746698">
        <w:rPr>
          <w:rStyle w:val="Domylnaczcionkaakapitu5"/>
          <w:rFonts w:ascii="Century Gothic" w:hAnsi="Century Gothic"/>
          <w:b/>
          <w:bCs/>
          <w:sz w:val="20"/>
          <w:szCs w:val="20"/>
          <w:u w:val="single"/>
          <w:shd w:val="clear" w:color="auto" w:fill="FFFFFF"/>
        </w:rPr>
        <w:t xml:space="preserve"> oferty </w:t>
      </w:r>
      <w:r>
        <w:rPr>
          <w:rStyle w:val="Domylnaczcionkaakapitu5"/>
          <w:rFonts w:ascii="Century Gothic" w:hAnsi="Century Gothic"/>
          <w:b/>
          <w:bCs/>
          <w:sz w:val="20"/>
          <w:szCs w:val="20"/>
          <w:u w:val="single"/>
          <w:shd w:val="clear" w:color="auto" w:fill="FFFFFF"/>
        </w:rPr>
        <w:t>brutto</w:t>
      </w:r>
      <w:r w:rsidR="00E42B7A">
        <w:rPr>
          <w:rStyle w:val="Domylnaczcionkaakapitu5"/>
          <w:rFonts w:ascii="Century Gothic" w:hAnsi="Century Gothic"/>
          <w:bCs/>
          <w:sz w:val="20"/>
          <w:szCs w:val="20"/>
          <w:shd w:val="clear" w:color="auto" w:fill="FFFFFF"/>
        </w:rPr>
        <w:t>:</w:t>
      </w:r>
    </w:p>
    <w:p w:rsidR="00D437D5" w:rsidRDefault="00D437D5" w:rsidP="00D437D5">
      <w:pPr>
        <w:pStyle w:val="Tekstpodstawowy"/>
        <w:tabs>
          <w:tab w:val="left" w:pos="-2383"/>
          <w:tab w:val="left" w:pos="369"/>
        </w:tabs>
        <w:autoSpaceDE w:val="0"/>
        <w:spacing w:after="0"/>
        <w:ind w:left="1418"/>
        <w:jc w:val="left"/>
        <w:rPr>
          <w:rStyle w:val="Domylnaczcionkaakapitu5"/>
          <w:rFonts w:ascii="Century Gothic" w:hAnsi="Century Gothic"/>
          <w:bCs/>
          <w:sz w:val="20"/>
          <w:szCs w:val="20"/>
          <w:shd w:val="clear" w:color="auto" w:fill="FFFFFF"/>
        </w:rPr>
      </w:pPr>
    </w:p>
    <w:p w:rsidR="00D437D5" w:rsidRPr="00D437D5" w:rsidRDefault="00D437D5" w:rsidP="00D437D5">
      <w:pPr>
        <w:pStyle w:val="Tekstpodstawowy"/>
        <w:tabs>
          <w:tab w:val="left" w:pos="-2383"/>
          <w:tab w:val="left" w:pos="369"/>
        </w:tabs>
        <w:autoSpaceDE w:val="0"/>
        <w:spacing w:after="0"/>
        <w:ind w:left="1418"/>
        <w:jc w:val="left"/>
        <w:rPr>
          <w:rStyle w:val="Domylnaczcionkaakapitu5"/>
          <w:rFonts w:ascii="Century Gothic" w:hAnsi="Century Gothic"/>
          <w:b/>
          <w:bCs/>
          <w:sz w:val="20"/>
          <w:szCs w:val="20"/>
          <w:shd w:val="clear" w:color="auto" w:fill="FFFFFF"/>
        </w:rPr>
      </w:pPr>
      <w:r w:rsidRPr="00D437D5">
        <w:rPr>
          <w:rStyle w:val="Domylnaczcionkaakapitu5"/>
          <w:rFonts w:ascii="Century Gothic" w:hAnsi="Century Gothic"/>
          <w:b/>
          <w:bCs/>
          <w:sz w:val="20"/>
          <w:szCs w:val="20"/>
          <w:shd w:val="clear" w:color="auto" w:fill="FFFFFF"/>
        </w:rPr>
        <w:t xml:space="preserve">Zadanie nr 1 – Zadanie nr 2  </w:t>
      </w:r>
    </w:p>
    <w:p w:rsidR="00E42B7A" w:rsidRDefault="00E42B7A" w:rsidP="00E42B7A">
      <w:pPr>
        <w:pStyle w:val="Tekstpodstawowy"/>
        <w:tabs>
          <w:tab w:val="left" w:pos="-2383"/>
          <w:tab w:val="left" w:pos="369"/>
        </w:tabs>
        <w:autoSpaceDE w:val="0"/>
        <w:spacing w:after="0"/>
        <w:jc w:val="left"/>
        <w:rPr>
          <w:rStyle w:val="Domylnaczcionkaakapitu5"/>
          <w:rFonts w:ascii="Century Gothic" w:hAnsi="Century Gothic"/>
          <w:bCs/>
          <w:sz w:val="20"/>
          <w:szCs w:val="20"/>
          <w:shd w:val="clear" w:color="auto" w:fill="FFFFFF"/>
        </w:rPr>
      </w:pPr>
    </w:p>
    <w:p w:rsidR="00E42B7A" w:rsidRPr="00157BD7" w:rsidRDefault="00E42B7A" w:rsidP="008855AC">
      <w:pPr>
        <w:numPr>
          <w:ilvl w:val="6"/>
          <w:numId w:val="30"/>
        </w:numPr>
        <w:suppressAutoHyphens w:val="0"/>
        <w:ind w:left="1276" w:hanging="283"/>
        <w:jc w:val="both"/>
        <w:textAlignment w:val="auto"/>
        <w:rPr>
          <w:rFonts w:ascii="Century Gothic" w:eastAsia="Times New Roman" w:hAnsi="Century Gothic" w:cs="Times New Roman"/>
          <w:color w:val="auto"/>
          <w:kern w:val="0"/>
          <w:sz w:val="20"/>
          <w:szCs w:val="20"/>
          <w:lang w:eastAsia="en-US" w:bidi="ar-SA"/>
        </w:rPr>
      </w:pPr>
      <w:r w:rsidRPr="00157BD7">
        <w:rPr>
          <w:rFonts w:ascii="Century Gothic" w:eastAsia="Times New Roman" w:hAnsi="Century Gothic" w:cs="Times New Roman"/>
          <w:b/>
          <w:color w:val="auto"/>
          <w:kern w:val="0"/>
          <w:sz w:val="20"/>
          <w:szCs w:val="20"/>
          <w:u w:val="single"/>
          <w:lang w:eastAsia="en-US" w:bidi="ar-SA"/>
        </w:rPr>
        <w:t>Zamawiający wyliczy cenę oferty brutto w  PLN każdego Wykonawcy</w:t>
      </w:r>
      <w:r w:rsidRPr="00157BD7">
        <w:rPr>
          <w:rFonts w:ascii="Century Gothic" w:eastAsia="Times New Roman" w:hAnsi="Century Gothic" w:cs="Times New Roman"/>
          <w:b/>
          <w:bCs/>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 xml:space="preserve">z dokładnością do dwóch miejsc po przecinku, z  uwzględnieniem zasady  zaokrąglania,  o  której  mowa  </w:t>
      </w:r>
      <w:r>
        <w:rPr>
          <w:rFonts w:ascii="Century Gothic" w:eastAsia="Times New Roman" w:hAnsi="Century Gothic" w:cs="Times New Roman"/>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w Rozdz. XII</w:t>
      </w:r>
      <w:r>
        <w:rPr>
          <w:rFonts w:ascii="Century Gothic" w:eastAsia="Times New Roman" w:hAnsi="Century Gothic" w:cs="Times New Roman"/>
          <w:color w:val="auto"/>
          <w:kern w:val="0"/>
          <w:sz w:val="20"/>
          <w:szCs w:val="20"/>
          <w:shd w:val="clear" w:color="auto" w:fill="FFFFFF"/>
          <w:lang w:eastAsia="en-US" w:bidi="ar-SA"/>
        </w:rPr>
        <w:t>I</w:t>
      </w:r>
      <w:r w:rsidRPr="00157BD7">
        <w:rPr>
          <w:rFonts w:ascii="Century Gothic" w:eastAsia="Times New Roman" w:hAnsi="Century Gothic" w:cs="Times New Roman"/>
          <w:color w:val="auto"/>
          <w:kern w:val="0"/>
          <w:sz w:val="20"/>
          <w:szCs w:val="20"/>
          <w:shd w:val="clear" w:color="auto" w:fill="FFFFFF"/>
          <w:lang w:eastAsia="en-US" w:bidi="ar-SA"/>
        </w:rPr>
        <w:t xml:space="preserve"> </w:t>
      </w:r>
      <w:r>
        <w:rPr>
          <w:rFonts w:ascii="Century Gothic" w:eastAsia="Times New Roman" w:hAnsi="Century Gothic" w:cs="Times New Roman"/>
          <w:color w:val="auto"/>
          <w:kern w:val="0"/>
          <w:sz w:val="20"/>
          <w:szCs w:val="20"/>
          <w:shd w:val="clear" w:color="auto" w:fill="FFFFFF"/>
          <w:lang w:eastAsia="en-US" w:bidi="ar-SA"/>
        </w:rPr>
        <w:t xml:space="preserve">ust. </w:t>
      </w:r>
      <w:r w:rsidRPr="00B60FDA">
        <w:rPr>
          <w:rFonts w:ascii="Century Gothic" w:eastAsia="Times New Roman" w:hAnsi="Century Gothic" w:cs="Times New Roman"/>
          <w:strike/>
          <w:color w:val="auto"/>
          <w:kern w:val="0"/>
          <w:sz w:val="20"/>
          <w:szCs w:val="20"/>
          <w:shd w:val="clear" w:color="auto" w:fill="FFFFFF"/>
          <w:lang w:eastAsia="en-US" w:bidi="ar-SA"/>
        </w:rPr>
        <w:t>4</w:t>
      </w:r>
      <w:r>
        <w:rPr>
          <w:rFonts w:ascii="Century Gothic" w:eastAsia="Times New Roman" w:hAnsi="Century Gothic" w:cs="Times New Roman"/>
          <w:color w:val="auto"/>
          <w:kern w:val="0"/>
          <w:sz w:val="20"/>
          <w:szCs w:val="20"/>
          <w:shd w:val="clear" w:color="auto" w:fill="FFFFFF"/>
          <w:lang w:eastAsia="en-US" w:bidi="ar-SA"/>
        </w:rPr>
        <w:t xml:space="preserve"> S</w:t>
      </w:r>
      <w:r w:rsidRPr="00157BD7">
        <w:rPr>
          <w:rFonts w:ascii="Century Gothic" w:eastAsia="Times New Roman" w:hAnsi="Century Gothic" w:cs="Times New Roman"/>
          <w:color w:val="auto"/>
          <w:kern w:val="0"/>
          <w:sz w:val="20"/>
          <w:szCs w:val="20"/>
          <w:shd w:val="clear" w:color="auto" w:fill="FFFFFF"/>
          <w:lang w:eastAsia="en-US" w:bidi="ar-SA"/>
        </w:rPr>
        <w:t>WZ,  wg  poniższego wzoru:</w:t>
      </w:r>
      <w:r w:rsidRPr="00157BD7">
        <w:rPr>
          <w:rFonts w:ascii="Century Gothic" w:eastAsia="Times New Roman" w:hAnsi="Century Gothic" w:cs="Times New Roman"/>
          <w:color w:val="auto"/>
          <w:kern w:val="0"/>
          <w:sz w:val="20"/>
          <w:szCs w:val="20"/>
          <w:lang w:eastAsia="en-US" w:bidi="ar-SA"/>
        </w:rPr>
        <w:t xml:space="preserve">  </w:t>
      </w:r>
    </w:p>
    <w:p w:rsidR="00E42B7A" w:rsidRPr="00FB5B73" w:rsidRDefault="00E42B7A" w:rsidP="00E42B7A">
      <w:pPr>
        <w:suppressAutoHyphens w:val="0"/>
        <w:jc w:val="both"/>
        <w:textAlignment w:val="auto"/>
        <w:rPr>
          <w:rFonts w:ascii="Century Gothic" w:eastAsia="Times New Roman" w:hAnsi="Century Gothic" w:cs="Times New Roman"/>
          <w:bCs/>
          <w:color w:val="auto"/>
          <w:kern w:val="0"/>
          <w:sz w:val="16"/>
          <w:szCs w:val="16"/>
          <w:lang w:eastAsia="en-US" w:bidi="ar-SA"/>
        </w:rPr>
      </w:pPr>
    </w:p>
    <w:p w:rsidR="00E42B7A" w:rsidRPr="00157BD7" w:rsidRDefault="00E42B7A" w:rsidP="00E42B7A">
      <w:pPr>
        <w:tabs>
          <w:tab w:val="left" w:pos="709"/>
        </w:tabs>
        <w:suppressAutoHyphens w:val="0"/>
        <w:ind w:left="1418" w:hanging="425"/>
        <w:jc w:val="both"/>
        <w:textAlignment w:val="auto"/>
        <w:rPr>
          <w:rFonts w:ascii="Century Gothic" w:eastAsia="Times New Roman" w:hAnsi="Century Gothic" w:cs="Times New Roman"/>
          <w:b/>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C</w:t>
      </w:r>
      <w:r w:rsidRPr="00157BD7">
        <w:rPr>
          <w:rFonts w:ascii="Century Gothic" w:eastAsia="Times New Roman" w:hAnsi="Century Gothic" w:cs="Times New Roman"/>
          <w:b/>
          <w:bCs/>
          <w:color w:val="auto"/>
          <w:kern w:val="0"/>
          <w:sz w:val="20"/>
          <w:szCs w:val="20"/>
          <w:vertAlign w:val="subscript"/>
          <w:lang w:eastAsia="en-US" w:bidi="ar-SA"/>
        </w:rPr>
        <w:t>0</w:t>
      </w:r>
      <w:r w:rsidRPr="00157BD7">
        <w:rPr>
          <w:rFonts w:ascii="Century Gothic" w:eastAsia="Times New Roman" w:hAnsi="Century Gothic" w:cs="Times New Roman"/>
          <w:b/>
          <w:bCs/>
          <w:color w:val="auto"/>
          <w:kern w:val="0"/>
          <w:sz w:val="20"/>
          <w:szCs w:val="20"/>
          <w:lang w:eastAsia="en-US" w:bidi="ar-SA"/>
        </w:rPr>
        <w:t xml:space="preserve"> =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z</w:t>
      </w:r>
      <w:proofErr w:type="spellEnd"/>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Arial Unicode MS" w:hAnsi="Century Gothic" w:cs="Times New Roman"/>
          <w:b/>
          <w:bCs/>
          <w:color w:val="auto"/>
          <w:kern w:val="0"/>
          <w:sz w:val="20"/>
          <w:szCs w:val="20"/>
          <w:lang w:eastAsia="en-US" w:bidi="ar-SA"/>
        </w:rPr>
        <w:t>+</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w</w:t>
      </w:r>
      <w:proofErr w:type="spellEnd"/>
      <w:r w:rsidRPr="00157BD7">
        <w:rPr>
          <w:rFonts w:ascii="Century Gothic" w:eastAsia="Times New Roman" w:hAnsi="Century Gothic" w:cs="Times New Roman"/>
          <w:b/>
          <w:bCs/>
          <w:color w:val="auto"/>
          <w:kern w:val="0"/>
          <w:sz w:val="20"/>
          <w:szCs w:val="20"/>
          <w:lang w:eastAsia="en-US" w:bidi="ar-SA"/>
        </w:rPr>
        <w:t>)</w:t>
      </w:r>
      <w:r w:rsidRPr="00157BD7">
        <w:rPr>
          <w:rFonts w:ascii="Century Gothic" w:eastAsia="Times New Roman" w:hAnsi="Century Gothic" w:cs="Times New Roman"/>
          <w:b/>
          <w:bCs/>
          <w:i/>
          <w:color w:val="auto"/>
          <w:kern w:val="0"/>
          <w:sz w:val="20"/>
          <w:szCs w:val="20"/>
          <w:lang w:eastAsia="en-US" w:bidi="ar-SA"/>
        </w:rPr>
        <w:t xml:space="preserve"> </w:t>
      </w:r>
      <w:r w:rsidR="00450E10">
        <w:rPr>
          <w:rFonts w:ascii="Century Gothic" w:eastAsia="Times New Roman" w:hAnsi="Century Gothic" w:cs="Times New Roman"/>
          <w:b/>
          <w:bCs/>
          <w:color w:val="auto"/>
          <w:kern w:val="0"/>
          <w:sz w:val="20"/>
          <w:szCs w:val="20"/>
          <w:lang w:eastAsia="en-US" w:bidi="ar-SA"/>
        </w:rPr>
        <w:t>x 2</w:t>
      </w:r>
      <w:r w:rsidRPr="00157BD7">
        <w:rPr>
          <w:rFonts w:ascii="Century Gothic" w:eastAsia="Times New Roman" w:hAnsi="Century Gothic" w:cs="Times New Roman"/>
          <w:b/>
          <w:bCs/>
          <w:color w:val="auto"/>
          <w:kern w:val="0"/>
          <w:sz w:val="20"/>
          <w:szCs w:val="20"/>
          <w:lang w:eastAsia="en-US" w:bidi="ar-SA"/>
        </w:rPr>
        <w:t xml:space="preserve"> (ilość dób) x</w:t>
      </w:r>
      <w:r w:rsidRPr="00D437D5">
        <w:rPr>
          <w:rFonts w:ascii="Century Gothic" w:eastAsia="Times New Roman" w:hAnsi="Century Gothic" w:cs="Times New Roman"/>
          <w:b/>
          <w:bCs/>
          <w:color w:val="auto"/>
          <w:kern w:val="0"/>
          <w:sz w:val="20"/>
          <w:szCs w:val="20"/>
          <w:lang w:eastAsia="en-US" w:bidi="ar-SA"/>
        </w:rPr>
        <w:t xml:space="preserve"> </w:t>
      </w:r>
      <w:r w:rsidR="00D437D5" w:rsidRPr="00D437D5">
        <w:rPr>
          <w:rFonts w:ascii="Century Gothic" w:eastAsia="Times New Roman" w:hAnsi="Century Gothic" w:cs="Times New Roman"/>
          <w:b/>
          <w:bCs/>
          <w:color w:val="auto"/>
          <w:kern w:val="0"/>
          <w:sz w:val="20"/>
          <w:szCs w:val="20"/>
          <w:lang w:eastAsia="en-US" w:bidi="ar-SA"/>
        </w:rPr>
        <w:t>200</w:t>
      </w:r>
      <w:r w:rsidRPr="00D437D5">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 xml:space="preserve">(szacunkowa  liczba funkcjonariuszy przewidziana  </w:t>
      </w: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 xml:space="preserve">w  jednej  operacji)  + (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jgn</w:t>
      </w:r>
      <w:proofErr w:type="spellEnd"/>
      <w:r>
        <w:rPr>
          <w:rFonts w:ascii="Century Gothic" w:eastAsia="Times New Roman" w:hAnsi="Century Gothic" w:cs="Times New Roman"/>
          <w:b/>
          <w:bCs/>
          <w:color w:val="auto"/>
          <w:kern w:val="0"/>
          <w:sz w:val="20"/>
          <w:szCs w:val="20"/>
          <w:lang w:eastAsia="en-US" w:bidi="ar-SA"/>
        </w:rPr>
        <w:t xml:space="preserve"> x </w:t>
      </w:r>
      <w:r w:rsidR="00995E74" w:rsidRPr="00577DBF">
        <w:rPr>
          <w:rFonts w:ascii="Century Gothic" w:eastAsia="Times New Roman" w:hAnsi="Century Gothic" w:cs="Times New Roman"/>
          <w:b/>
          <w:bCs/>
          <w:color w:val="auto"/>
          <w:kern w:val="0"/>
          <w:sz w:val="20"/>
          <w:szCs w:val="20"/>
          <w:lang w:eastAsia="en-US" w:bidi="ar-SA"/>
        </w:rPr>
        <w:t>40</w:t>
      </w:r>
      <w:r w:rsidR="00995E74">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litrów (szacunkowe zapotrzebowanie  litrów na napoje gorące   w  okresie  obowiązywania  umowy  ramowej)</w:t>
      </w:r>
    </w:p>
    <w:p w:rsidR="00E42B7A" w:rsidRPr="00C64245" w:rsidRDefault="00E42B7A" w:rsidP="00E42B7A">
      <w:pPr>
        <w:suppressAutoHyphens w:val="0"/>
        <w:jc w:val="both"/>
        <w:textAlignment w:val="auto"/>
        <w:rPr>
          <w:rFonts w:ascii="Century Gothic" w:eastAsia="Times New Roman" w:hAnsi="Century Gothic" w:cs="Times New Roman"/>
          <w:b/>
          <w:bCs/>
          <w:color w:val="auto"/>
          <w:kern w:val="0"/>
          <w:sz w:val="16"/>
          <w:szCs w:val="16"/>
          <w:lang w:val="x-none" w:eastAsia="en-US" w:bidi="ar-SA"/>
        </w:rPr>
      </w:pPr>
    </w:p>
    <w:p w:rsidR="00E42B7A" w:rsidRPr="00157BD7" w:rsidRDefault="00E42B7A" w:rsidP="00E42B7A">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gdzie:</w:t>
      </w:r>
    </w:p>
    <w:p w:rsidR="00E42B7A" w:rsidRPr="00FB5B73" w:rsidRDefault="00E42B7A" w:rsidP="00E42B7A">
      <w:pPr>
        <w:suppressAutoHyphens w:val="0"/>
        <w:ind w:left="1287"/>
        <w:jc w:val="both"/>
        <w:textAlignment w:val="auto"/>
        <w:rPr>
          <w:rFonts w:ascii="Century Gothic" w:eastAsia="Times New Roman" w:hAnsi="Century Gothic" w:cs="Times New Roman"/>
          <w:bCs/>
          <w:color w:val="auto"/>
          <w:kern w:val="0"/>
          <w:sz w:val="16"/>
          <w:szCs w:val="16"/>
          <w:lang w:eastAsia="en-US" w:bidi="ar-SA"/>
        </w:rPr>
      </w:pPr>
    </w:p>
    <w:p w:rsidR="00E42B7A" w:rsidRPr="00157BD7" w:rsidRDefault="00E42B7A" w:rsidP="00E42B7A">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 xml:space="preserve">0 </w:t>
      </w:r>
      <w:r w:rsidRPr="00157BD7">
        <w:rPr>
          <w:rFonts w:ascii="Century Gothic" w:eastAsia="Times New Roman" w:hAnsi="Century Gothic" w:cs="Times New Roman"/>
          <w:bCs/>
          <w:color w:val="auto"/>
          <w:kern w:val="0"/>
          <w:sz w:val="20"/>
          <w:szCs w:val="20"/>
          <w:lang w:eastAsia="en-US" w:bidi="ar-SA"/>
        </w:rPr>
        <w:t>–  cena oferty brutto w PLN  Wykonawcy  wyliczona  przez  Zamawiającego</w:t>
      </w:r>
    </w:p>
    <w:p w:rsidR="00E42B7A" w:rsidRPr="00157BD7" w:rsidRDefault="00E42B7A" w:rsidP="00E42B7A">
      <w:pPr>
        <w:suppressAutoHyphens w:val="0"/>
        <w:ind w:left="1418" w:hanging="1418"/>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 xml:space="preserve">Z - </w:t>
      </w:r>
      <w:r w:rsidRPr="00157BD7">
        <w:rPr>
          <w:rFonts w:ascii="Century Gothic" w:eastAsia="Times New Roman" w:hAnsi="Century Gothic" w:cs="Times New Roman"/>
          <w:bCs/>
          <w:color w:val="auto"/>
          <w:kern w:val="0"/>
          <w:sz w:val="20"/>
          <w:szCs w:val="20"/>
          <w:lang w:eastAsia="en-US" w:bidi="ar-SA"/>
        </w:rPr>
        <w:t xml:space="preserve">cena za jedną dobę zakwaterowania jednego funkcjonariusza – </w:t>
      </w:r>
      <w:r w:rsidRPr="00157BD7">
        <w:rPr>
          <w:rFonts w:ascii="Century Gothic" w:eastAsia="Times New Roman" w:hAnsi="Century Gothic" w:cs="Times New Roman"/>
          <w:b/>
          <w:bCs/>
          <w:color w:val="auto"/>
          <w:kern w:val="0"/>
          <w:sz w:val="20"/>
          <w:szCs w:val="20"/>
          <w:lang w:eastAsia="en-US" w:bidi="ar-SA"/>
        </w:rPr>
        <w:t>podana przez Wykonawcę w ofercie</w:t>
      </w:r>
    </w:p>
    <w:p w:rsidR="00E42B7A" w:rsidRPr="00157BD7" w:rsidRDefault="00E42B7A" w:rsidP="00E42B7A">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proofErr w:type="spellStart"/>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w</w:t>
      </w:r>
      <w:proofErr w:type="spellEnd"/>
      <w:r w:rsidRPr="00157BD7">
        <w:rPr>
          <w:rFonts w:ascii="Century Gothic" w:eastAsia="Times New Roman" w:hAnsi="Century Gothic" w:cs="Times New Roman"/>
          <w:bCs/>
          <w:color w:val="auto"/>
          <w:kern w:val="0"/>
          <w:sz w:val="20"/>
          <w:szCs w:val="20"/>
          <w:vertAlign w:val="subscript"/>
          <w:lang w:eastAsia="en-US" w:bidi="ar-SA"/>
        </w:rPr>
        <w:t xml:space="preserve">  -  </w:t>
      </w:r>
      <w:r w:rsidRPr="00157BD7">
        <w:rPr>
          <w:rFonts w:ascii="Century Gothic" w:eastAsia="Times New Roman" w:hAnsi="Century Gothic" w:cs="Times New Roman"/>
          <w:bCs/>
          <w:color w:val="auto"/>
          <w:kern w:val="0"/>
          <w:sz w:val="20"/>
          <w:szCs w:val="20"/>
          <w:lang w:eastAsia="en-US" w:bidi="ar-SA"/>
        </w:rPr>
        <w:t>cena za 1 dobę  wyżywienia  wyliczona  przez  Zamawiającego zgodnie z wzorem:</w:t>
      </w:r>
    </w:p>
    <w:p w:rsidR="00E42B7A" w:rsidRPr="00157BD7" w:rsidRDefault="00E42B7A" w:rsidP="00D437D5">
      <w:pPr>
        <w:suppressAutoHyphens w:val="0"/>
        <w:jc w:val="center"/>
        <w:textAlignment w:val="auto"/>
        <w:rPr>
          <w:rFonts w:ascii="Century Gothic" w:eastAsia="Arial Unicode MS" w:hAnsi="Century Gothic" w:cs="Times New Roman"/>
          <w:b/>
          <w:bCs/>
          <w:color w:val="auto"/>
          <w:kern w:val="0"/>
          <w:sz w:val="20"/>
          <w:szCs w:val="20"/>
          <w:lang w:eastAsia="en-US" w:bidi="ar-SA"/>
        </w:rPr>
      </w:pPr>
      <w:r w:rsidRPr="00157BD7">
        <w:rPr>
          <w:rFonts w:ascii="Century Gothic" w:hAnsi="Century Gothic"/>
          <w:b/>
          <w:bCs/>
          <w:sz w:val="20"/>
          <w:szCs w:val="20"/>
        </w:rPr>
        <w:t>C</w:t>
      </w:r>
      <w:r w:rsidRPr="00157BD7">
        <w:rPr>
          <w:rFonts w:ascii="Century Gothic" w:hAnsi="Century Gothic"/>
          <w:b/>
          <w:bCs/>
          <w:sz w:val="20"/>
          <w:szCs w:val="20"/>
          <w:vertAlign w:val="subscript"/>
        </w:rPr>
        <w:t>W</w:t>
      </w:r>
      <w:r w:rsidRPr="00157BD7">
        <w:rPr>
          <w:rFonts w:ascii="Century Gothic" w:hAnsi="Century Gothic"/>
          <w:b/>
          <w:bCs/>
          <w:sz w:val="20"/>
          <w:szCs w:val="20"/>
        </w:rPr>
        <w:t xml:space="preserve"> = </w:t>
      </w:r>
      <w:proofErr w:type="spellStart"/>
      <w:r w:rsidRPr="00157BD7">
        <w:rPr>
          <w:rFonts w:ascii="Century Gothic" w:hAnsi="Century Gothic"/>
          <w:b/>
          <w:bCs/>
          <w:sz w:val="20"/>
          <w:szCs w:val="20"/>
        </w:rPr>
        <w:t>S</w:t>
      </w:r>
      <w:r w:rsidRPr="00157BD7">
        <w:rPr>
          <w:rFonts w:ascii="Century Gothic" w:hAnsi="Century Gothic"/>
          <w:b/>
          <w:bCs/>
          <w:sz w:val="20"/>
          <w:szCs w:val="20"/>
          <w:vertAlign w:val="subscript"/>
        </w:rPr>
        <w:t>w</w:t>
      </w:r>
      <w:proofErr w:type="spellEnd"/>
      <w:r w:rsidRPr="00157BD7">
        <w:rPr>
          <w:rFonts w:ascii="Century Gothic" w:hAnsi="Century Gothic"/>
          <w:b/>
          <w:bCs/>
          <w:sz w:val="20"/>
          <w:szCs w:val="20"/>
        </w:rPr>
        <w:t xml:space="preserve"> + (</w:t>
      </w:r>
      <w:proofErr w:type="spellStart"/>
      <w:r w:rsidRPr="00157BD7">
        <w:rPr>
          <w:rFonts w:ascii="Century Gothic" w:hAnsi="Century Gothic"/>
          <w:b/>
          <w:bCs/>
          <w:sz w:val="20"/>
          <w:szCs w:val="20"/>
        </w:rPr>
        <w:t>Sw</w:t>
      </w:r>
      <w:proofErr w:type="spellEnd"/>
      <w:r w:rsidRPr="00157BD7">
        <w:rPr>
          <w:rFonts w:ascii="Century Gothic" w:hAnsi="Century Gothic"/>
          <w:b/>
          <w:bCs/>
          <w:sz w:val="20"/>
          <w:szCs w:val="20"/>
        </w:rPr>
        <w:t xml:space="preserve"> </w:t>
      </w:r>
      <w:r w:rsidRPr="00157BD7">
        <w:rPr>
          <w:rFonts w:ascii="Century Gothic" w:hAnsi="Century Gothic"/>
          <w:b/>
          <w:bCs/>
          <w:sz w:val="20"/>
          <w:szCs w:val="20"/>
          <w:vertAlign w:val="subscript"/>
        </w:rPr>
        <w:t xml:space="preserve">X </w:t>
      </w:r>
      <w:r w:rsidRPr="00157BD7">
        <w:rPr>
          <w:rFonts w:ascii="Century Gothic" w:hAnsi="Century Gothic"/>
          <w:b/>
          <w:bCs/>
          <w:sz w:val="20"/>
          <w:szCs w:val="20"/>
        </w:rPr>
        <w:t>M)</w:t>
      </w:r>
    </w:p>
    <w:p w:rsidR="00E42B7A" w:rsidRPr="00157BD7" w:rsidRDefault="00E42B7A" w:rsidP="00E42B7A">
      <w:pPr>
        <w:suppressAutoHyphens w:val="0"/>
        <w:jc w:val="both"/>
        <w:textAlignment w:val="auto"/>
        <w:rPr>
          <w:rFonts w:ascii="Century Gothic" w:eastAsia="Arial Unicode MS" w:hAnsi="Century Gothic" w:cs="Times New Roman"/>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Arial Unicode MS" w:hAnsi="Century Gothic" w:cs="Times New Roman"/>
          <w:color w:val="auto"/>
          <w:kern w:val="0"/>
          <w:sz w:val="20"/>
          <w:szCs w:val="20"/>
          <w:lang w:eastAsia="en-US" w:bidi="ar-SA"/>
        </w:rPr>
        <w:t xml:space="preserve"> gdzie:</w:t>
      </w:r>
    </w:p>
    <w:p w:rsidR="00E42B7A" w:rsidRPr="00157BD7" w:rsidRDefault="00E42B7A" w:rsidP="00E42B7A">
      <w:pPr>
        <w:tabs>
          <w:tab w:val="left" w:pos="-2700"/>
        </w:tabs>
        <w:suppressAutoHyphens w:val="0"/>
        <w:ind w:left="1560" w:hanging="1560"/>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b/>
          <w:bCs/>
          <w:color w:val="auto"/>
          <w:kern w:val="0"/>
          <w:sz w:val="20"/>
          <w:szCs w:val="20"/>
          <w:lang w:eastAsia="en-US" w:bidi="ar-SA"/>
        </w:rPr>
        <w:t xml:space="preserve">                   </w:t>
      </w:r>
      <w:proofErr w:type="spellStart"/>
      <w:r w:rsidRPr="00157BD7">
        <w:rPr>
          <w:rFonts w:ascii="Century Gothic" w:eastAsia="Times New Roman" w:hAnsi="Century Gothic" w:cs="Times New Roman"/>
          <w:b/>
          <w:bCs/>
          <w:color w:val="auto"/>
          <w:kern w:val="0"/>
          <w:sz w:val="20"/>
          <w:szCs w:val="20"/>
          <w:lang w:eastAsia="en-US" w:bidi="ar-SA"/>
        </w:rPr>
        <w:t>S</w:t>
      </w:r>
      <w:r w:rsidRPr="00157BD7">
        <w:rPr>
          <w:rFonts w:ascii="Century Gothic" w:eastAsia="Times New Roman" w:hAnsi="Century Gothic" w:cs="Times New Roman"/>
          <w:b/>
          <w:bCs/>
          <w:color w:val="auto"/>
          <w:kern w:val="0"/>
          <w:sz w:val="20"/>
          <w:szCs w:val="20"/>
          <w:vertAlign w:val="subscript"/>
          <w:lang w:eastAsia="en-US" w:bidi="ar-SA"/>
        </w:rPr>
        <w:t>w</w:t>
      </w:r>
      <w:proofErr w:type="spellEnd"/>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bidi="ar-SA"/>
        </w:rPr>
        <w:t xml:space="preserve">dzienna normy wyżywienia </w:t>
      </w:r>
      <w:r w:rsidRPr="00D437D5">
        <w:rPr>
          <w:rFonts w:ascii="Century Gothic" w:eastAsia="Times New Roman" w:hAnsi="Century Gothic" w:cs="Times New Roman"/>
          <w:bCs/>
          <w:color w:val="auto"/>
          <w:kern w:val="0"/>
          <w:sz w:val="20"/>
          <w:szCs w:val="20"/>
          <w:lang w:bidi="ar-SA"/>
        </w:rPr>
        <w:t xml:space="preserve">wynosząca </w:t>
      </w:r>
      <w:r w:rsidRPr="00D437D5">
        <w:rPr>
          <w:rFonts w:ascii="Century Gothic" w:eastAsia="Times New Roman" w:hAnsi="Century Gothic" w:cs="Times New Roman"/>
          <w:b/>
          <w:bCs/>
          <w:color w:val="auto"/>
          <w:kern w:val="0"/>
          <w:sz w:val="20"/>
          <w:szCs w:val="20"/>
          <w:lang w:bidi="ar-SA"/>
        </w:rPr>
        <w:t xml:space="preserve">23,00 zł </w:t>
      </w:r>
      <w:r w:rsidRPr="00157BD7">
        <w:rPr>
          <w:rFonts w:ascii="Century Gothic" w:eastAsia="Times New Roman" w:hAnsi="Century Gothic" w:cs="Times New Roman"/>
          <w:bCs/>
          <w:color w:val="auto"/>
          <w:kern w:val="0"/>
          <w:sz w:val="20"/>
          <w:szCs w:val="20"/>
          <w:lang w:bidi="ar-SA"/>
        </w:rPr>
        <w:t xml:space="preserve">(tzw. wsad do kotła), na którą składa się norma </w:t>
      </w:r>
      <w:r w:rsidRPr="00157BD7">
        <w:rPr>
          <w:rFonts w:ascii="Century Gothic" w:eastAsia="Times New Roman" w:hAnsi="Century Gothic" w:cs="Times New Roman"/>
          <w:color w:val="auto"/>
          <w:kern w:val="0"/>
          <w:sz w:val="20"/>
          <w:szCs w:val="20"/>
          <w:lang w:bidi="ar-SA"/>
        </w:rPr>
        <w:t xml:space="preserve">wyżywienia szkolna „SZ” wynoszącą w dniu </w:t>
      </w:r>
      <w:r w:rsidRPr="00D437D5">
        <w:rPr>
          <w:rFonts w:ascii="Century Gothic" w:eastAsia="Times New Roman" w:hAnsi="Century Gothic" w:cs="Times New Roman"/>
          <w:color w:val="auto"/>
          <w:kern w:val="0"/>
          <w:sz w:val="20"/>
          <w:szCs w:val="20"/>
          <w:lang w:bidi="ar-SA"/>
        </w:rPr>
        <w:t xml:space="preserve">wszczęcia postępowania 18,00 </w:t>
      </w:r>
      <w:r w:rsidRPr="00157BD7">
        <w:rPr>
          <w:rFonts w:ascii="Century Gothic" w:eastAsia="Times New Roman" w:hAnsi="Century Gothic" w:cs="Times New Roman"/>
          <w:color w:val="auto"/>
          <w:kern w:val="0"/>
          <w:sz w:val="20"/>
          <w:szCs w:val="20"/>
          <w:lang w:bidi="ar-SA"/>
        </w:rPr>
        <w:t xml:space="preserve">zł na osobę, uzupełniona o 5 zł, zgodnie z </w:t>
      </w:r>
      <w:r w:rsidRPr="00157BD7">
        <w:rPr>
          <w:rFonts w:ascii="Century Gothic" w:eastAsia="Times New Roman" w:hAnsi="Century Gothic" w:cs="Times New Roman"/>
          <w:snapToGrid w:val="0"/>
          <w:color w:val="auto"/>
          <w:kern w:val="0"/>
          <w:sz w:val="20"/>
          <w:szCs w:val="20"/>
          <w:lang w:bidi="ar-SA"/>
        </w:rPr>
        <w:t>§</w:t>
      </w:r>
      <w:r w:rsidRPr="00157BD7">
        <w:rPr>
          <w:rFonts w:ascii="Century Gothic" w:eastAsia="Times New Roman" w:hAnsi="Century Gothic" w:cs="Times New Roman"/>
          <w:color w:val="auto"/>
          <w:kern w:val="0"/>
          <w:sz w:val="20"/>
          <w:szCs w:val="20"/>
          <w:lang w:bidi="ar-SA"/>
        </w:rPr>
        <w:t xml:space="preserve"> 10 ust. 1 Rozporządzenia Ministra Spraw Wewnętrznych i Administracji z dnia 28 września 2020 roku </w:t>
      </w:r>
      <w:r w:rsidRPr="00157BD7">
        <w:rPr>
          <w:rFonts w:ascii="Century Gothic" w:eastAsia="Times New Roman" w:hAnsi="Century Gothic" w:cs="Times New Roman"/>
          <w:i/>
          <w:color w:val="auto"/>
          <w:kern w:val="0"/>
          <w:sz w:val="20"/>
          <w:szCs w:val="20"/>
          <w:lang w:bidi="ar-SA"/>
        </w:rPr>
        <w:t xml:space="preserve">w sprawie otrzymywania wyżywienia przez policjantów </w:t>
      </w:r>
      <w:r w:rsidRPr="00157BD7">
        <w:rPr>
          <w:rFonts w:ascii="Century Gothic" w:eastAsia="Times New Roman" w:hAnsi="Century Gothic" w:cs="Times New Roman"/>
          <w:color w:val="auto"/>
          <w:kern w:val="0"/>
          <w:sz w:val="20"/>
          <w:szCs w:val="20"/>
          <w:lang w:bidi="ar-SA"/>
        </w:rPr>
        <w:t>(Dz. U. 2020, poz. 1674)</w:t>
      </w:r>
    </w:p>
    <w:p w:rsidR="00E42B7A" w:rsidRDefault="00E42B7A" w:rsidP="003A02A8">
      <w:pPr>
        <w:suppressAutoHyphens w:val="0"/>
        <w:ind w:left="1156"/>
        <w:jc w:val="both"/>
        <w:textAlignment w:val="auto"/>
        <w:rPr>
          <w:rFonts w:ascii="Century Gothic" w:eastAsia="Times New Roman" w:hAnsi="Century Gothic" w:cs="Times New Roman"/>
          <w:bCs/>
          <w:color w:val="FF0000"/>
          <w:kern w:val="0"/>
          <w:sz w:val="20"/>
          <w:szCs w:val="20"/>
          <w:lang w:eastAsia="en-US" w:bidi="ar-SA"/>
        </w:rPr>
      </w:pPr>
      <w:r>
        <w:rPr>
          <w:rFonts w:ascii="Century Gothic" w:eastAsia="Times New Roman" w:hAnsi="Century Gothic" w:cs="Times New Roman"/>
          <w:color w:val="auto"/>
          <w:kern w:val="0"/>
          <w:sz w:val="20"/>
          <w:szCs w:val="20"/>
          <w:lang w:eastAsia="en-US" w:bidi="ar-SA"/>
        </w:rPr>
        <w:lastRenderedPageBreak/>
        <w:t xml:space="preserve"> </w:t>
      </w:r>
      <w:r w:rsidRPr="00A852F4">
        <w:rPr>
          <w:rFonts w:ascii="Century Gothic" w:eastAsia="Times New Roman" w:hAnsi="Century Gothic" w:cs="Times New Roman"/>
          <w:color w:val="auto"/>
          <w:kern w:val="0"/>
          <w:sz w:val="20"/>
          <w:szCs w:val="20"/>
          <w:lang w:eastAsia="en-US" w:bidi="ar-SA"/>
        </w:rPr>
        <w:t>M – marża zaoferowana przez Wykonawcę w ofercie (śniadanie, obiad,  kolacja)</w:t>
      </w:r>
      <w:r w:rsidR="007F3E86" w:rsidRPr="007F3E86">
        <w:rPr>
          <w:rFonts w:ascii="Century Gothic" w:eastAsia="Times New Roman" w:hAnsi="Century Gothic" w:cs="Times New Roman"/>
          <w:b/>
          <w:bCs/>
          <w:i/>
          <w:color w:val="FF0000"/>
          <w:kern w:val="0"/>
          <w:sz w:val="20"/>
          <w:szCs w:val="20"/>
          <w:lang w:eastAsia="en-US" w:bidi="ar-SA"/>
        </w:rPr>
        <w:t xml:space="preserve"> </w:t>
      </w:r>
      <w:r w:rsidR="007F3E86" w:rsidRPr="003A02A8">
        <w:rPr>
          <w:rFonts w:ascii="Century Gothic" w:eastAsia="Times New Roman" w:hAnsi="Century Gothic" w:cs="Times New Roman"/>
          <w:b/>
          <w:bCs/>
          <w:i/>
          <w:color w:val="auto"/>
          <w:kern w:val="0"/>
          <w:sz w:val="20"/>
          <w:szCs w:val="20"/>
          <w:lang w:eastAsia="en-US" w:bidi="ar-SA"/>
        </w:rPr>
        <w:t xml:space="preserve">(nie może przekraczać 160%) </w:t>
      </w:r>
      <w:r w:rsidR="003A02A8" w:rsidRPr="003A02A8">
        <w:rPr>
          <w:rFonts w:ascii="Century Gothic" w:hAnsi="Century Gothic"/>
          <w:color w:val="auto"/>
          <w:sz w:val="20"/>
          <w:szCs w:val="20"/>
        </w:rPr>
        <w:t xml:space="preserve">W przypadku złożenia oferty z marżą przekraczającą 160 </w:t>
      </w:r>
      <w:r w:rsidR="003A02A8">
        <w:rPr>
          <w:rFonts w:ascii="Century Gothic" w:hAnsi="Century Gothic"/>
          <w:color w:val="auto"/>
          <w:sz w:val="20"/>
          <w:szCs w:val="20"/>
        </w:rPr>
        <w:t xml:space="preserve">%, </w:t>
      </w:r>
      <w:r w:rsidR="003A02A8" w:rsidRPr="00774FB8">
        <w:rPr>
          <w:rFonts w:ascii="Century Gothic" w:hAnsi="Century Gothic"/>
          <w:color w:val="auto"/>
          <w:sz w:val="20"/>
          <w:szCs w:val="20"/>
        </w:rPr>
        <w:t>Zamawiający odrzuci oferty Wykonawców na podstawie art. 226 ust. 1 pkt 5 ustawy.</w:t>
      </w:r>
    </w:p>
    <w:p w:rsidR="003A02A8" w:rsidRPr="003A02A8" w:rsidRDefault="003A02A8" w:rsidP="003A02A8">
      <w:pPr>
        <w:suppressAutoHyphens w:val="0"/>
        <w:ind w:left="1156"/>
        <w:jc w:val="both"/>
        <w:textAlignment w:val="auto"/>
        <w:rPr>
          <w:rFonts w:ascii="Century Gothic" w:eastAsia="Times New Roman" w:hAnsi="Century Gothic" w:cs="Times New Roman"/>
          <w:bCs/>
          <w:color w:val="FF0000"/>
          <w:kern w:val="0"/>
          <w:sz w:val="20"/>
          <w:szCs w:val="20"/>
          <w:lang w:eastAsia="en-US" w:bidi="ar-SA"/>
        </w:rPr>
      </w:pPr>
    </w:p>
    <w:p w:rsidR="00E42B7A" w:rsidRPr="00157BD7" w:rsidRDefault="00E42B7A" w:rsidP="00E42B7A">
      <w:pPr>
        <w:suppressAutoHyphens w:val="0"/>
        <w:ind w:left="1560" w:hanging="156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 xml:space="preserve">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ng</w:t>
      </w:r>
      <w:proofErr w:type="spellEnd"/>
      <w:r w:rsidRPr="00157BD7">
        <w:rPr>
          <w:rFonts w:ascii="Century Gothic" w:eastAsia="Times New Roman" w:hAnsi="Century Gothic" w:cs="Times New Roman"/>
          <w:b/>
          <w:bCs/>
          <w:color w:val="auto"/>
          <w:kern w:val="0"/>
          <w:sz w:val="20"/>
          <w:szCs w:val="20"/>
          <w:vertAlign w:val="subscript"/>
          <w:lang w:eastAsia="en-US" w:bidi="ar-SA"/>
        </w:rPr>
        <w:t xml:space="preserve"> - </w:t>
      </w:r>
      <w:r w:rsidRPr="00157BD7">
        <w:rPr>
          <w:rFonts w:ascii="Century Gothic" w:eastAsia="Times New Roman" w:hAnsi="Century Gothic" w:cs="Times New Roman"/>
          <w:b/>
          <w:bCs/>
          <w:color w:val="auto"/>
          <w:kern w:val="0"/>
          <w:sz w:val="20"/>
          <w:szCs w:val="20"/>
          <w:lang w:eastAsia="en-US" w:bidi="ar-SA"/>
        </w:rPr>
        <w:t>cena  za napoje  gorące</w:t>
      </w:r>
      <w:r w:rsidRPr="00157BD7">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w  okresie obowiązywania  umowy  ramowej</w:t>
      </w:r>
      <w:r w:rsidRPr="00157BD7">
        <w:rPr>
          <w:rFonts w:ascii="Century Gothic" w:eastAsia="Times New Roman" w:hAnsi="Century Gothic" w:cs="Times New Roman"/>
          <w:bCs/>
          <w:color w:val="auto"/>
          <w:kern w:val="0"/>
          <w:sz w:val="20"/>
          <w:szCs w:val="20"/>
          <w:lang w:eastAsia="en-US" w:bidi="ar-SA"/>
        </w:rPr>
        <w:t xml:space="preserve">, wyliczona                         </w:t>
      </w:r>
      <w:r w:rsidRPr="00157BD7">
        <w:rPr>
          <w:rFonts w:ascii="Century Gothic" w:eastAsia="Times New Roman" w:hAnsi="Century Gothic" w:cs="Times New Roman"/>
          <w:color w:val="auto"/>
          <w:kern w:val="0"/>
          <w:sz w:val="20"/>
          <w:szCs w:val="20"/>
          <w:shd w:val="clear" w:color="auto" w:fill="FFFFFF"/>
          <w:lang w:eastAsia="en-US" w:bidi="ar-SA"/>
        </w:rPr>
        <w:t>z dokładnością d</w:t>
      </w:r>
      <w:r>
        <w:rPr>
          <w:rFonts w:ascii="Century Gothic" w:eastAsia="Times New Roman" w:hAnsi="Century Gothic" w:cs="Times New Roman"/>
          <w:color w:val="auto"/>
          <w:kern w:val="0"/>
          <w:sz w:val="20"/>
          <w:szCs w:val="20"/>
          <w:shd w:val="clear" w:color="auto" w:fill="FFFFFF"/>
          <w:lang w:eastAsia="en-US" w:bidi="ar-SA"/>
        </w:rPr>
        <w:t xml:space="preserve">o dwóch miejsc po przecinku, z </w:t>
      </w:r>
      <w:r w:rsidRPr="00157BD7">
        <w:rPr>
          <w:rFonts w:ascii="Century Gothic" w:eastAsia="Times New Roman" w:hAnsi="Century Gothic" w:cs="Times New Roman"/>
          <w:color w:val="auto"/>
          <w:kern w:val="0"/>
          <w:sz w:val="20"/>
          <w:szCs w:val="20"/>
          <w:shd w:val="clear" w:color="auto" w:fill="FFFFFF"/>
          <w:lang w:eastAsia="en-US" w:bidi="ar-SA"/>
        </w:rPr>
        <w:t xml:space="preserve">uwzględnieniem zasady  zaokrąglania,   o  której  mowa  w Rozdz. </w:t>
      </w:r>
      <w:r w:rsidR="00995E74" w:rsidRPr="00577DBF">
        <w:rPr>
          <w:rFonts w:ascii="Century Gothic" w:eastAsia="Times New Roman" w:hAnsi="Century Gothic" w:cs="Times New Roman"/>
          <w:color w:val="auto"/>
          <w:kern w:val="0"/>
          <w:sz w:val="20"/>
          <w:szCs w:val="20"/>
          <w:shd w:val="clear" w:color="auto" w:fill="FFFFFF"/>
          <w:lang w:eastAsia="en-US" w:bidi="ar-SA"/>
        </w:rPr>
        <w:t xml:space="preserve">XIII ust. </w:t>
      </w:r>
      <w:r w:rsidR="00B60FDA" w:rsidRPr="00577DBF">
        <w:rPr>
          <w:rFonts w:ascii="Century Gothic" w:eastAsia="Times New Roman" w:hAnsi="Century Gothic" w:cs="Times New Roman"/>
          <w:color w:val="auto"/>
          <w:kern w:val="0"/>
          <w:sz w:val="20"/>
          <w:szCs w:val="20"/>
          <w:shd w:val="clear" w:color="auto" w:fill="FFFFFF"/>
          <w:lang w:eastAsia="en-US" w:bidi="ar-SA"/>
        </w:rPr>
        <w:t>4</w:t>
      </w:r>
      <w:r w:rsidR="00995E74" w:rsidRPr="00577DBF">
        <w:rPr>
          <w:rFonts w:ascii="Century Gothic" w:eastAsia="Times New Roman" w:hAnsi="Century Gothic" w:cs="Times New Roman"/>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SIWZ, wg poniższego wzoru:</w:t>
      </w:r>
      <w:r w:rsidRPr="00157BD7">
        <w:rPr>
          <w:rFonts w:ascii="Century Gothic" w:eastAsia="Times New Roman" w:hAnsi="Century Gothic" w:cs="Times New Roman"/>
          <w:color w:val="auto"/>
          <w:kern w:val="0"/>
          <w:sz w:val="20"/>
          <w:szCs w:val="20"/>
          <w:lang w:eastAsia="en-US" w:bidi="ar-SA"/>
        </w:rPr>
        <w:t xml:space="preserve">  </w:t>
      </w:r>
    </w:p>
    <w:p w:rsidR="00E42B7A" w:rsidRPr="00077A08" w:rsidRDefault="00E42B7A" w:rsidP="00E42B7A">
      <w:pPr>
        <w:suppressAutoHyphens w:val="0"/>
        <w:ind w:left="1287"/>
        <w:jc w:val="both"/>
        <w:textAlignment w:val="auto"/>
        <w:rPr>
          <w:rFonts w:ascii="Century Gothic" w:eastAsia="Times New Roman" w:hAnsi="Century Gothic" w:cs="Times New Roman"/>
          <w:color w:val="auto"/>
          <w:kern w:val="0"/>
          <w:sz w:val="16"/>
          <w:szCs w:val="16"/>
          <w:lang w:eastAsia="en-US" w:bidi="ar-SA"/>
        </w:rPr>
      </w:pPr>
    </w:p>
    <w:p w:rsidR="00E42B7A" w:rsidRPr="00157BD7" w:rsidRDefault="00E42B7A" w:rsidP="008F360A">
      <w:pPr>
        <w:tabs>
          <w:tab w:val="left" w:pos="426"/>
        </w:tabs>
        <w:suppressAutoHyphens w:val="0"/>
        <w:jc w:val="center"/>
        <w:textAlignment w:val="auto"/>
        <w:rPr>
          <w:rFonts w:ascii="Century Gothic" w:eastAsia="Times New Roman" w:hAnsi="Century Gothic" w:cs="Times New Roman"/>
          <w:b/>
          <w:bCs/>
          <w:color w:val="auto"/>
          <w:kern w:val="0"/>
          <w:sz w:val="20"/>
          <w:szCs w:val="20"/>
          <w:lang w:eastAsia="en-US" w:bidi="ar-SA"/>
        </w:rPr>
      </w:pP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ng</w:t>
      </w:r>
      <w:proofErr w:type="spellEnd"/>
      <w:r w:rsidRPr="00157BD7">
        <w:rPr>
          <w:rFonts w:ascii="Century Gothic" w:eastAsia="Times New Roman" w:hAnsi="Century Gothic" w:cs="Times New Roman"/>
          <w:b/>
          <w:bCs/>
          <w:color w:val="auto"/>
          <w:kern w:val="0"/>
          <w:sz w:val="20"/>
          <w:szCs w:val="20"/>
          <w:lang w:eastAsia="en-US" w:bidi="ar-SA"/>
        </w:rPr>
        <w:t xml:space="preserve"> =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jgn</w:t>
      </w:r>
      <w:proofErr w:type="spellEnd"/>
      <w:r>
        <w:rPr>
          <w:rFonts w:ascii="Century Gothic" w:eastAsia="Times New Roman" w:hAnsi="Century Gothic" w:cs="Times New Roman"/>
          <w:b/>
          <w:bCs/>
          <w:color w:val="auto"/>
          <w:kern w:val="0"/>
          <w:sz w:val="20"/>
          <w:szCs w:val="20"/>
          <w:lang w:eastAsia="en-US" w:bidi="ar-SA"/>
        </w:rPr>
        <w:t xml:space="preserve"> x </w:t>
      </w:r>
      <w:r w:rsidR="00995E74" w:rsidRPr="00577DBF">
        <w:rPr>
          <w:rFonts w:ascii="Century Gothic" w:eastAsia="Times New Roman" w:hAnsi="Century Gothic" w:cs="Times New Roman"/>
          <w:b/>
          <w:bCs/>
          <w:color w:val="auto"/>
          <w:kern w:val="0"/>
          <w:sz w:val="20"/>
          <w:szCs w:val="20"/>
          <w:lang w:eastAsia="en-US" w:bidi="ar-SA"/>
        </w:rPr>
        <w:t>40 l</w:t>
      </w:r>
    </w:p>
    <w:p w:rsidR="00E42B7A" w:rsidRPr="00157BD7" w:rsidRDefault="00E42B7A" w:rsidP="00E42B7A">
      <w:pPr>
        <w:tabs>
          <w:tab w:val="left" w:pos="426"/>
        </w:tabs>
        <w:suppressAutoHyphens w:val="0"/>
        <w:ind w:left="1287"/>
        <w:textAlignment w:val="auto"/>
        <w:rPr>
          <w:rFonts w:ascii="Century Gothic" w:eastAsia="Times New Roman" w:hAnsi="Century Gothic" w:cs="Times New Roman"/>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gdzie:</w:t>
      </w:r>
    </w:p>
    <w:p w:rsidR="00E42B7A" w:rsidRPr="00157BD7" w:rsidRDefault="00E42B7A" w:rsidP="00E42B7A">
      <w:pPr>
        <w:tabs>
          <w:tab w:val="left" w:pos="426"/>
        </w:tabs>
        <w:suppressAutoHyphens w:val="0"/>
        <w:ind w:left="1701" w:hanging="708"/>
        <w:jc w:val="both"/>
        <w:textAlignment w:val="auto"/>
        <w:rPr>
          <w:rFonts w:ascii="Century Gothic" w:eastAsia="Times New Roman" w:hAnsi="Century Gothic" w:cs="Times New Roman"/>
          <w:b/>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jgn</w:t>
      </w:r>
      <w:proofErr w:type="spellEnd"/>
      <w:r w:rsidRPr="00157BD7">
        <w:rPr>
          <w:rFonts w:ascii="Century Gothic" w:eastAsia="Times New Roman" w:hAnsi="Century Gothic" w:cs="Times New Roman"/>
          <w:b/>
          <w:bCs/>
          <w:color w:val="auto"/>
          <w:kern w:val="0"/>
          <w:sz w:val="20"/>
          <w:szCs w:val="20"/>
          <w:vertAlign w:val="subscript"/>
          <w:lang w:eastAsia="en-US" w:bidi="ar-SA"/>
        </w:rPr>
        <w:t xml:space="preserve"> –  </w:t>
      </w:r>
      <w:r w:rsidRPr="00157BD7">
        <w:rPr>
          <w:rFonts w:ascii="Century Gothic" w:eastAsia="Times New Roman" w:hAnsi="Century Gothic" w:cs="Times New Roman"/>
          <w:bCs/>
          <w:color w:val="auto"/>
          <w:kern w:val="0"/>
          <w:sz w:val="20"/>
          <w:szCs w:val="20"/>
          <w:lang w:eastAsia="en-US" w:bidi="ar-SA"/>
        </w:rPr>
        <w:t>jednostkowa cena</w:t>
      </w:r>
      <w:r w:rsidRPr="00157BD7">
        <w:rPr>
          <w:rFonts w:ascii="Century Gothic" w:eastAsia="Times New Roman" w:hAnsi="Century Gothic" w:cs="Times New Roman"/>
          <w:b/>
          <w:bCs/>
          <w:color w:val="auto"/>
          <w:kern w:val="0"/>
          <w:sz w:val="20"/>
          <w:szCs w:val="20"/>
          <w:vertAlign w:val="subscript"/>
          <w:lang w:eastAsia="en-US" w:bidi="ar-SA"/>
        </w:rPr>
        <w:t xml:space="preserve"> </w:t>
      </w:r>
      <w:r w:rsidRPr="00157BD7">
        <w:rPr>
          <w:rFonts w:ascii="Century Gothic" w:eastAsia="Times New Roman" w:hAnsi="Century Gothic" w:cs="Times New Roman"/>
          <w:bCs/>
          <w:color w:val="auto"/>
          <w:kern w:val="0"/>
          <w:sz w:val="20"/>
          <w:szCs w:val="20"/>
          <w:lang w:eastAsia="en-US" w:bidi="ar-SA"/>
        </w:rPr>
        <w:t xml:space="preserve">brutto w  PLN zaoferowana przez  Wykonawcę w  ofercie za </w:t>
      </w: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1  litr gorącego napoju  (kawa  i herbata)</w:t>
      </w:r>
    </w:p>
    <w:p w:rsidR="00E42B7A" w:rsidRDefault="00E42B7A" w:rsidP="008855AC">
      <w:pPr>
        <w:numPr>
          <w:ilvl w:val="6"/>
          <w:numId w:val="30"/>
        </w:numPr>
        <w:tabs>
          <w:tab w:val="left" w:pos="142"/>
          <w:tab w:val="left" w:pos="1276"/>
        </w:tabs>
        <w:suppressAutoHyphens w:val="0"/>
        <w:spacing w:after="40"/>
        <w:ind w:left="1276" w:hanging="425"/>
        <w:jc w:val="both"/>
        <w:textAlignment w:val="auto"/>
        <w:rPr>
          <w:rFonts w:ascii="Century Gothic" w:eastAsia="Times New Roman" w:hAnsi="Century Gothic" w:cs="Times New Roman"/>
          <w:b/>
          <w:bCs/>
          <w:color w:val="auto"/>
          <w:kern w:val="0"/>
          <w:sz w:val="20"/>
          <w:szCs w:val="20"/>
          <w:lang w:eastAsia="en-US" w:bidi="ar-SA"/>
        </w:rPr>
      </w:pPr>
      <w:r w:rsidRPr="00077A08">
        <w:rPr>
          <w:rFonts w:ascii="Century Gothic" w:eastAsia="Times New Roman" w:hAnsi="Century Gothic" w:cs="Times New Roman"/>
          <w:b/>
          <w:bCs/>
          <w:color w:val="auto"/>
          <w:kern w:val="0"/>
          <w:sz w:val="20"/>
          <w:szCs w:val="20"/>
          <w:u w:val="single"/>
          <w:lang w:eastAsia="en-US" w:bidi="ar-SA"/>
        </w:rPr>
        <w:t xml:space="preserve">Punkty  w kryterium  - Cena  oferty brutto - </w:t>
      </w:r>
      <w:r w:rsidRPr="00077A08">
        <w:rPr>
          <w:rFonts w:ascii="Century Gothic" w:eastAsia="Times New Roman" w:hAnsi="Century Gothic" w:cs="Times New Roman"/>
          <w:b/>
          <w:bCs/>
          <w:color w:val="auto"/>
          <w:kern w:val="0"/>
          <w:sz w:val="20"/>
          <w:szCs w:val="20"/>
          <w:lang w:eastAsia="en-US" w:bidi="ar-SA"/>
        </w:rPr>
        <w:t xml:space="preserve">  zostaną  wyliczone  wg  poniższego  wzoru:</w:t>
      </w:r>
    </w:p>
    <w:p w:rsidR="00D437D5" w:rsidRPr="00077A08" w:rsidRDefault="00D437D5" w:rsidP="00D437D5">
      <w:pPr>
        <w:tabs>
          <w:tab w:val="left" w:pos="142"/>
          <w:tab w:val="left" w:pos="1276"/>
        </w:tabs>
        <w:suppressAutoHyphens w:val="0"/>
        <w:spacing w:after="40"/>
        <w:ind w:left="1276"/>
        <w:jc w:val="both"/>
        <w:textAlignment w:val="auto"/>
        <w:rPr>
          <w:rFonts w:ascii="Century Gothic" w:eastAsia="Times New Roman" w:hAnsi="Century Gothic" w:cs="Times New Roman"/>
          <w:b/>
          <w:bCs/>
          <w:color w:val="auto"/>
          <w:kern w:val="0"/>
          <w:sz w:val="20"/>
          <w:szCs w:val="20"/>
          <w:lang w:eastAsia="en-US" w:bidi="ar-SA"/>
        </w:rPr>
      </w:pPr>
    </w:p>
    <w:p w:rsidR="00E42B7A" w:rsidRPr="00077A08" w:rsidRDefault="00E42B7A" w:rsidP="00D437D5">
      <w:pPr>
        <w:tabs>
          <w:tab w:val="left" w:pos="426"/>
        </w:tabs>
        <w:suppressAutoHyphens w:val="0"/>
        <w:spacing w:after="40"/>
        <w:ind w:left="1287"/>
        <w:jc w:val="center"/>
        <w:textAlignment w:val="auto"/>
        <w:rPr>
          <w:rFonts w:ascii="Century Gothic" w:eastAsia="Times New Roman" w:hAnsi="Century Gothic" w:cs="Times New Roman"/>
          <w:b/>
          <w:bCs/>
          <w:color w:val="auto"/>
          <w:kern w:val="0"/>
          <w:sz w:val="20"/>
          <w:szCs w:val="20"/>
          <w:lang w:eastAsia="en-US" w:bidi="ar-SA"/>
        </w:rPr>
      </w:pPr>
      <w:r w:rsidRPr="00077A08">
        <w:rPr>
          <w:rFonts w:ascii="Century Gothic" w:eastAsia="Times New Roman" w:hAnsi="Century Gothic" w:cs="Times New Roman"/>
          <w:b/>
          <w:bCs/>
          <w:color w:val="auto"/>
          <w:kern w:val="0"/>
          <w:sz w:val="20"/>
          <w:szCs w:val="20"/>
          <w:lang w:eastAsia="en-US" w:bidi="ar-SA"/>
        </w:rPr>
        <w:t xml:space="preserve">C = (C </w:t>
      </w:r>
      <w:r w:rsidRPr="00077A08">
        <w:rPr>
          <w:rFonts w:ascii="Century Gothic" w:eastAsia="Times New Roman" w:hAnsi="Century Gothic" w:cs="Times New Roman"/>
          <w:b/>
          <w:bCs/>
          <w:color w:val="auto"/>
          <w:kern w:val="0"/>
          <w:sz w:val="20"/>
          <w:szCs w:val="20"/>
          <w:vertAlign w:val="subscript"/>
          <w:lang w:eastAsia="en-US" w:bidi="ar-SA"/>
        </w:rPr>
        <w:t xml:space="preserve">mino </w:t>
      </w:r>
      <w:r w:rsidRPr="00077A08">
        <w:rPr>
          <w:rFonts w:ascii="Century Gothic" w:eastAsia="Times New Roman" w:hAnsi="Century Gothic" w:cs="Times New Roman"/>
          <w:b/>
          <w:bCs/>
          <w:color w:val="auto"/>
          <w:kern w:val="0"/>
          <w:sz w:val="20"/>
          <w:szCs w:val="20"/>
          <w:lang w:eastAsia="en-US" w:bidi="ar-SA"/>
        </w:rPr>
        <w:t>:</w:t>
      </w:r>
      <w:proofErr w:type="spellStart"/>
      <w:r w:rsidRPr="00077A08">
        <w:rPr>
          <w:rFonts w:ascii="Century Gothic" w:eastAsia="Times New Roman" w:hAnsi="Century Gothic" w:cs="Times New Roman"/>
          <w:b/>
          <w:bCs/>
          <w:color w:val="auto"/>
          <w:kern w:val="0"/>
          <w:sz w:val="20"/>
          <w:szCs w:val="20"/>
          <w:lang w:eastAsia="en-US" w:bidi="ar-SA"/>
        </w:rPr>
        <w:t>C</w:t>
      </w:r>
      <w:r w:rsidRPr="00077A08">
        <w:rPr>
          <w:rFonts w:ascii="Century Gothic" w:eastAsia="Times New Roman" w:hAnsi="Century Gothic" w:cs="Times New Roman"/>
          <w:b/>
          <w:bCs/>
          <w:color w:val="auto"/>
          <w:kern w:val="0"/>
          <w:sz w:val="20"/>
          <w:szCs w:val="20"/>
          <w:vertAlign w:val="subscript"/>
          <w:lang w:eastAsia="en-US" w:bidi="ar-SA"/>
        </w:rPr>
        <w:t>x</w:t>
      </w:r>
      <w:proofErr w:type="spellEnd"/>
      <w:r w:rsidRPr="00077A08">
        <w:rPr>
          <w:rFonts w:ascii="Century Gothic" w:eastAsia="Times New Roman" w:hAnsi="Century Gothic" w:cs="Times New Roman"/>
          <w:b/>
          <w:bCs/>
          <w:color w:val="auto"/>
          <w:kern w:val="0"/>
          <w:sz w:val="20"/>
          <w:szCs w:val="20"/>
          <w:vertAlign w:val="subscript"/>
          <w:lang w:eastAsia="en-US" w:bidi="ar-SA"/>
        </w:rPr>
        <w:t xml:space="preserve"> o</w:t>
      </w:r>
      <w:r w:rsidRPr="00077A08">
        <w:rPr>
          <w:rFonts w:ascii="Century Gothic" w:eastAsia="Times New Roman" w:hAnsi="Century Gothic" w:cs="Times New Roman"/>
          <w:b/>
          <w:bCs/>
          <w:color w:val="auto"/>
          <w:kern w:val="0"/>
          <w:sz w:val="20"/>
          <w:szCs w:val="20"/>
          <w:lang w:eastAsia="en-US" w:bidi="ar-SA"/>
        </w:rPr>
        <w:t xml:space="preserve">) x 100 x </w:t>
      </w:r>
      <w:r>
        <w:rPr>
          <w:rFonts w:ascii="Century Gothic" w:eastAsia="Times New Roman" w:hAnsi="Century Gothic" w:cs="Times New Roman"/>
          <w:b/>
          <w:bCs/>
          <w:color w:val="auto"/>
          <w:kern w:val="0"/>
          <w:sz w:val="20"/>
          <w:szCs w:val="20"/>
          <w:lang w:eastAsia="en-US" w:bidi="ar-SA"/>
        </w:rPr>
        <w:t>6</w:t>
      </w:r>
      <w:r w:rsidRPr="00077A08">
        <w:rPr>
          <w:rFonts w:ascii="Century Gothic" w:eastAsia="Times New Roman" w:hAnsi="Century Gothic" w:cs="Times New Roman"/>
          <w:b/>
          <w:bCs/>
          <w:color w:val="auto"/>
          <w:kern w:val="0"/>
          <w:sz w:val="20"/>
          <w:szCs w:val="20"/>
          <w:lang w:eastAsia="en-US" w:bidi="ar-SA"/>
        </w:rPr>
        <w:t>0%</w:t>
      </w:r>
    </w:p>
    <w:p w:rsidR="00E42B7A" w:rsidRPr="00C64245" w:rsidRDefault="00E42B7A" w:rsidP="00E42B7A">
      <w:pPr>
        <w:autoSpaceDN w:val="0"/>
        <w:ind w:left="1287"/>
        <w:jc w:val="both"/>
        <w:rPr>
          <w:rFonts w:ascii="Century Gothic" w:eastAsia="Times New Roman" w:hAnsi="Century Gothic" w:cs="Times New Roman"/>
          <w:bCs/>
          <w:color w:val="auto"/>
          <w:kern w:val="3"/>
          <w:sz w:val="20"/>
          <w:szCs w:val="20"/>
          <w:lang w:bidi="ar-SA"/>
        </w:rPr>
      </w:pPr>
      <w:r w:rsidRPr="00C64245">
        <w:rPr>
          <w:rFonts w:ascii="Century Gothic" w:eastAsia="Times New Roman" w:hAnsi="Century Gothic" w:cs="Times New Roman"/>
          <w:bCs/>
          <w:color w:val="auto"/>
          <w:kern w:val="3"/>
          <w:sz w:val="20"/>
          <w:szCs w:val="20"/>
          <w:lang w:bidi="ar-SA"/>
        </w:rPr>
        <w:t>gdzie:</w:t>
      </w:r>
    </w:p>
    <w:p w:rsidR="00E42B7A" w:rsidRPr="00C64245" w:rsidRDefault="00E42B7A" w:rsidP="00E42B7A">
      <w:pPr>
        <w:autoSpaceDN w:val="0"/>
        <w:rPr>
          <w:rFonts w:ascii="Century Gothic" w:eastAsia="Times New Roman" w:hAnsi="Century Gothic" w:cs="Times New Roman"/>
          <w:bCs/>
          <w:color w:val="auto"/>
          <w:kern w:val="3"/>
          <w:sz w:val="20"/>
          <w:szCs w:val="20"/>
          <w:lang w:bidi="ar-SA"/>
        </w:rPr>
      </w:pPr>
      <w:r w:rsidRPr="00C64245">
        <w:rPr>
          <w:rFonts w:ascii="Century Gothic" w:eastAsia="Times New Roman" w:hAnsi="Century Gothic" w:cs="Times New Roman"/>
          <w:bCs/>
          <w:color w:val="auto"/>
          <w:kern w:val="3"/>
          <w:sz w:val="20"/>
          <w:szCs w:val="20"/>
          <w:lang w:bidi="ar-SA"/>
        </w:rPr>
        <w:t xml:space="preserve">                       C</w:t>
      </w:r>
      <w:r w:rsidRPr="00C64245">
        <w:rPr>
          <w:rFonts w:ascii="Century Gothic" w:eastAsia="Times New Roman" w:hAnsi="Century Gothic" w:cs="Times New Roman"/>
          <w:bCs/>
          <w:color w:val="auto"/>
          <w:kern w:val="3"/>
          <w:sz w:val="20"/>
          <w:szCs w:val="20"/>
          <w:vertAlign w:val="subscript"/>
          <w:lang w:bidi="ar-SA"/>
        </w:rPr>
        <w:t xml:space="preserve">       </w:t>
      </w:r>
      <w:r w:rsidRPr="00C64245">
        <w:rPr>
          <w:rFonts w:ascii="Century Gothic" w:eastAsia="Times New Roman" w:hAnsi="Century Gothic" w:cs="Times New Roman"/>
          <w:bCs/>
          <w:color w:val="auto"/>
          <w:kern w:val="3"/>
          <w:sz w:val="20"/>
          <w:szCs w:val="20"/>
          <w:lang w:bidi="ar-SA"/>
        </w:rPr>
        <w:t xml:space="preserve">-  </w:t>
      </w:r>
      <w:r>
        <w:rPr>
          <w:rFonts w:ascii="Century Gothic" w:eastAsia="Times New Roman" w:hAnsi="Century Gothic" w:cs="Times New Roman"/>
          <w:bCs/>
          <w:color w:val="auto"/>
          <w:kern w:val="3"/>
          <w:sz w:val="20"/>
          <w:szCs w:val="20"/>
          <w:lang w:bidi="ar-SA"/>
        </w:rPr>
        <w:t xml:space="preserve">   </w:t>
      </w:r>
      <w:r w:rsidRPr="00C64245">
        <w:rPr>
          <w:rFonts w:ascii="Century Gothic" w:eastAsia="Times New Roman" w:hAnsi="Century Gothic" w:cs="Times New Roman"/>
          <w:bCs/>
          <w:color w:val="auto"/>
          <w:kern w:val="3"/>
          <w:sz w:val="20"/>
          <w:szCs w:val="20"/>
          <w:lang w:bidi="ar-SA"/>
        </w:rPr>
        <w:t>wskaźnik kryterium -  cena oferty brutto -  w pkt;</w:t>
      </w:r>
    </w:p>
    <w:p w:rsidR="00E42B7A" w:rsidRPr="00C64245" w:rsidRDefault="00E42B7A" w:rsidP="00E42B7A">
      <w:pPr>
        <w:autoSpaceDN w:val="0"/>
        <w:rPr>
          <w:rFonts w:ascii="Century Gothic" w:eastAsia="Times New Roman" w:hAnsi="Century Gothic" w:cs="Times New Roman"/>
          <w:bCs/>
          <w:color w:val="auto"/>
          <w:kern w:val="3"/>
          <w:sz w:val="20"/>
          <w:szCs w:val="20"/>
          <w:lang w:bidi="ar-SA"/>
        </w:rPr>
      </w:pPr>
      <w:r w:rsidRPr="00C64245">
        <w:rPr>
          <w:rFonts w:ascii="Century Gothic" w:eastAsia="Times New Roman" w:hAnsi="Century Gothic" w:cs="Times New Roman"/>
          <w:bCs/>
          <w:color w:val="auto"/>
          <w:kern w:val="3"/>
          <w:sz w:val="20"/>
          <w:szCs w:val="20"/>
          <w:lang w:bidi="ar-SA"/>
        </w:rPr>
        <w:t xml:space="preserve">                    </w:t>
      </w:r>
      <w:r>
        <w:rPr>
          <w:rFonts w:ascii="Century Gothic" w:eastAsia="Times New Roman" w:hAnsi="Century Gothic" w:cs="Times New Roman"/>
          <w:bCs/>
          <w:color w:val="auto"/>
          <w:kern w:val="3"/>
          <w:sz w:val="20"/>
          <w:szCs w:val="20"/>
          <w:lang w:bidi="ar-SA"/>
        </w:rPr>
        <w:t xml:space="preserve">   </w:t>
      </w:r>
      <w:r w:rsidRPr="00C64245">
        <w:rPr>
          <w:rFonts w:ascii="Century Gothic" w:eastAsia="Times New Roman" w:hAnsi="Century Gothic" w:cs="Times New Roman"/>
          <w:bCs/>
          <w:color w:val="auto"/>
          <w:kern w:val="3"/>
          <w:sz w:val="20"/>
          <w:szCs w:val="20"/>
          <w:lang w:bidi="ar-SA"/>
        </w:rPr>
        <w:t>C</w:t>
      </w:r>
      <w:r w:rsidRPr="00C64245">
        <w:rPr>
          <w:rFonts w:ascii="Century Gothic" w:eastAsia="Times New Roman" w:hAnsi="Century Gothic" w:cs="Times New Roman"/>
          <w:bCs/>
          <w:color w:val="auto"/>
          <w:kern w:val="3"/>
          <w:sz w:val="20"/>
          <w:szCs w:val="20"/>
          <w:vertAlign w:val="subscript"/>
          <w:lang w:bidi="ar-SA"/>
        </w:rPr>
        <w:t>min0</w:t>
      </w:r>
      <w:r w:rsidRPr="00C64245">
        <w:rPr>
          <w:rFonts w:ascii="Century Gothic" w:eastAsia="Times New Roman" w:hAnsi="Century Gothic" w:cs="Times New Roman"/>
          <w:bCs/>
          <w:color w:val="auto"/>
          <w:kern w:val="3"/>
          <w:sz w:val="20"/>
          <w:szCs w:val="20"/>
          <w:lang w:bidi="ar-SA"/>
        </w:rPr>
        <w:t xml:space="preserve"> -   najniższa cena oferty brutto  spośród ofert podlegających  ocenie </w:t>
      </w:r>
    </w:p>
    <w:p w:rsidR="00E42B7A" w:rsidRDefault="00E42B7A" w:rsidP="002F019A">
      <w:pPr>
        <w:autoSpaceDN w:val="0"/>
        <w:ind w:left="1287"/>
        <w:rPr>
          <w:rFonts w:ascii="Century Gothic" w:eastAsia="Times New Roman" w:hAnsi="Century Gothic" w:cs="Times New Roman"/>
          <w:bCs/>
          <w:color w:val="auto"/>
          <w:kern w:val="3"/>
          <w:sz w:val="20"/>
          <w:szCs w:val="20"/>
          <w:lang w:bidi="ar-SA"/>
        </w:rPr>
      </w:pPr>
      <w:proofErr w:type="spellStart"/>
      <w:r w:rsidRPr="00C64245">
        <w:rPr>
          <w:rFonts w:ascii="Century Gothic" w:eastAsia="Times New Roman" w:hAnsi="Century Gothic" w:cs="Times New Roman"/>
          <w:bCs/>
          <w:color w:val="auto"/>
          <w:kern w:val="3"/>
          <w:sz w:val="20"/>
          <w:szCs w:val="20"/>
          <w:lang w:bidi="ar-SA"/>
        </w:rPr>
        <w:t>C</w:t>
      </w:r>
      <w:r w:rsidRPr="00C64245">
        <w:rPr>
          <w:rFonts w:ascii="Century Gothic" w:eastAsia="Times New Roman" w:hAnsi="Century Gothic" w:cs="Times New Roman"/>
          <w:bCs/>
          <w:color w:val="auto"/>
          <w:kern w:val="3"/>
          <w:sz w:val="20"/>
          <w:szCs w:val="20"/>
          <w:vertAlign w:val="subscript"/>
          <w:lang w:bidi="ar-SA"/>
        </w:rPr>
        <w:t>x</w:t>
      </w:r>
      <w:proofErr w:type="spellEnd"/>
      <w:r w:rsidRPr="00C64245">
        <w:rPr>
          <w:rFonts w:ascii="Century Gothic" w:eastAsia="Times New Roman" w:hAnsi="Century Gothic" w:cs="Times New Roman"/>
          <w:bCs/>
          <w:color w:val="auto"/>
          <w:kern w:val="3"/>
          <w:sz w:val="20"/>
          <w:szCs w:val="20"/>
          <w:vertAlign w:val="subscript"/>
          <w:lang w:bidi="ar-SA"/>
        </w:rPr>
        <w:t xml:space="preserve">  0</w:t>
      </w:r>
      <w:r w:rsidRPr="00C64245">
        <w:rPr>
          <w:rFonts w:ascii="Century Gothic" w:eastAsia="Times New Roman" w:hAnsi="Century Gothic" w:cs="Times New Roman"/>
          <w:bCs/>
          <w:color w:val="auto"/>
          <w:kern w:val="3"/>
          <w:sz w:val="20"/>
          <w:szCs w:val="20"/>
          <w:lang w:bidi="ar-SA"/>
        </w:rPr>
        <w:t xml:space="preserve">  -   cena  brutto badanej oferty </w:t>
      </w:r>
    </w:p>
    <w:p w:rsidR="002F019A" w:rsidRPr="002F019A" w:rsidRDefault="002F019A" w:rsidP="002F019A">
      <w:pPr>
        <w:autoSpaceDN w:val="0"/>
        <w:ind w:left="1287"/>
        <w:rPr>
          <w:rStyle w:val="Domylnaczcionkaakapitu5"/>
          <w:rFonts w:ascii="Century Gothic" w:eastAsia="Times New Roman" w:hAnsi="Century Gothic" w:cs="Times New Roman"/>
          <w:bCs/>
          <w:color w:val="auto"/>
          <w:kern w:val="3"/>
          <w:sz w:val="20"/>
          <w:szCs w:val="20"/>
          <w:lang w:bidi="ar-SA"/>
        </w:rPr>
      </w:pPr>
    </w:p>
    <w:p w:rsidR="00E42B7A" w:rsidRPr="00D437D5" w:rsidRDefault="00D437D5" w:rsidP="00E42B7A">
      <w:pPr>
        <w:autoSpaceDN w:val="0"/>
        <w:ind w:left="1287"/>
        <w:rPr>
          <w:rStyle w:val="Domylnaczcionkaakapitu5"/>
          <w:rFonts w:ascii="Century Gothic" w:hAnsi="Century Gothic"/>
          <w:b/>
          <w:bCs/>
          <w:sz w:val="20"/>
          <w:szCs w:val="20"/>
          <w:shd w:val="clear" w:color="auto" w:fill="FFFFFF"/>
        </w:rPr>
      </w:pPr>
      <w:r w:rsidRPr="00D437D5">
        <w:rPr>
          <w:rStyle w:val="Domylnaczcionkaakapitu5"/>
          <w:rFonts w:ascii="Century Gothic" w:hAnsi="Century Gothic"/>
          <w:b/>
          <w:bCs/>
          <w:sz w:val="20"/>
          <w:szCs w:val="20"/>
          <w:shd w:val="clear" w:color="auto" w:fill="FFFFFF"/>
        </w:rPr>
        <w:t xml:space="preserve">Zadanie nr 3 – Zadanie nr 9 </w:t>
      </w:r>
    </w:p>
    <w:p w:rsidR="00D437D5" w:rsidRDefault="00D437D5" w:rsidP="00E42B7A">
      <w:pPr>
        <w:autoSpaceDN w:val="0"/>
        <w:ind w:left="1287"/>
        <w:rPr>
          <w:rStyle w:val="Domylnaczcionkaakapitu5"/>
          <w:rFonts w:ascii="Century Gothic" w:hAnsi="Century Gothic"/>
          <w:bCs/>
          <w:sz w:val="20"/>
          <w:szCs w:val="20"/>
          <w:shd w:val="clear" w:color="auto" w:fill="FFFFFF"/>
        </w:rPr>
      </w:pPr>
    </w:p>
    <w:p w:rsidR="00D437D5" w:rsidRPr="00157BD7" w:rsidRDefault="00D437D5" w:rsidP="00D437D5">
      <w:pPr>
        <w:suppressAutoHyphens w:val="0"/>
        <w:ind w:left="113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
          <w:color w:val="auto"/>
          <w:kern w:val="0"/>
          <w:sz w:val="20"/>
          <w:szCs w:val="20"/>
          <w:u w:val="single"/>
          <w:lang w:eastAsia="en-US" w:bidi="ar-SA"/>
        </w:rPr>
        <w:t xml:space="preserve">a) </w:t>
      </w:r>
      <w:r w:rsidRPr="00157BD7">
        <w:rPr>
          <w:rFonts w:ascii="Century Gothic" w:eastAsia="Times New Roman" w:hAnsi="Century Gothic" w:cs="Times New Roman"/>
          <w:b/>
          <w:color w:val="auto"/>
          <w:kern w:val="0"/>
          <w:sz w:val="20"/>
          <w:szCs w:val="20"/>
          <w:u w:val="single"/>
          <w:lang w:eastAsia="en-US" w:bidi="ar-SA"/>
        </w:rPr>
        <w:t>Zamawiający wyliczy cenę oferty brutto w  PLN każdego Wykonawcy</w:t>
      </w:r>
      <w:r w:rsidRPr="00157BD7">
        <w:rPr>
          <w:rFonts w:ascii="Century Gothic" w:eastAsia="Times New Roman" w:hAnsi="Century Gothic" w:cs="Times New Roman"/>
          <w:b/>
          <w:bCs/>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 xml:space="preserve">z dokładnością do </w:t>
      </w:r>
      <w:r>
        <w:rPr>
          <w:rFonts w:ascii="Century Gothic" w:eastAsia="Times New Roman" w:hAnsi="Century Gothic" w:cs="Times New Roman"/>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 xml:space="preserve">dwóch miejsc po przecinku, z  uwzględnieniem zasady  zaokrąglania,  o  której  mowa  </w:t>
      </w:r>
      <w:r>
        <w:rPr>
          <w:rFonts w:ascii="Century Gothic" w:eastAsia="Times New Roman" w:hAnsi="Century Gothic" w:cs="Times New Roman"/>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w Rozdz. XII</w:t>
      </w:r>
      <w:r>
        <w:rPr>
          <w:rFonts w:ascii="Century Gothic" w:eastAsia="Times New Roman" w:hAnsi="Century Gothic" w:cs="Times New Roman"/>
          <w:color w:val="auto"/>
          <w:kern w:val="0"/>
          <w:sz w:val="20"/>
          <w:szCs w:val="20"/>
          <w:shd w:val="clear" w:color="auto" w:fill="FFFFFF"/>
          <w:lang w:eastAsia="en-US" w:bidi="ar-SA"/>
        </w:rPr>
        <w:t>I</w:t>
      </w:r>
      <w:r w:rsidRPr="00157BD7">
        <w:rPr>
          <w:rFonts w:ascii="Century Gothic" w:eastAsia="Times New Roman" w:hAnsi="Century Gothic" w:cs="Times New Roman"/>
          <w:color w:val="auto"/>
          <w:kern w:val="0"/>
          <w:sz w:val="20"/>
          <w:szCs w:val="20"/>
          <w:shd w:val="clear" w:color="auto" w:fill="FFFFFF"/>
          <w:lang w:eastAsia="en-US" w:bidi="ar-SA"/>
        </w:rPr>
        <w:t xml:space="preserve"> </w:t>
      </w:r>
      <w:r>
        <w:rPr>
          <w:rFonts w:ascii="Century Gothic" w:eastAsia="Times New Roman" w:hAnsi="Century Gothic" w:cs="Times New Roman"/>
          <w:color w:val="auto"/>
          <w:kern w:val="0"/>
          <w:sz w:val="20"/>
          <w:szCs w:val="20"/>
          <w:shd w:val="clear" w:color="auto" w:fill="FFFFFF"/>
          <w:lang w:eastAsia="en-US" w:bidi="ar-SA"/>
        </w:rPr>
        <w:t>ust. 4  S</w:t>
      </w:r>
      <w:r w:rsidRPr="00157BD7">
        <w:rPr>
          <w:rFonts w:ascii="Century Gothic" w:eastAsia="Times New Roman" w:hAnsi="Century Gothic" w:cs="Times New Roman"/>
          <w:color w:val="auto"/>
          <w:kern w:val="0"/>
          <w:sz w:val="20"/>
          <w:szCs w:val="20"/>
          <w:shd w:val="clear" w:color="auto" w:fill="FFFFFF"/>
          <w:lang w:eastAsia="en-US" w:bidi="ar-SA"/>
        </w:rPr>
        <w:t>WZ,  wg  poniższego wzoru:</w:t>
      </w:r>
      <w:r w:rsidRPr="00157BD7">
        <w:rPr>
          <w:rFonts w:ascii="Century Gothic" w:eastAsia="Times New Roman" w:hAnsi="Century Gothic" w:cs="Times New Roman"/>
          <w:color w:val="auto"/>
          <w:kern w:val="0"/>
          <w:sz w:val="20"/>
          <w:szCs w:val="20"/>
          <w:lang w:eastAsia="en-US" w:bidi="ar-SA"/>
        </w:rPr>
        <w:t xml:space="preserve">  </w:t>
      </w:r>
    </w:p>
    <w:p w:rsidR="00D437D5" w:rsidRPr="00FB5B73" w:rsidRDefault="00D437D5" w:rsidP="00D437D5">
      <w:pPr>
        <w:suppressAutoHyphens w:val="0"/>
        <w:jc w:val="both"/>
        <w:textAlignment w:val="auto"/>
        <w:rPr>
          <w:rFonts w:ascii="Century Gothic" w:eastAsia="Times New Roman" w:hAnsi="Century Gothic" w:cs="Times New Roman"/>
          <w:bCs/>
          <w:color w:val="auto"/>
          <w:kern w:val="0"/>
          <w:sz w:val="16"/>
          <w:szCs w:val="16"/>
          <w:lang w:eastAsia="en-US" w:bidi="ar-SA"/>
        </w:rPr>
      </w:pPr>
    </w:p>
    <w:p w:rsidR="00D437D5" w:rsidRPr="00157BD7" w:rsidRDefault="00D437D5" w:rsidP="00D437D5">
      <w:pPr>
        <w:tabs>
          <w:tab w:val="left" w:pos="709"/>
        </w:tabs>
        <w:suppressAutoHyphens w:val="0"/>
        <w:ind w:left="1418" w:hanging="425"/>
        <w:jc w:val="both"/>
        <w:textAlignment w:val="auto"/>
        <w:rPr>
          <w:rFonts w:ascii="Century Gothic" w:eastAsia="Times New Roman" w:hAnsi="Century Gothic" w:cs="Times New Roman"/>
          <w:b/>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C</w:t>
      </w:r>
      <w:r w:rsidRPr="00157BD7">
        <w:rPr>
          <w:rFonts w:ascii="Century Gothic" w:eastAsia="Times New Roman" w:hAnsi="Century Gothic" w:cs="Times New Roman"/>
          <w:b/>
          <w:bCs/>
          <w:color w:val="auto"/>
          <w:kern w:val="0"/>
          <w:sz w:val="20"/>
          <w:szCs w:val="20"/>
          <w:vertAlign w:val="subscript"/>
          <w:lang w:eastAsia="en-US" w:bidi="ar-SA"/>
        </w:rPr>
        <w:t>0</w:t>
      </w:r>
      <w:r w:rsidRPr="00157BD7">
        <w:rPr>
          <w:rFonts w:ascii="Century Gothic" w:eastAsia="Times New Roman" w:hAnsi="Century Gothic" w:cs="Times New Roman"/>
          <w:b/>
          <w:bCs/>
          <w:color w:val="auto"/>
          <w:kern w:val="0"/>
          <w:sz w:val="20"/>
          <w:szCs w:val="20"/>
          <w:lang w:eastAsia="en-US" w:bidi="ar-SA"/>
        </w:rPr>
        <w:t xml:space="preserve"> =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z</w:t>
      </w:r>
      <w:proofErr w:type="spellEnd"/>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Arial Unicode MS" w:hAnsi="Century Gothic" w:cs="Times New Roman"/>
          <w:b/>
          <w:bCs/>
          <w:color w:val="auto"/>
          <w:kern w:val="0"/>
          <w:sz w:val="20"/>
          <w:szCs w:val="20"/>
          <w:lang w:eastAsia="en-US" w:bidi="ar-SA"/>
        </w:rPr>
        <w:t>+</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w</w:t>
      </w:r>
      <w:proofErr w:type="spellEnd"/>
      <w:r w:rsidRPr="00157BD7">
        <w:rPr>
          <w:rFonts w:ascii="Century Gothic" w:eastAsia="Times New Roman" w:hAnsi="Century Gothic" w:cs="Times New Roman"/>
          <w:b/>
          <w:bCs/>
          <w:color w:val="auto"/>
          <w:kern w:val="0"/>
          <w:sz w:val="20"/>
          <w:szCs w:val="20"/>
          <w:lang w:eastAsia="en-US" w:bidi="ar-SA"/>
        </w:rPr>
        <w:t>)</w:t>
      </w:r>
      <w:r w:rsidRPr="00157BD7">
        <w:rPr>
          <w:rFonts w:ascii="Century Gothic" w:eastAsia="Times New Roman" w:hAnsi="Century Gothic" w:cs="Times New Roman"/>
          <w:b/>
          <w:bCs/>
          <w:i/>
          <w:color w:val="auto"/>
          <w:kern w:val="0"/>
          <w:sz w:val="20"/>
          <w:szCs w:val="20"/>
          <w:lang w:eastAsia="en-US" w:bidi="ar-SA"/>
        </w:rPr>
        <w:t xml:space="preserve">  </w:t>
      </w:r>
      <w:r>
        <w:rPr>
          <w:rFonts w:ascii="Century Gothic" w:eastAsia="Times New Roman" w:hAnsi="Century Gothic" w:cs="Times New Roman"/>
          <w:b/>
          <w:bCs/>
          <w:color w:val="auto"/>
          <w:kern w:val="0"/>
          <w:sz w:val="20"/>
          <w:szCs w:val="20"/>
          <w:lang w:eastAsia="en-US" w:bidi="ar-SA"/>
        </w:rPr>
        <w:t>x 2</w:t>
      </w:r>
      <w:r w:rsidRPr="00157BD7">
        <w:rPr>
          <w:rFonts w:ascii="Century Gothic" w:eastAsia="Times New Roman" w:hAnsi="Century Gothic" w:cs="Times New Roman"/>
          <w:b/>
          <w:bCs/>
          <w:color w:val="auto"/>
          <w:kern w:val="0"/>
          <w:sz w:val="20"/>
          <w:szCs w:val="20"/>
          <w:lang w:eastAsia="en-US" w:bidi="ar-SA"/>
        </w:rPr>
        <w:t xml:space="preserve"> (ilość dób) x</w:t>
      </w:r>
      <w:r w:rsidRPr="00D437D5">
        <w:rPr>
          <w:rFonts w:ascii="Century Gothic" w:eastAsia="Times New Roman" w:hAnsi="Century Gothic" w:cs="Times New Roman"/>
          <w:b/>
          <w:bCs/>
          <w:color w:val="auto"/>
          <w:kern w:val="0"/>
          <w:sz w:val="20"/>
          <w:szCs w:val="20"/>
          <w:lang w:eastAsia="en-US" w:bidi="ar-SA"/>
        </w:rPr>
        <w:t xml:space="preserve"> </w:t>
      </w:r>
      <w:r>
        <w:rPr>
          <w:rFonts w:ascii="Century Gothic" w:eastAsia="Times New Roman" w:hAnsi="Century Gothic" w:cs="Times New Roman"/>
          <w:b/>
          <w:bCs/>
          <w:color w:val="auto"/>
          <w:kern w:val="0"/>
          <w:sz w:val="20"/>
          <w:szCs w:val="20"/>
          <w:lang w:eastAsia="en-US" w:bidi="ar-SA"/>
        </w:rPr>
        <w:t>100</w:t>
      </w:r>
      <w:r w:rsidRPr="00D437D5">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 xml:space="preserve">(szacunkowa  liczba funkcjonariuszy przewidziana  </w:t>
      </w: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w  jednej  operacji)  +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jgn</w:t>
      </w:r>
      <w:proofErr w:type="spellEnd"/>
      <w:r>
        <w:rPr>
          <w:rFonts w:ascii="Century Gothic" w:eastAsia="Times New Roman" w:hAnsi="Century Gothic" w:cs="Times New Roman"/>
          <w:b/>
          <w:bCs/>
          <w:color w:val="auto"/>
          <w:kern w:val="0"/>
          <w:sz w:val="20"/>
          <w:szCs w:val="20"/>
          <w:lang w:eastAsia="en-US" w:bidi="ar-SA"/>
        </w:rPr>
        <w:t xml:space="preserve"> x </w:t>
      </w:r>
      <w:r w:rsidRPr="00157BD7">
        <w:rPr>
          <w:rFonts w:ascii="Century Gothic" w:eastAsia="Times New Roman" w:hAnsi="Century Gothic" w:cs="Times New Roman"/>
          <w:b/>
          <w:bCs/>
          <w:color w:val="auto"/>
          <w:kern w:val="0"/>
          <w:sz w:val="20"/>
          <w:szCs w:val="20"/>
          <w:lang w:eastAsia="en-US" w:bidi="ar-SA"/>
        </w:rPr>
        <w:t xml:space="preserve"> </w:t>
      </w:r>
      <w:r w:rsidR="00B60FDA" w:rsidRPr="00577DBF">
        <w:rPr>
          <w:rFonts w:ascii="Century Gothic" w:eastAsia="Times New Roman" w:hAnsi="Century Gothic" w:cs="Times New Roman"/>
          <w:b/>
          <w:bCs/>
          <w:color w:val="auto"/>
          <w:kern w:val="0"/>
          <w:sz w:val="20"/>
          <w:szCs w:val="20"/>
          <w:lang w:eastAsia="en-US" w:bidi="ar-SA"/>
        </w:rPr>
        <w:t xml:space="preserve">20 </w:t>
      </w:r>
      <w:r w:rsidRPr="00157BD7">
        <w:rPr>
          <w:rFonts w:ascii="Century Gothic" w:eastAsia="Times New Roman" w:hAnsi="Century Gothic" w:cs="Times New Roman"/>
          <w:b/>
          <w:bCs/>
          <w:color w:val="auto"/>
          <w:kern w:val="0"/>
          <w:sz w:val="20"/>
          <w:szCs w:val="20"/>
          <w:lang w:eastAsia="en-US" w:bidi="ar-SA"/>
        </w:rPr>
        <w:t>litrów (szacunkowe zapotrzebowanie litrów na napoje gorące w okresie obowiązywania umowy ramowej)</w:t>
      </w:r>
    </w:p>
    <w:p w:rsidR="00D437D5" w:rsidRPr="00C64245" w:rsidRDefault="00D437D5" w:rsidP="00D437D5">
      <w:pPr>
        <w:suppressAutoHyphens w:val="0"/>
        <w:jc w:val="both"/>
        <w:textAlignment w:val="auto"/>
        <w:rPr>
          <w:rFonts w:ascii="Century Gothic" w:eastAsia="Times New Roman" w:hAnsi="Century Gothic" w:cs="Times New Roman"/>
          <w:b/>
          <w:bCs/>
          <w:color w:val="auto"/>
          <w:kern w:val="0"/>
          <w:sz w:val="16"/>
          <w:szCs w:val="16"/>
          <w:lang w:val="x-none" w:eastAsia="en-US" w:bidi="ar-SA"/>
        </w:rPr>
      </w:pPr>
    </w:p>
    <w:p w:rsidR="00D437D5" w:rsidRPr="00157BD7" w:rsidRDefault="00D437D5" w:rsidP="00D437D5">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gdzie:</w:t>
      </w:r>
    </w:p>
    <w:p w:rsidR="00D437D5" w:rsidRPr="00FB5B73" w:rsidRDefault="00D437D5" w:rsidP="00D437D5">
      <w:pPr>
        <w:suppressAutoHyphens w:val="0"/>
        <w:ind w:left="1287"/>
        <w:jc w:val="both"/>
        <w:textAlignment w:val="auto"/>
        <w:rPr>
          <w:rFonts w:ascii="Century Gothic" w:eastAsia="Times New Roman" w:hAnsi="Century Gothic" w:cs="Times New Roman"/>
          <w:bCs/>
          <w:color w:val="auto"/>
          <w:kern w:val="0"/>
          <w:sz w:val="16"/>
          <w:szCs w:val="16"/>
          <w:lang w:eastAsia="en-US" w:bidi="ar-SA"/>
        </w:rPr>
      </w:pPr>
    </w:p>
    <w:p w:rsidR="00D437D5" w:rsidRPr="00157BD7" w:rsidRDefault="00D437D5" w:rsidP="00D437D5">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 xml:space="preserve">0 </w:t>
      </w:r>
      <w:r w:rsidRPr="00157BD7">
        <w:rPr>
          <w:rFonts w:ascii="Century Gothic" w:eastAsia="Times New Roman" w:hAnsi="Century Gothic" w:cs="Times New Roman"/>
          <w:bCs/>
          <w:color w:val="auto"/>
          <w:kern w:val="0"/>
          <w:sz w:val="20"/>
          <w:szCs w:val="20"/>
          <w:lang w:eastAsia="en-US" w:bidi="ar-SA"/>
        </w:rPr>
        <w:t>–  cena oferty brutto w PLN  Wykonawcy  wyliczona  przez  Zamawiającego</w:t>
      </w:r>
    </w:p>
    <w:p w:rsidR="00D437D5" w:rsidRPr="00157BD7" w:rsidRDefault="00D437D5" w:rsidP="00D437D5">
      <w:pPr>
        <w:suppressAutoHyphens w:val="0"/>
        <w:ind w:left="1418" w:hanging="1418"/>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 xml:space="preserve">Z - </w:t>
      </w:r>
      <w:r w:rsidRPr="00157BD7">
        <w:rPr>
          <w:rFonts w:ascii="Century Gothic" w:eastAsia="Times New Roman" w:hAnsi="Century Gothic" w:cs="Times New Roman"/>
          <w:bCs/>
          <w:color w:val="auto"/>
          <w:kern w:val="0"/>
          <w:sz w:val="20"/>
          <w:szCs w:val="20"/>
          <w:lang w:eastAsia="en-US" w:bidi="ar-SA"/>
        </w:rPr>
        <w:t xml:space="preserve">cena za jedną dobę zakwaterowania jednego funkcjonariusza – </w:t>
      </w:r>
      <w:r w:rsidRPr="00157BD7">
        <w:rPr>
          <w:rFonts w:ascii="Century Gothic" w:eastAsia="Times New Roman" w:hAnsi="Century Gothic" w:cs="Times New Roman"/>
          <w:b/>
          <w:bCs/>
          <w:color w:val="auto"/>
          <w:kern w:val="0"/>
          <w:sz w:val="20"/>
          <w:szCs w:val="20"/>
          <w:lang w:eastAsia="en-US" w:bidi="ar-SA"/>
        </w:rPr>
        <w:t>podana przez Wykonawcę w ofercie</w:t>
      </w:r>
    </w:p>
    <w:p w:rsidR="00D437D5" w:rsidRPr="00157BD7" w:rsidRDefault="00D437D5" w:rsidP="00D437D5">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proofErr w:type="spellStart"/>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w</w:t>
      </w:r>
      <w:proofErr w:type="spellEnd"/>
      <w:r w:rsidRPr="00157BD7">
        <w:rPr>
          <w:rFonts w:ascii="Century Gothic" w:eastAsia="Times New Roman" w:hAnsi="Century Gothic" w:cs="Times New Roman"/>
          <w:bCs/>
          <w:color w:val="auto"/>
          <w:kern w:val="0"/>
          <w:sz w:val="20"/>
          <w:szCs w:val="20"/>
          <w:vertAlign w:val="subscript"/>
          <w:lang w:eastAsia="en-US" w:bidi="ar-SA"/>
        </w:rPr>
        <w:t xml:space="preserve">  -  </w:t>
      </w:r>
      <w:r w:rsidRPr="00157BD7">
        <w:rPr>
          <w:rFonts w:ascii="Century Gothic" w:eastAsia="Times New Roman" w:hAnsi="Century Gothic" w:cs="Times New Roman"/>
          <w:bCs/>
          <w:color w:val="auto"/>
          <w:kern w:val="0"/>
          <w:sz w:val="20"/>
          <w:szCs w:val="20"/>
          <w:lang w:eastAsia="en-US" w:bidi="ar-SA"/>
        </w:rPr>
        <w:t>cena za 1 dobę  wyżywienia  wyliczona  przez  Zamawiającego zgodnie z wzorem:</w:t>
      </w:r>
    </w:p>
    <w:p w:rsidR="00D437D5" w:rsidRPr="00157BD7" w:rsidRDefault="00D437D5" w:rsidP="00D437D5">
      <w:pPr>
        <w:suppressAutoHyphens w:val="0"/>
        <w:jc w:val="center"/>
        <w:textAlignment w:val="auto"/>
        <w:rPr>
          <w:rFonts w:ascii="Century Gothic" w:eastAsia="Arial Unicode MS" w:hAnsi="Century Gothic" w:cs="Times New Roman"/>
          <w:b/>
          <w:bCs/>
          <w:color w:val="auto"/>
          <w:kern w:val="0"/>
          <w:sz w:val="20"/>
          <w:szCs w:val="20"/>
          <w:lang w:eastAsia="en-US" w:bidi="ar-SA"/>
        </w:rPr>
      </w:pPr>
      <w:r w:rsidRPr="00157BD7">
        <w:rPr>
          <w:rFonts w:ascii="Century Gothic" w:hAnsi="Century Gothic"/>
          <w:b/>
          <w:bCs/>
          <w:sz w:val="20"/>
          <w:szCs w:val="20"/>
        </w:rPr>
        <w:t>C</w:t>
      </w:r>
      <w:r w:rsidRPr="00157BD7">
        <w:rPr>
          <w:rFonts w:ascii="Century Gothic" w:hAnsi="Century Gothic"/>
          <w:b/>
          <w:bCs/>
          <w:sz w:val="20"/>
          <w:szCs w:val="20"/>
          <w:vertAlign w:val="subscript"/>
        </w:rPr>
        <w:t>W</w:t>
      </w:r>
      <w:r w:rsidRPr="00157BD7">
        <w:rPr>
          <w:rFonts w:ascii="Century Gothic" w:hAnsi="Century Gothic"/>
          <w:b/>
          <w:bCs/>
          <w:sz w:val="20"/>
          <w:szCs w:val="20"/>
        </w:rPr>
        <w:t xml:space="preserve"> = </w:t>
      </w:r>
      <w:proofErr w:type="spellStart"/>
      <w:r w:rsidRPr="00157BD7">
        <w:rPr>
          <w:rFonts w:ascii="Century Gothic" w:hAnsi="Century Gothic"/>
          <w:b/>
          <w:bCs/>
          <w:sz w:val="20"/>
          <w:szCs w:val="20"/>
        </w:rPr>
        <w:t>S</w:t>
      </w:r>
      <w:r w:rsidRPr="00157BD7">
        <w:rPr>
          <w:rFonts w:ascii="Century Gothic" w:hAnsi="Century Gothic"/>
          <w:b/>
          <w:bCs/>
          <w:sz w:val="20"/>
          <w:szCs w:val="20"/>
          <w:vertAlign w:val="subscript"/>
        </w:rPr>
        <w:t>w</w:t>
      </w:r>
      <w:proofErr w:type="spellEnd"/>
      <w:r w:rsidRPr="00157BD7">
        <w:rPr>
          <w:rFonts w:ascii="Century Gothic" w:hAnsi="Century Gothic"/>
          <w:b/>
          <w:bCs/>
          <w:sz w:val="20"/>
          <w:szCs w:val="20"/>
        </w:rPr>
        <w:t xml:space="preserve"> + (</w:t>
      </w:r>
      <w:proofErr w:type="spellStart"/>
      <w:r w:rsidRPr="00157BD7">
        <w:rPr>
          <w:rFonts w:ascii="Century Gothic" w:hAnsi="Century Gothic"/>
          <w:b/>
          <w:bCs/>
          <w:sz w:val="20"/>
          <w:szCs w:val="20"/>
        </w:rPr>
        <w:t>Sw</w:t>
      </w:r>
      <w:proofErr w:type="spellEnd"/>
      <w:r w:rsidRPr="00157BD7">
        <w:rPr>
          <w:rFonts w:ascii="Century Gothic" w:hAnsi="Century Gothic"/>
          <w:b/>
          <w:bCs/>
          <w:sz w:val="20"/>
          <w:szCs w:val="20"/>
        </w:rPr>
        <w:t xml:space="preserve"> </w:t>
      </w:r>
      <w:r w:rsidRPr="00157BD7">
        <w:rPr>
          <w:rFonts w:ascii="Century Gothic" w:hAnsi="Century Gothic"/>
          <w:b/>
          <w:bCs/>
          <w:sz w:val="20"/>
          <w:szCs w:val="20"/>
          <w:vertAlign w:val="subscript"/>
        </w:rPr>
        <w:t xml:space="preserve">X </w:t>
      </w:r>
      <w:r w:rsidRPr="00157BD7">
        <w:rPr>
          <w:rFonts w:ascii="Century Gothic" w:hAnsi="Century Gothic"/>
          <w:b/>
          <w:bCs/>
          <w:sz w:val="20"/>
          <w:szCs w:val="20"/>
        </w:rPr>
        <w:t>M)</w:t>
      </w:r>
    </w:p>
    <w:p w:rsidR="00D437D5" w:rsidRPr="00157BD7" w:rsidRDefault="00D437D5" w:rsidP="00D437D5">
      <w:pPr>
        <w:suppressAutoHyphens w:val="0"/>
        <w:jc w:val="both"/>
        <w:textAlignment w:val="auto"/>
        <w:rPr>
          <w:rFonts w:ascii="Century Gothic" w:eastAsia="Arial Unicode MS" w:hAnsi="Century Gothic" w:cs="Times New Roman"/>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Arial Unicode MS" w:hAnsi="Century Gothic" w:cs="Times New Roman"/>
          <w:color w:val="auto"/>
          <w:kern w:val="0"/>
          <w:sz w:val="20"/>
          <w:szCs w:val="20"/>
          <w:lang w:eastAsia="en-US" w:bidi="ar-SA"/>
        </w:rPr>
        <w:t xml:space="preserve"> gdzie:</w:t>
      </w:r>
    </w:p>
    <w:p w:rsidR="00D437D5" w:rsidRPr="00D437D5" w:rsidRDefault="00D437D5" w:rsidP="00D437D5">
      <w:pPr>
        <w:autoSpaceDN w:val="0"/>
        <w:ind w:left="1287"/>
        <w:jc w:val="both"/>
        <w:rPr>
          <w:rFonts w:ascii="Century Gothic" w:hAnsi="Century Gothic"/>
          <w:bCs/>
          <w:sz w:val="20"/>
          <w:szCs w:val="20"/>
          <w:shd w:val="clear" w:color="auto" w:fill="FFFFFF"/>
        </w:rPr>
      </w:pPr>
      <w:proofErr w:type="spellStart"/>
      <w:r w:rsidRPr="00157BD7">
        <w:rPr>
          <w:rFonts w:ascii="Century Gothic" w:eastAsia="Times New Roman" w:hAnsi="Century Gothic" w:cs="Times New Roman"/>
          <w:b/>
          <w:bCs/>
          <w:color w:val="auto"/>
          <w:kern w:val="0"/>
          <w:sz w:val="20"/>
          <w:szCs w:val="20"/>
          <w:lang w:eastAsia="en-US" w:bidi="ar-SA"/>
        </w:rPr>
        <w:t>S</w:t>
      </w:r>
      <w:r w:rsidRPr="00157BD7">
        <w:rPr>
          <w:rFonts w:ascii="Century Gothic" w:eastAsia="Times New Roman" w:hAnsi="Century Gothic" w:cs="Times New Roman"/>
          <w:b/>
          <w:bCs/>
          <w:color w:val="auto"/>
          <w:kern w:val="0"/>
          <w:sz w:val="20"/>
          <w:szCs w:val="20"/>
          <w:vertAlign w:val="subscript"/>
          <w:lang w:eastAsia="en-US" w:bidi="ar-SA"/>
        </w:rPr>
        <w:t>w</w:t>
      </w:r>
      <w:proofErr w:type="spellEnd"/>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bidi="ar-SA"/>
        </w:rPr>
        <w:t xml:space="preserve">dzienna normy wyżywienia </w:t>
      </w:r>
      <w:r w:rsidRPr="00D437D5">
        <w:rPr>
          <w:rFonts w:ascii="Century Gothic" w:eastAsia="Times New Roman" w:hAnsi="Century Gothic" w:cs="Times New Roman"/>
          <w:bCs/>
          <w:color w:val="auto"/>
          <w:kern w:val="0"/>
          <w:sz w:val="20"/>
          <w:szCs w:val="20"/>
          <w:lang w:bidi="ar-SA"/>
        </w:rPr>
        <w:t xml:space="preserve">wynosząca </w:t>
      </w:r>
      <w:r w:rsidRPr="00D437D5">
        <w:rPr>
          <w:rFonts w:ascii="Century Gothic" w:eastAsia="Times New Roman" w:hAnsi="Century Gothic" w:cs="Times New Roman"/>
          <w:b/>
          <w:bCs/>
          <w:color w:val="auto"/>
          <w:kern w:val="0"/>
          <w:sz w:val="20"/>
          <w:szCs w:val="20"/>
          <w:lang w:bidi="ar-SA"/>
        </w:rPr>
        <w:t xml:space="preserve">23,00 zł </w:t>
      </w:r>
      <w:r w:rsidRPr="00157BD7">
        <w:rPr>
          <w:rFonts w:ascii="Century Gothic" w:eastAsia="Times New Roman" w:hAnsi="Century Gothic" w:cs="Times New Roman"/>
          <w:bCs/>
          <w:color w:val="auto"/>
          <w:kern w:val="0"/>
          <w:sz w:val="20"/>
          <w:szCs w:val="20"/>
          <w:lang w:bidi="ar-SA"/>
        </w:rPr>
        <w:t xml:space="preserve">(tzw. wsad do kotła), na którą składa się norma </w:t>
      </w:r>
      <w:r w:rsidRPr="00157BD7">
        <w:rPr>
          <w:rFonts w:ascii="Century Gothic" w:eastAsia="Times New Roman" w:hAnsi="Century Gothic" w:cs="Times New Roman"/>
          <w:color w:val="auto"/>
          <w:kern w:val="0"/>
          <w:sz w:val="20"/>
          <w:szCs w:val="20"/>
          <w:lang w:bidi="ar-SA"/>
        </w:rPr>
        <w:t xml:space="preserve">wyżywienia szkolna „SZ” wynoszącą w dniu </w:t>
      </w:r>
      <w:r w:rsidRPr="00D437D5">
        <w:rPr>
          <w:rFonts w:ascii="Century Gothic" w:eastAsia="Times New Roman" w:hAnsi="Century Gothic" w:cs="Times New Roman"/>
          <w:color w:val="auto"/>
          <w:kern w:val="0"/>
          <w:sz w:val="20"/>
          <w:szCs w:val="20"/>
          <w:lang w:bidi="ar-SA"/>
        </w:rPr>
        <w:t xml:space="preserve">wszczęcia postępowania 18,00 </w:t>
      </w:r>
      <w:r w:rsidRPr="00157BD7">
        <w:rPr>
          <w:rFonts w:ascii="Century Gothic" w:eastAsia="Times New Roman" w:hAnsi="Century Gothic" w:cs="Times New Roman"/>
          <w:color w:val="auto"/>
          <w:kern w:val="0"/>
          <w:sz w:val="20"/>
          <w:szCs w:val="20"/>
          <w:lang w:bidi="ar-SA"/>
        </w:rPr>
        <w:t xml:space="preserve">zł na osobę, uzupełniona o 5 zł, zgodnie z </w:t>
      </w:r>
      <w:r w:rsidRPr="00157BD7">
        <w:rPr>
          <w:rFonts w:ascii="Century Gothic" w:eastAsia="Times New Roman" w:hAnsi="Century Gothic" w:cs="Times New Roman"/>
          <w:snapToGrid w:val="0"/>
          <w:color w:val="auto"/>
          <w:kern w:val="0"/>
          <w:sz w:val="20"/>
          <w:szCs w:val="20"/>
          <w:lang w:bidi="ar-SA"/>
        </w:rPr>
        <w:t>§</w:t>
      </w:r>
      <w:r w:rsidRPr="00157BD7">
        <w:rPr>
          <w:rFonts w:ascii="Century Gothic" w:eastAsia="Times New Roman" w:hAnsi="Century Gothic" w:cs="Times New Roman"/>
          <w:color w:val="auto"/>
          <w:kern w:val="0"/>
          <w:sz w:val="20"/>
          <w:szCs w:val="20"/>
          <w:lang w:bidi="ar-SA"/>
        </w:rPr>
        <w:t xml:space="preserve"> 10 ust. 1 Rozporządzenia Ministra Spraw</w:t>
      </w:r>
      <w:r>
        <w:rPr>
          <w:rStyle w:val="Domylnaczcionkaakapitu5"/>
          <w:rFonts w:ascii="Century Gothic" w:hAnsi="Century Gothic"/>
          <w:bCs/>
          <w:sz w:val="20"/>
          <w:szCs w:val="20"/>
          <w:shd w:val="clear" w:color="auto" w:fill="FFFFFF"/>
        </w:rPr>
        <w:t xml:space="preserve"> </w:t>
      </w:r>
      <w:r w:rsidRPr="00157BD7">
        <w:rPr>
          <w:rFonts w:ascii="Century Gothic" w:eastAsia="Times New Roman" w:hAnsi="Century Gothic" w:cs="Times New Roman"/>
          <w:color w:val="auto"/>
          <w:kern w:val="0"/>
          <w:sz w:val="20"/>
          <w:szCs w:val="20"/>
          <w:lang w:bidi="ar-SA"/>
        </w:rPr>
        <w:t xml:space="preserve">Wewnętrznych i Administracji z dnia 28 września 2020 roku </w:t>
      </w:r>
      <w:r w:rsidRPr="00157BD7">
        <w:rPr>
          <w:rFonts w:ascii="Century Gothic" w:eastAsia="Times New Roman" w:hAnsi="Century Gothic" w:cs="Times New Roman"/>
          <w:i/>
          <w:color w:val="auto"/>
          <w:kern w:val="0"/>
          <w:sz w:val="20"/>
          <w:szCs w:val="20"/>
          <w:lang w:bidi="ar-SA"/>
        </w:rPr>
        <w:t xml:space="preserve">w sprawie otrzymywania wyżywienia przez policjantów </w:t>
      </w:r>
      <w:r w:rsidRPr="00157BD7">
        <w:rPr>
          <w:rFonts w:ascii="Century Gothic" w:eastAsia="Times New Roman" w:hAnsi="Century Gothic" w:cs="Times New Roman"/>
          <w:color w:val="auto"/>
          <w:kern w:val="0"/>
          <w:sz w:val="20"/>
          <w:szCs w:val="20"/>
          <w:lang w:bidi="ar-SA"/>
        </w:rPr>
        <w:t>(Dz. U. 2020, poz. 1674)</w:t>
      </w:r>
    </w:p>
    <w:p w:rsidR="003A02A8" w:rsidRPr="003A02A8" w:rsidRDefault="00D437D5" w:rsidP="003A02A8">
      <w:pPr>
        <w:suppressAutoHyphens w:val="0"/>
        <w:ind w:left="1156"/>
        <w:jc w:val="both"/>
        <w:textAlignment w:val="auto"/>
        <w:rPr>
          <w:rFonts w:ascii="Century Gothic" w:eastAsia="Times New Roman" w:hAnsi="Century Gothic" w:cs="Times New Roman"/>
          <w:bCs/>
          <w:color w:val="auto"/>
          <w:kern w:val="0"/>
          <w:sz w:val="20"/>
          <w:szCs w:val="20"/>
          <w:lang w:eastAsia="en-US" w:bidi="ar-SA"/>
        </w:rPr>
      </w:pPr>
      <w:r w:rsidRPr="00A852F4">
        <w:rPr>
          <w:rFonts w:ascii="Century Gothic" w:eastAsia="Times New Roman" w:hAnsi="Century Gothic" w:cs="Times New Roman"/>
          <w:color w:val="auto"/>
          <w:kern w:val="0"/>
          <w:sz w:val="20"/>
          <w:szCs w:val="20"/>
          <w:lang w:eastAsia="en-US" w:bidi="ar-SA"/>
        </w:rPr>
        <w:t>M – marża zaoferowana przez Wykonawcę w ofercie (śniadanie, obiad,  kolacj</w:t>
      </w:r>
      <w:r w:rsidRPr="003A02A8">
        <w:rPr>
          <w:rFonts w:ascii="Century Gothic" w:eastAsia="Times New Roman" w:hAnsi="Century Gothic" w:cs="Times New Roman"/>
          <w:color w:val="auto"/>
          <w:kern w:val="0"/>
          <w:sz w:val="20"/>
          <w:szCs w:val="20"/>
          <w:lang w:eastAsia="en-US" w:bidi="ar-SA"/>
        </w:rPr>
        <w:t>a)</w:t>
      </w:r>
      <w:r w:rsidR="007F3E86" w:rsidRPr="003A02A8">
        <w:rPr>
          <w:rFonts w:ascii="Century Gothic" w:eastAsia="Times New Roman" w:hAnsi="Century Gothic" w:cs="Times New Roman"/>
          <w:b/>
          <w:bCs/>
          <w:i/>
          <w:color w:val="auto"/>
          <w:kern w:val="0"/>
          <w:sz w:val="20"/>
          <w:szCs w:val="20"/>
          <w:lang w:eastAsia="en-US" w:bidi="ar-SA"/>
        </w:rPr>
        <w:t xml:space="preserve"> (nie może przekraczać 160%) </w:t>
      </w:r>
      <w:r w:rsidR="003A02A8" w:rsidRPr="003A02A8">
        <w:rPr>
          <w:rFonts w:ascii="Century Gothic" w:hAnsi="Century Gothic"/>
          <w:color w:val="auto"/>
          <w:sz w:val="20"/>
          <w:szCs w:val="20"/>
        </w:rPr>
        <w:t>W przypadku złożenia oferty z marżą przekraczającą 160 %, Zamawiający odrzuci oferty Wykonawców na podstawie art. 226 ust. 1 pkt 5 ustawy.</w:t>
      </w:r>
    </w:p>
    <w:p w:rsidR="00D437D5" w:rsidRPr="00A852F4" w:rsidRDefault="00D437D5" w:rsidP="00D437D5">
      <w:pPr>
        <w:tabs>
          <w:tab w:val="left" w:pos="-2700"/>
        </w:tabs>
        <w:suppressAutoHyphens w:val="0"/>
        <w:jc w:val="both"/>
        <w:textAlignment w:val="auto"/>
        <w:rPr>
          <w:rFonts w:ascii="Century Gothic" w:eastAsia="Times New Roman" w:hAnsi="Century Gothic" w:cs="Times New Roman"/>
          <w:color w:val="auto"/>
          <w:kern w:val="0"/>
          <w:sz w:val="20"/>
          <w:szCs w:val="20"/>
          <w:lang w:eastAsia="en-US" w:bidi="ar-SA"/>
        </w:rPr>
      </w:pPr>
    </w:p>
    <w:p w:rsidR="00D437D5" w:rsidRPr="00157BD7" w:rsidRDefault="00D437D5" w:rsidP="00D437D5">
      <w:pPr>
        <w:suppressAutoHyphens w:val="0"/>
        <w:ind w:left="1560" w:hanging="156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 xml:space="preserve">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ng</w:t>
      </w:r>
      <w:proofErr w:type="spellEnd"/>
      <w:r w:rsidRPr="00157BD7">
        <w:rPr>
          <w:rFonts w:ascii="Century Gothic" w:eastAsia="Times New Roman" w:hAnsi="Century Gothic" w:cs="Times New Roman"/>
          <w:b/>
          <w:bCs/>
          <w:color w:val="auto"/>
          <w:kern w:val="0"/>
          <w:sz w:val="20"/>
          <w:szCs w:val="20"/>
          <w:vertAlign w:val="subscript"/>
          <w:lang w:eastAsia="en-US" w:bidi="ar-SA"/>
        </w:rPr>
        <w:t xml:space="preserve"> - </w:t>
      </w:r>
      <w:r w:rsidRPr="00157BD7">
        <w:rPr>
          <w:rFonts w:ascii="Century Gothic" w:eastAsia="Times New Roman" w:hAnsi="Century Gothic" w:cs="Times New Roman"/>
          <w:b/>
          <w:bCs/>
          <w:color w:val="auto"/>
          <w:kern w:val="0"/>
          <w:sz w:val="20"/>
          <w:szCs w:val="20"/>
          <w:lang w:eastAsia="en-US" w:bidi="ar-SA"/>
        </w:rPr>
        <w:t>cena  za napoje  gorące</w:t>
      </w:r>
      <w:r w:rsidRPr="00157BD7">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w  okresie obowiązywania  umowy  ramowej</w:t>
      </w:r>
      <w:r w:rsidRPr="00157BD7">
        <w:rPr>
          <w:rFonts w:ascii="Century Gothic" w:eastAsia="Times New Roman" w:hAnsi="Century Gothic" w:cs="Times New Roman"/>
          <w:bCs/>
          <w:color w:val="auto"/>
          <w:kern w:val="0"/>
          <w:sz w:val="20"/>
          <w:szCs w:val="20"/>
          <w:lang w:eastAsia="en-US" w:bidi="ar-SA"/>
        </w:rPr>
        <w:t xml:space="preserve">, wyliczona                         </w:t>
      </w:r>
      <w:r w:rsidRPr="00157BD7">
        <w:rPr>
          <w:rFonts w:ascii="Century Gothic" w:eastAsia="Times New Roman" w:hAnsi="Century Gothic" w:cs="Times New Roman"/>
          <w:color w:val="auto"/>
          <w:kern w:val="0"/>
          <w:sz w:val="20"/>
          <w:szCs w:val="20"/>
          <w:shd w:val="clear" w:color="auto" w:fill="FFFFFF"/>
          <w:lang w:eastAsia="en-US" w:bidi="ar-SA"/>
        </w:rPr>
        <w:t>z dokładnością d</w:t>
      </w:r>
      <w:r>
        <w:rPr>
          <w:rFonts w:ascii="Century Gothic" w:eastAsia="Times New Roman" w:hAnsi="Century Gothic" w:cs="Times New Roman"/>
          <w:color w:val="auto"/>
          <w:kern w:val="0"/>
          <w:sz w:val="20"/>
          <w:szCs w:val="20"/>
          <w:shd w:val="clear" w:color="auto" w:fill="FFFFFF"/>
          <w:lang w:eastAsia="en-US" w:bidi="ar-SA"/>
        </w:rPr>
        <w:t xml:space="preserve">o dwóch miejsc po przecinku, z </w:t>
      </w:r>
      <w:r w:rsidRPr="00157BD7">
        <w:rPr>
          <w:rFonts w:ascii="Century Gothic" w:eastAsia="Times New Roman" w:hAnsi="Century Gothic" w:cs="Times New Roman"/>
          <w:color w:val="auto"/>
          <w:kern w:val="0"/>
          <w:sz w:val="20"/>
          <w:szCs w:val="20"/>
          <w:shd w:val="clear" w:color="auto" w:fill="FFFFFF"/>
          <w:lang w:eastAsia="en-US" w:bidi="ar-SA"/>
        </w:rPr>
        <w:t xml:space="preserve">uwzględnieniem zasady  zaokrąglania,   o  której  mowa  w </w:t>
      </w:r>
      <w:r w:rsidRPr="00577DBF">
        <w:rPr>
          <w:rFonts w:ascii="Century Gothic" w:eastAsia="Times New Roman" w:hAnsi="Century Gothic" w:cs="Times New Roman"/>
          <w:color w:val="auto"/>
          <w:kern w:val="0"/>
          <w:sz w:val="20"/>
          <w:szCs w:val="20"/>
          <w:shd w:val="clear" w:color="auto" w:fill="FFFFFF"/>
          <w:lang w:eastAsia="en-US" w:bidi="ar-SA"/>
        </w:rPr>
        <w:t xml:space="preserve">Rozdz. </w:t>
      </w:r>
      <w:r w:rsidR="00B60FDA" w:rsidRPr="00577DBF">
        <w:rPr>
          <w:rFonts w:ascii="Century Gothic" w:eastAsia="Times New Roman" w:hAnsi="Century Gothic" w:cs="Times New Roman"/>
          <w:color w:val="auto"/>
          <w:kern w:val="0"/>
          <w:sz w:val="20"/>
          <w:szCs w:val="20"/>
          <w:shd w:val="clear" w:color="auto" w:fill="FFFFFF"/>
          <w:lang w:eastAsia="en-US" w:bidi="ar-SA"/>
        </w:rPr>
        <w:t xml:space="preserve">XIII ust. 4 </w:t>
      </w:r>
      <w:r w:rsidRPr="00157BD7">
        <w:rPr>
          <w:rFonts w:ascii="Century Gothic" w:eastAsia="Times New Roman" w:hAnsi="Century Gothic" w:cs="Times New Roman"/>
          <w:color w:val="auto"/>
          <w:kern w:val="0"/>
          <w:sz w:val="20"/>
          <w:szCs w:val="20"/>
          <w:shd w:val="clear" w:color="auto" w:fill="FFFFFF"/>
          <w:lang w:eastAsia="en-US" w:bidi="ar-SA"/>
        </w:rPr>
        <w:t>SIWZ, wg poniższego wzoru:</w:t>
      </w:r>
      <w:r w:rsidRPr="00157BD7">
        <w:rPr>
          <w:rFonts w:ascii="Century Gothic" w:eastAsia="Times New Roman" w:hAnsi="Century Gothic" w:cs="Times New Roman"/>
          <w:color w:val="auto"/>
          <w:kern w:val="0"/>
          <w:sz w:val="20"/>
          <w:szCs w:val="20"/>
          <w:lang w:eastAsia="en-US" w:bidi="ar-SA"/>
        </w:rPr>
        <w:t xml:space="preserve">  </w:t>
      </w:r>
    </w:p>
    <w:p w:rsidR="00D437D5" w:rsidRPr="00B60FDA" w:rsidRDefault="00D437D5" w:rsidP="00D437D5">
      <w:pPr>
        <w:tabs>
          <w:tab w:val="left" w:pos="426"/>
        </w:tabs>
        <w:suppressAutoHyphens w:val="0"/>
        <w:jc w:val="center"/>
        <w:textAlignment w:val="auto"/>
        <w:rPr>
          <w:rFonts w:ascii="Century Gothic" w:eastAsia="Times New Roman" w:hAnsi="Century Gothic" w:cs="Times New Roman"/>
          <w:b/>
          <w:bCs/>
          <w:color w:val="auto"/>
          <w:kern w:val="0"/>
          <w:sz w:val="20"/>
          <w:szCs w:val="20"/>
          <w:lang w:eastAsia="en-US" w:bidi="ar-SA"/>
        </w:rPr>
      </w:pP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ng</w:t>
      </w:r>
      <w:proofErr w:type="spellEnd"/>
      <w:r w:rsidRPr="00157BD7">
        <w:rPr>
          <w:rFonts w:ascii="Century Gothic" w:eastAsia="Times New Roman" w:hAnsi="Century Gothic" w:cs="Times New Roman"/>
          <w:b/>
          <w:bCs/>
          <w:color w:val="auto"/>
          <w:kern w:val="0"/>
          <w:sz w:val="20"/>
          <w:szCs w:val="20"/>
          <w:lang w:eastAsia="en-US" w:bidi="ar-SA"/>
        </w:rPr>
        <w:t xml:space="preserve"> =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jgn</w:t>
      </w:r>
      <w:proofErr w:type="spellEnd"/>
      <w:r>
        <w:rPr>
          <w:rFonts w:ascii="Century Gothic" w:eastAsia="Times New Roman" w:hAnsi="Century Gothic" w:cs="Times New Roman"/>
          <w:b/>
          <w:bCs/>
          <w:color w:val="auto"/>
          <w:kern w:val="0"/>
          <w:sz w:val="20"/>
          <w:szCs w:val="20"/>
          <w:lang w:eastAsia="en-US" w:bidi="ar-SA"/>
        </w:rPr>
        <w:t xml:space="preserve"> </w:t>
      </w:r>
      <w:r w:rsidRPr="00577DBF">
        <w:rPr>
          <w:rFonts w:ascii="Century Gothic" w:eastAsia="Times New Roman" w:hAnsi="Century Gothic" w:cs="Times New Roman"/>
          <w:b/>
          <w:bCs/>
          <w:color w:val="auto"/>
          <w:kern w:val="0"/>
          <w:sz w:val="20"/>
          <w:szCs w:val="20"/>
          <w:lang w:eastAsia="en-US" w:bidi="ar-SA"/>
        </w:rPr>
        <w:t xml:space="preserve">x </w:t>
      </w:r>
      <w:r w:rsidR="00B60FDA" w:rsidRPr="00577DBF">
        <w:rPr>
          <w:rFonts w:ascii="Century Gothic" w:eastAsia="Times New Roman" w:hAnsi="Century Gothic" w:cs="Times New Roman"/>
          <w:b/>
          <w:bCs/>
          <w:color w:val="auto"/>
          <w:kern w:val="0"/>
          <w:sz w:val="20"/>
          <w:szCs w:val="20"/>
          <w:lang w:eastAsia="en-US" w:bidi="ar-SA"/>
        </w:rPr>
        <w:t>20 l</w:t>
      </w:r>
    </w:p>
    <w:p w:rsidR="00D437D5" w:rsidRPr="00157BD7" w:rsidRDefault="00D437D5" w:rsidP="00D437D5">
      <w:pPr>
        <w:tabs>
          <w:tab w:val="left" w:pos="426"/>
        </w:tabs>
        <w:suppressAutoHyphens w:val="0"/>
        <w:ind w:left="1287"/>
        <w:jc w:val="both"/>
        <w:textAlignment w:val="auto"/>
        <w:rPr>
          <w:rFonts w:ascii="Century Gothic" w:eastAsia="Times New Roman" w:hAnsi="Century Gothic" w:cs="Times New Roman"/>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gdzie:</w:t>
      </w:r>
    </w:p>
    <w:p w:rsidR="00D437D5" w:rsidRDefault="00D437D5" w:rsidP="00D437D5">
      <w:pPr>
        <w:tabs>
          <w:tab w:val="left" w:pos="426"/>
        </w:tabs>
        <w:suppressAutoHyphens w:val="0"/>
        <w:ind w:left="1701" w:hanging="708"/>
        <w:jc w:val="both"/>
        <w:textAlignment w:val="auto"/>
        <w:rPr>
          <w:rFonts w:ascii="Century Gothic" w:eastAsia="Times New Roman" w:hAnsi="Century Gothic" w:cs="Times New Roman"/>
          <w:b/>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jgn</w:t>
      </w:r>
      <w:proofErr w:type="spellEnd"/>
      <w:r w:rsidRPr="00157BD7">
        <w:rPr>
          <w:rFonts w:ascii="Century Gothic" w:eastAsia="Times New Roman" w:hAnsi="Century Gothic" w:cs="Times New Roman"/>
          <w:b/>
          <w:bCs/>
          <w:color w:val="auto"/>
          <w:kern w:val="0"/>
          <w:sz w:val="20"/>
          <w:szCs w:val="20"/>
          <w:vertAlign w:val="subscript"/>
          <w:lang w:eastAsia="en-US" w:bidi="ar-SA"/>
        </w:rPr>
        <w:t xml:space="preserve"> –  </w:t>
      </w:r>
      <w:r w:rsidRPr="00157BD7">
        <w:rPr>
          <w:rFonts w:ascii="Century Gothic" w:eastAsia="Times New Roman" w:hAnsi="Century Gothic" w:cs="Times New Roman"/>
          <w:bCs/>
          <w:color w:val="auto"/>
          <w:kern w:val="0"/>
          <w:sz w:val="20"/>
          <w:szCs w:val="20"/>
          <w:lang w:eastAsia="en-US" w:bidi="ar-SA"/>
        </w:rPr>
        <w:t>jednostkowa cena</w:t>
      </w:r>
      <w:r w:rsidRPr="00157BD7">
        <w:rPr>
          <w:rFonts w:ascii="Century Gothic" w:eastAsia="Times New Roman" w:hAnsi="Century Gothic" w:cs="Times New Roman"/>
          <w:b/>
          <w:bCs/>
          <w:color w:val="auto"/>
          <w:kern w:val="0"/>
          <w:sz w:val="20"/>
          <w:szCs w:val="20"/>
          <w:vertAlign w:val="subscript"/>
          <w:lang w:eastAsia="en-US" w:bidi="ar-SA"/>
        </w:rPr>
        <w:t xml:space="preserve"> </w:t>
      </w:r>
      <w:r w:rsidRPr="00157BD7">
        <w:rPr>
          <w:rFonts w:ascii="Century Gothic" w:eastAsia="Times New Roman" w:hAnsi="Century Gothic" w:cs="Times New Roman"/>
          <w:bCs/>
          <w:color w:val="auto"/>
          <w:kern w:val="0"/>
          <w:sz w:val="20"/>
          <w:szCs w:val="20"/>
          <w:lang w:eastAsia="en-US" w:bidi="ar-SA"/>
        </w:rPr>
        <w:t xml:space="preserve">brutto w  PLN zaoferowana przez  Wykonawcę w  ofercie za </w:t>
      </w: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1  litr gorącego napoju  (kawa  i herbata)</w:t>
      </w:r>
      <w:r w:rsidRPr="00D437D5">
        <w:rPr>
          <w:rFonts w:ascii="Century Gothic" w:eastAsia="Times New Roman" w:hAnsi="Century Gothic" w:cs="Times New Roman"/>
          <w:b/>
          <w:bCs/>
          <w:color w:val="auto"/>
          <w:kern w:val="0"/>
          <w:sz w:val="20"/>
          <w:szCs w:val="20"/>
          <w:lang w:eastAsia="en-US" w:bidi="ar-SA"/>
        </w:rPr>
        <w:t>.</w:t>
      </w:r>
    </w:p>
    <w:p w:rsidR="00D437D5" w:rsidRDefault="00D437D5" w:rsidP="00D437D5">
      <w:pPr>
        <w:tabs>
          <w:tab w:val="left" w:pos="426"/>
        </w:tabs>
        <w:suppressAutoHyphens w:val="0"/>
        <w:ind w:left="1701" w:hanging="708"/>
        <w:jc w:val="both"/>
        <w:textAlignment w:val="auto"/>
        <w:rPr>
          <w:rFonts w:ascii="Century Gothic" w:eastAsia="Times New Roman" w:hAnsi="Century Gothic" w:cs="Times New Roman"/>
          <w:b/>
          <w:bCs/>
          <w:color w:val="auto"/>
          <w:kern w:val="0"/>
          <w:sz w:val="20"/>
          <w:szCs w:val="20"/>
          <w:lang w:eastAsia="en-US" w:bidi="ar-SA"/>
        </w:rPr>
      </w:pPr>
    </w:p>
    <w:p w:rsidR="00D437D5" w:rsidRDefault="00D437D5" w:rsidP="00D437D5">
      <w:pPr>
        <w:tabs>
          <w:tab w:val="left" w:pos="142"/>
          <w:tab w:val="left" w:pos="1276"/>
        </w:tabs>
        <w:suppressAutoHyphens w:val="0"/>
        <w:spacing w:after="40"/>
        <w:ind w:left="1560" w:hanging="284"/>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b/>
          <w:bCs/>
          <w:color w:val="auto"/>
          <w:kern w:val="0"/>
          <w:sz w:val="20"/>
          <w:szCs w:val="20"/>
          <w:u w:val="single"/>
          <w:lang w:eastAsia="en-US" w:bidi="ar-SA"/>
        </w:rPr>
        <w:t xml:space="preserve">b) </w:t>
      </w:r>
      <w:r w:rsidRPr="00077A08">
        <w:rPr>
          <w:rFonts w:ascii="Century Gothic" w:eastAsia="Times New Roman" w:hAnsi="Century Gothic" w:cs="Times New Roman"/>
          <w:b/>
          <w:bCs/>
          <w:color w:val="auto"/>
          <w:kern w:val="0"/>
          <w:sz w:val="20"/>
          <w:szCs w:val="20"/>
          <w:u w:val="single"/>
          <w:lang w:eastAsia="en-US" w:bidi="ar-SA"/>
        </w:rPr>
        <w:t xml:space="preserve">Punkty  w kryterium  - Cena  oferty brutto - </w:t>
      </w:r>
      <w:r w:rsidRPr="00077A08">
        <w:rPr>
          <w:rFonts w:ascii="Century Gothic" w:eastAsia="Times New Roman" w:hAnsi="Century Gothic" w:cs="Times New Roman"/>
          <w:b/>
          <w:bCs/>
          <w:color w:val="auto"/>
          <w:kern w:val="0"/>
          <w:sz w:val="20"/>
          <w:szCs w:val="20"/>
          <w:lang w:eastAsia="en-US" w:bidi="ar-SA"/>
        </w:rPr>
        <w:t xml:space="preserve">  zostaną  wyliczone  wg  poniższego  wzoru:</w:t>
      </w:r>
    </w:p>
    <w:p w:rsidR="00D437D5" w:rsidRPr="00077A08" w:rsidRDefault="00D437D5" w:rsidP="00D437D5">
      <w:pPr>
        <w:tabs>
          <w:tab w:val="left" w:pos="426"/>
        </w:tabs>
        <w:suppressAutoHyphens w:val="0"/>
        <w:spacing w:after="40"/>
        <w:ind w:left="1287"/>
        <w:jc w:val="center"/>
        <w:textAlignment w:val="auto"/>
        <w:rPr>
          <w:rFonts w:ascii="Century Gothic" w:eastAsia="Times New Roman" w:hAnsi="Century Gothic" w:cs="Times New Roman"/>
          <w:b/>
          <w:bCs/>
          <w:color w:val="auto"/>
          <w:kern w:val="0"/>
          <w:sz w:val="20"/>
          <w:szCs w:val="20"/>
          <w:lang w:eastAsia="en-US" w:bidi="ar-SA"/>
        </w:rPr>
      </w:pPr>
      <w:r w:rsidRPr="00077A08">
        <w:rPr>
          <w:rFonts w:ascii="Century Gothic" w:eastAsia="Times New Roman" w:hAnsi="Century Gothic" w:cs="Times New Roman"/>
          <w:b/>
          <w:bCs/>
          <w:color w:val="auto"/>
          <w:kern w:val="0"/>
          <w:sz w:val="20"/>
          <w:szCs w:val="20"/>
          <w:lang w:eastAsia="en-US" w:bidi="ar-SA"/>
        </w:rPr>
        <w:t xml:space="preserve">C = (C </w:t>
      </w:r>
      <w:r w:rsidRPr="00077A08">
        <w:rPr>
          <w:rFonts w:ascii="Century Gothic" w:eastAsia="Times New Roman" w:hAnsi="Century Gothic" w:cs="Times New Roman"/>
          <w:b/>
          <w:bCs/>
          <w:color w:val="auto"/>
          <w:kern w:val="0"/>
          <w:sz w:val="20"/>
          <w:szCs w:val="20"/>
          <w:vertAlign w:val="subscript"/>
          <w:lang w:eastAsia="en-US" w:bidi="ar-SA"/>
        </w:rPr>
        <w:t xml:space="preserve">mino </w:t>
      </w:r>
      <w:r w:rsidRPr="00077A08">
        <w:rPr>
          <w:rFonts w:ascii="Century Gothic" w:eastAsia="Times New Roman" w:hAnsi="Century Gothic" w:cs="Times New Roman"/>
          <w:b/>
          <w:bCs/>
          <w:color w:val="auto"/>
          <w:kern w:val="0"/>
          <w:sz w:val="20"/>
          <w:szCs w:val="20"/>
          <w:lang w:eastAsia="en-US" w:bidi="ar-SA"/>
        </w:rPr>
        <w:t>:</w:t>
      </w:r>
      <w:proofErr w:type="spellStart"/>
      <w:r w:rsidRPr="00077A08">
        <w:rPr>
          <w:rFonts w:ascii="Century Gothic" w:eastAsia="Times New Roman" w:hAnsi="Century Gothic" w:cs="Times New Roman"/>
          <w:b/>
          <w:bCs/>
          <w:color w:val="auto"/>
          <w:kern w:val="0"/>
          <w:sz w:val="20"/>
          <w:szCs w:val="20"/>
          <w:lang w:eastAsia="en-US" w:bidi="ar-SA"/>
        </w:rPr>
        <w:t>C</w:t>
      </w:r>
      <w:r w:rsidRPr="00077A08">
        <w:rPr>
          <w:rFonts w:ascii="Century Gothic" w:eastAsia="Times New Roman" w:hAnsi="Century Gothic" w:cs="Times New Roman"/>
          <w:b/>
          <w:bCs/>
          <w:color w:val="auto"/>
          <w:kern w:val="0"/>
          <w:sz w:val="20"/>
          <w:szCs w:val="20"/>
          <w:vertAlign w:val="subscript"/>
          <w:lang w:eastAsia="en-US" w:bidi="ar-SA"/>
        </w:rPr>
        <w:t>x</w:t>
      </w:r>
      <w:proofErr w:type="spellEnd"/>
      <w:r w:rsidRPr="00077A08">
        <w:rPr>
          <w:rFonts w:ascii="Century Gothic" w:eastAsia="Times New Roman" w:hAnsi="Century Gothic" w:cs="Times New Roman"/>
          <w:b/>
          <w:bCs/>
          <w:color w:val="auto"/>
          <w:kern w:val="0"/>
          <w:sz w:val="20"/>
          <w:szCs w:val="20"/>
          <w:vertAlign w:val="subscript"/>
          <w:lang w:eastAsia="en-US" w:bidi="ar-SA"/>
        </w:rPr>
        <w:t xml:space="preserve"> o</w:t>
      </w:r>
      <w:r w:rsidRPr="00077A08">
        <w:rPr>
          <w:rFonts w:ascii="Century Gothic" w:eastAsia="Times New Roman" w:hAnsi="Century Gothic" w:cs="Times New Roman"/>
          <w:b/>
          <w:bCs/>
          <w:color w:val="auto"/>
          <w:kern w:val="0"/>
          <w:sz w:val="20"/>
          <w:szCs w:val="20"/>
          <w:lang w:eastAsia="en-US" w:bidi="ar-SA"/>
        </w:rPr>
        <w:t xml:space="preserve">) x 100 x </w:t>
      </w:r>
      <w:r>
        <w:rPr>
          <w:rFonts w:ascii="Century Gothic" w:eastAsia="Times New Roman" w:hAnsi="Century Gothic" w:cs="Times New Roman"/>
          <w:b/>
          <w:bCs/>
          <w:color w:val="auto"/>
          <w:kern w:val="0"/>
          <w:sz w:val="20"/>
          <w:szCs w:val="20"/>
          <w:lang w:eastAsia="en-US" w:bidi="ar-SA"/>
        </w:rPr>
        <w:t>6</w:t>
      </w:r>
      <w:r w:rsidRPr="00077A08">
        <w:rPr>
          <w:rFonts w:ascii="Century Gothic" w:eastAsia="Times New Roman" w:hAnsi="Century Gothic" w:cs="Times New Roman"/>
          <w:b/>
          <w:bCs/>
          <w:color w:val="auto"/>
          <w:kern w:val="0"/>
          <w:sz w:val="20"/>
          <w:szCs w:val="20"/>
          <w:lang w:eastAsia="en-US" w:bidi="ar-SA"/>
        </w:rPr>
        <w:t>0%</w:t>
      </w:r>
    </w:p>
    <w:p w:rsidR="00D437D5" w:rsidRPr="00C64245" w:rsidRDefault="00D437D5" w:rsidP="00D437D5">
      <w:pPr>
        <w:autoSpaceDN w:val="0"/>
        <w:ind w:left="1287"/>
        <w:jc w:val="both"/>
        <w:rPr>
          <w:rFonts w:ascii="Century Gothic" w:eastAsia="Times New Roman" w:hAnsi="Century Gothic" w:cs="Times New Roman"/>
          <w:bCs/>
          <w:color w:val="auto"/>
          <w:kern w:val="3"/>
          <w:sz w:val="20"/>
          <w:szCs w:val="20"/>
          <w:lang w:bidi="ar-SA"/>
        </w:rPr>
      </w:pPr>
      <w:r w:rsidRPr="00C64245">
        <w:rPr>
          <w:rFonts w:ascii="Century Gothic" w:eastAsia="Times New Roman" w:hAnsi="Century Gothic" w:cs="Times New Roman"/>
          <w:bCs/>
          <w:color w:val="auto"/>
          <w:kern w:val="3"/>
          <w:sz w:val="20"/>
          <w:szCs w:val="20"/>
          <w:lang w:bidi="ar-SA"/>
        </w:rPr>
        <w:t>gdzie:</w:t>
      </w:r>
    </w:p>
    <w:p w:rsidR="00D437D5" w:rsidRPr="00C64245" w:rsidRDefault="00D437D5" w:rsidP="00D437D5">
      <w:pPr>
        <w:autoSpaceDN w:val="0"/>
        <w:rPr>
          <w:rFonts w:ascii="Century Gothic" w:eastAsia="Times New Roman" w:hAnsi="Century Gothic" w:cs="Times New Roman"/>
          <w:bCs/>
          <w:color w:val="auto"/>
          <w:kern w:val="3"/>
          <w:sz w:val="20"/>
          <w:szCs w:val="20"/>
          <w:lang w:bidi="ar-SA"/>
        </w:rPr>
      </w:pPr>
      <w:r w:rsidRPr="00C64245">
        <w:rPr>
          <w:rFonts w:ascii="Century Gothic" w:eastAsia="Times New Roman" w:hAnsi="Century Gothic" w:cs="Times New Roman"/>
          <w:bCs/>
          <w:color w:val="auto"/>
          <w:kern w:val="3"/>
          <w:sz w:val="20"/>
          <w:szCs w:val="20"/>
          <w:lang w:bidi="ar-SA"/>
        </w:rPr>
        <w:t xml:space="preserve">                       C</w:t>
      </w:r>
      <w:r w:rsidRPr="00C64245">
        <w:rPr>
          <w:rFonts w:ascii="Century Gothic" w:eastAsia="Times New Roman" w:hAnsi="Century Gothic" w:cs="Times New Roman"/>
          <w:bCs/>
          <w:color w:val="auto"/>
          <w:kern w:val="3"/>
          <w:sz w:val="20"/>
          <w:szCs w:val="20"/>
          <w:vertAlign w:val="subscript"/>
          <w:lang w:bidi="ar-SA"/>
        </w:rPr>
        <w:t xml:space="preserve">       </w:t>
      </w:r>
      <w:r w:rsidRPr="00C64245">
        <w:rPr>
          <w:rFonts w:ascii="Century Gothic" w:eastAsia="Times New Roman" w:hAnsi="Century Gothic" w:cs="Times New Roman"/>
          <w:bCs/>
          <w:color w:val="auto"/>
          <w:kern w:val="3"/>
          <w:sz w:val="20"/>
          <w:szCs w:val="20"/>
          <w:lang w:bidi="ar-SA"/>
        </w:rPr>
        <w:t xml:space="preserve">-  </w:t>
      </w:r>
      <w:r>
        <w:rPr>
          <w:rFonts w:ascii="Century Gothic" w:eastAsia="Times New Roman" w:hAnsi="Century Gothic" w:cs="Times New Roman"/>
          <w:bCs/>
          <w:color w:val="auto"/>
          <w:kern w:val="3"/>
          <w:sz w:val="20"/>
          <w:szCs w:val="20"/>
          <w:lang w:bidi="ar-SA"/>
        </w:rPr>
        <w:t xml:space="preserve">   </w:t>
      </w:r>
      <w:r w:rsidRPr="00C64245">
        <w:rPr>
          <w:rFonts w:ascii="Century Gothic" w:eastAsia="Times New Roman" w:hAnsi="Century Gothic" w:cs="Times New Roman"/>
          <w:bCs/>
          <w:color w:val="auto"/>
          <w:kern w:val="3"/>
          <w:sz w:val="20"/>
          <w:szCs w:val="20"/>
          <w:lang w:bidi="ar-SA"/>
        </w:rPr>
        <w:t>wskaźnik kryterium -  cena oferty brutto -  w pkt;</w:t>
      </w:r>
    </w:p>
    <w:p w:rsidR="00D437D5" w:rsidRPr="00C64245" w:rsidRDefault="00D437D5" w:rsidP="00D437D5">
      <w:pPr>
        <w:autoSpaceDN w:val="0"/>
        <w:rPr>
          <w:rFonts w:ascii="Century Gothic" w:eastAsia="Times New Roman" w:hAnsi="Century Gothic" w:cs="Times New Roman"/>
          <w:bCs/>
          <w:color w:val="auto"/>
          <w:kern w:val="3"/>
          <w:sz w:val="20"/>
          <w:szCs w:val="20"/>
          <w:lang w:bidi="ar-SA"/>
        </w:rPr>
      </w:pPr>
      <w:r w:rsidRPr="00C64245">
        <w:rPr>
          <w:rFonts w:ascii="Century Gothic" w:eastAsia="Times New Roman" w:hAnsi="Century Gothic" w:cs="Times New Roman"/>
          <w:bCs/>
          <w:color w:val="auto"/>
          <w:kern w:val="3"/>
          <w:sz w:val="20"/>
          <w:szCs w:val="20"/>
          <w:lang w:bidi="ar-SA"/>
        </w:rPr>
        <w:lastRenderedPageBreak/>
        <w:t xml:space="preserve">                    </w:t>
      </w:r>
      <w:r>
        <w:rPr>
          <w:rFonts w:ascii="Century Gothic" w:eastAsia="Times New Roman" w:hAnsi="Century Gothic" w:cs="Times New Roman"/>
          <w:bCs/>
          <w:color w:val="auto"/>
          <w:kern w:val="3"/>
          <w:sz w:val="20"/>
          <w:szCs w:val="20"/>
          <w:lang w:bidi="ar-SA"/>
        </w:rPr>
        <w:t xml:space="preserve">   </w:t>
      </w:r>
      <w:r w:rsidRPr="00C64245">
        <w:rPr>
          <w:rFonts w:ascii="Century Gothic" w:eastAsia="Times New Roman" w:hAnsi="Century Gothic" w:cs="Times New Roman"/>
          <w:bCs/>
          <w:color w:val="auto"/>
          <w:kern w:val="3"/>
          <w:sz w:val="20"/>
          <w:szCs w:val="20"/>
          <w:lang w:bidi="ar-SA"/>
        </w:rPr>
        <w:t>C</w:t>
      </w:r>
      <w:r w:rsidRPr="00C64245">
        <w:rPr>
          <w:rFonts w:ascii="Century Gothic" w:eastAsia="Times New Roman" w:hAnsi="Century Gothic" w:cs="Times New Roman"/>
          <w:bCs/>
          <w:color w:val="auto"/>
          <w:kern w:val="3"/>
          <w:sz w:val="20"/>
          <w:szCs w:val="20"/>
          <w:vertAlign w:val="subscript"/>
          <w:lang w:bidi="ar-SA"/>
        </w:rPr>
        <w:t>min0</w:t>
      </w:r>
      <w:r w:rsidRPr="00C64245">
        <w:rPr>
          <w:rFonts w:ascii="Century Gothic" w:eastAsia="Times New Roman" w:hAnsi="Century Gothic" w:cs="Times New Roman"/>
          <w:bCs/>
          <w:color w:val="auto"/>
          <w:kern w:val="3"/>
          <w:sz w:val="20"/>
          <w:szCs w:val="20"/>
          <w:lang w:bidi="ar-SA"/>
        </w:rPr>
        <w:t xml:space="preserve"> -   najniższa cena oferty brutto  spośród ofert podlegających  ocenie </w:t>
      </w:r>
    </w:p>
    <w:p w:rsidR="00D437D5" w:rsidRDefault="00D437D5" w:rsidP="00D437D5">
      <w:pPr>
        <w:autoSpaceDN w:val="0"/>
        <w:ind w:left="1287"/>
        <w:rPr>
          <w:rFonts w:ascii="Century Gothic" w:eastAsia="Times New Roman" w:hAnsi="Century Gothic" w:cs="Times New Roman"/>
          <w:bCs/>
          <w:color w:val="auto"/>
          <w:kern w:val="3"/>
          <w:sz w:val="20"/>
          <w:szCs w:val="20"/>
          <w:lang w:bidi="ar-SA"/>
        </w:rPr>
      </w:pPr>
      <w:proofErr w:type="spellStart"/>
      <w:r w:rsidRPr="00C64245">
        <w:rPr>
          <w:rFonts w:ascii="Century Gothic" w:eastAsia="Times New Roman" w:hAnsi="Century Gothic" w:cs="Times New Roman"/>
          <w:bCs/>
          <w:color w:val="auto"/>
          <w:kern w:val="3"/>
          <w:sz w:val="20"/>
          <w:szCs w:val="20"/>
          <w:lang w:bidi="ar-SA"/>
        </w:rPr>
        <w:t>C</w:t>
      </w:r>
      <w:r w:rsidRPr="00C64245">
        <w:rPr>
          <w:rFonts w:ascii="Century Gothic" w:eastAsia="Times New Roman" w:hAnsi="Century Gothic" w:cs="Times New Roman"/>
          <w:bCs/>
          <w:color w:val="auto"/>
          <w:kern w:val="3"/>
          <w:sz w:val="20"/>
          <w:szCs w:val="20"/>
          <w:vertAlign w:val="subscript"/>
          <w:lang w:bidi="ar-SA"/>
        </w:rPr>
        <w:t>x</w:t>
      </w:r>
      <w:proofErr w:type="spellEnd"/>
      <w:r w:rsidRPr="00C64245">
        <w:rPr>
          <w:rFonts w:ascii="Century Gothic" w:eastAsia="Times New Roman" w:hAnsi="Century Gothic" w:cs="Times New Roman"/>
          <w:bCs/>
          <w:color w:val="auto"/>
          <w:kern w:val="3"/>
          <w:sz w:val="20"/>
          <w:szCs w:val="20"/>
          <w:vertAlign w:val="subscript"/>
          <w:lang w:bidi="ar-SA"/>
        </w:rPr>
        <w:t xml:space="preserve">  0</w:t>
      </w:r>
      <w:r w:rsidRPr="00C64245">
        <w:rPr>
          <w:rFonts w:ascii="Century Gothic" w:eastAsia="Times New Roman" w:hAnsi="Century Gothic" w:cs="Times New Roman"/>
          <w:bCs/>
          <w:color w:val="auto"/>
          <w:kern w:val="3"/>
          <w:sz w:val="20"/>
          <w:szCs w:val="20"/>
          <w:lang w:bidi="ar-SA"/>
        </w:rPr>
        <w:t xml:space="preserve">  -   cena  brutto badanej oferty </w:t>
      </w:r>
    </w:p>
    <w:p w:rsidR="00D437D5" w:rsidRDefault="00D437D5" w:rsidP="00E42B7A">
      <w:pPr>
        <w:autoSpaceDN w:val="0"/>
        <w:ind w:left="1287"/>
        <w:rPr>
          <w:rStyle w:val="Domylnaczcionkaakapitu5"/>
          <w:rFonts w:ascii="Century Gothic" w:hAnsi="Century Gothic"/>
          <w:bCs/>
          <w:sz w:val="20"/>
          <w:szCs w:val="20"/>
          <w:shd w:val="clear" w:color="auto" w:fill="FFFFFF"/>
        </w:rPr>
      </w:pPr>
    </w:p>
    <w:p w:rsidR="00D437D5" w:rsidRPr="00D437D5" w:rsidRDefault="00D437D5" w:rsidP="00E42B7A">
      <w:pPr>
        <w:autoSpaceDN w:val="0"/>
        <w:ind w:left="1287"/>
        <w:rPr>
          <w:rStyle w:val="Domylnaczcionkaakapitu5"/>
          <w:rFonts w:ascii="Century Gothic" w:hAnsi="Century Gothic"/>
          <w:b/>
          <w:bCs/>
          <w:sz w:val="20"/>
          <w:szCs w:val="20"/>
          <w:shd w:val="clear" w:color="auto" w:fill="FFFFFF"/>
        </w:rPr>
      </w:pPr>
      <w:r w:rsidRPr="00D437D5">
        <w:rPr>
          <w:rStyle w:val="Domylnaczcionkaakapitu5"/>
          <w:rFonts w:ascii="Century Gothic" w:hAnsi="Century Gothic"/>
          <w:b/>
          <w:bCs/>
          <w:sz w:val="20"/>
          <w:szCs w:val="20"/>
          <w:shd w:val="clear" w:color="auto" w:fill="FFFFFF"/>
        </w:rPr>
        <w:t>Zadanie nr 10</w:t>
      </w:r>
      <w:r>
        <w:rPr>
          <w:rStyle w:val="Domylnaczcionkaakapitu5"/>
          <w:rFonts w:ascii="Century Gothic" w:hAnsi="Century Gothic"/>
          <w:b/>
          <w:bCs/>
          <w:sz w:val="20"/>
          <w:szCs w:val="20"/>
          <w:shd w:val="clear" w:color="auto" w:fill="FFFFFF"/>
        </w:rPr>
        <w:t xml:space="preserve"> </w:t>
      </w:r>
      <w:r w:rsidRPr="00D437D5">
        <w:rPr>
          <w:rStyle w:val="Domylnaczcionkaakapitu5"/>
          <w:rFonts w:ascii="Century Gothic" w:hAnsi="Century Gothic"/>
          <w:b/>
          <w:bCs/>
          <w:sz w:val="20"/>
          <w:szCs w:val="20"/>
          <w:shd w:val="clear" w:color="auto" w:fill="FFFFFF"/>
        </w:rPr>
        <w:t xml:space="preserve">- Zadanie nr 14 </w:t>
      </w:r>
    </w:p>
    <w:p w:rsidR="00D437D5" w:rsidRDefault="00D437D5" w:rsidP="00E42B7A">
      <w:pPr>
        <w:autoSpaceDN w:val="0"/>
        <w:ind w:left="1287"/>
        <w:rPr>
          <w:rStyle w:val="Domylnaczcionkaakapitu5"/>
          <w:rFonts w:ascii="Century Gothic" w:hAnsi="Century Gothic"/>
          <w:bCs/>
          <w:sz w:val="20"/>
          <w:szCs w:val="20"/>
          <w:shd w:val="clear" w:color="auto" w:fill="FFFFFF"/>
        </w:rPr>
      </w:pPr>
    </w:p>
    <w:p w:rsidR="00D437D5" w:rsidRPr="00157BD7" w:rsidRDefault="00D437D5" w:rsidP="00D437D5">
      <w:pPr>
        <w:suppressAutoHyphens w:val="0"/>
        <w:ind w:left="113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
          <w:color w:val="auto"/>
          <w:kern w:val="0"/>
          <w:sz w:val="20"/>
          <w:szCs w:val="20"/>
          <w:u w:val="single"/>
          <w:lang w:eastAsia="en-US" w:bidi="ar-SA"/>
        </w:rPr>
        <w:t xml:space="preserve">a) </w:t>
      </w:r>
      <w:r w:rsidRPr="00157BD7">
        <w:rPr>
          <w:rFonts w:ascii="Century Gothic" w:eastAsia="Times New Roman" w:hAnsi="Century Gothic" w:cs="Times New Roman"/>
          <w:b/>
          <w:color w:val="auto"/>
          <w:kern w:val="0"/>
          <w:sz w:val="20"/>
          <w:szCs w:val="20"/>
          <w:u w:val="single"/>
          <w:lang w:eastAsia="en-US" w:bidi="ar-SA"/>
        </w:rPr>
        <w:t>Zamawiający wyliczy cenę oferty brutto w  PLN każdego Wykonawcy</w:t>
      </w:r>
      <w:r w:rsidRPr="00157BD7">
        <w:rPr>
          <w:rFonts w:ascii="Century Gothic" w:eastAsia="Times New Roman" w:hAnsi="Century Gothic" w:cs="Times New Roman"/>
          <w:b/>
          <w:bCs/>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 xml:space="preserve">z dokładnością do </w:t>
      </w:r>
      <w:r>
        <w:rPr>
          <w:rFonts w:ascii="Century Gothic" w:eastAsia="Times New Roman" w:hAnsi="Century Gothic" w:cs="Times New Roman"/>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 xml:space="preserve">dwóch miejsc po przecinku, z  uwzględnieniem zasady  zaokrąglania,  o  której  mowa  </w:t>
      </w:r>
      <w:r>
        <w:rPr>
          <w:rFonts w:ascii="Century Gothic" w:eastAsia="Times New Roman" w:hAnsi="Century Gothic" w:cs="Times New Roman"/>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w Rozdz. XII</w:t>
      </w:r>
      <w:r>
        <w:rPr>
          <w:rFonts w:ascii="Century Gothic" w:eastAsia="Times New Roman" w:hAnsi="Century Gothic" w:cs="Times New Roman"/>
          <w:color w:val="auto"/>
          <w:kern w:val="0"/>
          <w:sz w:val="20"/>
          <w:szCs w:val="20"/>
          <w:shd w:val="clear" w:color="auto" w:fill="FFFFFF"/>
          <w:lang w:eastAsia="en-US" w:bidi="ar-SA"/>
        </w:rPr>
        <w:t>I</w:t>
      </w:r>
      <w:r w:rsidRPr="00157BD7">
        <w:rPr>
          <w:rFonts w:ascii="Century Gothic" w:eastAsia="Times New Roman" w:hAnsi="Century Gothic" w:cs="Times New Roman"/>
          <w:color w:val="auto"/>
          <w:kern w:val="0"/>
          <w:sz w:val="20"/>
          <w:szCs w:val="20"/>
          <w:shd w:val="clear" w:color="auto" w:fill="FFFFFF"/>
          <w:lang w:eastAsia="en-US" w:bidi="ar-SA"/>
        </w:rPr>
        <w:t xml:space="preserve"> </w:t>
      </w:r>
      <w:r>
        <w:rPr>
          <w:rFonts w:ascii="Century Gothic" w:eastAsia="Times New Roman" w:hAnsi="Century Gothic" w:cs="Times New Roman"/>
          <w:color w:val="auto"/>
          <w:kern w:val="0"/>
          <w:sz w:val="20"/>
          <w:szCs w:val="20"/>
          <w:shd w:val="clear" w:color="auto" w:fill="FFFFFF"/>
          <w:lang w:eastAsia="en-US" w:bidi="ar-SA"/>
        </w:rPr>
        <w:t>ust. 4  S</w:t>
      </w:r>
      <w:r w:rsidRPr="00157BD7">
        <w:rPr>
          <w:rFonts w:ascii="Century Gothic" w:eastAsia="Times New Roman" w:hAnsi="Century Gothic" w:cs="Times New Roman"/>
          <w:color w:val="auto"/>
          <w:kern w:val="0"/>
          <w:sz w:val="20"/>
          <w:szCs w:val="20"/>
          <w:shd w:val="clear" w:color="auto" w:fill="FFFFFF"/>
          <w:lang w:eastAsia="en-US" w:bidi="ar-SA"/>
        </w:rPr>
        <w:t>WZ,  wg  poniższego wzoru:</w:t>
      </w:r>
      <w:r w:rsidRPr="00157BD7">
        <w:rPr>
          <w:rFonts w:ascii="Century Gothic" w:eastAsia="Times New Roman" w:hAnsi="Century Gothic" w:cs="Times New Roman"/>
          <w:color w:val="auto"/>
          <w:kern w:val="0"/>
          <w:sz w:val="20"/>
          <w:szCs w:val="20"/>
          <w:lang w:eastAsia="en-US" w:bidi="ar-SA"/>
        </w:rPr>
        <w:t xml:space="preserve">  </w:t>
      </w:r>
    </w:p>
    <w:p w:rsidR="00D437D5" w:rsidRPr="00FB5B73" w:rsidRDefault="00D437D5" w:rsidP="00D437D5">
      <w:pPr>
        <w:suppressAutoHyphens w:val="0"/>
        <w:jc w:val="both"/>
        <w:textAlignment w:val="auto"/>
        <w:rPr>
          <w:rFonts w:ascii="Century Gothic" w:eastAsia="Times New Roman" w:hAnsi="Century Gothic" w:cs="Times New Roman"/>
          <w:bCs/>
          <w:color w:val="auto"/>
          <w:kern w:val="0"/>
          <w:sz w:val="16"/>
          <w:szCs w:val="16"/>
          <w:lang w:eastAsia="en-US" w:bidi="ar-SA"/>
        </w:rPr>
      </w:pPr>
    </w:p>
    <w:p w:rsidR="00D437D5" w:rsidRPr="00157BD7" w:rsidRDefault="00D437D5" w:rsidP="00D437D5">
      <w:pPr>
        <w:tabs>
          <w:tab w:val="left" w:pos="709"/>
        </w:tabs>
        <w:suppressAutoHyphens w:val="0"/>
        <w:ind w:left="1418" w:hanging="425"/>
        <w:jc w:val="both"/>
        <w:textAlignment w:val="auto"/>
        <w:rPr>
          <w:rFonts w:ascii="Century Gothic" w:eastAsia="Times New Roman" w:hAnsi="Century Gothic" w:cs="Times New Roman"/>
          <w:b/>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C</w:t>
      </w:r>
      <w:r w:rsidRPr="00157BD7">
        <w:rPr>
          <w:rFonts w:ascii="Century Gothic" w:eastAsia="Times New Roman" w:hAnsi="Century Gothic" w:cs="Times New Roman"/>
          <w:b/>
          <w:bCs/>
          <w:color w:val="auto"/>
          <w:kern w:val="0"/>
          <w:sz w:val="20"/>
          <w:szCs w:val="20"/>
          <w:vertAlign w:val="subscript"/>
          <w:lang w:eastAsia="en-US" w:bidi="ar-SA"/>
        </w:rPr>
        <w:t>0</w:t>
      </w:r>
      <w:r w:rsidRPr="00157BD7">
        <w:rPr>
          <w:rFonts w:ascii="Century Gothic" w:eastAsia="Times New Roman" w:hAnsi="Century Gothic" w:cs="Times New Roman"/>
          <w:b/>
          <w:bCs/>
          <w:color w:val="auto"/>
          <w:kern w:val="0"/>
          <w:sz w:val="20"/>
          <w:szCs w:val="20"/>
          <w:lang w:eastAsia="en-US" w:bidi="ar-SA"/>
        </w:rPr>
        <w:t xml:space="preserve"> =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z</w:t>
      </w:r>
      <w:proofErr w:type="spellEnd"/>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Arial Unicode MS" w:hAnsi="Century Gothic" w:cs="Times New Roman"/>
          <w:b/>
          <w:bCs/>
          <w:color w:val="auto"/>
          <w:kern w:val="0"/>
          <w:sz w:val="20"/>
          <w:szCs w:val="20"/>
          <w:lang w:eastAsia="en-US" w:bidi="ar-SA"/>
        </w:rPr>
        <w:t>+</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w</w:t>
      </w:r>
      <w:proofErr w:type="spellEnd"/>
      <w:r w:rsidRPr="00157BD7">
        <w:rPr>
          <w:rFonts w:ascii="Century Gothic" w:eastAsia="Times New Roman" w:hAnsi="Century Gothic" w:cs="Times New Roman"/>
          <w:b/>
          <w:bCs/>
          <w:color w:val="auto"/>
          <w:kern w:val="0"/>
          <w:sz w:val="20"/>
          <w:szCs w:val="20"/>
          <w:lang w:eastAsia="en-US" w:bidi="ar-SA"/>
        </w:rPr>
        <w:t>)</w:t>
      </w:r>
      <w:r w:rsidRPr="00157BD7">
        <w:rPr>
          <w:rFonts w:ascii="Century Gothic" w:eastAsia="Times New Roman" w:hAnsi="Century Gothic" w:cs="Times New Roman"/>
          <w:b/>
          <w:bCs/>
          <w:i/>
          <w:color w:val="auto"/>
          <w:kern w:val="0"/>
          <w:sz w:val="20"/>
          <w:szCs w:val="20"/>
          <w:lang w:eastAsia="en-US" w:bidi="ar-SA"/>
        </w:rPr>
        <w:t xml:space="preserve">  </w:t>
      </w:r>
      <w:r>
        <w:rPr>
          <w:rFonts w:ascii="Century Gothic" w:eastAsia="Times New Roman" w:hAnsi="Century Gothic" w:cs="Times New Roman"/>
          <w:b/>
          <w:bCs/>
          <w:color w:val="auto"/>
          <w:kern w:val="0"/>
          <w:sz w:val="20"/>
          <w:szCs w:val="20"/>
          <w:lang w:eastAsia="en-US" w:bidi="ar-SA"/>
        </w:rPr>
        <w:t>x 2</w:t>
      </w:r>
      <w:r w:rsidRPr="00157BD7">
        <w:rPr>
          <w:rFonts w:ascii="Century Gothic" w:eastAsia="Times New Roman" w:hAnsi="Century Gothic" w:cs="Times New Roman"/>
          <w:b/>
          <w:bCs/>
          <w:color w:val="auto"/>
          <w:kern w:val="0"/>
          <w:sz w:val="20"/>
          <w:szCs w:val="20"/>
          <w:lang w:eastAsia="en-US" w:bidi="ar-SA"/>
        </w:rPr>
        <w:t xml:space="preserve"> (ilość dób) x</w:t>
      </w:r>
      <w:r>
        <w:rPr>
          <w:rFonts w:ascii="Century Gothic" w:eastAsia="Times New Roman" w:hAnsi="Century Gothic" w:cs="Times New Roman"/>
          <w:b/>
          <w:bCs/>
          <w:color w:val="auto"/>
          <w:kern w:val="0"/>
          <w:sz w:val="20"/>
          <w:szCs w:val="20"/>
          <w:lang w:eastAsia="en-US" w:bidi="ar-SA"/>
        </w:rPr>
        <w:t xml:space="preserve"> 50</w:t>
      </w:r>
      <w:r w:rsidRPr="00D437D5">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 xml:space="preserve">(szacunkowa  liczba funkcjonariuszy przewidziana  </w:t>
      </w: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w  jednej  operacji</w:t>
      </w:r>
      <w:r w:rsidRPr="00324A1B">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 xml:space="preserve">+ (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jgn</w:t>
      </w:r>
      <w:proofErr w:type="spellEnd"/>
      <w:r>
        <w:rPr>
          <w:rFonts w:ascii="Century Gothic" w:eastAsia="Times New Roman" w:hAnsi="Century Gothic" w:cs="Times New Roman"/>
          <w:b/>
          <w:bCs/>
          <w:color w:val="auto"/>
          <w:kern w:val="0"/>
          <w:sz w:val="20"/>
          <w:szCs w:val="20"/>
          <w:lang w:eastAsia="en-US" w:bidi="ar-SA"/>
        </w:rPr>
        <w:t xml:space="preserve"> x </w:t>
      </w:r>
      <w:r w:rsidRPr="00157BD7">
        <w:rPr>
          <w:rFonts w:ascii="Century Gothic" w:eastAsia="Times New Roman" w:hAnsi="Century Gothic" w:cs="Times New Roman"/>
          <w:b/>
          <w:bCs/>
          <w:color w:val="auto"/>
          <w:kern w:val="0"/>
          <w:sz w:val="20"/>
          <w:szCs w:val="20"/>
          <w:lang w:eastAsia="en-US" w:bidi="ar-SA"/>
        </w:rPr>
        <w:t xml:space="preserve"> </w:t>
      </w:r>
      <w:r w:rsidR="00000AB1" w:rsidRPr="00577DBF">
        <w:rPr>
          <w:rFonts w:ascii="Century Gothic" w:eastAsia="Times New Roman" w:hAnsi="Century Gothic" w:cs="Times New Roman"/>
          <w:b/>
          <w:bCs/>
          <w:color w:val="auto"/>
          <w:kern w:val="0"/>
          <w:sz w:val="20"/>
          <w:szCs w:val="20"/>
          <w:lang w:eastAsia="en-US" w:bidi="ar-SA"/>
        </w:rPr>
        <w:t xml:space="preserve">10 </w:t>
      </w:r>
      <w:r w:rsidRPr="00157BD7">
        <w:rPr>
          <w:rFonts w:ascii="Century Gothic" w:eastAsia="Times New Roman" w:hAnsi="Century Gothic" w:cs="Times New Roman"/>
          <w:b/>
          <w:bCs/>
          <w:color w:val="auto"/>
          <w:kern w:val="0"/>
          <w:sz w:val="20"/>
          <w:szCs w:val="20"/>
          <w:lang w:eastAsia="en-US" w:bidi="ar-SA"/>
        </w:rPr>
        <w:t>litrów (szacunkowe zapotrzebowanie  litrów na napoje gorące   w  okresie  obowiązywania  umowy  ramowej)</w:t>
      </w:r>
    </w:p>
    <w:p w:rsidR="00D437D5" w:rsidRPr="00C64245" w:rsidRDefault="00D437D5" w:rsidP="00D437D5">
      <w:pPr>
        <w:suppressAutoHyphens w:val="0"/>
        <w:jc w:val="both"/>
        <w:textAlignment w:val="auto"/>
        <w:rPr>
          <w:rFonts w:ascii="Century Gothic" w:eastAsia="Times New Roman" w:hAnsi="Century Gothic" w:cs="Times New Roman"/>
          <w:b/>
          <w:bCs/>
          <w:color w:val="auto"/>
          <w:kern w:val="0"/>
          <w:sz w:val="16"/>
          <w:szCs w:val="16"/>
          <w:lang w:val="x-none" w:eastAsia="en-US" w:bidi="ar-SA"/>
        </w:rPr>
      </w:pPr>
    </w:p>
    <w:p w:rsidR="00D437D5" w:rsidRPr="00157BD7" w:rsidRDefault="00D437D5" w:rsidP="00D437D5">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gdzie:</w:t>
      </w:r>
    </w:p>
    <w:p w:rsidR="00D437D5" w:rsidRPr="00157BD7" w:rsidRDefault="00D437D5" w:rsidP="00D437D5">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 xml:space="preserve">0 </w:t>
      </w:r>
      <w:r w:rsidRPr="00157BD7">
        <w:rPr>
          <w:rFonts w:ascii="Century Gothic" w:eastAsia="Times New Roman" w:hAnsi="Century Gothic" w:cs="Times New Roman"/>
          <w:bCs/>
          <w:color w:val="auto"/>
          <w:kern w:val="0"/>
          <w:sz w:val="20"/>
          <w:szCs w:val="20"/>
          <w:lang w:eastAsia="en-US" w:bidi="ar-SA"/>
        </w:rPr>
        <w:t>–  cena oferty brutto w PLN  Wykonawcy  wyliczona  przez  Zamawiającego</w:t>
      </w:r>
    </w:p>
    <w:p w:rsidR="00D437D5" w:rsidRPr="00157BD7" w:rsidRDefault="00D437D5" w:rsidP="00D437D5">
      <w:pPr>
        <w:suppressAutoHyphens w:val="0"/>
        <w:ind w:left="1418" w:hanging="1418"/>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 xml:space="preserve">Z - </w:t>
      </w:r>
      <w:r w:rsidRPr="00157BD7">
        <w:rPr>
          <w:rFonts w:ascii="Century Gothic" w:eastAsia="Times New Roman" w:hAnsi="Century Gothic" w:cs="Times New Roman"/>
          <w:bCs/>
          <w:color w:val="auto"/>
          <w:kern w:val="0"/>
          <w:sz w:val="20"/>
          <w:szCs w:val="20"/>
          <w:lang w:eastAsia="en-US" w:bidi="ar-SA"/>
        </w:rPr>
        <w:t xml:space="preserve">cena za jedną dobę zakwaterowania jednego funkcjonariusza – </w:t>
      </w:r>
      <w:r w:rsidRPr="00157BD7">
        <w:rPr>
          <w:rFonts w:ascii="Century Gothic" w:eastAsia="Times New Roman" w:hAnsi="Century Gothic" w:cs="Times New Roman"/>
          <w:b/>
          <w:bCs/>
          <w:color w:val="auto"/>
          <w:kern w:val="0"/>
          <w:sz w:val="20"/>
          <w:szCs w:val="20"/>
          <w:lang w:eastAsia="en-US" w:bidi="ar-SA"/>
        </w:rPr>
        <w:t>podana przez Wykonawcę w ofercie</w:t>
      </w:r>
    </w:p>
    <w:p w:rsidR="00D437D5" w:rsidRPr="00157BD7" w:rsidRDefault="00D437D5" w:rsidP="00D437D5">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proofErr w:type="spellStart"/>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w</w:t>
      </w:r>
      <w:proofErr w:type="spellEnd"/>
      <w:r w:rsidRPr="00157BD7">
        <w:rPr>
          <w:rFonts w:ascii="Century Gothic" w:eastAsia="Times New Roman" w:hAnsi="Century Gothic" w:cs="Times New Roman"/>
          <w:bCs/>
          <w:color w:val="auto"/>
          <w:kern w:val="0"/>
          <w:sz w:val="20"/>
          <w:szCs w:val="20"/>
          <w:vertAlign w:val="subscript"/>
          <w:lang w:eastAsia="en-US" w:bidi="ar-SA"/>
        </w:rPr>
        <w:t xml:space="preserve">  -  </w:t>
      </w:r>
      <w:r w:rsidRPr="00157BD7">
        <w:rPr>
          <w:rFonts w:ascii="Century Gothic" w:eastAsia="Times New Roman" w:hAnsi="Century Gothic" w:cs="Times New Roman"/>
          <w:bCs/>
          <w:color w:val="auto"/>
          <w:kern w:val="0"/>
          <w:sz w:val="20"/>
          <w:szCs w:val="20"/>
          <w:lang w:eastAsia="en-US" w:bidi="ar-SA"/>
        </w:rPr>
        <w:t>cena za 1 dobę  wyżywienia  wyliczona  przez  Zamawiającego zgodnie z wzorem:</w:t>
      </w:r>
    </w:p>
    <w:p w:rsidR="00D437D5" w:rsidRPr="00157BD7" w:rsidRDefault="00D437D5" w:rsidP="00D437D5">
      <w:pPr>
        <w:suppressAutoHyphens w:val="0"/>
        <w:jc w:val="center"/>
        <w:textAlignment w:val="auto"/>
        <w:rPr>
          <w:rFonts w:ascii="Century Gothic" w:eastAsia="Arial Unicode MS" w:hAnsi="Century Gothic" w:cs="Times New Roman"/>
          <w:b/>
          <w:bCs/>
          <w:color w:val="auto"/>
          <w:kern w:val="0"/>
          <w:sz w:val="20"/>
          <w:szCs w:val="20"/>
          <w:lang w:eastAsia="en-US" w:bidi="ar-SA"/>
        </w:rPr>
      </w:pPr>
      <w:r w:rsidRPr="00157BD7">
        <w:rPr>
          <w:rFonts w:ascii="Century Gothic" w:hAnsi="Century Gothic"/>
          <w:b/>
          <w:bCs/>
          <w:sz w:val="20"/>
          <w:szCs w:val="20"/>
        </w:rPr>
        <w:t>C</w:t>
      </w:r>
      <w:r w:rsidRPr="00157BD7">
        <w:rPr>
          <w:rFonts w:ascii="Century Gothic" w:hAnsi="Century Gothic"/>
          <w:b/>
          <w:bCs/>
          <w:sz w:val="20"/>
          <w:szCs w:val="20"/>
          <w:vertAlign w:val="subscript"/>
        </w:rPr>
        <w:t>W</w:t>
      </w:r>
      <w:r w:rsidRPr="00157BD7">
        <w:rPr>
          <w:rFonts w:ascii="Century Gothic" w:hAnsi="Century Gothic"/>
          <w:b/>
          <w:bCs/>
          <w:sz w:val="20"/>
          <w:szCs w:val="20"/>
        </w:rPr>
        <w:t xml:space="preserve"> = </w:t>
      </w:r>
      <w:proofErr w:type="spellStart"/>
      <w:r w:rsidRPr="00157BD7">
        <w:rPr>
          <w:rFonts w:ascii="Century Gothic" w:hAnsi="Century Gothic"/>
          <w:b/>
          <w:bCs/>
          <w:sz w:val="20"/>
          <w:szCs w:val="20"/>
        </w:rPr>
        <w:t>S</w:t>
      </w:r>
      <w:r w:rsidRPr="00157BD7">
        <w:rPr>
          <w:rFonts w:ascii="Century Gothic" w:hAnsi="Century Gothic"/>
          <w:b/>
          <w:bCs/>
          <w:sz w:val="20"/>
          <w:szCs w:val="20"/>
          <w:vertAlign w:val="subscript"/>
        </w:rPr>
        <w:t>w</w:t>
      </w:r>
      <w:proofErr w:type="spellEnd"/>
      <w:r w:rsidRPr="00157BD7">
        <w:rPr>
          <w:rFonts w:ascii="Century Gothic" w:hAnsi="Century Gothic"/>
          <w:b/>
          <w:bCs/>
          <w:sz w:val="20"/>
          <w:szCs w:val="20"/>
        </w:rPr>
        <w:t xml:space="preserve"> + (</w:t>
      </w:r>
      <w:proofErr w:type="spellStart"/>
      <w:r w:rsidRPr="00157BD7">
        <w:rPr>
          <w:rFonts w:ascii="Century Gothic" w:hAnsi="Century Gothic"/>
          <w:b/>
          <w:bCs/>
          <w:sz w:val="20"/>
          <w:szCs w:val="20"/>
        </w:rPr>
        <w:t>Sw</w:t>
      </w:r>
      <w:proofErr w:type="spellEnd"/>
      <w:r w:rsidRPr="00157BD7">
        <w:rPr>
          <w:rFonts w:ascii="Century Gothic" w:hAnsi="Century Gothic"/>
          <w:b/>
          <w:bCs/>
          <w:sz w:val="20"/>
          <w:szCs w:val="20"/>
        </w:rPr>
        <w:t xml:space="preserve"> </w:t>
      </w:r>
      <w:r w:rsidRPr="00157BD7">
        <w:rPr>
          <w:rFonts w:ascii="Century Gothic" w:hAnsi="Century Gothic"/>
          <w:b/>
          <w:bCs/>
          <w:sz w:val="20"/>
          <w:szCs w:val="20"/>
          <w:vertAlign w:val="subscript"/>
        </w:rPr>
        <w:t xml:space="preserve">X </w:t>
      </w:r>
      <w:r w:rsidRPr="00157BD7">
        <w:rPr>
          <w:rFonts w:ascii="Century Gothic" w:hAnsi="Century Gothic"/>
          <w:b/>
          <w:bCs/>
          <w:sz w:val="20"/>
          <w:szCs w:val="20"/>
        </w:rPr>
        <w:t>M)</w:t>
      </w:r>
    </w:p>
    <w:p w:rsidR="00D437D5" w:rsidRPr="00157BD7" w:rsidRDefault="00D437D5" w:rsidP="00D437D5">
      <w:pPr>
        <w:suppressAutoHyphens w:val="0"/>
        <w:jc w:val="both"/>
        <w:textAlignment w:val="auto"/>
        <w:rPr>
          <w:rFonts w:ascii="Century Gothic" w:eastAsia="Arial Unicode MS" w:hAnsi="Century Gothic" w:cs="Times New Roman"/>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Arial Unicode MS" w:hAnsi="Century Gothic" w:cs="Times New Roman"/>
          <w:color w:val="auto"/>
          <w:kern w:val="0"/>
          <w:sz w:val="20"/>
          <w:szCs w:val="20"/>
          <w:lang w:eastAsia="en-US" w:bidi="ar-SA"/>
        </w:rPr>
        <w:t xml:space="preserve"> gdzie:</w:t>
      </w:r>
    </w:p>
    <w:p w:rsidR="00D437D5" w:rsidRPr="00D437D5" w:rsidRDefault="00D437D5" w:rsidP="00D437D5">
      <w:pPr>
        <w:autoSpaceDN w:val="0"/>
        <w:ind w:left="1134"/>
        <w:jc w:val="both"/>
        <w:rPr>
          <w:rFonts w:ascii="Century Gothic" w:hAnsi="Century Gothic"/>
          <w:bCs/>
          <w:sz w:val="20"/>
          <w:szCs w:val="20"/>
          <w:shd w:val="clear" w:color="auto" w:fill="FFFFFF"/>
        </w:rPr>
      </w:pPr>
      <w:proofErr w:type="spellStart"/>
      <w:r w:rsidRPr="00157BD7">
        <w:rPr>
          <w:rFonts w:ascii="Century Gothic" w:eastAsia="Times New Roman" w:hAnsi="Century Gothic" w:cs="Times New Roman"/>
          <w:b/>
          <w:bCs/>
          <w:color w:val="auto"/>
          <w:kern w:val="0"/>
          <w:sz w:val="20"/>
          <w:szCs w:val="20"/>
          <w:lang w:eastAsia="en-US" w:bidi="ar-SA"/>
        </w:rPr>
        <w:t>S</w:t>
      </w:r>
      <w:r w:rsidRPr="00157BD7">
        <w:rPr>
          <w:rFonts w:ascii="Century Gothic" w:eastAsia="Times New Roman" w:hAnsi="Century Gothic" w:cs="Times New Roman"/>
          <w:b/>
          <w:bCs/>
          <w:color w:val="auto"/>
          <w:kern w:val="0"/>
          <w:sz w:val="20"/>
          <w:szCs w:val="20"/>
          <w:vertAlign w:val="subscript"/>
          <w:lang w:eastAsia="en-US" w:bidi="ar-SA"/>
        </w:rPr>
        <w:t>w</w:t>
      </w:r>
      <w:proofErr w:type="spellEnd"/>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bidi="ar-SA"/>
        </w:rPr>
        <w:t xml:space="preserve">dzienna normy wyżywienia </w:t>
      </w:r>
      <w:r w:rsidRPr="00D437D5">
        <w:rPr>
          <w:rFonts w:ascii="Century Gothic" w:eastAsia="Times New Roman" w:hAnsi="Century Gothic" w:cs="Times New Roman"/>
          <w:bCs/>
          <w:color w:val="auto"/>
          <w:kern w:val="0"/>
          <w:sz w:val="20"/>
          <w:szCs w:val="20"/>
          <w:lang w:bidi="ar-SA"/>
        </w:rPr>
        <w:t xml:space="preserve">wynosząca </w:t>
      </w:r>
      <w:r w:rsidRPr="00D437D5">
        <w:rPr>
          <w:rFonts w:ascii="Century Gothic" w:eastAsia="Times New Roman" w:hAnsi="Century Gothic" w:cs="Times New Roman"/>
          <w:b/>
          <w:bCs/>
          <w:color w:val="auto"/>
          <w:kern w:val="0"/>
          <w:sz w:val="20"/>
          <w:szCs w:val="20"/>
          <w:lang w:bidi="ar-SA"/>
        </w:rPr>
        <w:t xml:space="preserve">23,00 zł </w:t>
      </w:r>
      <w:r w:rsidRPr="00157BD7">
        <w:rPr>
          <w:rFonts w:ascii="Century Gothic" w:eastAsia="Times New Roman" w:hAnsi="Century Gothic" w:cs="Times New Roman"/>
          <w:bCs/>
          <w:color w:val="auto"/>
          <w:kern w:val="0"/>
          <w:sz w:val="20"/>
          <w:szCs w:val="20"/>
          <w:lang w:bidi="ar-SA"/>
        </w:rPr>
        <w:t xml:space="preserve">(tzw. wsad do kotła), na którą składa się norma </w:t>
      </w:r>
      <w:r w:rsidRPr="00157BD7">
        <w:rPr>
          <w:rFonts w:ascii="Century Gothic" w:eastAsia="Times New Roman" w:hAnsi="Century Gothic" w:cs="Times New Roman"/>
          <w:color w:val="auto"/>
          <w:kern w:val="0"/>
          <w:sz w:val="20"/>
          <w:szCs w:val="20"/>
          <w:lang w:bidi="ar-SA"/>
        </w:rPr>
        <w:t xml:space="preserve">wyżywienia szkolna „SZ” wynoszącą w dniu </w:t>
      </w:r>
      <w:r w:rsidRPr="00D437D5">
        <w:rPr>
          <w:rFonts w:ascii="Century Gothic" w:eastAsia="Times New Roman" w:hAnsi="Century Gothic" w:cs="Times New Roman"/>
          <w:color w:val="auto"/>
          <w:kern w:val="0"/>
          <w:sz w:val="20"/>
          <w:szCs w:val="20"/>
          <w:lang w:bidi="ar-SA"/>
        </w:rPr>
        <w:t xml:space="preserve">wszczęcia postępowania 18,00 </w:t>
      </w:r>
      <w:r w:rsidRPr="00157BD7">
        <w:rPr>
          <w:rFonts w:ascii="Century Gothic" w:eastAsia="Times New Roman" w:hAnsi="Century Gothic" w:cs="Times New Roman"/>
          <w:color w:val="auto"/>
          <w:kern w:val="0"/>
          <w:sz w:val="20"/>
          <w:szCs w:val="20"/>
          <w:lang w:bidi="ar-SA"/>
        </w:rPr>
        <w:t xml:space="preserve">zł na osobę, uzupełniona o 5 zł, zgodnie z </w:t>
      </w:r>
      <w:r w:rsidRPr="00157BD7">
        <w:rPr>
          <w:rFonts w:ascii="Century Gothic" w:eastAsia="Times New Roman" w:hAnsi="Century Gothic" w:cs="Times New Roman"/>
          <w:snapToGrid w:val="0"/>
          <w:color w:val="auto"/>
          <w:kern w:val="0"/>
          <w:sz w:val="20"/>
          <w:szCs w:val="20"/>
          <w:lang w:bidi="ar-SA"/>
        </w:rPr>
        <w:t>§</w:t>
      </w:r>
      <w:r w:rsidRPr="00157BD7">
        <w:rPr>
          <w:rFonts w:ascii="Century Gothic" w:eastAsia="Times New Roman" w:hAnsi="Century Gothic" w:cs="Times New Roman"/>
          <w:color w:val="auto"/>
          <w:kern w:val="0"/>
          <w:sz w:val="20"/>
          <w:szCs w:val="20"/>
          <w:lang w:bidi="ar-SA"/>
        </w:rPr>
        <w:t xml:space="preserve"> 10 ust. 1 Rozporządzenia Ministra Spraw</w:t>
      </w:r>
      <w:r>
        <w:rPr>
          <w:rStyle w:val="Domylnaczcionkaakapitu5"/>
          <w:rFonts w:ascii="Century Gothic" w:hAnsi="Century Gothic"/>
          <w:bCs/>
          <w:sz w:val="20"/>
          <w:szCs w:val="20"/>
          <w:shd w:val="clear" w:color="auto" w:fill="FFFFFF"/>
        </w:rPr>
        <w:t xml:space="preserve"> </w:t>
      </w:r>
      <w:r w:rsidRPr="00157BD7">
        <w:rPr>
          <w:rFonts w:ascii="Century Gothic" w:eastAsia="Times New Roman" w:hAnsi="Century Gothic" w:cs="Times New Roman"/>
          <w:color w:val="auto"/>
          <w:kern w:val="0"/>
          <w:sz w:val="20"/>
          <w:szCs w:val="20"/>
          <w:lang w:bidi="ar-SA"/>
        </w:rPr>
        <w:t xml:space="preserve">Wewnętrznych i Administracji z dnia 28 września 2020 roku </w:t>
      </w:r>
      <w:r w:rsidRPr="00157BD7">
        <w:rPr>
          <w:rFonts w:ascii="Century Gothic" w:eastAsia="Times New Roman" w:hAnsi="Century Gothic" w:cs="Times New Roman"/>
          <w:i/>
          <w:color w:val="auto"/>
          <w:kern w:val="0"/>
          <w:sz w:val="20"/>
          <w:szCs w:val="20"/>
          <w:lang w:bidi="ar-SA"/>
        </w:rPr>
        <w:t xml:space="preserve">w sprawie otrzymywania wyżywienia przez policjantów </w:t>
      </w:r>
      <w:r w:rsidRPr="00157BD7">
        <w:rPr>
          <w:rFonts w:ascii="Century Gothic" w:eastAsia="Times New Roman" w:hAnsi="Century Gothic" w:cs="Times New Roman"/>
          <w:color w:val="auto"/>
          <w:kern w:val="0"/>
          <w:sz w:val="20"/>
          <w:szCs w:val="20"/>
          <w:lang w:bidi="ar-SA"/>
        </w:rPr>
        <w:t>(Dz. U. 2020, poz. 1674)</w:t>
      </w:r>
    </w:p>
    <w:p w:rsidR="003A02A8" w:rsidRPr="003A02A8" w:rsidRDefault="003A02A8" w:rsidP="003A02A8">
      <w:pPr>
        <w:suppressAutoHyphens w:val="0"/>
        <w:ind w:left="1156"/>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00D437D5" w:rsidRPr="00A852F4">
        <w:rPr>
          <w:rFonts w:ascii="Century Gothic" w:eastAsia="Times New Roman" w:hAnsi="Century Gothic" w:cs="Times New Roman"/>
          <w:color w:val="auto"/>
          <w:kern w:val="0"/>
          <w:sz w:val="20"/>
          <w:szCs w:val="20"/>
          <w:lang w:eastAsia="en-US" w:bidi="ar-SA"/>
        </w:rPr>
        <w:t>M – marża zaoferowana przez Wykonawcę w ofercie (śniadanie, obiad,  kolacja</w:t>
      </w:r>
      <w:r w:rsidR="00D437D5" w:rsidRPr="003A02A8">
        <w:rPr>
          <w:rFonts w:ascii="Century Gothic" w:eastAsia="Times New Roman" w:hAnsi="Century Gothic" w:cs="Times New Roman"/>
          <w:color w:val="auto"/>
          <w:kern w:val="0"/>
          <w:sz w:val="20"/>
          <w:szCs w:val="20"/>
          <w:lang w:eastAsia="en-US" w:bidi="ar-SA"/>
        </w:rPr>
        <w:t>)</w:t>
      </w:r>
      <w:r w:rsidR="007F3E86" w:rsidRPr="003A02A8">
        <w:rPr>
          <w:rFonts w:ascii="Century Gothic" w:eastAsia="Times New Roman" w:hAnsi="Century Gothic" w:cs="Times New Roman"/>
          <w:b/>
          <w:bCs/>
          <w:i/>
          <w:color w:val="auto"/>
          <w:kern w:val="0"/>
          <w:sz w:val="20"/>
          <w:szCs w:val="20"/>
          <w:lang w:eastAsia="en-US" w:bidi="ar-SA"/>
        </w:rPr>
        <w:t xml:space="preserve"> (nie może przekraczać 160%) </w:t>
      </w:r>
      <w:r w:rsidRPr="003A02A8">
        <w:rPr>
          <w:rFonts w:ascii="Century Gothic" w:hAnsi="Century Gothic"/>
          <w:color w:val="auto"/>
          <w:sz w:val="20"/>
          <w:szCs w:val="20"/>
        </w:rPr>
        <w:t>W przypadku złożenia oferty z marżą przekraczającą 160 %, Zamawiający odrzuci oferty Wykonawców na podstawie art. 226 ust. 1 pkt 5 ustawy.</w:t>
      </w:r>
    </w:p>
    <w:p w:rsidR="00D437D5" w:rsidRPr="00A852F4" w:rsidRDefault="00D437D5" w:rsidP="00D437D5">
      <w:pPr>
        <w:tabs>
          <w:tab w:val="left" w:pos="-2700"/>
        </w:tabs>
        <w:suppressAutoHyphens w:val="0"/>
        <w:jc w:val="both"/>
        <w:textAlignment w:val="auto"/>
        <w:rPr>
          <w:rFonts w:ascii="Century Gothic" w:eastAsia="Times New Roman" w:hAnsi="Century Gothic" w:cs="Times New Roman"/>
          <w:color w:val="auto"/>
          <w:kern w:val="0"/>
          <w:sz w:val="20"/>
          <w:szCs w:val="20"/>
          <w:lang w:eastAsia="en-US" w:bidi="ar-SA"/>
        </w:rPr>
      </w:pPr>
    </w:p>
    <w:p w:rsidR="00D437D5" w:rsidRPr="00157BD7" w:rsidRDefault="00D437D5" w:rsidP="00D437D5">
      <w:pPr>
        <w:suppressAutoHyphens w:val="0"/>
        <w:ind w:left="1560" w:hanging="156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 xml:space="preserve">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ng</w:t>
      </w:r>
      <w:proofErr w:type="spellEnd"/>
      <w:r w:rsidRPr="00157BD7">
        <w:rPr>
          <w:rFonts w:ascii="Century Gothic" w:eastAsia="Times New Roman" w:hAnsi="Century Gothic" w:cs="Times New Roman"/>
          <w:b/>
          <w:bCs/>
          <w:color w:val="auto"/>
          <w:kern w:val="0"/>
          <w:sz w:val="20"/>
          <w:szCs w:val="20"/>
          <w:vertAlign w:val="subscript"/>
          <w:lang w:eastAsia="en-US" w:bidi="ar-SA"/>
        </w:rPr>
        <w:t xml:space="preserve"> - </w:t>
      </w:r>
      <w:r w:rsidRPr="00157BD7">
        <w:rPr>
          <w:rFonts w:ascii="Century Gothic" w:eastAsia="Times New Roman" w:hAnsi="Century Gothic" w:cs="Times New Roman"/>
          <w:b/>
          <w:bCs/>
          <w:color w:val="auto"/>
          <w:kern w:val="0"/>
          <w:sz w:val="20"/>
          <w:szCs w:val="20"/>
          <w:lang w:eastAsia="en-US" w:bidi="ar-SA"/>
        </w:rPr>
        <w:t>cena  za napoje  gorące</w:t>
      </w:r>
      <w:r w:rsidRPr="00157BD7">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w  okresie obowiązywania  umowy  ramowej</w:t>
      </w:r>
      <w:r w:rsidRPr="00157BD7">
        <w:rPr>
          <w:rFonts w:ascii="Century Gothic" w:eastAsia="Times New Roman" w:hAnsi="Century Gothic" w:cs="Times New Roman"/>
          <w:bCs/>
          <w:color w:val="auto"/>
          <w:kern w:val="0"/>
          <w:sz w:val="20"/>
          <w:szCs w:val="20"/>
          <w:lang w:eastAsia="en-US" w:bidi="ar-SA"/>
        </w:rPr>
        <w:t xml:space="preserve">, wyliczona                         </w:t>
      </w:r>
      <w:r w:rsidRPr="00157BD7">
        <w:rPr>
          <w:rFonts w:ascii="Century Gothic" w:eastAsia="Times New Roman" w:hAnsi="Century Gothic" w:cs="Times New Roman"/>
          <w:color w:val="auto"/>
          <w:kern w:val="0"/>
          <w:sz w:val="20"/>
          <w:szCs w:val="20"/>
          <w:shd w:val="clear" w:color="auto" w:fill="FFFFFF"/>
          <w:lang w:eastAsia="en-US" w:bidi="ar-SA"/>
        </w:rPr>
        <w:t>z dokładnością d</w:t>
      </w:r>
      <w:r>
        <w:rPr>
          <w:rFonts w:ascii="Century Gothic" w:eastAsia="Times New Roman" w:hAnsi="Century Gothic" w:cs="Times New Roman"/>
          <w:color w:val="auto"/>
          <w:kern w:val="0"/>
          <w:sz w:val="20"/>
          <w:szCs w:val="20"/>
          <w:shd w:val="clear" w:color="auto" w:fill="FFFFFF"/>
          <w:lang w:eastAsia="en-US" w:bidi="ar-SA"/>
        </w:rPr>
        <w:t xml:space="preserve">o dwóch miejsc po przecinku, z </w:t>
      </w:r>
      <w:r w:rsidRPr="00157BD7">
        <w:rPr>
          <w:rFonts w:ascii="Century Gothic" w:eastAsia="Times New Roman" w:hAnsi="Century Gothic" w:cs="Times New Roman"/>
          <w:color w:val="auto"/>
          <w:kern w:val="0"/>
          <w:sz w:val="20"/>
          <w:szCs w:val="20"/>
          <w:shd w:val="clear" w:color="auto" w:fill="FFFFFF"/>
          <w:lang w:eastAsia="en-US" w:bidi="ar-SA"/>
        </w:rPr>
        <w:t>uwzględnieniem zasady  zaokrąglania,   o  której  mowa  w Rozdz</w:t>
      </w:r>
      <w:r w:rsidRPr="00577DBF">
        <w:rPr>
          <w:rFonts w:ascii="Century Gothic" w:eastAsia="Times New Roman" w:hAnsi="Century Gothic" w:cs="Times New Roman"/>
          <w:color w:val="auto"/>
          <w:kern w:val="0"/>
          <w:sz w:val="20"/>
          <w:szCs w:val="20"/>
          <w:shd w:val="clear" w:color="auto" w:fill="FFFFFF"/>
          <w:lang w:eastAsia="en-US" w:bidi="ar-SA"/>
        </w:rPr>
        <w:t xml:space="preserve">. </w:t>
      </w:r>
      <w:r w:rsidR="00000AB1" w:rsidRPr="00577DBF">
        <w:rPr>
          <w:rFonts w:ascii="Century Gothic" w:eastAsia="Times New Roman" w:hAnsi="Century Gothic" w:cs="Times New Roman"/>
          <w:color w:val="auto"/>
          <w:kern w:val="0"/>
          <w:sz w:val="20"/>
          <w:szCs w:val="20"/>
          <w:shd w:val="clear" w:color="auto" w:fill="FFFFFF"/>
          <w:lang w:eastAsia="en-US" w:bidi="ar-SA"/>
        </w:rPr>
        <w:t xml:space="preserve">XIII ust. 4 </w:t>
      </w:r>
      <w:r w:rsidRPr="00157BD7">
        <w:rPr>
          <w:rFonts w:ascii="Century Gothic" w:eastAsia="Times New Roman" w:hAnsi="Century Gothic" w:cs="Times New Roman"/>
          <w:color w:val="auto"/>
          <w:kern w:val="0"/>
          <w:sz w:val="20"/>
          <w:szCs w:val="20"/>
          <w:shd w:val="clear" w:color="auto" w:fill="FFFFFF"/>
          <w:lang w:eastAsia="en-US" w:bidi="ar-SA"/>
        </w:rPr>
        <w:t>SIWZ, wg poniższego wzoru:</w:t>
      </w:r>
      <w:r w:rsidRPr="00157BD7">
        <w:rPr>
          <w:rFonts w:ascii="Century Gothic" w:eastAsia="Times New Roman" w:hAnsi="Century Gothic" w:cs="Times New Roman"/>
          <w:color w:val="auto"/>
          <w:kern w:val="0"/>
          <w:sz w:val="20"/>
          <w:szCs w:val="20"/>
          <w:lang w:eastAsia="en-US" w:bidi="ar-SA"/>
        </w:rPr>
        <w:t xml:space="preserve">  </w:t>
      </w:r>
    </w:p>
    <w:p w:rsidR="00D437D5" w:rsidRPr="00077A08" w:rsidRDefault="00D437D5" w:rsidP="00D437D5">
      <w:pPr>
        <w:suppressAutoHyphens w:val="0"/>
        <w:ind w:left="1287"/>
        <w:jc w:val="both"/>
        <w:textAlignment w:val="auto"/>
        <w:rPr>
          <w:rFonts w:ascii="Century Gothic" w:eastAsia="Times New Roman" w:hAnsi="Century Gothic" w:cs="Times New Roman"/>
          <w:color w:val="auto"/>
          <w:kern w:val="0"/>
          <w:sz w:val="16"/>
          <w:szCs w:val="16"/>
          <w:lang w:eastAsia="en-US" w:bidi="ar-SA"/>
        </w:rPr>
      </w:pPr>
    </w:p>
    <w:p w:rsidR="00D437D5" w:rsidRPr="00157BD7" w:rsidRDefault="00D437D5" w:rsidP="00D437D5">
      <w:pPr>
        <w:tabs>
          <w:tab w:val="left" w:pos="426"/>
        </w:tabs>
        <w:suppressAutoHyphens w:val="0"/>
        <w:jc w:val="center"/>
        <w:textAlignment w:val="auto"/>
        <w:rPr>
          <w:rFonts w:ascii="Century Gothic" w:eastAsia="Times New Roman" w:hAnsi="Century Gothic" w:cs="Times New Roman"/>
          <w:b/>
          <w:bCs/>
          <w:color w:val="auto"/>
          <w:kern w:val="0"/>
          <w:sz w:val="20"/>
          <w:szCs w:val="20"/>
          <w:lang w:eastAsia="en-US" w:bidi="ar-SA"/>
        </w:rPr>
      </w:pP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ng</w:t>
      </w:r>
      <w:proofErr w:type="spellEnd"/>
      <w:r w:rsidRPr="00157BD7">
        <w:rPr>
          <w:rFonts w:ascii="Century Gothic" w:eastAsia="Times New Roman" w:hAnsi="Century Gothic" w:cs="Times New Roman"/>
          <w:b/>
          <w:bCs/>
          <w:color w:val="auto"/>
          <w:kern w:val="0"/>
          <w:sz w:val="20"/>
          <w:szCs w:val="20"/>
          <w:lang w:eastAsia="en-US" w:bidi="ar-SA"/>
        </w:rPr>
        <w:t xml:space="preserve"> =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jgn</w:t>
      </w:r>
      <w:proofErr w:type="spellEnd"/>
      <w:r>
        <w:rPr>
          <w:rFonts w:ascii="Century Gothic" w:eastAsia="Times New Roman" w:hAnsi="Century Gothic" w:cs="Times New Roman"/>
          <w:b/>
          <w:bCs/>
          <w:color w:val="auto"/>
          <w:kern w:val="0"/>
          <w:sz w:val="20"/>
          <w:szCs w:val="20"/>
          <w:lang w:eastAsia="en-US" w:bidi="ar-SA"/>
        </w:rPr>
        <w:t xml:space="preserve"> x </w:t>
      </w:r>
      <w:r w:rsidR="00000AB1">
        <w:rPr>
          <w:rFonts w:ascii="Century Gothic" w:eastAsia="Times New Roman" w:hAnsi="Century Gothic" w:cs="Times New Roman"/>
          <w:b/>
          <w:bCs/>
          <w:color w:val="auto"/>
          <w:kern w:val="0"/>
          <w:sz w:val="20"/>
          <w:szCs w:val="20"/>
          <w:lang w:eastAsia="en-US" w:bidi="ar-SA"/>
        </w:rPr>
        <w:t xml:space="preserve"> </w:t>
      </w:r>
      <w:r w:rsidR="00000AB1" w:rsidRPr="00577DBF">
        <w:rPr>
          <w:rFonts w:ascii="Century Gothic" w:eastAsia="Times New Roman" w:hAnsi="Century Gothic" w:cs="Times New Roman"/>
          <w:b/>
          <w:bCs/>
          <w:color w:val="auto"/>
          <w:kern w:val="0"/>
          <w:sz w:val="20"/>
          <w:szCs w:val="20"/>
          <w:lang w:eastAsia="en-US" w:bidi="ar-SA"/>
        </w:rPr>
        <w:t>10 l</w:t>
      </w:r>
    </w:p>
    <w:p w:rsidR="00D437D5" w:rsidRPr="00157BD7" w:rsidRDefault="00D437D5" w:rsidP="00D437D5">
      <w:pPr>
        <w:tabs>
          <w:tab w:val="left" w:pos="426"/>
        </w:tabs>
        <w:suppressAutoHyphens w:val="0"/>
        <w:ind w:left="1287"/>
        <w:jc w:val="both"/>
        <w:textAlignment w:val="auto"/>
        <w:rPr>
          <w:rFonts w:ascii="Century Gothic" w:eastAsia="Times New Roman" w:hAnsi="Century Gothic" w:cs="Times New Roman"/>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gdzie:</w:t>
      </w:r>
    </w:p>
    <w:p w:rsidR="00D437D5" w:rsidRPr="00D437D5" w:rsidRDefault="00D437D5" w:rsidP="00D437D5">
      <w:pPr>
        <w:tabs>
          <w:tab w:val="left" w:pos="426"/>
        </w:tabs>
        <w:suppressAutoHyphens w:val="0"/>
        <w:ind w:left="1701" w:hanging="708"/>
        <w:jc w:val="both"/>
        <w:textAlignment w:val="auto"/>
        <w:rPr>
          <w:rStyle w:val="Domylnaczcionkaakapitu5"/>
          <w:rFonts w:ascii="Century Gothic" w:eastAsia="Times New Roman" w:hAnsi="Century Gothic" w:cs="Times New Roman"/>
          <w:b/>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jgn</w:t>
      </w:r>
      <w:proofErr w:type="spellEnd"/>
      <w:r w:rsidRPr="00157BD7">
        <w:rPr>
          <w:rFonts w:ascii="Century Gothic" w:eastAsia="Times New Roman" w:hAnsi="Century Gothic" w:cs="Times New Roman"/>
          <w:b/>
          <w:bCs/>
          <w:color w:val="auto"/>
          <w:kern w:val="0"/>
          <w:sz w:val="20"/>
          <w:szCs w:val="20"/>
          <w:vertAlign w:val="subscript"/>
          <w:lang w:eastAsia="en-US" w:bidi="ar-SA"/>
        </w:rPr>
        <w:t xml:space="preserve"> –  </w:t>
      </w:r>
      <w:r w:rsidRPr="00157BD7">
        <w:rPr>
          <w:rFonts w:ascii="Century Gothic" w:eastAsia="Times New Roman" w:hAnsi="Century Gothic" w:cs="Times New Roman"/>
          <w:bCs/>
          <w:color w:val="auto"/>
          <w:kern w:val="0"/>
          <w:sz w:val="20"/>
          <w:szCs w:val="20"/>
          <w:lang w:eastAsia="en-US" w:bidi="ar-SA"/>
        </w:rPr>
        <w:t>jednostkowa cena</w:t>
      </w:r>
      <w:r w:rsidRPr="00157BD7">
        <w:rPr>
          <w:rFonts w:ascii="Century Gothic" w:eastAsia="Times New Roman" w:hAnsi="Century Gothic" w:cs="Times New Roman"/>
          <w:b/>
          <w:bCs/>
          <w:color w:val="auto"/>
          <w:kern w:val="0"/>
          <w:sz w:val="20"/>
          <w:szCs w:val="20"/>
          <w:vertAlign w:val="subscript"/>
          <w:lang w:eastAsia="en-US" w:bidi="ar-SA"/>
        </w:rPr>
        <w:t xml:space="preserve"> </w:t>
      </w:r>
      <w:r w:rsidRPr="00157BD7">
        <w:rPr>
          <w:rFonts w:ascii="Century Gothic" w:eastAsia="Times New Roman" w:hAnsi="Century Gothic" w:cs="Times New Roman"/>
          <w:bCs/>
          <w:color w:val="auto"/>
          <w:kern w:val="0"/>
          <w:sz w:val="20"/>
          <w:szCs w:val="20"/>
          <w:lang w:eastAsia="en-US" w:bidi="ar-SA"/>
        </w:rPr>
        <w:t xml:space="preserve">brutto w PLN zaoferowana przez Wykonawcę w ofercie za </w:t>
      </w: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1  litr gorącego napoju (kawa i herbata)</w:t>
      </w:r>
      <w:r w:rsidRPr="00D437D5">
        <w:rPr>
          <w:rFonts w:ascii="Century Gothic" w:eastAsia="Times New Roman" w:hAnsi="Century Gothic" w:cs="Times New Roman"/>
          <w:b/>
          <w:bCs/>
          <w:color w:val="auto"/>
          <w:kern w:val="0"/>
          <w:sz w:val="20"/>
          <w:szCs w:val="20"/>
          <w:lang w:eastAsia="en-US" w:bidi="ar-SA"/>
        </w:rPr>
        <w:t>.</w:t>
      </w:r>
    </w:p>
    <w:p w:rsidR="00D437D5" w:rsidRPr="00C64245" w:rsidRDefault="00D437D5" w:rsidP="00E42B7A">
      <w:pPr>
        <w:autoSpaceDN w:val="0"/>
        <w:ind w:left="1287"/>
        <w:rPr>
          <w:rFonts w:ascii="Century Gothic" w:eastAsia="Times New Roman" w:hAnsi="Century Gothic" w:cs="Times New Roman"/>
          <w:bCs/>
          <w:color w:val="auto"/>
          <w:kern w:val="3"/>
          <w:sz w:val="16"/>
          <w:szCs w:val="16"/>
          <w:lang w:bidi="ar-SA"/>
        </w:rPr>
      </w:pPr>
    </w:p>
    <w:p w:rsidR="00E42B7A" w:rsidRPr="00077A08" w:rsidRDefault="00E42B7A" w:rsidP="008855AC">
      <w:pPr>
        <w:numPr>
          <w:ilvl w:val="1"/>
          <w:numId w:val="30"/>
        </w:numPr>
        <w:ind w:hanging="513"/>
        <w:jc w:val="both"/>
        <w:textAlignment w:val="auto"/>
        <w:rPr>
          <w:rFonts w:ascii="Century Gothic" w:eastAsia="Times New Roman" w:hAnsi="Century Gothic" w:cs="Times New Roman"/>
          <w:b/>
          <w:bCs/>
          <w:color w:val="auto"/>
          <w:kern w:val="0"/>
          <w:sz w:val="20"/>
          <w:szCs w:val="20"/>
          <w:u w:val="single"/>
          <w:lang w:eastAsia="en-US" w:bidi="ar-SA"/>
        </w:rPr>
      </w:pPr>
      <w:r w:rsidRPr="00077A08">
        <w:rPr>
          <w:rFonts w:ascii="Century Gothic" w:eastAsia="Times New Roman" w:hAnsi="Century Gothic" w:cs="Times New Roman"/>
          <w:b/>
          <w:bCs/>
          <w:color w:val="auto"/>
          <w:kern w:val="0"/>
          <w:sz w:val="20"/>
          <w:szCs w:val="20"/>
          <w:u w:val="single"/>
          <w:lang w:eastAsia="en-US" w:bidi="ar-SA"/>
        </w:rPr>
        <w:t>Punkty w kryterium – Sala  konferencyjna (S</w:t>
      </w:r>
      <w:r w:rsidRPr="00077A08">
        <w:rPr>
          <w:rFonts w:ascii="Century Gothic" w:eastAsia="Times New Roman" w:hAnsi="Century Gothic" w:cs="Times New Roman"/>
          <w:b/>
          <w:bCs/>
          <w:color w:val="auto"/>
          <w:kern w:val="0"/>
          <w:sz w:val="20"/>
          <w:szCs w:val="20"/>
          <w:u w:val="single"/>
          <w:vertAlign w:val="subscript"/>
          <w:lang w:eastAsia="en-US" w:bidi="ar-SA"/>
        </w:rPr>
        <w:t xml:space="preserve">K </w:t>
      </w:r>
      <w:r w:rsidRPr="00077A08">
        <w:rPr>
          <w:rFonts w:ascii="Century Gothic" w:eastAsia="Times New Roman" w:hAnsi="Century Gothic" w:cs="Times New Roman"/>
          <w:b/>
          <w:bCs/>
          <w:color w:val="auto"/>
          <w:kern w:val="0"/>
          <w:sz w:val="20"/>
          <w:szCs w:val="20"/>
          <w:u w:val="single"/>
          <w:lang w:eastAsia="en-US" w:bidi="ar-SA"/>
        </w:rPr>
        <w:t>)</w:t>
      </w:r>
      <w:r w:rsidR="00000AB1">
        <w:rPr>
          <w:rFonts w:ascii="Century Gothic" w:eastAsia="Times New Roman" w:hAnsi="Century Gothic" w:cs="Times New Roman"/>
          <w:b/>
          <w:bCs/>
          <w:color w:val="auto"/>
          <w:kern w:val="0"/>
          <w:sz w:val="20"/>
          <w:szCs w:val="20"/>
          <w:u w:val="single"/>
          <w:lang w:eastAsia="en-US" w:bidi="ar-SA"/>
        </w:rPr>
        <w:t xml:space="preserve"> </w:t>
      </w:r>
      <w:r w:rsidRPr="00077A08">
        <w:rPr>
          <w:rFonts w:ascii="Century Gothic" w:eastAsia="Times New Roman" w:hAnsi="Century Gothic" w:cs="Times New Roman"/>
          <w:b/>
          <w:bCs/>
          <w:color w:val="auto"/>
          <w:kern w:val="0"/>
          <w:sz w:val="20"/>
          <w:szCs w:val="20"/>
          <w:u w:val="single"/>
          <w:lang w:eastAsia="en-US" w:bidi="ar-SA"/>
        </w:rPr>
        <w:t>- będą  przyznane  wg następującej  zasady:</w:t>
      </w:r>
    </w:p>
    <w:p w:rsidR="005E6072" w:rsidRPr="00D437D5" w:rsidRDefault="00E42B7A" w:rsidP="00D437D5">
      <w:pPr>
        <w:suppressAutoHyphens w:val="0"/>
        <w:ind w:left="1560" w:hanging="1134"/>
        <w:jc w:val="both"/>
        <w:textAlignment w:val="auto"/>
        <w:rPr>
          <w:rStyle w:val="Domylnaczcionkaakapitu5"/>
          <w:rFonts w:ascii="Century Gothic" w:eastAsia="Times New Roman" w:hAnsi="Century Gothic" w:cs="Times New Roman"/>
          <w:bCs/>
          <w:color w:val="auto"/>
          <w:kern w:val="0"/>
          <w:sz w:val="20"/>
          <w:szCs w:val="20"/>
          <w:lang w:eastAsia="en-US" w:bidi="ar-SA"/>
        </w:rPr>
      </w:pPr>
      <w:r w:rsidRPr="00077A08">
        <w:rPr>
          <w:rFonts w:ascii="Century Gothic" w:eastAsia="Times New Roman" w:hAnsi="Century Gothic" w:cs="Times New Roman"/>
          <w:bCs/>
          <w:color w:val="auto"/>
          <w:kern w:val="0"/>
          <w:sz w:val="20"/>
          <w:szCs w:val="20"/>
          <w:lang w:eastAsia="en-US" w:bidi="ar-SA"/>
        </w:rPr>
        <w:t xml:space="preserve">      </w:t>
      </w:r>
      <w:r w:rsidR="00D437D5">
        <w:rPr>
          <w:rFonts w:ascii="Century Gothic" w:eastAsia="Times New Roman" w:hAnsi="Century Gothic" w:cs="Times New Roman"/>
          <w:bCs/>
          <w:color w:val="auto"/>
          <w:kern w:val="0"/>
          <w:sz w:val="20"/>
          <w:szCs w:val="20"/>
          <w:lang w:eastAsia="en-US" w:bidi="ar-SA"/>
        </w:rPr>
        <w:t xml:space="preserve">       1) </w:t>
      </w:r>
      <w:r>
        <w:rPr>
          <w:rFonts w:ascii="Century Gothic" w:eastAsia="Times New Roman" w:hAnsi="Century Gothic" w:cs="Times New Roman"/>
          <w:bCs/>
          <w:color w:val="auto"/>
          <w:kern w:val="0"/>
          <w:sz w:val="20"/>
          <w:szCs w:val="20"/>
          <w:lang w:eastAsia="en-US" w:bidi="ar-SA"/>
        </w:rPr>
        <w:t xml:space="preserve"> </w:t>
      </w:r>
      <w:r w:rsidRPr="00077A08">
        <w:rPr>
          <w:rFonts w:ascii="Century Gothic" w:eastAsia="Times New Roman" w:hAnsi="Century Gothic" w:cs="Times New Roman"/>
          <w:bCs/>
          <w:color w:val="auto"/>
          <w:kern w:val="0"/>
          <w:sz w:val="20"/>
          <w:szCs w:val="20"/>
          <w:lang w:eastAsia="en-US" w:bidi="ar-SA"/>
        </w:rPr>
        <w:t xml:space="preserve">Wykonawca oferujący </w:t>
      </w:r>
      <w:r w:rsidRPr="00077A08">
        <w:rPr>
          <w:rFonts w:ascii="Century Gothic" w:eastAsia="Times New Roman" w:hAnsi="Century Gothic" w:cs="Times New Roman"/>
          <w:color w:val="auto"/>
          <w:kern w:val="0"/>
          <w:sz w:val="20"/>
          <w:szCs w:val="20"/>
          <w:lang w:eastAsia="en-US" w:bidi="ar-SA"/>
        </w:rPr>
        <w:t xml:space="preserve">obiekt hotelarski  posiadający </w:t>
      </w:r>
      <w:r w:rsidRPr="00077A08">
        <w:rPr>
          <w:rFonts w:ascii="Century Gothic" w:eastAsia="Times New Roman" w:hAnsi="Century Gothic" w:cs="Times New Roman"/>
          <w:bCs/>
          <w:color w:val="auto"/>
          <w:kern w:val="0"/>
          <w:sz w:val="20"/>
          <w:szCs w:val="20"/>
          <w:lang w:eastAsia="en-US" w:bidi="ar-SA"/>
        </w:rPr>
        <w:t>salę wyposażoną w co  najmniej:</w:t>
      </w:r>
      <w:r w:rsidRPr="00077A08">
        <w:rPr>
          <w:rFonts w:ascii="Century Gothic" w:hAnsi="Century Gothic"/>
          <w:sz w:val="20"/>
          <w:szCs w:val="20"/>
        </w:rPr>
        <w:t xml:space="preserve"> tablicę, markery do pisania, stół z krzesłami na minimum 20 osób</w:t>
      </w:r>
      <w:r w:rsidRPr="00077A08">
        <w:rPr>
          <w:rFonts w:ascii="Century Gothic" w:eastAsia="Times New Roman" w:hAnsi="Century Gothic" w:cs="Times New Roman"/>
          <w:bCs/>
          <w:color w:val="auto"/>
          <w:kern w:val="0"/>
          <w:sz w:val="20"/>
          <w:szCs w:val="20"/>
          <w:lang w:eastAsia="en-US" w:bidi="ar-SA"/>
        </w:rPr>
        <w:t xml:space="preserve"> otrzyma  </w:t>
      </w:r>
      <w:r>
        <w:rPr>
          <w:rFonts w:ascii="Century Gothic" w:eastAsia="Times New Roman" w:hAnsi="Century Gothic" w:cs="Times New Roman"/>
          <w:b/>
          <w:bCs/>
          <w:color w:val="auto"/>
          <w:kern w:val="0"/>
          <w:sz w:val="20"/>
          <w:szCs w:val="20"/>
          <w:lang w:eastAsia="en-US" w:bidi="ar-SA"/>
        </w:rPr>
        <w:t>40</w:t>
      </w:r>
      <w:r w:rsidRPr="00077A08">
        <w:rPr>
          <w:rFonts w:ascii="Century Gothic" w:eastAsia="Times New Roman" w:hAnsi="Century Gothic" w:cs="Times New Roman"/>
          <w:b/>
          <w:bCs/>
          <w:color w:val="auto"/>
          <w:kern w:val="0"/>
          <w:sz w:val="20"/>
          <w:szCs w:val="20"/>
          <w:lang w:eastAsia="en-US" w:bidi="ar-SA"/>
        </w:rPr>
        <w:t xml:space="preserve"> pkt.</w:t>
      </w:r>
      <w:r w:rsidRPr="00077A08">
        <w:rPr>
          <w:rFonts w:ascii="Century Gothic" w:eastAsia="Times New Roman" w:hAnsi="Century Gothic" w:cs="Times New Roman"/>
          <w:bCs/>
          <w:color w:val="auto"/>
          <w:kern w:val="0"/>
          <w:sz w:val="20"/>
          <w:szCs w:val="20"/>
          <w:lang w:eastAsia="en-US" w:bidi="ar-SA"/>
        </w:rPr>
        <w:t xml:space="preserve">  </w:t>
      </w:r>
    </w:p>
    <w:p w:rsidR="00E42B7A" w:rsidRPr="002F37D3" w:rsidRDefault="00D437D5" w:rsidP="00D437D5">
      <w:pPr>
        <w:ind w:left="1418" w:hanging="284"/>
        <w:jc w:val="both"/>
        <w:textAlignment w:val="auto"/>
        <w:rPr>
          <w:rStyle w:val="Domylnaczcionkaakapitu5"/>
          <w:rFonts w:ascii="Century Gothic" w:hAnsi="Century Gothic"/>
          <w:b/>
          <w:sz w:val="20"/>
        </w:rPr>
      </w:pPr>
      <w:r>
        <w:rPr>
          <w:rStyle w:val="Domylnaczcionkaakapitu5"/>
          <w:rFonts w:ascii="Century Gothic" w:hAnsi="Century Gothic"/>
          <w:sz w:val="20"/>
        </w:rPr>
        <w:t>2)</w:t>
      </w:r>
      <w:r w:rsidR="008F360A">
        <w:rPr>
          <w:rStyle w:val="Domylnaczcionkaakapitu5"/>
          <w:rFonts w:ascii="Century Gothic" w:hAnsi="Century Gothic"/>
          <w:sz w:val="20"/>
        </w:rPr>
        <w:t xml:space="preserve"> </w:t>
      </w:r>
      <w:r w:rsidR="00E42B7A" w:rsidRPr="002F37D3">
        <w:rPr>
          <w:rStyle w:val="Domylnaczcionkaakapitu5"/>
          <w:rFonts w:ascii="Century Gothic" w:hAnsi="Century Gothic"/>
          <w:sz w:val="20"/>
        </w:rPr>
        <w:t>Wykonawca, który za</w:t>
      </w:r>
      <w:r w:rsidR="002F37D3" w:rsidRPr="002F37D3">
        <w:rPr>
          <w:rStyle w:val="Domylnaczcionkaakapitu5"/>
          <w:rFonts w:ascii="Century Gothic" w:hAnsi="Century Gothic"/>
          <w:sz w:val="20"/>
        </w:rPr>
        <w:t xml:space="preserve">oferuje obiekt hotelarski bez sali konferencyjnej </w:t>
      </w:r>
      <w:r>
        <w:rPr>
          <w:rStyle w:val="Domylnaczcionkaakapitu5"/>
          <w:rFonts w:ascii="Century Gothic" w:hAnsi="Century Gothic"/>
          <w:b/>
          <w:sz w:val="20"/>
        </w:rPr>
        <w:t xml:space="preserve">nie otrzyma punktów w niniejszym kryterium. </w:t>
      </w:r>
    </w:p>
    <w:p w:rsidR="009B7D06" w:rsidRPr="002F37D3" w:rsidRDefault="009B7D06" w:rsidP="002F37D3">
      <w:pPr>
        <w:pStyle w:val="pkt"/>
        <w:spacing w:before="0" w:after="0"/>
        <w:ind w:left="1134" w:firstLine="0"/>
        <w:rPr>
          <w:rStyle w:val="domylnaczcionkaakapitu50"/>
          <w:rFonts w:ascii="Century Gothic" w:hAnsi="Century Gothic"/>
          <w:bCs/>
          <w:sz w:val="20"/>
          <w:szCs w:val="20"/>
        </w:rPr>
      </w:pPr>
    </w:p>
    <w:p w:rsidR="009B7D06" w:rsidRDefault="00961E53" w:rsidP="008855AC">
      <w:pPr>
        <w:numPr>
          <w:ilvl w:val="0"/>
          <w:numId w:val="17"/>
        </w:numPr>
        <w:ind w:left="709" w:hanging="283"/>
        <w:jc w:val="both"/>
        <w:rPr>
          <w:rFonts w:ascii="Century Gothic" w:hAnsi="Century Gothic"/>
          <w:sz w:val="20"/>
          <w:szCs w:val="20"/>
        </w:rPr>
      </w:pPr>
      <w:r w:rsidRPr="00961E53">
        <w:rPr>
          <w:rFonts w:ascii="Century Gothic" w:hAnsi="Century Gothic"/>
          <w:sz w:val="20"/>
          <w:szCs w:val="20"/>
        </w:rPr>
        <w:t>Zamawiający za najkorzystniejszą uzna ofertę, która uzyska największą liczbę punktów łącznie ze wszystkich kryteriów. Ocenę łączną oferty stanowi suma punktów uzyskanych</w:t>
      </w:r>
      <w:r w:rsidR="00EE0114">
        <w:rPr>
          <w:rFonts w:ascii="Century Gothic" w:hAnsi="Century Gothic"/>
          <w:sz w:val="20"/>
          <w:szCs w:val="20"/>
        </w:rPr>
        <w:t xml:space="preserve"> w </w:t>
      </w:r>
      <w:r w:rsidRPr="00961E53">
        <w:rPr>
          <w:rFonts w:ascii="Century Gothic" w:hAnsi="Century Gothic"/>
          <w:sz w:val="20"/>
          <w:szCs w:val="20"/>
        </w:rPr>
        <w:t xml:space="preserve">ramach poszczególnych kryteriów. </w:t>
      </w:r>
      <w:r w:rsidRPr="00961E53">
        <w:rPr>
          <w:rFonts w:ascii="Century Gothic" w:hAnsi="Century Gothic"/>
          <w:bCs/>
          <w:sz w:val="20"/>
          <w:szCs w:val="20"/>
        </w:rPr>
        <w:t>Zamawiający wyliczy ocenę łączą ocenianych ofert na podstawie poniższego wzoru:</w:t>
      </w:r>
    </w:p>
    <w:p w:rsidR="002F37D3" w:rsidRPr="00077A08" w:rsidRDefault="002F37D3" w:rsidP="00D437D5">
      <w:pPr>
        <w:tabs>
          <w:tab w:val="left" w:pos="-2700"/>
        </w:tabs>
        <w:suppressAutoHyphens w:val="0"/>
        <w:ind w:left="1287"/>
        <w:jc w:val="center"/>
        <w:textAlignment w:val="auto"/>
        <w:rPr>
          <w:rFonts w:ascii="Century Gothic" w:eastAsia="Times New Roman" w:hAnsi="Century Gothic" w:cs="Times New Roman"/>
          <w:b/>
          <w:color w:val="auto"/>
          <w:kern w:val="0"/>
          <w:sz w:val="20"/>
          <w:szCs w:val="20"/>
          <w:lang w:eastAsia="en-US" w:bidi="ar-SA"/>
        </w:rPr>
      </w:pPr>
      <w:r w:rsidRPr="00077A08">
        <w:rPr>
          <w:rFonts w:ascii="Century Gothic" w:eastAsia="Times New Roman" w:hAnsi="Century Gothic" w:cs="Times New Roman"/>
          <w:b/>
          <w:color w:val="auto"/>
          <w:kern w:val="0"/>
          <w:sz w:val="20"/>
          <w:szCs w:val="20"/>
          <w:lang w:eastAsia="en-US" w:bidi="ar-SA"/>
        </w:rPr>
        <w:t>W</w:t>
      </w:r>
      <w:r w:rsidRPr="00077A08">
        <w:rPr>
          <w:rFonts w:ascii="Century Gothic" w:eastAsia="Times New Roman" w:hAnsi="Century Gothic" w:cs="Times New Roman"/>
          <w:b/>
          <w:color w:val="auto"/>
          <w:kern w:val="0"/>
          <w:sz w:val="20"/>
          <w:szCs w:val="20"/>
          <w:vertAlign w:val="subscript"/>
          <w:lang w:eastAsia="en-US" w:bidi="ar-SA"/>
        </w:rPr>
        <w:t xml:space="preserve">O   </w:t>
      </w:r>
      <w:r w:rsidRPr="00077A08">
        <w:rPr>
          <w:rFonts w:ascii="Century Gothic" w:eastAsia="Times New Roman" w:hAnsi="Century Gothic" w:cs="Times New Roman"/>
          <w:b/>
          <w:color w:val="auto"/>
          <w:kern w:val="0"/>
          <w:sz w:val="20"/>
          <w:szCs w:val="20"/>
          <w:lang w:eastAsia="en-US" w:bidi="ar-SA"/>
        </w:rPr>
        <w:t>= C + S</w:t>
      </w:r>
      <w:r w:rsidRPr="00077A08">
        <w:rPr>
          <w:rFonts w:ascii="Century Gothic" w:eastAsia="Times New Roman" w:hAnsi="Century Gothic" w:cs="Times New Roman"/>
          <w:b/>
          <w:color w:val="auto"/>
          <w:kern w:val="0"/>
          <w:sz w:val="20"/>
          <w:szCs w:val="20"/>
          <w:vertAlign w:val="subscript"/>
          <w:lang w:eastAsia="en-US" w:bidi="ar-SA"/>
        </w:rPr>
        <w:t>K</w:t>
      </w:r>
    </w:p>
    <w:p w:rsidR="002F37D3" w:rsidRPr="00C64245" w:rsidRDefault="002F37D3" w:rsidP="002F37D3">
      <w:pPr>
        <w:tabs>
          <w:tab w:val="left" w:pos="-2700"/>
        </w:tabs>
        <w:suppressAutoHyphens w:val="0"/>
        <w:ind w:left="1134" w:hanging="927"/>
        <w:jc w:val="both"/>
        <w:textAlignment w:val="auto"/>
        <w:rPr>
          <w:rFonts w:ascii="Century Gothic" w:eastAsia="Times New Roman" w:hAnsi="Century Gothic" w:cs="Times New Roman"/>
          <w:color w:val="auto"/>
          <w:kern w:val="0"/>
          <w:sz w:val="20"/>
          <w:szCs w:val="20"/>
          <w:lang w:eastAsia="en-US" w:bidi="ar-SA"/>
        </w:rPr>
      </w:pPr>
      <w:r w:rsidRPr="00077A08">
        <w:rPr>
          <w:rFonts w:ascii="Century Gothic" w:eastAsia="Times New Roman" w:hAnsi="Century Gothic" w:cs="Times New Roman"/>
          <w:color w:val="auto"/>
          <w:kern w:val="0"/>
          <w:sz w:val="20"/>
          <w:szCs w:val="20"/>
          <w:lang w:eastAsia="en-US" w:bidi="ar-SA"/>
        </w:rPr>
        <w:t xml:space="preserve">       </w:t>
      </w:r>
      <w:r w:rsidRPr="00C64245">
        <w:rPr>
          <w:rFonts w:ascii="Century Gothic" w:eastAsia="Times New Roman" w:hAnsi="Century Gothic" w:cs="Times New Roman"/>
          <w:color w:val="auto"/>
          <w:kern w:val="0"/>
          <w:sz w:val="20"/>
          <w:szCs w:val="20"/>
          <w:lang w:eastAsia="en-US" w:bidi="ar-SA"/>
        </w:rPr>
        <w:t xml:space="preserve">gdzie: </w:t>
      </w:r>
    </w:p>
    <w:p w:rsidR="002F37D3" w:rsidRDefault="002F37D3" w:rsidP="002F37D3">
      <w:pPr>
        <w:tabs>
          <w:tab w:val="left" w:pos="-2700"/>
        </w:tabs>
        <w:suppressAutoHyphens w:val="0"/>
        <w:ind w:left="284"/>
        <w:jc w:val="both"/>
        <w:textAlignment w:val="auto"/>
        <w:rPr>
          <w:rFonts w:ascii="Century Gothic" w:eastAsia="Times New Roman" w:hAnsi="Century Gothic" w:cs="Times New Roman"/>
          <w:color w:val="auto"/>
          <w:kern w:val="0"/>
          <w:sz w:val="20"/>
          <w:szCs w:val="20"/>
          <w:lang w:eastAsia="en-US" w:bidi="ar-SA"/>
        </w:rPr>
      </w:pPr>
      <w:r w:rsidRPr="00077A08">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 </w:t>
      </w:r>
      <w:proofErr w:type="spellStart"/>
      <w:r w:rsidRPr="00077A08">
        <w:rPr>
          <w:rFonts w:ascii="Century Gothic" w:eastAsia="Times New Roman" w:hAnsi="Century Gothic" w:cs="Times New Roman"/>
          <w:color w:val="auto"/>
          <w:kern w:val="0"/>
          <w:sz w:val="20"/>
          <w:szCs w:val="20"/>
          <w:lang w:eastAsia="en-US" w:bidi="ar-SA"/>
        </w:rPr>
        <w:t>Wo</w:t>
      </w:r>
      <w:proofErr w:type="spellEnd"/>
      <w:r w:rsidRPr="00077A08">
        <w:rPr>
          <w:rFonts w:ascii="Century Gothic" w:eastAsia="Times New Roman" w:hAnsi="Century Gothic" w:cs="Times New Roman"/>
          <w:color w:val="auto"/>
          <w:kern w:val="0"/>
          <w:sz w:val="20"/>
          <w:szCs w:val="20"/>
          <w:lang w:eastAsia="en-US" w:bidi="ar-SA"/>
        </w:rPr>
        <w:t xml:space="preserve"> –  łączna  liczba punktów ocenianej oferty - w  punktach</w:t>
      </w:r>
      <w:r>
        <w:rPr>
          <w:rFonts w:ascii="Century Gothic" w:eastAsia="Times New Roman" w:hAnsi="Century Gothic" w:cs="Times New Roman"/>
          <w:color w:val="auto"/>
          <w:kern w:val="0"/>
          <w:sz w:val="20"/>
          <w:szCs w:val="20"/>
          <w:lang w:eastAsia="en-US" w:bidi="ar-SA"/>
        </w:rPr>
        <w:t>,</w:t>
      </w:r>
    </w:p>
    <w:p w:rsidR="002F37D3" w:rsidRDefault="002F37D3" w:rsidP="002F37D3">
      <w:pPr>
        <w:tabs>
          <w:tab w:val="left" w:pos="-2700"/>
        </w:tabs>
        <w:suppressAutoHyphens w:val="0"/>
        <w:ind w:left="28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077A08">
        <w:rPr>
          <w:rFonts w:ascii="Century Gothic" w:eastAsia="Times New Roman" w:hAnsi="Century Gothic" w:cs="Times New Roman"/>
          <w:color w:val="auto"/>
          <w:kern w:val="0"/>
          <w:sz w:val="20"/>
          <w:szCs w:val="20"/>
          <w:lang w:eastAsia="en-US" w:bidi="ar-SA"/>
        </w:rPr>
        <w:t>C –    wskaźnik  kryterium</w:t>
      </w:r>
      <w:r>
        <w:rPr>
          <w:rFonts w:ascii="Century Gothic" w:eastAsia="Times New Roman" w:hAnsi="Century Gothic" w:cs="Times New Roman"/>
          <w:color w:val="auto"/>
          <w:kern w:val="0"/>
          <w:sz w:val="20"/>
          <w:szCs w:val="20"/>
          <w:lang w:eastAsia="en-US" w:bidi="ar-SA"/>
        </w:rPr>
        <w:t xml:space="preserve"> – cena oferty brutto  - w  punktach,</w:t>
      </w:r>
    </w:p>
    <w:p w:rsidR="00961E53" w:rsidRPr="00D437D5" w:rsidRDefault="002F37D3" w:rsidP="00D437D5">
      <w:pPr>
        <w:tabs>
          <w:tab w:val="left" w:pos="-2700"/>
        </w:tabs>
        <w:suppressAutoHyphens w:val="0"/>
        <w:ind w:left="28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077A08">
        <w:rPr>
          <w:rFonts w:ascii="Century Gothic" w:eastAsia="Times New Roman" w:hAnsi="Century Gothic" w:cs="Times New Roman"/>
          <w:b/>
          <w:color w:val="auto"/>
          <w:kern w:val="0"/>
          <w:sz w:val="20"/>
          <w:szCs w:val="20"/>
          <w:lang w:eastAsia="en-US" w:bidi="ar-SA"/>
        </w:rPr>
        <w:t xml:space="preserve"> </w:t>
      </w:r>
      <w:r w:rsidRPr="00077A08">
        <w:rPr>
          <w:rFonts w:ascii="Century Gothic" w:eastAsia="Times New Roman" w:hAnsi="Century Gothic" w:cs="Times New Roman"/>
          <w:color w:val="auto"/>
          <w:kern w:val="0"/>
          <w:sz w:val="20"/>
          <w:szCs w:val="20"/>
          <w:lang w:eastAsia="en-US" w:bidi="ar-SA"/>
        </w:rPr>
        <w:t>S</w:t>
      </w:r>
      <w:r w:rsidRPr="00077A08">
        <w:rPr>
          <w:rFonts w:ascii="Century Gothic" w:eastAsia="Times New Roman" w:hAnsi="Century Gothic" w:cs="Times New Roman"/>
          <w:color w:val="auto"/>
          <w:kern w:val="0"/>
          <w:sz w:val="20"/>
          <w:szCs w:val="20"/>
          <w:vertAlign w:val="subscript"/>
          <w:lang w:eastAsia="en-US" w:bidi="ar-SA"/>
        </w:rPr>
        <w:t xml:space="preserve">K  </w:t>
      </w:r>
      <w:r w:rsidRPr="00077A08">
        <w:rPr>
          <w:rFonts w:ascii="Century Gothic" w:eastAsia="Times New Roman" w:hAnsi="Century Gothic" w:cs="Times New Roman"/>
          <w:color w:val="auto"/>
          <w:kern w:val="0"/>
          <w:sz w:val="20"/>
          <w:szCs w:val="20"/>
          <w:lang w:eastAsia="en-US" w:bidi="ar-SA"/>
        </w:rPr>
        <w:t>-   wskaźnik kryterium -</w:t>
      </w:r>
      <w:r>
        <w:rPr>
          <w:rFonts w:ascii="Century Gothic" w:eastAsia="Times New Roman" w:hAnsi="Century Gothic" w:cs="Times New Roman"/>
          <w:color w:val="auto"/>
          <w:kern w:val="0"/>
          <w:sz w:val="20"/>
          <w:szCs w:val="20"/>
          <w:lang w:eastAsia="en-US" w:bidi="ar-SA"/>
        </w:rPr>
        <w:t xml:space="preserve">  sala  konferencyjna - w  punktach</w:t>
      </w:r>
      <w:r w:rsidR="00D437D5">
        <w:rPr>
          <w:rFonts w:ascii="Century Gothic" w:eastAsia="Times New Roman" w:hAnsi="Century Gothic" w:cs="Times New Roman"/>
          <w:color w:val="auto"/>
          <w:kern w:val="0"/>
          <w:sz w:val="20"/>
          <w:szCs w:val="20"/>
          <w:lang w:eastAsia="en-US" w:bidi="ar-SA"/>
        </w:rPr>
        <w:t>.</w:t>
      </w:r>
    </w:p>
    <w:p w:rsidR="00961E53" w:rsidRDefault="00961E53" w:rsidP="008855AC">
      <w:pPr>
        <w:numPr>
          <w:ilvl w:val="0"/>
          <w:numId w:val="17"/>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po przecinku</w:t>
      </w:r>
      <w:r w:rsidR="00EE0114">
        <w:rPr>
          <w:rFonts w:ascii="Century Gothic" w:hAnsi="Century Gothic"/>
          <w:sz w:val="20"/>
          <w:szCs w:val="20"/>
        </w:rPr>
        <w:t xml:space="preserve"> w </w:t>
      </w:r>
      <w:r w:rsidRPr="00961E53">
        <w:rPr>
          <w:rFonts w:ascii="Century Gothic" w:hAnsi="Century Gothic"/>
          <w:sz w:val="20"/>
          <w:szCs w:val="20"/>
        </w:rPr>
        <w:t>każdym wskaźniku. Zasada zaokrąglenia dotyczy trzeciego miejsca po przecinku</w:t>
      </w:r>
      <w:r w:rsidR="00EE0114">
        <w:rPr>
          <w:rFonts w:ascii="Century Gothic" w:hAnsi="Century Gothic"/>
          <w:sz w:val="20"/>
          <w:szCs w:val="20"/>
        </w:rPr>
        <w:t xml:space="preserve"> </w:t>
      </w:r>
      <w:r w:rsidRPr="00961E53">
        <w:rPr>
          <w:rFonts w:ascii="Century Gothic" w:hAnsi="Century Gothic"/>
          <w:sz w:val="20"/>
          <w:szCs w:val="20"/>
        </w:rPr>
        <w:t>– poniżej 5 końcówkę pominie, powyżej</w:t>
      </w:r>
      <w:r w:rsidR="00F60EFD">
        <w:rPr>
          <w:rFonts w:ascii="Century Gothic" w:hAnsi="Century Gothic"/>
          <w:sz w:val="20"/>
          <w:szCs w:val="20"/>
        </w:rPr>
        <w:t xml:space="preserve"> i </w:t>
      </w:r>
      <w:r w:rsidRPr="00961E53">
        <w:rPr>
          <w:rFonts w:ascii="Century Gothic" w:hAnsi="Century Gothic"/>
          <w:sz w:val="20"/>
          <w:szCs w:val="20"/>
        </w:rPr>
        <w:t>równe 5 zaokrągli</w:t>
      </w:r>
      <w:r w:rsidR="00EE0114">
        <w:rPr>
          <w:rFonts w:ascii="Century Gothic" w:hAnsi="Century Gothic"/>
          <w:sz w:val="20"/>
          <w:szCs w:val="20"/>
        </w:rPr>
        <w:t xml:space="preserve"> w </w:t>
      </w:r>
      <w:r w:rsidRPr="00961E53">
        <w:rPr>
          <w:rFonts w:ascii="Century Gothic" w:hAnsi="Century Gothic"/>
          <w:sz w:val="20"/>
          <w:szCs w:val="20"/>
        </w:rPr>
        <w:t>górę.</w:t>
      </w:r>
    </w:p>
    <w:p w:rsidR="002C57E0" w:rsidRPr="00E81DFE" w:rsidRDefault="002C57E0" w:rsidP="008855AC">
      <w:pPr>
        <w:numPr>
          <w:ilvl w:val="0"/>
          <w:numId w:val="17"/>
        </w:numPr>
        <w:ind w:left="709" w:hanging="283"/>
        <w:jc w:val="both"/>
        <w:rPr>
          <w:rFonts w:ascii="Century Gothic" w:hAnsi="Century Gothic"/>
          <w:sz w:val="20"/>
          <w:szCs w:val="20"/>
        </w:rPr>
      </w:pPr>
      <w:bookmarkStart w:id="1"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wybrać najkorzystniejszej oferty</w:t>
      </w:r>
      <w:r w:rsidR="00EE0114">
        <w:rPr>
          <w:rFonts w:ascii="Century Gothic" w:hAnsi="Century Gothic"/>
          <w:sz w:val="20"/>
          <w:szCs w:val="20"/>
        </w:rPr>
        <w:t xml:space="preserve"> z </w:t>
      </w:r>
      <w:r w:rsidRPr="00E81DFE">
        <w:rPr>
          <w:rFonts w:ascii="Century Gothic" w:hAnsi="Century Gothic"/>
          <w:sz w:val="20"/>
          <w:szCs w:val="20"/>
        </w:rPr>
        <w:t>uwagi na to, że dwie lub więcej ofert przedstawia taki sam bilans ceny</w:t>
      </w:r>
      <w:r w:rsidR="00F60EFD">
        <w:rPr>
          <w:rFonts w:ascii="Century Gothic" w:hAnsi="Century Gothic"/>
          <w:sz w:val="20"/>
          <w:szCs w:val="20"/>
        </w:rPr>
        <w:t xml:space="preserve"> i </w:t>
      </w:r>
      <w:r w:rsidRPr="00E81DFE">
        <w:rPr>
          <w:rFonts w:ascii="Century Gothic" w:hAnsi="Century Gothic"/>
          <w:sz w:val="20"/>
          <w:szCs w:val="20"/>
        </w:rPr>
        <w:t xml:space="preserve">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w:t>
      </w:r>
      <w:r w:rsidR="00EE0114">
        <w:rPr>
          <w:rFonts w:ascii="Century Gothic" w:hAnsi="Century Gothic"/>
          <w:sz w:val="20"/>
          <w:szCs w:val="20"/>
        </w:rPr>
        <w:t xml:space="preserve"> w </w:t>
      </w:r>
      <w:r w:rsidRPr="00E81DFE">
        <w:rPr>
          <w:rFonts w:ascii="Century Gothic" w:hAnsi="Century Gothic"/>
          <w:sz w:val="20"/>
          <w:szCs w:val="20"/>
        </w:rPr>
        <w:t>kryterium</w:t>
      </w:r>
      <w:r w:rsidR="00F60EFD">
        <w:rPr>
          <w:rFonts w:ascii="Century Gothic" w:hAnsi="Century Gothic"/>
          <w:sz w:val="20"/>
          <w:szCs w:val="20"/>
        </w:rPr>
        <w:t xml:space="preserve"> o </w:t>
      </w:r>
      <w:r w:rsidRPr="00E81DFE">
        <w:rPr>
          <w:rFonts w:ascii="Century Gothic" w:hAnsi="Century Gothic"/>
          <w:sz w:val="20"/>
          <w:szCs w:val="20"/>
        </w:rPr>
        <w:t>najwyższej wadze.</w:t>
      </w:r>
    </w:p>
    <w:p w:rsidR="002C57E0" w:rsidRDefault="002C57E0" w:rsidP="008855AC">
      <w:pPr>
        <w:numPr>
          <w:ilvl w:val="0"/>
          <w:numId w:val="17"/>
        </w:numPr>
        <w:ind w:left="709" w:hanging="283"/>
        <w:jc w:val="both"/>
        <w:rPr>
          <w:rFonts w:ascii="Century Gothic" w:hAnsi="Century Gothic"/>
          <w:sz w:val="20"/>
          <w:szCs w:val="20"/>
        </w:rPr>
      </w:pPr>
      <w:r w:rsidRPr="00E81DFE">
        <w:rPr>
          <w:rFonts w:ascii="Century Gothic" w:hAnsi="Century Gothic"/>
          <w:sz w:val="20"/>
          <w:szCs w:val="20"/>
        </w:rPr>
        <w:lastRenderedPageBreak/>
        <w:t>Jeżeli oferty otrzyma</w:t>
      </w:r>
      <w:r>
        <w:rPr>
          <w:rFonts w:ascii="Century Gothic" w:hAnsi="Century Gothic"/>
          <w:sz w:val="20"/>
          <w:szCs w:val="20"/>
        </w:rPr>
        <w:t>ją</w:t>
      </w:r>
      <w:r w:rsidRPr="00E81DFE">
        <w:rPr>
          <w:rFonts w:ascii="Century Gothic" w:hAnsi="Century Gothic"/>
          <w:sz w:val="20"/>
          <w:szCs w:val="20"/>
        </w:rPr>
        <w:t xml:space="preserve"> taką samą ocenę</w:t>
      </w:r>
      <w:r w:rsidR="00EE0114">
        <w:rPr>
          <w:rFonts w:ascii="Century Gothic" w:hAnsi="Century Gothic"/>
          <w:sz w:val="20"/>
          <w:szCs w:val="20"/>
        </w:rPr>
        <w:t xml:space="preserve"> w </w:t>
      </w:r>
      <w:r w:rsidRPr="00E81DFE">
        <w:rPr>
          <w:rFonts w:ascii="Century Gothic" w:hAnsi="Century Gothic"/>
          <w:sz w:val="20"/>
          <w:szCs w:val="20"/>
        </w:rPr>
        <w:t>kryterium</w:t>
      </w:r>
      <w:r w:rsidR="00F60EFD">
        <w:rPr>
          <w:rFonts w:ascii="Century Gothic" w:hAnsi="Century Gothic"/>
          <w:sz w:val="20"/>
          <w:szCs w:val="20"/>
        </w:rPr>
        <w:t xml:space="preserve"> o </w:t>
      </w:r>
      <w:r w:rsidRPr="00E81DFE">
        <w:rPr>
          <w:rFonts w:ascii="Century Gothic" w:hAnsi="Century Gothic"/>
          <w:sz w:val="20"/>
          <w:szCs w:val="20"/>
        </w:rPr>
        <w:t xml:space="preserve">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w:t>
      </w:r>
      <w:r w:rsidR="00EE0114">
        <w:rPr>
          <w:rFonts w:ascii="Century Gothic" w:hAnsi="Century Gothic"/>
          <w:sz w:val="20"/>
          <w:szCs w:val="20"/>
        </w:rPr>
        <w:t xml:space="preserve"> z </w:t>
      </w:r>
      <w:r w:rsidRPr="00E81DFE">
        <w:rPr>
          <w:rFonts w:ascii="Century Gothic" w:hAnsi="Century Gothic"/>
          <w:sz w:val="20"/>
          <w:szCs w:val="20"/>
        </w:rPr>
        <w:t>najniższą ceną.</w:t>
      </w:r>
    </w:p>
    <w:p w:rsidR="002C57E0" w:rsidRDefault="002C57E0" w:rsidP="008855AC">
      <w:pPr>
        <w:numPr>
          <w:ilvl w:val="0"/>
          <w:numId w:val="17"/>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sidR="00EE0114">
        <w:rPr>
          <w:rFonts w:ascii="Century Gothic" w:hAnsi="Century Gothic"/>
          <w:sz w:val="20"/>
          <w:szCs w:val="20"/>
        </w:rPr>
        <w:t xml:space="preserve"> w </w:t>
      </w:r>
      <w:r w:rsidRPr="00E81DFE">
        <w:rPr>
          <w:rFonts w:ascii="Century Gothic" w:hAnsi="Century Gothic"/>
          <w:sz w:val="20"/>
          <w:szCs w:val="20"/>
        </w:rPr>
        <w:t>sposób,</w:t>
      </w:r>
      <w:r w:rsidR="00F60EFD">
        <w:rPr>
          <w:rFonts w:ascii="Century Gothic" w:hAnsi="Century Gothic"/>
          <w:sz w:val="20"/>
          <w:szCs w:val="20"/>
        </w:rPr>
        <w:t xml:space="preserve"> o </w:t>
      </w:r>
      <w:r w:rsidRPr="00E81DFE">
        <w:rPr>
          <w:rFonts w:ascii="Century Gothic" w:hAnsi="Century Gothic"/>
          <w:sz w:val="20"/>
          <w:szCs w:val="20"/>
        </w:rPr>
        <w:t>którym mowa</w:t>
      </w:r>
      <w:r w:rsidR="00EE0114">
        <w:rPr>
          <w:rFonts w:ascii="Century Gothic" w:hAnsi="Century Gothic"/>
          <w:sz w:val="20"/>
          <w:szCs w:val="20"/>
        </w:rPr>
        <w:t xml:space="preserve"> w </w:t>
      </w:r>
      <w:r>
        <w:rPr>
          <w:rFonts w:ascii="Century Gothic" w:hAnsi="Century Gothic"/>
          <w:sz w:val="20"/>
          <w:szCs w:val="20"/>
        </w:rPr>
        <w:t>pk</w:t>
      </w:r>
      <w:r w:rsidRPr="00E81DFE">
        <w:rPr>
          <w:rFonts w:ascii="Century Gothic" w:hAnsi="Century Gothic"/>
          <w:sz w:val="20"/>
          <w:szCs w:val="20"/>
        </w:rPr>
        <w:t>t</w:t>
      </w:r>
      <w:r w:rsidRPr="00B972B1">
        <w:rPr>
          <w:rFonts w:ascii="Century Gothic" w:hAnsi="Century Gothic"/>
          <w:color w:val="auto"/>
          <w:sz w:val="20"/>
          <w:szCs w:val="20"/>
        </w:rPr>
        <w:t>. 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w:t>
      </w:r>
      <w:r w:rsidR="00EE0114">
        <w:rPr>
          <w:rFonts w:ascii="Century Gothic" w:hAnsi="Century Gothic"/>
          <w:sz w:val="20"/>
          <w:szCs w:val="20"/>
        </w:rPr>
        <w:t xml:space="preserve"> w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Pr="00E81DFE" w:rsidRDefault="002C57E0" w:rsidP="008855AC">
      <w:pPr>
        <w:numPr>
          <w:ilvl w:val="0"/>
          <w:numId w:val="17"/>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w:t>
      </w:r>
      <w:r w:rsidR="00EE0114">
        <w:rPr>
          <w:rFonts w:ascii="Century Gothic" w:hAnsi="Century Gothic"/>
          <w:sz w:val="20"/>
          <w:szCs w:val="20"/>
        </w:rPr>
        <w:t xml:space="preserve"> w </w:t>
      </w:r>
      <w:r w:rsidRPr="00E81DFE">
        <w:rPr>
          <w:rFonts w:ascii="Century Gothic" w:hAnsi="Century Gothic"/>
          <w:sz w:val="20"/>
          <w:szCs w:val="20"/>
        </w:rPr>
        <w:t>uprzednio złożonych przez nich ofertach.</w:t>
      </w:r>
    </w:p>
    <w:bookmarkEnd w:id="1"/>
    <w:p w:rsidR="00961E53" w:rsidRPr="00961E53" w:rsidRDefault="00961E53" w:rsidP="00961E53">
      <w:pPr>
        <w:ind w:left="709"/>
        <w:jc w:val="both"/>
        <w:rPr>
          <w:rFonts w:ascii="Century Gothic" w:hAnsi="Century Gothic"/>
          <w:sz w:val="20"/>
          <w:szCs w:val="20"/>
        </w:rPr>
      </w:pPr>
    </w:p>
    <w:p w:rsidR="00FC5E4A" w:rsidRDefault="006F5702" w:rsidP="00C1066C">
      <w:pPr>
        <w:numPr>
          <w:ilvl w:val="0"/>
          <w:numId w:val="7"/>
        </w:numPr>
        <w:ind w:left="426" w:hanging="426"/>
        <w:rPr>
          <w:rFonts w:ascii="Century Gothic" w:hAnsi="Century Gothic"/>
          <w:b/>
        </w:rPr>
      </w:pPr>
      <w:r w:rsidRPr="006F5702">
        <w:rPr>
          <w:rFonts w:ascii="Century Gothic" w:hAnsi="Century Gothic"/>
          <w:b/>
        </w:rPr>
        <w:t>Informacje dotyczące zabezpieczenia należytego wykonania umowy</w:t>
      </w:r>
    </w:p>
    <w:p w:rsidR="000814D9" w:rsidRPr="0092378D" w:rsidRDefault="0076350E" w:rsidP="0076350E">
      <w:pPr>
        <w:jc w:val="both"/>
        <w:rPr>
          <w:rFonts w:ascii="Century Gothic" w:hAnsi="Century Gothic"/>
          <w:color w:val="auto"/>
          <w:sz w:val="20"/>
          <w:szCs w:val="20"/>
        </w:rPr>
      </w:pPr>
      <w:r>
        <w:rPr>
          <w:rFonts w:ascii="Century Gothic" w:hAnsi="Century Gothic"/>
          <w:sz w:val="20"/>
          <w:szCs w:val="20"/>
        </w:rPr>
        <w:t>Zamawiający nie będzie żądał wniesienia zabezpieczenia należytego wykonania umowy.</w:t>
      </w:r>
    </w:p>
    <w:p w:rsidR="00B808F6" w:rsidRPr="006F5702" w:rsidRDefault="00B808F6" w:rsidP="00216E98">
      <w:pPr>
        <w:jc w:val="both"/>
        <w:rPr>
          <w:rFonts w:ascii="Century Gothic" w:hAnsi="Century Gothic"/>
          <w:color w:val="FF0000"/>
          <w:sz w:val="20"/>
          <w:szCs w:val="20"/>
        </w:rPr>
      </w:pPr>
    </w:p>
    <w:p w:rsidR="006F5702" w:rsidRPr="006F5702" w:rsidRDefault="006F5702" w:rsidP="00C1066C">
      <w:pPr>
        <w:numPr>
          <w:ilvl w:val="0"/>
          <w:numId w:val="7"/>
        </w:numPr>
        <w:ind w:left="567" w:hanging="567"/>
        <w:jc w:val="both"/>
        <w:textAlignment w:val="auto"/>
        <w:rPr>
          <w:rFonts w:ascii="Century Gothic" w:hAnsi="Century Gothic"/>
          <w:szCs w:val="22"/>
        </w:rPr>
      </w:pPr>
      <w:r w:rsidRPr="006F5702">
        <w:rPr>
          <w:rFonts w:ascii="Century Gothic" w:hAnsi="Century Gothic"/>
          <w:b/>
          <w:szCs w:val="22"/>
        </w:rPr>
        <w:t>Informacje</w:t>
      </w:r>
      <w:r w:rsidR="00F60EFD">
        <w:rPr>
          <w:rFonts w:ascii="Century Gothic" w:hAnsi="Century Gothic"/>
          <w:b/>
          <w:szCs w:val="22"/>
        </w:rPr>
        <w:t xml:space="preserve"> o </w:t>
      </w:r>
      <w:r w:rsidRPr="006F5702">
        <w:rPr>
          <w:rFonts w:ascii="Century Gothic" w:hAnsi="Century Gothic"/>
          <w:b/>
          <w:szCs w:val="22"/>
        </w:rPr>
        <w:t>formalnościach, jakie muszą zostać dopełnione po wyborze oferty</w:t>
      </w:r>
      <w:r w:rsidR="00EE0114">
        <w:rPr>
          <w:rFonts w:ascii="Century Gothic" w:hAnsi="Century Gothic"/>
          <w:b/>
          <w:szCs w:val="22"/>
        </w:rPr>
        <w:t xml:space="preserve"> w </w:t>
      </w:r>
      <w:r w:rsidRPr="006F5702">
        <w:rPr>
          <w:rFonts w:ascii="Century Gothic" w:hAnsi="Century Gothic"/>
          <w:b/>
          <w:szCs w:val="22"/>
        </w:rPr>
        <w:t>celu zawarcia umowy</w:t>
      </w:r>
      <w:r w:rsidR="00EE0114">
        <w:rPr>
          <w:rFonts w:ascii="Century Gothic" w:hAnsi="Century Gothic"/>
          <w:b/>
          <w:szCs w:val="22"/>
        </w:rPr>
        <w:t xml:space="preserve"> w </w:t>
      </w:r>
      <w:r w:rsidRPr="006F5702">
        <w:rPr>
          <w:rFonts w:ascii="Century Gothic" w:hAnsi="Century Gothic"/>
          <w:b/>
          <w:szCs w:val="22"/>
        </w:rPr>
        <w:t>sprawie zamówienia publicznego</w:t>
      </w:r>
    </w:p>
    <w:p w:rsidR="006F5702" w:rsidRPr="002873A1" w:rsidRDefault="006F5702" w:rsidP="008855AC">
      <w:pPr>
        <w:numPr>
          <w:ilvl w:val="0"/>
          <w:numId w:val="18"/>
        </w:numPr>
        <w:ind w:left="709" w:hanging="283"/>
        <w:jc w:val="both"/>
        <w:textAlignment w:val="auto"/>
        <w:rPr>
          <w:rFonts w:ascii="Century Gothic" w:hAnsi="Century Gothic"/>
          <w:color w:val="auto"/>
          <w:sz w:val="20"/>
          <w:szCs w:val="20"/>
        </w:rPr>
      </w:pPr>
      <w:r w:rsidRPr="0092378D">
        <w:rPr>
          <w:rFonts w:ascii="Century Gothic" w:hAnsi="Century Gothic"/>
          <w:sz w:val="20"/>
          <w:szCs w:val="20"/>
        </w:rPr>
        <w:t>Jeżeli zostanie wybrana oferta Wykonawców wspólnie ubiegających się</w:t>
      </w:r>
      <w:r w:rsidR="00F60EFD">
        <w:rPr>
          <w:rFonts w:ascii="Century Gothic" w:hAnsi="Century Gothic"/>
          <w:sz w:val="20"/>
          <w:szCs w:val="20"/>
        </w:rPr>
        <w:t xml:space="preserve"> o </w:t>
      </w:r>
      <w:r w:rsidRPr="0092378D">
        <w:rPr>
          <w:rFonts w:ascii="Century Gothic" w:hAnsi="Century Gothic"/>
          <w:sz w:val="20"/>
          <w:szCs w:val="20"/>
        </w:rPr>
        <w:t>udzielenie zamówienia, Zamawiający może żądać przed zawarciem umowy</w:t>
      </w:r>
      <w:r w:rsidR="00EE0114">
        <w:rPr>
          <w:rFonts w:ascii="Century Gothic" w:hAnsi="Century Gothic"/>
          <w:sz w:val="20"/>
          <w:szCs w:val="20"/>
        </w:rPr>
        <w:t xml:space="preserve"> w </w:t>
      </w:r>
      <w:r w:rsidRPr="0092378D">
        <w:rPr>
          <w:rFonts w:ascii="Century Gothic" w:hAnsi="Century Gothic"/>
          <w:sz w:val="20"/>
          <w:szCs w:val="20"/>
        </w:rPr>
        <w:t>sprawie zamówienia publicznego kopii umowy regulującej współpracę tych Wykonawców.</w:t>
      </w:r>
    </w:p>
    <w:p w:rsidR="006F5702" w:rsidRPr="0092378D" w:rsidRDefault="006F5702" w:rsidP="008855AC">
      <w:pPr>
        <w:numPr>
          <w:ilvl w:val="0"/>
          <w:numId w:val="18"/>
        </w:numPr>
        <w:ind w:left="709" w:hanging="283"/>
        <w:jc w:val="both"/>
        <w:textAlignment w:val="auto"/>
        <w:rPr>
          <w:rFonts w:ascii="Century Gothic" w:hAnsi="Century Gothic"/>
          <w:sz w:val="20"/>
          <w:szCs w:val="20"/>
        </w:rPr>
      </w:pPr>
      <w:r w:rsidRPr="002873A1">
        <w:rPr>
          <w:rFonts w:ascii="Century Gothic" w:hAnsi="Century Gothic"/>
          <w:color w:val="auto"/>
          <w:sz w:val="20"/>
          <w:szCs w:val="20"/>
        </w:rPr>
        <w:t>Zamawiający powiadomi wybranego</w:t>
      </w:r>
      <w:r w:rsidR="00000AB1" w:rsidRPr="002873A1">
        <w:rPr>
          <w:rFonts w:ascii="Century Gothic" w:hAnsi="Century Gothic"/>
          <w:color w:val="auto"/>
          <w:sz w:val="20"/>
          <w:szCs w:val="20"/>
        </w:rPr>
        <w:t>/wybranych</w:t>
      </w:r>
      <w:r w:rsidRPr="002873A1">
        <w:rPr>
          <w:rFonts w:ascii="Century Gothic" w:hAnsi="Century Gothic"/>
          <w:color w:val="auto"/>
          <w:sz w:val="20"/>
          <w:szCs w:val="20"/>
        </w:rPr>
        <w:t xml:space="preserve"> Wykonawcę</w:t>
      </w:r>
      <w:r w:rsidR="00000AB1" w:rsidRPr="002873A1">
        <w:rPr>
          <w:rFonts w:ascii="Century Gothic" w:hAnsi="Century Gothic"/>
          <w:color w:val="auto"/>
          <w:sz w:val="20"/>
          <w:szCs w:val="20"/>
        </w:rPr>
        <w:t>/Wykonawców</w:t>
      </w:r>
      <w:r w:rsidR="00F60EFD" w:rsidRPr="002873A1">
        <w:rPr>
          <w:rFonts w:ascii="Century Gothic" w:hAnsi="Century Gothic"/>
          <w:color w:val="auto"/>
          <w:sz w:val="20"/>
          <w:szCs w:val="20"/>
        </w:rPr>
        <w:t xml:space="preserve"> </w:t>
      </w:r>
      <w:r w:rsidR="00F60EFD">
        <w:rPr>
          <w:rFonts w:ascii="Century Gothic" w:hAnsi="Century Gothic"/>
          <w:sz w:val="20"/>
          <w:szCs w:val="20"/>
        </w:rPr>
        <w:t>o </w:t>
      </w:r>
      <w:r w:rsidRPr="0092378D">
        <w:rPr>
          <w:rFonts w:ascii="Century Gothic" w:hAnsi="Century Gothic"/>
          <w:sz w:val="20"/>
          <w:szCs w:val="20"/>
        </w:rPr>
        <w:t>terminie podpisania umowy</w:t>
      </w:r>
      <w:r w:rsidR="00EE0114">
        <w:rPr>
          <w:rFonts w:ascii="Century Gothic" w:hAnsi="Century Gothic"/>
          <w:sz w:val="20"/>
          <w:szCs w:val="20"/>
        </w:rPr>
        <w:t xml:space="preserve"> w </w:t>
      </w:r>
      <w:r w:rsidRPr="0092378D">
        <w:rPr>
          <w:rFonts w:ascii="Century Gothic" w:hAnsi="Century Gothic"/>
          <w:sz w:val="20"/>
          <w:szCs w:val="20"/>
        </w:rPr>
        <w:t>sprawie zamówienia publicznego.</w:t>
      </w:r>
    </w:p>
    <w:p w:rsidR="006E396D" w:rsidRPr="0092378D" w:rsidRDefault="006F5702" w:rsidP="008855AC">
      <w:pPr>
        <w:numPr>
          <w:ilvl w:val="0"/>
          <w:numId w:val="18"/>
        </w:numPr>
        <w:ind w:left="709" w:hanging="283"/>
        <w:jc w:val="both"/>
        <w:textAlignment w:val="auto"/>
        <w:rPr>
          <w:rFonts w:ascii="Century Gothic" w:hAnsi="Century Gothic"/>
          <w:sz w:val="20"/>
          <w:szCs w:val="20"/>
        </w:rPr>
      </w:pPr>
      <w:r w:rsidRPr="0092378D">
        <w:rPr>
          <w:rFonts w:ascii="Century Gothic" w:hAnsi="Century Gothic"/>
          <w:sz w:val="20"/>
          <w:szCs w:val="20"/>
        </w:rPr>
        <w:t>W przypadku gdy Wykonawca, którego oferta została wybrana jako najkorzystniejsza, uchyla się od zawarcia umowy</w:t>
      </w:r>
      <w:r w:rsidR="00EE0114">
        <w:rPr>
          <w:rFonts w:ascii="Century Gothic" w:hAnsi="Century Gothic"/>
          <w:sz w:val="20"/>
          <w:szCs w:val="20"/>
        </w:rPr>
        <w:t xml:space="preserve"> w </w:t>
      </w:r>
      <w:r w:rsidRPr="0092378D">
        <w:rPr>
          <w:rFonts w:ascii="Century Gothic" w:hAnsi="Century Gothic"/>
          <w:sz w:val="20"/>
          <w:szCs w:val="20"/>
        </w:rPr>
        <w:t xml:space="preserve">sprawie zamówienia publicznego </w:t>
      </w:r>
      <w:r w:rsidR="006E396D" w:rsidRPr="0092378D">
        <w:rPr>
          <w:rFonts w:ascii="Century Gothic" w:hAnsi="Century Gothic"/>
          <w:sz w:val="20"/>
          <w:szCs w:val="20"/>
        </w:rPr>
        <w:t>z</w:t>
      </w:r>
      <w:r w:rsidRPr="0092378D">
        <w:rPr>
          <w:rFonts w:ascii="Century Gothic" w:hAnsi="Century Gothic"/>
          <w:sz w:val="20"/>
          <w:szCs w:val="20"/>
        </w:rPr>
        <w:t>amawiający może dokonać ponownego badania</w:t>
      </w:r>
      <w:r w:rsidR="00F60EFD">
        <w:rPr>
          <w:rFonts w:ascii="Century Gothic" w:hAnsi="Century Gothic"/>
          <w:sz w:val="20"/>
          <w:szCs w:val="20"/>
        </w:rPr>
        <w:t xml:space="preserve"> i </w:t>
      </w:r>
      <w:r w:rsidRPr="0092378D">
        <w:rPr>
          <w:rFonts w:ascii="Century Gothic" w:hAnsi="Century Gothic"/>
          <w:sz w:val="20"/>
          <w:szCs w:val="20"/>
        </w:rPr>
        <w:t>oceny ofert spośród ofert pozostałych</w:t>
      </w:r>
      <w:r w:rsidR="00EE0114">
        <w:rPr>
          <w:rFonts w:ascii="Century Gothic" w:hAnsi="Century Gothic"/>
          <w:sz w:val="20"/>
          <w:szCs w:val="20"/>
        </w:rPr>
        <w:t xml:space="preserve"> w </w:t>
      </w:r>
      <w:r w:rsidRPr="0092378D">
        <w:rPr>
          <w:rFonts w:ascii="Century Gothic" w:hAnsi="Century Gothic"/>
          <w:sz w:val="20"/>
          <w:szCs w:val="20"/>
        </w:rPr>
        <w:t xml:space="preserve">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8855AC">
      <w:pPr>
        <w:numPr>
          <w:ilvl w:val="0"/>
          <w:numId w:val="18"/>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amawiającemu informacje niezbędne do wpisania do treści umowy (np. imiona</w:t>
      </w:r>
      <w:r w:rsidR="00F60EFD">
        <w:rPr>
          <w:rFonts w:ascii="Century Gothic" w:hAnsi="Century Gothic"/>
          <w:sz w:val="20"/>
          <w:szCs w:val="20"/>
        </w:rPr>
        <w:t xml:space="preserve"> i </w:t>
      </w:r>
      <w:r w:rsidRPr="0092378D">
        <w:rPr>
          <w:rFonts w:ascii="Century Gothic" w:hAnsi="Century Gothic"/>
          <w:sz w:val="20"/>
          <w:szCs w:val="20"/>
        </w:rPr>
        <w:t xml:space="preserve">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C1066C">
      <w:pPr>
        <w:numPr>
          <w:ilvl w:val="0"/>
          <w:numId w:val="7"/>
        </w:numPr>
        <w:ind w:left="426" w:hanging="426"/>
        <w:rPr>
          <w:rFonts w:ascii="Century Gothic" w:hAnsi="Century Gothic"/>
          <w:b/>
        </w:rPr>
      </w:pPr>
      <w:r w:rsidRPr="006E396D">
        <w:rPr>
          <w:rFonts w:ascii="Century Gothic" w:hAnsi="Century Gothic"/>
          <w:b/>
        </w:rPr>
        <w:t>Pouczenie</w:t>
      </w:r>
      <w:r w:rsidR="00F60EFD">
        <w:rPr>
          <w:rFonts w:ascii="Century Gothic" w:hAnsi="Century Gothic"/>
          <w:b/>
        </w:rPr>
        <w:t xml:space="preserve"> o </w:t>
      </w:r>
      <w:r w:rsidRPr="006E396D">
        <w:rPr>
          <w:rFonts w:ascii="Century Gothic" w:hAnsi="Century Gothic"/>
          <w:b/>
        </w:rPr>
        <w:t xml:space="preserve">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Wykonawcy oraz innemu podmiotowi, jeżeli ma lub miał interes</w:t>
      </w:r>
      <w:r w:rsidR="00EE0114">
        <w:rPr>
          <w:rFonts w:ascii="Century Gothic" w:hAnsi="Century Gothic"/>
          <w:sz w:val="20"/>
          <w:szCs w:val="20"/>
        </w:rPr>
        <w:t xml:space="preserve"> w </w:t>
      </w:r>
      <w:r w:rsidRPr="006E396D">
        <w:rPr>
          <w:rFonts w:ascii="Century Gothic" w:hAnsi="Century Gothic"/>
          <w:sz w:val="20"/>
          <w:szCs w:val="20"/>
        </w:rPr>
        <w:t>uzyskaniu zamówienia oraz poniósł lub może ponieść szkodę</w:t>
      </w:r>
      <w:r w:rsidR="00EE0114">
        <w:rPr>
          <w:rFonts w:ascii="Century Gothic" w:hAnsi="Century Gothic"/>
          <w:sz w:val="20"/>
          <w:szCs w:val="20"/>
        </w:rPr>
        <w:t xml:space="preserve"> w </w:t>
      </w:r>
      <w:r w:rsidRPr="006E396D">
        <w:rPr>
          <w:rFonts w:ascii="Century Gothic" w:hAnsi="Century Gothic"/>
          <w:sz w:val="20"/>
          <w:szCs w:val="20"/>
        </w:rPr>
        <w:t xml:space="preserve">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sidR="00320A94">
        <w:rPr>
          <w:rFonts w:ascii="Century Gothic" w:hAnsi="Century Gothic"/>
          <w:sz w:val="20"/>
          <w:szCs w:val="20"/>
        </w:rPr>
        <w:t>ustaw</w:t>
      </w:r>
      <w:r w:rsidRPr="006E396D">
        <w:rPr>
          <w:rFonts w:ascii="Century Gothic" w:hAnsi="Century Gothic"/>
          <w:sz w:val="20"/>
          <w:szCs w:val="20"/>
        </w:rPr>
        <w:t>y, przysługują środki ochrony prawnej określone</w:t>
      </w:r>
      <w:r w:rsidR="00EE0114">
        <w:rPr>
          <w:rFonts w:ascii="Century Gothic" w:hAnsi="Century Gothic"/>
          <w:sz w:val="20"/>
          <w:szCs w:val="20"/>
        </w:rPr>
        <w:t xml:space="preserve"> w </w:t>
      </w:r>
      <w:r w:rsidRPr="006E396D">
        <w:rPr>
          <w:rFonts w:ascii="Century Gothic" w:hAnsi="Century Gothic"/>
          <w:sz w:val="20"/>
          <w:szCs w:val="20"/>
        </w:rPr>
        <w:t xml:space="preserve">dziale IX </w:t>
      </w:r>
      <w:r w:rsidR="00320A94">
        <w:rPr>
          <w:rFonts w:ascii="Century Gothic" w:hAnsi="Century Gothic"/>
          <w:sz w:val="20"/>
          <w:szCs w:val="20"/>
        </w:rPr>
        <w:t>ustaw</w:t>
      </w:r>
      <w:r>
        <w:rPr>
          <w:rFonts w:ascii="Century Gothic" w:hAnsi="Century Gothic"/>
          <w:sz w:val="20"/>
          <w:szCs w:val="20"/>
        </w:rPr>
        <w:t>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C1066C">
      <w:pPr>
        <w:numPr>
          <w:ilvl w:val="0"/>
          <w:numId w:val="7"/>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Zgodnie</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art. 13 ust. 1</w:t>
      </w:r>
      <w:r w:rsidR="00F60EFD">
        <w:rPr>
          <w:rFonts w:ascii="Century Gothic" w:eastAsia="Times New Roman" w:hAnsi="Century Gothic"/>
          <w:sz w:val="20"/>
          <w:szCs w:val="20"/>
          <w:lang w:eastAsia="pl-PL"/>
        </w:rPr>
        <w:t xml:space="preserve"> i </w:t>
      </w:r>
      <w:r w:rsidRPr="00F070C6">
        <w:rPr>
          <w:rFonts w:ascii="Century Gothic" w:eastAsia="Times New Roman" w:hAnsi="Century Gothic"/>
          <w:sz w:val="20"/>
          <w:szCs w:val="20"/>
          <w:lang w:eastAsia="pl-PL"/>
        </w:rPr>
        <w:t xml:space="preserve">2 </w:t>
      </w:r>
      <w:r w:rsidRPr="00F070C6">
        <w:rPr>
          <w:rFonts w:ascii="Century Gothic" w:hAnsi="Century Gothic"/>
          <w:sz w:val="20"/>
          <w:szCs w:val="20"/>
        </w:rPr>
        <w:t>rozporządzenia Parlamentu Europejskiego</w:t>
      </w:r>
      <w:r w:rsidR="00F60EFD">
        <w:rPr>
          <w:rFonts w:ascii="Century Gothic" w:hAnsi="Century Gothic"/>
          <w:sz w:val="20"/>
          <w:szCs w:val="20"/>
        </w:rPr>
        <w:t xml:space="preserve"> i </w:t>
      </w:r>
      <w:r w:rsidRPr="00F070C6">
        <w:rPr>
          <w:rFonts w:ascii="Century Gothic" w:hAnsi="Century Gothic"/>
          <w:sz w:val="20"/>
          <w:szCs w:val="20"/>
        </w:rPr>
        <w:t>Rady (UE) 2016/679</w:t>
      </w:r>
      <w:r w:rsidR="00EE0114">
        <w:rPr>
          <w:rFonts w:ascii="Century Gothic" w:hAnsi="Century Gothic"/>
          <w:sz w:val="20"/>
          <w:szCs w:val="20"/>
        </w:rPr>
        <w:t xml:space="preserve"> z </w:t>
      </w:r>
      <w:r w:rsidRPr="00F070C6">
        <w:rPr>
          <w:rFonts w:ascii="Century Gothic" w:hAnsi="Century Gothic"/>
          <w:sz w:val="20"/>
          <w:szCs w:val="20"/>
        </w:rPr>
        <w:t>dnia 27 kwietnia 2016 r.</w:t>
      </w:r>
      <w:r w:rsidR="00EE0114">
        <w:rPr>
          <w:rFonts w:ascii="Century Gothic" w:hAnsi="Century Gothic"/>
          <w:sz w:val="20"/>
          <w:szCs w:val="20"/>
        </w:rPr>
        <w:t xml:space="preserve"> w </w:t>
      </w:r>
      <w:r w:rsidRPr="00F070C6">
        <w:rPr>
          <w:rFonts w:ascii="Century Gothic" w:hAnsi="Century Gothic"/>
          <w:sz w:val="20"/>
          <w:szCs w:val="20"/>
        </w:rPr>
        <w:t>sprawie ochrony osób fizycznych</w:t>
      </w:r>
      <w:r w:rsidR="00EE0114">
        <w:rPr>
          <w:rFonts w:ascii="Century Gothic" w:hAnsi="Century Gothic"/>
          <w:sz w:val="20"/>
          <w:szCs w:val="20"/>
        </w:rPr>
        <w:t xml:space="preserve"> w </w:t>
      </w:r>
      <w:r w:rsidRPr="00F070C6">
        <w:rPr>
          <w:rFonts w:ascii="Century Gothic" w:hAnsi="Century Gothic"/>
          <w:sz w:val="20"/>
          <w:szCs w:val="20"/>
        </w:rPr>
        <w:t>związku</w:t>
      </w:r>
      <w:r w:rsidR="00EE0114">
        <w:rPr>
          <w:rFonts w:ascii="Century Gothic" w:hAnsi="Century Gothic"/>
          <w:sz w:val="20"/>
          <w:szCs w:val="20"/>
        </w:rPr>
        <w:t xml:space="preserve"> z </w:t>
      </w:r>
      <w:r w:rsidRPr="00F070C6">
        <w:rPr>
          <w:rFonts w:ascii="Century Gothic" w:hAnsi="Century Gothic"/>
          <w:sz w:val="20"/>
          <w:szCs w:val="20"/>
        </w:rPr>
        <w:t>przetwarzaniem danych osobowych</w:t>
      </w:r>
      <w:r w:rsidR="00F60EFD">
        <w:rPr>
          <w:rFonts w:ascii="Century Gothic" w:hAnsi="Century Gothic"/>
          <w:sz w:val="20"/>
          <w:szCs w:val="20"/>
        </w:rPr>
        <w:t xml:space="preserve"> i</w:t>
      </w:r>
      <w:r w:rsidR="00EE0114">
        <w:rPr>
          <w:rFonts w:ascii="Century Gothic" w:hAnsi="Century Gothic"/>
          <w:sz w:val="20"/>
          <w:szCs w:val="20"/>
        </w:rPr>
        <w:t xml:space="preserve"> w </w:t>
      </w:r>
      <w:r w:rsidRPr="00F070C6">
        <w:rPr>
          <w:rFonts w:ascii="Century Gothic" w:hAnsi="Century Gothic"/>
          <w:sz w:val="20"/>
          <w:szCs w:val="20"/>
        </w:rPr>
        <w:t>sprawie swobodnego przepływu takich danych oraz uchylenia dyrektywy 95/46/WE (ogólne rozporządzenie</w:t>
      </w:r>
      <w:r w:rsidR="00F60EFD">
        <w:rPr>
          <w:rFonts w:ascii="Century Gothic" w:hAnsi="Century Gothic"/>
          <w:sz w:val="20"/>
          <w:szCs w:val="20"/>
        </w:rPr>
        <w:t xml:space="preserve"> o </w:t>
      </w:r>
      <w:r w:rsidRPr="00F070C6">
        <w:rPr>
          <w:rFonts w:ascii="Century Gothic" w:hAnsi="Century Gothic"/>
          <w:sz w:val="20"/>
          <w:szCs w:val="20"/>
        </w:rPr>
        <w:t>ochronie danych) (</w:t>
      </w:r>
      <w:r>
        <w:rPr>
          <w:rFonts w:ascii="Century Gothic" w:hAnsi="Century Gothic"/>
          <w:sz w:val="20"/>
          <w:szCs w:val="20"/>
        </w:rPr>
        <w:t xml:space="preserve">tj. </w:t>
      </w:r>
      <w:r w:rsidRPr="00F070C6">
        <w:rPr>
          <w:rFonts w:ascii="Century Gothic" w:hAnsi="Century Gothic"/>
          <w:sz w:val="20"/>
          <w:szCs w:val="20"/>
        </w:rPr>
        <w:t>Dz. Urz. UE L 119</w:t>
      </w:r>
      <w:r w:rsidR="00EE0114">
        <w:rPr>
          <w:rFonts w:ascii="Century Gothic" w:hAnsi="Century Gothic"/>
          <w:sz w:val="20"/>
          <w:szCs w:val="20"/>
        </w:rPr>
        <w:t xml:space="preserve"> z </w:t>
      </w:r>
      <w:r w:rsidRPr="00F070C6">
        <w:rPr>
          <w:rFonts w:ascii="Century Gothic" w:hAnsi="Century Gothic"/>
          <w:sz w:val="20"/>
          <w:szCs w:val="20"/>
        </w:rPr>
        <w:t>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C1066C">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C1066C">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FD5140"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 xml:space="preserve"> </w:t>
      </w:r>
      <w:r w:rsidR="006E396D">
        <w:rPr>
          <w:rFonts w:ascii="Century Gothic" w:eastAsia="Times New Roman" w:hAnsi="Century Gothic"/>
          <w:sz w:val="20"/>
          <w:szCs w:val="20"/>
          <w:lang w:eastAsia="pl-PL"/>
        </w:rPr>
        <w:t>a</w:t>
      </w:r>
      <w:r w:rsidR="006E396D"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s</w:t>
      </w:r>
      <w:proofErr w:type="spellEnd"/>
      <w:r>
        <w:rPr>
          <w:rFonts w:ascii="Century Gothic" w:eastAsia="Times New Roman" w:hAnsi="Century Gothic"/>
          <w:sz w:val="20"/>
          <w:szCs w:val="20"/>
          <w:lang w:val="de-DE" w:eastAsia="pl-PL"/>
        </w:rPr>
        <w:t xml:space="preserve"> </w:t>
      </w:r>
      <w:proofErr w:type="spellStart"/>
      <w:r w:rsidR="006E396D" w:rsidRPr="00F070C6">
        <w:rPr>
          <w:rFonts w:ascii="Century Gothic" w:eastAsia="Times New Roman" w:hAnsi="Century Gothic"/>
          <w:sz w:val="20"/>
          <w:szCs w:val="20"/>
          <w:lang w:val="de-DE" w:eastAsia="pl-PL"/>
        </w:rPr>
        <w:t>e-mail</w:t>
      </w:r>
      <w:proofErr w:type="spellEnd"/>
      <w:r w:rsidR="006E396D" w:rsidRPr="00F070C6">
        <w:rPr>
          <w:rFonts w:ascii="Century Gothic" w:eastAsia="Times New Roman" w:hAnsi="Century Gothic"/>
          <w:sz w:val="20"/>
          <w:szCs w:val="20"/>
          <w:lang w:val="de-DE" w:eastAsia="pl-PL"/>
        </w:rPr>
        <w:t xml:space="preserve">: </w:t>
      </w:r>
      <w:hyperlink r:id="rId13"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60303B" w:rsidRDefault="00EE0114" w:rsidP="00C1066C">
      <w:pPr>
        <w:numPr>
          <w:ilvl w:val="0"/>
          <w:numId w:val="4"/>
        </w:numPr>
        <w:tabs>
          <w:tab w:val="clear" w:pos="360"/>
        </w:tabs>
        <w:suppressAutoHyphens w:val="0"/>
        <w:ind w:left="851" w:hanging="425"/>
        <w:jc w:val="both"/>
        <w:textAlignment w:val="auto"/>
        <w:rPr>
          <w:rFonts w:ascii="Century Gothic" w:eastAsia="SimSun" w:hAnsi="Century Gothic" w:cs="Times New Roman"/>
          <w:b/>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773D83">
        <w:rPr>
          <w:rFonts w:ascii="Century Gothic" w:eastAsia="Times New Roman" w:hAnsi="Century Gothic"/>
          <w:sz w:val="20"/>
          <w:szCs w:val="20"/>
          <w:lang w:eastAsia="pl-PL"/>
        </w:rPr>
        <w:t>RODO</w:t>
      </w:r>
      <w:r>
        <w:rPr>
          <w:rFonts w:ascii="Century Gothic" w:eastAsia="Times New Roman" w:hAnsi="Century Gothic"/>
          <w:sz w:val="20"/>
          <w:szCs w:val="20"/>
          <w:lang w:eastAsia="pl-PL"/>
        </w:rPr>
        <w:t xml:space="preserve"> w </w:t>
      </w:r>
      <w:r w:rsidR="006E396D" w:rsidRPr="00F070C6">
        <w:rPr>
          <w:rFonts w:ascii="Century Gothic" w:eastAsia="Times New Roman" w:hAnsi="Century Gothic"/>
          <w:sz w:val="20"/>
          <w:szCs w:val="20"/>
          <w:lang w:eastAsia="pl-PL"/>
        </w:rPr>
        <w:t xml:space="preserve">celu </w:t>
      </w:r>
      <w:r w:rsidR="006E396D" w:rsidRPr="00F070C6">
        <w:rPr>
          <w:rFonts w:ascii="Century Gothic" w:hAnsi="Century Gothic"/>
          <w:sz w:val="20"/>
          <w:szCs w:val="20"/>
        </w:rPr>
        <w:t>związanym</w:t>
      </w:r>
      <w:r>
        <w:rPr>
          <w:rFonts w:ascii="Century Gothic" w:hAnsi="Century Gothic"/>
          <w:sz w:val="20"/>
          <w:szCs w:val="20"/>
        </w:rPr>
        <w:t xml:space="preserve"> z </w:t>
      </w:r>
      <w:r w:rsidR="006E396D" w:rsidRPr="00F070C6">
        <w:rPr>
          <w:rFonts w:ascii="Century Gothic" w:hAnsi="Century Gothic"/>
          <w:sz w:val="20"/>
          <w:szCs w:val="20"/>
        </w:rPr>
        <w:t>postępowaniem</w:t>
      </w:r>
      <w:r w:rsidR="00F60EFD">
        <w:rPr>
          <w:rFonts w:ascii="Century Gothic" w:hAnsi="Century Gothic"/>
          <w:sz w:val="20"/>
          <w:szCs w:val="20"/>
        </w:rPr>
        <w:t xml:space="preserve"> o </w:t>
      </w:r>
      <w:r w:rsidR="006E396D" w:rsidRPr="00F070C6">
        <w:rPr>
          <w:rFonts w:ascii="Century Gothic" w:hAnsi="Century Gothic"/>
          <w:sz w:val="20"/>
          <w:szCs w:val="20"/>
        </w:rPr>
        <w:t>udzielenie zamów</w:t>
      </w:r>
      <w:r w:rsidR="006E396D">
        <w:rPr>
          <w:rFonts w:ascii="Century Gothic" w:hAnsi="Century Gothic"/>
          <w:sz w:val="20"/>
          <w:szCs w:val="20"/>
        </w:rPr>
        <w:t>ienia publicznego prowadzonego</w:t>
      </w:r>
      <w:r>
        <w:rPr>
          <w:rFonts w:ascii="Century Gothic" w:hAnsi="Century Gothic"/>
          <w:sz w:val="20"/>
          <w:szCs w:val="20"/>
        </w:rPr>
        <w:t xml:space="preserve"> w </w:t>
      </w:r>
      <w:r w:rsidR="006E396D" w:rsidRPr="00F070C6">
        <w:rPr>
          <w:rFonts w:ascii="Century Gothic" w:hAnsi="Century Gothic"/>
          <w:sz w:val="20"/>
          <w:szCs w:val="20"/>
        </w:rPr>
        <w:t xml:space="preserve">trybie </w:t>
      </w:r>
      <w:r w:rsidR="007D7178">
        <w:rPr>
          <w:rFonts w:ascii="Century Gothic" w:hAnsi="Century Gothic"/>
          <w:sz w:val="20"/>
          <w:szCs w:val="20"/>
        </w:rPr>
        <w:t>podstawowym</w:t>
      </w:r>
      <w:r w:rsidR="006E396D">
        <w:rPr>
          <w:rFonts w:ascii="Century Gothic" w:hAnsi="Century Gothic"/>
          <w:sz w:val="20"/>
          <w:szCs w:val="20"/>
        </w:rPr>
        <w:t xml:space="preserve"> </w:t>
      </w:r>
      <w:r w:rsidR="0060303B" w:rsidRPr="0060303B">
        <w:rPr>
          <w:rFonts w:ascii="Century Gothic" w:eastAsia="SimSun" w:hAnsi="Century Gothic" w:cs="Times New Roman"/>
          <w:b/>
          <w:color w:val="auto"/>
          <w:kern w:val="0"/>
          <w:sz w:val="20"/>
          <w:szCs w:val="20"/>
          <w:lang w:bidi="ar-SA"/>
        </w:rPr>
        <w:t>nr ref.:</w:t>
      </w:r>
      <w:r w:rsidR="0060303B">
        <w:rPr>
          <w:rFonts w:ascii="Century Gothic" w:eastAsia="SimSun" w:hAnsi="Century Gothic" w:cs="Times New Roman"/>
          <w:b/>
          <w:color w:val="FF0000"/>
          <w:kern w:val="0"/>
          <w:sz w:val="20"/>
          <w:szCs w:val="20"/>
          <w:lang w:bidi="ar-SA"/>
        </w:rPr>
        <w:t xml:space="preserve"> </w:t>
      </w:r>
      <w:r w:rsidR="00C42261">
        <w:rPr>
          <w:rFonts w:ascii="Century Gothic" w:hAnsi="Century Gothic"/>
          <w:b/>
          <w:sz w:val="20"/>
          <w:szCs w:val="20"/>
        </w:rPr>
        <w:t>WZP-</w:t>
      </w:r>
      <w:r w:rsidR="00633ABC">
        <w:rPr>
          <w:rFonts w:ascii="Century Gothic" w:hAnsi="Century Gothic"/>
          <w:b/>
          <w:sz w:val="20"/>
          <w:szCs w:val="20"/>
        </w:rPr>
        <w:t>2515/22/141/Z</w:t>
      </w:r>
    </w:p>
    <w:p w:rsidR="006E396D" w:rsidRPr="0092378D" w:rsidRDefault="006E396D" w:rsidP="00C1066C">
      <w:pPr>
        <w:numPr>
          <w:ilvl w:val="0"/>
          <w:numId w:val="4"/>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odbiorcami Pani/Pana danych osobowych będą osoby lub podmioty, którym udostępniona zostanie dokumentacja postępowania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oparciu</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 xml:space="preserve">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w:t>
      </w:r>
      <w:r w:rsidR="00320A94">
        <w:rPr>
          <w:rFonts w:ascii="Century Gothic" w:eastAsia="Times New Roman" w:hAnsi="Century Gothic"/>
          <w:sz w:val="20"/>
          <w:szCs w:val="20"/>
          <w:lang w:eastAsia="pl-PL"/>
        </w:rPr>
        <w:t>ustaw</w:t>
      </w:r>
      <w:r w:rsidRPr="0092378D">
        <w:rPr>
          <w:rFonts w:ascii="Century Gothic" w:eastAsia="Times New Roman" w:hAnsi="Century Gothic"/>
          <w:sz w:val="20"/>
          <w:szCs w:val="20"/>
          <w:lang w:eastAsia="pl-PL"/>
        </w:rPr>
        <w:t>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Pani/Pana dane osobowe będą przechowywane, zgodnie</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 xml:space="preserve">art. </w:t>
      </w:r>
      <w:r w:rsidR="007D7178">
        <w:rPr>
          <w:rFonts w:ascii="Century Gothic" w:eastAsia="Times New Roman" w:hAnsi="Century Gothic"/>
          <w:sz w:val="20"/>
          <w:szCs w:val="20"/>
          <w:lang w:eastAsia="pl-PL"/>
        </w:rPr>
        <w:t xml:space="preserve">78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 przez okres 4 lat od dnia zakończenia postępowania</w:t>
      </w:r>
      <w:r w:rsidR="00F60EFD">
        <w:rPr>
          <w:rFonts w:ascii="Century Gothic" w:eastAsia="Times New Roman" w:hAnsi="Century Gothic"/>
          <w:sz w:val="20"/>
          <w:szCs w:val="20"/>
          <w:lang w:eastAsia="pl-PL"/>
        </w:rPr>
        <w:t xml:space="preserve"> o </w:t>
      </w:r>
      <w:r w:rsidRPr="00F070C6">
        <w:rPr>
          <w:rFonts w:ascii="Century Gothic" w:eastAsia="Times New Roman" w:hAnsi="Century Gothic"/>
          <w:sz w:val="20"/>
          <w:szCs w:val="20"/>
          <w:lang w:eastAsia="pl-PL"/>
        </w:rPr>
        <w:t>udzielenie zamówienia,</w:t>
      </w:r>
      <w:r w:rsidR="00EE0114">
        <w:rPr>
          <w:rFonts w:ascii="Century Gothic" w:eastAsia="Times New Roman" w:hAnsi="Century Gothic"/>
          <w:sz w:val="20"/>
          <w:szCs w:val="20"/>
          <w:lang w:eastAsia="pl-PL"/>
        </w:rPr>
        <w:t xml:space="preserve"> a </w:t>
      </w:r>
      <w:r w:rsidRPr="00F070C6">
        <w:rPr>
          <w:rFonts w:ascii="Century Gothic" w:eastAsia="Times New Roman" w:hAnsi="Century Gothic"/>
          <w:sz w:val="20"/>
          <w:szCs w:val="20"/>
          <w:lang w:eastAsia="pl-PL"/>
        </w:rPr>
        <w:t>jeżeli czas trwania umowy przekracza 4 lata, okres przechowywania obejmuje cały czas trwania umowy;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obowiązek podania przez Panią/Pana danych osobowych bezpośrednio Pani/Pana dotyczących jest wymogiem ustawowym określonym</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 xml:space="preserve">przepisach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 związanym</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udziałem</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postępowaniu</w:t>
      </w:r>
      <w:r w:rsidR="00F60EFD">
        <w:rPr>
          <w:rFonts w:ascii="Century Gothic" w:eastAsia="Times New Roman" w:hAnsi="Century Gothic"/>
          <w:sz w:val="20"/>
          <w:szCs w:val="20"/>
          <w:lang w:eastAsia="pl-PL"/>
        </w:rPr>
        <w:t xml:space="preserve"> o </w:t>
      </w:r>
      <w:r w:rsidRPr="00F070C6">
        <w:rPr>
          <w:rFonts w:ascii="Century Gothic" w:eastAsia="Times New Roman" w:hAnsi="Century Gothic"/>
          <w:sz w:val="20"/>
          <w:szCs w:val="20"/>
          <w:lang w:eastAsia="pl-PL"/>
        </w:rPr>
        <w:t>udzielenie zamówienia publicznego; konsekwencje niepodania określonych danych wynikają</w:t>
      </w:r>
      <w:r w:rsidR="00EE0114">
        <w:rPr>
          <w:rFonts w:ascii="Century Gothic" w:eastAsia="Times New Roman" w:hAnsi="Century Gothic"/>
          <w:sz w:val="20"/>
          <w:szCs w:val="20"/>
          <w:lang w:eastAsia="pl-PL"/>
        </w:rPr>
        <w:t xml:space="preserve"> z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sposób zautomatyzowany, stosowanie do art. 22 RODO</w:t>
      </w:r>
      <w:r>
        <w:rPr>
          <w:rFonts w:ascii="Century Gothic" w:eastAsia="Times New Roman" w:hAnsi="Century Gothic"/>
          <w:sz w:val="20"/>
          <w:szCs w:val="20"/>
          <w:lang w:eastAsia="pl-PL"/>
        </w:rPr>
        <w:t>;</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lastRenderedPageBreak/>
        <w:t>na podstawie art. 18 RODO prawo żądania od administratora ograniczenia przetwarzania danych osobowych</w:t>
      </w:r>
      <w:r w:rsidR="00EE0114">
        <w:rPr>
          <w:rFonts w:ascii="Century Gothic" w:eastAsia="Times New Roman" w:hAnsi="Century Gothic"/>
          <w:sz w:val="20"/>
          <w:szCs w:val="20"/>
          <w:lang w:eastAsia="pl-PL"/>
        </w:rPr>
        <w:t xml:space="preserve"> z </w:t>
      </w:r>
      <w:r w:rsidRPr="0092378D">
        <w:rPr>
          <w:rFonts w:ascii="Century Gothic" w:eastAsia="Times New Roman" w:hAnsi="Century Gothic"/>
          <w:sz w:val="20"/>
          <w:szCs w:val="20"/>
          <w:lang w:eastAsia="pl-PL"/>
        </w:rPr>
        <w:t>zastrzeżeniem przypadków,</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których mowa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 xml:space="preserve">art. 18 ust. 2 RODO**; </w:t>
      </w:r>
    </w:p>
    <w:p w:rsidR="006E396D" w:rsidRP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C1066C">
      <w:pPr>
        <w:numPr>
          <w:ilvl w:val="1"/>
          <w:numId w:val="2"/>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art. 17 ust. 3 lit. b, d lub e RODO prawo do usunięcia danych osobowych;</w:t>
      </w:r>
    </w:p>
    <w:p w:rsidR="0092378D"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którym mowa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art. 20 RODO;</w:t>
      </w:r>
    </w:p>
    <w:p w:rsidR="00216E98" w:rsidRPr="00216E98"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w:t>
      </w:r>
      <w:r w:rsidR="00F60EFD">
        <w:rPr>
          <w:rFonts w:ascii="Century Gothic" w:eastAsia="Times New Roman" w:hAnsi="Century Gothic"/>
          <w:bCs/>
          <w:sz w:val="20"/>
          <w:szCs w:val="20"/>
          <w:lang w:eastAsia="pl-PL"/>
        </w:rPr>
        <w:t xml:space="preserve"> i </w:t>
      </w:r>
      <w:r w:rsidRPr="0092378D">
        <w:rPr>
          <w:rFonts w:ascii="Century Gothic" w:eastAsia="Times New Roman" w:hAnsi="Century Gothic"/>
          <w:bCs/>
          <w:sz w:val="20"/>
          <w:szCs w:val="20"/>
          <w:lang w:eastAsia="pl-PL"/>
        </w:rPr>
        <w:t>f RODO.</w:t>
      </w:r>
    </w:p>
    <w:p w:rsidR="00216E98" w:rsidRPr="00216E98" w:rsidRDefault="00216E98" w:rsidP="00216E98">
      <w:pPr>
        <w:pStyle w:val="Akapitzlist1"/>
        <w:widowControl/>
        <w:ind w:left="0"/>
        <w:contextualSpacing/>
        <w:jc w:val="both"/>
        <w:textAlignment w:val="auto"/>
        <w:rPr>
          <w:rFonts w:ascii="Century Gothic" w:eastAsia="Times New Roman" w:hAnsi="Century Gothic"/>
          <w:sz w:val="20"/>
          <w:szCs w:val="20"/>
          <w:lang w:eastAsia="pl-PL"/>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skorzystanie</w:t>
      </w:r>
      <w:r w:rsidR="00EE0114">
        <w:rPr>
          <w:rFonts w:ascii="Century Gothic" w:eastAsia="Times New Roman" w:hAnsi="Century Gothic"/>
          <w:iCs/>
          <w:sz w:val="16"/>
          <w:szCs w:val="16"/>
          <w:lang w:eastAsia="pl-PL"/>
        </w:rPr>
        <w:t xml:space="preserve"> z </w:t>
      </w:r>
      <w:r w:rsidRPr="00B413C1">
        <w:rPr>
          <w:rFonts w:ascii="Century Gothic" w:eastAsia="Times New Roman" w:hAnsi="Century Gothic"/>
          <w:iCs/>
          <w:sz w:val="16"/>
          <w:szCs w:val="16"/>
          <w:lang w:eastAsia="pl-PL"/>
        </w:rPr>
        <w:t xml:space="preserve">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w:t>
      </w:r>
      <w:r w:rsidR="00EE0114">
        <w:rPr>
          <w:rFonts w:ascii="Century Gothic" w:hAnsi="Century Gothic"/>
          <w:iCs/>
          <w:sz w:val="16"/>
          <w:szCs w:val="16"/>
        </w:rPr>
        <w:t xml:space="preserve"> w </w:t>
      </w:r>
      <w:r>
        <w:rPr>
          <w:rFonts w:ascii="Century Gothic" w:hAnsi="Century Gothic"/>
          <w:iCs/>
          <w:sz w:val="16"/>
          <w:szCs w:val="16"/>
        </w:rPr>
        <w:t>zakresie niezgodnym</w:t>
      </w:r>
      <w:r w:rsidR="00EE0114">
        <w:rPr>
          <w:rFonts w:ascii="Century Gothic" w:hAnsi="Century Gothic"/>
          <w:iCs/>
          <w:sz w:val="16"/>
          <w:szCs w:val="16"/>
        </w:rPr>
        <w:t xml:space="preserve"> z </w:t>
      </w:r>
      <w:r w:rsidR="00320A94">
        <w:rPr>
          <w:rFonts w:ascii="Century Gothic" w:hAnsi="Century Gothic"/>
          <w:iCs/>
          <w:sz w:val="16"/>
          <w:szCs w:val="16"/>
        </w:rPr>
        <w:t>ustaw</w:t>
      </w:r>
      <w:r w:rsidRPr="00B413C1">
        <w:rPr>
          <w:rFonts w:ascii="Century Gothic" w:hAnsi="Century Gothic"/>
          <w:iCs/>
          <w:sz w:val="16"/>
          <w:szCs w:val="16"/>
        </w:rPr>
        <w:t>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**Wyjaśnienie: prawo do ograniczenia przetwarzania nie ma zastosowania</w:t>
      </w:r>
      <w:r w:rsidR="00EE0114">
        <w:rPr>
          <w:rFonts w:ascii="Century Gothic" w:hAnsi="Century Gothic"/>
          <w:iCs/>
          <w:sz w:val="16"/>
          <w:szCs w:val="16"/>
        </w:rPr>
        <w:t xml:space="preserve"> w </w:t>
      </w:r>
      <w:r w:rsidRPr="00B413C1">
        <w:rPr>
          <w:rFonts w:ascii="Century Gothic" w:hAnsi="Century Gothic"/>
          <w:iCs/>
          <w:sz w:val="16"/>
          <w:szCs w:val="16"/>
        </w:rPr>
        <w:t xml:space="preserve">odniesieniu do </w:t>
      </w:r>
      <w:r w:rsidRPr="00B413C1">
        <w:rPr>
          <w:rFonts w:ascii="Century Gothic" w:eastAsia="Times New Roman" w:hAnsi="Century Gothic"/>
          <w:iCs/>
          <w:sz w:val="16"/>
          <w:szCs w:val="16"/>
          <w:lang w:eastAsia="pl-PL"/>
        </w:rPr>
        <w:t>przechowywania,</w:t>
      </w:r>
      <w:r w:rsidR="00EE0114">
        <w:rPr>
          <w:rFonts w:ascii="Century Gothic" w:eastAsia="Times New Roman" w:hAnsi="Century Gothic"/>
          <w:iCs/>
          <w:sz w:val="16"/>
          <w:szCs w:val="16"/>
          <w:lang w:eastAsia="pl-PL"/>
        </w:rPr>
        <w:t xml:space="preserve"> w </w:t>
      </w:r>
      <w:r w:rsidRPr="00B413C1">
        <w:rPr>
          <w:rFonts w:ascii="Century Gothic" w:eastAsia="Times New Roman" w:hAnsi="Century Gothic"/>
          <w:iCs/>
          <w:sz w:val="16"/>
          <w:szCs w:val="16"/>
          <w:lang w:eastAsia="pl-PL"/>
        </w:rPr>
        <w:t>celu zapewnienia korzystania ze środków ochrony prawnej lub</w:t>
      </w:r>
      <w:r w:rsidR="00EE0114">
        <w:rPr>
          <w:rFonts w:ascii="Century Gothic" w:eastAsia="Times New Roman" w:hAnsi="Century Gothic"/>
          <w:iCs/>
          <w:sz w:val="16"/>
          <w:szCs w:val="16"/>
          <w:lang w:eastAsia="pl-PL"/>
        </w:rPr>
        <w:t xml:space="preserve"> w </w:t>
      </w:r>
      <w:r w:rsidRPr="00B413C1">
        <w:rPr>
          <w:rFonts w:ascii="Century Gothic" w:eastAsia="Times New Roman" w:hAnsi="Century Gothic"/>
          <w:iCs/>
          <w:sz w:val="16"/>
          <w:szCs w:val="16"/>
          <w:lang w:eastAsia="pl-PL"/>
        </w:rPr>
        <w:t>celu ochrony praw innej osoby fizycznej lub prawnej, lub</w:t>
      </w:r>
      <w:r w:rsidR="00EE0114">
        <w:rPr>
          <w:rFonts w:ascii="Century Gothic" w:eastAsia="Times New Roman" w:hAnsi="Century Gothic"/>
          <w:iCs/>
          <w:sz w:val="16"/>
          <w:szCs w:val="16"/>
          <w:lang w:eastAsia="pl-PL"/>
        </w:rPr>
        <w:t xml:space="preserve"> z </w:t>
      </w:r>
      <w:r w:rsidRPr="00B413C1">
        <w:rPr>
          <w:rFonts w:ascii="Century Gothic" w:eastAsia="Times New Roman" w:hAnsi="Century Gothic"/>
          <w:iCs/>
          <w:sz w:val="16"/>
          <w:szCs w:val="16"/>
          <w:lang w:eastAsia="pl-PL"/>
        </w:rPr>
        <w:t>uwagi na ważne względy interesu publicznego Unii Europejskiej lub państwa członkowskiego.</w:t>
      </w:r>
    </w:p>
    <w:p w:rsidR="006E396D" w:rsidRPr="00D71084" w:rsidRDefault="006E396D" w:rsidP="006E396D">
      <w:pPr>
        <w:ind w:left="426"/>
        <w:rPr>
          <w:rFonts w:ascii="Century Gothic" w:hAnsi="Century Gothic"/>
          <w:b/>
          <w:color w:val="000000" w:themeColor="text1"/>
        </w:rPr>
      </w:pPr>
    </w:p>
    <w:p w:rsidR="004748C7" w:rsidRPr="00D71084" w:rsidRDefault="007D7178" w:rsidP="00C1066C">
      <w:pPr>
        <w:numPr>
          <w:ilvl w:val="0"/>
          <w:numId w:val="7"/>
        </w:numPr>
        <w:spacing w:after="60"/>
        <w:ind w:left="426" w:hanging="426"/>
        <w:jc w:val="both"/>
        <w:rPr>
          <w:rFonts w:ascii="Century Gothic" w:hAnsi="Century Gothic"/>
          <w:b/>
          <w:color w:val="000000" w:themeColor="text1"/>
        </w:rPr>
      </w:pPr>
      <w:r w:rsidRPr="00D71084">
        <w:rPr>
          <w:rFonts w:ascii="Century Gothic" w:hAnsi="Century Gothic"/>
          <w:color w:val="000000" w:themeColor="text1"/>
        </w:rPr>
        <w:t xml:space="preserve"> </w:t>
      </w:r>
      <w:r w:rsidRPr="00D71084">
        <w:rPr>
          <w:rFonts w:ascii="Century Gothic" w:hAnsi="Century Gothic"/>
          <w:b/>
          <w:color w:val="000000" w:themeColor="text1"/>
        </w:rPr>
        <w:t>Ogólne warunki umowy</w:t>
      </w:r>
    </w:p>
    <w:p w:rsidR="003C4AA4" w:rsidRDefault="003C4AA4" w:rsidP="003C4AA4">
      <w:pPr>
        <w:pStyle w:val="Default"/>
        <w:rPr>
          <w:rFonts w:ascii="Century Gothic" w:hAnsi="Century Gothic" w:cs="Century Gothic"/>
          <w:b/>
          <w:bCs/>
          <w:color w:val="auto"/>
          <w:sz w:val="20"/>
          <w:szCs w:val="20"/>
        </w:rPr>
      </w:pPr>
      <w:bookmarkStart w:id="2" w:name="_Hlk60834419"/>
    </w:p>
    <w:p w:rsidR="008F360A" w:rsidRPr="008F360A" w:rsidRDefault="008F360A" w:rsidP="008F360A">
      <w:pPr>
        <w:textAlignment w:val="auto"/>
        <w:rPr>
          <w:rFonts w:ascii="Century Gothic" w:eastAsia="Times New Roman" w:hAnsi="Century Gothic" w:cs="Times New Roman"/>
          <w:b/>
          <w:color w:val="auto"/>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b/>
          <w:color w:val="auto"/>
          <w:kern w:val="0"/>
          <w:sz w:val="20"/>
          <w:szCs w:val="20"/>
          <w:lang w:bidi="ar-SA"/>
        </w:rPr>
        <w:t>§ 1</w:t>
      </w:r>
    </w:p>
    <w:p w:rsidR="008F360A" w:rsidRPr="008F360A" w:rsidRDefault="008F360A" w:rsidP="008F360A">
      <w:pP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W przypadku użycia sformułowania:</w:t>
      </w:r>
    </w:p>
    <w:p w:rsidR="008F360A" w:rsidRPr="008F360A" w:rsidRDefault="008F360A" w:rsidP="008F360A">
      <w:pP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Zamawiający – należy przez to rozumieć Skarb Państwa – Komendanta Stołecznego Policji,</w:t>
      </w:r>
    </w:p>
    <w:p w:rsidR="008F360A" w:rsidRPr="008F360A" w:rsidRDefault="008F360A" w:rsidP="008F360A">
      <w:pP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Wykonawca – należy przez to rozumieć Podmiot realizujący przedmiot umowy,</w:t>
      </w:r>
    </w:p>
    <w:p w:rsidR="008F360A" w:rsidRPr="008F360A" w:rsidRDefault="008F360A" w:rsidP="008F360A">
      <w:pP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Doba hotelowa – należy przez to rozumieć dobę rozpoczynającą się od godziny 12.00 danego dnia do godziny 14.00 dnia następnego.</w:t>
      </w:r>
    </w:p>
    <w:p w:rsidR="008F360A" w:rsidRPr="008F360A" w:rsidRDefault="008F360A" w:rsidP="008F360A">
      <w:pP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b/>
          <w:color w:val="auto"/>
          <w:kern w:val="0"/>
          <w:sz w:val="20"/>
          <w:szCs w:val="20"/>
          <w:lang w:bidi="ar-SA"/>
        </w:rPr>
        <w:t xml:space="preserve"> </w:t>
      </w:r>
    </w:p>
    <w:p w:rsidR="008F360A" w:rsidRPr="008F360A" w:rsidRDefault="008F360A" w:rsidP="008F360A">
      <w:pPr>
        <w:jc w:val="cente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b/>
          <w:color w:val="auto"/>
          <w:kern w:val="0"/>
          <w:sz w:val="20"/>
          <w:szCs w:val="20"/>
          <w:lang w:bidi="ar-SA"/>
        </w:rPr>
        <w:t xml:space="preserve"> § 2  </w:t>
      </w:r>
    </w:p>
    <w:p w:rsidR="008F360A" w:rsidRPr="008F360A" w:rsidRDefault="008F360A" w:rsidP="00000AB1">
      <w:pPr>
        <w:numPr>
          <w:ilvl w:val="0"/>
          <w:numId w:val="38"/>
        </w:numPr>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eastAsia="pl-PL" w:bidi="ar-SA"/>
        </w:rPr>
        <w:t xml:space="preserve">Umowa ramowa określa warunki dotyczące zamówień publicznych, jakie mogą zostać udzielone Wykonawcy przez Zamawiającego w okresie jej trwania w zakresie </w:t>
      </w:r>
      <w:r w:rsidRPr="008F360A">
        <w:rPr>
          <w:rFonts w:ascii="Century Gothic" w:eastAsia="Times New Roman" w:hAnsi="Century Gothic" w:cs="Times New Roman"/>
          <w:kern w:val="0"/>
          <w:sz w:val="20"/>
          <w:szCs w:val="20"/>
          <w:lang w:bidi="ar-SA"/>
        </w:rPr>
        <w:t xml:space="preserve">świadczenia </w:t>
      </w:r>
      <w:r w:rsidRPr="008F360A">
        <w:rPr>
          <w:rFonts w:ascii="Century Gothic" w:eastAsia="Times New Roman" w:hAnsi="Century Gothic" w:cs="Times New Roman"/>
          <w:color w:val="auto"/>
          <w:kern w:val="0"/>
          <w:sz w:val="20"/>
          <w:szCs w:val="20"/>
          <w:lang w:bidi="ar-SA"/>
        </w:rPr>
        <w:t xml:space="preserve">usługi zakwaterowania i wyżywienia policjantów, skierowanych do realizacji zadań związanych                        z zabezpieczeniem porządku i bezpieczeństwa publicznego podczas </w:t>
      </w:r>
      <w:r w:rsidRPr="008F360A">
        <w:rPr>
          <w:rFonts w:ascii="Century Gothic" w:eastAsia="Times New Roman" w:hAnsi="Century Gothic" w:cs="Times New Roman"/>
          <w:iCs/>
          <w:kern w:val="0"/>
          <w:sz w:val="20"/>
          <w:szCs w:val="20"/>
          <w:lang w:bidi="ar-SA"/>
        </w:rPr>
        <w:t xml:space="preserve">obchodów Narodowego Święta Niepodległości w Warszawie </w:t>
      </w:r>
      <w:r w:rsidRPr="008F360A">
        <w:rPr>
          <w:rFonts w:ascii="Century Gothic" w:eastAsia="Times New Roman" w:hAnsi="Century Gothic" w:cs="Times New Roman"/>
          <w:color w:val="auto"/>
          <w:kern w:val="0"/>
          <w:sz w:val="20"/>
          <w:szCs w:val="20"/>
          <w:lang w:bidi="ar-SA"/>
        </w:rPr>
        <w:t>w dniu 11 listopada 2022 roku, zwanej w dalszej części umowy ramowej „usługą”.</w:t>
      </w:r>
    </w:p>
    <w:p w:rsidR="008F360A" w:rsidRPr="008F360A" w:rsidRDefault="008F360A" w:rsidP="00000AB1">
      <w:pPr>
        <w:numPr>
          <w:ilvl w:val="0"/>
          <w:numId w:val="38"/>
        </w:numPr>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kern w:val="0"/>
          <w:sz w:val="20"/>
          <w:szCs w:val="20"/>
          <w:lang w:eastAsia="pl-PL" w:bidi="ar-SA"/>
        </w:rPr>
        <w:t xml:space="preserve">Umowa ramowa obowiązywać będzie od dnia podpisania, jednakże nie dłużej niż </w:t>
      </w:r>
      <w:r w:rsidRPr="008F360A">
        <w:rPr>
          <w:rFonts w:ascii="Century Gothic" w:eastAsia="Times New Roman" w:hAnsi="Century Gothic" w:cs="Times New Roman"/>
          <w:kern w:val="0"/>
          <w:sz w:val="20"/>
          <w:szCs w:val="20"/>
          <w:lang w:eastAsia="pl-PL" w:bidi="ar-SA"/>
        </w:rPr>
        <w:br/>
        <w:t>do 14 listopada 2022 roku.</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 xml:space="preserve">W okresie obowiązywania umowy ramowej przewiduje się zapewnienie zakwaterowania                                    i wyżywienia </w:t>
      </w:r>
      <w:r w:rsidRPr="008F360A">
        <w:rPr>
          <w:rFonts w:ascii="Century Gothic" w:eastAsia="Times New Roman" w:hAnsi="Century Gothic" w:cs="Times New Roman"/>
          <w:b/>
          <w:color w:val="auto"/>
          <w:kern w:val="0"/>
          <w:sz w:val="20"/>
          <w:szCs w:val="20"/>
          <w:lang w:bidi="ar-SA"/>
        </w:rPr>
        <w:t xml:space="preserve">od </w:t>
      </w:r>
      <w:r w:rsidR="00000AB1" w:rsidRPr="002873A1">
        <w:rPr>
          <w:rFonts w:ascii="Century Gothic" w:eastAsia="Times New Roman" w:hAnsi="Century Gothic" w:cs="Times New Roman"/>
          <w:b/>
          <w:color w:val="auto"/>
          <w:kern w:val="0"/>
          <w:sz w:val="20"/>
          <w:szCs w:val="20"/>
          <w:lang w:bidi="ar-SA"/>
        </w:rPr>
        <w:t>dnia</w:t>
      </w:r>
      <w:r w:rsidR="00000AB1">
        <w:rPr>
          <w:rFonts w:ascii="Century Gothic" w:eastAsia="Times New Roman" w:hAnsi="Century Gothic" w:cs="Times New Roman"/>
          <w:b/>
          <w:color w:val="auto"/>
          <w:kern w:val="0"/>
          <w:sz w:val="20"/>
          <w:szCs w:val="20"/>
          <w:lang w:bidi="ar-SA"/>
        </w:rPr>
        <w:t xml:space="preserve"> </w:t>
      </w:r>
      <w:r w:rsidRPr="008F360A">
        <w:rPr>
          <w:rFonts w:ascii="Century Gothic" w:eastAsia="Times New Roman" w:hAnsi="Century Gothic" w:cs="Times New Roman"/>
          <w:b/>
          <w:color w:val="auto"/>
          <w:kern w:val="0"/>
          <w:sz w:val="20"/>
          <w:szCs w:val="20"/>
          <w:lang w:bidi="ar-SA"/>
        </w:rPr>
        <w:t xml:space="preserve">10 listopada do </w:t>
      </w:r>
      <w:r w:rsidR="00000AB1" w:rsidRPr="002873A1">
        <w:rPr>
          <w:rFonts w:ascii="Century Gothic" w:eastAsia="Times New Roman" w:hAnsi="Century Gothic" w:cs="Times New Roman"/>
          <w:b/>
          <w:color w:val="auto"/>
          <w:kern w:val="0"/>
          <w:sz w:val="20"/>
          <w:szCs w:val="20"/>
          <w:lang w:bidi="ar-SA"/>
        </w:rPr>
        <w:t xml:space="preserve">dnia </w:t>
      </w:r>
      <w:r w:rsidRPr="008F360A">
        <w:rPr>
          <w:rFonts w:ascii="Century Gothic" w:eastAsia="Times New Roman" w:hAnsi="Century Gothic" w:cs="Times New Roman"/>
          <w:b/>
          <w:color w:val="auto"/>
          <w:kern w:val="0"/>
          <w:sz w:val="20"/>
          <w:szCs w:val="20"/>
          <w:lang w:bidi="ar-SA"/>
        </w:rPr>
        <w:t>12 listopada 2022 roku</w:t>
      </w:r>
      <w:r w:rsidRPr="008F360A">
        <w:rPr>
          <w:rFonts w:ascii="Century Gothic" w:eastAsia="Times New Roman" w:hAnsi="Century Gothic" w:cs="Times New Roman"/>
          <w:color w:val="auto"/>
          <w:kern w:val="0"/>
          <w:sz w:val="20"/>
          <w:szCs w:val="20"/>
          <w:lang w:bidi="ar-SA"/>
        </w:rPr>
        <w:t xml:space="preserve"> dla ……………… policjantów </w:t>
      </w:r>
      <w:r w:rsidR="0096496A">
        <w:rPr>
          <w:rFonts w:ascii="Century Gothic" w:eastAsia="Times New Roman" w:hAnsi="Century Gothic" w:cs="Times New Roman"/>
          <w:color w:val="auto"/>
          <w:kern w:val="0"/>
          <w:sz w:val="20"/>
          <w:szCs w:val="20"/>
          <w:lang w:bidi="ar-SA"/>
        </w:rPr>
        <w:t>(</w:t>
      </w:r>
      <w:r w:rsidR="00000AB1">
        <w:rPr>
          <w:rFonts w:ascii="Century Gothic" w:eastAsia="Times New Roman" w:hAnsi="Century Gothic" w:cs="Times New Roman"/>
          <w:color w:val="auto"/>
          <w:kern w:val="0"/>
          <w:sz w:val="20"/>
          <w:szCs w:val="20"/>
          <w:lang w:bidi="ar-SA"/>
        </w:rPr>
        <w:t xml:space="preserve">odpowiednio </w:t>
      </w:r>
      <w:r w:rsidRPr="008F360A">
        <w:rPr>
          <w:rFonts w:ascii="Century Gothic" w:eastAsia="Times New Roman" w:hAnsi="Century Gothic" w:cs="Times New Roman"/>
          <w:color w:val="auto"/>
          <w:kern w:val="0"/>
          <w:sz w:val="20"/>
          <w:szCs w:val="20"/>
          <w:lang w:bidi="ar-SA"/>
        </w:rPr>
        <w:t>od zadania).</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 xml:space="preserve">Faktyczna ilość policjantów objętych usługą wynikać będzie z rzeczywistych potrzeb Zamawiającego w tym zakresie. Wykonawca nie będzie rościł żadnych praw w przypadku, gdy Zamawiający obejmie usługą mniejszą ilość policjantów, niż wskazana w ust. 3. </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Zamawiający zastrzega sobie prawo zmiany terminu świadczonej usługi o 2 dodatkowe doby hotelowe w przypadku wystąpienia takiej konieczności oraz gdy nie było to możliwe                               do przewidzenia podczas zgłoszenia zapotrzebowania, o którym mowa w § 3 ust.1.</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Realizacja zapisów zawartych w ust. 5 nastąpi w przypadku gdy Wykonawca świadczący usługi będzie posiadał dostępne miejsca noclegowe oraz zdolność wyżywienia, umożliwiające zmianę terminu świadczenia usługi.</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b/>
          <w:color w:val="auto"/>
          <w:kern w:val="0"/>
          <w:sz w:val="20"/>
          <w:szCs w:val="20"/>
          <w:lang w:bidi="ar-SA"/>
        </w:rPr>
      </w:pPr>
      <w:r w:rsidRPr="008F360A">
        <w:rPr>
          <w:rFonts w:ascii="Century Gothic" w:eastAsia="Times New Roman" w:hAnsi="Century Gothic" w:cs="Times New Roman"/>
          <w:b/>
          <w:color w:val="auto"/>
          <w:kern w:val="0"/>
          <w:sz w:val="20"/>
          <w:szCs w:val="20"/>
          <w:lang w:bidi="ar-SA"/>
        </w:rPr>
        <w:t xml:space="preserve">Wartość umowy ramowej nie przekroczy kwoty …………….… brutto w PLN. </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 xml:space="preserve">Kwota, o której mowa w ust. 7 określa górną granicę zobowiązań jakie Zamawiający może zaciągnąć na podstawie zgłoszonych </w:t>
      </w:r>
      <w:proofErr w:type="spellStart"/>
      <w:r w:rsidRPr="008F360A">
        <w:rPr>
          <w:rFonts w:ascii="Century Gothic" w:eastAsia="Times New Roman" w:hAnsi="Century Gothic" w:cs="Times New Roman"/>
          <w:color w:val="auto"/>
          <w:kern w:val="0"/>
          <w:sz w:val="20"/>
          <w:szCs w:val="20"/>
          <w:lang w:bidi="ar-SA"/>
        </w:rPr>
        <w:t>zapotrzebowań</w:t>
      </w:r>
      <w:proofErr w:type="spellEnd"/>
      <w:r w:rsidRPr="008F360A">
        <w:rPr>
          <w:rFonts w:ascii="Century Gothic" w:eastAsia="Times New Roman" w:hAnsi="Century Gothic" w:cs="Times New Roman"/>
          <w:color w:val="auto"/>
          <w:kern w:val="0"/>
          <w:sz w:val="20"/>
          <w:szCs w:val="20"/>
          <w:lang w:bidi="ar-SA"/>
        </w:rPr>
        <w:t>, o którym mowa w § 3 ust.1.</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eastAsia="pl-PL" w:bidi="ar-SA"/>
        </w:rPr>
        <w:t>Nieudzielanie zamówień publicznych lub udzielenie zamówień publicznych na niższą kwotę niż wskazana w ust. 7 nie może być podstawą roszczeń Wykonawcy wobec Zamawiającego z tytułu nie wywiązania się  z umowy ramowej.</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eastAsia="pl-PL" w:bidi="ar-SA"/>
        </w:rPr>
        <w:t>W przypadku wyczerpania kwoty określonej w ust. 7 niniejsza umowa wygasa bez konieczności składania dodatkowych oświadczeń przez Strony.</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eastAsia="pl-PL" w:bidi="ar-SA"/>
        </w:rPr>
        <w:t>Wykonawca oświadcza, że zgodnie z obowiązującymi przepisami w dacie podpisania umowy ramowej obowiązek odprowadzenia podatku VAT z tytułu świadczenia przedmiotowej usługi  będącego przedmiotem niniejszej umowy leży po stronie ………..</w:t>
      </w:r>
      <w:r w:rsidRPr="008F360A">
        <w:rPr>
          <w:rFonts w:ascii="Century Gothic" w:eastAsia="Times New Roman" w:hAnsi="Century Gothic" w:cs="Times New Roman"/>
          <w:i/>
          <w:iCs/>
          <w:color w:val="auto"/>
          <w:kern w:val="0"/>
          <w:sz w:val="20"/>
          <w:szCs w:val="20"/>
          <w:lang w:eastAsia="pl-PL" w:bidi="ar-SA"/>
        </w:rPr>
        <w:t>(zgodnie z ofertą Wykonawcy).</w:t>
      </w:r>
    </w:p>
    <w:p w:rsid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lastRenderedPageBreak/>
        <w:t>W przypadku uzasadnionych wątpliwości co do przestrzegania prawa pracy przez Wykonawcę lub Podwykonawcę, Zamawiający może zwrócić się o przeprowadzenie kontroli przez Państwową Inspekcję Pracy.</w:t>
      </w:r>
    </w:p>
    <w:p w:rsidR="00525300" w:rsidRDefault="00525300" w:rsidP="00000AB1">
      <w:pPr>
        <w:widowControl w:val="0"/>
        <w:numPr>
          <w:ilvl w:val="0"/>
          <w:numId w:val="38"/>
        </w:numPr>
        <w:suppressAutoHyphens w:val="0"/>
        <w:spacing w:after="60"/>
        <w:ind w:left="426" w:hanging="426"/>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Wymagania w zakresie zatrudnienia na podstawie stosunku pracy w okolicznościa</w:t>
      </w:r>
      <w:r>
        <w:rPr>
          <w:rFonts w:ascii="Century Gothic" w:hAnsi="Century Gothic"/>
          <w:color w:val="auto"/>
          <w:sz w:val="20"/>
          <w:szCs w:val="20"/>
        </w:rPr>
        <w:t>ch, o których mowa w art. 95 ustawy:</w:t>
      </w:r>
    </w:p>
    <w:p w:rsidR="00525300" w:rsidRPr="00577DBF" w:rsidRDefault="00525300" w:rsidP="00577DBF">
      <w:pPr>
        <w:widowControl w:val="0"/>
        <w:tabs>
          <w:tab w:val="left" w:pos="1276"/>
        </w:tabs>
        <w:suppressAutoHyphens w:val="0"/>
        <w:spacing w:after="60"/>
        <w:ind w:left="1276" w:hanging="425"/>
        <w:contextualSpacing/>
        <w:jc w:val="both"/>
        <w:textAlignment w:val="auto"/>
        <w:rPr>
          <w:rFonts w:ascii="Century Gothic" w:eastAsia="SimSun" w:hAnsi="Century Gothic" w:cs="Times New Roman"/>
          <w:color w:val="auto"/>
          <w:sz w:val="20"/>
          <w:szCs w:val="20"/>
          <w:lang w:bidi="ar-SA"/>
        </w:rPr>
      </w:pPr>
      <w:r>
        <w:rPr>
          <w:rFonts w:ascii="Century Gothic" w:hAnsi="Century Gothic"/>
          <w:color w:val="auto"/>
          <w:sz w:val="20"/>
          <w:szCs w:val="20"/>
        </w:rPr>
        <w:t xml:space="preserve">1) </w:t>
      </w:r>
      <w:r>
        <w:rPr>
          <w:rFonts w:ascii="Century Gothic" w:hAnsi="Century Gothic"/>
          <w:color w:val="auto"/>
          <w:sz w:val="20"/>
          <w:szCs w:val="20"/>
        </w:rPr>
        <w:tab/>
      </w:r>
      <w:r w:rsidRPr="005809A0">
        <w:rPr>
          <w:rFonts w:ascii="Century Gothic" w:hAnsi="Century Gothic"/>
          <w:color w:val="auto"/>
          <w:sz w:val="20"/>
          <w:szCs w:val="20"/>
        </w:rPr>
        <w:t>Zamawiający wyma</w:t>
      </w:r>
      <w:r>
        <w:rPr>
          <w:rFonts w:ascii="Century Gothic" w:hAnsi="Century Gothic"/>
          <w:color w:val="auto"/>
          <w:sz w:val="20"/>
          <w:szCs w:val="20"/>
        </w:rPr>
        <w:t>ga zatrudnienia przez Wykonawcę lub P</w:t>
      </w:r>
      <w:r w:rsidRPr="005809A0">
        <w:rPr>
          <w:rFonts w:ascii="Century Gothic" w:hAnsi="Century Gothic"/>
          <w:color w:val="auto"/>
          <w:sz w:val="20"/>
          <w:szCs w:val="20"/>
        </w:rPr>
        <w:t xml:space="preserve">odwykonawcę na podstawie stosunku pracy </w:t>
      </w:r>
      <w:r>
        <w:rPr>
          <w:rFonts w:ascii="Century Gothic" w:hAnsi="Century Gothic"/>
          <w:color w:val="auto"/>
          <w:sz w:val="20"/>
          <w:szCs w:val="20"/>
        </w:rPr>
        <w:t>osoby</w:t>
      </w:r>
      <w:r w:rsidR="00953EDB">
        <w:rPr>
          <w:rFonts w:ascii="Century Gothic" w:hAnsi="Century Gothic"/>
          <w:color w:val="auto"/>
          <w:sz w:val="20"/>
          <w:szCs w:val="20"/>
        </w:rPr>
        <w:t>:</w:t>
      </w:r>
      <w:r>
        <w:rPr>
          <w:rFonts w:ascii="Century Gothic" w:hAnsi="Century Gothic"/>
          <w:color w:val="auto"/>
          <w:sz w:val="20"/>
          <w:szCs w:val="20"/>
        </w:rPr>
        <w:t xml:space="preserve"> przygotowującej posiłki – kucharza</w:t>
      </w:r>
      <w:r w:rsidR="00577DBF">
        <w:rPr>
          <w:rFonts w:ascii="Century Gothic" w:hAnsi="Century Gothic"/>
          <w:color w:val="auto"/>
          <w:sz w:val="20"/>
          <w:szCs w:val="20"/>
        </w:rPr>
        <w:t>,</w:t>
      </w:r>
      <w:r w:rsidR="00577DBF" w:rsidRPr="00577DBF">
        <w:rPr>
          <w:rFonts w:ascii="Century Gothic" w:hAnsi="Century Gothic"/>
          <w:color w:val="auto"/>
          <w:sz w:val="20"/>
          <w:szCs w:val="20"/>
        </w:rPr>
        <w:t xml:space="preserve"> </w:t>
      </w:r>
      <w:r w:rsidR="00577DBF" w:rsidRPr="00774FB8">
        <w:rPr>
          <w:rFonts w:ascii="Century Gothic" w:hAnsi="Century Gothic"/>
          <w:color w:val="auto"/>
          <w:sz w:val="20"/>
          <w:szCs w:val="20"/>
        </w:rPr>
        <w:t>osoby utrzymujące czystość w pokojach.</w:t>
      </w:r>
    </w:p>
    <w:p w:rsidR="00525300" w:rsidRDefault="00525300" w:rsidP="00525300">
      <w:pPr>
        <w:widowControl w:val="0"/>
        <w:tabs>
          <w:tab w:val="left" w:pos="993"/>
        </w:tabs>
        <w:suppressAutoHyphens w:val="0"/>
        <w:spacing w:after="60"/>
        <w:ind w:left="993" w:hanging="425"/>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2) </w:t>
      </w:r>
      <w:r>
        <w:rPr>
          <w:rFonts w:ascii="Century Gothic" w:hAnsi="Century Gothic"/>
          <w:color w:val="auto"/>
          <w:sz w:val="20"/>
          <w:szCs w:val="20"/>
        </w:rPr>
        <w:tab/>
      </w:r>
      <w:r w:rsidRPr="005809A0">
        <w:rPr>
          <w:rFonts w:ascii="Century Gothic" w:hAnsi="Century Gothic"/>
          <w:color w:val="auto"/>
          <w:sz w:val="20"/>
          <w:szCs w:val="20"/>
        </w:rPr>
        <w:t xml:space="preserve">w trakcie realizacji zamówienia Zamawiający uprawniony jest do wykonywania </w:t>
      </w:r>
      <w:r>
        <w:rPr>
          <w:rFonts w:ascii="Century Gothic" w:hAnsi="Century Gothic"/>
          <w:color w:val="auto"/>
          <w:sz w:val="20"/>
          <w:szCs w:val="20"/>
        </w:rPr>
        <w:t>czynności kontrolnych wobec W</w:t>
      </w:r>
      <w:r w:rsidRPr="005809A0">
        <w:rPr>
          <w:rFonts w:ascii="Century Gothic" w:hAnsi="Century Gothic"/>
          <w:color w:val="auto"/>
          <w:sz w:val="20"/>
          <w:szCs w:val="20"/>
        </w:rPr>
        <w:t>ykonawc</w:t>
      </w:r>
      <w:r>
        <w:rPr>
          <w:rFonts w:ascii="Century Gothic" w:hAnsi="Century Gothic"/>
          <w:color w:val="auto"/>
          <w:sz w:val="20"/>
          <w:szCs w:val="20"/>
        </w:rPr>
        <w:t>y odnośnie do spełniania przez Wykonawcę lub P</w:t>
      </w:r>
      <w:r w:rsidRPr="005809A0">
        <w:rPr>
          <w:rFonts w:ascii="Century Gothic" w:hAnsi="Century Gothic"/>
          <w:color w:val="auto"/>
          <w:sz w:val="20"/>
          <w:szCs w:val="20"/>
        </w:rPr>
        <w:t>odwykonawcę wymogu zatrudnienia na podstawie stosunku pracy osób wykonujących czynności wskazane w pkt 1. W celu weryf</w:t>
      </w:r>
      <w:r>
        <w:rPr>
          <w:rFonts w:ascii="Century Gothic" w:hAnsi="Century Gothic"/>
          <w:color w:val="auto"/>
          <w:sz w:val="20"/>
          <w:szCs w:val="20"/>
        </w:rPr>
        <w:t>ikacji spełniania tych wymagań Z</w:t>
      </w:r>
      <w:r w:rsidRPr="005809A0">
        <w:rPr>
          <w:rFonts w:ascii="Century Gothic" w:hAnsi="Century Gothic"/>
          <w:color w:val="auto"/>
          <w:sz w:val="20"/>
          <w:szCs w:val="20"/>
        </w:rPr>
        <w:t>amawiający uprawniony jest w szczególności do żądania:</w:t>
      </w:r>
    </w:p>
    <w:p w:rsidR="00525300" w:rsidRDefault="00525300" w:rsidP="00525300">
      <w:pPr>
        <w:widowControl w:val="0"/>
        <w:tabs>
          <w:tab w:val="left" w:pos="993"/>
        </w:tabs>
        <w:suppressAutoHyphens w:val="0"/>
        <w:spacing w:after="60"/>
        <w:ind w:left="993"/>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a) </w:t>
      </w:r>
      <w:r w:rsidRPr="005809A0">
        <w:rPr>
          <w:rFonts w:ascii="Century Gothic" w:hAnsi="Century Gothic"/>
          <w:color w:val="auto"/>
          <w:sz w:val="20"/>
          <w:szCs w:val="20"/>
        </w:rPr>
        <w:t>oświadczenia zatrudnionego pracownika,</w:t>
      </w:r>
    </w:p>
    <w:p w:rsidR="00525300" w:rsidRDefault="00525300" w:rsidP="00525300">
      <w:pPr>
        <w:widowControl w:val="0"/>
        <w:suppressAutoHyphens w:val="0"/>
        <w:spacing w:after="60"/>
        <w:ind w:left="1276" w:hanging="284"/>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b) </w:t>
      </w:r>
      <w:r w:rsidRPr="005809A0">
        <w:rPr>
          <w:rFonts w:ascii="Century Gothic" w:hAnsi="Century Gothic"/>
          <w:color w:val="auto"/>
          <w:sz w:val="20"/>
          <w:szCs w:val="20"/>
        </w:rPr>
        <w:t>oświadczenia wykonawcy lub podwykonawcy o zatrudnieniu pracownika na podstawie umowy o pracę,</w:t>
      </w:r>
    </w:p>
    <w:p w:rsidR="00525300" w:rsidRPr="005809A0" w:rsidRDefault="00525300" w:rsidP="00525300">
      <w:pPr>
        <w:widowControl w:val="0"/>
        <w:tabs>
          <w:tab w:val="left" w:pos="709"/>
        </w:tabs>
        <w:suppressAutoHyphens w:val="0"/>
        <w:spacing w:after="60"/>
        <w:ind w:left="1276" w:hanging="284"/>
        <w:contextualSpacing/>
        <w:jc w:val="both"/>
        <w:textAlignment w:val="auto"/>
        <w:rPr>
          <w:rFonts w:ascii="Century Gothic" w:hAnsi="Century Gothic"/>
          <w:sz w:val="20"/>
          <w:szCs w:val="20"/>
        </w:rPr>
      </w:pPr>
      <w:r w:rsidRPr="005809A0">
        <w:rPr>
          <w:rFonts w:ascii="Century Gothic" w:hAnsi="Century Gothic"/>
          <w:color w:val="auto"/>
          <w:sz w:val="20"/>
          <w:szCs w:val="20"/>
        </w:rPr>
        <w:t xml:space="preserve">c) </w:t>
      </w:r>
      <w:r w:rsidRPr="005809A0">
        <w:rPr>
          <w:rFonts w:ascii="Century Gothic" w:hAnsi="Century Gothic"/>
          <w:sz w:val="20"/>
          <w:szCs w:val="20"/>
        </w:rPr>
        <w:t xml:space="preserve">poświadczonej za zgodność z oryginałem kopii umowy o pracę zatrudnionego pracownika, </w:t>
      </w:r>
    </w:p>
    <w:p w:rsidR="00525300" w:rsidRPr="005809A0" w:rsidRDefault="00525300" w:rsidP="00525300">
      <w:pPr>
        <w:widowControl w:val="0"/>
        <w:suppressAutoHyphens w:val="0"/>
        <w:spacing w:after="60"/>
        <w:ind w:left="993"/>
        <w:contextualSpacing/>
        <w:jc w:val="both"/>
        <w:textAlignment w:val="auto"/>
        <w:rPr>
          <w:rFonts w:ascii="Century Gothic" w:hAnsi="Century Gothic"/>
          <w:sz w:val="20"/>
          <w:szCs w:val="20"/>
        </w:rPr>
      </w:pPr>
      <w:r w:rsidRPr="005809A0">
        <w:rPr>
          <w:rFonts w:ascii="Century Gothic" w:hAnsi="Century Gothic"/>
          <w:sz w:val="20"/>
          <w:szCs w:val="20"/>
        </w:rPr>
        <w:t xml:space="preserve">d) </w:t>
      </w:r>
      <w:r w:rsidRPr="005809A0">
        <w:rPr>
          <w:rFonts w:ascii="Century Gothic" w:hAnsi="Century Gothic" w:cs="Times New Roman"/>
          <w:sz w:val="20"/>
          <w:szCs w:val="20"/>
        </w:rPr>
        <w:t xml:space="preserve">innych dokumentów </w:t>
      </w:r>
    </w:p>
    <w:p w:rsidR="00525300" w:rsidRPr="005809A0" w:rsidRDefault="00525300" w:rsidP="00525300">
      <w:pPr>
        <w:widowControl w:val="0"/>
        <w:tabs>
          <w:tab w:val="left" w:pos="993"/>
        </w:tabs>
        <w:suppressAutoHyphens w:val="0"/>
        <w:spacing w:after="60"/>
        <w:ind w:left="993"/>
        <w:contextualSpacing/>
        <w:jc w:val="both"/>
        <w:textAlignment w:val="auto"/>
        <w:rPr>
          <w:rFonts w:ascii="Century Gothic" w:hAnsi="Century Gothic"/>
          <w:sz w:val="20"/>
          <w:szCs w:val="20"/>
        </w:rPr>
      </w:pPr>
      <w:r w:rsidRPr="005809A0">
        <w:rPr>
          <w:rFonts w:ascii="Century Gothic" w:hAnsi="Century Gothic"/>
          <w:sz w:val="20"/>
          <w:szCs w:val="20"/>
        </w:rPr>
        <w:t>−</w:t>
      </w:r>
      <w:r w:rsidRPr="005809A0">
        <w:rPr>
          <w:rFonts w:ascii="Century Gothic" w:eastAsia="Times New Roman" w:hAnsi="Century Gothic"/>
          <w:sz w:val="20"/>
          <w:szCs w:val="20"/>
        </w:rPr>
        <w:t xml:space="preserve"> </w:t>
      </w:r>
      <w:r w:rsidRPr="005809A0">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525300" w:rsidRDefault="00525300" w:rsidP="00525300">
      <w:pPr>
        <w:widowControl w:val="0"/>
        <w:tabs>
          <w:tab w:val="left" w:pos="993"/>
        </w:tabs>
        <w:suppressAutoHyphens w:val="0"/>
        <w:spacing w:after="60"/>
        <w:ind w:left="993" w:hanging="426"/>
        <w:contextualSpacing/>
        <w:jc w:val="both"/>
        <w:textAlignment w:val="auto"/>
        <w:rPr>
          <w:rFonts w:ascii="Century Gothic" w:hAnsi="Century Gothic"/>
          <w:color w:val="FF0000"/>
          <w:sz w:val="20"/>
          <w:szCs w:val="20"/>
        </w:rPr>
      </w:pPr>
      <w:r>
        <w:rPr>
          <w:rFonts w:ascii="Century Gothic" w:hAnsi="Century Gothic"/>
          <w:color w:val="auto"/>
          <w:sz w:val="20"/>
          <w:szCs w:val="20"/>
        </w:rPr>
        <w:t xml:space="preserve">3) </w:t>
      </w:r>
      <w:r>
        <w:rPr>
          <w:rFonts w:ascii="Century Gothic" w:hAnsi="Century Gothic"/>
          <w:color w:val="auto"/>
          <w:sz w:val="20"/>
          <w:szCs w:val="20"/>
        </w:rPr>
        <w:tab/>
      </w:r>
      <w:r w:rsidRPr="00102BB4">
        <w:rPr>
          <w:rFonts w:ascii="Century Gothic" w:hAnsi="Century Gothic"/>
          <w:color w:val="auto"/>
          <w:sz w:val="20"/>
          <w:szCs w:val="20"/>
        </w:rPr>
        <w:t>Wykonawca na każde wezwanie Zamawiającego w wyznaczonym w tym wezwaniu terminie przedłoży Zamawiającemu wskazane w pkt 2 dowody w celu potwierdzenia spełnienia wymogu zatrudnienia na podstawie stos</w:t>
      </w:r>
      <w:r>
        <w:rPr>
          <w:rFonts w:ascii="Century Gothic" w:hAnsi="Century Gothic"/>
          <w:color w:val="auto"/>
          <w:sz w:val="20"/>
          <w:szCs w:val="20"/>
        </w:rPr>
        <w:t>unku pracy przez Wykonawcę lub P</w:t>
      </w:r>
      <w:r w:rsidRPr="00102BB4">
        <w:rPr>
          <w:rFonts w:ascii="Century Gothic" w:hAnsi="Century Gothic"/>
          <w:color w:val="auto"/>
          <w:sz w:val="20"/>
          <w:szCs w:val="20"/>
        </w:rPr>
        <w:t xml:space="preserve">odwykonawcę osób wykonujących czynności wymienione w pkt 1. Sankcje z tytułu niespełnienia tych wymagań </w:t>
      </w:r>
      <w:r w:rsidRPr="007D7178">
        <w:rPr>
          <w:rFonts w:ascii="Century Gothic" w:hAnsi="Century Gothic"/>
          <w:color w:val="auto"/>
          <w:sz w:val="20"/>
          <w:szCs w:val="20"/>
        </w:rPr>
        <w:t>Zamawiający określa w Rozdz. XIX SWZ</w:t>
      </w:r>
      <w:r>
        <w:rPr>
          <w:rFonts w:ascii="Century Gothic" w:hAnsi="Century Gothic"/>
          <w:color w:val="FF0000"/>
          <w:sz w:val="20"/>
          <w:szCs w:val="20"/>
        </w:rPr>
        <w:t>.</w:t>
      </w:r>
    </w:p>
    <w:p w:rsidR="00525300" w:rsidRPr="00525300" w:rsidRDefault="00525300" w:rsidP="00525300">
      <w:pPr>
        <w:widowControl w:val="0"/>
        <w:tabs>
          <w:tab w:val="left" w:pos="993"/>
        </w:tabs>
        <w:suppressAutoHyphens w:val="0"/>
        <w:spacing w:after="60"/>
        <w:ind w:left="993" w:hanging="426"/>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4) </w:t>
      </w:r>
      <w:r>
        <w:rPr>
          <w:rFonts w:ascii="Century Gothic" w:hAnsi="Century Gothic"/>
          <w:color w:val="auto"/>
          <w:sz w:val="20"/>
          <w:szCs w:val="20"/>
        </w:rPr>
        <w:tab/>
        <w:t>w</w:t>
      </w:r>
      <w:r w:rsidRPr="00102BB4">
        <w:rPr>
          <w:rFonts w:ascii="Century Gothic" w:hAnsi="Century Gothic"/>
          <w:color w:val="auto"/>
          <w:sz w:val="20"/>
          <w:szCs w:val="20"/>
        </w:rPr>
        <w:t xml:space="preserve"> przypadku uzasadnionych wątpliwości, co do przestrzegania p</w:t>
      </w:r>
      <w:r>
        <w:rPr>
          <w:rFonts w:ascii="Century Gothic" w:hAnsi="Century Gothic"/>
          <w:color w:val="auto"/>
          <w:sz w:val="20"/>
          <w:szCs w:val="20"/>
        </w:rPr>
        <w:t>rawa pracy przez Wykonawcę lub P</w:t>
      </w:r>
      <w:r w:rsidRPr="00102BB4">
        <w:rPr>
          <w:rFonts w:ascii="Century Gothic" w:hAnsi="Century Gothic"/>
          <w:color w:val="auto"/>
          <w:sz w:val="20"/>
          <w:szCs w:val="20"/>
        </w:rPr>
        <w:t>odwykonawcę, Zamawiający może zwrócić się o przeprowadzenie kontroli p</w:t>
      </w:r>
      <w:r>
        <w:rPr>
          <w:rFonts w:ascii="Century Gothic" w:hAnsi="Century Gothic"/>
          <w:color w:val="auto"/>
          <w:sz w:val="20"/>
          <w:szCs w:val="20"/>
        </w:rPr>
        <w:t>rzez Państwową Inspekcję Pracy.</w:t>
      </w:r>
    </w:p>
    <w:p w:rsidR="008F360A" w:rsidRPr="008F360A" w:rsidRDefault="008F360A" w:rsidP="008F360A">
      <w:pPr>
        <w:tabs>
          <w:tab w:val="right" w:pos="284"/>
        </w:tabs>
        <w:ind w:left="284" w:hanging="284"/>
        <w:contextualSpacing/>
        <w:jc w:val="both"/>
        <w:textAlignment w:val="auto"/>
        <w:rPr>
          <w:rFonts w:ascii="Century Gothic" w:eastAsia="Times New Roman" w:hAnsi="Century Gothic" w:cs="Times New Roman"/>
          <w:color w:val="auto"/>
          <w:kern w:val="0"/>
          <w:sz w:val="20"/>
          <w:szCs w:val="20"/>
          <w:lang w:bidi="ar-SA"/>
        </w:rPr>
      </w:pPr>
    </w:p>
    <w:p w:rsidR="008F360A" w:rsidRPr="008F360A" w:rsidRDefault="008F360A" w:rsidP="008F360A">
      <w:pPr>
        <w:contextualSpacing/>
        <w:jc w:val="cente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b/>
          <w:color w:val="auto"/>
          <w:kern w:val="0"/>
          <w:sz w:val="20"/>
          <w:szCs w:val="20"/>
          <w:lang w:bidi="ar-SA"/>
        </w:rPr>
        <w:t>§ 3</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SimSun" w:hAnsi="Century Gothic" w:cs="Times New Roman"/>
          <w:kern w:val="0"/>
          <w:sz w:val="20"/>
          <w:szCs w:val="20"/>
          <w:lang w:eastAsia="pl-PL"/>
        </w:rPr>
        <w:t xml:space="preserve">Zamawiający przystąpi do procedury udzielenia zamówienia na podstawie umowy ramowej poprzez zgłoszenie zapotrzebowania do Wykonawcy, który na etapie postępowania w celu zawarcia umowy ramowej zaproponował łączną najniższą cenę jednostkową brutto w PLN </w:t>
      </w:r>
      <w:r w:rsidRPr="008F360A">
        <w:rPr>
          <w:rFonts w:ascii="Century Gothic" w:eastAsia="SimSun" w:hAnsi="Century Gothic" w:cs="Times New Roman"/>
          <w:kern w:val="0"/>
          <w:sz w:val="20"/>
          <w:szCs w:val="20"/>
          <w:lang w:eastAsia="pl-PL"/>
        </w:rPr>
        <w:br/>
        <w:t>za 1 dobę zakwaterowania</w:t>
      </w:r>
      <w:r w:rsidR="00953EDB">
        <w:rPr>
          <w:rFonts w:ascii="Century Gothic" w:eastAsia="SimSun" w:hAnsi="Century Gothic" w:cs="Times New Roman"/>
          <w:kern w:val="0"/>
          <w:sz w:val="20"/>
          <w:szCs w:val="20"/>
          <w:lang w:eastAsia="pl-PL"/>
        </w:rPr>
        <w:t xml:space="preserve"> i</w:t>
      </w:r>
      <w:r w:rsidRPr="008F360A">
        <w:rPr>
          <w:rFonts w:ascii="Century Gothic" w:eastAsia="SimSun" w:hAnsi="Century Gothic" w:cs="Times New Roman"/>
          <w:kern w:val="0"/>
          <w:sz w:val="20"/>
          <w:szCs w:val="20"/>
          <w:lang w:eastAsia="pl-PL"/>
        </w:rPr>
        <w:t xml:space="preserve"> wyżywienia 1 </w:t>
      </w:r>
      <w:r w:rsidRPr="002873A1">
        <w:rPr>
          <w:rFonts w:ascii="Century Gothic" w:eastAsia="SimSun" w:hAnsi="Century Gothic" w:cs="Times New Roman"/>
          <w:color w:val="auto"/>
          <w:kern w:val="0"/>
          <w:sz w:val="20"/>
          <w:szCs w:val="20"/>
          <w:lang w:eastAsia="pl-PL"/>
        </w:rPr>
        <w:t>policjanta</w:t>
      </w:r>
      <w:r w:rsidR="00953EDB" w:rsidRPr="002873A1">
        <w:rPr>
          <w:rFonts w:ascii="Century Gothic" w:eastAsia="SimSun" w:hAnsi="Century Gothic" w:cs="Times New Roman"/>
          <w:color w:val="auto"/>
          <w:kern w:val="0"/>
          <w:sz w:val="20"/>
          <w:szCs w:val="20"/>
          <w:lang w:eastAsia="pl-PL"/>
        </w:rPr>
        <w:t xml:space="preserve"> oraz napoje</w:t>
      </w:r>
      <w:r w:rsidRPr="002873A1">
        <w:rPr>
          <w:rFonts w:ascii="Century Gothic" w:eastAsia="Times New Roman" w:hAnsi="Century Gothic" w:cs="Times New Roman"/>
          <w:color w:val="auto"/>
          <w:kern w:val="0"/>
          <w:sz w:val="20"/>
          <w:szCs w:val="20"/>
          <w:lang w:eastAsia="pl-PL" w:bidi="ar-SA"/>
        </w:rPr>
        <w:t xml:space="preserve">. </w:t>
      </w:r>
      <w:r w:rsidRPr="008F360A">
        <w:rPr>
          <w:rFonts w:ascii="Century Gothic" w:eastAsia="Times New Roman" w:hAnsi="Century Gothic" w:cs="Times New Roman"/>
          <w:kern w:val="0"/>
          <w:sz w:val="20"/>
          <w:szCs w:val="20"/>
          <w:lang w:eastAsia="pl-PL" w:bidi="ar-SA"/>
        </w:rPr>
        <w:t>Liczba Wykonawców, do których skierowane będzie zapotrzebowanie, uzależnione będzie każdorazowo od liczby policjantów przewidzianych do zakwaterowania i wyżywienia i możliwości zakwaterowania i wyżywienia policjantów przez Wykonawców, którzy zaoferowali najniższe łączne ceny jednostkowe brutto w PLN za 1 dobę zakwaterowania</w:t>
      </w:r>
      <w:r w:rsidR="00953EDB">
        <w:rPr>
          <w:rFonts w:ascii="Century Gothic" w:eastAsia="Times New Roman" w:hAnsi="Century Gothic" w:cs="Times New Roman"/>
          <w:kern w:val="0"/>
          <w:sz w:val="20"/>
          <w:szCs w:val="20"/>
          <w:lang w:eastAsia="pl-PL" w:bidi="ar-SA"/>
        </w:rPr>
        <w:t xml:space="preserve"> i</w:t>
      </w:r>
      <w:r w:rsidRPr="008F360A">
        <w:rPr>
          <w:rFonts w:ascii="Century Gothic" w:eastAsia="Times New Roman" w:hAnsi="Century Gothic" w:cs="Times New Roman"/>
          <w:kern w:val="0"/>
          <w:sz w:val="20"/>
          <w:szCs w:val="20"/>
          <w:lang w:eastAsia="pl-PL" w:bidi="ar-SA"/>
        </w:rPr>
        <w:t xml:space="preserve"> wyżywienia </w:t>
      </w:r>
      <w:r w:rsidRPr="002873A1">
        <w:rPr>
          <w:rFonts w:ascii="Century Gothic" w:eastAsia="Times New Roman" w:hAnsi="Century Gothic" w:cs="Times New Roman"/>
          <w:color w:val="auto"/>
          <w:kern w:val="0"/>
          <w:sz w:val="20"/>
          <w:szCs w:val="20"/>
          <w:lang w:eastAsia="pl-PL" w:bidi="ar-SA"/>
        </w:rPr>
        <w:t>policjanta</w:t>
      </w:r>
      <w:r w:rsidR="00953EDB" w:rsidRPr="002873A1">
        <w:rPr>
          <w:rFonts w:ascii="Century Gothic" w:eastAsia="Times New Roman" w:hAnsi="Century Gothic" w:cs="Times New Roman"/>
          <w:color w:val="auto"/>
          <w:kern w:val="0"/>
          <w:sz w:val="20"/>
          <w:szCs w:val="20"/>
          <w:lang w:eastAsia="pl-PL" w:bidi="ar-SA"/>
        </w:rPr>
        <w:t xml:space="preserve"> oraz napoje</w:t>
      </w:r>
      <w:r w:rsidRPr="008F360A">
        <w:rPr>
          <w:rFonts w:ascii="Century Gothic" w:eastAsia="Times New Roman" w:hAnsi="Century Gothic" w:cs="Times New Roman"/>
          <w:kern w:val="0"/>
          <w:sz w:val="20"/>
          <w:szCs w:val="20"/>
          <w:lang w:eastAsia="pl-PL" w:bidi="ar-SA"/>
        </w:rPr>
        <w:t>. Wzór zapotrzebowania stanowi załącznik nr 1 do umowy ramowej.</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SimSun" w:hAnsi="Century Gothic" w:cs="Times New Roman"/>
          <w:kern w:val="0"/>
          <w:sz w:val="20"/>
          <w:szCs w:val="20"/>
        </w:rPr>
        <w:t>Zapotrzebowanie Zamawiającego będzie określało w szczególności jego wartość, termin świadczenia usługi (ilość dób hotelowych), planowaną liczbę policjantów objętych usługą  oraz będzie podpisane przez upoważnionego przedstawiciela Zamawiającego i przekazane wykonawcy drogą elektroniczną na adres email:……………………..(zgodny z ofertą Wykonawcy).</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SimSun" w:hAnsi="Century Gothic" w:cs="Times New Roman"/>
          <w:kern w:val="0"/>
          <w:sz w:val="20"/>
          <w:szCs w:val="20"/>
          <w:lang w:eastAsia="pl-PL"/>
        </w:rPr>
        <w:t>W odpowiedzi na zgłoszenie zapotrzebowania Wykonawca niezwłocznie jednak nie później niż                       w terminie 1 dnia roboczego, liczonego od daty przesłania zapotrzebowania przez Zamawiającego, akceptuje bądź odrzuca zapotrzebowanie, o czym informuje Zamawiającego drogą elektroniczną na adres email: ……………………(zostanie wskazany w umowie).</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SimSun" w:hAnsi="Century Gothic" w:cs="Times New Roman"/>
          <w:kern w:val="0"/>
          <w:sz w:val="20"/>
          <w:szCs w:val="20"/>
          <w:lang w:eastAsia="pl-PL"/>
        </w:rPr>
        <w:t xml:space="preserve">W przypadku braku odpowiedzi ze strony Wykonawcy w terminie 1 dnia roboczego, liczonego od daty przesłania zapotrzebowania Zamawiający przyjmuje, że Wykonawca odrzucił zapotrzebowanie. W przypadku akceptacji zapotrzebowania Wykonawca zobowiązany jest              do wypełnienia, podpisania oraz odesłania zeskanowanego zapotrzebowania Zamawiającemu. Odesłanie przez Wykonawcę podpisanego zapotrzebowania potwierdza przystąpienie                      do realizacji umowy. </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SimSun" w:hAnsi="Century Gothic" w:cs="Times New Roman"/>
          <w:kern w:val="0"/>
          <w:sz w:val="20"/>
          <w:szCs w:val="20"/>
          <w:lang w:eastAsia="pl-PL"/>
        </w:rPr>
        <w:t xml:space="preserve">W przypadku odrzucenia zapotrzebowania przez Wykonawcę, Zamawiający prześle zapotrzebowanie do kolejnego Wykonawcy który </w:t>
      </w:r>
      <w:r w:rsidRPr="002873A1">
        <w:rPr>
          <w:rFonts w:ascii="Century Gothic" w:eastAsia="SimSun" w:hAnsi="Century Gothic" w:cs="Times New Roman"/>
          <w:color w:val="auto"/>
          <w:kern w:val="0"/>
          <w:sz w:val="20"/>
          <w:szCs w:val="20"/>
          <w:lang w:eastAsia="pl-PL"/>
        </w:rPr>
        <w:t>zaoferował łączną najniższą cenę jednostkową brutto w PLN za zakwaterowanie i wyżywienie</w:t>
      </w:r>
      <w:r w:rsidR="004A1CBF" w:rsidRPr="002873A1">
        <w:rPr>
          <w:rFonts w:ascii="Century Gothic" w:eastAsia="SimSun" w:hAnsi="Century Gothic" w:cs="Times New Roman"/>
          <w:color w:val="auto"/>
          <w:kern w:val="0"/>
          <w:sz w:val="20"/>
          <w:szCs w:val="20"/>
          <w:lang w:eastAsia="pl-PL"/>
        </w:rPr>
        <w:t xml:space="preserve"> oraz napoje</w:t>
      </w:r>
      <w:r w:rsidRPr="002873A1">
        <w:rPr>
          <w:rFonts w:ascii="Century Gothic" w:eastAsia="SimSun" w:hAnsi="Century Gothic" w:cs="Times New Roman"/>
          <w:color w:val="auto"/>
          <w:kern w:val="0"/>
          <w:sz w:val="20"/>
          <w:szCs w:val="20"/>
          <w:lang w:eastAsia="pl-PL"/>
        </w:rPr>
        <w:t xml:space="preserve">, </w:t>
      </w:r>
      <w:r w:rsidRPr="008F360A">
        <w:rPr>
          <w:rFonts w:ascii="Century Gothic" w:eastAsia="SimSun" w:hAnsi="Century Gothic" w:cs="Times New Roman"/>
          <w:kern w:val="0"/>
          <w:sz w:val="20"/>
          <w:szCs w:val="20"/>
          <w:lang w:eastAsia="pl-PL"/>
        </w:rPr>
        <w:t xml:space="preserve">spośród pozostałych Wykonawców, bez uwzględniania Wykonawcy, który odrzucił zapotrzebowanie i Wykonawców, do których również wysłano zapotrzebowanie, w celu uzyskania potrzebnej liczby miejsc noclegowych dla </w:t>
      </w:r>
      <w:r w:rsidRPr="008F360A">
        <w:rPr>
          <w:rFonts w:ascii="Century Gothic" w:eastAsia="SimSun" w:hAnsi="Century Gothic" w:cs="Times New Roman"/>
          <w:kern w:val="0"/>
          <w:sz w:val="20"/>
          <w:szCs w:val="20"/>
          <w:lang w:eastAsia="pl-PL"/>
        </w:rPr>
        <w:lastRenderedPageBreak/>
        <w:t>przedmiotowego przedsięwzięcia.</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kern w:val="0"/>
          <w:sz w:val="20"/>
          <w:szCs w:val="20"/>
          <w:lang w:eastAsia="pl-PL" w:bidi="ar-SA"/>
        </w:rPr>
        <w:t xml:space="preserve">Strony ustalają stałą w okresie obowiązywania umowy ramowej: </w:t>
      </w:r>
    </w:p>
    <w:p w:rsidR="008F360A" w:rsidRPr="008F360A" w:rsidRDefault="008F360A" w:rsidP="008855AC">
      <w:pPr>
        <w:numPr>
          <w:ilvl w:val="2"/>
          <w:numId w:val="30"/>
        </w:numPr>
        <w:tabs>
          <w:tab w:val="clear" w:pos="0"/>
          <w:tab w:val="left" w:pos="709"/>
          <w:tab w:val="num" w:pos="2340"/>
        </w:tabs>
        <w:autoSpaceDE w:val="0"/>
        <w:ind w:left="709" w:hanging="283"/>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cenę za </w:t>
      </w:r>
      <w:r w:rsidRPr="008F360A">
        <w:rPr>
          <w:rFonts w:ascii="Century Gothic" w:eastAsia="Times New Roman" w:hAnsi="Century Gothic" w:cs="Times New Roman"/>
          <w:bCs/>
          <w:kern w:val="0"/>
          <w:sz w:val="20"/>
          <w:szCs w:val="20"/>
          <w:lang w:bidi="ar-SA"/>
        </w:rPr>
        <w:t>jedną dobę zakwaterowania jednego policjanta</w:t>
      </w:r>
      <w:r w:rsidRPr="008F360A">
        <w:rPr>
          <w:rFonts w:ascii="Century Gothic" w:eastAsia="Times New Roman" w:hAnsi="Century Gothic" w:cs="Times New Roman"/>
          <w:kern w:val="0"/>
          <w:sz w:val="20"/>
          <w:szCs w:val="20"/>
          <w:lang w:bidi="ar-SA"/>
        </w:rPr>
        <w:t xml:space="preserve"> </w:t>
      </w:r>
      <w:r w:rsidRPr="008F360A">
        <w:rPr>
          <w:rFonts w:ascii="Century Gothic" w:eastAsia="Times New Roman" w:hAnsi="Century Gothic" w:cs="Times New Roman"/>
          <w:kern w:val="0"/>
          <w:sz w:val="20"/>
          <w:szCs w:val="20"/>
          <w:lang w:eastAsia="pl-PL" w:bidi="ar-SA"/>
        </w:rPr>
        <w:t>w wysokoś</w:t>
      </w:r>
      <w:r w:rsidR="00B11301">
        <w:rPr>
          <w:rFonts w:ascii="Century Gothic" w:eastAsia="Times New Roman" w:hAnsi="Century Gothic" w:cs="Times New Roman"/>
          <w:kern w:val="0"/>
          <w:sz w:val="20"/>
          <w:szCs w:val="20"/>
          <w:lang w:eastAsia="pl-PL" w:bidi="ar-SA"/>
        </w:rPr>
        <w:t xml:space="preserve">ci ……..netto </w:t>
      </w:r>
      <w:r w:rsidRPr="008F360A">
        <w:rPr>
          <w:rFonts w:ascii="Century Gothic" w:eastAsia="Times New Roman" w:hAnsi="Century Gothic" w:cs="Times New Roman"/>
          <w:kern w:val="0"/>
          <w:sz w:val="20"/>
          <w:szCs w:val="20"/>
          <w:lang w:eastAsia="pl-PL" w:bidi="ar-SA"/>
        </w:rPr>
        <w:t xml:space="preserve">w PLN, …………… brutto w PLN </w:t>
      </w:r>
      <w:r w:rsidRPr="008F360A">
        <w:rPr>
          <w:rFonts w:ascii="Century Gothic" w:eastAsia="Times New Roman" w:hAnsi="Century Gothic" w:cs="Times New Roman"/>
          <w:i/>
          <w:kern w:val="0"/>
          <w:sz w:val="20"/>
          <w:szCs w:val="20"/>
          <w:lang w:eastAsia="pl-PL" w:bidi="ar-SA"/>
        </w:rPr>
        <w:t>(zgodnie  z ofertą  Wykonawcy);</w:t>
      </w:r>
      <w:r w:rsidRPr="008F360A">
        <w:rPr>
          <w:rFonts w:ascii="Century Gothic" w:eastAsia="Times New Roman" w:hAnsi="Century Gothic" w:cs="Times New Roman"/>
          <w:kern w:val="0"/>
          <w:sz w:val="20"/>
          <w:szCs w:val="20"/>
          <w:lang w:eastAsia="pl-PL" w:bidi="ar-SA"/>
        </w:rPr>
        <w:t xml:space="preserve"> </w:t>
      </w:r>
    </w:p>
    <w:p w:rsidR="008F360A" w:rsidRPr="002873A1" w:rsidRDefault="008F360A" w:rsidP="008855AC">
      <w:pPr>
        <w:numPr>
          <w:ilvl w:val="2"/>
          <w:numId w:val="30"/>
        </w:numPr>
        <w:tabs>
          <w:tab w:val="clear" w:pos="0"/>
          <w:tab w:val="left" w:pos="709"/>
          <w:tab w:val="num" w:pos="2340"/>
        </w:tabs>
        <w:autoSpaceDE w:val="0"/>
        <w:ind w:left="709" w:hanging="283"/>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kern w:val="0"/>
          <w:sz w:val="20"/>
          <w:szCs w:val="20"/>
          <w:lang w:bidi="ar-SA"/>
        </w:rPr>
        <w:t xml:space="preserve">marżę za wyżywienie (śniadanie, obiad, kolacja) w wysokości  …….% </w:t>
      </w:r>
      <w:r w:rsidRPr="008F360A">
        <w:rPr>
          <w:rFonts w:ascii="Century Gothic" w:eastAsia="Times New Roman" w:hAnsi="Century Gothic" w:cs="Times New Roman"/>
          <w:i/>
          <w:kern w:val="0"/>
          <w:sz w:val="20"/>
          <w:szCs w:val="20"/>
          <w:lang w:bidi="ar-SA"/>
        </w:rPr>
        <w:t>(zgodnie z ofert</w:t>
      </w:r>
      <w:r w:rsidR="004A1CBF">
        <w:rPr>
          <w:rFonts w:ascii="Century Gothic" w:eastAsia="Times New Roman" w:hAnsi="Century Gothic" w:cs="Times New Roman"/>
          <w:i/>
          <w:kern w:val="0"/>
          <w:sz w:val="20"/>
          <w:szCs w:val="20"/>
          <w:lang w:bidi="ar-SA"/>
        </w:rPr>
        <w:t>ą</w:t>
      </w:r>
      <w:r w:rsidRPr="008F360A">
        <w:rPr>
          <w:rFonts w:ascii="Century Gothic" w:eastAsia="Times New Roman" w:hAnsi="Century Gothic" w:cs="Times New Roman"/>
          <w:i/>
          <w:kern w:val="0"/>
          <w:sz w:val="20"/>
          <w:szCs w:val="20"/>
          <w:lang w:bidi="ar-SA"/>
        </w:rPr>
        <w:t xml:space="preserve"> </w:t>
      </w:r>
      <w:r w:rsidRPr="002873A1">
        <w:rPr>
          <w:rFonts w:ascii="Century Gothic" w:eastAsia="Times New Roman" w:hAnsi="Century Gothic" w:cs="Times New Roman"/>
          <w:i/>
          <w:color w:val="auto"/>
          <w:kern w:val="0"/>
          <w:sz w:val="20"/>
          <w:szCs w:val="20"/>
          <w:lang w:bidi="ar-SA"/>
        </w:rPr>
        <w:t>Wykonawcy);</w:t>
      </w:r>
    </w:p>
    <w:p w:rsidR="008F360A" w:rsidRPr="002873A1" w:rsidRDefault="008F360A" w:rsidP="004A1CBF">
      <w:pPr>
        <w:numPr>
          <w:ilvl w:val="2"/>
          <w:numId w:val="30"/>
        </w:numPr>
        <w:tabs>
          <w:tab w:val="clear" w:pos="0"/>
          <w:tab w:val="left" w:pos="709"/>
          <w:tab w:val="num" w:pos="2340"/>
        </w:tabs>
        <w:autoSpaceDE w:val="0"/>
        <w:ind w:left="709" w:hanging="283"/>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 xml:space="preserve">cenę za jeden litr gorącego napoju (kawa i herbata) w termosach, w wysokości…….. netto       w PLN, …………. brutto w </w:t>
      </w:r>
      <w:r w:rsidRPr="002F019A">
        <w:rPr>
          <w:rFonts w:ascii="Century Gothic" w:eastAsia="Times New Roman" w:hAnsi="Century Gothic" w:cs="Times New Roman"/>
          <w:color w:val="auto"/>
          <w:kern w:val="0"/>
          <w:sz w:val="20"/>
          <w:szCs w:val="20"/>
          <w:lang w:bidi="ar-SA"/>
        </w:rPr>
        <w:t>PLN</w:t>
      </w:r>
      <w:r w:rsidR="004A1CBF" w:rsidRPr="002F019A">
        <w:rPr>
          <w:rFonts w:ascii="Century Gothic" w:eastAsia="Times New Roman" w:hAnsi="Century Gothic" w:cs="Times New Roman"/>
          <w:color w:val="auto"/>
          <w:kern w:val="0"/>
          <w:sz w:val="20"/>
          <w:szCs w:val="20"/>
          <w:lang w:bidi="ar-SA"/>
        </w:rPr>
        <w:t xml:space="preserve"> </w:t>
      </w:r>
      <w:r w:rsidR="004A1CBF" w:rsidRPr="002F019A">
        <w:rPr>
          <w:rFonts w:ascii="Century Gothic" w:eastAsia="Times New Roman" w:hAnsi="Century Gothic" w:cs="Times New Roman"/>
          <w:i/>
          <w:color w:val="auto"/>
          <w:kern w:val="0"/>
          <w:sz w:val="20"/>
          <w:szCs w:val="20"/>
          <w:lang w:bidi="ar-SA"/>
        </w:rPr>
        <w:t xml:space="preserve">(zgodnie </w:t>
      </w:r>
      <w:r w:rsidR="004A1CBF" w:rsidRPr="002873A1">
        <w:rPr>
          <w:rFonts w:ascii="Century Gothic" w:eastAsia="Times New Roman" w:hAnsi="Century Gothic" w:cs="Times New Roman"/>
          <w:i/>
          <w:color w:val="auto"/>
          <w:kern w:val="0"/>
          <w:sz w:val="20"/>
          <w:szCs w:val="20"/>
          <w:lang w:bidi="ar-SA"/>
        </w:rPr>
        <w:t>z ofertą Wykonawcy);</w:t>
      </w:r>
    </w:p>
    <w:p w:rsidR="008F360A" w:rsidRPr="002873A1" w:rsidRDefault="008F360A" w:rsidP="008855AC">
      <w:pPr>
        <w:numPr>
          <w:ilvl w:val="2"/>
          <w:numId w:val="30"/>
        </w:numPr>
        <w:tabs>
          <w:tab w:val="clear" w:pos="0"/>
          <w:tab w:val="left" w:pos="709"/>
          <w:tab w:val="num" w:pos="2340"/>
        </w:tabs>
        <w:autoSpaceDE w:val="0"/>
        <w:ind w:left="709" w:hanging="283"/>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stawkę podatku VAT – 8% (na zakwaterowanie i wyżywienie);</w:t>
      </w:r>
    </w:p>
    <w:p w:rsidR="008F360A" w:rsidRPr="002873A1" w:rsidRDefault="008F360A" w:rsidP="008855AC">
      <w:pPr>
        <w:numPr>
          <w:ilvl w:val="2"/>
          <w:numId w:val="30"/>
        </w:numPr>
        <w:tabs>
          <w:tab w:val="clear" w:pos="0"/>
          <w:tab w:val="left" w:pos="709"/>
          <w:tab w:val="num" w:pos="2340"/>
        </w:tabs>
        <w:autoSpaceDE w:val="0"/>
        <w:ind w:left="709" w:hanging="283"/>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stawkę podatku VAT – 23 % (za gorące napoje).</w:t>
      </w:r>
    </w:p>
    <w:p w:rsidR="008F360A" w:rsidRPr="008F360A" w:rsidRDefault="008F360A" w:rsidP="008855AC">
      <w:pPr>
        <w:numPr>
          <w:ilvl w:val="0"/>
          <w:numId w:val="41"/>
        </w:numPr>
        <w:autoSpaceDE w:val="0"/>
        <w:ind w:left="284" w:hanging="284"/>
        <w:jc w:val="both"/>
        <w:textAlignment w:val="auto"/>
        <w:rPr>
          <w:rFonts w:ascii="Century Gothic" w:eastAsia="Times New Roman" w:hAnsi="Century Gothic" w:cs="Times New Roman"/>
          <w:kern w:val="0"/>
          <w:sz w:val="20"/>
          <w:szCs w:val="20"/>
          <w:lang w:bidi="ar-SA"/>
        </w:rPr>
      </w:pPr>
      <w:r w:rsidRPr="002873A1">
        <w:rPr>
          <w:rFonts w:ascii="Century Gothic" w:eastAsia="Times New Roman" w:hAnsi="Century Gothic" w:cs="Times New Roman"/>
          <w:color w:val="auto"/>
          <w:kern w:val="0"/>
          <w:sz w:val="20"/>
          <w:szCs w:val="20"/>
          <w:lang w:eastAsia="pl-PL" w:bidi="ar-SA"/>
        </w:rPr>
        <w:t>Zamawiający nie dopuszcza zmiany ceny brutto</w:t>
      </w:r>
      <w:r w:rsidR="004A1CBF" w:rsidRPr="002873A1">
        <w:rPr>
          <w:rFonts w:ascii="Century Gothic" w:eastAsia="Times New Roman" w:hAnsi="Century Gothic" w:cs="Times New Roman"/>
          <w:color w:val="auto"/>
          <w:kern w:val="0"/>
          <w:sz w:val="20"/>
          <w:szCs w:val="20"/>
          <w:lang w:eastAsia="pl-PL" w:bidi="ar-SA"/>
        </w:rPr>
        <w:t>/marży</w:t>
      </w:r>
      <w:r w:rsidRPr="002873A1">
        <w:rPr>
          <w:rFonts w:ascii="Century Gothic" w:eastAsia="Times New Roman" w:hAnsi="Century Gothic" w:cs="Times New Roman"/>
          <w:color w:val="auto"/>
          <w:kern w:val="0"/>
          <w:sz w:val="20"/>
          <w:szCs w:val="20"/>
          <w:lang w:eastAsia="pl-PL" w:bidi="ar-SA"/>
        </w:rPr>
        <w:t xml:space="preserve">, </w:t>
      </w:r>
      <w:r w:rsidRPr="008F360A">
        <w:rPr>
          <w:rFonts w:ascii="Century Gothic" w:eastAsia="Times New Roman" w:hAnsi="Century Gothic" w:cs="Times New Roman"/>
          <w:kern w:val="0"/>
          <w:sz w:val="20"/>
          <w:szCs w:val="20"/>
          <w:lang w:eastAsia="pl-PL" w:bidi="ar-SA"/>
        </w:rPr>
        <w:t xml:space="preserve">o której mowa w § 3 ust. 6 </w:t>
      </w:r>
      <w:r w:rsidR="004A1CBF" w:rsidRPr="002873A1">
        <w:rPr>
          <w:rFonts w:ascii="Century Gothic" w:eastAsia="Times New Roman" w:hAnsi="Century Gothic" w:cs="Times New Roman"/>
          <w:color w:val="auto"/>
          <w:kern w:val="0"/>
          <w:sz w:val="20"/>
          <w:szCs w:val="20"/>
          <w:lang w:eastAsia="pl-PL" w:bidi="ar-SA"/>
        </w:rPr>
        <w:t>pkt. 1-3</w:t>
      </w:r>
      <w:r w:rsidRPr="002873A1">
        <w:rPr>
          <w:rFonts w:ascii="Century Gothic" w:eastAsia="Times New Roman" w:hAnsi="Century Gothic" w:cs="Times New Roman"/>
          <w:color w:val="auto"/>
          <w:kern w:val="0"/>
          <w:sz w:val="20"/>
          <w:szCs w:val="20"/>
          <w:lang w:eastAsia="pl-PL" w:bidi="ar-SA"/>
        </w:rPr>
        <w:t>, w przypadku Wykonawcy korzystającego w dniu zawarcia umowy ramowej ze zwolnień wskazanych w art. 113 Ustawy o podatku od towarów i usług (tj. Dz. U. z 2021 r. poz. 685, 694, 802</w:t>
      </w:r>
      <w:r w:rsidR="002B1856" w:rsidRPr="002873A1">
        <w:rPr>
          <w:rFonts w:ascii="Century Gothic" w:eastAsia="Times New Roman" w:hAnsi="Century Gothic" w:cs="Times New Roman"/>
          <w:color w:val="auto"/>
          <w:kern w:val="0"/>
          <w:sz w:val="20"/>
          <w:szCs w:val="20"/>
          <w:lang w:eastAsia="pl-PL" w:bidi="ar-SA"/>
        </w:rPr>
        <w:t xml:space="preserve"> ze z</w:t>
      </w:r>
      <w:r w:rsidR="002B1856" w:rsidRPr="00577DBF">
        <w:rPr>
          <w:rFonts w:ascii="Century Gothic" w:eastAsia="Times New Roman" w:hAnsi="Century Gothic" w:cs="Times New Roman"/>
          <w:color w:val="auto"/>
          <w:kern w:val="0"/>
          <w:sz w:val="20"/>
          <w:szCs w:val="20"/>
          <w:lang w:eastAsia="pl-PL" w:bidi="ar-SA"/>
        </w:rPr>
        <w:t>m.</w:t>
      </w:r>
      <w:r w:rsidRPr="00577DBF">
        <w:rPr>
          <w:rFonts w:ascii="Century Gothic" w:eastAsia="Times New Roman" w:hAnsi="Century Gothic" w:cs="Times New Roman"/>
          <w:color w:val="auto"/>
          <w:kern w:val="0"/>
          <w:sz w:val="20"/>
          <w:szCs w:val="20"/>
          <w:lang w:eastAsia="pl-PL" w:bidi="ar-SA"/>
        </w:rPr>
        <w:t xml:space="preserve">), </w:t>
      </w:r>
      <w:r w:rsidRPr="008F360A">
        <w:rPr>
          <w:rFonts w:ascii="Century Gothic" w:eastAsia="Times New Roman" w:hAnsi="Century Gothic" w:cs="Times New Roman"/>
          <w:kern w:val="0"/>
          <w:sz w:val="20"/>
          <w:szCs w:val="20"/>
          <w:lang w:eastAsia="pl-PL" w:bidi="ar-SA"/>
        </w:rPr>
        <w:t>który w trakcie obowiązywania umowy ramowej utraci prawo do zwolnienia sprzedaży od podatku lub gdy zrezygnuje z tego zwolnienia.</w:t>
      </w:r>
    </w:p>
    <w:p w:rsidR="008F360A" w:rsidRPr="008F360A" w:rsidRDefault="008F360A" w:rsidP="008855AC">
      <w:pPr>
        <w:numPr>
          <w:ilvl w:val="0"/>
          <w:numId w:val="41"/>
        </w:numPr>
        <w:autoSpaceDE w:val="0"/>
        <w:ind w:left="284" w:hanging="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eastAsia="pl-PL" w:bidi="ar-SA"/>
        </w:rPr>
        <w:t xml:space="preserve">Zapłata za gorące napoje w termosach (jeżeli dotyczy) zostanie rozliczona osobną fakturą VAT, na podstawie rzeczywistej ilości (w litrach) przygotowanych napojów, pomnożonej przez cenę jednostkową brutto w PLN, o której mowa w ust. 6 </w:t>
      </w:r>
      <w:r w:rsidR="004A1CBF" w:rsidRPr="002873A1">
        <w:rPr>
          <w:rFonts w:ascii="Century Gothic" w:eastAsia="Times New Roman" w:hAnsi="Century Gothic" w:cs="Times New Roman"/>
          <w:color w:val="auto"/>
          <w:kern w:val="0"/>
          <w:sz w:val="20"/>
          <w:szCs w:val="20"/>
          <w:lang w:eastAsia="pl-PL" w:bidi="ar-SA"/>
        </w:rPr>
        <w:t xml:space="preserve">pkt. 3 </w:t>
      </w:r>
      <w:r w:rsidRPr="008F360A">
        <w:rPr>
          <w:rFonts w:ascii="Century Gothic" w:eastAsia="Times New Roman" w:hAnsi="Century Gothic" w:cs="Times New Roman"/>
          <w:kern w:val="0"/>
          <w:sz w:val="20"/>
          <w:szCs w:val="20"/>
          <w:lang w:eastAsia="pl-PL" w:bidi="ar-SA"/>
        </w:rPr>
        <w:t>umowy ramowej.</w:t>
      </w:r>
    </w:p>
    <w:p w:rsidR="008F360A" w:rsidRPr="008F360A" w:rsidRDefault="008F360A" w:rsidP="008F360A">
      <w:pPr>
        <w:textAlignment w:val="auto"/>
        <w:rPr>
          <w:rFonts w:ascii="Century Gothic" w:eastAsia="Times New Roman" w:hAnsi="Century Gothic" w:cs="Times New Roman"/>
          <w:b/>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kern w:val="0"/>
          <w:sz w:val="20"/>
          <w:szCs w:val="20"/>
          <w:lang w:bidi="ar-SA"/>
        </w:rPr>
        <w:t>§ 4</w:t>
      </w:r>
    </w:p>
    <w:p w:rsidR="008F360A" w:rsidRPr="008F360A" w:rsidRDefault="008F360A" w:rsidP="008F360A">
      <w:pPr>
        <w:ind w:left="360"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 1. W  ramach realizacji zapotrzebowania Wykonawca zobowiązuje się do:</w:t>
      </w:r>
    </w:p>
    <w:p w:rsidR="008F360A" w:rsidRPr="008F360A" w:rsidRDefault="008F360A" w:rsidP="008F360A">
      <w:pPr>
        <w:tabs>
          <w:tab w:val="left" w:pos="-2700"/>
        </w:tabs>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      1)</w:t>
      </w:r>
      <w:r w:rsidRPr="008F360A">
        <w:rPr>
          <w:rFonts w:ascii="Century Gothic" w:eastAsia="Times New Roman" w:hAnsi="Century Gothic" w:cs="Times New Roman"/>
          <w:b/>
          <w:kern w:val="0"/>
          <w:sz w:val="20"/>
          <w:szCs w:val="20"/>
          <w:lang w:bidi="ar-SA"/>
        </w:rPr>
        <w:t xml:space="preserve"> zakwaterowania:</w:t>
      </w:r>
      <w:r w:rsidRPr="008F360A">
        <w:rPr>
          <w:rFonts w:ascii="Century Gothic" w:eastAsia="Times New Roman" w:hAnsi="Century Gothic" w:cs="Times New Roman"/>
          <w:kern w:val="0"/>
          <w:sz w:val="20"/>
          <w:szCs w:val="20"/>
          <w:lang w:bidi="ar-SA"/>
        </w:rPr>
        <w:t xml:space="preserve">  </w:t>
      </w:r>
    </w:p>
    <w:p w:rsidR="008F360A" w:rsidRPr="008F360A" w:rsidRDefault="008F360A" w:rsidP="008F360A">
      <w:pPr>
        <w:tabs>
          <w:tab w:val="left" w:pos="-2700"/>
        </w:tabs>
        <w:ind w:left="709" w:hanging="709"/>
        <w:jc w:val="both"/>
        <w:textAlignment w:val="auto"/>
        <w:rPr>
          <w:rFonts w:ascii="Century Gothic" w:eastAsia="Times New Roman" w:hAnsi="Century Gothic" w:cs="Times New Roman"/>
          <w:i/>
          <w:kern w:val="0"/>
          <w:sz w:val="20"/>
          <w:szCs w:val="20"/>
          <w:lang w:bidi="ar-SA"/>
        </w:rPr>
      </w:pPr>
      <w:r w:rsidRPr="008F360A">
        <w:rPr>
          <w:rFonts w:ascii="Century Gothic" w:eastAsia="Times New Roman" w:hAnsi="Century Gothic" w:cs="Times New Roman"/>
          <w:kern w:val="0"/>
          <w:sz w:val="20"/>
          <w:szCs w:val="20"/>
          <w:lang w:bidi="ar-SA"/>
        </w:rPr>
        <w:t xml:space="preserve">     a1.  policjanta na terenie jednego hotelu/obiektu, zlokalizowanego ……………………</w:t>
      </w:r>
      <w:r>
        <w:rPr>
          <w:rFonts w:ascii="Century Gothic" w:eastAsia="Times New Roman" w:hAnsi="Century Gothic" w:cs="Times New Roman"/>
          <w:kern w:val="0"/>
          <w:sz w:val="20"/>
          <w:szCs w:val="20"/>
          <w:lang w:bidi="ar-SA"/>
        </w:rPr>
        <w:t xml:space="preserve"> (</w:t>
      </w:r>
      <w:r w:rsidRPr="008F360A">
        <w:rPr>
          <w:rFonts w:ascii="Century Gothic" w:eastAsia="Times New Roman" w:hAnsi="Century Gothic" w:cs="Times New Roman"/>
          <w:i/>
          <w:kern w:val="0"/>
          <w:sz w:val="20"/>
          <w:szCs w:val="20"/>
          <w:lang w:bidi="ar-SA"/>
        </w:rPr>
        <w:t>adres – zgodnie z ofertą</w:t>
      </w:r>
      <w:r>
        <w:rPr>
          <w:rFonts w:ascii="Century Gothic" w:eastAsia="Times New Roman" w:hAnsi="Century Gothic" w:cs="Times New Roman"/>
          <w:i/>
          <w:kern w:val="0"/>
          <w:sz w:val="20"/>
          <w:szCs w:val="20"/>
          <w:lang w:bidi="ar-SA"/>
        </w:rPr>
        <w:t xml:space="preserve"> Wykonawcy),</w:t>
      </w:r>
    </w:p>
    <w:p w:rsidR="008F360A" w:rsidRPr="008F360A" w:rsidRDefault="008F360A" w:rsidP="008F360A">
      <w:pPr>
        <w:tabs>
          <w:tab w:val="left" w:pos="-2700"/>
        </w:tabs>
        <w:ind w:left="720" w:hanging="43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a2. w pokojach 1 i/lub 2 i/lub 3 i/lub 4 osobowych o powierzchni co najmniej 4 m</w:t>
      </w:r>
      <w:r w:rsidRPr="008F360A">
        <w:rPr>
          <w:rFonts w:ascii="Century Gothic" w:eastAsia="Times New Roman" w:hAnsi="Century Gothic" w:cs="Times New Roman"/>
          <w:kern w:val="0"/>
          <w:sz w:val="20"/>
          <w:szCs w:val="20"/>
          <w:vertAlign w:val="superscript"/>
          <w:lang w:bidi="ar-SA"/>
        </w:rPr>
        <w:t xml:space="preserve">2 </w:t>
      </w:r>
      <w:r w:rsidRPr="008F360A">
        <w:rPr>
          <w:rFonts w:ascii="Century Gothic" w:eastAsia="Times New Roman" w:hAnsi="Century Gothic" w:cs="Times New Roman"/>
          <w:kern w:val="0"/>
          <w:sz w:val="20"/>
          <w:szCs w:val="20"/>
          <w:lang w:bidi="ar-SA"/>
        </w:rPr>
        <w:t xml:space="preserve">na osobę, wyposażonych w pełen węzeł sanitarny, szafę ubraniową o kubaturze odpowiedniej do liczby miejsc noclegowych w pokoju, jednoosobowe łóżka lub tapczany o min. wymiarach 90-200 cm (Zamawiający nie dopuszcza łóżek piętrowych), przy każdym łóżku szafka nocna (w ilości zgodnej z ilością łóżek w danym pokoju), </w:t>
      </w:r>
      <w:proofErr w:type="spellStart"/>
      <w:r w:rsidRPr="008F360A">
        <w:rPr>
          <w:rFonts w:ascii="Century Gothic" w:eastAsia="Times New Roman" w:hAnsi="Century Gothic" w:cs="Times New Roman"/>
          <w:kern w:val="0"/>
          <w:sz w:val="20"/>
          <w:szCs w:val="20"/>
          <w:lang w:bidi="ar-SA"/>
        </w:rPr>
        <w:t>kpl</w:t>
      </w:r>
      <w:proofErr w:type="spellEnd"/>
      <w:r w:rsidRPr="008F360A">
        <w:rPr>
          <w:rFonts w:ascii="Century Gothic" w:eastAsia="Times New Roman" w:hAnsi="Century Gothic" w:cs="Times New Roman"/>
          <w:kern w:val="0"/>
          <w:sz w:val="20"/>
          <w:szCs w:val="20"/>
          <w:lang w:bidi="ar-SA"/>
        </w:rPr>
        <w:t>. pościeli i ręczników;</w:t>
      </w:r>
    </w:p>
    <w:p w:rsidR="008F360A" w:rsidRPr="008F360A" w:rsidRDefault="008F360A" w:rsidP="008855AC">
      <w:pPr>
        <w:numPr>
          <w:ilvl w:val="0"/>
          <w:numId w:val="60"/>
        </w:numPr>
        <w:tabs>
          <w:tab w:val="left" w:pos="-270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kern w:val="0"/>
          <w:sz w:val="20"/>
          <w:szCs w:val="20"/>
          <w:lang w:bidi="ar-SA"/>
        </w:rPr>
        <w:t>wyżywienia:</w:t>
      </w:r>
    </w:p>
    <w:p w:rsidR="008F360A" w:rsidRPr="008F360A" w:rsidRDefault="008F360A" w:rsidP="008F360A">
      <w:pPr>
        <w:tabs>
          <w:tab w:val="left" w:pos="-2700"/>
        </w:tabs>
        <w:ind w:left="720" w:right="-157"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b1.  wszystkich policjantów na terenie obiektu, o którym mowa w </w:t>
      </w:r>
      <w:proofErr w:type="spellStart"/>
      <w:r w:rsidRPr="008F360A">
        <w:rPr>
          <w:rFonts w:ascii="Century Gothic" w:eastAsia="Times New Roman" w:hAnsi="Century Gothic" w:cs="Times New Roman"/>
          <w:kern w:val="0"/>
          <w:sz w:val="20"/>
          <w:szCs w:val="20"/>
          <w:lang w:bidi="ar-SA"/>
        </w:rPr>
        <w:t>ppkt</w:t>
      </w:r>
      <w:proofErr w:type="spellEnd"/>
      <w:r w:rsidRPr="008F360A">
        <w:rPr>
          <w:rFonts w:ascii="Century Gothic" w:eastAsia="Times New Roman" w:hAnsi="Century Gothic" w:cs="Times New Roman"/>
          <w:kern w:val="0"/>
          <w:sz w:val="20"/>
          <w:szCs w:val="20"/>
          <w:lang w:bidi="ar-SA"/>
        </w:rPr>
        <w:t xml:space="preserve"> a1.;</w:t>
      </w:r>
    </w:p>
    <w:p w:rsidR="008F360A" w:rsidRPr="008F360A" w:rsidRDefault="008F360A" w:rsidP="008F360A">
      <w:pPr>
        <w:tabs>
          <w:tab w:val="left" w:pos="-2700"/>
        </w:tabs>
        <w:ind w:left="714" w:hanging="357"/>
        <w:jc w:val="both"/>
        <w:textAlignment w:val="auto"/>
        <w:rPr>
          <w:rFonts w:ascii="Century Gothic" w:eastAsia="Times New Roman" w:hAnsi="Century Gothic" w:cs="Times New Roman"/>
          <w:color w:val="FF0000"/>
          <w:kern w:val="0"/>
          <w:sz w:val="20"/>
          <w:szCs w:val="20"/>
          <w:lang w:bidi="ar-SA"/>
        </w:rPr>
      </w:pPr>
      <w:r w:rsidRPr="008F360A">
        <w:rPr>
          <w:rFonts w:ascii="Century Gothic" w:eastAsia="Times New Roman" w:hAnsi="Century Gothic" w:cs="Times New Roman"/>
          <w:kern w:val="0"/>
          <w:sz w:val="20"/>
          <w:szCs w:val="20"/>
          <w:lang w:bidi="ar-SA"/>
        </w:rPr>
        <w:t xml:space="preserve">b2. w ramach 3 posiłków: </w:t>
      </w:r>
      <w:r w:rsidRPr="008F360A">
        <w:rPr>
          <w:rFonts w:ascii="Century Gothic" w:eastAsia="Times New Roman" w:hAnsi="Century Gothic" w:cs="Times New Roman"/>
          <w:b/>
          <w:kern w:val="0"/>
          <w:sz w:val="20"/>
          <w:szCs w:val="20"/>
          <w:lang w:bidi="ar-SA"/>
        </w:rPr>
        <w:t>śniadania</w:t>
      </w:r>
      <w:r w:rsidRPr="008F360A">
        <w:rPr>
          <w:rFonts w:ascii="Century Gothic" w:eastAsia="Times New Roman" w:hAnsi="Century Gothic" w:cs="Times New Roman"/>
          <w:kern w:val="0"/>
          <w:sz w:val="20"/>
          <w:szCs w:val="20"/>
          <w:lang w:bidi="ar-SA"/>
        </w:rPr>
        <w:t xml:space="preserve"> w postaci bufetowej lub serwowanej składające                        się </w:t>
      </w:r>
      <w:r w:rsidRPr="008F360A">
        <w:rPr>
          <w:rFonts w:ascii="Century Gothic" w:eastAsia="Times New Roman" w:hAnsi="Century Gothic" w:cs="Times New Roman"/>
          <w:kern w:val="0"/>
          <w:sz w:val="20"/>
          <w:szCs w:val="20"/>
          <w:u w:val="single"/>
          <w:lang w:bidi="ar-SA"/>
        </w:rPr>
        <w:t>każdorazowo</w:t>
      </w:r>
      <w:r w:rsidRPr="008F360A">
        <w:rPr>
          <w:rFonts w:ascii="Century Gothic" w:eastAsia="Times New Roman" w:hAnsi="Century Gothic" w:cs="Times New Roman"/>
          <w:kern w:val="0"/>
          <w:sz w:val="20"/>
          <w:szCs w:val="20"/>
          <w:lang w:bidi="ar-SA"/>
        </w:rPr>
        <w:t xml:space="preserve"> z ciepłego posiłku + pieczywo, tzw. zimnej płyty (wędlina, sery, warzywa, owoce, dżemy, płatki śniadaniowe, mleko masło itp.), herbaty i kawy, </w:t>
      </w:r>
      <w:r w:rsidRPr="008F360A">
        <w:rPr>
          <w:rFonts w:ascii="Century Gothic" w:eastAsia="Times New Roman" w:hAnsi="Century Gothic" w:cs="Times New Roman"/>
          <w:b/>
          <w:kern w:val="0"/>
          <w:sz w:val="20"/>
          <w:szCs w:val="20"/>
          <w:lang w:bidi="ar-SA"/>
        </w:rPr>
        <w:t>obiadu</w:t>
      </w:r>
      <w:r w:rsidRPr="008F360A">
        <w:rPr>
          <w:rFonts w:ascii="Century Gothic" w:eastAsia="Times New Roman" w:hAnsi="Century Gothic" w:cs="Times New Roman"/>
          <w:kern w:val="0"/>
          <w:sz w:val="20"/>
          <w:szCs w:val="20"/>
          <w:lang w:bidi="ar-SA"/>
        </w:rPr>
        <w:t xml:space="preserve"> dwudaniowego</w:t>
      </w:r>
      <w:r w:rsidRPr="008F360A">
        <w:rPr>
          <w:rFonts w:ascii="Century Gothic" w:eastAsia="Times New Roman" w:hAnsi="Century Gothic" w:cs="(Użyj czcionki tekstu azjatycki"/>
          <w:kern w:val="0"/>
          <w:sz w:val="20"/>
          <w:szCs w:val="20"/>
          <w:lang w:bidi="ar-SA"/>
        </w:rPr>
        <w:t xml:space="preserve"> składającego się </w:t>
      </w:r>
      <w:r w:rsidRPr="008F360A">
        <w:rPr>
          <w:rFonts w:ascii="Century Gothic" w:eastAsia="Times New Roman" w:hAnsi="Century Gothic" w:cs="(Użyj czcionki tekstu azjatycki"/>
          <w:kern w:val="0"/>
          <w:sz w:val="20"/>
          <w:szCs w:val="20"/>
          <w:u w:val="single"/>
          <w:lang w:bidi="ar-SA"/>
        </w:rPr>
        <w:t>każdorazowo</w:t>
      </w:r>
      <w:r w:rsidRPr="008F360A">
        <w:rPr>
          <w:rFonts w:ascii="Century Gothic" w:eastAsia="Times New Roman" w:hAnsi="Century Gothic" w:cs="(Użyj czcionki tekstu azjatycki"/>
          <w:kern w:val="0"/>
          <w:sz w:val="20"/>
          <w:szCs w:val="20"/>
          <w:lang w:bidi="ar-SA"/>
        </w:rPr>
        <w:t xml:space="preserve"> z zupy, drugiego dania oraz </w:t>
      </w:r>
      <w:r w:rsidRPr="008F360A">
        <w:rPr>
          <w:rFonts w:ascii="Century Gothic" w:eastAsia="Times New Roman" w:hAnsi="Century Gothic" w:cs="Times New Roman"/>
          <w:kern w:val="0"/>
          <w:sz w:val="20"/>
          <w:szCs w:val="20"/>
          <w:lang w:bidi="ar-SA"/>
        </w:rPr>
        <w:t xml:space="preserve">kompotu/napoju (nie dopuszcza się podawania wody mineralnej jako jedynego napoju              do obiadu), </w:t>
      </w:r>
      <w:r w:rsidRPr="008F360A">
        <w:rPr>
          <w:rFonts w:ascii="Century Gothic" w:eastAsia="Times New Roman" w:hAnsi="Century Gothic" w:cs="Times New Roman"/>
          <w:b/>
          <w:kern w:val="0"/>
          <w:sz w:val="20"/>
          <w:szCs w:val="20"/>
          <w:lang w:bidi="ar-SA"/>
        </w:rPr>
        <w:t xml:space="preserve">kolacji </w:t>
      </w:r>
      <w:r w:rsidRPr="008F360A">
        <w:rPr>
          <w:rFonts w:ascii="Century Gothic" w:eastAsia="Times New Roman" w:hAnsi="Century Gothic" w:cs="Times New Roman"/>
          <w:kern w:val="0"/>
          <w:sz w:val="20"/>
          <w:szCs w:val="20"/>
          <w:lang w:bidi="ar-SA"/>
        </w:rPr>
        <w:t xml:space="preserve">w postaci bufetowej lub serwowanej składającej się </w:t>
      </w:r>
      <w:r w:rsidRPr="008F360A">
        <w:rPr>
          <w:rFonts w:ascii="Century Gothic" w:eastAsia="Times New Roman" w:hAnsi="Century Gothic" w:cs="Times New Roman"/>
          <w:kern w:val="0"/>
          <w:sz w:val="20"/>
          <w:szCs w:val="20"/>
          <w:u w:val="single"/>
          <w:lang w:bidi="ar-SA"/>
        </w:rPr>
        <w:t>każdorazowo</w:t>
      </w:r>
      <w:r w:rsidRPr="008F360A">
        <w:rPr>
          <w:rFonts w:ascii="Century Gothic" w:eastAsia="Times New Roman" w:hAnsi="Century Gothic" w:cs="Times New Roman"/>
          <w:kern w:val="0"/>
          <w:sz w:val="20"/>
          <w:szCs w:val="20"/>
          <w:lang w:bidi="ar-SA"/>
        </w:rPr>
        <w:t xml:space="preserve"> z ciepłego posiłku + pieczywo, tzw. zimnej płyty (wędlina, sery, warzywa, owoce, dżemy, masło itp.), herbaty i kawy. </w:t>
      </w:r>
      <w:r w:rsidRPr="008F360A">
        <w:rPr>
          <w:rFonts w:ascii="Century Gothic" w:eastAsia="Times New Roman" w:hAnsi="Century Gothic" w:cs="Times New Roman"/>
          <w:b/>
          <w:kern w:val="0"/>
          <w:sz w:val="20"/>
          <w:szCs w:val="20"/>
          <w:lang w:bidi="ar-SA"/>
        </w:rPr>
        <w:t>Zamawiający zastrzega sobie</w:t>
      </w:r>
      <w:r w:rsidRPr="008F360A">
        <w:rPr>
          <w:rFonts w:ascii="Century Gothic" w:eastAsia="Times New Roman" w:hAnsi="Century Gothic" w:cs="Times New Roman"/>
          <w:kern w:val="0"/>
          <w:sz w:val="20"/>
          <w:szCs w:val="20"/>
          <w:lang w:bidi="ar-SA"/>
        </w:rPr>
        <w:t xml:space="preserve"> </w:t>
      </w:r>
      <w:r w:rsidRPr="008F360A">
        <w:rPr>
          <w:rFonts w:ascii="Century Gothic" w:eastAsia="Times New Roman" w:hAnsi="Century Gothic" w:cs="Times New Roman"/>
          <w:b/>
          <w:kern w:val="0"/>
          <w:sz w:val="20"/>
          <w:szCs w:val="20"/>
          <w:lang w:bidi="ar-SA"/>
        </w:rPr>
        <w:t>możliwość, w razie konieczności, zapewnienia przez Wykonawcę prowiantu w formie paczki na czas służby zamiast planowanego posiłku w miejscu zakwaterowania.</w:t>
      </w:r>
    </w:p>
    <w:p w:rsidR="008F360A" w:rsidRPr="008F360A" w:rsidRDefault="008F360A" w:rsidP="008F360A">
      <w:pPr>
        <w:tabs>
          <w:tab w:val="left" w:pos="-2700"/>
        </w:tabs>
        <w:ind w:left="709" w:hanging="360"/>
        <w:jc w:val="both"/>
        <w:textAlignment w:val="auto"/>
        <w:rPr>
          <w:rFonts w:ascii="Century Gothic" w:eastAsia="Times New Roman" w:hAnsi="Century Gothic" w:cs="Times New Roman"/>
          <w:color w:val="FF0000"/>
          <w:kern w:val="0"/>
          <w:sz w:val="20"/>
          <w:szCs w:val="20"/>
          <w:lang w:bidi="ar-SA"/>
        </w:rPr>
      </w:pPr>
      <w:r w:rsidRPr="008F360A">
        <w:rPr>
          <w:rFonts w:ascii="Century Gothic" w:eastAsia="Times New Roman" w:hAnsi="Century Gothic" w:cs="Times New Roman"/>
          <w:kern w:val="0"/>
          <w:sz w:val="20"/>
          <w:szCs w:val="20"/>
          <w:lang w:bidi="ar-SA"/>
        </w:rPr>
        <w:t xml:space="preserve">b3. </w:t>
      </w:r>
      <w:r w:rsidRPr="008F360A">
        <w:rPr>
          <w:rFonts w:ascii="Century Gothic" w:eastAsia="Times New Roman" w:hAnsi="Century Gothic" w:cs="Times New Roman"/>
          <w:bCs/>
          <w:kern w:val="0"/>
          <w:sz w:val="20"/>
          <w:szCs w:val="20"/>
          <w:lang w:bidi="ar-SA"/>
        </w:rPr>
        <w:t xml:space="preserve">według dziennej normy wyżywienia wynoszącej </w:t>
      </w:r>
      <w:r w:rsidRPr="008F360A">
        <w:rPr>
          <w:rFonts w:ascii="Century Gothic" w:eastAsia="Times New Roman" w:hAnsi="Century Gothic" w:cs="Times New Roman"/>
          <w:b/>
          <w:bCs/>
          <w:kern w:val="0"/>
          <w:sz w:val="20"/>
          <w:szCs w:val="20"/>
          <w:lang w:bidi="ar-SA"/>
        </w:rPr>
        <w:t xml:space="preserve">23,00 zł </w:t>
      </w:r>
      <w:r w:rsidRPr="008F360A">
        <w:rPr>
          <w:rFonts w:ascii="Century Gothic" w:eastAsia="Times New Roman" w:hAnsi="Century Gothic" w:cs="Times New Roman"/>
          <w:bCs/>
          <w:kern w:val="0"/>
          <w:sz w:val="20"/>
          <w:szCs w:val="20"/>
          <w:lang w:bidi="ar-SA"/>
        </w:rPr>
        <w:t xml:space="preserve">(tzw. wsad do kotła), na którą składa się norma </w:t>
      </w:r>
      <w:r w:rsidRPr="008F360A">
        <w:rPr>
          <w:rFonts w:ascii="Century Gothic" w:eastAsia="Times New Roman" w:hAnsi="Century Gothic" w:cs="Times New Roman"/>
          <w:kern w:val="0"/>
          <w:sz w:val="20"/>
          <w:szCs w:val="20"/>
          <w:lang w:bidi="ar-SA"/>
        </w:rPr>
        <w:t xml:space="preserve">wyżywienia szkolna „SZ” wynoszącą w dniu wszczęcia postępowania 18,00 zł                na osobę, uzupełniona o 5 zł, zgodnie z </w:t>
      </w:r>
      <w:r w:rsidRPr="008F360A">
        <w:rPr>
          <w:rFonts w:ascii="Century Gothic" w:eastAsia="Times New Roman" w:hAnsi="Century Gothic" w:cs="Times New Roman"/>
          <w:snapToGrid w:val="0"/>
          <w:kern w:val="0"/>
          <w:sz w:val="20"/>
          <w:szCs w:val="20"/>
          <w:lang w:bidi="ar-SA"/>
        </w:rPr>
        <w:t>§</w:t>
      </w:r>
      <w:r w:rsidRPr="008F360A">
        <w:rPr>
          <w:rFonts w:ascii="Century Gothic" w:eastAsia="Times New Roman" w:hAnsi="Century Gothic" w:cs="Times New Roman"/>
          <w:kern w:val="0"/>
          <w:sz w:val="20"/>
          <w:szCs w:val="20"/>
          <w:lang w:bidi="ar-SA"/>
        </w:rPr>
        <w:t xml:space="preserve"> 10 ust. 1 Rozporządzenia Ministra Spraw Wewnętrznych i Administracji z dnia 28 września 2020 roku </w:t>
      </w:r>
      <w:r w:rsidRPr="008F360A">
        <w:rPr>
          <w:rFonts w:ascii="Century Gothic" w:eastAsia="Times New Roman" w:hAnsi="Century Gothic" w:cs="Times New Roman"/>
          <w:i/>
          <w:kern w:val="0"/>
          <w:sz w:val="20"/>
          <w:szCs w:val="20"/>
          <w:lang w:bidi="ar-SA"/>
        </w:rPr>
        <w:t xml:space="preserve">w sprawie otrzymywania wyżywienia przez policjantów </w:t>
      </w:r>
      <w:r w:rsidRPr="008F360A">
        <w:rPr>
          <w:rFonts w:ascii="Century Gothic" w:eastAsia="Times New Roman" w:hAnsi="Century Gothic" w:cs="Times New Roman"/>
          <w:kern w:val="0"/>
          <w:sz w:val="20"/>
          <w:szCs w:val="20"/>
          <w:lang w:bidi="ar-SA"/>
        </w:rPr>
        <w:t xml:space="preserve">(Dz. U. 2020, poz. 1674), </w:t>
      </w:r>
      <w:r w:rsidRPr="008F360A">
        <w:rPr>
          <w:rFonts w:ascii="Century Gothic" w:eastAsia="Times New Roman" w:hAnsi="Century Gothic" w:cs="Times New Roman"/>
          <w:b/>
          <w:kern w:val="0"/>
          <w:sz w:val="20"/>
          <w:szCs w:val="20"/>
          <w:lang w:bidi="ar-SA"/>
        </w:rPr>
        <w:t xml:space="preserve">powiększonej o marżę wskazaną w </w:t>
      </w:r>
      <w:r w:rsidRPr="008F360A">
        <w:rPr>
          <w:rFonts w:ascii="Century Gothic" w:eastAsia="Times New Roman" w:hAnsi="Century Gothic" w:cs="Times New Roman"/>
          <w:b/>
          <w:snapToGrid w:val="0"/>
          <w:kern w:val="0"/>
          <w:sz w:val="20"/>
          <w:szCs w:val="20"/>
          <w:lang w:bidi="ar-SA"/>
        </w:rPr>
        <w:t>§ 3 ust. 6</w:t>
      </w:r>
      <w:r w:rsidRPr="008F360A">
        <w:rPr>
          <w:rFonts w:ascii="Century Gothic" w:eastAsia="Times New Roman" w:hAnsi="Century Gothic" w:cs="Times New Roman"/>
          <w:kern w:val="0"/>
          <w:sz w:val="20"/>
          <w:szCs w:val="20"/>
          <w:lang w:bidi="ar-SA"/>
        </w:rPr>
        <w:t xml:space="preserve">, </w:t>
      </w:r>
      <w:r w:rsidRPr="008F360A">
        <w:rPr>
          <w:rFonts w:ascii="Century Gothic" w:eastAsia="Times New Roman" w:hAnsi="Century Gothic" w:cs="Times New Roman"/>
          <w:b/>
          <w:kern w:val="0"/>
          <w:sz w:val="20"/>
          <w:szCs w:val="20"/>
          <w:lang w:bidi="ar-SA"/>
        </w:rPr>
        <w:t>lit b</w:t>
      </w:r>
      <w:r w:rsidRPr="008F360A">
        <w:rPr>
          <w:rFonts w:ascii="Century Gothic" w:eastAsia="Times New Roman" w:hAnsi="Century Gothic" w:cs="Times New Roman"/>
          <w:kern w:val="0"/>
          <w:sz w:val="20"/>
          <w:szCs w:val="20"/>
          <w:lang w:bidi="ar-SA"/>
        </w:rPr>
        <w:t>;</w:t>
      </w:r>
    </w:p>
    <w:p w:rsidR="008F360A" w:rsidRPr="008F360A" w:rsidRDefault="008F360A" w:rsidP="008F360A">
      <w:pPr>
        <w:tabs>
          <w:tab w:val="left" w:pos="-2700"/>
        </w:tabs>
        <w:ind w:left="709" w:hanging="360"/>
        <w:jc w:val="both"/>
        <w:textAlignment w:val="auto"/>
        <w:rPr>
          <w:rFonts w:ascii="Century Gothic" w:eastAsia="Times New Roman" w:hAnsi="Century Gothic" w:cs="Times New Roman"/>
          <w:color w:val="FF0000"/>
          <w:kern w:val="0"/>
          <w:sz w:val="20"/>
          <w:szCs w:val="20"/>
          <w:lang w:bidi="ar-SA"/>
        </w:rPr>
      </w:pPr>
      <w:r w:rsidRPr="008F360A">
        <w:rPr>
          <w:rFonts w:ascii="Century Gothic" w:eastAsia="Times New Roman" w:hAnsi="Century Gothic" w:cs="Times New Roman"/>
          <w:kern w:val="0"/>
          <w:sz w:val="20"/>
          <w:szCs w:val="20"/>
          <w:lang w:bidi="ar-SA"/>
        </w:rPr>
        <w:t>b4. według następującego rozbicia normy wyżywienia „SZ”: śniadanie – 25 %, obiad – 50 %, kolacja – 25 % oraz zgodnie ze średnią wartością odżywczą produktów żywnościowych objętych normami wyżywienia, wyrażoną procentowo, która wynosi: białko – 10-15 %, tłuszcze – poniżej 30 %, węglowodany – 50-60 %;</w:t>
      </w:r>
    </w:p>
    <w:p w:rsidR="008F360A" w:rsidRPr="008F360A" w:rsidRDefault="008F360A" w:rsidP="008F360A">
      <w:pPr>
        <w:tabs>
          <w:tab w:val="left" w:pos="-2700"/>
        </w:tabs>
        <w:ind w:left="709" w:hanging="425"/>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b5. według średnich wartości energetycznych produktów żywnościowych objętych normami wyżywienia, które wynoszą dla normy SZ – co najmniej 2600 kcal;</w:t>
      </w:r>
    </w:p>
    <w:p w:rsidR="008F360A" w:rsidRPr="008F360A" w:rsidRDefault="008F360A" w:rsidP="008F360A">
      <w:pPr>
        <w:tabs>
          <w:tab w:val="left" w:pos="-2700"/>
        </w:tabs>
        <w:ind w:left="567" w:right="-29" w:hanging="283"/>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 xml:space="preserve">b6. </w:t>
      </w:r>
      <w:r w:rsidRPr="008F360A">
        <w:rPr>
          <w:rFonts w:ascii="Century Gothic" w:eastAsia="Times New Roman" w:hAnsi="Century Gothic" w:cs="Times New Roman"/>
          <w:kern w:val="0"/>
          <w:sz w:val="20"/>
          <w:szCs w:val="20"/>
          <w:lang w:bidi="ar-SA"/>
        </w:rPr>
        <w:t xml:space="preserve">w godzinach dostosowanych do grafiku służby, 24 h na dobę, z możliwością zmiany pory </w:t>
      </w:r>
      <w:r w:rsidRPr="008F360A">
        <w:rPr>
          <w:rFonts w:ascii="Century Gothic" w:eastAsia="Times New Roman" w:hAnsi="Century Gothic" w:cs="Times New Roman"/>
          <w:kern w:val="0"/>
          <w:sz w:val="20"/>
          <w:szCs w:val="20"/>
          <w:lang w:bidi="ar-SA"/>
        </w:rPr>
        <w:br/>
        <w:t xml:space="preserve">   i rodzaju posiłku np. obiad w porze kolacji;</w:t>
      </w:r>
    </w:p>
    <w:p w:rsidR="008F360A" w:rsidRPr="008F360A" w:rsidRDefault="008F360A" w:rsidP="008F360A">
      <w:pPr>
        <w:ind w:left="567" w:hanging="283"/>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b7. zgodnie z ustawą z dnia 25 sierpnia 2006 r. o bezpieczeństwie żywności i żywienia (</w:t>
      </w:r>
      <w:proofErr w:type="spellStart"/>
      <w:r w:rsidRPr="008F360A">
        <w:rPr>
          <w:rFonts w:ascii="Century Gothic" w:eastAsia="Times New Roman" w:hAnsi="Century Gothic" w:cs="Times New Roman"/>
          <w:kern w:val="0"/>
          <w:sz w:val="20"/>
          <w:szCs w:val="20"/>
          <w:lang w:bidi="ar-SA"/>
        </w:rPr>
        <w:t>t.j</w:t>
      </w:r>
      <w:proofErr w:type="spellEnd"/>
      <w:r w:rsidRPr="008F360A">
        <w:rPr>
          <w:rFonts w:ascii="Century Gothic" w:eastAsia="Times New Roman" w:hAnsi="Century Gothic" w:cs="Times New Roman"/>
          <w:kern w:val="0"/>
          <w:sz w:val="20"/>
          <w:szCs w:val="20"/>
          <w:lang w:bidi="ar-SA"/>
        </w:rPr>
        <w:t xml:space="preserve">. Dz. U. </w:t>
      </w:r>
      <w:r w:rsidRPr="008F360A">
        <w:rPr>
          <w:rFonts w:ascii="Century Gothic" w:eastAsia="Times New Roman" w:hAnsi="Century Gothic" w:cs="Times New Roman"/>
          <w:kern w:val="0"/>
          <w:sz w:val="20"/>
          <w:szCs w:val="20"/>
          <w:lang w:bidi="ar-SA"/>
        </w:rPr>
        <w:br/>
        <w:t xml:space="preserve">   z 2019 r., poz. 1252 ze zm.);</w:t>
      </w:r>
    </w:p>
    <w:p w:rsidR="008F360A" w:rsidRPr="008F360A" w:rsidRDefault="008F360A" w:rsidP="008F360A">
      <w:pPr>
        <w:ind w:left="709" w:hanging="425"/>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b8. przygotowane przez osoby dopuszczone do wykonywania pracy w procesie produkcji </w:t>
      </w:r>
      <w:r w:rsidRPr="008F360A">
        <w:rPr>
          <w:rFonts w:ascii="Century Gothic" w:eastAsia="Times New Roman" w:hAnsi="Century Gothic" w:cs="Times New Roman"/>
          <w:kern w:val="0"/>
          <w:sz w:val="20"/>
          <w:szCs w:val="20"/>
          <w:lang w:bidi="ar-SA"/>
        </w:rPr>
        <w:br/>
        <w:t xml:space="preserve">i obrocie żywnością, tj. posiadające aktualne badania sanitarne w okresie obowiązywania </w:t>
      </w:r>
      <w:r w:rsidRPr="008F360A">
        <w:rPr>
          <w:rFonts w:ascii="Century Gothic" w:eastAsia="Times New Roman" w:hAnsi="Century Gothic" w:cs="Times New Roman"/>
          <w:kern w:val="0"/>
          <w:sz w:val="20"/>
          <w:szCs w:val="20"/>
          <w:lang w:bidi="ar-SA"/>
        </w:rPr>
        <w:lastRenderedPageBreak/>
        <w:t>umowy oraz nadzorowane i/lub szkolone w sprawach higieny żywności odpowiednio do ich charakteru pracy.</w:t>
      </w:r>
    </w:p>
    <w:p w:rsidR="003A02A8" w:rsidRDefault="008F360A" w:rsidP="003A02A8">
      <w:pPr>
        <w:numPr>
          <w:ilvl w:val="0"/>
          <w:numId w:val="60"/>
        </w:numPr>
        <w:tabs>
          <w:tab w:val="left" w:pos="-1620"/>
        </w:tabs>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kern w:val="0"/>
          <w:sz w:val="20"/>
          <w:szCs w:val="20"/>
          <w:lang w:bidi="ar-SA"/>
        </w:rPr>
        <w:t>zapewnienia:</w:t>
      </w:r>
    </w:p>
    <w:p w:rsidR="003A02A8" w:rsidRPr="003A02A8" w:rsidRDefault="008F360A" w:rsidP="003A02A8">
      <w:pPr>
        <w:tabs>
          <w:tab w:val="left" w:pos="-1620"/>
        </w:tabs>
        <w:ind w:left="426"/>
        <w:jc w:val="both"/>
        <w:textAlignment w:val="auto"/>
        <w:rPr>
          <w:rFonts w:ascii="Century Gothic" w:eastAsia="Times New Roman" w:hAnsi="Century Gothic" w:cs="Times New Roman"/>
          <w:kern w:val="0"/>
          <w:sz w:val="20"/>
          <w:szCs w:val="20"/>
          <w:lang w:bidi="ar-SA"/>
        </w:rPr>
      </w:pPr>
      <w:r w:rsidRPr="003A02A8">
        <w:rPr>
          <w:rFonts w:ascii="Century Gothic" w:eastAsia="Times New Roman" w:hAnsi="Century Gothic" w:cs="Times New Roman"/>
          <w:kern w:val="0"/>
          <w:sz w:val="20"/>
          <w:szCs w:val="20"/>
          <w:lang w:bidi="ar-SA"/>
        </w:rPr>
        <w:t xml:space="preserve">c1. </w:t>
      </w:r>
      <w:r w:rsidR="003A02A8" w:rsidRPr="003A02A8">
        <w:rPr>
          <w:rFonts w:ascii="Century Gothic" w:eastAsia="Times New Roman" w:hAnsi="Century Gothic" w:cs="Times New Roman"/>
          <w:color w:val="auto"/>
          <w:kern w:val="0"/>
          <w:sz w:val="20"/>
          <w:szCs w:val="20"/>
          <w:lang w:eastAsia="en-US" w:bidi="ar-SA"/>
        </w:rPr>
        <w:t>udostępnienia miejsc parkingowych,  na terenie którym zlokalizowany jest  zaoferowany obiekt dla samochodów służbowych Zamawiającego do wysokości pojazdu 2820 mm, odpowiednio do zadania:</w:t>
      </w:r>
    </w:p>
    <w:p w:rsidR="003A02A8" w:rsidRPr="002873A1" w:rsidRDefault="003A02A8" w:rsidP="003A02A8">
      <w:pPr>
        <w:tabs>
          <w:tab w:val="left" w:pos="-1620"/>
        </w:tabs>
        <w:suppressAutoHyphens w:val="0"/>
        <w:ind w:left="426"/>
        <w:jc w:val="both"/>
        <w:textAlignment w:val="auto"/>
        <w:rPr>
          <w:rFonts w:ascii="Century Gothic" w:eastAsia="Times New Roman" w:hAnsi="Century Gothic" w:cs="Times New Roman"/>
          <w:color w:val="auto"/>
          <w:kern w:val="0"/>
          <w:sz w:val="20"/>
          <w:szCs w:val="20"/>
          <w:lang w:eastAsia="en-US" w:bidi="ar-SA"/>
        </w:rPr>
      </w:pPr>
      <w:r w:rsidRPr="00835BA0">
        <w:rPr>
          <w:rFonts w:ascii="Century Gothic" w:eastAsia="Times New Roman" w:hAnsi="Century Gothic" w:cs="Times New Roman"/>
          <w:b/>
          <w:color w:val="auto"/>
          <w:kern w:val="0"/>
          <w:sz w:val="20"/>
          <w:szCs w:val="20"/>
          <w:lang w:eastAsia="en-US" w:bidi="ar-SA"/>
        </w:rPr>
        <w:t>Zadanie nr 1 – Zadanie nr 2</w:t>
      </w:r>
      <w:r w:rsidRPr="002873A1">
        <w:rPr>
          <w:rFonts w:ascii="Century Gothic" w:eastAsia="Times New Roman" w:hAnsi="Century Gothic" w:cs="Times New Roman"/>
          <w:color w:val="auto"/>
          <w:kern w:val="0"/>
          <w:sz w:val="20"/>
          <w:szCs w:val="20"/>
          <w:lang w:eastAsia="en-US" w:bidi="ar-SA"/>
        </w:rPr>
        <w:t xml:space="preserve">  - 40 miejsc  parkingowych na  200 funkcjonariuszy;</w:t>
      </w:r>
    </w:p>
    <w:p w:rsidR="003A02A8" w:rsidRPr="002873A1" w:rsidRDefault="003A02A8" w:rsidP="003A02A8">
      <w:pPr>
        <w:tabs>
          <w:tab w:val="left" w:pos="-1620"/>
        </w:tabs>
        <w:suppressAutoHyphens w:val="0"/>
        <w:ind w:left="426"/>
        <w:jc w:val="both"/>
        <w:textAlignment w:val="auto"/>
        <w:rPr>
          <w:rFonts w:ascii="Century Gothic" w:eastAsia="Times New Roman" w:hAnsi="Century Gothic" w:cs="Times New Roman"/>
          <w:color w:val="auto"/>
          <w:kern w:val="0"/>
          <w:sz w:val="20"/>
          <w:szCs w:val="20"/>
          <w:lang w:eastAsia="en-US" w:bidi="ar-SA"/>
        </w:rPr>
      </w:pPr>
      <w:r w:rsidRPr="00835BA0">
        <w:rPr>
          <w:rFonts w:ascii="Century Gothic" w:eastAsia="Times New Roman" w:hAnsi="Century Gothic" w:cs="Times New Roman"/>
          <w:b/>
          <w:color w:val="auto"/>
          <w:kern w:val="0"/>
          <w:sz w:val="20"/>
          <w:szCs w:val="20"/>
          <w:lang w:eastAsia="en-US" w:bidi="ar-SA"/>
        </w:rPr>
        <w:t>Zadanie nr 3 – Zadanie nr 9</w:t>
      </w:r>
      <w:r w:rsidRPr="002873A1">
        <w:rPr>
          <w:rFonts w:ascii="Century Gothic" w:eastAsia="Times New Roman" w:hAnsi="Century Gothic" w:cs="Times New Roman"/>
          <w:color w:val="auto"/>
          <w:kern w:val="0"/>
          <w:sz w:val="20"/>
          <w:szCs w:val="20"/>
          <w:lang w:eastAsia="en-US" w:bidi="ar-SA"/>
        </w:rPr>
        <w:t xml:space="preserve"> – 20 miejsc parkingowych na 100 funkcjonariuszy;</w:t>
      </w:r>
    </w:p>
    <w:p w:rsidR="008F360A" w:rsidRPr="003A02A8" w:rsidRDefault="003A02A8" w:rsidP="003A02A8">
      <w:pPr>
        <w:tabs>
          <w:tab w:val="left" w:pos="-1620"/>
        </w:tabs>
        <w:suppressAutoHyphens w:val="0"/>
        <w:ind w:left="426"/>
        <w:jc w:val="both"/>
        <w:textAlignment w:val="auto"/>
        <w:rPr>
          <w:rFonts w:ascii="Century Gothic" w:eastAsia="Times New Roman" w:hAnsi="Century Gothic" w:cs="Times New Roman"/>
          <w:color w:val="auto"/>
          <w:kern w:val="0"/>
          <w:sz w:val="20"/>
          <w:szCs w:val="20"/>
          <w:lang w:eastAsia="en-US" w:bidi="ar-SA"/>
        </w:rPr>
      </w:pPr>
      <w:r w:rsidRPr="00835BA0">
        <w:rPr>
          <w:rFonts w:ascii="Century Gothic" w:eastAsia="Times New Roman" w:hAnsi="Century Gothic" w:cs="Times New Roman"/>
          <w:b/>
          <w:color w:val="auto"/>
          <w:kern w:val="0"/>
          <w:sz w:val="20"/>
          <w:szCs w:val="20"/>
          <w:lang w:eastAsia="en-US" w:bidi="ar-SA"/>
        </w:rPr>
        <w:t>Zadanie nr 10 – Zadanie nr 14</w:t>
      </w:r>
      <w:r w:rsidRPr="002873A1">
        <w:rPr>
          <w:rFonts w:ascii="Century Gothic" w:eastAsia="Times New Roman" w:hAnsi="Century Gothic" w:cs="Times New Roman"/>
          <w:color w:val="auto"/>
          <w:kern w:val="0"/>
          <w:sz w:val="20"/>
          <w:szCs w:val="20"/>
          <w:lang w:eastAsia="en-US" w:bidi="ar-SA"/>
        </w:rPr>
        <w:t xml:space="preserve"> – 10 miejsc parkingowych na 50 funkcjonariuszy;</w:t>
      </w:r>
    </w:p>
    <w:p w:rsidR="008F360A" w:rsidRPr="008F360A" w:rsidRDefault="008F360A" w:rsidP="008F360A">
      <w:pPr>
        <w:tabs>
          <w:tab w:val="left" w:pos="-162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c2. dodatkowych napojów w postaci gorącej kawy i herbaty w termosach Zamawiającego </w:t>
      </w:r>
      <w:r w:rsidRPr="008F360A">
        <w:rPr>
          <w:rFonts w:ascii="Century Gothic" w:eastAsia="Times New Roman" w:hAnsi="Century Gothic" w:cs="Times New Roman"/>
          <w:kern w:val="0"/>
          <w:sz w:val="20"/>
          <w:szCs w:val="20"/>
          <w:lang w:bidi="ar-SA"/>
        </w:rPr>
        <w:br/>
        <w:t xml:space="preserve">       o różnej pojemności w przypadku wystąpienia takiej konieczności;</w:t>
      </w:r>
    </w:p>
    <w:p w:rsidR="008F360A" w:rsidRPr="008F360A" w:rsidRDefault="008F360A" w:rsidP="008F360A">
      <w:pPr>
        <w:tabs>
          <w:tab w:val="left" w:pos="-162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c3. obsługi kelnerskiej podczas wydawania posiłków;</w:t>
      </w:r>
    </w:p>
    <w:p w:rsidR="008F360A" w:rsidRPr="008F360A" w:rsidRDefault="008F360A" w:rsidP="008F360A">
      <w:pPr>
        <w:tabs>
          <w:tab w:val="left" w:pos="-162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c4. odrębnie wydzielonych, zamykanych pomieszczeń umożliwiających suszenie odzieży        </w:t>
      </w:r>
      <w:r w:rsidRPr="008F360A">
        <w:rPr>
          <w:rFonts w:ascii="Century Gothic" w:eastAsia="Times New Roman" w:hAnsi="Century Gothic" w:cs="Times New Roman"/>
          <w:kern w:val="0"/>
          <w:sz w:val="20"/>
          <w:szCs w:val="20"/>
          <w:lang w:bidi="ar-SA"/>
        </w:rPr>
        <w:br/>
        <w:t xml:space="preserve">       służbowej w obiekcie, o którym mowa w </w:t>
      </w:r>
      <w:proofErr w:type="spellStart"/>
      <w:r w:rsidRPr="008F360A">
        <w:rPr>
          <w:rFonts w:ascii="Century Gothic" w:eastAsia="Times New Roman" w:hAnsi="Century Gothic" w:cs="Times New Roman"/>
          <w:kern w:val="0"/>
          <w:sz w:val="20"/>
          <w:szCs w:val="20"/>
          <w:lang w:bidi="ar-SA"/>
        </w:rPr>
        <w:t>ppkt</w:t>
      </w:r>
      <w:proofErr w:type="spellEnd"/>
      <w:r w:rsidRPr="008F360A">
        <w:rPr>
          <w:rFonts w:ascii="Century Gothic" w:eastAsia="Times New Roman" w:hAnsi="Century Gothic" w:cs="Times New Roman"/>
          <w:kern w:val="0"/>
          <w:sz w:val="20"/>
          <w:szCs w:val="20"/>
          <w:lang w:bidi="ar-SA"/>
        </w:rPr>
        <w:t xml:space="preserve">. a1.; </w:t>
      </w:r>
    </w:p>
    <w:p w:rsidR="008F360A" w:rsidRPr="008F360A" w:rsidRDefault="008F360A" w:rsidP="008F360A">
      <w:pPr>
        <w:tabs>
          <w:tab w:val="left" w:pos="-162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c5. sali konferencyjnej umożliwiającej przeprowadzenie odpraw służbowych, wyposażonej </w:t>
      </w:r>
      <w:r w:rsidRPr="008F360A">
        <w:rPr>
          <w:rFonts w:ascii="Century Gothic" w:eastAsia="Times New Roman" w:hAnsi="Century Gothic" w:cs="Times New Roman"/>
          <w:kern w:val="0"/>
          <w:sz w:val="20"/>
          <w:szCs w:val="20"/>
          <w:lang w:bidi="ar-SA"/>
        </w:rPr>
        <w:br/>
        <w:t xml:space="preserve">       w co najmniej tablicę, markery do pisania, stół z krzesłami na minimum 20 osób;</w:t>
      </w:r>
    </w:p>
    <w:p w:rsidR="008F360A" w:rsidRPr="008F360A" w:rsidRDefault="008F360A" w:rsidP="008F360A">
      <w:pPr>
        <w:tabs>
          <w:tab w:val="left" w:pos="-162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c6. możliwości podłączenia do prądu urządzeń specjalistycznych w ambulansach w przypadku</w:t>
      </w:r>
      <w:r w:rsidRPr="008F360A">
        <w:rPr>
          <w:rFonts w:ascii="Century Gothic" w:eastAsia="Times New Roman" w:hAnsi="Century Gothic" w:cs="Times New Roman"/>
          <w:kern w:val="0"/>
          <w:sz w:val="20"/>
          <w:szCs w:val="20"/>
          <w:lang w:bidi="ar-SA"/>
        </w:rPr>
        <w:br/>
        <w:t xml:space="preserve">      wystąpienia takiej konieczności;</w:t>
      </w:r>
    </w:p>
    <w:p w:rsidR="008F360A" w:rsidRPr="008F360A" w:rsidRDefault="008F360A" w:rsidP="008F360A">
      <w:pPr>
        <w:tabs>
          <w:tab w:val="left" w:pos="-1620"/>
        </w:tabs>
        <w:ind w:left="426" w:hanging="142"/>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  c7. serwisu sprzątającego w zakresie utrzymania czystości w pokojach w przypadku</w:t>
      </w:r>
      <w:r w:rsidRPr="008F360A">
        <w:rPr>
          <w:rFonts w:ascii="Century Gothic" w:eastAsia="Times New Roman" w:hAnsi="Century Gothic" w:cs="Times New Roman"/>
          <w:kern w:val="0"/>
          <w:sz w:val="20"/>
          <w:szCs w:val="20"/>
          <w:lang w:bidi="ar-SA"/>
        </w:rPr>
        <w:br/>
        <w:t xml:space="preserve">      wystąpienia takiej konieczności;</w:t>
      </w:r>
    </w:p>
    <w:p w:rsidR="008F360A" w:rsidRPr="008F360A" w:rsidRDefault="008F360A" w:rsidP="008F360A">
      <w:pPr>
        <w:tabs>
          <w:tab w:val="left" w:pos="-1620"/>
        </w:tabs>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  c8. wymaganych środków zapobiegawczych rozprzestrzenianiu się </w:t>
      </w:r>
      <w:proofErr w:type="spellStart"/>
      <w:r w:rsidRPr="008F360A">
        <w:rPr>
          <w:rFonts w:ascii="Century Gothic" w:eastAsia="Times New Roman" w:hAnsi="Century Gothic" w:cs="Times New Roman"/>
          <w:kern w:val="0"/>
          <w:sz w:val="20"/>
          <w:szCs w:val="20"/>
          <w:lang w:bidi="ar-SA"/>
        </w:rPr>
        <w:t>koronawirusa</w:t>
      </w:r>
      <w:proofErr w:type="spellEnd"/>
      <w:r w:rsidRPr="008F360A">
        <w:rPr>
          <w:rFonts w:ascii="Century Gothic" w:eastAsia="Times New Roman" w:hAnsi="Century Gothic" w:cs="Times New Roman"/>
          <w:kern w:val="0"/>
          <w:sz w:val="20"/>
          <w:szCs w:val="20"/>
          <w:lang w:bidi="ar-SA"/>
        </w:rPr>
        <w:t xml:space="preserve"> SARS-CoV-2.</w:t>
      </w:r>
    </w:p>
    <w:p w:rsidR="008F360A" w:rsidRPr="008F360A" w:rsidRDefault="008F360A" w:rsidP="008F360A">
      <w:pPr>
        <w:tabs>
          <w:tab w:val="left" w:pos="-1620"/>
        </w:tabs>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2. W  kosztach za  realizację usługi </w:t>
      </w:r>
      <w:r w:rsidRPr="008F360A">
        <w:rPr>
          <w:rFonts w:ascii="Century Gothic" w:eastAsia="Times New Roman" w:hAnsi="Century Gothic" w:cs="Times New Roman"/>
          <w:bCs/>
          <w:kern w:val="0"/>
          <w:sz w:val="20"/>
          <w:szCs w:val="20"/>
          <w:lang w:bidi="ar-SA"/>
        </w:rPr>
        <w:t>uwzględniony zostanie koszt:</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zakwaterowania;</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wyżywienia, w tym zakupu wszelkich niezbędnych produktów niezbędnych </w:t>
      </w:r>
      <w:r w:rsidRPr="008F360A">
        <w:rPr>
          <w:rFonts w:ascii="Century Gothic" w:eastAsia="Times New Roman" w:hAnsi="Century Gothic" w:cs="Times New Roman"/>
          <w:kern w:val="0"/>
          <w:sz w:val="20"/>
          <w:szCs w:val="20"/>
          <w:lang w:bidi="ar-SA"/>
        </w:rPr>
        <w:br/>
        <w:t xml:space="preserve">do przygotowania posiłków oraz dodatkowych napojów (kawy, herbaty) wydawanych                         w termosach Zamawiającego różnej pojemności; </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obsługi kelnerskiej podczas wydawania posiłków;</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udostępnienia pomieszczeń do suszenia odzieży;</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serwisu sprzątającego w zakresie utrzymania czystości w pokojach;</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udostępnienia na czas wykonania zamówienia parkingu dla samochodów służbowych Zamawiającego;</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zapewnienia</w:t>
      </w:r>
      <w:r w:rsidRPr="008F360A">
        <w:rPr>
          <w:rFonts w:ascii="Century Gothic" w:eastAsia="Times New Roman" w:hAnsi="Century Gothic" w:cs="Times New Roman"/>
          <w:color w:val="FF0000"/>
          <w:kern w:val="0"/>
          <w:sz w:val="20"/>
          <w:szCs w:val="20"/>
          <w:lang w:bidi="ar-SA"/>
        </w:rPr>
        <w:t xml:space="preserve"> </w:t>
      </w:r>
      <w:r w:rsidRPr="008F360A">
        <w:rPr>
          <w:rFonts w:ascii="Century Gothic" w:eastAsia="Times New Roman" w:hAnsi="Century Gothic" w:cs="Times New Roman"/>
          <w:kern w:val="0"/>
          <w:sz w:val="20"/>
          <w:szCs w:val="20"/>
          <w:lang w:bidi="ar-SA"/>
        </w:rPr>
        <w:t>sali konferencyjnej umożliwiającej przeprowadzenie odpraw służbowych, wyposażonej w co najmniej jedną tablicę, markery do pisania, stół z krzesłami na minimum              20 osób;</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pozostałe koszty związane z wykonaniem przedmiotu zamówienia, w tym podatek VAT </w:t>
      </w:r>
      <w:r w:rsidRPr="008F360A">
        <w:rPr>
          <w:rFonts w:ascii="Century Gothic" w:eastAsia="Times New Roman" w:hAnsi="Century Gothic" w:cs="Times New Roman"/>
          <w:i/>
          <w:kern w:val="0"/>
          <w:sz w:val="20"/>
          <w:szCs w:val="20"/>
          <w:lang w:bidi="ar-SA"/>
        </w:rPr>
        <w:t>(jeżeli  dotyczy);</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Świadczenie usługi nie obejmuje kosztów korzystania przez zakwaterowanych policjantów                         z minibarów, płatnej telewizji, telefonów stacjonarnych.</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Rozliczenie zamówienia w zakresie zrealizowanej usługi odbędzie się w oparciu o rzeczywistą ilość zakwaterowanych i żywionych policjantów w terminie, którym mowa w § 3 ust. 2.</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wystawi fakturę/faktury za zrealizowany przedmiot umowy wykonawczej                           po podpisaniu przez Strony bez uwag protokołu odbioru usługi.</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Wykonawca dostarczy prawidłowo wystawioną fakturę/faktury wraz ze specyfikacją kwot                      do siedziby Wydziału Zaopatrzenia KSP przy ul. Włochowskiej 25/33 w Warszawie (02-336) lub złoży ustrukturyzowaną fakturę/faktury na platformie Elektronicznego Fakturowania (PEF), dostępnej pod adresem </w:t>
      </w:r>
      <w:hyperlink r:id="rId14" w:history="1">
        <w:r w:rsidRPr="008F360A">
          <w:rPr>
            <w:rFonts w:ascii="Century Gothic" w:eastAsia="Times New Roman" w:hAnsi="Century Gothic" w:cs="Times New Roman"/>
            <w:kern w:val="0"/>
            <w:sz w:val="20"/>
            <w:szCs w:val="20"/>
            <w:lang w:bidi="ar-SA"/>
          </w:rPr>
          <w:t>www.faktura.gov.pl</w:t>
        </w:r>
      </w:hyperlink>
      <w:r w:rsidRPr="008F360A">
        <w:rPr>
          <w:rFonts w:ascii="Century Gothic" w:eastAsia="Times New Roman" w:hAnsi="Century Gothic" w:cs="Times New Roman"/>
          <w:kern w:val="0"/>
          <w:sz w:val="20"/>
          <w:szCs w:val="20"/>
          <w:lang w:bidi="ar-SA"/>
        </w:rPr>
        <w:t xml:space="preserve">., wskazując jako płatnika Komendę Stołeczną Policji z siedzibą przy ul. Nowolipie 2, 00-150 Warszawa. </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Zamawiający dokona zapłaty za wykonany przedmiot umowy, w terminie do </w:t>
      </w:r>
      <w:r w:rsidRPr="008F360A">
        <w:rPr>
          <w:rFonts w:ascii="Century Gothic" w:eastAsia="Times New Roman" w:hAnsi="Century Gothic" w:cs="Times New Roman"/>
          <w:bCs/>
          <w:kern w:val="0"/>
          <w:sz w:val="20"/>
          <w:szCs w:val="20"/>
          <w:lang w:bidi="ar-SA"/>
        </w:rPr>
        <w:t>30 dni</w:t>
      </w:r>
      <w:r w:rsidRPr="008F360A">
        <w:rPr>
          <w:rFonts w:ascii="Century Gothic" w:eastAsia="Times New Roman" w:hAnsi="Century Gothic" w:cs="Times New Roman"/>
          <w:kern w:val="0"/>
          <w:sz w:val="20"/>
          <w:szCs w:val="20"/>
          <w:lang w:bidi="ar-SA"/>
        </w:rPr>
        <w:t xml:space="preserve"> licząc                   od daty otrzymania od Wykonawcy faktury/faktur, wystawionych zgodnie z zapisem ust. 4-5                   z uwzględnieniem zapisu § 8 ust. 6 i ust. 7.</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nie wyraża zgody na dokonanie cesji wierzytelności wynikających z wykonywania niniejszej umowy na rzecz osób trzecich.</w:t>
      </w:r>
    </w:p>
    <w:p w:rsidR="008F360A" w:rsidRDefault="008F360A" w:rsidP="008F360A">
      <w:pPr>
        <w:ind w:left="284"/>
        <w:jc w:val="both"/>
        <w:textAlignment w:val="auto"/>
        <w:rPr>
          <w:rFonts w:ascii="Century Gothic" w:eastAsia="Times New Roman" w:hAnsi="Century Gothic" w:cs="Times New Roman"/>
          <w:kern w:val="0"/>
          <w:sz w:val="20"/>
          <w:szCs w:val="20"/>
          <w:lang w:bidi="ar-SA"/>
        </w:rPr>
      </w:pPr>
    </w:p>
    <w:p w:rsidR="002873A1" w:rsidRPr="008F360A" w:rsidRDefault="002873A1" w:rsidP="008F360A">
      <w:pPr>
        <w:ind w:left="284"/>
        <w:jc w:val="both"/>
        <w:textAlignment w:val="auto"/>
        <w:rPr>
          <w:rFonts w:ascii="Century Gothic" w:eastAsia="Times New Roman" w:hAnsi="Century Gothic" w:cs="Times New Roman"/>
          <w:kern w:val="0"/>
          <w:sz w:val="20"/>
          <w:szCs w:val="20"/>
          <w:lang w:bidi="ar-SA"/>
        </w:rPr>
      </w:pPr>
    </w:p>
    <w:p w:rsidR="008F360A" w:rsidRPr="008F360A" w:rsidRDefault="008F360A" w:rsidP="008F360A">
      <w:pPr>
        <w:autoSpaceDE w:val="0"/>
        <w:jc w:val="center"/>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t>§ 5</w:t>
      </w:r>
    </w:p>
    <w:p w:rsidR="008F360A" w:rsidRPr="008F360A" w:rsidRDefault="008F360A" w:rsidP="008855AC">
      <w:pPr>
        <w:numPr>
          <w:ilvl w:val="6"/>
          <w:numId w:val="29"/>
        </w:numPr>
        <w:tabs>
          <w:tab w:val="clear" w:pos="0"/>
          <w:tab w:val="num" w:pos="284"/>
          <w:tab w:val="num" w:pos="5040"/>
        </w:tabs>
        <w:autoSpaceDE w:val="0"/>
        <w:ind w:left="284" w:hanging="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na 48 godzin przed planowanym terminem przyjazdu policjantów poinformuje Wykonawcę o:</w:t>
      </w:r>
    </w:p>
    <w:p w:rsidR="008F360A" w:rsidRPr="008F360A" w:rsidRDefault="008F360A" w:rsidP="00604789">
      <w:pPr>
        <w:numPr>
          <w:ilvl w:val="0"/>
          <w:numId w:val="104"/>
        </w:numPr>
        <w:autoSpaceDE w:val="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rzeczywistej liczbie policjantów planowanych do zakwaterowania;</w:t>
      </w:r>
    </w:p>
    <w:p w:rsidR="008F360A" w:rsidRPr="008F360A" w:rsidRDefault="008F360A" w:rsidP="00604789">
      <w:pPr>
        <w:numPr>
          <w:ilvl w:val="0"/>
          <w:numId w:val="104"/>
        </w:numPr>
        <w:autoSpaceDE w:val="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rzeczywistych rodzajach i liczbie posiłków planowanych do wydania.</w:t>
      </w:r>
    </w:p>
    <w:p w:rsidR="008F360A" w:rsidRPr="008F360A" w:rsidRDefault="008F360A" w:rsidP="008855AC">
      <w:pPr>
        <w:numPr>
          <w:ilvl w:val="0"/>
          <w:numId w:val="29"/>
        </w:numPr>
        <w:tabs>
          <w:tab w:val="clear" w:pos="0"/>
          <w:tab w:val="num" w:pos="-360"/>
        </w:tabs>
        <w:autoSpaceDE w:val="0"/>
        <w:ind w:left="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lastRenderedPageBreak/>
        <w:t xml:space="preserve">Wykonawca nie będzie rościł żadnych praw w przypadku, gdy Zamawiający obejmie usługą mniejszą liczbę policjantów niż wskazana w zapotrzebowaniu, o którym mowa w § 3 ust. 1, </w:t>
      </w:r>
      <w:r w:rsidRPr="008F360A">
        <w:rPr>
          <w:rFonts w:ascii="Century Gothic" w:eastAsia="Times New Roman" w:hAnsi="Century Gothic" w:cs="Times New Roman"/>
          <w:kern w:val="0"/>
          <w:sz w:val="20"/>
          <w:szCs w:val="20"/>
          <w:lang w:bidi="ar-SA"/>
        </w:rPr>
        <w:br/>
        <w:t xml:space="preserve">w przypadku spełnienia przez Zamawiającego warunku, o którym mowa w ust. 1 pkt </w:t>
      </w:r>
      <w:r w:rsidRPr="002F019A">
        <w:rPr>
          <w:rFonts w:ascii="Century Gothic" w:eastAsia="Times New Roman" w:hAnsi="Century Gothic" w:cs="Times New Roman"/>
          <w:kern w:val="0"/>
          <w:sz w:val="20"/>
          <w:szCs w:val="20"/>
          <w:lang w:bidi="ar-SA"/>
        </w:rPr>
        <w:t>a)</w:t>
      </w:r>
      <w:r w:rsidR="00604789">
        <w:rPr>
          <w:rFonts w:ascii="Century Gothic" w:eastAsia="Times New Roman" w:hAnsi="Century Gothic" w:cs="Times New Roman"/>
          <w:kern w:val="0"/>
          <w:sz w:val="20"/>
          <w:szCs w:val="20"/>
          <w:lang w:bidi="ar-SA"/>
        </w:rPr>
        <w:t xml:space="preserve"> 1</w:t>
      </w:r>
      <w:r w:rsidRPr="008F360A">
        <w:rPr>
          <w:rFonts w:ascii="Century Gothic" w:eastAsia="Times New Roman" w:hAnsi="Century Gothic" w:cs="Times New Roman"/>
          <w:kern w:val="0"/>
          <w:sz w:val="20"/>
          <w:szCs w:val="20"/>
          <w:lang w:bidi="ar-SA"/>
        </w:rPr>
        <w:t>.</w:t>
      </w:r>
    </w:p>
    <w:p w:rsidR="008F360A" w:rsidRPr="008F360A" w:rsidRDefault="008F360A" w:rsidP="008855AC">
      <w:pPr>
        <w:numPr>
          <w:ilvl w:val="0"/>
          <w:numId w:val="29"/>
        </w:numPr>
        <w:tabs>
          <w:tab w:val="clear" w:pos="0"/>
          <w:tab w:val="num" w:pos="-360"/>
        </w:tabs>
        <w:autoSpaceDE w:val="0"/>
        <w:ind w:left="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zobowiązany jest każdorazowo, po otrzymaniu i zaakceptowaniu zapotrzebowania, zaproponować menu na wszystkie trzy rodzaje posiłków, które, po akceptacji przez Zamawiającego, obowiązywać będzie w czasie trwania usługi. Zamawiający zastrzega sobie możliwość zaproponowania własnego menu.</w:t>
      </w:r>
    </w:p>
    <w:p w:rsidR="008F360A" w:rsidRPr="008F360A" w:rsidRDefault="008F360A" w:rsidP="008855AC">
      <w:pPr>
        <w:numPr>
          <w:ilvl w:val="0"/>
          <w:numId w:val="29"/>
        </w:numPr>
        <w:tabs>
          <w:tab w:val="clear" w:pos="0"/>
          <w:tab w:val="num" w:pos="-360"/>
        </w:tabs>
        <w:autoSpaceDE w:val="0"/>
        <w:ind w:left="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Wykonawca nie będzie rościł żadnych praw w przypadku, gdy Zamawiający zamówi mniejszą liczbę posiłków (co do rodzaju) w stosunku do ustalonego menu, o którym mowa w ust. 3, </w:t>
      </w:r>
      <w:r w:rsidRPr="008F360A">
        <w:rPr>
          <w:rFonts w:ascii="Century Gothic" w:eastAsia="Times New Roman" w:hAnsi="Century Gothic" w:cs="Times New Roman"/>
          <w:kern w:val="0"/>
          <w:sz w:val="20"/>
          <w:szCs w:val="20"/>
          <w:lang w:bidi="ar-SA"/>
        </w:rPr>
        <w:br/>
        <w:t xml:space="preserve">w przypadku spełnienia przez Zamawiającego warunku, o którym mowa w ust. 1 pkt </w:t>
      </w:r>
      <w:r w:rsidR="00604789" w:rsidRPr="002873A1">
        <w:rPr>
          <w:rFonts w:ascii="Century Gothic" w:eastAsia="Times New Roman" w:hAnsi="Century Gothic" w:cs="Times New Roman"/>
          <w:color w:val="auto"/>
          <w:kern w:val="0"/>
          <w:sz w:val="20"/>
          <w:szCs w:val="20"/>
          <w:lang w:bidi="ar-SA"/>
        </w:rPr>
        <w:t>2</w:t>
      </w:r>
      <w:r w:rsidRPr="002873A1">
        <w:rPr>
          <w:rFonts w:ascii="Century Gothic" w:eastAsia="Times New Roman" w:hAnsi="Century Gothic" w:cs="Times New Roman"/>
          <w:color w:val="auto"/>
          <w:kern w:val="0"/>
          <w:sz w:val="20"/>
          <w:szCs w:val="20"/>
          <w:lang w:bidi="ar-SA"/>
        </w:rPr>
        <w:t>.</w:t>
      </w:r>
    </w:p>
    <w:p w:rsidR="008F360A" w:rsidRPr="008F360A" w:rsidRDefault="008F360A" w:rsidP="008F360A">
      <w:pPr>
        <w:autoSpaceDE w:val="0"/>
        <w:jc w:val="center"/>
        <w:textAlignment w:val="auto"/>
        <w:rPr>
          <w:rFonts w:ascii="Century Gothic" w:eastAsia="Times New Roman" w:hAnsi="Century Gothic" w:cs="Times New Roman"/>
          <w:b/>
          <w:kern w:val="0"/>
          <w:sz w:val="20"/>
          <w:szCs w:val="20"/>
          <w:lang w:bidi="ar-SA"/>
        </w:rPr>
      </w:pPr>
    </w:p>
    <w:p w:rsidR="008F360A" w:rsidRPr="008F360A" w:rsidRDefault="008F360A" w:rsidP="008F360A">
      <w:pPr>
        <w:autoSpaceDE w:val="0"/>
        <w:jc w:val="center"/>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t>§ 6</w:t>
      </w:r>
    </w:p>
    <w:p w:rsidR="008F360A" w:rsidRPr="008F360A" w:rsidRDefault="008F360A" w:rsidP="008F360A">
      <w:pPr>
        <w:autoSpaceDE w:val="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zastrzega sobie prawo do kontroli jakości świadczonych usług na każdym etapie realizacji umowy ramowej.</w:t>
      </w:r>
    </w:p>
    <w:p w:rsidR="008F360A" w:rsidRPr="008F360A" w:rsidRDefault="008F360A" w:rsidP="008F360A">
      <w:pPr>
        <w:autoSpaceDE w:val="0"/>
        <w:jc w:val="center"/>
        <w:textAlignment w:val="auto"/>
        <w:rPr>
          <w:rFonts w:ascii="Century Gothic" w:eastAsia="Times New Roman" w:hAnsi="Century Gothic" w:cs="Times New Roman"/>
          <w:b/>
          <w:kern w:val="0"/>
          <w:sz w:val="20"/>
          <w:szCs w:val="20"/>
          <w:lang w:bidi="ar-SA"/>
        </w:rPr>
      </w:pPr>
    </w:p>
    <w:p w:rsidR="008F360A" w:rsidRPr="008F360A" w:rsidRDefault="008F360A" w:rsidP="008F360A">
      <w:pPr>
        <w:autoSpaceDE w:val="0"/>
        <w:jc w:val="center"/>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kern w:val="0"/>
          <w:sz w:val="20"/>
          <w:szCs w:val="20"/>
          <w:lang w:bidi="ar-SA"/>
        </w:rPr>
        <w:t xml:space="preserve">§ 7 </w:t>
      </w:r>
    </w:p>
    <w:p w:rsidR="008F360A" w:rsidRPr="008F360A" w:rsidRDefault="008F360A" w:rsidP="008F360A">
      <w:pPr>
        <w:tabs>
          <w:tab w:val="left" w:pos="180"/>
          <w:tab w:val="center" w:pos="4536"/>
          <w:tab w:val="right" w:pos="9072"/>
        </w:tabs>
        <w:ind w:left="181" w:hanging="181"/>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1. W przypadku niewykonania lub nienależytego wykonania umowy ramowej przez Wykonawcę, Zamawiający zastrzega sobie prawo do naliczenia następujących kar:</w:t>
      </w:r>
    </w:p>
    <w:p w:rsidR="008F360A" w:rsidRPr="002873A1" w:rsidRDefault="002873A1" w:rsidP="008F360A">
      <w:pPr>
        <w:tabs>
          <w:tab w:val="left" w:pos="142"/>
        </w:tabs>
        <w:ind w:left="540" w:hanging="540"/>
        <w:contextualSpacing/>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color w:val="FF0000"/>
          <w:kern w:val="0"/>
          <w:sz w:val="20"/>
          <w:szCs w:val="20"/>
          <w:lang w:bidi="ar-SA"/>
        </w:rPr>
        <w:t xml:space="preserve">    </w:t>
      </w:r>
      <w:r w:rsidR="008F360A" w:rsidRPr="008F360A">
        <w:rPr>
          <w:rFonts w:ascii="Century Gothic" w:eastAsia="Times New Roman" w:hAnsi="Century Gothic" w:cs="Times New Roman"/>
          <w:kern w:val="0"/>
          <w:sz w:val="20"/>
          <w:szCs w:val="20"/>
          <w:lang w:bidi="ar-SA"/>
        </w:rPr>
        <w:t xml:space="preserve"> </w:t>
      </w:r>
      <w:r w:rsidR="00604789" w:rsidRPr="003A02A8">
        <w:rPr>
          <w:rFonts w:ascii="Century Gothic" w:eastAsia="Times New Roman" w:hAnsi="Century Gothic" w:cs="Times New Roman"/>
          <w:color w:val="auto"/>
          <w:kern w:val="0"/>
          <w:sz w:val="20"/>
          <w:szCs w:val="20"/>
          <w:lang w:bidi="ar-SA"/>
        </w:rPr>
        <w:t>1</w:t>
      </w:r>
      <w:r w:rsidR="00604789" w:rsidRPr="002873A1">
        <w:rPr>
          <w:rFonts w:ascii="Century Gothic" w:eastAsia="Times New Roman" w:hAnsi="Century Gothic" w:cs="Times New Roman"/>
          <w:color w:val="auto"/>
          <w:kern w:val="0"/>
          <w:sz w:val="20"/>
          <w:szCs w:val="20"/>
          <w:lang w:bidi="ar-SA"/>
        </w:rPr>
        <w:t xml:space="preserve">) </w:t>
      </w:r>
      <w:r w:rsidR="008F360A" w:rsidRPr="002873A1">
        <w:rPr>
          <w:rFonts w:ascii="Century Gothic" w:eastAsia="Times New Roman" w:hAnsi="Century Gothic" w:cs="Times New Roman"/>
          <w:color w:val="auto"/>
          <w:kern w:val="0"/>
          <w:sz w:val="20"/>
          <w:szCs w:val="20"/>
          <w:lang w:bidi="ar-SA"/>
        </w:rPr>
        <w:t xml:space="preserve">10% wartości, o której mowa w § 2 ust. 7 w przypadku, gdy Zamawiający odstąpi od umowy ramowej z powodu okoliczności leżących po stronie Wykonawcy; </w:t>
      </w:r>
    </w:p>
    <w:p w:rsidR="008F360A" w:rsidRPr="002873A1" w:rsidRDefault="008F360A" w:rsidP="008F360A">
      <w:pPr>
        <w:tabs>
          <w:tab w:val="left" w:pos="540"/>
        </w:tabs>
        <w:ind w:left="540" w:hanging="360"/>
        <w:contextualSpacing/>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 xml:space="preserve"> </w:t>
      </w:r>
      <w:r w:rsidR="00604789" w:rsidRPr="002873A1">
        <w:rPr>
          <w:rFonts w:ascii="Century Gothic" w:eastAsia="Times New Roman" w:hAnsi="Century Gothic" w:cs="Times New Roman"/>
          <w:color w:val="auto"/>
          <w:kern w:val="0"/>
          <w:sz w:val="20"/>
          <w:szCs w:val="20"/>
          <w:lang w:bidi="ar-SA"/>
        </w:rPr>
        <w:t xml:space="preserve">2) </w:t>
      </w:r>
      <w:r w:rsidRPr="002873A1">
        <w:rPr>
          <w:rFonts w:ascii="Century Gothic" w:eastAsia="Times New Roman" w:hAnsi="Century Gothic" w:cs="Times New Roman"/>
          <w:color w:val="auto"/>
          <w:kern w:val="0"/>
          <w:sz w:val="20"/>
          <w:szCs w:val="20"/>
          <w:lang w:bidi="ar-SA"/>
        </w:rPr>
        <w:t>10 % wartości, o której mowa w § 2 ust. 7 w przypadku odstąpienia od umowy ramowej przez Wykonawcę na jakiejkolwiek podstawie z przyczyn nie leżących po stronie Zamawiającego,</w:t>
      </w:r>
    </w:p>
    <w:p w:rsidR="008F360A" w:rsidRPr="002873A1" w:rsidRDefault="008F360A" w:rsidP="008F360A">
      <w:pPr>
        <w:tabs>
          <w:tab w:val="left" w:pos="540"/>
        </w:tabs>
        <w:ind w:left="540" w:hanging="360"/>
        <w:contextualSpacing/>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 xml:space="preserve"> </w:t>
      </w:r>
      <w:r w:rsidR="00604789" w:rsidRPr="002873A1">
        <w:rPr>
          <w:rFonts w:ascii="Century Gothic" w:eastAsia="Times New Roman" w:hAnsi="Century Gothic" w:cs="Times New Roman"/>
          <w:color w:val="auto"/>
          <w:kern w:val="0"/>
          <w:sz w:val="20"/>
          <w:szCs w:val="20"/>
          <w:lang w:bidi="ar-SA"/>
        </w:rPr>
        <w:t xml:space="preserve">3) </w:t>
      </w:r>
      <w:r w:rsidRPr="002873A1">
        <w:rPr>
          <w:rFonts w:ascii="Century Gothic" w:eastAsia="Times New Roman" w:hAnsi="Century Gothic" w:cs="Times New Roman"/>
          <w:color w:val="auto"/>
          <w:kern w:val="0"/>
          <w:sz w:val="20"/>
          <w:szCs w:val="20"/>
          <w:lang w:bidi="ar-SA"/>
        </w:rPr>
        <w:t>10 % wartości wynikającej ze zgłoszonego zapotrzebowania, o którym mowa w § 3 ust. 1, gdy Wykonawca odstąpi od realizacji zapotrzebowania z powodu okoliczności leżących po stronie Wykonawcy,</w:t>
      </w:r>
    </w:p>
    <w:p w:rsidR="008F360A" w:rsidRPr="002873A1" w:rsidRDefault="00604789" w:rsidP="008F360A">
      <w:pPr>
        <w:tabs>
          <w:tab w:val="left" w:pos="540"/>
        </w:tabs>
        <w:ind w:left="540" w:hanging="360"/>
        <w:contextualSpacing/>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 xml:space="preserve">4) </w:t>
      </w:r>
      <w:r w:rsidR="008F360A" w:rsidRPr="002873A1">
        <w:rPr>
          <w:rFonts w:ascii="Century Gothic" w:eastAsia="Times New Roman" w:hAnsi="Century Gothic" w:cs="Times New Roman"/>
          <w:color w:val="auto"/>
          <w:kern w:val="0"/>
          <w:sz w:val="20"/>
          <w:szCs w:val="20"/>
          <w:lang w:bidi="ar-SA"/>
        </w:rPr>
        <w:t>10 % wartości wynikającej ze zgłoszonego zapotrzebowania, o którym mowa w § 3 ust. 1, gdy Wykonawca odstąpi od realizacji zapotrzebowania na jakiejkolwiek podstawie z przyczyn nie leżących po stronie Zamawiającego</w:t>
      </w:r>
      <w:r w:rsidRPr="002873A1">
        <w:rPr>
          <w:rFonts w:ascii="Century Gothic" w:eastAsia="Times New Roman" w:hAnsi="Century Gothic" w:cs="Times New Roman"/>
          <w:color w:val="auto"/>
          <w:kern w:val="0"/>
          <w:sz w:val="20"/>
          <w:szCs w:val="20"/>
          <w:lang w:bidi="ar-SA"/>
        </w:rPr>
        <w:t>,</w:t>
      </w:r>
    </w:p>
    <w:p w:rsidR="003A02A8" w:rsidRDefault="007F3E86" w:rsidP="003A02A8">
      <w:pPr>
        <w:tabs>
          <w:tab w:val="left" w:pos="540"/>
        </w:tabs>
        <w:ind w:left="540" w:hanging="360"/>
        <w:contextualSpacing/>
        <w:jc w:val="both"/>
        <w:textAlignment w:val="auto"/>
        <w:rPr>
          <w:rFonts w:ascii="Century Gothic" w:eastAsia="Times New Roman" w:hAnsi="Century Gothic" w:cs="Times New Roman"/>
          <w:kern w:val="0"/>
          <w:sz w:val="20"/>
          <w:szCs w:val="20"/>
          <w:lang w:bidi="ar-SA"/>
        </w:rPr>
      </w:pPr>
      <w:r w:rsidRPr="002873A1">
        <w:rPr>
          <w:rFonts w:ascii="Century Gothic" w:eastAsia="Times New Roman" w:hAnsi="Century Gothic" w:cs="Times New Roman"/>
          <w:color w:val="auto"/>
          <w:kern w:val="0"/>
          <w:sz w:val="20"/>
          <w:szCs w:val="20"/>
          <w:lang w:bidi="ar-SA"/>
        </w:rPr>
        <w:t>5)</w:t>
      </w:r>
      <w:r w:rsidR="008F360A" w:rsidRPr="002873A1">
        <w:rPr>
          <w:rFonts w:ascii="Century Gothic" w:eastAsia="Times New Roman" w:hAnsi="Century Gothic" w:cs="Times New Roman"/>
          <w:color w:val="auto"/>
          <w:kern w:val="0"/>
          <w:sz w:val="20"/>
          <w:szCs w:val="20"/>
          <w:lang w:bidi="ar-SA"/>
        </w:rPr>
        <w:t xml:space="preserve"> </w:t>
      </w:r>
      <w:r w:rsidR="008F360A" w:rsidRPr="008F360A">
        <w:rPr>
          <w:rFonts w:ascii="Century Gothic" w:eastAsia="Times New Roman" w:hAnsi="Century Gothic" w:cs="Times New Roman"/>
          <w:kern w:val="0"/>
          <w:sz w:val="20"/>
          <w:szCs w:val="20"/>
          <w:lang w:bidi="ar-SA"/>
        </w:rPr>
        <w:t xml:space="preserve">200,00 PLN w przypadku każdorazowego nienależytego </w:t>
      </w:r>
      <w:r w:rsidR="003A02A8">
        <w:rPr>
          <w:rFonts w:ascii="Century Gothic" w:eastAsia="Times New Roman" w:hAnsi="Century Gothic" w:cs="Times New Roman"/>
          <w:kern w:val="0"/>
          <w:sz w:val="20"/>
          <w:szCs w:val="20"/>
          <w:lang w:bidi="ar-SA"/>
        </w:rPr>
        <w:t>wykonania umowy przez Wykonawcę</w:t>
      </w:r>
    </w:p>
    <w:p w:rsidR="003A02A8" w:rsidRPr="003A02A8" w:rsidRDefault="003A02A8" w:rsidP="003A02A8">
      <w:pPr>
        <w:tabs>
          <w:tab w:val="left" w:pos="540"/>
        </w:tabs>
        <w:ind w:left="540" w:hanging="360"/>
        <w:contextualSpacing/>
        <w:jc w:val="both"/>
        <w:textAlignment w:val="auto"/>
        <w:rPr>
          <w:rFonts w:ascii="Century Gothic" w:eastAsia="Times New Roman" w:hAnsi="Century Gothic" w:cs="Times New Roman"/>
          <w:kern w:val="0"/>
          <w:sz w:val="20"/>
          <w:szCs w:val="20"/>
          <w:lang w:bidi="ar-SA"/>
        </w:rPr>
      </w:pPr>
      <w:r>
        <w:rPr>
          <w:rFonts w:ascii="Century Gothic" w:eastAsia="Times New Roman" w:hAnsi="Century Gothic" w:cs="Times New Roman"/>
          <w:kern w:val="0"/>
          <w:sz w:val="20"/>
          <w:szCs w:val="20"/>
          <w:lang w:bidi="ar-SA"/>
        </w:rPr>
        <w:t xml:space="preserve">6) </w:t>
      </w:r>
      <w:r w:rsidRPr="003569EC">
        <w:rPr>
          <w:rFonts w:ascii="Century Gothic" w:hAnsi="Century Gothic"/>
          <w:sz w:val="20"/>
        </w:rPr>
        <w:t>z tytułu braku zapłaty lub nieterminowej zapłaty wynagrodzenia należnego podwykonawcy z tytułu zmiany wysokości wynagrodzenia, tj. zmiany wynagrodzenia przysługującego podwykonawcy, z którym Wykonawca zawarł umowę, w zakresie odpowiadającym zmianom cen materiałów lub kosztów dotyczących zobowiązania podwykonawcy, jeżeli łącznie spełnione są następujące warunki:</w:t>
      </w:r>
    </w:p>
    <w:p w:rsidR="003A02A8" w:rsidRPr="008D6F21" w:rsidRDefault="003A02A8" w:rsidP="003A02A8">
      <w:pPr>
        <w:pStyle w:val="Tekstpodstawowy"/>
        <w:widowControl w:val="0"/>
        <w:spacing w:after="0"/>
        <w:ind w:left="426" w:firstLine="283"/>
        <w:rPr>
          <w:rFonts w:ascii="Century Gothic" w:hAnsi="Century Gothic"/>
          <w:sz w:val="20"/>
        </w:rPr>
      </w:pPr>
      <w:r>
        <w:rPr>
          <w:rFonts w:ascii="Century Gothic" w:hAnsi="Century Gothic"/>
          <w:sz w:val="20"/>
        </w:rPr>
        <w:t>a</w:t>
      </w:r>
      <w:r w:rsidRPr="008D6F21">
        <w:rPr>
          <w:rFonts w:ascii="Century Gothic" w:hAnsi="Century Gothic"/>
          <w:sz w:val="20"/>
        </w:rPr>
        <w:t>) przedmiotem umowy są usługi</w:t>
      </w:r>
      <w:r>
        <w:rPr>
          <w:rFonts w:ascii="Century Gothic" w:hAnsi="Century Gothic"/>
          <w:sz w:val="20"/>
        </w:rPr>
        <w:t xml:space="preserve"> świadczone w celu wykonania niniejszej Umowy</w:t>
      </w:r>
      <w:r w:rsidRPr="008D6F21">
        <w:rPr>
          <w:rFonts w:ascii="Century Gothic" w:hAnsi="Century Gothic"/>
          <w:sz w:val="20"/>
        </w:rPr>
        <w:t>;</w:t>
      </w:r>
    </w:p>
    <w:p w:rsidR="003A02A8" w:rsidRDefault="003A02A8" w:rsidP="003A02A8">
      <w:pPr>
        <w:pStyle w:val="Tekstpodstawowy"/>
        <w:widowControl w:val="0"/>
        <w:spacing w:after="0"/>
        <w:ind w:left="993" w:hanging="284"/>
        <w:rPr>
          <w:rFonts w:ascii="Century Gothic" w:hAnsi="Century Gothic"/>
          <w:sz w:val="20"/>
        </w:rPr>
      </w:pPr>
      <w:r>
        <w:rPr>
          <w:rFonts w:ascii="Century Gothic" w:hAnsi="Century Gothic"/>
          <w:sz w:val="20"/>
        </w:rPr>
        <w:t>b</w:t>
      </w:r>
      <w:r w:rsidRPr="008D6F21">
        <w:rPr>
          <w:rFonts w:ascii="Century Gothic" w:hAnsi="Century Gothic"/>
          <w:sz w:val="20"/>
        </w:rPr>
        <w:t>) okres obowiązywania umowy</w:t>
      </w:r>
      <w:r>
        <w:rPr>
          <w:rFonts w:ascii="Century Gothic" w:hAnsi="Century Gothic"/>
          <w:sz w:val="20"/>
        </w:rPr>
        <w:t xml:space="preserve"> zawartej z podwykonawcą</w:t>
      </w:r>
      <w:r w:rsidRPr="008D6F21">
        <w:rPr>
          <w:rFonts w:ascii="Century Gothic" w:hAnsi="Century Gothic"/>
          <w:sz w:val="20"/>
        </w:rPr>
        <w:t xml:space="preserve"> przekracza 12 miesięcy</w:t>
      </w:r>
      <w:r>
        <w:rPr>
          <w:rFonts w:ascii="Century Gothic" w:hAnsi="Century Gothic"/>
          <w:sz w:val="20"/>
        </w:rPr>
        <w:t>, w tym gdy suma okresów na które zawierane były umowy o podwykonawstwo przekracza 12 miesięcy;</w:t>
      </w:r>
    </w:p>
    <w:p w:rsidR="003A02A8" w:rsidRPr="003A02A8" w:rsidRDefault="003A02A8" w:rsidP="003A02A8">
      <w:pPr>
        <w:pStyle w:val="Tekstpodstawowy"/>
        <w:widowControl w:val="0"/>
        <w:spacing w:after="0"/>
        <w:ind w:left="426" w:firstLine="283"/>
        <w:rPr>
          <w:rFonts w:ascii="Century Gothic" w:hAnsi="Century Gothic"/>
          <w:sz w:val="20"/>
        </w:rPr>
      </w:pPr>
      <w:r>
        <w:rPr>
          <w:rFonts w:ascii="Century Gothic" w:hAnsi="Century Gothic"/>
          <w:sz w:val="20"/>
        </w:rPr>
        <w:t>- w wysokości 250,00 zł brutto za każdy taki przypadek.</w:t>
      </w:r>
    </w:p>
    <w:p w:rsidR="008F360A" w:rsidRPr="008F360A" w:rsidRDefault="008F360A" w:rsidP="008855AC">
      <w:pPr>
        <w:numPr>
          <w:ilvl w:val="0"/>
          <w:numId w:val="35"/>
        </w:numPr>
        <w:ind w:left="284" w:hanging="284"/>
        <w:jc w:val="both"/>
        <w:textAlignment w:val="auto"/>
        <w:rPr>
          <w:rFonts w:eastAsia="Times New Roman" w:cs="Times New Roman"/>
          <w:kern w:val="0"/>
          <w:sz w:val="28"/>
          <w:szCs w:val="20"/>
          <w:lang w:bidi="ar-SA"/>
        </w:rPr>
      </w:pPr>
      <w:r w:rsidRPr="008F360A">
        <w:rPr>
          <w:rFonts w:ascii="Century Gothic" w:eastAsia="Times New Roman" w:hAnsi="Century Gothic" w:cs="Century Gothic"/>
          <w:kern w:val="0"/>
          <w:sz w:val="20"/>
          <w:szCs w:val="20"/>
          <w:lang w:bidi="ar-SA"/>
        </w:rPr>
        <w:t xml:space="preserve">Przez nienależyte wykonanie przedmiotu umowy Zamawiający rozumie m.in.: niedotrzymanie ustalonych w </w:t>
      </w:r>
      <w:r w:rsidRPr="008F360A">
        <w:rPr>
          <w:rFonts w:ascii="Century Gothic" w:eastAsia="Times New Roman" w:hAnsi="Century Gothic" w:cs="Times New Roman"/>
          <w:kern w:val="0"/>
          <w:sz w:val="20"/>
          <w:szCs w:val="20"/>
          <w:lang w:bidi="ar-SA"/>
        </w:rPr>
        <w:t>§ 1</w:t>
      </w:r>
      <w:r w:rsidRPr="008F360A">
        <w:rPr>
          <w:rFonts w:ascii="Century Gothic" w:eastAsia="Times New Roman" w:hAnsi="Century Gothic" w:cs="Century Gothic"/>
          <w:kern w:val="0"/>
          <w:sz w:val="20"/>
          <w:szCs w:val="20"/>
          <w:lang w:bidi="ar-SA"/>
        </w:rPr>
        <w:t xml:space="preserve"> ram czasowych doby hotelowej, zapewnienie miejsc noclegowych niezgodnie                     z zapisami </w:t>
      </w:r>
      <w:r w:rsidRPr="008F360A">
        <w:rPr>
          <w:rFonts w:ascii="Century Gothic" w:eastAsia="Times New Roman" w:hAnsi="Century Gothic" w:cs="Times New Roman"/>
          <w:kern w:val="0"/>
          <w:sz w:val="20"/>
          <w:szCs w:val="20"/>
          <w:lang w:bidi="ar-SA"/>
        </w:rPr>
        <w:t>§ 4 ust. 1 lit. a2, serwowanie posiłków niezgodnych z zapisami § 4 ust. 1 lit. b2, niedotrzymania ustalonych godzin wydawania posiłków, serwowania posiłków niezgodnych                   z ustalonym menu, serwowanie posiłków nieświeżych, niezapewnienie lub niewłaściwe zapewnienie obsługi kelnerskiej, niezapewnienie miejsc parkingowych w ilości wskazanej w §4 ust. 1 lit. c1.</w:t>
      </w:r>
    </w:p>
    <w:p w:rsidR="008F360A" w:rsidRPr="008F360A" w:rsidRDefault="008F360A" w:rsidP="008855AC">
      <w:pPr>
        <w:numPr>
          <w:ilvl w:val="0"/>
          <w:numId w:val="35"/>
        </w:numPr>
        <w:ind w:left="284" w:hanging="284"/>
        <w:jc w:val="both"/>
        <w:textAlignment w:val="auto"/>
        <w:rPr>
          <w:rFonts w:eastAsia="Times New Roman" w:cs="Times New Roman"/>
          <w:kern w:val="0"/>
          <w:sz w:val="28"/>
          <w:szCs w:val="20"/>
          <w:lang w:bidi="ar-SA"/>
        </w:rPr>
      </w:pPr>
      <w:r w:rsidRPr="008F360A">
        <w:rPr>
          <w:rFonts w:ascii="Century Gothic" w:eastAsia="Times New Roman" w:hAnsi="Century Gothic" w:cs="Century Gothic"/>
          <w:kern w:val="0"/>
          <w:sz w:val="20"/>
          <w:szCs w:val="20"/>
          <w:lang w:bidi="ar-SA"/>
        </w:rPr>
        <w:t>Wykonawca nie będzie obciążany karami, jeżeli do niewykonania lub nienależytego wykonania umowy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8F360A" w:rsidRPr="008F360A" w:rsidRDefault="008F360A" w:rsidP="008F360A">
      <w:pPr>
        <w:tabs>
          <w:tab w:val="left" w:pos="360"/>
        </w:tabs>
        <w:ind w:left="284" w:hanging="284"/>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4. Zamawiający zastrzega sobie prawo dochodzenia odszkodowania uzupełniającego, jeżeli szkoda przewyższy wysokość kar.</w:t>
      </w:r>
    </w:p>
    <w:p w:rsidR="008F360A" w:rsidRPr="008F360A" w:rsidRDefault="008F360A" w:rsidP="008F360A">
      <w:pPr>
        <w:tabs>
          <w:tab w:val="left" w:pos="1004"/>
        </w:tabs>
        <w:ind w:left="284" w:hanging="284"/>
        <w:contextualSpacing/>
        <w:jc w:val="both"/>
        <w:textAlignment w:val="auto"/>
        <w:rPr>
          <w:rFonts w:ascii="Century Gothic" w:eastAsia="Times New Roman" w:hAnsi="Century Gothic" w:cs="Times New Roman"/>
          <w:bCs/>
          <w:kern w:val="0"/>
          <w:sz w:val="20"/>
          <w:szCs w:val="20"/>
          <w:lang w:eastAsia="pl-PL" w:bidi="ar-SA"/>
        </w:rPr>
      </w:pPr>
      <w:r w:rsidRPr="008F360A">
        <w:rPr>
          <w:rFonts w:ascii="Century Gothic" w:eastAsia="Times New Roman" w:hAnsi="Century Gothic" w:cs="Times New Roman"/>
          <w:bCs/>
          <w:kern w:val="0"/>
          <w:sz w:val="20"/>
          <w:szCs w:val="20"/>
          <w:lang w:eastAsia="pl-PL" w:bidi="ar-SA"/>
        </w:rPr>
        <w:t>5. Zamawiający zastrzega sobie prawo potrącania kar z wynagrodzenia Wykonawcy (wartości faktur) bez kierowania odrębnego wezwania do zapłaty.</w:t>
      </w:r>
    </w:p>
    <w:p w:rsidR="008F360A" w:rsidRPr="008F360A" w:rsidRDefault="008F360A" w:rsidP="008F360A">
      <w:pPr>
        <w:tabs>
          <w:tab w:val="left" w:pos="1004"/>
        </w:tabs>
        <w:ind w:left="284" w:hanging="284"/>
        <w:contextualSpacing/>
        <w:jc w:val="both"/>
        <w:textAlignment w:val="auto"/>
        <w:rPr>
          <w:rFonts w:ascii="Century Gothic" w:eastAsia="Times New Roman" w:hAnsi="Century Gothic" w:cs="Century Gothic"/>
          <w:kern w:val="0"/>
          <w:sz w:val="20"/>
          <w:szCs w:val="20"/>
          <w:lang w:bidi="ar-SA"/>
        </w:rPr>
      </w:pPr>
      <w:r w:rsidRPr="008F360A">
        <w:rPr>
          <w:rFonts w:ascii="Century Gothic" w:eastAsia="Times New Roman" w:hAnsi="Century Gothic" w:cs="Times New Roman"/>
          <w:bCs/>
          <w:kern w:val="0"/>
          <w:sz w:val="20"/>
          <w:szCs w:val="20"/>
          <w:lang w:eastAsia="pl-PL" w:bidi="ar-SA"/>
        </w:rPr>
        <w:t xml:space="preserve">6. </w:t>
      </w:r>
      <w:r w:rsidRPr="008F360A">
        <w:rPr>
          <w:rFonts w:ascii="Century Gothic" w:eastAsia="Times New Roman" w:hAnsi="Century Gothic" w:cs="Century Gothic"/>
          <w:kern w:val="0"/>
          <w:sz w:val="20"/>
          <w:szCs w:val="20"/>
          <w:lang w:bidi="ar-SA"/>
        </w:rPr>
        <w:t xml:space="preserve">Zapłata kary umownej, o której mowa w ust. 1 </w:t>
      </w:r>
      <w:r w:rsidR="007F3E86" w:rsidRPr="002873A1">
        <w:rPr>
          <w:rFonts w:ascii="Century Gothic" w:eastAsia="Times New Roman" w:hAnsi="Century Gothic" w:cs="Century Gothic"/>
          <w:color w:val="auto"/>
          <w:kern w:val="0"/>
          <w:sz w:val="20"/>
          <w:szCs w:val="20"/>
          <w:lang w:bidi="ar-SA"/>
        </w:rPr>
        <w:t xml:space="preserve">pkt. 5 </w:t>
      </w:r>
      <w:r w:rsidRPr="008F360A">
        <w:rPr>
          <w:rFonts w:ascii="Century Gothic" w:eastAsia="Times New Roman" w:hAnsi="Century Gothic" w:cs="Century Gothic"/>
          <w:kern w:val="0"/>
          <w:sz w:val="20"/>
          <w:szCs w:val="20"/>
          <w:lang w:bidi="ar-SA"/>
        </w:rPr>
        <w:t>nie zwalnia Wykonawcy z obowiązku wykonania przedmiotu umowy.</w:t>
      </w:r>
    </w:p>
    <w:p w:rsidR="008F360A" w:rsidRPr="008F360A" w:rsidRDefault="008F360A" w:rsidP="008F360A">
      <w:pPr>
        <w:tabs>
          <w:tab w:val="left" w:pos="1004"/>
        </w:tabs>
        <w:ind w:left="284" w:hanging="284"/>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Century Gothic"/>
          <w:kern w:val="0"/>
          <w:sz w:val="20"/>
          <w:szCs w:val="20"/>
          <w:lang w:bidi="ar-SA"/>
        </w:rPr>
        <w:t xml:space="preserve">7.  </w:t>
      </w:r>
      <w:r w:rsidRPr="008F360A">
        <w:rPr>
          <w:rFonts w:ascii="Century Gothic" w:eastAsia="Times New Roman" w:hAnsi="Century Gothic" w:cs="Times New Roman"/>
          <w:kern w:val="0"/>
          <w:sz w:val="20"/>
          <w:szCs w:val="20"/>
          <w:lang w:bidi="ar-SA"/>
        </w:rPr>
        <w:t>Łączna, maksymalna wysokość kar umownych, które mogą dochodzić strony umowy nie może być wyższa niż 20% wartości umowy brutto, o której mowa w § 2 ust. 7.</w:t>
      </w:r>
    </w:p>
    <w:p w:rsidR="008F360A" w:rsidRPr="008F360A" w:rsidRDefault="008F360A" w:rsidP="008F360A">
      <w:pPr>
        <w:jc w:val="center"/>
        <w:textAlignment w:val="auto"/>
        <w:rPr>
          <w:rFonts w:ascii="Century Gothic" w:eastAsia="Times New Roman" w:hAnsi="Century Gothic" w:cs="Times New Roman"/>
          <w:kern w:val="0"/>
          <w:sz w:val="20"/>
          <w:szCs w:val="20"/>
          <w:lang w:bidi="ar-SA"/>
        </w:rPr>
      </w:pPr>
    </w:p>
    <w:p w:rsidR="002F019A" w:rsidRDefault="002F019A" w:rsidP="008F360A">
      <w:pPr>
        <w:jc w:val="center"/>
        <w:textAlignment w:val="auto"/>
        <w:rPr>
          <w:rFonts w:ascii="Century Gothic" w:eastAsia="Times New Roman" w:hAnsi="Century Gothic" w:cs="Times New Roman"/>
          <w:b/>
          <w:bCs/>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bCs/>
          <w:kern w:val="0"/>
          <w:sz w:val="20"/>
          <w:szCs w:val="20"/>
          <w:lang w:bidi="ar-SA"/>
        </w:rPr>
        <w:lastRenderedPageBreak/>
        <w:t>§ 8</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Wykonawca wykona przedmiot umowy ramowej sam lub z wykorzystaniem Podwykonawcy </w:t>
      </w:r>
      <w:r w:rsidRPr="008F360A">
        <w:rPr>
          <w:rFonts w:ascii="Century Gothic" w:eastAsia="Times New Roman" w:hAnsi="Century Gothic" w:cs="Times New Roman"/>
          <w:i/>
          <w:kern w:val="0"/>
          <w:sz w:val="20"/>
          <w:szCs w:val="20"/>
          <w:lang w:bidi="ar-SA"/>
        </w:rPr>
        <w:t>(nazwa Podwykonawcy/podwykonawców wskazanych w ofercie</w:t>
      </w:r>
      <w:r w:rsidRPr="008F360A">
        <w:rPr>
          <w:rFonts w:ascii="Century Gothic" w:eastAsia="Times New Roman" w:hAnsi="Century Gothic" w:cs="Times New Roman"/>
          <w:kern w:val="0"/>
          <w:sz w:val="20"/>
          <w:szCs w:val="20"/>
          <w:lang w:bidi="ar-SA"/>
        </w:rPr>
        <w:t xml:space="preserve">) ….…………………… </w:t>
      </w:r>
      <w:r w:rsidRPr="008F360A">
        <w:rPr>
          <w:rFonts w:ascii="Century Gothic" w:eastAsia="Times New Roman" w:hAnsi="Century Gothic" w:cs="Times New Roman"/>
          <w:bCs/>
          <w:kern w:val="0"/>
          <w:sz w:val="20"/>
          <w:szCs w:val="20"/>
          <w:lang w:bidi="ar-SA"/>
        </w:rPr>
        <w:t>który wykonywać będzie część zamówienia obejmującą……………………</w:t>
      </w:r>
      <w:r w:rsidRPr="008F360A">
        <w:rPr>
          <w:rFonts w:ascii="Century Gothic" w:eastAsia="Times New Roman" w:hAnsi="Century Gothic" w:cs="Times New Roman"/>
          <w:bCs/>
          <w:i/>
          <w:kern w:val="0"/>
          <w:sz w:val="20"/>
          <w:szCs w:val="20"/>
          <w:lang w:bidi="ar-SA"/>
        </w:rPr>
        <w:t>.</w:t>
      </w:r>
      <w:r w:rsidRPr="008F360A">
        <w:rPr>
          <w:rFonts w:ascii="Century Gothic" w:eastAsia="Times New Roman" w:hAnsi="Century Gothic" w:cs="Times New Roman"/>
          <w:i/>
          <w:kern w:val="0"/>
          <w:sz w:val="20"/>
          <w:szCs w:val="20"/>
          <w:lang w:bidi="ar-SA"/>
        </w:rPr>
        <w:t>(zgodnie z ofertą Wykonawcy).</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ponosi pełną odpowiedzialność za jakość i terminowość świadczonych usług przez Podwykonawców.</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Wykonawca  jest  odpowiedzialny za  działania i  zaniechania Podwykonawców jak za działania                   i zaniechania  własne.  </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w trakcie obowiązywania umowy ramowej dopuszcza, na pisemny wniosek Wykonawcy zmianę Podwykonawcy wskazanego w ust. 1 lub wprowadzenie nowego Podwykonawcy. Wprowadzenie takiej zmiany wymaga zawarcia przez Strony aneksu do umowy.</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 sytuacji, o której mowa w ust. 4, Wykonawca na żądanie Zamawiającego zobowiązany jest wraz z wnioskiem przedstawić umowę regulującą współpracę z Podwykonawcą.</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 przypadku, gdy Wykonawca zatrudni Podwykonawcę, zobowiązany jest dołączyć do każdej wystawionej faktury dokument potwierdzający dokonanie zapłaty wynagrodzenia należnego Podwykonawcy  za zrealizowaną część przedmiotu umowy w zakresie, o którym mowa w ust.1.</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 przypadku braku dokumentu zapłaty, o którym mowa w ust. 6,  Zamawiający uzna dzień dostarczenia brakującego dokumentu przez Wykonawcę za termin otrzymania faktury.</w:t>
      </w:r>
    </w:p>
    <w:p w:rsidR="008F360A" w:rsidRPr="008F360A" w:rsidRDefault="008F360A" w:rsidP="008855AC">
      <w:pPr>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Wprowadzenie Podwykonawcy do realizowania przedmiotu umowy ramowej wymaga zgody Zamawiającego oraz nie zwalnia Wykonawcy z odpowiedzialności wynikających z zapisów umowy  ramowej.</w:t>
      </w:r>
    </w:p>
    <w:p w:rsidR="008F360A" w:rsidRPr="008F360A" w:rsidRDefault="008F360A" w:rsidP="008855AC">
      <w:pPr>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nie dopuszcza zawierania umów Podwykonawców z dalszymi Podwykonawcami.</w:t>
      </w:r>
    </w:p>
    <w:p w:rsidR="008F360A" w:rsidRPr="008F360A" w:rsidRDefault="008F360A" w:rsidP="008F360A">
      <w:pPr>
        <w:jc w:val="center"/>
        <w:textAlignment w:val="auto"/>
        <w:rPr>
          <w:rFonts w:ascii="Century Gothic" w:eastAsia="Times New Roman" w:hAnsi="Century Gothic" w:cs="Times New Roman"/>
          <w:b/>
          <w:color w:val="FF0000"/>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bCs/>
          <w:kern w:val="0"/>
          <w:sz w:val="20"/>
          <w:szCs w:val="20"/>
          <w:lang w:bidi="ar-SA"/>
        </w:rPr>
        <w:t xml:space="preserve">§ </w:t>
      </w:r>
      <w:r w:rsidRPr="008F360A">
        <w:rPr>
          <w:rFonts w:ascii="Century Gothic" w:eastAsia="Times New Roman" w:hAnsi="Century Gothic" w:cs="Times New Roman"/>
          <w:b/>
          <w:bCs/>
          <w:i/>
          <w:kern w:val="0"/>
          <w:sz w:val="20"/>
          <w:szCs w:val="20"/>
          <w:lang w:bidi="ar-SA"/>
        </w:rPr>
        <w:t>9</w:t>
      </w:r>
    </w:p>
    <w:p w:rsidR="008F360A" w:rsidRPr="008F360A" w:rsidRDefault="008F360A" w:rsidP="008855AC">
      <w:pPr>
        <w:numPr>
          <w:ilvl w:val="0"/>
          <w:numId w:val="34"/>
        </w:numPr>
        <w:tabs>
          <w:tab w:val="clear" w:pos="0"/>
          <w:tab w:val="left" w:pos="360"/>
          <w:tab w:val="num" w:pos="720"/>
        </w:tabs>
        <w:ind w:left="360"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Strony dopuszczają zmianę umowy ramowej w zakresie:</w:t>
      </w:r>
    </w:p>
    <w:p w:rsidR="003A7448" w:rsidRPr="0094466D" w:rsidRDefault="008F360A" w:rsidP="0094466D">
      <w:pPr>
        <w:numPr>
          <w:ilvl w:val="0"/>
          <w:numId w:val="45"/>
        </w:numPr>
        <w:ind w:left="709"/>
        <w:jc w:val="both"/>
        <w:textAlignment w:val="auto"/>
        <w:rPr>
          <w:rFonts w:ascii="Century Gothic" w:eastAsia="Times New Roman" w:hAnsi="Century Gothic" w:cs="Times New Roman"/>
          <w:color w:val="auto"/>
          <w:kern w:val="0"/>
          <w:sz w:val="20"/>
          <w:szCs w:val="20"/>
          <w:lang w:bidi="ar-SA"/>
        </w:rPr>
      </w:pPr>
      <w:r w:rsidRPr="0094466D">
        <w:rPr>
          <w:rFonts w:ascii="Century Gothic" w:eastAsia="Times New Roman" w:hAnsi="Century Gothic" w:cs="Times New Roman"/>
          <w:color w:val="auto"/>
          <w:kern w:val="0"/>
          <w:sz w:val="20"/>
          <w:szCs w:val="20"/>
          <w:lang w:bidi="ar-SA"/>
        </w:rPr>
        <w:t xml:space="preserve">zmiany </w:t>
      </w:r>
      <w:r w:rsidR="003A7448" w:rsidRPr="0094466D">
        <w:rPr>
          <w:rFonts w:ascii="Century Gothic" w:eastAsia="Times New Roman" w:hAnsi="Century Gothic" w:cs="Times New Roman"/>
          <w:color w:val="auto"/>
          <w:kern w:val="0"/>
          <w:sz w:val="20"/>
          <w:szCs w:val="20"/>
          <w:lang w:bidi="ar-SA"/>
        </w:rPr>
        <w:t xml:space="preserve">służb </w:t>
      </w:r>
      <w:r w:rsidR="0094466D" w:rsidRPr="0094466D">
        <w:rPr>
          <w:rFonts w:ascii="Century Gothic" w:eastAsia="Times New Roman" w:hAnsi="Century Gothic" w:cs="Times New Roman"/>
          <w:color w:val="auto"/>
          <w:kern w:val="0"/>
          <w:sz w:val="20"/>
          <w:szCs w:val="20"/>
          <w:lang w:bidi="ar-SA"/>
        </w:rPr>
        <w:t>mundurowych, w przypadku, gdy zostaną skierowane do zabezpieczenia,</w:t>
      </w:r>
    </w:p>
    <w:p w:rsidR="008F360A" w:rsidRPr="008F360A" w:rsidRDefault="008F360A" w:rsidP="008855AC">
      <w:pPr>
        <w:numPr>
          <w:ilvl w:val="0"/>
          <w:numId w:val="45"/>
        </w:numPr>
        <w:ind w:left="709"/>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zmiany  obiektu, w którym  ma  być świadczona  usługa  przy  czym  zaproponowany  obiekt musi spełniać wszystkie wymagania jakie Zamawiający przewidział dla pierwotnie wskazanego w umowie obiektu. Zmiana obiektu wymaga otrzymania zgody Zamawiającego. Zamawiający zastrzega sobie  prawo  do  przeprowadzenia  wizji  lokalnej               i  sprawdzenia  zaproponowanego  obiektu  pod  kątem  spełnienia przez  obiekt wymagań, opisanych w załączniku nr 3 do umowy ramowej;</w:t>
      </w:r>
    </w:p>
    <w:p w:rsidR="008F360A" w:rsidRPr="008F360A" w:rsidRDefault="008F360A" w:rsidP="008855AC">
      <w:pPr>
        <w:numPr>
          <w:ilvl w:val="0"/>
          <w:numId w:val="34"/>
        </w:numPr>
        <w:tabs>
          <w:tab w:val="clear" w:pos="0"/>
          <w:tab w:val="left" w:pos="360"/>
          <w:tab w:val="num" w:pos="720"/>
        </w:tabs>
        <w:ind w:left="360"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Zmiany, o których mowa  powyżej mogą  zostać wprowadzone na  podstawie obustronnie podpisanego aneksu do umowy  ramowej.</w:t>
      </w:r>
    </w:p>
    <w:p w:rsidR="008F360A" w:rsidRPr="008F360A" w:rsidRDefault="008F360A" w:rsidP="008855AC">
      <w:pPr>
        <w:numPr>
          <w:ilvl w:val="0"/>
          <w:numId w:val="34"/>
        </w:numPr>
        <w:tabs>
          <w:tab w:val="clear" w:pos="0"/>
          <w:tab w:val="left" w:pos="360"/>
          <w:tab w:val="num" w:pos="720"/>
        </w:tabs>
        <w:ind w:left="360"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Century Gothic"/>
          <w:kern w:val="0"/>
          <w:sz w:val="20"/>
          <w:szCs w:val="20"/>
          <w:lang w:bidi="ar-SA"/>
        </w:rPr>
        <w:t>Zamawiający zastrzega sobie prawo do odstąpienia od umowy w terminie 14 dni</w:t>
      </w:r>
      <w:r w:rsidR="003A7448">
        <w:rPr>
          <w:rFonts w:ascii="Century Gothic" w:eastAsia="Times New Roman" w:hAnsi="Century Gothic" w:cs="Century Gothic"/>
          <w:kern w:val="0"/>
          <w:sz w:val="20"/>
          <w:szCs w:val="20"/>
          <w:lang w:bidi="ar-SA"/>
        </w:rPr>
        <w:t>,</w:t>
      </w:r>
      <w:r w:rsidRPr="008F360A">
        <w:rPr>
          <w:rFonts w:ascii="Century Gothic" w:eastAsia="Times New Roman" w:hAnsi="Century Gothic" w:cs="Century Gothic"/>
          <w:kern w:val="0"/>
          <w:sz w:val="20"/>
          <w:szCs w:val="20"/>
          <w:lang w:bidi="ar-SA"/>
        </w:rPr>
        <w:t xml:space="preserve"> licząc od daty zaistnienia nw. okoliczności:</w:t>
      </w:r>
    </w:p>
    <w:p w:rsidR="008F360A" w:rsidRPr="008F360A" w:rsidRDefault="008F360A" w:rsidP="008855AC">
      <w:pPr>
        <w:numPr>
          <w:ilvl w:val="0"/>
          <w:numId w:val="36"/>
        </w:numPr>
        <w:jc w:val="both"/>
        <w:textAlignment w:val="auto"/>
        <w:rPr>
          <w:rFonts w:eastAsia="Times New Roman" w:cs="Times New Roman"/>
          <w:kern w:val="0"/>
          <w:sz w:val="28"/>
          <w:szCs w:val="20"/>
          <w:lang w:bidi="ar-SA"/>
        </w:rPr>
      </w:pPr>
      <w:r w:rsidRPr="008F360A">
        <w:rPr>
          <w:rFonts w:ascii="Century Gothic" w:eastAsia="Times New Roman" w:hAnsi="Century Gothic" w:cs="Century Gothic"/>
          <w:kern w:val="0"/>
          <w:sz w:val="20"/>
          <w:szCs w:val="20"/>
          <w:lang w:bidi="ar-SA"/>
        </w:rPr>
        <w:t xml:space="preserve">w razie zaistnienia istotnej zmiany okoliczności powodującej, że wykonanie umowy nie leży </w:t>
      </w:r>
      <w:r w:rsidRPr="008F360A">
        <w:rPr>
          <w:rFonts w:ascii="Century Gothic" w:eastAsia="Times New Roman" w:hAnsi="Century Gothic" w:cs="Century Gothic"/>
          <w:kern w:val="0"/>
          <w:sz w:val="20"/>
          <w:szCs w:val="20"/>
          <w:lang w:bidi="ar-SA"/>
        </w:rPr>
        <w:br/>
        <w:t xml:space="preserve">w interesie publicznym, czego nie można było przewidzieć w chwili zawarcia umowy, lub dalsze wykonywanie umowy może zagrozić </w:t>
      </w:r>
      <w:r w:rsidR="003A7448" w:rsidRPr="0094466D">
        <w:rPr>
          <w:rFonts w:ascii="Century Gothic" w:eastAsia="Times New Roman" w:hAnsi="Century Gothic" w:cs="Century Gothic"/>
          <w:color w:val="auto"/>
          <w:kern w:val="0"/>
          <w:sz w:val="20"/>
          <w:szCs w:val="20"/>
          <w:lang w:bidi="ar-SA"/>
        </w:rPr>
        <w:t xml:space="preserve">podstawowemu </w:t>
      </w:r>
      <w:r w:rsidRPr="008F360A">
        <w:rPr>
          <w:rFonts w:ascii="Century Gothic" w:eastAsia="Times New Roman" w:hAnsi="Century Gothic" w:cs="Century Gothic"/>
          <w:kern w:val="0"/>
          <w:sz w:val="20"/>
          <w:szCs w:val="20"/>
          <w:lang w:bidi="ar-SA"/>
        </w:rPr>
        <w:t>interesowi bezpieczeństwa państwa lub bezpieczeństwu publicznemu;</w:t>
      </w:r>
    </w:p>
    <w:p w:rsidR="008F360A" w:rsidRPr="008F360A" w:rsidRDefault="008F360A" w:rsidP="008855AC">
      <w:pPr>
        <w:numPr>
          <w:ilvl w:val="0"/>
          <w:numId w:val="36"/>
        </w:numPr>
        <w:jc w:val="both"/>
        <w:textAlignment w:val="auto"/>
        <w:rPr>
          <w:rFonts w:eastAsia="Times New Roman" w:cs="Times New Roman"/>
          <w:kern w:val="0"/>
          <w:sz w:val="28"/>
          <w:szCs w:val="20"/>
          <w:lang w:bidi="ar-SA"/>
        </w:rPr>
      </w:pPr>
      <w:r w:rsidRPr="008F360A">
        <w:rPr>
          <w:rFonts w:ascii="Century Gothic" w:eastAsia="Times New Roman" w:hAnsi="Century Gothic" w:cs="Century Gothic"/>
          <w:kern w:val="0"/>
          <w:sz w:val="20"/>
          <w:szCs w:val="20"/>
          <w:lang w:bidi="ar-SA"/>
        </w:rPr>
        <w:t>w sytuacji ograniczenia lub cofnięcia środków w budżecie przez dysponenta środków publicznych z przyczyn niezależnych od Zamawiającego.</w:t>
      </w:r>
    </w:p>
    <w:p w:rsidR="008F360A" w:rsidRPr="008F360A" w:rsidRDefault="008F360A" w:rsidP="008855AC">
      <w:pPr>
        <w:numPr>
          <w:ilvl w:val="0"/>
          <w:numId w:val="34"/>
        </w:numPr>
        <w:tabs>
          <w:tab w:val="clear" w:pos="0"/>
          <w:tab w:val="left" w:pos="360"/>
          <w:tab w:val="num" w:pos="720"/>
        </w:tabs>
        <w:ind w:left="360"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zastrzega sobie prawo do odstąpienia od umowy ramowej w terminie 14 dni licząc od daty zaistnienia nw. okoliczności z jednoczesnym naliczeniem kary, o której mowa w § 5 ust.    1 lit. a i b w szczególności, gdy:</w:t>
      </w:r>
    </w:p>
    <w:p w:rsidR="008F360A" w:rsidRPr="008F360A" w:rsidRDefault="008F360A" w:rsidP="008855AC">
      <w:pPr>
        <w:numPr>
          <w:ilvl w:val="0"/>
          <w:numId w:val="47"/>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odstąpi od realizacji uprzednio zaakceptowanego zapotrzebowania;</w:t>
      </w:r>
    </w:p>
    <w:p w:rsidR="008F360A" w:rsidRPr="008F360A" w:rsidRDefault="008F360A" w:rsidP="008855AC">
      <w:pPr>
        <w:numPr>
          <w:ilvl w:val="0"/>
          <w:numId w:val="47"/>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dokona zmiany adresu obiektu hotelarskiego o którym mowa w § 4 ust. 1 lit. a1 bez uzyskania zgody Zamawiającego:</w:t>
      </w:r>
    </w:p>
    <w:p w:rsidR="008F360A" w:rsidRPr="008F360A" w:rsidRDefault="008F360A" w:rsidP="008855AC">
      <w:pPr>
        <w:numPr>
          <w:ilvl w:val="0"/>
          <w:numId w:val="47"/>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zmieni zatwierdzone menu bez uzyskania zgody Zamawiającego.</w:t>
      </w:r>
    </w:p>
    <w:p w:rsidR="008F360A" w:rsidRPr="008F360A" w:rsidRDefault="008F360A" w:rsidP="008855AC">
      <w:pPr>
        <w:widowControl w:val="0"/>
        <w:numPr>
          <w:ilvl w:val="0"/>
          <w:numId w:val="48"/>
        </w:numPr>
        <w:ind w:left="284"/>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Odstąpienie od umowy ramowej powinno nastąpić w formie pisemnej ze wskazaniem okoliczności uzasadniających tę czynność.</w:t>
      </w:r>
    </w:p>
    <w:p w:rsidR="008F360A" w:rsidRPr="008F360A" w:rsidRDefault="008F360A" w:rsidP="008855AC">
      <w:pPr>
        <w:widowControl w:val="0"/>
        <w:numPr>
          <w:ilvl w:val="0"/>
          <w:numId w:val="48"/>
        </w:numPr>
        <w:ind w:left="284"/>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Odstąpienie od umowy ramowej wywoływać będzie skutki na przyszłość (ex nunc).</w:t>
      </w:r>
    </w:p>
    <w:p w:rsidR="008F360A" w:rsidRPr="008F360A" w:rsidRDefault="008F360A" w:rsidP="008F360A">
      <w:pPr>
        <w:jc w:val="center"/>
        <w:textAlignment w:val="auto"/>
        <w:rPr>
          <w:rFonts w:ascii="Century Gothic" w:eastAsia="Times New Roman" w:hAnsi="Century Gothic" w:cs="Times New Roman"/>
          <w:b/>
          <w:bCs/>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b/>
          <w:bCs/>
          <w:kern w:val="0"/>
          <w:sz w:val="20"/>
          <w:szCs w:val="20"/>
          <w:lang w:bidi="ar-SA"/>
        </w:rPr>
      </w:pPr>
      <w:r w:rsidRPr="008F360A">
        <w:rPr>
          <w:rFonts w:ascii="Century Gothic" w:eastAsia="Times New Roman" w:hAnsi="Century Gothic" w:cs="Times New Roman"/>
          <w:b/>
          <w:bCs/>
          <w:kern w:val="0"/>
          <w:sz w:val="20"/>
          <w:szCs w:val="20"/>
          <w:lang w:bidi="ar-SA"/>
        </w:rPr>
        <w:t>§ 10</w:t>
      </w:r>
    </w:p>
    <w:p w:rsidR="008F360A" w:rsidRPr="008F360A" w:rsidRDefault="008F360A" w:rsidP="008855AC">
      <w:pPr>
        <w:numPr>
          <w:ilvl w:val="3"/>
          <w:numId w:val="33"/>
        </w:numPr>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bCs/>
          <w:kern w:val="0"/>
          <w:sz w:val="20"/>
          <w:szCs w:val="20"/>
          <w:lang w:bidi="ar-SA"/>
        </w:rPr>
        <w:t>Ze strony Zamawiającego osobami uprawnionymi do kontaktów z Wykonawcą są:</w:t>
      </w:r>
    </w:p>
    <w:p w:rsidR="002873A1" w:rsidRPr="002873A1" w:rsidRDefault="008F360A" w:rsidP="008F360A">
      <w:pPr>
        <w:ind w:left="284"/>
        <w:jc w:val="both"/>
        <w:textAlignment w:val="auto"/>
        <w:rPr>
          <w:color w:val="auto"/>
        </w:rPr>
      </w:pPr>
      <w:r w:rsidRPr="002873A1">
        <w:rPr>
          <w:rFonts w:ascii="Century Gothic" w:eastAsia="Times New Roman" w:hAnsi="Century Gothic" w:cs="Times New Roman"/>
          <w:bCs/>
          <w:color w:val="auto"/>
          <w:kern w:val="0"/>
          <w:sz w:val="20"/>
          <w:szCs w:val="20"/>
          <w:lang w:bidi="ar-SA"/>
        </w:rPr>
        <w:t>Pa</w:t>
      </w:r>
      <w:r w:rsidR="002873A1" w:rsidRPr="002873A1">
        <w:rPr>
          <w:rFonts w:ascii="Century Gothic" w:eastAsia="Times New Roman" w:hAnsi="Century Gothic" w:cs="Times New Roman"/>
          <w:bCs/>
          <w:color w:val="auto"/>
          <w:kern w:val="0"/>
          <w:sz w:val="20"/>
          <w:szCs w:val="20"/>
          <w:lang w:bidi="ar-SA"/>
        </w:rPr>
        <w:t xml:space="preserve">ni……………….. – nr tel.: ………………. </w:t>
      </w:r>
      <w:r w:rsidRPr="002873A1">
        <w:rPr>
          <w:rFonts w:ascii="Century Gothic" w:eastAsia="Times New Roman" w:hAnsi="Century Gothic" w:cs="Times New Roman"/>
          <w:bCs/>
          <w:color w:val="auto"/>
          <w:kern w:val="0"/>
          <w:sz w:val="20"/>
          <w:szCs w:val="20"/>
          <w:lang w:bidi="ar-SA"/>
        </w:rPr>
        <w:t xml:space="preserve">email: </w:t>
      </w:r>
      <w:r w:rsidR="002873A1" w:rsidRPr="002873A1">
        <w:rPr>
          <w:color w:val="auto"/>
        </w:rPr>
        <w:t>…………………….</w:t>
      </w:r>
    </w:p>
    <w:p w:rsidR="008F360A" w:rsidRPr="002873A1" w:rsidRDefault="008F360A" w:rsidP="008F360A">
      <w:pPr>
        <w:ind w:left="284"/>
        <w:jc w:val="both"/>
        <w:textAlignment w:val="auto"/>
        <w:rPr>
          <w:rFonts w:ascii="Century Gothic" w:eastAsia="Times New Roman" w:hAnsi="Century Gothic" w:cs="Times New Roman"/>
          <w:bCs/>
          <w:color w:val="auto"/>
          <w:kern w:val="0"/>
          <w:sz w:val="20"/>
          <w:szCs w:val="20"/>
          <w:lang w:bidi="ar-SA"/>
        </w:rPr>
      </w:pPr>
      <w:r w:rsidRPr="002873A1">
        <w:rPr>
          <w:rFonts w:ascii="Century Gothic" w:eastAsia="Times New Roman" w:hAnsi="Century Gothic" w:cs="Times New Roman"/>
          <w:bCs/>
          <w:color w:val="auto"/>
          <w:kern w:val="0"/>
          <w:sz w:val="20"/>
          <w:szCs w:val="20"/>
          <w:lang w:bidi="ar-SA"/>
        </w:rPr>
        <w:t>Pan</w:t>
      </w:r>
      <w:r w:rsidR="002873A1" w:rsidRPr="002873A1">
        <w:rPr>
          <w:rFonts w:ascii="Century Gothic" w:eastAsia="Times New Roman" w:hAnsi="Century Gothic" w:cs="Times New Roman"/>
          <w:bCs/>
          <w:color w:val="auto"/>
          <w:kern w:val="0"/>
          <w:sz w:val="20"/>
          <w:szCs w:val="20"/>
          <w:lang w:bidi="ar-SA"/>
        </w:rPr>
        <w:t>………………….</w:t>
      </w:r>
      <w:r w:rsidRPr="002873A1">
        <w:rPr>
          <w:rFonts w:ascii="Century Gothic" w:eastAsia="Times New Roman" w:hAnsi="Century Gothic" w:cs="Times New Roman"/>
          <w:bCs/>
          <w:color w:val="auto"/>
          <w:kern w:val="0"/>
          <w:sz w:val="20"/>
          <w:szCs w:val="20"/>
          <w:lang w:bidi="ar-SA"/>
        </w:rPr>
        <w:t>– tel.:</w:t>
      </w:r>
      <w:r w:rsidR="002873A1" w:rsidRPr="002873A1">
        <w:rPr>
          <w:rFonts w:ascii="Century Gothic" w:eastAsia="Times New Roman" w:hAnsi="Century Gothic" w:cs="Times New Roman"/>
          <w:bCs/>
          <w:color w:val="auto"/>
          <w:kern w:val="0"/>
          <w:sz w:val="20"/>
          <w:szCs w:val="20"/>
          <w:lang w:bidi="ar-SA"/>
        </w:rPr>
        <w:t>………………..</w:t>
      </w:r>
      <w:r w:rsidRPr="002873A1">
        <w:rPr>
          <w:rFonts w:ascii="Century Gothic" w:eastAsia="Times New Roman" w:hAnsi="Century Gothic" w:cs="Times New Roman"/>
          <w:bCs/>
          <w:color w:val="auto"/>
          <w:kern w:val="0"/>
          <w:sz w:val="20"/>
          <w:szCs w:val="20"/>
          <w:lang w:bidi="ar-SA"/>
        </w:rPr>
        <w:t xml:space="preserve">, email: </w:t>
      </w:r>
      <w:r w:rsidR="002873A1" w:rsidRPr="002873A1">
        <w:rPr>
          <w:color w:val="auto"/>
        </w:rPr>
        <w:t>………………………….</w:t>
      </w:r>
    </w:p>
    <w:p w:rsidR="008F360A" w:rsidRPr="002873A1" w:rsidRDefault="008F360A" w:rsidP="008F360A">
      <w:pPr>
        <w:ind w:left="284"/>
        <w:jc w:val="both"/>
        <w:textAlignment w:val="auto"/>
        <w:rPr>
          <w:rFonts w:ascii="Century Gothic" w:eastAsia="Times New Roman" w:hAnsi="Century Gothic" w:cs="Times New Roman"/>
          <w:bCs/>
          <w:color w:val="auto"/>
          <w:kern w:val="0"/>
          <w:sz w:val="20"/>
          <w:szCs w:val="20"/>
          <w:lang w:bidi="ar-SA"/>
        </w:rPr>
      </w:pPr>
      <w:r w:rsidRPr="002873A1">
        <w:rPr>
          <w:rFonts w:ascii="Century Gothic" w:eastAsia="Times New Roman" w:hAnsi="Century Gothic" w:cs="Times New Roman"/>
          <w:bCs/>
          <w:color w:val="auto"/>
          <w:kern w:val="0"/>
          <w:sz w:val="20"/>
          <w:szCs w:val="20"/>
          <w:lang w:bidi="ar-SA"/>
        </w:rPr>
        <w:t>lub osoby ich zastępujące.</w:t>
      </w:r>
    </w:p>
    <w:p w:rsidR="008F360A" w:rsidRPr="008F360A" w:rsidRDefault="008F360A" w:rsidP="008F360A">
      <w:pPr>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bCs/>
          <w:kern w:val="0"/>
          <w:sz w:val="20"/>
          <w:szCs w:val="20"/>
          <w:lang w:bidi="ar-SA"/>
        </w:rPr>
        <w:t>2.  Ze strony Wykonawcy osobą uprawnioną do kontaktów z Zamawiającym jest:</w:t>
      </w:r>
    </w:p>
    <w:p w:rsidR="008F360A" w:rsidRPr="008F360A" w:rsidRDefault="008F360A" w:rsidP="008F360A">
      <w:pPr>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bCs/>
          <w:kern w:val="0"/>
          <w:sz w:val="20"/>
          <w:szCs w:val="20"/>
          <w:lang w:bidi="ar-SA"/>
        </w:rPr>
        <w:lastRenderedPageBreak/>
        <w:t xml:space="preserve">      …………………………………………………………………………………………………………………..</w:t>
      </w:r>
    </w:p>
    <w:p w:rsidR="008F360A" w:rsidRPr="008F360A" w:rsidRDefault="008F360A" w:rsidP="008855AC">
      <w:pPr>
        <w:numPr>
          <w:ilvl w:val="3"/>
          <w:numId w:val="40"/>
        </w:numPr>
        <w:tabs>
          <w:tab w:val="num" w:pos="284"/>
        </w:tabs>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bCs/>
          <w:kern w:val="0"/>
          <w:sz w:val="20"/>
          <w:szCs w:val="20"/>
          <w:lang w:bidi="ar-SA"/>
        </w:rPr>
        <w:t>Korespondencja z Wykonawcą prowadzona będzie pisemnie (dopuszcza się drogę faksową             i e-mail)…………………………………………………………………………………………………………….</w:t>
      </w:r>
    </w:p>
    <w:p w:rsidR="008F360A" w:rsidRPr="008F360A" w:rsidRDefault="008F360A" w:rsidP="008855AC">
      <w:pPr>
        <w:numPr>
          <w:ilvl w:val="3"/>
          <w:numId w:val="40"/>
        </w:numPr>
        <w:tabs>
          <w:tab w:val="num" w:pos="284"/>
        </w:tabs>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bCs/>
          <w:kern w:val="0"/>
          <w:sz w:val="20"/>
          <w:szCs w:val="20"/>
          <w:lang w:bidi="ar-SA"/>
        </w:rPr>
        <w:t xml:space="preserve">Wykonawca i Zamawiający powiadomią się nawzajem o każdorazowej zmianie danych,                    o których mowa w </w:t>
      </w:r>
      <w:r w:rsidRPr="008F360A">
        <w:rPr>
          <w:rFonts w:ascii="Century Gothic" w:eastAsia="Times New Roman" w:hAnsi="Century Gothic" w:cs="Times New Roman"/>
          <w:kern w:val="0"/>
          <w:sz w:val="20"/>
          <w:szCs w:val="20"/>
          <w:lang w:bidi="ar-SA"/>
        </w:rPr>
        <w:t>ust. 3-4.</w:t>
      </w:r>
    </w:p>
    <w:p w:rsidR="008F360A" w:rsidRPr="008F360A" w:rsidRDefault="008F360A" w:rsidP="008855AC">
      <w:pPr>
        <w:numPr>
          <w:ilvl w:val="3"/>
          <w:numId w:val="40"/>
        </w:numPr>
        <w:tabs>
          <w:tab w:val="num" w:pos="284"/>
        </w:tabs>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kern w:val="0"/>
          <w:sz w:val="20"/>
          <w:szCs w:val="20"/>
          <w:lang w:bidi="ar-SA"/>
        </w:rPr>
        <w:t>W przypadku zmiany osób wskazanych w ust. 1-2, strona która dokona zmiany powiadomi o niej drugą Stronę pisemnie.</w:t>
      </w:r>
    </w:p>
    <w:p w:rsidR="008F360A" w:rsidRPr="008F360A" w:rsidRDefault="008F360A" w:rsidP="008855AC">
      <w:pPr>
        <w:numPr>
          <w:ilvl w:val="3"/>
          <w:numId w:val="40"/>
        </w:numPr>
        <w:tabs>
          <w:tab w:val="num" w:pos="284"/>
        </w:tabs>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kern w:val="0"/>
          <w:sz w:val="20"/>
          <w:szCs w:val="20"/>
          <w:lang w:bidi="ar-SA"/>
        </w:rPr>
        <w:t>Zmiana danych, o których mowa w ust. 1-3 nie wymaga zawarcia aneksu do umowy.</w:t>
      </w:r>
    </w:p>
    <w:p w:rsidR="008F360A" w:rsidRPr="008F360A" w:rsidRDefault="008F360A" w:rsidP="008F360A">
      <w:pPr>
        <w:jc w:val="both"/>
        <w:textAlignment w:val="auto"/>
        <w:rPr>
          <w:rFonts w:ascii="Century Gothic" w:eastAsia="Times New Roman" w:hAnsi="Century Gothic" w:cs="Times New Roman"/>
          <w:b/>
          <w:bCs/>
          <w:kern w:val="0"/>
          <w:sz w:val="20"/>
          <w:szCs w:val="20"/>
          <w:lang w:bidi="ar-SA"/>
        </w:rPr>
      </w:pPr>
    </w:p>
    <w:p w:rsidR="002F019A" w:rsidRPr="002F019A" w:rsidRDefault="008F360A" w:rsidP="008F360A">
      <w:pPr>
        <w:jc w:val="center"/>
        <w:textAlignment w:val="auto"/>
        <w:rPr>
          <w:rFonts w:ascii="Century Gothic" w:eastAsia="Times New Roman" w:hAnsi="Century Gothic" w:cs="Times New Roman"/>
          <w:b/>
          <w:bCs/>
          <w:kern w:val="0"/>
          <w:sz w:val="20"/>
          <w:szCs w:val="20"/>
          <w:lang w:bidi="ar-SA"/>
        </w:rPr>
      </w:pPr>
      <w:r w:rsidRPr="008F360A">
        <w:rPr>
          <w:rFonts w:ascii="Century Gothic" w:eastAsia="Times New Roman" w:hAnsi="Century Gothic" w:cs="Times New Roman"/>
          <w:b/>
          <w:bCs/>
          <w:kern w:val="0"/>
          <w:sz w:val="20"/>
          <w:szCs w:val="20"/>
          <w:lang w:bidi="ar-SA"/>
        </w:rPr>
        <w:t>§ 11</w:t>
      </w:r>
    </w:p>
    <w:p w:rsidR="002F019A" w:rsidRDefault="002F019A" w:rsidP="002F019A">
      <w:pPr>
        <w:jc w:val="center"/>
        <w:textAlignment w:val="auto"/>
        <w:rPr>
          <w:rFonts w:ascii="Verdana" w:eastAsia="Times New Roman" w:hAnsi="Verdana" w:cs="Times New Roman"/>
          <w:color w:val="auto"/>
          <w:kern w:val="0"/>
          <w:sz w:val="20"/>
          <w:szCs w:val="20"/>
          <w:lang w:eastAsia="pl-PL" w:bidi="ar-SA"/>
        </w:rPr>
      </w:pPr>
    </w:p>
    <w:p w:rsid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Pr>
          <w:rFonts w:ascii="Century Gothic" w:eastAsia="Calibri" w:hAnsi="Century Gothic" w:cs="Times New Roman"/>
          <w:color w:val="auto"/>
          <w:kern w:val="0"/>
          <w:sz w:val="20"/>
          <w:lang w:eastAsia="pl-PL" w:bidi="ar-SA"/>
        </w:rPr>
        <w:t xml:space="preserve">1.  </w:t>
      </w:r>
      <w:r w:rsidRPr="002F019A">
        <w:rPr>
          <w:rFonts w:ascii="Century Gothic" w:eastAsia="Calibri" w:hAnsi="Century Gothic" w:cs="Times New Roman"/>
          <w:color w:val="auto"/>
          <w:kern w:val="0"/>
          <w:sz w:val="20"/>
          <w:lang w:eastAsia="pl-PL" w:bidi="ar-SA"/>
        </w:rPr>
        <w:t>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(zwane dalej RODO),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2.</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color w:val="auto"/>
          <w:kern w:val="0"/>
          <w:sz w:val="20"/>
          <w:lang w:eastAsia="pl-PL" w:bidi="ar-SA"/>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3.</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b/>
          <w:color w:val="auto"/>
          <w:kern w:val="0"/>
          <w:sz w:val="20"/>
          <w:lang w:eastAsia="pl-PL" w:bidi="ar-SA"/>
        </w:rPr>
        <w:t>Klauzula Informacyjna o przetwarzaniu danych osobowych na postawie przepisów prawa stanowi załącznik nr 2 do umowy.</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4.</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color w:val="auto"/>
          <w:kern w:val="0"/>
          <w:sz w:val="20"/>
          <w:lang w:eastAsia="pl-PL" w:bidi="ar-SA"/>
        </w:rPr>
        <w:t>Wykonawca będzie przetwarzał udostępnione mu dane osobowe, w tym dane osobowe pracowników/funkcjonariuszy i innych osób, wyłącznie w celu realizacji niniejszej umowy na podstawie art. 6 ust. 1 lit. b, c, e, f RODO i innych przepisów prawa powszechnie obowiązującego, które chronią prawa osób, których dane dotyczą oraz stosuje środki bezpieczeństwa spełniające wymogi ww. przepisów.</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5.</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color w:val="auto"/>
          <w:kern w:val="0"/>
          <w:sz w:val="20"/>
          <w:lang w:eastAsia="pl-PL" w:bidi="ar-SA"/>
        </w:rPr>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 roku w spawie jednolitego rzeczowego wykazu akt Policji - </w:t>
      </w:r>
      <w:proofErr w:type="spellStart"/>
      <w:r w:rsidRPr="002F019A">
        <w:rPr>
          <w:rFonts w:ascii="Century Gothic" w:eastAsia="Calibri" w:hAnsi="Century Gothic" w:cs="Times New Roman"/>
          <w:color w:val="auto"/>
          <w:kern w:val="0"/>
          <w:sz w:val="20"/>
          <w:lang w:eastAsia="pl-PL" w:bidi="ar-SA"/>
        </w:rPr>
        <w:t>Dz.Urz</w:t>
      </w:r>
      <w:proofErr w:type="spellEnd"/>
      <w:r w:rsidRPr="002F019A">
        <w:rPr>
          <w:rFonts w:ascii="Century Gothic" w:eastAsia="Calibri" w:hAnsi="Century Gothic" w:cs="Times New Roman"/>
          <w:color w:val="auto"/>
          <w:kern w:val="0"/>
          <w:sz w:val="20"/>
          <w:lang w:eastAsia="pl-PL" w:bidi="ar-SA"/>
        </w:rPr>
        <w:t>. KGP rok 2020, poz. 21).</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6.</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color w:val="auto"/>
          <w:kern w:val="0"/>
          <w:sz w:val="20"/>
          <w:lang w:eastAsia="pl-PL" w:bidi="ar-SA"/>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7.</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color w:val="auto"/>
          <w:kern w:val="0"/>
          <w:sz w:val="20"/>
          <w:lang w:eastAsia="pl-PL" w:bidi="ar-SA"/>
        </w:rPr>
        <w:t>Wykonawca oświadcza, że dane osobowe będą przetwarzane przez okres niezbędny do realizacji celów przetwarzania, nie dłużej niż wskazany w przepisach o archiwizacji.</w:t>
      </w:r>
    </w:p>
    <w:p w:rsidR="002F019A" w:rsidRPr="008F360A" w:rsidRDefault="002F019A" w:rsidP="008F360A">
      <w:pPr>
        <w:jc w:val="center"/>
        <w:textAlignment w:val="auto"/>
        <w:rPr>
          <w:rFonts w:ascii="Century Gothic" w:eastAsia="Times New Roman" w:hAnsi="Century Gothic" w:cs="Times New Roman"/>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b/>
          <w:bCs/>
          <w:kern w:val="0"/>
          <w:sz w:val="20"/>
          <w:szCs w:val="20"/>
          <w:lang w:bidi="ar-SA"/>
        </w:rPr>
      </w:pPr>
      <w:r w:rsidRPr="008F360A">
        <w:rPr>
          <w:rFonts w:ascii="Century Gothic" w:eastAsia="Times New Roman" w:hAnsi="Century Gothic" w:cs="Times New Roman"/>
          <w:b/>
          <w:bCs/>
          <w:kern w:val="0"/>
          <w:sz w:val="20"/>
          <w:szCs w:val="20"/>
          <w:lang w:bidi="ar-SA"/>
        </w:rPr>
        <w:t>§ 12</w:t>
      </w:r>
    </w:p>
    <w:p w:rsidR="008F360A" w:rsidRPr="008F360A" w:rsidRDefault="008F360A" w:rsidP="008855AC">
      <w:pPr>
        <w:widowControl w:val="0"/>
        <w:numPr>
          <w:ilvl w:val="0"/>
          <w:numId w:val="49"/>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Kwestie sporne wynikłe w trakcie realizacji niniejszej umowy ramowej Strony rozstrzygać będą polubownie,</w:t>
      </w:r>
    </w:p>
    <w:p w:rsidR="008F360A" w:rsidRPr="008F360A" w:rsidRDefault="008F360A" w:rsidP="008855AC">
      <w:pPr>
        <w:widowControl w:val="0"/>
        <w:numPr>
          <w:ilvl w:val="0"/>
          <w:numId w:val="49"/>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 przypadku nie dojścia do porozumienia spory rozstrzygane będą przez sąd właściwy miejscowo dla siedziby </w:t>
      </w:r>
      <w:r w:rsidRPr="008F360A">
        <w:rPr>
          <w:rFonts w:ascii="Century Gothic" w:eastAsia="Times New Roman" w:hAnsi="Century Gothic" w:cs="Times New Roman"/>
          <w:bCs/>
          <w:kern w:val="0"/>
          <w:sz w:val="20"/>
          <w:szCs w:val="20"/>
          <w:lang w:bidi="ar-SA"/>
        </w:rPr>
        <w:t>Zamawiającego.</w:t>
      </w:r>
    </w:p>
    <w:p w:rsidR="008F360A" w:rsidRPr="008F360A" w:rsidRDefault="008F360A" w:rsidP="008855AC">
      <w:pPr>
        <w:widowControl w:val="0"/>
        <w:numPr>
          <w:ilvl w:val="0"/>
          <w:numId w:val="49"/>
        </w:numPr>
        <w:jc w:val="both"/>
        <w:textAlignment w:val="auto"/>
        <w:rPr>
          <w:rFonts w:ascii="Century Gothic" w:eastAsia="Times New Roman" w:hAnsi="Century Gothic" w:cs="Times New Roman"/>
          <w:color w:val="FF0000"/>
          <w:kern w:val="0"/>
          <w:sz w:val="20"/>
          <w:szCs w:val="20"/>
          <w:lang w:bidi="ar-SA"/>
        </w:rPr>
      </w:pPr>
      <w:r w:rsidRPr="008F360A">
        <w:rPr>
          <w:rFonts w:ascii="Century Gothic" w:eastAsia="Times New Roman" w:hAnsi="Century Gothic" w:cs="Times New Roman"/>
          <w:kern w:val="0"/>
          <w:sz w:val="20"/>
          <w:szCs w:val="20"/>
          <w:lang w:bidi="ar-SA"/>
        </w:rPr>
        <w:t>W sprawach nie uregulowanych niniejszą umową stosuje się przepisy ustawy z dnia 11 września 2019 roku Prawo zamówień publicznych oraz ustawy z dnia 23 kwietnia 1964 roku Kodeks cywilny.</w:t>
      </w:r>
    </w:p>
    <w:p w:rsidR="008F360A" w:rsidRDefault="008F360A" w:rsidP="008F360A">
      <w:pPr>
        <w:jc w:val="center"/>
        <w:textAlignment w:val="auto"/>
        <w:rPr>
          <w:rFonts w:ascii="Century Gothic" w:eastAsia="Times New Roman" w:hAnsi="Century Gothic" w:cs="Times New Roman"/>
          <w:b/>
          <w:bCs/>
          <w:color w:val="FF0000"/>
          <w:kern w:val="0"/>
          <w:sz w:val="20"/>
          <w:szCs w:val="20"/>
          <w:lang w:bidi="ar-SA"/>
        </w:rPr>
      </w:pPr>
    </w:p>
    <w:p w:rsidR="002F019A" w:rsidRDefault="002F019A" w:rsidP="008F360A">
      <w:pPr>
        <w:jc w:val="center"/>
        <w:textAlignment w:val="auto"/>
        <w:rPr>
          <w:rFonts w:ascii="Century Gothic" w:eastAsia="Times New Roman" w:hAnsi="Century Gothic" w:cs="Times New Roman"/>
          <w:b/>
          <w:bCs/>
          <w:color w:val="FF0000"/>
          <w:kern w:val="0"/>
          <w:sz w:val="20"/>
          <w:szCs w:val="20"/>
          <w:lang w:bidi="ar-SA"/>
        </w:rPr>
      </w:pPr>
    </w:p>
    <w:p w:rsidR="002F019A" w:rsidRDefault="002F019A" w:rsidP="008F360A">
      <w:pPr>
        <w:jc w:val="center"/>
        <w:textAlignment w:val="auto"/>
        <w:rPr>
          <w:rFonts w:ascii="Century Gothic" w:eastAsia="Times New Roman" w:hAnsi="Century Gothic" w:cs="Times New Roman"/>
          <w:b/>
          <w:bCs/>
          <w:color w:val="FF0000"/>
          <w:kern w:val="0"/>
          <w:sz w:val="20"/>
          <w:szCs w:val="20"/>
          <w:lang w:bidi="ar-SA"/>
        </w:rPr>
      </w:pPr>
    </w:p>
    <w:p w:rsidR="002F019A" w:rsidRPr="008F360A" w:rsidRDefault="002F019A" w:rsidP="008F360A">
      <w:pPr>
        <w:jc w:val="center"/>
        <w:textAlignment w:val="auto"/>
        <w:rPr>
          <w:rFonts w:ascii="Century Gothic" w:eastAsia="Times New Roman" w:hAnsi="Century Gothic" w:cs="Times New Roman"/>
          <w:b/>
          <w:bCs/>
          <w:color w:val="FF0000"/>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bCs/>
          <w:kern w:val="0"/>
          <w:sz w:val="20"/>
          <w:szCs w:val="20"/>
          <w:lang w:bidi="ar-SA"/>
        </w:rPr>
        <w:lastRenderedPageBreak/>
        <w:t>§ 13</w:t>
      </w:r>
    </w:p>
    <w:p w:rsidR="008F360A" w:rsidRPr="008F360A" w:rsidRDefault="008F360A" w:rsidP="008F360A">
      <w:p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Umowa sporządzona została w dwóch jednobrzmiących egzemplarzach, po jednym egzemplarzu dla każdej ze Stron.</w:t>
      </w:r>
    </w:p>
    <w:p w:rsidR="008F360A" w:rsidRPr="008F360A" w:rsidRDefault="008F360A" w:rsidP="008F360A">
      <w:pPr>
        <w:autoSpaceDE w:val="0"/>
        <w:jc w:val="center"/>
        <w:textAlignment w:val="auto"/>
        <w:rPr>
          <w:rFonts w:ascii="Century Gothic" w:eastAsia="Times New Roman" w:hAnsi="Century Gothic" w:cs="Times New Roman"/>
          <w:b/>
          <w:bCs/>
          <w:color w:val="FF0000"/>
          <w:kern w:val="0"/>
          <w:sz w:val="20"/>
          <w:szCs w:val="20"/>
          <w:lang w:bidi="ar-SA"/>
        </w:rPr>
      </w:pPr>
    </w:p>
    <w:p w:rsidR="008F360A" w:rsidRPr="008F360A" w:rsidRDefault="008F360A" w:rsidP="008F360A">
      <w:pPr>
        <w:spacing w:line="360" w:lineRule="auto"/>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bCs/>
          <w:i/>
          <w:iCs/>
          <w:kern w:val="0"/>
          <w:sz w:val="20"/>
          <w:szCs w:val="20"/>
          <w:u w:val="single"/>
          <w:lang w:bidi="ar-SA"/>
        </w:rPr>
        <w:t>Załączniki</w:t>
      </w:r>
      <w:r w:rsidRPr="008F360A">
        <w:rPr>
          <w:rFonts w:ascii="Century Gothic" w:eastAsia="Times New Roman" w:hAnsi="Century Gothic" w:cs="Times New Roman"/>
          <w:i/>
          <w:iCs/>
          <w:kern w:val="0"/>
          <w:sz w:val="20"/>
          <w:szCs w:val="20"/>
          <w:lang w:bidi="ar-SA"/>
        </w:rPr>
        <w:t>:</w:t>
      </w:r>
    </w:p>
    <w:p w:rsidR="008F360A" w:rsidRPr="008F360A" w:rsidRDefault="008F360A" w:rsidP="008F360A">
      <w:pPr>
        <w:tabs>
          <w:tab w:val="left" w:pos="851"/>
        </w:tabs>
        <w:ind w:left="375" w:hanging="360"/>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Cs/>
          <w:kern w:val="0"/>
          <w:sz w:val="20"/>
          <w:szCs w:val="20"/>
          <w:lang w:eastAsia="pl-PL" w:bidi="ar-SA"/>
        </w:rPr>
        <w:t xml:space="preserve">1. załącznik nr 1 – </w:t>
      </w:r>
      <w:r w:rsidRPr="008F360A">
        <w:rPr>
          <w:rFonts w:ascii="Century Gothic" w:eastAsia="Times New Roman" w:hAnsi="Century Gothic" w:cs="Times New Roman"/>
          <w:kern w:val="0"/>
          <w:sz w:val="20"/>
          <w:szCs w:val="20"/>
          <w:lang w:bidi="ar-SA"/>
        </w:rPr>
        <w:t>wzór zapotrzebowania,</w:t>
      </w:r>
    </w:p>
    <w:p w:rsidR="008F360A" w:rsidRPr="008F360A" w:rsidRDefault="008F360A" w:rsidP="008F360A">
      <w:pPr>
        <w:tabs>
          <w:tab w:val="left" w:pos="851"/>
        </w:tabs>
        <w:contextualSpacing/>
        <w:jc w:val="both"/>
        <w:textAlignment w:val="auto"/>
        <w:rPr>
          <w:rFonts w:ascii="Century Gothic" w:eastAsia="Times New Roman" w:hAnsi="Century Gothic" w:cs="Times New Roman"/>
          <w:bCs/>
          <w:kern w:val="0"/>
          <w:sz w:val="20"/>
          <w:szCs w:val="20"/>
          <w:lang w:eastAsia="pl-PL" w:bidi="ar-SA"/>
        </w:rPr>
      </w:pPr>
      <w:r w:rsidRPr="008F360A">
        <w:rPr>
          <w:rFonts w:ascii="Century Gothic" w:eastAsia="Times New Roman" w:hAnsi="Century Gothic" w:cs="Times New Roman"/>
          <w:bCs/>
          <w:kern w:val="0"/>
          <w:sz w:val="20"/>
          <w:szCs w:val="20"/>
          <w:lang w:eastAsia="pl-PL" w:bidi="ar-SA"/>
        </w:rPr>
        <w:t>2. załącznik nr 2 – klauzula informacyjna z art. 13 RODO,</w:t>
      </w:r>
    </w:p>
    <w:p w:rsidR="00AF11A6" w:rsidRPr="007F3E86" w:rsidRDefault="008F360A" w:rsidP="008F360A">
      <w:pPr>
        <w:tabs>
          <w:tab w:val="left" w:pos="851"/>
        </w:tabs>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bCs/>
          <w:kern w:val="0"/>
          <w:sz w:val="20"/>
          <w:szCs w:val="20"/>
          <w:lang w:eastAsia="pl-PL" w:bidi="ar-SA"/>
        </w:rPr>
        <w:t xml:space="preserve">3. załącznik nr 3 – opis </w:t>
      </w:r>
      <w:r w:rsidR="00AF11A6">
        <w:rPr>
          <w:rFonts w:ascii="Century Gothic" w:eastAsia="Times New Roman" w:hAnsi="Century Gothic" w:cs="Times New Roman"/>
          <w:bCs/>
          <w:kern w:val="0"/>
          <w:sz w:val="20"/>
          <w:szCs w:val="20"/>
          <w:lang w:eastAsia="pl-PL" w:bidi="ar-SA"/>
        </w:rPr>
        <w:t xml:space="preserve"> </w:t>
      </w:r>
      <w:r w:rsidRPr="007F3E86">
        <w:rPr>
          <w:rFonts w:ascii="Century Gothic" w:eastAsia="Times New Roman" w:hAnsi="Century Gothic" w:cs="Times New Roman"/>
          <w:bCs/>
          <w:color w:val="auto"/>
          <w:kern w:val="0"/>
          <w:sz w:val="20"/>
          <w:szCs w:val="20"/>
          <w:lang w:eastAsia="pl-PL" w:bidi="ar-SA"/>
        </w:rPr>
        <w:t>obiektu hotelarskiego (dotyczy sytuacji opisanej w</w:t>
      </w:r>
      <w:r w:rsidRPr="007F3E86">
        <w:rPr>
          <w:rFonts w:ascii="Century Gothic" w:eastAsia="Times New Roman" w:hAnsi="Century Gothic" w:cs="Times New Roman"/>
          <w:bCs/>
          <w:color w:val="auto"/>
          <w:kern w:val="0"/>
          <w:sz w:val="20"/>
          <w:szCs w:val="20"/>
          <w:lang w:bidi="ar-SA"/>
        </w:rPr>
        <w:t xml:space="preserve"> </w:t>
      </w:r>
      <w:r w:rsidRPr="007F3E86">
        <w:rPr>
          <w:rFonts w:ascii="Century Gothic" w:eastAsia="Times New Roman" w:hAnsi="Century Gothic" w:cs="Times New Roman"/>
          <w:color w:val="auto"/>
          <w:kern w:val="0"/>
          <w:sz w:val="20"/>
          <w:szCs w:val="20"/>
          <w:lang w:bidi="ar-SA"/>
        </w:rPr>
        <w:t>§ 9 ust.1</w:t>
      </w:r>
      <w:r w:rsidR="007F3E86">
        <w:rPr>
          <w:rFonts w:ascii="Century Gothic" w:eastAsia="Times New Roman" w:hAnsi="Century Gothic" w:cs="Times New Roman"/>
          <w:color w:val="auto"/>
          <w:kern w:val="0"/>
          <w:sz w:val="20"/>
          <w:szCs w:val="20"/>
          <w:lang w:bidi="ar-SA"/>
        </w:rPr>
        <w:t xml:space="preserve"> </w:t>
      </w:r>
      <w:r w:rsidRPr="007F3E86">
        <w:rPr>
          <w:rFonts w:ascii="Century Gothic" w:eastAsia="Times New Roman" w:hAnsi="Century Gothic" w:cs="Times New Roman"/>
          <w:color w:val="auto"/>
          <w:kern w:val="0"/>
          <w:sz w:val="20"/>
          <w:szCs w:val="20"/>
          <w:lang w:bidi="ar-SA"/>
        </w:rPr>
        <w:t>pkt 2 umowy ramowej)</w:t>
      </w:r>
      <w:r w:rsidR="00AF11A6" w:rsidRPr="007F3E86">
        <w:rPr>
          <w:rFonts w:ascii="Century Gothic" w:eastAsia="Times New Roman" w:hAnsi="Century Gothic" w:cs="Times New Roman"/>
          <w:color w:val="auto"/>
          <w:kern w:val="0"/>
          <w:sz w:val="20"/>
          <w:szCs w:val="20"/>
          <w:lang w:bidi="ar-SA"/>
        </w:rPr>
        <w:t xml:space="preserve"> </w:t>
      </w:r>
    </w:p>
    <w:p w:rsidR="008F360A" w:rsidRPr="008F360A" w:rsidRDefault="008F360A" w:rsidP="008F360A">
      <w:pPr>
        <w:tabs>
          <w:tab w:val="left" w:pos="851"/>
        </w:tabs>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Cs/>
          <w:kern w:val="0"/>
          <w:sz w:val="20"/>
          <w:szCs w:val="20"/>
          <w:lang w:eastAsia="pl-PL" w:bidi="ar-SA"/>
        </w:rPr>
        <w:br/>
        <w:t xml:space="preserve"> </w:t>
      </w:r>
    </w:p>
    <w:p w:rsidR="008F360A" w:rsidRPr="008F360A" w:rsidRDefault="008F360A" w:rsidP="008F360A">
      <w:pPr>
        <w:tabs>
          <w:tab w:val="left" w:pos="284"/>
          <w:tab w:val="left" w:pos="1080"/>
        </w:tabs>
        <w:ind w:left="363" w:hanging="360"/>
        <w:contextualSpacing/>
        <w:jc w:val="both"/>
        <w:textAlignment w:val="auto"/>
        <w:rPr>
          <w:rFonts w:ascii="Century Gothic" w:eastAsia="Times New Roman" w:hAnsi="Century Gothic" w:cs="Times New Roman"/>
          <w:color w:val="FF0000"/>
          <w:kern w:val="0"/>
          <w:sz w:val="20"/>
          <w:szCs w:val="20"/>
          <w:lang w:bidi="ar-SA"/>
        </w:rPr>
      </w:pPr>
    </w:p>
    <w:p w:rsidR="008F360A" w:rsidRPr="008F360A" w:rsidRDefault="008F360A" w:rsidP="008F360A">
      <w:pPr>
        <w:tabs>
          <w:tab w:val="left" w:pos="709"/>
          <w:tab w:val="left" w:pos="3448"/>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color w:val="FF0000"/>
          <w:kern w:val="0"/>
          <w:sz w:val="20"/>
          <w:szCs w:val="20"/>
          <w:lang w:bidi="ar-SA"/>
        </w:rPr>
        <w:tab/>
      </w:r>
      <w:r w:rsidRPr="008F360A">
        <w:rPr>
          <w:rFonts w:ascii="Century Gothic" w:eastAsia="Times New Roman" w:hAnsi="Century Gothic" w:cs="Times New Roman"/>
          <w:kern w:val="0"/>
          <w:sz w:val="20"/>
          <w:szCs w:val="20"/>
          <w:lang w:bidi="ar-SA"/>
        </w:rPr>
        <w:t xml:space="preserve">      </w:t>
      </w:r>
      <w:r w:rsidRPr="008F360A">
        <w:rPr>
          <w:rFonts w:ascii="Century Gothic" w:eastAsia="Times New Roman" w:hAnsi="Century Gothic" w:cs="Times New Roman"/>
          <w:b/>
          <w:bCs/>
          <w:kern w:val="0"/>
          <w:sz w:val="20"/>
          <w:szCs w:val="20"/>
          <w:lang w:bidi="ar-SA"/>
        </w:rPr>
        <w:t>ZAMAWIAJĄCY</w:t>
      </w:r>
      <w:r w:rsidRPr="008F360A">
        <w:rPr>
          <w:rFonts w:ascii="Century Gothic" w:eastAsia="Times New Roman" w:hAnsi="Century Gothic" w:cs="Times New Roman"/>
          <w:b/>
          <w:bCs/>
          <w:kern w:val="0"/>
          <w:sz w:val="20"/>
          <w:szCs w:val="20"/>
          <w:lang w:bidi="ar-SA"/>
        </w:rPr>
        <w:tab/>
      </w:r>
      <w:r w:rsidRPr="008F360A">
        <w:rPr>
          <w:rFonts w:ascii="Century Gothic" w:eastAsia="Times New Roman" w:hAnsi="Century Gothic" w:cs="Times New Roman"/>
          <w:b/>
          <w:bCs/>
          <w:kern w:val="0"/>
          <w:sz w:val="20"/>
          <w:szCs w:val="20"/>
          <w:lang w:bidi="ar-SA"/>
        </w:rPr>
        <w:tab/>
      </w:r>
      <w:r w:rsidRPr="008F360A">
        <w:rPr>
          <w:rFonts w:ascii="Century Gothic" w:eastAsia="Times New Roman" w:hAnsi="Century Gothic" w:cs="Times New Roman"/>
          <w:b/>
          <w:bCs/>
          <w:kern w:val="0"/>
          <w:sz w:val="20"/>
          <w:szCs w:val="20"/>
          <w:lang w:bidi="ar-SA"/>
        </w:rPr>
        <w:tab/>
      </w:r>
      <w:r w:rsidRPr="008F360A">
        <w:rPr>
          <w:rFonts w:ascii="Century Gothic" w:eastAsia="Times New Roman" w:hAnsi="Century Gothic" w:cs="Times New Roman"/>
          <w:b/>
          <w:bCs/>
          <w:kern w:val="0"/>
          <w:sz w:val="20"/>
          <w:szCs w:val="20"/>
          <w:lang w:bidi="ar-SA"/>
        </w:rPr>
        <w:tab/>
      </w:r>
      <w:r w:rsidRPr="008F360A">
        <w:rPr>
          <w:rFonts w:ascii="Century Gothic" w:eastAsia="Times New Roman" w:hAnsi="Century Gothic" w:cs="Times New Roman"/>
          <w:b/>
          <w:bCs/>
          <w:kern w:val="0"/>
          <w:sz w:val="20"/>
          <w:szCs w:val="20"/>
          <w:lang w:bidi="ar-SA"/>
        </w:rPr>
        <w:tab/>
      </w:r>
      <w:r w:rsidRPr="008F360A">
        <w:rPr>
          <w:rFonts w:ascii="Century Gothic" w:eastAsia="Times New Roman" w:hAnsi="Century Gothic" w:cs="Times New Roman"/>
          <w:b/>
          <w:bCs/>
          <w:kern w:val="0"/>
          <w:sz w:val="20"/>
          <w:szCs w:val="20"/>
          <w:lang w:bidi="ar-SA"/>
        </w:rPr>
        <w:tab/>
        <w:t>WYKONAWCA</w:t>
      </w:r>
    </w:p>
    <w:p w:rsidR="008F360A" w:rsidRPr="008F360A" w:rsidRDefault="008F360A" w:rsidP="008F360A">
      <w:pPr>
        <w:tabs>
          <w:tab w:val="left" w:pos="426"/>
        </w:tabs>
        <w:ind w:left="425" w:hanging="425"/>
        <w:contextualSpacing/>
        <w:jc w:val="both"/>
        <w:textAlignment w:val="auto"/>
        <w:rPr>
          <w:rFonts w:ascii="Century Gothic" w:eastAsia="Times New Roman" w:hAnsi="Century Gothic" w:cs="Times New Roman"/>
          <w:b/>
          <w:bCs/>
          <w:kern w:val="0"/>
          <w:sz w:val="20"/>
          <w:szCs w:val="20"/>
          <w:lang w:bidi="ar-SA"/>
        </w:rPr>
      </w:pPr>
    </w:p>
    <w:p w:rsidR="008F360A" w:rsidRPr="008F360A" w:rsidRDefault="008F360A" w:rsidP="008F360A">
      <w:pPr>
        <w:tabs>
          <w:tab w:val="left" w:pos="426"/>
        </w:tabs>
        <w:ind w:left="425" w:hanging="425"/>
        <w:contextualSpacing/>
        <w:jc w:val="both"/>
        <w:textAlignment w:val="auto"/>
        <w:rPr>
          <w:rFonts w:ascii="Century Gothic" w:eastAsia="Times New Roman" w:hAnsi="Century Gothic" w:cs="Times New Roman"/>
          <w:b/>
          <w:bCs/>
          <w:kern w:val="0"/>
          <w:sz w:val="20"/>
          <w:szCs w:val="20"/>
          <w:lang w:bidi="ar-SA"/>
        </w:rPr>
      </w:pPr>
    </w:p>
    <w:p w:rsidR="008F360A" w:rsidRPr="008F360A" w:rsidRDefault="008F360A" w:rsidP="008F360A">
      <w:pPr>
        <w:tabs>
          <w:tab w:val="left" w:pos="426"/>
        </w:tabs>
        <w:ind w:left="425" w:hanging="425"/>
        <w:contextualSpacing/>
        <w:jc w:val="both"/>
        <w:textAlignment w:val="auto"/>
        <w:rPr>
          <w:rFonts w:ascii="Century Gothic" w:eastAsia="Times New Roman" w:hAnsi="Century Gothic" w:cs="Times New Roman"/>
          <w:b/>
          <w:bCs/>
          <w:kern w:val="0"/>
          <w:sz w:val="20"/>
          <w:szCs w:val="20"/>
          <w:lang w:bidi="ar-SA"/>
        </w:rPr>
      </w:pPr>
    </w:p>
    <w:p w:rsidR="008F360A" w:rsidRPr="008F360A" w:rsidRDefault="008F360A" w:rsidP="008F360A">
      <w:pPr>
        <w:tabs>
          <w:tab w:val="left" w:pos="709"/>
        </w:tabs>
        <w:ind w:left="284" w:hanging="284"/>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            …………………………….                                                        ………………………………..</w:t>
      </w:r>
    </w:p>
    <w:p w:rsidR="008F360A" w:rsidRPr="008F360A" w:rsidRDefault="008F360A" w:rsidP="008F360A">
      <w:pPr>
        <w:tabs>
          <w:tab w:val="left" w:pos="6615"/>
        </w:tabs>
        <w:textAlignment w:val="auto"/>
        <w:rPr>
          <w:rFonts w:ascii="Century Gothic" w:eastAsia="Times New Roman" w:hAnsi="Century Gothic" w:cs="Times New Roman"/>
          <w:kern w:val="0"/>
          <w:sz w:val="20"/>
          <w:szCs w:val="20"/>
          <w:lang w:bidi="ar-SA"/>
        </w:rPr>
      </w:pPr>
    </w:p>
    <w:p w:rsidR="008F360A" w:rsidRPr="008F360A" w:rsidRDefault="008F360A" w:rsidP="008F360A">
      <w:pPr>
        <w:tabs>
          <w:tab w:val="left" w:pos="851"/>
        </w:tabs>
        <w:contextualSpacing/>
        <w:jc w:val="both"/>
        <w:textAlignment w:val="auto"/>
        <w:rPr>
          <w:rFonts w:ascii="Century Gothic" w:eastAsia="Times New Roman" w:hAnsi="Century Gothic" w:cs="Times New Roman"/>
          <w:kern w:val="0"/>
          <w:sz w:val="20"/>
          <w:szCs w:val="20"/>
          <w:lang w:bidi="ar-SA"/>
        </w:rPr>
      </w:pPr>
    </w:p>
    <w:p w:rsidR="008F360A" w:rsidRPr="008F360A" w:rsidRDefault="008F360A" w:rsidP="008F360A">
      <w:pPr>
        <w:keepNext/>
        <w:ind w:left="360"/>
        <w:jc w:val="right"/>
        <w:textAlignment w:val="auto"/>
        <w:outlineLvl w:val="0"/>
        <w:rPr>
          <w:rFonts w:ascii="Century Gothic" w:eastAsia="Times New Roman" w:hAnsi="Century Gothic" w:cs="Times New Roman"/>
          <w:b/>
          <w:bCs/>
          <w:iCs/>
          <w:color w:val="auto"/>
          <w:kern w:val="0"/>
          <w:sz w:val="20"/>
          <w:szCs w:val="20"/>
          <w:lang w:bidi="ar-SA"/>
        </w:rPr>
      </w:pPr>
      <w:r w:rsidRPr="008F360A">
        <w:rPr>
          <w:rFonts w:ascii="Century Gothic" w:eastAsia="Times New Roman" w:hAnsi="Century Gothic" w:cs="Times New Roman"/>
          <w:i/>
          <w:kern w:val="0"/>
          <w:sz w:val="20"/>
          <w:szCs w:val="20"/>
          <w:lang w:bidi="ar-SA"/>
        </w:rPr>
        <w:br w:type="page"/>
      </w:r>
      <w:r w:rsidRPr="008F360A">
        <w:rPr>
          <w:rFonts w:ascii="Century Gothic" w:eastAsia="Times New Roman" w:hAnsi="Century Gothic" w:cs="Times New Roman"/>
          <w:b/>
          <w:bCs/>
          <w:iCs/>
          <w:color w:val="auto"/>
          <w:kern w:val="0"/>
          <w:sz w:val="20"/>
          <w:szCs w:val="20"/>
          <w:lang w:bidi="ar-SA"/>
        </w:rPr>
        <w:lastRenderedPageBreak/>
        <w:t>Załącznik nr 1 do umowy ramowej - WZÓR</w:t>
      </w:r>
    </w:p>
    <w:p w:rsidR="008F360A" w:rsidRDefault="008F360A" w:rsidP="008F360A">
      <w:pPr>
        <w:keepNext/>
        <w:ind w:left="360"/>
        <w:textAlignment w:val="auto"/>
        <w:outlineLvl w:val="0"/>
        <w:rPr>
          <w:rFonts w:ascii="Century Gothic" w:eastAsia="Times New Roman" w:hAnsi="Century Gothic" w:cs="Times New Roman"/>
          <w:i/>
          <w:iCs/>
          <w:color w:val="auto"/>
          <w:spacing w:val="30"/>
          <w:kern w:val="0"/>
          <w:sz w:val="24"/>
          <w:lang w:bidi="ar-SA"/>
        </w:rPr>
      </w:pPr>
    </w:p>
    <w:p w:rsidR="008F360A" w:rsidRPr="008F360A" w:rsidRDefault="008F360A" w:rsidP="008F360A">
      <w:pPr>
        <w:keepNext/>
        <w:ind w:left="360"/>
        <w:textAlignment w:val="auto"/>
        <w:outlineLvl w:val="0"/>
        <w:rPr>
          <w:rFonts w:ascii="Century Gothic" w:eastAsia="Times New Roman" w:hAnsi="Century Gothic" w:cs="Times New Roman"/>
          <w:b/>
          <w:bCs/>
          <w:i/>
          <w:iCs/>
          <w:color w:val="auto"/>
          <w:kern w:val="0"/>
          <w:sz w:val="20"/>
          <w:szCs w:val="20"/>
          <w:lang w:bidi="ar-SA"/>
        </w:rPr>
      </w:pPr>
      <w:r w:rsidRPr="008F360A">
        <w:rPr>
          <w:rFonts w:ascii="Century Gothic" w:eastAsia="Times New Roman" w:hAnsi="Century Gothic" w:cs="Times New Roman"/>
          <w:i/>
          <w:iCs/>
          <w:color w:val="auto"/>
          <w:spacing w:val="30"/>
          <w:kern w:val="0"/>
          <w:sz w:val="24"/>
          <w:lang w:bidi="ar-SA"/>
        </w:rPr>
        <w:t xml:space="preserve">ZATWIERDZAM </w:t>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kern w:val="0"/>
          <w:sz w:val="20"/>
          <w:szCs w:val="20"/>
          <w:lang w:bidi="ar-SA"/>
        </w:rPr>
        <w:t>Warszawa, dnia …………….</w:t>
      </w:r>
    </w:p>
    <w:p w:rsidR="008F360A" w:rsidRPr="008F360A" w:rsidRDefault="008F360A" w:rsidP="008F360A">
      <w:pPr>
        <w:textAlignment w:val="auto"/>
        <w:rPr>
          <w:rFonts w:eastAsia="Times New Roman" w:cs="Times New Roman"/>
          <w:color w:val="auto"/>
          <w:kern w:val="0"/>
          <w:sz w:val="28"/>
          <w:szCs w:val="20"/>
          <w:lang w:bidi="ar-SA"/>
        </w:rPr>
      </w:pPr>
    </w:p>
    <w:p w:rsidR="008F360A" w:rsidRPr="008F360A" w:rsidRDefault="008F360A" w:rsidP="008F360A">
      <w:pPr>
        <w:contextualSpacing/>
        <w:textAlignment w:val="auto"/>
        <w:rPr>
          <w:rFonts w:eastAsia="Times New Roman" w:cs="Times New Roman"/>
          <w:color w:val="auto"/>
          <w:kern w:val="0"/>
          <w:sz w:val="28"/>
          <w:szCs w:val="20"/>
          <w:lang w:bidi="ar-SA"/>
        </w:rPr>
      </w:pPr>
      <w:r w:rsidRPr="008F360A">
        <w:rPr>
          <w:rFonts w:eastAsia="Times New Roman" w:cs="Times New Roman"/>
          <w:color w:val="auto"/>
          <w:kern w:val="0"/>
          <w:sz w:val="28"/>
          <w:szCs w:val="20"/>
          <w:lang w:bidi="ar-SA"/>
        </w:rPr>
        <w:t>………………………………..</w:t>
      </w:r>
    </w:p>
    <w:p w:rsidR="008F360A" w:rsidRPr="008F360A" w:rsidRDefault="008F360A" w:rsidP="008F360A">
      <w:pPr>
        <w:ind w:firstLine="708"/>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(data i podpis </w:t>
      </w: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Kierownika Jednostki Organizacyjnej </w:t>
      </w: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lub osoby przez niego upoważnionej) </w:t>
      </w:r>
    </w:p>
    <w:p w:rsidR="008F360A" w:rsidRPr="008F360A" w:rsidRDefault="008F360A" w:rsidP="008F360A">
      <w:pPr>
        <w:keepNext/>
        <w:spacing w:line="360" w:lineRule="auto"/>
        <w:ind w:left="357"/>
        <w:contextualSpacing/>
        <w:jc w:val="center"/>
        <w:textAlignment w:val="auto"/>
        <w:outlineLvl w:val="0"/>
        <w:rPr>
          <w:rFonts w:ascii="Century Gothic" w:eastAsia="Times New Roman" w:hAnsi="Century Gothic" w:cs="Times New Roman"/>
          <w:b/>
          <w:bCs/>
          <w:i/>
          <w:iCs/>
          <w:color w:val="auto"/>
          <w:spacing w:val="30"/>
          <w:kern w:val="0"/>
          <w:sz w:val="24"/>
          <w:lang w:bidi="ar-SA"/>
        </w:rPr>
      </w:pPr>
      <w:r w:rsidRPr="008F360A">
        <w:rPr>
          <w:rFonts w:ascii="Century Gothic" w:eastAsia="Times New Roman" w:hAnsi="Century Gothic" w:cs="Times New Roman"/>
          <w:b/>
          <w:i/>
          <w:iCs/>
          <w:color w:val="auto"/>
          <w:spacing w:val="30"/>
          <w:kern w:val="0"/>
          <w:sz w:val="24"/>
          <w:lang w:bidi="ar-SA"/>
        </w:rPr>
        <w:t xml:space="preserve">ZAPOTRZEBOWANIE  </w:t>
      </w:r>
    </w:p>
    <w:p w:rsidR="008F360A" w:rsidRPr="008F360A" w:rsidRDefault="008F360A" w:rsidP="008F360A">
      <w:pPr>
        <w:jc w:val="center"/>
        <w:textAlignment w:val="auto"/>
        <w:rPr>
          <w:rFonts w:eastAsia="Times New Roman" w:cs="Times New Roman"/>
          <w:b/>
          <w:color w:val="auto"/>
          <w:kern w:val="0"/>
          <w:sz w:val="18"/>
          <w:szCs w:val="18"/>
          <w:lang w:bidi="ar-SA"/>
        </w:rPr>
      </w:pPr>
      <w:r w:rsidRPr="008F360A">
        <w:rPr>
          <w:rFonts w:ascii="Century Gothic" w:eastAsia="Times New Roman" w:hAnsi="Century Gothic" w:cs="Times New Roman"/>
          <w:color w:val="auto"/>
          <w:kern w:val="0"/>
          <w:sz w:val="20"/>
          <w:szCs w:val="20"/>
          <w:lang w:bidi="ar-SA"/>
        </w:rPr>
        <w:t>Numer  umowy ramowej: WZP – ………………………………</w:t>
      </w:r>
    </w:p>
    <w:p w:rsidR="008F360A" w:rsidRPr="008F360A" w:rsidRDefault="008F360A" w:rsidP="008F360A">
      <w:pPr>
        <w:textAlignment w:val="auto"/>
        <w:rPr>
          <w:rFonts w:eastAsia="Times New Roman" w:cs="Times New Roman"/>
          <w:color w:val="auto"/>
          <w:kern w:val="0"/>
          <w:sz w:val="6"/>
          <w:szCs w:val="6"/>
          <w:lang w:bidi="ar-SA"/>
        </w:rPr>
      </w:pPr>
      <w:r w:rsidRPr="008F360A">
        <w:rPr>
          <w:rFonts w:eastAsia="Times New Roman" w:cs="Times New Roman"/>
          <w:noProof/>
          <w:color w:val="auto"/>
          <w:kern w:val="0"/>
          <w:sz w:val="28"/>
          <w:szCs w:val="20"/>
          <w:lang w:eastAsia="pl-PL"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6236970" cy="832485"/>
                <wp:effectExtent l="0" t="0" r="11430" b="247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832485"/>
                        </a:xfrm>
                        <a:prstGeom prst="rect">
                          <a:avLst/>
                        </a:prstGeom>
                        <a:solidFill>
                          <a:srgbClr val="FFFFFF"/>
                        </a:solidFill>
                        <a:ln w="9525">
                          <a:solidFill>
                            <a:srgbClr val="000000"/>
                          </a:solidFill>
                          <a:miter lim="800000"/>
                          <a:headEnd/>
                          <a:tailEnd/>
                        </a:ln>
                      </wps:spPr>
                      <wps:txbx>
                        <w:txbxContent>
                          <w:p w:rsidR="00732DF5" w:rsidRPr="00224262" w:rsidRDefault="00732DF5" w:rsidP="008F360A">
                            <w:pPr>
                              <w:spacing w:after="60"/>
                              <w:rPr>
                                <w:rFonts w:ascii="Century Gothic" w:hAnsi="Century Gothic"/>
                                <w:sz w:val="18"/>
                                <w:szCs w:val="18"/>
                              </w:rPr>
                            </w:pPr>
                            <w:r w:rsidRPr="00224262">
                              <w:rPr>
                                <w:rFonts w:ascii="Century Gothic" w:hAnsi="Century Gothic"/>
                                <w:sz w:val="18"/>
                                <w:szCs w:val="18"/>
                              </w:rPr>
                              <w:t>Pełna nazwa Wykonawcy (nazwa Firmy/adres): ......</w:t>
                            </w:r>
                            <w:r>
                              <w:rPr>
                                <w:rFonts w:ascii="Century Gothic" w:hAnsi="Century Gothic"/>
                                <w:sz w:val="18"/>
                                <w:szCs w:val="18"/>
                              </w:rPr>
                              <w:t>................</w:t>
                            </w:r>
                            <w:r w:rsidRPr="00224262">
                              <w:rPr>
                                <w:rFonts w:ascii="Century Gothic" w:hAnsi="Century Gothic"/>
                                <w:sz w:val="18"/>
                                <w:szCs w:val="18"/>
                              </w:rPr>
                              <w:t>...........</w:t>
                            </w:r>
                            <w:r>
                              <w:rPr>
                                <w:rFonts w:ascii="Century Gothic" w:hAnsi="Century Gothic"/>
                                <w:sz w:val="18"/>
                                <w:szCs w:val="18"/>
                              </w:rPr>
                              <w:t>....</w:t>
                            </w:r>
                            <w:r w:rsidRPr="00224262">
                              <w:rPr>
                                <w:rFonts w:ascii="Century Gothic" w:hAnsi="Century Gothic"/>
                                <w:sz w:val="18"/>
                                <w:szCs w:val="18"/>
                              </w:rPr>
                              <w:t>....................................................................*</w:t>
                            </w:r>
                          </w:p>
                          <w:p w:rsidR="00732DF5" w:rsidRPr="00224262" w:rsidRDefault="00732DF5" w:rsidP="008F360A">
                            <w:pPr>
                              <w:spacing w:before="60" w:after="60"/>
                              <w:jc w:val="both"/>
                              <w:rPr>
                                <w:rFonts w:ascii="Century Gothic" w:hAnsi="Century Gothic"/>
                                <w:sz w:val="18"/>
                                <w:szCs w:val="18"/>
                                <w:lang w:val="en-US"/>
                              </w:rPr>
                            </w:pPr>
                            <w:proofErr w:type="spellStart"/>
                            <w:r w:rsidRPr="00224262">
                              <w:rPr>
                                <w:rFonts w:ascii="Century Gothic" w:hAnsi="Century Gothic"/>
                                <w:sz w:val="18"/>
                                <w:szCs w:val="18"/>
                                <w:lang w:val="en-US"/>
                              </w:rPr>
                              <w:t>Nr</w:t>
                            </w:r>
                            <w:proofErr w:type="spellEnd"/>
                            <w:r w:rsidRPr="00224262">
                              <w:rPr>
                                <w:rFonts w:ascii="Century Gothic" w:hAnsi="Century Gothic"/>
                                <w:sz w:val="18"/>
                                <w:szCs w:val="18"/>
                                <w:lang w:val="en-US"/>
                              </w:rPr>
                              <w:t xml:space="preserve"> tel./ fax /e-mail: …………………………………………</w:t>
                            </w:r>
                            <w:r>
                              <w:rPr>
                                <w:rFonts w:ascii="Century Gothic" w:hAnsi="Century Gothic"/>
                                <w:sz w:val="18"/>
                                <w:szCs w:val="18"/>
                                <w:lang w:val="en-US"/>
                              </w:rPr>
                              <w:t>………….</w:t>
                            </w:r>
                            <w:r w:rsidRPr="00224262">
                              <w:rPr>
                                <w:rFonts w:ascii="Century Gothic" w:hAnsi="Century Gothic"/>
                                <w:sz w:val="18"/>
                                <w:szCs w:val="18"/>
                                <w:lang w:val="en-US"/>
                              </w:rPr>
                              <w:t>……………………</w:t>
                            </w:r>
                            <w:r>
                              <w:rPr>
                                <w:rFonts w:ascii="Century Gothic" w:hAnsi="Century Gothic"/>
                                <w:sz w:val="18"/>
                                <w:szCs w:val="18"/>
                                <w:lang w:val="en-US"/>
                              </w:rPr>
                              <w:t>..</w:t>
                            </w:r>
                            <w:r w:rsidRPr="00224262">
                              <w:rPr>
                                <w:rFonts w:ascii="Century Gothic" w:hAnsi="Century Gothic"/>
                                <w:sz w:val="18"/>
                                <w:szCs w:val="18"/>
                                <w:lang w:val="en-US"/>
                              </w:rPr>
                              <w:t>…………………………………….*</w:t>
                            </w:r>
                          </w:p>
                          <w:p w:rsidR="00732DF5" w:rsidRPr="00224262" w:rsidRDefault="00732DF5" w:rsidP="008F360A">
                            <w:pPr>
                              <w:spacing w:before="60" w:after="60"/>
                              <w:jc w:val="both"/>
                              <w:rPr>
                                <w:rFonts w:ascii="Century Gothic" w:hAnsi="Century Gothic"/>
                                <w:sz w:val="18"/>
                                <w:szCs w:val="18"/>
                              </w:rPr>
                            </w:pPr>
                            <w:r w:rsidRPr="00224262">
                              <w:rPr>
                                <w:rFonts w:ascii="Century Gothic" w:hAnsi="Century Gothic"/>
                                <w:sz w:val="18"/>
                                <w:szCs w:val="18"/>
                              </w:rPr>
                              <w:t xml:space="preserve">Osoba/osoby uprawniona do kontaktów </w:t>
                            </w:r>
                            <w:proofErr w:type="spellStart"/>
                            <w:r w:rsidRPr="00224262">
                              <w:rPr>
                                <w:rFonts w:ascii="Century Gothic" w:hAnsi="Century Gothic"/>
                                <w:sz w:val="18"/>
                                <w:szCs w:val="18"/>
                              </w:rPr>
                              <w:t>ws</w:t>
                            </w:r>
                            <w:proofErr w:type="spellEnd"/>
                            <w:r w:rsidRPr="00224262">
                              <w:rPr>
                                <w:rFonts w:ascii="Century Gothic" w:hAnsi="Century Gothic"/>
                                <w:sz w:val="18"/>
                                <w:szCs w:val="18"/>
                              </w:rPr>
                              <w:t>. realizacji umowy: …………………………………………………………*</w:t>
                            </w:r>
                          </w:p>
                          <w:p w:rsidR="00732DF5" w:rsidRPr="00BB35CC" w:rsidRDefault="00732DF5" w:rsidP="008F360A">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05pt;width:491.1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">
                <v:textbox>
                  <w:txbxContent>
                    <w:p w:rsidR="00732DF5" w:rsidRPr="00224262" w:rsidRDefault="00732DF5" w:rsidP="008F360A">
                      <w:pPr>
                        <w:spacing w:after="60"/>
                        <w:rPr>
                          <w:rFonts w:ascii="Century Gothic" w:hAnsi="Century Gothic"/>
                          <w:sz w:val="18"/>
                          <w:szCs w:val="18"/>
                        </w:rPr>
                      </w:pPr>
                      <w:r w:rsidRPr="00224262">
                        <w:rPr>
                          <w:rFonts w:ascii="Century Gothic" w:hAnsi="Century Gothic"/>
                          <w:sz w:val="18"/>
                          <w:szCs w:val="18"/>
                        </w:rPr>
                        <w:t>Pełna nazwa Wykonawcy (nazwa Firmy/adres): ......</w:t>
                      </w:r>
                      <w:r>
                        <w:rPr>
                          <w:rFonts w:ascii="Century Gothic" w:hAnsi="Century Gothic"/>
                          <w:sz w:val="18"/>
                          <w:szCs w:val="18"/>
                        </w:rPr>
                        <w:t>................</w:t>
                      </w:r>
                      <w:r w:rsidRPr="00224262">
                        <w:rPr>
                          <w:rFonts w:ascii="Century Gothic" w:hAnsi="Century Gothic"/>
                          <w:sz w:val="18"/>
                          <w:szCs w:val="18"/>
                        </w:rPr>
                        <w:t>...........</w:t>
                      </w:r>
                      <w:r>
                        <w:rPr>
                          <w:rFonts w:ascii="Century Gothic" w:hAnsi="Century Gothic"/>
                          <w:sz w:val="18"/>
                          <w:szCs w:val="18"/>
                        </w:rPr>
                        <w:t>....</w:t>
                      </w:r>
                      <w:r w:rsidRPr="00224262">
                        <w:rPr>
                          <w:rFonts w:ascii="Century Gothic" w:hAnsi="Century Gothic"/>
                          <w:sz w:val="18"/>
                          <w:szCs w:val="18"/>
                        </w:rPr>
                        <w:t>....................................................................*</w:t>
                      </w:r>
                    </w:p>
                    <w:p w:rsidR="00732DF5" w:rsidRPr="00224262" w:rsidRDefault="00732DF5" w:rsidP="008F360A">
                      <w:pPr>
                        <w:spacing w:before="60" w:after="60"/>
                        <w:jc w:val="both"/>
                        <w:rPr>
                          <w:rFonts w:ascii="Century Gothic" w:hAnsi="Century Gothic"/>
                          <w:sz w:val="18"/>
                          <w:szCs w:val="18"/>
                          <w:lang w:val="en-US"/>
                        </w:rPr>
                      </w:pPr>
                      <w:proofErr w:type="spellStart"/>
                      <w:r w:rsidRPr="00224262">
                        <w:rPr>
                          <w:rFonts w:ascii="Century Gothic" w:hAnsi="Century Gothic"/>
                          <w:sz w:val="18"/>
                          <w:szCs w:val="18"/>
                          <w:lang w:val="en-US"/>
                        </w:rPr>
                        <w:t>Nr</w:t>
                      </w:r>
                      <w:proofErr w:type="spellEnd"/>
                      <w:r w:rsidRPr="00224262">
                        <w:rPr>
                          <w:rFonts w:ascii="Century Gothic" w:hAnsi="Century Gothic"/>
                          <w:sz w:val="18"/>
                          <w:szCs w:val="18"/>
                          <w:lang w:val="en-US"/>
                        </w:rPr>
                        <w:t xml:space="preserve"> tel./ fax /e-mail: …………………………………………</w:t>
                      </w:r>
                      <w:r>
                        <w:rPr>
                          <w:rFonts w:ascii="Century Gothic" w:hAnsi="Century Gothic"/>
                          <w:sz w:val="18"/>
                          <w:szCs w:val="18"/>
                          <w:lang w:val="en-US"/>
                        </w:rPr>
                        <w:t>………….</w:t>
                      </w:r>
                      <w:r w:rsidRPr="00224262">
                        <w:rPr>
                          <w:rFonts w:ascii="Century Gothic" w:hAnsi="Century Gothic"/>
                          <w:sz w:val="18"/>
                          <w:szCs w:val="18"/>
                          <w:lang w:val="en-US"/>
                        </w:rPr>
                        <w:t>……………………</w:t>
                      </w:r>
                      <w:r>
                        <w:rPr>
                          <w:rFonts w:ascii="Century Gothic" w:hAnsi="Century Gothic"/>
                          <w:sz w:val="18"/>
                          <w:szCs w:val="18"/>
                          <w:lang w:val="en-US"/>
                        </w:rPr>
                        <w:t>..</w:t>
                      </w:r>
                      <w:r w:rsidRPr="00224262">
                        <w:rPr>
                          <w:rFonts w:ascii="Century Gothic" w:hAnsi="Century Gothic"/>
                          <w:sz w:val="18"/>
                          <w:szCs w:val="18"/>
                          <w:lang w:val="en-US"/>
                        </w:rPr>
                        <w:t>…………………………………….*</w:t>
                      </w:r>
                    </w:p>
                    <w:p w:rsidR="00732DF5" w:rsidRPr="00224262" w:rsidRDefault="00732DF5" w:rsidP="008F360A">
                      <w:pPr>
                        <w:spacing w:before="60" w:after="60"/>
                        <w:jc w:val="both"/>
                        <w:rPr>
                          <w:rFonts w:ascii="Century Gothic" w:hAnsi="Century Gothic"/>
                          <w:sz w:val="18"/>
                          <w:szCs w:val="18"/>
                        </w:rPr>
                      </w:pPr>
                      <w:r w:rsidRPr="00224262">
                        <w:rPr>
                          <w:rFonts w:ascii="Century Gothic" w:hAnsi="Century Gothic"/>
                          <w:sz w:val="18"/>
                          <w:szCs w:val="18"/>
                        </w:rPr>
                        <w:t xml:space="preserve">Osoba/osoby uprawniona do kontaktów </w:t>
                      </w:r>
                      <w:proofErr w:type="spellStart"/>
                      <w:r w:rsidRPr="00224262">
                        <w:rPr>
                          <w:rFonts w:ascii="Century Gothic" w:hAnsi="Century Gothic"/>
                          <w:sz w:val="18"/>
                          <w:szCs w:val="18"/>
                        </w:rPr>
                        <w:t>ws</w:t>
                      </w:r>
                      <w:proofErr w:type="spellEnd"/>
                      <w:r w:rsidRPr="00224262">
                        <w:rPr>
                          <w:rFonts w:ascii="Century Gothic" w:hAnsi="Century Gothic"/>
                          <w:sz w:val="18"/>
                          <w:szCs w:val="18"/>
                        </w:rPr>
                        <w:t>. realizacji umowy: …………………………………………………………*</w:t>
                      </w:r>
                    </w:p>
                    <w:p w:rsidR="00732DF5" w:rsidRPr="00BB35CC" w:rsidRDefault="00732DF5" w:rsidP="008F360A">
                      <w:pPr>
                        <w:rPr>
                          <w:b/>
                          <w:sz w:val="18"/>
                          <w:szCs w:val="18"/>
                        </w:rPr>
                      </w:pPr>
                    </w:p>
                  </w:txbxContent>
                </v:textbox>
              </v:shape>
            </w:pict>
          </mc:Fallback>
        </mc:AlternateContent>
      </w:r>
    </w:p>
    <w:p w:rsidR="008F360A" w:rsidRPr="008F360A" w:rsidRDefault="008F360A" w:rsidP="008F360A">
      <w:pPr>
        <w:ind w:left="5670"/>
        <w:jc w:val="both"/>
        <w:textAlignment w:val="auto"/>
        <w:rPr>
          <w:rFonts w:ascii="Century Gothic" w:eastAsia="Times New Roman" w:hAnsi="Century Gothic" w:cs="Times New Roman"/>
          <w:b/>
          <w:bCs/>
          <w:color w:val="auto"/>
          <w:kern w:val="0"/>
          <w:sz w:val="20"/>
          <w:szCs w:val="20"/>
          <w:lang w:bidi="ar-SA"/>
        </w:rPr>
      </w:pPr>
    </w:p>
    <w:p w:rsidR="008F360A" w:rsidRPr="008F360A" w:rsidRDefault="008F360A" w:rsidP="008F360A">
      <w:pPr>
        <w:ind w:left="5670"/>
        <w:jc w:val="both"/>
        <w:textAlignment w:val="auto"/>
        <w:rPr>
          <w:rFonts w:ascii="Century Gothic" w:eastAsia="Times New Roman" w:hAnsi="Century Gothic" w:cs="Times New Roman"/>
          <w:b/>
          <w:bCs/>
          <w:color w:val="auto"/>
          <w:kern w:val="0"/>
          <w:sz w:val="20"/>
          <w:szCs w:val="20"/>
          <w:lang w:bidi="ar-SA"/>
        </w:rPr>
      </w:pPr>
    </w:p>
    <w:p w:rsidR="008F360A" w:rsidRPr="008F360A" w:rsidRDefault="008F360A" w:rsidP="008F360A">
      <w:pPr>
        <w:ind w:left="5670"/>
        <w:jc w:val="both"/>
        <w:textAlignment w:val="auto"/>
        <w:rPr>
          <w:rFonts w:ascii="Century Gothic" w:eastAsia="Times New Roman" w:hAnsi="Century Gothic" w:cs="Times New Roman"/>
          <w:b/>
          <w:bCs/>
          <w:color w:val="auto"/>
          <w:kern w:val="0"/>
          <w:sz w:val="20"/>
          <w:szCs w:val="20"/>
          <w:lang w:bidi="ar-SA"/>
        </w:rPr>
      </w:pPr>
    </w:p>
    <w:p w:rsidR="008F360A" w:rsidRPr="008F360A" w:rsidRDefault="008F360A" w:rsidP="008F360A">
      <w:pPr>
        <w:ind w:left="5670"/>
        <w:jc w:val="both"/>
        <w:textAlignment w:val="auto"/>
        <w:rPr>
          <w:rFonts w:ascii="Century Gothic" w:eastAsia="Times New Roman" w:hAnsi="Century Gothic" w:cs="Times New Roman"/>
          <w:b/>
          <w:bCs/>
          <w:color w:val="auto"/>
          <w:kern w:val="0"/>
          <w:sz w:val="20"/>
          <w:szCs w:val="20"/>
          <w:lang w:bidi="ar-SA"/>
        </w:rPr>
      </w:pPr>
    </w:p>
    <w:p w:rsidR="008F360A" w:rsidRPr="008F360A" w:rsidRDefault="008F360A" w:rsidP="008F360A">
      <w:pPr>
        <w:ind w:left="5670"/>
        <w:jc w:val="both"/>
        <w:textAlignment w:val="auto"/>
        <w:rPr>
          <w:rFonts w:ascii="Century Gothic" w:eastAsia="Times New Roman" w:hAnsi="Century Gothic" w:cs="Times New Roman"/>
          <w:b/>
          <w:bCs/>
          <w:color w:val="auto"/>
          <w:kern w:val="0"/>
          <w:sz w:val="20"/>
          <w:szCs w:val="20"/>
          <w:lang w:bidi="ar-SA"/>
        </w:rPr>
      </w:pPr>
    </w:p>
    <w:p w:rsidR="008F360A" w:rsidRPr="008F360A" w:rsidRDefault="008F360A" w:rsidP="008855AC">
      <w:pPr>
        <w:numPr>
          <w:ilvl w:val="0"/>
          <w:numId w:val="50"/>
        </w:numPr>
        <w:ind w:left="284"/>
        <w:textAlignment w:val="auto"/>
        <w:rPr>
          <w:rFonts w:ascii="Century Gothic" w:eastAsia="Times New Roman" w:hAnsi="Century Gothic" w:cs="Times New Roman"/>
          <w:b/>
          <w:bCs/>
          <w:color w:val="auto"/>
          <w:kern w:val="0"/>
          <w:sz w:val="20"/>
          <w:szCs w:val="20"/>
          <w:lang w:bidi="ar-SA"/>
        </w:rPr>
      </w:pPr>
      <w:r w:rsidRPr="008F360A">
        <w:rPr>
          <w:rFonts w:ascii="Century Gothic" w:eastAsia="Times New Roman" w:hAnsi="Century Gothic" w:cs="Times New Roman"/>
          <w:bCs/>
          <w:color w:val="auto"/>
          <w:kern w:val="0"/>
          <w:sz w:val="20"/>
          <w:szCs w:val="20"/>
          <w:lang w:bidi="ar-SA"/>
        </w:rPr>
        <w:t>Termin realizacji umowy: ………………………………………</w:t>
      </w:r>
    </w:p>
    <w:p w:rsidR="008F360A" w:rsidRPr="008F360A" w:rsidRDefault="008F360A" w:rsidP="008F360A">
      <w:pPr>
        <w:ind w:left="284"/>
        <w:textAlignment w:val="auto"/>
        <w:rPr>
          <w:rFonts w:ascii="Century Gothic" w:eastAsia="Times New Roman" w:hAnsi="Century Gothic" w:cs="Times New Roman"/>
          <w:b/>
          <w:bCs/>
          <w:color w:val="auto"/>
          <w:kern w:val="0"/>
          <w:sz w:val="20"/>
          <w:szCs w:val="20"/>
          <w:lang w:bidi="ar-SA"/>
        </w:rPr>
      </w:pPr>
    </w:p>
    <w:p w:rsidR="008F360A" w:rsidRPr="008F360A" w:rsidRDefault="008F360A" w:rsidP="008855AC">
      <w:pPr>
        <w:numPr>
          <w:ilvl w:val="0"/>
          <w:numId w:val="50"/>
        </w:numPr>
        <w:suppressAutoHyphens w:val="0"/>
        <w:spacing w:line="360" w:lineRule="auto"/>
        <w:ind w:left="284"/>
        <w:contextualSpacing/>
        <w:jc w:val="both"/>
        <w:textAlignment w:val="auto"/>
        <w:rPr>
          <w:rFonts w:ascii="Century Gothic" w:eastAsia="Calibri" w:hAnsi="Century Gothic" w:cs="Calibri"/>
          <w:bCs/>
          <w:color w:val="auto"/>
          <w:kern w:val="0"/>
          <w:sz w:val="20"/>
          <w:szCs w:val="20"/>
          <w:lang w:bidi="ar-SA"/>
        </w:rPr>
      </w:pPr>
      <w:r w:rsidRPr="008F360A">
        <w:rPr>
          <w:rFonts w:ascii="Century Gothic" w:eastAsia="Calibri" w:hAnsi="Century Gothic" w:cs="Calibri"/>
          <w:bCs/>
          <w:color w:val="auto"/>
          <w:kern w:val="0"/>
          <w:sz w:val="20"/>
          <w:szCs w:val="20"/>
          <w:lang w:bidi="ar-SA"/>
        </w:rPr>
        <w:t>Wartość zapotrzebowania (ilość dób x planowana ilość policjantów x cena za jedną dobę zakwaterowania jednego policjanta brutto x dzienna stawka za wyżywienie jednego policjanta powiększona o marżę)</w:t>
      </w:r>
      <w:r w:rsidRPr="008F360A">
        <w:rPr>
          <w:rFonts w:ascii="Century Gothic" w:eastAsia="Calibri" w:hAnsi="Century Gothic" w:cs="Calibri"/>
          <w:bCs/>
          <w:color w:val="auto"/>
          <w:kern w:val="0"/>
          <w:sz w:val="20"/>
          <w:szCs w:val="22"/>
          <w:lang w:bidi="ar-SA"/>
        </w:rPr>
        <w:t xml:space="preserve">: </w:t>
      </w:r>
      <w:r w:rsidRPr="008F360A">
        <w:rPr>
          <w:rFonts w:ascii="Century Gothic" w:eastAsia="Calibri" w:hAnsi="Century Gothic" w:cs="Calibri"/>
          <w:color w:val="auto"/>
          <w:kern w:val="0"/>
          <w:sz w:val="20"/>
          <w:szCs w:val="22"/>
          <w:lang w:bidi="ar-SA"/>
        </w:rPr>
        <w:t>……………………………………………</w:t>
      </w:r>
    </w:p>
    <w:p w:rsidR="008F360A" w:rsidRPr="008F360A" w:rsidRDefault="008F360A" w:rsidP="008855AC">
      <w:pPr>
        <w:numPr>
          <w:ilvl w:val="0"/>
          <w:numId w:val="50"/>
        </w:numPr>
        <w:spacing w:line="360" w:lineRule="auto"/>
        <w:ind w:left="284"/>
        <w:contextualSpacing/>
        <w:jc w:val="both"/>
        <w:textAlignment w:val="auto"/>
        <w:rPr>
          <w:rFonts w:ascii="Century Gothic" w:eastAsia="Times New Roman" w:hAnsi="Century Gothic" w:cs="Times New Roman"/>
          <w:b/>
          <w:bCs/>
          <w:color w:val="auto"/>
          <w:kern w:val="0"/>
          <w:sz w:val="20"/>
          <w:szCs w:val="20"/>
          <w:lang w:bidi="ar-SA"/>
        </w:rPr>
      </w:pPr>
      <w:r w:rsidRPr="008F360A">
        <w:rPr>
          <w:rFonts w:ascii="Century Gothic" w:eastAsia="Times New Roman" w:hAnsi="Century Gothic" w:cs="Times New Roman"/>
          <w:color w:val="auto"/>
          <w:kern w:val="0"/>
          <w:sz w:val="20"/>
          <w:szCs w:val="20"/>
          <w:lang w:bidi="ar-SA"/>
        </w:rPr>
        <w:t>Akceptujemy** termin realizacji umowy wskazanej w ust. 1 oraz oferujemy wykonanie przedmiotu zamówienia w planowanej ilości ……</w:t>
      </w:r>
      <w:r w:rsidRPr="008F360A">
        <w:rPr>
          <w:rFonts w:ascii="Century Gothic" w:eastAsia="Times New Roman" w:hAnsi="Century Gothic" w:cs="Times New Roman"/>
          <w:bCs/>
          <w:color w:val="auto"/>
          <w:kern w:val="0"/>
          <w:sz w:val="20"/>
          <w:szCs w:val="20"/>
          <w:lang w:bidi="ar-SA"/>
        </w:rPr>
        <w:t>***</w:t>
      </w:r>
      <w:r w:rsidRPr="008F360A">
        <w:rPr>
          <w:rFonts w:ascii="Century Gothic" w:eastAsia="Times New Roman" w:hAnsi="Century Gothic" w:cs="Times New Roman"/>
          <w:color w:val="auto"/>
          <w:kern w:val="0"/>
          <w:sz w:val="20"/>
          <w:szCs w:val="20"/>
          <w:lang w:bidi="ar-SA"/>
        </w:rPr>
        <w:t xml:space="preserve"> policjanta, spełniającego wymagania opisane                  w ww. umowie ramowej na następujących warunkach:</w:t>
      </w:r>
    </w:p>
    <w:p w:rsidR="008F360A" w:rsidRPr="008F360A" w:rsidRDefault="008F360A" w:rsidP="008855AC">
      <w:pPr>
        <w:numPr>
          <w:ilvl w:val="0"/>
          <w:numId w:val="52"/>
        </w:numPr>
        <w:suppressAutoHyphens w:val="0"/>
        <w:spacing w:line="360" w:lineRule="auto"/>
        <w:contextualSpacing/>
        <w:jc w:val="both"/>
        <w:textAlignment w:val="auto"/>
        <w:rPr>
          <w:rFonts w:ascii="Century Gothic" w:eastAsia="Calibri" w:hAnsi="Century Gothic" w:cs="Calibri"/>
          <w:bCs/>
          <w:color w:val="auto"/>
          <w:kern w:val="0"/>
          <w:sz w:val="20"/>
          <w:szCs w:val="20"/>
          <w:lang w:bidi="ar-SA"/>
        </w:rPr>
      </w:pPr>
      <w:r w:rsidRPr="008F360A">
        <w:rPr>
          <w:rFonts w:ascii="Century Gothic" w:eastAsia="Calibri" w:hAnsi="Century Gothic" w:cs="Calibri"/>
          <w:bCs/>
          <w:color w:val="auto"/>
          <w:kern w:val="0"/>
          <w:sz w:val="20"/>
          <w:szCs w:val="20"/>
          <w:lang w:bidi="ar-SA"/>
        </w:rPr>
        <w:t xml:space="preserve">cenę za jedną dobę zakwaterowania jednego policjanta – ………. **** netto w PLN, …………….. ****  brutto w PLN </w:t>
      </w:r>
    </w:p>
    <w:p w:rsidR="008F360A" w:rsidRPr="008F360A" w:rsidRDefault="008F360A" w:rsidP="008855AC">
      <w:pPr>
        <w:numPr>
          <w:ilvl w:val="0"/>
          <w:numId w:val="52"/>
        </w:numPr>
        <w:suppressAutoHyphens w:val="0"/>
        <w:spacing w:line="360" w:lineRule="auto"/>
        <w:contextualSpacing/>
        <w:jc w:val="both"/>
        <w:textAlignment w:val="auto"/>
        <w:rPr>
          <w:rFonts w:ascii="Century Gothic" w:eastAsia="Calibri" w:hAnsi="Century Gothic" w:cs="Calibri"/>
          <w:bCs/>
          <w:color w:val="auto"/>
          <w:kern w:val="0"/>
          <w:sz w:val="20"/>
          <w:szCs w:val="20"/>
          <w:lang w:bidi="ar-SA"/>
        </w:rPr>
      </w:pPr>
      <w:r w:rsidRPr="008F360A">
        <w:rPr>
          <w:rFonts w:ascii="Century Gothic" w:eastAsia="Calibri" w:hAnsi="Century Gothic" w:cs="Calibri"/>
          <w:bCs/>
          <w:color w:val="auto"/>
          <w:kern w:val="0"/>
          <w:sz w:val="20"/>
          <w:szCs w:val="20"/>
          <w:lang w:bidi="ar-SA"/>
        </w:rPr>
        <w:t>mar</w:t>
      </w:r>
      <w:r w:rsidRPr="008F360A">
        <w:rPr>
          <w:rFonts w:ascii="Century Gothic" w:eastAsia="Calibri" w:hAnsi="Century Gothic" w:cs="Calibri"/>
          <w:bCs/>
          <w:color w:val="auto"/>
          <w:kern w:val="0"/>
          <w:sz w:val="20"/>
          <w:szCs w:val="22"/>
          <w:lang w:bidi="ar-SA"/>
        </w:rPr>
        <w:t>żę za wyżywienie jednego</w:t>
      </w:r>
      <w:r w:rsidRPr="008F360A">
        <w:rPr>
          <w:rFonts w:ascii="Century Gothic" w:eastAsia="Calibri" w:hAnsi="Century Gothic" w:cs="Calibri"/>
          <w:bCs/>
          <w:color w:val="auto"/>
          <w:kern w:val="0"/>
          <w:sz w:val="20"/>
          <w:szCs w:val="20"/>
          <w:lang w:bidi="ar-SA"/>
        </w:rPr>
        <w:t xml:space="preserve"> policjanta (śniadanie, obiad, kolacja) …………..</w:t>
      </w:r>
      <w:r w:rsidRPr="008F360A">
        <w:rPr>
          <w:rFonts w:ascii="Century Gothic" w:eastAsia="Calibri" w:hAnsi="Century Gothic" w:cs="Calibri"/>
          <w:b/>
          <w:bCs/>
          <w:color w:val="auto"/>
          <w:kern w:val="0"/>
          <w:sz w:val="20"/>
          <w:szCs w:val="20"/>
          <w:lang w:bidi="ar-SA"/>
        </w:rPr>
        <w:t xml:space="preserve"> %</w:t>
      </w:r>
    </w:p>
    <w:p w:rsidR="008F360A" w:rsidRPr="008F360A" w:rsidRDefault="008F360A" w:rsidP="008855AC">
      <w:pPr>
        <w:numPr>
          <w:ilvl w:val="0"/>
          <w:numId w:val="51"/>
        </w:numPr>
        <w:suppressAutoHyphens w:val="0"/>
        <w:spacing w:line="360" w:lineRule="auto"/>
        <w:ind w:left="284"/>
        <w:contextualSpacing/>
        <w:jc w:val="both"/>
        <w:textAlignment w:val="auto"/>
        <w:rPr>
          <w:rFonts w:ascii="Century Gothic" w:eastAsia="Calibri" w:hAnsi="Century Gothic" w:cs="Calibri"/>
          <w:bCs/>
          <w:color w:val="auto"/>
          <w:kern w:val="0"/>
          <w:sz w:val="20"/>
          <w:szCs w:val="20"/>
          <w:lang w:bidi="ar-SA"/>
        </w:rPr>
      </w:pPr>
      <w:r w:rsidRPr="008F360A">
        <w:rPr>
          <w:rFonts w:ascii="Century Gothic" w:eastAsia="Calibri" w:hAnsi="Century Gothic" w:cs="Calibri"/>
          <w:bCs/>
          <w:color w:val="auto"/>
          <w:kern w:val="0"/>
          <w:sz w:val="20"/>
          <w:szCs w:val="20"/>
          <w:lang w:bidi="ar-SA"/>
        </w:rPr>
        <w:t xml:space="preserve">Zapłata za gorące napoje w termosach (jeżeli dotyczy) zostanie rozliczona osobną fakturą VAT, na podstawie rzeczywistej ilości (w litrach) przygotowanych napojów, pomnożonej przez cenę jednostkową, o której mowa w § 3 ust. 6 pkt </w:t>
      </w:r>
      <w:r w:rsidR="007F3E86" w:rsidRPr="00A0627B">
        <w:rPr>
          <w:rFonts w:ascii="Century Gothic" w:eastAsia="Calibri" w:hAnsi="Century Gothic" w:cs="Calibri"/>
          <w:bCs/>
          <w:color w:val="auto"/>
          <w:kern w:val="0"/>
          <w:sz w:val="20"/>
          <w:szCs w:val="20"/>
          <w:lang w:bidi="ar-SA"/>
        </w:rPr>
        <w:t>3</w:t>
      </w:r>
      <w:r w:rsidR="007F3E86">
        <w:rPr>
          <w:rFonts w:ascii="Century Gothic" w:eastAsia="Calibri" w:hAnsi="Century Gothic" w:cs="Calibri"/>
          <w:bCs/>
          <w:color w:val="auto"/>
          <w:kern w:val="0"/>
          <w:sz w:val="20"/>
          <w:szCs w:val="20"/>
          <w:lang w:bidi="ar-SA"/>
        </w:rPr>
        <w:t xml:space="preserve"> </w:t>
      </w:r>
      <w:r w:rsidRPr="008F360A">
        <w:rPr>
          <w:rFonts w:ascii="Century Gothic" w:eastAsia="Calibri" w:hAnsi="Century Gothic" w:cs="Calibri"/>
          <w:bCs/>
          <w:color w:val="auto"/>
          <w:kern w:val="0"/>
          <w:sz w:val="20"/>
          <w:szCs w:val="20"/>
          <w:lang w:bidi="ar-SA"/>
        </w:rPr>
        <w:t xml:space="preserve">umowy ramowej. </w:t>
      </w:r>
      <w:bookmarkStart w:id="3" w:name="_GoBack"/>
      <w:bookmarkEnd w:id="3"/>
    </w:p>
    <w:p w:rsidR="008F360A" w:rsidRPr="008F360A" w:rsidRDefault="008F360A" w:rsidP="008F360A">
      <w:pPr>
        <w:jc w:val="both"/>
        <w:textAlignment w:val="auto"/>
        <w:rPr>
          <w:rFonts w:ascii="Century Gothic" w:eastAsia="Times New Roman" w:hAnsi="Century Gothic" w:cs="Times New Roman"/>
          <w:bCs/>
          <w:color w:val="auto"/>
          <w:kern w:val="0"/>
          <w:sz w:val="20"/>
          <w:szCs w:val="20"/>
          <w:lang w:eastAsia="en-US" w:bidi="ar-SA"/>
        </w:rPr>
      </w:pPr>
    </w:p>
    <w:p w:rsidR="008F360A" w:rsidRPr="008F360A" w:rsidRDefault="008F360A" w:rsidP="008F360A">
      <w:pPr>
        <w:jc w:val="both"/>
        <w:textAlignment w:val="auto"/>
        <w:rPr>
          <w:rFonts w:ascii="Century Gothic" w:eastAsia="Times New Roman" w:hAnsi="Century Gothic" w:cs="Times New Roman"/>
          <w:color w:val="auto"/>
          <w:kern w:val="0"/>
          <w:sz w:val="20"/>
          <w:szCs w:val="20"/>
          <w:u w:val="single"/>
          <w:lang w:eastAsia="en-US" w:bidi="ar-SA"/>
        </w:rPr>
      </w:pPr>
      <w:r w:rsidRPr="008F360A">
        <w:rPr>
          <w:rFonts w:ascii="Century Gothic" w:eastAsia="Times New Roman" w:hAnsi="Century Gothic" w:cs="Times New Roman"/>
          <w:color w:val="auto"/>
          <w:kern w:val="0"/>
          <w:sz w:val="20"/>
          <w:szCs w:val="20"/>
          <w:u w:val="single"/>
          <w:lang w:eastAsia="en-US" w:bidi="ar-SA"/>
        </w:rPr>
        <w:t>Uwaga:</w:t>
      </w:r>
    </w:p>
    <w:p w:rsidR="008F360A" w:rsidRPr="008F360A" w:rsidRDefault="008F360A" w:rsidP="008F360A">
      <w:pPr>
        <w:tabs>
          <w:tab w:val="left" w:pos="426"/>
        </w:tabs>
        <w:ind w:left="426" w:hanging="426"/>
        <w:contextualSpacing/>
        <w:textAlignment w:val="auto"/>
        <w:rPr>
          <w:rFonts w:ascii="Century Gothic" w:eastAsia="Times New Roman" w:hAnsi="Century Gothic" w:cs="Times New Roman"/>
          <w:b/>
          <w:bCs/>
          <w:i/>
          <w:color w:val="auto"/>
          <w:kern w:val="0"/>
          <w:sz w:val="18"/>
          <w:szCs w:val="18"/>
          <w:lang w:bidi="ar-SA"/>
        </w:rPr>
      </w:pPr>
      <w:r w:rsidRPr="008F360A">
        <w:rPr>
          <w:rFonts w:ascii="Century Gothic" w:eastAsia="Times New Roman" w:hAnsi="Century Gothic" w:cs="Times New Roman"/>
          <w:b/>
          <w:bCs/>
          <w:i/>
          <w:color w:val="auto"/>
          <w:kern w:val="0"/>
          <w:sz w:val="18"/>
          <w:szCs w:val="18"/>
          <w:lang w:bidi="ar-SA"/>
        </w:rPr>
        <w:t xml:space="preserve">* </w:t>
      </w:r>
      <w:r w:rsidRPr="008F360A">
        <w:rPr>
          <w:rFonts w:ascii="Century Gothic" w:eastAsia="Times New Roman" w:hAnsi="Century Gothic" w:cs="Times New Roman"/>
          <w:bCs/>
          <w:color w:val="auto"/>
          <w:kern w:val="0"/>
          <w:sz w:val="18"/>
          <w:szCs w:val="18"/>
          <w:lang w:bidi="ar-SA"/>
        </w:rPr>
        <w:t>-</w:t>
      </w:r>
      <w:r w:rsidRPr="008F360A">
        <w:rPr>
          <w:rFonts w:ascii="Century Gothic" w:eastAsia="Times New Roman" w:hAnsi="Century Gothic" w:cs="Times New Roman"/>
          <w:bCs/>
          <w:color w:val="auto"/>
          <w:kern w:val="0"/>
          <w:sz w:val="18"/>
          <w:szCs w:val="18"/>
          <w:lang w:bidi="ar-SA"/>
        </w:rPr>
        <w:tab/>
      </w:r>
      <w:r w:rsidRPr="008F360A">
        <w:rPr>
          <w:rFonts w:ascii="Century Gothic" w:eastAsia="Times New Roman" w:hAnsi="Century Gothic" w:cs="Times New Roman"/>
          <w:bCs/>
          <w:color w:val="auto"/>
          <w:kern w:val="0"/>
          <w:sz w:val="18"/>
          <w:szCs w:val="18"/>
          <w:lang w:bidi="ar-SA"/>
        </w:rPr>
        <w:tab/>
      </w:r>
      <w:r w:rsidRPr="008F360A">
        <w:rPr>
          <w:rFonts w:ascii="Century Gothic" w:eastAsia="Times New Roman" w:hAnsi="Century Gothic" w:cs="Times New Roman"/>
          <w:b/>
          <w:bCs/>
          <w:color w:val="auto"/>
          <w:kern w:val="0"/>
          <w:sz w:val="18"/>
          <w:szCs w:val="18"/>
          <w:lang w:bidi="ar-SA"/>
        </w:rPr>
        <w:t>wypełnia Wykonawca</w:t>
      </w:r>
    </w:p>
    <w:p w:rsidR="008F360A" w:rsidRPr="008F360A" w:rsidRDefault="008F360A" w:rsidP="008F360A">
      <w:pPr>
        <w:ind w:left="705" w:hanging="705"/>
        <w:contextualSpacing/>
        <w:jc w:val="both"/>
        <w:textAlignment w:val="auto"/>
        <w:rPr>
          <w:rFonts w:ascii="Century Gothic" w:eastAsia="Times New Roman" w:hAnsi="Century Gothic" w:cs="Times New Roman"/>
          <w:b/>
          <w:i/>
          <w:color w:val="auto"/>
          <w:kern w:val="0"/>
          <w:sz w:val="18"/>
          <w:szCs w:val="18"/>
          <w:lang w:bidi="ar-SA"/>
        </w:rPr>
      </w:pPr>
      <w:r w:rsidRPr="008F360A">
        <w:rPr>
          <w:rFonts w:ascii="Century Gothic" w:eastAsia="Times New Roman" w:hAnsi="Century Gothic" w:cs="Times New Roman"/>
          <w:b/>
          <w:i/>
          <w:color w:val="auto"/>
          <w:kern w:val="0"/>
          <w:sz w:val="18"/>
          <w:szCs w:val="18"/>
          <w:lang w:bidi="ar-SA"/>
        </w:rPr>
        <w:t>**</w:t>
      </w:r>
      <w:r w:rsidRPr="008F360A">
        <w:rPr>
          <w:rFonts w:ascii="Century Gothic" w:eastAsia="Times New Roman" w:hAnsi="Century Gothic" w:cs="Times New Roman"/>
          <w:color w:val="auto"/>
          <w:kern w:val="0"/>
          <w:sz w:val="18"/>
          <w:szCs w:val="18"/>
          <w:lang w:bidi="ar-SA"/>
        </w:rPr>
        <w:t>-</w:t>
      </w:r>
      <w:r w:rsidRPr="008F360A">
        <w:rPr>
          <w:rFonts w:ascii="Century Gothic" w:eastAsia="Times New Roman" w:hAnsi="Century Gothic" w:cs="Times New Roman"/>
          <w:color w:val="auto"/>
          <w:kern w:val="0"/>
          <w:sz w:val="18"/>
          <w:szCs w:val="18"/>
          <w:lang w:bidi="ar-SA"/>
        </w:rPr>
        <w:tab/>
      </w:r>
      <w:r w:rsidRPr="008F360A">
        <w:rPr>
          <w:rFonts w:ascii="Century Gothic" w:eastAsia="Times New Roman" w:hAnsi="Century Gothic" w:cs="Times New Roman"/>
          <w:bCs/>
          <w:color w:val="auto"/>
          <w:kern w:val="0"/>
          <w:sz w:val="18"/>
          <w:szCs w:val="18"/>
          <w:lang w:bidi="ar-SA"/>
        </w:rPr>
        <w:t>podpisanie przez Wykonawcę niniejszego Zapotrzebowania jest równoznaczne z akceptacją zapisów pkt 3 Zapotrzebowania</w:t>
      </w:r>
    </w:p>
    <w:p w:rsidR="008F360A" w:rsidRPr="008F360A" w:rsidRDefault="008F360A" w:rsidP="008F360A">
      <w:pPr>
        <w:tabs>
          <w:tab w:val="left" w:pos="426"/>
        </w:tabs>
        <w:ind w:left="426" w:hanging="426"/>
        <w:contextualSpacing/>
        <w:textAlignment w:val="auto"/>
        <w:rPr>
          <w:rFonts w:ascii="Century Gothic" w:eastAsia="Times New Roman" w:hAnsi="Century Gothic" w:cs="Times New Roman"/>
          <w:b/>
          <w:bCs/>
          <w:i/>
          <w:color w:val="auto"/>
          <w:kern w:val="0"/>
          <w:sz w:val="18"/>
          <w:szCs w:val="18"/>
          <w:lang w:bidi="ar-SA"/>
        </w:rPr>
      </w:pPr>
      <w:r w:rsidRPr="008F360A">
        <w:rPr>
          <w:rFonts w:ascii="Century Gothic" w:eastAsia="Times New Roman" w:hAnsi="Century Gothic" w:cs="Times New Roman"/>
          <w:b/>
          <w:bCs/>
          <w:i/>
          <w:color w:val="auto"/>
          <w:kern w:val="0"/>
          <w:sz w:val="18"/>
          <w:szCs w:val="18"/>
          <w:lang w:bidi="ar-SA"/>
        </w:rPr>
        <w:t xml:space="preserve">*** </w:t>
      </w:r>
      <w:r w:rsidRPr="008F360A">
        <w:rPr>
          <w:rFonts w:ascii="Century Gothic" w:eastAsia="Times New Roman" w:hAnsi="Century Gothic" w:cs="Times New Roman"/>
          <w:bCs/>
          <w:color w:val="auto"/>
          <w:kern w:val="0"/>
          <w:sz w:val="18"/>
          <w:szCs w:val="18"/>
          <w:lang w:bidi="ar-SA"/>
        </w:rPr>
        <w:t>-</w:t>
      </w:r>
      <w:r w:rsidRPr="008F360A">
        <w:rPr>
          <w:rFonts w:ascii="Century Gothic" w:eastAsia="Times New Roman" w:hAnsi="Century Gothic" w:cs="Times New Roman"/>
          <w:bCs/>
          <w:color w:val="auto"/>
          <w:kern w:val="0"/>
          <w:sz w:val="18"/>
          <w:szCs w:val="18"/>
          <w:lang w:bidi="ar-SA"/>
        </w:rPr>
        <w:tab/>
      </w:r>
      <w:r w:rsidRPr="008F360A">
        <w:rPr>
          <w:rFonts w:ascii="Century Gothic" w:eastAsia="Times New Roman" w:hAnsi="Century Gothic" w:cs="Times New Roman"/>
          <w:bCs/>
          <w:color w:val="auto"/>
          <w:kern w:val="0"/>
          <w:sz w:val="18"/>
          <w:szCs w:val="18"/>
          <w:lang w:bidi="ar-SA"/>
        </w:rPr>
        <w:tab/>
      </w:r>
      <w:r w:rsidRPr="008F360A">
        <w:rPr>
          <w:rFonts w:ascii="Century Gothic" w:eastAsia="Times New Roman" w:hAnsi="Century Gothic" w:cs="Times New Roman"/>
          <w:color w:val="auto"/>
          <w:kern w:val="0"/>
          <w:sz w:val="18"/>
          <w:szCs w:val="18"/>
          <w:lang w:bidi="ar-SA"/>
        </w:rPr>
        <w:t>odpowiednio do zadania</w:t>
      </w:r>
    </w:p>
    <w:p w:rsidR="008F360A" w:rsidRPr="008F360A" w:rsidRDefault="008F360A" w:rsidP="008F360A">
      <w:pPr>
        <w:contextualSpacing/>
        <w:jc w:val="both"/>
        <w:textAlignment w:val="auto"/>
        <w:rPr>
          <w:rFonts w:ascii="Century Gothic" w:eastAsia="Times New Roman" w:hAnsi="Century Gothic" w:cs="Times New Roman"/>
          <w:b/>
          <w:i/>
          <w:color w:val="auto"/>
          <w:kern w:val="0"/>
          <w:sz w:val="18"/>
          <w:szCs w:val="18"/>
          <w:lang w:bidi="ar-SA"/>
        </w:rPr>
      </w:pPr>
      <w:r w:rsidRPr="008F360A">
        <w:rPr>
          <w:rFonts w:ascii="Century Gothic" w:eastAsia="Times New Roman" w:hAnsi="Century Gothic" w:cs="Times New Roman"/>
          <w:b/>
          <w:i/>
          <w:color w:val="auto"/>
          <w:kern w:val="0"/>
          <w:sz w:val="18"/>
          <w:szCs w:val="18"/>
          <w:lang w:bidi="ar-SA"/>
        </w:rPr>
        <w:t xml:space="preserve">**** </w:t>
      </w:r>
      <w:r w:rsidRPr="008F360A">
        <w:rPr>
          <w:rFonts w:ascii="Century Gothic" w:eastAsia="Times New Roman" w:hAnsi="Century Gothic" w:cs="Times New Roman"/>
          <w:color w:val="auto"/>
          <w:kern w:val="0"/>
          <w:sz w:val="18"/>
          <w:szCs w:val="18"/>
          <w:lang w:bidi="ar-SA"/>
        </w:rPr>
        <w:t>-</w:t>
      </w:r>
      <w:r w:rsidRPr="008F360A">
        <w:rPr>
          <w:rFonts w:ascii="Century Gothic" w:eastAsia="Times New Roman" w:hAnsi="Century Gothic" w:cs="Times New Roman"/>
          <w:color w:val="auto"/>
          <w:kern w:val="0"/>
          <w:sz w:val="18"/>
          <w:szCs w:val="18"/>
          <w:lang w:bidi="ar-SA"/>
        </w:rPr>
        <w:tab/>
      </w:r>
      <w:r w:rsidRPr="008F360A">
        <w:rPr>
          <w:rFonts w:ascii="Century Gothic" w:eastAsia="Times New Roman" w:hAnsi="Century Gothic" w:cs="Times New Roman"/>
          <w:bCs/>
          <w:color w:val="auto"/>
          <w:kern w:val="0"/>
          <w:sz w:val="18"/>
          <w:szCs w:val="18"/>
          <w:lang w:bidi="ar-SA"/>
        </w:rPr>
        <w:t>należy wpisać, z dokładnością  do dwóch miejsc po przecinku</w:t>
      </w: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t>PODPIS I PIECZĘĆ WYKONAWCY</w:t>
      </w: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p>
    <w:p w:rsidR="008F360A" w:rsidRPr="008F360A" w:rsidRDefault="008F360A" w:rsidP="008F360A">
      <w:pPr>
        <w:ind w:firstLine="708"/>
        <w:jc w:val="both"/>
        <w:rPr>
          <w:rFonts w:ascii="Century Gothic" w:eastAsia="Times New Roman" w:hAnsi="Century Gothic" w:cs="Times New Roman"/>
          <w:b/>
          <w:color w:val="auto"/>
          <w:sz w:val="20"/>
          <w:szCs w:val="20"/>
          <w:lang w:bidi="ar-SA"/>
        </w:rPr>
      </w:pP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t xml:space="preserve">                    ………………………</w:t>
      </w:r>
    </w:p>
    <w:p w:rsidR="008F360A" w:rsidRPr="008F360A" w:rsidRDefault="008F360A" w:rsidP="008F360A">
      <w:pPr>
        <w:jc w:val="both"/>
        <w:rPr>
          <w:rFonts w:ascii="Century Gothic" w:eastAsia="Times New Roman" w:hAnsi="Century Gothic" w:cs="Times New Roman"/>
          <w:b/>
          <w:color w:val="auto"/>
          <w:sz w:val="20"/>
          <w:szCs w:val="20"/>
          <w:lang w:bidi="ar-SA"/>
        </w:rPr>
      </w:pPr>
    </w:p>
    <w:p w:rsidR="008F360A" w:rsidRPr="008F360A" w:rsidRDefault="008F360A" w:rsidP="008F360A">
      <w:pPr>
        <w:contextualSpacing/>
        <w:textAlignment w:val="auto"/>
        <w:rPr>
          <w:rFonts w:eastAsia="Times New Roman" w:cs="Times New Roman"/>
          <w:color w:val="auto"/>
          <w:kern w:val="0"/>
          <w:sz w:val="28"/>
          <w:szCs w:val="20"/>
          <w:lang w:bidi="ar-SA"/>
        </w:rPr>
      </w:pPr>
    </w:p>
    <w:p w:rsidR="008F360A" w:rsidRPr="008F360A" w:rsidRDefault="008F360A" w:rsidP="008F360A">
      <w:pPr>
        <w:contextualSpacing/>
        <w:textAlignment w:val="auto"/>
        <w:rPr>
          <w:rFonts w:eastAsia="Times New Roman" w:cs="Times New Roman"/>
          <w:color w:val="auto"/>
          <w:kern w:val="0"/>
          <w:sz w:val="28"/>
          <w:szCs w:val="20"/>
          <w:lang w:bidi="ar-SA"/>
        </w:rPr>
      </w:pPr>
    </w:p>
    <w:p w:rsidR="008F360A" w:rsidRPr="008F360A" w:rsidRDefault="008F360A" w:rsidP="008F360A">
      <w:pPr>
        <w:contextualSpacing/>
        <w:textAlignment w:val="auto"/>
        <w:rPr>
          <w:rFonts w:ascii="Century Gothic" w:eastAsia="Times New Roman" w:hAnsi="Century Gothic" w:cs="Times New Roman"/>
          <w:color w:val="auto"/>
          <w:kern w:val="0"/>
          <w:sz w:val="20"/>
          <w:szCs w:val="20"/>
          <w:lang w:bidi="ar-SA"/>
        </w:rPr>
      </w:pPr>
    </w:p>
    <w:p w:rsidR="008F360A" w:rsidRPr="008F360A" w:rsidRDefault="008F360A" w:rsidP="008F360A">
      <w:pPr>
        <w:contextualSpacing/>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w:t>
      </w:r>
      <w:r w:rsidRPr="008F360A">
        <w:rPr>
          <w:rFonts w:ascii="Century Gothic" w:eastAsia="Times New Roman" w:hAnsi="Century Gothic" w:cs="Times New Roman"/>
          <w:color w:val="auto"/>
          <w:kern w:val="0"/>
          <w:sz w:val="20"/>
          <w:szCs w:val="20"/>
          <w:lang w:bidi="ar-SA"/>
        </w:rPr>
        <w:tab/>
        <w:t xml:space="preserve">                     …………………………. </w:t>
      </w:r>
      <w:r w:rsidRPr="008F360A">
        <w:rPr>
          <w:rFonts w:ascii="Century Gothic" w:eastAsia="Times New Roman" w:hAnsi="Century Gothic" w:cs="Times New Roman"/>
          <w:color w:val="auto"/>
          <w:kern w:val="0"/>
          <w:sz w:val="20"/>
          <w:szCs w:val="20"/>
          <w:lang w:bidi="ar-SA"/>
        </w:rPr>
        <w:tab/>
        <w:t xml:space="preserve">                    …………………………..</w:t>
      </w: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        (data i podpis </w:t>
      </w:r>
      <w:r w:rsidRPr="008F360A">
        <w:rPr>
          <w:rFonts w:ascii="Century Gothic" w:eastAsia="Times New Roman" w:hAnsi="Century Gothic" w:cs="Times New Roman"/>
          <w:color w:val="auto"/>
          <w:kern w:val="0"/>
          <w:sz w:val="16"/>
          <w:szCs w:val="16"/>
          <w:lang w:bidi="ar-SA"/>
        </w:rPr>
        <w:tab/>
      </w:r>
      <w:r w:rsidRPr="008F360A">
        <w:rPr>
          <w:rFonts w:ascii="Century Gothic" w:eastAsia="Times New Roman" w:hAnsi="Century Gothic" w:cs="Times New Roman"/>
          <w:color w:val="auto"/>
          <w:kern w:val="0"/>
          <w:sz w:val="16"/>
          <w:szCs w:val="16"/>
          <w:lang w:bidi="ar-SA"/>
        </w:rPr>
        <w:tab/>
      </w:r>
      <w:r w:rsidRPr="008F360A">
        <w:rPr>
          <w:rFonts w:ascii="Century Gothic" w:eastAsia="Times New Roman" w:hAnsi="Century Gothic" w:cs="Times New Roman"/>
          <w:color w:val="auto"/>
          <w:kern w:val="0"/>
          <w:sz w:val="16"/>
          <w:szCs w:val="16"/>
          <w:lang w:bidi="ar-SA"/>
        </w:rPr>
        <w:tab/>
        <w:t xml:space="preserve">   (data i podpis</w:t>
      </w:r>
      <w:r w:rsidRPr="008F360A">
        <w:rPr>
          <w:rFonts w:ascii="Century Gothic" w:eastAsia="Times New Roman" w:hAnsi="Century Gothic" w:cs="Times New Roman"/>
          <w:color w:val="auto"/>
          <w:kern w:val="0"/>
          <w:sz w:val="16"/>
          <w:szCs w:val="16"/>
          <w:lang w:bidi="ar-SA"/>
        </w:rPr>
        <w:tab/>
      </w:r>
      <w:r w:rsidRPr="008F360A">
        <w:rPr>
          <w:rFonts w:ascii="Century Gothic" w:eastAsia="Times New Roman" w:hAnsi="Century Gothic" w:cs="Times New Roman"/>
          <w:color w:val="auto"/>
          <w:kern w:val="0"/>
          <w:sz w:val="16"/>
          <w:szCs w:val="16"/>
          <w:lang w:bidi="ar-SA"/>
        </w:rPr>
        <w:tab/>
      </w:r>
      <w:r w:rsidRPr="008F360A">
        <w:rPr>
          <w:rFonts w:ascii="Century Gothic" w:eastAsia="Times New Roman" w:hAnsi="Century Gothic" w:cs="Times New Roman"/>
          <w:color w:val="auto"/>
          <w:kern w:val="0"/>
          <w:sz w:val="16"/>
          <w:szCs w:val="16"/>
          <w:lang w:bidi="ar-SA"/>
        </w:rPr>
        <w:tab/>
      </w:r>
      <w:r w:rsidRPr="008F360A">
        <w:rPr>
          <w:rFonts w:ascii="Century Gothic" w:eastAsia="Times New Roman" w:hAnsi="Century Gothic" w:cs="Times New Roman"/>
          <w:color w:val="auto"/>
          <w:kern w:val="0"/>
          <w:sz w:val="16"/>
          <w:szCs w:val="16"/>
          <w:lang w:bidi="ar-SA"/>
        </w:rPr>
        <w:tab/>
        <w:t xml:space="preserve">       (data i podpis</w:t>
      </w:r>
    </w:p>
    <w:p w:rsidR="008F360A" w:rsidRPr="008F360A" w:rsidRDefault="008F360A" w:rsidP="008F360A">
      <w:pPr>
        <w:ind w:left="-426" w:right="-596"/>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Naczelnika Wydziału Zaopatrzenia KSP)                 Głównego Księgowego/ </w:t>
      </w:r>
      <w:r w:rsidRPr="008F360A">
        <w:rPr>
          <w:rFonts w:ascii="Century Gothic" w:eastAsia="Times New Roman" w:hAnsi="Century Gothic" w:cs="Times New Roman"/>
          <w:color w:val="auto"/>
          <w:kern w:val="0"/>
          <w:sz w:val="16"/>
          <w:szCs w:val="16"/>
          <w:lang w:bidi="ar-SA"/>
        </w:rPr>
        <w:tab/>
        <w:t xml:space="preserve">             Naczelnika Wydziału Zamówień Publicznych KSP)</w:t>
      </w:r>
    </w:p>
    <w:p w:rsidR="008F360A" w:rsidRPr="008F360A" w:rsidRDefault="008F360A" w:rsidP="008F360A">
      <w:pPr>
        <w:ind w:left="2124" w:firstLine="708"/>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Naczelnika Wydziału Finansów i Budżetu KSP) </w:t>
      </w: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p>
    <w:p w:rsidR="008F360A" w:rsidRPr="008F360A" w:rsidRDefault="008F360A" w:rsidP="008F360A">
      <w:pPr>
        <w:contextualSpacing/>
        <w:textAlignment w:val="auto"/>
        <w:rPr>
          <w:rFonts w:eastAsia="Times New Roman" w:cs="Times New Roman"/>
          <w:color w:val="auto"/>
          <w:kern w:val="0"/>
          <w:sz w:val="28"/>
          <w:szCs w:val="20"/>
          <w:lang w:bidi="ar-SA"/>
        </w:rPr>
      </w:pPr>
      <w:r w:rsidRPr="008F360A">
        <w:rPr>
          <w:rFonts w:ascii="Century Gothic" w:eastAsia="Times New Roman" w:hAnsi="Century Gothic" w:cs="Times New Roman"/>
          <w:color w:val="auto"/>
          <w:kern w:val="0"/>
          <w:sz w:val="16"/>
          <w:szCs w:val="16"/>
          <w:lang w:bidi="ar-SA"/>
        </w:rPr>
        <w:t>Wykonał:…………………….</w:t>
      </w: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t>Załącznik nr 2 do umowy ramowej</w:t>
      </w: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center"/>
        <w:rPr>
          <w:rFonts w:ascii="Century Gothic" w:hAnsi="Century Gothic"/>
          <w:color w:val="auto"/>
          <w:sz w:val="20"/>
        </w:rPr>
      </w:pPr>
      <w:r w:rsidRPr="008F360A">
        <w:rPr>
          <w:rFonts w:ascii="Century Gothic" w:hAnsi="Century Gothic"/>
          <w:color w:val="auto"/>
          <w:sz w:val="20"/>
        </w:rPr>
        <w:t>Klauzula Informacyjna o przetwarzaniu danych  osobowych na podstawie przepisów prawa</w:t>
      </w:r>
    </w:p>
    <w:p w:rsidR="008F360A" w:rsidRPr="008F360A" w:rsidRDefault="008F360A" w:rsidP="008F360A">
      <w:pPr>
        <w:rPr>
          <w:rFonts w:ascii="Century Gothic" w:hAnsi="Century Gothic"/>
          <w:sz w:val="20"/>
        </w:rPr>
      </w:pPr>
    </w:p>
    <w:p w:rsidR="008F360A" w:rsidRPr="008F360A" w:rsidRDefault="008F360A" w:rsidP="008F360A">
      <w:pPr>
        <w:rPr>
          <w:rFonts w:ascii="Century Gothic" w:hAnsi="Century Gothic"/>
          <w:sz w:val="16"/>
          <w:szCs w:val="16"/>
        </w:rPr>
      </w:pPr>
    </w:p>
    <w:p w:rsidR="008F360A" w:rsidRPr="008F360A" w:rsidRDefault="008F360A" w:rsidP="008F360A">
      <w:pPr>
        <w:jc w:val="both"/>
        <w:rPr>
          <w:rFonts w:ascii="Century Gothic" w:hAnsi="Century Gothic"/>
          <w:sz w:val="20"/>
        </w:rPr>
      </w:pPr>
      <w:r w:rsidRPr="008F360A">
        <w:rPr>
          <w:rFonts w:ascii="Century Gothic" w:hAnsi="Century Gothic"/>
          <w:sz w:val="20"/>
        </w:rPr>
        <w:ta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Pana/Pani danych osobowych  oraz o przysługujących  Pani/ Panu prawach z tym związanych.</w:t>
      </w:r>
    </w:p>
    <w:p w:rsidR="008F360A" w:rsidRPr="008F360A" w:rsidRDefault="008F360A" w:rsidP="008F360A">
      <w:pPr>
        <w:rPr>
          <w:rFonts w:ascii="Century Gothic" w:hAnsi="Century Gothic"/>
          <w:sz w:val="20"/>
        </w:rPr>
      </w:pPr>
    </w:p>
    <w:p w:rsidR="008F360A" w:rsidRPr="008F360A" w:rsidRDefault="008F360A" w:rsidP="008F360A">
      <w:pPr>
        <w:rPr>
          <w:rFonts w:ascii="Century Gothic" w:hAnsi="Century Gothic"/>
          <w:sz w:val="20"/>
        </w:rPr>
      </w:pPr>
      <w:r w:rsidRPr="008F360A">
        <w:rPr>
          <w:rFonts w:ascii="Century Gothic" w:hAnsi="Century Gothic"/>
          <w:sz w:val="20"/>
        </w:rPr>
        <w:t>Poniższe zasady stosuje się począwszy od dnia   podpisania umowy.</w:t>
      </w:r>
    </w:p>
    <w:p w:rsidR="008F360A" w:rsidRPr="008F360A" w:rsidRDefault="008F360A" w:rsidP="008F360A">
      <w:pPr>
        <w:rPr>
          <w:rFonts w:ascii="Century Gothic" w:hAnsi="Century Gothic"/>
          <w:sz w:val="20"/>
        </w:rPr>
      </w:pPr>
    </w:p>
    <w:p w:rsidR="008F360A" w:rsidRPr="008F360A" w:rsidRDefault="008F360A" w:rsidP="008855AC">
      <w:pPr>
        <w:numPr>
          <w:ilvl w:val="0"/>
          <w:numId w:val="57"/>
        </w:numPr>
        <w:suppressAutoHyphens w:val="0"/>
        <w:ind w:left="284" w:hanging="284"/>
        <w:jc w:val="both"/>
        <w:textAlignment w:val="auto"/>
        <w:rPr>
          <w:rFonts w:ascii="Century Gothic" w:hAnsi="Century Gothic"/>
          <w:sz w:val="20"/>
        </w:rPr>
      </w:pPr>
      <w:r w:rsidRPr="008F360A">
        <w:rPr>
          <w:rFonts w:ascii="Century Gothic" w:hAnsi="Century Gothic"/>
          <w:sz w:val="20"/>
        </w:rPr>
        <w:t xml:space="preserve">Administratorem Pani/Pana danych  osobowych  przetwarzanych w Komendzie Stołecznej Policji  jest: Komendant Stołeczny Policji.  </w:t>
      </w:r>
    </w:p>
    <w:p w:rsidR="008F360A" w:rsidRPr="008F360A" w:rsidRDefault="008F360A" w:rsidP="008855AC">
      <w:pPr>
        <w:numPr>
          <w:ilvl w:val="0"/>
          <w:numId w:val="57"/>
        </w:numPr>
        <w:suppressAutoHyphens w:val="0"/>
        <w:ind w:left="284" w:hanging="284"/>
        <w:jc w:val="both"/>
        <w:textAlignment w:val="auto"/>
        <w:rPr>
          <w:rFonts w:ascii="Century Gothic" w:hAnsi="Century Gothic"/>
          <w:sz w:val="20"/>
        </w:rPr>
      </w:pPr>
      <w:r w:rsidRPr="008F360A">
        <w:rPr>
          <w:rFonts w:ascii="Century Gothic" w:hAnsi="Century Gothic"/>
          <w:sz w:val="20"/>
        </w:rPr>
        <w:t xml:space="preserve">Jeśli ma Pani/Pan pytania dotyczące sposobu i zakresu przetwarzania Pani/Pana danych osobowych w zakresie działania Komendy Stołecznej Policji, a także przysługujących  Pani/Panu uprawnień, może się Pani/Pan skontaktować z  </w:t>
      </w:r>
      <w:r w:rsidRPr="008F360A">
        <w:rPr>
          <w:rFonts w:ascii="Century Gothic" w:hAnsi="Century Gothic"/>
          <w:b/>
          <w:bCs/>
          <w:sz w:val="20"/>
        </w:rPr>
        <w:t>inspektor ochrony danych osobowych</w:t>
      </w:r>
      <w:r w:rsidRPr="008F360A">
        <w:rPr>
          <w:rFonts w:ascii="Century Gothic" w:hAnsi="Century Gothic"/>
          <w:sz w:val="20"/>
        </w:rPr>
        <w:t>:</w:t>
      </w:r>
    </w:p>
    <w:p w:rsidR="008F360A" w:rsidRPr="008F360A" w:rsidRDefault="008F360A" w:rsidP="008855AC">
      <w:pPr>
        <w:numPr>
          <w:ilvl w:val="0"/>
          <w:numId w:val="54"/>
        </w:numPr>
        <w:suppressAutoHyphens w:val="0"/>
        <w:ind w:left="1560" w:hanging="1134"/>
        <w:jc w:val="both"/>
        <w:textAlignment w:val="auto"/>
        <w:rPr>
          <w:rFonts w:ascii="Century Gothic" w:hAnsi="Century Gothic"/>
          <w:sz w:val="20"/>
          <w:lang w:val="de-DE"/>
        </w:rPr>
      </w:pPr>
      <w:r w:rsidRPr="008F360A">
        <w:rPr>
          <w:rFonts w:ascii="Century Gothic" w:hAnsi="Century Gothic"/>
          <w:sz w:val="20"/>
        </w:rPr>
        <w:t>adres: ul. Nowolipie 2, 00-150 Warszawa,</w:t>
      </w:r>
    </w:p>
    <w:p w:rsidR="008F360A" w:rsidRPr="008F360A" w:rsidRDefault="008F360A" w:rsidP="008855AC">
      <w:pPr>
        <w:numPr>
          <w:ilvl w:val="0"/>
          <w:numId w:val="54"/>
        </w:numPr>
        <w:suppressAutoHyphens w:val="0"/>
        <w:ind w:left="1418" w:hanging="992"/>
        <w:jc w:val="both"/>
        <w:textAlignment w:val="auto"/>
        <w:rPr>
          <w:rFonts w:ascii="Century Gothic" w:hAnsi="Century Gothic"/>
          <w:sz w:val="20"/>
          <w:lang w:val="de-DE"/>
        </w:rPr>
      </w:pPr>
      <w:proofErr w:type="spellStart"/>
      <w:r w:rsidRPr="008F360A">
        <w:rPr>
          <w:rFonts w:ascii="Century Gothic" w:hAnsi="Century Gothic"/>
          <w:sz w:val="20"/>
          <w:lang w:val="de-DE"/>
        </w:rPr>
        <w:t>e-mail</w:t>
      </w:r>
      <w:proofErr w:type="spellEnd"/>
      <w:r w:rsidRPr="008F360A">
        <w:rPr>
          <w:rFonts w:ascii="Century Gothic" w:hAnsi="Century Gothic"/>
          <w:sz w:val="20"/>
          <w:lang w:val="de-DE"/>
        </w:rPr>
        <w:t xml:space="preserve">: </w:t>
      </w:r>
      <w:hyperlink r:id="rId15" w:history="1">
        <w:r w:rsidRPr="008F360A">
          <w:rPr>
            <w:rFonts w:ascii="Century Gothic" w:hAnsi="Century Gothic"/>
            <w:color w:val="0000FF"/>
            <w:sz w:val="20"/>
            <w:u w:val="single"/>
            <w:lang w:val="de-DE"/>
          </w:rPr>
          <w:t>i</w:t>
        </w:r>
        <w:r w:rsidRPr="008F360A">
          <w:rPr>
            <w:rFonts w:ascii="Century Gothic" w:hAnsi="Century Gothic"/>
            <w:sz w:val="20"/>
            <w:u w:val="single"/>
            <w:lang w:val="de-DE"/>
          </w:rPr>
          <w:t>od@ksp.policja.gov.pl.</w:t>
        </w:r>
      </w:hyperlink>
    </w:p>
    <w:p w:rsidR="008F360A" w:rsidRPr="008F360A" w:rsidRDefault="008F360A" w:rsidP="008855AC">
      <w:pPr>
        <w:numPr>
          <w:ilvl w:val="0"/>
          <w:numId w:val="57"/>
        </w:numPr>
        <w:suppressAutoHyphens w:val="0"/>
        <w:ind w:left="284" w:hanging="284"/>
        <w:jc w:val="both"/>
        <w:textAlignment w:val="auto"/>
        <w:rPr>
          <w:rFonts w:ascii="Century Gothic" w:hAnsi="Century Gothic"/>
          <w:sz w:val="20"/>
          <w:lang w:val="de-DE"/>
        </w:rPr>
      </w:pPr>
      <w:r w:rsidRPr="008F360A">
        <w:rPr>
          <w:rFonts w:ascii="Century Gothic" w:hAnsi="Century Gothic"/>
          <w:sz w:val="20"/>
        </w:rPr>
        <w:t xml:space="preserve">Administrator danych osobowych przetwarza Pani/ Pana dane osobowe na podstawie art. 6 ust. 1 lit. </w:t>
      </w:r>
      <w:proofErr w:type="spellStart"/>
      <w:r w:rsidRPr="008F360A">
        <w:rPr>
          <w:rFonts w:ascii="Century Gothic" w:hAnsi="Century Gothic"/>
          <w:sz w:val="20"/>
        </w:rPr>
        <w:t>b,c,e,f</w:t>
      </w:r>
      <w:proofErr w:type="spellEnd"/>
      <w:r w:rsidRPr="008F360A">
        <w:rPr>
          <w:rFonts w:ascii="Century Gothic" w:hAnsi="Century Gothic"/>
          <w:sz w:val="20"/>
        </w:rPr>
        <w:t xml:space="preserve"> RODO.</w:t>
      </w:r>
    </w:p>
    <w:p w:rsidR="008F360A" w:rsidRPr="008F360A" w:rsidRDefault="008F360A" w:rsidP="008855AC">
      <w:pPr>
        <w:numPr>
          <w:ilvl w:val="0"/>
          <w:numId w:val="57"/>
        </w:numPr>
        <w:suppressAutoHyphens w:val="0"/>
        <w:ind w:left="284" w:hanging="284"/>
        <w:jc w:val="both"/>
        <w:textAlignment w:val="auto"/>
        <w:rPr>
          <w:rFonts w:ascii="Century Gothic" w:hAnsi="Century Gothic"/>
          <w:sz w:val="20"/>
          <w:lang w:val="de-DE"/>
        </w:rPr>
      </w:pPr>
      <w:r w:rsidRPr="008F360A">
        <w:rPr>
          <w:rFonts w:ascii="Century Gothic" w:hAnsi="Century Gothic"/>
          <w:sz w:val="20"/>
        </w:rPr>
        <w:t xml:space="preserve">Pani/Pana dane osobowe przetwarzane są w celu/ celach  wypełnienia obowiązków prawnych ciążących na Komendzie Stołecznej Policji / Komendancie Stołecznym Policji, na podstawie art. 6 ust. 1 lit. </w:t>
      </w:r>
      <w:proofErr w:type="spellStart"/>
      <w:r w:rsidRPr="008F360A">
        <w:rPr>
          <w:rFonts w:ascii="Century Gothic" w:hAnsi="Century Gothic"/>
          <w:sz w:val="20"/>
        </w:rPr>
        <w:t>b,c,e,f</w:t>
      </w:r>
      <w:proofErr w:type="spellEnd"/>
      <w:r w:rsidRPr="008F360A">
        <w:rPr>
          <w:rFonts w:ascii="Century Gothic" w:hAnsi="Century Gothic"/>
          <w:sz w:val="20"/>
        </w:rPr>
        <w:t xml:space="preserve">  RODO  oraz w celu realizacji zawartej umowy.</w:t>
      </w:r>
    </w:p>
    <w:p w:rsidR="008F360A" w:rsidRPr="008F360A" w:rsidRDefault="008F360A" w:rsidP="008855AC">
      <w:pPr>
        <w:numPr>
          <w:ilvl w:val="0"/>
          <w:numId w:val="57"/>
        </w:numPr>
        <w:suppressAutoHyphens w:val="0"/>
        <w:ind w:left="284" w:hanging="284"/>
        <w:jc w:val="both"/>
        <w:textAlignment w:val="auto"/>
        <w:rPr>
          <w:rFonts w:ascii="Century Gothic" w:hAnsi="Century Gothic"/>
          <w:sz w:val="20"/>
          <w:lang w:val="de-DE"/>
        </w:rPr>
      </w:pPr>
      <w:r w:rsidRPr="008F360A">
        <w:rPr>
          <w:rFonts w:ascii="Century Gothic" w:hAnsi="Century Gothic"/>
          <w:sz w:val="20"/>
        </w:rPr>
        <w:t>W związku z przetwarzaniem danych w celu/celach, o których mowa w pkt 4, odbiorcami Pani/Pana danych osobowych mogą być:</w:t>
      </w:r>
    </w:p>
    <w:p w:rsidR="008F360A" w:rsidRPr="008F360A" w:rsidRDefault="008F360A" w:rsidP="008855AC">
      <w:pPr>
        <w:numPr>
          <w:ilvl w:val="0"/>
          <w:numId w:val="53"/>
        </w:numPr>
        <w:suppressAutoHyphens w:val="0"/>
        <w:ind w:left="709" w:hanging="283"/>
        <w:jc w:val="both"/>
        <w:textAlignment w:val="auto"/>
        <w:rPr>
          <w:rFonts w:ascii="Century Gothic" w:hAnsi="Century Gothic"/>
          <w:sz w:val="20"/>
        </w:rPr>
      </w:pPr>
      <w:r w:rsidRPr="008F360A">
        <w:rPr>
          <w:rFonts w:ascii="Century Gothic" w:hAnsi="Century Gothic"/>
          <w:sz w:val="20"/>
        </w:rPr>
        <w:t>organy władzy publicznej  oraz podmioty wykonujące  zadania publiczne lub działające na zlecenie organów władzy publicznej, w zakresie i w celach, które wynikają                                     z przepisów powszechnie obowiązującego prawa;</w:t>
      </w:r>
    </w:p>
    <w:p w:rsidR="008F360A" w:rsidRPr="008F360A" w:rsidRDefault="008F360A" w:rsidP="008855AC">
      <w:pPr>
        <w:numPr>
          <w:ilvl w:val="0"/>
          <w:numId w:val="53"/>
        </w:numPr>
        <w:suppressAutoHyphens w:val="0"/>
        <w:ind w:left="709" w:hanging="283"/>
        <w:jc w:val="both"/>
        <w:textAlignment w:val="auto"/>
        <w:rPr>
          <w:rFonts w:ascii="Century Gothic" w:hAnsi="Century Gothic"/>
          <w:sz w:val="20"/>
        </w:rPr>
      </w:pPr>
      <w:r w:rsidRPr="008F360A">
        <w:rPr>
          <w:rFonts w:ascii="Century Gothic" w:hAnsi="Century Gothic"/>
          <w:sz w:val="20"/>
        </w:rPr>
        <w:t>inne podmioty, które na podstawie stosownych umów podpisanych ze Skarbem Państwa-  Komendantem Stołecznym Policji, Komendą Stołeczną Policji przetwarzają dane osobowe dla których Administratorem jest  Komendant Stołeczny Policji.</w:t>
      </w:r>
    </w:p>
    <w:p w:rsidR="008F360A" w:rsidRPr="008F360A" w:rsidRDefault="008F360A" w:rsidP="008855AC">
      <w:pPr>
        <w:numPr>
          <w:ilvl w:val="0"/>
          <w:numId w:val="58"/>
        </w:numPr>
        <w:suppressAutoHyphens w:val="0"/>
        <w:ind w:left="284" w:hanging="284"/>
        <w:jc w:val="both"/>
        <w:textAlignment w:val="auto"/>
        <w:rPr>
          <w:rFonts w:ascii="Century Gothic" w:hAnsi="Century Gothic"/>
          <w:sz w:val="20"/>
        </w:rPr>
      </w:pPr>
      <w:r w:rsidRPr="008F360A">
        <w:rPr>
          <w:rFonts w:ascii="Century Gothic" w:hAnsi="Century Gothic"/>
          <w:sz w:val="20"/>
        </w:rPr>
        <w:t xml:space="preserve">Pani/ 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 </w:t>
      </w:r>
    </w:p>
    <w:p w:rsidR="008F360A" w:rsidRPr="008F360A" w:rsidRDefault="008F360A" w:rsidP="008855AC">
      <w:pPr>
        <w:numPr>
          <w:ilvl w:val="0"/>
          <w:numId w:val="58"/>
        </w:numPr>
        <w:suppressAutoHyphens w:val="0"/>
        <w:ind w:left="284" w:hanging="284"/>
        <w:jc w:val="both"/>
        <w:textAlignment w:val="auto"/>
        <w:rPr>
          <w:rFonts w:ascii="Century Gothic" w:hAnsi="Century Gothic"/>
          <w:sz w:val="20"/>
        </w:rPr>
      </w:pPr>
      <w:r w:rsidRPr="008F360A">
        <w:rPr>
          <w:rFonts w:ascii="Century Gothic" w:hAnsi="Century Gothic"/>
          <w:sz w:val="20"/>
        </w:rPr>
        <w:t>W związku z przetwarzaniem Pani/Pana danych osobowych przysługują Pani/Panu następujące uprawnienia:</w:t>
      </w:r>
    </w:p>
    <w:p w:rsidR="008F360A" w:rsidRPr="008F360A" w:rsidRDefault="008F360A" w:rsidP="008855AC">
      <w:pPr>
        <w:numPr>
          <w:ilvl w:val="0"/>
          <w:numId w:val="55"/>
        </w:numPr>
        <w:suppressAutoHyphens w:val="0"/>
        <w:ind w:left="1037" w:hanging="611"/>
        <w:jc w:val="both"/>
        <w:textAlignment w:val="auto"/>
        <w:rPr>
          <w:rFonts w:ascii="Century Gothic" w:hAnsi="Century Gothic"/>
          <w:sz w:val="20"/>
        </w:rPr>
      </w:pPr>
      <w:r w:rsidRPr="008F360A">
        <w:rPr>
          <w:rFonts w:ascii="Century Gothic" w:hAnsi="Century Gothic"/>
          <w:sz w:val="20"/>
        </w:rPr>
        <w:t>prawo dostępu do danych osobowych, w tym prawo do uzyskania kopii tych danych;</w:t>
      </w:r>
    </w:p>
    <w:p w:rsidR="008F360A" w:rsidRPr="008F360A" w:rsidRDefault="008F360A" w:rsidP="008855AC">
      <w:pPr>
        <w:numPr>
          <w:ilvl w:val="0"/>
          <w:numId w:val="55"/>
        </w:numPr>
        <w:suppressAutoHyphens w:val="0"/>
        <w:ind w:left="709" w:hanging="283"/>
        <w:jc w:val="both"/>
        <w:textAlignment w:val="auto"/>
        <w:rPr>
          <w:rFonts w:ascii="Century Gothic" w:hAnsi="Century Gothic"/>
          <w:sz w:val="20"/>
        </w:rPr>
      </w:pPr>
      <w:r w:rsidRPr="008F360A">
        <w:rPr>
          <w:rFonts w:ascii="Century Gothic" w:hAnsi="Century Gothic"/>
          <w:sz w:val="20"/>
        </w:rPr>
        <w:t>prawo  do żądania sprostowania  (poprawienia) danych osobowych – w przypadku, gdy dane są nieprawidłowe lub niekompletne;</w:t>
      </w:r>
    </w:p>
    <w:p w:rsidR="008F360A" w:rsidRPr="008F360A" w:rsidRDefault="008F360A" w:rsidP="008855AC">
      <w:pPr>
        <w:numPr>
          <w:ilvl w:val="0"/>
          <w:numId w:val="55"/>
        </w:numPr>
        <w:suppressAutoHyphens w:val="0"/>
        <w:ind w:left="709" w:hanging="283"/>
        <w:jc w:val="both"/>
        <w:textAlignment w:val="auto"/>
        <w:rPr>
          <w:rFonts w:ascii="Century Gothic" w:hAnsi="Century Gothic"/>
          <w:sz w:val="20"/>
        </w:rPr>
      </w:pPr>
      <w:r w:rsidRPr="008F360A">
        <w:rPr>
          <w:rFonts w:ascii="Century Gothic" w:hAnsi="Century Gothic"/>
          <w:sz w:val="20"/>
        </w:rPr>
        <w:t>prawo do żądania usunięcia  danych osobowych (tzw. prawo do bycia zapomnianym),                w przypadku gdy:</w:t>
      </w:r>
    </w:p>
    <w:p w:rsidR="008F360A" w:rsidRPr="008F360A" w:rsidRDefault="008F360A" w:rsidP="008855AC">
      <w:pPr>
        <w:numPr>
          <w:ilvl w:val="0"/>
          <w:numId w:val="56"/>
        </w:numPr>
        <w:tabs>
          <w:tab w:val="num" w:pos="993"/>
        </w:tabs>
        <w:suppressAutoHyphens w:val="0"/>
        <w:ind w:left="993" w:hanging="284"/>
        <w:jc w:val="both"/>
        <w:textAlignment w:val="auto"/>
        <w:rPr>
          <w:rFonts w:ascii="Century Gothic" w:hAnsi="Century Gothic"/>
          <w:sz w:val="20"/>
        </w:rPr>
      </w:pPr>
      <w:r w:rsidRPr="008F360A">
        <w:rPr>
          <w:rFonts w:ascii="Century Gothic" w:hAnsi="Century Gothic"/>
          <w:sz w:val="20"/>
        </w:rPr>
        <w:t xml:space="preserve">dane nie są już niezbędne  do celów, dla których były zebrane  lub w inny sposób  przetwarzane, </w:t>
      </w:r>
    </w:p>
    <w:p w:rsidR="008F360A" w:rsidRPr="008F360A" w:rsidRDefault="008F360A" w:rsidP="008855AC">
      <w:pPr>
        <w:numPr>
          <w:ilvl w:val="0"/>
          <w:numId w:val="56"/>
        </w:numPr>
        <w:tabs>
          <w:tab w:val="num" w:pos="993"/>
          <w:tab w:val="left" w:pos="1418"/>
        </w:tabs>
        <w:suppressAutoHyphens w:val="0"/>
        <w:ind w:hanging="371"/>
        <w:jc w:val="both"/>
        <w:textAlignment w:val="auto"/>
        <w:rPr>
          <w:rFonts w:ascii="Century Gothic" w:hAnsi="Century Gothic"/>
          <w:sz w:val="20"/>
        </w:rPr>
      </w:pPr>
      <w:r w:rsidRPr="008F360A">
        <w:rPr>
          <w:rFonts w:ascii="Century Gothic" w:hAnsi="Century Gothic"/>
          <w:sz w:val="20"/>
        </w:rPr>
        <w:t>dane osobowe przetwarzane są niezgodnie z prawem,</w:t>
      </w:r>
    </w:p>
    <w:p w:rsidR="008F360A" w:rsidRPr="008F360A" w:rsidRDefault="008F360A" w:rsidP="008855AC">
      <w:pPr>
        <w:numPr>
          <w:ilvl w:val="0"/>
          <w:numId w:val="56"/>
        </w:numPr>
        <w:tabs>
          <w:tab w:val="num" w:pos="1418"/>
        </w:tabs>
        <w:suppressAutoHyphens w:val="0"/>
        <w:ind w:hanging="371"/>
        <w:jc w:val="both"/>
        <w:textAlignment w:val="auto"/>
        <w:rPr>
          <w:rFonts w:ascii="Century Gothic" w:hAnsi="Century Gothic"/>
          <w:sz w:val="20"/>
        </w:rPr>
      </w:pPr>
      <w:r w:rsidRPr="008F360A">
        <w:rPr>
          <w:rFonts w:ascii="Century Gothic" w:hAnsi="Century Gothic"/>
          <w:sz w:val="20"/>
        </w:rPr>
        <w:t>dane osobowe muszą być usunięte w celu wywiązania się z obowiązku wynikającego       z  przepisów prawa;</w:t>
      </w:r>
    </w:p>
    <w:p w:rsidR="008F360A" w:rsidRPr="008F360A" w:rsidRDefault="008F360A" w:rsidP="008855AC">
      <w:pPr>
        <w:numPr>
          <w:ilvl w:val="0"/>
          <w:numId w:val="55"/>
        </w:numPr>
        <w:suppressAutoHyphens w:val="0"/>
        <w:ind w:left="1037" w:hanging="611"/>
        <w:jc w:val="both"/>
        <w:textAlignment w:val="auto"/>
        <w:rPr>
          <w:rFonts w:ascii="Century Gothic" w:hAnsi="Century Gothic"/>
          <w:sz w:val="20"/>
        </w:rPr>
      </w:pPr>
      <w:r w:rsidRPr="008F360A">
        <w:rPr>
          <w:rFonts w:ascii="Century Gothic" w:hAnsi="Century Gothic"/>
          <w:sz w:val="20"/>
        </w:rPr>
        <w:t>prawo do żądania ograniczenia przetwarzania  danych osobowych w przypadku, gdy:</w:t>
      </w:r>
    </w:p>
    <w:p w:rsidR="008F360A" w:rsidRPr="008F360A" w:rsidRDefault="008F360A" w:rsidP="008855AC">
      <w:pPr>
        <w:numPr>
          <w:ilvl w:val="1"/>
          <w:numId w:val="55"/>
        </w:numPr>
        <w:tabs>
          <w:tab w:val="num" w:pos="993"/>
        </w:tabs>
        <w:suppressAutoHyphens w:val="0"/>
        <w:ind w:hanging="731"/>
        <w:jc w:val="both"/>
        <w:textAlignment w:val="auto"/>
        <w:rPr>
          <w:rFonts w:ascii="Century Gothic" w:hAnsi="Century Gothic"/>
          <w:sz w:val="20"/>
        </w:rPr>
      </w:pPr>
      <w:r w:rsidRPr="008F360A">
        <w:rPr>
          <w:rFonts w:ascii="Century Gothic" w:hAnsi="Century Gothic"/>
          <w:sz w:val="20"/>
        </w:rPr>
        <w:t>osoba, której dane dotyczą kwestionuje prawidłowość danych osobowych,</w:t>
      </w:r>
    </w:p>
    <w:p w:rsidR="008F360A" w:rsidRPr="008F360A" w:rsidRDefault="008F360A" w:rsidP="008855AC">
      <w:pPr>
        <w:numPr>
          <w:ilvl w:val="1"/>
          <w:numId w:val="55"/>
        </w:numPr>
        <w:tabs>
          <w:tab w:val="num" w:pos="993"/>
        </w:tabs>
        <w:suppressAutoHyphens w:val="0"/>
        <w:ind w:left="993" w:hanging="284"/>
        <w:jc w:val="both"/>
        <w:textAlignment w:val="auto"/>
        <w:rPr>
          <w:rFonts w:ascii="Century Gothic" w:hAnsi="Century Gothic"/>
          <w:sz w:val="20"/>
        </w:rPr>
      </w:pPr>
      <w:r w:rsidRPr="008F360A">
        <w:rPr>
          <w:rFonts w:ascii="Century Gothic" w:hAnsi="Century Gothic"/>
          <w:sz w:val="20"/>
        </w:rPr>
        <w:t xml:space="preserve">przetwarzanie danych jest niezgodne z prawem, a osoba, której dane dotyczą, sprzeciwia się usunięciu danych, żądając w zamian ich ograniczenia, </w:t>
      </w:r>
    </w:p>
    <w:p w:rsidR="008F360A" w:rsidRPr="008F360A" w:rsidRDefault="008F360A" w:rsidP="008855AC">
      <w:pPr>
        <w:numPr>
          <w:ilvl w:val="1"/>
          <w:numId w:val="55"/>
        </w:numPr>
        <w:tabs>
          <w:tab w:val="num" w:pos="993"/>
        </w:tabs>
        <w:suppressAutoHyphens w:val="0"/>
        <w:ind w:left="993" w:hanging="284"/>
        <w:jc w:val="both"/>
        <w:textAlignment w:val="auto"/>
        <w:rPr>
          <w:rFonts w:ascii="Century Gothic" w:hAnsi="Century Gothic"/>
          <w:sz w:val="20"/>
        </w:rPr>
      </w:pPr>
      <w:r w:rsidRPr="008F360A">
        <w:rPr>
          <w:rFonts w:ascii="Century Gothic" w:hAnsi="Century Gothic"/>
          <w:sz w:val="20"/>
        </w:rPr>
        <w:t>Administrator nie potrzebuje  już danych dla swoich celów, ale osoba, której dane dotyczą, potrzebuje ich do ustalenia, obrony lub dochodzenia roszczeń,</w:t>
      </w:r>
    </w:p>
    <w:p w:rsidR="008F360A" w:rsidRPr="008F360A" w:rsidRDefault="008F360A" w:rsidP="008855AC">
      <w:pPr>
        <w:numPr>
          <w:ilvl w:val="1"/>
          <w:numId w:val="55"/>
        </w:numPr>
        <w:suppressAutoHyphens w:val="0"/>
        <w:ind w:left="993" w:hanging="284"/>
        <w:jc w:val="both"/>
        <w:textAlignment w:val="auto"/>
        <w:rPr>
          <w:rFonts w:ascii="Century Gothic" w:hAnsi="Century Gothic"/>
          <w:sz w:val="20"/>
        </w:rPr>
      </w:pPr>
      <w:r w:rsidRPr="008F360A">
        <w:rPr>
          <w:rFonts w:ascii="Century Gothic" w:hAnsi="Century Gothic"/>
          <w:sz w:val="20"/>
        </w:rPr>
        <w:lastRenderedPageBreak/>
        <w:t>osoba, której dane dotyczą,  wniosła sprzeciw wobec przetwarzania danych, do czasu ustalenia  czy prawnie  uzasadnione podstawy  po stronie Administratora                           są nadrzędne wobec  podstawy sprzeciwu;</w:t>
      </w:r>
    </w:p>
    <w:p w:rsidR="008F360A" w:rsidRPr="008F360A" w:rsidRDefault="008F360A" w:rsidP="008855AC">
      <w:pPr>
        <w:numPr>
          <w:ilvl w:val="0"/>
          <w:numId w:val="55"/>
        </w:numPr>
        <w:suppressAutoHyphens w:val="0"/>
        <w:ind w:left="1037" w:hanging="357"/>
        <w:jc w:val="both"/>
        <w:textAlignment w:val="auto"/>
        <w:rPr>
          <w:rFonts w:ascii="Century Gothic" w:hAnsi="Century Gothic"/>
          <w:sz w:val="20"/>
        </w:rPr>
      </w:pPr>
      <w:r w:rsidRPr="008F360A">
        <w:rPr>
          <w:rFonts w:ascii="Century Gothic" w:hAnsi="Century Gothic"/>
          <w:sz w:val="20"/>
        </w:rPr>
        <w:t>prawo sprzeciwu wobec przetwarzania danych – w przypadku, gdy łącznie spełnione są  następujące  przesłanki:</w:t>
      </w:r>
    </w:p>
    <w:p w:rsidR="008F360A" w:rsidRPr="008F360A" w:rsidRDefault="008F360A" w:rsidP="008855AC">
      <w:pPr>
        <w:numPr>
          <w:ilvl w:val="1"/>
          <w:numId w:val="55"/>
        </w:numPr>
        <w:suppressAutoHyphens w:val="0"/>
        <w:ind w:left="993"/>
        <w:jc w:val="both"/>
        <w:textAlignment w:val="auto"/>
        <w:rPr>
          <w:rFonts w:ascii="Century Gothic" w:hAnsi="Century Gothic"/>
          <w:sz w:val="20"/>
        </w:rPr>
      </w:pPr>
      <w:r w:rsidRPr="008F360A">
        <w:rPr>
          <w:rFonts w:ascii="Century Gothic" w:hAnsi="Century Gothic"/>
          <w:sz w:val="20"/>
        </w:rPr>
        <w:t>zaistnieją przyczyny  związane z Pani /Pana szczególną sytuacją, w przypadku przetwarzania danych na podstawie zadania realizowanego w interesie publicznym lub w ramach sprawowania władzy publicznej przez Administratora,</w:t>
      </w:r>
    </w:p>
    <w:p w:rsidR="008F360A" w:rsidRPr="008F360A" w:rsidRDefault="008F360A" w:rsidP="008855AC">
      <w:pPr>
        <w:numPr>
          <w:ilvl w:val="1"/>
          <w:numId w:val="55"/>
        </w:numPr>
        <w:suppressAutoHyphens w:val="0"/>
        <w:ind w:left="993"/>
        <w:jc w:val="both"/>
        <w:textAlignment w:val="auto"/>
        <w:rPr>
          <w:rFonts w:ascii="Century Gothic" w:hAnsi="Century Gothic"/>
          <w:sz w:val="20"/>
        </w:rPr>
      </w:pPr>
      <w:r w:rsidRPr="008F360A">
        <w:rPr>
          <w:rFonts w:ascii="Century Gothic" w:hAnsi="Century Gothic"/>
          <w:sz w:val="20"/>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w:t>
      </w:r>
      <w:r w:rsidR="0096496A">
        <w:rPr>
          <w:rFonts w:ascii="Century Gothic" w:hAnsi="Century Gothic"/>
          <w:sz w:val="20"/>
        </w:rPr>
        <w:t>sobę trzecią,</w:t>
      </w:r>
      <w:r w:rsidRPr="008F360A">
        <w:rPr>
          <w:rFonts w:ascii="Century Gothic" w:hAnsi="Century Gothic"/>
          <w:sz w:val="20"/>
        </w:rPr>
        <w:t xml:space="preserve"> z wyjątkiem sytuacji, w których nadrzędny  charakter wobec tych interesów  mają interesy lub podstawowe prawa i wolności osoby, której dane dotyczą, wymagające ochrony danych osobowych, w szczególności gdy osoba , której dane dotyczą jest dzieckiem;</w:t>
      </w:r>
    </w:p>
    <w:p w:rsidR="008F360A" w:rsidRPr="008F360A" w:rsidRDefault="008F360A" w:rsidP="008855AC">
      <w:pPr>
        <w:numPr>
          <w:ilvl w:val="0"/>
          <w:numId w:val="55"/>
        </w:numPr>
        <w:suppressAutoHyphens w:val="0"/>
        <w:ind w:left="1037" w:hanging="357"/>
        <w:jc w:val="both"/>
        <w:textAlignment w:val="auto"/>
        <w:rPr>
          <w:rFonts w:ascii="Century Gothic" w:hAnsi="Century Gothic"/>
          <w:sz w:val="20"/>
        </w:rPr>
      </w:pPr>
      <w:r w:rsidRPr="008F360A">
        <w:rPr>
          <w:rFonts w:ascii="Century Gothic" w:hAnsi="Century Gothic"/>
          <w:sz w:val="20"/>
        </w:rPr>
        <w:t xml:space="preserve">ze względu na fakt, iż jedyną przesłanką przetwarzania danych osobowych stanowi przepis prawa nie przysługuje Pani/Panu  prawo do przenoszenia danych. </w:t>
      </w:r>
    </w:p>
    <w:p w:rsidR="008F360A" w:rsidRPr="008F360A" w:rsidRDefault="008F360A" w:rsidP="008855AC">
      <w:pPr>
        <w:numPr>
          <w:ilvl w:val="0"/>
          <w:numId w:val="55"/>
        </w:numPr>
        <w:suppressAutoHyphens w:val="0"/>
        <w:ind w:left="1037" w:hanging="357"/>
        <w:jc w:val="both"/>
        <w:textAlignment w:val="auto"/>
        <w:rPr>
          <w:rFonts w:ascii="Century Gothic" w:hAnsi="Century Gothic"/>
          <w:sz w:val="20"/>
        </w:rPr>
      </w:pPr>
      <w:r w:rsidRPr="008F360A">
        <w:rPr>
          <w:rFonts w:ascii="Century Gothic" w:hAnsi="Century Gothic"/>
          <w:sz w:val="20"/>
        </w:rPr>
        <w:t>w przypadku powzięcia informacji  o niezgodnym z prawem  przetwarzaniu                                   w Komendzie Stołecznej Policji Pani/Pana danych osobowych, przysługuje  Pani/Panu prawo wniesienia skargi do organu nadzorczego właściwego w sprawach  ochrony danych osobowych.</w:t>
      </w:r>
    </w:p>
    <w:p w:rsidR="008F360A" w:rsidRPr="008F360A" w:rsidRDefault="008F360A" w:rsidP="008855AC">
      <w:pPr>
        <w:numPr>
          <w:ilvl w:val="0"/>
          <w:numId w:val="59"/>
        </w:numPr>
        <w:suppressAutoHyphens w:val="0"/>
        <w:ind w:left="426"/>
        <w:jc w:val="both"/>
        <w:textAlignment w:val="auto"/>
        <w:rPr>
          <w:rFonts w:ascii="Century Gothic" w:hAnsi="Century Gothic"/>
          <w:sz w:val="20"/>
        </w:rPr>
      </w:pPr>
      <w:r w:rsidRPr="008F360A">
        <w:rPr>
          <w:rFonts w:ascii="Century Gothic" w:hAnsi="Century Gothic"/>
          <w:sz w:val="20"/>
        </w:rPr>
        <w:t>podanie przez Pana/Panią danych osobowych  jest obowiązkowe, gdyż przesłanką przetwarzania  danych osobowych stanowi przepis prawa.</w:t>
      </w:r>
    </w:p>
    <w:p w:rsidR="008F360A" w:rsidRDefault="008F360A" w:rsidP="008855AC">
      <w:pPr>
        <w:numPr>
          <w:ilvl w:val="0"/>
          <w:numId w:val="59"/>
        </w:numPr>
        <w:suppressAutoHyphens w:val="0"/>
        <w:ind w:left="426"/>
        <w:jc w:val="both"/>
        <w:textAlignment w:val="auto"/>
        <w:rPr>
          <w:rFonts w:ascii="Century Gothic" w:hAnsi="Century Gothic"/>
          <w:sz w:val="20"/>
        </w:rPr>
      </w:pPr>
      <w:r w:rsidRPr="008F360A">
        <w:rPr>
          <w:rFonts w:ascii="Century Gothic" w:hAnsi="Century Gothic"/>
          <w:sz w:val="20"/>
        </w:rPr>
        <w:t>Pani/Pana dane nie będą przetwarzane w sposób zautomatyzowany i nie będą profilowane.</w:t>
      </w:r>
    </w:p>
    <w:p w:rsidR="007F3E86" w:rsidRDefault="007F3E86" w:rsidP="007F3E86">
      <w:pPr>
        <w:suppressAutoHyphens w:val="0"/>
        <w:jc w:val="both"/>
        <w:textAlignment w:val="auto"/>
        <w:rPr>
          <w:rFonts w:ascii="Century Gothic" w:hAnsi="Century Gothic"/>
          <w:sz w:val="20"/>
        </w:rPr>
      </w:pPr>
    </w:p>
    <w:p w:rsidR="007F3E86" w:rsidRDefault="007F3E86" w:rsidP="007F3E86">
      <w:pPr>
        <w:suppressAutoHyphens w:val="0"/>
        <w:jc w:val="both"/>
        <w:textAlignment w:val="auto"/>
        <w:rPr>
          <w:rFonts w:ascii="Century Gothic" w:hAnsi="Century Gothic"/>
          <w:sz w:val="20"/>
        </w:rPr>
      </w:pPr>
    </w:p>
    <w:p w:rsidR="007F3E86" w:rsidRDefault="007F3E86" w:rsidP="007F3E86">
      <w:pPr>
        <w:suppressAutoHyphens w:val="0"/>
        <w:jc w:val="both"/>
        <w:textAlignment w:val="auto"/>
        <w:rPr>
          <w:rFonts w:ascii="Century Gothic" w:hAnsi="Century Gothic"/>
          <w:sz w:val="20"/>
        </w:rPr>
      </w:pPr>
    </w:p>
    <w:p w:rsidR="007F3E86" w:rsidRDefault="007F3E86" w:rsidP="007F3E86">
      <w:pPr>
        <w:suppressAutoHyphens w:val="0"/>
        <w:jc w:val="both"/>
        <w:textAlignment w:val="auto"/>
        <w:rPr>
          <w:rFonts w:ascii="Century Gothic" w:hAnsi="Century Gothic"/>
          <w:sz w:val="20"/>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Default="008F360A" w:rsidP="008F360A">
      <w:pPr>
        <w:jc w:val="right"/>
        <w:textAlignment w:val="auto"/>
        <w:rPr>
          <w:rFonts w:ascii="Century Gothic" w:eastAsia="Times New Roman" w:hAnsi="Century Gothic" w:cs="Times New Roman"/>
          <w:b/>
          <w:kern w:val="0"/>
          <w:sz w:val="20"/>
          <w:szCs w:val="20"/>
          <w:lang w:bidi="ar-SA"/>
        </w:rPr>
      </w:pPr>
    </w:p>
    <w:p w:rsidR="009E2D93" w:rsidRDefault="009E2D93" w:rsidP="008F360A">
      <w:pPr>
        <w:jc w:val="right"/>
        <w:textAlignment w:val="auto"/>
        <w:rPr>
          <w:rFonts w:ascii="Century Gothic" w:eastAsia="Times New Roman" w:hAnsi="Century Gothic" w:cs="Times New Roman"/>
          <w:b/>
          <w:kern w:val="0"/>
          <w:sz w:val="20"/>
          <w:szCs w:val="20"/>
          <w:lang w:bidi="ar-SA"/>
        </w:rPr>
      </w:pPr>
    </w:p>
    <w:p w:rsidR="009E2D93" w:rsidRPr="008F360A" w:rsidRDefault="009E2D93"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lastRenderedPageBreak/>
        <w:t>Załącznik nr 3 do umowy ramowej</w:t>
      </w:r>
    </w:p>
    <w:p w:rsidR="008F360A" w:rsidRPr="008F360A" w:rsidRDefault="008F360A" w:rsidP="008F360A">
      <w:pPr>
        <w:textAlignment w:val="auto"/>
        <w:rPr>
          <w:rFonts w:ascii="Century Gothic" w:eastAsia="Times New Roman" w:hAnsi="Century Gothic" w:cs="Times New Roman"/>
          <w:b/>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t>OPIS OBIEKTU</w:t>
      </w:r>
    </w:p>
    <w:p w:rsidR="008F360A" w:rsidRPr="008F360A" w:rsidRDefault="008F360A" w:rsidP="008F360A">
      <w:pPr>
        <w:jc w:val="center"/>
        <w:textAlignment w:val="auto"/>
        <w:rPr>
          <w:rFonts w:ascii="Century Gothic" w:eastAsia="Times New Roman" w:hAnsi="Century Gothic" w:cs="Times New Roman"/>
          <w:b/>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Cs/>
          <w:kern w:val="0"/>
          <w:sz w:val="20"/>
          <w:szCs w:val="20"/>
          <w:lang w:eastAsia="pl-PL" w:bidi="ar-SA"/>
        </w:rPr>
        <w:t xml:space="preserve"> (dotyczy sytuacji opisanej w</w:t>
      </w:r>
      <w:r w:rsidRPr="008F360A">
        <w:rPr>
          <w:rFonts w:ascii="Century Gothic" w:eastAsia="Times New Roman" w:hAnsi="Century Gothic" w:cs="Times New Roman"/>
          <w:bCs/>
          <w:kern w:val="0"/>
          <w:sz w:val="20"/>
          <w:szCs w:val="20"/>
          <w:lang w:bidi="ar-SA"/>
        </w:rPr>
        <w:t xml:space="preserve"> </w:t>
      </w:r>
      <w:r w:rsidRPr="008F360A">
        <w:rPr>
          <w:rFonts w:ascii="Century Gothic" w:eastAsia="Times New Roman" w:hAnsi="Century Gothic" w:cs="Times New Roman"/>
          <w:kern w:val="0"/>
          <w:sz w:val="20"/>
          <w:szCs w:val="20"/>
          <w:lang w:bidi="ar-SA"/>
        </w:rPr>
        <w:t>§ 9 ust.1 pkt 2 umowy ramowej)</w:t>
      </w:r>
      <w:r w:rsidRPr="008F360A">
        <w:rPr>
          <w:rFonts w:ascii="Century Gothic" w:eastAsia="Times New Roman" w:hAnsi="Century Gothic" w:cs="Times New Roman"/>
          <w:bCs/>
          <w:kern w:val="0"/>
          <w:sz w:val="20"/>
          <w:szCs w:val="20"/>
          <w:lang w:eastAsia="pl-PL" w:bidi="ar-SA"/>
        </w:rPr>
        <w:br/>
      </w:r>
    </w:p>
    <w:p w:rsidR="008F360A" w:rsidRPr="008F360A" w:rsidRDefault="008F360A" w:rsidP="008F360A">
      <w:pPr>
        <w:jc w:val="center"/>
        <w:textAlignment w:val="auto"/>
        <w:rPr>
          <w:rFonts w:ascii="Century Gothic" w:eastAsia="Times New Roman" w:hAnsi="Century Gothic" w:cs="Times New Roman"/>
          <w:b/>
          <w:kern w:val="0"/>
          <w:sz w:val="20"/>
          <w:szCs w:val="20"/>
          <w:lang w:bidi="ar-SA"/>
        </w:rPr>
      </w:pPr>
    </w:p>
    <w:p w:rsidR="008F360A" w:rsidRPr="008F360A" w:rsidRDefault="008F360A" w:rsidP="008F360A">
      <w:pPr>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t xml:space="preserve">Wymagania: </w:t>
      </w:r>
    </w:p>
    <w:p w:rsidR="008F360A" w:rsidRPr="008F360A" w:rsidRDefault="008F360A" w:rsidP="008F360A">
      <w:pPr>
        <w:jc w:val="both"/>
        <w:textAlignment w:val="auto"/>
        <w:rPr>
          <w:rFonts w:ascii="Century Gothic" w:eastAsia="Times New Roman" w:hAnsi="Century Gothic" w:cs="Times New Roman"/>
          <w:kern w:val="0"/>
          <w:sz w:val="20"/>
          <w:szCs w:val="20"/>
          <w:lang w:bidi="ar-SA"/>
        </w:rPr>
      </w:pPr>
    </w:p>
    <w:p w:rsidR="008F360A" w:rsidRPr="008F360A" w:rsidRDefault="008F360A" w:rsidP="008F360A">
      <w:pPr>
        <w:spacing w:line="360" w:lineRule="auto"/>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Obiekt ma być zlokalizowany w promieniu do 60 km od budynku „Rotundy” przy ul. Marszałkowskiej 100/102 w Warszawie (Zamawiający dokona sprawdzenia odległości, w jakiej znajduje się wskazany obiekt od budynku „Rotundy” na podstawie danych ze strony internetowej pod adresem: </w:t>
      </w:r>
      <w:hyperlink r:id="rId16" w:history="1">
        <w:r w:rsidRPr="008F360A">
          <w:rPr>
            <w:rFonts w:ascii="Century Gothic" w:eastAsia="Times New Roman" w:hAnsi="Century Gothic" w:cs="Times New Roman"/>
            <w:color w:val="auto"/>
            <w:kern w:val="0"/>
            <w:sz w:val="20"/>
            <w:szCs w:val="20"/>
            <w:lang w:bidi="ar-SA"/>
          </w:rPr>
          <w:t>www.maps.google.pl</w:t>
        </w:r>
      </w:hyperlink>
      <w:r w:rsidRPr="008F360A">
        <w:rPr>
          <w:rFonts w:ascii="Century Gothic" w:eastAsia="Times New Roman" w:hAnsi="Century Gothic" w:cs="Times New Roman"/>
          <w:color w:val="auto"/>
          <w:kern w:val="0"/>
          <w:sz w:val="20"/>
          <w:szCs w:val="20"/>
          <w:lang w:bidi="ar-SA"/>
        </w:rPr>
        <w:t xml:space="preserve"> </w:t>
      </w:r>
      <w:r w:rsidRPr="008F360A">
        <w:rPr>
          <w:rFonts w:ascii="Century Gothic" w:eastAsia="Times New Roman" w:hAnsi="Century Gothic" w:cs="Times New Roman"/>
          <w:kern w:val="0"/>
          <w:sz w:val="20"/>
          <w:szCs w:val="20"/>
          <w:lang w:bidi="ar-SA"/>
        </w:rPr>
        <w:t>poprzez użycie opcji: mierz odległość. Odległość będzie mierzona w linii prostej między dwoma punktami tj. pkt A – Warszawa, ul. Marszałkowska 100/102, pkt B – adres obiektu Wykonawcy)</w:t>
      </w:r>
    </w:p>
    <w:p w:rsidR="008F360A" w:rsidRPr="008F360A" w:rsidRDefault="008F360A" w:rsidP="008F360A">
      <w:pPr>
        <w:spacing w:line="360" w:lineRule="auto"/>
        <w:textAlignment w:val="auto"/>
        <w:rPr>
          <w:rFonts w:ascii="Century Gothic" w:eastAsia="Times New Roman" w:hAnsi="Century Gothic" w:cs="Times New Roman"/>
          <w:kern w:val="0"/>
          <w:sz w:val="20"/>
          <w:szCs w:val="20"/>
          <w:u w:val="single"/>
          <w:lang w:bidi="ar-SA"/>
        </w:rPr>
      </w:pPr>
      <w:r w:rsidRPr="008F360A">
        <w:rPr>
          <w:rFonts w:ascii="Century Gothic" w:eastAsia="Times New Roman" w:hAnsi="Century Gothic" w:cs="Times New Roman"/>
          <w:kern w:val="0"/>
          <w:sz w:val="20"/>
          <w:szCs w:val="20"/>
          <w:u w:val="single"/>
          <w:lang w:bidi="ar-SA"/>
        </w:rPr>
        <w:t>Uwaga:</w:t>
      </w:r>
    </w:p>
    <w:p w:rsidR="008F360A" w:rsidRPr="008F360A" w:rsidRDefault="008F360A" w:rsidP="008F360A">
      <w:pPr>
        <w:spacing w:line="360" w:lineRule="auto"/>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Definicja „Obiektu hotelarskiego” – budynek lub budynki znajdujące się na terenie jednej nieruchomości gruntowej.</w:t>
      </w:r>
    </w:p>
    <w:p w:rsidR="008F360A" w:rsidRPr="008F360A" w:rsidRDefault="008F360A" w:rsidP="008F360A">
      <w:pPr>
        <w:spacing w:line="360" w:lineRule="auto"/>
        <w:jc w:val="both"/>
        <w:textAlignment w:val="auto"/>
        <w:rPr>
          <w:rFonts w:ascii="Century Gothic" w:eastAsia="Times New Roman" w:hAnsi="Century Gothic" w:cs="Times New Roman"/>
          <w:color w:val="auto"/>
          <w:kern w:val="0"/>
          <w:sz w:val="20"/>
          <w:szCs w:val="20"/>
          <w:lang w:bidi="ar-SA"/>
        </w:rPr>
      </w:pPr>
    </w:p>
    <w:p w:rsidR="008F360A" w:rsidRPr="008F360A" w:rsidRDefault="008F360A" w:rsidP="008F360A">
      <w:pPr>
        <w:spacing w:line="360" w:lineRule="auto"/>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Pokoje 1 i/lub 2 i/lub 3 i/lub 4-osobowe, o powierzchni minimum 4 m</w:t>
      </w:r>
      <w:r w:rsidRPr="008F360A">
        <w:rPr>
          <w:rFonts w:ascii="Century Gothic" w:eastAsia="Times New Roman" w:hAnsi="Century Gothic" w:cs="Times New Roman"/>
          <w:color w:val="auto"/>
          <w:kern w:val="0"/>
          <w:sz w:val="20"/>
          <w:szCs w:val="20"/>
          <w:vertAlign w:val="superscript"/>
          <w:lang w:bidi="ar-SA"/>
        </w:rPr>
        <w:t>2</w:t>
      </w:r>
      <w:r w:rsidRPr="008F360A">
        <w:rPr>
          <w:rFonts w:ascii="Century Gothic" w:eastAsia="Times New Roman" w:hAnsi="Century Gothic" w:cs="Times New Roman"/>
          <w:color w:val="auto"/>
          <w:kern w:val="0"/>
          <w:sz w:val="20"/>
          <w:szCs w:val="20"/>
          <w:lang w:bidi="ar-SA"/>
        </w:rPr>
        <w:t xml:space="preserve"> na 1 osobę, wyposażone </w:t>
      </w:r>
      <w:r w:rsidRPr="008F360A">
        <w:rPr>
          <w:rFonts w:ascii="Century Gothic" w:eastAsia="Times New Roman" w:hAnsi="Century Gothic" w:cs="Times New Roman"/>
          <w:color w:val="auto"/>
          <w:kern w:val="0"/>
          <w:sz w:val="20"/>
          <w:szCs w:val="20"/>
          <w:lang w:bidi="ar-SA"/>
        </w:rPr>
        <w:br/>
        <w:t xml:space="preserve">w pełen węzeł sanitarny, szafę ubraniową </w:t>
      </w:r>
      <w:r w:rsidRPr="008F360A">
        <w:rPr>
          <w:rFonts w:ascii="Century Gothic" w:eastAsia="Times New Roman" w:hAnsi="Century Gothic" w:cs="Times New Roman"/>
          <w:kern w:val="0"/>
          <w:sz w:val="20"/>
          <w:szCs w:val="20"/>
          <w:lang w:bidi="ar-SA"/>
        </w:rPr>
        <w:t>szafę ubraniową o kubaturze odpowiedniej do liczby miejsc noclegowych w pokoju</w:t>
      </w:r>
      <w:r w:rsidRPr="008F360A">
        <w:rPr>
          <w:rFonts w:ascii="Century Gothic" w:eastAsia="Times New Roman" w:hAnsi="Century Gothic" w:cs="Times New Roman"/>
          <w:color w:val="auto"/>
          <w:kern w:val="0"/>
          <w:sz w:val="20"/>
          <w:szCs w:val="20"/>
          <w:lang w:bidi="ar-SA"/>
        </w:rPr>
        <w:t xml:space="preserve">, jednoosobowe łóżka lub tapczany o min. wymiarach 90-200 cm (Zamawiający nie dopuszcza łóżek piętrowych), przy każdym łóżku szafka nocna (w ilości zgodnej </w:t>
      </w:r>
      <w:r w:rsidRPr="008F360A">
        <w:rPr>
          <w:rFonts w:ascii="Century Gothic" w:eastAsia="Times New Roman" w:hAnsi="Century Gothic" w:cs="Times New Roman"/>
          <w:color w:val="auto"/>
          <w:kern w:val="0"/>
          <w:sz w:val="20"/>
          <w:szCs w:val="20"/>
          <w:lang w:bidi="ar-SA"/>
        </w:rPr>
        <w:br/>
        <w:t xml:space="preserve">z ilością łóżek w danym pokoju), </w:t>
      </w:r>
      <w:proofErr w:type="spellStart"/>
      <w:r w:rsidRPr="008F360A">
        <w:rPr>
          <w:rFonts w:ascii="Century Gothic" w:eastAsia="Times New Roman" w:hAnsi="Century Gothic" w:cs="Times New Roman"/>
          <w:color w:val="auto"/>
          <w:kern w:val="0"/>
          <w:sz w:val="20"/>
          <w:szCs w:val="20"/>
          <w:lang w:bidi="ar-SA"/>
        </w:rPr>
        <w:t>kpl</w:t>
      </w:r>
      <w:proofErr w:type="spellEnd"/>
      <w:r w:rsidRPr="008F360A">
        <w:rPr>
          <w:rFonts w:ascii="Century Gothic" w:eastAsia="Times New Roman" w:hAnsi="Century Gothic" w:cs="Times New Roman"/>
          <w:color w:val="auto"/>
          <w:kern w:val="0"/>
          <w:sz w:val="20"/>
          <w:szCs w:val="20"/>
          <w:lang w:bidi="ar-SA"/>
        </w:rPr>
        <w:t>. pościeli i ręczników.</w:t>
      </w:r>
    </w:p>
    <w:p w:rsidR="008F360A" w:rsidRPr="008F360A" w:rsidRDefault="008F360A" w:rsidP="008F360A">
      <w:pPr>
        <w:spacing w:line="360" w:lineRule="auto"/>
        <w:jc w:val="both"/>
        <w:textAlignment w:val="auto"/>
        <w:rPr>
          <w:rFonts w:ascii="Century Gothic" w:eastAsia="Times New Roman" w:hAnsi="Century Gothic" w:cs="Times New Roman"/>
          <w:color w:val="auto"/>
          <w:kern w:val="0"/>
          <w:sz w:val="20"/>
          <w:szCs w:val="20"/>
          <w:lang w:bidi="ar-SA"/>
        </w:rPr>
      </w:pPr>
    </w:p>
    <w:p w:rsidR="008F360A" w:rsidRPr="008F360A" w:rsidRDefault="008F360A" w:rsidP="008F360A">
      <w:pPr>
        <w:spacing w:line="360" w:lineRule="auto"/>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Miejsca parkingowe, na terenie na którym zlokalizowany jest obiekt, dla samochodów służbowych Zamawiającego do max. Wysokości pojazdu 2820 m – (odpowiednio minimum 10/20/40 miejsc parkingowych na każdych 50/100/200 policjantów)</w:t>
      </w:r>
    </w:p>
    <w:p w:rsidR="008F360A" w:rsidRPr="008F360A" w:rsidRDefault="008F360A" w:rsidP="008F360A">
      <w:pPr>
        <w:spacing w:line="360" w:lineRule="auto"/>
        <w:jc w:val="both"/>
        <w:textAlignment w:val="auto"/>
        <w:rPr>
          <w:rFonts w:ascii="Century Gothic" w:eastAsia="Times New Roman" w:hAnsi="Century Gothic" w:cs="Times New Roman"/>
          <w:color w:val="auto"/>
          <w:kern w:val="0"/>
          <w:sz w:val="20"/>
          <w:szCs w:val="20"/>
          <w:lang w:bidi="ar-SA"/>
        </w:rPr>
      </w:pPr>
    </w:p>
    <w:p w:rsidR="008F360A" w:rsidRPr="008F360A" w:rsidRDefault="008F360A" w:rsidP="008F360A">
      <w:pPr>
        <w:spacing w:line="360" w:lineRule="auto"/>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 xml:space="preserve">Sala konferencyjna posiadająca co najmniej tablicę, markery dopisania, stół z krzesłami </w:t>
      </w:r>
      <w:r w:rsidRPr="008F360A">
        <w:rPr>
          <w:rFonts w:ascii="Century Gothic" w:eastAsia="Times New Roman" w:hAnsi="Century Gothic" w:cs="Times New Roman"/>
          <w:color w:val="auto"/>
          <w:kern w:val="0"/>
          <w:sz w:val="20"/>
          <w:szCs w:val="20"/>
          <w:lang w:bidi="ar-SA"/>
        </w:rPr>
        <w:br/>
        <w:t>na minimum 20 osób.</w:t>
      </w:r>
    </w:p>
    <w:p w:rsidR="008F360A" w:rsidRPr="008F360A" w:rsidRDefault="008F360A" w:rsidP="008F360A">
      <w:pPr>
        <w:spacing w:line="360" w:lineRule="auto"/>
        <w:jc w:val="both"/>
        <w:textAlignment w:val="auto"/>
        <w:rPr>
          <w:rFonts w:ascii="Century Gothic" w:eastAsia="Times New Roman" w:hAnsi="Century Gothic" w:cs="Times New Roman"/>
          <w:color w:val="auto"/>
          <w:kern w:val="0"/>
          <w:sz w:val="20"/>
          <w:szCs w:val="20"/>
          <w:lang w:bidi="ar-SA"/>
        </w:rPr>
      </w:pPr>
    </w:p>
    <w:p w:rsidR="008F360A" w:rsidRPr="008F360A" w:rsidRDefault="008F360A" w:rsidP="008F360A">
      <w:pPr>
        <w:spacing w:line="360" w:lineRule="auto"/>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 xml:space="preserve">Odrębnie wydzielone, zamykane pomieszczenie do suszenia odzieży służbowej – odpowiednie </w:t>
      </w:r>
      <w:r w:rsidRPr="008F360A">
        <w:rPr>
          <w:rFonts w:ascii="Century Gothic" w:eastAsia="Times New Roman" w:hAnsi="Century Gothic" w:cs="Times New Roman"/>
          <w:color w:val="auto"/>
          <w:kern w:val="0"/>
          <w:sz w:val="20"/>
          <w:szCs w:val="20"/>
          <w:lang w:bidi="ar-SA"/>
        </w:rPr>
        <w:br/>
        <w:t>do ilości osób kwaterowanych.</w:t>
      </w:r>
    </w:p>
    <w:p w:rsidR="008F360A" w:rsidRPr="008F360A" w:rsidRDefault="008F360A" w:rsidP="008F360A">
      <w:pPr>
        <w:jc w:val="both"/>
        <w:textAlignment w:val="auto"/>
        <w:rPr>
          <w:rFonts w:ascii="Century Gothic" w:eastAsia="Times New Roman" w:hAnsi="Century Gothic" w:cs="Times New Roman"/>
          <w:color w:val="auto"/>
          <w:kern w:val="0"/>
          <w:sz w:val="20"/>
          <w:szCs w:val="20"/>
          <w:lang w:bidi="ar-SA"/>
        </w:rPr>
      </w:pPr>
    </w:p>
    <w:p w:rsidR="008F360A" w:rsidRPr="008F360A" w:rsidRDefault="008F360A" w:rsidP="008F360A">
      <w:pPr>
        <w:jc w:val="both"/>
        <w:textAlignment w:val="auto"/>
        <w:rPr>
          <w:rFonts w:ascii="Century Gothic" w:eastAsia="Times New Roman" w:hAnsi="Century Gothic" w:cs="Times New Roman"/>
          <w:kern w:val="0"/>
          <w:sz w:val="20"/>
          <w:szCs w:val="20"/>
          <w:lang w:bidi="ar-SA"/>
        </w:rPr>
      </w:pPr>
    </w:p>
    <w:bookmarkEnd w:id="2"/>
    <w:p w:rsidR="00145492" w:rsidRPr="00F9120A" w:rsidRDefault="00145492" w:rsidP="00CE3DBF">
      <w:pPr>
        <w:pStyle w:val="Normalny1"/>
        <w:rPr>
          <w:rFonts w:ascii="Century Gothic" w:hAnsi="Century Gothic"/>
          <w:b/>
          <w:i/>
          <w:kern w:val="2"/>
          <w:sz w:val="20"/>
          <w:szCs w:val="20"/>
        </w:rPr>
        <w:sectPr w:rsidR="00145492" w:rsidRPr="00F9120A" w:rsidSect="0046333C">
          <w:footerReference w:type="default" r:id="rId17"/>
          <w:footnotePr>
            <w:numRestart w:val="eachSect"/>
          </w:footnotePr>
          <w:pgSz w:w="11906" w:h="16838"/>
          <w:pgMar w:top="1134" w:right="991" w:bottom="851" w:left="1276" w:header="708" w:footer="57" w:gutter="0"/>
          <w:cols w:space="708"/>
          <w:docGrid w:linePitch="299" w:charSpace="8192"/>
        </w:sectPr>
      </w:pPr>
    </w:p>
    <w:p w:rsidR="000C22FA" w:rsidRDefault="000C22FA" w:rsidP="00F9120A">
      <w:pPr>
        <w:tabs>
          <w:tab w:val="left" w:pos="6435"/>
        </w:tabs>
        <w:rPr>
          <w:rFonts w:ascii="Century Gothic" w:hAnsi="Century Gothic" w:cs="Times New Roman"/>
          <w:b/>
          <w:color w:val="FF0000"/>
          <w:sz w:val="20"/>
          <w:szCs w:val="20"/>
          <w:u w:val="single"/>
        </w:rPr>
      </w:pPr>
    </w:p>
    <w:p w:rsidR="000C22FA" w:rsidRDefault="000C22FA" w:rsidP="005C6878">
      <w:pPr>
        <w:tabs>
          <w:tab w:val="left" w:pos="6435"/>
        </w:tabs>
        <w:rPr>
          <w:rFonts w:ascii="Century Gothic" w:hAnsi="Century Gothic" w:cs="Times New Roman"/>
          <w:b/>
          <w:color w:val="FF0000"/>
          <w:sz w:val="20"/>
          <w:szCs w:val="20"/>
          <w:u w:val="single"/>
        </w:rPr>
      </w:pPr>
    </w:p>
    <w:p w:rsidR="000C22FA" w:rsidRPr="006D2732" w:rsidRDefault="000D5ABC" w:rsidP="000C22FA">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t xml:space="preserve">Wzór-Załącznik nr </w:t>
      </w:r>
      <w:r w:rsidR="007C3FA7" w:rsidRPr="006D2732">
        <w:rPr>
          <w:rFonts w:ascii="Century Gothic" w:hAnsi="Century Gothic" w:cs="Times New Roman"/>
          <w:b/>
          <w:color w:val="auto"/>
          <w:sz w:val="20"/>
          <w:szCs w:val="20"/>
        </w:rPr>
        <w:t xml:space="preserve">1 </w:t>
      </w:r>
      <w:r w:rsidR="00D70E5E">
        <w:rPr>
          <w:rFonts w:ascii="Century Gothic" w:hAnsi="Century Gothic" w:cs="Times New Roman"/>
          <w:b/>
          <w:color w:val="auto"/>
          <w:sz w:val="20"/>
          <w:szCs w:val="20"/>
        </w:rPr>
        <w:t>A</w:t>
      </w:r>
      <w:r w:rsidR="005C5152">
        <w:rPr>
          <w:rFonts w:ascii="Century Gothic" w:hAnsi="Century Gothic" w:cs="Times New Roman"/>
          <w:b/>
          <w:color w:val="auto"/>
          <w:sz w:val="20"/>
          <w:szCs w:val="20"/>
        </w:rPr>
        <w:t xml:space="preserve"> </w:t>
      </w:r>
      <w:r w:rsidR="000C22FA" w:rsidRPr="006D2732">
        <w:rPr>
          <w:rFonts w:ascii="Century Gothic" w:hAnsi="Century Gothic" w:cs="Times New Roman"/>
          <w:b/>
          <w:color w:val="auto"/>
          <w:sz w:val="20"/>
          <w:szCs w:val="20"/>
        </w:rPr>
        <w:t>do SWZ</w:t>
      </w:r>
    </w:p>
    <w:p w:rsidR="000D5ABC" w:rsidRPr="006D2732" w:rsidRDefault="000D5ABC" w:rsidP="000C22FA">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0D5ABC" w:rsidRDefault="000D5ABC"/>
    <w:p w:rsidR="0095137B" w:rsidRPr="0049207A" w:rsidRDefault="0049207A" w:rsidP="0095137B">
      <w:pPr>
        <w:rPr>
          <w:rFonts w:ascii="Century Gothic" w:hAnsi="Century Gothic"/>
          <w:sz w:val="20"/>
          <w:szCs w:val="20"/>
          <w:vertAlign w:val="superscript"/>
        </w:rPr>
      </w:pPr>
      <w:r>
        <w:rPr>
          <w:rFonts w:ascii="Century Gothic" w:hAnsi="Century Gothic"/>
          <w:sz w:val="20"/>
          <w:szCs w:val="20"/>
        </w:rPr>
        <w:t xml:space="preserve">Pełna nazwa Wykonawcy: </w:t>
      </w:r>
      <w:r w:rsidR="0095137B" w:rsidRPr="0095137B">
        <w:rPr>
          <w:rFonts w:ascii="Century Gothic" w:hAnsi="Century Gothic"/>
          <w:sz w:val="20"/>
          <w:szCs w:val="20"/>
        </w:rPr>
        <w:t>__________________________</w:t>
      </w:r>
      <w:r w:rsidR="0095137B">
        <w:rPr>
          <w:rFonts w:ascii="Century Gothic" w:hAnsi="Century Gothic"/>
          <w:sz w:val="20"/>
          <w:szCs w:val="20"/>
        </w:rPr>
        <w:t>_____</w:t>
      </w:r>
      <w:r w:rsidR="0095137B"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B75B8E" w:rsidRDefault="0095137B" w:rsidP="0095137B">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sidR="0049207A">
        <w:rPr>
          <w:rFonts w:ascii="Century Gothic" w:hAnsi="Century Gothic"/>
          <w:color w:val="auto"/>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sidR="0049207A">
        <w:rPr>
          <w:rFonts w:ascii="Century Gothic" w:hAnsi="Century Gothic"/>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w:t>
      </w:r>
      <w:r w:rsidR="0049207A">
        <w:rPr>
          <w:rFonts w:ascii="Century Gothic" w:hAnsi="Century Gothic"/>
          <w:sz w:val="20"/>
          <w:szCs w:val="20"/>
        </w:rPr>
        <w:t>____________</w:t>
      </w:r>
      <w:r w:rsidR="0049207A">
        <w:rPr>
          <w:rFonts w:ascii="Century Gothic" w:hAnsi="Century Gothic"/>
          <w:sz w:val="20"/>
          <w:szCs w:val="20"/>
          <w:vertAlign w:val="superscript"/>
        </w:rPr>
        <w:t>1</w:t>
      </w:r>
    </w:p>
    <w:p w:rsidR="0021663A" w:rsidRPr="005C5152" w:rsidRDefault="007031A2" w:rsidP="0021663A">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 xml:space="preserve">trybie </w:t>
      </w:r>
      <w:r w:rsidR="00665A21" w:rsidRPr="0049207A">
        <w:rPr>
          <w:rFonts w:ascii="Century Gothic" w:eastAsia="Times New Roman" w:hAnsi="Century Gothic" w:cs="Times New Roman"/>
          <w:color w:val="auto"/>
          <w:kern w:val="0"/>
          <w:sz w:val="20"/>
          <w:szCs w:val="20"/>
          <w:lang w:eastAsia="en-US" w:bidi="ar-SA"/>
        </w:rPr>
        <w:t>podstawowym</w:t>
      </w:r>
      <w:r w:rsidR="00EE0114">
        <w:rPr>
          <w:rFonts w:ascii="Century Gothic" w:eastAsia="Times New Roman" w:hAnsi="Century Gothic" w:cs="Times New Roman"/>
          <w:color w:val="auto"/>
          <w:kern w:val="0"/>
          <w:sz w:val="20"/>
          <w:szCs w:val="20"/>
          <w:lang w:eastAsia="en-US" w:bidi="ar-SA"/>
        </w:rPr>
        <w:t xml:space="preserve"> w </w:t>
      </w:r>
      <w:r w:rsidR="00D16333">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w:t>
      </w:r>
      <w:r w:rsidR="005C5152">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0021663A"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w:t>
      </w:r>
      <w:r w:rsidR="0021663A">
        <w:rPr>
          <w:rFonts w:ascii="Century Gothic" w:eastAsia="Times New Roman" w:hAnsi="Century Gothic" w:cs="Times New Roman"/>
          <w:b/>
          <w:i/>
          <w:color w:val="auto"/>
          <w:kern w:val="0"/>
          <w:sz w:val="20"/>
          <w:szCs w:val="20"/>
          <w:lang w:eastAsia="en-US" w:bidi="ar-SA"/>
        </w:rPr>
        <w:t>1</w:t>
      </w:r>
      <w:r w:rsidR="0021663A" w:rsidRPr="0021663A">
        <w:rPr>
          <w:rFonts w:ascii="Century Gothic" w:eastAsia="Times New Roman" w:hAnsi="Century Gothic" w:cs="Times New Roman"/>
          <w:b/>
          <w:i/>
          <w:color w:val="auto"/>
          <w:kern w:val="0"/>
          <w:sz w:val="20"/>
          <w:szCs w:val="20"/>
          <w:lang w:eastAsia="en-US" w:bidi="ar-SA"/>
        </w:rPr>
        <w:t>/Z</w:t>
      </w:r>
    </w:p>
    <w:p w:rsidR="00902F99" w:rsidRDefault="00902F99" w:rsidP="002F37D3">
      <w:pPr>
        <w:jc w:val="both"/>
        <w:rPr>
          <w:rFonts w:ascii="Century Gothic" w:hAnsi="Century Gothic" w:cs="Times New Roman"/>
          <w:b/>
          <w:bCs/>
          <w:sz w:val="20"/>
          <w:szCs w:val="20"/>
        </w:rPr>
      </w:pPr>
    </w:p>
    <w:p w:rsidR="003E3DB3" w:rsidRDefault="0021663A" w:rsidP="003E3DB3">
      <w:pPr>
        <w:jc w:val="both"/>
        <w:rPr>
          <w:rFonts w:ascii="Century Gothic" w:hAnsi="Century Gothic" w:cs="Times New Roman"/>
          <w:b/>
          <w:bCs/>
          <w:sz w:val="20"/>
          <w:szCs w:val="20"/>
        </w:rPr>
      </w:pPr>
      <w:r w:rsidRPr="003D1882">
        <w:rPr>
          <w:rFonts w:ascii="Century Gothic" w:hAnsi="Century Gothic" w:cs="Times New Roman"/>
          <w:b/>
          <w:bCs/>
          <w:sz w:val="20"/>
          <w:szCs w:val="20"/>
        </w:rPr>
        <w:t xml:space="preserve">Zdanie nr </w:t>
      </w:r>
      <w:r w:rsidR="00D70E5E" w:rsidRPr="003D1882">
        <w:rPr>
          <w:rFonts w:ascii="Century Gothic" w:hAnsi="Century Gothic" w:cs="Times New Roman"/>
          <w:b/>
          <w:bCs/>
          <w:sz w:val="20"/>
          <w:szCs w:val="20"/>
        </w:rPr>
        <w:t>1</w:t>
      </w:r>
      <w:r w:rsidRPr="003D1882">
        <w:rPr>
          <w:rFonts w:ascii="Century Gothic" w:hAnsi="Century Gothic" w:cs="Times New Roman"/>
          <w:b/>
          <w:bCs/>
          <w:sz w:val="20"/>
          <w:szCs w:val="20"/>
        </w:rPr>
        <w:t xml:space="preserve"> </w:t>
      </w:r>
      <w:r w:rsidR="005C5152" w:rsidRPr="003D1882">
        <w:rPr>
          <w:rFonts w:ascii="Century Gothic" w:hAnsi="Century Gothic" w:cs="Times New Roman"/>
          <w:b/>
          <w:bCs/>
          <w:sz w:val="20"/>
          <w:szCs w:val="20"/>
        </w:rPr>
        <w:t>–</w:t>
      </w:r>
      <w:r w:rsidRPr="003D1882">
        <w:rPr>
          <w:rFonts w:ascii="Century Gothic" w:hAnsi="Century Gothic" w:cs="Times New Roman"/>
          <w:b/>
          <w:bCs/>
          <w:sz w:val="20"/>
          <w:szCs w:val="20"/>
        </w:rPr>
        <w:t xml:space="preserve"> </w:t>
      </w:r>
      <w:r w:rsidR="005C5152" w:rsidRPr="003D1882">
        <w:rPr>
          <w:rFonts w:ascii="Century Gothic" w:hAnsi="Century Gothic" w:cs="Times New Roman"/>
          <w:b/>
          <w:bCs/>
          <w:sz w:val="20"/>
          <w:szCs w:val="20"/>
        </w:rPr>
        <w:t>Usługa zakwaterowania i wyżywienia 200 policjantów</w:t>
      </w:r>
      <w:r w:rsidR="005C5152">
        <w:rPr>
          <w:rFonts w:ascii="Century Gothic" w:hAnsi="Century Gothic" w:cs="Times New Roman"/>
          <w:b/>
          <w:bCs/>
          <w:sz w:val="20"/>
          <w:szCs w:val="20"/>
        </w:rPr>
        <w:t xml:space="preserve"> </w:t>
      </w:r>
    </w:p>
    <w:p w:rsidR="003E3DB3" w:rsidRDefault="003E3DB3" w:rsidP="003E3DB3">
      <w:pPr>
        <w:jc w:val="both"/>
        <w:rPr>
          <w:rFonts w:ascii="Century Gothic" w:hAnsi="Century Gothic" w:cs="Times New Roman"/>
          <w:b/>
          <w:bCs/>
          <w:sz w:val="20"/>
          <w:szCs w:val="20"/>
        </w:rPr>
      </w:pPr>
    </w:p>
    <w:p w:rsidR="002F37D3" w:rsidRPr="003E3DB3" w:rsidRDefault="003E3DB3" w:rsidP="003E3DB3">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002F37D3"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002F37D3" w:rsidRPr="005D6C7D">
        <w:rPr>
          <w:rFonts w:ascii="Century Gothic" w:hAnsi="Century Gothic"/>
          <w:b/>
          <w:sz w:val="20"/>
        </w:rPr>
        <w:t xml:space="preserve"> zakwaterowania</w:t>
      </w:r>
      <w:r>
        <w:rPr>
          <w:rFonts w:ascii="Century Gothic" w:hAnsi="Century Gothic"/>
          <w:b/>
          <w:sz w:val="20"/>
        </w:rPr>
        <w:t xml:space="preserve"> i </w:t>
      </w:r>
      <w:r w:rsidR="002F37D3" w:rsidRPr="005D6C7D">
        <w:rPr>
          <w:rFonts w:ascii="Century Gothic" w:hAnsi="Century Gothic"/>
          <w:b/>
          <w:sz w:val="20"/>
        </w:rPr>
        <w:t>wyżywienia funkcjonariuszy - sił  wsparcia  z  kraju</w:t>
      </w:r>
      <w:r w:rsidR="002F37D3" w:rsidRPr="005D6C7D">
        <w:rPr>
          <w:rFonts w:ascii="Century Gothic" w:eastAsia="Times New Roman" w:hAnsi="Century Gothic" w:cs="Times New Roman"/>
          <w:b/>
          <w:color w:val="auto"/>
          <w:kern w:val="0"/>
          <w:sz w:val="20"/>
          <w:szCs w:val="20"/>
          <w:lang w:eastAsia="en-US" w:bidi="ar-SA"/>
        </w:rPr>
        <w:t xml:space="preserve">, zgodnie z  wymaganiami  opisanymi w </w:t>
      </w:r>
      <w:r w:rsidR="002F37D3">
        <w:rPr>
          <w:rFonts w:ascii="Century Gothic" w:eastAsia="Times New Roman" w:hAnsi="Century Gothic" w:cs="Times New Roman"/>
          <w:b/>
          <w:color w:val="auto"/>
          <w:kern w:val="0"/>
          <w:sz w:val="20"/>
          <w:szCs w:val="20"/>
          <w:lang w:eastAsia="en-US" w:bidi="ar-SA"/>
        </w:rPr>
        <w:t xml:space="preserve">SWZ </w:t>
      </w:r>
      <w:r>
        <w:rPr>
          <w:rFonts w:ascii="Century Gothic" w:eastAsia="Times New Roman" w:hAnsi="Century Gothic" w:cs="Times New Roman"/>
          <w:b/>
          <w:color w:val="auto"/>
          <w:kern w:val="0"/>
          <w:sz w:val="20"/>
          <w:szCs w:val="20"/>
          <w:lang w:eastAsia="en-US" w:bidi="ar-SA"/>
        </w:rPr>
        <w:t>na </w:t>
      </w:r>
      <w:r w:rsidR="002F37D3" w:rsidRPr="005D6C7D">
        <w:rPr>
          <w:rFonts w:ascii="Century Gothic" w:eastAsia="Times New Roman" w:hAnsi="Century Gothic" w:cs="Times New Roman"/>
          <w:b/>
          <w:color w:val="auto"/>
          <w:kern w:val="0"/>
          <w:sz w:val="20"/>
          <w:szCs w:val="20"/>
          <w:lang w:eastAsia="en-US" w:bidi="ar-SA"/>
        </w:rPr>
        <w:t>następujących warunkach:</w:t>
      </w:r>
    </w:p>
    <w:p w:rsidR="002F37D3" w:rsidRPr="005D6C7D" w:rsidRDefault="002F37D3" w:rsidP="002F37D3">
      <w:pPr>
        <w:suppressAutoHyphens w:val="0"/>
        <w:textAlignment w:val="auto"/>
        <w:rPr>
          <w:rFonts w:ascii="Century Gothic" w:eastAsia="Times New Roman" w:hAnsi="Century Gothic" w:cs="Times New Roman"/>
          <w:bCs/>
          <w:color w:val="auto"/>
          <w:kern w:val="0"/>
          <w:sz w:val="16"/>
          <w:szCs w:val="16"/>
          <w:lang w:eastAsia="en-US" w:bidi="ar-SA"/>
        </w:rPr>
      </w:pPr>
    </w:p>
    <w:p w:rsidR="003E3DB3" w:rsidRDefault="00892708" w:rsidP="008855AC">
      <w:pPr>
        <w:numPr>
          <w:ilvl w:val="1"/>
          <w:numId w:val="32"/>
        </w:numPr>
        <w:suppressAutoHyphens w:val="0"/>
        <w:ind w:left="284" w:hanging="284"/>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C</w:t>
      </w:r>
      <w:r w:rsidR="002F37D3"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B11301">
        <w:rPr>
          <w:rFonts w:ascii="Century Gothic" w:hAnsi="Century Gothic"/>
          <w:sz w:val="20"/>
          <w:szCs w:val="20"/>
          <w:vertAlign w:val="superscript"/>
          <w:lang w:val="de-DE"/>
        </w:rPr>
        <w:t>1</w:t>
      </w:r>
      <w:r w:rsidR="002F37D3" w:rsidRPr="00524C7A">
        <w:rPr>
          <w:rFonts w:ascii="Century Gothic" w:hAnsi="Century Gothic"/>
          <w:sz w:val="20"/>
          <w:szCs w:val="20"/>
          <w:vertAlign w:val="superscript"/>
          <w:lang w:val="de-DE"/>
        </w:rPr>
        <w:t>)</w:t>
      </w:r>
      <w:r w:rsidR="002F37D3">
        <w:rPr>
          <w:rFonts w:ascii="Century Gothic" w:hAnsi="Century Gothic"/>
          <w:sz w:val="20"/>
          <w:szCs w:val="20"/>
          <w:vertAlign w:val="superscript"/>
          <w:lang w:val="de-DE"/>
        </w:rPr>
        <w:t xml:space="preserve"> </w:t>
      </w:r>
      <w:r w:rsidR="002F37D3" w:rsidRPr="005D6C7D">
        <w:rPr>
          <w:rFonts w:ascii="Century Gothic" w:eastAsia="Times New Roman" w:hAnsi="Century Gothic" w:cs="Times New Roman"/>
          <w:bCs/>
          <w:color w:val="auto"/>
          <w:kern w:val="0"/>
          <w:sz w:val="20"/>
          <w:szCs w:val="20"/>
          <w:lang w:eastAsia="en-US" w:bidi="ar-SA"/>
        </w:rPr>
        <w:t xml:space="preserve">brutto w PLN </w:t>
      </w:r>
    </w:p>
    <w:p w:rsidR="003E3DB3" w:rsidRDefault="00892708" w:rsidP="008855AC">
      <w:pPr>
        <w:numPr>
          <w:ilvl w:val="1"/>
          <w:numId w:val="32"/>
        </w:numPr>
        <w:suppressAutoHyphens w:val="0"/>
        <w:ind w:left="284" w:hanging="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w:t>
      </w:r>
      <w:r w:rsidR="002F37D3" w:rsidRPr="003E3DB3">
        <w:rPr>
          <w:rFonts w:ascii="Century Gothic" w:eastAsia="Times New Roman" w:hAnsi="Century Gothic" w:cs="Times New Roman"/>
          <w:bCs/>
          <w:color w:val="auto"/>
          <w:kern w:val="0"/>
          <w:sz w:val="20"/>
          <w:szCs w:val="20"/>
          <w:lang w:eastAsia="en-US" w:bidi="ar-SA"/>
        </w:rPr>
        <w:t>arża za wyżywienie 1 funkcjonariusza (śniadanie, obiad, kolacja) .....................</w:t>
      </w:r>
      <w:r w:rsidR="00B11301">
        <w:rPr>
          <w:rFonts w:ascii="Century Gothic" w:hAnsi="Century Gothic"/>
          <w:sz w:val="20"/>
          <w:szCs w:val="20"/>
          <w:vertAlign w:val="superscript"/>
          <w:lang w:val="de-DE"/>
        </w:rPr>
        <w:t xml:space="preserve"> 1</w:t>
      </w:r>
      <w:r w:rsidR="002F37D3" w:rsidRPr="003E3DB3">
        <w:rPr>
          <w:rFonts w:ascii="Century Gothic" w:hAnsi="Century Gothic"/>
          <w:sz w:val="20"/>
          <w:szCs w:val="20"/>
          <w:vertAlign w:val="superscript"/>
          <w:lang w:val="de-DE"/>
        </w:rPr>
        <w:t>)</w:t>
      </w:r>
      <w:r w:rsidR="002F37D3" w:rsidRPr="003E3DB3">
        <w:rPr>
          <w:rFonts w:ascii="Century Gothic" w:eastAsia="Times New Roman" w:hAnsi="Century Gothic" w:cs="Times New Roman"/>
          <w:bCs/>
          <w:color w:val="auto"/>
          <w:kern w:val="0"/>
          <w:sz w:val="20"/>
          <w:szCs w:val="20"/>
          <w:lang w:eastAsia="en-US" w:bidi="ar-SA"/>
        </w:rPr>
        <w:t xml:space="preserve"> % </w:t>
      </w:r>
      <w:r w:rsidR="0097438E" w:rsidRPr="003E3DB3">
        <w:rPr>
          <w:rFonts w:ascii="Century Gothic" w:eastAsia="Times New Roman" w:hAnsi="Century Gothic" w:cs="Times New Roman"/>
          <w:b/>
          <w:bCs/>
          <w:i/>
          <w:color w:val="auto"/>
          <w:kern w:val="0"/>
          <w:sz w:val="20"/>
          <w:szCs w:val="20"/>
          <w:lang w:eastAsia="en-US" w:bidi="ar-SA"/>
        </w:rPr>
        <w:t>(nie może przekraczać 160</w:t>
      </w:r>
      <w:r w:rsidR="002F37D3" w:rsidRPr="003E3DB3">
        <w:rPr>
          <w:rFonts w:ascii="Century Gothic" w:eastAsia="Times New Roman" w:hAnsi="Century Gothic" w:cs="Times New Roman"/>
          <w:b/>
          <w:bCs/>
          <w:i/>
          <w:color w:val="auto"/>
          <w:kern w:val="0"/>
          <w:sz w:val="20"/>
          <w:szCs w:val="20"/>
          <w:lang w:eastAsia="en-US" w:bidi="ar-SA"/>
        </w:rPr>
        <w:t xml:space="preserve">%) </w:t>
      </w:r>
    </w:p>
    <w:p w:rsidR="003E3DB3" w:rsidRDefault="00892708" w:rsidP="008855AC">
      <w:pPr>
        <w:numPr>
          <w:ilvl w:val="1"/>
          <w:numId w:val="32"/>
        </w:numPr>
        <w:suppressAutoHyphens w:val="0"/>
        <w:ind w:left="284" w:hanging="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C</w:t>
      </w:r>
      <w:r w:rsidR="002F37D3" w:rsidRPr="003E3DB3">
        <w:rPr>
          <w:rFonts w:ascii="Century Gothic" w:hAnsi="Century Gothic" w:cs="Times New Roman"/>
          <w:bCs/>
          <w:sz w:val="20"/>
          <w:szCs w:val="20"/>
        </w:rPr>
        <w:t xml:space="preserve">ena za 1  l napoju  gorącego (kawa, herbata) -  </w:t>
      </w:r>
      <w:r w:rsidR="002F37D3" w:rsidRPr="003E3DB3">
        <w:rPr>
          <w:rFonts w:ascii="Century Gothic" w:eastAsia="Times New Roman" w:hAnsi="Century Gothic" w:cs="Times New Roman"/>
          <w:bCs/>
          <w:color w:val="auto"/>
          <w:kern w:val="0"/>
          <w:sz w:val="20"/>
          <w:szCs w:val="20"/>
          <w:lang w:eastAsia="en-US" w:bidi="ar-SA"/>
        </w:rPr>
        <w:t>, …………</w:t>
      </w:r>
      <w:r w:rsidR="00B11301">
        <w:rPr>
          <w:rFonts w:ascii="Century Gothic" w:hAnsi="Century Gothic"/>
          <w:sz w:val="20"/>
          <w:szCs w:val="20"/>
          <w:vertAlign w:val="superscript"/>
          <w:lang w:val="de-DE"/>
        </w:rPr>
        <w:t>1</w:t>
      </w:r>
      <w:r w:rsidR="002F37D3" w:rsidRPr="003E3DB3">
        <w:rPr>
          <w:rFonts w:ascii="Century Gothic" w:hAnsi="Century Gothic"/>
          <w:sz w:val="20"/>
          <w:szCs w:val="20"/>
          <w:vertAlign w:val="superscript"/>
          <w:lang w:val="de-DE"/>
        </w:rPr>
        <w:t xml:space="preserve">) </w:t>
      </w:r>
      <w:r w:rsidR="002F37D3" w:rsidRPr="003E3DB3">
        <w:rPr>
          <w:rFonts w:ascii="Century Gothic" w:eastAsia="Times New Roman" w:hAnsi="Century Gothic" w:cs="Times New Roman"/>
          <w:bCs/>
          <w:color w:val="auto"/>
          <w:kern w:val="0"/>
          <w:sz w:val="20"/>
          <w:szCs w:val="20"/>
          <w:lang w:eastAsia="en-US" w:bidi="ar-SA"/>
        </w:rPr>
        <w:t xml:space="preserve"> brutto </w:t>
      </w:r>
      <w:r w:rsidR="003E3DB3">
        <w:rPr>
          <w:rFonts w:ascii="Century Gothic" w:eastAsia="Times New Roman" w:hAnsi="Century Gothic" w:cs="Times New Roman"/>
          <w:bCs/>
          <w:color w:val="auto"/>
          <w:kern w:val="0"/>
          <w:sz w:val="20"/>
          <w:szCs w:val="20"/>
          <w:lang w:eastAsia="en-US" w:bidi="ar-SA"/>
        </w:rPr>
        <w:t>w </w:t>
      </w:r>
      <w:r w:rsidR="002F37D3" w:rsidRPr="003E3DB3">
        <w:rPr>
          <w:rFonts w:ascii="Century Gothic" w:eastAsia="Times New Roman" w:hAnsi="Century Gothic" w:cs="Times New Roman"/>
          <w:bCs/>
          <w:color w:val="auto"/>
          <w:kern w:val="0"/>
          <w:sz w:val="20"/>
          <w:szCs w:val="20"/>
          <w:lang w:eastAsia="en-US" w:bidi="ar-SA"/>
        </w:rPr>
        <w:t>PLN;</w:t>
      </w:r>
    </w:p>
    <w:p w:rsidR="003E3DB3" w:rsidRDefault="00892708" w:rsidP="008855AC">
      <w:pPr>
        <w:numPr>
          <w:ilvl w:val="1"/>
          <w:numId w:val="32"/>
        </w:numPr>
        <w:suppressAutoHyphens w:val="0"/>
        <w:ind w:left="284" w:hanging="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U</w:t>
      </w:r>
      <w:r w:rsidR="002F37D3" w:rsidRPr="003E3DB3">
        <w:rPr>
          <w:rFonts w:ascii="Century Gothic" w:eastAsia="Times New Roman" w:hAnsi="Century Gothic" w:cs="Times New Roman"/>
          <w:bCs/>
          <w:color w:val="auto"/>
          <w:kern w:val="0"/>
          <w:sz w:val="20"/>
          <w:szCs w:val="20"/>
          <w:lang w:eastAsia="en-US" w:bidi="ar-SA"/>
        </w:rPr>
        <w:t xml:space="preserve">sługi świadczyć  będziemy w  obiekcie  hotelarskim ……………… </w:t>
      </w:r>
      <w:r w:rsidR="002F37D3" w:rsidRPr="003E3DB3">
        <w:rPr>
          <w:rFonts w:ascii="Century Gothic" w:hAnsi="Century Gothic"/>
          <w:color w:val="auto"/>
          <w:sz w:val="20"/>
          <w:szCs w:val="20"/>
          <w:vertAlign w:val="superscript"/>
          <w:lang w:val="de-DE"/>
        </w:rPr>
        <w:t xml:space="preserve">1)  </w:t>
      </w:r>
      <w:r w:rsidR="002F37D3" w:rsidRPr="003E3DB3">
        <w:rPr>
          <w:rFonts w:ascii="Century Gothic" w:hAnsi="Century Gothic"/>
          <w:i/>
          <w:color w:val="auto"/>
          <w:kern w:val="20"/>
          <w:sz w:val="20"/>
          <w:szCs w:val="20"/>
          <w:lang w:val="de-DE"/>
        </w:rPr>
        <w:t>(</w:t>
      </w:r>
      <w:proofErr w:type="spellStart"/>
      <w:r w:rsidR="002F37D3" w:rsidRPr="003E3DB3">
        <w:rPr>
          <w:rFonts w:ascii="Century Gothic" w:hAnsi="Century Gothic"/>
          <w:i/>
          <w:color w:val="auto"/>
          <w:kern w:val="20"/>
          <w:sz w:val="20"/>
          <w:szCs w:val="20"/>
          <w:lang w:val="de-DE"/>
        </w:rPr>
        <w:t>nazwa</w:t>
      </w:r>
      <w:proofErr w:type="spellEnd"/>
      <w:r w:rsidR="002F37D3" w:rsidRPr="003E3DB3">
        <w:rPr>
          <w:rFonts w:ascii="Century Gothic" w:hAnsi="Century Gothic"/>
          <w:i/>
          <w:color w:val="auto"/>
          <w:kern w:val="20"/>
          <w:sz w:val="20"/>
          <w:szCs w:val="20"/>
          <w:lang w:val="de-DE"/>
        </w:rPr>
        <w:t xml:space="preserve"> i </w:t>
      </w:r>
      <w:proofErr w:type="spellStart"/>
      <w:r w:rsidR="002F37D3" w:rsidRPr="003E3DB3">
        <w:rPr>
          <w:rFonts w:ascii="Century Gothic" w:hAnsi="Century Gothic"/>
          <w:i/>
          <w:color w:val="auto"/>
          <w:kern w:val="20"/>
          <w:sz w:val="20"/>
          <w:szCs w:val="20"/>
          <w:lang w:val="de-DE"/>
        </w:rPr>
        <w:t>adres</w:t>
      </w:r>
      <w:proofErr w:type="spellEnd"/>
      <w:r w:rsidR="002F37D3" w:rsidRPr="003E3DB3">
        <w:rPr>
          <w:rFonts w:ascii="Century Gothic" w:hAnsi="Century Gothic"/>
          <w:i/>
          <w:color w:val="auto"/>
          <w:kern w:val="20"/>
          <w:sz w:val="20"/>
          <w:szCs w:val="20"/>
          <w:lang w:val="de-DE"/>
        </w:rPr>
        <w:t xml:space="preserve"> </w:t>
      </w:r>
      <w:proofErr w:type="spellStart"/>
      <w:r w:rsidR="002F37D3" w:rsidRPr="003E3DB3">
        <w:rPr>
          <w:rFonts w:ascii="Century Gothic" w:hAnsi="Century Gothic"/>
          <w:i/>
          <w:color w:val="auto"/>
          <w:kern w:val="20"/>
          <w:sz w:val="20"/>
          <w:szCs w:val="20"/>
          <w:lang w:val="de-DE"/>
        </w:rPr>
        <w:t>obiektu</w:t>
      </w:r>
      <w:proofErr w:type="spellEnd"/>
      <w:r w:rsidR="002F37D3" w:rsidRPr="003E3DB3">
        <w:rPr>
          <w:rFonts w:ascii="Century Gothic" w:hAnsi="Century Gothic"/>
          <w:i/>
          <w:color w:val="auto"/>
          <w:kern w:val="20"/>
          <w:sz w:val="20"/>
          <w:szCs w:val="20"/>
          <w:lang w:val="de-DE"/>
        </w:rPr>
        <w:t xml:space="preserve">, </w:t>
      </w:r>
      <w:proofErr w:type="spellStart"/>
      <w:r w:rsidR="002F37D3" w:rsidRPr="003E3DB3">
        <w:rPr>
          <w:rFonts w:ascii="Century Gothic" w:hAnsi="Century Gothic"/>
          <w:i/>
          <w:color w:val="auto"/>
          <w:kern w:val="20"/>
          <w:sz w:val="20"/>
          <w:szCs w:val="20"/>
          <w:lang w:val="de-DE"/>
        </w:rPr>
        <w:t>który</w:t>
      </w:r>
      <w:proofErr w:type="spellEnd"/>
      <w:r w:rsidR="002F37D3" w:rsidRPr="003E3DB3">
        <w:rPr>
          <w:rFonts w:ascii="Century Gothic" w:eastAsia="Times New Roman" w:hAnsi="Century Gothic" w:cs="Times New Roman"/>
          <w:bCs/>
          <w:i/>
          <w:color w:val="auto"/>
          <w:kern w:val="0"/>
          <w:sz w:val="20"/>
          <w:szCs w:val="20"/>
          <w:lang w:eastAsia="en-US" w:bidi="ar-SA"/>
        </w:rPr>
        <w:t xml:space="preserve"> posiada </w:t>
      </w:r>
      <w:r w:rsidR="002F37D3" w:rsidRPr="003E3DB3">
        <w:rPr>
          <w:rFonts w:ascii="Century Gothic" w:hAnsi="Century Gothic"/>
          <w:i/>
          <w:color w:val="auto"/>
          <w:sz w:val="20"/>
          <w:szCs w:val="20"/>
          <w:vertAlign w:val="superscript"/>
          <w:lang w:val="de-DE"/>
        </w:rPr>
        <w:t xml:space="preserve">4) </w:t>
      </w:r>
      <w:r w:rsidR="002F37D3" w:rsidRPr="003E3DB3">
        <w:rPr>
          <w:rFonts w:ascii="Century Gothic" w:eastAsia="Times New Roman" w:hAnsi="Century Gothic" w:cs="Times New Roman"/>
          <w:bCs/>
          <w:i/>
          <w:color w:val="auto"/>
          <w:kern w:val="0"/>
          <w:sz w:val="20"/>
          <w:szCs w:val="20"/>
          <w:lang w:eastAsia="en-US" w:bidi="ar-SA"/>
        </w:rPr>
        <w:t xml:space="preserve"> </w:t>
      </w:r>
      <w:r w:rsidR="002F37D3" w:rsidRPr="003E3DB3">
        <w:rPr>
          <w:rFonts w:ascii="Century Gothic" w:eastAsia="Times New Roman" w:hAnsi="Century Gothic" w:cs="Times New Roman"/>
          <w:bCs/>
          <w:color w:val="auto"/>
          <w:kern w:val="0"/>
          <w:sz w:val="20"/>
          <w:szCs w:val="20"/>
          <w:lang w:eastAsia="en-US" w:bidi="ar-SA"/>
        </w:rPr>
        <w:t xml:space="preserve">/nie  posiada </w:t>
      </w:r>
      <w:r w:rsidR="002F37D3" w:rsidRPr="003E3DB3">
        <w:rPr>
          <w:rFonts w:ascii="Century Gothic" w:hAnsi="Century Gothic"/>
          <w:color w:val="auto"/>
          <w:sz w:val="20"/>
          <w:szCs w:val="20"/>
          <w:vertAlign w:val="superscript"/>
          <w:lang w:val="de-DE"/>
        </w:rPr>
        <w:t xml:space="preserve">4) </w:t>
      </w:r>
      <w:r w:rsidR="002F37D3"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w:t>
      </w:r>
      <w:r w:rsidR="0021663A" w:rsidRPr="003E3DB3">
        <w:rPr>
          <w:rFonts w:ascii="Century Gothic" w:eastAsia="Times New Roman" w:hAnsi="Century Gothic" w:cs="Times New Roman"/>
          <w:bCs/>
          <w:color w:val="auto"/>
          <w:kern w:val="0"/>
          <w:sz w:val="20"/>
          <w:szCs w:val="20"/>
          <w:lang w:eastAsia="en-US" w:bidi="ar-SA"/>
        </w:rPr>
        <w:t>Załączniku nr 3 do</w:t>
      </w:r>
      <w:r w:rsidR="002F37D3" w:rsidRPr="003E3DB3">
        <w:rPr>
          <w:rFonts w:ascii="Century Gothic" w:eastAsia="Times New Roman" w:hAnsi="Century Gothic" w:cs="Times New Roman"/>
          <w:bCs/>
          <w:color w:val="auto"/>
          <w:kern w:val="0"/>
          <w:sz w:val="20"/>
          <w:szCs w:val="20"/>
          <w:lang w:eastAsia="en-US" w:bidi="ar-SA"/>
        </w:rPr>
        <w:t xml:space="preserve"> SWZ. </w:t>
      </w:r>
    </w:p>
    <w:p w:rsidR="002F37D3" w:rsidRPr="003E3DB3" w:rsidRDefault="00892708" w:rsidP="008855AC">
      <w:pPr>
        <w:numPr>
          <w:ilvl w:val="1"/>
          <w:numId w:val="32"/>
        </w:numPr>
        <w:suppressAutoHyphens w:val="0"/>
        <w:ind w:left="284" w:hanging="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L</w:t>
      </w:r>
      <w:r w:rsidR="002F37D3" w:rsidRPr="003E3DB3">
        <w:rPr>
          <w:rFonts w:ascii="Century Gothic" w:eastAsia="Times New Roman" w:hAnsi="Century Gothic" w:cs="Times New Roman"/>
          <w:bCs/>
          <w:color w:val="auto"/>
          <w:kern w:val="0"/>
          <w:sz w:val="20"/>
          <w:szCs w:val="20"/>
          <w:lang w:eastAsia="en-US" w:bidi="ar-SA"/>
        </w:rPr>
        <w:t xml:space="preserve">iczba  miejsc  noclegowych  w  zaoferowanym  obiekcie  hotelarskim …… </w:t>
      </w:r>
      <w:r w:rsidR="002F37D3" w:rsidRPr="003E3DB3">
        <w:rPr>
          <w:rFonts w:ascii="Century Gothic" w:hAnsi="Century Gothic"/>
          <w:sz w:val="20"/>
          <w:szCs w:val="20"/>
          <w:vertAlign w:val="superscript"/>
          <w:lang w:val="de-DE"/>
        </w:rPr>
        <w:t>1)</w:t>
      </w:r>
      <w:r w:rsidR="0021663A" w:rsidRPr="003E3DB3">
        <w:rPr>
          <w:rFonts w:ascii="Century Gothic" w:eastAsia="Times New Roman" w:hAnsi="Century Gothic" w:cs="Times New Roman"/>
          <w:bCs/>
          <w:color w:val="auto"/>
          <w:kern w:val="0"/>
          <w:sz w:val="20"/>
          <w:szCs w:val="20"/>
          <w:lang w:eastAsia="en-US" w:bidi="ar-SA"/>
        </w:rPr>
        <w:t xml:space="preserve">  </w:t>
      </w:r>
    </w:p>
    <w:p w:rsidR="008E5DD1" w:rsidRPr="002F37D3" w:rsidRDefault="008E5DD1" w:rsidP="002F37D3">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A81823" w:rsidRPr="008B367D" w:rsidRDefault="003E3DB3" w:rsidP="008B367D">
      <w:pPr>
        <w:jc w:val="both"/>
        <w:rPr>
          <w:rFonts w:ascii="Century Gothic" w:hAnsi="Century Gothic" w:cs="Times New Roman"/>
          <w:b/>
          <w:bCs/>
          <w:sz w:val="20"/>
          <w:szCs w:val="20"/>
        </w:rPr>
      </w:pPr>
      <w:r w:rsidRPr="008B367D">
        <w:rPr>
          <w:rFonts w:ascii="Century Gothic" w:hAnsi="Century Gothic" w:cs="Times New Roman"/>
          <w:b/>
          <w:bCs/>
          <w:sz w:val="20"/>
          <w:szCs w:val="20"/>
        </w:rPr>
        <w:t>II</w:t>
      </w:r>
      <w:r w:rsidR="00A81823" w:rsidRPr="008B367D">
        <w:rPr>
          <w:rFonts w:ascii="Century Gothic" w:hAnsi="Century Gothic" w:cs="Times New Roman"/>
          <w:b/>
          <w:bCs/>
          <w:sz w:val="20"/>
          <w:szCs w:val="20"/>
        </w:rPr>
        <w:t>. Oświadczamy, że:</w:t>
      </w:r>
    </w:p>
    <w:p w:rsidR="003E3DB3" w:rsidRPr="003E3DB3" w:rsidRDefault="00892708" w:rsidP="008855AC">
      <w:pPr>
        <w:numPr>
          <w:ilvl w:val="2"/>
          <w:numId w:val="63"/>
        </w:numPr>
        <w:suppressAutoHyphens w:val="0"/>
        <w:ind w:left="284" w:hanging="284"/>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3E3DB3" w:rsidRDefault="003E3DB3" w:rsidP="008B367D">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3E3DB3" w:rsidRPr="003E3DB3" w:rsidRDefault="003E3DB3" w:rsidP="008B367D">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3E3DB3" w:rsidRPr="003E3DB3" w:rsidRDefault="003E3DB3"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w:t>
      </w:r>
      <w:r w:rsidR="008E5DD1" w:rsidRPr="003E3DB3">
        <w:rPr>
          <w:rFonts w:ascii="Century Gothic" w:hAnsi="Century Gothic"/>
          <w:bCs/>
          <w:sz w:val="20"/>
          <w:szCs w:val="20"/>
        </w:rPr>
        <w:t>godnie</w:t>
      </w:r>
      <w:r w:rsidR="00EE0114" w:rsidRPr="003E3DB3">
        <w:rPr>
          <w:rFonts w:ascii="Century Gothic" w:hAnsi="Century Gothic"/>
          <w:bCs/>
          <w:sz w:val="20"/>
          <w:szCs w:val="20"/>
        </w:rPr>
        <w:t xml:space="preserve"> z </w:t>
      </w:r>
      <w:r w:rsidR="008E5DD1" w:rsidRPr="003E3DB3">
        <w:rPr>
          <w:rFonts w:ascii="Century Gothic" w:hAnsi="Century Gothic"/>
          <w:bCs/>
          <w:sz w:val="20"/>
          <w:szCs w:val="20"/>
        </w:rPr>
        <w:t>ustawą</w:t>
      </w:r>
      <w:r w:rsidR="00F60EFD" w:rsidRPr="003E3DB3">
        <w:rPr>
          <w:rFonts w:ascii="Century Gothic" w:hAnsi="Century Gothic"/>
          <w:bCs/>
          <w:sz w:val="20"/>
          <w:szCs w:val="20"/>
        </w:rPr>
        <w:t xml:space="preserve"> o </w:t>
      </w:r>
      <w:r w:rsidR="008E5DD1" w:rsidRPr="003E3DB3">
        <w:rPr>
          <w:rFonts w:ascii="Century Gothic" w:hAnsi="Century Gothic"/>
          <w:bCs/>
          <w:sz w:val="20"/>
          <w:szCs w:val="20"/>
        </w:rPr>
        <w:t>podatku od towarów</w:t>
      </w:r>
      <w:r w:rsidR="00F60EFD" w:rsidRPr="003E3DB3">
        <w:rPr>
          <w:rFonts w:ascii="Century Gothic" w:hAnsi="Century Gothic"/>
          <w:bCs/>
          <w:sz w:val="20"/>
          <w:szCs w:val="20"/>
        </w:rPr>
        <w:t xml:space="preserve"> i </w:t>
      </w:r>
      <w:r w:rsidR="008E5DD1" w:rsidRPr="003E3DB3">
        <w:rPr>
          <w:rFonts w:ascii="Century Gothic" w:hAnsi="Century Gothic"/>
          <w:bCs/>
          <w:sz w:val="20"/>
          <w:szCs w:val="20"/>
        </w:rPr>
        <w:t>usług obowiązek odprowadzenia podatku powstaje po stronie</w:t>
      </w:r>
      <w:r w:rsidR="008E5DD1" w:rsidRPr="003E3DB3">
        <w:rPr>
          <w:rFonts w:ascii="Century Gothic" w:hAnsi="Century Gothic"/>
          <w:bCs/>
          <w:sz w:val="20"/>
        </w:rPr>
        <w:t xml:space="preserve"> ........................................ (Wykonawcy lub Zamawiającego) </w:t>
      </w:r>
      <w:r w:rsidR="008E5DD1">
        <w:rPr>
          <w:rStyle w:val="Odwoanieprzypisudolnego"/>
          <w:rFonts w:ascii="Century Gothic" w:hAnsi="Century Gothic"/>
          <w:bCs/>
        </w:rPr>
        <w:footnoteReference w:id="2"/>
      </w:r>
      <w:r w:rsidR="008E5DD1" w:rsidRPr="003E3DB3">
        <w:rPr>
          <w:rFonts w:ascii="Century Gothic" w:hAnsi="Century Gothic"/>
          <w:bCs/>
          <w:sz w:val="20"/>
        </w:rPr>
        <w:t>.</w:t>
      </w:r>
    </w:p>
    <w:p w:rsidR="003E3DB3" w:rsidRPr="003E3DB3"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3"/>
      </w:r>
    </w:p>
    <w:p w:rsidR="003E3DB3" w:rsidRDefault="003E3DB3" w:rsidP="008B367D">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3E3DB3" w:rsidRDefault="003E3DB3" w:rsidP="008B367D">
      <w:pPr>
        <w:pStyle w:val="Textbody"/>
        <w:ind w:left="567" w:hanging="284"/>
        <w:rPr>
          <w:rFonts w:ascii="Century Gothic" w:hAnsi="Century Gothic"/>
          <w:sz w:val="20"/>
        </w:rPr>
      </w:pPr>
      <w:r>
        <w:rPr>
          <w:rFonts w:ascii="Century Gothic" w:hAnsi="Century Gothic"/>
          <w:sz w:val="20"/>
        </w:rPr>
        <w:t>󠄀 małym przedsiębiorstwem;</w:t>
      </w:r>
    </w:p>
    <w:p w:rsidR="003E3DB3" w:rsidRDefault="003E3DB3" w:rsidP="008B367D">
      <w:pPr>
        <w:pStyle w:val="Textbody"/>
        <w:ind w:left="567" w:hanging="284"/>
        <w:rPr>
          <w:rFonts w:ascii="Century Gothic" w:hAnsi="Century Gothic"/>
          <w:sz w:val="20"/>
        </w:rPr>
      </w:pPr>
      <w:r>
        <w:rPr>
          <w:rFonts w:ascii="Century Gothic" w:hAnsi="Century Gothic"/>
          <w:sz w:val="20"/>
        </w:rPr>
        <w:t>󠄀 średnim przedsiębiorstwem;</w:t>
      </w:r>
    </w:p>
    <w:p w:rsidR="003E3DB3" w:rsidRDefault="003E3DB3" w:rsidP="008B367D">
      <w:pPr>
        <w:pStyle w:val="Textbody"/>
        <w:ind w:left="567" w:hanging="284"/>
        <w:rPr>
          <w:rFonts w:ascii="Century Gothic" w:hAnsi="Century Gothic"/>
          <w:sz w:val="20"/>
        </w:rPr>
      </w:pPr>
      <w:r>
        <w:rPr>
          <w:rFonts w:ascii="Century Gothic" w:hAnsi="Century Gothic"/>
          <w:sz w:val="20"/>
        </w:rPr>
        <w:t>󠄀 jednoosobową działalnością gospodarczą;</w:t>
      </w:r>
    </w:p>
    <w:p w:rsidR="003E3DB3" w:rsidRPr="003E3DB3" w:rsidRDefault="003E3DB3" w:rsidP="008B367D">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3E3DB3" w:rsidRPr="003E3DB3"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w:t>
      </w:r>
      <w:r w:rsidR="00EE0114" w:rsidRPr="003E3DB3">
        <w:rPr>
          <w:rFonts w:ascii="Century Gothic" w:hAnsi="Century Gothic"/>
          <w:sz w:val="20"/>
        </w:rPr>
        <w:t xml:space="preserve"> z </w:t>
      </w:r>
      <w:r w:rsidRPr="003E3DB3">
        <w:rPr>
          <w:rFonts w:ascii="Century Gothic" w:hAnsi="Century Gothic"/>
          <w:sz w:val="20"/>
        </w:rPr>
        <w:t>postanowieniami zawartymi</w:t>
      </w:r>
      <w:r w:rsidR="00EE0114" w:rsidRPr="003E3DB3">
        <w:rPr>
          <w:rFonts w:ascii="Century Gothic" w:hAnsi="Century Gothic"/>
          <w:sz w:val="20"/>
        </w:rPr>
        <w:t xml:space="preserve"> w </w:t>
      </w:r>
      <w:r w:rsidRPr="003E3DB3">
        <w:rPr>
          <w:rFonts w:ascii="Century Gothic" w:hAnsi="Century Gothic"/>
          <w:sz w:val="20"/>
        </w:rPr>
        <w:t>ogłoszeniu</w:t>
      </w:r>
      <w:r w:rsidR="00F60EFD" w:rsidRPr="003E3DB3">
        <w:rPr>
          <w:rFonts w:ascii="Century Gothic" w:hAnsi="Century Gothic"/>
          <w:sz w:val="20"/>
        </w:rPr>
        <w:t xml:space="preserve"> i </w:t>
      </w:r>
      <w:r w:rsidRPr="003E3DB3">
        <w:rPr>
          <w:rFonts w:ascii="Century Gothic" w:hAnsi="Century Gothic"/>
          <w:sz w:val="20"/>
        </w:rPr>
        <w:t>SWZ</w:t>
      </w:r>
      <w:r w:rsidR="00F60EFD" w:rsidRPr="003E3DB3">
        <w:rPr>
          <w:rFonts w:ascii="Century Gothic" w:hAnsi="Century Gothic"/>
          <w:sz w:val="20"/>
        </w:rPr>
        <w:t xml:space="preserve"> i </w:t>
      </w:r>
      <w:r w:rsidRPr="003E3DB3">
        <w:rPr>
          <w:rFonts w:ascii="Century Gothic" w:hAnsi="Century Gothic"/>
          <w:sz w:val="20"/>
        </w:rPr>
        <w:t>nie wnosimy do nich zastrzeżeń oraz zdobyliśmy konieczne informacje potrzebne do właściwego przygotowania oferty.</w:t>
      </w:r>
    </w:p>
    <w:p w:rsidR="003E3DB3" w:rsidRPr="003E3DB3"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w:t>
      </w:r>
      <w:r w:rsidR="00F60EFD" w:rsidRPr="003E3DB3">
        <w:rPr>
          <w:rFonts w:ascii="Century Gothic" w:hAnsi="Century Gothic"/>
          <w:sz w:val="20"/>
        </w:rPr>
        <w:t xml:space="preserve"> i</w:t>
      </w:r>
      <w:r w:rsidR="00EE0114" w:rsidRPr="003E3DB3">
        <w:rPr>
          <w:rFonts w:ascii="Century Gothic" w:hAnsi="Century Gothic"/>
          <w:sz w:val="20"/>
        </w:rPr>
        <w:t xml:space="preserve"> w </w:t>
      </w:r>
      <w:r w:rsidRPr="003E3DB3">
        <w:rPr>
          <w:rFonts w:ascii="Century Gothic" w:hAnsi="Century Gothic"/>
          <w:sz w:val="20"/>
        </w:rPr>
        <w:t>przypadku wyboru naszej oferty zobowiązujemy się do zawarcia umowy na warunkach tam określonych</w:t>
      </w:r>
      <w:r w:rsidR="00EE0114" w:rsidRPr="003E3DB3">
        <w:rPr>
          <w:rFonts w:ascii="Century Gothic" w:hAnsi="Century Gothic"/>
          <w:sz w:val="20"/>
        </w:rPr>
        <w:t xml:space="preserve"> w </w:t>
      </w:r>
      <w:r w:rsidRPr="003E3DB3">
        <w:rPr>
          <w:rFonts w:ascii="Century Gothic" w:hAnsi="Century Gothic"/>
          <w:sz w:val="20"/>
        </w:rPr>
        <w:t>miejscu</w:t>
      </w:r>
      <w:r w:rsidR="00F60EFD" w:rsidRPr="003E3DB3">
        <w:rPr>
          <w:rFonts w:ascii="Century Gothic" w:hAnsi="Century Gothic"/>
          <w:sz w:val="20"/>
        </w:rPr>
        <w:t xml:space="preserve"> i </w:t>
      </w:r>
      <w:r w:rsidRPr="003E3DB3">
        <w:rPr>
          <w:rFonts w:ascii="Century Gothic" w:hAnsi="Century Gothic"/>
          <w:sz w:val="20"/>
        </w:rPr>
        <w:t>terminie wskazanym przez Zamawiającego.</w:t>
      </w:r>
    </w:p>
    <w:p w:rsidR="003E3DB3" w:rsidRPr="003E3DB3"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3E3DB3" w:rsidRPr="003E3DB3"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8E5DD1" w:rsidRPr="00732DF5"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w:t>
      </w:r>
      <w:r w:rsidR="00EE0114" w:rsidRPr="003E3DB3">
        <w:rPr>
          <w:rFonts w:ascii="Century Gothic" w:hAnsi="Century Gothic"/>
          <w:sz w:val="20"/>
        </w:rPr>
        <w:t xml:space="preserve"> z </w:t>
      </w:r>
      <w:r w:rsidRPr="003E3DB3">
        <w:rPr>
          <w:rFonts w:ascii="Century Gothic" w:hAnsi="Century Gothic"/>
          <w:sz w:val="20"/>
        </w:rPr>
        <w:t>prowadzonym postępowaniem przez całą dobę za pośrednictwem Platformy.</w:t>
      </w:r>
    </w:p>
    <w:p w:rsidR="00732DF5" w:rsidRPr="003E3DB3" w:rsidRDefault="00732DF5" w:rsidP="00732DF5">
      <w:pPr>
        <w:suppressAutoHyphens w:val="0"/>
        <w:jc w:val="both"/>
        <w:textAlignment w:val="auto"/>
        <w:rPr>
          <w:rFonts w:ascii="Century Gothic" w:hAnsi="Century Gothic"/>
          <w:b/>
          <w:color w:val="FF0000"/>
          <w:sz w:val="20"/>
          <w:szCs w:val="20"/>
        </w:rPr>
      </w:pPr>
    </w:p>
    <w:p w:rsidR="008E5DD1" w:rsidRPr="0032630A" w:rsidRDefault="003E3DB3" w:rsidP="008B367D">
      <w:pPr>
        <w:jc w:val="both"/>
        <w:rPr>
          <w:rFonts w:ascii="Century Gothic" w:hAnsi="Century Gothic"/>
          <w:b/>
          <w:sz w:val="20"/>
          <w:szCs w:val="20"/>
        </w:rPr>
      </w:pPr>
      <w:r w:rsidRPr="008B367D">
        <w:rPr>
          <w:rFonts w:ascii="Century Gothic" w:hAnsi="Century Gothic" w:cs="Times New Roman"/>
          <w:b/>
          <w:bCs/>
          <w:sz w:val="20"/>
          <w:szCs w:val="20"/>
        </w:rPr>
        <w:lastRenderedPageBreak/>
        <w:t>III.</w:t>
      </w:r>
      <w:r w:rsidR="008E5DD1" w:rsidRPr="008B367D">
        <w:rPr>
          <w:rFonts w:ascii="Century Gothic" w:hAnsi="Century Gothic" w:cs="Times New Roman"/>
          <w:b/>
          <w:bCs/>
          <w:sz w:val="20"/>
          <w:szCs w:val="20"/>
        </w:rPr>
        <w:t xml:space="preserve"> Informujemy, że:</w:t>
      </w:r>
    </w:p>
    <w:p w:rsidR="003E3DB3" w:rsidRPr="003E3DB3" w:rsidRDefault="00892708" w:rsidP="008855AC">
      <w:pPr>
        <w:pStyle w:val="Textbody"/>
        <w:numPr>
          <w:ilvl w:val="6"/>
          <w:numId w:val="63"/>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8B367D" w:rsidRPr="008B367D" w:rsidRDefault="005C5152" w:rsidP="008855AC">
      <w:pPr>
        <w:pStyle w:val="Textbody"/>
        <w:numPr>
          <w:ilvl w:val="6"/>
          <w:numId w:val="63"/>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8B367D" w:rsidRPr="008B367D" w:rsidRDefault="008B367D" w:rsidP="008855AC">
      <w:pPr>
        <w:pStyle w:val="Akapitzlist"/>
        <w:numPr>
          <w:ilvl w:val="0"/>
          <w:numId w:val="64"/>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8B367D" w:rsidRPr="008B367D" w:rsidRDefault="008B367D" w:rsidP="008855AC">
      <w:pPr>
        <w:pStyle w:val="Akapitzlist"/>
        <w:numPr>
          <w:ilvl w:val="0"/>
          <w:numId w:val="64"/>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sidRPr="008B367D">
        <w:rPr>
          <w:rFonts w:ascii="Century Gothic" w:hAnsi="Century Gothic"/>
          <w:bCs/>
          <w:sz w:val="20"/>
          <w:vertAlign w:val="superscript"/>
        </w:rPr>
        <w:t>1</w:t>
      </w:r>
    </w:p>
    <w:p w:rsidR="00892708" w:rsidRPr="008B367D" w:rsidRDefault="0094466D" w:rsidP="008855AC">
      <w:pPr>
        <w:pStyle w:val="Textbody"/>
        <w:numPr>
          <w:ilvl w:val="6"/>
          <w:numId w:val="63"/>
        </w:numPr>
        <w:autoSpaceDN w:val="0"/>
        <w:ind w:left="284" w:hanging="284"/>
        <w:rPr>
          <w:rFonts w:ascii="Century Gothic" w:eastAsia="Century Gothic" w:hAnsi="Century Gothic" w:cs="Century Gothic"/>
          <w:sz w:val="20"/>
          <w:lang w:eastAsia="pl-PL"/>
        </w:rPr>
      </w:pPr>
      <w:r>
        <w:rPr>
          <w:rFonts w:ascii="Century Gothic" w:hAnsi="Century Gothic"/>
          <w:sz w:val="20"/>
        </w:rPr>
        <w:t xml:space="preserve">Zapotrzebowania </w:t>
      </w:r>
      <w:r w:rsidR="00892708" w:rsidRPr="008B367D">
        <w:rPr>
          <w:rFonts w:ascii="Century Gothic" w:hAnsi="Century Gothic"/>
          <w:sz w:val="20"/>
        </w:rPr>
        <w:t>oraz  wszelka korespondencja w  ramach przedmiotowego postępowania, Zamawiający będzie  składał  na adres  e-mail  ……………………………………   lub  nr  faks ………………………………………………….</w:t>
      </w:r>
      <w:r w:rsidR="005C5152" w:rsidRPr="008B367D">
        <w:rPr>
          <w:rFonts w:ascii="Century Gothic" w:hAnsi="Century Gothic"/>
          <w:bCs/>
          <w:sz w:val="20"/>
          <w:vertAlign w:val="superscript"/>
        </w:rPr>
        <w:t>1)</w:t>
      </w:r>
    </w:p>
    <w:p w:rsidR="002B20B6" w:rsidRDefault="002B20B6" w:rsidP="002B20B6">
      <w:pPr>
        <w:autoSpaceDE w:val="0"/>
        <w:ind w:left="1"/>
        <w:jc w:val="both"/>
        <w:rPr>
          <w:rFonts w:ascii="Century Gothic" w:hAnsi="Century Gothic" w:cs="Century Gothic"/>
          <w:b/>
          <w:bCs/>
          <w:sz w:val="20"/>
          <w:szCs w:val="20"/>
        </w:rPr>
      </w:pPr>
    </w:p>
    <w:p w:rsidR="008E5DD1" w:rsidRPr="002B20B6" w:rsidRDefault="003E3DB3" w:rsidP="002B20B6">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I</w:t>
      </w:r>
      <w:r w:rsidR="002B20B6">
        <w:rPr>
          <w:rFonts w:ascii="Century Gothic" w:hAnsi="Century Gothic" w:cs="Century Gothic"/>
          <w:b/>
          <w:bCs/>
          <w:sz w:val="20"/>
          <w:szCs w:val="20"/>
        </w:rPr>
        <w:t xml:space="preserve">V. </w:t>
      </w:r>
      <w:r w:rsidR="008E5DD1" w:rsidRPr="002B20B6">
        <w:rPr>
          <w:rFonts w:ascii="Century Gothic" w:hAnsi="Century Gothic" w:cs="Century Gothic"/>
          <w:b/>
          <w:bCs/>
          <w:sz w:val="20"/>
          <w:szCs w:val="20"/>
        </w:rPr>
        <w:t>Oświadczamy, że</w:t>
      </w:r>
      <w:r w:rsidR="008E5DD1"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art. 13 lub art. 14 RODO</w:t>
      </w:r>
      <w:r w:rsidR="008E5DD1" w:rsidRPr="002B20B6">
        <w:rPr>
          <w:rFonts w:ascii="Century Gothic" w:hAnsi="Century Gothic" w:cs="Century Gothic"/>
          <w:sz w:val="20"/>
          <w:szCs w:val="20"/>
          <w:vertAlign w:val="superscript"/>
        </w:rPr>
        <w:t>1)</w:t>
      </w:r>
      <w:r w:rsidR="008E5DD1"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008E5DD1"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niniejszym postępowaniu</w:t>
      </w:r>
      <w:r w:rsidR="008E5DD1" w:rsidRPr="002B20B6">
        <w:rPr>
          <w:rFonts w:ascii="Century Gothic" w:hAnsi="Century Gothic" w:cs="Century Gothic"/>
          <w:sz w:val="20"/>
          <w:szCs w:val="20"/>
          <w:vertAlign w:val="superscript"/>
        </w:rPr>
        <w:t>2)</w:t>
      </w:r>
      <w:r w:rsidR="008E5DD1" w:rsidRPr="002B20B6">
        <w:rPr>
          <w:rFonts w:ascii="Century Gothic" w:hAnsi="Century Gothic" w:cs="Century Gothic"/>
          <w:sz w:val="20"/>
          <w:szCs w:val="20"/>
        </w:rPr>
        <w:t>.</w:t>
      </w:r>
    </w:p>
    <w:p w:rsidR="008E5DD1" w:rsidRDefault="008E5DD1" w:rsidP="008E5DD1">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8E5DD1" w:rsidRDefault="008E5DD1" w:rsidP="008E5DD1">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5DD1" w:rsidRPr="006F57BE" w:rsidRDefault="008E5DD1" w:rsidP="008E5DD1">
      <w:pPr>
        <w:tabs>
          <w:tab w:val="left" w:pos="540"/>
        </w:tabs>
        <w:ind w:left="709" w:hanging="283"/>
        <w:jc w:val="both"/>
        <w:rPr>
          <w:rFonts w:ascii="Century Gothic" w:hAnsi="Century Gothic" w:cs="Gulim"/>
          <w:sz w:val="18"/>
          <w:szCs w:val="18"/>
        </w:rPr>
      </w:pPr>
    </w:p>
    <w:p w:rsidR="008E5DD1" w:rsidRDefault="008E5DD1" w:rsidP="008E5DD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5C5152" w:rsidRDefault="008E5DD1" w:rsidP="00C8219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sidR="0091184E">
        <w:rPr>
          <w:rFonts w:ascii="Open Sans" w:hAnsi="Open Sans" w:cs="Open Sans"/>
          <w:b/>
          <w:i/>
          <w:color w:val="FF0000"/>
          <w:sz w:val="18"/>
          <w:szCs w:val="18"/>
        </w:rPr>
        <w:t>formacie</w:t>
      </w:r>
      <w:r w:rsidR="00141AA8">
        <w:rPr>
          <w:rFonts w:ascii="Open Sans" w:hAnsi="Open Sans" w:cs="Open Sans"/>
          <w:b/>
          <w:i/>
          <w:color w:val="FF0000"/>
          <w:sz w:val="18"/>
          <w:szCs w:val="18"/>
        </w:rPr>
        <w:t xml:space="preserve"> PDF.</w:t>
      </w:r>
    </w:p>
    <w:p w:rsidR="005C5152" w:rsidRDefault="005C5152" w:rsidP="00C82193">
      <w:pPr>
        <w:tabs>
          <w:tab w:val="left" w:pos="1978"/>
          <w:tab w:val="left" w:pos="3828"/>
          <w:tab w:val="center" w:pos="4677"/>
        </w:tabs>
        <w:rPr>
          <w:rFonts w:ascii="Open Sans" w:hAnsi="Open Sans" w:cs="Open Sans"/>
          <w:b/>
          <w:i/>
          <w:color w:val="FF0000"/>
          <w:sz w:val="18"/>
          <w:szCs w:val="18"/>
        </w:rPr>
      </w:pPr>
    </w:p>
    <w:p w:rsidR="005C5152" w:rsidRDefault="005C5152" w:rsidP="008B367D">
      <w:pPr>
        <w:suppressAutoHyphens w:val="0"/>
        <w:textAlignment w:val="auto"/>
        <w:rPr>
          <w:rFonts w:ascii="Open Sans" w:hAnsi="Open Sans" w:cs="Open Sans"/>
          <w:b/>
          <w:i/>
          <w:color w:val="FF0000"/>
          <w:sz w:val="18"/>
          <w:szCs w:val="18"/>
        </w:rPr>
        <w:sectPr w:rsidR="005C5152" w:rsidSect="0027277F">
          <w:footnotePr>
            <w:numRestart w:val="eachSect"/>
          </w:footnotePr>
          <w:pgSz w:w="11906" w:h="16838"/>
          <w:pgMar w:top="1134" w:right="991" w:bottom="851" w:left="1276" w:header="708" w:footer="57" w:gutter="0"/>
          <w:cols w:space="708"/>
          <w:docGrid w:linePitch="299" w:charSpace="8192"/>
        </w:sectPr>
      </w:pPr>
    </w:p>
    <w:p w:rsidR="008B367D" w:rsidRPr="008B367D" w:rsidRDefault="008B367D" w:rsidP="008B367D">
      <w:pPr>
        <w:tabs>
          <w:tab w:val="left" w:pos="6435"/>
        </w:tabs>
        <w:rPr>
          <w:rFonts w:ascii="Century Gothic" w:hAnsi="Century Gothic" w:cs="Times New Roman"/>
          <w:b/>
          <w:color w:val="FF0000"/>
          <w:sz w:val="20"/>
          <w:szCs w:val="20"/>
          <w:u w:val="single"/>
        </w:rPr>
      </w:pPr>
    </w:p>
    <w:p w:rsidR="008B367D" w:rsidRPr="008B367D" w:rsidRDefault="008B367D" w:rsidP="008B367D">
      <w:pPr>
        <w:tabs>
          <w:tab w:val="left" w:pos="6435"/>
        </w:tabs>
        <w:jc w:val="right"/>
        <w:rPr>
          <w:rFonts w:ascii="Century Gothic" w:hAnsi="Century Gothic" w:cs="Times New Roman"/>
          <w:b/>
          <w:color w:val="auto"/>
          <w:sz w:val="20"/>
          <w:szCs w:val="20"/>
        </w:rPr>
      </w:pPr>
      <w:r w:rsidRPr="008B367D">
        <w:rPr>
          <w:rFonts w:ascii="Century Gothic" w:hAnsi="Century Gothic" w:cs="Times New Roman"/>
          <w:b/>
          <w:color w:val="auto"/>
          <w:sz w:val="20"/>
          <w:szCs w:val="20"/>
        </w:rPr>
        <w:t>Wzór-Załącznik nr 1 B do SWZ</w:t>
      </w:r>
    </w:p>
    <w:p w:rsidR="008B367D" w:rsidRPr="008B367D" w:rsidRDefault="008B367D" w:rsidP="008B367D">
      <w:pPr>
        <w:tabs>
          <w:tab w:val="left" w:pos="6435"/>
        </w:tabs>
        <w:jc w:val="center"/>
        <w:rPr>
          <w:rFonts w:ascii="Century Gothic" w:hAnsi="Century Gothic" w:cs="Times New Roman"/>
          <w:b/>
          <w:color w:val="auto"/>
          <w:sz w:val="20"/>
          <w:szCs w:val="20"/>
          <w:u w:val="single"/>
        </w:rPr>
      </w:pPr>
      <w:r w:rsidRPr="008B367D">
        <w:rPr>
          <w:rFonts w:ascii="Century Gothic" w:hAnsi="Century Gothic"/>
          <w:color w:val="auto"/>
          <w:sz w:val="20"/>
          <w:szCs w:val="20"/>
          <w:u w:val="single"/>
        </w:rPr>
        <w:t>OFERTA WYKONAWCY</w:t>
      </w:r>
    </w:p>
    <w:p w:rsidR="008B367D" w:rsidRPr="008B367D" w:rsidRDefault="008B367D" w:rsidP="008B367D"/>
    <w:p w:rsidR="008B367D" w:rsidRPr="008B367D" w:rsidRDefault="008B367D" w:rsidP="008B367D">
      <w:pPr>
        <w:rPr>
          <w:rFonts w:ascii="Century Gothic" w:hAnsi="Century Gothic"/>
          <w:sz w:val="20"/>
          <w:szCs w:val="20"/>
          <w:vertAlign w:val="superscript"/>
        </w:rPr>
      </w:pPr>
      <w:r w:rsidRPr="008B367D">
        <w:rPr>
          <w:rFonts w:ascii="Century Gothic" w:hAnsi="Century Gothic"/>
          <w:sz w:val="20"/>
          <w:szCs w:val="20"/>
        </w:rPr>
        <w:t>Pełna nazwa Wykonawcy: __________________________________________________________________</w:t>
      </w:r>
      <w:r w:rsidRPr="008B367D">
        <w:rPr>
          <w:rFonts w:ascii="Century Gothic" w:hAnsi="Century Gothic"/>
          <w:sz w:val="20"/>
          <w:szCs w:val="20"/>
          <w:vertAlign w:val="superscript"/>
        </w:rPr>
        <w:footnoteReference w:id="4"/>
      </w:r>
    </w:p>
    <w:p w:rsidR="008B367D" w:rsidRPr="008B367D" w:rsidRDefault="008B367D" w:rsidP="008B367D">
      <w:pPr>
        <w:rPr>
          <w:rFonts w:ascii="Century Gothic" w:hAnsi="Century Gothic"/>
          <w:sz w:val="20"/>
          <w:szCs w:val="20"/>
        </w:rPr>
      </w:pPr>
    </w:p>
    <w:p w:rsidR="008B367D" w:rsidRPr="008B367D" w:rsidRDefault="008B367D" w:rsidP="008B367D">
      <w:pPr>
        <w:rPr>
          <w:rFonts w:ascii="Century Gothic" w:hAnsi="Century Gothic"/>
          <w:sz w:val="20"/>
          <w:szCs w:val="20"/>
        </w:rPr>
      </w:pPr>
      <w:r w:rsidRPr="008B367D">
        <w:rPr>
          <w:rFonts w:ascii="Century Gothic" w:hAnsi="Century Gothic"/>
          <w:sz w:val="20"/>
          <w:szCs w:val="20"/>
        </w:rPr>
        <w:t>Adres: _____________________________________________________________________________________</w:t>
      </w:r>
      <w:r w:rsidRPr="008B367D">
        <w:rPr>
          <w:rFonts w:ascii="Century Gothic" w:hAnsi="Century Gothic"/>
          <w:sz w:val="20"/>
          <w:szCs w:val="20"/>
          <w:vertAlign w:val="superscript"/>
        </w:rPr>
        <w:t>1</w:t>
      </w:r>
    </w:p>
    <w:p w:rsidR="008B367D" w:rsidRPr="008B367D" w:rsidRDefault="008B367D" w:rsidP="008B367D">
      <w:pPr>
        <w:rPr>
          <w:rFonts w:ascii="Century Gothic" w:hAnsi="Century Gothic"/>
          <w:sz w:val="20"/>
          <w:szCs w:val="20"/>
        </w:rPr>
      </w:pPr>
    </w:p>
    <w:p w:rsidR="008B367D" w:rsidRPr="008B367D" w:rsidRDefault="008B367D" w:rsidP="008B367D">
      <w:pPr>
        <w:rPr>
          <w:rFonts w:ascii="Century Gothic" w:hAnsi="Century Gothic"/>
          <w:color w:val="auto"/>
          <w:sz w:val="20"/>
          <w:szCs w:val="20"/>
        </w:rPr>
      </w:pPr>
      <w:r w:rsidRPr="008B367D">
        <w:rPr>
          <w:rFonts w:ascii="Century Gothic" w:hAnsi="Century Gothic"/>
          <w:color w:val="auto"/>
          <w:sz w:val="20"/>
          <w:szCs w:val="20"/>
        </w:rPr>
        <w:t>Nr telefonu: ________________________________________________________________________________</w:t>
      </w:r>
      <w:r w:rsidRPr="008B367D">
        <w:rPr>
          <w:rFonts w:ascii="Century Gothic" w:hAnsi="Century Gothic"/>
          <w:sz w:val="20"/>
          <w:szCs w:val="20"/>
          <w:vertAlign w:val="superscript"/>
        </w:rPr>
        <w:t>1</w:t>
      </w:r>
    </w:p>
    <w:p w:rsidR="008B367D" w:rsidRPr="008B367D" w:rsidRDefault="008B367D" w:rsidP="008B367D">
      <w:pPr>
        <w:rPr>
          <w:rFonts w:ascii="Century Gothic" w:hAnsi="Century Gothic"/>
          <w:sz w:val="20"/>
          <w:szCs w:val="20"/>
        </w:rPr>
      </w:pPr>
    </w:p>
    <w:p w:rsidR="008B367D" w:rsidRPr="008B367D" w:rsidRDefault="008B367D" w:rsidP="008B367D">
      <w:pPr>
        <w:rPr>
          <w:rFonts w:ascii="Century Gothic" w:hAnsi="Century Gothic"/>
          <w:sz w:val="20"/>
          <w:szCs w:val="20"/>
        </w:rPr>
      </w:pPr>
      <w:r w:rsidRPr="008B367D">
        <w:rPr>
          <w:rFonts w:ascii="Century Gothic" w:hAnsi="Century Gothic"/>
          <w:sz w:val="20"/>
          <w:szCs w:val="20"/>
        </w:rPr>
        <w:t>Adres e-mail: _______________________________________________________________________________</w:t>
      </w:r>
      <w:r w:rsidRPr="008B367D">
        <w:rPr>
          <w:rFonts w:ascii="Century Gothic" w:hAnsi="Century Gothic"/>
          <w:sz w:val="20"/>
          <w:szCs w:val="20"/>
          <w:vertAlign w:val="superscript"/>
        </w:rPr>
        <w:t>1</w:t>
      </w:r>
    </w:p>
    <w:p w:rsidR="008B367D" w:rsidRPr="008B367D" w:rsidRDefault="008B367D" w:rsidP="008B367D">
      <w:pPr>
        <w:rPr>
          <w:rFonts w:ascii="Century Gothic" w:hAnsi="Century Gothic"/>
          <w:sz w:val="20"/>
          <w:szCs w:val="20"/>
        </w:rPr>
      </w:pPr>
    </w:p>
    <w:p w:rsidR="008B367D" w:rsidRPr="008B367D" w:rsidRDefault="008B367D" w:rsidP="008B367D">
      <w:pPr>
        <w:rPr>
          <w:rFonts w:ascii="Century Gothic" w:hAnsi="Century Gothic"/>
          <w:sz w:val="20"/>
          <w:szCs w:val="20"/>
        </w:rPr>
      </w:pPr>
      <w:r w:rsidRPr="008B367D">
        <w:rPr>
          <w:rFonts w:ascii="Century Gothic" w:hAnsi="Century Gothic"/>
          <w:sz w:val="20"/>
          <w:szCs w:val="20"/>
        </w:rPr>
        <w:t>Nr KRS/ REGON/NIP: ________________________________________________________________________</w:t>
      </w:r>
      <w:r w:rsidRPr="008B367D">
        <w:rPr>
          <w:rFonts w:ascii="Century Gothic" w:hAnsi="Century Gothic"/>
          <w:sz w:val="20"/>
          <w:szCs w:val="20"/>
          <w:vertAlign w:val="superscript"/>
        </w:rPr>
        <w:t>1</w:t>
      </w:r>
    </w:p>
    <w:p w:rsidR="008B367D" w:rsidRPr="008B367D" w:rsidRDefault="008B367D" w:rsidP="008B367D">
      <w:pPr>
        <w:jc w:val="both"/>
        <w:rPr>
          <w:rFonts w:ascii="Century Gothic" w:eastAsia="Times New Roman" w:hAnsi="Century Gothic" w:cs="Times New Roman"/>
          <w:color w:val="auto"/>
          <w:kern w:val="0"/>
          <w:sz w:val="20"/>
          <w:szCs w:val="20"/>
          <w:lang w:eastAsia="en-US" w:bidi="ar-SA"/>
        </w:rPr>
      </w:pPr>
      <w:r w:rsidRPr="008B367D">
        <w:rPr>
          <w:rFonts w:ascii="Century Gothic" w:eastAsia="Times New Roman" w:hAnsi="Century Gothic" w:cs="Times New Roman"/>
          <w:color w:val="auto"/>
          <w:kern w:val="0"/>
          <w:sz w:val="20"/>
          <w:szCs w:val="20"/>
          <w:lang w:eastAsia="en-US" w:bidi="ar-SA"/>
        </w:rPr>
        <w:t xml:space="preserve">Przystępując do postępowania prowadzonego w trybie podstawowym w celu zawarcia umowy ramowej na:  </w:t>
      </w:r>
      <w:r w:rsidRPr="008B367D">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WZP-2515/22/141/Z</w:t>
      </w:r>
    </w:p>
    <w:p w:rsidR="008B367D" w:rsidRPr="008B367D" w:rsidRDefault="008B367D" w:rsidP="008B367D">
      <w:pPr>
        <w:jc w:val="both"/>
        <w:rPr>
          <w:rFonts w:ascii="Century Gothic" w:hAnsi="Century Gothic" w:cs="Times New Roman"/>
          <w:b/>
          <w:bCs/>
          <w:sz w:val="20"/>
          <w:szCs w:val="20"/>
        </w:rPr>
      </w:pPr>
    </w:p>
    <w:p w:rsidR="008B367D" w:rsidRPr="008B367D" w:rsidRDefault="008B367D" w:rsidP="008B367D">
      <w:pPr>
        <w:jc w:val="both"/>
        <w:rPr>
          <w:rFonts w:ascii="Century Gothic" w:hAnsi="Century Gothic" w:cs="Times New Roman"/>
          <w:b/>
          <w:bCs/>
          <w:sz w:val="20"/>
          <w:szCs w:val="20"/>
        </w:rPr>
      </w:pPr>
      <w:r w:rsidRPr="003D1882">
        <w:rPr>
          <w:rFonts w:ascii="Century Gothic" w:hAnsi="Century Gothic" w:cs="Times New Roman"/>
          <w:b/>
          <w:bCs/>
          <w:sz w:val="20"/>
          <w:szCs w:val="20"/>
        </w:rPr>
        <w:t>Zdanie nr 2 – Usługa zakwaterowania i wyżywienia 200 policjantów</w:t>
      </w:r>
      <w:r w:rsidRPr="008B367D">
        <w:rPr>
          <w:rFonts w:ascii="Century Gothic" w:hAnsi="Century Gothic" w:cs="Times New Roman"/>
          <w:b/>
          <w:bCs/>
          <w:sz w:val="20"/>
          <w:szCs w:val="20"/>
        </w:rPr>
        <w:t xml:space="preserve"> </w:t>
      </w:r>
    </w:p>
    <w:p w:rsidR="008B367D" w:rsidRPr="008B367D" w:rsidRDefault="008B367D" w:rsidP="008B367D">
      <w:pPr>
        <w:jc w:val="both"/>
        <w:rPr>
          <w:rFonts w:ascii="Century Gothic" w:hAnsi="Century Gothic" w:cs="Times New Roman"/>
          <w:b/>
          <w:bCs/>
          <w:sz w:val="20"/>
          <w:szCs w:val="20"/>
        </w:rPr>
      </w:pPr>
    </w:p>
    <w:p w:rsidR="008B367D" w:rsidRPr="008B367D" w:rsidRDefault="008B367D" w:rsidP="008B367D">
      <w:pPr>
        <w:jc w:val="both"/>
        <w:rPr>
          <w:rFonts w:ascii="Century Gothic" w:hAnsi="Century Gothic" w:cs="Times New Roman"/>
          <w:b/>
          <w:bCs/>
          <w:sz w:val="20"/>
          <w:szCs w:val="20"/>
        </w:rPr>
      </w:pPr>
      <w:r w:rsidRPr="008B367D">
        <w:rPr>
          <w:rFonts w:ascii="Century Gothic" w:hAnsi="Century Gothic" w:cs="Times New Roman"/>
          <w:b/>
          <w:bCs/>
          <w:sz w:val="20"/>
          <w:szCs w:val="20"/>
        </w:rPr>
        <w:t xml:space="preserve">I. </w:t>
      </w:r>
      <w:r w:rsidRPr="008B36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8B367D">
        <w:rPr>
          <w:rFonts w:ascii="Century Gothic" w:hAnsi="Century Gothic"/>
          <w:b/>
          <w:sz w:val="20"/>
        </w:rPr>
        <w:t xml:space="preserve"> zakwaterowania i wyżywienia funkcjonariuszy - sił  wsparcia  z  kraju</w:t>
      </w:r>
      <w:r w:rsidRPr="008B367D">
        <w:rPr>
          <w:rFonts w:ascii="Century Gothic" w:eastAsia="Times New Roman" w:hAnsi="Century Gothic" w:cs="Times New Roman"/>
          <w:b/>
          <w:color w:val="auto"/>
          <w:kern w:val="0"/>
          <w:sz w:val="20"/>
          <w:szCs w:val="20"/>
          <w:lang w:eastAsia="en-US" w:bidi="ar-SA"/>
        </w:rPr>
        <w:t>, zgodnie z  wymaganiami  opisanymi w SWZ na następujących warunkach:</w:t>
      </w:r>
    </w:p>
    <w:p w:rsidR="008B367D" w:rsidRPr="008B367D" w:rsidRDefault="008B367D" w:rsidP="008B367D">
      <w:pPr>
        <w:suppressAutoHyphens w:val="0"/>
        <w:textAlignment w:val="auto"/>
        <w:rPr>
          <w:rFonts w:ascii="Century Gothic" w:eastAsia="Times New Roman" w:hAnsi="Century Gothic" w:cs="Times New Roman"/>
          <w:bCs/>
          <w:color w:val="auto"/>
          <w:kern w:val="0"/>
          <w:sz w:val="16"/>
          <w:szCs w:val="16"/>
          <w:lang w:eastAsia="en-US" w:bidi="ar-SA"/>
        </w:rPr>
      </w:pPr>
    </w:p>
    <w:p w:rsidR="008B367D" w:rsidRPr="008B367D" w:rsidRDefault="008B367D" w:rsidP="008855AC">
      <w:pPr>
        <w:numPr>
          <w:ilvl w:val="0"/>
          <w:numId w:val="67"/>
        </w:numPr>
        <w:suppressAutoHyphens w:val="0"/>
        <w:ind w:left="426"/>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 xml:space="preserve"> Cena za jedną dobę zakwaterowania jednego funkcjonariusza -  ………… </w:t>
      </w:r>
      <w:r w:rsidR="00B11301">
        <w:rPr>
          <w:rFonts w:ascii="Century Gothic" w:hAnsi="Century Gothic"/>
          <w:sz w:val="20"/>
          <w:szCs w:val="20"/>
          <w:vertAlign w:val="superscript"/>
          <w:lang w:val="de-DE"/>
        </w:rPr>
        <w:t>1</w:t>
      </w:r>
      <w:r w:rsidRPr="008B367D">
        <w:rPr>
          <w:rFonts w:ascii="Century Gothic" w:hAnsi="Century Gothic"/>
          <w:sz w:val="20"/>
          <w:szCs w:val="20"/>
          <w:vertAlign w:val="superscript"/>
          <w:lang w:val="de-DE"/>
        </w:rPr>
        <w:t xml:space="preserve">) </w:t>
      </w:r>
      <w:r w:rsidRPr="008B367D">
        <w:rPr>
          <w:rFonts w:ascii="Century Gothic" w:eastAsia="Times New Roman" w:hAnsi="Century Gothic" w:cs="Times New Roman"/>
          <w:bCs/>
          <w:color w:val="auto"/>
          <w:kern w:val="0"/>
          <w:sz w:val="20"/>
          <w:szCs w:val="20"/>
          <w:lang w:eastAsia="en-US" w:bidi="ar-SA"/>
        </w:rPr>
        <w:t xml:space="preserve">brutto w PLN </w:t>
      </w:r>
    </w:p>
    <w:p w:rsidR="008B367D" w:rsidRPr="008B367D" w:rsidRDefault="008B367D" w:rsidP="008855AC">
      <w:pPr>
        <w:numPr>
          <w:ilvl w:val="0"/>
          <w:numId w:val="67"/>
        </w:numPr>
        <w:suppressAutoHyphens w:val="0"/>
        <w:ind w:left="426"/>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Marża za wyżywienie 1 funkcjonariusza (śniadanie, obiad</w:t>
      </w:r>
      <w:r w:rsidR="00B11301">
        <w:rPr>
          <w:rFonts w:ascii="Century Gothic" w:eastAsia="Times New Roman" w:hAnsi="Century Gothic" w:cs="Times New Roman"/>
          <w:bCs/>
          <w:color w:val="auto"/>
          <w:kern w:val="0"/>
          <w:sz w:val="20"/>
          <w:szCs w:val="20"/>
          <w:lang w:eastAsia="en-US" w:bidi="ar-SA"/>
        </w:rPr>
        <w:t>, kolacja) ....................</w:t>
      </w:r>
      <w:r w:rsidR="00B11301">
        <w:rPr>
          <w:rFonts w:ascii="Century Gothic" w:hAnsi="Century Gothic"/>
          <w:sz w:val="20"/>
          <w:szCs w:val="20"/>
          <w:vertAlign w:val="superscript"/>
          <w:lang w:val="de-DE"/>
        </w:rPr>
        <w:t>1</w:t>
      </w:r>
      <w:r w:rsidRPr="008B367D">
        <w:rPr>
          <w:rFonts w:ascii="Century Gothic" w:hAnsi="Century Gothic"/>
          <w:sz w:val="20"/>
          <w:szCs w:val="20"/>
          <w:vertAlign w:val="superscript"/>
          <w:lang w:val="de-DE"/>
        </w:rPr>
        <w:t>)</w:t>
      </w:r>
      <w:r w:rsidRPr="008B367D">
        <w:rPr>
          <w:rFonts w:ascii="Century Gothic" w:eastAsia="Times New Roman" w:hAnsi="Century Gothic" w:cs="Times New Roman"/>
          <w:bCs/>
          <w:color w:val="auto"/>
          <w:kern w:val="0"/>
          <w:sz w:val="20"/>
          <w:szCs w:val="20"/>
          <w:lang w:eastAsia="en-US" w:bidi="ar-SA"/>
        </w:rPr>
        <w:t xml:space="preserve"> % </w:t>
      </w:r>
      <w:r w:rsidRPr="008B367D">
        <w:rPr>
          <w:rFonts w:ascii="Century Gothic" w:eastAsia="Times New Roman" w:hAnsi="Century Gothic" w:cs="Times New Roman"/>
          <w:b/>
          <w:bCs/>
          <w:i/>
          <w:color w:val="auto"/>
          <w:kern w:val="0"/>
          <w:sz w:val="20"/>
          <w:szCs w:val="20"/>
          <w:lang w:eastAsia="en-US" w:bidi="ar-SA"/>
        </w:rPr>
        <w:t xml:space="preserve">(nie może przekraczać 160%) </w:t>
      </w:r>
    </w:p>
    <w:p w:rsidR="008B367D" w:rsidRPr="008B367D" w:rsidRDefault="008B367D" w:rsidP="008855AC">
      <w:pPr>
        <w:numPr>
          <w:ilvl w:val="0"/>
          <w:numId w:val="67"/>
        </w:numPr>
        <w:suppressAutoHyphens w:val="0"/>
        <w:ind w:left="426"/>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hAnsi="Century Gothic" w:cs="Times New Roman"/>
          <w:bCs/>
          <w:sz w:val="20"/>
          <w:szCs w:val="20"/>
        </w:rPr>
        <w:t>Cena za 1  l napoju  g</w:t>
      </w:r>
      <w:r w:rsidR="0094466D">
        <w:rPr>
          <w:rFonts w:ascii="Century Gothic" w:hAnsi="Century Gothic" w:cs="Times New Roman"/>
          <w:bCs/>
          <w:sz w:val="20"/>
          <w:szCs w:val="20"/>
        </w:rPr>
        <w:t xml:space="preserve">orącego (kawa, herbata) - </w:t>
      </w:r>
      <w:r w:rsidRPr="008B367D">
        <w:rPr>
          <w:rFonts w:ascii="Century Gothic" w:eastAsia="Times New Roman" w:hAnsi="Century Gothic" w:cs="Times New Roman"/>
          <w:bCs/>
          <w:color w:val="auto"/>
          <w:kern w:val="0"/>
          <w:sz w:val="20"/>
          <w:szCs w:val="20"/>
          <w:lang w:eastAsia="en-US" w:bidi="ar-SA"/>
        </w:rPr>
        <w:t>, …………</w:t>
      </w:r>
      <w:r w:rsidR="00B11301">
        <w:rPr>
          <w:rFonts w:ascii="Century Gothic" w:hAnsi="Century Gothic"/>
          <w:sz w:val="20"/>
          <w:szCs w:val="20"/>
          <w:vertAlign w:val="superscript"/>
          <w:lang w:val="de-DE"/>
        </w:rPr>
        <w:t>1</w:t>
      </w:r>
      <w:r w:rsidRPr="008B367D">
        <w:rPr>
          <w:rFonts w:ascii="Century Gothic" w:hAnsi="Century Gothic"/>
          <w:sz w:val="20"/>
          <w:szCs w:val="20"/>
          <w:vertAlign w:val="superscript"/>
          <w:lang w:val="de-DE"/>
        </w:rPr>
        <w:t xml:space="preserve">) </w:t>
      </w:r>
      <w:r w:rsidRPr="008B367D">
        <w:rPr>
          <w:rFonts w:ascii="Century Gothic" w:eastAsia="Times New Roman" w:hAnsi="Century Gothic" w:cs="Times New Roman"/>
          <w:bCs/>
          <w:color w:val="auto"/>
          <w:kern w:val="0"/>
          <w:sz w:val="20"/>
          <w:szCs w:val="20"/>
          <w:lang w:eastAsia="en-US" w:bidi="ar-SA"/>
        </w:rPr>
        <w:t xml:space="preserve"> brutto w PLN;</w:t>
      </w:r>
    </w:p>
    <w:p w:rsidR="008B367D" w:rsidRPr="008B367D" w:rsidRDefault="008B367D" w:rsidP="008855AC">
      <w:pPr>
        <w:numPr>
          <w:ilvl w:val="0"/>
          <w:numId w:val="67"/>
        </w:numPr>
        <w:suppressAutoHyphens w:val="0"/>
        <w:ind w:left="426"/>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8B367D">
        <w:rPr>
          <w:rFonts w:ascii="Century Gothic" w:hAnsi="Century Gothic"/>
          <w:color w:val="auto"/>
          <w:sz w:val="20"/>
          <w:szCs w:val="20"/>
          <w:vertAlign w:val="superscript"/>
          <w:lang w:val="de-DE"/>
        </w:rPr>
        <w:t xml:space="preserve">1)  </w:t>
      </w:r>
      <w:r w:rsidRPr="008B367D">
        <w:rPr>
          <w:rFonts w:ascii="Century Gothic" w:hAnsi="Century Gothic"/>
          <w:i/>
          <w:color w:val="auto"/>
          <w:kern w:val="20"/>
          <w:sz w:val="20"/>
          <w:szCs w:val="20"/>
          <w:lang w:val="de-DE"/>
        </w:rPr>
        <w:t>(</w:t>
      </w:r>
      <w:proofErr w:type="spellStart"/>
      <w:r w:rsidRPr="008B367D">
        <w:rPr>
          <w:rFonts w:ascii="Century Gothic" w:hAnsi="Century Gothic"/>
          <w:i/>
          <w:color w:val="auto"/>
          <w:kern w:val="20"/>
          <w:sz w:val="20"/>
          <w:szCs w:val="20"/>
          <w:lang w:val="de-DE"/>
        </w:rPr>
        <w:t>nazwa</w:t>
      </w:r>
      <w:proofErr w:type="spellEnd"/>
      <w:r w:rsidRPr="008B367D">
        <w:rPr>
          <w:rFonts w:ascii="Century Gothic" w:hAnsi="Century Gothic"/>
          <w:i/>
          <w:color w:val="auto"/>
          <w:kern w:val="20"/>
          <w:sz w:val="20"/>
          <w:szCs w:val="20"/>
          <w:lang w:val="de-DE"/>
        </w:rPr>
        <w:t xml:space="preserve"> i </w:t>
      </w:r>
      <w:proofErr w:type="spellStart"/>
      <w:r w:rsidRPr="008B367D">
        <w:rPr>
          <w:rFonts w:ascii="Century Gothic" w:hAnsi="Century Gothic"/>
          <w:i/>
          <w:color w:val="auto"/>
          <w:kern w:val="20"/>
          <w:sz w:val="20"/>
          <w:szCs w:val="20"/>
          <w:lang w:val="de-DE"/>
        </w:rPr>
        <w:t>adres</w:t>
      </w:r>
      <w:proofErr w:type="spellEnd"/>
      <w:r w:rsidRPr="008B367D">
        <w:rPr>
          <w:rFonts w:ascii="Century Gothic" w:hAnsi="Century Gothic"/>
          <w:i/>
          <w:color w:val="auto"/>
          <w:kern w:val="20"/>
          <w:sz w:val="20"/>
          <w:szCs w:val="20"/>
          <w:lang w:val="de-DE"/>
        </w:rPr>
        <w:t xml:space="preserve"> </w:t>
      </w:r>
      <w:proofErr w:type="spellStart"/>
      <w:r w:rsidRPr="008B367D">
        <w:rPr>
          <w:rFonts w:ascii="Century Gothic" w:hAnsi="Century Gothic"/>
          <w:i/>
          <w:color w:val="auto"/>
          <w:kern w:val="20"/>
          <w:sz w:val="20"/>
          <w:szCs w:val="20"/>
          <w:lang w:val="de-DE"/>
        </w:rPr>
        <w:t>obiektu</w:t>
      </w:r>
      <w:proofErr w:type="spellEnd"/>
      <w:r w:rsidRPr="008B367D">
        <w:rPr>
          <w:rFonts w:ascii="Century Gothic" w:hAnsi="Century Gothic"/>
          <w:i/>
          <w:color w:val="auto"/>
          <w:kern w:val="20"/>
          <w:sz w:val="20"/>
          <w:szCs w:val="20"/>
          <w:lang w:val="de-DE"/>
        </w:rPr>
        <w:t xml:space="preserve">, </w:t>
      </w:r>
      <w:proofErr w:type="spellStart"/>
      <w:r w:rsidRPr="008B367D">
        <w:rPr>
          <w:rFonts w:ascii="Century Gothic" w:hAnsi="Century Gothic"/>
          <w:i/>
          <w:color w:val="auto"/>
          <w:kern w:val="20"/>
          <w:sz w:val="20"/>
          <w:szCs w:val="20"/>
          <w:lang w:val="de-DE"/>
        </w:rPr>
        <w:t>który</w:t>
      </w:r>
      <w:proofErr w:type="spellEnd"/>
      <w:r w:rsidRPr="008B367D">
        <w:rPr>
          <w:rFonts w:ascii="Century Gothic" w:eastAsia="Times New Roman" w:hAnsi="Century Gothic" w:cs="Times New Roman"/>
          <w:bCs/>
          <w:i/>
          <w:color w:val="auto"/>
          <w:kern w:val="0"/>
          <w:sz w:val="20"/>
          <w:szCs w:val="20"/>
          <w:lang w:eastAsia="en-US" w:bidi="ar-SA"/>
        </w:rPr>
        <w:t xml:space="preserve"> posiada </w:t>
      </w:r>
      <w:r w:rsidRPr="008B367D">
        <w:rPr>
          <w:rFonts w:ascii="Century Gothic" w:hAnsi="Century Gothic"/>
          <w:i/>
          <w:color w:val="auto"/>
          <w:sz w:val="20"/>
          <w:szCs w:val="20"/>
          <w:vertAlign w:val="superscript"/>
          <w:lang w:val="de-DE"/>
        </w:rPr>
        <w:t xml:space="preserve">4) </w:t>
      </w:r>
      <w:r w:rsidRPr="008B367D">
        <w:rPr>
          <w:rFonts w:ascii="Century Gothic" w:eastAsia="Times New Roman" w:hAnsi="Century Gothic" w:cs="Times New Roman"/>
          <w:bCs/>
          <w:i/>
          <w:color w:val="auto"/>
          <w:kern w:val="0"/>
          <w:sz w:val="20"/>
          <w:szCs w:val="20"/>
          <w:lang w:eastAsia="en-US" w:bidi="ar-SA"/>
        </w:rPr>
        <w:t xml:space="preserve"> </w:t>
      </w:r>
      <w:r w:rsidRPr="008B367D">
        <w:rPr>
          <w:rFonts w:ascii="Century Gothic" w:eastAsia="Times New Roman" w:hAnsi="Century Gothic" w:cs="Times New Roman"/>
          <w:bCs/>
          <w:color w:val="auto"/>
          <w:kern w:val="0"/>
          <w:sz w:val="20"/>
          <w:szCs w:val="20"/>
          <w:lang w:eastAsia="en-US" w:bidi="ar-SA"/>
        </w:rPr>
        <w:t xml:space="preserve">/nie  posiada </w:t>
      </w:r>
      <w:r w:rsidRPr="008B367D">
        <w:rPr>
          <w:rFonts w:ascii="Century Gothic" w:hAnsi="Century Gothic"/>
          <w:color w:val="auto"/>
          <w:sz w:val="20"/>
          <w:szCs w:val="20"/>
          <w:vertAlign w:val="superscript"/>
          <w:lang w:val="de-DE"/>
        </w:rPr>
        <w:t xml:space="preserve">4) </w:t>
      </w:r>
      <w:r w:rsidRPr="008B367D">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8B367D" w:rsidRPr="008B367D" w:rsidRDefault="008B367D" w:rsidP="008855AC">
      <w:pPr>
        <w:numPr>
          <w:ilvl w:val="0"/>
          <w:numId w:val="67"/>
        </w:numPr>
        <w:suppressAutoHyphens w:val="0"/>
        <w:ind w:left="426"/>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8B367D">
        <w:rPr>
          <w:rFonts w:ascii="Century Gothic" w:hAnsi="Century Gothic"/>
          <w:sz w:val="20"/>
          <w:szCs w:val="20"/>
          <w:vertAlign w:val="superscript"/>
          <w:lang w:val="de-DE"/>
        </w:rPr>
        <w:t>1)</w:t>
      </w:r>
      <w:r w:rsidR="0094466D">
        <w:rPr>
          <w:rFonts w:ascii="Century Gothic" w:eastAsia="Times New Roman" w:hAnsi="Century Gothic" w:cs="Times New Roman"/>
          <w:bCs/>
          <w:color w:val="auto"/>
          <w:kern w:val="0"/>
          <w:sz w:val="20"/>
          <w:szCs w:val="20"/>
          <w:lang w:eastAsia="en-US" w:bidi="ar-SA"/>
        </w:rPr>
        <w:t xml:space="preserve">  </w:t>
      </w:r>
    </w:p>
    <w:p w:rsidR="008B367D" w:rsidRPr="008B367D" w:rsidRDefault="008B367D" w:rsidP="008B367D">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8B367D" w:rsidRPr="008B367D" w:rsidRDefault="008B367D" w:rsidP="008B367D">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8B367D" w:rsidRPr="008B367D" w:rsidRDefault="008B367D" w:rsidP="008855AC">
      <w:pPr>
        <w:numPr>
          <w:ilvl w:val="2"/>
          <w:numId w:val="68"/>
        </w:numPr>
        <w:suppressAutoHyphens w:val="0"/>
        <w:jc w:val="both"/>
        <w:textAlignment w:val="auto"/>
        <w:rPr>
          <w:rFonts w:ascii="Century Gothic" w:hAnsi="Century Gothic"/>
          <w:b/>
          <w:color w:val="FF0000"/>
          <w:sz w:val="20"/>
          <w:szCs w:val="20"/>
        </w:rPr>
      </w:pPr>
      <w:r w:rsidRPr="008B367D">
        <w:rPr>
          <w:rFonts w:ascii="Century Gothic" w:hAnsi="Century Gothic"/>
          <w:bCs/>
          <w:sz w:val="20"/>
          <w:szCs w:val="20"/>
        </w:rPr>
        <w:t>Stawka podatku  VAT za:</w:t>
      </w:r>
    </w:p>
    <w:p w:rsidR="008B367D" w:rsidRPr="008B367D" w:rsidRDefault="008B367D" w:rsidP="008B367D">
      <w:pPr>
        <w:tabs>
          <w:tab w:val="left" w:pos="567"/>
        </w:tabs>
        <w:ind w:left="567" w:hanging="284"/>
        <w:jc w:val="both"/>
        <w:rPr>
          <w:rFonts w:ascii="Century Gothic" w:hAnsi="Century Gothic"/>
          <w:b/>
          <w:bCs/>
          <w:sz w:val="20"/>
          <w:szCs w:val="20"/>
        </w:rPr>
      </w:pPr>
      <w:r w:rsidRPr="008B367D">
        <w:rPr>
          <w:rFonts w:ascii="Century Gothic" w:hAnsi="Century Gothic"/>
          <w:bCs/>
          <w:sz w:val="20"/>
          <w:szCs w:val="20"/>
        </w:rPr>
        <w:t xml:space="preserve">a)  świadczoną  usługę zakwaterowania i  wyżywienia  wynosi </w:t>
      </w:r>
      <w:r w:rsidRPr="008B367D">
        <w:rPr>
          <w:rFonts w:ascii="Century Gothic" w:hAnsi="Century Gothic"/>
          <w:b/>
          <w:bCs/>
          <w:sz w:val="20"/>
          <w:szCs w:val="20"/>
        </w:rPr>
        <w:t>8%;</w:t>
      </w:r>
    </w:p>
    <w:p w:rsidR="008B367D" w:rsidRPr="008B367D" w:rsidRDefault="008B367D" w:rsidP="008B367D">
      <w:pPr>
        <w:tabs>
          <w:tab w:val="left" w:pos="567"/>
        </w:tabs>
        <w:ind w:left="567" w:hanging="284"/>
        <w:jc w:val="both"/>
        <w:rPr>
          <w:rFonts w:ascii="Century Gothic" w:hAnsi="Century Gothic"/>
          <w:b/>
          <w:bCs/>
          <w:sz w:val="20"/>
          <w:szCs w:val="20"/>
        </w:rPr>
      </w:pPr>
      <w:r w:rsidRPr="008B367D">
        <w:rPr>
          <w:rFonts w:ascii="Century Gothic" w:hAnsi="Century Gothic"/>
          <w:bCs/>
          <w:sz w:val="20"/>
          <w:szCs w:val="20"/>
        </w:rPr>
        <w:t xml:space="preserve">b)  </w:t>
      </w:r>
      <w:r w:rsidRPr="008B367D">
        <w:rPr>
          <w:rFonts w:ascii="Century Gothic" w:hAnsi="Century Gothic"/>
          <w:bCs/>
          <w:color w:val="auto"/>
          <w:sz w:val="20"/>
          <w:szCs w:val="20"/>
        </w:rPr>
        <w:t xml:space="preserve">dodatkowy napój gorący (kawa i  herbata) wynosi </w:t>
      </w:r>
      <w:r w:rsidRPr="008B367D">
        <w:rPr>
          <w:rFonts w:ascii="Century Gothic" w:hAnsi="Century Gothic"/>
          <w:b/>
          <w:bCs/>
          <w:color w:val="auto"/>
          <w:sz w:val="20"/>
          <w:szCs w:val="20"/>
        </w:rPr>
        <w:t>23%;</w:t>
      </w:r>
      <w:r w:rsidRPr="008B367D">
        <w:rPr>
          <w:rFonts w:ascii="Century Gothic" w:hAnsi="Century Gothic"/>
          <w:bCs/>
          <w:color w:val="auto"/>
          <w:sz w:val="20"/>
          <w:szCs w:val="20"/>
        </w:rPr>
        <w:t xml:space="preserve"> </w:t>
      </w:r>
    </w:p>
    <w:p w:rsidR="008B367D" w:rsidRPr="008B367D" w:rsidRDefault="008B367D" w:rsidP="008855AC">
      <w:pPr>
        <w:numPr>
          <w:ilvl w:val="2"/>
          <w:numId w:val="68"/>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bCs/>
          <w:sz w:val="20"/>
          <w:szCs w:val="20"/>
        </w:rPr>
        <w:t>Zgodnie z ustawą o podatku od towarów i usług obowiązek odprowadzenia podatku powstaje po stronie</w:t>
      </w:r>
      <w:r w:rsidRPr="008B367D">
        <w:rPr>
          <w:rFonts w:ascii="Century Gothic" w:hAnsi="Century Gothic"/>
          <w:bCs/>
          <w:sz w:val="20"/>
        </w:rPr>
        <w:t xml:space="preserve"> ........................................ (Wykonawcy lub Zamawiającego) </w:t>
      </w:r>
      <w:r w:rsidR="008E5DD1" w:rsidRPr="008B367D">
        <w:rPr>
          <w:rFonts w:ascii="Century Gothic" w:hAnsi="Century Gothic"/>
          <w:bCs/>
          <w:vertAlign w:val="superscript"/>
        </w:rPr>
        <w:footnoteReference w:id="5"/>
      </w:r>
      <w:r w:rsidRPr="008B367D">
        <w:rPr>
          <w:rFonts w:ascii="Century Gothic" w:hAnsi="Century Gothic"/>
          <w:bCs/>
          <w:sz w:val="20"/>
        </w:rPr>
        <w:t>.</w:t>
      </w:r>
    </w:p>
    <w:p w:rsidR="008B367D" w:rsidRPr="008B367D" w:rsidRDefault="008B367D" w:rsidP="008855AC">
      <w:pPr>
        <w:numPr>
          <w:ilvl w:val="2"/>
          <w:numId w:val="68"/>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bCs/>
          <w:sz w:val="20"/>
        </w:rPr>
        <w:t>Jesteśmy/jestem:</w:t>
      </w:r>
      <w:r w:rsidR="008E5DD1" w:rsidRPr="008B367D">
        <w:rPr>
          <w:rFonts w:ascii="Century Gothic" w:hAnsi="Century Gothic"/>
          <w:vertAlign w:val="superscript"/>
        </w:rPr>
        <w:t xml:space="preserve"> </w:t>
      </w:r>
      <w:r w:rsidR="008E5DD1" w:rsidRPr="008B367D">
        <w:rPr>
          <w:rFonts w:ascii="Century Gothic" w:hAnsi="Century Gothic"/>
          <w:vertAlign w:val="superscript"/>
        </w:rPr>
        <w:footnoteReference w:id="6"/>
      </w:r>
    </w:p>
    <w:p w:rsidR="008B367D" w:rsidRPr="008B367D" w:rsidRDefault="008B367D" w:rsidP="008B367D">
      <w:pPr>
        <w:tabs>
          <w:tab w:val="left" w:pos="-670"/>
        </w:tabs>
        <w:ind w:left="567" w:hanging="284"/>
        <w:jc w:val="both"/>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w:t>
      </w:r>
      <w:r w:rsidRPr="008B367D">
        <w:rPr>
          <w:rFonts w:ascii="Century Gothic" w:eastAsia="Times New Roman" w:hAnsi="Century Gothic" w:cs="Times New Roman"/>
          <w:b/>
          <w:color w:val="FF0000"/>
          <w:kern w:val="0"/>
          <w:sz w:val="20"/>
          <w:szCs w:val="20"/>
          <w:lang w:bidi="ar-SA"/>
        </w:rPr>
        <w:t xml:space="preserve"> </w:t>
      </w:r>
      <w:r w:rsidRPr="008B367D">
        <w:rPr>
          <w:rFonts w:ascii="Century Gothic" w:eastAsia="Times New Roman" w:hAnsi="Century Gothic" w:cs="Times New Roman"/>
          <w:color w:val="auto"/>
          <w:kern w:val="0"/>
          <w:sz w:val="20"/>
          <w:szCs w:val="20"/>
          <w:lang w:bidi="ar-SA"/>
        </w:rPr>
        <w:t>󠄀mikroprzedsiębiorstwem;</w:t>
      </w:r>
    </w:p>
    <w:p w:rsidR="008B367D" w:rsidRPr="008B367D" w:rsidRDefault="008B367D" w:rsidP="008B367D">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małym przedsiębiorstwem;</w:t>
      </w:r>
    </w:p>
    <w:p w:rsidR="008B367D" w:rsidRPr="008B367D" w:rsidRDefault="008B367D" w:rsidP="008B367D">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średnim przedsiębiorstwem;</w:t>
      </w:r>
    </w:p>
    <w:p w:rsidR="008B367D" w:rsidRPr="008B367D" w:rsidRDefault="008B367D" w:rsidP="008B367D">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jednoosobową działalnością gospodarczą;</w:t>
      </w:r>
    </w:p>
    <w:p w:rsidR="008B367D" w:rsidRPr="008B367D" w:rsidRDefault="008B367D" w:rsidP="008B367D">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osobą fizyczną nieprowadzącą działalności gospodarczej.</w:t>
      </w:r>
    </w:p>
    <w:p w:rsidR="008B367D" w:rsidRPr="008B367D" w:rsidRDefault="008B367D" w:rsidP="008855AC">
      <w:pPr>
        <w:numPr>
          <w:ilvl w:val="2"/>
          <w:numId w:val="68"/>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B367D" w:rsidRPr="008B367D" w:rsidRDefault="008B367D" w:rsidP="008855AC">
      <w:pPr>
        <w:numPr>
          <w:ilvl w:val="2"/>
          <w:numId w:val="68"/>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B367D" w:rsidRPr="008B367D" w:rsidRDefault="008B367D" w:rsidP="008855AC">
      <w:pPr>
        <w:numPr>
          <w:ilvl w:val="2"/>
          <w:numId w:val="68"/>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Uważamy się za związanych niniejszą ofertą na czas 30 dni od upływu terminu składania ofert.</w:t>
      </w:r>
    </w:p>
    <w:p w:rsidR="008B367D" w:rsidRPr="008B367D" w:rsidRDefault="008B367D" w:rsidP="008855AC">
      <w:pPr>
        <w:numPr>
          <w:ilvl w:val="2"/>
          <w:numId w:val="68"/>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Warunki płatności: 30 dni od dnia dostarczenia do Zamawiającego prawidłowo wystawionej faktury.</w:t>
      </w:r>
    </w:p>
    <w:p w:rsidR="008B367D" w:rsidRPr="002F019A" w:rsidRDefault="008B367D" w:rsidP="008855AC">
      <w:pPr>
        <w:numPr>
          <w:ilvl w:val="2"/>
          <w:numId w:val="68"/>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Zobowiązujemy się do zapewnienia możliwości odbierania wszelkiej korespondencji związanej z prowadzonym postępowaniem przez całą dobę za pośrednictwem Platformy.</w:t>
      </w:r>
    </w:p>
    <w:p w:rsidR="002F019A" w:rsidRDefault="002F019A" w:rsidP="002F019A">
      <w:pPr>
        <w:suppressAutoHyphens w:val="0"/>
        <w:jc w:val="both"/>
        <w:textAlignment w:val="auto"/>
        <w:rPr>
          <w:rFonts w:ascii="Century Gothic" w:hAnsi="Century Gothic"/>
          <w:sz w:val="20"/>
        </w:rPr>
      </w:pPr>
    </w:p>
    <w:p w:rsidR="002F019A" w:rsidRPr="008B367D" w:rsidRDefault="002F019A" w:rsidP="002F019A">
      <w:pPr>
        <w:suppressAutoHyphens w:val="0"/>
        <w:jc w:val="both"/>
        <w:textAlignment w:val="auto"/>
        <w:rPr>
          <w:rFonts w:ascii="Century Gothic" w:hAnsi="Century Gothic"/>
          <w:b/>
          <w:color w:val="FF0000"/>
          <w:sz w:val="20"/>
          <w:szCs w:val="20"/>
        </w:rPr>
      </w:pPr>
    </w:p>
    <w:p w:rsidR="008B367D" w:rsidRPr="008B367D" w:rsidRDefault="008B367D" w:rsidP="008B367D">
      <w:pPr>
        <w:jc w:val="both"/>
        <w:rPr>
          <w:rFonts w:ascii="Century Gothic" w:hAnsi="Century Gothic"/>
          <w:b/>
          <w:sz w:val="20"/>
          <w:szCs w:val="20"/>
        </w:rPr>
      </w:pPr>
      <w:r w:rsidRPr="008B367D">
        <w:rPr>
          <w:rFonts w:ascii="Century Gothic" w:hAnsi="Century Gothic" w:cs="Times New Roman"/>
          <w:b/>
          <w:bCs/>
          <w:sz w:val="20"/>
          <w:szCs w:val="20"/>
        </w:rPr>
        <w:lastRenderedPageBreak/>
        <w:t>III. Informujemy, że:</w:t>
      </w:r>
    </w:p>
    <w:p w:rsidR="008B367D" w:rsidRPr="008B367D" w:rsidRDefault="008B367D" w:rsidP="008855AC">
      <w:pPr>
        <w:numPr>
          <w:ilvl w:val="6"/>
          <w:numId w:val="68"/>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sidRPr="008B367D">
        <w:rPr>
          <w:rFonts w:ascii="Century Gothic" w:eastAsia="Times New Roman" w:hAnsi="Century Gothic" w:cs="Times New Roman"/>
          <w:bCs/>
          <w:color w:val="auto"/>
          <w:kern w:val="0"/>
          <w:sz w:val="20"/>
          <w:szCs w:val="20"/>
          <w:lang w:eastAsia="pl-PL" w:bidi="ar-SA"/>
        </w:rPr>
        <w:t xml:space="preserve">Usługi wykonywane będą </w:t>
      </w:r>
      <w:r w:rsidRPr="008B367D">
        <w:rPr>
          <w:rFonts w:ascii="Century Gothic" w:eastAsia="Times New Roman" w:hAnsi="Century Gothic" w:cs="Times New Roman"/>
          <w:b/>
          <w:bCs/>
          <w:color w:val="auto"/>
          <w:kern w:val="0"/>
          <w:sz w:val="20"/>
          <w:szCs w:val="20"/>
          <w:lang w:bidi="ar-SA"/>
        </w:rPr>
        <w:t>własnymi siłami/z pomocą Podwykonawcy</w:t>
      </w:r>
      <w:r w:rsidRPr="008B367D">
        <w:rPr>
          <w:rFonts w:ascii="Century Gothic" w:eastAsia="Times New Roman" w:hAnsi="Century Gothic" w:cs="Times New Roman"/>
          <w:b/>
          <w:color w:val="auto"/>
          <w:kern w:val="0"/>
          <w:sz w:val="20"/>
          <w:szCs w:val="20"/>
          <w:vertAlign w:val="superscript"/>
          <w:lang w:bidi="ar-SA"/>
        </w:rPr>
        <w:t>6)</w:t>
      </w:r>
      <w:r w:rsidRPr="008B367D">
        <w:rPr>
          <w:rFonts w:ascii="Century Gothic" w:eastAsia="Times New Roman" w:hAnsi="Century Gothic" w:cs="Times New Roman"/>
          <w:bCs/>
          <w:color w:val="auto"/>
          <w:kern w:val="0"/>
          <w:sz w:val="20"/>
          <w:szCs w:val="20"/>
          <w:lang w:bidi="ar-SA"/>
        </w:rPr>
        <w:t xml:space="preserve"> ……………………………………………………………………</w:t>
      </w:r>
      <w:r w:rsidRPr="008B367D">
        <w:rPr>
          <w:rFonts w:ascii="Century Gothic" w:eastAsia="Times New Roman" w:hAnsi="Century Gothic" w:cs="Times New Roman"/>
          <w:bCs/>
          <w:color w:val="auto"/>
          <w:kern w:val="0"/>
          <w:sz w:val="20"/>
          <w:szCs w:val="20"/>
          <w:vertAlign w:val="superscript"/>
          <w:lang w:bidi="ar-SA"/>
        </w:rPr>
        <w:t>1)</w:t>
      </w:r>
      <w:r w:rsidRPr="008B367D">
        <w:rPr>
          <w:rFonts w:ascii="Century Gothic" w:eastAsia="Times New Roman" w:hAnsi="Century Gothic" w:cs="Times New Roman"/>
          <w:bCs/>
          <w:color w:val="auto"/>
          <w:kern w:val="0"/>
          <w:sz w:val="20"/>
          <w:szCs w:val="20"/>
          <w:lang w:bidi="ar-SA"/>
        </w:rPr>
        <w:t xml:space="preserve"> </w:t>
      </w:r>
      <w:r w:rsidRPr="008B367D">
        <w:rPr>
          <w:rFonts w:ascii="Century Gothic" w:eastAsia="Times New Roman" w:hAnsi="Century Gothic" w:cs="Times New Roman"/>
          <w:bCs/>
          <w:i/>
          <w:color w:val="auto"/>
          <w:kern w:val="0"/>
          <w:sz w:val="16"/>
          <w:szCs w:val="16"/>
          <w:lang w:bidi="ar-SA"/>
        </w:rPr>
        <w:t>(należy podać nazwę lub firmę Podwykonawcy oraz jego siedzibę)</w:t>
      </w:r>
      <w:r w:rsidRPr="008B367D">
        <w:rPr>
          <w:rFonts w:ascii="Century Gothic" w:eastAsia="Times New Roman" w:hAnsi="Century Gothic" w:cs="Times New Roman"/>
          <w:bCs/>
          <w:color w:val="auto"/>
          <w:kern w:val="0"/>
          <w:sz w:val="20"/>
          <w:szCs w:val="20"/>
          <w:vertAlign w:val="superscript"/>
          <w:lang w:bidi="ar-SA"/>
        </w:rPr>
        <w:t xml:space="preserve"> </w:t>
      </w:r>
      <w:r w:rsidRPr="008B367D">
        <w:rPr>
          <w:rFonts w:ascii="Century Gothic" w:eastAsia="Times New Roman" w:hAnsi="Century Gothic" w:cs="Times New Roman"/>
          <w:bCs/>
          <w:color w:val="auto"/>
          <w:kern w:val="0"/>
          <w:sz w:val="20"/>
          <w:szCs w:val="20"/>
          <w:lang w:bidi="ar-SA"/>
        </w:rPr>
        <w:t>który wykonywać będzie część zamówienia obejmującą:</w:t>
      </w:r>
      <w:r w:rsidRPr="008B367D">
        <w:rPr>
          <w:rFonts w:ascii="Century Gothic" w:eastAsia="Times New Roman" w:hAnsi="Century Gothic" w:cs="Times New Roman"/>
          <w:bCs/>
          <w:i/>
          <w:color w:val="auto"/>
          <w:kern w:val="0"/>
          <w:sz w:val="20"/>
          <w:szCs w:val="20"/>
          <w:lang w:bidi="ar-SA"/>
        </w:rPr>
        <w:t xml:space="preserve"> ……………….….……, </w:t>
      </w:r>
      <w:r w:rsidRPr="008B367D">
        <w:rPr>
          <w:rFonts w:ascii="Century Gothic" w:eastAsia="Times New Roman" w:hAnsi="Century Gothic" w:cs="Times New Roman"/>
          <w:color w:val="auto"/>
          <w:kern w:val="0"/>
          <w:sz w:val="20"/>
          <w:szCs w:val="20"/>
          <w:lang w:bidi="ar-SA"/>
        </w:rPr>
        <w:t>……..........................................................................................................................................................</w:t>
      </w:r>
      <w:r w:rsidRPr="008B367D">
        <w:rPr>
          <w:rFonts w:ascii="Century Gothic" w:eastAsia="Times New Roman" w:hAnsi="Century Gothic" w:cs="Times New Roman"/>
          <w:color w:val="auto"/>
          <w:kern w:val="0"/>
          <w:sz w:val="20"/>
          <w:szCs w:val="20"/>
          <w:vertAlign w:val="superscript"/>
          <w:lang w:bidi="ar-SA"/>
        </w:rPr>
        <w:t>1)</w:t>
      </w:r>
      <w:r w:rsidRPr="008B367D">
        <w:rPr>
          <w:rFonts w:ascii="Century Gothic" w:eastAsia="Times New Roman" w:hAnsi="Century Gothic" w:cs="Times New Roman"/>
          <w:color w:val="auto"/>
          <w:kern w:val="0"/>
          <w:sz w:val="20"/>
          <w:szCs w:val="20"/>
          <w:lang w:bidi="ar-SA"/>
        </w:rPr>
        <w:t xml:space="preserve"> </w:t>
      </w:r>
      <w:r w:rsidRPr="008B367D">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8B367D" w:rsidRPr="008B367D" w:rsidRDefault="008B367D" w:rsidP="008855AC">
      <w:pPr>
        <w:numPr>
          <w:ilvl w:val="6"/>
          <w:numId w:val="68"/>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sidRPr="008B367D">
        <w:rPr>
          <w:rFonts w:ascii="Century Gothic" w:eastAsia="Times New Roman" w:hAnsi="Century Gothic" w:cs="Century Gothic"/>
          <w:bCs/>
          <w:color w:val="auto"/>
          <w:kern w:val="20"/>
          <w:sz w:val="20"/>
          <w:szCs w:val="20"/>
          <w:lang w:eastAsia="pl-PL" w:bidi="ar-SA"/>
        </w:rPr>
        <w:t>Osobami odpowiedzialnymi za realizację przedmiotu zamówienia ze strony Wykonawcy są:</w:t>
      </w:r>
    </w:p>
    <w:p w:rsidR="008B367D" w:rsidRPr="008B367D" w:rsidRDefault="008B367D" w:rsidP="008855AC">
      <w:pPr>
        <w:numPr>
          <w:ilvl w:val="0"/>
          <w:numId w:val="72"/>
        </w:numPr>
        <w:tabs>
          <w:tab w:val="left" w:pos="0"/>
          <w:tab w:val="left" w:pos="2443"/>
          <w:tab w:val="left" w:pos="5465"/>
          <w:tab w:val="left" w:pos="5607"/>
        </w:tabs>
        <w:suppressAutoHyphens w:val="0"/>
        <w:spacing w:after="200" w:line="360" w:lineRule="auto"/>
        <w:contextualSpacing/>
        <w:textAlignment w:val="auto"/>
        <w:rPr>
          <w:rFonts w:ascii="Century Gothic" w:eastAsia="Times New Roman" w:hAnsi="Century Gothic" w:cs="Century Gothic"/>
          <w:bCs/>
          <w:color w:val="auto"/>
          <w:kern w:val="20"/>
          <w:sz w:val="20"/>
          <w:szCs w:val="20"/>
          <w:lang w:val="x-none" w:eastAsia="pl-PL" w:bidi="ar-SA"/>
        </w:rPr>
      </w:pPr>
      <w:r w:rsidRPr="008B367D">
        <w:rPr>
          <w:rFonts w:ascii="Century Gothic" w:eastAsia="Times New Roman" w:hAnsi="Century Gothic" w:cs="Century Gothic"/>
          <w:bCs/>
          <w:color w:val="auto"/>
          <w:kern w:val="20"/>
          <w:sz w:val="20"/>
          <w:szCs w:val="20"/>
          <w:lang w:val="x-none" w:eastAsia="pl-PL" w:bidi="ar-SA"/>
        </w:rPr>
        <w:t>Pan/Pani……………………...................................................................................................................</w:t>
      </w:r>
      <w:r w:rsidRPr="008B367D">
        <w:rPr>
          <w:rFonts w:ascii="Century Gothic" w:eastAsia="Calibri" w:hAnsi="Century Gothic" w:cs="Times New Roman"/>
          <w:bCs/>
          <w:color w:val="auto"/>
          <w:kern w:val="0"/>
          <w:sz w:val="20"/>
          <w:szCs w:val="22"/>
          <w:vertAlign w:val="superscript"/>
          <w:lang w:val="x-none" w:eastAsia="en-US" w:bidi="ar-SA"/>
        </w:rPr>
        <w:t>1</w:t>
      </w:r>
      <w:r w:rsidRPr="008B367D">
        <w:rPr>
          <w:rFonts w:ascii="Century Gothic" w:eastAsia="Calibri" w:hAnsi="Century Gothic" w:cs="Times New Roman"/>
          <w:bCs/>
          <w:color w:val="auto"/>
          <w:kern w:val="0"/>
          <w:sz w:val="20"/>
          <w:szCs w:val="22"/>
          <w:vertAlign w:val="superscript"/>
          <w:lang w:eastAsia="en-US" w:bidi="ar-SA"/>
        </w:rPr>
        <w:t xml:space="preserve"> </w:t>
      </w:r>
      <w:r w:rsidRPr="008B367D">
        <w:rPr>
          <w:rFonts w:ascii="Century Gothic" w:eastAsia="Calibri" w:hAnsi="Century Gothic" w:cs="Times New Roman"/>
          <w:color w:val="auto"/>
          <w:kern w:val="0"/>
          <w:sz w:val="20"/>
          <w:szCs w:val="20"/>
          <w:lang w:val="x-none" w:eastAsia="en-US" w:bidi="ar-SA"/>
        </w:rPr>
        <w:t>nr tel.: ………………….</w:t>
      </w:r>
      <w:r w:rsidRPr="008B367D">
        <w:rPr>
          <w:rFonts w:ascii="Century Gothic" w:eastAsia="Calibri" w:hAnsi="Century Gothic" w:cs="Times New Roman"/>
          <w:bCs/>
          <w:color w:val="auto"/>
          <w:kern w:val="0"/>
          <w:sz w:val="20"/>
          <w:szCs w:val="22"/>
          <w:vertAlign w:val="superscript"/>
          <w:lang w:val="x-none" w:eastAsia="en-US" w:bidi="ar-SA"/>
        </w:rPr>
        <w:t>1</w:t>
      </w:r>
      <w:r w:rsidRPr="008B367D">
        <w:rPr>
          <w:rFonts w:ascii="Century Gothic" w:eastAsia="Calibri" w:hAnsi="Century Gothic" w:cs="Times New Roman"/>
          <w:bCs/>
          <w:color w:val="auto"/>
          <w:kern w:val="0"/>
          <w:sz w:val="20"/>
          <w:szCs w:val="22"/>
          <w:lang w:val="x-none" w:eastAsia="en-US" w:bidi="ar-SA"/>
        </w:rPr>
        <w:t xml:space="preserve"> </w:t>
      </w:r>
      <w:r w:rsidRPr="008B367D">
        <w:rPr>
          <w:rFonts w:ascii="Century Gothic" w:eastAsia="Calibri" w:hAnsi="Century Gothic" w:cs="Times New Roman"/>
          <w:color w:val="auto"/>
          <w:kern w:val="0"/>
          <w:sz w:val="20"/>
          <w:szCs w:val="20"/>
          <w:lang w:val="x-none" w:eastAsia="en-US" w:bidi="ar-SA"/>
        </w:rPr>
        <w:t xml:space="preserve"> adres e-mail ………………………………………………………………..</w:t>
      </w:r>
      <w:r w:rsidRPr="008B367D">
        <w:rPr>
          <w:rFonts w:ascii="Century Gothic" w:eastAsia="Calibri" w:hAnsi="Century Gothic" w:cs="Times New Roman"/>
          <w:bCs/>
          <w:color w:val="auto"/>
          <w:kern w:val="0"/>
          <w:sz w:val="20"/>
          <w:szCs w:val="22"/>
          <w:vertAlign w:val="superscript"/>
          <w:lang w:val="x-none" w:eastAsia="en-US" w:bidi="ar-SA"/>
        </w:rPr>
        <w:t>1</w:t>
      </w:r>
    </w:p>
    <w:p w:rsidR="008B367D" w:rsidRPr="008B367D" w:rsidRDefault="008B367D" w:rsidP="008855AC">
      <w:pPr>
        <w:numPr>
          <w:ilvl w:val="0"/>
          <w:numId w:val="72"/>
        </w:numPr>
        <w:tabs>
          <w:tab w:val="left" w:pos="0"/>
          <w:tab w:val="left" w:pos="2443"/>
          <w:tab w:val="left" w:pos="5465"/>
          <w:tab w:val="left" w:pos="5607"/>
        </w:tabs>
        <w:suppressAutoHyphens w:val="0"/>
        <w:spacing w:after="200" w:line="360" w:lineRule="auto"/>
        <w:contextualSpacing/>
        <w:textAlignment w:val="auto"/>
        <w:rPr>
          <w:rFonts w:ascii="Century Gothic" w:eastAsia="Times New Roman" w:hAnsi="Century Gothic" w:cs="Century Gothic"/>
          <w:bCs/>
          <w:color w:val="auto"/>
          <w:kern w:val="20"/>
          <w:sz w:val="20"/>
          <w:szCs w:val="20"/>
          <w:lang w:val="x-none" w:eastAsia="pl-PL" w:bidi="ar-SA"/>
        </w:rPr>
      </w:pPr>
      <w:r w:rsidRPr="008B367D">
        <w:rPr>
          <w:rFonts w:ascii="Century Gothic" w:eastAsia="Times New Roman" w:hAnsi="Century Gothic" w:cs="Century Gothic"/>
          <w:bCs/>
          <w:color w:val="auto"/>
          <w:kern w:val="20"/>
          <w:sz w:val="20"/>
          <w:szCs w:val="20"/>
          <w:lang w:val="x-none" w:eastAsia="pl-PL" w:bidi="ar-SA"/>
        </w:rPr>
        <w:t>Pan/Pani……………………...................................................................................................................</w:t>
      </w:r>
      <w:r w:rsidRPr="008B367D">
        <w:rPr>
          <w:rFonts w:ascii="Century Gothic" w:eastAsia="Calibri" w:hAnsi="Century Gothic" w:cs="Times New Roman"/>
          <w:bCs/>
          <w:color w:val="auto"/>
          <w:kern w:val="0"/>
          <w:sz w:val="20"/>
          <w:szCs w:val="22"/>
          <w:vertAlign w:val="superscript"/>
          <w:lang w:val="x-none" w:eastAsia="en-US" w:bidi="ar-SA"/>
        </w:rPr>
        <w:t>1</w:t>
      </w:r>
      <w:r w:rsidRPr="008B367D">
        <w:rPr>
          <w:rFonts w:ascii="Century Gothic" w:eastAsia="Calibri" w:hAnsi="Century Gothic" w:cs="Times New Roman"/>
          <w:bCs/>
          <w:color w:val="auto"/>
          <w:kern w:val="0"/>
          <w:sz w:val="20"/>
          <w:szCs w:val="22"/>
          <w:vertAlign w:val="superscript"/>
          <w:lang w:eastAsia="en-US" w:bidi="ar-SA"/>
        </w:rPr>
        <w:t xml:space="preserve"> </w:t>
      </w:r>
      <w:r w:rsidRPr="008B367D">
        <w:rPr>
          <w:rFonts w:ascii="Century Gothic" w:eastAsia="Calibri" w:hAnsi="Century Gothic" w:cs="Times New Roman"/>
          <w:color w:val="auto"/>
          <w:kern w:val="0"/>
          <w:sz w:val="20"/>
          <w:szCs w:val="20"/>
          <w:lang w:val="x-none" w:eastAsia="en-US" w:bidi="ar-SA"/>
        </w:rPr>
        <w:t>nr tel.: ………………….</w:t>
      </w:r>
      <w:r w:rsidRPr="008B367D">
        <w:rPr>
          <w:rFonts w:ascii="Century Gothic" w:eastAsia="Calibri" w:hAnsi="Century Gothic" w:cs="Times New Roman"/>
          <w:bCs/>
          <w:color w:val="auto"/>
          <w:kern w:val="0"/>
          <w:sz w:val="20"/>
          <w:szCs w:val="22"/>
          <w:vertAlign w:val="superscript"/>
          <w:lang w:val="x-none" w:eastAsia="en-US" w:bidi="ar-SA"/>
        </w:rPr>
        <w:t>1</w:t>
      </w:r>
      <w:r w:rsidRPr="008B367D">
        <w:rPr>
          <w:rFonts w:ascii="Century Gothic" w:eastAsia="Calibri" w:hAnsi="Century Gothic" w:cs="Times New Roman"/>
          <w:bCs/>
          <w:color w:val="auto"/>
          <w:kern w:val="0"/>
          <w:sz w:val="20"/>
          <w:szCs w:val="22"/>
          <w:lang w:val="x-none" w:eastAsia="en-US" w:bidi="ar-SA"/>
        </w:rPr>
        <w:t xml:space="preserve"> </w:t>
      </w:r>
      <w:r w:rsidRPr="008B367D">
        <w:rPr>
          <w:rFonts w:ascii="Century Gothic" w:eastAsia="Calibri" w:hAnsi="Century Gothic" w:cs="Times New Roman"/>
          <w:color w:val="auto"/>
          <w:kern w:val="0"/>
          <w:sz w:val="20"/>
          <w:szCs w:val="20"/>
          <w:lang w:val="x-none" w:eastAsia="en-US" w:bidi="ar-SA"/>
        </w:rPr>
        <w:t xml:space="preserve"> adres e-mail  …………………………………………………………………….</w:t>
      </w:r>
      <w:r w:rsidRPr="008B367D">
        <w:rPr>
          <w:rFonts w:ascii="Century Gothic" w:eastAsia="Calibri" w:hAnsi="Century Gothic" w:cs="Times New Roman"/>
          <w:bCs/>
          <w:color w:val="auto"/>
          <w:kern w:val="0"/>
          <w:sz w:val="20"/>
          <w:szCs w:val="22"/>
          <w:vertAlign w:val="superscript"/>
          <w:lang w:val="x-none" w:eastAsia="en-US" w:bidi="ar-SA"/>
        </w:rPr>
        <w:t>1</w:t>
      </w:r>
    </w:p>
    <w:p w:rsidR="008B367D" w:rsidRPr="008B367D" w:rsidRDefault="00525300" w:rsidP="008855AC">
      <w:pPr>
        <w:numPr>
          <w:ilvl w:val="6"/>
          <w:numId w:val="68"/>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Pr>
          <w:rFonts w:ascii="Century Gothic" w:eastAsia="Times New Roman" w:hAnsi="Century Gothic" w:cs="Times New Roman"/>
          <w:color w:val="auto"/>
          <w:kern w:val="0"/>
          <w:sz w:val="20"/>
          <w:szCs w:val="20"/>
          <w:lang w:bidi="ar-SA"/>
        </w:rPr>
        <w:t xml:space="preserve">Zapotrzebowania </w:t>
      </w:r>
      <w:r w:rsidR="008B367D" w:rsidRPr="008B367D">
        <w:rPr>
          <w:rFonts w:ascii="Century Gothic" w:eastAsia="Times New Roman" w:hAnsi="Century Gothic" w:cs="Times New Roman"/>
          <w:color w:val="auto"/>
          <w:kern w:val="0"/>
          <w:sz w:val="20"/>
          <w:szCs w:val="20"/>
          <w:lang w:bidi="ar-SA"/>
        </w:rPr>
        <w:t>oraz  wszelka korespondencja w  ramach przedmiotowego postępowania, Zamawiający będzie  składał  na adres  e-mail  ……………………………………   lub  nr  faks ………………………………………………….</w:t>
      </w:r>
      <w:r w:rsidR="008B367D" w:rsidRPr="008B367D">
        <w:rPr>
          <w:rFonts w:ascii="Century Gothic" w:eastAsia="Times New Roman" w:hAnsi="Century Gothic" w:cs="Times New Roman"/>
          <w:bCs/>
          <w:color w:val="auto"/>
          <w:kern w:val="0"/>
          <w:sz w:val="20"/>
          <w:szCs w:val="20"/>
          <w:vertAlign w:val="superscript"/>
          <w:lang w:bidi="ar-SA"/>
        </w:rPr>
        <w:t>1)</w:t>
      </w:r>
    </w:p>
    <w:p w:rsidR="008B367D" w:rsidRPr="008B367D" w:rsidRDefault="008B367D" w:rsidP="008B367D">
      <w:pPr>
        <w:autoSpaceDE w:val="0"/>
        <w:ind w:left="1"/>
        <w:jc w:val="both"/>
        <w:rPr>
          <w:rFonts w:ascii="Century Gothic" w:hAnsi="Century Gothic" w:cs="Century Gothic"/>
          <w:b/>
          <w:bCs/>
          <w:sz w:val="20"/>
          <w:szCs w:val="20"/>
        </w:rPr>
      </w:pPr>
    </w:p>
    <w:p w:rsidR="008B367D" w:rsidRPr="008B367D" w:rsidRDefault="008B367D" w:rsidP="008B367D">
      <w:pPr>
        <w:autoSpaceDE w:val="0"/>
        <w:ind w:left="1"/>
        <w:jc w:val="both"/>
        <w:rPr>
          <w:rFonts w:ascii="Century Gothic" w:hAnsi="Century Gothic" w:cs="Century Gothic"/>
          <w:sz w:val="20"/>
          <w:szCs w:val="20"/>
          <w:vertAlign w:val="superscript"/>
        </w:rPr>
      </w:pPr>
      <w:r w:rsidRPr="008B367D">
        <w:rPr>
          <w:rFonts w:ascii="Century Gothic" w:hAnsi="Century Gothic" w:cs="Century Gothic"/>
          <w:b/>
          <w:bCs/>
          <w:sz w:val="20"/>
          <w:szCs w:val="20"/>
        </w:rPr>
        <w:t>IV. Oświadczamy, że</w:t>
      </w:r>
      <w:r w:rsidRPr="008B367D">
        <w:rPr>
          <w:rFonts w:ascii="Century Gothic" w:hAnsi="Century Gothic" w:cs="Century Gothic"/>
          <w:sz w:val="20"/>
          <w:szCs w:val="20"/>
        </w:rPr>
        <w:t xml:space="preserve"> wypełniliśmy obowiązki informacyjne przewidziane w art. 13 lub art. 14 RODO</w:t>
      </w:r>
      <w:r w:rsidRPr="008B367D">
        <w:rPr>
          <w:rFonts w:ascii="Century Gothic" w:hAnsi="Century Gothic" w:cs="Century Gothic"/>
          <w:sz w:val="20"/>
          <w:szCs w:val="20"/>
          <w:vertAlign w:val="superscript"/>
        </w:rPr>
        <w:t>1)</w:t>
      </w:r>
      <w:r w:rsidRPr="008B367D">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8B367D">
        <w:rPr>
          <w:rFonts w:ascii="Century Gothic" w:hAnsi="Century Gothic" w:cs="Century Gothic"/>
          <w:sz w:val="20"/>
          <w:szCs w:val="20"/>
          <w:vertAlign w:val="superscript"/>
        </w:rPr>
        <w:t>2)</w:t>
      </w:r>
      <w:r w:rsidRPr="008B367D">
        <w:rPr>
          <w:rFonts w:ascii="Century Gothic" w:hAnsi="Century Gothic" w:cs="Century Gothic"/>
          <w:sz w:val="20"/>
          <w:szCs w:val="20"/>
        </w:rPr>
        <w:t>.</w:t>
      </w:r>
    </w:p>
    <w:p w:rsidR="008B367D" w:rsidRPr="008B367D" w:rsidRDefault="008B367D" w:rsidP="008B367D">
      <w:pPr>
        <w:spacing w:line="100" w:lineRule="atLeast"/>
        <w:ind w:left="709" w:hanging="301"/>
        <w:jc w:val="both"/>
        <w:textAlignment w:val="auto"/>
        <w:rPr>
          <w:rFonts w:ascii="Century Gothic" w:eastAsia="SimSun" w:hAnsi="Century Gothic" w:cs="Gulim"/>
          <w:color w:val="00000A"/>
          <w:sz w:val="18"/>
          <w:szCs w:val="18"/>
          <w:vertAlign w:val="superscript"/>
          <w:lang w:eastAsia="ar-SA" w:bidi="ar-SA"/>
        </w:rPr>
      </w:pPr>
      <w:r w:rsidRPr="008B367D">
        <w:rPr>
          <w:rFonts w:ascii="Century Gothic" w:eastAsia="SimSun" w:hAnsi="Century Gothic" w:cs="Gulim"/>
          <w:sz w:val="18"/>
          <w:szCs w:val="18"/>
          <w:vertAlign w:val="superscript"/>
          <w:lang w:eastAsia="ar-SA" w:bidi="ar-SA"/>
        </w:rPr>
        <w:t xml:space="preserve">1) </w:t>
      </w:r>
      <w:r w:rsidRPr="008B367D">
        <w:rPr>
          <w:rFonts w:ascii="Century Gothic" w:eastAsia="SimSun" w:hAnsi="Century Gothic" w:cs="Gulim"/>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B367D" w:rsidRPr="008B367D" w:rsidRDefault="008B367D" w:rsidP="008B367D">
      <w:pPr>
        <w:tabs>
          <w:tab w:val="left" w:pos="540"/>
        </w:tabs>
        <w:ind w:left="709" w:hanging="283"/>
        <w:jc w:val="both"/>
        <w:rPr>
          <w:rFonts w:ascii="Century Gothic" w:hAnsi="Century Gothic" w:cs="Gulim"/>
          <w:sz w:val="18"/>
          <w:szCs w:val="18"/>
        </w:rPr>
      </w:pPr>
      <w:r w:rsidRPr="008B367D">
        <w:rPr>
          <w:rFonts w:ascii="Century Gothic" w:hAnsi="Century Gothic" w:cs="Gulim"/>
          <w:sz w:val="18"/>
          <w:szCs w:val="18"/>
          <w:vertAlign w:val="superscript"/>
        </w:rPr>
        <w:t>2) w </w:t>
      </w:r>
      <w:r w:rsidRPr="008B367D">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367D" w:rsidRPr="008B367D" w:rsidRDefault="008B367D" w:rsidP="008B367D">
      <w:pPr>
        <w:tabs>
          <w:tab w:val="left" w:pos="540"/>
        </w:tabs>
        <w:ind w:left="709" w:hanging="283"/>
        <w:jc w:val="both"/>
        <w:rPr>
          <w:rFonts w:ascii="Century Gothic" w:hAnsi="Century Gothic" w:cs="Gulim"/>
          <w:sz w:val="18"/>
          <w:szCs w:val="18"/>
        </w:rPr>
      </w:pPr>
    </w:p>
    <w:p w:rsidR="008B367D" w:rsidRPr="008B367D" w:rsidRDefault="008B367D" w:rsidP="008B367D">
      <w:pPr>
        <w:tabs>
          <w:tab w:val="left" w:pos="1978"/>
          <w:tab w:val="left" w:pos="3828"/>
          <w:tab w:val="center" w:pos="4677"/>
        </w:tabs>
        <w:rPr>
          <w:rFonts w:ascii="Open Sans" w:hAnsi="Open Sans" w:cs="Open Sans"/>
          <w:b/>
          <w:i/>
          <w:color w:val="FF0000"/>
          <w:sz w:val="18"/>
          <w:szCs w:val="18"/>
        </w:rPr>
      </w:pPr>
      <w:r w:rsidRPr="008B367D">
        <w:rPr>
          <w:rFonts w:ascii="Open Sans" w:hAnsi="Open Sans" w:cs="Open Sans"/>
          <w:b/>
          <w:i/>
          <w:color w:val="FF0000"/>
          <w:sz w:val="18"/>
          <w:szCs w:val="18"/>
        </w:rPr>
        <w:t>Dokument należy wypełnić i podpisać kwalifikowanym podpisem elektronicznym lub podpisem zaufanym lub podpisem osobistym.</w:t>
      </w:r>
    </w:p>
    <w:p w:rsidR="008B367D" w:rsidRPr="008B367D" w:rsidRDefault="008B367D" w:rsidP="008B367D">
      <w:pPr>
        <w:tabs>
          <w:tab w:val="left" w:pos="1978"/>
          <w:tab w:val="left" w:pos="3828"/>
          <w:tab w:val="center" w:pos="4677"/>
        </w:tabs>
        <w:rPr>
          <w:rFonts w:ascii="Open Sans" w:hAnsi="Open Sans" w:cs="Open Sans"/>
          <w:b/>
          <w:i/>
          <w:color w:val="FF0000"/>
          <w:sz w:val="18"/>
          <w:szCs w:val="18"/>
        </w:rPr>
      </w:pPr>
      <w:r w:rsidRPr="008B367D">
        <w:rPr>
          <w:rFonts w:ascii="Open Sans" w:hAnsi="Open Sans" w:cs="Open Sans"/>
          <w:b/>
          <w:i/>
          <w:color w:val="FF0000"/>
          <w:sz w:val="18"/>
          <w:szCs w:val="18"/>
        </w:rPr>
        <w:t>Zamawiający zaleca zapisanie dokumentu w formacie PDF.</w:t>
      </w:r>
    </w:p>
    <w:p w:rsidR="00D70E5E" w:rsidRDefault="00D70E5E" w:rsidP="008B367D">
      <w:pPr>
        <w:tabs>
          <w:tab w:val="left" w:pos="6435"/>
        </w:tabs>
        <w:rPr>
          <w:rFonts w:ascii="Century Gothic" w:hAnsi="Century Gothic" w:cs="Times New Roman"/>
          <w:b/>
          <w:color w:val="FF0000"/>
          <w:sz w:val="20"/>
          <w:szCs w:val="20"/>
          <w:u w:val="single"/>
        </w:rPr>
        <w:sectPr w:rsidR="00D70E5E" w:rsidSect="0027277F">
          <w:footnotePr>
            <w:numRestart w:val="eachSect"/>
          </w:footnotePr>
          <w:pgSz w:w="11906" w:h="16838"/>
          <w:pgMar w:top="1134" w:right="991" w:bottom="851" w:left="1276" w:header="708" w:footer="57" w:gutter="0"/>
          <w:cols w:space="708"/>
          <w:docGrid w:linePitch="299" w:charSpace="8192"/>
        </w:sectPr>
      </w:pPr>
    </w:p>
    <w:p w:rsidR="008B367D" w:rsidRDefault="008B367D">
      <w:pPr>
        <w:suppressAutoHyphens w:val="0"/>
        <w:textAlignment w:val="auto"/>
        <w:rPr>
          <w:rFonts w:ascii="Century Gothic" w:hAnsi="Century Gothic" w:cs="Times New Roman"/>
          <w:b/>
          <w:color w:val="auto"/>
          <w:sz w:val="20"/>
          <w:szCs w:val="20"/>
        </w:rPr>
      </w:pPr>
    </w:p>
    <w:p w:rsidR="008B367D" w:rsidRPr="008B367D" w:rsidRDefault="008B367D" w:rsidP="008B367D">
      <w:pPr>
        <w:tabs>
          <w:tab w:val="left" w:pos="6435"/>
        </w:tabs>
        <w:jc w:val="right"/>
        <w:rPr>
          <w:rFonts w:ascii="Century Gothic" w:hAnsi="Century Gothic" w:cs="Times New Roman"/>
          <w:b/>
          <w:color w:val="auto"/>
          <w:sz w:val="20"/>
          <w:szCs w:val="20"/>
        </w:rPr>
      </w:pPr>
      <w:r w:rsidRPr="008B367D">
        <w:rPr>
          <w:rFonts w:ascii="Century Gothic" w:hAnsi="Century Gothic" w:cs="Times New Roman"/>
          <w:b/>
          <w:color w:val="auto"/>
          <w:sz w:val="20"/>
          <w:szCs w:val="20"/>
        </w:rPr>
        <w:t xml:space="preserve">Wzór-Załącznik nr 1 </w:t>
      </w:r>
      <w:r w:rsidR="00D70E5E">
        <w:rPr>
          <w:rFonts w:ascii="Century Gothic" w:hAnsi="Century Gothic" w:cs="Times New Roman"/>
          <w:b/>
          <w:color w:val="auto"/>
          <w:sz w:val="20"/>
          <w:szCs w:val="20"/>
        </w:rPr>
        <w:t>C</w:t>
      </w:r>
      <w:r w:rsidRPr="008B367D">
        <w:rPr>
          <w:rFonts w:ascii="Century Gothic" w:hAnsi="Century Gothic" w:cs="Times New Roman"/>
          <w:b/>
          <w:color w:val="auto"/>
          <w:sz w:val="20"/>
          <w:szCs w:val="20"/>
        </w:rPr>
        <w:t xml:space="preserve"> do SWZ</w:t>
      </w:r>
    </w:p>
    <w:p w:rsidR="008B367D" w:rsidRPr="008B367D" w:rsidRDefault="008B367D" w:rsidP="008B367D">
      <w:pPr>
        <w:tabs>
          <w:tab w:val="left" w:pos="6435"/>
        </w:tabs>
        <w:jc w:val="center"/>
        <w:rPr>
          <w:rFonts w:ascii="Century Gothic" w:hAnsi="Century Gothic" w:cs="Times New Roman"/>
          <w:b/>
          <w:color w:val="auto"/>
          <w:sz w:val="20"/>
          <w:szCs w:val="20"/>
          <w:u w:val="single"/>
        </w:rPr>
      </w:pPr>
      <w:r w:rsidRPr="008B367D">
        <w:rPr>
          <w:rFonts w:ascii="Century Gothic" w:hAnsi="Century Gothic"/>
          <w:color w:val="auto"/>
          <w:sz w:val="20"/>
          <w:szCs w:val="20"/>
          <w:u w:val="single"/>
        </w:rPr>
        <w:t>OFERTA WYKONAWCY</w:t>
      </w:r>
    </w:p>
    <w:p w:rsidR="008B367D" w:rsidRPr="008B367D" w:rsidRDefault="008B367D" w:rsidP="008B367D"/>
    <w:p w:rsidR="008B367D" w:rsidRPr="008B367D" w:rsidRDefault="008B367D" w:rsidP="008B367D">
      <w:pPr>
        <w:rPr>
          <w:rFonts w:ascii="Century Gothic" w:hAnsi="Century Gothic"/>
          <w:sz w:val="20"/>
          <w:szCs w:val="20"/>
          <w:vertAlign w:val="superscript"/>
        </w:rPr>
      </w:pPr>
      <w:r w:rsidRPr="008B367D">
        <w:rPr>
          <w:rFonts w:ascii="Century Gothic" w:hAnsi="Century Gothic"/>
          <w:sz w:val="20"/>
          <w:szCs w:val="20"/>
        </w:rPr>
        <w:t>Pełna nazwa Wykonawcy: __________________________________________________________________</w:t>
      </w:r>
      <w:r w:rsidRPr="008B367D">
        <w:rPr>
          <w:rFonts w:ascii="Century Gothic" w:hAnsi="Century Gothic"/>
          <w:sz w:val="20"/>
          <w:szCs w:val="20"/>
          <w:vertAlign w:val="superscript"/>
        </w:rPr>
        <w:footnoteReference w:id="7"/>
      </w:r>
    </w:p>
    <w:p w:rsidR="008B367D" w:rsidRPr="008B367D" w:rsidRDefault="008B367D" w:rsidP="008B367D">
      <w:pPr>
        <w:rPr>
          <w:rFonts w:ascii="Century Gothic" w:hAnsi="Century Gothic"/>
          <w:sz w:val="20"/>
          <w:szCs w:val="20"/>
        </w:rPr>
      </w:pPr>
    </w:p>
    <w:p w:rsidR="008B367D" w:rsidRPr="008B367D" w:rsidRDefault="008B367D" w:rsidP="008B367D">
      <w:pPr>
        <w:rPr>
          <w:rFonts w:ascii="Century Gothic" w:hAnsi="Century Gothic"/>
          <w:sz w:val="20"/>
          <w:szCs w:val="20"/>
        </w:rPr>
      </w:pPr>
      <w:r w:rsidRPr="008B367D">
        <w:rPr>
          <w:rFonts w:ascii="Century Gothic" w:hAnsi="Century Gothic"/>
          <w:sz w:val="20"/>
          <w:szCs w:val="20"/>
        </w:rPr>
        <w:t>Adres: _____________________________________________________________________________________</w:t>
      </w:r>
      <w:r w:rsidRPr="008B367D">
        <w:rPr>
          <w:rFonts w:ascii="Century Gothic" w:hAnsi="Century Gothic"/>
          <w:sz w:val="20"/>
          <w:szCs w:val="20"/>
          <w:vertAlign w:val="superscript"/>
        </w:rPr>
        <w:t>1</w:t>
      </w:r>
    </w:p>
    <w:p w:rsidR="008B367D" w:rsidRPr="008B367D" w:rsidRDefault="008B367D" w:rsidP="008B367D">
      <w:pPr>
        <w:rPr>
          <w:rFonts w:ascii="Century Gothic" w:hAnsi="Century Gothic"/>
          <w:sz w:val="20"/>
          <w:szCs w:val="20"/>
        </w:rPr>
      </w:pPr>
    </w:p>
    <w:p w:rsidR="008B367D" w:rsidRPr="008B367D" w:rsidRDefault="008B367D" w:rsidP="008B367D">
      <w:pPr>
        <w:rPr>
          <w:rFonts w:ascii="Century Gothic" w:hAnsi="Century Gothic"/>
          <w:color w:val="auto"/>
          <w:sz w:val="20"/>
          <w:szCs w:val="20"/>
        </w:rPr>
      </w:pPr>
      <w:r w:rsidRPr="008B367D">
        <w:rPr>
          <w:rFonts w:ascii="Century Gothic" w:hAnsi="Century Gothic"/>
          <w:color w:val="auto"/>
          <w:sz w:val="20"/>
          <w:szCs w:val="20"/>
        </w:rPr>
        <w:t>Nr telefonu: ________________________________________________________________________________</w:t>
      </w:r>
      <w:r w:rsidRPr="008B367D">
        <w:rPr>
          <w:rFonts w:ascii="Century Gothic" w:hAnsi="Century Gothic"/>
          <w:sz w:val="20"/>
          <w:szCs w:val="20"/>
          <w:vertAlign w:val="superscript"/>
        </w:rPr>
        <w:t>1</w:t>
      </w:r>
    </w:p>
    <w:p w:rsidR="008B367D" w:rsidRPr="008B367D" w:rsidRDefault="008B367D" w:rsidP="008B367D">
      <w:pPr>
        <w:rPr>
          <w:rFonts w:ascii="Century Gothic" w:hAnsi="Century Gothic"/>
          <w:sz w:val="20"/>
          <w:szCs w:val="20"/>
        </w:rPr>
      </w:pPr>
    </w:p>
    <w:p w:rsidR="008B367D" w:rsidRPr="008B367D" w:rsidRDefault="008B367D" w:rsidP="008B367D">
      <w:pPr>
        <w:rPr>
          <w:rFonts w:ascii="Century Gothic" w:hAnsi="Century Gothic"/>
          <w:sz w:val="20"/>
          <w:szCs w:val="20"/>
        </w:rPr>
      </w:pPr>
      <w:r w:rsidRPr="008B367D">
        <w:rPr>
          <w:rFonts w:ascii="Century Gothic" w:hAnsi="Century Gothic"/>
          <w:sz w:val="20"/>
          <w:szCs w:val="20"/>
        </w:rPr>
        <w:t>Adres e-mail: _______________________________________________________________________________</w:t>
      </w:r>
      <w:r w:rsidRPr="008B367D">
        <w:rPr>
          <w:rFonts w:ascii="Century Gothic" w:hAnsi="Century Gothic"/>
          <w:sz w:val="20"/>
          <w:szCs w:val="20"/>
          <w:vertAlign w:val="superscript"/>
        </w:rPr>
        <w:t>1</w:t>
      </w:r>
    </w:p>
    <w:p w:rsidR="008B367D" w:rsidRPr="008B367D" w:rsidRDefault="008B367D" w:rsidP="008B367D">
      <w:pPr>
        <w:rPr>
          <w:rFonts w:ascii="Century Gothic" w:hAnsi="Century Gothic"/>
          <w:sz w:val="20"/>
          <w:szCs w:val="20"/>
        </w:rPr>
      </w:pPr>
    </w:p>
    <w:p w:rsidR="008B367D" w:rsidRPr="008B367D" w:rsidRDefault="008B367D" w:rsidP="008B367D">
      <w:pPr>
        <w:rPr>
          <w:rFonts w:ascii="Century Gothic" w:hAnsi="Century Gothic"/>
          <w:sz w:val="20"/>
          <w:szCs w:val="20"/>
        </w:rPr>
      </w:pPr>
      <w:r w:rsidRPr="008B367D">
        <w:rPr>
          <w:rFonts w:ascii="Century Gothic" w:hAnsi="Century Gothic"/>
          <w:sz w:val="20"/>
          <w:szCs w:val="20"/>
        </w:rPr>
        <w:t>Nr KRS/ REGON/NIP: ________________________________________________________________________</w:t>
      </w:r>
      <w:r w:rsidRPr="008B367D">
        <w:rPr>
          <w:rFonts w:ascii="Century Gothic" w:hAnsi="Century Gothic"/>
          <w:sz w:val="20"/>
          <w:szCs w:val="20"/>
          <w:vertAlign w:val="superscript"/>
        </w:rPr>
        <w:t>1</w:t>
      </w:r>
    </w:p>
    <w:p w:rsidR="008B367D" w:rsidRPr="008B367D" w:rsidRDefault="008B367D" w:rsidP="008B367D">
      <w:pPr>
        <w:jc w:val="both"/>
        <w:rPr>
          <w:rFonts w:ascii="Century Gothic" w:eastAsia="Times New Roman" w:hAnsi="Century Gothic" w:cs="Times New Roman"/>
          <w:color w:val="auto"/>
          <w:kern w:val="0"/>
          <w:sz w:val="20"/>
          <w:szCs w:val="20"/>
          <w:lang w:eastAsia="en-US" w:bidi="ar-SA"/>
        </w:rPr>
      </w:pPr>
      <w:r w:rsidRPr="008B367D">
        <w:rPr>
          <w:rFonts w:ascii="Century Gothic" w:eastAsia="Times New Roman" w:hAnsi="Century Gothic" w:cs="Times New Roman"/>
          <w:color w:val="auto"/>
          <w:kern w:val="0"/>
          <w:sz w:val="20"/>
          <w:szCs w:val="20"/>
          <w:lang w:eastAsia="en-US" w:bidi="ar-SA"/>
        </w:rPr>
        <w:t xml:space="preserve">Przystępując do postępowania prowadzonego w trybie podstawowym w celu zawarcia umowy ramowej na:  </w:t>
      </w:r>
      <w:r w:rsidRPr="008B367D">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WZP-2515/22/141/Z</w:t>
      </w:r>
    </w:p>
    <w:p w:rsidR="008B367D" w:rsidRPr="008B367D" w:rsidRDefault="008B367D" w:rsidP="008B367D">
      <w:pPr>
        <w:jc w:val="both"/>
        <w:rPr>
          <w:rFonts w:ascii="Century Gothic" w:hAnsi="Century Gothic" w:cs="Times New Roman"/>
          <w:b/>
          <w:bCs/>
          <w:sz w:val="20"/>
          <w:szCs w:val="20"/>
        </w:rPr>
      </w:pPr>
    </w:p>
    <w:p w:rsidR="008B367D" w:rsidRPr="008B367D" w:rsidRDefault="008B367D" w:rsidP="008B367D">
      <w:pPr>
        <w:jc w:val="both"/>
        <w:rPr>
          <w:rFonts w:ascii="Century Gothic" w:hAnsi="Century Gothic" w:cs="Times New Roman"/>
          <w:b/>
          <w:bCs/>
          <w:sz w:val="20"/>
          <w:szCs w:val="20"/>
        </w:rPr>
      </w:pPr>
      <w:r w:rsidRPr="003D1882">
        <w:rPr>
          <w:rFonts w:ascii="Century Gothic" w:hAnsi="Century Gothic" w:cs="Times New Roman"/>
          <w:b/>
          <w:bCs/>
          <w:sz w:val="20"/>
          <w:szCs w:val="20"/>
        </w:rPr>
        <w:t xml:space="preserve">Zdanie nr </w:t>
      </w:r>
      <w:r w:rsidR="00D70E5E" w:rsidRPr="003D1882">
        <w:rPr>
          <w:rFonts w:ascii="Century Gothic" w:hAnsi="Century Gothic" w:cs="Times New Roman"/>
          <w:b/>
          <w:bCs/>
          <w:sz w:val="20"/>
          <w:szCs w:val="20"/>
        </w:rPr>
        <w:t>3</w:t>
      </w:r>
      <w:r w:rsidRPr="003D1882">
        <w:rPr>
          <w:rFonts w:ascii="Century Gothic" w:hAnsi="Century Gothic" w:cs="Times New Roman"/>
          <w:b/>
          <w:bCs/>
          <w:sz w:val="20"/>
          <w:szCs w:val="20"/>
        </w:rPr>
        <w:t xml:space="preserve"> – Usłu</w:t>
      </w:r>
      <w:r w:rsidR="003D1882" w:rsidRPr="003D1882">
        <w:rPr>
          <w:rFonts w:ascii="Century Gothic" w:hAnsi="Century Gothic" w:cs="Times New Roman"/>
          <w:b/>
          <w:bCs/>
          <w:sz w:val="20"/>
          <w:szCs w:val="20"/>
        </w:rPr>
        <w:t>ga zakwaterowania i wyżywienia 1</w:t>
      </w:r>
      <w:r w:rsidRPr="003D1882">
        <w:rPr>
          <w:rFonts w:ascii="Century Gothic" w:hAnsi="Century Gothic" w:cs="Times New Roman"/>
          <w:b/>
          <w:bCs/>
          <w:sz w:val="20"/>
          <w:szCs w:val="20"/>
        </w:rPr>
        <w:t>00 policjantów</w:t>
      </w:r>
      <w:r w:rsidRPr="008B367D">
        <w:rPr>
          <w:rFonts w:ascii="Century Gothic" w:hAnsi="Century Gothic" w:cs="Times New Roman"/>
          <w:b/>
          <w:bCs/>
          <w:sz w:val="20"/>
          <w:szCs w:val="20"/>
        </w:rPr>
        <w:t xml:space="preserve"> </w:t>
      </w:r>
    </w:p>
    <w:p w:rsidR="008B367D" w:rsidRPr="008B367D" w:rsidRDefault="008B367D" w:rsidP="008B367D">
      <w:pPr>
        <w:jc w:val="both"/>
        <w:rPr>
          <w:rFonts w:ascii="Century Gothic" w:hAnsi="Century Gothic" w:cs="Times New Roman"/>
          <w:b/>
          <w:bCs/>
          <w:sz w:val="20"/>
          <w:szCs w:val="20"/>
        </w:rPr>
      </w:pPr>
    </w:p>
    <w:p w:rsidR="008B367D" w:rsidRPr="008B367D" w:rsidRDefault="008B367D" w:rsidP="008B367D">
      <w:pPr>
        <w:jc w:val="both"/>
        <w:rPr>
          <w:rFonts w:ascii="Century Gothic" w:hAnsi="Century Gothic" w:cs="Times New Roman"/>
          <w:b/>
          <w:bCs/>
          <w:sz w:val="20"/>
          <w:szCs w:val="20"/>
        </w:rPr>
      </w:pPr>
      <w:r w:rsidRPr="008B367D">
        <w:rPr>
          <w:rFonts w:ascii="Century Gothic" w:hAnsi="Century Gothic" w:cs="Times New Roman"/>
          <w:b/>
          <w:bCs/>
          <w:sz w:val="20"/>
          <w:szCs w:val="20"/>
        </w:rPr>
        <w:t xml:space="preserve">I. </w:t>
      </w:r>
      <w:r w:rsidRPr="008B36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8B367D">
        <w:rPr>
          <w:rFonts w:ascii="Century Gothic" w:hAnsi="Century Gothic"/>
          <w:b/>
          <w:sz w:val="20"/>
        </w:rPr>
        <w:t xml:space="preserve"> zakwaterowania i wyżywienia funkcjonariuszy - sił  wsparcia  z  kraju</w:t>
      </w:r>
      <w:r w:rsidRPr="008B367D">
        <w:rPr>
          <w:rFonts w:ascii="Century Gothic" w:eastAsia="Times New Roman" w:hAnsi="Century Gothic" w:cs="Times New Roman"/>
          <w:b/>
          <w:color w:val="auto"/>
          <w:kern w:val="0"/>
          <w:sz w:val="20"/>
          <w:szCs w:val="20"/>
          <w:lang w:eastAsia="en-US" w:bidi="ar-SA"/>
        </w:rPr>
        <w:t>, zgodnie z  wymaganiami  opisanymi w SWZ na następujących warunkach:</w:t>
      </w:r>
    </w:p>
    <w:p w:rsidR="008B367D" w:rsidRPr="008B367D" w:rsidRDefault="008B367D" w:rsidP="008B367D">
      <w:pPr>
        <w:suppressAutoHyphens w:val="0"/>
        <w:textAlignment w:val="auto"/>
        <w:rPr>
          <w:rFonts w:ascii="Century Gothic" w:eastAsia="Times New Roman" w:hAnsi="Century Gothic" w:cs="Times New Roman"/>
          <w:bCs/>
          <w:color w:val="auto"/>
          <w:kern w:val="0"/>
          <w:sz w:val="16"/>
          <w:szCs w:val="16"/>
          <w:lang w:eastAsia="en-US" w:bidi="ar-SA"/>
        </w:rPr>
      </w:pPr>
    </w:p>
    <w:p w:rsidR="008B367D" w:rsidRPr="008B367D" w:rsidRDefault="008B367D" w:rsidP="008855AC">
      <w:pPr>
        <w:numPr>
          <w:ilvl w:val="0"/>
          <w:numId w:val="65"/>
        </w:numPr>
        <w:tabs>
          <w:tab w:val="clear" w:pos="1440"/>
        </w:tabs>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 xml:space="preserve"> Cena za jedną dobę zakwaterowania </w:t>
      </w:r>
      <w:r w:rsidR="00B11301">
        <w:rPr>
          <w:rFonts w:ascii="Century Gothic" w:eastAsia="Times New Roman" w:hAnsi="Century Gothic" w:cs="Times New Roman"/>
          <w:bCs/>
          <w:color w:val="auto"/>
          <w:kern w:val="0"/>
          <w:sz w:val="20"/>
          <w:szCs w:val="20"/>
          <w:lang w:eastAsia="en-US" w:bidi="ar-SA"/>
        </w:rPr>
        <w:t>jednego funkcjonariusza -  …………</w:t>
      </w:r>
      <w:r w:rsidR="00B11301">
        <w:rPr>
          <w:rFonts w:ascii="Century Gothic" w:hAnsi="Century Gothic"/>
          <w:sz w:val="20"/>
          <w:szCs w:val="20"/>
          <w:vertAlign w:val="superscript"/>
          <w:lang w:val="de-DE"/>
        </w:rPr>
        <w:t>1</w:t>
      </w:r>
      <w:r w:rsidRPr="008B367D">
        <w:rPr>
          <w:rFonts w:ascii="Century Gothic" w:hAnsi="Century Gothic"/>
          <w:sz w:val="20"/>
          <w:szCs w:val="20"/>
          <w:vertAlign w:val="superscript"/>
          <w:lang w:val="de-DE"/>
        </w:rPr>
        <w:t xml:space="preserve">) </w:t>
      </w:r>
      <w:r w:rsidRPr="008B367D">
        <w:rPr>
          <w:rFonts w:ascii="Century Gothic" w:eastAsia="Times New Roman" w:hAnsi="Century Gothic" w:cs="Times New Roman"/>
          <w:bCs/>
          <w:color w:val="auto"/>
          <w:kern w:val="0"/>
          <w:sz w:val="20"/>
          <w:szCs w:val="20"/>
          <w:lang w:eastAsia="en-US" w:bidi="ar-SA"/>
        </w:rPr>
        <w:t xml:space="preserve">brutto w PLN </w:t>
      </w:r>
    </w:p>
    <w:p w:rsidR="008B367D" w:rsidRPr="008B367D" w:rsidRDefault="008B367D" w:rsidP="008855AC">
      <w:pPr>
        <w:numPr>
          <w:ilvl w:val="0"/>
          <w:numId w:val="65"/>
        </w:numPr>
        <w:tabs>
          <w:tab w:val="clear" w:pos="1440"/>
        </w:tabs>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 xml:space="preserve"> 1</w:t>
      </w:r>
      <w:r w:rsidRPr="008B367D">
        <w:rPr>
          <w:rFonts w:ascii="Century Gothic" w:hAnsi="Century Gothic"/>
          <w:sz w:val="20"/>
          <w:szCs w:val="20"/>
          <w:vertAlign w:val="superscript"/>
          <w:lang w:val="de-DE"/>
        </w:rPr>
        <w:t>)</w:t>
      </w:r>
      <w:r w:rsidRPr="008B367D">
        <w:rPr>
          <w:rFonts w:ascii="Century Gothic" w:eastAsia="Times New Roman" w:hAnsi="Century Gothic" w:cs="Times New Roman"/>
          <w:bCs/>
          <w:color w:val="auto"/>
          <w:kern w:val="0"/>
          <w:sz w:val="20"/>
          <w:szCs w:val="20"/>
          <w:lang w:eastAsia="en-US" w:bidi="ar-SA"/>
        </w:rPr>
        <w:t xml:space="preserve"> % </w:t>
      </w:r>
      <w:r w:rsidRPr="008B367D">
        <w:rPr>
          <w:rFonts w:ascii="Century Gothic" w:eastAsia="Times New Roman" w:hAnsi="Century Gothic" w:cs="Times New Roman"/>
          <w:b/>
          <w:bCs/>
          <w:i/>
          <w:color w:val="auto"/>
          <w:kern w:val="0"/>
          <w:sz w:val="20"/>
          <w:szCs w:val="20"/>
          <w:lang w:eastAsia="en-US" w:bidi="ar-SA"/>
        </w:rPr>
        <w:t xml:space="preserve">(nie może przekraczać 160%) </w:t>
      </w:r>
    </w:p>
    <w:p w:rsidR="008B367D" w:rsidRPr="008B367D" w:rsidRDefault="008B367D" w:rsidP="008855AC">
      <w:pPr>
        <w:numPr>
          <w:ilvl w:val="0"/>
          <w:numId w:val="65"/>
        </w:numPr>
        <w:tabs>
          <w:tab w:val="clear" w:pos="1440"/>
        </w:tabs>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hAnsi="Century Gothic" w:cs="Times New Roman"/>
          <w:bCs/>
          <w:sz w:val="20"/>
          <w:szCs w:val="20"/>
        </w:rPr>
        <w:t xml:space="preserve">Cena za 1  l napoju  gorącego (kawa, herbata) -  </w:t>
      </w:r>
      <w:r w:rsidRPr="008B367D">
        <w:rPr>
          <w:rFonts w:ascii="Century Gothic" w:eastAsia="Times New Roman" w:hAnsi="Century Gothic" w:cs="Times New Roman"/>
          <w:bCs/>
          <w:color w:val="auto"/>
          <w:kern w:val="0"/>
          <w:sz w:val="20"/>
          <w:szCs w:val="20"/>
          <w:lang w:eastAsia="en-US" w:bidi="ar-SA"/>
        </w:rPr>
        <w:t>, …………</w:t>
      </w:r>
      <w:r w:rsidR="00B11301">
        <w:rPr>
          <w:rFonts w:ascii="Century Gothic" w:hAnsi="Century Gothic"/>
          <w:sz w:val="20"/>
          <w:szCs w:val="20"/>
          <w:vertAlign w:val="superscript"/>
          <w:lang w:val="de-DE"/>
        </w:rPr>
        <w:t>1</w:t>
      </w:r>
      <w:r w:rsidRPr="008B367D">
        <w:rPr>
          <w:rFonts w:ascii="Century Gothic" w:hAnsi="Century Gothic"/>
          <w:sz w:val="20"/>
          <w:szCs w:val="20"/>
          <w:vertAlign w:val="superscript"/>
          <w:lang w:val="de-DE"/>
        </w:rPr>
        <w:t xml:space="preserve">) </w:t>
      </w:r>
      <w:r w:rsidRPr="008B367D">
        <w:rPr>
          <w:rFonts w:ascii="Century Gothic" w:eastAsia="Times New Roman" w:hAnsi="Century Gothic" w:cs="Times New Roman"/>
          <w:bCs/>
          <w:color w:val="auto"/>
          <w:kern w:val="0"/>
          <w:sz w:val="20"/>
          <w:szCs w:val="20"/>
          <w:lang w:eastAsia="en-US" w:bidi="ar-SA"/>
        </w:rPr>
        <w:t xml:space="preserve"> brutto w PLN;</w:t>
      </w:r>
    </w:p>
    <w:p w:rsidR="008B367D" w:rsidRPr="008B367D" w:rsidRDefault="008B367D" w:rsidP="008855AC">
      <w:pPr>
        <w:numPr>
          <w:ilvl w:val="0"/>
          <w:numId w:val="65"/>
        </w:numPr>
        <w:tabs>
          <w:tab w:val="clear" w:pos="1440"/>
        </w:tabs>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8B367D">
        <w:rPr>
          <w:rFonts w:ascii="Century Gothic" w:hAnsi="Century Gothic"/>
          <w:color w:val="auto"/>
          <w:sz w:val="20"/>
          <w:szCs w:val="20"/>
          <w:vertAlign w:val="superscript"/>
          <w:lang w:val="de-DE"/>
        </w:rPr>
        <w:t xml:space="preserve">1)  </w:t>
      </w:r>
      <w:r w:rsidRPr="008B367D">
        <w:rPr>
          <w:rFonts w:ascii="Century Gothic" w:hAnsi="Century Gothic"/>
          <w:i/>
          <w:color w:val="auto"/>
          <w:kern w:val="20"/>
          <w:sz w:val="20"/>
          <w:szCs w:val="20"/>
          <w:lang w:val="de-DE"/>
        </w:rPr>
        <w:t>(</w:t>
      </w:r>
      <w:proofErr w:type="spellStart"/>
      <w:r w:rsidRPr="008B367D">
        <w:rPr>
          <w:rFonts w:ascii="Century Gothic" w:hAnsi="Century Gothic"/>
          <w:i/>
          <w:color w:val="auto"/>
          <w:kern w:val="20"/>
          <w:sz w:val="20"/>
          <w:szCs w:val="20"/>
          <w:lang w:val="de-DE"/>
        </w:rPr>
        <w:t>nazwa</w:t>
      </w:r>
      <w:proofErr w:type="spellEnd"/>
      <w:r w:rsidRPr="008B367D">
        <w:rPr>
          <w:rFonts w:ascii="Century Gothic" w:hAnsi="Century Gothic"/>
          <w:i/>
          <w:color w:val="auto"/>
          <w:kern w:val="20"/>
          <w:sz w:val="20"/>
          <w:szCs w:val="20"/>
          <w:lang w:val="de-DE"/>
        </w:rPr>
        <w:t xml:space="preserve"> i </w:t>
      </w:r>
      <w:proofErr w:type="spellStart"/>
      <w:r w:rsidRPr="008B367D">
        <w:rPr>
          <w:rFonts w:ascii="Century Gothic" w:hAnsi="Century Gothic"/>
          <w:i/>
          <w:color w:val="auto"/>
          <w:kern w:val="20"/>
          <w:sz w:val="20"/>
          <w:szCs w:val="20"/>
          <w:lang w:val="de-DE"/>
        </w:rPr>
        <w:t>adres</w:t>
      </w:r>
      <w:proofErr w:type="spellEnd"/>
      <w:r w:rsidRPr="008B367D">
        <w:rPr>
          <w:rFonts w:ascii="Century Gothic" w:hAnsi="Century Gothic"/>
          <w:i/>
          <w:color w:val="auto"/>
          <w:kern w:val="20"/>
          <w:sz w:val="20"/>
          <w:szCs w:val="20"/>
          <w:lang w:val="de-DE"/>
        </w:rPr>
        <w:t xml:space="preserve"> </w:t>
      </w:r>
      <w:proofErr w:type="spellStart"/>
      <w:r w:rsidRPr="008B367D">
        <w:rPr>
          <w:rFonts w:ascii="Century Gothic" w:hAnsi="Century Gothic"/>
          <w:i/>
          <w:color w:val="auto"/>
          <w:kern w:val="20"/>
          <w:sz w:val="20"/>
          <w:szCs w:val="20"/>
          <w:lang w:val="de-DE"/>
        </w:rPr>
        <w:t>obiektu</w:t>
      </w:r>
      <w:proofErr w:type="spellEnd"/>
      <w:r w:rsidRPr="008B367D">
        <w:rPr>
          <w:rFonts w:ascii="Century Gothic" w:hAnsi="Century Gothic"/>
          <w:i/>
          <w:color w:val="auto"/>
          <w:kern w:val="20"/>
          <w:sz w:val="20"/>
          <w:szCs w:val="20"/>
          <w:lang w:val="de-DE"/>
        </w:rPr>
        <w:t xml:space="preserve">, </w:t>
      </w:r>
      <w:proofErr w:type="spellStart"/>
      <w:r w:rsidRPr="008B367D">
        <w:rPr>
          <w:rFonts w:ascii="Century Gothic" w:hAnsi="Century Gothic"/>
          <w:i/>
          <w:color w:val="auto"/>
          <w:kern w:val="20"/>
          <w:sz w:val="20"/>
          <w:szCs w:val="20"/>
          <w:lang w:val="de-DE"/>
        </w:rPr>
        <w:t>który</w:t>
      </w:r>
      <w:proofErr w:type="spellEnd"/>
      <w:r w:rsidRPr="008B367D">
        <w:rPr>
          <w:rFonts w:ascii="Century Gothic" w:eastAsia="Times New Roman" w:hAnsi="Century Gothic" w:cs="Times New Roman"/>
          <w:bCs/>
          <w:i/>
          <w:color w:val="auto"/>
          <w:kern w:val="0"/>
          <w:sz w:val="20"/>
          <w:szCs w:val="20"/>
          <w:lang w:eastAsia="en-US" w:bidi="ar-SA"/>
        </w:rPr>
        <w:t xml:space="preserve"> posiada </w:t>
      </w:r>
      <w:r w:rsidRPr="008B367D">
        <w:rPr>
          <w:rFonts w:ascii="Century Gothic" w:hAnsi="Century Gothic"/>
          <w:i/>
          <w:color w:val="auto"/>
          <w:sz w:val="20"/>
          <w:szCs w:val="20"/>
          <w:vertAlign w:val="superscript"/>
          <w:lang w:val="de-DE"/>
        </w:rPr>
        <w:t xml:space="preserve">4) </w:t>
      </w:r>
      <w:r w:rsidRPr="008B367D">
        <w:rPr>
          <w:rFonts w:ascii="Century Gothic" w:eastAsia="Times New Roman" w:hAnsi="Century Gothic" w:cs="Times New Roman"/>
          <w:bCs/>
          <w:i/>
          <w:color w:val="auto"/>
          <w:kern w:val="0"/>
          <w:sz w:val="20"/>
          <w:szCs w:val="20"/>
          <w:lang w:eastAsia="en-US" w:bidi="ar-SA"/>
        </w:rPr>
        <w:t xml:space="preserve"> </w:t>
      </w:r>
      <w:r w:rsidRPr="008B367D">
        <w:rPr>
          <w:rFonts w:ascii="Century Gothic" w:eastAsia="Times New Roman" w:hAnsi="Century Gothic" w:cs="Times New Roman"/>
          <w:bCs/>
          <w:color w:val="auto"/>
          <w:kern w:val="0"/>
          <w:sz w:val="20"/>
          <w:szCs w:val="20"/>
          <w:lang w:eastAsia="en-US" w:bidi="ar-SA"/>
        </w:rPr>
        <w:t xml:space="preserve">/nie  posiada </w:t>
      </w:r>
      <w:r w:rsidRPr="008B367D">
        <w:rPr>
          <w:rFonts w:ascii="Century Gothic" w:hAnsi="Century Gothic"/>
          <w:color w:val="auto"/>
          <w:sz w:val="20"/>
          <w:szCs w:val="20"/>
          <w:vertAlign w:val="superscript"/>
          <w:lang w:val="de-DE"/>
        </w:rPr>
        <w:t xml:space="preserve">4) </w:t>
      </w:r>
      <w:r w:rsidRPr="008B367D">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8B367D" w:rsidRPr="008B367D" w:rsidRDefault="008B367D" w:rsidP="008855AC">
      <w:pPr>
        <w:numPr>
          <w:ilvl w:val="0"/>
          <w:numId w:val="65"/>
        </w:numPr>
        <w:tabs>
          <w:tab w:val="clear" w:pos="1440"/>
        </w:tabs>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8B367D">
        <w:rPr>
          <w:rFonts w:ascii="Century Gothic" w:hAnsi="Century Gothic"/>
          <w:sz w:val="20"/>
          <w:szCs w:val="20"/>
          <w:vertAlign w:val="superscript"/>
          <w:lang w:val="de-DE"/>
        </w:rPr>
        <w:t>1)</w:t>
      </w:r>
      <w:r w:rsidR="003D1882">
        <w:rPr>
          <w:rFonts w:ascii="Century Gothic" w:eastAsia="Times New Roman" w:hAnsi="Century Gothic" w:cs="Times New Roman"/>
          <w:bCs/>
          <w:color w:val="auto"/>
          <w:kern w:val="0"/>
          <w:sz w:val="20"/>
          <w:szCs w:val="20"/>
          <w:lang w:eastAsia="en-US" w:bidi="ar-SA"/>
        </w:rPr>
        <w:t xml:space="preserve">  </w:t>
      </w:r>
    </w:p>
    <w:p w:rsidR="008B367D" w:rsidRPr="008B367D" w:rsidRDefault="008B367D" w:rsidP="008B367D">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8B367D" w:rsidRPr="008B367D" w:rsidRDefault="008B367D" w:rsidP="008B367D">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8B367D" w:rsidRPr="008B367D" w:rsidRDefault="008B367D" w:rsidP="008855AC">
      <w:pPr>
        <w:numPr>
          <w:ilvl w:val="2"/>
          <w:numId w:val="66"/>
        </w:numPr>
        <w:suppressAutoHyphens w:val="0"/>
        <w:jc w:val="both"/>
        <w:textAlignment w:val="auto"/>
        <w:rPr>
          <w:rFonts w:ascii="Century Gothic" w:hAnsi="Century Gothic"/>
          <w:b/>
          <w:color w:val="FF0000"/>
          <w:sz w:val="20"/>
          <w:szCs w:val="20"/>
        </w:rPr>
      </w:pPr>
      <w:r w:rsidRPr="008B367D">
        <w:rPr>
          <w:rFonts w:ascii="Century Gothic" w:hAnsi="Century Gothic"/>
          <w:bCs/>
          <w:sz w:val="20"/>
          <w:szCs w:val="20"/>
        </w:rPr>
        <w:t>Stawka podatku  VAT za:</w:t>
      </w:r>
    </w:p>
    <w:p w:rsidR="008B367D" w:rsidRPr="008B367D" w:rsidRDefault="008B367D" w:rsidP="008B367D">
      <w:pPr>
        <w:tabs>
          <w:tab w:val="left" w:pos="567"/>
        </w:tabs>
        <w:ind w:left="567" w:hanging="284"/>
        <w:jc w:val="both"/>
        <w:rPr>
          <w:rFonts w:ascii="Century Gothic" w:hAnsi="Century Gothic"/>
          <w:b/>
          <w:bCs/>
          <w:sz w:val="20"/>
          <w:szCs w:val="20"/>
        </w:rPr>
      </w:pPr>
      <w:r w:rsidRPr="008B367D">
        <w:rPr>
          <w:rFonts w:ascii="Century Gothic" w:hAnsi="Century Gothic"/>
          <w:bCs/>
          <w:sz w:val="20"/>
          <w:szCs w:val="20"/>
        </w:rPr>
        <w:t xml:space="preserve">a)  świadczoną  usługę zakwaterowania i  wyżywienia  wynosi </w:t>
      </w:r>
      <w:r w:rsidRPr="008B367D">
        <w:rPr>
          <w:rFonts w:ascii="Century Gothic" w:hAnsi="Century Gothic"/>
          <w:b/>
          <w:bCs/>
          <w:sz w:val="20"/>
          <w:szCs w:val="20"/>
        </w:rPr>
        <w:t>8%;</w:t>
      </w:r>
    </w:p>
    <w:p w:rsidR="008B367D" w:rsidRPr="008B367D" w:rsidRDefault="008B367D" w:rsidP="008B367D">
      <w:pPr>
        <w:tabs>
          <w:tab w:val="left" w:pos="567"/>
        </w:tabs>
        <w:ind w:left="567" w:hanging="284"/>
        <w:jc w:val="both"/>
        <w:rPr>
          <w:rFonts w:ascii="Century Gothic" w:hAnsi="Century Gothic"/>
          <w:b/>
          <w:bCs/>
          <w:sz w:val="20"/>
          <w:szCs w:val="20"/>
        </w:rPr>
      </w:pPr>
      <w:r w:rsidRPr="008B367D">
        <w:rPr>
          <w:rFonts w:ascii="Century Gothic" w:hAnsi="Century Gothic"/>
          <w:bCs/>
          <w:sz w:val="20"/>
          <w:szCs w:val="20"/>
        </w:rPr>
        <w:t xml:space="preserve">b)  </w:t>
      </w:r>
      <w:r w:rsidRPr="008B367D">
        <w:rPr>
          <w:rFonts w:ascii="Century Gothic" w:hAnsi="Century Gothic"/>
          <w:bCs/>
          <w:color w:val="auto"/>
          <w:sz w:val="20"/>
          <w:szCs w:val="20"/>
        </w:rPr>
        <w:t xml:space="preserve">dodatkowy napój gorący (kawa i  herbata) wynosi </w:t>
      </w:r>
      <w:r w:rsidRPr="008B367D">
        <w:rPr>
          <w:rFonts w:ascii="Century Gothic" w:hAnsi="Century Gothic"/>
          <w:b/>
          <w:bCs/>
          <w:color w:val="auto"/>
          <w:sz w:val="20"/>
          <w:szCs w:val="20"/>
        </w:rPr>
        <w:t>23%;</w:t>
      </w:r>
      <w:r w:rsidRPr="008B367D">
        <w:rPr>
          <w:rFonts w:ascii="Century Gothic" w:hAnsi="Century Gothic"/>
          <w:bCs/>
          <w:color w:val="auto"/>
          <w:sz w:val="20"/>
          <w:szCs w:val="20"/>
        </w:rPr>
        <w:t xml:space="preserve"> </w:t>
      </w:r>
    </w:p>
    <w:p w:rsidR="008B367D" w:rsidRPr="008B367D" w:rsidRDefault="008B367D" w:rsidP="008855AC">
      <w:pPr>
        <w:numPr>
          <w:ilvl w:val="2"/>
          <w:numId w:val="66"/>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bCs/>
          <w:sz w:val="20"/>
          <w:szCs w:val="20"/>
        </w:rPr>
        <w:t>Zgodnie z ustawą o podatku od towarów i usług obowiązek odprowadzenia podatku powstaje po stronie</w:t>
      </w:r>
      <w:r w:rsidRPr="008B367D">
        <w:rPr>
          <w:rFonts w:ascii="Century Gothic" w:hAnsi="Century Gothic"/>
          <w:bCs/>
          <w:sz w:val="20"/>
        </w:rPr>
        <w:t xml:space="preserve"> ........................................ (Wykonawcy lub Zamawiającego) </w:t>
      </w:r>
      <w:r w:rsidR="008E5DD1" w:rsidRPr="008B367D">
        <w:rPr>
          <w:rFonts w:ascii="Century Gothic" w:hAnsi="Century Gothic"/>
          <w:bCs/>
          <w:vertAlign w:val="superscript"/>
        </w:rPr>
        <w:footnoteReference w:id="8"/>
      </w:r>
      <w:r w:rsidRPr="008B367D">
        <w:rPr>
          <w:rFonts w:ascii="Century Gothic" w:hAnsi="Century Gothic"/>
          <w:bCs/>
          <w:sz w:val="20"/>
        </w:rPr>
        <w:t>.</w:t>
      </w:r>
    </w:p>
    <w:p w:rsidR="008B367D" w:rsidRPr="008B367D" w:rsidRDefault="008B367D" w:rsidP="008855AC">
      <w:pPr>
        <w:numPr>
          <w:ilvl w:val="2"/>
          <w:numId w:val="66"/>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bCs/>
          <w:sz w:val="20"/>
        </w:rPr>
        <w:t>Jesteśmy/jestem:</w:t>
      </w:r>
      <w:r w:rsidR="008E5DD1" w:rsidRPr="008B367D">
        <w:rPr>
          <w:rFonts w:ascii="Century Gothic" w:hAnsi="Century Gothic"/>
          <w:vertAlign w:val="superscript"/>
        </w:rPr>
        <w:t xml:space="preserve"> </w:t>
      </w:r>
      <w:r w:rsidR="008E5DD1" w:rsidRPr="008B367D">
        <w:rPr>
          <w:rFonts w:ascii="Century Gothic" w:hAnsi="Century Gothic"/>
          <w:vertAlign w:val="superscript"/>
        </w:rPr>
        <w:footnoteReference w:id="9"/>
      </w:r>
    </w:p>
    <w:p w:rsidR="008B367D" w:rsidRPr="008B367D" w:rsidRDefault="008B367D" w:rsidP="008B367D">
      <w:pPr>
        <w:tabs>
          <w:tab w:val="left" w:pos="-670"/>
        </w:tabs>
        <w:ind w:left="567" w:hanging="284"/>
        <w:jc w:val="both"/>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w:t>
      </w:r>
      <w:r w:rsidRPr="008B367D">
        <w:rPr>
          <w:rFonts w:ascii="Century Gothic" w:eastAsia="Times New Roman" w:hAnsi="Century Gothic" w:cs="Times New Roman"/>
          <w:b/>
          <w:color w:val="FF0000"/>
          <w:kern w:val="0"/>
          <w:sz w:val="20"/>
          <w:szCs w:val="20"/>
          <w:lang w:bidi="ar-SA"/>
        </w:rPr>
        <w:t xml:space="preserve"> </w:t>
      </w:r>
      <w:r w:rsidRPr="008B367D">
        <w:rPr>
          <w:rFonts w:ascii="Century Gothic" w:eastAsia="Times New Roman" w:hAnsi="Century Gothic" w:cs="Times New Roman"/>
          <w:color w:val="auto"/>
          <w:kern w:val="0"/>
          <w:sz w:val="20"/>
          <w:szCs w:val="20"/>
          <w:lang w:bidi="ar-SA"/>
        </w:rPr>
        <w:t>󠄀mikroprzedsiębiorstwem;</w:t>
      </w:r>
    </w:p>
    <w:p w:rsidR="008B367D" w:rsidRPr="008B367D" w:rsidRDefault="008B367D" w:rsidP="008B367D">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małym przedsiębiorstwem;</w:t>
      </w:r>
    </w:p>
    <w:p w:rsidR="008B367D" w:rsidRPr="008B367D" w:rsidRDefault="008B367D" w:rsidP="008B367D">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średnim przedsiębiorstwem;</w:t>
      </w:r>
    </w:p>
    <w:p w:rsidR="008B367D" w:rsidRPr="008B367D" w:rsidRDefault="008B367D" w:rsidP="008B367D">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jednoosobową działalnością gospodarczą;</w:t>
      </w:r>
    </w:p>
    <w:p w:rsidR="008B367D" w:rsidRPr="008B367D" w:rsidRDefault="008B367D" w:rsidP="008B367D">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osobą fizyczną nieprowadzącą działalności gospodarczej.</w:t>
      </w:r>
    </w:p>
    <w:p w:rsidR="008B367D" w:rsidRPr="008B367D" w:rsidRDefault="008B367D" w:rsidP="008855AC">
      <w:pPr>
        <w:numPr>
          <w:ilvl w:val="2"/>
          <w:numId w:val="66"/>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B367D" w:rsidRPr="008B367D" w:rsidRDefault="008B367D" w:rsidP="008855AC">
      <w:pPr>
        <w:numPr>
          <w:ilvl w:val="2"/>
          <w:numId w:val="66"/>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B367D" w:rsidRPr="008B367D" w:rsidRDefault="008B367D" w:rsidP="008855AC">
      <w:pPr>
        <w:numPr>
          <w:ilvl w:val="2"/>
          <w:numId w:val="66"/>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Uważamy się za związanych niniejszą ofertą na czas 30 dni od upływu terminu składania ofert.</w:t>
      </w:r>
    </w:p>
    <w:p w:rsidR="008B367D" w:rsidRPr="008B367D" w:rsidRDefault="008B367D" w:rsidP="008855AC">
      <w:pPr>
        <w:numPr>
          <w:ilvl w:val="2"/>
          <w:numId w:val="66"/>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Warunki płatności: 30 dni od dnia dostarczenia do Zamawiającego prawidłowo wystawionej faktury.</w:t>
      </w:r>
    </w:p>
    <w:p w:rsidR="008B367D" w:rsidRPr="00D70E5E" w:rsidRDefault="008B367D" w:rsidP="008855AC">
      <w:pPr>
        <w:numPr>
          <w:ilvl w:val="2"/>
          <w:numId w:val="66"/>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Zobowiązujemy się do zapewnienia możliwości odbierania wszelkiej korespondencji związanej z prowadzonym postępowaniem przez całą dobę za pośrednictwem Platformy.</w:t>
      </w:r>
    </w:p>
    <w:p w:rsidR="008B367D" w:rsidRDefault="008B367D" w:rsidP="00D70E5E">
      <w:pPr>
        <w:suppressAutoHyphens w:val="0"/>
        <w:ind w:left="284"/>
        <w:jc w:val="both"/>
        <w:textAlignment w:val="auto"/>
        <w:rPr>
          <w:rFonts w:ascii="Century Gothic" w:hAnsi="Century Gothic"/>
          <w:b/>
          <w:color w:val="FF0000"/>
          <w:sz w:val="20"/>
          <w:szCs w:val="20"/>
        </w:rPr>
      </w:pPr>
    </w:p>
    <w:p w:rsidR="0094466D" w:rsidRPr="008B367D" w:rsidRDefault="0094466D" w:rsidP="00D70E5E">
      <w:pPr>
        <w:suppressAutoHyphens w:val="0"/>
        <w:ind w:left="284"/>
        <w:jc w:val="both"/>
        <w:textAlignment w:val="auto"/>
        <w:rPr>
          <w:rFonts w:ascii="Century Gothic" w:hAnsi="Century Gothic"/>
          <w:b/>
          <w:color w:val="FF0000"/>
          <w:sz w:val="20"/>
          <w:szCs w:val="20"/>
        </w:rPr>
      </w:pPr>
    </w:p>
    <w:p w:rsidR="008B367D" w:rsidRPr="008B367D" w:rsidRDefault="008B367D" w:rsidP="008B367D">
      <w:pPr>
        <w:jc w:val="both"/>
        <w:rPr>
          <w:rFonts w:ascii="Century Gothic" w:hAnsi="Century Gothic"/>
          <w:b/>
          <w:sz w:val="20"/>
          <w:szCs w:val="20"/>
        </w:rPr>
      </w:pPr>
      <w:r w:rsidRPr="008B367D">
        <w:rPr>
          <w:rFonts w:ascii="Century Gothic" w:hAnsi="Century Gothic" w:cs="Times New Roman"/>
          <w:b/>
          <w:bCs/>
          <w:sz w:val="20"/>
          <w:szCs w:val="20"/>
        </w:rPr>
        <w:lastRenderedPageBreak/>
        <w:t>III. Informujemy, że:</w:t>
      </w:r>
    </w:p>
    <w:p w:rsidR="008B367D" w:rsidRPr="008B367D" w:rsidRDefault="008B367D" w:rsidP="008855AC">
      <w:pPr>
        <w:numPr>
          <w:ilvl w:val="6"/>
          <w:numId w:val="66"/>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sidRPr="008B367D">
        <w:rPr>
          <w:rFonts w:ascii="Century Gothic" w:eastAsia="Times New Roman" w:hAnsi="Century Gothic" w:cs="Times New Roman"/>
          <w:bCs/>
          <w:color w:val="auto"/>
          <w:kern w:val="0"/>
          <w:sz w:val="20"/>
          <w:szCs w:val="20"/>
          <w:lang w:eastAsia="pl-PL" w:bidi="ar-SA"/>
        </w:rPr>
        <w:t xml:space="preserve">Usługi wykonywane będą </w:t>
      </w:r>
      <w:r w:rsidRPr="008B367D">
        <w:rPr>
          <w:rFonts w:ascii="Century Gothic" w:eastAsia="Times New Roman" w:hAnsi="Century Gothic" w:cs="Times New Roman"/>
          <w:b/>
          <w:bCs/>
          <w:color w:val="auto"/>
          <w:kern w:val="0"/>
          <w:sz w:val="20"/>
          <w:szCs w:val="20"/>
          <w:lang w:bidi="ar-SA"/>
        </w:rPr>
        <w:t>własnymi siłami/z pomocą Podwykonawcy</w:t>
      </w:r>
      <w:r w:rsidRPr="008B367D">
        <w:rPr>
          <w:rFonts w:ascii="Century Gothic" w:eastAsia="Times New Roman" w:hAnsi="Century Gothic" w:cs="Times New Roman"/>
          <w:b/>
          <w:color w:val="auto"/>
          <w:kern w:val="0"/>
          <w:sz w:val="20"/>
          <w:szCs w:val="20"/>
          <w:vertAlign w:val="superscript"/>
          <w:lang w:bidi="ar-SA"/>
        </w:rPr>
        <w:t>6)</w:t>
      </w:r>
      <w:r w:rsidRPr="008B367D">
        <w:rPr>
          <w:rFonts w:ascii="Century Gothic" w:eastAsia="Times New Roman" w:hAnsi="Century Gothic" w:cs="Times New Roman"/>
          <w:bCs/>
          <w:color w:val="auto"/>
          <w:kern w:val="0"/>
          <w:sz w:val="20"/>
          <w:szCs w:val="20"/>
          <w:lang w:bidi="ar-SA"/>
        </w:rPr>
        <w:t xml:space="preserve"> ……………………………………………………………………</w:t>
      </w:r>
      <w:r w:rsidRPr="008B367D">
        <w:rPr>
          <w:rFonts w:ascii="Century Gothic" w:eastAsia="Times New Roman" w:hAnsi="Century Gothic" w:cs="Times New Roman"/>
          <w:bCs/>
          <w:color w:val="auto"/>
          <w:kern w:val="0"/>
          <w:sz w:val="20"/>
          <w:szCs w:val="20"/>
          <w:vertAlign w:val="superscript"/>
          <w:lang w:bidi="ar-SA"/>
        </w:rPr>
        <w:t>1)</w:t>
      </w:r>
      <w:r w:rsidRPr="008B367D">
        <w:rPr>
          <w:rFonts w:ascii="Century Gothic" w:eastAsia="Times New Roman" w:hAnsi="Century Gothic" w:cs="Times New Roman"/>
          <w:bCs/>
          <w:color w:val="auto"/>
          <w:kern w:val="0"/>
          <w:sz w:val="20"/>
          <w:szCs w:val="20"/>
          <w:lang w:bidi="ar-SA"/>
        </w:rPr>
        <w:t xml:space="preserve"> </w:t>
      </w:r>
      <w:r w:rsidRPr="008B367D">
        <w:rPr>
          <w:rFonts w:ascii="Century Gothic" w:eastAsia="Times New Roman" w:hAnsi="Century Gothic" w:cs="Times New Roman"/>
          <w:bCs/>
          <w:i/>
          <w:color w:val="auto"/>
          <w:kern w:val="0"/>
          <w:sz w:val="16"/>
          <w:szCs w:val="16"/>
          <w:lang w:bidi="ar-SA"/>
        </w:rPr>
        <w:t>(należy podać nazwę lub firmę Podwykonawcy oraz jego siedzibę)</w:t>
      </w:r>
      <w:r w:rsidRPr="008B367D">
        <w:rPr>
          <w:rFonts w:ascii="Century Gothic" w:eastAsia="Times New Roman" w:hAnsi="Century Gothic" w:cs="Times New Roman"/>
          <w:bCs/>
          <w:color w:val="auto"/>
          <w:kern w:val="0"/>
          <w:sz w:val="20"/>
          <w:szCs w:val="20"/>
          <w:vertAlign w:val="superscript"/>
          <w:lang w:bidi="ar-SA"/>
        </w:rPr>
        <w:t xml:space="preserve"> </w:t>
      </w:r>
      <w:r w:rsidRPr="008B367D">
        <w:rPr>
          <w:rFonts w:ascii="Century Gothic" w:eastAsia="Times New Roman" w:hAnsi="Century Gothic" w:cs="Times New Roman"/>
          <w:bCs/>
          <w:color w:val="auto"/>
          <w:kern w:val="0"/>
          <w:sz w:val="20"/>
          <w:szCs w:val="20"/>
          <w:lang w:bidi="ar-SA"/>
        </w:rPr>
        <w:t>który wykonywać będzie część zamówienia obejmującą:</w:t>
      </w:r>
      <w:r w:rsidRPr="008B367D">
        <w:rPr>
          <w:rFonts w:ascii="Century Gothic" w:eastAsia="Times New Roman" w:hAnsi="Century Gothic" w:cs="Times New Roman"/>
          <w:bCs/>
          <w:i/>
          <w:color w:val="auto"/>
          <w:kern w:val="0"/>
          <w:sz w:val="20"/>
          <w:szCs w:val="20"/>
          <w:lang w:bidi="ar-SA"/>
        </w:rPr>
        <w:t xml:space="preserve"> ……………….….……, </w:t>
      </w:r>
      <w:r w:rsidRPr="008B367D">
        <w:rPr>
          <w:rFonts w:ascii="Century Gothic" w:eastAsia="Times New Roman" w:hAnsi="Century Gothic" w:cs="Times New Roman"/>
          <w:color w:val="auto"/>
          <w:kern w:val="0"/>
          <w:sz w:val="20"/>
          <w:szCs w:val="20"/>
          <w:lang w:bidi="ar-SA"/>
        </w:rPr>
        <w:t>……..........................................................................................................................................................</w:t>
      </w:r>
      <w:r w:rsidRPr="008B367D">
        <w:rPr>
          <w:rFonts w:ascii="Century Gothic" w:eastAsia="Times New Roman" w:hAnsi="Century Gothic" w:cs="Times New Roman"/>
          <w:color w:val="auto"/>
          <w:kern w:val="0"/>
          <w:sz w:val="20"/>
          <w:szCs w:val="20"/>
          <w:vertAlign w:val="superscript"/>
          <w:lang w:bidi="ar-SA"/>
        </w:rPr>
        <w:t>1)</w:t>
      </w:r>
      <w:r w:rsidRPr="008B367D">
        <w:rPr>
          <w:rFonts w:ascii="Century Gothic" w:eastAsia="Times New Roman" w:hAnsi="Century Gothic" w:cs="Times New Roman"/>
          <w:color w:val="auto"/>
          <w:kern w:val="0"/>
          <w:sz w:val="20"/>
          <w:szCs w:val="20"/>
          <w:lang w:bidi="ar-SA"/>
        </w:rPr>
        <w:t xml:space="preserve"> </w:t>
      </w:r>
      <w:r w:rsidRPr="008B367D">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8B367D" w:rsidRPr="008B367D" w:rsidRDefault="008B367D" w:rsidP="008855AC">
      <w:pPr>
        <w:numPr>
          <w:ilvl w:val="6"/>
          <w:numId w:val="66"/>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sidRPr="008B367D">
        <w:rPr>
          <w:rFonts w:ascii="Century Gothic" w:eastAsia="Times New Roman" w:hAnsi="Century Gothic" w:cs="Century Gothic"/>
          <w:bCs/>
          <w:color w:val="auto"/>
          <w:kern w:val="20"/>
          <w:sz w:val="20"/>
          <w:szCs w:val="20"/>
          <w:lang w:eastAsia="pl-PL" w:bidi="ar-SA"/>
        </w:rPr>
        <w:t>Osobami odpowiedzialnymi za realizację przedmiotu zamówienia ze strony Wykonawcy są:</w:t>
      </w:r>
    </w:p>
    <w:p w:rsidR="008B367D" w:rsidRPr="008B367D" w:rsidRDefault="008B367D" w:rsidP="008855AC">
      <w:pPr>
        <w:numPr>
          <w:ilvl w:val="0"/>
          <w:numId w:val="71"/>
        </w:numPr>
        <w:tabs>
          <w:tab w:val="left" w:pos="0"/>
          <w:tab w:val="left" w:pos="2443"/>
          <w:tab w:val="left" w:pos="5465"/>
          <w:tab w:val="left" w:pos="5607"/>
        </w:tabs>
        <w:suppressAutoHyphens w:val="0"/>
        <w:spacing w:after="200" w:line="360" w:lineRule="auto"/>
        <w:contextualSpacing/>
        <w:textAlignment w:val="auto"/>
        <w:rPr>
          <w:rFonts w:ascii="Century Gothic" w:eastAsia="Times New Roman" w:hAnsi="Century Gothic" w:cs="Century Gothic"/>
          <w:bCs/>
          <w:color w:val="auto"/>
          <w:kern w:val="20"/>
          <w:sz w:val="20"/>
          <w:szCs w:val="20"/>
          <w:lang w:val="x-none" w:eastAsia="pl-PL" w:bidi="ar-SA"/>
        </w:rPr>
      </w:pPr>
      <w:r w:rsidRPr="008B367D">
        <w:rPr>
          <w:rFonts w:ascii="Century Gothic" w:eastAsia="Times New Roman" w:hAnsi="Century Gothic" w:cs="Century Gothic"/>
          <w:bCs/>
          <w:color w:val="auto"/>
          <w:kern w:val="20"/>
          <w:sz w:val="20"/>
          <w:szCs w:val="20"/>
          <w:lang w:val="x-none" w:eastAsia="pl-PL" w:bidi="ar-SA"/>
        </w:rPr>
        <w:t>Pan/Pani……………………...................................................................................................................</w:t>
      </w:r>
      <w:r w:rsidRPr="008B367D">
        <w:rPr>
          <w:rFonts w:ascii="Century Gothic" w:eastAsia="Calibri" w:hAnsi="Century Gothic" w:cs="Times New Roman"/>
          <w:bCs/>
          <w:color w:val="auto"/>
          <w:kern w:val="0"/>
          <w:sz w:val="20"/>
          <w:szCs w:val="22"/>
          <w:vertAlign w:val="superscript"/>
          <w:lang w:val="x-none" w:eastAsia="en-US" w:bidi="ar-SA"/>
        </w:rPr>
        <w:t>1</w:t>
      </w:r>
      <w:r w:rsidRPr="008B367D">
        <w:rPr>
          <w:rFonts w:ascii="Century Gothic" w:eastAsia="Calibri" w:hAnsi="Century Gothic" w:cs="Times New Roman"/>
          <w:bCs/>
          <w:color w:val="auto"/>
          <w:kern w:val="0"/>
          <w:sz w:val="20"/>
          <w:szCs w:val="22"/>
          <w:vertAlign w:val="superscript"/>
          <w:lang w:eastAsia="en-US" w:bidi="ar-SA"/>
        </w:rPr>
        <w:t xml:space="preserve"> </w:t>
      </w:r>
      <w:r w:rsidRPr="008B367D">
        <w:rPr>
          <w:rFonts w:ascii="Century Gothic" w:eastAsia="Calibri" w:hAnsi="Century Gothic" w:cs="Times New Roman"/>
          <w:color w:val="auto"/>
          <w:kern w:val="0"/>
          <w:sz w:val="20"/>
          <w:szCs w:val="20"/>
          <w:lang w:val="x-none" w:eastAsia="en-US" w:bidi="ar-SA"/>
        </w:rPr>
        <w:t>nr tel.: ………………….</w:t>
      </w:r>
      <w:r w:rsidRPr="008B367D">
        <w:rPr>
          <w:rFonts w:ascii="Century Gothic" w:eastAsia="Calibri" w:hAnsi="Century Gothic" w:cs="Times New Roman"/>
          <w:bCs/>
          <w:color w:val="auto"/>
          <w:kern w:val="0"/>
          <w:sz w:val="20"/>
          <w:szCs w:val="22"/>
          <w:vertAlign w:val="superscript"/>
          <w:lang w:val="x-none" w:eastAsia="en-US" w:bidi="ar-SA"/>
        </w:rPr>
        <w:t>1</w:t>
      </w:r>
      <w:r w:rsidRPr="008B367D">
        <w:rPr>
          <w:rFonts w:ascii="Century Gothic" w:eastAsia="Calibri" w:hAnsi="Century Gothic" w:cs="Times New Roman"/>
          <w:bCs/>
          <w:color w:val="auto"/>
          <w:kern w:val="0"/>
          <w:sz w:val="20"/>
          <w:szCs w:val="22"/>
          <w:lang w:val="x-none" w:eastAsia="en-US" w:bidi="ar-SA"/>
        </w:rPr>
        <w:t xml:space="preserve"> </w:t>
      </w:r>
      <w:r w:rsidRPr="008B367D">
        <w:rPr>
          <w:rFonts w:ascii="Century Gothic" w:eastAsia="Calibri" w:hAnsi="Century Gothic" w:cs="Times New Roman"/>
          <w:color w:val="auto"/>
          <w:kern w:val="0"/>
          <w:sz w:val="20"/>
          <w:szCs w:val="20"/>
          <w:lang w:val="x-none" w:eastAsia="en-US" w:bidi="ar-SA"/>
        </w:rPr>
        <w:t xml:space="preserve"> adres e-mail ………………………………………………………………..</w:t>
      </w:r>
      <w:r w:rsidRPr="008B367D">
        <w:rPr>
          <w:rFonts w:ascii="Century Gothic" w:eastAsia="Calibri" w:hAnsi="Century Gothic" w:cs="Times New Roman"/>
          <w:bCs/>
          <w:color w:val="auto"/>
          <w:kern w:val="0"/>
          <w:sz w:val="20"/>
          <w:szCs w:val="22"/>
          <w:vertAlign w:val="superscript"/>
          <w:lang w:val="x-none" w:eastAsia="en-US" w:bidi="ar-SA"/>
        </w:rPr>
        <w:t>1</w:t>
      </w:r>
    </w:p>
    <w:p w:rsidR="008B367D" w:rsidRPr="008B367D" w:rsidRDefault="008B367D" w:rsidP="008855AC">
      <w:pPr>
        <w:numPr>
          <w:ilvl w:val="0"/>
          <w:numId w:val="71"/>
        </w:numPr>
        <w:tabs>
          <w:tab w:val="left" w:pos="0"/>
          <w:tab w:val="left" w:pos="2443"/>
          <w:tab w:val="left" w:pos="5465"/>
          <w:tab w:val="left" w:pos="5607"/>
        </w:tabs>
        <w:suppressAutoHyphens w:val="0"/>
        <w:spacing w:after="200" w:line="360" w:lineRule="auto"/>
        <w:contextualSpacing/>
        <w:textAlignment w:val="auto"/>
        <w:rPr>
          <w:rFonts w:ascii="Century Gothic" w:eastAsia="Times New Roman" w:hAnsi="Century Gothic" w:cs="Century Gothic"/>
          <w:bCs/>
          <w:color w:val="auto"/>
          <w:kern w:val="20"/>
          <w:sz w:val="20"/>
          <w:szCs w:val="20"/>
          <w:lang w:val="x-none" w:eastAsia="pl-PL" w:bidi="ar-SA"/>
        </w:rPr>
      </w:pPr>
      <w:r w:rsidRPr="008B367D">
        <w:rPr>
          <w:rFonts w:ascii="Century Gothic" w:eastAsia="Times New Roman" w:hAnsi="Century Gothic" w:cs="Century Gothic"/>
          <w:bCs/>
          <w:color w:val="auto"/>
          <w:kern w:val="20"/>
          <w:sz w:val="20"/>
          <w:szCs w:val="20"/>
          <w:lang w:val="x-none" w:eastAsia="pl-PL" w:bidi="ar-SA"/>
        </w:rPr>
        <w:t>Pan/Pani……………………...................................................................................................................</w:t>
      </w:r>
      <w:r w:rsidRPr="008B367D">
        <w:rPr>
          <w:rFonts w:ascii="Century Gothic" w:eastAsia="Calibri" w:hAnsi="Century Gothic" w:cs="Times New Roman"/>
          <w:bCs/>
          <w:color w:val="auto"/>
          <w:kern w:val="0"/>
          <w:sz w:val="20"/>
          <w:szCs w:val="22"/>
          <w:vertAlign w:val="superscript"/>
          <w:lang w:val="x-none" w:eastAsia="en-US" w:bidi="ar-SA"/>
        </w:rPr>
        <w:t>1</w:t>
      </w:r>
      <w:r w:rsidRPr="008B367D">
        <w:rPr>
          <w:rFonts w:ascii="Century Gothic" w:eastAsia="Calibri" w:hAnsi="Century Gothic" w:cs="Times New Roman"/>
          <w:bCs/>
          <w:color w:val="auto"/>
          <w:kern w:val="0"/>
          <w:sz w:val="20"/>
          <w:szCs w:val="22"/>
          <w:vertAlign w:val="superscript"/>
          <w:lang w:eastAsia="en-US" w:bidi="ar-SA"/>
        </w:rPr>
        <w:t xml:space="preserve"> </w:t>
      </w:r>
      <w:r w:rsidRPr="008B367D">
        <w:rPr>
          <w:rFonts w:ascii="Century Gothic" w:eastAsia="Calibri" w:hAnsi="Century Gothic" w:cs="Times New Roman"/>
          <w:color w:val="auto"/>
          <w:kern w:val="0"/>
          <w:sz w:val="20"/>
          <w:szCs w:val="20"/>
          <w:lang w:val="x-none" w:eastAsia="en-US" w:bidi="ar-SA"/>
        </w:rPr>
        <w:t>nr tel.: ………………….</w:t>
      </w:r>
      <w:r w:rsidRPr="008B367D">
        <w:rPr>
          <w:rFonts w:ascii="Century Gothic" w:eastAsia="Calibri" w:hAnsi="Century Gothic" w:cs="Times New Roman"/>
          <w:bCs/>
          <w:color w:val="auto"/>
          <w:kern w:val="0"/>
          <w:sz w:val="20"/>
          <w:szCs w:val="22"/>
          <w:vertAlign w:val="superscript"/>
          <w:lang w:val="x-none" w:eastAsia="en-US" w:bidi="ar-SA"/>
        </w:rPr>
        <w:t>1</w:t>
      </w:r>
      <w:r w:rsidRPr="008B367D">
        <w:rPr>
          <w:rFonts w:ascii="Century Gothic" w:eastAsia="Calibri" w:hAnsi="Century Gothic" w:cs="Times New Roman"/>
          <w:bCs/>
          <w:color w:val="auto"/>
          <w:kern w:val="0"/>
          <w:sz w:val="20"/>
          <w:szCs w:val="22"/>
          <w:lang w:val="x-none" w:eastAsia="en-US" w:bidi="ar-SA"/>
        </w:rPr>
        <w:t xml:space="preserve"> </w:t>
      </w:r>
      <w:r w:rsidRPr="008B367D">
        <w:rPr>
          <w:rFonts w:ascii="Century Gothic" w:eastAsia="Calibri" w:hAnsi="Century Gothic" w:cs="Times New Roman"/>
          <w:color w:val="auto"/>
          <w:kern w:val="0"/>
          <w:sz w:val="20"/>
          <w:szCs w:val="20"/>
          <w:lang w:val="x-none" w:eastAsia="en-US" w:bidi="ar-SA"/>
        </w:rPr>
        <w:t xml:space="preserve"> adres e-mail  …………………………………………………………………….</w:t>
      </w:r>
      <w:r w:rsidRPr="008B367D">
        <w:rPr>
          <w:rFonts w:ascii="Century Gothic" w:eastAsia="Calibri" w:hAnsi="Century Gothic" w:cs="Times New Roman"/>
          <w:bCs/>
          <w:color w:val="auto"/>
          <w:kern w:val="0"/>
          <w:sz w:val="20"/>
          <w:szCs w:val="22"/>
          <w:vertAlign w:val="superscript"/>
          <w:lang w:val="x-none" w:eastAsia="en-US" w:bidi="ar-SA"/>
        </w:rPr>
        <w:t>1</w:t>
      </w:r>
    </w:p>
    <w:p w:rsidR="008B367D" w:rsidRPr="008B367D" w:rsidRDefault="00525300" w:rsidP="008855AC">
      <w:pPr>
        <w:numPr>
          <w:ilvl w:val="6"/>
          <w:numId w:val="66"/>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Pr>
          <w:rFonts w:ascii="Century Gothic" w:eastAsia="Times New Roman" w:hAnsi="Century Gothic" w:cs="Times New Roman"/>
          <w:color w:val="auto"/>
          <w:kern w:val="0"/>
          <w:sz w:val="20"/>
          <w:szCs w:val="20"/>
          <w:lang w:bidi="ar-SA"/>
        </w:rPr>
        <w:t xml:space="preserve">Zapotrzebowania </w:t>
      </w:r>
      <w:r w:rsidR="008B367D" w:rsidRPr="008B367D">
        <w:rPr>
          <w:rFonts w:ascii="Century Gothic" w:eastAsia="Times New Roman" w:hAnsi="Century Gothic" w:cs="Times New Roman"/>
          <w:color w:val="auto"/>
          <w:kern w:val="0"/>
          <w:sz w:val="20"/>
          <w:szCs w:val="20"/>
          <w:lang w:bidi="ar-SA"/>
        </w:rPr>
        <w:t>oraz  wszelka korespondencja w  ramach przedmiotowego postępowania, Zamawiający będzie  składał  na adres  e-mail  ……………………………………   lub  nr  faks ………………………………………………….</w:t>
      </w:r>
      <w:r w:rsidR="008B367D" w:rsidRPr="008B367D">
        <w:rPr>
          <w:rFonts w:ascii="Century Gothic" w:eastAsia="Times New Roman" w:hAnsi="Century Gothic" w:cs="Times New Roman"/>
          <w:bCs/>
          <w:color w:val="auto"/>
          <w:kern w:val="0"/>
          <w:sz w:val="20"/>
          <w:szCs w:val="20"/>
          <w:vertAlign w:val="superscript"/>
          <w:lang w:bidi="ar-SA"/>
        </w:rPr>
        <w:t>1)</w:t>
      </w:r>
    </w:p>
    <w:p w:rsidR="008B367D" w:rsidRPr="008B367D" w:rsidRDefault="008B367D" w:rsidP="008B367D">
      <w:pPr>
        <w:autoSpaceDE w:val="0"/>
        <w:ind w:left="1"/>
        <w:jc w:val="both"/>
        <w:rPr>
          <w:rFonts w:ascii="Century Gothic" w:hAnsi="Century Gothic" w:cs="Century Gothic"/>
          <w:b/>
          <w:bCs/>
          <w:sz w:val="20"/>
          <w:szCs w:val="20"/>
        </w:rPr>
      </w:pPr>
    </w:p>
    <w:p w:rsidR="008B367D" w:rsidRPr="008B367D" w:rsidRDefault="008B367D" w:rsidP="008B367D">
      <w:pPr>
        <w:autoSpaceDE w:val="0"/>
        <w:ind w:left="1"/>
        <w:jc w:val="both"/>
        <w:rPr>
          <w:rFonts w:ascii="Century Gothic" w:hAnsi="Century Gothic" w:cs="Century Gothic"/>
          <w:sz w:val="20"/>
          <w:szCs w:val="20"/>
          <w:vertAlign w:val="superscript"/>
        </w:rPr>
      </w:pPr>
      <w:r w:rsidRPr="008B367D">
        <w:rPr>
          <w:rFonts w:ascii="Century Gothic" w:hAnsi="Century Gothic" w:cs="Century Gothic"/>
          <w:b/>
          <w:bCs/>
          <w:sz w:val="20"/>
          <w:szCs w:val="20"/>
        </w:rPr>
        <w:t>IV. Oświadczamy, że</w:t>
      </w:r>
      <w:r w:rsidRPr="008B367D">
        <w:rPr>
          <w:rFonts w:ascii="Century Gothic" w:hAnsi="Century Gothic" w:cs="Century Gothic"/>
          <w:sz w:val="20"/>
          <w:szCs w:val="20"/>
        </w:rPr>
        <w:t xml:space="preserve"> wypełniliśmy obowiązki informacyjne przewidziane w art. 13 lub art. 14 RODO</w:t>
      </w:r>
      <w:r w:rsidRPr="008B367D">
        <w:rPr>
          <w:rFonts w:ascii="Century Gothic" w:hAnsi="Century Gothic" w:cs="Century Gothic"/>
          <w:sz w:val="20"/>
          <w:szCs w:val="20"/>
          <w:vertAlign w:val="superscript"/>
        </w:rPr>
        <w:t>1)</w:t>
      </w:r>
      <w:r w:rsidRPr="008B367D">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8B367D">
        <w:rPr>
          <w:rFonts w:ascii="Century Gothic" w:hAnsi="Century Gothic" w:cs="Century Gothic"/>
          <w:sz w:val="20"/>
          <w:szCs w:val="20"/>
          <w:vertAlign w:val="superscript"/>
        </w:rPr>
        <w:t>2)</w:t>
      </w:r>
      <w:r w:rsidRPr="008B367D">
        <w:rPr>
          <w:rFonts w:ascii="Century Gothic" w:hAnsi="Century Gothic" w:cs="Century Gothic"/>
          <w:sz w:val="20"/>
          <w:szCs w:val="20"/>
        </w:rPr>
        <w:t>.</w:t>
      </w:r>
    </w:p>
    <w:p w:rsidR="008B367D" w:rsidRPr="008B367D" w:rsidRDefault="008B367D" w:rsidP="008B367D">
      <w:pPr>
        <w:spacing w:line="100" w:lineRule="atLeast"/>
        <w:ind w:left="709" w:hanging="301"/>
        <w:jc w:val="both"/>
        <w:textAlignment w:val="auto"/>
        <w:rPr>
          <w:rFonts w:ascii="Century Gothic" w:eastAsia="SimSun" w:hAnsi="Century Gothic" w:cs="Gulim"/>
          <w:color w:val="00000A"/>
          <w:sz w:val="18"/>
          <w:szCs w:val="18"/>
          <w:vertAlign w:val="superscript"/>
          <w:lang w:eastAsia="ar-SA" w:bidi="ar-SA"/>
        </w:rPr>
      </w:pPr>
      <w:r w:rsidRPr="008B367D">
        <w:rPr>
          <w:rFonts w:ascii="Century Gothic" w:eastAsia="SimSun" w:hAnsi="Century Gothic" w:cs="Gulim"/>
          <w:sz w:val="18"/>
          <w:szCs w:val="18"/>
          <w:vertAlign w:val="superscript"/>
          <w:lang w:eastAsia="ar-SA" w:bidi="ar-SA"/>
        </w:rPr>
        <w:t xml:space="preserve">1) </w:t>
      </w:r>
      <w:r w:rsidRPr="008B367D">
        <w:rPr>
          <w:rFonts w:ascii="Century Gothic" w:eastAsia="SimSun" w:hAnsi="Century Gothic" w:cs="Gulim"/>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B367D" w:rsidRPr="008B367D" w:rsidRDefault="008B367D" w:rsidP="008B367D">
      <w:pPr>
        <w:tabs>
          <w:tab w:val="left" w:pos="540"/>
        </w:tabs>
        <w:ind w:left="709" w:hanging="283"/>
        <w:jc w:val="both"/>
        <w:rPr>
          <w:rFonts w:ascii="Century Gothic" w:hAnsi="Century Gothic" w:cs="Gulim"/>
          <w:sz w:val="18"/>
          <w:szCs w:val="18"/>
        </w:rPr>
      </w:pPr>
      <w:r w:rsidRPr="008B367D">
        <w:rPr>
          <w:rFonts w:ascii="Century Gothic" w:hAnsi="Century Gothic" w:cs="Gulim"/>
          <w:sz w:val="18"/>
          <w:szCs w:val="18"/>
          <w:vertAlign w:val="superscript"/>
        </w:rPr>
        <w:t>2) w </w:t>
      </w:r>
      <w:r w:rsidRPr="008B367D">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367D" w:rsidRPr="008B367D" w:rsidRDefault="008B367D" w:rsidP="008B367D">
      <w:pPr>
        <w:tabs>
          <w:tab w:val="left" w:pos="540"/>
        </w:tabs>
        <w:ind w:left="709" w:hanging="283"/>
        <w:jc w:val="both"/>
        <w:rPr>
          <w:rFonts w:ascii="Century Gothic" w:hAnsi="Century Gothic" w:cs="Gulim"/>
          <w:sz w:val="18"/>
          <w:szCs w:val="18"/>
        </w:rPr>
      </w:pPr>
    </w:p>
    <w:p w:rsidR="008B367D" w:rsidRPr="008B367D" w:rsidRDefault="008B367D" w:rsidP="008B367D">
      <w:pPr>
        <w:tabs>
          <w:tab w:val="left" w:pos="1978"/>
          <w:tab w:val="left" w:pos="3828"/>
          <w:tab w:val="center" w:pos="4677"/>
        </w:tabs>
        <w:rPr>
          <w:rFonts w:ascii="Open Sans" w:hAnsi="Open Sans" w:cs="Open Sans"/>
          <w:b/>
          <w:i/>
          <w:color w:val="FF0000"/>
          <w:sz w:val="18"/>
          <w:szCs w:val="18"/>
        </w:rPr>
      </w:pPr>
      <w:r w:rsidRPr="008B367D">
        <w:rPr>
          <w:rFonts w:ascii="Open Sans" w:hAnsi="Open Sans" w:cs="Open Sans"/>
          <w:b/>
          <w:i/>
          <w:color w:val="FF0000"/>
          <w:sz w:val="18"/>
          <w:szCs w:val="18"/>
        </w:rPr>
        <w:t>Dokument należy wypełnić i podpisać kwalifikowanym podpisem elektronicznym lub podpisem zaufanym lub podpisem osobistym.</w:t>
      </w:r>
    </w:p>
    <w:p w:rsidR="008B367D" w:rsidRPr="008B367D" w:rsidRDefault="008B367D" w:rsidP="008B367D">
      <w:pPr>
        <w:tabs>
          <w:tab w:val="left" w:pos="1978"/>
          <w:tab w:val="left" w:pos="3828"/>
          <w:tab w:val="center" w:pos="4677"/>
        </w:tabs>
        <w:rPr>
          <w:rFonts w:ascii="Open Sans" w:hAnsi="Open Sans" w:cs="Open Sans"/>
          <w:b/>
          <w:i/>
          <w:color w:val="FF0000"/>
          <w:sz w:val="18"/>
          <w:szCs w:val="18"/>
        </w:rPr>
      </w:pPr>
      <w:r w:rsidRPr="008B367D">
        <w:rPr>
          <w:rFonts w:ascii="Open Sans" w:hAnsi="Open Sans" w:cs="Open Sans"/>
          <w:b/>
          <w:i/>
          <w:color w:val="FF0000"/>
          <w:sz w:val="18"/>
          <w:szCs w:val="18"/>
        </w:rPr>
        <w:t>Zamawiający zaleca zapisanie dokumentu w formacie PDF.</w:t>
      </w:r>
    </w:p>
    <w:p w:rsidR="005C5152" w:rsidRPr="005C5152" w:rsidRDefault="005C5152" w:rsidP="00C82193">
      <w:pPr>
        <w:tabs>
          <w:tab w:val="left" w:pos="1978"/>
          <w:tab w:val="left" w:pos="3828"/>
          <w:tab w:val="center" w:pos="4677"/>
        </w:tabs>
        <w:rPr>
          <w:rFonts w:ascii="Open Sans" w:hAnsi="Open Sans" w:cs="Open Sans"/>
          <w:b/>
          <w:i/>
          <w:color w:val="FF0000"/>
          <w:sz w:val="18"/>
          <w:szCs w:val="18"/>
        </w:rPr>
        <w:sectPr w:rsidR="005C5152" w:rsidRPr="005C5152" w:rsidSect="0027277F">
          <w:footnotePr>
            <w:numRestart w:val="eachSect"/>
          </w:footnotePr>
          <w:pgSz w:w="11906" w:h="16838"/>
          <w:pgMar w:top="1134" w:right="991" w:bottom="851" w:left="1276" w:header="708" w:footer="57" w:gutter="0"/>
          <w:cols w:space="708"/>
          <w:docGrid w:linePitch="299" w:charSpace="8192"/>
        </w:sectPr>
      </w:pPr>
    </w:p>
    <w:p w:rsidR="00D70E5E" w:rsidRDefault="00D70E5E" w:rsidP="00D70E5E">
      <w:pPr>
        <w:tabs>
          <w:tab w:val="left" w:pos="6435"/>
        </w:tabs>
        <w:rPr>
          <w:rFonts w:ascii="Century Gothic" w:hAnsi="Century Gothic" w:cs="Times New Roman"/>
          <w:b/>
          <w:color w:val="FF0000"/>
          <w:sz w:val="20"/>
          <w:szCs w:val="20"/>
          <w:u w:val="single"/>
        </w:rPr>
      </w:pPr>
    </w:p>
    <w:p w:rsidR="00D70E5E" w:rsidRPr="006D2732" w:rsidRDefault="00D70E5E" w:rsidP="00D70E5E">
      <w:pPr>
        <w:tabs>
          <w:tab w:val="left" w:pos="6435"/>
        </w:tabs>
        <w:jc w:val="right"/>
        <w:rPr>
          <w:rFonts w:ascii="Century Gothic" w:hAnsi="Century Gothic" w:cs="Times New Roman"/>
          <w:b/>
          <w:color w:val="auto"/>
          <w:sz w:val="20"/>
          <w:szCs w:val="20"/>
          <w:u w:val="single"/>
        </w:rPr>
      </w:pPr>
      <w:r w:rsidRPr="006D2732">
        <w:rPr>
          <w:rFonts w:ascii="Century Gothic" w:hAnsi="Century Gothic" w:cs="Times New Roman"/>
          <w:b/>
          <w:color w:val="auto"/>
          <w:sz w:val="20"/>
          <w:szCs w:val="20"/>
        </w:rPr>
        <w:t xml:space="preserve">Wzór-Załącznik nr 1 </w:t>
      </w:r>
      <w:r>
        <w:rPr>
          <w:rFonts w:ascii="Century Gothic" w:hAnsi="Century Gothic" w:cs="Times New Roman"/>
          <w:b/>
          <w:color w:val="auto"/>
          <w:sz w:val="20"/>
          <w:szCs w:val="20"/>
        </w:rPr>
        <w:t>D</w:t>
      </w:r>
    </w:p>
    <w:p w:rsidR="00D70E5E" w:rsidRDefault="00D70E5E" w:rsidP="00D70E5E"/>
    <w:p w:rsidR="00D70E5E" w:rsidRPr="0049207A" w:rsidRDefault="00D70E5E" w:rsidP="00D70E5E">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0"/>
      </w:r>
    </w:p>
    <w:p w:rsidR="00D70E5E" w:rsidRPr="0095137B" w:rsidRDefault="00D70E5E" w:rsidP="00D70E5E">
      <w:pPr>
        <w:rPr>
          <w:rFonts w:ascii="Century Gothic" w:hAnsi="Century Gothic"/>
          <w:sz w:val="20"/>
          <w:szCs w:val="20"/>
        </w:rPr>
      </w:pPr>
    </w:p>
    <w:p w:rsidR="00D70E5E" w:rsidRPr="0095137B" w:rsidRDefault="00D70E5E" w:rsidP="00D70E5E">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70E5E" w:rsidRPr="0095137B" w:rsidRDefault="00D70E5E" w:rsidP="00D70E5E">
      <w:pPr>
        <w:rPr>
          <w:rFonts w:ascii="Century Gothic" w:hAnsi="Century Gothic"/>
          <w:sz w:val="20"/>
          <w:szCs w:val="20"/>
        </w:rPr>
      </w:pPr>
    </w:p>
    <w:p w:rsidR="00D70E5E" w:rsidRPr="00B75B8E" w:rsidRDefault="00D70E5E" w:rsidP="00D70E5E">
      <w:pPr>
        <w:rPr>
          <w:rFonts w:ascii="Century Gothic" w:hAnsi="Century Gothic"/>
          <w:color w:val="auto"/>
          <w:sz w:val="20"/>
          <w:szCs w:val="20"/>
        </w:rPr>
      </w:pPr>
      <w:r w:rsidRPr="00B75B8E">
        <w:rPr>
          <w:rFonts w:ascii="Century Gothic" w:hAnsi="Century Gothic"/>
          <w:color w:val="auto"/>
          <w:sz w:val="20"/>
          <w:szCs w:val="20"/>
        </w:rPr>
        <w:t>Nr telefonu:</w:t>
      </w:r>
      <w:r>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D70E5E" w:rsidRPr="0095137B" w:rsidRDefault="00D70E5E" w:rsidP="00D70E5E">
      <w:pPr>
        <w:rPr>
          <w:rFonts w:ascii="Century Gothic" w:hAnsi="Century Gothic"/>
          <w:sz w:val="20"/>
          <w:szCs w:val="20"/>
        </w:rPr>
      </w:pPr>
    </w:p>
    <w:p w:rsidR="00D70E5E" w:rsidRPr="0095137B" w:rsidRDefault="00D70E5E" w:rsidP="00D70E5E">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D70E5E" w:rsidRPr="0095137B" w:rsidRDefault="00D70E5E" w:rsidP="00D70E5E">
      <w:pPr>
        <w:rPr>
          <w:rFonts w:ascii="Century Gothic" w:hAnsi="Century Gothic"/>
          <w:sz w:val="20"/>
          <w:szCs w:val="20"/>
        </w:rPr>
      </w:pPr>
    </w:p>
    <w:p w:rsidR="00D70E5E" w:rsidRPr="0095137B" w:rsidRDefault="00D70E5E" w:rsidP="00D70E5E">
      <w:pPr>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D70E5E" w:rsidRPr="005C5152" w:rsidRDefault="00D70E5E" w:rsidP="00D70E5E">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Pr>
          <w:rFonts w:ascii="Century Gothic" w:eastAsia="Times New Roman" w:hAnsi="Century Gothic" w:cs="Times New Roman"/>
          <w:color w:val="auto"/>
          <w:kern w:val="0"/>
          <w:sz w:val="20"/>
          <w:szCs w:val="20"/>
          <w:lang w:eastAsia="en-US" w:bidi="ar-SA"/>
        </w:rPr>
        <w:t xml:space="preserve"> w celu zawarcia umowy ramowej</w:t>
      </w:r>
      <w:r w:rsidRPr="0049207A">
        <w:rPr>
          <w:rFonts w:ascii="Century Gothic" w:eastAsia="Times New Roman" w:hAnsi="Century Gothic" w:cs="Times New Roman"/>
          <w:color w:val="auto"/>
          <w:kern w:val="0"/>
          <w:sz w:val="20"/>
          <w:szCs w:val="20"/>
          <w:lang w:eastAsia="en-US" w:bidi="ar-SA"/>
        </w:rPr>
        <w:t xml:space="preserve"> na</w:t>
      </w:r>
      <w:r>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w:t>
      </w:r>
      <w:r>
        <w:rPr>
          <w:rFonts w:ascii="Century Gothic" w:eastAsia="Times New Roman" w:hAnsi="Century Gothic" w:cs="Times New Roman"/>
          <w:b/>
          <w:i/>
          <w:color w:val="auto"/>
          <w:kern w:val="0"/>
          <w:sz w:val="20"/>
          <w:szCs w:val="20"/>
          <w:lang w:eastAsia="en-US" w:bidi="ar-SA"/>
        </w:rPr>
        <w:t>1</w:t>
      </w:r>
      <w:r w:rsidRPr="0021663A">
        <w:rPr>
          <w:rFonts w:ascii="Century Gothic" w:eastAsia="Times New Roman" w:hAnsi="Century Gothic" w:cs="Times New Roman"/>
          <w:b/>
          <w:i/>
          <w:color w:val="auto"/>
          <w:kern w:val="0"/>
          <w:sz w:val="20"/>
          <w:szCs w:val="20"/>
          <w:lang w:eastAsia="en-US" w:bidi="ar-SA"/>
        </w:rPr>
        <w:t>/Z</w:t>
      </w:r>
    </w:p>
    <w:p w:rsidR="00D70E5E" w:rsidRDefault="00D70E5E" w:rsidP="00D70E5E">
      <w:pPr>
        <w:jc w:val="both"/>
        <w:rPr>
          <w:rFonts w:ascii="Century Gothic" w:hAnsi="Century Gothic" w:cs="Times New Roman"/>
          <w:b/>
          <w:bCs/>
          <w:sz w:val="20"/>
          <w:szCs w:val="20"/>
        </w:rPr>
      </w:pPr>
    </w:p>
    <w:p w:rsidR="00D70E5E" w:rsidRDefault="00D70E5E" w:rsidP="00D70E5E">
      <w:pPr>
        <w:jc w:val="both"/>
        <w:rPr>
          <w:rFonts w:ascii="Century Gothic" w:hAnsi="Century Gothic" w:cs="Times New Roman"/>
          <w:b/>
          <w:bCs/>
          <w:sz w:val="20"/>
          <w:szCs w:val="20"/>
        </w:rPr>
      </w:pPr>
      <w:r w:rsidRPr="003D1882">
        <w:rPr>
          <w:rFonts w:ascii="Century Gothic" w:hAnsi="Century Gothic" w:cs="Times New Roman"/>
          <w:b/>
          <w:bCs/>
          <w:sz w:val="20"/>
          <w:szCs w:val="20"/>
        </w:rPr>
        <w:t>Zdanie nr 4 – Usłu</w:t>
      </w:r>
      <w:r w:rsidR="003D1882" w:rsidRPr="003D1882">
        <w:rPr>
          <w:rFonts w:ascii="Century Gothic" w:hAnsi="Century Gothic" w:cs="Times New Roman"/>
          <w:b/>
          <w:bCs/>
          <w:sz w:val="20"/>
          <w:szCs w:val="20"/>
        </w:rPr>
        <w:t>ga zakwaterowania i wyżywienia 1</w:t>
      </w:r>
      <w:r w:rsidRPr="003D1882">
        <w:rPr>
          <w:rFonts w:ascii="Century Gothic" w:hAnsi="Century Gothic" w:cs="Times New Roman"/>
          <w:b/>
          <w:bCs/>
          <w:sz w:val="20"/>
          <w:szCs w:val="20"/>
        </w:rPr>
        <w:t>00 policjantów</w:t>
      </w:r>
      <w:r>
        <w:rPr>
          <w:rFonts w:ascii="Century Gothic" w:hAnsi="Century Gothic" w:cs="Times New Roman"/>
          <w:b/>
          <w:bCs/>
          <w:sz w:val="20"/>
          <w:szCs w:val="20"/>
        </w:rPr>
        <w:t xml:space="preserve"> </w:t>
      </w:r>
    </w:p>
    <w:p w:rsidR="00D70E5E" w:rsidRDefault="00D70E5E" w:rsidP="00D70E5E">
      <w:pPr>
        <w:jc w:val="both"/>
        <w:rPr>
          <w:rFonts w:ascii="Century Gothic" w:hAnsi="Century Gothic" w:cs="Times New Roman"/>
          <w:b/>
          <w:bCs/>
          <w:sz w:val="20"/>
          <w:szCs w:val="20"/>
        </w:rPr>
      </w:pPr>
    </w:p>
    <w:p w:rsidR="00D70E5E" w:rsidRPr="003E3DB3" w:rsidRDefault="00D70E5E" w:rsidP="00D70E5E">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5D6C7D">
        <w:rPr>
          <w:rFonts w:ascii="Century Gothic" w:hAnsi="Century Gothic"/>
          <w:b/>
          <w:sz w:val="20"/>
        </w:rPr>
        <w:t xml:space="preserve"> zakwaterowania</w:t>
      </w:r>
      <w:r>
        <w:rPr>
          <w:rFonts w:ascii="Century Gothic" w:hAnsi="Century Gothic"/>
          <w:b/>
          <w:sz w:val="20"/>
        </w:rPr>
        <w:t xml:space="preserve"> i </w:t>
      </w:r>
      <w:r w:rsidRPr="005D6C7D">
        <w:rPr>
          <w:rFonts w:ascii="Century Gothic" w:hAnsi="Century Gothic"/>
          <w:b/>
          <w:sz w:val="20"/>
        </w:rPr>
        <w:t>wyżywienia funkcjonariuszy - sił  wsparcia  z  kraju</w:t>
      </w:r>
      <w:r w:rsidRPr="005D6C7D">
        <w:rPr>
          <w:rFonts w:ascii="Century Gothic" w:eastAsia="Times New Roman" w:hAnsi="Century Gothic" w:cs="Times New Roman"/>
          <w:b/>
          <w:color w:val="auto"/>
          <w:kern w:val="0"/>
          <w:sz w:val="20"/>
          <w:szCs w:val="20"/>
          <w:lang w:eastAsia="en-US" w:bidi="ar-SA"/>
        </w:rPr>
        <w:t xml:space="preserve">, zgodnie z  wymaganiami  opisanymi w </w:t>
      </w:r>
      <w:r>
        <w:rPr>
          <w:rFonts w:ascii="Century Gothic" w:eastAsia="Times New Roman" w:hAnsi="Century Gothic" w:cs="Times New Roman"/>
          <w:b/>
          <w:color w:val="auto"/>
          <w:kern w:val="0"/>
          <w:sz w:val="20"/>
          <w:szCs w:val="20"/>
          <w:lang w:eastAsia="en-US" w:bidi="ar-SA"/>
        </w:rPr>
        <w:t>SWZ na </w:t>
      </w:r>
      <w:r w:rsidRPr="005D6C7D">
        <w:rPr>
          <w:rFonts w:ascii="Century Gothic" w:eastAsia="Times New Roman" w:hAnsi="Century Gothic" w:cs="Times New Roman"/>
          <w:b/>
          <w:color w:val="auto"/>
          <w:kern w:val="0"/>
          <w:sz w:val="20"/>
          <w:szCs w:val="20"/>
          <w:lang w:eastAsia="en-US" w:bidi="ar-SA"/>
        </w:rPr>
        <w:t>następujących warunkach:</w:t>
      </w:r>
    </w:p>
    <w:p w:rsidR="00D70E5E" w:rsidRPr="005D6C7D" w:rsidRDefault="00D70E5E" w:rsidP="00D70E5E">
      <w:pPr>
        <w:suppressAutoHyphens w:val="0"/>
        <w:textAlignment w:val="auto"/>
        <w:rPr>
          <w:rFonts w:ascii="Century Gothic" w:eastAsia="Times New Roman" w:hAnsi="Century Gothic" w:cs="Times New Roman"/>
          <w:bCs/>
          <w:color w:val="auto"/>
          <w:kern w:val="0"/>
          <w:sz w:val="16"/>
          <w:szCs w:val="16"/>
          <w:lang w:eastAsia="en-US" w:bidi="ar-SA"/>
        </w:rPr>
      </w:pPr>
    </w:p>
    <w:p w:rsidR="00D70E5E" w:rsidRDefault="00D70E5E" w:rsidP="008855AC">
      <w:pPr>
        <w:numPr>
          <w:ilvl w:val="0"/>
          <w:numId w:val="69"/>
        </w:numPr>
        <w:tabs>
          <w:tab w:val="num" w:pos="1800"/>
        </w:tabs>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C</w:t>
      </w:r>
      <w:r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B11301">
        <w:rPr>
          <w:rFonts w:ascii="Century Gothic" w:hAnsi="Century Gothic"/>
          <w:sz w:val="20"/>
          <w:szCs w:val="20"/>
          <w:vertAlign w:val="superscript"/>
          <w:lang w:val="de-DE"/>
        </w:rPr>
        <w:t>1</w:t>
      </w:r>
      <w:r w:rsidRPr="00524C7A">
        <w:rPr>
          <w:rFonts w:ascii="Century Gothic" w:hAnsi="Century Gothic"/>
          <w:sz w:val="20"/>
          <w:szCs w:val="20"/>
          <w:vertAlign w:val="superscript"/>
          <w:lang w:val="de-DE"/>
        </w:rPr>
        <w:t>)</w:t>
      </w:r>
      <w:r>
        <w:rPr>
          <w:rFonts w:ascii="Century Gothic" w:hAnsi="Century Gothic"/>
          <w:sz w:val="20"/>
          <w:szCs w:val="20"/>
          <w:vertAlign w:val="superscript"/>
          <w:lang w:val="de-DE"/>
        </w:rPr>
        <w:t xml:space="preserve"> </w:t>
      </w:r>
      <w:r w:rsidRPr="005D6C7D">
        <w:rPr>
          <w:rFonts w:ascii="Century Gothic" w:eastAsia="Times New Roman" w:hAnsi="Century Gothic" w:cs="Times New Roman"/>
          <w:bCs/>
          <w:color w:val="auto"/>
          <w:kern w:val="0"/>
          <w:sz w:val="20"/>
          <w:szCs w:val="20"/>
          <w:lang w:eastAsia="en-US" w:bidi="ar-SA"/>
        </w:rPr>
        <w:t xml:space="preserve">brutto w PLN </w:t>
      </w:r>
    </w:p>
    <w:p w:rsidR="00D70E5E" w:rsidRDefault="00D70E5E" w:rsidP="008855AC">
      <w:pPr>
        <w:numPr>
          <w:ilvl w:val="0"/>
          <w:numId w:val="69"/>
        </w:numPr>
        <w:tabs>
          <w:tab w:val="num" w:pos="1800"/>
        </w:tabs>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 xml:space="preserve"> 1</w:t>
      </w:r>
      <w:r w:rsidRPr="003E3DB3">
        <w:rPr>
          <w:rFonts w:ascii="Century Gothic" w:hAnsi="Century Gothic"/>
          <w:sz w:val="20"/>
          <w:szCs w:val="20"/>
          <w:vertAlign w:val="superscript"/>
          <w:lang w:val="de-DE"/>
        </w:rPr>
        <w:t>)</w:t>
      </w:r>
      <w:r w:rsidRPr="003E3DB3">
        <w:rPr>
          <w:rFonts w:ascii="Century Gothic" w:eastAsia="Times New Roman" w:hAnsi="Century Gothic" w:cs="Times New Roman"/>
          <w:bCs/>
          <w:color w:val="auto"/>
          <w:kern w:val="0"/>
          <w:sz w:val="20"/>
          <w:szCs w:val="20"/>
          <w:lang w:eastAsia="en-US" w:bidi="ar-SA"/>
        </w:rPr>
        <w:t xml:space="preserve"> % </w:t>
      </w:r>
      <w:r w:rsidRPr="003E3DB3">
        <w:rPr>
          <w:rFonts w:ascii="Century Gothic" w:eastAsia="Times New Roman" w:hAnsi="Century Gothic" w:cs="Times New Roman"/>
          <w:b/>
          <w:bCs/>
          <w:i/>
          <w:color w:val="auto"/>
          <w:kern w:val="0"/>
          <w:sz w:val="20"/>
          <w:szCs w:val="20"/>
          <w:lang w:eastAsia="en-US" w:bidi="ar-SA"/>
        </w:rPr>
        <w:t xml:space="preserve">(nie może przekraczać 160%) </w:t>
      </w:r>
    </w:p>
    <w:p w:rsidR="00D70E5E" w:rsidRDefault="00D70E5E" w:rsidP="008855AC">
      <w:pPr>
        <w:numPr>
          <w:ilvl w:val="0"/>
          <w:numId w:val="69"/>
        </w:numPr>
        <w:tabs>
          <w:tab w:val="num" w:pos="1800"/>
        </w:tabs>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 xml:space="preserve">Cena za 1  l napoju  gorącego (kawa, herbata) -  </w:t>
      </w:r>
      <w:r w:rsidRPr="003E3DB3">
        <w:rPr>
          <w:rFonts w:ascii="Century Gothic" w:eastAsia="Times New Roman" w:hAnsi="Century Gothic" w:cs="Times New Roman"/>
          <w:bCs/>
          <w:color w:val="auto"/>
          <w:kern w:val="0"/>
          <w:sz w:val="20"/>
          <w:szCs w:val="20"/>
          <w:lang w:eastAsia="en-US" w:bidi="ar-SA"/>
        </w:rPr>
        <w:t>…………</w:t>
      </w:r>
      <w:r w:rsidR="00B11301">
        <w:rPr>
          <w:rFonts w:ascii="Century Gothic" w:hAnsi="Century Gothic"/>
          <w:sz w:val="20"/>
          <w:szCs w:val="20"/>
          <w:vertAlign w:val="superscript"/>
          <w:lang w:val="de-DE"/>
        </w:rPr>
        <w:t>1</w:t>
      </w:r>
      <w:r w:rsidRPr="003E3DB3">
        <w:rPr>
          <w:rFonts w:ascii="Century Gothic" w:hAnsi="Century Gothic"/>
          <w:sz w:val="20"/>
          <w:szCs w:val="20"/>
          <w:vertAlign w:val="superscript"/>
          <w:lang w:val="de-DE"/>
        </w:rPr>
        <w:t xml:space="preserve">) </w:t>
      </w:r>
      <w:r w:rsidRPr="003E3DB3">
        <w:rPr>
          <w:rFonts w:ascii="Century Gothic" w:eastAsia="Times New Roman" w:hAnsi="Century Gothic" w:cs="Times New Roman"/>
          <w:bCs/>
          <w:color w:val="auto"/>
          <w:kern w:val="0"/>
          <w:sz w:val="20"/>
          <w:szCs w:val="20"/>
          <w:lang w:eastAsia="en-US" w:bidi="ar-SA"/>
        </w:rPr>
        <w:t xml:space="preserve"> brutto </w:t>
      </w:r>
      <w:r>
        <w:rPr>
          <w:rFonts w:ascii="Century Gothic" w:eastAsia="Times New Roman" w:hAnsi="Century Gothic" w:cs="Times New Roman"/>
          <w:bCs/>
          <w:color w:val="auto"/>
          <w:kern w:val="0"/>
          <w:sz w:val="20"/>
          <w:szCs w:val="20"/>
          <w:lang w:eastAsia="en-US" w:bidi="ar-SA"/>
        </w:rPr>
        <w:t>w </w:t>
      </w:r>
      <w:r w:rsidRPr="003E3DB3">
        <w:rPr>
          <w:rFonts w:ascii="Century Gothic" w:eastAsia="Times New Roman" w:hAnsi="Century Gothic" w:cs="Times New Roman"/>
          <w:bCs/>
          <w:color w:val="auto"/>
          <w:kern w:val="0"/>
          <w:sz w:val="20"/>
          <w:szCs w:val="20"/>
          <w:lang w:eastAsia="en-US" w:bidi="ar-SA"/>
        </w:rPr>
        <w:t>PLN;</w:t>
      </w:r>
    </w:p>
    <w:p w:rsidR="00D70E5E" w:rsidRDefault="00D70E5E" w:rsidP="008855AC">
      <w:pPr>
        <w:numPr>
          <w:ilvl w:val="0"/>
          <w:numId w:val="69"/>
        </w:numPr>
        <w:tabs>
          <w:tab w:val="num" w:pos="1800"/>
        </w:tabs>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3E3DB3">
        <w:rPr>
          <w:rFonts w:ascii="Century Gothic" w:hAnsi="Century Gothic"/>
          <w:color w:val="auto"/>
          <w:sz w:val="20"/>
          <w:szCs w:val="20"/>
          <w:vertAlign w:val="superscript"/>
          <w:lang w:val="de-DE"/>
        </w:rPr>
        <w:t xml:space="preserve">1)  </w:t>
      </w:r>
      <w:r w:rsidRPr="003E3DB3">
        <w:rPr>
          <w:rFonts w:ascii="Century Gothic" w:hAnsi="Century Gothic"/>
          <w:i/>
          <w:color w:val="auto"/>
          <w:kern w:val="20"/>
          <w:sz w:val="20"/>
          <w:szCs w:val="20"/>
          <w:lang w:val="de-DE"/>
        </w:rPr>
        <w:t>(</w:t>
      </w:r>
      <w:proofErr w:type="spellStart"/>
      <w:r w:rsidRPr="003E3DB3">
        <w:rPr>
          <w:rFonts w:ascii="Century Gothic" w:hAnsi="Century Gothic"/>
          <w:i/>
          <w:color w:val="auto"/>
          <w:kern w:val="20"/>
          <w:sz w:val="20"/>
          <w:szCs w:val="20"/>
          <w:lang w:val="de-DE"/>
        </w:rPr>
        <w:t>nazwa</w:t>
      </w:r>
      <w:proofErr w:type="spellEnd"/>
      <w:r w:rsidRPr="003E3DB3">
        <w:rPr>
          <w:rFonts w:ascii="Century Gothic" w:hAnsi="Century Gothic"/>
          <w:i/>
          <w:color w:val="auto"/>
          <w:kern w:val="20"/>
          <w:sz w:val="20"/>
          <w:szCs w:val="20"/>
          <w:lang w:val="de-DE"/>
        </w:rPr>
        <w:t xml:space="preserve"> i </w:t>
      </w:r>
      <w:proofErr w:type="spellStart"/>
      <w:r w:rsidRPr="003E3DB3">
        <w:rPr>
          <w:rFonts w:ascii="Century Gothic" w:hAnsi="Century Gothic"/>
          <w:i/>
          <w:color w:val="auto"/>
          <w:kern w:val="20"/>
          <w:sz w:val="20"/>
          <w:szCs w:val="20"/>
          <w:lang w:val="de-DE"/>
        </w:rPr>
        <w:t>adres</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obiektu</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który</w:t>
      </w:r>
      <w:proofErr w:type="spellEnd"/>
      <w:r w:rsidRPr="003E3DB3">
        <w:rPr>
          <w:rFonts w:ascii="Century Gothic" w:eastAsia="Times New Roman" w:hAnsi="Century Gothic" w:cs="Times New Roman"/>
          <w:bCs/>
          <w:i/>
          <w:color w:val="auto"/>
          <w:kern w:val="0"/>
          <w:sz w:val="20"/>
          <w:szCs w:val="20"/>
          <w:lang w:eastAsia="en-US" w:bidi="ar-SA"/>
        </w:rPr>
        <w:t xml:space="preserve"> posiada </w:t>
      </w:r>
      <w:r w:rsidRPr="003E3DB3">
        <w:rPr>
          <w:rFonts w:ascii="Century Gothic" w:hAnsi="Century Gothic"/>
          <w:i/>
          <w:color w:val="auto"/>
          <w:sz w:val="20"/>
          <w:szCs w:val="20"/>
          <w:vertAlign w:val="superscript"/>
          <w:lang w:val="de-DE"/>
        </w:rPr>
        <w:t xml:space="preserve">4) </w:t>
      </w:r>
      <w:r w:rsidRPr="003E3DB3">
        <w:rPr>
          <w:rFonts w:ascii="Century Gothic" w:eastAsia="Times New Roman" w:hAnsi="Century Gothic" w:cs="Times New Roman"/>
          <w:bCs/>
          <w:i/>
          <w:color w:val="auto"/>
          <w:kern w:val="0"/>
          <w:sz w:val="20"/>
          <w:szCs w:val="20"/>
          <w:lang w:eastAsia="en-US" w:bidi="ar-SA"/>
        </w:rPr>
        <w:t xml:space="preserve"> </w:t>
      </w:r>
      <w:r w:rsidRPr="003E3DB3">
        <w:rPr>
          <w:rFonts w:ascii="Century Gothic" w:eastAsia="Times New Roman" w:hAnsi="Century Gothic" w:cs="Times New Roman"/>
          <w:bCs/>
          <w:color w:val="auto"/>
          <w:kern w:val="0"/>
          <w:sz w:val="20"/>
          <w:szCs w:val="20"/>
          <w:lang w:eastAsia="en-US" w:bidi="ar-SA"/>
        </w:rPr>
        <w:t xml:space="preserve">/nie  posiada </w:t>
      </w:r>
      <w:r w:rsidRPr="003E3DB3">
        <w:rPr>
          <w:rFonts w:ascii="Century Gothic" w:hAnsi="Century Gothic"/>
          <w:color w:val="auto"/>
          <w:sz w:val="20"/>
          <w:szCs w:val="20"/>
          <w:vertAlign w:val="superscript"/>
          <w:lang w:val="de-DE"/>
        </w:rPr>
        <w:t xml:space="preserve">4) </w:t>
      </w:r>
      <w:r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D70E5E" w:rsidRPr="003E3DB3" w:rsidRDefault="00D70E5E" w:rsidP="008855AC">
      <w:pPr>
        <w:numPr>
          <w:ilvl w:val="0"/>
          <w:numId w:val="69"/>
        </w:numPr>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3E3DB3">
        <w:rPr>
          <w:rFonts w:ascii="Century Gothic" w:hAnsi="Century Gothic"/>
          <w:sz w:val="20"/>
          <w:szCs w:val="20"/>
          <w:vertAlign w:val="superscript"/>
          <w:lang w:val="de-DE"/>
        </w:rPr>
        <w:t>1)</w:t>
      </w:r>
      <w:r w:rsidR="003D1882">
        <w:rPr>
          <w:rFonts w:ascii="Century Gothic" w:eastAsia="Times New Roman" w:hAnsi="Century Gothic" w:cs="Times New Roman"/>
          <w:bCs/>
          <w:color w:val="auto"/>
          <w:kern w:val="0"/>
          <w:sz w:val="20"/>
          <w:szCs w:val="20"/>
          <w:lang w:eastAsia="en-US" w:bidi="ar-SA"/>
        </w:rPr>
        <w:t xml:space="preserve">  </w:t>
      </w:r>
    </w:p>
    <w:p w:rsidR="00D70E5E" w:rsidRPr="002F37D3" w:rsidRDefault="00D70E5E" w:rsidP="00D70E5E">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D70E5E" w:rsidRPr="008B367D" w:rsidRDefault="00D70E5E" w:rsidP="00D70E5E">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D70E5E" w:rsidRPr="003E3DB3" w:rsidRDefault="00D70E5E" w:rsidP="008855AC">
      <w:pPr>
        <w:numPr>
          <w:ilvl w:val="2"/>
          <w:numId w:val="70"/>
        </w:numPr>
        <w:suppressAutoHyphens w:val="0"/>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D70E5E" w:rsidRDefault="00D70E5E" w:rsidP="00D70E5E">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D70E5E" w:rsidRPr="003E3DB3" w:rsidRDefault="00D70E5E" w:rsidP="00D70E5E">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D70E5E" w:rsidRPr="003E3DB3" w:rsidRDefault="00D70E5E" w:rsidP="008855AC">
      <w:pPr>
        <w:numPr>
          <w:ilvl w:val="2"/>
          <w:numId w:val="7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Zgodnie z ustawą o podatku od towarów i usług obowiązek odprowadzenia podatku powstaje po stronie</w:t>
      </w:r>
      <w:r w:rsidRPr="003E3DB3">
        <w:rPr>
          <w:rFonts w:ascii="Century Gothic" w:hAnsi="Century Gothic"/>
          <w:bCs/>
          <w:sz w:val="20"/>
        </w:rPr>
        <w:t xml:space="preserve"> ........................................ (Wykonawcy lub Zamawiającego) </w:t>
      </w:r>
      <w:r>
        <w:rPr>
          <w:rStyle w:val="Odwoanieprzypisudolnego"/>
          <w:rFonts w:ascii="Century Gothic" w:hAnsi="Century Gothic"/>
          <w:bCs/>
        </w:rPr>
        <w:footnoteReference w:id="11"/>
      </w:r>
      <w:r w:rsidRPr="003E3DB3">
        <w:rPr>
          <w:rFonts w:ascii="Century Gothic" w:hAnsi="Century Gothic"/>
          <w:bCs/>
          <w:sz w:val="20"/>
        </w:rPr>
        <w:t>.</w:t>
      </w:r>
    </w:p>
    <w:p w:rsidR="00D70E5E" w:rsidRPr="003E3DB3" w:rsidRDefault="00D70E5E" w:rsidP="008855AC">
      <w:pPr>
        <w:numPr>
          <w:ilvl w:val="2"/>
          <w:numId w:val="7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12"/>
      </w:r>
    </w:p>
    <w:p w:rsidR="00D70E5E" w:rsidRDefault="00D70E5E" w:rsidP="00D70E5E">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D70E5E" w:rsidRDefault="00D70E5E" w:rsidP="00D70E5E">
      <w:pPr>
        <w:pStyle w:val="Textbody"/>
        <w:ind w:left="567" w:hanging="284"/>
        <w:rPr>
          <w:rFonts w:ascii="Century Gothic" w:hAnsi="Century Gothic"/>
          <w:sz w:val="20"/>
        </w:rPr>
      </w:pPr>
      <w:r>
        <w:rPr>
          <w:rFonts w:ascii="Century Gothic" w:hAnsi="Century Gothic"/>
          <w:sz w:val="20"/>
        </w:rPr>
        <w:t>󠄀 małym przedsiębiorstwem;</w:t>
      </w:r>
    </w:p>
    <w:p w:rsidR="00D70E5E" w:rsidRDefault="00D70E5E" w:rsidP="00D70E5E">
      <w:pPr>
        <w:pStyle w:val="Textbody"/>
        <w:ind w:left="567" w:hanging="284"/>
        <w:rPr>
          <w:rFonts w:ascii="Century Gothic" w:hAnsi="Century Gothic"/>
          <w:sz w:val="20"/>
        </w:rPr>
      </w:pPr>
      <w:r>
        <w:rPr>
          <w:rFonts w:ascii="Century Gothic" w:hAnsi="Century Gothic"/>
          <w:sz w:val="20"/>
        </w:rPr>
        <w:t>󠄀 średnim przedsiębiorstwem;</w:t>
      </w:r>
    </w:p>
    <w:p w:rsidR="00D70E5E" w:rsidRDefault="00D70E5E" w:rsidP="00D70E5E">
      <w:pPr>
        <w:pStyle w:val="Textbody"/>
        <w:ind w:left="567" w:hanging="284"/>
        <w:rPr>
          <w:rFonts w:ascii="Century Gothic" w:hAnsi="Century Gothic"/>
          <w:sz w:val="20"/>
        </w:rPr>
      </w:pPr>
      <w:r>
        <w:rPr>
          <w:rFonts w:ascii="Century Gothic" w:hAnsi="Century Gothic"/>
          <w:sz w:val="20"/>
        </w:rPr>
        <w:t>󠄀 jednoosobową działalnością gospodarczą;</w:t>
      </w:r>
    </w:p>
    <w:p w:rsidR="00D70E5E" w:rsidRPr="003E3DB3" w:rsidRDefault="00D70E5E" w:rsidP="00D70E5E">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D70E5E" w:rsidRPr="003E3DB3" w:rsidRDefault="00D70E5E" w:rsidP="008855AC">
      <w:pPr>
        <w:numPr>
          <w:ilvl w:val="2"/>
          <w:numId w:val="7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D70E5E" w:rsidRPr="003E3DB3" w:rsidRDefault="00D70E5E" w:rsidP="008855AC">
      <w:pPr>
        <w:numPr>
          <w:ilvl w:val="2"/>
          <w:numId w:val="7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70E5E" w:rsidRPr="003E3DB3" w:rsidRDefault="00D70E5E" w:rsidP="008855AC">
      <w:pPr>
        <w:numPr>
          <w:ilvl w:val="2"/>
          <w:numId w:val="7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D70E5E" w:rsidRPr="003E3DB3" w:rsidRDefault="00D70E5E" w:rsidP="008855AC">
      <w:pPr>
        <w:numPr>
          <w:ilvl w:val="2"/>
          <w:numId w:val="7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D70E5E" w:rsidRPr="00577DBF" w:rsidRDefault="00D70E5E" w:rsidP="008855AC">
      <w:pPr>
        <w:numPr>
          <w:ilvl w:val="2"/>
          <w:numId w:val="7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 z prowadzonym postępowaniem przez całą dobę za pośrednictwem Platformy.</w:t>
      </w:r>
    </w:p>
    <w:p w:rsidR="00577DBF" w:rsidRDefault="00577DBF" w:rsidP="00577DBF">
      <w:pPr>
        <w:suppressAutoHyphens w:val="0"/>
        <w:jc w:val="both"/>
        <w:textAlignment w:val="auto"/>
        <w:rPr>
          <w:rFonts w:ascii="Century Gothic" w:hAnsi="Century Gothic"/>
          <w:sz w:val="20"/>
        </w:rPr>
      </w:pPr>
    </w:p>
    <w:p w:rsidR="00577DBF" w:rsidRPr="003E3DB3" w:rsidRDefault="00577DBF" w:rsidP="00577DBF">
      <w:pPr>
        <w:suppressAutoHyphens w:val="0"/>
        <w:jc w:val="both"/>
        <w:textAlignment w:val="auto"/>
        <w:rPr>
          <w:rFonts w:ascii="Century Gothic" w:hAnsi="Century Gothic"/>
          <w:b/>
          <w:color w:val="FF0000"/>
          <w:sz w:val="20"/>
          <w:szCs w:val="20"/>
        </w:rPr>
      </w:pPr>
    </w:p>
    <w:p w:rsidR="00D70E5E" w:rsidRPr="0032630A" w:rsidRDefault="00D70E5E" w:rsidP="00D70E5E">
      <w:pPr>
        <w:jc w:val="both"/>
        <w:rPr>
          <w:rFonts w:ascii="Century Gothic" w:hAnsi="Century Gothic"/>
          <w:b/>
          <w:sz w:val="20"/>
          <w:szCs w:val="20"/>
        </w:rPr>
      </w:pPr>
      <w:r w:rsidRPr="008B367D">
        <w:rPr>
          <w:rFonts w:ascii="Century Gothic" w:hAnsi="Century Gothic" w:cs="Times New Roman"/>
          <w:b/>
          <w:bCs/>
          <w:sz w:val="20"/>
          <w:szCs w:val="20"/>
        </w:rPr>
        <w:t>III. Informujemy, że:</w:t>
      </w:r>
    </w:p>
    <w:p w:rsidR="00D70E5E" w:rsidRPr="003E3DB3" w:rsidRDefault="00D70E5E" w:rsidP="008855AC">
      <w:pPr>
        <w:pStyle w:val="Textbody"/>
        <w:numPr>
          <w:ilvl w:val="6"/>
          <w:numId w:val="70"/>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D70E5E" w:rsidRPr="008B367D" w:rsidRDefault="00D70E5E" w:rsidP="008855AC">
      <w:pPr>
        <w:pStyle w:val="Textbody"/>
        <w:numPr>
          <w:ilvl w:val="6"/>
          <w:numId w:val="70"/>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D70E5E" w:rsidRPr="008B367D" w:rsidRDefault="00D70E5E" w:rsidP="008855AC">
      <w:pPr>
        <w:pStyle w:val="Akapitzlist"/>
        <w:numPr>
          <w:ilvl w:val="0"/>
          <w:numId w:val="73"/>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D70E5E" w:rsidRPr="008B367D" w:rsidRDefault="00D70E5E" w:rsidP="008855AC">
      <w:pPr>
        <w:pStyle w:val="Akapitzlist"/>
        <w:numPr>
          <w:ilvl w:val="0"/>
          <w:numId w:val="73"/>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sidRPr="008B367D">
        <w:rPr>
          <w:rFonts w:ascii="Century Gothic" w:hAnsi="Century Gothic"/>
          <w:bCs/>
          <w:sz w:val="20"/>
          <w:vertAlign w:val="superscript"/>
        </w:rPr>
        <w:t>1</w:t>
      </w:r>
    </w:p>
    <w:p w:rsidR="00D70E5E" w:rsidRPr="008B367D" w:rsidRDefault="00525300" w:rsidP="008855AC">
      <w:pPr>
        <w:pStyle w:val="Textbody"/>
        <w:numPr>
          <w:ilvl w:val="6"/>
          <w:numId w:val="70"/>
        </w:numPr>
        <w:autoSpaceDN w:val="0"/>
        <w:ind w:left="284" w:hanging="284"/>
        <w:rPr>
          <w:rFonts w:ascii="Century Gothic" w:eastAsia="Century Gothic" w:hAnsi="Century Gothic" w:cs="Century Gothic"/>
          <w:sz w:val="20"/>
          <w:lang w:eastAsia="pl-PL"/>
        </w:rPr>
      </w:pPr>
      <w:r>
        <w:rPr>
          <w:rFonts w:ascii="Century Gothic" w:hAnsi="Century Gothic"/>
          <w:sz w:val="20"/>
        </w:rPr>
        <w:t xml:space="preserve">Zapotrzebowania </w:t>
      </w:r>
      <w:r w:rsidR="00D70E5E" w:rsidRPr="008B367D">
        <w:rPr>
          <w:rFonts w:ascii="Century Gothic" w:hAnsi="Century Gothic"/>
          <w:sz w:val="20"/>
        </w:rPr>
        <w:t>oraz  wszelka korespondencja w  ramach przedmiotowego postępowania, Zamawiający będzie  składał  na adres  e-mail  ……………………………………   lub  nr  faks ………………………………………………….</w:t>
      </w:r>
      <w:r w:rsidR="00D70E5E" w:rsidRPr="008B367D">
        <w:rPr>
          <w:rFonts w:ascii="Century Gothic" w:hAnsi="Century Gothic"/>
          <w:bCs/>
          <w:sz w:val="20"/>
          <w:vertAlign w:val="superscript"/>
        </w:rPr>
        <w:t>1)</w:t>
      </w:r>
    </w:p>
    <w:p w:rsidR="00D70E5E" w:rsidRDefault="00D70E5E" w:rsidP="00D70E5E">
      <w:pPr>
        <w:autoSpaceDE w:val="0"/>
        <w:ind w:left="1"/>
        <w:jc w:val="both"/>
        <w:rPr>
          <w:rFonts w:ascii="Century Gothic" w:hAnsi="Century Gothic" w:cs="Century Gothic"/>
          <w:b/>
          <w:bCs/>
          <w:sz w:val="20"/>
          <w:szCs w:val="20"/>
        </w:rPr>
      </w:pPr>
    </w:p>
    <w:p w:rsidR="00D70E5E" w:rsidRPr="002B20B6" w:rsidRDefault="00D70E5E" w:rsidP="00D70E5E">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IV.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D70E5E" w:rsidRDefault="00D70E5E" w:rsidP="00D70E5E">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70E5E" w:rsidRDefault="00D70E5E" w:rsidP="00D70E5E">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0E5E" w:rsidRPr="006F57BE" w:rsidRDefault="00D70E5E" w:rsidP="00D70E5E">
      <w:pPr>
        <w:tabs>
          <w:tab w:val="left" w:pos="540"/>
        </w:tabs>
        <w:ind w:left="709" w:hanging="283"/>
        <w:jc w:val="both"/>
        <w:rPr>
          <w:rFonts w:ascii="Century Gothic" w:hAnsi="Century Gothic" w:cs="Gulim"/>
          <w:sz w:val="18"/>
          <w:szCs w:val="18"/>
        </w:rPr>
      </w:pPr>
    </w:p>
    <w:p w:rsidR="00D70E5E" w:rsidRDefault="00D70E5E" w:rsidP="00D70E5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D70E5E" w:rsidRDefault="00D70E5E" w:rsidP="00D70E5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D70E5E" w:rsidRDefault="00D70E5E" w:rsidP="00D70E5E">
      <w:pPr>
        <w:tabs>
          <w:tab w:val="left" w:pos="1978"/>
          <w:tab w:val="left" w:pos="3828"/>
          <w:tab w:val="center" w:pos="4677"/>
        </w:tabs>
        <w:rPr>
          <w:rFonts w:ascii="Open Sans" w:hAnsi="Open Sans" w:cs="Open Sans"/>
          <w:b/>
          <w:i/>
          <w:color w:val="FF0000"/>
          <w:sz w:val="18"/>
          <w:szCs w:val="18"/>
        </w:rPr>
        <w:sectPr w:rsidR="00D70E5E" w:rsidSect="00A8272A">
          <w:footnotePr>
            <w:numRestart w:val="eachSect"/>
          </w:footnotePr>
          <w:pgSz w:w="11906" w:h="16838"/>
          <w:pgMar w:top="1134" w:right="1134" w:bottom="993" w:left="1276" w:header="708" w:footer="57" w:gutter="0"/>
          <w:cols w:space="708"/>
          <w:docGrid w:linePitch="299" w:charSpace="8192"/>
        </w:sectPr>
      </w:pPr>
    </w:p>
    <w:p w:rsidR="00D70E5E" w:rsidRDefault="00D70E5E" w:rsidP="00D70E5E">
      <w:pPr>
        <w:suppressAutoHyphens w:val="0"/>
        <w:textAlignment w:val="auto"/>
        <w:rPr>
          <w:rFonts w:ascii="Century Gothic" w:hAnsi="Century Gothic" w:cs="Times New Roman"/>
          <w:b/>
          <w:color w:val="auto"/>
          <w:sz w:val="20"/>
          <w:szCs w:val="20"/>
        </w:rPr>
      </w:pPr>
    </w:p>
    <w:p w:rsidR="00D70E5E" w:rsidRPr="008B367D" w:rsidRDefault="00D70E5E" w:rsidP="00D70E5E">
      <w:pPr>
        <w:tabs>
          <w:tab w:val="left" w:pos="6435"/>
        </w:tabs>
        <w:jc w:val="right"/>
        <w:rPr>
          <w:rFonts w:ascii="Century Gothic" w:hAnsi="Century Gothic" w:cs="Times New Roman"/>
          <w:b/>
          <w:color w:val="auto"/>
          <w:sz w:val="20"/>
          <w:szCs w:val="20"/>
        </w:rPr>
      </w:pPr>
      <w:r w:rsidRPr="008B367D">
        <w:rPr>
          <w:rFonts w:ascii="Century Gothic" w:hAnsi="Century Gothic" w:cs="Times New Roman"/>
          <w:b/>
          <w:color w:val="auto"/>
          <w:sz w:val="20"/>
          <w:szCs w:val="20"/>
        </w:rPr>
        <w:t xml:space="preserve">Wzór-Załącznik nr 1 </w:t>
      </w:r>
      <w:r>
        <w:rPr>
          <w:rFonts w:ascii="Century Gothic" w:hAnsi="Century Gothic" w:cs="Times New Roman"/>
          <w:b/>
          <w:color w:val="auto"/>
          <w:sz w:val="20"/>
          <w:szCs w:val="20"/>
        </w:rPr>
        <w:t>E</w:t>
      </w:r>
      <w:r w:rsidRPr="008B367D">
        <w:rPr>
          <w:rFonts w:ascii="Century Gothic" w:hAnsi="Century Gothic" w:cs="Times New Roman"/>
          <w:b/>
          <w:color w:val="auto"/>
          <w:sz w:val="20"/>
          <w:szCs w:val="20"/>
        </w:rPr>
        <w:t xml:space="preserve"> do SWZ</w:t>
      </w:r>
    </w:p>
    <w:p w:rsidR="00D70E5E" w:rsidRPr="008B367D" w:rsidRDefault="00D70E5E" w:rsidP="00D70E5E">
      <w:pPr>
        <w:tabs>
          <w:tab w:val="left" w:pos="6435"/>
        </w:tabs>
        <w:jc w:val="center"/>
        <w:rPr>
          <w:rFonts w:ascii="Century Gothic" w:hAnsi="Century Gothic" w:cs="Times New Roman"/>
          <w:b/>
          <w:color w:val="auto"/>
          <w:sz w:val="20"/>
          <w:szCs w:val="20"/>
          <w:u w:val="single"/>
        </w:rPr>
      </w:pPr>
      <w:r w:rsidRPr="008B367D">
        <w:rPr>
          <w:rFonts w:ascii="Century Gothic" w:hAnsi="Century Gothic"/>
          <w:color w:val="auto"/>
          <w:sz w:val="20"/>
          <w:szCs w:val="20"/>
          <w:u w:val="single"/>
        </w:rPr>
        <w:t>OFERTA WYKONAWCY</w:t>
      </w:r>
    </w:p>
    <w:p w:rsidR="00D70E5E" w:rsidRPr="008B367D" w:rsidRDefault="00D70E5E" w:rsidP="00D70E5E"/>
    <w:p w:rsidR="00D70E5E" w:rsidRPr="008B367D" w:rsidRDefault="00D70E5E" w:rsidP="00D70E5E">
      <w:pPr>
        <w:rPr>
          <w:rFonts w:ascii="Century Gothic" w:hAnsi="Century Gothic"/>
          <w:sz w:val="20"/>
          <w:szCs w:val="20"/>
          <w:vertAlign w:val="superscript"/>
        </w:rPr>
      </w:pPr>
      <w:r w:rsidRPr="008B367D">
        <w:rPr>
          <w:rFonts w:ascii="Century Gothic" w:hAnsi="Century Gothic"/>
          <w:sz w:val="20"/>
          <w:szCs w:val="20"/>
        </w:rPr>
        <w:t>Pełna nazwa Wykonawcy: __________________________________________________________________</w:t>
      </w:r>
      <w:r w:rsidRPr="008B367D">
        <w:rPr>
          <w:rFonts w:ascii="Century Gothic" w:hAnsi="Century Gothic"/>
          <w:sz w:val="20"/>
          <w:szCs w:val="20"/>
          <w:vertAlign w:val="superscript"/>
        </w:rPr>
        <w:footnoteReference w:id="13"/>
      </w:r>
    </w:p>
    <w:p w:rsidR="00D70E5E" w:rsidRPr="008B367D" w:rsidRDefault="00D70E5E" w:rsidP="00D70E5E">
      <w:pPr>
        <w:rPr>
          <w:rFonts w:ascii="Century Gothic" w:hAnsi="Century Gothic"/>
          <w:sz w:val="20"/>
          <w:szCs w:val="20"/>
        </w:rPr>
      </w:pPr>
    </w:p>
    <w:p w:rsidR="00D70E5E" w:rsidRPr="008B367D" w:rsidRDefault="00D70E5E" w:rsidP="00D70E5E">
      <w:pPr>
        <w:rPr>
          <w:rFonts w:ascii="Century Gothic" w:hAnsi="Century Gothic"/>
          <w:sz w:val="20"/>
          <w:szCs w:val="20"/>
        </w:rPr>
      </w:pPr>
      <w:r w:rsidRPr="008B367D">
        <w:rPr>
          <w:rFonts w:ascii="Century Gothic" w:hAnsi="Century Gothic"/>
          <w:sz w:val="20"/>
          <w:szCs w:val="20"/>
        </w:rPr>
        <w:t>Adres: _____________________________________________________________________________________</w:t>
      </w:r>
      <w:r w:rsidRPr="008B367D">
        <w:rPr>
          <w:rFonts w:ascii="Century Gothic" w:hAnsi="Century Gothic"/>
          <w:sz w:val="20"/>
          <w:szCs w:val="20"/>
          <w:vertAlign w:val="superscript"/>
        </w:rPr>
        <w:t>1</w:t>
      </w:r>
    </w:p>
    <w:p w:rsidR="00D70E5E" w:rsidRPr="008B367D" w:rsidRDefault="00D70E5E" w:rsidP="00D70E5E">
      <w:pPr>
        <w:rPr>
          <w:rFonts w:ascii="Century Gothic" w:hAnsi="Century Gothic"/>
          <w:sz w:val="20"/>
          <w:szCs w:val="20"/>
        </w:rPr>
      </w:pPr>
    </w:p>
    <w:p w:rsidR="00D70E5E" w:rsidRPr="008B367D" w:rsidRDefault="00D70E5E" w:rsidP="00D70E5E">
      <w:pPr>
        <w:rPr>
          <w:rFonts w:ascii="Century Gothic" w:hAnsi="Century Gothic"/>
          <w:color w:val="auto"/>
          <w:sz w:val="20"/>
          <w:szCs w:val="20"/>
        </w:rPr>
      </w:pPr>
      <w:r w:rsidRPr="008B367D">
        <w:rPr>
          <w:rFonts w:ascii="Century Gothic" w:hAnsi="Century Gothic"/>
          <w:color w:val="auto"/>
          <w:sz w:val="20"/>
          <w:szCs w:val="20"/>
        </w:rPr>
        <w:t>Nr telefonu: ________________________________________________________________________________</w:t>
      </w:r>
      <w:r w:rsidRPr="008B367D">
        <w:rPr>
          <w:rFonts w:ascii="Century Gothic" w:hAnsi="Century Gothic"/>
          <w:sz w:val="20"/>
          <w:szCs w:val="20"/>
          <w:vertAlign w:val="superscript"/>
        </w:rPr>
        <w:t>1</w:t>
      </w:r>
    </w:p>
    <w:p w:rsidR="00D70E5E" w:rsidRPr="008B367D" w:rsidRDefault="00D70E5E" w:rsidP="00D70E5E">
      <w:pPr>
        <w:rPr>
          <w:rFonts w:ascii="Century Gothic" w:hAnsi="Century Gothic"/>
          <w:sz w:val="20"/>
          <w:szCs w:val="20"/>
        </w:rPr>
      </w:pPr>
    </w:p>
    <w:p w:rsidR="00D70E5E" w:rsidRPr="008B367D" w:rsidRDefault="00D70E5E" w:rsidP="00D70E5E">
      <w:pPr>
        <w:rPr>
          <w:rFonts w:ascii="Century Gothic" w:hAnsi="Century Gothic"/>
          <w:sz w:val="20"/>
          <w:szCs w:val="20"/>
        </w:rPr>
      </w:pPr>
      <w:r w:rsidRPr="008B367D">
        <w:rPr>
          <w:rFonts w:ascii="Century Gothic" w:hAnsi="Century Gothic"/>
          <w:sz w:val="20"/>
          <w:szCs w:val="20"/>
        </w:rPr>
        <w:t>Adres e-mail: _______________________________________________________________________________</w:t>
      </w:r>
      <w:r w:rsidRPr="008B367D">
        <w:rPr>
          <w:rFonts w:ascii="Century Gothic" w:hAnsi="Century Gothic"/>
          <w:sz w:val="20"/>
          <w:szCs w:val="20"/>
          <w:vertAlign w:val="superscript"/>
        </w:rPr>
        <w:t>1</w:t>
      </w:r>
    </w:p>
    <w:p w:rsidR="00D70E5E" w:rsidRPr="008B367D" w:rsidRDefault="00D70E5E" w:rsidP="00D70E5E">
      <w:pPr>
        <w:rPr>
          <w:rFonts w:ascii="Century Gothic" w:hAnsi="Century Gothic"/>
          <w:sz w:val="20"/>
          <w:szCs w:val="20"/>
        </w:rPr>
      </w:pPr>
    </w:p>
    <w:p w:rsidR="00D70E5E" w:rsidRPr="008B367D" w:rsidRDefault="00D70E5E" w:rsidP="00D70E5E">
      <w:pPr>
        <w:rPr>
          <w:rFonts w:ascii="Century Gothic" w:hAnsi="Century Gothic"/>
          <w:sz w:val="20"/>
          <w:szCs w:val="20"/>
        </w:rPr>
      </w:pPr>
      <w:r w:rsidRPr="008B367D">
        <w:rPr>
          <w:rFonts w:ascii="Century Gothic" w:hAnsi="Century Gothic"/>
          <w:sz w:val="20"/>
          <w:szCs w:val="20"/>
        </w:rPr>
        <w:t>Nr KRS/ REGON/NIP: ________________________________________________________________________</w:t>
      </w:r>
      <w:r w:rsidRPr="008B367D">
        <w:rPr>
          <w:rFonts w:ascii="Century Gothic" w:hAnsi="Century Gothic"/>
          <w:sz w:val="20"/>
          <w:szCs w:val="20"/>
          <w:vertAlign w:val="superscript"/>
        </w:rPr>
        <w:t>1</w:t>
      </w:r>
    </w:p>
    <w:p w:rsidR="00D70E5E" w:rsidRPr="008B367D" w:rsidRDefault="00D70E5E" w:rsidP="00D70E5E">
      <w:pPr>
        <w:jc w:val="both"/>
        <w:rPr>
          <w:rFonts w:ascii="Century Gothic" w:eastAsia="Times New Roman" w:hAnsi="Century Gothic" w:cs="Times New Roman"/>
          <w:color w:val="auto"/>
          <w:kern w:val="0"/>
          <w:sz w:val="20"/>
          <w:szCs w:val="20"/>
          <w:lang w:eastAsia="en-US" w:bidi="ar-SA"/>
        </w:rPr>
      </w:pPr>
      <w:r w:rsidRPr="008B367D">
        <w:rPr>
          <w:rFonts w:ascii="Century Gothic" w:eastAsia="Times New Roman" w:hAnsi="Century Gothic" w:cs="Times New Roman"/>
          <w:color w:val="auto"/>
          <w:kern w:val="0"/>
          <w:sz w:val="20"/>
          <w:szCs w:val="20"/>
          <w:lang w:eastAsia="en-US" w:bidi="ar-SA"/>
        </w:rPr>
        <w:t xml:space="preserve">Przystępując do postępowania prowadzonego w trybie podstawowym w celu zawarcia umowy ramowej na:  </w:t>
      </w:r>
      <w:r w:rsidRPr="008B367D">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WZP-2515/22/141/Z</w:t>
      </w:r>
    </w:p>
    <w:p w:rsidR="00D70E5E" w:rsidRPr="008B367D" w:rsidRDefault="00D70E5E" w:rsidP="00D70E5E">
      <w:pPr>
        <w:jc w:val="both"/>
        <w:rPr>
          <w:rFonts w:ascii="Century Gothic" w:hAnsi="Century Gothic" w:cs="Times New Roman"/>
          <w:b/>
          <w:bCs/>
          <w:sz w:val="20"/>
          <w:szCs w:val="20"/>
        </w:rPr>
      </w:pPr>
    </w:p>
    <w:p w:rsidR="00D70E5E" w:rsidRPr="008B367D" w:rsidRDefault="00D70E5E" w:rsidP="00D70E5E">
      <w:pPr>
        <w:jc w:val="both"/>
        <w:rPr>
          <w:rFonts w:ascii="Century Gothic" w:hAnsi="Century Gothic" w:cs="Times New Roman"/>
          <w:b/>
          <w:bCs/>
          <w:sz w:val="20"/>
          <w:szCs w:val="20"/>
        </w:rPr>
      </w:pPr>
      <w:r w:rsidRPr="003D1882">
        <w:rPr>
          <w:rFonts w:ascii="Century Gothic" w:hAnsi="Century Gothic" w:cs="Times New Roman"/>
          <w:b/>
          <w:bCs/>
          <w:sz w:val="20"/>
          <w:szCs w:val="20"/>
        </w:rPr>
        <w:t>Zdanie nr 5 – Usłu</w:t>
      </w:r>
      <w:r w:rsidR="003D1882" w:rsidRPr="003D1882">
        <w:rPr>
          <w:rFonts w:ascii="Century Gothic" w:hAnsi="Century Gothic" w:cs="Times New Roman"/>
          <w:b/>
          <w:bCs/>
          <w:sz w:val="20"/>
          <w:szCs w:val="20"/>
        </w:rPr>
        <w:t>ga zakwaterowania i wyżywienia 1</w:t>
      </w:r>
      <w:r w:rsidRPr="003D1882">
        <w:rPr>
          <w:rFonts w:ascii="Century Gothic" w:hAnsi="Century Gothic" w:cs="Times New Roman"/>
          <w:b/>
          <w:bCs/>
          <w:sz w:val="20"/>
          <w:szCs w:val="20"/>
        </w:rPr>
        <w:t>00 policjantów</w:t>
      </w:r>
      <w:r w:rsidRPr="008B367D">
        <w:rPr>
          <w:rFonts w:ascii="Century Gothic" w:hAnsi="Century Gothic" w:cs="Times New Roman"/>
          <w:b/>
          <w:bCs/>
          <w:sz w:val="20"/>
          <w:szCs w:val="20"/>
        </w:rPr>
        <w:t xml:space="preserve"> </w:t>
      </w:r>
    </w:p>
    <w:p w:rsidR="00D70E5E" w:rsidRPr="008B367D" w:rsidRDefault="00D70E5E" w:rsidP="00D70E5E">
      <w:pPr>
        <w:jc w:val="both"/>
        <w:rPr>
          <w:rFonts w:ascii="Century Gothic" w:hAnsi="Century Gothic" w:cs="Times New Roman"/>
          <w:b/>
          <w:bCs/>
          <w:sz w:val="20"/>
          <w:szCs w:val="20"/>
        </w:rPr>
      </w:pPr>
    </w:p>
    <w:p w:rsidR="00D70E5E" w:rsidRPr="008B367D" w:rsidRDefault="00D70E5E" w:rsidP="00D70E5E">
      <w:pPr>
        <w:jc w:val="both"/>
        <w:rPr>
          <w:rFonts w:ascii="Century Gothic" w:hAnsi="Century Gothic" w:cs="Times New Roman"/>
          <w:b/>
          <w:bCs/>
          <w:sz w:val="20"/>
          <w:szCs w:val="20"/>
        </w:rPr>
      </w:pPr>
      <w:r w:rsidRPr="008B367D">
        <w:rPr>
          <w:rFonts w:ascii="Century Gothic" w:hAnsi="Century Gothic" w:cs="Times New Roman"/>
          <w:b/>
          <w:bCs/>
          <w:sz w:val="20"/>
          <w:szCs w:val="20"/>
        </w:rPr>
        <w:t xml:space="preserve">I. </w:t>
      </w:r>
      <w:r w:rsidRPr="008B36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8B367D">
        <w:rPr>
          <w:rFonts w:ascii="Century Gothic" w:hAnsi="Century Gothic"/>
          <w:b/>
          <w:sz w:val="20"/>
        </w:rPr>
        <w:t xml:space="preserve"> zakwaterowania i wyżywienia funkcjonariuszy - sił  wsparcia  z  kraju</w:t>
      </w:r>
      <w:r w:rsidRPr="008B367D">
        <w:rPr>
          <w:rFonts w:ascii="Century Gothic" w:eastAsia="Times New Roman" w:hAnsi="Century Gothic" w:cs="Times New Roman"/>
          <w:b/>
          <w:color w:val="auto"/>
          <w:kern w:val="0"/>
          <w:sz w:val="20"/>
          <w:szCs w:val="20"/>
          <w:lang w:eastAsia="en-US" w:bidi="ar-SA"/>
        </w:rPr>
        <w:t>, zgodnie z  wymaganiami  opisanymi w SWZ na następujących warunkach:</w:t>
      </w:r>
    </w:p>
    <w:p w:rsidR="00D70E5E" w:rsidRPr="008B367D" w:rsidRDefault="00D70E5E" w:rsidP="00D70E5E">
      <w:pPr>
        <w:suppressAutoHyphens w:val="0"/>
        <w:textAlignment w:val="auto"/>
        <w:rPr>
          <w:rFonts w:ascii="Century Gothic" w:eastAsia="Times New Roman" w:hAnsi="Century Gothic" w:cs="Times New Roman"/>
          <w:bCs/>
          <w:color w:val="auto"/>
          <w:kern w:val="0"/>
          <w:sz w:val="16"/>
          <w:szCs w:val="16"/>
          <w:lang w:eastAsia="en-US" w:bidi="ar-SA"/>
        </w:rPr>
      </w:pPr>
    </w:p>
    <w:p w:rsidR="00D70E5E" w:rsidRPr="008B367D" w:rsidRDefault="00D70E5E" w:rsidP="008855AC">
      <w:pPr>
        <w:numPr>
          <w:ilvl w:val="0"/>
          <w:numId w:val="74"/>
        </w:numPr>
        <w:tabs>
          <w:tab w:val="clear" w:pos="360"/>
          <w:tab w:val="num" w:pos="993"/>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 xml:space="preserve"> Cena za jedną dobę zakwaterowania jednego funkcjonariusza -  ………… </w:t>
      </w:r>
      <w:r w:rsidR="00B11301">
        <w:rPr>
          <w:rFonts w:ascii="Century Gothic" w:hAnsi="Century Gothic"/>
          <w:sz w:val="20"/>
          <w:szCs w:val="20"/>
          <w:vertAlign w:val="superscript"/>
          <w:lang w:val="de-DE"/>
        </w:rPr>
        <w:t>1</w:t>
      </w:r>
      <w:r w:rsidRPr="008B367D">
        <w:rPr>
          <w:rFonts w:ascii="Century Gothic" w:hAnsi="Century Gothic"/>
          <w:sz w:val="20"/>
          <w:szCs w:val="20"/>
          <w:vertAlign w:val="superscript"/>
          <w:lang w:val="de-DE"/>
        </w:rPr>
        <w:t xml:space="preserve">) </w:t>
      </w:r>
      <w:r w:rsidRPr="008B367D">
        <w:rPr>
          <w:rFonts w:ascii="Century Gothic" w:eastAsia="Times New Roman" w:hAnsi="Century Gothic" w:cs="Times New Roman"/>
          <w:bCs/>
          <w:color w:val="auto"/>
          <w:kern w:val="0"/>
          <w:sz w:val="20"/>
          <w:szCs w:val="20"/>
          <w:lang w:eastAsia="en-US" w:bidi="ar-SA"/>
        </w:rPr>
        <w:t xml:space="preserve">brutto w PLN </w:t>
      </w:r>
    </w:p>
    <w:p w:rsidR="00D70E5E" w:rsidRPr="008B367D" w:rsidRDefault="00D70E5E" w:rsidP="008855AC">
      <w:pPr>
        <w:numPr>
          <w:ilvl w:val="0"/>
          <w:numId w:val="74"/>
        </w:numPr>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 xml:space="preserve"> 1</w:t>
      </w:r>
      <w:r w:rsidRPr="008B367D">
        <w:rPr>
          <w:rFonts w:ascii="Century Gothic" w:hAnsi="Century Gothic"/>
          <w:sz w:val="20"/>
          <w:szCs w:val="20"/>
          <w:vertAlign w:val="superscript"/>
          <w:lang w:val="de-DE"/>
        </w:rPr>
        <w:t>)</w:t>
      </w:r>
      <w:r w:rsidRPr="008B367D">
        <w:rPr>
          <w:rFonts w:ascii="Century Gothic" w:eastAsia="Times New Roman" w:hAnsi="Century Gothic" w:cs="Times New Roman"/>
          <w:bCs/>
          <w:color w:val="auto"/>
          <w:kern w:val="0"/>
          <w:sz w:val="20"/>
          <w:szCs w:val="20"/>
          <w:lang w:eastAsia="en-US" w:bidi="ar-SA"/>
        </w:rPr>
        <w:t xml:space="preserve"> % </w:t>
      </w:r>
      <w:r w:rsidRPr="008B367D">
        <w:rPr>
          <w:rFonts w:ascii="Century Gothic" w:eastAsia="Times New Roman" w:hAnsi="Century Gothic" w:cs="Times New Roman"/>
          <w:b/>
          <w:bCs/>
          <w:i/>
          <w:color w:val="auto"/>
          <w:kern w:val="0"/>
          <w:sz w:val="20"/>
          <w:szCs w:val="20"/>
          <w:lang w:eastAsia="en-US" w:bidi="ar-SA"/>
        </w:rPr>
        <w:t xml:space="preserve">(nie może przekraczać 160%) </w:t>
      </w:r>
    </w:p>
    <w:p w:rsidR="00D70E5E" w:rsidRPr="008B367D" w:rsidRDefault="00D70E5E" w:rsidP="008855AC">
      <w:pPr>
        <w:numPr>
          <w:ilvl w:val="0"/>
          <w:numId w:val="74"/>
        </w:numPr>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hAnsi="Century Gothic" w:cs="Times New Roman"/>
          <w:bCs/>
          <w:sz w:val="20"/>
          <w:szCs w:val="20"/>
        </w:rPr>
        <w:t xml:space="preserve">Cena za 1  l napoju  gorącego (kawa, herbata) -  </w:t>
      </w:r>
      <w:r w:rsidRPr="008B367D">
        <w:rPr>
          <w:rFonts w:ascii="Century Gothic" w:eastAsia="Times New Roman" w:hAnsi="Century Gothic" w:cs="Times New Roman"/>
          <w:bCs/>
          <w:color w:val="auto"/>
          <w:kern w:val="0"/>
          <w:sz w:val="20"/>
          <w:szCs w:val="20"/>
          <w:lang w:eastAsia="en-US" w:bidi="ar-SA"/>
        </w:rPr>
        <w:t>…………</w:t>
      </w:r>
      <w:r w:rsidR="00B11301">
        <w:rPr>
          <w:rFonts w:ascii="Century Gothic" w:hAnsi="Century Gothic"/>
          <w:sz w:val="20"/>
          <w:szCs w:val="20"/>
          <w:vertAlign w:val="superscript"/>
          <w:lang w:val="de-DE"/>
        </w:rPr>
        <w:t>1</w:t>
      </w:r>
      <w:r w:rsidRPr="008B367D">
        <w:rPr>
          <w:rFonts w:ascii="Century Gothic" w:hAnsi="Century Gothic"/>
          <w:sz w:val="20"/>
          <w:szCs w:val="20"/>
          <w:vertAlign w:val="superscript"/>
          <w:lang w:val="de-DE"/>
        </w:rPr>
        <w:t xml:space="preserve">) </w:t>
      </w:r>
      <w:r w:rsidRPr="008B367D">
        <w:rPr>
          <w:rFonts w:ascii="Century Gothic" w:eastAsia="Times New Roman" w:hAnsi="Century Gothic" w:cs="Times New Roman"/>
          <w:bCs/>
          <w:color w:val="auto"/>
          <w:kern w:val="0"/>
          <w:sz w:val="20"/>
          <w:szCs w:val="20"/>
          <w:lang w:eastAsia="en-US" w:bidi="ar-SA"/>
        </w:rPr>
        <w:t xml:space="preserve"> brutto w PLN;</w:t>
      </w:r>
    </w:p>
    <w:p w:rsidR="00D70E5E" w:rsidRPr="008B367D" w:rsidRDefault="00D70E5E" w:rsidP="008855AC">
      <w:pPr>
        <w:numPr>
          <w:ilvl w:val="0"/>
          <w:numId w:val="74"/>
        </w:numPr>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8B367D">
        <w:rPr>
          <w:rFonts w:ascii="Century Gothic" w:hAnsi="Century Gothic"/>
          <w:color w:val="auto"/>
          <w:sz w:val="20"/>
          <w:szCs w:val="20"/>
          <w:vertAlign w:val="superscript"/>
          <w:lang w:val="de-DE"/>
        </w:rPr>
        <w:t xml:space="preserve">1)  </w:t>
      </w:r>
      <w:r w:rsidRPr="008B367D">
        <w:rPr>
          <w:rFonts w:ascii="Century Gothic" w:hAnsi="Century Gothic"/>
          <w:i/>
          <w:color w:val="auto"/>
          <w:kern w:val="20"/>
          <w:sz w:val="20"/>
          <w:szCs w:val="20"/>
          <w:lang w:val="de-DE"/>
        </w:rPr>
        <w:t>(</w:t>
      </w:r>
      <w:proofErr w:type="spellStart"/>
      <w:r w:rsidRPr="008B367D">
        <w:rPr>
          <w:rFonts w:ascii="Century Gothic" w:hAnsi="Century Gothic"/>
          <w:i/>
          <w:color w:val="auto"/>
          <w:kern w:val="20"/>
          <w:sz w:val="20"/>
          <w:szCs w:val="20"/>
          <w:lang w:val="de-DE"/>
        </w:rPr>
        <w:t>nazwa</w:t>
      </w:r>
      <w:proofErr w:type="spellEnd"/>
      <w:r w:rsidRPr="008B367D">
        <w:rPr>
          <w:rFonts w:ascii="Century Gothic" w:hAnsi="Century Gothic"/>
          <w:i/>
          <w:color w:val="auto"/>
          <w:kern w:val="20"/>
          <w:sz w:val="20"/>
          <w:szCs w:val="20"/>
          <w:lang w:val="de-DE"/>
        </w:rPr>
        <w:t xml:space="preserve"> i </w:t>
      </w:r>
      <w:proofErr w:type="spellStart"/>
      <w:r w:rsidRPr="008B367D">
        <w:rPr>
          <w:rFonts w:ascii="Century Gothic" w:hAnsi="Century Gothic"/>
          <w:i/>
          <w:color w:val="auto"/>
          <w:kern w:val="20"/>
          <w:sz w:val="20"/>
          <w:szCs w:val="20"/>
          <w:lang w:val="de-DE"/>
        </w:rPr>
        <w:t>adres</w:t>
      </w:r>
      <w:proofErr w:type="spellEnd"/>
      <w:r w:rsidRPr="008B367D">
        <w:rPr>
          <w:rFonts w:ascii="Century Gothic" w:hAnsi="Century Gothic"/>
          <w:i/>
          <w:color w:val="auto"/>
          <w:kern w:val="20"/>
          <w:sz w:val="20"/>
          <w:szCs w:val="20"/>
          <w:lang w:val="de-DE"/>
        </w:rPr>
        <w:t xml:space="preserve"> </w:t>
      </w:r>
      <w:proofErr w:type="spellStart"/>
      <w:r w:rsidRPr="008B367D">
        <w:rPr>
          <w:rFonts w:ascii="Century Gothic" w:hAnsi="Century Gothic"/>
          <w:i/>
          <w:color w:val="auto"/>
          <w:kern w:val="20"/>
          <w:sz w:val="20"/>
          <w:szCs w:val="20"/>
          <w:lang w:val="de-DE"/>
        </w:rPr>
        <w:t>obiektu</w:t>
      </w:r>
      <w:proofErr w:type="spellEnd"/>
      <w:r w:rsidRPr="008B367D">
        <w:rPr>
          <w:rFonts w:ascii="Century Gothic" w:hAnsi="Century Gothic"/>
          <w:i/>
          <w:color w:val="auto"/>
          <w:kern w:val="20"/>
          <w:sz w:val="20"/>
          <w:szCs w:val="20"/>
          <w:lang w:val="de-DE"/>
        </w:rPr>
        <w:t xml:space="preserve">, </w:t>
      </w:r>
      <w:proofErr w:type="spellStart"/>
      <w:r w:rsidRPr="008B367D">
        <w:rPr>
          <w:rFonts w:ascii="Century Gothic" w:hAnsi="Century Gothic"/>
          <w:i/>
          <w:color w:val="auto"/>
          <w:kern w:val="20"/>
          <w:sz w:val="20"/>
          <w:szCs w:val="20"/>
          <w:lang w:val="de-DE"/>
        </w:rPr>
        <w:t>który</w:t>
      </w:r>
      <w:proofErr w:type="spellEnd"/>
      <w:r w:rsidRPr="008B367D">
        <w:rPr>
          <w:rFonts w:ascii="Century Gothic" w:eastAsia="Times New Roman" w:hAnsi="Century Gothic" w:cs="Times New Roman"/>
          <w:bCs/>
          <w:i/>
          <w:color w:val="auto"/>
          <w:kern w:val="0"/>
          <w:sz w:val="20"/>
          <w:szCs w:val="20"/>
          <w:lang w:eastAsia="en-US" w:bidi="ar-SA"/>
        </w:rPr>
        <w:t xml:space="preserve"> posiada </w:t>
      </w:r>
      <w:r w:rsidRPr="008B367D">
        <w:rPr>
          <w:rFonts w:ascii="Century Gothic" w:hAnsi="Century Gothic"/>
          <w:i/>
          <w:color w:val="auto"/>
          <w:sz w:val="20"/>
          <w:szCs w:val="20"/>
          <w:vertAlign w:val="superscript"/>
          <w:lang w:val="de-DE"/>
        </w:rPr>
        <w:t xml:space="preserve">4) </w:t>
      </w:r>
      <w:r w:rsidRPr="008B367D">
        <w:rPr>
          <w:rFonts w:ascii="Century Gothic" w:eastAsia="Times New Roman" w:hAnsi="Century Gothic" w:cs="Times New Roman"/>
          <w:bCs/>
          <w:i/>
          <w:color w:val="auto"/>
          <w:kern w:val="0"/>
          <w:sz w:val="20"/>
          <w:szCs w:val="20"/>
          <w:lang w:eastAsia="en-US" w:bidi="ar-SA"/>
        </w:rPr>
        <w:t xml:space="preserve"> </w:t>
      </w:r>
      <w:r w:rsidRPr="008B367D">
        <w:rPr>
          <w:rFonts w:ascii="Century Gothic" w:eastAsia="Times New Roman" w:hAnsi="Century Gothic" w:cs="Times New Roman"/>
          <w:bCs/>
          <w:color w:val="auto"/>
          <w:kern w:val="0"/>
          <w:sz w:val="20"/>
          <w:szCs w:val="20"/>
          <w:lang w:eastAsia="en-US" w:bidi="ar-SA"/>
        </w:rPr>
        <w:t xml:space="preserve">/nie  posiada </w:t>
      </w:r>
      <w:r w:rsidRPr="008B367D">
        <w:rPr>
          <w:rFonts w:ascii="Century Gothic" w:hAnsi="Century Gothic"/>
          <w:color w:val="auto"/>
          <w:sz w:val="20"/>
          <w:szCs w:val="20"/>
          <w:vertAlign w:val="superscript"/>
          <w:lang w:val="de-DE"/>
        </w:rPr>
        <w:t xml:space="preserve">4) </w:t>
      </w:r>
      <w:r w:rsidRPr="008B367D">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D70E5E" w:rsidRPr="008B367D" w:rsidRDefault="00D70E5E" w:rsidP="008855AC">
      <w:pPr>
        <w:numPr>
          <w:ilvl w:val="0"/>
          <w:numId w:val="74"/>
        </w:numPr>
        <w:suppressAutoHyphens w:val="0"/>
        <w:ind w:left="284"/>
        <w:jc w:val="both"/>
        <w:textAlignment w:val="auto"/>
        <w:rPr>
          <w:rFonts w:ascii="Century Gothic" w:eastAsia="Times New Roman" w:hAnsi="Century Gothic" w:cs="Times New Roman"/>
          <w:bCs/>
          <w:color w:val="auto"/>
          <w:kern w:val="0"/>
          <w:sz w:val="20"/>
          <w:szCs w:val="20"/>
          <w:lang w:eastAsia="en-US" w:bidi="ar-SA"/>
        </w:rPr>
      </w:pPr>
      <w:r w:rsidRPr="008B367D">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8B367D">
        <w:rPr>
          <w:rFonts w:ascii="Century Gothic" w:hAnsi="Century Gothic"/>
          <w:sz w:val="20"/>
          <w:szCs w:val="20"/>
          <w:vertAlign w:val="superscript"/>
          <w:lang w:val="de-DE"/>
        </w:rPr>
        <w:t>1)</w:t>
      </w:r>
      <w:r w:rsidR="00577DBF">
        <w:rPr>
          <w:rFonts w:ascii="Century Gothic" w:eastAsia="Times New Roman" w:hAnsi="Century Gothic" w:cs="Times New Roman"/>
          <w:bCs/>
          <w:color w:val="auto"/>
          <w:kern w:val="0"/>
          <w:sz w:val="20"/>
          <w:szCs w:val="20"/>
          <w:lang w:eastAsia="en-US" w:bidi="ar-SA"/>
        </w:rPr>
        <w:t xml:space="preserve">  </w:t>
      </w:r>
    </w:p>
    <w:p w:rsidR="00D70E5E" w:rsidRPr="008B367D" w:rsidRDefault="00D70E5E" w:rsidP="00D70E5E">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D70E5E" w:rsidRPr="008B367D" w:rsidRDefault="00D70E5E" w:rsidP="00D70E5E">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D70E5E" w:rsidRPr="008B367D" w:rsidRDefault="00D70E5E" w:rsidP="008855AC">
      <w:pPr>
        <w:numPr>
          <w:ilvl w:val="2"/>
          <w:numId w:val="75"/>
        </w:numPr>
        <w:suppressAutoHyphens w:val="0"/>
        <w:jc w:val="both"/>
        <w:textAlignment w:val="auto"/>
        <w:rPr>
          <w:rFonts w:ascii="Century Gothic" w:hAnsi="Century Gothic"/>
          <w:b/>
          <w:color w:val="FF0000"/>
          <w:sz w:val="20"/>
          <w:szCs w:val="20"/>
        </w:rPr>
      </w:pPr>
      <w:r w:rsidRPr="008B367D">
        <w:rPr>
          <w:rFonts w:ascii="Century Gothic" w:hAnsi="Century Gothic"/>
          <w:bCs/>
          <w:sz w:val="20"/>
          <w:szCs w:val="20"/>
        </w:rPr>
        <w:t>Stawka podatku  VAT za:</w:t>
      </w:r>
    </w:p>
    <w:p w:rsidR="00D70E5E" w:rsidRPr="008B367D" w:rsidRDefault="008B367D" w:rsidP="00D70E5E">
      <w:pPr>
        <w:tabs>
          <w:tab w:val="left" w:pos="567"/>
        </w:tabs>
        <w:ind w:left="567" w:hanging="284"/>
        <w:jc w:val="both"/>
        <w:rPr>
          <w:rFonts w:ascii="Century Gothic" w:hAnsi="Century Gothic"/>
          <w:b/>
          <w:bCs/>
          <w:sz w:val="20"/>
          <w:szCs w:val="20"/>
        </w:rPr>
      </w:pPr>
      <w:r w:rsidRPr="008B367D">
        <w:rPr>
          <w:rFonts w:ascii="Century Gothic" w:hAnsi="Century Gothic"/>
          <w:bCs/>
          <w:sz w:val="20"/>
          <w:szCs w:val="20"/>
        </w:rPr>
        <w:t xml:space="preserve">a)  świadczoną  usługę zakwaterowania i  wyżywienia  wynosi </w:t>
      </w:r>
      <w:r w:rsidRPr="008B367D">
        <w:rPr>
          <w:rFonts w:ascii="Century Gothic" w:hAnsi="Century Gothic"/>
          <w:b/>
          <w:bCs/>
          <w:sz w:val="20"/>
          <w:szCs w:val="20"/>
        </w:rPr>
        <w:t>8%;</w:t>
      </w:r>
    </w:p>
    <w:p w:rsidR="008B367D" w:rsidRPr="008B367D" w:rsidRDefault="008B367D" w:rsidP="00D70E5E">
      <w:pPr>
        <w:tabs>
          <w:tab w:val="left" w:pos="567"/>
        </w:tabs>
        <w:ind w:left="567" w:hanging="284"/>
        <w:jc w:val="both"/>
        <w:rPr>
          <w:rFonts w:ascii="Century Gothic" w:hAnsi="Century Gothic"/>
          <w:b/>
          <w:bCs/>
          <w:sz w:val="20"/>
          <w:szCs w:val="20"/>
        </w:rPr>
      </w:pPr>
      <w:r w:rsidRPr="008B367D">
        <w:rPr>
          <w:rFonts w:ascii="Century Gothic" w:hAnsi="Century Gothic"/>
          <w:bCs/>
          <w:sz w:val="20"/>
          <w:szCs w:val="20"/>
        </w:rPr>
        <w:t xml:space="preserve">b)  </w:t>
      </w:r>
      <w:r w:rsidRPr="008B367D">
        <w:rPr>
          <w:rFonts w:ascii="Century Gothic" w:hAnsi="Century Gothic"/>
          <w:bCs/>
          <w:color w:val="auto"/>
          <w:sz w:val="20"/>
          <w:szCs w:val="20"/>
        </w:rPr>
        <w:t xml:space="preserve">dodatkowy napój gorący (kawa i  herbata) wynosi </w:t>
      </w:r>
      <w:r w:rsidRPr="008B367D">
        <w:rPr>
          <w:rFonts w:ascii="Century Gothic" w:hAnsi="Century Gothic"/>
          <w:b/>
          <w:bCs/>
          <w:color w:val="auto"/>
          <w:sz w:val="20"/>
          <w:szCs w:val="20"/>
        </w:rPr>
        <w:t>23%;</w:t>
      </w:r>
      <w:r w:rsidRPr="008B367D">
        <w:rPr>
          <w:rFonts w:ascii="Century Gothic" w:hAnsi="Century Gothic"/>
          <w:bCs/>
          <w:color w:val="auto"/>
          <w:sz w:val="20"/>
          <w:szCs w:val="20"/>
        </w:rPr>
        <w:t xml:space="preserve"> </w:t>
      </w:r>
    </w:p>
    <w:p w:rsidR="00D70E5E" w:rsidRPr="008B367D" w:rsidRDefault="008B367D" w:rsidP="008855AC">
      <w:pPr>
        <w:numPr>
          <w:ilvl w:val="2"/>
          <w:numId w:val="75"/>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bCs/>
          <w:sz w:val="20"/>
          <w:szCs w:val="20"/>
        </w:rPr>
        <w:t>Zgodnie z ustawą o podatku od towarów i usług obowiązek odprowadzenia podatku powstaje po stronie</w:t>
      </w:r>
      <w:r w:rsidRPr="008B367D">
        <w:rPr>
          <w:rFonts w:ascii="Century Gothic" w:hAnsi="Century Gothic"/>
          <w:bCs/>
          <w:sz w:val="20"/>
        </w:rPr>
        <w:t xml:space="preserve"> ........................................ (Wykonawcy lub Zamawiającego) </w:t>
      </w:r>
      <w:r w:rsidR="00D70E5E" w:rsidRPr="008B367D">
        <w:rPr>
          <w:rFonts w:ascii="Century Gothic" w:hAnsi="Century Gothic"/>
          <w:bCs/>
          <w:vertAlign w:val="superscript"/>
        </w:rPr>
        <w:footnoteReference w:id="14"/>
      </w:r>
      <w:r w:rsidRPr="008B367D">
        <w:rPr>
          <w:rFonts w:ascii="Century Gothic" w:hAnsi="Century Gothic"/>
          <w:bCs/>
          <w:sz w:val="20"/>
        </w:rPr>
        <w:t>.</w:t>
      </w:r>
    </w:p>
    <w:p w:rsidR="00D70E5E" w:rsidRPr="008B367D" w:rsidRDefault="008B367D" w:rsidP="008855AC">
      <w:pPr>
        <w:numPr>
          <w:ilvl w:val="2"/>
          <w:numId w:val="75"/>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bCs/>
          <w:sz w:val="20"/>
        </w:rPr>
        <w:t>Jesteśmy/jestem:</w:t>
      </w:r>
      <w:r w:rsidR="00D70E5E" w:rsidRPr="008B367D">
        <w:rPr>
          <w:rFonts w:ascii="Century Gothic" w:hAnsi="Century Gothic"/>
          <w:vertAlign w:val="superscript"/>
        </w:rPr>
        <w:t xml:space="preserve"> </w:t>
      </w:r>
      <w:r w:rsidR="00D70E5E" w:rsidRPr="008B367D">
        <w:rPr>
          <w:rFonts w:ascii="Century Gothic" w:hAnsi="Century Gothic"/>
          <w:vertAlign w:val="superscript"/>
        </w:rPr>
        <w:footnoteReference w:id="15"/>
      </w:r>
    </w:p>
    <w:p w:rsidR="00D70E5E" w:rsidRPr="008B367D" w:rsidRDefault="00D70E5E" w:rsidP="00D70E5E">
      <w:pPr>
        <w:tabs>
          <w:tab w:val="left" w:pos="-670"/>
        </w:tabs>
        <w:ind w:left="567" w:hanging="284"/>
        <w:jc w:val="both"/>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w:t>
      </w:r>
      <w:r w:rsidRPr="008B367D">
        <w:rPr>
          <w:rFonts w:ascii="Century Gothic" w:eastAsia="Times New Roman" w:hAnsi="Century Gothic" w:cs="Times New Roman"/>
          <w:b/>
          <w:color w:val="FF0000"/>
          <w:kern w:val="0"/>
          <w:sz w:val="20"/>
          <w:szCs w:val="20"/>
          <w:lang w:bidi="ar-SA"/>
        </w:rPr>
        <w:t xml:space="preserve"> </w:t>
      </w:r>
      <w:r w:rsidRPr="008B367D">
        <w:rPr>
          <w:rFonts w:ascii="Century Gothic" w:eastAsia="Times New Roman" w:hAnsi="Century Gothic" w:cs="Times New Roman"/>
          <w:color w:val="auto"/>
          <w:kern w:val="0"/>
          <w:sz w:val="20"/>
          <w:szCs w:val="20"/>
          <w:lang w:bidi="ar-SA"/>
        </w:rPr>
        <w:t>󠄀mikroprzedsiębiorstwem;</w:t>
      </w:r>
    </w:p>
    <w:p w:rsidR="00D70E5E" w:rsidRPr="008B367D" w:rsidRDefault="00D70E5E" w:rsidP="00D70E5E">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małym przedsiębiorstwem;</w:t>
      </w:r>
    </w:p>
    <w:p w:rsidR="00D70E5E" w:rsidRPr="008B367D" w:rsidRDefault="00D70E5E" w:rsidP="00D70E5E">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średnim przedsiębiorstwem;</w:t>
      </w:r>
    </w:p>
    <w:p w:rsidR="00D70E5E" w:rsidRPr="008B367D" w:rsidRDefault="00D70E5E" w:rsidP="00D70E5E">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jednoosobową działalnością gospodarczą;</w:t>
      </w:r>
    </w:p>
    <w:p w:rsidR="00D70E5E" w:rsidRPr="008B367D" w:rsidRDefault="00D70E5E" w:rsidP="00D70E5E">
      <w:pPr>
        <w:ind w:left="567" w:hanging="284"/>
        <w:jc w:val="both"/>
        <w:textAlignment w:val="auto"/>
        <w:rPr>
          <w:rFonts w:ascii="Century Gothic" w:eastAsia="Times New Roman" w:hAnsi="Century Gothic" w:cs="Times New Roman"/>
          <w:color w:val="auto"/>
          <w:kern w:val="0"/>
          <w:sz w:val="20"/>
          <w:szCs w:val="20"/>
          <w:lang w:bidi="ar-SA"/>
        </w:rPr>
      </w:pPr>
      <w:r w:rsidRPr="008B367D">
        <w:rPr>
          <w:rFonts w:ascii="Century Gothic" w:eastAsia="Times New Roman" w:hAnsi="Century Gothic" w:cs="Times New Roman"/>
          <w:color w:val="auto"/>
          <w:kern w:val="0"/>
          <w:sz w:val="20"/>
          <w:szCs w:val="20"/>
          <w:lang w:bidi="ar-SA"/>
        </w:rPr>
        <w:t>󠄀 osobą fizyczną nieprowadzącą działalności gospodarczej.</w:t>
      </w:r>
    </w:p>
    <w:p w:rsidR="00D70E5E" w:rsidRPr="008B367D" w:rsidRDefault="008B367D" w:rsidP="008855AC">
      <w:pPr>
        <w:numPr>
          <w:ilvl w:val="2"/>
          <w:numId w:val="75"/>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D70E5E" w:rsidRPr="008B367D" w:rsidRDefault="008B367D" w:rsidP="008855AC">
      <w:pPr>
        <w:numPr>
          <w:ilvl w:val="2"/>
          <w:numId w:val="75"/>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70E5E" w:rsidRPr="008B367D" w:rsidRDefault="008B367D" w:rsidP="008855AC">
      <w:pPr>
        <w:numPr>
          <w:ilvl w:val="2"/>
          <w:numId w:val="75"/>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Uważamy się za związanych niniejszą ofertą na czas 30 dni od upływu terminu składania ofert.</w:t>
      </w:r>
    </w:p>
    <w:p w:rsidR="00D70E5E" w:rsidRPr="008B367D" w:rsidRDefault="008B367D" w:rsidP="008855AC">
      <w:pPr>
        <w:numPr>
          <w:ilvl w:val="2"/>
          <w:numId w:val="75"/>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Warunki płatności: 30 dni od dnia dostarczenia do Zamawiającego prawidłowo wystawionej faktury.</w:t>
      </w:r>
    </w:p>
    <w:p w:rsidR="00D70E5E" w:rsidRPr="00D70E5E" w:rsidRDefault="008B367D" w:rsidP="008855AC">
      <w:pPr>
        <w:numPr>
          <w:ilvl w:val="2"/>
          <w:numId w:val="75"/>
        </w:numPr>
        <w:tabs>
          <w:tab w:val="num" w:pos="0"/>
        </w:tabs>
        <w:suppressAutoHyphens w:val="0"/>
        <w:ind w:left="284" w:hanging="284"/>
        <w:jc w:val="both"/>
        <w:textAlignment w:val="auto"/>
        <w:rPr>
          <w:rFonts w:ascii="Century Gothic" w:hAnsi="Century Gothic"/>
          <w:b/>
          <w:color w:val="FF0000"/>
          <w:sz w:val="20"/>
          <w:szCs w:val="20"/>
        </w:rPr>
      </w:pPr>
      <w:r w:rsidRPr="008B367D">
        <w:rPr>
          <w:rFonts w:ascii="Century Gothic" w:hAnsi="Century Gothic"/>
          <w:sz w:val="20"/>
        </w:rPr>
        <w:t>Zobowiązujemy się do zapewnienia możliwości odbierania wszelkiej korespondencji związanej z prowadzonym postępowaniem przez całą dobę za pośrednictwem Platformy.</w:t>
      </w:r>
    </w:p>
    <w:p w:rsidR="008B367D" w:rsidRPr="008B367D" w:rsidRDefault="008B367D" w:rsidP="00D70E5E">
      <w:pPr>
        <w:suppressAutoHyphens w:val="0"/>
        <w:ind w:left="284"/>
        <w:jc w:val="both"/>
        <w:textAlignment w:val="auto"/>
        <w:rPr>
          <w:rFonts w:ascii="Century Gothic" w:hAnsi="Century Gothic"/>
          <w:b/>
          <w:color w:val="FF0000"/>
          <w:sz w:val="20"/>
          <w:szCs w:val="20"/>
        </w:rPr>
      </w:pPr>
    </w:p>
    <w:p w:rsidR="00D70E5E" w:rsidRDefault="00577DBF" w:rsidP="00D70E5E">
      <w:pPr>
        <w:jc w:val="both"/>
        <w:rPr>
          <w:rFonts w:ascii="Century Gothic" w:hAnsi="Century Gothic" w:cs="Times New Roman"/>
          <w:b/>
          <w:bCs/>
          <w:sz w:val="20"/>
          <w:szCs w:val="20"/>
        </w:rPr>
      </w:pPr>
      <w:r>
        <w:rPr>
          <w:rFonts w:ascii="Century Gothic" w:hAnsi="Century Gothic" w:cs="Times New Roman"/>
          <w:b/>
          <w:bCs/>
          <w:sz w:val="20"/>
          <w:szCs w:val="20"/>
        </w:rPr>
        <w:t>III. Informujemy, że:</w:t>
      </w:r>
    </w:p>
    <w:p w:rsidR="00577DBF" w:rsidRPr="008B367D" w:rsidRDefault="00577DBF" w:rsidP="00D70E5E">
      <w:pPr>
        <w:jc w:val="both"/>
        <w:rPr>
          <w:rFonts w:ascii="Century Gothic" w:hAnsi="Century Gothic"/>
          <w:b/>
          <w:sz w:val="20"/>
          <w:szCs w:val="20"/>
        </w:rPr>
      </w:pPr>
    </w:p>
    <w:p w:rsidR="00D70E5E" w:rsidRPr="008B367D" w:rsidRDefault="00D70E5E" w:rsidP="008855AC">
      <w:pPr>
        <w:numPr>
          <w:ilvl w:val="6"/>
          <w:numId w:val="75"/>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sidRPr="008B367D">
        <w:rPr>
          <w:rFonts w:ascii="Century Gothic" w:eastAsia="Times New Roman" w:hAnsi="Century Gothic" w:cs="Times New Roman"/>
          <w:bCs/>
          <w:color w:val="auto"/>
          <w:kern w:val="0"/>
          <w:sz w:val="20"/>
          <w:szCs w:val="20"/>
          <w:lang w:eastAsia="pl-PL" w:bidi="ar-SA"/>
        </w:rPr>
        <w:t xml:space="preserve">Usługi wykonywane będą </w:t>
      </w:r>
      <w:r w:rsidRPr="008B367D">
        <w:rPr>
          <w:rFonts w:ascii="Century Gothic" w:eastAsia="Times New Roman" w:hAnsi="Century Gothic" w:cs="Times New Roman"/>
          <w:b/>
          <w:bCs/>
          <w:color w:val="auto"/>
          <w:kern w:val="0"/>
          <w:sz w:val="20"/>
          <w:szCs w:val="20"/>
          <w:lang w:bidi="ar-SA"/>
        </w:rPr>
        <w:t>własnymi siłami/z pomocą Podwykonawcy</w:t>
      </w:r>
      <w:r w:rsidRPr="008B367D">
        <w:rPr>
          <w:rFonts w:ascii="Century Gothic" w:eastAsia="Times New Roman" w:hAnsi="Century Gothic" w:cs="Times New Roman"/>
          <w:b/>
          <w:color w:val="auto"/>
          <w:kern w:val="0"/>
          <w:sz w:val="20"/>
          <w:szCs w:val="20"/>
          <w:vertAlign w:val="superscript"/>
          <w:lang w:bidi="ar-SA"/>
        </w:rPr>
        <w:t>6)</w:t>
      </w:r>
      <w:r w:rsidRPr="008B367D">
        <w:rPr>
          <w:rFonts w:ascii="Century Gothic" w:eastAsia="Times New Roman" w:hAnsi="Century Gothic" w:cs="Times New Roman"/>
          <w:bCs/>
          <w:color w:val="auto"/>
          <w:kern w:val="0"/>
          <w:sz w:val="20"/>
          <w:szCs w:val="20"/>
          <w:lang w:bidi="ar-SA"/>
        </w:rPr>
        <w:t xml:space="preserve"> ……………………………………………………………………</w:t>
      </w:r>
      <w:r w:rsidRPr="008B367D">
        <w:rPr>
          <w:rFonts w:ascii="Century Gothic" w:eastAsia="Times New Roman" w:hAnsi="Century Gothic" w:cs="Times New Roman"/>
          <w:bCs/>
          <w:color w:val="auto"/>
          <w:kern w:val="0"/>
          <w:sz w:val="20"/>
          <w:szCs w:val="20"/>
          <w:vertAlign w:val="superscript"/>
          <w:lang w:bidi="ar-SA"/>
        </w:rPr>
        <w:t>1)</w:t>
      </w:r>
      <w:r w:rsidRPr="008B367D">
        <w:rPr>
          <w:rFonts w:ascii="Century Gothic" w:eastAsia="Times New Roman" w:hAnsi="Century Gothic" w:cs="Times New Roman"/>
          <w:bCs/>
          <w:color w:val="auto"/>
          <w:kern w:val="0"/>
          <w:sz w:val="20"/>
          <w:szCs w:val="20"/>
          <w:lang w:bidi="ar-SA"/>
        </w:rPr>
        <w:t xml:space="preserve"> </w:t>
      </w:r>
      <w:r w:rsidRPr="008B367D">
        <w:rPr>
          <w:rFonts w:ascii="Century Gothic" w:eastAsia="Times New Roman" w:hAnsi="Century Gothic" w:cs="Times New Roman"/>
          <w:bCs/>
          <w:i/>
          <w:color w:val="auto"/>
          <w:kern w:val="0"/>
          <w:sz w:val="16"/>
          <w:szCs w:val="16"/>
          <w:lang w:bidi="ar-SA"/>
        </w:rPr>
        <w:t>(należy podać nazwę lub firmę Podwykonawcy oraz jego siedzibę)</w:t>
      </w:r>
      <w:r w:rsidRPr="008B367D">
        <w:rPr>
          <w:rFonts w:ascii="Century Gothic" w:eastAsia="Times New Roman" w:hAnsi="Century Gothic" w:cs="Times New Roman"/>
          <w:bCs/>
          <w:color w:val="auto"/>
          <w:kern w:val="0"/>
          <w:sz w:val="20"/>
          <w:szCs w:val="20"/>
          <w:vertAlign w:val="superscript"/>
          <w:lang w:bidi="ar-SA"/>
        </w:rPr>
        <w:t xml:space="preserve"> </w:t>
      </w:r>
      <w:r w:rsidRPr="008B367D">
        <w:rPr>
          <w:rFonts w:ascii="Century Gothic" w:eastAsia="Times New Roman" w:hAnsi="Century Gothic" w:cs="Times New Roman"/>
          <w:bCs/>
          <w:color w:val="auto"/>
          <w:kern w:val="0"/>
          <w:sz w:val="20"/>
          <w:szCs w:val="20"/>
          <w:lang w:bidi="ar-SA"/>
        </w:rPr>
        <w:t>który wykonywać będzie część zamówienia obejmującą:</w:t>
      </w:r>
      <w:r w:rsidRPr="008B367D">
        <w:rPr>
          <w:rFonts w:ascii="Century Gothic" w:eastAsia="Times New Roman" w:hAnsi="Century Gothic" w:cs="Times New Roman"/>
          <w:bCs/>
          <w:i/>
          <w:color w:val="auto"/>
          <w:kern w:val="0"/>
          <w:sz w:val="20"/>
          <w:szCs w:val="20"/>
          <w:lang w:bidi="ar-SA"/>
        </w:rPr>
        <w:t xml:space="preserve"> ……………….….……, </w:t>
      </w:r>
      <w:r w:rsidRPr="008B367D">
        <w:rPr>
          <w:rFonts w:ascii="Century Gothic" w:eastAsia="Times New Roman" w:hAnsi="Century Gothic" w:cs="Times New Roman"/>
          <w:color w:val="auto"/>
          <w:kern w:val="0"/>
          <w:sz w:val="20"/>
          <w:szCs w:val="20"/>
          <w:lang w:bidi="ar-SA"/>
        </w:rPr>
        <w:t>……..........................................................................................................................................................</w:t>
      </w:r>
      <w:r w:rsidRPr="008B367D">
        <w:rPr>
          <w:rFonts w:ascii="Century Gothic" w:eastAsia="Times New Roman" w:hAnsi="Century Gothic" w:cs="Times New Roman"/>
          <w:color w:val="auto"/>
          <w:kern w:val="0"/>
          <w:sz w:val="20"/>
          <w:szCs w:val="20"/>
          <w:vertAlign w:val="superscript"/>
          <w:lang w:bidi="ar-SA"/>
        </w:rPr>
        <w:t>1)</w:t>
      </w:r>
      <w:r w:rsidRPr="008B367D">
        <w:rPr>
          <w:rFonts w:ascii="Century Gothic" w:eastAsia="Times New Roman" w:hAnsi="Century Gothic" w:cs="Times New Roman"/>
          <w:color w:val="auto"/>
          <w:kern w:val="0"/>
          <w:sz w:val="20"/>
          <w:szCs w:val="20"/>
          <w:lang w:bidi="ar-SA"/>
        </w:rPr>
        <w:t xml:space="preserve"> </w:t>
      </w:r>
      <w:r w:rsidRPr="008B367D">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D70E5E" w:rsidRPr="008B367D" w:rsidRDefault="008B367D" w:rsidP="008855AC">
      <w:pPr>
        <w:numPr>
          <w:ilvl w:val="6"/>
          <w:numId w:val="75"/>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sidRPr="008B367D">
        <w:rPr>
          <w:rFonts w:ascii="Century Gothic" w:eastAsia="Times New Roman" w:hAnsi="Century Gothic" w:cs="Century Gothic"/>
          <w:bCs/>
          <w:color w:val="auto"/>
          <w:kern w:val="20"/>
          <w:sz w:val="20"/>
          <w:szCs w:val="20"/>
          <w:lang w:eastAsia="pl-PL" w:bidi="ar-SA"/>
        </w:rPr>
        <w:t>Osobami odpowiedzialnymi za realizację przedmiotu zamówienia ze strony Wykonawcy są:</w:t>
      </w:r>
    </w:p>
    <w:p w:rsidR="00D70E5E" w:rsidRPr="008B367D" w:rsidRDefault="008B367D" w:rsidP="008855AC">
      <w:pPr>
        <w:numPr>
          <w:ilvl w:val="0"/>
          <w:numId w:val="76"/>
        </w:numPr>
        <w:tabs>
          <w:tab w:val="left" w:pos="0"/>
          <w:tab w:val="left" w:pos="2443"/>
          <w:tab w:val="left" w:pos="5465"/>
          <w:tab w:val="left" w:pos="5607"/>
        </w:tabs>
        <w:suppressAutoHyphens w:val="0"/>
        <w:spacing w:after="200" w:line="360" w:lineRule="auto"/>
        <w:contextualSpacing/>
        <w:textAlignment w:val="auto"/>
        <w:rPr>
          <w:rFonts w:ascii="Century Gothic" w:eastAsia="Times New Roman" w:hAnsi="Century Gothic" w:cs="Century Gothic"/>
          <w:bCs/>
          <w:color w:val="auto"/>
          <w:kern w:val="20"/>
          <w:sz w:val="20"/>
          <w:szCs w:val="20"/>
          <w:lang w:val="x-none" w:eastAsia="pl-PL" w:bidi="ar-SA"/>
        </w:rPr>
      </w:pPr>
      <w:r w:rsidRPr="008B367D">
        <w:rPr>
          <w:rFonts w:ascii="Century Gothic" w:eastAsia="Times New Roman" w:hAnsi="Century Gothic" w:cs="Century Gothic"/>
          <w:bCs/>
          <w:color w:val="auto"/>
          <w:kern w:val="20"/>
          <w:sz w:val="20"/>
          <w:szCs w:val="20"/>
          <w:lang w:val="x-none" w:eastAsia="pl-PL" w:bidi="ar-SA"/>
        </w:rPr>
        <w:t>Pan/Pani……………………......................</w:t>
      </w:r>
      <w:r w:rsidR="00D70E5E" w:rsidRPr="008B367D">
        <w:rPr>
          <w:rFonts w:ascii="Century Gothic" w:eastAsia="Times New Roman" w:hAnsi="Century Gothic" w:cs="Century Gothic"/>
          <w:bCs/>
          <w:color w:val="auto"/>
          <w:kern w:val="20"/>
          <w:sz w:val="20"/>
          <w:szCs w:val="20"/>
          <w:lang w:val="x-none" w:eastAsia="pl-PL" w:bidi="ar-SA"/>
        </w:rPr>
        <w:t>...........................</w:t>
      </w:r>
      <w:r w:rsidRPr="008B367D">
        <w:rPr>
          <w:rFonts w:ascii="Century Gothic" w:eastAsia="Times New Roman" w:hAnsi="Century Gothic" w:cs="Century Gothic"/>
          <w:bCs/>
          <w:color w:val="auto"/>
          <w:kern w:val="20"/>
          <w:sz w:val="20"/>
          <w:szCs w:val="20"/>
          <w:lang w:val="x-none" w:eastAsia="pl-PL" w:bidi="ar-SA"/>
        </w:rPr>
        <w:t>..................................................................</w:t>
      </w:r>
      <w:r w:rsidRPr="008B367D">
        <w:rPr>
          <w:rFonts w:ascii="Century Gothic" w:eastAsia="Calibri" w:hAnsi="Century Gothic" w:cs="Times New Roman"/>
          <w:bCs/>
          <w:color w:val="auto"/>
          <w:kern w:val="0"/>
          <w:sz w:val="20"/>
          <w:szCs w:val="22"/>
          <w:vertAlign w:val="superscript"/>
          <w:lang w:val="x-none" w:eastAsia="en-US" w:bidi="ar-SA"/>
        </w:rPr>
        <w:t>1</w:t>
      </w:r>
      <w:r w:rsidR="00D70E5E" w:rsidRPr="008B367D">
        <w:rPr>
          <w:rFonts w:ascii="Century Gothic" w:eastAsia="Calibri" w:hAnsi="Century Gothic" w:cs="Times New Roman"/>
          <w:bCs/>
          <w:color w:val="auto"/>
          <w:kern w:val="0"/>
          <w:sz w:val="20"/>
          <w:szCs w:val="22"/>
          <w:vertAlign w:val="superscript"/>
          <w:lang w:eastAsia="en-US" w:bidi="ar-SA"/>
        </w:rPr>
        <w:t xml:space="preserve"> </w:t>
      </w:r>
      <w:r w:rsidRPr="008B367D">
        <w:rPr>
          <w:rFonts w:ascii="Century Gothic" w:eastAsia="Calibri" w:hAnsi="Century Gothic" w:cs="Times New Roman"/>
          <w:color w:val="auto"/>
          <w:kern w:val="0"/>
          <w:sz w:val="20"/>
          <w:szCs w:val="20"/>
          <w:lang w:val="x-none" w:eastAsia="en-US" w:bidi="ar-SA"/>
        </w:rPr>
        <w:t>nr tel.: ………………….</w:t>
      </w:r>
      <w:r w:rsidRPr="008B367D">
        <w:rPr>
          <w:rFonts w:ascii="Century Gothic" w:eastAsia="Calibri" w:hAnsi="Century Gothic" w:cs="Times New Roman"/>
          <w:bCs/>
          <w:color w:val="auto"/>
          <w:kern w:val="0"/>
          <w:sz w:val="20"/>
          <w:szCs w:val="22"/>
          <w:vertAlign w:val="superscript"/>
          <w:lang w:val="x-none" w:eastAsia="en-US" w:bidi="ar-SA"/>
        </w:rPr>
        <w:t>1</w:t>
      </w:r>
      <w:r w:rsidRPr="008B367D">
        <w:rPr>
          <w:rFonts w:ascii="Century Gothic" w:eastAsia="Calibri" w:hAnsi="Century Gothic" w:cs="Times New Roman"/>
          <w:bCs/>
          <w:color w:val="auto"/>
          <w:kern w:val="0"/>
          <w:sz w:val="20"/>
          <w:szCs w:val="22"/>
          <w:lang w:val="x-none" w:eastAsia="en-US" w:bidi="ar-SA"/>
        </w:rPr>
        <w:t xml:space="preserve"> </w:t>
      </w:r>
      <w:r w:rsidR="00D70E5E" w:rsidRPr="008B367D">
        <w:rPr>
          <w:rFonts w:ascii="Century Gothic" w:eastAsia="Calibri" w:hAnsi="Century Gothic" w:cs="Times New Roman"/>
          <w:color w:val="auto"/>
          <w:kern w:val="0"/>
          <w:sz w:val="20"/>
          <w:szCs w:val="20"/>
          <w:lang w:val="x-none" w:eastAsia="en-US" w:bidi="ar-SA"/>
        </w:rPr>
        <w:t xml:space="preserve"> adres e-mail </w:t>
      </w:r>
      <w:r w:rsidRPr="008B367D">
        <w:rPr>
          <w:rFonts w:ascii="Century Gothic" w:eastAsia="Calibri" w:hAnsi="Century Gothic" w:cs="Times New Roman"/>
          <w:color w:val="auto"/>
          <w:kern w:val="0"/>
          <w:sz w:val="20"/>
          <w:szCs w:val="20"/>
          <w:lang w:val="x-none" w:eastAsia="en-US" w:bidi="ar-SA"/>
        </w:rPr>
        <w:t>…………………</w:t>
      </w:r>
      <w:r w:rsidR="00D70E5E" w:rsidRPr="008B367D">
        <w:rPr>
          <w:rFonts w:ascii="Century Gothic" w:eastAsia="Calibri" w:hAnsi="Century Gothic" w:cs="Times New Roman"/>
          <w:color w:val="auto"/>
          <w:kern w:val="0"/>
          <w:sz w:val="20"/>
          <w:szCs w:val="20"/>
          <w:lang w:val="x-none" w:eastAsia="en-US" w:bidi="ar-SA"/>
        </w:rPr>
        <w:t>…………………………………………</w:t>
      </w:r>
      <w:r w:rsidRPr="008B367D">
        <w:rPr>
          <w:rFonts w:ascii="Century Gothic" w:eastAsia="Calibri" w:hAnsi="Century Gothic" w:cs="Times New Roman"/>
          <w:color w:val="auto"/>
          <w:kern w:val="0"/>
          <w:sz w:val="20"/>
          <w:szCs w:val="20"/>
          <w:lang w:val="x-none" w:eastAsia="en-US" w:bidi="ar-SA"/>
        </w:rPr>
        <w:t>…..</w:t>
      </w:r>
      <w:r w:rsidRPr="008B367D">
        <w:rPr>
          <w:rFonts w:ascii="Century Gothic" w:eastAsia="Calibri" w:hAnsi="Century Gothic" w:cs="Times New Roman"/>
          <w:bCs/>
          <w:color w:val="auto"/>
          <w:kern w:val="0"/>
          <w:sz w:val="20"/>
          <w:szCs w:val="22"/>
          <w:vertAlign w:val="superscript"/>
          <w:lang w:val="x-none" w:eastAsia="en-US" w:bidi="ar-SA"/>
        </w:rPr>
        <w:t>1</w:t>
      </w:r>
    </w:p>
    <w:p w:rsidR="008B367D" w:rsidRPr="008B367D" w:rsidRDefault="008B367D" w:rsidP="008855AC">
      <w:pPr>
        <w:numPr>
          <w:ilvl w:val="0"/>
          <w:numId w:val="76"/>
        </w:numPr>
        <w:tabs>
          <w:tab w:val="left" w:pos="0"/>
          <w:tab w:val="left" w:pos="2443"/>
          <w:tab w:val="left" w:pos="5465"/>
          <w:tab w:val="left" w:pos="5607"/>
        </w:tabs>
        <w:suppressAutoHyphens w:val="0"/>
        <w:spacing w:after="200" w:line="360" w:lineRule="auto"/>
        <w:contextualSpacing/>
        <w:textAlignment w:val="auto"/>
        <w:rPr>
          <w:rFonts w:ascii="Century Gothic" w:eastAsia="Times New Roman" w:hAnsi="Century Gothic" w:cs="Century Gothic"/>
          <w:bCs/>
          <w:color w:val="auto"/>
          <w:kern w:val="20"/>
          <w:sz w:val="20"/>
          <w:szCs w:val="20"/>
          <w:lang w:val="x-none" w:eastAsia="pl-PL" w:bidi="ar-SA"/>
        </w:rPr>
      </w:pPr>
      <w:r w:rsidRPr="008B367D">
        <w:rPr>
          <w:rFonts w:ascii="Century Gothic" w:eastAsia="Times New Roman" w:hAnsi="Century Gothic" w:cs="Century Gothic"/>
          <w:bCs/>
          <w:color w:val="auto"/>
          <w:kern w:val="20"/>
          <w:sz w:val="20"/>
          <w:szCs w:val="20"/>
          <w:lang w:val="x-none" w:eastAsia="pl-PL" w:bidi="ar-SA"/>
        </w:rPr>
        <w:t>Pan/Pani……………………........................................</w:t>
      </w:r>
      <w:r w:rsidR="00D70E5E" w:rsidRPr="008B367D">
        <w:rPr>
          <w:rFonts w:ascii="Century Gothic" w:eastAsia="Times New Roman" w:hAnsi="Century Gothic" w:cs="Century Gothic"/>
          <w:bCs/>
          <w:color w:val="auto"/>
          <w:kern w:val="20"/>
          <w:sz w:val="20"/>
          <w:szCs w:val="20"/>
          <w:lang w:val="x-none" w:eastAsia="pl-PL" w:bidi="ar-SA"/>
        </w:rPr>
        <w:t>.................</w:t>
      </w:r>
      <w:r w:rsidRPr="008B367D">
        <w:rPr>
          <w:rFonts w:ascii="Century Gothic" w:eastAsia="Times New Roman" w:hAnsi="Century Gothic" w:cs="Century Gothic"/>
          <w:bCs/>
          <w:color w:val="auto"/>
          <w:kern w:val="20"/>
          <w:sz w:val="20"/>
          <w:szCs w:val="20"/>
          <w:lang w:val="x-none" w:eastAsia="pl-PL" w:bidi="ar-SA"/>
        </w:rPr>
        <w:t>..........................................................</w:t>
      </w:r>
      <w:r w:rsidRPr="008B367D">
        <w:rPr>
          <w:rFonts w:ascii="Century Gothic" w:eastAsia="Calibri" w:hAnsi="Century Gothic" w:cs="Times New Roman"/>
          <w:bCs/>
          <w:color w:val="auto"/>
          <w:kern w:val="0"/>
          <w:sz w:val="20"/>
          <w:szCs w:val="22"/>
          <w:vertAlign w:val="superscript"/>
          <w:lang w:val="x-none" w:eastAsia="en-US" w:bidi="ar-SA"/>
        </w:rPr>
        <w:t>1</w:t>
      </w:r>
      <w:r w:rsidR="00D70E5E" w:rsidRPr="008B367D">
        <w:rPr>
          <w:rFonts w:ascii="Century Gothic" w:eastAsia="Calibri" w:hAnsi="Century Gothic" w:cs="Times New Roman"/>
          <w:bCs/>
          <w:color w:val="auto"/>
          <w:kern w:val="0"/>
          <w:sz w:val="20"/>
          <w:szCs w:val="22"/>
          <w:vertAlign w:val="superscript"/>
          <w:lang w:eastAsia="en-US" w:bidi="ar-SA"/>
        </w:rPr>
        <w:t xml:space="preserve"> </w:t>
      </w:r>
      <w:r w:rsidRPr="008B367D">
        <w:rPr>
          <w:rFonts w:ascii="Century Gothic" w:eastAsia="Calibri" w:hAnsi="Century Gothic" w:cs="Times New Roman"/>
          <w:color w:val="auto"/>
          <w:kern w:val="0"/>
          <w:sz w:val="20"/>
          <w:szCs w:val="20"/>
          <w:lang w:val="x-none" w:eastAsia="en-US" w:bidi="ar-SA"/>
        </w:rPr>
        <w:t>nr tel.: ………………….</w:t>
      </w:r>
      <w:r w:rsidRPr="008B367D">
        <w:rPr>
          <w:rFonts w:ascii="Century Gothic" w:eastAsia="Calibri" w:hAnsi="Century Gothic" w:cs="Times New Roman"/>
          <w:bCs/>
          <w:color w:val="auto"/>
          <w:kern w:val="0"/>
          <w:sz w:val="20"/>
          <w:szCs w:val="22"/>
          <w:vertAlign w:val="superscript"/>
          <w:lang w:val="x-none" w:eastAsia="en-US" w:bidi="ar-SA"/>
        </w:rPr>
        <w:t>1</w:t>
      </w:r>
      <w:r w:rsidRPr="008B367D">
        <w:rPr>
          <w:rFonts w:ascii="Century Gothic" w:eastAsia="Calibri" w:hAnsi="Century Gothic" w:cs="Times New Roman"/>
          <w:bCs/>
          <w:color w:val="auto"/>
          <w:kern w:val="0"/>
          <w:sz w:val="20"/>
          <w:szCs w:val="22"/>
          <w:lang w:val="x-none" w:eastAsia="en-US" w:bidi="ar-SA"/>
        </w:rPr>
        <w:t xml:space="preserve"> </w:t>
      </w:r>
      <w:r w:rsidRPr="008B367D">
        <w:rPr>
          <w:rFonts w:ascii="Century Gothic" w:eastAsia="Calibri" w:hAnsi="Century Gothic" w:cs="Times New Roman"/>
          <w:color w:val="auto"/>
          <w:kern w:val="0"/>
          <w:sz w:val="20"/>
          <w:szCs w:val="20"/>
          <w:lang w:val="x-none" w:eastAsia="en-US" w:bidi="ar-SA"/>
        </w:rPr>
        <w:t xml:space="preserve"> adres e-mail  …………………………………………………………………….</w:t>
      </w:r>
      <w:r w:rsidRPr="008B367D">
        <w:rPr>
          <w:rFonts w:ascii="Century Gothic" w:eastAsia="Calibri" w:hAnsi="Century Gothic" w:cs="Times New Roman"/>
          <w:bCs/>
          <w:color w:val="auto"/>
          <w:kern w:val="0"/>
          <w:sz w:val="20"/>
          <w:szCs w:val="22"/>
          <w:vertAlign w:val="superscript"/>
          <w:lang w:val="x-none" w:eastAsia="en-US" w:bidi="ar-SA"/>
        </w:rPr>
        <w:t>1</w:t>
      </w:r>
    </w:p>
    <w:p w:rsidR="008B367D" w:rsidRPr="008B367D" w:rsidRDefault="00525300" w:rsidP="008855AC">
      <w:pPr>
        <w:numPr>
          <w:ilvl w:val="6"/>
          <w:numId w:val="75"/>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Pr>
          <w:rFonts w:ascii="Century Gothic" w:eastAsia="Times New Roman" w:hAnsi="Century Gothic" w:cs="Times New Roman"/>
          <w:color w:val="auto"/>
          <w:kern w:val="0"/>
          <w:sz w:val="20"/>
          <w:szCs w:val="20"/>
          <w:lang w:bidi="ar-SA"/>
        </w:rPr>
        <w:t xml:space="preserve">Zapotrzebowania oraz </w:t>
      </w:r>
      <w:r w:rsidR="008B367D" w:rsidRPr="008B367D">
        <w:rPr>
          <w:rFonts w:ascii="Century Gothic" w:eastAsia="Times New Roman" w:hAnsi="Century Gothic" w:cs="Times New Roman"/>
          <w:color w:val="auto"/>
          <w:kern w:val="0"/>
          <w:sz w:val="20"/>
          <w:szCs w:val="20"/>
          <w:lang w:bidi="ar-SA"/>
        </w:rPr>
        <w:t>wszelka korespondencja w  ramach przedmiotowego postępowania, Zamawiający będzie  składał  na adres  e-mail  ……………………………………   lub  nr  faks ………………………………………………….</w:t>
      </w:r>
      <w:r w:rsidR="008B367D" w:rsidRPr="008B367D">
        <w:rPr>
          <w:rFonts w:ascii="Century Gothic" w:eastAsia="Times New Roman" w:hAnsi="Century Gothic" w:cs="Times New Roman"/>
          <w:bCs/>
          <w:color w:val="auto"/>
          <w:kern w:val="0"/>
          <w:sz w:val="20"/>
          <w:szCs w:val="20"/>
          <w:vertAlign w:val="superscript"/>
          <w:lang w:bidi="ar-SA"/>
        </w:rPr>
        <w:t>1)</w:t>
      </w:r>
    </w:p>
    <w:p w:rsidR="00D70E5E" w:rsidRPr="008B367D" w:rsidRDefault="00D70E5E" w:rsidP="00D70E5E">
      <w:pPr>
        <w:autoSpaceDE w:val="0"/>
        <w:ind w:left="1"/>
        <w:jc w:val="both"/>
        <w:rPr>
          <w:rFonts w:ascii="Century Gothic" w:hAnsi="Century Gothic" w:cs="Century Gothic"/>
          <w:b/>
          <w:bCs/>
          <w:sz w:val="20"/>
          <w:szCs w:val="20"/>
        </w:rPr>
      </w:pPr>
    </w:p>
    <w:p w:rsidR="00D70E5E" w:rsidRPr="008B367D" w:rsidRDefault="00D70E5E" w:rsidP="00D70E5E">
      <w:pPr>
        <w:autoSpaceDE w:val="0"/>
        <w:ind w:left="1"/>
        <w:jc w:val="both"/>
        <w:rPr>
          <w:rFonts w:ascii="Century Gothic" w:hAnsi="Century Gothic" w:cs="Century Gothic"/>
          <w:sz w:val="20"/>
          <w:szCs w:val="20"/>
          <w:vertAlign w:val="superscript"/>
        </w:rPr>
      </w:pPr>
      <w:r w:rsidRPr="008B367D">
        <w:rPr>
          <w:rFonts w:ascii="Century Gothic" w:hAnsi="Century Gothic" w:cs="Century Gothic"/>
          <w:b/>
          <w:bCs/>
          <w:sz w:val="20"/>
          <w:szCs w:val="20"/>
        </w:rPr>
        <w:t>IV. Oświadczamy, że</w:t>
      </w:r>
      <w:r w:rsidRPr="008B367D">
        <w:rPr>
          <w:rFonts w:ascii="Century Gothic" w:hAnsi="Century Gothic" w:cs="Century Gothic"/>
          <w:sz w:val="20"/>
          <w:szCs w:val="20"/>
        </w:rPr>
        <w:t xml:space="preserve"> wypełniliśmy obowiązki informacyjne przewidziane w art. 13 lub art. 14 RODO</w:t>
      </w:r>
      <w:r w:rsidRPr="008B367D">
        <w:rPr>
          <w:rFonts w:ascii="Century Gothic" w:hAnsi="Century Gothic" w:cs="Century Gothic"/>
          <w:sz w:val="20"/>
          <w:szCs w:val="20"/>
          <w:vertAlign w:val="superscript"/>
        </w:rPr>
        <w:t>1)</w:t>
      </w:r>
      <w:r w:rsidRPr="008B367D">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8B367D">
        <w:rPr>
          <w:rFonts w:ascii="Century Gothic" w:hAnsi="Century Gothic" w:cs="Century Gothic"/>
          <w:sz w:val="20"/>
          <w:szCs w:val="20"/>
          <w:vertAlign w:val="superscript"/>
        </w:rPr>
        <w:t>2)</w:t>
      </w:r>
      <w:r w:rsidRPr="008B367D">
        <w:rPr>
          <w:rFonts w:ascii="Century Gothic" w:hAnsi="Century Gothic" w:cs="Century Gothic"/>
          <w:sz w:val="20"/>
          <w:szCs w:val="20"/>
        </w:rPr>
        <w:t>.</w:t>
      </w:r>
    </w:p>
    <w:p w:rsidR="00D70E5E" w:rsidRPr="008B367D" w:rsidRDefault="00D70E5E" w:rsidP="00D70E5E">
      <w:pPr>
        <w:spacing w:line="100" w:lineRule="atLeast"/>
        <w:ind w:left="709" w:hanging="301"/>
        <w:jc w:val="both"/>
        <w:textAlignment w:val="auto"/>
        <w:rPr>
          <w:rFonts w:ascii="Century Gothic" w:eastAsia="SimSun" w:hAnsi="Century Gothic" w:cs="Gulim"/>
          <w:color w:val="00000A"/>
          <w:sz w:val="18"/>
          <w:szCs w:val="18"/>
          <w:vertAlign w:val="superscript"/>
          <w:lang w:eastAsia="ar-SA" w:bidi="ar-SA"/>
        </w:rPr>
      </w:pPr>
      <w:r w:rsidRPr="008B367D">
        <w:rPr>
          <w:rFonts w:ascii="Century Gothic" w:eastAsia="SimSun" w:hAnsi="Century Gothic" w:cs="Gulim"/>
          <w:sz w:val="18"/>
          <w:szCs w:val="18"/>
          <w:vertAlign w:val="superscript"/>
          <w:lang w:eastAsia="ar-SA" w:bidi="ar-SA"/>
        </w:rPr>
        <w:t xml:space="preserve">1) </w:t>
      </w:r>
      <w:r w:rsidRPr="008B367D">
        <w:rPr>
          <w:rFonts w:ascii="Century Gothic" w:eastAsia="SimSun" w:hAnsi="Century Gothic" w:cs="Gulim"/>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70E5E" w:rsidRPr="008B367D" w:rsidRDefault="00D70E5E" w:rsidP="00D70E5E">
      <w:pPr>
        <w:tabs>
          <w:tab w:val="left" w:pos="540"/>
        </w:tabs>
        <w:ind w:left="709" w:hanging="283"/>
        <w:jc w:val="both"/>
        <w:rPr>
          <w:rFonts w:ascii="Century Gothic" w:hAnsi="Century Gothic" w:cs="Gulim"/>
          <w:sz w:val="18"/>
          <w:szCs w:val="18"/>
        </w:rPr>
      </w:pPr>
      <w:r w:rsidRPr="008B367D">
        <w:rPr>
          <w:rFonts w:ascii="Century Gothic" w:hAnsi="Century Gothic" w:cs="Gulim"/>
          <w:sz w:val="18"/>
          <w:szCs w:val="18"/>
          <w:vertAlign w:val="superscript"/>
        </w:rPr>
        <w:t>2) w </w:t>
      </w:r>
      <w:r w:rsidRPr="008B367D">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0E5E" w:rsidRPr="008B367D" w:rsidRDefault="00D70E5E" w:rsidP="00D70E5E">
      <w:pPr>
        <w:tabs>
          <w:tab w:val="left" w:pos="540"/>
        </w:tabs>
        <w:ind w:left="709" w:hanging="283"/>
        <w:jc w:val="both"/>
        <w:rPr>
          <w:rFonts w:ascii="Century Gothic" w:hAnsi="Century Gothic" w:cs="Gulim"/>
          <w:sz w:val="18"/>
          <w:szCs w:val="18"/>
        </w:rPr>
      </w:pPr>
    </w:p>
    <w:p w:rsidR="00D70E5E" w:rsidRPr="008B367D" w:rsidRDefault="00D70E5E" w:rsidP="00D70E5E">
      <w:pPr>
        <w:tabs>
          <w:tab w:val="left" w:pos="1978"/>
          <w:tab w:val="left" w:pos="3828"/>
          <w:tab w:val="center" w:pos="4677"/>
        </w:tabs>
        <w:rPr>
          <w:rFonts w:ascii="Open Sans" w:hAnsi="Open Sans" w:cs="Open Sans"/>
          <w:b/>
          <w:i/>
          <w:color w:val="FF0000"/>
          <w:sz w:val="18"/>
          <w:szCs w:val="18"/>
        </w:rPr>
      </w:pPr>
      <w:r w:rsidRPr="008B367D">
        <w:rPr>
          <w:rFonts w:ascii="Open Sans" w:hAnsi="Open Sans" w:cs="Open Sans"/>
          <w:b/>
          <w:i/>
          <w:color w:val="FF0000"/>
          <w:sz w:val="18"/>
          <w:szCs w:val="18"/>
        </w:rPr>
        <w:t>Dokument należy wypełnić i podpisać kwalifikowanym podpisem elektronicznym lub podpisem zaufanym lub podpisem osobistym.</w:t>
      </w:r>
    </w:p>
    <w:p w:rsidR="00D70E5E" w:rsidRPr="008B367D" w:rsidRDefault="00D70E5E" w:rsidP="00D70E5E">
      <w:pPr>
        <w:tabs>
          <w:tab w:val="left" w:pos="1978"/>
          <w:tab w:val="left" w:pos="3828"/>
          <w:tab w:val="center" w:pos="4677"/>
        </w:tabs>
        <w:rPr>
          <w:rFonts w:ascii="Open Sans" w:hAnsi="Open Sans" w:cs="Open Sans"/>
          <w:b/>
          <w:i/>
          <w:color w:val="FF0000"/>
          <w:sz w:val="18"/>
          <w:szCs w:val="18"/>
        </w:rPr>
      </w:pPr>
      <w:r w:rsidRPr="008B367D">
        <w:rPr>
          <w:rFonts w:ascii="Open Sans" w:hAnsi="Open Sans" w:cs="Open Sans"/>
          <w:b/>
          <w:i/>
          <w:color w:val="FF0000"/>
          <w:sz w:val="18"/>
          <w:szCs w:val="18"/>
        </w:rPr>
        <w:t>Zamawiający zaleca zapisanie dokumentu w formacie PDF.</w:t>
      </w:r>
    </w:p>
    <w:p w:rsidR="00D70E5E" w:rsidRDefault="00D70E5E" w:rsidP="00D70E5E">
      <w:pPr>
        <w:jc w:val="both"/>
        <w:rPr>
          <w:rFonts w:ascii="Open Sans" w:hAnsi="Open Sans" w:cs="Open Sans"/>
          <w:b/>
          <w:i/>
          <w:color w:val="FF0000"/>
          <w:sz w:val="18"/>
          <w:szCs w:val="18"/>
        </w:rPr>
      </w:pPr>
    </w:p>
    <w:p w:rsidR="00D70E5E" w:rsidRDefault="00D70E5E">
      <w:pPr>
        <w:suppressAutoHyphens w:val="0"/>
        <w:textAlignment w:val="auto"/>
        <w:rPr>
          <w:rFonts w:ascii="Century Gothic" w:hAnsi="Century Gothic"/>
          <w:b/>
          <w:i/>
          <w:sz w:val="20"/>
        </w:rPr>
        <w:sectPr w:rsidR="00D70E5E" w:rsidSect="00A8272A">
          <w:footnotePr>
            <w:numRestart w:val="eachSect"/>
          </w:footnotePr>
          <w:pgSz w:w="11906" w:h="16838"/>
          <w:pgMar w:top="1134" w:right="1134" w:bottom="993" w:left="1276" w:header="708" w:footer="57" w:gutter="0"/>
          <w:cols w:space="708"/>
          <w:docGrid w:linePitch="299" w:charSpace="8192"/>
        </w:sectPr>
      </w:pPr>
    </w:p>
    <w:p w:rsidR="00D70E5E" w:rsidRPr="006D2732" w:rsidRDefault="00D70E5E" w:rsidP="00D70E5E">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 xml:space="preserve">Wzór-Załącznik nr 1 </w:t>
      </w:r>
      <w:r>
        <w:rPr>
          <w:rFonts w:ascii="Century Gothic" w:hAnsi="Century Gothic" w:cs="Times New Roman"/>
          <w:b/>
          <w:color w:val="auto"/>
          <w:sz w:val="20"/>
          <w:szCs w:val="20"/>
        </w:rPr>
        <w:t xml:space="preserve">F </w:t>
      </w:r>
      <w:r w:rsidRPr="006D2732">
        <w:rPr>
          <w:rFonts w:ascii="Century Gothic" w:hAnsi="Century Gothic" w:cs="Times New Roman"/>
          <w:b/>
          <w:color w:val="auto"/>
          <w:sz w:val="20"/>
          <w:szCs w:val="20"/>
        </w:rPr>
        <w:t>do SWZ</w:t>
      </w:r>
    </w:p>
    <w:p w:rsidR="00D70E5E" w:rsidRPr="006D2732" w:rsidRDefault="00D70E5E" w:rsidP="00D70E5E">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D70E5E" w:rsidRDefault="00D70E5E" w:rsidP="00D70E5E"/>
    <w:p w:rsidR="00D70E5E" w:rsidRPr="0049207A" w:rsidRDefault="00D70E5E" w:rsidP="00D70E5E">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6"/>
      </w:r>
    </w:p>
    <w:p w:rsidR="00D70E5E" w:rsidRPr="0095137B" w:rsidRDefault="00D70E5E" w:rsidP="00D70E5E">
      <w:pPr>
        <w:rPr>
          <w:rFonts w:ascii="Century Gothic" w:hAnsi="Century Gothic"/>
          <w:sz w:val="20"/>
          <w:szCs w:val="20"/>
        </w:rPr>
      </w:pPr>
    </w:p>
    <w:p w:rsidR="00D70E5E" w:rsidRPr="0095137B" w:rsidRDefault="00D70E5E" w:rsidP="00D70E5E">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70E5E" w:rsidRPr="0095137B" w:rsidRDefault="00D70E5E" w:rsidP="00D70E5E">
      <w:pPr>
        <w:rPr>
          <w:rFonts w:ascii="Century Gothic" w:hAnsi="Century Gothic"/>
          <w:sz w:val="20"/>
          <w:szCs w:val="20"/>
        </w:rPr>
      </w:pPr>
    </w:p>
    <w:p w:rsidR="00D70E5E" w:rsidRPr="00B75B8E" w:rsidRDefault="00D70E5E" w:rsidP="00D70E5E">
      <w:pPr>
        <w:rPr>
          <w:rFonts w:ascii="Century Gothic" w:hAnsi="Century Gothic"/>
          <w:color w:val="auto"/>
          <w:sz w:val="20"/>
          <w:szCs w:val="20"/>
        </w:rPr>
      </w:pPr>
      <w:r w:rsidRPr="00B75B8E">
        <w:rPr>
          <w:rFonts w:ascii="Century Gothic" w:hAnsi="Century Gothic"/>
          <w:color w:val="auto"/>
          <w:sz w:val="20"/>
          <w:szCs w:val="20"/>
        </w:rPr>
        <w:t>Nr telefonu:</w:t>
      </w:r>
      <w:r>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D70E5E" w:rsidRPr="0095137B" w:rsidRDefault="00D70E5E" w:rsidP="00D70E5E">
      <w:pPr>
        <w:rPr>
          <w:rFonts w:ascii="Century Gothic" w:hAnsi="Century Gothic"/>
          <w:sz w:val="20"/>
          <w:szCs w:val="20"/>
        </w:rPr>
      </w:pPr>
    </w:p>
    <w:p w:rsidR="00D70E5E" w:rsidRPr="0095137B" w:rsidRDefault="00D70E5E" w:rsidP="00D70E5E">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D70E5E" w:rsidRPr="0095137B" w:rsidRDefault="00D70E5E" w:rsidP="00D70E5E">
      <w:pPr>
        <w:rPr>
          <w:rFonts w:ascii="Century Gothic" w:hAnsi="Century Gothic"/>
          <w:sz w:val="20"/>
          <w:szCs w:val="20"/>
        </w:rPr>
      </w:pPr>
    </w:p>
    <w:p w:rsidR="00D70E5E" w:rsidRPr="0095137B" w:rsidRDefault="00D70E5E" w:rsidP="00D70E5E">
      <w:pPr>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D70E5E" w:rsidRPr="005C5152" w:rsidRDefault="00D70E5E" w:rsidP="00D70E5E">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Pr>
          <w:rFonts w:ascii="Century Gothic" w:eastAsia="Times New Roman" w:hAnsi="Century Gothic" w:cs="Times New Roman"/>
          <w:color w:val="auto"/>
          <w:kern w:val="0"/>
          <w:sz w:val="20"/>
          <w:szCs w:val="20"/>
          <w:lang w:eastAsia="en-US" w:bidi="ar-SA"/>
        </w:rPr>
        <w:t xml:space="preserve"> w celu zawarcia umowy ramowej</w:t>
      </w:r>
      <w:r w:rsidRPr="0049207A">
        <w:rPr>
          <w:rFonts w:ascii="Century Gothic" w:eastAsia="Times New Roman" w:hAnsi="Century Gothic" w:cs="Times New Roman"/>
          <w:color w:val="auto"/>
          <w:kern w:val="0"/>
          <w:sz w:val="20"/>
          <w:szCs w:val="20"/>
          <w:lang w:eastAsia="en-US" w:bidi="ar-SA"/>
        </w:rPr>
        <w:t xml:space="preserve"> na</w:t>
      </w:r>
      <w:r>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w:t>
      </w:r>
      <w:r>
        <w:rPr>
          <w:rFonts w:ascii="Century Gothic" w:eastAsia="Times New Roman" w:hAnsi="Century Gothic" w:cs="Times New Roman"/>
          <w:b/>
          <w:i/>
          <w:color w:val="auto"/>
          <w:kern w:val="0"/>
          <w:sz w:val="20"/>
          <w:szCs w:val="20"/>
          <w:lang w:eastAsia="en-US" w:bidi="ar-SA"/>
        </w:rPr>
        <w:t>1</w:t>
      </w:r>
      <w:r w:rsidRPr="0021663A">
        <w:rPr>
          <w:rFonts w:ascii="Century Gothic" w:eastAsia="Times New Roman" w:hAnsi="Century Gothic" w:cs="Times New Roman"/>
          <w:b/>
          <w:i/>
          <w:color w:val="auto"/>
          <w:kern w:val="0"/>
          <w:sz w:val="20"/>
          <w:szCs w:val="20"/>
          <w:lang w:eastAsia="en-US" w:bidi="ar-SA"/>
        </w:rPr>
        <w:t>/Z</w:t>
      </w:r>
    </w:p>
    <w:p w:rsidR="00D70E5E" w:rsidRDefault="00D70E5E" w:rsidP="00D70E5E">
      <w:pPr>
        <w:jc w:val="both"/>
        <w:rPr>
          <w:rFonts w:ascii="Century Gothic" w:hAnsi="Century Gothic" w:cs="Times New Roman"/>
          <w:b/>
          <w:bCs/>
          <w:sz w:val="20"/>
          <w:szCs w:val="20"/>
        </w:rPr>
      </w:pPr>
    </w:p>
    <w:p w:rsidR="00D70E5E" w:rsidRDefault="00D70E5E" w:rsidP="00D70E5E">
      <w:pPr>
        <w:jc w:val="both"/>
        <w:rPr>
          <w:rFonts w:ascii="Century Gothic" w:hAnsi="Century Gothic" w:cs="Times New Roman"/>
          <w:b/>
          <w:bCs/>
          <w:sz w:val="20"/>
          <w:szCs w:val="20"/>
        </w:rPr>
      </w:pPr>
      <w:r w:rsidRPr="003D1882">
        <w:rPr>
          <w:rFonts w:ascii="Century Gothic" w:hAnsi="Century Gothic" w:cs="Times New Roman"/>
          <w:b/>
          <w:bCs/>
          <w:sz w:val="20"/>
          <w:szCs w:val="20"/>
        </w:rPr>
        <w:t>Zdanie nr 6 – Usłu</w:t>
      </w:r>
      <w:r w:rsidR="003D1882" w:rsidRPr="003D1882">
        <w:rPr>
          <w:rFonts w:ascii="Century Gothic" w:hAnsi="Century Gothic" w:cs="Times New Roman"/>
          <w:b/>
          <w:bCs/>
          <w:sz w:val="20"/>
          <w:szCs w:val="20"/>
        </w:rPr>
        <w:t>ga zakwaterowania i wyżywienia 1</w:t>
      </w:r>
      <w:r w:rsidRPr="003D1882">
        <w:rPr>
          <w:rFonts w:ascii="Century Gothic" w:hAnsi="Century Gothic" w:cs="Times New Roman"/>
          <w:b/>
          <w:bCs/>
          <w:sz w:val="20"/>
          <w:szCs w:val="20"/>
        </w:rPr>
        <w:t>00 policjantów</w:t>
      </w:r>
      <w:r>
        <w:rPr>
          <w:rFonts w:ascii="Century Gothic" w:hAnsi="Century Gothic" w:cs="Times New Roman"/>
          <w:b/>
          <w:bCs/>
          <w:sz w:val="20"/>
          <w:szCs w:val="20"/>
        </w:rPr>
        <w:t xml:space="preserve"> </w:t>
      </w:r>
    </w:p>
    <w:p w:rsidR="00D70E5E" w:rsidRDefault="00D70E5E" w:rsidP="00D70E5E">
      <w:pPr>
        <w:jc w:val="both"/>
        <w:rPr>
          <w:rFonts w:ascii="Century Gothic" w:hAnsi="Century Gothic" w:cs="Times New Roman"/>
          <w:b/>
          <w:bCs/>
          <w:sz w:val="20"/>
          <w:szCs w:val="20"/>
        </w:rPr>
      </w:pPr>
    </w:p>
    <w:p w:rsidR="00D70E5E" w:rsidRPr="003E3DB3" w:rsidRDefault="00D70E5E" w:rsidP="00D70E5E">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5D6C7D">
        <w:rPr>
          <w:rFonts w:ascii="Century Gothic" w:hAnsi="Century Gothic"/>
          <w:b/>
          <w:sz w:val="20"/>
        </w:rPr>
        <w:t xml:space="preserve"> zakwaterowania</w:t>
      </w:r>
      <w:r>
        <w:rPr>
          <w:rFonts w:ascii="Century Gothic" w:hAnsi="Century Gothic"/>
          <w:b/>
          <w:sz w:val="20"/>
        </w:rPr>
        <w:t xml:space="preserve"> i </w:t>
      </w:r>
      <w:r w:rsidRPr="005D6C7D">
        <w:rPr>
          <w:rFonts w:ascii="Century Gothic" w:hAnsi="Century Gothic"/>
          <w:b/>
          <w:sz w:val="20"/>
        </w:rPr>
        <w:t>wyżywienia funkcjonariuszy - sił  wsparcia  z  kraju</w:t>
      </w:r>
      <w:r w:rsidRPr="005D6C7D">
        <w:rPr>
          <w:rFonts w:ascii="Century Gothic" w:eastAsia="Times New Roman" w:hAnsi="Century Gothic" w:cs="Times New Roman"/>
          <w:b/>
          <w:color w:val="auto"/>
          <w:kern w:val="0"/>
          <w:sz w:val="20"/>
          <w:szCs w:val="20"/>
          <w:lang w:eastAsia="en-US" w:bidi="ar-SA"/>
        </w:rPr>
        <w:t xml:space="preserve">, zgodnie z  wymaganiami  opisanymi w </w:t>
      </w:r>
      <w:r>
        <w:rPr>
          <w:rFonts w:ascii="Century Gothic" w:eastAsia="Times New Roman" w:hAnsi="Century Gothic" w:cs="Times New Roman"/>
          <w:b/>
          <w:color w:val="auto"/>
          <w:kern w:val="0"/>
          <w:sz w:val="20"/>
          <w:szCs w:val="20"/>
          <w:lang w:eastAsia="en-US" w:bidi="ar-SA"/>
        </w:rPr>
        <w:t>SWZ na </w:t>
      </w:r>
      <w:r w:rsidRPr="005D6C7D">
        <w:rPr>
          <w:rFonts w:ascii="Century Gothic" w:eastAsia="Times New Roman" w:hAnsi="Century Gothic" w:cs="Times New Roman"/>
          <w:b/>
          <w:color w:val="auto"/>
          <w:kern w:val="0"/>
          <w:sz w:val="20"/>
          <w:szCs w:val="20"/>
          <w:lang w:eastAsia="en-US" w:bidi="ar-SA"/>
        </w:rPr>
        <w:t>następujących warunkach:</w:t>
      </w:r>
    </w:p>
    <w:p w:rsidR="00D70E5E" w:rsidRPr="005D6C7D" w:rsidRDefault="00D70E5E" w:rsidP="00D70E5E">
      <w:pPr>
        <w:suppressAutoHyphens w:val="0"/>
        <w:textAlignment w:val="auto"/>
        <w:rPr>
          <w:rFonts w:ascii="Century Gothic" w:eastAsia="Times New Roman" w:hAnsi="Century Gothic" w:cs="Times New Roman"/>
          <w:bCs/>
          <w:color w:val="auto"/>
          <w:kern w:val="0"/>
          <w:sz w:val="16"/>
          <w:szCs w:val="16"/>
          <w:lang w:eastAsia="en-US" w:bidi="ar-SA"/>
        </w:rPr>
      </w:pPr>
    </w:p>
    <w:p w:rsidR="00D70E5E" w:rsidRDefault="00D70E5E" w:rsidP="008855AC">
      <w:pPr>
        <w:numPr>
          <w:ilvl w:val="0"/>
          <w:numId w:val="77"/>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C</w:t>
      </w:r>
      <w:r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B11301">
        <w:rPr>
          <w:rFonts w:ascii="Century Gothic" w:hAnsi="Century Gothic"/>
          <w:sz w:val="20"/>
          <w:szCs w:val="20"/>
          <w:vertAlign w:val="superscript"/>
          <w:lang w:val="de-DE"/>
        </w:rPr>
        <w:t>1</w:t>
      </w:r>
      <w:r w:rsidRPr="00524C7A">
        <w:rPr>
          <w:rFonts w:ascii="Century Gothic" w:hAnsi="Century Gothic"/>
          <w:sz w:val="20"/>
          <w:szCs w:val="20"/>
          <w:vertAlign w:val="superscript"/>
          <w:lang w:val="de-DE"/>
        </w:rPr>
        <w:t>)</w:t>
      </w:r>
      <w:r>
        <w:rPr>
          <w:rFonts w:ascii="Century Gothic" w:hAnsi="Century Gothic"/>
          <w:sz w:val="20"/>
          <w:szCs w:val="20"/>
          <w:vertAlign w:val="superscript"/>
          <w:lang w:val="de-DE"/>
        </w:rPr>
        <w:t xml:space="preserve"> </w:t>
      </w:r>
      <w:r w:rsidRPr="005D6C7D">
        <w:rPr>
          <w:rFonts w:ascii="Century Gothic" w:eastAsia="Times New Roman" w:hAnsi="Century Gothic" w:cs="Times New Roman"/>
          <w:bCs/>
          <w:color w:val="auto"/>
          <w:kern w:val="0"/>
          <w:sz w:val="20"/>
          <w:szCs w:val="20"/>
          <w:lang w:eastAsia="en-US" w:bidi="ar-SA"/>
        </w:rPr>
        <w:t xml:space="preserve">brutto w PLN </w:t>
      </w:r>
    </w:p>
    <w:p w:rsidR="00D70E5E" w:rsidRDefault="00D70E5E" w:rsidP="008855AC">
      <w:pPr>
        <w:numPr>
          <w:ilvl w:val="0"/>
          <w:numId w:val="77"/>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 xml:space="preserve"> 1</w:t>
      </w:r>
      <w:r w:rsidRPr="003E3DB3">
        <w:rPr>
          <w:rFonts w:ascii="Century Gothic" w:hAnsi="Century Gothic"/>
          <w:sz w:val="20"/>
          <w:szCs w:val="20"/>
          <w:vertAlign w:val="superscript"/>
          <w:lang w:val="de-DE"/>
        </w:rPr>
        <w:t>)</w:t>
      </w:r>
      <w:r w:rsidRPr="003E3DB3">
        <w:rPr>
          <w:rFonts w:ascii="Century Gothic" w:eastAsia="Times New Roman" w:hAnsi="Century Gothic" w:cs="Times New Roman"/>
          <w:bCs/>
          <w:color w:val="auto"/>
          <w:kern w:val="0"/>
          <w:sz w:val="20"/>
          <w:szCs w:val="20"/>
          <w:lang w:eastAsia="en-US" w:bidi="ar-SA"/>
        </w:rPr>
        <w:t xml:space="preserve"> % </w:t>
      </w:r>
      <w:r w:rsidRPr="003E3DB3">
        <w:rPr>
          <w:rFonts w:ascii="Century Gothic" w:eastAsia="Times New Roman" w:hAnsi="Century Gothic" w:cs="Times New Roman"/>
          <w:b/>
          <w:bCs/>
          <w:i/>
          <w:color w:val="auto"/>
          <w:kern w:val="0"/>
          <w:sz w:val="20"/>
          <w:szCs w:val="20"/>
          <w:lang w:eastAsia="en-US" w:bidi="ar-SA"/>
        </w:rPr>
        <w:t xml:space="preserve">(nie może przekraczać 160%) </w:t>
      </w:r>
    </w:p>
    <w:p w:rsidR="00D70E5E" w:rsidRDefault="00D70E5E" w:rsidP="008855AC">
      <w:pPr>
        <w:numPr>
          <w:ilvl w:val="0"/>
          <w:numId w:val="77"/>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 xml:space="preserve">Cena za 1  l napoju  gorącego (kawa, herbata) -  </w:t>
      </w:r>
      <w:r w:rsidRPr="003E3DB3">
        <w:rPr>
          <w:rFonts w:ascii="Century Gothic" w:eastAsia="Times New Roman" w:hAnsi="Century Gothic" w:cs="Times New Roman"/>
          <w:bCs/>
          <w:color w:val="auto"/>
          <w:kern w:val="0"/>
          <w:sz w:val="20"/>
          <w:szCs w:val="20"/>
          <w:lang w:eastAsia="en-US" w:bidi="ar-SA"/>
        </w:rPr>
        <w:t>…………</w:t>
      </w:r>
      <w:r w:rsidR="00B11301">
        <w:rPr>
          <w:rFonts w:ascii="Century Gothic" w:hAnsi="Century Gothic"/>
          <w:sz w:val="20"/>
          <w:szCs w:val="20"/>
          <w:vertAlign w:val="superscript"/>
          <w:lang w:val="de-DE"/>
        </w:rPr>
        <w:t>1</w:t>
      </w:r>
      <w:r w:rsidRPr="003E3DB3">
        <w:rPr>
          <w:rFonts w:ascii="Century Gothic" w:hAnsi="Century Gothic"/>
          <w:sz w:val="20"/>
          <w:szCs w:val="20"/>
          <w:vertAlign w:val="superscript"/>
          <w:lang w:val="de-DE"/>
        </w:rPr>
        <w:t xml:space="preserve">) </w:t>
      </w:r>
      <w:r w:rsidRPr="003E3DB3">
        <w:rPr>
          <w:rFonts w:ascii="Century Gothic" w:eastAsia="Times New Roman" w:hAnsi="Century Gothic" w:cs="Times New Roman"/>
          <w:bCs/>
          <w:color w:val="auto"/>
          <w:kern w:val="0"/>
          <w:sz w:val="20"/>
          <w:szCs w:val="20"/>
          <w:lang w:eastAsia="en-US" w:bidi="ar-SA"/>
        </w:rPr>
        <w:t xml:space="preserve"> brutto </w:t>
      </w:r>
      <w:r>
        <w:rPr>
          <w:rFonts w:ascii="Century Gothic" w:eastAsia="Times New Roman" w:hAnsi="Century Gothic" w:cs="Times New Roman"/>
          <w:bCs/>
          <w:color w:val="auto"/>
          <w:kern w:val="0"/>
          <w:sz w:val="20"/>
          <w:szCs w:val="20"/>
          <w:lang w:eastAsia="en-US" w:bidi="ar-SA"/>
        </w:rPr>
        <w:t>w </w:t>
      </w:r>
      <w:r w:rsidRPr="003E3DB3">
        <w:rPr>
          <w:rFonts w:ascii="Century Gothic" w:eastAsia="Times New Roman" w:hAnsi="Century Gothic" w:cs="Times New Roman"/>
          <w:bCs/>
          <w:color w:val="auto"/>
          <w:kern w:val="0"/>
          <w:sz w:val="20"/>
          <w:szCs w:val="20"/>
          <w:lang w:eastAsia="en-US" w:bidi="ar-SA"/>
        </w:rPr>
        <w:t>PLN;</w:t>
      </w:r>
    </w:p>
    <w:p w:rsidR="00D70E5E" w:rsidRDefault="00D70E5E" w:rsidP="008855AC">
      <w:pPr>
        <w:numPr>
          <w:ilvl w:val="0"/>
          <w:numId w:val="77"/>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3E3DB3">
        <w:rPr>
          <w:rFonts w:ascii="Century Gothic" w:hAnsi="Century Gothic"/>
          <w:color w:val="auto"/>
          <w:sz w:val="20"/>
          <w:szCs w:val="20"/>
          <w:vertAlign w:val="superscript"/>
          <w:lang w:val="de-DE"/>
        </w:rPr>
        <w:t xml:space="preserve">1)  </w:t>
      </w:r>
      <w:r w:rsidRPr="003E3DB3">
        <w:rPr>
          <w:rFonts w:ascii="Century Gothic" w:hAnsi="Century Gothic"/>
          <w:i/>
          <w:color w:val="auto"/>
          <w:kern w:val="20"/>
          <w:sz w:val="20"/>
          <w:szCs w:val="20"/>
          <w:lang w:val="de-DE"/>
        </w:rPr>
        <w:t>(</w:t>
      </w:r>
      <w:proofErr w:type="spellStart"/>
      <w:r w:rsidRPr="003E3DB3">
        <w:rPr>
          <w:rFonts w:ascii="Century Gothic" w:hAnsi="Century Gothic"/>
          <w:i/>
          <w:color w:val="auto"/>
          <w:kern w:val="20"/>
          <w:sz w:val="20"/>
          <w:szCs w:val="20"/>
          <w:lang w:val="de-DE"/>
        </w:rPr>
        <w:t>nazwa</w:t>
      </w:r>
      <w:proofErr w:type="spellEnd"/>
      <w:r w:rsidRPr="003E3DB3">
        <w:rPr>
          <w:rFonts w:ascii="Century Gothic" w:hAnsi="Century Gothic"/>
          <w:i/>
          <w:color w:val="auto"/>
          <w:kern w:val="20"/>
          <w:sz w:val="20"/>
          <w:szCs w:val="20"/>
          <w:lang w:val="de-DE"/>
        </w:rPr>
        <w:t xml:space="preserve"> i </w:t>
      </w:r>
      <w:proofErr w:type="spellStart"/>
      <w:r w:rsidRPr="003E3DB3">
        <w:rPr>
          <w:rFonts w:ascii="Century Gothic" w:hAnsi="Century Gothic"/>
          <w:i/>
          <w:color w:val="auto"/>
          <w:kern w:val="20"/>
          <w:sz w:val="20"/>
          <w:szCs w:val="20"/>
          <w:lang w:val="de-DE"/>
        </w:rPr>
        <w:t>adres</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obiektu</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który</w:t>
      </w:r>
      <w:proofErr w:type="spellEnd"/>
      <w:r w:rsidRPr="003E3DB3">
        <w:rPr>
          <w:rFonts w:ascii="Century Gothic" w:eastAsia="Times New Roman" w:hAnsi="Century Gothic" w:cs="Times New Roman"/>
          <w:bCs/>
          <w:i/>
          <w:color w:val="auto"/>
          <w:kern w:val="0"/>
          <w:sz w:val="20"/>
          <w:szCs w:val="20"/>
          <w:lang w:eastAsia="en-US" w:bidi="ar-SA"/>
        </w:rPr>
        <w:t xml:space="preserve"> posiada </w:t>
      </w:r>
      <w:r w:rsidRPr="003E3DB3">
        <w:rPr>
          <w:rFonts w:ascii="Century Gothic" w:hAnsi="Century Gothic"/>
          <w:i/>
          <w:color w:val="auto"/>
          <w:sz w:val="20"/>
          <w:szCs w:val="20"/>
          <w:vertAlign w:val="superscript"/>
          <w:lang w:val="de-DE"/>
        </w:rPr>
        <w:t xml:space="preserve">4) </w:t>
      </w:r>
      <w:r w:rsidRPr="003E3DB3">
        <w:rPr>
          <w:rFonts w:ascii="Century Gothic" w:eastAsia="Times New Roman" w:hAnsi="Century Gothic" w:cs="Times New Roman"/>
          <w:bCs/>
          <w:i/>
          <w:color w:val="auto"/>
          <w:kern w:val="0"/>
          <w:sz w:val="20"/>
          <w:szCs w:val="20"/>
          <w:lang w:eastAsia="en-US" w:bidi="ar-SA"/>
        </w:rPr>
        <w:t xml:space="preserve"> </w:t>
      </w:r>
      <w:r w:rsidRPr="003E3DB3">
        <w:rPr>
          <w:rFonts w:ascii="Century Gothic" w:eastAsia="Times New Roman" w:hAnsi="Century Gothic" w:cs="Times New Roman"/>
          <w:bCs/>
          <w:color w:val="auto"/>
          <w:kern w:val="0"/>
          <w:sz w:val="20"/>
          <w:szCs w:val="20"/>
          <w:lang w:eastAsia="en-US" w:bidi="ar-SA"/>
        </w:rPr>
        <w:t xml:space="preserve">/nie  posiada </w:t>
      </w:r>
      <w:r w:rsidRPr="003E3DB3">
        <w:rPr>
          <w:rFonts w:ascii="Century Gothic" w:hAnsi="Century Gothic"/>
          <w:color w:val="auto"/>
          <w:sz w:val="20"/>
          <w:szCs w:val="20"/>
          <w:vertAlign w:val="superscript"/>
          <w:lang w:val="de-DE"/>
        </w:rPr>
        <w:t xml:space="preserve">4) </w:t>
      </w:r>
      <w:r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D70E5E" w:rsidRPr="003E3DB3" w:rsidRDefault="00D70E5E" w:rsidP="008855AC">
      <w:pPr>
        <w:numPr>
          <w:ilvl w:val="0"/>
          <w:numId w:val="77"/>
        </w:numPr>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3E3DB3">
        <w:rPr>
          <w:rFonts w:ascii="Century Gothic" w:hAnsi="Century Gothic"/>
          <w:sz w:val="20"/>
          <w:szCs w:val="20"/>
          <w:vertAlign w:val="superscript"/>
          <w:lang w:val="de-DE"/>
        </w:rPr>
        <w:t>1)</w:t>
      </w:r>
      <w:r w:rsidR="00577DBF">
        <w:rPr>
          <w:rFonts w:ascii="Century Gothic" w:eastAsia="Times New Roman" w:hAnsi="Century Gothic" w:cs="Times New Roman"/>
          <w:bCs/>
          <w:color w:val="auto"/>
          <w:kern w:val="0"/>
          <w:sz w:val="20"/>
          <w:szCs w:val="20"/>
          <w:lang w:eastAsia="en-US" w:bidi="ar-SA"/>
        </w:rPr>
        <w:t xml:space="preserve">  </w:t>
      </w:r>
    </w:p>
    <w:p w:rsidR="00D70E5E" w:rsidRPr="002F37D3" w:rsidRDefault="00D70E5E" w:rsidP="00D70E5E">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D70E5E" w:rsidRPr="008B367D" w:rsidRDefault="00D70E5E" w:rsidP="00D70E5E">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D70E5E" w:rsidRPr="003E3DB3" w:rsidRDefault="00D70E5E" w:rsidP="008855AC">
      <w:pPr>
        <w:numPr>
          <w:ilvl w:val="2"/>
          <w:numId w:val="78"/>
        </w:numPr>
        <w:suppressAutoHyphens w:val="0"/>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D70E5E" w:rsidRDefault="00D70E5E" w:rsidP="00D70E5E">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D70E5E" w:rsidRPr="003E3DB3" w:rsidRDefault="00D70E5E" w:rsidP="00D70E5E">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D70E5E" w:rsidRPr="003E3DB3" w:rsidRDefault="00D70E5E" w:rsidP="008855AC">
      <w:pPr>
        <w:numPr>
          <w:ilvl w:val="2"/>
          <w:numId w:val="78"/>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Zgodnie z ustawą o podatku od towarów i usług obowiązek odprowadzenia podatku powstaje po stronie</w:t>
      </w:r>
      <w:r w:rsidRPr="003E3DB3">
        <w:rPr>
          <w:rFonts w:ascii="Century Gothic" w:hAnsi="Century Gothic"/>
          <w:bCs/>
          <w:sz w:val="20"/>
        </w:rPr>
        <w:t xml:space="preserve"> ........................................ (Wykonawcy lub Zamawiającego) </w:t>
      </w:r>
      <w:r>
        <w:rPr>
          <w:rStyle w:val="Odwoanieprzypisudolnego"/>
          <w:rFonts w:ascii="Century Gothic" w:hAnsi="Century Gothic"/>
          <w:bCs/>
        </w:rPr>
        <w:footnoteReference w:id="17"/>
      </w:r>
      <w:r w:rsidRPr="003E3DB3">
        <w:rPr>
          <w:rFonts w:ascii="Century Gothic" w:hAnsi="Century Gothic"/>
          <w:bCs/>
          <w:sz w:val="20"/>
        </w:rPr>
        <w:t>.</w:t>
      </w:r>
    </w:p>
    <w:p w:rsidR="00D70E5E" w:rsidRPr="003E3DB3" w:rsidRDefault="00D70E5E" w:rsidP="008855AC">
      <w:pPr>
        <w:numPr>
          <w:ilvl w:val="2"/>
          <w:numId w:val="78"/>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18"/>
      </w:r>
    </w:p>
    <w:p w:rsidR="00D70E5E" w:rsidRDefault="00D70E5E" w:rsidP="00D70E5E">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D70E5E" w:rsidRDefault="00D70E5E" w:rsidP="00D70E5E">
      <w:pPr>
        <w:pStyle w:val="Textbody"/>
        <w:ind w:left="567" w:hanging="284"/>
        <w:rPr>
          <w:rFonts w:ascii="Century Gothic" w:hAnsi="Century Gothic"/>
          <w:sz w:val="20"/>
        </w:rPr>
      </w:pPr>
      <w:r>
        <w:rPr>
          <w:rFonts w:ascii="Century Gothic" w:hAnsi="Century Gothic"/>
          <w:sz w:val="20"/>
        </w:rPr>
        <w:t>󠄀 małym przedsiębiorstwem;</w:t>
      </w:r>
    </w:p>
    <w:p w:rsidR="00D70E5E" w:rsidRDefault="00D70E5E" w:rsidP="00D70E5E">
      <w:pPr>
        <w:pStyle w:val="Textbody"/>
        <w:ind w:left="567" w:hanging="284"/>
        <w:rPr>
          <w:rFonts w:ascii="Century Gothic" w:hAnsi="Century Gothic"/>
          <w:sz w:val="20"/>
        </w:rPr>
      </w:pPr>
      <w:r>
        <w:rPr>
          <w:rFonts w:ascii="Century Gothic" w:hAnsi="Century Gothic"/>
          <w:sz w:val="20"/>
        </w:rPr>
        <w:t>󠄀 średnim przedsiębiorstwem;</w:t>
      </w:r>
    </w:p>
    <w:p w:rsidR="00D70E5E" w:rsidRDefault="00D70E5E" w:rsidP="00D70E5E">
      <w:pPr>
        <w:pStyle w:val="Textbody"/>
        <w:ind w:left="567" w:hanging="284"/>
        <w:rPr>
          <w:rFonts w:ascii="Century Gothic" w:hAnsi="Century Gothic"/>
          <w:sz w:val="20"/>
        </w:rPr>
      </w:pPr>
      <w:r>
        <w:rPr>
          <w:rFonts w:ascii="Century Gothic" w:hAnsi="Century Gothic"/>
          <w:sz w:val="20"/>
        </w:rPr>
        <w:t>󠄀 jednoosobową działalnością gospodarczą;</w:t>
      </w:r>
    </w:p>
    <w:p w:rsidR="00D70E5E" w:rsidRPr="003E3DB3" w:rsidRDefault="00D70E5E" w:rsidP="00D70E5E">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D70E5E" w:rsidRPr="003E3DB3" w:rsidRDefault="00D70E5E" w:rsidP="008855AC">
      <w:pPr>
        <w:numPr>
          <w:ilvl w:val="2"/>
          <w:numId w:val="78"/>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D70E5E" w:rsidRPr="003E3DB3" w:rsidRDefault="00D70E5E" w:rsidP="008855AC">
      <w:pPr>
        <w:numPr>
          <w:ilvl w:val="2"/>
          <w:numId w:val="78"/>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70E5E" w:rsidRPr="003E3DB3" w:rsidRDefault="00D70E5E" w:rsidP="008855AC">
      <w:pPr>
        <w:numPr>
          <w:ilvl w:val="2"/>
          <w:numId w:val="78"/>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D70E5E" w:rsidRPr="003E3DB3" w:rsidRDefault="00D70E5E" w:rsidP="008855AC">
      <w:pPr>
        <w:numPr>
          <w:ilvl w:val="2"/>
          <w:numId w:val="78"/>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D70E5E" w:rsidRPr="00577DBF" w:rsidRDefault="00D70E5E" w:rsidP="008855AC">
      <w:pPr>
        <w:numPr>
          <w:ilvl w:val="2"/>
          <w:numId w:val="78"/>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 z prowadzonym postępowaniem przez całą dobę za pośrednictwem Platformy.</w:t>
      </w:r>
    </w:p>
    <w:p w:rsidR="00577DBF" w:rsidRDefault="00577DBF" w:rsidP="00577DBF">
      <w:pPr>
        <w:suppressAutoHyphens w:val="0"/>
        <w:jc w:val="both"/>
        <w:textAlignment w:val="auto"/>
        <w:rPr>
          <w:rFonts w:ascii="Century Gothic" w:hAnsi="Century Gothic"/>
          <w:sz w:val="20"/>
        </w:rPr>
      </w:pPr>
    </w:p>
    <w:p w:rsidR="00577DBF" w:rsidRPr="003E3DB3" w:rsidRDefault="00577DBF" w:rsidP="00577DBF">
      <w:pPr>
        <w:suppressAutoHyphens w:val="0"/>
        <w:jc w:val="both"/>
        <w:textAlignment w:val="auto"/>
        <w:rPr>
          <w:rFonts w:ascii="Century Gothic" w:hAnsi="Century Gothic"/>
          <w:b/>
          <w:color w:val="FF0000"/>
          <w:sz w:val="20"/>
          <w:szCs w:val="20"/>
        </w:rPr>
      </w:pPr>
    </w:p>
    <w:p w:rsidR="00D70E5E" w:rsidRDefault="00D70E5E" w:rsidP="00D70E5E">
      <w:pPr>
        <w:jc w:val="both"/>
        <w:rPr>
          <w:rFonts w:ascii="Century Gothic" w:hAnsi="Century Gothic" w:cs="Times New Roman"/>
          <w:b/>
          <w:bCs/>
          <w:sz w:val="20"/>
          <w:szCs w:val="20"/>
        </w:rPr>
      </w:pPr>
      <w:r w:rsidRPr="008B367D">
        <w:rPr>
          <w:rFonts w:ascii="Century Gothic" w:hAnsi="Century Gothic" w:cs="Times New Roman"/>
          <w:b/>
          <w:bCs/>
          <w:sz w:val="20"/>
          <w:szCs w:val="20"/>
        </w:rPr>
        <w:t>III. Informujemy, że:</w:t>
      </w:r>
    </w:p>
    <w:p w:rsidR="00577DBF" w:rsidRPr="0032630A" w:rsidRDefault="00577DBF" w:rsidP="00D70E5E">
      <w:pPr>
        <w:jc w:val="both"/>
        <w:rPr>
          <w:rFonts w:ascii="Century Gothic" w:hAnsi="Century Gothic"/>
          <w:b/>
          <w:sz w:val="20"/>
          <w:szCs w:val="20"/>
        </w:rPr>
      </w:pPr>
    </w:p>
    <w:p w:rsidR="00D70E5E" w:rsidRPr="003E3DB3" w:rsidRDefault="00D70E5E" w:rsidP="008855AC">
      <w:pPr>
        <w:pStyle w:val="Textbody"/>
        <w:numPr>
          <w:ilvl w:val="6"/>
          <w:numId w:val="78"/>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D70E5E" w:rsidRPr="008B367D" w:rsidRDefault="00D70E5E" w:rsidP="008855AC">
      <w:pPr>
        <w:pStyle w:val="Textbody"/>
        <w:numPr>
          <w:ilvl w:val="6"/>
          <w:numId w:val="78"/>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D70E5E" w:rsidRPr="008B367D" w:rsidRDefault="00D70E5E" w:rsidP="008855AC">
      <w:pPr>
        <w:pStyle w:val="Akapitzlist"/>
        <w:numPr>
          <w:ilvl w:val="0"/>
          <w:numId w:val="79"/>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D70E5E" w:rsidRPr="008B367D" w:rsidRDefault="00D70E5E" w:rsidP="008855AC">
      <w:pPr>
        <w:pStyle w:val="Akapitzlist"/>
        <w:numPr>
          <w:ilvl w:val="0"/>
          <w:numId w:val="79"/>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sidRPr="008B367D">
        <w:rPr>
          <w:rFonts w:ascii="Century Gothic" w:hAnsi="Century Gothic"/>
          <w:bCs/>
          <w:sz w:val="20"/>
          <w:vertAlign w:val="superscript"/>
        </w:rPr>
        <w:t>1</w:t>
      </w:r>
    </w:p>
    <w:p w:rsidR="00D70E5E" w:rsidRPr="008B367D" w:rsidRDefault="00525300" w:rsidP="008855AC">
      <w:pPr>
        <w:pStyle w:val="Textbody"/>
        <w:numPr>
          <w:ilvl w:val="6"/>
          <w:numId w:val="78"/>
        </w:numPr>
        <w:autoSpaceDN w:val="0"/>
        <w:ind w:left="284" w:hanging="284"/>
        <w:rPr>
          <w:rFonts w:ascii="Century Gothic" w:eastAsia="Century Gothic" w:hAnsi="Century Gothic" w:cs="Century Gothic"/>
          <w:sz w:val="20"/>
          <w:lang w:eastAsia="pl-PL"/>
        </w:rPr>
      </w:pPr>
      <w:r>
        <w:rPr>
          <w:rFonts w:ascii="Century Gothic" w:hAnsi="Century Gothic"/>
          <w:sz w:val="20"/>
        </w:rPr>
        <w:t xml:space="preserve">Zapotrzebowania </w:t>
      </w:r>
      <w:r w:rsidR="00D70E5E" w:rsidRPr="008B367D">
        <w:rPr>
          <w:rFonts w:ascii="Century Gothic" w:hAnsi="Century Gothic"/>
          <w:sz w:val="20"/>
        </w:rPr>
        <w:t>oraz  wszelka korespondencja w  ramach przedmiotowego postępowania, Zamawiający będzie  składał  na adres  e-mail  ……………………………………   lub  nr  faks ………………………………………………….</w:t>
      </w:r>
      <w:r w:rsidR="00D70E5E" w:rsidRPr="008B367D">
        <w:rPr>
          <w:rFonts w:ascii="Century Gothic" w:hAnsi="Century Gothic"/>
          <w:bCs/>
          <w:sz w:val="20"/>
          <w:vertAlign w:val="superscript"/>
        </w:rPr>
        <w:t>1)</w:t>
      </w:r>
    </w:p>
    <w:p w:rsidR="00D70E5E" w:rsidRDefault="00D70E5E" w:rsidP="00D70E5E">
      <w:pPr>
        <w:autoSpaceDE w:val="0"/>
        <w:ind w:left="1"/>
        <w:jc w:val="both"/>
        <w:rPr>
          <w:rFonts w:ascii="Century Gothic" w:hAnsi="Century Gothic" w:cs="Century Gothic"/>
          <w:b/>
          <w:bCs/>
          <w:sz w:val="20"/>
          <w:szCs w:val="20"/>
        </w:rPr>
      </w:pPr>
    </w:p>
    <w:p w:rsidR="00D70E5E" w:rsidRPr="002B20B6" w:rsidRDefault="00D70E5E" w:rsidP="00D70E5E">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IV.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D70E5E" w:rsidRDefault="00D70E5E" w:rsidP="00D70E5E">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70E5E" w:rsidRDefault="00D70E5E" w:rsidP="00D70E5E">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0E5E" w:rsidRPr="006F57BE" w:rsidRDefault="00D70E5E" w:rsidP="00D70E5E">
      <w:pPr>
        <w:tabs>
          <w:tab w:val="left" w:pos="540"/>
        </w:tabs>
        <w:ind w:left="709" w:hanging="283"/>
        <w:jc w:val="both"/>
        <w:rPr>
          <w:rFonts w:ascii="Century Gothic" w:hAnsi="Century Gothic" w:cs="Gulim"/>
          <w:sz w:val="18"/>
          <w:szCs w:val="18"/>
        </w:rPr>
      </w:pPr>
    </w:p>
    <w:p w:rsidR="00D70E5E" w:rsidRDefault="00D70E5E" w:rsidP="00D70E5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D70E5E" w:rsidRDefault="00D70E5E" w:rsidP="00D70E5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185CA6" w:rsidRDefault="00185CA6" w:rsidP="00D70E5E">
      <w:pPr>
        <w:tabs>
          <w:tab w:val="left" w:pos="1978"/>
          <w:tab w:val="left" w:pos="3828"/>
          <w:tab w:val="center" w:pos="4677"/>
        </w:tabs>
        <w:rPr>
          <w:rFonts w:ascii="Open Sans" w:hAnsi="Open Sans" w:cs="Open Sans"/>
          <w:b/>
          <w:i/>
          <w:color w:val="FF0000"/>
          <w:sz w:val="18"/>
          <w:szCs w:val="18"/>
        </w:rPr>
        <w:sectPr w:rsidR="00185CA6" w:rsidSect="00A8272A">
          <w:footnotePr>
            <w:numRestart w:val="eachSect"/>
          </w:footnotePr>
          <w:pgSz w:w="11906" w:h="16838"/>
          <w:pgMar w:top="1134" w:right="1134" w:bottom="993" w:left="1276" w:header="708" w:footer="57" w:gutter="0"/>
          <w:cols w:space="708"/>
          <w:docGrid w:linePitch="299" w:charSpace="8192"/>
        </w:sectPr>
      </w:pPr>
    </w:p>
    <w:p w:rsidR="00185CA6" w:rsidRPr="006D2732" w:rsidRDefault="00185CA6" w:rsidP="00185CA6">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 xml:space="preserve">Wzór-Załącznik nr 1 </w:t>
      </w:r>
      <w:r>
        <w:rPr>
          <w:rFonts w:ascii="Century Gothic" w:hAnsi="Century Gothic" w:cs="Times New Roman"/>
          <w:b/>
          <w:color w:val="auto"/>
          <w:sz w:val="20"/>
          <w:szCs w:val="20"/>
        </w:rPr>
        <w:t xml:space="preserve">G </w:t>
      </w:r>
      <w:r w:rsidRPr="006D2732">
        <w:rPr>
          <w:rFonts w:ascii="Century Gothic" w:hAnsi="Century Gothic" w:cs="Times New Roman"/>
          <w:b/>
          <w:color w:val="auto"/>
          <w:sz w:val="20"/>
          <w:szCs w:val="20"/>
        </w:rPr>
        <w:t>do SWZ</w:t>
      </w:r>
    </w:p>
    <w:p w:rsidR="00185CA6" w:rsidRPr="006D2732" w:rsidRDefault="00185CA6" w:rsidP="00185CA6">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185CA6" w:rsidRDefault="00185CA6" w:rsidP="00185CA6"/>
    <w:p w:rsidR="00185CA6" w:rsidRPr="0049207A" w:rsidRDefault="00185CA6" w:rsidP="00185CA6">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9"/>
      </w:r>
    </w:p>
    <w:p w:rsidR="00185CA6" w:rsidRPr="0095137B" w:rsidRDefault="00185CA6" w:rsidP="00185CA6">
      <w:pPr>
        <w:rPr>
          <w:rFonts w:ascii="Century Gothic" w:hAnsi="Century Gothic"/>
          <w:sz w:val="20"/>
          <w:szCs w:val="20"/>
        </w:rPr>
      </w:pPr>
    </w:p>
    <w:p w:rsidR="00185CA6" w:rsidRPr="0095137B" w:rsidRDefault="00185CA6" w:rsidP="00185CA6">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185CA6" w:rsidRPr="0095137B" w:rsidRDefault="00185CA6" w:rsidP="00185CA6">
      <w:pPr>
        <w:rPr>
          <w:rFonts w:ascii="Century Gothic" w:hAnsi="Century Gothic"/>
          <w:sz w:val="20"/>
          <w:szCs w:val="20"/>
        </w:rPr>
      </w:pPr>
    </w:p>
    <w:p w:rsidR="00185CA6" w:rsidRPr="00B75B8E" w:rsidRDefault="00185CA6" w:rsidP="00185CA6">
      <w:pPr>
        <w:rPr>
          <w:rFonts w:ascii="Century Gothic" w:hAnsi="Century Gothic"/>
          <w:color w:val="auto"/>
          <w:sz w:val="20"/>
          <w:szCs w:val="20"/>
        </w:rPr>
      </w:pPr>
      <w:r w:rsidRPr="00B75B8E">
        <w:rPr>
          <w:rFonts w:ascii="Century Gothic" w:hAnsi="Century Gothic"/>
          <w:color w:val="auto"/>
          <w:sz w:val="20"/>
          <w:szCs w:val="20"/>
        </w:rPr>
        <w:t>Nr telefonu:</w:t>
      </w:r>
      <w:r>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185CA6" w:rsidRPr="0095137B" w:rsidRDefault="00185CA6" w:rsidP="00185CA6">
      <w:pPr>
        <w:rPr>
          <w:rFonts w:ascii="Century Gothic" w:hAnsi="Century Gothic"/>
          <w:sz w:val="20"/>
          <w:szCs w:val="20"/>
        </w:rPr>
      </w:pPr>
    </w:p>
    <w:p w:rsidR="00185CA6" w:rsidRPr="0095137B" w:rsidRDefault="00185CA6" w:rsidP="00185CA6">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185CA6" w:rsidRPr="0095137B" w:rsidRDefault="00185CA6" w:rsidP="00185CA6">
      <w:pPr>
        <w:rPr>
          <w:rFonts w:ascii="Century Gothic" w:hAnsi="Century Gothic"/>
          <w:sz w:val="20"/>
          <w:szCs w:val="20"/>
        </w:rPr>
      </w:pPr>
    </w:p>
    <w:p w:rsidR="00185CA6" w:rsidRPr="0095137B" w:rsidRDefault="00185CA6" w:rsidP="00185CA6">
      <w:pPr>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185CA6" w:rsidRPr="005C5152" w:rsidRDefault="00185CA6" w:rsidP="00185CA6">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Pr>
          <w:rFonts w:ascii="Century Gothic" w:eastAsia="Times New Roman" w:hAnsi="Century Gothic" w:cs="Times New Roman"/>
          <w:color w:val="auto"/>
          <w:kern w:val="0"/>
          <w:sz w:val="20"/>
          <w:szCs w:val="20"/>
          <w:lang w:eastAsia="en-US" w:bidi="ar-SA"/>
        </w:rPr>
        <w:t xml:space="preserve"> w celu zawarcia umowy ramowej</w:t>
      </w:r>
      <w:r w:rsidRPr="0049207A">
        <w:rPr>
          <w:rFonts w:ascii="Century Gothic" w:eastAsia="Times New Roman" w:hAnsi="Century Gothic" w:cs="Times New Roman"/>
          <w:color w:val="auto"/>
          <w:kern w:val="0"/>
          <w:sz w:val="20"/>
          <w:szCs w:val="20"/>
          <w:lang w:eastAsia="en-US" w:bidi="ar-SA"/>
        </w:rPr>
        <w:t xml:space="preserve"> na</w:t>
      </w:r>
      <w:r>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w:t>
      </w:r>
      <w:r>
        <w:rPr>
          <w:rFonts w:ascii="Century Gothic" w:eastAsia="Times New Roman" w:hAnsi="Century Gothic" w:cs="Times New Roman"/>
          <w:b/>
          <w:i/>
          <w:color w:val="auto"/>
          <w:kern w:val="0"/>
          <w:sz w:val="20"/>
          <w:szCs w:val="20"/>
          <w:lang w:eastAsia="en-US" w:bidi="ar-SA"/>
        </w:rPr>
        <w:t>1</w:t>
      </w:r>
      <w:r w:rsidRPr="0021663A">
        <w:rPr>
          <w:rFonts w:ascii="Century Gothic" w:eastAsia="Times New Roman" w:hAnsi="Century Gothic" w:cs="Times New Roman"/>
          <w:b/>
          <w:i/>
          <w:color w:val="auto"/>
          <w:kern w:val="0"/>
          <w:sz w:val="20"/>
          <w:szCs w:val="20"/>
          <w:lang w:eastAsia="en-US" w:bidi="ar-SA"/>
        </w:rPr>
        <w:t>/Z</w:t>
      </w:r>
    </w:p>
    <w:p w:rsidR="00185CA6" w:rsidRDefault="00185CA6" w:rsidP="00185CA6">
      <w:pPr>
        <w:jc w:val="both"/>
        <w:rPr>
          <w:rFonts w:ascii="Century Gothic" w:hAnsi="Century Gothic" w:cs="Times New Roman"/>
          <w:b/>
          <w:bCs/>
          <w:sz w:val="20"/>
          <w:szCs w:val="20"/>
        </w:rPr>
      </w:pPr>
    </w:p>
    <w:p w:rsidR="00185CA6" w:rsidRDefault="00185CA6" w:rsidP="00185CA6">
      <w:pPr>
        <w:jc w:val="both"/>
        <w:rPr>
          <w:rFonts w:ascii="Century Gothic" w:hAnsi="Century Gothic" w:cs="Times New Roman"/>
          <w:b/>
          <w:bCs/>
          <w:sz w:val="20"/>
          <w:szCs w:val="20"/>
        </w:rPr>
      </w:pPr>
      <w:r w:rsidRPr="003D1882">
        <w:rPr>
          <w:rFonts w:ascii="Century Gothic" w:hAnsi="Century Gothic" w:cs="Times New Roman"/>
          <w:b/>
          <w:bCs/>
          <w:sz w:val="20"/>
          <w:szCs w:val="20"/>
        </w:rPr>
        <w:t>Zdanie nr 7 – Usłu</w:t>
      </w:r>
      <w:r w:rsidR="003D1882" w:rsidRPr="003D1882">
        <w:rPr>
          <w:rFonts w:ascii="Century Gothic" w:hAnsi="Century Gothic" w:cs="Times New Roman"/>
          <w:b/>
          <w:bCs/>
          <w:sz w:val="20"/>
          <w:szCs w:val="20"/>
        </w:rPr>
        <w:t>ga zakwaterowania i wyżywienia 1</w:t>
      </w:r>
      <w:r w:rsidRPr="003D1882">
        <w:rPr>
          <w:rFonts w:ascii="Century Gothic" w:hAnsi="Century Gothic" w:cs="Times New Roman"/>
          <w:b/>
          <w:bCs/>
          <w:sz w:val="20"/>
          <w:szCs w:val="20"/>
        </w:rPr>
        <w:t>00 policjantów</w:t>
      </w:r>
      <w:r>
        <w:rPr>
          <w:rFonts w:ascii="Century Gothic" w:hAnsi="Century Gothic" w:cs="Times New Roman"/>
          <w:b/>
          <w:bCs/>
          <w:sz w:val="20"/>
          <w:szCs w:val="20"/>
        </w:rPr>
        <w:t xml:space="preserve"> </w:t>
      </w:r>
    </w:p>
    <w:p w:rsidR="00185CA6" w:rsidRDefault="00185CA6" w:rsidP="00185CA6">
      <w:pPr>
        <w:jc w:val="both"/>
        <w:rPr>
          <w:rFonts w:ascii="Century Gothic" w:hAnsi="Century Gothic" w:cs="Times New Roman"/>
          <w:b/>
          <w:bCs/>
          <w:sz w:val="20"/>
          <w:szCs w:val="20"/>
        </w:rPr>
      </w:pPr>
    </w:p>
    <w:p w:rsidR="00185CA6" w:rsidRPr="003E3DB3" w:rsidRDefault="00185CA6" w:rsidP="00185CA6">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5D6C7D">
        <w:rPr>
          <w:rFonts w:ascii="Century Gothic" w:hAnsi="Century Gothic"/>
          <w:b/>
          <w:sz w:val="20"/>
        </w:rPr>
        <w:t xml:space="preserve"> zakwaterowania</w:t>
      </w:r>
      <w:r>
        <w:rPr>
          <w:rFonts w:ascii="Century Gothic" w:hAnsi="Century Gothic"/>
          <w:b/>
          <w:sz w:val="20"/>
        </w:rPr>
        <w:t xml:space="preserve"> i </w:t>
      </w:r>
      <w:r w:rsidRPr="005D6C7D">
        <w:rPr>
          <w:rFonts w:ascii="Century Gothic" w:hAnsi="Century Gothic"/>
          <w:b/>
          <w:sz w:val="20"/>
        </w:rPr>
        <w:t>wyżywienia funkcjonariuszy - sił  wsparcia  z  kraju</w:t>
      </w:r>
      <w:r w:rsidRPr="005D6C7D">
        <w:rPr>
          <w:rFonts w:ascii="Century Gothic" w:eastAsia="Times New Roman" w:hAnsi="Century Gothic" w:cs="Times New Roman"/>
          <w:b/>
          <w:color w:val="auto"/>
          <w:kern w:val="0"/>
          <w:sz w:val="20"/>
          <w:szCs w:val="20"/>
          <w:lang w:eastAsia="en-US" w:bidi="ar-SA"/>
        </w:rPr>
        <w:t xml:space="preserve">, zgodnie z  wymaganiami  opisanymi w </w:t>
      </w:r>
      <w:r>
        <w:rPr>
          <w:rFonts w:ascii="Century Gothic" w:eastAsia="Times New Roman" w:hAnsi="Century Gothic" w:cs="Times New Roman"/>
          <w:b/>
          <w:color w:val="auto"/>
          <w:kern w:val="0"/>
          <w:sz w:val="20"/>
          <w:szCs w:val="20"/>
          <w:lang w:eastAsia="en-US" w:bidi="ar-SA"/>
        </w:rPr>
        <w:t>SWZ na </w:t>
      </w:r>
      <w:r w:rsidRPr="005D6C7D">
        <w:rPr>
          <w:rFonts w:ascii="Century Gothic" w:eastAsia="Times New Roman" w:hAnsi="Century Gothic" w:cs="Times New Roman"/>
          <w:b/>
          <w:color w:val="auto"/>
          <w:kern w:val="0"/>
          <w:sz w:val="20"/>
          <w:szCs w:val="20"/>
          <w:lang w:eastAsia="en-US" w:bidi="ar-SA"/>
        </w:rPr>
        <w:t>następujących warunkach:</w:t>
      </w:r>
    </w:p>
    <w:p w:rsidR="00185CA6" w:rsidRPr="005D6C7D" w:rsidRDefault="00185CA6" w:rsidP="00185CA6">
      <w:pPr>
        <w:suppressAutoHyphens w:val="0"/>
        <w:textAlignment w:val="auto"/>
        <w:rPr>
          <w:rFonts w:ascii="Century Gothic" w:eastAsia="Times New Roman" w:hAnsi="Century Gothic" w:cs="Times New Roman"/>
          <w:bCs/>
          <w:color w:val="auto"/>
          <w:kern w:val="0"/>
          <w:sz w:val="16"/>
          <w:szCs w:val="16"/>
          <w:lang w:eastAsia="en-US" w:bidi="ar-SA"/>
        </w:rPr>
      </w:pPr>
    </w:p>
    <w:p w:rsidR="00185CA6" w:rsidRDefault="00185CA6" w:rsidP="008855AC">
      <w:pPr>
        <w:numPr>
          <w:ilvl w:val="0"/>
          <w:numId w:val="80"/>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C</w:t>
      </w:r>
      <w:r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B11301">
        <w:rPr>
          <w:rFonts w:ascii="Century Gothic" w:hAnsi="Century Gothic"/>
          <w:sz w:val="20"/>
          <w:szCs w:val="20"/>
          <w:vertAlign w:val="superscript"/>
          <w:lang w:val="de-DE"/>
        </w:rPr>
        <w:t>1</w:t>
      </w:r>
      <w:r w:rsidRPr="00524C7A">
        <w:rPr>
          <w:rFonts w:ascii="Century Gothic" w:hAnsi="Century Gothic"/>
          <w:sz w:val="20"/>
          <w:szCs w:val="20"/>
          <w:vertAlign w:val="superscript"/>
          <w:lang w:val="de-DE"/>
        </w:rPr>
        <w:t>)</w:t>
      </w:r>
      <w:r>
        <w:rPr>
          <w:rFonts w:ascii="Century Gothic" w:hAnsi="Century Gothic"/>
          <w:sz w:val="20"/>
          <w:szCs w:val="20"/>
          <w:vertAlign w:val="superscript"/>
          <w:lang w:val="de-DE"/>
        </w:rPr>
        <w:t xml:space="preserve"> </w:t>
      </w:r>
      <w:r w:rsidRPr="005D6C7D">
        <w:rPr>
          <w:rFonts w:ascii="Century Gothic" w:eastAsia="Times New Roman" w:hAnsi="Century Gothic" w:cs="Times New Roman"/>
          <w:bCs/>
          <w:color w:val="auto"/>
          <w:kern w:val="0"/>
          <w:sz w:val="20"/>
          <w:szCs w:val="20"/>
          <w:lang w:eastAsia="en-US" w:bidi="ar-SA"/>
        </w:rPr>
        <w:t xml:space="preserve">brutto w PLN </w:t>
      </w:r>
    </w:p>
    <w:p w:rsidR="00185CA6" w:rsidRDefault="00185CA6" w:rsidP="008855AC">
      <w:pPr>
        <w:numPr>
          <w:ilvl w:val="0"/>
          <w:numId w:val="80"/>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1</w:t>
      </w:r>
      <w:r w:rsidR="002F019A">
        <w:rPr>
          <w:rFonts w:ascii="Century Gothic" w:hAnsi="Century Gothic"/>
          <w:sz w:val="20"/>
          <w:szCs w:val="20"/>
          <w:vertAlign w:val="superscript"/>
          <w:lang w:val="de-DE"/>
        </w:rPr>
        <w:t>2</w:t>
      </w:r>
      <w:r w:rsidRPr="003E3DB3">
        <w:rPr>
          <w:rFonts w:ascii="Century Gothic" w:hAnsi="Century Gothic"/>
          <w:sz w:val="20"/>
          <w:szCs w:val="20"/>
          <w:vertAlign w:val="superscript"/>
          <w:lang w:val="de-DE"/>
        </w:rPr>
        <w:t>)</w:t>
      </w:r>
      <w:r w:rsidRPr="003E3DB3">
        <w:rPr>
          <w:rFonts w:ascii="Century Gothic" w:eastAsia="Times New Roman" w:hAnsi="Century Gothic" w:cs="Times New Roman"/>
          <w:bCs/>
          <w:color w:val="auto"/>
          <w:kern w:val="0"/>
          <w:sz w:val="20"/>
          <w:szCs w:val="20"/>
          <w:lang w:eastAsia="en-US" w:bidi="ar-SA"/>
        </w:rPr>
        <w:t xml:space="preserve"> % </w:t>
      </w:r>
      <w:r w:rsidRPr="003E3DB3">
        <w:rPr>
          <w:rFonts w:ascii="Century Gothic" w:eastAsia="Times New Roman" w:hAnsi="Century Gothic" w:cs="Times New Roman"/>
          <w:b/>
          <w:bCs/>
          <w:i/>
          <w:color w:val="auto"/>
          <w:kern w:val="0"/>
          <w:sz w:val="20"/>
          <w:szCs w:val="20"/>
          <w:lang w:eastAsia="en-US" w:bidi="ar-SA"/>
        </w:rPr>
        <w:t xml:space="preserve">(nie może przekraczać 160%) </w:t>
      </w:r>
    </w:p>
    <w:p w:rsidR="00185CA6" w:rsidRDefault="00185CA6" w:rsidP="008855AC">
      <w:pPr>
        <w:numPr>
          <w:ilvl w:val="0"/>
          <w:numId w:val="80"/>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 xml:space="preserve">Cena za 1  l napoju  gorącego (kawa, herbata) -  </w:t>
      </w:r>
      <w:r w:rsidRPr="003E3DB3">
        <w:rPr>
          <w:rFonts w:ascii="Century Gothic" w:eastAsia="Times New Roman" w:hAnsi="Century Gothic" w:cs="Times New Roman"/>
          <w:bCs/>
          <w:color w:val="auto"/>
          <w:kern w:val="0"/>
          <w:sz w:val="20"/>
          <w:szCs w:val="20"/>
          <w:lang w:eastAsia="en-US" w:bidi="ar-SA"/>
        </w:rPr>
        <w:t>…………</w:t>
      </w:r>
      <w:r w:rsidR="00B11301">
        <w:rPr>
          <w:rFonts w:ascii="Century Gothic" w:hAnsi="Century Gothic"/>
          <w:sz w:val="20"/>
          <w:szCs w:val="20"/>
          <w:vertAlign w:val="superscript"/>
          <w:lang w:val="de-DE"/>
        </w:rPr>
        <w:t>1</w:t>
      </w:r>
      <w:r w:rsidRPr="003E3DB3">
        <w:rPr>
          <w:rFonts w:ascii="Century Gothic" w:hAnsi="Century Gothic"/>
          <w:sz w:val="20"/>
          <w:szCs w:val="20"/>
          <w:vertAlign w:val="superscript"/>
          <w:lang w:val="de-DE"/>
        </w:rPr>
        <w:t xml:space="preserve">) </w:t>
      </w:r>
      <w:r w:rsidRPr="003E3DB3">
        <w:rPr>
          <w:rFonts w:ascii="Century Gothic" w:eastAsia="Times New Roman" w:hAnsi="Century Gothic" w:cs="Times New Roman"/>
          <w:bCs/>
          <w:color w:val="auto"/>
          <w:kern w:val="0"/>
          <w:sz w:val="20"/>
          <w:szCs w:val="20"/>
          <w:lang w:eastAsia="en-US" w:bidi="ar-SA"/>
        </w:rPr>
        <w:t xml:space="preserve"> brutto </w:t>
      </w:r>
      <w:r>
        <w:rPr>
          <w:rFonts w:ascii="Century Gothic" w:eastAsia="Times New Roman" w:hAnsi="Century Gothic" w:cs="Times New Roman"/>
          <w:bCs/>
          <w:color w:val="auto"/>
          <w:kern w:val="0"/>
          <w:sz w:val="20"/>
          <w:szCs w:val="20"/>
          <w:lang w:eastAsia="en-US" w:bidi="ar-SA"/>
        </w:rPr>
        <w:t>w </w:t>
      </w:r>
      <w:r w:rsidRPr="003E3DB3">
        <w:rPr>
          <w:rFonts w:ascii="Century Gothic" w:eastAsia="Times New Roman" w:hAnsi="Century Gothic" w:cs="Times New Roman"/>
          <w:bCs/>
          <w:color w:val="auto"/>
          <w:kern w:val="0"/>
          <w:sz w:val="20"/>
          <w:szCs w:val="20"/>
          <w:lang w:eastAsia="en-US" w:bidi="ar-SA"/>
        </w:rPr>
        <w:t>PLN;</w:t>
      </w:r>
    </w:p>
    <w:p w:rsidR="00185CA6" w:rsidRDefault="00185CA6" w:rsidP="008855AC">
      <w:pPr>
        <w:numPr>
          <w:ilvl w:val="0"/>
          <w:numId w:val="80"/>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3E3DB3">
        <w:rPr>
          <w:rFonts w:ascii="Century Gothic" w:hAnsi="Century Gothic"/>
          <w:color w:val="auto"/>
          <w:sz w:val="20"/>
          <w:szCs w:val="20"/>
          <w:vertAlign w:val="superscript"/>
          <w:lang w:val="de-DE"/>
        </w:rPr>
        <w:t xml:space="preserve">1)  </w:t>
      </w:r>
      <w:r w:rsidRPr="003E3DB3">
        <w:rPr>
          <w:rFonts w:ascii="Century Gothic" w:hAnsi="Century Gothic"/>
          <w:i/>
          <w:color w:val="auto"/>
          <w:kern w:val="20"/>
          <w:sz w:val="20"/>
          <w:szCs w:val="20"/>
          <w:lang w:val="de-DE"/>
        </w:rPr>
        <w:t>(</w:t>
      </w:r>
      <w:proofErr w:type="spellStart"/>
      <w:r w:rsidRPr="003E3DB3">
        <w:rPr>
          <w:rFonts w:ascii="Century Gothic" w:hAnsi="Century Gothic"/>
          <w:i/>
          <w:color w:val="auto"/>
          <w:kern w:val="20"/>
          <w:sz w:val="20"/>
          <w:szCs w:val="20"/>
          <w:lang w:val="de-DE"/>
        </w:rPr>
        <w:t>nazwa</w:t>
      </w:r>
      <w:proofErr w:type="spellEnd"/>
      <w:r w:rsidRPr="003E3DB3">
        <w:rPr>
          <w:rFonts w:ascii="Century Gothic" w:hAnsi="Century Gothic"/>
          <w:i/>
          <w:color w:val="auto"/>
          <w:kern w:val="20"/>
          <w:sz w:val="20"/>
          <w:szCs w:val="20"/>
          <w:lang w:val="de-DE"/>
        </w:rPr>
        <w:t xml:space="preserve"> i </w:t>
      </w:r>
      <w:proofErr w:type="spellStart"/>
      <w:r w:rsidRPr="003E3DB3">
        <w:rPr>
          <w:rFonts w:ascii="Century Gothic" w:hAnsi="Century Gothic"/>
          <w:i/>
          <w:color w:val="auto"/>
          <w:kern w:val="20"/>
          <w:sz w:val="20"/>
          <w:szCs w:val="20"/>
          <w:lang w:val="de-DE"/>
        </w:rPr>
        <w:t>adres</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obiektu</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który</w:t>
      </w:r>
      <w:proofErr w:type="spellEnd"/>
      <w:r w:rsidRPr="003E3DB3">
        <w:rPr>
          <w:rFonts w:ascii="Century Gothic" w:eastAsia="Times New Roman" w:hAnsi="Century Gothic" w:cs="Times New Roman"/>
          <w:bCs/>
          <w:i/>
          <w:color w:val="auto"/>
          <w:kern w:val="0"/>
          <w:sz w:val="20"/>
          <w:szCs w:val="20"/>
          <w:lang w:eastAsia="en-US" w:bidi="ar-SA"/>
        </w:rPr>
        <w:t xml:space="preserve"> posiada </w:t>
      </w:r>
      <w:r w:rsidRPr="003E3DB3">
        <w:rPr>
          <w:rFonts w:ascii="Century Gothic" w:hAnsi="Century Gothic"/>
          <w:i/>
          <w:color w:val="auto"/>
          <w:sz w:val="20"/>
          <w:szCs w:val="20"/>
          <w:vertAlign w:val="superscript"/>
          <w:lang w:val="de-DE"/>
        </w:rPr>
        <w:t xml:space="preserve">4) </w:t>
      </w:r>
      <w:r w:rsidRPr="003E3DB3">
        <w:rPr>
          <w:rFonts w:ascii="Century Gothic" w:eastAsia="Times New Roman" w:hAnsi="Century Gothic" w:cs="Times New Roman"/>
          <w:bCs/>
          <w:i/>
          <w:color w:val="auto"/>
          <w:kern w:val="0"/>
          <w:sz w:val="20"/>
          <w:szCs w:val="20"/>
          <w:lang w:eastAsia="en-US" w:bidi="ar-SA"/>
        </w:rPr>
        <w:t xml:space="preserve"> </w:t>
      </w:r>
      <w:r w:rsidRPr="003E3DB3">
        <w:rPr>
          <w:rFonts w:ascii="Century Gothic" w:eastAsia="Times New Roman" w:hAnsi="Century Gothic" w:cs="Times New Roman"/>
          <w:bCs/>
          <w:color w:val="auto"/>
          <w:kern w:val="0"/>
          <w:sz w:val="20"/>
          <w:szCs w:val="20"/>
          <w:lang w:eastAsia="en-US" w:bidi="ar-SA"/>
        </w:rPr>
        <w:t xml:space="preserve">/nie  posiada </w:t>
      </w:r>
      <w:r w:rsidRPr="003E3DB3">
        <w:rPr>
          <w:rFonts w:ascii="Century Gothic" w:hAnsi="Century Gothic"/>
          <w:color w:val="auto"/>
          <w:sz w:val="20"/>
          <w:szCs w:val="20"/>
          <w:vertAlign w:val="superscript"/>
          <w:lang w:val="de-DE"/>
        </w:rPr>
        <w:t xml:space="preserve">4) </w:t>
      </w:r>
      <w:r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185CA6" w:rsidRPr="003E3DB3" w:rsidRDefault="00185CA6" w:rsidP="008855AC">
      <w:pPr>
        <w:numPr>
          <w:ilvl w:val="0"/>
          <w:numId w:val="80"/>
        </w:numPr>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3E3DB3">
        <w:rPr>
          <w:rFonts w:ascii="Century Gothic" w:hAnsi="Century Gothic"/>
          <w:sz w:val="20"/>
          <w:szCs w:val="20"/>
          <w:vertAlign w:val="superscript"/>
          <w:lang w:val="de-DE"/>
        </w:rPr>
        <w:t>1)</w:t>
      </w:r>
      <w:r w:rsidR="003D1882">
        <w:rPr>
          <w:rFonts w:ascii="Century Gothic" w:eastAsia="Times New Roman" w:hAnsi="Century Gothic" w:cs="Times New Roman"/>
          <w:bCs/>
          <w:color w:val="auto"/>
          <w:kern w:val="0"/>
          <w:sz w:val="20"/>
          <w:szCs w:val="20"/>
          <w:lang w:eastAsia="en-US" w:bidi="ar-SA"/>
        </w:rPr>
        <w:t xml:space="preserve"> </w:t>
      </w:r>
    </w:p>
    <w:p w:rsidR="00185CA6" w:rsidRPr="002F37D3" w:rsidRDefault="00185CA6" w:rsidP="00185CA6">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185CA6" w:rsidRPr="008B367D" w:rsidRDefault="00185CA6" w:rsidP="00185CA6">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185CA6" w:rsidRPr="003E3DB3" w:rsidRDefault="00185CA6" w:rsidP="008855AC">
      <w:pPr>
        <w:numPr>
          <w:ilvl w:val="2"/>
          <w:numId w:val="81"/>
        </w:numPr>
        <w:suppressAutoHyphens w:val="0"/>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185CA6" w:rsidRDefault="00185CA6" w:rsidP="00185CA6">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185CA6" w:rsidRPr="003E3DB3" w:rsidRDefault="00185CA6" w:rsidP="00185CA6">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185CA6" w:rsidRPr="003E3DB3" w:rsidRDefault="00185CA6" w:rsidP="008855AC">
      <w:pPr>
        <w:numPr>
          <w:ilvl w:val="2"/>
          <w:numId w:val="81"/>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Zgodnie z ustawą o podatku od towarów i usług obowiązek odprowadzenia podatku powstaje po stronie</w:t>
      </w:r>
      <w:r w:rsidRPr="003E3DB3">
        <w:rPr>
          <w:rFonts w:ascii="Century Gothic" w:hAnsi="Century Gothic"/>
          <w:bCs/>
          <w:sz w:val="20"/>
        </w:rPr>
        <w:t xml:space="preserve"> ........................................ (Wykonawcy lub Zamawiającego) </w:t>
      </w:r>
      <w:r>
        <w:rPr>
          <w:rStyle w:val="Odwoanieprzypisudolnego"/>
          <w:rFonts w:ascii="Century Gothic" w:hAnsi="Century Gothic"/>
          <w:bCs/>
        </w:rPr>
        <w:footnoteReference w:id="20"/>
      </w:r>
      <w:r w:rsidRPr="003E3DB3">
        <w:rPr>
          <w:rFonts w:ascii="Century Gothic" w:hAnsi="Century Gothic"/>
          <w:bCs/>
          <w:sz w:val="20"/>
        </w:rPr>
        <w:t>.</w:t>
      </w:r>
    </w:p>
    <w:p w:rsidR="00185CA6" w:rsidRPr="003E3DB3" w:rsidRDefault="00185CA6" w:rsidP="008855AC">
      <w:pPr>
        <w:numPr>
          <w:ilvl w:val="2"/>
          <w:numId w:val="81"/>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21"/>
      </w:r>
    </w:p>
    <w:p w:rsidR="00185CA6" w:rsidRDefault="00185CA6" w:rsidP="00185CA6">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185CA6" w:rsidRDefault="00185CA6" w:rsidP="00185CA6">
      <w:pPr>
        <w:pStyle w:val="Textbody"/>
        <w:ind w:left="567" w:hanging="284"/>
        <w:rPr>
          <w:rFonts w:ascii="Century Gothic" w:hAnsi="Century Gothic"/>
          <w:sz w:val="20"/>
        </w:rPr>
      </w:pPr>
      <w:r>
        <w:rPr>
          <w:rFonts w:ascii="Century Gothic" w:hAnsi="Century Gothic"/>
          <w:sz w:val="20"/>
        </w:rPr>
        <w:t>󠄀 małym przedsiębiorstwem;</w:t>
      </w:r>
    </w:p>
    <w:p w:rsidR="00185CA6" w:rsidRDefault="00185CA6" w:rsidP="00185CA6">
      <w:pPr>
        <w:pStyle w:val="Textbody"/>
        <w:ind w:left="567" w:hanging="284"/>
        <w:rPr>
          <w:rFonts w:ascii="Century Gothic" w:hAnsi="Century Gothic"/>
          <w:sz w:val="20"/>
        </w:rPr>
      </w:pPr>
      <w:r>
        <w:rPr>
          <w:rFonts w:ascii="Century Gothic" w:hAnsi="Century Gothic"/>
          <w:sz w:val="20"/>
        </w:rPr>
        <w:t>󠄀 średnim przedsiębiorstwem;</w:t>
      </w:r>
    </w:p>
    <w:p w:rsidR="00185CA6" w:rsidRDefault="00185CA6" w:rsidP="00185CA6">
      <w:pPr>
        <w:pStyle w:val="Textbody"/>
        <w:ind w:left="567" w:hanging="284"/>
        <w:rPr>
          <w:rFonts w:ascii="Century Gothic" w:hAnsi="Century Gothic"/>
          <w:sz w:val="20"/>
        </w:rPr>
      </w:pPr>
      <w:r>
        <w:rPr>
          <w:rFonts w:ascii="Century Gothic" w:hAnsi="Century Gothic"/>
          <w:sz w:val="20"/>
        </w:rPr>
        <w:t>󠄀 jednoosobową działalnością gospodarczą;</w:t>
      </w:r>
    </w:p>
    <w:p w:rsidR="00185CA6" w:rsidRPr="003E3DB3" w:rsidRDefault="00185CA6" w:rsidP="00185CA6">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185CA6" w:rsidRPr="003E3DB3" w:rsidRDefault="00185CA6" w:rsidP="008855AC">
      <w:pPr>
        <w:numPr>
          <w:ilvl w:val="2"/>
          <w:numId w:val="81"/>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185CA6" w:rsidRPr="003E3DB3" w:rsidRDefault="00185CA6" w:rsidP="008855AC">
      <w:pPr>
        <w:numPr>
          <w:ilvl w:val="2"/>
          <w:numId w:val="81"/>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185CA6" w:rsidRPr="003E3DB3" w:rsidRDefault="00185CA6" w:rsidP="008855AC">
      <w:pPr>
        <w:numPr>
          <w:ilvl w:val="2"/>
          <w:numId w:val="81"/>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185CA6" w:rsidRPr="003E3DB3" w:rsidRDefault="00185CA6" w:rsidP="008855AC">
      <w:pPr>
        <w:numPr>
          <w:ilvl w:val="2"/>
          <w:numId w:val="81"/>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185CA6" w:rsidRPr="00577DBF" w:rsidRDefault="00185CA6" w:rsidP="008855AC">
      <w:pPr>
        <w:numPr>
          <w:ilvl w:val="2"/>
          <w:numId w:val="81"/>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 z prowadzonym postępowaniem przez całą dobę za pośrednictwem Platformy.</w:t>
      </w:r>
    </w:p>
    <w:p w:rsidR="00577DBF" w:rsidRDefault="00577DBF" w:rsidP="00577DBF">
      <w:pPr>
        <w:suppressAutoHyphens w:val="0"/>
        <w:jc w:val="both"/>
        <w:textAlignment w:val="auto"/>
        <w:rPr>
          <w:rFonts w:ascii="Century Gothic" w:hAnsi="Century Gothic"/>
          <w:sz w:val="20"/>
        </w:rPr>
      </w:pPr>
    </w:p>
    <w:p w:rsidR="00577DBF" w:rsidRPr="003E3DB3" w:rsidRDefault="00577DBF" w:rsidP="00577DBF">
      <w:pPr>
        <w:suppressAutoHyphens w:val="0"/>
        <w:jc w:val="both"/>
        <w:textAlignment w:val="auto"/>
        <w:rPr>
          <w:rFonts w:ascii="Century Gothic" w:hAnsi="Century Gothic"/>
          <w:b/>
          <w:color w:val="FF0000"/>
          <w:sz w:val="20"/>
          <w:szCs w:val="20"/>
        </w:rPr>
      </w:pPr>
    </w:p>
    <w:p w:rsidR="00185CA6" w:rsidRDefault="00185CA6" w:rsidP="00185CA6">
      <w:pPr>
        <w:jc w:val="both"/>
        <w:rPr>
          <w:rFonts w:ascii="Century Gothic" w:hAnsi="Century Gothic" w:cs="Times New Roman"/>
          <w:b/>
          <w:bCs/>
          <w:sz w:val="20"/>
          <w:szCs w:val="20"/>
        </w:rPr>
      </w:pPr>
      <w:r w:rsidRPr="008B367D">
        <w:rPr>
          <w:rFonts w:ascii="Century Gothic" w:hAnsi="Century Gothic" w:cs="Times New Roman"/>
          <w:b/>
          <w:bCs/>
          <w:sz w:val="20"/>
          <w:szCs w:val="20"/>
        </w:rPr>
        <w:t>III. Informujemy, że:</w:t>
      </w:r>
    </w:p>
    <w:p w:rsidR="00577DBF" w:rsidRPr="0032630A" w:rsidRDefault="00577DBF" w:rsidP="00185CA6">
      <w:pPr>
        <w:jc w:val="both"/>
        <w:rPr>
          <w:rFonts w:ascii="Century Gothic" w:hAnsi="Century Gothic"/>
          <w:b/>
          <w:sz w:val="20"/>
          <w:szCs w:val="20"/>
        </w:rPr>
      </w:pPr>
    </w:p>
    <w:p w:rsidR="00185CA6" w:rsidRPr="003E3DB3" w:rsidRDefault="00185CA6" w:rsidP="008855AC">
      <w:pPr>
        <w:pStyle w:val="Textbody"/>
        <w:numPr>
          <w:ilvl w:val="6"/>
          <w:numId w:val="81"/>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185CA6" w:rsidRPr="008B367D" w:rsidRDefault="00185CA6" w:rsidP="008855AC">
      <w:pPr>
        <w:pStyle w:val="Textbody"/>
        <w:numPr>
          <w:ilvl w:val="6"/>
          <w:numId w:val="81"/>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185CA6" w:rsidRPr="008B367D" w:rsidRDefault="00185CA6" w:rsidP="008855AC">
      <w:pPr>
        <w:pStyle w:val="Akapitzlist"/>
        <w:numPr>
          <w:ilvl w:val="0"/>
          <w:numId w:val="82"/>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185CA6" w:rsidRPr="008B367D" w:rsidRDefault="00185CA6" w:rsidP="008855AC">
      <w:pPr>
        <w:pStyle w:val="Akapitzlist"/>
        <w:numPr>
          <w:ilvl w:val="0"/>
          <w:numId w:val="82"/>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185CA6" w:rsidRPr="008B367D" w:rsidRDefault="00525300" w:rsidP="008855AC">
      <w:pPr>
        <w:pStyle w:val="Textbody"/>
        <w:numPr>
          <w:ilvl w:val="6"/>
          <w:numId w:val="81"/>
        </w:numPr>
        <w:autoSpaceDN w:val="0"/>
        <w:ind w:left="284" w:hanging="284"/>
        <w:rPr>
          <w:rFonts w:ascii="Century Gothic" w:eastAsia="Century Gothic" w:hAnsi="Century Gothic" w:cs="Century Gothic"/>
          <w:sz w:val="20"/>
          <w:lang w:eastAsia="pl-PL"/>
        </w:rPr>
      </w:pPr>
      <w:r>
        <w:rPr>
          <w:rFonts w:ascii="Century Gothic" w:hAnsi="Century Gothic"/>
          <w:sz w:val="20"/>
        </w:rPr>
        <w:t xml:space="preserve">Zapotrzebowania </w:t>
      </w:r>
      <w:r w:rsidR="00185CA6" w:rsidRPr="008B367D">
        <w:rPr>
          <w:rFonts w:ascii="Century Gothic" w:hAnsi="Century Gothic"/>
          <w:sz w:val="20"/>
        </w:rPr>
        <w:t>oraz  wszelka korespondencja w  ramach przedmiotowego postępowania, Zamawiający będzie  składał  na adres  e-mail  ……………………………………   lub  nr  faks ………………………………………………….</w:t>
      </w:r>
      <w:r w:rsidR="00185CA6" w:rsidRPr="008B367D">
        <w:rPr>
          <w:rFonts w:ascii="Century Gothic" w:hAnsi="Century Gothic"/>
          <w:bCs/>
          <w:sz w:val="20"/>
          <w:vertAlign w:val="superscript"/>
        </w:rPr>
        <w:t>1)</w:t>
      </w:r>
    </w:p>
    <w:p w:rsidR="00185CA6" w:rsidRDefault="00185CA6" w:rsidP="00185CA6">
      <w:pPr>
        <w:autoSpaceDE w:val="0"/>
        <w:ind w:left="1"/>
        <w:jc w:val="both"/>
        <w:rPr>
          <w:rFonts w:ascii="Century Gothic" w:hAnsi="Century Gothic" w:cs="Century Gothic"/>
          <w:b/>
          <w:bCs/>
          <w:sz w:val="20"/>
          <w:szCs w:val="20"/>
        </w:rPr>
      </w:pPr>
    </w:p>
    <w:p w:rsidR="00185CA6" w:rsidRPr="002B20B6" w:rsidRDefault="00185CA6" w:rsidP="00185CA6">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IV.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185CA6" w:rsidRDefault="00185CA6" w:rsidP="00185CA6">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85CA6" w:rsidRDefault="00185CA6" w:rsidP="00185CA6">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5CA6" w:rsidRPr="006F57BE" w:rsidRDefault="00185CA6" w:rsidP="00185CA6">
      <w:pPr>
        <w:tabs>
          <w:tab w:val="left" w:pos="540"/>
        </w:tabs>
        <w:ind w:left="709" w:hanging="283"/>
        <w:jc w:val="both"/>
        <w:rPr>
          <w:rFonts w:ascii="Century Gothic" w:hAnsi="Century Gothic" w:cs="Gulim"/>
          <w:sz w:val="18"/>
          <w:szCs w:val="18"/>
        </w:rPr>
      </w:pPr>
    </w:p>
    <w:p w:rsidR="00185CA6" w:rsidRDefault="00185CA6" w:rsidP="00185CA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185CA6" w:rsidRDefault="00185CA6" w:rsidP="00185CA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185CA6" w:rsidRDefault="00185CA6" w:rsidP="00185CA6">
      <w:pPr>
        <w:tabs>
          <w:tab w:val="left" w:pos="1978"/>
          <w:tab w:val="left" w:pos="3828"/>
          <w:tab w:val="center" w:pos="4677"/>
        </w:tabs>
        <w:rPr>
          <w:rFonts w:ascii="Open Sans" w:hAnsi="Open Sans" w:cs="Open Sans"/>
          <w:b/>
          <w:i/>
          <w:color w:val="FF0000"/>
          <w:sz w:val="18"/>
          <w:szCs w:val="18"/>
        </w:rPr>
      </w:pPr>
    </w:p>
    <w:p w:rsidR="004450E8" w:rsidRDefault="004450E8" w:rsidP="00D70E5E">
      <w:pPr>
        <w:tabs>
          <w:tab w:val="left" w:pos="1978"/>
          <w:tab w:val="left" w:pos="3828"/>
          <w:tab w:val="center" w:pos="4677"/>
        </w:tabs>
        <w:rPr>
          <w:rFonts w:ascii="Open Sans" w:hAnsi="Open Sans" w:cs="Open Sans"/>
          <w:b/>
          <w:i/>
          <w:color w:val="FF0000"/>
          <w:sz w:val="18"/>
          <w:szCs w:val="18"/>
        </w:rPr>
        <w:sectPr w:rsidR="004450E8" w:rsidSect="00A8272A">
          <w:footnotePr>
            <w:numRestart w:val="eachSect"/>
          </w:footnotePr>
          <w:pgSz w:w="11906" w:h="16838"/>
          <w:pgMar w:top="1134" w:right="1134" w:bottom="993" w:left="1276" w:header="708" w:footer="57" w:gutter="0"/>
          <w:cols w:space="708"/>
          <w:docGrid w:linePitch="299" w:charSpace="8192"/>
        </w:sectPr>
      </w:pPr>
    </w:p>
    <w:p w:rsidR="004450E8" w:rsidRPr="006D2732" w:rsidRDefault="004450E8" w:rsidP="004450E8">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 xml:space="preserve">Wzór-Załącznik nr 1 </w:t>
      </w:r>
      <w:r>
        <w:rPr>
          <w:rFonts w:ascii="Century Gothic" w:hAnsi="Century Gothic" w:cs="Times New Roman"/>
          <w:b/>
          <w:color w:val="auto"/>
          <w:sz w:val="20"/>
          <w:szCs w:val="20"/>
        </w:rPr>
        <w:t xml:space="preserve">H </w:t>
      </w:r>
      <w:r w:rsidRPr="006D2732">
        <w:rPr>
          <w:rFonts w:ascii="Century Gothic" w:hAnsi="Century Gothic" w:cs="Times New Roman"/>
          <w:b/>
          <w:color w:val="auto"/>
          <w:sz w:val="20"/>
          <w:szCs w:val="20"/>
        </w:rPr>
        <w:t>do SWZ</w:t>
      </w:r>
    </w:p>
    <w:p w:rsidR="004450E8" w:rsidRPr="006D2732" w:rsidRDefault="004450E8" w:rsidP="004450E8">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4450E8" w:rsidRDefault="004450E8" w:rsidP="004450E8"/>
    <w:p w:rsidR="004450E8" w:rsidRPr="0049207A" w:rsidRDefault="004450E8" w:rsidP="004450E8">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22"/>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B75B8E" w:rsidRDefault="004450E8" w:rsidP="004450E8">
      <w:pPr>
        <w:rPr>
          <w:rFonts w:ascii="Century Gothic" w:hAnsi="Century Gothic"/>
          <w:color w:val="auto"/>
          <w:sz w:val="20"/>
          <w:szCs w:val="20"/>
        </w:rPr>
      </w:pPr>
      <w:r w:rsidRPr="00B75B8E">
        <w:rPr>
          <w:rFonts w:ascii="Century Gothic" w:hAnsi="Century Gothic"/>
          <w:color w:val="auto"/>
          <w:sz w:val="20"/>
          <w:szCs w:val="20"/>
        </w:rPr>
        <w:t>Nr telefonu:</w:t>
      </w:r>
      <w:r>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4450E8" w:rsidRPr="005C5152" w:rsidRDefault="004450E8" w:rsidP="004450E8">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Pr>
          <w:rFonts w:ascii="Century Gothic" w:eastAsia="Times New Roman" w:hAnsi="Century Gothic" w:cs="Times New Roman"/>
          <w:color w:val="auto"/>
          <w:kern w:val="0"/>
          <w:sz w:val="20"/>
          <w:szCs w:val="20"/>
          <w:lang w:eastAsia="en-US" w:bidi="ar-SA"/>
        </w:rPr>
        <w:t xml:space="preserve"> w celu zawarcia umowy ramowej</w:t>
      </w:r>
      <w:r w:rsidRPr="0049207A">
        <w:rPr>
          <w:rFonts w:ascii="Century Gothic" w:eastAsia="Times New Roman" w:hAnsi="Century Gothic" w:cs="Times New Roman"/>
          <w:color w:val="auto"/>
          <w:kern w:val="0"/>
          <w:sz w:val="20"/>
          <w:szCs w:val="20"/>
          <w:lang w:eastAsia="en-US" w:bidi="ar-SA"/>
        </w:rPr>
        <w:t xml:space="preserve"> na</w:t>
      </w:r>
      <w:r>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w:t>
      </w:r>
      <w:r>
        <w:rPr>
          <w:rFonts w:ascii="Century Gothic" w:eastAsia="Times New Roman" w:hAnsi="Century Gothic" w:cs="Times New Roman"/>
          <w:b/>
          <w:i/>
          <w:color w:val="auto"/>
          <w:kern w:val="0"/>
          <w:sz w:val="20"/>
          <w:szCs w:val="20"/>
          <w:lang w:eastAsia="en-US" w:bidi="ar-SA"/>
        </w:rPr>
        <w:t>1</w:t>
      </w:r>
      <w:r w:rsidRPr="0021663A">
        <w:rPr>
          <w:rFonts w:ascii="Century Gothic" w:eastAsia="Times New Roman" w:hAnsi="Century Gothic" w:cs="Times New Roman"/>
          <w:b/>
          <w:i/>
          <w:color w:val="auto"/>
          <w:kern w:val="0"/>
          <w:sz w:val="20"/>
          <w:szCs w:val="20"/>
          <w:lang w:eastAsia="en-US" w:bidi="ar-SA"/>
        </w:rPr>
        <w:t>/Z</w:t>
      </w:r>
    </w:p>
    <w:p w:rsidR="004450E8" w:rsidRDefault="004450E8" w:rsidP="004450E8">
      <w:pPr>
        <w:jc w:val="both"/>
        <w:rPr>
          <w:rFonts w:ascii="Century Gothic" w:hAnsi="Century Gothic" w:cs="Times New Roman"/>
          <w:b/>
          <w:bCs/>
          <w:sz w:val="20"/>
          <w:szCs w:val="20"/>
        </w:rPr>
      </w:pPr>
    </w:p>
    <w:p w:rsidR="004450E8" w:rsidRDefault="004450E8" w:rsidP="004450E8">
      <w:pPr>
        <w:jc w:val="both"/>
        <w:rPr>
          <w:rFonts w:ascii="Century Gothic" w:hAnsi="Century Gothic" w:cs="Times New Roman"/>
          <w:b/>
          <w:bCs/>
          <w:sz w:val="20"/>
          <w:szCs w:val="20"/>
        </w:rPr>
      </w:pPr>
      <w:r w:rsidRPr="003D1882">
        <w:rPr>
          <w:rFonts w:ascii="Century Gothic" w:hAnsi="Century Gothic" w:cs="Times New Roman"/>
          <w:b/>
          <w:bCs/>
          <w:sz w:val="20"/>
          <w:szCs w:val="20"/>
        </w:rPr>
        <w:t xml:space="preserve">Zdanie nr 8  – Usługa </w:t>
      </w:r>
      <w:r w:rsidR="003D1882" w:rsidRPr="003D1882">
        <w:rPr>
          <w:rFonts w:ascii="Century Gothic" w:hAnsi="Century Gothic" w:cs="Times New Roman"/>
          <w:b/>
          <w:bCs/>
          <w:sz w:val="20"/>
          <w:szCs w:val="20"/>
        </w:rPr>
        <w:t>zakwaterowania i wyżywienia 1</w:t>
      </w:r>
      <w:r w:rsidRPr="003D1882">
        <w:rPr>
          <w:rFonts w:ascii="Century Gothic" w:hAnsi="Century Gothic" w:cs="Times New Roman"/>
          <w:b/>
          <w:bCs/>
          <w:sz w:val="20"/>
          <w:szCs w:val="20"/>
        </w:rPr>
        <w:t>00 policjantów</w:t>
      </w:r>
      <w:r>
        <w:rPr>
          <w:rFonts w:ascii="Century Gothic" w:hAnsi="Century Gothic" w:cs="Times New Roman"/>
          <w:b/>
          <w:bCs/>
          <w:sz w:val="20"/>
          <w:szCs w:val="20"/>
        </w:rPr>
        <w:t xml:space="preserve"> </w:t>
      </w:r>
    </w:p>
    <w:p w:rsidR="004450E8" w:rsidRDefault="004450E8" w:rsidP="004450E8">
      <w:pPr>
        <w:jc w:val="both"/>
        <w:rPr>
          <w:rFonts w:ascii="Century Gothic" w:hAnsi="Century Gothic" w:cs="Times New Roman"/>
          <w:b/>
          <w:bCs/>
          <w:sz w:val="20"/>
          <w:szCs w:val="20"/>
        </w:rPr>
      </w:pPr>
    </w:p>
    <w:p w:rsidR="004450E8" w:rsidRPr="003E3DB3" w:rsidRDefault="004450E8" w:rsidP="004450E8">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5D6C7D">
        <w:rPr>
          <w:rFonts w:ascii="Century Gothic" w:hAnsi="Century Gothic"/>
          <w:b/>
          <w:sz w:val="20"/>
        </w:rPr>
        <w:t xml:space="preserve"> zakwaterowania</w:t>
      </w:r>
      <w:r>
        <w:rPr>
          <w:rFonts w:ascii="Century Gothic" w:hAnsi="Century Gothic"/>
          <w:b/>
          <w:sz w:val="20"/>
        </w:rPr>
        <w:t xml:space="preserve"> i </w:t>
      </w:r>
      <w:r w:rsidRPr="005D6C7D">
        <w:rPr>
          <w:rFonts w:ascii="Century Gothic" w:hAnsi="Century Gothic"/>
          <w:b/>
          <w:sz w:val="20"/>
        </w:rPr>
        <w:t>wyżywienia funkcjonariuszy - sił  wsparcia  z  kraju</w:t>
      </w:r>
      <w:r w:rsidRPr="005D6C7D">
        <w:rPr>
          <w:rFonts w:ascii="Century Gothic" w:eastAsia="Times New Roman" w:hAnsi="Century Gothic" w:cs="Times New Roman"/>
          <w:b/>
          <w:color w:val="auto"/>
          <w:kern w:val="0"/>
          <w:sz w:val="20"/>
          <w:szCs w:val="20"/>
          <w:lang w:eastAsia="en-US" w:bidi="ar-SA"/>
        </w:rPr>
        <w:t xml:space="preserve">, zgodnie z  wymaganiami  opisanymi w </w:t>
      </w:r>
      <w:r>
        <w:rPr>
          <w:rFonts w:ascii="Century Gothic" w:eastAsia="Times New Roman" w:hAnsi="Century Gothic" w:cs="Times New Roman"/>
          <w:b/>
          <w:color w:val="auto"/>
          <w:kern w:val="0"/>
          <w:sz w:val="20"/>
          <w:szCs w:val="20"/>
          <w:lang w:eastAsia="en-US" w:bidi="ar-SA"/>
        </w:rPr>
        <w:t>SWZ na </w:t>
      </w:r>
      <w:r w:rsidRPr="005D6C7D">
        <w:rPr>
          <w:rFonts w:ascii="Century Gothic" w:eastAsia="Times New Roman" w:hAnsi="Century Gothic" w:cs="Times New Roman"/>
          <w:b/>
          <w:color w:val="auto"/>
          <w:kern w:val="0"/>
          <w:sz w:val="20"/>
          <w:szCs w:val="20"/>
          <w:lang w:eastAsia="en-US" w:bidi="ar-SA"/>
        </w:rPr>
        <w:t>następujących warunkach:</w:t>
      </w:r>
    </w:p>
    <w:p w:rsidR="004450E8" w:rsidRPr="005D6C7D" w:rsidRDefault="004450E8" w:rsidP="004450E8">
      <w:pPr>
        <w:suppressAutoHyphens w:val="0"/>
        <w:textAlignment w:val="auto"/>
        <w:rPr>
          <w:rFonts w:ascii="Century Gothic" w:eastAsia="Times New Roman" w:hAnsi="Century Gothic" w:cs="Times New Roman"/>
          <w:bCs/>
          <w:color w:val="auto"/>
          <w:kern w:val="0"/>
          <w:sz w:val="16"/>
          <w:szCs w:val="16"/>
          <w:lang w:eastAsia="en-US" w:bidi="ar-SA"/>
        </w:rPr>
      </w:pPr>
    </w:p>
    <w:p w:rsidR="004450E8" w:rsidRDefault="004450E8" w:rsidP="008855AC">
      <w:pPr>
        <w:numPr>
          <w:ilvl w:val="0"/>
          <w:numId w:val="83"/>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C</w:t>
      </w:r>
      <w:r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B11301">
        <w:rPr>
          <w:rFonts w:ascii="Century Gothic" w:hAnsi="Century Gothic"/>
          <w:sz w:val="20"/>
          <w:szCs w:val="20"/>
          <w:vertAlign w:val="superscript"/>
          <w:lang w:val="de-DE"/>
        </w:rPr>
        <w:t>1</w:t>
      </w:r>
      <w:r w:rsidRPr="00524C7A">
        <w:rPr>
          <w:rFonts w:ascii="Century Gothic" w:hAnsi="Century Gothic"/>
          <w:sz w:val="20"/>
          <w:szCs w:val="20"/>
          <w:vertAlign w:val="superscript"/>
          <w:lang w:val="de-DE"/>
        </w:rPr>
        <w:t>)</w:t>
      </w:r>
      <w:r>
        <w:rPr>
          <w:rFonts w:ascii="Century Gothic" w:hAnsi="Century Gothic"/>
          <w:sz w:val="20"/>
          <w:szCs w:val="20"/>
          <w:vertAlign w:val="superscript"/>
          <w:lang w:val="de-DE"/>
        </w:rPr>
        <w:t xml:space="preserve"> </w:t>
      </w:r>
      <w:r w:rsidRPr="005D6C7D">
        <w:rPr>
          <w:rFonts w:ascii="Century Gothic" w:eastAsia="Times New Roman" w:hAnsi="Century Gothic" w:cs="Times New Roman"/>
          <w:bCs/>
          <w:color w:val="auto"/>
          <w:kern w:val="0"/>
          <w:sz w:val="20"/>
          <w:szCs w:val="20"/>
          <w:lang w:eastAsia="en-US" w:bidi="ar-SA"/>
        </w:rPr>
        <w:t xml:space="preserve">brutto w PLN </w:t>
      </w:r>
    </w:p>
    <w:p w:rsidR="004450E8" w:rsidRDefault="004450E8" w:rsidP="008855AC">
      <w:pPr>
        <w:numPr>
          <w:ilvl w:val="0"/>
          <w:numId w:val="83"/>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 xml:space="preserve"> 1</w:t>
      </w:r>
      <w:r w:rsidRPr="003E3DB3">
        <w:rPr>
          <w:rFonts w:ascii="Century Gothic" w:hAnsi="Century Gothic"/>
          <w:sz w:val="20"/>
          <w:szCs w:val="20"/>
          <w:vertAlign w:val="superscript"/>
          <w:lang w:val="de-DE"/>
        </w:rPr>
        <w:t>)</w:t>
      </w:r>
      <w:r w:rsidRPr="003E3DB3">
        <w:rPr>
          <w:rFonts w:ascii="Century Gothic" w:eastAsia="Times New Roman" w:hAnsi="Century Gothic" w:cs="Times New Roman"/>
          <w:bCs/>
          <w:color w:val="auto"/>
          <w:kern w:val="0"/>
          <w:sz w:val="20"/>
          <w:szCs w:val="20"/>
          <w:lang w:eastAsia="en-US" w:bidi="ar-SA"/>
        </w:rPr>
        <w:t xml:space="preserve"> % </w:t>
      </w:r>
      <w:r w:rsidRPr="003E3DB3">
        <w:rPr>
          <w:rFonts w:ascii="Century Gothic" w:eastAsia="Times New Roman" w:hAnsi="Century Gothic" w:cs="Times New Roman"/>
          <w:b/>
          <w:bCs/>
          <w:i/>
          <w:color w:val="auto"/>
          <w:kern w:val="0"/>
          <w:sz w:val="20"/>
          <w:szCs w:val="20"/>
          <w:lang w:eastAsia="en-US" w:bidi="ar-SA"/>
        </w:rPr>
        <w:t xml:space="preserve">(nie może przekraczać 160%) </w:t>
      </w:r>
    </w:p>
    <w:p w:rsidR="004450E8" w:rsidRDefault="004450E8" w:rsidP="008855AC">
      <w:pPr>
        <w:numPr>
          <w:ilvl w:val="0"/>
          <w:numId w:val="83"/>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 xml:space="preserve">Cena za 1  l napoju  gorącego (kawa, herbata) -  </w:t>
      </w:r>
      <w:r w:rsidRPr="003E3DB3">
        <w:rPr>
          <w:rFonts w:ascii="Century Gothic" w:eastAsia="Times New Roman" w:hAnsi="Century Gothic" w:cs="Times New Roman"/>
          <w:bCs/>
          <w:color w:val="auto"/>
          <w:kern w:val="0"/>
          <w:sz w:val="20"/>
          <w:szCs w:val="20"/>
          <w:lang w:eastAsia="en-US" w:bidi="ar-SA"/>
        </w:rPr>
        <w:t>…………</w:t>
      </w:r>
      <w:r w:rsidR="00B11301">
        <w:rPr>
          <w:rFonts w:ascii="Century Gothic" w:hAnsi="Century Gothic"/>
          <w:sz w:val="20"/>
          <w:szCs w:val="20"/>
          <w:vertAlign w:val="superscript"/>
          <w:lang w:val="de-DE"/>
        </w:rPr>
        <w:t>1</w:t>
      </w:r>
      <w:r w:rsidRPr="003E3DB3">
        <w:rPr>
          <w:rFonts w:ascii="Century Gothic" w:hAnsi="Century Gothic"/>
          <w:sz w:val="20"/>
          <w:szCs w:val="20"/>
          <w:vertAlign w:val="superscript"/>
          <w:lang w:val="de-DE"/>
        </w:rPr>
        <w:t xml:space="preserve">) </w:t>
      </w:r>
      <w:r w:rsidRPr="003E3DB3">
        <w:rPr>
          <w:rFonts w:ascii="Century Gothic" w:eastAsia="Times New Roman" w:hAnsi="Century Gothic" w:cs="Times New Roman"/>
          <w:bCs/>
          <w:color w:val="auto"/>
          <w:kern w:val="0"/>
          <w:sz w:val="20"/>
          <w:szCs w:val="20"/>
          <w:lang w:eastAsia="en-US" w:bidi="ar-SA"/>
        </w:rPr>
        <w:t xml:space="preserve"> brutto </w:t>
      </w:r>
      <w:r>
        <w:rPr>
          <w:rFonts w:ascii="Century Gothic" w:eastAsia="Times New Roman" w:hAnsi="Century Gothic" w:cs="Times New Roman"/>
          <w:bCs/>
          <w:color w:val="auto"/>
          <w:kern w:val="0"/>
          <w:sz w:val="20"/>
          <w:szCs w:val="20"/>
          <w:lang w:eastAsia="en-US" w:bidi="ar-SA"/>
        </w:rPr>
        <w:t>w </w:t>
      </w:r>
      <w:r w:rsidRPr="003E3DB3">
        <w:rPr>
          <w:rFonts w:ascii="Century Gothic" w:eastAsia="Times New Roman" w:hAnsi="Century Gothic" w:cs="Times New Roman"/>
          <w:bCs/>
          <w:color w:val="auto"/>
          <w:kern w:val="0"/>
          <w:sz w:val="20"/>
          <w:szCs w:val="20"/>
          <w:lang w:eastAsia="en-US" w:bidi="ar-SA"/>
        </w:rPr>
        <w:t>PLN;</w:t>
      </w:r>
    </w:p>
    <w:p w:rsidR="004450E8" w:rsidRDefault="004450E8" w:rsidP="008855AC">
      <w:pPr>
        <w:numPr>
          <w:ilvl w:val="0"/>
          <w:numId w:val="83"/>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3E3DB3">
        <w:rPr>
          <w:rFonts w:ascii="Century Gothic" w:hAnsi="Century Gothic"/>
          <w:color w:val="auto"/>
          <w:sz w:val="20"/>
          <w:szCs w:val="20"/>
          <w:vertAlign w:val="superscript"/>
          <w:lang w:val="de-DE"/>
        </w:rPr>
        <w:t xml:space="preserve">1)  </w:t>
      </w:r>
      <w:r w:rsidRPr="003E3DB3">
        <w:rPr>
          <w:rFonts w:ascii="Century Gothic" w:hAnsi="Century Gothic"/>
          <w:i/>
          <w:color w:val="auto"/>
          <w:kern w:val="20"/>
          <w:sz w:val="20"/>
          <w:szCs w:val="20"/>
          <w:lang w:val="de-DE"/>
        </w:rPr>
        <w:t>(</w:t>
      </w:r>
      <w:proofErr w:type="spellStart"/>
      <w:r w:rsidRPr="003E3DB3">
        <w:rPr>
          <w:rFonts w:ascii="Century Gothic" w:hAnsi="Century Gothic"/>
          <w:i/>
          <w:color w:val="auto"/>
          <w:kern w:val="20"/>
          <w:sz w:val="20"/>
          <w:szCs w:val="20"/>
          <w:lang w:val="de-DE"/>
        </w:rPr>
        <w:t>nazwa</w:t>
      </w:r>
      <w:proofErr w:type="spellEnd"/>
      <w:r w:rsidRPr="003E3DB3">
        <w:rPr>
          <w:rFonts w:ascii="Century Gothic" w:hAnsi="Century Gothic"/>
          <w:i/>
          <w:color w:val="auto"/>
          <w:kern w:val="20"/>
          <w:sz w:val="20"/>
          <w:szCs w:val="20"/>
          <w:lang w:val="de-DE"/>
        </w:rPr>
        <w:t xml:space="preserve"> i </w:t>
      </w:r>
      <w:proofErr w:type="spellStart"/>
      <w:r w:rsidRPr="003E3DB3">
        <w:rPr>
          <w:rFonts w:ascii="Century Gothic" w:hAnsi="Century Gothic"/>
          <w:i/>
          <w:color w:val="auto"/>
          <w:kern w:val="20"/>
          <w:sz w:val="20"/>
          <w:szCs w:val="20"/>
          <w:lang w:val="de-DE"/>
        </w:rPr>
        <w:t>adres</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obiektu</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który</w:t>
      </w:r>
      <w:proofErr w:type="spellEnd"/>
      <w:r w:rsidRPr="003E3DB3">
        <w:rPr>
          <w:rFonts w:ascii="Century Gothic" w:eastAsia="Times New Roman" w:hAnsi="Century Gothic" w:cs="Times New Roman"/>
          <w:bCs/>
          <w:i/>
          <w:color w:val="auto"/>
          <w:kern w:val="0"/>
          <w:sz w:val="20"/>
          <w:szCs w:val="20"/>
          <w:lang w:eastAsia="en-US" w:bidi="ar-SA"/>
        </w:rPr>
        <w:t xml:space="preserve"> posiada </w:t>
      </w:r>
      <w:r w:rsidRPr="003E3DB3">
        <w:rPr>
          <w:rFonts w:ascii="Century Gothic" w:hAnsi="Century Gothic"/>
          <w:i/>
          <w:color w:val="auto"/>
          <w:sz w:val="20"/>
          <w:szCs w:val="20"/>
          <w:vertAlign w:val="superscript"/>
          <w:lang w:val="de-DE"/>
        </w:rPr>
        <w:t xml:space="preserve">4) </w:t>
      </w:r>
      <w:r w:rsidRPr="003E3DB3">
        <w:rPr>
          <w:rFonts w:ascii="Century Gothic" w:eastAsia="Times New Roman" w:hAnsi="Century Gothic" w:cs="Times New Roman"/>
          <w:bCs/>
          <w:i/>
          <w:color w:val="auto"/>
          <w:kern w:val="0"/>
          <w:sz w:val="20"/>
          <w:szCs w:val="20"/>
          <w:lang w:eastAsia="en-US" w:bidi="ar-SA"/>
        </w:rPr>
        <w:t xml:space="preserve"> </w:t>
      </w:r>
      <w:r w:rsidRPr="003E3DB3">
        <w:rPr>
          <w:rFonts w:ascii="Century Gothic" w:eastAsia="Times New Roman" w:hAnsi="Century Gothic" w:cs="Times New Roman"/>
          <w:bCs/>
          <w:color w:val="auto"/>
          <w:kern w:val="0"/>
          <w:sz w:val="20"/>
          <w:szCs w:val="20"/>
          <w:lang w:eastAsia="en-US" w:bidi="ar-SA"/>
        </w:rPr>
        <w:t xml:space="preserve">/nie  posiada </w:t>
      </w:r>
      <w:r w:rsidRPr="003E3DB3">
        <w:rPr>
          <w:rFonts w:ascii="Century Gothic" w:hAnsi="Century Gothic"/>
          <w:color w:val="auto"/>
          <w:sz w:val="20"/>
          <w:szCs w:val="20"/>
          <w:vertAlign w:val="superscript"/>
          <w:lang w:val="de-DE"/>
        </w:rPr>
        <w:t xml:space="preserve">4) </w:t>
      </w:r>
      <w:r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4450E8" w:rsidRPr="003E3DB3" w:rsidRDefault="004450E8" w:rsidP="008855AC">
      <w:pPr>
        <w:numPr>
          <w:ilvl w:val="0"/>
          <w:numId w:val="83"/>
        </w:numPr>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3E3DB3">
        <w:rPr>
          <w:rFonts w:ascii="Century Gothic" w:hAnsi="Century Gothic"/>
          <w:sz w:val="20"/>
          <w:szCs w:val="20"/>
          <w:vertAlign w:val="superscript"/>
          <w:lang w:val="de-DE"/>
        </w:rPr>
        <w:t>1)</w:t>
      </w:r>
      <w:r w:rsidR="003D1882">
        <w:rPr>
          <w:rFonts w:ascii="Century Gothic" w:eastAsia="Times New Roman" w:hAnsi="Century Gothic" w:cs="Times New Roman"/>
          <w:bCs/>
          <w:color w:val="auto"/>
          <w:kern w:val="0"/>
          <w:sz w:val="20"/>
          <w:szCs w:val="20"/>
          <w:lang w:eastAsia="en-US" w:bidi="ar-SA"/>
        </w:rPr>
        <w:t xml:space="preserve">  </w:t>
      </w:r>
    </w:p>
    <w:p w:rsidR="004450E8" w:rsidRPr="002F37D3" w:rsidRDefault="004450E8" w:rsidP="004450E8">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4450E8" w:rsidRPr="008B367D"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4450E8" w:rsidRPr="003E3DB3" w:rsidRDefault="004450E8" w:rsidP="008855AC">
      <w:pPr>
        <w:numPr>
          <w:ilvl w:val="2"/>
          <w:numId w:val="84"/>
        </w:numPr>
        <w:suppressAutoHyphens w:val="0"/>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4450E8"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4450E8" w:rsidRPr="003E3DB3"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4450E8" w:rsidRPr="003E3DB3" w:rsidRDefault="004450E8" w:rsidP="008855AC">
      <w:pPr>
        <w:numPr>
          <w:ilvl w:val="2"/>
          <w:numId w:val="84"/>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Zgodnie z ustawą o podatku od towarów i usług obowiązek odprowadzenia podatku powstaje po stronie</w:t>
      </w:r>
      <w:r w:rsidRPr="003E3DB3">
        <w:rPr>
          <w:rFonts w:ascii="Century Gothic" w:hAnsi="Century Gothic"/>
          <w:bCs/>
          <w:sz w:val="20"/>
        </w:rPr>
        <w:t xml:space="preserve"> ........................................ (Wykonawcy lub Zamawiającego) </w:t>
      </w:r>
      <w:r>
        <w:rPr>
          <w:rStyle w:val="Odwoanieprzypisudolnego"/>
          <w:rFonts w:ascii="Century Gothic" w:hAnsi="Century Gothic"/>
          <w:bCs/>
        </w:rPr>
        <w:footnoteReference w:id="23"/>
      </w:r>
      <w:r w:rsidRPr="003E3DB3">
        <w:rPr>
          <w:rFonts w:ascii="Century Gothic" w:hAnsi="Century Gothic"/>
          <w:bCs/>
          <w:sz w:val="20"/>
        </w:rPr>
        <w:t>.</w:t>
      </w:r>
    </w:p>
    <w:p w:rsidR="004450E8" w:rsidRPr="003E3DB3" w:rsidRDefault="004450E8" w:rsidP="008855AC">
      <w:pPr>
        <w:numPr>
          <w:ilvl w:val="2"/>
          <w:numId w:val="84"/>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24"/>
      </w:r>
    </w:p>
    <w:p w:rsidR="004450E8" w:rsidRDefault="004450E8" w:rsidP="004450E8">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małym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średnim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jednoosobową działalnością gospodarczą;</w:t>
      </w:r>
    </w:p>
    <w:p w:rsidR="004450E8" w:rsidRPr="003E3DB3" w:rsidRDefault="004450E8" w:rsidP="004450E8">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4450E8" w:rsidRPr="003E3DB3" w:rsidRDefault="004450E8" w:rsidP="008855AC">
      <w:pPr>
        <w:numPr>
          <w:ilvl w:val="2"/>
          <w:numId w:val="84"/>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450E8" w:rsidRPr="003E3DB3" w:rsidRDefault="004450E8" w:rsidP="008855AC">
      <w:pPr>
        <w:numPr>
          <w:ilvl w:val="2"/>
          <w:numId w:val="84"/>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450E8" w:rsidRPr="003E3DB3" w:rsidRDefault="004450E8" w:rsidP="008855AC">
      <w:pPr>
        <w:numPr>
          <w:ilvl w:val="2"/>
          <w:numId w:val="84"/>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4450E8" w:rsidRPr="003E3DB3" w:rsidRDefault="004450E8" w:rsidP="008855AC">
      <w:pPr>
        <w:numPr>
          <w:ilvl w:val="2"/>
          <w:numId w:val="84"/>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4450E8" w:rsidRPr="00577DBF" w:rsidRDefault="004450E8" w:rsidP="008855AC">
      <w:pPr>
        <w:numPr>
          <w:ilvl w:val="2"/>
          <w:numId w:val="84"/>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 z prowadzonym postępowaniem przez całą dobę za pośrednictwem Platformy.</w:t>
      </w:r>
    </w:p>
    <w:p w:rsidR="00577DBF" w:rsidRDefault="00577DBF" w:rsidP="00577DBF">
      <w:pPr>
        <w:suppressAutoHyphens w:val="0"/>
        <w:jc w:val="both"/>
        <w:textAlignment w:val="auto"/>
        <w:rPr>
          <w:rFonts w:ascii="Century Gothic" w:hAnsi="Century Gothic"/>
          <w:sz w:val="20"/>
        </w:rPr>
      </w:pPr>
    </w:p>
    <w:p w:rsidR="00577DBF" w:rsidRPr="003E3DB3" w:rsidRDefault="00577DBF" w:rsidP="00577DBF">
      <w:pPr>
        <w:suppressAutoHyphens w:val="0"/>
        <w:jc w:val="both"/>
        <w:textAlignment w:val="auto"/>
        <w:rPr>
          <w:rFonts w:ascii="Century Gothic" w:hAnsi="Century Gothic"/>
          <w:b/>
          <w:color w:val="FF0000"/>
          <w:sz w:val="20"/>
          <w:szCs w:val="20"/>
        </w:rPr>
      </w:pPr>
    </w:p>
    <w:p w:rsidR="004450E8"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III. Informujemy, że:</w:t>
      </w:r>
    </w:p>
    <w:p w:rsidR="00577DBF" w:rsidRPr="0032630A" w:rsidRDefault="00577DBF" w:rsidP="004450E8">
      <w:pPr>
        <w:jc w:val="both"/>
        <w:rPr>
          <w:rFonts w:ascii="Century Gothic" w:hAnsi="Century Gothic"/>
          <w:b/>
          <w:sz w:val="20"/>
          <w:szCs w:val="20"/>
        </w:rPr>
      </w:pPr>
    </w:p>
    <w:p w:rsidR="004450E8" w:rsidRPr="003E3DB3" w:rsidRDefault="004450E8" w:rsidP="008855AC">
      <w:pPr>
        <w:pStyle w:val="Textbody"/>
        <w:numPr>
          <w:ilvl w:val="6"/>
          <w:numId w:val="84"/>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4450E8" w:rsidRPr="008B367D" w:rsidRDefault="004450E8" w:rsidP="008855AC">
      <w:pPr>
        <w:pStyle w:val="Textbody"/>
        <w:numPr>
          <w:ilvl w:val="6"/>
          <w:numId w:val="84"/>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4450E8" w:rsidRPr="008B367D" w:rsidRDefault="004450E8" w:rsidP="008855AC">
      <w:pPr>
        <w:pStyle w:val="Akapitzlist"/>
        <w:numPr>
          <w:ilvl w:val="0"/>
          <w:numId w:val="85"/>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4450E8" w:rsidP="008855AC">
      <w:pPr>
        <w:pStyle w:val="Akapitzlist"/>
        <w:numPr>
          <w:ilvl w:val="0"/>
          <w:numId w:val="85"/>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525300" w:rsidP="008855AC">
      <w:pPr>
        <w:pStyle w:val="Textbody"/>
        <w:numPr>
          <w:ilvl w:val="6"/>
          <w:numId w:val="84"/>
        </w:numPr>
        <w:autoSpaceDN w:val="0"/>
        <w:ind w:left="284" w:hanging="284"/>
        <w:rPr>
          <w:rFonts w:ascii="Century Gothic" w:eastAsia="Century Gothic" w:hAnsi="Century Gothic" w:cs="Century Gothic"/>
          <w:sz w:val="20"/>
          <w:lang w:eastAsia="pl-PL"/>
        </w:rPr>
      </w:pPr>
      <w:r>
        <w:rPr>
          <w:rFonts w:ascii="Century Gothic" w:hAnsi="Century Gothic"/>
          <w:sz w:val="20"/>
        </w:rPr>
        <w:t xml:space="preserve">Zapotrzebowania </w:t>
      </w:r>
      <w:r w:rsidR="004450E8" w:rsidRPr="008B367D">
        <w:rPr>
          <w:rFonts w:ascii="Century Gothic" w:hAnsi="Century Gothic"/>
          <w:sz w:val="20"/>
        </w:rPr>
        <w:t>oraz  wszelka korespondencja w  ramach przedmiotowego postępowania, Zamawiający będzie  składał  na adres  e-mail  ……………………………………   lub  nr  faks ………………………………………………….</w:t>
      </w:r>
      <w:r w:rsidR="004450E8" w:rsidRPr="008B367D">
        <w:rPr>
          <w:rFonts w:ascii="Century Gothic" w:hAnsi="Century Gothic"/>
          <w:bCs/>
          <w:sz w:val="20"/>
          <w:vertAlign w:val="superscript"/>
        </w:rPr>
        <w:t>1)</w:t>
      </w:r>
    </w:p>
    <w:p w:rsidR="004450E8" w:rsidRDefault="004450E8" w:rsidP="004450E8">
      <w:pPr>
        <w:autoSpaceDE w:val="0"/>
        <w:ind w:left="1"/>
        <w:jc w:val="both"/>
        <w:rPr>
          <w:rFonts w:ascii="Century Gothic" w:hAnsi="Century Gothic" w:cs="Century Gothic"/>
          <w:b/>
          <w:bCs/>
          <w:sz w:val="20"/>
          <w:szCs w:val="20"/>
        </w:rPr>
      </w:pPr>
    </w:p>
    <w:p w:rsidR="004450E8" w:rsidRPr="002B20B6" w:rsidRDefault="004450E8" w:rsidP="004450E8">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IV.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4450E8" w:rsidRDefault="004450E8" w:rsidP="004450E8">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450E8" w:rsidRDefault="004450E8" w:rsidP="004450E8">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50E8" w:rsidRPr="006F57BE" w:rsidRDefault="004450E8" w:rsidP="004450E8">
      <w:pPr>
        <w:tabs>
          <w:tab w:val="left" w:pos="540"/>
        </w:tabs>
        <w:ind w:left="709" w:hanging="283"/>
        <w:jc w:val="both"/>
        <w:rPr>
          <w:rFonts w:ascii="Century Gothic" w:hAnsi="Century Gothic" w:cs="Gulim"/>
          <w:sz w:val="18"/>
          <w:szCs w:val="18"/>
        </w:rPr>
      </w:pP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4450E8" w:rsidRDefault="004450E8" w:rsidP="004450E8">
      <w:pPr>
        <w:tabs>
          <w:tab w:val="left" w:pos="1978"/>
          <w:tab w:val="left" w:pos="3828"/>
          <w:tab w:val="center" w:pos="4677"/>
        </w:tabs>
        <w:rPr>
          <w:rFonts w:ascii="Open Sans" w:hAnsi="Open Sans" w:cs="Open Sans"/>
          <w:b/>
          <w:i/>
          <w:color w:val="FF0000"/>
          <w:sz w:val="18"/>
          <w:szCs w:val="18"/>
        </w:rPr>
      </w:pPr>
    </w:p>
    <w:p w:rsidR="004450E8" w:rsidRDefault="004450E8" w:rsidP="00D70E5E">
      <w:pPr>
        <w:tabs>
          <w:tab w:val="left" w:pos="1978"/>
          <w:tab w:val="left" w:pos="3828"/>
          <w:tab w:val="center" w:pos="4677"/>
        </w:tabs>
        <w:rPr>
          <w:rFonts w:ascii="Open Sans" w:hAnsi="Open Sans" w:cs="Open Sans"/>
          <w:b/>
          <w:i/>
          <w:color w:val="FF0000"/>
          <w:sz w:val="18"/>
          <w:szCs w:val="18"/>
        </w:rPr>
        <w:sectPr w:rsidR="004450E8" w:rsidSect="00A8272A">
          <w:footnotePr>
            <w:numRestart w:val="eachSect"/>
          </w:footnotePr>
          <w:pgSz w:w="11906" w:h="16838"/>
          <w:pgMar w:top="1134" w:right="1134" w:bottom="993" w:left="1276" w:header="708" w:footer="57" w:gutter="0"/>
          <w:cols w:space="708"/>
          <w:docGrid w:linePitch="299" w:charSpace="8192"/>
        </w:sectPr>
      </w:pPr>
    </w:p>
    <w:p w:rsidR="004450E8" w:rsidRPr="006D2732" w:rsidRDefault="004450E8" w:rsidP="004450E8">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 xml:space="preserve">Wzór-Załącznik nr 1 </w:t>
      </w:r>
      <w:r>
        <w:rPr>
          <w:rFonts w:ascii="Century Gothic" w:hAnsi="Century Gothic" w:cs="Times New Roman"/>
          <w:b/>
          <w:color w:val="auto"/>
          <w:sz w:val="20"/>
          <w:szCs w:val="20"/>
        </w:rPr>
        <w:t xml:space="preserve">I </w:t>
      </w:r>
      <w:r w:rsidRPr="006D2732">
        <w:rPr>
          <w:rFonts w:ascii="Century Gothic" w:hAnsi="Century Gothic" w:cs="Times New Roman"/>
          <w:b/>
          <w:color w:val="auto"/>
          <w:sz w:val="20"/>
          <w:szCs w:val="20"/>
        </w:rPr>
        <w:t>do SWZ</w:t>
      </w:r>
    </w:p>
    <w:p w:rsidR="004450E8" w:rsidRPr="006D2732" w:rsidRDefault="004450E8" w:rsidP="004450E8">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4450E8" w:rsidRDefault="004450E8" w:rsidP="004450E8"/>
    <w:p w:rsidR="004450E8" w:rsidRPr="0049207A" w:rsidRDefault="004450E8" w:rsidP="004450E8">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25"/>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B75B8E" w:rsidRDefault="004450E8" w:rsidP="004450E8">
      <w:pPr>
        <w:rPr>
          <w:rFonts w:ascii="Century Gothic" w:hAnsi="Century Gothic"/>
          <w:color w:val="auto"/>
          <w:sz w:val="20"/>
          <w:szCs w:val="20"/>
        </w:rPr>
      </w:pPr>
      <w:r w:rsidRPr="00B75B8E">
        <w:rPr>
          <w:rFonts w:ascii="Century Gothic" w:hAnsi="Century Gothic"/>
          <w:color w:val="auto"/>
          <w:sz w:val="20"/>
          <w:szCs w:val="20"/>
        </w:rPr>
        <w:t>Nr telefonu:</w:t>
      </w:r>
      <w:r>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4450E8" w:rsidRPr="005C5152" w:rsidRDefault="004450E8" w:rsidP="004450E8">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Pr>
          <w:rFonts w:ascii="Century Gothic" w:eastAsia="Times New Roman" w:hAnsi="Century Gothic" w:cs="Times New Roman"/>
          <w:color w:val="auto"/>
          <w:kern w:val="0"/>
          <w:sz w:val="20"/>
          <w:szCs w:val="20"/>
          <w:lang w:eastAsia="en-US" w:bidi="ar-SA"/>
        </w:rPr>
        <w:t xml:space="preserve"> w celu zawarcia umowy ramowej</w:t>
      </w:r>
      <w:r w:rsidRPr="0049207A">
        <w:rPr>
          <w:rFonts w:ascii="Century Gothic" w:eastAsia="Times New Roman" w:hAnsi="Century Gothic" w:cs="Times New Roman"/>
          <w:color w:val="auto"/>
          <w:kern w:val="0"/>
          <w:sz w:val="20"/>
          <w:szCs w:val="20"/>
          <w:lang w:eastAsia="en-US" w:bidi="ar-SA"/>
        </w:rPr>
        <w:t xml:space="preserve"> na</w:t>
      </w:r>
      <w:r>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w:t>
      </w:r>
      <w:r>
        <w:rPr>
          <w:rFonts w:ascii="Century Gothic" w:eastAsia="Times New Roman" w:hAnsi="Century Gothic" w:cs="Times New Roman"/>
          <w:b/>
          <w:i/>
          <w:color w:val="auto"/>
          <w:kern w:val="0"/>
          <w:sz w:val="20"/>
          <w:szCs w:val="20"/>
          <w:lang w:eastAsia="en-US" w:bidi="ar-SA"/>
        </w:rPr>
        <w:t>1</w:t>
      </w:r>
      <w:r w:rsidRPr="0021663A">
        <w:rPr>
          <w:rFonts w:ascii="Century Gothic" w:eastAsia="Times New Roman" w:hAnsi="Century Gothic" w:cs="Times New Roman"/>
          <w:b/>
          <w:i/>
          <w:color w:val="auto"/>
          <w:kern w:val="0"/>
          <w:sz w:val="20"/>
          <w:szCs w:val="20"/>
          <w:lang w:eastAsia="en-US" w:bidi="ar-SA"/>
        </w:rPr>
        <w:t>/Z</w:t>
      </w:r>
    </w:p>
    <w:p w:rsidR="004450E8" w:rsidRDefault="004450E8" w:rsidP="004450E8">
      <w:pPr>
        <w:jc w:val="both"/>
        <w:rPr>
          <w:rFonts w:ascii="Century Gothic" w:hAnsi="Century Gothic" w:cs="Times New Roman"/>
          <w:b/>
          <w:bCs/>
          <w:sz w:val="20"/>
          <w:szCs w:val="20"/>
        </w:rPr>
      </w:pPr>
    </w:p>
    <w:p w:rsidR="004450E8" w:rsidRDefault="004450E8" w:rsidP="004450E8">
      <w:pPr>
        <w:jc w:val="both"/>
        <w:rPr>
          <w:rFonts w:ascii="Century Gothic" w:hAnsi="Century Gothic" w:cs="Times New Roman"/>
          <w:b/>
          <w:bCs/>
          <w:sz w:val="20"/>
          <w:szCs w:val="20"/>
        </w:rPr>
      </w:pPr>
      <w:r w:rsidRPr="003D1882">
        <w:rPr>
          <w:rFonts w:ascii="Century Gothic" w:hAnsi="Century Gothic" w:cs="Times New Roman"/>
          <w:b/>
          <w:bCs/>
          <w:sz w:val="20"/>
          <w:szCs w:val="20"/>
        </w:rPr>
        <w:t xml:space="preserve">Zdanie nr 9  – Usługa </w:t>
      </w:r>
      <w:r w:rsidR="003D1882" w:rsidRPr="003D1882">
        <w:rPr>
          <w:rFonts w:ascii="Century Gothic" w:hAnsi="Century Gothic" w:cs="Times New Roman"/>
          <w:b/>
          <w:bCs/>
          <w:sz w:val="20"/>
          <w:szCs w:val="20"/>
        </w:rPr>
        <w:t>zakwaterowania i wyżywienia 1</w:t>
      </w:r>
      <w:r w:rsidRPr="003D1882">
        <w:rPr>
          <w:rFonts w:ascii="Century Gothic" w:hAnsi="Century Gothic" w:cs="Times New Roman"/>
          <w:b/>
          <w:bCs/>
          <w:sz w:val="20"/>
          <w:szCs w:val="20"/>
        </w:rPr>
        <w:t>00 policjantów</w:t>
      </w:r>
      <w:r>
        <w:rPr>
          <w:rFonts w:ascii="Century Gothic" w:hAnsi="Century Gothic" w:cs="Times New Roman"/>
          <w:b/>
          <w:bCs/>
          <w:sz w:val="20"/>
          <w:szCs w:val="20"/>
        </w:rPr>
        <w:t xml:space="preserve"> </w:t>
      </w:r>
    </w:p>
    <w:p w:rsidR="004450E8" w:rsidRDefault="004450E8" w:rsidP="004450E8">
      <w:pPr>
        <w:jc w:val="both"/>
        <w:rPr>
          <w:rFonts w:ascii="Century Gothic" w:hAnsi="Century Gothic" w:cs="Times New Roman"/>
          <w:b/>
          <w:bCs/>
          <w:sz w:val="20"/>
          <w:szCs w:val="20"/>
        </w:rPr>
      </w:pPr>
    </w:p>
    <w:p w:rsidR="004450E8" w:rsidRPr="003E3DB3" w:rsidRDefault="004450E8" w:rsidP="004450E8">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5D6C7D">
        <w:rPr>
          <w:rFonts w:ascii="Century Gothic" w:hAnsi="Century Gothic"/>
          <w:b/>
          <w:sz w:val="20"/>
        </w:rPr>
        <w:t xml:space="preserve"> zakwaterowania</w:t>
      </w:r>
      <w:r>
        <w:rPr>
          <w:rFonts w:ascii="Century Gothic" w:hAnsi="Century Gothic"/>
          <w:b/>
          <w:sz w:val="20"/>
        </w:rPr>
        <w:t xml:space="preserve"> i </w:t>
      </w:r>
      <w:r w:rsidRPr="005D6C7D">
        <w:rPr>
          <w:rFonts w:ascii="Century Gothic" w:hAnsi="Century Gothic"/>
          <w:b/>
          <w:sz w:val="20"/>
        </w:rPr>
        <w:t>wyżywienia funkcjonariuszy - sił  wsparcia  z  kraju</w:t>
      </w:r>
      <w:r w:rsidRPr="005D6C7D">
        <w:rPr>
          <w:rFonts w:ascii="Century Gothic" w:eastAsia="Times New Roman" w:hAnsi="Century Gothic" w:cs="Times New Roman"/>
          <w:b/>
          <w:color w:val="auto"/>
          <w:kern w:val="0"/>
          <w:sz w:val="20"/>
          <w:szCs w:val="20"/>
          <w:lang w:eastAsia="en-US" w:bidi="ar-SA"/>
        </w:rPr>
        <w:t xml:space="preserve">, zgodnie z  wymaganiami  opisanymi w </w:t>
      </w:r>
      <w:r>
        <w:rPr>
          <w:rFonts w:ascii="Century Gothic" w:eastAsia="Times New Roman" w:hAnsi="Century Gothic" w:cs="Times New Roman"/>
          <w:b/>
          <w:color w:val="auto"/>
          <w:kern w:val="0"/>
          <w:sz w:val="20"/>
          <w:szCs w:val="20"/>
          <w:lang w:eastAsia="en-US" w:bidi="ar-SA"/>
        </w:rPr>
        <w:t>SWZ na </w:t>
      </w:r>
      <w:r w:rsidRPr="005D6C7D">
        <w:rPr>
          <w:rFonts w:ascii="Century Gothic" w:eastAsia="Times New Roman" w:hAnsi="Century Gothic" w:cs="Times New Roman"/>
          <w:b/>
          <w:color w:val="auto"/>
          <w:kern w:val="0"/>
          <w:sz w:val="20"/>
          <w:szCs w:val="20"/>
          <w:lang w:eastAsia="en-US" w:bidi="ar-SA"/>
        </w:rPr>
        <w:t>następujących warunkach:</w:t>
      </w:r>
    </w:p>
    <w:p w:rsidR="004450E8" w:rsidRPr="005D6C7D" w:rsidRDefault="004450E8" w:rsidP="004450E8">
      <w:pPr>
        <w:suppressAutoHyphens w:val="0"/>
        <w:textAlignment w:val="auto"/>
        <w:rPr>
          <w:rFonts w:ascii="Century Gothic" w:eastAsia="Times New Roman" w:hAnsi="Century Gothic" w:cs="Times New Roman"/>
          <w:bCs/>
          <w:color w:val="auto"/>
          <w:kern w:val="0"/>
          <w:sz w:val="16"/>
          <w:szCs w:val="16"/>
          <w:lang w:eastAsia="en-US" w:bidi="ar-SA"/>
        </w:rPr>
      </w:pPr>
    </w:p>
    <w:p w:rsidR="004450E8" w:rsidRDefault="004450E8" w:rsidP="008855AC">
      <w:pPr>
        <w:numPr>
          <w:ilvl w:val="0"/>
          <w:numId w:val="86"/>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C</w:t>
      </w:r>
      <w:r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577DBF">
        <w:rPr>
          <w:rFonts w:ascii="Century Gothic" w:hAnsi="Century Gothic"/>
          <w:sz w:val="20"/>
          <w:szCs w:val="20"/>
          <w:vertAlign w:val="superscript"/>
          <w:lang w:val="de-DE"/>
        </w:rPr>
        <w:t>1</w:t>
      </w:r>
      <w:r w:rsidRPr="00524C7A">
        <w:rPr>
          <w:rFonts w:ascii="Century Gothic" w:hAnsi="Century Gothic"/>
          <w:sz w:val="20"/>
          <w:szCs w:val="20"/>
          <w:vertAlign w:val="superscript"/>
          <w:lang w:val="de-DE"/>
        </w:rPr>
        <w:t>)</w:t>
      </w:r>
      <w:r>
        <w:rPr>
          <w:rFonts w:ascii="Century Gothic" w:hAnsi="Century Gothic"/>
          <w:sz w:val="20"/>
          <w:szCs w:val="20"/>
          <w:vertAlign w:val="superscript"/>
          <w:lang w:val="de-DE"/>
        </w:rPr>
        <w:t xml:space="preserve"> </w:t>
      </w:r>
      <w:r w:rsidRPr="005D6C7D">
        <w:rPr>
          <w:rFonts w:ascii="Century Gothic" w:eastAsia="Times New Roman" w:hAnsi="Century Gothic" w:cs="Times New Roman"/>
          <w:bCs/>
          <w:color w:val="auto"/>
          <w:kern w:val="0"/>
          <w:sz w:val="20"/>
          <w:szCs w:val="20"/>
          <w:lang w:eastAsia="en-US" w:bidi="ar-SA"/>
        </w:rPr>
        <w:t xml:space="preserve">brutto w PLN </w:t>
      </w:r>
    </w:p>
    <w:p w:rsidR="004450E8" w:rsidRDefault="004450E8" w:rsidP="008855AC">
      <w:pPr>
        <w:numPr>
          <w:ilvl w:val="0"/>
          <w:numId w:val="86"/>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 xml:space="preserve"> 1</w:t>
      </w:r>
      <w:r w:rsidRPr="003E3DB3">
        <w:rPr>
          <w:rFonts w:ascii="Century Gothic" w:hAnsi="Century Gothic"/>
          <w:sz w:val="20"/>
          <w:szCs w:val="20"/>
          <w:vertAlign w:val="superscript"/>
          <w:lang w:val="de-DE"/>
        </w:rPr>
        <w:t>)</w:t>
      </w:r>
      <w:r w:rsidRPr="003E3DB3">
        <w:rPr>
          <w:rFonts w:ascii="Century Gothic" w:eastAsia="Times New Roman" w:hAnsi="Century Gothic" w:cs="Times New Roman"/>
          <w:bCs/>
          <w:color w:val="auto"/>
          <w:kern w:val="0"/>
          <w:sz w:val="20"/>
          <w:szCs w:val="20"/>
          <w:lang w:eastAsia="en-US" w:bidi="ar-SA"/>
        </w:rPr>
        <w:t xml:space="preserve"> % </w:t>
      </w:r>
      <w:r w:rsidRPr="003E3DB3">
        <w:rPr>
          <w:rFonts w:ascii="Century Gothic" w:eastAsia="Times New Roman" w:hAnsi="Century Gothic" w:cs="Times New Roman"/>
          <w:b/>
          <w:bCs/>
          <w:i/>
          <w:color w:val="auto"/>
          <w:kern w:val="0"/>
          <w:sz w:val="20"/>
          <w:szCs w:val="20"/>
          <w:lang w:eastAsia="en-US" w:bidi="ar-SA"/>
        </w:rPr>
        <w:t xml:space="preserve">(nie może przekraczać 160%) </w:t>
      </w:r>
    </w:p>
    <w:p w:rsidR="004450E8" w:rsidRDefault="004450E8" w:rsidP="008855AC">
      <w:pPr>
        <w:numPr>
          <w:ilvl w:val="0"/>
          <w:numId w:val="86"/>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 xml:space="preserve">Cena za 1  l napoju  gorącego (kawa, herbata) -  </w:t>
      </w:r>
      <w:r w:rsidRPr="003E3DB3">
        <w:rPr>
          <w:rFonts w:ascii="Century Gothic" w:eastAsia="Times New Roman" w:hAnsi="Century Gothic" w:cs="Times New Roman"/>
          <w:bCs/>
          <w:color w:val="auto"/>
          <w:kern w:val="0"/>
          <w:sz w:val="20"/>
          <w:szCs w:val="20"/>
          <w:lang w:eastAsia="en-US" w:bidi="ar-SA"/>
        </w:rPr>
        <w:t>…………</w:t>
      </w:r>
      <w:r w:rsidR="00577DBF">
        <w:rPr>
          <w:rFonts w:ascii="Century Gothic" w:hAnsi="Century Gothic"/>
          <w:sz w:val="20"/>
          <w:szCs w:val="20"/>
          <w:vertAlign w:val="superscript"/>
          <w:lang w:val="de-DE"/>
        </w:rPr>
        <w:t>1</w:t>
      </w:r>
      <w:r w:rsidRPr="003E3DB3">
        <w:rPr>
          <w:rFonts w:ascii="Century Gothic" w:hAnsi="Century Gothic"/>
          <w:sz w:val="20"/>
          <w:szCs w:val="20"/>
          <w:vertAlign w:val="superscript"/>
          <w:lang w:val="de-DE"/>
        </w:rPr>
        <w:t xml:space="preserve">) </w:t>
      </w:r>
      <w:r w:rsidRPr="003E3DB3">
        <w:rPr>
          <w:rFonts w:ascii="Century Gothic" w:eastAsia="Times New Roman" w:hAnsi="Century Gothic" w:cs="Times New Roman"/>
          <w:bCs/>
          <w:color w:val="auto"/>
          <w:kern w:val="0"/>
          <w:sz w:val="20"/>
          <w:szCs w:val="20"/>
          <w:lang w:eastAsia="en-US" w:bidi="ar-SA"/>
        </w:rPr>
        <w:t xml:space="preserve"> brutto </w:t>
      </w:r>
      <w:r>
        <w:rPr>
          <w:rFonts w:ascii="Century Gothic" w:eastAsia="Times New Roman" w:hAnsi="Century Gothic" w:cs="Times New Roman"/>
          <w:bCs/>
          <w:color w:val="auto"/>
          <w:kern w:val="0"/>
          <w:sz w:val="20"/>
          <w:szCs w:val="20"/>
          <w:lang w:eastAsia="en-US" w:bidi="ar-SA"/>
        </w:rPr>
        <w:t>w </w:t>
      </w:r>
      <w:r w:rsidRPr="003E3DB3">
        <w:rPr>
          <w:rFonts w:ascii="Century Gothic" w:eastAsia="Times New Roman" w:hAnsi="Century Gothic" w:cs="Times New Roman"/>
          <w:bCs/>
          <w:color w:val="auto"/>
          <w:kern w:val="0"/>
          <w:sz w:val="20"/>
          <w:szCs w:val="20"/>
          <w:lang w:eastAsia="en-US" w:bidi="ar-SA"/>
        </w:rPr>
        <w:t>PLN;</w:t>
      </w:r>
    </w:p>
    <w:p w:rsidR="004450E8" w:rsidRDefault="004450E8" w:rsidP="008855AC">
      <w:pPr>
        <w:numPr>
          <w:ilvl w:val="0"/>
          <w:numId w:val="86"/>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3E3DB3">
        <w:rPr>
          <w:rFonts w:ascii="Century Gothic" w:hAnsi="Century Gothic"/>
          <w:color w:val="auto"/>
          <w:sz w:val="20"/>
          <w:szCs w:val="20"/>
          <w:vertAlign w:val="superscript"/>
          <w:lang w:val="de-DE"/>
        </w:rPr>
        <w:t xml:space="preserve">1)  </w:t>
      </w:r>
      <w:r w:rsidRPr="003E3DB3">
        <w:rPr>
          <w:rFonts w:ascii="Century Gothic" w:hAnsi="Century Gothic"/>
          <w:i/>
          <w:color w:val="auto"/>
          <w:kern w:val="20"/>
          <w:sz w:val="20"/>
          <w:szCs w:val="20"/>
          <w:lang w:val="de-DE"/>
        </w:rPr>
        <w:t>(</w:t>
      </w:r>
      <w:proofErr w:type="spellStart"/>
      <w:r w:rsidRPr="003E3DB3">
        <w:rPr>
          <w:rFonts w:ascii="Century Gothic" w:hAnsi="Century Gothic"/>
          <w:i/>
          <w:color w:val="auto"/>
          <w:kern w:val="20"/>
          <w:sz w:val="20"/>
          <w:szCs w:val="20"/>
          <w:lang w:val="de-DE"/>
        </w:rPr>
        <w:t>nazwa</w:t>
      </w:r>
      <w:proofErr w:type="spellEnd"/>
      <w:r w:rsidRPr="003E3DB3">
        <w:rPr>
          <w:rFonts w:ascii="Century Gothic" w:hAnsi="Century Gothic"/>
          <w:i/>
          <w:color w:val="auto"/>
          <w:kern w:val="20"/>
          <w:sz w:val="20"/>
          <w:szCs w:val="20"/>
          <w:lang w:val="de-DE"/>
        </w:rPr>
        <w:t xml:space="preserve"> i </w:t>
      </w:r>
      <w:proofErr w:type="spellStart"/>
      <w:r w:rsidRPr="003E3DB3">
        <w:rPr>
          <w:rFonts w:ascii="Century Gothic" w:hAnsi="Century Gothic"/>
          <w:i/>
          <w:color w:val="auto"/>
          <w:kern w:val="20"/>
          <w:sz w:val="20"/>
          <w:szCs w:val="20"/>
          <w:lang w:val="de-DE"/>
        </w:rPr>
        <w:t>adres</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obiektu</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który</w:t>
      </w:r>
      <w:proofErr w:type="spellEnd"/>
      <w:r w:rsidRPr="003E3DB3">
        <w:rPr>
          <w:rFonts w:ascii="Century Gothic" w:eastAsia="Times New Roman" w:hAnsi="Century Gothic" w:cs="Times New Roman"/>
          <w:bCs/>
          <w:i/>
          <w:color w:val="auto"/>
          <w:kern w:val="0"/>
          <w:sz w:val="20"/>
          <w:szCs w:val="20"/>
          <w:lang w:eastAsia="en-US" w:bidi="ar-SA"/>
        </w:rPr>
        <w:t xml:space="preserve"> posiada </w:t>
      </w:r>
      <w:r w:rsidRPr="003E3DB3">
        <w:rPr>
          <w:rFonts w:ascii="Century Gothic" w:hAnsi="Century Gothic"/>
          <w:i/>
          <w:color w:val="auto"/>
          <w:sz w:val="20"/>
          <w:szCs w:val="20"/>
          <w:vertAlign w:val="superscript"/>
          <w:lang w:val="de-DE"/>
        </w:rPr>
        <w:t xml:space="preserve">4) </w:t>
      </w:r>
      <w:r w:rsidRPr="003E3DB3">
        <w:rPr>
          <w:rFonts w:ascii="Century Gothic" w:eastAsia="Times New Roman" w:hAnsi="Century Gothic" w:cs="Times New Roman"/>
          <w:bCs/>
          <w:i/>
          <w:color w:val="auto"/>
          <w:kern w:val="0"/>
          <w:sz w:val="20"/>
          <w:szCs w:val="20"/>
          <w:lang w:eastAsia="en-US" w:bidi="ar-SA"/>
        </w:rPr>
        <w:t xml:space="preserve"> </w:t>
      </w:r>
      <w:r w:rsidRPr="003E3DB3">
        <w:rPr>
          <w:rFonts w:ascii="Century Gothic" w:eastAsia="Times New Roman" w:hAnsi="Century Gothic" w:cs="Times New Roman"/>
          <w:bCs/>
          <w:color w:val="auto"/>
          <w:kern w:val="0"/>
          <w:sz w:val="20"/>
          <w:szCs w:val="20"/>
          <w:lang w:eastAsia="en-US" w:bidi="ar-SA"/>
        </w:rPr>
        <w:t xml:space="preserve">/nie  posiada </w:t>
      </w:r>
      <w:r w:rsidRPr="003E3DB3">
        <w:rPr>
          <w:rFonts w:ascii="Century Gothic" w:hAnsi="Century Gothic"/>
          <w:color w:val="auto"/>
          <w:sz w:val="20"/>
          <w:szCs w:val="20"/>
          <w:vertAlign w:val="superscript"/>
          <w:lang w:val="de-DE"/>
        </w:rPr>
        <w:t xml:space="preserve">4) </w:t>
      </w:r>
      <w:r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4450E8" w:rsidRPr="003E3DB3" w:rsidRDefault="004450E8" w:rsidP="008855AC">
      <w:pPr>
        <w:numPr>
          <w:ilvl w:val="0"/>
          <w:numId w:val="86"/>
        </w:numPr>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3E3DB3">
        <w:rPr>
          <w:rFonts w:ascii="Century Gothic" w:hAnsi="Century Gothic"/>
          <w:sz w:val="20"/>
          <w:szCs w:val="20"/>
          <w:vertAlign w:val="superscript"/>
          <w:lang w:val="de-DE"/>
        </w:rPr>
        <w:t>1)</w:t>
      </w:r>
      <w:r w:rsidR="00577DBF">
        <w:rPr>
          <w:rFonts w:ascii="Century Gothic" w:eastAsia="Times New Roman" w:hAnsi="Century Gothic" w:cs="Times New Roman"/>
          <w:bCs/>
          <w:color w:val="auto"/>
          <w:kern w:val="0"/>
          <w:sz w:val="20"/>
          <w:szCs w:val="20"/>
          <w:lang w:eastAsia="en-US" w:bidi="ar-SA"/>
        </w:rPr>
        <w:t xml:space="preserve">  </w:t>
      </w:r>
    </w:p>
    <w:p w:rsidR="004450E8" w:rsidRPr="002F37D3" w:rsidRDefault="004450E8" w:rsidP="004450E8">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4450E8" w:rsidRPr="008B367D"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4450E8" w:rsidRPr="003E3DB3" w:rsidRDefault="004450E8" w:rsidP="008855AC">
      <w:pPr>
        <w:numPr>
          <w:ilvl w:val="2"/>
          <w:numId w:val="87"/>
        </w:numPr>
        <w:suppressAutoHyphens w:val="0"/>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4450E8"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4450E8" w:rsidRPr="003E3DB3"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4450E8" w:rsidRPr="003E3DB3" w:rsidRDefault="004450E8" w:rsidP="008855AC">
      <w:pPr>
        <w:numPr>
          <w:ilvl w:val="2"/>
          <w:numId w:val="87"/>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Zgodnie z ustawą o podatku od towarów i usług obowiązek odprowadzenia podatku powstaje po stronie</w:t>
      </w:r>
      <w:r w:rsidRPr="003E3DB3">
        <w:rPr>
          <w:rFonts w:ascii="Century Gothic" w:hAnsi="Century Gothic"/>
          <w:bCs/>
          <w:sz w:val="20"/>
        </w:rPr>
        <w:t xml:space="preserve"> ........................................ (Wykonawcy lub Zamawiającego) </w:t>
      </w:r>
      <w:r>
        <w:rPr>
          <w:rStyle w:val="Odwoanieprzypisudolnego"/>
          <w:rFonts w:ascii="Century Gothic" w:hAnsi="Century Gothic"/>
          <w:bCs/>
        </w:rPr>
        <w:footnoteReference w:id="26"/>
      </w:r>
      <w:r w:rsidRPr="003E3DB3">
        <w:rPr>
          <w:rFonts w:ascii="Century Gothic" w:hAnsi="Century Gothic"/>
          <w:bCs/>
          <w:sz w:val="20"/>
        </w:rPr>
        <w:t>.</w:t>
      </w:r>
    </w:p>
    <w:p w:rsidR="004450E8" w:rsidRPr="003E3DB3" w:rsidRDefault="004450E8" w:rsidP="008855AC">
      <w:pPr>
        <w:numPr>
          <w:ilvl w:val="2"/>
          <w:numId w:val="87"/>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27"/>
      </w:r>
    </w:p>
    <w:p w:rsidR="004450E8" w:rsidRDefault="004450E8" w:rsidP="004450E8">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małym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średnim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jednoosobową działalnością gospodarczą;</w:t>
      </w:r>
    </w:p>
    <w:p w:rsidR="004450E8" w:rsidRPr="003E3DB3" w:rsidRDefault="004450E8" w:rsidP="004450E8">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4450E8" w:rsidRPr="003E3DB3" w:rsidRDefault="004450E8" w:rsidP="008855AC">
      <w:pPr>
        <w:numPr>
          <w:ilvl w:val="2"/>
          <w:numId w:val="87"/>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450E8" w:rsidRPr="003E3DB3" w:rsidRDefault="004450E8" w:rsidP="008855AC">
      <w:pPr>
        <w:numPr>
          <w:ilvl w:val="2"/>
          <w:numId w:val="87"/>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450E8" w:rsidRPr="003E3DB3" w:rsidRDefault="004450E8" w:rsidP="008855AC">
      <w:pPr>
        <w:numPr>
          <w:ilvl w:val="2"/>
          <w:numId w:val="87"/>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4450E8" w:rsidRPr="003E3DB3" w:rsidRDefault="004450E8" w:rsidP="008855AC">
      <w:pPr>
        <w:numPr>
          <w:ilvl w:val="2"/>
          <w:numId w:val="87"/>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4450E8" w:rsidRPr="00577DBF" w:rsidRDefault="004450E8" w:rsidP="008855AC">
      <w:pPr>
        <w:numPr>
          <w:ilvl w:val="2"/>
          <w:numId w:val="87"/>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 z prowadzonym postępowaniem przez całą dobę za pośrednictwem Platformy.</w:t>
      </w:r>
    </w:p>
    <w:p w:rsidR="00577DBF" w:rsidRDefault="00577DBF" w:rsidP="00577DBF">
      <w:pPr>
        <w:suppressAutoHyphens w:val="0"/>
        <w:jc w:val="both"/>
        <w:textAlignment w:val="auto"/>
        <w:rPr>
          <w:rFonts w:ascii="Century Gothic" w:hAnsi="Century Gothic"/>
          <w:sz w:val="20"/>
        </w:rPr>
      </w:pPr>
    </w:p>
    <w:p w:rsidR="00577DBF" w:rsidRDefault="00577DBF" w:rsidP="00577DBF">
      <w:pPr>
        <w:suppressAutoHyphens w:val="0"/>
        <w:jc w:val="both"/>
        <w:textAlignment w:val="auto"/>
        <w:rPr>
          <w:rFonts w:ascii="Century Gothic" w:hAnsi="Century Gothic"/>
          <w:sz w:val="20"/>
        </w:rPr>
      </w:pPr>
    </w:p>
    <w:p w:rsidR="00577DBF" w:rsidRPr="003E3DB3" w:rsidRDefault="00577DBF" w:rsidP="00577DBF">
      <w:pPr>
        <w:suppressAutoHyphens w:val="0"/>
        <w:jc w:val="both"/>
        <w:textAlignment w:val="auto"/>
        <w:rPr>
          <w:rFonts w:ascii="Century Gothic" w:hAnsi="Century Gothic"/>
          <w:b/>
          <w:color w:val="FF0000"/>
          <w:sz w:val="20"/>
          <w:szCs w:val="20"/>
        </w:rPr>
      </w:pPr>
    </w:p>
    <w:p w:rsidR="004450E8"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III. Informujemy, że:</w:t>
      </w:r>
    </w:p>
    <w:p w:rsidR="00577DBF" w:rsidRPr="0032630A" w:rsidRDefault="00577DBF" w:rsidP="004450E8">
      <w:pPr>
        <w:jc w:val="both"/>
        <w:rPr>
          <w:rFonts w:ascii="Century Gothic" w:hAnsi="Century Gothic"/>
          <w:b/>
          <w:sz w:val="20"/>
          <w:szCs w:val="20"/>
        </w:rPr>
      </w:pPr>
    </w:p>
    <w:p w:rsidR="004450E8" w:rsidRPr="003E3DB3" w:rsidRDefault="004450E8" w:rsidP="008855AC">
      <w:pPr>
        <w:pStyle w:val="Textbody"/>
        <w:numPr>
          <w:ilvl w:val="6"/>
          <w:numId w:val="87"/>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4450E8" w:rsidRPr="008B367D" w:rsidRDefault="004450E8" w:rsidP="008855AC">
      <w:pPr>
        <w:pStyle w:val="Textbody"/>
        <w:numPr>
          <w:ilvl w:val="6"/>
          <w:numId w:val="87"/>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4450E8" w:rsidRPr="008B367D" w:rsidRDefault="004450E8" w:rsidP="008855AC">
      <w:pPr>
        <w:pStyle w:val="Akapitzlist"/>
        <w:numPr>
          <w:ilvl w:val="0"/>
          <w:numId w:val="88"/>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4450E8" w:rsidP="008855AC">
      <w:pPr>
        <w:pStyle w:val="Akapitzlist"/>
        <w:numPr>
          <w:ilvl w:val="0"/>
          <w:numId w:val="88"/>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4450E8" w:rsidP="008855AC">
      <w:pPr>
        <w:pStyle w:val="Textbody"/>
        <w:numPr>
          <w:ilvl w:val="6"/>
          <w:numId w:val="87"/>
        </w:numPr>
        <w:autoSpaceDN w:val="0"/>
        <w:ind w:left="284" w:hanging="284"/>
        <w:rPr>
          <w:rFonts w:ascii="Century Gothic" w:eastAsia="Century Gothic" w:hAnsi="Century Gothic" w:cs="Century Gothic"/>
          <w:sz w:val="20"/>
          <w:lang w:eastAsia="pl-PL"/>
        </w:rPr>
      </w:pPr>
      <w:r w:rsidRPr="008B367D">
        <w:rPr>
          <w:rFonts w:ascii="Century Gothic" w:hAnsi="Century Gothic"/>
          <w:sz w:val="20"/>
        </w:rPr>
        <w:t>Zapotr</w:t>
      </w:r>
      <w:r w:rsidR="00525300">
        <w:rPr>
          <w:rFonts w:ascii="Century Gothic" w:hAnsi="Century Gothic"/>
          <w:sz w:val="20"/>
        </w:rPr>
        <w:t xml:space="preserve">zebowania </w:t>
      </w:r>
      <w:r w:rsidRPr="008B367D">
        <w:rPr>
          <w:rFonts w:ascii="Century Gothic" w:hAnsi="Century Gothic"/>
          <w:sz w:val="20"/>
        </w:rPr>
        <w:t>oraz  wszelka korespondencja w  ramach przedmiotowego postępowania, Zamawiający będzie  składał  na adres  e-mail  ……………………………………   lub  nr  faks ………………………………………………….</w:t>
      </w:r>
      <w:r w:rsidRPr="008B367D">
        <w:rPr>
          <w:rFonts w:ascii="Century Gothic" w:hAnsi="Century Gothic"/>
          <w:bCs/>
          <w:sz w:val="20"/>
          <w:vertAlign w:val="superscript"/>
        </w:rPr>
        <w:t>1)</w:t>
      </w:r>
    </w:p>
    <w:p w:rsidR="004450E8" w:rsidRDefault="004450E8" w:rsidP="004450E8">
      <w:pPr>
        <w:autoSpaceDE w:val="0"/>
        <w:ind w:left="1"/>
        <w:jc w:val="both"/>
        <w:rPr>
          <w:rFonts w:ascii="Century Gothic" w:hAnsi="Century Gothic" w:cs="Century Gothic"/>
          <w:b/>
          <w:bCs/>
          <w:sz w:val="20"/>
          <w:szCs w:val="20"/>
        </w:rPr>
      </w:pPr>
    </w:p>
    <w:p w:rsidR="004450E8" w:rsidRPr="002B20B6" w:rsidRDefault="004450E8" w:rsidP="004450E8">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IV.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4450E8" w:rsidRDefault="004450E8" w:rsidP="004450E8">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450E8" w:rsidRDefault="004450E8" w:rsidP="004450E8">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50E8" w:rsidRPr="006F57BE" w:rsidRDefault="004450E8" w:rsidP="004450E8">
      <w:pPr>
        <w:tabs>
          <w:tab w:val="left" w:pos="540"/>
        </w:tabs>
        <w:ind w:left="709" w:hanging="283"/>
        <w:jc w:val="both"/>
        <w:rPr>
          <w:rFonts w:ascii="Century Gothic" w:hAnsi="Century Gothic" w:cs="Gulim"/>
          <w:sz w:val="18"/>
          <w:szCs w:val="18"/>
        </w:rPr>
      </w:pP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4450E8" w:rsidRDefault="004450E8" w:rsidP="00D70E5E">
      <w:pPr>
        <w:tabs>
          <w:tab w:val="left" w:pos="1978"/>
          <w:tab w:val="left" w:pos="3828"/>
          <w:tab w:val="center" w:pos="4677"/>
        </w:tabs>
        <w:rPr>
          <w:rFonts w:ascii="Open Sans" w:hAnsi="Open Sans" w:cs="Open Sans"/>
          <w:b/>
          <w:i/>
          <w:color w:val="FF0000"/>
          <w:sz w:val="18"/>
          <w:szCs w:val="18"/>
        </w:rPr>
        <w:sectPr w:rsidR="004450E8" w:rsidSect="00A8272A">
          <w:footnotePr>
            <w:numRestart w:val="eachSect"/>
          </w:footnotePr>
          <w:pgSz w:w="11906" w:h="16838"/>
          <w:pgMar w:top="1134" w:right="1134" w:bottom="993" w:left="1276" w:header="708" w:footer="57" w:gutter="0"/>
          <w:cols w:space="708"/>
          <w:docGrid w:linePitch="299" w:charSpace="8192"/>
        </w:sectPr>
      </w:pPr>
    </w:p>
    <w:p w:rsidR="004450E8" w:rsidRPr="006D2732" w:rsidRDefault="004450E8" w:rsidP="004450E8">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 xml:space="preserve">Wzór-Załącznik nr 1 </w:t>
      </w:r>
      <w:r>
        <w:rPr>
          <w:rFonts w:ascii="Century Gothic" w:hAnsi="Century Gothic" w:cs="Times New Roman"/>
          <w:b/>
          <w:color w:val="auto"/>
          <w:sz w:val="20"/>
          <w:szCs w:val="20"/>
        </w:rPr>
        <w:t xml:space="preserve">J </w:t>
      </w:r>
      <w:r w:rsidRPr="006D2732">
        <w:rPr>
          <w:rFonts w:ascii="Century Gothic" w:hAnsi="Century Gothic" w:cs="Times New Roman"/>
          <w:b/>
          <w:color w:val="auto"/>
          <w:sz w:val="20"/>
          <w:szCs w:val="20"/>
        </w:rPr>
        <w:t>do SWZ</w:t>
      </w:r>
    </w:p>
    <w:p w:rsidR="004450E8" w:rsidRPr="006D2732" w:rsidRDefault="004450E8" w:rsidP="004450E8">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4450E8" w:rsidRDefault="004450E8" w:rsidP="004450E8"/>
    <w:p w:rsidR="004450E8" w:rsidRPr="0049207A" w:rsidRDefault="004450E8" w:rsidP="004450E8">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28"/>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B75B8E" w:rsidRDefault="004450E8" w:rsidP="004450E8">
      <w:pPr>
        <w:rPr>
          <w:rFonts w:ascii="Century Gothic" w:hAnsi="Century Gothic"/>
          <w:color w:val="auto"/>
          <w:sz w:val="20"/>
          <w:szCs w:val="20"/>
        </w:rPr>
      </w:pPr>
      <w:r w:rsidRPr="00B75B8E">
        <w:rPr>
          <w:rFonts w:ascii="Century Gothic" w:hAnsi="Century Gothic"/>
          <w:color w:val="auto"/>
          <w:sz w:val="20"/>
          <w:szCs w:val="20"/>
        </w:rPr>
        <w:t>Nr telefonu:</w:t>
      </w:r>
      <w:r>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4450E8" w:rsidRPr="005C5152" w:rsidRDefault="004450E8" w:rsidP="004450E8">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Pr>
          <w:rFonts w:ascii="Century Gothic" w:eastAsia="Times New Roman" w:hAnsi="Century Gothic" w:cs="Times New Roman"/>
          <w:color w:val="auto"/>
          <w:kern w:val="0"/>
          <w:sz w:val="20"/>
          <w:szCs w:val="20"/>
          <w:lang w:eastAsia="en-US" w:bidi="ar-SA"/>
        </w:rPr>
        <w:t xml:space="preserve"> w celu zawarcia umowy ramowej</w:t>
      </w:r>
      <w:r w:rsidRPr="0049207A">
        <w:rPr>
          <w:rFonts w:ascii="Century Gothic" w:eastAsia="Times New Roman" w:hAnsi="Century Gothic" w:cs="Times New Roman"/>
          <w:color w:val="auto"/>
          <w:kern w:val="0"/>
          <w:sz w:val="20"/>
          <w:szCs w:val="20"/>
          <w:lang w:eastAsia="en-US" w:bidi="ar-SA"/>
        </w:rPr>
        <w:t xml:space="preserve"> na</w:t>
      </w:r>
      <w:r>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w:t>
      </w:r>
      <w:r>
        <w:rPr>
          <w:rFonts w:ascii="Century Gothic" w:eastAsia="Times New Roman" w:hAnsi="Century Gothic" w:cs="Times New Roman"/>
          <w:b/>
          <w:i/>
          <w:color w:val="auto"/>
          <w:kern w:val="0"/>
          <w:sz w:val="20"/>
          <w:szCs w:val="20"/>
          <w:lang w:eastAsia="en-US" w:bidi="ar-SA"/>
        </w:rPr>
        <w:t>1</w:t>
      </w:r>
      <w:r w:rsidRPr="0021663A">
        <w:rPr>
          <w:rFonts w:ascii="Century Gothic" w:eastAsia="Times New Roman" w:hAnsi="Century Gothic" w:cs="Times New Roman"/>
          <w:b/>
          <w:i/>
          <w:color w:val="auto"/>
          <w:kern w:val="0"/>
          <w:sz w:val="20"/>
          <w:szCs w:val="20"/>
          <w:lang w:eastAsia="en-US" w:bidi="ar-SA"/>
        </w:rPr>
        <w:t>/Z</w:t>
      </w:r>
    </w:p>
    <w:p w:rsidR="004450E8" w:rsidRDefault="004450E8" w:rsidP="004450E8">
      <w:pPr>
        <w:jc w:val="both"/>
        <w:rPr>
          <w:rFonts w:ascii="Century Gothic" w:hAnsi="Century Gothic" w:cs="Times New Roman"/>
          <w:b/>
          <w:bCs/>
          <w:sz w:val="20"/>
          <w:szCs w:val="20"/>
        </w:rPr>
      </w:pPr>
    </w:p>
    <w:p w:rsidR="004450E8" w:rsidRDefault="004450E8" w:rsidP="004450E8">
      <w:pPr>
        <w:jc w:val="both"/>
        <w:rPr>
          <w:rFonts w:ascii="Century Gothic" w:hAnsi="Century Gothic" w:cs="Times New Roman"/>
          <w:b/>
          <w:bCs/>
          <w:sz w:val="20"/>
          <w:szCs w:val="20"/>
        </w:rPr>
      </w:pPr>
      <w:r w:rsidRPr="003D1882">
        <w:rPr>
          <w:rFonts w:ascii="Century Gothic" w:hAnsi="Century Gothic" w:cs="Times New Roman"/>
          <w:b/>
          <w:bCs/>
          <w:sz w:val="20"/>
          <w:szCs w:val="20"/>
        </w:rPr>
        <w:t xml:space="preserve">Zdanie nr 10  – Usługa </w:t>
      </w:r>
      <w:r w:rsidR="003D1882" w:rsidRPr="003D1882">
        <w:rPr>
          <w:rFonts w:ascii="Century Gothic" w:hAnsi="Century Gothic" w:cs="Times New Roman"/>
          <w:b/>
          <w:bCs/>
          <w:sz w:val="20"/>
          <w:szCs w:val="20"/>
        </w:rPr>
        <w:t>zakwaterowania i wyżywienia 5</w:t>
      </w:r>
      <w:r w:rsidRPr="003D1882">
        <w:rPr>
          <w:rFonts w:ascii="Century Gothic" w:hAnsi="Century Gothic" w:cs="Times New Roman"/>
          <w:b/>
          <w:bCs/>
          <w:sz w:val="20"/>
          <w:szCs w:val="20"/>
        </w:rPr>
        <w:t>0 policjantów</w:t>
      </w:r>
      <w:r>
        <w:rPr>
          <w:rFonts w:ascii="Century Gothic" w:hAnsi="Century Gothic" w:cs="Times New Roman"/>
          <w:b/>
          <w:bCs/>
          <w:sz w:val="20"/>
          <w:szCs w:val="20"/>
        </w:rPr>
        <w:t xml:space="preserve"> </w:t>
      </w:r>
    </w:p>
    <w:p w:rsidR="004450E8" w:rsidRDefault="004450E8" w:rsidP="004450E8">
      <w:pPr>
        <w:jc w:val="both"/>
        <w:rPr>
          <w:rFonts w:ascii="Century Gothic" w:hAnsi="Century Gothic" w:cs="Times New Roman"/>
          <w:b/>
          <w:bCs/>
          <w:sz w:val="20"/>
          <w:szCs w:val="20"/>
        </w:rPr>
      </w:pPr>
    </w:p>
    <w:p w:rsidR="004450E8" w:rsidRPr="003E3DB3" w:rsidRDefault="004450E8" w:rsidP="004450E8">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5D6C7D">
        <w:rPr>
          <w:rFonts w:ascii="Century Gothic" w:hAnsi="Century Gothic"/>
          <w:b/>
          <w:sz w:val="20"/>
        </w:rPr>
        <w:t xml:space="preserve"> zakwaterowania</w:t>
      </w:r>
      <w:r>
        <w:rPr>
          <w:rFonts w:ascii="Century Gothic" w:hAnsi="Century Gothic"/>
          <w:b/>
          <w:sz w:val="20"/>
        </w:rPr>
        <w:t xml:space="preserve"> i </w:t>
      </w:r>
      <w:r w:rsidRPr="005D6C7D">
        <w:rPr>
          <w:rFonts w:ascii="Century Gothic" w:hAnsi="Century Gothic"/>
          <w:b/>
          <w:sz w:val="20"/>
        </w:rPr>
        <w:t>wyżywienia funkcjonariuszy - sił  wsparcia  z  kraju</w:t>
      </w:r>
      <w:r w:rsidRPr="005D6C7D">
        <w:rPr>
          <w:rFonts w:ascii="Century Gothic" w:eastAsia="Times New Roman" w:hAnsi="Century Gothic" w:cs="Times New Roman"/>
          <w:b/>
          <w:color w:val="auto"/>
          <w:kern w:val="0"/>
          <w:sz w:val="20"/>
          <w:szCs w:val="20"/>
          <w:lang w:eastAsia="en-US" w:bidi="ar-SA"/>
        </w:rPr>
        <w:t xml:space="preserve">, zgodnie z  wymaganiami  opisanymi w </w:t>
      </w:r>
      <w:r>
        <w:rPr>
          <w:rFonts w:ascii="Century Gothic" w:eastAsia="Times New Roman" w:hAnsi="Century Gothic" w:cs="Times New Roman"/>
          <w:b/>
          <w:color w:val="auto"/>
          <w:kern w:val="0"/>
          <w:sz w:val="20"/>
          <w:szCs w:val="20"/>
          <w:lang w:eastAsia="en-US" w:bidi="ar-SA"/>
        </w:rPr>
        <w:t>SWZ na </w:t>
      </w:r>
      <w:r w:rsidRPr="005D6C7D">
        <w:rPr>
          <w:rFonts w:ascii="Century Gothic" w:eastAsia="Times New Roman" w:hAnsi="Century Gothic" w:cs="Times New Roman"/>
          <w:b/>
          <w:color w:val="auto"/>
          <w:kern w:val="0"/>
          <w:sz w:val="20"/>
          <w:szCs w:val="20"/>
          <w:lang w:eastAsia="en-US" w:bidi="ar-SA"/>
        </w:rPr>
        <w:t>następujących warunkach:</w:t>
      </w:r>
    </w:p>
    <w:p w:rsidR="004450E8" w:rsidRPr="005D6C7D" w:rsidRDefault="004450E8" w:rsidP="004450E8">
      <w:pPr>
        <w:suppressAutoHyphens w:val="0"/>
        <w:textAlignment w:val="auto"/>
        <w:rPr>
          <w:rFonts w:ascii="Century Gothic" w:eastAsia="Times New Roman" w:hAnsi="Century Gothic" w:cs="Times New Roman"/>
          <w:bCs/>
          <w:color w:val="auto"/>
          <w:kern w:val="0"/>
          <w:sz w:val="16"/>
          <w:szCs w:val="16"/>
          <w:lang w:eastAsia="en-US" w:bidi="ar-SA"/>
        </w:rPr>
      </w:pPr>
    </w:p>
    <w:p w:rsidR="004450E8" w:rsidRDefault="004450E8" w:rsidP="008855AC">
      <w:pPr>
        <w:numPr>
          <w:ilvl w:val="0"/>
          <w:numId w:val="89"/>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C</w:t>
      </w:r>
      <w:r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577DBF">
        <w:rPr>
          <w:rFonts w:ascii="Century Gothic" w:hAnsi="Century Gothic"/>
          <w:sz w:val="20"/>
          <w:szCs w:val="20"/>
          <w:vertAlign w:val="superscript"/>
          <w:lang w:val="de-DE"/>
        </w:rPr>
        <w:t>1</w:t>
      </w:r>
      <w:r w:rsidRPr="00524C7A">
        <w:rPr>
          <w:rFonts w:ascii="Century Gothic" w:hAnsi="Century Gothic"/>
          <w:sz w:val="20"/>
          <w:szCs w:val="20"/>
          <w:vertAlign w:val="superscript"/>
          <w:lang w:val="de-DE"/>
        </w:rPr>
        <w:t>)</w:t>
      </w:r>
      <w:r>
        <w:rPr>
          <w:rFonts w:ascii="Century Gothic" w:hAnsi="Century Gothic"/>
          <w:sz w:val="20"/>
          <w:szCs w:val="20"/>
          <w:vertAlign w:val="superscript"/>
          <w:lang w:val="de-DE"/>
        </w:rPr>
        <w:t xml:space="preserve"> </w:t>
      </w:r>
      <w:r w:rsidRPr="005D6C7D">
        <w:rPr>
          <w:rFonts w:ascii="Century Gothic" w:eastAsia="Times New Roman" w:hAnsi="Century Gothic" w:cs="Times New Roman"/>
          <w:bCs/>
          <w:color w:val="auto"/>
          <w:kern w:val="0"/>
          <w:sz w:val="20"/>
          <w:szCs w:val="20"/>
          <w:lang w:eastAsia="en-US" w:bidi="ar-SA"/>
        </w:rPr>
        <w:t xml:space="preserve">brutto w PLN </w:t>
      </w:r>
    </w:p>
    <w:p w:rsidR="004450E8" w:rsidRDefault="004450E8" w:rsidP="008855AC">
      <w:pPr>
        <w:numPr>
          <w:ilvl w:val="0"/>
          <w:numId w:val="89"/>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 xml:space="preserve"> 1</w:t>
      </w:r>
      <w:r w:rsidRPr="003E3DB3">
        <w:rPr>
          <w:rFonts w:ascii="Century Gothic" w:hAnsi="Century Gothic"/>
          <w:sz w:val="20"/>
          <w:szCs w:val="20"/>
          <w:vertAlign w:val="superscript"/>
          <w:lang w:val="de-DE"/>
        </w:rPr>
        <w:t>)</w:t>
      </w:r>
      <w:r w:rsidRPr="003E3DB3">
        <w:rPr>
          <w:rFonts w:ascii="Century Gothic" w:eastAsia="Times New Roman" w:hAnsi="Century Gothic" w:cs="Times New Roman"/>
          <w:bCs/>
          <w:color w:val="auto"/>
          <w:kern w:val="0"/>
          <w:sz w:val="20"/>
          <w:szCs w:val="20"/>
          <w:lang w:eastAsia="en-US" w:bidi="ar-SA"/>
        </w:rPr>
        <w:t xml:space="preserve"> % </w:t>
      </w:r>
      <w:r w:rsidRPr="003E3DB3">
        <w:rPr>
          <w:rFonts w:ascii="Century Gothic" w:eastAsia="Times New Roman" w:hAnsi="Century Gothic" w:cs="Times New Roman"/>
          <w:b/>
          <w:bCs/>
          <w:i/>
          <w:color w:val="auto"/>
          <w:kern w:val="0"/>
          <w:sz w:val="20"/>
          <w:szCs w:val="20"/>
          <w:lang w:eastAsia="en-US" w:bidi="ar-SA"/>
        </w:rPr>
        <w:t xml:space="preserve">(nie może przekraczać 160%) </w:t>
      </w:r>
    </w:p>
    <w:p w:rsidR="004450E8" w:rsidRDefault="004450E8" w:rsidP="008855AC">
      <w:pPr>
        <w:numPr>
          <w:ilvl w:val="0"/>
          <w:numId w:val="89"/>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Cena za 1  l napoju  g</w:t>
      </w:r>
      <w:r w:rsidR="00577DBF">
        <w:rPr>
          <w:rFonts w:ascii="Century Gothic" w:hAnsi="Century Gothic" w:cs="Times New Roman"/>
          <w:bCs/>
          <w:sz w:val="20"/>
          <w:szCs w:val="20"/>
        </w:rPr>
        <w:t>orącego (kawa, herbata) -</w:t>
      </w:r>
      <w:r w:rsidRPr="003E3DB3">
        <w:rPr>
          <w:rFonts w:ascii="Century Gothic" w:eastAsia="Times New Roman" w:hAnsi="Century Gothic" w:cs="Times New Roman"/>
          <w:bCs/>
          <w:color w:val="auto"/>
          <w:kern w:val="0"/>
          <w:sz w:val="20"/>
          <w:szCs w:val="20"/>
          <w:lang w:eastAsia="en-US" w:bidi="ar-SA"/>
        </w:rPr>
        <w:t>…………</w:t>
      </w:r>
      <w:r w:rsidR="00577DBF">
        <w:rPr>
          <w:rFonts w:ascii="Century Gothic" w:hAnsi="Century Gothic"/>
          <w:sz w:val="20"/>
          <w:szCs w:val="20"/>
          <w:vertAlign w:val="superscript"/>
          <w:lang w:val="de-DE"/>
        </w:rPr>
        <w:t>1</w:t>
      </w:r>
      <w:r w:rsidRPr="003E3DB3">
        <w:rPr>
          <w:rFonts w:ascii="Century Gothic" w:hAnsi="Century Gothic"/>
          <w:sz w:val="20"/>
          <w:szCs w:val="20"/>
          <w:vertAlign w:val="superscript"/>
          <w:lang w:val="de-DE"/>
        </w:rPr>
        <w:t xml:space="preserve">) </w:t>
      </w:r>
      <w:r w:rsidRPr="003E3DB3">
        <w:rPr>
          <w:rFonts w:ascii="Century Gothic" w:eastAsia="Times New Roman" w:hAnsi="Century Gothic" w:cs="Times New Roman"/>
          <w:bCs/>
          <w:color w:val="auto"/>
          <w:kern w:val="0"/>
          <w:sz w:val="20"/>
          <w:szCs w:val="20"/>
          <w:lang w:eastAsia="en-US" w:bidi="ar-SA"/>
        </w:rPr>
        <w:t xml:space="preserve"> brutto </w:t>
      </w:r>
      <w:r>
        <w:rPr>
          <w:rFonts w:ascii="Century Gothic" w:eastAsia="Times New Roman" w:hAnsi="Century Gothic" w:cs="Times New Roman"/>
          <w:bCs/>
          <w:color w:val="auto"/>
          <w:kern w:val="0"/>
          <w:sz w:val="20"/>
          <w:szCs w:val="20"/>
          <w:lang w:eastAsia="en-US" w:bidi="ar-SA"/>
        </w:rPr>
        <w:t>w </w:t>
      </w:r>
      <w:r w:rsidRPr="003E3DB3">
        <w:rPr>
          <w:rFonts w:ascii="Century Gothic" w:eastAsia="Times New Roman" w:hAnsi="Century Gothic" w:cs="Times New Roman"/>
          <w:bCs/>
          <w:color w:val="auto"/>
          <w:kern w:val="0"/>
          <w:sz w:val="20"/>
          <w:szCs w:val="20"/>
          <w:lang w:eastAsia="en-US" w:bidi="ar-SA"/>
        </w:rPr>
        <w:t>PLN;</w:t>
      </w:r>
    </w:p>
    <w:p w:rsidR="004450E8" w:rsidRDefault="004450E8" w:rsidP="008855AC">
      <w:pPr>
        <w:numPr>
          <w:ilvl w:val="0"/>
          <w:numId w:val="89"/>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3E3DB3">
        <w:rPr>
          <w:rFonts w:ascii="Century Gothic" w:hAnsi="Century Gothic"/>
          <w:color w:val="auto"/>
          <w:sz w:val="20"/>
          <w:szCs w:val="20"/>
          <w:vertAlign w:val="superscript"/>
          <w:lang w:val="de-DE"/>
        </w:rPr>
        <w:t xml:space="preserve">1)  </w:t>
      </w:r>
      <w:r w:rsidRPr="003E3DB3">
        <w:rPr>
          <w:rFonts w:ascii="Century Gothic" w:hAnsi="Century Gothic"/>
          <w:i/>
          <w:color w:val="auto"/>
          <w:kern w:val="20"/>
          <w:sz w:val="20"/>
          <w:szCs w:val="20"/>
          <w:lang w:val="de-DE"/>
        </w:rPr>
        <w:t>(</w:t>
      </w:r>
      <w:proofErr w:type="spellStart"/>
      <w:r w:rsidRPr="003E3DB3">
        <w:rPr>
          <w:rFonts w:ascii="Century Gothic" w:hAnsi="Century Gothic"/>
          <w:i/>
          <w:color w:val="auto"/>
          <w:kern w:val="20"/>
          <w:sz w:val="20"/>
          <w:szCs w:val="20"/>
          <w:lang w:val="de-DE"/>
        </w:rPr>
        <w:t>nazwa</w:t>
      </w:r>
      <w:proofErr w:type="spellEnd"/>
      <w:r w:rsidRPr="003E3DB3">
        <w:rPr>
          <w:rFonts w:ascii="Century Gothic" w:hAnsi="Century Gothic"/>
          <w:i/>
          <w:color w:val="auto"/>
          <w:kern w:val="20"/>
          <w:sz w:val="20"/>
          <w:szCs w:val="20"/>
          <w:lang w:val="de-DE"/>
        </w:rPr>
        <w:t xml:space="preserve"> i </w:t>
      </w:r>
      <w:proofErr w:type="spellStart"/>
      <w:r w:rsidRPr="003E3DB3">
        <w:rPr>
          <w:rFonts w:ascii="Century Gothic" w:hAnsi="Century Gothic"/>
          <w:i/>
          <w:color w:val="auto"/>
          <w:kern w:val="20"/>
          <w:sz w:val="20"/>
          <w:szCs w:val="20"/>
          <w:lang w:val="de-DE"/>
        </w:rPr>
        <w:t>adres</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obiektu</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który</w:t>
      </w:r>
      <w:proofErr w:type="spellEnd"/>
      <w:r w:rsidRPr="003E3DB3">
        <w:rPr>
          <w:rFonts w:ascii="Century Gothic" w:eastAsia="Times New Roman" w:hAnsi="Century Gothic" w:cs="Times New Roman"/>
          <w:bCs/>
          <w:i/>
          <w:color w:val="auto"/>
          <w:kern w:val="0"/>
          <w:sz w:val="20"/>
          <w:szCs w:val="20"/>
          <w:lang w:eastAsia="en-US" w:bidi="ar-SA"/>
        </w:rPr>
        <w:t xml:space="preserve"> posiada </w:t>
      </w:r>
      <w:r w:rsidRPr="003E3DB3">
        <w:rPr>
          <w:rFonts w:ascii="Century Gothic" w:hAnsi="Century Gothic"/>
          <w:i/>
          <w:color w:val="auto"/>
          <w:sz w:val="20"/>
          <w:szCs w:val="20"/>
          <w:vertAlign w:val="superscript"/>
          <w:lang w:val="de-DE"/>
        </w:rPr>
        <w:t xml:space="preserve">4) </w:t>
      </w:r>
      <w:r w:rsidRPr="003E3DB3">
        <w:rPr>
          <w:rFonts w:ascii="Century Gothic" w:eastAsia="Times New Roman" w:hAnsi="Century Gothic" w:cs="Times New Roman"/>
          <w:bCs/>
          <w:i/>
          <w:color w:val="auto"/>
          <w:kern w:val="0"/>
          <w:sz w:val="20"/>
          <w:szCs w:val="20"/>
          <w:lang w:eastAsia="en-US" w:bidi="ar-SA"/>
        </w:rPr>
        <w:t xml:space="preserve"> </w:t>
      </w:r>
      <w:r w:rsidRPr="003E3DB3">
        <w:rPr>
          <w:rFonts w:ascii="Century Gothic" w:eastAsia="Times New Roman" w:hAnsi="Century Gothic" w:cs="Times New Roman"/>
          <w:bCs/>
          <w:color w:val="auto"/>
          <w:kern w:val="0"/>
          <w:sz w:val="20"/>
          <w:szCs w:val="20"/>
          <w:lang w:eastAsia="en-US" w:bidi="ar-SA"/>
        </w:rPr>
        <w:t xml:space="preserve">/nie  posiada </w:t>
      </w:r>
      <w:r w:rsidRPr="003E3DB3">
        <w:rPr>
          <w:rFonts w:ascii="Century Gothic" w:hAnsi="Century Gothic"/>
          <w:color w:val="auto"/>
          <w:sz w:val="20"/>
          <w:szCs w:val="20"/>
          <w:vertAlign w:val="superscript"/>
          <w:lang w:val="de-DE"/>
        </w:rPr>
        <w:t xml:space="preserve">4) </w:t>
      </w:r>
      <w:r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4450E8" w:rsidRPr="003E3DB3" w:rsidRDefault="004450E8" w:rsidP="008855AC">
      <w:pPr>
        <w:numPr>
          <w:ilvl w:val="0"/>
          <w:numId w:val="89"/>
        </w:numPr>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3E3DB3">
        <w:rPr>
          <w:rFonts w:ascii="Century Gothic" w:hAnsi="Century Gothic"/>
          <w:sz w:val="20"/>
          <w:szCs w:val="20"/>
          <w:vertAlign w:val="superscript"/>
          <w:lang w:val="de-DE"/>
        </w:rPr>
        <w:t>1)</w:t>
      </w:r>
      <w:r w:rsidR="00577DBF">
        <w:rPr>
          <w:rFonts w:ascii="Century Gothic" w:eastAsia="Times New Roman" w:hAnsi="Century Gothic" w:cs="Times New Roman"/>
          <w:bCs/>
          <w:color w:val="auto"/>
          <w:kern w:val="0"/>
          <w:sz w:val="20"/>
          <w:szCs w:val="20"/>
          <w:lang w:eastAsia="en-US" w:bidi="ar-SA"/>
        </w:rPr>
        <w:t xml:space="preserve"> </w:t>
      </w:r>
    </w:p>
    <w:p w:rsidR="004450E8" w:rsidRPr="002F37D3" w:rsidRDefault="004450E8" w:rsidP="004450E8">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4450E8" w:rsidRPr="008B367D"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4450E8" w:rsidRPr="003E3DB3" w:rsidRDefault="004450E8" w:rsidP="008855AC">
      <w:pPr>
        <w:numPr>
          <w:ilvl w:val="2"/>
          <w:numId w:val="90"/>
        </w:numPr>
        <w:suppressAutoHyphens w:val="0"/>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4450E8"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4450E8" w:rsidRPr="003E3DB3"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4450E8" w:rsidRPr="003E3DB3" w:rsidRDefault="004450E8" w:rsidP="008855AC">
      <w:pPr>
        <w:numPr>
          <w:ilvl w:val="2"/>
          <w:numId w:val="9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Zgodnie z ustawą o podatku od towarów i usług obowiązek odprowadzenia podatku powstaje po stronie</w:t>
      </w:r>
      <w:r w:rsidRPr="003E3DB3">
        <w:rPr>
          <w:rFonts w:ascii="Century Gothic" w:hAnsi="Century Gothic"/>
          <w:bCs/>
          <w:sz w:val="20"/>
        </w:rPr>
        <w:t xml:space="preserve"> ........................................ (Wykonawcy lub Zamawiającego) </w:t>
      </w:r>
      <w:r>
        <w:rPr>
          <w:rStyle w:val="Odwoanieprzypisudolnego"/>
          <w:rFonts w:ascii="Century Gothic" w:hAnsi="Century Gothic"/>
          <w:bCs/>
        </w:rPr>
        <w:footnoteReference w:id="29"/>
      </w:r>
      <w:r w:rsidRPr="003E3DB3">
        <w:rPr>
          <w:rFonts w:ascii="Century Gothic" w:hAnsi="Century Gothic"/>
          <w:bCs/>
          <w:sz w:val="20"/>
        </w:rPr>
        <w:t>.</w:t>
      </w:r>
    </w:p>
    <w:p w:rsidR="004450E8" w:rsidRPr="003E3DB3" w:rsidRDefault="004450E8" w:rsidP="008855AC">
      <w:pPr>
        <w:numPr>
          <w:ilvl w:val="2"/>
          <w:numId w:val="9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30"/>
      </w:r>
    </w:p>
    <w:p w:rsidR="004450E8" w:rsidRDefault="004450E8" w:rsidP="004450E8">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małym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średnim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jednoosobową działalnością gospodarczą;</w:t>
      </w:r>
    </w:p>
    <w:p w:rsidR="004450E8" w:rsidRPr="003E3DB3" w:rsidRDefault="004450E8" w:rsidP="004450E8">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4450E8" w:rsidRPr="003E3DB3" w:rsidRDefault="004450E8" w:rsidP="008855AC">
      <w:pPr>
        <w:numPr>
          <w:ilvl w:val="2"/>
          <w:numId w:val="9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450E8" w:rsidRPr="003E3DB3" w:rsidRDefault="004450E8" w:rsidP="008855AC">
      <w:pPr>
        <w:numPr>
          <w:ilvl w:val="2"/>
          <w:numId w:val="9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450E8" w:rsidRPr="003E3DB3" w:rsidRDefault="004450E8" w:rsidP="008855AC">
      <w:pPr>
        <w:numPr>
          <w:ilvl w:val="2"/>
          <w:numId w:val="9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4450E8" w:rsidRPr="003E3DB3" w:rsidRDefault="004450E8" w:rsidP="008855AC">
      <w:pPr>
        <w:numPr>
          <w:ilvl w:val="2"/>
          <w:numId w:val="9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4450E8" w:rsidRPr="00577DBF" w:rsidRDefault="004450E8" w:rsidP="008855AC">
      <w:pPr>
        <w:numPr>
          <w:ilvl w:val="2"/>
          <w:numId w:val="90"/>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 z prowadzonym postępowaniem przez całą dobę za pośrednictwem Platformy.</w:t>
      </w:r>
    </w:p>
    <w:p w:rsidR="00577DBF" w:rsidRDefault="00577DBF" w:rsidP="00577DBF">
      <w:pPr>
        <w:suppressAutoHyphens w:val="0"/>
        <w:jc w:val="both"/>
        <w:textAlignment w:val="auto"/>
        <w:rPr>
          <w:rFonts w:ascii="Century Gothic" w:hAnsi="Century Gothic"/>
          <w:sz w:val="20"/>
        </w:rPr>
      </w:pPr>
    </w:p>
    <w:p w:rsidR="00577DBF" w:rsidRPr="003E3DB3" w:rsidRDefault="00577DBF" w:rsidP="00577DBF">
      <w:pPr>
        <w:suppressAutoHyphens w:val="0"/>
        <w:jc w:val="both"/>
        <w:textAlignment w:val="auto"/>
        <w:rPr>
          <w:rFonts w:ascii="Century Gothic" w:hAnsi="Century Gothic"/>
          <w:b/>
          <w:color w:val="FF0000"/>
          <w:sz w:val="20"/>
          <w:szCs w:val="20"/>
        </w:rPr>
      </w:pPr>
    </w:p>
    <w:p w:rsidR="004450E8"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III. Informujemy, że:</w:t>
      </w:r>
    </w:p>
    <w:p w:rsidR="00577DBF" w:rsidRPr="0032630A" w:rsidRDefault="00577DBF" w:rsidP="004450E8">
      <w:pPr>
        <w:jc w:val="both"/>
        <w:rPr>
          <w:rFonts w:ascii="Century Gothic" w:hAnsi="Century Gothic"/>
          <w:b/>
          <w:sz w:val="20"/>
          <w:szCs w:val="20"/>
        </w:rPr>
      </w:pPr>
    </w:p>
    <w:p w:rsidR="004450E8" w:rsidRPr="003E3DB3" w:rsidRDefault="004450E8" w:rsidP="008855AC">
      <w:pPr>
        <w:pStyle w:val="Textbody"/>
        <w:numPr>
          <w:ilvl w:val="6"/>
          <w:numId w:val="90"/>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4450E8" w:rsidRPr="008B367D" w:rsidRDefault="004450E8" w:rsidP="008855AC">
      <w:pPr>
        <w:pStyle w:val="Textbody"/>
        <w:numPr>
          <w:ilvl w:val="6"/>
          <w:numId w:val="90"/>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4450E8" w:rsidRPr="008B367D" w:rsidRDefault="004450E8" w:rsidP="008855AC">
      <w:pPr>
        <w:pStyle w:val="Akapitzlist"/>
        <w:numPr>
          <w:ilvl w:val="0"/>
          <w:numId w:val="91"/>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4450E8" w:rsidP="008855AC">
      <w:pPr>
        <w:pStyle w:val="Akapitzlist"/>
        <w:numPr>
          <w:ilvl w:val="0"/>
          <w:numId w:val="91"/>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525300" w:rsidP="008855AC">
      <w:pPr>
        <w:pStyle w:val="Textbody"/>
        <w:numPr>
          <w:ilvl w:val="6"/>
          <w:numId w:val="90"/>
        </w:numPr>
        <w:autoSpaceDN w:val="0"/>
        <w:ind w:left="284" w:hanging="284"/>
        <w:rPr>
          <w:rFonts w:ascii="Century Gothic" w:eastAsia="Century Gothic" w:hAnsi="Century Gothic" w:cs="Century Gothic"/>
          <w:sz w:val="20"/>
          <w:lang w:eastAsia="pl-PL"/>
        </w:rPr>
      </w:pPr>
      <w:r>
        <w:rPr>
          <w:rFonts w:ascii="Century Gothic" w:hAnsi="Century Gothic"/>
          <w:sz w:val="20"/>
        </w:rPr>
        <w:t xml:space="preserve">Zapotrzebowania </w:t>
      </w:r>
      <w:r w:rsidR="004450E8" w:rsidRPr="008B367D">
        <w:rPr>
          <w:rFonts w:ascii="Century Gothic" w:hAnsi="Century Gothic"/>
          <w:sz w:val="20"/>
        </w:rPr>
        <w:t>oraz  wszelka korespondencja w  ramach przedmiotowego postępowania, Zamawiający będzie  składał  na adres  e-mail  ……………………………………   lub  nr  faks ………………………………………………….</w:t>
      </w:r>
      <w:r w:rsidR="004450E8" w:rsidRPr="008B367D">
        <w:rPr>
          <w:rFonts w:ascii="Century Gothic" w:hAnsi="Century Gothic"/>
          <w:bCs/>
          <w:sz w:val="20"/>
          <w:vertAlign w:val="superscript"/>
        </w:rPr>
        <w:t>1)</w:t>
      </w:r>
    </w:p>
    <w:p w:rsidR="004450E8" w:rsidRDefault="004450E8" w:rsidP="004450E8">
      <w:pPr>
        <w:autoSpaceDE w:val="0"/>
        <w:ind w:left="1"/>
        <w:jc w:val="both"/>
        <w:rPr>
          <w:rFonts w:ascii="Century Gothic" w:hAnsi="Century Gothic" w:cs="Century Gothic"/>
          <w:b/>
          <w:bCs/>
          <w:sz w:val="20"/>
          <w:szCs w:val="20"/>
        </w:rPr>
      </w:pPr>
    </w:p>
    <w:p w:rsidR="004450E8" w:rsidRPr="002B20B6" w:rsidRDefault="004450E8" w:rsidP="004450E8">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IV.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4450E8" w:rsidRDefault="004450E8" w:rsidP="004450E8">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450E8" w:rsidRDefault="004450E8" w:rsidP="004450E8">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50E8" w:rsidRPr="006F57BE" w:rsidRDefault="004450E8" w:rsidP="004450E8">
      <w:pPr>
        <w:tabs>
          <w:tab w:val="left" w:pos="540"/>
        </w:tabs>
        <w:ind w:left="709" w:hanging="283"/>
        <w:jc w:val="both"/>
        <w:rPr>
          <w:rFonts w:ascii="Century Gothic" w:hAnsi="Century Gothic" w:cs="Gulim"/>
          <w:sz w:val="18"/>
          <w:szCs w:val="18"/>
        </w:rPr>
      </w:pP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4450E8" w:rsidRDefault="004450E8" w:rsidP="004450E8">
      <w:pPr>
        <w:tabs>
          <w:tab w:val="left" w:pos="1978"/>
          <w:tab w:val="left" w:pos="3828"/>
          <w:tab w:val="center" w:pos="4677"/>
        </w:tabs>
        <w:rPr>
          <w:rFonts w:ascii="Open Sans" w:hAnsi="Open Sans" w:cs="Open Sans"/>
          <w:b/>
          <w:i/>
          <w:color w:val="FF0000"/>
          <w:sz w:val="18"/>
          <w:szCs w:val="18"/>
        </w:rPr>
      </w:pPr>
    </w:p>
    <w:p w:rsidR="004450E8" w:rsidRDefault="004450E8" w:rsidP="00D70E5E">
      <w:pPr>
        <w:tabs>
          <w:tab w:val="left" w:pos="1978"/>
          <w:tab w:val="left" w:pos="3828"/>
          <w:tab w:val="center" w:pos="4677"/>
        </w:tabs>
        <w:rPr>
          <w:rFonts w:ascii="Open Sans" w:hAnsi="Open Sans" w:cs="Open Sans"/>
          <w:b/>
          <w:i/>
          <w:color w:val="FF0000"/>
          <w:sz w:val="18"/>
          <w:szCs w:val="18"/>
        </w:rPr>
        <w:sectPr w:rsidR="004450E8" w:rsidSect="00A8272A">
          <w:footnotePr>
            <w:numRestart w:val="eachSect"/>
          </w:footnotePr>
          <w:pgSz w:w="11906" w:h="16838"/>
          <w:pgMar w:top="1134" w:right="1134" w:bottom="993" w:left="1276" w:header="708" w:footer="57" w:gutter="0"/>
          <w:cols w:space="708"/>
          <w:docGrid w:linePitch="299" w:charSpace="8192"/>
        </w:sectPr>
      </w:pPr>
    </w:p>
    <w:p w:rsidR="004450E8" w:rsidRPr="006D2732" w:rsidRDefault="004450E8" w:rsidP="004450E8">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 xml:space="preserve">Wzór-Załącznik nr 1 </w:t>
      </w:r>
      <w:r>
        <w:rPr>
          <w:rFonts w:ascii="Century Gothic" w:hAnsi="Century Gothic" w:cs="Times New Roman"/>
          <w:b/>
          <w:color w:val="auto"/>
          <w:sz w:val="20"/>
          <w:szCs w:val="20"/>
        </w:rPr>
        <w:t xml:space="preserve">K </w:t>
      </w:r>
      <w:r w:rsidRPr="006D2732">
        <w:rPr>
          <w:rFonts w:ascii="Century Gothic" w:hAnsi="Century Gothic" w:cs="Times New Roman"/>
          <w:b/>
          <w:color w:val="auto"/>
          <w:sz w:val="20"/>
          <w:szCs w:val="20"/>
        </w:rPr>
        <w:t>do SWZ</w:t>
      </w:r>
    </w:p>
    <w:p w:rsidR="004450E8" w:rsidRPr="006D2732" w:rsidRDefault="004450E8" w:rsidP="004450E8">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4450E8" w:rsidRDefault="004450E8" w:rsidP="004450E8"/>
    <w:p w:rsidR="004450E8" w:rsidRPr="0049207A" w:rsidRDefault="004450E8" w:rsidP="004450E8">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31"/>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B75B8E" w:rsidRDefault="004450E8" w:rsidP="004450E8">
      <w:pPr>
        <w:rPr>
          <w:rFonts w:ascii="Century Gothic" w:hAnsi="Century Gothic"/>
          <w:color w:val="auto"/>
          <w:sz w:val="20"/>
          <w:szCs w:val="20"/>
        </w:rPr>
      </w:pPr>
      <w:r w:rsidRPr="00B75B8E">
        <w:rPr>
          <w:rFonts w:ascii="Century Gothic" w:hAnsi="Century Gothic"/>
          <w:color w:val="auto"/>
          <w:sz w:val="20"/>
          <w:szCs w:val="20"/>
        </w:rPr>
        <w:t>Nr telefonu:</w:t>
      </w:r>
      <w:r>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4450E8" w:rsidRPr="005C5152" w:rsidRDefault="004450E8" w:rsidP="004450E8">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Pr>
          <w:rFonts w:ascii="Century Gothic" w:eastAsia="Times New Roman" w:hAnsi="Century Gothic" w:cs="Times New Roman"/>
          <w:color w:val="auto"/>
          <w:kern w:val="0"/>
          <w:sz w:val="20"/>
          <w:szCs w:val="20"/>
          <w:lang w:eastAsia="en-US" w:bidi="ar-SA"/>
        </w:rPr>
        <w:t xml:space="preserve"> w celu zawarcia umowy ramowej</w:t>
      </w:r>
      <w:r w:rsidRPr="0049207A">
        <w:rPr>
          <w:rFonts w:ascii="Century Gothic" w:eastAsia="Times New Roman" w:hAnsi="Century Gothic" w:cs="Times New Roman"/>
          <w:color w:val="auto"/>
          <w:kern w:val="0"/>
          <w:sz w:val="20"/>
          <w:szCs w:val="20"/>
          <w:lang w:eastAsia="en-US" w:bidi="ar-SA"/>
        </w:rPr>
        <w:t xml:space="preserve"> na</w:t>
      </w:r>
      <w:r>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w:t>
      </w:r>
      <w:r>
        <w:rPr>
          <w:rFonts w:ascii="Century Gothic" w:eastAsia="Times New Roman" w:hAnsi="Century Gothic" w:cs="Times New Roman"/>
          <w:b/>
          <w:i/>
          <w:color w:val="auto"/>
          <w:kern w:val="0"/>
          <w:sz w:val="20"/>
          <w:szCs w:val="20"/>
          <w:lang w:eastAsia="en-US" w:bidi="ar-SA"/>
        </w:rPr>
        <w:t>1</w:t>
      </w:r>
      <w:r w:rsidRPr="0021663A">
        <w:rPr>
          <w:rFonts w:ascii="Century Gothic" w:eastAsia="Times New Roman" w:hAnsi="Century Gothic" w:cs="Times New Roman"/>
          <w:b/>
          <w:i/>
          <w:color w:val="auto"/>
          <w:kern w:val="0"/>
          <w:sz w:val="20"/>
          <w:szCs w:val="20"/>
          <w:lang w:eastAsia="en-US" w:bidi="ar-SA"/>
        </w:rPr>
        <w:t>/Z</w:t>
      </w:r>
    </w:p>
    <w:p w:rsidR="004450E8" w:rsidRDefault="004450E8" w:rsidP="004450E8">
      <w:pPr>
        <w:jc w:val="both"/>
        <w:rPr>
          <w:rFonts w:ascii="Century Gothic" w:hAnsi="Century Gothic" w:cs="Times New Roman"/>
          <w:b/>
          <w:bCs/>
          <w:sz w:val="20"/>
          <w:szCs w:val="20"/>
        </w:rPr>
      </w:pPr>
    </w:p>
    <w:p w:rsidR="004450E8" w:rsidRDefault="004450E8" w:rsidP="004450E8">
      <w:pPr>
        <w:jc w:val="both"/>
        <w:rPr>
          <w:rFonts w:ascii="Century Gothic" w:hAnsi="Century Gothic" w:cs="Times New Roman"/>
          <w:b/>
          <w:bCs/>
          <w:sz w:val="20"/>
          <w:szCs w:val="20"/>
        </w:rPr>
      </w:pPr>
      <w:r w:rsidRPr="003D1882">
        <w:rPr>
          <w:rFonts w:ascii="Century Gothic" w:hAnsi="Century Gothic" w:cs="Times New Roman"/>
          <w:b/>
          <w:bCs/>
          <w:sz w:val="20"/>
          <w:szCs w:val="20"/>
        </w:rPr>
        <w:t xml:space="preserve">Zdanie nr 11  – Usługa </w:t>
      </w:r>
      <w:r w:rsidR="003D1882" w:rsidRPr="003D1882">
        <w:rPr>
          <w:rFonts w:ascii="Century Gothic" w:hAnsi="Century Gothic" w:cs="Times New Roman"/>
          <w:b/>
          <w:bCs/>
          <w:sz w:val="20"/>
          <w:szCs w:val="20"/>
        </w:rPr>
        <w:t>zakwaterowania i wyżywienia 5</w:t>
      </w:r>
      <w:r w:rsidRPr="003D1882">
        <w:rPr>
          <w:rFonts w:ascii="Century Gothic" w:hAnsi="Century Gothic" w:cs="Times New Roman"/>
          <w:b/>
          <w:bCs/>
          <w:sz w:val="20"/>
          <w:szCs w:val="20"/>
        </w:rPr>
        <w:t>0 policjantów</w:t>
      </w:r>
      <w:r>
        <w:rPr>
          <w:rFonts w:ascii="Century Gothic" w:hAnsi="Century Gothic" w:cs="Times New Roman"/>
          <w:b/>
          <w:bCs/>
          <w:sz w:val="20"/>
          <w:szCs w:val="20"/>
        </w:rPr>
        <w:t xml:space="preserve"> </w:t>
      </w:r>
    </w:p>
    <w:p w:rsidR="004450E8" w:rsidRDefault="004450E8" w:rsidP="004450E8">
      <w:pPr>
        <w:jc w:val="both"/>
        <w:rPr>
          <w:rFonts w:ascii="Century Gothic" w:hAnsi="Century Gothic" w:cs="Times New Roman"/>
          <w:b/>
          <w:bCs/>
          <w:sz w:val="20"/>
          <w:szCs w:val="20"/>
        </w:rPr>
      </w:pPr>
    </w:p>
    <w:p w:rsidR="004450E8" w:rsidRPr="003E3DB3" w:rsidRDefault="004450E8" w:rsidP="004450E8">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5D6C7D">
        <w:rPr>
          <w:rFonts w:ascii="Century Gothic" w:hAnsi="Century Gothic"/>
          <w:b/>
          <w:sz w:val="20"/>
        </w:rPr>
        <w:t xml:space="preserve"> zakwaterowania</w:t>
      </w:r>
      <w:r>
        <w:rPr>
          <w:rFonts w:ascii="Century Gothic" w:hAnsi="Century Gothic"/>
          <w:b/>
          <w:sz w:val="20"/>
        </w:rPr>
        <w:t xml:space="preserve"> i </w:t>
      </w:r>
      <w:r w:rsidRPr="005D6C7D">
        <w:rPr>
          <w:rFonts w:ascii="Century Gothic" w:hAnsi="Century Gothic"/>
          <w:b/>
          <w:sz w:val="20"/>
        </w:rPr>
        <w:t>wyżywienia funkcjonariuszy - sił  wsparcia  z  kraju</w:t>
      </w:r>
      <w:r w:rsidRPr="005D6C7D">
        <w:rPr>
          <w:rFonts w:ascii="Century Gothic" w:eastAsia="Times New Roman" w:hAnsi="Century Gothic" w:cs="Times New Roman"/>
          <w:b/>
          <w:color w:val="auto"/>
          <w:kern w:val="0"/>
          <w:sz w:val="20"/>
          <w:szCs w:val="20"/>
          <w:lang w:eastAsia="en-US" w:bidi="ar-SA"/>
        </w:rPr>
        <w:t xml:space="preserve">, zgodnie z  wymaganiami  opisanymi w </w:t>
      </w:r>
      <w:r>
        <w:rPr>
          <w:rFonts w:ascii="Century Gothic" w:eastAsia="Times New Roman" w:hAnsi="Century Gothic" w:cs="Times New Roman"/>
          <w:b/>
          <w:color w:val="auto"/>
          <w:kern w:val="0"/>
          <w:sz w:val="20"/>
          <w:szCs w:val="20"/>
          <w:lang w:eastAsia="en-US" w:bidi="ar-SA"/>
        </w:rPr>
        <w:t>SWZ na </w:t>
      </w:r>
      <w:r w:rsidRPr="005D6C7D">
        <w:rPr>
          <w:rFonts w:ascii="Century Gothic" w:eastAsia="Times New Roman" w:hAnsi="Century Gothic" w:cs="Times New Roman"/>
          <w:b/>
          <w:color w:val="auto"/>
          <w:kern w:val="0"/>
          <w:sz w:val="20"/>
          <w:szCs w:val="20"/>
          <w:lang w:eastAsia="en-US" w:bidi="ar-SA"/>
        </w:rPr>
        <w:t>następujących warunkach:</w:t>
      </w:r>
    </w:p>
    <w:p w:rsidR="004450E8" w:rsidRPr="005D6C7D" w:rsidRDefault="004450E8" w:rsidP="004450E8">
      <w:pPr>
        <w:suppressAutoHyphens w:val="0"/>
        <w:textAlignment w:val="auto"/>
        <w:rPr>
          <w:rFonts w:ascii="Century Gothic" w:eastAsia="Times New Roman" w:hAnsi="Century Gothic" w:cs="Times New Roman"/>
          <w:bCs/>
          <w:color w:val="auto"/>
          <w:kern w:val="0"/>
          <w:sz w:val="16"/>
          <w:szCs w:val="16"/>
          <w:lang w:eastAsia="en-US" w:bidi="ar-SA"/>
        </w:rPr>
      </w:pPr>
    </w:p>
    <w:p w:rsidR="004450E8" w:rsidRDefault="004450E8" w:rsidP="008855AC">
      <w:pPr>
        <w:numPr>
          <w:ilvl w:val="0"/>
          <w:numId w:val="92"/>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C</w:t>
      </w:r>
      <w:r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577DBF">
        <w:rPr>
          <w:rFonts w:ascii="Century Gothic" w:hAnsi="Century Gothic"/>
          <w:sz w:val="20"/>
          <w:szCs w:val="20"/>
          <w:vertAlign w:val="superscript"/>
          <w:lang w:val="de-DE"/>
        </w:rPr>
        <w:t>1</w:t>
      </w:r>
      <w:r w:rsidRPr="00524C7A">
        <w:rPr>
          <w:rFonts w:ascii="Century Gothic" w:hAnsi="Century Gothic"/>
          <w:sz w:val="20"/>
          <w:szCs w:val="20"/>
          <w:vertAlign w:val="superscript"/>
          <w:lang w:val="de-DE"/>
        </w:rPr>
        <w:t>)</w:t>
      </w:r>
      <w:r>
        <w:rPr>
          <w:rFonts w:ascii="Century Gothic" w:hAnsi="Century Gothic"/>
          <w:sz w:val="20"/>
          <w:szCs w:val="20"/>
          <w:vertAlign w:val="superscript"/>
          <w:lang w:val="de-DE"/>
        </w:rPr>
        <w:t xml:space="preserve"> </w:t>
      </w:r>
      <w:r w:rsidRPr="005D6C7D">
        <w:rPr>
          <w:rFonts w:ascii="Century Gothic" w:eastAsia="Times New Roman" w:hAnsi="Century Gothic" w:cs="Times New Roman"/>
          <w:bCs/>
          <w:color w:val="auto"/>
          <w:kern w:val="0"/>
          <w:sz w:val="20"/>
          <w:szCs w:val="20"/>
          <w:lang w:eastAsia="en-US" w:bidi="ar-SA"/>
        </w:rPr>
        <w:t xml:space="preserve">brutto w PLN </w:t>
      </w:r>
    </w:p>
    <w:p w:rsidR="004450E8" w:rsidRDefault="004450E8" w:rsidP="008855AC">
      <w:pPr>
        <w:numPr>
          <w:ilvl w:val="0"/>
          <w:numId w:val="92"/>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 xml:space="preserve"> 1</w:t>
      </w:r>
      <w:r w:rsidRPr="003E3DB3">
        <w:rPr>
          <w:rFonts w:ascii="Century Gothic" w:hAnsi="Century Gothic"/>
          <w:sz w:val="20"/>
          <w:szCs w:val="20"/>
          <w:vertAlign w:val="superscript"/>
          <w:lang w:val="de-DE"/>
        </w:rPr>
        <w:t>)</w:t>
      </w:r>
      <w:r w:rsidRPr="003E3DB3">
        <w:rPr>
          <w:rFonts w:ascii="Century Gothic" w:eastAsia="Times New Roman" w:hAnsi="Century Gothic" w:cs="Times New Roman"/>
          <w:bCs/>
          <w:color w:val="auto"/>
          <w:kern w:val="0"/>
          <w:sz w:val="20"/>
          <w:szCs w:val="20"/>
          <w:lang w:eastAsia="en-US" w:bidi="ar-SA"/>
        </w:rPr>
        <w:t xml:space="preserve"> % </w:t>
      </w:r>
      <w:r w:rsidRPr="003E3DB3">
        <w:rPr>
          <w:rFonts w:ascii="Century Gothic" w:eastAsia="Times New Roman" w:hAnsi="Century Gothic" w:cs="Times New Roman"/>
          <w:b/>
          <w:bCs/>
          <w:i/>
          <w:color w:val="auto"/>
          <w:kern w:val="0"/>
          <w:sz w:val="20"/>
          <w:szCs w:val="20"/>
          <w:lang w:eastAsia="en-US" w:bidi="ar-SA"/>
        </w:rPr>
        <w:t xml:space="preserve">(nie może przekraczać 160%) </w:t>
      </w:r>
    </w:p>
    <w:p w:rsidR="004450E8" w:rsidRDefault="004450E8" w:rsidP="008855AC">
      <w:pPr>
        <w:numPr>
          <w:ilvl w:val="0"/>
          <w:numId w:val="92"/>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Cena za 1  l napoju  gorącego (ka</w:t>
      </w:r>
      <w:r w:rsidR="00577DBF">
        <w:rPr>
          <w:rFonts w:ascii="Century Gothic" w:hAnsi="Century Gothic" w:cs="Times New Roman"/>
          <w:bCs/>
          <w:sz w:val="20"/>
          <w:szCs w:val="20"/>
        </w:rPr>
        <w:t xml:space="preserve">wa, herbata) -  </w:t>
      </w:r>
      <w:r w:rsidRPr="003E3DB3">
        <w:rPr>
          <w:rFonts w:ascii="Century Gothic" w:eastAsia="Times New Roman" w:hAnsi="Century Gothic" w:cs="Times New Roman"/>
          <w:bCs/>
          <w:color w:val="auto"/>
          <w:kern w:val="0"/>
          <w:sz w:val="20"/>
          <w:szCs w:val="20"/>
          <w:lang w:eastAsia="en-US" w:bidi="ar-SA"/>
        </w:rPr>
        <w:t xml:space="preserve"> …………</w:t>
      </w:r>
      <w:r w:rsidR="00577DBF">
        <w:rPr>
          <w:rFonts w:ascii="Century Gothic" w:hAnsi="Century Gothic"/>
          <w:sz w:val="20"/>
          <w:szCs w:val="20"/>
          <w:vertAlign w:val="superscript"/>
          <w:lang w:val="de-DE"/>
        </w:rPr>
        <w:t>1)</w:t>
      </w:r>
      <w:r w:rsidRPr="003E3DB3">
        <w:rPr>
          <w:rFonts w:ascii="Century Gothic" w:hAnsi="Century Gothic"/>
          <w:sz w:val="20"/>
          <w:szCs w:val="20"/>
          <w:vertAlign w:val="superscript"/>
          <w:lang w:val="de-DE"/>
        </w:rPr>
        <w:t xml:space="preserve"> </w:t>
      </w:r>
      <w:r w:rsidRPr="003E3DB3">
        <w:rPr>
          <w:rFonts w:ascii="Century Gothic" w:eastAsia="Times New Roman" w:hAnsi="Century Gothic" w:cs="Times New Roman"/>
          <w:bCs/>
          <w:color w:val="auto"/>
          <w:kern w:val="0"/>
          <w:sz w:val="20"/>
          <w:szCs w:val="20"/>
          <w:lang w:eastAsia="en-US" w:bidi="ar-SA"/>
        </w:rPr>
        <w:t xml:space="preserve"> brutto </w:t>
      </w:r>
      <w:r>
        <w:rPr>
          <w:rFonts w:ascii="Century Gothic" w:eastAsia="Times New Roman" w:hAnsi="Century Gothic" w:cs="Times New Roman"/>
          <w:bCs/>
          <w:color w:val="auto"/>
          <w:kern w:val="0"/>
          <w:sz w:val="20"/>
          <w:szCs w:val="20"/>
          <w:lang w:eastAsia="en-US" w:bidi="ar-SA"/>
        </w:rPr>
        <w:t>w </w:t>
      </w:r>
      <w:r w:rsidRPr="003E3DB3">
        <w:rPr>
          <w:rFonts w:ascii="Century Gothic" w:eastAsia="Times New Roman" w:hAnsi="Century Gothic" w:cs="Times New Roman"/>
          <w:bCs/>
          <w:color w:val="auto"/>
          <w:kern w:val="0"/>
          <w:sz w:val="20"/>
          <w:szCs w:val="20"/>
          <w:lang w:eastAsia="en-US" w:bidi="ar-SA"/>
        </w:rPr>
        <w:t>PLN;</w:t>
      </w:r>
    </w:p>
    <w:p w:rsidR="004450E8" w:rsidRDefault="004450E8" w:rsidP="008855AC">
      <w:pPr>
        <w:numPr>
          <w:ilvl w:val="0"/>
          <w:numId w:val="92"/>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3E3DB3">
        <w:rPr>
          <w:rFonts w:ascii="Century Gothic" w:hAnsi="Century Gothic"/>
          <w:color w:val="auto"/>
          <w:sz w:val="20"/>
          <w:szCs w:val="20"/>
          <w:vertAlign w:val="superscript"/>
          <w:lang w:val="de-DE"/>
        </w:rPr>
        <w:t xml:space="preserve">1)  </w:t>
      </w:r>
      <w:r w:rsidRPr="003E3DB3">
        <w:rPr>
          <w:rFonts w:ascii="Century Gothic" w:hAnsi="Century Gothic"/>
          <w:i/>
          <w:color w:val="auto"/>
          <w:kern w:val="20"/>
          <w:sz w:val="20"/>
          <w:szCs w:val="20"/>
          <w:lang w:val="de-DE"/>
        </w:rPr>
        <w:t>(</w:t>
      </w:r>
      <w:proofErr w:type="spellStart"/>
      <w:r w:rsidRPr="003E3DB3">
        <w:rPr>
          <w:rFonts w:ascii="Century Gothic" w:hAnsi="Century Gothic"/>
          <w:i/>
          <w:color w:val="auto"/>
          <w:kern w:val="20"/>
          <w:sz w:val="20"/>
          <w:szCs w:val="20"/>
          <w:lang w:val="de-DE"/>
        </w:rPr>
        <w:t>nazwa</w:t>
      </w:r>
      <w:proofErr w:type="spellEnd"/>
      <w:r w:rsidRPr="003E3DB3">
        <w:rPr>
          <w:rFonts w:ascii="Century Gothic" w:hAnsi="Century Gothic"/>
          <w:i/>
          <w:color w:val="auto"/>
          <w:kern w:val="20"/>
          <w:sz w:val="20"/>
          <w:szCs w:val="20"/>
          <w:lang w:val="de-DE"/>
        </w:rPr>
        <w:t xml:space="preserve"> i </w:t>
      </w:r>
      <w:proofErr w:type="spellStart"/>
      <w:r w:rsidRPr="003E3DB3">
        <w:rPr>
          <w:rFonts w:ascii="Century Gothic" w:hAnsi="Century Gothic"/>
          <w:i/>
          <w:color w:val="auto"/>
          <w:kern w:val="20"/>
          <w:sz w:val="20"/>
          <w:szCs w:val="20"/>
          <w:lang w:val="de-DE"/>
        </w:rPr>
        <w:t>adres</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obiektu</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który</w:t>
      </w:r>
      <w:proofErr w:type="spellEnd"/>
      <w:r w:rsidRPr="003E3DB3">
        <w:rPr>
          <w:rFonts w:ascii="Century Gothic" w:eastAsia="Times New Roman" w:hAnsi="Century Gothic" w:cs="Times New Roman"/>
          <w:bCs/>
          <w:i/>
          <w:color w:val="auto"/>
          <w:kern w:val="0"/>
          <w:sz w:val="20"/>
          <w:szCs w:val="20"/>
          <w:lang w:eastAsia="en-US" w:bidi="ar-SA"/>
        </w:rPr>
        <w:t xml:space="preserve"> posiada </w:t>
      </w:r>
      <w:r w:rsidRPr="003E3DB3">
        <w:rPr>
          <w:rFonts w:ascii="Century Gothic" w:hAnsi="Century Gothic"/>
          <w:i/>
          <w:color w:val="auto"/>
          <w:sz w:val="20"/>
          <w:szCs w:val="20"/>
          <w:vertAlign w:val="superscript"/>
          <w:lang w:val="de-DE"/>
        </w:rPr>
        <w:t xml:space="preserve">4) </w:t>
      </w:r>
      <w:r w:rsidRPr="003E3DB3">
        <w:rPr>
          <w:rFonts w:ascii="Century Gothic" w:eastAsia="Times New Roman" w:hAnsi="Century Gothic" w:cs="Times New Roman"/>
          <w:bCs/>
          <w:i/>
          <w:color w:val="auto"/>
          <w:kern w:val="0"/>
          <w:sz w:val="20"/>
          <w:szCs w:val="20"/>
          <w:lang w:eastAsia="en-US" w:bidi="ar-SA"/>
        </w:rPr>
        <w:t xml:space="preserve"> </w:t>
      </w:r>
      <w:r w:rsidRPr="003E3DB3">
        <w:rPr>
          <w:rFonts w:ascii="Century Gothic" w:eastAsia="Times New Roman" w:hAnsi="Century Gothic" w:cs="Times New Roman"/>
          <w:bCs/>
          <w:color w:val="auto"/>
          <w:kern w:val="0"/>
          <w:sz w:val="20"/>
          <w:szCs w:val="20"/>
          <w:lang w:eastAsia="en-US" w:bidi="ar-SA"/>
        </w:rPr>
        <w:t xml:space="preserve">/nie  posiada </w:t>
      </w:r>
      <w:r w:rsidRPr="003E3DB3">
        <w:rPr>
          <w:rFonts w:ascii="Century Gothic" w:hAnsi="Century Gothic"/>
          <w:color w:val="auto"/>
          <w:sz w:val="20"/>
          <w:szCs w:val="20"/>
          <w:vertAlign w:val="superscript"/>
          <w:lang w:val="de-DE"/>
        </w:rPr>
        <w:t xml:space="preserve">4) </w:t>
      </w:r>
      <w:r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4450E8" w:rsidRPr="003E3DB3" w:rsidRDefault="004450E8" w:rsidP="008855AC">
      <w:pPr>
        <w:numPr>
          <w:ilvl w:val="0"/>
          <w:numId w:val="92"/>
        </w:numPr>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3E3DB3">
        <w:rPr>
          <w:rFonts w:ascii="Century Gothic" w:hAnsi="Century Gothic"/>
          <w:sz w:val="20"/>
          <w:szCs w:val="20"/>
          <w:vertAlign w:val="superscript"/>
          <w:lang w:val="de-DE"/>
        </w:rPr>
        <w:t>1)</w:t>
      </w:r>
      <w:r w:rsidR="00577DBF">
        <w:rPr>
          <w:rFonts w:ascii="Century Gothic" w:eastAsia="Times New Roman" w:hAnsi="Century Gothic" w:cs="Times New Roman"/>
          <w:bCs/>
          <w:color w:val="auto"/>
          <w:kern w:val="0"/>
          <w:sz w:val="20"/>
          <w:szCs w:val="20"/>
          <w:lang w:eastAsia="en-US" w:bidi="ar-SA"/>
        </w:rPr>
        <w:t xml:space="preserve">  </w:t>
      </w:r>
    </w:p>
    <w:p w:rsidR="004450E8" w:rsidRPr="002F37D3" w:rsidRDefault="004450E8" w:rsidP="004450E8">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4450E8" w:rsidRPr="008B367D"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4450E8" w:rsidRPr="003E3DB3" w:rsidRDefault="004450E8" w:rsidP="008855AC">
      <w:pPr>
        <w:numPr>
          <w:ilvl w:val="2"/>
          <w:numId w:val="93"/>
        </w:numPr>
        <w:suppressAutoHyphens w:val="0"/>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4450E8"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4450E8" w:rsidRPr="003E3DB3"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4450E8" w:rsidRPr="003E3DB3" w:rsidRDefault="004450E8" w:rsidP="008855AC">
      <w:pPr>
        <w:numPr>
          <w:ilvl w:val="2"/>
          <w:numId w:val="9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Zgodnie z ustawą o podatku od towarów i usług obowiązek odprowadzenia podatku powstaje po stronie</w:t>
      </w:r>
      <w:r w:rsidRPr="003E3DB3">
        <w:rPr>
          <w:rFonts w:ascii="Century Gothic" w:hAnsi="Century Gothic"/>
          <w:bCs/>
          <w:sz w:val="20"/>
        </w:rPr>
        <w:t xml:space="preserve"> ........................................ (Wykonawcy lub Zamawiającego) </w:t>
      </w:r>
      <w:r>
        <w:rPr>
          <w:rStyle w:val="Odwoanieprzypisudolnego"/>
          <w:rFonts w:ascii="Century Gothic" w:hAnsi="Century Gothic"/>
          <w:bCs/>
        </w:rPr>
        <w:footnoteReference w:id="32"/>
      </w:r>
      <w:r w:rsidRPr="003E3DB3">
        <w:rPr>
          <w:rFonts w:ascii="Century Gothic" w:hAnsi="Century Gothic"/>
          <w:bCs/>
          <w:sz w:val="20"/>
        </w:rPr>
        <w:t>.</w:t>
      </w:r>
    </w:p>
    <w:p w:rsidR="004450E8" w:rsidRPr="003E3DB3" w:rsidRDefault="004450E8" w:rsidP="008855AC">
      <w:pPr>
        <w:numPr>
          <w:ilvl w:val="2"/>
          <w:numId w:val="9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33"/>
      </w:r>
    </w:p>
    <w:p w:rsidR="004450E8" w:rsidRDefault="004450E8" w:rsidP="004450E8">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małym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średnim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jednoosobową działalnością gospodarczą;</w:t>
      </w:r>
    </w:p>
    <w:p w:rsidR="004450E8" w:rsidRPr="003E3DB3" w:rsidRDefault="004450E8" w:rsidP="004450E8">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4450E8" w:rsidRPr="003E3DB3" w:rsidRDefault="004450E8" w:rsidP="008855AC">
      <w:pPr>
        <w:numPr>
          <w:ilvl w:val="2"/>
          <w:numId w:val="9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450E8" w:rsidRPr="003E3DB3" w:rsidRDefault="004450E8" w:rsidP="008855AC">
      <w:pPr>
        <w:numPr>
          <w:ilvl w:val="2"/>
          <w:numId w:val="9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450E8" w:rsidRPr="003E3DB3" w:rsidRDefault="004450E8" w:rsidP="008855AC">
      <w:pPr>
        <w:numPr>
          <w:ilvl w:val="2"/>
          <w:numId w:val="9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4450E8" w:rsidRPr="003E3DB3" w:rsidRDefault="004450E8" w:rsidP="008855AC">
      <w:pPr>
        <w:numPr>
          <w:ilvl w:val="2"/>
          <w:numId w:val="9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4450E8" w:rsidRPr="00577DBF" w:rsidRDefault="004450E8" w:rsidP="008855AC">
      <w:pPr>
        <w:numPr>
          <w:ilvl w:val="2"/>
          <w:numId w:val="9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 z prowadzonym postępowaniem przez całą dobę za pośrednictwem Platformy.</w:t>
      </w:r>
    </w:p>
    <w:p w:rsidR="00577DBF" w:rsidRDefault="00577DBF" w:rsidP="00577DBF">
      <w:pPr>
        <w:suppressAutoHyphens w:val="0"/>
        <w:jc w:val="both"/>
        <w:textAlignment w:val="auto"/>
        <w:rPr>
          <w:rFonts w:ascii="Century Gothic" w:hAnsi="Century Gothic"/>
          <w:sz w:val="20"/>
        </w:rPr>
      </w:pPr>
    </w:p>
    <w:p w:rsidR="00577DBF" w:rsidRPr="003E3DB3" w:rsidRDefault="00577DBF" w:rsidP="00577DBF">
      <w:pPr>
        <w:suppressAutoHyphens w:val="0"/>
        <w:jc w:val="both"/>
        <w:textAlignment w:val="auto"/>
        <w:rPr>
          <w:rFonts w:ascii="Century Gothic" w:hAnsi="Century Gothic"/>
          <w:b/>
          <w:color w:val="FF0000"/>
          <w:sz w:val="20"/>
          <w:szCs w:val="20"/>
        </w:rPr>
      </w:pPr>
    </w:p>
    <w:p w:rsidR="004450E8"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III. Informujemy, że:</w:t>
      </w:r>
    </w:p>
    <w:p w:rsidR="00577DBF" w:rsidRPr="0032630A" w:rsidRDefault="00577DBF" w:rsidP="004450E8">
      <w:pPr>
        <w:jc w:val="both"/>
        <w:rPr>
          <w:rFonts w:ascii="Century Gothic" w:hAnsi="Century Gothic"/>
          <w:b/>
          <w:sz w:val="20"/>
          <w:szCs w:val="20"/>
        </w:rPr>
      </w:pPr>
    </w:p>
    <w:p w:rsidR="004450E8" w:rsidRPr="003E3DB3" w:rsidRDefault="004450E8" w:rsidP="008855AC">
      <w:pPr>
        <w:pStyle w:val="Textbody"/>
        <w:numPr>
          <w:ilvl w:val="6"/>
          <w:numId w:val="93"/>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4450E8" w:rsidRPr="008B367D" w:rsidRDefault="004450E8" w:rsidP="008855AC">
      <w:pPr>
        <w:pStyle w:val="Textbody"/>
        <w:numPr>
          <w:ilvl w:val="6"/>
          <w:numId w:val="93"/>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4450E8" w:rsidRPr="008B367D" w:rsidRDefault="004450E8" w:rsidP="008855AC">
      <w:pPr>
        <w:pStyle w:val="Akapitzlist"/>
        <w:numPr>
          <w:ilvl w:val="0"/>
          <w:numId w:val="94"/>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4450E8" w:rsidP="008855AC">
      <w:pPr>
        <w:pStyle w:val="Akapitzlist"/>
        <w:numPr>
          <w:ilvl w:val="0"/>
          <w:numId w:val="94"/>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525300" w:rsidP="008855AC">
      <w:pPr>
        <w:pStyle w:val="Textbody"/>
        <w:numPr>
          <w:ilvl w:val="6"/>
          <w:numId w:val="93"/>
        </w:numPr>
        <w:autoSpaceDN w:val="0"/>
        <w:ind w:left="284" w:hanging="284"/>
        <w:rPr>
          <w:rFonts w:ascii="Century Gothic" w:eastAsia="Century Gothic" w:hAnsi="Century Gothic" w:cs="Century Gothic"/>
          <w:sz w:val="20"/>
          <w:lang w:eastAsia="pl-PL"/>
        </w:rPr>
      </w:pPr>
      <w:r>
        <w:rPr>
          <w:rFonts w:ascii="Century Gothic" w:hAnsi="Century Gothic"/>
          <w:sz w:val="20"/>
        </w:rPr>
        <w:t xml:space="preserve">Zapotrzebowania </w:t>
      </w:r>
      <w:r w:rsidR="004450E8" w:rsidRPr="008B367D">
        <w:rPr>
          <w:rFonts w:ascii="Century Gothic" w:hAnsi="Century Gothic"/>
          <w:sz w:val="20"/>
        </w:rPr>
        <w:t>oraz  wszelka korespondencja w  ramach przedmiotowego postępowania, Zamawiający będzie  składał  na adres  e-mail  ……………………………………   lub  nr  faks ………………………………………………….</w:t>
      </w:r>
      <w:r w:rsidR="004450E8" w:rsidRPr="008B367D">
        <w:rPr>
          <w:rFonts w:ascii="Century Gothic" w:hAnsi="Century Gothic"/>
          <w:bCs/>
          <w:sz w:val="20"/>
          <w:vertAlign w:val="superscript"/>
        </w:rPr>
        <w:t>1)</w:t>
      </w:r>
    </w:p>
    <w:p w:rsidR="004450E8" w:rsidRDefault="004450E8" w:rsidP="004450E8">
      <w:pPr>
        <w:autoSpaceDE w:val="0"/>
        <w:ind w:left="1"/>
        <w:jc w:val="both"/>
        <w:rPr>
          <w:rFonts w:ascii="Century Gothic" w:hAnsi="Century Gothic" w:cs="Century Gothic"/>
          <w:b/>
          <w:bCs/>
          <w:sz w:val="20"/>
          <w:szCs w:val="20"/>
        </w:rPr>
      </w:pPr>
    </w:p>
    <w:p w:rsidR="004450E8" w:rsidRPr="002B20B6" w:rsidRDefault="004450E8" w:rsidP="004450E8">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IV.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4450E8" w:rsidRDefault="004450E8" w:rsidP="004450E8">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450E8" w:rsidRDefault="004450E8" w:rsidP="004450E8">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50E8" w:rsidRPr="006F57BE" w:rsidRDefault="004450E8" w:rsidP="004450E8">
      <w:pPr>
        <w:tabs>
          <w:tab w:val="left" w:pos="540"/>
        </w:tabs>
        <w:ind w:left="709" w:hanging="283"/>
        <w:jc w:val="both"/>
        <w:rPr>
          <w:rFonts w:ascii="Century Gothic" w:hAnsi="Century Gothic" w:cs="Gulim"/>
          <w:sz w:val="18"/>
          <w:szCs w:val="18"/>
        </w:rPr>
      </w:pP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4450E8" w:rsidRDefault="004450E8" w:rsidP="004450E8">
      <w:pPr>
        <w:tabs>
          <w:tab w:val="left" w:pos="1978"/>
          <w:tab w:val="left" w:pos="3828"/>
          <w:tab w:val="center" w:pos="4677"/>
        </w:tabs>
        <w:rPr>
          <w:rFonts w:ascii="Open Sans" w:hAnsi="Open Sans" w:cs="Open Sans"/>
          <w:b/>
          <w:i/>
          <w:color w:val="FF0000"/>
          <w:sz w:val="18"/>
          <w:szCs w:val="18"/>
        </w:rPr>
      </w:pPr>
    </w:p>
    <w:p w:rsidR="004450E8" w:rsidRDefault="004450E8" w:rsidP="00D70E5E">
      <w:pPr>
        <w:tabs>
          <w:tab w:val="left" w:pos="1978"/>
          <w:tab w:val="left" w:pos="3828"/>
          <w:tab w:val="center" w:pos="4677"/>
        </w:tabs>
        <w:rPr>
          <w:rFonts w:ascii="Open Sans" w:hAnsi="Open Sans" w:cs="Open Sans"/>
          <w:b/>
          <w:i/>
          <w:color w:val="FF0000"/>
          <w:sz w:val="18"/>
          <w:szCs w:val="18"/>
        </w:rPr>
        <w:sectPr w:rsidR="004450E8" w:rsidSect="00A8272A">
          <w:footnotePr>
            <w:numRestart w:val="eachSect"/>
          </w:footnotePr>
          <w:pgSz w:w="11906" w:h="16838"/>
          <w:pgMar w:top="1134" w:right="1134" w:bottom="993" w:left="1276" w:header="708" w:footer="57" w:gutter="0"/>
          <w:cols w:space="708"/>
          <w:docGrid w:linePitch="299" w:charSpace="8192"/>
        </w:sectPr>
      </w:pPr>
    </w:p>
    <w:p w:rsidR="004450E8" w:rsidRPr="006D2732" w:rsidRDefault="004450E8" w:rsidP="004450E8">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 xml:space="preserve">Wzór-Załącznik nr 1 </w:t>
      </w:r>
      <w:r>
        <w:rPr>
          <w:rFonts w:ascii="Century Gothic" w:hAnsi="Century Gothic" w:cs="Times New Roman"/>
          <w:b/>
          <w:color w:val="auto"/>
          <w:sz w:val="20"/>
          <w:szCs w:val="20"/>
        </w:rPr>
        <w:t xml:space="preserve">L </w:t>
      </w:r>
      <w:r w:rsidRPr="006D2732">
        <w:rPr>
          <w:rFonts w:ascii="Century Gothic" w:hAnsi="Century Gothic" w:cs="Times New Roman"/>
          <w:b/>
          <w:color w:val="auto"/>
          <w:sz w:val="20"/>
          <w:szCs w:val="20"/>
        </w:rPr>
        <w:t>do SWZ</w:t>
      </w:r>
    </w:p>
    <w:p w:rsidR="004450E8" w:rsidRPr="006D2732" w:rsidRDefault="004450E8" w:rsidP="004450E8">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4450E8" w:rsidRDefault="004450E8" w:rsidP="004450E8"/>
    <w:p w:rsidR="004450E8" w:rsidRPr="0049207A" w:rsidRDefault="004450E8" w:rsidP="004450E8">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34"/>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B75B8E" w:rsidRDefault="004450E8" w:rsidP="004450E8">
      <w:pPr>
        <w:rPr>
          <w:rFonts w:ascii="Century Gothic" w:hAnsi="Century Gothic"/>
          <w:color w:val="auto"/>
          <w:sz w:val="20"/>
          <w:szCs w:val="20"/>
        </w:rPr>
      </w:pPr>
      <w:r w:rsidRPr="00B75B8E">
        <w:rPr>
          <w:rFonts w:ascii="Century Gothic" w:hAnsi="Century Gothic"/>
          <w:color w:val="auto"/>
          <w:sz w:val="20"/>
          <w:szCs w:val="20"/>
        </w:rPr>
        <w:t>Nr telefonu:</w:t>
      </w:r>
      <w:r>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4450E8" w:rsidRPr="005C5152" w:rsidRDefault="004450E8" w:rsidP="004450E8">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Pr>
          <w:rFonts w:ascii="Century Gothic" w:eastAsia="Times New Roman" w:hAnsi="Century Gothic" w:cs="Times New Roman"/>
          <w:color w:val="auto"/>
          <w:kern w:val="0"/>
          <w:sz w:val="20"/>
          <w:szCs w:val="20"/>
          <w:lang w:eastAsia="en-US" w:bidi="ar-SA"/>
        </w:rPr>
        <w:t xml:space="preserve"> w celu zawarcia umowy ramowej</w:t>
      </w:r>
      <w:r w:rsidRPr="0049207A">
        <w:rPr>
          <w:rFonts w:ascii="Century Gothic" w:eastAsia="Times New Roman" w:hAnsi="Century Gothic" w:cs="Times New Roman"/>
          <w:color w:val="auto"/>
          <w:kern w:val="0"/>
          <w:sz w:val="20"/>
          <w:szCs w:val="20"/>
          <w:lang w:eastAsia="en-US" w:bidi="ar-SA"/>
        </w:rPr>
        <w:t xml:space="preserve"> na</w:t>
      </w:r>
      <w:r>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w:t>
      </w:r>
      <w:r>
        <w:rPr>
          <w:rFonts w:ascii="Century Gothic" w:eastAsia="Times New Roman" w:hAnsi="Century Gothic" w:cs="Times New Roman"/>
          <w:b/>
          <w:i/>
          <w:color w:val="auto"/>
          <w:kern w:val="0"/>
          <w:sz w:val="20"/>
          <w:szCs w:val="20"/>
          <w:lang w:eastAsia="en-US" w:bidi="ar-SA"/>
        </w:rPr>
        <w:t>1</w:t>
      </w:r>
      <w:r w:rsidRPr="0021663A">
        <w:rPr>
          <w:rFonts w:ascii="Century Gothic" w:eastAsia="Times New Roman" w:hAnsi="Century Gothic" w:cs="Times New Roman"/>
          <w:b/>
          <w:i/>
          <w:color w:val="auto"/>
          <w:kern w:val="0"/>
          <w:sz w:val="20"/>
          <w:szCs w:val="20"/>
          <w:lang w:eastAsia="en-US" w:bidi="ar-SA"/>
        </w:rPr>
        <w:t>/Z</w:t>
      </w:r>
    </w:p>
    <w:p w:rsidR="004450E8" w:rsidRDefault="004450E8" w:rsidP="004450E8">
      <w:pPr>
        <w:jc w:val="both"/>
        <w:rPr>
          <w:rFonts w:ascii="Century Gothic" w:hAnsi="Century Gothic" w:cs="Times New Roman"/>
          <w:b/>
          <w:bCs/>
          <w:sz w:val="20"/>
          <w:szCs w:val="20"/>
        </w:rPr>
      </w:pPr>
    </w:p>
    <w:p w:rsidR="004450E8" w:rsidRDefault="004450E8" w:rsidP="004450E8">
      <w:pPr>
        <w:jc w:val="both"/>
        <w:rPr>
          <w:rFonts w:ascii="Century Gothic" w:hAnsi="Century Gothic" w:cs="Times New Roman"/>
          <w:b/>
          <w:bCs/>
          <w:sz w:val="20"/>
          <w:szCs w:val="20"/>
        </w:rPr>
      </w:pPr>
      <w:r w:rsidRPr="003D1882">
        <w:rPr>
          <w:rFonts w:ascii="Century Gothic" w:hAnsi="Century Gothic" w:cs="Times New Roman"/>
          <w:b/>
          <w:bCs/>
          <w:sz w:val="20"/>
          <w:szCs w:val="20"/>
        </w:rPr>
        <w:t xml:space="preserve">Zdanie nr 12  – Usługa </w:t>
      </w:r>
      <w:r w:rsidR="003D1882" w:rsidRPr="003D1882">
        <w:rPr>
          <w:rFonts w:ascii="Century Gothic" w:hAnsi="Century Gothic" w:cs="Times New Roman"/>
          <w:b/>
          <w:bCs/>
          <w:sz w:val="20"/>
          <w:szCs w:val="20"/>
        </w:rPr>
        <w:t>zakwaterowania i wyżywienia 50</w:t>
      </w:r>
      <w:r w:rsidRPr="003D1882">
        <w:rPr>
          <w:rFonts w:ascii="Century Gothic" w:hAnsi="Century Gothic" w:cs="Times New Roman"/>
          <w:b/>
          <w:bCs/>
          <w:sz w:val="20"/>
          <w:szCs w:val="20"/>
        </w:rPr>
        <w:t xml:space="preserve"> policjantów</w:t>
      </w:r>
      <w:r>
        <w:rPr>
          <w:rFonts w:ascii="Century Gothic" w:hAnsi="Century Gothic" w:cs="Times New Roman"/>
          <w:b/>
          <w:bCs/>
          <w:sz w:val="20"/>
          <w:szCs w:val="20"/>
        </w:rPr>
        <w:t xml:space="preserve"> </w:t>
      </w:r>
    </w:p>
    <w:p w:rsidR="004450E8" w:rsidRDefault="004450E8" w:rsidP="004450E8">
      <w:pPr>
        <w:jc w:val="both"/>
        <w:rPr>
          <w:rFonts w:ascii="Century Gothic" w:hAnsi="Century Gothic" w:cs="Times New Roman"/>
          <w:b/>
          <w:bCs/>
          <w:sz w:val="20"/>
          <w:szCs w:val="20"/>
        </w:rPr>
      </w:pPr>
    </w:p>
    <w:p w:rsidR="004450E8" w:rsidRPr="003E3DB3" w:rsidRDefault="004450E8" w:rsidP="004450E8">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5D6C7D">
        <w:rPr>
          <w:rFonts w:ascii="Century Gothic" w:hAnsi="Century Gothic"/>
          <w:b/>
          <w:sz w:val="20"/>
        </w:rPr>
        <w:t xml:space="preserve"> zakwaterowania</w:t>
      </w:r>
      <w:r>
        <w:rPr>
          <w:rFonts w:ascii="Century Gothic" w:hAnsi="Century Gothic"/>
          <w:b/>
          <w:sz w:val="20"/>
        </w:rPr>
        <w:t xml:space="preserve"> i </w:t>
      </w:r>
      <w:r w:rsidRPr="005D6C7D">
        <w:rPr>
          <w:rFonts w:ascii="Century Gothic" w:hAnsi="Century Gothic"/>
          <w:b/>
          <w:sz w:val="20"/>
        </w:rPr>
        <w:t>wyżywienia funkcjonariuszy - sił  wsparcia  z  kraju</w:t>
      </w:r>
      <w:r w:rsidRPr="005D6C7D">
        <w:rPr>
          <w:rFonts w:ascii="Century Gothic" w:eastAsia="Times New Roman" w:hAnsi="Century Gothic" w:cs="Times New Roman"/>
          <w:b/>
          <w:color w:val="auto"/>
          <w:kern w:val="0"/>
          <w:sz w:val="20"/>
          <w:szCs w:val="20"/>
          <w:lang w:eastAsia="en-US" w:bidi="ar-SA"/>
        </w:rPr>
        <w:t xml:space="preserve">, zgodnie z  wymaganiami  opisanymi w </w:t>
      </w:r>
      <w:r>
        <w:rPr>
          <w:rFonts w:ascii="Century Gothic" w:eastAsia="Times New Roman" w:hAnsi="Century Gothic" w:cs="Times New Roman"/>
          <w:b/>
          <w:color w:val="auto"/>
          <w:kern w:val="0"/>
          <w:sz w:val="20"/>
          <w:szCs w:val="20"/>
          <w:lang w:eastAsia="en-US" w:bidi="ar-SA"/>
        </w:rPr>
        <w:t>SWZ na </w:t>
      </w:r>
      <w:r w:rsidRPr="005D6C7D">
        <w:rPr>
          <w:rFonts w:ascii="Century Gothic" w:eastAsia="Times New Roman" w:hAnsi="Century Gothic" w:cs="Times New Roman"/>
          <w:b/>
          <w:color w:val="auto"/>
          <w:kern w:val="0"/>
          <w:sz w:val="20"/>
          <w:szCs w:val="20"/>
          <w:lang w:eastAsia="en-US" w:bidi="ar-SA"/>
        </w:rPr>
        <w:t>następujących warunkach:</w:t>
      </w:r>
    </w:p>
    <w:p w:rsidR="004450E8" w:rsidRPr="005D6C7D" w:rsidRDefault="004450E8" w:rsidP="004450E8">
      <w:pPr>
        <w:suppressAutoHyphens w:val="0"/>
        <w:textAlignment w:val="auto"/>
        <w:rPr>
          <w:rFonts w:ascii="Century Gothic" w:eastAsia="Times New Roman" w:hAnsi="Century Gothic" w:cs="Times New Roman"/>
          <w:bCs/>
          <w:color w:val="auto"/>
          <w:kern w:val="0"/>
          <w:sz w:val="16"/>
          <w:szCs w:val="16"/>
          <w:lang w:eastAsia="en-US" w:bidi="ar-SA"/>
        </w:rPr>
      </w:pPr>
    </w:p>
    <w:p w:rsidR="004450E8" w:rsidRDefault="004450E8" w:rsidP="008855AC">
      <w:pPr>
        <w:numPr>
          <w:ilvl w:val="0"/>
          <w:numId w:val="95"/>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C</w:t>
      </w:r>
      <w:r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577DBF">
        <w:rPr>
          <w:rFonts w:ascii="Century Gothic" w:hAnsi="Century Gothic"/>
          <w:sz w:val="20"/>
          <w:szCs w:val="20"/>
          <w:vertAlign w:val="superscript"/>
          <w:lang w:val="de-DE"/>
        </w:rPr>
        <w:t>1</w:t>
      </w:r>
      <w:r w:rsidRPr="00524C7A">
        <w:rPr>
          <w:rFonts w:ascii="Century Gothic" w:hAnsi="Century Gothic"/>
          <w:sz w:val="20"/>
          <w:szCs w:val="20"/>
          <w:vertAlign w:val="superscript"/>
          <w:lang w:val="de-DE"/>
        </w:rPr>
        <w:t>)</w:t>
      </w:r>
      <w:r>
        <w:rPr>
          <w:rFonts w:ascii="Century Gothic" w:hAnsi="Century Gothic"/>
          <w:sz w:val="20"/>
          <w:szCs w:val="20"/>
          <w:vertAlign w:val="superscript"/>
          <w:lang w:val="de-DE"/>
        </w:rPr>
        <w:t xml:space="preserve"> </w:t>
      </w:r>
      <w:r w:rsidRPr="005D6C7D">
        <w:rPr>
          <w:rFonts w:ascii="Century Gothic" w:eastAsia="Times New Roman" w:hAnsi="Century Gothic" w:cs="Times New Roman"/>
          <w:bCs/>
          <w:color w:val="auto"/>
          <w:kern w:val="0"/>
          <w:sz w:val="20"/>
          <w:szCs w:val="20"/>
          <w:lang w:eastAsia="en-US" w:bidi="ar-SA"/>
        </w:rPr>
        <w:t xml:space="preserve">brutto w PLN </w:t>
      </w:r>
    </w:p>
    <w:p w:rsidR="004450E8" w:rsidRDefault="004450E8" w:rsidP="008855AC">
      <w:pPr>
        <w:numPr>
          <w:ilvl w:val="0"/>
          <w:numId w:val="95"/>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 xml:space="preserve"> 1</w:t>
      </w:r>
      <w:r w:rsidRPr="003E3DB3">
        <w:rPr>
          <w:rFonts w:ascii="Century Gothic" w:hAnsi="Century Gothic"/>
          <w:sz w:val="20"/>
          <w:szCs w:val="20"/>
          <w:vertAlign w:val="superscript"/>
          <w:lang w:val="de-DE"/>
        </w:rPr>
        <w:t>)</w:t>
      </w:r>
      <w:r w:rsidRPr="003E3DB3">
        <w:rPr>
          <w:rFonts w:ascii="Century Gothic" w:eastAsia="Times New Roman" w:hAnsi="Century Gothic" w:cs="Times New Roman"/>
          <w:bCs/>
          <w:color w:val="auto"/>
          <w:kern w:val="0"/>
          <w:sz w:val="20"/>
          <w:szCs w:val="20"/>
          <w:lang w:eastAsia="en-US" w:bidi="ar-SA"/>
        </w:rPr>
        <w:t xml:space="preserve"> % </w:t>
      </w:r>
      <w:r w:rsidRPr="003E3DB3">
        <w:rPr>
          <w:rFonts w:ascii="Century Gothic" w:eastAsia="Times New Roman" w:hAnsi="Century Gothic" w:cs="Times New Roman"/>
          <w:b/>
          <w:bCs/>
          <w:i/>
          <w:color w:val="auto"/>
          <w:kern w:val="0"/>
          <w:sz w:val="20"/>
          <w:szCs w:val="20"/>
          <w:lang w:eastAsia="en-US" w:bidi="ar-SA"/>
        </w:rPr>
        <w:t xml:space="preserve">(nie może przekraczać 160%) </w:t>
      </w:r>
    </w:p>
    <w:p w:rsidR="004450E8" w:rsidRDefault="004450E8" w:rsidP="008855AC">
      <w:pPr>
        <w:numPr>
          <w:ilvl w:val="0"/>
          <w:numId w:val="95"/>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 xml:space="preserve">Cena za 1  l napoju  gorącego (kawa, herbata) -  </w:t>
      </w:r>
      <w:r w:rsidRPr="003E3DB3">
        <w:rPr>
          <w:rFonts w:ascii="Century Gothic" w:eastAsia="Times New Roman" w:hAnsi="Century Gothic" w:cs="Times New Roman"/>
          <w:bCs/>
          <w:color w:val="auto"/>
          <w:kern w:val="0"/>
          <w:sz w:val="20"/>
          <w:szCs w:val="20"/>
          <w:lang w:eastAsia="en-US" w:bidi="ar-SA"/>
        </w:rPr>
        <w:t>…………</w:t>
      </w:r>
      <w:r w:rsidR="00577DBF">
        <w:rPr>
          <w:rFonts w:ascii="Century Gothic" w:hAnsi="Century Gothic"/>
          <w:sz w:val="20"/>
          <w:szCs w:val="20"/>
          <w:vertAlign w:val="superscript"/>
          <w:lang w:val="de-DE"/>
        </w:rPr>
        <w:t>1</w:t>
      </w:r>
      <w:r w:rsidRPr="003E3DB3">
        <w:rPr>
          <w:rFonts w:ascii="Century Gothic" w:hAnsi="Century Gothic"/>
          <w:sz w:val="20"/>
          <w:szCs w:val="20"/>
          <w:vertAlign w:val="superscript"/>
          <w:lang w:val="de-DE"/>
        </w:rPr>
        <w:t xml:space="preserve">) </w:t>
      </w:r>
      <w:r w:rsidRPr="003E3DB3">
        <w:rPr>
          <w:rFonts w:ascii="Century Gothic" w:eastAsia="Times New Roman" w:hAnsi="Century Gothic" w:cs="Times New Roman"/>
          <w:bCs/>
          <w:color w:val="auto"/>
          <w:kern w:val="0"/>
          <w:sz w:val="20"/>
          <w:szCs w:val="20"/>
          <w:lang w:eastAsia="en-US" w:bidi="ar-SA"/>
        </w:rPr>
        <w:t xml:space="preserve"> brutto </w:t>
      </w:r>
      <w:r>
        <w:rPr>
          <w:rFonts w:ascii="Century Gothic" w:eastAsia="Times New Roman" w:hAnsi="Century Gothic" w:cs="Times New Roman"/>
          <w:bCs/>
          <w:color w:val="auto"/>
          <w:kern w:val="0"/>
          <w:sz w:val="20"/>
          <w:szCs w:val="20"/>
          <w:lang w:eastAsia="en-US" w:bidi="ar-SA"/>
        </w:rPr>
        <w:t>w </w:t>
      </w:r>
      <w:r w:rsidRPr="003E3DB3">
        <w:rPr>
          <w:rFonts w:ascii="Century Gothic" w:eastAsia="Times New Roman" w:hAnsi="Century Gothic" w:cs="Times New Roman"/>
          <w:bCs/>
          <w:color w:val="auto"/>
          <w:kern w:val="0"/>
          <w:sz w:val="20"/>
          <w:szCs w:val="20"/>
          <w:lang w:eastAsia="en-US" w:bidi="ar-SA"/>
        </w:rPr>
        <w:t>PLN;</w:t>
      </w:r>
    </w:p>
    <w:p w:rsidR="004450E8" w:rsidRDefault="004450E8" w:rsidP="008855AC">
      <w:pPr>
        <w:numPr>
          <w:ilvl w:val="0"/>
          <w:numId w:val="95"/>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3E3DB3">
        <w:rPr>
          <w:rFonts w:ascii="Century Gothic" w:hAnsi="Century Gothic"/>
          <w:color w:val="auto"/>
          <w:sz w:val="20"/>
          <w:szCs w:val="20"/>
          <w:vertAlign w:val="superscript"/>
          <w:lang w:val="de-DE"/>
        </w:rPr>
        <w:t xml:space="preserve">1)  </w:t>
      </w:r>
      <w:r w:rsidRPr="003E3DB3">
        <w:rPr>
          <w:rFonts w:ascii="Century Gothic" w:hAnsi="Century Gothic"/>
          <w:i/>
          <w:color w:val="auto"/>
          <w:kern w:val="20"/>
          <w:sz w:val="20"/>
          <w:szCs w:val="20"/>
          <w:lang w:val="de-DE"/>
        </w:rPr>
        <w:t>(</w:t>
      </w:r>
      <w:proofErr w:type="spellStart"/>
      <w:r w:rsidRPr="003E3DB3">
        <w:rPr>
          <w:rFonts w:ascii="Century Gothic" w:hAnsi="Century Gothic"/>
          <w:i/>
          <w:color w:val="auto"/>
          <w:kern w:val="20"/>
          <w:sz w:val="20"/>
          <w:szCs w:val="20"/>
          <w:lang w:val="de-DE"/>
        </w:rPr>
        <w:t>nazwa</w:t>
      </w:r>
      <w:proofErr w:type="spellEnd"/>
      <w:r w:rsidRPr="003E3DB3">
        <w:rPr>
          <w:rFonts w:ascii="Century Gothic" w:hAnsi="Century Gothic"/>
          <w:i/>
          <w:color w:val="auto"/>
          <w:kern w:val="20"/>
          <w:sz w:val="20"/>
          <w:szCs w:val="20"/>
          <w:lang w:val="de-DE"/>
        </w:rPr>
        <w:t xml:space="preserve"> i </w:t>
      </w:r>
      <w:proofErr w:type="spellStart"/>
      <w:r w:rsidRPr="003E3DB3">
        <w:rPr>
          <w:rFonts w:ascii="Century Gothic" w:hAnsi="Century Gothic"/>
          <w:i/>
          <w:color w:val="auto"/>
          <w:kern w:val="20"/>
          <w:sz w:val="20"/>
          <w:szCs w:val="20"/>
          <w:lang w:val="de-DE"/>
        </w:rPr>
        <w:t>adres</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obiektu</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który</w:t>
      </w:r>
      <w:proofErr w:type="spellEnd"/>
      <w:r w:rsidRPr="003E3DB3">
        <w:rPr>
          <w:rFonts w:ascii="Century Gothic" w:eastAsia="Times New Roman" w:hAnsi="Century Gothic" w:cs="Times New Roman"/>
          <w:bCs/>
          <w:i/>
          <w:color w:val="auto"/>
          <w:kern w:val="0"/>
          <w:sz w:val="20"/>
          <w:szCs w:val="20"/>
          <w:lang w:eastAsia="en-US" w:bidi="ar-SA"/>
        </w:rPr>
        <w:t xml:space="preserve"> posiada </w:t>
      </w:r>
      <w:r w:rsidRPr="003E3DB3">
        <w:rPr>
          <w:rFonts w:ascii="Century Gothic" w:hAnsi="Century Gothic"/>
          <w:i/>
          <w:color w:val="auto"/>
          <w:sz w:val="20"/>
          <w:szCs w:val="20"/>
          <w:vertAlign w:val="superscript"/>
          <w:lang w:val="de-DE"/>
        </w:rPr>
        <w:t xml:space="preserve">4) </w:t>
      </w:r>
      <w:r w:rsidRPr="003E3DB3">
        <w:rPr>
          <w:rFonts w:ascii="Century Gothic" w:eastAsia="Times New Roman" w:hAnsi="Century Gothic" w:cs="Times New Roman"/>
          <w:bCs/>
          <w:i/>
          <w:color w:val="auto"/>
          <w:kern w:val="0"/>
          <w:sz w:val="20"/>
          <w:szCs w:val="20"/>
          <w:lang w:eastAsia="en-US" w:bidi="ar-SA"/>
        </w:rPr>
        <w:t xml:space="preserve"> </w:t>
      </w:r>
      <w:r w:rsidRPr="003E3DB3">
        <w:rPr>
          <w:rFonts w:ascii="Century Gothic" w:eastAsia="Times New Roman" w:hAnsi="Century Gothic" w:cs="Times New Roman"/>
          <w:bCs/>
          <w:color w:val="auto"/>
          <w:kern w:val="0"/>
          <w:sz w:val="20"/>
          <w:szCs w:val="20"/>
          <w:lang w:eastAsia="en-US" w:bidi="ar-SA"/>
        </w:rPr>
        <w:t xml:space="preserve">/nie  posiada </w:t>
      </w:r>
      <w:r w:rsidRPr="003E3DB3">
        <w:rPr>
          <w:rFonts w:ascii="Century Gothic" w:hAnsi="Century Gothic"/>
          <w:color w:val="auto"/>
          <w:sz w:val="20"/>
          <w:szCs w:val="20"/>
          <w:vertAlign w:val="superscript"/>
          <w:lang w:val="de-DE"/>
        </w:rPr>
        <w:t xml:space="preserve">4) </w:t>
      </w:r>
      <w:r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4450E8" w:rsidRPr="003E3DB3" w:rsidRDefault="004450E8" w:rsidP="008855AC">
      <w:pPr>
        <w:numPr>
          <w:ilvl w:val="0"/>
          <w:numId w:val="95"/>
        </w:numPr>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3E3DB3">
        <w:rPr>
          <w:rFonts w:ascii="Century Gothic" w:hAnsi="Century Gothic"/>
          <w:sz w:val="20"/>
          <w:szCs w:val="20"/>
          <w:vertAlign w:val="superscript"/>
          <w:lang w:val="de-DE"/>
        </w:rPr>
        <w:t>1)</w:t>
      </w:r>
      <w:r w:rsidR="00577DBF">
        <w:rPr>
          <w:rFonts w:ascii="Century Gothic" w:eastAsia="Times New Roman" w:hAnsi="Century Gothic" w:cs="Times New Roman"/>
          <w:bCs/>
          <w:color w:val="auto"/>
          <w:kern w:val="0"/>
          <w:sz w:val="20"/>
          <w:szCs w:val="20"/>
          <w:lang w:eastAsia="en-US" w:bidi="ar-SA"/>
        </w:rPr>
        <w:t xml:space="preserve">  </w:t>
      </w:r>
    </w:p>
    <w:p w:rsidR="004450E8" w:rsidRPr="002F37D3" w:rsidRDefault="004450E8" w:rsidP="004450E8">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4450E8" w:rsidRPr="008B367D"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4450E8" w:rsidRPr="003E3DB3" w:rsidRDefault="004450E8" w:rsidP="008855AC">
      <w:pPr>
        <w:numPr>
          <w:ilvl w:val="2"/>
          <w:numId w:val="96"/>
        </w:numPr>
        <w:suppressAutoHyphens w:val="0"/>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4450E8"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4450E8" w:rsidRPr="003E3DB3"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4450E8" w:rsidRPr="003E3DB3" w:rsidRDefault="004450E8" w:rsidP="008855AC">
      <w:pPr>
        <w:numPr>
          <w:ilvl w:val="2"/>
          <w:numId w:val="96"/>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Zgodnie z ustawą o podatku od towarów i usług obowiązek odprowadzenia podatku powstaje po stronie</w:t>
      </w:r>
      <w:r w:rsidRPr="003E3DB3">
        <w:rPr>
          <w:rFonts w:ascii="Century Gothic" w:hAnsi="Century Gothic"/>
          <w:bCs/>
          <w:sz w:val="20"/>
        </w:rPr>
        <w:t xml:space="preserve"> ........................................ (Wykonawcy lub Zamawiającego) </w:t>
      </w:r>
      <w:r>
        <w:rPr>
          <w:rStyle w:val="Odwoanieprzypisudolnego"/>
          <w:rFonts w:ascii="Century Gothic" w:hAnsi="Century Gothic"/>
          <w:bCs/>
        </w:rPr>
        <w:footnoteReference w:id="35"/>
      </w:r>
      <w:r w:rsidRPr="003E3DB3">
        <w:rPr>
          <w:rFonts w:ascii="Century Gothic" w:hAnsi="Century Gothic"/>
          <w:bCs/>
          <w:sz w:val="20"/>
        </w:rPr>
        <w:t>.</w:t>
      </w:r>
    </w:p>
    <w:p w:rsidR="004450E8" w:rsidRPr="003E3DB3" w:rsidRDefault="004450E8" w:rsidP="008855AC">
      <w:pPr>
        <w:numPr>
          <w:ilvl w:val="2"/>
          <w:numId w:val="96"/>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36"/>
      </w:r>
    </w:p>
    <w:p w:rsidR="004450E8" w:rsidRDefault="004450E8" w:rsidP="004450E8">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małym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średnim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jednoosobową działalnością gospodarczą;</w:t>
      </w:r>
    </w:p>
    <w:p w:rsidR="004450E8" w:rsidRPr="003E3DB3" w:rsidRDefault="004450E8" w:rsidP="004450E8">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4450E8" w:rsidRPr="003E3DB3" w:rsidRDefault="004450E8" w:rsidP="008855AC">
      <w:pPr>
        <w:numPr>
          <w:ilvl w:val="2"/>
          <w:numId w:val="96"/>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450E8" w:rsidRPr="003E3DB3" w:rsidRDefault="004450E8" w:rsidP="008855AC">
      <w:pPr>
        <w:numPr>
          <w:ilvl w:val="2"/>
          <w:numId w:val="96"/>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450E8" w:rsidRPr="003E3DB3" w:rsidRDefault="004450E8" w:rsidP="008855AC">
      <w:pPr>
        <w:numPr>
          <w:ilvl w:val="2"/>
          <w:numId w:val="96"/>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4450E8" w:rsidRPr="003E3DB3" w:rsidRDefault="004450E8" w:rsidP="008855AC">
      <w:pPr>
        <w:numPr>
          <w:ilvl w:val="2"/>
          <w:numId w:val="96"/>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4450E8" w:rsidRPr="00577DBF" w:rsidRDefault="004450E8" w:rsidP="008855AC">
      <w:pPr>
        <w:numPr>
          <w:ilvl w:val="2"/>
          <w:numId w:val="96"/>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 z prowadzonym postępowaniem przez całą dobę za pośrednictwem Platformy.</w:t>
      </w:r>
    </w:p>
    <w:p w:rsidR="00577DBF" w:rsidRDefault="00577DBF" w:rsidP="00577DBF">
      <w:pPr>
        <w:suppressAutoHyphens w:val="0"/>
        <w:jc w:val="both"/>
        <w:textAlignment w:val="auto"/>
        <w:rPr>
          <w:rFonts w:ascii="Century Gothic" w:hAnsi="Century Gothic"/>
          <w:sz w:val="20"/>
        </w:rPr>
      </w:pPr>
    </w:p>
    <w:p w:rsidR="00577DBF" w:rsidRPr="003E3DB3" w:rsidRDefault="00577DBF" w:rsidP="00577DBF">
      <w:pPr>
        <w:suppressAutoHyphens w:val="0"/>
        <w:jc w:val="both"/>
        <w:textAlignment w:val="auto"/>
        <w:rPr>
          <w:rFonts w:ascii="Century Gothic" w:hAnsi="Century Gothic"/>
          <w:b/>
          <w:color w:val="FF0000"/>
          <w:sz w:val="20"/>
          <w:szCs w:val="20"/>
        </w:rPr>
      </w:pPr>
    </w:p>
    <w:p w:rsidR="004450E8"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III. Informujemy, że:</w:t>
      </w:r>
    </w:p>
    <w:p w:rsidR="00577DBF" w:rsidRPr="0032630A" w:rsidRDefault="00577DBF" w:rsidP="004450E8">
      <w:pPr>
        <w:jc w:val="both"/>
        <w:rPr>
          <w:rFonts w:ascii="Century Gothic" w:hAnsi="Century Gothic"/>
          <w:b/>
          <w:sz w:val="20"/>
          <w:szCs w:val="20"/>
        </w:rPr>
      </w:pPr>
    </w:p>
    <w:p w:rsidR="004450E8" w:rsidRPr="003E3DB3" w:rsidRDefault="004450E8" w:rsidP="008855AC">
      <w:pPr>
        <w:pStyle w:val="Textbody"/>
        <w:numPr>
          <w:ilvl w:val="6"/>
          <w:numId w:val="96"/>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4450E8" w:rsidRPr="008B367D" w:rsidRDefault="004450E8" w:rsidP="008855AC">
      <w:pPr>
        <w:pStyle w:val="Textbody"/>
        <w:numPr>
          <w:ilvl w:val="6"/>
          <w:numId w:val="96"/>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4450E8" w:rsidRPr="008B367D" w:rsidRDefault="004450E8" w:rsidP="008855AC">
      <w:pPr>
        <w:pStyle w:val="Akapitzlist"/>
        <w:numPr>
          <w:ilvl w:val="0"/>
          <w:numId w:val="97"/>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4450E8" w:rsidP="008855AC">
      <w:pPr>
        <w:pStyle w:val="Akapitzlist"/>
        <w:numPr>
          <w:ilvl w:val="0"/>
          <w:numId w:val="97"/>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525300" w:rsidP="008855AC">
      <w:pPr>
        <w:pStyle w:val="Textbody"/>
        <w:numPr>
          <w:ilvl w:val="6"/>
          <w:numId w:val="96"/>
        </w:numPr>
        <w:autoSpaceDN w:val="0"/>
        <w:ind w:left="284" w:hanging="284"/>
        <w:rPr>
          <w:rFonts w:ascii="Century Gothic" w:eastAsia="Century Gothic" w:hAnsi="Century Gothic" w:cs="Century Gothic"/>
          <w:sz w:val="20"/>
          <w:lang w:eastAsia="pl-PL"/>
        </w:rPr>
      </w:pPr>
      <w:r>
        <w:rPr>
          <w:rFonts w:ascii="Century Gothic" w:hAnsi="Century Gothic"/>
          <w:sz w:val="20"/>
        </w:rPr>
        <w:t xml:space="preserve">Zapotrzebowania </w:t>
      </w:r>
      <w:r w:rsidR="004450E8" w:rsidRPr="008B367D">
        <w:rPr>
          <w:rFonts w:ascii="Century Gothic" w:hAnsi="Century Gothic"/>
          <w:sz w:val="20"/>
        </w:rPr>
        <w:t>oraz  wszelka korespondencja w  ramach przedmiotowego postępowania, Zamawiający będzie  składał  na adres  e-mail  ……………………………………   lub  nr  faks ………………………………………………….</w:t>
      </w:r>
      <w:r w:rsidR="004450E8" w:rsidRPr="008B367D">
        <w:rPr>
          <w:rFonts w:ascii="Century Gothic" w:hAnsi="Century Gothic"/>
          <w:bCs/>
          <w:sz w:val="20"/>
          <w:vertAlign w:val="superscript"/>
        </w:rPr>
        <w:t>1)</w:t>
      </w:r>
    </w:p>
    <w:p w:rsidR="004450E8" w:rsidRDefault="004450E8" w:rsidP="004450E8">
      <w:pPr>
        <w:autoSpaceDE w:val="0"/>
        <w:ind w:left="1"/>
        <w:jc w:val="both"/>
        <w:rPr>
          <w:rFonts w:ascii="Century Gothic" w:hAnsi="Century Gothic" w:cs="Century Gothic"/>
          <w:b/>
          <w:bCs/>
          <w:sz w:val="20"/>
          <w:szCs w:val="20"/>
        </w:rPr>
      </w:pPr>
    </w:p>
    <w:p w:rsidR="004450E8" w:rsidRPr="002B20B6" w:rsidRDefault="004450E8" w:rsidP="004450E8">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IV.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4450E8" w:rsidRDefault="004450E8" w:rsidP="004450E8">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450E8" w:rsidRDefault="004450E8" w:rsidP="004450E8">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50E8" w:rsidRPr="006F57BE" w:rsidRDefault="004450E8" w:rsidP="004450E8">
      <w:pPr>
        <w:tabs>
          <w:tab w:val="left" w:pos="540"/>
        </w:tabs>
        <w:ind w:left="709" w:hanging="283"/>
        <w:jc w:val="both"/>
        <w:rPr>
          <w:rFonts w:ascii="Century Gothic" w:hAnsi="Century Gothic" w:cs="Gulim"/>
          <w:sz w:val="18"/>
          <w:szCs w:val="18"/>
        </w:rPr>
      </w:pP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4450E8" w:rsidRDefault="004450E8" w:rsidP="004450E8">
      <w:pPr>
        <w:tabs>
          <w:tab w:val="left" w:pos="1978"/>
          <w:tab w:val="left" w:pos="3828"/>
          <w:tab w:val="center" w:pos="4677"/>
        </w:tabs>
        <w:rPr>
          <w:rFonts w:ascii="Open Sans" w:hAnsi="Open Sans" w:cs="Open Sans"/>
          <w:b/>
          <w:i/>
          <w:color w:val="FF0000"/>
          <w:sz w:val="18"/>
          <w:szCs w:val="18"/>
        </w:rPr>
      </w:pPr>
    </w:p>
    <w:p w:rsidR="004450E8" w:rsidRDefault="004450E8" w:rsidP="00D70E5E">
      <w:pPr>
        <w:tabs>
          <w:tab w:val="left" w:pos="1978"/>
          <w:tab w:val="left" w:pos="3828"/>
          <w:tab w:val="center" w:pos="4677"/>
        </w:tabs>
        <w:rPr>
          <w:rFonts w:ascii="Open Sans" w:hAnsi="Open Sans" w:cs="Open Sans"/>
          <w:b/>
          <w:i/>
          <w:color w:val="FF0000"/>
          <w:sz w:val="18"/>
          <w:szCs w:val="18"/>
        </w:rPr>
        <w:sectPr w:rsidR="004450E8" w:rsidSect="00A8272A">
          <w:footnotePr>
            <w:numRestart w:val="eachSect"/>
          </w:footnotePr>
          <w:pgSz w:w="11906" w:h="16838"/>
          <w:pgMar w:top="1134" w:right="1134" w:bottom="993" w:left="1276" w:header="708" w:footer="57" w:gutter="0"/>
          <w:cols w:space="708"/>
          <w:docGrid w:linePitch="299" w:charSpace="8192"/>
        </w:sectPr>
      </w:pPr>
    </w:p>
    <w:p w:rsidR="004450E8" w:rsidRPr="006D2732" w:rsidRDefault="004450E8" w:rsidP="004450E8">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 xml:space="preserve">Wzór-Załącznik nr 1 </w:t>
      </w:r>
      <w:r>
        <w:rPr>
          <w:rFonts w:ascii="Century Gothic" w:hAnsi="Century Gothic" w:cs="Times New Roman"/>
          <w:b/>
          <w:color w:val="auto"/>
          <w:sz w:val="20"/>
          <w:szCs w:val="20"/>
        </w:rPr>
        <w:t xml:space="preserve">M </w:t>
      </w:r>
      <w:r w:rsidRPr="006D2732">
        <w:rPr>
          <w:rFonts w:ascii="Century Gothic" w:hAnsi="Century Gothic" w:cs="Times New Roman"/>
          <w:b/>
          <w:color w:val="auto"/>
          <w:sz w:val="20"/>
          <w:szCs w:val="20"/>
        </w:rPr>
        <w:t>do SWZ</w:t>
      </w:r>
    </w:p>
    <w:p w:rsidR="004450E8" w:rsidRPr="006D2732" w:rsidRDefault="004450E8" w:rsidP="004450E8">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4450E8" w:rsidRDefault="004450E8" w:rsidP="004450E8"/>
    <w:p w:rsidR="004450E8" w:rsidRPr="0049207A" w:rsidRDefault="004450E8" w:rsidP="004450E8">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37"/>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B75B8E" w:rsidRDefault="004450E8" w:rsidP="004450E8">
      <w:pPr>
        <w:rPr>
          <w:rFonts w:ascii="Century Gothic" w:hAnsi="Century Gothic"/>
          <w:color w:val="auto"/>
          <w:sz w:val="20"/>
          <w:szCs w:val="20"/>
        </w:rPr>
      </w:pPr>
      <w:r w:rsidRPr="00B75B8E">
        <w:rPr>
          <w:rFonts w:ascii="Century Gothic" w:hAnsi="Century Gothic"/>
          <w:color w:val="auto"/>
          <w:sz w:val="20"/>
          <w:szCs w:val="20"/>
        </w:rPr>
        <w:t>Nr telefonu:</w:t>
      </w:r>
      <w:r>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4450E8" w:rsidRPr="005C5152" w:rsidRDefault="004450E8" w:rsidP="004450E8">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Pr>
          <w:rFonts w:ascii="Century Gothic" w:eastAsia="Times New Roman" w:hAnsi="Century Gothic" w:cs="Times New Roman"/>
          <w:color w:val="auto"/>
          <w:kern w:val="0"/>
          <w:sz w:val="20"/>
          <w:szCs w:val="20"/>
          <w:lang w:eastAsia="en-US" w:bidi="ar-SA"/>
        </w:rPr>
        <w:t xml:space="preserve"> w celu zawarcia umowy ramowej</w:t>
      </w:r>
      <w:r w:rsidRPr="0049207A">
        <w:rPr>
          <w:rFonts w:ascii="Century Gothic" w:eastAsia="Times New Roman" w:hAnsi="Century Gothic" w:cs="Times New Roman"/>
          <w:color w:val="auto"/>
          <w:kern w:val="0"/>
          <w:sz w:val="20"/>
          <w:szCs w:val="20"/>
          <w:lang w:eastAsia="en-US" w:bidi="ar-SA"/>
        </w:rPr>
        <w:t xml:space="preserve"> na</w:t>
      </w:r>
      <w:r>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w:t>
      </w:r>
      <w:r>
        <w:rPr>
          <w:rFonts w:ascii="Century Gothic" w:eastAsia="Times New Roman" w:hAnsi="Century Gothic" w:cs="Times New Roman"/>
          <w:b/>
          <w:i/>
          <w:color w:val="auto"/>
          <w:kern w:val="0"/>
          <w:sz w:val="20"/>
          <w:szCs w:val="20"/>
          <w:lang w:eastAsia="en-US" w:bidi="ar-SA"/>
        </w:rPr>
        <w:t>1</w:t>
      </w:r>
      <w:r w:rsidRPr="0021663A">
        <w:rPr>
          <w:rFonts w:ascii="Century Gothic" w:eastAsia="Times New Roman" w:hAnsi="Century Gothic" w:cs="Times New Roman"/>
          <w:b/>
          <w:i/>
          <w:color w:val="auto"/>
          <w:kern w:val="0"/>
          <w:sz w:val="20"/>
          <w:szCs w:val="20"/>
          <w:lang w:eastAsia="en-US" w:bidi="ar-SA"/>
        </w:rPr>
        <w:t>/Z</w:t>
      </w:r>
    </w:p>
    <w:p w:rsidR="004450E8" w:rsidRDefault="004450E8" w:rsidP="004450E8">
      <w:pPr>
        <w:jc w:val="both"/>
        <w:rPr>
          <w:rFonts w:ascii="Century Gothic" w:hAnsi="Century Gothic" w:cs="Times New Roman"/>
          <w:b/>
          <w:bCs/>
          <w:sz w:val="20"/>
          <w:szCs w:val="20"/>
        </w:rPr>
      </w:pPr>
    </w:p>
    <w:p w:rsidR="004450E8" w:rsidRDefault="004450E8" w:rsidP="004450E8">
      <w:pPr>
        <w:jc w:val="both"/>
        <w:rPr>
          <w:rFonts w:ascii="Century Gothic" w:hAnsi="Century Gothic" w:cs="Times New Roman"/>
          <w:b/>
          <w:bCs/>
          <w:sz w:val="20"/>
          <w:szCs w:val="20"/>
        </w:rPr>
      </w:pPr>
      <w:r w:rsidRPr="003D1882">
        <w:rPr>
          <w:rFonts w:ascii="Century Gothic" w:hAnsi="Century Gothic" w:cs="Times New Roman"/>
          <w:b/>
          <w:bCs/>
          <w:sz w:val="20"/>
          <w:szCs w:val="20"/>
        </w:rPr>
        <w:t xml:space="preserve">Zdanie nr 13  – Usługa </w:t>
      </w:r>
      <w:r w:rsidR="003D1882" w:rsidRPr="003D1882">
        <w:rPr>
          <w:rFonts w:ascii="Century Gothic" w:hAnsi="Century Gothic" w:cs="Times New Roman"/>
          <w:b/>
          <w:bCs/>
          <w:sz w:val="20"/>
          <w:szCs w:val="20"/>
        </w:rPr>
        <w:t>zakwaterowania i wyżywienia 50</w:t>
      </w:r>
      <w:r w:rsidRPr="003D1882">
        <w:rPr>
          <w:rFonts w:ascii="Century Gothic" w:hAnsi="Century Gothic" w:cs="Times New Roman"/>
          <w:b/>
          <w:bCs/>
          <w:sz w:val="20"/>
          <w:szCs w:val="20"/>
        </w:rPr>
        <w:t xml:space="preserve"> policjantów</w:t>
      </w:r>
      <w:r>
        <w:rPr>
          <w:rFonts w:ascii="Century Gothic" w:hAnsi="Century Gothic" w:cs="Times New Roman"/>
          <w:b/>
          <w:bCs/>
          <w:sz w:val="20"/>
          <w:szCs w:val="20"/>
        </w:rPr>
        <w:t xml:space="preserve"> </w:t>
      </w:r>
    </w:p>
    <w:p w:rsidR="004450E8" w:rsidRDefault="004450E8" w:rsidP="004450E8">
      <w:pPr>
        <w:jc w:val="both"/>
        <w:rPr>
          <w:rFonts w:ascii="Century Gothic" w:hAnsi="Century Gothic" w:cs="Times New Roman"/>
          <w:b/>
          <w:bCs/>
          <w:sz w:val="20"/>
          <w:szCs w:val="20"/>
        </w:rPr>
      </w:pPr>
    </w:p>
    <w:p w:rsidR="004450E8" w:rsidRPr="003E3DB3" w:rsidRDefault="004450E8" w:rsidP="004450E8">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5D6C7D">
        <w:rPr>
          <w:rFonts w:ascii="Century Gothic" w:hAnsi="Century Gothic"/>
          <w:b/>
          <w:sz w:val="20"/>
        </w:rPr>
        <w:t xml:space="preserve"> zakwaterowania</w:t>
      </w:r>
      <w:r>
        <w:rPr>
          <w:rFonts w:ascii="Century Gothic" w:hAnsi="Century Gothic"/>
          <w:b/>
          <w:sz w:val="20"/>
        </w:rPr>
        <w:t xml:space="preserve"> i </w:t>
      </w:r>
      <w:r w:rsidRPr="005D6C7D">
        <w:rPr>
          <w:rFonts w:ascii="Century Gothic" w:hAnsi="Century Gothic"/>
          <w:b/>
          <w:sz w:val="20"/>
        </w:rPr>
        <w:t>wyżywienia funkcjonariuszy - sił  wsparcia  z  kraju</w:t>
      </w:r>
      <w:r w:rsidRPr="005D6C7D">
        <w:rPr>
          <w:rFonts w:ascii="Century Gothic" w:eastAsia="Times New Roman" w:hAnsi="Century Gothic" w:cs="Times New Roman"/>
          <w:b/>
          <w:color w:val="auto"/>
          <w:kern w:val="0"/>
          <w:sz w:val="20"/>
          <w:szCs w:val="20"/>
          <w:lang w:eastAsia="en-US" w:bidi="ar-SA"/>
        </w:rPr>
        <w:t xml:space="preserve">, zgodnie z  wymaganiami  opisanymi w </w:t>
      </w:r>
      <w:r>
        <w:rPr>
          <w:rFonts w:ascii="Century Gothic" w:eastAsia="Times New Roman" w:hAnsi="Century Gothic" w:cs="Times New Roman"/>
          <w:b/>
          <w:color w:val="auto"/>
          <w:kern w:val="0"/>
          <w:sz w:val="20"/>
          <w:szCs w:val="20"/>
          <w:lang w:eastAsia="en-US" w:bidi="ar-SA"/>
        </w:rPr>
        <w:t>SWZ na </w:t>
      </w:r>
      <w:r w:rsidRPr="005D6C7D">
        <w:rPr>
          <w:rFonts w:ascii="Century Gothic" w:eastAsia="Times New Roman" w:hAnsi="Century Gothic" w:cs="Times New Roman"/>
          <w:b/>
          <w:color w:val="auto"/>
          <w:kern w:val="0"/>
          <w:sz w:val="20"/>
          <w:szCs w:val="20"/>
          <w:lang w:eastAsia="en-US" w:bidi="ar-SA"/>
        </w:rPr>
        <w:t>następujących warunkach:</w:t>
      </w:r>
    </w:p>
    <w:p w:rsidR="004450E8" w:rsidRPr="005D6C7D" w:rsidRDefault="004450E8" w:rsidP="004450E8">
      <w:pPr>
        <w:suppressAutoHyphens w:val="0"/>
        <w:textAlignment w:val="auto"/>
        <w:rPr>
          <w:rFonts w:ascii="Century Gothic" w:eastAsia="Times New Roman" w:hAnsi="Century Gothic" w:cs="Times New Roman"/>
          <w:bCs/>
          <w:color w:val="auto"/>
          <w:kern w:val="0"/>
          <w:sz w:val="16"/>
          <w:szCs w:val="16"/>
          <w:lang w:eastAsia="en-US" w:bidi="ar-SA"/>
        </w:rPr>
      </w:pPr>
    </w:p>
    <w:p w:rsidR="004450E8" w:rsidRDefault="004450E8" w:rsidP="008855AC">
      <w:pPr>
        <w:numPr>
          <w:ilvl w:val="0"/>
          <w:numId w:val="98"/>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C</w:t>
      </w:r>
      <w:r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577DBF">
        <w:rPr>
          <w:rFonts w:ascii="Century Gothic" w:hAnsi="Century Gothic"/>
          <w:sz w:val="20"/>
          <w:szCs w:val="20"/>
          <w:vertAlign w:val="superscript"/>
          <w:lang w:val="de-DE"/>
        </w:rPr>
        <w:t>1</w:t>
      </w:r>
      <w:r w:rsidRPr="00524C7A">
        <w:rPr>
          <w:rFonts w:ascii="Century Gothic" w:hAnsi="Century Gothic"/>
          <w:sz w:val="20"/>
          <w:szCs w:val="20"/>
          <w:vertAlign w:val="superscript"/>
          <w:lang w:val="de-DE"/>
        </w:rPr>
        <w:t>)</w:t>
      </w:r>
      <w:r>
        <w:rPr>
          <w:rFonts w:ascii="Century Gothic" w:hAnsi="Century Gothic"/>
          <w:sz w:val="20"/>
          <w:szCs w:val="20"/>
          <w:vertAlign w:val="superscript"/>
          <w:lang w:val="de-DE"/>
        </w:rPr>
        <w:t xml:space="preserve"> </w:t>
      </w:r>
      <w:r w:rsidRPr="005D6C7D">
        <w:rPr>
          <w:rFonts w:ascii="Century Gothic" w:eastAsia="Times New Roman" w:hAnsi="Century Gothic" w:cs="Times New Roman"/>
          <w:bCs/>
          <w:color w:val="auto"/>
          <w:kern w:val="0"/>
          <w:sz w:val="20"/>
          <w:szCs w:val="20"/>
          <w:lang w:eastAsia="en-US" w:bidi="ar-SA"/>
        </w:rPr>
        <w:t xml:space="preserve">brutto w PLN </w:t>
      </w:r>
    </w:p>
    <w:p w:rsidR="004450E8" w:rsidRDefault="004450E8" w:rsidP="008855AC">
      <w:pPr>
        <w:numPr>
          <w:ilvl w:val="0"/>
          <w:numId w:val="98"/>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 xml:space="preserve"> 1</w:t>
      </w:r>
      <w:r w:rsidRPr="003E3DB3">
        <w:rPr>
          <w:rFonts w:ascii="Century Gothic" w:hAnsi="Century Gothic"/>
          <w:sz w:val="20"/>
          <w:szCs w:val="20"/>
          <w:vertAlign w:val="superscript"/>
          <w:lang w:val="de-DE"/>
        </w:rPr>
        <w:t>)</w:t>
      </w:r>
      <w:r w:rsidRPr="003E3DB3">
        <w:rPr>
          <w:rFonts w:ascii="Century Gothic" w:eastAsia="Times New Roman" w:hAnsi="Century Gothic" w:cs="Times New Roman"/>
          <w:bCs/>
          <w:color w:val="auto"/>
          <w:kern w:val="0"/>
          <w:sz w:val="20"/>
          <w:szCs w:val="20"/>
          <w:lang w:eastAsia="en-US" w:bidi="ar-SA"/>
        </w:rPr>
        <w:t xml:space="preserve"> % </w:t>
      </w:r>
      <w:r w:rsidRPr="003E3DB3">
        <w:rPr>
          <w:rFonts w:ascii="Century Gothic" w:eastAsia="Times New Roman" w:hAnsi="Century Gothic" w:cs="Times New Roman"/>
          <w:b/>
          <w:bCs/>
          <w:i/>
          <w:color w:val="auto"/>
          <w:kern w:val="0"/>
          <w:sz w:val="20"/>
          <w:szCs w:val="20"/>
          <w:lang w:eastAsia="en-US" w:bidi="ar-SA"/>
        </w:rPr>
        <w:t xml:space="preserve">(nie może przekraczać 160%) </w:t>
      </w:r>
    </w:p>
    <w:p w:rsidR="004450E8" w:rsidRDefault="004450E8" w:rsidP="008855AC">
      <w:pPr>
        <w:numPr>
          <w:ilvl w:val="0"/>
          <w:numId w:val="98"/>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 xml:space="preserve">Cena za 1  l napoju  gorącego (kawa, herbata) -  </w:t>
      </w:r>
      <w:r w:rsidRPr="003E3DB3">
        <w:rPr>
          <w:rFonts w:ascii="Century Gothic" w:eastAsia="Times New Roman" w:hAnsi="Century Gothic" w:cs="Times New Roman"/>
          <w:bCs/>
          <w:color w:val="auto"/>
          <w:kern w:val="0"/>
          <w:sz w:val="20"/>
          <w:szCs w:val="20"/>
          <w:lang w:eastAsia="en-US" w:bidi="ar-SA"/>
        </w:rPr>
        <w:t>…………</w:t>
      </w:r>
      <w:r w:rsidR="00577DBF">
        <w:rPr>
          <w:rFonts w:ascii="Century Gothic" w:hAnsi="Century Gothic"/>
          <w:sz w:val="20"/>
          <w:szCs w:val="20"/>
          <w:vertAlign w:val="superscript"/>
          <w:lang w:val="de-DE"/>
        </w:rPr>
        <w:t>1</w:t>
      </w:r>
      <w:r w:rsidRPr="003E3DB3">
        <w:rPr>
          <w:rFonts w:ascii="Century Gothic" w:hAnsi="Century Gothic"/>
          <w:sz w:val="20"/>
          <w:szCs w:val="20"/>
          <w:vertAlign w:val="superscript"/>
          <w:lang w:val="de-DE"/>
        </w:rPr>
        <w:t xml:space="preserve">) </w:t>
      </w:r>
      <w:r w:rsidRPr="003E3DB3">
        <w:rPr>
          <w:rFonts w:ascii="Century Gothic" w:eastAsia="Times New Roman" w:hAnsi="Century Gothic" w:cs="Times New Roman"/>
          <w:bCs/>
          <w:color w:val="auto"/>
          <w:kern w:val="0"/>
          <w:sz w:val="20"/>
          <w:szCs w:val="20"/>
          <w:lang w:eastAsia="en-US" w:bidi="ar-SA"/>
        </w:rPr>
        <w:t xml:space="preserve"> brutto </w:t>
      </w:r>
      <w:r>
        <w:rPr>
          <w:rFonts w:ascii="Century Gothic" w:eastAsia="Times New Roman" w:hAnsi="Century Gothic" w:cs="Times New Roman"/>
          <w:bCs/>
          <w:color w:val="auto"/>
          <w:kern w:val="0"/>
          <w:sz w:val="20"/>
          <w:szCs w:val="20"/>
          <w:lang w:eastAsia="en-US" w:bidi="ar-SA"/>
        </w:rPr>
        <w:t>w </w:t>
      </w:r>
      <w:r w:rsidRPr="003E3DB3">
        <w:rPr>
          <w:rFonts w:ascii="Century Gothic" w:eastAsia="Times New Roman" w:hAnsi="Century Gothic" w:cs="Times New Roman"/>
          <w:bCs/>
          <w:color w:val="auto"/>
          <w:kern w:val="0"/>
          <w:sz w:val="20"/>
          <w:szCs w:val="20"/>
          <w:lang w:eastAsia="en-US" w:bidi="ar-SA"/>
        </w:rPr>
        <w:t>PLN;</w:t>
      </w:r>
    </w:p>
    <w:p w:rsidR="004450E8" w:rsidRDefault="004450E8" w:rsidP="008855AC">
      <w:pPr>
        <w:numPr>
          <w:ilvl w:val="0"/>
          <w:numId w:val="98"/>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3E3DB3">
        <w:rPr>
          <w:rFonts w:ascii="Century Gothic" w:hAnsi="Century Gothic"/>
          <w:color w:val="auto"/>
          <w:sz w:val="20"/>
          <w:szCs w:val="20"/>
          <w:vertAlign w:val="superscript"/>
          <w:lang w:val="de-DE"/>
        </w:rPr>
        <w:t xml:space="preserve">1)  </w:t>
      </w:r>
      <w:r w:rsidRPr="003E3DB3">
        <w:rPr>
          <w:rFonts w:ascii="Century Gothic" w:hAnsi="Century Gothic"/>
          <w:i/>
          <w:color w:val="auto"/>
          <w:kern w:val="20"/>
          <w:sz w:val="20"/>
          <w:szCs w:val="20"/>
          <w:lang w:val="de-DE"/>
        </w:rPr>
        <w:t>(</w:t>
      </w:r>
      <w:proofErr w:type="spellStart"/>
      <w:r w:rsidRPr="003E3DB3">
        <w:rPr>
          <w:rFonts w:ascii="Century Gothic" w:hAnsi="Century Gothic"/>
          <w:i/>
          <w:color w:val="auto"/>
          <w:kern w:val="20"/>
          <w:sz w:val="20"/>
          <w:szCs w:val="20"/>
          <w:lang w:val="de-DE"/>
        </w:rPr>
        <w:t>nazwa</w:t>
      </w:r>
      <w:proofErr w:type="spellEnd"/>
      <w:r w:rsidRPr="003E3DB3">
        <w:rPr>
          <w:rFonts w:ascii="Century Gothic" w:hAnsi="Century Gothic"/>
          <w:i/>
          <w:color w:val="auto"/>
          <w:kern w:val="20"/>
          <w:sz w:val="20"/>
          <w:szCs w:val="20"/>
          <w:lang w:val="de-DE"/>
        </w:rPr>
        <w:t xml:space="preserve"> i </w:t>
      </w:r>
      <w:proofErr w:type="spellStart"/>
      <w:r w:rsidRPr="003E3DB3">
        <w:rPr>
          <w:rFonts w:ascii="Century Gothic" w:hAnsi="Century Gothic"/>
          <w:i/>
          <w:color w:val="auto"/>
          <w:kern w:val="20"/>
          <w:sz w:val="20"/>
          <w:szCs w:val="20"/>
          <w:lang w:val="de-DE"/>
        </w:rPr>
        <w:t>adres</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obiektu</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który</w:t>
      </w:r>
      <w:proofErr w:type="spellEnd"/>
      <w:r w:rsidRPr="003E3DB3">
        <w:rPr>
          <w:rFonts w:ascii="Century Gothic" w:eastAsia="Times New Roman" w:hAnsi="Century Gothic" w:cs="Times New Roman"/>
          <w:bCs/>
          <w:i/>
          <w:color w:val="auto"/>
          <w:kern w:val="0"/>
          <w:sz w:val="20"/>
          <w:szCs w:val="20"/>
          <w:lang w:eastAsia="en-US" w:bidi="ar-SA"/>
        </w:rPr>
        <w:t xml:space="preserve"> posiada </w:t>
      </w:r>
      <w:r w:rsidRPr="003E3DB3">
        <w:rPr>
          <w:rFonts w:ascii="Century Gothic" w:hAnsi="Century Gothic"/>
          <w:i/>
          <w:color w:val="auto"/>
          <w:sz w:val="20"/>
          <w:szCs w:val="20"/>
          <w:vertAlign w:val="superscript"/>
          <w:lang w:val="de-DE"/>
        </w:rPr>
        <w:t xml:space="preserve">4) </w:t>
      </w:r>
      <w:r w:rsidRPr="003E3DB3">
        <w:rPr>
          <w:rFonts w:ascii="Century Gothic" w:eastAsia="Times New Roman" w:hAnsi="Century Gothic" w:cs="Times New Roman"/>
          <w:bCs/>
          <w:i/>
          <w:color w:val="auto"/>
          <w:kern w:val="0"/>
          <w:sz w:val="20"/>
          <w:szCs w:val="20"/>
          <w:lang w:eastAsia="en-US" w:bidi="ar-SA"/>
        </w:rPr>
        <w:t xml:space="preserve"> </w:t>
      </w:r>
      <w:r w:rsidRPr="003E3DB3">
        <w:rPr>
          <w:rFonts w:ascii="Century Gothic" w:eastAsia="Times New Roman" w:hAnsi="Century Gothic" w:cs="Times New Roman"/>
          <w:bCs/>
          <w:color w:val="auto"/>
          <w:kern w:val="0"/>
          <w:sz w:val="20"/>
          <w:szCs w:val="20"/>
          <w:lang w:eastAsia="en-US" w:bidi="ar-SA"/>
        </w:rPr>
        <w:t xml:space="preserve">/nie  posiada </w:t>
      </w:r>
      <w:r w:rsidRPr="003E3DB3">
        <w:rPr>
          <w:rFonts w:ascii="Century Gothic" w:hAnsi="Century Gothic"/>
          <w:color w:val="auto"/>
          <w:sz w:val="20"/>
          <w:szCs w:val="20"/>
          <w:vertAlign w:val="superscript"/>
          <w:lang w:val="de-DE"/>
        </w:rPr>
        <w:t xml:space="preserve">4) </w:t>
      </w:r>
      <w:r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4450E8" w:rsidRPr="00577DBF" w:rsidRDefault="004450E8" w:rsidP="004C6B61">
      <w:pPr>
        <w:numPr>
          <w:ilvl w:val="0"/>
          <w:numId w:val="98"/>
        </w:numPr>
        <w:suppressAutoHyphens w:val="0"/>
        <w:spacing w:after="60"/>
        <w:jc w:val="both"/>
        <w:textAlignment w:val="auto"/>
        <w:rPr>
          <w:rFonts w:ascii="Century Gothic" w:eastAsia="Times New Roman" w:hAnsi="Century Gothic" w:cs="Times New Roman"/>
          <w:bCs/>
          <w:color w:val="auto"/>
          <w:kern w:val="3"/>
          <w:sz w:val="20"/>
          <w:szCs w:val="20"/>
          <w:lang w:bidi="ar-SA"/>
        </w:rPr>
      </w:pPr>
      <w:r w:rsidRPr="00577DBF">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577DBF">
        <w:rPr>
          <w:rFonts w:ascii="Century Gothic" w:hAnsi="Century Gothic"/>
          <w:sz w:val="20"/>
          <w:szCs w:val="20"/>
          <w:vertAlign w:val="superscript"/>
          <w:lang w:val="de-DE"/>
        </w:rPr>
        <w:t>1)</w:t>
      </w:r>
      <w:r w:rsidR="003D1882" w:rsidRPr="00577DBF">
        <w:rPr>
          <w:rFonts w:ascii="Century Gothic" w:eastAsia="Times New Roman" w:hAnsi="Century Gothic" w:cs="Times New Roman"/>
          <w:bCs/>
          <w:color w:val="auto"/>
          <w:kern w:val="0"/>
          <w:sz w:val="20"/>
          <w:szCs w:val="20"/>
          <w:lang w:eastAsia="en-US" w:bidi="ar-SA"/>
        </w:rPr>
        <w:t xml:space="preserve">  </w:t>
      </w:r>
    </w:p>
    <w:p w:rsidR="004450E8" w:rsidRPr="008B367D"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4450E8" w:rsidRPr="003E3DB3" w:rsidRDefault="004450E8" w:rsidP="008855AC">
      <w:pPr>
        <w:numPr>
          <w:ilvl w:val="2"/>
          <w:numId w:val="99"/>
        </w:numPr>
        <w:suppressAutoHyphens w:val="0"/>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4450E8"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4450E8" w:rsidRPr="003E3DB3"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4450E8" w:rsidRPr="003E3DB3" w:rsidRDefault="004450E8" w:rsidP="008855AC">
      <w:pPr>
        <w:numPr>
          <w:ilvl w:val="2"/>
          <w:numId w:val="99"/>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Zgodnie z ustawą o podatku od towarów i usług obowiązek odprowadzenia podatku powstaje po stronie</w:t>
      </w:r>
      <w:r w:rsidRPr="003E3DB3">
        <w:rPr>
          <w:rFonts w:ascii="Century Gothic" w:hAnsi="Century Gothic"/>
          <w:bCs/>
          <w:sz w:val="20"/>
        </w:rPr>
        <w:t xml:space="preserve"> ........................................ (Wykonawcy lub Zamawiającego) </w:t>
      </w:r>
      <w:r>
        <w:rPr>
          <w:rStyle w:val="Odwoanieprzypisudolnego"/>
          <w:rFonts w:ascii="Century Gothic" w:hAnsi="Century Gothic"/>
          <w:bCs/>
        </w:rPr>
        <w:footnoteReference w:id="38"/>
      </w:r>
      <w:r w:rsidRPr="003E3DB3">
        <w:rPr>
          <w:rFonts w:ascii="Century Gothic" w:hAnsi="Century Gothic"/>
          <w:bCs/>
          <w:sz w:val="20"/>
        </w:rPr>
        <w:t>.</w:t>
      </w:r>
    </w:p>
    <w:p w:rsidR="004450E8" w:rsidRPr="003E3DB3" w:rsidRDefault="004450E8" w:rsidP="008855AC">
      <w:pPr>
        <w:numPr>
          <w:ilvl w:val="2"/>
          <w:numId w:val="99"/>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39"/>
      </w:r>
    </w:p>
    <w:p w:rsidR="004450E8" w:rsidRDefault="004450E8" w:rsidP="004450E8">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małym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średnim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jednoosobową działalnością gospodarczą;</w:t>
      </w:r>
    </w:p>
    <w:p w:rsidR="004450E8" w:rsidRPr="003E3DB3" w:rsidRDefault="004450E8" w:rsidP="004450E8">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4450E8" w:rsidRPr="003E3DB3" w:rsidRDefault="004450E8" w:rsidP="008855AC">
      <w:pPr>
        <w:numPr>
          <w:ilvl w:val="2"/>
          <w:numId w:val="99"/>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450E8" w:rsidRPr="003E3DB3" w:rsidRDefault="004450E8" w:rsidP="008855AC">
      <w:pPr>
        <w:numPr>
          <w:ilvl w:val="2"/>
          <w:numId w:val="99"/>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450E8" w:rsidRPr="003E3DB3" w:rsidRDefault="004450E8" w:rsidP="008855AC">
      <w:pPr>
        <w:numPr>
          <w:ilvl w:val="2"/>
          <w:numId w:val="99"/>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4450E8" w:rsidRPr="003E3DB3" w:rsidRDefault="004450E8" w:rsidP="008855AC">
      <w:pPr>
        <w:numPr>
          <w:ilvl w:val="2"/>
          <w:numId w:val="99"/>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4450E8" w:rsidRPr="00577DBF" w:rsidRDefault="004450E8" w:rsidP="008855AC">
      <w:pPr>
        <w:numPr>
          <w:ilvl w:val="2"/>
          <w:numId w:val="99"/>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 z prowadzonym postępowaniem przez całą dobę za pośrednictwem Platformy.</w:t>
      </w:r>
    </w:p>
    <w:p w:rsidR="00577DBF" w:rsidRDefault="00577DBF" w:rsidP="00577DBF">
      <w:pPr>
        <w:suppressAutoHyphens w:val="0"/>
        <w:jc w:val="both"/>
        <w:textAlignment w:val="auto"/>
        <w:rPr>
          <w:rFonts w:ascii="Century Gothic" w:hAnsi="Century Gothic"/>
          <w:sz w:val="20"/>
        </w:rPr>
      </w:pPr>
    </w:p>
    <w:p w:rsidR="00577DBF" w:rsidRDefault="00577DBF" w:rsidP="00577DBF">
      <w:pPr>
        <w:suppressAutoHyphens w:val="0"/>
        <w:jc w:val="both"/>
        <w:textAlignment w:val="auto"/>
        <w:rPr>
          <w:rFonts w:ascii="Century Gothic" w:hAnsi="Century Gothic"/>
          <w:sz w:val="20"/>
        </w:rPr>
      </w:pPr>
    </w:p>
    <w:p w:rsidR="00577DBF" w:rsidRPr="003E3DB3" w:rsidRDefault="00577DBF" w:rsidP="00577DBF">
      <w:pPr>
        <w:suppressAutoHyphens w:val="0"/>
        <w:jc w:val="both"/>
        <w:textAlignment w:val="auto"/>
        <w:rPr>
          <w:rFonts w:ascii="Century Gothic" w:hAnsi="Century Gothic"/>
          <w:b/>
          <w:color w:val="FF0000"/>
          <w:sz w:val="20"/>
          <w:szCs w:val="20"/>
        </w:rPr>
      </w:pPr>
    </w:p>
    <w:p w:rsidR="004450E8" w:rsidRPr="0032630A" w:rsidRDefault="004450E8" w:rsidP="004450E8">
      <w:pPr>
        <w:jc w:val="both"/>
        <w:rPr>
          <w:rFonts w:ascii="Century Gothic" w:hAnsi="Century Gothic"/>
          <w:b/>
          <w:sz w:val="20"/>
          <w:szCs w:val="20"/>
        </w:rPr>
      </w:pPr>
      <w:r w:rsidRPr="008B367D">
        <w:rPr>
          <w:rFonts w:ascii="Century Gothic" w:hAnsi="Century Gothic" w:cs="Times New Roman"/>
          <w:b/>
          <w:bCs/>
          <w:sz w:val="20"/>
          <w:szCs w:val="20"/>
        </w:rPr>
        <w:t>III. Informujemy, że:</w:t>
      </w:r>
    </w:p>
    <w:p w:rsidR="004450E8" w:rsidRPr="003E3DB3" w:rsidRDefault="004450E8" w:rsidP="008855AC">
      <w:pPr>
        <w:pStyle w:val="Textbody"/>
        <w:numPr>
          <w:ilvl w:val="6"/>
          <w:numId w:val="99"/>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4450E8" w:rsidRPr="008B367D" w:rsidRDefault="004450E8" w:rsidP="008855AC">
      <w:pPr>
        <w:pStyle w:val="Textbody"/>
        <w:numPr>
          <w:ilvl w:val="6"/>
          <w:numId w:val="99"/>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4450E8" w:rsidRPr="008B367D" w:rsidRDefault="004450E8" w:rsidP="008855AC">
      <w:pPr>
        <w:pStyle w:val="Akapitzlist"/>
        <w:numPr>
          <w:ilvl w:val="0"/>
          <w:numId w:val="100"/>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4450E8" w:rsidP="008855AC">
      <w:pPr>
        <w:pStyle w:val="Akapitzlist"/>
        <w:numPr>
          <w:ilvl w:val="0"/>
          <w:numId w:val="100"/>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525300" w:rsidP="008855AC">
      <w:pPr>
        <w:pStyle w:val="Textbody"/>
        <w:numPr>
          <w:ilvl w:val="6"/>
          <w:numId w:val="99"/>
        </w:numPr>
        <w:autoSpaceDN w:val="0"/>
        <w:ind w:left="284" w:hanging="284"/>
        <w:rPr>
          <w:rFonts w:ascii="Century Gothic" w:eastAsia="Century Gothic" w:hAnsi="Century Gothic" w:cs="Century Gothic"/>
          <w:sz w:val="20"/>
          <w:lang w:eastAsia="pl-PL"/>
        </w:rPr>
      </w:pPr>
      <w:r>
        <w:rPr>
          <w:rFonts w:ascii="Century Gothic" w:hAnsi="Century Gothic"/>
          <w:sz w:val="20"/>
        </w:rPr>
        <w:t xml:space="preserve">Zapotrzebowania </w:t>
      </w:r>
      <w:r w:rsidR="004450E8" w:rsidRPr="008B367D">
        <w:rPr>
          <w:rFonts w:ascii="Century Gothic" w:hAnsi="Century Gothic"/>
          <w:sz w:val="20"/>
        </w:rPr>
        <w:t>oraz  wszelka korespondencja w  ramach przedmiotowego postępowania, Zamawiający będzie  składał  na adres  e-mail  ……………………………………   lub  nr  faks ………………………………………………….</w:t>
      </w:r>
      <w:r w:rsidR="004450E8" w:rsidRPr="008B367D">
        <w:rPr>
          <w:rFonts w:ascii="Century Gothic" w:hAnsi="Century Gothic"/>
          <w:bCs/>
          <w:sz w:val="20"/>
          <w:vertAlign w:val="superscript"/>
        </w:rPr>
        <w:t>1)</w:t>
      </w:r>
    </w:p>
    <w:p w:rsidR="004450E8" w:rsidRDefault="004450E8" w:rsidP="004450E8">
      <w:pPr>
        <w:autoSpaceDE w:val="0"/>
        <w:ind w:left="1"/>
        <w:jc w:val="both"/>
        <w:rPr>
          <w:rFonts w:ascii="Century Gothic" w:hAnsi="Century Gothic" w:cs="Century Gothic"/>
          <w:b/>
          <w:bCs/>
          <w:sz w:val="20"/>
          <w:szCs w:val="20"/>
        </w:rPr>
      </w:pPr>
    </w:p>
    <w:p w:rsidR="004450E8" w:rsidRPr="002B20B6" w:rsidRDefault="004450E8" w:rsidP="004450E8">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IV.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4450E8" w:rsidRDefault="004450E8" w:rsidP="004450E8">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450E8" w:rsidRDefault="004450E8" w:rsidP="004450E8">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50E8" w:rsidRPr="006F57BE" w:rsidRDefault="004450E8" w:rsidP="004450E8">
      <w:pPr>
        <w:tabs>
          <w:tab w:val="left" w:pos="540"/>
        </w:tabs>
        <w:ind w:left="709" w:hanging="283"/>
        <w:jc w:val="both"/>
        <w:rPr>
          <w:rFonts w:ascii="Century Gothic" w:hAnsi="Century Gothic" w:cs="Gulim"/>
          <w:sz w:val="18"/>
          <w:szCs w:val="18"/>
        </w:rPr>
      </w:pP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4450E8" w:rsidRDefault="004450E8" w:rsidP="004450E8">
      <w:pPr>
        <w:tabs>
          <w:tab w:val="left" w:pos="1978"/>
          <w:tab w:val="left" w:pos="3828"/>
          <w:tab w:val="center" w:pos="4677"/>
        </w:tabs>
        <w:rPr>
          <w:rFonts w:ascii="Open Sans" w:hAnsi="Open Sans" w:cs="Open Sans"/>
          <w:b/>
          <w:i/>
          <w:color w:val="FF0000"/>
          <w:sz w:val="18"/>
          <w:szCs w:val="18"/>
        </w:rPr>
      </w:pPr>
    </w:p>
    <w:p w:rsidR="004450E8" w:rsidRDefault="004450E8" w:rsidP="00D70E5E">
      <w:pPr>
        <w:tabs>
          <w:tab w:val="left" w:pos="1978"/>
          <w:tab w:val="left" w:pos="3828"/>
          <w:tab w:val="center" w:pos="4677"/>
        </w:tabs>
        <w:rPr>
          <w:rFonts w:ascii="Open Sans" w:hAnsi="Open Sans" w:cs="Open Sans"/>
          <w:b/>
          <w:i/>
          <w:color w:val="FF0000"/>
          <w:sz w:val="18"/>
          <w:szCs w:val="18"/>
        </w:rPr>
        <w:sectPr w:rsidR="004450E8" w:rsidSect="00A8272A">
          <w:footnotePr>
            <w:numRestart w:val="eachSect"/>
          </w:footnotePr>
          <w:pgSz w:w="11906" w:h="16838"/>
          <w:pgMar w:top="1134" w:right="1134" w:bottom="993" w:left="1276" w:header="708" w:footer="57" w:gutter="0"/>
          <w:cols w:space="708"/>
          <w:docGrid w:linePitch="299" w:charSpace="8192"/>
        </w:sectPr>
      </w:pPr>
    </w:p>
    <w:p w:rsidR="004450E8" w:rsidRPr="006D2732" w:rsidRDefault="004450E8" w:rsidP="004450E8">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 xml:space="preserve">Wzór-Załącznik nr 1 </w:t>
      </w:r>
      <w:r>
        <w:rPr>
          <w:rFonts w:ascii="Century Gothic" w:hAnsi="Century Gothic" w:cs="Times New Roman"/>
          <w:b/>
          <w:color w:val="auto"/>
          <w:sz w:val="20"/>
          <w:szCs w:val="20"/>
        </w:rPr>
        <w:t xml:space="preserve">N </w:t>
      </w:r>
      <w:r w:rsidRPr="006D2732">
        <w:rPr>
          <w:rFonts w:ascii="Century Gothic" w:hAnsi="Century Gothic" w:cs="Times New Roman"/>
          <w:b/>
          <w:color w:val="auto"/>
          <w:sz w:val="20"/>
          <w:szCs w:val="20"/>
        </w:rPr>
        <w:t>do SWZ</w:t>
      </w:r>
    </w:p>
    <w:p w:rsidR="004450E8" w:rsidRPr="006D2732" w:rsidRDefault="004450E8" w:rsidP="004450E8">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4450E8" w:rsidRDefault="004450E8" w:rsidP="004450E8"/>
    <w:p w:rsidR="004450E8" w:rsidRPr="0049207A" w:rsidRDefault="004450E8" w:rsidP="004450E8">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40"/>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B75B8E" w:rsidRDefault="004450E8" w:rsidP="004450E8">
      <w:pPr>
        <w:rPr>
          <w:rFonts w:ascii="Century Gothic" w:hAnsi="Century Gothic"/>
          <w:color w:val="auto"/>
          <w:sz w:val="20"/>
          <w:szCs w:val="20"/>
        </w:rPr>
      </w:pPr>
      <w:r w:rsidRPr="00B75B8E">
        <w:rPr>
          <w:rFonts w:ascii="Century Gothic" w:hAnsi="Century Gothic"/>
          <w:color w:val="auto"/>
          <w:sz w:val="20"/>
          <w:szCs w:val="20"/>
        </w:rPr>
        <w:t>Nr telefonu:</w:t>
      </w:r>
      <w:r>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4450E8" w:rsidRPr="0095137B" w:rsidRDefault="004450E8" w:rsidP="004450E8">
      <w:pPr>
        <w:rPr>
          <w:rFonts w:ascii="Century Gothic" w:hAnsi="Century Gothic"/>
          <w:sz w:val="20"/>
          <w:szCs w:val="20"/>
        </w:rPr>
      </w:pPr>
    </w:p>
    <w:p w:rsidR="004450E8" w:rsidRPr="0095137B" w:rsidRDefault="004450E8" w:rsidP="004450E8">
      <w:pPr>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4450E8" w:rsidRPr="005C5152" w:rsidRDefault="004450E8" w:rsidP="004450E8">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Pr>
          <w:rFonts w:ascii="Century Gothic" w:eastAsia="Times New Roman" w:hAnsi="Century Gothic" w:cs="Times New Roman"/>
          <w:color w:val="auto"/>
          <w:kern w:val="0"/>
          <w:sz w:val="20"/>
          <w:szCs w:val="20"/>
          <w:lang w:eastAsia="en-US" w:bidi="ar-SA"/>
        </w:rPr>
        <w:t xml:space="preserve"> w celu zawarcia umowy ramowej</w:t>
      </w:r>
      <w:r w:rsidRPr="0049207A">
        <w:rPr>
          <w:rFonts w:ascii="Century Gothic" w:eastAsia="Times New Roman" w:hAnsi="Century Gothic" w:cs="Times New Roman"/>
          <w:color w:val="auto"/>
          <w:kern w:val="0"/>
          <w:sz w:val="20"/>
          <w:szCs w:val="20"/>
          <w:lang w:eastAsia="en-US" w:bidi="ar-SA"/>
        </w:rPr>
        <w:t xml:space="preserve"> na</w:t>
      </w:r>
      <w:r>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WZP-2515/22/14</w:t>
      </w:r>
      <w:r>
        <w:rPr>
          <w:rFonts w:ascii="Century Gothic" w:eastAsia="Times New Roman" w:hAnsi="Century Gothic" w:cs="Times New Roman"/>
          <w:b/>
          <w:i/>
          <w:color w:val="auto"/>
          <w:kern w:val="0"/>
          <w:sz w:val="20"/>
          <w:szCs w:val="20"/>
          <w:lang w:eastAsia="en-US" w:bidi="ar-SA"/>
        </w:rPr>
        <w:t>1</w:t>
      </w:r>
      <w:r w:rsidRPr="0021663A">
        <w:rPr>
          <w:rFonts w:ascii="Century Gothic" w:eastAsia="Times New Roman" w:hAnsi="Century Gothic" w:cs="Times New Roman"/>
          <w:b/>
          <w:i/>
          <w:color w:val="auto"/>
          <w:kern w:val="0"/>
          <w:sz w:val="20"/>
          <w:szCs w:val="20"/>
          <w:lang w:eastAsia="en-US" w:bidi="ar-SA"/>
        </w:rPr>
        <w:t>/Z</w:t>
      </w:r>
    </w:p>
    <w:p w:rsidR="004450E8" w:rsidRDefault="004450E8" w:rsidP="004450E8">
      <w:pPr>
        <w:jc w:val="both"/>
        <w:rPr>
          <w:rFonts w:ascii="Century Gothic" w:hAnsi="Century Gothic" w:cs="Times New Roman"/>
          <w:b/>
          <w:bCs/>
          <w:sz w:val="20"/>
          <w:szCs w:val="20"/>
        </w:rPr>
      </w:pPr>
    </w:p>
    <w:p w:rsidR="004450E8" w:rsidRDefault="004450E8" w:rsidP="004450E8">
      <w:pPr>
        <w:jc w:val="both"/>
        <w:rPr>
          <w:rFonts w:ascii="Century Gothic" w:hAnsi="Century Gothic" w:cs="Times New Roman"/>
          <w:b/>
          <w:bCs/>
          <w:sz w:val="20"/>
          <w:szCs w:val="20"/>
        </w:rPr>
      </w:pPr>
      <w:r w:rsidRPr="003D1882">
        <w:rPr>
          <w:rFonts w:ascii="Century Gothic" w:hAnsi="Century Gothic" w:cs="Times New Roman"/>
          <w:b/>
          <w:bCs/>
          <w:sz w:val="20"/>
          <w:szCs w:val="20"/>
        </w:rPr>
        <w:t xml:space="preserve">Zdanie nr 14  – Usługa </w:t>
      </w:r>
      <w:r w:rsidR="003D1882" w:rsidRPr="003D1882">
        <w:rPr>
          <w:rFonts w:ascii="Century Gothic" w:hAnsi="Century Gothic" w:cs="Times New Roman"/>
          <w:b/>
          <w:bCs/>
          <w:sz w:val="20"/>
          <w:szCs w:val="20"/>
        </w:rPr>
        <w:t>zakwaterowania i wyżywienia 50</w:t>
      </w:r>
      <w:r w:rsidRPr="003D1882">
        <w:rPr>
          <w:rFonts w:ascii="Century Gothic" w:hAnsi="Century Gothic" w:cs="Times New Roman"/>
          <w:b/>
          <w:bCs/>
          <w:sz w:val="20"/>
          <w:szCs w:val="20"/>
        </w:rPr>
        <w:t xml:space="preserve"> policjantów</w:t>
      </w:r>
      <w:r>
        <w:rPr>
          <w:rFonts w:ascii="Century Gothic" w:hAnsi="Century Gothic" w:cs="Times New Roman"/>
          <w:b/>
          <w:bCs/>
          <w:sz w:val="20"/>
          <w:szCs w:val="20"/>
        </w:rPr>
        <w:t xml:space="preserve"> </w:t>
      </w:r>
    </w:p>
    <w:p w:rsidR="004450E8" w:rsidRDefault="004450E8" w:rsidP="004450E8">
      <w:pPr>
        <w:jc w:val="both"/>
        <w:rPr>
          <w:rFonts w:ascii="Century Gothic" w:hAnsi="Century Gothic" w:cs="Times New Roman"/>
          <w:b/>
          <w:bCs/>
          <w:sz w:val="20"/>
          <w:szCs w:val="20"/>
        </w:rPr>
      </w:pPr>
    </w:p>
    <w:p w:rsidR="004450E8" w:rsidRPr="003E3DB3" w:rsidRDefault="004450E8" w:rsidP="004450E8">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Pr="005D6C7D">
        <w:rPr>
          <w:rFonts w:ascii="Century Gothic" w:hAnsi="Century Gothic"/>
          <w:b/>
          <w:sz w:val="20"/>
        </w:rPr>
        <w:t xml:space="preserve"> zakwaterowania</w:t>
      </w:r>
      <w:r>
        <w:rPr>
          <w:rFonts w:ascii="Century Gothic" w:hAnsi="Century Gothic"/>
          <w:b/>
          <w:sz w:val="20"/>
        </w:rPr>
        <w:t xml:space="preserve"> i </w:t>
      </w:r>
      <w:r w:rsidRPr="005D6C7D">
        <w:rPr>
          <w:rFonts w:ascii="Century Gothic" w:hAnsi="Century Gothic"/>
          <w:b/>
          <w:sz w:val="20"/>
        </w:rPr>
        <w:t>wyżywienia funkcjonariuszy - sił  wsparcia  z  kraju</w:t>
      </w:r>
      <w:r w:rsidRPr="005D6C7D">
        <w:rPr>
          <w:rFonts w:ascii="Century Gothic" w:eastAsia="Times New Roman" w:hAnsi="Century Gothic" w:cs="Times New Roman"/>
          <w:b/>
          <w:color w:val="auto"/>
          <w:kern w:val="0"/>
          <w:sz w:val="20"/>
          <w:szCs w:val="20"/>
          <w:lang w:eastAsia="en-US" w:bidi="ar-SA"/>
        </w:rPr>
        <w:t xml:space="preserve">, zgodnie z  wymaganiami  opisanymi w </w:t>
      </w:r>
      <w:r>
        <w:rPr>
          <w:rFonts w:ascii="Century Gothic" w:eastAsia="Times New Roman" w:hAnsi="Century Gothic" w:cs="Times New Roman"/>
          <w:b/>
          <w:color w:val="auto"/>
          <w:kern w:val="0"/>
          <w:sz w:val="20"/>
          <w:szCs w:val="20"/>
          <w:lang w:eastAsia="en-US" w:bidi="ar-SA"/>
        </w:rPr>
        <w:t>SWZ na </w:t>
      </w:r>
      <w:r w:rsidRPr="005D6C7D">
        <w:rPr>
          <w:rFonts w:ascii="Century Gothic" w:eastAsia="Times New Roman" w:hAnsi="Century Gothic" w:cs="Times New Roman"/>
          <w:b/>
          <w:color w:val="auto"/>
          <w:kern w:val="0"/>
          <w:sz w:val="20"/>
          <w:szCs w:val="20"/>
          <w:lang w:eastAsia="en-US" w:bidi="ar-SA"/>
        </w:rPr>
        <w:t>następujących warunkach:</w:t>
      </w:r>
    </w:p>
    <w:p w:rsidR="004450E8" w:rsidRPr="005D6C7D" w:rsidRDefault="004450E8" w:rsidP="004450E8">
      <w:pPr>
        <w:suppressAutoHyphens w:val="0"/>
        <w:textAlignment w:val="auto"/>
        <w:rPr>
          <w:rFonts w:ascii="Century Gothic" w:eastAsia="Times New Roman" w:hAnsi="Century Gothic" w:cs="Times New Roman"/>
          <w:bCs/>
          <w:color w:val="auto"/>
          <w:kern w:val="0"/>
          <w:sz w:val="16"/>
          <w:szCs w:val="16"/>
          <w:lang w:eastAsia="en-US" w:bidi="ar-SA"/>
        </w:rPr>
      </w:pPr>
    </w:p>
    <w:p w:rsidR="004450E8" w:rsidRDefault="004450E8" w:rsidP="008855AC">
      <w:pPr>
        <w:numPr>
          <w:ilvl w:val="0"/>
          <w:numId w:val="102"/>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C</w:t>
      </w:r>
      <w:r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577DBF">
        <w:rPr>
          <w:rFonts w:ascii="Century Gothic" w:hAnsi="Century Gothic"/>
          <w:sz w:val="20"/>
          <w:szCs w:val="20"/>
          <w:vertAlign w:val="superscript"/>
          <w:lang w:val="de-DE"/>
        </w:rPr>
        <w:t>1</w:t>
      </w:r>
      <w:r w:rsidRPr="00524C7A">
        <w:rPr>
          <w:rFonts w:ascii="Century Gothic" w:hAnsi="Century Gothic"/>
          <w:sz w:val="20"/>
          <w:szCs w:val="20"/>
          <w:vertAlign w:val="superscript"/>
          <w:lang w:val="de-DE"/>
        </w:rPr>
        <w:t>)</w:t>
      </w:r>
      <w:r>
        <w:rPr>
          <w:rFonts w:ascii="Century Gothic" w:hAnsi="Century Gothic"/>
          <w:sz w:val="20"/>
          <w:szCs w:val="20"/>
          <w:vertAlign w:val="superscript"/>
          <w:lang w:val="de-DE"/>
        </w:rPr>
        <w:t xml:space="preserve"> </w:t>
      </w:r>
      <w:r w:rsidRPr="005D6C7D">
        <w:rPr>
          <w:rFonts w:ascii="Century Gothic" w:eastAsia="Times New Roman" w:hAnsi="Century Gothic" w:cs="Times New Roman"/>
          <w:bCs/>
          <w:color w:val="auto"/>
          <w:kern w:val="0"/>
          <w:sz w:val="20"/>
          <w:szCs w:val="20"/>
          <w:lang w:eastAsia="en-US" w:bidi="ar-SA"/>
        </w:rPr>
        <w:t xml:space="preserve">brutto w PLN </w:t>
      </w:r>
    </w:p>
    <w:p w:rsidR="004450E8" w:rsidRDefault="004450E8" w:rsidP="008855AC">
      <w:pPr>
        <w:numPr>
          <w:ilvl w:val="0"/>
          <w:numId w:val="102"/>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Marża za wyżywienie 1 funkcjonariusza (śniadanie, obiad, kolacja) .....................</w:t>
      </w:r>
      <w:r w:rsidR="00B11301">
        <w:rPr>
          <w:rFonts w:ascii="Century Gothic" w:hAnsi="Century Gothic"/>
          <w:sz w:val="20"/>
          <w:szCs w:val="20"/>
          <w:vertAlign w:val="superscript"/>
          <w:lang w:val="de-DE"/>
        </w:rPr>
        <w:t xml:space="preserve"> 1</w:t>
      </w:r>
      <w:r w:rsidRPr="003E3DB3">
        <w:rPr>
          <w:rFonts w:ascii="Century Gothic" w:hAnsi="Century Gothic"/>
          <w:sz w:val="20"/>
          <w:szCs w:val="20"/>
          <w:vertAlign w:val="superscript"/>
          <w:lang w:val="de-DE"/>
        </w:rPr>
        <w:t>)</w:t>
      </w:r>
      <w:r w:rsidRPr="003E3DB3">
        <w:rPr>
          <w:rFonts w:ascii="Century Gothic" w:eastAsia="Times New Roman" w:hAnsi="Century Gothic" w:cs="Times New Roman"/>
          <w:bCs/>
          <w:color w:val="auto"/>
          <w:kern w:val="0"/>
          <w:sz w:val="20"/>
          <w:szCs w:val="20"/>
          <w:lang w:eastAsia="en-US" w:bidi="ar-SA"/>
        </w:rPr>
        <w:t xml:space="preserve"> % </w:t>
      </w:r>
      <w:r w:rsidRPr="003E3DB3">
        <w:rPr>
          <w:rFonts w:ascii="Century Gothic" w:eastAsia="Times New Roman" w:hAnsi="Century Gothic" w:cs="Times New Roman"/>
          <w:b/>
          <w:bCs/>
          <w:i/>
          <w:color w:val="auto"/>
          <w:kern w:val="0"/>
          <w:sz w:val="20"/>
          <w:szCs w:val="20"/>
          <w:lang w:eastAsia="en-US" w:bidi="ar-SA"/>
        </w:rPr>
        <w:t xml:space="preserve">(nie może przekraczać 160%) </w:t>
      </w:r>
    </w:p>
    <w:p w:rsidR="004450E8" w:rsidRDefault="004450E8" w:rsidP="008855AC">
      <w:pPr>
        <w:numPr>
          <w:ilvl w:val="0"/>
          <w:numId w:val="102"/>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 xml:space="preserve">Cena za 1  l napoju  gorącego (kawa, herbata) -  </w:t>
      </w:r>
      <w:r w:rsidRPr="003E3DB3">
        <w:rPr>
          <w:rFonts w:ascii="Century Gothic" w:eastAsia="Times New Roman" w:hAnsi="Century Gothic" w:cs="Times New Roman"/>
          <w:bCs/>
          <w:color w:val="auto"/>
          <w:kern w:val="0"/>
          <w:sz w:val="20"/>
          <w:szCs w:val="20"/>
          <w:lang w:eastAsia="en-US" w:bidi="ar-SA"/>
        </w:rPr>
        <w:t>…………</w:t>
      </w:r>
      <w:r w:rsidR="00577DBF">
        <w:rPr>
          <w:rFonts w:ascii="Century Gothic" w:hAnsi="Century Gothic"/>
          <w:sz w:val="20"/>
          <w:szCs w:val="20"/>
          <w:vertAlign w:val="superscript"/>
          <w:lang w:val="de-DE"/>
        </w:rPr>
        <w:t>1</w:t>
      </w:r>
      <w:r w:rsidRPr="003E3DB3">
        <w:rPr>
          <w:rFonts w:ascii="Century Gothic" w:hAnsi="Century Gothic"/>
          <w:sz w:val="20"/>
          <w:szCs w:val="20"/>
          <w:vertAlign w:val="superscript"/>
          <w:lang w:val="de-DE"/>
        </w:rPr>
        <w:t xml:space="preserve">) </w:t>
      </w:r>
      <w:r w:rsidRPr="003E3DB3">
        <w:rPr>
          <w:rFonts w:ascii="Century Gothic" w:eastAsia="Times New Roman" w:hAnsi="Century Gothic" w:cs="Times New Roman"/>
          <w:bCs/>
          <w:color w:val="auto"/>
          <w:kern w:val="0"/>
          <w:sz w:val="20"/>
          <w:szCs w:val="20"/>
          <w:lang w:eastAsia="en-US" w:bidi="ar-SA"/>
        </w:rPr>
        <w:t xml:space="preserve"> brutto </w:t>
      </w:r>
      <w:r>
        <w:rPr>
          <w:rFonts w:ascii="Century Gothic" w:eastAsia="Times New Roman" w:hAnsi="Century Gothic" w:cs="Times New Roman"/>
          <w:bCs/>
          <w:color w:val="auto"/>
          <w:kern w:val="0"/>
          <w:sz w:val="20"/>
          <w:szCs w:val="20"/>
          <w:lang w:eastAsia="en-US" w:bidi="ar-SA"/>
        </w:rPr>
        <w:t>w </w:t>
      </w:r>
      <w:r w:rsidRPr="003E3DB3">
        <w:rPr>
          <w:rFonts w:ascii="Century Gothic" w:eastAsia="Times New Roman" w:hAnsi="Century Gothic" w:cs="Times New Roman"/>
          <w:bCs/>
          <w:color w:val="auto"/>
          <w:kern w:val="0"/>
          <w:sz w:val="20"/>
          <w:szCs w:val="20"/>
          <w:lang w:eastAsia="en-US" w:bidi="ar-SA"/>
        </w:rPr>
        <w:t>PLN;</w:t>
      </w:r>
    </w:p>
    <w:p w:rsidR="004450E8" w:rsidRDefault="004450E8" w:rsidP="008855AC">
      <w:pPr>
        <w:numPr>
          <w:ilvl w:val="0"/>
          <w:numId w:val="102"/>
        </w:numPr>
        <w:tabs>
          <w:tab w:val="num" w:pos="1800"/>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Usługi świadczyć  będziemy w  obiekcie  hotelarskim ……………… </w:t>
      </w:r>
      <w:r w:rsidRPr="003E3DB3">
        <w:rPr>
          <w:rFonts w:ascii="Century Gothic" w:hAnsi="Century Gothic"/>
          <w:color w:val="auto"/>
          <w:sz w:val="20"/>
          <w:szCs w:val="20"/>
          <w:vertAlign w:val="superscript"/>
          <w:lang w:val="de-DE"/>
        </w:rPr>
        <w:t xml:space="preserve">1)  </w:t>
      </w:r>
      <w:r w:rsidRPr="003E3DB3">
        <w:rPr>
          <w:rFonts w:ascii="Century Gothic" w:hAnsi="Century Gothic"/>
          <w:i/>
          <w:color w:val="auto"/>
          <w:kern w:val="20"/>
          <w:sz w:val="20"/>
          <w:szCs w:val="20"/>
          <w:lang w:val="de-DE"/>
        </w:rPr>
        <w:t>(</w:t>
      </w:r>
      <w:proofErr w:type="spellStart"/>
      <w:r w:rsidRPr="003E3DB3">
        <w:rPr>
          <w:rFonts w:ascii="Century Gothic" w:hAnsi="Century Gothic"/>
          <w:i/>
          <w:color w:val="auto"/>
          <w:kern w:val="20"/>
          <w:sz w:val="20"/>
          <w:szCs w:val="20"/>
          <w:lang w:val="de-DE"/>
        </w:rPr>
        <w:t>nazwa</w:t>
      </w:r>
      <w:proofErr w:type="spellEnd"/>
      <w:r w:rsidRPr="003E3DB3">
        <w:rPr>
          <w:rFonts w:ascii="Century Gothic" w:hAnsi="Century Gothic"/>
          <w:i/>
          <w:color w:val="auto"/>
          <w:kern w:val="20"/>
          <w:sz w:val="20"/>
          <w:szCs w:val="20"/>
          <w:lang w:val="de-DE"/>
        </w:rPr>
        <w:t xml:space="preserve"> i </w:t>
      </w:r>
      <w:proofErr w:type="spellStart"/>
      <w:r w:rsidRPr="003E3DB3">
        <w:rPr>
          <w:rFonts w:ascii="Century Gothic" w:hAnsi="Century Gothic"/>
          <w:i/>
          <w:color w:val="auto"/>
          <w:kern w:val="20"/>
          <w:sz w:val="20"/>
          <w:szCs w:val="20"/>
          <w:lang w:val="de-DE"/>
        </w:rPr>
        <w:t>adres</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obiektu</w:t>
      </w:r>
      <w:proofErr w:type="spellEnd"/>
      <w:r w:rsidRPr="003E3DB3">
        <w:rPr>
          <w:rFonts w:ascii="Century Gothic" w:hAnsi="Century Gothic"/>
          <w:i/>
          <w:color w:val="auto"/>
          <w:kern w:val="20"/>
          <w:sz w:val="20"/>
          <w:szCs w:val="20"/>
          <w:lang w:val="de-DE"/>
        </w:rPr>
        <w:t xml:space="preserve">, </w:t>
      </w:r>
      <w:proofErr w:type="spellStart"/>
      <w:r w:rsidRPr="003E3DB3">
        <w:rPr>
          <w:rFonts w:ascii="Century Gothic" w:hAnsi="Century Gothic"/>
          <w:i/>
          <w:color w:val="auto"/>
          <w:kern w:val="20"/>
          <w:sz w:val="20"/>
          <w:szCs w:val="20"/>
          <w:lang w:val="de-DE"/>
        </w:rPr>
        <w:t>który</w:t>
      </w:r>
      <w:proofErr w:type="spellEnd"/>
      <w:r w:rsidRPr="003E3DB3">
        <w:rPr>
          <w:rFonts w:ascii="Century Gothic" w:eastAsia="Times New Roman" w:hAnsi="Century Gothic" w:cs="Times New Roman"/>
          <w:bCs/>
          <w:i/>
          <w:color w:val="auto"/>
          <w:kern w:val="0"/>
          <w:sz w:val="20"/>
          <w:szCs w:val="20"/>
          <w:lang w:eastAsia="en-US" w:bidi="ar-SA"/>
        </w:rPr>
        <w:t xml:space="preserve"> posiada </w:t>
      </w:r>
      <w:r w:rsidRPr="003E3DB3">
        <w:rPr>
          <w:rFonts w:ascii="Century Gothic" w:hAnsi="Century Gothic"/>
          <w:i/>
          <w:color w:val="auto"/>
          <w:sz w:val="20"/>
          <w:szCs w:val="20"/>
          <w:vertAlign w:val="superscript"/>
          <w:lang w:val="de-DE"/>
        </w:rPr>
        <w:t xml:space="preserve">4) </w:t>
      </w:r>
      <w:r w:rsidRPr="003E3DB3">
        <w:rPr>
          <w:rFonts w:ascii="Century Gothic" w:eastAsia="Times New Roman" w:hAnsi="Century Gothic" w:cs="Times New Roman"/>
          <w:bCs/>
          <w:i/>
          <w:color w:val="auto"/>
          <w:kern w:val="0"/>
          <w:sz w:val="20"/>
          <w:szCs w:val="20"/>
          <w:lang w:eastAsia="en-US" w:bidi="ar-SA"/>
        </w:rPr>
        <w:t xml:space="preserve"> </w:t>
      </w:r>
      <w:r w:rsidRPr="003E3DB3">
        <w:rPr>
          <w:rFonts w:ascii="Century Gothic" w:eastAsia="Times New Roman" w:hAnsi="Century Gothic" w:cs="Times New Roman"/>
          <w:bCs/>
          <w:color w:val="auto"/>
          <w:kern w:val="0"/>
          <w:sz w:val="20"/>
          <w:szCs w:val="20"/>
          <w:lang w:eastAsia="en-US" w:bidi="ar-SA"/>
        </w:rPr>
        <w:t xml:space="preserve">/nie  posiada </w:t>
      </w:r>
      <w:r w:rsidRPr="003E3DB3">
        <w:rPr>
          <w:rFonts w:ascii="Century Gothic" w:hAnsi="Century Gothic"/>
          <w:color w:val="auto"/>
          <w:sz w:val="20"/>
          <w:szCs w:val="20"/>
          <w:vertAlign w:val="superscript"/>
          <w:lang w:val="de-DE"/>
        </w:rPr>
        <w:t xml:space="preserve">4) </w:t>
      </w:r>
      <w:r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Załączniku nr 3 do SWZ. </w:t>
      </w:r>
    </w:p>
    <w:p w:rsidR="004450E8" w:rsidRPr="003E3DB3" w:rsidRDefault="004450E8" w:rsidP="008855AC">
      <w:pPr>
        <w:numPr>
          <w:ilvl w:val="0"/>
          <w:numId w:val="102"/>
        </w:numPr>
        <w:suppressAutoHyphens w:val="0"/>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 xml:space="preserve">Liczba  miejsc  noclegowych  w  zaoferowanym  obiekcie  hotelarskim …… </w:t>
      </w:r>
      <w:r w:rsidRPr="003E3DB3">
        <w:rPr>
          <w:rFonts w:ascii="Century Gothic" w:hAnsi="Century Gothic"/>
          <w:sz w:val="20"/>
          <w:szCs w:val="20"/>
          <w:vertAlign w:val="superscript"/>
          <w:lang w:val="de-DE"/>
        </w:rPr>
        <w:t>1)</w:t>
      </w:r>
      <w:r w:rsidR="003D1882">
        <w:rPr>
          <w:rFonts w:ascii="Century Gothic" w:eastAsia="Times New Roman" w:hAnsi="Century Gothic" w:cs="Times New Roman"/>
          <w:bCs/>
          <w:color w:val="auto"/>
          <w:kern w:val="0"/>
          <w:sz w:val="20"/>
          <w:szCs w:val="20"/>
          <w:lang w:eastAsia="en-US" w:bidi="ar-SA"/>
        </w:rPr>
        <w:t xml:space="preserve">  </w:t>
      </w:r>
    </w:p>
    <w:p w:rsidR="004450E8" w:rsidRPr="002F37D3" w:rsidRDefault="004450E8" w:rsidP="004450E8">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4450E8" w:rsidRPr="008B367D"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 Oświadczamy, że:</w:t>
      </w:r>
    </w:p>
    <w:p w:rsidR="004450E8" w:rsidRPr="003E3DB3" w:rsidRDefault="004450E8" w:rsidP="008855AC">
      <w:pPr>
        <w:numPr>
          <w:ilvl w:val="2"/>
          <w:numId w:val="103"/>
        </w:numPr>
        <w:suppressAutoHyphens w:val="0"/>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4450E8"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4450E8" w:rsidRPr="003E3DB3" w:rsidRDefault="004450E8" w:rsidP="004450E8">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4450E8" w:rsidRPr="003E3DB3" w:rsidRDefault="004450E8" w:rsidP="008855AC">
      <w:pPr>
        <w:numPr>
          <w:ilvl w:val="2"/>
          <w:numId w:val="10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Zgodnie z ustawą o podatku od towarów i usług obowiązek odprowadzenia podatku powstaje po stronie</w:t>
      </w:r>
      <w:r w:rsidRPr="003E3DB3">
        <w:rPr>
          <w:rFonts w:ascii="Century Gothic" w:hAnsi="Century Gothic"/>
          <w:bCs/>
          <w:sz w:val="20"/>
        </w:rPr>
        <w:t xml:space="preserve"> ........................................ (Wykonawcy lub Zamawiającego) </w:t>
      </w:r>
      <w:r>
        <w:rPr>
          <w:rStyle w:val="Odwoanieprzypisudolnego"/>
          <w:rFonts w:ascii="Century Gothic" w:hAnsi="Century Gothic"/>
          <w:bCs/>
        </w:rPr>
        <w:footnoteReference w:id="41"/>
      </w:r>
      <w:r w:rsidRPr="003E3DB3">
        <w:rPr>
          <w:rFonts w:ascii="Century Gothic" w:hAnsi="Century Gothic"/>
          <w:bCs/>
          <w:sz w:val="20"/>
        </w:rPr>
        <w:t>.</w:t>
      </w:r>
    </w:p>
    <w:p w:rsidR="004450E8" w:rsidRPr="003E3DB3" w:rsidRDefault="004450E8" w:rsidP="008855AC">
      <w:pPr>
        <w:numPr>
          <w:ilvl w:val="2"/>
          <w:numId w:val="10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42"/>
      </w:r>
    </w:p>
    <w:p w:rsidR="004450E8" w:rsidRDefault="004450E8" w:rsidP="004450E8">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małym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średnim przedsiębiorstwem;</w:t>
      </w:r>
    </w:p>
    <w:p w:rsidR="004450E8" w:rsidRDefault="004450E8" w:rsidP="004450E8">
      <w:pPr>
        <w:pStyle w:val="Textbody"/>
        <w:ind w:left="567" w:hanging="284"/>
        <w:rPr>
          <w:rFonts w:ascii="Century Gothic" w:hAnsi="Century Gothic"/>
          <w:sz w:val="20"/>
        </w:rPr>
      </w:pPr>
      <w:r>
        <w:rPr>
          <w:rFonts w:ascii="Century Gothic" w:hAnsi="Century Gothic"/>
          <w:sz w:val="20"/>
        </w:rPr>
        <w:t>󠄀 jednoosobową działalnością gospodarczą;</w:t>
      </w:r>
    </w:p>
    <w:p w:rsidR="004450E8" w:rsidRPr="003E3DB3" w:rsidRDefault="004450E8" w:rsidP="004450E8">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4450E8" w:rsidRPr="003E3DB3" w:rsidRDefault="004450E8" w:rsidP="008855AC">
      <w:pPr>
        <w:numPr>
          <w:ilvl w:val="2"/>
          <w:numId w:val="10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450E8" w:rsidRPr="003E3DB3" w:rsidRDefault="004450E8" w:rsidP="008855AC">
      <w:pPr>
        <w:numPr>
          <w:ilvl w:val="2"/>
          <w:numId w:val="10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450E8" w:rsidRPr="003E3DB3" w:rsidRDefault="004450E8" w:rsidP="008855AC">
      <w:pPr>
        <w:numPr>
          <w:ilvl w:val="2"/>
          <w:numId w:val="10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4450E8" w:rsidRPr="003E3DB3" w:rsidRDefault="004450E8" w:rsidP="008855AC">
      <w:pPr>
        <w:numPr>
          <w:ilvl w:val="2"/>
          <w:numId w:val="10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4450E8" w:rsidRPr="00577DBF" w:rsidRDefault="004450E8" w:rsidP="008855AC">
      <w:pPr>
        <w:numPr>
          <w:ilvl w:val="2"/>
          <w:numId w:val="10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 z prowadzonym postępowaniem przez całą dobę za pośrednictwem Platformy.</w:t>
      </w:r>
    </w:p>
    <w:p w:rsidR="00577DBF" w:rsidRDefault="00577DBF" w:rsidP="00577DBF">
      <w:pPr>
        <w:suppressAutoHyphens w:val="0"/>
        <w:jc w:val="both"/>
        <w:textAlignment w:val="auto"/>
        <w:rPr>
          <w:rFonts w:ascii="Century Gothic" w:hAnsi="Century Gothic"/>
          <w:sz w:val="20"/>
        </w:rPr>
      </w:pPr>
    </w:p>
    <w:p w:rsidR="00577DBF" w:rsidRPr="003E3DB3" w:rsidRDefault="00577DBF" w:rsidP="00577DBF">
      <w:pPr>
        <w:suppressAutoHyphens w:val="0"/>
        <w:jc w:val="both"/>
        <w:textAlignment w:val="auto"/>
        <w:rPr>
          <w:rFonts w:ascii="Century Gothic" w:hAnsi="Century Gothic"/>
          <w:b/>
          <w:color w:val="FF0000"/>
          <w:sz w:val="20"/>
          <w:szCs w:val="20"/>
        </w:rPr>
      </w:pPr>
    </w:p>
    <w:p w:rsidR="004450E8" w:rsidRDefault="004450E8" w:rsidP="004450E8">
      <w:pPr>
        <w:jc w:val="both"/>
        <w:rPr>
          <w:rFonts w:ascii="Century Gothic" w:hAnsi="Century Gothic" w:cs="Times New Roman"/>
          <w:b/>
          <w:bCs/>
          <w:sz w:val="20"/>
          <w:szCs w:val="20"/>
        </w:rPr>
      </w:pPr>
      <w:r w:rsidRPr="008B367D">
        <w:rPr>
          <w:rFonts w:ascii="Century Gothic" w:hAnsi="Century Gothic" w:cs="Times New Roman"/>
          <w:b/>
          <w:bCs/>
          <w:sz w:val="20"/>
          <w:szCs w:val="20"/>
        </w:rPr>
        <w:t>III. Informujemy, że:</w:t>
      </w:r>
    </w:p>
    <w:p w:rsidR="00577DBF" w:rsidRPr="0032630A" w:rsidRDefault="00577DBF" w:rsidP="004450E8">
      <w:pPr>
        <w:jc w:val="both"/>
        <w:rPr>
          <w:rFonts w:ascii="Century Gothic" w:hAnsi="Century Gothic"/>
          <w:b/>
          <w:sz w:val="20"/>
          <w:szCs w:val="20"/>
        </w:rPr>
      </w:pPr>
    </w:p>
    <w:p w:rsidR="004450E8" w:rsidRPr="003E3DB3" w:rsidRDefault="004450E8" w:rsidP="008855AC">
      <w:pPr>
        <w:pStyle w:val="Textbody"/>
        <w:numPr>
          <w:ilvl w:val="6"/>
          <w:numId w:val="103"/>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4450E8" w:rsidRPr="008B367D" w:rsidRDefault="004450E8" w:rsidP="008855AC">
      <w:pPr>
        <w:pStyle w:val="Textbody"/>
        <w:numPr>
          <w:ilvl w:val="6"/>
          <w:numId w:val="103"/>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4450E8" w:rsidRPr="008B367D" w:rsidRDefault="004450E8" w:rsidP="008855AC">
      <w:pPr>
        <w:pStyle w:val="Akapitzlist"/>
        <w:numPr>
          <w:ilvl w:val="0"/>
          <w:numId w:val="101"/>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4450E8" w:rsidP="008855AC">
      <w:pPr>
        <w:pStyle w:val="Akapitzlist"/>
        <w:numPr>
          <w:ilvl w:val="0"/>
          <w:numId w:val="101"/>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4450E8" w:rsidRPr="008B367D" w:rsidRDefault="00525300" w:rsidP="008855AC">
      <w:pPr>
        <w:pStyle w:val="Textbody"/>
        <w:numPr>
          <w:ilvl w:val="6"/>
          <w:numId w:val="103"/>
        </w:numPr>
        <w:autoSpaceDN w:val="0"/>
        <w:ind w:left="284" w:hanging="284"/>
        <w:rPr>
          <w:rFonts w:ascii="Century Gothic" w:eastAsia="Century Gothic" w:hAnsi="Century Gothic" w:cs="Century Gothic"/>
          <w:sz w:val="20"/>
          <w:lang w:eastAsia="pl-PL"/>
        </w:rPr>
      </w:pPr>
      <w:r>
        <w:rPr>
          <w:rFonts w:ascii="Century Gothic" w:hAnsi="Century Gothic"/>
          <w:sz w:val="20"/>
        </w:rPr>
        <w:t xml:space="preserve">Zapotrzebowania </w:t>
      </w:r>
      <w:r w:rsidR="004450E8" w:rsidRPr="008B367D">
        <w:rPr>
          <w:rFonts w:ascii="Century Gothic" w:hAnsi="Century Gothic"/>
          <w:sz w:val="20"/>
        </w:rPr>
        <w:t>oraz  wszelka korespondencja w  ramach przedmiotowego postępowania, Zamawiający będzie  składał  na adres  e-mail  ……………………………………   lub  nr  faks ………………………………………………….</w:t>
      </w:r>
      <w:r w:rsidR="004450E8" w:rsidRPr="008B367D">
        <w:rPr>
          <w:rFonts w:ascii="Century Gothic" w:hAnsi="Century Gothic"/>
          <w:bCs/>
          <w:sz w:val="20"/>
          <w:vertAlign w:val="superscript"/>
        </w:rPr>
        <w:t>1)</w:t>
      </w:r>
    </w:p>
    <w:p w:rsidR="004450E8" w:rsidRDefault="004450E8" w:rsidP="004450E8">
      <w:pPr>
        <w:autoSpaceDE w:val="0"/>
        <w:ind w:left="1"/>
        <w:jc w:val="both"/>
        <w:rPr>
          <w:rFonts w:ascii="Century Gothic" w:hAnsi="Century Gothic" w:cs="Century Gothic"/>
          <w:b/>
          <w:bCs/>
          <w:sz w:val="20"/>
          <w:szCs w:val="20"/>
        </w:rPr>
      </w:pPr>
    </w:p>
    <w:p w:rsidR="004450E8" w:rsidRPr="002B20B6" w:rsidRDefault="004450E8" w:rsidP="004450E8">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IV.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4450E8" w:rsidRDefault="004450E8" w:rsidP="004450E8">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450E8" w:rsidRDefault="004450E8" w:rsidP="004450E8">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50E8" w:rsidRPr="006F57BE" w:rsidRDefault="004450E8" w:rsidP="004450E8">
      <w:pPr>
        <w:tabs>
          <w:tab w:val="left" w:pos="540"/>
        </w:tabs>
        <w:ind w:left="709" w:hanging="283"/>
        <w:jc w:val="both"/>
        <w:rPr>
          <w:rFonts w:ascii="Century Gothic" w:hAnsi="Century Gothic" w:cs="Gulim"/>
          <w:sz w:val="18"/>
          <w:szCs w:val="18"/>
        </w:rPr>
      </w:pP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4450E8" w:rsidRDefault="004450E8" w:rsidP="004450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4450E8" w:rsidRDefault="004450E8" w:rsidP="004450E8">
      <w:pPr>
        <w:tabs>
          <w:tab w:val="left" w:pos="1978"/>
          <w:tab w:val="left" w:pos="3828"/>
          <w:tab w:val="center" w:pos="4677"/>
        </w:tabs>
        <w:rPr>
          <w:rFonts w:ascii="Open Sans" w:hAnsi="Open Sans" w:cs="Open Sans"/>
          <w:b/>
          <w:i/>
          <w:color w:val="FF0000"/>
          <w:sz w:val="18"/>
          <w:szCs w:val="18"/>
        </w:rPr>
      </w:pPr>
    </w:p>
    <w:p w:rsidR="00D70E5E" w:rsidRDefault="00D70E5E" w:rsidP="00D70E5E">
      <w:pPr>
        <w:tabs>
          <w:tab w:val="left" w:pos="1978"/>
          <w:tab w:val="left" w:pos="3828"/>
          <w:tab w:val="center" w:pos="4677"/>
        </w:tabs>
        <w:rPr>
          <w:rFonts w:ascii="Open Sans" w:hAnsi="Open Sans" w:cs="Open Sans"/>
          <w:b/>
          <w:i/>
          <w:color w:val="FF0000"/>
          <w:sz w:val="18"/>
          <w:szCs w:val="18"/>
        </w:rPr>
      </w:pPr>
    </w:p>
    <w:p w:rsidR="00D70E5E" w:rsidRDefault="00D70E5E">
      <w:pPr>
        <w:suppressAutoHyphens w:val="0"/>
        <w:textAlignment w:val="auto"/>
        <w:rPr>
          <w:rFonts w:ascii="Century Gothic" w:eastAsia="Times New Roman" w:hAnsi="Century Gothic" w:cs="Times New Roman"/>
          <w:b/>
          <w:i/>
          <w:color w:val="auto"/>
          <w:kern w:val="0"/>
          <w:sz w:val="20"/>
          <w:szCs w:val="20"/>
          <w:lang w:bidi="ar-SA"/>
        </w:rPr>
      </w:pPr>
      <w:r>
        <w:rPr>
          <w:rFonts w:ascii="Century Gothic" w:hAnsi="Century Gothic"/>
          <w:b/>
          <w:i/>
          <w:sz w:val="20"/>
        </w:rPr>
        <w:br w:type="page"/>
      </w:r>
    </w:p>
    <w:p w:rsidR="00F77F8E" w:rsidRDefault="00B9332C" w:rsidP="0091184E">
      <w:pPr>
        <w:pStyle w:val="Textbody"/>
        <w:ind w:left="5760" w:firstLine="720"/>
        <w:rPr>
          <w:rFonts w:ascii="Century Gothic" w:hAnsi="Century Gothic"/>
          <w:b/>
          <w:i/>
          <w:sz w:val="20"/>
        </w:rPr>
      </w:pPr>
      <w:r>
        <w:rPr>
          <w:rFonts w:ascii="Century Gothic" w:hAnsi="Century Gothic"/>
          <w:b/>
          <w:i/>
          <w:sz w:val="20"/>
        </w:rPr>
        <w:lastRenderedPageBreak/>
        <w:t>Załącznik nr 2 do SWZ</w:t>
      </w:r>
    </w:p>
    <w:p w:rsidR="00B9332C" w:rsidRPr="00C76E4D" w:rsidRDefault="00B9332C" w:rsidP="00B9332C">
      <w:pPr>
        <w:pStyle w:val="Textbody"/>
        <w:ind w:left="5760" w:firstLine="720"/>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00385DE0" w:rsidRPr="00385DE0">
        <w:rPr>
          <w:rFonts w:ascii="Century Gothic" w:hAnsi="Century Gothic"/>
          <w:b/>
          <w:color w:val="FF0000"/>
          <w:sz w:val="20"/>
        </w:rPr>
        <w:t>/podmiot udostępniający zasoby/podwykonawca</w:t>
      </w:r>
      <w:r w:rsidR="00385DE0">
        <w:rPr>
          <w:rFonts w:ascii="Century Gothic" w:hAnsi="Century Gothic"/>
          <w:b/>
          <w:color w:val="FF0000"/>
          <w:sz w:val="20"/>
          <w:vertAlign w:val="superscript"/>
        </w:rPr>
        <w:t>1</w:t>
      </w:r>
      <w:r w:rsidR="00385DE0" w:rsidRPr="00385DE0">
        <w:rPr>
          <w:rFonts w:ascii="Century Gothic" w:hAnsi="Century Gothic"/>
          <w:b/>
          <w:color w:val="FF0000"/>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EB6A33" w:rsidRDefault="00F77F8E" w:rsidP="00F77F8E">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w:t>
      </w:r>
      <w:r w:rsidR="00EE0114">
        <w:rPr>
          <w:rFonts w:ascii="Century Gothic" w:hAnsi="Century Gothic"/>
          <w:i/>
          <w:sz w:val="20"/>
        </w:rPr>
        <w:t xml:space="preserve"> w </w:t>
      </w:r>
      <w:r w:rsidRPr="00C76E4D">
        <w:rPr>
          <w:rFonts w:ascii="Century Gothic" w:hAnsi="Century Gothic"/>
          <w:i/>
          <w:sz w:val="20"/>
        </w:rPr>
        <w:t>zależności od podmiotu: NIP/</w:t>
      </w:r>
      <w:r w:rsidRPr="00EB6A33">
        <w:rPr>
          <w:rFonts w:ascii="Century Gothic" w:hAnsi="Century Gothic"/>
          <w:i/>
          <w:color w:val="FF0000"/>
          <w:sz w:val="20"/>
        </w:rPr>
        <w:t>, KRS/</w:t>
      </w:r>
      <w:proofErr w:type="spellStart"/>
      <w:r w:rsidRPr="00EB6A33">
        <w:rPr>
          <w:rFonts w:ascii="Century Gothic" w:hAnsi="Century Gothic"/>
          <w:i/>
          <w:color w:val="FF0000"/>
          <w:sz w:val="20"/>
        </w:rPr>
        <w:t>CEiDG</w:t>
      </w:r>
      <w:proofErr w:type="spellEnd"/>
      <w:r w:rsidRPr="00EB6A33">
        <w:rPr>
          <w:rFonts w:ascii="Century Gothic" w:hAnsi="Century Gothic"/>
          <w:i/>
          <w:color w:val="FF0000"/>
          <w:sz w:val="20"/>
        </w:rPr>
        <w:t>)</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F77F8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r w:rsidR="00385DE0" w:rsidRPr="00385DE0">
        <w:rPr>
          <w:rFonts w:ascii="Century Gothic" w:hAnsi="Century Gothic"/>
          <w:b/>
          <w:color w:val="FF0000"/>
          <w:sz w:val="20"/>
          <w:u w:val="single"/>
        </w:rPr>
        <w:t>/podmiotu udostępniającego zasoby/podywkonawcy</w:t>
      </w:r>
      <w:r w:rsidR="00385DE0" w:rsidRPr="00385DE0">
        <w:rPr>
          <w:rFonts w:ascii="Century Gothic" w:hAnsi="Century Gothic"/>
          <w:b/>
          <w:color w:val="FF0000"/>
          <w:sz w:val="20"/>
          <w:u w:val="single"/>
          <w:vertAlign w:val="superscript"/>
        </w:rPr>
        <w:t>1</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rPr>
        <w:t xml:space="preserve">składane na podstawie art. </w:t>
      </w:r>
      <w:r w:rsidR="00DF536F">
        <w:rPr>
          <w:rFonts w:ascii="Century Gothic" w:hAnsi="Century Gothic"/>
          <w:b/>
          <w:sz w:val="20"/>
        </w:rPr>
        <w:t xml:space="preserve">125 </w:t>
      </w:r>
      <w:r w:rsidRPr="00C76E4D">
        <w:rPr>
          <w:rFonts w:ascii="Century Gothic" w:hAnsi="Century Gothic"/>
          <w:b/>
          <w:sz w:val="20"/>
        </w:rPr>
        <w:t>ust. 1 ustawy</w:t>
      </w:r>
      <w:r w:rsidR="00EE0114">
        <w:rPr>
          <w:rFonts w:ascii="Century Gothic" w:hAnsi="Century Gothic"/>
          <w:b/>
          <w:sz w:val="20"/>
        </w:rPr>
        <w:t xml:space="preserve"> z </w:t>
      </w:r>
      <w:r w:rsidRPr="00C76E4D">
        <w:rPr>
          <w:rFonts w:ascii="Century Gothic" w:hAnsi="Century Gothic"/>
          <w:b/>
          <w:sz w:val="20"/>
        </w:rPr>
        <w:t xml:space="preserve">dnia </w:t>
      </w:r>
      <w:r w:rsidR="00DF536F">
        <w:rPr>
          <w:rFonts w:ascii="Century Gothic" w:hAnsi="Century Gothic"/>
          <w:b/>
          <w:sz w:val="20"/>
        </w:rPr>
        <w:t xml:space="preserve">11 </w:t>
      </w:r>
      <w:r w:rsidR="00EB6A33">
        <w:rPr>
          <w:rFonts w:ascii="Century Gothic" w:hAnsi="Century Gothic"/>
          <w:b/>
          <w:sz w:val="20"/>
        </w:rPr>
        <w:t>września</w:t>
      </w:r>
      <w:r w:rsidR="00DF536F">
        <w:rPr>
          <w:rFonts w:ascii="Century Gothic" w:hAnsi="Century Gothic"/>
          <w:b/>
          <w:sz w:val="20"/>
        </w:rPr>
        <w:t xml:space="preserve"> </w:t>
      </w:r>
      <w:r w:rsidRPr="00C76E4D">
        <w:rPr>
          <w:rFonts w:ascii="Century Gothic" w:hAnsi="Century Gothic"/>
          <w:b/>
          <w:sz w:val="20"/>
        </w:rPr>
        <w:t>20</w:t>
      </w:r>
      <w:r w:rsidR="00DF536F">
        <w:rPr>
          <w:rFonts w:ascii="Century Gothic" w:hAnsi="Century Gothic"/>
          <w:b/>
          <w:sz w:val="20"/>
        </w:rPr>
        <w:t>19</w:t>
      </w:r>
      <w:r w:rsidRPr="00C76E4D">
        <w:rPr>
          <w:rFonts w:ascii="Century Gothic" w:hAnsi="Century Gothic"/>
          <w:b/>
          <w:sz w:val="20"/>
        </w:rPr>
        <w:t xml:space="preserve"> r.</w:t>
      </w:r>
    </w:p>
    <w:p w:rsidR="00F77F8E" w:rsidRPr="00C76E4D" w:rsidRDefault="00F77F8E" w:rsidP="00F77F8E">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sidR="00320A94">
        <w:rPr>
          <w:rStyle w:val="Domylnaczcionkaakapitu7"/>
          <w:rFonts w:ascii="Century Gothic" w:hAnsi="Century Gothic"/>
          <w:b/>
          <w:sz w:val="20"/>
        </w:rPr>
        <w:t>ustaw</w:t>
      </w:r>
      <w:r w:rsidR="003B1605">
        <w:rPr>
          <w:rStyle w:val="Domylnaczcionkaakapitu7"/>
          <w:rFonts w:ascii="Century Gothic" w:hAnsi="Century Gothic"/>
          <w:b/>
          <w:sz w:val="20"/>
        </w:rPr>
        <w:t>ą</w:t>
      </w:r>
      <w:r w:rsidRPr="00C76E4D">
        <w:rPr>
          <w:rStyle w:val="Domylnaczcionkaakapitu7"/>
          <w:rFonts w:ascii="Century Gothic" w:hAnsi="Century Gothic"/>
          <w:b/>
          <w:sz w:val="20"/>
        </w:rPr>
        <w:t>),</w:t>
      </w:r>
    </w:p>
    <w:p w:rsidR="00F77F8E" w:rsidRPr="00525300" w:rsidRDefault="00F77F8E" w:rsidP="00F77F8E">
      <w:pPr>
        <w:pStyle w:val="Textbody"/>
        <w:jc w:val="center"/>
        <w:rPr>
          <w:rFonts w:ascii="Century Gothic" w:hAnsi="Century Gothic"/>
          <w:sz w:val="20"/>
        </w:rPr>
      </w:pPr>
      <w:r w:rsidRPr="00525300">
        <w:rPr>
          <w:rFonts w:ascii="Century Gothic" w:hAnsi="Century Gothic"/>
          <w:b/>
          <w:sz w:val="20"/>
          <w:u w:val="single"/>
        </w:rPr>
        <w:t>DOTYCZĄCE PRZESŁANEK WYKLUCZENIA</w:t>
      </w:r>
      <w:r w:rsidR="00EE0114" w:rsidRPr="00525300">
        <w:rPr>
          <w:rFonts w:ascii="Century Gothic" w:hAnsi="Century Gothic"/>
          <w:b/>
          <w:sz w:val="20"/>
          <w:u w:val="single"/>
        </w:rPr>
        <w:t xml:space="preserve"> z </w:t>
      </w:r>
      <w:r w:rsidRPr="00525300">
        <w:rPr>
          <w:rFonts w:ascii="Century Gothic" w:hAnsi="Century Gothic"/>
          <w:b/>
          <w:sz w:val="20"/>
          <w:u w:val="single"/>
        </w:rPr>
        <w:t>POSTĘPOWANIA</w:t>
      </w:r>
    </w:p>
    <w:p w:rsidR="00820F63" w:rsidRPr="00525300" w:rsidRDefault="00820F63" w:rsidP="00F77F8E">
      <w:pPr>
        <w:jc w:val="both"/>
        <w:rPr>
          <w:rStyle w:val="Domylnaczcionkaakapitu7"/>
          <w:rFonts w:ascii="Century Gothic" w:hAnsi="Century Gothic" w:cs="Times New Roman"/>
          <w:color w:val="auto"/>
          <w:sz w:val="20"/>
          <w:szCs w:val="20"/>
        </w:rPr>
      </w:pPr>
    </w:p>
    <w:p w:rsidR="00892708" w:rsidRPr="00C76E4D" w:rsidRDefault="00892708" w:rsidP="00892708">
      <w:pPr>
        <w:pStyle w:val="Textbody"/>
        <w:rPr>
          <w:rFonts w:ascii="Century Gothic" w:hAnsi="Century Gothic"/>
          <w:sz w:val="20"/>
        </w:rPr>
      </w:pPr>
      <w:r w:rsidRPr="00525300">
        <w:rPr>
          <w:rStyle w:val="Domylnaczcionkaakapitu7"/>
          <w:rFonts w:ascii="Century Gothic" w:hAnsi="Century Gothic"/>
          <w:sz w:val="20"/>
        </w:rPr>
        <w:t xml:space="preserve">Na potrzeby postępowania o udzielenie zamówienia publicznego na  </w:t>
      </w:r>
      <w:r w:rsidR="00525300" w:rsidRPr="0021663A">
        <w:rPr>
          <w:rFonts w:ascii="Century Gothic" w:hAnsi="Century Gothic"/>
          <w:b/>
          <w:i/>
          <w:sz w:val="20"/>
          <w:lang w:eastAsia="en-US"/>
        </w:rPr>
        <w:t>Świadczenie usługi zakwaterowania i wyżywienia funkcjonariuszy – sił wsparcia z kraju, nr ref. WZP-2515/22/14</w:t>
      </w:r>
      <w:r w:rsidR="00525300">
        <w:rPr>
          <w:rFonts w:ascii="Century Gothic" w:hAnsi="Century Gothic"/>
          <w:b/>
          <w:i/>
          <w:sz w:val="20"/>
          <w:lang w:eastAsia="en-US"/>
        </w:rPr>
        <w:t>1</w:t>
      </w:r>
      <w:r w:rsidR="00525300" w:rsidRPr="0021663A">
        <w:rPr>
          <w:rFonts w:ascii="Century Gothic" w:hAnsi="Century Gothic"/>
          <w:b/>
          <w:i/>
          <w:sz w:val="20"/>
          <w:lang w:eastAsia="en-US"/>
        </w:rPr>
        <w:t>/Z</w:t>
      </w:r>
      <w:r w:rsidR="00525300" w:rsidRPr="00892708">
        <w:rPr>
          <w:rStyle w:val="Domylnaczcionkaakapitu7"/>
          <w:rFonts w:ascii="Century Gothic" w:hAnsi="Century Gothic"/>
          <w:color w:val="FF0000"/>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892708" w:rsidRPr="00C76E4D" w:rsidRDefault="00892708" w:rsidP="00892708">
      <w:pPr>
        <w:pStyle w:val="Textbody"/>
        <w:rPr>
          <w:rFonts w:ascii="Century Gothic" w:hAnsi="Century Gothic"/>
          <w:sz w:val="20"/>
        </w:rPr>
      </w:pPr>
    </w:p>
    <w:p w:rsidR="00892708" w:rsidRPr="00385DE0" w:rsidRDefault="00892708" w:rsidP="00892708">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Pr="00385DE0">
        <w:rPr>
          <w:rFonts w:ascii="Century Gothic" w:hAnsi="Century Gothic"/>
          <w:b/>
          <w:color w:val="FF0000"/>
          <w:sz w:val="20"/>
        </w:rPr>
        <w:t>/PODMIOTU UDOSTĘPNIAJĄCEGO ZASOBY/PODWYKONAWCY</w:t>
      </w:r>
      <w:r>
        <w:rPr>
          <w:rFonts w:ascii="Century Gothic" w:hAnsi="Century Gothic"/>
          <w:b/>
          <w:color w:val="FF0000"/>
          <w:sz w:val="20"/>
          <w:vertAlign w:val="superscript"/>
        </w:rPr>
        <w:t>1:</w:t>
      </w:r>
    </w:p>
    <w:p w:rsidR="00892708" w:rsidRPr="00FE7BE9" w:rsidRDefault="00892708" w:rsidP="00892708">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Pr>
          <w:rStyle w:val="Domylnaczcionkaakapitu7"/>
          <w:rFonts w:ascii="Century Gothic" w:hAnsi="Century Gothic"/>
          <w:bCs/>
          <w:sz w:val="20"/>
        </w:rPr>
        <w:t>108 ust. 1 ustawy</w:t>
      </w:r>
      <w:r w:rsidRPr="00FE7BE9">
        <w:rPr>
          <w:rStyle w:val="Domylnaczcionkaakapitu7"/>
          <w:rFonts w:ascii="Century Gothic" w:hAnsi="Century Gothic"/>
          <w:bCs/>
          <w:sz w:val="20"/>
        </w:rPr>
        <w:t>.</w:t>
      </w:r>
    </w:p>
    <w:p w:rsidR="00892708" w:rsidRPr="00C76E4D" w:rsidRDefault="00892708" w:rsidP="00892708">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Pr>
          <w:rStyle w:val="Domylnaczcionkaakapitu7"/>
          <w:rFonts w:ascii="Century Gothic" w:hAnsi="Century Gothic"/>
          <w:bCs/>
          <w:sz w:val="20"/>
        </w:rPr>
        <w:t xml:space="preserve">109 ust. 1 pkt 1 </w:t>
      </w:r>
      <w:r>
        <w:rPr>
          <w:rStyle w:val="Domylnaczcionkaakapitu7"/>
          <w:rFonts w:ascii="Century Gothic" w:hAnsi="Century Gothic"/>
          <w:bCs/>
          <w:sz w:val="20"/>
        </w:rPr>
        <w:br/>
        <w:t>i 4 ustawy</w:t>
      </w:r>
      <w:r w:rsidRPr="00C76E4D">
        <w:rPr>
          <w:rStyle w:val="Domylnaczcionkaakapitu7"/>
          <w:rFonts w:ascii="Century Gothic" w:hAnsi="Century Gothic"/>
          <w:sz w:val="20"/>
        </w:rPr>
        <w:t>.</w:t>
      </w:r>
    </w:p>
    <w:p w:rsidR="00892708" w:rsidRPr="00A22D52" w:rsidRDefault="00892708" w:rsidP="00892708">
      <w:pPr>
        <w:pStyle w:val="Textbody"/>
        <w:rPr>
          <w:rFonts w:ascii="Century Gothic" w:eastAsia="Arial" w:hAnsi="Century Gothic"/>
          <w:color w:val="0070C0"/>
          <w:sz w:val="20"/>
        </w:rPr>
      </w:pPr>
      <w:r w:rsidRPr="00A22D52">
        <w:rPr>
          <w:rStyle w:val="Domylnaczcionkaakapitu7"/>
          <w:rFonts w:ascii="Century Gothic" w:eastAsia="Arial" w:hAnsi="Century Gothic"/>
          <w:color w:val="0070C0"/>
          <w:sz w:val="20"/>
        </w:rPr>
        <w:t xml:space="preserve">3.  </w:t>
      </w:r>
      <w:r w:rsidRPr="00A22D52">
        <w:rPr>
          <w:rFonts w:ascii="Century Gothic" w:hAnsi="Century Gothic"/>
          <w:color w:val="0070C0"/>
          <w:sz w:val="20"/>
        </w:rPr>
        <w:t>Oświadczam, że nie podlegam wykluczeniu z postępowania na podstawie art. 7 ust 1 ustawy z dnia 13 kwietnia 2022 r. o szczególnych rozwiązaniach w zakresie przeciwdziałania wspieraniu agresji na Ukrainę oraz służących ochronie bezpieczeństwa narodowego (Dz.U. z 2022 r. poz. 835).</w:t>
      </w:r>
    </w:p>
    <w:p w:rsidR="005C0421" w:rsidRDefault="005C0421" w:rsidP="00F77F8E">
      <w:pPr>
        <w:pStyle w:val="Textbody"/>
        <w:rPr>
          <w:rStyle w:val="Domylnaczcionkaakapitu7"/>
          <w:rFonts w:ascii="Century Gothic" w:eastAsia="Arial" w:hAnsi="Century Gothic"/>
          <w:sz w:val="20"/>
        </w:rPr>
      </w:pPr>
    </w:p>
    <w:p w:rsidR="005C0421" w:rsidRDefault="005C0421" w:rsidP="00F77F8E">
      <w:pPr>
        <w:pStyle w:val="Textbody"/>
        <w:rPr>
          <w:rStyle w:val="Domylnaczcionkaakapitu7"/>
          <w:rFonts w:ascii="Century Gothic" w:eastAsia="Arial" w:hAnsi="Century Gothic"/>
          <w:sz w:val="20"/>
        </w:rPr>
      </w:pP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221858" w:rsidRDefault="00483EDA" w:rsidP="00483EDA">
      <w:pPr>
        <w:pStyle w:val="Textbody"/>
        <w:rPr>
          <w:rStyle w:val="Domylnaczcionkaakapitu7"/>
          <w:rFonts w:ascii="Century Gothic" w:hAnsi="Century Gothic"/>
          <w:i/>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B37055" w:rsidRDefault="00B37055"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Oświadczam, że zachodzą</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stosunku do mnie podstawy wykluczenia</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postępowania na podstawie art.</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 xml:space="preserve">y </w:t>
      </w:r>
      <w:r w:rsidRPr="00C76E4D">
        <w:rPr>
          <w:rStyle w:val="Domylnaczcionkaakapitu7"/>
          <w:rFonts w:ascii="Century Gothic" w:hAnsi="Century Gothic"/>
          <w:i/>
          <w:sz w:val="20"/>
        </w:rPr>
        <w:t>(podać mającą zastosowanie podstawę wykluczenia spośród wymienionych</w:t>
      </w:r>
      <w:r w:rsidR="00EE0114">
        <w:rPr>
          <w:rStyle w:val="Domylnaczcionkaakapitu7"/>
          <w:rFonts w:ascii="Century Gothic" w:hAnsi="Century Gothic"/>
          <w:i/>
          <w:sz w:val="20"/>
        </w:rPr>
        <w:t xml:space="preserve"> w </w:t>
      </w:r>
      <w:r w:rsidRPr="00C76E4D">
        <w:rPr>
          <w:rStyle w:val="Domylnaczcionkaakapitu7"/>
          <w:rFonts w:ascii="Century Gothic" w:hAnsi="Century Gothic"/>
          <w:i/>
          <w:sz w:val="20"/>
        </w:rPr>
        <w:t xml:space="preserve">art. </w:t>
      </w:r>
      <w:r w:rsidR="003B1605">
        <w:rPr>
          <w:rStyle w:val="Domylnaczcionkaakapitu7"/>
          <w:rFonts w:ascii="Century Gothic" w:hAnsi="Century Gothic"/>
          <w:i/>
          <w:sz w:val="20"/>
        </w:rPr>
        <w:t>108 ust. 1 pkt 1, 2, 5</w:t>
      </w:r>
      <w:r w:rsidR="00F60EFD">
        <w:rPr>
          <w:rStyle w:val="Domylnaczcionkaakapitu7"/>
          <w:rFonts w:ascii="Century Gothic" w:hAnsi="Century Gothic"/>
          <w:i/>
          <w:sz w:val="20"/>
        </w:rPr>
        <w:t xml:space="preserve"> i </w:t>
      </w:r>
      <w:r w:rsidR="003B1605">
        <w:rPr>
          <w:rStyle w:val="Domylnaczcionkaakapitu7"/>
          <w:rFonts w:ascii="Century Gothic" w:hAnsi="Century Gothic"/>
          <w:i/>
          <w:sz w:val="20"/>
        </w:rPr>
        <w:t>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320A94">
        <w:rPr>
          <w:rStyle w:val="Domylnaczcionkaakapitu7"/>
          <w:rFonts w:ascii="Century Gothic" w:hAnsi="Century Gothic"/>
          <w:i/>
          <w:sz w:val="20"/>
        </w:rPr>
        <w:t>ustaw</w:t>
      </w:r>
      <w:r w:rsidRPr="00C76E4D">
        <w:rPr>
          <w:rStyle w:val="Domylnaczcionkaakapitu7"/>
          <w:rFonts w:ascii="Century Gothic" w:hAnsi="Century Gothic"/>
          <w:i/>
          <w:sz w:val="20"/>
        </w:rPr>
        <w:t>y).</w:t>
      </w:r>
      <w:r w:rsidRPr="00C76E4D">
        <w:rPr>
          <w:rStyle w:val="Domylnaczcionkaakapitu7"/>
          <w:rFonts w:ascii="Century Gothic" w:hAnsi="Century Gothic"/>
          <w:sz w:val="20"/>
        </w:rPr>
        <w:t xml:space="preserve"> Jednocześnie oświadczam, że</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związku</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 xml:space="preserve">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y podjąłem</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483EDA" w:rsidRDefault="00483EDA"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 xml:space="preserve">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93DDE" w:rsidRPr="00892708" w:rsidRDefault="00145492" w:rsidP="00892708">
      <w:pPr>
        <w:tabs>
          <w:tab w:val="left" w:pos="1978"/>
          <w:tab w:val="left" w:pos="3828"/>
          <w:tab w:val="center" w:pos="4677"/>
        </w:tabs>
        <w:rPr>
          <w:rFonts w:ascii="Calibri" w:eastAsia="Times New Roman" w:hAnsi="Calibri" w:cs="Calibri"/>
          <w:b/>
          <w:color w:val="FF0000"/>
          <w:kern w:val="0"/>
          <w:szCs w:val="22"/>
          <w:lang w:eastAsia="pl-PL" w:bidi="ar-SA"/>
        </w:rPr>
        <w:sectPr w:rsidR="00593DDE" w:rsidRPr="00892708" w:rsidSect="00A8272A">
          <w:footnotePr>
            <w:numRestart w:val="eachSect"/>
          </w:footnotePr>
          <w:pgSz w:w="11906" w:h="16838"/>
          <w:pgMar w:top="1134" w:right="1134" w:bottom="993" w:left="1276" w:header="708" w:footer="57" w:gutter="0"/>
          <w:cols w:space="708"/>
          <w:docGrid w:linePitch="299" w:charSpace="8192"/>
        </w:sect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sidR="00892708">
        <w:rPr>
          <w:rFonts w:ascii="Open Sans" w:hAnsi="Open Sans" w:cs="Open Sans"/>
          <w:b/>
          <w:i/>
          <w:color w:val="FF0000"/>
          <w:sz w:val="18"/>
          <w:szCs w:val="18"/>
        </w:rPr>
        <w:t>formacie PDF</w:t>
      </w:r>
    </w:p>
    <w:p w:rsidR="00EC3FAA" w:rsidRDefault="00EC3FAA" w:rsidP="008F360A">
      <w:pPr>
        <w:suppressAutoHyphens w:val="0"/>
        <w:jc w:val="center"/>
        <w:textAlignment w:val="auto"/>
        <w:rPr>
          <w:rFonts w:ascii="Century Gothic" w:eastAsia="Times New Roman" w:hAnsi="Century Gothic" w:cs="Times New Roman"/>
          <w:b/>
          <w:bCs/>
          <w:i/>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lastRenderedPageBreak/>
        <w:tab/>
      </w:r>
      <w:r>
        <w:rPr>
          <w:rFonts w:ascii="Century Gothic" w:eastAsia="Times New Roman" w:hAnsi="Century Gothic" w:cs="Times New Roman"/>
          <w:b/>
          <w:bCs/>
          <w:color w:val="auto"/>
          <w:kern w:val="0"/>
          <w:sz w:val="20"/>
          <w:szCs w:val="20"/>
          <w:lang w:eastAsia="en-US" w:bidi="ar-SA"/>
        </w:rPr>
        <w:tab/>
      </w:r>
      <w:r>
        <w:rPr>
          <w:rFonts w:ascii="Century Gothic" w:eastAsia="Times New Roman" w:hAnsi="Century Gothic" w:cs="Times New Roman"/>
          <w:b/>
          <w:bCs/>
          <w:color w:val="auto"/>
          <w:kern w:val="0"/>
          <w:sz w:val="20"/>
          <w:szCs w:val="20"/>
          <w:lang w:eastAsia="en-US" w:bidi="ar-SA"/>
        </w:rPr>
        <w:tab/>
      </w:r>
      <w:r>
        <w:rPr>
          <w:rFonts w:ascii="Century Gothic" w:eastAsia="Times New Roman" w:hAnsi="Century Gothic" w:cs="Times New Roman"/>
          <w:b/>
          <w:bCs/>
          <w:color w:val="auto"/>
          <w:kern w:val="0"/>
          <w:sz w:val="20"/>
          <w:szCs w:val="20"/>
          <w:lang w:eastAsia="en-US" w:bidi="ar-SA"/>
        </w:rPr>
        <w:tab/>
      </w:r>
      <w:r>
        <w:rPr>
          <w:rFonts w:ascii="Century Gothic" w:eastAsia="Times New Roman" w:hAnsi="Century Gothic" w:cs="Times New Roman"/>
          <w:b/>
          <w:bCs/>
          <w:color w:val="auto"/>
          <w:kern w:val="0"/>
          <w:sz w:val="20"/>
          <w:szCs w:val="20"/>
          <w:lang w:eastAsia="en-US" w:bidi="ar-SA"/>
        </w:rPr>
        <w:tab/>
      </w:r>
      <w:r>
        <w:rPr>
          <w:rFonts w:ascii="Century Gothic" w:eastAsia="Times New Roman" w:hAnsi="Century Gothic" w:cs="Times New Roman"/>
          <w:b/>
          <w:bCs/>
          <w:color w:val="auto"/>
          <w:kern w:val="0"/>
          <w:sz w:val="20"/>
          <w:szCs w:val="20"/>
          <w:lang w:eastAsia="en-US" w:bidi="ar-SA"/>
        </w:rPr>
        <w:tab/>
      </w:r>
      <w:r w:rsidR="008F360A">
        <w:rPr>
          <w:rFonts w:ascii="Century Gothic" w:eastAsia="Times New Roman" w:hAnsi="Century Gothic" w:cs="Times New Roman"/>
          <w:b/>
          <w:bCs/>
          <w:color w:val="auto"/>
          <w:kern w:val="0"/>
          <w:sz w:val="20"/>
          <w:szCs w:val="20"/>
          <w:lang w:eastAsia="en-US" w:bidi="ar-SA"/>
        </w:rPr>
        <w:tab/>
      </w:r>
      <w:r w:rsidR="008F360A">
        <w:rPr>
          <w:rFonts w:ascii="Century Gothic" w:eastAsia="Times New Roman" w:hAnsi="Century Gothic" w:cs="Times New Roman"/>
          <w:b/>
          <w:bCs/>
          <w:color w:val="auto"/>
          <w:kern w:val="0"/>
          <w:sz w:val="20"/>
          <w:szCs w:val="20"/>
          <w:lang w:eastAsia="en-US" w:bidi="ar-SA"/>
        </w:rPr>
        <w:tab/>
      </w:r>
      <w:r w:rsidR="008F360A" w:rsidRPr="008F360A">
        <w:rPr>
          <w:rFonts w:ascii="Century Gothic" w:eastAsia="Times New Roman" w:hAnsi="Century Gothic" w:cs="Times New Roman"/>
          <w:b/>
          <w:bCs/>
          <w:i/>
          <w:color w:val="auto"/>
          <w:kern w:val="0"/>
          <w:sz w:val="20"/>
          <w:szCs w:val="20"/>
          <w:lang w:eastAsia="en-US" w:bidi="ar-SA"/>
        </w:rPr>
        <w:t>Załącznik nr 3 do SWZ</w:t>
      </w:r>
    </w:p>
    <w:p w:rsidR="008F360A" w:rsidRPr="008F360A" w:rsidRDefault="008F360A" w:rsidP="008F360A">
      <w:pPr>
        <w:suppressAutoHyphens w:val="0"/>
        <w:jc w:val="center"/>
        <w:textAlignment w:val="auto"/>
        <w:rPr>
          <w:rFonts w:ascii="Century Gothic" w:eastAsia="Times New Roman" w:hAnsi="Century Gothic" w:cs="Times New Roman"/>
          <w:b/>
          <w:i/>
          <w:color w:val="auto"/>
          <w:kern w:val="0"/>
          <w:sz w:val="20"/>
          <w:szCs w:val="20"/>
          <w:lang w:bidi="ar-SA"/>
        </w:rPr>
      </w:pPr>
    </w:p>
    <w:p w:rsidR="008F360A" w:rsidRPr="008F360A" w:rsidRDefault="008F360A" w:rsidP="008F360A">
      <w:pPr>
        <w:widowControl w:val="0"/>
        <w:suppressAutoHyphens w:val="0"/>
        <w:autoSpaceDE w:val="0"/>
        <w:autoSpaceDN w:val="0"/>
        <w:jc w:val="center"/>
        <w:textAlignment w:val="auto"/>
        <w:rPr>
          <w:rFonts w:ascii="Century Gothic" w:eastAsia="Times New Roman" w:hAnsi="Century Gothic" w:cs="Times New Roman"/>
          <w:b/>
          <w:color w:val="auto"/>
          <w:kern w:val="0"/>
          <w:sz w:val="19"/>
          <w:szCs w:val="19"/>
          <w:lang w:eastAsia="pl-PL" w:bidi="ar-SA"/>
        </w:rPr>
      </w:pPr>
    </w:p>
    <w:p w:rsidR="008F360A" w:rsidRPr="008F360A" w:rsidRDefault="008F360A" w:rsidP="008F360A">
      <w:pPr>
        <w:widowControl w:val="0"/>
        <w:suppressAutoHyphens w:val="0"/>
        <w:autoSpaceDE w:val="0"/>
        <w:autoSpaceDN w:val="0"/>
        <w:jc w:val="center"/>
        <w:textAlignment w:val="auto"/>
        <w:rPr>
          <w:rFonts w:ascii="Century Gothic" w:eastAsia="Times New Roman" w:hAnsi="Century Gothic" w:cs="Times New Roman"/>
          <w:b/>
          <w:color w:val="auto"/>
          <w:kern w:val="0"/>
          <w:sz w:val="19"/>
          <w:szCs w:val="19"/>
          <w:lang w:eastAsia="pl-PL" w:bidi="ar-SA"/>
        </w:rPr>
      </w:pPr>
      <w:r w:rsidRPr="008F360A">
        <w:rPr>
          <w:rFonts w:ascii="Century Gothic" w:eastAsia="Times New Roman" w:hAnsi="Century Gothic" w:cs="Times New Roman"/>
          <w:b/>
          <w:color w:val="auto"/>
          <w:kern w:val="0"/>
          <w:sz w:val="19"/>
          <w:szCs w:val="19"/>
          <w:lang w:eastAsia="pl-PL" w:bidi="ar-SA"/>
        </w:rPr>
        <w:t>OPIS PRZEDMIOTU ZAMÓWIENIA</w:t>
      </w:r>
    </w:p>
    <w:p w:rsidR="008F360A" w:rsidRPr="008F360A" w:rsidRDefault="008F360A" w:rsidP="008F360A">
      <w:pPr>
        <w:widowControl w:val="0"/>
        <w:suppressAutoHyphens w:val="0"/>
        <w:autoSpaceDE w:val="0"/>
        <w:autoSpaceDN w:val="0"/>
        <w:textAlignment w:val="auto"/>
        <w:rPr>
          <w:rFonts w:ascii="Century Gothic" w:eastAsia="Times New Roman" w:hAnsi="Century Gothic" w:cs="Times New Roman"/>
          <w:color w:val="auto"/>
          <w:kern w:val="0"/>
          <w:sz w:val="19"/>
          <w:szCs w:val="19"/>
          <w:lang w:eastAsia="pl-PL" w:bidi="ar-SA"/>
        </w:rPr>
      </w:pPr>
    </w:p>
    <w:p w:rsidR="008F360A" w:rsidRPr="008F360A" w:rsidRDefault="008F360A" w:rsidP="008F360A">
      <w:pPr>
        <w:widowControl w:val="0"/>
        <w:suppressAutoHyphens w:val="0"/>
        <w:autoSpaceDE w:val="0"/>
        <w:autoSpaceDN w:val="0"/>
        <w:jc w:val="center"/>
        <w:textAlignment w:val="auto"/>
        <w:rPr>
          <w:rFonts w:ascii="Century Gothic" w:eastAsia="MS PGothic" w:hAnsi="Century Gothic" w:cs="MS PGothic"/>
          <w:kern w:val="0"/>
          <w:sz w:val="19"/>
          <w:szCs w:val="19"/>
          <w:lang w:bidi="ar-SA"/>
        </w:rPr>
      </w:pPr>
      <w:bookmarkStart w:id="4" w:name="_Hlk85636092"/>
      <w:r w:rsidRPr="008F360A">
        <w:rPr>
          <w:rFonts w:ascii="Century Gothic" w:eastAsia="Times New Roman" w:hAnsi="Century Gothic" w:cs="Times New Roman"/>
          <w:color w:val="auto"/>
          <w:kern w:val="0"/>
          <w:sz w:val="19"/>
          <w:szCs w:val="19"/>
          <w:lang w:eastAsia="pl-PL" w:bidi="ar-SA"/>
        </w:rPr>
        <w:t>U</w:t>
      </w:r>
      <w:r w:rsidRPr="008F360A">
        <w:rPr>
          <w:rFonts w:ascii="Century Gothic" w:eastAsia="Times New Roman" w:hAnsi="Century Gothic" w:cs="MS PGothic"/>
          <w:iCs/>
          <w:color w:val="auto"/>
          <w:kern w:val="0"/>
          <w:sz w:val="19"/>
          <w:szCs w:val="19"/>
          <w:lang w:bidi="ar-SA"/>
        </w:rPr>
        <w:t xml:space="preserve">sługa zakwaterowania i wyżywienia w dniach 10-12 listopada 2022 r. (2 doby) dla ok. 1350 policjantów </w:t>
      </w:r>
      <w:r w:rsidRPr="008F360A">
        <w:rPr>
          <w:rFonts w:ascii="Century Gothic" w:eastAsia="MS PGothic" w:hAnsi="Century Gothic" w:cs="MS PGothic"/>
          <w:kern w:val="0"/>
          <w:sz w:val="19"/>
          <w:szCs w:val="19"/>
          <w:lang w:bidi="ar-SA"/>
        </w:rPr>
        <w:t>sił wsparcia z kraju kierowanych  do zabezpieczenia obchodów Narodowego Święta Niepodległości w Warszawie w dniu 11 listopada 2022 roku.</w:t>
      </w:r>
    </w:p>
    <w:bookmarkEnd w:id="4"/>
    <w:p w:rsidR="008F360A" w:rsidRPr="008F360A" w:rsidRDefault="008F360A" w:rsidP="008F360A">
      <w:pPr>
        <w:widowControl w:val="0"/>
        <w:suppressAutoHyphens w:val="0"/>
        <w:autoSpaceDE w:val="0"/>
        <w:autoSpaceDN w:val="0"/>
        <w:jc w:val="both"/>
        <w:textAlignment w:val="auto"/>
        <w:rPr>
          <w:rFonts w:ascii="Century Gothic" w:eastAsia="Times New Roman" w:hAnsi="Century Gothic" w:cs="Times New Roman"/>
          <w:b/>
          <w:i/>
          <w:iCs/>
          <w:color w:val="auto"/>
          <w:kern w:val="0"/>
          <w:sz w:val="19"/>
          <w:szCs w:val="19"/>
          <w:lang w:eastAsia="pl-PL" w:bidi="ar-SA"/>
        </w:rPr>
      </w:pPr>
    </w:p>
    <w:p w:rsidR="008F360A" w:rsidRPr="008F360A" w:rsidRDefault="008F360A" w:rsidP="008F360A">
      <w:pPr>
        <w:widowControl w:val="0"/>
        <w:suppressAutoHyphens w:val="0"/>
        <w:autoSpaceDE w:val="0"/>
        <w:autoSpaceDN w:val="0"/>
        <w:jc w:val="both"/>
        <w:textAlignment w:val="auto"/>
        <w:rPr>
          <w:rFonts w:ascii="Century Gothic" w:eastAsia="Times New Roman" w:hAnsi="Century Gothic" w:cs="Times New Roman"/>
          <w:b/>
          <w:bCs/>
          <w:color w:val="auto"/>
          <w:kern w:val="0"/>
          <w:sz w:val="19"/>
          <w:szCs w:val="19"/>
          <w:lang w:eastAsia="pl-PL" w:bidi="ar-SA"/>
        </w:rPr>
      </w:pPr>
      <w:r w:rsidRPr="008F360A">
        <w:rPr>
          <w:rFonts w:ascii="Century Gothic" w:eastAsia="Times New Roman" w:hAnsi="Century Gothic" w:cs="Times New Roman"/>
          <w:b/>
          <w:color w:val="auto"/>
          <w:kern w:val="0"/>
          <w:sz w:val="19"/>
          <w:szCs w:val="19"/>
          <w:lang w:eastAsia="pl-PL" w:bidi="ar-SA"/>
        </w:rPr>
        <w:t xml:space="preserve">1. Zakwaterowanie policjantów (ilość zgodnie z zadaniem) na 2 doby w terminie 10-12 listopada 2022 r.: </w:t>
      </w:r>
    </w:p>
    <w:p w:rsidR="008F360A" w:rsidRPr="008F360A" w:rsidRDefault="008F360A" w:rsidP="008855AC">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 xml:space="preserve">miejsca noclegowe na terenie Warszawy i okolic (do 60 km od Rotundy  w Warszawie,              ul. Marszałkowska 100/102), na terenie jednego hotelu/obiektu hotelowego, </w:t>
      </w:r>
    </w:p>
    <w:p w:rsidR="008F360A" w:rsidRPr="008F360A" w:rsidRDefault="008F360A" w:rsidP="008855AC">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pokoje</w:t>
      </w:r>
      <w:r w:rsidRPr="008F360A">
        <w:rPr>
          <w:rFonts w:ascii="Century Gothic" w:eastAsia="Times New Roman" w:hAnsi="Century Gothic" w:cs="Times New Roman"/>
          <w:kern w:val="0"/>
          <w:sz w:val="19"/>
          <w:szCs w:val="19"/>
          <w:lang w:eastAsia="pl-PL" w:bidi="ar-SA"/>
        </w:rPr>
        <w:t xml:space="preserve"> 1 i/lub 2 i/lub 3 i/lub 4 osobowych o powierzchni co najmniej 4 m</w:t>
      </w:r>
      <w:r w:rsidRPr="008F360A">
        <w:rPr>
          <w:rFonts w:ascii="Century Gothic" w:eastAsia="Times New Roman" w:hAnsi="Century Gothic" w:cs="Times New Roman"/>
          <w:kern w:val="0"/>
          <w:sz w:val="19"/>
          <w:szCs w:val="19"/>
          <w:vertAlign w:val="superscript"/>
          <w:lang w:eastAsia="pl-PL" w:bidi="ar-SA"/>
        </w:rPr>
        <w:t xml:space="preserve">2 </w:t>
      </w:r>
      <w:r w:rsidRPr="008F360A">
        <w:rPr>
          <w:rFonts w:ascii="Century Gothic" w:eastAsia="Times New Roman" w:hAnsi="Century Gothic" w:cs="Times New Roman"/>
          <w:kern w:val="0"/>
          <w:sz w:val="19"/>
          <w:szCs w:val="19"/>
          <w:lang w:eastAsia="pl-PL" w:bidi="ar-SA"/>
        </w:rPr>
        <w:t>na osobę</w:t>
      </w:r>
      <w:r w:rsidRPr="008F360A">
        <w:rPr>
          <w:rFonts w:ascii="Century Gothic" w:eastAsia="Times New Roman" w:hAnsi="Century Gothic" w:cs="Times New Roman"/>
          <w:color w:val="auto"/>
          <w:kern w:val="0"/>
          <w:sz w:val="19"/>
          <w:szCs w:val="19"/>
          <w:lang w:eastAsia="pl-PL" w:bidi="ar-SA"/>
        </w:rPr>
        <w:t xml:space="preserve">, </w:t>
      </w:r>
    </w:p>
    <w:p w:rsidR="008F360A" w:rsidRPr="008F360A" w:rsidRDefault="008F360A" w:rsidP="008855AC">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 xml:space="preserve">wyposażenie pokoi: </w:t>
      </w:r>
      <w:r w:rsidRPr="008F360A">
        <w:rPr>
          <w:rFonts w:ascii="Century Gothic" w:eastAsia="Times New Roman" w:hAnsi="Century Gothic" w:cs="Times New Roman"/>
          <w:kern w:val="0"/>
          <w:sz w:val="19"/>
          <w:szCs w:val="19"/>
          <w:lang w:eastAsia="pl-PL" w:bidi="ar-SA"/>
        </w:rPr>
        <w:t xml:space="preserve">pełen węzeł sanitarny, szafę ubraniową o kubaturze odpowiedniej do liczby miejsc noclegowych w pokoju, jednoosobowe łóżka lub tapczany o min. wymiarach 90-200 cm (Zamawiający nie dopuszcza łóżek piętrowych), przy każdym łóżku szafka nocna (w ilości zgodnej z ilością łóżek w danym pokoju), </w:t>
      </w:r>
      <w:proofErr w:type="spellStart"/>
      <w:r w:rsidRPr="008F360A">
        <w:rPr>
          <w:rFonts w:ascii="Century Gothic" w:eastAsia="Times New Roman" w:hAnsi="Century Gothic" w:cs="Times New Roman"/>
          <w:kern w:val="0"/>
          <w:sz w:val="19"/>
          <w:szCs w:val="19"/>
          <w:lang w:eastAsia="pl-PL" w:bidi="ar-SA"/>
        </w:rPr>
        <w:t>kpl</w:t>
      </w:r>
      <w:proofErr w:type="spellEnd"/>
      <w:r w:rsidRPr="008F360A">
        <w:rPr>
          <w:rFonts w:ascii="Century Gothic" w:eastAsia="Times New Roman" w:hAnsi="Century Gothic" w:cs="Times New Roman"/>
          <w:kern w:val="0"/>
          <w:sz w:val="19"/>
          <w:szCs w:val="19"/>
          <w:lang w:eastAsia="pl-PL" w:bidi="ar-SA"/>
        </w:rPr>
        <w:t>. pościeli i ręczników</w:t>
      </w:r>
      <w:r w:rsidRPr="008F360A">
        <w:rPr>
          <w:rFonts w:ascii="Century Gothic" w:eastAsia="Times New Roman" w:hAnsi="Century Gothic" w:cs="Times New Roman"/>
          <w:color w:val="auto"/>
          <w:kern w:val="0"/>
          <w:sz w:val="19"/>
          <w:szCs w:val="19"/>
          <w:lang w:eastAsia="pl-PL" w:bidi="ar-SA"/>
        </w:rPr>
        <w:t>,</w:t>
      </w:r>
    </w:p>
    <w:p w:rsidR="008F360A" w:rsidRPr="008F360A" w:rsidRDefault="008F360A" w:rsidP="008855AC">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doba hotelowa w dniu przyjazdu zaczynać się powinna od godz. 12.00, a kończyć w dniu wyjazdu o godz. 14.00.</w:t>
      </w:r>
    </w:p>
    <w:p w:rsidR="008F360A" w:rsidRPr="008F360A" w:rsidRDefault="008F360A" w:rsidP="008F360A">
      <w:pPr>
        <w:widowControl w:val="0"/>
        <w:suppressAutoHyphens w:val="0"/>
        <w:autoSpaceDE w:val="0"/>
        <w:autoSpaceDN w:val="0"/>
        <w:ind w:left="360"/>
        <w:jc w:val="both"/>
        <w:textAlignment w:val="auto"/>
        <w:rPr>
          <w:rFonts w:ascii="Century Gothic" w:eastAsia="Times New Roman" w:hAnsi="Century Gothic" w:cs="Times New Roman"/>
          <w:b/>
          <w:color w:val="auto"/>
          <w:kern w:val="0"/>
          <w:sz w:val="19"/>
          <w:szCs w:val="19"/>
          <w:lang w:eastAsia="pl-PL" w:bidi="ar-SA"/>
        </w:rPr>
      </w:pPr>
      <w:r w:rsidRPr="008F360A">
        <w:rPr>
          <w:rFonts w:ascii="Century Gothic" w:eastAsia="Times New Roman" w:hAnsi="Century Gothic" w:cs="Times New Roman"/>
          <w:b/>
          <w:color w:val="auto"/>
          <w:kern w:val="0"/>
          <w:sz w:val="19"/>
          <w:szCs w:val="19"/>
          <w:lang w:eastAsia="pl-PL" w:bidi="ar-SA"/>
        </w:rPr>
        <w:t>zapewnienie:</w:t>
      </w:r>
    </w:p>
    <w:p w:rsidR="008F360A" w:rsidRPr="008F360A" w:rsidRDefault="008F360A" w:rsidP="008855AC">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możliwość korzystania z miejsc parkingowych na terenie hotelu/obiektu hotelowego dla samochodów służbowych Zamawiającego do wysokości pojazdu 2820 mm ,</w:t>
      </w:r>
    </w:p>
    <w:p w:rsidR="008F360A" w:rsidRPr="008F360A" w:rsidRDefault="008F360A" w:rsidP="008855AC">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zamykanych pomieszczeń do suszenia umundurowania służbowego,</w:t>
      </w:r>
    </w:p>
    <w:p w:rsidR="008F360A" w:rsidRPr="008F360A" w:rsidRDefault="008F360A" w:rsidP="008855AC">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 xml:space="preserve">minimum </w:t>
      </w:r>
      <w:r w:rsidRPr="008F360A">
        <w:rPr>
          <w:rFonts w:ascii="Century Gothic" w:eastAsia="Times New Roman" w:hAnsi="Century Gothic" w:cs="Times New Roman"/>
          <w:kern w:val="0"/>
          <w:sz w:val="19"/>
          <w:szCs w:val="19"/>
          <w:lang w:eastAsia="pl-PL" w:bidi="ar-SA"/>
        </w:rPr>
        <w:t>10/20/40 miejsc parkingowych na każdych 50/100/200 zakwaterowanych</w:t>
      </w:r>
      <w:r w:rsidRPr="008F360A">
        <w:rPr>
          <w:rFonts w:ascii="Century Gothic" w:eastAsia="Times New Roman" w:hAnsi="Century Gothic" w:cs="Times New Roman"/>
          <w:kern w:val="0"/>
          <w:sz w:val="19"/>
          <w:szCs w:val="19"/>
          <w:lang w:eastAsia="pl-PL" w:bidi="ar-SA"/>
        </w:rPr>
        <w:br/>
        <w:t>policjantów</w:t>
      </w:r>
      <w:r w:rsidRPr="008F360A">
        <w:rPr>
          <w:rFonts w:ascii="Century Gothic" w:eastAsia="Times New Roman" w:hAnsi="Century Gothic" w:cs="Times New Roman"/>
          <w:color w:val="auto"/>
          <w:kern w:val="0"/>
          <w:sz w:val="19"/>
          <w:szCs w:val="19"/>
          <w:lang w:eastAsia="pl-PL" w:bidi="ar-SA"/>
        </w:rPr>
        <w:t xml:space="preserve"> wliczone w cenę usługi zakwaterowania,</w:t>
      </w:r>
    </w:p>
    <w:p w:rsidR="008F360A" w:rsidRPr="008F360A" w:rsidRDefault="008F360A" w:rsidP="008855AC">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kern w:val="0"/>
          <w:sz w:val="19"/>
          <w:szCs w:val="19"/>
          <w:lang w:eastAsia="pl-PL" w:bidi="ar-SA"/>
        </w:rPr>
        <w:t>sali konferencyjnej umożliwiającej przeprowadzenie odpraw służbowych, wyposażona               w co najmniej tablicę, markery do pisania, stół z krzesłami na minimum 20 osób,</w:t>
      </w:r>
    </w:p>
    <w:p w:rsidR="008F360A" w:rsidRPr="008F360A" w:rsidRDefault="008F360A" w:rsidP="008855AC">
      <w:pPr>
        <w:widowControl w:val="0"/>
        <w:numPr>
          <w:ilvl w:val="0"/>
          <w:numId w:val="61"/>
        </w:numPr>
        <w:tabs>
          <w:tab w:val="left" w:pos="-1620"/>
        </w:tabs>
        <w:suppressAutoHyphens w:val="0"/>
        <w:autoSpaceDE w:val="0"/>
        <w:autoSpaceDN w:val="0"/>
        <w:jc w:val="both"/>
        <w:textAlignment w:val="auto"/>
        <w:rPr>
          <w:rFonts w:ascii="Century Gothic" w:eastAsia="Times New Roman" w:hAnsi="Century Gothic" w:cs="Times New Roman"/>
          <w:kern w:val="0"/>
          <w:sz w:val="19"/>
          <w:szCs w:val="19"/>
          <w:lang w:eastAsia="pl-PL" w:bidi="ar-SA"/>
        </w:rPr>
      </w:pPr>
      <w:r w:rsidRPr="008F360A">
        <w:rPr>
          <w:rFonts w:ascii="Century Gothic" w:eastAsia="Times New Roman" w:hAnsi="Century Gothic" w:cs="Times New Roman"/>
          <w:kern w:val="0"/>
          <w:sz w:val="19"/>
          <w:szCs w:val="19"/>
          <w:lang w:eastAsia="pl-PL" w:bidi="ar-SA"/>
        </w:rPr>
        <w:t>możliwości podłączenia do prądu urządzeń specjalistycznych w ambulansach                   w przypadku wystąpienia takiej konieczności,</w:t>
      </w:r>
    </w:p>
    <w:p w:rsidR="008F360A" w:rsidRPr="008F360A" w:rsidRDefault="008F360A" w:rsidP="008855AC">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kern w:val="0"/>
          <w:sz w:val="19"/>
          <w:szCs w:val="19"/>
          <w:lang w:eastAsia="pl-PL" w:bidi="ar-SA"/>
        </w:rPr>
        <w:t>serwisu sprzątającego w zakresie utrzymania czystości w pokojach w przypadku</w:t>
      </w:r>
      <w:r w:rsidRPr="008F360A">
        <w:rPr>
          <w:rFonts w:ascii="Century Gothic" w:eastAsia="Times New Roman" w:hAnsi="Century Gothic" w:cs="Times New Roman"/>
          <w:kern w:val="0"/>
          <w:sz w:val="19"/>
          <w:szCs w:val="19"/>
          <w:lang w:eastAsia="pl-PL" w:bidi="ar-SA"/>
        </w:rPr>
        <w:br/>
        <w:t>wystąpienia takiej konieczności,</w:t>
      </w:r>
    </w:p>
    <w:p w:rsidR="008F360A" w:rsidRPr="008F360A" w:rsidRDefault="008F360A" w:rsidP="008855AC">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kern w:val="0"/>
          <w:sz w:val="19"/>
          <w:szCs w:val="19"/>
          <w:lang w:eastAsia="pl-PL" w:bidi="ar-SA"/>
        </w:rPr>
        <w:t xml:space="preserve">wymaganych środków zapobiegawczych rozprzestrzenianiu się </w:t>
      </w:r>
      <w:proofErr w:type="spellStart"/>
      <w:r w:rsidRPr="008F360A">
        <w:rPr>
          <w:rFonts w:ascii="Century Gothic" w:eastAsia="Times New Roman" w:hAnsi="Century Gothic" w:cs="Times New Roman"/>
          <w:kern w:val="0"/>
          <w:sz w:val="19"/>
          <w:szCs w:val="19"/>
          <w:lang w:eastAsia="pl-PL" w:bidi="ar-SA"/>
        </w:rPr>
        <w:t>koronawirusa</w:t>
      </w:r>
      <w:proofErr w:type="spellEnd"/>
      <w:r w:rsidRPr="008F360A">
        <w:rPr>
          <w:rFonts w:ascii="Century Gothic" w:eastAsia="Times New Roman" w:hAnsi="Century Gothic" w:cs="Times New Roman"/>
          <w:kern w:val="0"/>
          <w:sz w:val="19"/>
          <w:szCs w:val="19"/>
          <w:lang w:eastAsia="pl-PL" w:bidi="ar-SA"/>
        </w:rPr>
        <w:t xml:space="preserve"> SARS-CoV-2.</w:t>
      </w:r>
    </w:p>
    <w:p w:rsidR="008F360A" w:rsidRPr="008F360A" w:rsidRDefault="008F360A" w:rsidP="008F360A">
      <w:pPr>
        <w:widowControl w:val="0"/>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p>
    <w:p w:rsidR="008F360A" w:rsidRPr="008F360A" w:rsidRDefault="008F360A" w:rsidP="008F360A">
      <w:pPr>
        <w:widowControl w:val="0"/>
        <w:suppressAutoHyphens w:val="0"/>
        <w:autoSpaceDE w:val="0"/>
        <w:autoSpaceDN w:val="0"/>
        <w:jc w:val="both"/>
        <w:textAlignment w:val="auto"/>
        <w:rPr>
          <w:rFonts w:ascii="Century Gothic" w:eastAsia="Times New Roman" w:hAnsi="Century Gothic" w:cs="Times New Roman"/>
          <w:b/>
          <w:bCs/>
          <w:color w:val="auto"/>
          <w:kern w:val="0"/>
          <w:sz w:val="19"/>
          <w:szCs w:val="19"/>
          <w:lang w:eastAsia="pl-PL" w:bidi="ar-SA"/>
        </w:rPr>
      </w:pPr>
      <w:r w:rsidRPr="008F360A">
        <w:rPr>
          <w:rFonts w:ascii="Century Gothic" w:eastAsia="Times New Roman" w:hAnsi="Century Gothic" w:cs="Times New Roman"/>
          <w:b/>
          <w:color w:val="auto"/>
          <w:kern w:val="0"/>
          <w:sz w:val="19"/>
          <w:szCs w:val="19"/>
          <w:lang w:eastAsia="pl-PL" w:bidi="ar-SA"/>
        </w:rPr>
        <w:t xml:space="preserve">2. Całodzienne wyżywienie policjantów (ilość zgodnie z zadaniem) w terminie 10-12 listopada 2022 r.: </w:t>
      </w:r>
    </w:p>
    <w:p w:rsidR="008F360A" w:rsidRPr="008F360A" w:rsidRDefault="008F360A" w:rsidP="008855AC">
      <w:pPr>
        <w:widowControl w:val="0"/>
        <w:numPr>
          <w:ilvl w:val="0"/>
          <w:numId w:val="62"/>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kern w:val="0"/>
          <w:sz w:val="19"/>
          <w:szCs w:val="19"/>
          <w:lang w:eastAsia="pl-PL" w:bidi="ar-SA"/>
        </w:rPr>
        <w:t>wszystkich policjantów na terenie obiektu, w którym świadczona będzie usługa zakwaterowania,</w:t>
      </w:r>
    </w:p>
    <w:p w:rsidR="008F360A" w:rsidRPr="008F360A" w:rsidRDefault="008F360A" w:rsidP="008855AC">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 xml:space="preserve">składające się z trzech posiłków: śniadania w postaci bufetowej lub serwowanej składające się </w:t>
      </w:r>
      <w:r w:rsidRPr="008F360A">
        <w:rPr>
          <w:rFonts w:ascii="Century Gothic" w:eastAsia="Times New Roman" w:hAnsi="Century Gothic" w:cs="Times New Roman"/>
          <w:color w:val="auto"/>
          <w:kern w:val="0"/>
          <w:sz w:val="19"/>
          <w:szCs w:val="19"/>
          <w:u w:val="single"/>
          <w:lang w:eastAsia="pl-PL" w:bidi="ar-SA"/>
        </w:rPr>
        <w:t>każdorazowo</w:t>
      </w:r>
      <w:r w:rsidRPr="008F360A">
        <w:rPr>
          <w:rFonts w:ascii="Century Gothic" w:eastAsia="Times New Roman" w:hAnsi="Century Gothic" w:cs="Times New Roman"/>
          <w:color w:val="auto"/>
          <w:kern w:val="0"/>
          <w:sz w:val="19"/>
          <w:szCs w:val="19"/>
          <w:lang w:eastAsia="pl-PL" w:bidi="ar-SA"/>
        </w:rPr>
        <w:t xml:space="preserve"> z ciepłego posiłku + pieczywo, tzw. zimnej płyty (wędlina, sery, warzywa, owoce, dżemy, płatki śniadaniowe, mleko masło itp.), herbaty i kawy, obiadu dwudaniowego</w:t>
      </w:r>
      <w:r w:rsidRPr="008F360A">
        <w:rPr>
          <w:rFonts w:ascii="Century Gothic" w:eastAsia="Times New Roman" w:hAnsi="Century Gothic" w:cs="(Użyj czcionki tekstu azjatycki"/>
          <w:color w:val="auto"/>
          <w:kern w:val="0"/>
          <w:sz w:val="19"/>
          <w:szCs w:val="19"/>
          <w:lang w:eastAsia="pl-PL" w:bidi="ar-SA"/>
        </w:rPr>
        <w:t xml:space="preserve"> składającego się </w:t>
      </w:r>
      <w:r w:rsidRPr="008F360A">
        <w:rPr>
          <w:rFonts w:ascii="Century Gothic" w:eastAsia="Times New Roman" w:hAnsi="Century Gothic" w:cs="(Użyj czcionki tekstu azjatycki"/>
          <w:color w:val="auto"/>
          <w:kern w:val="0"/>
          <w:sz w:val="19"/>
          <w:szCs w:val="19"/>
          <w:u w:val="single"/>
          <w:lang w:eastAsia="pl-PL" w:bidi="ar-SA"/>
        </w:rPr>
        <w:t>każdorazowo</w:t>
      </w:r>
      <w:r w:rsidRPr="008F360A">
        <w:rPr>
          <w:rFonts w:ascii="Century Gothic" w:eastAsia="Times New Roman" w:hAnsi="Century Gothic" w:cs="(Użyj czcionki tekstu azjatycki"/>
          <w:color w:val="auto"/>
          <w:kern w:val="0"/>
          <w:sz w:val="19"/>
          <w:szCs w:val="19"/>
          <w:lang w:eastAsia="pl-PL" w:bidi="ar-SA"/>
        </w:rPr>
        <w:t xml:space="preserve"> z zupy, drugiego dania oraz </w:t>
      </w:r>
      <w:r w:rsidRPr="008F360A">
        <w:rPr>
          <w:rFonts w:ascii="Century Gothic" w:eastAsia="Times New Roman" w:hAnsi="Century Gothic" w:cs="Times New Roman"/>
          <w:color w:val="auto"/>
          <w:kern w:val="0"/>
          <w:sz w:val="19"/>
          <w:szCs w:val="19"/>
          <w:lang w:eastAsia="pl-PL" w:bidi="ar-SA"/>
        </w:rPr>
        <w:t xml:space="preserve">kompotu/napoju (nie dopuszcza się podawania wody mineralnej jako jedynego napoju do obiadu), kolacji w postaci bufetowej lub serwowanej składającej się </w:t>
      </w:r>
      <w:r w:rsidRPr="008F360A">
        <w:rPr>
          <w:rFonts w:ascii="Century Gothic" w:eastAsia="Times New Roman" w:hAnsi="Century Gothic" w:cs="Times New Roman"/>
          <w:color w:val="auto"/>
          <w:kern w:val="0"/>
          <w:sz w:val="19"/>
          <w:szCs w:val="19"/>
          <w:u w:val="single"/>
          <w:lang w:eastAsia="pl-PL" w:bidi="ar-SA"/>
        </w:rPr>
        <w:t>każdorazowo</w:t>
      </w:r>
      <w:r w:rsidR="002F019A">
        <w:rPr>
          <w:rFonts w:ascii="Century Gothic" w:eastAsia="Times New Roman" w:hAnsi="Century Gothic" w:cs="Times New Roman"/>
          <w:color w:val="auto"/>
          <w:kern w:val="0"/>
          <w:sz w:val="19"/>
          <w:szCs w:val="19"/>
          <w:lang w:eastAsia="pl-PL" w:bidi="ar-SA"/>
        </w:rPr>
        <w:t xml:space="preserve"> </w:t>
      </w:r>
      <w:r w:rsidRPr="008F360A">
        <w:rPr>
          <w:rFonts w:ascii="Century Gothic" w:eastAsia="Times New Roman" w:hAnsi="Century Gothic" w:cs="Times New Roman"/>
          <w:color w:val="auto"/>
          <w:kern w:val="0"/>
          <w:sz w:val="19"/>
          <w:szCs w:val="19"/>
          <w:lang w:eastAsia="pl-PL" w:bidi="ar-SA"/>
        </w:rPr>
        <w:t>z ciepłego posiłku + pieczywo, tzw. zimnej płyty (wędlina, sery, warzywa, owoce, dżemy, masło itp.), herbaty i kawy. Zamawiający zastrzega sobie możliwość, w razie konieczności, zapewnienia przez Wykonawcę prowiantu w formie paczki na czas służby zamiast planowanego posiłku w miejscu zakwaterowania.</w:t>
      </w:r>
    </w:p>
    <w:p w:rsidR="008F360A" w:rsidRPr="008F360A" w:rsidRDefault="008F360A" w:rsidP="008855AC">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według następującego rozbicia normy wyżywienia „SZ”: śniadanie – 25 %, obiad – 50 %, kolacja – 25 % oraz zgodnie ze średnią wartością odżywczą produktów żywnościowych objętych normami wyżywienia, wyrażoną procentowo, która wynosi: białko – 10-15 %, tłuszcze – poniżej 30 %, węglowodany – 50-60 %;</w:t>
      </w:r>
    </w:p>
    <w:p w:rsidR="008F360A" w:rsidRPr="008F360A" w:rsidRDefault="008F360A" w:rsidP="008855AC">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według średnich wartości energetycznych produktów żywnościowych objętych normami wyżywienia, które wynoszą dla normy SZ – co najmniej 2600 kcal,</w:t>
      </w:r>
    </w:p>
    <w:p w:rsidR="008F360A" w:rsidRPr="008F360A" w:rsidRDefault="008F360A" w:rsidP="008855AC">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w godzinach dostosowanych do grafiku służby, 24 h na dobę, z możliwością zmiany pory               i rodzaju posiłku np. obiad w porze kolacji;</w:t>
      </w:r>
    </w:p>
    <w:p w:rsidR="008F360A" w:rsidRPr="008F360A" w:rsidRDefault="008F360A" w:rsidP="008855AC">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zgodnie z ustawą z dnia 25 sierpnia 2006 r. o bezpieczeństwie żywności i żywienia (</w:t>
      </w:r>
      <w:proofErr w:type="spellStart"/>
      <w:r w:rsidRPr="008F360A">
        <w:rPr>
          <w:rFonts w:ascii="Century Gothic" w:eastAsia="Times New Roman" w:hAnsi="Century Gothic" w:cs="Times New Roman"/>
          <w:color w:val="auto"/>
          <w:kern w:val="0"/>
          <w:sz w:val="19"/>
          <w:szCs w:val="19"/>
          <w:lang w:eastAsia="pl-PL" w:bidi="ar-SA"/>
        </w:rPr>
        <w:t>t.j</w:t>
      </w:r>
      <w:proofErr w:type="spellEnd"/>
      <w:r w:rsidRPr="008F360A">
        <w:rPr>
          <w:rFonts w:ascii="Century Gothic" w:eastAsia="Times New Roman" w:hAnsi="Century Gothic" w:cs="Times New Roman"/>
          <w:color w:val="auto"/>
          <w:kern w:val="0"/>
          <w:sz w:val="19"/>
          <w:szCs w:val="19"/>
          <w:lang w:eastAsia="pl-PL" w:bidi="ar-SA"/>
        </w:rPr>
        <w:t>. Dz. U. z 2019 r., poz. 1252 ze zm.),</w:t>
      </w:r>
    </w:p>
    <w:p w:rsidR="00EC3FAA" w:rsidRPr="008F360A" w:rsidRDefault="008F360A" w:rsidP="008855AC">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8F360A">
        <w:rPr>
          <w:rFonts w:ascii="Century Gothic" w:eastAsia="Times New Roman" w:hAnsi="Century Gothic" w:cs="Times New Roman"/>
          <w:color w:val="auto"/>
          <w:kern w:val="0"/>
          <w:sz w:val="19"/>
          <w:szCs w:val="19"/>
          <w:lang w:eastAsia="pl-PL" w:bidi="ar-SA"/>
        </w:rPr>
        <w:t xml:space="preserve">przygotowane przez osoby dopuszczone do wykonywania pracy w procesie produkcji </w:t>
      </w:r>
      <w:r w:rsidRPr="008F360A">
        <w:rPr>
          <w:rFonts w:ascii="Century Gothic" w:eastAsia="Times New Roman" w:hAnsi="Century Gothic" w:cs="Times New Roman"/>
          <w:color w:val="auto"/>
          <w:kern w:val="0"/>
          <w:sz w:val="19"/>
          <w:szCs w:val="19"/>
          <w:lang w:eastAsia="pl-PL" w:bidi="ar-SA"/>
        </w:rPr>
        <w:br/>
        <w:t xml:space="preserve">i obrocie żywnością, tj. posiadające aktualne badania sanitarne w okresie obowiązywania </w:t>
      </w:r>
      <w:r w:rsidRPr="008F360A">
        <w:rPr>
          <w:rFonts w:ascii="Century Gothic" w:eastAsia="Times New Roman" w:hAnsi="Century Gothic" w:cs="Times New Roman"/>
          <w:color w:val="auto"/>
          <w:kern w:val="0"/>
          <w:sz w:val="19"/>
          <w:szCs w:val="19"/>
          <w:lang w:eastAsia="pl-PL" w:bidi="ar-SA"/>
        </w:rPr>
        <w:lastRenderedPageBreak/>
        <w:t>umowy oraz nadzorowane i/lub szkolone w sprawach higieny żywności odpowiednio do ich charakteru pracy,</w:t>
      </w:r>
      <w:r>
        <w:rPr>
          <w:rFonts w:ascii="Century Gothic" w:eastAsia="Times New Roman" w:hAnsi="Century Gothic" w:cs="Times New Roman"/>
          <w:color w:val="auto"/>
          <w:kern w:val="0"/>
          <w:sz w:val="19"/>
          <w:szCs w:val="19"/>
          <w:lang w:eastAsia="pl-PL" w:bidi="ar-SA"/>
        </w:rPr>
        <w:t xml:space="preserve"> </w:t>
      </w:r>
      <w:r w:rsidRPr="008F360A">
        <w:rPr>
          <w:rFonts w:ascii="Century Gothic" w:eastAsia="Times New Roman" w:hAnsi="Century Gothic" w:cs="Times New Roman"/>
          <w:color w:val="auto"/>
          <w:kern w:val="0"/>
          <w:sz w:val="19"/>
          <w:szCs w:val="19"/>
          <w:lang w:eastAsia="pl-PL" w:bidi="ar-SA"/>
        </w:rPr>
        <w:t xml:space="preserve">dodatkowych napojów w postaci gorącej kawy i herbaty w termosach Zamawiającego </w:t>
      </w:r>
      <w:r>
        <w:rPr>
          <w:rFonts w:ascii="Century Gothic" w:eastAsia="Times New Roman" w:hAnsi="Century Gothic" w:cs="Times New Roman"/>
          <w:color w:val="auto"/>
          <w:kern w:val="0"/>
          <w:sz w:val="19"/>
          <w:szCs w:val="19"/>
          <w:lang w:eastAsia="pl-PL" w:bidi="ar-SA"/>
        </w:rPr>
        <w:t xml:space="preserve"> </w:t>
      </w:r>
      <w:r w:rsidRPr="008F360A">
        <w:rPr>
          <w:rFonts w:ascii="Century Gothic" w:eastAsia="Times New Roman" w:hAnsi="Century Gothic" w:cs="Times New Roman"/>
          <w:color w:val="auto"/>
          <w:kern w:val="0"/>
          <w:sz w:val="19"/>
          <w:szCs w:val="19"/>
          <w:lang w:eastAsia="pl-PL" w:bidi="ar-SA"/>
        </w:rPr>
        <w:t>o różnej pojemności w przypadku wystąpieni</w:t>
      </w:r>
      <w:r>
        <w:rPr>
          <w:rFonts w:ascii="Century Gothic" w:eastAsia="Times New Roman" w:hAnsi="Century Gothic" w:cs="Times New Roman"/>
          <w:color w:val="auto"/>
          <w:kern w:val="0"/>
          <w:sz w:val="19"/>
          <w:szCs w:val="19"/>
          <w:lang w:eastAsia="pl-PL" w:bidi="ar-SA"/>
        </w:rPr>
        <w:t xml:space="preserve">a </w:t>
      </w:r>
      <w:r w:rsidRPr="008F360A">
        <w:rPr>
          <w:rFonts w:ascii="Century Gothic" w:hAnsi="Century Gothic"/>
          <w:sz w:val="19"/>
          <w:szCs w:val="19"/>
        </w:rPr>
        <w:t>takiej konieczności.</w:t>
      </w: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EC3FAA" w:rsidRDefault="00EC3FAA" w:rsidP="00EC3FAA">
      <w:pPr>
        <w:jc w:val="both"/>
        <w:rPr>
          <w:rFonts w:ascii="Century Gothic" w:hAnsi="Century Gothic" w:cs="Times New Roman"/>
          <w:b/>
          <w:sz w:val="20"/>
          <w:szCs w:val="20"/>
        </w:rPr>
      </w:pPr>
    </w:p>
    <w:p w:rsidR="00EC3FAA" w:rsidRDefault="00EC3FAA"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sectPr w:rsidR="00EC3FAA" w:rsidSect="00EC3FAA">
      <w:footnotePr>
        <w:numRestart w:val="eachSect"/>
      </w:footnotePr>
      <w:pgSz w:w="11906" w:h="16838"/>
      <w:pgMar w:top="1247" w:right="1418" w:bottom="1418" w:left="1418"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A2" w:rsidRDefault="00E377A2">
      <w:r>
        <w:separator/>
      </w:r>
    </w:p>
  </w:endnote>
  <w:endnote w:type="continuationSeparator" w:id="0">
    <w:p w:rsidR="00E377A2" w:rsidRDefault="00E3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EE"/>
    <w:family w:val="auto"/>
    <w:pitch w:val="variable"/>
  </w:font>
  <w:font w:name="Univers-PL">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00000000"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Użyj czcionki tekstu azjatycki">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F5" w:rsidRDefault="00732DF5"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A0627B">
      <w:rPr>
        <w:noProof/>
        <w:sz w:val="20"/>
        <w:szCs w:val="20"/>
      </w:rPr>
      <w:t>40</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A2" w:rsidRDefault="00E377A2">
      <w:r>
        <w:separator/>
      </w:r>
    </w:p>
  </w:footnote>
  <w:footnote w:type="continuationSeparator" w:id="0">
    <w:p w:rsidR="00E377A2" w:rsidRDefault="00E377A2">
      <w:r>
        <w:continuationSeparator/>
      </w:r>
    </w:p>
  </w:footnote>
  <w:footnote w:id="1">
    <w:p w:rsidR="00732DF5" w:rsidRPr="00ED0CCB" w:rsidRDefault="00732DF5">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
    <w:p w:rsidR="00732DF5" w:rsidRPr="00ED0CCB" w:rsidRDefault="00732DF5" w:rsidP="008E5DD1">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3">
    <w:p w:rsidR="00732DF5" w:rsidRDefault="00732DF5" w:rsidP="008E5DD1">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Pr="0096496A" w:rsidRDefault="00732DF5" w:rsidP="008E5DD1">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 xml:space="preserve">właściwe zaznaczyć </w:t>
      </w:r>
    </w:p>
  </w:footnote>
  <w:footnote w:id="4">
    <w:p w:rsidR="00732DF5" w:rsidRPr="00ED0CCB" w:rsidRDefault="00732DF5" w:rsidP="008B367D">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5">
    <w:p w:rsidR="00732DF5" w:rsidRPr="00ED0CCB" w:rsidRDefault="00732DF5" w:rsidP="008B367D">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6">
    <w:p w:rsidR="00732DF5" w:rsidRDefault="00732DF5" w:rsidP="008B367D">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 w:id="7">
    <w:p w:rsidR="00732DF5" w:rsidRPr="00ED0CCB" w:rsidRDefault="00732DF5" w:rsidP="008B367D">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8">
    <w:p w:rsidR="00732DF5" w:rsidRPr="00ED0CCB" w:rsidRDefault="00732DF5" w:rsidP="008B367D">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9">
    <w:p w:rsidR="00732DF5" w:rsidRDefault="00732DF5" w:rsidP="008B367D">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 w:id="10">
    <w:p w:rsidR="00732DF5" w:rsidRPr="00ED0CCB" w:rsidRDefault="00732DF5" w:rsidP="00D70E5E">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11">
    <w:p w:rsidR="00732DF5" w:rsidRPr="00ED0CCB" w:rsidRDefault="00732DF5" w:rsidP="00D70E5E">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12">
    <w:p w:rsidR="00732DF5" w:rsidRDefault="00732DF5" w:rsidP="00D70E5E">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 w:id="13">
    <w:p w:rsidR="00732DF5" w:rsidRPr="00ED0CCB" w:rsidRDefault="00732DF5" w:rsidP="00D70E5E">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14">
    <w:p w:rsidR="00732DF5" w:rsidRPr="00ED0CCB" w:rsidRDefault="00732DF5" w:rsidP="00D70E5E">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15">
    <w:p w:rsidR="00732DF5" w:rsidRDefault="00732DF5" w:rsidP="00D70E5E">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 w:id="16">
    <w:p w:rsidR="00732DF5" w:rsidRPr="00ED0CCB" w:rsidRDefault="00732DF5" w:rsidP="00D70E5E">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17">
    <w:p w:rsidR="00732DF5" w:rsidRPr="00ED0CCB" w:rsidRDefault="00732DF5" w:rsidP="00D70E5E">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18">
    <w:p w:rsidR="00732DF5" w:rsidRDefault="00732DF5" w:rsidP="00D70E5E">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p w:rsidR="00732DF5" w:rsidRDefault="00732DF5" w:rsidP="00D70E5E">
      <w:pPr>
        <w:pStyle w:val="Standard"/>
        <w:jc w:val="both"/>
        <w:rPr>
          <w:rFonts w:ascii="Century Gothic" w:hAnsi="Century Gothic"/>
          <w:bCs/>
          <w:sz w:val="16"/>
          <w:szCs w:val="16"/>
        </w:rPr>
      </w:pPr>
    </w:p>
  </w:footnote>
  <w:footnote w:id="19">
    <w:p w:rsidR="00732DF5" w:rsidRPr="00ED0CCB" w:rsidRDefault="00732DF5" w:rsidP="00185CA6">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0">
    <w:p w:rsidR="00732DF5" w:rsidRPr="00ED0CCB" w:rsidRDefault="00732DF5" w:rsidP="00185CA6">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21">
    <w:p w:rsidR="00732DF5" w:rsidRDefault="00732DF5" w:rsidP="00185CA6">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 w:id="22">
    <w:p w:rsidR="00732DF5" w:rsidRPr="00ED0CCB" w:rsidRDefault="00732DF5" w:rsidP="004450E8">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3">
    <w:p w:rsidR="00732DF5" w:rsidRPr="00ED0CCB" w:rsidRDefault="00732DF5" w:rsidP="004450E8">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24">
    <w:p w:rsidR="00732DF5" w:rsidRDefault="00732DF5" w:rsidP="004450E8">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 w:id="25">
    <w:p w:rsidR="00732DF5" w:rsidRPr="00ED0CCB" w:rsidRDefault="00732DF5" w:rsidP="004450E8">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6">
    <w:p w:rsidR="00732DF5" w:rsidRPr="00ED0CCB" w:rsidRDefault="00732DF5" w:rsidP="004450E8">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27">
    <w:p w:rsidR="00732DF5" w:rsidRDefault="00732DF5" w:rsidP="004450E8">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 w:id="28">
    <w:p w:rsidR="00732DF5" w:rsidRPr="00ED0CCB" w:rsidRDefault="00732DF5" w:rsidP="004450E8">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9">
    <w:p w:rsidR="00732DF5" w:rsidRPr="00ED0CCB" w:rsidRDefault="00732DF5" w:rsidP="004450E8">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30">
    <w:p w:rsidR="00732DF5" w:rsidRDefault="00732DF5" w:rsidP="004450E8">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 w:id="31">
    <w:p w:rsidR="00732DF5" w:rsidRPr="00ED0CCB" w:rsidRDefault="00732DF5" w:rsidP="004450E8">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32">
    <w:p w:rsidR="00732DF5" w:rsidRPr="00ED0CCB" w:rsidRDefault="00732DF5" w:rsidP="004450E8">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33">
    <w:p w:rsidR="00732DF5" w:rsidRDefault="00732DF5" w:rsidP="004450E8">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 w:id="34">
    <w:p w:rsidR="00732DF5" w:rsidRPr="00ED0CCB" w:rsidRDefault="00732DF5" w:rsidP="004450E8">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35">
    <w:p w:rsidR="00732DF5" w:rsidRPr="00ED0CCB" w:rsidRDefault="00732DF5" w:rsidP="004450E8">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36">
    <w:p w:rsidR="00732DF5" w:rsidRDefault="00732DF5" w:rsidP="004450E8">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 w:id="37">
    <w:p w:rsidR="00732DF5" w:rsidRPr="00ED0CCB" w:rsidRDefault="00732DF5" w:rsidP="004450E8">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38">
    <w:p w:rsidR="00732DF5" w:rsidRPr="00ED0CCB" w:rsidRDefault="00732DF5" w:rsidP="004450E8">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39">
    <w:p w:rsidR="00732DF5" w:rsidRDefault="00732DF5" w:rsidP="004450E8">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 w:id="40">
    <w:p w:rsidR="00732DF5" w:rsidRPr="00ED0CCB" w:rsidRDefault="00732DF5" w:rsidP="004450E8">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41">
    <w:p w:rsidR="00732DF5" w:rsidRPr="00ED0CCB" w:rsidRDefault="00732DF5" w:rsidP="004450E8">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42">
    <w:p w:rsidR="00732DF5" w:rsidRDefault="00732DF5" w:rsidP="004450E8">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732DF5" w:rsidRDefault="00732DF5" w:rsidP="0096496A">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właściwe zaznaczyć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B5A85F4A"/>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val="0"/>
        <w:color w:val="auto"/>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392CA5AA"/>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0"/>
        <w:szCs w:val="20"/>
      </w:rPr>
    </w:lvl>
    <w:lvl w:ilvl="2">
      <w:start w:val="1"/>
      <w:numFmt w:val="decimal"/>
      <w:lvlText w:val="%3)"/>
      <w:lvlJc w:val="left"/>
      <w:pPr>
        <w:tabs>
          <w:tab w:val="num" w:pos="0"/>
        </w:tabs>
        <w:ind w:left="2340" w:hanging="360"/>
      </w:pPr>
      <w:rPr>
        <w:rFonts w:ascii="Century Gothic" w:eastAsia="Times New Roman" w:hAnsi="Century Gothic" w:cs="Times New Roman" w:hint="default"/>
        <w:b w:val="0"/>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0"/>
        <w:szCs w:val="20"/>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6380D66"/>
    <w:name w:val="WW8Num13"/>
    <w:lvl w:ilvl="0">
      <w:start w:val="1"/>
      <w:numFmt w:val="decimal"/>
      <w:lvlText w:val="%1."/>
      <w:lvlJc w:val="left"/>
      <w:pPr>
        <w:tabs>
          <w:tab w:val="num" w:pos="0"/>
        </w:tabs>
        <w:ind w:left="770" w:hanging="360"/>
      </w:pPr>
      <w:rPr>
        <w:b w:val="0"/>
      </w:r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35C6369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1A9666E8"/>
    <w:name w:val="WW8Num18"/>
    <w:lvl w:ilvl="0">
      <w:start w:val="1"/>
      <w:numFmt w:val="decimal"/>
      <w:lvlText w:val="%1."/>
      <w:lvlJc w:val="left"/>
      <w:pPr>
        <w:tabs>
          <w:tab w:val="num" w:pos="644"/>
        </w:tabs>
        <w:ind w:left="644" w:hanging="360"/>
      </w:pPr>
      <w:rPr>
        <w:rFonts w:ascii="Times New Roman" w:eastAsia="Wingdings" w:hAnsi="Times New Roman" w:cs="Wingdings" w:hint="default"/>
        <w:b w:val="0"/>
      </w:rPr>
    </w:lvl>
    <w:lvl w:ilvl="1">
      <w:start w:val="1"/>
      <w:numFmt w:val="decimal"/>
      <w:lvlText w:val="%2."/>
      <w:lvlJc w:val="left"/>
      <w:pPr>
        <w:tabs>
          <w:tab w:val="num" w:pos="1004"/>
        </w:tabs>
        <w:ind w:left="1004" w:hanging="360"/>
      </w:pPr>
      <w:rPr>
        <w:rFonts w:ascii="Times New Roman" w:eastAsia="Wingdings" w:hAnsi="Times New Roman" w:cs="Wingdings" w:hint="default"/>
        <w:b w:val="0"/>
      </w:rPr>
    </w:lvl>
    <w:lvl w:ilvl="2">
      <w:start w:val="1"/>
      <w:numFmt w:val="decimal"/>
      <w:lvlText w:val="%3)"/>
      <w:lvlJc w:val="left"/>
      <w:pPr>
        <w:tabs>
          <w:tab w:val="num" w:pos="-360"/>
        </w:tabs>
        <w:ind w:left="-360" w:hanging="360"/>
      </w:pPr>
      <w:rPr>
        <w:rFonts w:eastAsia="Wingdings" w:hint="default"/>
        <w:b w:val="0"/>
        <w:color w:val="auto"/>
      </w:rPr>
    </w:lvl>
    <w:lvl w:ilvl="3">
      <w:start w:val="1"/>
      <w:numFmt w:val="decimal"/>
      <w:lvlText w:val="%4."/>
      <w:lvlJc w:val="left"/>
      <w:pPr>
        <w:tabs>
          <w:tab w:val="num" w:pos="1724"/>
        </w:tabs>
        <w:ind w:left="1724" w:hanging="360"/>
      </w:pPr>
      <w:rPr>
        <w:rFonts w:ascii="Times New Roman" w:eastAsia="Wingdings" w:hAnsi="Times New Roman" w:cs="Wingdings" w:hint="default"/>
        <w:b w:val="0"/>
      </w:rPr>
    </w:lvl>
    <w:lvl w:ilvl="4">
      <w:start w:val="1"/>
      <w:numFmt w:val="decimal"/>
      <w:lvlText w:val="%5."/>
      <w:lvlJc w:val="left"/>
      <w:pPr>
        <w:tabs>
          <w:tab w:val="num" w:pos="2084"/>
        </w:tabs>
        <w:ind w:left="2084" w:hanging="360"/>
      </w:pPr>
      <w:rPr>
        <w:rFonts w:ascii="Times New Roman" w:eastAsia="Wingdings" w:hAnsi="Times New Roman" w:cs="Wingdings" w:hint="default"/>
        <w:b w:val="0"/>
      </w:rPr>
    </w:lvl>
    <w:lvl w:ilvl="5">
      <w:start w:val="1"/>
      <w:numFmt w:val="decimal"/>
      <w:lvlText w:val="%6."/>
      <w:lvlJc w:val="left"/>
      <w:pPr>
        <w:tabs>
          <w:tab w:val="num" w:pos="2444"/>
        </w:tabs>
        <w:ind w:left="2444" w:hanging="360"/>
      </w:pPr>
      <w:rPr>
        <w:rFonts w:ascii="Times New Roman" w:eastAsia="Wingdings" w:hAnsi="Times New Roman" w:cs="Wingdings" w:hint="default"/>
        <w:b w:val="0"/>
      </w:rPr>
    </w:lvl>
    <w:lvl w:ilvl="6">
      <w:start w:val="1"/>
      <w:numFmt w:val="decimal"/>
      <w:lvlText w:val="%7."/>
      <w:lvlJc w:val="left"/>
      <w:pPr>
        <w:tabs>
          <w:tab w:val="num" w:pos="2804"/>
        </w:tabs>
        <w:ind w:left="2804" w:hanging="360"/>
      </w:pPr>
      <w:rPr>
        <w:rFonts w:ascii="Times New Roman" w:eastAsia="Wingdings" w:hAnsi="Times New Roman" w:cs="Wingdings" w:hint="default"/>
        <w:b w:val="0"/>
      </w:rPr>
    </w:lvl>
    <w:lvl w:ilvl="7">
      <w:start w:val="1"/>
      <w:numFmt w:val="decimal"/>
      <w:lvlText w:val="%8."/>
      <w:lvlJc w:val="left"/>
      <w:pPr>
        <w:tabs>
          <w:tab w:val="num" w:pos="3164"/>
        </w:tabs>
        <w:ind w:left="3164" w:hanging="360"/>
      </w:pPr>
      <w:rPr>
        <w:rFonts w:ascii="Times New Roman" w:eastAsia="Wingdings" w:hAnsi="Times New Roman" w:cs="Wingdings" w:hint="default"/>
        <w:b w:val="0"/>
      </w:rPr>
    </w:lvl>
    <w:lvl w:ilvl="8">
      <w:start w:val="1"/>
      <w:numFmt w:val="decimal"/>
      <w:lvlText w:val="%9."/>
      <w:lvlJc w:val="left"/>
      <w:pPr>
        <w:tabs>
          <w:tab w:val="num" w:pos="3524"/>
        </w:tabs>
        <w:ind w:left="3524" w:hanging="360"/>
      </w:pPr>
      <w:rPr>
        <w:rFonts w:ascii="Times New Roman" w:eastAsia="Wingdings" w:hAnsi="Times New Roman" w:cs="Wingdings" w:hint="default"/>
        <w:b w:val="0"/>
      </w:rPr>
    </w:lvl>
  </w:abstractNum>
  <w:abstractNum w:abstractNumId="16" w15:restartNumberingAfterBreak="0">
    <w:nsid w:val="00000013"/>
    <w:multiLevelType w:val="multilevel"/>
    <w:tmpl w:val="21FE51A6"/>
    <w:name w:val="WW8Num19"/>
    <w:lvl w:ilvl="0">
      <w:start w:val="1"/>
      <w:numFmt w:val="decimal"/>
      <w:lvlText w:val="%1."/>
      <w:lvlJc w:val="left"/>
      <w:pPr>
        <w:tabs>
          <w:tab w:val="num" w:pos="730"/>
        </w:tabs>
        <w:ind w:left="730" w:hanging="360"/>
      </w:pPr>
      <w:rPr>
        <w:rFonts w:ascii="Century Gothic" w:eastAsia="Wingdings" w:hAnsi="Century Gothic" w:cs="Times New Roman" w:hint="default"/>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426"/>
        </w:tabs>
        <w:ind w:left="710" w:hanging="284"/>
      </w:p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28" w15:restartNumberingAfterBreak="0">
    <w:nsid w:val="00000021"/>
    <w:multiLevelType w:val="multilevel"/>
    <w:tmpl w:val="8DA6BC06"/>
    <w:name w:val="WW8Num162"/>
    <w:lvl w:ilvl="0">
      <w:start w:val="1"/>
      <w:numFmt w:val="decimal"/>
      <w:lvlText w:val="%1."/>
      <w:lvlJc w:val="left"/>
      <w:pPr>
        <w:tabs>
          <w:tab w:val="num" w:pos="360"/>
        </w:tabs>
        <w:ind w:left="360" w:hanging="360"/>
      </w:pPr>
      <w:rPr>
        <w:rFonts w:ascii="Century Gothic" w:hAnsi="Century Gothic" w:hint="default"/>
        <w:b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3E"/>
    <w:multiLevelType w:val="singleLevel"/>
    <w:tmpl w:val="0000003E"/>
    <w:lvl w:ilvl="0">
      <w:start w:val="1"/>
      <w:numFmt w:val="lowerLetter"/>
      <w:lvlText w:val="%1)"/>
      <w:lvlJc w:val="left"/>
      <w:pPr>
        <w:tabs>
          <w:tab w:val="num" w:pos="720"/>
        </w:tabs>
        <w:ind w:left="720" w:hanging="360"/>
      </w:pPr>
      <w:rPr>
        <w:rFonts w:hint="default"/>
      </w:rPr>
    </w:lvl>
  </w:abstractNum>
  <w:abstractNum w:abstractNumId="32" w15:restartNumberingAfterBreak="0">
    <w:nsid w:val="0000003F"/>
    <w:multiLevelType w:val="multilevel"/>
    <w:tmpl w:val="0000003F"/>
    <w:name w:val="WW8Num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00000040"/>
    <w:multiLevelType w:val="multilevel"/>
    <w:tmpl w:val="00000040"/>
    <w:name w:val="WW8Num67"/>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42"/>
    <w:multiLevelType w:val="singleLevel"/>
    <w:tmpl w:val="00000042"/>
    <w:name w:val="WW8Num69"/>
    <w:lvl w:ilvl="0">
      <w:start w:val="1"/>
      <w:numFmt w:val="bullet"/>
      <w:lvlText w:val=""/>
      <w:lvlJc w:val="left"/>
      <w:pPr>
        <w:tabs>
          <w:tab w:val="num" w:pos="1080"/>
        </w:tabs>
        <w:ind w:left="1080" w:hanging="360"/>
      </w:pPr>
      <w:rPr>
        <w:rFonts w:ascii="Symbol" w:hAnsi="Symbol" w:cs="Symbol" w:hint="default"/>
      </w:rPr>
    </w:lvl>
  </w:abstractNum>
  <w:abstractNum w:abstractNumId="35" w15:restartNumberingAfterBreak="0">
    <w:nsid w:val="003E0A72"/>
    <w:multiLevelType w:val="multilevel"/>
    <w:tmpl w:val="C53AFECC"/>
    <w:name w:val="WW8Num52"/>
    <w:lvl w:ilvl="0">
      <w:start w:val="1"/>
      <w:numFmt w:val="lowerLetter"/>
      <w:lvlText w:val="%1)"/>
      <w:lvlJc w:val="left"/>
      <w:pPr>
        <w:tabs>
          <w:tab w:val="num" w:pos="502"/>
        </w:tabs>
        <w:ind w:left="502" w:hanging="360"/>
      </w:pPr>
      <w:rPr>
        <w:rFonts w:hint="default"/>
        <w:b w:val="0"/>
        <w:bCs w:val="0"/>
        <w:i w:val="0"/>
        <w:iCs w:val="0"/>
        <w:sz w:val="22"/>
        <w:szCs w:val="22"/>
      </w:rPr>
    </w:lvl>
    <w:lvl w:ilvl="1">
      <w:start w:val="1"/>
      <w:numFmt w:val="lowerLetter"/>
      <w:lvlText w:val="%2."/>
      <w:lvlJc w:val="left"/>
      <w:pPr>
        <w:tabs>
          <w:tab w:val="num" w:pos="862"/>
        </w:tabs>
        <w:ind w:left="862" w:hanging="360"/>
      </w:pPr>
      <w:rPr>
        <w:rFonts w:hint="default"/>
      </w:rPr>
    </w:lvl>
    <w:lvl w:ilvl="2">
      <w:start w:val="1"/>
      <w:numFmt w:val="lowerRoman"/>
      <w:lvlText w:val="%3."/>
      <w:lvlJc w:val="right"/>
      <w:pPr>
        <w:tabs>
          <w:tab w:val="num" w:pos="1582"/>
        </w:tabs>
        <w:ind w:left="1582" w:hanging="180"/>
      </w:pPr>
      <w:rPr>
        <w:rFonts w:hint="default"/>
      </w:rPr>
    </w:lvl>
    <w:lvl w:ilvl="3">
      <w:start w:val="3"/>
      <w:numFmt w:val="decimal"/>
      <w:lvlText w:val="%4."/>
      <w:lvlJc w:val="left"/>
      <w:pPr>
        <w:tabs>
          <w:tab w:val="num" w:pos="2302"/>
        </w:tabs>
        <w:ind w:left="2302" w:hanging="360"/>
      </w:pPr>
      <w:rPr>
        <w:rFonts w:hint="default"/>
        <w:i w:val="0"/>
        <w:sz w:val="20"/>
        <w:szCs w:val="20"/>
      </w:rPr>
    </w:lvl>
    <w:lvl w:ilvl="4">
      <w:start w:val="1"/>
      <w:numFmt w:val="lowerLetter"/>
      <w:lvlText w:val="%5."/>
      <w:lvlJc w:val="left"/>
      <w:pPr>
        <w:tabs>
          <w:tab w:val="num" w:pos="3022"/>
        </w:tabs>
        <w:ind w:left="3022" w:hanging="360"/>
      </w:pPr>
      <w:rPr>
        <w:rFonts w:hint="default"/>
      </w:rPr>
    </w:lvl>
    <w:lvl w:ilvl="5">
      <w:start w:val="1"/>
      <w:numFmt w:val="lowerRoman"/>
      <w:lvlText w:val="%6."/>
      <w:lvlJc w:val="right"/>
      <w:pPr>
        <w:tabs>
          <w:tab w:val="num" w:pos="3742"/>
        </w:tabs>
        <w:ind w:left="3742" w:hanging="180"/>
      </w:pPr>
      <w:rPr>
        <w:rFonts w:hint="default"/>
      </w:rPr>
    </w:lvl>
    <w:lvl w:ilvl="6">
      <w:start w:val="1"/>
      <w:numFmt w:val="decimal"/>
      <w:lvlText w:val="%7."/>
      <w:lvlJc w:val="left"/>
      <w:pPr>
        <w:tabs>
          <w:tab w:val="num" w:pos="4462"/>
        </w:tabs>
        <w:ind w:left="4462" w:hanging="360"/>
      </w:pPr>
      <w:rPr>
        <w:rFonts w:hint="default"/>
      </w:rPr>
    </w:lvl>
    <w:lvl w:ilvl="7">
      <w:start w:val="1"/>
      <w:numFmt w:val="lowerLetter"/>
      <w:lvlText w:val="%8."/>
      <w:lvlJc w:val="left"/>
      <w:pPr>
        <w:tabs>
          <w:tab w:val="num" w:pos="5182"/>
        </w:tabs>
        <w:ind w:left="5182" w:hanging="360"/>
      </w:pPr>
      <w:rPr>
        <w:rFonts w:hint="default"/>
      </w:rPr>
    </w:lvl>
    <w:lvl w:ilvl="8">
      <w:start w:val="1"/>
      <w:numFmt w:val="lowerRoman"/>
      <w:lvlText w:val="%9."/>
      <w:lvlJc w:val="right"/>
      <w:pPr>
        <w:tabs>
          <w:tab w:val="num" w:pos="5902"/>
        </w:tabs>
        <w:ind w:left="5902" w:hanging="180"/>
      </w:pPr>
      <w:rPr>
        <w:rFonts w:hint="default"/>
      </w:rPr>
    </w:lvl>
  </w:abstractNum>
  <w:abstractNum w:abstractNumId="36" w15:restartNumberingAfterBreak="0">
    <w:nsid w:val="007C523D"/>
    <w:multiLevelType w:val="hybridMultilevel"/>
    <w:tmpl w:val="7F02F052"/>
    <w:lvl w:ilvl="0" w:tplc="A5EE0D58">
      <w:start w:val="1"/>
      <w:numFmt w:val="decimal"/>
      <w:lvlText w:val="%1."/>
      <w:lvlJc w:val="left"/>
      <w:pPr>
        <w:ind w:left="786"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01DA413B"/>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045A2C7D"/>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063557CD"/>
    <w:multiLevelType w:val="hybridMultilevel"/>
    <w:tmpl w:val="15B06E80"/>
    <w:lvl w:ilvl="0" w:tplc="04150019">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3C612D"/>
    <w:multiLevelType w:val="multilevel"/>
    <w:tmpl w:val="B5A85F4A"/>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b w:val="0"/>
        <w:color w:val="auto"/>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1" w15:restartNumberingAfterBreak="0">
    <w:nsid w:val="065E7493"/>
    <w:multiLevelType w:val="multilevel"/>
    <w:tmpl w:val="A85094DA"/>
    <w:lvl w:ilvl="0">
      <w:start w:val="1"/>
      <w:numFmt w:val="decimal"/>
      <w:lvlText w:val="%1."/>
      <w:lvlJc w:val="left"/>
      <w:pPr>
        <w:ind w:left="360" w:hanging="360"/>
      </w:pPr>
      <w:rPr>
        <w:rFonts w:ascii="Century Gothic" w:hAnsi="Century Gothic" w:cs="Times New Roman"/>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20"/>
        <w:szCs w:val="2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3"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E61858"/>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0E284C52"/>
    <w:multiLevelType w:val="hybridMultilevel"/>
    <w:tmpl w:val="8116A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512C78"/>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3BB176B"/>
    <w:multiLevelType w:val="hybridMultilevel"/>
    <w:tmpl w:val="286E748C"/>
    <w:lvl w:ilvl="0" w:tplc="88FA499A">
      <w:start w:val="1"/>
      <w:numFmt w:val="decimal"/>
      <w:lvlText w:val="%1)"/>
      <w:lvlJc w:val="left"/>
      <w:pPr>
        <w:ind w:left="644" w:hanging="360"/>
      </w:pPr>
      <w:rPr>
        <w:rFonts w:ascii="Century Gothic" w:hAnsi="Century Gothic" w:cs="Times New Roman" w:hint="default"/>
        <w:b w:val="0"/>
        <w:bCs w:val="0"/>
        <w:i w:val="0"/>
        <w:iCs w:val="0"/>
        <w:caps w:val="0"/>
        <w:strike w:val="0"/>
        <w:dstrike w:val="0"/>
        <w:outline w:val="0"/>
        <w:shadow w:val="0"/>
        <w:emboss w:val="0"/>
        <w:imprint w:val="0"/>
        <w:vanish w:val="0"/>
        <w:color w:val="auto"/>
        <w:spacing w:val="0"/>
        <w:kern w:val="0"/>
        <w:position w:val="0"/>
        <w:sz w:val="20"/>
        <w:u w:val="none"/>
        <w:vertAlign w:val="baseline"/>
        <w:em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13D57619"/>
    <w:multiLevelType w:val="hybridMultilevel"/>
    <w:tmpl w:val="91D63564"/>
    <w:lvl w:ilvl="0" w:tplc="90FCBE9C">
      <w:start w:val="1"/>
      <w:numFmt w:val="decimal"/>
      <w:lvlText w:val="%1)"/>
      <w:lvlJc w:val="left"/>
      <w:pPr>
        <w:ind w:left="720" w:hanging="360"/>
      </w:pPr>
      <w:rPr>
        <w:rFonts w:ascii="Century Gothic" w:hAnsi="Century Gothic" w:cs="Times New Roman" w:hint="default"/>
        <w:b w:val="0"/>
        <w:bCs w:val="0"/>
        <w:i w:val="0"/>
        <w:iCs w:val="0"/>
        <w:caps w:val="0"/>
        <w:strike w:val="0"/>
        <w:dstrike w:val="0"/>
        <w:outline w:val="0"/>
        <w:shadow w:val="0"/>
        <w:emboss w:val="0"/>
        <w:imprint w:val="0"/>
        <w:vanish w:val="0"/>
        <w:color w:val="auto"/>
        <w:spacing w:val="0"/>
        <w:kern w:val="0"/>
        <w:position w:val="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903C4E"/>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B08326A"/>
    <w:multiLevelType w:val="hybridMultilevel"/>
    <w:tmpl w:val="954A9F3C"/>
    <w:lvl w:ilvl="0" w:tplc="8098CC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24713B"/>
    <w:multiLevelType w:val="hybridMultilevel"/>
    <w:tmpl w:val="5148AC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1B886245"/>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15:restartNumberingAfterBreak="0">
    <w:nsid w:val="1B9F5CEB"/>
    <w:multiLevelType w:val="hybridMultilevel"/>
    <w:tmpl w:val="C7E2BA22"/>
    <w:lvl w:ilvl="0" w:tplc="5500777E">
      <w:start w:val="1"/>
      <w:numFmt w:val="decimal"/>
      <w:lvlText w:val="%1)"/>
      <w:lvlJc w:val="left"/>
      <w:pPr>
        <w:ind w:left="1637" w:hanging="360"/>
      </w:pPr>
      <w:rPr>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4" w15:restartNumberingAfterBreak="0">
    <w:nsid w:val="1BAF39F7"/>
    <w:multiLevelType w:val="hybridMultilevel"/>
    <w:tmpl w:val="DB2A7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6A4EA9"/>
    <w:multiLevelType w:val="hybridMultilevel"/>
    <w:tmpl w:val="1DC8C19E"/>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D2422CB"/>
    <w:multiLevelType w:val="hybridMultilevel"/>
    <w:tmpl w:val="12A6AA02"/>
    <w:lvl w:ilvl="0" w:tplc="DA022582">
      <w:start w:val="2"/>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2B4F7C"/>
    <w:multiLevelType w:val="hybridMultilevel"/>
    <w:tmpl w:val="06C61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7315CD"/>
    <w:multiLevelType w:val="hybridMultilevel"/>
    <w:tmpl w:val="DC0E9B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0" w15:restartNumberingAfterBreak="0">
    <w:nsid w:val="21EE691A"/>
    <w:multiLevelType w:val="hybridMultilevel"/>
    <w:tmpl w:val="D220A8F2"/>
    <w:lvl w:ilvl="0" w:tplc="93D83754">
      <w:start w:val="1"/>
      <w:numFmt w:val="decimal"/>
      <w:lvlText w:val="%1)"/>
      <w:lvlJc w:val="left"/>
      <w:pPr>
        <w:ind w:left="720"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sz w:val="2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9005A7E">
      <w:start w:val="1"/>
      <w:numFmt w:val="decimal"/>
      <w:lvlText w:val="%4)"/>
      <w:lvlJc w:val="left"/>
      <w:pPr>
        <w:ind w:left="2880"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sz w:val="20"/>
        <w:u w:val="none"/>
        <w:vertAlign w:val="baseline"/>
        <w:em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2067A15"/>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24E770F3"/>
    <w:multiLevelType w:val="hybridMultilevel"/>
    <w:tmpl w:val="0ACC76D0"/>
    <w:lvl w:ilvl="0" w:tplc="217E51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2572516B"/>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25D17EF6"/>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5" w15:restartNumberingAfterBreak="0">
    <w:nsid w:val="27A06BD9"/>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6" w15:restartNumberingAfterBreak="0">
    <w:nsid w:val="2A7C7FC3"/>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BE05FF8"/>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31AE2AD5"/>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0"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4F54DF0"/>
    <w:multiLevelType w:val="hybridMultilevel"/>
    <w:tmpl w:val="81308F7C"/>
    <w:lvl w:ilvl="0" w:tplc="04150019">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644CDE"/>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381D7F53"/>
    <w:multiLevelType w:val="hybridMultilevel"/>
    <w:tmpl w:val="ED009FD0"/>
    <w:lvl w:ilvl="0" w:tplc="6FCA1AE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6367E0"/>
    <w:multiLevelType w:val="hybridMultilevel"/>
    <w:tmpl w:val="5AC4A8B8"/>
    <w:lvl w:ilvl="0" w:tplc="4E9C11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EA2CE2"/>
    <w:multiLevelType w:val="hybridMultilevel"/>
    <w:tmpl w:val="215ADF8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3916473C"/>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9651814"/>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9CF0ADB"/>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AA749F4"/>
    <w:multiLevelType w:val="hybridMultilevel"/>
    <w:tmpl w:val="AA840830"/>
    <w:lvl w:ilvl="0" w:tplc="BCEC53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3AF626F9"/>
    <w:multiLevelType w:val="hybridMultilevel"/>
    <w:tmpl w:val="8DAA51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3C096EC5"/>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3CD57E7C"/>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3F0A1D5F"/>
    <w:multiLevelType w:val="multilevel"/>
    <w:tmpl w:val="B5A85F4A"/>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b w:val="0"/>
        <w:color w:val="auto"/>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5" w15:restartNumberingAfterBreak="0">
    <w:nsid w:val="41FB79E8"/>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44BA61E4"/>
    <w:multiLevelType w:val="hybridMultilevel"/>
    <w:tmpl w:val="289EBDF2"/>
    <w:lvl w:ilvl="0" w:tplc="92BCAB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EE12C5"/>
    <w:multiLevelType w:val="hybridMultilevel"/>
    <w:tmpl w:val="6C101654"/>
    <w:lvl w:ilvl="0" w:tplc="3E7C7A8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90" w15:restartNumberingAfterBreak="0">
    <w:nsid w:val="49E47992"/>
    <w:multiLevelType w:val="hybridMultilevel"/>
    <w:tmpl w:val="8826916E"/>
    <w:lvl w:ilvl="0" w:tplc="D46CE9D4">
      <w:start w:val="1"/>
      <w:numFmt w:val="decimal"/>
      <w:lvlText w:val="%1)"/>
      <w:lvlJc w:val="left"/>
      <w:pPr>
        <w:ind w:left="720" w:hanging="360"/>
      </w:pPr>
      <w:rPr>
        <w:rFonts w:ascii="Century Gothic" w:hAnsi="Century Gothic" w:cs="Times New Roman" w:hint="default"/>
        <w:b w:val="0"/>
        <w:bCs w:val="0"/>
        <w:i w:val="0"/>
        <w:iCs w:val="0"/>
        <w:caps w:val="0"/>
        <w:strike w:val="0"/>
        <w:dstrike w:val="0"/>
        <w:outline w:val="0"/>
        <w:shadow w:val="0"/>
        <w:emboss w:val="0"/>
        <w:imprint w:val="0"/>
        <w:vanish w:val="0"/>
        <w:color w:val="auto"/>
        <w:spacing w:val="0"/>
        <w:kern w:val="0"/>
        <w:position w:val="0"/>
        <w:sz w:val="2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4E901E3C"/>
    <w:multiLevelType w:val="hybridMultilevel"/>
    <w:tmpl w:val="AC54A3E6"/>
    <w:lvl w:ilvl="0" w:tplc="4FE22AA8">
      <w:start w:val="1"/>
      <w:numFmt w:val="decimal"/>
      <w:lvlText w:val="%1."/>
      <w:lvlJc w:val="left"/>
      <w:pPr>
        <w:ind w:left="1146" w:hanging="360"/>
      </w:pPr>
      <w:rPr>
        <w:rFonts w:ascii="Century Gothic" w:hAnsi="Century Gothic" w:hint="default"/>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4FB80463"/>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50726EEC"/>
    <w:multiLevelType w:val="hybridMultilevel"/>
    <w:tmpl w:val="D8CC9176"/>
    <w:lvl w:ilvl="0" w:tplc="E92E4048">
      <w:start w:val="1"/>
      <w:numFmt w:val="decimal"/>
      <w:lvlText w:val="%1)"/>
      <w:lvlJc w:val="left"/>
      <w:pPr>
        <w:ind w:left="720" w:hanging="360"/>
      </w:pPr>
      <w:rPr>
        <w:rFonts w:ascii="Century Gothic" w:hAnsi="Century Gothic" w:cs="Times New Roman" w:hint="default"/>
        <w:b w:val="0"/>
        <w:bCs w:val="0"/>
        <w:i w:val="0"/>
        <w:iCs w:val="0"/>
        <w:caps w:val="0"/>
        <w:strike w:val="0"/>
        <w:dstrike w:val="0"/>
        <w:outline w:val="0"/>
        <w:shadow w:val="0"/>
        <w:emboss w:val="0"/>
        <w:imprint w:val="0"/>
        <w:vanish w:val="0"/>
        <w:color w:val="auto"/>
        <w:spacing w:val="0"/>
        <w:kern w:val="0"/>
        <w:position w:val="0"/>
        <w:sz w:val="20"/>
        <w:szCs w:val="2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5E43C7"/>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51E21DE3"/>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8" w15:restartNumberingAfterBreak="0">
    <w:nsid w:val="51F62446"/>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53A17E29"/>
    <w:multiLevelType w:val="hybridMultilevel"/>
    <w:tmpl w:val="1D964A0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6733B1"/>
    <w:multiLevelType w:val="multilevel"/>
    <w:tmpl w:val="626C4216"/>
    <w:lvl w:ilvl="0">
      <w:start w:val="1"/>
      <w:numFmt w:val="decimal"/>
      <w:lvlText w:val="%1."/>
      <w:lvlJc w:val="left"/>
      <w:pPr>
        <w:ind w:left="360" w:hanging="360"/>
      </w:pPr>
      <w:rPr>
        <w:rFonts w:ascii="Century Gothic" w:hAnsi="Century Gothic" w:cs="Times New Roman"/>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20"/>
        <w:szCs w:val="2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564716CB"/>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57A80485"/>
    <w:multiLevelType w:val="hybridMultilevel"/>
    <w:tmpl w:val="B34605F8"/>
    <w:lvl w:ilvl="0" w:tplc="5AD2841C">
      <w:start w:val="1"/>
      <w:numFmt w:val="decimal"/>
      <w:lvlText w:val="%1)"/>
      <w:lvlJc w:val="left"/>
      <w:pPr>
        <w:ind w:left="1637" w:hanging="360"/>
      </w:pPr>
      <w:rPr>
        <w:rFonts w:ascii="Century Gothic" w:hAnsi="Century Gothic" w:hint="default"/>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04" w15:restartNumberingAfterBreak="0">
    <w:nsid w:val="58A87826"/>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5E5E1741"/>
    <w:multiLevelType w:val="multilevel"/>
    <w:tmpl w:val="B5A85F4A"/>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b w:val="0"/>
        <w:color w:val="auto"/>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6" w15:restartNumberingAfterBreak="0">
    <w:nsid w:val="60380932"/>
    <w:multiLevelType w:val="hybridMultilevel"/>
    <w:tmpl w:val="81308F7C"/>
    <w:lvl w:ilvl="0" w:tplc="04150019">
      <w:start w:val="1"/>
      <w:numFmt w:val="decimal"/>
      <w:lvlText w:val="%1."/>
      <w:lvlJc w:val="left"/>
      <w:pPr>
        <w:tabs>
          <w:tab w:val="num" w:pos="360"/>
        </w:tabs>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07"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63A8640F"/>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0" w15:restartNumberingAfterBreak="0">
    <w:nsid w:val="65140CE9"/>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1" w15:restartNumberingAfterBreak="0">
    <w:nsid w:val="65412A29"/>
    <w:multiLevelType w:val="hybridMultilevel"/>
    <w:tmpl w:val="564C0C8C"/>
    <w:name w:val="WW8Num652"/>
    <w:lvl w:ilvl="0" w:tplc="A14A3C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8D92BC7"/>
    <w:multiLevelType w:val="hybridMultilevel"/>
    <w:tmpl w:val="58EE2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ACD7F5E"/>
    <w:multiLevelType w:val="hybridMultilevel"/>
    <w:tmpl w:val="4C5A6E8E"/>
    <w:lvl w:ilvl="0" w:tplc="0FFEDE76">
      <w:start w:val="1"/>
      <w:numFmt w:val="lowerLetter"/>
      <w:lvlText w:val="%1)"/>
      <w:lvlJc w:val="left"/>
      <w:pPr>
        <w:tabs>
          <w:tab w:val="num" w:pos="1800"/>
        </w:tabs>
        <w:ind w:left="180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6BF865F9"/>
    <w:multiLevelType w:val="hybridMultilevel"/>
    <w:tmpl w:val="5A829BF2"/>
    <w:lvl w:ilvl="0" w:tplc="3D3A29E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37361C"/>
    <w:multiLevelType w:val="hybridMultilevel"/>
    <w:tmpl w:val="FE383B04"/>
    <w:lvl w:ilvl="0" w:tplc="04150011">
      <w:start w:val="1"/>
      <w:numFmt w:val="decimal"/>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117" w15:restartNumberingAfterBreak="0">
    <w:nsid w:val="6DF177BE"/>
    <w:multiLevelType w:val="singleLevel"/>
    <w:tmpl w:val="2124D09C"/>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118" w15:restartNumberingAfterBreak="0">
    <w:nsid w:val="7062353D"/>
    <w:multiLevelType w:val="hybridMultilevel"/>
    <w:tmpl w:val="5750325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9" w15:restartNumberingAfterBreak="0">
    <w:nsid w:val="708F7931"/>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4FB00E7"/>
    <w:multiLevelType w:val="hybridMultilevel"/>
    <w:tmpl w:val="5E2C2C88"/>
    <w:lvl w:ilvl="0" w:tplc="3AAAFA14">
      <w:start w:val="1"/>
      <w:numFmt w:val="upperRoman"/>
      <w:lvlText w:val="%1."/>
      <w:lvlJc w:val="left"/>
      <w:pPr>
        <w:ind w:left="36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227584"/>
    <w:multiLevelType w:val="hybridMultilevel"/>
    <w:tmpl w:val="19C27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71237D0"/>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24" w15:restartNumberingAfterBreak="0">
    <w:nsid w:val="785411F3"/>
    <w:multiLevelType w:val="hybridMultilevel"/>
    <w:tmpl w:val="D89A0382"/>
    <w:lvl w:ilvl="0" w:tplc="CD1665D4">
      <w:start w:val="1"/>
      <w:numFmt w:val="decimal"/>
      <w:lvlText w:val="%1."/>
      <w:lvlJc w:val="left"/>
      <w:pPr>
        <w:ind w:left="502" w:hanging="360"/>
      </w:pPr>
      <w:rPr>
        <w:rFonts w:ascii="Century Gothic" w:eastAsia="Times New Roman" w:hAnsi="Century Gothic" w:cs="Times New Roman" w:hint="default"/>
        <w:b w:val="0"/>
        <w:color w:val="auto"/>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15:restartNumberingAfterBreak="0">
    <w:nsid w:val="792025B4"/>
    <w:multiLevelType w:val="hybridMultilevel"/>
    <w:tmpl w:val="965CDF30"/>
    <w:lvl w:ilvl="0" w:tplc="ED8A49D4">
      <w:start w:val="1"/>
      <w:numFmt w:val="lowerLetter"/>
      <w:lvlText w:val="%1)"/>
      <w:lvlJc w:val="left"/>
      <w:pPr>
        <w:tabs>
          <w:tab w:val="num" w:pos="1526"/>
        </w:tabs>
        <w:ind w:left="1526" w:hanging="360"/>
      </w:pPr>
      <w:rPr>
        <w:rFonts w:hint="default"/>
        <w:b w:val="0"/>
        <w:i w:val="0"/>
        <w:sz w:val="20"/>
        <w:szCs w:val="20"/>
      </w:rPr>
    </w:lvl>
    <w:lvl w:ilvl="1" w:tplc="3C388EC2">
      <w:start w:val="3"/>
      <w:numFmt w:val="decimal"/>
      <w:lvlText w:val="%2."/>
      <w:lvlJc w:val="left"/>
      <w:pPr>
        <w:tabs>
          <w:tab w:val="num" w:pos="1440"/>
        </w:tabs>
        <w:ind w:left="1440" w:hanging="360"/>
      </w:pPr>
      <w:rPr>
        <w:rFonts w:hint="default"/>
        <w:b w:val="0"/>
        <w:i w:val="0"/>
        <w:sz w:val="20"/>
        <w:szCs w:val="20"/>
      </w:rPr>
    </w:lvl>
    <w:lvl w:ilvl="2" w:tplc="0C046040">
      <w:start w:val="1"/>
      <w:numFmt w:val="lowerLetter"/>
      <w:lvlText w:val="%3)"/>
      <w:lvlJc w:val="left"/>
      <w:pPr>
        <w:tabs>
          <w:tab w:val="num" w:pos="2340"/>
        </w:tabs>
        <w:ind w:left="2340" w:hanging="360"/>
      </w:pPr>
      <w:rPr>
        <w:rFonts w:hint="default"/>
        <w:b/>
        <w:i w:val="0"/>
      </w:rPr>
    </w:lvl>
    <w:lvl w:ilvl="3" w:tplc="B7FA9708">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93A6FA6"/>
    <w:multiLevelType w:val="multilevel"/>
    <w:tmpl w:val="B5A85F4A"/>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b w:val="0"/>
        <w:color w:val="auto"/>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C4D613B"/>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7C797AB3"/>
    <w:multiLevelType w:val="hybridMultilevel"/>
    <w:tmpl w:val="7DB024B6"/>
    <w:lvl w:ilvl="0" w:tplc="8DE4EFEC">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925551"/>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FB51230"/>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59"/>
  </w:num>
  <w:num w:numId="3">
    <w:abstractNumId w:val="103"/>
  </w:num>
  <w:num w:numId="4">
    <w:abstractNumId w:val="42"/>
  </w:num>
  <w:num w:numId="5">
    <w:abstractNumId w:val="91"/>
  </w:num>
  <w:num w:numId="6">
    <w:abstractNumId w:val="108"/>
  </w:num>
  <w:num w:numId="7">
    <w:abstractNumId w:val="120"/>
  </w:num>
  <w:num w:numId="8">
    <w:abstractNumId w:val="92"/>
  </w:num>
  <w:num w:numId="9">
    <w:abstractNumId w:val="36"/>
  </w:num>
  <w:num w:numId="10">
    <w:abstractNumId w:val="117"/>
  </w:num>
  <w:num w:numId="11">
    <w:abstractNumId w:val="27"/>
    <w:lvlOverride w:ilvl="0">
      <w:startOverride w:val="1"/>
    </w:lvlOverride>
  </w:num>
  <w:num w:numId="12">
    <w:abstractNumId w:val="4"/>
    <w:lvlOverride w:ilvl="0">
      <w:startOverride w:val="1"/>
    </w:lvlOverride>
  </w:num>
  <w:num w:numId="13">
    <w:abstractNumId w:val="124"/>
  </w:num>
  <w:num w:numId="14">
    <w:abstractNumId w:val="81"/>
  </w:num>
  <w:num w:numId="15">
    <w:abstractNumId w:val="93"/>
  </w:num>
  <w:num w:numId="16">
    <w:abstractNumId w:val="112"/>
  </w:num>
  <w:num w:numId="17">
    <w:abstractNumId w:val="107"/>
  </w:num>
  <w:num w:numId="18">
    <w:abstractNumId w:val="70"/>
  </w:num>
  <w:num w:numId="19">
    <w:abstractNumId w:val="102"/>
  </w:num>
  <w:num w:numId="20">
    <w:abstractNumId w:val="88"/>
  </w:num>
  <w:num w:numId="21">
    <w:abstractNumId w:val="85"/>
  </w:num>
  <w:num w:numId="22">
    <w:abstractNumId w:val="58"/>
  </w:num>
  <w:num w:numId="23">
    <w:abstractNumId w:val="53"/>
  </w:num>
  <w:num w:numId="24">
    <w:abstractNumId w:val="51"/>
  </w:num>
  <w:num w:numId="25">
    <w:abstractNumId w:val="127"/>
  </w:num>
  <w:num w:numId="26">
    <w:abstractNumId w:val="118"/>
  </w:num>
  <w:num w:numId="27">
    <w:abstractNumId w:val="75"/>
  </w:num>
  <w:num w:numId="28">
    <w:abstractNumId w:val="43"/>
  </w:num>
  <w:num w:numId="29">
    <w:abstractNumId w:val="4"/>
  </w:num>
  <w:num w:numId="30">
    <w:abstractNumId w:val="3"/>
  </w:num>
  <w:num w:numId="31">
    <w:abstractNumId w:val="125"/>
  </w:num>
  <w:num w:numId="32">
    <w:abstractNumId w:val="114"/>
  </w:num>
  <w:num w:numId="33">
    <w:abstractNumId w:val="2"/>
  </w:num>
  <w:num w:numId="34">
    <w:abstractNumId w:val="1"/>
  </w:num>
  <w:num w:numId="35">
    <w:abstractNumId w:val="56"/>
  </w:num>
  <w:num w:numId="36">
    <w:abstractNumId w:val="95"/>
  </w:num>
  <w:num w:numId="37">
    <w:abstractNumId w:val="100"/>
  </w:num>
  <w:num w:numId="38">
    <w:abstractNumId w:val="99"/>
  </w:num>
  <w:num w:numId="39">
    <w:abstractNumId w:val="62"/>
  </w:num>
  <w:num w:numId="40">
    <w:abstractNumId w:val="35"/>
  </w:num>
  <w:num w:numId="41">
    <w:abstractNumId w:val="45"/>
  </w:num>
  <w:num w:numId="42">
    <w:abstractNumId w:val="48"/>
  </w:num>
  <w:num w:numId="43">
    <w:abstractNumId w:val="50"/>
  </w:num>
  <w:num w:numId="44">
    <w:abstractNumId w:val="121"/>
  </w:num>
  <w:num w:numId="45">
    <w:abstractNumId w:val="116"/>
  </w:num>
  <w:num w:numId="46">
    <w:abstractNumId w:val="54"/>
  </w:num>
  <w:num w:numId="47">
    <w:abstractNumId w:val="90"/>
  </w:num>
  <w:num w:numId="48">
    <w:abstractNumId w:val="87"/>
  </w:num>
  <w:num w:numId="49">
    <w:abstractNumId w:val="41"/>
  </w:num>
  <w:num w:numId="50">
    <w:abstractNumId w:val="74"/>
  </w:num>
  <w:num w:numId="51">
    <w:abstractNumId w:val="86"/>
  </w:num>
  <w:num w:numId="52">
    <w:abstractNumId w:val="57"/>
  </w:num>
  <w:num w:numId="53">
    <w:abstractNumId w:val="31"/>
  </w:num>
  <w:num w:numId="54">
    <w:abstractNumId w:val="32"/>
  </w:num>
  <w:num w:numId="55">
    <w:abstractNumId w:val="33"/>
  </w:num>
  <w:num w:numId="56">
    <w:abstractNumId w:val="34"/>
  </w:num>
  <w:num w:numId="57">
    <w:abstractNumId w:val="111"/>
  </w:num>
  <w:num w:numId="58">
    <w:abstractNumId w:val="73"/>
  </w:num>
  <w:num w:numId="59">
    <w:abstractNumId w:val="129"/>
  </w:num>
  <w:num w:numId="60">
    <w:abstractNumId w:val="115"/>
  </w:num>
  <w:num w:numId="61">
    <w:abstractNumId w:val="80"/>
  </w:num>
  <w:num w:numId="62">
    <w:abstractNumId w:val="113"/>
  </w:num>
  <w:num w:numId="63">
    <w:abstractNumId w:val="131"/>
  </w:num>
  <w:num w:numId="64">
    <w:abstractNumId w:val="83"/>
  </w:num>
  <w:num w:numId="65">
    <w:abstractNumId w:val="71"/>
  </w:num>
  <w:num w:numId="66">
    <w:abstractNumId w:val="126"/>
  </w:num>
  <w:num w:numId="67">
    <w:abstractNumId w:val="39"/>
  </w:num>
  <w:num w:numId="68">
    <w:abstractNumId w:val="105"/>
  </w:num>
  <w:num w:numId="69">
    <w:abstractNumId w:val="79"/>
  </w:num>
  <w:num w:numId="70">
    <w:abstractNumId w:val="84"/>
  </w:num>
  <w:num w:numId="71">
    <w:abstractNumId w:val="38"/>
  </w:num>
  <w:num w:numId="72">
    <w:abstractNumId w:val="94"/>
  </w:num>
  <w:num w:numId="73">
    <w:abstractNumId w:val="61"/>
  </w:num>
  <w:num w:numId="74">
    <w:abstractNumId w:val="106"/>
  </w:num>
  <w:num w:numId="75">
    <w:abstractNumId w:val="40"/>
  </w:num>
  <w:num w:numId="76">
    <w:abstractNumId w:val="82"/>
  </w:num>
  <w:num w:numId="77">
    <w:abstractNumId w:val="55"/>
  </w:num>
  <w:num w:numId="78">
    <w:abstractNumId w:val="52"/>
  </w:num>
  <w:num w:numId="79">
    <w:abstractNumId w:val="96"/>
  </w:num>
  <w:num w:numId="80">
    <w:abstractNumId w:val="119"/>
  </w:num>
  <w:num w:numId="81">
    <w:abstractNumId w:val="109"/>
  </w:num>
  <w:num w:numId="82">
    <w:abstractNumId w:val="101"/>
  </w:num>
  <w:num w:numId="83">
    <w:abstractNumId w:val="49"/>
  </w:num>
  <w:num w:numId="84">
    <w:abstractNumId w:val="69"/>
  </w:num>
  <w:num w:numId="85">
    <w:abstractNumId w:val="104"/>
  </w:num>
  <w:num w:numId="86">
    <w:abstractNumId w:val="122"/>
  </w:num>
  <w:num w:numId="87">
    <w:abstractNumId w:val="110"/>
  </w:num>
  <w:num w:numId="88">
    <w:abstractNumId w:val="44"/>
  </w:num>
  <w:num w:numId="89">
    <w:abstractNumId w:val="130"/>
  </w:num>
  <w:num w:numId="90">
    <w:abstractNumId w:val="97"/>
  </w:num>
  <w:num w:numId="91">
    <w:abstractNumId w:val="72"/>
  </w:num>
  <w:num w:numId="92">
    <w:abstractNumId w:val="66"/>
  </w:num>
  <w:num w:numId="93">
    <w:abstractNumId w:val="65"/>
  </w:num>
  <w:num w:numId="94">
    <w:abstractNumId w:val="63"/>
  </w:num>
  <w:num w:numId="95">
    <w:abstractNumId w:val="77"/>
  </w:num>
  <w:num w:numId="96">
    <w:abstractNumId w:val="37"/>
  </w:num>
  <w:num w:numId="97">
    <w:abstractNumId w:val="76"/>
  </w:num>
  <w:num w:numId="98">
    <w:abstractNumId w:val="46"/>
  </w:num>
  <w:num w:numId="99">
    <w:abstractNumId w:val="67"/>
  </w:num>
  <w:num w:numId="100">
    <w:abstractNumId w:val="128"/>
  </w:num>
  <w:num w:numId="101">
    <w:abstractNumId w:val="98"/>
  </w:num>
  <w:num w:numId="102">
    <w:abstractNumId w:val="78"/>
  </w:num>
  <w:num w:numId="103">
    <w:abstractNumId w:val="64"/>
  </w:num>
  <w:num w:numId="104">
    <w:abstractNumId w:val="47"/>
  </w:num>
  <w:num w:numId="105">
    <w:abstractNumId w:val="6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00B6"/>
    <w:rsid w:val="00000AB1"/>
    <w:rsid w:val="00001C43"/>
    <w:rsid w:val="00002B66"/>
    <w:rsid w:val="00003DD6"/>
    <w:rsid w:val="00006EA7"/>
    <w:rsid w:val="00007E2C"/>
    <w:rsid w:val="00010F3D"/>
    <w:rsid w:val="000208D7"/>
    <w:rsid w:val="00024CC9"/>
    <w:rsid w:val="00025ADA"/>
    <w:rsid w:val="00033DF0"/>
    <w:rsid w:val="00036487"/>
    <w:rsid w:val="00040FD6"/>
    <w:rsid w:val="000436C9"/>
    <w:rsid w:val="0004418F"/>
    <w:rsid w:val="0004672A"/>
    <w:rsid w:val="00054DE3"/>
    <w:rsid w:val="000567BC"/>
    <w:rsid w:val="00056839"/>
    <w:rsid w:val="00064706"/>
    <w:rsid w:val="00065CCB"/>
    <w:rsid w:val="000709FC"/>
    <w:rsid w:val="0007228B"/>
    <w:rsid w:val="00072418"/>
    <w:rsid w:val="000814D9"/>
    <w:rsid w:val="00082E5A"/>
    <w:rsid w:val="000846C8"/>
    <w:rsid w:val="00084F24"/>
    <w:rsid w:val="00093B05"/>
    <w:rsid w:val="000972D6"/>
    <w:rsid w:val="00097C0D"/>
    <w:rsid w:val="000A0912"/>
    <w:rsid w:val="000A0EC7"/>
    <w:rsid w:val="000A2678"/>
    <w:rsid w:val="000A3F3B"/>
    <w:rsid w:val="000B206A"/>
    <w:rsid w:val="000B26B1"/>
    <w:rsid w:val="000B6F10"/>
    <w:rsid w:val="000C1366"/>
    <w:rsid w:val="000C1977"/>
    <w:rsid w:val="000C22FA"/>
    <w:rsid w:val="000C5063"/>
    <w:rsid w:val="000C50A7"/>
    <w:rsid w:val="000D09A1"/>
    <w:rsid w:val="000D0FAE"/>
    <w:rsid w:val="000D27FE"/>
    <w:rsid w:val="000D3963"/>
    <w:rsid w:val="000D5ABC"/>
    <w:rsid w:val="000D76E0"/>
    <w:rsid w:val="000E4B64"/>
    <w:rsid w:val="000E4FD1"/>
    <w:rsid w:val="000F099D"/>
    <w:rsid w:val="000F4261"/>
    <w:rsid w:val="000F440C"/>
    <w:rsid w:val="000F5BF7"/>
    <w:rsid w:val="000F5D07"/>
    <w:rsid w:val="00101500"/>
    <w:rsid w:val="00101C32"/>
    <w:rsid w:val="00102BB4"/>
    <w:rsid w:val="00102C46"/>
    <w:rsid w:val="0010642B"/>
    <w:rsid w:val="00106D75"/>
    <w:rsid w:val="00115536"/>
    <w:rsid w:val="00120506"/>
    <w:rsid w:val="00120E1D"/>
    <w:rsid w:val="001268F9"/>
    <w:rsid w:val="00127E8D"/>
    <w:rsid w:val="00127EFE"/>
    <w:rsid w:val="00132F4E"/>
    <w:rsid w:val="00135339"/>
    <w:rsid w:val="0014001D"/>
    <w:rsid w:val="00141AA8"/>
    <w:rsid w:val="00143DA7"/>
    <w:rsid w:val="00145492"/>
    <w:rsid w:val="0014580D"/>
    <w:rsid w:val="0014758B"/>
    <w:rsid w:val="001504B5"/>
    <w:rsid w:val="00150F4A"/>
    <w:rsid w:val="00152F6A"/>
    <w:rsid w:val="00154D34"/>
    <w:rsid w:val="00160A9C"/>
    <w:rsid w:val="00163670"/>
    <w:rsid w:val="00164A03"/>
    <w:rsid w:val="0017192E"/>
    <w:rsid w:val="00173A79"/>
    <w:rsid w:val="00185CA6"/>
    <w:rsid w:val="00186CBE"/>
    <w:rsid w:val="00190D63"/>
    <w:rsid w:val="001A57AA"/>
    <w:rsid w:val="001B2D05"/>
    <w:rsid w:val="001B4424"/>
    <w:rsid w:val="001B4459"/>
    <w:rsid w:val="001B7179"/>
    <w:rsid w:val="001C4991"/>
    <w:rsid w:val="001C50E7"/>
    <w:rsid w:val="001C5415"/>
    <w:rsid w:val="001D07BA"/>
    <w:rsid w:val="001D47B4"/>
    <w:rsid w:val="001D6A5A"/>
    <w:rsid w:val="001D7DA2"/>
    <w:rsid w:val="001E0BB0"/>
    <w:rsid w:val="001E2001"/>
    <w:rsid w:val="001E4898"/>
    <w:rsid w:val="001F548E"/>
    <w:rsid w:val="0020016D"/>
    <w:rsid w:val="00200B3C"/>
    <w:rsid w:val="00201034"/>
    <w:rsid w:val="0020171D"/>
    <w:rsid w:val="00207473"/>
    <w:rsid w:val="00210615"/>
    <w:rsid w:val="0021200F"/>
    <w:rsid w:val="0021388B"/>
    <w:rsid w:val="0021397F"/>
    <w:rsid w:val="0021663A"/>
    <w:rsid w:val="00216E98"/>
    <w:rsid w:val="0022000D"/>
    <w:rsid w:val="00221858"/>
    <w:rsid w:val="00221AA7"/>
    <w:rsid w:val="0022782E"/>
    <w:rsid w:val="00235DFA"/>
    <w:rsid w:val="002378CF"/>
    <w:rsid w:val="002379C5"/>
    <w:rsid w:val="00240273"/>
    <w:rsid w:val="00252C04"/>
    <w:rsid w:val="00260361"/>
    <w:rsid w:val="00260F12"/>
    <w:rsid w:val="00264E0C"/>
    <w:rsid w:val="002650AC"/>
    <w:rsid w:val="002714FA"/>
    <w:rsid w:val="0027277F"/>
    <w:rsid w:val="002728DB"/>
    <w:rsid w:val="002739B7"/>
    <w:rsid w:val="002739C9"/>
    <w:rsid w:val="00276852"/>
    <w:rsid w:val="002873A1"/>
    <w:rsid w:val="00290B24"/>
    <w:rsid w:val="00292A88"/>
    <w:rsid w:val="00296254"/>
    <w:rsid w:val="002A3A8F"/>
    <w:rsid w:val="002A5555"/>
    <w:rsid w:val="002B1856"/>
    <w:rsid w:val="002B20B6"/>
    <w:rsid w:val="002B3D30"/>
    <w:rsid w:val="002B49CE"/>
    <w:rsid w:val="002B4E39"/>
    <w:rsid w:val="002B5006"/>
    <w:rsid w:val="002B690B"/>
    <w:rsid w:val="002B7EF8"/>
    <w:rsid w:val="002C0653"/>
    <w:rsid w:val="002C1995"/>
    <w:rsid w:val="002C2713"/>
    <w:rsid w:val="002C57E0"/>
    <w:rsid w:val="002D19E5"/>
    <w:rsid w:val="002D4F57"/>
    <w:rsid w:val="002E335D"/>
    <w:rsid w:val="002E3C46"/>
    <w:rsid w:val="002F019A"/>
    <w:rsid w:val="002F2E0D"/>
    <w:rsid w:val="002F37D3"/>
    <w:rsid w:val="002F4A88"/>
    <w:rsid w:val="002F4C46"/>
    <w:rsid w:val="002F6EFD"/>
    <w:rsid w:val="002F7329"/>
    <w:rsid w:val="003000CC"/>
    <w:rsid w:val="00301FC5"/>
    <w:rsid w:val="00307314"/>
    <w:rsid w:val="003076BA"/>
    <w:rsid w:val="00311785"/>
    <w:rsid w:val="00313BC4"/>
    <w:rsid w:val="003166EB"/>
    <w:rsid w:val="003208E1"/>
    <w:rsid w:val="00320A94"/>
    <w:rsid w:val="00324A1B"/>
    <w:rsid w:val="0032627A"/>
    <w:rsid w:val="00340B05"/>
    <w:rsid w:val="00345174"/>
    <w:rsid w:val="00345BAB"/>
    <w:rsid w:val="00347A30"/>
    <w:rsid w:val="00347D6B"/>
    <w:rsid w:val="00350B6F"/>
    <w:rsid w:val="00350FBB"/>
    <w:rsid w:val="0035345E"/>
    <w:rsid w:val="00353FC5"/>
    <w:rsid w:val="003547D2"/>
    <w:rsid w:val="0035546F"/>
    <w:rsid w:val="00355F82"/>
    <w:rsid w:val="00356FBA"/>
    <w:rsid w:val="003572F4"/>
    <w:rsid w:val="003610F1"/>
    <w:rsid w:val="00363F5B"/>
    <w:rsid w:val="00365817"/>
    <w:rsid w:val="0037007D"/>
    <w:rsid w:val="00371554"/>
    <w:rsid w:val="00371E0F"/>
    <w:rsid w:val="00373C2E"/>
    <w:rsid w:val="00377ED7"/>
    <w:rsid w:val="00380B45"/>
    <w:rsid w:val="0038187B"/>
    <w:rsid w:val="00385933"/>
    <w:rsid w:val="00385D49"/>
    <w:rsid w:val="00385DE0"/>
    <w:rsid w:val="003868FD"/>
    <w:rsid w:val="00386FB3"/>
    <w:rsid w:val="003951F7"/>
    <w:rsid w:val="003A02A8"/>
    <w:rsid w:val="003A0AC4"/>
    <w:rsid w:val="003A0D88"/>
    <w:rsid w:val="003A2943"/>
    <w:rsid w:val="003A383C"/>
    <w:rsid w:val="003A53B7"/>
    <w:rsid w:val="003A53C2"/>
    <w:rsid w:val="003A5ED7"/>
    <w:rsid w:val="003A7448"/>
    <w:rsid w:val="003B1605"/>
    <w:rsid w:val="003B1AF9"/>
    <w:rsid w:val="003B4A97"/>
    <w:rsid w:val="003B5DA4"/>
    <w:rsid w:val="003B71A6"/>
    <w:rsid w:val="003B7E5C"/>
    <w:rsid w:val="003C0650"/>
    <w:rsid w:val="003C126E"/>
    <w:rsid w:val="003C36D0"/>
    <w:rsid w:val="003C3F9E"/>
    <w:rsid w:val="003C4803"/>
    <w:rsid w:val="003C4AA4"/>
    <w:rsid w:val="003D1882"/>
    <w:rsid w:val="003D5478"/>
    <w:rsid w:val="003D61E6"/>
    <w:rsid w:val="003D7B7D"/>
    <w:rsid w:val="003E17CF"/>
    <w:rsid w:val="003E3351"/>
    <w:rsid w:val="003E3DB3"/>
    <w:rsid w:val="003E50FB"/>
    <w:rsid w:val="003E5955"/>
    <w:rsid w:val="003E5B53"/>
    <w:rsid w:val="003E7061"/>
    <w:rsid w:val="003F5CA1"/>
    <w:rsid w:val="0040128A"/>
    <w:rsid w:val="00402E13"/>
    <w:rsid w:val="0041044F"/>
    <w:rsid w:val="00412A7B"/>
    <w:rsid w:val="00412DA9"/>
    <w:rsid w:val="00413EB5"/>
    <w:rsid w:val="00420C23"/>
    <w:rsid w:val="004224E4"/>
    <w:rsid w:val="0042494F"/>
    <w:rsid w:val="00427CEE"/>
    <w:rsid w:val="00430CE1"/>
    <w:rsid w:val="00431618"/>
    <w:rsid w:val="00432FEB"/>
    <w:rsid w:val="00434B1D"/>
    <w:rsid w:val="00436591"/>
    <w:rsid w:val="00440284"/>
    <w:rsid w:val="004426BA"/>
    <w:rsid w:val="0044362A"/>
    <w:rsid w:val="00444D2F"/>
    <w:rsid w:val="004450E8"/>
    <w:rsid w:val="004465A4"/>
    <w:rsid w:val="004478C2"/>
    <w:rsid w:val="00450112"/>
    <w:rsid w:val="004508C3"/>
    <w:rsid w:val="00450E10"/>
    <w:rsid w:val="00451E9C"/>
    <w:rsid w:val="00451F60"/>
    <w:rsid w:val="00452C2F"/>
    <w:rsid w:val="004530E3"/>
    <w:rsid w:val="00457A73"/>
    <w:rsid w:val="00457C6D"/>
    <w:rsid w:val="004604EF"/>
    <w:rsid w:val="0046271B"/>
    <w:rsid w:val="0046333C"/>
    <w:rsid w:val="004644E0"/>
    <w:rsid w:val="0046683E"/>
    <w:rsid w:val="004714A0"/>
    <w:rsid w:val="00472B0B"/>
    <w:rsid w:val="004748C7"/>
    <w:rsid w:val="0047721D"/>
    <w:rsid w:val="004818F8"/>
    <w:rsid w:val="00483828"/>
    <w:rsid w:val="00483EDA"/>
    <w:rsid w:val="004845CD"/>
    <w:rsid w:val="00485EDC"/>
    <w:rsid w:val="00486EDA"/>
    <w:rsid w:val="0049207A"/>
    <w:rsid w:val="004952AE"/>
    <w:rsid w:val="00496FF6"/>
    <w:rsid w:val="004A0B09"/>
    <w:rsid w:val="004A1CBF"/>
    <w:rsid w:val="004A6F04"/>
    <w:rsid w:val="004B2E26"/>
    <w:rsid w:val="004B2FC6"/>
    <w:rsid w:val="004B4900"/>
    <w:rsid w:val="004B6A45"/>
    <w:rsid w:val="004B724D"/>
    <w:rsid w:val="004C1F6C"/>
    <w:rsid w:val="004C6B61"/>
    <w:rsid w:val="004C6CF5"/>
    <w:rsid w:val="004C7040"/>
    <w:rsid w:val="004D0200"/>
    <w:rsid w:val="004D1607"/>
    <w:rsid w:val="004D1F3B"/>
    <w:rsid w:val="004D282F"/>
    <w:rsid w:val="004D30FB"/>
    <w:rsid w:val="004D4CBC"/>
    <w:rsid w:val="004E063A"/>
    <w:rsid w:val="004E1CDF"/>
    <w:rsid w:val="004E418A"/>
    <w:rsid w:val="004E5A63"/>
    <w:rsid w:val="004F444D"/>
    <w:rsid w:val="004F4623"/>
    <w:rsid w:val="004F74E0"/>
    <w:rsid w:val="00500CEE"/>
    <w:rsid w:val="005049F8"/>
    <w:rsid w:val="0050538C"/>
    <w:rsid w:val="00506D1C"/>
    <w:rsid w:val="005102F0"/>
    <w:rsid w:val="00520D28"/>
    <w:rsid w:val="0052229F"/>
    <w:rsid w:val="00523660"/>
    <w:rsid w:val="00525300"/>
    <w:rsid w:val="00526613"/>
    <w:rsid w:val="00527496"/>
    <w:rsid w:val="00531E6E"/>
    <w:rsid w:val="005357BC"/>
    <w:rsid w:val="0053614F"/>
    <w:rsid w:val="005368AC"/>
    <w:rsid w:val="00537787"/>
    <w:rsid w:val="005418B1"/>
    <w:rsid w:val="00541E94"/>
    <w:rsid w:val="00542128"/>
    <w:rsid w:val="00542469"/>
    <w:rsid w:val="00542B06"/>
    <w:rsid w:val="0054313A"/>
    <w:rsid w:val="005453C8"/>
    <w:rsid w:val="00545A84"/>
    <w:rsid w:val="00550260"/>
    <w:rsid w:val="005514CB"/>
    <w:rsid w:val="00552B66"/>
    <w:rsid w:val="00555B4A"/>
    <w:rsid w:val="00567B6A"/>
    <w:rsid w:val="005744D6"/>
    <w:rsid w:val="005755FD"/>
    <w:rsid w:val="00577DBF"/>
    <w:rsid w:val="00580324"/>
    <w:rsid w:val="005809A0"/>
    <w:rsid w:val="00581710"/>
    <w:rsid w:val="00582EDC"/>
    <w:rsid w:val="005924A0"/>
    <w:rsid w:val="005932E3"/>
    <w:rsid w:val="00593678"/>
    <w:rsid w:val="00593DDE"/>
    <w:rsid w:val="005977CD"/>
    <w:rsid w:val="005A178A"/>
    <w:rsid w:val="005A7C85"/>
    <w:rsid w:val="005B3295"/>
    <w:rsid w:val="005B3856"/>
    <w:rsid w:val="005B5117"/>
    <w:rsid w:val="005B5B56"/>
    <w:rsid w:val="005C0421"/>
    <w:rsid w:val="005C05E7"/>
    <w:rsid w:val="005C1733"/>
    <w:rsid w:val="005C5152"/>
    <w:rsid w:val="005C601B"/>
    <w:rsid w:val="005C6878"/>
    <w:rsid w:val="005D2A4A"/>
    <w:rsid w:val="005E0B2E"/>
    <w:rsid w:val="005E0E1B"/>
    <w:rsid w:val="005E11C2"/>
    <w:rsid w:val="005E2018"/>
    <w:rsid w:val="005E2628"/>
    <w:rsid w:val="005E2A69"/>
    <w:rsid w:val="005E3D0D"/>
    <w:rsid w:val="005E5BD3"/>
    <w:rsid w:val="005E6072"/>
    <w:rsid w:val="005F119E"/>
    <w:rsid w:val="005F5A37"/>
    <w:rsid w:val="00602BFC"/>
    <w:rsid w:val="0060303B"/>
    <w:rsid w:val="00604789"/>
    <w:rsid w:val="00607B73"/>
    <w:rsid w:val="00614532"/>
    <w:rsid w:val="00614B48"/>
    <w:rsid w:val="0061519A"/>
    <w:rsid w:val="00620583"/>
    <w:rsid w:val="006240B7"/>
    <w:rsid w:val="006324BA"/>
    <w:rsid w:val="00633ABC"/>
    <w:rsid w:val="006360F9"/>
    <w:rsid w:val="00637862"/>
    <w:rsid w:val="00640F3C"/>
    <w:rsid w:val="00644F74"/>
    <w:rsid w:val="0064595F"/>
    <w:rsid w:val="0064683D"/>
    <w:rsid w:val="0065512D"/>
    <w:rsid w:val="00665791"/>
    <w:rsid w:val="00665A21"/>
    <w:rsid w:val="00671EEA"/>
    <w:rsid w:val="00674CA9"/>
    <w:rsid w:val="00676F5F"/>
    <w:rsid w:val="00677FE1"/>
    <w:rsid w:val="0068053F"/>
    <w:rsid w:val="00683A31"/>
    <w:rsid w:val="0068507E"/>
    <w:rsid w:val="00685C74"/>
    <w:rsid w:val="006938EB"/>
    <w:rsid w:val="00694EB9"/>
    <w:rsid w:val="00695291"/>
    <w:rsid w:val="00697BC4"/>
    <w:rsid w:val="006A40AB"/>
    <w:rsid w:val="006B261D"/>
    <w:rsid w:val="006B3371"/>
    <w:rsid w:val="006B489E"/>
    <w:rsid w:val="006C36A5"/>
    <w:rsid w:val="006C7D2D"/>
    <w:rsid w:val="006D1CFE"/>
    <w:rsid w:val="006D2732"/>
    <w:rsid w:val="006D347F"/>
    <w:rsid w:val="006E21EC"/>
    <w:rsid w:val="006E2F84"/>
    <w:rsid w:val="006E38FC"/>
    <w:rsid w:val="006E396D"/>
    <w:rsid w:val="006F1D42"/>
    <w:rsid w:val="006F5702"/>
    <w:rsid w:val="006F6E7A"/>
    <w:rsid w:val="006F735C"/>
    <w:rsid w:val="006F7A3D"/>
    <w:rsid w:val="007017C1"/>
    <w:rsid w:val="00701FA3"/>
    <w:rsid w:val="007031A2"/>
    <w:rsid w:val="007111B6"/>
    <w:rsid w:val="00713F4C"/>
    <w:rsid w:val="0071722B"/>
    <w:rsid w:val="0072629E"/>
    <w:rsid w:val="00727203"/>
    <w:rsid w:val="007311CB"/>
    <w:rsid w:val="00731934"/>
    <w:rsid w:val="00732DF5"/>
    <w:rsid w:val="0073686B"/>
    <w:rsid w:val="007452F2"/>
    <w:rsid w:val="0075384F"/>
    <w:rsid w:val="0075495C"/>
    <w:rsid w:val="0076350E"/>
    <w:rsid w:val="00766F51"/>
    <w:rsid w:val="00770D0E"/>
    <w:rsid w:val="00772E29"/>
    <w:rsid w:val="00773D83"/>
    <w:rsid w:val="00774582"/>
    <w:rsid w:val="00774583"/>
    <w:rsid w:val="00774FB8"/>
    <w:rsid w:val="007761E5"/>
    <w:rsid w:val="007809BA"/>
    <w:rsid w:val="007825EF"/>
    <w:rsid w:val="0078308E"/>
    <w:rsid w:val="0078349F"/>
    <w:rsid w:val="00785774"/>
    <w:rsid w:val="00790B50"/>
    <w:rsid w:val="00795E8D"/>
    <w:rsid w:val="007A42A4"/>
    <w:rsid w:val="007A5A0A"/>
    <w:rsid w:val="007B26E8"/>
    <w:rsid w:val="007B326D"/>
    <w:rsid w:val="007B47AF"/>
    <w:rsid w:val="007B645C"/>
    <w:rsid w:val="007B6466"/>
    <w:rsid w:val="007B7EB1"/>
    <w:rsid w:val="007C393F"/>
    <w:rsid w:val="007C3C6A"/>
    <w:rsid w:val="007C3FA7"/>
    <w:rsid w:val="007C5EDA"/>
    <w:rsid w:val="007D1501"/>
    <w:rsid w:val="007D52B2"/>
    <w:rsid w:val="007D6ED0"/>
    <w:rsid w:val="007D7178"/>
    <w:rsid w:val="007E51AB"/>
    <w:rsid w:val="007E5353"/>
    <w:rsid w:val="007E597E"/>
    <w:rsid w:val="007E5B11"/>
    <w:rsid w:val="007E63BD"/>
    <w:rsid w:val="007E78E1"/>
    <w:rsid w:val="007E7C93"/>
    <w:rsid w:val="007F1469"/>
    <w:rsid w:val="007F311D"/>
    <w:rsid w:val="007F3272"/>
    <w:rsid w:val="007F337D"/>
    <w:rsid w:val="007F3E86"/>
    <w:rsid w:val="00800111"/>
    <w:rsid w:val="00800D15"/>
    <w:rsid w:val="00803108"/>
    <w:rsid w:val="00803326"/>
    <w:rsid w:val="00804E38"/>
    <w:rsid w:val="00806CA1"/>
    <w:rsid w:val="00812D31"/>
    <w:rsid w:val="00820F63"/>
    <w:rsid w:val="00821A72"/>
    <w:rsid w:val="0082371B"/>
    <w:rsid w:val="008237E2"/>
    <w:rsid w:val="00827403"/>
    <w:rsid w:val="00831195"/>
    <w:rsid w:val="008323E2"/>
    <w:rsid w:val="00835BA0"/>
    <w:rsid w:val="0083778C"/>
    <w:rsid w:val="008410E2"/>
    <w:rsid w:val="00845A1D"/>
    <w:rsid w:val="00845CEF"/>
    <w:rsid w:val="008527BF"/>
    <w:rsid w:val="00862940"/>
    <w:rsid w:val="00862FE6"/>
    <w:rsid w:val="008644C4"/>
    <w:rsid w:val="00865496"/>
    <w:rsid w:val="00865A1D"/>
    <w:rsid w:val="00865A60"/>
    <w:rsid w:val="00867426"/>
    <w:rsid w:val="00871885"/>
    <w:rsid w:val="0087193B"/>
    <w:rsid w:val="00877818"/>
    <w:rsid w:val="00877FB4"/>
    <w:rsid w:val="008804E2"/>
    <w:rsid w:val="008855AC"/>
    <w:rsid w:val="0088610D"/>
    <w:rsid w:val="00886DA7"/>
    <w:rsid w:val="00891CAB"/>
    <w:rsid w:val="00892708"/>
    <w:rsid w:val="00892F80"/>
    <w:rsid w:val="00893AC8"/>
    <w:rsid w:val="008A0267"/>
    <w:rsid w:val="008A26C1"/>
    <w:rsid w:val="008A4779"/>
    <w:rsid w:val="008B367D"/>
    <w:rsid w:val="008B416E"/>
    <w:rsid w:val="008B580F"/>
    <w:rsid w:val="008B768B"/>
    <w:rsid w:val="008C13FA"/>
    <w:rsid w:val="008C3EA1"/>
    <w:rsid w:val="008C76DE"/>
    <w:rsid w:val="008D08FA"/>
    <w:rsid w:val="008D0B2F"/>
    <w:rsid w:val="008D2BD6"/>
    <w:rsid w:val="008D45BC"/>
    <w:rsid w:val="008D74CF"/>
    <w:rsid w:val="008E2BA9"/>
    <w:rsid w:val="008E4980"/>
    <w:rsid w:val="008E5DD1"/>
    <w:rsid w:val="008F0AC5"/>
    <w:rsid w:val="008F360A"/>
    <w:rsid w:val="008F4F6A"/>
    <w:rsid w:val="009004EF"/>
    <w:rsid w:val="0090178E"/>
    <w:rsid w:val="00902F99"/>
    <w:rsid w:val="009041D8"/>
    <w:rsid w:val="00906F48"/>
    <w:rsid w:val="0091184E"/>
    <w:rsid w:val="00915C1F"/>
    <w:rsid w:val="009163D7"/>
    <w:rsid w:val="0092378D"/>
    <w:rsid w:val="009328B2"/>
    <w:rsid w:val="00934500"/>
    <w:rsid w:val="00936185"/>
    <w:rsid w:val="00940B79"/>
    <w:rsid w:val="00941AFB"/>
    <w:rsid w:val="0094466D"/>
    <w:rsid w:val="00950E22"/>
    <w:rsid w:val="0095137B"/>
    <w:rsid w:val="00953EDB"/>
    <w:rsid w:val="00956DB6"/>
    <w:rsid w:val="00960265"/>
    <w:rsid w:val="00961E53"/>
    <w:rsid w:val="009620CE"/>
    <w:rsid w:val="00962243"/>
    <w:rsid w:val="0096496A"/>
    <w:rsid w:val="00964C5A"/>
    <w:rsid w:val="0097112D"/>
    <w:rsid w:val="00971C46"/>
    <w:rsid w:val="009739F8"/>
    <w:rsid w:val="0097438E"/>
    <w:rsid w:val="009813AE"/>
    <w:rsid w:val="0098177A"/>
    <w:rsid w:val="00983DCC"/>
    <w:rsid w:val="00986750"/>
    <w:rsid w:val="00995E74"/>
    <w:rsid w:val="009A2302"/>
    <w:rsid w:val="009A3BD3"/>
    <w:rsid w:val="009A4E82"/>
    <w:rsid w:val="009B0F1D"/>
    <w:rsid w:val="009B4021"/>
    <w:rsid w:val="009B41DB"/>
    <w:rsid w:val="009B46DC"/>
    <w:rsid w:val="009B5196"/>
    <w:rsid w:val="009B63BB"/>
    <w:rsid w:val="009B7A63"/>
    <w:rsid w:val="009B7D06"/>
    <w:rsid w:val="009C4192"/>
    <w:rsid w:val="009C51E4"/>
    <w:rsid w:val="009C59C2"/>
    <w:rsid w:val="009D38C8"/>
    <w:rsid w:val="009E1C69"/>
    <w:rsid w:val="009E2D93"/>
    <w:rsid w:val="009E378F"/>
    <w:rsid w:val="009E52F6"/>
    <w:rsid w:val="009E7ECF"/>
    <w:rsid w:val="009F112B"/>
    <w:rsid w:val="009F27E7"/>
    <w:rsid w:val="009F3270"/>
    <w:rsid w:val="009F3EBE"/>
    <w:rsid w:val="009F570F"/>
    <w:rsid w:val="00A00A6E"/>
    <w:rsid w:val="00A0627B"/>
    <w:rsid w:val="00A06DBD"/>
    <w:rsid w:val="00A104EA"/>
    <w:rsid w:val="00A108DE"/>
    <w:rsid w:val="00A116D3"/>
    <w:rsid w:val="00A11794"/>
    <w:rsid w:val="00A14304"/>
    <w:rsid w:val="00A201B9"/>
    <w:rsid w:val="00A22F61"/>
    <w:rsid w:val="00A2341C"/>
    <w:rsid w:val="00A245FC"/>
    <w:rsid w:val="00A303B9"/>
    <w:rsid w:val="00A31148"/>
    <w:rsid w:val="00A34215"/>
    <w:rsid w:val="00A35B2D"/>
    <w:rsid w:val="00A435E0"/>
    <w:rsid w:val="00A52500"/>
    <w:rsid w:val="00A5296E"/>
    <w:rsid w:val="00A52C99"/>
    <w:rsid w:val="00A53154"/>
    <w:rsid w:val="00A53E47"/>
    <w:rsid w:val="00A55652"/>
    <w:rsid w:val="00A55B19"/>
    <w:rsid w:val="00A60DE4"/>
    <w:rsid w:val="00A622B6"/>
    <w:rsid w:val="00A64F8F"/>
    <w:rsid w:val="00A7110A"/>
    <w:rsid w:val="00A7112D"/>
    <w:rsid w:val="00A7487A"/>
    <w:rsid w:val="00A76089"/>
    <w:rsid w:val="00A80202"/>
    <w:rsid w:val="00A81823"/>
    <w:rsid w:val="00A8272A"/>
    <w:rsid w:val="00A83E5E"/>
    <w:rsid w:val="00A90837"/>
    <w:rsid w:val="00A977B5"/>
    <w:rsid w:val="00AA2A8D"/>
    <w:rsid w:val="00AA2AB0"/>
    <w:rsid w:val="00AA4E7E"/>
    <w:rsid w:val="00AA555A"/>
    <w:rsid w:val="00AA5C5A"/>
    <w:rsid w:val="00AA615C"/>
    <w:rsid w:val="00AC0407"/>
    <w:rsid w:val="00AC1BF9"/>
    <w:rsid w:val="00AC3659"/>
    <w:rsid w:val="00AC50BE"/>
    <w:rsid w:val="00AC74D9"/>
    <w:rsid w:val="00AC7D8B"/>
    <w:rsid w:val="00AD185B"/>
    <w:rsid w:val="00AD6E64"/>
    <w:rsid w:val="00AE2CC7"/>
    <w:rsid w:val="00AE6568"/>
    <w:rsid w:val="00AF11A6"/>
    <w:rsid w:val="00AF64DB"/>
    <w:rsid w:val="00AF7A1C"/>
    <w:rsid w:val="00AF7CA1"/>
    <w:rsid w:val="00B02141"/>
    <w:rsid w:val="00B05747"/>
    <w:rsid w:val="00B11301"/>
    <w:rsid w:val="00B23E0C"/>
    <w:rsid w:val="00B27A96"/>
    <w:rsid w:val="00B31E8C"/>
    <w:rsid w:val="00B37055"/>
    <w:rsid w:val="00B41AF8"/>
    <w:rsid w:val="00B4334F"/>
    <w:rsid w:val="00B4667D"/>
    <w:rsid w:val="00B523BD"/>
    <w:rsid w:val="00B561A6"/>
    <w:rsid w:val="00B56981"/>
    <w:rsid w:val="00B60FDA"/>
    <w:rsid w:val="00B66938"/>
    <w:rsid w:val="00B676D1"/>
    <w:rsid w:val="00B67720"/>
    <w:rsid w:val="00B71486"/>
    <w:rsid w:val="00B72D1C"/>
    <w:rsid w:val="00B752DC"/>
    <w:rsid w:val="00B75B8E"/>
    <w:rsid w:val="00B808F6"/>
    <w:rsid w:val="00B80CB2"/>
    <w:rsid w:val="00B84228"/>
    <w:rsid w:val="00B87622"/>
    <w:rsid w:val="00B92290"/>
    <w:rsid w:val="00B9332C"/>
    <w:rsid w:val="00B96110"/>
    <w:rsid w:val="00B96D6F"/>
    <w:rsid w:val="00B972B1"/>
    <w:rsid w:val="00BC234E"/>
    <w:rsid w:val="00BC4E51"/>
    <w:rsid w:val="00BC4EC7"/>
    <w:rsid w:val="00BC6C37"/>
    <w:rsid w:val="00BD69E2"/>
    <w:rsid w:val="00BE0BFE"/>
    <w:rsid w:val="00BE2E00"/>
    <w:rsid w:val="00BF40F1"/>
    <w:rsid w:val="00BF53F1"/>
    <w:rsid w:val="00BF5AA2"/>
    <w:rsid w:val="00C046BB"/>
    <w:rsid w:val="00C1066C"/>
    <w:rsid w:val="00C10E6D"/>
    <w:rsid w:val="00C169F1"/>
    <w:rsid w:val="00C24476"/>
    <w:rsid w:val="00C27030"/>
    <w:rsid w:val="00C27FCD"/>
    <w:rsid w:val="00C35535"/>
    <w:rsid w:val="00C407A5"/>
    <w:rsid w:val="00C42261"/>
    <w:rsid w:val="00C4337B"/>
    <w:rsid w:val="00C45042"/>
    <w:rsid w:val="00C4607A"/>
    <w:rsid w:val="00C532F2"/>
    <w:rsid w:val="00C60DD7"/>
    <w:rsid w:val="00C66224"/>
    <w:rsid w:val="00C70A0D"/>
    <w:rsid w:val="00C754C2"/>
    <w:rsid w:val="00C76D9D"/>
    <w:rsid w:val="00C77E55"/>
    <w:rsid w:val="00C82193"/>
    <w:rsid w:val="00C832D5"/>
    <w:rsid w:val="00C83891"/>
    <w:rsid w:val="00C83A36"/>
    <w:rsid w:val="00C83AD6"/>
    <w:rsid w:val="00C84E5A"/>
    <w:rsid w:val="00C9019F"/>
    <w:rsid w:val="00CA216F"/>
    <w:rsid w:val="00CA5044"/>
    <w:rsid w:val="00CA55B1"/>
    <w:rsid w:val="00CB4421"/>
    <w:rsid w:val="00CB5AC4"/>
    <w:rsid w:val="00CC2BEB"/>
    <w:rsid w:val="00CC4869"/>
    <w:rsid w:val="00CC4B55"/>
    <w:rsid w:val="00CC615E"/>
    <w:rsid w:val="00CC6992"/>
    <w:rsid w:val="00CD6C76"/>
    <w:rsid w:val="00CD760A"/>
    <w:rsid w:val="00CE0CA8"/>
    <w:rsid w:val="00CE3DBF"/>
    <w:rsid w:val="00CF1456"/>
    <w:rsid w:val="00CF5777"/>
    <w:rsid w:val="00CF5904"/>
    <w:rsid w:val="00CF5DD9"/>
    <w:rsid w:val="00CF69C1"/>
    <w:rsid w:val="00D0287A"/>
    <w:rsid w:val="00D02D81"/>
    <w:rsid w:val="00D06E75"/>
    <w:rsid w:val="00D06F9C"/>
    <w:rsid w:val="00D102F1"/>
    <w:rsid w:val="00D1126B"/>
    <w:rsid w:val="00D1216D"/>
    <w:rsid w:val="00D12239"/>
    <w:rsid w:val="00D14125"/>
    <w:rsid w:val="00D16333"/>
    <w:rsid w:val="00D2735C"/>
    <w:rsid w:val="00D30211"/>
    <w:rsid w:val="00D32839"/>
    <w:rsid w:val="00D33451"/>
    <w:rsid w:val="00D35E19"/>
    <w:rsid w:val="00D436EB"/>
    <w:rsid w:val="00D437D5"/>
    <w:rsid w:val="00D5395F"/>
    <w:rsid w:val="00D56B44"/>
    <w:rsid w:val="00D623BC"/>
    <w:rsid w:val="00D63F55"/>
    <w:rsid w:val="00D66459"/>
    <w:rsid w:val="00D67D6D"/>
    <w:rsid w:val="00D707DC"/>
    <w:rsid w:val="00D70E5E"/>
    <w:rsid w:val="00D71084"/>
    <w:rsid w:val="00D73BF7"/>
    <w:rsid w:val="00D81F84"/>
    <w:rsid w:val="00D82D4B"/>
    <w:rsid w:val="00D82F79"/>
    <w:rsid w:val="00D8325D"/>
    <w:rsid w:val="00D87361"/>
    <w:rsid w:val="00D921A4"/>
    <w:rsid w:val="00D943A5"/>
    <w:rsid w:val="00D95227"/>
    <w:rsid w:val="00D95F19"/>
    <w:rsid w:val="00DA00C2"/>
    <w:rsid w:val="00DA1BC2"/>
    <w:rsid w:val="00DA2674"/>
    <w:rsid w:val="00DA79A7"/>
    <w:rsid w:val="00DA7E1D"/>
    <w:rsid w:val="00DB27F0"/>
    <w:rsid w:val="00DB458A"/>
    <w:rsid w:val="00DC2D42"/>
    <w:rsid w:val="00DC31E2"/>
    <w:rsid w:val="00DC3759"/>
    <w:rsid w:val="00DD0089"/>
    <w:rsid w:val="00DD01CD"/>
    <w:rsid w:val="00DD55E5"/>
    <w:rsid w:val="00DD658D"/>
    <w:rsid w:val="00DD69C6"/>
    <w:rsid w:val="00DE6691"/>
    <w:rsid w:val="00DF2C84"/>
    <w:rsid w:val="00DF536F"/>
    <w:rsid w:val="00E005F7"/>
    <w:rsid w:val="00E00E62"/>
    <w:rsid w:val="00E02B93"/>
    <w:rsid w:val="00E12920"/>
    <w:rsid w:val="00E16446"/>
    <w:rsid w:val="00E218FB"/>
    <w:rsid w:val="00E22F84"/>
    <w:rsid w:val="00E25C86"/>
    <w:rsid w:val="00E27193"/>
    <w:rsid w:val="00E27AE3"/>
    <w:rsid w:val="00E305BF"/>
    <w:rsid w:val="00E314B7"/>
    <w:rsid w:val="00E31815"/>
    <w:rsid w:val="00E33DF7"/>
    <w:rsid w:val="00E3541D"/>
    <w:rsid w:val="00E3762B"/>
    <w:rsid w:val="00E377A2"/>
    <w:rsid w:val="00E40E06"/>
    <w:rsid w:val="00E418F3"/>
    <w:rsid w:val="00E42B7A"/>
    <w:rsid w:val="00E44715"/>
    <w:rsid w:val="00E46F75"/>
    <w:rsid w:val="00E50D89"/>
    <w:rsid w:val="00E526A7"/>
    <w:rsid w:val="00E54F88"/>
    <w:rsid w:val="00E62E3C"/>
    <w:rsid w:val="00E663D6"/>
    <w:rsid w:val="00E67701"/>
    <w:rsid w:val="00E7206A"/>
    <w:rsid w:val="00E76A31"/>
    <w:rsid w:val="00E8180D"/>
    <w:rsid w:val="00E8483C"/>
    <w:rsid w:val="00E8532F"/>
    <w:rsid w:val="00E861E7"/>
    <w:rsid w:val="00E90387"/>
    <w:rsid w:val="00E94BFC"/>
    <w:rsid w:val="00EA27E4"/>
    <w:rsid w:val="00EB542F"/>
    <w:rsid w:val="00EB6A33"/>
    <w:rsid w:val="00EC34F4"/>
    <w:rsid w:val="00EC3FAA"/>
    <w:rsid w:val="00EC458E"/>
    <w:rsid w:val="00EC4B49"/>
    <w:rsid w:val="00EC621D"/>
    <w:rsid w:val="00ED0CCB"/>
    <w:rsid w:val="00ED0CDA"/>
    <w:rsid w:val="00ED36DE"/>
    <w:rsid w:val="00ED6762"/>
    <w:rsid w:val="00EE0114"/>
    <w:rsid w:val="00EE01BD"/>
    <w:rsid w:val="00EF0BE8"/>
    <w:rsid w:val="00EF35B4"/>
    <w:rsid w:val="00EF4B45"/>
    <w:rsid w:val="00F017B2"/>
    <w:rsid w:val="00F01A99"/>
    <w:rsid w:val="00F01C5A"/>
    <w:rsid w:val="00F026E7"/>
    <w:rsid w:val="00F0434D"/>
    <w:rsid w:val="00F044CA"/>
    <w:rsid w:val="00F04B0E"/>
    <w:rsid w:val="00F07D18"/>
    <w:rsid w:val="00F14283"/>
    <w:rsid w:val="00F14D3D"/>
    <w:rsid w:val="00F15FC9"/>
    <w:rsid w:val="00F16D5B"/>
    <w:rsid w:val="00F17307"/>
    <w:rsid w:val="00F205E0"/>
    <w:rsid w:val="00F238F8"/>
    <w:rsid w:val="00F24ED8"/>
    <w:rsid w:val="00F25C00"/>
    <w:rsid w:val="00F27302"/>
    <w:rsid w:val="00F33F19"/>
    <w:rsid w:val="00F35B77"/>
    <w:rsid w:val="00F35DAF"/>
    <w:rsid w:val="00F3659F"/>
    <w:rsid w:val="00F36E64"/>
    <w:rsid w:val="00F4450A"/>
    <w:rsid w:val="00F47EA5"/>
    <w:rsid w:val="00F5034B"/>
    <w:rsid w:val="00F529BC"/>
    <w:rsid w:val="00F53558"/>
    <w:rsid w:val="00F540A3"/>
    <w:rsid w:val="00F545C9"/>
    <w:rsid w:val="00F60A30"/>
    <w:rsid w:val="00F60EFD"/>
    <w:rsid w:val="00F61366"/>
    <w:rsid w:val="00F63519"/>
    <w:rsid w:val="00F64FDB"/>
    <w:rsid w:val="00F67797"/>
    <w:rsid w:val="00F74F3D"/>
    <w:rsid w:val="00F76588"/>
    <w:rsid w:val="00F77F8E"/>
    <w:rsid w:val="00F80289"/>
    <w:rsid w:val="00F82448"/>
    <w:rsid w:val="00F83B18"/>
    <w:rsid w:val="00F8417E"/>
    <w:rsid w:val="00F87FB2"/>
    <w:rsid w:val="00F90794"/>
    <w:rsid w:val="00F9120A"/>
    <w:rsid w:val="00F91A7C"/>
    <w:rsid w:val="00F9425A"/>
    <w:rsid w:val="00F95B2E"/>
    <w:rsid w:val="00F95D35"/>
    <w:rsid w:val="00FA14A0"/>
    <w:rsid w:val="00FB4ACA"/>
    <w:rsid w:val="00FB59EC"/>
    <w:rsid w:val="00FB7020"/>
    <w:rsid w:val="00FC2EDE"/>
    <w:rsid w:val="00FC5886"/>
    <w:rsid w:val="00FC5AD0"/>
    <w:rsid w:val="00FC5E4A"/>
    <w:rsid w:val="00FC6E52"/>
    <w:rsid w:val="00FC7C1A"/>
    <w:rsid w:val="00FC7D4D"/>
    <w:rsid w:val="00FD0DC4"/>
    <w:rsid w:val="00FD5140"/>
    <w:rsid w:val="00FD6D0B"/>
    <w:rsid w:val="00FD7395"/>
    <w:rsid w:val="00FE22CB"/>
    <w:rsid w:val="00FE2CC3"/>
    <w:rsid w:val="00FE5520"/>
    <w:rsid w:val="00FE5D9B"/>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9657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E5E"/>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 Znak Znak Znak Znak Znak Znak Znak Znak"/>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25"/>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6"/>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customStyle="1" w:styleId="domylnaczcionkaakapitu50">
    <w:name w:val="domylnaczcionkaakapitu5"/>
    <w:rsid w:val="009B7D06"/>
  </w:style>
  <w:style w:type="paragraph" w:customStyle="1" w:styleId="Normalny1">
    <w:name w:val="Normalny1"/>
    <w:rsid w:val="00D82D4B"/>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D82D4B"/>
    <w:pPr>
      <w:spacing w:after="120"/>
    </w:pPr>
    <w:rPr>
      <w:rFonts w:eastAsia="Times New Roman" w:cs="Times New Roman"/>
      <w:kern w:val="0"/>
      <w:lang w:bidi="ar-SA"/>
    </w:rPr>
  </w:style>
  <w:style w:type="paragraph" w:customStyle="1" w:styleId="normalny10">
    <w:name w:val="normalny1"/>
    <w:basedOn w:val="Normalny"/>
    <w:rsid w:val="000D76E0"/>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character" w:styleId="Odwoanieprzypisudolnego">
    <w:name w:val="footnote reference"/>
    <w:uiPriority w:val="99"/>
    <w:unhideWhenUsed/>
    <w:rsid w:val="0049207A"/>
    <w:rPr>
      <w:vertAlign w:val="superscript"/>
    </w:rPr>
  </w:style>
  <w:style w:type="paragraph" w:styleId="Bezodstpw">
    <w:name w:val="No Spacing"/>
    <w:uiPriority w:val="1"/>
    <w:qFormat/>
    <w:rsid w:val="00101C32"/>
    <w:pPr>
      <w:suppressAutoHyphens/>
      <w:textAlignment w:val="baseline"/>
    </w:pPr>
    <w:rPr>
      <w:rFonts w:eastAsia="Arial" w:cs="Mangal"/>
      <w:color w:val="000000"/>
      <w:kern w:val="1"/>
      <w:sz w:val="22"/>
      <w:szCs w:val="24"/>
      <w:lang w:eastAsia="zh-CN" w:bidi="hi-IN"/>
    </w:rPr>
  </w:style>
  <w:style w:type="paragraph" w:customStyle="1" w:styleId="Footnote">
    <w:name w:val="Footnote"/>
    <w:basedOn w:val="Standard"/>
    <w:qFormat/>
    <w:rsid w:val="00F9120A"/>
    <w:pPr>
      <w:suppressAutoHyphens w:val="0"/>
    </w:pPr>
    <w:rPr>
      <w:sz w:val="20"/>
    </w:rPr>
  </w:style>
  <w:style w:type="character" w:customStyle="1" w:styleId="StopkaZnak2">
    <w:name w:val="Stopka Znak2"/>
    <w:aliases w:val="Znak Znak1 Znak Znak Znak3,Znak Znak1 Znak Z Znak3,Znak Znak1 Znak Z Znak Znak4,Znak Znak1 Znak Z Znak Znak Znak Znak2,Znak Znak1 Znak Z Znak Znak Znak Znak Znak1,Znak Znak1 Znak Znak3,Znak3 Znak1,Znak Znak1 Znak1 Znak Znak1"/>
    <w:link w:val="Stopka"/>
    <w:rsid w:val="00EC3FAA"/>
    <w:rPr>
      <w:rFonts w:eastAsia="Arial" w:cs="Arial"/>
      <w:color w:val="000000"/>
      <w:kern w:val="1"/>
      <w:sz w:val="22"/>
      <w:szCs w:val="24"/>
      <w:lang w:eastAsia="zh-CN" w:bidi="hi-IN"/>
    </w:rPr>
  </w:style>
  <w:style w:type="character" w:styleId="Numerwiersza">
    <w:name w:val="line number"/>
    <w:basedOn w:val="Domylnaczcionkaakapitu"/>
    <w:uiPriority w:val="99"/>
    <w:semiHidden/>
    <w:unhideWhenUsed/>
    <w:rsid w:val="00185CA6"/>
  </w:style>
  <w:style w:type="character" w:customStyle="1" w:styleId="TekstpodstawowyZnak3">
    <w:name w:val="Tekst podstawowy Znak3"/>
    <w:aliases w:val="Znak Znak2,Znak Znak Znak Znak Znak Znak1,Znak Znak Znak Znak Znak Znak Zna Znak Znak1,Znak Znak Znak Znak Znak Znak Zna Znak Znak Znak Znak Znak Znak Znak Znak1,Znak Znak Znak Znak Znak Znak Zna Znak1,Znak1 Znak,(F2) Znak1"/>
    <w:link w:val="Tekstpodstawowy"/>
    <w:rsid w:val="003A02A8"/>
    <w:rPr>
      <w:rFonts w:eastAsia="Arial" w:cs="Arial"/>
      <w:color w:val="000000"/>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37175338">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291181402">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49154487">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96644562">
      <w:bodyDiv w:val="1"/>
      <w:marLeft w:val="0"/>
      <w:marRight w:val="0"/>
      <w:marTop w:val="0"/>
      <w:marBottom w:val="0"/>
      <w:divBdr>
        <w:top w:val="none" w:sz="0" w:space="0" w:color="auto"/>
        <w:left w:val="none" w:sz="0" w:space="0" w:color="auto"/>
        <w:bottom w:val="none" w:sz="0" w:space="0" w:color="auto"/>
        <w:right w:val="none" w:sz="0" w:space="0" w:color="auto"/>
      </w:divBdr>
    </w:div>
    <w:div w:id="659423826">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24007016">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96744002">
      <w:bodyDiv w:val="1"/>
      <w:marLeft w:val="0"/>
      <w:marRight w:val="0"/>
      <w:marTop w:val="0"/>
      <w:marBottom w:val="0"/>
      <w:divBdr>
        <w:top w:val="none" w:sz="0" w:space="0" w:color="auto"/>
        <w:left w:val="none" w:sz="0" w:space="0" w:color="auto"/>
        <w:bottom w:val="none" w:sz="0" w:space="0" w:color="auto"/>
        <w:right w:val="none" w:sz="0" w:space="0" w:color="auto"/>
      </w:divBdr>
    </w:div>
    <w:div w:id="925382519">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5205270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40781781">
      <w:bodyDiv w:val="1"/>
      <w:marLeft w:val="0"/>
      <w:marRight w:val="0"/>
      <w:marTop w:val="0"/>
      <w:marBottom w:val="0"/>
      <w:divBdr>
        <w:top w:val="none" w:sz="0" w:space="0" w:color="auto"/>
        <w:left w:val="none" w:sz="0" w:space="0" w:color="auto"/>
        <w:bottom w:val="none" w:sz="0" w:space="0" w:color="auto"/>
        <w:right w:val="none" w:sz="0" w:space="0" w:color="auto"/>
      </w:divBdr>
    </w:div>
    <w:div w:id="1064833224">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0782826">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5306195">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45884928">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50081630">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64719311">
      <w:bodyDiv w:val="1"/>
      <w:marLeft w:val="0"/>
      <w:marRight w:val="0"/>
      <w:marTop w:val="0"/>
      <w:marBottom w:val="0"/>
      <w:divBdr>
        <w:top w:val="none" w:sz="0" w:space="0" w:color="auto"/>
        <w:left w:val="none" w:sz="0" w:space="0" w:color="auto"/>
        <w:bottom w:val="none" w:sz="0" w:space="0" w:color="auto"/>
        <w:right w:val="none" w:sz="0" w:space="0" w:color="auto"/>
      </w:divBdr>
      <w:divsChild>
        <w:div w:id="2036037537">
          <w:marLeft w:val="0"/>
          <w:marRight w:val="0"/>
          <w:marTop w:val="0"/>
          <w:marBottom w:val="0"/>
          <w:divBdr>
            <w:top w:val="none" w:sz="0" w:space="0" w:color="auto"/>
            <w:left w:val="none" w:sz="0" w:space="0" w:color="auto"/>
            <w:bottom w:val="none" w:sz="0" w:space="0" w:color="auto"/>
            <w:right w:val="none" w:sz="0" w:space="0" w:color="auto"/>
          </w:divBdr>
        </w:div>
      </w:divsChild>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119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mailto:iod@ksp.policj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ps.googl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hyperlink" Target="mailto:iod@ksp.policja.gov.pl." TargetMode="External"/><Relationship Id="rId10" Type="http://schemas.openxmlformats.org/officeDocument/2006/relationships/hyperlink" Target="https://platformazakupowa.pl/transakcja/6236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http://www.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0883-59EB-49DC-9D84-726668D2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22287</Words>
  <Characters>133727</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155703</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2022-07-27T06:51:00Z</dcterms:created>
  <dcterms:modified xsi:type="dcterms:W3CDTF">2022-10-14T14:54:00Z</dcterms:modified>
</cp:coreProperties>
</file>